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F36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26472998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17DB9A1D" w14:textId="77777777" w:rsidR="00013667" w:rsidRDefault="00013667" w:rsidP="00013667">
      <w:pPr>
        <w:keepNext/>
        <w:suppressAutoHyphens/>
        <w:spacing w:after="0" w:line="288" w:lineRule="auto"/>
        <w:jc w:val="right"/>
        <w:rPr>
          <w:rFonts w:eastAsia="Times New Roman" w:cstheme="minorHAnsi"/>
          <w:b/>
          <w:bCs/>
          <w:lang w:val="en-US" w:eastAsia="zh-CN"/>
        </w:rPr>
      </w:pPr>
      <w:proofErr w:type="spellStart"/>
      <w:r>
        <w:rPr>
          <w:rFonts w:eastAsia="Times New Roman" w:cstheme="minorHAnsi"/>
          <w:b/>
          <w:bCs/>
          <w:lang w:val="en-US" w:eastAsia="zh-CN"/>
        </w:rPr>
        <w:t>Załącznik</w:t>
      </w:r>
      <w:proofErr w:type="spellEnd"/>
      <w:r>
        <w:rPr>
          <w:rFonts w:eastAsia="Times New Roman" w:cstheme="minorHAnsi"/>
          <w:b/>
          <w:bCs/>
          <w:lang w:val="en-US" w:eastAsia="zh-CN"/>
        </w:rPr>
        <w:t xml:space="preserve"> nr 5 do </w:t>
      </w:r>
      <w:proofErr w:type="spellStart"/>
      <w:r>
        <w:rPr>
          <w:rFonts w:eastAsia="Times New Roman" w:cstheme="minorHAnsi"/>
          <w:b/>
          <w:bCs/>
          <w:lang w:val="en-US" w:eastAsia="zh-CN"/>
        </w:rPr>
        <w:t>Umowy</w:t>
      </w:r>
      <w:proofErr w:type="spellEnd"/>
      <w:r>
        <w:rPr>
          <w:rFonts w:eastAsia="Times New Roman" w:cstheme="minorHAnsi"/>
          <w:b/>
          <w:bCs/>
          <w:lang w:val="en-US" w:eastAsia="zh-CN"/>
        </w:rPr>
        <w:t xml:space="preserve"> </w:t>
      </w:r>
    </w:p>
    <w:p w14:paraId="0A374F43" w14:textId="5EB41563" w:rsidR="0079508E" w:rsidRPr="00013667" w:rsidRDefault="00B10CFD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 xml:space="preserve">FORMULARZ </w:t>
      </w:r>
      <w:r w:rsidR="00013667"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>CENOWY</w:t>
      </w:r>
      <w:r w:rsidR="000457F7"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</w:p>
    <w:p w14:paraId="05C718BF" w14:textId="77777777" w:rsidR="00013667" w:rsidRDefault="00013667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2695BE42" w14:textId="77777777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  <w:r w:rsidRPr="00E53292">
        <w:rPr>
          <w:rFonts w:eastAsia="Times New Roman" w:cstheme="minorHAnsi"/>
          <w:b/>
          <w:bCs/>
          <w:sz w:val="24"/>
          <w:szCs w:val="24"/>
        </w:rPr>
        <w:t>Część nr 1:</w:t>
      </w:r>
      <w:r w:rsidRPr="00E53292">
        <w:rPr>
          <w:rFonts w:eastAsia="Times New Roman" w:cstheme="minorHAnsi"/>
          <w:b/>
          <w:bCs/>
          <w:sz w:val="24"/>
          <w:szCs w:val="24"/>
          <w:lang w:val="x-none"/>
        </w:rPr>
        <w:t xml:space="preserve"> </w:t>
      </w:r>
      <w:r w:rsidRPr="00E53292">
        <w:rPr>
          <w:rFonts w:cstheme="minorHAnsi"/>
          <w:b/>
          <w:bCs/>
          <w:sz w:val="24"/>
          <w:szCs w:val="24"/>
        </w:rPr>
        <w:t>Dostawa i montaż wyposażenia gastronomicznego (urządzenia, meble) na potrzeby utworzenia klasopracowni w 5 lokalizacjach w Polsce:</w:t>
      </w:r>
    </w:p>
    <w:p w14:paraId="7E1CF4A7" w14:textId="77777777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3BC1BFA2" w14:textId="3AD64D03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>Tabela 1.1. Szczegółowa wycena usługi montażu w wymienionych pozycjach: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209"/>
        <w:gridCol w:w="766"/>
        <w:gridCol w:w="1839"/>
        <w:gridCol w:w="1682"/>
        <w:gridCol w:w="918"/>
        <w:gridCol w:w="1070"/>
        <w:gridCol w:w="2438"/>
      </w:tblGrid>
      <w:tr w:rsidR="001B14F9" w:rsidRPr="00654C21" w14:paraId="4B5F874A" w14:textId="77777777" w:rsidTr="00013667">
        <w:trPr>
          <w:trHeight w:val="983"/>
          <w:tblHeader/>
        </w:trPr>
        <w:tc>
          <w:tcPr>
            <w:tcW w:w="300" w:type="pct"/>
            <w:vAlign w:val="center"/>
          </w:tcPr>
          <w:p w14:paraId="2E4C03C9" w14:textId="77777777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5" w:type="pct"/>
            <w:vAlign w:val="center"/>
          </w:tcPr>
          <w:p w14:paraId="353A03F2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B63129" w14:textId="6D89DFBE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produktu/przedmiotu zamówienia</w:t>
            </w:r>
          </w:p>
        </w:tc>
        <w:tc>
          <w:tcPr>
            <w:tcW w:w="302" w:type="pct"/>
            <w:vAlign w:val="center"/>
          </w:tcPr>
          <w:p w14:paraId="2188A7FF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25" w:type="pct"/>
            <w:vAlign w:val="center"/>
          </w:tcPr>
          <w:p w14:paraId="12A19AA9" w14:textId="5EDB0475" w:rsidR="001B14F9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  <w:r w:rsidRPr="001E3F62">
              <w:rPr>
                <w:rFonts w:cstheme="minorHAnsi"/>
                <w:b/>
                <w:bCs/>
                <w:sz w:val="16"/>
                <w:szCs w:val="16"/>
              </w:rPr>
              <w:br/>
              <w:t>(na potrzeby 1 klasopracowni)</w:t>
            </w:r>
          </w:p>
        </w:tc>
        <w:tc>
          <w:tcPr>
            <w:tcW w:w="663" w:type="pct"/>
            <w:vAlign w:val="center"/>
          </w:tcPr>
          <w:p w14:paraId="48F7DA65" w14:textId="77777777" w:rsidR="003C2A9C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Cena jedn. </w:t>
            </w:r>
            <w:r w:rsidR="003C2A9C" w:rsidRPr="001E3F62">
              <w:rPr>
                <w:rFonts w:cstheme="minorHAnsi"/>
                <w:b/>
                <w:sz w:val="16"/>
                <w:szCs w:val="16"/>
              </w:rPr>
              <w:t>N</w:t>
            </w:r>
            <w:r w:rsidRPr="001E3F62">
              <w:rPr>
                <w:rFonts w:cstheme="minorHAnsi"/>
                <w:b/>
                <w:sz w:val="16"/>
                <w:szCs w:val="16"/>
              </w:rPr>
              <w:t>etto</w:t>
            </w:r>
          </w:p>
          <w:p w14:paraId="5CB701A3" w14:textId="3298ACB4" w:rsidR="001B14F9" w:rsidRPr="001E3F62" w:rsidRDefault="003C2A9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 za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 xml:space="preserve">1 </w:t>
            </w:r>
            <w:r w:rsidRPr="001E3F62">
              <w:rPr>
                <w:rFonts w:cstheme="minorHAnsi"/>
                <w:b/>
                <w:sz w:val="16"/>
                <w:szCs w:val="16"/>
              </w:rPr>
              <w:t xml:space="preserve">usługę montażu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>za szt./zestaw</w:t>
            </w:r>
            <w:r w:rsidR="00E53FD1" w:rsidRPr="001E3F62">
              <w:rPr>
                <w:rFonts w:cstheme="minorHAnsi"/>
                <w:b/>
                <w:sz w:val="16"/>
                <w:szCs w:val="16"/>
              </w:rPr>
              <w:t xml:space="preserve"> w 1 lokalizacji</w:t>
            </w:r>
          </w:p>
        </w:tc>
        <w:tc>
          <w:tcPr>
            <w:tcW w:w="362" w:type="pct"/>
            <w:vAlign w:val="center"/>
          </w:tcPr>
          <w:p w14:paraId="73C6A58D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422" w:type="pct"/>
            <w:vAlign w:val="center"/>
          </w:tcPr>
          <w:p w14:paraId="26C9FC2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61" w:type="pct"/>
            <w:vAlign w:val="center"/>
          </w:tcPr>
          <w:p w14:paraId="2DDBF7D5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ABF63A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457F7" w:rsidRPr="00654C21" w14:paraId="14489CBA" w14:textId="77777777" w:rsidTr="00013667">
        <w:trPr>
          <w:trHeight w:val="228"/>
          <w:tblHeader/>
        </w:trPr>
        <w:tc>
          <w:tcPr>
            <w:tcW w:w="5000" w:type="pct"/>
            <w:gridSpan w:val="8"/>
            <w:vAlign w:val="center"/>
          </w:tcPr>
          <w:p w14:paraId="1DF67DE6" w14:textId="72EFEED4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1. Pomieszczenie klasopracowni: pracownia kulinarna - sala szkoleń i degustacji potraw</w:t>
            </w:r>
          </w:p>
        </w:tc>
      </w:tr>
      <w:tr w:rsidR="000457F7" w:rsidRPr="00654C21" w14:paraId="675E8B90" w14:textId="77777777" w:rsidTr="00013667">
        <w:trPr>
          <w:trHeight w:val="1140"/>
          <w:tblHeader/>
        </w:trPr>
        <w:tc>
          <w:tcPr>
            <w:tcW w:w="300" w:type="pct"/>
            <w:vAlign w:val="center"/>
          </w:tcPr>
          <w:p w14:paraId="5914B184" w14:textId="202342E3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1265" w:type="pct"/>
            <w:vAlign w:val="center"/>
          </w:tcPr>
          <w:p w14:paraId="09EAF218" w14:textId="508FF506" w:rsidR="001B14F9" w:rsidRPr="007767CD" w:rsidRDefault="001B14F9" w:rsidP="00654C21">
            <w:pPr>
              <w:tabs>
                <w:tab w:val="left" w:pos="1276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767CD">
              <w:rPr>
                <w:rFonts w:cstheme="minorHAnsi"/>
                <w:b/>
                <w:sz w:val="16"/>
                <w:szCs w:val="16"/>
              </w:rPr>
              <w:t xml:space="preserve">Wyspa kuchenna – stół warsztatowy  nr 1.1, 1 </w:t>
            </w:r>
            <w:r w:rsidR="001E3F62" w:rsidRPr="007767CD">
              <w:rPr>
                <w:rFonts w:cstheme="minorHAnsi"/>
                <w:b/>
                <w:sz w:val="16"/>
                <w:szCs w:val="16"/>
              </w:rPr>
              <w:t>zestaw</w:t>
            </w:r>
            <w:r w:rsidRPr="007767CD">
              <w:rPr>
                <w:rFonts w:cstheme="minorHAnsi"/>
                <w:b/>
                <w:sz w:val="16"/>
                <w:szCs w:val="16"/>
              </w:rPr>
              <w:t xml:space="preserve"> stołu warsztatowego składa się z części 1A</w:t>
            </w:r>
            <w:r w:rsidR="002435B6" w:rsidRPr="007767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767CD">
              <w:rPr>
                <w:rFonts w:cstheme="minorHAnsi"/>
                <w:b/>
                <w:sz w:val="16"/>
                <w:szCs w:val="16"/>
              </w:rPr>
              <w:t>i z części 1B (części stołu łączone ze sobą), wymiar wyspy po złożeniu: 2600 x 1400 x 850 mm</w:t>
            </w:r>
          </w:p>
        </w:tc>
        <w:tc>
          <w:tcPr>
            <w:tcW w:w="302" w:type="pct"/>
            <w:vAlign w:val="center"/>
          </w:tcPr>
          <w:p w14:paraId="15562DBB" w14:textId="44C2C8C3" w:rsidR="001B14F9" w:rsidRPr="007767CD" w:rsidRDefault="007767CD" w:rsidP="00654C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767CD">
              <w:rPr>
                <w:rFonts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725" w:type="pct"/>
            <w:vAlign w:val="center"/>
          </w:tcPr>
          <w:p w14:paraId="26251C74" w14:textId="1188AA14" w:rsidR="001B14F9" w:rsidRPr="007767CD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767CD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78C1467C" w14:textId="77777777" w:rsidR="001B14F9" w:rsidRPr="00AF32E6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9B9F3A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DC59AE5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0D430BE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083C2065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13A34F10" w14:textId="5CC8FB66" w:rsidR="001B14F9" w:rsidRPr="00654C21" w:rsidRDefault="001B14F9" w:rsidP="00E47453">
            <w:pPr>
              <w:pStyle w:val="Akapitzlist"/>
              <w:numPr>
                <w:ilvl w:val="1"/>
                <w:numId w:val="43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265" w:type="pct"/>
            <w:vAlign w:val="center"/>
          </w:tcPr>
          <w:p w14:paraId="7B1CE696" w14:textId="3ABBC85B" w:rsidR="001B14F9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1A:</w:t>
            </w:r>
            <w:r w:rsidRPr="00654C21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1EC6F72A" w14:textId="156855B0" w:rsidR="001B14F9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204C4AC" w14:textId="42F16ADA" w:rsidR="001B14F9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BF9E017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C169185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68D979E0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A25690D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59331DE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47B0B0C" w14:textId="1D8A7981" w:rsidR="001B14F9" w:rsidRPr="00654C21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265" w:type="pct"/>
            <w:vAlign w:val="center"/>
          </w:tcPr>
          <w:p w14:paraId="0F63A667" w14:textId="0D777478" w:rsidR="001B14F9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1B:</w:t>
            </w:r>
            <w:r w:rsidRPr="00654C21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7CF36520" w14:textId="5EC72CC5" w:rsidR="001B14F9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07B872B" w14:textId="429CFFC4" w:rsidR="001B14F9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3DFD50E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A16081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A41F19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EDEECE6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173E64F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8FA8F94" w14:textId="77777777" w:rsidR="001B14F9" w:rsidRPr="00654C21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F6325C4" w14:textId="73C45ACE" w:rsidR="001B14F9" w:rsidRPr="00654C21" w:rsidRDefault="00031DCD" w:rsidP="00654C2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4C21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Płyta indukcyjna - 2 pola grzewcze </w:t>
            </w:r>
          </w:p>
        </w:tc>
        <w:tc>
          <w:tcPr>
            <w:tcW w:w="302" w:type="pct"/>
            <w:vAlign w:val="center"/>
          </w:tcPr>
          <w:p w14:paraId="59AC9390" w14:textId="770EE558" w:rsidR="001B14F9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CA5E077" w14:textId="1C0CE27D" w:rsidR="001B14F9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2A11751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90828F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9192BF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5B90D42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7E2E4E1D" w14:textId="77777777" w:rsidTr="00013667">
        <w:trPr>
          <w:trHeight w:val="429"/>
          <w:tblHeader/>
        </w:trPr>
        <w:tc>
          <w:tcPr>
            <w:tcW w:w="300" w:type="pct"/>
            <w:vAlign w:val="center"/>
          </w:tcPr>
          <w:p w14:paraId="653D1EAB" w14:textId="77777777" w:rsidR="001B14F9" w:rsidRPr="00654C21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74CE6281" w14:textId="5A0650D0" w:rsidR="001B14F9" w:rsidRPr="00654C21" w:rsidRDefault="00031DCD" w:rsidP="00654C2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Wyspa kuchenna – stół pokazowy</w:t>
            </w:r>
          </w:p>
        </w:tc>
        <w:tc>
          <w:tcPr>
            <w:tcW w:w="302" w:type="pct"/>
            <w:vAlign w:val="center"/>
          </w:tcPr>
          <w:p w14:paraId="2CA5EDA5" w14:textId="39CD4C6F" w:rsidR="001B14F9" w:rsidRPr="00654C21" w:rsidRDefault="00BF36DE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49A934D" w14:textId="3559988C" w:rsidR="001B14F9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911F24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0893B3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B2164E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5A0EA073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0D65CFFF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C38CF9E" w14:textId="77777777" w:rsidR="001B14F9" w:rsidRPr="00654C21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7A81882F" w14:textId="2DE14D2E" w:rsidR="001B14F9" w:rsidRPr="00654C21" w:rsidRDefault="00031DCD" w:rsidP="00654C2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654C21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Płyta indukcyjna - 4 pola grzewcze</w:t>
            </w:r>
          </w:p>
        </w:tc>
        <w:tc>
          <w:tcPr>
            <w:tcW w:w="302" w:type="pct"/>
            <w:vAlign w:val="center"/>
          </w:tcPr>
          <w:p w14:paraId="56527537" w14:textId="4D9CBB37" w:rsidR="001B14F9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4679D2B" w14:textId="493E031B" w:rsidR="001B14F9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06053A77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1A0916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7F77376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B155B8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19D3" w:rsidRPr="00654C21" w14:paraId="456052D3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AC52676" w14:textId="77777777" w:rsidR="00AC19D3" w:rsidRPr="007767CD" w:rsidRDefault="00AC19D3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ABF8D15" w14:textId="77777777" w:rsidR="001E3F62" w:rsidRPr="007767CD" w:rsidRDefault="001E3F62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7C041D" w14:textId="3EB94085" w:rsidR="001E3F62" w:rsidRPr="007767CD" w:rsidRDefault="003E4526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767CD">
              <w:rPr>
                <w:rFonts w:cstheme="minorHAnsi"/>
                <w:b/>
                <w:bCs/>
                <w:sz w:val="16"/>
                <w:szCs w:val="16"/>
              </w:rPr>
              <w:t>Meble</w:t>
            </w:r>
          </w:p>
          <w:p w14:paraId="286166BE" w14:textId="13FA1DA3" w:rsidR="001E3F62" w:rsidRPr="007767CD" w:rsidRDefault="001E3F62" w:rsidP="00553EF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14:paraId="3BAF53D3" w14:textId="7454F38A" w:rsidR="00AC19D3" w:rsidRDefault="00AF32E6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pct"/>
            <w:vAlign w:val="center"/>
          </w:tcPr>
          <w:p w14:paraId="502FA676" w14:textId="60A83820" w:rsidR="00AC19D3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="001E3F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4F11CA6B" w14:textId="52C74BD6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362" w:type="pct"/>
            <w:vAlign w:val="center"/>
          </w:tcPr>
          <w:p w14:paraId="788F44A2" w14:textId="49AE6670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422" w:type="pct"/>
            <w:vAlign w:val="center"/>
          </w:tcPr>
          <w:p w14:paraId="2B48EBEC" w14:textId="0A41BE74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961" w:type="pct"/>
            <w:vAlign w:val="center"/>
          </w:tcPr>
          <w:p w14:paraId="278F73F5" w14:textId="7B63145E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227E8E" w:rsidRPr="00654C21" w14:paraId="6C50EEB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A642BB2" w14:textId="0CEBDC98" w:rsidR="00227E8E" w:rsidRPr="00654C21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1.5.1</w:t>
            </w:r>
          </w:p>
        </w:tc>
        <w:tc>
          <w:tcPr>
            <w:tcW w:w="1265" w:type="pct"/>
            <w:vAlign w:val="center"/>
          </w:tcPr>
          <w:p w14:paraId="3FDECCB3" w14:textId="77777777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4FED3679" w14:textId="615FB8C1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302" w:type="pct"/>
            <w:vAlign w:val="center"/>
          </w:tcPr>
          <w:p w14:paraId="5A4FAA34" w14:textId="32292568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D417C76" w14:textId="2D276740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450801B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F4F38F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D4A300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222638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26896153" w14:textId="77777777" w:rsidTr="00013667">
        <w:trPr>
          <w:trHeight w:val="200"/>
          <w:tblHeader/>
        </w:trPr>
        <w:tc>
          <w:tcPr>
            <w:tcW w:w="300" w:type="pct"/>
          </w:tcPr>
          <w:p w14:paraId="78ACA1A7" w14:textId="083F6AA3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65" w:type="pct"/>
            <w:vAlign w:val="center"/>
          </w:tcPr>
          <w:p w14:paraId="11C26B26" w14:textId="5A45F508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</w:p>
        </w:tc>
        <w:tc>
          <w:tcPr>
            <w:tcW w:w="302" w:type="pct"/>
            <w:vAlign w:val="center"/>
          </w:tcPr>
          <w:p w14:paraId="6A953E6F" w14:textId="6F8CCA10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8919EA" w14:textId="5BB0BD85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8B40DE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E87614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1AAB46A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7C1F2B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EC538D4" w14:textId="77777777" w:rsidTr="00013667">
        <w:trPr>
          <w:trHeight w:val="200"/>
          <w:tblHeader/>
        </w:trPr>
        <w:tc>
          <w:tcPr>
            <w:tcW w:w="300" w:type="pct"/>
          </w:tcPr>
          <w:p w14:paraId="1D6ABBF1" w14:textId="5DE89585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65" w:type="pct"/>
            <w:vAlign w:val="center"/>
          </w:tcPr>
          <w:p w14:paraId="22B8C127" w14:textId="7A72CA64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302" w:type="pct"/>
            <w:vAlign w:val="center"/>
          </w:tcPr>
          <w:p w14:paraId="24D6BC47" w14:textId="0730CC5D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D01B1BA" w14:textId="26637BCC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50C26C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E3883F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92ACB1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9BDBB3F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5F485C65" w14:textId="77777777" w:rsidTr="00013667">
        <w:trPr>
          <w:trHeight w:val="200"/>
          <w:tblHeader/>
        </w:trPr>
        <w:tc>
          <w:tcPr>
            <w:tcW w:w="300" w:type="pct"/>
          </w:tcPr>
          <w:p w14:paraId="7780BF03" w14:textId="72549DAA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65" w:type="pct"/>
            <w:vAlign w:val="center"/>
          </w:tcPr>
          <w:p w14:paraId="212CBC72" w14:textId="6B8B2E26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 gł. wys.) 60 cm x 60 cm x 80 cm z szufladą w blacie szafki umieszczony jest zlew jednokomorowy (szafka oznaczona nr 4 na rys. 2):</w:t>
            </w:r>
          </w:p>
        </w:tc>
        <w:tc>
          <w:tcPr>
            <w:tcW w:w="302" w:type="pct"/>
            <w:vAlign w:val="center"/>
          </w:tcPr>
          <w:p w14:paraId="4C4619AF" w14:textId="761CCBB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8543839" w14:textId="51910AD7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1FDC0E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EDDD10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EA8F07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21D7619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41CAC8AD" w14:textId="77777777" w:rsidTr="00013667">
        <w:trPr>
          <w:trHeight w:val="200"/>
          <w:tblHeader/>
        </w:trPr>
        <w:tc>
          <w:tcPr>
            <w:tcW w:w="300" w:type="pct"/>
          </w:tcPr>
          <w:p w14:paraId="760D7B2F" w14:textId="0A3E0E5D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pct"/>
            <w:vAlign w:val="center"/>
          </w:tcPr>
          <w:p w14:paraId="7E3BBADF" w14:textId="7411B9A4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302" w:type="pct"/>
            <w:vAlign w:val="center"/>
          </w:tcPr>
          <w:p w14:paraId="547D0681" w14:textId="49BF698B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B6F68B1" w14:textId="7280DEF6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5C10225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20368B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7D4CB90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99204B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0D9865B9" w14:textId="77777777" w:rsidTr="00013667">
        <w:trPr>
          <w:trHeight w:val="200"/>
          <w:tblHeader/>
        </w:trPr>
        <w:tc>
          <w:tcPr>
            <w:tcW w:w="300" w:type="pct"/>
          </w:tcPr>
          <w:p w14:paraId="1B816E8A" w14:textId="35A329E6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65" w:type="pct"/>
            <w:vAlign w:val="center"/>
          </w:tcPr>
          <w:p w14:paraId="4F7A67DE" w14:textId="2CECC7D3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302" w:type="pct"/>
            <w:vAlign w:val="center"/>
          </w:tcPr>
          <w:p w14:paraId="25EF9148" w14:textId="4F40D954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2A544A1" w14:textId="20423E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4946CDA6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C4C283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0AF36F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CDDA1E3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9DD8983" w14:textId="77777777" w:rsidTr="00013667">
        <w:trPr>
          <w:trHeight w:val="200"/>
          <w:tblHeader/>
        </w:trPr>
        <w:tc>
          <w:tcPr>
            <w:tcW w:w="300" w:type="pct"/>
          </w:tcPr>
          <w:p w14:paraId="288751B9" w14:textId="2B286D10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lastRenderedPageBreak/>
              <w:t>1.5.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65" w:type="pct"/>
            <w:vAlign w:val="center"/>
          </w:tcPr>
          <w:p w14:paraId="6A56F10F" w14:textId="733633AB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302" w:type="pct"/>
            <w:vAlign w:val="center"/>
          </w:tcPr>
          <w:p w14:paraId="246AB7E6" w14:textId="05DE519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D1DB82A" w14:textId="286E33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82EF34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C37EAB1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8338AD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C61AAA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49FE61BE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2E709F80" w14:textId="77777777" w:rsidR="00031DCD" w:rsidRPr="00654C21" w:rsidRDefault="00031DCD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1A3AC3D" w14:textId="4F6196B2" w:rsidR="00031DCD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Piec konwekcyjny</w:t>
            </w:r>
          </w:p>
        </w:tc>
        <w:tc>
          <w:tcPr>
            <w:tcW w:w="302" w:type="pct"/>
            <w:vAlign w:val="center"/>
          </w:tcPr>
          <w:p w14:paraId="6F137670" w14:textId="623DEFF5" w:rsidR="00031DCD" w:rsidRPr="00654C21" w:rsidRDefault="005A3405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8B399D0" w14:textId="7C44BA69" w:rsidR="00031DCD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D20B12D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A3A0BC6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FE291A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1FAB4F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104E44F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970296A" w14:textId="77777777" w:rsidR="00031DCD" w:rsidRPr="00654C21" w:rsidRDefault="00031DCD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5EF1B2F4" w14:textId="1D707850" w:rsidR="00031DCD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Podstawa pod piec konwekcyjny</w:t>
            </w:r>
          </w:p>
        </w:tc>
        <w:tc>
          <w:tcPr>
            <w:tcW w:w="302" w:type="pct"/>
            <w:vAlign w:val="center"/>
          </w:tcPr>
          <w:p w14:paraId="796B26C2" w14:textId="7F747385" w:rsidR="00031DCD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1EBAE4CD" w14:textId="73B03937" w:rsidR="00031DCD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02E85DEC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767EB3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8B79DE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732BB75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304B1CF8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D683584" w14:textId="77777777" w:rsidR="000457F7" w:rsidRPr="00654C21" w:rsidRDefault="000457F7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51DA0961" w14:textId="607F464B" w:rsidR="000457F7" w:rsidRPr="00654C21" w:rsidRDefault="000457F7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Umywalka na szafce z drzwiczkami</w:t>
            </w:r>
          </w:p>
        </w:tc>
        <w:tc>
          <w:tcPr>
            <w:tcW w:w="302" w:type="pct"/>
            <w:vAlign w:val="center"/>
          </w:tcPr>
          <w:p w14:paraId="34A6B4F7" w14:textId="50E9DD98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7942B1" w14:textId="4A8FE28C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9006DC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08006F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A97265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3A79D5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7DE5A6CC" w14:textId="77777777" w:rsidTr="00013667">
        <w:trPr>
          <w:trHeight w:val="200"/>
          <w:tblHeader/>
        </w:trPr>
        <w:tc>
          <w:tcPr>
            <w:tcW w:w="5000" w:type="pct"/>
            <w:gridSpan w:val="8"/>
            <w:vAlign w:val="center"/>
          </w:tcPr>
          <w:p w14:paraId="7F97CECE" w14:textId="36B506B6" w:rsidR="000457F7" w:rsidRPr="00654C21" w:rsidRDefault="0060391D" w:rsidP="00E47453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Pomieszczenie </w:t>
            </w:r>
            <w:r w:rsidR="00236F1B">
              <w:rPr>
                <w:rFonts w:cstheme="minorHAnsi"/>
                <w:b/>
                <w:sz w:val="16"/>
                <w:szCs w:val="16"/>
              </w:rPr>
              <w:t>zmyw</w:t>
            </w:r>
            <w:r w:rsidRPr="00654C21">
              <w:rPr>
                <w:rFonts w:cstheme="minorHAnsi"/>
                <w:b/>
                <w:sz w:val="16"/>
                <w:szCs w:val="16"/>
              </w:rPr>
              <w:t>alni</w:t>
            </w:r>
          </w:p>
        </w:tc>
      </w:tr>
      <w:tr w:rsidR="000457F7" w:rsidRPr="00654C21" w14:paraId="43C6FDF5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2EE3791E" w14:textId="04F59B1B" w:rsidR="000457F7" w:rsidRPr="00654C21" w:rsidRDefault="000457F7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2.1. </w:t>
            </w:r>
          </w:p>
        </w:tc>
        <w:tc>
          <w:tcPr>
            <w:tcW w:w="1265" w:type="pct"/>
            <w:vAlign w:val="center"/>
          </w:tcPr>
          <w:p w14:paraId="67AA4651" w14:textId="6F13FEE4" w:rsidR="000457F7" w:rsidRPr="00654C21" w:rsidRDefault="000457F7" w:rsidP="00654C21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54C2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Stół ze zlewem  2 – komorowym</w:t>
            </w:r>
          </w:p>
        </w:tc>
        <w:tc>
          <w:tcPr>
            <w:tcW w:w="302" w:type="pct"/>
            <w:vAlign w:val="center"/>
          </w:tcPr>
          <w:p w14:paraId="0A588A24" w14:textId="0D46F42F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01B82C19" w14:textId="0CF30089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180643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591877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B06F03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43B58B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004C" w:rsidRPr="00654C21" w14:paraId="547966B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1097CE25" w14:textId="05DE49B8" w:rsidR="0010004C" w:rsidRPr="00654C21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2.2.</w:t>
            </w:r>
          </w:p>
        </w:tc>
        <w:tc>
          <w:tcPr>
            <w:tcW w:w="1265" w:type="pct"/>
            <w:vAlign w:val="center"/>
          </w:tcPr>
          <w:p w14:paraId="50655736" w14:textId="77777777" w:rsidR="0010004C" w:rsidRPr="00654C21" w:rsidRDefault="0010004C" w:rsidP="00654C21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54C21">
              <w:rPr>
                <w:rFonts w:cstheme="minorHAnsi"/>
                <w:b/>
                <w:color w:val="000000" w:themeColor="text1"/>
                <w:sz w:val="16"/>
                <w:szCs w:val="16"/>
              </w:rPr>
              <w:t>Szafa przelotowa</w:t>
            </w:r>
            <w:r w:rsidRPr="00654C21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14:paraId="2ACC09E8" w14:textId="77777777" w:rsidR="0010004C" w:rsidRPr="00654C21" w:rsidRDefault="0010004C" w:rsidP="00654C21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14:paraId="70A4C00D" w14:textId="1405DADA" w:rsidR="0010004C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B68AA74" w14:textId="61683BEB" w:rsidR="0010004C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9602E88" w14:textId="77777777" w:rsidR="0010004C" w:rsidRPr="00654C21" w:rsidRDefault="0010004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9E60420" w14:textId="77777777" w:rsidR="0010004C" w:rsidRPr="00654C21" w:rsidRDefault="0010004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8392F0C" w14:textId="77777777" w:rsidR="0010004C" w:rsidRPr="00654C21" w:rsidRDefault="0010004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4CE96BC" w14:textId="77777777" w:rsidR="0010004C" w:rsidRPr="00654C21" w:rsidRDefault="0010004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654C21" w14:paraId="44DAFA62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1C83CEB3" w14:textId="77F96384" w:rsidR="0060391D" w:rsidRPr="00654C21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2.6.</w:t>
            </w:r>
          </w:p>
        </w:tc>
        <w:tc>
          <w:tcPr>
            <w:tcW w:w="1265" w:type="pct"/>
            <w:vAlign w:val="center"/>
          </w:tcPr>
          <w:p w14:paraId="079D7C47" w14:textId="31F9B1D0" w:rsidR="0060391D" w:rsidRPr="00654C21" w:rsidRDefault="0060391D" w:rsidP="00654C2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54C21">
              <w:rPr>
                <w:rFonts w:cstheme="minorHAnsi"/>
                <w:b/>
                <w:color w:val="000000" w:themeColor="text1"/>
                <w:sz w:val="16"/>
                <w:szCs w:val="16"/>
              </w:rPr>
              <w:t>Regał ociekowy</w:t>
            </w:r>
          </w:p>
        </w:tc>
        <w:tc>
          <w:tcPr>
            <w:tcW w:w="302" w:type="pct"/>
            <w:vAlign w:val="center"/>
          </w:tcPr>
          <w:p w14:paraId="3FB55BB4" w14:textId="5FC397E1" w:rsidR="0060391D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B8BCCCD" w14:textId="76CF9064" w:rsidR="0060391D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D3CA818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B096F79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40624C4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ABD2254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404666CA" w14:textId="77777777" w:rsidTr="00013667">
        <w:trPr>
          <w:trHeight w:val="149"/>
          <w:tblHeader/>
        </w:trPr>
        <w:tc>
          <w:tcPr>
            <w:tcW w:w="5000" w:type="pct"/>
            <w:gridSpan w:val="8"/>
            <w:vAlign w:val="center"/>
          </w:tcPr>
          <w:p w14:paraId="208F9B52" w14:textId="4A8C6C4B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 Pomieszczenie magazynu spożywczego</w:t>
            </w:r>
          </w:p>
        </w:tc>
      </w:tr>
      <w:tr w:rsidR="0060391D" w:rsidRPr="008B7B0E" w14:paraId="04197E5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367B337" w14:textId="19832E1F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3.1.</w:t>
            </w:r>
          </w:p>
        </w:tc>
        <w:tc>
          <w:tcPr>
            <w:tcW w:w="1265" w:type="pct"/>
            <w:vAlign w:val="center"/>
          </w:tcPr>
          <w:p w14:paraId="3C52F157" w14:textId="21291635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Szafa chłodnicza</w:t>
            </w:r>
          </w:p>
        </w:tc>
        <w:tc>
          <w:tcPr>
            <w:tcW w:w="302" w:type="pct"/>
            <w:vAlign w:val="center"/>
          </w:tcPr>
          <w:p w14:paraId="55015E76" w14:textId="083D6252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091B620" w14:textId="13E34D5C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104BA9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D784D2B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351135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DE20D00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642C8DD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3BDADE6" w14:textId="53F05286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3.2.</w:t>
            </w:r>
          </w:p>
        </w:tc>
        <w:tc>
          <w:tcPr>
            <w:tcW w:w="1265" w:type="pct"/>
            <w:vAlign w:val="center"/>
          </w:tcPr>
          <w:p w14:paraId="5C6B9A9A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Szafa chłodniczo – </w:t>
            </w:r>
            <w:proofErr w:type="spellStart"/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mroźnicza</w:t>
            </w:r>
            <w:proofErr w:type="spellEnd"/>
          </w:p>
          <w:p w14:paraId="2EC52D18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14:paraId="5D5FB1B5" w14:textId="1D832E10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B314B3D" w14:textId="121B6DCF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D203ED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918D771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190DC938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0ED218A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63DD7A36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D6BE3FB" w14:textId="53A2AF33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3.3.</w:t>
            </w:r>
          </w:p>
        </w:tc>
        <w:tc>
          <w:tcPr>
            <w:tcW w:w="1265" w:type="pct"/>
            <w:vAlign w:val="center"/>
          </w:tcPr>
          <w:p w14:paraId="0F160135" w14:textId="42A65271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Regał na produkty suche</w:t>
            </w:r>
          </w:p>
        </w:tc>
        <w:tc>
          <w:tcPr>
            <w:tcW w:w="302" w:type="pct"/>
            <w:vAlign w:val="center"/>
          </w:tcPr>
          <w:p w14:paraId="5A390CBE" w14:textId="16C93C67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9AAC198" w14:textId="41505832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06D1C5A1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8976A0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3CCA09C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C3A4E5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47FEBE6F" w14:textId="77777777" w:rsidTr="00013667">
        <w:trPr>
          <w:trHeight w:val="200"/>
          <w:tblHeader/>
        </w:trPr>
        <w:tc>
          <w:tcPr>
            <w:tcW w:w="3255" w:type="pct"/>
            <w:gridSpan w:val="5"/>
            <w:vAlign w:val="center"/>
          </w:tcPr>
          <w:p w14:paraId="08810D2F" w14:textId="77777777" w:rsid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3BFD29" w14:textId="787E5ADD" w:rsidR="008B7B0E" w:rsidRP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( 1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lokalizacja ):</w:t>
            </w:r>
          </w:p>
          <w:p w14:paraId="68FB5CBE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E21E288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4FC3866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B0C755A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23A43654" w14:textId="77777777" w:rsidTr="00013667">
        <w:trPr>
          <w:trHeight w:val="759"/>
          <w:tblHeader/>
        </w:trPr>
        <w:tc>
          <w:tcPr>
            <w:tcW w:w="3255" w:type="pct"/>
            <w:gridSpan w:val="5"/>
            <w:vAlign w:val="center"/>
          </w:tcPr>
          <w:p w14:paraId="5C23696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983ED86" w14:textId="21E938F2" w:rsidR="008B7B0E" w:rsidRPr="00C9239D" w:rsidRDefault="008B7B0E" w:rsidP="00654C2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( 5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lokalizacji ):</w:t>
            </w:r>
          </w:p>
          <w:p w14:paraId="292EA961" w14:textId="69EFE1BA" w:rsidR="005A2807" w:rsidRPr="00C9239D" w:rsidRDefault="005A2807" w:rsidP="00654C21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(Cena 1 lokalizacji x 5</w:t>
            </w:r>
            <w:r w:rsidR="00C9239D"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)</w:t>
            </w:r>
          </w:p>
          <w:p w14:paraId="02E21C7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76B088D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033E4B7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1DA02A5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CE989FC" w14:textId="77777777" w:rsidR="0021574C" w:rsidRDefault="0021574C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40F614D6" w14:textId="2D56DABC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Tabela 1. Szczegółowa wycena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dostawy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wymienionych pozycjach:</w:t>
      </w:r>
    </w:p>
    <w:p w14:paraId="470C0BB1" w14:textId="77777777" w:rsidR="00013667" w:rsidRPr="0021574C" w:rsidRDefault="00013667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00B4C67A" w14:textId="342953AD" w:rsidR="006B3F35" w:rsidRPr="00654C21" w:rsidRDefault="00654C21" w:rsidP="006B3F35">
      <w:pPr>
        <w:pStyle w:val="Akapitzlist"/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654C21">
        <w:rPr>
          <w:rFonts w:ascii="Calibri" w:hAnsi="Calibri" w:cs="Calibri"/>
          <w:b/>
          <w:bCs/>
          <w:color w:val="000000" w:themeColor="text1"/>
          <w:lang w:eastAsia="pl-PL"/>
        </w:rPr>
        <w:t>Tabela nr 1</w:t>
      </w:r>
      <w:r w:rsidR="00013667">
        <w:rPr>
          <w:rFonts w:ascii="Calibri" w:hAnsi="Calibri" w:cs="Calibri"/>
          <w:b/>
          <w:bCs/>
          <w:color w:val="000000" w:themeColor="text1"/>
          <w:lang w:eastAsia="pl-PL"/>
        </w:rPr>
        <w:t>:</w:t>
      </w:r>
    </w:p>
    <w:tbl>
      <w:tblPr>
        <w:tblW w:w="55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0"/>
        <w:gridCol w:w="1136"/>
        <w:gridCol w:w="1275"/>
        <w:gridCol w:w="2366"/>
        <w:gridCol w:w="1026"/>
        <w:gridCol w:w="442"/>
        <w:gridCol w:w="1380"/>
        <w:gridCol w:w="1867"/>
      </w:tblGrid>
      <w:tr w:rsidR="00F12B07" w:rsidRPr="00C33606" w14:paraId="5A763998" w14:textId="77777777" w:rsidTr="00F12B07">
        <w:trPr>
          <w:trHeight w:val="200"/>
          <w:tblHeader/>
        </w:trPr>
        <w:tc>
          <w:tcPr>
            <w:tcW w:w="249" w:type="pct"/>
            <w:vMerge w:val="restart"/>
            <w:vAlign w:val="center"/>
          </w:tcPr>
          <w:p w14:paraId="59CAA4AE" w14:textId="77777777" w:rsidR="00F12B07" w:rsidRPr="00C33606" w:rsidRDefault="00F12B07" w:rsidP="004A2F7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1" w:type="pct"/>
            <w:vMerge w:val="restart"/>
            <w:vAlign w:val="center"/>
          </w:tcPr>
          <w:p w14:paraId="4E1C7CB4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E8E8E5" w14:textId="71D392C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Nazwa produktu/przedmiotu zamówienia</w:t>
            </w:r>
            <w:r w:rsidRPr="00C33606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401" w:type="pct"/>
            <w:vMerge w:val="restart"/>
            <w:vAlign w:val="center"/>
          </w:tcPr>
          <w:p w14:paraId="5BFABD18" w14:textId="473E234D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50" w:type="pct"/>
            <w:vMerge w:val="restart"/>
            <w:vAlign w:val="center"/>
          </w:tcPr>
          <w:p w14:paraId="3D3519E9" w14:textId="436F3939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C33606">
              <w:rPr>
                <w:b/>
                <w:bCs/>
                <w:color w:val="000000"/>
                <w:sz w:val="16"/>
                <w:szCs w:val="16"/>
              </w:rPr>
              <w:br/>
              <w:t>(na potrzeby 5 klasopracowni)</w:t>
            </w:r>
          </w:p>
        </w:tc>
        <w:tc>
          <w:tcPr>
            <w:tcW w:w="835" w:type="pct"/>
            <w:vMerge w:val="restart"/>
            <w:vAlign w:val="center"/>
          </w:tcPr>
          <w:p w14:paraId="392FD178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362" w:type="pct"/>
            <w:vMerge w:val="restart"/>
            <w:vAlign w:val="center"/>
          </w:tcPr>
          <w:p w14:paraId="7A83A98E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43" w:type="pct"/>
            <w:gridSpan w:val="2"/>
            <w:vAlign w:val="center"/>
          </w:tcPr>
          <w:p w14:paraId="280C98EF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59" w:type="pct"/>
            <w:vMerge w:val="restart"/>
            <w:vAlign w:val="center"/>
          </w:tcPr>
          <w:p w14:paraId="0653D57B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317C31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12B07" w:rsidRPr="00C33606" w14:paraId="1FAE3208" w14:textId="77777777" w:rsidTr="00F12B07">
        <w:trPr>
          <w:trHeight w:val="781"/>
          <w:tblHeader/>
        </w:trPr>
        <w:tc>
          <w:tcPr>
            <w:tcW w:w="249" w:type="pct"/>
            <w:vMerge/>
            <w:vAlign w:val="center"/>
          </w:tcPr>
          <w:p w14:paraId="048C553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pct"/>
            <w:vMerge/>
            <w:vAlign w:val="center"/>
          </w:tcPr>
          <w:p w14:paraId="16AEB08C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0E3C2FA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vAlign w:val="center"/>
          </w:tcPr>
          <w:p w14:paraId="35FD58E3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5" w:type="pct"/>
            <w:vMerge/>
            <w:vAlign w:val="center"/>
          </w:tcPr>
          <w:p w14:paraId="5347C4E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14:paraId="035A5E04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CD56F7C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87" w:type="pct"/>
            <w:vAlign w:val="center"/>
          </w:tcPr>
          <w:p w14:paraId="6322AC14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43078C5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59" w:type="pct"/>
            <w:vMerge/>
            <w:vAlign w:val="center"/>
          </w:tcPr>
          <w:p w14:paraId="129600E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D5D45" w:rsidRPr="00C33606" w14:paraId="58F64F53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A4CDA5" w14:textId="77777777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DCD6DC" w14:textId="3F0D3486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Pomieszczenie klasopracowni: pracownia kulinarna - sala szkoleń i degustacji potraw</w:t>
            </w:r>
          </w:p>
          <w:p w14:paraId="02E9A89D" w14:textId="3EA4458E" w:rsidR="00AD5D45" w:rsidRPr="00C33606" w:rsidRDefault="00AD5D45" w:rsidP="00AD5D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4263C49C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7C4DF725" w14:textId="133CFA76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01" w:type="pct"/>
            <w:vAlign w:val="center"/>
          </w:tcPr>
          <w:p w14:paraId="6476E281" w14:textId="01150E9D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Wyspa kuchenna – stół warsztatowy  nr 1.1, </w:t>
            </w:r>
            <w:r w:rsidR="00B2669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>kpl</w:t>
            </w:r>
            <w:proofErr w:type="spellEnd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./zestaw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stołu warsztatowego składa się z części 1A i z części 1B (części stołu łączone ze sobą), wymiar wyspy po złożeniu: 2600 x 1400 x 850 mm, :</w:t>
            </w:r>
          </w:p>
          <w:p w14:paraId="3FDC6074" w14:textId="25C603D8" w:rsidR="006E0513" w:rsidRPr="00C33606" w:rsidRDefault="006E0513" w:rsidP="006E0513">
            <w:pPr>
              <w:tabs>
                <w:tab w:val="left" w:pos="1276"/>
              </w:tabs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warsztatowy w ilości 2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sztuki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Łączna ilość wysp kuchennych podlegająca dostawie i montażowi : 10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60F4F09" w14:textId="2D15A419" w:rsidR="00B2669C" w:rsidRPr="00C61BC3" w:rsidRDefault="006E0513" w:rsidP="00C61BC3">
            <w:pPr>
              <w:ind w:left="43" w:firstLine="6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W załączniku nr 1 – do opisu przedmiotu zamówienia przedstawiono założenia techniczne wykonania wysp kuchennych.</w:t>
            </w:r>
          </w:p>
        </w:tc>
        <w:tc>
          <w:tcPr>
            <w:tcW w:w="401" w:type="pct"/>
            <w:vAlign w:val="center"/>
          </w:tcPr>
          <w:p w14:paraId="1103E7F0" w14:textId="0BA5D23C" w:rsidR="00F12B07" w:rsidRPr="00C33606" w:rsidRDefault="00AF32E6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DE5A4A6" w14:textId="6E4B9668" w:rsidR="00F12B07" w:rsidRPr="00C33606" w:rsidRDefault="00F12B07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="00AF32E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4DEA5290" w14:textId="366DC8D1" w:rsidR="00F12B07" w:rsidRPr="00B2669C" w:rsidRDefault="00F12B07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vAlign w:val="center"/>
          </w:tcPr>
          <w:p w14:paraId="316E4B7C" w14:textId="2CBDBC3D" w:rsidR="00F12B07" w:rsidRPr="00B2669C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6" w:type="pct"/>
            <w:vAlign w:val="center"/>
          </w:tcPr>
          <w:p w14:paraId="6F52A079" w14:textId="20B9E3DA" w:rsidR="00F12B07" w:rsidRPr="00B2669C" w:rsidRDefault="00F12B07" w:rsidP="00C61BC3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14:paraId="4FE32649" w14:textId="4EA1EEA1" w:rsidR="00F12B07" w:rsidRPr="00B2669C" w:rsidRDefault="00F12B07" w:rsidP="00C61BC3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5840A0C0" w14:textId="29E7064D" w:rsidR="00F12B07" w:rsidRPr="00B2669C" w:rsidRDefault="00F12B07" w:rsidP="00C61BC3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6E0513" w:rsidRPr="00C33606" w14:paraId="5B895234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0CFB20DC" w14:textId="0B11F5DE" w:rsidR="006E0513" w:rsidRPr="00C33606" w:rsidRDefault="006E0513" w:rsidP="00FB7A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1401" w:type="pct"/>
            <w:vAlign w:val="center"/>
          </w:tcPr>
          <w:p w14:paraId="1EE78857" w14:textId="77777777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Część 1A: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– dąb (grubość blatu min. 3,8 cm, blat zabezpieczony lakierem przeznaczonym do kontaktu z żywnością),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cześć stołu posiada półki ze stali nierdzewnej, 2 gniazda pod blatem 230v (po każdej stronie stołu od strony frontowej szuflad) gniazda powinny posiadać odpowiedni stopień ochrony szczelności IP, kółka z hamulcami,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Bok stołu od strony szuflad wykonany z blachy ze stali nierdzewnej. Regulacja wysokości. Wymiary stołu: 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1300x1400x850 mm. Stół będzie zasilany w energię elektryczną z gniazda podłogowego.</w:t>
            </w:r>
          </w:p>
          <w:p w14:paraId="192846C1" w14:textId="336634D1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392F21BF" w14:textId="65741E65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02E68BD" w14:textId="0A2644AD" w:rsidR="006E0513" w:rsidRPr="00C33606" w:rsidRDefault="006E0513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F74F805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55BBE17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B98764F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FF9B94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3003F4E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0513" w:rsidRPr="00C33606" w14:paraId="41337521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33D09530" w14:textId="709570F6" w:rsidR="006E0513" w:rsidRPr="00C33606" w:rsidRDefault="006E0513" w:rsidP="006E0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1401" w:type="pct"/>
            <w:vAlign w:val="center"/>
          </w:tcPr>
          <w:p w14:paraId="4274C194" w14:textId="77777777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- Część 1B: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-dąb (grubość blatu min. 3,8 cm, blat zabezpieczony lakierem przeznaczonym do kontaktu z żywnością ), w blacie otwór na indukcję dwupolową (parametry indukcji podano w pkt. 1.2).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część stołu posiada półki ze stali nierdzewnej. Bok stołu od strony szuflad wykonany z blachy ze stali nierdzewnej. Stół wyposażony w kółka z hamulcami,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regulacja wysokości. 2 gniazda pod blatem 230V (po każdej stronie stołu od strony frontowej szuflad) gniazda powinny posiadać odpowiedni stopień ochrony szczelności IP.  Wymiary stołu: 1300x1400x850 mm. Stół będzie zasilany w energię elektryczną z gniazda podłogowego.</w:t>
            </w:r>
          </w:p>
          <w:p w14:paraId="63F83172" w14:textId="14332475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438DC88B" w14:textId="160EDD9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1534614" w14:textId="535795B0" w:rsidR="006E0513" w:rsidRPr="00C33606" w:rsidRDefault="006E0513" w:rsidP="006E051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2B42EFA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57B1220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D731F47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483D5D6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0AF53EC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B0DFF2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87A6CDE" w14:textId="4B12538B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01" w:type="pct"/>
            <w:vAlign w:val="center"/>
          </w:tcPr>
          <w:p w14:paraId="54795550" w14:textId="77777777" w:rsidR="00F12B07" w:rsidRPr="00C33606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Płyta indukcyjna - 2 pola grzewcze</w:t>
            </w: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(na potrzeby wysp kuchennych  – stołów  warsztatowych „część 1B”, płyty należy zainstalować w stołach warsztatowych):</w:t>
            </w:r>
          </w:p>
          <w:p w14:paraId="4DCAC6BD" w14:textId="77777777" w:rsidR="00F12B07" w:rsidRPr="00C33606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773710FB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-Wymiary (Szerokość x głębokość x wysokość):  [mm] 290x520 x 44 (tolerancja wymiarów: dla szerokości i głębokości +- 5%, wysokość min. 44 mm – max. 54 mm);</w:t>
            </w:r>
          </w:p>
          <w:p w14:paraId="16936299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-Typ produktu: płyta do zabudowy;</w:t>
            </w:r>
          </w:p>
          <w:p w14:paraId="2F3A5356" w14:textId="77777777" w:rsidR="00F12B07" w:rsidRPr="00C33606" w:rsidRDefault="00F12B07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-Kolor płyty grzewczej: czarny;</w:t>
            </w:r>
          </w:p>
          <w:p w14:paraId="6B9BD638" w14:textId="77777777" w:rsidR="00F12B07" w:rsidRPr="00C33606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-Napięcie zasilania: 230 V (instalacja jednofazowa);</w:t>
            </w:r>
          </w:p>
          <w:p w14:paraId="5476033A" w14:textId="77777777" w:rsidR="00F12B07" w:rsidRPr="00C33606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 Wykończenie płyty grzewczej: szklane;</w:t>
            </w:r>
          </w:p>
          <w:p w14:paraId="4E669CAA" w14:textId="77777777" w:rsidR="00F12B07" w:rsidRPr="00C33606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-Moc przyłączeniowa [kW]: min. 3,65;</w:t>
            </w:r>
          </w:p>
          <w:p w14:paraId="5195025E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-Indukcja </w:t>
            </w:r>
            <w:proofErr w:type="spellStart"/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bezramkowa</w:t>
            </w:r>
            <w:proofErr w:type="spellEnd"/>
          </w:p>
          <w:p w14:paraId="5C88BD78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-Sterowanie elektroniczne dotykowe na płycie grzewczej;</w:t>
            </w:r>
          </w:p>
          <w:p w14:paraId="04D97EF6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 Funkcja Booster; </w:t>
            </w:r>
          </w:p>
          <w:p w14:paraId="26E85918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 Rozpoznawanie obecności garnka; </w:t>
            </w:r>
          </w:p>
          <w:p w14:paraId="3AAEAA43" w14:textId="77777777" w:rsidR="00F12B07" w:rsidRPr="00C33606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-Blokada ustawień;</w:t>
            </w:r>
          </w:p>
          <w:p w14:paraId="59C69D30" w14:textId="77777777" w:rsidR="00F12B07" w:rsidRPr="00C33606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-Sygnał dźwiękowy;</w:t>
            </w:r>
          </w:p>
          <w:p w14:paraId="338913E7" w14:textId="77777777" w:rsidR="00F12B07" w:rsidRPr="00C33606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Wskaźnik ciepła resztkowego;</w:t>
            </w:r>
          </w:p>
          <w:p w14:paraId="2CCD5A1D" w14:textId="77777777" w:rsidR="00F12B07" w:rsidRPr="00C33606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Blokada przed przypadkowym uruchomieniem;</w:t>
            </w:r>
          </w:p>
          <w:p w14:paraId="5BAF2C1B" w14:textId="276B4C66" w:rsidR="00F12B07" w:rsidRPr="00C33606" w:rsidRDefault="00F12B07" w:rsidP="00F43FFD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71CB857" w14:textId="25F34BD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3D8BFA4" w14:textId="4721962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3CCED9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0D80D42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B81802F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721F516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683D84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C8ECE02" w14:textId="77777777" w:rsidTr="009B7118">
        <w:trPr>
          <w:trHeight w:val="432"/>
        </w:trPr>
        <w:tc>
          <w:tcPr>
            <w:tcW w:w="249" w:type="pct"/>
            <w:vAlign w:val="center"/>
          </w:tcPr>
          <w:p w14:paraId="63034F31" w14:textId="33AE3225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1" w:type="pct"/>
            <w:vAlign w:val="center"/>
          </w:tcPr>
          <w:p w14:paraId="1147F7EF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13667">
              <w:rPr>
                <w:rFonts w:cstheme="minorHAnsi"/>
                <w:b/>
                <w:color w:val="000000" w:themeColor="text1"/>
                <w:sz w:val="18"/>
                <w:szCs w:val="18"/>
              </w:rPr>
              <w:t>Wyspa kuchenna – stół pokazowy:</w:t>
            </w:r>
          </w:p>
          <w:p w14:paraId="10FF4991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Podstawa szkieletowa wykonana ze stali nierdzewnej. Blat wykonany z drzewa klejonego -dąb (odcień do ustalenia z Zamawiającym, grubość blatu niemniej niż 3,8 cm,  blat zabezpieczony lakierem przeznaczonym do kontaktu z żywnością),  w blacie otwór na indukcję czteropolową (parametry indukcji podano w pkt. 1.4). Blok 3 szuflad ze stali nierdzewnej umieszczony z lewej strony stołu (górną szufladę należy wyposażyć w wkład/ </w:t>
            </w:r>
            <w:proofErr w:type="spellStart"/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</w:t>
            </w:r>
            <w:proofErr w:type="spellEnd"/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</w:t>
            </w: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dostosowany do całej powierzchni szuflady), pozostała część stołu posiada półki ze stali nierdzewnej. Boki stołu od strony szuflad wykonany z blachy ze stali nierdzewnej. Stół wyposażony w kółka z hamulcami,</w:t>
            </w:r>
            <w:r w:rsidRPr="00013667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regulacja wysokości. 2 gniazda pod blatem 230V, </w:t>
            </w:r>
            <w:r w:rsidRPr="00013667">
              <w:rPr>
                <w:color w:val="000000" w:themeColor="text1"/>
                <w:sz w:val="18"/>
                <w:szCs w:val="18"/>
              </w:rPr>
              <w:t>powinny posiadać odpowiedni stopień ochrony szczelności IP</w:t>
            </w: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>.  Wymiary stołu: 2200x800x850 mm. Stół będzie zasilany z gniazd podłogowych zlokalizowanych pod stołem (gniazda zrealizowane przez Zamawiającego): na potrzeby indukcji 1 gniazdo siłowe trójfazowe 16A/ 400V, na pozostałe potrzeby zasilania stołu 1 gniazdo zasilające 16A/230 V. Stół należy wyposażyć w instalację wraz z wtyczkami zasilającymi 400V i 230V, które będą wpięte do gniazd podłogowych.</w:t>
            </w:r>
          </w:p>
          <w:p w14:paraId="2CB60CEE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F1AC45A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  <w:p w14:paraId="20EB8BE3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762391E" w14:textId="12F07A51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pokazowy w ilości – 1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sztuka</w:t>
            </w: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Łączna ilość wysp kuchennych podlegająca dostawie i montażowi: 5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E35E978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54A9BED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667">
              <w:rPr>
                <w:rFonts w:cstheme="minorHAnsi"/>
                <w:bCs/>
                <w:color w:val="000000" w:themeColor="text1"/>
                <w:sz w:val="18"/>
                <w:szCs w:val="18"/>
              </w:rPr>
              <w:t>W załączniku nr 1 – do opisu przedmiotu zamówienia przedstawiono założenia techniczne wykonania wysp kuchennych.</w:t>
            </w:r>
          </w:p>
          <w:p w14:paraId="1101EFBB" w14:textId="61122CA7" w:rsidR="00F12B07" w:rsidRPr="00013667" w:rsidRDefault="00F12B07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15A7733" w14:textId="28E26C3D" w:rsidR="00F12B07" w:rsidRPr="000F188C" w:rsidRDefault="00BF36DE" w:rsidP="00F12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69BBEFC" w14:textId="6EB5B2B4" w:rsidR="00F12B07" w:rsidRPr="000F188C" w:rsidRDefault="00F12B07" w:rsidP="009B71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5 </w:t>
            </w:r>
            <w:r w:rsidR="00BF36DE"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7FFAB3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FB6837A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7DEC9A5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8EA8F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49813303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D6546DB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D820D5A" w14:textId="26BC2D10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01" w:type="pct"/>
            <w:vAlign w:val="center"/>
          </w:tcPr>
          <w:p w14:paraId="5FE4BC1E" w14:textId="77777777" w:rsidR="00F12B07" w:rsidRPr="00013667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1366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Płyta indukcyjna - 4 pola grzewcze </w:t>
            </w:r>
            <w:r w:rsidRPr="00013667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(na potrzeby wyspy kuchennej – stół pokazowy 1.3, płytę należy zainstalować w stole pokazowym):</w:t>
            </w:r>
          </w:p>
          <w:tbl>
            <w:tblPr>
              <w:tblW w:w="138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6900"/>
            </w:tblGrid>
            <w:tr w:rsidR="00F12B07" w:rsidRPr="00013667" w14:paraId="78683349" w14:textId="77777777" w:rsidTr="00563CB3">
              <w:tc>
                <w:tcPr>
                  <w:tcW w:w="6900" w:type="dxa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6511A470" w14:textId="54AC1198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lastRenderedPageBreak/>
                    <w:t>-Wymiary (S x G</w:t>
                  </w:r>
                  <w:r w:rsidR="00D7683E"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x W) [mm]: 590x520x44 (tolerancja wymiarów: </w:t>
                  </w:r>
                </w:p>
                <w:p w14:paraId="70DE38D9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dla wysokości + - 10 % dla pozostałych wymiarów + -  2 %);</w:t>
                  </w:r>
                </w:p>
                <w:p w14:paraId="1837C6B5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-Typ produktu: płyta do zabudowy</w:t>
                  </w:r>
                </w:p>
                <w:p w14:paraId="2ECEDA8F" w14:textId="77777777" w:rsidR="00F12B07" w:rsidRPr="00013667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13667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-Kolor płyty grzewczej: czarny</w:t>
                  </w:r>
                </w:p>
                <w:p w14:paraId="50A35A65" w14:textId="77777777" w:rsidR="00F12B07" w:rsidRPr="00013667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13667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-Napięcie zasilania: 230 V/400 V 2N (instalacja trójfazowa)</w:t>
                  </w:r>
                </w:p>
                <w:p w14:paraId="25CFA23E" w14:textId="77777777" w:rsidR="00F12B07" w:rsidRPr="00013667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13667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-Moc przyłączeniowa  [kW] min.: 7,35</w:t>
                  </w:r>
                </w:p>
                <w:p w14:paraId="298FFE4A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-Indukcja </w:t>
                  </w:r>
                  <w:proofErr w:type="spellStart"/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bezramkowa</w:t>
                  </w:r>
                  <w:proofErr w:type="spellEnd"/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ze szlifem </w:t>
                  </w:r>
                </w:p>
                <w:p w14:paraId="141B2797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-Sterowanie płyty grzewczej: elektroniczne dotykowe  (sensorowe) na płycie </w:t>
                  </w:r>
                </w:p>
                <w:p w14:paraId="70CA8300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grzewczej  </w:t>
                  </w:r>
                </w:p>
                <w:p w14:paraId="24108B37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-Strefy indukcyjne z opcją Booster </w:t>
                  </w:r>
                </w:p>
                <w:p w14:paraId="29B98C55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-Wykrywanie obecności garnka  </w:t>
                  </w:r>
                </w:p>
                <w:p w14:paraId="4E495A11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</w:t>
                  </w:r>
                  <w:hyperlink r:id="rId8" w:tooltip="Łączenie pól grzejnych" w:history="1">
                    <w:r w:rsidRPr="00013667">
                      <w:rPr>
                        <w:rStyle w:val="Hipercze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</w:rPr>
                      <w:t>Funkcja łączenia dwóch pól w jedno większe</w:t>
                    </w:r>
                  </w:hyperlink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6F111910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-Sygnał dźwiękowy</w:t>
                  </w:r>
                </w:p>
                <w:p w14:paraId="7DFB6150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Wskaźnik ciepła resztkowego</w:t>
                  </w:r>
                </w:p>
                <w:p w14:paraId="2FD1267C" w14:textId="77777777" w:rsidR="00F12B07" w:rsidRPr="00013667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przypadkowym uruchomieniem</w:t>
                  </w:r>
                </w:p>
                <w:p w14:paraId="05BE3699" w14:textId="77777777" w:rsidR="00F12B07" w:rsidRPr="00013667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13667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zmianą ustawień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22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412CFF" w14:textId="77777777" w:rsidR="00F12B07" w:rsidRPr="00013667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13667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czarny</w:t>
                  </w:r>
                </w:p>
              </w:tc>
            </w:tr>
          </w:tbl>
          <w:p w14:paraId="2B296F1A" w14:textId="128DAAF9" w:rsidR="00F12B07" w:rsidRPr="00013667" w:rsidRDefault="00F12B07" w:rsidP="00F43FFD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89DE7E9" w14:textId="7FAF2617" w:rsidR="00F12B07" w:rsidRPr="00013667" w:rsidRDefault="00F12B07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3CD6B33B" w14:textId="5121A203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3A6B341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D378FC3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7933329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51E8788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F424BDE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CAFD1D5" w14:textId="77777777" w:rsidTr="001E3F62">
        <w:trPr>
          <w:trHeight w:val="432"/>
        </w:trPr>
        <w:tc>
          <w:tcPr>
            <w:tcW w:w="249" w:type="pct"/>
            <w:vAlign w:val="center"/>
          </w:tcPr>
          <w:p w14:paraId="615C3D23" w14:textId="243A482D" w:rsidR="00F12B07" w:rsidRPr="000F188C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188C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01" w:type="pct"/>
            <w:vAlign w:val="center"/>
          </w:tcPr>
          <w:p w14:paraId="38C704FA" w14:textId="41F6DD61" w:rsidR="00553EF0" w:rsidRPr="000F188C" w:rsidRDefault="00BF36DE" w:rsidP="00553EF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Meble</w:t>
            </w:r>
          </w:p>
          <w:p w14:paraId="303219CF" w14:textId="344DCD64" w:rsidR="00553EF0" w:rsidRPr="000F188C" w:rsidRDefault="00553EF0" w:rsidP="00226F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401" w:type="pct"/>
            <w:vAlign w:val="center"/>
          </w:tcPr>
          <w:p w14:paraId="521C6CF5" w14:textId="65597ABA" w:rsidR="00F12B07" w:rsidRPr="00013667" w:rsidRDefault="00410D5F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450" w:type="pct"/>
            <w:vAlign w:val="center"/>
          </w:tcPr>
          <w:p w14:paraId="278CD0F7" w14:textId="303DCC6F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410D5F"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zestawów</w:t>
            </w:r>
          </w:p>
        </w:tc>
        <w:tc>
          <w:tcPr>
            <w:tcW w:w="835" w:type="pct"/>
            <w:vAlign w:val="center"/>
          </w:tcPr>
          <w:p w14:paraId="60396507" w14:textId="16D9D6CA" w:rsidR="00F12B07" w:rsidRPr="00013667" w:rsidRDefault="005B0EDB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62" w:type="pct"/>
            <w:vAlign w:val="center"/>
          </w:tcPr>
          <w:p w14:paraId="14E59A75" w14:textId="7936B1F8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156" w:type="pct"/>
            <w:vAlign w:val="center"/>
          </w:tcPr>
          <w:p w14:paraId="476336F9" w14:textId="1F4A63B6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</w:t>
            </w:r>
          </w:p>
        </w:tc>
        <w:tc>
          <w:tcPr>
            <w:tcW w:w="487" w:type="pct"/>
            <w:vAlign w:val="center"/>
          </w:tcPr>
          <w:p w14:paraId="4440B856" w14:textId="0869345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659" w:type="pct"/>
            <w:vAlign w:val="center"/>
          </w:tcPr>
          <w:p w14:paraId="01EC98D5" w14:textId="2B9B85D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D957D8" w:rsidRPr="00C33606" w14:paraId="28C3F79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7EEA2E4" w14:textId="45A944A4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401" w:type="pct"/>
            <w:vAlign w:val="center"/>
          </w:tcPr>
          <w:p w14:paraId="2DE8C918" w14:textId="77777777" w:rsidR="00D957D8" w:rsidRPr="00013667" w:rsidRDefault="00D957D8" w:rsidP="00D957D8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58EBD8E5" w14:textId="56776473" w:rsidR="00D957D8" w:rsidRPr="00013667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401" w:type="pct"/>
            <w:vAlign w:val="center"/>
          </w:tcPr>
          <w:p w14:paraId="6AECC1C0" w14:textId="3D557B9A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17D1C68F" w14:textId="3BBA32D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5BB0D53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3FB1DE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B68D8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D5FEB0D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3C9335B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57D8" w:rsidRPr="00C33606" w14:paraId="51CE08CC" w14:textId="77777777" w:rsidTr="000259D5">
        <w:trPr>
          <w:trHeight w:val="432"/>
        </w:trPr>
        <w:tc>
          <w:tcPr>
            <w:tcW w:w="249" w:type="pct"/>
          </w:tcPr>
          <w:p w14:paraId="00FEF571" w14:textId="44FA584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01A9464" w14:textId="51C365B0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</w:p>
        </w:tc>
        <w:tc>
          <w:tcPr>
            <w:tcW w:w="401" w:type="pct"/>
            <w:vAlign w:val="center"/>
          </w:tcPr>
          <w:p w14:paraId="26BB9DD7" w14:textId="5020EC5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06A31A6C" w14:textId="55DB1CF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A39687E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76A79A6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AC9A0E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42EC8B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D5CAB4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20D4F465" w14:textId="77777777" w:rsidTr="000259D5">
        <w:trPr>
          <w:trHeight w:val="432"/>
        </w:trPr>
        <w:tc>
          <w:tcPr>
            <w:tcW w:w="249" w:type="pct"/>
          </w:tcPr>
          <w:p w14:paraId="683456CB" w14:textId="733824CC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AF29E09" w14:textId="26417DD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401" w:type="pct"/>
            <w:vAlign w:val="center"/>
          </w:tcPr>
          <w:p w14:paraId="08A59584" w14:textId="3984DDB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53659F0D" w14:textId="6643D32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7C93951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4CC0F6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7830D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4F6B86C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80DB491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0B6B6C70" w14:textId="77777777" w:rsidTr="000259D5">
        <w:trPr>
          <w:trHeight w:val="432"/>
        </w:trPr>
        <w:tc>
          <w:tcPr>
            <w:tcW w:w="249" w:type="pct"/>
          </w:tcPr>
          <w:p w14:paraId="59583D31" w14:textId="35BD0E3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293061C2" w14:textId="42E4F04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 gł. wys.) 60 cm x 60 cm x 80 cm z szufladą w blacie szafki umieszczony jest zlew jednokomorowy (szafka oznaczona nr 4 na rys. 2):</w:t>
            </w:r>
          </w:p>
        </w:tc>
        <w:tc>
          <w:tcPr>
            <w:tcW w:w="401" w:type="pct"/>
            <w:vAlign w:val="center"/>
          </w:tcPr>
          <w:p w14:paraId="40232AF7" w14:textId="63E268EC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0341741" w14:textId="0E6BE7BB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096CE41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1763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1B22F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F1870E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7B1648E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50D5D24C" w14:textId="77777777" w:rsidTr="000259D5">
        <w:trPr>
          <w:trHeight w:val="432"/>
        </w:trPr>
        <w:tc>
          <w:tcPr>
            <w:tcW w:w="249" w:type="pct"/>
          </w:tcPr>
          <w:p w14:paraId="582D1F06" w14:textId="2A58AFCA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60BFEAC" w14:textId="50A42D5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401" w:type="pct"/>
            <w:vAlign w:val="center"/>
          </w:tcPr>
          <w:p w14:paraId="2535EFFE" w14:textId="456BE5D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1449F25" w14:textId="5978E3A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09A06F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008FD6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3ED440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058DAC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CDCA46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AAD3F71" w14:textId="77777777" w:rsidTr="000259D5">
        <w:trPr>
          <w:trHeight w:val="432"/>
        </w:trPr>
        <w:tc>
          <w:tcPr>
            <w:tcW w:w="249" w:type="pct"/>
          </w:tcPr>
          <w:p w14:paraId="4FD612AD" w14:textId="2A5364B3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62975EEC" w14:textId="1D8802C7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401" w:type="pct"/>
            <w:vAlign w:val="center"/>
          </w:tcPr>
          <w:p w14:paraId="64216909" w14:textId="05DF4F6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70C76E49" w14:textId="4E3A16D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2DDED591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8B3D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63E4FE9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F8C5A9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67B13A3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13B2202" w14:textId="77777777" w:rsidTr="000259D5">
        <w:trPr>
          <w:trHeight w:val="432"/>
        </w:trPr>
        <w:tc>
          <w:tcPr>
            <w:tcW w:w="249" w:type="pct"/>
          </w:tcPr>
          <w:p w14:paraId="036782C2" w14:textId="42145159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5100280" w14:textId="38A982B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401" w:type="pct"/>
            <w:vAlign w:val="center"/>
          </w:tcPr>
          <w:p w14:paraId="423CC0EA" w14:textId="5A07DCD3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FC1B7BC" w14:textId="3A389D86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5B2824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C3C0B7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68FFCB7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DECC54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A516FCF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19BFB1A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011C9E6" w14:textId="6730699F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01" w:type="pct"/>
            <w:vAlign w:val="center"/>
          </w:tcPr>
          <w:p w14:paraId="0B924934" w14:textId="77777777" w:rsidR="00F12B07" w:rsidRPr="00DC3B60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Piec konwekcyjny</w:t>
            </w:r>
          </w:p>
          <w:p w14:paraId="060F1354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moc całkowita + - 3%: 2,67 kW</w:t>
            </w:r>
          </w:p>
          <w:p w14:paraId="0B654347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zasilanie elektryczne</w:t>
            </w:r>
          </w:p>
          <w:p w14:paraId="46D2B264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obudowa stal nierdzewna</w:t>
            </w:r>
          </w:p>
          <w:p w14:paraId="1C1277A1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+ - 4%: dł. 595 x szer. 615 x wys. 570 mm</w:t>
            </w:r>
          </w:p>
          <w:p w14:paraId="0B84120A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temperatura maksymalna: 300</w:t>
            </w:r>
            <w:r w:rsidRPr="00DC3B60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eastAsia="pl-PL"/>
              </w:rPr>
              <w:t>o</w:t>
            </w: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  <w:p w14:paraId="64B4C619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pojemność: 4 blachy (438 x 315 mm)</w:t>
            </w:r>
          </w:p>
          <w:p w14:paraId="06209D54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timer</w:t>
            </w:r>
            <w:proofErr w:type="spellEnd"/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: 0 – 120 minut</w:t>
            </w:r>
          </w:p>
          <w:p w14:paraId="2C4056BD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- 2 wentylatory</w:t>
            </w:r>
          </w:p>
          <w:p w14:paraId="3B4C657B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drzwi z podwójną szybą</w:t>
            </w:r>
          </w:p>
          <w:p w14:paraId="7CDDEAD5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odstęp pomiędzy prowadnicami 70 mm</w:t>
            </w:r>
          </w:p>
          <w:p w14:paraId="6886F4B2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oświetlenie wewnętrzne</w:t>
            </w:r>
          </w:p>
          <w:p w14:paraId="357B4E27" w14:textId="27CD4162" w:rsidR="00F12B07" w:rsidRPr="00DC3B60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 zestawie 4 blachy</w:t>
            </w:r>
          </w:p>
        </w:tc>
        <w:tc>
          <w:tcPr>
            <w:tcW w:w="401" w:type="pct"/>
            <w:vAlign w:val="center"/>
          </w:tcPr>
          <w:p w14:paraId="07CBEFB8" w14:textId="4D644554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5B81C8B" w14:textId="32AFB3ED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32BCAE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213C18D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AF542EB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E15259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C4FBAD7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0284C0D7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A0F5511" w14:textId="46620DA7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01" w:type="pct"/>
            <w:vAlign w:val="center"/>
          </w:tcPr>
          <w:p w14:paraId="159BE2E2" w14:textId="77777777" w:rsidR="00F12B07" w:rsidRPr="00DC3B60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Podstawa pod piec konwekcyjny</w:t>
            </w:r>
          </w:p>
          <w:p w14:paraId="185BC0C9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podstawa ze stali nierdzewnej </w:t>
            </w:r>
          </w:p>
          <w:p w14:paraId="12FF99D7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ilość par prowadnic: min. 4</w:t>
            </w:r>
          </w:p>
          <w:p w14:paraId="72BD9722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format prowadnic: 438 x 315 mm</w:t>
            </w:r>
          </w:p>
          <w:p w14:paraId="6E5BDEDF" w14:textId="77777777" w:rsidR="00F12B07" w:rsidRPr="00DC3B60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regulowana wysokość nóżek</w:t>
            </w:r>
          </w:p>
          <w:p w14:paraId="693F619D" w14:textId="08520E18" w:rsidR="00F12B07" w:rsidRPr="00DC3B60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(zakres tolerancji wymiarów): dł. min. 535 – max. 595 mm  x szer. min. 425 – max. 595 mm x wys. min. 700 mm – max 855 mm</w:t>
            </w:r>
          </w:p>
        </w:tc>
        <w:tc>
          <w:tcPr>
            <w:tcW w:w="401" w:type="pct"/>
            <w:vAlign w:val="center"/>
          </w:tcPr>
          <w:p w14:paraId="761A8CF4" w14:textId="0FC36222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739E6B7E" w14:textId="3A0718B9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F8EAE8C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FCAE862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641C1EE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3B9A87F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481CC3C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0F6619" w:rsidRPr="00C33606" w14:paraId="23502EE3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9E69D92" w14:textId="6BC12456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01" w:type="pct"/>
            <w:vAlign w:val="center"/>
          </w:tcPr>
          <w:p w14:paraId="3C4545A8" w14:textId="77777777" w:rsidR="000F6619" w:rsidRPr="00C33606" w:rsidRDefault="000F6619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Umywalka na szafce z drzwiczkami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Wykonana ze stali i profili nierdzewnych.  Umywalka wyposażona w baterię umywalkową z mieszaczem ceramicznym oraz w syfon.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Konstrukcja wyrobu spawano - zgrzewana.  Płyta wierzchnia wykonana z blachy o grubości 1,5mm, usztywniana elementami metalowymi ze stali nierdzewnej. Komora wykonana technologią tłoczenia.</w:t>
            </w:r>
          </w:p>
          <w:p w14:paraId="785A034F" w14:textId="3CDF5F9D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umywalki    + - 3%.</w:t>
            </w:r>
          </w:p>
        </w:tc>
        <w:tc>
          <w:tcPr>
            <w:tcW w:w="401" w:type="pct"/>
            <w:vAlign w:val="center"/>
          </w:tcPr>
          <w:p w14:paraId="6E7E2748" w14:textId="228722EE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78B5F85A" w14:textId="3052BAC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780596FE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97E89A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674B85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6D0E38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6B5B0E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6F03CC6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23914E" w14:textId="22B8866B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401" w:type="pct"/>
            <w:vAlign w:val="center"/>
          </w:tcPr>
          <w:p w14:paraId="62C7AFD0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Dozownik do mydła w płynie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21B0AEB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t xml:space="preserve">- </w:t>
            </w:r>
            <w:r w:rsidRPr="00C33606">
              <w:rPr>
                <w:color w:val="000000" w:themeColor="text1"/>
                <w:sz w:val="18"/>
                <w:szCs w:val="18"/>
              </w:rPr>
              <w:t>obudowa wykonana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z tworzywa ABS</w:t>
            </w:r>
          </w:p>
          <w:p w14:paraId="122C128E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do kontroli ilości mydła</w:t>
            </w:r>
          </w:p>
          <w:p w14:paraId="3FD0842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pojemność min. 400 ml</w:t>
            </w:r>
          </w:p>
          <w:p w14:paraId="3D6B0A09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uruchomienia: przycisk</w:t>
            </w:r>
          </w:p>
          <w:p w14:paraId="4E6CDFBF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sprężyna: stal hartowana</w:t>
            </w:r>
          </w:p>
          <w:p w14:paraId="41D0927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przeznaczony do mydła w płynie</w:t>
            </w:r>
          </w:p>
          <w:p w14:paraId="79904854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 naścienny</w:t>
            </w:r>
          </w:p>
          <w:p w14:paraId="2F33C1F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zawór niekapek</w:t>
            </w:r>
          </w:p>
          <w:p w14:paraId="6FA405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możliwość demontażu wewnętrznego pojemnika w celu wyczyszczenia bądź zdezynfekowania</w:t>
            </w:r>
          </w:p>
          <w:p w14:paraId="0264AC6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 biały</w:t>
            </w:r>
          </w:p>
          <w:p w14:paraId="2D73087E" w14:textId="6B3601D7" w:rsidR="000F6619" w:rsidRPr="00C33606" w:rsidRDefault="000F6619" w:rsidP="00FB7A1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 wymiary: szerokość min. 90 mm, głębokość min. 95 mm, wysokość min. 180 mm</w:t>
            </w:r>
          </w:p>
        </w:tc>
        <w:tc>
          <w:tcPr>
            <w:tcW w:w="401" w:type="pct"/>
            <w:vAlign w:val="center"/>
          </w:tcPr>
          <w:p w14:paraId="502C64E1" w14:textId="0AEE3C40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226F191" w14:textId="17A00433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B0E1BB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74B409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CF977F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97AE39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A79000D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28D8640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FC5C23D" w14:textId="7203D759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1" w:type="pct"/>
          </w:tcPr>
          <w:p w14:paraId="24E752CA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Pojemnik/ podajnik na ręczniki papierowe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595FD7C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przeznaczenie ręczniki papierowe ZZ</w:t>
            </w:r>
          </w:p>
          <w:p w14:paraId="4CE53F8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wielkość listka: do 250 mm x 230 mm</w:t>
            </w:r>
          </w:p>
          <w:p w14:paraId="11C25F1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pojemność min. 400 szt.</w:t>
            </w:r>
          </w:p>
          <w:p w14:paraId="68C7527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obudowy: tworzywo ABS</w:t>
            </w:r>
          </w:p>
          <w:p w14:paraId="41B3A04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obudowy: biały</w:t>
            </w:r>
          </w:p>
          <w:p w14:paraId="2317D59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zamek i klucz: plastik</w:t>
            </w:r>
          </w:p>
          <w:p w14:paraId="64693AD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kontrolne informujące o ilości ręczników</w:t>
            </w:r>
          </w:p>
          <w:p w14:paraId="3402830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montażu: naścienny, przykręcany</w:t>
            </w:r>
          </w:p>
          <w:p w14:paraId="5F68626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dozowania: wyciągnięcie jednej sztuki papieru powoduje wysunięcie się kolejnej</w:t>
            </w:r>
          </w:p>
          <w:p w14:paraId="4292F2BD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(zakres tolerancji wymiarów): szer. min. 280 – max. 300 mm   x gł. min. 125 – max. 150 mm  x  wys. min. 350 mm – max 380 mm</w:t>
            </w:r>
          </w:p>
          <w:p w14:paraId="60B9A627" w14:textId="16C1D3CE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9E1E2BD" w14:textId="3AFE6B6D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19C4624D" w14:textId="2667E26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FBDE3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287DCC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12ED75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D077B1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30A2FCC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19866E2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10831061" w14:textId="1D2B8A85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01" w:type="pct"/>
            <w:vAlign w:val="center"/>
          </w:tcPr>
          <w:p w14:paraId="10059282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3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Stół:</w:t>
            </w:r>
          </w:p>
          <w:p w14:paraId="40D2518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blat stołu wykonany z płyty wiórowej laminowanej, grubości min. 18 mm, wykończone obrzeża, kolor blatu drewnopodobny – dąb (Zamawiający dopuszcza zmianę kolorystyki blatu – zmiana wymaga zgody Zamawiającego) </w:t>
            </w:r>
          </w:p>
          <w:p w14:paraId="5F8D984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stelaż stołu wykonany z metalu,  nogi o przekroju (+ -5%)  30 x 30 mm lub o przekroju 50 mm x 25 mm</w:t>
            </w:r>
          </w:p>
          <w:p w14:paraId="5616E003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wykończenie metalowych części farbą proszkową – kolor biały </w:t>
            </w:r>
          </w:p>
          <w:p w14:paraId="469CAA3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regulacja wysokości nóg;</w:t>
            </w:r>
          </w:p>
          <w:p w14:paraId="033B7CC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wymiary (zakres tolerancji wymiarów): szer. min. 74 – max. 80 cm   x gł. min. 74 – max. 80 cm  x  wys. min. 72,5 cm – max. 75 cm</w:t>
            </w:r>
          </w:p>
          <w:p w14:paraId="1C2F25AE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57C544F3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  <w:r w:rsidRPr="00C33606">
              <w:rPr>
                <w:color w:val="000000" w:themeColor="text1"/>
                <w:sz w:val="20"/>
                <w:szCs w:val="20"/>
              </w:rPr>
              <w:t>Płyty wiórowe użyte w wyrobach meblowych muszą spełniać wymagania klasy E1 w zakresie higieniczności, zgodnie z PN-EN 312:2005 lub równoważną.</w:t>
            </w:r>
          </w:p>
          <w:p w14:paraId="45F30CB9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stołu:  </w:t>
            </w:r>
          </w:p>
          <w:p w14:paraId="183BE502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</w:p>
          <w:p w14:paraId="2BDA158E" w14:textId="4CCD425C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7977ABF2" wp14:editId="7F0C4BA9">
                  <wp:extent cx="1757900" cy="1657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46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vAlign w:val="center"/>
          </w:tcPr>
          <w:p w14:paraId="2E8461D4" w14:textId="15E06439" w:rsidR="000F6619" w:rsidRPr="00C33606" w:rsidRDefault="000F6619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27A9DAA8" w14:textId="74E40D38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835" w:type="pct"/>
            <w:vAlign w:val="center"/>
          </w:tcPr>
          <w:p w14:paraId="3A36344D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C813C9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4FD9BA3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048739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7243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0DADF7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53CFC9A" w14:textId="078E2822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01" w:type="pct"/>
            <w:vAlign w:val="center"/>
          </w:tcPr>
          <w:p w14:paraId="53FA48BC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Krzesło typu skandynawskiego:</w:t>
            </w:r>
          </w:p>
          <w:p w14:paraId="43C5366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siedziska – polipropylen</w:t>
            </w:r>
          </w:p>
          <w:p w14:paraId="7FC3F828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nogi- drewno bukowe, </w:t>
            </w:r>
            <w:r w:rsidRPr="00C3360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ze wzmocnionymi metalowymi wspornikami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(które równomiernie rozprowadzają obciążenie)</w:t>
            </w:r>
          </w:p>
          <w:p w14:paraId="1C141D54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maksymalne obciążenie min. 120 kg</w:t>
            </w:r>
          </w:p>
          <w:p w14:paraId="4AB5F0AA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 wysokość krzesła: min. 80 cm – max. 83 cm </w:t>
            </w:r>
          </w:p>
          <w:p w14:paraId="40DE78BC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głębokość krzesła: min. 51 cm – max 54 cm</w:t>
            </w:r>
          </w:p>
          <w:p w14:paraId="31CA8902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szerokość krzesła: min. 45 cm – max. 47 cm</w:t>
            </w:r>
          </w:p>
          <w:p w14:paraId="41F6DADB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wysokość od podłoża do siedziska: min. 41 cm – max. 45 cm</w:t>
            </w:r>
          </w:p>
          <w:p w14:paraId="3636E830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kolory krzesła siedziska (kolorystyka podana na potrzeby jednej klasopracowni, analogicznie kolorystyka będzie wyglądała w 5 klasopracowniach): biały – 8 szt., szary  8 szt., zielony – 8 szt., żółty 8 szt. (siedziska o różnych kolorach powinny posiadać ten sam kształt siedzisk)</w:t>
            </w:r>
          </w:p>
          <w:p w14:paraId="737651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nogi mają zabezpieczenia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które zapobiegają rysowaniu podłogi przez drewniane nóżki</w:t>
            </w:r>
          </w:p>
          <w:p w14:paraId="1D124038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0365BDD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Poglądowy widok krzesła:  </w:t>
            </w:r>
          </w:p>
          <w:p w14:paraId="206F1DF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1DDE0D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1807EDA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0334ED1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18"/>
                <w:szCs w:val="18"/>
                <w:lang w:eastAsia="pl-PL"/>
              </w:rPr>
              <w:drawing>
                <wp:inline distT="0" distB="0" distL="0" distR="0" wp14:anchorId="2077975E" wp14:editId="26F6C419">
                  <wp:extent cx="1533525" cy="1816319"/>
                  <wp:effectExtent l="0" t="0" r="0" b="0"/>
                  <wp:docPr id="541812757" name="Obraz 54181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65" cy="181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37464" w14:textId="3F1CEE99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76CE8A52" w14:textId="6EA88FD2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9D6DDD" w14:textId="77634A39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160 szt.</w:t>
            </w:r>
          </w:p>
        </w:tc>
        <w:tc>
          <w:tcPr>
            <w:tcW w:w="835" w:type="pct"/>
            <w:vAlign w:val="center"/>
          </w:tcPr>
          <w:p w14:paraId="6E8C9DB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38B34A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E6F7C9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60AFD0E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E9AB9E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8D968E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7BC6899" w14:textId="460E8090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01" w:type="pct"/>
            <w:vAlign w:val="center"/>
          </w:tcPr>
          <w:p w14:paraId="6A9BE43D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Wózek transportowy.  </w:t>
            </w:r>
          </w:p>
          <w:p w14:paraId="798FF91C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Wózek transportowy dwupółkowy wykonany z stali nierdzewnej, </w:t>
            </w: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wyposażony w cztery kółka z blokadą ruchu i elastycznym bieżnikiem z niebrudzącej gumy.</w:t>
            </w:r>
          </w:p>
          <w:p w14:paraId="0205732D" w14:textId="1767E3CF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Wymiary wózka + - 6% : 925 mm długość, 640 mm szerokość, 900 mm wysokość.</w:t>
            </w:r>
          </w:p>
        </w:tc>
        <w:tc>
          <w:tcPr>
            <w:tcW w:w="401" w:type="pct"/>
            <w:vAlign w:val="center"/>
          </w:tcPr>
          <w:p w14:paraId="591580B1" w14:textId="52D89BE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F6FDD0" w14:textId="63780B03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2673E38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6ECE9D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9D3CC9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5CEE37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2B6549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1A37F55F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44A4D64" w14:textId="77777777" w:rsidR="00FB7A1E" w:rsidRPr="00C33606" w:rsidRDefault="00FB7A1E" w:rsidP="00FB7A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D37075" w14:textId="77777777" w:rsidR="00FB7A1E" w:rsidRPr="00C33606" w:rsidRDefault="00FB7A1E" w:rsidP="00FB7A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Pomieszczenie zmywalni</w:t>
            </w:r>
          </w:p>
          <w:p w14:paraId="38A12C94" w14:textId="626E2B5D" w:rsidR="00FB7A1E" w:rsidRPr="00C33606" w:rsidRDefault="00FB7A1E" w:rsidP="00FB7A1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5F4AD38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FCCFB8D" w14:textId="7D95A5C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01" w:type="pct"/>
            <w:vAlign w:val="center"/>
          </w:tcPr>
          <w:p w14:paraId="77B4C502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Stół ze zlewem  2 – komorowym. </w:t>
            </w:r>
          </w:p>
          <w:p w14:paraId="6CF6D469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Wykonany ze stali nierdzewnej. 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Stół wyposażony: w baterie sztorcową z wylewką i prysznicem, mocowanie </w:t>
            </w:r>
            <w:proofErr w:type="spellStart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nastolne</w:t>
            </w:r>
            <w:proofErr w:type="spellEnd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, wysokość całkowita baterii niemniej niż 850 mm oraz syfon. Ranty tył, lewa i prawa strona.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Komora zlewozmywaków  zaokrąglona, co zapobiega gromadzeniu się zanieczyszczeń oraz ułatwia utrzymanie ich w czystości.</w:t>
            </w:r>
          </w:p>
          <w:p w14:paraId="543FB58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Konstrukcja wyrobu spawana.  Płyta wierzchnia wykonana z blachy o grubości 1,5mm.  Komory wykonane technologią tłoczenia. </w:t>
            </w: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Stół wyposażony w nogi regulowane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2B24FAB4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>Stół wyposażony w bolec ekwipotencjalny do wyrównania potencjałów.</w:t>
            </w:r>
          </w:p>
          <w:p w14:paraId="44B2975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265D209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Położenie komór zlewów (strona prawa lub lewa) podlega uzgodnieniu z Zamawiającym. </w:t>
            </w:r>
          </w:p>
          <w:p w14:paraId="6737516C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03B983D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stołu z dwoma zlewami:  </w:t>
            </w:r>
          </w:p>
          <w:p w14:paraId="194C4D9B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25DB3959" w14:textId="1F49E6F0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object w:dxaOrig="8610" w:dyaOrig="6465" w14:anchorId="1F721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34.25pt" o:ole="">
                  <v:imagedata r:id="rId11" o:title=""/>
                </v:shape>
                <o:OLEObject Type="Embed" ProgID="PBrush" ShapeID="_x0000_i1025" DrawAspect="Content" ObjectID="_1751109418" r:id="rId12"/>
              </w:object>
            </w:r>
          </w:p>
        </w:tc>
        <w:tc>
          <w:tcPr>
            <w:tcW w:w="401" w:type="pct"/>
            <w:vAlign w:val="center"/>
          </w:tcPr>
          <w:p w14:paraId="3B26ADF9" w14:textId="3F4B2E7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ECF01D" w14:textId="011687A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DC46D6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3A55B8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9B578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153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9E23415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1AB3851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A621E5" w14:textId="382EBB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401" w:type="pct"/>
            <w:vAlign w:val="center"/>
          </w:tcPr>
          <w:p w14:paraId="498F62A5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Szafa przelotowa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1CC82730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przelotowa wykonana ze stali nierdzewnej, konstrukcja spawana, szafa przelotowa posiada drzwi skrzydłowe, możliwość przełożenia drzwi. Szafa wyposażona w półki. </w:t>
            </w: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  Wyposażona w bolec ekwipotencjalny do wyrównania potencjałów.</w:t>
            </w:r>
          </w:p>
          <w:p w14:paraId="3E6F4541" w14:textId="1C8586C1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4E991AA" w14:textId="7F3E99DC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86010C" w14:textId="0888075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2E2FE7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949755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227A7E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66046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4D9F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4A76A7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09C55DD" w14:textId="09CFE41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01" w:type="pct"/>
            <w:vAlign w:val="center"/>
          </w:tcPr>
          <w:p w14:paraId="3686C4FD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Zmywarka do naczyń: </w:t>
            </w:r>
          </w:p>
          <w:p w14:paraId="6B3FE264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Wymiary +- 2%: 600 x 600 x 830 mm</w:t>
            </w:r>
          </w:p>
          <w:p w14:paraId="0CDD1748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rozmiar kosza min.  500 x 500 mm</w:t>
            </w:r>
          </w:p>
          <w:p w14:paraId="18D2EFD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wydajność: min. 40 koszy,</w:t>
            </w:r>
          </w:p>
          <w:p w14:paraId="6F48A86E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 xml:space="preserve">zmywarka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z elektronicznym panelem sterowania i termostatycznym systemem napełniania</w:t>
            </w:r>
          </w:p>
          <w:p w14:paraId="5172782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zużycie wody max. 2,4l./cykl,</w:t>
            </w:r>
          </w:p>
          <w:p w14:paraId="2F7925B3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3 programy mycia; 90”, 120” , 180”,</w:t>
            </w:r>
          </w:p>
          <w:p w14:paraId="55A8053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moc elektryczna min. 6,2 kW</w:t>
            </w:r>
          </w:p>
          <w:p w14:paraId="29DCE9D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20-litrowy zbiornik z mocą cieplną 2.8 kW</w:t>
            </w:r>
          </w:p>
          <w:p w14:paraId="1B04D02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600 W pompa myjąca.</w:t>
            </w:r>
          </w:p>
          <w:p w14:paraId="22B22E3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Wyłącznik magnetyczny otwierania drzwi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,</w:t>
            </w:r>
          </w:p>
          <w:p w14:paraId="28A43A8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możliwość mycia tac o wymiarze poj. GN 1/1,</w:t>
            </w:r>
          </w:p>
          <w:p w14:paraId="3F66A74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otwarcie drzwi: min. 380 mm, użyteczny wewnętrzny prześwit: min. 360 mm</w:t>
            </w:r>
          </w:p>
          <w:p w14:paraId="602D601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filtr do tacy ze stali nierdzewnej w zbiorniku</w:t>
            </w:r>
          </w:p>
          <w:p w14:paraId="47CCE6E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 xml:space="preserve">wbudowane dozowniki detergentu (myjący, </w:t>
            </w:r>
            <w:proofErr w:type="spellStart"/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nabłyszczacza</w:t>
            </w:r>
            <w:proofErr w:type="spellEnd"/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)</w:t>
            </w:r>
          </w:p>
          <w:p w14:paraId="1AC3898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wbudowana pompa spustowa – moc min. 35 W – cykl opróżniania</w:t>
            </w:r>
          </w:p>
          <w:p w14:paraId="5A80F1A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lastRenderedPageBreak/>
              <w:t>ramiona myjące i płuczące ze stali nierdzewnej AISI-304,</w:t>
            </w:r>
          </w:p>
          <w:p w14:paraId="6896E257" w14:textId="1FC3E1D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wyposażenie: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uniwersalny CT-10,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na naczynia CP-16/18,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2x pojemniki na sztućce.</w:t>
            </w:r>
          </w:p>
        </w:tc>
        <w:tc>
          <w:tcPr>
            <w:tcW w:w="401" w:type="pct"/>
            <w:vAlign w:val="center"/>
          </w:tcPr>
          <w:p w14:paraId="755B7CFD" w14:textId="363C028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D6F942" w14:textId="48854CE9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3F2542D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8271ED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E59449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1A88D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A38EB4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F61F62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45A4B09" w14:textId="131FFFF8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1" w:type="pct"/>
            <w:vAlign w:val="center"/>
          </w:tcPr>
          <w:p w14:paraId="712E94B3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Podstawa pod zmywarkę.</w:t>
            </w:r>
          </w:p>
          <w:p w14:paraId="230B979B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Podstawa wykonana ze stali nierdzewnej. Przestrzeń na kosze min. 500 x 500 mm. Wysokość podstawy  400 mm. Miejsce na 2 kosze.</w:t>
            </w:r>
          </w:p>
          <w:p w14:paraId="0EC3E376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BF9EAA8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podstawy    + - 2%</w:t>
            </w:r>
          </w:p>
          <w:p w14:paraId="56FD78B3" w14:textId="1882E8E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72A373C" w14:textId="14DDA134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95E7FE" w14:textId="1EC0F8F5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56F1C40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FA28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EF7FA9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A549EF0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62263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91F5445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C2E4503" w14:textId="47FD0C6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1" w:type="pct"/>
            <w:vAlign w:val="center"/>
          </w:tcPr>
          <w:p w14:paraId="17E2351F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Automatyczny </w:t>
            </w:r>
            <w:proofErr w:type="spellStart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uzdatniacz</w:t>
            </w:r>
            <w:proofErr w:type="spellEnd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wody (na potrzeby zmywarki)</w:t>
            </w:r>
          </w:p>
          <w:p w14:paraId="5C1C99E3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bdr w:val="none" w:sz="0" w:space="0" w:color="auto" w:frame="1"/>
                <w:lang w:eastAsia="pl-PL"/>
              </w:rPr>
              <w:t>Parametry techniczne:</w:t>
            </w:r>
          </w:p>
          <w:p w14:paraId="5048791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Natężenie przepływu + - 3 %: NOM/MAX [l/min]: 1,8-35/75 </w:t>
            </w:r>
          </w:p>
          <w:p w14:paraId="07599F0E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Ilość uzdatnionej wody pomiędzy regeneracjami przy 10°dh [litry] min. : 2400</w:t>
            </w:r>
          </w:p>
          <w:p w14:paraId="143784B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Zużycie soli [kg] max. : 1,2</w:t>
            </w:r>
          </w:p>
          <w:p w14:paraId="30EA8BBD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Zbiornik soli [kg] min: 20</w:t>
            </w:r>
          </w:p>
          <w:p w14:paraId="30FF9ACB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Głowica elektroniczna.</w:t>
            </w:r>
          </w:p>
          <w:p w14:paraId="58E21C0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Ciśnienie robocze [Bar]: 2,0 - 6,0</w:t>
            </w:r>
          </w:p>
          <w:p w14:paraId="755976C1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Maksymalna temperatura wody [°C]: &lt;30</w:t>
            </w:r>
          </w:p>
          <w:p w14:paraId="042DB7E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Wymiary [mm] + - 3 %.: 280 szerokośćx520 głębokość x540 wysokość</w:t>
            </w:r>
          </w:p>
          <w:p w14:paraId="68F436F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Średnica przyłącza [cal]: 3 / 4</w:t>
            </w:r>
          </w:p>
          <w:p w14:paraId="7BEE523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Zasilanie 230 V</w:t>
            </w:r>
          </w:p>
          <w:p w14:paraId="00D5CF32" w14:textId="77777777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Rodzaj regeneracji Automatyczna (objętościowa inteligentna)</w:t>
            </w:r>
          </w:p>
          <w:p w14:paraId="761A590E" w14:textId="7D3F5740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Do </w:t>
            </w:r>
            <w:proofErr w:type="spellStart"/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uzdatniacza</w:t>
            </w:r>
            <w:proofErr w:type="spellEnd"/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wody należy dostarczyć tabletki solne min. 25 kg.</w:t>
            </w:r>
          </w:p>
        </w:tc>
        <w:tc>
          <w:tcPr>
            <w:tcW w:w="401" w:type="pct"/>
            <w:vAlign w:val="center"/>
          </w:tcPr>
          <w:p w14:paraId="42921FEC" w14:textId="0458235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DF8403" w14:textId="772FD16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D85AC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61F6F8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F05F21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2566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FC9BB3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77C7D0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1F0A339" w14:textId="48EA286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1" w:type="pct"/>
            <w:vAlign w:val="center"/>
          </w:tcPr>
          <w:p w14:paraId="22B64859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Regał ociekowy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46024896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Min. 4 półki perforowane, regał  spawany. Wykonany ze stali i profili nierdzewnych. Regał wyposażony w nogi regulowane. Wytrzymałość półki na obciążenia statyczne w płaszczyźnie poziomej min. 700 N/m2. Wyrób wyposażony w bolec ekwipotencjalny do wyrównania potencjałów. Usztywniane półki z blachy o grubości 1,0 mm.  stałe, spawane. Grubość półki wynosi min.35 mm.</w:t>
            </w:r>
          </w:p>
          <w:p w14:paraId="77B29879" w14:textId="4696CFF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E14145A" w14:textId="3509913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35DACE4" w14:textId="239C5DF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BE8BC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8045EB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AB2E9E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C3FEB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60F640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149F8C7" w14:textId="77777777" w:rsidTr="006B3F35">
        <w:trPr>
          <w:trHeight w:val="86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D621FA2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2E7981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</w:rPr>
              <w:t>3. Pomieszczenie magazynu spożywczego</w:t>
            </w:r>
          </w:p>
          <w:p w14:paraId="51BFAC83" w14:textId="0754DAFF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201E" w:rsidRPr="00C33606" w14:paraId="525C061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DD9C64E" w14:textId="0CBC999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1" w:type="pct"/>
            <w:vAlign w:val="center"/>
          </w:tcPr>
          <w:p w14:paraId="61B9182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Szafa chłodnicza. </w:t>
            </w:r>
          </w:p>
          <w:p w14:paraId="14DFCED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Pojemność  [l]: min. 400;</w:t>
            </w:r>
          </w:p>
          <w:p w14:paraId="690E8C3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Wymiary zewnętrzne [mm] + - 8%:   597 x   654 x 1884;</w:t>
            </w:r>
          </w:p>
          <w:p w14:paraId="6E269EE1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5AAA09B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48435B37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efektywności energetycznej: C</w:t>
            </w:r>
          </w:p>
          <w:p w14:paraId="5B0F2D7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Czynnik chłodniczy R 600a;</w:t>
            </w:r>
          </w:p>
          <w:p w14:paraId="7050EC7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30 [kg];</w:t>
            </w:r>
          </w:p>
          <w:p w14:paraId="6B8BE20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4;</w:t>
            </w:r>
          </w:p>
          <w:p w14:paraId="706AEFE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51821DC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07BE13D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oświetlenie wnętrza - LED </w:t>
            </w:r>
          </w:p>
          <w:p w14:paraId="220B2AA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 Materiał wnętrza: tworzywo sztuczne w kolorze srebrnym lub białym;</w:t>
            </w:r>
          </w:p>
          <w:p w14:paraId="2170B19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7B5AEFE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drzwi: stal szlachetna;</w:t>
            </w:r>
          </w:p>
          <w:p w14:paraId="6AB1AA1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3CD7DB8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-Automatyczna metoda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odszraniania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400C837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36997A46" w14:textId="3B1CF88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Szafa wyposażona w zamek zabezpieczający;</w:t>
            </w:r>
          </w:p>
        </w:tc>
        <w:tc>
          <w:tcPr>
            <w:tcW w:w="401" w:type="pct"/>
            <w:vAlign w:val="center"/>
          </w:tcPr>
          <w:p w14:paraId="1C53B626" w14:textId="4F08A09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7F8228" w14:textId="01DEACD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00B114C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476940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41A58F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E17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87CAF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830033E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F635489" w14:textId="3D96A33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01" w:type="pct"/>
            <w:vAlign w:val="center"/>
          </w:tcPr>
          <w:p w14:paraId="6C15124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Szafa chłodniczo – </w:t>
            </w:r>
            <w:proofErr w:type="spellStart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mroźnicza</w:t>
            </w:r>
            <w:proofErr w:type="spellEnd"/>
          </w:p>
          <w:p w14:paraId="7F6AD7E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Pojemność całkowita  [l]: min. 361 w tym: min.  254 l część chłodnicza, min. 107 l część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mroźnicza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40E9960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Wymiary zewnętrzne (s x g x w) [mm] + - 10%:   600 x   615 x 2000;</w:t>
            </w:r>
          </w:p>
          <w:p w14:paraId="5C2E688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7B6D144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22AEDC3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Czynnik chłodniczy R 600a </w:t>
            </w:r>
          </w:p>
          <w:p w14:paraId="2942819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24 [kg];</w:t>
            </w:r>
          </w:p>
          <w:p w14:paraId="777281B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3;</w:t>
            </w:r>
          </w:p>
          <w:p w14:paraId="7EE7B0C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1975DE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59E0A3C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wnętrza: tworzywo sztuczne w kolorze białym;</w:t>
            </w:r>
          </w:p>
          <w:p w14:paraId="19F7C4C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5145356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drzwi: stal szlachetna;</w:t>
            </w:r>
          </w:p>
          <w:p w14:paraId="671E76D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16C2592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Rodzaj sterowania: elektroniczny</w:t>
            </w:r>
          </w:p>
          <w:p w14:paraId="38E2B30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-Metoda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odszraniania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automatyczna / manualna;</w:t>
            </w:r>
          </w:p>
          <w:p w14:paraId="6BFA5A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7E69D80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Szafa wyposażona w zamek zabezpieczający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10AEE8FC" w14:textId="0985C64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C6F9D70" w14:textId="712EB0C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F7B0C5" w14:textId="31339A6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94562A9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5E6D93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427FB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E58CB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D5530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01E06DB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4F9312B" w14:textId="17906722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1" w:type="pct"/>
            <w:vAlign w:val="center"/>
          </w:tcPr>
          <w:p w14:paraId="5ECEADF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Regał na produkty suche</w:t>
            </w:r>
          </w:p>
          <w:p w14:paraId="39F3CC3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8ED653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Regał spawany, wykonany ze stali nierdzewnej o wymiarach 700 mm (szerokość) x 500 mm (głębokość) x 1800 mm (wysokość).</w:t>
            </w:r>
          </w:p>
          <w:p w14:paraId="2651D58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półki pełne ilość półek 4 szt. </w:t>
            </w:r>
          </w:p>
          <w:p w14:paraId="2C78E23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obciążenie półki min. 70 kg / m2</w:t>
            </w:r>
          </w:p>
          <w:p w14:paraId="348A8FA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regał na kółkach z hamulcami</w:t>
            </w: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6E0420C" w14:textId="4D23505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E8E3095" w14:textId="3D4B61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EA9A3A" w14:textId="594F168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62B4B3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5F1FE0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AC674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403FDB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829424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BFD1874" w14:textId="77777777" w:rsidTr="00797F77">
        <w:trPr>
          <w:trHeight w:val="432"/>
        </w:trPr>
        <w:tc>
          <w:tcPr>
            <w:tcW w:w="3336" w:type="pct"/>
            <w:gridSpan w:val="5"/>
            <w:tcBorders>
              <w:bottom w:val="single" w:sz="4" w:space="0" w:color="auto"/>
            </w:tcBorders>
            <w:vAlign w:val="bottom"/>
          </w:tcPr>
          <w:p w14:paraId="65AC6FB5" w14:textId="54817C2C" w:rsidR="00FB7A1E" w:rsidRPr="00C33606" w:rsidRDefault="00FB7A1E" w:rsidP="00FB7A1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</w:rPr>
              <w:t xml:space="preserve">RAZEM Cena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za dostawę</w:t>
            </w:r>
            <w:r w:rsidR="00E5329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5 </w:t>
            </w:r>
            <w:r w:rsidR="00E53292" w:rsidRPr="00C9239D">
              <w:rPr>
                <w:rFonts w:ascii="Calibri" w:hAnsi="Calibri" w:cs="Calibri"/>
                <w:b/>
                <w:bCs/>
                <w:lang w:eastAsia="pl-PL"/>
              </w:rPr>
              <w:t>lokalizacji)</w:t>
            </w:r>
            <w:r w:rsidR="00E53292" w:rsidRPr="00C9239D">
              <w:rPr>
                <w:rFonts w:ascii="Calibri" w:hAnsi="Calibri" w:cs="Calibri"/>
                <w:b/>
                <w:bCs/>
                <w:strike/>
                <w:lang w:eastAsia="pl-PL"/>
              </w:rPr>
              <w:t xml:space="preserve">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w wysokości: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3466519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5EA12A99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  <w:r w:rsidRPr="00C33606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67EC2A76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6A25ECDF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D4CC1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87BA01F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97902F8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BE8BB6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9280033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39A79F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B69B060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D6168E6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34A783D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A059B41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4AC7523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BB40FBD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13FEDAF9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76EB3C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06D87B8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45AD790E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6413EB4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3ABEE79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253F38E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72DC6DB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12887B18" w14:textId="5B9F4BE4" w:rsidR="00D27020" w:rsidRDefault="00D27020" w:rsidP="005926E8">
      <w:pPr>
        <w:spacing w:after="0" w:line="269" w:lineRule="auto"/>
        <w:rPr>
          <w:rFonts w:cstheme="minorHAnsi"/>
          <w:b/>
          <w:bCs/>
          <w:sz w:val="24"/>
          <w:szCs w:val="24"/>
        </w:rPr>
      </w:pPr>
      <w:r w:rsidRPr="00D27020">
        <w:rPr>
          <w:rFonts w:eastAsia="Times New Roman" w:cstheme="minorHAnsi"/>
          <w:b/>
          <w:bCs/>
          <w:sz w:val="24"/>
          <w:szCs w:val="24"/>
        </w:rPr>
        <w:t>Część nr 2:</w:t>
      </w:r>
      <w:r w:rsidRPr="00D27020">
        <w:rPr>
          <w:rFonts w:eastAsia="Times New Roman" w:cstheme="minorHAnsi"/>
          <w:b/>
          <w:bCs/>
          <w:sz w:val="24"/>
          <w:szCs w:val="24"/>
          <w:lang w:val="x-none"/>
        </w:rPr>
        <w:t xml:space="preserve"> </w:t>
      </w:r>
      <w:r w:rsidRPr="00D27020">
        <w:rPr>
          <w:rFonts w:cstheme="minorHAnsi"/>
          <w:b/>
          <w:bCs/>
          <w:sz w:val="24"/>
          <w:szCs w:val="24"/>
        </w:rPr>
        <w:t xml:space="preserve">Dostawa drobnego wyposażenia gastronomicznego na potrzeby utworzenia klasopracowni w 5 lokalizacjach </w:t>
      </w:r>
      <w:r w:rsidR="00013667">
        <w:rPr>
          <w:rFonts w:cstheme="minorHAnsi"/>
          <w:b/>
          <w:bCs/>
          <w:sz w:val="24"/>
          <w:szCs w:val="24"/>
        </w:rPr>
        <w:br/>
      </w:r>
      <w:r w:rsidRPr="00D27020">
        <w:rPr>
          <w:rFonts w:cstheme="minorHAnsi"/>
          <w:b/>
          <w:bCs/>
          <w:sz w:val="24"/>
          <w:szCs w:val="24"/>
        </w:rPr>
        <w:t>w Polsce:</w:t>
      </w:r>
    </w:p>
    <w:p w14:paraId="46E83224" w14:textId="77777777" w:rsidR="00D21EB2" w:rsidRDefault="00D21EB2" w:rsidP="005926E8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46E0BE1B" w14:textId="77777777" w:rsidR="00D21EB2" w:rsidRPr="00013667" w:rsidRDefault="00D21EB2" w:rsidP="00D21EB2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Tabela 1. Szczegółowa wycena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dostawy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wymienionych pozycjach:</w:t>
      </w:r>
    </w:p>
    <w:p w14:paraId="45FE466E" w14:textId="77777777" w:rsidR="00D21EB2" w:rsidRPr="00D27020" w:rsidRDefault="00D21EB2" w:rsidP="005926E8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067A9796" w14:textId="77777777" w:rsidR="00D27020" w:rsidRDefault="00D27020" w:rsidP="005926E8">
      <w:pPr>
        <w:spacing w:after="0" w:line="269" w:lineRule="auto"/>
        <w:rPr>
          <w:rFonts w:eastAsia="Times New Roman" w:cstheme="minorHAnsi"/>
          <w:b/>
          <w:bCs/>
        </w:rPr>
      </w:pPr>
    </w:p>
    <w:p w14:paraId="1B3ADEB0" w14:textId="019DF191" w:rsidR="00773D69" w:rsidRPr="00D7683E" w:rsidRDefault="00D27020" w:rsidP="005926E8">
      <w:pPr>
        <w:spacing w:after="0" w:line="269" w:lineRule="auto"/>
        <w:rPr>
          <w:rFonts w:eastAsia="Times New Roman" w:cstheme="minorHAnsi"/>
          <w:b/>
          <w:bCs/>
        </w:rPr>
      </w:pPr>
      <w:r w:rsidRPr="00D7683E">
        <w:rPr>
          <w:rFonts w:eastAsia="Times New Roman" w:cstheme="minorHAnsi"/>
          <w:b/>
          <w:bCs/>
        </w:rPr>
        <w:t>Tabela 1</w:t>
      </w:r>
    </w:p>
    <w:tbl>
      <w:tblPr>
        <w:tblW w:w="50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993"/>
        <w:gridCol w:w="1279"/>
        <w:gridCol w:w="1230"/>
        <w:gridCol w:w="1026"/>
        <w:gridCol w:w="441"/>
        <w:gridCol w:w="1026"/>
        <w:gridCol w:w="2220"/>
      </w:tblGrid>
      <w:tr w:rsidR="00E44AD4" w:rsidRPr="00C33606" w14:paraId="1CBAFB06" w14:textId="77777777" w:rsidTr="00A33ECB">
        <w:trPr>
          <w:trHeight w:val="200"/>
          <w:tblHeader/>
        </w:trPr>
        <w:tc>
          <w:tcPr>
            <w:tcW w:w="275" w:type="pct"/>
            <w:vMerge w:val="restart"/>
            <w:vAlign w:val="center"/>
          </w:tcPr>
          <w:p w14:paraId="1B40795C" w14:textId="77777777" w:rsidR="00E44AD4" w:rsidRPr="00C33606" w:rsidRDefault="00E44AD4" w:rsidP="004A2F7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539" w:type="pct"/>
            <w:vMerge w:val="restart"/>
            <w:vAlign w:val="center"/>
          </w:tcPr>
          <w:p w14:paraId="137C8874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8B8F4D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Nazwa produktu/przedmiotu zamówienia</w:t>
            </w:r>
            <w:r w:rsidRPr="00C33606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385" w:type="pct"/>
            <w:vMerge w:val="restart"/>
            <w:vAlign w:val="center"/>
          </w:tcPr>
          <w:p w14:paraId="2405498D" w14:textId="77777777" w:rsidR="00E44AD4" w:rsidRPr="00C33606" w:rsidRDefault="00E44AD4" w:rsidP="004A2F7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pct"/>
            <w:vMerge w:val="restart"/>
            <w:vAlign w:val="center"/>
          </w:tcPr>
          <w:p w14:paraId="259E0F8A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C33606">
              <w:rPr>
                <w:b/>
                <w:bCs/>
                <w:color w:val="000000"/>
                <w:sz w:val="16"/>
                <w:szCs w:val="16"/>
              </w:rPr>
              <w:br/>
              <w:t>(na potrzeby 5 klasopracowni)</w:t>
            </w:r>
          </w:p>
        </w:tc>
        <w:tc>
          <w:tcPr>
            <w:tcW w:w="477" w:type="pct"/>
            <w:vMerge w:val="restart"/>
            <w:vAlign w:val="center"/>
          </w:tcPr>
          <w:p w14:paraId="3BC6F9C6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398" w:type="pct"/>
            <w:vMerge w:val="restart"/>
            <w:vAlign w:val="center"/>
          </w:tcPr>
          <w:p w14:paraId="5B68F632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569" w:type="pct"/>
            <w:gridSpan w:val="2"/>
            <w:vAlign w:val="center"/>
          </w:tcPr>
          <w:p w14:paraId="64B9D120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861" w:type="pct"/>
            <w:vMerge w:val="restart"/>
            <w:vAlign w:val="center"/>
          </w:tcPr>
          <w:p w14:paraId="4798A738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653ED14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44AD4" w:rsidRPr="00C33606" w14:paraId="57FF24E1" w14:textId="77777777" w:rsidTr="00A33ECB">
        <w:trPr>
          <w:trHeight w:val="781"/>
          <w:tblHeader/>
        </w:trPr>
        <w:tc>
          <w:tcPr>
            <w:tcW w:w="275" w:type="pct"/>
            <w:vMerge/>
            <w:vAlign w:val="center"/>
          </w:tcPr>
          <w:p w14:paraId="4C3CD817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9" w:type="pct"/>
            <w:vMerge/>
            <w:vAlign w:val="center"/>
          </w:tcPr>
          <w:p w14:paraId="553ACC10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BB35642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11D05DE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14:paraId="6176EF43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14:paraId="2AC5C079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7F75A158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398" w:type="pct"/>
            <w:vAlign w:val="center"/>
          </w:tcPr>
          <w:p w14:paraId="5EBBA06F" w14:textId="77777777" w:rsidR="00E44AD4" w:rsidRPr="00C33606" w:rsidRDefault="00E44AD4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0698B7" w14:textId="77777777" w:rsidR="00E44AD4" w:rsidRPr="00C33606" w:rsidRDefault="00E44AD4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861" w:type="pct"/>
            <w:vMerge/>
            <w:vAlign w:val="center"/>
          </w:tcPr>
          <w:p w14:paraId="1B1D8EE2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0BB206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214A47" w14:textId="13B6BA65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pct"/>
            <w:vAlign w:val="center"/>
          </w:tcPr>
          <w:p w14:paraId="482B7057" w14:textId="6A9712B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Robot planetarny –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Funkcje: ubijanie piany, zagniatanie ciasta, miksowanie, rozdrabnianie, mieszanie, krojenie na plastry, tarcie na wiórki, mielenie mięsa.</w:t>
            </w:r>
          </w:p>
        </w:tc>
        <w:tc>
          <w:tcPr>
            <w:tcW w:w="385" w:type="pct"/>
            <w:vAlign w:val="center"/>
          </w:tcPr>
          <w:p w14:paraId="45819ED5" w14:textId="33F2E0D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48495AC3" w14:textId="36BF7FE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412BCBA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8306CD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4CCE75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3D325D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660201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C1AD016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D66B9B" w14:textId="3FB234CA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pct"/>
            <w:vAlign w:val="center"/>
          </w:tcPr>
          <w:p w14:paraId="2DEAD388" w14:textId="49F55BC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Kielichowy robot kuchenny wielofunkcyjny (malakser)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Funkcje minimalne: Mieszanie, Miksowanie, Rozdrabnianie, Krojenie na plastry, Tarcie na wiórki</w:t>
            </w:r>
          </w:p>
        </w:tc>
        <w:tc>
          <w:tcPr>
            <w:tcW w:w="385" w:type="pct"/>
            <w:vAlign w:val="center"/>
          </w:tcPr>
          <w:p w14:paraId="24C1CC8E" w14:textId="0E38370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2977F3FE" w14:textId="6054DD1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79D82C1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5205FD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0ACF0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7B5BB8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1E7FE7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1AC64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BADAB32" w14:textId="415D5FB9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pct"/>
            <w:vAlign w:val="center"/>
          </w:tcPr>
          <w:p w14:paraId="708D506A" w14:textId="7859A859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Szatkownica ręczna/ rozdrabniacz do warzyw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(na korbkę lub linkę) Wykonany z wysokiej jakości tworzywa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Wyposażony w trzy ostrza z bardzo ostrej stali</w:t>
            </w:r>
          </w:p>
        </w:tc>
        <w:tc>
          <w:tcPr>
            <w:tcW w:w="385" w:type="pct"/>
            <w:vAlign w:val="center"/>
          </w:tcPr>
          <w:p w14:paraId="7852D5A3" w14:textId="62A46DCB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496" w:type="pct"/>
            <w:vAlign w:val="center"/>
          </w:tcPr>
          <w:p w14:paraId="0D39DE25" w14:textId="6353133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00BE43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33FFE3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080F5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542880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46855B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CE98574" w14:textId="77777777" w:rsidTr="00A33ECB">
        <w:trPr>
          <w:trHeight w:val="432"/>
        </w:trPr>
        <w:tc>
          <w:tcPr>
            <w:tcW w:w="275" w:type="pct"/>
            <w:shd w:val="clear" w:color="auto" w:fill="auto"/>
            <w:vAlign w:val="center"/>
          </w:tcPr>
          <w:p w14:paraId="0D9896B6" w14:textId="1F1C7289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31DA8289" w14:textId="660FB33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Krajalnica uniwersalna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w kolorze białym, z tworzywa sztucznego</w:t>
            </w:r>
          </w:p>
        </w:tc>
        <w:tc>
          <w:tcPr>
            <w:tcW w:w="385" w:type="pct"/>
            <w:vAlign w:val="center"/>
          </w:tcPr>
          <w:p w14:paraId="26CE8103" w14:textId="3D60168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0AE0F2D" w14:textId="0F73CAA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0088EDA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012751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F21CCA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EB48F2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FE485A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4A2B60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B1AF26" w14:textId="6452868D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9" w:type="pct"/>
            <w:vAlign w:val="center"/>
          </w:tcPr>
          <w:p w14:paraId="795822D0" w14:textId="77777777" w:rsidR="00E44AD4" w:rsidRPr="00C33606" w:rsidRDefault="00E44AD4" w:rsidP="00A96C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Sokowirówka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o mocy 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800 W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 pozwalająca na przygotowanie soków z owoców i warzyw, dzięki czemu pomaga zadbać o zdrowie.</w:t>
            </w:r>
          </w:p>
          <w:p w14:paraId="453C7EA6" w14:textId="77777777" w:rsidR="00E44AD4" w:rsidRPr="00C33606" w:rsidRDefault="00E44AD4" w:rsidP="00A96C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Filtrowanie - 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gęste sitko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, które filtruje niepożądane elementy owoców i warzyw.</w:t>
            </w:r>
          </w:p>
          <w:p w14:paraId="3CD36E29" w14:textId="77777777" w:rsidR="00E44AD4" w:rsidRPr="00C33606" w:rsidRDefault="00E44AD4" w:rsidP="00A96C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Dzbanek ( 1.0 L)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 na sok. Miąższ pestki i łodygi trafiają do oddzielnego pojemnika ( 1.8 L).</w:t>
            </w:r>
          </w:p>
          <w:p w14:paraId="1635FC28" w14:textId="77777777" w:rsidR="00E44AD4" w:rsidRPr="00C33606" w:rsidRDefault="00E44AD4" w:rsidP="00A96C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5-stopniowa regulacja obrotów oraz funkcji turbo</w:t>
            </w:r>
          </w:p>
          <w:p w14:paraId="3017352B" w14:textId="77777777" w:rsidR="00E44AD4" w:rsidRPr="00C33606" w:rsidRDefault="00E44AD4" w:rsidP="00A96C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Dzięki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demontowalnym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elementom urządzenie jest łatwe i szybkie w utrzymaniu czystości. Bezpieczne użytkowania dzięki podstawie z gumowymi przyssawkami oraz zamkowi ze stali nierdzewnej z wyłącznikiem bezpieczeństwa</w:t>
            </w:r>
          </w:p>
          <w:p w14:paraId="2C990FF6" w14:textId="5A11D65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7060AF7" w14:textId="39E4E75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4CAD5515" w14:textId="53F3243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30A5D21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479461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B82F81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A74370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76F51D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3F2E1A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12F5650" w14:textId="30DDB465" w:rsidR="00E44AD4" w:rsidRPr="00C33606" w:rsidRDefault="00E44AD4" w:rsidP="00A96C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9" w:type="pct"/>
            <w:vAlign w:val="center"/>
          </w:tcPr>
          <w:p w14:paraId="300EEE17" w14:textId="0E148BF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Blender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kielichowy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Moc maksymalna [W]: 900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Pojemność całkowita kielicha [l]: 0.7, 0.9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Wykonanie kielicha: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Trytanowe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tworzywo sztuczne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prędkości: 1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Funkcje dodatkowe: Rozdrabnianie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Funkcje: Możliwość mycia w zmywarce, System zabezpieczający przed przypadkowym uruchomieniem,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Blender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wysokoobrotowy,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Blender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smoothie</w:t>
            </w:r>
          </w:p>
        </w:tc>
        <w:tc>
          <w:tcPr>
            <w:tcW w:w="385" w:type="pct"/>
            <w:vAlign w:val="center"/>
          </w:tcPr>
          <w:p w14:paraId="47D0B695" w14:textId="44F8670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70C7D314" w14:textId="076368C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3CF9872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BC2916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250D2A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1AEB11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CC26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FC8806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C7A479" w14:textId="71DE27C4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9" w:type="pct"/>
            <w:vAlign w:val="center"/>
          </w:tcPr>
          <w:p w14:paraId="70FDA9DE" w14:textId="1C94A72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Blender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kuchenny ręczny ze stalową stopą i funkcją ubijania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Moc 700 W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Długość przewodu 95,0 cm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Napięcie 220-240 V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Regulacja prędkości Tak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Średnica 6,5 cm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Wysokość całkowita 37,0 cm</w:t>
            </w:r>
          </w:p>
        </w:tc>
        <w:tc>
          <w:tcPr>
            <w:tcW w:w="385" w:type="pct"/>
            <w:vAlign w:val="center"/>
          </w:tcPr>
          <w:p w14:paraId="4E6AA9C6" w14:textId="2015590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345F30E4" w14:textId="30A1D1A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42E3609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7FD387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86B8B7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0D1249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75E46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75D7F6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9F2338E" w14:textId="47D53DE3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9" w:type="pct"/>
            <w:vAlign w:val="center"/>
          </w:tcPr>
          <w:p w14:paraId="2BB07D0B" w14:textId="7F5C4B5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Ręczny mikser elektryczny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Moc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750 W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poziomów obrotów 9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Tryby pracy Turbo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Załączone wyposażenie Mieszadła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Kolor Białe</w:t>
            </w:r>
          </w:p>
        </w:tc>
        <w:tc>
          <w:tcPr>
            <w:tcW w:w="385" w:type="pct"/>
            <w:vAlign w:val="center"/>
          </w:tcPr>
          <w:p w14:paraId="2CB9DA27" w14:textId="6135D65E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2C734854" w14:textId="09E88B43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5DAA901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677AF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3E4DB5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DBFD72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3ADA34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5DF6DE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8EE9858" w14:textId="4A6EABA4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9" w:type="pct"/>
            <w:vAlign w:val="center"/>
          </w:tcPr>
          <w:p w14:paraId="34574BB3" w14:textId="460783FB" w:rsidR="00E44AD4" w:rsidRPr="00C33606" w:rsidRDefault="00E44AD4" w:rsidP="00A96C2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Czajnik elektryczny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obudowa oraz dno komory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grzałka umieszczona pod dnem zabezpieczona przed zakamienieniem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ergonomiczny uchwyt z polipropylenu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podstawa umożliwiająca obrót czajnika o 360°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duża pokrywka ułatwiająca nalewanie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ochrona przed włączeniem na sucho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zabezpieczenie przez przegrzaniem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automatyczny wyłącznik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lampka kontrolna informująca o włączeniu grzałki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wskaźnik poziomu wody w czajniku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minimalna objętość 4l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zasilanie 230 V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moc całkowita min. 1800 W</w:t>
            </w:r>
          </w:p>
        </w:tc>
        <w:tc>
          <w:tcPr>
            <w:tcW w:w="385" w:type="pct"/>
            <w:vAlign w:val="center"/>
          </w:tcPr>
          <w:p w14:paraId="13FFE2CE" w14:textId="3D4EB573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2C419769" w14:textId="5ED813C3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B5A5E6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4E4654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90EBA0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5025DF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6DC20B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76F89D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7885949" w14:textId="41992470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9" w:type="pct"/>
            <w:vAlign w:val="center"/>
          </w:tcPr>
          <w:p w14:paraId="44D636F6" w14:textId="1FFCD8BE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Młynek elektryczny do kawy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Kolor czarny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Długość przewodu 82,0 cm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Materiał Tworzywo sztuczne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Mechanizm mielący Stalowy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Moc 180 W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Napięcie 220 - 240 V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Średnica 8,5 cm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Jednorazowo można zmielić max 75 g kawy ziarnistej</w:t>
            </w:r>
          </w:p>
        </w:tc>
        <w:tc>
          <w:tcPr>
            <w:tcW w:w="385" w:type="pct"/>
            <w:vAlign w:val="center"/>
          </w:tcPr>
          <w:p w14:paraId="69075581" w14:textId="08639F9D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0B233C0E" w14:textId="3CDFAD8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1C38E7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63C8F7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C57CEB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FA16B0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E94398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54FC43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D070359" w14:textId="47776E14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39" w:type="pct"/>
            <w:vAlign w:val="center"/>
          </w:tcPr>
          <w:p w14:paraId="011840CE" w14:textId="66EFDDF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Wirówka ręczna do sałaty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wykonana z tworzywa sztucznego obojętnego dla żywności (polipropylen PP)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przystosowane do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pojemność min. 4,5L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przycisk hamowania na pokrywie zatrzymujący wirujący kosz</w:t>
            </w:r>
          </w:p>
        </w:tc>
        <w:tc>
          <w:tcPr>
            <w:tcW w:w="385" w:type="pct"/>
            <w:vAlign w:val="center"/>
          </w:tcPr>
          <w:p w14:paraId="1A7ADFA7" w14:textId="4A785F1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742E69B9" w14:textId="6FE9DE7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339AD78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64ABFC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CAC844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15A32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C5F0BA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9D693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264532" w14:textId="23C21EF8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9" w:type="pct"/>
            <w:vAlign w:val="center"/>
          </w:tcPr>
          <w:p w14:paraId="67396E3F" w14:textId="612D6548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Wanna cedzakowa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wykonana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- 2 uchwyty i podstawa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można myć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okrągły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średnica min. 340 mm</w:t>
            </w:r>
          </w:p>
        </w:tc>
        <w:tc>
          <w:tcPr>
            <w:tcW w:w="385" w:type="pct"/>
            <w:vAlign w:val="center"/>
          </w:tcPr>
          <w:p w14:paraId="214753FC" w14:textId="209527C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05FED0" w14:textId="437A0EC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080D535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243326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6F0A42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8D6621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37E92E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66C4F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7EEA21C" w14:textId="28BA486B" w:rsidR="00E44AD4" w:rsidRPr="00C33606" w:rsidRDefault="00E44AD4" w:rsidP="00A96C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9" w:type="pct"/>
            <w:vAlign w:val="center"/>
          </w:tcPr>
          <w:p w14:paraId="58CDEE1A" w14:textId="68689CC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Wanna cedzak perforowana wykonana ze stali nierdzewnej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- 2 uchwyty i podstawa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można myć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okrągły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średnica min. 250mm</w:t>
            </w:r>
          </w:p>
        </w:tc>
        <w:tc>
          <w:tcPr>
            <w:tcW w:w="385" w:type="pct"/>
            <w:vAlign w:val="center"/>
          </w:tcPr>
          <w:p w14:paraId="6F3444CB" w14:textId="69A233ED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8FE7A3" w14:textId="0BE4014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4DB607D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B58BD9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6D4F6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A8CC3B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3D297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B26C2B1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3C0F545" w14:textId="0D79076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9" w:type="pct"/>
            <w:vAlign w:val="center"/>
          </w:tcPr>
          <w:p w14:paraId="6C8E0BFD" w14:textId="38F63D5C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Patelnia - średnica 200 mm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Patelnia z powłoką nieprzywierającą z izolowanym uchwytem. Średnica 200 mm, wysokość 44 mm.  (wymiary dopuszczalne + - 2%)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wykonana z odlewu aluminium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- 3-warstwowa marmurowa powłoka nieprzywierająca, odporna na zadrapania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min. do 250°C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gładka powierzchnia, minimalna ilość tłuszczu wystarczy do smażenia.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izolowany uchwyt ze stali nierdzewnej.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możliwość używania na kuchenkach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ceramicznych, elektrycznych, gazowych, indukcyjnych. </w:t>
            </w:r>
          </w:p>
        </w:tc>
        <w:tc>
          <w:tcPr>
            <w:tcW w:w="385" w:type="pct"/>
            <w:vAlign w:val="center"/>
          </w:tcPr>
          <w:p w14:paraId="206EE465" w14:textId="70494D0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952EE89" w14:textId="38914DD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4D95B46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3364A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4C699B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205125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79DC8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59CEDCC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9080A65" w14:textId="771E3F7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9" w:type="pct"/>
            <w:vAlign w:val="center"/>
          </w:tcPr>
          <w:p w14:paraId="6483958A" w14:textId="03B6048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Patelnia - średnica 240 - 260 mm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P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atelnia z powłoką nieprzywierającą z izolowanym uchwytem. Średnica 240-260 mm, wysokość 50-52 mm (wymiary dopuszczalne + - 2%)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wykonana z odlewu aluminium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- 3-warstwowa marmurowa powłoka nieprzywierająca, odporna na zadrapania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min. do 250°C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gładka powierzchnia, minimalna ilość tłuszczu wystarczy do smażenia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izolowany uchwyt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270CA899" w14:textId="7D3A2DBD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EBFBED" w14:textId="60994E4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E2C7F7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223C2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869F0F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4F17D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C53602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5A7542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72D624D" w14:textId="5E76209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9" w:type="pct"/>
            <w:vAlign w:val="center"/>
          </w:tcPr>
          <w:p w14:paraId="7320E0D0" w14:textId="7388B2A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Patelnia - średnica 280 - 320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Patelnia z powłoką nieprzywierającą z izolowanym uchwytem. Średnica 280-320 mm, wysokość 52-60 mm (wymiary dopuszczalne + - 2%).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wykonana z odlewu aluminium.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- 3-warstwowa marmurowa powłoka nieprzywierająca.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min. do 250°C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gładka powierzchnia, minimalna ilość tłuszczu wystarczy do smażenia.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izolowany uchwyt ze stali nierdzewnej.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używania na kuchenkach ceramicznych, elektrycznych, gazowych, indukcyjnych.</w:t>
            </w:r>
          </w:p>
        </w:tc>
        <w:tc>
          <w:tcPr>
            <w:tcW w:w="385" w:type="pct"/>
            <w:vAlign w:val="center"/>
          </w:tcPr>
          <w:p w14:paraId="4F5D7848" w14:textId="6D0198F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2325210" w14:textId="087809F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6F830B9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160D9F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B972D2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1AC092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FE740A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0FE90F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F554493" w14:textId="74CCD84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39" w:type="pct"/>
            <w:vAlign w:val="center"/>
          </w:tcPr>
          <w:p w14:paraId="25348968" w14:textId="33CF2F6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Patelnia do naleśników średnica 250-320 mm (wymiary dopuszczalne + - 2%)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bez pokrywy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powłoka wewnętrzna tytanowa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powłoka zewnętrzna aluminium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6B8811A0" w14:textId="37F71BBE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CD15DA" w14:textId="4EF115C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27CC0B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9F0C61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4EBB31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142AB0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A75F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C64060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10D1939" w14:textId="719322E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9" w:type="pct"/>
            <w:vAlign w:val="center"/>
          </w:tcPr>
          <w:p w14:paraId="3E8D54FB" w14:textId="04119D8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Patelnia grillowa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bez pokrywy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min. 280mmx280mm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powłoka wewnętrzna granitowa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powłoka zewnętrzna aluminium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4F0200A4" w14:textId="0885580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D11863" w14:textId="2D2A55F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12A151E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1D0C14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0935B8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2BB76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828482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FA693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4485E43" w14:textId="34AF718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9" w:type="pct"/>
            <w:vAlign w:val="center"/>
          </w:tcPr>
          <w:p w14:paraId="775505D4" w14:textId="480E24B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Garnki zestaw - 9 częściowy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 w:type="page"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materiał stal chromowo-niklowa/nierdzewna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nienagrzewające się uchwyty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odpowiedni do kuchni indukcyjnych, gazowych i elektrycznych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w zestawie: 4 garnki z pokrywami (różne objętości od 2 do 7l), 1 rondel bez pokrywki</w:t>
            </w:r>
          </w:p>
        </w:tc>
        <w:tc>
          <w:tcPr>
            <w:tcW w:w="385" w:type="pct"/>
            <w:vAlign w:val="center"/>
          </w:tcPr>
          <w:p w14:paraId="13CD9FE3" w14:textId="2F7C843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76A32BC" w14:textId="7D5AD62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02954D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CA9010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A98DDC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58107B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211CB0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40F130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46EB172" w14:textId="49A23D8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9" w:type="pct"/>
            <w:vAlign w:val="center"/>
          </w:tcPr>
          <w:p w14:paraId="259A112C" w14:textId="14890BB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Garnek do gotowania na parze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materiał stal chromowo-niklowa/nierdzewna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nienagrzewające się uchwyty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odpowiedni do kuchni indukcyjnych, gazowych i elektrycznych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 zestawie: 1 x Garnek średnica min. 20 cm, 1 x Pokrywka, 1 x wkład do gotowania na parze</w:t>
            </w:r>
          </w:p>
        </w:tc>
        <w:tc>
          <w:tcPr>
            <w:tcW w:w="385" w:type="pct"/>
            <w:vAlign w:val="center"/>
          </w:tcPr>
          <w:p w14:paraId="229185A6" w14:textId="53A34AE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6E0C47" w14:textId="7F24879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3ED9E99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8E331F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F0121C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979C6F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FD25B8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9C195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15AC9F7" w14:textId="701E36F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39" w:type="pct"/>
            <w:vAlign w:val="center"/>
          </w:tcPr>
          <w:p w14:paraId="7302E650" w14:textId="72AD3AA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Blacha do pieczenia (ok. 40 x 28x 6 cm)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powłoka nieprzywierająca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materiał stal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prostokątny</w:t>
            </w:r>
          </w:p>
        </w:tc>
        <w:tc>
          <w:tcPr>
            <w:tcW w:w="385" w:type="pct"/>
            <w:vAlign w:val="center"/>
          </w:tcPr>
          <w:p w14:paraId="514A863E" w14:textId="2E74DF4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7B6298" w14:textId="73C5AC2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582165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A9FFF7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719503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127978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6ED54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784C42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29A3C7D" w14:textId="522F3E9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9" w:type="pct"/>
            <w:vAlign w:val="center"/>
          </w:tcPr>
          <w:p w14:paraId="020F7688" w14:textId="7260950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Blacha keksowa (ok. 25x12x8 cm)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powłoka nieprzywierająca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materiał stal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prostokątny</w:t>
            </w:r>
          </w:p>
        </w:tc>
        <w:tc>
          <w:tcPr>
            <w:tcW w:w="385" w:type="pct"/>
            <w:vAlign w:val="center"/>
          </w:tcPr>
          <w:p w14:paraId="26430132" w14:textId="47DF986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DD3271" w14:textId="0AFD444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24E4D91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A6A12F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2674B8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FC8546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359CFC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E61DEC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B661B95" w14:textId="79808B0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9" w:type="pct"/>
            <w:vAlign w:val="center"/>
          </w:tcPr>
          <w:p w14:paraId="273CEFEF" w14:textId="17F5E6A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Blacha do pieczenia 12 </w:t>
            </w: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muffinek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powłoka nieprzywierająca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materiał stal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prostokątny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- 12 okrągłych otworów</w:t>
            </w:r>
          </w:p>
        </w:tc>
        <w:tc>
          <w:tcPr>
            <w:tcW w:w="385" w:type="pct"/>
            <w:vAlign w:val="center"/>
          </w:tcPr>
          <w:p w14:paraId="67CD5E44" w14:textId="6DF33D1A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89692A" w14:textId="753216D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C943AF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DA6CCE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30EA19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59ED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BEAEBB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F3EEBF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BACC96C" w14:textId="5363896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9" w:type="pct"/>
            <w:vAlign w:val="center"/>
          </w:tcPr>
          <w:p w14:paraId="7EB7E635" w14:textId="6E1E18E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do tarty (średnica 28 - 32 cm)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powłoka nieprzywierająca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materiał stal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 okrągły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wyjmowane dno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średnica min.280mm</w:t>
            </w:r>
          </w:p>
        </w:tc>
        <w:tc>
          <w:tcPr>
            <w:tcW w:w="385" w:type="pct"/>
            <w:vAlign w:val="center"/>
          </w:tcPr>
          <w:p w14:paraId="7007855F" w14:textId="39BC45A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DDC6DEB" w14:textId="30CAB71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C7194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C5FD08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2CFEEC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E07844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169B48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D17A3B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BEE5B08" w14:textId="2C9A1A4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9" w:type="pct"/>
            <w:vAlign w:val="center"/>
          </w:tcPr>
          <w:p w14:paraId="022743FC" w14:textId="679632D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Prostokątne naczynie żaroodporne z pokrywką (długość 30 - 35 cm)-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materiał szkło transparentne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odporne na wysokie i niskie temperatury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używania w piekarniku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3767DA9D" w14:textId="1708EED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1F5238" w14:textId="3AE37DC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8A20C1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BB63E0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9762F1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F9670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BF3A54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6F39AB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EF0ECD1" w14:textId="2EEF70B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9" w:type="pct"/>
            <w:vAlign w:val="center"/>
          </w:tcPr>
          <w:p w14:paraId="1BB9C407" w14:textId="569E1D94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Miarka z polipropylenu z podziałką 0,25 l-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miarka z uchwytem i podziałką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termiczna do 100 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transparentne</w:t>
            </w:r>
          </w:p>
        </w:tc>
        <w:tc>
          <w:tcPr>
            <w:tcW w:w="385" w:type="pct"/>
            <w:vAlign w:val="center"/>
          </w:tcPr>
          <w:p w14:paraId="40A1F990" w14:textId="0ED6698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3A71B6" w14:textId="0684960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02916B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58CB1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73E0C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883581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1D802E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409270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A82B5DE" w14:textId="32C4ACB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39" w:type="pct"/>
            <w:vAlign w:val="center"/>
          </w:tcPr>
          <w:p w14:paraId="3387F49E" w14:textId="54724F2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Miarka z polipropylenu z podziałką 0,5 l- miarka z uchwytem i podziałką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termiczna do 100 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transparentne</w:t>
            </w:r>
          </w:p>
        </w:tc>
        <w:tc>
          <w:tcPr>
            <w:tcW w:w="385" w:type="pct"/>
            <w:vAlign w:val="center"/>
          </w:tcPr>
          <w:p w14:paraId="01C02B9E" w14:textId="3AE079C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859A3A" w14:textId="62D1A01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107A63D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253D3A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4EB137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955C03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9BC334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366BCC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E2C1741" w14:textId="3E21FEA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9" w:type="pct"/>
            <w:vAlign w:val="center"/>
          </w:tcPr>
          <w:p w14:paraId="0C850A48" w14:textId="0CA9ABC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Miarka z polipropylenu z podziałką 1 l-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miarka z uchwytem i podziałką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termiczna do 100 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transparentne</w:t>
            </w:r>
          </w:p>
        </w:tc>
        <w:tc>
          <w:tcPr>
            <w:tcW w:w="385" w:type="pct"/>
            <w:vAlign w:val="center"/>
          </w:tcPr>
          <w:p w14:paraId="66E834AF" w14:textId="338EF22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983858" w14:textId="4A30469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AB672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462766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0647AA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9C10A9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DC1159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5357FB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765775C" w14:textId="3934472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9" w:type="pct"/>
            <w:vAlign w:val="center"/>
          </w:tcPr>
          <w:p w14:paraId="1AA0E681" w14:textId="33BF305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Miarka z polipropylenu z podziałką 2 l- miarka z uchwytem i podziałką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odporność termiczna do 100 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transparentne</w:t>
            </w:r>
          </w:p>
        </w:tc>
        <w:tc>
          <w:tcPr>
            <w:tcW w:w="385" w:type="pct"/>
            <w:vAlign w:val="center"/>
          </w:tcPr>
          <w:p w14:paraId="29B7B3CA" w14:textId="5C12DB2A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8F96136" w14:textId="476F294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21342F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7FDACB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9D8BDC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AF5637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F4D25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C035666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0704BFE" w14:textId="2599A8B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9" w:type="pct"/>
            <w:vAlign w:val="center"/>
          </w:tcPr>
          <w:p w14:paraId="5F202CEF" w14:textId="45E0001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Zestaw łyżek miarek - miarki wykonane ze stali nierdzewnej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zestawie 4 wielkości: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1/4 łyżeczki (1,25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1/2 łyżeczki (2,5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 łyżeczka (5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 łyżka (15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pojemności widoczne na uchwytach</w:t>
            </w:r>
          </w:p>
        </w:tc>
        <w:tc>
          <w:tcPr>
            <w:tcW w:w="385" w:type="pct"/>
            <w:vAlign w:val="center"/>
          </w:tcPr>
          <w:p w14:paraId="7068A89C" w14:textId="7419EB1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907AB82" w14:textId="7426D67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64B72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6B84F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2D84E0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F3502C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FB98A8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14BC53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16514E" w14:textId="12EB15C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9" w:type="pct"/>
            <w:vAlign w:val="center"/>
          </w:tcPr>
          <w:p w14:paraId="5E3A1DC3" w14:textId="26F0848A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Zestaw miarek - miarki wykonane ze stali nierdzewnej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zestawie 4 wielkości: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1/4 kubka (60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1/3 kubka (80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1/2 kubka (125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 kubek (250 ml)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pojemność widoczna na uchwytach  </w:t>
            </w:r>
          </w:p>
        </w:tc>
        <w:tc>
          <w:tcPr>
            <w:tcW w:w="385" w:type="pct"/>
            <w:vAlign w:val="center"/>
          </w:tcPr>
          <w:p w14:paraId="7694A86A" w14:textId="0D6E76E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068FE7" w14:textId="7E30E63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69CB787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DD96EA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9760AE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08E0A4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42D1A0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0D9E46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2D9F745" w14:textId="5FAF593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39" w:type="pct"/>
            <w:vAlign w:val="center"/>
          </w:tcPr>
          <w:p w14:paraId="5EEFEA8E" w14:textId="0DB4782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Sitko z rączką ze stali nierdzewnej - średnica 200 mm wykonane ze stali nierdzewnej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 w:type="page"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kolor srebrny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z uchwytem i uszkiem umożliwiającym postawienie na garnku lub innym naczyniu</w:t>
            </w:r>
          </w:p>
        </w:tc>
        <w:tc>
          <w:tcPr>
            <w:tcW w:w="385" w:type="pct"/>
            <w:vAlign w:val="center"/>
          </w:tcPr>
          <w:p w14:paraId="35063748" w14:textId="5D4F3E2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604737C" w14:textId="15FDC99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63CF1A7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B37067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000F2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250F6D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719B8F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55D51A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21C19F6" w14:textId="64FDAE33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9" w:type="pct"/>
            <w:vAlign w:val="center"/>
          </w:tcPr>
          <w:p w14:paraId="7B1CC456" w14:textId="5EDE01F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Sitko z rączką ze stali nierdzewnej - średnica 120 mm wykonane ze stali nierdzewnej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kolor srebrny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z uchwytem i uszkiem umożliwiającym postawienie na garnku lub innym naczyniu</w:t>
            </w:r>
          </w:p>
        </w:tc>
        <w:tc>
          <w:tcPr>
            <w:tcW w:w="385" w:type="pct"/>
            <w:vAlign w:val="center"/>
          </w:tcPr>
          <w:p w14:paraId="19A50C82" w14:textId="6F2061CD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EAB9B38" w14:textId="0839EE6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86E6D1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F5CCD1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35109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CC99EB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DDB692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DCAE11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8119F99" w14:textId="7310CEF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9" w:type="pct"/>
            <w:vAlign w:val="center"/>
          </w:tcPr>
          <w:p w14:paraId="37249211" w14:textId="41C339D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Mata / Stolnica z podziałką silikonowa z wałkiem do ciasta skład zestawu: 1x mata, 1x wałek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mata wykonana z silikonu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nadrukowana skala na macie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maty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wałek obrotowy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wałka w całości min. 400 mm</w:t>
            </w:r>
          </w:p>
        </w:tc>
        <w:tc>
          <w:tcPr>
            <w:tcW w:w="385" w:type="pct"/>
            <w:vAlign w:val="center"/>
          </w:tcPr>
          <w:p w14:paraId="110455B8" w14:textId="4D0F74C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D744464" w14:textId="299214C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207094A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A03D3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CC903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5C4CCB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9EE80A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D13B31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B29CEF9" w14:textId="66E0BDE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9" w:type="pct"/>
            <w:vAlign w:val="center"/>
          </w:tcPr>
          <w:p w14:paraId="3DF61979" w14:textId="3A30BBC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Łopatka do przewracania łopatka z wytrzymałego tworzywa, min. 300 mm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do naczyń z powłoką nieprzywierającą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wytrzymałość na temperaturę do 220°C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 możliwość mycia w zmywarkach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253C09E8" w14:textId="6692CBB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4A4B1B" w14:textId="3F3A0E9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36301CE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ED2B34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435467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ADD5E1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9701CF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06E40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BC98E80" w14:textId="56E267F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9" w:type="pct"/>
            <w:vAlign w:val="center"/>
          </w:tcPr>
          <w:p w14:paraId="2E6CBEB6" w14:textId="600B6F3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Łyżka cedzakowa - łyżka z wytrzymałego tworzywa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średnica 115 mm, długość min. 300 mm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możliwość mycia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1CDD097C" w14:textId="3F9CBB68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EC30CC9" w14:textId="798C857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BCE545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5862E8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B2B46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DBE927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30636B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7682A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0A6D0A7" w14:textId="46BA494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9" w:type="pct"/>
            <w:vAlign w:val="center"/>
          </w:tcPr>
          <w:p w14:paraId="1A9F4CFE" w14:textId="4BB434D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Łyżka kuchenna (do powłok teflonowych)- łyżka z wytrzymałego tworzywa, długość min. 300 mm.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naczyń z powłoką nieprzywierającą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Wytrzymałość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6C597A33" w14:textId="164FD3F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C2BA4A" w14:textId="0BA45E3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D717FF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64669A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650772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7F8B9B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BF9561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754347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23C569A" w14:textId="739A735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9" w:type="pct"/>
            <w:vAlign w:val="center"/>
          </w:tcPr>
          <w:p w14:paraId="2FD2FF6E" w14:textId="1199703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Chochla kuchenna wytrzymałe tworzywo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średnica 90 mm, długość min. 300 mm.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do naczyń z powłoką nieprzywierającą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4C9DDC40" w14:textId="3A7FEAF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1B3A67E" w14:textId="6F30BC5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406E25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726617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676437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205E96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7D87D8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F32DED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46D1783" w14:textId="0747100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9" w:type="pct"/>
            <w:vAlign w:val="center"/>
          </w:tcPr>
          <w:p w14:paraId="182BE09F" w14:textId="393BB26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Trzepaczka ze stali nierdzewnej długość: 300 mm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druty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rączka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zmywarkach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6654FA1E" w14:textId="73460D2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096138" w14:textId="296972F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5CE35A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922A37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0E6B0E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D1D542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31310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60A228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D9BBD44" w14:textId="4C3E53C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9" w:type="pct"/>
            <w:vAlign w:val="center"/>
          </w:tcPr>
          <w:p w14:paraId="6AB8A767" w14:textId="58E3E065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Szpatułka silikonowa uchwyt z tworzywa sztucznego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odporność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min. 200 mm</w:t>
            </w:r>
          </w:p>
        </w:tc>
        <w:tc>
          <w:tcPr>
            <w:tcW w:w="385" w:type="pct"/>
            <w:vAlign w:val="center"/>
          </w:tcPr>
          <w:p w14:paraId="48FB021E" w14:textId="426645EF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1539478" w14:textId="673DA4D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1E73866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0F7E9D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1D2E7C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3135F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3A8B9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2B5A0E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DDB8CDB" w14:textId="0E20C97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9" w:type="pct"/>
            <w:vAlign w:val="center"/>
          </w:tcPr>
          <w:p w14:paraId="0AB7720C" w14:textId="443AEFA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Szczypce uniwersalne z silikonową </w:t>
            </w: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końcówkądo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naczyń z powłoką nieprzywierającą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odporność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rączka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zmywarkach</w:t>
            </w:r>
          </w:p>
        </w:tc>
        <w:tc>
          <w:tcPr>
            <w:tcW w:w="385" w:type="pct"/>
            <w:vAlign w:val="center"/>
          </w:tcPr>
          <w:p w14:paraId="3A9EEA96" w14:textId="6726EDE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A746CE" w14:textId="75726A5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6541E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43199F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DEC9F1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99F8FE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95FFE8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AD5BFB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CEA4F14" w14:textId="1ADDC1B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39" w:type="pct"/>
            <w:vAlign w:val="center"/>
          </w:tcPr>
          <w:p w14:paraId="63E87C98" w14:textId="52AC705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Pędzelek kuchenny silikonowy-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uchwyt z tworzywa sztucznego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odporność na temperaturę do 220°C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min. 170 mm</w:t>
            </w:r>
          </w:p>
        </w:tc>
        <w:tc>
          <w:tcPr>
            <w:tcW w:w="385" w:type="pct"/>
            <w:vAlign w:val="center"/>
          </w:tcPr>
          <w:p w14:paraId="6900B440" w14:textId="69C56C5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B93629" w14:textId="097BB18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7E5F685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D33645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79E46F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E160D6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0D432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505D07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52921E1" w14:textId="485D10A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9" w:type="pct"/>
            <w:vAlign w:val="center"/>
          </w:tcPr>
          <w:p w14:paraId="7605905F" w14:textId="2FC2861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Ubijak do </w:t>
            </w: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ziemiaków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- długość 230 mm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(wymiary dopuszczalne + - 2%)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uchwyt z polipropylenu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można myć w zmywarkach </w:t>
            </w:r>
          </w:p>
        </w:tc>
        <w:tc>
          <w:tcPr>
            <w:tcW w:w="385" w:type="pct"/>
            <w:vAlign w:val="center"/>
          </w:tcPr>
          <w:p w14:paraId="4E809255" w14:textId="202E4D4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ED5E919" w14:textId="513A8E0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F5C462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1FC8A2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04DE72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7A9478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42971F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ACD0C4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B1C61B8" w14:textId="3555811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9" w:type="pct"/>
            <w:vAlign w:val="center"/>
          </w:tcPr>
          <w:p w14:paraId="2ADD918F" w14:textId="6357C2D8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Noże kuchenne 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jeden komplet zawiera 5 noży w bloku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ostrze wykonane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rękojeść wykonana z tworzywa sztucznego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ostrzy: 23 cm, 20 cm, 17, cm, 12 cm, 11 cm (wymiary dopuszczalne +/- 2%)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blok wykonany z drzewa, kolor bloku czarny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rękojeść wykonana z tworzywa sztucznego</w:t>
            </w:r>
          </w:p>
        </w:tc>
        <w:tc>
          <w:tcPr>
            <w:tcW w:w="385" w:type="pct"/>
            <w:vAlign w:val="center"/>
          </w:tcPr>
          <w:p w14:paraId="1125D9E4" w14:textId="3D9D5CD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5262BA" w14:textId="70D73F6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DA25AE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88627E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DB4EC8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E2F8A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E6A9B1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CEE1A1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5C3BAE" w14:textId="2C46D4D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9" w:type="pct"/>
            <w:vAlign w:val="center"/>
          </w:tcPr>
          <w:p w14:paraId="586A7E24" w14:textId="32C0D52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Nóż i obieraczka do warzyw 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dostosowane / bezpieczne dla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dziecinóż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zabezpieczeniem, zaokrągloną końcówką i rękojeścią zapobiegającą zsuwaniu się palców pod ostrze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rękojeść wykonana z tworzywa polipropylenowe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ostrze wykonane ze stali nierdzewnej</w:t>
            </w:r>
          </w:p>
        </w:tc>
        <w:tc>
          <w:tcPr>
            <w:tcW w:w="385" w:type="pct"/>
            <w:vAlign w:val="center"/>
          </w:tcPr>
          <w:p w14:paraId="0876158E" w14:textId="322663F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84BC1C" w14:textId="6750921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7" w:type="pct"/>
            <w:vAlign w:val="center"/>
          </w:tcPr>
          <w:p w14:paraId="2231793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F03A39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A8DB8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DFAE9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DD3AF0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E9878F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56B1AC7" w14:textId="3460AC8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9" w:type="pct"/>
            <w:vAlign w:val="center"/>
          </w:tcPr>
          <w:p w14:paraId="38EF0FE5" w14:textId="4E964A5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Sztućce wykonane ze stali nierdzewnej,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-- jeden komplet obejmuje: 1x łyżkę stołową, 1x widelec stołowy, 1x nóż stołowy, 1x łyżeczkę do herbaty, 1x widelec do ciast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wykonane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 srebrny, wykończenie połysk</w:t>
            </w:r>
          </w:p>
        </w:tc>
        <w:tc>
          <w:tcPr>
            <w:tcW w:w="385" w:type="pct"/>
            <w:vAlign w:val="center"/>
          </w:tcPr>
          <w:p w14:paraId="4641A898" w14:textId="14FCA86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DC5DBBD" w14:textId="4572DF6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6A8BBE5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E122A4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9EBFC3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D37CCC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0B8DA3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F223601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A64DD9E" w14:textId="7BC872A3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9" w:type="pct"/>
            <w:vAlign w:val="center"/>
          </w:tcPr>
          <w:p w14:paraId="1A96C573" w14:textId="386F82A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Sztućce sałatkowe – 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(komplet składający się z 2 szt., stal nierdzewna)- wykonane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 kolor srebrny, wykończenie połysk</w:t>
            </w:r>
          </w:p>
        </w:tc>
        <w:tc>
          <w:tcPr>
            <w:tcW w:w="385" w:type="pct"/>
            <w:vAlign w:val="center"/>
          </w:tcPr>
          <w:p w14:paraId="25219875" w14:textId="18D46208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28D798" w14:textId="78424A4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6E3B65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8D7E6F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DC3D7F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D40D07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A8AEFE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184A9D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E7E8A20" w14:textId="53E2DA1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9" w:type="pct"/>
            <w:vAlign w:val="center"/>
          </w:tcPr>
          <w:p w14:paraId="7785A538" w14:textId="76740C6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Łopatka do ciasta-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wykonana w całości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 srebrny, wykończenie połysk</w:t>
            </w:r>
          </w:p>
        </w:tc>
        <w:tc>
          <w:tcPr>
            <w:tcW w:w="385" w:type="pct"/>
            <w:vAlign w:val="center"/>
          </w:tcPr>
          <w:p w14:paraId="5D204D01" w14:textId="45051693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7BCC21" w14:textId="43206F0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352FA1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151E2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D5D03C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46793F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4A3F89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C6C509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974C061" w14:textId="40D670F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9" w:type="pct"/>
            <w:vAlign w:val="center"/>
          </w:tcPr>
          <w:p w14:paraId="5F04F4EB" w14:textId="05F8A68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Obieraczka do warzyw-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ząbkowane ostrze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uchwyt z tworzywa sztucznego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ruchoma głowica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5C34D79A" w14:textId="7076AE1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898E17" w14:textId="3FFDEEB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1E1CC2B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067202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49560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B77216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449C08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7848C5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25C7E43" w14:textId="7DB872D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9" w:type="pct"/>
            <w:vAlign w:val="center"/>
          </w:tcPr>
          <w:p w14:paraId="316475CE" w14:textId="4ADE7E9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Tarka ze stali nierdzewnej stojąca, czterostronna, z uchwytem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wykonana w całości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wysokość min. 200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60832C8" w14:textId="1EDF220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15F923" w14:textId="786C1BB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46038D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15D32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F58F14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22C3F9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68FD90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F081A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309FB45" w14:textId="2819B9E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9" w:type="pct"/>
            <w:vAlign w:val="center"/>
          </w:tcPr>
          <w:p w14:paraId="00F948FB" w14:textId="026E980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Wyciskacz do czosnku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wykonany w całości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wymiary ok. 150 mm (wymiary dopuszczalne + - 2%)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6718086" w14:textId="1B72BBF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F988B3" w14:textId="03A6BED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07FE103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8C1225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44F2FF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CEFA75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0F4811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B4653C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4E6E859" w14:textId="7DFCD39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9" w:type="pct"/>
            <w:vAlign w:val="center"/>
          </w:tcPr>
          <w:p w14:paraId="396C8463" w14:textId="03EBEFA9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Wyciskarka ręczna do cytrusów 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pojemnik na sok z przezroczystego tworzywa sztucznego o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pojemności min. 300 ml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pojemnik z uchwytem i dziubkiem ułatwiającym nalewanie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wyciskacz z tworzywa sztucznego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31F8C94" w14:textId="309FBCAD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090582" w14:textId="6C77154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1A253FC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20C1F7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620DDB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E6B77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19C92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650BC9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409C4A1" w14:textId="674F16E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9" w:type="pct"/>
            <w:vAlign w:val="bottom"/>
          </w:tcPr>
          <w:p w14:paraId="25C91035" w14:textId="2DD4834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Nożyczki kuchenne- profilowane rączki z antypoślizgową powłoką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ostrza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 całkowita min. 200 mm</w:t>
            </w:r>
          </w:p>
        </w:tc>
        <w:tc>
          <w:tcPr>
            <w:tcW w:w="385" w:type="pct"/>
            <w:vAlign w:val="center"/>
          </w:tcPr>
          <w:p w14:paraId="2D7F922E" w14:textId="6A85875A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B2D1BB" w14:textId="001F1D9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724BAF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724786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D2B105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81F5B3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5FAEC8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7C86F0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25F42D2" w14:textId="602FB40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9" w:type="pct"/>
            <w:vAlign w:val="center"/>
          </w:tcPr>
          <w:p w14:paraId="2B934FF3" w14:textId="17DF9E7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Zestaw desek do krojenia  HACCP 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wym. 450x300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jeden komplet zawiera 6 szt. w 6 kolorach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wykonane z polipropylenu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długość: 450 mm, szerokość: 300 mm, wysokość dopuszczalna : 12-13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kształt: prostokątny, dwustronnie gładka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kolor: biały, czerwony, niebieski, żółty, zielony, brązowy</w:t>
            </w:r>
          </w:p>
        </w:tc>
        <w:tc>
          <w:tcPr>
            <w:tcW w:w="385" w:type="pct"/>
            <w:vAlign w:val="center"/>
          </w:tcPr>
          <w:p w14:paraId="4D6EF910" w14:textId="3709F78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6EE7A96" w14:textId="2CB0544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75E1A47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6EFFC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9578F6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F25EE2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D2D8EB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A7CDC6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F572426" w14:textId="211B3FC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9" w:type="pct"/>
            <w:vAlign w:val="center"/>
          </w:tcPr>
          <w:p w14:paraId="6D1294C7" w14:textId="09E9175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Zestaw desek do krojenia HACCP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wym. 325x265 mm, - jeden komplet zawiera 6 szt. w 6 kolorach- jeden komplet zawiera 6 szt. w 6 kolorach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wykonane z polipropylenu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długość: 325 mm, szerokość: 265 mm, wysokość dopuszczalna : 12-13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kształt: prostokątny, dwustronnie gładka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kolor: biały, czerwony, niebieski, żółty, zielony, brązowy</w:t>
            </w:r>
          </w:p>
        </w:tc>
        <w:tc>
          <w:tcPr>
            <w:tcW w:w="385" w:type="pct"/>
            <w:vAlign w:val="center"/>
          </w:tcPr>
          <w:p w14:paraId="7CE2815D" w14:textId="631E6A5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70BB45D" w14:textId="37E015A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171354A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BA3C16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440008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661595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AE3D9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D508A1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5B69F9" w14:textId="2D6A5BB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39" w:type="pct"/>
            <w:vAlign w:val="center"/>
          </w:tcPr>
          <w:p w14:paraId="7DFD5E81" w14:textId="0376C0F4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Taca prostokątna gładka-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wymiary 530x325 mm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 granit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poliestrowa GN 1/1</w:t>
            </w:r>
          </w:p>
        </w:tc>
        <w:tc>
          <w:tcPr>
            <w:tcW w:w="385" w:type="pct"/>
            <w:vAlign w:val="center"/>
          </w:tcPr>
          <w:p w14:paraId="7C1F6E2D" w14:textId="72AC664E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CA74FA" w14:textId="50BA5EC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4CF651D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0ADA53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0A7936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7CEDC9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F2591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436DFD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CF74AC" w14:textId="644DF5B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9" w:type="pct"/>
            <w:vAlign w:val="center"/>
          </w:tcPr>
          <w:p w14:paraId="22BBA0CF" w14:textId="68A3C43E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Miska kuchenna 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średnica 160 mm, ze stali nierdzewnej- średnica 160 mm, wysokość 63 mm, (wymiary dopuszczalne +/- 5%)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rant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powierzchnia z zewnątrz satynowana, wewnątrz polerowana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1314F321" w14:textId="0BCBCB2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55691C" w14:textId="62059FA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3DAE368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F6FC83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E5FDB2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66B7A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A0C87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3017F2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836CCF8" w14:textId="1DD9479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9" w:type="pct"/>
            <w:vAlign w:val="center"/>
          </w:tcPr>
          <w:p w14:paraId="59621BF6" w14:textId="020A5C6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Miska kuchenna  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średnica 200-205 mm,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średnica 200-205 mm, wysokość 70-80 mm (wymiary dopuszczalne +/- 5%)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rant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- powierzchnia z zewnątrz satynowana, wewnątrz polerowana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 możliwość mycia w zmywarce</w:t>
            </w:r>
          </w:p>
        </w:tc>
        <w:tc>
          <w:tcPr>
            <w:tcW w:w="385" w:type="pct"/>
            <w:vAlign w:val="center"/>
          </w:tcPr>
          <w:p w14:paraId="23D78C5A" w14:textId="027C7BA9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3AF886" w14:textId="4AF6A39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125CF34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2ED2F3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398E6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B18C01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F8DEE7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749AD2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B78D39D" w14:textId="339BAC2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9" w:type="pct"/>
            <w:vAlign w:val="center"/>
          </w:tcPr>
          <w:p w14:paraId="455B07F3" w14:textId="4EA1979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Miska kuchenna 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średnica 225 mm, ze stali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nierdzewnejśrednica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225 mm, wysokość 82-88 mm, (wymiary dopuszczalne +/- 5%)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rant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powierzchnia z zewnątrz satynowana, wewnątrz polerowana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504CCDEB" w14:textId="04A2D4EE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07B32D" w14:textId="24A5661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5271B3F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F11024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A918D4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CE59FD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0325DE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417D77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0858904" w14:textId="7628B85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9" w:type="pct"/>
            <w:vAlign w:val="center"/>
          </w:tcPr>
          <w:p w14:paraId="3DE626FC" w14:textId="2DE1A09A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Miska kuchenna  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średnica 250 mm, ze stali nierdzewnej- średnica 250 mm, wysokość 84-90 mm, (wymiary dopuszczalne +/- 5%)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rant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powierzchnia z zewnątrz satynowana, wewnątrz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polerowana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417264CB" w14:textId="43BE3FEF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79B8E3A" w14:textId="5030602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5AC1AB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688C70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84913E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68CE75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693184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4DF53E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1B2422D" w14:textId="133425A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9" w:type="pct"/>
            <w:vAlign w:val="center"/>
          </w:tcPr>
          <w:p w14:paraId="5EA1B6E6" w14:textId="2A53D15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Miska kuchenna  - średnica 280 mm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ze stali nierdzewnej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średnica 280 mm, wysokość 95-105 mm, (wymiary dopuszczalne +/- 5%)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rant wykonany ze stali nierdzewnej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powierzchnia z zewnątrz satynowana, wewnątrz polerowana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CF28DD0" w14:textId="398C4E0F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57283C8" w14:textId="55122B1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753682E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48815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39744C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D3602B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C124B4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BF7105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6A2FF6B" w14:textId="5295B89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9" w:type="pct"/>
            <w:vAlign w:val="center"/>
          </w:tcPr>
          <w:p w14:paraId="562D6351" w14:textId="05B79A8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Miska kuchenna  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średnica 315-325 mm, ze stali nierdzewnej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średnica 320 mm, wysokość 108-115 mm, (wymiary dopuszczalne +/- 5%)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rant wykonany ze stali nierdzewnej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powierzchnia z zewnątrz satynowana, wewnątrz polerowana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6480427" w14:textId="271CE96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8B53B15" w14:textId="7C4F72B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BA88BE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C0C707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442701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3D443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13366A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EA5D48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E641BA" w14:textId="54D807F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9" w:type="pct"/>
            <w:vAlign w:val="center"/>
          </w:tcPr>
          <w:p w14:paraId="4C7462C1" w14:textId="68E1D34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Talerz płytki 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średnica 195 mm wysokość 15-18 mm (wymiary dopuszczalne +/- 5%)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wykonany z trwałego materiału np. opal opatentowanego przez Arc International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biały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7FD5E9B" w14:textId="1F37995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5B4956B" w14:textId="349C088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5BD517B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8FBAC4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A0C459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D6244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93B2FC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93F45C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AD6AE43" w14:textId="7EB5AF7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9" w:type="pct"/>
            <w:vAlign w:val="center"/>
          </w:tcPr>
          <w:p w14:paraId="68E7FFCD" w14:textId="5C5AE4C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Talerz płytki 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średnica 270 mm wysokość 22-25 mm (wymiary dopuszczalne +/- 5%)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wykonany z trwałego materiału np. opal opatentowanego przez Arc International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biały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74D55E8" w14:textId="38B4E23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A25671F" w14:textId="0DFFBE44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37F20E5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C1DFA8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520C05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480C03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A5C128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89981C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B654F8B" w14:textId="1B1A7A2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39" w:type="pct"/>
            <w:vAlign w:val="center"/>
          </w:tcPr>
          <w:p w14:paraId="38A95652" w14:textId="6A6254F2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Talerz </w:t>
            </w:r>
            <w:proofErr w:type="spellStart"/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gęboki</w:t>
            </w:r>
            <w:proofErr w:type="spellEnd"/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średnica 225 mm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wysokość 30-40 mm (wymiary dopuszczalne +/- 5%)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wykonany z trwałego materiału np. opal opatentowanego przez Arc International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biały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536164ED" w14:textId="14B7960F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97447A" w14:textId="1328AA1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202AB4A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161CE6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03712F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BDE67C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E3F973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DD732C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414BD36" w14:textId="61CCC391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9" w:type="pct"/>
            <w:vAlign w:val="center"/>
          </w:tcPr>
          <w:p w14:paraId="4AAB7524" w14:textId="0334F19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Szklanki,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(duże, 320-360 ml)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szkło hartowane o dużej wytrzymałości na uszkodzenia mechaniczne oraz termiczne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bezbarwny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piętrowania</w:t>
            </w:r>
          </w:p>
        </w:tc>
        <w:tc>
          <w:tcPr>
            <w:tcW w:w="385" w:type="pct"/>
            <w:vAlign w:val="center"/>
          </w:tcPr>
          <w:p w14:paraId="2EB9CC95" w14:textId="76707D83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C2DA2E8" w14:textId="4A4BECE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3DCF857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D3FB7E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07F60C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1AF904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73F98D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449F24C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3C4628C" w14:textId="0777819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9" w:type="pct"/>
            <w:vAlign w:val="center"/>
          </w:tcPr>
          <w:p w14:paraId="300575AB" w14:textId="72323741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Szklanki,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smałe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(180-250 ml)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szkło hartowane o dużej wytrzymałości na uszkodzenia mechaniczne oraz termiczne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bezbarwny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piętrowania</w:t>
            </w:r>
          </w:p>
        </w:tc>
        <w:tc>
          <w:tcPr>
            <w:tcW w:w="385" w:type="pct"/>
            <w:vAlign w:val="center"/>
          </w:tcPr>
          <w:p w14:paraId="5C7FEEAC" w14:textId="145A6025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9065FF4" w14:textId="066FAE6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649BF12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D7F330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3D5161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BD50F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D6E63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D4AB25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3E0F0D4" w14:textId="0EB4727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9" w:type="pct"/>
            <w:vAlign w:val="center"/>
          </w:tcPr>
          <w:p w14:paraId="0783B6BB" w14:textId="703AED2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Filiżanka ze spodkiem 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pojemność filiżanki 200-230 ml (wymiary dopuszczalne +/- 5%)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wykonana z wysokogatunkowej, białej porcelany hotelowej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spodek średnica ok. 140 mm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wzmocnione brzegi, solidna jakość szkliwa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najwyższa odporność na zadrapania, obtłuczenia i szok termiczny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możliwość piętrowania </w:t>
            </w:r>
          </w:p>
        </w:tc>
        <w:tc>
          <w:tcPr>
            <w:tcW w:w="385" w:type="pct"/>
            <w:vAlign w:val="center"/>
          </w:tcPr>
          <w:p w14:paraId="6305E2DF" w14:textId="44F5013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DF7C97" w14:textId="17BE601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45BB67D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18AE19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FE4DA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1F6D98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60447F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4E06D9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5A88FFF" w14:textId="3B987143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39" w:type="pct"/>
            <w:vAlign w:val="center"/>
          </w:tcPr>
          <w:p w14:paraId="7EA8DBAF" w14:textId="4124FF8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Miski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szklane - średnica 190-200mm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szkło bezbarwne, hartowane o dużej wytrzymałości na uszkodzenia mechaniczne oraz termiczne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kształt okrągły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F00D5AA" w14:textId="42EB6AE7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782130" w14:textId="1DC9990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539DEC4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7D4DD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E1FC48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3C2B13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F15DD8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5E73FA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DA1D9D" w14:textId="623DE0F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9" w:type="pct"/>
            <w:vAlign w:val="center"/>
          </w:tcPr>
          <w:p w14:paraId="5AAEFA5B" w14:textId="3526F87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Miska/ salaterka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szkło bezbarwne- średnica 130-150mm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- szkło bezbarwne, hartowane o dużej wytrzymałości na uszkodzenia mechaniczne oraz termiczne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- kształt okrągły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- możliwość mycia w zmywarce</w:t>
            </w:r>
          </w:p>
        </w:tc>
        <w:tc>
          <w:tcPr>
            <w:tcW w:w="385" w:type="pct"/>
            <w:vAlign w:val="center"/>
          </w:tcPr>
          <w:p w14:paraId="05C76B99" w14:textId="20078713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83B995" w14:textId="68E699B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677373C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32C78C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C23011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5EE17D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A1655D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91C9C7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3815510" w14:textId="7AED5F5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39" w:type="pct"/>
            <w:vAlign w:val="center"/>
          </w:tcPr>
          <w:p w14:paraId="53A92299" w14:textId="05BB6E16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Miska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średnice 100-160 mm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wykonane z porcelany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różne kształty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minimum 6 różnych kolorów, kolor jednolity (bez wzoru) po zewnętrznej stronie</w:t>
            </w:r>
          </w:p>
        </w:tc>
        <w:tc>
          <w:tcPr>
            <w:tcW w:w="385" w:type="pct"/>
            <w:vAlign w:val="center"/>
          </w:tcPr>
          <w:p w14:paraId="1AA134FB" w14:textId="429AC918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D627C23" w14:textId="5370C5C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77" w:type="pct"/>
            <w:vAlign w:val="center"/>
          </w:tcPr>
          <w:p w14:paraId="364107A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7CE9F2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BD6C9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9FAF42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B766C1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0C33A6E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3BE360" w14:textId="7F6E879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9" w:type="pct"/>
            <w:vAlign w:val="center"/>
          </w:tcPr>
          <w:p w14:paraId="248EAD0C" w14:textId="211BA375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Głębokie półmiski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(szklane/ porcelanowe)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średnica 180 - 220 </w:t>
            </w: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mmróżne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rozmiary i rozmiary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kształt okrągły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09170AA" w14:textId="7849D2B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AAD422" w14:textId="78F9D4C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0F98C84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4776B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7A3775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27464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EBF4E8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34E791F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495842A" w14:textId="4E5535C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39" w:type="pct"/>
            <w:vAlign w:val="center"/>
          </w:tcPr>
          <w:p w14:paraId="66FC2037" w14:textId="6667554F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Koszyk na pieczywo- kształt owalny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kolor beżowy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wykonane z polipropylenu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o wymiarach ok.230x150x65 mm </w:t>
            </w:r>
          </w:p>
        </w:tc>
        <w:tc>
          <w:tcPr>
            <w:tcW w:w="385" w:type="pct"/>
            <w:vAlign w:val="center"/>
          </w:tcPr>
          <w:p w14:paraId="716CB977" w14:textId="3CDF217B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1A20459" w14:textId="78A1976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1F8DC73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D21412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CC844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3FA6F5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8EC34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130C70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2D718D4" w14:textId="35FCDF7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39" w:type="pct"/>
            <w:vAlign w:val="center"/>
          </w:tcPr>
          <w:p w14:paraId="00E05908" w14:textId="172CD903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Waga kuchenna elektroniczna (cyfrowa)- zakres ważenia max. 5kg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-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dokładność pomiaru 1g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zasilana na baterie</w:t>
            </w:r>
          </w:p>
        </w:tc>
        <w:tc>
          <w:tcPr>
            <w:tcW w:w="385" w:type="pct"/>
            <w:vAlign w:val="center"/>
          </w:tcPr>
          <w:p w14:paraId="39C43D7B" w14:textId="1A711EE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8902738" w14:textId="40FBE12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D3D866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C5A0F4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60A272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8C309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33130F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36C4DA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7503A14" w14:textId="4116DA9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39" w:type="pct"/>
            <w:vAlign w:val="center"/>
          </w:tcPr>
          <w:p w14:paraId="7BD0D645" w14:textId="1E6738A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Dzbanek szklany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,- z uchwytem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szkoło bezbarwne, hartowane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odporn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szklany e na obicia i wysoką temperaturę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pojemność min. 1,6-1,7l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5B92070" w14:textId="0479F61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50D2C2" w14:textId="1244F4F6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0AB23C5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2C088D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F4DF69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CFA0D7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E29B4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07CC91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CEC15D4" w14:textId="24CB8E7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39" w:type="pct"/>
            <w:vAlign w:val="center"/>
          </w:tcPr>
          <w:p w14:paraId="580E19CA" w14:textId="24CD4905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 do przypraw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- 5 elementów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- 5 częściowy (sól, pieprz, ocet, oliwa i wykałaczki)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wykonanie ze szkła oraz stali nierdzewnej</w:t>
            </w:r>
          </w:p>
        </w:tc>
        <w:tc>
          <w:tcPr>
            <w:tcW w:w="385" w:type="pct"/>
            <w:vAlign w:val="center"/>
          </w:tcPr>
          <w:p w14:paraId="300047EE" w14:textId="5D6FF54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696BE0" w14:textId="21CDE2E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95C2E0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05F224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B2E62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634DA7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4ACB3D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92ECFF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E3BBD8B" w14:textId="3025685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9" w:type="pct"/>
            <w:vAlign w:val="center"/>
          </w:tcPr>
          <w:p w14:paraId="44E341D5" w14:textId="452198D8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Temperówka ręczna do warzyw ostrza ze stali nierdzewnej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min. 2 rozmiary pasków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5D615507" w14:textId="2BF2E972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C2D3617" w14:textId="3F52727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D80C31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FC8D55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AD6D3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64354B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016790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A14E3F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3EC6A28" w14:textId="2621784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39" w:type="pct"/>
            <w:vAlign w:val="center"/>
          </w:tcPr>
          <w:p w14:paraId="3FB141F2" w14:textId="33BDD6FD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Patera: jednostopniowa 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Patera okrągła do ciast i tortów wykonana z trwałej melaminy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Można myć w zmywarkach i sztaplować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wytrzymuje temperaturę od - 30 do + 70 </w:t>
            </w: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biały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średnica 31 cm, wysokość 8 cm (wymiary dopuszczalne +/- 5%)</w:t>
            </w:r>
          </w:p>
        </w:tc>
        <w:tc>
          <w:tcPr>
            <w:tcW w:w="385" w:type="pct"/>
            <w:vAlign w:val="center"/>
          </w:tcPr>
          <w:p w14:paraId="0E3BAA59" w14:textId="72954297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5D155A" w14:textId="226AC628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6E090CF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432F7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880592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E9B35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691FFF4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614A32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E7A8100" w14:textId="6D10E48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9" w:type="pct"/>
            <w:vAlign w:val="center"/>
          </w:tcPr>
          <w:p w14:paraId="3CB3CA05" w14:textId="4F99EC9B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Termometr elektroniczny (cyfrowy) do żywności-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materiał stal nierdzewna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zakres pomiaru od - 40 do + 300 </w:t>
            </w: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wodoszczelny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rozkładana bagnetowa sonda temperatury</w:t>
            </w:r>
          </w:p>
        </w:tc>
        <w:tc>
          <w:tcPr>
            <w:tcW w:w="385" w:type="pct"/>
            <w:vAlign w:val="center"/>
          </w:tcPr>
          <w:p w14:paraId="585A06BE" w14:textId="0CDF699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E536399" w14:textId="67973DD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1020C3E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407DD77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C7FDB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F5C328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F0AA2C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21863F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C42C24" w14:textId="3C1B347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39" w:type="pct"/>
            <w:vAlign w:val="center"/>
          </w:tcPr>
          <w:p w14:paraId="30DE4F86" w14:textId="59E79559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Fartuch kuchenny dziecięcy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Wymiary (dopuszcza się zwiększenie wymiarów do +15%) : 60 cm x 44 cm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materiał bawełna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gramatura 280 g/m2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regulowany pasek na karku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- kolory czerwony, niebieski, żółty, zielony </w:t>
            </w:r>
          </w:p>
        </w:tc>
        <w:tc>
          <w:tcPr>
            <w:tcW w:w="385" w:type="pct"/>
            <w:vAlign w:val="center"/>
          </w:tcPr>
          <w:p w14:paraId="5B9D97A0" w14:textId="14C1F1AC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3C3F5BB" w14:textId="55D4E9CC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7" w:type="pct"/>
            <w:vAlign w:val="center"/>
          </w:tcPr>
          <w:p w14:paraId="6FB6F06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832A29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93A98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0DCA9B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C67B85B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187B8DA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0A56E7B" w14:textId="06FA177A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9" w:type="pct"/>
            <w:vAlign w:val="center"/>
          </w:tcPr>
          <w:p w14:paraId="558C280B" w14:textId="59955754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Fartuch kuchenny dla dorosłej osoby, 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Wymiary (dopuszcza się zwiększenie wymiarów do +15%) : 90 cm x 76 cm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materiał bawełna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gramatura 280 g/m2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regulowany pasek na karku z metalową klamrą</w:t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 kolor czerwony</w:t>
            </w:r>
          </w:p>
        </w:tc>
        <w:tc>
          <w:tcPr>
            <w:tcW w:w="385" w:type="pct"/>
            <w:vAlign w:val="center"/>
          </w:tcPr>
          <w:p w14:paraId="7CE91325" w14:textId="3D79B0F1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C72777" w14:textId="77FFA595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4441C14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9A0410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3EB253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EFEDAD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1E1E4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4966EDA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6F580E1" w14:textId="55789C9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9" w:type="pct"/>
            <w:vAlign w:val="center"/>
          </w:tcPr>
          <w:p w14:paraId="235E0956" w14:textId="433BB349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Ręczniki kuchenne materiałowe wymiary 450x600 mm</w:t>
            </w:r>
            <w:r w:rsidRPr="00C336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bawełna 100%</w:t>
            </w:r>
          </w:p>
        </w:tc>
        <w:tc>
          <w:tcPr>
            <w:tcW w:w="385" w:type="pct"/>
            <w:vAlign w:val="center"/>
          </w:tcPr>
          <w:p w14:paraId="6998FAA9" w14:textId="61DEC954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6F0BD31" w14:textId="34212C39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7" w:type="pct"/>
            <w:vAlign w:val="center"/>
          </w:tcPr>
          <w:p w14:paraId="5C96A9E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B022B5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D446EB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557FD02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B91F4B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2B9AB35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CB7BDDE" w14:textId="60FDD5B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9" w:type="pct"/>
            <w:vAlign w:val="center"/>
          </w:tcPr>
          <w:p w14:paraId="7FFBA8D7" w14:textId="5C2D3BB7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Rekawice</w:t>
            </w:r>
            <w:proofErr w:type="spellEnd"/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kuchenne wymiary: szer. 200 x gł. 300 x wys. 35 mm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-  bawełna 100 % (warstwa zewnętrzna)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kolor czarny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 odporność na wysoką temperaturę do 250 °C</w:t>
            </w:r>
          </w:p>
        </w:tc>
        <w:tc>
          <w:tcPr>
            <w:tcW w:w="385" w:type="pct"/>
            <w:vAlign w:val="center"/>
          </w:tcPr>
          <w:p w14:paraId="74892CF9" w14:textId="410AA498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D0F860F" w14:textId="46F0F18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2796AA9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A1B451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3363BD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2A2F26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03991CA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3888D4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8DF2350" w14:textId="4EB3941F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9" w:type="pct"/>
            <w:vAlign w:val="center"/>
          </w:tcPr>
          <w:p w14:paraId="535AA6ED" w14:textId="1CA4E9A8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Łapki do garnków wymiary min. 80x100 mm</w:t>
            </w: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-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wykonane z wysokiej jakości silikonu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odporne na wysokie temperatury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rowki na rękawicach zapobiegają wyślizgiwaniu się naczyń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nie przywierają do gorących powierzchni </w:t>
            </w:r>
          </w:p>
        </w:tc>
        <w:tc>
          <w:tcPr>
            <w:tcW w:w="385" w:type="pct"/>
            <w:vAlign w:val="center"/>
          </w:tcPr>
          <w:p w14:paraId="57C2BD65" w14:textId="2E9F3B8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CC41CD6" w14:textId="7B548B77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1A93168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7D4429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50C476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31BB6A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93BBB2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7FDAA4D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89FFAA4" w14:textId="55524510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9" w:type="pct"/>
            <w:vAlign w:val="center"/>
          </w:tcPr>
          <w:p w14:paraId="7C5F1B00" w14:textId="7EEBECB0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Podstawka, podest dla dziecka-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tworzywo polipropylenowe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guma syntetyczna, antypoślizgowa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stabilne</w:t>
            </w:r>
          </w:p>
        </w:tc>
        <w:tc>
          <w:tcPr>
            <w:tcW w:w="385" w:type="pct"/>
            <w:vAlign w:val="center"/>
          </w:tcPr>
          <w:p w14:paraId="679BBC65" w14:textId="377A7573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E5CE26" w14:textId="65CA870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122244B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B33A88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1D95EA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B101D8E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44AACF9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54075FD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1F3E5BE" w14:textId="6B44C94D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9" w:type="pct"/>
            <w:vAlign w:val="center"/>
          </w:tcPr>
          <w:p w14:paraId="04C15EB4" w14:textId="6F89EB58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Apteczka pierwszej pomocy - 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przemysłowa apteczka ze stelażem mocującym do </w:t>
            </w: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ściany„K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 PLUS” 2X DIN 13157 w tzw. walizce z tworzywa.</w:t>
            </w:r>
          </w:p>
        </w:tc>
        <w:tc>
          <w:tcPr>
            <w:tcW w:w="385" w:type="pct"/>
            <w:vAlign w:val="center"/>
          </w:tcPr>
          <w:p w14:paraId="095AC71C" w14:textId="125F92A6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B72EA8" w14:textId="3A16EAC2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5985C94F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C88B336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35024D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4A125B0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52FC0E1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44AD4" w:rsidRPr="00C33606" w14:paraId="6BDF7A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4004CA2" w14:textId="0B51779B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9" w:type="pct"/>
            <w:vAlign w:val="center"/>
          </w:tcPr>
          <w:p w14:paraId="4A88D33E" w14:textId="4C66AA44" w:rsidR="00E44AD4" w:rsidRPr="00C33606" w:rsidRDefault="00E44AD4" w:rsidP="00A96C23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Kosz na śmieci (45-60 l)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-pojemność 45-60l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stal nierdzewna</w:t>
            </w: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 higieniczne otwieranie pedałem</w:t>
            </w:r>
          </w:p>
        </w:tc>
        <w:tc>
          <w:tcPr>
            <w:tcW w:w="385" w:type="pct"/>
            <w:vAlign w:val="center"/>
          </w:tcPr>
          <w:p w14:paraId="7E1CDD0B" w14:textId="7B64AA50" w:rsidR="00E44AD4" w:rsidRPr="00C33606" w:rsidRDefault="00E44AD4" w:rsidP="00A96C2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E0803D" w14:textId="1071C25E" w:rsidR="00E44AD4" w:rsidRPr="00C33606" w:rsidRDefault="00E44AD4" w:rsidP="00A96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4FA48C0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69C1F7C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E70D46D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9924785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BCE7EB3" w14:textId="77777777" w:rsidR="00E44AD4" w:rsidRPr="00C33606" w:rsidRDefault="00E44A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3ECB" w:rsidRPr="00C33606" w14:paraId="0C476046" w14:textId="77777777" w:rsidTr="00A33ECB">
        <w:trPr>
          <w:trHeight w:val="432"/>
        </w:trPr>
        <w:tc>
          <w:tcPr>
            <w:tcW w:w="3172" w:type="pct"/>
            <w:gridSpan w:val="5"/>
            <w:vAlign w:val="center"/>
          </w:tcPr>
          <w:p w14:paraId="486DCDFF" w14:textId="43F8EAE7" w:rsidR="00A33ECB" w:rsidRPr="00C33606" w:rsidRDefault="00D639D4" w:rsidP="00D639D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33606">
              <w:rPr>
                <w:rFonts w:cstheme="minorHAnsi"/>
                <w:b/>
              </w:rPr>
              <w:t xml:space="preserve">RAZEM Cena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za dostawę</w:t>
            </w:r>
            <w:r w:rsidR="00E5329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5 </w:t>
            </w:r>
            <w:r w:rsidR="00E53292" w:rsidRPr="00C9239D">
              <w:rPr>
                <w:rFonts w:ascii="Calibri" w:hAnsi="Calibri" w:cs="Calibri"/>
                <w:b/>
                <w:bCs/>
                <w:lang w:eastAsia="pl-PL"/>
              </w:rPr>
              <w:t>lokalizacji)</w:t>
            </w:r>
            <w:r w:rsidRPr="00C9239D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w wysokości:</w:t>
            </w:r>
          </w:p>
        </w:tc>
        <w:tc>
          <w:tcPr>
            <w:tcW w:w="398" w:type="pct"/>
            <w:vAlign w:val="center"/>
          </w:tcPr>
          <w:p w14:paraId="378481FC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17B6BEC" w14:textId="44ED9C80" w:rsidR="00A33ECB" w:rsidRPr="00C33606" w:rsidRDefault="00D639D4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XX</w:t>
            </w:r>
          </w:p>
        </w:tc>
        <w:tc>
          <w:tcPr>
            <w:tcW w:w="398" w:type="pct"/>
            <w:vAlign w:val="center"/>
          </w:tcPr>
          <w:p w14:paraId="26E83299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4E9E6C8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0"/>
      <w:bookmarkEnd w:id="1"/>
    </w:tbl>
    <w:p w14:paraId="516EB3E0" w14:textId="75FE3F9B" w:rsidR="00EA1062" w:rsidRPr="009B5ADE" w:rsidRDefault="00EA1062" w:rsidP="00013667">
      <w:pPr>
        <w:widowControl w:val="0"/>
        <w:suppressAutoHyphens/>
        <w:autoSpaceDE w:val="0"/>
        <w:spacing w:line="360" w:lineRule="auto"/>
        <w:ind w:right="28"/>
        <w:contextualSpacing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013667">
      <w:headerReference w:type="default" r:id="rId13"/>
      <w:footerReference w:type="default" r:id="rId14"/>
      <w:pgSz w:w="16838" w:h="11906" w:orient="landscape"/>
      <w:pgMar w:top="1418" w:right="2160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C5A3" w14:textId="77777777" w:rsidR="00506A1E" w:rsidRDefault="00506A1E" w:rsidP="005F3191">
      <w:pPr>
        <w:spacing w:after="0" w:line="240" w:lineRule="auto"/>
      </w:pPr>
      <w:r>
        <w:separator/>
      </w:r>
    </w:p>
  </w:endnote>
  <w:endnote w:type="continuationSeparator" w:id="0">
    <w:p w14:paraId="16E981F8" w14:textId="77777777" w:rsidR="00506A1E" w:rsidRDefault="00506A1E" w:rsidP="005F3191">
      <w:pPr>
        <w:spacing w:after="0" w:line="240" w:lineRule="auto"/>
      </w:pPr>
      <w:r>
        <w:continuationSeparator/>
      </w:r>
    </w:p>
  </w:endnote>
  <w:endnote w:type="continuationNotice" w:id="1">
    <w:p w14:paraId="049B5977" w14:textId="77777777" w:rsidR="00506A1E" w:rsidRDefault="00506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5999" w14:textId="77777777" w:rsidR="00506A1E" w:rsidRDefault="00506A1E" w:rsidP="005F3191">
      <w:pPr>
        <w:spacing w:after="0" w:line="240" w:lineRule="auto"/>
      </w:pPr>
      <w:r>
        <w:separator/>
      </w:r>
    </w:p>
  </w:footnote>
  <w:footnote w:type="continuationSeparator" w:id="0">
    <w:p w14:paraId="56FA25B8" w14:textId="77777777" w:rsidR="00506A1E" w:rsidRDefault="00506A1E" w:rsidP="005F3191">
      <w:pPr>
        <w:spacing w:after="0" w:line="240" w:lineRule="auto"/>
      </w:pPr>
      <w:r>
        <w:continuationSeparator/>
      </w:r>
    </w:p>
  </w:footnote>
  <w:footnote w:type="continuationNotice" w:id="1">
    <w:p w14:paraId="0E1D1727" w14:textId="77777777" w:rsidR="00506A1E" w:rsidRDefault="00506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9A11815"/>
    <w:multiLevelType w:val="hybridMultilevel"/>
    <w:tmpl w:val="1900732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61462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0A84003"/>
    <w:multiLevelType w:val="multilevel"/>
    <w:tmpl w:val="0CC4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5786236"/>
    <w:multiLevelType w:val="hybridMultilevel"/>
    <w:tmpl w:val="1900732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62A788D"/>
    <w:multiLevelType w:val="multilevel"/>
    <w:tmpl w:val="A21C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41C4"/>
    <w:multiLevelType w:val="multilevel"/>
    <w:tmpl w:val="7EE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FCF0E9C"/>
    <w:multiLevelType w:val="multilevel"/>
    <w:tmpl w:val="2E389CBE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1" w15:restartNumberingAfterBreak="0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4" w15:restartNumberingAfterBreak="0">
    <w:nsid w:val="26CD3F64"/>
    <w:multiLevelType w:val="multilevel"/>
    <w:tmpl w:val="2648F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2BC42953"/>
    <w:multiLevelType w:val="multilevel"/>
    <w:tmpl w:val="66682146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338401A9"/>
    <w:multiLevelType w:val="multilevel"/>
    <w:tmpl w:val="98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B4AB0"/>
    <w:multiLevelType w:val="multilevel"/>
    <w:tmpl w:val="EDE04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1800"/>
      </w:pPr>
      <w:rPr>
        <w:rFonts w:hint="default"/>
      </w:rPr>
    </w:lvl>
  </w:abstractNum>
  <w:abstractNum w:abstractNumId="63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E1904"/>
    <w:multiLevelType w:val="multilevel"/>
    <w:tmpl w:val="2D2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40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6"/>
  </w:num>
  <w:num w:numId="7" w16cid:durableId="1752896188">
    <w:abstractNumId w:val="37"/>
  </w:num>
  <w:num w:numId="8" w16cid:durableId="40789167">
    <w:abstractNumId w:val="53"/>
  </w:num>
  <w:num w:numId="9" w16cid:durableId="332032035">
    <w:abstractNumId w:val="72"/>
  </w:num>
  <w:num w:numId="10" w16cid:durableId="1017317346">
    <w:abstractNumId w:val="43"/>
  </w:num>
  <w:num w:numId="11" w16cid:durableId="275605958">
    <w:abstractNumId w:val="50"/>
  </w:num>
  <w:num w:numId="12" w16cid:durableId="617376423">
    <w:abstractNumId w:val="73"/>
  </w:num>
  <w:num w:numId="13" w16cid:durableId="171186325">
    <w:abstractNumId w:val="58"/>
  </w:num>
  <w:num w:numId="14" w16cid:durableId="1918517739">
    <w:abstractNumId w:val="78"/>
  </w:num>
  <w:num w:numId="15" w16cid:durableId="1160778465">
    <w:abstractNumId w:val="4"/>
  </w:num>
  <w:num w:numId="16" w16cid:durableId="273024832">
    <w:abstractNumId w:val="63"/>
  </w:num>
  <w:num w:numId="17" w16cid:durableId="723063521">
    <w:abstractNumId w:val="51"/>
  </w:num>
  <w:num w:numId="18" w16cid:durableId="357122024">
    <w:abstractNumId w:val="55"/>
  </w:num>
  <w:num w:numId="19" w16cid:durableId="213662849">
    <w:abstractNumId w:val="57"/>
  </w:num>
  <w:num w:numId="20" w16cid:durableId="1402369899">
    <w:abstractNumId w:val="61"/>
  </w:num>
  <w:num w:numId="21" w16cid:durableId="794838318">
    <w:abstractNumId w:val="42"/>
  </w:num>
  <w:num w:numId="22" w16cid:durableId="1564560171">
    <w:abstractNumId w:val="26"/>
  </w:num>
  <w:num w:numId="23" w16cid:durableId="720714767">
    <w:abstractNumId w:val="65"/>
  </w:num>
  <w:num w:numId="24" w16cid:durableId="1708137983">
    <w:abstractNumId w:val="35"/>
  </w:num>
  <w:num w:numId="25" w16cid:durableId="1831940034">
    <w:abstractNumId w:val="66"/>
  </w:num>
  <w:num w:numId="26" w16cid:durableId="554238942">
    <w:abstractNumId w:val="71"/>
  </w:num>
  <w:num w:numId="27" w16cid:durableId="859246395">
    <w:abstractNumId w:val="77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8"/>
  </w:num>
  <w:num w:numId="31" w16cid:durableId="802816574">
    <w:abstractNumId w:val="30"/>
  </w:num>
  <w:num w:numId="32" w16cid:durableId="262958147">
    <w:abstractNumId w:val="29"/>
  </w:num>
  <w:num w:numId="33" w16cid:durableId="825247459">
    <w:abstractNumId w:val="47"/>
  </w:num>
  <w:num w:numId="34" w16cid:durableId="1807233214">
    <w:abstractNumId w:val="70"/>
  </w:num>
  <w:num w:numId="35" w16cid:durableId="993145845">
    <w:abstractNumId w:val="74"/>
  </w:num>
  <w:num w:numId="36" w16cid:durableId="806047582">
    <w:abstractNumId w:val="32"/>
  </w:num>
  <w:num w:numId="37" w16cid:durableId="52194902">
    <w:abstractNumId w:val="75"/>
  </w:num>
  <w:num w:numId="38" w16cid:durableId="507642107">
    <w:abstractNumId w:val="64"/>
  </w:num>
  <w:num w:numId="39" w16cid:durableId="1090783964">
    <w:abstractNumId w:val="36"/>
  </w:num>
  <w:num w:numId="40" w16cid:durableId="739211008">
    <w:abstractNumId w:val="27"/>
  </w:num>
  <w:num w:numId="41" w16cid:durableId="1118912949">
    <w:abstractNumId w:val="52"/>
  </w:num>
  <w:num w:numId="42" w16cid:durableId="167407471">
    <w:abstractNumId w:val="38"/>
  </w:num>
  <w:num w:numId="43" w16cid:durableId="1863008558">
    <w:abstractNumId w:val="31"/>
  </w:num>
  <w:num w:numId="44" w16cid:durableId="1728338686">
    <w:abstractNumId w:val="44"/>
  </w:num>
  <w:num w:numId="45" w16cid:durableId="995037371">
    <w:abstractNumId w:val="62"/>
  </w:num>
  <w:num w:numId="46" w16cid:durableId="1062563888">
    <w:abstractNumId w:val="41"/>
  </w:num>
  <w:num w:numId="47" w16cid:durableId="65591199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3667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DCD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36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7F7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B9B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0A6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80F"/>
    <w:rsid w:val="000A0CA6"/>
    <w:rsid w:val="000A1553"/>
    <w:rsid w:val="000A2361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08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188C"/>
    <w:rsid w:val="000F2FC3"/>
    <w:rsid w:val="000F302F"/>
    <w:rsid w:val="000F3318"/>
    <w:rsid w:val="000F47A0"/>
    <w:rsid w:val="000F4A70"/>
    <w:rsid w:val="000F58F9"/>
    <w:rsid w:val="000F6258"/>
    <w:rsid w:val="000F6619"/>
    <w:rsid w:val="000F703E"/>
    <w:rsid w:val="000F7EE3"/>
    <w:rsid w:val="0010004C"/>
    <w:rsid w:val="00100AA5"/>
    <w:rsid w:val="00100B27"/>
    <w:rsid w:val="0010230F"/>
    <w:rsid w:val="00102919"/>
    <w:rsid w:val="00102C99"/>
    <w:rsid w:val="00102D4B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27D61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01E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4F9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404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445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6FD"/>
    <w:rsid w:val="001D3B5F"/>
    <w:rsid w:val="001D4CF5"/>
    <w:rsid w:val="001D5345"/>
    <w:rsid w:val="001D54F3"/>
    <w:rsid w:val="001D5A28"/>
    <w:rsid w:val="001D5E70"/>
    <w:rsid w:val="001D6145"/>
    <w:rsid w:val="001D7404"/>
    <w:rsid w:val="001D7BAE"/>
    <w:rsid w:val="001D7E75"/>
    <w:rsid w:val="001D7F1E"/>
    <w:rsid w:val="001E02B4"/>
    <w:rsid w:val="001E0772"/>
    <w:rsid w:val="001E0DD0"/>
    <w:rsid w:val="001E0F34"/>
    <w:rsid w:val="001E10D9"/>
    <w:rsid w:val="001E21A9"/>
    <w:rsid w:val="001E2C2C"/>
    <w:rsid w:val="001E2CEA"/>
    <w:rsid w:val="001E3306"/>
    <w:rsid w:val="001E3AA2"/>
    <w:rsid w:val="001E3BD1"/>
    <w:rsid w:val="001E3F62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235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4C"/>
    <w:rsid w:val="002157FE"/>
    <w:rsid w:val="00215964"/>
    <w:rsid w:val="00215BCE"/>
    <w:rsid w:val="00215DBB"/>
    <w:rsid w:val="002161F0"/>
    <w:rsid w:val="0021622C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668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6FB8"/>
    <w:rsid w:val="00227252"/>
    <w:rsid w:val="00227D71"/>
    <w:rsid w:val="00227E8E"/>
    <w:rsid w:val="00227F64"/>
    <w:rsid w:val="002300EB"/>
    <w:rsid w:val="00230460"/>
    <w:rsid w:val="002308EA"/>
    <w:rsid w:val="00230913"/>
    <w:rsid w:val="00231294"/>
    <w:rsid w:val="002314E3"/>
    <w:rsid w:val="00232470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6F1B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5B6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2AD9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5F5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4F0F"/>
    <w:rsid w:val="002A52F5"/>
    <w:rsid w:val="002A58CF"/>
    <w:rsid w:val="002A5F2B"/>
    <w:rsid w:val="002A680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739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EFF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0CD"/>
    <w:rsid w:val="002E33A6"/>
    <w:rsid w:val="002E3418"/>
    <w:rsid w:val="002E360A"/>
    <w:rsid w:val="002E4289"/>
    <w:rsid w:val="002E4357"/>
    <w:rsid w:val="002E4ED6"/>
    <w:rsid w:val="002E50C6"/>
    <w:rsid w:val="002E51D7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5E5A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9C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3A1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90E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080B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8B1"/>
    <w:rsid w:val="003919CB"/>
    <w:rsid w:val="00391C66"/>
    <w:rsid w:val="00391F0A"/>
    <w:rsid w:val="00391F51"/>
    <w:rsid w:val="00392053"/>
    <w:rsid w:val="003927F0"/>
    <w:rsid w:val="00392F5C"/>
    <w:rsid w:val="003934B5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D2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A9C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596"/>
    <w:rsid w:val="003E1C4B"/>
    <w:rsid w:val="003E1E7E"/>
    <w:rsid w:val="003E21BC"/>
    <w:rsid w:val="003E23AF"/>
    <w:rsid w:val="003E311D"/>
    <w:rsid w:val="003E32A0"/>
    <w:rsid w:val="003E42A3"/>
    <w:rsid w:val="003E4320"/>
    <w:rsid w:val="003E4526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5E6A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0D5F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4866"/>
    <w:rsid w:val="004256EF"/>
    <w:rsid w:val="0042642C"/>
    <w:rsid w:val="00426AB4"/>
    <w:rsid w:val="00427012"/>
    <w:rsid w:val="004272F4"/>
    <w:rsid w:val="0042795A"/>
    <w:rsid w:val="0043006C"/>
    <w:rsid w:val="004300ED"/>
    <w:rsid w:val="00430E3F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BB6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54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B63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B52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3E5C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1E"/>
    <w:rsid w:val="00506A39"/>
    <w:rsid w:val="00507C4F"/>
    <w:rsid w:val="00507C52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19C"/>
    <w:rsid w:val="005177CF"/>
    <w:rsid w:val="00517900"/>
    <w:rsid w:val="00520ED9"/>
    <w:rsid w:val="00521901"/>
    <w:rsid w:val="00521922"/>
    <w:rsid w:val="0052258F"/>
    <w:rsid w:val="005228CC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681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2D03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3EF0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5ED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0DA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FD3"/>
    <w:rsid w:val="005823D5"/>
    <w:rsid w:val="005829BB"/>
    <w:rsid w:val="005836ED"/>
    <w:rsid w:val="005845CF"/>
    <w:rsid w:val="00584687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6E8"/>
    <w:rsid w:val="00592AEB"/>
    <w:rsid w:val="00592EEB"/>
    <w:rsid w:val="00593EE2"/>
    <w:rsid w:val="0059491F"/>
    <w:rsid w:val="00594BDA"/>
    <w:rsid w:val="005950CB"/>
    <w:rsid w:val="0059526F"/>
    <w:rsid w:val="005952F4"/>
    <w:rsid w:val="005955A2"/>
    <w:rsid w:val="00595E27"/>
    <w:rsid w:val="005960EE"/>
    <w:rsid w:val="005961EC"/>
    <w:rsid w:val="0059638C"/>
    <w:rsid w:val="00596648"/>
    <w:rsid w:val="00597478"/>
    <w:rsid w:val="00597764"/>
    <w:rsid w:val="005977A6"/>
    <w:rsid w:val="00597B0A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07"/>
    <w:rsid w:val="005A283E"/>
    <w:rsid w:val="005A29D0"/>
    <w:rsid w:val="005A2A1D"/>
    <w:rsid w:val="005A31A9"/>
    <w:rsid w:val="005A335F"/>
    <w:rsid w:val="005A33CE"/>
    <w:rsid w:val="005A3405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0EDB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2AE"/>
    <w:rsid w:val="005D2B7C"/>
    <w:rsid w:val="005D36A1"/>
    <w:rsid w:val="005D38F6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2F1F"/>
    <w:rsid w:val="006031DC"/>
    <w:rsid w:val="0060391D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A3B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910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7AB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4C21"/>
    <w:rsid w:val="0065592B"/>
    <w:rsid w:val="00656421"/>
    <w:rsid w:val="0065703D"/>
    <w:rsid w:val="0066091F"/>
    <w:rsid w:val="006612E7"/>
    <w:rsid w:val="006612FC"/>
    <w:rsid w:val="0066133C"/>
    <w:rsid w:val="00661BDF"/>
    <w:rsid w:val="006629EA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37D1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066"/>
    <w:rsid w:val="006801FB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1BC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3F35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0513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6B71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2EEE"/>
    <w:rsid w:val="00732F40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D69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7CD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08E"/>
    <w:rsid w:val="00795486"/>
    <w:rsid w:val="00795672"/>
    <w:rsid w:val="007957B9"/>
    <w:rsid w:val="00795834"/>
    <w:rsid w:val="00795CBA"/>
    <w:rsid w:val="00795FAB"/>
    <w:rsid w:val="00796418"/>
    <w:rsid w:val="007965C9"/>
    <w:rsid w:val="00797168"/>
    <w:rsid w:val="0079782A"/>
    <w:rsid w:val="00797955"/>
    <w:rsid w:val="00797F77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5E0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9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5A8E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178"/>
    <w:rsid w:val="00810231"/>
    <w:rsid w:val="00810362"/>
    <w:rsid w:val="00810880"/>
    <w:rsid w:val="008113B6"/>
    <w:rsid w:val="00811467"/>
    <w:rsid w:val="00811AD0"/>
    <w:rsid w:val="008121BD"/>
    <w:rsid w:val="0081253A"/>
    <w:rsid w:val="00812733"/>
    <w:rsid w:val="0081280B"/>
    <w:rsid w:val="00812941"/>
    <w:rsid w:val="0081329A"/>
    <w:rsid w:val="00813A9B"/>
    <w:rsid w:val="00813FE9"/>
    <w:rsid w:val="00814591"/>
    <w:rsid w:val="00814670"/>
    <w:rsid w:val="0081502C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377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A71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3D12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96A"/>
    <w:rsid w:val="00865DDA"/>
    <w:rsid w:val="00865FC0"/>
    <w:rsid w:val="00866114"/>
    <w:rsid w:val="00866D59"/>
    <w:rsid w:val="00866D93"/>
    <w:rsid w:val="00866E67"/>
    <w:rsid w:val="008674E5"/>
    <w:rsid w:val="0086771E"/>
    <w:rsid w:val="0087094D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1F17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B0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2C7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2D1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56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322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104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118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5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033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07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3ECB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1FC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6C23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19D3"/>
    <w:rsid w:val="00AC2BF2"/>
    <w:rsid w:val="00AC2CE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D45"/>
    <w:rsid w:val="00AD5E7C"/>
    <w:rsid w:val="00AD61D7"/>
    <w:rsid w:val="00AD6350"/>
    <w:rsid w:val="00AD6472"/>
    <w:rsid w:val="00AD64A9"/>
    <w:rsid w:val="00AD6888"/>
    <w:rsid w:val="00AD6898"/>
    <w:rsid w:val="00AD6D98"/>
    <w:rsid w:val="00AD6E71"/>
    <w:rsid w:val="00AD7DCD"/>
    <w:rsid w:val="00AD7EAE"/>
    <w:rsid w:val="00AD7F35"/>
    <w:rsid w:val="00AE024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2E6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2A9"/>
    <w:rsid w:val="00B01E66"/>
    <w:rsid w:val="00B021A2"/>
    <w:rsid w:val="00B0228C"/>
    <w:rsid w:val="00B03132"/>
    <w:rsid w:val="00B031F8"/>
    <w:rsid w:val="00B0366F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69C"/>
    <w:rsid w:val="00B26E10"/>
    <w:rsid w:val="00B2758D"/>
    <w:rsid w:val="00B27707"/>
    <w:rsid w:val="00B27A98"/>
    <w:rsid w:val="00B27D3C"/>
    <w:rsid w:val="00B27E49"/>
    <w:rsid w:val="00B27FE6"/>
    <w:rsid w:val="00B30507"/>
    <w:rsid w:val="00B30529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150"/>
    <w:rsid w:val="00B51433"/>
    <w:rsid w:val="00B5145E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2C5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000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346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6DE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0E7B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570"/>
    <w:rsid w:val="00C156FC"/>
    <w:rsid w:val="00C157D2"/>
    <w:rsid w:val="00C1622A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3606"/>
    <w:rsid w:val="00C34200"/>
    <w:rsid w:val="00C34708"/>
    <w:rsid w:val="00C34CE4"/>
    <w:rsid w:val="00C34D68"/>
    <w:rsid w:val="00C34EEC"/>
    <w:rsid w:val="00C351EF"/>
    <w:rsid w:val="00C35AE1"/>
    <w:rsid w:val="00C3616E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4BF3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1BC3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39D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067D"/>
    <w:rsid w:val="00CB14E8"/>
    <w:rsid w:val="00CB1556"/>
    <w:rsid w:val="00CB18BE"/>
    <w:rsid w:val="00CB1A10"/>
    <w:rsid w:val="00CB1EE8"/>
    <w:rsid w:val="00CB1EFA"/>
    <w:rsid w:val="00CB25CF"/>
    <w:rsid w:val="00CB2F98"/>
    <w:rsid w:val="00CB313F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3B90"/>
    <w:rsid w:val="00CF40C9"/>
    <w:rsid w:val="00CF4590"/>
    <w:rsid w:val="00CF54D2"/>
    <w:rsid w:val="00CF5BC2"/>
    <w:rsid w:val="00CF61E7"/>
    <w:rsid w:val="00CF65CD"/>
    <w:rsid w:val="00CF6F32"/>
    <w:rsid w:val="00CF7FD0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1EB2"/>
    <w:rsid w:val="00D221CD"/>
    <w:rsid w:val="00D222EA"/>
    <w:rsid w:val="00D23352"/>
    <w:rsid w:val="00D2415F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02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0CF1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B37"/>
    <w:rsid w:val="00D51CD9"/>
    <w:rsid w:val="00D51E70"/>
    <w:rsid w:val="00D51E82"/>
    <w:rsid w:val="00D52224"/>
    <w:rsid w:val="00D52388"/>
    <w:rsid w:val="00D524E4"/>
    <w:rsid w:val="00D52E15"/>
    <w:rsid w:val="00D536E1"/>
    <w:rsid w:val="00D53866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0FC4"/>
    <w:rsid w:val="00D610DD"/>
    <w:rsid w:val="00D61B07"/>
    <w:rsid w:val="00D61C55"/>
    <w:rsid w:val="00D621C6"/>
    <w:rsid w:val="00D62662"/>
    <w:rsid w:val="00D62B36"/>
    <w:rsid w:val="00D632E1"/>
    <w:rsid w:val="00D639D4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683E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7D8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3F1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C35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522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B60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4784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954"/>
    <w:rsid w:val="00DF7462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257"/>
    <w:rsid w:val="00E36621"/>
    <w:rsid w:val="00E36D95"/>
    <w:rsid w:val="00E37800"/>
    <w:rsid w:val="00E37A1B"/>
    <w:rsid w:val="00E37C2B"/>
    <w:rsid w:val="00E37D50"/>
    <w:rsid w:val="00E400AF"/>
    <w:rsid w:val="00E4097C"/>
    <w:rsid w:val="00E41B0D"/>
    <w:rsid w:val="00E41B6A"/>
    <w:rsid w:val="00E42010"/>
    <w:rsid w:val="00E4235D"/>
    <w:rsid w:val="00E43251"/>
    <w:rsid w:val="00E432C0"/>
    <w:rsid w:val="00E43714"/>
    <w:rsid w:val="00E441EA"/>
    <w:rsid w:val="00E44AD4"/>
    <w:rsid w:val="00E44AFD"/>
    <w:rsid w:val="00E44CD8"/>
    <w:rsid w:val="00E454D1"/>
    <w:rsid w:val="00E45829"/>
    <w:rsid w:val="00E4598A"/>
    <w:rsid w:val="00E461D2"/>
    <w:rsid w:val="00E4706C"/>
    <w:rsid w:val="00E4708D"/>
    <w:rsid w:val="00E47453"/>
    <w:rsid w:val="00E50427"/>
    <w:rsid w:val="00E50531"/>
    <w:rsid w:val="00E51AE4"/>
    <w:rsid w:val="00E51E99"/>
    <w:rsid w:val="00E521FB"/>
    <w:rsid w:val="00E52BD2"/>
    <w:rsid w:val="00E52F68"/>
    <w:rsid w:val="00E53292"/>
    <w:rsid w:val="00E5384D"/>
    <w:rsid w:val="00E53D5F"/>
    <w:rsid w:val="00E53D82"/>
    <w:rsid w:val="00E53E1B"/>
    <w:rsid w:val="00E53FD1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4ED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C87"/>
    <w:rsid w:val="00E86DC3"/>
    <w:rsid w:val="00E86E62"/>
    <w:rsid w:val="00E871D8"/>
    <w:rsid w:val="00E879FC"/>
    <w:rsid w:val="00E90C6D"/>
    <w:rsid w:val="00E90C9F"/>
    <w:rsid w:val="00E90F87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17B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9DF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CA3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B07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6416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FFD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1DF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82"/>
    <w:rsid w:val="00FB50E7"/>
    <w:rsid w:val="00FB5C2C"/>
    <w:rsid w:val="00FB5C5A"/>
    <w:rsid w:val="00FB66B1"/>
    <w:rsid w:val="00FB673D"/>
    <w:rsid w:val="00FB686A"/>
    <w:rsid w:val="00FB7068"/>
    <w:rsid w:val="00FB7405"/>
    <w:rsid w:val="00FB7A1E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097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96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5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400169570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5503</Words>
  <Characters>33024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10</cp:revision>
  <cp:lastPrinted>2023-05-26T05:33:00Z</cp:lastPrinted>
  <dcterms:created xsi:type="dcterms:W3CDTF">2023-07-17T10:36:00Z</dcterms:created>
  <dcterms:modified xsi:type="dcterms:W3CDTF">2023-07-17T12:31:00Z</dcterms:modified>
</cp:coreProperties>
</file>