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F2285" w:rsidRDefault="0018131B" w:rsidP="009323F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SR.272.d.38</w:t>
      </w:r>
      <w:r w:rsidR="009323F7"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323F7" w:rsidRPr="00EF2285" w:rsidRDefault="009323F7" w:rsidP="009323F7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323F7" w:rsidRPr="00EF2285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323F7" w:rsidRPr="00DA05CC" w:rsidRDefault="009323F7" w:rsidP="009323F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323F7" w:rsidRPr="00D05306" w:rsidRDefault="009323F7" w:rsidP="009323F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323F7" w:rsidRPr="00D05306" w:rsidRDefault="009323F7" w:rsidP="009323F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323F7" w:rsidRPr="00D05306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323F7" w:rsidRDefault="009323F7" w:rsidP="009323F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323F7" w:rsidRPr="00DA05CC" w:rsidRDefault="009323F7" w:rsidP="009323F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323F7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323F7" w:rsidRPr="00DA05CC" w:rsidRDefault="009323F7" w:rsidP="009323F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323F7" w:rsidRDefault="009323F7" w:rsidP="009323F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23F7" w:rsidRPr="00F62FE0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323F7" w:rsidRPr="00F62FE0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23F7" w:rsidRPr="00BC6535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82979"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18131B">
        <w:rPr>
          <w:rFonts w:eastAsia="Arial" w:cs="Times New Roman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</w:t>
      </w:r>
      <w:r w:rsidR="0018131B">
        <w:rPr>
          <w:rFonts w:eastAsia="Arial" w:cs="Times New Roman"/>
          <w:color w:val="000000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8297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SWZ nr referencyjny: </w:t>
      </w:r>
      <w:r w:rsidR="0018131B">
        <w:rPr>
          <w:rFonts w:eastAsia="Arial" w:cs="Times New Roman"/>
          <w:color w:val="000000"/>
          <w:kern w:val="1"/>
          <w:szCs w:val="20"/>
          <w:lang w:eastAsia="zh-CN" w:bidi="hi-IN"/>
        </w:rPr>
        <w:t>SR.272.d.38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323F7" w:rsidRPr="00514C30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Pr="00410C59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323F7" w:rsidRPr="00925D14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23F7" w:rsidRPr="00703845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9323F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3D" w:rsidRDefault="0044303D">
      <w:pPr>
        <w:spacing w:after="0" w:line="240" w:lineRule="auto"/>
      </w:pPr>
      <w:r>
        <w:separator/>
      </w:r>
    </w:p>
  </w:endnote>
  <w:endnote w:type="continuationSeparator" w:id="0">
    <w:p w:rsidR="0044303D" w:rsidRDefault="004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Default="002E4F7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729A">
      <w:rPr>
        <w:szCs w:val="20"/>
      </w:rPr>
      <w:instrText xml:space="preserve"> PAGE </w:instrText>
    </w:r>
    <w:r>
      <w:rPr>
        <w:szCs w:val="20"/>
      </w:rPr>
      <w:fldChar w:fldCharType="separate"/>
    </w:r>
    <w:r w:rsidR="0089276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3D" w:rsidRDefault="0044303D">
      <w:pPr>
        <w:spacing w:after="0" w:line="240" w:lineRule="auto"/>
      </w:pPr>
      <w:r>
        <w:separator/>
      </w:r>
    </w:p>
  </w:footnote>
  <w:footnote w:type="continuationSeparator" w:id="0">
    <w:p w:rsidR="0044303D" w:rsidRDefault="0044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9A" w:rsidRPr="00EC5259" w:rsidRDefault="00EF729A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1C88F0D2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456458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54052"/>
    <w:multiLevelType w:val="hybridMultilevel"/>
    <w:tmpl w:val="949E1EDC"/>
    <w:lvl w:ilvl="0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8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1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1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4"/>
  </w:num>
  <w:num w:numId="9">
    <w:abstractNumId w:val="136"/>
  </w:num>
  <w:num w:numId="10">
    <w:abstractNumId w:val="100"/>
  </w:num>
  <w:num w:numId="11">
    <w:abstractNumId w:val="105"/>
  </w:num>
  <w:num w:numId="12">
    <w:abstractNumId w:val="121"/>
  </w:num>
  <w:num w:numId="13">
    <w:abstractNumId w:val="135"/>
  </w:num>
  <w:num w:numId="14">
    <w:abstractNumId w:val="92"/>
  </w:num>
  <w:num w:numId="15">
    <w:abstractNumId w:val="60"/>
  </w:num>
  <w:num w:numId="16">
    <w:abstractNumId w:val="140"/>
  </w:num>
  <w:num w:numId="17">
    <w:abstractNumId w:val="115"/>
  </w:num>
  <w:num w:numId="18">
    <w:abstractNumId w:val="88"/>
  </w:num>
  <w:num w:numId="19">
    <w:abstractNumId w:val="103"/>
  </w:num>
  <w:num w:numId="20">
    <w:abstractNumId w:val="139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2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7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9"/>
  </w:num>
  <w:num w:numId="55">
    <w:abstractNumId w:val="138"/>
  </w:num>
  <w:num w:numId="56">
    <w:abstractNumId w:val="63"/>
  </w:num>
  <w:num w:numId="57">
    <w:abstractNumId w:val="137"/>
  </w:num>
  <w:num w:numId="58">
    <w:abstractNumId w:val="42"/>
  </w:num>
  <w:num w:numId="59">
    <w:abstractNumId w:val="125"/>
  </w:num>
  <w:num w:numId="60">
    <w:abstractNumId w:val="124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30"/>
  </w:num>
  <w:num w:numId="72">
    <w:abstractNumId w:val="79"/>
  </w:num>
  <w:num w:numId="73">
    <w:abstractNumId w:val="94"/>
  </w:num>
  <w:num w:numId="74">
    <w:abstractNumId w:val="128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30"/>
  </w:num>
  <w:num w:numId="84">
    <w:abstractNumId w:val="79"/>
  </w:num>
  <w:num w:numId="85">
    <w:abstractNumId w:val="94"/>
  </w:num>
  <w:num w:numId="86">
    <w:abstractNumId w:val="128"/>
  </w:num>
  <w:num w:numId="87">
    <w:abstractNumId w:val="118"/>
  </w:num>
  <w:num w:numId="88">
    <w:abstractNumId w:val="89"/>
  </w:num>
  <w:num w:numId="89">
    <w:abstractNumId w:val="89"/>
  </w:num>
  <w:num w:numId="90">
    <w:abstractNumId w:val="123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1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3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6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 w:numId="134">
    <w:abstractNumId w:val="122"/>
  </w:num>
  <w:num w:numId="1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20D8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017E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2648"/>
    <w:rsid w:val="000D36BC"/>
    <w:rsid w:val="000D3DFF"/>
    <w:rsid w:val="000D4831"/>
    <w:rsid w:val="000D546A"/>
    <w:rsid w:val="000D5DCD"/>
    <w:rsid w:val="000D6B85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3542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37CB"/>
    <w:rsid w:val="0011470F"/>
    <w:rsid w:val="001167C5"/>
    <w:rsid w:val="00116934"/>
    <w:rsid w:val="00116AE1"/>
    <w:rsid w:val="001174A0"/>
    <w:rsid w:val="001175FC"/>
    <w:rsid w:val="00117D04"/>
    <w:rsid w:val="00117EED"/>
    <w:rsid w:val="0012005C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024B"/>
    <w:rsid w:val="001317DA"/>
    <w:rsid w:val="00131889"/>
    <w:rsid w:val="00132800"/>
    <w:rsid w:val="0013375F"/>
    <w:rsid w:val="0013390B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2980"/>
    <w:rsid w:val="0014390C"/>
    <w:rsid w:val="00144408"/>
    <w:rsid w:val="00145AAD"/>
    <w:rsid w:val="0014728A"/>
    <w:rsid w:val="00150017"/>
    <w:rsid w:val="00150B2C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09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4AD"/>
    <w:rsid w:val="00175DFF"/>
    <w:rsid w:val="00176842"/>
    <w:rsid w:val="00176D92"/>
    <w:rsid w:val="00177CB7"/>
    <w:rsid w:val="00177F1B"/>
    <w:rsid w:val="0018037B"/>
    <w:rsid w:val="001806D7"/>
    <w:rsid w:val="001812BB"/>
    <w:rsid w:val="0018131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2E5C"/>
    <w:rsid w:val="001F39DB"/>
    <w:rsid w:val="001F5FCE"/>
    <w:rsid w:val="001F65C8"/>
    <w:rsid w:val="001F66D9"/>
    <w:rsid w:val="001F6D62"/>
    <w:rsid w:val="001F71E0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8AC"/>
    <w:rsid w:val="00215AC0"/>
    <w:rsid w:val="0021648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AF9"/>
    <w:rsid w:val="00251D9E"/>
    <w:rsid w:val="002525D8"/>
    <w:rsid w:val="00253378"/>
    <w:rsid w:val="002555D4"/>
    <w:rsid w:val="002570CE"/>
    <w:rsid w:val="00257BA2"/>
    <w:rsid w:val="00260D3F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177E"/>
    <w:rsid w:val="002B2540"/>
    <w:rsid w:val="002B2EAD"/>
    <w:rsid w:val="002B5605"/>
    <w:rsid w:val="002B6BDB"/>
    <w:rsid w:val="002B7FC8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D7B63"/>
    <w:rsid w:val="002E01C7"/>
    <w:rsid w:val="002E0E27"/>
    <w:rsid w:val="002E1D1D"/>
    <w:rsid w:val="002E22DB"/>
    <w:rsid w:val="002E4224"/>
    <w:rsid w:val="002E4C25"/>
    <w:rsid w:val="002E4F7B"/>
    <w:rsid w:val="002E5356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A2C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318A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171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03D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3D8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4CE9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61C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0B1"/>
    <w:rsid w:val="00524901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3746D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0B6A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0B35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2979"/>
    <w:rsid w:val="00685068"/>
    <w:rsid w:val="00685C85"/>
    <w:rsid w:val="00685CF1"/>
    <w:rsid w:val="006866B2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1F5D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16C"/>
    <w:rsid w:val="006E2E3F"/>
    <w:rsid w:val="006E4869"/>
    <w:rsid w:val="006E4E67"/>
    <w:rsid w:val="006E53E5"/>
    <w:rsid w:val="006E549C"/>
    <w:rsid w:val="006E55D5"/>
    <w:rsid w:val="006E677E"/>
    <w:rsid w:val="006F1A49"/>
    <w:rsid w:val="006F263A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07EE9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0042"/>
    <w:rsid w:val="007528A6"/>
    <w:rsid w:val="00753A9E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4A7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9D3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36D3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0F93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4541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276D"/>
    <w:rsid w:val="00893F48"/>
    <w:rsid w:val="00894997"/>
    <w:rsid w:val="008952C9"/>
    <w:rsid w:val="00895D00"/>
    <w:rsid w:val="00896B81"/>
    <w:rsid w:val="008A20FD"/>
    <w:rsid w:val="008A2BE7"/>
    <w:rsid w:val="008A4273"/>
    <w:rsid w:val="008A4291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258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739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4EE7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2694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0B22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948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36D8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FE3"/>
    <w:rsid w:val="009F032D"/>
    <w:rsid w:val="009F2BFA"/>
    <w:rsid w:val="009F3E38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12F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1F2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37E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6F8"/>
    <w:rsid w:val="00A719AF"/>
    <w:rsid w:val="00A72354"/>
    <w:rsid w:val="00A74BB2"/>
    <w:rsid w:val="00A75F34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543D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662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2A5C"/>
    <w:rsid w:val="00B03455"/>
    <w:rsid w:val="00B05735"/>
    <w:rsid w:val="00B05D2A"/>
    <w:rsid w:val="00B070CB"/>
    <w:rsid w:val="00B0743C"/>
    <w:rsid w:val="00B075DE"/>
    <w:rsid w:val="00B07A96"/>
    <w:rsid w:val="00B1144D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02C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5716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97F36"/>
    <w:rsid w:val="00CA1D63"/>
    <w:rsid w:val="00CA2CF7"/>
    <w:rsid w:val="00CA3321"/>
    <w:rsid w:val="00CA419B"/>
    <w:rsid w:val="00CA459A"/>
    <w:rsid w:val="00CA4D18"/>
    <w:rsid w:val="00CA5A22"/>
    <w:rsid w:val="00CA687F"/>
    <w:rsid w:val="00CA6B9A"/>
    <w:rsid w:val="00CA76DF"/>
    <w:rsid w:val="00CB0B17"/>
    <w:rsid w:val="00CB17AA"/>
    <w:rsid w:val="00CB1AA6"/>
    <w:rsid w:val="00CB2CFC"/>
    <w:rsid w:val="00CB2E25"/>
    <w:rsid w:val="00CB3F0A"/>
    <w:rsid w:val="00CB4466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287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2632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4E40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0452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69E2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A39"/>
    <w:rsid w:val="00E12FBE"/>
    <w:rsid w:val="00E143CA"/>
    <w:rsid w:val="00E14F17"/>
    <w:rsid w:val="00E1526E"/>
    <w:rsid w:val="00E15E83"/>
    <w:rsid w:val="00E16572"/>
    <w:rsid w:val="00E1686D"/>
    <w:rsid w:val="00E17248"/>
    <w:rsid w:val="00E2072D"/>
    <w:rsid w:val="00E20BE2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C20"/>
    <w:rsid w:val="00E72F16"/>
    <w:rsid w:val="00E73A36"/>
    <w:rsid w:val="00E73F71"/>
    <w:rsid w:val="00E74C1B"/>
    <w:rsid w:val="00E74CB8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5CC"/>
    <w:rsid w:val="00E91BC6"/>
    <w:rsid w:val="00E91BF1"/>
    <w:rsid w:val="00E92A35"/>
    <w:rsid w:val="00E9475B"/>
    <w:rsid w:val="00E947F6"/>
    <w:rsid w:val="00E94CAC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FC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EF729A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98C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4647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1E60"/>
    <w:rsid w:val="00F92125"/>
    <w:rsid w:val="00F9277C"/>
    <w:rsid w:val="00F92B29"/>
    <w:rsid w:val="00F92D09"/>
    <w:rsid w:val="00F932C0"/>
    <w:rsid w:val="00F943E3"/>
    <w:rsid w:val="00F9590D"/>
    <w:rsid w:val="00F97F92"/>
    <w:rsid w:val="00FA128A"/>
    <w:rsid w:val="00FA14EB"/>
    <w:rsid w:val="00FA2806"/>
    <w:rsid w:val="00FA57F9"/>
    <w:rsid w:val="00FA6413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5853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6A55-3BCA-4EA7-8C52-ACB5B7A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Roman Gaza</cp:lastModifiedBy>
  <cp:revision>19</cp:revision>
  <cp:lastPrinted>2023-08-22T11:31:00Z</cp:lastPrinted>
  <dcterms:created xsi:type="dcterms:W3CDTF">2023-08-22T10:43:00Z</dcterms:created>
  <dcterms:modified xsi:type="dcterms:W3CDTF">2023-08-23T05:48:00Z</dcterms:modified>
</cp:coreProperties>
</file>