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36" w:rsidRDefault="006B1B4F" w:rsidP="00DA2161">
      <w:pPr>
        <w:jc w:val="both"/>
        <w:rPr>
          <w:caps/>
          <w:sz w:val="26"/>
          <w:szCs w:val="26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                                </w:t>
      </w:r>
    </w:p>
    <w:p w:rsidR="009704B9" w:rsidRPr="00925B83" w:rsidRDefault="00F37914" w:rsidP="00502B15">
      <w:pPr>
        <w:spacing w:line="360" w:lineRule="auto"/>
        <w:ind w:left="3540"/>
        <w:jc w:val="center"/>
        <w:rPr>
          <w:b/>
          <w:i/>
          <w:szCs w:val="24"/>
        </w:rPr>
      </w:pPr>
      <w:r>
        <w:rPr>
          <w:caps/>
          <w:color w:val="0000FF"/>
          <w:sz w:val="26"/>
          <w:szCs w:val="26"/>
        </w:rPr>
        <w:t xml:space="preserve">       </w:t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20129A">
        <w:rPr>
          <w:caps/>
          <w:color w:val="0000FF"/>
          <w:sz w:val="26"/>
          <w:szCs w:val="26"/>
        </w:rPr>
        <w:t xml:space="preserve">                                   </w:t>
      </w:r>
      <w:bookmarkStart w:id="0" w:name="_GoBack"/>
      <w:bookmarkEnd w:id="0"/>
      <w:r w:rsidR="009704B9" w:rsidRPr="00925B83">
        <w:rPr>
          <w:b/>
          <w:i/>
          <w:szCs w:val="24"/>
        </w:rPr>
        <w:t xml:space="preserve">Załącznik nr </w:t>
      </w:r>
      <w:r w:rsidR="00925618">
        <w:rPr>
          <w:b/>
          <w:i/>
          <w:szCs w:val="24"/>
        </w:rPr>
        <w:t>3 do Warunków P</w:t>
      </w:r>
      <w:r w:rsidR="00193503">
        <w:rPr>
          <w:b/>
          <w:i/>
          <w:szCs w:val="24"/>
        </w:rPr>
        <w:t>rzetargu</w:t>
      </w:r>
    </w:p>
    <w:p w:rsidR="009704B9" w:rsidRPr="00925B83" w:rsidRDefault="009704B9" w:rsidP="009704B9">
      <w:pPr>
        <w:spacing w:before="240" w:line="360" w:lineRule="auto"/>
        <w:jc w:val="center"/>
        <w:rPr>
          <w:b/>
          <w:sz w:val="28"/>
          <w:szCs w:val="28"/>
        </w:rPr>
      </w:pPr>
      <w:r w:rsidRPr="00925B83">
        <w:rPr>
          <w:b/>
          <w:sz w:val="28"/>
          <w:szCs w:val="28"/>
        </w:rPr>
        <w:t>WZÓR  OFERTY</w:t>
      </w:r>
    </w:p>
    <w:p w:rsidR="009704B9" w:rsidRPr="00925B83" w:rsidRDefault="009704B9" w:rsidP="009704B9">
      <w:pPr>
        <w:spacing w:line="360" w:lineRule="auto"/>
        <w:rPr>
          <w:szCs w:val="24"/>
        </w:rPr>
      </w:pPr>
      <w:r w:rsidRPr="00925B83">
        <w:rPr>
          <w:szCs w:val="24"/>
        </w:rPr>
        <w:t>........................................</w:t>
      </w:r>
    </w:p>
    <w:p w:rsidR="009704B9" w:rsidRPr="00925B83" w:rsidRDefault="009704B9" w:rsidP="009704B9">
      <w:pPr>
        <w:spacing w:line="360" w:lineRule="auto"/>
        <w:rPr>
          <w:szCs w:val="24"/>
        </w:rPr>
      </w:pPr>
      <w:r w:rsidRPr="00925B83">
        <w:rPr>
          <w:szCs w:val="24"/>
        </w:rPr>
        <w:t xml:space="preserve"> (pieczęć wykonawcy)</w:t>
      </w:r>
    </w:p>
    <w:p w:rsidR="00262560" w:rsidRPr="00925B83" w:rsidRDefault="00262560" w:rsidP="00262560">
      <w:pPr>
        <w:spacing w:line="360" w:lineRule="auto"/>
        <w:rPr>
          <w:szCs w:val="24"/>
        </w:rPr>
      </w:pPr>
    </w:p>
    <w:p w:rsidR="00262560" w:rsidRPr="00925B83" w:rsidRDefault="00262560" w:rsidP="00262560">
      <w:pPr>
        <w:spacing w:line="360" w:lineRule="auto"/>
      </w:pPr>
      <w:r w:rsidRPr="00925B83">
        <w:t xml:space="preserve">My/Ja*  niżej podpisani ..............................................................................................................  </w:t>
      </w:r>
    </w:p>
    <w:p w:rsidR="00262560" w:rsidRPr="00925B83" w:rsidRDefault="00262560" w:rsidP="00262560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/imię i nazwisko/</w:t>
      </w:r>
    </w:p>
    <w:p w:rsidR="00262560" w:rsidRPr="00925B83" w:rsidRDefault="00262560" w:rsidP="00262560">
      <w:pPr>
        <w:spacing w:line="360" w:lineRule="auto"/>
        <w:rPr>
          <w:szCs w:val="24"/>
        </w:rPr>
      </w:pPr>
      <w:r w:rsidRPr="00925B83">
        <w:t>reprezentując ..............................................................................................................................</w:t>
      </w:r>
    </w:p>
    <w:p w:rsidR="00262560" w:rsidRPr="00925B83" w:rsidRDefault="00262560" w:rsidP="00262560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/pełna nazwa i adres wykonawcy/</w:t>
      </w:r>
    </w:p>
    <w:p w:rsidR="006E28D1" w:rsidRDefault="006E28D1" w:rsidP="006E28D1">
      <w:pPr>
        <w:spacing w:line="360" w:lineRule="auto"/>
        <w:jc w:val="center"/>
        <w:rPr>
          <w:i/>
          <w:color w:val="7030A0"/>
          <w:sz w:val="20"/>
        </w:rPr>
      </w:pPr>
    </w:p>
    <w:p w:rsidR="006E28D1" w:rsidRPr="006E28D1" w:rsidRDefault="006D5710" w:rsidP="006E28D1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Numer postępowania: WP/42</w:t>
      </w:r>
      <w:r w:rsidR="00C05D4F">
        <w:rPr>
          <w:b/>
          <w:bCs/>
          <w:szCs w:val="24"/>
        </w:rPr>
        <w:t>/2021</w:t>
      </w:r>
    </w:p>
    <w:p w:rsidR="006E28D1" w:rsidRDefault="006E28D1" w:rsidP="006E28D1">
      <w:pPr>
        <w:spacing w:line="360" w:lineRule="auto"/>
        <w:rPr>
          <w:b/>
          <w:bCs/>
          <w:i/>
          <w:sz w:val="18"/>
          <w:szCs w:val="24"/>
        </w:rPr>
      </w:pPr>
      <w:r w:rsidRPr="006E28D1">
        <w:rPr>
          <w:b/>
          <w:bCs/>
          <w:szCs w:val="24"/>
        </w:rPr>
        <w:t xml:space="preserve">W związku z postępowaniem prowadzonym w formie przetargu </w:t>
      </w:r>
      <w:r w:rsidR="006D5710" w:rsidRPr="006E28D1">
        <w:rPr>
          <w:b/>
          <w:bCs/>
          <w:szCs w:val="24"/>
        </w:rPr>
        <w:t xml:space="preserve">na: </w:t>
      </w:r>
      <w:r w:rsidR="006D5710" w:rsidRPr="003B11A9">
        <w:rPr>
          <w:b/>
          <w:bCs/>
          <w:szCs w:val="24"/>
        </w:rPr>
        <w:t>dostawę</w:t>
      </w:r>
      <w:r w:rsidR="003B11A9" w:rsidRPr="003B11A9">
        <w:rPr>
          <w:b/>
          <w:szCs w:val="24"/>
        </w:rPr>
        <w:t xml:space="preserve"> </w:t>
      </w:r>
      <w:r w:rsidR="006D5710" w:rsidRPr="006D5710">
        <w:rPr>
          <w:b/>
          <w:szCs w:val="24"/>
        </w:rPr>
        <w:t>technicznych środków materiałowych do dywizjonowego modułu ogniowego REGINA</w:t>
      </w:r>
      <w:r w:rsidRPr="006D5710">
        <w:rPr>
          <w:b/>
          <w:bCs/>
          <w:szCs w:val="24"/>
        </w:rPr>
        <w:t>.</w:t>
      </w:r>
      <w:r w:rsidRPr="006E28D1">
        <w:rPr>
          <w:b/>
          <w:bCs/>
          <w:i/>
          <w:sz w:val="18"/>
          <w:szCs w:val="24"/>
        </w:rPr>
        <w:t xml:space="preserve"> </w:t>
      </w:r>
    </w:p>
    <w:p w:rsidR="009704B9" w:rsidRPr="00E77D38" w:rsidRDefault="009704B9" w:rsidP="009704B9">
      <w:pPr>
        <w:spacing w:line="360" w:lineRule="auto"/>
        <w:jc w:val="both"/>
        <w:rPr>
          <w:szCs w:val="24"/>
        </w:rPr>
      </w:pPr>
      <w:r w:rsidRPr="00F67AD2">
        <w:rPr>
          <w:szCs w:val="24"/>
        </w:rPr>
        <w:t xml:space="preserve">oferujemy realizację umowy w pełnym zakresie określonym </w:t>
      </w:r>
      <w:r w:rsidRPr="00E77D38">
        <w:rPr>
          <w:szCs w:val="24"/>
        </w:rPr>
        <w:t xml:space="preserve">w Warunkach </w:t>
      </w:r>
      <w:r w:rsidR="00C44E7E" w:rsidRPr="00E77D38">
        <w:rPr>
          <w:szCs w:val="24"/>
        </w:rPr>
        <w:t>P</w:t>
      </w:r>
      <w:r w:rsidRPr="00E77D38">
        <w:rPr>
          <w:szCs w:val="24"/>
        </w:rPr>
        <w:t>rzetargu</w:t>
      </w:r>
      <w:r w:rsidR="007B104C" w:rsidRPr="00E77D38">
        <w:rPr>
          <w:szCs w:val="24"/>
        </w:rPr>
        <w:t>.</w:t>
      </w:r>
      <w:r w:rsidRPr="00E77D38">
        <w:rPr>
          <w:szCs w:val="24"/>
        </w:rPr>
        <w:t xml:space="preserve"> </w:t>
      </w:r>
    </w:p>
    <w:p w:rsidR="009704B9" w:rsidRPr="008545F8" w:rsidRDefault="009704B9" w:rsidP="009704B9">
      <w:pPr>
        <w:spacing w:line="360" w:lineRule="auto"/>
        <w:rPr>
          <w:b/>
          <w:szCs w:val="24"/>
        </w:rPr>
      </w:pPr>
      <w:r w:rsidRPr="00B265FA">
        <w:rPr>
          <w:b/>
          <w:szCs w:val="24"/>
        </w:rPr>
        <w:t>1.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Informacje o wykonawcy, dane kontaktowe: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- numer telefonu ……….;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- adres e-mailowy ……………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Osobą wyznaczoną do kontaktów w sprawnie niniejszego postępowania, jest:</w:t>
      </w:r>
    </w:p>
    <w:p w:rsidR="009704B9" w:rsidRPr="00C770BA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…………………………………………………………………………………………..</w:t>
      </w:r>
    </w:p>
    <w:p w:rsidR="009704B9" w:rsidRPr="006E28D1" w:rsidRDefault="009704B9" w:rsidP="00BF06E3">
      <w:pPr>
        <w:spacing w:line="360" w:lineRule="auto"/>
        <w:ind w:left="284" w:hanging="284"/>
        <w:jc w:val="both"/>
        <w:rPr>
          <w:szCs w:val="24"/>
        </w:rPr>
      </w:pPr>
      <w:r w:rsidRPr="00B265FA">
        <w:rPr>
          <w:b/>
          <w:szCs w:val="24"/>
        </w:rPr>
        <w:t xml:space="preserve"> 2.</w:t>
      </w:r>
      <w:r w:rsidRPr="00C770BA">
        <w:rPr>
          <w:szCs w:val="24"/>
        </w:rPr>
        <w:t xml:space="preserve"> </w:t>
      </w:r>
      <w:r w:rsidR="00B65322" w:rsidRPr="006E28D1">
        <w:rPr>
          <w:b/>
          <w:szCs w:val="24"/>
        </w:rPr>
        <w:t xml:space="preserve">Na podstawie ustawy ……………………….., </w:t>
      </w:r>
      <w:r w:rsidR="00BF06E3" w:rsidRPr="006E28D1">
        <w:rPr>
          <w:b/>
          <w:szCs w:val="24"/>
        </w:rPr>
        <w:t xml:space="preserve">wskazane niżej dokumenty </w:t>
      </w:r>
      <w:r w:rsidRPr="006E28D1">
        <w:rPr>
          <w:b/>
          <w:szCs w:val="24"/>
        </w:rPr>
        <w:t>nie</w:t>
      </w:r>
      <w:r w:rsidR="00BF06E3" w:rsidRPr="006E28D1">
        <w:rPr>
          <w:b/>
          <w:szCs w:val="24"/>
        </w:rPr>
        <w:t xml:space="preserve"> p</w:t>
      </w:r>
      <w:r w:rsidRPr="006E28D1">
        <w:rPr>
          <w:b/>
          <w:szCs w:val="24"/>
        </w:rPr>
        <w:t>odlegają</w:t>
      </w:r>
      <w:r w:rsidR="00BF06E3" w:rsidRPr="006E28D1">
        <w:rPr>
          <w:b/>
          <w:szCs w:val="24"/>
        </w:rPr>
        <w:t xml:space="preserve"> </w:t>
      </w:r>
      <w:r w:rsidRPr="006E28D1">
        <w:rPr>
          <w:b/>
          <w:szCs w:val="24"/>
        </w:rPr>
        <w:t>ujawnieniu</w:t>
      </w:r>
      <w:r w:rsidR="00BF06E3" w:rsidRPr="006E28D1">
        <w:rPr>
          <w:szCs w:val="24"/>
        </w:rPr>
        <w:t>:</w:t>
      </w:r>
    </w:p>
    <w:p w:rsidR="009704B9" w:rsidRPr="006E28D1" w:rsidRDefault="009704B9" w:rsidP="00580691">
      <w:pPr>
        <w:pStyle w:val="Akapitzlist"/>
        <w:numPr>
          <w:ilvl w:val="1"/>
          <w:numId w:val="6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lastRenderedPageBreak/>
        <w:t>....................................................</w:t>
      </w:r>
      <w:r w:rsidR="00B65322" w:rsidRPr="006E28D1">
        <w:rPr>
          <w:color w:val="auto"/>
          <w:sz w:val="24"/>
        </w:rPr>
        <w:t>;</w:t>
      </w:r>
    </w:p>
    <w:p w:rsidR="00BF06E3" w:rsidRPr="006E28D1" w:rsidRDefault="00BF06E3" w:rsidP="00580691">
      <w:pPr>
        <w:pStyle w:val="Akapitzlist"/>
        <w:numPr>
          <w:ilvl w:val="1"/>
          <w:numId w:val="6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t>………………………………….</w:t>
      </w:r>
    </w:p>
    <w:p w:rsidR="00502B15" w:rsidRPr="003B11A9" w:rsidRDefault="00BF06E3" w:rsidP="003B11A9">
      <w:pPr>
        <w:spacing w:line="360" w:lineRule="auto"/>
        <w:ind w:left="540"/>
        <w:jc w:val="both"/>
      </w:pPr>
      <w:r w:rsidRPr="006E28D1">
        <w:t xml:space="preserve">* W przypadku wypełnienia pkt. 2, należy do oferty załączyć pisemne uzasadnienie </w:t>
      </w:r>
    </w:p>
    <w:p w:rsidR="009704B9" w:rsidRDefault="009704B9" w:rsidP="009704B9">
      <w:pPr>
        <w:spacing w:line="360" w:lineRule="auto"/>
        <w:ind w:left="284" w:hanging="284"/>
        <w:rPr>
          <w:szCs w:val="24"/>
        </w:rPr>
      </w:pPr>
      <w:r w:rsidRPr="00B265FA">
        <w:rPr>
          <w:b/>
          <w:szCs w:val="24"/>
        </w:rPr>
        <w:t>3.</w:t>
      </w:r>
      <w:r>
        <w:rPr>
          <w:b/>
          <w:szCs w:val="24"/>
        </w:rPr>
        <w:t xml:space="preserve">   </w:t>
      </w:r>
      <w:r w:rsidRPr="00C770BA">
        <w:rPr>
          <w:szCs w:val="24"/>
        </w:rPr>
        <w:t xml:space="preserve">Oferujemy realizację zamówienia w pełnym zakresie </w:t>
      </w:r>
      <w:r>
        <w:rPr>
          <w:szCs w:val="24"/>
        </w:rPr>
        <w:t xml:space="preserve">w </w:t>
      </w:r>
      <w:r w:rsidR="00262560">
        <w:rPr>
          <w:szCs w:val="24"/>
        </w:rPr>
        <w:t xml:space="preserve">następujących </w:t>
      </w:r>
      <w:r w:rsidRPr="00C770BA">
        <w:rPr>
          <w:szCs w:val="24"/>
        </w:rPr>
        <w:t>kwot</w:t>
      </w:r>
      <w:r>
        <w:rPr>
          <w:szCs w:val="24"/>
        </w:rPr>
        <w:t>ach</w:t>
      </w:r>
      <w:r w:rsidRPr="00C770BA">
        <w:rPr>
          <w:szCs w:val="24"/>
        </w:rPr>
        <w:t xml:space="preserve">: </w:t>
      </w:r>
    </w:p>
    <w:p w:rsidR="003B11A9" w:rsidRDefault="003B11A9" w:rsidP="00B65322">
      <w:pPr>
        <w:jc w:val="both"/>
        <w:rPr>
          <w:b/>
          <w:sz w:val="20"/>
        </w:rPr>
      </w:pPr>
    </w:p>
    <w:tbl>
      <w:tblPr>
        <w:tblW w:w="14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443"/>
        <w:gridCol w:w="1717"/>
        <w:gridCol w:w="638"/>
        <w:gridCol w:w="1357"/>
        <w:gridCol w:w="1185"/>
        <w:gridCol w:w="985"/>
        <w:gridCol w:w="903"/>
        <w:gridCol w:w="1034"/>
        <w:gridCol w:w="906"/>
        <w:gridCol w:w="939"/>
        <w:gridCol w:w="9"/>
        <w:gridCol w:w="1736"/>
      </w:tblGrid>
      <w:tr w:rsidR="00B56D87" w:rsidRPr="00B91902" w:rsidTr="00F6715D">
        <w:trPr>
          <w:cantSplit/>
          <w:trHeight w:val="235"/>
          <w:jc w:val="center"/>
        </w:trPr>
        <w:tc>
          <w:tcPr>
            <w:tcW w:w="616" w:type="dxa"/>
            <w:vMerge w:val="restart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43" w:type="dxa"/>
            <w:vMerge w:val="restart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1717" w:type="dxa"/>
            <w:vMerge w:val="restart"/>
            <w:vAlign w:val="center"/>
          </w:tcPr>
          <w:p w:rsidR="00B56D87" w:rsidRPr="00B91902" w:rsidRDefault="00B56D87" w:rsidP="00B56D8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Nr/rysunku/symbol katalogowy/ERP</w:t>
            </w:r>
          </w:p>
        </w:tc>
        <w:tc>
          <w:tcPr>
            <w:tcW w:w="638" w:type="dxa"/>
            <w:vMerge w:val="restart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1357" w:type="dxa"/>
            <w:vMerge w:val="restart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185" w:type="dxa"/>
            <w:vMerge w:val="restart"/>
          </w:tcPr>
          <w:p w:rsidR="00B56D87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985" w:type="dxa"/>
            <w:vMerge w:val="restart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903" w:type="dxa"/>
            <w:vMerge w:val="restart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034" w:type="dxa"/>
            <w:vMerge w:val="restart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854" w:type="dxa"/>
            <w:gridSpan w:val="3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736" w:type="dxa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B56D87" w:rsidRPr="00B91902" w:rsidTr="00F6715D">
        <w:trPr>
          <w:cantSplit/>
          <w:trHeight w:val="173"/>
          <w:jc w:val="center"/>
        </w:trPr>
        <w:tc>
          <w:tcPr>
            <w:tcW w:w="616" w:type="dxa"/>
            <w:vMerge/>
            <w:vAlign w:val="center"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443" w:type="dxa"/>
            <w:vMerge/>
            <w:vAlign w:val="center"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17" w:type="dxa"/>
            <w:vMerge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638" w:type="dxa"/>
            <w:vMerge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85" w:type="dxa"/>
            <w:vMerge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85" w:type="dxa"/>
            <w:vMerge/>
            <w:vAlign w:val="center"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03" w:type="dxa"/>
            <w:vMerge/>
            <w:vAlign w:val="center"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034" w:type="dxa"/>
            <w:vMerge/>
            <w:vAlign w:val="center"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939" w:type="dxa"/>
            <w:vAlign w:val="center"/>
          </w:tcPr>
          <w:p w:rsidR="00B56D87" w:rsidRPr="00B91902" w:rsidRDefault="00B56D87" w:rsidP="003405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B56D87" w:rsidRPr="00B91902" w:rsidRDefault="00B56D87" w:rsidP="00340534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745" w:type="dxa"/>
            <w:gridSpan w:val="2"/>
            <w:vAlign w:val="center"/>
          </w:tcPr>
          <w:p w:rsidR="00B56D87" w:rsidRPr="00B91902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B56D87" w:rsidRPr="00B91902" w:rsidTr="00D11633">
        <w:trPr>
          <w:trHeight w:val="554"/>
          <w:jc w:val="center"/>
        </w:trPr>
        <w:tc>
          <w:tcPr>
            <w:tcW w:w="14468" w:type="dxa"/>
            <w:gridSpan w:val="13"/>
            <w:vAlign w:val="center"/>
          </w:tcPr>
          <w:p w:rsidR="00B56D87" w:rsidRPr="00B56D87" w:rsidRDefault="00B56D87" w:rsidP="00340534">
            <w:pPr>
              <w:jc w:val="both"/>
              <w:rPr>
                <w:b/>
                <w:color w:val="000000"/>
                <w:sz w:val="20"/>
              </w:rPr>
            </w:pPr>
            <w:r w:rsidRPr="00B56D87">
              <w:rPr>
                <w:b/>
                <w:color w:val="000000"/>
                <w:sz w:val="20"/>
              </w:rPr>
              <w:t>155 mm sh KRAB dmo REGINA</w:t>
            </w: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FILTR PALIWA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H29-10-1000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FILTR OLEJU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H29-40-1006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FILTR POWIETRZA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H29-40-1004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42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90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4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FILTR POWIETRZA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H29-40-1005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42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90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5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WKŁAD FILTRA PALIWA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H29-10-1005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6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ZESTAW FILTRÓW OLEJU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H25-90-0203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7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ZESTAW FILTRA OLEJU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H25-20-0200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8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ZESTAW FILTRÓW PALIWA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H25-90-0202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9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ZESTAW FILTRÓW POWIETRZA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H29-40-1003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82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142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10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FILTR PALIWA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H25-90-0202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82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142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11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FILTR OLEJU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065-721-400-36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43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91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12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WKŁAD FILTRA PALIWA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065-721-400-30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43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91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13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WKŁAD FILTRA POWIETRZA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H43-30-1001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44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92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14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WKŁAD FILTRA POWIETRZA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H43-30-1002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44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92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15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WKŁAD FILTRA PALIWA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065-721-400-31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45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93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16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FILTR OLEJU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065-721-400-32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45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93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17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FILTR OLEJU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065-721-400-33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42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90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18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FILTR OLEJU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065-721-400-35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19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FILTR PALIWA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065-721-400-34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48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42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90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20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WKŁAD FILTRA POWIETRZA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851-03-0160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84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144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21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WKŁAD FILTRA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851-03-0163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47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42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89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22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WKŁAD FILTRA HYDRAULICZNEGO 939101Q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H-29-40-10300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23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FILTR POWIETRZA P565858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H29-40-10310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24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FILTR ODDECHOWY SGB-090-03-B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H29-40-10320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25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FILTR POWIETRZA WENTYLACJI WIEŻY FILTRON AR 356/1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H29-40-1038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26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FILTR PALIWA WEBASTO HL18.HL24-32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H29-30-0104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24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27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PODKŁADKA ODGINANA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761-01-1119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130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130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28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PODKŁADKA ODGINANA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761-01-1015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264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264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29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PODKŁADKA ODGINANA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761-01-1143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120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120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30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PODKŁADKA ODGINANA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761-02-1197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200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200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31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PODKŁADKA ODGINANA M20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761-01-1120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49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49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32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PODKŁADKA ODGINANA M10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761-01-1121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27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27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33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SPRĘŻYNA PŁYTKOWA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761-02-1047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136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136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34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WKRĘT USTALAJĄCY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761-00-1001C1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35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SZCZOTKA DO CZYSZCZENIA KANAŁU OGNIOWEGO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761-61-0021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36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SZCZOTKA DO CZYSZCZENIA KANAŁU  ZAPŁONNIKÓW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761-61-0022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10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B56D87" w:rsidRPr="00B91902" w:rsidTr="00F6715D">
        <w:trPr>
          <w:trHeight w:val="554"/>
          <w:jc w:val="center"/>
        </w:trPr>
        <w:tc>
          <w:tcPr>
            <w:tcW w:w="14468" w:type="dxa"/>
            <w:gridSpan w:val="13"/>
            <w:vAlign w:val="center"/>
          </w:tcPr>
          <w:p w:rsidR="00B56D87" w:rsidRPr="00F6715D" w:rsidRDefault="00B56D87" w:rsidP="00F6715D">
            <w:pPr>
              <w:rPr>
                <w:b/>
                <w:color w:val="000000"/>
                <w:sz w:val="20"/>
              </w:rPr>
            </w:pPr>
            <w:r w:rsidRPr="00F6715D">
              <w:rPr>
                <w:b/>
                <w:sz w:val="20"/>
              </w:rPr>
              <w:t>WD/WDSz dmo REGINA</w:t>
            </w: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WD WKŁAD FILTRA PALIWA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065-721-400-30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2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WD  WKŁAD FILTRA POWIETRZA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H43-30-1001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3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WD WKŁAD FILTRA POWIETRZA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H43-30-1002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4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WD WKŁAD FILTRA PALIWA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065-721-400-31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5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WD FILTR OLEJU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065-721-400-32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6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WD FILTR OLEJU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065-721-400-33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7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WD FILTR PALIWA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065-721-400-34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26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52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8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WD FILTR OLEJU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065-721-400-35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9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WD FILTR OLEJU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065-721-400-36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10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WD WKŁAD FILTRA POWIETRZA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851-03-0160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11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WD WKŁAD FILTRA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851-03-0163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30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60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B56D87" w:rsidRPr="00B91902" w:rsidTr="00F6715D">
        <w:trPr>
          <w:trHeight w:val="554"/>
          <w:jc w:val="center"/>
        </w:trPr>
        <w:tc>
          <w:tcPr>
            <w:tcW w:w="14468" w:type="dxa"/>
            <w:gridSpan w:val="13"/>
            <w:vAlign w:val="center"/>
          </w:tcPr>
          <w:p w:rsidR="00B56D87" w:rsidRPr="00F6715D" w:rsidRDefault="00B56D87" w:rsidP="00F6715D">
            <w:pPr>
              <w:rPr>
                <w:b/>
                <w:color w:val="000000"/>
                <w:sz w:val="20"/>
              </w:rPr>
            </w:pPr>
            <w:r w:rsidRPr="00F6715D">
              <w:rPr>
                <w:b/>
                <w:color w:val="000000"/>
                <w:sz w:val="20"/>
              </w:rPr>
              <w:t>AWRU dmo REGINA</w:t>
            </w:r>
          </w:p>
        </w:tc>
      </w:tr>
      <w:tr w:rsidR="00F6715D" w:rsidRPr="00B91902" w:rsidTr="00F6715D">
        <w:trPr>
          <w:trHeight w:val="554"/>
          <w:jc w:val="center"/>
        </w:trPr>
        <w:tc>
          <w:tcPr>
            <w:tcW w:w="61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1</w:t>
            </w:r>
          </w:p>
        </w:tc>
        <w:tc>
          <w:tcPr>
            <w:tcW w:w="2443" w:type="dxa"/>
            <w:vAlign w:val="center"/>
          </w:tcPr>
          <w:p w:rsidR="00F6715D" w:rsidRPr="00F6715D" w:rsidRDefault="00F6715D" w:rsidP="00F6715D">
            <w:pPr>
              <w:rPr>
                <w:sz w:val="20"/>
              </w:rPr>
            </w:pPr>
            <w:r w:rsidRPr="00F6715D">
              <w:rPr>
                <w:sz w:val="20"/>
              </w:rPr>
              <w:t>Filtr HP3116VG</w:t>
            </w:r>
          </w:p>
        </w:tc>
        <w:tc>
          <w:tcPr>
            <w:tcW w:w="171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AB572784-10</w:t>
            </w:r>
          </w:p>
        </w:tc>
        <w:tc>
          <w:tcPr>
            <w:tcW w:w="638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  <w:r w:rsidRPr="00F6715D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7</w:t>
            </w:r>
          </w:p>
        </w:tc>
        <w:tc>
          <w:tcPr>
            <w:tcW w:w="11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7</w:t>
            </w:r>
          </w:p>
        </w:tc>
        <w:tc>
          <w:tcPr>
            <w:tcW w:w="985" w:type="dxa"/>
            <w:vAlign w:val="center"/>
          </w:tcPr>
          <w:p w:rsidR="00F6715D" w:rsidRPr="00F6715D" w:rsidRDefault="00F6715D" w:rsidP="00F6715D">
            <w:pPr>
              <w:jc w:val="center"/>
              <w:rPr>
                <w:sz w:val="20"/>
              </w:rPr>
            </w:pPr>
            <w:r w:rsidRPr="00F6715D">
              <w:rPr>
                <w:sz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F6715D" w:rsidRPr="00F6715D" w:rsidRDefault="00F6715D" w:rsidP="00F6715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F6715D" w:rsidRPr="00C41B57" w:rsidRDefault="00F6715D" w:rsidP="00F6715D">
            <w:pPr>
              <w:jc w:val="both"/>
              <w:rPr>
                <w:color w:val="000000"/>
                <w:sz w:val="20"/>
              </w:rPr>
            </w:pPr>
          </w:p>
        </w:tc>
      </w:tr>
      <w:tr w:rsidR="00B56D87" w:rsidRPr="00B91902" w:rsidTr="00F6715D">
        <w:trPr>
          <w:trHeight w:val="554"/>
          <w:jc w:val="center"/>
        </w:trPr>
        <w:tc>
          <w:tcPr>
            <w:tcW w:w="9844" w:type="dxa"/>
            <w:gridSpan w:val="8"/>
            <w:vAlign w:val="center"/>
          </w:tcPr>
          <w:p w:rsidR="00B56D87" w:rsidRPr="00F6715D" w:rsidRDefault="00B56D87" w:rsidP="00F6715D">
            <w:pPr>
              <w:jc w:val="center"/>
              <w:rPr>
                <w:b/>
                <w:color w:val="000000"/>
                <w:sz w:val="20"/>
              </w:rPr>
            </w:pPr>
            <w:r w:rsidRPr="00F6715D">
              <w:rPr>
                <w:b/>
                <w:color w:val="000000"/>
                <w:sz w:val="20"/>
              </w:rPr>
              <w:t>RAZEM</w:t>
            </w:r>
          </w:p>
        </w:tc>
        <w:tc>
          <w:tcPr>
            <w:tcW w:w="1034" w:type="dxa"/>
            <w:vAlign w:val="center"/>
          </w:tcPr>
          <w:p w:rsidR="00B56D87" w:rsidRPr="00F6715D" w:rsidRDefault="00B56D87" w:rsidP="00F6715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6" w:type="dxa"/>
            <w:vAlign w:val="center"/>
          </w:tcPr>
          <w:p w:rsidR="00B56D87" w:rsidRPr="00F6715D" w:rsidRDefault="00B56D87" w:rsidP="00F6715D">
            <w:pPr>
              <w:jc w:val="center"/>
              <w:rPr>
                <w:b/>
                <w:color w:val="000000"/>
                <w:sz w:val="20"/>
              </w:rPr>
            </w:pPr>
            <w:r w:rsidRPr="00F6715D">
              <w:rPr>
                <w:b/>
                <w:color w:val="000000"/>
                <w:sz w:val="20"/>
              </w:rPr>
              <w:t>xxxx</w:t>
            </w:r>
          </w:p>
        </w:tc>
        <w:tc>
          <w:tcPr>
            <w:tcW w:w="939" w:type="dxa"/>
            <w:vAlign w:val="center"/>
          </w:tcPr>
          <w:p w:rsidR="00B56D87" w:rsidRPr="00B56D87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B56D87" w:rsidRPr="00B56D87" w:rsidRDefault="00B56D87" w:rsidP="00340534">
            <w:pPr>
              <w:jc w:val="both"/>
              <w:rPr>
                <w:b/>
                <w:color w:val="000000"/>
                <w:sz w:val="20"/>
              </w:rPr>
            </w:pPr>
          </w:p>
        </w:tc>
      </w:tr>
    </w:tbl>
    <w:p w:rsidR="00D95B82" w:rsidRDefault="00D95B82" w:rsidP="00B65322">
      <w:pPr>
        <w:jc w:val="both"/>
        <w:rPr>
          <w:b/>
          <w:sz w:val="20"/>
        </w:rPr>
      </w:pPr>
    </w:p>
    <w:p w:rsidR="0020129A" w:rsidRPr="003B11A9" w:rsidRDefault="0020129A" w:rsidP="0020129A">
      <w:pPr>
        <w:spacing w:after="240"/>
        <w:rPr>
          <w:b/>
        </w:rPr>
      </w:pPr>
      <w:r>
        <w:rPr>
          <w:b/>
        </w:rPr>
        <w:t>Wartość słownie</w:t>
      </w:r>
      <w:r w:rsidRPr="003B11A9">
        <w:rPr>
          <w:b/>
        </w:rPr>
        <w:t>:</w:t>
      </w:r>
    </w:p>
    <w:p w:rsidR="0020129A" w:rsidRPr="003B11A9" w:rsidRDefault="0020129A" w:rsidP="0020129A">
      <w:pPr>
        <w:ind w:left="315" w:right="45" w:hanging="180"/>
        <w:rPr>
          <w:color w:val="000000"/>
          <w:sz w:val="20"/>
        </w:rPr>
      </w:pPr>
      <w:r w:rsidRPr="003B11A9">
        <w:rPr>
          <w:color w:val="000000"/>
          <w:sz w:val="20"/>
        </w:rPr>
        <w:t>brutto: ……………………..……………………………………………..…………………………</w:t>
      </w:r>
    </w:p>
    <w:p w:rsidR="0020129A" w:rsidRPr="003B11A9" w:rsidRDefault="0020129A" w:rsidP="0020129A">
      <w:pPr>
        <w:ind w:left="315" w:right="45" w:hanging="180"/>
        <w:rPr>
          <w:color w:val="000000"/>
          <w:sz w:val="20"/>
        </w:rPr>
      </w:pPr>
    </w:p>
    <w:p w:rsidR="0020129A" w:rsidRPr="003B11A9" w:rsidRDefault="0020129A" w:rsidP="0020129A">
      <w:pPr>
        <w:ind w:left="315" w:right="45" w:hanging="180"/>
        <w:rPr>
          <w:color w:val="000000"/>
          <w:sz w:val="20"/>
        </w:rPr>
      </w:pPr>
      <w:r w:rsidRPr="003B11A9">
        <w:rPr>
          <w:color w:val="000000"/>
          <w:sz w:val="20"/>
        </w:rPr>
        <w:t>netto:  .………….………………………………………..………………………………….………</w:t>
      </w:r>
    </w:p>
    <w:p w:rsidR="0020129A" w:rsidRPr="003B11A9" w:rsidRDefault="0020129A" w:rsidP="0020129A">
      <w:pPr>
        <w:ind w:left="708" w:right="45" w:firstLine="393"/>
        <w:rPr>
          <w:color w:val="000000"/>
          <w:sz w:val="20"/>
        </w:rPr>
      </w:pPr>
    </w:p>
    <w:p w:rsidR="0020129A" w:rsidRPr="003B11A9" w:rsidRDefault="0020129A" w:rsidP="0020129A">
      <w:pPr>
        <w:spacing w:line="360" w:lineRule="auto"/>
        <w:rPr>
          <w:color w:val="000000"/>
          <w:sz w:val="20"/>
        </w:rPr>
      </w:pPr>
      <w:r w:rsidRPr="003B11A9">
        <w:rPr>
          <w:color w:val="000000"/>
          <w:sz w:val="20"/>
        </w:rPr>
        <w:t xml:space="preserve">  VAT:</w:t>
      </w:r>
      <w:r w:rsidRPr="003B11A9">
        <w:rPr>
          <w:color w:val="000000"/>
          <w:sz w:val="20"/>
        </w:rPr>
        <w:tab/>
        <w:t>………………………………………………………………………………………….........</w:t>
      </w:r>
    </w:p>
    <w:p w:rsidR="003B11A9" w:rsidRDefault="003B11A9" w:rsidP="00B65322">
      <w:pPr>
        <w:jc w:val="both"/>
        <w:rPr>
          <w:b/>
          <w:sz w:val="20"/>
        </w:rPr>
      </w:pPr>
    </w:p>
    <w:p w:rsidR="009704B9" w:rsidRPr="007E7D17" w:rsidRDefault="009704B9" w:rsidP="00B65322">
      <w:pPr>
        <w:spacing w:line="360" w:lineRule="auto"/>
        <w:jc w:val="both"/>
        <w:rPr>
          <w:i/>
          <w:szCs w:val="24"/>
        </w:rPr>
      </w:pPr>
      <w:r w:rsidRPr="007E7D17">
        <w:rPr>
          <w:i/>
          <w:szCs w:val="24"/>
        </w:rPr>
        <w:t>W przypadku stosowania zmniejszonych stawek VAT wykonawca jest zobowiązany wskazać podstawy prawne stosowania takich stawek. Przy wyliczeniu kwoty oferty stosować należy zasady zaokrąglania do groszy każdej pozycji, będącej przedmiotem oferty</w:t>
      </w:r>
      <w:r>
        <w:rPr>
          <w:i/>
          <w:szCs w:val="24"/>
        </w:rPr>
        <w:t>.</w:t>
      </w:r>
    </w:p>
    <w:p w:rsidR="009704B9" w:rsidRPr="00C770BA" w:rsidRDefault="009704B9" w:rsidP="00C44E7E">
      <w:pPr>
        <w:spacing w:line="360" w:lineRule="auto"/>
        <w:rPr>
          <w:szCs w:val="24"/>
        </w:rPr>
      </w:pPr>
    </w:p>
    <w:p w:rsidR="009704B9" w:rsidRPr="00C770BA" w:rsidRDefault="009704B9" w:rsidP="009704B9">
      <w:pPr>
        <w:spacing w:line="360" w:lineRule="auto"/>
        <w:rPr>
          <w:szCs w:val="24"/>
        </w:rPr>
      </w:pPr>
      <w:r w:rsidRPr="00B265FA">
        <w:rPr>
          <w:b/>
          <w:szCs w:val="24"/>
        </w:rPr>
        <w:t xml:space="preserve"> </w:t>
      </w:r>
      <w:r w:rsidR="006E28D1">
        <w:rPr>
          <w:b/>
          <w:szCs w:val="24"/>
        </w:rPr>
        <w:t>4</w:t>
      </w:r>
      <w:r w:rsidRPr="00B265FA">
        <w:rPr>
          <w:b/>
          <w:szCs w:val="24"/>
        </w:rPr>
        <w:t>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Oświadczamy, że:</w:t>
      </w:r>
    </w:p>
    <w:p w:rsidR="009704B9" w:rsidRPr="00BF06E3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 </w:t>
      </w:r>
      <w:r w:rsidR="00C44E7E" w:rsidRPr="00C44E7E">
        <w:rPr>
          <w:color w:val="000000" w:themeColor="text1"/>
          <w:sz w:val="24"/>
        </w:rPr>
        <w:t>W</w:t>
      </w:r>
      <w:r w:rsidRPr="00C44E7E">
        <w:rPr>
          <w:color w:val="000000" w:themeColor="text1"/>
          <w:sz w:val="24"/>
        </w:rPr>
        <w:t xml:space="preserve">arunkami </w:t>
      </w:r>
      <w:r w:rsidR="00C44E7E" w:rsidRPr="00C44E7E">
        <w:rPr>
          <w:color w:val="000000" w:themeColor="text1"/>
          <w:sz w:val="24"/>
        </w:rPr>
        <w:t>P</w:t>
      </w:r>
      <w:r w:rsidRPr="00C44E7E">
        <w:rPr>
          <w:color w:val="000000" w:themeColor="text1"/>
          <w:sz w:val="24"/>
        </w:rPr>
        <w:t>rzetargu</w:t>
      </w:r>
      <w:r w:rsidR="00262560" w:rsidRPr="00C44E7E">
        <w:rPr>
          <w:color w:val="000000" w:themeColor="text1"/>
          <w:sz w:val="24"/>
        </w:rPr>
        <w:t>;</w:t>
      </w:r>
    </w:p>
    <w:p w:rsidR="009704B9" w:rsidRPr="00BF06E3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zobowiązujemy się do solidarnej odpowiedzialności za realizację zamówienia (dotyczy wykonawców występujących wspólnie)*;</w:t>
      </w:r>
    </w:p>
    <w:p w:rsidR="009704B9" w:rsidRPr="00BF06E3" w:rsidRDefault="006A3AC0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jesteśmy</w:t>
      </w:r>
      <w:r w:rsidR="009704B9" w:rsidRPr="00BF06E3">
        <w:rPr>
          <w:sz w:val="24"/>
        </w:rPr>
        <w:t xml:space="preserve"> związani niniejszą ofertą przez czas wskazany w warunkach przetargu, </w:t>
      </w:r>
      <w:r w:rsidR="00BF06E3" w:rsidRPr="00BF06E3">
        <w:rPr>
          <w:sz w:val="24"/>
        </w:rPr>
        <w:br/>
      </w:r>
      <w:r w:rsidR="009704B9" w:rsidRPr="00BF06E3">
        <w:rPr>
          <w:sz w:val="24"/>
        </w:rPr>
        <w:t xml:space="preserve">tj. </w:t>
      </w:r>
      <w:r w:rsidR="009704B9" w:rsidRPr="00BF06E3">
        <w:rPr>
          <w:b/>
          <w:sz w:val="24"/>
        </w:rPr>
        <w:t>przez 60 dni;</w:t>
      </w:r>
    </w:p>
    <w:p w:rsidR="009704B9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zapoznaliśmy się ze wszystkimi postanowieniami wzoru umowy</w:t>
      </w:r>
      <w:r w:rsidR="00BF06E3" w:rsidRPr="00BF06E3">
        <w:rPr>
          <w:sz w:val="24"/>
        </w:rPr>
        <w:t xml:space="preserve"> oraz </w:t>
      </w:r>
      <w:r w:rsidRPr="00BF06E3">
        <w:rPr>
          <w:sz w:val="24"/>
        </w:rPr>
        <w:t xml:space="preserve">zawartymi </w:t>
      </w:r>
      <w:r w:rsidR="00BF06E3" w:rsidRPr="00BF06E3">
        <w:rPr>
          <w:sz w:val="24"/>
        </w:rPr>
        <w:br/>
      </w:r>
      <w:r w:rsidRPr="00BF06E3">
        <w:rPr>
          <w:sz w:val="24"/>
        </w:rPr>
        <w:t>w nim warunkami płatności i akceptujemy je bez jakichkolwiek zastrzeżeń;</w:t>
      </w:r>
    </w:p>
    <w:p w:rsidR="009704B9" w:rsidRPr="008545F8" w:rsidRDefault="009704B9" w:rsidP="00580691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sz w:val="24"/>
        </w:rPr>
      </w:pPr>
      <w:r w:rsidRPr="008545F8">
        <w:rPr>
          <w:sz w:val="24"/>
        </w:rPr>
        <w:t>osob</w:t>
      </w:r>
      <w:r w:rsidR="008545F8">
        <w:rPr>
          <w:sz w:val="24"/>
        </w:rPr>
        <w:t xml:space="preserve">ą </w:t>
      </w:r>
      <w:r w:rsidRPr="008545F8">
        <w:rPr>
          <w:sz w:val="24"/>
        </w:rPr>
        <w:t>uprawnion</w:t>
      </w:r>
      <w:r w:rsidR="008545F8">
        <w:rPr>
          <w:sz w:val="24"/>
        </w:rPr>
        <w:t>ą</w:t>
      </w:r>
      <w:r w:rsidRPr="008545F8">
        <w:rPr>
          <w:sz w:val="24"/>
        </w:rPr>
        <w:t xml:space="preserve"> do podpisania umowy</w:t>
      </w:r>
      <w:r w:rsidR="008545F8">
        <w:rPr>
          <w:sz w:val="24"/>
        </w:rPr>
        <w:t>, jest</w:t>
      </w:r>
      <w:r w:rsidRPr="008545F8">
        <w:rPr>
          <w:sz w:val="24"/>
        </w:rPr>
        <w:t>: .......................................................</w:t>
      </w:r>
    </w:p>
    <w:p w:rsidR="008545F8" w:rsidRPr="00262560" w:rsidRDefault="009704B9" w:rsidP="00262560">
      <w:pPr>
        <w:spacing w:line="360" w:lineRule="auto"/>
        <w:jc w:val="right"/>
        <w:rPr>
          <w:i/>
          <w:szCs w:val="24"/>
        </w:rPr>
      </w:pPr>
      <w:r w:rsidRPr="008545F8">
        <w:rPr>
          <w:i/>
          <w:szCs w:val="24"/>
        </w:rPr>
        <w:t xml:space="preserve"> (należy podać zajmowane stanowisko, imię i nazwisko)</w:t>
      </w:r>
    </w:p>
    <w:p w:rsidR="008545F8" w:rsidRPr="00850C33" w:rsidRDefault="006E28D1" w:rsidP="00850C33">
      <w:pPr>
        <w:spacing w:line="360" w:lineRule="auto"/>
        <w:ind w:left="284" w:hanging="284"/>
        <w:jc w:val="both"/>
      </w:pPr>
      <w:r>
        <w:rPr>
          <w:b/>
        </w:rPr>
        <w:t>5</w:t>
      </w:r>
      <w:r w:rsidR="008545F8" w:rsidRPr="008545F8">
        <w:rPr>
          <w:b/>
        </w:rPr>
        <w:t>.</w:t>
      </w:r>
      <w:r w:rsidR="008545F8">
        <w:t xml:space="preserve"> </w:t>
      </w:r>
      <w:r w:rsidR="008545F8" w:rsidRPr="008545F8">
        <w:rPr>
          <w:b/>
        </w:rPr>
        <w:t xml:space="preserve">Oświadczamy, </w:t>
      </w:r>
      <w:r w:rsidR="008545F8">
        <w:t>że oferowany przez nas przedmiot zamówienia odpowiada wymaganiom określonym przez Zamawiającego w specyfikacjach technicznych.</w:t>
      </w:r>
    </w:p>
    <w:p w:rsidR="008545F8" w:rsidRDefault="00925B83" w:rsidP="00850C33">
      <w:pPr>
        <w:spacing w:line="360" w:lineRule="auto"/>
        <w:ind w:left="284" w:hanging="284"/>
        <w:jc w:val="both"/>
        <w:rPr>
          <w:szCs w:val="24"/>
        </w:rPr>
      </w:pPr>
      <w:r>
        <w:rPr>
          <w:b/>
          <w:szCs w:val="24"/>
        </w:rPr>
        <w:t>6</w:t>
      </w:r>
      <w:r w:rsidR="008545F8" w:rsidRPr="008545F8">
        <w:rPr>
          <w:b/>
          <w:szCs w:val="24"/>
        </w:rPr>
        <w:t>.</w:t>
      </w:r>
      <w:r w:rsidR="008545F8">
        <w:rPr>
          <w:szCs w:val="24"/>
        </w:rPr>
        <w:t xml:space="preserve"> </w:t>
      </w:r>
      <w:r w:rsidR="009704B9">
        <w:rPr>
          <w:szCs w:val="24"/>
        </w:rPr>
        <w:t xml:space="preserve"> </w:t>
      </w:r>
      <w:r w:rsidR="009704B9" w:rsidRPr="008545F8">
        <w:rPr>
          <w:b/>
          <w:szCs w:val="24"/>
        </w:rPr>
        <w:t>Zobowiązujemy się</w:t>
      </w:r>
      <w:r w:rsidR="009704B9" w:rsidRPr="00C770BA">
        <w:rPr>
          <w:szCs w:val="24"/>
        </w:rPr>
        <w:t xml:space="preserve"> - w przypadku wyboru naszej oferty - do zawarcia umowy na określonych w niej warunkach, w miejscu i terminie wyznaczonym przez zamawiającego.</w:t>
      </w:r>
    </w:p>
    <w:p w:rsidR="009704B9" w:rsidRPr="00925B83" w:rsidRDefault="00925B83" w:rsidP="0086240B">
      <w:pPr>
        <w:spacing w:line="360" w:lineRule="auto"/>
        <w:ind w:left="284" w:hanging="284"/>
        <w:jc w:val="both"/>
        <w:rPr>
          <w:strike/>
          <w:szCs w:val="24"/>
        </w:rPr>
      </w:pPr>
      <w:r>
        <w:rPr>
          <w:b/>
          <w:szCs w:val="24"/>
        </w:rPr>
        <w:t>7</w:t>
      </w:r>
      <w:r w:rsidR="008545F8" w:rsidRPr="008545F8">
        <w:rPr>
          <w:b/>
          <w:szCs w:val="24"/>
        </w:rPr>
        <w:t>.</w:t>
      </w:r>
      <w:r w:rsidR="008545F8">
        <w:rPr>
          <w:szCs w:val="24"/>
        </w:rPr>
        <w:t xml:space="preserve"> </w:t>
      </w:r>
      <w:r w:rsidR="009704B9" w:rsidRPr="008545F8">
        <w:rPr>
          <w:b/>
          <w:szCs w:val="24"/>
        </w:rPr>
        <w:t>W wykonaniu z</w:t>
      </w:r>
      <w:r w:rsidR="006A3AC0">
        <w:rPr>
          <w:b/>
          <w:szCs w:val="24"/>
        </w:rPr>
        <w:t>a</w:t>
      </w:r>
      <w:r w:rsidR="009704B9" w:rsidRPr="008545F8">
        <w:rPr>
          <w:b/>
          <w:szCs w:val="24"/>
        </w:rPr>
        <w:t xml:space="preserve">mówienia </w:t>
      </w:r>
      <w:r w:rsidR="009704B9" w:rsidRPr="00925B83">
        <w:rPr>
          <w:b/>
          <w:szCs w:val="24"/>
        </w:rPr>
        <w:t>uczestniczą / nie uczestniczą*</w:t>
      </w:r>
      <w:r w:rsidR="009704B9" w:rsidRPr="00925B83">
        <w:rPr>
          <w:szCs w:val="24"/>
        </w:rPr>
        <w:t xml:space="preserve"> podwykonawcy (poddostawcy), którym powierzymy wykonanie umowy</w:t>
      </w:r>
      <w:r w:rsidR="00262560" w:rsidRPr="00925B83">
        <w:rPr>
          <w:szCs w:val="24"/>
        </w:rPr>
        <w:t xml:space="preserve">. </w:t>
      </w:r>
      <w:r w:rsidR="008545F8" w:rsidRPr="00925B83">
        <w:rPr>
          <w:strike/>
          <w:szCs w:val="24"/>
        </w:rPr>
        <w:t xml:space="preserve"> </w:t>
      </w:r>
    </w:p>
    <w:p w:rsidR="00262560" w:rsidRPr="00925B83" w:rsidRDefault="00262560" w:rsidP="008545F8">
      <w:pPr>
        <w:spacing w:line="360" w:lineRule="auto"/>
        <w:ind w:left="284" w:hanging="284"/>
        <w:jc w:val="both"/>
        <w:rPr>
          <w:strike/>
          <w:szCs w:val="24"/>
        </w:rPr>
      </w:pPr>
      <w:r w:rsidRPr="00925B83">
        <w:t>Wykaz części zamówienia, którą zamierzamy powierzyć podwykonawcom</w:t>
      </w: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07"/>
        <w:gridCol w:w="4235"/>
      </w:tblGrid>
      <w:tr w:rsidR="00262560" w:rsidRPr="00925B83" w:rsidTr="00262560">
        <w:trPr>
          <w:trHeight w:val="581"/>
        </w:trPr>
        <w:tc>
          <w:tcPr>
            <w:tcW w:w="567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4307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4235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Zakres zamówienia powierzony podwykonawcy</w:t>
            </w:r>
          </w:p>
        </w:tc>
      </w:tr>
      <w:tr w:rsidR="00262560" w:rsidRPr="00925B83" w:rsidTr="00262560">
        <w:trPr>
          <w:trHeight w:val="383"/>
        </w:trPr>
        <w:tc>
          <w:tcPr>
            <w:tcW w:w="567" w:type="dxa"/>
          </w:tcPr>
          <w:p w:rsidR="00262560" w:rsidRPr="00925B83" w:rsidRDefault="00262560" w:rsidP="003C2257">
            <w:pPr>
              <w:spacing w:line="360" w:lineRule="auto"/>
            </w:pPr>
            <w:r w:rsidRPr="00925B83">
              <w:t>1</w:t>
            </w:r>
          </w:p>
        </w:tc>
        <w:tc>
          <w:tcPr>
            <w:tcW w:w="4307" w:type="dxa"/>
          </w:tcPr>
          <w:p w:rsidR="00262560" w:rsidRPr="00925B83" w:rsidRDefault="00262560" w:rsidP="003C2257">
            <w:pPr>
              <w:spacing w:line="360" w:lineRule="auto"/>
            </w:pPr>
          </w:p>
        </w:tc>
        <w:tc>
          <w:tcPr>
            <w:tcW w:w="4235" w:type="dxa"/>
          </w:tcPr>
          <w:p w:rsidR="00262560" w:rsidRPr="00925B83" w:rsidRDefault="00262560" w:rsidP="003C2257">
            <w:pPr>
              <w:spacing w:line="360" w:lineRule="auto"/>
            </w:pPr>
          </w:p>
        </w:tc>
      </w:tr>
    </w:tbl>
    <w:p w:rsidR="009704B9" w:rsidRPr="00262560" w:rsidRDefault="009704B9" w:rsidP="009704B9">
      <w:pPr>
        <w:spacing w:line="360" w:lineRule="auto"/>
        <w:ind w:left="426" w:hanging="426"/>
        <w:jc w:val="both"/>
        <w:rPr>
          <w:color w:val="FF0000"/>
          <w:szCs w:val="24"/>
        </w:rPr>
      </w:pPr>
    </w:p>
    <w:p w:rsidR="0040034E" w:rsidRPr="0040034E" w:rsidRDefault="00925B83" w:rsidP="00C44E7E">
      <w:pPr>
        <w:spacing w:line="360" w:lineRule="auto"/>
        <w:ind w:left="360" w:hanging="360"/>
        <w:jc w:val="both"/>
        <w:rPr>
          <w:szCs w:val="24"/>
        </w:rPr>
      </w:pPr>
      <w:r>
        <w:rPr>
          <w:b/>
          <w:szCs w:val="24"/>
        </w:rPr>
        <w:t>8</w:t>
      </w:r>
      <w:r w:rsidR="00C44E7E" w:rsidRPr="00C44E7E">
        <w:rPr>
          <w:b/>
          <w:szCs w:val="24"/>
        </w:rPr>
        <w:t>.</w:t>
      </w:r>
      <w:r w:rsidR="00C44E7E">
        <w:rPr>
          <w:szCs w:val="24"/>
        </w:rPr>
        <w:t xml:space="preserve"> </w:t>
      </w:r>
      <w:r w:rsidR="0040034E" w:rsidRPr="0040034E">
        <w:rPr>
          <w:szCs w:val="24"/>
        </w:rPr>
        <w:t>W przypadku możliwości uzyskania przez Zamawiającego za pomocą bezpłatnych i ogólnodostępnych baz danych, dokumentów i oświadczeń (w szczególności rejestry publiczne – KRS, CEIDG), należy wskazać niezbędne dane do uzyskania tych dokumentów.</w:t>
      </w:r>
    </w:p>
    <w:p w:rsidR="0040034E" w:rsidRPr="0040034E" w:rsidRDefault="0040034E" w:rsidP="00C70C5C">
      <w:pPr>
        <w:spacing w:line="360" w:lineRule="auto"/>
        <w:ind w:left="360"/>
        <w:rPr>
          <w:b/>
          <w:szCs w:val="24"/>
        </w:rPr>
      </w:pPr>
      <w:r w:rsidRPr="0040034E">
        <w:rPr>
          <w:b/>
          <w:szCs w:val="24"/>
        </w:rPr>
        <w:t xml:space="preserve">Dane Wykonawcy </w:t>
      </w:r>
    </w:p>
    <w:p w:rsidR="0040034E" w:rsidRPr="0040034E" w:rsidRDefault="0040034E" w:rsidP="00C70C5C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Numer KRS……………………………….</w:t>
      </w:r>
    </w:p>
    <w:p w:rsidR="0040034E" w:rsidRPr="0040034E" w:rsidRDefault="0040034E" w:rsidP="00C70C5C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NIP………………………………………..</w:t>
      </w:r>
    </w:p>
    <w:p w:rsidR="0040034E" w:rsidRPr="0040034E" w:rsidRDefault="0040034E" w:rsidP="00C70C5C">
      <w:pPr>
        <w:spacing w:line="360" w:lineRule="auto"/>
        <w:ind w:left="360"/>
        <w:rPr>
          <w:i/>
          <w:szCs w:val="24"/>
        </w:rPr>
      </w:pPr>
      <w:r w:rsidRPr="0040034E">
        <w:rPr>
          <w:szCs w:val="24"/>
        </w:rPr>
        <w:t>REGON……………………………………</w:t>
      </w:r>
    </w:p>
    <w:p w:rsidR="00262560" w:rsidRPr="00B265FA" w:rsidRDefault="00262560" w:rsidP="009704B9">
      <w:pPr>
        <w:spacing w:line="360" w:lineRule="auto"/>
        <w:ind w:left="426" w:hanging="426"/>
        <w:jc w:val="both"/>
        <w:rPr>
          <w:color w:val="0000FF"/>
          <w:szCs w:val="24"/>
        </w:rPr>
      </w:pPr>
    </w:p>
    <w:p w:rsidR="009704B9" w:rsidRPr="00C770BA" w:rsidRDefault="009704B9" w:rsidP="009704B9">
      <w:pPr>
        <w:spacing w:before="240" w:line="360" w:lineRule="auto"/>
        <w:rPr>
          <w:szCs w:val="24"/>
        </w:rPr>
      </w:pPr>
      <w:r w:rsidRPr="00C770BA">
        <w:rPr>
          <w:szCs w:val="24"/>
        </w:rPr>
        <w:t>......................................</w:t>
      </w:r>
      <w:r>
        <w:rPr>
          <w:szCs w:val="24"/>
        </w:rPr>
        <w:t xml:space="preserve">                                          </w:t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 w:rsidR="0020129A">
        <w:rPr>
          <w:szCs w:val="24"/>
        </w:rPr>
        <w:tab/>
      </w:r>
      <w:r>
        <w:rPr>
          <w:szCs w:val="24"/>
        </w:rPr>
        <w:t xml:space="preserve"> </w:t>
      </w:r>
      <w:r w:rsidRPr="00C770BA">
        <w:rPr>
          <w:szCs w:val="24"/>
        </w:rPr>
        <w:t>..................</w:t>
      </w:r>
      <w:r>
        <w:rPr>
          <w:szCs w:val="24"/>
        </w:rPr>
        <w:t>...................</w:t>
      </w:r>
      <w:r w:rsidRPr="00C770BA">
        <w:rPr>
          <w:szCs w:val="24"/>
        </w:rPr>
        <w:t>...........................</w:t>
      </w:r>
    </w:p>
    <w:p w:rsidR="009704B9" w:rsidRPr="004B7F14" w:rsidRDefault="009704B9" w:rsidP="009704B9">
      <w:pPr>
        <w:spacing w:line="360" w:lineRule="auto"/>
        <w:rPr>
          <w:sz w:val="22"/>
          <w:szCs w:val="22"/>
        </w:rPr>
      </w:pPr>
      <w:r w:rsidRPr="004B7F14">
        <w:rPr>
          <w:sz w:val="22"/>
          <w:szCs w:val="22"/>
        </w:rPr>
        <w:t>(</w:t>
      </w:r>
      <w:r w:rsidRPr="004B7F14">
        <w:rPr>
          <w:i/>
          <w:sz w:val="22"/>
          <w:szCs w:val="22"/>
        </w:rPr>
        <w:t xml:space="preserve">miejscowość, data )                                                     </w:t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="0020129A">
        <w:rPr>
          <w:i/>
          <w:sz w:val="22"/>
          <w:szCs w:val="22"/>
        </w:rPr>
        <w:tab/>
      </w:r>
      <w:r w:rsidRPr="004B7F14">
        <w:rPr>
          <w:i/>
          <w:sz w:val="22"/>
          <w:szCs w:val="22"/>
        </w:rPr>
        <w:t xml:space="preserve">  (podpisy osób uprawnionych do reprezentacji)</w:t>
      </w:r>
    </w:p>
    <w:p w:rsidR="009704B9" w:rsidRPr="009704B9" w:rsidRDefault="009704B9" w:rsidP="009704B9">
      <w:pPr>
        <w:spacing w:line="360" w:lineRule="auto"/>
        <w:ind w:left="3540"/>
        <w:jc w:val="both"/>
        <w:rPr>
          <w:b/>
          <w:i/>
          <w:color w:val="0000FF"/>
          <w:szCs w:val="24"/>
        </w:rPr>
      </w:pPr>
    </w:p>
    <w:p w:rsidR="00925B83" w:rsidRPr="00190A97" w:rsidRDefault="00925B83" w:rsidP="00925B83">
      <w:pPr>
        <w:pStyle w:val="NormalnyWeb1"/>
        <w:widowControl w:val="0"/>
        <w:tabs>
          <w:tab w:val="left" w:pos="0"/>
          <w:tab w:val="left" w:pos="8602"/>
        </w:tabs>
        <w:spacing w:line="360" w:lineRule="auto"/>
        <w:jc w:val="both"/>
      </w:pPr>
      <w:r>
        <w:rPr>
          <w:b/>
        </w:rPr>
        <w:t>Oświadczam/y</w:t>
      </w:r>
      <w:r>
        <w:t>, że wypełniłem obowiązki informacyjne przewidziane w art. 13 lub art. 14 RODO</w:t>
      </w:r>
      <w:r>
        <w:rPr>
          <w:vertAlign w:val="superscript"/>
        </w:rPr>
        <w:t>1)</w:t>
      </w:r>
      <w:r>
        <w:t>,  wobec osób fizycznych, od których dane  osobowe bezpośrednio lub pośrednio pozyskałem w celu ubiegania się o udzielenie zamówienia publicznego w niniejszym postępowaniu.*</w:t>
      </w:r>
    </w:p>
    <w:p w:rsidR="00925B83" w:rsidRDefault="00925B83" w:rsidP="00925B83">
      <w:pPr>
        <w:ind w:left="4956" w:firstLine="708"/>
        <w:jc w:val="center"/>
        <w:rPr>
          <w:b/>
        </w:rPr>
      </w:pPr>
      <w:r>
        <w:rPr>
          <w:b/>
        </w:rPr>
        <w:t xml:space="preserve"> </w:t>
      </w:r>
    </w:p>
    <w:p w:rsidR="00925B83" w:rsidRDefault="00925B83" w:rsidP="00120F6E">
      <w:pPr>
        <w:ind w:left="4956" w:firstLine="708"/>
        <w:jc w:val="center"/>
        <w:rPr>
          <w:b/>
        </w:rPr>
      </w:pPr>
      <w:r>
        <w:rPr>
          <w:b/>
        </w:rPr>
        <w:t>Oświadczenie podpisali :</w:t>
      </w:r>
    </w:p>
    <w:p w:rsidR="00925B83" w:rsidRPr="00FB7457" w:rsidRDefault="00925B83" w:rsidP="00120F6E">
      <w:pPr>
        <w:pStyle w:val="Nagwek1"/>
        <w:ind w:left="11328" w:hanging="5280"/>
        <w:jc w:val="center"/>
        <w:rPr>
          <w:rFonts w:ascii="Times New Roman" w:hAnsi="Times New Roman" w:cs="Times New Roman"/>
          <w:sz w:val="20"/>
        </w:rPr>
      </w:pPr>
      <w:r w:rsidRPr="00FB7457">
        <w:rPr>
          <w:rFonts w:ascii="Times New Roman" w:hAnsi="Times New Roman" w:cs="Times New Roman"/>
          <w:sz w:val="20"/>
        </w:rPr>
        <w:t>……………………………</w:t>
      </w:r>
    </w:p>
    <w:p w:rsidR="00925B83" w:rsidRPr="00925B83" w:rsidRDefault="00925B83" w:rsidP="00120F6E">
      <w:pPr>
        <w:pStyle w:val="Nagwek1"/>
        <w:ind w:left="11328" w:hanging="5280"/>
        <w:jc w:val="center"/>
        <w:rPr>
          <w:rFonts w:ascii="Times New Roman" w:hAnsi="Times New Roman" w:cs="Times New Roman"/>
          <w:b w:val="0"/>
          <w:i/>
          <w:sz w:val="20"/>
        </w:rPr>
      </w:pPr>
      <w:r w:rsidRPr="00925B83">
        <w:rPr>
          <w:rFonts w:ascii="Times New Roman" w:hAnsi="Times New Roman" w:cs="Times New Roman"/>
          <w:b w:val="0"/>
          <w:i/>
          <w:sz w:val="20"/>
        </w:rPr>
        <w:t>/ imię i nazwisko/</w:t>
      </w:r>
    </w:p>
    <w:p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</w:p>
    <w:sectPr w:rsidR="00543DC0" w:rsidSect="00D95B82">
      <w:footerReference w:type="default" r:id="rId8"/>
      <w:headerReference w:type="first" r:id="rId9"/>
      <w:footerReference w:type="first" r:id="rId10"/>
      <w:type w:val="continuous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21" w:rsidRDefault="00A25C21">
      <w:r>
        <w:separator/>
      </w:r>
    </w:p>
  </w:endnote>
  <w:endnote w:type="continuationSeparator" w:id="0">
    <w:p w:rsidR="00A25C21" w:rsidRDefault="00A2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7" w:rsidRDefault="0020129A" w:rsidP="008061A3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r>
      <w:rPr>
        <w:sz w:val="20"/>
      </w:rPr>
      <w:t xml:space="preserve">                                                              </w:t>
    </w:r>
    <w:r w:rsidR="00677007">
      <w:rPr>
        <w:rFonts w:asciiTheme="majorHAnsi" w:hAnsiTheme="majorHAnsi"/>
      </w:rPr>
      <w:ptab w:relativeTo="margin" w:alignment="right" w:leader="none"/>
    </w:r>
    <w:r w:rsidR="00677007">
      <w:rPr>
        <w:rFonts w:asciiTheme="majorHAnsi" w:hAnsiTheme="majorHAnsi"/>
      </w:rPr>
      <w:t xml:space="preserve">Strona </w:t>
    </w:r>
    <w:r w:rsidR="00677007">
      <w:fldChar w:fldCharType="begin"/>
    </w:r>
    <w:r w:rsidR="00677007">
      <w:instrText xml:space="preserve"> PAGE   \* MERGEFORMAT </w:instrText>
    </w:r>
    <w:r w:rsidR="00677007">
      <w:fldChar w:fldCharType="separate"/>
    </w:r>
    <w:r w:rsidRPr="0020129A">
      <w:rPr>
        <w:rFonts w:asciiTheme="majorHAnsi" w:hAnsiTheme="majorHAnsi"/>
        <w:noProof/>
      </w:rPr>
      <w:t>2</w:t>
    </w:r>
    <w:r w:rsidR="00677007"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7" w:rsidRDefault="00677007" w:rsidP="0020129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25C21" w:rsidRPr="00A25C21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21" w:rsidRDefault="00A25C21">
      <w:r>
        <w:separator/>
      </w:r>
    </w:p>
  </w:footnote>
  <w:footnote w:type="continuationSeparator" w:id="0">
    <w:p w:rsidR="00A25C21" w:rsidRDefault="00A2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7" w:rsidRPr="002B5DC7" w:rsidRDefault="006770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>
          <wp:extent cx="349250" cy="3810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</w:t>
    </w:r>
  </w:p>
  <w:p w:rsidR="00677007" w:rsidRPr="00A73A85" w:rsidRDefault="00677007" w:rsidP="006B1B4F">
    <w:pPr>
      <w:rPr>
        <w:sz w:val="20"/>
      </w:rPr>
    </w:pPr>
    <w:r>
      <w:rPr>
        <w:sz w:val="20"/>
      </w:rPr>
      <w:t>2 REGIONALNA BAZA LOGISTYCZNA</w:t>
    </w:r>
  </w:p>
  <w:p w:rsidR="00677007" w:rsidRDefault="006770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 w15:restartNumberingAfterBreak="0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 w15:restartNumberingAfterBreak="0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 w15:restartNumberingAfterBreak="0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1" w15:restartNumberingAfterBreak="0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5" w15:restartNumberingAfterBreak="0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1" w15:restartNumberingAfterBreak="0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2" w15:restartNumberingAfterBreak="0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2"/>
  </w:num>
  <w:num w:numId="7">
    <w:abstractNumId w:val="33"/>
  </w:num>
  <w:num w:numId="8">
    <w:abstractNumId w:val="26"/>
  </w:num>
  <w:num w:numId="9">
    <w:abstractNumId w:val="30"/>
  </w:num>
  <w:num w:numId="10">
    <w:abstractNumId w:val="17"/>
  </w:num>
  <w:num w:numId="11">
    <w:abstractNumId w:val="29"/>
  </w:num>
  <w:num w:numId="12">
    <w:abstractNumId w:val="35"/>
  </w:num>
  <w:num w:numId="13">
    <w:abstractNumId w:val="25"/>
  </w:num>
  <w:num w:numId="14">
    <w:abstractNumId w:val="50"/>
  </w:num>
  <w:num w:numId="15">
    <w:abstractNumId w:val="23"/>
  </w:num>
  <w:num w:numId="16">
    <w:abstractNumId w:val="19"/>
  </w:num>
  <w:num w:numId="17">
    <w:abstractNumId w:val="31"/>
  </w:num>
  <w:num w:numId="18">
    <w:abstractNumId w:val="43"/>
  </w:num>
  <w:num w:numId="19">
    <w:abstractNumId w:val="18"/>
  </w:num>
  <w:num w:numId="20">
    <w:abstractNumId w:val="9"/>
  </w:num>
  <w:num w:numId="21">
    <w:abstractNumId w:val="21"/>
  </w:num>
  <w:num w:numId="22">
    <w:abstractNumId w:val="34"/>
  </w:num>
  <w:num w:numId="23">
    <w:abstractNumId w:val="15"/>
  </w:num>
  <w:num w:numId="24">
    <w:abstractNumId w:val="10"/>
  </w:num>
  <w:num w:numId="25">
    <w:abstractNumId w:val="20"/>
  </w:num>
  <w:num w:numId="26">
    <w:abstractNumId w:val="8"/>
  </w:num>
  <w:num w:numId="27">
    <w:abstractNumId w:val="39"/>
  </w:num>
  <w:num w:numId="28">
    <w:abstractNumId w:val="4"/>
  </w:num>
  <w:num w:numId="29">
    <w:abstractNumId w:val="22"/>
  </w:num>
  <w:num w:numId="30">
    <w:abstractNumId w:val="52"/>
  </w:num>
  <w:num w:numId="31">
    <w:abstractNumId w:val="36"/>
  </w:num>
  <w:num w:numId="32">
    <w:abstractNumId w:val="42"/>
  </w:num>
  <w:num w:numId="33">
    <w:abstractNumId w:val="49"/>
  </w:num>
  <w:num w:numId="34">
    <w:abstractNumId w:val="11"/>
  </w:num>
  <w:num w:numId="35">
    <w:abstractNumId w:val="5"/>
  </w:num>
  <w:num w:numId="36">
    <w:abstractNumId w:val="14"/>
  </w:num>
  <w:num w:numId="37">
    <w:abstractNumId w:val="24"/>
  </w:num>
  <w:num w:numId="38">
    <w:abstractNumId w:val="38"/>
  </w:num>
  <w:num w:numId="39">
    <w:abstractNumId w:val="27"/>
  </w:num>
  <w:num w:numId="40">
    <w:abstractNumId w:val="46"/>
  </w:num>
  <w:num w:numId="41">
    <w:abstractNumId w:val="6"/>
  </w:num>
  <w:num w:numId="42">
    <w:abstractNumId w:val="54"/>
  </w:num>
  <w:num w:numId="43">
    <w:abstractNumId w:val="53"/>
  </w:num>
  <w:num w:numId="44">
    <w:abstractNumId w:val="13"/>
  </w:num>
  <w:num w:numId="45">
    <w:abstractNumId w:val="37"/>
  </w:num>
  <w:num w:numId="46">
    <w:abstractNumId w:val="7"/>
  </w:num>
  <w:num w:numId="47">
    <w:abstractNumId w:val="51"/>
  </w:num>
  <w:num w:numId="48">
    <w:abstractNumId w:val="45"/>
  </w:num>
  <w:num w:numId="49">
    <w:abstractNumId w:val="28"/>
  </w:num>
  <w:num w:numId="50">
    <w:abstractNumId w:val="16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BE"/>
    <w:rsid w:val="00001571"/>
    <w:rsid w:val="000109E9"/>
    <w:rsid w:val="000243C2"/>
    <w:rsid w:val="000345F5"/>
    <w:rsid w:val="00036015"/>
    <w:rsid w:val="000519A2"/>
    <w:rsid w:val="00054853"/>
    <w:rsid w:val="0006359F"/>
    <w:rsid w:val="00064D81"/>
    <w:rsid w:val="00072064"/>
    <w:rsid w:val="000950C1"/>
    <w:rsid w:val="000976B4"/>
    <w:rsid w:val="000A6252"/>
    <w:rsid w:val="000C003E"/>
    <w:rsid w:val="000D51C3"/>
    <w:rsid w:val="000E57F5"/>
    <w:rsid w:val="000F0236"/>
    <w:rsid w:val="00103254"/>
    <w:rsid w:val="00120F6E"/>
    <w:rsid w:val="001331AE"/>
    <w:rsid w:val="0013600F"/>
    <w:rsid w:val="00144445"/>
    <w:rsid w:val="00146D63"/>
    <w:rsid w:val="00151B7E"/>
    <w:rsid w:val="00156180"/>
    <w:rsid w:val="0016221F"/>
    <w:rsid w:val="00164279"/>
    <w:rsid w:val="001648DE"/>
    <w:rsid w:val="0017425A"/>
    <w:rsid w:val="00182811"/>
    <w:rsid w:val="00191486"/>
    <w:rsid w:val="00193503"/>
    <w:rsid w:val="001A2564"/>
    <w:rsid w:val="001C45B7"/>
    <w:rsid w:val="001C607E"/>
    <w:rsid w:val="001D02B2"/>
    <w:rsid w:val="001D1CA5"/>
    <w:rsid w:val="001D4206"/>
    <w:rsid w:val="001D55CF"/>
    <w:rsid w:val="001E0DE1"/>
    <w:rsid w:val="001E1C9C"/>
    <w:rsid w:val="001F2734"/>
    <w:rsid w:val="001F34E7"/>
    <w:rsid w:val="0020129A"/>
    <w:rsid w:val="00201F0F"/>
    <w:rsid w:val="00202157"/>
    <w:rsid w:val="0021431A"/>
    <w:rsid w:val="00216635"/>
    <w:rsid w:val="00225DF2"/>
    <w:rsid w:val="002422CD"/>
    <w:rsid w:val="0024579E"/>
    <w:rsid w:val="00252269"/>
    <w:rsid w:val="002522E3"/>
    <w:rsid w:val="00262560"/>
    <w:rsid w:val="00273CFE"/>
    <w:rsid w:val="002763AF"/>
    <w:rsid w:val="002849DD"/>
    <w:rsid w:val="002850E5"/>
    <w:rsid w:val="002860ED"/>
    <w:rsid w:val="0028746A"/>
    <w:rsid w:val="00294056"/>
    <w:rsid w:val="002A23E7"/>
    <w:rsid w:val="002B5DC7"/>
    <w:rsid w:val="002B7278"/>
    <w:rsid w:val="002C4E14"/>
    <w:rsid w:val="002D5F50"/>
    <w:rsid w:val="003042EB"/>
    <w:rsid w:val="0030705C"/>
    <w:rsid w:val="00330F60"/>
    <w:rsid w:val="0033376E"/>
    <w:rsid w:val="00337140"/>
    <w:rsid w:val="00341A6C"/>
    <w:rsid w:val="0034552E"/>
    <w:rsid w:val="003473AC"/>
    <w:rsid w:val="003516C8"/>
    <w:rsid w:val="00364274"/>
    <w:rsid w:val="00366F2D"/>
    <w:rsid w:val="0038429C"/>
    <w:rsid w:val="00386DFC"/>
    <w:rsid w:val="0039777E"/>
    <w:rsid w:val="003A599A"/>
    <w:rsid w:val="003B08B5"/>
    <w:rsid w:val="003B11A9"/>
    <w:rsid w:val="003B482D"/>
    <w:rsid w:val="003C2257"/>
    <w:rsid w:val="003C5435"/>
    <w:rsid w:val="003C6044"/>
    <w:rsid w:val="003C72FA"/>
    <w:rsid w:val="003D5E3B"/>
    <w:rsid w:val="003D6CA7"/>
    <w:rsid w:val="003E1C50"/>
    <w:rsid w:val="003E46F6"/>
    <w:rsid w:val="0040034E"/>
    <w:rsid w:val="00407204"/>
    <w:rsid w:val="004177A9"/>
    <w:rsid w:val="0043737A"/>
    <w:rsid w:val="004504EB"/>
    <w:rsid w:val="004535B9"/>
    <w:rsid w:val="00455AAC"/>
    <w:rsid w:val="004616A2"/>
    <w:rsid w:val="00461BCA"/>
    <w:rsid w:val="00467BC1"/>
    <w:rsid w:val="00473D0B"/>
    <w:rsid w:val="00477C68"/>
    <w:rsid w:val="00486BA8"/>
    <w:rsid w:val="004A0F6A"/>
    <w:rsid w:val="004A6786"/>
    <w:rsid w:val="004B7F14"/>
    <w:rsid w:val="004E1AF4"/>
    <w:rsid w:val="004E4DB6"/>
    <w:rsid w:val="004E70F0"/>
    <w:rsid w:val="004F3150"/>
    <w:rsid w:val="004F424B"/>
    <w:rsid w:val="004F6509"/>
    <w:rsid w:val="00502B15"/>
    <w:rsid w:val="00505D70"/>
    <w:rsid w:val="00513CBA"/>
    <w:rsid w:val="00513D7B"/>
    <w:rsid w:val="005159EF"/>
    <w:rsid w:val="00516F51"/>
    <w:rsid w:val="00524928"/>
    <w:rsid w:val="00525A80"/>
    <w:rsid w:val="00543DC0"/>
    <w:rsid w:val="0055580E"/>
    <w:rsid w:val="005633E0"/>
    <w:rsid w:val="00566DE8"/>
    <w:rsid w:val="005755AA"/>
    <w:rsid w:val="00576E1E"/>
    <w:rsid w:val="00580691"/>
    <w:rsid w:val="005824F8"/>
    <w:rsid w:val="005906C8"/>
    <w:rsid w:val="00592FF6"/>
    <w:rsid w:val="005F1249"/>
    <w:rsid w:val="005F13F8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5C6C"/>
    <w:rsid w:val="00671684"/>
    <w:rsid w:val="00676783"/>
    <w:rsid w:val="00677007"/>
    <w:rsid w:val="006877BB"/>
    <w:rsid w:val="006931DD"/>
    <w:rsid w:val="006959FC"/>
    <w:rsid w:val="00697897"/>
    <w:rsid w:val="00697E35"/>
    <w:rsid w:val="006A0FCE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D5710"/>
    <w:rsid w:val="006E28D1"/>
    <w:rsid w:val="006E45FC"/>
    <w:rsid w:val="006E6CF4"/>
    <w:rsid w:val="006F02AB"/>
    <w:rsid w:val="00700DB1"/>
    <w:rsid w:val="00703255"/>
    <w:rsid w:val="00712F0A"/>
    <w:rsid w:val="007134D8"/>
    <w:rsid w:val="00714DD7"/>
    <w:rsid w:val="00734CB8"/>
    <w:rsid w:val="007502AF"/>
    <w:rsid w:val="00766CD2"/>
    <w:rsid w:val="00771D85"/>
    <w:rsid w:val="007A1698"/>
    <w:rsid w:val="007A19E0"/>
    <w:rsid w:val="007A1DAE"/>
    <w:rsid w:val="007A3C0F"/>
    <w:rsid w:val="007B104C"/>
    <w:rsid w:val="007B13F7"/>
    <w:rsid w:val="007B2334"/>
    <w:rsid w:val="007B7E52"/>
    <w:rsid w:val="007C1B46"/>
    <w:rsid w:val="007C2E13"/>
    <w:rsid w:val="007E485D"/>
    <w:rsid w:val="007E5CE4"/>
    <w:rsid w:val="007F05F7"/>
    <w:rsid w:val="007F1A77"/>
    <w:rsid w:val="007F24F1"/>
    <w:rsid w:val="007F55EC"/>
    <w:rsid w:val="008061A3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95995"/>
    <w:rsid w:val="00897B12"/>
    <w:rsid w:val="008B2801"/>
    <w:rsid w:val="008C1617"/>
    <w:rsid w:val="008C5459"/>
    <w:rsid w:val="008C64F3"/>
    <w:rsid w:val="008D64CB"/>
    <w:rsid w:val="008E003A"/>
    <w:rsid w:val="008F31D7"/>
    <w:rsid w:val="008F7650"/>
    <w:rsid w:val="0090498D"/>
    <w:rsid w:val="00904CB8"/>
    <w:rsid w:val="009214B4"/>
    <w:rsid w:val="00925618"/>
    <w:rsid w:val="00925B83"/>
    <w:rsid w:val="00927844"/>
    <w:rsid w:val="00930BEF"/>
    <w:rsid w:val="009354D4"/>
    <w:rsid w:val="0095495F"/>
    <w:rsid w:val="00966B77"/>
    <w:rsid w:val="009704B9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B3260"/>
    <w:rsid w:val="009B6FD0"/>
    <w:rsid w:val="009C3504"/>
    <w:rsid w:val="009D6C0E"/>
    <w:rsid w:val="00A007A7"/>
    <w:rsid w:val="00A0315D"/>
    <w:rsid w:val="00A25C21"/>
    <w:rsid w:val="00A308CC"/>
    <w:rsid w:val="00A377B2"/>
    <w:rsid w:val="00A434C1"/>
    <w:rsid w:val="00A4754A"/>
    <w:rsid w:val="00A62C60"/>
    <w:rsid w:val="00A70F33"/>
    <w:rsid w:val="00A73A85"/>
    <w:rsid w:val="00A83A64"/>
    <w:rsid w:val="00A84510"/>
    <w:rsid w:val="00A84FAE"/>
    <w:rsid w:val="00A95FBE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3039A"/>
    <w:rsid w:val="00B310DA"/>
    <w:rsid w:val="00B374F5"/>
    <w:rsid w:val="00B4134A"/>
    <w:rsid w:val="00B51B25"/>
    <w:rsid w:val="00B56B36"/>
    <w:rsid w:val="00B56D87"/>
    <w:rsid w:val="00B637EF"/>
    <w:rsid w:val="00B65322"/>
    <w:rsid w:val="00B96851"/>
    <w:rsid w:val="00BB2BFE"/>
    <w:rsid w:val="00BE7BD0"/>
    <w:rsid w:val="00BF06E3"/>
    <w:rsid w:val="00BF6FB8"/>
    <w:rsid w:val="00C0028B"/>
    <w:rsid w:val="00C05D4F"/>
    <w:rsid w:val="00C13742"/>
    <w:rsid w:val="00C4437C"/>
    <w:rsid w:val="00C44E7E"/>
    <w:rsid w:val="00C52CB5"/>
    <w:rsid w:val="00C61F26"/>
    <w:rsid w:val="00C62615"/>
    <w:rsid w:val="00C70C5C"/>
    <w:rsid w:val="00C770BA"/>
    <w:rsid w:val="00C808CD"/>
    <w:rsid w:val="00C833BC"/>
    <w:rsid w:val="00C8659C"/>
    <w:rsid w:val="00C90724"/>
    <w:rsid w:val="00C93CB9"/>
    <w:rsid w:val="00CA0B7C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238F2"/>
    <w:rsid w:val="00D42618"/>
    <w:rsid w:val="00D501BD"/>
    <w:rsid w:val="00D54620"/>
    <w:rsid w:val="00D57A4E"/>
    <w:rsid w:val="00D9008A"/>
    <w:rsid w:val="00D90417"/>
    <w:rsid w:val="00D93F30"/>
    <w:rsid w:val="00D95B82"/>
    <w:rsid w:val="00DA0F3B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5EC6"/>
    <w:rsid w:val="00E02183"/>
    <w:rsid w:val="00E161B4"/>
    <w:rsid w:val="00E2063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87218"/>
    <w:rsid w:val="00EA1345"/>
    <w:rsid w:val="00EA5636"/>
    <w:rsid w:val="00EA6C69"/>
    <w:rsid w:val="00EB2F52"/>
    <w:rsid w:val="00ED1FEA"/>
    <w:rsid w:val="00ED3BF7"/>
    <w:rsid w:val="00ED4CD2"/>
    <w:rsid w:val="00EE58DE"/>
    <w:rsid w:val="00EF58F7"/>
    <w:rsid w:val="00F11FBE"/>
    <w:rsid w:val="00F235E8"/>
    <w:rsid w:val="00F26A09"/>
    <w:rsid w:val="00F27F2E"/>
    <w:rsid w:val="00F37914"/>
    <w:rsid w:val="00F53B30"/>
    <w:rsid w:val="00F5467A"/>
    <w:rsid w:val="00F629E0"/>
    <w:rsid w:val="00F66131"/>
    <w:rsid w:val="00F6715D"/>
    <w:rsid w:val="00F77479"/>
    <w:rsid w:val="00F84F41"/>
    <w:rsid w:val="00F86FDD"/>
    <w:rsid w:val="00F94443"/>
    <w:rsid w:val="00F96C9D"/>
    <w:rsid w:val="00FA1736"/>
    <w:rsid w:val="00FA7D61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AF845"/>
  <w15:docId w15:val="{348D33AE-C1AF-4873-B0C8-301D739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3334-B296-4133-AE3F-AB388BAD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976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WARUNKI PRZETARGU</vt:lpstr>
      <vt:lpstr>……………………………</vt:lpstr>
      <vt:lpstr>/ imię i nazwisko/</vt:lpstr>
    </vt:vector>
  </TitlesOfParts>
  <Company>JW3090</Company>
  <LinksUpToDate>false</LinksUpToDate>
  <CharactersWithSpaces>6821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Magiera Wioletta</cp:lastModifiedBy>
  <cp:revision>21</cp:revision>
  <cp:lastPrinted>2021-01-27T09:37:00Z</cp:lastPrinted>
  <dcterms:created xsi:type="dcterms:W3CDTF">2021-01-27T13:38:00Z</dcterms:created>
  <dcterms:modified xsi:type="dcterms:W3CDTF">2021-03-31T07:00:00Z</dcterms:modified>
</cp:coreProperties>
</file>