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77777777"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ZP/…../…../2021</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6591AC46"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7A6CD5">
        <w:rPr>
          <w:rFonts w:ascii="Arial" w:hAnsi="Arial" w:cs="Arial"/>
          <w:b/>
        </w:rPr>
        <w:t>kawy</w:t>
      </w:r>
      <w:r w:rsidR="007A6CD5" w:rsidRPr="004C77A2">
        <w:rPr>
          <w:rFonts w:ascii="Arial" w:hAnsi="Arial" w:cs="Arial"/>
          <w:b/>
        </w:rPr>
        <w:t>, herbat</w:t>
      </w:r>
      <w:r w:rsidR="007A6CD5">
        <w:rPr>
          <w:rFonts w:ascii="Arial" w:hAnsi="Arial" w:cs="Arial"/>
          <w:b/>
        </w:rPr>
        <w:t>y</w:t>
      </w:r>
      <w:r w:rsidR="007A6CD5" w:rsidRPr="00055871">
        <w:rPr>
          <w:rFonts w:ascii="Arial" w:hAnsi="Arial" w:cs="Arial"/>
          <w:b/>
        </w:rPr>
        <w:t xml:space="preserve"> </w:t>
      </w:r>
      <w:r w:rsidR="007A6CD5" w:rsidRPr="00FF31A0">
        <w:rPr>
          <w:rFonts w:ascii="Arial" w:hAnsi="Arial" w:cs="Arial"/>
        </w:rPr>
        <w:t>w tym: kawa naturalna mielona, kawa rozpuszczalna, kawa rozpuszczalna – saszetka, herbata czarna liściasta, herbata czarna granulowana, herbata w torebkach (ekspresowa), herbata zielona liściasta, herbata witaminizowana</w:t>
      </w:r>
      <w:r w:rsidR="00A03180">
        <w:rPr>
          <w:rFonts w:ascii="Arial" w:hAnsi="Arial" w:cs="Arial"/>
          <w:b/>
          <w:bCs/>
          <w:iCs/>
        </w:rPr>
        <w:t xml:space="preserve"> </w:t>
      </w:r>
      <w:r w:rsidR="00715D5A" w:rsidRPr="00AB56C1">
        <w:rPr>
          <w:rFonts w:ascii="Arial" w:hAnsi="Arial" w:cs="Arial"/>
          <w:b/>
        </w:rPr>
        <w:t xml:space="preserve">– wraz z rozładunkiem w magazynach </w:t>
      </w:r>
      <w:r w:rsidR="007A6CD5">
        <w:rPr>
          <w:rFonts w:ascii="Arial" w:hAnsi="Arial" w:cs="Arial"/>
          <w:b/>
        </w:rPr>
        <w:br/>
      </w:r>
      <w:r w:rsidR="00715D5A" w:rsidRPr="00AB56C1">
        <w:rPr>
          <w:rFonts w:ascii="Arial" w:hAnsi="Arial" w:cs="Arial"/>
          <w:b/>
        </w:rPr>
        <w:t xml:space="preserve">32 Wojskowego Oddziału Gospodarczego zlokalizowanych w kompleksach wojskowych znajdujących się w rejonie działania 32 Wojskowego Oddziału Gospodarczego w Zamościu: </w:t>
      </w:r>
      <w:r w:rsidR="00715D5A" w:rsidRPr="00AB56C1">
        <w:rPr>
          <w:rFonts w:ascii="Arial" w:hAnsi="Arial" w:cs="Arial"/>
          <w:b/>
          <w:u w:val="single"/>
        </w:rPr>
        <w:t>Zamość, Chełm</w:t>
      </w:r>
      <w:r w:rsidR="00715D5A" w:rsidRPr="00AB56C1">
        <w:rPr>
          <w:rFonts w:ascii="Arial" w:eastAsia="Calibri" w:hAnsi="Arial" w:cs="Arial"/>
          <w:b/>
          <w:u w:val="single"/>
        </w:rPr>
        <w:t>, Hrubieszów, Lublin</w:t>
      </w:r>
      <w:r w:rsidRPr="00AB56C1">
        <w:rPr>
          <w:rFonts w:ascii="Arial" w:eastAsia="Times New Roman" w:hAnsi="Arial" w:cs="Arial"/>
          <w:lang w:eastAsia="ar-SA"/>
        </w:rPr>
        <w:t>, w asortymen</w:t>
      </w:r>
      <w:r w:rsidR="00AC4875" w:rsidRPr="00AB56C1">
        <w:rPr>
          <w:rFonts w:ascii="Arial" w:eastAsia="Times New Roman" w:hAnsi="Arial" w:cs="Arial"/>
          <w:lang w:eastAsia="ar-SA"/>
        </w:rPr>
        <w:t xml:space="preserve">cie </w:t>
      </w:r>
      <w:r w:rsidR="007A6CD5">
        <w:rPr>
          <w:rFonts w:ascii="Arial" w:eastAsia="Times New Roman" w:hAnsi="Arial" w:cs="Arial"/>
          <w:lang w:eastAsia="ar-SA"/>
        </w:rPr>
        <w:br/>
      </w:r>
      <w:r w:rsidR="00AC4875" w:rsidRPr="00AB56C1">
        <w:rPr>
          <w:rFonts w:ascii="Arial" w:eastAsia="Times New Roman" w:hAnsi="Arial" w:cs="Arial"/>
          <w:lang w:eastAsia="ar-SA"/>
        </w:rPr>
        <w:t>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7A6CD5">
        <w:rPr>
          <w:rFonts w:ascii="Arial" w:hAnsi="Arial" w:cs="Arial"/>
          <w:b/>
        </w:rPr>
        <w:t>kaw</w:t>
      </w:r>
      <w:r w:rsidR="008D1931">
        <w:rPr>
          <w:rFonts w:ascii="Arial" w:hAnsi="Arial" w:cs="Arial"/>
          <w:b/>
        </w:rPr>
        <w:t>ę</w:t>
      </w:r>
      <w:r w:rsidR="007A6CD5" w:rsidRPr="004C77A2">
        <w:rPr>
          <w:rFonts w:ascii="Arial" w:hAnsi="Arial" w:cs="Arial"/>
          <w:b/>
        </w:rPr>
        <w:t>, herbat</w:t>
      </w:r>
      <w:r w:rsidR="008D1931">
        <w:rPr>
          <w:rFonts w:ascii="Arial" w:hAnsi="Arial" w:cs="Arial"/>
          <w:b/>
        </w:rPr>
        <w:t>ę</w:t>
      </w:r>
      <w:r w:rsidR="007A6CD5" w:rsidRPr="00055871">
        <w:rPr>
          <w:rFonts w:ascii="Arial" w:hAnsi="Arial" w:cs="Arial"/>
          <w:b/>
        </w:rPr>
        <w:t xml:space="preserve">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06288843"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007A6CD5">
        <w:rPr>
          <w:rFonts w:ascii="Arial" w:hAnsi="Arial" w:cs="Arial"/>
          <w:b/>
        </w:rPr>
        <w:t>kawy</w:t>
      </w:r>
      <w:r w:rsidR="008D1931">
        <w:rPr>
          <w:rFonts w:ascii="Arial" w:hAnsi="Arial" w:cs="Arial"/>
          <w:b/>
        </w:rPr>
        <w:t xml:space="preserve"> i</w:t>
      </w:r>
      <w:r w:rsidR="007A6CD5" w:rsidRPr="004C77A2">
        <w:rPr>
          <w:rFonts w:ascii="Arial" w:hAnsi="Arial" w:cs="Arial"/>
          <w:b/>
        </w:rPr>
        <w:t xml:space="preserve"> herbat</w:t>
      </w:r>
      <w:r w:rsidR="007A6CD5">
        <w:rPr>
          <w:rFonts w:ascii="Arial" w:hAnsi="Arial" w:cs="Arial"/>
          <w:b/>
        </w:rPr>
        <w:t>y</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5F0F4A1A"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stanowiącego przedmiot Umowy do magazynów zlokalizowanych w miejscowości: Lublin, Zamość, Chełm i Hrubieszów</w:t>
      </w:r>
      <w:r w:rsidR="00AF1DC9" w:rsidRPr="00AB56C1">
        <w:rPr>
          <w:rFonts w:ascii="Arial" w:hAnsi="Arial" w:cs="Arial"/>
        </w:rPr>
        <w:t xml:space="preserve"> 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79A77200" w:rsidR="00AF1DC9" w:rsidRPr="00AB56C1"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498C39A6" w:rsidR="00B97A8F" w:rsidRPr="00AB56C1" w:rsidRDefault="00B97A8F" w:rsidP="00E42A66">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Pr="00AB56C1">
        <w:rPr>
          <w:rFonts w:ascii="Arial" w:eastAsia="Calibri" w:hAnsi="Arial" w:cs="Arial"/>
          <w:b/>
          <w:bCs/>
          <w:iCs/>
          <w:lang w:eastAsia="pl-PL"/>
        </w:rPr>
        <w:t xml:space="preserve">do </w:t>
      </w:r>
      <w:r w:rsidR="005C4572" w:rsidRPr="00AB56C1">
        <w:rPr>
          <w:rFonts w:ascii="Arial" w:eastAsia="Calibri" w:hAnsi="Arial" w:cs="Arial"/>
          <w:b/>
          <w:bCs/>
          <w:iCs/>
          <w:lang w:eastAsia="pl-PL"/>
        </w:rPr>
        <w:t>0</w:t>
      </w:r>
      <w:r w:rsidR="008D1931">
        <w:rPr>
          <w:rFonts w:ascii="Arial" w:eastAsia="Calibri" w:hAnsi="Arial" w:cs="Arial"/>
          <w:b/>
          <w:bCs/>
          <w:iCs/>
          <w:lang w:eastAsia="pl-PL"/>
        </w:rPr>
        <w:t xml:space="preserve">1 </w:t>
      </w:r>
      <w:r w:rsidR="005C4572" w:rsidRPr="00AB56C1">
        <w:rPr>
          <w:rFonts w:ascii="Arial" w:eastAsia="Calibri" w:hAnsi="Arial" w:cs="Arial"/>
          <w:b/>
          <w:bCs/>
          <w:iCs/>
          <w:lang w:eastAsia="pl-PL"/>
        </w:rPr>
        <w:t>stycznia</w:t>
      </w:r>
      <w:r w:rsidR="008D1931">
        <w:rPr>
          <w:rFonts w:ascii="Arial" w:eastAsia="Calibri" w:hAnsi="Arial" w:cs="Arial"/>
          <w:b/>
          <w:bCs/>
          <w:iCs/>
          <w:lang w:eastAsia="pl-PL"/>
        </w:rPr>
        <w:t xml:space="preserve"> </w:t>
      </w:r>
      <w:r w:rsidR="00AF1DC9" w:rsidRPr="00AB56C1">
        <w:rPr>
          <w:rFonts w:ascii="Arial" w:eastAsia="Calibri" w:hAnsi="Arial" w:cs="Arial"/>
          <w:b/>
          <w:bCs/>
          <w:iCs/>
          <w:lang w:eastAsia="pl-PL"/>
        </w:rPr>
        <w:t xml:space="preserve">2022r.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w:t>
      </w:r>
      <w:r w:rsidRPr="00AB56C1">
        <w:rPr>
          <w:rFonts w:ascii="Arial" w:hAnsi="Arial" w:cs="Arial"/>
        </w:rPr>
        <w:lastRenderedPageBreak/>
        <w:t xml:space="preserve">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6953677F"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1 (jeden) raz na dwa tygodnie.</w:t>
      </w:r>
    </w:p>
    <w:p w14:paraId="3D793DA0" w14:textId="0F5BD409"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 xml:space="preserve">własnym transportem i na własny koszt do magazynów 32 Wojskowego Oddziału Gospodarczego w </w:t>
      </w:r>
      <w:r w:rsidRPr="00AB56C1">
        <w:rPr>
          <w:rFonts w:ascii="Arial" w:eastAsia="Calibri" w:hAnsi="Arial" w:cs="Arial"/>
          <w:b/>
        </w:rPr>
        <w:t>Zamościu, Lublinie, Chełmie i Hrubieszowie</w:t>
      </w:r>
      <w:r w:rsidRPr="00AB56C1">
        <w:rPr>
          <w:rFonts w:ascii="Arial" w:eastAsia="Calibri" w:hAnsi="Arial" w:cs="Arial"/>
        </w:rPr>
        <w:t xml:space="preserve">  </w:t>
      </w:r>
      <w:r w:rsidRPr="00AB56C1">
        <w:rPr>
          <w:rFonts w:ascii="Arial" w:eastAsia="Calibri" w:hAnsi="Arial" w:cs="Arial"/>
          <w:b/>
        </w:rPr>
        <w:t>(</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6F3DE6D2" w14:textId="2717871E"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ZAMOŚĆ - ul. Wojs</w:t>
      </w:r>
      <w:r w:rsidR="00A31EAC">
        <w:rPr>
          <w:rFonts w:ascii="Arial" w:eastAsia="Calibri" w:hAnsi="Arial" w:cs="Arial"/>
          <w:b/>
        </w:rPr>
        <w:t>ka Polskiego 2F, 22-400 Zamość</w:t>
      </w:r>
    </w:p>
    <w:p w14:paraId="34CCF795" w14:textId="261AC00D"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LUBLIN - ul. Zbigni</w:t>
      </w:r>
      <w:r w:rsidR="00A31EAC">
        <w:rPr>
          <w:rFonts w:ascii="Arial" w:eastAsia="Calibri" w:hAnsi="Arial" w:cs="Arial"/>
          <w:b/>
        </w:rPr>
        <w:t>ewa Herberta 49, 20-400 Lublin</w:t>
      </w:r>
    </w:p>
    <w:p w14:paraId="3642DB2F" w14:textId="73A77704"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HRUBIESZÓW – ul. Dw</w:t>
      </w:r>
      <w:r w:rsidR="00A31EAC">
        <w:rPr>
          <w:rFonts w:ascii="Arial" w:eastAsia="Calibri" w:hAnsi="Arial" w:cs="Arial"/>
          <w:b/>
        </w:rPr>
        <w:t>ernickiego 4, 22-500 Hrubieszów</w:t>
      </w:r>
      <w:r w:rsidRPr="00AB56C1">
        <w:rPr>
          <w:rFonts w:ascii="Arial" w:eastAsia="Calibri" w:hAnsi="Arial" w:cs="Arial"/>
          <w:b/>
        </w:rPr>
        <w:t xml:space="preserve">  </w:t>
      </w:r>
    </w:p>
    <w:p w14:paraId="77B617AF" w14:textId="34B3B50B"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1C7512">
      <w:pPr>
        <w:pStyle w:val="Akapitzlist"/>
        <w:numPr>
          <w:ilvl w:val="0"/>
          <w:numId w:val="16"/>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1C7512">
      <w:pPr>
        <w:numPr>
          <w:ilvl w:val="0"/>
          <w:numId w:val="16"/>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1C7512">
      <w:pPr>
        <w:pStyle w:val="Akapitzlist"/>
        <w:numPr>
          <w:ilvl w:val="0"/>
          <w:numId w:val="16"/>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1C7512">
      <w:pPr>
        <w:pStyle w:val="Akapitzlist"/>
        <w:numPr>
          <w:ilvl w:val="0"/>
          <w:numId w:val="16"/>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1C7512">
      <w:pPr>
        <w:pStyle w:val="Akapitzlist"/>
        <w:numPr>
          <w:ilvl w:val="0"/>
          <w:numId w:val="18"/>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4D56684"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1C7512">
      <w:pPr>
        <w:widowControl w:val="0"/>
        <w:numPr>
          <w:ilvl w:val="0"/>
          <w:numId w:val="13"/>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577C7F37" w14:textId="0D70D713" w:rsidR="00C92FF2" w:rsidRPr="00AB56C1" w:rsidRDefault="00C92FF2" w:rsidP="001C7512">
      <w:pPr>
        <w:spacing w:after="0" w:line="276" w:lineRule="auto"/>
        <w:ind w:left="284" w:firstLine="142"/>
        <w:contextualSpacing/>
        <w:jc w:val="both"/>
        <w:rPr>
          <w:rFonts w:ascii="Arial" w:eastAsia="Times New Roman" w:hAnsi="Arial" w:cs="Arial"/>
          <w:lang w:eastAsia="pl-PL"/>
        </w:rPr>
      </w:pPr>
      <w:r w:rsidRPr="00AB56C1">
        <w:rPr>
          <w:rFonts w:ascii="Arial" w:eastAsia="Times New Roman" w:hAnsi="Arial" w:cs="Arial"/>
          <w:lang w:eastAsia="pl-PL"/>
        </w:rPr>
        <w:t>a) ZAMOŚĆ - ………………………………………   tel. ……………………………………….</w:t>
      </w:r>
    </w:p>
    <w:p w14:paraId="5E294F80" w14:textId="3CF7AA4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b)  LUBLIN - ……………………………………….    tel. ……………………………………….</w:t>
      </w:r>
    </w:p>
    <w:p w14:paraId="71DBB844" w14:textId="259C59E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c)</w:t>
      </w:r>
      <w:r w:rsidR="00A31EAC">
        <w:rPr>
          <w:rFonts w:ascii="Arial" w:eastAsia="Times New Roman" w:hAnsi="Arial" w:cs="Arial"/>
          <w:lang w:eastAsia="pl-PL"/>
        </w:rPr>
        <w:t xml:space="preserve"> </w:t>
      </w:r>
      <w:r w:rsidRPr="00AB56C1">
        <w:rPr>
          <w:rFonts w:ascii="Arial" w:eastAsia="Times New Roman" w:hAnsi="Arial" w:cs="Arial"/>
          <w:lang w:eastAsia="pl-PL"/>
        </w:rPr>
        <w:t>CHEŁM - ……………………………………….    tel. ………………………………………</w:t>
      </w:r>
    </w:p>
    <w:p w14:paraId="1538EF95" w14:textId="044D20DF"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d) HRUBIESZÓW - ………………………………..   tel. ……………………………………….</w:t>
      </w: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1C7512">
      <w:pPr>
        <w:widowControl w:val="0"/>
        <w:numPr>
          <w:ilvl w:val="0"/>
          <w:numId w:val="13"/>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1C7512">
      <w:pPr>
        <w:numPr>
          <w:ilvl w:val="0"/>
          <w:numId w:val="13"/>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t>po stronie Wykonawcy: ……………...……….……………, tel. ………………………………</w:t>
      </w:r>
    </w:p>
    <w:p w14:paraId="4DD34EC2" w14:textId="77777777" w:rsidR="00A32FFF" w:rsidRPr="00AB56C1" w:rsidRDefault="00A32FFF" w:rsidP="001C7512">
      <w:pPr>
        <w:suppressAutoHyphens/>
        <w:spacing w:after="0" w:line="276" w:lineRule="auto"/>
        <w:jc w:val="both"/>
        <w:rPr>
          <w:rFonts w:ascii="Arial" w:eastAsia="Calibri" w:hAnsi="Arial" w:cs="Arial"/>
          <w:bCs/>
          <w:kern w:val="2"/>
        </w:rPr>
      </w:pP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lastRenderedPageBreak/>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1C7512">
      <w:pPr>
        <w:pStyle w:val="Akapitzlist"/>
        <w:numPr>
          <w:ilvl w:val="0"/>
          <w:numId w:val="31"/>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w:t>
      </w:r>
      <w:r w:rsidR="001658E6" w:rsidRPr="00AB56C1">
        <w:rPr>
          <w:rFonts w:ascii="Arial" w:eastAsia="Calibri" w:hAnsi="Arial" w:cs="Arial"/>
          <w:color w:val="000000"/>
        </w:rPr>
        <w:lastRenderedPageBreak/>
        <w:t xml:space="preserve">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B56C1" w:rsidRDefault="001658E6" w:rsidP="001C7512">
      <w:pPr>
        <w:numPr>
          <w:ilvl w:val="0"/>
          <w:numId w:val="32"/>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1C7512">
      <w:pPr>
        <w:numPr>
          <w:ilvl w:val="0"/>
          <w:numId w:val="32"/>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1C7512">
      <w:pPr>
        <w:numPr>
          <w:ilvl w:val="0"/>
          <w:numId w:val="32"/>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C92FF2">
      <w:pPr>
        <w:numPr>
          <w:ilvl w:val="0"/>
          <w:numId w:val="23"/>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4C6AE1">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4C6AE1">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4C6AE1">
      <w:pPr>
        <w:numPr>
          <w:ilvl w:val="0"/>
          <w:numId w:val="23"/>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EB284E">
      <w:pPr>
        <w:numPr>
          <w:ilvl w:val="0"/>
          <w:numId w:val="23"/>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275AED">
      <w:pPr>
        <w:numPr>
          <w:ilvl w:val="0"/>
          <w:numId w:val="23"/>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lastRenderedPageBreak/>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77777777"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A8A2D06"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1C7512">
      <w:pPr>
        <w:numPr>
          <w:ilvl w:val="0"/>
          <w:numId w:val="23"/>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67726556" w14:textId="3CDDD374"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14:paraId="2505E514" w14:textId="58328327" w:rsidR="004C6AE1" w:rsidRPr="00AB56C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sidR="00B0267B">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sidR="00B0267B">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sidR="00A31EAC">
        <w:rPr>
          <w:rFonts w:ascii="Arial" w:eastAsia="Times New Roman" w:hAnsi="Arial" w:cs="Arial"/>
          <w:color w:val="000000"/>
        </w:rPr>
        <w:t>.</w:t>
      </w:r>
    </w:p>
    <w:p w14:paraId="01670B98" w14:textId="76402D89"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1C7512">
      <w:pPr>
        <w:numPr>
          <w:ilvl w:val="0"/>
          <w:numId w:val="23"/>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lastRenderedPageBreak/>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7BEECA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 xml:space="preserve">ca-rzeczoznawca) pobranie prób </w:t>
      </w:r>
      <w:r w:rsidR="00C07FD3">
        <w:rPr>
          <w:rFonts w:ascii="Arial" w:hAnsi="Arial" w:cs="Arial"/>
        </w:rPr>
        <w:t xml:space="preserve">                   </w:t>
      </w:r>
      <w:r w:rsidRPr="00AB56C1">
        <w:rPr>
          <w:rFonts w:ascii="Arial" w:hAnsi="Arial" w:cs="Arial"/>
        </w:rPr>
        <w:t xml:space="preserve">i wykonywanie badań w laboratorium akredytowanym, wskazanym przez Zamawiającego oraz w kierunku i zakresie badań wymaganym opisem przedmiotu zamówienia, </w:t>
      </w:r>
      <w:r w:rsidR="00C07FD3">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1C7512">
      <w:pPr>
        <w:pStyle w:val="Akapitzlist"/>
        <w:numPr>
          <w:ilvl w:val="0"/>
          <w:numId w:val="29"/>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A31EAC">
      <w:pPr>
        <w:pStyle w:val="Akapitzlist"/>
        <w:numPr>
          <w:ilvl w:val="0"/>
          <w:numId w:val="29"/>
        </w:numPr>
        <w:tabs>
          <w:tab w:val="left" w:pos="284"/>
          <w:tab w:val="left" w:pos="720"/>
        </w:tabs>
        <w:spacing w:after="0" w:line="276" w:lineRule="auto"/>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 xml:space="preserve">zaświadczenie o wpisie do rejestru zakładów zgodne z rozporządzeniem Ministra Zdrowia z dnia 29 maja 2007 r., w sprawie wzorów dokumentów </w:t>
      </w:r>
      <w:r w:rsidRPr="00AB56C1">
        <w:rPr>
          <w:rFonts w:ascii="Arial" w:hAnsi="Arial" w:cs="Arial"/>
        </w:rPr>
        <w:lastRenderedPageBreak/>
        <w:t>dotyczących rejestracji i zatwierdzania zakładów produkujących lub wprowadzających do obrotu żywność podlegających urzędowej kontroli Państwowej Inspekcji Sanitarnej - jeżeli ustawa nakłada obowiązek takich uprawnień.</w:t>
      </w:r>
    </w:p>
    <w:p w14:paraId="2405DBEB" w14:textId="77777777" w:rsidR="00AC4875" w:rsidRPr="00AB56C1" w:rsidRDefault="00AC4875" w:rsidP="00804979">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A31EAC">
      <w:pPr>
        <w:pStyle w:val="Akapitzlist1"/>
        <w:numPr>
          <w:ilvl w:val="0"/>
          <w:numId w:val="50"/>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A31EAC">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A31EAC">
      <w:pPr>
        <w:pStyle w:val="Akapitzlist1"/>
        <w:numPr>
          <w:ilvl w:val="0"/>
          <w:numId w:val="50"/>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A31EAC">
      <w:pPr>
        <w:pStyle w:val="Akapitzlist1"/>
        <w:numPr>
          <w:ilvl w:val="0"/>
          <w:numId w:val="50"/>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A31EAC">
      <w:pPr>
        <w:pStyle w:val="Akapitzlist1"/>
        <w:numPr>
          <w:ilvl w:val="0"/>
          <w:numId w:val="50"/>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i maszyn produkcyjnych, higieny osobistej zatrudnionego personelu, warunków 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lastRenderedPageBreak/>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9D6271">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72C707D3" w:rsidR="006B0ED6" w:rsidRPr="00F17E4B" w:rsidRDefault="006B0ED6"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lastRenderedPageBreak/>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14:paraId="14716FEB" w14:textId="30E6BFDF"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554DA">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1C7512">
      <w:pPr>
        <w:numPr>
          <w:ilvl w:val="0"/>
          <w:numId w:val="27"/>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1C7512">
      <w:pPr>
        <w:numPr>
          <w:ilvl w:val="0"/>
          <w:numId w:val="27"/>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0B202E53" w:rsidR="006B0ED6" w:rsidRPr="00AB56C1" w:rsidRDefault="006B0ED6" w:rsidP="00F17E4B">
      <w:pPr>
        <w:suppressAutoHyphens/>
        <w:spacing w:after="0" w:line="276" w:lineRule="auto"/>
        <w:contextualSpacing/>
        <w:jc w:val="both"/>
        <w:rPr>
          <w:rFonts w:ascii="Arial" w:eastAsia="Calibri" w:hAnsi="Arial" w:cs="Arial"/>
        </w:rPr>
      </w:pPr>
    </w:p>
    <w:p w14:paraId="322517DB" w14:textId="77777777"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lastRenderedPageBreak/>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14:paraId="77151DCA" w14:textId="2147774B" w:rsidR="001658E6" w:rsidRPr="00AB56C1" w:rsidRDefault="001658E6" w:rsidP="00EB284E">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EB284E">
      <w:pPr>
        <w:numPr>
          <w:ilvl w:val="0"/>
          <w:numId w:val="11"/>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1C7512">
      <w:pPr>
        <w:numPr>
          <w:ilvl w:val="0"/>
          <w:numId w:val="12"/>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1C7512">
      <w:pPr>
        <w:pStyle w:val="Akapitzlist"/>
        <w:numPr>
          <w:ilvl w:val="0"/>
          <w:numId w:val="12"/>
        </w:numPr>
        <w:tabs>
          <w:tab w:val="clear" w:pos="720"/>
          <w:tab w:val="num" w:pos="426"/>
        </w:tabs>
        <w:spacing w:after="0" w:line="276" w:lineRule="auto"/>
        <w:ind w:left="284" w:hanging="284"/>
        <w:jc w:val="both"/>
        <w:rPr>
          <w:rFonts w:ascii="Arial" w:hAnsi="Arial" w:cs="Arial"/>
        </w:rPr>
      </w:pPr>
      <w:r w:rsidRPr="00AB56C1">
        <w:rPr>
          <w:rFonts w:ascii="Arial" w:hAnsi="Arial" w:cs="Arial"/>
          <w:b/>
        </w:rPr>
        <w:lastRenderedPageBreak/>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1C7512">
      <w:pPr>
        <w:pStyle w:val="Akapitzlist"/>
        <w:numPr>
          <w:ilvl w:val="0"/>
          <w:numId w:val="26"/>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1C7512">
      <w:pPr>
        <w:pStyle w:val="Akapitzlist"/>
        <w:numPr>
          <w:ilvl w:val="0"/>
          <w:numId w:val="12"/>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z dnia 27 października 2004 r. w sprawie materiałów i wyrobów przeznaczonych do kontaktu z żywnością oraz uchylającym Dyrektywy 80/590/EWG i 89/109/EWG (Dz. U. UE 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1C7512">
      <w:pPr>
        <w:pStyle w:val="Akapitzlist"/>
        <w:numPr>
          <w:ilvl w:val="0"/>
          <w:numId w:val="12"/>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1C7512">
      <w:pPr>
        <w:pStyle w:val="Akapitzlist"/>
        <w:numPr>
          <w:ilvl w:val="0"/>
          <w:numId w:val="12"/>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14:paraId="17FC3A11" w14:textId="77576B17"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w:t>
      </w:r>
      <w:r w:rsidRPr="00AB56C1">
        <w:rPr>
          <w:rFonts w:ascii="Arial" w:hAnsi="Arial" w:cs="Arial"/>
        </w:rPr>
        <w:lastRenderedPageBreak/>
        <w:t>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14:paraId="424C528D" w14:textId="12F3FE76" w:rsidR="00DF33B7" w:rsidRPr="00AB56C1" w:rsidRDefault="00DF33B7" w:rsidP="001C7512">
      <w:pPr>
        <w:pStyle w:val="Akapitzlist"/>
        <w:numPr>
          <w:ilvl w:val="0"/>
          <w:numId w:val="12"/>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EB284E">
      <w:pPr>
        <w:pStyle w:val="Akapitzlist"/>
        <w:numPr>
          <w:ilvl w:val="0"/>
          <w:numId w:val="12"/>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EB284E">
      <w:pPr>
        <w:widowControl w:val="0"/>
        <w:numPr>
          <w:ilvl w:val="0"/>
          <w:numId w:val="12"/>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EB284E">
      <w:pPr>
        <w:widowControl w:val="0"/>
        <w:numPr>
          <w:ilvl w:val="0"/>
          <w:numId w:val="12"/>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77777777"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4EED2195" w:rsidR="006B0ED6"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7A2E2DD0" w14:textId="0472FCC5" w:rsidR="008D1931" w:rsidRDefault="008D1931"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4A57D59A" w14:textId="77777777" w:rsidR="008D1931" w:rsidRPr="00AB56C1" w:rsidRDefault="008D1931"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lastRenderedPageBreak/>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77777777" w:rsidR="006B0ED6" w:rsidRPr="00AB56C1"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63BE2A51" w14:textId="38A4A962" w:rsidR="00C07FD3" w:rsidRDefault="00AC4875" w:rsidP="00C07FD3">
      <w:pPr>
        <w:numPr>
          <w:ilvl w:val="0"/>
          <w:numId w:val="3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EB284E" w:rsidRPr="00AB56C1">
        <w:rPr>
          <w:rFonts w:ascii="Arial" w:hAnsi="Arial" w:cs="Arial"/>
          <w:color w:val="000000" w:themeColor="text1"/>
          <w:kern w:val="1"/>
          <w:lang w:eastAsia="zh-CN"/>
        </w:rPr>
        <w:t xml:space="preserve">miotów przez te osoby, zgodnie </w:t>
      </w:r>
      <w:r w:rsidRPr="00AB56C1">
        <w:rPr>
          <w:rFonts w:ascii="Arial" w:hAnsi="Arial" w:cs="Arial"/>
          <w:color w:val="000000" w:themeColor="text1"/>
          <w:kern w:val="1"/>
          <w:lang w:eastAsia="zh-CN"/>
        </w:rPr>
        <w:t>z zasadami określonymi przez Dowódcę na podstawie rozporządzenia Ministra Obrony Narodowej z dnia</w:t>
      </w:r>
      <w:r w:rsidR="00C07FD3">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6806EAFC" w14:textId="6CDEDB4F" w:rsidR="00C07FD3" w:rsidRPr="00C07FD3" w:rsidRDefault="00AC4875" w:rsidP="00A31EAC">
      <w:pPr>
        <w:numPr>
          <w:ilvl w:val="0"/>
          <w:numId w:val="35"/>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Zamawiający na podstawie: Instrukcji o ochronie obiektów wojskowych Szt.Gen. 1686/2017 wprowadzonej Decyzją Nr Z-12</w:t>
      </w:r>
      <w:r w:rsidR="00EB284E" w:rsidRPr="00C07FD3">
        <w:rPr>
          <w:rFonts w:ascii="Arial" w:hAnsi="Arial" w:cs="Arial"/>
          <w:color w:val="000000" w:themeColor="text1"/>
          <w:kern w:val="1"/>
          <w:lang w:eastAsia="zh-CN"/>
        </w:rPr>
        <w:t xml:space="preserve">/MON Ministra Obrony Narodowej </w:t>
      </w:r>
      <w:r w:rsidRPr="00C07FD3">
        <w:rPr>
          <w:rFonts w:ascii="Arial" w:hAnsi="Arial" w:cs="Arial"/>
          <w:color w:val="000000" w:themeColor="text1"/>
          <w:kern w:val="1"/>
          <w:lang w:eastAsia="zh-CN"/>
        </w:rPr>
        <w:t>z dnia</w:t>
      </w:r>
      <w:r w:rsidR="00C07FD3">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t>
      </w:r>
      <w:r w:rsidR="004554DA">
        <w:rPr>
          <w:rFonts w:ascii="Arial" w:hAnsi="Arial" w:cs="Arial"/>
          <w:color w:val="000000" w:themeColor="text1"/>
          <w:kern w:val="1"/>
          <w:lang w:eastAsia="zh-CN"/>
        </w:rPr>
        <w:br/>
      </w:r>
      <w:r w:rsidRPr="00C07FD3">
        <w:rPr>
          <w:rFonts w:ascii="Arial" w:hAnsi="Arial" w:cs="Arial"/>
          <w:color w:val="000000" w:themeColor="text1"/>
          <w:kern w:val="1"/>
          <w:lang w:eastAsia="zh-CN"/>
        </w:rPr>
        <w:t>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w:t>
      </w:r>
      <w:r w:rsidR="008B6D11" w:rsidRPr="00C07FD3">
        <w:rPr>
          <w:rFonts w:ascii="Arial" w:hAnsi="Arial" w:cs="Arial"/>
          <w:color w:val="000000" w:themeColor="text1"/>
          <w:kern w:val="1"/>
          <w:lang w:eastAsia="zh-CN"/>
        </w:rPr>
        <w:t xml:space="preserve">. w sprawie organizacji systemu </w:t>
      </w:r>
      <w:r w:rsidRPr="00C07FD3">
        <w:rPr>
          <w:rFonts w:ascii="Arial" w:hAnsi="Arial" w:cs="Arial"/>
          <w:color w:val="000000" w:themeColor="text1"/>
          <w:kern w:val="1"/>
          <w:lang w:eastAsia="zh-CN"/>
        </w:rPr>
        <w:t>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7AD695CC" w14:textId="6C71BE07" w:rsidR="00AC4875" w:rsidRPr="00C07FD3" w:rsidRDefault="00AC4875" w:rsidP="00A31EAC">
      <w:pPr>
        <w:numPr>
          <w:ilvl w:val="0"/>
          <w:numId w:val="35"/>
        </w:numPr>
        <w:shd w:val="clear" w:color="auto" w:fill="FFFFFF"/>
        <w:tabs>
          <w:tab w:val="left" w:pos="284"/>
        </w:tabs>
        <w:suppressAutoHyphens/>
        <w:spacing w:after="0" w:line="276" w:lineRule="auto"/>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w:t>
      </w:r>
      <w:r w:rsidR="00EB284E" w:rsidRPr="00C07FD3">
        <w:rPr>
          <w:rFonts w:ascii="Arial" w:hAnsi="Arial" w:cs="Arial"/>
          <w:color w:val="000000" w:themeColor="text1"/>
          <w:kern w:val="1"/>
          <w:lang w:eastAsia="zh-CN"/>
        </w:rPr>
        <w:t xml:space="preserve">danych na zasadach określonych </w:t>
      </w:r>
      <w:r w:rsidRPr="00C07FD3">
        <w:rPr>
          <w:rFonts w:ascii="Arial" w:hAnsi="Arial" w:cs="Arial"/>
          <w:color w:val="000000" w:themeColor="text1"/>
          <w:kern w:val="1"/>
          <w:lang w:eastAsia="zh-CN"/>
        </w:rPr>
        <w:t>w decyzji Nr 19/MON Ministra Obrony Narodo</w:t>
      </w:r>
      <w:r w:rsidR="00EB284E" w:rsidRPr="00C07FD3">
        <w:rPr>
          <w:rFonts w:ascii="Arial" w:hAnsi="Arial" w:cs="Arial"/>
          <w:color w:val="000000" w:themeColor="text1"/>
          <w:kern w:val="1"/>
          <w:lang w:eastAsia="zh-CN"/>
        </w:rPr>
        <w:t xml:space="preserve">wej z dnia 24 stycznia 2017 r. </w:t>
      </w:r>
      <w:r w:rsidRPr="00C07FD3">
        <w:rPr>
          <w:rFonts w:ascii="Arial" w:hAnsi="Arial" w:cs="Arial"/>
          <w:color w:val="000000" w:themeColor="text1"/>
          <w:kern w:val="1"/>
          <w:lang w:eastAsia="zh-CN"/>
        </w:rPr>
        <w:t>w sprawie organizowania współpracy międzynarodowej w resorcie obrony narodowej (Dz. Urz. MON z 2017 r. poz. 18).</w:t>
      </w:r>
    </w:p>
    <w:p w14:paraId="153DA9B9" w14:textId="77777777" w:rsidR="00AC4875" w:rsidRPr="00AB56C1" w:rsidRDefault="00AC4875" w:rsidP="00A31EAC">
      <w:pPr>
        <w:numPr>
          <w:ilvl w:val="0"/>
          <w:numId w:val="35"/>
        </w:numPr>
        <w:shd w:val="clear" w:color="auto" w:fill="FFFFFF"/>
        <w:tabs>
          <w:tab w:val="left" w:pos="426"/>
        </w:tabs>
        <w:suppressAutoHyphens/>
        <w:spacing w:after="0" w:line="276" w:lineRule="auto"/>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79A4E65C" w14:textId="77777777"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14:paraId="47868C40" w14:textId="2DDDF4A1"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14:paraId="0FBF43BA" w14:textId="77777777"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w:t>
      </w:r>
      <w:r w:rsidRPr="00AB56C1">
        <w:rPr>
          <w:rFonts w:ascii="Arial" w:hAnsi="Arial" w:cs="Arial"/>
          <w:kern w:val="3"/>
          <w:lang w:eastAsia="zh-CN"/>
        </w:rPr>
        <w:lastRenderedPageBreak/>
        <w:t xml:space="preserve">chronionym, jak również </w:t>
      </w:r>
      <w:r w:rsidRPr="00AB56C1">
        <w:rPr>
          <w:rFonts w:ascii="Arial" w:eastAsia="Lucida Sans Unicode" w:hAnsi="Arial" w:cs="Arial"/>
          <w:kern w:val="3"/>
          <w:lang w:eastAsia="ar-SA"/>
        </w:rPr>
        <w:t>uzyskania pozwolenia Dowódcy jednostki, na terenie której wykonywana jest dostawa, na:</w:t>
      </w:r>
    </w:p>
    <w:p w14:paraId="3795ED32" w14:textId="720DF2EC" w:rsidR="00AC4875" w:rsidRPr="00AB56C1" w:rsidRDefault="00AC4875" w:rsidP="00A31EAC">
      <w:pPr>
        <w:tabs>
          <w:tab w:val="left" w:pos="851"/>
        </w:tabs>
        <w:suppressAutoHyphens/>
        <w:spacing w:after="0" w:line="276"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sidR="00A31EAC">
        <w:rPr>
          <w:rFonts w:ascii="Arial" w:eastAsia="Lucida Sans Unicode" w:hAnsi="Arial" w:cs="Arial"/>
          <w:kern w:val="3"/>
          <w:lang w:eastAsia="ar-SA"/>
        </w:rPr>
        <w:t>służących do rejestracji obrazu</w:t>
      </w:r>
      <w:r w:rsidR="00C07FD3">
        <w:rPr>
          <w:rFonts w:ascii="Arial" w:eastAsia="Lucida Sans Unicode" w:hAnsi="Arial" w:cs="Arial"/>
          <w:kern w:val="3"/>
          <w:lang w:eastAsia="ar-SA"/>
        </w:rPr>
        <w:t xml:space="preserve"> </w:t>
      </w:r>
      <w:r w:rsidRPr="00AB56C1">
        <w:rPr>
          <w:rFonts w:ascii="Arial" w:eastAsia="Lucida Sans Unicode" w:hAnsi="Arial" w:cs="Arial"/>
          <w:kern w:val="3"/>
          <w:lang w:eastAsia="ar-SA"/>
        </w:rPr>
        <w:t>i dźwięku,</w:t>
      </w:r>
    </w:p>
    <w:p w14:paraId="1AD58BB5" w14:textId="0337B3C1" w:rsidR="00AC4875" w:rsidRPr="00C07FD3" w:rsidRDefault="00AC4875" w:rsidP="00A31EAC">
      <w:pPr>
        <w:tabs>
          <w:tab w:val="left" w:pos="851"/>
        </w:tabs>
        <w:suppressAutoHyphens/>
        <w:spacing w:after="0" w:line="276"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14:paraId="0D5D565B" w14:textId="7511EB5A"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14:paraId="6BF56C2F" w14:textId="1BF1E545" w:rsidR="00AC4875" w:rsidRPr="00AB56C1" w:rsidRDefault="00AC4875" w:rsidP="00A31EAC">
      <w:pPr>
        <w:pStyle w:val="Akapitzlist1"/>
        <w:numPr>
          <w:ilvl w:val="0"/>
          <w:numId w:val="3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lastRenderedPageBreak/>
        <w:t>§ 1</w:t>
      </w:r>
      <w:bookmarkStart w:id="0" w:name="_GoBack"/>
      <w:bookmarkEnd w:id="0"/>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2922D6A0" w:rsid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38908FCB" w14:textId="77777777" w:rsidR="004554DA" w:rsidRPr="00AB56C1" w:rsidRDefault="004554DA"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769360A8" w14:textId="6DE4F0B0" w:rsidR="006B0ED6" w:rsidRDefault="006B0ED6" w:rsidP="001658E6">
      <w:pPr>
        <w:suppressAutoHyphens/>
        <w:spacing w:after="200" w:line="276" w:lineRule="auto"/>
        <w:rPr>
          <w:rFonts w:ascii="Arial" w:eastAsia="Calibri" w:hAnsi="Arial" w:cs="Arial"/>
          <w:color w:val="000000"/>
        </w:rPr>
      </w:pPr>
    </w:p>
    <w:p w14:paraId="78310EBE" w14:textId="3B6BE3F9" w:rsidR="006B0ED6" w:rsidRDefault="006B0ED6" w:rsidP="001658E6">
      <w:pPr>
        <w:suppressAutoHyphens/>
        <w:spacing w:after="200" w:line="276" w:lineRule="auto"/>
        <w:rPr>
          <w:rFonts w:ascii="Arial" w:eastAsia="Calibri" w:hAnsi="Arial" w:cs="Arial"/>
          <w:color w:val="000000"/>
        </w:rPr>
      </w:pPr>
    </w:p>
    <w:p w14:paraId="35158905" w14:textId="77777777"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7CF1" w14:textId="77777777" w:rsidR="00674AC1" w:rsidRDefault="00674AC1" w:rsidP="00CD611B">
      <w:pPr>
        <w:spacing w:after="0" w:line="240" w:lineRule="auto"/>
      </w:pPr>
      <w:r>
        <w:separator/>
      </w:r>
    </w:p>
  </w:endnote>
  <w:endnote w:type="continuationSeparator" w:id="0">
    <w:p w14:paraId="657C7E89" w14:textId="77777777" w:rsidR="00674AC1" w:rsidRDefault="00674AC1"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332830B7"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8D1931" w:rsidRPr="008D1931">
          <w:rPr>
            <w:rFonts w:ascii="Arial" w:eastAsiaTheme="majorEastAsia" w:hAnsi="Arial" w:cs="Arial"/>
            <w:noProof/>
            <w:sz w:val="24"/>
            <w:szCs w:val="24"/>
          </w:rPr>
          <w:t>17</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18F6" w14:textId="77777777" w:rsidR="00674AC1" w:rsidRDefault="00674AC1" w:rsidP="00CD611B">
      <w:pPr>
        <w:spacing w:after="0" w:line="240" w:lineRule="auto"/>
      </w:pPr>
      <w:r>
        <w:separator/>
      </w:r>
    </w:p>
  </w:footnote>
  <w:footnote w:type="continuationSeparator" w:id="0">
    <w:p w14:paraId="18EE7643" w14:textId="77777777" w:rsidR="00674AC1" w:rsidRDefault="00674AC1"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92B3AA5"/>
    <w:multiLevelType w:val="hybridMultilevel"/>
    <w:tmpl w:val="1590ABD2"/>
    <w:lvl w:ilvl="0" w:tplc="F6AA9F06">
      <w:start w:val="3"/>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7A68"/>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65B17"/>
    <w:multiLevelType w:val="hybridMultilevel"/>
    <w:tmpl w:val="A9D6FBA0"/>
    <w:lvl w:ilvl="0" w:tplc="34B8F0BE">
      <w:start w:val="29"/>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C230E9"/>
    <w:multiLevelType w:val="hybridMultilevel"/>
    <w:tmpl w:val="4E7EC6DE"/>
    <w:lvl w:ilvl="0" w:tplc="683C3034">
      <w:start w:val="30"/>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4003E66"/>
    <w:multiLevelType w:val="hybridMultilevel"/>
    <w:tmpl w:val="DDA21C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27404"/>
    <w:multiLevelType w:val="hybridMultilevel"/>
    <w:tmpl w:val="09D80B60"/>
    <w:lvl w:ilvl="0" w:tplc="B5027C46">
      <w:start w:val="1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32"/>
  </w:num>
  <w:num w:numId="3">
    <w:abstractNumId w:val="38"/>
  </w:num>
  <w:num w:numId="4">
    <w:abstractNumId w:val="11"/>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8"/>
  </w:num>
  <w:num w:numId="15">
    <w:abstractNumId w:val="50"/>
  </w:num>
  <w:num w:numId="16">
    <w:abstractNumId w:val="42"/>
  </w:num>
  <w:num w:numId="17">
    <w:abstractNumId w:val="33"/>
  </w:num>
  <w:num w:numId="18">
    <w:abstractNumId w:val="1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34"/>
  </w:num>
  <w:num w:numId="27">
    <w:abstractNumId w:val="47"/>
  </w:num>
  <w:num w:numId="28">
    <w:abstractNumId w:val="0"/>
  </w:num>
  <w:num w:numId="29">
    <w:abstractNumId w:val="21"/>
  </w:num>
  <w:num w:numId="30">
    <w:abstractNumId w:val="25"/>
  </w:num>
  <w:num w:numId="31">
    <w:abstractNumId w:val="30"/>
  </w:num>
  <w:num w:numId="32">
    <w:abstractNumId w:val="7"/>
  </w:num>
  <w:num w:numId="33">
    <w:abstractNumId w:val="26"/>
  </w:num>
  <w:num w:numId="34">
    <w:abstractNumId w:val="40"/>
  </w:num>
  <w:num w:numId="35">
    <w:abstractNumId w:val="13"/>
  </w:num>
  <w:num w:numId="36">
    <w:abstractNumId w:val="24"/>
  </w:num>
  <w:num w:numId="37">
    <w:abstractNumId w:val="18"/>
  </w:num>
  <w:num w:numId="38">
    <w:abstractNumId w:val="19"/>
  </w:num>
  <w:num w:numId="39">
    <w:abstractNumId w:val="44"/>
  </w:num>
  <w:num w:numId="40">
    <w:abstractNumId w:val="22"/>
  </w:num>
  <w:num w:numId="41">
    <w:abstractNumId w:val="15"/>
  </w:num>
  <w:num w:numId="42">
    <w:abstractNumId w:val="16"/>
  </w:num>
  <w:num w:numId="43">
    <w:abstractNumId w:val="28"/>
  </w:num>
  <w:num w:numId="44">
    <w:abstractNumId w:val="23"/>
  </w:num>
  <w:num w:numId="45">
    <w:abstractNumId w:val="41"/>
  </w:num>
  <w:num w:numId="46">
    <w:abstractNumId w:val="36"/>
  </w:num>
  <w:num w:numId="47">
    <w:abstractNumId w:val="31"/>
  </w:num>
  <w:num w:numId="48">
    <w:abstractNumId w:val="48"/>
  </w:num>
  <w:num w:numId="49">
    <w:abstractNumId w:val="9"/>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115F9"/>
    <w:rsid w:val="00012467"/>
    <w:rsid w:val="000C547B"/>
    <w:rsid w:val="000E0513"/>
    <w:rsid w:val="00103AEF"/>
    <w:rsid w:val="001658E6"/>
    <w:rsid w:val="00181B64"/>
    <w:rsid w:val="001C7512"/>
    <w:rsid w:val="00275AED"/>
    <w:rsid w:val="00276E13"/>
    <w:rsid w:val="0029330B"/>
    <w:rsid w:val="003317FF"/>
    <w:rsid w:val="00332D6C"/>
    <w:rsid w:val="00347DC9"/>
    <w:rsid w:val="00356A08"/>
    <w:rsid w:val="004554DA"/>
    <w:rsid w:val="00462006"/>
    <w:rsid w:val="004B6CF2"/>
    <w:rsid w:val="004C6AE1"/>
    <w:rsid w:val="0058010D"/>
    <w:rsid w:val="00584672"/>
    <w:rsid w:val="00586F1F"/>
    <w:rsid w:val="005C4572"/>
    <w:rsid w:val="005D7101"/>
    <w:rsid w:val="005F56A4"/>
    <w:rsid w:val="00674AC1"/>
    <w:rsid w:val="006A284B"/>
    <w:rsid w:val="006B0ED6"/>
    <w:rsid w:val="006B4396"/>
    <w:rsid w:val="00711A20"/>
    <w:rsid w:val="00713500"/>
    <w:rsid w:val="00715D5A"/>
    <w:rsid w:val="00795C99"/>
    <w:rsid w:val="007A6CD5"/>
    <w:rsid w:val="00804979"/>
    <w:rsid w:val="008229A1"/>
    <w:rsid w:val="00863787"/>
    <w:rsid w:val="008B6D11"/>
    <w:rsid w:val="008D1931"/>
    <w:rsid w:val="00905A72"/>
    <w:rsid w:val="0093180D"/>
    <w:rsid w:val="00940A93"/>
    <w:rsid w:val="009D6271"/>
    <w:rsid w:val="009D7B9C"/>
    <w:rsid w:val="009E0202"/>
    <w:rsid w:val="00A03180"/>
    <w:rsid w:val="00A31EAC"/>
    <w:rsid w:val="00A32FFF"/>
    <w:rsid w:val="00A370D1"/>
    <w:rsid w:val="00A61EE5"/>
    <w:rsid w:val="00AB0681"/>
    <w:rsid w:val="00AB56C1"/>
    <w:rsid w:val="00AC4875"/>
    <w:rsid w:val="00AE6EEF"/>
    <w:rsid w:val="00AF1DC9"/>
    <w:rsid w:val="00B0267B"/>
    <w:rsid w:val="00B7349F"/>
    <w:rsid w:val="00B97A8F"/>
    <w:rsid w:val="00BA5791"/>
    <w:rsid w:val="00BF198E"/>
    <w:rsid w:val="00C032CB"/>
    <w:rsid w:val="00C07FD3"/>
    <w:rsid w:val="00C66F62"/>
    <w:rsid w:val="00C77634"/>
    <w:rsid w:val="00C92FF2"/>
    <w:rsid w:val="00CD611B"/>
    <w:rsid w:val="00D1520C"/>
    <w:rsid w:val="00DF33B7"/>
    <w:rsid w:val="00E42A66"/>
    <w:rsid w:val="00E4317E"/>
    <w:rsid w:val="00EB284E"/>
    <w:rsid w:val="00F154DF"/>
    <w:rsid w:val="00F1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A663FAF-B55E-4B79-9623-2044EF4DC5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6941</Words>
  <Characters>41647</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4</cp:revision>
  <cp:lastPrinted>2021-09-20T08:46:00Z</cp:lastPrinted>
  <dcterms:created xsi:type="dcterms:W3CDTF">2021-09-20T10:36:00Z</dcterms:created>
  <dcterms:modified xsi:type="dcterms:W3CDTF">2021-09-20T10:41:00Z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