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C8" w:rsidRDefault="006C2FC8" w:rsidP="00895D0F">
      <w:pPr>
        <w:ind w:right="425"/>
        <w:jc w:val="both"/>
        <w:rPr>
          <w:b/>
          <w:i/>
          <w:sz w:val="16"/>
          <w:szCs w:val="16"/>
        </w:rPr>
      </w:pPr>
      <w:r>
        <w:rPr>
          <w:b/>
          <w:i/>
          <w:sz w:val="16"/>
          <w:szCs w:val="16"/>
        </w:rPr>
        <w:t>____________________________________________________________________________________________________________</w:t>
      </w:r>
    </w:p>
    <w:p w:rsidR="006C2FC8" w:rsidRDefault="006C2FC8" w:rsidP="00895D0F">
      <w:pPr>
        <w:ind w:right="425"/>
        <w:jc w:val="both"/>
        <w:rPr>
          <w:b/>
          <w:sz w:val="22"/>
          <w:szCs w:val="22"/>
        </w:rPr>
      </w:pPr>
      <w:r>
        <w:rPr>
          <w:b/>
          <w:sz w:val="22"/>
          <w:szCs w:val="22"/>
        </w:rPr>
        <w:t xml:space="preserve"> Nazwa Zamawiającego :  Miasto Ostrołęka</w:t>
      </w:r>
    </w:p>
    <w:p w:rsidR="006C2FC8" w:rsidRDefault="006C2FC8" w:rsidP="00895D0F">
      <w:pPr>
        <w:rPr>
          <w:b/>
          <w:sz w:val="22"/>
          <w:szCs w:val="22"/>
        </w:rPr>
      </w:pPr>
      <w:r>
        <w:rPr>
          <w:b/>
          <w:sz w:val="22"/>
          <w:szCs w:val="22"/>
        </w:rPr>
        <w:t>Adres :   Plac gen. J. Bema 1</w:t>
      </w:r>
      <w:r>
        <w:rPr>
          <w:b/>
          <w:sz w:val="22"/>
          <w:szCs w:val="22"/>
        </w:rPr>
        <w:tab/>
      </w:r>
      <w:r>
        <w:rPr>
          <w:b/>
          <w:sz w:val="22"/>
          <w:szCs w:val="22"/>
        </w:rPr>
        <w:tab/>
      </w:r>
      <w:r>
        <w:rPr>
          <w:b/>
          <w:sz w:val="22"/>
          <w:szCs w:val="22"/>
        </w:rPr>
        <w:tab/>
        <w:t xml:space="preserve">                   Telefon :  (29) 764-68-11</w:t>
      </w:r>
    </w:p>
    <w:p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rsidR="006C2FC8" w:rsidRDefault="006C2FC8" w:rsidP="00895D0F">
      <w:pPr>
        <w:ind w:right="425"/>
        <w:jc w:val="center"/>
        <w:rPr>
          <w:b/>
          <w:sz w:val="22"/>
          <w:szCs w:val="22"/>
        </w:rPr>
      </w:pPr>
    </w:p>
    <w:p w:rsidR="006C2FC8" w:rsidRDefault="006C2FC8" w:rsidP="00895D0F">
      <w:pPr>
        <w:ind w:right="425"/>
        <w:jc w:val="center"/>
        <w:rPr>
          <w:b/>
          <w:sz w:val="22"/>
          <w:szCs w:val="22"/>
        </w:rPr>
      </w:pPr>
    </w:p>
    <w:p w:rsidR="006C2FC8" w:rsidRDefault="006C2FC8" w:rsidP="00895D0F">
      <w:pPr>
        <w:ind w:right="425"/>
        <w:jc w:val="center"/>
        <w:rPr>
          <w:b/>
          <w:sz w:val="22"/>
          <w:szCs w:val="22"/>
        </w:rPr>
      </w:pPr>
      <w:r>
        <w:rPr>
          <w:b/>
          <w:sz w:val="22"/>
          <w:szCs w:val="22"/>
        </w:rPr>
        <w:t>SPECYFIKACJA WARUNKÓW ZAMÓWIENIA (SWZ)</w:t>
      </w:r>
    </w:p>
    <w:p w:rsidR="004B1CCA" w:rsidRDefault="004B1CCA" w:rsidP="00895D0F">
      <w:pPr>
        <w:ind w:right="425"/>
        <w:jc w:val="center"/>
        <w:rPr>
          <w:b/>
          <w:sz w:val="22"/>
          <w:szCs w:val="22"/>
        </w:rPr>
      </w:pPr>
      <w:r w:rsidRPr="00FD6354">
        <w:rPr>
          <w:b/>
          <w:sz w:val="22"/>
          <w:szCs w:val="22"/>
        </w:rPr>
        <w:t xml:space="preserve">MODYFIKACJA Z DN. </w:t>
      </w:r>
      <w:r w:rsidR="00FD6354" w:rsidRPr="00FD6354">
        <w:rPr>
          <w:b/>
          <w:sz w:val="22"/>
          <w:szCs w:val="22"/>
        </w:rPr>
        <w:t>02/11/2021 r.</w:t>
      </w:r>
    </w:p>
    <w:p w:rsidR="006C2FC8" w:rsidRDefault="006C2FC8" w:rsidP="00895D0F">
      <w:pPr>
        <w:ind w:right="425"/>
        <w:jc w:val="center"/>
        <w:rPr>
          <w:sz w:val="22"/>
          <w:szCs w:val="22"/>
        </w:rPr>
      </w:pPr>
    </w:p>
    <w:p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rsidR="006C2FC8" w:rsidRDefault="006C2FC8" w:rsidP="00895D0F">
      <w:pPr>
        <w:ind w:right="425"/>
        <w:jc w:val="center"/>
        <w:rPr>
          <w:sz w:val="22"/>
          <w:szCs w:val="22"/>
        </w:rPr>
      </w:pPr>
      <w:r>
        <w:rPr>
          <w:sz w:val="22"/>
          <w:szCs w:val="22"/>
        </w:rPr>
        <w:t xml:space="preserve"> </w:t>
      </w:r>
    </w:p>
    <w:p w:rsidR="006C2FC8" w:rsidRDefault="00022213" w:rsidP="00895D0F">
      <w:pPr>
        <w:ind w:right="425"/>
        <w:jc w:val="center"/>
        <w:rPr>
          <w:rFonts w:cs="Calibri"/>
          <w:b/>
          <w:bCs/>
          <w:color w:val="00000A"/>
          <w:kern w:val="2"/>
          <w:sz w:val="24"/>
          <w:szCs w:val="24"/>
          <w:lang w:eastAsia="zh-CN"/>
        </w:rPr>
      </w:pPr>
      <w:r>
        <w:rPr>
          <w:rFonts w:cs="Calibri"/>
          <w:b/>
          <w:bCs/>
          <w:color w:val="00000A"/>
          <w:kern w:val="2"/>
          <w:sz w:val="24"/>
          <w:szCs w:val="24"/>
          <w:lang w:eastAsia="zh-CN"/>
        </w:rPr>
        <w:t xml:space="preserve">Zadanie : </w:t>
      </w:r>
      <w:r w:rsidR="007667BB" w:rsidRPr="0085024A">
        <w:rPr>
          <w:rFonts w:cs="Calibri"/>
          <w:b/>
          <w:bCs/>
          <w:color w:val="00000A"/>
          <w:kern w:val="2"/>
          <w:sz w:val="24"/>
          <w:szCs w:val="24"/>
          <w:lang w:eastAsia="zh-CN"/>
        </w:rPr>
        <w:t xml:space="preserve">Opracowanie </w:t>
      </w:r>
      <w:r w:rsidR="00AE7CED" w:rsidRPr="0085024A">
        <w:rPr>
          <w:rFonts w:cs="Calibri"/>
          <w:b/>
          <w:bCs/>
          <w:color w:val="00000A"/>
          <w:kern w:val="2"/>
          <w:sz w:val="24"/>
          <w:szCs w:val="24"/>
          <w:lang w:eastAsia="zh-CN"/>
        </w:rPr>
        <w:t xml:space="preserve">pełnej </w:t>
      </w:r>
      <w:r w:rsidR="007667BB" w:rsidRPr="0085024A">
        <w:rPr>
          <w:rFonts w:cs="Calibri"/>
          <w:b/>
          <w:bCs/>
          <w:color w:val="00000A"/>
          <w:kern w:val="2"/>
          <w:sz w:val="24"/>
          <w:szCs w:val="24"/>
          <w:lang w:eastAsia="zh-CN"/>
        </w:rPr>
        <w:t xml:space="preserve">dokumentacji </w:t>
      </w:r>
      <w:r w:rsidR="00AE7CED" w:rsidRPr="0085024A">
        <w:rPr>
          <w:rFonts w:cs="Calibri"/>
          <w:b/>
          <w:bCs/>
          <w:color w:val="00000A"/>
          <w:kern w:val="2"/>
          <w:sz w:val="24"/>
          <w:szCs w:val="24"/>
          <w:lang w:eastAsia="zh-CN"/>
        </w:rPr>
        <w:t xml:space="preserve">technicznej </w:t>
      </w:r>
      <w:r w:rsidR="000C4D64" w:rsidRPr="0085024A">
        <w:rPr>
          <w:rFonts w:cs="Calibri"/>
          <w:b/>
          <w:bCs/>
          <w:color w:val="00000A"/>
          <w:kern w:val="2"/>
          <w:sz w:val="24"/>
          <w:szCs w:val="24"/>
          <w:lang w:eastAsia="zh-CN"/>
        </w:rPr>
        <w:t>dla inwestycji pn.</w:t>
      </w:r>
      <w:r w:rsidR="00546F00" w:rsidRPr="0085024A">
        <w:rPr>
          <w:rFonts w:cs="Calibri"/>
          <w:b/>
          <w:bCs/>
          <w:color w:val="00000A"/>
          <w:kern w:val="2"/>
          <w:sz w:val="24"/>
          <w:szCs w:val="24"/>
          <w:lang w:eastAsia="zh-CN"/>
        </w:rPr>
        <w:t xml:space="preserve"> „</w:t>
      </w:r>
      <w:r w:rsidR="006C2FC8" w:rsidRPr="0085024A">
        <w:rPr>
          <w:rFonts w:cs="Calibri"/>
          <w:b/>
          <w:bCs/>
          <w:iCs/>
          <w:sz w:val="24"/>
          <w:szCs w:val="24"/>
        </w:rPr>
        <w:t>Budowa południowej obwodnicy miasta Ostrołęki wraz z budową obiektu mostowego przez rzekę Narew</w:t>
      </w:r>
      <w:r w:rsidR="004E59AD">
        <w:rPr>
          <w:rFonts w:cs="Calibri"/>
          <w:b/>
          <w:bCs/>
          <w:iCs/>
          <w:sz w:val="24"/>
          <w:szCs w:val="24"/>
        </w:rPr>
        <w:t>”.</w:t>
      </w:r>
      <w:r w:rsidR="006C2FC8" w:rsidRPr="0085024A">
        <w:rPr>
          <w:rFonts w:cs="Calibri"/>
          <w:b/>
          <w:bCs/>
          <w:iCs/>
          <w:sz w:val="24"/>
          <w:szCs w:val="24"/>
        </w:rPr>
        <w:t xml:space="preserve"> </w:t>
      </w:r>
    </w:p>
    <w:p w:rsidR="006C2FC8" w:rsidRDefault="00185852" w:rsidP="00895D0F">
      <w:pPr>
        <w:ind w:right="425"/>
        <w:jc w:val="center"/>
        <w:rPr>
          <w:b/>
          <w:bCs/>
          <w:sz w:val="24"/>
          <w:szCs w:val="24"/>
        </w:rPr>
      </w:pPr>
      <w:r w:rsidRPr="00FA7021">
        <w:rPr>
          <w:b/>
          <w:bCs/>
          <w:sz w:val="24"/>
          <w:szCs w:val="24"/>
        </w:rPr>
        <w:t>Znak sprawy: KPZ.271.</w:t>
      </w:r>
      <w:r w:rsidR="00FA7021">
        <w:rPr>
          <w:b/>
          <w:bCs/>
          <w:sz w:val="24"/>
          <w:szCs w:val="24"/>
        </w:rPr>
        <w:t>23</w:t>
      </w:r>
      <w:r w:rsidRPr="00FA7021">
        <w:rPr>
          <w:b/>
          <w:bCs/>
          <w:sz w:val="24"/>
          <w:szCs w:val="24"/>
        </w:rPr>
        <w:t>.</w:t>
      </w:r>
      <w:r w:rsidR="006C2FC8" w:rsidRPr="00FA7021">
        <w:rPr>
          <w:b/>
          <w:bCs/>
          <w:sz w:val="24"/>
          <w:szCs w:val="24"/>
        </w:rPr>
        <w:t>2021</w:t>
      </w:r>
    </w:p>
    <w:p w:rsidR="006C2FC8" w:rsidRDefault="006C2FC8" w:rsidP="00895D0F">
      <w:pPr>
        <w:ind w:right="425"/>
        <w:rPr>
          <w:b/>
          <w:bCs/>
          <w:sz w:val="24"/>
          <w:szCs w:val="24"/>
        </w:rPr>
      </w:pPr>
    </w:p>
    <w:p w:rsidR="006C2FC8" w:rsidRDefault="006C2FC8" w:rsidP="00626394">
      <w:pPr>
        <w:ind w:right="425"/>
        <w:jc w:val="center"/>
        <w:rPr>
          <w:b/>
          <w:sz w:val="22"/>
          <w:szCs w:val="22"/>
        </w:rPr>
      </w:pPr>
      <w:r>
        <w:rPr>
          <w:b/>
          <w:bCs/>
          <w:sz w:val="22"/>
          <w:szCs w:val="22"/>
        </w:rPr>
        <w:t>Ogłoszenie  nr</w:t>
      </w:r>
      <w:r>
        <w:rPr>
          <w:b/>
          <w:sz w:val="22"/>
          <w:szCs w:val="22"/>
        </w:rPr>
        <w:t xml:space="preserve"> </w:t>
      </w:r>
      <w:r w:rsidR="00A36D64">
        <w:rPr>
          <w:b/>
          <w:sz w:val="22"/>
          <w:szCs w:val="22"/>
        </w:rPr>
        <w:t>2021/S 186-483169</w:t>
      </w:r>
      <w:r w:rsidR="00626394">
        <w:rPr>
          <w:b/>
          <w:sz w:val="22"/>
          <w:szCs w:val="22"/>
        </w:rPr>
        <w:t xml:space="preserve"> </w:t>
      </w:r>
      <w:r>
        <w:rPr>
          <w:b/>
          <w:sz w:val="22"/>
          <w:szCs w:val="22"/>
        </w:rPr>
        <w:t xml:space="preserve">z dnia </w:t>
      </w:r>
      <w:r w:rsidR="00A36D64">
        <w:rPr>
          <w:b/>
          <w:sz w:val="22"/>
          <w:szCs w:val="22"/>
        </w:rPr>
        <w:t>24/09/2021</w:t>
      </w:r>
    </w:p>
    <w:p w:rsidR="005F53F4" w:rsidRDefault="005F53F4" w:rsidP="00626394">
      <w:pPr>
        <w:ind w:right="425"/>
        <w:jc w:val="center"/>
        <w:rPr>
          <w:b/>
          <w:bCs/>
          <w:sz w:val="22"/>
          <w:szCs w:val="22"/>
        </w:rPr>
      </w:pPr>
      <w:r>
        <w:rPr>
          <w:b/>
          <w:sz w:val="22"/>
          <w:szCs w:val="22"/>
        </w:rPr>
        <w:t xml:space="preserve">Sprostowanie </w:t>
      </w:r>
      <w:r w:rsidRPr="00FD6354">
        <w:rPr>
          <w:b/>
          <w:sz w:val="22"/>
          <w:szCs w:val="22"/>
        </w:rPr>
        <w:t xml:space="preserve">ogłoszenia nr </w:t>
      </w:r>
      <w:r w:rsidR="00B23DC8" w:rsidRPr="00FD6354">
        <w:rPr>
          <w:b/>
          <w:sz w:val="22"/>
          <w:szCs w:val="22"/>
        </w:rPr>
        <w:t>2021/S 212-559924 z dnia 02/11/2021</w:t>
      </w:r>
    </w:p>
    <w:p w:rsidR="006C2FC8" w:rsidRDefault="006C2FC8" w:rsidP="00895D0F">
      <w:pPr>
        <w:ind w:right="425"/>
        <w:rPr>
          <w:b/>
          <w:bCs/>
          <w:sz w:val="22"/>
          <w:szCs w:val="22"/>
        </w:rPr>
      </w:pPr>
    </w:p>
    <w:p w:rsidR="006C2FC8" w:rsidRDefault="006C2FC8" w:rsidP="00895D0F">
      <w:pPr>
        <w:ind w:right="425"/>
        <w:jc w:val="center"/>
        <w:rPr>
          <w:sz w:val="22"/>
          <w:szCs w:val="22"/>
        </w:rPr>
      </w:pPr>
      <w:r>
        <w:rPr>
          <w:sz w:val="22"/>
          <w:szCs w:val="22"/>
        </w:rPr>
        <w:tab/>
      </w:r>
      <w:r>
        <w:rPr>
          <w:sz w:val="22"/>
          <w:szCs w:val="22"/>
        </w:rPr>
        <w:tab/>
      </w:r>
      <w:r>
        <w:rPr>
          <w:sz w:val="22"/>
          <w:szCs w:val="22"/>
        </w:rPr>
        <w:tab/>
      </w:r>
    </w:p>
    <w:p w:rsidR="006C2FC8" w:rsidRDefault="006C2FC8" w:rsidP="00895D0F">
      <w:pPr>
        <w:ind w:right="425" w:firstLine="6804"/>
        <w:rPr>
          <w:sz w:val="22"/>
          <w:szCs w:val="22"/>
        </w:rPr>
      </w:pPr>
      <w:r>
        <w:rPr>
          <w:sz w:val="22"/>
          <w:szCs w:val="22"/>
        </w:rPr>
        <w:t>ZATWIERDZAM:</w:t>
      </w:r>
    </w:p>
    <w:p w:rsidR="006C2FC8" w:rsidRDefault="006C2FC8" w:rsidP="00895D0F">
      <w:pPr>
        <w:spacing w:before="0" w:after="0"/>
        <w:ind w:left="5664" w:right="425"/>
        <w:rPr>
          <w:b/>
          <w:sz w:val="22"/>
          <w:szCs w:val="22"/>
        </w:rPr>
      </w:pPr>
      <w:r>
        <w:rPr>
          <w:b/>
          <w:sz w:val="22"/>
          <w:szCs w:val="22"/>
        </w:rPr>
        <w:t>Z up. PREZYDENTA MIASTA</w:t>
      </w:r>
    </w:p>
    <w:p w:rsidR="006C2FC8" w:rsidRDefault="006C2FC8" w:rsidP="00895D0F">
      <w:pPr>
        <w:spacing w:before="0" w:after="0"/>
        <w:ind w:left="5664" w:right="425"/>
        <w:rPr>
          <w:b/>
          <w:sz w:val="22"/>
          <w:szCs w:val="22"/>
        </w:rPr>
      </w:pPr>
      <w:r>
        <w:rPr>
          <w:b/>
          <w:sz w:val="22"/>
          <w:szCs w:val="22"/>
        </w:rPr>
        <w:t>Anna Gocłowska</w:t>
      </w:r>
    </w:p>
    <w:p w:rsidR="006C2FC8" w:rsidRDefault="006C2FC8" w:rsidP="00895D0F">
      <w:pPr>
        <w:spacing w:before="0" w:after="0"/>
        <w:ind w:left="5664" w:right="425"/>
        <w:rPr>
          <w:b/>
          <w:sz w:val="22"/>
          <w:szCs w:val="22"/>
        </w:rPr>
      </w:pPr>
      <w:r>
        <w:rPr>
          <w:b/>
          <w:sz w:val="22"/>
          <w:szCs w:val="22"/>
        </w:rPr>
        <w:t>Wiceprezydent Miasta</w:t>
      </w:r>
    </w:p>
    <w:p w:rsidR="006C2FC8" w:rsidRDefault="006C2FC8" w:rsidP="00895D0F">
      <w:pPr>
        <w:ind w:right="425"/>
        <w:rPr>
          <w:b/>
          <w:sz w:val="22"/>
          <w:szCs w:val="22"/>
        </w:rPr>
      </w:pPr>
    </w:p>
    <w:p w:rsidR="00BD4F61" w:rsidRDefault="00BD4F61" w:rsidP="00895D0F">
      <w:pPr>
        <w:ind w:right="425"/>
        <w:rPr>
          <w:b/>
          <w:sz w:val="22"/>
          <w:szCs w:val="22"/>
        </w:rPr>
      </w:pPr>
    </w:p>
    <w:p w:rsidR="006C2FC8" w:rsidRDefault="00BD10DD" w:rsidP="00895D0F">
      <w:pPr>
        <w:ind w:right="425"/>
        <w:jc w:val="center"/>
        <w:rPr>
          <w:sz w:val="22"/>
          <w:szCs w:val="22"/>
        </w:rPr>
      </w:pPr>
      <w:r w:rsidRPr="00FD6354">
        <w:rPr>
          <w:sz w:val="22"/>
          <w:szCs w:val="22"/>
        </w:rPr>
        <w:t>Październik</w:t>
      </w:r>
      <w:r w:rsidR="00FC10ED">
        <w:rPr>
          <w:sz w:val="22"/>
          <w:szCs w:val="22"/>
        </w:rPr>
        <w:t xml:space="preserve"> </w:t>
      </w:r>
      <w:r w:rsidR="006C2FC8">
        <w:rPr>
          <w:sz w:val="22"/>
          <w:szCs w:val="22"/>
        </w:rPr>
        <w:t>2021</w:t>
      </w:r>
    </w:p>
    <w:p w:rsidR="006C2FC8" w:rsidRDefault="006C2FC8" w:rsidP="00895D0F">
      <w:pPr>
        <w:ind w:right="425"/>
        <w:jc w:val="center"/>
        <w:rPr>
          <w:sz w:val="22"/>
          <w:szCs w:val="22"/>
        </w:rPr>
      </w:pPr>
    </w:p>
    <w:p w:rsidR="006C2FC8" w:rsidRDefault="006C2FC8" w:rsidP="00895D0F">
      <w:pPr>
        <w:ind w:right="425"/>
        <w:jc w:val="both"/>
        <w:rPr>
          <w:sz w:val="22"/>
          <w:szCs w:val="22"/>
        </w:rPr>
      </w:pPr>
      <w:r>
        <w:rPr>
          <w:sz w:val="22"/>
          <w:szCs w:val="22"/>
        </w:rPr>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Pr="00337EA8" w:rsidRDefault="006C2FC8" w:rsidP="00895D0F">
            <w:pPr>
              <w:ind w:right="425"/>
              <w:jc w:val="both"/>
              <w:rPr>
                <w:b/>
                <w:sz w:val="22"/>
                <w:szCs w:val="22"/>
              </w:rPr>
            </w:pPr>
            <w:r w:rsidRPr="00337EA8">
              <w:rPr>
                <w:b/>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rsidR="006C2FC8" w:rsidRPr="00337EA8" w:rsidRDefault="006C2FC8" w:rsidP="00895D0F">
            <w:pPr>
              <w:ind w:right="425"/>
              <w:jc w:val="both"/>
              <w:rPr>
                <w:b/>
                <w:sz w:val="22"/>
                <w:szCs w:val="22"/>
              </w:rPr>
            </w:pPr>
            <w:r w:rsidRPr="00337EA8">
              <w:rPr>
                <w:b/>
                <w:sz w:val="22"/>
                <w:szCs w:val="22"/>
              </w:rPr>
              <w:t>Oznaczenie części</w:t>
            </w:r>
          </w:p>
        </w:tc>
        <w:tc>
          <w:tcPr>
            <w:tcW w:w="5806" w:type="dxa"/>
            <w:tcBorders>
              <w:top w:val="single" w:sz="4" w:space="0" w:color="auto"/>
              <w:left w:val="single" w:sz="4" w:space="0" w:color="auto"/>
              <w:bottom w:val="single" w:sz="4" w:space="0" w:color="auto"/>
              <w:right w:val="single" w:sz="4" w:space="0" w:color="auto"/>
            </w:tcBorders>
            <w:hideMark/>
          </w:tcPr>
          <w:p w:rsidR="006C2FC8" w:rsidRPr="00337EA8" w:rsidRDefault="006C2FC8" w:rsidP="00895D0F">
            <w:pPr>
              <w:ind w:right="425"/>
              <w:jc w:val="both"/>
              <w:rPr>
                <w:b/>
                <w:sz w:val="22"/>
                <w:szCs w:val="22"/>
              </w:rPr>
            </w:pPr>
            <w:r w:rsidRPr="00337EA8">
              <w:rPr>
                <w:b/>
                <w:sz w:val="22"/>
                <w:szCs w:val="22"/>
              </w:rPr>
              <w:t>Nazwa części</w:t>
            </w:r>
          </w:p>
        </w:tc>
      </w:tr>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1.</w:t>
            </w:r>
          </w:p>
        </w:tc>
        <w:tc>
          <w:tcPr>
            <w:tcW w:w="2295"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Część I</w:t>
            </w:r>
          </w:p>
        </w:tc>
        <w:tc>
          <w:tcPr>
            <w:tcW w:w="5806"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Warunki zamówienia</w:t>
            </w:r>
          </w:p>
        </w:tc>
      </w:tr>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2.</w:t>
            </w:r>
          </w:p>
        </w:tc>
        <w:tc>
          <w:tcPr>
            <w:tcW w:w="2295"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Część II</w:t>
            </w:r>
          </w:p>
        </w:tc>
        <w:tc>
          <w:tcPr>
            <w:tcW w:w="5806" w:type="dxa"/>
            <w:tcBorders>
              <w:top w:val="single" w:sz="4" w:space="0" w:color="auto"/>
              <w:left w:val="single" w:sz="4" w:space="0" w:color="auto"/>
              <w:bottom w:val="single" w:sz="4" w:space="0" w:color="auto"/>
              <w:right w:val="single" w:sz="4" w:space="0" w:color="auto"/>
            </w:tcBorders>
            <w:hideMark/>
          </w:tcPr>
          <w:p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 xml:space="preserve">3. </w:t>
            </w:r>
          </w:p>
        </w:tc>
        <w:tc>
          <w:tcPr>
            <w:tcW w:w="2295"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Część III</w:t>
            </w:r>
          </w:p>
        </w:tc>
        <w:tc>
          <w:tcPr>
            <w:tcW w:w="5806"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Opis przedmiotu zamówienia</w:t>
            </w:r>
          </w:p>
        </w:tc>
      </w:tr>
    </w:tbl>
    <w:p w:rsidR="006C2FC8" w:rsidRDefault="006C2FC8" w:rsidP="00895D0F">
      <w:pPr>
        <w:spacing w:before="0" w:after="0"/>
        <w:ind w:right="425"/>
        <w:jc w:val="both"/>
      </w:pPr>
    </w:p>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0C4D64" w:rsidRDefault="000C4D64" w:rsidP="00895D0F"/>
    <w:p w:rsidR="000C4D64" w:rsidRDefault="000C4D64" w:rsidP="00895D0F"/>
    <w:p w:rsidR="00265C20" w:rsidRDefault="00265C20" w:rsidP="00895D0F"/>
    <w:p w:rsidR="00564617" w:rsidRDefault="00564617" w:rsidP="00895D0F">
      <w:pPr>
        <w:tabs>
          <w:tab w:val="left" w:pos="2364"/>
          <w:tab w:val="left" w:pos="3720"/>
        </w:tabs>
      </w:pPr>
    </w:p>
    <w:p w:rsidR="00962E7B" w:rsidRDefault="00962E7B" w:rsidP="00895D0F">
      <w:pPr>
        <w:tabs>
          <w:tab w:val="left" w:pos="2364"/>
          <w:tab w:val="left" w:pos="3720"/>
        </w:tabs>
      </w:pPr>
    </w:p>
    <w:p w:rsidR="006C2FC8" w:rsidRDefault="006C2FC8" w:rsidP="00895D0F">
      <w:pPr>
        <w:tabs>
          <w:tab w:val="left" w:pos="1995"/>
        </w:tabs>
        <w:rPr>
          <w:b/>
          <w:sz w:val="22"/>
          <w:szCs w:val="22"/>
        </w:rPr>
      </w:pPr>
      <w:r>
        <w:rPr>
          <w:b/>
          <w:sz w:val="22"/>
          <w:szCs w:val="22"/>
        </w:rPr>
        <w:t>CZĘŚĆ I – Warunki zamówienia</w:t>
      </w:r>
    </w:p>
    <w:p w:rsidR="006C2FC8" w:rsidRDefault="006C2FC8" w:rsidP="00895D0F">
      <w:pPr>
        <w:spacing w:before="0" w:after="0"/>
        <w:ind w:right="425"/>
        <w:jc w:val="both"/>
        <w:rPr>
          <w:b/>
          <w:sz w:val="22"/>
          <w:szCs w:val="22"/>
        </w:rPr>
      </w:pPr>
      <w:r>
        <w:rPr>
          <w:b/>
          <w:sz w:val="22"/>
          <w:szCs w:val="22"/>
        </w:rPr>
        <w:t>Rozdział I Zamawiający</w:t>
      </w:r>
    </w:p>
    <w:p w:rsidR="006C2FC8" w:rsidRPr="00B51BF1" w:rsidRDefault="006C2FC8" w:rsidP="00F82F0E">
      <w:pPr>
        <w:pStyle w:val="Akapitzlist"/>
        <w:numPr>
          <w:ilvl w:val="0"/>
          <w:numId w:val="57"/>
        </w:numPr>
        <w:spacing w:before="0" w:after="0"/>
        <w:ind w:left="426" w:right="425" w:hanging="426"/>
        <w:jc w:val="both"/>
        <w:rPr>
          <w:b/>
        </w:rPr>
      </w:pPr>
      <w:r w:rsidRPr="00B51BF1">
        <w:rPr>
          <w:b/>
        </w:rPr>
        <w:t>Zamawiający :</w:t>
      </w:r>
      <w:r w:rsidRPr="00B51BF1">
        <w:rPr>
          <w:b/>
        </w:rPr>
        <w:tab/>
      </w:r>
      <w:r w:rsidRPr="00B51BF1">
        <w:rPr>
          <w:b/>
        </w:rPr>
        <w:tab/>
      </w:r>
      <w:r w:rsidR="00B51BF1">
        <w:rPr>
          <w:b/>
        </w:rPr>
        <w:tab/>
      </w:r>
      <w:r w:rsidRPr="00B51BF1">
        <w:rPr>
          <w:b/>
        </w:rPr>
        <w:t>Miasto Ostrołęka</w:t>
      </w:r>
    </w:p>
    <w:p w:rsidR="006C2FC8" w:rsidRDefault="006C2FC8" w:rsidP="00895D0F">
      <w:pPr>
        <w:spacing w:before="0" w:after="0"/>
        <w:ind w:left="357" w:right="425"/>
        <w:jc w:val="both"/>
        <w:rPr>
          <w:b/>
          <w:sz w:val="22"/>
          <w:szCs w:val="22"/>
        </w:rPr>
      </w:pPr>
      <w:r>
        <w:rPr>
          <w:b/>
          <w:sz w:val="22"/>
          <w:szCs w:val="22"/>
        </w:rPr>
        <w:t>Adres :</w:t>
      </w:r>
      <w:r>
        <w:rPr>
          <w:b/>
          <w:sz w:val="22"/>
          <w:szCs w:val="22"/>
        </w:rPr>
        <w:tab/>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rsidR="006C2FC8" w:rsidRDefault="006C2FC8" w:rsidP="00895D0F">
      <w:pPr>
        <w:spacing w:before="0" w:after="0"/>
        <w:ind w:left="357" w:right="425"/>
        <w:jc w:val="both"/>
        <w:rPr>
          <w:b/>
          <w:sz w:val="22"/>
          <w:szCs w:val="22"/>
        </w:rPr>
      </w:pPr>
      <w:r>
        <w:rPr>
          <w:b/>
          <w:sz w:val="22"/>
          <w:szCs w:val="22"/>
        </w:rPr>
        <w:t>Telefon :</w:t>
      </w:r>
      <w:r>
        <w:rPr>
          <w:b/>
          <w:sz w:val="22"/>
          <w:szCs w:val="22"/>
        </w:rPr>
        <w:tab/>
      </w:r>
      <w:r>
        <w:rPr>
          <w:b/>
          <w:sz w:val="22"/>
          <w:szCs w:val="22"/>
        </w:rPr>
        <w:tab/>
      </w:r>
      <w:r>
        <w:rPr>
          <w:b/>
          <w:sz w:val="22"/>
          <w:szCs w:val="22"/>
        </w:rPr>
        <w:tab/>
      </w:r>
      <w:r>
        <w:rPr>
          <w:b/>
          <w:sz w:val="22"/>
          <w:szCs w:val="22"/>
        </w:rPr>
        <w:tab/>
        <w:t>(29) 764-68-11</w:t>
      </w:r>
    </w:p>
    <w:p w:rsidR="006C2FC8" w:rsidRDefault="006C2FC8" w:rsidP="00895D0F">
      <w:pPr>
        <w:spacing w:before="0" w:after="0"/>
        <w:ind w:left="357" w:right="425"/>
        <w:jc w:val="both"/>
        <w:rPr>
          <w:b/>
          <w:sz w:val="22"/>
          <w:szCs w:val="22"/>
          <w:lang w:val="en-US"/>
        </w:rPr>
      </w:pPr>
      <w:proofErr w:type="spellStart"/>
      <w:r>
        <w:rPr>
          <w:b/>
          <w:sz w:val="22"/>
          <w:szCs w:val="22"/>
          <w:lang w:val="en-US"/>
        </w:rPr>
        <w:t>Numer</w:t>
      </w:r>
      <w:proofErr w:type="spellEnd"/>
      <w:r>
        <w:rPr>
          <w:b/>
          <w:sz w:val="22"/>
          <w:szCs w:val="22"/>
          <w:lang w:val="en-US"/>
        </w:rPr>
        <w:t xml:space="preserve"> NIP :</w:t>
      </w:r>
      <w:r>
        <w:rPr>
          <w:b/>
          <w:sz w:val="22"/>
          <w:szCs w:val="22"/>
          <w:lang w:val="en-US"/>
        </w:rPr>
        <w:tab/>
      </w:r>
      <w:r>
        <w:rPr>
          <w:b/>
          <w:sz w:val="22"/>
          <w:szCs w:val="22"/>
          <w:lang w:val="en-US"/>
        </w:rPr>
        <w:tab/>
      </w:r>
      <w:r>
        <w:rPr>
          <w:b/>
          <w:sz w:val="22"/>
          <w:szCs w:val="22"/>
          <w:lang w:val="en-US"/>
        </w:rPr>
        <w:tab/>
        <w:t>758-21-42-002</w:t>
      </w:r>
    </w:p>
    <w:p w:rsidR="006C2FC8" w:rsidRDefault="006C2FC8" w:rsidP="00895D0F">
      <w:pPr>
        <w:spacing w:before="0" w:after="0"/>
        <w:ind w:left="357"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r>
        <w:rPr>
          <w:b/>
          <w:sz w:val="22"/>
          <w:szCs w:val="22"/>
          <w:lang w:val="de-DE"/>
        </w:rPr>
        <w:t>REGON :</w:t>
      </w:r>
      <w:r>
        <w:rPr>
          <w:b/>
          <w:sz w:val="22"/>
          <w:szCs w:val="22"/>
          <w:lang w:val="de-DE"/>
        </w:rPr>
        <w:tab/>
      </w:r>
      <w:r>
        <w:rPr>
          <w:b/>
          <w:sz w:val="22"/>
          <w:szCs w:val="22"/>
          <w:lang w:val="de-DE"/>
        </w:rPr>
        <w:tab/>
      </w:r>
      <w:r>
        <w:rPr>
          <w:b/>
          <w:sz w:val="22"/>
          <w:szCs w:val="22"/>
          <w:lang w:val="de-DE"/>
        </w:rPr>
        <w:tab/>
        <w:t>550668410</w:t>
      </w:r>
    </w:p>
    <w:p w:rsidR="006C2FC8" w:rsidRDefault="006C2FC8" w:rsidP="00895D0F">
      <w:pPr>
        <w:spacing w:before="0" w:after="0"/>
        <w:ind w:left="357" w:right="425"/>
        <w:jc w:val="both"/>
        <w:rPr>
          <w:b/>
          <w:sz w:val="22"/>
          <w:szCs w:val="22"/>
          <w:lang w:val="fr-FR"/>
        </w:rPr>
      </w:pPr>
      <w:r>
        <w:rPr>
          <w:b/>
          <w:sz w:val="22"/>
          <w:szCs w:val="22"/>
          <w:lang w:val="fr-FR"/>
        </w:rPr>
        <w:t>e-mail :</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rsidR="006C2FC8" w:rsidRDefault="006C2FC8" w:rsidP="00895D0F">
      <w:pPr>
        <w:spacing w:before="0" w:after="0"/>
        <w:ind w:right="425" w:firstLine="357"/>
        <w:jc w:val="both"/>
        <w:rPr>
          <w:sz w:val="22"/>
          <w:szCs w:val="22"/>
          <w:lang w:val="fr-FR"/>
        </w:rPr>
      </w:pPr>
      <w:r>
        <w:rPr>
          <w:b/>
          <w:sz w:val="22"/>
          <w:szCs w:val="22"/>
          <w:lang w:val="fr-FR"/>
        </w:rPr>
        <w:t>URL :</w:t>
      </w:r>
      <w:r>
        <w:rPr>
          <w:b/>
          <w:sz w:val="22"/>
          <w:szCs w:val="22"/>
          <w:lang w:val="fr-FR"/>
        </w:rPr>
        <w:tab/>
      </w:r>
      <w:r>
        <w:rPr>
          <w:b/>
          <w:sz w:val="22"/>
          <w:szCs w:val="22"/>
          <w:lang w:val="fr-FR"/>
        </w:rPr>
        <w:tab/>
      </w:r>
      <w:r>
        <w:rPr>
          <w:b/>
          <w:sz w:val="22"/>
          <w:szCs w:val="22"/>
          <w:lang w:val="fr-FR"/>
        </w:rPr>
        <w:tab/>
      </w:r>
      <w:r>
        <w:rPr>
          <w:b/>
          <w:sz w:val="22"/>
          <w:szCs w:val="22"/>
          <w:lang w:val="fr-FR"/>
        </w:rPr>
        <w:tab/>
      </w:r>
      <w:r w:rsidR="007019F4">
        <w:fldChar w:fldCharType="begin"/>
      </w:r>
      <w:r w:rsidR="007019F4">
        <w:instrText xml:space="preserve"> HYPERLINK "http://www.ostroleka.pl" </w:instrText>
      </w:r>
      <w:r w:rsidR="007019F4">
        <w:fldChar w:fldCharType="separate"/>
      </w:r>
      <w:r>
        <w:rPr>
          <w:rStyle w:val="Hipercze"/>
          <w:sz w:val="22"/>
          <w:szCs w:val="22"/>
          <w:lang w:val="fr-FR"/>
        </w:rPr>
        <w:t>www.ostroleka.pl</w:t>
      </w:r>
      <w:r w:rsidR="007019F4">
        <w:rPr>
          <w:rStyle w:val="Hipercze"/>
          <w:sz w:val="22"/>
          <w:szCs w:val="22"/>
          <w:lang w:val="fr-FR"/>
        </w:rPr>
        <w:fldChar w:fldCharType="end"/>
      </w:r>
    </w:p>
    <w:p w:rsidR="006C2FC8" w:rsidRDefault="006C2FC8" w:rsidP="00895D0F">
      <w:pPr>
        <w:tabs>
          <w:tab w:val="left" w:pos="142"/>
        </w:tabs>
        <w:spacing w:before="0" w:after="0"/>
        <w:ind w:right="91"/>
        <w:jc w:val="both"/>
        <w:rPr>
          <w:b/>
          <w:sz w:val="22"/>
          <w:szCs w:val="22"/>
          <w:lang w:val="fr-FR"/>
        </w:rPr>
      </w:pPr>
    </w:p>
    <w:p w:rsidR="006C2FC8" w:rsidRPr="00B51BF1" w:rsidRDefault="006C2FC8" w:rsidP="00F82F0E">
      <w:pPr>
        <w:pStyle w:val="Akapitzlist"/>
        <w:numPr>
          <w:ilvl w:val="0"/>
          <w:numId w:val="57"/>
        </w:numPr>
        <w:tabs>
          <w:tab w:val="left" w:pos="142"/>
        </w:tabs>
        <w:spacing w:before="0" w:after="0"/>
        <w:ind w:left="284" w:right="91" w:hanging="284"/>
        <w:jc w:val="both"/>
        <w:rPr>
          <w:rFonts w:cs="Arial"/>
          <w:bCs/>
        </w:rPr>
      </w:pPr>
      <w:r w:rsidRPr="00B51BF1">
        <w:rPr>
          <w:b/>
          <w:lang w:val="fr-FR"/>
        </w:rPr>
        <w:t>Adres strony prowadzonego postępowania :</w:t>
      </w:r>
      <w:r w:rsidRPr="00B51BF1">
        <w:rPr>
          <w:rFonts w:cs="Calibri"/>
          <w:color w:val="000000"/>
          <w:lang w:val="fr-FR"/>
        </w:rPr>
        <w:t xml:space="preserve"> </w:t>
      </w:r>
      <w:hyperlink r:id="rId8" w:history="1">
        <w:r w:rsidRPr="00B51BF1">
          <w:rPr>
            <w:rStyle w:val="Hipercze"/>
            <w:rFonts w:cs="Calibri"/>
            <w:color w:val="000000"/>
          </w:rPr>
          <w:t>https://platformazakupowa.pl/pn/ostroleka</w:t>
        </w:r>
      </w:hyperlink>
      <w:r w:rsidRPr="00B51BF1">
        <w:rPr>
          <w:rFonts w:cs="Calibri"/>
          <w:color w:val="000000"/>
        </w:rPr>
        <w:t xml:space="preserve">, w zakładce „POSTĘPOWANIA” i pod nazwą postępowania wskazaną w tytule SWZ. </w:t>
      </w:r>
    </w:p>
    <w:p w:rsidR="006C2FC8" w:rsidRDefault="006C2FC8" w:rsidP="00895D0F">
      <w:pPr>
        <w:tabs>
          <w:tab w:val="left" w:pos="0"/>
          <w:tab w:val="left" w:pos="284"/>
        </w:tabs>
        <w:spacing w:before="0" w:after="0"/>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w:t>
      </w:r>
      <w:r w:rsidR="00E6220C">
        <w:rPr>
          <w:rFonts w:cs="Calibri"/>
          <w:color w:val="000000"/>
          <w:sz w:val="22"/>
          <w:szCs w:val="22"/>
        </w:rPr>
        <w:t>.</w:t>
      </w:r>
      <w:r>
        <w:rPr>
          <w:rFonts w:cs="Calibri"/>
          <w:color w:val="000000"/>
          <w:sz w:val="22"/>
          <w:szCs w:val="22"/>
        </w:rPr>
        <w:t xml:space="preserve"> </w:t>
      </w:r>
    </w:p>
    <w:p w:rsidR="00B51BF1" w:rsidRDefault="00B51BF1" w:rsidP="00895D0F">
      <w:pPr>
        <w:tabs>
          <w:tab w:val="left" w:pos="0"/>
          <w:tab w:val="left" w:pos="284"/>
        </w:tabs>
        <w:spacing w:before="0" w:after="0"/>
        <w:ind w:left="284" w:right="91"/>
        <w:jc w:val="both"/>
        <w:rPr>
          <w:rFonts w:cs="Calibri"/>
          <w:color w:val="000000"/>
          <w:sz w:val="22"/>
          <w:szCs w:val="22"/>
        </w:rPr>
      </w:pPr>
    </w:p>
    <w:p w:rsidR="006C2FC8" w:rsidRPr="00B51BF1" w:rsidRDefault="006C2FC8" w:rsidP="00F82F0E">
      <w:pPr>
        <w:pStyle w:val="Akapitzlist"/>
        <w:numPr>
          <w:ilvl w:val="0"/>
          <w:numId w:val="57"/>
        </w:numPr>
        <w:tabs>
          <w:tab w:val="left" w:pos="0"/>
          <w:tab w:val="left" w:pos="284"/>
        </w:tabs>
        <w:spacing w:before="0" w:after="0"/>
        <w:ind w:left="142" w:right="91" w:hanging="142"/>
        <w:jc w:val="both"/>
        <w:rPr>
          <w:rFonts w:cs="Arial"/>
          <w:bCs/>
        </w:rPr>
      </w:pPr>
      <w:r w:rsidRPr="00B51BF1">
        <w:rPr>
          <w:b/>
        </w:rPr>
        <w:t>Definicje</w:t>
      </w:r>
    </w:p>
    <w:p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w:t>
      </w:r>
      <w:r w:rsidR="008344C6">
        <w:rPr>
          <w:sz w:val="22"/>
          <w:szCs w:val="22"/>
        </w:rPr>
        <w:t>zp</w:t>
      </w:r>
      <w:r>
        <w:rPr>
          <w:sz w:val="22"/>
          <w:szCs w:val="22"/>
        </w:rPr>
        <w:t xml:space="preserve"> z dnia 11 </w:t>
      </w:r>
      <w:r w:rsidR="007561A4">
        <w:rPr>
          <w:sz w:val="22"/>
          <w:szCs w:val="22"/>
        </w:rPr>
        <w:t>września</w:t>
      </w:r>
      <w:r>
        <w:rPr>
          <w:sz w:val="22"/>
          <w:szCs w:val="22"/>
        </w:rPr>
        <w:t xml:space="preserve"> 2019 r. (Dz. U. z </w:t>
      </w:r>
      <w:r w:rsidR="00F45848" w:rsidRPr="001F4117">
        <w:rPr>
          <w:sz w:val="22"/>
          <w:szCs w:val="22"/>
        </w:rPr>
        <w:t xml:space="preserve">2021, poz. 1129 </w:t>
      </w:r>
      <w:r>
        <w:rPr>
          <w:sz w:val="22"/>
          <w:szCs w:val="22"/>
        </w:rPr>
        <w:t>ze zm.),</w:t>
      </w:r>
    </w:p>
    <w:p w:rsidR="006C2FC8" w:rsidRDefault="008D4E0A" w:rsidP="00895D0F">
      <w:pPr>
        <w:spacing w:before="0" w:after="0"/>
        <w:ind w:left="284"/>
        <w:jc w:val="both"/>
        <w:rPr>
          <w:sz w:val="22"/>
          <w:szCs w:val="22"/>
        </w:rPr>
      </w:pPr>
      <w:r>
        <w:rPr>
          <w:b/>
          <w:sz w:val="22"/>
          <w:szCs w:val="22"/>
        </w:rPr>
        <w:t>Ustawie Pzp</w:t>
      </w:r>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F4117" w:rsidRPr="001F4117">
        <w:rPr>
          <w:sz w:val="22"/>
          <w:szCs w:val="22"/>
        </w:rPr>
        <w:t>Dz. U. z 2021</w:t>
      </w:r>
      <w:r w:rsidR="006C2FC8" w:rsidRPr="001F4117">
        <w:rPr>
          <w:sz w:val="22"/>
          <w:szCs w:val="22"/>
        </w:rPr>
        <w:t xml:space="preserve">, poz. </w:t>
      </w:r>
      <w:r w:rsidR="001F4117" w:rsidRPr="001F4117">
        <w:rPr>
          <w:sz w:val="22"/>
          <w:szCs w:val="22"/>
        </w:rPr>
        <w:t>1129</w:t>
      </w:r>
      <w:r w:rsidR="006C2FC8" w:rsidRPr="001F4117">
        <w:rPr>
          <w:sz w:val="22"/>
          <w:szCs w:val="22"/>
        </w:rPr>
        <w:t xml:space="preserve"> ze zm.),</w:t>
      </w:r>
    </w:p>
    <w:p w:rsidR="006C2FC8" w:rsidRDefault="006C2FC8" w:rsidP="00895D0F">
      <w:pPr>
        <w:spacing w:after="0"/>
        <w:ind w:left="284"/>
        <w:jc w:val="both"/>
        <w:rPr>
          <w:rFonts w:eastAsia="Calibri"/>
          <w:bCs/>
          <w:sz w:val="22"/>
          <w:szCs w:val="22"/>
          <w:lang w:eastAsia="en-US"/>
        </w:rPr>
      </w:pPr>
      <w:r>
        <w:rPr>
          <w:b/>
          <w:bCs/>
          <w:sz w:val="22"/>
          <w:szCs w:val="22"/>
        </w:rPr>
        <w:t>Prawie budowlanym</w:t>
      </w:r>
      <w:r>
        <w:rPr>
          <w:bCs/>
          <w:sz w:val="22"/>
          <w:szCs w:val="22"/>
        </w:rPr>
        <w:t xml:space="preserve"> -</w:t>
      </w:r>
      <w:r>
        <w:t xml:space="preserve"> </w:t>
      </w:r>
      <w:r>
        <w:rPr>
          <w:bCs/>
          <w:sz w:val="22"/>
          <w:szCs w:val="22"/>
        </w:rPr>
        <w:t xml:space="preserve">należy przez to rozumieć ustawę z dnia 7 lipca 1994 r. Prawo budowlane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z  2020  r., poz. 1333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z 2020 r., poz. 1740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rsidR="006C2FC8" w:rsidRDefault="006C2FC8" w:rsidP="00895D0F">
      <w:pPr>
        <w:spacing w:before="0" w:after="0"/>
        <w:ind w:right="425"/>
        <w:jc w:val="both"/>
        <w:rPr>
          <w:b/>
          <w:sz w:val="22"/>
          <w:szCs w:val="22"/>
        </w:rPr>
      </w:pPr>
      <w:r>
        <w:rPr>
          <w:b/>
          <w:sz w:val="22"/>
          <w:szCs w:val="22"/>
        </w:rPr>
        <w:t>Rozdział II Tryb udzielania zamówienia.</w:t>
      </w:r>
    </w:p>
    <w:p w:rsidR="006C2FC8" w:rsidRDefault="006C2FC8" w:rsidP="004D5708">
      <w:pPr>
        <w:numPr>
          <w:ilvl w:val="1"/>
          <w:numId w:val="2"/>
        </w:numPr>
        <w:spacing w:before="0" w:after="0"/>
        <w:ind w:left="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ustawy Pzp</w:t>
      </w:r>
      <w:r>
        <w:rPr>
          <w:rFonts w:cs="Arial"/>
          <w:sz w:val="22"/>
          <w:szCs w:val="22"/>
        </w:rPr>
        <w:t xml:space="preserve"> oraz niniejszej Specyfikacji Warunków Zamówienia, zwaną dalej „SWZ”.</w:t>
      </w:r>
      <w:r>
        <w:rPr>
          <w:rFonts w:cs="Arial"/>
          <w:color w:val="FF0000"/>
          <w:sz w:val="22"/>
          <w:szCs w:val="22"/>
        </w:rPr>
        <w:t xml:space="preserve"> </w:t>
      </w:r>
    </w:p>
    <w:p w:rsidR="006C2FC8" w:rsidRDefault="006C2FC8" w:rsidP="004D5708">
      <w:pPr>
        <w:numPr>
          <w:ilvl w:val="1"/>
          <w:numId w:val="2"/>
        </w:numPr>
        <w:spacing w:before="0" w:after="0"/>
        <w:ind w:left="284"/>
        <w:jc w:val="both"/>
        <w:rPr>
          <w:rFonts w:cs="Arial"/>
          <w:sz w:val="22"/>
          <w:szCs w:val="22"/>
        </w:rPr>
      </w:pPr>
      <w:r>
        <w:rPr>
          <w:rFonts w:cs="Arial"/>
          <w:sz w:val="22"/>
          <w:szCs w:val="22"/>
        </w:rPr>
        <w:t xml:space="preserve">Szacunkowa wartość przedmiotowego zamówienia </w:t>
      </w:r>
      <w:r>
        <w:rPr>
          <w:rFonts w:cs="Arial"/>
          <w:b/>
          <w:sz w:val="22"/>
          <w:szCs w:val="22"/>
        </w:rPr>
        <w:t>przekracza progi unijne</w:t>
      </w:r>
      <w:r>
        <w:rPr>
          <w:rFonts w:cs="Arial"/>
          <w:sz w:val="22"/>
          <w:szCs w:val="22"/>
        </w:rPr>
        <w:t xml:space="preserve">, o jakich mowa w art. 3 ustawy </w:t>
      </w:r>
      <w:r w:rsidR="008D4E0A">
        <w:rPr>
          <w:rFonts w:cs="Arial"/>
          <w:sz w:val="22"/>
          <w:szCs w:val="22"/>
        </w:rPr>
        <w:t>Pzp</w:t>
      </w:r>
      <w:r>
        <w:rPr>
          <w:rFonts w:cs="Arial"/>
          <w:sz w:val="22"/>
          <w:szCs w:val="22"/>
        </w:rPr>
        <w:t xml:space="preserve"> tj. równowartość 214 000 euro.</w:t>
      </w:r>
    </w:p>
    <w:p w:rsidR="006C2FC8" w:rsidRDefault="006C2FC8" w:rsidP="004D5708">
      <w:pPr>
        <w:numPr>
          <w:ilvl w:val="1"/>
          <w:numId w:val="2"/>
        </w:numPr>
        <w:spacing w:before="0" w:after="0"/>
        <w:ind w:left="284"/>
        <w:jc w:val="both"/>
        <w:rPr>
          <w:rFonts w:cs="Arial"/>
          <w:sz w:val="22"/>
          <w:szCs w:val="22"/>
        </w:rPr>
      </w:pPr>
      <w:r>
        <w:rPr>
          <w:rFonts w:cs="Arial"/>
          <w:sz w:val="22"/>
          <w:szCs w:val="22"/>
        </w:rPr>
        <w:t xml:space="preserve">Do udzielenia przedmiotu zamówienia publicznego stosuje się przepisy dotyczące </w:t>
      </w:r>
      <w:r>
        <w:rPr>
          <w:rFonts w:cs="Arial"/>
          <w:b/>
          <w:sz w:val="22"/>
          <w:szCs w:val="22"/>
        </w:rPr>
        <w:t>usług</w:t>
      </w:r>
      <w:r>
        <w:rPr>
          <w:rFonts w:cs="Arial"/>
          <w:sz w:val="22"/>
          <w:szCs w:val="22"/>
        </w:rPr>
        <w:t>.</w:t>
      </w:r>
    </w:p>
    <w:p w:rsidR="006C2FC8" w:rsidRPr="00A54578" w:rsidRDefault="006C2FC8" w:rsidP="004D5708">
      <w:pPr>
        <w:numPr>
          <w:ilvl w:val="1"/>
          <w:numId w:val="2"/>
        </w:numPr>
        <w:spacing w:before="0" w:after="0"/>
        <w:ind w:left="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ustawy Pzp</w:t>
      </w:r>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rsidR="006C2FC8" w:rsidRPr="00564617" w:rsidRDefault="006C2FC8" w:rsidP="004D5708">
      <w:pPr>
        <w:numPr>
          <w:ilvl w:val="1"/>
          <w:numId w:val="2"/>
        </w:numPr>
        <w:spacing w:before="0" w:after="0"/>
        <w:ind w:left="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ustawy Pzp</w:t>
      </w:r>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przewiduje aukcji elektronicznej.</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przewiduje złożenia oferty w postaci katalogów elektronicznych.</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dopuszcza składania ofert wariantowych.</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prowadzi postępowania w celu zawarcia umowy ramowej.</w:t>
      </w:r>
    </w:p>
    <w:p w:rsidR="006C2FC8" w:rsidRDefault="006C2FC8" w:rsidP="004D5708">
      <w:pPr>
        <w:numPr>
          <w:ilvl w:val="1"/>
          <w:numId w:val="2"/>
        </w:numPr>
        <w:spacing w:before="0" w:after="0"/>
        <w:ind w:left="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ustawy Pzp</w:t>
      </w:r>
      <w:r>
        <w:rPr>
          <w:rFonts w:cs="Arial"/>
          <w:sz w:val="22"/>
          <w:szCs w:val="22"/>
        </w:rPr>
        <w:t xml:space="preserve">. </w:t>
      </w:r>
    </w:p>
    <w:p w:rsidR="00895D0F" w:rsidRPr="00895D0F" w:rsidRDefault="00895D0F" w:rsidP="004D5708">
      <w:pPr>
        <w:numPr>
          <w:ilvl w:val="1"/>
          <w:numId w:val="2"/>
        </w:numPr>
        <w:spacing w:before="0" w:after="0"/>
        <w:ind w:left="284"/>
        <w:jc w:val="both"/>
        <w:rPr>
          <w:rFonts w:cs="Arial"/>
          <w:sz w:val="22"/>
          <w:szCs w:val="22"/>
        </w:rPr>
      </w:pPr>
      <w:r w:rsidRPr="00895D0F">
        <w:rPr>
          <w:rFonts w:cs="Arial"/>
          <w:sz w:val="22"/>
          <w:szCs w:val="22"/>
        </w:rPr>
        <w:t>Zamawiający nie dokonuje podziału zamówienia na części. Tym samym Zamawiający nie dopusz</w:t>
      </w:r>
      <w:r w:rsidR="002D27CB">
        <w:rPr>
          <w:rFonts w:cs="Arial"/>
          <w:sz w:val="22"/>
          <w:szCs w:val="22"/>
        </w:rPr>
        <w:t>cza składania ofert częściowych</w:t>
      </w:r>
      <w:r w:rsidRPr="00895D0F">
        <w:rPr>
          <w:rFonts w:cs="Arial"/>
          <w:sz w:val="22"/>
          <w:szCs w:val="22"/>
        </w:rPr>
        <w:t>.</w:t>
      </w:r>
    </w:p>
    <w:p w:rsidR="00895D0F" w:rsidRPr="00895D0F" w:rsidRDefault="00895D0F" w:rsidP="00E7128B">
      <w:pPr>
        <w:spacing w:before="0" w:after="0"/>
        <w:ind w:firstLine="284"/>
        <w:jc w:val="both"/>
        <w:rPr>
          <w:rFonts w:cs="Arial"/>
          <w:sz w:val="22"/>
          <w:szCs w:val="22"/>
        </w:rPr>
      </w:pPr>
      <w:r w:rsidRPr="00895D0F">
        <w:rPr>
          <w:rFonts w:cs="Arial"/>
          <w:sz w:val="22"/>
          <w:szCs w:val="22"/>
        </w:rPr>
        <w:t>Powody niedokonania podziału:</w:t>
      </w:r>
    </w:p>
    <w:p w:rsidR="00286022" w:rsidRPr="00E7128B" w:rsidRDefault="00286022" w:rsidP="00E7128B">
      <w:pPr>
        <w:spacing w:before="0" w:after="0"/>
        <w:ind w:left="284"/>
        <w:jc w:val="both"/>
        <w:rPr>
          <w:rFonts w:cs="Arial"/>
          <w:sz w:val="22"/>
          <w:szCs w:val="22"/>
        </w:rPr>
      </w:pPr>
      <w:r w:rsidRPr="00E7128B">
        <w:rPr>
          <w:rFonts w:cs="Arial"/>
          <w:sz w:val="22"/>
          <w:szCs w:val="22"/>
        </w:rPr>
        <w:t xml:space="preserve">Przedmiot zamówienia objęty niniejszym dokumentem, z uwagi na jego rodzaj, zakres, specyfikę, stopień skomplikowania oraz planowany sposób realizacji wymaga skoordynowania różnego rodzaju działań Wykonawcy i jego potencjału osobowego, pełniącego samodzielne funkcje techniczne na każdym etapie realizacji i w czasie </w:t>
      </w:r>
      <w:r w:rsidR="00895D0F" w:rsidRPr="00E7128B">
        <w:rPr>
          <w:rFonts w:cs="Arial"/>
          <w:sz w:val="22"/>
          <w:szCs w:val="22"/>
        </w:rPr>
        <w:t>realizacji</w:t>
      </w:r>
      <w:r w:rsidRPr="00E7128B">
        <w:rPr>
          <w:rFonts w:cs="Arial"/>
          <w:sz w:val="22"/>
          <w:szCs w:val="22"/>
        </w:rPr>
        <w:t xml:space="preserve"> poszczególnych etapów. Powyższe warunkuje udzielenie zamówienia w ramach jednego zadania, tj. bez podziału na części. </w:t>
      </w:r>
      <w:r w:rsidR="00895D0F" w:rsidRPr="00E7128B">
        <w:rPr>
          <w:rFonts w:cs="Arial"/>
          <w:sz w:val="22"/>
          <w:szCs w:val="22"/>
        </w:rPr>
        <w:t>P</w:t>
      </w:r>
      <w:r w:rsidRPr="00E7128B">
        <w:rPr>
          <w:rFonts w:cs="Arial"/>
          <w:sz w:val="22"/>
          <w:szCs w:val="22"/>
        </w:rPr>
        <w:t xml:space="preserve">odział zamówienia na części mógłby utrudnić realizację zamówienia, wpływać na jej terminowość prawidłowość wykonania, powodować nadmierne trudności techniczne i niepożądany wzrost kosztów. Ponadto brak podziału zamówienia na części nie wpływa </w:t>
      </w:r>
      <w:r w:rsidR="00895D0F" w:rsidRPr="00E7128B">
        <w:rPr>
          <w:rFonts w:cs="Arial"/>
          <w:sz w:val="22"/>
          <w:szCs w:val="22"/>
        </w:rPr>
        <w:t>na ograniczenie konkurencyjności.</w:t>
      </w:r>
    </w:p>
    <w:p w:rsidR="006C2FC8" w:rsidRDefault="006C2FC8" w:rsidP="00895D0F">
      <w:pPr>
        <w:spacing w:before="0" w:after="0"/>
        <w:ind w:right="425"/>
        <w:jc w:val="both"/>
        <w:rPr>
          <w:sz w:val="22"/>
          <w:szCs w:val="22"/>
        </w:rPr>
      </w:pPr>
    </w:p>
    <w:p w:rsidR="006C2FC8" w:rsidRDefault="006C2FC8" w:rsidP="00895D0F">
      <w:pPr>
        <w:spacing w:before="0" w:after="80"/>
        <w:ind w:right="425"/>
        <w:jc w:val="both"/>
        <w:rPr>
          <w:b/>
          <w:bCs/>
          <w:i/>
          <w:sz w:val="22"/>
          <w:szCs w:val="22"/>
        </w:rPr>
      </w:pPr>
      <w:r>
        <w:rPr>
          <w:b/>
          <w:sz w:val="22"/>
          <w:szCs w:val="22"/>
        </w:rPr>
        <w:t>Rozdział III Opis przedmiotu zamówienia</w:t>
      </w:r>
      <w:r>
        <w:rPr>
          <w:b/>
          <w:bCs/>
          <w:i/>
          <w:sz w:val="22"/>
          <w:szCs w:val="22"/>
        </w:rPr>
        <w:t xml:space="preserve"> </w:t>
      </w:r>
    </w:p>
    <w:p w:rsidR="006C2FC8" w:rsidRDefault="006C2FC8" w:rsidP="004D5708">
      <w:pPr>
        <w:numPr>
          <w:ilvl w:val="0"/>
          <w:numId w:val="3"/>
        </w:numPr>
        <w:spacing w:before="0" w:after="80"/>
        <w:ind w:left="284" w:hanging="284"/>
        <w:jc w:val="both"/>
        <w:rPr>
          <w:rFonts w:cs="Calibri"/>
          <w:bCs/>
          <w:color w:val="00000A"/>
          <w:kern w:val="2"/>
          <w:sz w:val="22"/>
          <w:szCs w:val="22"/>
          <w:lang w:eastAsia="zh-CN"/>
        </w:rPr>
      </w:pPr>
      <w:r>
        <w:rPr>
          <w:sz w:val="22"/>
          <w:szCs w:val="22"/>
        </w:rPr>
        <w:t xml:space="preserve">Przedmiotem zamówienia jest </w:t>
      </w:r>
      <w:r>
        <w:rPr>
          <w:b/>
          <w:sz w:val="22"/>
          <w:szCs w:val="22"/>
        </w:rPr>
        <w:t>:</w:t>
      </w:r>
      <w:r>
        <w:rPr>
          <w:b/>
          <w:bCs/>
          <w:iCs/>
          <w:sz w:val="22"/>
          <w:szCs w:val="22"/>
        </w:rPr>
        <w:t xml:space="preserve"> </w:t>
      </w:r>
      <w:r w:rsidR="00ED5385" w:rsidRPr="00ED5385">
        <w:rPr>
          <w:rFonts w:cs="Calibri"/>
          <w:b/>
          <w:bCs/>
          <w:iCs/>
          <w:sz w:val="22"/>
          <w:szCs w:val="22"/>
        </w:rPr>
        <w:t>Opracowanie pełnej dokumentacji technicznej dla inwestycji pn. „Budowa południowej obwodnicy miasta Ostrołęki wraz z budową obiektu mostowego przez rzekę Narew”.</w:t>
      </w:r>
    </w:p>
    <w:p w:rsidR="006C2FC8" w:rsidRDefault="006C2FC8" w:rsidP="00895D0F">
      <w:pPr>
        <w:spacing w:after="80"/>
        <w:ind w:left="284" w:right="425"/>
        <w:rPr>
          <w:b/>
          <w:bCs/>
          <w:iCs/>
          <w:sz w:val="28"/>
          <w:szCs w:val="28"/>
        </w:rPr>
      </w:pPr>
      <w:r>
        <w:rPr>
          <w:sz w:val="22"/>
          <w:szCs w:val="22"/>
        </w:rPr>
        <w:t>Miejsce realizacji: Ostrołęka</w:t>
      </w:r>
      <w:r>
        <w:rPr>
          <w:b/>
          <w:sz w:val="22"/>
          <w:szCs w:val="22"/>
        </w:rPr>
        <w:t xml:space="preserve">  </w:t>
      </w:r>
    </w:p>
    <w:p w:rsidR="006C2FC8" w:rsidRDefault="006C2FC8" w:rsidP="00895D0F">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rsidR="006C2FC8" w:rsidRDefault="006C2FC8" w:rsidP="004D5708">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rsidR="006C2FC8" w:rsidRDefault="006C2FC8" w:rsidP="00895D0F">
      <w:pPr>
        <w:pStyle w:val="Tekstpodstawowywcity2"/>
        <w:spacing w:before="0" w:after="80" w:line="276" w:lineRule="auto"/>
        <w:ind w:left="284" w:right="425"/>
        <w:jc w:val="both"/>
        <w:rPr>
          <w:sz w:val="22"/>
          <w:szCs w:val="22"/>
        </w:rPr>
      </w:pPr>
      <w:r>
        <w:rPr>
          <w:sz w:val="22"/>
          <w:szCs w:val="22"/>
        </w:rPr>
        <w:t>Budżet  Miasta Ostrołęki.</w:t>
      </w:r>
    </w:p>
    <w:p w:rsidR="006C2FC8" w:rsidRDefault="006C2FC8" w:rsidP="00895D0F">
      <w:pPr>
        <w:pStyle w:val="Tekstpodstawowywcity2"/>
        <w:spacing w:before="0" w:after="80" w:line="276" w:lineRule="auto"/>
        <w:ind w:left="0" w:right="425" w:firstLine="284"/>
        <w:jc w:val="both"/>
        <w:rPr>
          <w:b/>
          <w:sz w:val="22"/>
          <w:szCs w:val="22"/>
        </w:rPr>
      </w:pPr>
      <w:r>
        <w:rPr>
          <w:b/>
          <w:sz w:val="22"/>
          <w:szCs w:val="22"/>
        </w:rPr>
        <w:t>Nazwy i kody zamówienia według Wspólnego Słownika Zamówień (CPV):</w:t>
      </w:r>
    </w:p>
    <w:p w:rsidR="006C2FC8" w:rsidRDefault="006C2FC8" w:rsidP="00895D0F">
      <w:pPr>
        <w:suppressAutoHyphens/>
        <w:autoSpaceDE w:val="0"/>
        <w:spacing w:before="0" w:after="80"/>
        <w:ind w:firstLine="284"/>
        <w:jc w:val="both"/>
        <w:rPr>
          <w:rFonts w:cs="Arial"/>
          <w:sz w:val="22"/>
          <w:szCs w:val="22"/>
        </w:rPr>
      </w:pPr>
      <w:r>
        <w:rPr>
          <w:bCs/>
          <w:sz w:val="22"/>
          <w:szCs w:val="22"/>
          <w:lang w:eastAsia="zh-CN"/>
        </w:rPr>
        <w:t>Główny kod:</w:t>
      </w:r>
      <w:r>
        <w:rPr>
          <w:sz w:val="22"/>
          <w:szCs w:val="22"/>
          <w:lang w:eastAsia="zh-CN"/>
        </w:rPr>
        <w:t xml:space="preserve">   </w:t>
      </w:r>
      <w:r>
        <w:rPr>
          <w:rFonts w:cs="Arial"/>
          <w:sz w:val="22"/>
          <w:szCs w:val="22"/>
        </w:rPr>
        <w:t xml:space="preserve">71322000-1 Usługi inżynierii projektowej w zakresie inżynierii lądowej i wodnej </w:t>
      </w:r>
    </w:p>
    <w:p w:rsidR="006C2FC8" w:rsidRDefault="006C2FC8" w:rsidP="004D5708">
      <w:pPr>
        <w:numPr>
          <w:ilvl w:val="0"/>
          <w:numId w:val="3"/>
        </w:numPr>
        <w:suppressAutoHyphens/>
        <w:autoSpaceDE w:val="0"/>
        <w:spacing w:before="0" w:after="80"/>
        <w:ind w:left="284" w:right="425" w:hanging="284"/>
        <w:jc w:val="both"/>
        <w:rPr>
          <w:b/>
          <w:sz w:val="22"/>
          <w:szCs w:val="22"/>
        </w:rPr>
      </w:pPr>
      <w:r>
        <w:rPr>
          <w:b/>
          <w:sz w:val="22"/>
          <w:szCs w:val="22"/>
        </w:rPr>
        <w:t>Wymagania</w:t>
      </w:r>
      <w:r>
        <w:rPr>
          <w:b/>
          <w:bCs/>
          <w:sz w:val="22"/>
          <w:szCs w:val="22"/>
        </w:rPr>
        <w:t xml:space="preserve"> dotyczące zatrudniania przez wykonawcę lub podwykonawcę na podstawie umowy o pracę</w:t>
      </w:r>
    </w:p>
    <w:p w:rsidR="006C2FC8" w:rsidRDefault="006C2FC8" w:rsidP="00895D0F">
      <w:pPr>
        <w:pStyle w:val="Akapitzlist"/>
        <w:spacing w:before="0" w:after="80"/>
        <w:ind w:left="284"/>
        <w:jc w:val="both"/>
        <w:rPr>
          <w:lang w:eastAsia="ar-SA"/>
        </w:rPr>
      </w:pPr>
      <w:r>
        <w:rPr>
          <w:lang w:eastAsia="ar-SA"/>
        </w:rPr>
        <w:t>Zamawiający informuje, iż nie stawia wymogu określonego w art. 95 ustaw</w:t>
      </w:r>
      <w:r w:rsidR="008D4E0A">
        <w:rPr>
          <w:lang w:eastAsia="ar-SA"/>
        </w:rPr>
        <w:t>y Pzp</w:t>
      </w:r>
      <w:r w:rsidR="00742827">
        <w:rPr>
          <w:lang w:eastAsia="ar-SA"/>
        </w:rPr>
        <w:t xml:space="preserve"> dotyczącego zatrudnie</w:t>
      </w:r>
      <w:r>
        <w:rPr>
          <w:lang w:eastAsia="ar-SA"/>
        </w:rPr>
        <w:t>nia na podstawie stosunku o pracę osób zaangażowanych w realizację zamówienia.</w:t>
      </w:r>
    </w:p>
    <w:p w:rsidR="00584008" w:rsidRDefault="00584008" w:rsidP="00895D0F">
      <w:pPr>
        <w:pStyle w:val="Akapitzlist"/>
        <w:spacing w:before="0" w:after="80"/>
        <w:ind w:left="284"/>
        <w:jc w:val="both"/>
        <w:rPr>
          <w:lang w:eastAsia="ar-SA"/>
        </w:rPr>
      </w:pPr>
      <w:r w:rsidRPr="00584008">
        <w:rPr>
          <w:lang w:eastAsia="ar-SA"/>
        </w:rPr>
        <w:t>Przedmiotem zamówienia jest wykonanie dokumentacji projektowej. Osoby wykonujące powyższą usługę pełnić będą samodzielne funkcje techniczne. W związku z powyższym oraz w celu zachowania uczciwej konkurencji i równego traktowania Wykonawców, zwłaszcza w przypadku małych Wykonawców, Zamawiający nie wymaga zatrudnienia przez Wykonawcę lub Podwykonawcę na podstawie umowy o pracę osób wykonujących czynności w zakresie realizacji zamówienia.</w:t>
      </w:r>
    </w:p>
    <w:p w:rsidR="006C2FC8" w:rsidRPr="001246CE" w:rsidRDefault="006C2FC8" w:rsidP="004D5708">
      <w:pPr>
        <w:numPr>
          <w:ilvl w:val="0"/>
          <w:numId w:val="3"/>
        </w:numPr>
        <w:spacing w:before="0" w:after="120"/>
        <w:ind w:left="284" w:hanging="284"/>
        <w:jc w:val="both"/>
        <w:rPr>
          <w:sz w:val="22"/>
          <w:szCs w:val="22"/>
        </w:rPr>
      </w:pPr>
      <w:r w:rsidRPr="001246CE">
        <w:rPr>
          <w:sz w:val="22"/>
          <w:szCs w:val="22"/>
        </w:rPr>
        <w:t>Zamawiający nie przewiduje udzielania zamówień, o których mowa w art. 214 ust. 1 pkt 7 i 8</w:t>
      </w:r>
      <w:r w:rsidR="008D4E0A">
        <w:rPr>
          <w:sz w:val="22"/>
          <w:szCs w:val="22"/>
        </w:rPr>
        <w:t xml:space="preserve"> ustawy Pzp</w:t>
      </w:r>
      <w:r w:rsidRPr="001246CE">
        <w:rPr>
          <w:sz w:val="22"/>
          <w:szCs w:val="22"/>
        </w:rPr>
        <w:t>.</w:t>
      </w:r>
    </w:p>
    <w:p w:rsidR="00E73B71" w:rsidRDefault="00E73B71" w:rsidP="00895D0F">
      <w:pPr>
        <w:pStyle w:val="Tekstpodstawowywcity2"/>
        <w:spacing w:before="0" w:after="0" w:line="276" w:lineRule="auto"/>
        <w:ind w:left="0" w:right="425"/>
        <w:rPr>
          <w:b/>
          <w:sz w:val="22"/>
          <w:szCs w:val="22"/>
        </w:rPr>
      </w:pPr>
    </w:p>
    <w:p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rsidR="006C2FC8" w:rsidRDefault="00FA7E2B" w:rsidP="004D5708">
      <w:pPr>
        <w:numPr>
          <w:ilvl w:val="1"/>
          <w:numId w:val="4"/>
        </w:numPr>
        <w:suppressAutoHyphens/>
        <w:spacing w:before="0" w:after="0"/>
        <w:ind w:left="357" w:hanging="357"/>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6C2FC8" w:rsidRDefault="006C2FC8" w:rsidP="004D5708">
      <w:pPr>
        <w:numPr>
          <w:ilvl w:val="1"/>
          <w:numId w:val="4"/>
        </w:numPr>
        <w:suppressAutoHyphens/>
        <w:spacing w:before="0" w:after="0"/>
        <w:ind w:left="357" w:hanging="357"/>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rsidR="006C2FC8" w:rsidRDefault="006C2FC8" w:rsidP="00895D0F">
      <w:pPr>
        <w:pStyle w:val="Tekstpodstawowywcity2"/>
        <w:spacing w:after="0" w:line="276" w:lineRule="auto"/>
        <w:ind w:left="360" w:right="425" w:hanging="360"/>
        <w:rPr>
          <w:sz w:val="22"/>
          <w:szCs w:val="22"/>
        </w:rPr>
      </w:pPr>
    </w:p>
    <w:p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rsidR="006C2FC8" w:rsidRDefault="006C2FC8" w:rsidP="004D5708">
      <w:pPr>
        <w:numPr>
          <w:ilvl w:val="3"/>
          <w:numId w:val="5"/>
        </w:numPr>
        <w:autoSpaceDE w:val="0"/>
        <w:autoSpaceDN w:val="0"/>
        <w:adjustRightInd w:val="0"/>
        <w:spacing w:before="0" w:after="0"/>
        <w:ind w:left="284" w:hanging="284"/>
        <w:jc w:val="both"/>
        <w:rPr>
          <w:sz w:val="22"/>
          <w:szCs w:val="22"/>
        </w:rPr>
      </w:pPr>
      <w:r>
        <w:rPr>
          <w:sz w:val="22"/>
          <w:szCs w:val="22"/>
        </w:rPr>
        <w:t>Wykonawca może powierzyć wykonanie części zamówienia podwykonawcy</w:t>
      </w:r>
      <w:r w:rsidR="0086759B">
        <w:rPr>
          <w:sz w:val="22"/>
          <w:szCs w:val="22"/>
        </w:rPr>
        <w:t xml:space="preserve"> </w:t>
      </w:r>
      <w:r w:rsidR="00D91382">
        <w:rPr>
          <w:sz w:val="22"/>
          <w:szCs w:val="22"/>
        </w:rPr>
        <w:t>z</w:t>
      </w:r>
      <w:r w:rsidR="0086759B">
        <w:rPr>
          <w:sz w:val="22"/>
          <w:szCs w:val="22"/>
        </w:rPr>
        <w:t xml:space="preserve"> zastrzeżeniem ust. </w:t>
      </w:r>
      <w:r w:rsidR="00E85089">
        <w:rPr>
          <w:sz w:val="22"/>
          <w:szCs w:val="22"/>
        </w:rPr>
        <w:t>3</w:t>
      </w:r>
      <w:r>
        <w:rPr>
          <w:sz w:val="22"/>
          <w:szCs w:val="22"/>
        </w:rPr>
        <w:t>.</w:t>
      </w:r>
    </w:p>
    <w:p w:rsidR="006C2FC8" w:rsidRDefault="006C2FC8" w:rsidP="004D5708">
      <w:pPr>
        <w:numPr>
          <w:ilvl w:val="3"/>
          <w:numId w:val="5"/>
        </w:numPr>
        <w:autoSpaceDE w:val="0"/>
        <w:autoSpaceDN w:val="0"/>
        <w:adjustRightInd w:val="0"/>
        <w:spacing w:before="0" w:after="0"/>
        <w:ind w:left="284" w:hanging="284"/>
        <w:jc w:val="both"/>
        <w:rPr>
          <w:sz w:val="22"/>
          <w:szCs w:val="22"/>
        </w:rPr>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rsidR="00E12DE9" w:rsidRPr="00A82873" w:rsidRDefault="00E12DE9" w:rsidP="004D5708">
      <w:pPr>
        <w:numPr>
          <w:ilvl w:val="3"/>
          <w:numId w:val="5"/>
        </w:numPr>
        <w:autoSpaceDE w:val="0"/>
        <w:autoSpaceDN w:val="0"/>
        <w:adjustRightInd w:val="0"/>
        <w:spacing w:before="0" w:after="0"/>
        <w:ind w:left="284" w:hanging="284"/>
        <w:jc w:val="both"/>
        <w:rPr>
          <w:b/>
          <w:sz w:val="22"/>
          <w:szCs w:val="22"/>
        </w:rPr>
      </w:pPr>
      <w:r w:rsidRPr="00A82873">
        <w:rPr>
          <w:b/>
          <w:sz w:val="22"/>
          <w:szCs w:val="22"/>
        </w:rPr>
        <w:t>Zamawiający zastrzega obowią</w:t>
      </w:r>
      <w:r w:rsidR="008373DA" w:rsidRPr="00A82873">
        <w:rPr>
          <w:b/>
          <w:sz w:val="22"/>
          <w:szCs w:val="22"/>
        </w:rPr>
        <w:t>zek osobistego wykonania przez W</w:t>
      </w:r>
      <w:r w:rsidRPr="00A82873">
        <w:rPr>
          <w:b/>
          <w:sz w:val="22"/>
          <w:szCs w:val="22"/>
        </w:rPr>
        <w:t xml:space="preserve">ykonawcę kluczowych </w:t>
      </w:r>
      <w:r w:rsidR="00FA7E2B" w:rsidRPr="00A82873">
        <w:rPr>
          <w:b/>
          <w:sz w:val="22"/>
          <w:szCs w:val="22"/>
        </w:rPr>
        <w:t>części zamówienia</w:t>
      </w:r>
      <w:r w:rsidRPr="00A82873">
        <w:rPr>
          <w:b/>
          <w:sz w:val="22"/>
          <w:szCs w:val="22"/>
        </w:rPr>
        <w:t xml:space="preserve"> tj. całości dokumentacji mostowej wraz z posadowieniem.</w:t>
      </w:r>
    </w:p>
    <w:p w:rsidR="00027E20" w:rsidRPr="0085024A" w:rsidRDefault="00027E20" w:rsidP="004D5708">
      <w:pPr>
        <w:numPr>
          <w:ilvl w:val="3"/>
          <w:numId w:val="5"/>
        </w:numPr>
        <w:autoSpaceDE w:val="0"/>
        <w:autoSpaceDN w:val="0"/>
        <w:adjustRightInd w:val="0"/>
        <w:spacing w:before="0" w:after="0"/>
        <w:ind w:left="284" w:hanging="284"/>
        <w:jc w:val="both"/>
        <w:rPr>
          <w:sz w:val="22"/>
          <w:szCs w:val="22"/>
        </w:rPr>
      </w:pPr>
      <w:r w:rsidRPr="0085024A">
        <w:rPr>
          <w:sz w:val="22"/>
          <w:szCs w:val="22"/>
        </w:rPr>
        <w:t xml:space="preserve">W </w:t>
      </w:r>
      <w:r w:rsidR="002067BC" w:rsidRPr="0085024A">
        <w:rPr>
          <w:sz w:val="22"/>
          <w:szCs w:val="22"/>
        </w:rPr>
        <w:t xml:space="preserve">odniesieniu do kluczowych zadań zastrzeżonych do osobistego wykonania przez Wykonawcę, Wykonawca nie może powoływać się na zdolności podmiotu udostepniającego zasoby na zasadach określonych w art. 118 ust. </w:t>
      </w:r>
      <w:r w:rsidR="00D4222A" w:rsidRPr="0085024A">
        <w:rPr>
          <w:sz w:val="22"/>
          <w:szCs w:val="22"/>
        </w:rPr>
        <w:t>u</w:t>
      </w:r>
      <w:r w:rsidR="002067BC" w:rsidRPr="0085024A">
        <w:rPr>
          <w:sz w:val="22"/>
          <w:szCs w:val="22"/>
        </w:rPr>
        <w:t>stawy Pzp</w:t>
      </w:r>
      <w:r w:rsidR="004977D3" w:rsidRPr="0085024A">
        <w:rPr>
          <w:sz w:val="22"/>
          <w:szCs w:val="22"/>
        </w:rPr>
        <w:t xml:space="preserve"> w celu wykazania spełniania warunków udziału w postępowaniu opisanych w Rozdziale VII.</w:t>
      </w:r>
    </w:p>
    <w:p w:rsidR="00763153" w:rsidRPr="0085024A" w:rsidRDefault="00763153" w:rsidP="004D5708">
      <w:pPr>
        <w:numPr>
          <w:ilvl w:val="3"/>
          <w:numId w:val="5"/>
        </w:numPr>
        <w:autoSpaceDE w:val="0"/>
        <w:autoSpaceDN w:val="0"/>
        <w:adjustRightInd w:val="0"/>
        <w:spacing w:before="0" w:after="0"/>
        <w:ind w:left="284" w:hanging="284"/>
        <w:jc w:val="both"/>
        <w:rPr>
          <w:sz w:val="22"/>
          <w:szCs w:val="22"/>
        </w:rPr>
      </w:pPr>
      <w:r w:rsidRPr="0085024A">
        <w:rPr>
          <w:sz w:val="22"/>
          <w:szCs w:val="22"/>
        </w:rPr>
        <w:t>Powierzenie wykonania części zamówienia podwykonawcom nie zwalnia Wykonawcy z odpowiedzialności za należyte wykonanie tego zamówienia.</w:t>
      </w:r>
    </w:p>
    <w:p w:rsidR="00B504B8" w:rsidRDefault="00B504B8" w:rsidP="004D5708">
      <w:pPr>
        <w:numPr>
          <w:ilvl w:val="3"/>
          <w:numId w:val="5"/>
        </w:numPr>
        <w:autoSpaceDE w:val="0"/>
        <w:autoSpaceDN w:val="0"/>
        <w:adjustRightInd w:val="0"/>
        <w:spacing w:before="0" w:after="0"/>
        <w:ind w:left="284" w:hanging="284"/>
        <w:jc w:val="both"/>
        <w:rPr>
          <w:sz w:val="22"/>
          <w:szCs w:val="22"/>
        </w:rPr>
      </w:pPr>
      <w:r>
        <w:rPr>
          <w:sz w:val="22"/>
          <w:szCs w:val="22"/>
        </w:rPr>
        <w:t>Wymagania i informacje dotyczące umowy/umów o podwykonawstwo, zostały wskazane we wzorze umowy stanowiącym Część II SWZ.</w:t>
      </w:r>
    </w:p>
    <w:p w:rsidR="00E12DE9" w:rsidRDefault="00E12DE9" w:rsidP="00895D0F">
      <w:pPr>
        <w:autoSpaceDE w:val="0"/>
        <w:autoSpaceDN w:val="0"/>
        <w:adjustRightInd w:val="0"/>
        <w:spacing w:before="0" w:after="0"/>
        <w:ind w:left="284"/>
        <w:jc w:val="both"/>
        <w:rPr>
          <w:sz w:val="22"/>
          <w:szCs w:val="22"/>
        </w:rPr>
      </w:pPr>
    </w:p>
    <w:p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rsidR="00235242" w:rsidRPr="00235242" w:rsidRDefault="00235242" w:rsidP="00235242">
      <w:pPr>
        <w:pStyle w:val="Akapitzlist"/>
        <w:numPr>
          <w:ilvl w:val="3"/>
          <w:numId w:val="3"/>
        </w:numPr>
        <w:autoSpaceDE w:val="0"/>
        <w:autoSpaceDN w:val="0"/>
        <w:adjustRightInd w:val="0"/>
        <w:spacing w:before="0" w:after="0"/>
        <w:ind w:left="284" w:hanging="284"/>
        <w:jc w:val="both"/>
        <w:rPr>
          <w:b/>
        </w:rPr>
      </w:pPr>
      <w:r w:rsidRPr="00235242">
        <w:t xml:space="preserve">Termin wykonania zamówienia: </w:t>
      </w:r>
      <w:r w:rsidR="00425D3E">
        <w:rPr>
          <w:b/>
        </w:rPr>
        <w:t>18</w:t>
      </w:r>
      <w:r w:rsidRPr="00235242">
        <w:rPr>
          <w:b/>
        </w:rPr>
        <w:t xml:space="preserve"> miesięcy od daty podpisania umowy</w:t>
      </w:r>
      <w:r w:rsidRPr="00235242">
        <w:t xml:space="preserve"> z zachowaniem deklarowanych terminów pośrednich przekazania do odbioru poszczególnych opracowań, określonych w Harmonogramie prac projektowych.</w:t>
      </w:r>
    </w:p>
    <w:p w:rsidR="00235242" w:rsidRPr="00235242" w:rsidRDefault="00235242" w:rsidP="00235242">
      <w:pPr>
        <w:pStyle w:val="Akapitzlist"/>
        <w:numPr>
          <w:ilvl w:val="3"/>
          <w:numId w:val="3"/>
        </w:numPr>
        <w:autoSpaceDE w:val="0"/>
        <w:autoSpaceDN w:val="0"/>
        <w:adjustRightInd w:val="0"/>
        <w:spacing w:before="0" w:after="0"/>
        <w:ind w:left="284" w:hanging="284"/>
        <w:jc w:val="both"/>
        <w:rPr>
          <w:b/>
        </w:rPr>
      </w:pPr>
      <w:r w:rsidRPr="00235242">
        <w:rPr>
          <w:rFonts w:cs="Arial"/>
        </w:rPr>
        <w:t xml:space="preserve">Szczegółowe zagadnienia dotyczące terminu realizacji umowy uregulowane są we wzorze umowy stanowiącej </w:t>
      </w:r>
      <w:r w:rsidRPr="00235242">
        <w:rPr>
          <w:rFonts w:cs="Arial"/>
          <w:bCs/>
        </w:rPr>
        <w:t>część II SWZ</w:t>
      </w:r>
    </w:p>
    <w:p w:rsidR="00CB1204" w:rsidRDefault="00CB1204" w:rsidP="00895D0F">
      <w:pPr>
        <w:pStyle w:val="Tekstpodstawowywcity2"/>
        <w:spacing w:before="0" w:after="0" w:line="276" w:lineRule="auto"/>
        <w:ind w:left="0" w:right="425"/>
        <w:rPr>
          <w:sz w:val="22"/>
          <w:szCs w:val="22"/>
        </w:rPr>
      </w:pPr>
    </w:p>
    <w:p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rsidR="006C2FC8" w:rsidRDefault="006C2FC8" w:rsidP="004D5708">
      <w:pPr>
        <w:numPr>
          <w:ilvl w:val="3"/>
          <w:numId w:val="6"/>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rsidR="006C2FC8" w:rsidRDefault="006C2FC8" w:rsidP="004D5708">
      <w:pPr>
        <w:numPr>
          <w:ilvl w:val="0"/>
          <w:numId w:val="7"/>
        </w:numPr>
        <w:spacing w:before="0" w:after="0"/>
        <w:ind w:right="20"/>
        <w:jc w:val="both"/>
        <w:rPr>
          <w:rFonts w:eastAsia="Verdana" w:cs="Arial"/>
          <w:sz w:val="22"/>
          <w:szCs w:val="22"/>
        </w:rPr>
      </w:pPr>
      <w:r>
        <w:rPr>
          <w:rFonts w:eastAsia="Verdana" w:cs="Arial"/>
          <w:sz w:val="22"/>
          <w:szCs w:val="22"/>
        </w:rPr>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ustawy Pzp</w:t>
      </w:r>
      <w:r>
        <w:rPr>
          <w:rFonts w:eastAsia="Verdana" w:cs="Arial"/>
          <w:sz w:val="22"/>
          <w:szCs w:val="22"/>
        </w:rPr>
        <w:t>,</w:t>
      </w:r>
    </w:p>
    <w:p w:rsidR="006C2FC8" w:rsidRDefault="006C2FC8" w:rsidP="004D5708">
      <w:pPr>
        <w:numPr>
          <w:ilvl w:val="0"/>
          <w:numId w:val="7"/>
        </w:numPr>
        <w:spacing w:before="0" w:after="0"/>
        <w:ind w:right="20"/>
        <w:jc w:val="both"/>
        <w:rPr>
          <w:rFonts w:eastAsia="Verdana" w:cs="Arial"/>
          <w:sz w:val="22"/>
          <w:szCs w:val="22"/>
        </w:rPr>
      </w:pPr>
      <w:r>
        <w:rPr>
          <w:rFonts w:eastAsia="Verdana" w:cs="Arial"/>
          <w:sz w:val="22"/>
          <w:szCs w:val="22"/>
        </w:rPr>
        <w:t>nie podlegają wykluczeniu na zasadach okr</w:t>
      </w:r>
      <w:bookmarkStart w:id="0" w:name="bookmark3"/>
      <w:r w:rsidR="00D203C0">
        <w:rPr>
          <w:rFonts w:eastAsia="Verdana" w:cs="Arial"/>
          <w:sz w:val="22"/>
          <w:szCs w:val="22"/>
        </w:rPr>
        <w:t>eślonych w  rozdziale VIII SWZ.</w:t>
      </w:r>
    </w:p>
    <w:p w:rsidR="006C2FC8" w:rsidRDefault="006C2FC8" w:rsidP="004D5708">
      <w:pPr>
        <w:numPr>
          <w:ilvl w:val="3"/>
          <w:numId w:val="6"/>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0"/>
    </w:p>
    <w:p w:rsidR="006C2FC8" w:rsidRDefault="006C2FC8" w:rsidP="004D5708">
      <w:pPr>
        <w:numPr>
          <w:ilvl w:val="0"/>
          <w:numId w:val="8"/>
        </w:numPr>
        <w:tabs>
          <w:tab w:val="left" w:pos="851"/>
        </w:tabs>
        <w:spacing w:before="0" w:after="0"/>
        <w:ind w:left="852" w:right="20" w:hanging="426"/>
        <w:jc w:val="both"/>
        <w:rPr>
          <w:rFonts w:eastAsia="Verdana" w:cs="Arial"/>
          <w:sz w:val="22"/>
          <w:szCs w:val="22"/>
        </w:rPr>
      </w:pPr>
      <w:r>
        <w:rPr>
          <w:rFonts w:eastAsia="Verdana" w:cs="Arial"/>
          <w:b/>
          <w:sz w:val="22"/>
          <w:szCs w:val="22"/>
        </w:rPr>
        <w:tab/>
        <w:t>zdolności do występowania w obrocie gospodarczym:</w:t>
      </w:r>
    </w:p>
    <w:p w:rsidR="006C2FC8" w:rsidRDefault="006C2FC8" w:rsidP="00895D0F">
      <w:pPr>
        <w:spacing w:before="0" w:after="0"/>
        <w:ind w:left="868" w:right="20"/>
        <w:jc w:val="both"/>
        <w:rPr>
          <w:rFonts w:eastAsia="Verdana" w:cs="Arial"/>
          <w:sz w:val="22"/>
          <w:szCs w:val="22"/>
        </w:rPr>
      </w:pPr>
      <w:r>
        <w:rPr>
          <w:rFonts w:eastAsia="Verdana" w:cs="Arial"/>
          <w:sz w:val="22"/>
          <w:szCs w:val="22"/>
        </w:rPr>
        <w:t>Zamawiający nie stawia warunku w powyższym zakresie.</w:t>
      </w:r>
    </w:p>
    <w:p w:rsidR="006C2FC8" w:rsidRDefault="006C2FC8" w:rsidP="004D5708">
      <w:pPr>
        <w:numPr>
          <w:ilvl w:val="0"/>
          <w:numId w:val="8"/>
        </w:numPr>
        <w:tabs>
          <w:tab w:val="left" w:pos="851"/>
        </w:tabs>
        <w:spacing w:before="0" w:after="0"/>
        <w:ind w:left="852" w:right="20" w:hanging="426"/>
        <w:jc w:val="both"/>
        <w:rPr>
          <w:rFonts w:eastAsia="Verdana" w:cs="Arial"/>
          <w:b/>
          <w:sz w:val="22"/>
          <w:szCs w:val="22"/>
        </w:rPr>
      </w:pPr>
      <w:r>
        <w:rPr>
          <w:rFonts w:eastAsia="Verdana" w:cs="Arial"/>
          <w:b/>
          <w:sz w:val="22"/>
          <w:szCs w:val="22"/>
        </w:rPr>
        <w:tab/>
        <w:t>uprawnień do prowadzenia określonej działalności gospodarczej lub zawodowej, o ile wynika to z odrębnych przepisów:</w:t>
      </w:r>
    </w:p>
    <w:p w:rsidR="006C2FC8" w:rsidRDefault="006C2FC8" w:rsidP="00895D0F">
      <w:pPr>
        <w:spacing w:before="0" w:after="0"/>
        <w:ind w:left="868" w:right="20"/>
        <w:jc w:val="both"/>
        <w:rPr>
          <w:rFonts w:eastAsia="Verdana" w:cs="Arial"/>
          <w:sz w:val="22"/>
          <w:szCs w:val="22"/>
        </w:rPr>
      </w:pPr>
      <w:r>
        <w:rPr>
          <w:rFonts w:eastAsia="Verdana" w:cs="Arial"/>
          <w:sz w:val="22"/>
          <w:szCs w:val="22"/>
        </w:rPr>
        <w:t>Zamawiający nie stawia warunku w powyższym zakresie.</w:t>
      </w:r>
    </w:p>
    <w:p w:rsidR="006C2FC8" w:rsidRPr="006F4147" w:rsidRDefault="006C2FC8" w:rsidP="004D5708">
      <w:pPr>
        <w:numPr>
          <w:ilvl w:val="0"/>
          <w:numId w:val="8"/>
        </w:numPr>
        <w:tabs>
          <w:tab w:val="left" w:pos="567"/>
          <w:tab w:val="left" w:pos="709"/>
        </w:tabs>
        <w:spacing w:before="0" w:after="0"/>
        <w:ind w:left="851" w:right="20" w:hanging="425"/>
        <w:jc w:val="both"/>
        <w:rPr>
          <w:rFonts w:eastAsia="Verdana" w:cs="Arial"/>
          <w:sz w:val="22"/>
          <w:szCs w:val="22"/>
        </w:rPr>
      </w:pPr>
      <w:r>
        <w:rPr>
          <w:rFonts w:eastAsia="Verdana" w:cs="Arial"/>
          <w:b/>
          <w:sz w:val="22"/>
          <w:szCs w:val="22"/>
        </w:rPr>
        <w:tab/>
        <w:t>sytuacji ekonomicznej lub finansowej:</w:t>
      </w:r>
    </w:p>
    <w:p w:rsidR="006F4147" w:rsidRDefault="006F4147" w:rsidP="00895D0F">
      <w:pPr>
        <w:tabs>
          <w:tab w:val="left" w:pos="567"/>
          <w:tab w:val="left" w:pos="709"/>
        </w:tabs>
        <w:spacing w:before="0" w:after="0"/>
        <w:ind w:left="851" w:right="20"/>
        <w:jc w:val="both"/>
        <w:rPr>
          <w:rFonts w:eastAsia="Verdana" w:cs="Arial"/>
          <w:sz w:val="22"/>
          <w:szCs w:val="22"/>
        </w:rPr>
      </w:pPr>
      <w:r w:rsidRPr="000A0E8A">
        <w:rPr>
          <w:rFonts w:eastAsia="Verdana" w:cs="Arial"/>
          <w:sz w:val="22"/>
          <w:szCs w:val="22"/>
        </w:rPr>
        <w:t>Zamawiający nie stawia warunku w powyższym zakresie.</w:t>
      </w:r>
    </w:p>
    <w:p w:rsidR="006C2FC8" w:rsidRPr="005F4301" w:rsidRDefault="006C2FC8" w:rsidP="005F4301">
      <w:pPr>
        <w:pStyle w:val="Akapitzlist"/>
        <w:numPr>
          <w:ilvl w:val="0"/>
          <w:numId w:val="8"/>
        </w:numPr>
        <w:tabs>
          <w:tab w:val="left" w:pos="567"/>
          <w:tab w:val="left" w:pos="709"/>
        </w:tabs>
        <w:spacing w:before="0" w:after="0"/>
        <w:ind w:right="20" w:hanging="578"/>
        <w:jc w:val="both"/>
        <w:rPr>
          <w:rFonts w:eastAsia="Verdana" w:cs="Arial"/>
        </w:rPr>
      </w:pPr>
      <w:r w:rsidRPr="005F4301">
        <w:rPr>
          <w:rFonts w:eastAsia="Verdana" w:cs="Arial"/>
          <w:b/>
        </w:rPr>
        <w:tab/>
        <w:t>zdolności technicznej lub zawodowej :</w:t>
      </w:r>
    </w:p>
    <w:p w:rsidR="006C2FC8" w:rsidRDefault="006C2FC8" w:rsidP="00895D0F">
      <w:pPr>
        <w:spacing w:before="0" w:after="0"/>
        <w:ind w:left="426" w:right="425" w:firstLine="425"/>
        <w:jc w:val="both"/>
        <w:rPr>
          <w:sz w:val="22"/>
          <w:szCs w:val="22"/>
        </w:rPr>
      </w:pPr>
      <w:r>
        <w:rPr>
          <w:sz w:val="22"/>
          <w:szCs w:val="22"/>
        </w:rPr>
        <w:t xml:space="preserve">Wykonawca spełni warunek jeżeli wykaże, że: </w:t>
      </w:r>
    </w:p>
    <w:p w:rsidR="001C1C91" w:rsidRPr="001C1C91" w:rsidRDefault="001C1C91" w:rsidP="00F82F0E">
      <w:pPr>
        <w:numPr>
          <w:ilvl w:val="0"/>
          <w:numId w:val="9"/>
        </w:numPr>
        <w:spacing w:before="0" w:after="0" w:line="256" w:lineRule="auto"/>
        <w:ind w:left="1068"/>
        <w:jc w:val="both"/>
        <w:rPr>
          <w:b/>
          <w:sz w:val="22"/>
          <w:szCs w:val="22"/>
        </w:rPr>
      </w:pPr>
      <w:r w:rsidRPr="001C1C91">
        <w:rPr>
          <w:sz w:val="22"/>
          <w:szCs w:val="22"/>
        </w:rPr>
        <w:t>wykonał i prawidłowo ukończył w okresie ostatnich 10 lat przed upływem terminu składania ofert, a jeżeli okres prowadzenia działalności jest krótszy – w tym okresie, usługi polegające na</w:t>
      </w:r>
      <w:r w:rsidRPr="001C1C91">
        <w:rPr>
          <w:b/>
          <w:sz w:val="22"/>
          <w:szCs w:val="22"/>
        </w:rPr>
        <w:t>:</w:t>
      </w:r>
    </w:p>
    <w:p w:rsidR="007019F4" w:rsidRPr="006345C6" w:rsidRDefault="007019F4" w:rsidP="007019F4">
      <w:pPr>
        <w:numPr>
          <w:ilvl w:val="0"/>
          <w:numId w:val="180"/>
        </w:numPr>
        <w:autoSpaceDE w:val="0"/>
        <w:autoSpaceDN w:val="0"/>
        <w:adjustRightInd w:val="0"/>
        <w:spacing w:before="0" w:after="0" w:line="240" w:lineRule="auto"/>
        <w:jc w:val="both"/>
        <w:rPr>
          <w:rFonts w:eastAsia="Calibri" w:cs="Calibri"/>
          <w:color w:val="000000"/>
          <w:sz w:val="22"/>
          <w:szCs w:val="22"/>
        </w:rPr>
      </w:pPr>
      <w:r w:rsidRPr="006345C6">
        <w:rPr>
          <w:rFonts w:eastAsia="Calibri" w:cs="Calibri"/>
          <w:color w:val="000000"/>
          <w:sz w:val="22"/>
          <w:szCs w:val="22"/>
        </w:rPr>
        <w:t xml:space="preserve">sporządzeniu co najmniej </w:t>
      </w:r>
      <w:r w:rsidRPr="006345C6">
        <w:rPr>
          <w:rFonts w:eastAsia="Calibri" w:cs="Calibri"/>
          <w:b/>
          <w:color w:val="000000"/>
          <w:sz w:val="22"/>
          <w:szCs w:val="22"/>
        </w:rPr>
        <w:t>3 dokumentacji technicznych mostów o konstrukcji stalowej, o rozpiętości przęsła co najmniej 55 m</w:t>
      </w:r>
      <w:r w:rsidRPr="006345C6">
        <w:rPr>
          <w:rFonts w:eastAsia="Calibri" w:cs="Calibri"/>
          <w:color w:val="000000"/>
          <w:sz w:val="22"/>
          <w:szCs w:val="22"/>
        </w:rPr>
        <w:t xml:space="preserve">, w tym co najmniej 2 dokumentacji mostów drogowych na drodze co najmniej klasy G, na podstawie których zrealizowano roboty budowlane; </w:t>
      </w:r>
    </w:p>
    <w:p w:rsidR="007019F4" w:rsidRPr="007019F4" w:rsidRDefault="007019F4" w:rsidP="007019F4">
      <w:pPr>
        <w:numPr>
          <w:ilvl w:val="0"/>
          <w:numId w:val="180"/>
        </w:numPr>
        <w:autoSpaceDE w:val="0"/>
        <w:autoSpaceDN w:val="0"/>
        <w:adjustRightInd w:val="0"/>
        <w:spacing w:before="0" w:after="0" w:line="240" w:lineRule="auto"/>
        <w:jc w:val="both"/>
        <w:rPr>
          <w:rFonts w:eastAsia="Calibri" w:cs="Calibri"/>
          <w:color w:val="000000"/>
          <w:sz w:val="22"/>
          <w:szCs w:val="22"/>
        </w:rPr>
      </w:pPr>
      <w:r w:rsidRPr="006345C6">
        <w:rPr>
          <w:rFonts w:eastAsia="Calibri" w:cs="Calibri"/>
          <w:color w:val="000000"/>
          <w:sz w:val="22"/>
          <w:szCs w:val="22"/>
        </w:rPr>
        <w:t xml:space="preserve">sporządzeniu co najmniej </w:t>
      </w:r>
      <w:r w:rsidRPr="006345C6">
        <w:rPr>
          <w:rFonts w:eastAsia="Calibri" w:cs="Calibri"/>
          <w:b/>
          <w:color w:val="000000"/>
          <w:sz w:val="22"/>
          <w:szCs w:val="22"/>
        </w:rPr>
        <w:t>3 dokumentacji projektowych dotyczących posadowienia podpór mostów o rozpiętości przęsła co najmniej 55 m</w:t>
      </w:r>
      <w:r w:rsidRPr="006345C6">
        <w:rPr>
          <w:rFonts w:eastAsia="Calibri" w:cs="Calibri"/>
          <w:color w:val="000000"/>
          <w:sz w:val="22"/>
          <w:szCs w:val="22"/>
        </w:rPr>
        <w:t xml:space="preserve">, w tym co najmniej 2 dokumentacji projektowych, na podstawie których zrealizowano roboty budowlane, </w:t>
      </w:r>
    </w:p>
    <w:p w:rsidR="007019F4" w:rsidRPr="007019F4" w:rsidRDefault="007019F4" w:rsidP="007019F4">
      <w:pPr>
        <w:numPr>
          <w:ilvl w:val="0"/>
          <w:numId w:val="180"/>
        </w:numPr>
        <w:autoSpaceDE w:val="0"/>
        <w:autoSpaceDN w:val="0"/>
        <w:adjustRightInd w:val="0"/>
        <w:spacing w:before="0" w:after="0" w:line="240" w:lineRule="auto"/>
        <w:jc w:val="both"/>
        <w:rPr>
          <w:rFonts w:eastAsia="Calibri" w:cs="Calibri"/>
          <w:color w:val="000000"/>
          <w:sz w:val="22"/>
          <w:szCs w:val="22"/>
        </w:rPr>
      </w:pPr>
      <w:r w:rsidRPr="007019F4">
        <w:rPr>
          <w:rFonts w:eastAsia="Calibri" w:cs="Calibri"/>
          <w:color w:val="000000"/>
          <w:sz w:val="22"/>
          <w:szCs w:val="22"/>
        </w:rPr>
        <w:t>badaniu podłoża, opracowaniu dokumentacji geologiczno-inżynierskiej lub dokumentacji badań podłoża gruntowego w następującym zakresie:</w:t>
      </w:r>
    </w:p>
    <w:p w:rsidR="007019F4" w:rsidRPr="007019F4" w:rsidRDefault="007019F4" w:rsidP="007019F4">
      <w:pPr>
        <w:numPr>
          <w:ilvl w:val="0"/>
          <w:numId w:val="181"/>
        </w:numPr>
        <w:autoSpaceDE w:val="0"/>
        <w:autoSpaceDN w:val="0"/>
        <w:adjustRightInd w:val="0"/>
        <w:spacing w:before="0" w:after="0" w:line="240" w:lineRule="auto"/>
        <w:jc w:val="both"/>
        <w:rPr>
          <w:rFonts w:eastAsia="Calibri" w:cs="Calibri"/>
          <w:color w:val="000000"/>
          <w:sz w:val="22"/>
          <w:szCs w:val="22"/>
        </w:rPr>
      </w:pPr>
      <w:r w:rsidRPr="007019F4">
        <w:rPr>
          <w:rFonts w:eastAsia="Calibri" w:cs="Calibri"/>
          <w:color w:val="000000"/>
          <w:sz w:val="22"/>
          <w:szCs w:val="22"/>
        </w:rPr>
        <w:t xml:space="preserve">badania co najmniej 3 obiektów mostowych </w:t>
      </w:r>
      <w:r w:rsidRPr="006345C6">
        <w:rPr>
          <w:rFonts w:eastAsia="Calibri" w:cs="Calibri"/>
          <w:color w:val="000000"/>
          <w:sz w:val="22"/>
          <w:szCs w:val="22"/>
        </w:rPr>
        <w:t>lub tuneli</w:t>
      </w:r>
      <w:r w:rsidRPr="007019F4">
        <w:rPr>
          <w:rFonts w:eastAsia="Calibri" w:cs="Calibri"/>
          <w:color w:val="000000"/>
          <w:sz w:val="22"/>
          <w:szCs w:val="22"/>
        </w:rPr>
        <w:t xml:space="preserve"> na rzekach o szerokości co najmniej 80 m do etapu projektu lub oceny stanu technicznego, </w:t>
      </w:r>
    </w:p>
    <w:p w:rsidR="007019F4" w:rsidRPr="007019F4" w:rsidRDefault="007019F4" w:rsidP="007019F4">
      <w:pPr>
        <w:numPr>
          <w:ilvl w:val="0"/>
          <w:numId w:val="181"/>
        </w:numPr>
        <w:spacing w:before="0" w:after="0" w:line="259" w:lineRule="auto"/>
        <w:rPr>
          <w:rFonts w:eastAsia="Calibri"/>
          <w:color w:val="000000"/>
          <w:sz w:val="22"/>
          <w:szCs w:val="22"/>
          <w:lang w:eastAsia="en-US"/>
        </w:rPr>
      </w:pPr>
      <w:r w:rsidRPr="007019F4">
        <w:rPr>
          <w:rFonts w:eastAsia="Calibri" w:cs="Calibri"/>
          <w:color w:val="000000"/>
          <w:sz w:val="22"/>
          <w:szCs w:val="22"/>
        </w:rPr>
        <w:t>wykonania laboratoryjnych badań właściwości fizycznych i mechanicznych w laboratorium akredytowanym, w szczególności w zakresie badań w aparacie trójosiowego ściskania oraz badań dylatometrycznych”.</w:t>
      </w:r>
    </w:p>
    <w:p w:rsidR="001C1C91" w:rsidRPr="001C1C91" w:rsidRDefault="001C1C91" w:rsidP="001C1C91">
      <w:pPr>
        <w:spacing w:before="0" w:after="0" w:line="259" w:lineRule="auto"/>
        <w:ind w:left="1068"/>
        <w:jc w:val="both"/>
        <w:rPr>
          <w:rFonts w:eastAsia="Calibri"/>
          <w:b/>
          <w:sz w:val="22"/>
          <w:szCs w:val="22"/>
          <w:lang w:eastAsia="en-US"/>
        </w:rPr>
      </w:pPr>
    </w:p>
    <w:p w:rsidR="0079161D" w:rsidRPr="0079161D" w:rsidRDefault="0079161D" w:rsidP="00F82F0E">
      <w:pPr>
        <w:numPr>
          <w:ilvl w:val="0"/>
          <w:numId w:val="9"/>
        </w:numPr>
        <w:spacing w:before="0" w:after="0" w:line="259" w:lineRule="auto"/>
        <w:ind w:left="1068"/>
        <w:jc w:val="both"/>
        <w:rPr>
          <w:rFonts w:eastAsia="Calibri"/>
          <w:b/>
          <w:sz w:val="22"/>
          <w:szCs w:val="22"/>
          <w:lang w:eastAsia="en-US"/>
        </w:rPr>
      </w:pPr>
      <w:r w:rsidRPr="0079161D">
        <w:rPr>
          <w:rFonts w:eastAsia="Calibri"/>
          <w:sz w:val="22"/>
          <w:szCs w:val="22"/>
          <w:lang w:eastAsia="en-US"/>
        </w:rPr>
        <w:t xml:space="preserve">dysponuje lub będzie dysponował osobami, które </w:t>
      </w:r>
      <w:r w:rsidRPr="0079161D">
        <w:rPr>
          <w:rFonts w:eastAsia="Calibri"/>
          <w:sz w:val="22"/>
          <w:szCs w:val="22"/>
          <w:lang w:eastAsia="zh-CN"/>
        </w:rPr>
        <w:t>skieruje do realizacji zamówienia, posiadającymi n/w uprawnienia:</w:t>
      </w:r>
    </w:p>
    <w:p w:rsidR="001C1C91" w:rsidRPr="001C1C91" w:rsidRDefault="001C1C91" w:rsidP="00F82F0E">
      <w:pPr>
        <w:numPr>
          <w:ilvl w:val="0"/>
          <w:numId w:val="10"/>
        </w:numPr>
        <w:spacing w:before="0" w:after="0" w:line="256" w:lineRule="auto"/>
        <w:ind w:left="1428"/>
        <w:jc w:val="both"/>
        <w:rPr>
          <w:sz w:val="22"/>
          <w:szCs w:val="22"/>
          <w:lang w:val="x-none" w:eastAsia="zh-CN"/>
        </w:rPr>
      </w:pPr>
      <w:r w:rsidRPr="001C1C91">
        <w:rPr>
          <w:b/>
          <w:sz w:val="22"/>
          <w:szCs w:val="22"/>
          <w:lang w:eastAsia="zh-CN"/>
        </w:rPr>
        <w:t xml:space="preserve">projektant o specjalności inżynieryjnej mostowej </w:t>
      </w:r>
      <w:r w:rsidRPr="001C1C91">
        <w:rPr>
          <w:sz w:val="22"/>
          <w:szCs w:val="22"/>
          <w:lang w:eastAsia="zh-CN"/>
        </w:rPr>
        <w:t xml:space="preserve">posiadający doświadczenie przy opracowaniu dokumentacji projektowej co najmniej 3 obiektów mostowych o rozpiętości teoretycznej przęsła co najmniej </w:t>
      </w:r>
      <w:r w:rsidR="007019F4">
        <w:rPr>
          <w:sz w:val="22"/>
          <w:szCs w:val="22"/>
          <w:lang w:eastAsia="zh-CN"/>
        </w:rPr>
        <w:t>55</w:t>
      </w:r>
      <w:r w:rsidRPr="001C1C91">
        <w:rPr>
          <w:sz w:val="22"/>
          <w:szCs w:val="22"/>
          <w:lang w:eastAsia="zh-CN"/>
        </w:rPr>
        <w:t xml:space="preserve"> m każdy, na podstawie których zrealizowano roboty budowlane lub roboty są w trakcie realizacji, na stanowisku projektanta mostowego lub sprawdzającego dokumentację branży mostowej– min. 1 osoba</w:t>
      </w:r>
    </w:p>
    <w:p w:rsidR="001C1C91" w:rsidRPr="001C1C91" w:rsidRDefault="001C1C91" w:rsidP="00F82F0E">
      <w:pPr>
        <w:numPr>
          <w:ilvl w:val="0"/>
          <w:numId w:val="10"/>
        </w:numPr>
        <w:spacing w:before="0" w:after="0" w:line="256" w:lineRule="auto"/>
        <w:ind w:left="1428"/>
        <w:jc w:val="both"/>
        <w:rPr>
          <w:sz w:val="22"/>
          <w:szCs w:val="22"/>
          <w:lang w:val="x-none" w:eastAsia="zh-CN"/>
        </w:rPr>
      </w:pPr>
      <w:r w:rsidRPr="001C1C91">
        <w:rPr>
          <w:b/>
          <w:sz w:val="22"/>
          <w:szCs w:val="22"/>
          <w:lang w:eastAsia="zh-CN"/>
        </w:rPr>
        <w:t xml:space="preserve">sprawdzający dokumentację branży mostowej </w:t>
      </w:r>
      <w:r w:rsidRPr="001C1C91">
        <w:rPr>
          <w:sz w:val="22"/>
          <w:szCs w:val="22"/>
          <w:lang w:eastAsia="zh-CN"/>
        </w:rPr>
        <w:t xml:space="preserve">posiadający doświadczenie przy opracowaniu dokumentacji projektowej co najmniej 3 obiektów mostowych o rozpiętości teoretycznej przęsła co najmniej </w:t>
      </w:r>
      <w:r w:rsidR="007019F4">
        <w:rPr>
          <w:sz w:val="22"/>
          <w:szCs w:val="22"/>
          <w:lang w:eastAsia="zh-CN"/>
        </w:rPr>
        <w:t>55</w:t>
      </w:r>
      <w:r w:rsidRPr="001C1C91">
        <w:rPr>
          <w:sz w:val="22"/>
          <w:szCs w:val="22"/>
          <w:lang w:eastAsia="zh-CN"/>
        </w:rPr>
        <w:t xml:space="preserve"> m każdy, na podstawie których zrealizowano roboty budowlane lub roboty są w trakcie realizacji, na stanowisku projektanta mostowego lub sprawdzającego dokumentację branży mostowej – min.1 osoba</w:t>
      </w:r>
    </w:p>
    <w:p w:rsidR="001C1C91" w:rsidRPr="001C1C91" w:rsidRDefault="001C1C91" w:rsidP="00F82F0E">
      <w:pPr>
        <w:numPr>
          <w:ilvl w:val="0"/>
          <w:numId w:val="10"/>
        </w:numPr>
        <w:spacing w:before="0" w:after="0" w:line="259" w:lineRule="auto"/>
        <w:ind w:left="1428"/>
        <w:jc w:val="both"/>
        <w:rPr>
          <w:sz w:val="22"/>
          <w:szCs w:val="22"/>
          <w:lang w:val="x-none" w:eastAsia="zh-CN"/>
        </w:rPr>
      </w:pPr>
      <w:r w:rsidRPr="001C1C91">
        <w:rPr>
          <w:b/>
          <w:sz w:val="22"/>
          <w:szCs w:val="22"/>
          <w:lang w:eastAsia="zh-CN"/>
        </w:rPr>
        <w:t>projektant o specjalności inżynieryjnej drogowej</w:t>
      </w:r>
      <w:r w:rsidRPr="001C1C91">
        <w:rPr>
          <w:sz w:val="22"/>
          <w:szCs w:val="22"/>
          <w:lang w:eastAsia="zh-CN"/>
        </w:rPr>
        <w:t xml:space="preserve"> posiadający uprawnienia budowlane do projektowania w specjalności inżynieryjnej drogowej co najmniej od 10 lat, określone przepisami ustawy z dnia 7 lipca 1994 r. Prawo budowlane (Dz. U. 2020. poz. 1333) - min. 2 osoby</w:t>
      </w:r>
    </w:p>
    <w:p w:rsidR="001C1C91" w:rsidRPr="001C1C91" w:rsidRDefault="001C1C91" w:rsidP="00F82F0E">
      <w:pPr>
        <w:numPr>
          <w:ilvl w:val="0"/>
          <w:numId w:val="10"/>
        </w:numPr>
        <w:spacing w:before="0" w:after="0" w:line="259" w:lineRule="auto"/>
        <w:ind w:left="1428"/>
        <w:jc w:val="both"/>
        <w:rPr>
          <w:sz w:val="22"/>
          <w:szCs w:val="22"/>
          <w:lang w:val="x-none" w:eastAsia="zh-CN"/>
        </w:rPr>
      </w:pPr>
      <w:r w:rsidRPr="001C1C91">
        <w:rPr>
          <w:b/>
          <w:sz w:val="22"/>
          <w:szCs w:val="22"/>
          <w:lang w:eastAsia="zh-CN"/>
        </w:rPr>
        <w:t>projektant o specjalności konstrukcyjno-budowlanej ze specjalizacją techniczno-budowlaną geotechnika</w:t>
      </w:r>
      <w:r w:rsidRPr="001C1C91">
        <w:rPr>
          <w:sz w:val="22"/>
          <w:szCs w:val="22"/>
          <w:lang w:eastAsia="zh-CN"/>
        </w:rPr>
        <w:t xml:space="preserve"> posiadający </w:t>
      </w:r>
      <w:r w:rsidRPr="001C1C91">
        <w:rPr>
          <w:b/>
          <w:sz w:val="22"/>
          <w:szCs w:val="22"/>
          <w:lang w:eastAsia="zh-CN"/>
        </w:rPr>
        <w:t>uprawnienia</w:t>
      </w:r>
      <w:r w:rsidRPr="001C1C91">
        <w:rPr>
          <w:sz w:val="22"/>
          <w:szCs w:val="22"/>
          <w:lang w:eastAsia="zh-CN"/>
        </w:rPr>
        <w:t xml:space="preserve"> budowlane do projektowania w specjalności konstrukcyjno-budowlanej ze specjalizacją techniczno-budowlaną geotechnika </w:t>
      </w:r>
      <w:r w:rsidRPr="001C1C91">
        <w:rPr>
          <w:sz w:val="22"/>
          <w:szCs w:val="22"/>
        </w:rPr>
        <w:t>lub odpowiadające im równoważne uprawnienia budowlane, które zostały wydane na podstawie wcześniej obowiązujących przepisów</w:t>
      </w:r>
      <w:r w:rsidRPr="001C1C91">
        <w:rPr>
          <w:sz w:val="22"/>
          <w:szCs w:val="22"/>
          <w:lang w:eastAsia="zh-CN"/>
        </w:rPr>
        <w:t xml:space="preserve"> </w:t>
      </w:r>
      <w:r w:rsidRPr="001C1C91">
        <w:rPr>
          <w:rFonts w:ascii="Arial" w:hAnsi="Arial" w:cs="Arial"/>
          <w:b/>
          <w:sz w:val="22"/>
          <w:szCs w:val="22"/>
        </w:rPr>
        <w:t xml:space="preserve">- </w:t>
      </w:r>
      <w:r w:rsidRPr="001C1C91">
        <w:rPr>
          <w:sz w:val="22"/>
          <w:szCs w:val="22"/>
          <w:lang w:eastAsia="zh-CN"/>
        </w:rPr>
        <w:t>min. 2 osoby,</w:t>
      </w:r>
    </w:p>
    <w:p w:rsidR="001C1C91" w:rsidRPr="001C1C91" w:rsidRDefault="001C1C91" w:rsidP="00F82F0E">
      <w:pPr>
        <w:numPr>
          <w:ilvl w:val="0"/>
          <w:numId w:val="10"/>
        </w:numPr>
        <w:spacing w:before="0" w:after="0" w:line="259" w:lineRule="auto"/>
        <w:ind w:left="1428"/>
        <w:jc w:val="both"/>
        <w:rPr>
          <w:sz w:val="22"/>
          <w:szCs w:val="22"/>
          <w:lang w:eastAsia="zh-CN"/>
        </w:rPr>
      </w:pPr>
      <w:r w:rsidRPr="001C1C91">
        <w:rPr>
          <w:b/>
          <w:sz w:val="22"/>
          <w:szCs w:val="22"/>
          <w:lang w:eastAsia="zh-CN"/>
        </w:rPr>
        <w:t>prowadzący roboty geologiczno-inżynierskie</w:t>
      </w:r>
      <w:r w:rsidRPr="001C1C91">
        <w:rPr>
          <w:sz w:val="22"/>
          <w:szCs w:val="22"/>
          <w:lang w:eastAsia="zh-CN"/>
        </w:rPr>
        <w:t xml:space="preserve"> posiadający uprawnienia do wykonywania, dozorowania i kierowania pracami geologicznymi w kategorii VII w zakresie ustalania warunków geologiczno-inżynierskich oraz doświadczenie </w:t>
      </w:r>
      <w:r w:rsidRPr="001C1C91">
        <w:rPr>
          <w:sz w:val="22"/>
          <w:szCs w:val="22"/>
        </w:rPr>
        <w:t xml:space="preserve">(zdobyte w ciągu ostatnich 10 lat przed upływem terminu składania ofert) </w:t>
      </w:r>
      <w:r w:rsidRPr="001C1C91">
        <w:rPr>
          <w:sz w:val="22"/>
          <w:szCs w:val="22"/>
          <w:lang w:eastAsia="zh-CN"/>
        </w:rPr>
        <w:t xml:space="preserve">przy </w:t>
      </w:r>
      <w:r w:rsidRPr="001C1C91">
        <w:rPr>
          <w:rFonts w:cs="Arial"/>
          <w:sz w:val="22"/>
          <w:szCs w:val="22"/>
        </w:rPr>
        <w:t xml:space="preserve">badaniach podłoża, opracowaniu dokumentacji geologiczno-inżynierskiej </w:t>
      </w:r>
      <w:r w:rsidRPr="007019F4">
        <w:rPr>
          <w:rFonts w:cs="Arial"/>
          <w:sz w:val="22"/>
          <w:szCs w:val="22"/>
        </w:rPr>
        <w:t>lub dokumentacji badań podłoża gruntowego co najmniej 3 obiektów mostowych</w:t>
      </w:r>
      <w:r w:rsidR="007019F4" w:rsidRPr="007019F4">
        <w:rPr>
          <w:rFonts w:cs="Arial"/>
          <w:sz w:val="22"/>
          <w:szCs w:val="22"/>
        </w:rPr>
        <w:t xml:space="preserve"> lub tuneli</w:t>
      </w:r>
      <w:r w:rsidRPr="007019F4">
        <w:rPr>
          <w:rFonts w:cs="Arial"/>
          <w:sz w:val="22"/>
          <w:szCs w:val="22"/>
        </w:rPr>
        <w:t xml:space="preserve"> </w:t>
      </w:r>
      <w:r w:rsidRPr="007019F4">
        <w:rPr>
          <w:sz w:val="22"/>
          <w:szCs w:val="22"/>
          <w:lang w:bidi="pl-PL"/>
        </w:rPr>
        <w:t>na rzekach o szerokości co najmniej 80m do etapu projektu lub oceny stanu technicznego</w:t>
      </w:r>
      <w:r w:rsidRPr="001C1C91">
        <w:rPr>
          <w:rFonts w:cs="Arial"/>
          <w:sz w:val="22"/>
          <w:szCs w:val="22"/>
        </w:rPr>
        <w:t xml:space="preserve"> </w:t>
      </w:r>
      <w:r w:rsidRPr="001C1C91">
        <w:rPr>
          <w:rFonts w:cs="Arial"/>
          <w:b/>
          <w:sz w:val="22"/>
          <w:szCs w:val="22"/>
        </w:rPr>
        <w:t xml:space="preserve">- </w:t>
      </w:r>
      <w:r w:rsidRPr="001C1C91">
        <w:rPr>
          <w:sz w:val="22"/>
          <w:szCs w:val="22"/>
          <w:lang w:eastAsia="zh-CN"/>
        </w:rPr>
        <w:t>min. 2 osoby</w:t>
      </w:r>
    </w:p>
    <w:p w:rsidR="0079161D" w:rsidRDefault="0079161D" w:rsidP="0079161D">
      <w:pPr>
        <w:spacing w:before="0" w:after="0" w:line="259" w:lineRule="auto"/>
        <w:ind w:left="926"/>
        <w:jc w:val="both"/>
        <w:rPr>
          <w:sz w:val="22"/>
          <w:szCs w:val="22"/>
        </w:rPr>
      </w:pPr>
    </w:p>
    <w:p w:rsidR="0079161D" w:rsidRPr="0079161D" w:rsidRDefault="0079161D" w:rsidP="0079161D">
      <w:pPr>
        <w:spacing w:before="0" w:after="0" w:line="259" w:lineRule="auto"/>
        <w:ind w:left="926"/>
        <w:jc w:val="both"/>
        <w:rPr>
          <w:rFonts w:eastAsia="Calibri" w:cs="Tahoma"/>
          <w:strike/>
          <w:sz w:val="22"/>
          <w:szCs w:val="22"/>
          <w:lang w:eastAsia="en-US"/>
        </w:rPr>
      </w:pPr>
      <w:r w:rsidRPr="0079161D">
        <w:rPr>
          <w:rFonts w:eastAsia="Calibri"/>
          <w:sz w:val="22"/>
          <w:szCs w:val="22"/>
          <w:lang w:eastAsia="en-US"/>
        </w:rPr>
        <w:t xml:space="preserve">Osoby, o których mowa w </w:t>
      </w:r>
      <w:r w:rsidRPr="0079161D">
        <w:rPr>
          <w:rFonts w:eastAsia="Calibri"/>
          <w:b/>
          <w:sz w:val="22"/>
          <w:szCs w:val="22"/>
          <w:lang w:eastAsia="en-US"/>
        </w:rPr>
        <w:t>pkt a-</w:t>
      </w:r>
      <w:r w:rsidR="001C1C91">
        <w:rPr>
          <w:rFonts w:eastAsia="Calibri"/>
          <w:b/>
          <w:sz w:val="22"/>
          <w:szCs w:val="22"/>
          <w:lang w:eastAsia="en-US"/>
        </w:rPr>
        <w:t>d</w:t>
      </w:r>
      <w:r w:rsidRPr="0079161D">
        <w:rPr>
          <w:rFonts w:eastAsia="Calibri"/>
          <w:b/>
          <w:sz w:val="22"/>
          <w:szCs w:val="22"/>
          <w:lang w:eastAsia="en-US"/>
        </w:rPr>
        <w:t xml:space="preserve"> </w:t>
      </w:r>
      <w:r w:rsidRPr="0079161D">
        <w:rPr>
          <w:rFonts w:eastAsia="Calibri"/>
          <w:sz w:val="22"/>
          <w:szCs w:val="22"/>
          <w:lang w:eastAsia="en-US"/>
        </w:rPr>
        <w:t xml:space="preserve">powinny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rsidR="0079161D" w:rsidRPr="0079161D" w:rsidRDefault="0079161D" w:rsidP="0079161D">
      <w:pPr>
        <w:spacing w:before="0" w:after="0"/>
        <w:ind w:left="926"/>
        <w:jc w:val="both"/>
        <w:rPr>
          <w:rFonts w:cs="Tahoma"/>
          <w:sz w:val="22"/>
          <w:szCs w:val="22"/>
        </w:rPr>
      </w:pPr>
      <w:r w:rsidRPr="0079161D">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rsidR="0079161D" w:rsidRPr="0079161D" w:rsidRDefault="0079161D" w:rsidP="0079161D">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 U. z 2020r., poz. 220 ze zm.), oraz ustawy z dnia 15 grudnia 2000 r. o samorządach zawodowych architektów oraz inżynierów budownictwa ( Dz. U. z 2019 r., poz. 1117 ze zm.).</w:t>
      </w:r>
    </w:p>
    <w:p w:rsidR="0079161D" w:rsidRPr="0079161D" w:rsidRDefault="0079161D" w:rsidP="0079161D">
      <w:pPr>
        <w:spacing w:before="0" w:after="0"/>
        <w:ind w:left="926"/>
        <w:jc w:val="both"/>
        <w:rPr>
          <w:rFonts w:cs="Tahoma"/>
          <w:color w:val="00B050"/>
          <w:sz w:val="22"/>
          <w:szCs w:val="22"/>
        </w:rPr>
      </w:pPr>
    </w:p>
    <w:p w:rsidR="0079161D" w:rsidRPr="0079161D" w:rsidRDefault="0079161D" w:rsidP="0079161D">
      <w:pPr>
        <w:spacing w:before="0" w:after="0"/>
        <w:ind w:left="926"/>
        <w:jc w:val="both"/>
        <w:rPr>
          <w:rFonts w:cs="Tahoma"/>
          <w:sz w:val="22"/>
          <w:szCs w:val="22"/>
        </w:rPr>
      </w:pPr>
      <w:r w:rsidRPr="0079161D">
        <w:rPr>
          <w:rFonts w:cs="Tahoma"/>
          <w:sz w:val="22"/>
          <w:szCs w:val="22"/>
        </w:rPr>
        <w:t xml:space="preserve">Osoby, o których mowa w </w:t>
      </w:r>
      <w:r w:rsidRPr="0079161D">
        <w:rPr>
          <w:rFonts w:cs="Tahoma"/>
          <w:b/>
          <w:sz w:val="22"/>
          <w:szCs w:val="22"/>
        </w:rPr>
        <w:t xml:space="preserve">pkt </w:t>
      </w:r>
      <w:r w:rsidR="001C1C91">
        <w:rPr>
          <w:rFonts w:cs="Tahoma"/>
          <w:b/>
          <w:sz w:val="22"/>
          <w:szCs w:val="22"/>
        </w:rPr>
        <w:t>e</w:t>
      </w:r>
      <w:r w:rsidRPr="0079161D">
        <w:rPr>
          <w:rFonts w:cs="Tahoma"/>
          <w:sz w:val="22"/>
          <w:szCs w:val="22"/>
        </w:rPr>
        <w:t xml:space="preserve"> powinny posiadać kwalifikacje określone w </w:t>
      </w:r>
      <w:r w:rsidRPr="0079161D">
        <w:rPr>
          <w:rFonts w:cs="Tahoma"/>
          <w:i/>
          <w:sz w:val="22"/>
          <w:szCs w:val="22"/>
        </w:rPr>
        <w:t>Ustawie z dnia 9 czerwca 2011 r. Prawo geologiczne i górnicze</w:t>
      </w:r>
      <w:r w:rsidRPr="0079161D">
        <w:rPr>
          <w:rFonts w:cs="Tahoma"/>
          <w:sz w:val="22"/>
          <w:szCs w:val="22"/>
        </w:rPr>
        <w:t>.</w:t>
      </w:r>
    </w:p>
    <w:p w:rsidR="0079161D" w:rsidRPr="0079161D" w:rsidRDefault="0079161D" w:rsidP="0079161D">
      <w:pPr>
        <w:spacing w:before="0" w:after="0"/>
        <w:ind w:left="924"/>
        <w:jc w:val="both"/>
        <w:rPr>
          <w:rFonts w:cs="Tahoma"/>
          <w:sz w:val="22"/>
          <w:szCs w:val="22"/>
        </w:rPr>
      </w:pPr>
    </w:p>
    <w:p w:rsidR="0079161D" w:rsidRPr="0079161D" w:rsidRDefault="0079161D" w:rsidP="0079161D">
      <w:pPr>
        <w:spacing w:before="0" w:after="0"/>
        <w:ind w:left="924"/>
        <w:jc w:val="both"/>
        <w:rPr>
          <w:rFonts w:cs="Tahoma"/>
          <w:sz w:val="22"/>
          <w:szCs w:val="22"/>
        </w:rPr>
      </w:pPr>
      <w:r w:rsidRPr="0079161D">
        <w:rPr>
          <w:rFonts w:cs="Tahoma"/>
          <w:sz w:val="22"/>
          <w:szCs w:val="22"/>
        </w:rPr>
        <w:t>Zamawiający nie dopuszcza pełnienia kilku funkcji (więcej niż jednej) z wymienionych powyżej przez tę samą osobę. Zamawiający nie dopuszcza łączenia powyższych funkcji.</w:t>
      </w:r>
    </w:p>
    <w:p w:rsidR="0079161D" w:rsidRPr="0079161D" w:rsidRDefault="0079161D" w:rsidP="0079161D">
      <w:pPr>
        <w:spacing w:before="0" w:after="0"/>
        <w:ind w:left="924"/>
        <w:jc w:val="both"/>
        <w:rPr>
          <w:rFonts w:cs="Tahoma"/>
          <w:sz w:val="22"/>
          <w:szCs w:val="22"/>
        </w:rPr>
      </w:pPr>
    </w:p>
    <w:p w:rsidR="0079161D" w:rsidRPr="0079161D" w:rsidRDefault="0079161D" w:rsidP="0079161D">
      <w:pPr>
        <w:spacing w:before="0" w:after="0"/>
        <w:ind w:left="924"/>
        <w:jc w:val="both"/>
        <w:rPr>
          <w:rFonts w:cs="Tahoma"/>
          <w:sz w:val="22"/>
          <w:szCs w:val="22"/>
        </w:rPr>
      </w:pPr>
      <w:r w:rsidRPr="0079161D">
        <w:rPr>
          <w:rFonts w:cs="Tahoma"/>
          <w:sz w:val="22"/>
          <w:szCs w:val="22"/>
        </w:rPr>
        <w:t xml:space="preserve">Zakres badań </w:t>
      </w:r>
      <w:proofErr w:type="spellStart"/>
      <w:r w:rsidRPr="0079161D">
        <w:rPr>
          <w:rFonts w:cs="Tahoma"/>
          <w:sz w:val="22"/>
          <w:szCs w:val="22"/>
        </w:rPr>
        <w:t>geologiczno</w:t>
      </w:r>
      <w:proofErr w:type="spellEnd"/>
      <w:r w:rsidRPr="0079161D">
        <w:rPr>
          <w:rFonts w:cs="Tahoma"/>
          <w:sz w:val="22"/>
          <w:szCs w:val="22"/>
        </w:rPr>
        <w:t xml:space="preserve"> – inżynierskich powinien być zgodny z „Instrukcją Badań Podłoża</w:t>
      </w:r>
    </w:p>
    <w:p w:rsidR="0079161D" w:rsidRPr="0079161D" w:rsidRDefault="0079161D" w:rsidP="0079161D">
      <w:pPr>
        <w:spacing w:before="0" w:after="0"/>
        <w:ind w:left="924"/>
        <w:jc w:val="both"/>
        <w:rPr>
          <w:rFonts w:cs="Tahoma"/>
          <w:sz w:val="22"/>
          <w:szCs w:val="22"/>
        </w:rPr>
      </w:pPr>
      <w:r w:rsidRPr="0079161D">
        <w:rPr>
          <w:rFonts w:cs="Tahoma"/>
          <w:sz w:val="22"/>
          <w:szCs w:val="22"/>
        </w:rPr>
        <w:t xml:space="preserve">Gruntowego Budowli Drogowych I Mostowych” GDDP Warszawa 1998 r., przy założeniu III kategorii geotechnicznej obiektu. W szczególności powinny być wykonane dla każdej podpory mostu co najmniej 2 otwory badawcze i sondowania </w:t>
      </w:r>
      <w:proofErr w:type="spellStart"/>
      <w:r w:rsidRPr="0079161D">
        <w:rPr>
          <w:rFonts w:cs="Tahoma"/>
          <w:sz w:val="22"/>
          <w:szCs w:val="22"/>
        </w:rPr>
        <w:t>cpt</w:t>
      </w:r>
      <w:proofErr w:type="spellEnd"/>
      <w:r w:rsidRPr="0079161D">
        <w:rPr>
          <w:rFonts w:cs="Tahoma"/>
          <w:sz w:val="22"/>
          <w:szCs w:val="22"/>
        </w:rPr>
        <w:t xml:space="preserve"> do głębokości 25m, a także w razie potrzeby badania dylatometryczne. Dla części drogowej inwestycji, oprócz badań wynikających z ww. Instrukcji należy przeprowadzić rozpoznanie stanu wału przeciwpowodziowego i jego podłoża na odcinku stycznym do projektowanej drogi.</w:t>
      </w:r>
    </w:p>
    <w:p w:rsidR="0079161D" w:rsidRPr="0079161D" w:rsidRDefault="0079161D" w:rsidP="0079161D">
      <w:pPr>
        <w:spacing w:before="0" w:after="0"/>
        <w:ind w:left="924"/>
        <w:jc w:val="both"/>
        <w:rPr>
          <w:rFonts w:cs="Tahoma"/>
          <w:color w:val="00B050"/>
          <w:sz w:val="22"/>
          <w:szCs w:val="22"/>
        </w:rPr>
      </w:pPr>
    </w:p>
    <w:p w:rsidR="0079161D" w:rsidRPr="0079161D" w:rsidRDefault="0079161D" w:rsidP="0079161D">
      <w:pPr>
        <w:spacing w:before="0" w:after="0"/>
        <w:ind w:left="924"/>
        <w:jc w:val="both"/>
        <w:rPr>
          <w:rFonts w:cs="Tahoma"/>
          <w:sz w:val="22"/>
          <w:szCs w:val="22"/>
        </w:rPr>
      </w:pPr>
      <w:r w:rsidRPr="0079161D">
        <w:rPr>
          <w:rFonts w:cs="Tahoma"/>
          <w:sz w:val="22"/>
          <w:szCs w:val="22"/>
        </w:rPr>
        <w:t xml:space="preserve">Za obiekt mostowy Zamawiający uzna obiekt mostowy w rozumieniu </w:t>
      </w:r>
      <w:r w:rsidRPr="00F852EF">
        <w:rPr>
          <w:rFonts w:cs="Tahoma"/>
          <w:sz w:val="22"/>
          <w:szCs w:val="22"/>
        </w:rPr>
        <w:t xml:space="preserve">Rozporządzenia Ministra Transportu i Gospodarki Morskiej z dnia </w:t>
      </w:r>
      <w:r w:rsidR="00F852EF" w:rsidRPr="00F852EF">
        <w:rPr>
          <w:rFonts w:cs="Tahoma"/>
          <w:sz w:val="22"/>
          <w:szCs w:val="22"/>
        </w:rPr>
        <w:t>1 sierpnia 2019</w:t>
      </w:r>
      <w:r w:rsidRPr="00F852EF">
        <w:rPr>
          <w:rFonts w:cs="Tahoma"/>
          <w:sz w:val="22"/>
          <w:szCs w:val="22"/>
        </w:rPr>
        <w:t xml:space="preserve"> r.</w:t>
      </w:r>
      <w:r w:rsidR="00F852EF">
        <w:rPr>
          <w:rFonts w:cs="Tahoma"/>
          <w:sz w:val="22"/>
          <w:szCs w:val="22"/>
        </w:rPr>
        <w:t xml:space="preserve"> z </w:t>
      </w:r>
      <w:proofErr w:type="spellStart"/>
      <w:r w:rsidR="00F852EF">
        <w:rPr>
          <w:rFonts w:cs="Tahoma"/>
          <w:sz w:val="22"/>
          <w:szCs w:val="22"/>
        </w:rPr>
        <w:t>późn</w:t>
      </w:r>
      <w:proofErr w:type="spellEnd"/>
      <w:r w:rsidR="00F852EF">
        <w:rPr>
          <w:rFonts w:cs="Tahoma"/>
          <w:sz w:val="22"/>
          <w:szCs w:val="22"/>
        </w:rPr>
        <w:t xml:space="preserve"> zm.</w:t>
      </w:r>
      <w:r w:rsidRPr="0079161D">
        <w:rPr>
          <w:rFonts w:cs="Tahoma"/>
          <w:sz w:val="22"/>
          <w:szCs w:val="22"/>
        </w:rPr>
        <w:t xml:space="preserve"> w sprawie warunków technicznych, jakim powinny odpowiadać drogowe obiekty inżynierskie i ich usytuowanie.</w:t>
      </w:r>
    </w:p>
    <w:p w:rsidR="006C2FC8" w:rsidRDefault="006C2FC8" w:rsidP="004D5708">
      <w:pPr>
        <w:numPr>
          <w:ilvl w:val="3"/>
          <w:numId w:val="6"/>
        </w:numPr>
        <w:spacing w:before="0" w:after="0"/>
        <w:ind w:left="426"/>
        <w:jc w:val="both"/>
        <w:rPr>
          <w:rFonts w:cs="Arial"/>
          <w:bCs/>
          <w:sz w:val="22"/>
          <w:szCs w:val="22"/>
        </w:rPr>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C2FC8" w:rsidRDefault="006C2FC8" w:rsidP="004D5708">
      <w:pPr>
        <w:numPr>
          <w:ilvl w:val="3"/>
          <w:numId w:val="6"/>
        </w:numPr>
        <w:spacing w:before="0" w:after="0"/>
        <w:ind w:left="426"/>
        <w:jc w:val="both"/>
        <w:rPr>
          <w:rFonts w:cs="Arial"/>
          <w:bCs/>
          <w:sz w:val="22"/>
          <w:szCs w:val="22"/>
        </w:rPr>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rsidR="006C2FC8" w:rsidRPr="00A4431E" w:rsidRDefault="006C2FC8" w:rsidP="004D5708">
      <w:pPr>
        <w:numPr>
          <w:ilvl w:val="3"/>
          <w:numId w:val="6"/>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431E" w:rsidRDefault="00A4431E" w:rsidP="004D5708">
      <w:pPr>
        <w:numPr>
          <w:ilvl w:val="3"/>
          <w:numId w:val="6"/>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rsidR="006C2FC8" w:rsidRDefault="006C2FC8" w:rsidP="00895D0F">
      <w:pPr>
        <w:spacing w:before="0" w:after="0"/>
        <w:ind w:left="360"/>
        <w:jc w:val="both"/>
        <w:rPr>
          <w:rFonts w:ascii="Arial" w:hAnsi="Arial" w:cs="Arial"/>
          <w:bCs/>
        </w:rPr>
      </w:pPr>
    </w:p>
    <w:p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rsidR="006C2FC8" w:rsidRDefault="006C2FC8" w:rsidP="00F82F0E">
      <w:pPr>
        <w:numPr>
          <w:ilvl w:val="0"/>
          <w:numId w:val="11"/>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ustawy Pzp</w:t>
      </w:r>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rsidR="006C2FC8" w:rsidRDefault="006C2FC8" w:rsidP="00F82F0E">
      <w:pPr>
        <w:widowControl w:val="0"/>
        <w:numPr>
          <w:ilvl w:val="0"/>
          <w:numId w:val="12"/>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228-230a, art. 250a Kodeksu karnego lub w art. 46 lub art. 48 ustawy z dnia 25 czerwca 2010 r. o sporcie,</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C2FC8" w:rsidRDefault="006C2FC8" w:rsidP="00F82F0E">
      <w:pPr>
        <w:widowControl w:val="0"/>
        <w:numPr>
          <w:ilvl w:val="0"/>
          <w:numId w:val="13"/>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rsidR="006C2FC8" w:rsidRDefault="006C2FC8" w:rsidP="00F82F0E">
      <w:pPr>
        <w:widowControl w:val="0"/>
        <w:numPr>
          <w:ilvl w:val="0"/>
          <w:numId w:val="12"/>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C2FC8" w:rsidRDefault="006C2FC8" w:rsidP="00F82F0E">
      <w:pPr>
        <w:widowControl w:val="0"/>
        <w:numPr>
          <w:ilvl w:val="0"/>
          <w:numId w:val="12"/>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C2FC8" w:rsidRDefault="006C2FC8" w:rsidP="00F82F0E">
      <w:pPr>
        <w:widowControl w:val="0"/>
        <w:numPr>
          <w:ilvl w:val="0"/>
          <w:numId w:val="12"/>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rsidR="006C2FC8" w:rsidRDefault="006C2FC8" w:rsidP="00F82F0E">
      <w:pPr>
        <w:widowControl w:val="0"/>
        <w:numPr>
          <w:ilvl w:val="0"/>
          <w:numId w:val="12"/>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C2FC8" w:rsidRDefault="006C2FC8" w:rsidP="00F82F0E">
      <w:pPr>
        <w:widowControl w:val="0"/>
        <w:numPr>
          <w:ilvl w:val="0"/>
          <w:numId w:val="12"/>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C2FC8" w:rsidRDefault="006C2FC8" w:rsidP="00F82F0E">
      <w:pPr>
        <w:widowControl w:val="0"/>
        <w:numPr>
          <w:ilvl w:val="0"/>
          <w:numId w:val="11"/>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Pr="00CA3DD1">
        <w:rPr>
          <w:rFonts w:eastAsia="Arial" w:cs="Arial"/>
          <w:kern w:val="2"/>
          <w:sz w:val="22"/>
          <w:szCs w:val="22"/>
          <w:lang w:eastAsia="zh-CN"/>
        </w:rPr>
        <w:t xml:space="preserve">pkt 1), 4), 5) i 7) </w:t>
      </w:r>
      <w:r w:rsidR="007E3C24">
        <w:rPr>
          <w:rFonts w:eastAsia="Arial" w:cs="Arial"/>
          <w:kern w:val="2"/>
          <w:sz w:val="22"/>
          <w:szCs w:val="22"/>
          <w:lang w:eastAsia="zh-CN"/>
        </w:rPr>
        <w:t>ustawy Pzp</w:t>
      </w:r>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rsidR="006C2FC8" w:rsidRDefault="006C2FC8" w:rsidP="00F82F0E">
      <w:pPr>
        <w:widowControl w:val="0"/>
        <w:numPr>
          <w:ilvl w:val="0"/>
          <w:numId w:val="14"/>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rsidR="006C2FC8" w:rsidRDefault="006C2FC8" w:rsidP="00F82F0E">
      <w:pPr>
        <w:widowControl w:val="0"/>
        <w:numPr>
          <w:ilvl w:val="0"/>
          <w:numId w:val="14"/>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C2FC8" w:rsidRDefault="006C2FC8" w:rsidP="00F82F0E">
      <w:pPr>
        <w:widowControl w:val="0"/>
        <w:numPr>
          <w:ilvl w:val="0"/>
          <w:numId w:val="14"/>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C2FC8" w:rsidRDefault="006C2FC8" w:rsidP="00F82F0E">
      <w:pPr>
        <w:widowControl w:val="0"/>
        <w:numPr>
          <w:ilvl w:val="0"/>
          <w:numId w:val="14"/>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C2FC8" w:rsidRDefault="006C2FC8" w:rsidP="004D5708">
      <w:pPr>
        <w:numPr>
          <w:ilvl w:val="1"/>
          <w:numId w:val="4"/>
        </w:numPr>
        <w:spacing w:before="0" w:after="0"/>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ustawy Pzp</w:t>
      </w:r>
      <w:r>
        <w:rPr>
          <w:rFonts w:eastAsia="Verdana" w:cs="Arial"/>
          <w:sz w:val="22"/>
          <w:szCs w:val="22"/>
        </w:rPr>
        <w:t xml:space="preserve">. </w:t>
      </w:r>
    </w:p>
    <w:p w:rsidR="006C2FC8" w:rsidRDefault="006C2FC8" w:rsidP="004D5708">
      <w:pPr>
        <w:numPr>
          <w:ilvl w:val="1"/>
          <w:numId w:val="4"/>
        </w:numPr>
        <w:spacing w:before="0" w:after="0"/>
        <w:jc w:val="both"/>
        <w:rPr>
          <w:rFonts w:eastAsia="Verdana" w:cs="Arial"/>
          <w:sz w:val="22"/>
          <w:szCs w:val="22"/>
        </w:rPr>
      </w:pPr>
      <w:r>
        <w:rPr>
          <w:rFonts w:eastAsia="Verdana" w:cs="Arial"/>
          <w:sz w:val="22"/>
          <w:szCs w:val="22"/>
        </w:rPr>
        <w:t xml:space="preserve">Wykonawca nie podlega wykluczeniu w okolicznościach określonych w art. 108 ust 1,2 i 5 lub art 109 ust. 1 pkt 2-5 i 7-10 </w:t>
      </w:r>
      <w:r w:rsidR="00FD2D00">
        <w:rPr>
          <w:rFonts w:eastAsia="Verdana" w:cs="Arial"/>
          <w:sz w:val="22"/>
          <w:szCs w:val="22"/>
        </w:rPr>
        <w:t>ustawy Pzp</w:t>
      </w:r>
      <w:r>
        <w:rPr>
          <w:rFonts w:eastAsia="Verdana" w:cs="Arial"/>
          <w:sz w:val="22"/>
          <w:szCs w:val="22"/>
        </w:rPr>
        <w:t xml:space="preserve"> jeżeli udowodni Zamawiającemu, że spełnił  łącznie następujące przesłanki:</w:t>
      </w:r>
    </w:p>
    <w:p w:rsidR="006C2FC8" w:rsidRDefault="006C2FC8" w:rsidP="00F82F0E">
      <w:pPr>
        <w:numPr>
          <w:ilvl w:val="0"/>
          <w:numId w:val="15"/>
        </w:numPr>
        <w:spacing w:before="0" w:after="0"/>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rsidR="006C2FC8" w:rsidRDefault="006C2FC8" w:rsidP="00F82F0E">
      <w:pPr>
        <w:numPr>
          <w:ilvl w:val="0"/>
          <w:numId w:val="15"/>
        </w:numPr>
        <w:spacing w:before="0" w:after="0"/>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rsidR="006C2FC8" w:rsidRDefault="006C2FC8" w:rsidP="00F82F0E">
      <w:pPr>
        <w:numPr>
          <w:ilvl w:val="0"/>
          <w:numId w:val="15"/>
        </w:numPr>
        <w:spacing w:before="0" w:after="0"/>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rsidR="006C2FC8" w:rsidRDefault="006C2FC8" w:rsidP="00F82F0E">
      <w:pPr>
        <w:numPr>
          <w:ilvl w:val="0"/>
          <w:numId w:val="16"/>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rsidR="006C2FC8" w:rsidRDefault="006C2FC8" w:rsidP="00F82F0E">
      <w:pPr>
        <w:numPr>
          <w:ilvl w:val="0"/>
          <w:numId w:val="16"/>
        </w:numPr>
        <w:spacing w:before="0" w:after="0"/>
        <w:jc w:val="both"/>
        <w:rPr>
          <w:rFonts w:eastAsia="Verdana" w:cs="Arial"/>
          <w:sz w:val="22"/>
          <w:szCs w:val="22"/>
        </w:rPr>
      </w:pPr>
      <w:r>
        <w:rPr>
          <w:rFonts w:eastAsia="Verdana" w:cs="Arial"/>
          <w:sz w:val="22"/>
          <w:szCs w:val="22"/>
        </w:rPr>
        <w:t>zreorganizował personel,</w:t>
      </w:r>
    </w:p>
    <w:p w:rsidR="006C2FC8" w:rsidRDefault="006C2FC8" w:rsidP="00F82F0E">
      <w:pPr>
        <w:numPr>
          <w:ilvl w:val="0"/>
          <w:numId w:val="16"/>
        </w:numPr>
        <w:spacing w:before="0" w:after="0"/>
        <w:jc w:val="both"/>
        <w:rPr>
          <w:rFonts w:eastAsia="Verdana" w:cs="Arial"/>
          <w:sz w:val="22"/>
          <w:szCs w:val="22"/>
        </w:rPr>
      </w:pPr>
      <w:r>
        <w:rPr>
          <w:rFonts w:eastAsia="Verdana" w:cs="Arial"/>
          <w:sz w:val="22"/>
          <w:szCs w:val="22"/>
        </w:rPr>
        <w:t>wdrożył system sprawozdawczości i kontroli,</w:t>
      </w:r>
    </w:p>
    <w:p w:rsidR="006C2FC8" w:rsidRDefault="006C2FC8" w:rsidP="00F82F0E">
      <w:pPr>
        <w:numPr>
          <w:ilvl w:val="0"/>
          <w:numId w:val="16"/>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rsidR="006C2FC8" w:rsidRDefault="006C2FC8" w:rsidP="00F82F0E">
      <w:pPr>
        <w:numPr>
          <w:ilvl w:val="0"/>
          <w:numId w:val="16"/>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rsidR="006C2FC8" w:rsidRDefault="006C2FC8" w:rsidP="00895D0F">
      <w:pPr>
        <w:spacing w:before="0" w:after="0"/>
        <w:ind w:left="360"/>
        <w:jc w:val="both"/>
        <w:rPr>
          <w:rFonts w:ascii="Arial" w:eastAsia="Verdana" w:hAnsi="Arial" w:cs="Arial"/>
        </w:rPr>
      </w:pPr>
    </w:p>
    <w:p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rsidR="006C2FC8" w:rsidRDefault="006C2FC8" w:rsidP="00F82F0E">
      <w:pPr>
        <w:pStyle w:val="Akapitzlist"/>
        <w:numPr>
          <w:ilvl w:val="0"/>
          <w:numId w:val="17"/>
        </w:numPr>
        <w:spacing w:before="0" w:after="0"/>
        <w:ind w:left="284" w:hanging="284"/>
        <w:jc w:val="both"/>
        <w:rPr>
          <w:rFonts w:eastAsia="Times New Roman" w:cs="Arial"/>
        </w:rPr>
      </w:pPr>
      <w:r>
        <w:rPr>
          <w:rFonts w:cs="Arial"/>
        </w:rPr>
        <w:t xml:space="preserve">Do oferty Wykonawca zobowiązany jest dołączyć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rsidR="006916F2" w:rsidRPr="006916F2" w:rsidRDefault="006916F2" w:rsidP="00895D0F">
      <w:pPr>
        <w:pStyle w:val="Akapitzlist"/>
        <w:spacing w:before="0" w:after="0"/>
        <w:ind w:left="284"/>
        <w:jc w:val="both"/>
        <w:rPr>
          <w:rFonts w:cs="Arial"/>
          <w:sz w:val="10"/>
          <w:szCs w:val="10"/>
        </w:rPr>
      </w:pPr>
    </w:p>
    <w:p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rsidR="006916F2" w:rsidRPr="006916F2" w:rsidRDefault="006916F2" w:rsidP="00895D0F">
      <w:pPr>
        <w:pStyle w:val="Akapitzlist"/>
        <w:ind w:left="284"/>
        <w:jc w:val="both"/>
        <w:rPr>
          <w:rFonts w:cs="Arial"/>
          <w:bCs/>
          <w:sz w:val="10"/>
          <w:szCs w:val="10"/>
        </w:rPr>
      </w:pPr>
    </w:p>
    <w:p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6916F2" w:rsidRPr="006916F2" w:rsidRDefault="006916F2" w:rsidP="00895D0F">
      <w:pPr>
        <w:pStyle w:val="Akapitzlist"/>
        <w:ind w:left="284"/>
        <w:jc w:val="both"/>
        <w:rPr>
          <w:rFonts w:cs="Arial"/>
          <w:bCs/>
          <w:sz w:val="10"/>
          <w:szCs w:val="10"/>
        </w:rPr>
      </w:pPr>
    </w:p>
    <w:p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rsidR="006C2FC8" w:rsidRDefault="006C2FC8" w:rsidP="00895D0F">
      <w:pPr>
        <w:pStyle w:val="Akapitzlist"/>
        <w:ind w:left="284"/>
        <w:rPr>
          <w:rFonts w:cs="Arial"/>
          <w:b/>
          <w:bCs/>
          <w:color w:val="FF0000"/>
        </w:rPr>
      </w:pPr>
    </w:p>
    <w:p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3F08D0" w:rsidRPr="003F08D0" w:rsidRDefault="003F08D0" w:rsidP="00895D0F">
      <w:pPr>
        <w:autoSpaceDE w:val="0"/>
        <w:autoSpaceDN w:val="0"/>
        <w:adjustRightInd w:val="0"/>
        <w:spacing w:before="0" w:after="80"/>
        <w:ind w:left="284"/>
        <w:rPr>
          <w:rFonts w:asciiTheme="minorHAnsi" w:eastAsiaTheme="minorHAnsi" w:hAnsiTheme="minorHAnsi" w:cs="Tahoma,Bold"/>
          <w:b/>
          <w:bCs/>
          <w:color w:val="000000"/>
          <w:sz w:val="22"/>
          <w:szCs w:val="22"/>
          <w:lang w:eastAsia="en-US"/>
        </w:rPr>
      </w:pPr>
    </w:p>
    <w:p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Pzp.</w:t>
      </w:r>
    </w:p>
    <w:p w:rsidR="003F08D0" w:rsidRDefault="003F08D0" w:rsidP="00895D0F">
      <w:pPr>
        <w:pStyle w:val="Akapitzlist"/>
        <w:spacing w:before="0" w:after="0"/>
        <w:ind w:left="284"/>
        <w:jc w:val="both"/>
        <w:rPr>
          <w:rFonts w:cs="Arial"/>
        </w:rPr>
      </w:pPr>
    </w:p>
    <w:p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rsidR="006C2FC8" w:rsidRPr="00A76331" w:rsidRDefault="006C2FC8" w:rsidP="00895D0F">
      <w:pPr>
        <w:pStyle w:val="Akapitzlist"/>
        <w:spacing w:after="0"/>
        <w:ind w:left="284"/>
        <w:rPr>
          <w:rFonts w:cs="Arial"/>
        </w:rPr>
      </w:pPr>
      <w:r w:rsidRPr="00A76331">
        <w:rPr>
          <w:rFonts w:cs="Arial"/>
        </w:rPr>
        <w:t>Szczegółowa instrukcja wypełniania JEDZ stanowi załącznik nr 2 SWZ.</w:t>
      </w:r>
    </w:p>
    <w:p w:rsidR="006C2FC8" w:rsidRDefault="006C2FC8" w:rsidP="00895D0F">
      <w:pPr>
        <w:pStyle w:val="Akapitzlist"/>
        <w:spacing w:after="0"/>
        <w:ind w:left="284"/>
        <w:rPr>
          <w:rFonts w:cs="Arial"/>
          <w:color w:val="FF0000"/>
        </w:rPr>
      </w:pPr>
    </w:p>
    <w:p w:rsidR="006C2FC8" w:rsidRDefault="006C2FC8" w:rsidP="00F82F0E">
      <w:pPr>
        <w:pStyle w:val="Akapitzlist"/>
        <w:numPr>
          <w:ilvl w:val="0"/>
          <w:numId w:val="17"/>
        </w:numPr>
        <w:spacing w:before="0" w:after="0"/>
        <w:ind w:left="284"/>
        <w:jc w:val="both"/>
        <w:rPr>
          <w:rFonts w:cs="Arial"/>
          <w:b/>
        </w:rPr>
      </w:pPr>
      <w:r>
        <w:rPr>
          <w:rFonts w:cs="Arial"/>
          <w:b/>
        </w:rPr>
        <w:t>Podmiotowe środki dowodowe</w:t>
      </w:r>
    </w:p>
    <w:p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wykazu usług</w:t>
      </w:r>
      <w:r>
        <w:rPr>
          <w:rFonts w:eastAsia="Lucida Sans Unicode" w:cs="Arial"/>
          <w:kern w:val="2"/>
          <w:sz w:val="22"/>
          <w:szCs w:val="22"/>
          <w:lang w:eastAsia="zh-CN"/>
        </w:rPr>
        <w:t xml:space="preserve"> wykonanych (według wzoru stanowiącego </w:t>
      </w:r>
      <w:r>
        <w:rPr>
          <w:rFonts w:eastAsia="Lucida Sans Unicode" w:cs="Arial"/>
          <w:b/>
          <w:kern w:val="2"/>
          <w:sz w:val="22"/>
          <w:szCs w:val="22"/>
          <w:lang w:eastAsia="zh-CN"/>
        </w:rPr>
        <w:t>załącznik nr 4 do SWZ</w:t>
      </w:r>
      <w:r>
        <w:rPr>
          <w:rFonts w:eastAsia="Lucida Sans Unicode" w:cs="Arial"/>
          <w:kern w:val="2"/>
          <w:sz w:val="22"/>
          <w:szCs w:val="22"/>
          <w:lang w:eastAsia="zh-CN"/>
        </w:rPr>
        <w:t xml:space="preserve">), a w przypadku świadczeń powtarzających się lub ciągłych również wykonywanych, w okresie ostatnich </w:t>
      </w:r>
      <w:r w:rsidR="009A03FB">
        <w:rPr>
          <w:rFonts w:eastAsia="Lucida Sans Unicode" w:cs="Arial"/>
          <w:kern w:val="2"/>
          <w:sz w:val="22"/>
          <w:szCs w:val="22"/>
          <w:lang w:eastAsia="zh-CN"/>
        </w:rPr>
        <w:t>10</w:t>
      </w:r>
      <w:r>
        <w:rPr>
          <w:rFonts w:eastAsia="Lucida Sans Unicode" w:cs="Arial"/>
          <w:kern w:val="2"/>
          <w:sz w:val="22"/>
          <w:szCs w:val="22"/>
          <w:lang w:eastAsia="zh-CN"/>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wykazu osób</w:t>
      </w:r>
      <w:r>
        <w:rPr>
          <w:rFonts w:eastAsia="Lucida Sans Unicode" w:cs="Arial"/>
          <w:kern w:val="2"/>
          <w:sz w:val="22"/>
          <w:szCs w:val="22"/>
          <w:lang w:eastAsia="zh-CN"/>
        </w:rPr>
        <w:t xml:space="preserve">, skierowanych przez Wykonawcę do realizacji zamówienia publicznego (według wzoru stanowiącego </w:t>
      </w:r>
      <w:r>
        <w:rPr>
          <w:rFonts w:eastAsia="Lucida Sans Unicode" w:cs="Arial"/>
          <w:b/>
          <w:kern w:val="2"/>
          <w:sz w:val="22"/>
          <w:szCs w:val="22"/>
          <w:lang w:eastAsia="zh-CN"/>
        </w:rPr>
        <w:t>załącznik nr 5 do SWZ</w:t>
      </w:r>
      <w:r>
        <w:rPr>
          <w:rFonts w:eastAsia="Lucida Sans Unicode" w:cs="Arial"/>
          <w:kern w:val="2"/>
          <w:sz w:val="22"/>
          <w:szCs w:val="22"/>
          <w:lang w:eastAsia="zh-CN"/>
        </w:rPr>
        <w:t>), wraz z informacjami na temat ich kwalifikacji zawodowych i uprawnień niezbędnych do wykonania zamówienia publicznego, a także zakresu wykonywanych przez nie czynności oraz informacją o podstawie do dysponowania tymi osobami;</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Pzp oraz art. 108 ust. 1 pkt 4 ustawy Pzp, dotyczącej orzeczenia zakazu ubiegania się o zamówienie publiczne tytułem środka karnego sporządzonej nie wcześniej niż 6 miesięcy przed jej złożeniem;</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rsidR="006C2FC8"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Pzp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załącznik nr 6 do SWZ;</w:t>
      </w:r>
    </w:p>
    <w:p w:rsidR="00AF2409" w:rsidRPr="00A76331" w:rsidRDefault="006C2FC8" w:rsidP="00F82F0E">
      <w:pPr>
        <w:widowControl w:val="0"/>
        <w:numPr>
          <w:ilvl w:val="0"/>
          <w:numId w:val="18"/>
        </w:numPr>
        <w:suppressAutoHyphens/>
        <w:spacing w:before="0" w:after="0"/>
        <w:ind w:left="567"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P</w:t>
      </w:r>
      <w:r w:rsidRPr="00A76331">
        <w:rPr>
          <w:rFonts w:eastAsia="Lucida Sans Unicode" w:cs="Arial"/>
          <w:kern w:val="2"/>
          <w:sz w:val="22"/>
          <w:szCs w:val="22"/>
          <w:lang w:eastAsia="zh-CN"/>
        </w:rPr>
        <w:t>zp w zakresie podstaw do wykluczenia z postępowania, o których mowa w</w:t>
      </w:r>
      <w:r w:rsidR="00AF2409" w:rsidRPr="00A76331">
        <w:rPr>
          <w:rFonts w:eastAsia="Lucida Sans Unicode" w:cs="Arial"/>
          <w:kern w:val="2"/>
          <w:sz w:val="22"/>
          <w:szCs w:val="22"/>
          <w:lang w:eastAsia="zh-CN"/>
        </w:rPr>
        <w:t>:</w:t>
      </w:r>
    </w:p>
    <w:p w:rsidR="00AF2409" w:rsidRPr="00A76331" w:rsidRDefault="00AF2409" w:rsidP="00F82F0E">
      <w:pPr>
        <w:pStyle w:val="Akapitzlist"/>
        <w:widowControl w:val="0"/>
        <w:numPr>
          <w:ilvl w:val="0"/>
          <w:numId w:val="58"/>
        </w:numPr>
        <w:suppressAutoHyphens/>
        <w:spacing w:before="0" w:after="0"/>
        <w:jc w:val="both"/>
        <w:rPr>
          <w:rFonts w:eastAsia="Lucida Sans Unicode" w:cs="Arial"/>
          <w:kern w:val="2"/>
          <w:lang w:eastAsia="zh-CN"/>
        </w:rPr>
      </w:pPr>
      <w:r w:rsidRPr="00A76331">
        <w:rPr>
          <w:rFonts w:eastAsia="Lucida Sans Unicode" w:cs="Arial"/>
          <w:kern w:val="2"/>
          <w:lang w:eastAsia="zh-CN"/>
        </w:rPr>
        <w:t>art. 108 ust. 1 pkt 3 ustawy Pzp,</w:t>
      </w:r>
    </w:p>
    <w:p w:rsidR="00AF2409" w:rsidRPr="00A76331" w:rsidRDefault="00AF2409" w:rsidP="00F82F0E">
      <w:pPr>
        <w:pStyle w:val="Akapitzlist"/>
        <w:widowControl w:val="0"/>
        <w:numPr>
          <w:ilvl w:val="0"/>
          <w:numId w:val="58"/>
        </w:numPr>
        <w:suppressAutoHyphens/>
        <w:spacing w:before="0" w:after="0"/>
        <w:jc w:val="both"/>
        <w:rPr>
          <w:rFonts w:eastAsia="Lucida Sans Unicode" w:cs="Arial"/>
          <w:kern w:val="2"/>
          <w:lang w:eastAsia="zh-CN"/>
        </w:rPr>
      </w:pPr>
      <w:r w:rsidRPr="00A76331">
        <w:rPr>
          <w:rFonts w:eastAsia="Lucida Sans Unicode" w:cs="Arial"/>
          <w:kern w:val="2"/>
          <w:lang w:eastAsia="zh-CN"/>
        </w:rPr>
        <w:t>art. 108 ust. 1 pkt 4 ustawy Pzp dotyczących orzeczenia zakazu ubiegania się o zamówienie publiczne tytułem środka zapobiegawczego,</w:t>
      </w:r>
    </w:p>
    <w:p w:rsidR="00AF2409" w:rsidRPr="00A76331" w:rsidRDefault="00AF2409" w:rsidP="00F82F0E">
      <w:pPr>
        <w:pStyle w:val="Akapitzlist"/>
        <w:widowControl w:val="0"/>
        <w:numPr>
          <w:ilvl w:val="0"/>
          <w:numId w:val="58"/>
        </w:numPr>
        <w:suppressAutoHyphens/>
        <w:spacing w:before="0" w:after="0"/>
        <w:jc w:val="both"/>
        <w:rPr>
          <w:rFonts w:eastAsia="Lucida Sans Unicode" w:cs="Arial"/>
          <w:kern w:val="2"/>
          <w:lang w:eastAsia="zh-CN"/>
        </w:rPr>
      </w:pPr>
      <w:r w:rsidRPr="00A76331">
        <w:rPr>
          <w:rFonts w:eastAsia="Lucida Sans Unicode" w:cs="Arial"/>
          <w:kern w:val="2"/>
          <w:lang w:eastAsia="zh-CN"/>
        </w:rPr>
        <w:t>art. 108 ust. 1 pkt 5 ustawy Pzp dotyczących zawarcia z innymi Wykonawcami porozumienia mającego na celu zakłócenie konkurencji,</w:t>
      </w:r>
    </w:p>
    <w:p w:rsidR="00AF2409" w:rsidRPr="00A76331" w:rsidRDefault="00AF2409" w:rsidP="00F82F0E">
      <w:pPr>
        <w:pStyle w:val="Akapitzlist"/>
        <w:widowControl w:val="0"/>
        <w:numPr>
          <w:ilvl w:val="0"/>
          <w:numId w:val="58"/>
        </w:numPr>
        <w:suppressAutoHyphens/>
        <w:spacing w:before="0" w:after="0"/>
        <w:jc w:val="both"/>
        <w:rPr>
          <w:rFonts w:eastAsia="Lucida Sans Unicode" w:cs="Arial"/>
          <w:kern w:val="2"/>
          <w:lang w:eastAsia="zh-CN"/>
        </w:rPr>
      </w:pPr>
      <w:r w:rsidRPr="00A76331">
        <w:rPr>
          <w:rFonts w:eastAsia="Lucida Sans Unicode" w:cs="Arial"/>
          <w:kern w:val="2"/>
          <w:lang w:eastAsia="zh-CN"/>
        </w:rPr>
        <w:t>art. 108 ust. 1 pkt 6 ustawy Pzp,</w:t>
      </w:r>
    </w:p>
    <w:p w:rsidR="00AF2409" w:rsidRPr="00A76331" w:rsidRDefault="00AF2409" w:rsidP="00F82F0E">
      <w:pPr>
        <w:pStyle w:val="Akapitzlist"/>
        <w:widowControl w:val="0"/>
        <w:numPr>
          <w:ilvl w:val="0"/>
          <w:numId w:val="58"/>
        </w:numPr>
        <w:suppressAutoHyphens/>
        <w:spacing w:before="0" w:after="0"/>
        <w:jc w:val="both"/>
        <w:rPr>
          <w:rFonts w:eastAsia="Lucida Sans Unicode" w:cs="Arial"/>
          <w:kern w:val="2"/>
          <w:lang w:eastAsia="zh-CN"/>
        </w:rPr>
      </w:pPr>
      <w:r w:rsidRPr="00A76331">
        <w:rPr>
          <w:rFonts w:eastAsia="Lucida Sans Unicode" w:cs="Arial"/>
          <w:kern w:val="2"/>
          <w:lang w:eastAsia="zh-CN"/>
        </w:rPr>
        <w:t>art. 109 ust. 1 pkt 1 ustawy Pzp odnośnie do naruszenia obowiązków dotyczących 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p>
    <w:p w:rsidR="006C2FC8" w:rsidRPr="00A76331" w:rsidRDefault="006C2FC8" w:rsidP="00895D0F">
      <w:pPr>
        <w:widowControl w:val="0"/>
        <w:suppressAutoHyphens/>
        <w:spacing w:before="0" w:after="0"/>
        <w:ind w:left="567"/>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zgodnie ze wzorem </w:t>
      </w:r>
      <w:r w:rsidRPr="00A76331">
        <w:rPr>
          <w:rFonts w:eastAsia="Lucida Sans Unicode" w:cs="Arial"/>
          <w:b/>
          <w:kern w:val="2"/>
          <w:sz w:val="22"/>
          <w:szCs w:val="22"/>
          <w:lang w:eastAsia="zh-CN"/>
        </w:rPr>
        <w:t>stanowiącym załącznik nr 7.</w:t>
      </w:r>
    </w:p>
    <w:p w:rsidR="006C2FC8" w:rsidRDefault="006C2FC8" w:rsidP="00F82F0E">
      <w:pPr>
        <w:widowControl w:val="0"/>
        <w:numPr>
          <w:ilvl w:val="0"/>
          <w:numId w:val="17"/>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rsidR="006C2FC8" w:rsidRDefault="006C2FC8" w:rsidP="00F82F0E">
      <w:pPr>
        <w:widowControl w:val="0"/>
        <w:numPr>
          <w:ilvl w:val="0"/>
          <w:numId w:val="19"/>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rsidR="006C2FC8" w:rsidRDefault="006C2FC8" w:rsidP="00F82F0E">
      <w:pPr>
        <w:widowControl w:val="0"/>
        <w:numPr>
          <w:ilvl w:val="1"/>
          <w:numId w:val="17"/>
        </w:numPr>
        <w:suppressAutoHyphens/>
        <w:spacing w:before="0" w:after="0"/>
        <w:ind w:left="1134" w:hanging="283"/>
        <w:jc w:val="both"/>
        <w:rPr>
          <w:rFonts w:eastAsia="Lucida Sans Unicode" w:cs="Arial"/>
          <w:kern w:val="2"/>
          <w:sz w:val="22"/>
          <w:szCs w:val="22"/>
          <w:lang w:eastAsia="zh-CN"/>
        </w:rPr>
      </w:pPr>
      <w:r>
        <w:rPr>
          <w:rFonts w:eastAsia="Lucida Sans Unicode" w:cs="Arial"/>
          <w:kern w:val="2"/>
          <w:sz w:val="22"/>
          <w:szCs w:val="22"/>
          <w:lang w:eastAsia="zh-CN"/>
        </w:rPr>
        <w:t xml:space="preserve">zamiast informacji z </w:t>
      </w:r>
      <w:r w:rsidRPr="00DD09EC">
        <w:rPr>
          <w:rFonts w:eastAsia="Lucida Sans Unicode" w:cs="Arial"/>
          <w:kern w:val="2"/>
          <w:sz w:val="22"/>
          <w:szCs w:val="22"/>
          <w:lang w:eastAsia="zh-CN"/>
        </w:rPr>
        <w:t>Krajowego Rejestru Karnego</w:t>
      </w:r>
      <w:r>
        <w:rPr>
          <w:rFonts w:eastAsia="Lucida Sans Unicode" w:cs="Arial"/>
          <w:kern w:val="2"/>
          <w:sz w:val="22"/>
          <w:szCs w:val="22"/>
          <w:lang w:eastAsia="zh-CN"/>
        </w:rPr>
        <w:t xml:space="preserve">, w zakresie o którym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0172A0">
        <w:rPr>
          <w:rFonts w:eastAsia="Lucida Sans Unicode" w:cs="Arial"/>
          <w:kern w:val="2"/>
          <w:sz w:val="22"/>
          <w:szCs w:val="22"/>
          <w:lang w:eastAsia="zh-CN"/>
        </w:rPr>
        <w:t>3</w:t>
      </w:r>
      <w:r>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Pr>
          <w:rFonts w:eastAsia="Lucida Sans Unicode" w:cs="Arial"/>
          <w:kern w:val="2"/>
          <w:sz w:val="22"/>
          <w:szCs w:val="22"/>
          <w:lang w:eastAsia="zh-CN"/>
        </w:rPr>
        <w:t>właściwy</w:t>
      </w:r>
      <w:r>
        <w:rPr>
          <w:rFonts w:eastAsia="Lucida Sans Unicode" w:cs="Arial"/>
          <w:kern w:val="2"/>
          <w:sz w:val="22"/>
          <w:szCs w:val="22"/>
          <w:lang w:eastAsia="zh-CN"/>
        </w:rPr>
        <w:t xml:space="preserve"> organ sądowy lub administracyjny kraju w którym wykonawca ma siedzibę lub miejsce zamieszkania </w:t>
      </w:r>
    </w:p>
    <w:p w:rsidR="006C2FC8" w:rsidRDefault="006C2FC8" w:rsidP="00F82F0E">
      <w:pPr>
        <w:widowControl w:val="0"/>
        <w:numPr>
          <w:ilvl w:val="1"/>
          <w:numId w:val="17"/>
        </w:numPr>
        <w:suppressAutoHyphens/>
        <w:spacing w:before="0" w:after="0"/>
        <w:ind w:left="1134" w:hanging="283"/>
        <w:jc w:val="both"/>
        <w:rPr>
          <w:rFonts w:eastAsia="Lucida Sans Unicode" w:cs="Arial"/>
          <w:kern w:val="2"/>
          <w:sz w:val="22"/>
          <w:szCs w:val="22"/>
          <w:lang w:eastAsia="zh-CN"/>
        </w:rPr>
      </w:pPr>
      <w:r>
        <w:rPr>
          <w:rFonts w:eastAsia="Lucida Sans Unicode" w:cs="Arial"/>
          <w:kern w:val="2"/>
          <w:sz w:val="22"/>
          <w:szCs w:val="22"/>
          <w:lang w:eastAsia="zh-CN"/>
        </w:rPr>
        <w:t xml:space="preserve">zamiast zaświadczenia, o którym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4</w:t>
      </w:r>
      <w:r>
        <w:rPr>
          <w:rFonts w:eastAsia="Lucida Sans Unicode" w:cs="Arial"/>
          <w:kern w:val="2"/>
          <w:sz w:val="22"/>
          <w:szCs w:val="22"/>
          <w:lang w:eastAsia="zh-CN"/>
        </w:rPr>
        <w:t xml:space="preserve">) niniejszego rozdziału, zaświadczenia albo innego dokumentu potwierdzającego, że Wykonawca nie zalega z opłacaniem składek na ubezpieczenia społeczne lub zdrowotne, o których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5</w:t>
      </w:r>
      <w:r>
        <w:rPr>
          <w:rFonts w:eastAsia="Lucida Sans Unicode" w:cs="Arial"/>
          <w:kern w:val="2"/>
          <w:sz w:val="22"/>
          <w:szCs w:val="22"/>
          <w:lang w:eastAsia="zh-CN"/>
        </w:rPr>
        <w:t xml:space="preserve">) niniejszego rozdziału, lub odpisu albo informacji z Krajowego Rejestru Sądowego lub z Centralnej Ewidencji i Informacji o Działalności Gospodarczej, o których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6</w:t>
      </w:r>
      <w:r>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rsidR="006C2FC8" w:rsidRDefault="006C2FC8" w:rsidP="00F82F0E">
      <w:pPr>
        <w:widowControl w:val="0"/>
        <w:numPr>
          <w:ilvl w:val="2"/>
          <w:numId w:val="2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nie naruszył obowiązków dotyczących płatności podatków, opłat lub składek na ubezpieczenie społeczne lub zdrowotne,</w:t>
      </w:r>
    </w:p>
    <w:p w:rsidR="006C2FC8" w:rsidRDefault="006C2FC8" w:rsidP="00F82F0E">
      <w:pPr>
        <w:widowControl w:val="0"/>
        <w:numPr>
          <w:ilvl w:val="2"/>
          <w:numId w:val="2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C2FC8" w:rsidRDefault="006C2FC8" w:rsidP="00F82F0E">
      <w:pPr>
        <w:widowControl w:val="0"/>
        <w:numPr>
          <w:ilvl w:val="0"/>
          <w:numId w:val="19"/>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Dokument o którym mowa w pkt. 1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b) powinny być wystawione nie wcześniej niż 3 miesiące przed ich złożeniem.</w:t>
      </w:r>
    </w:p>
    <w:p w:rsidR="006C2FC8" w:rsidRDefault="006C2FC8" w:rsidP="00F82F0E">
      <w:pPr>
        <w:widowControl w:val="0"/>
        <w:numPr>
          <w:ilvl w:val="0"/>
          <w:numId w:val="19"/>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2) powyżej.</w:t>
      </w:r>
    </w:p>
    <w:p w:rsidR="006C2FC8" w:rsidRDefault="006C2FC8" w:rsidP="00895D0F">
      <w:pPr>
        <w:widowControl w:val="0"/>
        <w:suppressAutoHyphens/>
        <w:spacing w:before="0" w:after="0"/>
        <w:ind w:left="927"/>
        <w:jc w:val="both"/>
        <w:rPr>
          <w:rFonts w:eastAsia="Lucida Sans Unicode" w:cs="Arial"/>
          <w:kern w:val="2"/>
          <w:sz w:val="22"/>
          <w:szCs w:val="22"/>
          <w:lang w:eastAsia="zh-CN"/>
        </w:rPr>
      </w:pPr>
    </w:p>
    <w:p w:rsidR="006C2FC8" w:rsidRDefault="006C2FC8" w:rsidP="00F82F0E">
      <w:pPr>
        <w:widowControl w:val="0"/>
        <w:numPr>
          <w:ilvl w:val="0"/>
          <w:numId w:val="17"/>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ustawy Pzp</w:t>
      </w:r>
      <w:r>
        <w:rPr>
          <w:rFonts w:cs="Arial"/>
        </w:rPr>
        <w:t xml:space="preserve"> dane umożliwiające dostęp do tych środków;</w:t>
      </w:r>
    </w:p>
    <w:p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rsidR="006C2FC8" w:rsidRDefault="006C2FC8" w:rsidP="00F82F0E">
      <w:pPr>
        <w:pStyle w:val="Akapitzlist"/>
        <w:numPr>
          <w:ilvl w:val="0"/>
          <w:numId w:val="17"/>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rsidR="006C2FC8" w:rsidRDefault="006C2FC8" w:rsidP="00F82F0E">
      <w:pPr>
        <w:pStyle w:val="Akapitzlist"/>
        <w:numPr>
          <w:ilvl w:val="0"/>
          <w:numId w:val="17"/>
        </w:numPr>
        <w:spacing w:before="0" w:after="0"/>
        <w:ind w:left="284" w:hanging="284"/>
        <w:jc w:val="both"/>
        <w:rPr>
          <w:rFonts w:cs="Arial"/>
        </w:rPr>
      </w:pPr>
      <w:r>
        <w:rPr>
          <w:rFonts w:cs="Arial"/>
        </w:rPr>
        <w:t xml:space="preserve">W zakresie nieuregulowanym ustawą </w:t>
      </w:r>
      <w:r w:rsidR="00116871">
        <w:rPr>
          <w:rFonts w:cs="Arial"/>
        </w:rPr>
        <w:t xml:space="preserve">Pzp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rsidR="006C2FC8" w:rsidRDefault="006C2FC8" w:rsidP="00F82F0E">
      <w:pPr>
        <w:pStyle w:val="Akapitzlist"/>
        <w:numPr>
          <w:ilvl w:val="0"/>
          <w:numId w:val="17"/>
        </w:numPr>
        <w:spacing w:before="0" w:after="0"/>
        <w:ind w:left="284" w:hanging="284"/>
        <w:jc w:val="both"/>
        <w:rPr>
          <w:rFonts w:cs="Arial"/>
          <w:b/>
        </w:rPr>
      </w:pPr>
      <w:r>
        <w:rPr>
          <w:rFonts w:cs="Arial"/>
          <w:b/>
        </w:rPr>
        <w:t>Przedmiotowe środki dowodowe.</w:t>
      </w:r>
    </w:p>
    <w:p w:rsidR="006C2FC8" w:rsidRDefault="006C2FC8" w:rsidP="00895D0F">
      <w:pPr>
        <w:pStyle w:val="Akapitzlist"/>
        <w:spacing w:before="0" w:after="0"/>
        <w:ind w:left="284"/>
        <w:jc w:val="both"/>
        <w:rPr>
          <w:rFonts w:cs="Arial"/>
        </w:rPr>
      </w:pPr>
      <w:r>
        <w:rPr>
          <w:rFonts w:cs="Arial"/>
        </w:rPr>
        <w:t>Zamawiający nie wymaga złożenia wraz z ofertą przedmiotowych środków dowodowych.</w:t>
      </w:r>
    </w:p>
    <w:p w:rsidR="006C2FC8" w:rsidRDefault="006C2FC8" w:rsidP="00895D0F">
      <w:pPr>
        <w:pStyle w:val="Akapitzlist"/>
        <w:spacing w:before="0" w:after="0"/>
        <w:ind w:left="0"/>
        <w:jc w:val="both"/>
        <w:rPr>
          <w:rFonts w:cs="Arial"/>
        </w:rPr>
      </w:pPr>
    </w:p>
    <w:p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rsidR="006C2FC8" w:rsidRDefault="006C2FC8"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rsidR="006C2FC8" w:rsidRDefault="006C2FC8"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rsidR="006C2FC8" w:rsidRDefault="006C2FC8"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rsidR="006C2FC8" w:rsidRDefault="006C2FC8"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6C2FC8" w:rsidRDefault="006C2FC8"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C2FC8" w:rsidRDefault="006C2FC8"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rPr>
      </w:pPr>
      <w:r w:rsidRPr="00295DF0">
        <w:rPr>
          <w:rFonts w:ascii="Calibri" w:hAnsi="Calibri" w:cs="Arial"/>
          <w:sz w:val="22"/>
          <w:szCs w:val="22"/>
        </w:rPr>
        <w:t xml:space="preserve">Wykonawca, w przypadku polegania na zdolnościach lub sytuacji podmiotów udostępniających zasoby, przedstawia, wraz z oświadczeniem JEDZ, także oświadczenie </w:t>
      </w:r>
      <w:r w:rsidR="009438B5">
        <w:rPr>
          <w:rFonts w:ascii="Calibri" w:hAnsi="Calibri" w:cs="Arial"/>
          <w:sz w:val="22"/>
          <w:szCs w:val="22"/>
        </w:rPr>
        <w:t xml:space="preserve">JEDZ </w:t>
      </w:r>
      <w:r w:rsidRPr="00295DF0">
        <w:rPr>
          <w:rFonts w:ascii="Calibri" w:hAnsi="Calibri" w:cs="Arial"/>
          <w:sz w:val="22"/>
          <w:szCs w:val="22"/>
        </w:rPr>
        <w:t>podmiotu udostępniającego zasoby, potwierdzające brak podstaw wykluczenia tego podmiotu oraz odpowiednio spełnianie warunków udziału w postępowaniu lub kryteriów selekcji, w zakresie, w jakim wykonawca powołuje się na jego zasoby.</w:t>
      </w:r>
    </w:p>
    <w:p w:rsidR="001F4117" w:rsidRDefault="001F4117" w:rsidP="00F82F0E">
      <w:pPr>
        <w:pStyle w:val="Teksttreci40"/>
        <w:numPr>
          <w:ilvl w:val="3"/>
          <w:numId w:val="17"/>
        </w:numPr>
        <w:shd w:val="clear" w:color="auto" w:fill="auto"/>
        <w:spacing w:before="0" w:after="0" w:line="276" w:lineRule="auto"/>
        <w:ind w:left="284" w:right="23" w:hanging="284"/>
        <w:rPr>
          <w:rFonts w:ascii="Calibri" w:hAnsi="Calibri" w:cs="Arial"/>
          <w:sz w:val="22"/>
          <w:szCs w:val="22"/>
        </w:rPr>
      </w:pPr>
      <w:r w:rsidRPr="001F4117">
        <w:rPr>
          <w:rFonts w:ascii="Calibri" w:hAnsi="Calibri" w:cs="Arial"/>
          <w:sz w:val="22"/>
          <w:szCs w:val="22"/>
        </w:rPr>
        <w:t>Na wezwanie Zamawiającego Wykonawca, który polega na zdolnościach lub sytuacji podmiotów udostępniających zasoby na zasadach określonych w art. 118 ustawy Pzp,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rsidR="006C2FC8" w:rsidRDefault="006C2FC8" w:rsidP="00F82F0E">
      <w:pPr>
        <w:numPr>
          <w:ilvl w:val="0"/>
          <w:numId w:val="21"/>
        </w:numPr>
        <w:spacing w:before="0" w:after="0"/>
        <w:ind w:left="283" w:hanging="357"/>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rsidR="00295DF0" w:rsidRDefault="00295DF0" w:rsidP="00F82F0E">
      <w:pPr>
        <w:numPr>
          <w:ilvl w:val="0"/>
          <w:numId w:val="21"/>
        </w:numPr>
        <w:spacing w:before="0" w:after="0"/>
        <w:ind w:left="283" w:hanging="357"/>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rsidR="00A219D3" w:rsidRPr="002B6E19" w:rsidRDefault="00A219D3" w:rsidP="00F82F0E">
      <w:pPr>
        <w:numPr>
          <w:ilvl w:val="0"/>
          <w:numId w:val="21"/>
        </w:numPr>
        <w:spacing w:before="0" w:after="0"/>
        <w:ind w:left="283" w:hanging="357"/>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Załącznika nr 8 do SWZ</w:t>
      </w:r>
      <w:r w:rsidRPr="002B6E19">
        <w:rPr>
          <w:rFonts w:cs="Arial"/>
          <w:sz w:val="22"/>
          <w:szCs w:val="22"/>
        </w:rPr>
        <w:t>.</w:t>
      </w:r>
    </w:p>
    <w:p w:rsidR="006C2FC8" w:rsidRDefault="006C2FC8" w:rsidP="00F82F0E">
      <w:pPr>
        <w:numPr>
          <w:ilvl w:val="0"/>
          <w:numId w:val="21"/>
        </w:numPr>
        <w:spacing w:before="0" w:after="0"/>
        <w:ind w:left="283" w:hanging="357"/>
        <w:contextualSpacing/>
        <w:jc w:val="both"/>
        <w:rPr>
          <w:rFonts w:cs="Arial"/>
          <w:sz w:val="22"/>
          <w:szCs w:val="22"/>
        </w:rPr>
      </w:pPr>
      <w:r>
        <w:rPr>
          <w:rFonts w:cs="Arial"/>
          <w:sz w:val="22"/>
          <w:szCs w:val="22"/>
        </w:rPr>
        <w:t>W przypadku Wykonawców wspólnie ubiegających się o udzielenie zamówienia, formularz JEDZ składa każdy z wykonawców. Oświadczenie to potwierdza brak podstaw wykluczenia oraz spełnianie warunków udziału w zakresie, w jakim każdy z wykonawców wykazuje spełnianie warunków udziału w postępowaniu.</w:t>
      </w:r>
    </w:p>
    <w:p w:rsidR="006C2FC8" w:rsidRDefault="006C2FC8" w:rsidP="00F82F0E">
      <w:pPr>
        <w:numPr>
          <w:ilvl w:val="0"/>
          <w:numId w:val="21"/>
        </w:numPr>
        <w:spacing w:before="0" w:after="0"/>
        <w:ind w:left="283" w:hanging="357"/>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1" w:name="bookmark11"/>
    </w:p>
    <w:p w:rsidR="006C2FC8" w:rsidRDefault="006C2FC8" w:rsidP="00F82F0E">
      <w:pPr>
        <w:numPr>
          <w:ilvl w:val="0"/>
          <w:numId w:val="21"/>
        </w:numPr>
        <w:spacing w:before="0" w:after="0"/>
        <w:ind w:left="283" w:hanging="357"/>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rsidR="00295DF0" w:rsidRDefault="00295DF0" w:rsidP="00F82F0E">
      <w:pPr>
        <w:numPr>
          <w:ilvl w:val="0"/>
          <w:numId w:val="21"/>
        </w:numPr>
        <w:spacing w:before="0" w:after="0"/>
        <w:ind w:left="283" w:hanging="357"/>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rsidR="006C2FC8" w:rsidRDefault="006C2FC8" w:rsidP="00895D0F">
      <w:pPr>
        <w:spacing w:before="0" w:after="0"/>
        <w:ind w:left="284"/>
        <w:contextualSpacing/>
        <w:jc w:val="both"/>
        <w:rPr>
          <w:rFonts w:cs="Arial"/>
          <w:b/>
          <w:sz w:val="22"/>
          <w:szCs w:val="22"/>
        </w:rPr>
      </w:pPr>
    </w:p>
    <w:p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1"/>
    <w:p w:rsidR="006C2FC8" w:rsidRDefault="006C2FC8" w:rsidP="00F82F0E">
      <w:pPr>
        <w:numPr>
          <w:ilvl w:val="1"/>
          <w:numId w:val="22"/>
        </w:numPr>
        <w:tabs>
          <w:tab w:val="left" w:pos="142"/>
        </w:tabs>
        <w:spacing w:before="0" w:after="0"/>
        <w:ind w:left="284" w:hanging="284"/>
        <w:jc w:val="both"/>
        <w:rPr>
          <w:rFonts w:cs="Arial"/>
          <w:bCs/>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 </w:t>
      </w:r>
      <w:hyperlink r:id="rId9" w:history="1">
        <w:r>
          <w:rPr>
            <w:rStyle w:val="Hipercze"/>
            <w:rFonts w:cs="Arial"/>
            <w:bCs/>
            <w:sz w:val="22"/>
            <w:szCs w:val="22"/>
          </w:rPr>
          <w:t>https://platformazakupowa.pl/pn/ostroleka</w:t>
        </w:r>
      </w:hyperlink>
      <w:r>
        <w:rPr>
          <w:rFonts w:cs="Calibri"/>
          <w:color w:val="000000"/>
          <w:sz w:val="22"/>
          <w:szCs w:val="22"/>
        </w:rPr>
        <w:t>, w zakładce „POSTĘPOWANIA” i pod nazwą postępowania wskazaną w tytule SWZ.</w:t>
      </w:r>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6C2FC8" w:rsidRDefault="006C2FC8" w:rsidP="00F82F0E">
      <w:pPr>
        <w:numPr>
          <w:ilvl w:val="1"/>
          <w:numId w:val="22"/>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Pzp</w:t>
      </w:r>
      <w:r>
        <w:rPr>
          <w:rFonts w:cs="Arial"/>
          <w:sz w:val="22"/>
          <w:szCs w:val="22"/>
        </w:rPr>
        <w:t>, Zamawiający podaje wymagania techniczne związane z korzystaniem z Platformy:</w:t>
      </w:r>
    </w:p>
    <w:p w:rsidR="006C2FC8" w:rsidRDefault="006C2FC8" w:rsidP="00F82F0E">
      <w:pPr>
        <w:numPr>
          <w:ilvl w:val="1"/>
          <w:numId w:val="23"/>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rsidR="006C2FC8" w:rsidRDefault="006C2FC8" w:rsidP="00F82F0E">
      <w:pPr>
        <w:numPr>
          <w:ilvl w:val="1"/>
          <w:numId w:val="23"/>
        </w:numPr>
        <w:suppressAutoHyphens/>
        <w:spacing w:before="0" w:after="0"/>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rsidR="006C2FC8" w:rsidRDefault="006C2FC8" w:rsidP="00F82F0E">
      <w:pPr>
        <w:numPr>
          <w:ilvl w:val="1"/>
          <w:numId w:val="23"/>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rsidR="006C2FC8" w:rsidRDefault="006C2FC8" w:rsidP="00F82F0E">
      <w:pPr>
        <w:numPr>
          <w:ilvl w:val="1"/>
          <w:numId w:val="23"/>
        </w:numPr>
        <w:suppressAutoHyphens/>
        <w:spacing w:before="0" w:after="0"/>
        <w:jc w:val="both"/>
        <w:rPr>
          <w:rFonts w:eastAsia="Calibri" w:cs="Calibri"/>
          <w:sz w:val="22"/>
          <w:szCs w:val="22"/>
          <w:lang w:eastAsia="zh-CN"/>
        </w:rPr>
      </w:pPr>
      <w:r>
        <w:rPr>
          <w:rFonts w:eastAsia="Calibri" w:cs="Calibri"/>
          <w:color w:val="000000"/>
          <w:sz w:val="22"/>
          <w:szCs w:val="22"/>
          <w:lang w:eastAsia="zh-CN"/>
        </w:rPr>
        <w:t>włączona obsługa JavaScript,</w:t>
      </w:r>
    </w:p>
    <w:p w:rsidR="006C2FC8" w:rsidRDefault="006C2FC8" w:rsidP="00F82F0E">
      <w:pPr>
        <w:numPr>
          <w:ilvl w:val="1"/>
          <w:numId w:val="23"/>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rsidR="006C2FC8" w:rsidRDefault="006C2FC8" w:rsidP="00F82F0E">
      <w:pPr>
        <w:numPr>
          <w:ilvl w:val="1"/>
          <w:numId w:val="23"/>
        </w:numPr>
        <w:suppressAutoHyphens/>
        <w:spacing w:before="0" w:after="0"/>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rsidR="006C2FC8" w:rsidRDefault="006C2FC8" w:rsidP="00F82F0E">
      <w:pPr>
        <w:numPr>
          <w:ilvl w:val="1"/>
          <w:numId w:val="23"/>
        </w:numPr>
        <w:tabs>
          <w:tab w:val="left" w:pos="570"/>
        </w:tabs>
        <w:suppressAutoHyphens/>
        <w:autoSpaceDE w:val="0"/>
        <w:spacing w:before="0" w:after="0"/>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rsidR="006C2FC8" w:rsidRDefault="006C2FC8" w:rsidP="00895D0F">
      <w:pPr>
        <w:suppressAutoHyphens/>
        <w:autoSpaceDE w:val="0"/>
        <w:spacing w:before="0" w:after="0"/>
        <w:ind w:left="1080"/>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6C2FC8" w:rsidRDefault="006C2FC8" w:rsidP="00F82F0E">
      <w:pPr>
        <w:numPr>
          <w:ilvl w:val="1"/>
          <w:numId w:val="22"/>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6C2FC8" w:rsidRDefault="006C2FC8" w:rsidP="00F82F0E">
      <w:pPr>
        <w:numPr>
          <w:ilvl w:val="1"/>
          <w:numId w:val="22"/>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rsidR="006C2FC8" w:rsidRDefault="006C2FC8" w:rsidP="00F82F0E">
      <w:pPr>
        <w:numPr>
          <w:ilvl w:val="1"/>
          <w:numId w:val="22"/>
        </w:numPr>
        <w:tabs>
          <w:tab w:val="left" w:pos="284"/>
        </w:tabs>
        <w:spacing w:before="0" w:after="0"/>
        <w:ind w:left="426" w:right="92" w:hanging="426"/>
        <w:jc w:val="both"/>
        <w:rPr>
          <w:rFonts w:cs="Arial"/>
          <w:sz w:val="22"/>
          <w:szCs w:val="22"/>
        </w:rPr>
      </w:pPr>
      <w:r>
        <w:rPr>
          <w:rFonts w:cs="Arial"/>
          <w:sz w:val="22"/>
          <w:szCs w:val="22"/>
        </w:rPr>
        <w:t>Osobą uprawnioną do porozumiewania się z Wykonawcami jest:</w:t>
      </w:r>
    </w:p>
    <w:p w:rsidR="006C2FC8" w:rsidRPr="002453D2" w:rsidRDefault="006C2FC8" w:rsidP="00F82F0E">
      <w:pPr>
        <w:numPr>
          <w:ilvl w:val="0"/>
          <w:numId w:val="24"/>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rsidR="006C2FC8" w:rsidRPr="002453D2" w:rsidRDefault="006C2FC8" w:rsidP="00F82F0E">
      <w:pPr>
        <w:numPr>
          <w:ilvl w:val="0"/>
          <w:numId w:val="24"/>
        </w:numPr>
        <w:tabs>
          <w:tab w:val="left" w:pos="851"/>
        </w:tabs>
        <w:spacing w:before="0" w:after="0"/>
        <w:ind w:left="854" w:right="92" w:hanging="426"/>
        <w:jc w:val="both"/>
        <w:rPr>
          <w:rFonts w:cs="Arial"/>
          <w:sz w:val="22"/>
          <w:szCs w:val="22"/>
        </w:rPr>
      </w:pPr>
      <w:r w:rsidRPr="002453D2">
        <w:rPr>
          <w:rFonts w:cs="Arial"/>
          <w:sz w:val="22"/>
          <w:szCs w:val="22"/>
        </w:rPr>
        <w:tab/>
        <w:t>w zakresie merytorycznym:</w:t>
      </w:r>
      <w:r w:rsidR="009158F1" w:rsidRPr="002453D2">
        <w:rPr>
          <w:rFonts w:cs="Arial"/>
          <w:sz w:val="22"/>
          <w:szCs w:val="22"/>
        </w:rPr>
        <w:t xml:space="preserve"> </w:t>
      </w:r>
      <w:r w:rsidRPr="002453D2">
        <w:rPr>
          <w:rStyle w:val="Domylnaczcionkaakapitu2"/>
          <w:sz w:val="22"/>
          <w:szCs w:val="22"/>
        </w:rPr>
        <w:t>Anna Sumara</w:t>
      </w:r>
      <w:r w:rsidRPr="002453D2">
        <w:rPr>
          <w:rFonts w:cs="Arial"/>
          <w:sz w:val="22"/>
          <w:szCs w:val="22"/>
        </w:rPr>
        <w:t xml:space="preserve">, tel. </w:t>
      </w:r>
      <w:r w:rsidRPr="002453D2">
        <w:rPr>
          <w:rFonts w:cs="Arial"/>
          <w:caps/>
          <w:sz w:val="22"/>
          <w:szCs w:val="22"/>
        </w:rPr>
        <w:t>502 217 144.</w:t>
      </w:r>
    </w:p>
    <w:p w:rsidR="00E421EE" w:rsidRDefault="00E421EE" w:rsidP="00895D0F">
      <w:pPr>
        <w:spacing w:before="0" w:after="0"/>
        <w:ind w:right="92"/>
        <w:jc w:val="both"/>
        <w:rPr>
          <w:rFonts w:cs="Arial"/>
          <w:b/>
          <w:sz w:val="22"/>
          <w:szCs w:val="22"/>
        </w:rPr>
      </w:pPr>
    </w:p>
    <w:p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rsidR="006C2FC8" w:rsidRDefault="006C2FC8" w:rsidP="00F82F0E">
      <w:pPr>
        <w:numPr>
          <w:ilvl w:val="1"/>
          <w:numId w:val="25"/>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rsidR="006C2FC8" w:rsidRDefault="006C2FC8" w:rsidP="00F82F0E">
      <w:pPr>
        <w:numPr>
          <w:ilvl w:val="1"/>
          <w:numId w:val="25"/>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6C2FC8" w:rsidRDefault="006C2FC8" w:rsidP="00F82F0E">
      <w:pPr>
        <w:numPr>
          <w:ilvl w:val="1"/>
          <w:numId w:val="25"/>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6C2FC8" w:rsidRDefault="006C2FC8" w:rsidP="00F82F0E">
      <w:pPr>
        <w:numPr>
          <w:ilvl w:val="1"/>
          <w:numId w:val="25"/>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rsidR="006C2FC8" w:rsidRDefault="006C2FC8" w:rsidP="00F82F0E">
      <w:pPr>
        <w:numPr>
          <w:ilvl w:val="1"/>
          <w:numId w:val="25"/>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rsidR="00E83DF1" w:rsidRPr="002453D2" w:rsidRDefault="00E83DF1" w:rsidP="00F82F0E">
      <w:pPr>
        <w:numPr>
          <w:ilvl w:val="1"/>
          <w:numId w:val="25"/>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rsidR="00713314" w:rsidRPr="002453D2" w:rsidRDefault="00713314" w:rsidP="00F82F0E">
      <w:pPr>
        <w:numPr>
          <w:ilvl w:val="1"/>
          <w:numId w:val="25"/>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rsidR="00713314" w:rsidRPr="002453D2" w:rsidRDefault="00713314" w:rsidP="00F82F0E">
      <w:pPr>
        <w:numPr>
          <w:ilvl w:val="1"/>
          <w:numId w:val="25"/>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rsidR="001D63E8" w:rsidRPr="002453D2" w:rsidRDefault="001D63E8" w:rsidP="00F82F0E">
      <w:pPr>
        <w:numPr>
          <w:ilvl w:val="1"/>
          <w:numId w:val="25"/>
        </w:numPr>
        <w:spacing w:before="0" w:after="0"/>
        <w:ind w:left="284" w:right="91" w:hanging="284"/>
        <w:jc w:val="both"/>
        <w:rPr>
          <w:rFonts w:cs="Arial"/>
          <w:sz w:val="22"/>
          <w:szCs w:val="22"/>
        </w:rPr>
      </w:pPr>
      <w:r w:rsidRPr="002453D2">
        <w:rPr>
          <w:rFonts w:cs="Arial"/>
          <w:sz w:val="22"/>
          <w:szCs w:val="22"/>
        </w:rPr>
        <w:t>W przypadku gdy zmiany treści SWZ prowadziłyby do istotnej zmiany charakteru zamówienia w porównaniu z pierwotnie określonym, w szczególności prowadziłyby do znacznej zmiany zakresu zamówienia, zamawiający unieważnia postępowanie na podstawie art. 256 ustawy Pzp.</w:t>
      </w:r>
    </w:p>
    <w:p w:rsidR="00EC505D" w:rsidRDefault="00EC505D" w:rsidP="00F82F0E">
      <w:pPr>
        <w:numPr>
          <w:ilvl w:val="1"/>
          <w:numId w:val="25"/>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rsidR="000172A0" w:rsidRPr="002453D2" w:rsidRDefault="000172A0" w:rsidP="000172A0">
      <w:pPr>
        <w:spacing w:before="0" w:after="0"/>
        <w:ind w:right="91"/>
        <w:jc w:val="both"/>
        <w:rPr>
          <w:rFonts w:cs="Arial"/>
          <w:sz w:val="22"/>
          <w:szCs w:val="22"/>
        </w:rPr>
      </w:pPr>
    </w:p>
    <w:p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rsidR="006C2FC8" w:rsidRDefault="006C2FC8" w:rsidP="00F82F0E">
      <w:pPr>
        <w:numPr>
          <w:ilvl w:val="0"/>
          <w:numId w:val="26"/>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rsidR="006C2FC8" w:rsidRDefault="006C2FC8" w:rsidP="00F82F0E">
      <w:pPr>
        <w:numPr>
          <w:ilvl w:val="0"/>
          <w:numId w:val="26"/>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rsidR="002453D2" w:rsidRDefault="006C2FC8" w:rsidP="00F82F0E">
      <w:pPr>
        <w:numPr>
          <w:ilvl w:val="0"/>
          <w:numId w:val="26"/>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p>
    <w:p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rsidR="006C2FC8" w:rsidRPr="002A4FBA" w:rsidRDefault="006C2FC8" w:rsidP="00F82F0E">
      <w:pPr>
        <w:numPr>
          <w:ilvl w:val="0"/>
          <w:numId w:val="27"/>
        </w:numPr>
        <w:tabs>
          <w:tab w:val="num" w:pos="0"/>
          <w:tab w:val="left" w:pos="709"/>
        </w:tabs>
        <w:spacing w:before="0" w:after="0"/>
        <w:ind w:left="851" w:right="20" w:hanging="426"/>
        <w:jc w:val="both"/>
        <w:rPr>
          <w:rFonts w:eastAsia="Verdana" w:cs="Arial"/>
          <w:b/>
          <w:sz w:val="22"/>
          <w:szCs w:val="22"/>
        </w:rPr>
      </w:pPr>
      <w:r>
        <w:rPr>
          <w:rFonts w:eastAsia="Verdana" w:cs="Arial"/>
          <w:sz w:val="22"/>
          <w:szCs w:val="22"/>
        </w:rPr>
        <w:tab/>
      </w:r>
      <w:r w:rsidR="00705731">
        <w:rPr>
          <w:rFonts w:eastAsia="Verdana" w:cs="Arial"/>
          <w:sz w:val="22"/>
          <w:szCs w:val="22"/>
        </w:rPr>
        <w:t>JEDZ – Jednolity Europejski Dokument Zamówienia</w:t>
      </w:r>
      <w:r>
        <w:rPr>
          <w:rFonts w:eastAsia="Verdana" w:cs="Arial"/>
          <w:sz w:val="22"/>
          <w:szCs w:val="22"/>
        </w:rPr>
        <w:t xml:space="preserve">, o </w:t>
      </w:r>
      <w:r w:rsidR="00705731">
        <w:rPr>
          <w:rFonts w:eastAsia="Verdana" w:cs="Arial"/>
          <w:sz w:val="22"/>
          <w:szCs w:val="22"/>
        </w:rPr>
        <w:t>którym mowa w Rozdziale IX ust. 1 SWZ</w:t>
      </w:r>
    </w:p>
    <w:p w:rsidR="002A4FBA" w:rsidRPr="002A4FBA" w:rsidRDefault="002A4FBA" w:rsidP="00F82F0E">
      <w:pPr>
        <w:numPr>
          <w:ilvl w:val="0"/>
          <w:numId w:val="27"/>
        </w:numPr>
        <w:tabs>
          <w:tab w:val="num" w:pos="0"/>
          <w:tab w:val="left" w:pos="709"/>
        </w:tabs>
        <w:spacing w:before="0" w:after="0"/>
        <w:ind w:left="851" w:right="20" w:hanging="426"/>
        <w:jc w:val="both"/>
        <w:rPr>
          <w:rFonts w:eastAsia="Verdana" w:cs="Arial"/>
          <w:b/>
          <w:sz w:val="22"/>
          <w:szCs w:val="22"/>
        </w:rPr>
      </w:pPr>
      <w:r>
        <w:rPr>
          <w:rFonts w:eastAsia="Verdana" w:cs="Arial"/>
          <w:sz w:val="22"/>
          <w:szCs w:val="22"/>
        </w:rPr>
        <w:t xml:space="preserve">   Wykaz osób dla spełnienia kryteriów oceny ofert zgodnie z </w:t>
      </w:r>
      <w:r w:rsidRPr="002A4FBA">
        <w:rPr>
          <w:rFonts w:eastAsia="Verdana" w:cs="Arial"/>
          <w:b/>
          <w:sz w:val="22"/>
          <w:szCs w:val="22"/>
        </w:rPr>
        <w:t>załącznikiem 1a</w:t>
      </w:r>
      <w:r>
        <w:rPr>
          <w:rFonts w:eastAsia="Verdana" w:cs="Arial"/>
          <w:sz w:val="22"/>
          <w:szCs w:val="22"/>
        </w:rPr>
        <w:t xml:space="preserve"> do SWZ</w:t>
      </w:r>
    </w:p>
    <w:p w:rsidR="006C2FC8" w:rsidRDefault="006C2FC8" w:rsidP="00F82F0E">
      <w:pPr>
        <w:numPr>
          <w:ilvl w:val="0"/>
          <w:numId w:val="27"/>
        </w:numPr>
        <w:tabs>
          <w:tab w:val="num" w:pos="0"/>
          <w:tab w:val="left" w:pos="709"/>
        </w:tabs>
        <w:spacing w:before="0" w:after="0"/>
        <w:ind w:left="851" w:right="20" w:hanging="426"/>
        <w:jc w:val="both"/>
        <w:rPr>
          <w:rFonts w:eastAsia="Verdana" w:cs="Arial"/>
          <w:b/>
          <w:sz w:val="22"/>
          <w:szCs w:val="22"/>
        </w:rPr>
      </w:pPr>
      <w:r>
        <w:rPr>
          <w:rFonts w:eastAsia="Verdana" w:cs="Arial"/>
          <w:sz w:val="22"/>
          <w:szCs w:val="22"/>
        </w:rPr>
        <w:tab/>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rsidR="006C2FC8" w:rsidRDefault="006C2FC8" w:rsidP="00F82F0E">
      <w:pPr>
        <w:numPr>
          <w:ilvl w:val="0"/>
          <w:numId w:val="27"/>
        </w:numPr>
        <w:tabs>
          <w:tab w:val="num" w:pos="0"/>
        </w:tabs>
        <w:spacing w:before="0" w:after="0"/>
        <w:ind w:left="851" w:right="20" w:hanging="426"/>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8 do SWZ</w:t>
      </w:r>
      <w:r>
        <w:rPr>
          <w:rFonts w:eastAsia="Verdana" w:cs="Arial"/>
          <w:sz w:val="22"/>
          <w:szCs w:val="22"/>
        </w:rPr>
        <w:t xml:space="preserve"> (jeśli dotyczy);</w:t>
      </w:r>
    </w:p>
    <w:p w:rsidR="006C2FC8" w:rsidRDefault="006C2FC8" w:rsidP="00F82F0E">
      <w:pPr>
        <w:numPr>
          <w:ilvl w:val="0"/>
          <w:numId w:val="27"/>
        </w:numPr>
        <w:tabs>
          <w:tab w:val="num" w:pos="0"/>
        </w:tabs>
        <w:spacing w:before="0" w:after="0"/>
        <w:ind w:left="851" w:right="20" w:hanging="426"/>
        <w:jc w:val="both"/>
        <w:rPr>
          <w:rFonts w:eastAsia="Verdana" w:cs="Arial"/>
          <w:b/>
          <w:sz w:val="22"/>
          <w:szCs w:val="22"/>
        </w:rPr>
      </w:pPr>
      <w:r>
        <w:rPr>
          <w:rFonts w:eastAsia="Verdana" w:cs="Arial"/>
          <w:sz w:val="22"/>
          <w:szCs w:val="22"/>
        </w:rPr>
        <w:t>dowód wniesienia wadium;</w:t>
      </w:r>
    </w:p>
    <w:p w:rsidR="006C2FC8" w:rsidRDefault="006C2FC8" w:rsidP="00F82F0E">
      <w:pPr>
        <w:numPr>
          <w:ilvl w:val="0"/>
          <w:numId w:val="27"/>
        </w:numPr>
        <w:tabs>
          <w:tab w:val="left" w:pos="709"/>
          <w:tab w:val="left" w:pos="851"/>
        </w:tabs>
        <w:spacing w:before="0" w:after="0"/>
        <w:ind w:left="709" w:right="20" w:hanging="283"/>
        <w:jc w:val="both"/>
        <w:rPr>
          <w:rFonts w:eastAsia="Verdana" w:cs="Arial"/>
          <w:b/>
          <w:sz w:val="22"/>
          <w:szCs w:val="22"/>
        </w:rPr>
      </w:pPr>
      <w:r>
        <w:rPr>
          <w:rFonts w:eastAsia="Verdana" w:cs="Arial"/>
          <w:sz w:val="22"/>
          <w:szCs w:val="22"/>
        </w:rPr>
        <w:tab/>
        <w:t xml:space="preserve">dokumenty, z których wynika prawo do podpisania oferty; odpowiednie pełnomocnictwa (jeśli dotyczy). </w:t>
      </w:r>
    </w:p>
    <w:p w:rsidR="006C2FC8" w:rsidRDefault="006C2FC8" w:rsidP="00F82F0E">
      <w:pPr>
        <w:numPr>
          <w:ilvl w:val="0"/>
          <w:numId w:val="26"/>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ustawy Pzp</w:t>
      </w:r>
      <w:r>
        <w:rPr>
          <w:rFonts w:cs="Arial"/>
          <w:bCs/>
          <w:sz w:val="22"/>
          <w:szCs w:val="22"/>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6C2FC8" w:rsidRDefault="006C2FC8" w:rsidP="00F82F0E">
      <w:pPr>
        <w:numPr>
          <w:ilvl w:val="0"/>
          <w:numId w:val="26"/>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rsidR="006C2FC8" w:rsidRDefault="006C2FC8" w:rsidP="00F82F0E">
      <w:pPr>
        <w:numPr>
          <w:ilvl w:val="0"/>
          <w:numId w:val="26"/>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rsidR="006C2FC8" w:rsidRPr="00BB290B" w:rsidRDefault="006C2FC8" w:rsidP="00F82F0E">
      <w:pPr>
        <w:numPr>
          <w:ilvl w:val="0"/>
          <w:numId w:val="26"/>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rsidR="006C2FC8" w:rsidRDefault="006C2FC8" w:rsidP="00F82F0E">
      <w:pPr>
        <w:numPr>
          <w:ilvl w:val="0"/>
          <w:numId w:val="26"/>
        </w:numPr>
        <w:tabs>
          <w:tab w:val="left" w:pos="142"/>
        </w:tabs>
        <w:spacing w:before="0" w:after="0"/>
        <w:ind w:left="284" w:hanging="284"/>
        <w:jc w:val="both"/>
        <w:rPr>
          <w:rFonts w:cs="Arial"/>
          <w:bCs/>
          <w:sz w:val="22"/>
          <w:szCs w:val="22"/>
        </w:rPr>
      </w:pPr>
      <w:r>
        <w:rPr>
          <w:rFonts w:cs="Arial"/>
          <w:bCs/>
          <w:sz w:val="22"/>
          <w:szCs w:val="22"/>
        </w:rPr>
        <w:t>Oferta powinna być:</w:t>
      </w:r>
    </w:p>
    <w:p w:rsidR="006C2FC8" w:rsidRDefault="006C2FC8" w:rsidP="00F82F0E">
      <w:pPr>
        <w:numPr>
          <w:ilvl w:val="0"/>
          <w:numId w:val="28"/>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rsidR="006C2FC8" w:rsidRDefault="006C2FC8" w:rsidP="00F82F0E">
      <w:pPr>
        <w:numPr>
          <w:ilvl w:val="0"/>
          <w:numId w:val="28"/>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rsidR="006C2FC8" w:rsidRPr="00352CBB" w:rsidRDefault="004D509D" w:rsidP="00F82F0E">
      <w:pPr>
        <w:numPr>
          <w:ilvl w:val="0"/>
          <w:numId w:val="28"/>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rsidR="006C2FC8" w:rsidRDefault="006C2FC8" w:rsidP="00F82F0E">
      <w:pPr>
        <w:numPr>
          <w:ilvl w:val="0"/>
          <w:numId w:val="26"/>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6C2FC8" w:rsidRDefault="006C2FC8" w:rsidP="00F82F0E">
      <w:pPr>
        <w:numPr>
          <w:ilvl w:val="0"/>
          <w:numId w:val="26"/>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rsidR="006C2FC8" w:rsidRDefault="006C2FC8" w:rsidP="00F82F0E">
      <w:pPr>
        <w:numPr>
          <w:ilvl w:val="0"/>
          <w:numId w:val="26"/>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rsidR="000172A0" w:rsidRDefault="006C2FC8" w:rsidP="00F82F0E">
      <w:pPr>
        <w:numPr>
          <w:ilvl w:val="0"/>
          <w:numId w:val="26"/>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rsidR="000172A0" w:rsidRPr="00253E2E" w:rsidRDefault="000172A0" w:rsidP="00F82F0E">
      <w:pPr>
        <w:numPr>
          <w:ilvl w:val="0"/>
          <w:numId w:val="26"/>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rsidR="006C2FC8" w:rsidRPr="000172A0" w:rsidRDefault="006C2FC8" w:rsidP="00F82F0E">
      <w:pPr>
        <w:numPr>
          <w:ilvl w:val="0"/>
          <w:numId w:val="26"/>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3" w:history="1">
        <w:r w:rsidRPr="000172A0">
          <w:rPr>
            <w:rStyle w:val="Hipercze"/>
            <w:rFonts w:cs="Calibri"/>
            <w:color w:val="000000"/>
            <w:sz w:val="22"/>
            <w:szCs w:val="22"/>
          </w:rPr>
          <w:t>https://platformazakupowa.pl/pn/ostroleka</w:t>
        </w:r>
      </w:hyperlink>
      <w:r w:rsidRPr="000172A0">
        <w:rPr>
          <w:rFonts w:cs="Arial"/>
          <w:caps/>
          <w:sz w:val="22"/>
          <w:szCs w:val="22"/>
        </w:rPr>
        <w:t>.</w:t>
      </w:r>
    </w:p>
    <w:p w:rsidR="006C2FC8" w:rsidRDefault="006C2FC8" w:rsidP="00F82F0E">
      <w:pPr>
        <w:numPr>
          <w:ilvl w:val="0"/>
          <w:numId w:val="26"/>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6C2FC8" w:rsidRDefault="006C2FC8" w:rsidP="00F82F0E">
      <w:pPr>
        <w:numPr>
          <w:ilvl w:val="0"/>
          <w:numId w:val="26"/>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rsidR="006C2FC8" w:rsidRDefault="006C2FC8" w:rsidP="00F82F0E">
      <w:pPr>
        <w:numPr>
          <w:ilvl w:val="0"/>
          <w:numId w:val="26"/>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rsidR="006C2FC8" w:rsidRDefault="006C2FC8" w:rsidP="00895D0F">
      <w:pPr>
        <w:spacing w:before="0" w:after="0"/>
        <w:ind w:left="426" w:right="23"/>
        <w:jc w:val="both"/>
        <w:rPr>
          <w:rFonts w:eastAsia="Verdana" w:cs="Arial"/>
          <w:b/>
          <w:sz w:val="22"/>
          <w:szCs w:val="22"/>
        </w:rPr>
      </w:pPr>
    </w:p>
    <w:p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rsidR="006C2FC8" w:rsidRDefault="006C2FC8" w:rsidP="00F82F0E">
      <w:pPr>
        <w:numPr>
          <w:ilvl w:val="0"/>
          <w:numId w:val="29"/>
        </w:numPr>
        <w:suppressAutoHyphens/>
        <w:spacing w:before="0" w:after="0"/>
        <w:ind w:left="426" w:hanging="426"/>
        <w:jc w:val="both"/>
        <w:rPr>
          <w:rFonts w:cs="Arial"/>
          <w:sz w:val="22"/>
          <w:szCs w:val="22"/>
        </w:rPr>
      </w:pPr>
      <w:r>
        <w:rPr>
          <w:rFonts w:cs="Arial"/>
          <w:color w:val="000000"/>
          <w:sz w:val="22"/>
          <w:szCs w:val="22"/>
        </w:rPr>
        <w:t>Obowiązującym wynagrodzeniem będzie wynagrodzenie</w:t>
      </w:r>
      <w:r>
        <w:rPr>
          <w:color w:val="000000"/>
          <w:sz w:val="22"/>
          <w:szCs w:val="22"/>
        </w:rPr>
        <w:t xml:space="preserve"> ryczałtowe w rozumieniu przepisów Kodeksu cywilnego.</w:t>
      </w:r>
    </w:p>
    <w:p w:rsidR="006C2FC8" w:rsidRDefault="006C2FC8" w:rsidP="00F82F0E">
      <w:pPr>
        <w:numPr>
          <w:ilvl w:val="0"/>
          <w:numId w:val="29"/>
        </w:numPr>
        <w:suppressAutoHyphens/>
        <w:spacing w:before="0" w:after="0"/>
        <w:ind w:left="426" w:hanging="426"/>
        <w:jc w:val="both"/>
        <w:rPr>
          <w:rFonts w:cs="Arial"/>
          <w:sz w:val="22"/>
          <w:szCs w:val="22"/>
        </w:rPr>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rsidR="006C2FC8" w:rsidRDefault="006C2FC8" w:rsidP="00F82F0E">
      <w:pPr>
        <w:numPr>
          <w:ilvl w:val="0"/>
          <w:numId w:val="29"/>
        </w:numPr>
        <w:suppressAutoHyphens/>
        <w:spacing w:before="0" w:after="0"/>
        <w:ind w:left="426" w:hanging="426"/>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rsidR="006C2FC8" w:rsidRDefault="006C2FC8" w:rsidP="00F82F0E">
      <w:pPr>
        <w:numPr>
          <w:ilvl w:val="0"/>
          <w:numId w:val="29"/>
        </w:numPr>
        <w:suppressAutoHyphens/>
        <w:spacing w:before="0" w:after="0"/>
        <w:ind w:left="426" w:hanging="426"/>
        <w:jc w:val="both"/>
        <w:rPr>
          <w:rFonts w:cs="Arial"/>
          <w:sz w:val="22"/>
          <w:szCs w:val="22"/>
        </w:rPr>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6C2FC8" w:rsidRDefault="006C2FC8" w:rsidP="00F82F0E">
      <w:pPr>
        <w:numPr>
          <w:ilvl w:val="0"/>
          <w:numId w:val="29"/>
        </w:numPr>
        <w:suppressAutoHyphens/>
        <w:spacing w:before="0" w:after="0"/>
        <w:ind w:left="426" w:hanging="426"/>
        <w:jc w:val="both"/>
        <w:rPr>
          <w:rFonts w:cs="Arial"/>
          <w:sz w:val="22"/>
          <w:szCs w:val="22"/>
        </w:rPr>
      </w:pPr>
      <w:r>
        <w:rPr>
          <w:rFonts w:cs="Arial"/>
          <w:sz w:val="22"/>
          <w:szCs w:val="22"/>
        </w:rPr>
        <w:t>Cena podana na Formularzu Ofertowym jest ceną ostateczną, niepodlegającą negocjacji i wyczerpującą wszelkie należności Wykonawcy wobec Zamawiającego związane z realizacją przedmiotu zamówienia.</w:t>
      </w:r>
    </w:p>
    <w:p w:rsidR="006C2FC8" w:rsidRDefault="006C2FC8" w:rsidP="00F82F0E">
      <w:pPr>
        <w:numPr>
          <w:ilvl w:val="0"/>
          <w:numId w:val="29"/>
        </w:numPr>
        <w:suppressAutoHyphens/>
        <w:spacing w:before="0" w:after="0"/>
        <w:ind w:left="426" w:hanging="426"/>
        <w:jc w:val="both"/>
        <w:rPr>
          <w:rFonts w:cs="Arial"/>
          <w:sz w:val="22"/>
          <w:szCs w:val="22"/>
        </w:rPr>
      </w:pPr>
      <w:r>
        <w:rPr>
          <w:rFonts w:cs="Arial"/>
          <w:sz w:val="22"/>
          <w:szCs w:val="22"/>
        </w:rPr>
        <w:t>Cena oferty powinna być wyrażona w złotych polskich (PLN) z dokładnością do dwóch miejsc po przecinku.</w:t>
      </w:r>
    </w:p>
    <w:p w:rsidR="006C2FC8" w:rsidRDefault="006C2FC8" w:rsidP="00F82F0E">
      <w:pPr>
        <w:numPr>
          <w:ilvl w:val="0"/>
          <w:numId w:val="29"/>
        </w:numPr>
        <w:suppressAutoHyphens/>
        <w:spacing w:before="0" w:after="0"/>
        <w:ind w:left="426" w:hanging="426"/>
        <w:jc w:val="both"/>
        <w:rPr>
          <w:rFonts w:cs="Arial"/>
          <w:sz w:val="22"/>
          <w:szCs w:val="22"/>
        </w:rPr>
      </w:pPr>
      <w:r>
        <w:rPr>
          <w:rFonts w:cs="Arial"/>
          <w:sz w:val="22"/>
          <w:szCs w:val="22"/>
        </w:rPr>
        <w:t>Zamawiający nie przewiduje rozliczeń w walucie obcej.</w:t>
      </w:r>
    </w:p>
    <w:p w:rsidR="006C2FC8" w:rsidRDefault="006C2FC8" w:rsidP="00F82F0E">
      <w:pPr>
        <w:numPr>
          <w:ilvl w:val="0"/>
          <w:numId w:val="29"/>
        </w:numPr>
        <w:suppressAutoHyphens/>
        <w:spacing w:before="0" w:after="0"/>
        <w:ind w:left="426" w:hanging="426"/>
        <w:jc w:val="both"/>
        <w:rPr>
          <w:rFonts w:cs="Arial"/>
          <w:sz w:val="22"/>
          <w:szCs w:val="22"/>
        </w:rPr>
      </w:pPr>
      <w:r>
        <w:rPr>
          <w:rFonts w:cs="Arial"/>
          <w:sz w:val="22"/>
          <w:szCs w:val="22"/>
        </w:rPr>
        <w:t>Wyliczona cena oferty brutto będzie służyć do porównania złożonych ofert i do rozliczenia w trakcie realizacji zamówienia.</w:t>
      </w:r>
    </w:p>
    <w:p w:rsidR="006C2FC8" w:rsidRDefault="006C2FC8" w:rsidP="00F82F0E">
      <w:pPr>
        <w:numPr>
          <w:ilvl w:val="0"/>
          <w:numId w:val="29"/>
        </w:numPr>
        <w:suppressAutoHyphens/>
        <w:spacing w:before="0" w:after="0"/>
        <w:ind w:left="426" w:hanging="426"/>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F621CD">
        <w:rPr>
          <w:i/>
          <w:color w:val="000000"/>
          <w:sz w:val="22"/>
          <w:szCs w:val="22"/>
        </w:rPr>
        <w:t>wzór umowy w sprawie zamówienia publicznego</w:t>
      </w:r>
      <w:r>
        <w:rPr>
          <w:i/>
          <w:color w:val="000000"/>
          <w:sz w:val="22"/>
          <w:szCs w:val="22"/>
        </w:rPr>
        <w:t>).</w:t>
      </w:r>
    </w:p>
    <w:p w:rsidR="006C2FC8" w:rsidRDefault="006C2FC8" w:rsidP="00F82F0E">
      <w:pPr>
        <w:numPr>
          <w:ilvl w:val="0"/>
          <w:numId w:val="29"/>
        </w:numPr>
        <w:suppressAutoHyphens/>
        <w:spacing w:before="0" w:after="0"/>
        <w:ind w:left="426" w:hanging="426"/>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rsidR="006C2FC8" w:rsidRDefault="006C2FC8" w:rsidP="00895D0F">
      <w:pPr>
        <w:suppressAutoHyphens/>
        <w:spacing w:before="0" w:after="0"/>
        <w:jc w:val="both"/>
        <w:rPr>
          <w:rFonts w:cs="Arial"/>
          <w:b/>
          <w:sz w:val="22"/>
          <w:szCs w:val="22"/>
        </w:rPr>
      </w:pPr>
    </w:p>
    <w:p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rsidR="006C2FC8" w:rsidRDefault="006C2FC8" w:rsidP="00F82F0E">
      <w:pPr>
        <w:numPr>
          <w:ilvl w:val="3"/>
          <w:numId w:val="30"/>
        </w:numPr>
        <w:tabs>
          <w:tab w:val="num" w:pos="-142"/>
          <w:tab w:val="num" w:pos="284"/>
        </w:tabs>
        <w:spacing w:before="0" w:after="0"/>
        <w:ind w:left="284" w:hanging="284"/>
        <w:jc w:val="both"/>
        <w:rPr>
          <w:rFonts w:cs="Arial"/>
          <w:sz w:val="22"/>
          <w:szCs w:val="22"/>
        </w:rPr>
      </w:pPr>
      <w:r>
        <w:rPr>
          <w:rFonts w:cs="Arial"/>
          <w:sz w:val="22"/>
          <w:szCs w:val="22"/>
        </w:rPr>
        <w:t xml:space="preserve">Wykonawca zobowiązany jest do zabezpieczenia swojej oferty wadium w wysokości: </w:t>
      </w:r>
      <w:r w:rsidR="00917D1A" w:rsidRPr="00843AA6">
        <w:rPr>
          <w:rFonts w:cs="Arial"/>
          <w:b/>
          <w:sz w:val="22"/>
          <w:szCs w:val="22"/>
        </w:rPr>
        <w:t>30.000,00</w:t>
      </w:r>
      <w:r w:rsidR="00481FF8" w:rsidRPr="00843AA6">
        <w:rPr>
          <w:rFonts w:cs="Arial"/>
          <w:b/>
          <w:sz w:val="22"/>
          <w:szCs w:val="22"/>
        </w:rPr>
        <w:t xml:space="preserve"> zł</w:t>
      </w:r>
      <w:r w:rsidRPr="00843AA6">
        <w:rPr>
          <w:rFonts w:cs="Arial"/>
          <w:b/>
          <w:caps/>
          <w:sz w:val="22"/>
          <w:szCs w:val="22"/>
        </w:rPr>
        <w:t xml:space="preserve"> </w:t>
      </w:r>
      <w:r w:rsidRPr="00843AA6">
        <w:rPr>
          <w:rFonts w:cs="Arial"/>
          <w:b/>
          <w:sz w:val="22"/>
          <w:szCs w:val="22"/>
        </w:rPr>
        <w:t>(słownie:</w:t>
      </w:r>
      <w:r w:rsidR="00481FF8" w:rsidRPr="00843AA6">
        <w:rPr>
          <w:rFonts w:cs="Arial"/>
          <w:b/>
          <w:sz w:val="22"/>
          <w:szCs w:val="22"/>
        </w:rPr>
        <w:t xml:space="preserve"> </w:t>
      </w:r>
      <w:r w:rsidR="00917D1A" w:rsidRPr="00843AA6">
        <w:rPr>
          <w:rFonts w:cs="Arial"/>
          <w:b/>
          <w:sz w:val="22"/>
          <w:szCs w:val="22"/>
        </w:rPr>
        <w:t xml:space="preserve">trzydzieści tysięcy </w:t>
      </w:r>
      <w:r w:rsidRPr="00843AA6">
        <w:rPr>
          <w:rFonts w:cs="Arial"/>
          <w:b/>
          <w:sz w:val="22"/>
          <w:szCs w:val="22"/>
        </w:rPr>
        <w:t>złotych)</w:t>
      </w:r>
      <w:r>
        <w:rPr>
          <w:rFonts w:cs="Arial"/>
          <w:sz w:val="22"/>
          <w:szCs w:val="22"/>
        </w:rPr>
        <w:t>;</w:t>
      </w:r>
    </w:p>
    <w:p w:rsidR="006C2FC8" w:rsidRDefault="006C2FC8" w:rsidP="00F82F0E">
      <w:pPr>
        <w:numPr>
          <w:ilvl w:val="3"/>
          <w:numId w:val="30"/>
        </w:numPr>
        <w:tabs>
          <w:tab w:val="num" w:pos="-142"/>
          <w:tab w:val="num" w:pos="284"/>
        </w:tabs>
        <w:spacing w:before="0" w:after="0"/>
        <w:ind w:left="425" w:hanging="425"/>
        <w:jc w:val="both"/>
        <w:rPr>
          <w:rFonts w:cs="Arial"/>
          <w:sz w:val="22"/>
          <w:szCs w:val="22"/>
        </w:rPr>
      </w:pPr>
      <w:r>
        <w:rPr>
          <w:rFonts w:cs="Arial"/>
          <w:sz w:val="22"/>
          <w:szCs w:val="22"/>
        </w:rPr>
        <w:t>Wadium wnosi się przed upływem terminu składania ofert.</w:t>
      </w:r>
    </w:p>
    <w:p w:rsidR="006C2FC8" w:rsidRDefault="006C2FC8" w:rsidP="00F82F0E">
      <w:pPr>
        <w:numPr>
          <w:ilvl w:val="3"/>
          <w:numId w:val="30"/>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rsidR="006C2FC8" w:rsidRDefault="006C2FC8" w:rsidP="00F82F0E">
      <w:pPr>
        <w:numPr>
          <w:ilvl w:val="1"/>
          <w:numId w:val="31"/>
        </w:numPr>
        <w:tabs>
          <w:tab w:val="num" w:pos="-142"/>
          <w:tab w:val="num" w:pos="284"/>
          <w:tab w:val="left" w:pos="567"/>
        </w:tabs>
        <w:spacing w:before="0" w:after="0"/>
        <w:ind w:left="851" w:hanging="284"/>
        <w:jc w:val="both"/>
        <w:rPr>
          <w:rFonts w:cs="Arial"/>
          <w:sz w:val="22"/>
          <w:szCs w:val="22"/>
        </w:rPr>
      </w:pPr>
      <w:r>
        <w:rPr>
          <w:rFonts w:cs="Arial"/>
          <w:sz w:val="22"/>
          <w:szCs w:val="22"/>
        </w:rPr>
        <w:t xml:space="preserve">pieniądzu; </w:t>
      </w:r>
    </w:p>
    <w:p w:rsidR="006C2FC8" w:rsidRDefault="006C2FC8" w:rsidP="00F82F0E">
      <w:pPr>
        <w:numPr>
          <w:ilvl w:val="1"/>
          <w:numId w:val="31"/>
        </w:numPr>
        <w:tabs>
          <w:tab w:val="num" w:pos="-142"/>
          <w:tab w:val="num" w:pos="284"/>
          <w:tab w:val="left" w:pos="567"/>
        </w:tabs>
        <w:spacing w:before="0" w:after="0"/>
        <w:ind w:left="851" w:hanging="284"/>
        <w:jc w:val="both"/>
        <w:rPr>
          <w:rFonts w:cs="Arial"/>
          <w:sz w:val="22"/>
          <w:szCs w:val="22"/>
        </w:rPr>
      </w:pPr>
      <w:r>
        <w:rPr>
          <w:rFonts w:cs="Arial"/>
          <w:sz w:val="22"/>
          <w:szCs w:val="22"/>
        </w:rPr>
        <w:t>gwarancjach bankowych;</w:t>
      </w:r>
    </w:p>
    <w:p w:rsidR="006C2FC8" w:rsidRDefault="006C2FC8" w:rsidP="00F82F0E">
      <w:pPr>
        <w:numPr>
          <w:ilvl w:val="1"/>
          <w:numId w:val="31"/>
        </w:numPr>
        <w:tabs>
          <w:tab w:val="num" w:pos="-142"/>
          <w:tab w:val="num" w:pos="284"/>
          <w:tab w:val="left" w:pos="567"/>
        </w:tabs>
        <w:spacing w:before="0" w:after="0"/>
        <w:ind w:left="851" w:hanging="284"/>
        <w:jc w:val="both"/>
        <w:rPr>
          <w:rFonts w:cs="Arial"/>
          <w:sz w:val="22"/>
          <w:szCs w:val="22"/>
        </w:rPr>
      </w:pPr>
      <w:r>
        <w:rPr>
          <w:rFonts w:cs="Arial"/>
          <w:sz w:val="22"/>
          <w:szCs w:val="22"/>
        </w:rPr>
        <w:t>gwarancjach ubezpieczeniowych;</w:t>
      </w:r>
    </w:p>
    <w:p w:rsidR="006C2FC8" w:rsidRDefault="006C2FC8" w:rsidP="00F82F0E">
      <w:pPr>
        <w:numPr>
          <w:ilvl w:val="1"/>
          <w:numId w:val="31"/>
        </w:numPr>
        <w:tabs>
          <w:tab w:val="num" w:pos="-142"/>
          <w:tab w:val="num" w:pos="284"/>
          <w:tab w:val="left" w:pos="567"/>
        </w:tabs>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rsidR="006C2FC8" w:rsidRDefault="006C2FC8" w:rsidP="00F82F0E">
      <w:pPr>
        <w:numPr>
          <w:ilvl w:val="3"/>
          <w:numId w:val="30"/>
        </w:numPr>
        <w:tabs>
          <w:tab w:val="num" w:pos="-142"/>
          <w:tab w:val="num" w:pos="284"/>
        </w:tabs>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rsidR="006C2FC8" w:rsidRDefault="006C2FC8" w:rsidP="00F82F0E">
      <w:pPr>
        <w:numPr>
          <w:ilvl w:val="3"/>
          <w:numId w:val="30"/>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r w:rsidR="000450E3">
        <w:rPr>
          <w:rFonts w:cs="Arial"/>
          <w:sz w:val="22"/>
          <w:szCs w:val="22"/>
        </w:rPr>
        <w:t>Pzp;</w:t>
      </w:r>
      <w:r>
        <w:rPr>
          <w:rFonts w:cs="Arial"/>
          <w:sz w:val="22"/>
          <w:szCs w:val="22"/>
        </w:rPr>
        <w:t xml:space="preserve"> </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powinno być nieodwołalne i bezwarunkowe oraz płatne na pierwsze żądanie;</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termin obowiązywania poręczenia lub gwarancji nie może być krótszy niż termin związania ofertą (</w:t>
      </w:r>
      <w:r w:rsidRPr="00841D05">
        <w:rPr>
          <w:rFonts w:cs="Arial"/>
          <w:sz w:val="22"/>
          <w:szCs w:val="22"/>
        </w:rPr>
        <w:t>z</w:t>
      </w:r>
      <w:r>
        <w:rPr>
          <w:rFonts w:cs="Arial"/>
          <w:color w:val="FF0000"/>
          <w:sz w:val="22"/>
          <w:szCs w:val="22"/>
        </w:rPr>
        <w:t xml:space="preserve"> </w:t>
      </w:r>
      <w:r>
        <w:rPr>
          <w:rFonts w:cs="Arial"/>
          <w:sz w:val="22"/>
          <w:szCs w:val="22"/>
        </w:rPr>
        <w:t xml:space="preserve">zastrzeżeniem iż pierwszym dniem związania ofertą jest dzień składania ofert); </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rsidR="006C2FC8" w:rsidRDefault="006C2FC8" w:rsidP="00F82F0E">
      <w:pPr>
        <w:numPr>
          <w:ilvl w:val="0"/>
          <w:numId w:val="32"/>
        </w:numPr>
        <w:tabs>
          <w:tab w:val="num" w:pos="-142"/>
          <w:tab w:val="num" w:pos="284"/>
        </w:tabs>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w:t>
      </w:r>
      <w:r w:rsidR="00A77997">
        <w:rPr>
          <w:rFonts w:cs="Arial"/>
          <w:sz w:val="22"/>
          <w:szCs w:val="22"/>
        </w:rPr>
        <w:t>ustawy Pzp</w:t>
      </w:r>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rsidR="006C2FC8" w:rsidRDefault="006C2FC8" w:rsidP="00F82F0E">
      <w:pPr>
        <w:numPr>
          <w:ilvl w:val="3"/>
          <w:numId w:val="30"/>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ustawy Pzp</w:t>
      </w:r>
      <w:r>
        <w:rPr>
          <w:rFonts w:cs="Arial"/>
          <w:sz w:val="22"/>
          <w:szCs w:val="22"/>
        </w:rPr>
        <w:t xml:space="preserve"> zostanie odrzucona.</w:t>
      </w:r>
    </w:p>
    <w:p w:rsidR="006C2FC8" w:rsidRDefault="006C2FC8" w:rsidP="00F82F0E">
      <w:pPr>
        <w:numPr>
          <w:ilvl w:val="3"/>
          <w:numId w:val="30"/>
        </w:numPr>
        <w:tabs>
          <w:tab w:val="num" w:pos="-142"/>
          <w:tab w:val="num" w:pos="284"/>
        </w:tabs>
        <w:spacing w:before="0" w:after="0"/>
        <w:ind w:left="426" w:hanging="426"/>
        <w:jc w:val="both"/>
        <w:rPr>
          <w:rFonts w:cs="Arial"/>
          <w:sz w:val="22"/>
          <w:szCs w:val="22"/>
        </w:rPr>
      </w:pPr>
      <w:r>
        <w:rPr>
          <w:rFonts w:cs="Arial"/>
          <w:sz w:val="22"/>
          <w:szCs w:val="22"/>
        </w:rPr>
        <w:t>Zasady zwrotu oraz okoliczności zatrzymania wadium określa art. 98</w:t>
      </w:r>
      <w:r w:rsidR="000450E3">
        <w:rPr>
          <w:rFonts w:cs="Arial"/>
          <w:sz w:val="22"/>
          <w:szCs w:val="22"/>
        </w:rPr>
        <w:t xml:space="preserve"> ustawy Pzp</w:t>
      </w:r>
      <w:r>
        <w:rPr>
          <w:rFonts w:cs="Arial"/>
          <w:sz w:val="22"/>
          <w:szCs w:val="22"/>
        </w:rPr>
        <w:t>.</w:t>
      </w:r>
    </w:p>
    <w:p w:rsidR="006C2FC8" w:rsidRDefault="006C2FC8" w:rsidP="00895D0F">
      <w:pPr>
        <w:tabs>
          <w:tab w:val="num" w:pos="284"/>
        </w:tabs>
        <w:spacing w:before="0" w:after="0"/>
        <w:jc w:val="both"/>
        <w:rPr>
          <w:rFonts w:cs="Arial"/>
          <w:b/>
          <w:sz w:val="22"/>
          <w:szCs w:val="22"/>
          <w:highlight w:val="green"/>
        </w:rPr>
      </w:pPr>
    </w:p>
    <w:p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rsidR="006C2FC8" w:rsidRDefault="006C2FC8" w:rsidP="00F82F0E">
      <w:pPr>
        <w:numPr>
          <w:ilvl w:val="0"/>
          <w:numId w:val="33"/>
        </w:numPr>
        <w:spacing w:before="0" w:after="0"/>
        <w:ind w:left="426" w:hanging="426"/>
        <w:jc w:val="both"/>
        <w:rPr>
          <w:rFonts w:cs="Arial"/>
          <w:sz w:val="22"/>
          <w:szCs w:val="22"/>
        </w:rPr>
      </w:pPr>
      <w:r>
        <w:rPr>
          <w:rFonts w:cs="Arial"/>
          <w:sz w:val="22"/>
          <w:szCs w:val="22"/>
        </w:rPr>
        <w:t xml:space="preserve">Wykonawca będzie związany ofertą przez okres </w:t>
      </w:r>
      <w:r>
        <w:rPr>
          <w:rFonts w:cs="Arial"/>
          <w:b/>
          <w:sz w:val="22"/>
          <w:szCs w:val="22"/>
        </w:rPr>
        <w:t>90 dni</w:t>
      </w:r>
      <w:r>
        <w:rPr>
          <w:rFonts w:cs="Arial"/>
          <w:sz w:val="22"/>
          <w:szCs w:val="22"/>
        </w:rPr>
        <w:t xml:space="preserve">, tj. do </w:t>
      </w:r>
      <w:r w:rsidRPr="00FD6354">
        <w:rPr>
          <w:rFonts w:cs="Arial"/>
          <w:sz w:val="22"/>
          <w:szCs w:val="22"/>
        </w:rPr>
        <w:t xml:space="preserve">dnia </w:t>
      </w:r>
      <w:r w:rsidR="007831B0" w:rsidRPr="00FD6354">
        <w:rPr>
          <w:rFonts w:cs="Arial"/>
          <w:b/>
          <w:sz w:val="22"/>
          <w:szCs w:val="22"/>
        </w:rPr>
        <w:t>2</w:t>
      </w:r>
      <w:r w:rsidR="00CF2174" w:rsidRPr="00FD6354">
        <w:rPr>
          <w:rFonts w:cs="Arial"/>
          <w:b/>
          <w:sz w:val="22"/>
          <w:szCs w:val="22"/>
        </w:rPr>
        <w:t>7</w:t>
      </w:r>
      <w:r w:rsidR="00C83264" w:rsidRPr="00FD6354">
        <w:rPr>
          <w:rFonts w:cs="Arial"/>
          <w:b/>
          <w:sz w:val="22"/>
          <w:szCs w:val="22"/>
        </w:rPr>
        <w:t>.02</w:t>
      </w:r>
      <w:r w:rsidRPr="00FD6354">
        <w:rPr>
          <w:rFonts w:cs="Arial"/>
          <w:b/>
          <w:sz w:val="22"/>
          <w:szCs w:val="22"/>
        </w:rPr>
        <w:t>.202</w:t>
      </w:r>
      <w:r w:rsidR="00425D3E" w:rsidRPr="00FD6354">
        <w:rPr>
          <w:rFonts w:cs="Arial"/>
          <w:b/>
          <w:sz w:val="22"/>
          <w:szCs w:val="22"/>
        </w:rPr>
        <w:t>2</w:t>
      </w:r>
      <w:r w:rsidRPr="00FD6354">
        <w:rPr>
          <w:rFonts w:cs="Arial"/>
          <w:b/>
          <w:caps/>
          <w:sz w:val="22"/>
          <w:szCs w:val="22"/>
        </w:rPr>
        <w:t xml:space="preserve"> </w:t>
      </w:r>
      <w:r w:rsidRPr="00FD6354">
        <w:rPr>
          <w:rFonts w:cs="Arial"/>
          <w:b/>
          <w:sz w:val="22"/>
          <w:szCs w:val="22"/>
        </w:rPr>
        <w:t xml:space="preserve">r. </w:t>
      </w:r>
      <w:r w:rsidRPr="00FD6354">
        <w:rPr>
          <w:rFonts w:cs="Arial"/>
          <w:sz w:val="22"/>
          <w:szCs w:val="22"/>
        </w:rPr>
        <w:t xml:space="preserve">Bieg </w:t>
      </w:r>
      <w:r>
        <w:rPr>
          <w:rFonts w:cs="Arial"/>
          <w:sz w:val="22"/>
          <w:szCs w:val="22"/>
        </w:rPr>
        <w:t>terminu związania ofertą rozpoczyna się wraz z upływem terminu składania ofert.</w:t>
      </w:r>
    </w:p>
    <w:p w:rsidR="006C2FC8" w:rsidRDefault="006C2FC8" w:rsidP="00F82F0E">
      <w:pPr>
        <w:numPr>
          <w:ilvl w:val="0"/>
          <w:numId w:val="33"/>
        </w:numPr>
        <w:spacing w:before="0" w:after="0"/>
        <w:ind w:left="426" w:hanging="426"/>
        <w:jc w:val="both"/>
        <w:rPr>
          <w:rFonts w:cs="Arial"/>
          <w:sz w:val="22"/>
          <w:szCs w:val="22"/>
        </w:rPr>
      </w:pPr>
      <w:r>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Pr>
          <w:rFonts w:cs="Arial"/>
          <w:sz w:val="22"/>
          <w:szCs w:val="22"/>
        </w:rPr>
        <w:tab/>
      </w:r>
    </w:p>
    <w:p w:rsidR="006C2FC8" w:rsidRDefault="006C2FC8" w:rsidP="00F82F0E">
      <w:pPr>
        <w:numPr>
          <w:ilvl w:val="0"/>
          <w:numId w:val="33"/>
        </w:numPr>
        <w:spacing w:before="0" w:after="0"/>
        <w:ind w:left="426" w:hanging="426"/>
        <w:jc w:val="both"/>
        <w:rPr>
          <w:rFonts w:cs="Arial"/>
          <w:sz w:val="22"/>
          <w:szCs w:val="22"/>
        </w:rPr>
      </w:pPr>
      <w:r>
        <w:rPr>
          <w:rFonts w:cs="Arial"/>
          <w:sz w:val="22"/>
          <w:szCs w:val="22"/>
        </w:rPr>
        <w:t>Przedłużenie terminu związania ofertą wymaga złożenia przez wykonawcę pisemnego oświadczenia o wyrażeniu zgody na przedłużenie terminu związania ofertą.</w:t>
      </w:r>
    </w:p>
    <w:p w:rsidR="006C2FC8" w:rsidRDefault="006C2FC8" w:rsidP="00F82F0E">
      <w:pPr>
        <w:numPr>
          <w:ilvl w:val="0"/>
          <w:numId w:val="33"/>
        </w:numPr>
        <w:spacing w:before="0" w:after="0"/>
        <w:ind w:left="426" w:hanging="426"/>
        <w:jc w:val="both"/>
        <w:rPr>
          <w:rFonts w:cs="Arial"/>
          <w:sz w:val="22"/>
          <w:szCs w:val="22"/>
        </w:rPr>
      </w:pPr>
      <w:r>
        <w:rPr>
          <w:rFonts w:cs="Arial"/>
          <w:sz w:val="22"/>
          <w:szCs w:val="22"/>
        </w:rPr>
        <w:t>Odmowa wyrażenia zgody na przedłużenie terminu związania ofertą nie powoduje utraty wadium.</w:t>
      </w:r>
    </w:p>
    <w:p w:rsidR="006C2FC8" w:rsidRDefault="006C2FC8" w:rsidP="00895D0F">
      <w:pPr>
        <w:spacing w:before="0" w:after="0"/>
        <w:ind w:left="426"/>
        <w:jc w:val="both"/>
        <w:rPr>
          <w:rFonts w:cs="Arial"/>
          <w:b/>
          <w:sz w:val="16"/>
          <w:szCs w:val="16"/>
        </w:rPr>
      </w:pPr>
    </w:p>
    <w:p w:rsidR="006C2FC8" w:rsidRDefault="006C2FC8" w:rsidP="00895D0F">
      <w:pPr>
        <w:spacing w:before="0" w:after="0"/>
        <w:jc w:val="both"/>
        <w:rPr>
          <w:rFonts w:cs="Arial"/>
          <w:b/>
          <w:sz w:val="22"/>
          <w:szCs w:val="22"/>
        </w:rPr>
      </w:pPr>
      <w:r>
        <w:rPr>
          <w:rFonts w:cs="Arial"/>
          <w:b/>
          <w:sz w:val="22"/>
          <w:szCs w:val="22"/>
        </w:rPr>
        <w:t>Rozdział XVIII Sposób oraz  termin składania i otwarcia ofert</w:t>
      </w:r>
    </w:p>
    <w:p w:rsidR="006C2FC8" w:rsidRPr="00FD6354" w:rsidRDefault="006C2FC8" w:rsidP="00F82F0E">
      <w:pPr>
        <w:numPr>
          <w:ilvl w:val="0"/>
          <w:numId w:val="34"/>
        </w:numPr>
        <w:spacing w:before="0" w:after="0"/>
        <w:ind w:left="426" w:hanging="426"/>
        <w:jc w:val="both"/>
        <w:rPr>
          <w:rFonts w:cs="Arial"/>
          <w:b/>
          <w:sz w:val="22"/>
          <w:szCs w:val="22"/>
        </w:rPr>
      </w:pPr>
      <w:r>
        <w:rPr>
          <w:rFonts w:cs="Arial"/>
          <w:sz w:val="22"/>
          <w:szCs w:val="22"/>
        </w:rPr>
        <w:t xml:space="preserve">Ofertę należy złożyć za pośrednictwem Platformy w </w:t>
      </w:r>
      <w:r w:rsidRPr="00F3607A">
        <w:rPr>
          <w:rFonts w:cs="Arial"/>
          <w:sz w:val="22"/>
          <w:szCs w:val="22"/>
        </w:rPr>
        <w:t xml:space="preserve">terminie </w:t>
      </w:r>
      <w:r w:rsidRPr="00FD6354">
        <w:rPr>
          <w:rFonts w:cs="Arial"/>
          <w:b/>
          <w:sz w:val="22"/>
          <w:szCs w:val="22"/>
        </w:rPr>
        <w:t xml:space="preserve">do dnia </w:t>
      </w:r>
      <w:r w:rsidR="00CF2174" w:rsidRPr="00FD6354">
        <w:rPr>
          <w:rFonts w:cs="Arial"/>
          <w:b/>
          <w:caps/>
          <w:sz w:val="22"/>
          <w:szCs w:val="22"/>
        </w:rPr>
        <w:t>30</w:t>
      </w:r>
      <w:r w:rsidR="00C83264" w:rsidRPr="00FD6354">
        <w:rPr>
          <w:rFonts w:cs="Arial"/>
          <w:b/>
          <w:caps/>
          <w:sz w:val="22"/>
          <w:szCs w:val="22"/>
        </w:rPr>
        <w:t>.11</w:t>
      </w:r>
      <w:r w:rsidR="0007557A" w:rsidRPr="00FD6354">
        <w:rPr>
          <w:rFonts w:cs="Arial"/>
          <w:b/>
          <w:caps/>
          <w:sz w:val="22"/>
          <w:szCs w:val="22"/>
        </w:rPr>
        <w:t>.</w:t>
      </w:r>
      <w:r w:rsidRPr="00FD6354">
        <w:rPr>
          <w:rFonts w:cs="Arial"/>
          <w:b/>
          <w:caps/>
          <w:sz w:val="22"/>
          <w:szCs w:val="22"/>
        </w:rPr>
        <w:t>2021</w:t>
      </w:r>
      <w:r w:rsidRPr="00FD6354">
        <w:rPr>
          <w:rFonts w:cs="Arial"/>
          <w:b/>
          <w:sz w:val="22"/>
          <w:szCs w:val="22"/>
        </w:rPr>
        <w:t xml:space="preserve">r. do godziny </w:t>
      </w:r>
      <w:r w:rsidRPr="00FD6354">
        <w:rPr>
          <w:rFonts w:cs="Arial"/>
          <w:b/>
          <w:caps/>
          <w:sz w:val="22"/>
          <w:szCs w:val="22"/>
        </w:rPr>
        <w:t>11</w:t>
      </w:r>
      <w:r w:rsidRPr="00FD6354">
        <w:rPr>
          <w:rFonts w:cs="Arial"/>
          <w:b/>
          <w:sz w:val="22"/>
          <w:szCs w:val="22"/>
        </w:rPr>
        <w:t>:00</w:t>
      </w:r>
      <w:r w:rsidRPr="00FD6354">
        <w:rPr>
          <w:rFonts w:cs="Arial"/>
          <w:sz w:val="22"/>
          <w:szCs w:val="22"/>
        </w:rPr>
        <w:t>.</w:t>
      </w:r>
    </w:p>
    <w:p w:rsidR="006C2FC8" w:rsidRDefault="006C2FC8" w:rsidP="00F82F0E">
      <w:pPr>
        <w:numPr>
          <w:ilvl w:val="0"/>
          <w:numId w:val="34"/>
        </w:numPr>
        <w:spacing w:before="0" w:after="0"/>
        <w:ind w:left="426" w:hanging="426"/>
        <w:jc w:val="both"/>
        <w:rPr>
          <w:rFonts w:cs="Arial"/>
          <w:b/>
          <w:sz w:val="22"/>
          <w:szCs w:val="22"/>
        </w:rPr>
      </w:pPr>
      <w:r>
        <w:rPr>
          <w:rFonts w:cs="Arial"/>
          <w:sz w:val="22"/>
          <w:szCs w:val="22"/>
        </w:rPr>
        <w:t>O terminie złożenia oferty decyduje czas pełnego przeprocesowania transakcji na Platformie.</w:t>
      </w:r>
    </w:p>
    <w:p w:rsidR="006C2FC8" w:rsidRPr="00FD6354" w:rsidRDefault="006C2FC8" w:rsidP="00F82F0E">
      <w:pPr>
        <w:numPr>
          <w:ilvl w:val="0"/>
          <w:numId w:val="34"/>
        </w:numPr>
        <w:spacing w:before="0" w:after="0"/>
        <w:ind w:left="426" w:hanging="426"/>
        <w:jc w:val="both"/>
        <w:rPr>
          <w:rFonts w:cs="Arial"/>
          <w:b/>
          <w:sz w:val="22"/>
          <w:szCs w:val="22"/>
        </w:rPr>
      </w:pPr>
      <w:r>
        <w:rPr>
          <w:rFonts w:cs="Arial"/>
          <w:sz w:val="22"/>
          <w:szCs w:val="22"/>
        </w:rPr>
        <w:t xml:space="preserve">Otwarcie ofert nastąpi w </w:t>
      </w:r>
      <w:r w:rsidRPr="00FD6354">
        <w:rPr>
          <w:rFonts w:cs="Arial"/>
          <w:sz w:val="22"/>
          <w:szCs w:val="22"/>
        </w:rPr>
        <w:t xml:space="preserve">dniu </w:t>
      </w:r>
      <w:r w:rsidR="00CF2174" w:rsidRPr="00FD6354">
        <w:rPr>
          <w:rFonts w:cs="Arial"/>
          <w:b/>
          <w:caps/>
          <w:sz w:val="22"/>
          <w:szCs w:val="22"/>
        </w:rPr>
        <w:t>30</w:t>
      </w:r>
      <w:r w:rsidR="00C83264" w:rsidRPr="00FD6354">
        <w:rPr>
          <w:rFonts w:cs="Arial"/>
          <w:b/>
          <w:caps/>
          <w:sz w:val="22"/>
          <w:szCs w:val="22"/>
        </w:rPr>
        <w:t>.11</w:t>
      </w:r>
      <w:r w:rsidR="0007557A" w:rsidRPr="00FD6354">
        <w:rPr>
          <w:rFonts w:cs="Arial"/>
          <w:b/>
          <w:caps/>
          <w:sz w:val="22"/>
          <w:szCs w:val="22"/>
        </w:rPr>
        <w:t>.</w:t>
      </w:r>
      <w:r w:rsidRPr="00FD6354">
        <w:rPr>
          <w:rFonts w:cs="Arial"/>
          <w:b/>
          <w:caps/>
          <w:sz w:val="22"/>
          <w:szCs w:val="22"/>
        </w:rPr>
        <w:t>2021</w:t>
      </w:r>
      <w:r w:rsidR="00D3022A" w:rsidRPr="00FD6354">
        <w:rPr>
          <w:rFonts w:cs="Arial"/>
          <w:b/>
          <w:sz w:val="22"/>
          <w:szCs w:val="22"/>
        </w:rPr>
        <w:t>r. o</w:t>
      </w:r>
      <w:r w:rsidRPr="00FD6354">
        <w:rPr>
          <w:rFonts w:cs="Arial"/>
          <w:b/>
          <w:sz w:val="22"/>
          <w:szCs w:val="22"/>
        </w:rPr>
        <w:t xml:space="preserve"> godzinie </w:t>
      </w:r>
      <w:r w:rsidRPr="00FD6354">
        <w:rPr>
          <w:rFonts w:cs="Arial"/>
          <w:b/>
          <w:caps/>
          <w:sz w:val="22"/>
          <w:szCs w:val="22"/>
        </w:rPr>
        <w:t>12:00</w:t>
      </w:r>
      <w:r w:rsidRPr="00FD6354">
        <w:rPr>
          <w:rFonts w:cs="Arial"/>
          <w:sz w:val="22"/>
          <w:szCs w:val="22"/>
        </w:rPr>
        <w:t xml:space="preserve">  </w:t>
      </w:r>
    </w:p>
    <w:p w:rsidR="006C2FC8" w:rsidRDefault="006C2FC8" w:rsidP="00F82F0E">
      <w:pPr>
        <w:numPr>
          <w:ilvl w:val="0"/>
          <w:numId w:val="34"/>
        </w:numPr>
        <w:spacing w:before="0" w:after="0"/>
        <w:ind w:left="426" w:hanging="426"/>
        <w:jc w:val="both"/>
        <w:rPr>
          <w:rFonts w:cs="Arial"/>
          <w:b/>
          <w:sz w:val="22"/>
          <w:szCs w:val="22"/>
        </w:rPr>
      </w:pPr>
      <w:r w:rsidRPr="00FD6354">
        <w:rPr>
          <w:rFonts w:cs="Arial"/>
          <w:sz w:val="22"/>
          <w:szCs w:val="22"/>
        </w:rPr>
        <w:t xml:space="preserve">Zamawiający, najpóźniej przed otwarciem ofert, udostępni </w:t>
      </w:r>
      <w:r>
        <w:rPr>
          <w:rFonts w:cs="Arial"/>
          <w:sz w:val="22"/>
          <w:szCs w:val="22"/>
        </w:rPr>
        <w:t xml:space="preserve">na stronie internetowej prowadzonego postępowania informację o kwocie, jaką zamierza się przeznaczyć na sfinansowanie zamówienia. </w:t>
      </w:r>
    </w:p>
    <w:p w:rsidR="006C2FC8" w:rsidRDefault="006C2FC8" w:rsidP="00F82F0E">
      <w:pPr>
        <w:numPr>
          <w:ilvl w:val="0"/>
          <w:numId w:val="34"/>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rsidR="006C2FC8" w:rsidRDefault="006C2FC8" w:rsidP="00F82F0E">
      <w:pPr>
        <w:numPr>
          <w:ilvl w:val="0"/>
          <w:numId w:val="34"/>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rsidR="006C2FC8" w:rsidRDefault="006C2FC8" w:rsidP="00F82F0E">
      <w:pPr>
        <w:numPr>
          <w:ilvl w:val="0"/>
          <w:numId w:val="34"/>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rsidR="006C2FC8" w:rsidRDefault="006C2FC8" w:rsidP="00895D0F">
      <w:pPr>
        <w:spacing w:before="0" w:after="0"/>
        <w:ind w:left="284" w:hanging="284"/>
        <w:jc w:val="both"/>
        <w:rPr>
          <w:rFonts w:cs="Arial"/>
          <w:b/>
          <w:sz w:val="16"/>
          <w:szCs w:val="16"/>
        </w:rPr>
      </w:pPr>
    </w:p>
    <w:p w:rsidR="0083767E" w:rsidRDefault="0083767E" w:rsidP="00895D0F">
      <w:pPr>
        <w:spacing w:before="0" w:after="0"/>
        <w:ind w:left="284" w:hanging="284"/>
        <w:jc w:val="both"/>
        <w:rPr>
          <w:rFonts w:cs="Arial"/>
          <w:b/>
          <w:sz w:val="22"/>
          <w:szCs w:val="22"/>
        </w:rPr>
      </w:pPr>
    </w:p>
    <w:p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rsidR="006C2FC8" w:rsidRDefault="006C2FC8" w:rsidP="00F82F0E">
      <w:pPr>
        <w:numPr>
          <w:ilvl w:val="3"/>
          <w:numId w:val="33"/>
        </w:numPr>
        <w:tabs>
          <w:tab w:val="num" w:pos="284"/>
        </w:tabs>
        <w:spacing w:before="0" w:after="0"/>
        <w:ind w:left="284" w:hanging="284"/>
        <w:jc w:val="both"/>
        <w:rPr>
          <w:rFonts w:cs="Arial"/>
          <w:sz w:val="22"/>
          <w:szCs w:val="22"/>
        </w:rPr>
      </w:pPr>
      <w:r>
        <w:rPr>
          <w:rFonts w:cs="Arial"/>
          <w:sz w:val="22"/>
          <w:szCs w:val="22"/>
        </w:rPr>
        <w:t>Przy wyborze najkorzystniejszej oferty Zamawiający będzie się kierował następującymi kryteriami oceny ofert:</w:t>
      </w:r>
    </w:p>
    <w:p w:rsidR="006C2FC8" w:rsidRDefault="006C2FC8" w:rsidP="00895D0F">
      <w:pPr>
        <w:spacing w:before="0" w:after="0"/>
        <w:jc w:val="both"/>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rsidTr="006C2FC8">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6C2FC8" w:rsidRDefault="006C2FC8" w:rsidP="00895D0F">
            <w:pPr>
              <w:spacing w:before="0" w:after="0"/>
              <w:jc w:val="center"/>
              <w:rPr>
                <w:rFonts w:cs="Arial"/>
                <w:sz w:val="22"/>
                <w:szCs w:val="22"/>
              </w:rPr>
            </w:pPr>
            <w:r>
              <w:rPr>
                <w:rFonts w:cs="Arial"/>
                <w:sz w:val="22"/>
                <w:szCs w:val="22"/>
              </w:rPr>
              <w:t>Lp.</w:t>
            </w:r>
          </w:p>
        </w:tc>
        <w:tc>
          <w:tcPr>
            <w:tcW w:w="5372" w:type="dxa"/>
            <w:tcBorders>
              <w:top w:val="single" w:sz="4" w:space="0" w:color="auto"/>
              <w:left w:val="single" w:sz="4" w:space="0" w:color="auto"/>
              <w:bottom w:val="single" w:sz="4" w:space="0" w:color="auto"/>
              <w:right w:val="single" w:sz="4" w:space="0" w:color="auto"/>
            </w:tcBorders>
            <w:shd w:val="clear" w:color="auto" w:fill="D9D9D9"/>
            <w:hideMark/>
          </w:tcPr>
          <w:p w:rsidR="006C2FC8" w:rsidRDefault="006C2FC8" w:rsidP="00895D0F">
            <w:pPr>
              <w:spacing w:before="0" w:after="0"/>
              <w:jc w:val="center"/>
              <w:rPr>
                <w:rFonts w:cs="Arial"/>
                <w:sz w:val="22"/>
                <w:szCs w:val="22"/>
              </w:rPr>
            </w:pPr>
            <w:r>
              <w:rPr>
                <w:rFonts w:cs="Arial"/>
                <w:sz w:val="22"/>
                <w:szCs w:val="22"/>
              </w:rPr>
              <w:t>Nazwa kryterium</w:t>
            </w:r>
          </w:p>
        </w:tc>
        <w:tc>
          <w:tcPr>
            <w:tcW w:w="3307" w:type="dxa"/>
            <w:tcBorders>
              <w:top w:val="single" w:sz="4" w:space="0" w:color="auto"/>
              <w:left w:val="single" w:sz="4" w:space="0" w:color="auto"/>
              <w:bottom w:val="single" w:sz="4" w:space="0" w:color="auto"/>
              <w:right w:val="single" w:sz="4" w:space="0" w:color="auto"/>
            </w:tcBorders>
            <w:shd w:val="clear" w:color="auto" w:fill="D9D9D9"/>
            <w:hideMark/>
          </w:tcPr>
          <w:p w:rsidR="006C2FC8" w:rsidRDefault="006C2FC8" w:rsidP="00895D0F">
            <w:pPr>
              <w:spacing w:before="0" w:after="0"/>
              <w:jc w:val="center"/>
              <w:rPr>
                <w:rFonts w:cs="Arial"/>
                <w:sz w:val="22"/>
                <w:szCs w:val="22"/>
              </w:rPr>
            </w:pPr>
            <w:r>
              <w:rPr>
                <w:rFonts w:cs="Arial"/>
                <w:sz w:val="22"/>
                <w:szCs w:val="22"/>
              </w:rPr>
              <w:t>Waga</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1</w:t>
            </w:r>
          </w:p>
        </w:tc>
        <w:tc>
          <w:tcPr>
            <w:tcW w:w="5372"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both"/>
              <w:rPr>
                <w:rFonts w:cs="Arial"/>
                <w:sz w:val="22"/>
                <w:szCs w:val="22"/>
              </w:rPr>
            </w:pPr>
            <w:r>
              <w:rPr>
                <w:rFonts w:cs="Arial"/>
                <w:sz w:val="22"/>
                <w:szCs w:val="22"/>
              </w:rPr>
              <w:t>Cena (C)</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60%</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2</w:t>
            </w:r>
          </w:p>
        </w:tc>
        <w:tc>
          <w:tcPr>
            <w:tcW w:w="5372" w:type="dxa"/>
            <w:tcBorders>
              <w:top w:val="single" w:sz="4" w:space="0" w:color="auto"/>
              <w:left w:val="single" w:sz="4" w:space="0" w:color="auto"/>
              <w:bottom w:val="single" w:sz="4" w:space="0" w:color="auto"/>
              <w:right w:val="single" w:sz="4" w:space="0" w:color="auto"/>
            </w:tcBorders>
            <w:hideMark/>
          </w:tcPr>
          <w:p w:rsidR="006C2FC8" w:rsidRDefault="006C2FC8" w:rsidP="00A07EDE">
            <w:pPr>
              <w:spacing w:before="0" w:after="0"/>
              <w:rPr>
                <w:rFonts w:cs="Arial"/>
                <w:sz w:val="22"/>
                <w:szCs w:val="22"/>
              </w:rPr>
            </w:pPr>
            <w:r>
              <w:rPr>
                <w:rFonts w:cs="Arial"/>
                <w:sz w:val="22"/>
                <w:szCs w:val="22"/>
              </w:rPr>
              <w:t>Doświadczenie projektanta o specjalności inżynieryjnej mostowej (M)</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777172" w:rsidP="00777172">
            <w:pPr>
              <w:spacing w:before="0" w:after="0"/>
              <w:jc w:val="center"/>
              <w:rPr>
                <w:rFonts w:cs="Arial"/>
                <w:sz w:val="22"/>
                <w:szCs w:val="22"/>
              </w:rPr>
            </w:pPr>
            <w:r>
              <w:rPr>
                <w:rFonts w:cs="Arial"/>
                <w:sz w:val="22"/>
                <w:szCs w:val="22"/>
              </w:rPr>
              <w:t>20</w:t>
            </w:r>
            <w:r w:rsidR="006C2FC8">
              <w:rPr>
                <w:rFonts w:cs="Arial"/>
                <w:sz w:val="22"/>
                <w:szCs w:val="22"/>
              </w:rPr>
              <w:t>%</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3</w:t>
            </w:r>
          </w:p>
        </w:tc>
        <w:tc>
          <w:tcPr>
            <w:tcW w:w="5372" w:type="dxa"/>
            <w:tcBorders>
              <w:top w:val="single" w:sz="4" w:space="0" w:color="auto"/>
              <w:left w:val="single" w:sz="4" w:space="0" w:color="auto"/>
              <w:bottom w:val="single" w:sz="4" w:space="0" w:color="auto"/>
              <w:right w:val="single" w:sz="4" w:space="0" w:color="auto"/>
            </w:tcBorders>
            <w:hideMark/>
          </w:tcPr>
          <w:p w:rsidR="006C2FC8" w:rsidRDefault="006C2FC8" w:rsidP="00A07EDE">
            <w:pPr>
              <w:spacing w:before="0" w:after="0"/>
              <w:rPr>
                <w:rFonts w:cs="Arial"/>
                <w:sz w:val="22"/>
                <w:szCs w:val="22"/>
              </w:rPr>
            </w:pPr>
            <w:r>
              <w:rPr>
                <w:rFonts w:cs="Arial"/>
                <w:sz w:val="22"/>
                <w:szCs w:val="22"/>
              </w:rPr>
              <w:t>Doświadczenie projektanta o specjalności konstrukcyjno-budowlanej ze specjalizacją technicz</w:t>
            </w:r>
            <w:r w:rsidR="00815D8C">
              <w:rPr>
                <w:rFonts w:cs="Arial"/>
                <w:sz w:val="22"/>
                <w:szCs w:val="22"/>
              </w:rPr>
              <w:t>n</w:t>
            </w:r>
            <w:r>
              <w:rPr>
                <w:rFonts w:cs="Arial"/>
                <w:sz w:val="22"/>
                <w:szCs w:val="22"/>
              </w:rPr>
              <w:t>o-budowlaną geotechnika (G)</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15%</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4</w:t>
            </w:r>
          </w:p>
        </w:tc>
        <w:tc>
          <w:tcPr>
            <w:tcW w:w="5372" w:type="dxa"/>
            <w:tcBorders>
              <w:top w:val="single" w:sz="4" w:space="0" w:color="auto"/>
              <w:left w:val="single" w:sz="4" w:space="0" w:color="auto"/>
              <w:bottom w:val="single" w:sz="4" w:space="0" w:color="auto"/>
              <w:right w:val="single" w:sz="4" w:space="0" w:color="auto"/>
            </w:tcBorders>
            <w:hideMark/>
          </w:tcPr>
          <w:p w:rsidR="006C2FC8" w:rsidRPr="004848BC" w:rsidRDefault="009A1418" w:rsidP="00895D0F">
            <w:pPr>
              <w:spacing w:before="0" w:after="0"/>
              <w:jc w:val="both"/>
              <w:rPr>
                <w:rFonts w:cs="Arial"/>
                <w:sz w:val="22"/>
                <w:szCs w:val="22"/>
              </w:rPr>
            </w:pPr>
            <w:r>
              <w:rPr>
                <w:rFonts w:cs="Arial"/>
                <w:sz w:val="22"/>
                <w:szCs w:val="22"/>
              </w:rPr>
              <w:t>Kwalifikacje</w:t>
            </w:r>
            <w:r w:rsidR="006C2FC8" w:rsidRPr="004848BC">
              <w:rPr>
                <w:rFonts w:cs="Arial"/>
                <w:sz w:val="22"/>
                <w:szCs w:val="22"/>
              </w:rPr>
              <w:t xml:space="preserve"> projektanta o specjalności </w:t>
            </w:r>
            <w:r w:rsidR="00777172">
              <w:rPr>
                <w:rFonts w:cs="Arial"/>
                <w:sz w:val="22"/>
                <w:szCs w:val="22"/>
              </w:rPr>
              <w:t xml:space="preserve">inżynieryjnej mostowej </w:t>
            </w:r>
            <w:r w:rsidR="006C2FC8" w:rsidRPr="004848BC">
              <w:rPr>
                <w:rFonts w:cs="Arial"/>
                <w:sz w:val="22"/>
                <w:szCs w:val="22"/>
              </w:rPr>
              <w:t>(D)</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5B7E94" w:rsidP="00895D0F">
            <w:pPr>
              <w:spacing w:before="0" w:after="0"/>
              <w:jc w:val="center"/>
              <w:rPr>
                <w:rFonts w:cs="Arial"/>
                <w:sz w:val="22"/>
                <w:szCs w:val="22"/>
              </w:rPr>
            </w:pPr>
            <w:r>
              <w:rPr>
                <w:rFonts w:cs="Arial"/>
                <w:sz w:val="22"/>
                <w:szCs w:val="22"/>
              </w:rPr>
              <w:t>5</w:t>
            </w:r>
            <w:r w:rsidR="006C2FC8">
              <w:rPr>
                <w:rFonts w:cs="Arial"/>
                <w:sz w:val="22"/>
                <w:szCs w:val="22"/>
              </w:rPr>
              <w:t>%</w:t>
            </w:r>
          </w:p>
        </w:tc>
      </w:tr>
    </w:tbl>
    <w:p w:rsidR="006C2FC8" w:rsidRDefault="006C2FC8" w:rsidP="00895D0F">
      <w:pPr>
        <w:spacing w:before="0" w:after="0"/>
        <w:jc w:val="both"/>
        <w:rPr>
          <w:rFonts w:cs="Arial"/>
          <w:sz w:val="22"/>
          <w:szCs w:val="22"/>
        </w:rPr>
      </w:pPr>
    </w:p>
    <w:p w:rsidR="006C2FC8" w:rsidRDefault="006C2FC8" w:rsidP="00895D0F">
      <w:pPr>
        <w:spacing w:before="0" w:after="0"/>
        <w:ind w:right="425"/>
        <w:jc w:val="both"/>
        <w:rPr>
          <w:b/>
          <w:sz w:val="10"/>
          <w:szCs w:val="10"/>
        </w:rPr>
      </w:pPr>
    </w:p>
    <w:p w:rsidR="006C2FC8" w:rsidRDefault="006C2FC8" w:rsidP="00F82F0E">
      <w:pPr>
        <w:numPr>
          <w:ilvl w:val="3"/>
          <w:numId w:val="33"/>
        </w:numPr>
        <w:tabs>
          <w:tab w:val="num" w:pos="284"/>
        </w:tabs>
        <w:spacing w:before="0" w:after="0"/>
        <w:ind w:right="425" w:hanging="2880"/>
        <w:jc w:val="both"/>
        <w:rPr>
          <w:sz w:val="22"/>
          <w:szCs w:val="22"/>
        </w:rPr>
      </w:pPr>
      <w:r>
        <w:rPr>
          <w:sz w:val="22"/>
          <w:szCs w:val="22"/>
        </w:rPr>
        <w:t xml:space="preserve">Zasady oceny ofert w poszczególnych kryteriach: </w:t>
      </w:r>
    </w:p>
    <w:p w:rsidR="006C2FC8" w:rsidRDefault="006C2FC8" w:rsidP="00F82F0E">
      <w:pPr>
        <w:numPr>
          <w:ilvl w:val="1"/>
          <w:numId w:val="26"/>
        </w:numPr>
        <w:tabs>
          <w:tab w:val="left" w:pos="993"/>
        </w:tabs>
        <w:spacing w:before="0" w:after="0"/>
        <w:ind w:right="425"/>
        <w:jc w:val="both"/>
        <w:rPr>
          <w:b/>
          <w:sz w:val="22"/>
          <w:szCs w:val="22"/>
        </w:rPr>
      </w:pPr>
      <w:r>
        <w:rPr>
          <w:b/>
          <w:sz w:val="22"/>
          <w:szCs w:val="22"/>
        </w:rPr>
        <w:t>Opis kryterium „Cena” (C)</w:t>
      </w:r>
    </w:p>
    <w:p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rsidR="006C2FC8" w:rsidRDefault="006C2FC8" w:rsidP="00895D0F">
      <w:pPr>
        <w:spacing w:before="0" w:after="0"/>
        <w:ind w:left="708"/>
        <w:jc w:val="both"/>
        <w:rPr>
          <w:sz w:val="22"/>
          <w:szCs w:val="22"/>
        </w:rPr>
      </w:pPr>
      <w:r>
        <w:rPr>
          <w:sz w:val="22"/>
          <w:szCs w:val="22"/>
        </w:rPr>
        <w:t>Punktacja zostanie wyliczona za pomocą następującego wzoru:</w:t>
      </w:r>
    </w:p>
    <w:p w:rsidR="006C2FC8" w:rsidRPr="006900DC" w:rsidRDefault="006C2FC8" w:rsidP="00895D0F">
      <w:pPr>
        <w:tabs>
          <w:tab w:val="num" w:pos="720"/>
        </w:tabs>
        <w:spacing w:before="0" w:after="0"/>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rsidR="006C2FC8" w:rsidRDefault="006C2FC8" w:rsidP="00895D0F">
      <w:pPr>
        <w:tabs>
          <w:tab w:val="num" w:pos="720"/>
        </w:tabs>
        <w:spacing w:before="0" w:after="0"/>
        <w:ind w:left="720" w:hanging="720"/>
        <w:rPr>
          <w:sz w:val="22"/>
          <w:szCs w:val="22"/>
        </w:rPr>
      </w:pPr>
      <w:r>
        <w:rPr>
          <w:sz w:val="22"/>
          <w:szCs w:val="22"/>
        </w:rPr>
        <w:tab/>
      </w:r>
      <w:r>
        <w:rPr>
          <w:sz w:val="22"/>
          <w:szCs w:val="22"/>
        </w:rPr>
        <w:tab/>
      </w:r>
      <w:r>
        <w:rPr>
          <w:sz w:val="22"/>
          <w:szCs w:val="22"/>
        </w:rPr>
        <w:tab/>
      </w:r>
      <w:r>
        <w:rPr>
          <w:sz w:val="22"/>
          <w:szCs w:val="22"/>
        </w:rPr>
        <w:tab/>
        <w:t>C =  -----------------------------------------  x 60 pkt</w:t>
      </w:r>
    </w:p>
    <w:p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rsidR="006C2FC8" w:rsidRDefault="006C2FC8" w:rsidP="00895D0F">
      <w:pPr>
        <w:autoSpaceDE w:val="0"/>
        <w:autoSpaceDN w:val="0"/>
        <w:adjustRightInd w:val="0"/>
        <w:spacing w:before="0" w:after="0"/>
        <w:jc w:val="both"/>
        <w:rPr>
          <w:sz w:val="16"/>
          <w:szCs w:val="16"/>
        </w:rPr>
      </w:pPr>
    </w:p>
    <w:p w:rsidR="006C2FC8" w:rsidRDefault="006C2FC8" w:rsidP="00F82F0E">
      <w:pPr>
        <w:numPr>
          <w:ilvl w:val="1"/>
          <w:numId w:val="26"/>
        </w:numPr>
        <w:tabs>
          <w:tab w:val="left" w:pos="993"/>
        </w:tabs>
        <w:autoSpaceDE w:val="0"/>
        <w:autoSpaceDN w:val="0"/>
        <w:adjustRightInd w:val="0"/>
        <w:spacing w:before="0" w:after="0"/>
        <w:jc w:val="both"/>
        <w:rPr>
          <w:sz w:val="22"/>
          <w:szCs w:val="22"/>
        </w:rPr>
      </w:pPr>
      <w:r>
        <w:rPr>
          <w:b/>
          <w:bCs/>
          <w:sz w:val="22"/>
          <w:szCs w:val="22"/>
        </w:rPr>
        <w:t xml:space="preserve"> </w:t>
      </w:r>
      <w:r>
        <w:rPr>
          <w:b/>
          <w:sz w:val="22"/>
          <w:szCs w:val="22"/>
        </w:rPr>
        <w:t>Opis kryterium „Doświadczenie projektanta o specjalności inżynieryjnej mostowej” (M)</w:t>
      </w:r>
    </w:p>
    <w:p w:rsidR="006C2FC8" w:rsidRPr="000F14EC" w:rsidRDefault="006C2FC8" w:rsidP="00895D0F">
      <w:pPr>
        <w:autoSpaceDE w:val="0"/>
        <w:autoSpaceDN w:val="0"/>
        <w:adjustRightInd w:val="0"/>
        <w:spacing w:before="0" w:after="0"/>
        <w:ind w:left="697"/>
        <w:jc w:val="both"/>
        <w:rPr>
          <w:rFonts w:cs="Arial"/>
          <w:sz w:val="22"/>
          <w:szCs w:val="22"/>
        </w:rPr>
      </w:pPr>
      <w:r>
        <w:rPr>
          <w:sz w:val="22"/>
          <w:szCs w:val="22"/>
        </w:rPr>
        <w:t xml:space="preserve">Kryterium „Doświadczenie projektanta o specjalności inżynieryjnej mostowej” będzie rozpatrywane </w:t>
      </w:r>
      <w:r>
        <w:rPr>
          <w:rFonts w:cs="Arial"/>
          <w:sz w:val="22"/>
          <w:szCs w:val="22"/>
        </w:rPr>
        <w:t xml:space="preserve">na podstawie dodatkowego doświadczenia osoby wyznaczonej do realizacji zamówienia na stanowisku projektanta o specjalności inżynieryjnej mostowej w oparciu o wykazaną osobę w treści oferty </w:t>
      </w:r>
      <w:r w:rsidRPr="000F14EC">
        <w:rPr>
          <w:rFonts w:cs="Arial"/>
          <w:sz w:val="22"/>
          <w:szCs w:val="22"/>
        </w:rPr>
        <w:t xml:space="preserve">na załączniku nr 1a – „Wykaz osób dla spełnienia kryterium oceny ofert”. </w:t>
      </w:r>
    </w:p>
    <w:p w:rsidR="006C2FC8" w:rsidRDefault="00317ABE" w:rsidP="00895D0F">
      <w:pPr>
        <w:autoSpaceDE w:val="0"/>
        <w:autoSpaceDN w:val="0"/>
        <w:adjustRightInd w:val="0"/>
        <w:spacing w:before="0" w:after="0"/>
        <w:ind w:left="697"/>
        <w:jc w:val="both"/>
        <w:rPr>
          <w:rFonts w:cs="Arial"/>
          <w:sz w:val="22"/>
          <w:szCs w:val="22"/>
        </w:rPr>
      </w:pPr>
      <w:r>
        <w:rPr>
          <w:rFonts w:cs="Arial"/>
          <w:sz w:val="22"/>
          <w:szCs w:val="22"/>
        </w:rPr>
        <w:t>Punkty w niniejszym kryterium zostaną przyznane w następujący sposób</w:t>
      </w:r>
      <w:r w:rsidR="006C2FC8">
        <w:rPr>
          <w:rFonts w:cs="Arial"/>
          <w:sz w:val="22"/>
          <w:szCs w:val="22"/>
        </w:rPr>
        <w:t>:</w:t>
      </w:r>
    </w:p>
    <w:p w:rsidR="006C2FC8" w:rsidRDefault="006C2FC8" w:rsidP="00895D0F">
      <w:pPr>
        <w:widowControl w:val="0"/>
        <w:tabs>
          <w:tab w:val="left" w:pos="576"/>
        </w:tabs>
        <w:autoSpaceDE w:val="0"/>
        <w:autoSpaceDN w:val="0"/>
        <w:adjustRightInd w:val="0"/>
        <w:ind w:left="697"/>
        <w:jc w:val="both"/>
        <w:rPr>
          <w:rFonts w:cs="Arial"/>
          <w:sz w:val="22"/>
          <w:szCs w:val="22"/>
        </w:rPr>
      </w:pPr>
      <w:r>
        <w:rPr>
          <w:rFonts w:cs="Arial"/>
          <w:sz w:val="22"/>
          <w:szCs w:val="22"/>
        </w:rPr>
        <w:tab/>
        <w:t xml:space="preserve">a) </w:t>
      </w:r>
      <w:r w:rsidR="00317ABE">
        <w:rPr>
          <w:rFonts w:cs="Arial"/>
          <w:sz w:val="22"/>
          <w:szCs w:val="22"/>
        </w:rPr>
        <w:t>wskazanie</w:t>
      </w:r>
      <w:r>
        <w:rPr>
          <w:rFonts w:cs="Arial"/>
          <w:sz w:val="22"/>
          <w:szCs w:val="22"/>
        </w:rPr>
        <w:t xml:space="preserve"> </w:t>
      </w:r>
      <w:r>
        <w:rPr>
          <w:rFonts w:cs="Arial"/>
          <w:i/>
          <w:sz w:val="22"/>
          <w:szCs w:val="22"/>
        </w:rPr>
        <w:t>projektanta o specjalności inżynieryjnej mostowej</w:t>
      </w:r>
      <w:r>
        <w:rPr>
          <w:rFonts w:cs="Arial"/>
          <w:sz w:val="22"/>
          <w:szCs w:val="22"/>
        </w:rPr>
        <w:t xml:space="preserve"> posiadające</w:t>
      </w:r>
      <w:r w:rsidR="00317ABE">
        <w:rPr>
          <w:rFonts w:cs="Arial"/>
          <w:sz w:val="22"/>
          <w:szCs w:val="22"/>
        </w:rPr>
        <w:t>go</w:t>
      </w:r>
      <w:r>
        <w:rPr>
          <w:rFonts w:cs="Arial"/>
          <w:sz w:val="22"/>
          <w:szCs w:val="22"/>
        </w:rPr>
        <w:t xml:space="preserve"> minimalne doświadczenie wymagane w Rozdziale VII – </w:t>
      </w:r>
      <w:r>
        <w:rPr>
          <w:rFonts w:cs="Arial"/>
          <w:b/>
          <w:sz w:val="22"/>
          <w:szCs w:val="22"/>
        </w:rPr>
        <w:t>0 punktów</w:t>
      </w:r>
      <w:r>
        <w:rPr>
          <w:rFonts w:cs="Arial"/>
          <w:sz w:val="22"/>
          <w:szCs w:val="22"/>
        </w:rPr>
        <w:t>,</w:t>
      </w:r>
    </w:p>
    <w:p w:rsidR="00564617" w:rsidRDefault="00564617" w:rsidP="000010A8">
      <w:pPr>
        <w:widowControl w:val="0"/>
        <w:tabs>
          <w:tab w:val="left" w:pos="576"/>
        </w:tabs>
        <w:autoSpaceDE w:val="0"/>
        <w:autoSpaceDN w:val="0"/>
        <w:adjustRightInd w:val="0"/>
        <w:ind w:left="697"/>
        <w:jc w:val="both"/>
        <w:rPr>
          <w:rFonts w:cs="Arial"/>
          <w:sz w:val="22"/>
          <w:szCs w:val="22"/>
        </w:rPr>
      </w:pPr>
      <w:r>
        <w:rPr>
          <w:rFonts w:cs="Arial"/>
          <w:sz w:val="22"/>
          <w:szCs w:val="22"/>
        </w:rPr>
        <w:t xml:space="preserve">b) </w:t>
      </w:r>
      <w:r w:rsidR="00317ABE">
        <w:rPr>
          <w:rFonts w:cs="Arial"/>
          <w:sz w:val="22"/>
          <w:szCs w:val="22"/>
        </w:rPr>
        <w:t>wskazanie</w:t>
      </w:r>
      <w:r>
        <w:rPr>
          <w:rFonts w:cs="Arial"/>
          <w:sz w:val="22"/>
          <w:szCs w:val="22"/>
        </w:rPr>
        <w:t xml:space="preserve"> </w:t>
      </w:r>
      <w:r>
        <w:rPr>
          <w:rFonts w:cs="Arial"/>
          <w:i/>
          <w:sz w:val="22"/>
          <w:szCs w:val="22"/>
        </w:rPr>
        <w:t>projektanta o specjalności inżynieryjnej mostowej</w:t>
      </w:r>
      <w:r>
        <w:rPr>
          <w:rFonts w:cs="Arial"/>
          <w:sz w:val="22"/>
          <w:szCs w:val="22"/>
        </w:rPr>
        <w:t xml:space="preserve"> </w:t>
      </w:r>
      <w:r w:rsidR="00317ABE">
        <w:rPr>
          <w:rFonts w:cs="Arial"/>
          <w:sz w:val="22"/>
          <w:szCs w:val="22"/>
        </w:rPr>
        <w:t>posiadającego</w:t>
      </w:r>
      <w:r>
        <w:rPr>
          <w:rFonts w:cs="Arial"/>
          <w:sz w:val="22"/>
          <w:szCs w:val="22"/>
        </w:rPr>
        <w:t xml:space="preserve"> większe</w:t>
      </w:r>
      <w:r w:rsidR="0025425C">
        <w:rPr>
          <w:rFonts w:cs="Arial"/>
          <w:sz w:val="22"/>
          <w:szCs w:val="22"/>
        </w:rPr>
        <w:t xml:space="preserve"> doświadczenie </w:t>
      </w:r>
      <w:r w:rsidR="0025425C">
        <w:rPr>
          <w:rFonts w:ascii="Arial" w:hAnsi="Arial" w:cs="Arial"/>
        </w:rPr>
        <w:t xml:space="preserve">tj. doświadczenie zawodowe </w:t>
      </w:r>
      <w:r w:rsidR="0025425C" w:rsidRPr="00997917">
        <w:rPr>
          <w:rFonts w:ascii="Arial" w:hAnsi="Arial" w:cs="Arial"/>
        </w:rPr>
        <w:t>dotyczące wykonania jako projektant o specjalności mostowej, dokumentacji projektowej co najmniej 2 obiektów mostowych o rozpiętości teoretycznej przęsła co najmniej</w:t>
      </w:r>
      <w:r w:rsidR="0025425C" w:rsidRPr="007019F4">
        <w:rPr>
          <w:rFonts w:ascii="Arial" w:hAnsi="Arial" w:cs="Arial"/>
          <w:color w:val="FF0000"/>
        </w:rPr>
        <w:t xml:space="preserve"> </w:t>
      </w:r>
      <w:r w:rsidR="0025425C" w:rsidRPr="006345C6">
        <w:rPr>
          <w:rFonts w:ascii="Arial" w:hAnsi="Arial" w:cs="Arial"/>
        </w:rPr>
        <w:t xml:space="preserve">80 m każdy </w:t>
      </w:r>
      <w:r w:rsidR="0025425C" w:rsidRPr="00997917">
        <w:rPr>
          <w:rFonts w:ascii="Arial" w:hAnsi="Arial" w:cs="Arial"/>
        </w:rPr>
        <w:t xml:space="preserve">(z co najmniej 3 obiektów mostowych, o których mowa przy określaniu wymagań dla projektanta mostu), </w:t>
      </w:r>
      <w:r w:rsidR="0025425C" w:rsidRPr="00997917">
        <w:rPr>
          <w:rStyle w:val="FontStyle116"/>
          <w:rFonts w:ascii="Arial" w:hAnsi="Arial" w:cs="Arial"/>
          <w:sz w:val="20"/>
          <w:szCs w:val="20"/>
        </w:rPr>
        <w:t xml:space="preserve">na podstawie których zrealizowano roboty budowlane lub roboty są w trakcie realizacji, </w:t>
      </w:r>
      <w:r w:rsidR="0025425C" w:rsidRPr="00997917">
        <w:rPr>
          <w:rFonts w:ascii="Arial" w:hAnsi="Arial" w:cs="Arial"/>
        </w:rPr>
        <w:t>na stanowisku Projektanta Mostowego lub Sprawdzającego dokumentacji branży mostowej</w:t>
      </w:r>
      <w:r w:rsidR="001B4AF7">
        <w:rPr>
          <w:rFonts w:ascii="Arial" w:hAnsi="Arial" w:cs="Arial"/>
        </w:rPr>
        <w:t xml:space="preserve"> </w:t>
      </w:r>
      <w:r>
        <w:rPr>
          <w:rFonts w:cs="Arial"/>
          <w:sz w:val="22"/>
          <w:szCs w:val="22"/>
        </w:rPr>
        <w:t xml:space="preserve">– </w:t>
      </w:r>
      <w:r w:rsidR="00A95A6C">
        <w:rPr>
          <w:rFonts w:cs="Arial"/>
          <w:b/>
          <w:sz w:val="22"/>
          <w:szCs w:val="22"/>
        </w:rPr>
        <w:t>2</w:t>
      </w:r>
      <w:r>
        <w:rPr>
          <w:rFonts w:cs="Arial"/>
          <w:b/>
          <w:sz w:val="22"/>
          <w:szCs w:val="22"/>
        </w:rPr>
        <w:t>0 punktów</w:t>
      </w:r>
      <w:r>
        <w:rPr>
          <w:rFonts w:cs="Arial"/>
          <w:sz w:val="22"/>
          <w:szCs w:val="22"/>
        </w:rPr>
        <w:t>.</w:t>
      </w:r>
    </w:p>
    <w:p w:rsidR="006C2FC8" w:rsidRDefault="006C2FC8" w:rsidP="000010A8">
      <w:pPr>
        <w:widowControl w:val="0"/>
        <w:tabs>
          <w:tab w:val="left" w:pos="576"/>
        </w:tabs>
        <w:autoSpaceDE w:val="0"/>
        <w:autoSpaceDN w:val="0"/>
        <w:adjustRightInd w:val="0"/>
        <w:ind w:left="697"/>
        <w:jc w:val="both"/>
        <w:rPr>
          <w:rFonts w:cs="Arial"/>
          <w:sz w:val="22"/>
          <w:szCs w:val="22"/>
        </w:rPr>
      </w:pPr>
      <w:r>
        <w:rPr>
          <w:rFonts w:cs="Arial"/>
          <w:sz w:val="22"/>
          <w:szCs w:val="22"/>
        </w:rPr>
        <w:tab/>
        <w:t xml:space="preserve">Wskazana w ofercie osoba, będzie pełniła funkcję </w:t>
      </w:r>
      <w:r>
        <w:rPr>
          <w:rFonts w:cs="Arial"/>
          <w:i/>
          <w:sz w:val="22"/>
          <w:szCs w:val="22"/>
        </w:rPr>
        <w:t>projektanta o specjalności inżynieryjnej mostowej</w:t>
      </w:r>
      <w:r>
        <w:rPr>
          <w:rFonts w:cs="Arial"/>
          <w:sz w:val="22"/>
          <w:szCs w:val="22"/>
        </w:rPr>
        <w:t xml:space="preserve"> przy realizacji zamówienia objętego niniejszym postępowaniem. Zamawiający dopuszcza na etapie realizacji zmianę osoby pełniącej tą funkcję, pod warunkiem, że Wykonawca wykaże, że nowa proponowana osoba posiada nie mniejsze doświadczenie niż wykazane dla ww. projektanta w złożonej ofercie.</w:t>
      </w: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Wykonawca zobowiązany jest wykazać doświadczenie projektanta w sposób precyzyjny oraz określić doświadczenie w załączniku nr 1a do SWZ. W przypadku, gdy opis doświadczenia będzie niejednoznaczny lub niepozwalający na jego ocenę Zamawiający nie będzie przyznawał punktów za taki opis, z zastrzeżeniem art. 223 ust. 1 ustawy Pzp.</w:t>
      </w: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Dokument, w którym zostanie wskazane doświadczenie osoby, które będzie oceniane w ramach kryterium oceny ofert, stanowi treść oferty dlatego nie podlega uzupełnieniu.</w:t>
      </w:r>
    </w:p>
    <w:p w:rsidR="006C2FC8" w:rsidRDefault="006C2FC8" w:rsidP="00895D0F">
      <w:pPr>
        <w:autoSpaceDE w:val="0"/>
        <w:autoSpaceDN w:val="0"/>
        <w:adjustRightInd w:val="0"/>
        <w:spacing w:before="0" w:after="0"/>
        <w:ind w:firstLine="697"/>
        <w:jc w:val="both"/>
        <w:rPr>
          <w:rFonts w:cs="Arial"/>
          <w:sz w:val="22"/>
          <w:szCs w:val="22"/>
        </w:rPr>
      </w:pP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W przypadku, gdy w wyniku weryfikacji przez Zamawiającego spełnienia warunku udziału w postępowaniu, w odpowiedzi na wezwanie Zamawiającego (np. w trybie art. 128 ust. 1 ustawy Pzp) Wykonawca dokona zmiany osoby spełniającej warunek udziału w postępowaniu, niezależnie od wskazanego doświadczenia nowego Projektanta o specjalności inżynieryjnej mostowej, Zamawiający przyzna Wykonawcy w ramach niniejszego kryterium oceny ofert 0 pkt.</w:t>
      </w:r>
    </w:p>
    <w:p w:rsidR="00AA147E" w:rsidRDefault="00AA147E" w:rsidP="00895D0F">
      <w:pPr>
        <w:autoSpaceDE w:val="0"/>
        <w:autoSpaceDN w:val="0"/>
        <w:adjustRightInd w:val="0"/>
        <w:spacing w:before="0" w:after="0"/>
        <w:ind w:left="697"/>
        <w:jc w:val="both"/>
        <w:rPr>
          <w:rFonts w:cs="Arial"/>
          <w:sz w:val="22"/>
          <w:szCs w:val="22"/>
        </w:rPr>
      </w:pPr>
      <w:r>
        <w:rPr>
          <w:rFonts w:cs="Arial"/>
          <w:sz w:val="22"/>
          <w:szCs w:val="22"/>
        </w:rPr>
        <w:t xml:space="preserve">Maksymalna liczba punktów możliwych do uzyskania w tym kryterium wynosi </w:t>
      </w:r>
      <w:r w:rsidR="00A95A6C">
        <w:rPr>
          <w:rFonts w:cs="Arial"/>
          <w:sz w:val="22"/>
          <w:szCs w:val="22"/>
        </w:rPr>
        <w:t>20</w:t>
      </w:r>
      <w:r>
        <w:rPr>
          <w:rFonts w:cs="Arial"/>
          <w:sz w:val="22"/>
          <w:szCs w:val="22"/>
        </w:rPr>
        <w:t>.</w:t>
      </w:r>
    </w:p>
    <w:p w:rsidR="00917D1A" w:rsidRDefault="00917D1A" w:rsidP="00895D0F">
      <w:pPr>
        <w:autoSpaceDE w:val="0"/>
        <w:autoSpaceDN w:val="0"/>
        <w:adjustRightInd w:val="0"/>
        <w:spacing w:before="0" w:after="0"/>
        <w:ind w:left="697"/>
        <w:jc w:val="both"/>
        <w:rPr>
          <w:rFonts w:cs="Arial"/>
          <w:sz w:val="22"/>
          <w:szCs w:val="22"/>
        </w:rPr>
      </w:pPr>
    </w:p>
    <w:p w:rsidR="006C2FC8" w:rsidRDefault="006C2FC8" w:rsidP="00F82F0E">
      <w:pPr>
        <w:numPr>
          <w:ilvl w:val="1"/>
          <w:numId w:val="26"/>
        </w:numPr>
        <w:tabs>
          <w:tab w:val="left" w:pos="1276"/>
        </w:tabs>
        <w:autoSpaceDE w:val="0"/>
        <w:autoSpaceDN w:val="0"/>
        <w:adjustRightInd w:val="0"/>
        <w:spacing w:before="0" w:after="0"/>
        <w:ind w:left="1276" w:hanging="295"/>
        <w:jc w:val="both"/>
        <w:rPr>
          <w:sz w:val="22"/>
          <w:szCs w:val="22"/>
        </w:rPr>
      </w:pPr>
      <w:r>
        <w:rPr>
          <w:b/>
          <w:sz w:val="22"/>
          <w:szCs w:val="22"/>
        </w:rPr>
        <w:t xml:space="preserve">Opis kryterium „Doświadczenie projektanta o specjalności </w:t>
      </w:r>
      <w:r>
        <w:rPr>
          <w:rFonts w:cs="Arial"/>
          <w:b/>
          <w:sz w:val="22"/>
          <w:szCs w:val="22"/>
        </w:rPr>
        <w:t xml:space="preserve"> konstrukcyjno-budowlanej ze specjalizacją technicz</w:t>
      </w:r>
      <w:r w:rsidR="00481FF8">
        <w:rPr>
          <w:rFonts w:cs="Arial"/>
          <w:b/>
          <w:sz w:val="22"/>
          <w:szCs w:val="22"/>
        </w:rPr>
        <w:t>n</w:t>
      </w:r>
      <w:r>
        <w:rPr>
          <w:rFonts w:cs="Arial"/>
          <w:b/>
          <w:sz w:val="22"/>
          <w:szCs w:val="22"/>
        </w:rPr>
        <w:t xml:space="preserve">o-budowlaną geotechnika </w:t>
      </w:r>
      <w:r>
        <w:rPr>
          <w:b/>
          <w:sz w:val="22"/>
          <w:szCs w:val="22"/>
        </w:rPr>
        <w:t xml:space="preserve">(G)” </w:t>
      </w:r>
    </w:p>
    <w:p w:rsidR="006C2FC8" w:rsidRPr="00564617" w:rsidRDefault="006C2FC8" w:rsidP="00895D0F">
      <w:pPr>
        <w:autoSpaceDE w:val="0"/>
        <w:autoSpaceDN w:val="0"/>
        <w:adjustRightInd w:val="0"/>
        <w:spacing w:before="0" w:after="0"/>
        <w:ind w:left="697"/>
        <w:jc w:val="both"/>
        <w:rPr>
          <w:rFonts w:cs="Arial"/>
          <w:sz w:val="22"/>
          <w:szCs w:val="22"/>
        </w:rPr>
      </w:pPr>
      <w:r>
        <w:rPr>
          <w:sz w:val="22"/>
          <w:szCs w:val="22"/>
        </w:rPr>
        <w:t>Kryterium „Doświadczenie projektanta o specjalności</w:t>
      </w:r>
      <w:r>
        <w:rPr>
          <w:b/>
          <w:sz w:val="22"/>
          <w:szCs w:val="22"/>
        </w:rPr>
        <w:t xml:space="preserve"> </w:t>
      </w:r>
      <w:r>
        <w:rPr>
          <w:rFonts w:cs="Arial"/>
          <w:sz w:val="22"/>
          <w:szCs w:val="22"/>
        </w:rPr>
        <w:t>konstrukcyjno-budowlanej ze specjalizacją technicz</w:t>
      </w:r>
      <w:r w:rsidR="00481FF8">
        <w:rPr>
          <w:rFonts w:cs="Arial"/>
          <w:sz w:val="22"/>
          <w:szCs w:val="22"/>
        </w:rPr>
        <w:t>n</w:t>
      </w:r>
      <w:r>
        <w:rPr>
          <w:rFonts w:cs="Arial"/>
          <w:sz w:val="22"/>
          <w:szCs w:val="22"/>
        </w:rPr>
        <w:t>o-budowlaną geotechnika</w:t>
      </w:r>
      <w:r>
        <w:rPr>
          <w:sz w:val="22"/>
          <w:szCs w:val="22"/>
        </w:rPr>
        <w:t xml:space="preserve">” będzie rozpatrywane </w:t>
      </w:r>
      <w:r>
        <w:rPr>
          <w:rFonts w:cs="Arial"/>
          <w:sz w:val="22"/>
          <w:szCs w:val="22"/>
        </w:rPr>
        <w:t xml:space="preserve">na podstawie doświadczenia osoby wyznaczonej do realizacji zamówienia na stanowisku </w:t>
      </w:r>
      <w:r>
        <w:rPr>
          <w:i/>
          <w:sz w:val="22"/>
          <w:szCs w:val="22"/>
        </w:rPr>
        <w:t>projektanta o specjalności konstrukcyjno-budowlanej ze specjalizacją technicz</w:t>
      </w:r>
      <w:r w:rsidR="00481FF8">
        <w:rPr>
          <w:i/>
          <w:sz w:val="22"/>
          <w:szCs w:val="22"/>
        </w:rPr>
        <w:t>n</w:t>
      </w:r>
      <w:r>
        <w:rPr>
          <w:i/>
          <w:sz w:val="22"/>
          <w:szCs w:val="22"/>
        </w:rPr>
        <w:t xml:space="preserve">o-budowlaną geotechnika </w:t>
      </w:r>
      <w:r>
        <w:rPr>
          <w:rFonts w:cs="Arial"/>
          <w:sz w:val="22"/>
          <w:szCs w:val="22"/>
        </w:rPr>
        <w:t xml:space="preserve">w oparciu o wykazaną osobę w treści oferty na </w:t>
      </w:r>
      <w:r w:rsidRPr="00564617">
        <w:rPr>
          <w:rFonts w:cs="Arial"/>
          <w:sz w:val="22"/>
          <w:szCs w:val="22"/>
        </w:rPr>
        <w:t xml:space="preserve">załączniku nr 1a – „Wykaz osób dla spełnienia kryterium oceny ofert”. </w:t>
      </w:r>
    </w:p>
    <w:p w:rsidR="00D0720F" w:rsidRDefault="00D0720F" w:rsidP="00895D0F">
      <w:pPr>
        <w:autoSpaceDE w:val="0"/>
        <w:autoSpaceDN w:val="0"/>
        <w:adjustRightInd w:val="0"/>
        <w:spacing w:before="0" w:after="0"/>
        <w:ind w:left="697"/>
        <w:jc w:val="both"/>
        <w:rPr>
          <w:rFonts w:cs="Arial"/>
          <w:sz w:val="22"/>
          <w:szCs w:val="22"/>
        </w:rPr>
      </w:pPr>
    </w:p>
    <w:p w:rsidR="006C2FC8" w:rsidRDefault="00317ABE" w:rsidP="00895D0F">
      <w:pPr>
        <w:autoSpaceDE w:val="0"/>
        <w:autoSpaceDN w:val="0"/>
        <w:adjustRightInd w:val="0"/>
        <w:spacing w:before="0" w:after="0"/>
        <w:ind w:left="697"/>
        <w:jc w:val="both"/>
        <w:rPr>
          <w:rFonts w:cs="Arial"/>
          <w:sz w:val="22"/>
          <w:szCs w:val="22"/>
        </w:rPr>
      </w:pPr>
      <w:r w:rsidRPr="00317ABE">
        <w:rPr>
          <w:rFonts w:cs="Arial"/>
          <w:sz w:val="22"/>
          <w:szCs w:val="22"/>
        </w:rPr>
        <w:t>Punkty w niniejszym kryterium zostaną przyznane w następujący sposób</w:t>
      </w:r>
      <w:r w:rsidR="006C2FC8">
        <w:rPr>
          <w:rFonts w:cs="Arial"/>
          <w:sz w:val="22"/>
          <w:szCs w:val="22"/>
        </w:rPr>
        <w:t>:</w:t>
      </w:r>
    </w:p>
    <w:p w:rsidR="006C2FC8" w:rsidRDefault="006C2FC8" w:rsidP="00895D0F">
      <w:pPr>
        <w:widowControl w:val="0"/>
        <w:tabs>
          <w:tab w:val="left" w:pos="576"/>
        </w:tabs>
        <w:autoSpaceDE w:val="0"/>
        <w:autoSpaceDN w:val="0"/>
        <w:adjustRightInd w:val="0"/>
        <w:ind w:left="697"/>
        <w:jc w:val="both"/>
        <w:rPr>
          <w:rFonts w:cs="Arial"/>
          <w:sz w:val="22"/>
          <w:szCs w:val="22"/>
        </w:rPr>
      </w:pPr>
      <w:r>
        <w:rPr>
          <w:rFonts w:cs="Arial"/>
          <w:sz w:val="22"/>
          <w:szCs w:val="22"/>
        </w:rPr>
        <w:tab/>
        <w:t xml:space="preserve">a) </w:t>
      </w:r>
      <w:r w:rsidR="00317ABE">
        <w:rPr>
          <w:rFonts w:cs="Arial"/>
          <w:sz w:val="22"/>
          <w:szCs w:val="22"/>
        </w:rPr>
        <w:t>wskazanie</w:t>
      </w:r>
      <w:r>
        <w:rPr>
          <w:rFonts w:cs="Arial"/>
          <w:sz w:val="22"/>
          <w:szCs w:val="22"/>
        </w:rPr>
        <w:t xml:space="preserve"> </w:t>
      </w:r>
      <w:r>
        <w:rPr>
          <w:i/>
          <w:sz w:val="22"/>
          <w:szCs w:val="22"/>
        </w:rPr>
        <w:t>projektanta o specjalności konstrukcyjno-budowlanej ze specjalizacją technicz</w:t>
      </w:r>
      <w:r w:rsidR="00481FF8">
        <w:rPr>
          <w:i/>
          <w:sz w:val="22"/>
          <w:szCs w:val="22"/>
        </w:rPr>
        <w:t>n</w:t>
      </w:r>
      <w:r>
        <w:rPr>
          <w:i/>
          <w:sz w:val="22"/>
          <w:szCs w:val="22"/>
        </w:rPr>
        <w:t>o-budowlaną geotechnika</w:t>
      </w:r>
      <w:r w:rsidR="00D0720F" w:rsidRPr="00D0720F">
        <w:rPr>
          <w:rFonts w:cs="Arial"/>
          <w:sz w:val="22"/>
          <w:szCs w:val="22"/>
        </w:rPr>
        <w:t xml:space="preserve"> </w:t>
      </w:r>
      <w:r w:rsidR="00D0720F" w:rsidRPr="007C43B6">
        <w:rPr>
          <w:rFonts w:cs="Arial"/>
          <w:sz w:val="22"/>
          <w:szCs w:val="22"/>
        </w:rPr>
        <w:t>posiadające</w:t>
      </w:r>
      <w:r w:rsidR="00D0720F">
        <w:rPr>
          <w:rFonts w:cs="Arial"/>
          <w:sz w:val="22"/>
          <w:szCs w:val="22"/>
        </w:rPr>
        <w:t>go</w:t>
      </w:r>
      <w:r w:rsidR="00D0720F" w:rsidRPr="007C43B6">
        <w:rPr>
          <w:rFonts w:cs="Arial"/>
          <w:sz w:val="22"/>
          <w:szCs w:val="22"/>
        </w:rPr>
        <w:t xml:space="preserve"> uprawnienia budowlane do projektowania w specjalności konstrukcyjno-budowlanej ze specjalizacją techniczno-budowlaną geotechnika lub odpowiadające im równoważne uprawnienia budowlane</w:t>
      </w:r>
      <w:r w:rsidR="00D0720F">
        <w:rPr>
          <w:rFonts w:cs="Arial"/>
          <w:sz w:val="22"/>
          <w:szCs w:val="22"/>
        </w:rPr>
        <w:t xml:space="preserve"> oraz</w:t>
      </w:r>
      <w:r>
        <w:rPr>
          <w:i/>
          <w:sz w:val="22"/>
          <w:szCs w:val="22"/>
        </w:rPr>
        <w:t xml:space="preserve"> </w:t>
      </w:r>
      <w:r w:rsidR="00317ABE">
        <w:rPr>
          <w:rFonts w:cs="Arial"/>
          <w:sz w:val="22"/>
          <w:szCs w:val="22"/>
        </w:rPr>
        <w:t>posiadającego</w:t>
      </w:r>
      <w:r>
        <w:rPr>
          <w:rFonts w:cs="Arial"/>
          <w:sz w:val="22"/>
          <w:szCs w:val="22"/>
        </w:rPr>
        <w:t xml:space="preserve"> doświadczenie </w:t>
      </w:r>
      <w:r w:rsidR="00217661" w:rsidRPr="00F262C4">
        <w:rPr>
          <w:rFonts w:cs="Arial"/>
          <w:b/>
          <w:sz w:val="22"/>
          <w:szCs w:val="22"/>
        </w:rPr>
        <w:t>mniejsze niż 20 lat</w:t>
      </w:r>
      <w:r w:rsidR="00217661">
        <w:rPr>
          <w:rFonts w:cs="Arial"/>
          <w:sz w:val="22"/>
          <w:szCs w:val="22"/>
        </w:rPr>
        <w:t xml:space="preserve"> (licząc od dnia uzyskania uprawnień)</w:t>
      </w:r>
      <w:r>
        <w:rPr>
          <w:rFonts w:cs="Arial"/>
          <w:sz w:val="22"/>
          <w:szCs w:val="22"/>
        </w:rPr>
        <w:t xml:space="preserve"> – </w:t>
      </w:r>
      <w:r>
        <w:rPr>
          <w:rFonts w:cs="Arial"/>
          <w:b/>
          <w:sz w:val="22"/>
          <w:szCs w:val="22"/>
        </w:rPr>
        <w:t>0 punktów</w:t>
      </w:r>
      <w:r>
        <w:rPr>
          <w:rFonts w:cs="Arial"/>
          <w:sz w:val="22"/>
          <w:szCs w:val="22"/>
        </w:rPr>
        <w:t>,</w:t>
      </w:r>
    </w:p>
    <w:p w:rsidR="00564617" w:rsidRDefault="00564617" w:rsidP="007C43B6">
      <w:pPr>
        <w:widowControl w:val="0"/>
        <w:tabs>
          <w:tab w:val="left" w:pos="576"/>
        </w:tabs>
        <w:autoSpaceDE w:val="0"/>
        <w:autoSpaceDN w:val="0"/>
        <w:adjustRightInd w:val="0"/>
        <w:ind w:left="697"/>
        <w:jc w:val="both"/>
        <w:rPr>
          <w:rFonts w:cs="Arial"/>
          <w:sz w:val="22"/>
          <w:szCs w:val="22"/>
        </w:rPr>
      </w:pPr>
      <w:r>
        <w:rPr>
          <w:rFonts w:cs="Arial"/>
          <w:sz w:val="22"/>
          <w:szCs w:val="22"/>
        </w:rPr>
        <w:t xml:space="preserve">b) </w:t>
      </w:r>
      <w:r w:rsidR="00317ABE">
        <w:rPr>
          <w:rFonts w:cs="Arial"/>
          <w:sz w:val="22"/>
          <w:szCs w:val="22"/>
        </w:rPr>
        <w:t>wskazanie</w:t>
      </w:r>
      <w:r>
        <w:rPr>
          <w:rFonts w:cs="Arial"/>
          <w:sz w:val="22"/>
          <w:szCs w:val="22"/>
        </w:rPr>
        <w:t xml:space="preserve"> </w:t>
      </w:r>
      <w:r>
        <w:rPr>
          <w:i/>
          <w:sz w:val="22"/>
          <w:szCs w:val="22"/>
        </w:rPr>
        <w:t xml:space="preserve">projektanta o specjalności konstrukcyjno-budowlanej ze specjalizacją techniczno-budowlaną geotechnika </w:t>
      </w:r>
      <w:r w:rsidR="007C43B6" w:rsidRPr="007C43B6">
        <w:rPr>
          <w:rFonts w:cs="Arial"/>
          <w:sz w:val="22"/>
          <w:szCs w:val="22"/>
        </w:rPr>
        <w:t>posiadające</w:t>
      </w:r>
      <w:r w:rsidR="00317ABE">
        <w:rPr>
          <w:rFonts w:cs="Arial"/>
          <w:sz w:val="22"/>
          <w:szCs w:val="22"/>
        </w:rPr>
        <w:t>go</w:t>
      </w:r>
      <w:r w:rsidR="007C43B6" w:rsidRPr="007C43B6">
        <w:rPr>
          <w:rFonts w:cs="Arial"/>
          <w:sz w:val="22"/>
          <w:szCs w:val="22"/>
        </w:rPr>
        <w:t xml:space="preserve"> uprawnienia budowlane do projektowania w specjalności konstrukcyjno-budowlanej ze specjalizacją techniczno-budowlaną geotechnika lub odpowiadające im ró</w:t>
      </w:r>
      <w:r w:rsidR="00D0720F">
        <w:rPr>
          <w:rFonts w:cs="Arial"/>
          <w:sz w:val="22"/>
          <w:szCs w:val="22"/>
        </w:rPr>
        <w:t xml:space="preserve">wnoważne uprawnienia budowlane oraz </w:t>
      </w:r>
      <w:r w:rsidR="007C43B6" w:rsidRPr="007C43B6">
        <w:rPr>
          <w:rFonts w:cs="Arial"/>
          <w:sz w:val="22"/>
          <w:szCs w:val="22"/>
        </w:rPr>
        <w:t>posiadające</w:t>
      </w:r>
      <w:r w:rsidR="00D0720F">
        <w:rPr>
          <w:rFonts w:cs="Arial"/>
          <w:sz w:val="22"/>
          <w:szCs w:val="22"/>
        </w:rPr>
        <w:t>go</w:t>
      </w:r>
      <w:r w:rsidR="007C43B6" w:rsidRPr="007C43B6">
        <w:rPr>
          <w:rFonts w:cs="Arial"/>
          <w:sz w:val="22"/>
          <w:szCs w:val="22"/>
        </w:rPr>
        <w:t xml:space="preserve"> co najmniej </w:t>
      </w:r>
      <w:r w:rsidR="007C43B6" w:rsidRPr="007C43B6">
        <w:rPr>
          <w:rFonts w:cs="Arial"/>
          <w:b/>
          <w:sz w:val="22"/>
          <w:szCs w:val="22"/>
        </w:rPr>
        <w:t>20 letnie doświadczenie</w:t>
      </w:r>
      <w:r w:rsidR="007C43B6" w:rsidRPr="007C43B6">
        <w:rPr>
          <w:rFonts w:cs="Arial"/>
          <w:sz w:val="22"/>
          <w:szCs w:val="22"/>
        </w:rPr>
        <w:t xml:space="preserve"> (licząc od dnia uzyskania uprawnień) na stanowisku projektanta</w:t>
      </w:r>
      <w:r w:rsidR="007C43B6">
        <w:rPr>
          <w:rFonts w:cs="Arial"/>
          <w:sz w:val="22"/>
          <w:szCs w:val="22"/>
        </w:rPr>
        <w:t xml:space="preserve"> </w:t>
      </w:r>
      <w:r w:rsidR="00A95A6C">
        <w:rPr>
          <w:rFonts w:cs="Arial"/>
          <w:sz w:val="22"/>
          <w:szCs w:val="22"/>
        </w:rPr>
        <w:t>-</w:t>
      </w:r>
      <w:r w:rsidR="00317ABE">
        <w:rPr>
          <w:rFonts w:cs="Arial"/>
          <w:sz w:val="22"/>
          <w:szCs w:val="22"/>
        </w:rPr>
        <w:br/>
      </w:r>
      <w:r w:rsidR="00A95A6C" w:rsidRPr="00A95A6C">
        <w:rPr>
          <w:rFonts w:cs="Arial"/>
          <w:b/>
          <w:sz w:val="22"/>
          <w:szCs w:val="22"/>
        </w:rPr>
        <w:t>15</w:t>
      </w:r>
      <w:r w:rsidRPr="00564617">
        <w:rPr>
          <w:b/>
          <w:sz w:val="22"/>
          <w:szCs w:val="22"/>
        </w:rPr>
        <w:t xml:space="preserve"> punktów</w:t>
      </w:r>
      <w:r w:rsidR="001E016B">
        <w:rPr>
          <w:b/>
          <w:sz w:val="22"/>
          <w:szCs w:val="22"/>
        </w:rPr>
        <w:t>.</w:t>
      </w:r>
    </w:p>
    <w:p w:rsidR="006C2FC8" w:rsidRDefault="006C2FC8" w:rsidP="00895D0F">
      <w:pPr>
        <w:spacing w:after="120"/>
        <w:ind w:left="708"/>
        <w:jc w:val="both"/>
        <w:rPr>
          <w:sz w:val="22"/>
          <w:szCs w:val="22"/>
        </w:rPr>
      </w:pPr>
      <w:r>
        <w:rPr>
          <w:sz w:val="22"/>
          <w:szCs w:val="22"/>
        </w:rPr>
        <w:t xml:space="preserve">Wskazana w ofercie osoba, będzie pełniła funkcję </w:t>
      </w:r>
      <w:r>
        <w:rPr>
          <w:i/>
          <w:sz w:val="22"/>
          <w:szCs w:val="22"/>
        </w:rPr>
        <w:t>projektanta o specjalności konstrukcyjno-budowlanej</w:t>
      </w:r>
      <w:r>
        <w:rPr>
          <w:sz w:val="22"/>
          <w:szCs w:val="22"/>
        </w:rPr>
        <w:t xml:space="preserve"> </w:t>
      </w:r>
      <w:r>
        <w:rPr>
          <w:i/>
          <w:sz w:val="22"/>
          <w:szCs w:val="22"/>
        </w:rPr>
        <w:t>ze specjalizacją technicz</w:t>
      </w:r>
      <w:r w:rsidR="00481FF8">
        <w:rPr>
          <w:i/>
          <w:sz w:val="22"/>
          <w:szCs w:val="22"/>
        </w:rPr>
        <w:t>n</w:t>
      </w:r>
      <w:r>
        <w:rPr>
          <w:i/>
          <w:sz w:val="22"/>
          <w:szCs w:val="22"/>
        </w:rPr>
        <w:t>o-budowlaną geotechnika</w:t>
      </w:r>
      <w:r>
        <w:rPr>
          <w:sz w:val="22"/>
          <w:szCs w:val="22"/>
        </w:rPr>
        <w:t xml:space="preserve"> przy realizacji zamówienia objętego niniejszym postępowaniem. Zamawiający dopuszcza na etapie realizacji zmianę osoby pełniącej tą funkcję, pod warunkiem, że Wykonawca wykaże, że nowa proponowana osoba posiada nie mniejsze doświadczenie niż wykazane dla ww. projektanta w złożonej ofercie.</w:t>
      </w:r>
    </w:p>
    <w:p w:rsidR="006C2FC8" w:rsidRDefault="006C2FC8" w:rsidP="00895D0F">
      <w:pPr>
        <w:spacing w:after="120"/>
        <w:ind w:left="708"/>
        <w:jc w:val="both"/>
        <w:rPr>
          <w:sz w:val="22"/>
          <w:szCs w:val="22"/>
        </w:rPr>
      </w:pPr>
      <w:r>
        <w:rPr>
          <w:sz w:val="22"/>
          <w:szCs w:val="22"/>
        </w:rPr>
        <w:t>Wykonawca zobowiązany jest wykazać doświadczenie projektanta w sposób precyzyjny oraz określić doświadczenie w załączniku nr 1a do SWZ. W przypadku, gdy opis doświadczenia będzie niejednoznaczny lub niepozwalający na jego ocenę Zamawiający nie będzie przyznawał punktów za taki opis, z zastrzeżeniem art. 223 ust. 1 ustawy Pzp.</w:t>
      </w:r>
    </w:p>
    <w:p w:rsidR="006C2FC8" w:rsidRDefault="006C2FC8" w:rsidP="00895D0F">
      <w:pPr>
        <w:spacing w:after="120"/>
        <w:ind w:left="708"/>
        <w:jc w:val="both"/>
        <w:rPr>
          <w:sz w:val="22"/>
          <w:szCs w:val="22"/>
        </w:rPr>
      </w:pPr>
      <w:r>
        <w:rPr>
          <w:sz w:val="22"/>
          <w:szCs w:val="22"/>
        </w:rPr>
        <w:t>Dokument, w którym zostanie wskazane doświadczenie osoby, które będzie oceniane w ramach kryterium oceny ofert, stanowi treść oferty dlatego nie podlega uzupełnieniu.</w:t>
      </w:r>
    </w:p>
    <w:p w:rsidR="006C2FC8" w:rsidRDefault="006C2FC8" w:rsidP="00895D0F">
      <w:pPr>
        <w:spacing w:after="120"/>
        <w:ind w:left="708"/>
        <w:jc w:val="both"/>
        <w:rPr>
          <w:sz w:val="22"/>
          <w:szCs w:val="22"/>
        </w:rPr>
      </w:pPr>
      <w:r>
        <w:rPr>
          <w:sz w:val="22"/>
          <w:szCs w:val="22"/>
        </w:rPr>
        <w:t>W przypadku, gdy w wyniku weryfikacji przez Zamawiającego spełnienia warunku udziału w postępowaniu, w odpowiedzi na wezwanie Zamawiającego (np. w trybie art. 128 ust. 1 ustawy Pzp) Wykonawca dokona zmiany osoby spełniającej warunek udziału w postępowaniu, niezależnie od wskazanego doświadczenia nowego Projektanta o specjalności konstrukcyjno-budowlanej ze specjalizacją technicz</w:t>
      </w:r>
      <w:r w:rsidR="00481FF8">
        <w:rPr>
          <w:sz w:val="22"/>
          <w:szCs w:val="22"/>
        </w:rPr>
        <w:t>n</w:t>
      </w:r>
      <w:r>
        <w:rPr>
          <w:sz w:val="22"/>
          <w:szCs w:val="22"/>
        </w:rPr>
        <w:t>o-budowlaną geotechnika, Zamawiający przyzna Wykonawcy w ramach niniejszego kryterium oceny ofert 0 pkt.</w:t>
      </w:r>
    </w:p>
    <w:p w:rsidR="00AA147E" w:rsidRDefault="00AA147E" w:rsidP="00AA147E">
      <w:pPr>
        <w:autoSpaceDE w:val="0"/>
        <w:autoSpaceDN w:val="0"/>
        <w:adjustRightInd w:val="0"/>
        <w:spacing w:before="0" w:after="0"/>
        <w:ind w:left="697"/>
        <w:jc w:val="both"/>
        <w:rPr>
          <w:rFonts w:cs="Arial"/>
          <w:sz w:val="22"/>
          <w:szCs w:val="22"/>
        </w:rPr>
      </w:pPr>
      <w:r>
        <w:rPr>
          <w:rFonts w:cs="Arial"/>
          <w:sz w:val="22"/>
          <w:szCs w:val="22"/>
        </w:rPr>
        <w:t>Maksymalna liczba punktów możliwych do uzyskania w tym kryterium wynosi 15.</w:t>
      </w:r>
    </w:p>
    <w:p w:rsidR="006C2FC8" w:rsidRDefault="006C2FC8" w:rsidP="00F82F0E">
      <w:pPr>
        <w:numPr>
          <w:ilvl w:val="1"/>
          <w:numId w:val="26"/>
        </w:numPr>
        <w:ind w:left="1418" w:hanging="437"/>
        <w:rPr>
          <w:b/>
          <w:sz w:val="22"/>
          <w:szCs w:val="22"/>
        </w:rPr>
      </w:pPr>
      <w:r>
        <w:rPr>
          <w:b/>
          <w:sz w:val="22"/>
          <w:szCs w:val="22"/>
        </w:rPr>
        <w:t xml:space="preserve">Opis kryterium </w:t>
      </w:r>
      <w:r w:rsidRPr="00283EBD">
        <w:rPr>
          <w:b/>
          <w:sz w:val="22"/>
          <w:szCs w:val="22"/>
        </w:rPr>
        <w:t>„</w:t>
      </w:r>
      <w:r w:rsidR="00FA323F" w:rsidRPr="00283EBD">
        <w:rPr>
          <w:b/>
          <w:sz w:val="22"/>
          <w:szCs w:val="22"/>
        </w:rPr>
        <w:t>Kwalifikacje</w:t>
      </w:r>
      <w:r>
        <w:rPr>
          <w:b/>
          <w:sz w:val="22"/>
          <w:szCs w:val="22"/>
        </w:rPr>
        <w:t xml:space="preserve"> projektanta o specjalności </w:t>
      </w:r>
      <w:r w:rsidR="00674EC4">
        <w:rPr>
          <w:b/>
          <w:sz w:val="22"/>
          <w:szCs w:val="22"/>
        </w:rPr>
        <w:t>inżynieryjnej mostowej</w:t>
      </w:r>
      <w:r>
        <w:rPr>
          <w:b/>
          <w:sz w:val="22"/>
          <w:szCs w:val="22"/>
        </w:rPr>
        <w:t xml:space="preserve"> (D)” </w:t>
      </w:r>
    </w:p>
    <w:p w:rsidR="006C2FC8" w:rsidRDefault="006C2FC8" w:rsidP="00895D0F">
      <w:pPr>
        <w:spacing w:after="120"/>
        <w:ind w:left="708"/>
        <w:jc w:val="both"/>
        <w:rPr>
          <w:sz w:val="22"/>
          <w:szCs w:val="22"/>
        </w:rPr>
      </w:pPr>
      <w:r>
        <w:rPr>
          <w:sz w:val="22"/>
          <w:szCs w:val="22"/>
        </w:rPr>
        <w:t>Kryterium „</w:t>
      </w:r>
      <w:r w:rsidR="00FA323F">
        <w:rPr>
          <w:sz w:val="22"/>
          <w:szCs w:val="22"/>
        </w:rPr>
        <w:t>Kwalifikacje</w:t>
      </w:r>
      <w:r>
        <w:rPr>
          <w:sz w:val="22"/>
          <w:szCs w:val="22"/>
        </w:rPr>
        <w:t xml:space="preserve"> projektanta o specjalności </w:t>
      </w:r>
      <w:r w:rsidR="00966A21">
        <w:rPr>
          <w:sz w:val="22"/>
          <w:szCs w:val="22"/>
        </w:rPr>
        <w:t>inżynieryjnej mostowej</w:t>
      </w:r>
      <w:r>
        <w:rPr>
          <w:sz w:val="22"/>
          <w:szCs w:val="22"/>
        </w:rPr>
        <w:t xml:space="preserve">” </w:t>
      </w:r>
      <w:r w:rsidRPr="00564617">
        <w:rPr>
          <w:sz w:val="22"/>
          <w:szCs w:val="22"/>
        </w:rPr>
        <w:t xml:space="preserve">będzie rozpatrywane na podstawie stopnia naukowego osoby wyznaczonej do realizacji zamówienia na stanowisku projektanta </w:t>
      </w:r>
      <w:r>
        <w:rPr>
          <w:sz w:val="22"/>
          <w:szCs w:val="22"/>
        </w:rPr>
        <w:t xml:space="preserve">o specjalności </w:t>
      </w:r>
      <w:r w:rsidR="00674EC4">
        <w:rPr>
          <w:sz w:val="22"/>
          <w:szCs w:val="22"/>
        </w:rPr>
        <w:t>inżynieryjnej mostowej</w:t>
      </w:r>
      <w:r>
        <w:rPr>
          <w:sz w:val="22"/>
          <w:szCs w:val="22"/>
        </w:rPr>
        <w:t xml:space="preserve"> w oparciu o wykazaną osobę w treści oferty na załączniku nr 1a – „Wykaz osób dla spełnienia kryterium oceny ofert”. </w:t>
      </w:r>
    </w:p>
    <w:p w:rsidR="006C2FC8" w:rsidRDefault="00966A21" w:rsidP="00895D0F">
      <w:pPr>
        <w:spacing w:after="120"/>
        <w:ind w:left="708"/>
        <w:jc w:val="both"/>
        <w:rPr>
          <w:sz w:val="22"/>
          <w:szCs w:val="22"/>
        </w:rPr>
      </w:pPr>
      <w:r w:rsidRPr="00966A21">
        <w:rPr>
          <w:sz w:val="22"/>
          <w:szCs w:val="22"/>
        </w:rPr>
        <w:t>Punkty w niniejszym kryterium zostaną przyznane w następujący sposób</w:t>
      </w:r>
      <w:r w:rsidR="006C2FC8">
        <w:rPr>
          <w:sz w:val="22"/>
          <w:szCs w:val="22"/>
        </w:rPr>
        <w:t>:</w:t>
      </w:r>
    </w:p>
    <w:p w:rsidR="006C2FC8" w:rsidRDefault="006C2FC8" w:rsidP="00895D0F">
      <w:pPr>
        <w:spacing w:after="120"/>
        <w:ind w:left="709"/>
        <w:jc w:val="both"/>
        <w:rPr>
          <w:sz w:val="22"/>
          <w:szCs w:val="22"/>
        </w:rPr>
      </w:pPr>
      <w:r>
        <w:rPr>
          <w:sz w:val="22"/>
          <w:szCs w:val="22"/>
        </w:rPr>
        <w:t xml:space="preserve">a) skierowanie do pełnienia funkcji projektanta o specjalności </w:t>
      </w:r>
      <w:r w:rsidR="001B4AF7">
        <w:rPr>
          <w:sz w:val="22"/>
          <w:szCs w:val="22"/>
        </w:rPr>
        <w:t>inżynieryjnej mostowej</w:t>
      </w:r>
      <w:r>
        <w:rPr>
          <w:sz w:val="22"/>
          <w:szCs w:val="22"/>
        </w:rPr>
        <w:t xml:space="preserve"> posiadającej stopień naukowy niższy niż doktor</w:t>
      </w:r>
      <w:r w:rsidR="00815D8C">
        <w:rPr>
          <w:sz w:val="22"/>
          <w:szCs w:val="22"/>
        </w:rPr>
        <w:t xml:space="preserve"> </w:t>
      </w:r>
      <w:r>
        <w:rPr>
          <w:sz w:val="22"/>
          <w:szCs w:val="22"/>
        </w:rPr>
        <w:t xml:space="preserve">– </w:t>
      </w:r>
      <w:r w:rsidRPr="00815D8C">
        <w:rPr>
          <w:b/>
          <w:sz w:val="22"/>
          <w:szCs w:val="22"/>
        </w:rPr>
        <w:t>0 punktów,</w:t>
      </w:r>
    </w:p>
    <w:p w:rsidR="006C2FC8" w:rsidRDefault="006C2FC8" w:rsidP="00895D0F">
      <w:pPr>
        <w:spacing w:after="120"/>
        <w:ind w:left="709"/>
        <w:jc w:val="both"/>
        <w:rPr>
          <w:b/>
          <w:sz w:val="22"/>
          <w:szCs w:val="22"/>
        </w:rPr>
      </w:pPr>
      <w:r>
        <w:rPr>
          <w:sz w:val="22"/>
          <w:szCs w:val="22"/>
        </w:rPr>
        <w:t xml:space="preserve">b) skierowanie do pełnienia funkcji projektanta o specjalności </w:t>
      </w:r>
      <w:r w:rsidR="001B4AF7">
        <w:rPr>
          <w:sz w:val="22"/>
          <w:szCs w:val="22"/>
        </w:rPr>
        <w:t>inżynieryjnej mostowej</w:t>
      </w:r>
      <w:r>
        <w:rPr>
          <w:sz w:val="22"/>
          <w:szCs w:val="22"/>
        </w:rPr>
        <w:t xml:space="preserve"> osoby posiadającej co najmniej stopień naukowy doktora - </w:t>
      </w:r>
      <w:r w:rsidR="001B4AF7">
        <w:rPr>
          <w:b/>
          <w:sz w:val="22"/>
          <w:szCs w:val="22"/>
        </w:rPr>
        <w:t>5</w:t>
      </w:r>
      <w:r>
        <w:rPr>
          <w:b/>
          <w:sz w:val="22"/>
          <w:szCs w:val="22"/>
        </w:rPr>
        <w:t xml:space="preserve"> punktów.</w:t>
      </w:r>
    </w:p>
    <w:p w:rsidR="006C2FC8" w:rsidRDefault="006C2FC8" w:rsidP="00895D0F">
      <w:pPr>
        <w:spacing w:after="120"/>
        <w:ind w:left="709"/>
        <w:jc w:val="both"/>
        <w:rPr>
          <w:sz w:val="22"/>
          <w:szCs w:val="22"/>
        </w:rPr>
      </w:pPr>
      <w:r>
        <w:rPr>
          <w:sz w:val="22"/>
          <w:szCs w:val="22"/>
        </w:rPr>
        <w:t xml:space="preserve">Wskazana w ofercie osoba, będzie pełniła funkcję projektanta o specjalności </w:t>
      </w:r>
      <w:r w:rsidR="001B4AF7">
        <w:rPr>
          <w:sz w:val="22"/>
          <w:szCs w:val="22"/>
        </w:rPr>
        <w:t>inżynieryjnej mostowej</w:t>
      </w:r>
      <w:r>
        <w:rPr>
          <w:sz w:val="22"/>
          <w:szCs w:val="22"/>
        </w:rPr>
        <w:t xml:space="preserve"> przy realizacji zamówienia objętego niniejszym postępowaniem. Zamawiający dopuszcza na etapie realizacji zmianę osoby pełniącej tą funkcję, pod warunkiem, że Wykonawca wykaże, że nowa proponowana osoba posiada nie niższy stopień naukowy niż wykazany dla ww. projektanta w złożonej ofercie.</w:t>
      </w:r>
    </w:p>
    <w:p w:rsidR="006C2FC8" w:rsidRDefault="006C2FC8" w:rsidP="00895D0F">
      <w:pPr>
        <w:spacing w:after="120"/>
        <w:ind w:left="709"/>
        <w:jc w:val="both"/>
        <w:rPr>
          <w:sz w:val="22"/>
          <w:szCs w:val="22"/>
        </w:rPr>
      </w:pPr>
      <w:r>
        <w:rPr>
          <w:sz w:val="22"/>
          <w:szCs w:val="22"/>
        </w:rPr>
        <w:t>Dokument, w którym zostanie wskazany stopień naukowy osoby, który będzie oceniany w ramach kryterium oceny ofert, stanowi treść oferty dlatego nie podlega uzupełnieniu.</w:t>
      </w:r>
    </w:p>
    <w:p w:rsidR="006C2FC8" w:rsidRDefault="006C2FC8" w:rsidP="00895D0F">
      <w:pPr>
        <w:spacing w:after="120"/>
        <w:ind w:left="709"/>
        <w:jc w:val="both"/>
        <w:rPr>
          <w:sz w:val="22"/>
          <w:szCs w:val="22"/>
        </w:rPr>
      </w:pPr>
      <w:r>
        <w:rPr>
          <w:sz w:val="22"/>
          <w:szCs w:val="22"/>
        </w:rPr>
        <w:t xml:space="preserve">W przypadku, gdy w wyniku weryfikacji przez Zamawiającego spełnienia warunku udziału w postępowaniu, w odpowiedzi na wezwanie Zamawiającego (np. w trybie art. 128 ust. 1 ustawy Pzp) Wykonawca dokona zmiany osoby spełniającej warunek udziału w postępowaniu, niezależnie od wskazanego doświadczenia nowego Projektanta o specjalności </w:t>
      </w:r>
      <w:r w:rsidR="00BC53CE">
        <w:rPr>
          <w:sz w:val="22"/>
          <w:szCs w:val="22"/>
        </w:rPr>
        <w:t>inżynieryjnej mostowej</w:t>
      </w:r>
      <w:r>
        <w:rPr>
          <w:sz w:val="22"/>
          <w:szCs w:val="22"/>
        </w:rPr>
        <w:t>, Zamawiający przyzna Wykonawcy w ramach niniejszego kryterium oceny ofert 0 pkt.</w:t>
      </w:r>
    </w:p>
    <w:p w:rsidR="00AA147E" w:rsidRDefault="00AA147E" w:rsidP="00AA147E">
      <w:pPr>
        <w:autoSpaceDE w:val="0"/>
        <w:autoSpaceDN w:val="0"/>
        <w:adjustRightInd w:val="0"/>
        <w:spacing w:before="0" w:after="0"/>
        <w:ind w:left="697"/>
        <w:jc w:val="both"/>
        <w:rPr>
          <w:rFonts w:cs="Arial"/>
          <w:sz w:val="22"/>
          <w:szCs w:val="22"/>
        </w:rPr>
      </w:pPr>
      <w:r>
        <w:rPr>
          <w:rFonts w:cs="Arial"/>
          <w:sz w:val="22"/>
          <w:szCs w:val="22"/>
        </w:rPr>
        <w:t>Maksymalna liczba punktów możliwych do uz</w:t>
      </w:r>
      <w:r w:rsidR="003D617E">
        <w:rPr>
          <w:rFonts w:cs="Arial"/>
          <w:sz w:val="22"/>
          <w:szCs w:val="22"/>
        </w:rPr>
        <w:t>yskania w tym kryterium wynosi 5</w:t>
      </w:r>
      <w:r>
        <w:rPr>
          <w:rFonts w:cs="Arial"/>
          <w:sz w:val="22"/>
          <w:szCs w:val="22"/>
        </w:rPr>
        <w:t>.</w:t>
      </w:r>
    </w:p>
    <w:p w:rsidR="006C2FC8" w:rsidRDefault="006C2FC8" w:rsidP="00F82F0E">
      <w:pPr>
        <w:numPr>
          <w:ilvl w:val="3"/>
          <w:numId w:val="33"/>
        </w:numPr>
        <w:spacing w:after="0"/>
        <w:ind w:left="426"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rsidR="006C2FC8" w:rsidRPr="004848BC" w:rsidRDefault="004848BC" w:rsidP="00895D0F">
      <w:pPr>
        <w:tabs>
          <w:tab w:val="num" w:pos="426"/>
        </w:tabs>
        <w:spacing w:after="0"/>
        <w:ind w:left="480"/>
        <w:jc w:val="center"/>
        <w:rPr>
          <w:b/>
          <w:sz w:val="22"/>
          <w:szCs w:val="22"/>
        </w:rPr>
      </w:pPr>
      <w:r>
        <w:rPr>
          <w:b/>
          <w:sz w:val="22"/>
          <w:szCs w:val="22"/>
        </w:rPr>
        <w:t>P = C + M + G + D</w:t>
      </w:r>
    </w:p>
    <w:p w:rsidR="006C2FC8" w:rsidRDefault="006C2FC8" w:rsidP="00895D0F">
      <w:pPr>
        <w:tabs>
          <w:tab w:val="num" w:pos="426"/>
        </w:tabs>
        <w:spacing w:before="0" w:after="0"/>
        <w:ind w:left="482"/>
        <w:jc w:val="both"/>
        <w:rPr>
          <w:sz w:val="22"/>
          <w:szCs w:val="22"/>
        </w:rPr>
      </w:pPr>
      <w:r>
        <w:rPr>
          <w:sz w:val="22"/>
          <w:szCs w:val="22"/>
        </w:rPr>
        <w:t xml:space="preserve"> Gdzie: </w:t>
      </w:r>
    </w:p>
    <w:p w:rsidR="006C2FC8" w:rsidRDefault="006C2FC8" w:rsidP="00895D0F">
      <w:pPr>
        <w:tabs>
          <w:tab w:val="num" w:pos="426"/>
        </w:tabs>
        <w:spacing w:before="0" w:after="0"/>
        <w:ind w:left="482"/>
        <w:jc w:val="both"/>
        <w:rPr>
          <w:sz w:val="22"/>
          <w:szCs w:val="22"/>
        </w:rPr>
      </w:pPr>
      <w:r>
        <w:rPr>
          <w:sz w:val="22"/>
          <w:szCs w:val="22"/>
        </w:rPr>
        <w:t xml:space="preserve"> P - łączna liczba punktów uzyskana przez badaną ofertę</w:t>
      </w:r>
    </w:p>
    <w:p w:rsidR="006C2FC8" w:rsidRDefault="006C2FC8" w:rsidP="00895D0F">
      <w:pPr>
        <w:tabs>
          <w:tab w:val="num" w:pos="426"/>
        </w:tabs>
        <w:spacing w:before="0" w:after="0"/>
        <w:ind w:left="482"/>
        <w:jc w:val="both"/>
        <w:rPr>
          <w:sz w:val="22"/>
          <w:szCs w:val="22"/>
        </w:rPr>
      </w:pPr>
      <w:r>
        <w:rPr>
          <w:sz w:val="22"/>
          <w:szCs w:val="22"/>
        </w:rPr>
        <w:t xml:space="preserve"> C – liczba punktów uzyskana przez badaną ofertę  w kryterium „ Cena oferty”</w:t>
      </w:r>
    </w:p>
    <w:p w:rsidR="006C2FC8" w:rsidRDefault="006C2FC8" w:rsidP="00895D0F">
      <w:pPr>
        <w:tabs>
          <w:tab w:val="num" w:pos="426"/>
        </w:tabs>
        <w:spacing w:before="0" w:after="0"/>
        <w:ind w:left="482"/>
        <w:jc w:val="both"/>
        <w:rPr>
          <w:sz w:val="22"/>
          <w:szCs w:val="22"/>
        </w:rPr>
      </w:pPr>
      <w:r>
        <w:rPr>
          <w:sz w:val="22"/>
          <w:szCs w:val="22"/>
        </w:rPr>
        <w:t xml:space="preserve"> M – liczba punktów uzyskana przez badaną </w:t>
      </w:r>
      <w:r w:rsidR="00481FF8">
        <w:rPr>
          <w:sz w:val="22"/>
          <w:szCs w:val="22"/>
        </w:rPr>
        <w:t>ofertę</w:t>
      </w:r>
      <w:r>
        <w:rPr>
          <w:sz w:val="22"/>
          <w:szCs w:val="22"/>
        </w:rPr>
        <w:t xml:space="preserve"> w kryterium „Doświadczenie projektanta o specjalności inżynieryjnej mostowej”</w:t>
      </w:r>
    </w:p>
    <w:p w:rsidR="006C2FC8" w:rsidRDefault="006C2FC8" w:rsidP="00895D0F">
      <w:pPr>
        <w:tabs>
          <w:tab w:val="num" w:pos="426"/>
        </w:tabs>
        <w:spacing w:before="0" w:after="0"/>
        <w:ind w:left="482"/>
        <w:jc w:val="both"/>
        <w:rPr>
          <w:sz w:val="22"/>
          <w:szCs w:val="22"/>
        </w:rPr>
      </w:pPr>
      <w:r>
        <w:rPr>
          <w:sz w:val="22"/>
          <w:szCs w:val="22"/>
        </w:rPr>
        <w:t xml:space="preserve"> G – liczba punktów uzyskana przez badaną ofertę w kryterium „</w:t>
      </w:r>
      <w:r w:rsidR="00243F9E">
        <w:rPr>
          <w:sz w:val="22"/>
          <w:szCs w:val="22"/>
        </w:rPr>
        <w:t>Doświadczenie</w:t>
      </w:r>
      <w:r>
        <w:rPr>
          <w:sz w:val="22"/>
          <w:szCs w:val="22"/>
        </w:rPr>
        <w:t xml:space="preserve"> projektanta o specjalności o specjalności konstrukcyjno-budowlanej ze specjalizacją technicz</w:t>
      </w:r>
      <w:r w:rsidR="00481FF8">
        <w:rPr>
          <w:sz w:val="22"/>
          <w:szCs w:val="22"/>
        </w:rPr>
        <w:t>n</w:t>
      </w:r>
      <w:r>
        <w:rPr>
          <w:sz w:val="22"/>
          <w:szCs w:val="22"/>
        </w:rPr>
        <w:t>o-budowlaną geotechnika”</w:t>
      </w:r>
    </w:p>
    <w:p w:rsidR="006C2FC8" w:rsidRDefault="006C2FC8" w:rsidP="00895D0F">
      <w:pPr>
        <w:tabs>
          <w:tab w:val="num" w:pos="426"/>
        </w:tabs>
        <w:spacing w:before="0" w:after="0"/>
        <w:ind w:left="482"/>
        <w:jc w:val="both"/>
        <w:rPr>
          <w:sz w:val="22"/>
          <w:szCs w:val="22"/>
        </w:rPr>
      </w:pPr>
      <w:r>
        <w:rPr>
          <w:sz w:val="22"/>
          <w:szCs w:val="22"/>
        </w:rPr>
        <w:t xml:space="preserve"> D – liczba punków uzyskana przez badaną </w:t>
      </w:r>
      <w:r w:rsidR="00481FF8">
        <w:rPr>
          <w:sz w:val="22"/>
          <w:szCs w:val="22"/>
        </w:rPr>
        <w:t>ofertę</w:t>
      </w:r>
      <w:r>
        <w:rPr>
          <w:sz w:val="22"/>
          <w:szCs w:val="22"/>
        </w:rPr>
        <w:t xml:space="preserve"> w kryterium </w:t>
      </w:r>
      <w:r w:rsidR="0097453C">
        <w:rPr>
          <w:sz w:val="22"/>
          <w:szCs w:val="22"/>
        </w:rPr>
        <w:t>„</w:t>
      </w:r>
      <w:r w:rsidR="00E91225">
        <w:rPr>
          <w:sz w:val="22"/>
          <w:szCs w:val="22"/>
        </w:rPr>
        <w:t>Kwalifikacje</w:t>
      </w:r>
      <w:r w:rsidR="001231C7">
        <w:rPr>
          <w:sz w:val="22"/>
          <w:szCs w:val="22"/>
        </w:rPr>
        <w:t xml:space="preserve"> projektanta o specjalności inżynieryjnej mostowej</w:t>
      </w:r>
      <w:r w:rsidR="0097453C">
        <w:rPr>
          <w:sz w:val="22"/>
          <w:szCs w:val="22"/>
        </w:rPr>
        <w:t>”</w:t>
      </w:r>
    </w:p>
    <w:p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rsidR="006C2FC8" w:rsidRPr="00D21CFE" w:rsidRDefault="00D21CFE" w:rsidP="00D21CFE">
      <w:pPr>
        <w:pStyle w:val="Akapitzlist"/>
        <w:spacing w:before="0" w:after="0"/>
        <w:ind w:left="426"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rsidR="006C2FC8" w:rsidRDefault="006C2FC8" w:rsidP="00F82F0E">
      <w:pPr>
        <w:numPr>
          <w:ilvl w:val="0"/>
          <w:numId w:val="33"/>
        </w:numPr>
        <w:spacing w:before="0" w:after="0"/>
        <w:ind w:left="426"/>
        <w:jc w:val="both"/>
        <w:rPr>
          <w:sz w:val="22"/>
          <w:szCs w:val="22"/>
        </w:rPr>
      </w:pPr>
      <w:r>
        <w:rPr>
          <w:rFonts w:cs="Arial"/>
          <w:sz w:val="22"/>
          <w:szCs w:val="22"/>
        </w:rPr>
        <w:t>W toku badania i oceny ofert Zamawiający może żądać od Wykonawcy wyjaśnień dotyczących treści złożonej oferty, w tym zaoferowanej ceny.</w:t>
      </w:r>
    </w:p>
    <w:p w:rsidR="006C2FC8" w:rsidRDefault="006C2FC8" w:rsidP="00F82F0E">
      <w:pPr>
        <w:numPr>
          <w:ilvl w:val="0"/>
          <w:numId w:val="33"/>
        </w:numPr>
        <w:spacing w:before="0" w:after="0"/>
        <w:ind w:left="426"/>
        <w:jc w:val="both"/>
        <w:rPr>
          <w:sz w:val="22"/>
          <w:szCs w:val="22"/>
        </w:rPr>
      </w:pPr>
      <w:r>
        <w:rPr>
          <w:rFonts w:cs="Arial"/>
          <w:sz w:val="22"/>
          <w:szCs w:val="22"/>
        </w:rPr>
        <w:t>Zamawiający udzieli zamówienia Wykonawcy, którego oferta zostanie uznana za najkorzystniejszą.</w:t>
      </w:r>
    </w:p>
    <w:p w:rsidR="006C2FC8" w:rsidRDefault="006C2FC8" w:rsidP="00895D0F">
      <w:pPr>
        <w:spacing w:before="0" w:after="0"/>
        <w:ind w:left="448"/>
        <w:jc w:val="both"/>
        <w:rPr>
          <w:rFonts w:cs="Arial"/>
          <w:sz w:val="22"/>
          <w:szCs w:val="22"/>
        </w:rPr>
      </w:pPr>
    </w:p>
    <w:p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rsidR="006C2FC8" w:rsidRDefault="006C2FC8" w:rsidP="00F82F0E">
      <w:pPr>
        <w:numPr>
          <w:ilvl w:val="0"/>
          <w:numId w:val="35"/>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rsidR="006C2FC8" w:rsidRDefault="006C2FC8" w:rsidP="00F82F0E">
      <w:pPr>
        <w:numPr>
          <w:ilvl w:val="0"/>
          <w:numId w:val="35"/>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6C2FC8" w:rsidRDefault="006C2FC8" w:rsidP="00F82F0E">
      <w:pPr>
        <w:numPr>
          <w:ilvl w:val="0"/>
          <w:numId w:val="35"/>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6C2FC8" w:rsidRDefault="006C2FC8" w:rsidP="00F82F0E">
      <w:pPr>
        <w:numPr>
          <w:ilvl w:val="0"/>
          <w:numId w:val="35"/>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6C2FC8" w:rsidRDefault="006C2FC8" w:rsidP="00F82F0E">
      <w:pPr>
        <w:numPr>
          <w:ilvl w:val="0"/>
          <w:numId w:val="35"/>
        </w:numPr>
        <w:tabs>
          <w:tab w:val="left" w:pos="36"/>
        </w:tabs>
        <w:spacing w:before="0" w:after="0"/>
        <w:ind w:left="459" w:hanging="425"/>
        <w:jc w:val="both"/>
        <w:rPr>
          <w:rFonts w:cs="Arial"/>
          <w:sz w:val="22"/>
          <w:szCs w:val="22"/>
        </w:rPr>
      </w:pPr>
      <w:r>
        <w:rPr>
          <w:rFonts w:cs="Arial"/>
          <w:sz w:val="22"/>
          <w:szCs w:val="22"/>
        </w:rPr>
        <w:t>Wykonawca będzie zobowiązany do podpisania umowy w miejscu i terminie wskazanym przez Zamawiającego.</w:t>
      </w:r>
    </w:p>
    <w:p w:rsidR="006C2FC8" w:rsidRDefault="006C2FC8" w:rsidP="00895D0F">
      <w:pPr>
        <w:tabs>
          <w:tab w:val="left" w:pos="36"/>
        </w:tabs>
        <w:spacing w:before="0" w:after="0"/>
        <w:ind w:left="36"/>
        <w:jc w:val="both"/>
        <w:rPr>
          <w:b/>
          <w:color w:val="000000"/>
          <w:sz w:val="22"/>
          <w:szCs w:val="22"/>
        </w:rPr>
      </w:pPr>
    </w:p>
    <w:p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rsidR="006C2FC8" w:rsidRDefault="006C2FC8" w:rsidP="00F82F0E">
      <w:pPr>
        <w:widowControl w:val="0"/>
        <w:numPr>
          <w:ilvl w:val="0"/>
          <w:numId w:val="36"/>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Wykonawca zobowiązany jest do wniesienia zabezpieczenia należytego wykonania umowy na kwotę stanowiącą 5% ceny całkowitej podanej w ofercie</w:t>
      </w:r>
      <w:r>
        <w:rPr>
          <w:rFonts w:cs="Arial"/>
          <w:kern w:val="2"/>
          <w:sz w:val="22"/>
          <w:szCs w:val="22"/>
          <w:lang w:eastAsia="zh-CN"/>
        </w:rPr>
        <w:t xml:space="preserve"> </w:t>
      </w:r>
      <w:r>
        <w:rPr>
          <w:rFonts w:eastAsia="Arial" w:cs="Arial"/>
          <w:kern w:val="2"/>
          <w:sz w:val="22"/>
          <w:szCs w:val="22"/>
          <w:lang w:eastAsia="zh-CN"/>
        </w:rPr>
        <w:t xml:space="preserve">w formach określonych art. 450 ust. 1 </w:t>
      </w:r>
      <w:r w:rsidR="001B6E35">
        <w:rPr>
          <w:rFonts w:eastAsia="Arial" w:cs="Arial"/>
          <w:kern w:val="2"/>
          <w:sz w:val="22"/>
          <w:szCs w:val="22"/>
          <w:lang w:eastAsia="zh-CN"/>
        </w:rPr>
        <w:t>ustawy Pzp</w:t>
      </w:r>
      <w:r>
        <w:rPr>
          <w:rFonts w:eastAsia="Arial" w:cs="Arial"/>
          <w:kern w:val="2"/>
          <w:sz w:val="22"/>
          <w:szCs w:val="22"/>
          <w:lang w:eastAsia="zh-CN"/>
        </w:rPr>
        <w:t>.</w:t>
      </w:r>
    </w:p>
    <w:p w:rsidR="006C2FC8" w:rsidRDefault="006C2FC8" w:rsidP="00F82F0E">
      <w:pPr>
        <w:widowControl w:val="0"/>
        <w:numPr>
          <w:ilvl w:val="0"/>
          <w:numId w:val="36"/>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Zabezpieczenie należytego wykonania umowy należy wnieść najpóźniej przed zawarciem umowy w sprawie zamówienia publicznego.</w:t>
      </w:r>
    </w:p>
    <w:p w:rsidR="006C2FC8" w:rsidRDefault="006C2FC8" w:rsidP="00F82F0E">
      <w:pPr>
        <w:widowControl w:val="0"/>
        <w:numPr>
          <w:ilvl w:val="0"/>
          <w:numId w:val="36"/>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 przypadku wniesienia wadium w pieniądzu, Wykonawca może wyrazić zgodę na zaliczenie kwoty wadium na poczet zabezpieczenia.</w:t>
      </w:r>
    </w:p>
    <w:p w:rsidR="006C2FC8" w:rsidRDefault="006C2FC8" w:rsidP="00F82F0E">
      <w:pPr>
        <w:widowControl w:val="0"/>
        <w:numPr>
          <w:ilvl w:val="0"/>
          <w:numId w:val="36"/>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wnoszone w pieniądzu Wykonawca wpłaca przelewem na wskazany przez Zamawiającego rachunek bankowy. </w:t>
      </w:r>
      <w:r>
        <w:rPr>
          <w:rFonts w:eastAsia="Lucida Sans Unicode" w:cs="Arial"/>
          <w:kern w:val="2"/>
          <w:sz w:val="22"/>
          <w:szCs w:val="22"/>
          <w:lang w:eastAsia="zh-CN"/>
        </w:rPr>
        <w:t>Wniesienie zabezpieczenia należytego wykonania umowy w pieniądzu będzie skuteczne z chwilą uznania rachunku bankowego Zamawiającego kwotą zabezpieczenia.</w:t>
      </w:r>
    </w:p>
    <w:p w:rsidR="006C2FC8" w:rsidRDefault="006C2FC8" w:rsidP="00F82F0E">
      <w:pPr>
        <w:widowControl w:val="0"/>
        <w:numPr>
          <w:ilvl w:val="0"/>
          <w:numId w:val="36"/>
        </w:numPr>
        <w:tabs>
          <w:tab w:val="left" w:pos="284"/>
          <w:tab w:val="left" w:pos="1418"/>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rsidR="006C2FC8" w:rsidRDefault="006C2FC8" w:rsidP="00F82F0E">
      <w:pPr>
        <w:widowControl w:val="0"/>
        <w:numPr>
          <w:ilvl w:val="0"/>
          <w:numId w:val="36"/>
        </w:numPr>
        <w:tabs>
          <w:tab w:val="left" w:pos="284"/>
          <w:tab w:val="left" w:pos="1410"/>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Lucida Sans Unicode" w:cs="Arial"/>
          <w:kern w:val="2"/>
          <w:sz w:val="22"/>
          <w:szCs w:val="22"/>
          <w:lang w:eastAsia="zh-CN"/>
        </w:rPr>
        <w:t>Gwarancje i por</w:t>
      </w:r>
      <w:r>
        <w:rPr>
          <w:rFonts w:eastAsia="TimesNewRoman" w:cs="Arial"/>
          <w:kern w:val="2"/>
          <w:sz w:val="22"/>
          <w:szCs w:val="22"/>
          <w:lang w:eastAsia="zh-CN"/>
        </w:rPr>
        <w:t>ę</w:t>
      </w:r>
      <w:r>
        <w:rPr>
          <w:rFonts w:eastAsia="Lucida Sans Unicode" w:cs="Arial"/>
          <w:kern w:val="2"/>
          <w:sz w:val="22"/>
          <w:szCs w:val="22"/>
          <w:lang w:eastAsia="zh-CN"/>
        </w:rPr>
        <w:t>czenia muszą podlega</w:t>
      </w:r>
      <w:r>
        <w:rPr>
          <w:rFonts w:eastAsia="TimesNewRoman" w:cs="Arial"/>
          <w:kern w:val="2"/>
          <w:sz w:val="22"/>
          <w:szCs w:val="22"/>
          <w:lang w:eastAsia="zh-CN"/>
        </w:rPr>
        <w:t xml:space="preserve">ć </w:t>
      </w:r>
      <w:r>
        <w:rPr>
          <w:rFonts w:eastAsia="Lucida Sans Unicode" w:cs="Arial"/>
          <w:kern w:val="2"/>
          <w:sz w:val="22"/>
          <w:szCs w:val="22"/>
          <w:lang w:eastAsia="zh-CN"/>
        </w:rPr>
        <w:t>prawu polskiemu. Wszystkie spory dotyczące gwarancji i poręczeń b</w:t>
      </w:r>
      <w:r>
        <w:rPr>
          <w:rFonts w:eastAsia="TimesNewRoman" w:cs="Arial"/>
          <w:kern w:val="2"/>
          <w:sz w:val="22"/>
          <w:szCs w:val="22"/>
          <w:lang w:eastAsia="zh-CN"/>
        </w:rPr>
        <w:t>ę</w:t>
      </w:r>
      <w:r>
        <w:rPr>
          <w:rFonts w:eastAsia="Lucida Sans Unicode" w:cs="Arial"/>
          <w:kern w:val="2"/>
          <w:sz w:val="22"/>
          <w:szCs w:val="22"/>
          <w:lang w:eastAsia="zh-CN"/>
        </w:rPr>
        <w:t>d</w:t>
      </w:r>
      <w:r>
        <w:rPr>
          <w:rFonts w:eastAsia="TimesNewRoman" w:cs="Arial"/>
          <w:kern w:val="2"/>
          <w:sz w:val="22"/>
          <w:szCs w:val="22"/>
          <w:lang w:eastAsia="zh-CN"/>
        </w:rPr>
        <w:t xml:space="preserve">ą </w:t>
      </w:r>
      <w:r>
        <w:rPr>
          <w:rFonts w:eastAsia="Lucida Sans Unicode" w:cs="Arial"/>
          <w:kern w:val="2"/>
          <w:sz w:val="22"/>
          <w:szCs w:val="22"/>
          <w:lang w:eastAsia="zh-CN"/>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rsidR="006C2FC8" w:rsidRDefault="006C2FC8" w:rsidP="00895D0F">
      <w:pPr>
        <w:tabs>
          <w:tab w:val="left" w:pos="36"/>
        </w:tabs>
        <w:spacing w:before="0" w:after="0"/>
        <w:ind w:left="462"/>
        <w:jc w:val="both"/>
        <w:rPr>
          <w:rFonts w:cs="Arial"/>
          <w:b/>
          <w:sz w:val="22"/>
          <w:szCs w:val="22"/>
        </w:rPr>
      </w:pPr>
    </w:p>
    <w:p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rsidR="006C2FC8" w:rsidRDefault="006C2FC8" w:rsidP="00F82F0E">
      <w:pPr>
        <w:numPr>
          <w:ilvl w:val="3"/>
          <w:numId w:val="37"/>
        </w:numPr>
        <w:spacing w:before="0" w:after="0"/>
        <w:ind w:left="284"/>
        <w:jc w:val="both"/>
        <w:rPr>
          <w:rFonts w:cs="Arial"/>
          <w:sz w:val="22"/>
          <w:szCs w:val="22"/>
        </w:rPr>
      </w:pPr>
      <w:r>
        <w:rPr>
          <w:rFonts w:cs="Arial"/>
          <w:sz w:val="22"/>
          <w:szCs w:val="22"/>
        </w:rPr>
        <w:t>Wybrany Wykonawca jest zobowiązany do zawarcia umowy w sprawie zamówienia publicznego na warunkach określonych we Wzorze Umowy, stanowiącym część II SWZ.</w:t>
      </w:r>
    </w:p>
    <w:p w:rsidR="006C2FC8" w:rsidRDefault="006C2FC8" w:rsidP="00F82F0E">
      <w:pPr>
        <w:numPr>
          <w:ilvl w:val="3"/>
          <w:numId w:val="37"/>
        </w:numPr>
        <w:spacing w:before="0" w:after="0"/>
        <w:ind w:left="284"/>
        <w:jc w:val="both"/>
        <w:rPr>
          <w:rFonts w:cs="Arial"/>
          <w:sz w:val="22"/>
          <w:szCs w:val="22"/>
        </w:rPr>
      </w:pPr>
      <w:r>
        <w:rPr>
          <w:rFonts w:cs="Arial"/>
          <w:sz w:val="22"/>
          <w:szCs w:val="22"/>
        </w:rPr>
        <w:t>Zakres świadczenia Wykonawcy wynikający z umowy jest tożsamy z jego zobowiązaniem zawartym w ofercie.</w:t>
      </w:r>
    </w:p>
    <w:p w:rsidR="006C2FC8" w:rsidRDefault="006C2FC8" w:rsidP="00F82F0E">
      <w:pPr>
        <w:numPr>
          <w:ilvl w:val="3"/>
          <w:numId w:val="37"/>
        </w:numPr>
        <w:spacing w:before="0" w:after="0"/>
        <w:ind w:left="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ustawy P</w:t>
      </w:r>
      <w:r>
        <w:rPr>
          <w:rFonts w:cs="Arial"/>
          <w:sz w:val="22"/>
          <w:szCs w:val="22"/>
        </w:rPr>
        <w:t>zp oraz wskazanym we Wzorze Umowy, stanowiącym część II SWZ.</w:t>
      </w:r>
    </w:p>
    <w:p w:rsidR="006C2FC8" w:rsidRDefault="006C2FC8" w:rsidP="00F82F0E">
      <w:pPr>
        <w:numPr>
          <w:ilvl w:val="3"/>
          <w:numId w:val="37"/>
        </w:numPr>
        <w:spacing w:before="0" w:after="0"/>
        <w:ind w:left="284"/>
        <w:jc w:val="both"/>
        <w:rPr>
          <w:rFonts w:cs="Arial"/>
          <w:sz w:val="22"/>
          <w:szCs w:val="22"/>
        </w:rPr>
      </w:pPr>
      <w:r>
        <w:rPr>
          <w:rFonts w:cs="Arial"/>
          <w:sz w:val="22"/>
          <w:szCs w:val="22"/>
        </w:rPr>
        <w:t>Zmiana umowy wymaga dla swej ważności, pod rygorem nieważności, zachowania formy pisemnej.</w:t>
      </w:r>
    </w:p>
    <w:p w:rsidR="006C2FC8" w:rsidRDefault="006C2FC8" w:rsidP="00895D0F">
      <w:pPr>
        <w:spacing w:before="0" w:after="0"/>
        <w:ind w:left="-76"/>
        <w:jc w:val="both"/>
        <w:rPr>
          <w:rFonts w:cs="Arial"/>
          <w:b/>
          <w:sz w:val="22"/>
          <w:szCs w:val="22"/>
        </w:rPr>
      </w:pPr>
    </w:p>
    <w:p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r w:rsidR="00106EB2">
        <w:rPr>
          <w:rFonts w:cs="Arial"/>
          <w:sz w:val="22"/>
          <w:szCs w:val="22"/>
        </w:rPr>
        <w:t>Pzp.</w:t>
      </w:r>
      <w:r>
        <w:rPr>
          <w:rFonts w:cs="Arial"/>
          <w:sz w:val="22"/>
          <w:szCs w:val="22"/>
        </w:rPr>
        <w:t xml:space="preserve"> </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ustawy P</w:t>
      </w:r>
      <w:r>
        <w:rPr>
          <w:rFonts w:cs="Arial"/>
          <w:sz w:val="22"/>
          <w:szCs w:val="22"/>
        </w:rPr>
        <w:t>zp oraz Rzecznikowi Małych i Średnich Przedsiębiorców.</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Odwołanie przysługuje na:</w:t>
      </w:r>
    </w:p>
    <w:p w:rsidR="006C2FC8" w:rsidRDefault="006C2FC8" w:rsidP="00F82F0E">
      <w:pPr>
        <w:numPr>
          <w:ilvl w:val="1"/>
          <w:numId w:val="38"/>
        </w:numPr>
        <w:tabs>
          <w:tab w:val="left" w:pos="-76"/>
        </w:tabs>
        <w:suppressAutoHyphens/>
        <w:spacing w:before="0" w:after="0"/>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rsidR="006C2FC8" w:rsidRDefault="006C2FC8" w:rsidP="00F82F0E">
      <w:pPr>
        <w:numPr>
          <w:ilvl w:val="1"/>
          <w:numId w:val="38"/>
        </w:numPr>
        <w:tabs>
          <w:tab w:val="left" w:pos="-76"/>
        </w:tabs>
        <w:suppressAutoHyphens/>
        <w:spacing w:before="0" w:after="0"/>
        <w:jc w:val="both"/>
        <w:rPr>
          <w:rFonts w:cs="Arial"/>
          <w:sz w:val="22"/>
          <w:szCs w:val="22"/>
        </w:rPr>
      </w:pPr>
      <w:r>
        <w:rPr>
          <w:rFonts w:cs="Arial"/>
          <w:sz w:val="22"/>
          <w:szCs w:val="22"/>
        </w:rPr>
        <w:t>zaniechanie czynności w postępowaniu o udzielenie zamówienia do której zamawiający był obowiązany na podstawie ustawy;</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rsidR="006C2FC8" w:rsidRDefault="006C2FC8" w:rsidP="00F82F0E">
      <w:pPr>
        <w:numPr>
          <w:ilvl w:val="0"/>
          <w:numId w:val="39"/>
        </w:numPr>
        <w:spacing w:before="0" w:after="0"/>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rsidR="006C2FC8" w:rsidRDefault="006C2FC8" w:rsidP="00F82F0E">
      <w:pPr>
        <w:numPr>
          <w:ilvl w:val="0"/>
          <w:numId w:val="39"/>
        </w:numPr>
        <w:spacing w:before="0" w:after="0"/>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r w:rsidR="00FD2D00">
        <w:rPr>
          <w:rFonts w:cs="Arial"/>
          <w:sz w:val="22"/>
          <w:szCs w:val="22"/>
        </w:rPr>
        <w:t>Pzp</w:t>
      </w:r>
      <w:r>
        <w:rPr>
          <w:rFonts w:cs="Arial"/>
          <w:sz w:val="22"/>
          <w:szCs w:val="22"/>
        </w:rPr>
        <w:t>., stronom oraz uczestnikom postępowania odwoławczego przysługuje skarga do sądu.</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r w:rsidR="00FD2D00">
        <w:rPr>
          <w:rFonts w:cs="Arial"/>
          <w:sz w:val="22"/>
          <w:szCs w:val="22"/>
        </w:rPr>
        <w:t>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6C2FC8" w:rsidRDefault="006C2FC8" w:rsidP="00F82F0E">
      <w:pPr>
        <w:numPr>
          <w:ilvl w:val="0"/>
          <w:numId w:val="38"/>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rsidR="006C2FC8" w:rsidRDefault="006C2FC8" w:rsidP="00895D0F">
      <w:pPr>
        <w:tabs>
          <w:tab w:val="left" w:pos="-76"/>
        </w:tabs>
        <w:suppressAutoHyphens/>
        <w:spacing w:before="0" w:after="0"/>
        <w:ind w:left="284"/>
        <w:jc w:val="both"/>
        <w:rPr>
          <w:rFonts w:cs="Arial"/>
          <w:b/>
          <w:sz w:val="22"/>
          <w:szCs w:val="22"/>
        </w:rPr>
      </w:pPr>
    </w:p>
    <w:p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4"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r w:rsidR="00FD2D00">
        <w:rPr>
          <w:rFonts w:cs="Arial"/>
          <w:sz w:val="22"/>
          <w:szCs w:val="22"/>
        </w:rPr>
        <w:t>Pzp</w:t>
      </w:r>
      <w:r>
        <w:rPr>
          <w:rFonts w:cs="Arial"/>
          <w:sz w:val="22"/>
          <w:szCs w:val="22"/>
        </w:rPr>
        <w:t>.</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ustawy Pzp</w:t>
      </w:r>
      <w:r>
        <w:rPr>
          <w:rFonts w:cs="Arial"/>
          <w:sz w:val="22"/>
          <w:szCs w:val="22"/>
        </w:rPr>
        <w:t xml:space="preserve"> przez okres 4 lat od dnia zakończenia postępowania o udzielenie zamówienia, a jeżeli czas trwania umowy przekracza 4 lata, okres przechowywania obejmuje cały czas trwania umowy;</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r w:rsidR="00FD2D00">
        <w:rPr>
          <w:rFonts w:cs="Arial"/>
          <w:sz w:val="22"/>
          <w:szCs w:val="22"/>
        </w:rPr>
        <w:t>Pzp</w:t>
      </w:r>
      <w:r>
        <w:rPr>
          <w:rFonts w:cs="Arial"/>
          <w:sz w:val="22"/>
          <w:szCs w:val="22"/>
        </w:rPr>
        <w:t>., związanym z udziałem w postępowaniu o udzielenie zamówienia publicznego.</w:t>
      </w:r>
    </w:p>
    <w:p w:rsidR="006C2FC8" w:rsidRDefault="006C2FC8" w:rsidP="00F82F0E">
      <w:pPr>
        <w:numPr>
          <w:ilvl w:val="0"/>
          <w:numId w:val="40"/>
        </w:numPr>
        <w:tabs>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posiada Pani/Pan:</w:t>
      </w:r>
    </w:p>
    <w:p w:rsidR="006C2FC8" w:rsidRDefault="006C2FC8" w:rsidP="00F82F0E">
      <w:pPr>
        <w:numPr>
          <w:ilvl w:val="0"/>
          <w:numId w:val="41"/>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2FC8" w:rsidRDefault="006C2FC8" w:rsidP="00F82F0E">
      <w:pPr>
        <w:numPr>
          <w:ilvl w:val="0"/>
          <w:numId w:val="41"/>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rsidR="006C2FC8" w:rsidRDefault="006C2FC8" w:rsidP="00F82F0E">
      <w:pPr>
        <w:numPr>
          <w:ilvl w:val="0"/>
          <w:numId w:val="41"/>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rsidR="006C2FC8" w:rsidRDefault="006C2FC8" w:rsidP="00F82F0E">
      <w:pPr>
        <w:numPr>
          <w:ilvl w:val="0"/>
          <w:numId w:val="41"/>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nie przysługuje Pani/Panu:</w:t>
      </w:r>
    </w:p>
    <w:p w:rsidR="006C2FC8" w:rsidRDefault="006C2FC8" w:rsidP="00F82F0E">
      <w:pPr>
        <w:numPr>
          <w:ilvl w:val="0"/>
          <w:numId w:val="42"/>
        </w:numPr>
        <w:tabs>
          <w:tab w:val="num" w:pos="284"/>
        </w:tabs>
        <w:spacing w:before="0" w:after="0"/>
        <w:ind w:left="1134" w:hanging="392"/>
        <w:jc w:val="both"/>
        <w:rPr>
          <w:rFonts w:cs="Arial"/>
          <w:sz w:val="22"/>
          <w:szCs w:val="22"/>
        </w:rPr>
      </w:pPr>
      <w:r>
        <w:rPr>
          <w:rFonts w:cs="Arial"/>
          <w:sz w:val="22"/>
          <w:szCs w:val="22"/>
        </w:rPr>
        <w:tab/>
        <w:t>w związku z art. 17 ust. 3 lit. b, d lub e RODO prawo do usunięcia danych osobowych;</w:t>
      </w:r>
    </w:p>
    <w:p w:rsidR="006C2FC8" w:rsidRDefault="006C2FC8" w:rsidP="00F82F0E">
      <w:pPr>
        <w:numPr>
          <w:ilvl w:val="0"/>
          <w:numId w:val="42"/>
        </w:numPr>
        <w:tabs>
          <w:tab w:val="num" w:pos="284"/>
        </w:tabs>
        <w:spacing w:before="0" w:after="0"/>
        <w:ind w:left="1134" w:hanging="392"/>
        <w:jc w:val="both"/>
        <w:rPr>
          <w:rFonts w:cs="Arial"/>
          <w:sz w:val="22"/>
          <w:szCs w:val="22"/>
        </w:rPr>
      </w:pPr>
      <w:r>
        <w:rPr>
          <w:rFonts w:cs="Arial"/>
          <w:sz w:val="22"/>
          <w:szCs w:val="22"/>
        </w:rPr>
        <w:tab/>
        <w:t>prawo do przenoszenia danych osobowych, o którym mowa w art. 20 RODO;</w:t>
      </w:r>
    </w:p>
    <w:p w:rsidR="006C2FC8" w:rsidRDefault="006C2FC8" w:rsidP="00F82F0E">
      <w:pPr>
        <w:numPr>
          <w:ilvl w:val="0"/>
          <w:numId w:val="42"/>
        </w:numPr>
        <w:tabs>
          <w:tab w:val="num" w:pos="284"/>
        </w:tabs>
        <w:spacing w:before="0" w:after="0"/>
        <w:ind w:left="1134" w:hanging="392"/>
        <w:jc w:val="both"/>
        <w:rPr>
          <w:rFonts w:cs="Arial"/>
          <w:sz w:val="22"/>
          <w:szCs w:val="22"/>
        </w:rPr>
      </w:pPr>
      <w:r>
        <w:rPr>
          <w:rFonts w:cs="Arial"/>
          <w:sz w:val="22"/>
          <w:szCs w:val="22"/>
        </w:rPr>
        <w:tab/>
        <w:t xml:space="preserve">na podstawie art. 21 RODO prawo sprzeciwu, wobec przetwarzania danych osobowych, gdyż podstawą prawną przetwarzania Pani/Pana danych osobowych jest art. 6 ust. 1 lit. c RODO; </w:t>
      </w:r>
    </w:p>
    <w:p w:rsidR="006C2FC8" w:rsidRDefault="006C2FC8" w:rsidP="00F82F0E">
      <w:pPr>
        <w:numPr>
          <w:ilvl w:val="0"/>
          <w:numId w:val="40"/>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2FC8" w:rsidRDefault="006C2FC8" w:rsidP="00895D0F">
      <w:pPr>
        <w:spacing w:before="0" w:after="0"/>
        <w:ind w:left="709"/>
        <w:jc w:val="both"/>
        <w:rPr>
          <w:rFonts w:cs="Arial"/>
          <w:sz w:val="22"/>
          <w:szCs w:val="22"/>
        </w:rPr>
      </w:pPr>
    </w:p>
    <w:p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944"/>
        <w:gridCol w:w="5157"/>
      </w:tblGrid>
      <w:tr w:rsidR="006C2FC8" w:rsidTr="00CB1204">
        <w:tc>
          <w:tcPr>
            <w:tcW w:w="846"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line="276" w:lineRule="auto"/>
              <w:ind w:right="425"/>
              <w:rPr>
                <w:sz w:val="22"/>
                <w:szCs w:val="22"/>
              </w:rPr>
            </w:pPr>
            <w:r>
              <w:rPr>
                <w:sz w:val="22"/>
                <w:szCs w:val="22"/>
              </w:rPr>
              <w:t>L.p.</w:t>
            </w:r>
          </w:p>
        </w:tc>
        <w:tc>
          <w:tcPr>
            <w:tcW w:w="2988"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line="276" w:lineRule="auto"/>
              <w:ind w:right="425"/>
              <w:rPr>
                <w:sz w:val="22"/>
                <w:szCs w:val="22"/>
              </w:rPr>
            </w:pPr>
            <w:r>
              <w:rPr>
                <w:sz w:val="22"/>
                <w:szCs w:val="22"/>
              </w:rPr>
              <w:t>Oznaczenie załącznika</w:t>
            </w:r>
          </w:p>
        </w:tc>
        <w:tc>
          <w:tcPr>
            <w:tcW w:w="5228"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line="276" w:lineRule="auto"/>
              <w:ind w:right="425"/>
              <w:rPr>
                <w:sz w:val="22"/>
                <w:szCs w:val="22"/>
              </w:rPr>
            </w:pPr>
            <w:r>
              <w:rPr>
                <w:sz w:val="22"/>
                <w:szCs w:val="22"/>
              </w:rPr>
              <w:t>Nazwa załącznika</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1.</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1</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Wzór Formularza Oferty.</w:t>
            </w:r>
          </w:p>
        </w:tc>
      </w:tr>
      <w:tr w:rsidR="000D40B7" w:rsidTr="00CB1204">
        <w:tc>
          <w:tcPr>
            <w:tcW w:w="846" w:type="dxa"/>
            <w:tcBorders>
              <w:top w:val="single" w:sz="4" w:space="0" w:color="auto"/>
              <w:left w:val="single" w:sz="4" w:space="0" w:color="auto"/>
              <w:bottom w:val="single" w:sz="4" w:space="0" w:color="auto"/>
              <w:right w:val="single" w:sz="4" w:space="0" w:color="auto"/>
            </w:tcBorders>
          </w:tcPr>
          <w:p w:rsidR="000D40B7" w:rsidRDefault="000D40B7" w:rsidP="00895D0F">
            <w:pPr>
              <w:pStyle w:val="Bezodstpw"/>
              <w:spacing w:line="276" w:lineRule="auto"/>
              <w:ind w:right="425"/>
              <w:rPr>
                <w:sz w:val="22"/>
                <w:szCs w:val="22"/>
              </w:rPr>
            </w:pPr>
            <w:r>
              <w:rPr>
                <w:sz w:val="22"/>
                <w:szCs w:val="22"/>
              </w:rPr>
              <w:t xml:space="preserve">2. </w:t>
            </w:r>
          </w:p>
        </w:tc>
        <w:tc>
          <w:tcPr>
            <w:tcW w:w="2988" w:type="dxa"/>
            <w:tcBorders>
              <w:top w:val="single" w:sz="4" w:space="0" w:color="auto"/>
              <w:left w:val="single" w:sz="4" w:space="0" w:color="auto"/>
              <w:bottom w:val="single" w:sz="4" w:space="0" w:color="auto"/>
              <w:right w:val="single" w:sz="4" w:space="0" w:color="auto"/>
            </w:tcBorders>
          </w:tcPr>
          <w:p w:rsidR="000D40B7" w:rsidRDefault="000D40B7" w:rsidP="00895D0F">
            <w:pPr>
              <w:pStyle w:val="Bezodstpw"/>
              <w:spacing w:line="276" w:lineRule="auto"/>
              <w:ind w:right="425"/>
              <w:rPr>
                <w:sz w:val="22"/>
                <w:szCs w:val="22"/>
              </w:rPr>
            </w:pPr>
            <w:r>
              <w:rPr>
                <w:sz w:val="22"/>
                <w:szCs w:val="22"/>
              </w:rPr>
              <w:t>Załącznik nr 1 a</w:t>
            </w:r>
          </w:p>
        </w:tc>
        <w:tc>
          <w:tcPr>
            <w:tcW w:w="5228" w:type="dxa"/>
            <w:tcBorders>
              <w:top w:val="single" w:sz="4" w:space="0" w:color="auto"/>
              <w:left w:val="single" w:sz="4" w:space="0" w:color="auto"/>
              <w:bottom w:val="single" w:sz="4" w:space="0" w:color="auto"/>
              <w:right w:val="single" w:sz="4" w:space="0" w:color="auto"/>
            </w:tcBorders>
          </w:tcPr>
          <w:p w:rsidR="000D40B7" w:rsidRDefault="000D40B7" w:rsidP="00895D0F">
            <w:pPr>
              <w:pStyle w:val="Bezodstpw"/>
              <w:spacing w:line="276" w:lineRule="auto"/>
              <w:ind w:right="425"/>
              <w:rPr>
                <w:sz w:val="22"/>
                <w:szCs w:val="22"/>
              </w:rPr>
            </w:pPr>
            <w:r>
              <w:rPr>
                <w:sz w:val="22"/>
                <w:szCs w:val="22"/>
              </w:rPr>
              <w:t>Wykaz osób dla spełnienia</w:t>
            </w:r>
            <w:r w:rsidR="00F75FD9">
              <w:rPr>
                <w:sz w:val="22"/>
                <w:szCs w:val="22"/>
              </w:rPr>
              <w:t xml:space="preserve"> kryteriów oceny ofert</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3</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2</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7121BA" w:rsidP="00895D0F">
            <w:pPr>
              <w:pStyle w:val="Bezodstpw"/>
              <w:spacing w:line="276" w:lineRule="auto"/>
              <w:ind w:right="425"/>
              <w:rPr>
                <w:sz w:val="22"/>
                <w:szCs w:val="22"/>
              </w:rPr>
            </w:pPr>
            <w:r>
              <w:rPr>
                <w:sz w:val="22"/>
                <w:szCs w:val="22"/>
              </w:rPr>
              <w:t>Formularz JEDZ</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4</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3</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5</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4</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 xml:space="preserve">Wzór wykazu usług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6</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5</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CB1204" w:rsidP="00895D0F">
            <w:pPr>
              <w:pStyle w:val="Bezodstpw"/>
              <w:spacing w:line="276" w:lineRule="auto"/>
              <w:ind w:right="425"/>
              <w:rPr>
                <w:sz w:val="22"/>
                <w:szCs w:val="22"/>
              </w:rPr>
            </w:pPr>
            <w:r>
              <w:rPr>
                <w:sz w:val="22"/>
                <w:szCs w:val="22"/>
              </w:rPr>
              <w:t>Wzór wykazu</w:t>
            </w:r>
            <w:r w:rsidR="006C2FC8">
              <w:rPr>
                <w:sz w:val="22"/>
                <w:szCs w:val="22"/>
              </w:rPr>
              <w:t xml:space="preserve"> osób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000000"/>
                <w:sz w:val="22"/>
                <w:szCs w:val="22"/>
              </w:rPr>
            </w:pPr>
            <w:r>
              <w:rPr>
                <w:color w:val="000000"/>
                <w:sz w:val="22"/>
                <w:szCs w:val="22"/>
              </w:rPr>
              <w:t>Załącznik nr 6</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sz w:val="22"/>
                <w:szCs w:val="22"/>
              </w:rPr>
            </w:pPr>
            <w:r>
              <w:rPr>
                <w:sz w:val="22"/>
                <w:szCs w:val="22"/>
              </w:rPr>
              <w:t xml:space="preserve">Wzór oświadczenia o przynależności/ braku przynależności do grupy kapitałowej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Tekstpodstawowywcity2"/>
              <w:spacing w:line="276" w:lineRule="auto"/>
              <w:ind w:left="0" w:right="425"/>
              <w:rPr>
                <w:color w:val="000000"/>
                <w:sz w:val="22"/>
                <w:szCs w:val="22"/>
              </w:rPr>
            </w:pPr>
            <w:r>
              <w:rPr>
                <w:color w:val="000000"/>
                <w:sz w:val="22"/>
                <w:szCs w:val="22"/>
              </w:rPr>
              <w:t>8</w:t>
            </w:r>
            <w:r w:rsidR="006C2FC8">
              <w:rPr>
                <w:color w:val="000000"/>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7 </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P</w:t>
            </w:r>
            <w:r>
              <w:rPr>
                <w:sz w:val="22"/>
                <w:szCs w:val="22"/>
              </w:rPr>
              <w:t xml:space="preserve">zp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Tekstpodstawowywcity2"/>
              <w:spacing w:line="276" w:lineRule="auto"/>
              <w:ind w:left="0" w:right="425"/>
              <w:rPr>
                <w:color w:val="000000"/>
                <w:sz w:val="22"/>
                <w:szCs w:val="22"/>
              </w:rPr>
            </w:pPr>
            <w:r>
              <w:rPr>
                <w:color w:val="000000"/>
                <w:sz w:val="22"/>
                <w:szCs w:val="22"/>
              </w:rPr>
              <w:t>9</w:t>
            </w:r>
            <w:r w:rsidR="00F444B6">
              <w:rPr>
                <w:color w:val="000000"/>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8 </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FF0000"/>
                <w:sz w:val="22"/>
                <w:szCs w:val="22"/>
              </w:rPr>
            </w:pPr>
            <w:r>
              <w:rPr>
                <w:rFonts w:cs="Arial"/>
                <w:sz w:val="22"/>
                <w:szCs w:val="22"/>
              </w:rPr>
              <w:t xml:space="preserve">Wzór oświadczenia, z którego wynika, które roboty budowlane/dostawy/usługi wykonają poszczególni wykonawcy </w:t>
            </w:r>
          </w:p>
        </w:tc>
      </w:tr>
    </w:tbl>
    <w:p w:rsidR="000C67D3" w:rsidRDefault="000C67D3" w:rsidP="00895D0F">
      <w:pPr>
        <w:pStyle w:val="Tekstpodstawowywcity2"/>
        <w:spacing w:line="276" w:lineRule="auto"/>
        <w:ind w:left="4956" w:right="425"/>
        <w:jc w:val="both"/>
        <w:rPr>
          <w:b/>
          <w:i/>
          <w:color w:val="000000"/>
          <w:sz w:val="22"/>
          <w:szCs w:val="22"/>
        </w:rPr>
      </w:pPr>
    </w:p>
    <w:p w:rsidR="000C67D3" w:rsidRDefault="000C67D3" w:rsidP="00895D0F">
      <w:pPr>
        <w:pStyle w:val="Tekstpodstawowywcity2"/>
        <w:spacing w:line="276" w:lineRule="auto"/>
        <w:ind w:left="4956" w:right="425"/>
        <w:jc w:val="both"/>
        <w:rPr>
          <w:b/>
          <w:i/>
          <w:color w:val="000000"/>
          <w:sz w:val="22"/>
          <w:szCs w:val="22"/>
        </w:rPr>
      </w:pPr>
    </w:p>
    <w:p w:rsidR="000C67D3" w:rsidRDefault="000C67D3"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6C2FC8" w:rsidRDefault="006C2FC8" w:rsidP="00895D0F">
      <w:pPr>
        <w:pStyle w:val="Tekstpodstawowywcity2"/>
        <w:spacing w:line="276" w:lineRule="auto"/>
        <w:ind w:left="4956" w:right="425"/>
        <w:jc w:val="both"/>
        <w:rPr>
          <w:b/>
          <w:i/>
          <w:color w:val="000000"/>
          <w:sz w:val="22"/>
          <w:szCs w:val="22"/>
        </w:rPr>
      </w:pPr>
      <w:r>
        <w:rPr>
          <w:b/>
          <w:i/>
          <w:color w:val="000000"/>
          <w:sz w:val="22"/>
          <w:szCs w:val="22"/>
        </w:rPr>
        <w:t>Załącznik nr 1-Wzór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jc w:val="center"/>
              <w:rPr>
                <w:b/>
                <w:sz w:val="22"/>
                <w:szCs w:val="22"/>
              </w:rPr>
            </w:pPr>
            <w:r>
              <w:rPr>
                <w:b/>
                <w:sz w:val="22"/>
                <w:szCs w:val="22"/>
              </w:rPr>
              <w:t>FORMULARZ OFERTY</w:t>
            </w:r>
          </w:p>
        </w:tc>
      </w:tr>
      <w:tr w:rsidR="006C2FC8"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 xml:space="preserve">ZAMAWIAJĄCY: </w:t>
            </w:r>
          </w:p>
        </w:tc>
      </w:tr>
      <w:tr w:rsidR="006C2FC8"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60" w:after="0"/>
              <w:ind w:left="7080"/>
              <w:rPr>
                <w:b/>
                <w:sz w:val="22"/>
                <w:szCs w:val="22"/>
              </w:rPr>
            </w:pPr>
            <w:r>
              <w:rPr>
                <w:b/>
                <w:sz w:val="22"/>
                <w:szCs w:val="22"/>
              </w:rPr>
              <w:t>MIASTO OSTROŁĘKA</w:t>
            </w:r>
          </w:p>
          <w:p w:rsidR="006C2FC8" w:rsidRDefault="006C2FC8" w:rsidP="00895D0F">
            <w:pPr>
              <w:spacing w:before="60" w:after="0"/>
              <w:ind w:left="7080"/>
              <w:rPr>
                <w:b/>
                <w:sz w:val="22"/>
                <w:szCs w:val="22"/>
              </w:rPr>
            </w:pPr>
            <w:r>
              <w:rPr>
                <w:b/>
                <w:sz w:val="22"/>
                <w:szCs w:val="22"/>
              </w:rPr>
              <w:t>PLAC GEN. JÓZEFA BEMA 1</w:t>
            </w:r>
          </w:p>
          <w:p w:rsidR="006C2FC8" w:rsidRDefault="006C2FC8" w:rsidP="00895D0F">
            <w:pPr>
              <w:spacing w:before="60" w:after="0"/>
              <w:ind w:left="7080"/>
              <w:rPr>
                <w:b/>
                <w:sz w:val="22"/>
                <w:szCs w:val="22"/>
              </w:rPr>
            </w:pPr>
            <w:r>
              <w:rPr>
                <w:b/>
                <w:sz w:val="22"/>
                <w:szCs w:val="22"/>
              </w:rPr>
              <w:t>07-400 OSTROŁĘKA</w:t>
            </w:r>
          </w:p>
        </w:tc>
      </w:tr>
      <w:tr w:rsidR="006C2FC8" w:rsidTr="002B5001">
        <w:trPr>
          <w:trHeight w:val="1147"/>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rsidR="006C2FC8" w:rsidRPr="00BB290B" w:rsidRDefault="00F75FD9" w:rsidP="00E73B71">
            <w:pPr>
              <w:ind w:right="425"/>
              <w:jc w:val="center"/>
              <w:rPr>
                <w:b/>
                <w:bCs/>
                <w:iCs/>
                <w:sz w:val="22"/>
                <w:szCs w:val="22"/>
              </w:rPr>
            </w:pPr>
            <w:r>
              <w:rPr>
                <w:b/>
                <w:sz w:val="22"/>
                <w:szCs w:val="22"/>
              </w:rPr>
              <w:t xml:space="preserve">Opracowanie </w:t>
            </w:r>
            <w:r w:rsidR="004848BC">
              <w:rPr>
                <w:b/>
                <w:sz w:val="22"/>
                <w:szCs w:val="22"/>
              </w:rPr>
              <w:t>pełnej dokumentacji technicznej</w:t>
            </w:r>
            <w:r>
              <w:rPr>
                <w:b/>
                <w:sz w:val="22"/>
                <w:szCs w:val="22"/>
              </w:rPr>
              <w:t xml:space="preserve"> dla inwestycji pod nazwą „</w:t>
            </w:r>
            <w:r w:rsidR="00BB290B" w:rsidRPr="00BB290B">
              <w:rPr>
                <w:b/>
                <w:sz w:val="22"/>
                <w:szCs w:val="22"/>
              </w:rPr>
              <w:t>Budowa południowej obwodnicy miasta Ostrołęki wraz z budową obiektu mostowego przez rzekę Narew</w:t>
            </w:r>
            <w:r w:rsidR="00E73B71">
              <w:rPr>
                <w:b/>
                <w:sz w:val="22"/>
                <w:szCs w:val="22"/>
              </w:rPr>
              <w:t>”.</w:t>
            </w:r>
            <w:r w:rsidR="00BB290B" w:rsidRPr="00BB290B">
              <w:rPr>
                <w:b/>
                <w:sz w:val="22"/>
                <w:szCs w:val="22"/>
              </w:rPr>
              <w:t xml:space="preserve"> </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WYKONAWCA:</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895D0F">
            <w:pPr>
              <w:spacing w:after="0"/>
              <w:rPr>
                <w:sz w:val="22"/>
                <w:szCs w:val="22"/>
              </w:rPr>
            </w:pPr>
            <w:r>
              <w:rPr>
                <w:sz w:val="22"/>
                <w:szCs w:val="22"/>
              </w:rPr>
              <w:t>1.PEŁNA NAZWA WYKONAWCY(ÓW)…………………………………………………………………………………………………………….</w:t>
            </w:r>
          </w:p>
          <w:p w:rsidR="006C2FC8" w:rsidRDefault="006C2FC8" w:rsidP="00895D0F">
            <w:pPr>
              <w:spacing w:after="0"/>
              <w:rPr>
                <w:sz w:val="22"/>
                <w:szCs w:val="22"/>
              </w:rPr>
            </w:pPr>
            <w:r>
              <w:rPr>
                <w:sz w:val="22"/>
                <w:szCs w:val="22"/>
              </w:rPr>
              <w:t>…………………………………………………………………………………………………………………………………………………………………………</w:t>
            </w:r>
          </w:p>
          <w:p w:rsidR="006C2FC8" w:rsidRDefault="006C2FC8" w:rsidP="00895D0F">
            <w:pPr>
              <w:spacing w:after="0"/>
              <w:rPr>
                <w:sz w:val="22"/>
                <w:szCs w:val="22"/>
              </w:rPr>
            </w:pPr>
          </w:p>
        </w:tc>
      </w:tr>
      <w:tr w:rsidR="006C2FC8"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895D0F">
            <w:pPr>
              <w:spacing w:after="0"/>
              <w:rPr>
                <w:sz w:val="22"/>
                <w:szCs w:val="22"/>
              </w:rPr>
            </w:pPr>
            <w:r>
              <w:rPr>
                <w:sz w:val="22"/>
                <w:szCs w:val="22"/>
              </w:rPr>
              <w:t>2.ADRES WYKONAWCY(ÓW)………………………………….....……………………...................................................................</w:t>
            </w:r>
          </w:p>
          <w:p w:rsidR="006C2FC8" w:rsidRDefault="006C2FC8" w:rsidP="00895D0F">
            <w:pPr>
              <w:spacing w:after="0"/>
              <w:rPr>
                <w:sz w:val="22"/>
                <w:szCs w:val="22"/>
              </w:rPr>
            </w:pPr>
            <w:r>
              <w:rPr>
                <w:sz w:val="22"/>
                <w:szCs w:val="22"/>
              </w:rPr>
              <w:t>………………………………………………………………………………………………………………………………………………………………………..</w:t>
            </w:r>
          </w:p>
          <w:p w:rsidR="006C2FC8" w:rsidRDefault="006C2FC8" w:rsidP="00895D0F">
            <w:pPr>
              <w:spacing w:after="0"/>
              <w:rPr>
                <w:sz w:val="10"/>
                <w:szCs w:val="10"/>
              </w:rPr>
            </w:pPr>
          </w:p>
        </w:tc>
      </w:tr>
      <w:tr w:rsidR="006C2FC8"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895D0F">
            <w:pPr>
              <w:spacing w:after="0"/>
              <w:rPr>
                <w:sz w:val="22"/>
                <w:szCs w:val="22"/>
              </w:rPr>
            </w:pPr>
            <w:r>
              <w:rPr>
                <w:sz w:val="22"/>
                <w:szCs w:val="22"/>
              </w:rPr>
              <w:t>3.NIP/REGON WYKONAWCY………………………………………………………........................................................................</w:t>
            </w:r>
          </w:p>
          <w:p w:rsidR="006C2FC8" w:rsidRDefault="006C2FC8" w:rsidP="00895D0F">
            <w:pPr>
              <w:spacing w:after="0"/>
              <w:rPr>
                <w:color w:val="FF0000"/>
                <w:sz w:val="10"/>
                <w:szCs w:val="10"/>
              </w:rPr>
            </w:pP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4. DANE KONTAKTOWE:</w:t>
            </w:r>
          </w:p>
          <w:p w:rsidR="006C2FC8" w:rsidRDefault="006C2FC8" w:rsidP="00895D0F">
            <w:pPr>
              <w:spacing w:after="0"/>
              <w:rPr>
                <w:sz w:val="22"/>
                <w:szCs w:val="22"/>
              </w:rPr>
            </w:pPr>
            <w:r>
              <w:rPr>
                <w:sz w:val="22"/>
                <w:szCs w:val="22"/>
              </w:rPr>
              <w:t>TELEFON …………………………………………………………………………………………………………………………………………………………..</w:t>
            </w:r>
          </w:p>
          <w:p w:rsidR="006C2FC8" w:rsidRDefault="006C2FC8" w:rsidP="00895D0F">
            <w:pPr>
              <w:spacing w:after="0"/>
              <w:rPr>
                <w:sz w:val="22"/>
                <w:szCs w:val="22"/>
              </w:rPr>
            </w:pPr>
            <w:r>
              <w:rPr>
                <w:sz w:val="22"/>
                <w:szCs w:val="22"/>
              </w:rPr>
              <w:t>E-MAIL………………………………………………………………………………………………………………………………………………………………</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 xml:space="preserve">5. Osoba upoważniona do reprezentacji wykonawcy(ów) i podpisująca ofertę: </w:t>
            </w:r>
          </w:p>
          <w:p w:rsidR="006C2FC8" w:rsidRDefault="006C2FC8" w:rsidP="00895D0F">
            <w:pPr>
              <w:spacing w:after="0"/>
              <w:rPr>
                <w:sz w:val="22"/>
                <w:szCs w:val="22"/>
              </w:rPr>
            </w:pPr>
            <w:r>
              <w:rPr>
                <w:sz w:val="22"/>
                <w:szCs w:val="22"/>
              </w:rPr>
              <w:t>….......………………………………………………………………………………………………………………………………………………………………</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 xml:space="preserve">6. Osoba odpowiedzialna za kontakty z Zamawiającym: </w:t>
            </w:r>
          </w:p>
          <w:p w:rsidR="006C2FC8" w:rsidRDefault="006C2FC8" w:rsidP="00895D0F">
            <w:pPr>
              <w:spacing w:after="0"/>
              <w:rPr>
                <w:sz w:val="22"/>
                <w:szCs w:val="22"/>
              </w:rPr>
            </w:pPr>
            <w:r>
              <w:rPr>
                <w:sz w:val="22"/>
                <w:szCs w:val="22"/>
              </w:rPr>
              <w:t>……………………………….............................................................................................................................................</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before="0" w:after="0"/>
              <w:rPr>
                <w:b/>
                <w:sz w:val="22"/>
                <w:szCs w:val="22"/>
              </w:rPr>
            </w:pPr>
            <w:r>
              <w:rPr>
                <w:b/>
                <w:sz w:val="22"/>
                <w:szCs w:val="22"/>
              </w:rPr>
              <w:t xml:space="preserve">CENA OFERTOWA </w:t>
            </w:r>
          </w:p>
          <w:p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6C2FC8"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b/>
                <w:sz w:val="22"/>
                <w:szCs w:val="22"/>
              </w:rPr>
              <w:t>WARTOŚĆ NETTO</w:t>
            </w:r>
            <w:r>
              <w:rPr>
                <w:sz w:val="22"/>
                <w:szCs w:val="22"/>
              </w:rPr>
              <w:t xml:space="preserve"> (bez podatku VAT)  </w:t>
            </w:r>
          </w:p>
          <w:p w:rsidR="006C2FC8" w:rsidRDefault="006C2FC8" w:rsidP="00895D0F">
            <w:pPr>
              <w:spacing w:after="0"/>
              <w:rPr>
                <w:color w:val="000000"/>
                <w:sz w:val="22"/>
                <w:szCs w:val="22"/>
              </w:rPr>
            </w:pPr>
            <w:r>
              <w:rPr>
                <w:sz w:val="22"/>
                <w:szCs w:val="22"/>
              </w:rPr>
              <w:t xml:space="preserve">............................................................................................................................ </w:t>
            </w:r>
            <w:r>
              <w:rPr>
                <w:color w:val="000000"/>
                <w:sz w:val="22"/>
                <w:szCs w:val="22"/>
              </w:rPr>
              <w:t>PLN</w:t>
            </w:r>
          </w:p>
          <w:p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rsidR="006C2FC8" w:rsidRDefault="006C2FC8" w:rsidP="00895D0F">
            <w:pPr>
              <w:spacing w:after="0"/>
              <w:rPr>
                <w:sz w:val="22"/>
                <w:szCs w:val="22"/>
              </w:rPr>
            </w:pPr>
            <w:r>
              <w:rPr>
                <w:b/>
                <w:sz w:val="22"/>
                <w:szCs w:val="22"/>
              </w:rPr>
              <w:t>VAT</w:t>
            </w:r>
            <w:r>
              <w:rPr>
                <w:sz w:val="22"/>
                <w:szCs w:val="22"/>
              </w:rPr>
              <w:t xml:space="preserve"> …………………….. %  tj. </w:t>
            </w:r>
          </w:p>
          <w:p w:rsidR="006C2FC8" w:rsidRDefault="006C2FC8" w:rsidP="00895D0F">
            <w:pPr>
              <w:spacing w:after="0"/>
              <w:rPr>
                <w:sz w:val="22"/>
                <w:szCs w:val="22"/>
              </w:rPr>
            </w:pPr>
            <w:r>
              <w:rPr>
                <w:sz w:val="22"/>
                <w:szCs w:val="22"/>
              </w:rPr>
              <w:t xml:space="preserve">...................................... PLN </w:t>
            </w:r>
          </w:p>
          <w:p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w:t>
            </w:r>
          </w:p>
          <w:p w:rsidR="006C2FC8" w:rsidRDefault="006C2FC8" w:rsidP="00895D0F">
            <w:pPr>
              <w:spacing w:after="0"/>
              <w:rPr>
                <w:sz w:val="22"/>
                <w:szCs w:val="22"/>
              </w:rPr>
            </w:pPr>
            <w:r>
              <w:rPr>
                <w:sz w:val="22"/>
                <w:szCs w:val="22"/>
              </w:rPr>
              <w:t>................................................................................................................................. PLN</w:t>
            </w:r>
          </w:p>
          <w:p w:rsidR="006C2FC8" w:rsidRDefault="006C2FC8" w:rsidP="00895D0F">
            <w:pPr>
              <w:spacing w:after="0"/>
              <w:rPr>
                <w:sz w:val="22"/>
                <w:szCs w:val="22"/>
              </w:rPr>
            </w:pPr>
            <w:r>
              <w:rPr>
                <w:sz w:val="22"/>
                <w:szCs w:val="22"/>
              </w:rPr>
              <w:t>(słownie :  ......................................................................................................................................................PLN)</w:t>
            </w:r>
          </w:p>
          <w:p w:rsidR="007912B2" w:rsidRDefault="007912B2" w:rsidP="00895D0F">
            <w:pPr>
              <w:pStyle w:val="Akapitzlist"/>
              <w:spacing w:after="0"/>
              <w:ind w:left="1168"/>
            </w:pP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TERMIN REALIZACJI</w:t>
            </w:r>
          </w:p>
          <w:p w:rsidR="007912B2" w:rsidRPr="007912B2" w:rsidRDefault="006C2FC8" w:rsidP="002F2540">
            <w:pPr>
              <w:spacing w:after="0"/>
              <w:rPr>
                <w:b/>
              </w:rPr>
            </w:pPr>
            <w:r>
              <w:rPr>
                <w:sz w:val="22"/>
                <w:szCs w:val="22"/>
              </w:rPr>
              <w:t>Deklarujemy wykonanie przedmiotu zamówienia w terminie:</w:t>
            </w:r>
            <w:r>
              <w:rPr>
                <w:b/>
                <w:sz w:val="22"/>
                <w:szCs w:val="22"/>
              </w:rPr>
              <w:t xml:space="preserve"> </w:t>
            </w:r>
            <w:r w:rsidR="002E08A6" w:rsidRPr="002E08A6">
              <w:rPr>
                <w:b/>
                <w:sz w:val="22"/>
                <w:szCs w:val="22"/>
              </w:rPr>
              <w:t>1</w:t>
            </w:r>
            <w:r w:rsidR="004E4EEA">
              <w:rPr>
                <w:b/>
                <w:sz w:val="22"/>
                <w:szCs w:val="22"/>
              </w:rPr>
              <w:t>8</w:t>
            </w:r>
            <w:r w:rsidR="002E08A6" w:rsidRPr="002E08A6">
              <w:rPr>
                <w:b/>
                <w:sz w:val="22"/>
                <w:szCs w:val="22"/>
              </w:rPr>
              <w:t xml:space="preserve"> miesięcy</w:t>
            </w:r>
            <w:r w:rsidR="002E08A6" w:rsidRPr="002E08A6">
              <w:rPr>
                <w:sz w:val="22"/>
                <w:szCs w:val="22"/>
              </w:rPr>
              <w:t xml:space="preserve"> (termin liczony od dnia zawarcia Umowy do dnia przekazania wszystkich opracowań do odbioru) oraz z zachowaniem deklarowanych terminów pośrednich przekazania do odbioru poszczególnych opracowań, określonych w Harmonogramie prac projektowych.</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GWARANCJA</w:t>
            </w:r>
          </w:p>
          <w:p w:rsidR="006C2FC8" w:rsidRDefault="001B3CE5" w:rsidP="00895D0F">
            <w:pPr>
              <w:spacing w:after="0"/>
              <w:rPr>
                <w:sz w:val="22"/>
                <w:szCs w:val="22"/>
              </w:rPr>
            </w:pPr>
            <w:r>
              <w:rPr>
                <w:color w:val="000000"/>
                <w:sz w:val="22"/>
              </w:rPr>
              <w:t xml:space="preserve">Na wykonany przedmiot zamówienia udzielamy zamawiającemu </w:t>
            </w:r>
            <w:r>
              <w:rPr>
                <w:b/>
                <w:bCs/>
                <w:color w:val="000000"/>
                <w:sz w:val="22"/>
              </w:rPr>
              <w:t xml:space="preserve">gwarancji na okres </w:t>
            </w:r>
            <w:r w:rsidR="0034042D">
              <w:rPr>
                <w:b/>
                <w:bCs/>
                <w:color w:val="000000"/>
                <w:sz w:val="22"/>
              </w:rPr>
              <w:t>48</w:t>
            </w:r>
            <w:r>
              <w:rPr>
                <w:b/>
                <w:bCs/>
                <w:color w:val="000000"/>
                <w:sz w:val="22"/>
              </w:rPr>
              <w:t xml:space="preserve"> miesięcy, </w:t>
            </w:r>
            <w:r>
              <w:rPr>
                <w:bCs/>
                <w:color w:val="000000"/>
                <w:sz w:val="22"/>
              </w:rPr>
              <w:t xml:space="preserve">licząc od daty odbioru </w:t>
            </w:r>
            <w:r w:rsidR="00FE07C6">
              <w:rPr>
                <w:bCs/>
                <w:color w:val="000000"/>
                <w:sz w:val="22"/>
              </w:rPr>
              <w:t xml:space="preserve">końcowego </w:t>
            </w:r>
            <w:r>
              <w:rPr>
                <w:bCs/>
                <w:color w:val="000000"/>
                <w:sz w:val="22"/>
              </w:rPr>
              <w:t>przedmiotu umowy</w:t>
            </w:r>
          </w:p>
        </w:tc>
      </w:tr>
      <w:tr w:rsidR="006C2FC8"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TERMIN PŁATNOŚCI RACHUNKU/FAKTURY</w:t>
            </w:r>
          </w:p>
          <w:p w:rsidR="006C2FC8" w:rsidRDefault="006C2FC8" w:rsidP="00895D0F">
            <w:pPr>
              <w:spacing w:after="0"/>
              <w:rPr>
                <w:b/>
                <w:sz w:val="22"/>
                <w:szCs w:val="22"/>
              </w:rPr>
            </w:pPr>
            <w:r>
              <w:rPr>
                <w:sz w:val="22"/>
                <w:szCs w:val="22"/>
              </w:rPr>
              <w:t xml:space="preserve">Proponujemy </w:t>
            </w:r>
            <w:r>
              <w:rPr>
                <w:b/>
                <w:sz w:val="22"/>
                <w:szCs w:val="22"/>
              </w:rPr>
              <w:t>30</w:t>
            </w:r>
            <w:r>
              <w:rPr>
                <w:sz w:val="22"/>
                <w:szCs w:val="22"/>
              </w:rPr>
              <w:t xml:space="preserve"> dniowy termin płatności rachunków/faktur, licząc od daty doręczenia prawidłowo wystawionej faktury wraz z protokołem odbioru.</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OŚWIADCZENIA</w:t>
            </w:r>
          </w:p>
          <w:p w:rsidR="006C2FC8" w:rsidRDefault="006C2FC8" w:rsidP="00895D0F">
            <w:pPr>
              <w:spacing w:after="0"/>
              <w:rPr>
                <w:sz w:val="22"/>
                <w:szCs w:val="22"/>
              </w:rPr>
            </w:pPr>
            <w:r>
              <w:rPr>
                <w:sz w:val="22"/>
                <w:szCs w:val="22"/>
              </w:rPr>
              <w:t>Ja, (my) niżej podpisany(i) oświadczam(y), że :</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4"/>
              </w:numPr>
              <w:spacing w:after="0"/>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6C2FC8" w:rsidRDefault="006C2FC8" w:rsidP="00F82F0E">
            <w:pPr>
              <w:numPr>
                <w:ilvl w:val="0"/>
                <w:numId w:val="44"/>
              </w:numPr>
              <w:spacing w:after="0"/>
              <w:ind w:left="426" w:hanging="284"/>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rsidR="006C2FC8" w:rsidRDefault="006C2FC8" w:rsidP="00F82F0E">
            <w:pPr>
              <w:numPr>
                <w:ilvl w:val="0"/>
                <w:numId w:val="44"/>
              </w:numPr>
              <w:spacing w:after="0"/>
              <w:ind w:left="426" w:hanging="284"/>
              <w:rPr>
                <w:sz w:val="22"/>
                <w:szCs w:val="22"/>
              </w:rPr>
            </w:pPr>
            <w:r>
              <w:rPr>
                <w:sz w:val="22"/>
                <w:szCs w:val="22"/>
              </w:rPr>
              <w:t>oświadczamy, że jest nam znany, sprawdzony i przyjęty zakres prac objęty zamówieniem;</w:t>
            </w:r>
          </w:p>
          <w:p w:rsidR="006C2FC8" w:rsidRPr="00BC31F5" w:rsidRDefault="002E08A6" w:rsidP="00F82F0E">
            <w:pPr>
              <w:numPr>
                <w:ilvl w:val="0"/>
                <w:numId w:val="44"/>
              </w:numPr>
              <w:spacing w:after="0"/>
              <w:ind w:left="426" w:hanging="284"/>
              <w:rPr>
                <w:sz w:val="22"/>
                <w:szCs w:val="22"/>
              </w:rPr>
            </w:pPr>
            <w:r w:rsidRPr="00BC31F5">
              <w:rPr>
                <w:sz w:val="22"/>
                <w:szCs w:val="22"/>
              </w:rPr>
              <w:t>akceptujemy wskazany w Specyfikacji Warunków Zamówienia termin związania ofertą;</w:t>
            </w:r>
          </w:p>
          <w:p w:rsidR="006C2FC8" w:rsidRDefault="006C2FC8" w:rsidP="00F82F0E">
            <w:pPr>
              <w:numPr>
                <w:ilvl w:val="0"/>
                <w:numId w:val="44"/>
              </w:numPr>
              <w:spacing w:after="0"/>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2B5001">
              <w:rPr>
                <w:sz w:val="22"/>
                <w:szCs w:val="22"/>
              </w:rPr>
              <w:t xml:space="preserve">wzór </w:t>
            </w:r>
            <w:r>
              <w:rPr>
                <w:sz w:val="22"/>
                <w:szCs w:val="22"/>
              </w:rPr>
              <w:t>umowy przedstawion</w:t>
            </w:r>
            <w:r w:rsidR="002B5001">
              <w:rPr>
                <w:sz w:val="22"/>
                <w:szCs w:val="22"/>
              </w:rPr>
              <w:t>y</w:t>
            </w:r>
            <w:r>
              <w:rPr>
                <w:sz w:val="22"/>
                <w:szCs w:val="22"/>
              </w:rPr>
              <w:t xml:space="preserve"> w Części II SWZ i zobowiązujemy się  w przypadku wyboru naszej oferty do zawarcia umowy w miejscu i terminie wyznaczonym przez Zamawiającego;</w:t>
            </w:r>
          </w:p>
          <w:p w:rsidR="006C2FC8" w:rsidRDefault="006C2FC8" w:rsidP="00F82F0E">
            <w:pPr>
              <w:numPr>
                <w:ilvl w:val="0"/>
                <w:numId w:val="44"/>
              </w:numPr>
              <w:spacing w:after="0"/>
              <w:ind w:left="426" w:hanging="284"/>
              <w:rPr>
                <w:sz w:val="22"/>
                <w:szCs w:val="22"/>
              </w:rPr>
            </w:pPr>
            <w:r>
              <w:rPr>
                <w:sz w:val="22"/>
                <w:szCs w:val="22"/>
              </w:rPr>
              <w:t>Informuję(</w:t>
            </w:r>
            <w:proofErr w:type="spellStart"/>
            <w:r>
              <w:rPr>
                <w:sz w:val="22"/>
                <w:szCs w:val="22"/>
              </w:rPr>
              <w:t>emy</w:t>
            </w:r>
            <w:proofErr w:type="spellEnd"/>
            <w:r>
              <w:rPr>
                <w:sz w:val="22"/>
                <w:szCs w:val="22"/>
              </w:rPr>
              <w:t xml:space="preserve">) o wniesieniu wadium </w:t>
            </w:r>
            <w:r w:rsidR="00413455">
              <w:rPr>
                <w:sz w:val="22"/>
                <w:szCs w:val="22"/>
              </w:rPr>
              <w:t>w wysokości</w:t>
            </w:r>
            <w:r>
              <w:rPr>
                <w:sz w:val="22"/>
                <w:szCs w:val="22"/>
              </w:rPr>
              <w:t xml:space="preserve"> </w:t>
            </w:r>
            <w:r>
              <w:rPr>
                <w:color w:val="000000"/>
                <w:sz w:val="22"/>
                <w:szCs w:val="22"/>
              </w:rPr>
              <w:t xml:space="preserve"> </w:t>
            </w:r>
            <w:r w:rsidR="00917D1A" w:rsidRPr="00A650A3">
              <w:rPr>
                <w:b/>
                <w:color w:val="000000"/>
                <w:sz w:val="22"/>
                <w:szCs w:val="22"/>
              </w:rPr>
              <w:t>30.000,00</w:t>
            </w:r>
            <w:r w:rsidRPr="00A650A3">
              <w:rPr>
                <w:b/>
                <w:color w:val="000000"/>
                <w:sz w:val="22"/>
                <w:szCs w:val="22"/>
              </w:rPr>
              <w:t xml:space="preserve">  zł</w:t>
            </w:r>
            <w:r w:rsidRPr="00A650A3">
              <w:rPr>
                <w:b/>
                <w:sz w:val="22"/>
                <w:szCs w:val="22"/>
              </w:rPr>
              <w:t xml:space="preserve"> brutto</w:t>
            </w:r>
            <w:r>
              <w:rPr>
                <w:sz w:val="22"/>
                <w:szCs w:val="22"/>
              </w:rPr>
              <w:t xml:space="preserve"> w formie: ……………………………………………………………………………………………………………………………………………………………</w:t>
            </w:r>
          </w:p>
          <w:p w:rsidR="006C2FC8" w:rsidRPr="00D201BD" w:rsidRDefault="006C2FC8" w:rsidP="00D201BD">
            <w:pPr>
              <w:spacing w:after="0"/>
              <w:ind w:left="426"/>
              <w:rPr>
                <w:sz w:val="22"/>
                <w:szCs w:val="22"/>
              </w:rPr>
            </w:pPr>
            <w:r w:rsidRPr="00D201BD">
              <w:rPr>
                <w:sz w:val="22"/>
                <w:szCs w:val="22"/>
              </w:rPr>
              <w:t>Wadium wniesione w pieniądzu należy zwrócić na konto nr………………………………………………………………………………..………………………………………………………………………</w:t>
            </w:r>
          </w:p>
          <w:p w:rsidR="006C2FC8" w:rsidRDefault="006C2FC8" w:rsidP="00D201BD">
            <w:pPr>
              <w:spacing w:after="0"/>
              <w:ind w:left="447"/>
              <w:rPr>
                <w:sz w:val="22"/>
                <w:szCs w:val="22"/>
              </w:rPr>
            </w:pPr>
            <w:r>
              <w:rPr>
                <w:sz w:val="22"/>
                <w:szCs w:val="22"/>
              </w:rPr>
              <w:t>w banku ……………………………………………………………………………………………………………..………………………………</w:t>
            </w:r>
          </w:p>
          <w:p w:rsidR="00181EA8" w:rsidRDefault="002E7357" w:rsidP="00D201BD">
            <w:pPr>
              <w:spacing w:after="0"/>
              <w:ind w:left="447"/>
              <w:rPr>
                <w:sz w:val="22"/>
                <w:szCs w:val="22"/>
              </w:rPr>
            </w:pPr>
            <w:r>
              <w:rPr>
                <w:sz w:val="22"/>
                <w:szCs w:val="22"/>
              </w:rPr>
              <w:t xml:space="preserve">Wadium wniesione </w:t>
            </w:r>
            <w:r w:rsidR="00181EA8">
              <w:rPr>
                <w:sz w:val="22"/>
                <w:szCs w:val="22"/>
              </w:rPr>
              <w:t>w formie gwarancji</w:t>
            </w:r>
            <w:r w:rsidR="00233653">
              <w:rPr>
                <w:sz w:val="22"/>
                <w:szCs w:val="22"/>
              </w:rPr>
              <w:t>/poręczenia</w:t>
            </w:r>
            <w:r w:rsidR="00181EA8">
              <w:rPr>
                <w:sz w:val="22"/>
                <w:szCs w:val="22"/>
              </w:rPr>
              <w:t xml:space="preserve"> należy zwrócić </w:t>
            </w:r>
          </w:p>
          <w:p w:rsidR="002E7357" w:rsidRPr="00181EA8" w:rsidRDefault="00181EA8" w:rsidP="00D201BD">
            <w:pPr>
              <w:spacing w:after="0"/>
              <w:ind w:left="447"/>
              <w:rPr>
                <w:sz w:val="16"/>
                <w:szCs w:val="16"/>
              </w:rPr>
            </w:pPr>
            <w:r>
              <w:rPr>
                <w:sz w:val="22"/>
                <w:szCs w:val="22"/>
              </w:rPr>
              <w:t>na adres e-mailowy</w:t>
            </w:r>
            <w:r w:rsidR="00040B7F">
              <w:rPr>
                <w:sz w:val="22"/>
                <w:szCs w:val="22"/>
              </w:rPr>
              <w:t xml:space="preserve"> </w:t>
            </w:r>
            <w:r>
              <w:rPr>
                <w:sz w:val="22"/>
                <w:szCs w:val="22"/>
              </w:rPr>
              <w:t xml:space="preserve">………………………………………………………………. </w:t>
            </w:r>
            <w:r w:rsidRPr="00181EA8">
              <w:rPr>
                <w:sz w:val="16"/>
                <w:szCs w:val="16"/>
              </w:rPr>
              <w:t>(adres e-mailowy Gwaranta</w:t>
            </w:r>
            <w:r w:rsidR="00233653">
              <w:rPr>
                <w:sz w:val="16"/>
                <w:szCs w:val="16"/>
              </w:rPr>
              <w:t>/Poręczyciela</w:t>
            </w:r>
            <w:r w:rsidRPr="00181EA8">
              <w:rPr>
                <w:sz w:val="16"/>
                <w:szCs w:val="16"/>
              </w:rPr>
              <w:t>)</w:t>
            </w:r>
          </w:p>
          <w:p w:rsidR="006C2FC8" w:rsidRDefault="006C2FC8" w:rsidP="00F82F0E">
            <w:pPr>
              <w:numPr>
                <w:ilvl w:val="0"/>
                <w:numId w:val="44"/>
              </w:numPr>
              <w:spacing w:after="0"/>
              <w:ind w:left="426" w:hanging="284"/>
              <w:rPr>
                <w:sz w:val="22"/>
                <w:szCs w:val="22"/>
              </w:rPr>
            </w:pPr>
            <w:r>
              <w:rPr>
                <w:sz w:val="22"/>
                <w:szCs w:val="22"/>
              </w:rPr>
              <w:t>zobowiązuję(</w:t>
            </w:r>
            <w:proofErr w:type="spellStart"/>
            <w:r>
              <w:rPr>
                <w:sz w:val="22"/>
                <w:szCs w:val="22"/>
              </w:rPr>
              <w:t>emy</w:t>
            </w:r>
            <w:proofErr w:type="spellEnd"/>
            <w:r>
              <w:rPr>
                <w:sz w:val="22"/>
                <w:szCs w:val="22"/>
              </w:rPr>
              <w:t xml:space="preserve">) się zabezpieczyć umowę zgodnie z treścią  SWZ. Deklarujemy wniesienie zabezpieczenia należytego wykonania umowy w </w:t>
            </w:r>
            <w:r w:rsidRPr="00957483">
              <w:rPr>
                <w:sz w:val="22"/>
                <w:szCs w:val="22"/>
              </w:rPr>
              <w:t>wysokości  5% ceny określonej</w:t>
            </w:r>
            <w:r>
              <w:rPr>
                <w:sz w:val="22"/>
                <w:szCs w:val="22"/>
              </w:rPr>
              <w:t xml:space="preserve"> w punkcie III formularza oferty w następującej formie/formach:…………………………………………………………………………………………………</w:t>
            </w:r>
          </w:p>
          <w:p w:rsidR="006C2FC8" w:rsidRDefault="006C2FC8" w:rsidP="00F82F0E">
            <w:pPr>
              <w:numPr>
                <w:ilvl w:val="0"/>
                <w:numId w:val="44"/>
              </w:numPr>
              <w:spacing w:after="0"/>
              <w:ind w:left="426" w:hanging="284"/>
              <w:jc w:val="both"/>
              <w:rPr>
                <w:i/>
                <w:sz w:val="22"/>
                <w:szCs w:val="22"/>
              </w:rPr>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rsidR="006C2FC8" w:rsidRDefault="006C2FC8" w:rsidP="00F82F0E">
            <w:pPr>
              <w:numPr>
                <w:ilvl w:val="0"/>
                <w:numId w:val="44"/>
              </w:numPr>
              <w:spacing w:beforeAutospacing="1" w:after="100" w:afterAutospacing="1"/>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C2FC8" w:rsidRDefault="006C2FC8" w:rsidP="00895D0F">
            <w:pPr>
              <w:spacing w:after="0"/>
              <w:ind w:left="426" w:hanging="284"/>
              <w:rPr>
                <w:sz w:val="22"/>
                <w:szCs w:val="22"/>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6C2FC8"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TAJEMNICA PRZEDSIĘBIORSTWA</w:t>
            </w:r>
          </w:p>
          <w:p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rsidR="002B5001" w:rsidRPr="004C4670" w:rsidRDefault="002B5001" w:rsidP="00895D0F">
            <w:pPr>
              <w:spacing w:after="0"/>
              <w:rPr>
                <w:sz w:val="22"/>
                <w:szCs w:val="22"/>
                <w:highlight w:val="yellow"/>
              </w:rPr>
            </w:pPr>
          </w:p>
        </w:tc>
      </w:tr>
      <w:tr w:rsidR="002B5001" w:rsidTr="0085024A">
        <w:trPr>
          <w:trHeight w:val="353"/>
        </w:trPr>
        <w:tc>
          <w:tcPr>
            <w:tcW w:w="1259" w:type="dxa"/>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r>
      <w:tr w:rsidR="002B5001" w:rsidTr="0085024A">
        <w:trPr>
          <w:trHeight w:val="355"/>
        </w:trPr>
        <w:tc>
          <w:tcPr>
            <w:tcW w:w="1259" w:type="dxa"/>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r>
      <w:tr w:rsidR="002B5001" w:rsidTr="0085024A">
        <w:trPr>
          <w:trHeight w:val="361"/>
        </w:trPr>
        <w:tc>
          <w:tcPr>
            <w:tcW w:w="1259" w:type="dxa"/>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r>
      <w:tr w:rsidR="006C2FC8"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PODWYKONAWCY</w:t>
            </w:r>
          </w:p>
        </w:tc>
      </w:tr>
      <w:tr w:rsidR="006C2FC8"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rsidR="006C2FC8" w:rsidRDefault="006C2FC8" w:rsidP="00895D0F">
            <w:pPr>
              <w:spacing w:after="0"/>
              <w:rPr>
                <w:sz w:val="22"/>
                <w:szCs w:val="22"/>
              </w:rPr>
            </w:pPr>
            <w:r>
              <w:rPr>
                <w:sz w:val="22"/>
                <w:szCs w:val="22"/>
              </w:rPr>
              <w:t>1)………………………………………………………………………………………………………………………………………………………………………</w:t>
            </w:r>
          </w:p>
          <w:p w:rsidR="006C2FC8" w:rsidRDefault="006C2FC8" w:rsidP="00895D0F">
            <w:pPr>
              <w:spacing w:after="0"/>
              <w:rPr>
                <w:sz w:val="22"/>
                <w:szCs w:val="22"/>
              </w:rPr>
            </w:pPr>
            <w:r>
              <w:rPr>
                <w:sz w:val="22"/>
                <w:szCs w:val="22"/>
              </w:rPr>
              <w:t>2)…………………………………………………………………………………………................................................................................</w:t>
            </w:r>
          </w:p>
          <w:p w:rsidR="006C2FC8" w:rsidRDefault="006C2FC8" w:rsidP="00895D0F">
            <w:pPr>
              <w:spacing w:after="0"/>
              <w:rPr>
                <w:sz w:val="22"/>
                <w:szCs w:val="22"/>
              </w:rPr>
            </w:pPr>
            <w:r>
              <w:rPr>
                <w:sz w:val="22"/>
                <w:szCs w:val="22"/>
              </w:rPr>
              <w:t>3)………………………………………………………………………………………………………………………………………………………………………</w:t>
            </w:r>
          </w:p>
        </w:tc>
      </w:tr>
      <w:tr w:rsidR="006C2FC8"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Następujące części  niniejszego zamówienia zamierzam(y) powierzyć podwykonawcom  ( podać nazwy (firm) podwykonawców) na których zasoby  powołujemy się na  zasadach o</w:t>
            </w:r>
            <w:r w:rsidR="00E7128B">
              <w:rPr>
                <w:sz w:val="22"/>
                <w:szCs w:val="22"/>
              </w:rPr>
              <w:t>kreślonych w art. 118 ustawy Pzp</w:t>
            </w:r>
            <w:r>
              <w:rPr>
                <w:sz w:val="22"/>
                <w:szCs w:val="22"/>
              </w:rPr>
              <w:t>.</w:t>
            </w:r>
          </w:p>
          <w:p w:rsidR="006C2FC8" w:rsidRDefault="006C2FC8" w:rsidP="00895D0F">
            <w:pPr>
              <w:spacing w:after="0"/>
              <w:rPr>
                <w:sz w:val="22"/>
                <w:szCs w:val="22"/>
              </w:rPr>
            </w:pPr>
            <w:r>
              <w:rPr>
                <w:sz w:val="22"/>
                <w:szCs w:val="22"/>
              </w:rPr>
              <w:t>1)………………………………………………………………………………………………………………………………………………………………………</w:t>
            </w:r>
          </w:p>
          <w:p w:rsidR="006C2FC8" w:rsidRDefault="006C2FC8" w:rsidP="00895D0F">
            <w:pPr>
              <w:spacing w:after="0"/>
              <w:rPr>
                <w:sz w:val="22"/>
                <w:szCs w:val="22"/>
              </w:rPr>
            </w:pPr>
            <w:r>
              <w:rPr>
                <w:sz w:val="22"/>
                <w:szCs w:val="22"/>
              </w:rPr>
              <w:t>2)…………………………………………………………………………………………................................................................................</w:t>
            </w:r>
          </w:p>
          <w:p w:rsidR="006C2FC8" w:rsidRDefault="006C2FC8" w:rsidP="00895D0F">
            <w:pPr>
              <w:spacing w:after="0"/>
              <w:rPr>
                <w:sz w:val="22"/>
                <w:szCs w:val="22"/>
              </w:rPr>
            </w:pPr>
            <w:r>
              <w:rPr>
                <w:sz w:val="22"/>
                <w:szCs w:val="22"/>
              </w:rPr>
              <w:t>3)………………………………………………………………………………………………………………………………………………………………………</w:t>
            </w:r>
          </w:p>
        </w:tc>
      </w:tr>
      <w:tr w:rsidR="006C2FC8"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OBOWIĄZEK PODATKOWY ( ART. 225 UST 1 USTAWY PZP)</w:t>
            </w:r>
          </w:p>
        </w:tc>
      </w:tr>
      <w:tr w:rsidR="006C2FC8"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5"/>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rsidR="006C2FC8" w:rsidRDefault="006C2FC8" w:rsidP="00F82F0E">
            <w:pPr>
              <w:numPr>
                <w:ilvl w:val="0"/>
                <w:numId w:val="45"/>
              </w:numPr>
              <w:spacing w:after="0"/>
              <w:ind w:left="284" w:hanging="284"/>
              <w:jc w:val="both"/>
              <w:rPr>
                <w:i/>
                <w:sz w:val="22"/>
                <w:szCs w:val="22"/>
              </w:rPr>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rsidR="006C2FC8" w:rsidRDefault="006C2FC8" w:rsidP="00F82F0E">
            <w:pPr>
              <w:numPr>
                <w:ilvl w:val="0"/>
                <w:numId w:val="45"/>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rsidR="006C2FC8" w:rsidRDefault="006C2FC8" w:rsidP="00895D0F">
            <w:pPr>
              <w:spacing w:after="0"/>
              <w:rPr>
                <w:sz w:val="22"/>
                <w:szCs w:val="22"/>
              </w:rPr>
            </w:pPr>
            <w:r>
              <w:rPr>
                <w:sz w:val="22"/>
                <w:szCs w:val="22"/>
              </w:rPr>
              <w:t>*</w:t>
            </w:r>
            <w:r>
              <w:rPr>
                <w:b/>
                <w:i/>
                <w:sz w:val="22"/>
                <w:szCs w:val="22"/>
              </w:rPr>
              <w:t>niewłaściwe skreślić</w:t>
            </w:r>
          </w:p>
        </w:tc>
      </w:tr>
      <w:tr w:rsidR="006C2FC8"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F82F0E">
            <w:pPr>
              <w:numPr>
                <w:ilvl w:val="0"/>
                <w:numId w:val="43"/>
              </w:numPr>
              <w:spacing w:after="0"/>
              <w:rPr>
                <w:b/>
                <w:sz w:val="22"/>
                <w:szCs w:val="22"/>
              </w:rPr>
            </w:pPr>
            <w:r>
              <w:rPr>
                <w:b/>
                <w:sz w:val="22"/>
                <w:szCs w:val="22"/>
              </w:rPr>
              <w:t>STATUS PRZEDSIĘBIORCY</w:t>
            </w:r>
          </w:p>
        </w:tc>
      </w:tr>
      <w:tr w:rsidR="006C2FC8"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Oświadczam, że Firma w imieniu której składam ofertę posiada status:</w:t>
            </w:r>
          </w:p>
          <w:p w:rsidR="006C2FC8" w:rsidRDefault="006C2FC8" w:rsidP="00895D0F">
            <w:pPr>
              <w:spacing w:after="0"/>
              <w:rPr>
                <w:sz w:val="22"/>
                <w:szCs w:val="22"/>
              </w:rPr>
            </w:pPr>
            <w:r>
              <w:rPr>
                <w:sz w:val="22"/>
                <w:szCs w:val="22"/>
              </w:rPr>
              <w:t>Mikro przedsiębiorcy*,   ( zatrudnienie do 10 osób obrót do 2mln euro)</w:t>
            </w:r>
          </w:p>
          <w:p w:rsidR="006C2FC8" w:rsidRDefault="006C2FC8" w:rsidP="00895D0F">
            <w:pPr>
              <w:spacing w:after="0"/>
              <w:rPr>
                <w:sz w:val="22"/>
                <w:szCs w:val="22"/>
              </w:rPr>
            </w:pPr>
            <w:r>
              <w:rPr>
                <w:sz w:val="22"/>
                <w:szCs w:val="22"/>
              </w:rPr>
              <w:t>Małego przedsiębiorcy*, ( zatrudnienie do 50 osób obrót do 10 mln euro)</w:t>
            </w:r>
          </w:p>
          <w:p w:rsidR="006C2FC8" w:rsidRDefault="006C2FC8" w:rsidP="00895D0F">
            <w:pPr>
              <w:spacing w:after="0"/>
              <w:rPr>
                <w:sz w:val="22"/>
                <w:szCs w:val="22"/>
              </w:rPr>
            </w:pPr>
            <w:r>
              <w:rPr>
                <w:sz w:val="22"/>
                <w:szCs w:val="22"/>
              </w:rPr>
              <w:t>Średniego przedsiębiorcy* (zatrudnienie do 250 osób obrót do 50mln euro)</w:t>
            </w:r>
          </w:p>
          <w:p w:rsidR="006C2FC8" w:rsidRDefault="006C2FC8" w:rsidP="00895D0F">
            <w:pPr>
              <w:spacing w:after="0"/>
              <w:rPr>
                <w:b/>
                <w:i/>
                <w:sz w:val="22"/>
                <w:szCs w:val="22"/>
              </w:rPr>
            </w:pPr>
            <w:r>
              <w:rPr>
                <w:b/>
                <w:i/>
                <w:sz w:val="22"/>
                <w:szCs w:val="22"/>
              </w:rPr>
              <w:t>*niepotrzebne skreślić</w:t>
            </w:r>
          </w:p>
        </w:tc>
      </w:tr>
      <w:tr w:rsidR="006C2FC8" w:rsidTr="002B5001">
        <w:trPr>
          <w:trHeight w:val="199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F82F0E">
            <w:pPr>
              <w:numPr>
                <w:ilvl w:val="0"/>
                <w:numId w:val="43"/>
              </w:numPr>
              <w:spacing w:after="0"/>
              <w:rPr>
                <w:b/>
                <w:sz w:val="22"/>
                <w:szCs w:val="22"/>
              </w:rPr>
            </w:pPr>
            <w:r>
              <w:rPr>
                <w:b/>
                <w:sz w:val="22"/>
                <w:szCs w:val="22"/>
              </w:rPr>
              <w:t>ZAŁĄCZNIKI</w:t>
            </w:r>
          </w:p>
          <w:p w:rsidR="006C2FC8" w:rsidRDefault="006C2FC8" w:rsidP="00895D0F">
            <w:pPr>
              <w:spacing w:after="0"/>
              <w:rPr>
                <w:i/>
                <w:sz w:val="22"/>
                <w:szCs w:val="22"/>
              </w:rPr>
            </w:pPr>
            <w:r>
              <w:rPr>
                <w:i/>
                <w:sz w:val="22"/>
                <w:szCs w:val="22"/>
              </w:rPr>
              <w:t>Integralną cześć oferty stanowią następujące oświadczenia i dokumenty:</w:t>
            </w:r>
          </w:p>
          <w:p w:rsidR="006C2FC8" w:rsidRDefault="006C2FC8" w:rsidP="00895D0F">
            <w:pPr>
              <w:spacing w:after="0"/>
              <w:rPr>
                <w:sz w:val="22"/>
                <w:szCs w:val="22"/>
              </w:rPr>
            </w:pPr>
            <w:r>
              <w:rPr>
                <w:sz w:val="22"/>
                <w:szCs w:val="22"/>
              </w:rPr>
              <w:t>1.)………………………………………………………………………………………………………………………………………………………………………</w:t>
            </w:r>
          </w:p>
          <w:p w:rsidR="006C2FC8" w:rsidRDefault="006C2FC8" w:rsidP="00895D0F">
            <w:pPr>
              <w:spacing w:after="0"/>
              <w:rPr>
                <w:sz w:val="22"/>
                <w:szCs w:val="22"/>
              </w:rPr>
            </w:pPr>
            <w:r>
              <w:rPr>
                <w:sz w:val="22"/>
                <w:szCs w:val="22"/>
              </w:rPr>
              <w:t>2)…………………………………………………………………………………………................................................................................</w:t>
            </w:r>
          </w:p>
          <w:p w:rsidR="006C2FC8" w:rsidRDefault="006C2FC8" w:rsidP="00895D0F">
            <w:pPr>
              <w:spacing w:after="0"/>
              <w:rPr>
                <w:sz w:val="22"/>
                <w:szCs w:val="22"/>
              </w:rPr>
            </w:pPr>
            <w:r>
              <w:rPr>
                <w:sz w:val="22"/>
                <w:szCs w:val="22"/>
              </w:rPr>
              <w:t>3)………………………………………………………………………………………………………………………………………………………………………</w:t>
            </w:r>
          </w:p>
          <w:p w:rsidR="006C2FC8" w:rsidRDefault="006C2FC8" w:rsidP="00895D0F">
            <w:pPr>
              <w:spacing w:after="0"/>
              <w:rPr>
                <w:sz w:val="22"/>
                <w:szCs w:val="22"/>
              </w:rPr>
            </w:pPr>
            <w:r>
              <w:rPr>
                <w:sz w:val="22"/>
                <w:szCs w:val="22"/>
              </w:rPr>
              <w:t>4)………………………………………………………………………………………………………………………………………………………………………</w:t>
            </w:r>
          </w:p>
          <w:p w:rsidR="006C2FC8" w:rsidRDefault="006C2FC8" w:rsidP="00895D0F">
            <w:pPr>
              <w:spacing w:after="0"/>
              <w:rPr>
                <w:sz w:val="22"/>
                <w:szCs w:val="22"/>
              </w:rPr>
            </w:pPr>
            <w:r>
              <w:rPr>
                <w:sz w:val="22"/>
                <w:szCs w:val="22"/>
              </w:rPr>
              <w:t>5) …………………………………………………………………………………………………………………………………………………………………..</w:t>
            </w:r>
          </w:p>
          <w:p w:rsidR="006C2FC8" w:rsidRDefault="006C2FC8" w:rsidP="00895D0F">
            <w:pPr>
              <w:spacing w:after="0"/>
              <w:rPr>
                <w:sz w:val="22"/>
                <w:szCs w:val="22"/>
              </w:rPr>
            </w:pPr>
            <w:r>
              <w:rPr>
                <w:sz w:val="22"/>
                <w:szCs w:val="22"/>
              </w:rPr>
              <w:t>6)…………………………………………………………………………………………................................................................................</w:t>
            </w:r>
          </w:p>
          <w:p w:rsidR="006C2FC8" w:rsidRDefault="006C2FC8" w:rsidP="00895D0F">
            <w:pPr>
              <w:spacing w:after="0"/>
              <w:rPr>
                <w:sz w:val="22"/>
                <w:szCs w:val="22"/>
              </w:rPr>
            </w:pPr>
            <w:r>
              <w:rPr>
                <w:sz w:val="22"/>
                <w:szCs w:val="22"/>
              </w:rPr>
              <w:t>7)………………………………………………………………………………………………………………………………………………………………………</w:t>
            </w:r>
          </w:p>
          <w:p w:rsidR="006C2FC8" w:rsidRDefault="006C2FC8" w:rsidP="00895D0F">
            <w:pPr>
              <w:spacing w:after="0"/>
              <w:rPr>
                <w:sz w:val="22"/>
                <w:szCs w:val="22"/>
              </w:rPr>
            </w:pPr>
          </w:p>
        </w:tc>
      </w:tr>
      <w:tr w:rsidR="006C2FC8" w:rsidTr="002B5001">
        <w:trPr>
          <w:trHeight w:val="49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371397" w:rsidP="00895D0F">
            <w:pPr>
              <w:spacing w:after="0"/>
              <w:rPr>
                <w:i/>
                <w:sz w:val="22"/>
                <w:szCs w:val="22"/>
              </w:rPr>
            </w:pPr>
            <w:r>
              <w:rPr>
                <w:i/>
                <w:sz w:val="22"/>
                <w:szCs w:val="22"/>
              </w:rPr>
              <w:t>Podpisy</w:t>
            </w:r>
          </w:p>
          <w:p w:rsidR="00371397" w:rsidRDefault="00371397" w:rsidP="00895D0F">
            <w:pPr>
              <w:spacing w:after="0"/>
              <w:rPr>
                <w:i/>
                <w:sz w:val="22"/>
                <w:szCs w:val="22"/>
              </w:rPr>
            </w:pPr>
          </w:p>
        </w:tc>
      </w:tr>
    </w:tbl>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F75FD9" w:rsidRDefault="006C2FC8" w:rsidP="00895D0F">
      <w:pPr>
        <w:ind w:right="-2"/>
        <w:rPr>
          <w:b/>
          <w:i/>
          <w:sz w:val="22"/>
          <w:szCs w:val="22"/>
        </w:rPr>
      </w:pPr>
      <w:r>
        <w:rPr>
          <w:b/>
          <w:i/>
          <w:sz w:val="22"/>
          <w:szCs w:val="22"/>
        </w:rPr>
        <w:br w:type="page"/>
      </w:r>
    </w:p>
    <w:p w:rsidR="00F75FD9" w:rsidRDefault="00C05BDF" w:rsidP="00AC6821">
      <w:pPr>
        <w:ind w:left="2832" w:right="-2"/>
        <w:rPr>
          <w:b/>
          <w:i/>
          <w:sz w:val="22"/>
          <w:szCs w:val="22"/>
        </w:rPr>
      </w:pPr>
      <w:r w:rsidRPr="00CE44B1">
        <w:rPr>
          <w:b/>
          <w:i/>
          <w:sz w:val="22"/>
          <w:szCs w:val="22"/>
        </w:rPr>
        <w:t>Załącznik 1</w:t>
      </w:r>
      <w:r w:rsidR="00F75FD9" w:rsidRPr="00CE44B1">
        <w:rPr>
          <w:b/>
          <w:i/>
          <w:sz w:val="22"/>
          <w:szCs w:val="22"/>
        </w:rPr>
        <w:t>a Wykaz osób dla spełnienia kryteriów oceny ofert</w:t>
      </w:r>
    </w:p>
    <w:p w:rsidR="00F75FD9" w:rsidRPr="00506AB9" w:rsidRDefault="00F75FD9" w:rsidP="00895D0F">
      <w:pPr>
        <w:suppressAutoHyphens/>
        <w:spacing w:before="0" w:after="0"/>
        <w:rPr>
          <w:rFonts w:cs="Calibri"/>
          <w:sz w:val="22"/>
          <w:szCs w:val="22"/>
          <w:lang w:eastAsia="zh-CN"/>
        </w:rPr>
      </w:pPr>
      <w:r w:rsidRPr="00506AB9">
        <w:rPr>
          <w:rFonts w:cs="Calibri"/>
          <w:b/>
          <w:sz w:val="22"/>
          <w:szCs w:val="22"/>
          <w:lang w:eastAsia="zh-CN"/>
        </w:rPr>
        <w:t>Wykonawca:</w:t>
      </w:r>
    </w:p>
    <w:p w:rsidR="00F75FD9" w:rsidRPr="00506AB9" w:rsidRDefault="00F75FD9" w:rsidP="00895D0F">
      <w:pPr>
        <w:suppressAutoHyphens/>
        <w:spacing w:before="0" w:after="0"/>
        <w:rPr>
          <w:rFonts w:cs="Calibri"/>
          <w:sz w:val="22"/>
          <w:szCs w:val="22"/>
          <w:lang w:eastAsia="zh-CN"/>
        </w:rPr>
      </w:pPr>
      <w:r w:rsidRPr="00506AB9">
        <w:rPr>
          <w:rFonts w:eastAsia="Calibri" w:cs="Calibri"/>
          <w:sz w:val="22"/>
          <w:szCs w:val="22"/>
          <w:lang w:eastAsia="zh-CN"/>
        </w:rPr>
        <w:t>……………………………………………………</w:t>
      </w:r>
      <w:r w:rsidRPr="00506AB9">
        <w:rPr>
          <w:rFonts w:cs="Calibri"/>
          <w:sz w:val="22"/>
          <w:szCs w:val="22"/>
          <w:lang w:eastAsia="zh-CN"/>
        </w:rPr>
        <w:t>.……………………………………</w:t>
      </w:r>
      <w:r w:rsidR="00506AB9">
        <w:rPr>
          <w:rFonts w:cs="Calibri"/>
          <w:sz w:val="22"/>
          <w:szCs w:val="22"/>
          <w:lang w:eastAsia="zh-CN"/>
        </w:rPr>
        <w:t>………………………………………………………………</w:t>
      </w:r>
    </w:p>
    <w:p w:rsidR="00F75FD9" w:rsidRPr="00506AB9" w:rsidRDefault="00F75FD9" w:rsidP="00895D0F">
      <w:pPr>
        <w:suppressAutoHyphens/>
        <w:spacing w:before="0" w:after="0"/>
        <w:rPr>
          <w:rFonts w:cs="Calibri"/>
          <w:sz w:val="18"/>
          <w:szCs w:val="18"/>
          <w:lang w:eastAsia="zh-CN"/>
        </w:rPr>
      </w:pPr>
      <w:r w:rsidRPr="00506AB9">
        <w:rPr>
          <w:rFonts w:cs="Calibri"/>
          <w:i/>
          <w:sz w:val="18"/>
          <w:szCs w:val="18"/>
          <w:lang w:eastAsia="zh-CN"/>
        </w:rPr>
        <w:t>(pełna nazwa/firma, adres, w zależności od podmiotu: NIP/PESEL, KRS/</w:t>
      </w:r>
      <w:proofErr w:type="spellStart"/>
      <w:r w:rsidRPr="00506AB9">
        <w:rPr>
          <w:rFonts w:cs="Calibri"/>
          <w:i/>
          <w:sz w:val="18"/>
          <w:szCs w:val="18"/>
          <w:lang w:eastAsia="zh-CN"/>
        </w:rPr>
        <w:t>CEiDG</w:t>
      </w:r>
      <w:proofErr w:type="spellEnd"/>
      <w:r w:rsidRPr="00506AB9">
        <w:rPr>
          <w:rFonts w:cs="Calibri"/>
          <w:i/>
          <w:sz w:val="18"/>
          <w:szCs w:val="18"/>
          <w:lang w:eastAsia="zh-CN"/>
        </w:rPr>
        <w:t>)</w:t>
      </w:r>
    </w:p>
    <w:p w:rsidR="00F75FD9" w:rsidRPr="00506AB9" w:rsidRDefault="00F75FD9" w:rsidP="00895D0F">
      <w:pPr>
        <w:suppressAutoHyphens/>
        <w:spacing w:before="0" w:after="0"/>
        <w:rPr>
          <w:rFonts w:cs="Calibri"/>
          <w:i/>
          <w:sz w:val="22"/>
          <w:szCs w:val="22"/>
          <w:u w:val="single"/>
          <w:lang w:eastAsia="zh-CN"/>
        </w:rPr>
      </w:pPr>
    </w:p>
    <w:p w:rsidR="00F75FD9" w:rsidRPr="00506AB9" w:rsidRDefault="00F75FD9" w:rsidP="00895D0F">
      <w:pPr>
        <w:suppressAutoHyphens/>
        <w:spacing w:before="0" w:after="0"/>
        <w:rPr>
          <w:rFonts w:cs="Calibri"/>
          <w:sz w:val="22"/>
          <w:szCs w:val="22"/>
          <w:lang w:eastAsia="zh-CN"/>
        </w:rPr>
      </w:pPr>
      <w:r w:rsidRPr="00506AB9">
        <w:rPr>
          <w:rFonts w:cs="Calibri"/>
          <w:sz w:val="22"/>
          <w:szCs w:val="22"/>
          <w:lang w:eastAsia="zh-CN"/>
        </w:rPr>
        <w:t>reprezentowany przez:</w:t>
      </w:r>
    </w:p>
    <w:p w:rsidR="00F75FD9" w:rsidRPr="00506AB9" w:rsidRDefault="00F75FD9" w:rsidP="00895D0F">
      <w:pPr>
        <w:suppressAutoHyphens/>
        <w:spacing w:before="0" w:after="0"/>
        <w:rPr>
          <w:rFonts w:cs="Calibri"/>
          <w:sz w:val="22"/>
          <w:szCs w:val="22"/>
          <w:lang w:eastAsia="zh-CN"/>
        </w:rPr>
      </w:pPr>
      <w:r w:rsidRPr="00506AB9">
        <w:rPr>
          <w:rFonts w:eastAsia="Calibri" w:cs="Calibri"/>
          <w:sz w:val="22"/>
          <w:szCs w:val="22"/>
          <w:lang w:eastAsia="zh-CN"/>
        </w:rPr>
        <w:t>………………………………………………………………………………………</w:t>
      </w:r>
      <w:r w:rsidR="00506AB9">
        <w:rPr>
          <w:rFonts w:eastAsia="Calibri" w:cs="Calibri"/>
          <w:sz w:val="22"/>
          <w:szCs w:val="22"/>
          <w:lang w:eastAsia="zh-CN"/>
        </w:rPr>
        <w:t>…………………………………………………………………</w:t>
      </w:r>
    </w:p>
    <w:p w:rsidR="00F75FD9" w:rsidRPr="00506AB9" w:rsidRDefault="00F75FD9" w:rsidP="00895D0F">
      <w:pPr>
        <w:suppressAutoHyphens/>
        <w:spacing w:before="0" w:after="0"/>
        <w:rPr>
          <w:rFonts w:cs="Calibri"/>
          <w:sz w:val="18"/>
          <w:szCs w:val="18"/>
          <w:lang w:eastAsia="zh-CN"/>
        </w:rPr>
      </w:pPr>
      <w:r w:rsidRPr="00506AB9">
        <w:rPr>
          <w:rFonts w:cs="Calibri"/>
          <w:i/>
          <w:sz w:val="18"/>
          <w:szCs w:val="18"/>
          <w:lang w:eastAsia="zh-CN"/>
        </w:rPr>
        <w:t>(imię, nazwisko, stanowisko/podstawa do  reprezentacji)</w:t>
      </w:r>
    </w:p>
    <w:p w:rsidR="0083767E" w:rsidRPr="00506AB9" w:rsidRDefault="0083767E" w:rsidP="00895D0F">
      <w:pPr>
        <w:spacing w:before="0" w:after="0"/>
        <w:rPr>
          <w:b/>
          <w:sz w:val="22"/>
          <w:szCs w:val="22"/>
        </w:rPr>
      </w:pPr>
    </w:p>
    <w:p w:rsidR="00FF5709" w:rsidRPr="00506AB9" w:rsidRDefault="00FF5709" w:rsidP="00895D0F">
      <w:pPr>
        <w:spacing w:before="0" w:after="0"/>
        <w:jc w:val="both"/>
        <w:rPr>
          <w:sz w:val="22"/>
          <w:szCs w:val="22"/>
        </w:rPr>
      </w:pPr>
      <w:r w:rsidRPr="00506AB9">
        <w:rPr>
          <w:sz w:val="22"/>
          <w:szCs w:val="22"/>
        </w:rPr>
        <w:t>Składając ofertę w postępowaniu o udzielenie zamówienia publicznego prowadzonym w trybie przetargu nieograniczonego na usługi</w:t>
      </w:r>
      <w:r w:rsidRPr="00506AB9">
        <w:rPr>
          <w:b/>
          <w:sz w:val="22"/>
          <w:szCs w:val="22"/>
        </w:rPr>
        <w:t xml:space="preserve"> pn. </w:t>
      </w:r>
      <w:r w:rsidR="00D72DA7" w:rsidRPr="00D72DA7">
        <w:rPr>
          <w:b/>
          <w:sz w:val="22"/>
          <w:szCs w:val="22"/>
        </w:rPr>
        <w:t>Opracowanie pełnej dokumentacji technicznej dla inwestycji pod nazwą „Budowa południowej obwodnicy miasta Ostrołęki wraz z budową obiektu mostowego przez rzekę Narew</w:t>
      </w:r>
      <w:r w:rsidR="00E73B71">
        <w:rPr>
          <w:b/>
          <w:sz w:val="22"/>
          <w:szCs w:val="22"/>
        </w:rPr>
        <w:t>”</w:t>
      </w:r>
      <w:r w:rsidR="00D72DA7" w:rsidRPr="00D72DA7">
        <w:rPr>
          <w:b/>
          <w:sz w:val="22"/>
          <w:szCs w:val="22"/>
        </w:rPr>
        <w:t xml:space="preserve"> </w:t>
      </w:r>
      <w:r w:rsidRPr="00506AB9">
        <w:rPr>
          <w:sz w:val="22"/>
          <w:szCs w:val="22"/>
        </w:rPr>
        <w:t>przedkładam wraz z ofertą</w:t>
      </w:r>
      <w:r w:rsidRPr="00506AB9">
        <w:rPr>
          <w:b/>
          <w:sz w:val="22"/>
          <w:szCs w:val="22"/>
        </w:rPr>
        <w:t xml:space="preserve"> </w:t>
      </w:r>
      <w:r w:rsidR="00C05BDF" w:rsidRPr="00506AB9">
        <w:rPr>
          <w:sz w:val="22"/>
          <w:szCs w:val="22"/>
        </w:rPr>
        <w:t>niniejszy formularz w celu wykazania doświadczenia osób wyznaczonych do realizacji zamówienia, o którym mowa w kryteriach oceny ofert</w:t>
      </w:r>
    </w:p>
    <w:p w:rsidR="00506AB9" w:rsidRDefault="00506AB9" w:rsidP="00895D0F">
      <w:pPr>
        <w:spacing w:before="0" w:after="0"/>
        <w:jc w:val="center"/>
        <w:rPr>
          <w:b/>
        </w:rPr>
      </w:pPr>
    </w:p>
    <w:p w:rsidR="00F75FD9" w:rsidRDefault="00F75FD9" w:rsidP="00895D0F">
      <w:pPr>
        <w:spacing w:before="0" w:after="0"/>
        <w:jc w:val="center"/>
        <w:rPr>
          <w:b/>
        </w:rPr>
      </w:pPr>
      <w:r w:rsidRPr="009A1992">
        <w:rPr>
          <w:b/>
        </w:rPr>
        <w:t>WYKAZ OS</w:t>
      </w:r>
      <w:r>
        <w:rPr>
          <w:b/>
        </w:rPr>
        <w:t xml:space="preserve">ÓB </w:t>
      </w:r>
      <w:r w:rsidRPr="009A1992">
        <w:rPr>
          <w:b/>
        </w:rPr>
        <w:t>DLA SPEŁNIENIA</w:t>
      </w:r>
      <w:r>
        <w:rPr>
          <w:b/>
        </w:rPr>
        <w:t xml:space="preserve"> KRYTERIÓW</w:t>
      </w:r>
      <w:r w:rsidRPr="009A1992">
        <w:rPr>
          <w:b/>
        </w:rPr>
        <w:t xml:space="preserve"> OCENY OFERT</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6"/>
        <w:gridCol w:w="5081"/>
      </w:tblGrid>
      <w:tr w:rsidR="00C05BDF" w:rsidRPr="00506AB9" w:rsidTr="00506AB9">
        <w:trPr>
          <w:trHeight w:val="573"/>
          <w:jc w:val="center"/>
        </w:trPr>
        <w:tc>
          <w:tcPr>
            <w:tcW w:w="3936" w:type="dxa"/>
            <w:vAlign w:val="center"/>
          </w:tcPr>
          <w:p w:rsidR="00C05BDF" w:rsidRPr="00506AB9" w:rsidRDefault="00C05BDF" w:rsidP="00895D0F">
            <w:pPr>
              <w:jc w:val="center"/>
              <w:rPr>
                <w:b/>
                <w:sz w:val="21"/>
                <w:szCs w:val="21"/>
              </w:rPr>
            </w:pPr>
            <w:r w:rsidRPr="00506AB9">
              <w:rPr>
                <w:b/>
                <w:sz w:val="21"/>
                <w:szCs w:val="21"/>
              </w:rPr>
              <w:t>Kryterium</w:t>
            </w:r>
          </w:p>
        </w:tc>
        <w:tc>
          <w:tcPr>
            <w:tcW w:w="5081" w:type="dxa"/>
            <w:vAlign w:val="center"/>
          </w:tcPr>
          <w:p w:rsidR="00C05BDF" w:rsidRPr="00506AB9" w:rsidRDefault="000D568E" w:rsidP="00895D0F">
            <w:pPr>
              <w:jc w:val="center"/>
              <w:rPr>
                <w:b/>
                <w:sz w:val="21"/>
                <w:szCs w:val="21"/>
              </w:rPr>
            </w:pPr>
            <w:r w:rsidRPr="00506AB9">
              <w:rPr>
                <w:b/>
                <w:sz w:val="21"/>
                <w:szCs w:val="21"/>
              </w:rPr>
              <w:t>Dodatkowe d</w:t>
            </w:r>
            <w:r w:rsidR="00C05BDF" w:rsidRPr="00506AB9">
              <w:rPr>
                <w:b/>
                <w:sz w:val="21"/>
                <w:szCs w:val="21"/>
              </w:rPr>
              <w:t>oświadczenie podlegające ocenie</w:t>
            </w:r>
          </w:p>
        </w:tc>
      </w:tr>
      <w:tr w:rsidR="00C05BDF" w:rsidRPr="00506AB9" w:rsidTr="00506AB9">
        <w:trPr>
          <w:trHeight w:val="20"/>
          <w:jc w:val="center"/>
        </w:trPr>
        <w:tc>
          <w:tcPr>
            <w:tcW w:w="3936" w:type="dxa"/>
          </w:tcPr>
          <w:p w:rsidR="00C05BDF" w:rsidRPr="00FD6354" w:rsidRDefault="00C05BDF" w:rsidP="00895D0F">
            <w:pPr>
              <w:tabs>
                <w:tab w:val="left" w:pos="993"/>
              </w:tabs>
              <w:autoSpaceDE w:val="0"/>
              <w:autoSpaceDN w:val="0"/>
              <w:adjustRightInd w:val="0"/>
              <w:spacing w:before="0" w:after="0"/>
              <w:rPr>
                <w:sz w:val="21"/>
                <w:szCs w:val="21"/>
              </w:rPr>
            </w:pPr>
            <w:r w:rsidRPr="00FD6354">
              <w:rPr>
                <w:b/>
                <w:sz w:val="21"/>
                <w:szCs w:val="21"/>
              </w:rPr>
              <w:t xml:space="preserve"> Doświadczenie projektanta o specjalności inżynieryjnej mostowej (M)</w:t>
            </w:r>
          </w:p>
          <w:p w:rsidR="000F14EC" w:rsidRPr="00FD6354" w:rsidRDefault="000F14EC" w:rsidP="00F81554">
            <w:pPr>
              <w:spacing w:before="0" w:after="0"/>
              <w:rPr>
                <w:b/>
                <w:sz w:val="21"/>
                <w:szCs w:val="21"/>
              </w:rPr>
            </w:pPr>
            <w:r w:rsidRPr="00FD6354">
              <w:rPr>
                <w:rFonts w:cs="Arial"/>
                <w:sz w:val="21"/>
                <w:szCs w:val="21"/>
              </w:rPr>
              <w:t xml:space="preserve">Wykonawca otrzyma </w:t>
            </w:r>
            <w:r w:rsidR="00157B1A" w:rsidRPr="00FD6354">
              <w:rPr>
                <w:rFonts w:cs="Arial"/>
                <w:b/>
                <w:sz w:val="21"/>
                <w:szCs w:val="21"/>
              </w:rPr>
              <w:t>20</w:t>
            </w:r>
            <w:r w:rsidRPr="00FD6354">
              <w:rPr>
                <w:rFonts w:cs="Arial"/>
                <w:b/>
                <w:sz w:val="21"/>
                <w:szCs w:val="21"/>
              </w:rPr>
              <w:t xml:space="preserve"> pkt</w:t>
            </w:r>
            <w:r w:rsidRPr="00FD6354">
              <w:rPr>
                <w:rFonts w:cs="Arial"/>
                <w:sz w:val="21"/>
                <w:szCs w:val="21"/>
              </w:rPr>
              <w:t xml:space="preserve"> za </w:t>
            </w:r>
            <w:r w:rsidR="00F81554" w:rsidRPr="00FD6354">
              <w:rPr>
                <w:rFonts w:cs="Arial"/>
                <w:sz w:val="21"/>
                <w:szCs w:val="21"/>
              </w:rPr>
              <w:t xml:space="preserve">wskazanie </w:t>
            </w:r>
            <w:r w:rsidRPr="00FD6354">
              <w:rPr>
                <w:rFonts w:cs="Arial"/>
                <w:i/>
                <w:sz w:val="21"/>
                <w:szCs w:val="21"/>
              </w:rPr>
              <w:t>projektanta o specjalności inżynieryjnej mostowej</w:t>
            </w:r>
            <w:r w:rsidRPr="00FD6354">
              <w:rPr>
                <w:rFonts w:cs="Arial"/>
                <w:sz w:val="21"/>
                <w:szCs w:val="21"/>
              </w:rPr>
              <w:t xml:space="preserve"> posiadające</w:t>
            </w:r>
            <w:r w:rsidR="00F81554" w:rsidRPr="00FD6354">
              <w:rPr>
                <w:rFonts w:cs="Arial"/>
                <w:sz w:val="21"/>
                <w:szCs w:val="21"/>
              </w:rPr>
              <w:t>go</w:t>
            </w:r>
            <w:r w:rsidRPr="00FD6354">
              <w:rPr>
                <w:rFonts w:cs="Arial"/>
                <w:sz w:val="21"/>
                <w:szCs w:val="21"/>
              </w:rPr>
              <w:t xml:space="preserve"> większe doświadczenie niż wymagane w Rozdziale VII – tj. </w:t>
            </w:r>
            <w:r w:rsidR="00157B1A" w:rsidRPr="00FD6354">
              <w:rPr>
                <w:rFonts w:cs="Arial"/>
                <w:sz w:val="21"/>
                <w:szCs w:val="21"/>
              </w:rPr>
              <w:t>doświadczenie zawodowe dotyczące wykonania jako projektant o specjalności mostowej, dokumentacji projektowej co najmniej 2 obiektów mostowych o rozpiętości teoretycznej przęsła co najmniej 80 m każdy (z co najmniej 3 obiektów mostowych, o których mowa przy określaniu wymagań dla projektanta mostu), na podstawie których zrealizowano roboty budowlane lub roboty są w trakcie realizacji, na stanowisku Projektanta Mostowego lub Sprawdzającego dokumentacji branży mostowej.</w:t>
            </w:r>
          </w:p>
        </w:tc>
        <w:tc>
          <w:tcPr>
            <w:tcW w:w="5081" w:type="dxa"/>
          </w:tcPr>
          <w:p w:rsidR="00506AB9" w:rsidRPr="00FD6354" w:rsidRDefault="00506AB9" w:rsidP="00895D0F">
            <w:pPr>
              <w:spacing w:before="0" w:after="80"/>
              <w:jc w:val="both"/>
              <w:rPr>
                <w:sz w:val="21"/>
                <w:szCs w:val="21"/>
              </w:rPr>
            </w:pPr>
          </w:p>
          <w:p w:rsidR="000D568E" w:rsidRPr="00FD6354" w:rsidRDefault="00C05BDF" w:rsidP="00895D0F">
            <w:pPr>
              <w:spacing w:before="0" w:after="80"/>
              <w:jc w:val="both"/>
              <w:rPr>
                <w:sz w:val="21"/>
                <w:szCs w:val="21"/>
              </w:rPr>
            </w:pPr>
            <w:r w:rsidRPr="00FD6354">
              <w:rPr>
                <w:sz w:val="21"/>
                <w:szCs w:val="21"/>
              </w:rPr>
              <w:t>Oświadczam,</w:t>
            </w:r>
            <w:r w:rsidR="00157B1A" w:rsidRPr="00FD6354">
              <w:rPr>
                <w:sz w:val="21"/>
                <w:szCs w:val="21"/>
              </w:rPr>
              <w:t xml:space="preserve"> że (imię i nazwisko) </w:t>
            </w:r>
            <w:r w:rsidRPr="00FD6354">
              <w:rPr>
                <w:sz w:val="21"/>
                <w:szCs w:val="21"/>
              </w:rPr>
              <w:t xml:space="preserve">………………………………….. – Projektant mostowy </w:t>
            </w:r>
            <w:r w:rsidR="005749A1" w:rsidRPr="00FD6354">
              <w:rPr>
                <w:sz w:val="21"/>
                <w:szCs w:val="21"/>
              </w:rPr>
              <w:t>wykonał dokumentację projektową</w:t>
            </w:r>
            <w:r w:rsidR="000D568E" w:rsidRPr="00FD6354">
              <w:rPr>
                <w:sz w:val="21"/>
                <w:szCs w:val="21"/>
              </w:rPr>
              <w:t>:</w:t>
            </w:r>
            <w:r w:rsidRPr="00FD6354">
              <w:rPr>
                <w:sz w:val="21"/>
                <w:szCs w:val="21"/>
              </w:rPr>
              <w:t xml:space="preserve"> </w:t>
            </w:r>
          </w:p>
          <w:p w:rsidR="005749A1" w:rsidRPr="00FD6354" w:rsidRDefault="005749A1" w:rsidP="007D06F0">
            <w:pPr>
              <w:spacing w:before="0" w:after="80"/>
              <w:rPr>
                <w:sz w:val="21"/>
                <w:szCs w:val="21"/>
              </w:rPr>
            </w:pPr>
            <w:r w:rsidRPr="00FD6354">
              <w:rPr>
                <w:sz w:val="21"/>
                <w:szCs w:val="21"/>
              </w:rPr>
              <w:t>1)…………………………………………………………………………………………………………………………………………………………………………………………………………………………………………………………………………………………………………………………………………………………………</w:t>
            </w:r>
          </w:p>
          <w:p w:rsidR="005749A1" w:rsidRPr="00FD6354" w:rsidRDefault="005749A1" w:rsidP="007D06F0">
            <w:pPr>
              <w:spacing w:before="0" w:after="80"/>
              <w:rPr>
                <w:i/>
                <w:sz w:val="21"/>
                <w:szCs w:val="21"/>
              </w:rPr>
            </w:pPr>
            <w:r w:rsidRPr="00FD6354">
              <w:rPr>
                <w:i/>
                <w:sz w:val="21"/>
                <w:szCs w:val="21"/>
              </w:rPr>
              <w:t>(należy podać nazwę zadania, rodzaj obiektu mostowego, rozpiętość teoretyczną przęsła, rodzaj dokumentacji, rodzaj stanowiska</w:t>
            </w:r>
            <w:r w:rsidR="00C86944" w:rsidRPr="00FD6354">
              <w:rPr>
                <w:i/>
                <w:sz w:val="21"/>
                <w:szCs w:val="21"/>
              </w:rPr>
              <w:t>, informacje czy roboty zostały zrealizowane czy są w trakcie realizacji</w:t>
            </w:r>
            <w:r w:rsidRPr="00FD6354">
              <w:rPr>
                <w:i/>
                <w:sz w:val="21"/>
                <w:szCs w:val="21"/>
              </w:rPr>
              <w:t>)</w:t>
            </w:r>
          </w:p>
          <w:p w:rsidR="005749A1" w:rsidRPr="00FD6354" w:rsidRDefault="005749A1" w:rsidP="005749A1">
            <w:pPr>
              <w:spacing w:before="0" w:after="80"/>
              <w:rPr>
                <w:sz w:val="21"/>
                <w:szCs w:val="21"/>
              </w:rPr>
            </w:pPr>
            <w:r w:rsidRPr="00FD6354">
              <w:rPr>
                <w:sz w:val="21"/>
                <w:szCs w:val="21"/>
              </w:rPr>
              <w:t>2)…………………………………………………………………………………………………………………………………………………………………………………………………………………………………………………………………………………………………………………………………………………………………</w:t>
            </w:r>
          </w:p>
          <w:p w:rsidR="005749A1" w:rsidRPr="00FD6354" w:rsidRDefault="005749A1" w:rsidP="005749A1">
            <w:pPr>
              <w:spacing w:before="0" w:after="80"/>
              <w:rPr>
                <w:i/>
                <w:sz w:val="21"/>
                <w:szCs w:val="21"/>
              </w:rPr>
            </w:pPr>
            <w:r w:rsidRPr="00FD6354">
              <w:rPr>
                <w:i/>
                <w:sz w:val="21"/>
                <w:szCs w:val="21"/>
              </w:rPr>
              <w:t>(należy podać nazwę zadania, rodzaj obiektu mostowego, rozpiętość teoretyczną przęsła, rodzaj dokumentacji, rodzaj stanowiska)</w:t>
            </w:r>
          </w:p>
          <w:p w:rsidR="007D06F0" w:rsidRPr="00FD6354" w:rsidRDefault="005749A1" w:rsidP="00895D0F">
            <w:pPr>
              <w:spacing w:before="0" w:after="80"/>
              <w:rPr>
                <w:sz w:val="21"/>
                <w:szCs w:val="21"/>
              </w:rPr>
            </w:pPr>
            <w:r w:rsidRPr="00FD6354">
              <w:rPr>
                <w:sz w:val="21"/>
                <w:szCs w:val="21"/>
              </w:rPr>
              <w:t xml:space="preserve"> </w:t>
            </w:r>
          </w:p>
          <w:p w:rsidR="00C05BDF" w:rsidRPr="00FD6354" w:rsidRDefault="00C05BDF" w:rsidP="00895D0F">
            <w:pPr>
              <w:spacing w:before="0" w:after="80"/>
              <w:jc w:val="both"/>
              <w:rPr>
                <w:sz w:val="21"/>
                <w:szCs w:val="21"/>
              </w:rPr>
            </w:pPr>
          </w:p>
          <w:p w:rsidR="000F14EC" w:rsidRPr="00FD6354" w:rsidRDefault="000F14EC" w:rsidP="00157B1A">
            <w:pPr>
              <w:spacing w:before="0" w:after="80"/>
              <w:rPr>
                <w:i/>
                <w:sz w:val="21"/>
                <w:szCs w:val="21"/>
              </w:rPr>
            </w:pPr>
          </w:p>
        </w:tc>
      </w:tr>
      <w:tr w:rsidR="00C05BDF" w:rsidRPr="00506AB9" w:rsidTr="00506AB9">
        <w:trPr>
          <w:trHeight w:val="20"/>
          <w:jc w:val="center"/>
        </w:trPr>
        <w:tc>
          <w:tcPr>
            <w:tcW w:w="3936" w:type="dxa"/>
          </w:tcPr>
          <w:p w:rsidR="000D568E" w:rsidRPr="00506AB9" w:rsidRDefault="000D568E" w:rsidP="00895D0F">
            <w:pPr>
              <w:spacing w:before="0" w:after="80"/>
              <w:rPr>
                <w:rFonts w:cs="Arial"/>
                <w:b/>
                <w:sz w:val="21"/>
                <w:szCs w:val="21"/>
              </w:rPr>
            </w:pPr>
            <w:r w:rsidRPr="00506AB9">
              <w:rPr>
                <w:rFonts w:cs="Arial"/>
                <w:b/>
                <w:sz w:val="21"/>
                <w:szCs w:val="21"/>
              </w:rPr>
              <w:t>Doświadczenie projektanta o specjalności konstrukcyjno-budowlanej ze specjalizacją techn</w:t>
            </w:r>
            <w:r w:rsidR="00506AB9">
              <w:rPr>
                <w:rFonts w:cs="Arial"/>
                <w:b/>
                <w:sz w:val="21"/>
                <w:szCs w:val="21"/>
              </w:rPr>
              <w:t>iczno-budowlaną geotechnika (G)</w:t>
            </w:r>
          </w:p>
          <w:p w:rsidR="000F14EC" w:rsidRPr="00506AB9" w:rsidRDefault="000D568E" w:rsidP="00895D0F">
            <w:pPr>
              <w:spacing w:before="0" w:after="0"/>
              <w:rPr>
                <w:rFonts w:cs="Arial"/>
                <w:b/>
                <w:sz w:val="21"/>
                <w:szCs w:val="21"/>
              </w:rPr>
            </w:pPr>
            <w:r w:rsidRPr="00506AB9">
              <w:rPr>
                <w:rFonts w:cs="Arial"/>
                <w:sz w:val="21"/>
                <w:szCs w:val="21"/>
              </w:rPr>
              <w:t xml:space="preserve">Wykonawca otrzyma </w:t>
            </w:r>
            <w:r w:rsidRPr="00506AB9">
              <w:rPr>
                <w:rFonts w:cs="Arial"/>
                <w:b/>
                <w:sz w:val="21"/>
                <w:szCs w:val="21"/>
              </w:rPr>
              <w:t>1</w:t>
            </w:r>
            <w:r w:rsidR="00157B1A">
              <w:rPr>
                <w:rFonts w:cs="Arial"/>
                <w:b/>
                <w:sz w:val="21"/>
                <w:szCs w:val="21"/>
              </w:rPr>
              <w:t>5</w:t>
            </w:r>
            <w:r w:rsidRPr="00506AB9">
              <w:rPr>
                <w:rFonts w:cs="Arial"/>
                <w:b/>
                <w:sz w:val="21"/>
                <w:szCs w:val="21"/>
              </w:rPr>
              <w:t xml:space="preserve"> pkt</w:t>
            </w:r>
            <w:r w:rsidRPr="00506AB9">
              <w:rPr>
                <w:rFonts w:cs="Arial"/>
                <w:sz w:val="21"/>
                <w:szCs w:val="21"/>
              </w:rPr>
              <w:t xml:space="preserve"> za </w:t>
            </w:r>
            <w:r w:rsidR="00F81554">
              <w:rPr>
                <w:rFonts w:cs="Arial"/>
                <w:sz w:val="21"/>
                <w:szCs w:val="21"/>
              </w:rPr>
              <w:t>wskazanie</w:t>
            </w:r>
            <w:r w:rsidRPr="00506AB9">
              <w:rPr>
                <w:rFonts w:cs="Arial"/>
                <w:sz w:val="21"/>
                <w:szCs w:val="21"/>
              </w:rPr>
              <w:t xml:space="preserve"> </w:t>
            </w:r>
            <w:r w:rsidRPr="00F81554">
              <w:rPr>
                <w:rFonts w:cs="Arial"/>
                <w:i/>
                <w:sz w:val="21"/>
                <w:szCs w:val="21"/>
              </w:rPr>
              <w:t>projektanta o specjalności konstrukcyjno-budowlanej ze specjalizacją techniczno-budowlaną geotechnika</w:t>
            </w:r>
            <w:r w:rsidRPr="00506AB9">
              <w:rPr>
                <w:rFonts w:cs="Arial"/>
                <w:sz w:val="21"/>
                <w:szCs w:val="21"/>
              </w:rPr>
              <w:t xml:space="preserve"> </w:t>
            </w:r>
            <w:r w:rsidR="00F81554">
              <w:rPr>
                <w:rFonts w:cs="Arial"/>
                <w:sz w:val="21"/>
                <w:szCs w:val="21"/>
              </w:rPr>
              <w:t xml:space="preserve">posiadającego </w:t>
            </w:r>
            <w:r w:rsidR="00157B1A" w:rsidRPr="00157B1A">
              <w:rPr>
                <w:rFonts w:cs="Arial"/>
                <w:sz w:val="21"/>
                <w:szCs w:val="21"/>
              </w:rPr>
              <w:t>uprawnienia budowlane do projektowania w specjalności konstrukcyjno-budowlanej ze specjalizacją techniczno-budowlaną geotechnika lub odpowiadające im równoważne uprawnienia budowlane</w:t>
            </w:r>
            <w:r w:rsidR="00F81554">
              <w:rPr>
                <w:rFonts w:cs="Arial"/>
                <w:sz w:val="21"/>
                <w:szCs w:val="21"/>
              </w:rPr>
              <w:t xml:space="preserve"> oraz</w:t>
            </w:r>
            <w:r w:rsidR="00157B1A" w:rsidRPr="00157B1A">
              <w:rPr>
                <w:rFonts w:cs="Arial"/>
                <w:sz w:val="21"/>
                <w:szCs w:val="21"/>
              </w:rPr>
              <w:t xml:space="preserve"> posiadającego co najmniej </w:t>
            </w:r>
            <w:r w:rsidR="00157B1A" w:rsidRPr="00157B1A">
              <w:rPr>
                <w:rFonts w:cs="Arial"/>
                <w:b/>
                <w:sz w:val="21"/>
                <w:szCs w:val="21"/>
              </w:rPr>
              <w:t>20 letnie doświadczenie</w:t>
            </w:r>
            <w:r w:rsidR="00157B1A" w:rsidRPr="00157B1A">
              <w:rPr>
                <w:rFonts w:cs="Arial"/>
                <w:sz w:val="21"/>
                <w:szCs w:val="21"/>
              </w:rPr>
              <w:t xml:space="preserve"> (licząc od dnia uzyskania uprawnień) na stanowisku projektanta</w:t>
            </w:r>
          </w:p>
          <w:p w:rsidR="000D568E" w:rsidRPr="00506AB9" w:rsidRDefault="000D568E" w:rsidP="00895D0F">
            <w:pPr>
              <w:spacing w:before="0" w:after="80"/>
              <w:jc w:val="both"/>
              <w:rPr>
                <w:sz w:val="21"/>
                <w:szCs w:val="21"/>
              </w:rPr>
            </w:pPr>
          </w:p>
        </w:tc>
        <w:tc>
          <w:tcPr>
            <w:tcW w:w="5081" w:type="dxa"/>
          </w:tcPr>
          <w:p w:rsidR="00F81554" w:rsidRDefault="00F81554" w:rsidP="00895D0F">
            <w:pPr>
              <w:spacing w:before="0" w:after="80"/>
              <w:rPr>
                <w:sz w:val="21"/>
                <w:szCs w:val="21"/>
              </w:rPr>
            </w:pPr>
          </w:p>
          <w:p w:rsidR="00F81554" w:rsidRDefault="00157B1A" w:rsidP="00895D0F">
            <w:pPr>
              <w:spacing w:before="0" w:after="80"/>
              <w:rPr>
                <w:sz w:val="21"/>
                <w:szCs w:val="21"/>
              </w:rPr>
            </w:pPr>
            <w:r>
              <w:rPr>
                <w:sz w:val="21"/>
                <w:szCs w:val="21"/>
              </w:rPr>
              <w:t xml:space="preserve">Oświadczam, że (imię i nazwisko) </w:t>
            </w:r>
            <w:r w:rsidR="000D568E" w:rsidRPr="00506AB9">
              <w:rPr>
                <w:sz w:val="21"/>
                <w:szCs w:val="21"/>
              </w:rPr>
              <w:t>………………………………….. – Projektant o specjalności konstrukcyjno-budowlanej ze specjalizacją techniczno-</w:t>
            </w:r>
            <w:r>
              <w:rPr>
                <w:sz w:val="21"/>
                <w:szCs w:val="21"/>
              </w:rPr>
              <w:t xml:space="preserve">budowlaną geotechnika </w:t>
            </w:r>
          </w:p>
          <w:p w:rsidR="00C05BDF" w:rsidRDefault="00157B1A" w:rsidP="00895D0F">
            <w:pPr>
              <w:spacing w:before="0" w:after="80"/>
              <w:rPr>
                <w:sz w:val="21"/>
                <w:szCs w:val="21"/>
              </w:rPr>
            </w:pPr>
            <w:r>
              <w:rPr>
                <w:sz w:val="21"/>
                <w:szCs w:val="21"/>
              </w:rPr>
              <w:t>posiada doświadczenie (licząc od dnia uzyskania uprawnień): ……</w:t>
            </w:r>
            <w:r w:rsidR="00F81554">
              <w:rPr>
                <w:sz w:val="21"/>
                <w:szCs w:val="21"/>
              </w:rPr>
              <w:t>……..</w:t>
            </w:r>
            <w:r>
              <w:rPr>
                <w:sz w:val="21"/>
                <w:szCs w:val="21"/>
              </w:rPr>
              <w:t xml:space="preserve"> lat.</w:t>
            </w:r>
          </w:p>
          <w:p w:rsidR="00157B1A" w:rsidRDefault="00157B1A" w:rsidP="00895D0F">
            <w:pPr>
              <w:spacing w:before="0" w:after="80"/>
              <w:rPr>
                <w:sz w:val="21"/>
                <w:szCs w:val="21"/>
              </w:rPr>
            </w:pPr>
            <w:r>
              <w:rPr>
                <w:sz w:val="21"/>
                <w:szCs w:val="21"/>
              </w:rPr>
              <w:t>Data wydanych uprawnień oraz specjalność: ……………………………………………………………………………………………………………………………………………………………………………………</w:t>
            </w: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Pr="00506AB9" w:rsidRDefault="000F14EC" w:rsidP="007F1C59">
            <w:pPr>
              <w:spacing w:before="0" w:after="80"/>
              <w:rPr>
                <w:sz w:val="21"/>
                <w:szCs w:val="21"/>
              </w:rPr>
            </w:pPr>
          </w:p>
        </w:tc>
      </w:tr>
      <w:tr w:rsidR="00C05BDF" w:rsidRPr="00506AB9" w:rsidTr="00506AB9">
        <w:trPr>
          <w:trHeight w:val="20"/>
          <w:jc w:val="center"/>
        </w:trPr>
        <w:tc>
          <w:tcPr>
            <w:tcW w:w="3936" w:type="dxa"/>
          </w:tcPr>
          <w:p w:rsidR="00506AB9" w:rsidRPr="000A5463" w:rsidRDefault="00984DAB" w:rsidP="00895D0F">
            <w:pPr>
              <w:spacing w:before="0" w:after="80"/>
              <w:rPr>
                <w:b/>
                <w:sz w:val="21"/>
                <w:szCs w:val="21"/>
              </w:rPr>
            </w:pPr>
            <w:r>
              <w:rPr>
                <w:b/>
                <w:sz w:val="21"/>
                <w:szCs w:val="21"/>
              </w:rPr>
              <w:t>Kwalifikacje</w:t>
            </w:r>
            <w:r w:rsidR="00506AB9" w:rsidRPr="000A5463">
              <w:rPr>
                <w:b/>
                <w:sz w:val="21"/>
                <w:szCs w:val="21"/>
              </w:rPr>
              <w:t xml:space="preserve"> projektanta o specjalności </w:t>
            </w:r>
            <w:r w:rsidR="00A34A39">
              <w:rPr>
                <w:b/>
                <w:sz w:val="21"/>
                <w:szCs w:val="21"/>
              </w:rPr>
              <w:t>inżynieryjnej mostowej</w:t>
            </w:r>
            <w:r w:rsidR="00506AB9" w:rsidRPr="000A5463">
              <w:rPr>
                <w:b/>
                <w:sz w:val="21"/>
                <w:szCs w:val="21"/>
              </w:rPr>
              <w:t xml:space="preserve"> (D)</w:t>
            </w:r>
          </w:p>
          <w:p w:rsidR="00506AB9" w:rsidRPr="00506AB9" w:rsidRDefault="00506AB9" w:rsidP="00A34A39">
            <w:pPr>
              <w:spacing w:before="0" w:after="80"/>
              <w:rPr>
                <w:b/>
                <w:sz w:val="21"/>
                <w:szCs w:val="21"/>
              </w:rPr>
            </w:pPr>
            <w:r w:rsidRPr="00506AB9">
              <w:rPr>
                <w:rFonts w:cs="Arial"/>
                <w:sz w:val="21"/>
                <w:szCs w:val="21"/>
              </w:rPr>
              <w:t xml:space="preserve">Wykonawca otrzyma </w:t>
            </w:r>
            <w:r w:rsidR="00F82F0E">
              <w:rPr>
                <w:rFonts w:cs="Arial"/>
                <w:b/>
                <w:sz w:val="21"/>
                <w:szCs w:val="21"/>
              </w:rPr>
              <w:t>5</w:t>
            </w:r>
            <w:r w:rsidRPr="00506AB9">
              <w:rPr>
                <w:rFonts w:cs="Arial"/>
                <w:b/>
                <w:sz w:val="21"/>
                <w:szCs w:val="21"/>
              </w:rPr>
              <w:t xml:space="preserve"> pkt</w:t>
            </w:r>
            <w:r w:rsidRPr="00506AB9">
              <w:rPr>
                <w:rFonts w:cs="Arial"/>
                <w:sz w:val="21"/>
                <w:szCs w:val="21"/>
              </w:rPr>
              <w:t xml:space="preserve"> za skierowanie do pełnienia funkcji projektanta o specjalności </w:t>
            </w:r>
            <w:r w:rsidR="00A34A39">
              <w:rPr>
                <w:rFonts w:cs="Arial"/>
                <w:sz w:val="21"/>
                <w:szCs w:val="21"/>
              </w:rPr>
              <w:t>inżynieryjnej mostowej</w:t>
            </w:r>
            <w:r w:rsidRPr="00506AB9">
              <w:rPr>
                <w:rFonts w:cs="Arial"/>
                <w:sz w:val="21"/>
                <w:szCs w:val="21"/>
              </w:rPr>
              <w:t xml:space="preserve"> osoby posiadającej co naj</w:t>
            </w:r>
            <w:r w:rsidR="00F81554">
              <w:rPr>
                <w:rFonts w:cs="Arial"/>
                <w:sz w:val="21"/>
                <w:szCs w:val="21"/>
              </w:rPr>
              <w:t xml:space="preserve">mniej stopień naukowy doktora </w:t>
            </w:r>
          </w:p>
        </w:tc>
        <w:tc>
          <w:tcPr>
            <w:tcW w:w="5081" w:type="dxa"/>
          </w:tcPr>
          <w:p w:rsidR="00F81554" w:rsidRDefault="00F81554" w:rsidP="00895D0F">
            <w:pPr>
              <w:spacing w:before="0" w:after="80"/>
              <w:rPr>
                <w:sz w:val="21"/>
                <w:szCs w:val="21"/>
              </w:rPr>
            </w:pPr>
          </w:p>
          <w:p w:rsidR="00506AB9" w:rsidRDefault="00F81554" w:rsidP="00895D0F">
            <w:pPr>
              <w:spacing w:before="0" w:after="80"/>
              <w:rPr>
                <w:sz w:val="21"/>
                <w:szCs w:val="21"/>
              </w:rPr>
            </w:pPr>
            <w:r>
              <w:rPr>
                <w:sz w:val="21"/>
                <w:szCs w:val="21"/>
              </w:rPr>
              <w:t>Oświadczam, że (imię i nazwisko)</w:t>
            </w:r>
            <w:r w:rsidR="00506AB9" w:rsidRPr="00506AB9">
              <w:rPr>
                <w:sz w:val="21"/>
                <w:szCs w:val="21"/>
              </w:rPr>
              <w:t xml:space="preserve">………………………………….. – Projektant o specjalności </w:t>
            </w:r>
            <w:r w:rsidR="00A34A39">
              <w:rPr>
                <w:sz w:val="21"/>
                <w:szCs w:val="21"/>
              </w:rPr>
              <w:t>inżynieryjnej mostowej</w:t>
            </w:r>
            <w:r w:rsidR="00506AB9" w:rsidRPr="00506AB9">
              <w:rPr>
                <w:sz w:val="21"/>
                <w:szCs w:val="21"/>
              </w:rPr>
              <w:t xml:space="preserve"> </w:t>
            </w:r>
            <w:r w:rsidR="00506AB9">
              <w:rPr>
                <w:sz w:val="21"/>
                <w:szCs w:val="21"/>
              </w:rPr>
              <w:t>posiada stopień naukowy ………………………………………………………………..</w:t>
            </w:r>
          </w:p>
          <w:p w:rsidR="00506AB9" w:rsidRDefault="00506AB9" w:rsidP="00895D0F">
            <w:pPr>
              <w:spacing w:before="0" w:after="80"/>
              <w:rPr>
                <w:sz w:val="21"/>
                <w:szCs w:val="21"/>
              </w:rPr>
            </w:pPr>
          </w:p>
          <w:p w:rsidR="00C05BDF" w:rsidRPr="00506AB9" w:rsidRDefault="00C05BDF" w:rsidP="00895D0F">
            <w:pPr>
              <w:spacing w:before="0" w:after="80"/>
              <w:rPr>
                <w:sz w:val="21"/>
                <w:szCs w:val="21"/>
              </w:rPr>
            </w:pPr>
          </w:p>
        </w:tc>
      </w:tr>
    </w:tbl>
    <w:p w:rsidR="008F23AC" w:rsidRPr="004050D7" w:rsidRDefault="008F23AC" w:rsidP="00895D0F">
      <w:pPr>
        <w:spacing w:before="0" w:after="0"/>
        <w:rPr>
          <w:rFonts w:asciiTheme="minorHAnsi" w:hAnsiTheme="minorHAnsi"/>
          <w:sz w:val="22"/>
          <w:szCs w:val="22"/>
        </w:rPr>
      </w:pPr>
      <w:r w:rsidRPr="004050D7">
        <w:rPr>
          <w:rFonts w:asciiTheme="minorHAnsi" w:hAnsiTheme="minorHAnsi"/>
          <w:sz w:val="22"/>
          <w:szCs w:val="22"/>
        </w:rPr>
        <w:t xml:space="preserve">Uwaga </w:t>
      </w:r>
      <w:r w:rsidR="00F64189" w:rsidRPr="004050D7">
        <w:rPr>
          <w:rFonts w:asciiTheme="minorHAnsi" w:hAnsiTheme="minorHAnsi"/>
          <w:sz w:val="22"/>
          <w:szCs w:val="22"/>
        </w:rPr>
        <w:t xml:space="preserve">I </w:t>
      </w:r>
      <w:r w:rsidRPr="004050D7">
        <w:rPr>
          <w:rFonts w:asciiTheme="minorHAnsi" w:hAnsiTheme="minorHAnsi"/>
          <w:sz w:val="22"/>
          <w:szCs w:val="22"/>
        </w:rPr>
        <w:t>:</w:t>
      </w:r>
    </w:p>
    <w:p w:rsidR="008F23AC" w:rsidRPr="004050D7" w:rsidRDefault="008F23AC" w:rsidP="00F82F0E">
      <w:pPr>
        <w:pStyle w:val="Akapitzlist"/>
        <w:numPr>
          <w:ilvl w:val="1"/>
          <w:numId w:val="34"/>
        </w:numPr>
        <w:spacing w:before="0" w:after="0"/>
        <w:ind w:left="426" w:hanging="426"/>
        <w:jc w:val="both"/>
      </w:pPr>
      <w:r w:rsidRPr="004050D7">
        <w:t xml:space="preserve">jeżeli </w:t>
      </w:r>
      <w:r w:rsidRPr="004050D7">
        <w:rPr>
          <w:color w:val="000000"/>
        </w:rPr>
        <w:t>wykonawca nie wpisze w</w:t>
      </w:r>
      <w:r w:rsidR="00FD40BD">
        <w:rPr>
          <w:color w:val="000000"/>
        </w:rPr>
        <w:t xml:space="preserve"> </w:t>
      </w:r>
      <w:r w:rsidRPr="004050D7">
        <w:rPr>
          <w:color w:val="000000"/>
        </w:rPr>
        <w:t xml:space="preserve">niniejszym załączniku dodatkowego doświadczenia w    opracowaniu dokumentacji projektowej osoby wyznaczonej do realizacji zamówienia na stanowisko </w:t>
      </w:r>
      <w:r w:rsidRPr="004050D7">
        <w:rPr>
          <w:i/>
          <w:color w:val="000000"/>
        </w:rPr>
        <w:t xml:space="preserve">projektanta </w:t>
      </w:r>
      <w:r w:rsidR="00F64189" w:rsidRPr="004050D7">
        <w:rPr>
          <w:i/>
          <w:color w:val="000000"/>
        </w:rPr>
        <w:t>o specjalności</w:t>
      </w:r>
      <w:r w:rsidRPr="004050D7">
        <w:rPr>
          <w:i/>
          <w:color w:val="000000"/>
        </w:rPr>
        <w:t xml:space="preserve"> inżynieryjnej mostowej</w:t>
      </w:r>
      <w:r w:rsidRPr="004050D7">
        <w:rPr>
          <w:color w:val="000000"/>
        </w:rPr>
        <w:t>, zamawiający wstępnie uzna, że wykonawca  spełnia warunek doświadczenia projektanta mostowego w minimalnym zakresie i nie przyzna dodatkowych punktów w tym zakresie.</w:t>
      </w:r>
    </w:p>
    <w:p w:rsidR="008F23AC" w:rsidRPr="004050D7" w:rsidRDefault="008F23AC" w:rsidP="00F82F0E">
      <w:pPr>
        <w:pStyle w:val="Akapitzlist"/>
        <w:numPr>
          <w:ilvl w:val="1"/>
          <w:numId w:val="34"/>
        </w:numPr>
        <w:spacing w:before="0" w:after="0"/>
        <w:ind w:left="426" w:hanging="426"/>
        <w:jc w:val="both"/>
      </w:pPr>
      <w:r w:rsidRPr="004050D7">
        <w:t xml:space="preserve">na wezwanie zamawiającego wykonawca, którego oferta zostanie najwyżej oceniona złoży  </w:t>
      </w:r>
      <w:r w:rsidRPr="004050D7">
        <w:rPr>
          <w:i/>
        </w:rPr>
        <w:t>„Wykaz osób</w:t>
      </w:r>
      <w:r w:rsidR="00734763">
        <w:rPr>
          <w:i/>
        </w:rPr>
        <w:t xml:space="preserve"> skierowanych przez wykonawcę do realizacji zamówienia</w:t>
      </w:r>
      <w:r w:rsidR="007874F9">
        <w:rPr>
          <w:i/>
        </w:rPr>
        <w:t xml:space="preserve"> </w:t>
      </w:r>
      <w:r w:rsidRPr="004050D7">
        <w:rPr>
          <w:i/>
        </w:rPr>
        <w:t xml:space="preserve">” </w:t>
      </w:r>
      <w:r w:rsidRPr="004050D7">
        <w:t xml:space="preserve">(na </w:t>
      </w:r>
      <w:r w:rsidRPr="004050D7">
        <w:rPr>
          <w:b/>
        </w:rPr>
        <w:t>załączniku  nr</w:t>
      </w:r>
      <w:r w:rsidRPr="004050D7">
        <w:rPr>
          <w:i/>
        </w:rPr>
        <w:t xml:space="preserve"> </w:t>
      </w:r>
      <w:r w:rsidRPr="004050D7">
        <w:rPr>
          <w:b/>
          <w:bCs/>
          <w:iCs/>
        </w:rPr>
        <w:t>5</w:t>
      </w:r>
      <w:r w:rsidRPr="004050D7">
        <w:rPr>
          <w:iCs/>
        </w:rPr>
        <w:t xml:space="preserve"> do SWZ</w:t>
      </w:r>
      <w:r w:rsidRPr="004050D7">
        <w:t xml:space="preserve">), w którym to wykazie musi zadeklarować tą samą osobę na stanowisku </w:t>
      </w:r>
      <w:r w:rsidRPr="004050D7">
        <w:rPr>
          <w:i/>
        </w:rPr>
        <w:t>projektanta</w:t>
      </w:r>
      <w:r w:rsidRPr="004050D7">
        <w:rPr>
          <w:b/>
        </w:rPr>
        <w:t xml:space="preserve"> </w:t>
      </w:r>
      <w:r w:rsidR="00F64189" w:rsidRPr="004050D7">
        <w:rPr>
          <w:i/>
        </w:rPr>
        <w:t>o specjalności inżynieryjnej</w:t>
      </w:r>
      <w:r w:rsidRPr="004050D7">
        <w:rPr>
          <w:i/>
        </w:rPr>
        <w:t xml:space="preserve"> mostowej</w:t>
      </w:r>
      <w:r w:rsidRPr="004050D7">
        <w:t>, którą wykaże dla  spełnienia kryterium oceny</w:t>
      </w:r>
      <w:r w:rsidRPr="004050D7">
        <w:rPr>
          <w:i/>
        </w:rPr>
        <w:t xml:space="preserve"> </w:t>
      </w:r>
      <w:r w:rsidRPr="004050D7">
        <w:t>ofert oraz musi</w:t>
      </w:r>
      <w:r w:rsidR="00393D12" w:rsidRPr="004050D7">
        <w:t xml:space="preserve"> </w:t>
      </w:r>
      <w:r w:rsidRPr="004050D7">
        <w:t>wykazać</w:t>
      </w:r>
      <w:r w:rsidR="00393D12" w:rsidRPr="004050D7">
        <w:t xml:space="preserve"> </w:t>
      </w:r>
      <w:r w:rsidRPr="004050D7">
        <w:t>minimalne doświadczenie wymagane w warunkach udziału w postępowaniu,  określone  w Rozdziale VII</w:t>
      </w:r>
      <w:r w:rsidRPr="004050D7">
        <w:rPr>
          <w:b/>
        </w:rPr>
        <w:t xml:space="preserve"> </w:t>
      </w:r>
      <w:r w:rsidRPr="004050D7">
        <w:t xml:space="preserve"> specyfikacji warunków zamówienia.</w:t>
      </w:r>
    </w:p>
    <w:p w:rsidR="008F23AC" w:rsidRPr="004050D7" w:rsidRDefault="008F23AC" w:rsidP="00895D0F">
      <w:pPr>
        <w:spacing w:before="0" w:after="0"/>
        <w:ind w:left="180" w:hanging="180"/>
        <w:jc w:val="both"/>
        <w:rPr>
          <w:rFonts w:asciiTheme="minorHAnsi" w:hAnsiTheme="minorHAnsi"/>
          <w:sz w:val="22"/>
          <w:szCs w:val="22"/>
          <w:u w:val="single"/>
        </w:rPr>
      </w:pPr>
    </w:p>
    <w:p w:rsidR="00F64189" w:rsidRPr="004050D7" w:rsidRDefault="00F64189" w:rsidP="00895D0F">
      <w:pPr>
        <w:spacing w:before="0" w:after="0"/>
        <w:rPr>
          <w:rFonts w:asciiTheme="minorHAnsi" w:hAnsiTheme="minorHAnsi"/>
          <w:sz w:val="22"/>
          <w:szCs w:val="22"/>
        </w:rPr>
      </w:pPr>
      <w:r w:rsidRPr="004050D7">
        <w:rPr>
          <w:rFonts w:asciiTheme="minorHAnsi" w:hAnsiTheme="minorHAnsi"/>
          <w:sz w:val="22"/>
          <w:szCs w:val="22"/>
        </w:rPr>
        <w:t>Uwaga II :</w:t>
      </w:r>
    </w:p>
    <w:p w:rsidR="00F64189" w:rsidRPr="004050D7" w:rsidRDefault="00F64189" w:rsidP="00F82F0E">
      <w:pPr>
        <w:pStyle w:val="Akapitzlist"/>
        <w:numPr>
          <w:ilvl w:val="0"/>
          <w:numId w:val="55"/>
        </w:numPr>
        <w:spacing w:before="0" w:after="0"/>
        <w:ind w:left="284" w:hanging="426"/>
        <w:jc w:val="both"/>
      </w:pPr>
      <w:r w:rsidRPr="004050D7">
        <w:t xml:space="preserve">jeżeli </w:t>
      </w:r>
      <w:r w:rsidR="00957483" w:rsidRPr="004050D7">
        <w:rPr>
          <w:color w:val="000000"/>
        </w:rPr>
        <w:t>wykonawca nie wpisze</w:t>
      </w:r>
      <w:r w:rsidRPr="004050D7">
        <w:rPr>
          <w:color w:val="000000"/>
        </w:rPr>
        <w:t xml:space="preserve"> </w:t>
      </w:r>
      <w:r w:rsidR="00957483" w:rsidRPr="004050D7">
        <w:rPr>
          <w:color w:val="000000"/>
        </w:rPr>
        <w:t>w niniejszym</w:t>
      </w:r>
      <w:r w:rsidRPr="004050D7">
        <w:rPr>
          <w:color w:val="000000"/>
        </w:rPr>
        <w:t xml:space="preserve"> załączniku doświadczenia </w:t>
      </w:r>
      <w:r w:rsidR="00F81554">
        <w:rPr>
          <w:color w:val="000000"/>
        </w:rPr>
        <w:t xml:space="preserve">(licząc od dnia uzyskania uprawnień) </w:t>
      </w:r>
      <w:r w:rsidRPr="004050D7">
        <w:rPr>
          <w:color w:val="000000"/>
        </w:rPr>
        <w:t>osoby wyznaczonej do realizacji zamówienia na stanowisk</w:t>
      </w:r>
      <w:r w:rsidR="00F81554">
        <w:rPr>
          <w:color w:val="000000"/>
        </w:rPr>
        <w:t>u</w:t>
      </w:r>
      <w:r w:rsidRPr="004050D7">
        <w:rPr>
          <w:color w:val="000000"/>
        </w:rPr>
        <w:t xml:space="preserve"> </w:t>
      </w:r>
      <w:r w:rsidRPr="004050D7">
        <w:rPr>
          <w:i/>
          <w:color w:val="000000"/>
        </w:rPr>
        <w:t xml:space="preserve">projektanta o </w:t>
      </w:r>
      <w:r w:rsidRPr="004050D7">
        <w:rPr>
          <w:i/>
        </w:rPr>
        <w:t>specjalności konstrukcyjno-budowlanej ze specjalizacją techniczno-budowlaną geotechnika</w:t>
      </w:r>
      <w:r w:rsidRPr="004050D7">
        <w:rPr>
          <w:color w:val="000000"/>
        </w:rPr>
        <w:t xml:space="preserve">, zamawiający wstępnie uzna, że wykonawca spełnia warunek doświadczenia </w:t>
      </w:r>
      <w:r w:rsidRPr="004050D7">
        <w:rPr>
          <w:i/>
          <w:color w:val="000000"/>
        </w:rPr>
        <w:t>projektanta</w:t>
      </w:r>
      <w:r w:rsidRPr="004050D7">
        <w:rPr>
          <w:color w:val="000000"/>
        </w:rPr>
        <w:t xml:space="preserve"> o </w:t>
      </w:r>
      <w:r w:rsidRPr="004050D7">
        <w:rPr>
          <w:i/>
        </w:rPr>
        <w:t>specjalności konstrukcyjno-budowlanej ze specjalizacją techniczno-budowlaną geotechnika</w:t>
      </w:r>
      <w:r w:rsidRPr="004050D7">
        <w:rPr>
          <w:color w:val="000000"/>
        </w:rPr>
        <w:t xml:space="preserve"> w minimalnym zakresie i nie przyzna dodatkowych punktów w tym zakresie.</w:t>
      </w:r>
    </w:p>
    <w:p w:rsidR="00F64189" w:rsidRPr="004050D7" w:rsidRDefault="00F64189" w:rsidP="00F82F0E">
      <w:pPr>
        <w:pStyle w:val="Akapitzlist"/>
        <w:numPr>
          <w:ilvl w:val="0"/>
          <w:numId w:val="55"/>
        </w:numPr>
        <w:spacing w:before="0" w:after="0"/>
        <w:ind w:left="284" w:hanging="426"/>
        <w:jc w:val="both"/>
      </w:pPr>
      <w:r w:rsidRPr="004050D7">
        <w:t xml:space="preserve">na wezwanie zamawiającego wykonawca, którego oferta zostanie najwyżej oceniona złoży  </w:t>
      </w:r>
      <w:r w:rsidR="007874F9">
        <w:rPr>
          <w:i/>
        </w:rPr>
        <w:t>„Wykaz osób</w:t>
      </w:r>
      <w:r w:rsidR="00734763">
        <w:rPr>
          <w:i/>
        </w:rPr>
        <w:t xml:space="preserve"> skierowanych przez wykonawcę do realizacji zamówienia</w:t>
      </w:r>
      <w:r w:rsidRPr="004050D7">
        <w:rPr>
          <w:i/>
        </w:rPr>
        <w:t xml:space="preserve">” </w:t>
      </w:r>
      <w:r w:rsidRPr="004050D7">
        <w:t xml:space="preserve">(na </w:t>
      </w:r>
      <w:r w:rsidRPr="004050D7">
        <w:rPr>
          <w:b/>
        </w:rPr>
        <w:t>załączniku   nr</w:t>
      </w:r>
      <w:r w:rsidRPr="004050D7">
        <w:rPr>
          <w:i/>
        </w:rPr>
        <w:t xml:space="preserve"> </w:t>
      </w:r>
      <w:r w:rsidRPr="004050D7">
        <w:rPr>
          <w:b/>
          <w:bCs/>
          <w:iCs/>
        </w:rPr>
        <w:t>5</w:t>
      </w:r>
      <w:r w:rsidRPr="004050D7">
        <w:rPr>
          <w:iCs/>
        </w:rPr>
        <w:t xml:space="preserve"> do SWZ</w:t>
      </w:r>
      <w:r w:rsidRPr="004050D7">
        <w:t>), w którym to wykazie musi zadeklarow</w:t>
      </w:r>
      <w:r w:rsidR="007874F9">
        <w:t xml:space="preserve">ać tą samą osobę na stanowisku </w:t>
      </w:r>
      <w:r w:rsidRPr="004050D7">
        <w:rPr>
          <w:i/>
        </w:rPr>
        <w:t>projektanta</w:t>
      </w:r>
      <w:r w:rsidRPr="004050D7">
        <w:rPr>
          <w:b/>
        </w:rPr>
        <w:t xml:space="preserve"> </w:t>
      </w:r>
      <w:r w:rsidRPr="004050D7">
        <w:rPr>
          <w:i/>
        </w:rPr>
        <w:t>o</w:t>
      </w:r>
      <w:r w:rsidRPr="004050D7">
        <w:rPr>
          <w:b/>
        </w:rPr>
        <w:t xml:space="preserve"> </w:t>
      </w:r>
      <w:r w:rsidRPr="004050D7">
        <w:rPr>
          <w:i/>
        </w:rPr>
        <w:t>specjalności konstrukcyjno-budowlanej ze specjalizacją techniczno-budowlaną geotechnika</w:t>
      </w:r>
      <w:r w:rsidRPr="004050D7">
        <w:t>, którą wykaże dla  spełnienia kryterium oceny</w:t>
      </w:r>
      <w:r w:rsidRPr="004050D7">
        <w:rPr>
          <w:i/>
        </w:rPr>
        <w:t xml:space="preserve"> </w:t>
      </w:r>
      <w:r w:rsidRPr="004050D7">
        <w:t>ofert oraz musi wykazać minimalne doświadczenie wymagane w warunkach udziału w postępowaniu,  określone  w Rozdziale VII</w:t>
      </w:r>
      <w:r w:rsidRPr="004050D7">
        <w:rPr>
          <w:b/>
        </w:rPr>
        <w:t xml:space="preserve"> </w:t>
      </w:r>
      <w:r w:rsidRPr="004050D7">
        <w:t xml:space="preserve"> specyfikacji warunków zamówienia.</w:t>
      </w:r>
    </w:p>
    <w:p w:rsidR="00F64189" w:rsidRPr="004050D7" w:rsidRDefault="00F64189" w:rsidP="00895D0F">
      <w:pPr>
        <w:spacing w:before="0" w:after="0"/>
        <w:ind w:left="180" w:hanging="180"/>
        <w:jc w:val="both"/>
        <w:rPr>
          <w:rFonts w:asciiTheme="minorHAnsi" w:hAnsiTheme="minorHAnsi"/>
          <w:sz w:val="22"/>
          <w:szCs w:val="22"/>
          <w:u w:val="single"/>
        </w:rPr>
      </w:pPr>
    </w:p>
    <w:p w:rsidR="00F64189" w:rsidRPr="004050D7" w:rsidRDefault="00F64189" w:rsidP="00895D0F">
      <w:pPr>
        <w:spacing w:before="0" w:after="0"/>
        <w:rPr>
          <w:rFonts w:asciiTheme="minorHAnsi" w:hAnsiTheme="minorHAnsi"/>
          <w:sz w:val="22"/>
          <w:szCs w:val="22"/>
        </w:rPr>
      </w:pPr>
      <w:r w:rsidRPr="004050D7">
        <w:rPr>
          <w:rFonts w:asciiTheme="minorHAnsi" w:hAnsiTheme="minorHAnsi"/>
          <w:sz w:val="22"/>
          <w:szCs w:val="22"/>
        </w:rPr>
        <w:t>Uwaga III :</w:t>
      </w:r>
    </w:p>
    <w:p w:rsidR="00F64189" w:rsidRPr="004050D7" w:rsidRDefault="00F64189" w:rsidP="00F82F0E">
      <w:pPr>
        <w:pStyle w:val="Akapitzlist"/>
        <w:numPr>
          <w:ilvl w:val="0"/>
          <w:numId w:val="56"/>
        </w:numPr>
        <w:spacing w:before="0" w:after="0"/>
        <w:ind w:left="284" w:hanging="426"/>
        <w:jc w:val="both"/>
      </w:pPr>
      <w:r w:rsidRPr="004050D7">
        <w:t xml:space="preserve">jeżeli </w:t>
      </w:r>
      <w:r w:rsidRPr="004050D7">
        <w:rPr>
          <w:color w:val="000000"/>
        </w:rPr>
        <w:t xml:space="preserve">wykonawca nie wpisze w niniejszym załączniku stopnia naukowego </w:t>
      </w:r>
      <w:r w:rsidRPr="004050D7">
        <w:rPr>
          <w:i/>
          <w:color w:val="000000"/>
        </w:rPr>
        <w:t xml:space="preserve">projektanta o </w:t>
      </w:r>
      <w:r w:rsidRPr="004050D7">
        <w:rPr>
          <w:i/>
        </w:rPr>
        <w:t xml:space="preserve">specjalności </w:t>
      </w:r>
      <w:r w:rsidR="00F81554">
        <w:rPr>
          <w:i/>
        </w:rPr>
        <w:t>inżynieryjnej mostowej</w:t>
      </w:r>
      <w:r w:rsidRPr="004050D7">
        <w:rPr>
          <w:color w:val="000000"/>
        </w:rPr>
        <w:t xml:space="preserve">, zamawiający wstępnie uzna, że </w:t>
      </w:r>
      <w:r w:rsidR="00957483" w:rsidRPr="004050D7">
        <w:rPr>
          <w:color w:val="000000"/>
        </w:rPr>
        <w:t>wykonawca spełnia</w:t>
      </w:r>
      <w:r w:rsidRPr="004050D7">
        <w:rPr>
          <w:color w:val="000000"/>
        </w:rPr>
        <w:t xml:space="preserve"> warunek doświadczenia </w:t>
      </w:r>
      <w:r w:rsidRPr="004050D7">
        <w:rPr>
          <w:i/>
          <w:color w:val="000000"/>
        </w:rPr>
        <w:t>projektanta</w:t>
      </w:r>
      <w:r w:rsidRPr="004050D7">
        <w:rPr>
          <w:color w:val="000000"/>
        </w:rPr>
        <w:t xml:space="preserve"> o </w:t>
      </w:r>
      <w:r w:rsidRPr="004050D7">
        <w:rPr>
          <w:i/>
        </w:rPr>
        <w:t xml:space="preserve">specjalności </w:t>
      </w:r>
      <w:r w:rsidR="00F81554">
        <w:rPr>
          <w:i/>
        </w:rPr>
        <w:t>inżynieryjnej mostowej</w:t>
      </w:r>
      <w:r w:rsidRPr="004050D7">
        <w:rPr>
          <w:color w:val="000000"/>
        </w:rPr>
        <w:t xml:space="preserve"> w minimalnym zakresie i nie przyzna dodatkowych punktów w tym zakresie.</w:t>
      </w:r>
    </w:p>
    <w:p w:rsidR="00F64189" w:rsidRPr="004050D7" w:rsidRDefault="00F64189" w:rsidP="00F82F0E">
      <w:pPr>
        <w:pStyle w:val="Akapitzlist"/>
        <w:numPr>
          <w:ilvl w:val="0"/>
          <w:numId w:val="56"/>
        </w:numPr>
        <w:spacing w:before="0" w:after="0"/>
        <w:ind w:left="284" w:hanging="426"/>
        <w:jc w:val="both"/>
      </w:pPr>
      <w:r w:rsidRPr="004050D7">
        <w:t xml:space="preserve">na wezwanie zamawiającego wykonawca, którego oferta zostanie najwyżej oceniona złoży  </w:t>
      </w:r>
      <w:r w:rsidRPr="004050D7">
        <w:rPr>
          <w:i/>
        </w:rPr>
        <w:t xml:space="preserve">„Wykaz osób, </w:t>
      </w:r>
      <w:r w:rsidR="00734763">
        <w:rPr>
          <w:i/>
        </w:rPr>
        <w:t>skierowanych przez wykonawcę do realizacji zamówienia</w:t>
      </w:r>
      <w:r w:rsidRPr="004050D7">
        <w:rPr>
          <w:i/>
        </w:rPr>
        <w:t xml:space="preserve">” </w:t>
      </w:r>
      <w:r w:rsidRPr="004050D7">
        <w:t xml:space="preserve">(na </w:t>
      </w:r>
      <w:r w:rsidRPr="004050D7">
        <w:rPr>
          <w:b/>
        </w:rPr>
        <w:t>załączniku nr</w:t>
      </w:r>
      <w:r w:rsidRPr="004050D7">
        <w:rPr>
          <w:i/>
        </w:rPr>
        <w:t xml:space="preserve"> </w:t>
      </w:r>
      <w:r w:rsidRPr="004050D7">
        <w:rPr>
          <w:b/>
          <w:bCs/>
          <w:iCs/>
        </w:rPr>
        <w:t>5</w:t>
      </w:r>
      <w:r w:rsidRPr="004050D7">
        <w:rPr>
          <w:iCs/>
        </w:rPr>
        <w:t xml:space="preserve"> do SWZ</w:t>
      </w:r>
      <w:r w:rsidRPr="004050D7">
        <w:t xml:space="preserve">), w którym to wykazie musi zadeklarować tą samą osobę na stanowisku </w:t>
      </w:r>
      <w:r w:rsidRPr="004050D7">
        <w:rPr>
          <w:i/>
        </w:rPr>
        <w:t>projektanta</w:t>
      </w:r>
      <w:r w:rsidRPr="004050D7">
        <w:rPr>
          <w:b/>
        </w:rPr>
        <w:t xml:space="preserve"> </w:t>
      </w:r>
      <w:r w:rsidRPr="004050D7">
        <w:rPr>
          <w:i/>
        </w:rPr>
        <w:t>o</w:t>
      </w:r>
      <w:r w:rsidRPr="004050D7">
        <w:rPr>
          <w:b/>
        </w:rPr>
        <w:t xml:space="preserve"> </w:t>
      </w:r>
      <w:r w:rsidRPr="004050D7">
        <w:rPr>
          <w:i/>
        </w:rPr>
        <w:t xml:space="preserve">specjalności </w:t>
      </w:r>
      <w:r w:rsidR="00F81554">
        <w:rPr>
          <w:i/>
        </w:rPr>
        <w:t>inżynieryjnej mostowej</w:t>
      </w:r>
      <w:r w:rsidRPr="004050D7">
        <w:t>, którą wykaże dla  spełnienia kryterium oceny</w:t>
      </w:r>
      <w:r w:rsidRPr="004050D7">
        <w:rPr>
          <w:i/>
        </w:rPr>
        <w:t xml:space="preserve"> </w:t>
      </w:r>
      <w:r w:rsidRPr="004050D7">
        <w:t>ofert oraz musi wykazać minimalne doświadczenie wymagane w warunkach udziału w postępowaniu, określone w Rozdziale VII specyfikacji warunków zamówienia.</w:t>
      </w:r>
    </w:p>
    <w:p w:rsidR="00F64189" w:rsidRPr="004050D7" w:rsidRDefault="00F64189" w:rsidP="00895D0F">
      <w:pPr>
        <w:spacing w:before="0" w:after="0"/>
        <w:ind w:left="180" w:hanging="180"/>
        <w:jc w:val="both"/>
        <w:rPr>
          <w:rFonts w:asciiTheme="minorHAnsi" w:hAnsiTheme="minorHAnsi"/>
          <w:sz w:val="22"/>
          <w:szCs w:val="22"/>
          <w:u w:val="single"/>
        </w:rPr>
      </w:pPr>
    </w:p>
    <w:p w:rsidR="00F64189" w:rsidRPr="004050D7" w:rsidRDefault="00F64189" w:rsidP="00895D0F">
      <w:pPr>
        <w:spacing w:before="0" w:after="0"/>
        <w:jc w:val="both"/>
        <w:rPr>
          <w:rFonts w:asciiTheme="minorHAnsi" w:hAnsiTheme="minorHAnsi"/>
          <w:sz w:val="22"/>
          <w:szCs w:val="22"/>
        </w:rPr>
      </w:pPr>
      <w:r w:rsidRPr="004050D7">
        <w:rPr>
          <w:rFonts w:asciiTheme="minorHAnsi" w:hAnsiTheme="minorHAnsi"/>
          <w:sz w:val="22"/>
          <w:szCs w:val="22"/>
        </w:rPr>
        <w:t xml:space="preserve">Zamawiający informuje, że niniejszy załącznik do oferty nie stanowi dokumentu składanego </w:t>
      </w:r>
      <w:r w:rsidRPr="004050D7">
        <w:rPr>
          <w:rFonts w:asciiTheme="minorHAnsi" w:hAnsiTheme="minorHAnsi"/>
          <w:sz w:val="22"/>
          <w:szCs w:val="22"/>
          <w:u w:val="single"/>
        </w:rPr>
        <w:t>w celu spełnienia warunku udziału w postępowaniu</w:t>
      </w:r>
      <w:r w:rsidRPr="004050D7">
        <w:rPr>
          <w:rFonts w:asciiTheme="minorHAnsi" w:hAnsiTheme="minorHAnsi"/>
          <w:sz w:val="22"/>
          <w:szCs w:val="22"/>
        </w:rPr>
        <w:t xml:space="preserve">, wobec czego art. </w:t>
      </w:r>
      <w:r w:rsidRPr="004050D7">
        <w:rPr>
          <w:rFonts w:asciiTheme="minorHAnsi" w:hAnsiTheme="minorHAnsi"/>
          <w:b/>
          <w:bCs/>
          <w:sz w:val="22"/>
          <w:szCs w:val="22"/>
        </w:rPr>
        <w:t xml:space="preserve">128 ust 1 i 4 </w:t>
      </w:r>
      <w:r w:rsidRPr="004050D7">
        <w:rPr>
          <w:rFonts w:asciiTheme="minorHAnsi" w:hAnsiTheme="minorHAnsi"/>
          <w:sz w:val="22"/>
          <w:szCs w:val="22"/>
        </w:rPr>
        <w:t>ustawy Prawo zamówień publicznych nie ma zastosowania.</w:t>
      </w:r>
    </w:p>
    <w:p w:rsidR="00F64189" w:rsidRPr="004050D7" w:rsidRDefault="00F64189" w:rsidP="00895D0F">
      <w:pPr>
        <w:spacing w:before="0" w:after="0"/>
        <w:rPr>
          <w:rFonts w:asciiTheme="minorHAnsi" w:hAnsiTheme="minorHAnsi"/>
          <w:sz w:val="22"/>
          <w:szCs w:val="22"/>
        </w:rPr>
      </w:pPr>
    </w:p>
    <w:p w:rsidR="00506AB9" w:rsidRDefault="00506AB9"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4050D7" w:rsidRDefault="004050D7"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0A5463" w:rsidRDefault="000A5463" w:rsidP="00895D0F">
      <w:pPr>
        <w:ind w:right="-2"/>
        <w:jc w:val="right"/>
        <w:rPr>
          <w:b/>
          <w:i/>
          <w:sz w:val="22"/>
          <w:szCs w:val="22"/>
        </w:rPr>
      </w:pPr>
    </w:p>
    <w:p w:rsidR="00E73B71" w:rsidRDefault="00E73B71" w:rsidP="00895D0F">
      <w:pPr>
        <w:ind w:right="-2"/>
        <w:jc w:val="right"/>
        <w:rPr>
          <w:b/>
          <w:i/>
          <w:sz w:val="22"/>
          <w:szCs w:val="22"/>
        </w:rPr>
      </w:pPr>
    </w:p>
    <w:p w:rsidR="00E73B71" w:rsidRDefault="00E73B71"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F81554" w:rsidRDefault="00F81554" w:rsidP="00895D0F">
      <w:pPr>
        <w:ind w:right="-2"/>
        <w:jc w:val="right"/>
        <w:rPr>
          <w:b/>
          <w:i/>
          <w:sz w:val="22"/>
          <w:szCs w:val="22"/>
        </w:rPr>
      </w:pPr>
    </w:p>
    <w:p w:rsidR="00E73B71" w:rsidRDefault="00E73B71" w:rsidP="00895D0F">
      <w:pPr>
        <w:ind w:right="-2"/>
        <w:jc w:val="right"/>
        <w:rPr>
          <w:b/>
          <w:i/>
          <w:sz w:val="22"/>
          <w:szCs w:val="22"/>
        </w:rPr>
      </w:pPr>
    </w:p>
    <w:p w:rsidR="006C2FC8" w:rsidRPr="00705731" w:rsidRDefault="006C2FC8" w:rsidP="00D412D8">
      <w:pPr>
        <w:spacing w:after="80"/>
        <w:ind w:left="5664" w:right="-2" w:firstLine="708"/>
        <w:rPr>
          <w:b/>
          <w:i/>
          <w:sz w:val="21"/>
          <w:szCs w:val="21"/>
        </w:rPr>
      </w:pPr>
      <w:r w:rsidRPr="00705731">
        <w:rPr>
          <w:b/>
          <w:i/>
          <w:sz w:val="21"/>
          <w:szCs w:val="21"/>
        </w:rPr>
        <w:t xml:space="preserve">Załącznik Nr 2- </w:t>
      </w:r>
      <w:r w:rsidR="007121BA" w:rsidRPr="00705731">
        <w:rPr>
          <w:b/>
          <w:i/>
          <w:sz w:val="21"/>
          <w:szCs w:val="21"/>
        </w:rPr>
        <w:t>Formularz JEDZ</w:t>
      </w:r>
    </w:p>
    <w:p w:rsidR="00C457A2" w:rsidRPr="00C457A2" w:rsidRDefault="00C457A2" w:rsidP="00895D0F">
      <w:pPr>
        <w:ind w:right="-2"/>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rsidR="00C457A2" w:rsidRPr="00C457A2" w:rsidRDefault="00FD6354" w:rsidP="00895D0F">
      <w:pPr>
        <w:ind w:right="-2"/>
        <w:rPr>
          <w:b/>
          <w:spacing w:val="4"/>
          <w:sz w:val="22"/>
          <w:szCs w:val="22"/>
        </w:rPr>
      </w:pPr>
      <w:hyperlink r:id="rId15" w:history="1">
        <w:r w:rsidR="00C457A2" w:rsidRPr="00C457A2">
          <w:rPr>
            <w:rStyle w:val="Hipercze"/>
            <w:rFonts w:cs="Calibri"/>
            <w:b/>
            <w:sz w:val="22"/>
            <w:szCs w:val="22"/>
          </w:rPr>
          <w:t>https://platformazakupowa.pl/pn/ostroleka</w:t>
        </w:r>
      </w:hyperlink>
    </w:p>
    <w:p w:rsidR="00C457A2" w:rsidRPr="00C457A2" w:rsidRDefault="00C457A2" w:rsidP="00895D0F">
      <w:pPr>
        <w:pStyle w:val="Bezodstpw"/>
        <w:spacing w:before="0" w:line="276" w:lineRule="auto"/>
        <w:jc w:val="both"/>
        <w:rPr>
          <w:b/>
          <w:spacing w:val="4"/>
          <w:sz w:val="22"/>
          <w:szCs w:val="22"/>
        </w:rPr>
      </w:pPr>
    </w:p>
    <w:p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rsidR="006C2FC8" w:rsidRDefault="006C2FC8" w:rsidP="00895D0F">
      <w:pPr>
        <w:pStyle w:val="Bezodstpw"/>
        <w:spacing w:before="0" w:line="276" w:lineRule="auto"/>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t xml:space="preserve"> </w:t>
      </w:r>
      <w:r>
        <w:rPr>
          <w:b/>
          <w:i/>
          <w:sz w:val="22"/>
          <w:szCs w:val="22"/>
        </w:rPr>
        <w:t>Załącznik Nr 3 - Wzór zobowiązania innego podmiotu do udostępnienia niezbędnych zasobów Wykonawcy</w:t>
      </w:r>
    </w:p>
    <w:p w:rsidR="006C2FC8" w:rsidRPr="00CC4372" w:rsidRDefault="006C2FC8" w:rsidP="00841D05">
      <w:pPr>
        <w:shd w:val="clear" w:color="auto" w:fill="FFFFFF"/>
        <w:suppressAutoHyphens/>
        <w:spacing w:before="0" w:after="0" w:line="240" w:lineRule="auto"/>
        <w:rPr>
          <w:rFonts w:ascii="Verdana" w:hAnsi="Verdana" w:cs="Verdana"/>
          <w:b/>
          <w:sz w:val="10"/>
          <w:szCs w:val="10"/>
          <w:lang w:eastAsia="zh-CN"/>
        </w:rPr>
      </w:pPr>
    </w:p>
    <w:p w:rsidR="006C2FC8" w:rsidRPr="00CC4372" w:rsidRDefault="006C2FC8" w:rsidP="00841D05">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rsidR="006C2FC8" w:rsidRPr="00CC4372" w:rsidRDefault="006C2FC8" w:rsidP="00841D05">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rsidR="006C2FC8" w:rsidRPr="00CC4372" w:rsidRDefault="006C2FC8" w:rsidP="00841D05">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1.Zobowiązanie podmiotu, o którym mowa w art. 118 ust. 3 ustawy Pzp</w:t>
      </w:r>
    </w:p>
    <w:p w:rsidR="006C2FC8" w:rsidRPr="00CC4372" w:rsidRDefault="006C2FC8" w:rsidP="00841D05">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rsidR="006C2FC8" w:rsidRPr="00CC4372" w:rsidRDefault="006C2FC8" w:rsidP="00841D05">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rsidR="006C2FC8" w:rsidRPr="00CC4372" w:rsidRDefault="006C2FC8" w:rsidP="00841D05">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rsidR="006C2FC8" w:rsidRPr="00CC4372" w:rsidRDefault="006C2FC8" w:rsidP="00841D05">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rsidR="006C2FC8" w:rsidRDefault="006C2FC8" w:rsidP="00895D0F">
      <w:pPr>
        <w:suppressAutoHyphens/>
        <w:autoSpaceDN w:val="0"/>
        <w:spacing w:before="0" w:after="0"/>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(imię, nazwisko, stanowisko/podstawa do</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lang w:eastAsia="zh-CN" w:bidi="hi-IN"/>
        </w:rPr>
      </w:pPr>
    </w:p>
    <w:p w:rsidR="006C2FC8" w:rsidRDefault="006C2FC8" w:rsidP="00895D0F">
      <w:pPr>
        <w:suppressAutoHyphens/>
        <w:autoSpaceDN w:val="0"/>
        <w:spacing w:before="0" w:after="0"/>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rsidR="006C2FC8" w:rsidRDefault="006C2FC8" w:rsidP="00895D0F">
      <w:pPr>
        <w:suppressAutoHyphens/>
        <w:autoSpaceDN w:val="0"/>
        <w:spacing w:before="0" w:after="0"/>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rsidR="006C2FC8" w:rsidRDefault="006C2FC8" w:rsidP="00895D0F">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rsidR="006C2FC8" w:rsidRDefault="006C2FC8" w:rsidP="00895D0F">
      <w:pPr>
        <w:suppressAutoHyphens/>
        <w:autoSpaceDN w:val="0"/>
        <w:spacing w:before="0" w:after="0"/>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rsidR="006C2FC8" w:rsidRDefault="006C2FC8" w:rsidP="00895D0F">
      <w:pPr>
        <w:suppressAutoHyphens/>
        <w:autoSpaceDN w:val="0"/>
        <w:spacing w:before="0" w:after="0"/>
        <w:jc w:val="both"/>
        <w:textAlignment w:val="baseline"/>
        <w:rPr>
          <w:rFonts w:eastAsia="SimSun" w:cs="Lucida Sans"/>
          <w:kern w:val="3"/>
          <w:sz w:val="22"/>
          <w:szCs w:val="22"/>
          <w:lang w:eastAsia="zh-CN" w:bidi="hi-IN"/>
        </w:rPr>
      </w:pPr>
    </w:p>
    <w:p w:rsidR="004050D7" w:rsidRPr="004050D7" w:rsidRDefault="006C2FC8" w:rsidP="00895D0F">
      <w:pPr>
        <w:tabs>
          <w:tab w:val="left" w:pos="1425"/>
          <w:tab w:val="left" w:pos="1815"/>
        </w:tabs>
        <w:suppressAutoHyphens/>
        <w:overflowPunct w:val="0"/>
        <w:autoSpaceDN w:val="0"/>
        <w:ind w:firstLine="15"/>
        <w:jc w:val="both"/>
        <w:textAlignment w:val="baseline"/>
        <w:rPr>
          <w:rFonts w:cs="Calibri"/>
          <w:b/>
          <w:bCs/>
          <w:i/>
          <w:iCs/>
          <w:sz w:val="22"/>
          <w:szCs w:val="22"/>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sidR="00E73B71">
        <w:rPr>
          <w:rFonts w:cs="Calibri"/>
          <w:b/>
          <w:bCs/>
          <w:iCs/>
          <w:sz w:val="22"/>
          <w:szCs w:val="22"/>
        </w:rPr>
        <w:t>.</w:t>
      </w:r>
    </w:p>
    <w:p w:rsidR="006C2FC8" w:rsidRDefault="006C2FC8" w:rsidP="00895D0F">
      <w:pPr>
        <w:suppressAutoHyphens/>
        <w:autoSpaceDN w:val="0"/>
        <w:spacing w:before="0" w:after="0"/>
        <w:jc w:val="both"/>
        <w:textAlignment w:val="baseline"/>
        <w:rPr>
          <w:rFonts w:eastAsia="Lucida Sans Unicode" w:cs="Tahoma"/>
          <w:b/>
          <w:bCs/>
          <w:kern w:val="3"/>
          <w:sz w:val="22"/>
          <w:szCs w:val="22"/>
          <w:shd w:val="clear" w:color="auto" w:fill="FFFFFF"/>
          <w:lang w:eastAsia="zh-CN" w:bidi="hi-IN"/>
        </w:rPr>
      </w:pP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 xml:space="preserve">  Miasto Ostrołęka,</w:t>
      </w:r>
    </w:p>
    <w:p w:rsidR="006C2FC8" w:rsidRDefault="006C2FC8" w:rsidP="00895D0F">
      <w:pPr>
        <w:suppressAutoHyphens/>
        <w:autoSpaceDN w:val="0"/>
        <w:spacing w:before="0" w:after="0"/>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rsidR="006C2FC8" w:rsidRDefault="006C2FC8" w:rsidP="00895D0F">
      <w:pPr>
        <w:pStyle w:val="Bezodstpw"/>
        <w:spacing w:before="0" w:line="276" w:lineRule="auto"/>
        <w:rPr>
          <w:rFonts w:eastAsia="SimSun" w:cs="Lucida Sans"/>
          <w:b/>
          <w:bCs/>
          <w:color w:val="FF0000"/>
          <w:kern w:val="3"/>
          <w:sz w:val="18"/>
          <w:szCs w:val="18"/>
          <w:shd w:val="clear" w:color="auto" w:fill="FFFFFF"/>
          <w:lang w:eastAsia="zh-CN" w:bidi="hi-IN"/>
        </w:rPr>
      </w:pPr>
    </w:p>
    <w:p w:rsidR="006C2FC8" w:rsidRDefault="006C2FC8" w:rsidP="00895D0F">
      <w:pPr>
        <w:pStyle w:val="Bezodstpw"/>
        <w:spacing w:before="0" w:line="276" w:lineRule="auto"/>
        <w:jc w:val="both"/>
        <w:rPr>
          <w:rFonts w:eastAsia="SimSun" w:cs="Lucida Sans"/>
          <w:b/>
          <w:bCs/>
          <w:i/>
          <w:color w:val="FF0000"/>
          <w:kern w:val="3"/>
          <w:shd w:val="clear" w:color="auto" w:fill="FFFFFF"/>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p>
    <w:p w:rsidR="006C2FC8" w:rsidRDefault="006C2FC8" w:rsidP="00895D0F">
      <w:pPr>
        <w:pStyle w:val="Bezodstpw"/>
        <w:spacing w:before="0" w:line="276" w:lineRule="auto"/>
        <w:rPr>
          <w:rFonts w:ascii="Verdana" w:eastAsia="SimSun" w:hAnsi="Verdana" w:cs="Lucida Sans"/>
          <w:b/>
          <w:bCs/>
          <w:kern w:val="3"/>
          <w:sz w:val="18"/>
          <w:szCs w:val="18"/>
          <w:shd w:val="clear" w:color="auto" w:fill="FFFFFF"/>
          <w:lang w:eastAsia="zh-CN" w:bidi="hi-IN"/>
        </w:rPr>
      </w:pPr>
    </w:p>
    <w:p w:rsidR="006C2FC8" w:rsidRDefault="006C2FC8" w:rsidP="00895D0F">
      <w:pPr>
        <w:pStyle w:val="Bezodstpw"/>
        <w:spacing w:before="0" w:line="276" w:lineRule="auto"/>
        <w:jc w:val="both"/>
        <w:rPr>
          <w:rFonts w:eastAsia="Arial" w:cs="Open Sans"/>
          <w:b/>
          <w:i/>
          <w:color w:val="FF0000"/>
          <w:kern w:val="2"/>
          <w:lang w:eastAsia="zh-CN" w:bidi="hi-IN"/>
        </w:rPr>
      </w:pPr>
      <w:r>
        <w:rPr>
          <w:b/>
          <w:color w:val="FF0000"/>
          <w:sz w:val="22"/>
          <w:szCs w:val="22"/>
        </w:rPr>
        <w:br w:type="page"/>
      </w:r>
    </w:p>
    <w:p w:rsidR="006C2FC8" w:rsidRDefault="006C2FC8" w:rsidP="00A650A3">
      <w:pPr>
        <w:pStyle w:val="Bezodstpw"/>
        <w:spacing w:before="0" w:line="276" w:lineRule="auto"/>
        <w:rPr>
          <w:i/>
          <w:sz w:val="22"/>
          <w:szCs w:val="22"/>
        </w:rPr>
      </w:pPr>
      <w:r>
        <w:rPr>
          <w:b/>
          <w:i/>
          <w:sz w:val="22"/>
          <w:szCs w:val="22"/>
        </w:rPr>
        <w:t>Załącznik Nr 4-</w:t>
      </w:r>
      <w:r>
        <w:rPr>
          <w:rFonts w:cs="Calibri"/>
          <w:b/>
          <w:snapToGrid w:val="0"/>
          <w:sz w:val="22"/>
          <w:szCs w:val="22"/>
        </w:rPr>
        <w:t xml:space="preserve"> </w:t>
      </w:r>
      <w:r>
        <w:rPr>
          <w:b/>
          <w:i/>
          <w:snapToGrid w:val="0"/>
          <w:sz w:val="22"/>
          <w:szCs w:val="22"/>
        </w:rPr>
        <w:t xml:space="preserve">Wzór Wykazu </w:t>
      </w:r>
      <w:r w:rsidR="0059696A">
        <w:rPr>
          <w:b/>
          <w:i/>
          <w:snapToGrid w:val="0"/>
          <w:sz w:val="22"/>
          <w:szCs w:val="22"/>
        </w:rPr>
        <w:t>usług</w:t>
      </w:r>
      <w:r>
        <w:rPr>
          <w:b/>
          <w:i/>
          <w:snapToGrid w:val="0"/>
          <w:sz w:val="22"/>
          <w:szCs w:val="22"/>
        </w:rPr>
        <w:t xml:space="preserve">  </w:t>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972704" w:rsidRPr="00972704" w:rsidRDefault="00972704" w:rsidP="00895D0F">
      <w:pPr>
        <w:pStyle w:val="Bezodstpw"/>
        <w:spacing w:before="0" w:line="276" w:lineRule="auto"/>
        <w:jc w:val="center"/>
        <w:rPr>
          <w:b/>
          <w:sz w:val="10"/>
          <w:szCs w:val="10"/>
        </w:rPr>
      </w:pPr>
    </w:p>
    <w:p w:rsidR="006C2FC8" w:rsidRDefault="006C2FC8" w:rsidP="00895D0F">
      <w:pPr>
        <w:pStyle w:val="Bezodstpw"/>
        <w:spacing w:before="0" w:line="276" w:lineRule="auto"/>
        <w:jc w:val="center"/>
        <w:rPr>
          <w:b/>
          <w:sz w:val="22"/>
          <w:szCs w:val="22"/>
        </w:rPr>
      </w:pPr>
      <w:r>
        <w:rPr>
          <w:b/>
          <w:sz w:val="22"/>
          <w:szCs w:val="22"/>
        </w:rPr>
        <w:t xml:space="preserve">WYKAZ </w:t>
      </w:r>
      <w:r w:rsidR="00853E2E">
        <w:rPr>
          <w:b/>
          <w:sz w:val="22"/>
          <w:szCs w:val="22"/>
        </w:rPr>
        <w:t>USŁUG</w:t>
      </w:r>
    </w:p>
    <w:p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rsidTr="006C2FC8">
        <w:tc>
          <w:tcPr>
            <w:tcW w:w="67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pStyle w:val="Bezodstpw"/>
        <w:spacing w:before="0" w:line="276" w:lineRule="auto"/>
        <w:rPr>
          <w:b/>
          <w:sz w:val="22"/>
          <w:szCs w:val="22"/>
        </w:rPr>
      </w:pPr>
    </w:p>
    <w:p w:rsidR="006C2FC8" w:rsidRDefault="006C2FC8" w:rsidP="00895D0F">
      <w:pPr>
        <w:pStyle w:val="Bezodstpw"/>
        <w:spacing w:before="0" w:line="276" w:lineRule="auto"/>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5E5452" w:rsidRPr="00FB7FCC">
        <w:rPr>
          <w:b/>
          <w:sz w:val="22"/>
          <w:szCs w:val="22"/>
        </w:rPr>
        <w:t>10</w:t>
      </w:r>
      <w:r w:rsidRPr="00FB7FCC">
        <w:rPr>
          <w:b/>
          <w:sz w:val="22"/>
          <w:szCs w:val="22"/>
        </w:rPr>
        <w:t xml:space="preserve"> lat</w:t>
      </w:r>
      <w:r>
        <w:rPr>
          <w:sz w:val="22"/>
          <w:szCs w:val="22"/>
        </w:rPr>
        <w:t xml:space="preserve"> przed upływem terminu składania ofert, a jeżeli okres prowadzenia działalności jest krótszy- w tym okresie wykonałem(liśmy) następujące </w:t>
      </w:r>
      <w:r w:rsidR="0059696A">
        <w:rPr>
          <w:sz w:val="22"/>
          <w:szCs w:val="22"/>
        </w:rPr>
        <w:t>usługi</w:t>
      </w:r>
      <w:r>
        <w:rPr>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701"/>
        <w:gridCol w:w="1133"/>
        <w:gridCol w:w="1135"/>
        <w:gridCol w:w="1416"/>
        <w:gridCol w:w="920"/>
      </w:tblGrid>
      <w:tr w:rsidR="006C2FC8" w:rsidTr="0059696A">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line="276" w:lineRule="auto"/>
            </w:pPr>
          </w:p>
          <w:p w:rsidR="006C2FC8" w:rsidRDefault="006C2FC8" w:rsidP="00895D0F">
            <w:pPr>
              <w:pStyle w:val="Bezodstpw"/>
              <w:spacing w:line="276" w:lineRule="auto"/>
            </w:pPr>
            <w:r>
              <w:t>Lp.</w:t>
            </w:r>
          </w:p>
          <w:p w:rsidR="006C2FC8" w:rsidRDefault="006C2FC8" w:rsidP="00895D0F">
            <w:pPr>
              <w:pStyle w:val="Bezodstpw"/>
              <w:spacing w:line="276" w:lineRule="auto"/>
            </w:pPr>
          </w:p>
        </w:tc>
        <w:tc>
          <w:tcPr>
            <w:tcW w:w="2409" w:type="dxa"/>
            <w:vMerge w:val="restart"/>
            <w:tcBorders>
              <w:top w:val="single" w:sz="4" w:space="0" w:color="auto"/>
              <w:left w:val="single" w:sz="4" w:space="0" w:color="auto"/>
              <w:bottom w:val="single" w:sz="4" w:space="0" w:color="auto"/>
              <w:right w:val="single" w:sz="4" w:space="0" w:color="auto"/>
            </w:tcBorders>
          </w:tcPr>
          <w:p w:rsidR="006C2FC8" w:rsidRDefault="000D3A01" w:rsidP="00B10A7A">
            <w:pPr>
              <w:pStyle w:val="Bezodstpw"/>
              <w:spacing w:before="0" w:line="276" w:lineRule="auto"/>
              <w:jc w:val="center"/>
            </w:pPr>
            <w:r>
              <w:t>Przedmiot</w:t>
            </w:r>
            <w:r w:rsidR="006C2FC8">
              <w:t xml:space="preserve"> wykonanych </w:t>
            </w:r>
            <w:r w:rsidR="00B10A7A">
              <w:t>zadań</w:t>
            </w:r>
          </w:p>
          <w:p w:rsidR="006C2FC8" w:rsidRDefault="006C2FC8" w:rsidP="00B10A7A">
            <w:pPr>
              <w:pStyle w:val="Bezodstpw"/>
              <w:spacing w:before="0" w:line="276" w:lineRule="auto"/>
              <w:jc w:val="cente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C2FC8" w:rsidRDefault="000D3A01" w:rsidP="00B10A7A">
            <w:pPr>
              <w:pStyle w:val="Bezodstpw"/>
              <w:spacing w:before="0" w:line="276" w:lineRule="auto"/>
              <w:jc w:val="center"/>
            </w:pPr>
            <w:r w:rsidRPr="000D3A01">
              <w:t xml:space="preserve">Wartość wykonanych </w:t>
            </w:r>
            <w:r w:rsidR="00B10A7A">
              <w:t>zadań</w:t>
            </w:r>
          </w:p>
        </w:tc>
        <w:tc>
          <w:tcPr>
            <w:tcW w:w="2268" w:type="dxa"/>
            <w:gridSpan w:val="2"/>
            <w:tcBorders>
              <w:top w:val="single" w:sz="4" w:space="0" w:color="auto"/>
              <w:left w:val="single" w:sz="4" w:space="0" w:color="auto"/>
              <w:bottom w:val="single" w:sz="4" w:space="0" w:color="auto"/>
              <w:right w:val="single" w:sz="4" w:space="0" w:color="auto"/>
            </w:tcBorders>
            <w:hideMark/>
          </w:tcPr>
          <w:p w:rsidR="006C2FC8" w:rsidRDefault="006C2FC8" w:rsidP="00B10A7A">
            <w:pPr>
              <w:pStyle w:val="Bezodstpw"/>
              <w:spacing w:before="0" w:line="276" w:lineRule="auto"/>
              <w:jc w:val="center"/>
            </w:pPr>
            <w:r>
              <w:t xml:space="preserve">Data wykonania </w:t>
            </w:r>
            <w:r w:rsidR="00B10A7A">
              <w:t>zadań</w:t>
            </w:r>
          </w:p>
        </w:tc>
        <w:tc>
          <w:tcPr>
            <w:tcW w:w="1416" w:type="dxa"/>
            <w:vMerge w:val="restart"/>
            <w:tcBorders>
              <w:top w:val="single" w:sz="4" w:space="0" w:color="auto"/>
              <w:left w:val="single" w:sz="4" w:space="0" w:color="auto"/>
              <w:bottom w:val="single" w:sz="4" w:space="0" w:color="auto"/>
              <w:right w:val="single" w:sz="4" w:space="0" w:color="auto"/>
            </w:tcBorders>
            <w:hideMark/>
          </w:tcPr>
          <w:p w:rsidR="006C2FC8" w:rsidRDefault="006C2FC8" w:rsidP="00B10A7A">
            <w:pPr>
              <w:pStyle w:val="Bezodstpw"/>
              <w:spacing w:before="0" w:line="276" w:lineRule="auto"/>
              <w:jc w:val="center"/>
            </w:pPr>
            <w:r>
              <w:t xml:space="preserve">Nazwa i adres podmiotu, na rzecz którego </w:t>
            </w:r>
            <w:r w:rsidR="00B10A7A">
              <w:t>zadania</w:t>
            </w:r>
            <w:r>
              <w:t xml:space="preserve"> zostały wykonane</w:t>
            </w:r>
          </w:p>
        </w:tc>
        <w:tc>
          <w:tcPr>
            <w:tcW w:w="920" w:type="dxa"/>
            <w:vMerge w:val="restart"/>
            <w:tcBorders>
              <w:top w:val="single" w:sz="4" w:space="0" w:color="auto"/>
              <w:left w:val="single" w:sz="4" w:space="0" w:color="auto"/>
              <w:bottom w:val="single" w:sz="4" w:space="0" w:color="auto"/>
              <w:right w:val="single" w:sz="4" w:space="0" w:color="auto"/>
            </w:tcBorders>
            <w:hideMark/>
          </w:tcPr>
          <w:p w:rsidR="006C2FC8" w:rsidRDefault="006C2FC8" w:rsidP="00B10A7A">
            <w:pPr>
              <w:pStyle w:val="Bezodstpw"/>
              <w:spacing w:before="0" w:line="276" w:lineRule="auto"/>
              <w:jc w:val="center"/>
            </w:pPr>
            <w:r>
              <w:t>Nazwa i adres Wykonawcy**</w:t>
            </w:r>
          </w:p>
        </w:tc>
      </w:tr>
      <w:tr w:rsidR="006C2FC8" w:rsidTr="0059696A">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1133" w:type="dxa"/>
            <w:tcBorders>
              <w:top w:val="single" w:sz="4" w:space="0" w:color="auto"/>
              <w:left w:val="single" w:sz="4" w:space="0" w:color="auto"/>
              <w:bottom w:val="single" w:sz="4" w:space="0" w:color="auto"/>
              <w:right w:val="single" w:sz="4" w:space="0" w:color="auto"/>
            </w:tcBorders>
            <w:hideMark/>
          </w:tcPr>
          <w:p w:rsidR="006C2FC8" w:rsidRDefault="006C2FC8" w:rsidP="00B10A7A">
            <w:pPr>
              <w:pStyle w:val="Bezodstpw"/>
              <w:spacing w:before="0" w:line="276" w:lineRule="auto"/>
              <w:jc w:val="center"/>
              <w:rPr>
                <w:sz w:val="19"/>
                <w:szCs w:val="19"/>
              </w:rPr>
            </w:pPr>
            <w:r>
              <w:rPr>
                <w:sz w:val="19"/>
                <w:szCs w:val="19"/>
              </w:rPr>
              <w:t>rozpoczęcie m-c i rok</w:t>
            </w:r>
          </w:p>
        </w:tc>
        <w:tc>
          <w:tcPr>
            <w:tcW w:w="1135" w:type="dxa"/>
            <w:tcBorders>
              <w:top w:val="single" w:sz="4" w:space="0" w:color="auto"/>
              <w:left w:val="single" w:sz="4" w:space="0" w:color="auto"/>
              <w:bottom w:val="single" w:sz="4" w:space="0" w:color="auto"/>
              <w:right w:val="single" w:sz="4" w:space="0" w:color="auto"/>
            </w:tcBorders>
            <w:hideMark/>
          </w:tcPr>
          <w:p w:rsidR="006C2FC8" w:rsidRDefault="006C2FC8" w:rsidP="00B10A7A">
            <w:pPr>
              <w:pStyle w:val="Bezodstpw"/>
              <w:spacing w:before="0" w:line="276" w:lineRule="auto"/>
              <w:jc w:val="center"/>
              <w:rPr>
                <w:sz w:val="19"/>
                <w:szCs w:val="19"/>
              </w:rPr>
            </w:pPr>
            <w:r>
              <w:rPr>
                <w:sz w:val="19"/>
                <w:szCs w:val="19"/>
              </w:rPr>
              <w:t>zakończenie m-c i rok</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r>
      <w:tr w:rsidR="006C2FC8" w:rsidTr="0059696A">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6.</w:t>
            </w:r>
          </w:p>
        </w:tc>
        <w:tc>
          <w:tcPr>
            <w:tcW w:w="920"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7.</w:t>
            </w:r>
          </w:p>
        </w:tc>
      </w:tr>
      <w:tr w:rsidR="006C2FC8" w:rsidTr="0059696A">
        <w:trPr>
          <w:trHeight w:val="443"/>
        </w:trPr>
        <w:tc>
          <w:tcPr>
            <w:tcW w:w="353"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r>
      <w:tr w:rsidR="006C2FC8" w:rsidTr="00FA2B73">
        <w:trPr>
          <w:trHeight w:val="489"/>
        </w:trPr>
        <w:tc>
          <w:tcPr>
            <w:tcW w:w="353"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r>
      <w:tr w:rsidR="00E8720D" w:rsidTr="00FA2B73">
        <w:trPr>
          <w:trHeight w:val="411"/>
        </w:trPr>
        <w:tc>
          <w:tcPr>
            <w:tcW w:w="353" w:type="dxa"/>
            <w:tcBorders>
              <w:top w:val="single" w:sz="4" w:space="0" w:color="auto"/>
              <w:left w:val="single" w:sz="4" w:space="0" w:color="auto"/>
              <w:bottom w:val="single" w:sz="4" w:space="0" w:color="auto"/>
              <w:right w:val="single" w:sz="4" w:space="0" w:color="auto"/>
            </w:tcBorders>
          </w:tcPr>
          <w:p w:rsidR="00E8720D" w:rsidRDefault="00E8720D"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8720D" w:rsidRDefault="00E8720D"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8720D" w:rsidRDefault="00E8720D"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E8720D" w:rsidRDefault="00E8720D"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E8720D" w:rsidRDefault="00E8720D"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E8720D" w:rsidRDefault="00E8720D" w:rsidP="00895D0F">
            <w:pPr>
              <w:pStyle w:val="Bezodstpw"/>
              <w:spacing w:before="0" w:line="276" w:lineRule="auto"/>
              <w:rPr>
                <w:sz w:val="22"/>
                <w:szCs w:val="22"/>
              </w:rPr>
            </w:pPr>
          </w:p>
        </w:tc>
      </w:tr>
      <w:tr w:rsidR="00FA2B73" w:rsidTr="00FA2B73">
        <w:trPr>
          <w:trHeight w:val="419"/>
        </w:trPr>
        <w:tc>
          <w:tcPr>
            <w:tcW w:w="353"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r>
      <w:tr w:rsidR="00FA2B73" w:rsidTr="00FA2B73">
        <w:trPr>
          <w:trHeight w:val="540"/>
        </w:trPr>
        <w:tc>
          <w:tcPr>
            <w:tcW w:w="353"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FA2B73" w:rsidRDefault="00FA2B73" w:rsidP="00895D0F">
            <w:pPr>
              <w:pStyle w:val="Bezodstpw"/>
              <w:spacing w:before="0" w:line="276" w:lineRule="auto"/>
              <w:rPr>
                <w:sz w:val="22"/>
                <w:szCs w:val="22"/>
              </w:rPr>
            </w:pPr>
          </w:p>
        </w:tc>
      </w:tr>
    </w:tbl>
    <w:p w:rsidR="006C2FC8" w:rsidRDefault="006C2FC8" w:rsidP="00895D0F">
      <w:pPr>
        <w:pStyle w:val="Bezodstpw"/>
        <w:spacing w:before="0" w:line="276" w:lineRule="auto"/>
        <w:jc w:val="both"/>
        <w:rPr>
          <w:b/>
          <w:sz w:val="18"/>
          <w:szCs w:val="18"/>
        </w:rPr>
      </w:pPr>
      <w:r>
        <w:rPr>
          <w:b/>
          <w:sz w:val="18"/>
          <w:szCs w:val="18"/>
        </w:rPr>
        <w:t>UWAGA:</w:t>
      </w:r>
    </w:p>
    <w:p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rsidR="00B10A7A" w:rsidRPr="00B10A7A" w:rsidRDefault="00B10A7A" w:rsidP="00B10A7A">
      <w:pPr>
        <w:spacing w:before="0" w:after="0" w:line="240" w:lineRule="auto"/>
        <w:jc w:val="both"/>
        <w:rPr>
          <w:u w:val="single"/>
        </w:rPr>
      </w:pPr>
      <w:r w:rsidRPr="00B10A7A">
        <w:rPr>
          <w:u w:val="single"/>
        </w:rPr>
        <w:t xml:space="preserve">Wykonawca zobowiązany jest w odniesieniu do wykazanych </w:t>
      </w:r>
      <w:r>
        <w:rPr>
          <w:u w:val="single"/>
        </w:rPr>
        <w:t xml:space="preserve">usług i </w:t>
      </w:r>
      <w:r w:rsidRPr="00B10A7A">
        <w:rPr>
          <w:u w:val="single"/>
        </w:rPr>
        <w:t xml:space="preserve">robót budowlanych załączyć dowody określające czy te </w:t>
      </w:r>
      <w:r>
        <w:rPr>
          <w:u w:val="single"/>
        </w:rPr>
        <w:t xml:space="preserve">usługi i </w:t>
      </w:r>
      <w:r w:rsidRPr="00B10A7A">
        <w:rPr>
          <w:u w:val="single"/>
        </w:rPr>
        <w:t>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10A7A" w:rsidRDefault="00B10A7A" w:rsidP="00895D0F">
      <w:pPr>
        <w:pStyle w:val="Bezodstpw"/>
        <w:spacing w:before="0" w:line="276" w:lineRule="auto"/>
        <w:rPr>
          <w:b/>
        </w:rPr>
      </w:pPr>
    </w:p>
    <w:p w:rsidR="006C2FC8" w:rsidRDefault="006C2FC8" w:rsidP="00895D0F">
      <w:pPr>
        <w:pStyle w:val="Bezodstpw"/>
        <w:spacing w:before="0" w:line="276" w:lineRule="auto"/>
        <w:rPr>
          <w:b/>
        </w:rPr>
      </w:pPr>
      <w:r>
        <w:rPr>
          <w:b/>
        </w:rPr>
        <w:t>OŚWIADCZENIE DOTYCZĄCE PODANYCH INFORMACJI:</w:t>
      </w:r>
    </w:p>
    <w:p w:rsidR="006C2FC8" w:rsidRDefault="006C2FC8" w:rsidP="00895D0F">
      <w:pPr>
        <w:pStyle w:val="Bezodstpw"/>
        <w:spacing w:before="0" w:line="276" w:lineRule="auto"/>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6C2FC8" w:rsidRDefault="006C2FC8" w:rsidP="00895D0F">
      <w:pPr>
        <w:pStyle w:val="Bezodstpw"/>
        <w:spacing w:before="0" w:line="276" w:lineRule="auto"/>
        <w:ind w:left="708" w:hanging="708"/>
        <w:rPr>
          <w:b/>
          <w:i/>
          <w:noProof/>
          <w:color w:val="000000"/>
          <w:sz w:val="22"/>
          <w:szCs w:val="22"/>
        </w:rPr>
      </w:pPr>
      <w:r>
        <w:rPr>
          <w:b/>
          <w:i/>
          <w:sz w:val="22"/>
          <w:szCs w:val="22"/>
        </w:rPr>
        <w:br w:type="page"/>
      </w:r>
      <w:r>
        <w:rPr>
          <w:i/>
          <w:sz w:val="22"/>
          <w:szCs w:val="22"/>
        </w:rPr>
        <w:t xml:space="preserve"> </w:t>
      </w:r>
      <w:r>
        <w:rPr>
          <w:b/>
          <w:i/>
          <w:sz w:val="22"/>
          <w:szCs w:val="22"/>
        </w:rPr>
        <w:t>Załącznik Nr 5-</w:t>
      </w:r>
      <w:r>
        <w:rPr>
          <w:rFonts w:cs="Calibri"/>
          <w:b/>
          <w:i/>
          <w:noProof/>
          <w:color w:val="000000"/>
          <w:sz w:val="22"/>
          <w:szCs w:val="22"/>
        </w:rPr>
        <w:t xml:space="preserve"> </w:t>
      </w:r>
      <w:r>
        <w:rPr>
          <w:b/>
          <w:i/>
          <w:noProof/>
          <w:color w:val="000000"/>
          <w:sz w:val="22"/>
          <w:szCs w:val="22"/>
        </w:rPr>
        <w:t xml:space="preserve">Wzór wykazu osób, skierowanych przez Wykonawcę do realizacji zamówienia  </w:t>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6C2FC8" w:rsidRDefault="006C2FC8" w:rsidP="00895D0F">
      <w:pPr>
        <w:pStyle w:val="Bezodstpw"/>
        <w:spacing w:before="0" w:line="276" w:lineRule="auto"/>
        <w:jc w:val="center"/>
        <w:rPr>
          <w:b/>
          <w:sz w:val="22"/>
          <w:szCs w:val="22"/>
        </w:rPr>
      </w:pPr>
    </w:p>
    <w:p w:rsidR="006C2FC8" w:rsidRDefault="00AC2A63" w:rsidP="00895D0F">
      <w:pPr>
        <w:pStyle w:val="Bezodstpw"/>
        <w:spacing w:before="0" w:line="276" w:lineRule="auto"/>
        <w:jc w:val="center"/>
        <w:rPr>
          <w:b/>
          <w:sz w:val="22"/>
          <w:szCs w:val="22"/>
        </w:rPr>
      </w:pPr>
      <w:r>
        <w:rPr>
          <w:b/>
          <w:sz w:val="22"/>
          <w:szCs w:val="22"/>
        </w:rPr>
        <w:t>WYKAZ OSÓB</w:t>
      </w:r>
    </w:p>
    <w:p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rsidR="006C2FC8" w:rsidRDefault="006C2FC8" w:rsidP="00895D0F">
      <w:pPr>
        <w:jc w:val="both"/>
        <w:rPr>
          <w:rFonts w:cs="Calibri"/>
          <w:b/>
          <w:bCs/>
          <w:color w:val="00000A"/>
          <w:kern w:val="2"/>
          <w:sz w:val="22"/>
          <w:szCs w:val="22"/>
          <w:lang w:eastAsia="zh-CN"/>
        </w:rPr>
      </w:pPr>
      <w:r>
        <w:rPr>
          <w:sz w:val="22"/>
          <w:szCs w:val="22"/>
        </w:rPr>
        <w:t>ubiegając się o udzielenie zamówienia publicznego na zadanie pn.:</w:t>
      </w:r>
      <w:r w:rsidR="00B426F0">
        <w:rPr>
          <w:rFonts w:cs="Calibri"/>
          <w:b/>
          <w:bCs/>
          <w:iCs/>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w:t>
      </w:r>
      <w:r w:rsidR="00564617">
        <w:rPr>
          <w:rFonts w:cs="Calibri"/>
          <w:b/>
          <w:bCs/>
          <w:iCs/>
          <w:sz w:val="22"/>
          <w:szCs w:val="22"/>
        </w:rPr>
        <w:t>ektu mostowego przez rzekę Narew</w:t>
      </w:r>
      <w:r w:rsidR="0035607E" w:rsidRPr="0035607E">
        <w:rPr>
          <w:rFonts w:cs="Calibri"/>
          <w:b/>
          <w:bCs/>
          <w:iCs/>
          <w:sz w:val="22"/>
          <w:szCs w:val="22"/>
        </w:rPr>
        <w:t>”</w:t>
      </w:r>
      <w:r>
        <w:rPr>
          <w:sz w:val="22"/>
          <w:szCs w:val="22"/>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C2FC8" w:rsidTr="006C2FC8">
        <w:tc>
          <w:tcPr>
            <w:tcW w:w="67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954"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26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954"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7B4F9B" w:rsidRDefault="007B4F9B" w:rsidP="00895D0F">
      <w:pPr>
        <w:pStyle w:val="Bezodstpw"/>
        <w:spacing w:before="0" w:line="276" w:lineRule="auto"/>
        <w:rPr>
          <w:b/>
          <w:sz w:val="22"/>
          <w:szCs w:val="22"/>
        </w:rPr>
      </w:pPr>
    </w:p>
    <w:p w:rsidR="006C2FC8" w:rsidRDefault="006C2FC8" w:rsidP="00895D0F">
      <w:pPr>
        <w:pStyle w:val="Bezodstpw"/>
        <w:spacing w:before="0" w:line="276" w:lineRule="auto"/>
        <w:rPr>
          <w:sz w:val="22"/>
          <w:szCs w:val="22"/>
          <w:u w:val="single"/>
        </w:rPr>
      </w:pPr>
      <w:r>
        <w:rPr>
          <w:b/>
          <w:sz w:val="22"/>
          <w:szCs w:val="22"/>
        </w:rPr>
        <w:t xml:space="preserve">Oświadczam, że </w:t>
      </w:r>
      <w:r>
        <w:rPr>
          <w:sz w:val="22"/>
          <w:szCs w:val="22"/>
        </w:rPr>
        <w:t>dysponuję lub będę dysponował n/w osobami, które skieruję do realizacji zamówienia:</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701"/>
        <w:gridCol w:w="1276"/>
        <w:gridCol w:w="3543"/>
        <w:gridCol w:w="1560"/>
        <w:gridCol w:w="1559"/>
      </w:tblGrid>
      <w:tr w:rsidR="00BC3EFE" w:rsidRPr="007B4F9B" w:rsidTr="00BC3EFE">
        <w:trPr>
          <w:cantSplit/>
          <w:trHeight w:val="649"/>
        </w:trPr>
        <w:tc>
          <w:tcPr>
            <w:tcW w:w="710"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BC3EFE">
            <w:pPr>
              <w:pStyle w:val="Bezodstpw"/>
              <w:spacing w:before="0"/>
              <w:jc w:val="center"/>
            </w:pPr>
            <w:r w:rsidRPr="007B4F9B">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BC3EFE">
            <w:pPr>
              <w:pStyle w:val="Bezodstpw"/>
              <w:spacing w:before="0"/>
              <w:jc w:val="center"/>
            </w:pPr>
            <w:r w:rsidRPr="007B4F9B">
              <w:t>Imię i nazwisko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BC3EFE">
            <w:pPr>
              <w:pStyle w:val="Bezodstpw"/>
              <w:spacing w:before="0"/>
              <w:jc w:val="center"/>
            </w:pPr>
            <w:r w:rsidRPr="007B4F9B">
              <w:t>Funkcja w realizacji zamówienia</w:t>
            </w:r>
          </w:p>
        </w:tc>
        <w:tc>
          <w:tcPr>
            <w:tcW w:w="3543" w:type="dxa"/>
            <w:tcBorders>
              <w:top w:val="single" w:sz="4" w:space="0" w:color="auto"/>
              <w:left w:val="single" w:sz="4" w:space="0" w:color="auto"/>
              <w:bottom w:val="single" w:sz="4" w:space="0" w:color="auto"/>
              <w:right w:val="single" w:sz="4" w:space="0" w:color="auto"/>
            </w:tcBorders>
            <w:hideMark/>
          </w:tcPr>
          <w:p w:rsidR="00BC3EFE" w:rsidRPr="007B4F9B" w:rsidRDefault="00BC3EFE" w:rsidP="00BC3EFE">
            <w:pPr>
              <w:pStyle w:val="Bezodstpw"/>
              <w:spacing w:before="0"/>
              <w:jc w:val="center"/>
            </w:pPr>
            <w:r w:rsidRPr="007B4F9B">
              <w:t>Kwalifikacje zawodowe, uprawnienia</w:t>
            </w:r>
            <w:r>
              <w:t xml:space="preserve"> potwierdzające spełnianie wymagań</w:t>
            </w:r>
          </w:p>
          <w:p w:rsidR="00BC3EFE" w:rsidRPr="007B4F9B" w:rsidRDefault="00BC3EFE" w:rsidP="00A80203">
            <w:pPr>
              <w:pStyle w:val="Bezodstpw"/>
              <w:spacing w:before="0"/>
              <w:jc w:val="center"/>
            </w:pPr>
            <w:r w:rsidRPr="007B4F9B">
              <w:t xml:space="preserve">(wpisać numer uprawnień, datę ich wydania, zakres uprawnień, nazwę organu, który je wydał oraz </w:t>
            </w:r>
            <w:r w:rsidRPr="00A80203">
              <w:t>nr ewidencyjny przynależności do właściwej Izby Inżynierów</w:t>
            </w:r>
            <w:r w:rsidR="00A80203">
              <w:t>)</w:t>
            </w: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BC3EFE">
            <w:pPr>
              <w:pStyle w:val="Bezodstpw"/>
              <w:spacing w:before="0"/>
              <w:jc w:val="center"/>
            </w:pPr>
            <w:r>
              <w:t>Wymagane doświadczenie</w:t>
            </w:r>
          </w:p>
        </w:tc>
        <w:tc>
          <w:tcPr>
            <w:tcW w:w="1559" w:type="dxa"/>
            <w:tcBorders>
              <w:top w:val="single" w:sz="4" w:space="0" w:color="auto"/>
              <w:left w:val="single" w:sz="4" w:space="0" w:color="auto"/>
              <w:bottom w:val="single" w:sz="4" w:space="0" w:color="auto"/>
              <w:right w:val="single" w:sz="4" w:space="0" w:color="auto"/>
            </w:tcBorders>
            <w:vAlign w:val="center"/>
          </w:tcPr>
          <w:p w:rsidR="00BC3EFE" w:rsidRPr="007B4F9B" w:rsidRDefault="00BC3EFE" w:rsidP="00BC3EFE">
            <w:pPr>
              <w:pStyle w:val="Bezodstpw"/>
              <w:spacing w:before="0"/>
              <w:jc w:val="center"/>
            </w:pPr>
            <w:r w:rsidRPr="007B4F9B">
              <w:t>Informacja o podstawie</w:t>
            </w:r>
          </w:p>
          <w:p w:rsidR="00BC3EFE" w:rsidRPr="007B4F9B" w:rsidRDefault="00BC3EFE" w:rsidP="00BC3EFE">
            <w:pPr>
              <w:pStyle w:val="Bezodstpw"/>
              <w:spacing w:before="0"/>
              <w:jc w:val="center"/>
            </w:pPr>
            <w:r w:rsidRPr="007B4F9B">
              <w:t>dysponowania wykazaną osobą **</w:t>
            </w:r>
          </w:p>
          <w:p w:rsidR="00BC3EFE" w:rsidRPr="007B4F9B" w:rsidRDefault="00BC3EFE" w:rsidP="00BC3EFE">
            <w:pPr>
              <w:pStyle w:val="Bezodstpw"/>
              <w:spacing w:before="0"/>
              <w:jc w:val="center"/>
            </w:pPr>
          </w:p>
        </w:tc>
      </w:tr>
      <w:tr w:rsidR="00BC3EFE" w:rsidRPr="007B4F9B" w:rsidTr="00BC3EFE">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895D0F">
            <w:pPr>
              <w:pStyle w:val="Bezodstpw"/>
              <w:spacing w:before="0" w:line="276" w:lineRule="auto"/>
              <w:jc w:val="center"/>
            </w:pPr>
            <w:r w:rsidRPr="007B4F9B">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895D0F">
            <w:pPr>
              <w:pStyle w:val="Bezodstpw"/>
              <w:spacing w:before="0" w:line="276" w:lineRule="auto"/>
              <w:jc w:val="center"/>
            </w:pPr>
            <w:r w:rsidRPr="007B4F9B">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895D0F">
            <w:pPr>
              <w:pStyle w:val="Bezodstpw"/>
              <w:spacing w:before="0" w:line="276" w:lineRule="auto"/>
              <w:jc w:val="center"/>
            </w:pPr>
            <w:r w:rsidRPr="007B4F9B">
              <w:t>3.</w:t>
            </w:r>
          </w:p>
        </w:tc>
        <w:tc>
          <w:tcPr>
            <w:tcW w:w="3543" w:type="dxa"/>
            <w:tcBorders>
              <w:top w:val="single" w:sz="4" w:space="0" w:color="auto"/>
              <w:left w:val="single" w:sz="4" w:space="0" w:color="auto"/>
              <w:bottom w:val="single" w:sz="4" w:space="0" w:color="auto"/>
              <w:right w:val="single" w:sz="4" w:space="0" w:color="auto"/>
            </w:tcBorders>
            <w:hideMark/>
          </w:tcPr>
          <w:p w:rsidR="00BC3EFE" w:rsidRPr="007B4F9B" w:rsidRDefault="00BC3EFE" w:rsidP="00895D0F">
            <w:pPr>
              <w:pStyle w:val="Bezodstpw"/>
              <w:spacing w:before="0" w:line="276" w:lineRule="auto"/>
              <w:jc w:val="center"/>
            </w:pPr>
            <w:r w:rsidRPr="007B4F9B">
              <w:t>4.</w:t>
            </w: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A7341F" w:rsidP="00895D0F">
            <w:pPr>
              <w:pStyle w:val="Bezodstpw"/>
              <w:spacing w:before="0" w:line="276" w:lineRule="auto"/>
              <w:jc w:val="center"/>
            </w:pPr>
            <w: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A7341F" w:rsidP="00895D0F">
            <w:pPr>
              <w:pStyle w:val="Bezodstpw"/>
              <w:spacing w:before="0" w:line="276" w:lineRule="auto"/>
              <w:jc w:val="center"/>
            </w:pPr>
            <w:r>
              <w:t>6</w:t>
            </w:r>
            <w:r w:rsidR="00BC3EFE" w:rsidRPr="007B4F9B">
              <w:t>.</w:t>
            </w:r>
          </w:p>
        </w:tc>
      </w:tr>
      <w:tr w:rsidR="00BC3EFE" w:rsidRPr="007B4F9B" w:rsidTr="00BC3EFE">
        <w:trPr>
          <w:cantSplit/>
          <w:trHeight w:val="451"/>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415"/>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bl>
    <w:p w:rsidR="006C2FC8" w:rsidRDefault="006C2FC8" w:rsidP="00895D0F">
      <w:pPr>
        <w:pStyle w:val="Bezodstpw"/>
        <w:spacing w:before="0" w:line="276" w:lineRule="auto"/>
        <w:jc w:val="both"/>
        <w:rPr>
          <w:sz w:val="18"/>
          <w:szCs w:val="18"/>
        </w:rPr>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rsidR="006C2FC8" w:rsidRPr="007B4F9B" w:rsidRDefault="006C2FC8" w:rsidP="00895D0F">
      <w:pPr>
        <w:pStyle w:val="Bezodstpw"/>
        <w:spacing w:before="0" w:line="276" w:lineRule="auto"/>
        <w:jc w:val="both"/>
        <w:rPr>
          <w:b/>
          <w:sz w:val="10"/>
          <w:szCs w:val="10"/>
        </w:rPr>
      </w:pPr>
    </w:p>
    <w:p w:rsidR="006C2FC8" w:rsidRDefault="006C2FC8" w:rsidP="00895D0F">
      <w:pPr>
        <w:pStyle w:val="Bezodstpw"/>
        <w:spacing w:before="0" w:line="276" w:lineRule="auto"/>
        <w:jc w:val="both"/>
        <w:rPr>
          <w:b/>
          <w:sz w:val="18"/>
          <w:szCs w:val="18"/>
        </w:rPr>
      </w:pPr>
      <w:r>
        <w:rPr>
          <w:b/>
          <w:sz w:val="18"/>
          <w:szCs w:val="18"/>
        </w:rPr>
        <w:t>UWAGA:</w:t>
      </w:r>
    </w:p>
    <w:p w:rsidR="006C2FC8" w:rsidRDefault="006C2FC8" w:rsidP="00895D0F">
      <w:pPr>
        <w:pStyle w:val="Bezodstpw"/>
        <w:spacing w:before="0" w:line="276" w:lineRule="auto"/>
        <w:ind w:left="45"/>
        <w:jc w:val="both"/>
        <w:rPr>
          <w:b/>
          <w:sz w:val="18"/>
          <w:szCs w:val="18"/>
        </w:rPr>
      </w:pPr>
      <w:r>
        <w:rPr>
          <w:b/>
          <w:sz w:val="18"/>
          <w:szCs w:val="18"/>
        </w:rPr>
        <w:t>*W przypadku Wykonawców występujących wspólnie, należy podać nazwy(firmy) i adresy wszystkich wykonawców;</w:t>
      </w:r>
    </w:p>
    <w:p w:rsidR="006C2FC8" w:rsidRDefault="006C2FC8" w:rsidP="00895D0F">
      <w:pPr>
        <w:pStyle w:val="Bezodstpw"/>
        <w:spacing w:before="0" w:line="276" w:lineRule="auto"/>
        <w:ind w:left="45"/>
        <w:jc w:val="both"/>
        <w:rPr>
          <w:b/>
          <w:sz w:val="18"/>
          <w:szCs w:val="18"/>
        </w:rPr>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6C2FC8" w:rsidRDefault="006C2FC8" w:rsidP="00895D0F">
      <w:pPr>
        <w:pStyle w:val="Bezodstpw"/>
        <w:spacing w:before="0" w:line="276" w:lineRule="auto"/>
        <w:rPr>
          <w:sz w:val="22"/>
          <w:szCs w:val="22"/>
        </w:rPr>
      </w:pPr>
    </w:p>
    <w:p w:rsidR="00957483" w:rsidRDefault="00957483" w:rsidP="00895D0F">
      <w:pPr>
        <w:pStyle w:val="Bezodstpw"/>
        <w:spacing w:before="0" w:line="276" w:lineRule="auto"/>
        <w:jc w:val="both"/>
        <w:rPr>
          <w:b/>
        </w:rPr>
      </w:pPr>
    </w:p>
    <w:p w:rsidR="00A76C1A" w:rsidRDefault="00A76C1A" w:rsidP="00895D0F">
      <w:pPr>
        <w:pStyle w:val="Bezodstpw"/>
        <w:spacing w:before="0" w:line="276" w:lineRule="auto"/>
        <w:jc w:val="both"/>
        <w:rPr>
          <w:b/>
        </w:rPr>
      </w:pPr>
    </w:p>
    <w:p w:rsidR="00A76C1A" w:rsidRDefault="00A76C1A" w:rsidP="00895D0F">
      <w:pPr>
        <w:pStyle w:val="Bezodstpw"/>
        <w:spacing w:before="0" w:line="276" w:lineRule="auto"/>
        <w:jc w:val="both"/>
        <w:rPr>
          <w:b/>
        </w:rPr>
      </w:pPr>
    </w:p>
    <w:p w:rsidR="00A76C1A" w:rsidRDefault="00A76C1A" w:rsidP="00895D0F">
      <w:pPr>
        <w:pStyle w:val="Bezodstpw"/>
        <w:spacing w:before="0" w:line="276" w:lineRule="auto"/>
        <w:jc w:val="both"/>
        <w:rPr>
          <w:b/>
        </w:rPr>
      </w:pPr>
    </w:p>
    <w:p w:rsidR="006C2FC8" w:rsidRDefault="006C2FC8" w:rsidP="00895D0F">
      <w:pPr>
        <w:pStyle w:val="Bezodstpw"/>
        <w:spacing w:before="0" w:line="276" w:lineRule="auto"/>
        <w:jc w:val="both"/>
        <w:rPr>
          <w:b/>
        </w:rPr>
      </w:pPr>
      <w:r>
        <w:rPr>
          <w:b/>
        </w:rPr>
        <w:t>OŚWIADCZENIE DOTYCZĄCE PODANYCH INFORMACJI:</w:t>
      </w:r>
    </w:p>
    <w:p w:rsidR="006C2FC8" w:rsidRDefault="006C2FC8" w:rsidP="00895D0F">
      <w:pPr>
        <w:pStyle w:val="Bezodstpw"/>
        <w:spacing w:before="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6C2FC8" w:rsidRDefault="006C2FC8" w:rsidP="00895D0F">
      <w:pPr>
        <w:pStyle w:val="Bezodstpw"/>
        <w:spacing w:before="0" w:line="276" w:lineRule="auto"/>
        <w:jc w:val="both"/>
        <w:rPr>
          <w:b/>
          <w:color w:val="FF0000"/>
          <w:sz w:val="22"/>
          <w:szCs w:val="22"/>
        </w:rPr>
      </w:pPr>
      <w:r>
        <w:rPr>
          <w:b/>
          <w:color w:val="FF0000"/>
          <w:sz w:val="22"/>
          <w:szCs w:val="22"/>
        </w:rPr>
        <w:br w:type="page"/>
      </w:r>
    </w:p>
    <w:p w:rsidR="006C2FC8" w:rsidRDefault="006C2FC8" w:rsidP="00895D0F">
      <w:pPr>
        <w:pStyle w:val="Bezodstpw"/>
        <w:spacing w:before="0" w:line="276" w:lineRule="auto"/>
        <w:jc w:val="both"/>
        <w:rPr>
          <w:b/>
          <w:i/>
          <w:sz w:val="22"/>
          <w:szCs w:val="22"/>
        </w:rPr>
      </w:pPr>
      <w:r>
        <w:rPr>
          <w:b/>
          <w:i/>
          <w:sz w:val="22"/>
          <w:szCs w:val="22"/>
        </w:rPr>
        <w:t xml:space="preserve">Załącznik Nr 6-Wzór oświadczenia o przynależności/ braku przynależności do grupy kapitałowej </w:t>
      </w:r>
    </w:p>
    <w:p w:rsidR="007C1C5E" w:rsidRDefault="007C1C5E" w:rsidP="00895D0F">
      <w:pPr>
        <w:pStyle w:val="Bezodstpw"/>
        <w:spacing w:before="0" w:line="276" w:lineRule="auto"/>
        <w:ind w:left="5664" w:firstLine="709"/>
        <w:rPr>
          <w:b/>
          <w:sz w:val="22"/>
          <w:szCs w:val="22"/>
        </w:rPr>
      </w:pP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6C2FC8" w:rsidRDefault="006C2FC8" w:rsidP="00895D0F">
      <w:pPr>
        <w:autoSpaceDE w:val="0"/>
        <w:autoSpaceDN w:val="0"/>
        <w:adjustRightInd w:val="0"/>
        <w:spacing w:before="0" w:after="0"/>
        <w:jc w:val="center"/>
        <w:rPr>
          <w:b/>
          <w:sz w:val="22"/>
          <w:szCs w:val="22"/>
        </w:rPr>
      </w:pPr>
    </w:p>
    <w:p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rsidR="006C2FC8" w:rsidRDefault="006C2FC8" w:rsidP="00895D0F">
      <w:pPr>
        <w:widowControl w:val="0"/>
        <w:tabs>
          <w:tab w:val="left" w:pos="5670"/>
        </w:tabs>
        <w:spacing w:after="100"/>
        <w:jc w:val="both"/>
        <w:rPr>
          <w:rFonts w:cs="Calibri"/>
          <w:sz w:val="22"/>
          <w:szCs w:val="22"/>
        </w:rPr>
      </w:pPr>
      <w:r>
        <w:rPr>
          <w:rFonts w:cs="Calibri"/>
          <w:sz w:val="22"/>
          <w:szCs w:val="22"/>
        </w:rPr>
        <w:t>Na potrzeby postępowania o udzielenie zamówienia publicznego pn.</w:t>
      </w:r>
      <w:r>
        <w:rPr>
          <w:rFonts w:cs="Calibri"/>
          <w:b/>
          <w:bCs/>
          <w:iCs/>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Pr>
          <w:rFonts w:cs="Calibri"/>
          <w:sz w:val="22"/>
          <w:szCs w:val="22"/>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rsidTr="006C2FC8">
        <w:tc>
          <w:tcPr>
            <w:tcW w:w="307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307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rsidR="006C2FC8" w:rsidRDefault="006C2FC8" w:rsidP="00895D0F">
      <w:pPr>
        <w:widowControl w:val="0"/>
        <w:spacing w:before="240" w:after="0"/>
        <w:jc w:val="both"/>
        <w:rPr>
          <w:rFonts w:cs="Calibri"/>
          <w:bCs/>
          <w:sz w:val="22"/>
          <w:szCs w:val="22"/>
        </w:rPr>
      </w:pPr>
      <w:r>
        <w:rPr>
          <w:rFonts w:cs="Calibri"/>
          <w:b/>
          <w:bCs/>
          <w:sz w:val="22"/>
          <w:szCs w:val="22"/>
        </w:rPr>
        <w:sym w:font="Symbol" w:char="F0FF"/>
      </w:r>
      <w:r>
        <w:rPr>
          <w:rFonts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rsidR="006C2FC8" w:rsidRDefault="006C2FC8" w:rsidP="00895D0F">
      <w:pPr>
        <w:autoSpaceDE w:val="0"/>
        <w:autoSpaceDN w:val="0"/>
        <w:adjustRightInd w:val="0"/>
        <w:spacing w:before="0" w:after="0"/>
        <w:jc w:val="both"/>
        <w:rPr>
          <w:rFonts w:cs="Calibri"/>
          <w:b/>
          <w:bCs/>
          <w:sz w:val="22"/>
          <w:szCs w:val="22"/>
        </w:rPr>
      </w:pPr>
    </w:p>
    <w:p w:rsidR="006C2FC8" w:rsidRDefault="006C2FC8" w:rsidP="00895D0F">
      <w:pPr>
        <w:autoSpaceDE w:val="0"/>
        <w:autoSpaceDN w:val="0"/>
        <w:adjustRightInd w:val="0"/>
        <w:spacing w:before="0" w:after="0"/>
        <w:jc w:val="both"/>
        <w:rPr>
          <w:rFonts w:eastAsia="Calibri" w:cs="Calibri"/>
          <w:sz w:val="22"/>
          <w:szCs w:val="22"/>
          <w:lang w:eastAsia="en-US"/>
        </w:rPr>
      </w:pPr>
      <w:r>
        <w:rPr>
          <w:rFonts w:cs="Calibri"/>
          <w:b/>
          <w:bCs/>
          <w:sz w:val="22"/>
          <w:szCs w:val="22"/>
        </w:rPr>
        <w:sym w:font="Symbol" w:char="F0FF"/>
      </w:r>
      <w:r>
        <w:rPr>
          <w:rFonts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rsidR="00972704" w:rsidRDefault="00972704" w:rsidP="00895D0F">
      <w:pPr>
        <w:widowControl w:val="0"/>
        <w:spacing w:before="0" w:after="0"/>
        <w:jc w:val="both"/>
        <w:rPr>
          <w:rFonts w:eastAsia="Calibri" w:cs="Calibri"/>
          <w:sz w:val="22"/>
          <w:szCs w:val="22"/>
          <w:lang w:eastAsia="en-US"/>
        </w:rPr>
      </w:pPr>
    </w:p>
    <w:p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rsidR="006C2FC8" w:rsidRDefault="006C2FC8" w:rsidP="00895D0F">
      <w:pPr>
        <w:autoSpaceDE w:val="0"/>
        <w:autoSpaceDN w:val="0"/>
        <w:adjustRightInd w:val="0"/>
        <w:spacing w:before="0" w:after="0"/>
        <w:jc w:val="both"/>
        <w:rPr>
          <w:rFonts w:eastAsia="Calibri" w:cs="Calibri"/>
          <w:sz w:val="22"/>
          <w:szCs w:val="22"/>
          <w:lang w:eastAsia="en-US"/>
        </w:rPr>
      </w:pPr>
    </w:p>
    <w:p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rsidR="0035607E" w:rsidRDefault="0035607E" w:rsidP="00895D0F">
      <w:pPr>
        <w:pStyle w:val="Bezodstpw"/>
        <w:spacing w:before="0" w:line="276" w:lineRule="auto"/>
        <w:jc w:val="both"/>
        <w:rPr>
          <w:b/>
          <w:i/>
          <w:sz w:val="22"/>
          <w:szCs w:val="22"/>
        </w:rPr>
      </w:pPr>
    </w:p>
    <w:p w:rsidR="007C1C5E" w:rsidRDefault="007C1C5E" w:rsidP="00895D0F">
      <w:pPr>
        <w:pStyle w:val="Bezodstpw"/>
        <w:spacing w:before="0" w:line="276" w:lineRule="auto"/>
        <w:jc w:val="both"/>
        <w:rPr>
          <w:b/>
          <w:i/>
          <w:sz w:val="22"/>
          <w:szCs w:val="22"/>
        </w:rPr>
      </w:pPr>
    </w:p>
    <w:p w:rsidR="00684BD4" w:rsidRDefault="00684BD4" w:rsidP="00895D0F">
      <w:pPr>
        <w:pStyle w:val="Bezodstpw"/>
        <w:spacing w:before="0" w:line="276" w:lineRule="auto"/>
        <w:jc w:val="both"/>
        <w:rPr>
          <w:b/>
          <w:i/>
          <w:sz w:val="22"/>
          <w:szCs w:val="22"/>
        </w:rPr>
      </w:pPr>
    </w:p>
    <w:p w:rsidR="006C2FC8" w:rsidRDefault="006C2FC8" w:rsidP="00895D0F">
      <w:pPr>
        <w:pStyle w:val="Bezodstpw"/>
        <w:spacing w:before="0" w:line="276" w:lineRule="auto"/>
        <w:jc w:val="both"/>
        <w:rPr>
          <w:b/>
          <w:sz w:val="22"/>
          <w:szCs w:val="22"/>
        </w:rPr>
      </w:pPr>
      <w:r>
        <w:rPr>
          <w:b/>
          <w:i/>
          <w:sz w:val="22"/>
          <w:szCs w:val="22"/>
        </w:rPr>
        <w:t xml:space="preserve">Załącznik Nr 7- Wzór oświadczenia o aktualności informacji zawartych w oświadczeniu, o którym mowa w art. 125 ust. 1 ustawy </w:t>
      </w:r>
      <w:r w:rsidR="00957483">
        <w:rPr>
          <w:b/>
          <w:i/>
          <w:sz w:val="22"/>
          <w:szCs w:val="22"/>
        </w:rPr>
        <w:t>P</w:t>
      </w:r>
      <w:r>
        <w:rPr>
          <w:b/>
          <w:i/>
          <w:sz w:val="22"/>
          <w:szCs w:val="22"/>
        </w:rPr>
        <w:t>zp</w:t>
      </w:r>
      <w:r w:rsidR="00957483">
        <w:rPr>
          <w:b/>
          <w:i/>
          <w:sz w:val="22"/>
          <w:szCs w:val="22"/>
        </w:rPr>
        <w:t xml:space="preserve"> (JEDZ)</w:t>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972704" w:rsidRDefault="00972704" w:rsidP="00895D0F">
      <w:pPr>
        <w:widowControl w:val="0"/>
        <w:tabs>
          <w:tab w:val="left" w:pos="5670"/>
        </w:tabs>
        <w:spacing w:before="0" w:after="0"/>
        <w:jc w:val="center"/>
        <w:rPr>
          <w:b/>
          <w:sz w:val="22"/>
          <w:szCs w:val="22"/>
        </w:rPr>
      </w:pPr>
    </w:p>
    <w:p w:rsidR="006C2FC8" w:rsidRDefault="006C2FC8" w:rsidP="00895D0F">
      <w:pPr>
        <w:widowControl w:val="0"/>
        <w:tabs>
          <w:tab w:val="left" w:pos="5670"/>
        </w:tabs>
        <w:spacing w:before="0" w:after="0"/>
        <w:jc w:val="center"/>
        <w:rPr>
          <w:b/>
          <w:sz w:val="22"/>
          <w:szCs w:val="22"/>
        </w:rPr>
      </w:pPr>
      <w:r>
        <w:rPr>
          <w:b/>
          <w:sz w:val="22"/>
          <w:szCs w:val="22"/>
        </w:rPr>
        <w:t>OŚWIADCZENIE WYKONAWCY</w:t>
      </w:r>
    </w:p>
    <w:p w:rsidR="006C2FC8"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o którym </w:t>
      </w:r>
      <w:r w:rsidR="00957483">
        <w:rPr>
          <w:b/>
          <w:sz w:val="22"/>
          <w:szCs w:val="22"/>
        </w:rPr>
        <w:t xml:space="preserve">mowa </w:t>
      </w:r>
      <w:r w:rsidR="00957483">
        <w:rPr>
          <w:b/>
          <w:sz w:val="22"/>
          <w:szCs w:val="22"/>
        </w:rPr>
        <w:br/>
        <w:t>w art. 125 ust. 1 ustawy P</w:t>
      </w:r>
      <w:r>
        <w:rPr>
          <w:b/>
          <w:sz w:val="22"/>
          <w:szCs w:val="22"/>
        </w:rPr>
        <w:t xml:space="preserve">zp </w:t>
      </w:r>
    </w:p>
    <w:p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rsidR="006C2FC8" w:rsidRDefault="006C2FC8" w:rsidP="00895D0F">
      <w:pPr>
        <w:widowControl w:val="0"/>
        <w:tabs>
          <w:tab w:val="left" w:pos="5670"/>
        </w:tabs>
        <w:spacing w:before="80" w:after="80"/>
        <w:jc w:val="both"/>
        <w:rPr>
          <w:rFonts w:cs="Calibri"/>
          <w:sz w:val="22"/>
          <w:szCs w:val="22"/>
        </w:rPr>
      </w:pPr>
      <w:r>
        <w:rPr>
          <w:rFonts w:cs="Calibri"/>
          <w:sz w:val="22"/>
          <w:szCs w:val="22"/>
        </w:rPr>
        <w:t xml:space="preserve">Na potrzeby postępowania o udzielenie zamówienia publicznego pn.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Pr>
          <w:rFonts w:cs="Calibri"/>
          <w:sz w:val="22"/>
          <w:szCs w:val="22"/>
        </w:rPr>
        <w:t>,   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rsidTr="006C2FC8">
        <w:tc>
          <w:tcPr>
            <w:tcW w:w="534"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534"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informacje zawarte w oświadczeniu, o którym mowa w art. 125 ust. 1 ustawy Pzp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rsidR="0035607E" w:rsidRPr="0035607E" w:rsidRDefault="0035607E" w:rsidP="00F82F0E">
      <w:pPr>
        <w:numPr>
          <w:ilvl w:val="0"/>
          <w:numId w:val="58"/>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3 ustawy Pzp,</w:t>
      </w:r>
    </w:p>
    <w:p w:rsidR="0035607E" w:rsidRPr="0035607E" w:rsidRDefault="0035607E" w:rsidP="00F82F0E">
      <w:pPr>
        <w:numPr>
          <w:ilvl w:val="0"/>
          <w:numId w:val="58"/>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4 ustawy Pzp dotyczących orzeczenia zakazu ubiegania się o zamówienie publiczne tytułem środka zapobiegawczego,</w:t>
      </w:r>
    </w:p>
    <w:p w:rsidR="0035607E" w:rsidRPr="0035607E" w:rsidRDefault="0035607E" w:rsidP="00F82F0E">
      <w:pPr>
        <w:numPr>
          <w:ilvl w:val="0"/>
          <w:numId w:val="58"/>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5 ustawy Pzp dotyczących zawarcia z innymi Wykonawcami porozumienia mającego na celu zakłócenie konkurencji,</w:t>
      </w:r>
    </w:p>
    <w:p w:rsidR="0035607E" w:rsidRPr="0035607E" w:rsidRDefault="0035607E" w:rsidP="00F82F0E">
      <w:pPr>
        <w:numPr>
          <w:ilvl w:val="0"/>
          <w:numId w:val="58"/>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6 ustawy Pzp,</w:t>
      </w:r>
    </w:p>
    <w:p w:rsidR="0035607E" w:rsidRPr="0035607E" w:rsidRDefault="0035607E" w:rsidP="00F82F0E">
      <w:pPr>
        <w:numPr>
          <w:ilvl w:val="0"/>
          <w:numId w:val="58"/>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109 ust. 1 pkt 1 ustawy Pzp odnośnie do naruszenia obowiązków dotyczących płatności podatków i opłat lokalnych, o których mowa w ustawie z dnia 12 stycznia 1991 r. o podatkach i opłatach lokalnych (Dz.U. z 2019 r. poz. 1170),</w:t>
      </w:r>
    </w:p>
    <w:p w:rsidR="006C2FC8" w:rsidRPr="0035607E" w:rsidRDefault="0035607E" w:rsidP="0035607E">
      <w:pPr>
        <w:tabs>
          <w:tab w:val="left" w:pos="1978"/>
          <w:tab w:val="left" w:pos="3828"/>
          <w:tab w:val="center" w:pos="4677"/>
        </w:tabs>
        <w:suppressAutoHyphens/>
        <w:spacing w:before="0" w:afterLines="80" w:after="192"/>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rsidR="006C2FC8" w:rsidRDefault="006C2FC8" w:rsidP="0035607E">
      <w:pPr>
        <w:pStyle w:val="Bezodstpw"/>
        <w:spacing w:before="0" w:afterLines="80" w:after="192" w:line="276" w:lineRule="auto"/>
        <w:jc w:val="both"/>
        <w:rPr>
          <w:b/>
        </w:rPr>
      </w:pPr>
      <w:r>
        <w:rPr>
          <w:b/>
        </w:rPr>
        <w:t>OŚWIADCZENIE DOTYCZĄCE PODANYCH INFORMACJI:</w:t>
      </w:r>
    </w:p>
    <w:p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rsidR="00AC2A63" w:rsidRDefault="00AC2A63" w:rsidP="00895D0F">
      <w:pPr>
        <w:pStyle w:val="Bezodstpw"/>
        <w:spacing w:before="0" w:line="276" w:lineRule="auto"/>
        <w:rPr>
          <w:b/>
          <w:i/>
          <w:sz w:val="22"/>
          <w:szCs w:val="22"/>
        </w:rPr>
      </w:pPr>
    </w:p>
    <w:p w:rsidR="006C2FC8" w:rsidRDefault="006C2FC8" w:rsidP="00895D0F">
      <w:pPr>
        <w:pStyle w:val="Bezodstpw"/>
        <w:spacing w:before="0" w:line="276" w:lineRule="auto"/>
        <w:rPr>
          <w:b/>
          <w:sz w:val="22"/>
          <w:szCs w:val="22"/>
        </w:rPr>
      </w:pPr>
      <w:r>
        <w:rPr>
          <w:b/>
          <w:i/>
          <w:sz w:val="22"/>
          <w:szCs w:val="22"/>
        </w:rPr>
        <w:t xml:space="preserve">Załącznik Nr 8-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rsidR="006C2FC8" w:rsidRDefault="006C2FC8" w:rsidP="00895D0F">
      <w:pPr>
        <w:pStyle w:val="Bezodstpw"/>
        <w:spacing w:before="0" w:line="276" w:lineRule="auto"/>
        <w:ind w:firstLine="6379"/>
        <w:jc w:val="both"/>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E34E88" w:rsidRDefault="00E34E88" w:rsidP="00895D0F">
      <w:pPr>
        <w:widowControl w:val="0"/>
        <w:tabs>
          <w:tab w:val="left" w:pos="5670"/>
        </w:tabs>
        <w:spacing w:before="0" w:after="0"/>
        <w:jc w:val="center"/>
        <w:rPr>
          <w:b/>
          <w:sz w:val="22"/>
          <w:szCs w:val="22"/>
        </w:rPr>
      </w:pPr>
    </w:p>
    <w:p w:rsidR="006C2FC8" w:rsidRDefault="006C2FC8" w:rsidP="00895D0F">
      <w:pPr>
        <w:widowControl w:val="0"/>
        <w:tabs>
          <w:tab w:val="left" w:pos="5670"/>
        </w:tabs>
        <w:spacing w:before="0" w:after="0"/>
        <w:jc w:val="center"/>
        <w:rPr>
          <w:b/>
          <w:sz w:val="22"/>
          <w:szCs w:val="22"/>
        </w:rPr>
      </w:pPr>
      <w:r>
        <w:rPr>
          <w:b/>
          <w:sz w:val="22"/>
          <w:szCs w:val="22"/>
        </w:rPr>
        <w:t>OŚWIADCZENIE WYKONAWCÓW</w:t>
      </w:r>
    </w:p>
    <w:p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art. 117 ust. 4 ustawy Pzp</w:t>
      </w:r>
    </w:p>
    <w:p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sidR="00B426F0" w:rsidRPr="00B426F0">
        <w:rPr>
          <w:rFonts w:cs="Calibri"/>
          <w:b/>
          <w:bCs/>
          <w:iCs/>
          <w:sz w:val="22"/>
          <w:szCs w:val="22"/>
        </w:rPr>
        <w:t xml:space="preserve"> </w:t>
      </w:r>
      <w:r w:rsidR="00B426F0">
        <w:rPr>
          <w:rFonts w:cs="Calibri"/>
          <w:b/>
          <w:bCs/>
          <w:iCs/>
          <w:sz w:val="22"/>
          <w:szCs w:val="22"/>
        </w:rPr>
        <w:t xml:space="preserve"> </w:t>
      </w:r>
      <w:r>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rsidTr="006C2FC8">
        <w:tc>
          <w:tcPr>
            <w:tcW w:w="67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pStyle w:val="Bezodstpw"/>
        <w:spacing w:before="0" w:line="276" w:lineRule="auto"/>
        <w:jc w:val="both"/>
        <w:rPr>
          <w:b/>
          <w:sz w:val="18"/>
          <w:szCs w:val="18"/>
        </w:rPr>
      </w:pPr>
      <w:r>
        <w:rPr>
          <w:b/>
          <w:sz w:val="18"/>
          <w:szCs w:val="18"/>
        </w:rPr>
        <w:t>UWAGA:</w:t>
      </w:r>
    </w:p>
    <w:p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rsidR="00E34E88" w:rsidRPr="00E34E88" w:rsidRDefault="00E34E88" w:rsidP="00895D0F">
      <w:pPr>
        <w:jc w:val="both"/>
        <w:rPr>
          <w:b/>
          <w:sz w:val="10"/>
          <w:szCs w:val="10"/>
        </w:rPr>
      </w:pPr>
    </w:p>
    <w:p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center"/>
              <w:rPr>
                <w:rFonts w:ascii="Times New Roman" w:hAnsi="Times New Roman"/>
                <w:sz w:val="24"/>
                <w:szCs w:val="24"/>
                <w:lang w:eastAsia="ar-SA"/>
              </w:rPr>
            </w:pPr>
          </w:p>
        </w:tc>
      </w:tr>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r>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center"/>
              <w:rPr>
                <w:rFonts w:ascii="Times New Roman" w:hAnsi="Times New Roman"/>
                <w:sz w:val="24"/>
                <w:szCs w:val="24"/>
                <w:lang w:eastAsia="ar-SA"/>
              </w:rPr>
            </w:pPr>
          </w:p>
        </w:tc>
      </w:tr>
    </w:tbl>
    <w:p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rsidR="006C2FC8" w:rsidRDefault="006C2FC8" w:rsidP="00895D0F">
      <w:pPr>
        <w:pStyle w:val="Bezodstpw"/>
        <w:spacing w:before="0" w:after="80" w:line="276" w:lineRule="auto"/>
        <w:jc w:val="both"/>
        <w:rPr>
          <w:b/>
        </w:rPr>
      </w:pPr>
      <w:r>
        <w:rPr>
          <w:b/>
        </w:rPr>
        <w:t>OŚWIADCZENIE DOTYCZĄCE PODANYCH INFORMACJI:</w:t>
      </w:r>
    </w:p>
    <w:p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rsidR="006C2FC8" w:rsidRDefault="006C2FC8" w:rsidP="00895D0F">
      <w:pPr>
        <w:pStyle w:val="Bezodstpw"/>
        <w:spacing w:before="0" w:line="276" w:lineRule="auto"/>
        <w:jc w:val="both"/>
        <w:rPr>
          <w:b/>
          <w:sz w:val="22"/>
          <w:szCs w:val="22"/>
        </w:rPr>
      </w:pPr>
      <w:r>
        <w:rPr>
          <w:b/>
          <w:sz w:val="22"/>
          <w:szCs w:val="22"/>
        </w:rPr>
        <w:t xml:space="preserve">Część II SWZ </w:t>
      </w:r>
      <w:r w:rsidR="0035607E" w:rsidRPr="0035607E">
        <w:rPr>
          <w:b/>
          <w:sz w:val="22"/>
          <w:szCs w:val="22"/>
        </w:rPr>
        <w:t>WZÓR</w:t>
      </w:r>
      <w:r w:rsidRPr="0035607E">
        <w:rPr>
          <w:b/>
          <w:sz w:val="22"/>
          <w:szCs w:val="22"/>
        </w:rPr>
        <w:t xml:space="preserve"> UMOWY</w:t>
      </w:r>
    </w:p>
    <w:p w:rsidR="00741EE9" w:rsidRDefault="00741EE9" w:rsidP="00741EE9">
      <w:pPr>
        <w:spacing w:before="0" w:after="0"/>
        <w:jc w:val="center"/>
        <w:rPr>
          <w:rFonts w:asciiTheme="minorHAnsi" w:hAnsiTheme="minorHAnsi" w:cstheme="minorHAnsi"/>
          <w:b/>
          <w:sz w:val="22"/>
          <w:szCs w:val="22"/>
        </w:rPr>
      </w:pPr>
    </w:p>
    <w:p w:rsidR="00741EE9" w:rsidRPr="005D3F33" w:rsidRDefault="00741EE9" w:rsidP="00741EE9">
      <w:pPr>
        <w:spacing w:before="0" w:after="0"/>
        <w:jc w:val="center"/>
        <w:rPr>
          <w:rFonts w:asciiTheme="minorHAnsi" w:eastAsia="Calibri" w:hAnsiTheme="minorHAnsi" w:cstheme="minorHAnsi"/>
          <w:color w:val="00000A"/>
          <w:sz w:val="22"/>
          <w:szCs w:val="22"/>
          <w:lang w:eastAsia="en-US"/>
        </w:rPr>
      </w:pPr>
      <w:r w:rsidRPr="005D3F33">
        <w:rPr>
          <w:rFonts w:asciiTheme="minorHAnsi" w:hAnsiTheme="minorHAnsi" w:cstheme="minorHAnsi"/>
          <w:b/>
          <w:sz w:val="22"/>
          <w:szCs w:val="22"/>
        </w:rPr>
        <w:t>UMOWA KPZ…..</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dniu …………………. w Ostrołęce pomiędzy</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
          <w:bCs/>
          <w:iCs/>
          <w:color w:val="00000A"/>
          <w:kern w:val="2"/>
          <w:sz w:val="22"/>
          <w:szCs w:val="22"/>
          <w:lang w:eastAsia="zh-CN"/>
        </w:rPr>
        <w:t xml:space="preserve">Miastem Ostrołęka </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iCs/>
          <w:color w:val="00000A"/>
          <w:kern w:val="2"/>
          <w:sz w:val="22"/>
          <w:szCs w:val="22"/>
          <w:lang w:eastAsia="zh-CN"/>
        </w:rPr>
        <w:t xml:space="preserve">z siedzibą: Plac gen. J. Bema 1, 07-400 Ostrołęka, NIP </w:t>
      </w:r>
      <w:r w:rsidRPr="005D3F33">
        <w:rPr>
          <w:rFonts w:asciiTheme="minorHAnsi" w:eastAsia="Calibri" w:hAnsiTheme="minorHAnsi" w:cstheme="minorHAnsi"/>
          <w:color w:val="00000A"/>
          <w:kern w:val="2"/>
          <w:sz w:val="22"/>
          <w:szCs w:val="22"/>
          <w:lang w:eastAsia="zh-CN"/>
        </w:rPr>
        <w:t>758-21-42-002</w:t>
      </w:r>
      <w:r w:rsidRPr="005D3F33">
        <w:rPr>
          <w:rFonts w:asciiTheme="minorHAnsi" w:eastAsia="Calibri" w:hAnsiTheme="minorHAnsi" w:cstheme="minorHAnsi"/>
          <w:bCs/>
          <w:iCs/>
          <w:color w:val="00000A"/>
          <w:kern w:val="2"/>
          <w:sz w:val="22"/>
          <w:szCs w:val="22"/>
          <w:lang w:eastAsia="zh-CN"/>
        </w:rPr>
        <w:t>,</w:t>
      </w:r>
      <w:r w:rsidRPr="005D3F33">
        <w:rPr>
          <w:rFonts w:asciiTheme="minorHAnsi" w:eastAsia="Calibri" w:hAnsiTheme="minorHAnsi" w:cstheme="minorHAnsi"/>
          <w:color w:val="00000A"/>
          <w:kern w:val="2"/>
          <w:sz w:val="22"/>
          <w:szCs w:val="22"/>
          <w:lang w:eastAsia="zh-CN"/>
        </w:rPr>
        <w:t xml:space="preserve"> </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reprezentowanym przez:</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
          <w:bCs/>
          <w:iCs/>
          <w:color w:val="00000A"/>
          <w:kern w:val="2"/>
          <w:sz w:val="22"/>
          <w:szCs w:val="22"/>
          <w:lang w:eastAsia="zh-CN"/>
        </w:rPr>
        <w:t>……………………</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iCs/>
          <w:color w:val="00000A"/>
          <w:kern w:val="2"/>
          <w:sz w:val="22"/>
          <w:szCs w:val="22"/>
          <w:lang w:eastAsia="zh-CN"/>
        </w:rPr>
        <w:t>przy kontrasygnacie</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
          <w:bCs/>
          <w:iCs/>
          <w:color w:val="00000A"/>
          <w:kern w:val="2"/>
          <w:sz w:val="22"/>
          <w:szCs w:val="22"/>
          <w:lang w:eastAsia="zh-CN"/>
        </w:rPr>
        <w:t>……………………………………..</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xml:space="preserve">zwanym dalej w tekście </w:t>
      </w:r>
      <w:r w:rsidRPr="005D3F33">
        <w:rPr>
          <w:rFonts w:asciiTheme="minorHAnsi" w:eastAsia="Calibri" w:hAnsiTheme="minorHAnsi" w:cstheme="minorHAnsi"/>
          <w:b/>
          <w:color w:val="00000A"/>
          <w:kern w:val="2"/>
          <w:sz w:val="22"/>
          <w:szCs w:val="22"/>
          <w:lang w:eastAsia="zh-CN"/>
        </w:rPr>
        <w:t>„Zamawiającym”</w:t>
      </w:r>
      <w:r w:rsidRPr="005D3F33">
        <w:rPr>
          <w:rFonts w:asciiTheme="minorHAnsi" w:eastAsia="Calibri" w:hAnsiTheme="minorHAnsi" w:cstheme="minorHAnsi"/>
          <w:color w:val="00000A"/>
          <w:kern w:val="2"/>
          <w:sz w:val="22"/>
          <w:szCs w:val="22"/>
          <w:lang w:eastAsia="zh-CN"/>
        </w:rPr>
        <w:t xml:space="preserve">, </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iCs/>
          <w:color w:val="00000A"/>
          <w:kern w:val="2"/>
          <w:sz w:val="22"/>
          <w:szCs w:val="22"/>
          <w:lang w:eastAsia="zh-CN"/>
        </w:rPr>
        <w:t>a</w:t>
      </w:r>
      <w:r w:rsidRPr="005D3F33">
        <w:rPr>
          <w:rFonts w:asciiTheme="minorHAnsi" w:eastAsia="Calibri" w:hAnsiTheme="minorHAnsi" w:cstheme="minorHAnsi"/>
          <w:b/>
          <w:bCs/>
          <w:i/>
          <w:iCs/>
          <w:color w:val="00000A"/>
          <w:kern w:val="2"/>
          <w:sz w:val="22"/>
          <w:szCs w:val="22"/>
          <w:lang w:eastAsia="zh-CN"/>
        </w:rPr>
        <w:t xml:space="preserve">  </w:t>
      </w:r>
      <w:r w:rsidRPr="005D3F33">
        <w:rPr>
          <w:rFonts w:asciiTheme="minorHAnsi" w:eastAsia="Calibri" w:hAnsiTheme="minorHAnsi" w:cstheme="minorHAnsi"/>
          <w:color w:val="00000A"/>
          <w:kern w:val="2"/>
          <w:sz w:val="22"/>
          <w:szCs w:val="22"/>
          <w:lang w:eastAsia="zh-CN"/>
        </w:rPr>
        <w:t>…………………………………………………………………….........…………………..</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A"/>
          <w:kern w:val="2"/>
          <w:sz w:val="22"/>
          <w:szCs w:val="22"/>
          <w:lang w:eastAsia="zh-CN"/>
        </w:rPr>
        <w:t xml:space="preserve">z siedzibą: </w:t>
      </w:r>
      <w:r w:rsidRPr="005D3F33">
        <w:rPr>
          <w:rFonts w:asciiTheme="minorHAnsi" w:eastAsia="Calibri" w:hAnsiTheme="minorHAnsi" w:cstheme="minorHAnsi"/>
          <w:color w:val="00000A"/>
          <w:kern w:val="2"/>
          <w:sz w:val="22"/>
          <w:szCs w:val="22"/>
          <w:lang w:eastAsia="zh-CN"/>
        </w:rPr>
        <w:t xml:space="preserve"> ………………………………………………………………………………………………</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A"/>
          <w:kern w:val="2"/>
          <w:sz w:val="22"/>
          <w:szCs w:val="22"/>
          <w:lang w:eastAsia="zh-CN"/>
        </w:rPr>
        <w:t xml:space="preserve">NIP </w:t>
      </w:r>
      <w:r w:rsidRPr="005D3F33">
        <w:rPr>
          <w:rFonts w:asciiTheme="minorHAnsi" w:eastAsia="Calibri" w:hAnsiTheme="minorHAnsi" w:cstheme="minorHAnsi"/>
          <w:color w:val="00000A"/>
          <w:kern w:val="2"/>
          <w:sz w:val="22"/>
          <w:szCs w:val="22"/>
          <w:shd w:val="clear" w:color="auto" w:fill="FFFFFF"/>
          <w:lang w:eastAsia="zh-CN"/>
        </w:rPr>
        <w:t>……………………….</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xml:space="preserve">reprezentowanym(ą) przez: </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 (funkcja)</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(aktualny odpis KRS lub  wydruk CEIDG – załącznik nr… do Umowy)</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A"/>
          <w:kern w:val="2"/>
          <w:sz w:val="22"/>
          <w:szCs w:val="22"/>
          <w:lang w:eastAsia="zh-CN"/>
        </w:rPr>
        <w:t>zwanym(ą) dalej „Wykonawcą”</w:t>
      </w:r>
    </w:p>
    <w:p w:rsidR="00741EE9" w:rsidRPr="005D3F33" w:rsidRDefault="00741EE9" w:rsidP="00741EE9">
      <w:pPr>
        <w:suppressAutoHyphens/>
        <w:spacing w:before="0" w:after="0"/>
        <w:jc w:val="both"/>
        <w:rPr>
          <w:rFonts w:asciiTheme="minorHAnsi" w:eastAsia="Calibri" w:hAnsiTheme="minorHAnsi" w:cstheme="minorHAnsi"/>
          <w:color w:val="00000A"/>
          <w:kern w:val="2"/>
          <w:sz w:val="22"/>
          <w:szCs w:val="22"/>
          <w:lang w:eastAsia="zh-CN"/>
        </w:rPr>
      </w:pPr>
      <w:r w:rsidRPr="005D3F33">
        <w:rPr>
          <w:rFonts w:asciiTheme="minorHAnsi" w:eastAsia="Calibri" w:hAnsiTheme="minorHAnsi" w:cstheme="minorHAnsi"/>
          <w:color w:val="00000A"/>
          <w:kern w:val="2"/>
          <w:sz w:val="22"/>
          <w:szCs w:val="22"/>
          <w:lang w:eastAsia="zh-CN"/>
        </w:rPr>
        <w:t>została zawarta umowa o następującej treści:</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color w:val="00000A"/>
          <w:kern w:val="2"/>
          <w:sz w:val="22"/>
          <w:szCs w:val="22"/>
          <w:lang w:eastAsia="zh-CN"/>
        </w:rPr>
        <w:t>§ 1.</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bCs/>
          <w:color w:val="00000A"/>
          <w:kern w:val="2"/>
          <w:sz w:val="22"/>
          <w:szCs w:val="22"/>
          <w:lang w:eastAsia="zh-CN"/>
        </w:rPr>
        <w:t>PODSTAWA ZAWARCIA UMOWY I ZAŁ</w:t>
      </w:r>
      <w:r w:rsidRPr="005D3F33">
        <w:rPr>
          <w:rFonts w:asciiTheme="minorHAnsi" w:eastAsia="TTE1883A60t00" w:hAnsiTheme="minorHAnsi" w:cstheme="minorHAnsi"/>
          <w:b/>
          <w:color w:val="00000A"/>
          <w:kern w:val="2"/>
          <w:sz w:val="22"/>
          <w:szCs w:val="22"/>
          <w:lang w:eastAsia="zh-CN"/>
        </w:rPr>
        <w:t>Ą</w:t>
      </w:r>
      <w:r w:rsidRPr="005D3F33">
        <w:rPr>
          <w:rFonts w:asciiTheme="minorHAnsi" w:eastAsia="Calibri" w:hAnsiTheme="minorHAnsi" w:cstheme="minorHAnsi"/>
          <w:b/>
          <w:bCs/>
          <w:color w:val="00000A"/>
          <w:kern w:val="2"/>
          <w:sz w:val="22"/>
          <w:szCs w:val="22"/>
          <w:lang w:eastAsia="zh-CN"/>
        </w:rPr>
        <w:t>CZNIKI</w:t>
      </w:r>
    </w:p>
    <w:p w:rsidR="00741EE9" w:rsidRPr="005D3F33" w:rsidRDefault="00741EE9" w:rsidP="00F82F0E">
      <w:pPr>
        <w:numPr>
          <w:ilvl w:val="0"/>
          <w:numId w:val="61"/>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Podstaw</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zawarcia umowy stanowi wynik post</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 xml:space="preserve">powania zamówienia publicznego przeprowadzonego w trybie …………………….. zgodnie z ustawą z dnia </w:t>
      </w:r>
      <w:r w:rsidRPr="005D3F33">
        <w:rPr>
          <w:rFonts w:asciiTheme="minorHAnsi" w:hAnsiTheme="minorHAnsi" w:cstheme="minorHAnsi"/>
          <w:sz w:val="22"/>
          <w:szCs w:val="22"/>
        </w:rPr>
        <w:t>11 września 2019 r. prawo zamówień publi</w:t>
      </w:r>
      <w:r>
        <w:rPr>
          <w:rFonts w:asciiTheme="minorHAnsi" w:hAnsiTheme="minorHAnsi" w:cstheme="minorHAnsi"/>
          <w:sz w:val="22"/>
          <w:szCs w:val="22"/>
        </w:rPr>
        <w:t xml:space="preserve">cznych  (Dz. U. z 2021 r. poz. </w:t>
      </w:r>
      <w:r w:rsidRPr="005D3F33">
        <w:rPr>
          <w:rFonts w:asciiTheme="minorHAnsi" w:hAnsiTheme="minorHAnsi" w:cstheme="minorHAnsi"/>
          <w:sz w:val="22"/>
          <w:szCs w:val="22"/>
        </w:rPr>
        <w:t>1129 ze zm.</w:t>
      </w:r>
      <w:r w:rsidR="0029508B">
        <w:rPr>
          <w:rFonts w:asciiTheme="minorHAnsi" w:hAnsiTheme="minorHAnsi" w:cstheme="minorHAnsi"/>
          <w:sz w:val="22"/>
          <w:szCs w:val="22"/>
        </w:rPr>
        <w:t>)</w:t>
      </w:r>
      <w:r w:rsidRPr="005D3F33">
        <w:rPr>
          <w:rFonts w:asciiTheme="minorHAnsi" w:hAnsiTheme="minorHAnsi" w:cstheme="minorHAnsi"/>
          <w:sz w:val="22"/>
          <w:szCs w:val="22"/>
        </w:rPr>
        <w:t xml:space="preserve"> – dalej również: Prawo zamówień publicznych). </w:t>
      </w:r>
      <w:r w:rsidRPr="005D3F33">
        <w:rPr>
          <w:rFonts w:asciiTheme="minorHAnsi" w:eastAsia="Calibri" w:hAnsiTheme="minorHAnsi" w:cstheme="minorHAnsi"/>
          <w:color w:val="00000A"/>
          <w:kern w:val="2"/>
          <w:sz w:val="22"/>
          <w:szCs w:val="22"/>
          <w:lang w:eastAsia="zh-CN"/>
        </w:rPr>
        <w:t>Integralnymi składnikami niniejszej umowy s</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nast</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puj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 dokumenty:</w:t>
      </w:r>
    </w:p>
    <w:p w:rsidR="00741EE9" w:rsidRPr="005D3F33" w:rsidRDefault="00741EE9" w:rsidP="00F82F0E">
      <w:pPr>
        <w:numPr>
          <w:ilvl w:val="0"/>
          <w:numId w:val="63"/>
        </w:numPr>
        <w:tabs>
          <w:tab w:val="left" w:pos="426"/>
        </w:tabs>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dokumenty zamówienia wraz z ewentualnymi wyja</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nieniami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cego odnośnie przedmiotu zamówienia,</w:t>
      </w:r>
    </w:p>
    <w:p w:rsidR="00741EE9" w:rsidRPr="005D3F33" w:rsidRDefault="00741EE9" w:rsidP="00F82F0E">
      <w:pPr>
        <w:numPr>
          <w:ilvl w:val="0"/>
          <w:numId w:val="63"/>
        </w:numPr>
        <w:tabs>
          <w:tab w:val="left" w:pos="426"/>
        </w:tabs>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oferta Wykonawcy wraz z zał</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cznikami,</w:t>
      </w:r>
    </w:p>
    <w:p w:rsidR="00741EE9" w:rsidRPr="005D3F33" w:rsidRDefault="00741EE9" w:rsidP="00F82F0E">
      <w:pPr>
        <w:numPr>
          <w:ilvl w:val="0"/>
          <w:numId w:val="63"/>
        </w:numPr>
        <w:tabs>
          <w:tab w:val="left" w:pos="426"/>
        </w:tabs>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harmonogram rzeczowo – finansowy.</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color w:val="00000A"/>
          <w:kern w:val="2"/>
          <w:sz w:val="22"/>
          <w:szCs w:val="22"/>
          <w:lang w:eastAsia="zh-CN"/>
        </w:rPr>
        <w:t>§ 2.</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bCs/>
          <w:color w:val="00000A"/>
          <w:kern w:val="2"/>
          <w:sz w:val="22"/>
          <w:szCs w:val="22"/>
          <w:lang w:eastAsia="zh-CN"/>
        </w:rPr>
        <w:t>PRZEDMIOT UMOWY</w:t>
      </w:r>
    </w:p>
    <w:p w:rsidR="00741EE9" w:rsidRPr="005D3F33" w:rsidRDefault="00741EE9" w:rsidP="00F82F0E">
      <w:pPr>
        <w:numPr>
          <w:ilvl w:val="0"/>
          <w:numId w:val="65"/>
        </w:numPr>
        <w:spacing w:before="0" w:after="0"/>
        <w:ind w:left="426"/>
        <w:jc w:val="both"/>
        <w:rPr>
          <w:rFonts w:asciiTheme="minorHAnsi" w:hAnsiTheme="minorHAnsi" w:cstheme="minorHAnsi"/>
          <w:b/>
          <w:bCs/>
          <w:w w:val="90"/>
          <w:sz w:val="22"/>
          <w:szCs w:val="22"/>
        </w:rPr>
      </w:pPr>
      <w:r w:rsidRPr="005D3F33">
        <w:rPr>
          <w:rFonts w:asciiTheme="minorHAnsi" w:eastAsia="Calibri" w:hAnsiTheme="minorHAnsi" w:cstheme="minorHAnsi"/>
          <w:color w:val="00000A"/>
          <w:sz w:val="22"/>
          <w:szCs w:val="22"/>
        </w:rPr>
        <w:t xml:space="preserve">Zamawiający zleca, a Wykonawca przyjmuje do wykonania </w:t>
      </w:r>
      <w:r w:rsidRPr="005D3F33">
        <w:rPr>
          <w:rFonts w:asciiTheme="minorHAnsi" w:hAnsiTheme="minorHAnsi" w:cstheme="minorHAnsi"/>
          <w:bCs/>
          <w:sz w:val="22"/>
          <w:szCs w:val="22"/>
        </w:rPr>
        <w:t xml:space="preserve">pełną dokumentację techniczną dla inwestycji </w:t>
      </w:r>
      <w:r w:rsidRPr="005D3F33">
        <w:rPr>
          <w:rFonts w:asciiTheme="minorHAnsi" w:eastAsia="Calibri" w:hAnsiTheme="minorHAnsi" w:cstheme="minorHAnsi"/>
          <w:sz w:val="22"/>
          <w:szCs w:val="22"/>
        </w:rPr>
        <w:t xml:space="preserve">pod nazwą: </w:t>
      </w:r>
      <w:r w:rsidRPr="005D3F33">
        <w:rPr>
          <w:rFonts w:asciiTheme="minorHAnsi" w:hAnsiTheme="minorHAnsi" w:cstheme="minorHAnsi"/>
          <w:b/>
          <w:bCs/>
          <w:sz w:val="22"/>
          <w:szCs w:val="22"/>
        </w:rPr>
        <w:t xml:space="preserve">„Budowa południowej obwodnicy miasta Ostrołęki wraz z budową obiektu mostowego przez rzekę Narew” </w:t>
      </w:r>
      <w:r w:rsidRPr="005D3F33">
        <w:rPr>
          <w:rFonts w:asciiTheme="minorHAnsi" w:hAnsiTheme="minorHAnsi" w:cstheme="minorHAnsi"/>
          <w:bCs/>
          <w:sz w:val="22"/>
          <w:szCs w:val="22"/>
        </w:rPr>
        <w:t xml:space="preserve">na odcinku od ronda im. mjr. Zygmunta </w:t>
      </w:r>
      <w:proofErr w:type="spellStart"/>
      <w:r w:rsidRPr="005D3F33">
        <w:rPr>
          <w:rFonts w:asciiTheme="minorHAnsi" w:hAnsiTheme="minorHAnsi" w:cstheme="minorHAnsi"/>
          <w:bCs/>
          <w:sz w:val="22"/>
          <w:szCs w:val="22"/>
        </w:rPr>
        <w:t>Szendzielarza</w:t>
      </w:r>
      <w:proofErr w:type="spellEnd"/>
      <w:r w:rsidRPr="005D3F33">
        <w:rPr>
          <w:rFonts w:asciiTheme="minorHAnsi" w:hAnsiTheme="minorHAnsi" w:cstheme="minorHAnsi"/>
          <w:bCs/>
          <w:sz w:val="22"/>
          <w:szCs w:val="22"/>
        </w:rPr>
        <w:t xml:space="preserve"> „Łupaszki” do ronda im. Jana Radomskiego</w:t>
      </w:r>
      <w:r>
        <w:rPr>
          <w:rFonts w:asciiTheme="minorHAnsi" w:hAnsiTheme="minorHAnsi" w:cstheme="minorHAnsi"/>
          <w:bCs/>
          <w:sz w:val="22"/>
          <w:szCs w:val="22"/>
        </w:rPr>
        <w:t xml:space="preserve"> </w:t>
      </w:r>
      <w:r w:rsidRPr="005D3F33">
        <w:rPr>
          <w:rFonts w:asciiTheme="minorHAnsi" w:hAnsiTheme="minorHAnsi" w:cstheme="minorHAnsi"/>
          <w:bCs/>
          <w:sz w:val="22"/>
          <w:szCs w:val="22"/>
        </w:rPr>
        <w:t>(ul. Goworowskiej) wraz z infrastrukturą techniczną, budowlami i urządzeniami budowlanymi</w:t>
      </w:r>
      <w:r w:rsidRPr="005D3F33">
        <w:rPr>
          <w:rFonts w:asciiTheme="minorHAnsi" w:hAnsiTheme="minorHAnsi" w:cstheme="minorHAnsi"/>
          <w:b/>
          <w:bCs/>
          <w:sz w:val="22"/>
          <w:szCs w:val="22"/>
        </w:rPr>
        <w:t xml:space="preserve"> </w:t>
      </w:r>
      <w:r w:rsidRPr="005D3F33">
        <w:rPr>
          <w:rFonts w:asciiTheme="minorHAnsi" w:hAnsiTheme="minorHAnsi" w:cstheme="minorHAnsi"/>
          <w:bCs/>
          <w:sz w:val="22"/>
          <w:szCs w:val="22"/>
        </w:rPr>
        <w:t>w ramach zadania inwestycyjnego</w:t>
      </w:r>
      <w:r w:rsidRPr="005D3F33">
        <w:rPr>
          <w:rFonts w:asciiTheme="minorHAnsi" w:hAnsiTheme="minorHAnsi" w:cstheme="minorHAnsi"/>
          <w:b/>
          <w:bCs/>
          <w:sz w:val="22"/>
          <w:szCs w:val="22"/>
        </w:rPr>
        <w:t xml:space="preserve"> </w:t>
      </w:r>
      <w:r w:rsidRPr="005D3F33">
        <w:rPr>
          <w:rFonts w:asciiTheme="minorHAnsi" w:hAnsiTheme="minorHAnsi" w:cstheme="minorHAnsi"/>
          <w:b/>
          <w:bCs/>
          <w:i/>
          <w:sz w:val="22"/>
          <w:szCs w:val="22"/>
        </w:rPr>
        <w:t xml:space="preserve">pn. </w:t>
      </w:r>
      <w:r w:rsidRPr="005D3F33">
        <w:rPr>
          <w:rFonts w:asciiTheme="minorHAnsi" w:hAnsiTheme="minorHAnsi" w:cstheme="minorHAnsi"/>
          <w:b/>
          <w:bCs/>
          <w:sz w:val="22"/>
          <w:szCs w:val="22"/>
        </w:rPr>
        <w:t>„</w:t>
      </w:r>
      <w:r w:rsidRPr="005D3F33">
        <w:rPr>
          <w:rFonts w:asciiTheme="minorHAnsi" w:hAnsiTheme="minorHAnsi" w:cstheme="minorHAnsi"/>
          <w:b/>
          <w:bCs/>
          <w:i/>
          <w:sz w:val="22"/>
          <w:szCs w:val="22"/>
        </w:rPr>
        <w:t>Przygotowanie koncepcji i dokumentacji projektowej na budowę południowej obwodnicy miasta Ostrołęki”.</w:t>
      </w:r>
    </w:p>
    <w:p w:rsidR="00741EE9" w:rsidRPr="005D3F33" w:rsidRDefault="00741EE9" w:rsidP="00F82F0E">
      <w:pPr>
        <w:numPr>
          <w:ilvl w:val="0"/>
          <w:numId w:val="65"/>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Szczegółowy opis, zakres i sposób wykonania przedmiotu zamówienia okre</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laj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w:t>
      </w:r>
    </w:p>
    <w:p w:rsidR="00741EE9" w:rsidRPr="005D3F33" w:rsidRDefault="00741EE9" w:rsidP="00F82F0E">
      <w:pPr>
        <w:numPr>
          <w:ilvl w:val="0"/>
          <w:numId w:val="71"/>
        </w:numPr>
        <w:suppressAutoHyphens/>
        <w:spacing w:before="0" w:after="0"/>
        <w:ind w:left="709"/>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umowa,</w:t>
      </w:r>
    </w:p>
    <w:p w:rsidR="00741EE9" w:rsidRPr="005D3F33" w:rsidRDefault="00741EE9" w:rsidP="00F82F0E">
      <w:pPr>
        <w:numPr>
          <w:ilvl w:val="0"/>
          <w:numId w:val="71"/>
        </w:numPr>
        <w:suppressAutoHyphens/>
        <w:spacing w:before="0" w:after="0"/>
        <w:ind w:left="709"/>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specyfikacja warunków zamówienia,</w:t>
      </w:r>
    </w:p>
    <w:p w:rsidR="00741EE9" w:rsidRPr="005D3F33" w:rsidRDefault="00741EE9" w:rsidP="00F82F0E">
      <w:pPr>
        <w:numPr>
          <w:ilvl w:val="0"/>
          <w:numId w:val="71"/>
        </w:numPr>
        <w:suppressAutoHyphens/>
        <w:spacing w:before="0" w:after="0"/>
        <w:ind w:left="709"/>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opis przedmiotu zamówienia,</w:t>
      </w:r>
    </w:p>
    <w:p w:rsidR="00741EE9" w:rsidRPr="005D3F33" w:rsidRDefault="00741EE9" w:rsidP="00F82F0E">
      <w:pPr>
        <w:pStyle w:val="Akapitzlist"/>
        <w:numPr>
          <w:ilvl w:val="0"/>
          <w:numId w:val="65"/>
        </w:numPr>
        <w:suppressAutoHyphens/>
        <w:spacing w:before="0" w:after="0"/>
        <w:ind w:left="284" w:hanging="284"/>
        <w:jc w:val="both"/>
        <w:rPr>
          <w:rFonts w:eastAsia="Calibri" w:cstheme="minorHAnsi"/>
          <w:color w:val="00000A"/>
        </w:rPr>
      </w:pPr>
      <w:r w:rsidRPr="005D3F33">
        <w:rPr>
          <w:rFonts w:eastAsia="Calibri" w:cstheme="minorHAnsi"/>
          <w:bCs/>
          <w:color w:val="00000A"/>
          <w:kern w:val="2"/>
          <w:lang w:eastAsia="zh-CN"/>
        </w:rPr>
        <w:t xml:space="preserve">Wykonawca oświadcza, że zapoznał się z dokumentacją, o której mowa w ust. 2 i nie wnosi do niej żadnych zastrzeżeń. </w:t>
      </w:r>
    </w:p>
    <w:p w:rsidR="00741EE9" w:rsidRPr="005D3F33" w:rsidRDefault="00741EE9" w:rsidP="00F82F0E">
      <w:pPr>
        <w:pStyle w:val="Akapitzlist"/>
        <w:numPr>
          <w:ilvl w:val="0"/>
          <w:numId w:val="65"/>
        </w:numPr>
        <w:suppressAutoHyphens/>
        <w:spacing w:before="0" w:after="0"/>
        <w:ind w:left="284" w:hanging="284"/>
        <w:jc w:val="both"/>
        <w:rPr>
          <w:rFonts w:eastAsia="Calibri" w:cstheme="minorHAnsi"/>
          <w:color w:val="000000" w:themeColor="text1"/>
        </w:rPr>
      </w:pPr>
      <w:r w:rsidRPr="005D3F33">
        <w:rPr>
          <w:rFonts w:eastAsia="Calibri" w:cstheme="minorHAnsi"/>
          <w:bCs/>
          <w:color w:val="00000A"/>
          <w:kern w:val="2"/>
          <w:lang w:eastAsia="zh-CN"/>
        </w:rPr>
        <w:t>Wykonawca oświadcza, iż przed podpisaniem niniejszej Umowy dokonał wizji lokalnej terenu, który objęty jest przedmiotem zamówienia,  a także poznał istniejący stan fak</w:t>
      </w:r>
      <w:r w:rsidRPr="005D3F33">
        <w:rPr>
          <w:rFonts w:eastAsia="Calibri" w:cstheme="minorHAnsi"/>
          <w:bCs/>
          <w:color w:val="000000" w:themeColor="text1"/>
          <w:kern w:val="2"/>
          <w:lang w:eastAsia="zh-CN"/>
        </w:rPr>
        <w:t>tyczny i prawny , nie wnosi do nich zastrzeżeń</w:t>
      </w:r>
      <w:r>
        <w:rPr>
          <w:rFonts w:eastAsia="Calibri" w:cstheme="minorHAnsi"/>
          <w:bCs/>
          <w:color w:val="000000" w:themeColor="text1"/>
          <w:kern w:val="2"/>
          <w:lang w:eastAsia="zh-CN"/>
        </w:rPr>
        <w:t xml:space="preserve"> </w:t>
      </w:r>
      <w:r w:rsidRPr="005D3F33">
        <w:rPr>
          <w:rFonts w:eastAsia="Calibri" w:cstheme="minorHAnsi"/>
          <w:bCs/>
          <w:color w:val="000000" w:themeColor="text1"/>
          <w:kern w:val="2"/>
          <w:lang w:eastAsia="zh-CN"/>
        </w:rPr>
        <w:t>i uważa je za wystarczające do rozpoczęcia prac.</w:t>
      </w:r>
    </w:p>
    <w:p w:rsidR="00741EE9" w:rsidRPr="005D3F33" w:rsidRDefault="00741EE9" w:rsidP="00F82F0E">
      <w:pPr>
        <w:pStyle w:val="Akapitzlist"/>
        <w:numPr>
          <w:ilvl w:val="0"/>
          <w:numId w:val="65"/>
        </w:numPr>
        <w:suppressAutoHyphens/>
        <w:spacing w:before="0" w:after="0"/>
        <w:ind w:left="284" w:hanging="284"/>
        <w:jc w:val="both"/>
        <w:rPr>
          <w:rFonts w:eastAsia="Calibri" w:cstheme="minorHAnsi"/>
          <w:color w:val="000000" w:themeColor="text1"/>
          <w:kern w:val="2"/>
          <w:lang w:eastAsia="zh-CN"/>
        </w:rPr>
      </w:pPr>
      <w:r w:rsidRPr="005D3F33">
        <w:rPr>
          <w:rFonts w:cstheme="minorHAnsi"/>
          <w:color w:val="000000" w:themeColor="text1"/>
        </w:rPr>
        <w:t xml:space="preserve">Wykonawca podejmuje się realizacji wszystkich prac niezbędnych do wykonania przedmiotu umowy, o których mowa w ust. 1 </w:t>
      </w:r>
      <w:r w:rsidRPr="005D3F33">
        <w:rPr>
          <w:rFonts w:eastAsia="Calibri" w:cstheme="minorHAnsi"/>
          <w:color w:val="000000" w:themeColor="text1"/>
          <w:kern w:val="2"/>
          <w:lang w:eastAsia="zh-CN"/>
        </w:rPr>
        <w:t>niezale</w:t>
      </w:r>
      <w:r w:rsidRPr="005D3F33">
        <w:rPr>
          <w:rFonts w:eastAsia="TTE188D4F0t00" w:cstheme="minorHAnsi"/>
          <w:color w:val="000000" w:themeColor="text1"/>
          <w:kern w:val="2"/>
          <w:lang w:eastAsia="zh-CN"/>
        </w:rPr>
        <w:t>ż</w:t>
      </w:r>
      <w:r w:rsidRPr="005D3F33">
        <w:rPr>
          <w:rFonts w:eastAsia="Calibri" w:cstheme="minorHAnsi"/>
          <w:color w:val="000000" w:themeColor="text1"/>
          <w:kern w:val="2"/>
          <w:lang w:eastAsia="zh-CN"/>
        </w:rPr>
        <w:t>nie od tego, czy wynika to wprost z dokumentów wymienionych w ust. 2.</w:t>
      </w:r>
    </w:p>
    <w:p w:rsidR="00741EE9" w:rsidRPr="005D3F33" w:rsidRDefault="00741EE9" w:rsidP="00F82F0E">
      <w:pPr>
        <w:pStyle w:val="Akapitzlist"/>
        <w:numPr>
          <w:ilvl w:val="0"/>
          <w:numId w:val="65"/>
        </w:numPr>
        <w:suppressAutoHyphens/>
        <w:spacing w:before="0" w:after="0"/>
        <w:ind w:left="284" w:hanging="284"/>
        <w:jc w:val="both"/>
        <w:rPr>
          <w:rFonts w:eastAsia="Calibri" w:cstheme="minorHAnsi"/>
          <w:color w:val="000000" w:themeColor="text1"/>
        </w:rPr>
      </w:pPr>
      <w:r w:rsidRPr="005D3F33">
        <w:rPr>
          <w:rFonts w:eastAsia="Calibri" w:cstheme="minorHAnsi"/>
          <w:color w:val="000000" w:themeColor="text1"/>
          <w:kern w:val="2"/>
          <w:lang w:eastAsia="zh-CN"/>
        </w:rPr>
        <w:t>Dokumenty tworzące umowę należy traktować jako wzajemnie się uzupełniające. Wszelkie uzupełnienia i wyjaśnienia do powyższych dokumentów powinny być odczytywane i interpretowane w ścisłym powiązaniu z przedmiotem zamówienia i nie mogą być z nią sprzeczne.</w:t>
      </w:r>
    </w:p>
    <w:p w:rsidR="00741EE9" w:rsidRPr="005D3F33" w:rsidRDefault="00741EE9" w:rsidP="00F82F0E">
      <w:pPr>
        <w:pStyle w:val="Akapitzlist"/>
        <w:numPr>
          <w:ilvl w:val="0"/>
          <w:numId w:val="65"/>
        </w:numPr>
        <w:suppressAutoHyphens/>
        <w:spacing w:before="0" w:after="0"/>
        <w:ind w:left="284" w:hanging="284"/>
        <w:jc w:val="both"/>
        <w:rPr>
          <w:rFonts w:eastAsia="Calibri" w:cstheme="minorHAnsi"/>
          <w:color w:val="00000A"/>
          <w:kern w:val="2"/>
          <w:lang w:eastAsia="zh-CN"/>
        </w:rPr>
      </w:pPr>
      <w:r w:rsidRPr="005D3F33">
        <w:rPr>
          <w:rFonts w:eastAsia="Calibri" w:cstheme="minorHAnsi"/>
          <w:color w:val="00000A"/>
          <w:kern w:val="2"/>
          <w:lang w:eastAsia="zh-CN"/>
        </w:rPr>
        <w:t>Strony oświadczają, że Zamawiający udzielił Wykonawcy wszelkich niezbędnych informacji dotyczących przedmiotu umowy.</w:t>
      </w:r>
    </w:p>
    <w:p w:rsidR="00741EE9" w:rsidRPr="005D3F33" w:rsidRDefault="00741EE9" w:rsidP="00741EE9">
      <w:pPr>
        <w:suppressAutoHyphens/>
        <w:spacing w:before="0" w:after="0"/>
        <w:jc w:val="center"/>
        <w:rPr>
          <w:rFonts w:asciiTheme="minorHAnsi" w:eastAsia="Calibri" w:hAnsiTheme="minorHAnsi" w:cstheme="minorHAnsi"/>
          <w:sz w:val="22"/>
          <w:szCs w:val="22"/>
        </w:rPr>
      </w:pPr>
      <w:r w:rsidRPr="005D3F33">
        <w:rPr>
          <w:rFonts w:asciiTheme="minorHAnsi" w:eastAsia="Calibri" w:hAnsiTheme="minorHAnsi" w:cstheme="minorHAnsi"/>
          <w:b/>
          <w:kern w:val="2"/>
          <w:sz w:val="22"/>
          <w:szCs w:val="22"/>
          <w:lang w:eastAsia="zh-CN"/>
        </w:rPr>
        <w:t>§ 3.</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bCs/>
          <w:color w:val="00000A"/>
          <w:kern w:val="2"/>
          <w:sz w:val="22"/>
          <w:szCs w:val="22"/>
          <w:lang w:eastAsia="zh-CN"/>
        </w:rPr>
        <w:t>TERMIN REALIZACJI</w:t>
      </w:r>
    </w:p>
    <w:p w:rsidR="00741EE9" w:rsidRPr="005D3F33" w:rsidRDefault="00741EE9" w:rsidP="00F82F0E">
      <w:pPr>
        <w:pStyle w:val="Akapitzlist"/>
        <w:numPr>
          <w:ilvl w:val="0"/>
          <w:numId w:val="76"/>
        </w:numPr>
        <w:suppressAutoHyphens/>
        <w:spacing w:before="0" w:after="0"/>
        <w:ind w:hanging="357"/>
        <w:jc w:val="both"/>
        <w:rPr>
          <w:rFonts w:cstheme="minorHAnsi"/>
          <w:lang w:eastAsia="zh-CN"/>
        </w:rPr>
      </w:pPr>
      <w:r w:rsidRPr="005D3F33">
        <w:rPr>
          <w:rFonts w:eastAsia="Calibri" w:cstheme="minorHAnsi"/>
          <w:bCs/>
          <w:color w:val="00000A"/>
          <w:kern w:val="2"/>
          <w:lang w:eastAsia="zh-CN"/>
        </w:rPr>
        <w:t xml:space="preserve">Ustala się następujący termin realizacji umowy: </w:t>
      </w:r>
      <w:r w:rsidRPr="005D3F33">
        <w:rPr>
          <w:rFonts w:eastAsia="Calibri" w:cstheme="minorHAnsi"/>
          <w:b/>
          <w:bCs/>
          <w:color w:val="00000A"/>
          <w:kern w:val="2"/>
          <w:lang w:eastAsia="zh-CN"/>
        </w:rPr>
        <w:t xml:space="preserve"> 18</w:t>
      </w:r>
      <w:r w:rsidRPr="005D3F33">
        <w:rPr>
          <w:rFonts w:eastAsia="Calibri" w:cstheme="minorHAnsi"/>
          <w:bCs/>
          <w:color w:val="00000A"/>
          <w:kern w:val="2"/>
          <w:lang w:eastAsia="zh-CN"/>
        </w:rPr>
        <w:t xml:space="preserve"> </w:t>
      </w:r>
      <w:r w:rsidRPr="005D3F33">
        <w:rPr>
          <w:rFonts w:eastAsia="Calibri" w:cstheme="minorHAnsi"/>
          <w:b/>
          <w:bCs/>
          <w:color w:val="00000A"/>
          <w:kern w:val="2"/>
          <w:lang w:eastAsia="zh-CN"/>
        </w:rPr>
        <w:t>miesięcy od dnia zawarcia umowy.</w:t>
      </w:r>
    </w:p>
    <w:p w:rsidR="00741EE9" w:rsidRPr="005D3F33" w:rsidRDefault="00741EE9" w:rsidP="00F82F0E">
      <w:pPr>
        <w:pStyle w:val="Akapitzlist"/>
        <w:numPr>
          <w:ilvl w:val="0"/>
          <w:numId w:val="76"/>
        </w:numPr>
        <w:suppressAutoHyphens/>
        <w:spacing w:before="0" w:after="0"/>
        <w:ind w:left="357" w:hanging="357"/>
        <w:jc w:val="both"/>
        <w:rPr>
          <w:rFonts w:eastAsia="Calibri" w:cstheme="minorHAnsi"/>
          <w:color w:val="00000A"/>
        </w:rPr>
      </w:pPr>
      <w:r w:rsidRPr="005D3F33">
        <w:rPr>
          <w:rFonts w:eastAsia="Calibri" w:cstheme="minorHAnsi"/>
          <w:bCs/>
          <w:color w:val="00000A"/>
          <w:kern w:val="2"/>
          <w:lang w:eastAsia="zh-CN"/>
        </w:rPr>
        <w:t>Terminy pośrednie będą wynikać z harmonogramu rzeczowo - finansowego. Wykonawca jest zobowiązany dotrzymywać terminów pośrednich wykonania prac pod rygorem zastosowania kar umownych określonych w umowie. Wykonawca oświadcza, że przy określeniu terminów pośrednich, jak i terminu zakończenia prac wziął pod uwagę okresy niezbędne na uzyskanie niezbędnych decyzji, uzgodnień, warunków.</w:t>
      </w:r>
    </w:p>
    <w:p w:rsidR="00741EE9" w:rsidRPr="005D3F33" w:rsidRDefault="00741EE9" w:rsidP="00F82F0E">
      <w:pPr>
        <w:pStyle w:val="Akapitzlist"/>
        <w:numPr>
          <w:ilvl w:val="0"/>
          <w:numId w:val="76"/>
        </w:numPr>
        <w:suppressAutoHyphens/>
        <w:spacing w:before="0" w:after="0"/>
        <w:jc w:val="both"/>
        <w:rPr>
          <w:rFonts w:eastAsia="Calibri" w:cstheme="minorHAnsi"/>
          <w:color w:val="00000A"/>
        </w:rPr>
      </w:pPr>
      <w:r w:rsidRPr="005D3F33">
        <w:rPr>
          <w:rFonts w:eastAsia="Calibri" w:cstheme="minorHAnsi"/>
          <w:color w:val="00000A"/>
          <w:kern w:val="2"/>
          <w:lang w:eastAsia="zh-CN"/>
        </w:rPr>
        <w:t xml:space="preserve">Szczegółowe terminy dla realizacji zadania objętego umową zostaną </w:t>
      </w:r>
      <w:r w:rsidRPr="005D3F33">
        <w:rPr>
          <w:rFonts w:eastAsia="Calibri" w:cstheme="minorHAnsi"/>
          <w:kern w:val="2"/>
          <w:lang w:eastAsia="zh-CN"/>
        </w:rPr>
        <w:t>przedło</w:t>
      </w:r>
      <w:r w:rsidRPr="005D3F33">
        <w:rPr>
          <w:rFonts w:eastAsia="TTE188D4F0t00" w:cstheme="minorHAnsi"/>
          <w:kern w:val="2"/>
          <w:lang w:eastAsia="zh-CN"/>
        </w:rPr>
        <w:t>ż</w:t>
      </w:r>
      <w:r w:rsidRPr="005D3F33">
        <w:rPr>
          <w:rFonts w:eastAsia="Calibri" w:cstheme="minorHAnsi"/>
          <w:kern w:val="2"/>
          <w:lang w:eastAsia="zh-CN"/>
        </w:rPr>
        <w:t xml:space="preserve">enie przez Wykonawcę w formie harmonogramu rzeczowo-finansowego w terminie do 5 dni roboczych od daty zawarcia umowy.  </w:t>
      </w:r>
    </w:p>
    <w:p w:rsidR="00741EE9" w:rsidRPr="005D3F33" w:rsidRDefault="00741EE9" w:rsidP="00F82F0E">
      <w:pPr>
        <w:pStyle w:val="Akapitzlist"/>
        <w:numPr>
          <w:ilvl w:val="0"/>
          <w:numId w:val="76"/>
        </w:numPr>
        <w:suppressAutoHyphens/>
        <w:spacing w:before="0" w:after="0"/>
        <w:jc w:val="both"/>
        <w:rPr>
          <w:rFonts w:eastAsia="Calibri" w:cstheme="minorHAnsi"/>
          <w:kern w:val="2"/>
          <w:lang w:eastAsia="zh-CN"/>
        </w:rPr>
      </w:pPr>
      <w:r w:rsidRPr="005D3F33">
        <w:rPr>
          <w:rFonts w:eastAsia="Calibri" w:cstheme="minorHAnsi"/>
          <w:kern w:val="2"/>
          <w:lang w:eastAsia="zh-CN"/>
        </w:rPr>
        <w:t xml:space="preserve">Zamawiający dopuszcza </w:t>
      </w:r>
      <w:r w:rsidRPr="005D3F33">
        <w:rPr>
          <w:rFonts w:eastAsia="Calibri" w:cstheme="minorHAnsi"/>
          <w:bCs/>
          <w:kern w:val="2"/>
          <w:lang w:eastAsia="zh-CN"/>
        </w:rPr>
        <w:t>możliwość</w:t>
      </w:r>
      <w:r w:rsidRPr="005D3F33">
        <w:rPr>
          <w:rFonts w:eastAsia="Calibri" w:cstheme="minorHAnsi"/>
          <w:kern w:val="2"/>
          <w:lang w:eastAsia="zh-CN"/>
        </w:rPr>
        <w:t xml:space="preserve"> zmiany harmonogramu w przypadkach, o których mowa w </w:t>
      </w:r>
      <w:r w:rsidRPr="005D3F33">
        <w:rPr>
          <w:rFonts w:eastAsia="Calibri" w:cstheme="minorHAnsi"/>
          <w:color w:val="000000"/>
          <w:kern w:val="2"/>
          <w:lang w:eastAsia="zh-CN"/>
        </w:rPr>
        <w:t>§ 15 ust. 1 pkt</w:t>
      </w:r>
      <w:r w:rsidRPr="005D3F33">
        <w:rPr>
          <w:rFonts w:eastAsia="Calibri" w:cstheme="minorHAnsi"/>
          <w:kern w:val="2"/>
          <w:lang w:eastAsia="zh-CN"/>
        </w:rPr>
        <w:t xml:space="preserve"> 1) umowy.</w:t>
      </w:r>
    </w:p>
    <w:p w:rsidR="00741EE9" w:rsidRPr="005D3F33" w:rsidRDefault="00741EE9" w:rsidP="00F82F0E">
      <w:pPr>
        <w:pStyle w:val="Akapitzlist"/>
        <w:numPr>
          <w:ilvl w:val="0"/>
          <w:numId w:val="76"/>
        </w:numPr>
        <w:suppressAutoHyphens/>
        <w:spacing w:before="0" w:after="0"/>
        <w:jc w:val="both"/>
        <w:rPr>
          <w:rFonts w:eastAsia="Calibri" w:cstheme="minorHAnsi"/>
          <w:kern w:val="2"/>
          <w:lang w:eastAsia="zh-CN"/>
        </w:rPr>
      </w:pPr>
      <w:r w:rsidRPr="005D3F33">
        <w:rPr>
          <w:rFonts w:eastAsia="Calibri" w:cstheme="minorHAnsi"/>
          <w:kern w:val="2"/>
          <w:lang w:eastAsia="zh-CN"/>
        </w:rPr>
        <w:t>Wykonawca wraz z propozycją zmiany harmonogramu przedstawi uzasadnienie konieczności wprowadzenia zmiany. Propozycja zmiany harmonogramu powinna zostać przedstawiona Zamawiającemu nie później niż na 5 dni od daty powzięcia wiadomości o konieczności jego zmiany.</w:t>
      </w:r>
    </w:p>
    <w:p w:rsidR="00741EE9" w:rsidRPr="005D3F33" w:rsidRDefault="00741EE9" w:rsidP="00F82F0E">
      <w:pPr>
        <w:pStyle w:val="Akapitzlist"/>
        <w:numPr>
          <w:ilvl w:val="0"/>
          <w:numId w:val="76"/>
        </w:numPr>
        <w:suppressAutoHyphens/>
        <w:spacing w:before="0" w:after="0"/>
        <w:jc w:val="both"/>
        <w:rPr>
          <w:rFonts w:eastAsia="Calibri" w:cstheme="minorHAnsi"/>
          <w:color w:val="00000A"/>
        </w:rPr>
      </w:pPr>
      <w:r w:rsidRPr="005D3F33">
        <w:rPr>
          <w:rFonts w:eastAsia="Calibri" w:cstheme="minorHAnsi"/>
          <w:kern w:val="2"/>
          <w:lang w:eastAsia="zh-CN"/>
        </w:rPr>
        <w:t>Zmiana harmonogramu wymaga zatwierdzenia przez Zamawiającego.</w:t>
      </w:r>
    </w:p>
    <w:p w:rsidR="00741EE9" w:rsidRPr="005D3F33" w:rsidRDefault="00741EE9" w:rsidP="00F82F0E">
      <w:pPr>
        <w:pStyle w:val="Akapitzlist"/>
        <w:numPr>
          <w:ilvl w:val="0"/>
          <w:numId w:val="76"/>
        </w:numPr>
        <w:suppressAutoHyphens/>
        <w:spacing w:before="0" w:after="0"/>
        <w:jc w:val="both"/>
        <w:rPr>
          <w:rFonts w:cstheme="minorHAnsi"/>
          <w:color w:val="00000A"/>
          <w:kern w:val="2"/>
          <w:lang w:eastAsia="zh-CN"/>
        </w:rPr>
      </w:pPr>
      <w:r w:rsidRPr="005D3F33">
        <w:rPr>
          <w:rFonts w:cstheme="minorHAnsi"/>
          <w:color w:val="00000A"/>
          <w:kern w:val="2"/>
          <w:lang w:eastAsia="zh-CN"/>
        </w:rPr>
        <w:t>Jako zrealizowanie przedmiotu umowy rozumie się wykonanie wszystkich czynności, w tym prac i robót składających się na przedmiot umowy oraz dopełnienie wszelkich przewidzianych prawem czynności wymaganych dla uzyskania decyzji niezbędnych do rozpoczęcia robót budowlanych dla przedmiotowej inwestycji.</w:t>
      </w:r>
    </w:p>
    <w:p w:rsidR="00741EE9" w:rsidRPr="005D3F33" w:rsidRDefault="00741EE9" w:rsidP="00F82F0E">
      <w:pPr>
        <w:pStyle w:val="Akapitzlist"/>
        <w:numPr>
          <w:ilvl w:val="0"/>
          <w:numId w:val="76"/>
        </w:numPr>
        <w:suppressAutoHyphens/>
        <w:spacing w:before="0" w:after="0"/>
        <w:jc w:val="both"/>
        <w:rPr>
          <w:rFonts w:eastAsia="Calibri" w:cstheme="minorHAnsi"/>
          <w:b/>
          <w:color w:val="00000A"/>
          <w:kern w:val="2"/>
          <w:lang w:eastAsia="zh-CN"/>
        </w:rPr>
      </w:pPr>
      <w:r w:rsidRPr="005D3F33">
        <w:rPr>
          <w:rFonts w:cstheme="minorHAnsi"/>
          <w:color w:val="00000A"/>
          <w:kern w:val="2"/>
          <w:lang w:eastAsia="zh-CN"/>
        </w:rPr>
        <w:t xml:space="preserve">Za termin zakończenia prac uznaje się dzień podpisania protokołu końcowego. </w:t>
      </w:r>
    </w:p>
    <w:p w:rsidR="00741EE9" w:rsidRPr="005D3F33" w:rsidRDefault="00741EE9" w:rsidP="00741EE9">
      <w:pPr>
        <w:suppressAutoHyphens/>
        <w:spacing w:before="0" w:after="0"/>
        <w:jc w:val="center"/>
        <w:rPr>
          <w:rFonts w:asciiTheme="minorHAnsi" w:eastAsia="Calibri" w:hAnsiTheme="minorHAnsi" w:cstheme="minorHAnsi"/>
          <w:b/>
          <w:color w:val="00000A"/>
          <w:kern w:val="2"/>
          <w:sz w:val="22"/>
          <w:szCs w:val="22"/>
          <w:lang w:eastAsia="zh-CN"/>
        </w:rPr>
      </w:pP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color w:val="00000A"/>
          <w:kern w:val="2"/>
          <w:sz w:val="22"/>
          <w:szCs w:val="22"/>
          <w:lang w:eastAsia="zh-CN"/>
        </w:rPr>
        <w:t>§ 4.</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bCs/>
          <w:color w:val="00000A"/>
          <w:kern w:val="2"/>
          <w:sz w:val="22"/>
          <w:szCs w:val="22"/>
          <w:lang w:eastAsia="zh-CN"/>
        </w:rPr>
        <w:t>WYNAGRODZENIE WYKONAWCY</w:t>
      </w:r>
    </w:p>
    <w:p w:rsidR="00741EE9" w:rsidRPr="00741EE9" w:rsidRDefault="00741EE9" w:rsidP="00F82F0E">
      <w:pPr>
        <w:numPr>
          <w:ilvl w:val="0"/>
          <w:numId w:val="68"/>
        </w:numPr>
        <w:suppressAutoHyphens/>
        <w:spacing w:before="0" w:after="0"/>
        <w:ind w:left="357"/>
        <w:jc w:val="both"/>
        <w:rPr>
          <w:rFonts w:asciiTheme="minorHAnsi" w:eastAsia="Calibri" w:hAnsiTheme="minorHAnsi" w:cstheme="minorHAnsi"/>
          <w:color w:val="00000A"/>
          <w:sz w:val="22"/>
          <w:szCs w:val="22"/>
        </w:rPr>
      </w:pPr>
      <w:r w:rsidRPr="00741EE9">
        <w:rPr>
          <w:rFonts w:asciiTheme="minorHAnsi" w:eastAsia="Calibri" w:hAnsiTheme="minorHAnsi" w:cstheme="minorHAnsi"/>
          <w:color w:val="00000A"/>
          <w:kern w:val="2"/>
          <w:sz w:val="22"/>
          <w:szCs w:val="22"/>
          <w:lang w:eastAsia="zh-CN"/>
        </w:rPr>
        <w:t xml:space="preserve">Za wykonanie przedmiotu umowy, określonego </w:t>
      </w:r>
      <w:r w:rsidRPr="00741EE9">
        <w:rPr>
          <w:rFonts w:asciiTheme="minorHAnsi" w:eastAsia="Calibri" w:hAnsiTheme="minorHAnsi" w:cstheme="minorHAnsi"/>
          <w:color w:val="000000"/>
          <w:kern w:val="2"/>
          <w:sz w:val="22"/>
          <w:szCs w:val="22"/>
          <w:lang w:eastAsia="zh-CN"/>
        </w:rPr>
        <w:t xml:space="preserve">w §2 </w:t>
      </w:r>
      <w:r w:rsidRPr="00741EE9">
        <w:rPr>
          <w:rFonts w:asciiTheme="minorHAnsi" w:eastAsia="Calibri" w:hAnsiTheme="minorHAnsi" w:cstheme="minorHAnsi"/>
          <w:color w:val="00000A"/>
          <w:kern w:val="2"/>
          <w:sz w:val="22"/>
          <w:szCs w:val="22"/>
          <w:lang w:eastAsia="zh-CN"/>
        </w:rPr>
        <w:t>umowy, strony ustalają</w:t>
      </w:r>
      <w:r w:rsidRPr="00741EE9">
        <w:rPr>
          <w:rFonts w:asciiTheme="minorHAnsi" w:eastAsia="Calibri" w:hAnsiTheme="minorHAnsi" w:cstheme="minorHAnsi"/>
          <w:b/>
          <w:bCs/>
          <w:color w:val="00000A"/>
          <w:kern w:val="2"/>
          <w:sz w:val="22"/>
          <w:szCs w:val="22"/>
          <w:lang w:eastAsia="zh-CN"/>
        </w:rPr>
        <w:t xml:space="preserve"> </w:t>
      </w:r>
      <w:r w:rsidRPr="00741EE9">
        <w:rPr>
          <w:rFonts w:asciiTheme="minorHAnsi" w:eastAsia="Calibri" w:hAnsiTheme="minorHAnsi" w:cstheme="minorHAnsi"/>
          <w:b/>
          <w:color w:val="00000A"/>
          <w:kern w:val="2"/>
          <w:sz w:val="22"/>
          <w:szCs w:val="22"/>
          <w:lang w:eastAsia="zh-CN"/>
        </w:rPr>
        <w:t>wynagrodzenie ryczałtowe</w:t>
      </w:r>
      <w:r w:rsidRPr="00741EE9">
        <w:rPr>
          <w:rFonts w:asciiTheme="minorHAnsi" w:eastAsia="Calibri" w:hAnsiTheme="minorHAnsi" w:cstheme="minorHAnsi"/>
          <w:color w:val="00000A"/>
          <w:kern w:val="2"/>
          <w:sz w:val="22"/>
          <w:szCs w:val="22"/>
          <w:lang w:eastAsia="zh-CN"/>
        </w:rPr>
        <w:t>:</w:t>
      </w:r>
      <w:r>
        <w:rPr>
          <w:rFonts w:asciiTheme="minorHAnsi" w:eastAsia="Calibri" w:hAnsiTheme="minorHAnsi" w:cstheme="minorHAnsi"/>
          <w:color w:val="00000A"/>
          <w:kern w:val="2"/>
          <w:sz w:val="22"/>
          <w:szCs w:val="22"/>
          <w:lang w:eastAsia="zh-CN"/>
        </w:rPr>
        <w:t xml:space="preserve"> </w:t>
      </w:r>
      <w:r w:rsidRPr="00741EE9">
        <w:rPr>
          <w:rFonts w:asciiTheme="minorHAnsi" w:eastAsia="Calibri" w:hAnsiTheme="minorHAnsi" w:cstheme="minorHAnsi"/>
          <w:b/>
          <w:bCs/>
          <w:color w:val="00000A"/>
          <w:kern w:val="2"/>
          <w:sz w:val="22"/>
          <w:szCs w:val="22"/>
          <w:lang w:eastAsia="zh-CN"/>
        </w:rPr>
        <w:t xml:space="preserve">wartość netto </w:t>
      </w:r>
      <w:r w:rsidRPr="00741EE9">
        <w:rPr>
          <w:rFonts w:asciiTheme="minorHAnsi" w:eastAsia="Calibri" w:hAnsiTheme="minorHAnsi" w:cstheme="minorHAnsi"/>
          <w:color w:val="00000A"/>
          <w:kern w:val="2"/>
          <w:sz w:val="22"/>
          <w:szCs w:val="22"/>
          <w:lang w:eastAsia="zh-CN"/>
        </w:rPr>
        <w:t>w wysokości: ………………………………… zł,(słownie:…………………………………………...)</w:t>
      </w:r>
      <w:r w:rsidRPr="00741EE9">
        <w:rPr>
          <w:rFonts w:asciiTheme="minorHAnsi" w:eastAsia="Calibri" w:hAnsiTheme="minorHAnsi" w:cstheme="minorHAnsi"/>
          <w:color w:val="00000A"/>
          <w:sz w:val="22"/>
          <w:szCs w:val="22"/>
        </w:rPr>
        <w:t xml:space="preserve"> </w:t>
      </w:r>
      <w:r w:rsidRPr="00741EE9">
        <w:rPr>
          <w:rFonts w:asciiTheme="minorHAnsi" w:eastAsia="Calibri" w:hAnsiTheme="minorHAnsi" w:cstheme="minorHAnsi"/>
          <w:color w:val="00000A"/>
          <w:kern w:val="2"/>
          <w:sz w:val="22"/>
          <w:szCs w:val="22"/>
          <w:lang w:eastAsia="zh-CN"/>
        </w:rPr>
        <w:t>zgodnie z formularzem ofertowym stanowiącym załącznik do umowy, powiększone o obowiązującą w dacie wystawienia faktury stawkę podatku VAT</w:t>
      </w:r>
      <w:r w:rsidRPr="00741EE9">
        <w:rPr>
          <w:rFonts w:asciiTheme="minorHAnsi" w:eastAsia="Calibri" w:hAnsiTheme="minorHAnsi" w:cstheme="minorHAnsi"/>
          <w:b/>
          <w:bCs/>
          <w:color w:val="00000A"/>
          <w:kern w:val="2"/>
          <w:sz w:val="22"/>
          <w:szCs w:val="22"/>
          <w:lang w:eastAsia="zh-CN"/>
        </w:rPr>
        <w:t xml:space="preserve">, </w:t>
      </w:r>
      <w:r w:rsidRPr="00741EE9">
        <w:rPr>
          <w:rFonts w:asciiTheme="minorHAnsi" w:eastAsia="Calibri" w:hAnsiTheme="minorHAnsi" w:cstheme="minorHAnsi"/>
          <w:color w:val="00000A"/>
          <w:kern w:val="2"/>
          <w:sz w:val="22"/>
          <w:szCs w:val="22"/>
          <w:lang w:eastAsia="zh-CN"/>
        </w:rPr>
        <w:t>o ile wykonawca jest płatnikiem VAT</w:t>
      </w:r>
      <w:r w:rsidRPr="00741EE9">
        <w:rPr>
          <w:rFonts w:asciiTheme="minorHAnsi" w:eastAsia="Calibri" w:hAnsiTheme="minorHAnsi" w:cstheme="minorHAnsi"/>
          <w:b/>
          <w:bCs/>
          <w:color w:val="00000A"/>
          <w:kern w:val="2"/>
          <w:sz w:val="22"/>
          <w:szCs w:val="22"/>
          <w:lang w:eastAsia="zh-CN"/>
        </w:rPr>
        <w:t xml:space="preserve">, wynagrodzenie brutto </w:t>
      </w:r>
      <w:r w:rsidRPr="00741EE9">
        <w:rPr>
          <w:rFonts w:asciiTheme="minorHAnsi" w:eastAsia="Calibri" w:hAnsiTheme="minorHAnsi" w:cstheme="minorHAnsi"/>
          <w:color w:val="00000A"/>
          <w:kern w:val="2"/>
          <w:sz w:val="22"/>
          <w:szCs w:val="22"/>
          <w:lang w:eastAsia="zh-CN"/>
        </w:rPr>
        <w:t>wyniesie ……………………………………………………………….zł (słownie:…………………………………………...), w tym podatek VAT 23%, wyniesie: ……………………………………………….zł (słownie:……………………………………………).</w:t>
      </w:r>
    </w:p>
    <w:p w:rsidR="00741EE9" w:rsidRPr="005D3F33" w:rsidRDefault="00741EE9" w:rsidP="00F82F0E">
      <w:pPr>
        <w:numPr>
          <w:ilvl w:val="0"/>
          <w:numId w:val="68"/>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Wykonawca oświadcza, że w cenie oferty uwzględnił wszelkie koszty i ryzyka, wynikające z wymagań Umowy i jej integralnych składników obowiązujących na dzień składania oferty przepisów prawa, a w szczególności koszty ekspertyz, warunków technicznych, opinii, konsultacji, zgód, pozwoleń, zezwoleń, procedur i decyzji administracyjnych niezbędnych do poprawnego opracowania przedmiotu umowy. Niedoszacowanie, pominięcie lub brak rozpoznania warunków koniecznych do prawidłowego wykonania umowy nie może być podstawą do żądania zmiany wynagrodzenia ryczałtowego określonego  w niniejszym paragrafie.</w:t>
      </w:r>
    </w:p>
    <w:p w:rsidR="00741EE9" w:rsidRPr="005D3F33" w:rsidRDefault="00741EE9" w:rsidP="00F82F0E">
      <w:pPr>
        <w:numPr>
          <w:ilvl w:val="0"/>
          <w:numId w:val="68"/>
        </w:numPr>
        <w:shd w:val="clear" w:color="auto" w:fill="FFFFFF"/>
        <w:suppressAutoHyphens/>
        <w:spacing w:before="0" w:after="0"/>
        <w:ind w:left="360"/>
        <w:jc w:val="both"/>
        <w:rPr>
          <w:rFonts w:asciiTheme="minorHAnsi" w:eastAsia="Calibri" w:hAnsiTheme="minorHAnsi" w:cstheme="minorHAnsi"/>
          <w:color w:val="000000" w:themeColor="text1"/>
          <w:sz w:val="22"/>
          <w:szCs w:val="22"/>
        </w:rPr>
      </w:pPr>
      <w:r w:rsidRPr="005D3F33">
        <w:rPr>
          <w:rFonts w:asciiTheme="minorHAnsi" w:eastAsia="Calibri" w:hAnsiTheme="minorHAnsi" w:cstheme="minorHAnsi"/>
          <w:color w:val="000000" w:themeColor="text1"/>
          <w:kern w:val="2"/>
          <w:sz w:val="22"/>
          <w:szCs w:val="22"/>
          <w:lang w:eastAsia="zh-CN"/>
        </w:rPr>
        <w:t xml:space="preserve">Zamawiający przewiduje zmianę wysokości wynagrodzenia należnego Wykonawcy, o którym mowa w ust. 1 w przypadkach określonych w art. 436 pkt 4) </w:t>
      </w:r>
      <w:r w:rsidR="0018012F">
        <w:rPr>
          <w:rFonts w:asciiTheme="minorHAnsi" w:eastAsia="Calibri" w:hAnsiTheme="minorHAnsi" w:cstheme="minorHAnsi"/>
          <w:color w:val="000000" w:themeColor="text1"/>
          <w:kern w:val="2"/>
          <w:sz w:val="22"/>
          <w:szCs w:val="22"/>
          <w:lang w:eastAsia="zh-CN"/>
        </w:rPr>
        <w:t>ustawy Pzp</w:t>
      </w:r>
      <w:r w:rsidRPr="005D3F33">
        <w:rPr>
          <w:rFonts w:asciiTheme="minorHAnsi" w:eastAsia="Calibri" w:hAnsiTheme="minorHAnsi" w:cstheme="minorHAnsi"/>
          <w:color w:val="000000" w:themeColor="text1"/>
          <w:kern w:val="2"/>
          <w:sz w:val="22"/>
          <w:szCs w:val="22"/>
          <w:lang w:eastAsia="zh-CN"/>
        </w:rPr>
        <w:t xml:space="preserve"> tj. w przypadku zmiany:</w:t>
      </w:r>
    </w:p>
    <w:p w:rsidR="00741EE9" w:rsidRPr="005D3F33" w:rsidRDefault="00741EE9" w:rsidP="00F82F0E">
      <w:pPr>
        <w:pStyle w:val="Akapitzlist"/>
        <w:numPr>
          <w:ilvl w:val="0"/>
          <w:numId w:val="89"/>
        </w:numPr>
        <w:shd w:val="clear" w:color="auto" w:fill="FFFFFF"/>
        <w:suppressAutoHyphens/>
        <w:spacing w:before="0" w:after="0"/>
        <w:jc w:val="both"/>
        <w:rPr>
          <w:rFonts w:eastAsia="Calibri" w:cstheme="minorHAnsi"/>
          <w:color w:val="000000" w:themeColor="text1"/>
        </w:rPr>
      </w:pPr>
      <w:r w:rsidRPr="005D3F33">
        <w:rPr>
          <w:rFonts w:eastAsia="Calibri" w:cstheme="minorHAnsi"/>
          <w:color w:val="000000" w:themeColor="text1"/>
        </w:rPr>
        <w:t xml:space="preserve">stawki podatku od towarów i usług oraz podatku akcyzowego lub </w:t>
      </w:r>
    </w:p>
    <w:p w:rsidR="00741EE9" w:rsidRPr="005D3F33" w:rsidRDefault="00741EE9" w:rsidP="00F82F0E">
      <w:pPr>
        <w:pStyle w:val="Akapitzlist"/>
        <w:numPr>
          <w:ilvl w:val="0"/>
          <w:numId w:val="89"/>
        </w:numPr>
        <w:shd w:val="clear" w:color="auto" w:fill="FFFFFF"/>
        <w:suppressAutoHyphens/>
        <w:spacing w:before="0" w:after="0"/>
        <w:jc w:val="both"/>
        <w:rPr>
          <w:rFonts w:eastAsia="Calibri" w:cstheme="minorHAnsi"/>
          <w:color w:val="000000" w:themeColor="text1"/>
        </w:rPr>
      </w:pPr>
      <w:r w:rsidRPr="005D3F33">
        <w:rPr>
          <w:rFonts w:eastAsia="Calibri" w:cstheme="minorHAnsi"/>
          <w:color w:val="000000" w:themeColor="text1"/>
        </w:rPr>
        <w:t>wysokości minimalnego wynagrodzenia za pracę albo wysokości minimalnej stawki godzinowej ustalanych na podstawie ustawy z dnia 10 października  2002 r. o minimalnym wynagrodzeniu za pracę (Dz. U. z 2020, poz. 2207 ze zm.)  lub</w:t>
      </w:r>
    </w:p>
    <w:p w:rsidR="00741EE9" w:rsidRPr="005D3F33" w:rsidRDefault="00741EE9" w:rsidP="00F82F0E">
      <w:pPr>
        <w:pStyle w:val="Akapitzlist"/>
        <w:numPr>
          <w:ilvl w:val="0"/>
          <w:numId w:val="89"/>
        </w:numPr>
        <w:shd w:val="clear" w:color="auto" w:fill="FFFFFF"/>
        <w:suppressAutoHyphens/>
        <w:spacing w:before="0" w:after="0"/>
        <w:jc w:val="both"/>
        <w:rPr>
          <w:rFonts w:eastAsia="Calibri" w:cstheme="minorHAnsi"/>
          <w:color w:val="000000" w:themeColor="text1"/>
        </w:rPr>
      </w:pPr>
      <w:r w:rsidRPr="005D3F33">
        <w:rPr>
          <w:rFonts w:eastAsia="Calibri" w:cstheme="minorHAnsi"/>
          <w:color w:val="000000" w:themeColor="text1"/>
        </w:rPr>
        <w:t>zasad podlegania ubezpieczeniom społecznym lub ubezpieczeniu zdrowotnemu lub wysokości stawki składki na ubezpieczenie społeczne lub zdrowotne lub</w:t>
      </w:r>
    </w:p>
    <w:p w:rsidR="00741EE9" w:rsidRPr="005D3F33" w:rsidRDefault="00741EE9" w:rsidP="00F82F0E">
      <w:pPr>
        <w:pStyle w:val="Akapitzlist"/>
        <w:numPr>
          <w:ilvl w:val="0"/>
          <w:numId w:val="89"/>
        </w:numPr>
        <w:shd w:val="clear" w:color="auto" w:fill="FFFFFF"/>
        <w:suppressAutoHyphens/>
        <w:spacing w:before="0" w:after="0"/>
        <w:jc w:val="both"/>
        <w:rPr>
          <w:rFonts w:eastAsia="Calibri" w:cstheme="minorHAnsi"/>
          <w:color w:val="000000" w:themeColor="text1"/>
        </w:rPr>
      </w:pPr>
      <w:r w:rsidRPr="005D3F33">
        <w:rPr>
          <w:rFonts w:eastAsia="Calibri" w:cstheme="minorHAnsi"/>
          <w:color w:val="000000" w:themeColor="text1"/>
        </w:rPr>
        <w:t>zasad gromadzenia i wysokości wpłat do pracowniczych planów kapitałowych, o których mowa w ustawie z dnia 4 października 2018 r. o pracowniczych planach kapitałowych (Dz. U. z 2020 r. poz.1342 ze zm.)</w:t>
      </w:r>
    </w:p>
    <w:p w:rsidR="00741EE9" w:rsidRPr="005D3F33" w:rsidRDefault="00741EE9" w:rsidP="00741EE9">
      <w:pPr>
        <w:pStyle w:val="Akapitzlist"/>
        <w:shd w:val="clear" w:color="auto" w:fill="FFFFFF"/>
        <w:suppressAutoHyphens/>
        <w:spacing w:before="0" w:after="0"/>
        <w:ind w:left="1080"/>
        <w:jc w:val="both"/>
        <w:rPr>
          <w:rFonts w:eastAsia="Calibri" w:cstheme="minorHAnsi"/>
          <w:color w:val="000000" w:themeColor="text1"/>
        </w:rPr>
      </w:pPr>
      <w:r w:rsidRPr="005D3F33">
        <w:rPr>
          <w:rFonts w:eastAsia="Calibri" w:cstheme="minorHAnsi"/>
          <w:color w:val="000000" w:themeColor="text1"/>
        </w:rPr>
        <w:t>- o ile Wykonawca wykaże, że zmiany te mają wpływ na koszty zamówienia przez Wykonawcę. Zmieniona wysokość wynagrodzenia będzie obowiązywać nie wcześniej niż po dacie wejścia w życie zmian, o których mowa w ust. 3. Kwota brutto wynagrodzenia zostanie odpowiednio dostosowana aneksem do niniejszej umowy.</w:t>
      </w:r>
    </w:p>
    <w:p w:rsidR="00741EE9" w:rsidRPr="005D3F33" w:rsidRDefault="00741EE9" w:rsidP="00F82F0E">
      <w:pPr>
        <w:numPr>
          <w:ilvl w:val="0"/>
          <w:numId w:val="68"/>
        </w:numPr>
        <w:suppressAutoHyphens/>
        <w:spacing w:before="0" w:after="0"/>
        <w:ind w:left="360"/>
        <w:jc w:val="both"/>
        <w:rPr>
          <w:rFonts w:asciiTheme="minorHAnsi" w:eastAsia="Calibri" w:hAnsiTheme="minorHAnsi" w:cstheme="minorHAnsi"/>
          <w:color w:val="00000A"/>
          <w:sz w:val="22"/>
          <w:szCs w:val="22"/>
        </w:rPr>
      </w:pPr>
      <w:r>
        <w:rPr>
          <w:rFonts w:asciiTheme="minorHAnsi" w:eastAsia="Calibri" w:hAnsiTheme="minorHAnsi" w:cstheme="minorHAnsi"/>
          <w:color w:val="00000A"/>
          <w:kern w:val="2"/>
          <w:sz w:val="22"/>
          <w:szCs w:val="22"/>
          <w:lang w:eastAsia="zh-CN"/>
        </w:rPr>
        <w:t>W przypadku zmiany, o której</w:t>
      </w:r>
      <w:r w:rsidRPr="005D3F33">
        <w:rPr>
          <w:rFonts w:asciiTheme="minorHAnsi" w:eastAsia="Calibri" w:hAnsiTheme="minorHAnsi" w:cstheme="minorHAnsi"/>
          <w:color w:val="00000A"/>
          <w:kern w:val="2"/>
          <w:sz w:val="22"/>
          <w:szCs w:val="22"/>
          <w:lang w:eastAsia="zh-CN"/>
        </w:rPr>
        <w:t xml:space="preserve"> mowa w ust</w:t>
      </w:r>
      <w:r>
        <w:rPr>
          <w:rFonts w:asciiTheme="minorHAnsi" w:eastAsia="Calibri" w:hAnsiTheme="minorHAnsi" w:cstheme="minorHAnsi"/>
          <w:color w:val="00000A"/>
          <w:kern w:val="2"/>
          <w:sz w:val="22"/>
          <w:szCs w:val="22"/>
          <w:lang w:eastAsia="zh-CN"/>
        </w:rPr>
        <w:t>.</w:t>
      </w:r>
      <w:r w:rsidRPr="005D3F33">
        <w:rPr>
          <w:rFonts w:asciiTheme="minorHAnsi" w:eastAsia="Calibri" w:hAnsiTheme="minorHAnsi" w:cstheme="minorHAnsi"/>
          <w:color w:val="00000A"/>
          <w:kern w:val="2"/>
          <w:sz w:val="22"/>
          <w:szCs w:val="22"/>
          <w:lang w:eastAsia="zh-CN"/>
        </w:rPr>
        <w:t xml:space="preserve"> 3 pkt 1) , wartość wynagrodzenia netto nie zmieni się, a wartość wynagrodzenia brutto zostanie wyliczona na podstawie nowych przepisów. </w:t>
      </w:r>
    </w:p>
    <w:p w:rsidR="00741EE9" w:rsidRPr="005D3F33" w:rsidRDefault="00741EE9" w:rsidP="00F82F0E">
      <w:pPr>
        <w:numPr>
          <w:ilvl w:val="0"/>
          <w:numId w:val="68"/>
        </w:numPr>
        <w:shd w:val="clear" w:color="auto" w:fill="FFFFFF"/>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xml:space="preserve">Zmiana wysokości wynagrodzenia w przypadku zaistnienia przesłanek , o których mowa w ust. 3 pkt 2), 3) lub 4), będzie obejmować wyłącznie część wynagrodzenia należnego Wykonawcy, w odniesieniu, do której nastąpiła zmiana wysokości kosztów wykonania Umowy przez Wykonawcę  w związku z wejściem w życie przepisów  zmieniających </w:t>
      </w:r>
      <w:r w:rsidRPr="005D3F33">
        <w:rPr>
          <w:rFonts w:asciiTheme="minorHAnsi" w:eastAsia="Calibri" w:hAnsiTheme="minorHAnsi" w:cstheme="minorHAnsi"/>
          <w:color w:val="000000" w:themeColor="text1"/>
          <w:sz w:val="22"/>
          <w:szCs w:val="22"/>
        </w:rPr>
        <w:t>wysokości minimalnego wynagrodzenia za pracę albo wysokości minimalnej stawki godzinowej zasad podlegania ubezpieczeniom społecznym lub ubezpieczeniu zdrowotnemu lub wysokości stawki składki na ubezpieczenie społeczne lub zdrowotne lub zasad gromadzenia i wysokości wpłat do pracowniczych planów kapitałowych,</w:t>
      </w:r>
    </w:p>
    <w:p w:rsidR="00741EE9" w:rsidRPr="005D3F33" w:rsidRDefault="00741EE9" w:rsidP="00F82F0E">
      <w:pPr>
        <w:numPr>
          <w:ilvl w:val="0"/>
          <w:numId w:val="68"/>
        </w:numPr>
        <w:shd w:val="clear" w:color="auto" w:fill="FFFFFF"/>
        <w:suppressAutoHyphens/>
        <w:spacing w:before="0" w:after="0"/>
        <w:ind w:left="360"/>
        <w:jc w:val="both"/>
        <w:rPr>
          <w:rFonts w:asciiTheme="minorHAnsi" w:eastAsia="Calibri" w:hAnsiTheme="minorHAnsi" w:cstheme="minorHAnsi"/>
          <w:color w:val="00000A"/>
          <w:sz w:val="22"/>
          <w:szCs w:val="22"/>
        </w:rPr>
      </w:pPr>
      <w:r w:rsidRPr="005D3F33">
        <w:rPr>
          <w:rFonts w:asciiTheme="minorHAnsi" w:hAnsiTheme="minorHAnsi" w:cstheme="minorHAnsi"/>
          <w:sz w:val="22"/>
          <w:szCs w:val="22"/>
        </w:rPr>
        <w:t>W przypadku zmiany, o której mowa w ust. 3 pkt 2, wynagrodzenie Wykonawcy ulegnie zmianie o kwotę odpowiadającą wzrostowi kosztu Wykonawcy w związku ze zwiększeniem</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wysokości wynagrodzeń Pracowników realizujących zamówienie do wysokości aktualnie</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obowiązującego wynagrodzenia za pracę, z uwzględnieniem wszystkich obciążeń</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publicznoprawnych od kwoty wzrostu minimalnego wynagrodzenia. Kwota odpowiadająca</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wzrostowi kosztu Wykonawcy będzie odnosić się wyłącznie do części wynagrodzenia</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pracowników, o których mowa w zdaniu poprzedzającym, odpowiadającej zakresowi, w jakim wykonują oni prace bezpośrednio związane z realizacją przedmiotu Umowy.</w:t>
      </w:r>
    </w:p>
    <w:p w:rsidR="00741EE9" w:rsidRPr="005D3F33" w:rsidRDefault="00741EE9" w:rsidP="00F82F0E">
      <w:pPr>
        <w:numPr>
          <w:ilvl w:val="0"/>
          <w:numId w:val="68"/>
        </w:numPr>
        <w:shd w:val="clear" w:color="auto" w:fill="FFFFFF"/>
        <w:suppressAutoHyphens/>
        <w:spacing w:before="0" w:after="0"/>
        <w:ind w:left="360"/>
        <w:jc w:val="both"/>
        <w:rPr>
          <w:rFonts w:asciiTheme="minorHAnsi" w:eastAsia="Calibri" w:hAnsiTheme="minorHAnsi" w:cstheme="minorHAnsi"/>
          <w:color w:val="00000A"/>
          <w:sz w:val="22"/>
          <w:szCs w:val="22"/>
        </w:rPr>
      </w:pPr>
      <w:r w:rsidRPr="005D3F33">
        <w:rPr>
          <w:rFonts w:asciiTheme="minorHAnsi" w:hAnsiTheme="minorHAnsi" w:cstheme="minorHAnsi"/>
          <w:sz w:val="22"/>
          <w:szCs w:val="22"/>
        </w:rPr>
        <w:t>W przypadku zmiany, o której mowa w ust. 3 pkt 3 lub 4, wynagrodzenie Wykonawcy</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ulegnie zmianie o kwotę odpowiadającą zmianie kosztu Wykonawcy ponoszonego w związku</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z wypłatą wynagrodzenia pracownikom realizującym zamówienie lub o kwotę odpowiadającą</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zmianie kosztu Wykonawcy ponoszonego w związku z wysokością wpłat do pracowniczych</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planów kapitałowych odprowadzanych od pracowników realizującym zamówienie. Kwota</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odpowiadająca zmianie kosztu Wykonawcy będzie odnosić się wyłącznie do części</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wynagrodzenia pracowników, o których mowa w zdaniu poprzedzającym, odpowiadającej</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zakresowi, w jakim wykonują oni prace bezpośrednio związane z realizacją przedmiotu</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umowy.</w:t>
      </w:r>
    </w:p>
    <w:p w:rsidR="00741EE9" w:rsidRPr="005D3F33" w:rsidRDefault="00741EE9" w:rsidP="00F82F0E">
      <w:pPr>
        <w:numPr>
          <w:ilvl w:val="0"/>
          <w:numId w:val="68"/>
        </w:numPr>
        <w:shd w:val="clear" w:color="auto" w:fill="FFFFFF"/>
        <w:suppressAutoHyphens/>
        <w:spacing w:before="0" w:after="0"/>
        <w:ind w:left="360"/>
        <w:jc w:val="both"/>
        <w:rPr>
          <w:rFonts w:asciiTheme="minorHAnsi" w:eastAsia="Calibri" w:hAnsiTheme="minorHAnsi" w:cstheme="minorHAnsi"/>
          <w:color w:val="00000A"/>
          <w:sz w:val="22"/>
          <w:szCs w:val="22"/>
        </w:rPr>
      </w:pPr>
      <w:r w:rsidRPr="005D3F33">
        <w:rPr>
          <w:rFonts w:asciiTheme="minorHAnsi" w:hAnsiTheme="minorHAnsi" w:cstheme="minorHAnsi"/>
          <w:sz w:val="22"/>
          <w:szCs w:val="22"/>
        </w:rPr>
        <w:t>W celu zawarcia aneksu, o którym mowa w ust. 3, Wykonawca może wystąpić  w terminie 7 dni  od daty wystąpienia zmiany z wnioskiem o dokonanie zmiany wysokości wynagrodzenia należnego Wykonawcy,</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wraz z uzasadnieniem zawierającym w szczególności szczegółowe wyliczenie całkowitej</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kwoty, o jaką wynagrodzenie Wykonawcy powinno ulec zmianie oraz wskazaniem daty,</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od której nastąpiła bądź nastąpi zmiana wysokości kosztów wykonania umowy</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uzasadniająca zmianę wysokości wynagrodzenia należnego Wykonawcy.</w:t>
      </w:r>
    </w:p>
    <w:p w:rsidR="00741EE9" w:rsidRPr="005D3F33" w:rsidRDefault="00741EE9" w:rsidP="00F82F0E">
      <w:pPr>
        <w:numPr>
          <w:ilvl w:val="0"/>
          <w:numId w:val="68"/>
        </w:numPr>
        <w:shd w:val="clear" w:color="auto" w:fill="FFFFFF"/>
        <w:suppressAutoHyphens/>
        <w:spacing w:before="0" w:after="0"/>
        <w:ind w:left="360"/>
        <w:jc w:val="both"/>
        <w:rPr>
          <w:rFonts w:asciiTheme="minorHAnsi" w:eastAsia="Calibri" w:hAnsiTheme="minorHAnsi" w:cstheme="minorHAnsi"/>
          <w:color w:val="00000A"/>
          <w:sz w:val="22"/>
          <w:szCs w:val="22"/>
        </w:rPr>
      </w:pPr>
      <w:r w:rsidRPr="005D3F33">
        <w:rPr>
          <w:rFonts w:asciiTheme="minorHAnsi" w:hAnsiTheme="minorHAnsi" w:cstheme="minorHAnsi"/>
          <w:sz w:val="22"/>
          <w:szCs w:val="22"/>
        </w:rPr>
        <w:t xml:space="preserve">W przypadku zmian, o których mowa w ust. 3 pkt 2, 3 lub 4, </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Wykonawca jest zobowiązany dołączyć do wniosku dokumenty, z których będzie wynikać, w jakim zakresie zmiany mają wpływ na koszty wykonania zamówienia,</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 szczególności:</w:t>
      </w:r>
    </w:p>
    <w:p w:rsidR="00741EE9" w:rsidRPr="005D3F33" w:rsidRDefault="00741EE9" w:rsidP="00F82F0E">
      <w:pPr>
        <w:pStyle w:val="Akapitzlist"/>
        <w:numPr>
          <w:ilvl w:val="0"/>
          <w:numId w:val="90"/>
        </w:numPr>
        <w:shd w:val="clear" w:color="auto" w:fill="FFFFFF"/>
        <w:tabs>
          <w:tab w:val="left" w:pos="0"/>
        </w:tabs>
        <w:suppressAutoHyphens/>
        <w:spacing w:before="0" w:after="0"/>
        <w:jc w:val="both"/>
        <w:rPr>
          <w:rFonts w:eastAsia="Calibri" w:cstheme="minorHAnsi"/>
          <w:color w:val="00000A"/>
        </w:rPr>
      </w:pPr>
      <w:r w:rsidRPr="005D3F33">
        <w:rPr>
          <w:rFonts w:cstheme="minorHAnsi"/>
        </w:rPr>
        <w:t>pisemne zestawienie wynagrodzeń (zarówno przed jak i po zmianie) pracowników realizujących zamówienie, wraz z określeniem zakresu (części etatu), w jakim wykonują oni prace bezpośrednio związane z realizacją zamówienia oraz części wynagrodzenia odpowiadającej temu zakresowi – w przypadku zmiany, o której mowa w ust. 3 pkt 2, lub</w:t>
      </w:r>
    </w:p>
    <w:p w:rsidR="00741EE9" w:rsidRPr="005D3F33" w:rsidRDefault="00741EE9" w:rsidP="00F82F0E">
      <w:pPr>
        <w:pStyle w:val="Akapitzlist"/>
        <w:numPr>
          <w:ilvl w:val="0"/>
          <w:numId w:val="90"/>
        </w:numPr>
        <w:shd w:val="clear" w:color="auto" w:fill="FFFFFF"/>
        <w:tabs>
          <w:tab w:val="left" w:pos="0"/>
        </w:tabs>
        <w:suppressAutoHyphens/>
        <w:spacing w:before="0" w:after="0"/>
        <w:jc w:val="both"/>
        <w:rPr>
          <w:rFonts w:eastAsia="Calibri" w:cstheme="minorHAnsi"/>
          <w:color w:val="00000A"/>
        </w:rPr>
      </w:pPr>
      <w:r w:rsidRPr="005D3F33">
        <w:rPr>
          <w:rFonts w:cstheme="minorHAnsi"/>
        </w:rPr>
        <w:t>pisemne zestawienie wynagrodzeń (zarówno przed jak i po zmianie) pracowników realizujących zamówienie, wraz z kwotami składek uiszczanych do Zakładu Ubezpieczeń Społecznych/Kasy Rolniczego Ubezpieczenia Społecznego w części finansowanej przez Wykonawcę, z określeniem zakresu (części etatu), w jakim wykonują oni prace bezpośrednio związane z realizacją zamówienia oraz części wynagrodzenia odpowiadającej temu zakresowi – w przypadku zmiany, o której mowa w ust. 3 pkt 3, lub</w:t>
      </w:r>
    </w:p>
    <w:p w:rsidR="00741EE9" w:rsidRPr="005D3F33" w:rsidRDefault="00741EE9" w:rsidP="00F82F0E">
      <w:pPr>
        <w:pStyle w:val="Akapitzlist"/>
        <w:numPr>
          <w:ilvl w:val="0"/>
          <w:numId w:val="90"/>
        </w:numPr>
        <w:shd w:val="clear" w:color="auto" w:fill="FFFFFF"/>
        <w:tabs>
          <w:tab w:val="left" w:pos="0"/>
        </w:tabs>
        <w:suppressAutoHyphens/>
        <w:spacing w:before="0" w:after="0"/>
        <w:jc w:val="both"/>
        <w:rPr>
          <w:rFonts w:eastAsia="Calibri" w:cstheme="minorHAnsi"/>
          <w:color w:val="00000A"/>
        </w:rPr>
      </w:pPr>
      <w:r w:rsidRPr="005D3F33">
        <w:rPr>
          <w:rFonts w:cstheme="minorHAnsi"/>
        </w:rPr>
        <w:t>pisemne zestawienie wynagrodzeń (zarówno przed jak i po zmianie) pracowników realizujących zamówienie, wraz kwotami składek uiszczanych do pracowniczych planów kapitałowych w części finansowanej przez Wykonawcę, z określeniem zakresu (części etatu), w jakim wykonują oni prace bezpośrednio związane z realizacją zamówienia oraz części wynagrodzenia odpowiadającej temu zakresowi – w przypadku zmiany, o której mowa w ust. 3 pkt 3.</w:t>
      </w: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line="240" w:lineRule="auto"/>
        <w:jc w:val="both"/>
        <w:rPr>
          <w:rFonts w:cstheme="minorHAnsi"/>
          <w:vanish/>
        </w:rPr>
      </w:pPr>
    </w:p>
    <w:p w:rsidR="00741EE9" w:rsidRPr="005D3F33" w:rsidRDefault="00741EE9" w:rsidP="00F82F0E">
      <w:pPr>
        <w:pStyle w:val="Akapitzlist"/>
        <w:numPr>
          <w:ilvl w:val="0"/>
          <w:numId w:val="91"/>
        </w:numPr>
        <w:autoSpaceDE w:val="0"/>
        <w:autoSpaceDN w:val="0"/>
        <w:adjustRightInd w:val="0"/>
        <w:spacing w:before="0" w:after="0"/>
        <w:ind w:left="357" w:hanging="357"/>
        <w:jc w:val="both"/>
        <w:rPr>
          <w:rFonts w:cstheme="minorHAnsi"/>
        </w:rPr>
      </w:pPr>
      <w:r w:rsidRPr="005D3F33">
        <w:rPr>
          <w:rFonts w:cstheme="minorHAnsi"/>
        </w:rPr>
        <w:t>W terminie 20 dni roboczych od dnia przekazania wniosku, o którym mowa w ust. 8, Zamawiający przekaże Wykonawcy  informację o zakresie, w jakim zatwierdza wniosek oraz wskaże kwotę, o którą wynagrodzenie należne Wykonawcy powinno ulec zmianie, albo informację o niezatwierdzeniu wniosku wraz z uzasadnieniem.</w:t>
      </w:r>
    </w:p>
    <w:p w:rsidR="00741EE9" w:rsidRPr="005D3F33" w:rsidRDefault="00741EE9" w:rsidP="00F82F0E">
      <w:pPr>
        <w:pStyle w:val="Akapitzlist"/>
        <w:numPr>
          <w:ilvl w:val="0"/>
          <w:numId w:val="91"/>
        </w:numPr>
        <w:autoSpaceDE w:val="0"/>
        <w:autoSpaceDN w:val="0"/>
        <w:adjustRightInd w:val="0"/>
        <w:spacing w:before="0" w:after="0"/>
        <w:ind w:left="357" w:hanging="357"/>
        <w:jc w:val="both"/>
        <w:rPr>
          <w:rFonts w:cstheme="minorHAnsi"/>
        </w:rPr>
      </w:pPr>
      <w:r w:rsidRPr="005D3F33">
        <w:rPr>
          <w:rFonts w:cstheme="minorHAnsi"/>
        </w:rPr>
        <w:t>W przypadku otrzymania przez Wykonawcę informacji o niezatwierdzeniu wniosku lub częściowym zatwierdzeniu wniosku, Strona ta może ponownie wystąpić z wnioskiem, o którym mowa w ust. 8. W takim przypadku przepisy ust. 9-11 stosuje się odpowiednio.</w:t>
      </w:r>
    </w:p>
    <w:p w:rsidR="00741EE9" w:rsidRPr="005D3F33" w:rsidRDefault="00741EE9" w:rsidP="00F82F0E">
      <w:pPr>
        <w:pStyle w:val="Akapitzlist"/>
        <w:numPr>
          <w:ilvl w:val="0"/>
          <w:numId w:val="91"/>
        </w:numPr>
        <w:autoSpaceDE w:val="0"/>
        <w:autoSpaceDN w:val="0"/>
        <w:adjustRightInd w:val="0"/>
        <w:spacing w:before="0" w:after="0"/>
        <w:ind w:left="357" w:hanging="357"/>
        <w:jc w:val="both"/>
        <w:rPr>
          <w:rFonts w:cstheme="minorHAnsi"/>
        </w:rPr>
      </w:pPr>
      <w:r w:rsidRPr="005D3F33">
        <w:rPr>
          <w:rFonts w:cstheme="minorHAnsi"/>
        </w:rPr>
        <w:t>Wynagrodzenie będzie podlegało zmianie od miesiąca, w którym weszły w życie przepisy wprowadzające te zmiany.</w:t>
      </w:r>
    </w:p>
    <w:p w:rsidR="00741EE9" w:rsidRPr="005D3F33" w:rsidRDefault="00741EE9" w:rsidP="00F82F0E">
      <w:pPr>
        <w:pStyle w:val="Akapitzlist"/>
        <w:numPr>
          <w:ilvl w:val="0"/>
          <w:numId w:val="91"/>
        </w:numPr>
        <w:autoSpaceDE w:val="0"/>
        <w:autoSpaceDN w:val="0"/>
        <w:adjustRightInd w:val="0"/>
        <w:spacing w:before="0" w:after="0"/>
        <w:ind w:left="357" w:hanging="357"/>
        <w:jc w:val="both"/>
        <w:rPr>
          <w:rFonts w:cstheme="minorHAnsi"/>
        </w:rPr>
      </w:pPr>
      <w:r w:rsidRPr="005D3F33">
        <w:rPr>
          <w:rFonts w:cstheme="minorHAnsi"/>
        </w:rPr>
        <w:t>Zatwierdzenie wniosku stanowi podstawę do zawarcia aneksu o dokonanie zmiany wysokości wynagrodzenia należnego Wykonawcy.</w:t>
      </w:r>
    </w:p>
    <w:p w:rsidR="00741EE9" w:rsidRPr="005D3F33" w:rsidRDefault="00741EE9" w:rsidP="00F82F0E">
      <w:pPr>
        <w:pStyle w:val="Akapitzlist"/>
        <w:numPr>
          <w:ilvl w:val="0"/>
          <w:numId w:val="91"/>
        </w:numPr>
        <w:autoSpaceDE w:val="0"/>
        <w:autoSpaceDN w:val="0"/>
        <w:adjustRightInd w:val="0"/>
        <w:spacing w:before="0" w:after="0"/>
        <w:ind w:left="357" w:hanging="357"/>
        <w:jc w:val="both"/>
        <w:rPr>
          <w:rFonts w:cstheme="minorHAnsi"/>
        </w:rPr>
      </w:pPr>
      <w:r w:rsidRPr="005D3F33">
        <w:rPr>
          <w:rFonts w:eastAsia="Times New Roman" w:cstheme="minorHAnsi"/>
          <w:color w:val="000000" w:themeColor="text1"/>
        </w:rPr>
        <w:t>Wykonawca, którego wynagrodzenie zostało zmienione zgodnie z ust. 3-11, zobowiązany jest do zmiany wynagrodzenia przysługującego podwykonawcy, z którym zawarł umowę, w zakresie odpowiadającym zmianom cen materiałów lub kosztów dotyczących zobowiązania podwykonawcy</w:t>
      </w:r>
    </w:p>
    <w:p w:rsidR="00741EE9" w:rsidRPr="005D3F33" w:rsidRDefault="00741EE9" w:rsidP="00F82F0E">
      <w:pPr>
        <w:pStyle w:val="Akapitzlist"/>
        <w:numPr>
          <w:ilvl w:val="0"/>
          <w:numId w:val="91"/>
        </w:numPr>
        <w:autoSpaceDE w:val="0"/>
        <w:autoSpaceDN w:val="0"/>
        <w:adjustRightInd w:val="0"/>
        <w:spacing w:before="0" w:after="0"/>
        <w:ind w:left="357" w:hanging="357"/>
        <w:jc w:val="both"/>
        <w:rPr>
          <w:rFonts w:cstheme="minorHAnsi"/>
        </w:rPr>
      </w:pPr>
      <w:r w:rsidRPr="005D3F33">
        <w:rPr>
          <w:rFonts w:eastAsia="Calibri" w:cstheme="minorHAnsi"/>
          <w:color w:val="00000A"/>
          <w:kern w:val="2"/>
          <w:lang w:eastAsia="zh-CN"/>
        </w:rPr>
        <w:t xml:space="preserve">Niniejsza umowa nie przewiduje udzielania zaliczek dla Wykonawcy na poczet wykonania zamówienia, zatem nie reguluje sposobu rozliczania tych zaliczek. </w:t>
      </w:r>
    </w:p>
    <w:p w:rsidR="00741EE9" w:rsidRPr="005D3F33" w:rsidRDefault="00741EE9" w:rsidP="00741EE9">
      <w:pPr>
        <w:shd w:val="clear" w:color="auto" w:fill="FFFFFF"/>
        <w:tabs>
          <w:tab w:val="left" w:pos="0"/>
        </w:tabs>
        <w:suppressAutoHyphens/>
        <w:spacing w:before="0" w:after="0"/>
        <w:ind w:left="360"/>
        <w:jc w:val="both"/>
        <w:rPr>
          <w:rFonts w:asciiTheme="minorHAnsi" w:eastAsia="Calibri" w:hAnsiTheme="minorHAnsi" w:cstheme="minorHAnsi"/>
          <w:color w:val="00000A"/>
          <w:sz w:val="22"/>
          <w:szCs w:val="22"/>
        </w:rPr>
      </w:pP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color w:val="00000A"/>
          <w:kern w:val="2"/>
          <w:sz w:val="22"/>
          <w:szCs w:val="22"/>
          <w:lang w:eastAsia="zh-CN"/>
        </w:rPr>
        <w:t>§ 5.</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bCs/>
          <w:color w:val="00000A"/>
          <w:kern w:val="2"/>
          <w:sz w:val="22"/>
          <w:szCs w:val="22"/>
          <w:lang w:eastAsia="zh-CN"/>
        </w:rPr>
        <w:t>ROZLICZENIE PRAC</w:t>
      </w:r>
    </w:p>
    <w:p w:rsidR="00741EE9" w:rsidRPr="005D3F33" w:rsidRDefault="00741EE9" w:rsidP="00F82F0E">
      <w:pPr>
        <w:numPr>
          <w:ilvl w:val="0"/>
          <w:numId w:val="66"/>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Rozliczenie ko</w:t>
      </w:r>
      <w:r w:rsidRPr="005D3F33">
        <w:rPr>
          <w:rFonts w:asciiTheme="minorHAnsi" w:eastAsia="TTE188D4F0t00" w:hAnsiTheme="minorHAnsi" w:cstheme="minorHAnsi"/>
          <w:color w:val="00000A"/>
          <w:kern w:val="2"/>
          <w:sz w:val="22"/>
          <w:szCs w:val="22"/>
          <w:lang w:eastAsia="zh-CN"/>
        </w:rPr>
        <w:t>ń</w:t>
      </w:r>
      <w:r w:rsidRPr="005D3F33">
        <w:rPr>
          <w:rFonts w:asciiTheme="minorHAnsi" w:eastAsia="Calibri" w:hAnsiTheme="minorHAnsi" w:cstheme="minorHAnsi"/>
          <w:color w:val="00000A"/>
          <w:kern w:val="2"/>
          <w:sz w:val="22"/>
          <w:szCs w:val="22"/>
          <w:lang w:eastAsia="zh-CN"/>
        </w:rPr>
        <w:t>cowe za wykonanie przedmiotu umowy nast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 na podstawie faktury VAT wystawionej przez Wykonawc</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w oparciu o podpisany protokół zdawczo – odbiorczy końcowy przedmiotu umowy pomniejszon</w:t>
      </w:r>
      <w:r w:rsidRPr="005D3F33">
        <w:rPr>
          <w:rFonts w:asciiTheme="minorHAnsi" w:eastAsia="TTE188D4F0t00" w:hAnsiTheme="minorHAnsi" w:cstheme="minorHAnsi"/>
          <w:color w:val="00000A"/>
          <w:kern w:val="2"/>
          <w:sz w:val="22"/>
          <w:szCs w:val="22"/>
          <w:lang w:eastAsia="zh-CN"/>
        </w:rPr>
        <w:t xml:space="preserve">ej </w:t>
      </w:r>
      <w:r w:rsidRPr="005D3F33">
        <w:rPr>
          <w:rFonts w:asciiTheme="minorHAnsi" w:eastAsia="Calibri" w:hAnsiTheme="minorHAnsi" w:cstheme="minorHAnsi"/>
          <w:color w:val="00000A"/>
          <w:kern w:val="2"/>
          <w:sz w:val="22"/>
          <w:szCs w:val="22"/>
          <w:lang w:eastAsia="zh-CN"/>
        </w:rPr>
        <w:t xml:space="preserve">o zsumowane kwoty poprzednio zafakturowane. </w:t>
      </w:r>
      <w:r w:rsidRPr="005D3F33">
        <w:rPr>
          <w:rFonts w:asciiTheme="minorHAnsi" w:eastAsia="Calibri" w:hAnsiTheme="minorHAnsi" w:cstheme="minorHAnsi"/>
          <w:bCs/>
          <w:color w:val="00000A"/>
          <w:kern w:val="2"/>
          <w:sz w:val="22"/>
          <w:szCs w:val="22"/>
          <w:lang w:eastAsia="zh-CN"/>
        </w:rPr>
        <w:t>Zestawienie warto</w:t>
      </w:r>
      <w:r w:rsidRPr="005D3F33">
        <w:rPr>
          <w:rFonts w:asciiTheme="minorHAnsi" w:eastAsia="TTE188D4F0t00" w:hAnsiTheme="minorHAnsi" w:cstheme="minorHAnsi"/>
          <w:bCs/>
          <w:color w:val="00000A"/>
          <w:kern w:val="2"/>
          <w:sz w:val="22"/>
          <w:szCs w:val="22"/>
          <w:lang w:eastAsia="zh-CN"/>
        </w:rPr>
        <w:t>ś</w:t>
      </w:r>
      <w:r w:rsidRPr="005D3F33">
        <w:rPr>
          <w:rFonts w:asciiTheme="minorHAnsi" w:eastAsia="Calibri" w:hAnsiTheme="minorHAnsi" w:cstheme="minorHAnsi"/>
          <w:bCs/>
          <w:color w:val="00000A"/>
          <w:kern w:val="2"/>
          <w:sz w:val="22"/>
          <w:szCs w:val="22"/>
          <w:lang w:eastAsia="zh-CN"/>
        </w:rPr>
        <w:t>ci wykonanych prac musi by</w:t>
      </w:r>
      <w:r w:rsidRPr="005D3F33">
        <w:rPr>
          <w:rFonts w:asciiTheme="minorHAnsi" w:eastAsia="TTE188D4F0t00" w:hAnsiTheme="minorHAnsi" w:cstheme="minorHAnsi"/>
          <w:bCs/>
          <w:color w:val="00000A"/>
          <w:kern w:val="2"/>
          <w:sz w:val="22"/>
          <w:szCs w:val="22"/>
          <w:lang w:eastAsia="zh-CN"/>
        </w:rPr>
        <w:t xml:space="preserve">ć </w:t>
      </w:r>
      <w:r w:rsidRPr="005D3F33">
        <w:rPr>
          <w:rFonts w:asciiTheme="minorHAnsi" w:eastAsia="Calibri" w:hAnsiTheme="minorHAnsi" w:cstheme="minorHAnsi"/>
          <w:bCs/>
          <w:color w:val="00000A"/>
          <w:kern w:val="2"/>
          <w:sz w:val="22"/>
          <w:szCs w:val="22"/>
          <w:lang w:eastAsia="zh-CN"/>
        </w:rPr>
        <w:t>sprawdzon</w:t>
      </w:r>
      <w:r w:rsidRPr="005D3F33">
        <w:rPr>
          <w:rFonts w:asciiTheme="minorHAnsi" w:eastAsia="Calibri" w:hAnsiTheme="minorHAnsi" w:cstheme="minorHAnsi"/>
          <w:bCs/>
          <w:kern w:val="2"/>
          <w:sz w:val="22"/>
          <w:szCs w:val="22"/>
          <w:lang w:eastAsia="zh-CN"/>
        </w:rPr>
        <w:t>e i zatwierdzone przez Zamawiaj</w:t>
      </w:r>
      <w:r w:rsidRPr="005D3F33">
        <w:rPr>
          <w:rFonts w:asciiTheme="minorHAnsi" w:eastAsia="TTE188D4F0t00" w:hAnsiTheme="minorHAnsi" w:cstheme="minorHAnsi"/>
          <w:bCs/>
          <w:kern w:val="2"/>
          <w:sz w:val="22"/>
          <w:szCs w:val="22"/>
          <w:lang w:eastAsia="zh-CN"/>
        </w:rPr>
        <w:t>ą</w:t>
      </w:r>
      <w:r w:rsidRPr="005D3F33">
        <w:rPr>
          <w:rFonts w:asciiTheme="minorHAnsi" w:eastAsia="Calibri" w:hAnsiTheme="minorHAnsi" w:cstheme="minorHAnsi"/>
          <w:bCs/>
          <w:kern w:val="2"/>
          <w:sz w:val="22"/>
          <w:szCs w:val="22"/>
          <w:lang w:eastAsia="zh-CN"/>
        </w:rPr>
        <w:t>cego.</w:t>
      </w:r>
    </w:p>
    <w:p w:rsidR="00741EE9" w:rsidRPr="005D3F33" w:rsidRDefault="00741EE9" w:rsidP="00F82F0E">
      <w:pPr>
        <w:numPr>
          <w:ilvl w:val="0"/>
          <w:numId w:val="66"/>
        </w:numPr>
        <w:suppressAutoHyphens/>
        <w:spacing w:before="0" w:after="0"/>
        <w:ind w:left="360"/>
        <w:jc w:val="both"/>
        <w:rPr>
          <w:rFonts w:asciiTheme="minorHAnsi" w:eastAsia="Calibri" w:hAnsiTheme="minorHAnsi" w:cstheme="minorHAnsi"/>
          <w:color w:val="FF0000"/>
          <w:sz w:val="22"/>
          <w:szCs w:val="22"/>
        </w:rPr>
      </w:pPr>
      <w:r w:rsidRPr="005D3F33">
        <w:rPr>
          <w:rFonts w:asciiTheme="minorHAnsi" w:eastAsia="Calibri" w:hAnsiTheme="minorHAnsi" w:cstheme="minorHAnsi"/>
          <w:color w:val="00000A"/>
          <w:kern w:val="2"/>
          <w:sz w:val="22"/>
          <w:szCs w:val="22"/>
          <w:lang w:eastAsia="zh-CN"/>
        </w:rPr>
        <w:t>Wynagrodzenie płatne jest w częściach z tytułu wykonania poszczególnych etapów, na podstawie faktur VAT wystawionych przez Wykonawc</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sz w:val="22"/>
          <w:szCs w:val="22"/>
        </w:rPr>
        <w:t xml:space="preserve"> </w:t>
      </w:r>
      <w:r w:rsidRPr="005D3F33">
        <w:rPr>
          <w:rFonts w:asciiTheme="minorHAnsi" w:eastAsia="Calibri" w:hAnsiTheme="minorHAnsi" w:cstheme="minorHAnsi"/>
          <w:color w:val="00000A"/>
          <w:kern w:val="2"/>
          <w:sz w:val="22"/>
          <w:szCs w:val="22"/>
          <w:lang w:eastAsia="zh-CN"/>
        </w:rPr>
        <w:t>w oparciu o protokół zdawczo – odbiorczy  cz</w:t>
      </w:r>
      <w:r w:rsidRPr="005D3F33">
        <w:rPr>
          <w:rFonts w:asciiTheme="minorHAnsi" w:eastAsia="TTE188D4F0t00" w:hAnsiTheme="minorHAnsi" w:cstheme="minorHAnsi"/>
          <w:color w:val="00000A"/>
          <w:kern w:val="2"/>
          <w:sz w:val="22"/>
          <w:szCs w:val="22"/>
          <w:lang w:eastAsia="zh-CN"/>
        </w:rPr>
        <w:t>ęś</w:t>
      </w:r>
      <w:r w:rsidRPr="005D3F33">
        <w:rPr>
          <w:rFonts w:asciiTheme="minorHAnsi" w:eastAsia="Calibri" w:hAnsiTheme="minorHAnsi" w:cstheme="minorHAnsi"/>
          <w:color w:val="00000A"/>
          <w:kern w:val="2"/>
          <w:sz w:val="22"/>
          <w:szCs w:val="22"/>
          <w:lang w:eastAsia="zh-CN"/>
        </w:rPr>
        <w:t>ciowy elementów prac podlegaj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 xml:space="preserve">cych – zgodnie z harmonogramem rzeczowo - finansowym – odbiorowi częściowemu, po uprzednim podpisaniu </w:t>
      </w:r>
      <w:r w:rsidRPr="005D3F33">
        <w:rPr>
          <w:rFonts w:asciiTheme="minorHAnsi" w:eastAsia="Calibri" w:hAnsiTheme="minorHAnsi" w:cstheme="minorHAnsi"/>
          <w:kern w:val="2"/>
          <w:sz w:val="22"/>
          <w:szCs w:val="22"/>
          <w:lang w:eastAsia="zh-CN"/>
        </w:rPr>
        <w:t xml:space="preserve">protokołu przez </w:t>
      </w:r>
      <w:r w:rsidRPr="005D3F33">
        <w:rPr>
          <w:rFonts w:asciiTheme="minorHAnsi" w:eastAsia="Calibri" w:hAnsiTheme="minorHAnsi" w:cstheme="minorHAnsi"/>
          <w:bCs/>
          <w:kern w:val="2"/>
          <w:sz w:val="22"/>
          <w:szCs w:val="22"/>
          <w:lang w:eastAsia="zh-CN"/>
        </w:rPr>
        <w:t>Zamawiającego</w:t>
      </w:r>
      <w:r w:rsidRPr="005D3F33">
        <w:rPr>
          <w:rFonts w:asciiTheme="minorHAnsi" w:eastAsia="Calibri" w:hAnsiTheme="minorHAnsi" w:cstheme="minorHAnsi"/>
          <w:kern w:val="2"/>
          <w:sz w:val="22"/>
          <w:szCs w:val="22"/>
          <w:lang w:eastAsia="zh-CN"/>
        </w:rPr>
        <w:t>.</w:t>
      </w:r>
      <w:r w:rsidRPr="005D3F33">
        <w:rPr>
          <w:rFonts w:asciiTheme="minorHAnsi" w:eastAsia="Calibri" w:hAnsiTheme="minorHAnsi" w:cstheme="minorHAnsi"/>
          <w:color w:val="00000A"/>
          <w:sz w:val="22"/>
          <w:szCs w:val="22"/>
        </w:rPr>
        <w:t xml:space="preserve"> </w:t>
      </w:r>
      <w:r w:rsidRPr="005D3F33">
        <w:rPr>
          <w:rFonts w:asciiTheme="minorHAnsi" w:eastAsia="Calibri" w:hAnsiTheme="minorHAnsi" w:cstheme="minorHAnsi"/>
          <w:color w:val="000000" w:themeColor="text1"/>
          <w:sz w:val="22"/>
          <w:szCs w:val="22"/>
        </w:rPr>
        <w:t xml:space="preserve"> </w:t>
      </w:r>
      <w:r w:rsidRPr="005D3F33">
        <w:rPr>
          <w:rFonts w:asciiTheme="minorHAnsi" w:eastAsia="Calibri" w:hAnsiTheme="minorHAnsi" w:cstheme="minorHAnsi"/>
          <w:b/>
          <w:color w:val="000000" w:themeColor="text1"/>
          <w:sz w:val="22"/>
          <w:szCs w:val="22"/>
        </w:rPr>
        <w:t xml:space="preserve">Strony ustalają, że </w:t>
      </w:r>
      <w:r w:rsidRPr="005D3F33">
        <w:rPr>
          <w:rFonts w:asciiTheme="minorHAnsi" w:hAnsiTheme="minorHAnsi" w:cstheme="minorHAnsi"/>
          <w:b/>
          <w:color w:val="000000" w:themeColor="text1"/>
          <w:sz w:val="22"/>
          <w:szCs w:val="22"/>
        </w:rPr>
        <w:t>procentowa wartość ostatniej części wynagrodzenia nie może wynosić więcej niż 50% wynagrodzenia należnego wykonawcy, natomiast procent wynagrodzenia częściowego za wcześniej odebrane etapy prac określa harmonogram rzeczowo-finansowy przedłożony przez Wykonawcę i zaakceptowany przez Zamawiającego.</w:t>
      </w:r>
    </w:p>
    <w:p w:rsidR="00741EE9" w:rsidRPr="005D3F33" w:rsidRDefault="00741EE9" w:rsidP="00F82F0E">
      <w:pPr>
        <w:numPr>
          <w:ilvl w:val="0"/>
          <w:numId w:val="66"/>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TTE188D4F0t00" w:hAnsiTheme="minorHAnsi" w:cstheme="minorHAnsi"/>
          <w:color w:val="00000A"/>
          <w:kern w:val="2"/>
          <w:sz w:val="22"/>
          <w:szCs w:val="22"/>
          <w:lang w:eastAsia="zh-CN"/>
        </w:rPr>
        <w:t xml:space="preserve">W </w:t>
      </w:r>
      <w:r w:rsidRPr="005D3F33">
        <w:rPr>
          <w:rFonts w:asciiTheme="minorHAnsi" w:eastAsia="Calibri" w:hAnsiTheme="minorHAnsi" w:cstheme="minorHAnsi"/>
          <w:color w:val="00000A"/>
          <w:kern w:val="2"/>
          <w:sz w:val="22"/>
          <w:szCs w:val="22"/>
          <w:lang w:eastAsia="zh-CN"/>
        </w:rPr>
        <w:t xml:space="preserve">przypadku zawarcia umowy z Podwykonawcą, Wykonawca zobowiązany jest załączyć </w:t>
      </w:r>
      <w:r w:rsidRPr="005D3F33">
        <w:rPr>
          <w:rFonts w:asciiTheme="minorHAnsi" w:eastAsia="Calibri" w:hAnsiTheme="minorHAnsi" w:cstheme="minorHAnsi"/>
          <w:color w:val="00000A"/>
          <w:kern w:val="2"/>
          <w:sz w:val="22"/>
          <w:szCs w:val="22"/>
          <w:lang w:eastAsia="zh-CN"/>
        </w:rPr>
        <w:br/>
        <w:t>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5D3F33">
        <w:rPr>
          <w:rFonts w:asciiTheme="minorHAnsi" w:eastAsia="TTE188D4F0t00" w:hAnsiTheme="minorHAnsi" w:cstheme="minorHAnsi"/>
          <w:color w:val="00000A"/>
          <w:kern w:val="2"/>
          <w:sz w:val="22"/>
          <w:szCs w:val="22"/>
          <w:lang w:eastAsia="zh-CN"/>
        </w:rPr>
        <w:t>. W przypadku nieprzedstawienia przez Wykonawcę w/w oświadczeń wstrzymuje się wypłatę należnego wynagrodzenia za odebrane prace. W takim przypadku termin zapłaty faktury biegnie od dnia przedstawienia brakujących oświadczeń.</w:t>
      </w:r>
    </w:p>
    <w:p w:rsidR="00741EE9" w:rsidRPr="005D3F33" w:rsidRDefault="00741EE9" w:rsidP="00F82F0E">
      <w:pPr>
        <w:numPr>
          <w:ilvl w:val="0"/>
          <w:numId w:val="66"/>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741EE9" w:rsidRPr="005D3F33" w:rsidRDefault="00741EE9" w:rsidP="00F82F0E">
      <w:pPr>
        <w:numPr>
          <w:ilvl w:val="0"/>
          <w:numId w:val="66"/>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Do rozliczenia ko</w:t>
      </w:r>
      <w:r w:rsidRPr="005D3F33">
        <w:rPr>
          <w:rFonts w:asciiTheme="minorHAnsi" w:eastAsia="TTE188D4F0t00" w:hAnsiTheme="minorHAnsi" w:cstheme="minorHAnsi"/>
          <w:color w:val="00000A"/>
          <w:kern w:val="2"/>
          <w:sz w:val="22"/>
          <w:szCs w:val="22"/>
          <w:lang w:eastAsia="zh-CN"/>
        </w:rPr>
        <w:t>ń</w:t>
      </w:r>
      <w:r w:rsidRPr="005D3F33">
        <w:rPr>
          <w:rFonts w:asciiTheme="minorHAnsi" w:eastAsia="Calibri" w:hAnsiTheme="minorHAnsi" w:cstheme="minorHAnsi"/>
          <w:color w:val="00000A"/>
          <w:kern w:val="2"/>
          <w:sz w:val="22"/>
          <w:szCs w:val="22"/>
          <w:lang w:eastAsia="zh-CN"/>
        </w:rPr>
        <w:t>cowego, o którym mowa w ust. 1 Wykonawca przedło</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y zestawienie wystawionych faktur.</w:t>
      </w:r>
      <w:r w:rsidRPr="005D3F33">
        <w:rPr>
          <w:rFonts w:asciiTheme="minorHAnsi" w:eastAsia="TTE188D4F0t00" w:hAnsiTheme="minorHAnsi" w:cstheme="minorHAnsi"/>
          <w:color w:val="00000A"/>
          <w:kern w:val="2"/>
          <w:sz w:val="22"/>
          <w:szCs w:val="22"/>
          <w:lang w:eastAsia="zh-CN"/>
        </w:rPr>
        <w:t xml:space="preserve"> </w:t>
      </w:r>
    </w:p>
    <w:p w:rsidR="00741EE9" w:rsidRPr="005D3F33" w:rsidRDefault="00741EE9" w:rsidP="00F82F0E">
      <w:pPr>
        <w:numPr>
          <w:ilvl w:val="0"/>
          <w:numId w:val="66"/>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Nale</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no</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ci z tytułu faktur b</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d</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płatne przez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cego przelewem na konto Wykonawcy wskazane w fakturze w ci</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gu 30 dni od daty dor</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czenia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cemu prawidłowo wystawionej faktury i innych wymaganych dokumentów. Za dat</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zapłaty uwa</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a</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si</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b</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dzie dat</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 xml:space="preserve">polecenia przelewu należności na rachunek </w:t>
      </w:r>
      <w:r w:rsidRPr="005D3F33">
        <w:rPr>
          <w:rFonts w:asciiTheme="minorHAnsi" w:eastAsia="Calibri" w:hAnsiTheme="minorHAnsi" w:cstheme="minorHAnsi"/>
          <w:kern w:val="2"/>
          <w:sz w:val="22"/>
          <w:szCs w:val="22"/>
          <w:lang w:eastAsia="zh-CN"/>
        </w:rPr>
        <w:t>Wykonawcy. Wykonawca w dniu wystawienia faktury potwierdzi, ze jest zarejestrowanym, czynnym podatnikiem podatku VAT uprawnionym do wystawienia faktury. Zamawiający stosuje podzieloną płatność.</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color w:val="00000A"/>
          <w:kern w:val="2"/>
          <w:sz w:val="22"/>
          <w:szCs w:val="22"/>
          <w:lang w:eastAsia="zh-CN"/>
        </w:rPr>
        <w:t>§ 6.</w:t>
      </w:r>
    </w:p>
    <w:p w:rsidR="00741EE9" w:rsidRPr="005D3F33" w:rsidRDefault="00741EE9" w:rsidP="00741EE9">
      <w:pPr>
        <w:suppressAutoHyphens/>
        <w:spacing w:before="0" w:after="0"/>
        <w:jc w:val="center"/>
        <w:rPr>
          <w:rFonts w:asciiTheme="minorHAnsi" w:eastAsia="Calibri" w:hAnsiTheme="minorHAnsi" w:cstheme="minorHAnsi"/>
          <w:b/>
          <w:bCs/>
          <w:color w:val="00000A"/>
          <w:kern w:val="2"/>
          <w:sz w:val="22"/>
          <w:szCs w:val="22"/>
          <w:lang w:eastAsia="zh-CN"/>
        </w:rPr>
      </w:pPr>
      <w:r w:rsidRPr="005D3F33">
        <w:rPr>
          <w:rFonts w:asciiTheme="minorHAnsi" w:eastAsia="Calibri" w:hAnsiTheme="minorHAnsi" w:cstheme="minorHAnsi"/>
          <w:b/>
          <w:bCs/>
          <w:color w:val="00000A"/>
          <w:kern w:val="2"/>
          <w:sz w:val="22"/>
          <w:szCs w:val="22"/>
          <w:lang w:eastAsia="zh-CN"/>
        </w:rPr>
        <w:t>OBOWIĄZKI  WYKONAWCY</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zobowiązuje się do wykonania przedmiotu umowy zgodnie z warunkami określonymi przez Zamawiającego, z należytą starannością, zgodnie z zasadami współczesnej wiedzy technicznej, obowiązującymi przepisami, warunkami, wytycznymi i normami.</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zobowiązuje się do:</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opracowania przedmiotu umowy uwzględniając zasady zawarte w ustawie z dnia 11 września 2019 r. Prawo zamówień publicznych, a w szczególności zasadę uczciwej konkurencji i nie będzie odwoływał się do marek, typów i znaków handlowych itp. poza sytuacjami, gdy jest to konieczne,</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 xml:space="preserve">sprawowania w ramach wynagrodzenia umownego nadzoru autorskiego, </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do usuwania wad projektowych w okresie realizacji przedmiotu umowy,</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sprawnego prowadzenia procesu wykonywania Umowy wraz z właściwą koordynacją;</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nieodpłatnego dokonania zmian, poprawek opracowywanej dokumentacji projektowej i innych dokumentów objętych niniejszą umową,</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brania udziału w spotkaniach koordynacyjnych i radach Zamawiającego z Wykonawcą, wraz z przygotowywaniem stosownych materiałów na te spotkania, a także każdorazowo na wezwanie Zamawiającego do udzielenia informacji w terminie 7 dni od daty wezwania;</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przygotowywania w terminach wskazanych przez Zamawiającego wyczerpujących i szczegółowych odpowiedzi na pytania oraz zarzuty dotyczące przedmiotu Umowy, złożonych przez wykonawców w trakcie postępowania o udzielenie zamówienia publicznego na realizację robót budowlanych w oparciu o przedmiot Umowy, aż do zawarcia umowy z wykonawcą robot, oraz przygotowywania ewentualnych modyfikacji dokumentacji wynikających z tych pytań i udzielanych odpowiedzi - w terminach wyznaczonych przez Zamawiającego,</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przekazywania na wniosek Zamawiającego dokumentacji zawierającej kompletne założenia oraz dane wyjściowe użyte do obliczeń objętych przedmiotem Umowy,</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współpracy w zakresie niezbędnym do wykonania opracowania z innymi Wykonawcami działającymi na zlecenie Zamawiającego;</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 xml:space="preserve"> przekazywania Zamawiającemu kserokopii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w:t>
      </w:r>
      <w:r w:rsidRPr="005D3F33">
        <w:rPr>
          <w:rFonts w:asciiTheme="minorHAnsi" w:eastAsia="Cambria" w:hAnsiTheme="minorHAnsi" w:cstheme="minorHAnsi"/>
          <w:sz w:val="22"/>
          <w:szCs w:val="22"/>
        </w:rPr>
        <w:t>ł</w:t>
      </w:r>
      <w:r w:rsidRPr="005D3F33">
        <w:rPr>
          <w:rFonts w:asciiTheme="minorHAnsi" w:hAnsiTheme="minorHAnsi" w:cstheme="minorHAnsi"/>
          <w:sz w:val="22"/>
          <w:szCs w:val="22"/>
        </w:rPr>
        <w:t>awczego</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przestrzegania praw autorskich i pokrewnych oraz licencji;</w:t>
      </w:r>
    </w:p>
    <w:p w:rsidR="00741EE9" w:rsidRPr="005D3F33" w:rsidRDefault="00741EE9" w:rsidP="00F82F0E">
      <w:pPr>
        <w:pStyle w:val="Textbody"/>
        <w:numPr>
          <w:ilvl w:val="1"/>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 przestrzegania praw patentowych</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shd w:val="clear" w:color="auto" w:fill="FFFFFF"/>
        </w:rPr>
      </w:pPr>
      <w:r w:rsidRPr="005D3F33">
        <w:rPr>
          <w:rFonts w:asciiTheme="minorHAnsi" w:hAnsiTheme="minorHAnsi" w:cstheme="minorHAnsi"/>
          <w:sz w:val="22"/>
          <w:szCs w:val="22"/>
          <w:shd w:val="clear" w:color="auto" w:fill="FFFFFF"/>
        </w:rPr>
        <w:t xml:space="preserve">Wykonawca zobowiązany jest na własny koszt i we własnym zakresie uzyskać </w:t>
      </w:r>
      <w:r w:rsidRPr="005D3F33">
        <w:rPr>
          <w:rFonts w:asciiTheme="minorHAnsi" w:hAnsiTheme="minorHAnsi" w:cstheme="minorHAnsi"/>
          <w:sz w:val="22"/>
          <w:szCs w:val="22"/>
        </w:rPr>
        <w:t>materiały archiwalne, potrzebne do wykonania opracowania, znajdujące się w zasobach odpowiednich instytucji</w:t>
      </w:r>
      <w:r w:rsidRPr="005D3F33">
        <w:rPr>
          <w:rFonts w:asciiTheme="minorHAnsi" w:hAnsiTheme="minorHAnsi" w:cstheme="minorHAnsi"/>
          <w:sz w:val="22"/>
          <w:szCs w:val="22"/>
          <w:shd w:val="clear" w:color="auto" w:fill="FFFFFF"/>
        </w:rPr>
        <w:t xml:space="preserve"> materiały geodezyjne, niezbędne warunki techniczne, ekspertyzy, opinie, uzgodnienia i sprawdzenia rozwiązań projektowych </w:t>
      </w:r>
      <w:r w:rsidRPr="005D3F33">
        <w:rPr>
          <w:rFonts w:asciiTheme="minorHAnsi" w:hAnsiTheme="minorHAnsi" w:cstheme="minorHAnsi"/>
          <w:color w:val="000000"/>
          <w:sz w:val="22"/>
          <w:szCs w:val="22"/>
          <w:shd w:val="clear" w:color="auto" w:fill="FFFFFF"/>
        </w:rPr>
        <w:t>w zakresie wynikającym z obowiązujących przepisów prawnych,</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oświadcza, że zapoznał się z warunkami realizacji opracowania i przyjmuje je do realizacji bez zastrzeżeń.</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Miasto udzieli projektantowi, w miarę potrzeby, niezbędnych pełnomocnictw do występowania w imieniu i na rzecz Prezydenta Miasta Ostrołęki w sprawach dotyczących opracowania dokumentacji projektowej.</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na podstawie udzielonego pełnomocnictwa pozyska wymagane m. in. warunki techniczne, opinie, uzgodnienia właściwych organów i decyzje administracyjne.</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jest odpowiedzialny za zorganizowanie procesu wykonywania Umowy w taki sposób, aby założone cele zostały osiągnięte zgodnie z Umową. Wykonawca jest odpowiedzialny za zastosowane metody wykonywania opracowań.</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zobowiązuje się do współpracy z Zamawiającym i działania na jego rzecz w całym okresie realizacji Umowy oraz do wsparcia Zamawiającego w trakcie postępowania o zamówienie publiczne na wykonanie robót budowlanych oraz nadzoru autorskiego nad robotami budowlanymi realizowanymi na podstawie opracowanej dokumentacji projektowej.</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w trakcie realizacji Umowy będzie działać jako sumienny doradca Zamawiającego, zgodnie z przepisami oraz z zasadami postępowania obowiązującymi w jego zawodzie.</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jest zobowiązany do regularnego przekazywania Zamawiającemu pisemnych raportów zawierających informacje o postępie prac, uzyskiwaniu opinii, uzgodnień, decyzji oraz napotkanych problemach, bądź przewidywanych ryzykach i zagrożeniach terminowego wykonania Umowy. Raporty przekazywane będą co miesiąc w terminie do 5 dnia kalendarzowego następnego miesiąca.</w:t>
      </w:r>
    </w:p>
    <w:p w:rsidR="00741EE9" w:rsidRPr="005D3F33" w:rsidRDefault="00741EE9" w:rsidP="00F82F0E">
      <w:pPr>
        <w:pStyle w:val="Textbody"/>
        <w:numPr>
          <w:ilvl w:val="0"/>
          <w:numId w:val="86"/>
        </w:numPr>
        <w:spacing w:after="0" w:line="276" w:lineRule="auto"/>
        <w:jc w:val="both"/>
        <w:rPr>
          <w:rFonts w:asciiTheme="minorHAnsi" w:hAnsiTheme="minorHAnsi" w:cstheme="minorHAnsi"/>
          <w:sz w:val="22"/>
          <w:szCs w:val="22"/>
        </w:rPr>
      </w:pPr>
      <w:r w:rsidRPr="005D3F33">
        <w:rPr>
          <w:rFonts w:asciiTheme="minorHAnsi" w:eastAsia="Calibri" w:hAnsiTheme="minorHAnsi" w:cstheme="minorHAnsi"/>
          <w:color w:val="00000A"/>
          <w:kern w:val="2"/>
          <w:sz w:val="22"/>
          <w:szCs w:val="22"/>
        </w:rPr>
        <w:t>Wykonawca oświadcza, że dysponuje środkami finansowymi umożliwiającymi wykonanie przedmiotu umowy.</w:t>
      </w: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p>
    <w:p w:rsidR="00741EE9" w:rsidRPr="005D3F33" w:rsidRDefault="00741EE9" w:rsidP="00741EE9">
      <w:pPr>
        <w:suppressAutoHyphens/>
        <w:spacing w:before="0" w:after="0"/>
        <w:ind w:left="426" w:hanging="426"/>
        <w:jc w:val="center"/>
        <w:rPr>
          <w:rFonts w:asciiTheme="minorHAnsi" w:eastAsia="Calibri" w:hAnsiTheme="minorHAnsi" w:cstheme="minorHAnsi"/>
          <w:color w:val="00000A"/>
          <w:sz w:val="22"/>
          <w:szCs w:val="22"/>
        </w:rPr>
      </w:pPr>
      <w:r w:rsidRPr="005D3F33">
        <w:rPr>
          <w:rFonts w:asciiTheme="minorHAnsi" w:eastAsia="Calibri" w:hAnsiTheme="minorHAnsi" w:cstheme="minorHAnsi"/>
          <w:b/>
          <w:color w:val="00000A"/>
          <w:kern w:val="2"/>
          <w:sz w:val="22"/>
          <w:szCs w:val="22"/>
          <w:lang w:eastAsia="zh-CN"/>
        </w:rPr>
        <w:t>§ 7.</w:t>
      </w:r>
    </w:p>
    <w:p w:rsidR="00741EE9" w:rsidRPr="005D3F33" w:rsidRDefault="00741EE9" w:rsidP="00741EE9">
      <w:pPr>
        <w:suppressAutoHyphens/>
        <w:spacing w:before="0" w:after="0"/>
        <w:jc w:val="center"/>
        <w:rPr>
          <w:rFonts w:asciiTheme="minorHAnsi" w:eastAsia="Calibri" w:hAnsiTheme="minorHAnsi" w:cstheme="minorHAnsi"/>
          <w:color w:val="00000A"/>
          <w:sz w:val="22"/>
          <w:szCs w:val="22"/>
        </w:rPr>
      </w:pPr>
      <w:r w:rsidRPr="005D3F33">
        <w:rPr>
          <w:rFonts w:asciiTheme="minorHAnsi" w:eastAsia="Calibri" w:hAnsiTheme="minorHAnsi" w:cstheme="minorHAnsi"/>
          <w:b/>
          <w:bCs/>
          <w:color w:val="00000A"/>
          <w:kern w:val="2"/>
          <w:sz w:val="22"/>
          <w:szCs w:val="22"/>
          <w:lang w:eastAsia="zh-CN"/>
        </w:rPr>
        <w:t>PODWYKONAWCY</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Wykonawca może wykonać zamówienie samodzielnie lub przy udziale podwykonawców.</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Jeżeli w trakcie umowy wyniknie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Wykonawca zobowiązany jest na żądanie Zamawiającego udzielić wszelkich informacji dotyczących Podwykonawcy w zakresie niezbędnym, do potwierdzenia doświadczenia i kompetencji Podwykonawcy.</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ka</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 xml:space="preserve">dym przypadku korzystania ze </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wiadcze</w:t>
      </w:r>
      <w:r w:rsidRPr="005D3F33">
        <w:rPr>
          <w:rFonts w:asciiTheme="minorHAnsi" w:eastAsia="TTE188D4F0t00" w:hAnsiTheme="minorHAnsi" w:cstheme="minorHAnsi"/>
          <w:color w:val="00000A"/>
          <w:kern w:val="2"/>
          <w:sz w:val="22"/>
          <w:szCs w:val="22"/>
          <w:lang w:eastAsia="zh-CN"/>
        </w:rPr>
        <w:t xml:space="preserve">ń </w:t>
      </w:r>
      <w:r w:rsidRPr="005D3F33">
        <w:rPr>
          <w:rFonts w:asciiTheme="minorHAnsi" w:eastAsia="Calibri" w:hAnsiTheme="minorHAnsi" w:cstheme="minorHAnsi"/>
          <w:color w:val="00000A"/>
          <w:kern w:val="2"/>
          <w:sz w:val="22"/>
          <w:szCs w:val="22"/>
          <w:lang w:eastAsia="zh-CN"/>
        </w:rPr>
        <w:t>Podwykonawcy i dalszego Podwykonawcy, Wykonawca ponosi pełn</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odpowiedzialno</w:t>
      </w:r>
      <w:r w:rsidRPr="005D3F33">
        <w:rPr>
          <w:rFonts w:asciiTheme="minorHAnsi" w:eastAsia="TTE188D4F0t00" w:hAnsiTheme="minorHAnsi" w:cstheme="minorHAnsi"/>
          <w:color w:val="00000A"/>
          <w:kern w:val="2"/>
          <w:sz w:val="22"/>
          <w:szCs w:val="22"/>
          <w:lang w:eastAsia="zh-CN"/>
        </w:rPr>
        <w:t xml:space="preserve">ść </w:t>
      </w:r>
      <w:r w:rsidRPr="005D3F33">
        <w:rPr>
          <w:rFonts w:asciiTheme="minorHAnsi" w:eastAsia="Calibri" w:hAnsiTheme="minorHAnsi" w:cstheme="minorHAnsi"/>
          <w:color w:val="00000A"/>
          <w:kern w:val="2"/>
          <w:sz w:val="22"/>
          <w:szCs w:val="22"/>
          <w:lang w:eastAsia="zh-CN"/>
        </w:rPr>
        <w:t>za wykonanie zobowi</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za</w:t>
      </w:r>
      <w:r w:rsidRPr="005D3F33">
        <w:rPr>
          <w:rFonts w:asciiTheme="minorHAnsi" w:eastAsia="TTE188D4F0t00" w:hAnsiTheme="minorHAnsi" w:cstheme="minorHAnsi"/>
          <w:color w:val="00000A"/>
          <w:kern w:val="2"/>
          <w:sz w:val="22"/>
          <w:szCs w:val="22"/>
          <w:lang w:eastAsia="zh-CN"/>
        </w:rPr>
        <w:t xml:space="preserve">ń </w:t>
      </w:r>
      <w:r w:rsidRPr="005D3F33">
        <w:rPr>
          <w:rFonts w:asciiTheme="minorHAnsi" w:eastAsia="Calibri" w:hAnsiTheme="minorHAnsi" w:cstheme="minorHAnsi"/>
          <w:color w:val="00000A"/>
          <w:kern w:val="2"/>
          <w:sz w:val="22"/>
          <w:szCs w:val="22"/>
          <w:lang w:eastAsia="zh-CN"/>
        </w:rPr>
        <w:t>przez Podwykonawc</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 jak za własne działania lub zaniechania, niezale</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nie od osobistej odpowiedzialno</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ci Podwykonawcy  i dalszego Podwykonawcy wobec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 xml:space="preserve">cego. </w:t>
      </w:r>
      <w:r w:rsidRPr="005D3F33">
        <w:rPr>
          <w:rFonts w:asciiTheme="minorHAnsi" w:eastAsia="Calibri" w:hAnsiTheme="minorHAnsi" w:cstheme="minorHAnsi"/>
          <w:color w:val="00000A"/>
          <w:sz w:val="22"/>
          <w:szCs w:val="22"/>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sz w:val="22"/>
          <w:szCs w:val="22"/>
        </w:rPr>
        <w:t>Zamawiający nie odpowiada za jakiekolwiek zobowiązania Wykonawcy wobec Podwykonawców, jak również za zobowiązania Podwykonawców wobec osób trzecich</w:t>
      </w:r>
      <w:r w:rsidRPr="005D3F33">
        <w:rPr>
          <w:rFonts w:asciiTheme="minorHAnsi" w:eastAsia="Calibri" w:hAnsiTheme="minorHAnsi" w:cstheme="minorHAnsi"/>
          <w:color w:val="00000A"/>
          <w:kern w:val="2"/>
          <w:sz w:val="22"/>
          <w:szCs w:val="22"/>
          <w:lang w:eastAsia="zh-CN"/>
        </w:rPr>
        <w:t xml:space="preserve"> </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ArialNarrow,Italic" w:hAnsiTheme="minorHAnsi" w:cstheme="minorHAnsi"/>
          <w:iCs/>
          <w:sz w:val="22"/>
          <w:szCs w:val="22"/>
        </w:rPr>
      </w:pPr>
      <w:r w:rsidRPr="005D3F33">
        <w:rPr>
          <w:rFonts w:asciiTheme="minorHAnsi" w:hAnsiTheme="minorHAnsi" w:cstheme="minorHAnsi"/>
          <w:sz w:val="22"/>
          <w:szCs w:val="22"/>
        </w:rPr>
        <w:t>Wykonawca oświadcza, że podmiot trzeci, na zasoby którego w zakresie</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wiedzy i/lub doświadczenia Wykonawca powoływał się składając ofertę celem wykazania spełniania warunków</w:t>
      </w:r>
      <w:r w:rsidRPr="005D3F33">
        <w:rPr>
          <w:rFonts w:asciiTheme="minorHAnsi" w:eastAsia="Calibri" w:hAnsiTheme="minorHAnsi" w:cstheme="minorHAnsi"/>
          <w:color w:val="00000A"/>
          <w:sz w:val="22"/>
          <w:szCs w:val="22"/>
        </w:rPr>
        <w:t xml:space="preserve"> </w:t>
      </w:r>
      <w:r w:rsidRPr="005D3F33">
        <w:rPr>
          <w:rFonts w:asciiTheme="minorHAnsi" w:hAnsiTheme="minorHAnsi" w:cstheme="minorHAnsi"/>
          <w:sz w:val="22"/>
          <w:szCs w:val="22"/>
        </w:rPr>
        <w:t xml:space="preserve">udziału w postępowaniu o udzielenie zamówienia publicznego, będzie realizował przedmiot Umowy w zakresie </w:t>
      </w:r>
      <w:r w:rsidRPr="005D3F33">
        <w:rPr>
          <w:rFonts w:asciiTheme="minorHAnsi" w:eastAsia="ArialNarrow,Italic" w:hAnsiTheme="minorHAnsi" w:cstheme="minorHAnsi"/>
          <w:iCs/>
          <w:sz w:val="22"/>
          <w:szCs w:val="22"/>
        </w:rPr>
        <w:t>w jakim wiedza i doświadczenie podmiotu trzeciego były deklarowane do wykonania przedmiotu Umowy na użytek postępowania o udzielenie zamówienia publicznego.</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ArialNarrow,Italic" w:hAnsiTheme="minorHAnsi" w:cstheme="minorHAnsi"/>
          <w:iCs/>
          <w:sz w:val="22"/>
          <w:szCs w:val="22"/>
        </w:rPr>
      </w:pPr>
      <w:r w:rsidRPr="005D3F33">
        <w:rPr>
          <w:rFonts w:asciiTheme="minorHAnsi" w:hAnsiTheme="minorHAnsi" w:cstheme="minorHAnsi"/>
          <w:sz w:val="22"/>
          <w:szCs w:val="22"/>
        </w:rPr>
        <w:t>W przypadku zaprzestania wykonywania Umowy przez podmiot trzeci z jakichkolwiek</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przyczyn, Wykonawca będzie zobowiązany do zastąpienia tego podmiotu innym podmiotem,</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posiadającym zasoby, co najmniej takie jak te, które stanowiły podstawę wykazania spełniania przez Wykonawcę</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warunków udziału w postępowaniu o udzielenie zamówienia publicznego przy udziale podmiotu trzeciego, po</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uprzednim uzyskaniu zgody Zamawiającego lub osobiście wykonać powierzony podwykonawcy zakres prac, pod</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warunkiem wykazania, że samodzielnie posiada zasoby, co najmniej takie, jak te, które stanowiły podstawę</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wykazania spełnienia przez Wykonawcę warunków udziału w postępowaniu o udzielenie zamówienia publicznego.</w:t>
      </w:r>
    </w:p>
    <w:p w:rsidR="00741EE9" w:rsidRPr="005D3F33" w:rsidRDefault="00741EE9" w:rsidP="00F82F0E">
      <w:pPr>
        <w:numPr>
          <w:ilvl w:val="0"/>
          <w:numId w:val="72"/>
        </w:numPr>
        <w:tabs>
          <w:tab w:val="left" w:pos="426"/>
        </w:tabs>
        <w:suppressAutoHyphens/>
        <w:spacing w:before="0" w:after="0"/>
        <w:ind w:left="426" w:hanging="426"/>
        <w:jc w:val="both"/>
        <w:rPr>
          <w:rFonts w:asciiTheme="minorHAnsi" w:eastAsia="ArialNarrow,Italic" w:hAnsiTheme="minorHAnsi" w:cstheme="minorHAnsi"/>
          <w:iCs/>
          <w:sz w:val="22"/>
          <w:szCs w:val="22"/>
        </w:rPr>
      </w:pPr>
      <w:r w:rsidRPr="005D3F33">
        <w:rPr>
          <w:rFonts w:asciiTheme="minorHAnsi" w:hAnsiTheme="minorHAnsi" w:cstheme="minorHAnsi"/>
          <w:sz w:val="22"/>
          <w:szCs w:val="22"/>
        </w:rPr>
        <w:t>Zamawiający jest zobowiązany do odpowiedzi w terminie 7 dni roboczych od dnia otrzymania propozycji zmiany i</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odrzucenia propozycji zmiany tylko, gdy zasoby w zakresie wiedzy i/lub doświadczenia nowego podmiotu trzeciego</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będą niższe od zasobów w zakresie wiedzy i/lub doświadczenia wymaganych na etapie postępowania o udzielenie</w:t>
      </w:r>
      <w:r w:rsidRPr="005D3F33">
        <w:rPr>
          <w:rFonts w:asciiTheme="minorHAnsi" w:eastAsia="ArialNarrow,Italic" w:hAnsiTheme="minorHAnsi" w:cstheme="minorHAnsi"/>
          <w:iCs/>
          <w:sz w:val="22"/>
          <w:szCs w:val="22"/>
        </w:rPr>
        <w:t xml:space="preserve"> </w:t>
      </w:r>
      <w:r w:rsidRPr="005D3F33">
        <w:rPr>
          <w:rFonts w:asciiTheme="minorHAnsi" w:hAnsiTheme="minorHAnsi" w:cstheme="minorHAnsi"/>
          <w:sz w:val="22"/>
          <w:szCs w:val="22"/>
        </w:rPr>
        <w:t>zamówienia publicznego i wykazanych przez podmiot trzeci.</w:t>
      </w:r>
    </w:p>
    <w:p w:rsidR="00741EE9" w:rsidRPr="005D3F33" w:rsidRDefault="00741EE9" w:rsidP="00741EE9">
      <w:pPr>
        <w:suppressAutoHyphens/>
        <w:spacing w:before="0" w:after="0"/>
        <w:rPr>
          <w:rFonts w:asciiTheme="minorHAnsi" w:eastAsia="Calibri" w:hAnsiTheme="minorHAnsi" w:cstheme="minorHAnsi"/>
          <w:b/>
          <w:color w:val="000000"/>
          <w:kern w:val="2"/>
          <w:sz w:val="22"/>
          <w:szCs w:val="22"/>
          <w:lang w:eastAsia="zh-CN"/>
        </w:rPr>
      </w:pPr>
    </w:p>
    <w:p w:rsidR="00741EE9" w:rsidRPr="005D3F33" w:rsidRDefault="00741EE9" w:rsidP="00741EE9">
      <w:pPr>
        <w:suppressAutoHyphens/>
        <w:spacing w:before="0" w:after="0"/>
        <w:ind w:left="360"/>
        <w:jc w:val="center"/>
        <w:rPr>
          <w:rFonts w:asciiTheme="minorHAnsi" w:eastAsia="Calibri" w:hAnsiTheme="minorHAnsi" w:cstheme="minorHAnsi"/>
          <w:color w:val="000000"/>
          <w:sz w:val="22"/>
          <w:szCs w:val="22"/>
        </w:rPr>
      </w:pPr>
      <w:r w:rsidRPr="005D3F33">
        <w:rPr>
          <w:rFonts w:asciiTheme="minorHAnsi" w:eastAsia="Calibri" w:hAnsiTheme="minorHAnsi" w:cstheme="minorHAnsi"/>
          <w:b/>
          <w:color w:val="000000"/>
          <w:kern w:val="2"/>
          <w:sz w:val="22"/>
          <w:szCs w:val="22"/>
          <w:lang w:eastAsia="zh-CN"/>
        </w:rPr>
        <w:t>§ 8.</w:t>
      </w: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bCs/>
          <w:color w:val="000000"/>
          <w:kern w:val="2"/>
          <w:sz w:val="22"/>
          <w:szCs w:val="22"/>
          <w:lang w:eastAsia="zh-CN"/>
        </w:rPr>
        <w:t>ZASADY ODBIORU PRAC</w:t>
      </w:r>
    </w:p>
    <w:p w:rsidR="00741EE9" w:rsidRPr="005D3F33" w:rsidRDefault="00741EE9" w:rsidP="00F82F0E">
      <w:pPr>
        <w:pStyle w:val="Textbody"/>
        <w:numPr>
          <w:ilvl w:val="0"/>
          <w:numId w:val="83"/>
        </w:numPr>
        <w:spacing w:after="0" w:line="276" w:lineRule="auto"/>
        <w:jc w:val="both"/>
        <w:rPr>
          <w:rFonts w:asciiTheme="minorHAnsi" w:hAnsiTheme="minorHAnsi" w:cstheme="minorHAnsi"/>
          <w:sz w:val="22"/>
          <w:szCs w:val="22"/>
        </w:rPr>
      </w:pPr>
      <w:r w:rsidRPr="005D3F33">
        <w:rPr>
          <w:rStyle w:val="FontStyle90"/>
          <w:rFonts w:asciiTheme="minorHAnsi" w:eastAsia="SimSun" w:hAnsiTheme="minorHAnsi" w:cstheme="minorHAnsi"/>
        </w:rPr>
        <w:t xml:space="preserve">Dokumentacja, o której mowa w </w:t>
      </w:r>
      <w:r w:rsidRPr="005D3F33">
        <w:rPr>
          <w:rFonts w:asciiTheme="minorHAnsi" w:hAnsiTheme="minorHAnsi" w:cstheme="minorHAnsi"/>
          <w:sz w:val="22"/>
          <w:szCs w:val="22"/>
        </w:rPr>
        <w:t>§2</w:t>
      </w:r>
      <w:r w:rsidRPr="005D3F33">
        <w:rPr>
          <w:rStyle w:val="FontStyle90"/>
          <w:rFonts w:asciiTheme="minorHAnsi" w:eastAsia="SimSun" w:hAnsiTheme="minorHAnsi" w:cstheme="minorHAnsi"/>
        </w:rPr>
        <w:t xml:space="preserve"> ust. 1 zostanie przekazana Zamawiającemu na podstawie protokołu zdawczo-odbiorczego podpisanego przez uprawnionych przedstawicieli stron.  </w:t>
      </w:r>
      <w:r w:rsidRPr="005D3F33">
        <w:rPr>
          <w:rFonts w:asciiTheme="minorHAnsi" w:hAnsiTheme="minorHAnsi" w:cstheme="minorHAnsi"/>
          <w:w w:val="90"/>
          <w:sz w:val="22"/>
          <w:szCs w:val="22"/>
        </w:rPr>
        <w:t>Odbioru dokonuje się dla tych pozycji harmonogramu umowy, które zostały zakończone.</w:t>
      </w:r>
    </w:p>
    <w:p w:rsidR="00741EE9" w:rsidRPr="005D3F33" w:rsidRDefault="00741EE9" w:rsidP="00F82F0E">
      <w:pPr>
        <w:pStyle w:val="Textbody"/>
        <w:numPr>
          <w:ilvl w:val="0"/>
          <w:numId w:val="83"/>
        </w:numPr>
        <w:spacing w:after="0" w:line="276" w:lineRule="auto"/>
        <w:ind w:left="340" w:right="-57" w:hanging="340"/>
        <w:jc w:val="both"/>
        <w:rPr>
          <w:rFonts w:asciiTheme="minorHAnsi" w:hAnsiTheme="minorHAnsi" w:cstheme="minorHAnsi"/>
          <w:sz w:val="22"/>
          <w:szCs w:val="22"/>
        </w:rPr>
      </w:pPr>
      <w:r w:rsidRPr="005D3F33">
        <w:rPr>
          <w:rStyle w:val="FontStyle90"/>
          <w:rFonts w:asciiTheme="minorHAnsi" w:eastAsia="SimSun" w:hAnsiTheme="minorHAnsi" w:cstheme="minorHAnsi"/>
        </w:rPr>
        <w:t>Osobą uprawnioną do podpisania protokołu zdawczo-odbiorczego ze strony Zamawiającego jest …………….</w:t>
      </w:r>
    </w:p>
    <w:p w:rsidR="00741EE9" w:rsidRPr="005D3F33" w:rsidRDefault="00741EE9" w:rsidP="00F82F0E">
      <w:pPr>
        <w:pStyle w:val="Textbody"/>
        <w:numPr>
          <w:ilvl w:val="0"/>
          <w:numId w:val="83"/>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Dokumentacja stanowiąca przedmiot umowy powinna być zaopatrzona w pisemne oświadczenia, o których mowa w opisie przedmiotu zamówienia.  Dodatkowo dokumentacja stanowiąca umówiony przedmiot umowy powinna być zaopatrzona w pisemne oświadczenie Wykonawcy, że jest wykonana zgodnie z umową, obowiązującymi przepisami oraz normami i że zostaje wydana w stanie kompletnym z punktu widzenia celu, któremu ma służyć. Pisemne oświadczenie, o którym mowa wyżej stanowią integralną część przedmiotu odbioru.</w:t>
      </w:r>
    </w:p>
    <w:p w:rsidR="00741EE9" w:rsidRPr="005D3F33" w:rsidRDefault="00741EE9" w:rsidP="00F82F0E">
      <w:pPr>
        <w:pStyle w:val="Textbody"/>
        <w:numPr>
          <w:ilvl w:val="0"/>
          <w:numId w:val="83"/>
        </w:numPr>
        <w:spacing w:after="0" w:line="276" w:lineRule="auto"/>
        <w:jc w:val="both"/>
        <w:rPr>
          <w:rFonts w:asciiTheme="minorHAnsi" w:hAnsiTheme="minorHAnsi" w:cstheme="minorHAnsi"/>
          <w:sz w:val="22"/>
          <w:szCs w:val="22"/>
        </w:rPr>
      </w:pPr>
      <w:r w:rsidRPr="005D3F33">
        <w:rPr>
          <w:rStyle w:val="FontStyle90"/>
          <w:rFonts w:asciiTheme="minorHAnsi" w:eastAsia="SimSun" w:hAnsiTheme="minorHAnsi" w:cstheme="minorHAnsi"/>
        </w:rPr>
        <w:t>Zamawiający zastrzega sobie okres 30 dni niezbędnych do sprawdzenia kompletności</w:t>
      </w:r>
      <w:r w:rsidRPr="005D3F33">
        <w:rPr>
          <w:rStyle w:val="FontStyle90"/>
          <w:rFonts w:asciiTheme="minorHAnsi" w:eastAsia="SimSun" w:hAnsiTheme="minorHAnsi" w:cstheme="minorHAnsi"/>
        </w:rPr>
        <w:br/>
        <w:t>i poprawności przekazanej dokumentacji oraz zgłoszenia ewentualnych poprawek licząc</w:t>
      </w:r>
      <w:r w:rsidRPr="005D3F33">
        <w:rPr>
          <w:rStyle w:val="FontStyle90"/>
          <w:rFonts w:asciiTheme="minorHAnsi" w:eastAsia="SimSun" w:hAnsiTheme="minorHAnsi" w:cstheme="minorHAnsi"/>
        </w:rPr>
        <w:br/>
        <w:t>od daty złożenia dokumentacji w siedzibie Zamawiającego.</w:t>
      </w:r>
    </w:p>
    <w:p w:rsidR="00741EE9" w:rsidRPr="005D3F33" w:rsidRDefault="00741EE9" w:rsidP="00F82F0E">
      <w:pPr>
        <w:pStyle w:val="Textbody"/>
        <w:numPr>
          <w:ilvl w:val="0"/>
          <w:numId w:val="83"/>
        </w:numPr>
        <w:spacing w:after="0" w:line="276" w:lineRule="auto"/>
        <w:jc w:val="both"/>
        <w:rPr>
          <w:rFonts w:asciiTheme="minorHAnsi" w:hAnsiTheme="minorHAnsi" w:cstheme="minorHAnsi"/>
          <w:sz w:val="22"/>
          <w:szCs w:val="22"/>
        </w:rPr>
      </w:pPr>
      <w:r w:rsidRPr="005D3F33">
        <w:rPr>
          <w:rStyle w:val="FontStyle90"/>
          <w:rFonts w:asciiTheme="minorHAnsi" w:eastAsia="SimSun" w:hAnsiTheme="minorHAnsi" w:cstheme="minorHAnsi"/>
        </w:rPr>
        <w:t>Jeżeli Zamawiający w terminie 30 dni od daty przekazania określonej jako przedmiot umowy dokumentacji nie zgłosi zastrzeżeń wraz z pisemnym uzasadnieniem zastrzeżeń – uważa się, że została ona przyjęta, co stanowić będzie podstawę do wystawienia faktury.</w:t>
      </w:r>
    </w:p>
    <w:p w:rsidR="00741EE9" w:rsidRPr="005D3F33" w:rsidRDefault="00741EE9" w:rsidP="00F82F0E">
      <w:pPr>
        <w:pStyle w:val="Textbody"/>
        <w:numPr>
          <w:ilvl w:val="0"/>
          <w:numId w:val="83"/>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 xml:space="preserve">W przypadku stwierdzenia </w:t>
      </w:r>
      <w:r w:rsidRPr="005D3F33">
        <w:rPr>
          <w:rStyle w:val="FontStyle90"/>
          <w:rFonts w:asciiTheme="minorHAnsi" w:eastAsia="SimSun" w:hAnsiTheme="minorHAnsi" w:cstheme="minorHAnsi"/>
        </w:rPr>
        <w:t xml:space="preserve">przez Zamawiającego uwag lub poprawek do </w:t>
      </w:r>
      <w:r w:rsidRPr="005D3F33">
        <w:rPr>
          <w:rFonts w:asciiTheme="minorHAnsi" w:hAnsiTheme="minorHAnsi" w:cstheme="minorHAnsi"/>
          <w:sz w:val="22"/>
          <w:szCs w:val="22"/>
        </w:rPr>
        <w:t xml:space="preserve">wykonanego przedmiotu umowy Wykonawca jest zobowiązany do nieodpłatnego ich usunięcia w terminie 14 dni od daty doręczenia powiadomienia. </w:t>
      </w:r>
      <w:r w:rsidRPr="005D3F33">
        <w:rPr>
          <w:rStyle w:val="FontStyle90"/>
          <w:rFonts w:asciiTheme="minorHAnsi" w:eastAsia="SimSun" w:hAnsiTheme="minorHAnsi" w:cstheme="minorHAnsi"/>
        </w:rPr>
        <w:t>W przypadku zgłoszenia Wykonawca ma obowiązek uwzględnić zgłoszone uwagi i poprawki w terminie nie dłuższym niż 14 dni. Po dokonaniu stosownych czynności Wykonawca zgodnie z ust.1 przekaże Zamawiającemu poprawioną dokumentację.</w:t>
      </w:r>
    </w:p>
    <w:p w:rsidR="00741EE9" w:rsidRPr="005D3F33" w:rsidRDefault="00741EE9" w:rsidP="00F82F0E">
      <w:pPr>
        <w:pStyle w:val="Textbody"/>
        <w:numPr>
          <w:ilvl w:val="0"/>
          <w:numId w:val="83"/>
        </w:numPr>
        <w:spacing w:after="0" w:line="276" w:lineRule="auto"/>
        <w:jc w:val="both"/>
        <w:rPr>
          <w:rStyle w:val="FontStyle90"/>
          <w:rFonts w:asciiTheme="minorHAnsi" w:eastAsia="SimSun" w:hAnsiTheme="minorHAnsi" w:cstheme="minorHAnsi"/>
        </w:rPr>
      </w:pPr>
      <w:r w:rsidRPr="005D3F33">
        <w:rPr>
          <w:rStyle w:val="FontStyle90"/>
          <w:rFonts w:asciiTheme="minorHAnsi" w:eastAsia="SimSun" w:hAnsiTheme="minorHAnsi" w:cstheme="minorHAnsi"/>
        </w:rPr>
        <w:t>Miejscem odbioru wykonanych prac projektowych będzie siedziba Zamawiającego.</w:t>
      </w:r>
    </w:p>
    <w:p w:rsidR="00741EE9" w:rsidRPr="005D3F33" w:rsidRDefault="00741EE9" w:rsidP="00741EE9">
      <w:pPr>
        <w:pStyle w:val="Textbody"/>
        <w:spacing w:after="0" w:line="240" w:lineRule="auto"/>
        <w:ind w:left="357"/>
        <w:jc w:val="both"/>
        <w:rPr>
          <w:rStyle w:val="FontStyle90"/>
          <w:rFonts w:asciiTheme="minorHAnsi" w:eastAsia="SimSun" w:hAnsiTheme="minorHAnsi" w:cstheme="minorHAnsi"/>
        </w:rPr>
      </w:pPr>
    </w:p>
    <w:p w:rsidR="00741EE9" w:rsidRPr="005D3F33" w:rsidRDefault="00741EE9" w:rsidP="00741EE9">
      <w:pPr>
        <w:pStyle w:val="Textbody"/>
        <w:spacing w:after="0" w:line="240" w:lineRule="auto"/>
        <w:ind w:left="357"/>
        <w:jc w:val="both"/>
        <w:rPr>
          <w:rStyle w:val="FontStyle90"/>
          <w:rFonts w:asciiTheme="minorHAnsi" w:eastAsia="SimSun" w:hAnsiTheme="minorHAnsi" w:cstheme="minorHAnsi"/>
        </w:rPr>
      </w:pPr>
    </w:p>
    <w:p w:rsidR="00741EE9" w:rsidRPr="005D3F33" w:rsidRDefault="00741EE9" w:rsidP="00741EE9">
      <w:pPr>
        <w:pStyle w:val="Textbody"/>
        <w:spacing w:after="0" w:line="276" w:lineRule="auto"/>
        <w:jc w:val="center"/>
        <w:rPr>
          <w:rFonts w:asciiTheme="minorHAnsi" w:hAnsiTheme="minorHAnsi" w:cstheme="minorHAnsi"/>
          <w:b/>
          <w:bCs/>
          <w:sz w:val="22"/>
          <w:szCs w:val="22"/>
        </w:rPr>
      </w:pPr>
      <w:r w:rsidRPr="005D3F33">
        <w:rPr>
          <w:rFonts w:asciiTheme="minorHAnsi" w:hAnsiTheme="minorHAnsi" w:cstheme="minorHAnsi"/>
          <w:b/>
          <w:bCs/>
          <w:sz w:val="22"/>
          <w:szCs w:val="22"/>
        </w:rPr>
        <w:t>§ 9.</w:t>
      </w:r>
    </w:p>
    <w:p w:rsidR="00741EE9" w:rsidRPr="005D3F33" w:rsidRDefault="00741EE9" w:rsidP="00741EE9">
      <w:pPr>
        <w:pStyle w:val="Textbody"/>
        <w:spacing w:after="0" w:line="276" w:lineRule="auto"/>
        <w:jc w:val="center"/>
        <w:rPr>
          <w:rFonts w:asciiTheme="minorHAnsi" w:hAnsiTheme="minorHAnsi" w:cstheme="minorHAnsi"/>
          <w:b/>
          <w:bCs/>
          <w:sz w:val="22"/>
          <w:szCs w:val="22"/>
        </w:rPr>
      </w:pPr>
      <w:r w:rsidRPr="005D3F33">
        <w:rPr>
          <w:rFonts w:asciiTheme="minorHAnsi" w:hAnsiTheme="minorHAnsi" w:cstheme="minorHAnsi"/>
          <w:b/>
          <w:bCs/>
          <w:sz w:val="22"/>
          <w:szCs w:val="22"/>
        </w:rPr>
        <w:t>NADZÓR  NAD  PRACAMI</w:t>
      </w:r>
    </w:p>
    <w:p w:rsidR="00741EE9" w:rsidRPr="005D3F33" w:rsidRDefault="00741EE9" w:rsidP="00F82F0E">
      <w:pPr>
        <w:pStyle w:val="Textbody"/>
        <w:numPr>
          <w:ilvl w:val="0"/>
          <w:numId w:val="88"/>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Do kierowania pracami projektowymi z ramienia Wykonawcy wyznacza się …………… …………………………………………………………………………………………..….</w:t>
      </w:r>
    </w:p>
    <w:p w:rsidR="00741EE9" w:rsidRPr="005D3F33" w:rsidRDefault="00741EE9" w:rsidP="00F82F0E">
      <w:pPr>
        <w:pStyle w:val="Textbody"/>
        <w:numPr>
          <w:ilvl w:val="0"/>
          <w:numId w:val="87"/>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Jako koordynatora z ramienia Zamawiającego w zakresie wykonywania obowiązków służbowych wyznacza się ……………………</w:t>
      </w:r>
    </w:p>
    <w:p w:rsidR="00741EE9" w:rsidRPr="005D3F33" w:rsidRDefault="00741EE9" w:rsidP="00741EE9">
      <w:pPr>
        <w:suppressAutoHyphens/>
        <w:spacing w:before="0" w:after="0"/>
        <w:ind w:left="360"/>
        <w:jc w:val="center"/>
        <w:rPr>
          <w:rFonts w:asciiTheme="minorHAnsi" w:eastAsia="Calibri" w:hAnsiTheme="minorHAnsi" w:cstheme="minorHAnsi"/>
          <w:b/>
          <w:color w:val="00000A"/>
          <w:kern w:val="2"/>
          <w:sz w:val="22"/>
          <w:szCs w:val="22"/>
          <w:lang w:eastAsia="zh-CN"/>
        </w:rPr>
      </w:pPr>
    </w:p>
    <w:p w:rsidR="00741EE9" w:rsidRPr="005D3F33" w:rsidRDefault="00741EE9" w:rsidP="00741EE9">
      <w:pPr>
        <w:suppressAutoHyphens/>
        <w:spacing w:before="0" w:after="0"/>
        <w:ind w:left="360"/>
        <w:jc w:val="center"/>
        <w:rPr>
          <w:rFonts w:asciiTheme="minorHAnsi" w:eastAsia="Calibri" w:hAnsiTheme="minorHAnsi" w:cstheme="minorHAnsi"/>
          <w:b/>
          <w:color w:val="000000"/>
          <w:kern w:val="2"/>
          <w:sz w:val="22"/>
          <w:szCs w:val="22"/>
          <w:lang w:eastAsia="zh-CN"/>
        </w:rPr>
      </w:pPr>
      <w:r w:rsidRPr="005D3F33">
        <w:rPr>
          <w:rFonts w:asciiTheme="minorHAnsi" w:eastAsia="Calibri" w:hAnsiTheme="minorHAnsi" w:cstheme="minorHAnsi"/>
          <w:b/>
          <w:color w:val="000000"/>
          <w:kern w:val="2"/>
          <w:sz w:val="22"/>
          <w:szCs w:val="22"/>
          <w:lang w:eastAsia="zh-CN"/>
        </w:rPr>
        <w:t>§ 10.</w:t>
      </w:r>
    </w:p>
    <w:p w:rsidR="00741EE9" w:rsidRPr="005D3F33" w:rsidRDefault="00741EE9" w:rsidP="00741EE9">
      <w:pPr>
        <w:suppressAutoHyphens/>
        <w:spacing w:before="0" w:after="0"/>
        <w:ind w:left="360"/>
        <w:jc w:val="center"/>
        <w:rPr>
          <w:rFonts w:asciiTheme="minorHAnsi" w:eastAsia="Calibri" w:hAnsiTheme="minorHAnsi" w:cstheme="minorHAnsi"/>
          <w:b/>
          <w:color w:val="000000"/>
          <w:kern w:val="2"/>
          <w:sz w:val="22"/>
          <w:szCs w:val="22"/>
          <w:lang w:eastAsia="zh-CN"/>
        </w:rPr>
      </w:pPr>
      <w:r w:rsidRPr="005D3F33">
        <w:rPr>
          <w:rFonts w:asciiTheme="minorHAnsi" w:eastAsia="Calibri" w:hAnsiTheme="minorHAnsi" w:cstheme="minorHAnsi"/>
          <w:b/>
          <w:color w:val="000000"/>
          <w:kern w:val="2"/>
          <w:sz w:val="22"/>
          <w:szCs w:val="22"/>
          <w:lang w:eastAsia="zh-CN"/>
        </w:rPr>
        <w:t>NADZÓR AUTORSKI</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rPr>
      </w:pPr>
      <w:r w:rsidRPr="005D3F33">
        <w:rPr>
          <w:rFonts w:eastAsia="Calibri" w:cstheme="minorHAnsi"/>
          <w:color w:val="000000"/>
        </w:rPr>
        <w:t>Do obowiązków Wykonawcy należy pełny zakres czynności określonych w  przepisach ustawy z dnia 7 lipca 1994 r. prawo budowlane oraz obowiązki wynikające z postanowień opisu przedmiotu zamówienia.</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rPr>
      </w:pPr>
      <w:r w:rsidRPr="005D3F33">
        <w:rPr>
          <w:rFonts w:eastAsia="Calibri" w:cstheme="minorHAnsi"/>
          <w:color w:val="000000"/>
        </w:rPr>
        <w:t>Wykonawca zapewni sprawowanie Nadzoru Autorskiego w zakresie poszczególnych branż w rozumieniu art. 20 ustawy z dnia 7 lipca 1994 r. Prawo budowlane przez osoby będące twórcami projektu budowlanego. ( w rozumieniu ustawy z dnia 4 lutego 1994 r. o prawie autorskim i prawach pokrewnych).</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rPr>
      </w:pPr>
      <w:r w:rsidRPr="005D3F33">
        <w:rPr>
          <w:rFonts w:cstheme="minorHAnsi"/>
        </w:rPr>
        <w:t>Zmiana osoby pełniącej funkcję projektanta sprawującego nadzór autorski może nastąpić jedynie po złożeniu przez nową osobę wyznaczoną przez Wykonawcę oraz zaakceptowaną przez Zamawiającego (konieczność uzyskania akceptacji przez Zamawiającego dotyczy jedynie osoby innej niż twórca projektu budowlanego) pisemnego oświadczenia o przejęciu obowiązków projektanta sprawującego nadzór autorski, wynikających z art. 20 ustawy Prawo Budowlane, z podaniem dnia przejęcia obowiązków oraz po złożeniu przez dotychczasowego projektanta oświadczenia o zgodzie na scedowanie obowiązków projektanta sprawującego nadzór autorski na wskazaną osobę z podaniem dnia przekazana tych obowiązków.</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rPr>
      </w:pPr>
      <w:r w:rsidRPr="005D3F33">
        <w:rPr>
          <w:rFonts w:cstheme="minorHAnsi"/>
        </w:rPr>
        <w:t xml:space="preserve">W razie nieobecności osób wyznaczonych przez Wykonawcę do pełnienia funkcji inspektora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 oraz złożenia przez Wykonawcę stosownych oświadczeń, o których mowa w </w:t>
      </w:r>
      <w:r w:rsidRPr="005D3F33">
        <w:rPr>
          <w:rFonts w:cstheme="minorHAnsi"/>
          <w:bCs/>
        </w:rPr>
        <w:t>§ 10</w:t>
      </w:r>
      <w:r w:rsidRPr="005D3F33">
        <w:rPr>
          <w:rFonts w:cstheme="minorHAnsi"/>
          <w:b/>
          <w:bCs/>
        </w:rPr>
        <w:t xml:space="preserve"> </w:t>
      </w:r>
      <w:r w:rsidRPr="005D3F33">
        <w:rPr>
          <w:rFonts w:cstheme="minorHAnsi"/>
        </w:rPr>
        <w:t>ust. 3 Umowy.</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rPr>
      </w:pPr>
      <w:r w:rsidRPr="005D3F33">
        <w:rPr>
          <w:rFonts w:cstheme="minorHAnsi"/>
        </w:rPr>
        <w:t>W przypadku, gdy do pełnienia funkcji inspektorów nadzoru autorskiego poszczególnych branż Wykonawca wyznaczy osoby niebędące twórcami projektu budowlanego, Wykonawca oświadcza, że przejmuje na siebie pełną odpowiedzialność za wszelkie skutki finansowe mogące powstać z roszczeń właścicieli praw autorskich (twórców projektu budowlanego) wynikających z ustawy z dnia 4 lutego 1994 r. o prawie autorskim i prawach pokrewnych.</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rPr>
      </w:pPr>
      <w:r w:rsidRPr="005D3F33">
        <w:rPr>
          <w:rFonts w:cstheme="minorHAnsi"/>
        </w:rPr>
        <w:t xml:space="preserve">W sprawach mogących mieć wpływ na przerwanie prowadzonych robót budowlanych, wezwanie przedstawicieli Wykonawcy może być dokonane drogą elektroniczną i będzie każdorazowo potwierdzane pisemnie, przy czym za datę powiadomienia będzie uważana data otrzymania przez Wykonawcę wiadomości pocztą elektroniczną. </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themeColor="text1"/>
        </w:rPr>
      </w:pPr>
      <w:r w:rsidRPr="005D3F33">
        <w:rPr>
          <w:rFonts w:cstheme="minorHAnsi"/>
          <w:color w:val="000000" w:themeColor="text1"/>
        </w:rPr>
        <w:t>W przypadku realizacji robót we wszystkich branżach, Nadzór Autorski będą sprawować projektanci w miarę potrzeb (w czasie trwania określonych robót branżowych). Wezwanie/powiadomienie projektanta będzie odbywało się na wniosek Zamawiającego lub przedstawicieli nadzoru inwestorskiego, co najmniej na 2 dni przed rozpoczęciem robót budowlanych danej branży.</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themeColor="text1"/>
        </w:rPr>
      </w:pPr>
      <w:r w:rsidRPr="005D3F33">
        <w:rPr>
          <w:rFonts w:cstheme="minorHAnsi"/>
          <w:color w:val="000000" w:themeColor="text1"/>
        </w:rPr>
        <w:t xml:space="preserve"> Wszystkie czynności i dokumenty w ramach pełnienia nadzoru autorskiego , Wykonawca będzie realizował na bieżąco, po otrzymaniu zawiadomienia od Zamawiającego lub od inspektora nadzoru inwestorskiego, w terminie uzgodnionym z Zamawiającym, przy czym czas przeznaczony na wykonanie czynności nie może być dłuższy niż 14 dni roboczych od dnia otrzymania zawiadomienia z zastrzeżeniem ust. 9.</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themeColor="text1"/>
        </w:rPr>
      </w:pPr>
      <w:r w:rsidRPr="005D3F33">
        <w:rPr>
          <w:rFonts w:cstheme="minorHAnsi"/>
          <w:color w:val="000000" w:themeColor="text1"/>
        </w:rPr>
        <w:t>Projektant pełniący funkcję inspektora nadzoru autorskiego zobowiązany jest do niezwłocznego przyjazdu na teren budowy, bądź do siedziby Zamawiającego, w terminie nie dłuższym niż wskazany w zawiadomieniu.</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themeColor="text1"/>
        </w:rPr>
      </w:pPr>
      <w:r w:rsidRPr="005D3F33">
        <w:rPr>
          <w:rFonts w:cstheme="minorHAnsi"/>
          <w:color w:val="000000" w:themeColor="text1"/>
        </w:rPr>
        <w:t>Wykonawca zobowiązany  jest do przygotowywania odpowiedzi na pytania oferentów na etapie postępowania przetargowego na prowadzenie robót w terminie nie dłuższym niż wskazany w zawiadomieniu.</w:t>
      </w:r>
    </w:p>
    <w:p w:rsidR="00741EE9" w:rsidRPr="005D3F33" w:rsidRDefault="00741EE9" w:rsidP="00F82F0E">
      <w:pPr>
        <w:pStyle w:val="Akapitzlist"/>
        <w:numPr>
          <w:ilvl w:val="0"/>
          <w:numId w:val="92"/>
        </w:numPr>
        <w:suppressAutoHyphens/>
        <w:spacing w:before="0" w:after="0"/>
        <w:ind w:left="426"/>
        <w:jc w:val="both"/>
        <w:rPr>
          <w:rFonts w:eastAsia="Calibri" w:cstheme="minorHAnsi"/>
          <w:color w:val="000000" w:themeColor="text1"/>
        </w:rPr>
      </w:pPr>
      <w:r w:rsidRPr="005D3F33">
        <w:rPr>
          <w:rFonts w:cstheme="minorHAnsi"/>
          <w:color w:val="000000" w:themeColor="text1"/>
        </w:rPr>
        <w:t xml:space="preserve"> Wykonawca zobowiązany  jest do ewentualnej modyfikacji dokumentacji projektowej i/lub wykonania opracowania zamiennego, gdy konieczność wyniknie w trakcie postępowania przetargowego na prowadzenie robót w terminie nie dłuższym niż wskazany w zawiadomieniu.</w:t>
      </w:r>
    </w:p>
    <w:p w:rsidR="00741EE9" w:rsidRPr="005D3F33" w:rsidRDefault="00741EE9" w:rsidP="00741EE9">
      <w:pPr>
        <w:pStyle w:val="Akapitzlist"/>
        <w:suppressAutoHyphens/>
        <w:spacing w:before="0" w:after="0"/>
        <w:ind w:left="426"/>
        <w:jc w:val="both"/>
        <w:rPr>
          <w:rFonts w:eastAsia="Calibri" w:cstheme="minorHAnsi"/>
          <w:color w:val="000000"/>
        </w:rPr>
      </w:pPr>
    </w:p>
    <w:p w:rsidR="00741EE9" w:rsidRPr="005D3F33" w:rsidRDefault="00741EE9" w:rsidP="00741EE9">
      <w:pPr>
        <w:suppressAutoHyphens/>
        <w:spacing w:before="0" w:after="0"/>
        <w:ind w:left="720"/>
        <w:jc w:val="center"/>
        <w:rPr>
          <w:rFonts w:asciiTheme="minorHAnsi" w:eastAsia="Calibri" w:hAnsiTheme="minorHAnsi" w:cstheme="minorHAnsi"/>
          <w:color w:val="000000"/>
          <w:sz w:val="22"/>
          <w:szCs w:val="22"/>
        </w:rPr>
      </w:pPr>
      <w:r w:rsidRPr="005D3F33">
        <w:rPr>
          <w:rFonts w:asciiTheme="minorHAnsi" w:eastAsia="Calibri" w:hAnsiTheme="minorHAnsi" w:cstheme="minorHAnsi"/>
          <w:b/>
          <w:bCs/>
          <w:color w:val="000000"/>
          <w:kern w:val="2"/>
          <w:sz w:val="22"/>
          <w:szCs w:val="22"/>
          <w:lang w:eastAsia="zh-CN"/>
        </w:rPr>
        <w:t>§11. GWARANCJA I RĘKOJMIA</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color w:val="FF0000"/>
          <w:sz w:val="22"/>
          <w:szCs w:val="22"/>
        </w:rPr>
      </w:pPr>
      <w:r w:rsidRPr="005D3F33">
        <w:rPr>
          <w:rFonts w:asciiTheme="minorHAnsi" w:hAnsiTheme="minorHAnsi" w:cstheme="minorHAnsi"/>
          <w:color w:val="000000"/>
          <w:sz w:val="22"/>
          <w:szCs w:val="22"/>
        </w:rPr>
        <w:t>Okres gwarancji wynosi 48 miesięcy od daty protokolarnego odbioru końcowego przedmiotu</w:t>
      </w:r>
      <w:r w:rsidRPr="005D3F33">
        <w:rPr>
          <w:rFonts w:asciiTheme="minorHAnsi" w:hAnsiTheme="minorHAnsi" w:cstheme="minorHAnsi"/>
          <w:sz w:val="22"/>
          <w:szCs w:val="22"/>
        </w:rPr>
        <w:t xml:space="preserve"> umowy potwierdzonego przez upoważnionych przedstawicieli obu stron</w:t>
      </w:r>
      <w:r w:rsidRPr="005D3F33">
        <w:rPr>
          <w:rFonts w:asciiTheme="minorHAnsi" w:hAnsiTheme="minorHAnsi" w:cstheme="minorHAnsi"/>
          <w:color w:val="FF0000"/>
          <w:sz w:val="22"/>
          <w:szCs w:val="22"/>
        </w:rPr>
        <w:t xml:space="preserve">. </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Wykonawca odpowiedzialny jest względem Zamawiającego za wady dokumentacji zmniejszające jej wartość lub użyteczność z uwagi na potrzeby realizowanej inwestycji.</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 xml:space="preserve">Wykonawca jest odpowiedzialny w szczególności za rozwiązania dokumentacji niezgodne z decyzjami właściwych organów i instytucji, w tym </w:t>
      </w:r>
      <w:proofErr w:type="spellStart"/>
      <w:r w:rsidRPr="005D3F33">
        <w:rPr>
          <w:rFonts w:asciiTheme="minorHAnsi" w:hAnsiTheme="minorHAnsi" w:cstheme="minorHAnsi"/>
          <w:sz w:val="22"/>
          <w:szCs w:val="22"/>
        </w:rPr>
        <w:t>techniczno</w:t>
      </w:r>
      <w:proofErr w:type="spellEnd"/>
      <w:r w:rsidRPr="005D3F33">
        <w:rPr>
          <w:rFonts w:asciiTheme="minorHAnsi" w:hAnsiTheme="minorHAnsi" w:cstheme="minorHAnsi"/>
          <w:sz w:val="22"/>
          <w:szCs w:val="22"/>
        </w:rPr>
        <w:t xml:space="preserve"> – budowlanymi i obowiązującymi normami.</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Zamawiający o wadach w dokumentacji niezwłocznie pisemnie zawiadomi Wykonawcę.</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Wykonawca zobowiązany jest usunąć wady na własny koszt w możliwie najkrótszym terminie, nie dłuższym jednak niż 14 dni od daty ich pisemnego zgłoszenia.</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eastAsia="Calibri" w:hAnsiTheme="minorHAnsi" w:cstheme="minorHAnsi"/>
          <w:color w:val="00000A"/>
          <w:spacing w:val="-2"/>
          <w:kern w:val="2"/>
          <w:sz w:val="22"/>
          <w:szCs w:val="22"/>
        </w:rPr>
        <w:t xml:space="preserve">Usunięcie wady/usterki będzie stwierdzone protokolarnie, po uprzednim </w:t>
      </w:r>
      <w:r w:rsidRPr="005D3F33">
        <w:rPr>
          <w:rFonts w:asciiTheme="minorHAnsi" w:eastAsia="Calibri" w:hAnsiTheme="minorHAnsi" w:cstheme="minorHAnsi"/>
          <w:color w:val="00000A"/>
          <w:spacing w:val="-5"/>
          <w:kern w:val="2"/>
          <w:sz w:val="22"/>
          <w:szCs w:val="22"/>
        </w:rPr>
        <w:t>zawiadomieniu Zamawiającego przez Wykonawcę o jej usunięciu.</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W przypadku nie załatwienia reklamacji w terminie ustalonym w ust. 5, Zamawiający będzie miał prawo dokonać usunięcia wad na koszt i ryzyko Wykonawcy przez osoby trzecie po uprzednim powiadomieniu Wykonawcy, bez utraty praw wynikających z gwarancji.</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Wykonawca zobowiązuje się do usunięcia wszelkich, zawinionych przez niego wad dokumentacji, które zostaną ujawnione w trakcie realizacji inwestycji.</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hAnsiTheme="minorHAnsi" w:cstheme="minorHAnsi"/>
          <w:sz w:val="22"/>
          <w:szCs w:val="22"/>
        </w:rPr>
        <w:t>Wykonawca ponosi pełną odpowiedzialność finansową za skutki wad dokumentacji powstałych z jego winy, a powodujących dodatkowe nieuzasadnione koszty z punktu widzenia prawidłowego przebiegu procesu inwestycyjnego.</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eastAsia="Calibri" w:hAnsiTheme="minorHAnsi" w:cstheme="minorHAnsi"/>
          <w:color w:val="00000A"/>
          <w:kern w:val="2"/>
          <w:sz w:val="22"/>
          <w:szCs w:val="22"/>
        </w:rPr>
        <w:t>Wykonawca odpowiedzialny jest wobec Zamawiaj</w:t>
      </w:r>
      <w:r w:rsidRPr="005D3F33">
        <w:rPr>
          <w:rFonts w:asciiTheme="minorHAnsi" w:eastAsia="TimesNewRoman" w:hAnsiTheme="minorHAnsi" w:cstheme="minorHAnsi"/>
          <w:color w:val="00000A"/>
          <w:kern w:val="2"/>
          <w:sz w:val="22"/>
          <w:szCs w:val="22"/>
        </w:rPr>
        <w:t>ą</w:t>
      </w:r>
      <w:r w:rsidRPr="005D3F33">
        <w:rPr>
          <w:rFonts w:asciiTheme="minorHAnsi" w:eastAsia="Calibri" w:hAnsiTheme="minorHAnsi" w:cstheme="minorHAnsi"/>
          <w:color w:val="00000A"/>
          <w:kern w:val="2"/>
          <w:sz w:val="22"/>
          <w:szCs w:val="22"/>
        </w:rPr>
        <w:t>cego z tytułu r</w:t>
      </w:r>
      <w:r w:rsidRPr="005D3F33">
        <w:rPr>
          <w:rFonts w:asciiTheme="minorHAnsi" w:eastAsia="TimesNewRoman" w:hAnsiTheme="minorHAnsi" w:cstheme="minorHAnsi"/>
          <w:color w:val="00000A"/>
          <w:kern w:val="2"/>
          <w:sz w:val="22"/>
          <w:szCs w:val="22"/>
        </w:rPr>
        <w:t>ę</w:t>
      </w:r>
      <w:r w:rsidRPr="005D3F33">
        <w:rPr>
          <w:rFonts w:asciiTheme="minorHAnsi" w:eastAsia="Calibri" w:hAnsiTheme="minorHAnsi" w:cstheme="minorHAnsi"/>
          <w:color w:val="00000A"/>
          <w:kern w:val="2"/>
          <w:sz w:val="22"/>
          <w:szCs w:val="22"/>
        </w:rPr>
        <w:t>kojmi za wady fizyczne przez okres</w:t>
      </w:r>
      <w:r w:rsidRPr="005D3F33">
        <w:rPr>
          <w:rFonts w:asciiTheme="minorHAnsi" w:eastAsia="Calibri" w:hAnsiTheme="minorHAnsi" w:cstheme="minorHAnsi"/>
          <w:b/>
          <w:bCs/>
          <w:color w:val="00000A"/>
          <w:kern w:val="2"/>
          <w:sz w:val="22"/>
          <w:szCs w:val="22"/>
        </w:rPr>
        <w:t xml:space="preserve">, </w:t>
      </w:r>
      <w:r w:rsidRPr="005D3F33">
        <w:rPr>
          <w:rFonts w:asciiTheme="minorHAnsi" w:eastAsia="Calibri" w:hAnsiTheme="minorHAnsi" w:cstheme="minorHAnsi"/>
          <w:bCs/>
          <w:color w:val="00000A"/>
          <w:kern w:val="2"/>
          <w:sz w:val="22"/>
          <w:szCs w:val="22"/>
        </w:rPr>
        <w:t>na który udzielono gwarancji jakości</w:t>
      </w:r>
      <w:r w:rsidRPr="005D3F33">
        <w:rPr>
          <w:rFonts w:asciiTheme="minorHAnsi" w:eastAsia="Calibri" w:hAnsiTheme="minorHAnsi" w:cstheme="minorHAnsi"/>
          <w:color w:val="00000A"/>
          <w:kern w:val="2"/>
          <w:sz w:val="22"/>
          <w:szCs w:val="22"/>
        </w:rPr>
        <w:t>. Okres r</w:t>
      </w:r>
      <w:r w:rsidRPr="005D3F33">
        <w:rPr>
          <w:rFonts w:asciiTheme="minorHAnsi" w:eastAsia="TimesNewRoman" w:hAnsiTheme="minorHAnsi" w:cstheme="minorHAnsi"/>
          <w:color w:val="00000A"/>
          <w:kern w:val="2"/>
          <w:sz w:val="22"/>
          <w:szCs w:val="22"/>
        </w:rPr>
        <w:t>ę</w:t>
      </w:r>
      <w:r w:rsidRPr="005D3F33">
        <w:rPr>
          <w:rFonts w:asciiTheme="minorHAnsi" w:eastAsia="Calibri" w:hAnsiTheme="minorHAnsi" w:cstheme="minorHAnsi"/>
          <w:color w:val="00000A"/>
          <w:kern w:val="2"/>
          <w:sz w:val="22"/>
          <w:szCs w:val="22"/>
        </w:rPr>
        <w:t>kojmi rozpoczyna si</w:t>
      </w:r>
      <w:r w:rsidRPr="005D3F33">
        <w:rPr>
          <w:rFonts w:asciiTheme="minorHAnsi" w:eastAsia="TimesNewRoman" w:hAnsiTheme="minorHAnsi" w:cstheme="minorHAnsi"/>
          <w:color w:val="00000A"/>
          <w:kern w:val="2"/>
          <w:sz w:val="22"/>
          <w:szCs w:val="22"/>
        </w:rPr>
        <w:t xml:space="preserve">ę </w:t>
      </w:r>
      <w:r w:rsidRPr="005D3F33">
        <w:rPr>
          <w:rFonts w:asciiTheme="minorHAnsi" w:eastAsia="Calibri" w:hAnsiTheme="minorHAnsi" w:cstheme="minorHAnsi"/>
          <w:color w:val="00000A"/>
          <w:kern w:val="2"/>
          <w:sz w:val="22"/>
          <w:szCs w:val="22"/>
        </w:rPr>
        <w:t>od dnia odbioru ko</w:t>
      </w:r>
      <w:r w:rsidRPr="005D3F33">
        <w:rPr>
          <w:rFonts w:asciiTheme="minorHAnsi" w:eastAsia="TimesNewRoman" w:hAnsiTheme="minorHAnsi" w:cstheme="minorHAnsi"/>
          <w:color w:val="00000A"/>
          <w:kern w:val="2"/>
          <w:sz w:val="22"/>
          <w:szCs w:val="22"/>
        </w:rPr>
        <w:t>ń</w:t>
      </w:r>
      <w:r w:rsidRPr="005D3F33">
        <w:rPr>
          <w:rFonts w:asciiTheme="minorHAnsi" w:eastAsia="Calibri" w:hAnsiTheme="minorHAnsi" w:cstheme="minorHAnsi"/>
          <w:color w:val="00000A"/>
          <w:kern w:val="2"/>
          <w:sz w:val="22"/>
          <w:szCs w:val="22"/>
        </w:rPr>
        <w:t>cowego i podpisania protokołu ko</w:t>
      </w:r>
      <w:r w:rsidRPr="005D3F33">
        <w:rPr>
          <w:rFonts w:asciiTheme="minorHAnsi" w:eastAsia="TimesNewRoman" w:hAnsiTheme="minorHAnsi" w:cstheme="minorHAnsi"/>
          <w:color w:val="00000A"/>
          <w:kern w:val="2"/>
          <w:sz w:val="22"/>
          <w:szCs w:val="22"/>
        </w:rPr>
        <w:t>ń</w:t>
      </w:r>
      <w:r w:rsidRPr="005D3F33">
        <w:rPr>
          <w:rFonts w:asciiTheme="minorHAnsi" w:eastAsia="Calibri" w:hAnsiTheme="minorHAnsi" w:cstheme="minorHAnsi"/>
          <w:color w:val="00000A"/>
          <w:kern w:val="2"/>
          <w:sz w:val="22"/>
          <w:szCs w:val="22"/>
        </w:rPr>
        <w:t>cowego odbioru robót.</w:t>
      </w:r>
    </w:p>
    <w:p w:rsidR="00741EE9" w:rsidRPr="005D3F33" w:rsidRDefault="00741EE9" w:rsidP="00F82F0E">
      <w:pPr>
        <w:pStyle w:val="Textbody"/>
        <w:numPr>
          <w:ilvl w:val="0"/>
          <w:numId w:val="82"/>
        </w:numPr>
        <w:spacing w:after="0" w:line="276" w:lineRule="auto"/>
        <w:ind w:left="362"/>
        <w:jc w:val="both"/>
        <w:rPr>
          <w:rFonts w:asciiTheme="minorHAnsi" w:hAnsiTheme="minorHAnsi" w:cstheme="minorHAnsi"/>
          <w:sz w:val="22"/>
          <w:szCs w:val="22"/>
        </w:rPr>
      </w:pPr>
      <w:r w:rsidRPr="005D3F33">
        <w:rPr>
          <w:rFonts w:asciiTheme="minorHAnsi" w:eastAsia="Calibri" w:hAnsiTheme="minorHAnsi" w:cstheme="minorHAnsi"/>
          <w:color w:val="00000A"/>
          <w:kern w:val="2"/>
          <w:sz w:val="22"/>
          <w:szCs w:val="22"/>
        </w:rPr>
        <w:t>Gwarancja nie wyłącza, nie ogranicza, ani nie zawiesza uprawnień Zamawiającego wynikających z przepisów o rękojmi za wady przedmiotu umowy.</w:t>
      </w:r>
    </w:p>
    <w:p w:rsidR="00741EE9" w:rsidRPr="005D3F33" w:rsidRDefault="00741EE9" w:rsidP="00741EE9">
      <w:pPr>
        <w:pStyle w:val="Textbody"/>
        <w:spacing w:after="0" w:line="240" w:lineRule="auto"/>
        <w:ind w:left="362"/>
        <w:jc w:val="both"/>
        <w:rPr>
          <w:rFonts w:asciiTheme="minorHAnsi" w:hAnsiTheme="minorHAnsi" w:cstheme="minorHAnsi"/>
          <w:sz w:val="22"/>
          <w:szCs w:val="22"/>
        </w:rPr>
      </w:pPr>
    </w:p>
    <w:p w:rsidR="00741EE9" w:rsidRPr="005D3F33" w:rsidRDefault="00741EE9" w:rsidP="00741EE9">
      <w:pPr>
        <w:suppressAutoHyphens/>
        <w:spacing w:before="0" w:after="0"/>
        <w:jc w:val="center"/>
        <w:rPr>
          <w:rFonts w:asciiTheme="minorHAnsi" w:eastAsia="Calibri" w:hAnsiTheme="minorHAnsi" w:cstheme="minorHAnsi"/>
          <w:b/>
          <w:color w:val="000000"/>
          <w:kern w:val="2"/>
          <w:sz w:val="22"/>
          <w:szCs w:val="22"/>
          <w:lang w:eastAsia="zh-CN"/>
        </w:rPr>
      </w:pP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color w:val="000000"/>
          <w:kern w:val="2"/>
          <w:sz w:val="22"/>
          <w:szCs w:val="22"/>
          <w:lang w:eastAsia="zh-CN"/>
        </w:rPr>
        <w:t>§ 12.</w:t>
      </w: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bCs/>
          <w:color w:val="000000"/>
          <w:kern w:val="2"/>
          <w:sz w:val="22"/>
          <w:szCs w:val="22"/>
          <w:lang w:eastAsia="zh-CN"/>
        </w:rPr>
        <w:t>ZABEZPIECZENIE NALE</w:t>
      </w:r>
      <w:r w:rsidRPr="005D3F33">
        <w:rPr>
          <w:rFonts w:asciiTheme="minorHAnsi" w:eastAsia="TTE1883A60t00" w:hAnsiTheme="minorHAnsi" w:cstheme="minorHAnsi"/>
          <w:b/>
          <w:color w:val="000000"/>
          <w:kern w:val="2"/>
          <w:sz w:val="22"/>
          <w:szCs w:val="22"/>
          <w:lang w:eastAsia="zh-CN"/>
        </w:rPr>
        <w:t>Ż</w:t>
      </w:r>
      <w:r w:rsidRPr="005D3F33">
        <w:rPr>
          <w:rFonts w:asciiTheme="minorHAnsi" w:eastAsia="Calibri" w:hAnsiTheme="minorHAnsi" w:cstheme="minorHAnsi"/>
          <w:b/>
          <w:bCs/>
          <w:color w:val="000000"/>
          <w:kern w:val="2"/>
          <w:sz w:val="22"/>
          <w:szCs w:val="22"/>
          <w:lang w:eastAsia="zh-CN"/>
        </w:rPr>
        <w:t>YTEGO WYKONANIA UMOWY</w:t>
      </w:r>
    </w:p>
    <w:p w:rsidR="00741EE9" w:rsidRPr="005D3F33" w:rsidRDefault="00741EE9" w:rsidP="00F82F0E">
      <w:pPr>
        <w:numPr>
          <w:ilvl w:val="0"/>
          <w:numId w:val="59"/>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0"/>
          <w:kern w:val="2"/>
          <w:sz w:val="22"/>
          <w:szCs w:val="22"/>
          <w:lang w:eastAsia="zh-CN"/>
        </w:rPr>
        <w:t>Ustala się zabezpieczenie należytego wykonania umowy, w tym czystych strat finansowych w wysokości 5% wynagrodzenia brutto, o którym mowa w §4 ust. 1 umowy, tj. kwotę ……………………………………………………………………(słownie:………………………………………………………)</w:t>
      </w:r>
    </w:p>
    <w:p w:rsidR="00741EE9" w:rsidRPr="005D3F33" w:rsidRDefault="00741EE9" w:rsidP="00F82F0E">
      <w:pPr>
        <w:numPr>
          <w:ilvl w:val="0"/>
          <w:numId w:val="59"/>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0"/>
          <w:kern w:val="2"/>
          <w:sz w:val="22"/>
          <w:szCs w:val="22"/>
          <w:lang w:eastAsia="zh-CN"/>
        </w:rPr>
        <w:t>W dniu podpisania umowy Wykonawca wniósł ustaloną w ust. 1 kwotę zabezpieczenia należytego wykonania umowy w formie .…………………………………………. .</w:t>
      </w:r>
      <w:r w:rsidRPr="005D3F33">
        <w:rPr>
          <w:rFonts w:asciiTheme="minorHAnsi" w:hAnsiTheme="minorHAnsi" w:cstheme="minorHAnsi"/>
          <w:sz w:val="22"/>
          <w:szCs w:val="22"/>
        </w:rPr>
        <w:t xml:space="preserve"> </w:t>
      </w:r>
    </w:p>
    <w:p w:rsidR="00741EE9" w:rsidRPr="005D3F33" w:rsidRDefault="00741EE9" w:rsidP="00F82F0E">
      <w:pPr>
        <w:numPr>
          <w:ilvl w:val="0"/>
          <w:numId w:val="59"/>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0"/>
          <w:kern w:val="2"/>
          <w:sz w:val="22"/>
          <w:szCs w:val="22"/>
          <w:lang w:eastAsia="zh-CN"/>
        </w:rPr>
        <w:t>Zabezpieczenie należytego wykonania umowy będzie zwrócone Wykonawcy w terminach i wysokościach jak niżej:</w:t>
      </w:r>
    </w:p>
    <w:p w:rsidR="00741EE9" w:rsidRPr="005D3F33" w:rsidRDefault="00741EE9" w:rsidP="00F82F0E">
      <w:pPr>
        <w:numPr>
          <w:ilvl w:val="0"/>
          <w:numId w:val="69"/>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0"/>
          <w:kern w:val="2"/>
          <w:sz w:val="22"/>
          <w:szCs w:val="22"/>
          <w:lang w:eastAsia="zh-CN"/>
        </w:rPr>
        <w:t>70% wartości zabezpieczenia – nie później niż 30 dni od dnia wykonania zamówienia i uznania przez Zamawiającego za należycie wykonane,</w:t>
      </w:r>
    </w:p>
    <w:p w:rsidR="00741EE9" w:rsidRPr="005D3F33" w:rsidRDefault="00741EE9" w:rsidP="00F82F0E">
      <w:pPr>
        <w:numPr>
          <w:ilvl w:val="0"/>
          <w:numId w:val="69"/>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0"/>
          <w:kern w:val="2"/>
          <w:sz w:val="22"/>
          <w:szCs w:val="22"/>
          <w:lang w:eastAsia="zh-CN"/>
        </w:rPr>
        <w:t>30% wartości zabezpieczenia – zostanie zwrócone nie później niż 15 dni po upływie okresu rękojmi za wady lub gwarancji.</w:t>
      </w:r>
    </w:p>
    <w:p w:rsidR="00741EE9" w:rsidRPr="005D3F33" w:rsidRDefault="00741EE9" w:rsidP="00F82F0E">
      <w:pPr>
        <w:numPr>
          <w:ilvl w:val="0"/>
          <w:numId w:val="59"/>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Jeżeli w toku realizacji umowy ulegnie zmianie termin wykonania umowy okre</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lony w § 3 ust. 1 Wykonawca zobowi</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zany jest niezwłocznie, lecz nie później niż w terminie 5 dni roboczych, przed upływem dotychczasowego okresu obowiązywania gwarancji, uaktualni</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 xml:space="preserve">wniesione zabezpieczenie dostosowując okres obowiązywania tego zabezpieczenia do zmienionego terminu wykonania umowy oraz przedłożyć w tym terminie w oryginale dokument potwierdzający ustanowienie zabezpieczenia na uaktualniony okres. </w:t>
      </w:r>
    </w:p>
    <w:p w:rsidR="00741EE9" w:rsidRPr="005D3F33" w:rsidRDefault="00741EE9" w:rsidP="00F82F0E">
      <w:pPr>
        <w:numPr>
          <w:ilvl w:val="0"/>
          <w:numId w:val="59"/>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A"/>
          <w:kern w:val="2"/>
          <w:sz w:val="22"/>
          <w:szCs w:val="22"/>
          <w:lang w:eastAsia="zh-CN"/>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41EE9" w:rsidRPr="005D3F33" w:rsidRDefault="00741EE9" w:rsidP="00F82F0E">
      <w:pPr>
        <w:numPr>
          <w:ilvl w:val="0"/>
          <w:numId w:val="59"/>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bCs/>
          <w:color w:val="00000A"/>
          <w:kern w:val="2"/>
          <w:sz w:val="22"/>
          <w:szCs w:val="22"/>
          <w:lang w:eastAsia="zh-CN"/>
        </w:rPr>
        <w:t>Wypłata następuje nie później niż w ostatnim dniu ważności dotychczasowego zabezpieczenia.</w:t>
      </w:r>
    </w:p>
    <w:p w:rsidR="00741EE9" w:rsidRPr="005D3F33" w:rsidRDefault="00741EE9" w:rsidP="00741EE9">
      <w:pPr>
        <w:suppressAutoHyphens/>
        <w:spacing w:before="0" w:after="0"/>
        <w:jc w:val="center"/>
        <w:rPr>
          <w:rFonts w:asciiTheme="minorHAnsi" w:eastAsia="Calibri" w:hAnsiTheme="minorHAnsi" w:cstheme="minorHAnsi"/>
          <w:b/>
          <w:color w:val="00000A"/>
          <w:kern w:val="2"/>
          <w:sz w:val="22"/>
          <w:szCs w:val="22"/>
          <w:lang w:eastAsia="zh-CN"/>
        </w:rPr>
      </w:pP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color w:val="000000"/>
          <w:kern w:val="2"/>
          <w:sz w:val="22"/>
          <w:szCs w:val="22"/>
          <w:lang w:eastAsia="zh-CN"/>
        </w:rPr>
        <w:t>§ 13.</w:t>
      </w: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bCs/>
          <w:color w:val="000000"/>
          <w:kern w:val="2"/>
          <w:sz w:val="22"/>
          <w:szCs w:val="22"/>
          <w:lang w:eastAsia="zh-CN"/>
        </w:rPr>
        <w:t>KARY UMOWNE</w:t>
      </w:r>
    </w:p>
    <w:p w:rsidR="00741EE9" w:rsidRPr="005D3F33" w:rsidRDefault="00741EE9" w:rsidP="00F82F0E">
      <w:pPr>
        <w:numPr>
          <w:ilvl w:val="3"/>
          <w:numId w:val="60"/>
        </w:numPr>
        <w:suppressAutoHyphens/>
        <w:spacing w:before="0" w:after="0"/>
        <w:ind w:left="426"/>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Wykonawca zapłaci Zamawiaj</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cemu kary umowne:</w:t>
      </w:r>
    </w:p>
    <w:p w:rsidR="00741EE9" w:rsidRPr="005D3F33" w:rsidRDefault="00741EE9" w:rsidP="00F82F0E">
      <w:pPr>
        <w:numPr>
          <w:ilvl w:val="0"/>
          <w:numId w:val="73"/>
        </w:numPr>
        <w:suppressAutoHyphens/>
        <w:spacing w:before="0" w:after="0"/>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 xml:space="preserve">za zwłokę w realizacji przedmiotu umowy – w wysokości </w:t>
      </w:r>
      <w:r w:rsidRPr="005D3F33">
        <w:rPr>
          <w:rFonts w:asciiTheme="minorHAnsi" w:eastAsia="Calibri" w:hAnsiTheme="minorHAnsi" w:cstheme="minorHAnsi"/>
          <w:b/>
          <w:bCs/>
          <w:kern w:val="2"/>
          <w:sz w:val="22"/>
          <w:szCs w:val="22"/>
          <w:lang w:eastAsia="zh-CN"/>
        </w:rPr>
        <w:t>0,1%</w:t>
      </w:r>
      <w:r w:rsidRPr="005D3F33">
        <w:rPr>
          <w:rFonts w:asciiTheme="minorHAnsi" w:eastAsia="Calibri" w:hAnsiTheme="minorHAnsi" w:cstheme="minorHAnsi"/>
          <w:bCs/>
          <w:kern w:val="2"/>
          <w:sz w:val="22"/>
          <w:szCs w:val="22"/>
          <w:lang w:eastAsia="zh-CN"/>
        </w:rPr>
        <w:t xml:space="preserve"> </w:t>
      </w:r>
      <w:r w:rsidRPr="005D3F33">
        <w:rPr>
          <w:rFonts w:asciiTheme="minorHAnsi" w:eastAsia="Calibri" w:hAnsiTheme="minorHAnsi" w:cstheme="minorHAnsi"/>
          <w:kern w:val="2"/>
          <w:sz w:val="22"/>
          <w:szCs w:val="22"/>
          <w:lang w:eastAsia="zh-CN"/>
        </w:rPr>
        <w:t xml:space="preserve">wynagrodzenia umownego brutto, określonego w § 4 ust. 1 za każdy dzień zwłoki, </w:t>
      </w:r>
    </w:p>
    <w:p w:rsidR="00741EE9" w:rsidRPr="005D3F33" w:rsidRDefault="00741EE9" w:rsidP="00F82F0E">
      <w:pPr>
        <w:numPr>
          <w:ilvl w:val="0"/>
          <w:numId w:val="73"/>
        </w:numPr>
        <w:suppressAutoHyphens/>
        <w:spacing w:before="0" w:after="0"/>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 xml:space="preserve">za zwłokę w wykonaniu, któregokolwiek z etapów prac określonych w harmonogramie rzeczowo - finansowym  w wysokości </w:t>
      </w:r>
      <w:r w:rsidRPr="005D3F33">
        <w:rPr>
          <w:rFonts w:asciiTheme="minorHAnsi" w:eastAsia="Calibri" w:hAnsiTheme="minorHAnsi" w:cstheme="minorHAnsi"/>
          <w:b/>
          <w:kern w:val="2"/>
          <w:sz w:val="22"/>
          <w:szCs w:val="22"/>
          <w:lang w:eastAsia="zh-CN"/>
        </w:rPr>
        <w:t>0,1%</w:t>
      </w:r>
      <w:r w:rsidRPr="005D3F33">
        <w:rPr>
          <w:rFonts w:asciiTheme="minorHAnsi" w:eastAsia="Calibri" w:hAnsiTheme="minorHAnsi" w:cstheme="minorHAnsi"/>
          <w:kern w:val="2"/>
          <w:sz w:val="22"/>
          <w:szCs w:val="22"/>
          <w:lang w:eastAsia="zh-CN"/>
        </w:rPr>
        <w:t xml:space="preserve"> wynagrodzenia umownego brutto, określonego </w:t>
      </w:r>
      <w:r w:rsidRPr="005D3F33">
        <w:rPr>
          <w:rFonts w:asciiTheme="minorHAnsi" w:eastAsia="Calibri" w:hAnsiTheme="minorHAnsi" w:cstheme="minorHAnsi"/>
          <w:color w:val="000000" w:themeColor="text1"/>
          <w:kern w:val="2"/>
          <w:sz w:val="22"/>
          <w:szCs w:val="22"/>
          <w:lang w:eastAsia="zh-CN"/>
        </w:rPr>
        <w:t xml:space="preserve">w § 4 ust. 1 </w:t>
      </w:r>
      <w:r w:rsidRPr="005D3F33">
        <w:rPr>
          <w:rFonts w:asciiTheme="minorHAnsi" w:eastAsia="Calibri" w:hAnsiTheme="minorHAnsi" w:cstheme="minorHAnsi"/>
          <w:kern w:val="2"/>
          <w:sz w:val="22"/>
          <w:szCs w:val="22"/>
          <w:lang w:eastAsia="zh-CN"/>
        </w:rPr>
        <w:t xml:space="preserve">za każdy dzień zwłoki, </w:t>
      </w:r>
    </w:p>
    <w:p w:rsidR="00741EE9" w:rsidRPr="005D3F33" w:rsidRDefault="00741EE9" w:rsidP="00F82F0E">
      <w:pPr>
        <w:numPr>
          <w:ilvl w:val="0"/>
          <w:numId w:val="73"/>
        </w:numPr>
        <w:suppressAutoHyphens/>
        <w:spacing w:before="0" w:after="0"/>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za zwłokę w dostarczeniu nowego lub uaktualni</w:t>
      </w:r>
      <w:r w:rsidRPr="005D3F33">
        <w:rPr>
          <w:rFonts w:asciiTheme="minorHAnsi" w:eastAsia="TTE188D4F0t00" w:hAnsiTheme="minorHAnsi" w:cstheme="minorHAnsi"/>
          <w:kern w:val="2"/>
          <w:sz w:val="22"/>
          <w:szCs w:val="22"/>
          <w:lang w:eastAsia="zh-CN"/>
        </w:rPr>
        <w:t>onego</w:t>
      </w:r>
      <w:r w:rsidRPr="005D3F33">
        <w:rPr>
          <w:rFonts w:asciiTheme="minorHAnsi" w:eastAsia="Calibri" w:hAnsiTheme="minorHAnsi" w:cstheme="minorHAnsi"/>
          <w:kern w:val="2"/>
          <w:sz w:val="22"/>
          <w:szCs w:val="22"/>
          <w:lang w:eastAsia="zh-CN"/>
        </w:rPr>
        <w:t xml:space="preserve"> zabezpieczenia nale</w:t>
      </w:r>
      <w:r w:rsidRPr="005D3F33">
        <w:rPr>
          <w:rFonts w:asciiTheme="minorHAnsi" w:eastAsia="TTE188D4F0t00" w:hAnsiTheme="minorHAnsi" w:cstheme="minorHAnsi"/>
          <w:kern w:val="2"/>
          <w:sz w:val="22"/>
          <w:szCs w:val="22"/>
          <w:lang w:eastAsia="zh-CN"/>
        </w:rPr>
        <w:t>ż</w:t>
      </w:r>
      <w:r w:rsidRPr="005D3F33">
        <w:rPr>
          <w:rFonts w:asciiTheme="minorHAnsi" w:eastAsia="Calibri" w:hAnsiTheme="minorHAnsi" w:cstheme="minorHAnsi"/>
          <w:kern w:val="2"/>
          <w:sz w:val="22"/>
          <w:szCs w:val="22"/>
          <w:lang w:eastAsia="zh-CN"/>
        </w:rPr>
        <w:t xml:space="preserve">ytego wykonania umowy, które wniesione zostało w innej formie niż pieniądz – w wysokości </w:t>
      </w:r>
      <w:r w:rsidRPr="005D3F33">
        <w:rPr>
          <w:rFonts w:asciiTheme="minorHAnsi" w:eastAsia="Calibri" w:hAnsiTheme="minorHAnsi" w:cstheme="minorHAnsi"/>
          <w:b/>
          <w:bCs/>
          <w:kern w:val="2"/>
          <w:sz w:val="22"/>
          <w:szCs w:val="22"/>
          <w:lang w:eastAsia="zh-CN"/>
        </w:rPr>
        <w:t xml:space="preserve">0,1% </w:t>
      </w:r>
      <w:r w:rsidRPr="005D3F33">
        <w:rPr>
          <w:rFonts w:asciiTheme="minorHAnsi" w:eastAsia="Calibri" w:hAnsiTheme="minorHAnsi" w:cstheme="minorHAnsi"/>
          <w:kern w:val="2"/>
          <w:sz w:val="22"/>
          <w:szCs w:val="22"/>
          <w:lang w:eastAsia="zh-CN"/>
        </w:rPr>
        <w:t xml:space="preserve">wynagrodzenia umownego brutto określonego w § 4 ust. 1 za każdy dzień zwłoki, natomiast za brak złożenia – kwotę w wysokości </w:t>
      </w:r>
      <w:r w:rsidRPr="005D3F33">
        <w:rPr>
          <w:rFonts w:asciiTheme="minorHAnsi" w:eastAsia="Calibri" w:hAnsiTheme="minorHAnsi" w:cstheme="minorHAnsi"/>
          <w:b/>
          <w:bCs/>
          <w:kern w:val="2"/>
          <w:sz w:val="22"/>
          <w:szCs w:val="22"/>
          <w:lang w:eastAsia="zh-CN"/>
        </w:rPr>
        <w:t>0,5%</w:t>
      </w:r>
      <w:r w:rsidRPr="005D3F33">
        <w:rPr>
          <w:rFonts w:asciiTheme="minorHAnsi" w:eastAsia="Calibri" w:hAnsiTheme="minorHAnsi" w:cstheme="minorHAnsi"/>
          <w:kern w:val="2"/>
          <w:sz w:val="22"/>
          <w:szCs w:val="22"/>
          <w:lang w:eastAsia="zh-CN"/>
        </w:rPr>
        <w:t xml:space="preserve"> wynagrodzenia umownego brutto.</w:t>
      </w:r>
    </w:p>
    <w:p w:rsidR="00741EE9" w:rsidRPr="005D3F33" w:rsidRDefault="00741EE9" w:rsidP="00F82F0E">
      <w:pPr>
        <w:numPr>
          <w:ilvl w:val="0"/>
          <w:numId w:val="73"/>
        </w:numPr>
        <w:suppressAutoHyphens/>
        <w:spacing w:before="0" w:after="0"/>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za zwłokę w usuni</w:t>
      </w:r>
      <w:r w:rsidRPr="005D3F33">
        <w:rPr>
          <w:rFonts w:asciiTheme="minorHAnsi" w:eastAsia="TTE188D4F0t00" w:hAnsiTheme="minorHAnsi" w:cstheme="minorHAnsi"/>
          <w:kern w:val="2"/>
          <w:sz w:val="22"/>
          <w:szCs w:val="22"/>
          <w:lang w:eastAsia="zh-CN"/>
        </w:rPr>
        <w:t>ę</w:t>
      </w:r>
      <w:r w:rsidRPr="005D3F33">
        <w:rPr>
          <w:rFonts w:asciiTheme="minorHAnsi" w:eastAsia="Calibri" w:hAnsiTheme="minorHAnsi" w:cstheme="minorHAnsi"/>
          <w:kern w:val="2"/>
          <w:sz w:val="22"/>
          <w:szCs w:val="22"/>
          <w:lang w:eastAsia="zh-CN"/>
        </w:rPr>
        <w:t>ciu wad stwierdzonych podczas odbioru końcowego oraz w okresie gwarancji i rękojmi – w wysoko</w:t>
      </w:r>
      <w:r w:rsidRPr="005D3F33">
        <w:rPr>
          <w:rFonts w:asciiTheme="minorHAnsi" w:eastAsia="TTE188D4F0t00" w:hAnsiTheme="minorHAnsi" w:cstheme="minorHAnsi"/>
          <w:kern w:val="2"/>
          <w:sz w:val="22"/>
          <w:szCs w:val="22"/>
          <w:lang w:eastAsia="zh-CN"/>
        </w:rPr>
        <w:t>ś</w:t>
      </w:r>
      <w:r w:rsidRPr="005D3F33">
        <w:rPr>
          <w:rFonts w:asciiTheme="minorHAnsi" w:eastAsia="Calibri" w:hAnsiTheme="minorHAnsi" w:cstheme="minorHAnsi"/>
          <w:kern w:val="2"/>
          <w:sz w:val="22"/>
          <w:szCs w:val="22"/>
          <w:lang w:eastAsia="zh-CN"/>
        </w:rPr>
        <w:t xml:space="preserve">ci </w:t>
      </w:r>
      <w:r w:rsidRPr="005D3F33">
        <w:rPr>
          <w:rFonts w:asciiTheme="minorHAnsi" w:eastAsia="Calibri" w:hAnsiTheme="minorHAnsi" w:cstheme="minorHAnsi"/>
          <w:b/>
          <w:bCs/>
          <w:kern w:val="2"/>
          <w:sz w:val="22"/>
          <w:szCs w:val="22"/>
          <w:lang w:eastAsia="zh-CN"/>
        </w:rPr>
        <w:t xml:space="preserve">0,5% </w:t>
      </w:r>
      <w:r w:rsidRPr="005D3F33">
        <w:rPr>
          <w:rFonts w:asciiTheme="minorHAnsi" w:eastAsia="Calibri" w:hAnsiTheme="minorHAnsi" w:cstheme="minorHAnsi"/>
          <w:kern w:val="2"/>
          <w:sz w:val="22"/>
          <w:szCs w:val="22"/>
          <w:lang w:eastAsia="zh-CN"/>
        </w:rPr>
        <w:t xml:space="preserve">wynagrodzenia umownego brutto określonego </w:t>
      </w:r>
      <w:r w:rsidRPr="005D3F33">
        <w:rPr>
          <w:rFonts w:asciiTheme="minorHAnsi" w:eastAsia="Calibri" w:hAnsiTheme="minorHAnsi" w:cstheme="minorHAnsi"/>
          <w:color w:val="000000" w:themeColor="text1"/>
          <w:kern w:val="2"/>
          <w:sz w:val="22"/>
          <w:szCs w:val="22"/>
          <w:lang w:eastAsia="zh-CN"/>
        </w:rPr>
        <w:t xml:space="preserve">w § 4 ust. 1, </w:t>
      </w:r>
      <w:r w:rsidRPr="005D3F33">
        <w:rPr>
          <w:rFonts w:asciiTheme="minorHAnsi" w:eastAsia="Calibri" w:hAnsiTheme="minorHAnsi" w:cstheme="minorHAnsi"/>
          <w:kern w:val="2"/>
          <w:sz w:val="22"/>
          <w:szCs w:val="22"/>
          <w:lang w:eastAsia="zh-CN"/>
        </w:rPr>
        <w:t>za ka</w:t>
      </w:r>
      <w:r w:rsidRPr="005D3F33">
        <w:rPr>
          <w:rFonts w:asciiTheme="minorHAnsi" w:eastAsia="TTE188D4F0t00" w:hAnsiTheme="minorHAnsi" w:cstheme="minorHAnsi"/>
          <w:kern w:val="2"/>
          <w:sz w:val="22"/>
          <w:szCs w:val="22"/>
          <w:lang w:eastAsia="zh-CN"/>
        </w:rPr>
        <w:t>ż</w:t>
      </w:r>
      <w:r w:rsidRPr="005D3F33">
        <w:rPr>
          <w:rFonts w:asciiTheme="minorHAnsi" w:eastAsia="Calibri" w:hAnsiTheme="minorHAnsi" w:cstheme="minorHAnsi"/>
          <w:kern w:val="2"/>
          <w:sz w:val="22"/>
          <w:szCs w:val="22"/>
          <w:lang w:eastAsia="zh-CN"/>
        </w:rPr>
        <w:t>dy dzie</w:t>
      </w:r>
      <w:r w:rsidRPr="005D3F33">
        <w:rPr>
          <w:rFonts w:asciiTheme="minorHAnsi" w:eastAsia="TTE188D4F0t00" w:hAnsiTheme="minorHAnsi" w:cstheme="minorHAnsi"/>
          <w:kern w:val="2"/>
          <w:sz w:val="22"/>
          <w:szCs w:val="22"/>
          <w:lang w:eastAsia="zh-CN"/>
        </w:rPr>
        <w:t>ń zwłoki</w:t>
      </w:r>
      <w:r w:rsidRPr="005D3F33">
        <w:rPr>
          <w:rFonts w:asciiTheme="minorHAnsi" w:eastAsia="Calibri" w:hAnsiTheme="minorHAnsi" w:cstheme="minorHAnsi"/>
          <w:kern w:val="2"/>
          <w:sz w:val="22"/>
          <w:szCs w:val="22"/>
          <w:lang w:eastAsia="zh-CN"/>
        </w:rPr>
        <w:t xml:space="preserve">, </w:t>
      </w:r>
    </w:p>
    <w:p w:rsidR="00741EE9" w:rsidRPr="005D3F33" w:rsidRDefault="00741EE9" w:rsidP="00F82F0E">
      <w:pPr>
        <w:numPr>
          <w:ilvl w:val="0"/>
          <w:numId w:val="73"/>
        </w:numPr>
        <w:suppressAutoHyphens/>
        <w:spacing w:before="0" w:after="0"/>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 xml:space="preserve">za zwłokę w usunięciu wad stwierdzonych w okresie rękojmi i gwarancji – w wysokości </w:t>
      </w:r>
      <w:r w:rsidRPr="005D3F33">
        <w:rPr>
          <w:rFonts w:asciiTheme="minorHAnsi" w:eastAsia="Calibri" w:hAnsiTheme="minorHAnsi" w:cstheme="minorHAnsi"/>
          <w:b/>
          <w:bCs/>
          <w:kern w:val="2"/>
          <w:sz w:val="22"/>
          <w:szCs w:val="22"/>
          <w:lang w:eastAsia="zh-CN"/>
        </w:rPr>
        <w:t>0,1%</w:t>
      </w:r>
      <w:r w:rsidRPr="005D3F33">
        <w:rPr>
          <w:rFonts w:asciiTheme="minorHAnsi" w:eastAsia="Calibri" w:hAnsiTheme="minorHAnsi" w:cstheme="minorHAnsi"/>
          <w:bCs/>
          <w:kern w:val="2"/>
          <w:sz w:val="22"/>
          <w:szCs w:val="22"/>
          <w:lang w:eastAsia="zh-CN"/>
        </w:rPr>
        <w:t xml:space="preserve"> </w:t>
      </w:r>
      <w:r w:rsidRPr="005D3F33">
        <w:rPr>
          <w:rFonts w:asciiTheme="minorHAnsi" w:eastAsia="Calibri" w:hAnsiTheme="minorHAnsi" w:cstheme="minorHAnsi"/>
          <w:kern w:val="2"/>
          <w:sz w:val="22"/>
          <w:szCs w:val="22"/>
          <w:lang w:eastAsia="zh-CN"/>
        </w:rPr>
        <w:t>wynagrodzenia umownego brutto, określonego w § 4 ust. 1 za każdy dzień zwłoki,</w:t>
      </w:r>
    </w:p>
    <w:p w:rsidR="00741EE9" w:rsidRPr="005D3F33" w:rsidRDefault="00741EE9" w:rsidP="00F82F0E">
      <w:pPr>
        <w:numPr>
          <w:ilvl w:val="0"/>
          <w:numId w:val="73"/>
        </w:numPr>
        <w:suppressAutoHyphens/>
        <w:spacing w:before="0" w:after="0"/>
        <w:jc w:val="both"/>
        <w:rPr>
          <w:rFonts w:asciiTheme="minorHAnsi" w:eastAsia="Calibri" w:hAnsiTheme="minorHAnsi" w:cstheme="minorHAnsi"/>
          <w:sz w:val="22"/>
          <w:szCs w:val="22"/>
        </w:rPr>
      </w:pPr>
      <w:r w:rsidRPr="005D3F33">
        <w:rPr>
          <w:rFonts w:asciiTheme="minorHAnsi" w:eastAsia="Calibri" w:hAnsiTheme="minorHAnsi" w:cstheme="minorHAnsi"/>
          <w:kern w:val="2"/>
          <w:sz w:val="22"/>
          <w:szCs w:val="22"/>
          <w:lang w:eastAsia="zh-CN"/>
        </w:rPr>
        <w:t>z tytułu odst</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pienia od umowy z przyczyn le</w:t>
      </w:r>
      <w:r w:rsidRPr="005D3F33">
        <w:rPr>
          <w:rFonts w:asciiTheme="minorHAnsi" w:eastAsia="TTE188D4F0t00" w:hAnsiTheme="minorHAnsi" w:cstheme="minorHAnsi"/>
          <w:kern w:val="2"/>
          <w:sz w:val="22"/>
          <w:szCs w:val="22"/>
          <w:lang w:eastAsia="zh-CN"/>
        </w:rPr>
        <w:t>żą</w:t>
      </w:r>
      <w:r w:rsidRPr="005D3F33">
        <w:rPr>
          <w:rFonts w:asciiTheme="minorHAnsi" w:eastAsia="Calibri" w:hAnsiTheme="minorHAnsi" w:cstheme="minorHAnsi"/>
          <w:kern w:val="2"/>
          <w:sz w:val="22"/>
          <w:szCs w:val="22"/>
          <w:lang w:eastAsia="zh-CN"/>
        </w:rPr>
        <w:t>cych po stronie Wykonawcy – w wysoko</w:t>
      </w:r>
      <w:r w:rsidRPr="005D3F33">
        <w:rPr>
          <w:rFonts w:asciiTheme="minorHAnsi" w:eastAsia="TTE188D4F0t00" w:hAnsiTheme="minorHAnsi" w:cstheme="minorHAnsi"/>
          <w:kern w:val="2"/>
          <w:sz w:val="22"/>
          <w:szCs w:val="22"/>
          <w:lang w:eastAsia="zh-CN"/>
        </w:rPr>
        <w:t>ś</w:t>
      </w:r>
      <w:r w:rsidRPr="005D3F33">
        <w:rPr>
          <w:rFonts w:asciiTheme="minorHAnsi" w:eastAsia="Calibri" w:hAnsiTheme="minorHAnsi" w:cstheme="minorHAnsi"/>
          <w:kern w:val="2"/>
          <w:sz w:val="22"/>
          <w:szCs w:val="22"/>
          <w:lang w:eastAsia="zh-CN"/>
        </w:rPr>
        <w:t xml:space="preserve">ci </w:t>
      </w:r>
      <w:r w:rsidRPr="005D3F33">
        <w:rPr>
          <w:rFonts w:asciiTheme="minorHAnsi" w:eastAsia="Calibri" w:hAnsiTheme="minorHAnsi" w:cstheme="minorHAnsi"/>
          <w:b/>
          <w:bCs/>
          <w:kern w:val="2"/>
          <w:sz w:val="22"/>
          <w:szCs w:val="22"/>
          <w:lang w:eastAsia="zh-CN"/>
        </w:rPr>
        <w:t xml:space="preserve">20% </w:t>
      </w:r>
      <w:r w:rsidRPr="005D3F33">
        <w:rPr>
          <w:rFonts w:asciiTheme="minorHAnsi" w:eastAsia="Calibri" w:hAnsiTheme="minorHAnsi" w:cstheme="minorHAnsi"/>
          <w:kern w:val="2"/>
          <w:sz w:val="22"/>
          <w:szCs w:val="22"/>
          <w:lang w:eastAsia="zh-CN"/>
        </w:rPr>
        <w:t xml:space="preserve">wynagrodzenia umownego brutto określonego </w:t>
      </w:r>
      <w:r w:rsidRPr="005D3F33">
        <w:rPr>
          <w:rFonts w:asciiTheme="minorHAnsi" w:eastAsia="Calibri" w:hAnsiTheme="minorHAnsi" w:cstheme="minorHAnsi"/>
          <w:color w:val="000000" w:themeColor="text1"/>
          <w:kern w:val="2"/>
          <w:sz w:val="22"/>
          <w:szCs w:val="22"/>
          <w:lang w:eastAsia="zh-CN"/>
        </w:rPr>
        <w:t>w § 4 ust. 1 umowy,</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 xml:space="preserve">W związku z wykonywaniem nadzoru autorskiego, w tym w zakresie udzielania odpowiedzi na pytania oferentów na etapie postępowania przetargowego Wykonawca zobowiązuje się do zapłacenia kar umownych z tytułu zwłoki w wykonywaniu czynności lub dokumentacji  – w wysokości 0,05 % wynagrodzenia umownego brutto, określonego w § 4 ust. 1 zł za każdy dzień zwłoki w stosunku do terminów określonych w §10 ust. 8 -11. </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hAnsiTheme="minorHAnsi" w:cstheme="minorHAnsi"/>
          <w:kern w:val="2"/>
          <w:sz w:val="22"/>
          <w:szCs w:val="22"/>
          <w:lang w:eastAsia="zh-CN"/>
        </w:rPr>
        <w:t>Zamawiaj</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cy zapłaci Wykonawcy karę umowną z tytułu odst</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pienia od umowy z przyczyn le</w:t>
      </w:r>
      <w:r w:rsidRPr="005D3F33">
        <w:rPr>
          <w:rFonts w:asciiTheme="minorHAnsi" w:eastAsia="TTE188D4F0t00" w:hAnsiTheme="minorHAnsi" w:cstheme="minorHAnsi"/>
          <w:kern w:val="2"/>
          <w:sz w:val="22"/>
          <w:szCs w:val="22"/>
          <w:lang w:eastAsia="zh-CN"/>
        </w:rPr>
        <w:t>żą</w:t>
      </w:r>
      <w:r w:rsidRPr="005D3F33">
        <w:rPr>
          <w:rFonts w:asciiTheme="minorHAnsi" w:hAnsiTheme="minorHAnsi" w:cstheme="minorHAnsi"/>
          <w:kern w:val="2"/>
          <w:sz w:val="22"/>
          <w:szCs w:val="22"/>
          <w:lang w:eastAsia="zh-CN"/>
        </w:rPr>
        <w:t>cych po stronie Zamawiaj</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cego, w wysoko</w:t>
      </w:r>
      <w:r w:rsidRPr="005D3F33">
        <w:rPr>
          <w:rFonts w:asciiTheme="minorHAnsi" w:eastAsia="TTE188D4F0t00" w:hAnsiTheme="minorHAnsi" w:cstheme="minorHAnsi"/>
          <w:kern w:val="2"/>
          <w:sz w:val="22"/>
          <w:szCs w:val="22"/>
          <w:lang w:eastAsia="zh-CN"/>
        </w:rPr>
        <w:t>ś</w:t>
      </w:r>
      <w:r w:rsidRPr="005D3F33">
        <w:rPr>
          <w:rFonts w:asciiTheme="minorHAnsi" w:hAnsiTheme="minorHAnsi" w:cstheme="minorHAnsi"/>
          <w:kern w:val="2"/>
          <w:sz w:val="22"/>
          <w:szCs w:val="22"/>
          <w:lang w:eastAsia="zh-CN"/>
        </w:rPr>
        <w:t xml:space="preserve">ci </w:t>
      </w:r>
      <w:r w:rsidRPr="005D3F33">
        <w:rPr>
          <w:rFonts w:asciiTheme="minorHAnsi" w:hAnsiTheme="minorHAnsi" w:cstheme="minorHAnsi"/>
          <w:b/>
          <w:bCs/>
          <w:kern w:val="2"/>
          <w:sz w:val="22"/>
          <w:szCs w:val="22"/>
          <w:lang w:eastAsia="zh-CN"/>
        </w:rPr>
        <w:t>20</w:t>
      </w:r>
      <w:r w:rsidRPr="005D3F33">
        <w:rPr>
          <w:rFonts w:asciiTheme="minorHAnsi" w:hAnsiTheme="minorHAnsi" w:cstheme="minorHAnsi"/>
          <w:b/>
          <w:bCs/>
          <w:iCs/>
          <w:kern w:val="2"/>
          <w:sz w:val="22"/>
          <w:szCs w:val="22"/>
          <w:lang w:eastAsia="zh-CN"/>
        </w:rPr>
        <w:t>%</w:t>
      </w:r>
      <w:r w:rsidRPr="005D3F33">
        <w:rPr>
          <w:rFonts w:asciiTheme="minorHAnsi" w:hAnsiTheme="minorHAnsi" w:cstheme="minorHAnsi"/>
          <w:b/>
          <w:bCs/>
          <w:i/>
          <w:iCs/>
          <w:kern w:val="2"/>
          <w:sz w:val="22"/>
          <w:szCs w:val="22"/>
          <w:lang w:eastAsia="zh-CN"/>
        </w:rPr>
        <w:t xml:space="preserve"> </w:t>
      </w:r>
      <w:r w:rsidRPr="005D3F33">
        <w:rPr>
          <w:rFonts w:asciiTheme="minorHAnsi" w:hAnsiTheme="minorHAnsi" w:cstheme="minorHAnsi"/>
          <w:kern w:val="2"/>
          <w:sz w:val="22"/>
          <w:szCs w:val="22"/>
          <w:lang w:eastAsia="zh-CN"/>
        </w:rPr>
        <w:t xml:space="preserve">wynagrodzenia umownego brutto określonego </w:t>
      </w:r>
      <w:r w:rsidRPr="005D3F33">
        <w:rPr>
          <w:rFonts w:asciiTheme="minorHAnsi" w:hAnsiTheme="minorHAnsi" w:cstheme="minorHAnsi"/>
          <w:color w:val="000000" w:themeColor="text1"/>
          <w:kern w:val="2"/>
          <w:sz w:val="22"/>
          <w:szCs w:val="22"/>
          <w:lang w:eastAsia="zh-CN"/>
        </w:rPr>
        <w:t xml:space="preserve">w § 4 ust. 1 </w:t>
      </w:r>
      <w:r w:rsidRPr="005D3F33">
        <w:rPr>
          <w:rFonts w:asciiTheme="minorHAnsi" w:hAnsiTheme="minorHAnsi" w:cstheme="minorHAnsi"/>
          <w:kern w:val="2"/>
          <w:sz w:val="22"/>
          <w:szCs w:val="22"/>
          <w:lang w:eastAsia="zh-CN"/>
        </w:rPr>
        <w:t>umowy. Kary nie obowi</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zuj</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 je</w:t>
      </w:r>
      <w:r w:rsidRPr="005D3F33">
        <w:rPr>
          <w:rFonts w:asciiTheme="minorHAnsi" w:eastAsia="TTE188D4F0t00" w:hAnsiTheme="minorHAnsi" w:cstheme="minorHAnsi"/>
          <w:kern w:val="2"/>
          <w:sz w:val="22"/>
          <w:szCs w:val="22"/>
          <w:lang w:eastAsia="zh-CN"/>
        </w:rPr>
        <w:t>ż</w:t>
      </w:r>
      <w:r w:rsidRPr="005D3F33">
        <w:rPr>
          <w:rFonts w:asciiTheme="minorHAnsi" w:hAnsiTheme="minorHAnsi" w:cstheme="minorHAnsi"/>
          <w:kern w:val="2"/>
          <w:sz w:val="22"/>
          <w:szCs w:val="22"/>
          <w:lang w:eastAsia="zh-CN"/>
        </w:rPr>
        <w:t>eli odst</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pienie od umowy nast</w:t>
      </w:r>
      <w:r w:rsidRPr="005D3F33">
        <w:rPr>
          <w:rFonts w:asciiTheme="minorHAnsi" w:eastAsia="TTE188D4F0t00" w:hAnsiTheme="minorHAnsi" w:cstheme="minorHAnsi"/>
          <w:kern w:val="2"/>
          <w:sz w:val="22"/>
          <w:szCs w:val="22"/>
          <w:lang w:eastAsia="zh-CN"/>
        </w:rPr>
        <w:t>ą</w:t>
      </w:r>
      <w:r w:rsidRPr="005D3F33">
        <w:rPr>
          <w:rFonts w:asciiTheme="minorHAnsi" w:hAnsiTheme="minorHAnsi" w:cstheme="minorHAnsi"/>
          <w:kern w:val="2"/>
          <w:sz w:val="22"/>
          <w:szCs w:val="22"/>
          <w:lang w:eastAsia="zh-CN"/>
        </w:rPr>
        <w:t xml:space="preserve">piło  z przyczyn, o których mowa </w:t>
      </w:r>
      <w:r w:rsidRPr="005D3F33">
        <w:rPr>
          <w:rFonts w:asciiTheme="minorHAnsi" w:hAnsiTheme="minorHAnsi" w:cstheme="minorHAnsi"/>
          <w:color w:val="000000" w:themeColor="text1"/>
          <w:kern w:val="2"/>
          <w:sz w:val="22"/>
          <w:szCs w:val="22"/>
          <w:lang w:eastAsia="zh-CN"/>
        </w:rPr>
        <w:t xml:space="preserve">w § 14 ust. 1 niniejszej umowy, z wyjątkiem przyczyny o której mowa w art. 456 ust. 1 pkt 2 lit. b Prawa zamówień </w:t>
      </w:r>
      <w:r w:rsidRPr="005D3F33">
        <w:rPr>
          <w:rFonts w:asciiTheme="minorHAnsi" w:hAnsiTheme="minorHAnsi" w:cstheme="minorHAnsi"/>
          <w:kern w:val="2"/>
          <w:sz w:val="22"/>
          <w:szCs w:val="22"/>
          <w:lang w:eastAsia="zh-CN"/>
        </w:rPr>
        <w:t>publicznych,</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eastAsia="Calibri" w:hAnsiTheme="minorHAnsi" w:cstheme="minorHAnsi"/>
          <w:kern w:val="2"/>
          <w:sz w:val="22"/>
          <w:szCs w:val="22"/>
          <w:lang w:eastAsia="zh-CN"/>
        </w:rPr>
        <w:t xml:space="preserve">Łączna wysokość kar umownych przysługujących stronie nie może przekroczyć </w:t>
      </w:r>
      <w:r w:rsidRPr="005D3F33">
        <w:rPr>
          <w:rFonts w:asciiTheme="minorHAnsi" w:eastAsia="Calibri" w:hAnsiTheme="minorHAnsi" w:cstheme="minorHAnsi"/>
          <w:b/>
          <w:kern w:val="2"/>
          <w:sz w:val="22"/>
          <w:szCs w:val="22"/>
          <w:lang w:eastAsia="zh-CN"/>
        </w:rPr>
        <w:t>40%</w:t>
      </w:r>
      <w:r w:rsidRPr="005D3F33">
        <w:rPr>
          <w:rFonts w:asciiTheme="minorHAnsi" w:eastAsia="Calibri" w:hAnsiTheme="minorHAnsi" w:cstheme="minorHAnsi"/>
          <w:kern w:val="2"/>
          <w:sz w:val="22"/>
          <w:szCs w:val="22"/>
          <w:lang w:eastAsia="zh-CN"/>
        </w:rPr>
        <w:t xml:space="preserve"> wynagrodzenia brutto, o którym mowa w § 4 ust 1.</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eastAsia="Calibri" w:hAnsiTheme="minorHAnsi" w:cstheme="minorHAnsi"/>
          <w:kern w:val="2"/>
          <w:sz w:val="22"/>
          <w:szCs w:val="22"/>
          <w:lang w:eastAsia="zh-CN"/>
        </w:rPr>
        <w:t>Za opóźnienie w zapłacie faktury Wykonawcy przysługują odsetki zgodnie z obowi</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zuj</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cymi przepisami.</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eastAsia="Calibri" w:hAnsiTheme="minorHAnsi" w:cstheme="minorHAnsi"/>
          <w:kern w:val="2"/>
          <w:sz w:val="22"/>
          <w:szCs w:val="22"/>
          <w:lang w:eastAsia="zh-CN"/>
        </w:rPr>
        <w:t>Zamawiaj</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cy zastrzega sobie prawo do odszkodowania uzupełniaj</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cego, przenosz</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cego wysoko</w:t>
      </w:r>
      <w:r w:rsidRPr="005D3F33">
        <w:rPr>
          <w:rFonts w:asciiTheme="minorHAnsi" w:eastAsia="TTE188D4F0t00" w:hAnsiTheme="minorHAnsi" w:cstheme="minorHAnsi"/>
          <w:kern w:val="2"/>
          <w:sz w:val="22"/>
          <w:szCs w:val="22"/>
          <w:lang w:eastAsia="zh-CN"/>
        </w:rPr>
        <w:t xml:space="preserve">ść </w:t>
      </w:r>
      <w:r w:rsidRPr="005D3F33">
        <w:rPr>
          <w:rFonts w:asciiTheme="minorHAnsi" w:eastAsia="Calibri" w:hAnsiTheme="minorHAnsi" w:cstheme="minorHAnsi"/>
          <w:kern w:val="2"/>
          <w:sz w:val="22"/>
          <w:szCs w:val="22"/>
          <w:lang w:eastAsia="zh-CN"/>
        </w:rPr>
        <w:t>kar umownych do wysoko</w:t>
      </w:r>
      <w:r w:rsidRPr="005D3F33">
        <w:rPr>
          <w:rFonts w:asciiTheme="minorHAnsi" w:eastAsia="TTE188D4F0t00" w:hAnsiTheme="minorHAnsi" w:cstheme="minorHAnsi"/>
          <w:kern w:val="2"/>
          <w:sz w:val="22"/>
          <w:szCs w:val="22"/>
          <w:lang w:eastAsia="zh-CN"/>
        </w:rPr>
        <w:t>ś</w:t>
      </w:r>
      <w:r w:rsidRPr="005D3F33">
        <w:rPr>
          <w:rFonts w:asciiTheme="minorHAnsi" w:eastAsia="Calibri" w:hAnsiTheme="minorHAnsi" w:cstheme="minorHAnsi"/>
          <w:kern w:val="2"/>
          <w:sz w:val="22"/>
          <w:szCs w:val="22"/>
          <w:lang w:eastAsia="zh-CN"/>
        </w:rPr>
        <w:t>ci rzeczywi</w:t>
      </w:r>
      <w:r w:rsidRPr="005D3F33">
        <w:rPr>
          <w:rFonts w:asciiTheme="minorHAnsi" w:eastAsia="TTE188D4F0t00" w:hAnsiTheme="minorHAnsi" w:cstheme="minorHAnsi"/>
          <w:kern w:val="2"/>
          <w:sz w:val="22"/>
          <w:szCs w:val="22"/>
          <w:lang w:eastAsia="zh-CN"/>
        </w:rPr>
        <w:t>ś</w:t>
      </w:r>
      <w:r w:rsidRPr="005D3F33">
        <w:rPr>
          <w:rFonts w:asciiTheme="minorHAnsi" w:eastAsia="Calibri" w:hAnsiTheme="minorHAnsi" w:cstheme="minorHAnsi"/>
          <w:kern w:val="2"/>
          <w:sz w:val="22"/>
          <w:szCs w:val="22"/>
          <w:lang w:eastAsia="zh-CN"/>
        </w:rPr>
        <w:t>cie poniesionej szkody i utraconych korzy</w:t>
      </w:r>
      <w:r w:rsidRPr="005D3F33">
        <w:rPr>
          <w:rFonts w:asciiTheme="minorHAnsi" w:eastAsia="TTE188D4F0t00" w:hAnsiTheme="minorHAnsi" w:cstheme="minorHAnsi"/>
          <w:kern w:val="2"/>
          <w:sz w:val="22"/>
          <w:szCs w:val="22"/>
          <w:lang w:eastAsia="zh-CN"/>
        </w:rPr>
        <w:t>ś</w:t>
      </w:r>
      <w:r w:rsidRPr="005D3F33">
        <w:rPr>
          <w:rFonts w:asciiTheme="minorHAnsi" w:eastAsia="Calibri" w:hAnsiTheme="minorHAnsi" w:cstheme="minorHAnsi"/>
          <w:kern w:val="2"/>
          <w:sz w:val="22"/>
          <w:szCs w:val="22"/>
          <w:lang w:eastAsia="zh-CN"/>
        </w:rPr>
        <w:t>ci.</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eastAsia="Calibri" w:hAnsiTheme="minorHAnsi" w:cstheme="minorHAnsi"/>
          <w:kern w:val="2"/>
          <w:sz w:val="22"/>
          <w:szCs w:val="22"/>
          <w:lang w:eastAsia="zh-CN"/>
        </w:rPr>
        <w:t>Strony ustalaj</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 xml:space="preserve">, </w:t>
      </w:r>
      <w:r w:rsidRPr="005D3F33">
        <w:rPr>
          <w:rFonts w:asciiTheme="minorHAnsi" w:eastAsia="TTE188D4F0t00" w:hAnsiTheme="minorHAnsi" w:cstheme="minorHAnsi"/>
          <w:kern w:val="2"/>
          <w:sz w:val="22"/>
          <w:szCs w:val="22"/>
          <w:lang w:eastAsia="zh-CN"/>
        </w:rPr>
        <w:t>ż</w:t>
      </w:r>
      <w:r w:rsidRPr="005D3F33">
        <w:rPr>
          <w:rFonts w:asciiTheme="minorHAnsi" w:eastAsia="Calibri" w:hAnsiTheme="minorHAnsi" w:cstheme="minorHAnsi"/>
          <w:kern w:val="2"/>
          <w:sz w:val="22"/>
          <w:szCs w:val="22"/>
          <w:lang w:eastAsia="zh-CN"/>
        </w:rPr>
        <w:t>e Zamawiaj</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cy swoj</w:t>
      </w:r>
      <w:r w:rsidRPr="005D3F33">
        <w:rPr>
          <w:rFonts w:asciiTheme="minorHAnsi" w:eastAsia="TTE188D4F0t00" w:hAnsiTheme="minorHAnsi" w:cstheme="minorHAnsi"/>
          <w:kern w:val="2"/>
          <w:sz w:val="22"/>
          <w:szCs w:val="22"/>
          <w:lang w:eastAsia="zh-CN"/>
        </w:rPr>
        <w:t xml:space="preserve">ą </w:t>
      </w:r>
      <w:r w:rsidRPr="005D3F33">
        <w:rPr>
          <w:rFonts w:asciiTheme="minorHAnsi" w:eastAsia="Calibri" w:hAnsiTheme="minorHAnsi" w:cstheme="minorHAnsi"/>
          <w:kern w:val="2"/>
          <w:sz w:val="22"/>
          <w:szCs w:val="22"/>
          <w:lang w:eastAsia="zh-CN"/>
        </w:rPr>
        <w:t>wierzytelno</w:t>
      </w:r>
      <w:r w:rsidRPr="005D3F33">
        <w:rPr>
          <w:rFonts w:asciiTheme="minorHAnsi" w:eastAsia="TTE188D4F0t00" w:hAnsiTheme="minorHAnsi" w:cstheme="minorHAnsi"/>
          <w:kern w:val="2"/>
          <w:sz w:val="22"/>
          <w:szCs w:val="22"/>
          <w:lang w:eastAsia="zh-CN"/>
        </w:rPr>
        <w:t>ść</w:t>
      </w:r>
      <w:r w:rsidRPr="005D3F33">
        <w:rPr>
          <w:rFonts w:asciiTheme="minorHAnsi" w:eastAsia="Calibri" w:hAnsiTheme="minorHAnsi" w:cstheme="minorHAnsi"/>
          <w:kern w:val="2"/>
          <w:sz w:val="22"/>
          <w:szCs w:val="22"/>
          <w:lang w:eastAsia="zh-CN"/>
        </w:rPr>
        <w:t>, z tytułu naliczonych kar na podstawie niniejszej umowy, zaspokoi w pierwszej kolejno</w:t>
      </w:r>
      <w:r w:rsidRPr="005D3F33">
        <w:rPr>
          <w:rFonts w:asciiTheme="minorHAnsi" w:eastAsia="TTE188D4F0t00" w:hAnsiTheme="minorHAnsi" w:cstheme="minorHAnsi"/>
          <w:kern w:val="2"/>
          <w:sz w:val="22"/>
          <w:szCs w:val="22"/>
          <w:lang w:eastAsia="zh-CN"/>
        </w:rPr>
        <w:t>ś</w:t>
      </w:r>
      <w:r w:rsidRPr="005D3F33">
        <w:rPr>
          <w:rFonts w:asciiTheme="minorHAnsi" w:eastAsia="Calibri" w:hAnsiTheme="minorHAnsi" w:cstheme="minorHAnsi"/>
          <w:kern w:val="2"/>
          <w:sz w:val="22"/>
          <w:szCs w:val="22"/>
          <w:lang w:eastAsia="zh-CN"/>
        </w:rPr>
        <w:t>ci przez potrącenie kar umownych z należności Wykonawcy, na co Wykonawca wyraża zgodę. Rozliczone w ten sposób kary umowne nie wymagają odrębnego wezwania do zapłaty.</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eastAsia="Calibri" w:hAnsiTheme="minorHAnsi" w:cstheme="minorHAnsi"/>
          <w:kern w:val="2"/>
          <w:sz w:val="22"/>
          <w:szCs w:val="22"/>
          <w:lang w:eastAsia="zh-CN"/>
        </w:rPr>
        <w:t xml:space="preserve">Zamawiającemu przysługuje prawo kumulowania kar umownych, tj. naliczenia kar odrębnie </w:t>
      </w:r>
      <w:r w:rsidRPr="005D3F33">
        <w:rPr>
          <w:rFonts w:asciiTheme="minorHAnsi" w:eastAsia="Calibri" w:hAnsiTheme="minorHAnsi" w:cstheme="minorHAnsi"/>
          <w:kern w:val="2"/>
          <w:sz w:val="22"/>
          <w:szCs w:val="22"/>
          <w:lang w:eastAsia="zh-CN"/>
        </w:rPr>
        <w:br/>
        <w:t xml:space="preserve">w każdym przypadku, gdy zaistnieją przesłanki ich zastosowania. Łączna, maksymalna kwota kar umownych nie może jednak przekroczyć </w:t>
      </w:r>
      <w:r w:rsidRPr="005D3F33">
        <w:rPr>
          <w:rFonts w:asciiTheme="minorHAnsi" w:eastAsia="Calibri" w:hAnsiTheme="minorHAnsi" w:cstheme="minorHAnsi"/>
          <w:b/>
          <w:bCs/>
          <w:kern w:val="2"/>
          <w:sz w:val="22"/>
          <w:szCs w:val="22"/>
          <w:lang w:eastAsia="zh-CN"/>
        </w:rPr>
        <w:t>40%</w:t>
      </w:r>
      <w:r w:rsidRPr="005D3F33">
        <w:rPr>
          <w:rFonts w:asciiTheme="minorHAnsi" w:eastAsia="Calibri" w:hAnsiTheme="minorHAnsi" w:cstheme="minorHAnsi"/>
          <w:kern w:val="2"/>
          <w:sz w:val="22"/>
          <w:szCs w:val="22"/>
          <w:lang w:eastAsia="zh-CN"/>
        </w:rPr>
        <w:t xml:space="preserve"> wartości wynagrodzenia umownego brutto określonego </w:t>
      </w:r>
      <w:r w:rsidRPr="005D3F33">
        <w:rPr>
          <w:rFonts w:asciiTheme="minorHAnsi" w:eastAsia="Calibri" w:hAnsiTheme="minorHAnsi" w:cstheme="minorHAnsi"/>
          <w:color w:val="000000" w:themeColor="text1"/>
          <w:kern w:val="2"/>
          <w:sz w:val="22"/>
          <w:szCs w:val="22"/>
          <w:lang w:eastAsia="zh-CN"/>
        </w:rPr>
        <w:t xml:space="preserve">w § 4 ust. 1 </w:t>
      </w:r>
      <w:r w:rsidRPr="005D3F33">
        <w:rPr>
          <w:rFonts w:asciiTheme="minorHAnsi" w:eastAsia="Calibri" w:hAnsiTheme="minorHAnsi" w:cstheme="minorHAnsi"/>
          <w:kern w:val="2"/>
          <w:sz w:val="22"/>
          <w:szCs w:val="22"/>
          <w:lang w:eastAsia="zh-CN"/>
        </w:rPr>
        <w:t>umowy.</w:t>
      </w:r>
    </w:p>
    <w:p w:rsidR="00741EE9" w:rsidRPr="005D3F33" w:rsidRDefault="00741EE9" w:rsidP="00F82F0E">
      <w:pPr>
        <w:numPr>
          <w:ilvl w:val="0"/>
          <w:numId w:val="80"/>
        </w:numPr>
        <w:suppressAutoHyphens/>
        <w:spacing w:before="0" w:after="0"/>
        <w:ind w:left="454" w:hanging="284"/>
        <w:contextualSpacing/>
        <w:jc w:val="both"/>
        <w:rPr>
          <w:rFonts w:asciiTheme="minorHAnsi" w:hAnsiTheme="minorHAnsi" w:cstheme="minorHAnsi"/>
          <w:sz w:val="22"/>
          <w:szCs w:val="22"/>
        </w:rPr>
      </w:pPr>
      <w:r w:rsidRPr="005D3F33">
        <w:rPr>
          <w:rFonts w:asciiTheme="minorHAnsi" w:eastAsia="Calibri" w:hAnsiTheme="minorHAnsi" w:cstheme="minorHAnsi"/>
          <w:kern w:val="2"/>
          <w:sz w:val="22"/>
          <w:szCs w:val="22"/>
          <w:lang w:eastAsia="zh-CN"/>
        </w:rPr>
        <w:t>Wykonawca ponosi odpowiedzialno</w:t>
      </w:r>
      <w:r w:rsidRPr="005D3F33">
        <w:rPr>
          <w:rFonts w:asciiTheme="minorHAnsi" w:eastAsia="TTE188D4F0t00" w:hAnsiTheme="minorHAnsi" w:cstheme="minorHAnsi"/>
          <w:kern w:val="2"/>
          <w:sz w:val="22"/>
          <w:szCs w:val="22"/>
          <w:lang w:eastAsia="zh-CN"/>
        </w:rPr>
        <w:t xml:space="preserve">ść </w:t>
      </w:r>
      <w:r w:rsidRPr="005D3F33">
        <w:rPr>
          <w:rFonts w:asciiTheme="minorHAnsi" w:eastAsia="Calibri" w:hAnsiTheme="minorHAnsi" w:cstheme="minorHAnsi"/>
          <w:kern w:val="2"/>
          <w:sz w:val="22"/>
          <w:szCs w:val="22"/>
          <w:lang w:eastAsia="zh-CN"/>
        </w:rPr>
        <w:t>z tytułu szkody wyrz</w:t>
      </w:r>
      <w:r w:rsidRPr="005D3F33">
        <w:rPr>
          <w:rFonts w:asciiTheme="minorHAnsi" w:eastAsia="TTE188D4F0t00" w:hAnsiTheme="minorHAnsi" w:cstheme="minorHAnsi"/>
          <w:kern w:val="2"/>
          <w:sz w:val="22"/>
          <w:szCs w:val="22"/>
          <w:lang w:eastAsia="zh-CN"/>
        </w:rPr>
        <w:t>ą</w:t>
      </w:r>
      <w:r w:rsidRPr="005D3F33">
        <w:rPr>
          <w:rFonts w:asciiTheme="minorHAnsi" w:eastAsia="Calibri" w:hAnsiTheme="minorHAnsi" w:cstheme="minorHAnsi"/>
          <w:kern w:val="2"/>
          <w:sz w:val="22"/>
          <w:szCs w:val="22"/>
          <w:lang w:eastAsia="zh-CN"/>
        </w:rPr>
        <w:t>dzonej osobie trzeciej w trakcie realizacji zamówienia</w:t>
      </w:r>
      <w:r w:rsidRPr="005D3F33">
        <w:rPr>
          <w:rFonts w:asciiTheme="minorHAnsi" w:eastAsia="Calibri" w:hAnsiTheme="minorHAnsi" w:cstheme="minorHAnsi"/>
          <w:color w:val="00000A"/>
          <w:kern w:val="2"/>
          <w:sz w:val="22"/>
          <w:szCs w:val="22"/>
          <w:lang w:eastAsia="zh-CN"/>
        </w:rPr>
        <w:t>.</w:t>
      </w: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color w:val="000000"/>
          <w:kern w:val="2"/>
          <w:sz w:val="22"/>
          <w:szCs w:val="22"/>
          <w:lang w:eastAsia="zh-CN"/>
        </w:rPr>
        <w:t>§ 14.</w:t>
      </w:r>
    </w:p>
    <w:p w:rsidR="00741EE9" w:rsidRPr="005D3F33" w:rsidRDefault="00741EE9" w:rsidP="00741EE9">
      <w:pPr>
        <w:suppressAutoHyphens/>
        <w:spacing w:before="0" w:after="0"/>
        <w:jc w:val="center"/>
        <w:rPr>
          <w:rFonts w:asciiTheme="minorHAnsi" w:eastAsia="Calibri" w:hAnsiTheme="minorHAnsi" w:cstheme="minorHAnsi"/>
          <w:b/>
          <w:bCs/>
          <w:color w:val="000000"/>
          <w:kern w:val="2"/>
          <w:sz w:val="22"/>
          <w:szCs w:val="22"/>
          <w:lang w:eastAsia="zh-CN"/>
        </w:rPr>
      </w:pPr>
      <w:r w:rsidRPr="005D3F33">
        <w:rPr>
          <w:rFonts w:asciiTheme="minorHAnsi" w:eastAsia="Calibri" w:hAnsiTheme="minorHAnsi" w:cstheme="minorHAnsi"/>
          <w:b/>
          <w:bCs/>
          <w:color w:val="000000"/>
          <w:kern w:val="2"/>
          <w:sz w:val="22"/>
          <w:szCs w:val="22"/>
          <w:lang w:eastAsia="zh-CN"/>
        </w:rPr>
        <w:t>ODST</w:t>
      </w:r>
      <w:r w:rsidRPr="005D3F33">
        <w:rPr>
          <w:rFonts w:asciiTheme="minorHAnsi" w:eastAsia="TTE1883A60t00" w:hAnsiTheme="minorHAnsi" w:cstheme="minorHAnsi"/>
          <w:b/>
          <w:color w:val="000000"/>
          <w:kern w:val="2"/>
          <w:sz w:val="22"/>
          <w:szCs w:val="22"/>
          <w:lang w:eastAsia="zh-CN"/>
        </w:rPr>
        <w:t>Ą</w:t>
      </w:r>
      <w:r w:rsidRPr="005D3F33">
        <w:rPr>
          <w:rFonts w:asciiTheme="minorHAnsi" w:eastAsia="Calibri" w:hAnsiTheme="minorHAnsi" w:cstheme="minorHAnsi"/>
          <w:b/>
          <w:bCs/>
          <w:color w:val="000000"/>
          <w:kern w:val="2"/>
          <w:sz w:val="22"/>
          <w:szCs w:val="22"/>
          <w:lang w:eastAsia="zh-CN"/>
        </w:rPr>
        <w:t>PIENIE OD UMOWY</w:t>
      </w:r>
    </w:p>
    <w:p w:rsidR="00741EE9" w:rsidRPr="005D3F33" w:rsidRDefault="00741EE9" w:rsidP="00F82F0E">
      <w:pPr>
        <w:numPr>
          <w:ilvl w:val="0"/>
          <w:numId w:val="74"/>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cemu przysługuje prawo do odst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 xml:space="preserve">pienia od umowy w przypadku spełnienia warunków z art.  456 ust. 1 Prawa Zamówień Publicznych. </w:t>
      </w:r>
    </w:p>
    <w:p w:rsidR="00741EE9" w:rsidRPr="005D3F33" w:rsidRDefault="00741EE9" w:rsidP="00F82F0E">
      <w:pPr>
        <w:numPr>
          <w:ilvl w:val="0"/>
          <w:numId w:val="74"/>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Ponadto, Zamawiającemu przysługuje prawo do odstąpienia od umowy w sytuacjach wskazanych w umowie, a także gdy:</w:t>
      </w:r>
    </w:p>
    <w:p w:rsidR="00741EE9" w:rsidRPr="005D3F33" w:rsidRDefault="00741EE9" w:rsidP="00F82F0E">
      <w:pPr>
        <w:numPr>
          <w:ilvl w:val="0"/>
          <w:numId w:val="79"/>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Wykonawca realizuje prace w sposób niezgodny z obowiązującymi przepisami, normami, wskazaniami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cego lub niniejsz</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umow</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 pomimo wcze</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niejszego wezwania Wykonawcy do zmiany sposobu wykonania,</w:t>
      </w:r>
    </w:p>
    <w:p w:rsidR="00741EE9" w:rsidRPr="005D3F33" w:rsidRDefault="00741EE9" w:rsidP="00F82F0E">
      <w:pPr>
        <w:numPr>
          <w:ilvl w:val="0"/>
          <w:numId w:val="79"/>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bez uzasadnionej przyczyny przerwał wykonywanie prac i pomimo dodatkowego pisemnego wezwania Zamawiającego nie podjął ich  w okresie 3 dni roboczych od dnia doręczenia Wykonawcy dodatkowego wezwania,</w:t>
      </w:r>
    </w:p>
    <w:p w:rsidR="00741EE9" w:rsidRPr="005D3F33" w:rsidRDefault="00741EE9" w:rsidP="00F82F0E">
      <w:pPr>
        <w:numPr>
          <w:ilvl w:val="0"/>
          <w:numId w:val="79"/>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suma kar umownych, o których mowa w Umowie, przekroczy 10% wartości Umowy,</w:t>
      </w:r>
    </w:p>
    <w:p w:rsidR="00741EE9" w:rsidRPr="005D3F33" w:rsidRDefault="00741EE9" w:rsidP="00F82F0E">
      <w:pPr>
        <w:numPr>
          <w:ilvl w:val="0"/>
          <w:numId w:val="79"/>
        </w:numPr>
        <w:suppressAutoHyphens/>
        <w:spacing w:before="0" w:after="0"/>
        <w:jc w:val="both"/>
        <w:rPr>
          <w:rFonts w:asciiTheme="minorHAnsi" w:eastAsia="Calibri" w:hAnsiTheme="minorHAnsi" w:cstheme="minorHAnsi"/>
          <w:color w:val="00000A"/>
          <w:sz w:val="22"/>
          <w:szCs w:val="22"/>
        </w:rPr>
      </w:pPr>
      <w:bookmarkStart w:id="2" w:name="_Hlk23757968"/>
      <w:r w:rsidRPr="005D3F33">
        <w:rPr>
          <w:rFonts w:asciiTheme="minorHAnsi" w:eastAsia="Calibri" w:hAnsiTheme="minorHAnsi" w:cstheme="minorHAnsi"/>
          <w:color w:val="00000A"/>
          <w:kern w:val="2"/>
          <w:sz w:val="22"/>
          <w:szCs w:val="22"/>
          <w:lang w:eastAsia="zh-CN"/>
        </w:rPr>
        <w:t>Wykonawca w okresie gwarancji i rękojmi nie podejmuje działań mających na celu usunięcie wad/usterek lub odmawia ich usunięcia zgodnie z postanowieniami umowy, pomimo wcześniejszego wezwania Wykonawcy do ich usunięcia,</w:t>
      </w:r>
      <w:bookmarkEnd w:id="2"/>
    </w:p>
    <w:p w:rsidR="00741EE9" w:rsidRPr="005D3F33" w:rsidRDefault="00741EE9" w:rsidP="00F82F0E">
      <w:pPr>
        <w:numPr>
          <w:ilvl w:val="0"/>
          <w:numId w:val="79"/>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wyniku wszczętego przeciwko Wykonawcy postępowania egzekucyjnego nastąpi zajęcie majątku Wykonawcy lub jego znacznej części,</w:t>
      </w:r>
    </w:p>
    <w:p w:rsidR="00741EE9" w:rsidRPr="005D3F33" w:rsidRDefault="00741EE9" w:rsidP="00F82F0E">
      <w:pPr>
        <w:numPr>
          <w:ilvl w:val="0"/>
          <w:numId w:val="74"/>
        </w:numPr>
        <w:suppressAutoHyphens/>
        <w:spacing w:before="0" w:after="0"/>
        <w:ind w:left="357" w:hanging="357"/>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Wykonawcy przysługuje prawo odst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pienia od umowy, je</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eli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cy zawiadomi Wykonawc</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 i</w:t>
      </w:r>
      <w:r w:rsidRPr="005D3F33">
        <w:rPr>
          <w:rFonts w:asciiTheme="minorHAnsi" w:eastAsia="TTE188D4F0t00" w:hAnsiTheme="minorHAnsi" w:cstheme="minorHAnsi"/>
          <w:color w:val="00000A"/>
          <w:kern w:val="2"/>
          <w:sz w:val="22"/>
          <w:szCs w:val="22"/>
          <w:lang w:eastAsia="zh-CN"/>
        </w:rPr>
        <w:t xml:space="preserve">ż </w:t>
      </w:r>
      <w:r w:rsidRPr="005D3F33">
        <w:rPr>
          <w:rFonts w:asciiTheme="minorHAnsi" w:eastAsia="Calibri" w:hAnsiTheme="minorHAnsi" w:cstheme="minorHAnsi"/>
          <w:color w:val="00000A"/>
          <w:kern w:val="2"/>
          <w:sz w:val="22"/>
          <w:szCs w:val="22"/>
          <w:lang w:eastAsia="zh-CN"/>
        </w:rPr>
        <w:t>wobec zaistnienia uprzednio nieprzewidzianych okoliczno</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ci nie b</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dzie mógł spełni</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swoich zobowi</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za</w:t>
      </w:r>
      <w:r w:rsidRPr="005D3F33">
        <w:rPr>
          <w:rFonts w:asciiTheme="minorHAnsi" w:eastAsia="TTE188D4F0t00" w:hAnsiTheme="minorHAnsi" w:cstheme="minorHAnsi"/>
          <w:color w:val="00000A"/>
          <w:kern w:val="2"/>
          <w:sz w:val="22"/>
          <w:szCs w:val="22"/>
          <w:lang w:eastAsia="zh-CN"/>
        </w:rPr>
        <w:t xml:space="preserve">ń </w:t>
      </w:r>
      <w:r w:rsidRPr="005D3F33">
        <w:rPr>
          <w:rFonts w:asciiTheme="minorHAnsi" w:eastAsia="Calibri" w:hAnsiTheme="minorHAnsi" w:cstheme="minorHAnsi"/>
          <w:color w:val="00000A"/>
          <w:kern w:val="2"/>
          <w:sz w:val="22"/>
          <w:szCs w:val="22"/>
          <w:lang w:eastAsia="zh-CN"/>
        </w:rPr>
        <w:t>umownych wobec Wykonawcy.</w:t>
      </w:r>
    </w:p>
    <w:p w:rsidR="00741EE9" w:rsidRPr="005D3F33" w:rsidRDefault="00741EE9" w:rsidP="00F82F0E">
      <w:pPr>
        <w:numPr>
          <w:ilvl w:val="0"/>
          <w:numId w:val="74"/>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Odst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pienie od umowy przez strony winno nast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 xml:space="preserve">w formie pisemnej </w:t>
      </w:r>
      <w:r w:rsidRPr="005D3F33">
        <w:rPr>
          <w:rFonts w:asciiTheme="minorHAnsi" w:eastAsia="Calibri" w:hAnsiTheme="minorHAnsi" w:cstheme="minorHAnsi"/>
          <w:bCs/>
          <w:color w:val="00000A"/>
          <w:kern w:val="2"/>
          <w:sz w:val="22"/>
          <w:szCs w:val="22"/>
          <w:lang w:eastAsia="zh-CN"/>
        </w:rPr>
        <w:t>pod rygorem nieważności w terminie 30 dni od daty powzi</w:t>
      </w:r>
      <w:r w:rsidRPr="005D3F33">
        <w:rPr>
          <w:rFonts w:asciiTheme="minorHAnsi" w:eastAsia="TTE188D4F0t00" w:hAnsiTheme="minorHAnsi" w:cstheme="minorHAnsi"/>
          <w:bCs/>
          <w:color w:val="00000A"/>
          <w:kern w:val="2"/>
          <w:sz w:val="22"/>
          <w:szCs w:val="22"/>
          <w:lang w:eastAsia="zh-CN"/>
        </w:rPr>
        <w:t>ę</w:t>
      </w:r>
      <w:r w:rsidRPr="005D3F33">
        <w:rPr>
          <w:rFonts w:asciiTheme="minorHAnsi" w:eastAsia="Calibri" w:hAnsiTheme="minorHAnsi" w:cstheme="minorHAnsi"/>
          <w:bCs/>
          <w:color w:val="00000A"/>
          <w:kern w:val="2"/>
          <w:sz w:val="22"/>
          <w:szCs w:val="22"/>
          <w:lang w:eastAsia="zh-CN"/>
        </w:rPr>
        <w:t>cia wiadomo</w:t>
      </w:r>
      <w:r w:rsidRPr="005D3F33">
        <w:rPr>
          <w:rFonts w:asciiTheme="minorHAnsi" w:eastAsia="TTE188D4F0t00" w:hAnsiTheme="minorHAnsi" w:cstheme="minorHAnsi"/>
          <w:bCs/>
          <w:color w:val="00000A"/>
          <w:kern w:val="2"/>
          <w:sz w:val="22"/>
          <w:szCs w:val="22"/>
          <w:lang w:eastAsia="zh-CN"/>
        </w:rPr>
        <w:t>ś</w:t>
      </w:r>
      <w:r w:rsidRPr="005D3F33">
        <w:rPr>
          <w:rFonts w:asciiTheme="minorHAnsi" w:eastAsia="Calibri" w:hAnsiTheme="minorHAnsi" w:cstheme="minorHAnsi"/>
          <w:bCs/>
          <w:color w:val="00000A"/>
          <w:kern w:val="2"/>
          <w:sz w:val="22"/>
          <w:szCs w:val="22"/>
          <w:lang w:eastAsia="zh-CN"/>
        </w:rPr>
        <w:t>ci o zaistnieniu okoliczno</w:t>
      </w:r>
      <w:r w:rsidRPr="005D3F33">
        <w:rPr>
          <w:rFonts w:asciiTheme="minorHAnsi" w:eastAsia="TTE188D4F0t00" w:hAnsiTheme="minorHAnsi" w:cstheme="minorHAnsi"/>
          <w:bCs/>
          <w:color w:val="00000A"/>
          <w:kern w:val="2"/>
          <w:sz w:val="22"/>
          <w:szCs w:val="22"/>
          <w:lang w:eastAsia="zh-CN"/>
        </w:rPr>
        <w:t>ś</w:t>
      </w:r>
      <w:r w:rsidRPr="005D3F33">
        <w:rPr>
          <w:rFonts w:asciiTheme="minorHAnsi" w:eastAsia="Calibri" w:hAnsiTheme="minorHAnsi" w:cstheme="minorHAnsi"/>
          <w:bCs/>
          <w:color w:val="00000A"/>
          <w:kern w:val="2"/>
          <w:sz w:val="22"/>
          <w:szCs w:val="22"/>
          <w:lang w:eastAsia="zh-CN"/>
        </w:rPr>
        <w:t>ci okre</w:t>
      </w:r>
      <w:r w:rsidRPr="005D3F33">
        <w:rPr>
          <w:rFonts w:asciiTheme="minorHAnsi" w:eastAsia="TTE188D4F0t00" w:hAnsiTheme="minorHAnsi" w:cstheme="minorHAnsi"/>
          <w:bCs/>
          <w:color w:val="00000A"/>
          <w:kern w:val="2"/>
          <w:sz w:val="22"/>
          <w:szCs w:val="22"/>
          <w:lang w:eastAsia="zh-CN"/>
        </w:rPr>
        <w:t>ś</w:t>
      </w:r>
      <w:r w:rsidRPr="005D3F33">
        <w:rPr>
          <w:rFonts w:asciiTheme="minorHAnsi" w:eastAsia="Calibri" w:hAnsiTheme="minorHAnsi" w:cstheme="minorHAnsi"/>
          <w:bCs/>
          <w:color w:val="00000A"/>
          <w:kern w:val="2"/>
          <w:sz w:val="22"/>
          <w:szCs w:val="22"/>
          <w:lang w:eastAsia="zh-CN"/>
        </w:rPr>
        <w:t>lonych w ust. 1 -3 niniejszego paragrafu i musi zawiera</w:t>
      </w:r>
      <w:r w:rsidRPr="005D3F33">
        <w:rPr>
          <w:rFonts w:asciiTheme="minorHAnsi" w:eastAsia="TTE188D4F0t00" w:hAnsiTheme="minorHAnsi" w:cstheme="minorHAnsi"/>
          <w:bCs/>
          <w:color w:val="00000A"/>
          <w:kern w:val="2"/>
          <w:sz w:val="22"/>
          <w:szCs w:val="22"/>
          <w:lang w:eastAsia="zh-CN"/>
        </w:rPr>
        <w:t xml:space="preserve">ć </w:t>
      </w:r>
      <w:r w:rsidRPr="005D3F33">
        <w:rPr>
          <w:rFonts w:asciiTheme="minorHAnsi" w:eastAsia="Calibri" w:hAnsiTheme="minorHAnsi" w:cstheme="minorHAnsi"/>
          <w:bCs/>
          <w:color w:val="00000A"/>
          <w:kern w:val="2"/>
          <w:sz w:val="22"/>
          <w:szCs w:val="22"/>
          <w:lang w:eastAsia="zh-CN"/>
        </w:rPr>
        <w:t>uzasadnienie. W takim przypadku, Wykonawca mo</w:t>
      </w:r>
      <w:r w:rsidRPr="005D3F33">
        <w:rPr>
          <w:rFonts w:asciiTheme="minorHAnsi" w:eastAsia="TTE188D4F0t00" w:hAnsiTheme="minorHAnsi" w:cstheme="minorHAnsi"/>
          <w:bCs/>
          <w:color w:val="00000A"/>
          <w:kern w:val="2"/>
          <w:sz w:val="22"/>
          <w:szCs w:val="22"/>
          <w:lang w:eastAsia="zh-CN"/>
        </w:rPr>
        <w:t>ż</w:t>
      </w:r>
      <w:r w:rsidRPr="005D3F33">
        <w:rPr>
          <w:rFonts w:asciiTheme="minorHAnsi" w:eastAsia="Calibri" w:hAnsiTheme="minorHAnsi" w:cstheme="minorHAnsi"/>
          <w:bCs/>
          <w:color w:val="00000A"/>
          <w:kern w:val="2"/>
          <w:sz w:val="22"/>
          <w:szCs w:val="22"/>
          <w:lang w:eastAsia="zh-CN"/>
        </w:rPr>
        <w:t xml:space="preserve">e </w:t>
      </w:r>
      <w:r w:rsidRPr="005D3F33">
        <w:rPr>
          <w:rFonts w:asciiTheme="minorHAnsi" w:eastAsia="TTE188D4F0t00" w:hAnsiTheme="minorHAnsi" w:cstheme="minorHAnsi"/>
          <w:bCs/>
          <w:color w:val="00000A"/>
          <w:kern w:val="2"/>
          <w:sz w:val="22"/>
          <w:szCs w:val="22"/>
          <w:lang w:eastAsia="zh-CN"/>
        </w:rPr>
        <w:t>żą</w:t>
      </w:r>
      <w:r w:rsidRPr="005D3F33">
        <w:rPr>
          <w:rFonts w:asciiTheme="minorHAnsi" w:eastAsia="Calibri" w:hAnsiTheme="minorHAnsi" w:cstheme="minorHAnsi"/>
          <w:bCs/>
          <w:color w:val="00000A"/>
          <w:kern w:val="2"/>
          <w:sz w:val="22"/>
          <w:szCs w:val="22"/>
          <w:lang w:eastAsia="zh-CN"/>
        </w:rPr>
        <w:t>da</w:t>
      </w:r>
      <w:r w:rsidRPr="005D3F33">
        <w:rPr>
          <w:rFonts w:asciiTheme="minorHAnsi" w:eastAsia="TTE188D4F0t00" w:hAnsiTheme="minorHAnsi" w:cstheme="minorHAnsi"/>
          <w:bCs/>
          <w:color w:val="00000A"/>
          <w:kern w:val="2"/>
          <w:sz w:val="22"/>
          <w:szCs w:val="22"/>
          <w:lang w:eastAsia="zh-CN"/>
        </w:rPr>
        <w:t xml:space="preserve">ć </w:t>
      </w:r>
      <w:r w:rsidRPr="005D3F33">
        <w:rPr>
          <w:rFonts w:asciiTheme="minorHAnsi" w:eastAsia="Calibri" w:hAnsiTheme="minorHAnsi" w:cstheme="minorHAnsi"/>
          <w:bCs/>
          <w:color w:val="00000A"/>
          <w:kern w:val="2"/>
          <w:sz w:val="22"/>
          <w:szCs w:val="22"/>
          <w:lang w:eastAsia="zh-CN"/>
        </w:rPr>
        <w:t>wył</w:t>
      </w:r>
      <w:r w:rsidRPr="005D3F33">
        <w:rPr>
          <w:rFonts w:asciiTheme="minorHAnsi" w:eastAsia="TTE188D4F0t00" w:hAnsiTheme="minorHAnsi" w:cstheme="minorHAnsi"/>
          <w:bCs/>
          <w:color w:val="00000A"/>
          <w:kern w:val="2"/>
          <w:sz w:val="22"/>
          <w:szCs w:val="22"/>
          <w:lang w:eastAsia="zh-CN"/>
        </w:rPr>
        <w:t>ą</w:t>
      </w:r>
      <w:r w:rsidRPr="005D3F33">
        <w:rPr>
          <w:rFonts w:asciiTheme="minorHAnsi" w:eastAsia="Calibri" w:hAnsiTheme="minorHAnsi" w:cstheme="minorHAnsi"/>
          <w:bCs/>
          <w:color w:val="00000A"/>
          <w:kern w:val="2"/>
          <w:sz w:val="22"/>
          <w:szCs w:val="22"/>
          <w:lang w:eastAsia="zh-CN"/>
        </w:rPr>
        <w:t>cznie wynagrodzenia nale</w:t>
      </w:r>
      <w:r w:rsidRPr="005D3F33">
        <w:rPr>
          <w:rFonts w:asciiTheme="minorHAnsi" w:eastAsia="TTE188D4F0t00" w:hAnsiTheme="minorHAnsi" w:cstheme="minorHAnsi"/>
          <w:bCs/>
          <w:color w:val="00000A"/>
          <w:kern w:val="2"/>
          <w:sz w:val="22"/>
          <w:szCs w:val="22"/>
          <w:lang w:eastAsia="zh-CN"/>
        </w:rPr>
        <w:t>ż</w:t>
      </w:r>
      <w:r w:rsidRPr="005D3F33">
        <w:rPr>
          <w:rFonts w:asciiTheme="minorHAnsi" w:eastAsia="Calibri" w:hAnsiTheme="minorHAnsi" w:cstheme="minorHAnsi"/>
          <w:bCs/>
          <w:color w:val="00000A"/>
          <w:kern w:val="2"/>
          <w:sz w:val="22"/>
          <w:szCs w:val="22"/>
          <w:lang w:eastAsia="zh-CN"/>
        </w:rPr>
        <w:t>nego mu z tytułu wykonania cz</w:t>
      </w:r>
      <w:r w:rsidRPr="005D3F33">
        <w:rPr>
          <w:rFonts w:asciiTheme="minorHAnsi" w:eastAsia="TTE188D4F0t00" w:hAnsiTheme="minorHAnsi" w:cstheme="minorHAnsi"/>
          <w:bCs/>
          <w:color w:val="00000A"/>
          <w:kern w:val="2"/>
          <w:sz w:val="22"/>
          <w:szCs w:val="22"/>
          <w:lang w:eastAsia="zh-CN"/>
        </w:rPr>
        <w:t>ęś</w:t>
      </w:r>
      <w:r w:rsidRPr="005D3F33">
        <w:rPr>
          <w:rFonts w:asciiTheme="minorHAnsi" w:eastAsia="Calibri" w:hAnsiTheme="minorHAnsi" w:cstheme="minorHAnsi"/>
          <w:bCs/>
          <w:color w:val="00000A"/>
          <w:kern w:val="2"/>
          <w:sz w:val="22"/>
          <w:szCs w:val="22"/>
          <w:lang w:eastAsia="zh-CN"/>
        </w:rPr>
        <w:t>ci umowy.</w:t>
      </w:r>
    </w:p>
    <w:p w:rsidR="00741EE9" w:rsidRPr="005D3F33" w:rsidRDefault="00741EE9" w:rsidP="00F82F0E">
      <w:pPr>
        <w:numPr>
          <w:ilvl w:val="0"/>
          <w:numId w:val="74"/>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xml:space="preserve">Wykonawca udziela rękojmi i gwarancji jakości w zakresie określonym w umowie na część zobowiązania wykonaną przed odstąpieniem od umowy </w:t>
      </w:r>
      <w:r w:rsidRPr="005D3F33">
        <w:rPr>
          <w:rFonts w:asciiTheme="minorHAnsi" w:eastAsia="Calibri" w:hAnsiTheme="minorHAnsi" w:cstheme="minorHAnsi"/>
          <w:bCs/>
          <w:color w:val="00000A"/>
          <w:kern w:val="2"/>
          <w:sz w:val="22"/>
          <w:szCs w:val="22"/>
          <w:lang w:eastAsia="zh-CN"/>
        </w:rPr>
        <w:t>na warunkach przewidzianych w umowie.</w:t>
      </w:r>
    </w:p>
    <w:p w:rsidR="00741EE9" w:rsidRPr="005D3F33" w:rsidRDefault="00741EE9" w:rsidP="00F82F0E">
      <w:pPr>
        <w:numPr>
          <w:ilvl w:val="0"/>
          <w:numId w:val="74"/>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przypadku odst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pienia od umowy przez jedną ze stron Wykonawc</w:t>
      </w:r>
      <w:r w:rsidRPr="005D3F33">
        <w:rPr>
          <w:rFonts w:asciiTheme="minorHAnsi" w:eastAsia="TTE188D4F0t00" w:hAnsiTheme="minorHAnsi" w:cstheme="minorHAnsi"/>
          <w:color w:val="00000A"/>
          <w:kern w:val="2"/>
          <w:sz w:val="22"/>
          <w:szCs w:val="22"/>
          <w:lang w:eastAsia="zh-CN"/>
        </w:rPr>
        <w:t xml:space="preserve">a </w:t>
      </w:r>
      <w:r w:rsidRPr="005D3F33">
        <w:rPr>
          <w:rFonts w:asciiTheme="minorHAnsi" w:eastAsia="Calibri" w:hAnsiTheme="minorHAnsi" w:cstheme="minorHAnsi"/>
          <w:color w:val="00000A"/>
          <w:kern w:val="2"/>
          <w:sz w:val="22"/>
          <w:szCs w:val="22"/>
          <w:lang w:eastAsia="zh-CN"/>
        </w:rPr>
        <w:t>ma obowiązek:</w:t>
      </w:r>
    </w:p>
    <w:p w:rsidR="00741EE9" w:rsidRPr="005D3F33" w:rsidRDefault="00741EE9" w:rsidP="00F82F0E">
      <w:pPr>
        <w:numPr>
          <w:ilvl w:val="0"/>
          <w:numId w:val="75"/>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741EE9" w:rsidRPr="005D3F33" w:rsidRDefault="00741EE9" w:rsidP="00F82F0E">
      <w:pPr>
        <w:numPr>
          <w:ilvl w:val="0"/>
          <w:numId w:val="75"/>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terminie 5 dni roboczych od daty odstąpienia od umowy, Wykonawca zgłosi Zamawiającemu gotowość do odbioru prac. W przypadku niezgłoszenia w tym terminie gotowości do odbioru, Zamawiający ma prawo przeprowadzić odbiór jednostronny,</w:t>
      </w:r>
    </w:p>
    <w:p w:rsidR="00741EE9" w:rsidRPr="005D3F33" w:rsidRDefault="00741EE9" w:rsidP="00F82F0E">
      <w:pPr>
        <w:numPr>
          <w:ilvl w:val="0"/>
          <w:numId w:val="75"/>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xml:space="preserve">Wykonawca ma obowiązek zastosowania się do zawartych w oświadczeniu o odstąpieniu </w:t>
      </w:r>
      <w:r w:rsidRPr="005D3F33">
        <w:rPr>
          <w:rFonts w:asciiTheme="minorHAnsi" w:eastAsia="Calibri" w:hAnsiTheme="minorHAnsi" w:cstheme="minorHAnsi"/>
          <w:color w:val="00000A"/>
          <w:kern w:val="2"/>
          <w:sz w:val="22"/>
          <w:szCs w:val="22"/>
          <w:lang w:eastAsia="zh-CN"/>
        </w:rPr>
        <w:br/>
        <w:t>od umowy poleceń Zamawiającego dotyczących ochrony własności.</w:t>
      </w:r>
    </w:p>
    <w:p w:rsidR="00741EE9" w:rsidRPr="005D3F33" w:rsidRDefault="00741EE9" w:rsidP="00F82F0E">
      <w:pPr>
        <w:numPr>
          <w:ilvl w:val="0"/>
          <w:numId w:val="75"/>
        </w:numPr>
        <w:suppressAutoHyphens/>
        <w:spacing w:before="0" w:after="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terminie 5 dni roboczych od dnia odstąpienia od umowy, Wykonawca przy udziale Zamawiającego sporządzi szczegółowy protokół inwentaryzacji prac  według stanu na dzień odstąpienia. Podpisany przez obie strony protokół inwentaryzacji prac w toku stanowi</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b</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dzie podstaw</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do wystawienia faktury VAT przez Wykonawc</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w:t>
      </w:r>
    </w:p>
    <w:p w:rsidR="00741EE9" w:rsidRPr="005D3F33" w:rsidRDefault="00741EE9" w:rsidP="00F82F0E">
      <w:pPr>
        <w:numPr>
          <w:ilvl w:val="0"/>
          <w:numId w:val="74"/>
        </w:numPr>
        <w:suppressAutoHyphens/>
        <w:spacing w:before="0" w:after="0"/>
        <w:jc w:val="both"/>
        <w:rPr>
          <w:rFonts w:asciiTheme="minorHAnsi" w:eastAsia="Calibri" w:hAnsiTheme="minorHAnsi" w:cstheme="minorHAnsi"/>
          <w:color w:val="00000A"/>
          <w:sz w:val="22"/>
          <w:szCs w:val="22"/>
        </w:rPr>
      </w:pPr>
      <w:bookmarkStart w:id="3" w:name="_Hlk23757811"/>
      <w:r w:rsidRPr="005D3F33">
        <w:rPr>
          <w:rFonts w:asciiTheme="minorHAnsi" w:eastAsia="Calibri" w:hAnsiTheme="minorHAnsi" w:cstheme="minorHAnsi"/>
          <w:color w:val="00000A"/>
          <w:kern w:val="2"/>
          <w:sz w:val="22"/>
          <w:szCs w:val="22"/>
          <w:lang w:eastAsia="zh-CN"/>
        </w:rPr>
        <w:t>W przypadku odst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pienia od umowy przez jedną ze stron Zamawiający</w:t>
      </w:r>
      <w:r w:rsidRPr="005D3F33">
        <w:rPr>
          <w:rFonts w:asciiTheme="minorHAnsi" w:eastAsia="TTE188D4F0t00" w:hAnsiTheme="minorHAnsi" w:cstheme="minorHAnsi"/>
          <w:color w:val="00000A"/>
          <w:kern w:val="2"/>
          <w:sz w:val="22"/>
          <w:szCs w:val="22"/>
          <w:lang w:eastAsia="zh-CN"/>
        </w:rPr>
        <w:t xml:space="preserve"> </w:t>
      </w:r>
      <w:r w:rsidRPr="005D3F33">
        <w:rPr>
          <w:rFonts w:asciiTheme="minorHAnsi" w:eastAsia="Calibri" w:hAnsiTheme="minorHAnsi" w:cstheme="minorHAnsi"/>
          <w:color w:val="00000A"/>
          <w:kern w:val="2"/>
          <w:sz w:val="22"/>
          <w:szCs w:val="22"/>
          <w:lang w:eastAsia="zh-CN"/>
        </w:rPr>
        <w:t>ma obowiązek:</w:t>
      </w:r>
    </w:p>
    <w:bookmarkEnd w:id="3"/>
    <w:p w:rsidR="00741EE9" w:rsidRPr="005D3F33" w:rsidRDefault="00741EE9" w:rsidP="00F82F0E">
      <w:pPr>
        <w:numPr>
          <w:ilvl w:val="0"/>
          <w:numId w:val="67"/>
        </w:numPr>
        <w:suppressAutoHyphens/>
        <w:spacing w:before="0" w:after="0"/>
        <w:ind w:left="72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dokonać odbioru przerwanych pracy  w terminie 10 dni roboczych od daty zgłoszenia gotowości do odbioru przez Wykonawcę,</w:t>
      </w:r>
    </w:p>
    <w:p w:rsidR="00741EE9" w:rsidRPr="005D3F33" w:rsidRDefault="00741EE9" w:rsidP="00F82F0E">
      <w:pPr>
        <w:numPr>
          <w:ilvl w:val="0"/>
          <w:numId w:val="67"/>
        </w:numPr>
        <w:suppressAutoHyphens/>
        <w:spacing w:before="0" w:after="0"/>
        <w:ind w:left="72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zapłaty wynagrodzenia za prace, które zostały wykonane do dnia odst</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pienia, w terminie okre</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lonym w</w:t>
      </w:r>
      <w:r w:rsidRPr="005D3F33">
        <w:rPr>
          <w:rFonts w:asciiTheme="minorHAnsi" w:eastAsia="Calibri" w:hAnsiTheme="minorHAnsi" w:cstheme="minorHAnsi"/>
          <w:color w:val="000000" w:themeColor="text1"/>
          <w:kern w:val="2"/>
          <w:sz w:val="22"/>
          <w:szCs w:val="22"/>
          <w:lang w:eastAsia="zh-CN"/>
        </w:rPr>
        <w:t xml:space="preserve"> § 5 ust. 6 umowy, </w:t>
      </w:r>
      <w:r w:rsidRPr="005D3F33">
        <w:rPr>
          <w:rFonts w:asciiTheme="minorHAnsi" w:eastAsia="Calibri" w:hAnsiTheme="minorHAnsi" w:cstheme="minorHAnsi"/>
          <w:color w:val="00000A"/>
          <w:kern w:val="2"/>
          <w:sz w:val="22"/>
          <w:szCs w:val="22"/>
          <w:lang w:eastAsia="zh-CN"/>
        </w:rPr>
        <w:t>pomniejszonego o roszczenia Zamawiającego z tytułu kar umownych oraz ewentualne roszczenia o obniżenie ceny na podstawie rękojmi i gwarancji lub inne roszczenia odszkodowawcze.</w:t>
      </w:r>
    </w:p>
    <w:p w:rsidR="00741EE9" w:rsidRPr="005D3F33" w:rsidRDefault="00741EE9" w:rsidP="00741EE9">
      <w:pPr>
        <w:suppressAutoHyphens/>
        <w:spacing w:before="0" w:after="0"/>
        <w:rPr>
          <w:rFonts w:asciiTheme="minorHAnsi" w:eastAsia="Calibri" w:hAnsiTheme="minorHAnsi" w:cstheme="minorHAnsi"/>
          <w:b/>
          <w:color w:val="00B050"/>
          <w:kern w:val="2"/>
          <w:sz w:val="22"/>
          <w:szCs w:val="22"/>
          <w:lang w:eastAsia="zh-CN"/>
        </w:rPr>
      </w:pPr>
    </w:p>
    <w:p w:rsidR="00741EE9" w:rsidRPr="005D3F33" w:rsidRDefault="00741EE9" w:rsidP="00741EE9">
      <w:pPr>
        <w:suppressAutoHyphens/>
        <w:spacing w:before="0" w:after="0"/>
        <w:jc w:val="center"/>
        <w:rPr>
          <w:rFonts w:asciiTheme="minorHAnsi" w:eastAsia="Calibri" w:hAnsiTheme="minorHAnsi" w:cstheme="minorHAnsi"/>
          <w:color w:val="000000" w:themeColor="text1"/>
          <w:sz w:val="22"/>
          <w:szCs w:val="22"/>
        </w:rPr>
      </w:pPr>
      <w:r w:rsidRPr="005D3F33">
        <w:rPr>
          <w:rFonts w:asciiTheme="minorHAnsi" w:eastAsia="Calibri" w:hAnsiTheme="minorHAnsi" w:cstheme="minorHAnsi"/>
          <w:b/>
          <w:color w:val="000000" w:themeColor="text1"/>
          <w:kern w:val="2"/>
          <w:sz w:val="22"/>
          <w:szCs w:val="22"/>
          <w:lang w:eastAsia="zh-CN"/>
        </w:rPr>
        <w:t>§ 15.</w:t>
      </w:r>
    </w:p>
    <w:p w:rsidR="00741EE9" w:rsidRPr="005D3F33" w:rsidRDefault="00741EE9" w:rsidP="00741EE9">
      <w:pPr>
        <w:suppressAutoHyphens/>
        <w:spacing w:before="0" w:after="0"/>
        <w:jc w:val="center"/>
        <w:rPr>
          <w:rFonts w:asciiTheme="minorHAnsi" w:eastAsia="Calibri" w:hAnsiTheme="minorHAnsi" w:cstheme="minorHAnsi"/>
          <w:color w:val="000000" w:themeColor="text1"/>
          <w:sz w:val="22"/>
          <w:szCs w:val="22"/>
        </w:rPr>
      </w:pPr>
      <w:r w:rsidRPr="005D3F33">
        <w:rPr>
          <w:rFonts w:asciiTheme="minorHAnsi" w:eastAsia="Calibri" w:hAnsiTheme="minorHAnsi" w:cstheme="minorHAnsi"/>
          <w:b/>
          <w:bCs/>
          <w:color w:val="000000" w:themeColor="text1"/>
          <w:kern w:val="2"/>
          <w:sz w:val="22"/>
          <w:szCs w:val="22"/>
          <w:lang w:eastAsia="zh-CN"/>
        </w:rPr>
        <w:t>ZMIANY W UMOWIE</w:t>
      </w:r>
    </w:p>
    <w:p w:rsidR="00741EE9" w:rsidRPr="007019F4" w:rsidRDefault="00741EE9" w:rsidP="007019F4">
      <w:pPr>
        <w:pStyle w:val="Akapitzlist"/>
        <w:numPr>
          <w:ilvl w:val="1"/>
          <w:numId w:val="79"/>
        </w:numPr>
        <w:tabs>
          <w:tab w:val="clear" w:pos="1428"/>
          <w:tab w:val="left" w:pos="426"/>
          <w:tab w:val="num" w:pos="567"/>
        </w:tabs>
        <w:suppressAutoHyphens/>
        <w:spacing w:before="0" w:after="0"/>
        <w:ind w:left="426" w:hanging="284"/>
        <w:jc w:val="both"/>
        <w:rPr>
          <w:rFonts w:eastAsia="Calibri" w:cstheme="minorHAnsi"/>
        </w:rPr>
      </w:pPr>
      <w:r w:rsidRPr="007019F4">
        <w:rPr>
          <w:rFonts w:eastAsia="Calibri" w:cstheme="minorHAnsi"/>
          <w:kern w:val="2"/>
          <w:lang w:eastAsia="zh-CN"/>
        </w:rPr>
        <w:t xml:space="preserve">W trakcie realizacji umowy, jej postanowienia mogą ulec zmianom, przy czym zmiany mogą dotyczyć: </w:t>
      </w:r>
    </w:p>
    <w:p w:rsidR="00741EE9" w:rsidRPr="005D3F33" w:rsidRDefault="00741EE9" w:rsidP="00F82F0E">
      <w:pPr>
        <w:pStyle w:val="Akapitzlist"/>
        <w:numPr>
          <w:ilvl w:val="2"/>
          <w:numId w:val="78"/>
        </w:numPr>
        <w:spacing w:before="0" w:after="0"/>
        <w:ind w:left="851" w:hanging="284"/>
        <w:rPr>
          <w:rFonts w:eastAsia="Calibri" w:cstheme="minorHAnsi"/>
        </w:rPr>
      </w:pPr>
      <w:r w:rsidRPr="005D3F33">
        <w:rPr>
          <w:rFonts w:eastAsia="Calibri" w:cstheme="minorHAnsi"/>
          <w:lang w:eastAsia="zh-CN"/>
        </w:rPr>
        <w:t>terminu realizacji przedmiotu umowy w przypadku:</w:t>
      </w:r>
    </w:p>
    <w:p w:rsidR="00741EE9" w:rsidRPr="005D3F33" w:rsidRDefault="00741EE9" w:rsidP="00F82F0E">
      <w:pPr>
        <w:pStyle w:val="Akapitzlist"/>
        <w:numPr>
          <w:ilvl w:val="1"/>
          <w:numId w:val="77"/>
        </w:numPr>
        <w:tabs>
          <w:tab w:val="left" w:pos="426"/>
          <w:tab w:val="left" w:pos="851"/>
        </w:tabs>
        <w:suppressAutoHyphens/>
        <w:spacing w:before="0" w:after="0"/>
        <w:ind w:left="993" w:hanging="284"/>
        <w:jc w:val="both"/>
        <w:rPr>
          <w:rFonts w:eastAsia="Calibri" w:cstheme="minorHAnsi"/>
        </w:rPr>
      </w:pPr>
      <w:r w:rsidRPr="005D3F33">
        <w:rPr>
          <w:rFonts w:eastAsia="Calibri" w:cstheme="minorHAnsi"/>
          <w:kern w:val="2"/>
          <w:lang w:eastAsia="zh-CN"/>
        </w:rPr>
        <w:t>wystąpienia okoliczności niezależnych od Wykonawcy przy zachowaniu przez niego należytej staranności, skutkujących niemożnością dotrzymania terminu realizacji przedmiotu zamówienia, w szczególności:</w:t>
      </w:r>
    </w:p>
    <w:p w:rsidR="00741EE9" w:rsidRPr="005D3F33" w:rsidRDefault="00741EE9" w:rsidP="00F82F0E">
      <w:pPr>
        <w:numPr>
          <w:ilvl w:val="0"/>
          <w:numId w:val="81"/>
        </w:numPr>
        <w:tabs>
          <w:tab w:val="left" w:pos="426"/>
          <w:tab w:val="left" w:pos="1134"/>
        </w:tabs>
        <w:suppressAutoHyphens/>
        <w:spacing w:before="0" w:after="0"/>
        <w:ind w:left="1418"/>
        <w:jc w:val="both"/>
        <w:rPr>
          <w:rFonts w:asciiTheme="minorHAnsi" w:eastAsia="Calibri" w:hAnsiTheme="minorHAnsi" w:cstheme="minorHAnsi"/>
          <w:kern w:val="2"/>
          <w:sz w:val="22"/>
          <w:szCs w:val="22"/>
          <w:lang w:eastAsia="zh-CN"/>
        </w:rPr>
      </w:pPr>
      <w:r w:rsidRPr="005D3F33">
        <w:rPr>
          <w:rFonts w:asciiTheme="minorHAnsi" w:eastAsia="Calibri" w:hAnsiTheme="minorHAnsi" w:cstheme="minorHAnsi"/>
          <w:kern w:val="2"/>
          <w:sz w:val="22"/>
          <w:szCs w:val="22"/>
          <w:lang w:eastAsia="zh-CN"/>
        </w:rPr>
        <w:t>utrudniających lub uniemożliwiających wykonanie niezbędnych badań, pomiarów, podziałów nieruchomości itp., powodujących brak możliwości dotrzymania umownego terminu realizacji przedmiotu zamówienia,</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sz w:val="22"/>
          <w:szCs w:val="22"/>
        </w:rPr>
      </w:pPr>
      <w:r w:rsidRPr="005D3F33">
        <w:rPr>
          <w:rStyle w:val="FontStyle90"/>
          <w:rFonts w:asciiTheme="minorHAnsi" w:eastAsia="SimSun" w:hAnsiTheme="minorHAnsi" w:cstheme="minorHAnsi"/>
        </w:rPr>
        <w:t>w wypadku opóźnienia spowodowanego przez Zamawiającego, w tym opóźnienia w przekazaniu decyzji środowiskowej, niezbędnej do  uzyskania decyzji ZRID,</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sz w:val="22"/>
          <w:szCs w:val="22"/>
        </w:rPr>
      </w:pPr>
      <w:r w:rsidRPr="005D3F33">
        <w:rPr>
          <w:rFonts w:asciiTheme="minorHAnsi" w:hAnsiTheme="minorHAnsi" w:cstheme="minorHAnsi"/>
          <w:sz w:val="22"/>
          <w:szCs w:val="22"/>
        </w:rPr>
        <w:t>istotnej zmiany przepisów regulujących wykonanie prac projektowych stanowiących przedmiot umowy,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sz w:val="22"/>
          <w:szCs w:val="22"/>
        </w:rPr>
      </w:pPr>
      <w:r w:rsidRPr="005D3F33">
        <w:rPr>
          <w:rFonts w:asciiTheme="minorHAnsi" w:hAnsiTheme="minorHAnsi" w:cstheme="minorHAnsi"/>
          <w:sz w:val="22"/>
          <w:szCs w:val="22"/>
        </w:rPr>
        <w:t>konieczności zmiany projektanta ze względu na nienależyte wywiązywanie się z obowiązków,</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wezwania przez organy administracji publicznej lub inne upoważnione podmioty do uzupełnienia przedmiotu umowy lub jego poszczególnych etapów, bądź elementów,</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szczególnie uzasadnionych trudności w pozyskiwaniu materiałów wyjściowych do poszczególnych etapów lub elementów umowy,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wydłużenia postępowania w sprawie uzyskania warunków technicznych przez jednostki niezależne od Zamawiającego i Wykonawcy,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wydłużenia</w:t>
      </w:r>
      <w:r w:rsidRPr="005D3F33">
        <w:rPr>
          <w:rFonts w:asciiTheme="minorHAnsi" w:hAnsiTheme="minorHAnsi" w:cstheme="minorHAnsi"/>
          <w:color w:val="000000" w:themeColor="text1"/>
          <w:sz w:val="22"/>
          <w:szCs w:val="22"/>
        </w:rPr>
        <w:t xml:space="preserve"> postępowania w sprawie wydawania decyzji administracyjnych przez jednostki niezależne od Zamawiającego i Wykonawcy,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przedłużenia</w:t>
      </w:r>
      <w:r w:rsidRPr="005D3F33">
        <w:rPr>
          <w:rFonts w:asciiTheme="minorHAnsi" w:hAnsiTheme="minorHAnsi" w:cstheme="minorHAnsi"/>
          <w:color w:val="000000" w:themeColor="text1"/>
          <w:sz w:val="22"/>
          <w:szCs w:val="22"/>
        </w:rPr>
        <w:t xml:space="preserve"> terminów uzgodnień, opinii, zatwierdzeń lub decyzji przez jednostki uzgadniające, opiniujące lub zatwierdzające, o ile to przedłużenie nie będzie wynikało </w:t>
      </w:r>
      <w:r w:rsidRPr="005D3F33">
        <w:rPr>
          <w:rFonts w:asciiTheme="minorHAnsi" w:hAnsiTheme="minorHAnsi" w:cstheme="minorHAnsi"/>
          <w:color w:val="000000" w:themeColor="text1"/>
          <w:sz w:val="22"/>
          <w:szCs w:val="22"/>
        </w:rPr>
        <w:br/>
        <w:t>z przyczyn leżących po stronie Wykonawcy,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żądanie przez jednostki uzgadniające, opiniujące lub zatwierdzające w trakcie prowadzonego postępowania administracyjnego wykonania opracowań dodatkowych, nie ujętych w przedmiocie niniejszej umowy,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wystąpienia konieczności wykonania usług dodatkowych nieobjętych zamówieniem podstawowym,</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zmiany</w:t>
      </w:r>
      <w:r w:rsidRPr="005D3F33">
        <w:rPr>
          <w:rFonts w:asciiTheme="minorHAnsi" w:hAnsiTheme="minorHAnsi" w:cstheme="minorHAnsi"/>
          <w:color w:val="000000" w:themeColor="text1"/>
          <w:sz w:val="22"/>
          <w:szCs w:val="22"/>
        </w:rPr>
        <w:t xml:space="preserve"> danych, na podstawie których wykonywany będzie przedmiot umowy, lub opóźnienie w dostarczaniu danych dla Wykonawcy,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zmiany</w:t>
      </w:r>
      <w:r w:rsidRPr="005D3F33">
        <w:rPr>
          <w:rFonts w:asciiTheme="minorHAnsi" w:hAnsiTheme="minorHAnsi" w:cstheme="minorHAnsi"/>
          <w:color w:val="000000" w:themeColor="text1"/>
          <w:sz w:val="22"/>
          <w:szCs w:val="22"/>
        </w:rPr>
        <w:t xml:space="preserve"> warunków prowadzonych prac projektowych przez jednostki opiniujące, uzgadniające lub zatwierdzające albo przez nowe przepisy, normy i normatywy,</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siły wyższej</w:t>
      </w:r>
      <w:r w:rsidRPr="005D3F33">
        <w:rPr>
          <w:rFonts w:asciiTheme="minorHAnsi" w:hAnsiTheme="minorHAnsi" w:cstheme="minorHAnsi"/>
          <w:color w:val="000000" w:themeColor="text1"/>
          <w:sz w:val="22"/>
          <w:szCs w:val="22"/>
        </w:rPr>
        <w:t xml:space="preserve"> lub okoliczności,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p>
    <w:p w:rsidR="00741EE9" w:rsidRPr="005D3F33" w:rsidRDefault="00741EE9" w:rsidP="00F82F0E">
      <w:pPr>
        <w:pStyle w:val="Textbody"/>
        <w:numPr>
          <w:ilvl w:val="0"/>
          <w:numId w:val="81"/>
        </w:numPr>
        <w:spacing w:after="0" w:line="240" w:lineRule="auto"/>
        <w:ind w:left="1418"/>
        <w:jc w:val="both"/>
        <w:rPr>
          <w:rFonts w:asciiTheme="minorHAnsi" w:hAnsiTheme="minorHAnsi" w:cstheme="minorHAnsi"/>
          <w:color w:val="000000" w:themeColor="text1"/>
          <w:sz w:val="22"/>
          <w:szCs w:val="22"/>
        </w:rPr>
      </w:pPr>
      <w:r w:rsidRPr="005D3F33">
        <w:rPr>
          <w:rFonts w:asciiTheme="minorHAnsi" w:hAnsiTheme="minorHAnsi" w:cstheme="minorHAnsi"/>
          <w:color w:val="000000" w:themeColor="text1"/>
          <w:sz w:val="22"/>
          <w:szCs w:val="22"/>
        </w:rPr>
        <w:t>zmiany przepisów prawa.</w:t>
      </w:r>
    </w:p>
    <w:p w:rsidR="00741EE9" w:rsidRPr="005D3F33" w:rsidRDefault="00741EE9" w:rsidP="00F82F0E">
      <w:pPr>
        <w:pStyle w:val="Akapitzlist"/>
        <w:numPr>
          <w:ilvl w:val="1"/>
          <w:numId w:val="77"/>
        </w:numPr>
        <w:spacing w:before="0" w:after="0"/>
        <w:ind w:left="993" w:hanging="284"/>
        <w:jc w:val="both"/>
        <w:rPr>
          <w:rFonts w:eastAsia="Calibri" w:cstheme="minorHAnsi"/>
          <w:lang w:eastAsia="zh-CN"/>
        </w:rPr>
      </w:pPr>
      <w:r w:rsidRPr="005D3F33">
        <w:rPr>
          <w:rFonts w:eastAsia="Calibri" w:cstheme="minorHAnsi"/>
          <w:kern w:val="2"/>
          <w:lang w:eastAsia="zh-CN"/>
        </w:rPr>
        <w:t>konieczności wykonania prac zamiennych i/lub dodatkowych, których wykonanie wpływa na zmianę terminu wykonania zamówienia podstawowego,</w:t>
      </w:r>
    </w:p>
    <w:p w:rsidR="00741EE9" w:rsidRPr="005D3F33" w:rsidRDefault="00741EE9" w:rsidP="00F82F0E">
      <w:pPr>
        <w:pStyle w:val="Akapitzlist"/>
        <w:numPr>
          <w:ilvl w:val="1"/>
          <w:numId w:val="77"/>
        </w:numPr>
        <w:spacing w:before="0" w:after="0"/>
        <w:ind w:left="993" w:hanging="284"/>
        <w:jc w:val="both"/>
        <w:rPr>
          <w:rFonts w:eastAsia="Calibri" w:cstheme="minorHAnsi"/>
          <w:lang w:eastAsia="zh-CN"/>
        </w:rPr>
      </w:pPr>
      <w:r w:rsidRPr="005D3F33">
        <w:rPr>
          <w:rFonts w:eastAsia="Calibri" w:cstheme="minorHAnsi"/>
          <w:kern w:val="2"/>
          <w:lang w:eastAsia="zh-CN"/>
        </w:rPr>
        <w:t>zmiany kolejności poszczególnych elementów lub etapów umowy,</w:t>
      </w:r>
    </w:p>
    <w:p w:rsidR="00741EE9" w:rsidRPr="005D3F33" w:rsidRDefault="00741EE9" w:rsidP="00F82F0E">
      <w:pPr>
        <w:pStyle w:val="Akapitzlist"/>
        <w:numPr>
          <w:ilvl w:val="1"/>
          <w:numId w:val="77"/>
        </w:numPr>
        <w:spacing w:before="0" w:after="0"/>
        <w:ind w:left="993" w:hanging="284"/>
        <w:jc w:val="both"/>
        <w:rPr>
          <w:rFonts w:eastAsia="Calibri" w:cstheme="minorHAnsi"/>
          <w:lang w:eastAsia="zh-CN"/>
        </w:rPr>
      </w:pPr>
      <w:r w:rsidRPr="005D3F33">
        <w:rPr>
          <w:rFonts w:eastAsia="Calibri" w:cstheme="minorHAnsi"/>
          <w:kern w:val="2"/>
          <w:lang w:eastAsia="zh-CN"/>
        </w:rPr>
        <w:t>zmiany terminu wykonania poszczególnych etapów lub elementów umowy,</w:t>
      </w:r>
    </w:p>
    <w:p w:rsidR="00741EE9" w:rsidRPr="005D3F33" w:rsidRDefault="00741EE9" w:rsidP="00F82F0E">
      <w:pPr>
        <w:pStyle w:val="Akapitzlist"/>
        <w:numPr>
          <w:ilvl w:val="1"/>
          <w:numId w:val="77"/>
        </w:numPr>
        <w:spacing w:before="0" w:after="0"/>
        <w:ind w:left="993" w:hanging="284"/>
        <w:jc w:val="both"/>
        <w:rPr>
          <w:rFonts w:eastAsia="Calibri" w:cstheme="minorHAnsi"/>
          <w:lang w:eastAsia="zh-CN"/>
        </w:rPr>
      </w:pPr>
      <w:r w:rsidRPr="005D3F33">
        <w:rPr>
          <w:rFonts w:eastAsia="Calibri" w:cstheme="minorHAnsi"/>
          <w:kern w:val="2"/>
          <w:lang w:eastAsia="zh-CN"/>
        </w:rPr>
        <w:t>wykonania zamiennego opracowania projektowego w ramach poszczególnych etapów umowy lub ich elementów,</w:t>
      </w:r>
    </w:p>
    <w:p w:rsidR="00741EE9" w:rsidRPr="005D3F33" w:rsidRDefault="00741EE9" w:rsidP="00F82F0E">
      <w:pPr>
        <w:pStyle w:val="Akapitzlist"/>
        <w:numPr>
          <w:ilvl w:val="1"/>
          <w:numId w:val="77"/>
        </w:numPr>
        <w:spacing w:before="0" w:after="0"/>
        <w:ind w:left="993" w:hanging="284"/>
        <w:jc w:val="both"/>
        <w:rPr>
          <w:rFonts w:eastAsia="Calibri" w:cstheme="minorHAnsi"/>
          <w:lang w:eastAsia="zh-CN"/>
        </w:rPr>
      </w:pPr>
      <w:r w:rsidRPr="005D3F33">
        <w:rPr>
          <w:rFonts w:eastAsia="Calibri" w:cstheme="minorHAnsi"/>
          <w:kern w:val="2"/>
          <w:lang w:eastAsia="zh-CN"/>
        </w:rPr>
        <w:t>w przypadku zmiany terminu realizacji przedmiotu umowy wynikającego z okoliczności wymienionych w literach od a) do b), termin może ulec przedłużeniu, nie dłużej jednak niż o czas trwania tych okoliczności;</w:t>
      </w:r>
    </w:p>
    <w:p w:rsidR="00741EE9" w:rsidRPr="005D3F33" w:rsidRDefault="00741EE9" w:rsidP="00F82F0E">
      <w:pPr>
        <w:pStyle w:val="Akapitzlist"/>
        <w:numPr>
          <w:ilvl w:val="0"/>
          <w:numId w:val="78"/>
        </w:numPr>
        <w:tabs>
          <w:tab w:val="left" w:pos="709"/>
        </w:tabs>
        <w:suppressAutoHyphens/>
        <w:spacing w:before="0" w:after="0"/>
        <w:ind w:left="851" w:hanging="284"/>
        <w:jc w:val="both"/>
        <w:rPr>
          <w:rFonts w:eastAsia="Calibri" w:cstheme="minorHAnsi"/>
          <w:kern w:val="2"/>
          <w:lang w:eastAsia="zh-CN"/>
        </w:rPr>
      </w:pPr>
      <w:r w:rsidRPr="005D3F33">
        <w:rPr>
          <w:rFonts w:eastAsia="Calibri" w:cstheme="minorHAnsi"/>
          <w:kern w:val="2"/>
          <w:lang w:eastAsia="zh-CN"/>
        </w:rPr>
        <w:t>formy zabezpieczenia należytego wykonania umowy – zgodnie z art.  451 ust. 1 lub 2 ustawy Prawo zamówień publicznych,</w:t>
      </w:r>
    </w:p>
    <w:p w:rsidR="00741EE9" w:rsidRPr="005D3F33" w:rsidRDefault="00741EE9" w:rsidP="00F82F0E">
      <w:pPr>
        <w:pStyle w:val="Akapitzlist"/>
        <w:numPr>
          <w:ilvl w:val="0"/>
          <w:numId w:val="78"/>
        </w:numPr>
        <w:tabs>
          <w:tab w:val="left" w:pos="709"/>
        </w:tabs>
        <w:suppressAutoHyphens/>
        <w:spacing w:before="0" w:after="0"/>
        <w:ind w:left="851" w:hanging="284"/>
        <w:jc w:val="both"/>
        <w:rPr>
          <w:rFonts w:eastAsia="Calibri" w:cstheme="minorHAnsi"/>
          <w:kern w:val="2"/>
          <w:lang w:eastAsia="zh-CN"/>
        </w:rPr>
      </w:pPr>
      <w:r w:rsidRPr="005D3F33">
        <w:rPr>
          <w:rFonts w:eastAsia="Calibri" w:cstheme="minorHAnsi"/>
          <w:kern w:val="2"/>
          <w:lang w:eastAsia="zh-CN"/>
        </w:rPr>
        <w:t>oznaczenia danych dotyczących Zamawiającego i/lub Wykonawcy w przypadku ich zmiany, w celu doprowadzenia do zgodności ze stanem faktycznym;</w:t>
      </w:r>
    </w:p>
    <w:p w:rsidR="00741EE9" w:rsidRPr="005D3F33" w:rsidRDefault="00741EE9" w:rsidP="00F82F0E">
      <w:pPr>
        <w:pStyle w:val="Akapitzlist"/>
        <w:numPr>
          <w:ilvl w:val="0"/>
          <w:numId w:val="78"/>
        </w:numPr>
        <w:tabs>
          <w:tab w:val="left" w:pos="709"/>
        </w:tabs>
        <w:suppressAutoHyphens/>
        <w:spacing w:before="0" w:after="0"/>
        <w:ind w:left="851" w:hanging="284"/>
        <w:jc w:val="both"/>
        <w:rPr>
          <w:rFonts w:eastAsia="Calibri" w:cstheme="minorHAnsi"/>
          <w:kern w:val="2"/>
          <w:lang w:eastAsia="zh-CN"/>
        </w:rPr>
      </w:pPr>
      <w:r w:rsidRPr="005D3F33">
        <w:rPr>
          <w:rFonts w:eastAsia="Calibri" w:cstheme="minorHAnsi"/>
          <w:color w:val="00000A"/>
          <w:kern w:val="2"/>
          <w:lang w:eastAsia="zh-CN"/>
        </w:rPr>
        <w:t>zmiany zakresu rzeczowo-finansowego zamówienia w przypadku wystąpienia obiektywnych okoliczności skutkujących koniecznością zmiany w trakcie realizacji umowy zakresu rzeczowo – finansowego;</w:t>
      </w:r>
    </w:p>
    <w:p w:rsidR="00741EE9" w:rsidRPr="005D3F33" w:rsidRDefault="00741EE9" w:rsidP="00F82F0E">
      <w:pPr>
        <w:pStyle w:val="Akapitzlist"/>
        <w:numPr>
          <w:ilvl w:val="0"/>
          <w:numId w:val="78"/>
        </w:numPr>
        <w:tabs>
          <w:tab w:val="left" w:pos="709"/>
        </w:tabs>
        <w:suppressAutoHyphens/>
        <w:spacing w:before="0" w:after="0"/>
        <w:ind w:left="851" w:hanging="284"/>
        <w:jc w:val="both"/>
        <w:rPr>
          <w:rFonts w:eastAsia="Calibri" w:cstheme="minorHAnsi"/>
          <w:kern w:val="2"/>
          <w:lang w:eastAsia="zh-CN"/>
        </w:rPr>
      </w:pPr>
      <w:r w:rsidRPr="005D3F33">
        <w:rPr>
          <w:rFonts w:eastAsia="Calibri" w:cstheme="minorHAnsi"/>
          <w:color w:val="00000A"/>
          <w:kern w:val="2"/>
          <w:lang w:eastAsia="zh-CN"/>
        </w:rPr>
        <w:t>jeżeli zachodzi co najmniej jedna z okoliczności wskazanych w art. 455 ust. 1 i 2 ustawy Prawo zamówień publicznych,</w:t>
      </w:r>
    </w:p>
    <w:p w:rsidR="00741EE9" w:rsidRPr="005D3F33" w:rsidRDefault="00741EE9" w:rsidP="00F82F0E">
      <w:pPr>
        <w:pStyle w:val="Akapitzlist"/>
        <w:numPr>
          <w:ilvl w:val="0"/>
          <w:numId w:val="78"/>
        </w:numPr>
        <w:tabs>
          <w:tab w:val="left" w:pos="709"/>
        </w:tabs>
        <w:suppressAutoHyphens/>
        <w:spacing w:before="0" w:after="0"/>
        <w:ind w:left="851" w:hanging="284"/>
        <w:jc w:val="both"/>
        <w:rPr>
          <w:rFonts w:eastAsia="Calibri" w:cstheme="minorHAnsi"/>
          <w:color w:val="000000" w:themeColor="text1"/>
          <w:kern w:val="2"/>
          <w:lang w:eastAsia="zh-CN"/>
        </w:rPr>
      </w:pPr>
      <w:r w:rsidRPr="005D3F33">
        <w:rPr>
          <w:rFonts w:eastAsia="Calibri" w:cstheme="minorHAnsi"/>
          <w:color w:val="000000" w:themeColor="text1"/>
          <w:kern w:val="2"/>
          <w:lang w:eastAsia="zh-CN"/>
        </w:rPr>
        <w:t>wysokości wynagrodzenia, w przypadku o którym mowa w § 4 ust. 3 Umowy.</w:t>
      </w:r>
    </w:p>
    <w:p w:rsidR="00741EE9" w:rsidRPr="007019F4" w:rsidRDefault="00741EE9" w:rsidP="007019F4">
      <w:pPr>
        <w:pStyle w:val="Akapitzlist"/>
        <w:numPr>
          <w:ilvl w:val="1"/>
          <w:numId w:val="79"/>
        </w:numPr>
        <w:tabs>
          <w:tab w:val="clear" w:pos="1428"/>
          <w:tab w:val="num" w:pos="1134"/>
        </w:tabs>
        <w:suppressAutoHyphens/>
        <w:spacing w:before="0" w:after="0"/>
        <w:ind w:left="284" w:hanging="284"/>
        <w:jc w:val="both"/>
        <w:rPr>
          <w:rFonts w:eastAsia="Calibri" w:cstheme="minorHAnsi"/>
          <w:color w:val="00000A"/>
        </w:rPr>
      </w:pPr>
      <w:r w:rsidRPr="007019F4">
        <w:rPr>
          <w:rFonts w:eastAsia="Calibri" w:cstheme="minorHAnsi"/>
          <w:color w:val="00000A"/>
          <w:kern w:val="2"/>
          <w:lang w:eastAsia="zh-CN"/>
        </w:rPr>
        <w:t>Zmiana może by</w:t>
      </w:r>
      <w:r w:rsidRPr="007019F4">
        <w:rPr>
          <w:rFonts w:eastAsia="TTE188D4F0t00" w:cstheme="minorHAnsi"/>
          <w:color w:val="00000A"/>
          <w:kern w:val="2"/>
          <w:lang w:eastAsia="zh-CN"/>
        </w:rPr>
        <w:t xml:space="preserve">ć </w:t>
      </w:r>
      <w:r w:rsidRPr="007019F4">
        <w:rPr>
          <w:rFonts w:eastAsia="Calibri" w:cstheme="minorHAnsi"/>
          <w:color w:val="00000A"/>
          <w:kern w:val="2"/>
          <w:lang w:eastAsia="zh-CN"/>
        </w:rPr>
        <w:t>dokonana na pisemny wniosek Wykonawcy lub Zamawiającego, zło</w:t>
      </w:r>
      <w:r w:rsidRPr="007019F4">
        <w:rPr>
          <w:rFonts w:eastAsia="TTE188D4F0t00" w:cstheme="minorHAnsi"/>
          <w:color w:val="00000A"/>
          <w:kern w:val="2"/>
          <w:lang w:eastAsia="zh-CN"/>
        </w:rPr>
        <w:t>ż</w:t>
      </w:r>
      <w:r w:rsidRPr="007019F4">
        <w:rPr>
          <w:rFonts w:eastAsia="Calibri" w:cstheme="minorHAnsi"/>
          <w:color w:val="00000A"/>
          <w:kern w:val="2"/>
          <w:lang w:eastAsia="zh-CN"/>
        </w:rPr>
        <w:t xml:space="preserve">ony </w:t>
      </w:r>
      <w:r w:rsidRPr="007019F4">
        <w:rPr>
          <w:rFonts w:eastAsia="Calibri" w:cstheme="minorHAnsi"/>
          <w:color w:val="00000A"/>
          <w:kern w:val="2"/>
          <w:lang w:eastAsia="zh-CN"/>
        </w:rPr>
        <w:br/>
        <w:t>w terminie 7 dni  od daty wyst</w:t>
      </w:r>
      <w:r w:rsidRPr="007019F4">
        <w:rPr>
          <w:rFonts w:eastAsia="TTE188D4F0t00" w:cstheme="minorHAnsi"/>
          <w:color w:val="00000A"/>
          <w:kern w:val="2"/>
          <w:lang w:eastAsia="zh-CN"/>
        </w:rPr>
        <w:t>ą</w:t>
      </w:r>
      <w:r w:rsidRPr="007019F4">
        <w:rPr>
          <w:rFonts w:eastAsia="Calibri" w:cstheme="minorHAnsi"/>
          <w:color w:val="00000A"/>
          <w:kern w:val="2"/>
          <w:lang w:eastAsia="zh-CN"/>
        </w:rPr>
        <w:t>pienia lub powzi</w:t>
      </w:r>
      <w:r w:rsidRPr="007019F4">
        <w:rPr>
          <w:rFonts w:eastAsia="TTE188D4F0t00" w:cstheme="minorHAnsi"/>
          <w:color w:val="00000A"/>
          <w:kern w:val="2"/>
          <w:lang w:eastAsia="zh-CN"/>
        </w:rPr>
        <w:t>ę</w:t>
      </w:r>
      <w:r w:rsidRPr="007019F4">
        <w:rPr>
          <w:rFonts w:eastAsia="Calibri" w:cstheme="minorHAnsi"/>
          <w:color w:val="00000A"/>
          <w:kern w:val="2"/>
          <w:lang w:eastAsia="zh-CN"/>
        </w:rPr>
        <w:t>cia wiadomo</w:t>
      </w:r>
      <w:r w:rsidRPr="007019F4">
        <w:rPr>
          <w:rFonts w:eastAsia="TTE188D4F0t00" w:cstheme="minorHAnsi"/>
          <w:color w:val="00000A"/>
          <w:kern w:val="2"/>
          <w:lang w:eastAsia="zh-CN"/>
        </w:rPr>
        <w:t>ś</w:t>
      </w:r>
      <w:r w:rsidRPr="007019F4">
        <w:rPr>
          <w:rFonts w:eastAsia="Calibri" w:cstheme="minorHAnsi"/>
          <w:color w:val="00000A"/>
          <w:kern w:val="2"/>
          <w:lang w:eastAsia="zh-CN"/>
        </w:rPr>
        <w:t>ci o zaistniałych okoliczno</w:t>
      </w:r>
      <w:r w:rsidRPr="007019F4">
        <w:rPr>
          <w:rFonts w:eastAsia="TTE188D4F0t00" w:cstheme="minorHAnsi"/>
          <w:color w:val="00000A"/>
          <w:kern w:val="2"/>
          <w:lang w:eastAsia="zh-CN"/>
        </w:rPr>
        <w:t>ś</w:t>
      </w:r>
      <w:r w:rsidRPr="007019F4">
        <w:rPr>
          <w:rFonts w:eastAsia="Calibri" w:cstheme="minorHAnsi"/>
          <w:color w:val="00000A"/>
          <w:kern w:val="2"/>
          <w:lang w:eastAsia="zh-CN"/>
        </w:rPr>
        <w:t>ciach wymienionych w ust. 1 – pod rygorem późniejszego jego pominięcia. Wniosek winien zawiera</w:t>
      </w:r>
      <w:r w:rsidRPr="007019F4">
        <w:rPr>
          <w:rFonts w:eastAsia="TTE188D4F0t00" w:cstheme="minorHAnsi"/>
          <w:color w:val="00000A"/>
          <w:kern w:val="2"/>
          <w:lang w:eastAsia="zh-CN"/>
        </w:rPr>
        <w:t xml:space="preserve">ć </w:t>
      </w:r>
      <w:r w:rsidRPr="007019F4">
        <w:rPr>
          <w:rFonts w:eastAsia="Calibri" w:cstheme="minorHAnsi"/>
          <w:color w:val="00000A"/>
          <w:kern w:val="2"/>
          <w:lang w:eastAsia="zh-CN"/>
        </w:rPr>
        <w:t>szczegółowe uzasadnienie.</w:t>
      </w:r>
    </w:p>
    <w:p w:rsidR="00741EE9" w:rsidRPr="007019F4" w:rsidRDefault="00741EE9" w:rsidP="007019F4">
      <w:pPr>
        <w:pStyle w:val="Akapitzlist"/>
        <w:numPr>
          <w:ilvl w:val="1"/>
          <w:numId w:val="79"/>
        </w:numPr>
        <w:tabs>
          <w:tab w:val="clear" w:pos="1428"/>
          <w:tab w:val="num" w:pos="1134"/>
        </w:tabs>
        <w:suppressAutoHyphens/>
        <w:spacing w:before="0" w:after="0"/>
        <w:ind w:left="284" w:hanging="284"/>
        <w:jc w:val="both"/>
        <w:rPr>
          <w:rFonts w:eastAsia="Calibri" w:cstheme="minorHAnsi"/>
          <w:color w:val="00000A"/>
        </w:rPr>
      </w:pPr>
      <w:r w:rsidRPr="007019F4">
        <w:rPr>
          <w:rFonts w:eastAsia="Calibri" w:cstheme="minorHAnsi"/>
          <w:color w:val="00000A"/>
          <w:kern w:val="2"/>
          <w:lang w:eastAsia="zh-CN"/>
        </w:rPr>
        <w:t>Obowiązek wykazania wpływu zmian, o których mowa w ust. 1 powyżej na wysokość wynagrodzenia, o którym mowa w § 4 ust. 1 należy do Wykonawcy pod rygorem odmowy dokonania zmiany umowy przez Zamawiającego.</w:t>
      </w:r>
    </w:p>
    <w:p w:rsidR="007019F4" w:rsidRDefault="007019F4" w:rsidP="00741EE9">
      <w:pPr>
        <w:suppressAutoHyphens/>
        <w:spacing w:before="0" w:after="0"/>
        <w:jc w:val="center"/>
        <w:rPr>
          <w:rFonts w:asciiTheme="minorHAnsi" w:eastAsia="Calibri" w:hAnsiTheme="minorHAnsi" w:cstheme="minorHAnsi"/>
          <w:b/>
          <w:color w:val="00000A"/>
          <w:kern w:val="2"/>
          <w:sz w:val="22"/>
          <w:szCs w:val="22"/>
          <w:lang w:eastAsia="zh-CN"/>
        </w:rPr>
      </w:pPr>
    </w:p>
    <w:p w:rsidR="00741EE9" w:rsidRPr="005D3F33" w:rsidRDefault="00741EE9" w:rsidP="00741EE9">
      <w:pPr>
        <w:suppressAutoHyphens/>
        <w:spacing w:before="0" w:after="0"/>
        <w:jc w:val="center"/>
        <w:rPr>
          <w:rFonts w:asciiTheme="minorHAnsi" w:eastAsia="Calibri" w:hAnsiTheme="minorHAnsi" w:cstheme="minorHAnsi"/>
          <w:b/>
          <w:color w:val="00000A"/>
          <w:kern w:val="2"/>
          <w:sz w:val="22"/>
          <w:szCs w:val="22"/>
          <w:lang w:eastAsia="zh-CN"/>
        </w:rPr>
      </w:pPr>
      <w:r w:rsidRPr="005D3F33">
        <w:rPr>
          <w:rFonts w:asciiTheme="minorHAnsi" w:eastAsia="Calibri" w:hAnsiTheme="minorHAnsi" w:cstheme="minorHAnsi"/>
          <w:b/>
          <w:color w:val="00000A"/>
          <w:kern w:val="2"/>
          <w:sz w:val="22"/>
          <w:szCs w:val="22"/>
          <w:lang w:eastAsia="zh-CN"/>
        </w:rPr>
        <w:t>§16.</w:t>
      </w:r>
    </w:p>
    <w:p w:rsidR="00741EE9" w:rsidRPr="005D3F33" w:rsidRDefault="00741EE9" w:rsidP="00741EE9">
      <w:pPr>
        <w:suppressAutoHyphens/>
        <w:spacing w:before="0" w:after="0"/>
        <w:jc w:val="center"/>
        <w:rPr>
          <w:rFonts w:asciiTheme="minorHAnsi" w:eastAsia="Calibri" w:hAnsiTheme="minorHAnsi" w:cstheme="minorHAnsi"/>
          <w:b/>
          <w:color w:val="00000A"/>
          <w:kern w:val="2"/>
          <w:sz w:val="22"/>
          <w:szCs w:val="22"/>
          <w:lang w:eastAsia="zh-CN"/>
        </w:rPr>
      </w:pPr>
      <w:r w:rsidRPr="005D3F33">
        <w:rPr>
          <w:rFonts w:asciiTheme="minorHAnsi" w:eastAsia="Calibri" w:hAnsiTheme="minorHAnsi" w:cstheme="minorHAnsi"/>
          <w:b/>
          <w:color w:val="00000A"/>
          <w:kern w:val="2"/>
          <w:sz w:val="22"/>
          <w:szCs w:val="22"/>
          <w:lang w:eastAsia="zh-CN"/>
        </w:rPr>
        <w:t>PRAWA AUTORSKIE</w:t>
      </w:r>
    </w:p>
    <w:p w:rsidR="00741EE9" w:rsidRPr="005D3F33" w:rsidRDefault="00741EE9" w:rsidP="00F82F0E">
      <w:pPr>
        <w:pStyle w:val="Textbody"/>
        <w:numPr>
          <w:ilvl w:val="0"/>
          <w:numId w:val="84"/>
        </w:numPr>
        <w:spacing w:after="0" w:line="276" w:lineRule="auto"/>
        <w:ind w:left="426"/>
        <w:jc w:val="both"/>
        <w:rPr>
          <w:rFonts w:asciiTheme="minorHAnsi" w:hAnsiTheme="minorHAnsi" w:cstheme="minorHAnsi"/>
          <w:sz w:val="22"/>
          <w:szCs w:val="22"/>
        </w:rPr>
      </w:pPr>
      <w:r w:rsidRPr="005D3F33">
        <w:rPr>
          <w:rFonts w:asciiTheme="minorHAnsi" w:hAnsiTheme="minorHAnsi" w:cstheme="minorHAnsi"/>
          <w:sz w:val="22"/>
          <w:szCs w:val="22"/>
        </w:rPr>
        <w:t>Wykonawca oświadcza, że przysługują mu wyłączne i nieograniczone autorskie prawa majątkowe, które nie naruszają i nie będą naruszać praw autorskich osób trzecich, do wszelkich opracowań i wyników prac, o których mowa w § 2 niniejszej umowy, dostarczonych Zamawiającemu przez Wykonawcę oraz że nie udzielił żadnych licencji na korzystanie z opracowań stanowiących przedmiot umowy.</w:t>
      </w:r>
    </w:p>
    <w:p w:rsidR="00741EE9" w:rsidRPr="005D3F33" w:rsidRDefault="00741EE9" w:rsidP="00F82F0E">
      <w:pPr>
        <w:pStyle w:val="Textbody"/>
        <w:numPr>
          <w:ilvl w:val="0"/>
          <w:numId w:val="84"/>
        </w:numPr>
        <w:spacing w:after="0" w:line="276" w:lineRule="auto"/>
        <w:ind w:left="426"/>
        <w:jc w:val="both"/>
        <w:rPr>
          <w:rFonts w:asciiTheme="minorHAnsi" w:hAnsiTheme="minorHAnsi" w:cstheme="minorHAnsi"/>
          <w:sz w:val="22"/>
          <w:szCs w:val="22"/>
        </w:rPr>
      </w:pPr>
      <w:r w:rsidRPr="005D3F33">
        <w:rPr>
          <w:rFonts w:asciiTheme="minorHAnsi" w:hAnsiTheme="minorHAnsi" w:cstheme="minorHAnsi"/>
          <w:sz w:val="22"/>
          <w:szCs w:val="22"/>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741EE9" w:rsidRPr="005D3F33" w:rsidRDefault="00741EE9" w:rsidP="00F82F0E">
      <w:pPr>
        <w:pStyle w:val="Textbody"/>
        <w:numPr>
          <w:ilvl w:val="0"/>
          <w:numId w:val="84"/>
        </w:numPr>
        <w:spacing w:after="0" w:line="276" w:lineRule="auto"/>
        <w:ind w:left="426"/>
        <w:jc w:val="both"/>
        <w:rPr>
          <w:rFonts w:asciiTheme="minorHAnsi" w:hAnsiTheme="minorHAnsi" w:cstheme="minorHAnsi"/>
          <w:sz w:val="22"/>
          <w:szCs w:val="22"/>
        </w:rPr>
      </w:pPr>
      <w:r w:rsidRPr="005D3F33">
        <w:rPr>
          <w:rFonts w:asciiTheme="minorHAnsi" w:hAnsiTheme="minorHAnsi" w:cstheme="minorHAnsi"/>
          <w:sz w:val="22"/>
          <w:szCs w:val="22"/>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§4 ust. 1 umowy, z chwilą potwierdzenia wykonania przedmiotu umowy, czyli z chwilą podpisania przez Zamawiającego protokołu odbioru końcowego przedmiotu umowy, zgodnie z przepisami ustawy z dnia 4 lutego 1994r. o prawie autorskim i prawach pokrewnych, w szczególności na następujących polach eksploatacji:</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tworzenie nowych wersji i adaptacji (tłumaczenie, przystosowanie, zmiana układu lub jakiekolwiek inne zmiany),</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utrwalanie przedmiotu umowy w jakiejkolwiek formie i postaci,</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kopiowanie przy zastosowaniu odpowiedniej techniki cyfrowej,</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rozpowszechnianie przedmiotu umowy w jakiejkolwiek formie i postaci,</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wykorzystywanie w utworach audiowizualnych, multimedialnych,</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publiczne wykonywanie i publiczne odtwarzanie,</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wprowadzanie dostarczanych materiałów do własnych baz danych, bądź w postaci oryginalnej, bądź w postaci fragmentów, opracowań (abstraktów),</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wprowadzanie do obrotu, użyczenie, najem oryginału albo poszczególnych egzemplarzy opracowania,</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wprowadzanie do pamięci komputera i wykorzystania w Internecie,</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wystawianie,</w:t>
      </w:r>
    </w:p>
    <w:p w:rsidR="00741EE9" w:rsidRPr="005D3F33" w:rsidRDefault="00741EE9" w:rsidP="00F82F0E">
      <w:pPr>
        <w:pStyle w:val="Textbody"/>
        <w:numPr>
          <w:ilvl w:val="1"/>
          <w:numId w:val="49"/>
        </w:numPr>
        <w:spacing w:after="0" w:line="276" w:lineRule="auto"/>
        <w:ind w:left="722" w:hanging="360"/>
        <w:jc w:val="both"/>
        <w:rPr>
          <w:rFonts w:asciiTheme="minorHAnsi" w:hAnsiTheme="minorHAnsi" w:cstheme="minorHAnsi"/>
          <w:sz w:val="22"/>
          <w:szCs w:val="22"/>
        </w:rPr>
      </w:pPr>
      <w:r w:rsidRPr="005D3F33">
        <w:rPr>
          <w:rFonts w:asciiTheme="minorHAnsi" w:hAnsiTheme="minorHAnsi" w:cstheme="minorHAnsi"/>
          <w:sz w:val="22"/>
          <w:szCs w:val="22"/>
        </w:rPr>
        <w:t>wyświetlanie.</w:t>
      </w:r>
    </w:p>
    <w:p w:rsidR="00741EE9" w:rsidRPr="005D3F33" w:rsidRDefault="00741EE9" w:rsidP="00F82F0E">
      <w:pPr>
        <w:pStyle w:val="Textbody"/>
        <w:numPr>
          <w:ilvl w:val="0"/>
          <w:numId w:val="85"/>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 ramach wynagrodzenia umownego brutto, o którym mowa w §4 ust. 1 umowy,  z chwilą podpisania przez Zamawiającego protokołu odbioru końcowego przedmiotu umowy, Wykonawca wyraża zgodę na wykonywanie autorskich praw zależnych do przedmiotu umowy powstałego w wykonaniu niniejszej umowy na wszystkich polach eksploatacji wymienionych w niniejszej umowie.</w:t>
      </w:r>
    </w:p>
    <w:p w:rsidR="00741EE9" w:rsidRPr="005D3F33" w:rsidRDefault="00741EE9" w:rsidP="00F82F0E">
      <w:pPr>
        <w:pStyle w:val="Textbody"/>
        <w:numPr>
          <w:ilvl w:val="0"/>
          <w:numId w:val="85"/>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Przeniesienie praw autorskich, o którym mowa w ust. 3 i 4 niniejszego paragrafu, następuje bez ograniczenia, co do terminu, czasu, terytorium, ilości egzemplarzy.</w:t>
      </w:r>
    </w:p>
    <w:p w:rsidR="00741EE9" w:rsidRPr="005D3F33" w:rsidRDefault="00741EE9" w:rsidP="00F82F0E">
      <w:pPr>
        <w:pStyle w:val="Textbody"/>
        <w:numPr>
          <w:ilvl w:val="0"/>
          <w:numId w:val="85"/>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741EE9" w:rsidRPr="005D3F33" w:rsidRDefault="00741EE9" w:rsidP="00F82F0E">
      <w:pPr>
        <w:pStyle w:val="Textbody"/>
        <w:numPr>
          <w:ilvl w:val="0"/>
          <w:numId w:val="85"/>
        </w:numPr>
        <w:spacing w:after="0" w:line="276" w:lineRule="auto"/>
        <w:jc w:val="both"/>
        <w:rPr>
          <w:rFonts w:asciiTheme="minorHAnsi" w:hAnsiTheme="minorHAnsi" w:cstheme="minorHAnsi"/>
          <w:sz w:val="22"/>
          <w:szCs w:val="22"/>
        </w:rPr>
      </w:pPr>
      <w:r w:rsidRPr="005D3F33">
        <w:rPr>
          <w:rFonts w:asciiTheme="minorHAnsi" w:hAnsiTheme="minorHAnsi" w:cstheme="minorHAnsi"/>
          <w:sz w:val="22"/>
          <w:szCs w:val="22"/>
        </w:rPr>
        <w:t>Wraz z przeniesieniem praw autorskich Wykonawca przenosi na Zamawiającego własność nośnika egzemplarza utworu, bez odrębnego wynagrodzenia.</w:t>
      </w:r>
    </w:p>
    <w:p w:rsidR="00741EE9" w:rsidRPr="005D3F33" w:rsidRDefault="00741EE9" w:rsidP="00741EE9">
      <w:pPr>
        <w:widowControl w:val="0"/>
        <w:suppressAutoHyphens/>
        <w:spacing w:before="0" w:after="0"/>
        <w:jc w:val="center"/>
        <w:rPr>
          <w:rFonts w:asciiTheme="minorHAnsi" w:eastAsia="Calibri" w:hAnsiTheme="minorHAnsi" w:cstheme="minorHAnsi"/>
          <w:b/>
          <w:color w:val="000000"/>
          <w:kern w:val="2"/>
          <w:sz w:val="22"/>
          <w:szCs w:val="22"/>
          <w:lang w:eastAsia="zh-CN"/>
        </w:rPr>
      </w:pPr>
    </w:p>
    <w:p w:rsidR="00741EE9" w:rsidRPr="005D3F33" w:rsidRDefault="00741EE9" w:rsidP="00741EE9">
      <w:pPr>
        <w:widowControl w:val="0"/>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color w:val="000000"/>
          <w:kern w:val="2"/>
          <w:sz w:val="22"/>
          <w:szCs w:val="22"/>
          <w:lang w:eastAsia="zh-CN"/>
        </w:rPr>
        <w:t>§ 17.</w:t>
      </w:r>
    </w:p>
    <w:p w:rsidR="00741EE9" w:rsidRPr="005D3F33" w:rsidRDefault="00741EE9" w:rsidP="00741EE9">
      <w:pPr>
        <w:widowControl w:val="0"/>
        <w:suppressAutoHyphens/>
        <w:spacing w:before="0" w:after="0"/>
        <w:jc w:val="center"/>
        <w:rPr>
          <w:rFonts w:asciiTheme="minorHAnsi" w:eastAsia="Calibri" w:hAnsiTheme="minorHAnsi" w:cstheme="minorHAnsi"/>
          <w:b/>
          <w:color w:val="000000"/>
          <w:kern w:val="2"/>
          <w:sz w:val="22"/>
          <w:szCs w:val="22"/>
          <w:lang w:eastAsia="zh-CN"/>
        </w:rPr>
      </w:pPr>
      <w:r w:rsidRPr="005D3F33">
        <w:rPr>
          <w:rFonts w:asciiTheme="minorHAnsi" w:eastAsia="Calibri" w:hAnsiTheme="minorHAnsi" w:cstheme="minorHAnsi"/>
          <w:b/>
          <w:color w:val="000000"/>
          <w:kern w:val="2"/>
          <w:sz w:val="22"/>
          <w:szCs w:val="22"/>
          <w:lang w:eastAsia="zh-CN"/>
        </w:rPr>
        <w:t>INFORMACJA PUBLICZNA</w:t>
      </w:r>
    </w:p>
    <w:p w:rsidR="00741EE9" w:rsidRPr="005D3F33" w:rsidRDefault="00741EE9" w:rsidP="00F82F0E">
      <w:pPr>
        <w:widowControl w:val="0"/>
        <w:numPr>
          <w:ilvl w:val="0"/>
          <w:numId w:val="62"/>
        </w:numPr>
        <w:tabs>
          <w:tab w:val="left" w:pos="426"/>
        </w:tabs>
        <w:suppressAutoHyphens/>
        <w:spacing w:before="0" w:after="0"/>
        <w:ind w:left="426" w:hanging="426"/>
        <w:jc w:val="both"/>
        <w:rPr>
          <w:rFonts w:asciiTheme="minorHAnsi" w:eastAsia="Calibri" w:hAnsiTheme="minorHAnsi" w:cstheme="minorHAnsi"/>
          <w:color w:val="000000"/>
          <w:sz w:val="22"/>
          <w:szCs w:val="22"/>
        </w:rPr>
      </w:pPr>
      <w:r w:rsidRPr="005D3F33">
        <w:rPr>
          <w:rFonts w:asciiTheme="minorHAnsi" w:eastAsia="Calibri" w:hAnsiTheme="minorHAnsi" w:cstheme="minorHAnsi"/>
          <w:color w:val="000000"/>
          <w:kern w:val="2"/>
          <w:sz w:val="22"/>
          <w:szCs w:val="22"/>
          <w:lang w:eastAsia="zh-C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w:t>
      </w:r>
      <w:r w:rsidR="007D43F7">
        <w:rPr>
          <w:rFonts w:asciiTheme="minorHAnsi" w:eastAsia="Calibri" w:hAnsiTheme="minorHAnsi" w:cstheme="minorHAnsi"/>
          <w:color w:val="000000"/>
          <w:kern w:val="2"/>
          <w:sz w:val="22"/>
          <w:szCs w:val="22"/>
          <w:lang w:eastAsia="zh-CN"/>
        </w:rPr>
        <w:t>20</w:t>
      </w:r>
      <w:r w:rsidRPr="005D3F33">
        <w:rPr>
          <w:rFonts w:asciiTheme="minorHAnsi" w:eastAsia="Calibri" w:hAnsiTheme="minorHAnsi" w:cstheme="minorHAnsi"/>
          <w:color w:val="000000"/>
          <w:kern w:val="2"/>
          <w:sz w:val="22"/>
          <w:szCs w:val="22"/>
          <w:lang w:eastAsia="zh-CN"/>
        </w:rPr>
        <w:t xml:space="preserve"> r. poz. </w:t>
      </w:r>
      <w:r w:rsidR="007D43F7">
        <w:rPr>
          <w:rFonts w:asciiTheme="minorHAnsi" w:eastAsia="Calibri" w:hAnsiTheme="minorHAnsi" w:cstheme="minorHAnsi"/>
          <w:color w:val="000000"/>
          <w:kern w:val="2"/>
          <w:sz w:val="22"/>
          <w:szCs w:val="22"/>
          <w:lang w:eastAsia="zh-CN"/>
        </w:rPr>
        <w:t>2176</w:t>
      </w:r>
      <w:r w:rsidRPr="005D3F33">
        <w:rPr>
          <w:rFonts w:asciiTheme="minorHAnsi" w:eastAsia="Calibri" w:hAnsiTheme="minorHAnsi" w:cstheme="minorHAnsi"/>
          <w:color w:val="000000"/>
          <w:kern w:val="2"/>
          <w:sz w:val="22"/>
          <w:szCs w:val="22"/>
          <w:lang w:eastAsia="zh-CN"/>
        </w:rPr>
        <w:t xml:space="preserve"> ze zm.), która podlega udostępnieniu w trybie przedmiotowej ustawy.</w:t>
      </w:r>
    </w:p>
    <w:p w:rsidR="00741EE9" w:rsidRPr="005D3F33" w:rsidRDefault="00741EE9" w:rsidP="00F82F0E">
      <w:pPr>
        <w:widowControl w:val="0"/>
        <w:numPr>
          <w:ilvl w:val="0"/>
          <w:numId w:val="62"/>
        </w:numPr>
        <w:tabs>
          <w:tab w:val="left" w:pos="426"/>
        </w:tabs>
        <w:suppressAutoHyphens/>
        <w:spacing w:before="0" w:after="0"/>
        <w:ind w:left="426" w:hanging="426"/>
        <w:jc w:val="both"/>
        <w:rPr>
          <w:rFonts w:asciiTheme="minorHAnsi" w:eastAsia="Calibri" w:hAnsiTheme="minorHAnsi" w:cstheme="minorHAnsi"/>
          <w:color w:val="000000"/>
          <w:sz w:val="22"/>
          <w:szCs w:val="22"/>
        </w:rPr>
      </w:pPr>
      <w:r w:rsidRPr="005D3F33">
        <w:rPr>
          <w:rFonts w:asciiTheme="minorHAnsi" w:eastAsia="Calibri" w:hAnsiTheme="minorHAnsi" w:cstheme="minorHAnsi"/>
          <w:color w:val="000000"/>
          <w:kern w:val="2"/>
          <w:sz w:val="22"/>
          <w:szCs w:val="22"/>
          <w:lang w:eastAsia="zh-CN"/>
        </w:rPr>
        <w:t xml:space="preserve">Ze względu na tajemnicę Wykonawcy udostępnieniu, o którym mowa w ust. 1, nie będą podlegały informacje … </w:t>
      </w:r>
      <w:r w:rsidRPr="005D3F33">
        <w:rPr>
          <w:rFonts w:asciiTheme="minorHAnsi" w:eastAsia="Calibri" w:hAnsiTheme="minorHAnsi" w:cstheme="minorHAnsi"/>
          <w:color w:val="000000"/>
          <w:kern w:val="2"/>
          <w:sz w:val="22"/>
          <w:szCs w:val="22"/>
          <w:vertAlign w:val="subscript"/>
          <w:lang w:eastAsia="zh-CN"/>
        </w:rPr>
        <w:t xml:space="preserve">(wskazać informacje, które stanową tajemnicę Wykonawcy) </w:t>
      </w:r>
      <w:r w:rsidRPr="005D3F33">
        <w:rPr>
          <w:rFonts w:asciiTheme="minorHAnsi" w:eastAsia="Calibri" w:hAnsiTheme="minorHAnsi" w:cstheme="minorHAnsi"/>
          <w:color w:val="000000"/>
          <w:kern w:val="2"/>
          <w:sz w:val="22"/>
          <w:szCs w:val="22"/>
          <w:lang w:eastAsia="zh-CN"/>
        </w:rPr>
        <w:t xml:space="preserve">... i/lub </w:t>
      </w:r>
      <w:r w:rsidRPr="005D3F33">
        <w:rPr>
          <w:rFonts w:asciiTheme="minorHAnsi" w:eastAsia="Calibri" w:hAnsiTheme="minorHAnsi" w:cstheme="minorHAnsi"/>
          <w:i/>
          <w:color w:val="000000"/>
          <w:kern w:val="2"/>
          <w:sz w:val="22"/>
          <w:szCs w:val="22"/>
          <w:lang w:eastAsia="zh-CN"/>
        </w:rPr>
        <w:t>zawarte w załączniku</w:t>
      </w:r>
      <w:r w:rsidRPr="005D3F33">
        <w:rPr>
          <w:rFonts w:asciiTheme="minorHAnsi" w:eastAsia="Calibri" w:hAnsiTheme="minorHAnsi" w:cstheme="minorHAnsi"/>
          <w:color w:val="000000"/>
          <w:kern w:val="2"/>
          <w:sz w:val="22"/>
          <w:szCs w:val="22"/>
          <w:lang w:eastAsia="zh-CN"/>
        </w:rPr>
        <w:t xml:space="preserve"> …. </w:t>
      </w:r>
      <w:r w:rsidRPr="005D3F33">
        <w:rPr>
          <w:rFonts w:asciiTheme="minorHAnsi" w:eastAsia="Calibri" w:hAnsiTheme="minorHAnsi" w:cstheme="minorHAnsi"/>
          <w:color w:val="000000"/>
          <w:kern w:val="2"/>
          <w:sz w:val="22"/>
          <w:szCs w:val="22"/>
          <w:vertAlign w:val="subscript"/>
          <w:lang w:eastAsia="zh-CN"/>
        </w:rPr>
        <w:t>(wskazać np. nr załącznika do oferty cenowej Wykonawcy)</w:t>
      </w:r>
      <w:r w:rsidRPr="005D3F33">
        <w:rPr>
          <w:rFonts w:asciiTheme="minorHAnsi" w:eastAsia="Calibri" w:hAnsiTheme="minorHAnsi" w:cstheme="minorHAnsi"/>
          <w:color w:val="000000"/>
          <w:kern w:val="2"/>
          <w:sz w:val="22"/>
          <w:szCs w:val="22"/>
          <w:lang w:eastAsia="zh-CN"/>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741EE9" w:rsidRPr="005D3F33" w:rsidRDefault="00741EE9" w:rsidP="00741EE9">
      <w:pPr>
        <w:suppressAutoHyphens/>
        <w:spacing w:before="0" w:after="0"/>
        <w:jc w:val="center"/>
        <w:rPr>
          <w:rFonts w:asciiTheme="minorHAnsi" w:eastAsia="Calibri" w:hAnsiTheme="minorHAnsi" w:cstheme="minorHAnsi"/>
          <w:b/>
          <w:color w:val="000000"/>
          <w:kern w:val="2"/>
          <w:sz w:val="22"/>
          <w:szCs w:val="22"/>
          <w:lang w:eastAsia="zh-CN"/>
        </w:rPr>
      </w:pPr>
    </w:p>
    <w:p w:rsidR="00741EE9" w:rsidRDefault="00741EE9" w:rsidP="00741EE9">
      <w:pPr>
        <w:suppressAutoHyphens/>
        <w:spacing w:before="0" w:after="0"/>
        <w:jc w:val="center"/>
        <w:rPr>
          <w:rFonts w:asciiTheme="minorHAnsi" w:eastAsia="Calibri" w:hAnsiTheme="minorHAnsi" w:cstheme="minorHAnsi"/>
          <w:b/>
          <w:color w:val="000000"/>
          <w:kern w:val="2"/>
          <w:sz w:val="22"/>
          <w:szCs w:val="22"/>
          <w:lang w:eastAsia="zh-CN"/>
        </w:rPr>
      </w:pPr>
    </w:p>
    <w:p w:rsidR="00741EE9" w:rsidRDefault="00741EE9" w:rsidP="00741EE9">
      <w:pPr>
        <w:suppressAutoHyphens/>
        <w:spacing w:before="0" w:after="0"/>
        <w:jc w:val="center"/>
        <w:rPr>
          <w:rFonts w:asciiTheme="minorHAnsi" w:eastAsia="Calibri" w:hAnsiTheme="minorHAnsi" w:cstheme="minorHAnsi"/>
          <w:b/>
          <w:color w:val="000000"/>
          <w:kern w:val="2"/>
          <w:sz w:val="22"/>
          <w:szCs w:val="22"/>
          <w:lang w:eastAsia="zh-CN"/>
        </w:rPr>
      </w:pP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color w:val="000000"/>
          <w:kern w:val="2"/>
          <w:sz w:val="22"/>
          <w:szCs w:val="22"/>
          <w:lang w:eastAsia="zh-CN"/>
        </w:rPr>
        <w:t xml:space="preserve"> § 18.</w:t>
      </w:r>
    </w:p>
    <w:p w:rsidR="00741EE9" w:rsidRPr="005D3F33" w:rsidRDefault="00741EE9" w:rsidP="00741EE9">
      <w:pPr>
        <w:suppressAutoHyphens/>
        <w:spacing w:before="0" w:after="0"/>
        <w:jc w:val="center"/>
        <w:rPr>
          <w:rFonts w:asciiTheme="minorHAnsi" w:eastAsia="Calibri" w:hAnsiTheme="minorHAnsi" w:cstheme="minorHAnsi"/>
          <w:color w:val="000000"/>
          <w:sz w:val="22"/>
          <w:szCs w:val="22"/>
        </w:rPr>
      </w:pPr>
      <w:r w:rsidRPr="005D3F33">
        <w:rPr>
          <w:rFonts w:asciiTheme="minorHAnsi" w:eastAsia="Calibri" w:hAnsiTheme="minorHAnsi" w:cstheme="minorHAnsi"/>
          <w:b/>
          <w:bCs/>
          <w:color w:val="000000"/>
          <w:kern w:val="2"/>
          <w:sz w:val="22"/>
          <w:szCs w:val="22"/>
          <w:lang w:eastAsia="zh-CN"/>
        </w:rPr>
        <w:t>POSTANOWIENIA KOŃCOWE</w:t>
      </w:r>
    </w:p>
    <w:p w:rsidR="00741EE9" w:rsidRPr="005D3F33" w:rsidRDefault="00741EE9" w:rsidP="00F82F0E">
      <w:pPr>
        <w:numPr>
          <w:ilvl w:val="0"/>
          <w:numId w:val="64"/>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Na zbycie przez Wykonawc</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 xml:space="preserve">swoich </w:t>
      </w:r>
      <w:r w:rsidRPr="005D3F33">
        <w:rPr>
          <w:rFonts w:asciiTheme="minorHAnsi" w:eastAsia="TTE188D4F0t00" w:hAnsiTheme="minorHAnsi" w:cstheme="minorHAnsi"/>
          <w:color w:val="00000A"/>
          <w:kern w:val="2"/>
          <w:sz w:val="22"/>
          <w:szCs w:val="22"/>
          <w:lang w:eastAsia="zh-CN"/>
        </w:rPr>
        <w:t xml:space="preserve">wierzytelności </w:t>
      </w:r>
      <w:r w:rsidRPr="005D3F33">
        <w:rPr>
          <w:rFonts w:asciiTheme="minorHAnsi" w:eastAsia="Calibri" w:hAnsiTheme="minorHAnsi" w:cstheme="minorHAnsi"/>
          <w:color w:val="00000A"/>
          <w:kern w:val="2"/>
          <w:sz w:val="22"/>
          <w:szCs w:val="22"/>
          <w:lang w:eastAsia="zh-CN"/>
        </w:rPr>
        <w:t>na rzecz innych podmiotów musi by</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wyra</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ona pisemna zgoda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cego.</w:t>
      </w:r>
    </w:p>
    <w:p w:rsidR="00741EE9" w:rsidRPr="005D3F33" w:rsidRDefault="00741EE9" w:rsidP="00F82F0E">
      <w:pPr>
        <w:numPr>
          <w:ilvl w:val="0"/>
          <w:numId w:val="64"/>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 xml:space="preserve">Wykonawca nie może dokonywać innych czynności rozporządzających lub zobowiązujących, których przedmiotem są prawa lub zobowiązania określone umową lub wynikające z umowy.  </w:t>
      </w:r>
    </w:p>
    <w:p w:rsidR="00741EE9" w:rsidRPr="005D3F33" w:rsidRDefault="00741EE9" w:rsidP="00F82F0E">
      <w:pPr>
        <w:numPr>
          <w:ilvl w:val="0"/>
          <w:numId w:val="64"/>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 sprawach nieuregulowanych niniejsz</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umow</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stosuje si</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 xml:space="preserve">przepisy Kodeksu cywilnego,  ustawy z dnia 7 lipca 1994 r. Prawo budowlane i ustawy z dnia </w:t>
      </w:r>
      <w:r w:rsidR="00CD6ABE">
        <w:rPr>
          <w:rFonts w:asciiTheme="minorHAnsi" w:eastAsia="Calibri" w:hAnsiTheme="minorHAnsi" w:cstheme="minorHAnsi"/>
          <w:color w:val="00000A"/>
          <w:kern w:val="2"/>
          <w:sz w:val="22"/>
          <w:szCs w:val="22"/>
          <w:lang w:eastAsia="zh-CN"/>
        </w:rPr>
        <w:t>11 września</w:t>
      </w:r>
      <w:r w:rsidRPr="005D3F33">
        <w:rPr>
          <w:rFonts w:asciiTheme="minorHAnsi" w:eastAsia="Calibri" w:hAnsiTheme="minorHAnsi" w:cstheme="minorHAnsi"/>
          <w:color w:val="00000A"/>
          <w:kern w:val="2"/>
          <w:sz w:val="22"/>
          <w:szCs w:val="22"/>
          <w:lang w:eastAsia="zh-CN"/>
        </w:rPr>
        <w:t xml:space="preserve"> </w:t>
      </w:r>
      <w:r w:rsidR="00CD6ABE">
        <w:rPr>
          <w:rFonts w:asciiTheme="minorHAnsi" w:eastAsia="Calibri" w:hAnsiTheme="minorHAnsi" w:cstheme="minorHAnsi"/>
          <w:color w:val="00000A"/>
          <w:kern w:val="2"/>
          <w:sz w:val="22"/>
          <w:szCs w:val="22"/>
          <w:lang w:eastAsia="zh-CN"/>
        </w:rPr>
        <w:t>2019</w:t>
      </w:r>
      <w:r w:rsidRPr="005D3F33">
        <w:rPr>
          <w:rFonts w:asciiTheme="minorHAnsi" w:eastAsia="Calibri" w:hAnsiTheme="minorHAnsi" w:cstheme="minorHAnsi"/>
          <w:color w:val="00000A"/>
          <w:kern w:val="2"/>
          <w:sz w:val="22"/>
          <w:szCs w:val="22"/>
          <w:lang w:eastAsia="zh-CN"/>
        </w:rPr>
        <w:t xml:space="preserve"> r. Prawo zamówie</w:t>
      </w:r>
      <w:r w:rsidRPr="005D3F33">
        <w:rPr>
          <w:rFonts w:asciiTheme="minorHAnsi" w:eastAsia="TTE188D4F0t00" w:hAnsiTheme="minorHAnsi" w:cstheme="minorHAnsi"/>
          <w:color w:val="00000A"/>
          <w:kern w:val="2"/>
          <w:sz w:val="22"/>
          <w:szCs w:val="22"/>
          <w:lang w:eastAsia="zh-CN"/>
        </w:rPr>
        <w:t>ń p</w:t>
      </w:r>
      <w:r w:rsidRPr="005D3F33">
        <w:rPr>
          <w:rFonts w:asciiTheme="minorHAnsi" w:eastAsia="Calibri" w:hAnsiTheme="minorHAnsi" w:cstheme="minorHAnsi"/>
          <w:color w:val="00000A"/>
          <w:kern w:val="2"/>
          <w:sz w:val="22"/>
          <w:szCs w:val="22"/>
          <w:lang w:eastAsia="zh-CN"/>
        </w:rPr>
        <w:t>ublicznych.</w:t>
      </w:r>
    </w:p>
    <w:p w:rsidR="00741EE9" w:rsidRPr="005D3F33" w:rsidRDefault="00741EE9" w:rsidP="00F82F0E">
      <w:pPr>
        <w:numPr>
          <w:ilvl w:val="0"/>
          <w:numId w:val="64"/>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Wszelkie zmiany umowy wymagaj</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aneksu sporz</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dzonego z zachowaniem formy pisemnej pod rygorem niewa</w:t>
      </w:r>
      <w:r w:rsidRPr="005D3F33">
        <w:rPr>
          <w:rFonts w:asciiTheme="minorHAnsi" w:eastAsia="TTE188D4F0t00" w:hAnsiTheme="minorHAnsi" w:cstheme="minorHAnsi"/>
          <w:color w:val="00000A"/>
          <w:kern w:val="2"/>
          <w:sz w:val="22"/>
          <w:szCs w:val="22"/>
          <w:lang w:eastAsia="zh-CN"/>
        </w:rPr>
        <w:t>ż</w:t>
      </w:r>
      <w:r w:rsidRPr="005D3F33">
        <w:rPr>
          <w:rFonts w:asciiTheme="minorHAnsi" w:eastAsia="Calibri" w:hAnsiTheme="minorHAnsi" w:cstheme="minorHAnsi"/>
          <w:color w:val="00000A"/>
          <w:kern w:val="2"/>
          <w:sz w:val="22"/>
          <w:szCs w:val="22"/>
          <w:lang w:eastAsia="zh-CN"/>
        </w:rPr>
        <w:t>no</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ci.</w:t>
      </w:r>
    </w:p>
    <w:p w:rsidR="00741EE9" w:rsidRPr="005D3F33" w:rsidRDefault="00741EE9" w:rsidP="00F82F0E">
      <w:pPr>
        <w:numPr>
          <w:ilvl w:val="0"/>
          <w:numId w:val="64"/>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Wszelkie spory mog</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 wynika</w:t>
      </w:r>
      <w:r w:rsidRPr="005D3F33">
        <w:rPr>
          <w:rFonts w:asciiTheme="minorHAnsi" w:eastAsia="TTE188D4F0t00" w:hAnsiTheme="minorHAnsi" w:cstheme="minorHAnsi"/>
          <w:color w:val="00000A"/>
          <w:kern w:val="2"/>
          <w:sz w:val="22"/>
          <w:szCs w:val="22"/>
          <w:lang w:eastAsia="zh-CN"/>
        </w:rPr>
        <w:t xml:space="preserve">ć </w:t>
      </w:r>
      <w:r w:rsidRPr="005D3F33">
        <w:rPr>
          <w:rFonts w:asciiTheme="minorHAnsi" w:eastAsia="Calibri" w:hAnsiTheme="minorHAnsi" w:cstheme="minorHAnsi"/>
          <w:color w:val="00000A"/>
          <w:kern w:val="2"/>
          <w:sz w:val="22"/>
          <w:szCs w:val="22"/>
          <w:lang w:eastAsia="zh-CN"/>
        </w:rPr>
        <w:t>w zwi</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zku z realizacj</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mniejszej umowy, których strony nie rozwiążą polubownie, b</w:t>
      </w:r>
      <w:r w:rsidRPr="005D3F33">
        <w:rPr>
          <w:rFonts w:asciiTheme="minorHAnsi" w:eastAsia="TTE188D4F0t00" w:hAnsiTheme="minorHAnsi" w:cstheme="minorHAnsi"/>
          <w:color w:val="00000A"/>
          <w:kern w:val="2"/>
          <w:sz w:val="22"/>
          <w:szCs w:val="22"/>
          <w:lang w:eastAsia="zh-CN"/>
        </w:rPr>
        <w:t>ę</w:t>
      </w:r>
      <w:r w:rsidRPr="005D3F33">
        <w:rPr>
          <w:rFonts w:asciiTheme="minorHAnsi" w:eastAsia="Calibri" w:hAnsiTheme="minorHAnsi" w:cstheme="minorHAnsi"/>
          <w:color w:val="00000A"/>
          <w:kern w:val="2"/>
          <w:sz w:val="22"/>
          <w:szCs w:val="22"/>
          <w:lang w:eastAsia="zh-CN"/>
        </w:rPr>
        <w:t>d</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rozstrzygane przez s</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d wła</w:t>
      </w:r>
      <w:r w:rsidRPr="005D3F33">
        <w:rPr>
          <w:rFonts w:asciiTheme="minorHAnsi" w:eastAsia="TTE188D4F0t00" w:hAnsiTheme="minorHAnsi" w:cstheme="minorHAnsi"/>
          <w:color w:val="00000A"/>
          <w:kern w:val="2"/>
          <w:sz w:val="22"/>
          <w:szCs w:val="22"/>
          <w:lang w:eastAsia="zh-CN"/>
        </w:rPr>
        <w:t>ś</w:t>
      </w:r>
      <w:r w:rsidRPr="005D3F33">
        <w:rPr>
          <w:rFonts w:asciiTheme="minorHAnsi" w:eastAsia="Calibri" w:hAnsiTheme="minorHAnsi" w:cstheme="minorHAnsi"/>
          <w:color w:val="00000A"/>
          <w:kern w:val="2"/>
          <w:sz w:val="22"/>
          <w:szCs w:val="22"/>
          <w:lang w:eastAsia="zh-CN"/>
        </w:rPr>
        <w:t>ciwy dla siedziby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cego.</w:t>
      </w:r>
    </w:p>
    <w:p w:rsidR="00741EE9" w:rsidRPr="005D3F33" w:rsidRDefault="00741EE9" w:rsidP="00F82F0E">
      <w:pPr>
        <w:numPr>
          <w:ilvl w:val="0"/>
          <w:numId w:val="64"/>
        </w:numPr>
        <w:suppressAutoHyphens/>
        <w:spacing w:before="0" w:after="0"/>
        <w:ind w:left="360"/>
        <w:jc w:val="both"/>
        <w:rPr>
          <w:rFonts w:asciiTheme="minorHAnsi" w:eastAsia="Calibri" w:hAnsiTheme="minorHAnsi" w:cstheme="minorHAnsi"/>
          <w:color w:val="00000A"/>
          <w:sz w:val="22"/>
          <w:szCs w:val="22"/>
        </w:rPr>
      </w:pPr>
      <w:r w:rsidRPr="005D3F33">
        <w:rPr>
          <w:rFonts w:asciiTheme="minorHAnsi" w:eastAsia="Calibri" w:hAnsiTheme="minorHAnsi" w:cstheme="minorHAnsi"/>
          <w:color w:val="00000A"/>
          <w:kern w:val="2"/>
          <w:sz w:val="22"/>
          <w:szCs w:val="22"/>
          <w:lang w:eastAsia="zh-CN"/>
        </w:rPr>
        <w:t>Umow</w:t>
      </w:r>
      <w:r w:rsidRPr="005D3F33">
        <w:rPr>
          <w:rFonts w:asciiTheme="minorHAnsi" w:eastAsia="TTE188D4F0t00" w:hAnsiTheme="minorHAnsi" w:cstheme="minorHAnsi"/>
          <w:color w:val="00000A"/>
          <w:kern w:val="2"/>
          <w:sz w:val="22"/>
          <w:szCs w:val="22"/>
          <w:lang w:eastAsia="zh-CN"/>
        </w:rPr>
        <w:t xml:space="preserve">ę </w:t>
      </w:r>
      <w:r w:rsidRPr="005D3F33">
        <w:rPr>
          <w:rFonts w:asciiTheme="minorHAnsi" w:eastAsia="Calibri" w:hAnsiTheme="minorHAnsi" w:cstheme="minorHAnsi"/>
          <w:color w:val="00000A"/>
          <w:kern w:val="2"/>
          <w:sz w:val="22"/>
          <w:szCs w:val="22"/>
          <w:lang w:eastAsia="zh-CN"/>
        </w:rPr>
        <w:t>niniejsz</w:t>
      </w:r>
      <w:r w:rsidRPr="005D3F33">
        <w:rPr>
          <w:rFonts w:asciiTheme="minorHAnsi" w:eastAsia="TTE188D4F0t00" w:hAnsiTheme="minorHAnsi" w:cstheme="minorHAnsi"/>
          <w:color w:val="00000A"/>
          <w:kern w:val="2"/>
          <w:sz w:val="22"/>
          <w:szCs w:val="22"/>
          <w:lang w:eastAsia="zh-CN"/>
        </w:rPr>
        <w:t xml:space="preserve">ą </w:t>
      </w:r>
      <w:r w:rsidRPr="005D3F33">
        <w:rPr>
          <w:rFonts w:asciiTheme="minorHAnsi" w:eastAsia="Calibri" w:hAnsiTheme="minorHAnsi" w:cstheme="minorHAnsi"/>
          <w:color w:val="00000A"/>
          <w:kern w:val="2"/>
          <w:sz w:val="22"/>
          <w:szCs w:val="22"/>
          <w:lang w:eastAsia="zh-CN"/>
        </w:rPr>
        <w:t>sporz</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dzono w czterech jednobrzmi</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cych egzemplarzach, 3 egz. dla Zamawiaj</w:t>
      </w:r>
      <w:r w:rsidRPr="005D3F33">
        <w:rPr>
          <w:rFonts w:asciiTheme="minorHAnsi" w:eastAsia="TTE188D4F0t00" w:hAnsiTheme="minorHAnsi" w:cstheme="minorHAnsi"/>
          <w:color w:val="00000A"/>
          <w:kern w:val="2"/>
          <w:sz w:val="22"/>
          <w:szCs w:val="22"/>
          <w:lang w:eastAsia="zh-CN"/>
        </w:rPr>
        <w:t>ą</w:t>
      </w:r>
      <w:r w:rsidRPr="005D3F33">
        <w:rPr>
          <w:rFonts w:asciiTheme="minorHAnsi" w:eastAsia="Calibri" w:hAnsiTheme="minorHAnsi" w:cstheme="minorHAnsi"/>
          <w:color w:val="00000A"/>
          <w:kern w:val="2"/>
          <w:sz w:val="22"/>
          <w:szCs w:val="22"/>
          <w:lang w:eastAsia="zh-CN"/>
        </w:rPr>
        <w:t>cego i 1 egz. dla Wykonawcy.</w:t>
      </w:r>
    </w:p>
    <w:p w:rsidR="00741EE9" w:rsidRPr="005D3F33" w:rsidRDefault="00741EE9" w:rsidP="00741EE9">
      <w:pPr>
        <w:suppressAutoHyphens/>
        <w:spacing w:before="0" w:after="0"/>
        <w:jc w:val="both"/>
        <w:rPr>
          <w:rFonts w:asciiTheme="minorHAnsi" w:eastAsia="Calibri" w:hAnsiTheme="minorHAnsi" w:cstheme="minorHAnsi"/>
          <w:color w:val="00000A"/>
          <w:kern w:val="2"/>
          <w:sz w:val="22"/>
          <w:szCs w:val="22"/>
          <w:lang w:eastAsia="zh-CN"/>
        </w:rPr>
      </w:pPr>
    </w:p>
    <w:p w:rsidR="00741EE9" w:rsidRPr="005D3F33" w:rsidRDefault="00741EE9" w:rsidP="00741EE9">
      <w:pPr>
        <w:suppressAutoHyphens/>
        <w:spacing w:before="0" w:after="0"/>
        <w:jc w:val="both"/>
        <w:rPr>
          <w:rFonts w:asciiTheme="minorHAnsi" w:eastAsia="Calibri" w:hAnsiTheme="minorHAnsi" w:cstheme="minorHAnsi"/>
          <w:color w:val="00000A"/>
          <w:sz w:val="22"/>
          <w:szCs w:val="22"/>
        </w:rPr>
      </w:pPr>
    </w:p>
    <w:p w:rsidR="00741EE9" w:rsidRPr="005D3F33" w:rsidRDefault="00741EE9" w:rsidP="00741EE9">
      <w:pPr>
        <w:spacing w:before="0" w:after="0"/>
        <w:ind w:right="425"/>
        <w:contextualSpacing/>
        <w:jc w:val="center"/>
        <w:rPr>
          <w:rFonts w:asciiTheme="minorHAnsi" w:eastAsia="Calibri" w:hAnsiTheme="minorHAnsi" w:cstheme="minorHAnsi"/>
          <w:color w:val="00000A"/>
          <w:kern w:val="2"/>
          <w:sz w:val="22"/>
          <w:szCs w:val="22"/>
          <w:lang w:eastAsia="zh-CN"/>
        </w:rPr>
      </w:pPr>
      <w:r w:rsidRPr="005D3F33">
        <w:rPr>
          <w:rFonts w:asciiTheme="minorHAnsi" w:eastAsia="Calibri" w:hAnsiTheme="minorHAnsi" w:cstheme="minorHAnsi"/>
          <w:color w:val="00000A"/>
          <w:kern w:val="2"/>
          <w:sz w:val="22"/>
          <w:szCs w:val="22"/>
          <w:lang w:eastAsia="zh-CN"/>
        </w:rPr>
        <w:t>WYKONAWCA:                                                                                                     ZAMAWIAJĄCY:</w:t>
      </w:r>
    </w:p>
    <w:p w:rsidR="00741EE9" w:rsidRPr="005D3F33" w:rsidRDefault="00741EE9" w:rsidP="00741EE9">
      <w:pPr>
        <w:spacing w:before="0" w:after="0"/>
        <w:jc w:val="center"/>
        <w:rPr>
          <w:rFonts w:asciiTheme="minorHAnsi" w:eastAsia="Calibri" w:hAnsiTheme="minorHAnsi" w:cstheme="minorHAnsi"/>
          <w:color w:val="00000A"/>
          <w:kern w:val="2"/>
          <w:sz w:val="22"/>
          <w:szCs w:val="22"/>
          <w:lang w:eastAsia="zh-CN"/>
        </w:rPr>
      </w:pPr>
    </w:p>
    <w:p w:rsidR="00741EE9" w:rsidRDefault="00741EE9" w:rsidP="00741EE9">
      <w:pPr>
        <w:spacing w:before="0" w:after="0" w:line="240" w:lineRule="auto"/>
        <w:rPr>
          <w:rFonts w:asciiTheme="minorHAnsi" w:eastAsiaTheme="minorHAnsi" w:hAnsiTheme="minorHAnsi" w:cstheme="minorBidi"/>
          <w:b/>
          <w:sz w:val="22"/>
          <w:szCs w:val="22"/>
          <w:lang w:eastAsia="en-US"/>
        </w:rPr>
      </w:pPr>
    </w:p>
    <w:p w:rsidR="00741EE9" w:rsidRDefault="00741EE9" w:rsidP="00AE2557">
      <w:pPr>
        <w:spacing w:before="0" w:after="0" w:line="240" w:lineRule="auto"/>
        <w:ind w:firstLine="708"/>
        <w:jc w:val="center"/>
        <w:rPr>
          <w:rFonts w:asciiTheme="minorHAnsi" w:eastAsiaTheme="minorHAnsi" w:hAnsiTheme="minorHAnsi" w:cstheme="minorBidi"/>
          <w:b/>
          <w:sz w:val="22"/>
          <w:szCs w:val="22"/>
          <w:lang w:eastAsia="en-US"/>
        </w:rPr>
      </w:pPr>
    </w:p>
    <w:p w:rsidR="00741EE9" w:rsidRDefault="00741EE9" w:rsidP="00AE2557">
      <w:pPr>
        <w:spacing w:before="0" w:after="0" w:line="240" w:lineRule="auto"/>
        <w:ind w:firstLine="708"/>
        <w:jc w:val="center"/>
        <w:rPr>
          <w:rFonts w:asciiTheme="minorHAnsi" w:eastAsiaTheme="minorHAnsi" w:hAnsiTheme="minorHAnsi" w:cstheme="minorBidi"/>
          <w:b/>
          <w:sz w:val="22"/>
          <w:szCs w:val="22"/>
          <w:lang w:eastAsia="en-US"/>
        </w:rPr>
      </w:pPr>
    </w:p>
    <w:p w:rsidR="00741EE9" w:rsidRDefault="00741EE9" w:rsidP="00AE2557">
      <w:pPr>
        <w:spacing w:before="0" w:after="0" w:line="240" w:lineRule="auto"/>
        <w:ind w:firstLine="708"/>
        <w:jc w:val="center"/>
        <w:rPr>
          <w:rFonts w:asciiTheme="minorHAnsi" w:eastAsiaTheme="minorHAnsi" w:hAnsiTheme="minorHAnsi" w:cstheme="minorBidi"/>
          <w:b/>
          <w:sz w:val="22"/>
          <w:szCs w:val="22"/>
          <w:lang w:eastAsia="en-US"/>
        </w:rPr>
      </w:pPr>
    </w:p>
    <w:p w:rsidR="00741EE9" w:rsidRDefault="00741EE9"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FC10ED" w:rsidRDefault="00FC10ED" w:rsidP="00AE2557">
      <w:pPr>
        <w:spacing w:before="0" w:after="0" w:line="240" w:lineRule="auto"/>
        <w:ind w:firstLine="708"/>
        <w:jc w:val="center"/>
        <w:rPr>
          <w:rFonts w:asciiTheme="minorHAnsi" w:eastAsiaTheme="minorHAnsi" w:hAnsiTheme="minorHAnsi" w:cstheme="minorBidi"/>
          <w:b/>
          <w:sz w:val="22"/>
          <w:szCs w:val="22"/>
          <w:lang w:eastAsia="en-US"/>
        </w:rPr>
      </w:pPr>
    </w:p>
    <w:p w:rsidR="00AE2557" w:rsidRPr="00AE2557" w:rsidRDefault="00AE2557" w:rsidP="00AE2557">
      <w:pPr>
        <w:spacing w:before="0" w:after="0" w:line="240" w:lineRule="auto"/>
        <w:ind w:firstLine="708"/>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HARMONOGRAM RZECZOWO FINANSOWY:</w:t>
      </w:r>
    </w:p>
    <w:p w:rsidR="00ED5385" w:rsidRDefault="00AE2557" w:rsidP="00AE2557">
      <w:pPr>
        <w:spacing w:before="0" w:after="0" w:line="240" w:lineRule="auto"/>
        <w:jc w:val="center"/>
        <w:rPr>
          <w:rFonts w:asciiTheme="minorHAnsi" w:eastAsiaTheme="minorHAnsi" w:hAnsiTheme="minorHAnsi" w:cstheme="minorHAnsi"/>
          <w:b/>
          <w:bCs/>
          <w:sz w:val="22"/>
          <w:szCs w:val="22"/>
          <w:lang w:eastAsia="en-US"/>
        </w:rPr>
      </w:pPr>
      <w:r w:rsidRPr="00AE2557">
        <w:rPr>
          <w:rFonts w:asciiTheme="minorHAnsi" w:eastAsiaTheme="minorHAnsi" w:hAnsiTheme="minorHAnsi" w:cstheme="minorHAnsi"/>
          <w:bCs/>
          <w:w w:val="90"/>
          <w:sz w:val="22"/>
          <w:szCs w:val="22"/>
          <w:lang w:eastAsia="en-US"/>
        </w:rPr>
        <w:t>o</w:t>
      </w:r>
      <w:r w:rsidRPr="00AE2557">
        <w:rPr>
          <w:rFonts w:asciiTheme="minorHAnsi" w:eastAsiaTheme="minorHAnsi" w:hAnsiTheme="minorHAnsi" w:cstheme="minorHAnsi"/>
          <w:bCs/>
          <w:sz w:val="22"/>
          <w:szCs w:val="22"/>
          <w:lang w:eastAsia="en-US"/>
        </w:rPr>
        <w:t>pracowani</w:t>
      </w:r>
      <w:r w:rsidR="00FB7FCC">
        <w:rPr>
          <w:rFonts w:asciiTheme="minorHAnsi" w:eastAsiaTheme="minorHAnsi" w:hAnsiTheme="minorHAnsi" w:cstheme="minorHAnsi"/>
          <w:bCs/>
          <w:sz w:val="22"/>
          <w:szCs w:val="22"/>
          <w:lang w:eastAsia="en-US"/>
        </w:rPr>
        <w:t>e</w:t>
      </w:r>
      <w:r w:rsidRPr="00AE2557">
        <w:rPr>
          <w:rFonts w:asciiTheme="minorHAnsi" w:eastAsiaTheme="minorHAnsi" w:hAnsiTheme="minorHAnsi" w:cstheme="minorHAnsi"/>
          <w:bCs/>
          <w:sz w:val="22"/>
          <w:szCs w:val="22"/>
          <w:lang w:eastAsia="en-US"/>
        </w:rPr>
        <w:t xml:space="preserve"> pełnej dokumentacji </w:t>
      </w:r>
      <w:r>
        <w:rPr>
          <w:rFonts w:asciiTheme="minorHAnsi" w:eastAsiaTheme="minorHAnsi" w:hAnsiTheme="minorHAnsi" w:cstheme="minorHAnsi"/>
          <w:bCs/>
          <w:sz w:val="22"/>
          <w:szCs w:val="22"/>
          <w:lang w:eastAsia="en-US"/>
        </w:rPr>
        <w:t>technicznej</w:t>
      </w:r>
      <w:r w:rsidRPr="00AE2557">
        <w:rPr>
          <w:rFonts w:asciiTheme="minorHAnsi" w:eastAsiaTheme="minorHAnsi" w:hAnsiTheme="minorHAnsi" w:cstheme="minorHAnsi"/>
          <w:bCs/>
          <w:sz w:val="22"/>
          <w:szCs w:val="22"/>
          <w:lang w:eastAsia="en-US"/>
        </w:rPr>
        <w:t xml:space="preserve"> dla inwestycji </w:t>
      </w:r>
      <w:r w:rsidRPr="00AE2557">
        <w:rPr>
          <w:rFonts w:asciiTheme="minorHAnsi" w:eastAsia="Calibri" w:hAnsiTheme="minorHAnsi" w:cstheme="minorHAnsi"/>
          <w:sz w:val="22"/>
          <w:szCs w:val="22"/>
          <w:lang w:eastAsia="en-US"/>
        </w:rPr>
        <w:t xml:space="preserve">pod nazwą: </w:t>
      </w:r>
      <w:r>
        <w:rPr>
          <w:rFonts w:asciiTheme="minorHAnsi" w:eastAsiaTheme="minorHAnsi" w:hAnsiTheme="minorHAnsi" w:cstheme="minorHAnsi"/>
          <w:b/>
          <w:bCs/>
          <w:sz w:val="22"/>
          <w:szCs w:val="22"/>
          <w:lang w:eastAsia="en-US"/>
        </w:rPr>
        <w:t>„</w:t>
      </w:r>
      <w:r w:rsidRPr="00AE2557">
        <w:rPr>
          <w:rFonts w:asciiTheme="minorHAnsi" w:eastAsiaTheme="minorHAnsi" w:hAnsiTheme="minorHAnsi" w:cstheme="minorHAnsi"/>
          <w:b/>
          <w:bCs/>
          <w:sz w:val="22"/>
          <w:szCs w:val="22"/>
          <w:lang w:eastAsia="en-US"/>
        </w:rPr>
        <w:t>Budowa południowej obwodnicy miasta Ostrołęki wraz z budową obiektu mostowego przez rzekę Narew</w:t>
      </w:r>
      <w:r w:rsidR="00ED5385">
        <w:rPr>
          <w:rFonts w:asciiTheme="minorHAnsi" w:eastAsiaTheme="minorHAnsi" w:hAnsiTheme="minorHAnsi" w:cstheme="minorHAnsi"/>
          <w:b/>
          <w:bCs/>
          <w:sz w:val="22"/>
          <w:szCs w:val="22"/>
          <w:lang w:eastAsia="en-US"/>
        </w:rPr>
        <w:t xml:space="preserve">” </w:t>
      </w:r>
    </w:p>
    <w:p w:rsidR="00AE2557" w:rsidRPr="00ED5385" w:rsidRDefault="00ED5385" w:rsidP="00AE2557">
      <w:pPr>
        <w:spacing w:before="0" w:after="0" w:line="240" w:lineRule="auto"/>
        <w:jc w:val="center"/>
        <w:rPr>
          <w:rFonts w:asciiTheme="minorHAnsi" w:eastAsiaTheme="minorHAnsi" w:hAnsiTheme="minorHAnsi" w:cstheme="minorHAnsi"/>
          <w:bCs/>
          <w:sz w:val="22"/>
          <w:szCs w:val="22"/>
          <w:lang w:eastAsia="en-US"/>
        </w:rPr>
      </w:pPr>
      <w:r w:rsidRPr="00ED5385">
        <w:rPr>
          <w:rFonts w:asciiTheme="minorHAnsi" w:eastAsiaTheme="minorHAnsi" w:hAnsiTheme="minorHAnsi" w:cstheme="minorHAnsi"/>
          <w:bCs/>
          <w:sz w:val="22"/>
          <w:szCs w:val="22"/>
          <w:lang w:eastAsia="en-US"/>
        </w:rPr>
        <w:t>odcinek</w:t>
      </w:r>
      <w:r w:rsidR="00AE2557" w:rsidRPr="00ED5385">
        <w:rPr>
          <w:rFonts w:asciiTheme="minorHAnsi" w:eastAsiaTheme="minorHAnsi" w:hAnsiTheme="minorHAnsi" w:cstheme="minorHAnsi"/>
          <w:bCs/>
          <w:sz w:val="22"/>
          <w:szCs w:val="22"/>
          <w:lang w:eastAsia="en-US"/>
        </w:rPr>
        <w:t xml:space="preserve"> od ronda im. mjr. Zygmunta </w:t>
      </w:r>
      <w:proofErr w:type="spellStart"/>
      <w:r w:rsidR="00AE2557" w:rsidRPr="00ED5385">
        <w:rPr>
          <w:rFonts w:asciiTheme="minorHAnsi" w:eastAsiaTheme="minorHAnsi" w:hAnsiTheme="minorHAnsi" w:cstheme="minorHAnsi"/>
          <w:bCs/>
          <w:sz w:val="22"/>
          <w:szCs w:val="22"/>
          <w:lang w:eastAsia="en-US"/>
        </w:rPr>
        <w:t>Szendzielarza</w:t>
      </w:r>
      <w:proofErr w:type="spellEnd"/>
      <w:r w:rsidR="00AE2557" w:rsidRPr="00ED5385">
        <w:rPr>
          <w:rFonts w:asciiTheme="minorHAnsi" w:eastAsiaTheme="minorHAnsi" w:hAnsiTheme="minorHAnsi" w:cstheme="minorHAnsi"/>
          <w:bCs/>
          <w:sz w:val="22"/>
          <w:szCs w:val="22"/>
          <w:lang w:eastAsia="en-US"/>
        </w:rPr>
        <w:t xml:space="preserve"> „Łupaszki” do ronda im. Jana Radomskie</w:t>
      </w:r>
      <w:r w:rsidR="00A46381">
        <w:rPr>
          <w:rFonts w:asciiTheme="minorHAnsi" w:eastAsiaTheme="minorHAnsi" w:hAnsiTheme="minorHAnsi" w:cstheme="minorHAnsi"/>
          <w:bCs/>
          <w:sz w:val="22"/>
          <w:szCs w:val="22"/>
          <w:lang w:eastAsia="en-US"/>
        </w:rPr>
        <w:t>go (ul. Goworowskiej)</w:t>
      </w:r>
    </w:p>
    <w:tbl>
      <w:tblPr>
        <w:tblStyle w:val="Tabela-Siatka4"/>
        <w:tblW w:w="9493" w:type="dxa"/>
        <w:tblLook w:val="04A0" w:firstRow="1" w:lastRow="0" w:firstColumn="1" w:lastColumn="0" w:noHBand="0" w:noVBand="1"/>
      </w:tblPr>
      <w:tblGrid>
        <w:gridCol w:w="562"/>
        <w:gridCol w:w="4111"/>
        <w:gridCol w:w="1559"/>
        <w:gridCol w:w="1560"/>
        <w:gridCol w:w="1701"/>
      </w:tblGrid>
      <w:tr w:rsidR="00AE2557" w:rsidRPr="00AE2557" w:rsidTr="00AE2557">
        <w:tc>
          <w:tcPr>
            <w:tcW w:w="562"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Lp.</w:t>
            </w:r>
          </w:p>
        </w:tc>
        <w:tc>
          <w:tcPr>
            <w:tcW w:w="4111"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Element opracowania</w:t>
            </w:r>
          </w:p>
        </w:tc>
        <w:tc>
          <w:tcPr>
            <w:tcW w:w="1559"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Data realizacji</w:t>
            </w:r>
          </w:p>
        </w:tc>
        <w:tc>
          <w:tcPr>
            <w:tcW w:w="1560"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Wartość netto</w:t>
            </w:r>
          </w:p>
        </w:tc>
        <w:tc>
          <w:tcPr>
            <w:tcW w:w="1701"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Procentowa wysokość wynagrodzenia</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b/>
                <w:sz w:val="22"/>
                <w:szCs w:val="22"/>
                <w:lang w:eastAsia="en-US"/>
              </w:rPr>
              <w:t>ETAP I</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sz w:val="22"/>
                <w:szCs w:val="22"/>
                <w:lang w:eastAsia="en-US"/>
              </w:rPr>
              <w:t>Opracowania geodezyjne i kartograficzne: mapa do celów projektowych, ewidencyjnych</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D473CD">
        <w:trPr>
          <w:trHeight w:val="712"/>
        </w:trPr>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sz w:val="22"/>
                <w:szCs w:val="22"/>
                <w:lang w:eastAsia="en-US"/>
              </w:rPr>
              <w:t>Przygotowanie materiałów źródłowych w zakresie niezbędnym do karty informacyjnej Przedsięwzięcia (raportu oddziaływania na środowisko)</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b/>
                <w:sz w:val="22"/>
                <w:szCs w:val="22"/>
                <w:lang w:eastAsia="en-US"/>
              </w:rPr>
            </w:pPr>
            <w:r w:rsidRPr="00AE2557">
              <w:rPr>
                <w:rFonts w:asciiTheme="minorHAnsi" w:eastAsiaTheme="minorHAnsi" w:hAnsiTheme="minorHAnsi" w:cs="Verdana"/>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10 %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Verdana"/>
                <w:b/>
                <w:sz w:val="22"/>
                <w:szCs w:val="22"/>
                <w:lang w:eastAsia="en-US"/>
              </w:rPr>
              <w:t>ETAP II</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theme="minorBidi"/>
                <w:sz w:val="22"/>
                <w:szCs w:val="22"/>
                <w:lang w:eastAsia="en-US"/>
              </w:rPr>
            </w:pPr>
            <w:r w:rsidRPr="00AE2557">
              <w:rPr>
                <w:rFonts w:asciiTheme="minorHAnsi" w:eastAsiaTheme="minorHAnsi" w:hAnsiTheme="minorHAnsi" w:cs="Verdana"/>
                <w:sz w:val="22"/>
                <w:szCs w:val="22"/>
                <w:lang w:eastAsia="en-US"/>
              </w:rPr>
              <w:t>Opracowania geologiczne i geotechniczne, w tym dokumentacja hydrogeologiczna wraz z uzyskaniem zatwierdzenia dokumentacji</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sz w:val="22"/>
                <w:szCs w:val="22"/>
                <w:lang w:eastAsia="en-US"/>
              </w:rPr>
              <w:t>Opracowanie operatu wodnoprawnego wraz z wnioskiem o uzyskanie pozwolenia wodnoprawnego</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20 %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Verdana"/>
                <w:b/>
                <w:sz w:val="22"/>
                <w:szCs w:val="22"/>
                <w:lang w:eastAsia="en-US"/>
              </w:rPr>
              <w:t>ETAP III</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Verdana"/>
                <w:sz w:val="22"/>
                <w:szCs w:val="22"/>
                <w:lang w:eastAsia="en-US"/>
              </w:rPr>
              <w:t>Opracowanie projektu podziału nieruchomości</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Opracowanie dokumentacji budowlanej wraz z uzgodnieniami i przygotowaniem wniosku o uzyskanie decyzji ZRID</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 xml:space="preserve">Opracowanie projektów infrastruktury technicznej wraz z projektami organizacji ruchu oraz inwentaryzacją , projektem zieleni, planem wyrębu, planem </w:t>
            </w:r>
            <w:proofErr w:type="spellStart"/>
            <w:r w:rsidRPr="00AE2557">
              <w:rPr>
                <w:rFonts w:asciiTheme="minorHAnsi" w:eastAsiaTheme="minorHAnsi" w:hAnsiTheme="minorHAnsi" w:cstheme="minorBidi"/>
                <w:sz w:val="22"/>
                <w:szCs w:val="22"/>
                <w:lang w:eastAsia="en-US"/>
              </w:rPr>
              <w:t>nasadzeń</w:t>
            </w:r>
            <w:proofErr w:type="spellEnd"/>
            <w:r w:rsidRPr="00AE2557">
              <w:rPr>
                <w:rFonts w:asciiTheme="minorHAnsi" w:eastAsiaTheme="minorHAnsi" w:hAnsiTheme="minorHAnsi" w:cstheme="minorBidi"/>
                <w:sz w:val="22"/>
                <w:szCs w:val="22"/>
                <w:lang w:eastAsia="en-US"/>
              </w:rPr>
              <w:t xml:space="preserve"> zastępczych</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Przygotowanie wniosku ZRID i uzyskanie decyzji</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30 %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Etap IV</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Opracowanie projektów wykonawczych, przedmiarów robót, kosztorysów, SST i odbioru robót</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Opracowanie dokumentacji do ustalenia wysokości odszkodowań</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40 %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p>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RAZEM ETAP I-IV</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100%  </w:t>
            </w:r>
          </w:p>
        </w:tc>
      </w:tr>
    </w:tbl>
    <w:p w:rsidR="00ED5385" w:rsidRDefault="00ED5385" w:rsidP="00895D0F">
      <w:pPr>
        <w:spacing w:before="0" w:after="0"/>
        <w:rPr>
          <w:b/>
          <w:sz w:val="22"/>
          <w:szCs w:val="22"/>
        </w:rPr>
      </w:pPr>
    </w:p>
    <w:p w:rsidR="006C2FC8" w:rsidRDefault="006C2FC8" w:rsidP="00895D0F">
      <w:pPr>
        <w:spacing w:before="0" w:after="0"/>
        <w:rPr>
          <w:b/>
          <w:sz w:val="22"/>
          <w:szCs w:val="22"/>
        </w:rPr>
      </w:pPr>
      <w:r w:rsidRPr="00F82F0E">
        <w:rPr>
          <w:b/>
          <w:sz w:val="22"/>
          <w:szCs w:val="22"/>
        </w:rPr>
        <w:t>Część III SWZ</w:t>
      </w:r>
      <w:r w:rsidRPr="00F82F0E">
        <w:rPr>
          <w:sz w:val="22"/>
          <w:szCs w:val="22"/>
        </w:rPr>
        <w:t xml:space="preserve"> </w:t>
      </w:r>
      <w:r w:rsidRPr="00F82F0E">
        <w:rPr>
          <w:b/>
          <w:sz w:val="22"/>
          <w:szCs w:val="22"/>
        </w:rPr>
        <w:t>OPIS PRZEDMIOTU ZAMÓWIENIA</w:t>
      </w:r>
    </w:p>
    <w:p w:rsidR="00F82F0E" w:rsidRDefault="00F82F0E" w:rsidP="00895D0F">
      <w:pPr>
        <w:spacing w:before="0" w:after="0"/>
        <w:rPr>
          <w:b/>
          <w:sz w:val="22"/>
          <w:szCs w:val="22"/>
        </w:rPr>
      </w:pPr>
    </w:p>
    <w:p w:rsidR="00F82F0E" w:rsidRPr="00ED5385" w:rsidRDefault="00F82F0E" w:rsidP="00F82F0E">
      <w:pPr>
        <w:spacing w:after="0"/>
        <w:rPr>
          <w:rFonts w:asciiTheme="minorHAnsi" w:hAnsiTheme="minorHAnsi" w:cs="Calibri"/>
          <w:bCs/>
          <w:w w:val="90"/>
          <w:sz w:val="22"/>
          <w:szCs w:val="22"/>
        </w:rPr>
      </w:pPr>
      <w:r w:rsidRPr="004D5708">
        <w:rPr>
          <w:rFonts w:asciiTheme="minorHAnsi" w:hAnsiTheme="minorHAnsi" w:cs="Calibri"/>
          <w:bCs/>
          <w:w w:val="90"/>
          <w:sz w:val="22"/>
          <w:szCs w:val="22"/>
        </w:rPr>
        <w:t xml:space="preserve">Przedmiotem zamówienia jest </w:t>
      </w:r>
      <w:bookmarkStart w:id="4" w:name="_Hlk21960873"/>
      <w:r w:rsidRPr="004D5708">
        <w:rPr>
          <w:rFonts w:asciiTheme="minorHAnsi" w:hAnsiTheme="minorHAnsi" w:cs="Calibri"/>
          <w:bCs/>
          <w:w w:val="90"/>
          <w:sz w:val="22"/>
          <w:szCs w:val="22"/>
        </w:rPr>
        <w:t>o</w:t>
      </w:r>
      <w:r w:rsidRPr="004D5708">
        <w:rPr>
          <w:rFonts w:asciiTheme="minorHAnsi" w:hAnsiTheme="minorHAnsi" w:cs="Calibri"/>
          <w:bCs/>
          <w:sz w:val="22"/>
          <w:szCs w:val="22"/>
        </w:rPr>
        <w:t xml:space="preserve">pracowanie pełnej dokumentacji </w:t>
      </w:r>
      <w:r>
        <w:rPr>
          <w:rFonts w:asciiTheme="minorHAnsi" w:hAnsiTheme="minorHAnsi" w:cs="Calibri"/>
          <w:bCs/>
          <w:sz w:val="22"/>
          <w:szCs w:val="22"/>
        </w:rPr>
        <w:t xml:space="preserve">technicznej </w:t>
      </w:r>
      <w:r w:rsidRPr="004D5708">
        <w:rPr>
          <w:rFonts w:asciiTheme="minorHAnsi" w:hAnsiTheme="minorHAnsi" w:cs="Calibri"/>
          <w:bCs/>
          <w:sz w:val="22"/>
          <w:szCs w:val="22"/>
        </w:rPr>
        <w:t xml:space="preserve">dla inwestycji </w:t>
      </w:r>
      <w:bookmarkEnd w:id="4"/>
      <w:r w:rsidRPr="004D5708">
        <w:rPr>
          <w:rFonts w:asciiTheme="minorHAnsi" w:eastAsia="Calibri" w:hAnsiTheme="minorHAnsi" w:cs="Calibri"/>
          <w:sz w:val="22"/>
          <w:szCs w:val="22"/>
        </w:rPr>
        <w:t xml:space="preserve">pod nazwą: </w:t>
      </w:r>
      <w:r>
        <w:rPr>
          <w:rFonts w:asciiTheme="minorHAnsi" w:eastAsia="Calibri" w:hAnsiTheme="minorHAnsi" w:cs="Calibri"/>
          <w:sz w:val="22"/>
          <w:szCs w:val="22"/>
        </w:rPr>
        <w:t>„</w:t>
      </w:r>
      <w:r w:rsidRPr="004D5708">
        <w:rPr>
          <w:rFonts w:asciiTheme="minorHAnsi" w:hAnsiTheme="minorHAnsi" w:cs="Calibri"/>
          <w:b/>
          <w:bCs/>
          <w:sz w:val="22"/>
          <w:szCs w:val="22"/>
        </w:rPr>
        <w:t>Budowa południowej obwodnicy miasta Ostrołęki wraz z budową obiektu mostowego przez rzekę Narew</w:t>
      </w:r>
      <w:r>
        <w:rPr>
          <w:rFonts w:asciiTheme="minorHAnsi" w:hAnsiTheme="minorHAnsi" w:cs="Calibri"/>
          <w:b/>
          <w:bCs/>
          <w:sz w:val="22"/>
          <w:szCs w:val="22"/>
        </w:rPr>
        <w:t xml:space="preserve">” </w:t>
      </w:r>
      <w:r w:rsidRPr="00ED5385">
        <w:rPr>
          <w:rFonts w:asciiTheme="minorHAnsi" w:hAnsiTheme="minorHAnsi" w:cs="Calibri"/>
          <w:bCs/>
          <w:sz w:val="22"/>
          <w:szCs w:val="22"/>
        </w:rPr>
        <w:t xml:space="preserve">na odcinku od ronda im. mjr. Zygmunta </w:t>
      </w:r>
      <w:proofErr w:type="spellStart"/>
      <w:r w:rsidRPr="00ED5385">
        <w:rPr>
          <w:rFonts w:asciiTheme="minorHAnsi" w:hAnsiTheme="minorHAnsi" w:cs="Calibri"/>
          <w:bCs/>
          <w:sz w:val="22"/>
          <w:szCs w:val="22"/>
        </w:rPr>
        <w:t>Szendzielarza</w:t>
      </w:r>
      <w:proofErr w:type="spellEnd"/>
      <w:r w:rsidRPr="00ED5385">
        <w:rPr>
          <w:rFonts w:asciiTheme="minorHAnsi" w:hAnsiTheme="minorHAnsi" w:cs="Calibri"/>
          <w:bCs/>
          <w:sz w:val="22"/>
          <w:szCs w:val="22"/>
        </w:rPr>
        <w:t xml:space="preserve"> „Łupaszki” do ronda im. Jana Radomskiego (ul. Goworowskiej)</w:t>
      </w:r>
      <w:r w:rsidRPr="004D5708">
        <w:rPr>
          <w:rFonts w:asciiTheme="minorHAnsi" w:hAnsiTheme="minorHAnsi" w:cs="Calibri"/>
          <w:b/>
          <w:bCs/>
          <w:sz w:val="22"/>
          <w:szCs w:val="22"/>
        </w:rPr>
        <w:t xml:space="preserve"> </w:t>
      </w:r>
      <w:r w:rsidRPr="004D5708">
        <w:rPr>
          <w:rFonts w:asciiTheme="minorHAnsi" w:hAnsiTheme="minorHAnsi" w:cs="Calibri"/>
          <w:bCs/>
          <w:sz w:val="22"/>
          <w:szCs w:val="22"/>
        </w:rPr>
        <w:t>wraz z infrastrukturą techniczną, budowlami</w:t>
      </w:r>
      <w:r>
        <w:rPr>
          <w:rFonts w:asciiTheme="minorHAnsi" w:hAnsiTheme="minorHAnsi" w:cs="Calibri"/>
          <w:bCs/>
          <w:sz w:val="22"/>
          <w:szCs w:val="22"/>
        </w:rPr>
        <w:t xml:space="preserve"> </w:t>
      </w:r>
      <w:r w:rsidRPr="004D5708">
        <w:rPr>
          <w:rFonts w:asciiTheme="minorHAnsi" w:hAnsiTheme="minorHAnsi" w:cs="Calibri"/>
          <w:bCs/>
          <w:sz w:val="22"/>
          <w:szCs w:val="22"/>
        </w:rPr>
        <w:t>i urządzeniami budowlanymi</w:t>
      </w:r>
      <w:r w:rsidRPr="004D5708">
        <w:rPr>
          <w:rFonts w:asciiTheme="minorHAnsi" w:hAnsiTheme="minorHAnsi" w:cs="Calibri"/>
          <w:b/>
          <w:bCs/>
          <w:sz w:val="22"/>
          <w:szCs w:val="22"/>
        </w:rPr>
        <w:t xml:space="preserve"> </w:t>
      </w:r>
      <w:r w:rsidRPr="004D5708">
        <w:rPr>
          <w:rFonts w:asciiTheme="minorHAnsi" w:hAnsiTheme="minorHAnsi" w:cs="Calibri"/>
          <w:bCs/>
          <w:sz w:val="22"/>
          <w:szCs w:val="22"/>
        </w:rPr>
        <w:t>w ramach zadania inwestycyjnego</w:t>
      </w:r>
      <w:r w:rsidRPr="004D5708">
        <w:rPr>
          <w:rFonts w:asciiTheme="minorHAnsi" w:hAnsiTheme="minorHAnsi" w:cs="Calibri"/>
          <w:b/>
          <w:bCs/>
          <w:sz w:val="22"/>
          <w:szCs w:val="22"/>
        </w:rPr>
        <w:t xml:space="preserve"> </w:t>
      </w:r>
      <w:r w:rsidRPr="00ED5385">
        <w:rPr>
          <w:rFonts w:asciiTheme="minorHAnsi" w:hAnsiTheme="minorHAnsi" w:cs="Calibri"/>
          <w:bCs/>
          <w:i/>
          <w:sz w:val="22"/>
          <w:szCs w:val="22"/>
        </w:rPr>
        <w:t xml:space="preserve">pn. </w:t>
      </w:r>
      <w:r w:rsidRPr="00ED5385">
        <w:rPr>
          <w:rFonts w:asciiTheme="minorHAnsi" w:hAnsiTheme="minorHAnsi" w:cs="Calibri"/>
          <w:bCs/>
          <w:sz w:val="22"/>
          <w:szCs w:val="22"/>
        </w:rPr>
        <w:t>„</w:t>
      </w:r>
      <w:r w:rsidRPr="00ED5385">
        <w:rPr>
          <w:rFonts w:asciiTheme="minorHAnsi" w:hAnsiTheme="minorHAnsi" w:cs="Calibri"/>
          <w:bCs/>
          <w:i/>
          <w:sz w:val="22"/>
          <w:szCs w:val="22"/>
        </w:rPr>
        <w:t>Przygotowanie koncepcji i dokumentacji projektowej na budowę południowej obwodnicy miasta Ostrołęki”.</w:t>
      </w:r>
    </w:p>
    <w:p w:rsidR="00F82F0E" w:rsidRPr="004D5708" w:rsidRDefault="00F82F0E" w:rsidP="00F82F0E">
      <w:pPr>
        <w:autoSpaceDE w:val="0"/>
        <w:autoSpaceDN w:val="0"/>
        <w:adjustRightInd w:val="0"/>
        <w:spacing w:after="0"/>
        <w:rPr>
          <w:rFonts w:asciiTheme="minorHAnsi" w:hAnsiTheme="minorHAnsi"/>
          <w:bCs/>
          <w:w w:val="90"/>
          <w:sz w:val="22"/>
          <w:szCs w:val="22"/>
        </w:rPr>
      </w:pPr>
      <w:r w:rsidRPr="004D5708">
        <w:rPr>
          <w:rFonts w:asciiTheme="minorHAnsi" w:hAnsiTheme="minorHAnsi" w:cs="Verdana"/>
          <w:sz w:val="22"/>
          <w:szCs w:val="22"/>
        </w:rPr>
        <w:t>Materiałem wyjściowym dla przedmiotowego zadania jest wykonana w 2020 r. przez Instytut Badawczy Dróg i Mostów z siedzibą w Warszawie „Koncepcja budowy przeprawy mostowej w ramach obwodnicy południowej miasta Ostrołęki na odcinku od ronda im. mjr Z</w:t>
      </w:r>
      <w:r>
        <w:rPr>
          <w:rFonts w:asciiTheme="minorHAnsi" w:hAnsiTheme="minorHAnsi" w:cs="Verdana"/>
          <w:sz w:val="22"/>
          <w:szCs w:val="22"/>
        </w:rPr>
        <w:t>.</w:t>
      </w:r>
      <w:r w:rsidRPr="004D5708">
        <w:rPr>
          <w:rFonts w:asciiTheme="minorHAnsi" w:hAnsiTheme="minorHAnsi" w:cs="Verdana"/>
          <w:sz w:val="22"/>
          <w:szCs w:val="22"/>
        </w:rPr>
        <w:t xml:space="preserve"> </w:t>
      </w:r>
      <w:proofErr w:type="spellStart"/>
      <w:r w:rsidRPr="004D5708">
        <w:rPr>
          <w:rFonts w:asciiTheme="minorHAnsi" w:hAnsiTheme="minorHAnsi" w:cs="Verdana"/>
          <w:sz w:val="22"/>
          <w:szCs w:val="22"/>
        </w:rPr>
        <w:t>Szendzielarza</w:t>
      </w:r>
      <w:proofErr w:type="spellEnd"/>
      <w:r w:rsidRPr="004D5708">
        <w:rPr>
          <w:rFonts w:asciiTheme="minorHAnsi" w:hAnsiTheme="minorHAnsi" w:cs="Verdana"/>
          <w:sz w:val="22"/>
          <w:szCs w:val="22"/>
        </w:rPr>
        <w:t xml:space="preserve"> „Łupaszki do ronda im. Jana Radomskiego (ul. Goworowska) zwana dalej „Koncepcją”.  Koncepcja opracowana została w II wariantach. </w:t>
      </w:r>
      <w:r w:rsidRPr="00D3022A">
        <w:rPr>
          <w:rFonts w:asciiTheme="minorHAnsi" w:hAnsiTheme="minorHAnsi" w:cs="Verdana"/>
          <w:sz w:val="22"/>
          <w:szCs w:val="22"/>
        </w:rPr>
        <w:t xml:space="preserve">Preferowanym do </w:t>
      </w:r>
      <w:r w:rsidR="00F45848" w:rsidRPr="00D3022A">
        <w:rPr>
          <w:rFonts w:asciiTheme="minorHAnsi" w:hAnsiTheme="minorHAnsi" w:cs="Verdana"/>
          <w:sz w:val="22"/>
          <w:szCs w:val="22"/>
        </w:rPr>
        <w:t>realizacji przez</w:t>
      </w:r>
      <w:r w:rsidRPr="00D3022A">
        <w:rPr>
          <w:rFonts w:asciiTheme="minorHAnsi" w:hAnsiTheme="minorHAnsi" w:cs="Verdana"/>
          <w:sz w:val="22"/>
          <w:szCs w:val="22"/>
        </w:rPr>
        <w:t xml:space="preserve"> Zamawiającego jest wariant I koncepcji.</w:t>
      </w:r>
      <w:r w:rsidRPr="004D5708">
        <w:rPr>
          <w:rFonts w:asciiTheme="minorHAnsi" w:hAnsiTheme="minorHAnsi"/>
          <w:bCs/>
          <w:w w:val="90"/>
          <w:sz w:val="22"/>
          <w:szCs w:val="22"/>
        </w:rPr>
        <w:t xml:space="preserve"> </w:t>
      </w:r>
    </w:p>
    <w:p w:rsidR="00F82F0E" w:rsidRPr="004D5708" w:rsidRDefault="00F82F0E" w:rsidP="00F82F0E">
      <w:pPr>
        <w:autoSpaceDE w:val="0"/>
        <w:autoSpaceDN w:val="0"/>
        <w:adjustRightInd w:val="0"/>
        <w:spacing w:after="0"/>
        <w:rPr>
          <w:rFonts w:asciiTheme="minorHAnsi" w:hAnsiTheme="minorHAnsi" w:cs="Verdana"/>
          <w:sz w:val="22"/>
          <w:szCs w:val="22"/>
        </w:rPr>
      </w:pPr>
      <w:r w:rsidRPr="004D5708">
        <w:rPr>
          <w:rFonts w:asciiTheme="minorHAnsi" w:hAnsiTheme="minorHAnsi" w:cs="Verdana"/>
          <w:sz w:val="22"/>
          <w:szCs w:val="22"/>
        </w:rPr>
        <w:t>Koncepcja stanowi integralną część OPZ.</w:t>
      </w:r>
    </w:p>
    <w:p w:rsidR="00F82F0E" w:rsidRDefault="00F82F0E" w:rsidP="00F82F0E">
      <w:pPr>
        <w:tabs>
          <w:tab w:val="left" w:pos="0"/>
          <w:tab w:val="left" w:pos="454"/>
        </w:tabs>
        <w:spacing w:after="0"/>
        <w:rPr>
          <w:rFonts w:asciiTheme="minorHAnsi" w:hAnsiTheme="minorHAnsi" w:cs="Verdana"/>
          <w:sz w:val="22"/>
          <w:szCs w:val="22"/>
        </w:rPr>
      </w:pPr>
      <w:r>
        <w:rPr>
          <w:rFonts w:asciiTheme="minorHAnsi" w:hAnsiTheme="minorHAnsi" w:cs="Verdana"/>
          <w:sz w:val="22"/>
          <w:szCs w:val="22"/>
        </w:rPr>
        <w:t xml:space="preserve"> </w:t>
      </w:r>
      <w:r w:rsidRPr="004D5708">
        <w:rPr>
          <w:rFonts w:asciiTheme="minorHAnsi" w:hAnsiTheme="minorHAnsi" w:cs="Verdana"/>
          <w:sz w:val="22"/>
          <w:szCs w:val="22"/>
        </w:rPr>
        <w:t>Niniejszy opis w sposób ogólny opisuje wymagania i oczekiwania Zamawiającego w zakresie wykonania dokumentacji projektowej wraz ze wszystkimi wymaganymi prawem decyzjami, opiniami, uzgodnieniami łącznie z uzyskaniem decyzji Zezwolenia na Realizację Inwestycji Drogowej oraz innych wymaganych prawem dokumentów formalnych niezbędnych do rozpoczęcia robót budowlano – montażowych w zakresie budowy obwodnicy miasta wraz z obiektem mostowym.</w:t>
      </w:r>
    </w:p>
    <w:p w:rsidR="00F82F0E" w:rsidRPr="004D5708" w:rsidRDefault="00F82F0E" w:rsidP="00F82F0E">
      <w:pPr>
        <w:tabs>
          <w:tab w:val="left" w:pos="0"/>
          <w:tab w:val="left" w:pos="454"/>
        </w:tabs>
        <w:spacing w:after="0"/>
        <w:rPr>
          <w:rFonts w:asciiTheme="minorHAnsi" w:hAnsiTheme="minorHAnsi" w:cs="Verdana"/>
          <w:sz w:val="22"/>
          <w:szCs w:val="22"/>
        </w:rPr>
      </w:pPr>
    </w:p>
    <w:p w:rsidR="00F82F0E" w:rsidRPr="004D5708" w:rsidRDefault="00F82F0E" w:rsidP="00F82F0E">
      <w:pPr>
        <w:numPr>
          <w:ilvl w:val="0"/>
          <w:numId w:val="135"/>
        </w:numPr>
        <w:tabs>
          <w:tab w:val="left" w:pos="0"/>
          <w:tab w:val="left" w:pos="454"/>
        </w:tabs>
        <w:spacing w:before="360" w:after="0" w:line="259" w:lineRule="auto"/>
        <w:ind w:left="709"/>
        <w:contextualSpacing/>
        <w:jc w:val="both"/>
        <w:rPr>
          <w:rFonts w:asciiTheme="minorHAnsi" w:hAnsiTheme="minorHAnsi" w:cs="Verdana"/>
          <w:b/>
          <w:sz w:val="22"/>
          <w:szCs w:val="22"/>
        </w:rPr>
      </w:pPr>
      <w:r w:rsidRPr="004D5708">
        <w:rPr>
          <w:rFonts w:asciiTheme="minorHAnsi" w:hAnsiTheme="minorHAnsi" w:cs="Verdana"/>
          <w:b/>
          <w:sz w:val="22"/>
          <w:szCs w:val="22"/>
        </w:rPr>
        <w:t>Lokalizacja i cel zadania inwestycyjnego</w:t>
      </w:r>
    </w:p>
    <w:p w:rsidR="00F82F0E" w:rsidRPr="004D5708" w:rsidRDefault="00F82F0E" w:rsidP="00F82F0E">
      <w:pPr>
        <w:numPr>
          <w:ilvl w:val="0"/>
          <w:numId w:val="136"/>
        </w:numPr>
        <w:tabs>
          <w:tab w:val="left" w:pos="0"/>
          <w:tab w:val="left" w:pos="454"/>
        </w:tabs>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Planowana inwestycja zlokalizowana jest w województwie mazowieckim, gmina: Ostrołęka, Miasto Ostrołęka.</w:t>
      </w:r>
    </w:p>
    <w:p w:rsidR="00F82F0E" w:rsidRPr="004D5708" w:rsidRDefault="00F82F0E" w:rsidP="00F82F0E">
      <w:pPr>
        <w:numPr>
          <w:ilvl w:val="0"/>
          <w:numId w:val="136"/>
        </w:numPr>
        <w:tabs>
          <w:tab w:val="left" w:pos="0"/>
          <w:tab w:val="left" w:pos="454"/>
        </w:tabs>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Zakres inwestycji (odcinek):</w:t>
      </w:r>
    </w:p>
    <w:p w:rsidR="00F82F0E" w:rsidRPr="004D5708" w:rsidRDefault="00F82F0E" w:rsidP="00F82F0E">
      <w:pPr>
        <w:numPr>
          <w:ilvl w:val="0"/>
          <w:numId w:val="137"/>
        </w:numPr>
        <w:tabs>
          <w:tab w:val="left" w:pos="0"/>
          <w:tab w:val="left" w:pos="454"/>
        </w:tabs>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początek trasy założono jako włączenie w istniejące rondo im. Zygmunta </w:t>
      </w:r>
      <w:proofErr w:type="spellStart"/>
      <w:r w:rsidRPr="004D5708">
        <w:rPr>
          <w:rFonts w:asciiTheme="minorHAnsi" w:hAnsiTheme="minorHAnsi" w:cs="Verdana"/>
          <w:sz w:val="22"/>
          <w:szCs w:val="22"/>
        </w:rPr>
        <w:t>Szendzielarza</w:t>
      </w:r>
      <w:proofErr w:type="spellEnd"/>
      <w:r w:rsidRPr="004D5708">
        <w:rPr>
          <w:rFonts w:asciiTheme="minorHAnsi" w:hAnsiTheme="minorHAnsi" w:cs="Verdana"/>
          <w:sz w:val="22"/>
          <w:szCs w:val="22"/>
        </w:rPr>
        <w:t xml:space="preserve"> „Łupaszki”  na drodze krajowej nr 61  w ul. Warszawskiej (wraz z przebudową skrzyżowania)</w:t>
      </w:r>
    </w:p>
    <w:p w:rsidR="00F82F0E" w:rsidRPr="004D5708" w:rsidRDefault="00F82F0E" w:rsidP="00F82F0E">
      <w:pPr>
        <w:numPr>
          <w:ilvl w:val="0"/>
          <w:numId w:val="137"/>
        </w:numPr>
        <w:tabs>
          <w:tab w:val="left" w:pos="0"/>
          <w:tab w:val="left" w:pos="454"/>
        </w:tabs>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koniec trasy założono jako włączenie w istniejące rondo im. Jana Radomskiego na drodze powiatowej nr 4403 w ul. Goworowskiej (wraz z przebudową skrzyżowania), </w:t>
      </w:r>
    </w:p>
    <w:p w:rsidR="00F82F0E" w:rsidRPr="004D5708" w:rsidRDefault="00F82F0E" w:rsidP="00F82F0E">
      <w:pPr>
        <w:numPr>
          <w:ilvl w:val="0"/>
          <w:numId w:val="136"/>
        </w:numPr>
        <w:tabs>
          <w:tab w:val="left" w:pos="0"/>
          <w:tab w:val="left" w:pos="454"/>
        </w:tabs>
        <w:spacing w:before="0" w:after="0" w:line="259" w:lineRule="auto"/>
        <w:contextualSpacing/>
        <w:jc w:val="both"/>
        <w:rPr>
          <w:rFonts w:asciiTheme="minorHAnsi" w:hAnsiTheme="minorHAnsi" w:cs="Calibri"/>
          <w:bCs/>
          <w:w w:val="90"/>
          <w:sz w:val="22"/>
          <w:szCs w:val="22"/>
        </w:rPr>
      </w:pPr>
      <w:r w:rsidRPr="004D5708">
        <w:rPr>
          <w:rFonts w:asciiTheme="minorHAnsi" w:hAnsiTheme="minorHAnsi" w:cs="Verdana"/>
          <w:sz w:val="22"/>
          <w:szCs w:val="22"/>
        </w:rPr>
        <w:t xml:space="preserve">Głównym celem inwestycji jest budowa trasy obwodnicy śródmiejskiej łączącej drogę krajową przy rondzie im. mjr.  Zygmunta </w:t>
      </w:r>
      <w:proofErr w:type="spellStart"/>
      <w:r w:rsidRPr="004D5708">
        <w:rPr>
          <w:rFonts w:asciiTheme="minorHAnsi" w:hAnsiTheme="minorHAnsi" w:cs="Verdana"/>
          <w:sz w:val="22"/>
          <w:szCs w:val="22"/>
        </w:rPr>
        <w:t>Szendzielarza</w:t>
      </w:r>
      <w:proofErr w:type="spellEnd"/>
      <w:r w:rsidRPr="004D5708">
        <w:rPr>
          <w:rFonts w:asciiTheme="minorHAnsi" w:hAnsiTheme="minorHAnsi" w:cs="Verdana"/>
          <w:sz w:val="22"/>
          <w:szCs w:val="22"/>
        </w:rPr>
        <w:t xml:space="preserve"> „Łupaszki” z ul. Goworowską przy rondzie im. Jana Radomskiego w Ostrołęce wraz z obiektem mostowym przez rz. Narew w wariancie I.  Spodziewanym efektem inwestycji jest podniesienie zewnętrznej i wewnętrznej dostępności komunikacyjnej regionu. Realizacja projektu, którego zasadniczym elementem jest budowa przeprawy mostowej wraz z drogami dojazdowymi przyczyni się do poprawy komunikacji dróg miejskich z odciążeniem ruch</w:t>
      </w:r>
      <w:r>
        <w:rPr>
          <w:rFonts w:asciiTheme="minorHAnsi" w:hAnsiTheme="minorHAnsi" w:cs="Verdana"/>
          <w:sz w:val="22"/>
          <w:szCs w:val="22"/>
        </w:rPr>
        <w:t xml:space="preserve">u drogowego m.in. na moście A. </w:t>
      </w:r>
      <w:r w:rsidRPr="004D5708">
        <w:rPr>
          <w:rFonts w:asciiTheme="minorHAnsi" w:hAnsiTheme="minorHAnsi" w:cs="Verdana"/>
          <w:sz w:val="22"/>
          <w:szCs w:val="22"/>
        </w:rPr>
        <w:t>Madalińskiego, podniesienia poziomu bezpieczeństwa uczestników ruchu drogowego na terenie miasta, stworzenia spójnego systemu komunikacji z pozostałą siecią dróg krajowych i miejskich</w:t>
      </w:r>
      <w:r w:rsidRPr="004D5708">
        <w:rPr>
          <w:rFonts w:asciiTheme="minorHAnsi" w:hAnsiTheme="minorHAnsi" w:cs="Calibri"/>
          <w:w w:val="90"/>
          <w:sz w:val="22"/>
          <w:szCs w:val="22"/>
        </w:rPr>
        <w:t>.</w:t>
      </w:r>
    </w:p>
    <w:p w:rsidR="00F82F0E" w:rsidRPr="004D5708" w:rsidRDefault="00F82F0E" w:rsidP="00F82F0E">
      <w:pPr>
        <w:spacing w:after="0"/>
        <w:ind w:firstLine="567"/>
        <w:rPr>
          <w:rFonts w:asciiTheme="minorHAnsi" w:hAnsiTheme="minorHAnsi" w:cs="Calibri"/>
          <w:w w:val="90"/>
          <w:sz w:val="22"/>
          <w:szCs w:val="22"/>
        </w:rPr>
      </w:pPr>
    </w:p>
    <w:p w:rsidR="00F82F0E" w:rsidRPr="004D5708" w:rsidRDefault="00F82F0E" w:rsidP="00F82F0E">
      <w:pPr>
        <w:numPr>
          <w:ilvl w:val="0"/>
          <w:numId w:val="135"/>
        </w:numPr>
        <w:spacing w:before="360" w:after="0" w:line="259" w:lineRule="auto"/>
        <w:ind w:left="709"/>
        <w:contextualSpacing/>
        <w:jc w:val="both"/>
        <w:rPr>
          <w:rFonts w:asciiTheme="minorHAnsi" w:hAnsiTheme="minorHAnsi" w:cs="Verdana"/>
          <w:b/>
          <w:sz w:val="22"/>
          <w:szCs w:val="22"/>
        </w:rPr>
      </w:pPr>
      <w:r w:rsidRPr="004D5708">
        <w:rPr>
          <w:rFonts w:asciiTheme="minorHAnsi" w:hAnsiTheme="minorHAnsi" w:cs="Verdana"/>
          <w:b/>
          <w:sz w:val="22"/>
          <w:szCs w:val="22"/>
        </w:rPr>
        <w:t>Stan istniejący</w:t>
      </w:r>
    </w:p>
    <w:p w:rsidR="00F82F0E" w:rsidRPr="004D5708" w:rsidRDefault="00F82F0E" w:rsidP="00F82F0E">
      <w:pPr>
        <w:spacing w:before="360" w:after="0"/>
        <w:ind w:left="1080"/>
        <w:contextualSpacing/>
        <w:rPr>
          <w:rFonts w:asciiTheme="minorHAnsi" w:hAnsiTheme="minorHAnsi" w:cs="Calibri"/>
          <w:b/>
          <w:w w:val="90"/>
          <w:sz w:val="22"/>
          <w:szCs w:val="22"/>
          <w:u w:val="single"/>
        </w:rPr>
      </w:pPr>
    </w:p>
    <w:p w:rsidR="00F82F0E" w:rsidRPr="004D5708" w:rsidRDefault="00F82F0E" w:rsidP="00F82F0E">
      <w:pPr>
        <w:numPr>
          <w:ilvl w:val="0"/>
          <w:numId w:val="139"/>
        </w:numPr>
        <w:tabs>
          <w:tab w:val="left" w:pos="1300"/>
        </w:tabs>
        <w:spacing w:before="0" w:after="0" w:line="259" w:lineRule="auto"/>
        <w:jc w:val="both"/>
        <w:rPr>
          <w:rFonts w:asciiTheme="minorHAnsi" w:hAnsiTheme="minorHAnsi" w:cs="Verdana"/>
          <w:sz w:val="22"/>
          <w:szCs w:val="22"/>
          <w:u w:val="single"/>
        </w:rPr>
      </w:pPr>
      <w:r w:rsidRPr="004D5708">
        <w:rPr>
          <w:rFonts w:asciiTheme="minorHAnsi" w:hAnsiTheme="minorHAnsi" w:cs="Verdana"/>
          <w:sz w:val="22"/>
          <w:szCs w:val="22"/>
          <w:u w:val="single"/>
        </w:rPr>
        <w:t>Uwarunkowania wynikające z zagospodarowania terenu istniejącego oraz zainwestowanie i zagospodarowanie terenu w pasie wykonania i oddziaływania zadania.</w:t>
      </w:r>
    </w:p>
    <w:p w:rsidR="00F82F0E" w:rsidRPr="004D5708" w:rsidRDefault="00F82F0E" w:rsidP="00F82F0E">
      <w:pPr>
        <w:tabs>
          <w:tab w:val="left" w:pos="567"/>
        </w:tabs>
        <w:spacing w:after="0"/>
        <w:rPr>
          <w:rFonts w:asciiTheme="minorHAnsi" w:hAnsiTheme="minorHAnsi" w:cs="Verdana"/>
          <w:sz w:val="22"/>
          <w:szCs w:val="22"/>
        </w:rPr>
      </w:pPr>
      <w:r>
        <w:rPr>
          <w:rFonts w:asciiTheme="minorHAnsi" w:hAnsiTheme="minorHAnsi" w:cs="Calibri"/>
          <w:color w:val="000000"/>
          <w:w w:val="90"/>
          <w:sz w:val="22"/>
          <w:szCs w:val="22"/>
        </w:rPr>
        <w:t xml:space="preserve"> </w:t>
      </w:r>
      <w:r w:rsidRPr="004D5708">
        <w:rPr>
          <w:rFonts w:asciiTheme="minorHAnsi" w:hAnsiTheme="minorHAnsi" w:cs="Verdana"/>
          <w:sz w:val="22"/>
          <w:szCs w:val="22"/>
        </w:rPr>
        <w:t xml:space="preserve">Trasa drogi obejmuje obszar zlokalizowany w południowej części miasta Ostrołęki. Planowana obwodnica połączy drogę krajową nr 61 (rondo im. mjr. Zygmunta </w:t>
      </w:r>
      <w:proofErr w:type="spellStart"/>
      <w:r w:rsidRPr="004D5708">
        <w:rPr>
          <w:rFonts w:asciiTheme="minorHAnsi" w:hAnsiTheme="minorHAnsi" w:cs="Verdana"/>
          <w:sz w:val="22"/>
          <w:szCs w:val="22"/>
        </w:rPr>
        <w:t>Szendzielarza</w:t>
      </w:r>
      <w:proofErr w:type="spellEnd"/>
      <w:r w:rsidRPr="004D5708">
        <w:rPr>
          <w:rFonts w:asciiTheme="minorHAnsi" w:hAnsiTheme="minorHAnsi" w:cs="Verdana"/>
          <w:sz w:val="22"/>
          <w:szCs w:val="22"/>
        </w:rPr>
        <w:t xml:space="preserve"> „Łupaszki”) zlokalizowaną po południowo – zachodniej stronie rzeki Narew, z ul Goworowską (rondo im. Jana Radomskiego) zlokalizowaną po południowo – wschodniej rzeki Narew. Obszar objęty inwestycją stanowią drogi gruntowe, łąki i nieużytki rolne. </w:t>
      </w:r>
    </w:p>
    <w:p w:rsidR="00F82F0E" w:rsidRPr="004D5708" w:rsidRDefault="00F82F0E" w:rsidP="00F82F0E">
      <w:pPr>
        <w:tabs>
          <w:tab w:val="left" w:pos="567"/>
        </w:tabs>
        <w:spacing w:after="0"/>
        <w:rPr>
          <w:rFonts w:asciiTheme="minorHAnsi" w:hAnsiTheme="minorHAnsi" w:cs="Calibri"/>
          <w:w w:val="90"/>
          <w:sz w:val="22"/>
          <w:szCs w:val="22"/>
        </w:rPr>
      </w:pPr>
    </w:p>
    <w:p w:rsidR="00F82F0E" w:rsidRPr="004D5708" w:rsidRDefault="00F82F0E" w:rsidP="00F82F0E">
      <w:pPr>
        <w:numPr>
          <w:ilvl w:val="0"/>
          <w:numId w:val="139"/>
        </w:numPr>
        <w:tabs>
          <w:tab w:val="left" w:pos="567"/>
        </w:tabs>
        <w:spacing w:before="0" w:after="0" w:line="259" w:lineRule="auto"/>
        <w:jc w:val="both"/>
        <w:rPr>
          <w:rFonts w:asciiTheme="minorHAnsi" w:hAnsiTheme="minorHAnsi" w:cs="Verdana"/>
          <w:sz w:val="22"/>
          <w:szCs w:val="22"/>
          <w:u w:val="single"/>
        </w:rPr>
      </w:pPr>
      <w:r w:rsidRPr="004D5708">
        <w:rPr>
          <w:rFonts w:asciiTheme="minorHAnsi" w:hAnsiTheme="minorHAnsi" w:cs="Verdana"/>
          <w:sz w:val="22"/>
          <w:szCs w:val="22"/>
          <w:u w:val="single"/>
        </w:rPr>
        <w:t>Istotne elementy środowiskowe terenu:</w:t>
      </w:r>
    </w:p>
    <w:p w:rsidR="00F82F0E" w:rsidRDefault="00F82F0E" w:rsidP="00F82F0E">
      <w:pPr>
        <w:tabs>
          <w:tab w:val="left" w:pos="1300"/>
        </w:tabs>
        <w:spacing w:after="0"/>
        <w:rPr>
          <w:rFonts w:asciiTheme="minorHAnsi" w:hAnsiTheme="minorHAnsi" w:cs="Verdana"/>
          <w:sz w:val="22"/>
          <w:szCs w:val="22"/>
        </w:rPr>
      </w:pPr>
      <w:r w:rsidRPr="004D5708">
        <w:rPr>
          <w:rFonts w:asciiTheme="minorHAnsi" w:hAnsiTheme="minorHAnsi" w:cs="Verdana"/>
          <w:sz w:val="22"/>
          <w:szCs w:val="22"/>
        </w:rPr>
        <w:t>Teren przewidywany pod budowę obiektu mostowego i wiaduktów zlokalizowany jest m.in. w obszarze  Natura 2000 PLB 140014 – obszar specjalnej ochrony „Dolina Dolnej Narwi”.</w:t>
      </w:r>
    </w:p>
    <w:p w:rsidR="00F82F0E" w:rsidRPr="004D5708" w:rsidRDefault="00F82F0E" w:rsidP="00F82F0E">
      <w:pPr>
        <w:tabs>
          <w:tab w:val="left" w:pos="1300"/>
        </w:tabs>
        <w:spacing w:after="0"/>
        <w:rPr>
          <w:rFonts w:asciiTheme="minorHAnsi" w:hAnsiTheme="minorHAnsi" w:cs="Verdana"/>
          <w:sz w:val="22"/>
          <w:szCs w:val="22"/>
        </w:rPr>
      </w:pPr>
    </w:p>
    <w:p w:rsidR="00F82F0E" w:rsidRPr="004D5708" w:rsidRDefault="00F82F0E" w:rsidP="00F82F0E">
      <w:pPr>
        <w:numPr>
          <w:ilvl w:val="0"/>
          <w:numId w:val="139"/>
        </w:numPr>
        <w:shd w:val="clear" w:color="auto" w:fill="FFFFFF"/>
        <w:spacing w:before="360" w:after="0" w:line="259" w:lineRule="auto"/>
        <w:contextualSpacing/>
        <w:jc w:val="both"/>
        <w:rPr>
          <w:rFonts w:asciiTheme="minorHAnsi" w:hAnsiTheme="minorHAnsi" w:cs="Verdana"/>
          <w:sz w:val="22"/>
          <w:szCs w:val="22"/>
          <w:u w:val="single"/>
        </w:rPr>
      </w:pPr>
      <w:r w:rsidRPr="004D5708">
        <w:rPr>
          <w:rFonts w:asciiTheme="minorHAnsi" w:hAnsiTheme="minorHAnsi" w:cs="Verdana"/>
          <w:sz w:val="22"/>
          <w:szCs w:val="22"/>
          <w:u w:val="single"/>
        </w:rPr>
        <w:t>Archeologia</w:t>
      </w:r>
    </w:p>
    <w:p w:rsidR="00F82F0E" w:rsidRPr="004D5708" w:rsidRDefault="00F82F0E" w:rsidP="00F82F0E">
      <w:pPr>
        <w:tabs>
          <w:tab w:val="left" w:pos="1300"/>
        </w:tabs>
        <w:spacing w:after="0"/>
        <w:rPr>
          <w:rFonts w:asciiTheme="minorHAnsi" w:hAnsiTheme="minorHAnsi" w:cs="Verdana"/>
          <w:sz w:val="22"/>
          <w:szCs w:val="22"/>
        </w:rPr>
      </w:pPr>
      <w:r w:rsidRPr="004D5708">
        <w:rPr>
          <w:rFonts w:asciiTheme="minorHAnsi" w:hAnsiTheme="minorHAnsi" w:cs="Verdana"/>
          <w:sz w:val="22"/>
          <w:szCs w:val="22"/>
        </w:rPr>
        <w:t xml:space="preserve">Teren przewidywany pod budowę obiektu mostowego i wiaduktów zlokalizowany jest m.in. w strefie ochrony konserwatorskiej.  </w:t>
      </w:r>
    </w:p>
    <w:p w:rsidR="00F82F0E" w:rsidRPr="004D5708" w:rsidRDefault="00F82F0E" w:rsidP="00F82F0E">
      <w:pPr>
        <w:spacing w:before="360" w:after="0"/>
        <w:ind w:left="1080"/>
        <w:contextualSpacing/>
        <w:rPr>
          <w:rFonts w:asciiTheme="minorHAnsi" w:hAnsiTheme="minorHAnsi" w:cs="Calibri"/>
          <w:b/>
          <w:w w:val="90"/>
          <w:sz w:val="22"/>
          <w:szCs w:val="22"/>
          <w:u w:val="single"/>
        </w:rPr>
      </w:pPr>
    </w:p>
    <w:p w:rsidR="00F82F0E" w:rsidRPr="004D5708" w:rsidRDefault="00F82F0E" w:rsidP="00F82F0E">
      <w:pPr>
        <w:numPr>
          <w:ilvl w:val="0"/>
          <w:numId w:val="135"/>
        </w:numPr>
        <w:spacing w:before="360" w:after="0" w:line="259" w:lineRule="auto"/>
        <w:ind w:left="709"/>
        <w:contextualSpacing/>
        <w:jc w:val="both"/>
        <w:rPr>
          <w:rFonts w:asciiTheme="minorHAnsi" w:hAnsiTheme="minorHAnsi" w:cs="Verdana"/>
          <w:b/>
          <w:sz w:val="22"/>
          <w:szCs w:val="22"/>
        </w:rPr>
      </w:pPr>
      <w:r w:rsidRPr="004D5708">
        <w:rPr>
          <w:rFonts w:asciiTheme="minorHAnsi" w:hAnsiTheme="minorHAnsi" w:cs="Verdana"/>
          <w:b/>
          <w:sz w:val="22"/>
          <w:szCs w:val="22"/>
        </w:rPr>
        <w:t>Zakres przedmiotu zamówienia:</w:t>
      </w:r>
    </w:p>
    <w:p w:rsidR="00F82F0E" w:rsidRPr="004D5708" w:rsidRDefault="00F82F0E" w:rsidP="00F82F0E">
      <w:pPr>
        <w:widowControl w:val="0"/>
        <w:numPr>
          <w:ilvl w:val="0"/>
          <w:numId w:val="96"/>
        </w:numPr>
        <w:autoSpaceDE w:val="0"/>
        <w:autoSpaceDN w:val="0"/>
        <w:adjustRightInd w:val="0"/>
        <w:spacing w:before="360" w:after="0" w:line="240" w:lineRule="auto"/>
        <w:contextualSpacing/>
        <w:jc w:val="both"/>
        <w:rPr>
          <w:rFonts w:asciiTheme="minorHAnsi" w:hAnsiTheme="minorHAnsi" w:cs="Verdana"/>
          <w:sz w:val="22"/>
          <w:szCs w:val="22"/>
        </w:rPr>
      </w:pPr>
      <w:r w:rsidRPr="004D5708">
        <w:rPr>
          <w:rFonts w:asciiTheme="minorHAnsi" w:hAnsiTheme="minorHAnsi" w:cs="Verdana"/>
          <w:sz w:val="22"/>
          <w:szCs w:val="22"/>
        </w:rPr>
        <w:t>Zakres przedmiotu zamówienia obejmuje:</w:t>
      </w:r>
    </w:p>
    <w:p w:rsidR="00F82F0E" w:rsidRPr="004D5708" w:rsidRDefault="00F82F0E" w:rsidP="00F82F0E">
      <w:pPr>
        <w:widowControl w:val="0"/>
        <w:numPr>
          <w:ilvl w:val="0"/>
          <w:numId w:val="138"/>
        </w:numPr>
        <w:autoSpaceDE w:val="0"/>
        <w:autoSpaceDN w:val="0"/>
        <w:adjustRightInd w:val="0"/>
        <w:spacing w:before="360" w:after="0" w:line="240" w:lineRule="auto"/>
        <w:ind w:left="1134"/>
        <w:contextualSpacing/>
        <w:jc w:val="both"/>
        <w:rPr>
          <w:rFonts w:asciiTheme="minorHAnsi" w:hAnsiTheme="minorHAnsi" w:cs="Calibri"/>
          <w:sz w:val="22"/>
          <w:szCs w:val="22"/>
        </w:rPr>
      </w:pPr>
      <w:r w:rsidRPr="004D5708">
        <w:rPr>
          <w:rFonts w:asciiTheme="minorHAnsi" w:hAnsiTheme="minorHAnsi" w:cs="Calibri"/>
          <w:sz w:val="22"/>
          <w:szCs w:val="22"/>
        </w:rPr>
        <w:t xml:space="preserve">Opracowania geodezyjne i kartograficzne - mapa do celów projektowych, </w:t>
      </w:r>
    </w:p>
    <w:p w:rsidR="00F82F0E" w:rsidRPr="004D5708" w:rsidRDefault="00F82F0E" w:rsidP="00F82F0E">
      <w:pPr>
        <w:widowControl w:val="0"/>
        <w:numPr>
          <w:ilvl w:val="0"/>
          <w:numId w:val="138"/>
        </w:numPr>
        <w:autoSpaceDE w:val="0"/>
        <w:autoSpaceDN w:val="0"/>
        <w:adjustRightInd w:val="0"/>
        <w:spacing w:before="360" w:after="0" w:line="240" w:lineRule="auto"/>
        <w:ind w:left="1134"/>
        <w:contextualSpacing/>
        <w:jc w:val="both"/>
        <w:rPr>
          <w:rFonts w:asciiTheme="minorHAnsi" w:hAnsiTheme="minorHAnsi" w:cs="Calibri"/>
          <w:sz w:val="22"/>
          <w:szCs w:val="22"/>
        </w:rPr>
      </w:pPr>
      <w:r w:rsidRPr="004D5708">
        <w:rPr>
          <w:rFonts w:asciiTheme="minorHAnsi" w:hAnsiTheme="minorHAnsi" w:cs="Calibri"/>
          <w:sz w:val="22"/>
          <w:szCs w:val="22"/>
        </w:rPr>
        <w:t>Opracowania geologicz</w:t>
      </w:r>
      <w:r>
        <w:rPr>
          <w:rFonts w:asciiTheme="minorHAnsi" w:hAnsiTheme="minorHAnsi" w:cs="Calibri"/>
          <w:sz w:val="22"/>
          <w:szCs w:val="22"/>
        </w:rPr>
        <w:t>ne i geotechniczne, w tym opinię</w:t>
      </w:r>
      <w:r w:rsidRPr="004D5708">
        <w:rPr>
          <w:rFonts w:asciiTheme="minorHAnsi" w:hAnsiTheme="minorHAnsi" w:cs="Calibri"/>
          <w:sz w:val="22"/>
          <w:szCs w:val="22"/>
        </w:rPr>
        <w:t xml:space="preserve"> geotechniczn</w:t>
      </w:r>
      <w:r>
        <w:rPr>
          <w:rFonts w:asciiTheme="minorHAnsi" w:hAnsiTheme="minorHAnsi" w:cs="Calibri"/>
          <w:sz w:val="22"/>
          <w:szCs w:val="22"/>
        </w:rPr>
        <w:t>ą dokumentację</w:t>
      </w:r>
      <w:r w:rsidRPr="004D5708">
        <w:rPr>
          <w:rFonts w:asciiTheme="minorHAnsi" w:hAnsiTheme="minorHAnsi" w:cs="Calibri"/>
          <w:sz w:val="22"/>
          <w:szCs w:val="22"/>
        </w:rPr>
        <w:t xml:space="preserve"> badań podłoża gruntowego, projekt geotechniczny, projekt robót geologicznych, dokumentację </w:t>
      </w:r>
      <w:proofErr w:type="spellStart"/>
      <w:r w:rsidRPr="004D5708">
        <w:rPr>
          <w:rFonts w:asciiTheme="minorHAnsi" w:hAnsiTheme="minorHAnsi" w:cs="Calibri"/>
          <w:sz w:val="22"/>
          <w:szCs w:val="22"/>
        </w:rPr>
        <w:t>geologiczno</w:t>
      </w:r>
      <w:proofErr w:type="spellEnd"/>
      <w:r w:rsidRPr="004D5708">
        <w:rPr>
          <w:rFonts w:asciiTheme="minorHAnsi" w:hAnsiTheme="minorHAnsi" w:cs="Calibri"/>
          <w:sz w:val="22"/>
          <w:szCs w:val="22"/>
        </w:rPr>
        <w:t xml:space="preserve"> – inżynierską, dokumentację hydrogeologiczną wraz z uzyskaniem decyzji,</w:t>
      </w:r>
    </w:p>
    <w:p w:rsidR="00F82F0E" w:rsidRPr="004D5708" w:rsidRDefault="00F82F0E" w:rsidP="00F82F0E">
      <w:pPr>
        <w:widowControl w:val="0"/>
        <w:numPr>
          <w:ilvl w:val="0"/>
          <w:numId w:val="138"/>
        </w:numPr>
        <w:autoSpaceDE w:val="0"/>
        <w:autoSpaceDN w:val="0"/>
        <w:adjustRightInd w:val="0"/>
        <w:spacing w:before="360" w:after="0" w:line="240" w:lineRule="auto"/>
        <w:ind w:left="1134"/>
        <w:contextualSpacing/>
        <w:jc w:val="both"/>
        <w:rPr>
          <w:rFonts w:asciiTheme="minorHAnsi" w:hAnsiTheme="minorHAnsi" w:cs="Calibri"/>
          <w:sz w:val="22"/>
          <w:szCs w:val="22"/>
        </w:rPr>
      </w:pPr>
      <w:r w:rsidRPr="004D5708">
        <w:rPr>
          <w:rFonts w:asciiTheme="minorHAnsi" w:hAnsiTheme="minorHAnsi" w:cs="Calibri"/>
          <w:sz w:val="22"/>
          <w:szCs w:val="22"/>
        </w:rPr>
        <w:t>Opracowanie operatu wodno-prawnego i uzyskanie pozwolenia wodnoprawnego w imieniu Zamawiającego,</w:t>
      </w:r>
    </w:p>
    <w:p w:rsidR="00F82F0E" w:rsidRPr="004D5708" w:rsidRDefault="00F82F0E" w:rsidP="00F82F0E">
      <w:pPr>
        <w:widowControl w:val="0"/>
        <w:numPr>
          <w:ilvl w:val="0"/>
          <w:numId w:val="138"/>
        </w:numPr>
        <w:autoSpaceDE w:val="0"/>
        <w:autoSpaceDN w:val="0"/>
        <w:adjustRightInd w:val="0"/>
        <w:spacing w:before="360" w:after="0" w:line="240" w:lineRule="auto"/>
        <w:ind w:left="1134"/>
        <w:contextualSpacing/>
        <w:jc w:val="both"/>
        <w:rPr>
          <w:rFonts w:asciiTheme="minorHAnsi" w:hAnsiTheme="minorHAnsi" w:cs="Calibri"/>
          <w:sz w:val="22"/>
          <w:szCs w:val="22"/>
        </w:rPr>
      </w:pPr>
      <w:r w:rsidRPr="004D5708">
        <w:rPr>
          <w:rFonts w:asciiTheme="minorHAnsi" w:hAnsiTheme="minorHAnsi" w:cs="Calibri"/>
          <w:sz w:val="22"/>
          <w:szCs w:val="22"/>
        </w:rPr>
        <w:t>Przygotowanie materiałów źródłowych w zakresie niezbędnym do karty informacyjnej Przedsięwzięcia (raportu oddziaływania na środowisko) – zadanie realizowane przez Zamawiającego w odrębnym postępowaniu,</w:t>
      </w:r>
    </w:p>
    <w:p w:rsidR="00F82F0E" w:rsidRPr="004D5708" w:rsidRDefault="00F82F0E" w:rsidP="00F82F0E">
      <w:pPr>
        <w:numPr>
          <w:ilvl w:val="0"/>
          <w:numId w:val="138"/>
        </w:numPr>
        <w:autoSpaceDE w:val="0"/>
        <w:autoSpaceDN w:val="0"/>
        <w:adjustRightInd w:val="0"/>
        <w:spacing w:before="0" w:after="0" w:line="259" w:lineRule="auto"/>
        <w:ind w:left="851"/>
        <w:contextualSpacing/>
        <w:jc w:val="both"/>
        <w:rPr>
          <w:rFonts w:asciiTheme="minorHAnsi" w:hAnsiTheme="minorHAnsi" w:cs="Verdana"/>
          <w:sz w:val="22"/>
          <w:szCs w:val="22"/>
        </w:rPr>
      </w:pPr>
      <w:r w:rsidRPr="004D5708">
        <w:rPr>
          <w:rFonts w:asciiTheme="minorHAnsi" w:hAnsiTheme="minorHAnsi" w:cs="Calibri"/>
          <w:sz w:val="22"/>
          <w:szCs w:val="22"/>
        </w:rPr>
        <w:t xml:space="preserve">Opracowanie kompletnego projektu budowlanego, </w:t>
      </w:r>
      <w:r w:rsidRPr="004D5708">
        <w:rPr>
          <w:rFonts w:asciiTheme="minorHAnsi" w:hAnsiTheme="minorHAnsi" w:cs="Verdana"/>
          <w:sz w:val="22"/>
          <w:szCs w:val="22"/>
        </w:rPr>
        <w:t>na który składają się:</w:t>
      </w:r>
    </w:p>
    <w:p w:rsidR="00F82F0E" w:rsidRPr="004D5708" w:rsidRDefault="00F82F0E" w:rsidP="00F82F0E">
      <w:pPr>
        <w:numPr>
          <w:ilvl w:val="0"/>
          <w:numId w:val="155"/>
        </w:numPr>
        <w:autoSpaceDE w:val="0"/>
        <w:autoSpaceDN w:val="0"/>
        <w:adjustRightInd w:val="0"/>
        <w:spacing w:before="0" w:after="0" w:line="259" w:lineRule="auto"/>
        <w:ind w:left="1418"/>
        <w:contextualSpacing/>
        <w:jc w:val="both"/>
        <w:rPr>
          <w:rFonts w:asciiTheme="minorHAnsi" w:hAnsiTheme="minorHAnsi" w:cs="Verdana"/>
          <w:sz w:val="22"/>
          <w:szCs w:val="22"/>
        </w:rPr>
      </w:pPr>
      <w:r w:rsidRPr="004D5708">
        <w:rPr>
          <w:rFonts w:asciiTheme="minorHAnsi" w:hAnsiTheme="minorHAnsi" w:cs="Verdana"/>
          <w:sz w:val="22"/>
          <w:szCs w:val="22"/>
        </w:rPr>
        <w:t xml:space="preserve">Projekt Zagospodarowania Terenu wraz </w:t>
      </w:r>
      <w:r w:rsidRPr="004D5708">
        <w:rPr>
          <w:rFonts w:asciiTheme="minorHAnsi" w:hAnsiTheme="minorHAnsi" w:cs="Verdana"/>
          <w:color w:val="000000"/>
          <w:sz w:val="22"/>
          <w:szCs w:val="22"/>
        </w:rPr>
        <w:t>z Informacją BIOZ dla każdej z branż,</w:t>
      </w:r>
    </w:p>
    <w:p w:rsidR="00F82F0E" w:rsidRPr="004D5708" w:rsidRDefault="00F82F0E" w:rsidP="00F82F0E">
      <w:pPr>
        <w:numPr>
          <w:ilvl w:val="0"/>
          <w:numId w:val="155"/>
        </w:numPr>
        <w:autoSpaceDE w:val="0"/>
        <w:autoSpaceDN w:val="0"/>
        <w:adjustRightInd w:val="0"/>
        <w:spacing w:before="0" w:after="0" w:line="259" w:lineRule="auto"/>
        <w:ind w:left="1418"/>
        <w:contextualSpacing/>
        <w:jc w:val="both"/>
        <w:rPr>
          <w:rFonts w:asciiTheme="minorHAnsi" w:hAnsiTheme="minorHAnsi" w:cs="Verdana"/>
          <w:sz w:val="22"/>
          <w:szCs w:val="22"/>
        </w:rPr>
      </w:pPr>
      <w:r w:rsidRPr="004D5708">
        <w:rPr>
          <w:rFonts w:asciiTheme="minorHAnsi" w:hAnsiTheme="minorHAnsi" w:cs="Verdana"/>
          <w:sz w:val="22"/>
          <w:szCs w:val="22"/>
        </w:rPr>
        <w:t>Projekty Architektoniczno-Budowlane:</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s="Verdana"/>
          <w:sz w:val="22"/>
          <w:szCs w:val="22"/>
        </w:rPr>
        <w:t>branża mostowa,</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s="Verdana"/>
          <w:sz w:val="22"/>
          <w:szCs w:val="22"/>
        </w:rPr>
        <w:t>branża drogowa,</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sz w:val="22"/>
          <w:szCs w:val="22"/>
        </w:rPr>
        <w:t>infrastruktury technicznej (wszystkie branże),</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s="Verdana"/>
          <w:sz w:val="22"/>
          <w:szCs w:val="22"/>
        </w:rPr>
        <w:t>zieleni i gospodarki drzewostanem,</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s="Verdana"/>
          <w:sz w:val="22"/>
          <w:szCs w:val="22"/>
        </w:rPr>
        <w:t>urządzeń ochrony środowiska,</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olor w:val="000000"/>
          <w:sz w:val="22"/>
          <w:szCs w:val="22"/>
        </w:rPr>
        <w:t xml:space="preserve">koniecznej przebudowy kolidujących sieci uzbrojenia terenu podziemnego </w:t>
      </w:r>
      <w:r>
        <w:rPr>
          <w:rFonts w:asciiTheme="minorHAnsi" w:hAnsiTheme="minorHAnsi"/>
          <w:color w:val="000000"/>
          <w:sz w:val="22"/>
          <w:szCs w:val="22"/>
        </w:rPr>
        <w:br/>
      </w:r>
      <w:r w:rsidRPr="004D5708">
        <w:rPr>
          <w:rFonts w:asciiTheme="minorHAnsi" w:hAnsiTheme="minorHAnsi"/>
          <w:color w:val="000000"/>
          <w:sz w:val="22"/>
          <w:szCs w:val="22"/>
        </w:rPr>
        <w:t>i nadziemnego,</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s="Verdana"/>
          <w:sz w:val="22"/>
          <w:szCs w:val="22"/>
        </w:rPr>
        <w:t>kanału technologicznego,</w:t>
      </w:r>
    </w:p>
    <w:p w:rsidR="00F82F0E" w:rsidRPr="004D5708" w:rsidRDefault="00F82F0E" w:rsidP="00F82F0E">
      <w:pPr>
        <w:numPr>
          <w:ilvl w:val="0"/>
          <w:numId w:val="156"/>
        </w:numPr>
        <w:autoSpaceDE w:val="0"/>
        <w:autoSpaceDN w:val="0"/>
        <w:adjustRightInd w:val="0"/>
        <w:spacing w:before="0" w:after="0" w:line="259" w:lineRule="auto"/>
        <w:ind w:left="1843"/>
        <w:contextualSpacing/>
        <w:jc w:val="both"/>
        <w:rPr>
          <w:rFonts w:asciiTheme="minorHAnsi" w:hAnsiTheme="minorHAnsi" w:cs="Verdana"/>
          <w:sz w:val="22"/>
          <w:szCs w:val="22"/>
        </w:rPr>
      </w:pPr>
      <w:r w:rsidRPr="004D5708">
        <w:rPr>
          <w:rFonts w:asciiTheme="minorHAnsi" w:hAnsiTheme="minorHAnsi" w:cs="Verdana"/>
          <w:sz w:val="22"/>
          <w:szCs w:val="22"/>
        </w:rPr>
        <w:t>inne niż wyspecyfikowane powyżej, a niezbędne dla realizacji inwestycji,</w:t>
      </w:r>
    </w:p>
    <w:p w:rsidR="00F82F0E" w:rsidRPr="004D5708" w:rsidRDefault="00F82F0E" w:rsidP="00F82F0E">
      <w:pPr>
        <w:numPr>
          <w:ilvl w:val="0"/>
          <w:numId w:val="155"/>
        </w:numPr>
        <w:autoSpaceDE w:val="0"/>
        <w:autoSpaceDN w:val="0"/>
        <w:adjustRightInd w:val="0"/>
        <w:spacing w:before="0" w:after="0" w:line="259" w:lineRule="auto"/>
        <w:ind w:left="1418" w:hanging="283"/>
        <w:contextualSpacing/>
        <w:jc w:val="both"/>
        <w:rPr>
          <w:rFonts w:asciiTheme="minorHAnsi" w:hAnsiTheme="minorHAnsi" w:cs="Verdana"/>
          <w:sz w:val="22"/>
          <w:szCs w:val="22"/>
        </w:rPr>
      </w:pPr>
      <w:r w:rsidRPr="004D5708">
        <w:rPr>
          <w:rFonts w:asciiTheme="minorHAnsi" w:hAnsiTheme="minorHAnsi" w:cs="Verdana"/>
          <w:sz w:val="22"/>
          <w:szCs w:val="22"/>
        </w:rPr>
        <w:t xml:space="preserve">Projekty techniczne i wykonawcze w zakresie wymienionym w lit b., </w:t>
      </w:r>
    </w:p>
    <w:p w:rsidR="00F82F0E" w:rsidRPr="004D5708" w:rsidRDefault="00F82F0E" w:rsidP="00F82F0E">
      <w:pPr>
        <w:numPr>
          <w:ilvl w:val="0"/>
          <w:numId w:val="155"/>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Projekt inwentaryzacji zieleni wraz z planem wyrębu oraz przygotowanie projektu </w:t>
      </w:r>
      <w:proofErr w:type="spellStart"/>
      <w:r w:rsidRPr="004D5708">
        <w:rPr>
          <w:rFonts w:asciiTheme="minorHAnsi" w:hAnsiTheme="minorHAnsi" w:cs="Calibri"/>
          <w:color w:val="000000"/>
          <w:sz w:val="22"/>
          <w:szCs w:val="22"/>
        </w:rPr>
        <w:t>nasadzeń</w:t>
      </w:r>
      <w:proofErr w:type="spellEnd"/>
      <w:r w:rsidRPr="004D5708">
        <w:rPr>
          <w:rFonts w:asciiTheme="minorHAnsi" w:hAnsiTheme="minorHAnsi" w:cs="Calibri"/>
          <w:color w:val="000000"/>
          <w:sz w:val="22"/>
          <w:szCs w:val="22"/>
        </w:rPr>
        <w:t xml:space="preserve"> kompensacyjnych, </w:t>
      </w:r>
    </w:p>
    <w:p w:rsidR="00F82F0E" w:rsidRPr="004D5708" w:rsidRDefault="00F82F0E" w:rsidP="00F82F0E">
      <w:pPr>
        <w:numPr>
          <w:ilvl w:val="0"/>
          <w:numId w:val="155"/>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organizacji ruchu na czas prowadzenia robót,</w:t>
      </w:r>
    </w:p>
    <w:p w:rsidR="00F82F0E" w:rsidRPr="004D5708" w:rsidRDefault="00F82F0E" w:rsidP="00F82F0E">
      <w:pPr>
        <w:numPr>
          <w:ilvl w:val="0"/>
          <w:numId w:val="155"/>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stałej organizacji ruchu poprzedzonej audytem BRD.</w:t>
      </w:r>
    </w:p>
    <w:p w:rsidR="00F82F0E" w:rsidRPr="004D5708" w:rsidRDefault="00F82F0E" w:rsidP="00F82F0E">
      <w:pPr>
        <w:numPr>
          <w:ilvl w:val="0"/>
          <w:numId w:val="155"/>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rPr>
      </w:pPr>
      <w:r w:rsidRPr="004D5708">
        <w:rPr>
          <w:rFonts w:asciiTheme="minorHAnsi" w:hAnsiTheme="minorHAnsi" w:cs="Calibri"/>
          <w:sz w:val="22"/>
          <w:szCs w:val="22"/>
        </w:rPr>
        <w:t xml:space="preserve">Kosztorysy inwestorskie, ofertowe, zbiorcze zestawienie kosztów , przedmiary robót oraz specyfikacje techniczne wykonania i odbioru robót budowlanych dla wszystkich branż niezbędnych do udzielenia przez Zamawiającego zamówienia na realizację robót </w:t>
      </w:r>
      <w:r w:rsidRPr="004D5708">
        <w:rPr>
          <w:rFonts w:asciiTheme="minorHAnsi" w:hAnsiTheme="minorHAnsi" w:cs="Calibri"/>
          <w:color w:val="000000"/>
          <w:sz w:val="22"/>
          <w:szCs w:val="22"/>
        </w:rPr>
        <w:t xml:space="preserve">budowlanych. </w:t>
      </w:r>
    </w:p>
    <w:p w:rsidR="00F82F0E" w:rsidRPr="004D5708" w:rsidRDefault="00F82F0E" w:rsidP="00F82F0E">
      <w:pPr>
        <w:widowControl w:val="0"/>
        <w:numPr>
          <w:ilvl w:val="0"/>
          <w:numId w:val="138"/>
        </w:numPr>
        <w:autoSpaceDE w:val="0"/>
        <w:autoSpaceDN w:val="0"/>
        <w:adjustRightInd w:val="0"/>
        <w:spacing w:before="0" w:after="0" w:line="240" w:lineRule="auto"/>
        <w:ind w:left="993"/>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Opracowanie projektu podziału nieruchomości, </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sz w:val="22"/>
          <w:szCs w:val="22"/>
        </w:rPr>
      </w:pPr>
      <w:r w:rsidRPr="004D5708">
        <w:rPr>
          <w:rFonts w:asciiTheme="minorHAnsi" w:hAnsiTheme="minorHAnsi" w:cs="Calibri"/>
          <w:sz w:val="22"/>
          <w:szCs w:val="22"/>
        </w:rPr>
        <w:t xml:space="preserve">Opracowanie wniosku i materiałów do wniosku o wydanie decyzji o zezwoleniu na realizację inwestycji drogowej niezbędnych do uzyskania decyzji ZRID zgodnie z obowiązującymi przepisami, </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sz w:val="22"/>
          <w:szCs w:val="22"/>
        </w:rPr>
      </w:pPr>
      <w:r w:rsidRPr="004D5708">
        <w:rPr>
          <w:rFonts w:asciiTheme="minorHAnsi" w:hAnsiTheme="minorHAnsi" w:cs="Calibri"/>
          <w:sz w:val="22"/>
          <w:szCs w:val="22"/>
        </w:rPr>
        <w:t xml:space="preserve">Uzyskanie decyzji ZRID </w:t>
      </w:r>
      <w:r w:rsidRPr="004D5708">
        <w:rPr>
          <w:rFonts w:asciiTheme="minorHAnsi" w:hAnsiTheme="minorHAnsi" w:cs="Calibri"/>
          <w:color w:val="000000"/>
          <w:sz w:val="22"/>
          <w:szCs w:val="22"/>
        </w:rPr>
        <w:t>z klauzulą natychmiastowej wykonalności, opracowanie materiałów do odszkodowań.</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Uzyskanie wszelkich koniecznych decyzji, opinii, warunków technicznych, uzgodnień </w:t>
      </w:r>
      <w:r>
        <w:rPr>
          <w:rFonts w:asciiTheme="minorHAnsi" w:hAnsiTheme="minorHAnsi" w:cs="Calibri"/>
          <w:color w:val="000000"/>
          <w:sz w:val="22"/>
          <w:szCs w:val="22"/>
        </w:rPr>
        <w:br/>
      </w:r>
      <w:r w:rsidRPr="004D5708">
        <w:rPr>
          <w:rFonts w:asciiTheme="minorHAnsi" w:hAnsiTheme="minorHAnsi" w:cs="Calibri"/>
          <w:color w:val="000000"/>
          <w:sz w:val="22"/>
          <w:szCs w:val="22"/>
        </w:rPr>
        <w:t xml:space="preserve">i sprawdzeń w zakresie rozwiązań wynikających z norm i przepisów,  oraz warunków technicznych wymaganych dla przedmiotu zamówienia celem uzyskania  decyzji pozwolenia na budowę/zezwolenia na realizację inwestycji drogowej. (Decyzja środowiskowa niezbędna do uzyskania decyzji ZRID zostanie przekazana Wykonawcy przez Zamawiającego). </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sz w:val="22"/>
          <w:szCs w:val="22"/>
        </w:rPr>
      </w:pPr>
      <w:r w:rsidRPr="004D5708">
        <w:rPr>
          <w:rFonts w:asciiTheme="minorHAnsi" w:hAnsiTheme="minorHAnsi" w:cs="Calibri"/>
          <w:sz w:val="22"/>
          <w:szCs w:val="22"/>
        </w:rPr>
        <w:t xml:space="preserve">Wykonanie </w:t>
      </w:r>
      <w:r w:rsidRPr="004D5708">
        <w:rPr>
          <w:rFonts w:asciiTheme="minorHAnsi" w:hAnsiTheme="minorHAnsi" w:cs="Calibri"/>
          <w:sz w:val="22"/>
          <w:szCs w:val="22"/>
          <w:lang w:val="x-none"/>
        </w:rPr>
        <w:t>wszelkich niezbędnych i wymaganych  inwentaryzacji,</w:t>
      </w:r>
      <w:r w:rsidRPr="004D5708">
        <w:rPr>
          <w:rFonts w:asciiTheme="minorHAnsi" w:hAnsiTheme="minorHAnsi" w:cs="Calibri"/>
          <w:sz w:val="22"/>
          <w:szCs w:val="22"/>
        </w:rPr>
        <w:t xml:space="preserve"> ekspertyz itp., weryfikacji granic ciągu komunikacyjnego na całej długości (przeprowadzenie procedury ustalenia granic ewidencyjnych w przypadku gdy nie są ustalone)</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sz w:val="22"/>
          <w:szCs w:val="22"/>
        </w:rPr>
      </w:pPr>
      <w:r w:rsidRPr="004D5708">
        <w:rPr>
          <w:rFonts w:asciiTheme="minorHAnsi" w:hAnsiTheme="minorHAnsi" w:cs="Calibri"/>
          <w:color w:val="000000"/>
          <w:sz w:val="22"/>
          <w:szCs w:val="22"/>
        </w:rPr>
        <w:t xml:space="preserve">Uzyskanie informacji o stanowiskach archeologicznych oraz wszelkich niezbędnych materiałów,  opinii i uzgodnień w przedmiocie zamówienia,  w tym  uzyskanie decyzji Wojewódzkiego  Konserwatora zabytków określającej zakres i rodzaj niezbędnych badań wydawaną na podstawie art. 31 ust 2 ustawy z dnia 23 lipca 2003 r. o ochronie zabytków </w:t>
      </w:r>
      <w:r>
        <w:rPr>
          <w:rFonts w:asciiTheme="minorHAnsi" w:hAnsiTheme="minorHAnsi" w:cs="Calibri"/>
          <w:color w:val="000000"/>
          <w:sz w:val="22"/>
          <w:szCs w:val="22"/>
        </w:rPr>
        <w:br/>
      </w:r>
      <w:r w:rsidRPr="004D5708">
        <w:rPr>
          <w:rFonts w:asciiTheme="minorHAnsi" w:hAnsiTheme="minorHAnsi" w:cs="Calibri"/>
          <w:color w:val="000000"/>
          <w:sz w:val="22"/>
          <w:szCs w:val="22"/>
        </w:rPr>
        <w:t>i opiece n</w:t>
      </w:r>
      <w:r>
        <w:rPr>
          <w:rFonts w:asciiTheme="minorHAnsi" w:hAnsiTheme="minorHAnsi" w:cs="Calibri"/>
          <w:color w:val="000000"/>
          <w:sz w:val="22"/>
          <w:szCs w:val="22"/>
        </w:rPr>
        <w:t>ad zabytkami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z 2021 r poz.710</w:t>
      </w:r>
      <w:r w:rsidRPr="004D5708">
        <w:rPr>
          <w:rFonts w:asciiTheme="minorHAnsi" w:hAnsiTheme="minorHAnsi" w:cs="Calibri"/>
          <w:color w:val="000000"/>
          <w:sz w:val="22"/>
          <w:szCs w:val="22"/>
        </w:rPr>
        <w:t xml:space="preserve">). </w:t>
      </w:r>
    </w:p>
    <w:p w:rsidR="00F82F0E" w:rsidRPr="00A723DE"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color w:val="000000"/>
          <w:sz w:val="22"/>
          <w:szCs w:val="22"/>
        </w:rPr>
      </w:pPr>
      <w:r w:rsidRPr="00A723DE">
        <w:rPr>
          <w:rFonts w:asciiTheme="minorHAnsi" w:hAnsiTheme="minorHAnsi" w:cs="Calibri"/>
          <w:color w:val="000000"/>
          <w:sz w:val="22"/>
          <w:szCs w:val="22"/>
        </w:rPr>
        <w:t>Uzyskanie od właściwych zarządców informacji umożliwiających prawidłową ocenę możliwości odprowadzenia wód opadowych do odbiorników, ich stanu technicznego, w celu uwzględnienia koniecznych działań na ciekach, zbiornikach.</w:t>
      </w:r>
    </w:p>
    <w:p w:rsidR="00F82F0E" w:rsidRPr="00A723DE"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color w:val="000000"/>
          <w:sz w:val="22"/>
          <w:szCs w:val="22"/>
        </w:rPr>
      </w:pPr>
      <w:r w:rsidRPr="00A723DE">
        <w:rPr>
          <w:rFonts w:asciiTheme="minorHAnsi" w:hAnsiTheme="minorHAnsi" w:cs="Calibri"/>
          <w:color w:val="000000"/>
          <w:sz w:val="22"/>
          <w:szCs w:val="22"/>
        </w:rPr>
        <w:t xml:space="preserve">Uzyskanie od właściwych gestorów sieci informacji o istniejących i planowanych sieciach, celem uwzględnienia w opracowywanych materiałach. Wykonawca uzyska wszelkie wymagane uzgodnienia i warunki w tym zakresie. </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sz w:val="22"/>
          <w:szCs w:val="22"/>
        </w:rPr>
      </w:pPr>
      <w:r w:rsidRPr="004D5708">
        <w:rPr>
          <w:rFonts w:asciiTheme="minorHAnsi" w:hAnsiTheme="minorHAnsi" w:cs="Calibri"/>
          <w:color w:val="000000"/>
          <w:sz w:val="22"/>
          <w:szCs w:val="22"/>
        </w:rPr>
        <w:t xml:space="preserve">Opracowanie odpowiedzi na pytania Wykonawców dotyczące dokumentacji projektowej w trakcie postępowania o udzielenie zamówienia publicznego na roboty i/lub przygotowanie zmian w dokumentacji projektowej, </w:t>
      </w:r>
    </w:p>
    <w:p w:rsidR="00F82F0E" w:rsidRPr="004D5708" w:rsidRDefault="00F82F0E" w:rsidP="00F82F0E">
      <w:pPr>
        <w:widowControl w:val="0"/>
        <w:numPr>
          <w:ilvl w:val="0"/>
          <w:numId w:val="138"/>
        </w:numPr>
        <w:autoSpaceDE w:val="0"/>
        <w:autoSpaceDN w:val="0"/>
        <w:adjustRightInd w:val="0"/>
        <w:spacing w:before="360" w:after="0" w:line="240" w:lineRule="auto"/>
        <w:ind w:left="993"/>
        <w:contextualSpacing/>
        <w:jc w:val="both"/>
        <w:rPr>
          <w:rFonts w:asciiTheme="minorHAnsi" w:hAnsiTheme="minorHAnsi" w:cs="Calibri"/>
          <w:sz w:val="22"/>
          <w:szCs w:val="22"/>
        </w:rPr>
      </w:pPr>
      <w:r w:rsidRPr="004D5708">
        <w:rPr>
          <w:rFonts w:asciiTheme="minorHAnsi" w:hAnsiTheme="minorHAnsi" w:cs="Calibri"/>
          <w:color w:val="000000"/>
          <w:sz w:val="22"/>
          <w:szCs w:val="22"/>
        </w:rPr>
        <w:t>Pełnienie nadzoru autorskiego nad wykonaniem robót w okresie ich realizacji.</w:t>
      </w:r>
    </w:p>
    <w:p w:rsidR="00F82F0E" w:rsidRPr="004D5708" w:rsidRDefault="00F82F0E" w:rsidP="00F82F0E">
      <w:pPr>
        <w:widowControl w:val="0"/>
        <w:autoSpaceDE w:val="0"/>
        <w:autoSpaceDN w:val="0"/>
        <w:adjustRightInd w:val="0"/>
        <w:spacing w:before="360" w:after="0" w:line="240" w:lineRule="auto"/>
        <w:ind w:left="993"/>
        <w:contextualSpacing/>
        <w:rPr>
          <w:rFonts w:asciiTheme="minorHAnsi" w:hAnsiTheme="minorHAnsi" w:cs="Calibri"/>
          <w:sz w:val="22"/>
          <w:szCs w:val="22"/>
          <w:u w:val="single"/>
        </w:rPr>
      </w:pPr>
    </w:p>
    <w:p w:rsidR="00F82F0E" w:rsidRPr="004D5708" w:rsidRDefault="00F82F0E" w:rsidP="00F82F0E">
      <w:pPr>
        <w:keepNext/>
        <w:numPr>
          <w:ilvl w:val="0"/>
          <w:numId w:val="135"/>
        </w:numPr>
        <w:spacing w:before="360" w:after="0" w:line="259" w:lineRule="auto"/>
        <w:ind w:left="567"/>
        <w:jc w:val="both"/>
        <w:outlineLvl w:val="0"/>
        <w:rPr>
          <w:rFonts w:asciiTheme="minorHAnsi" w:hAnsiTheme="minorHAnsi" w:cs="Calibri"/>
          <w:b/>
          <w:color w:val="000000"/>
          <w:sz w:val="22"/>
          <w:szCs w:val="22"/>
        </w:rPr>
      </w:pPr>
      <w:r w:rsidRPr="004D5708">
        <w:rPr>
          <w:rFonts w:asciiTheme="minorHAnsi" w:hAnsiTheme="minorHAnsi" w:cs="Calibri"/>
          <w:b/>
          <w:color w:val="000000"/>
          <w:sz w:val="22"/>
          <w:szCs w:val="22"/>
        </w:rPr>
        <w:t>Opis wymagań zamawiającego w stosunku do przedmiotu zamówienia.</w:t>
      </w:r>
    </w:p>
    <w:p w:rsidR="00F82F0E" w:rsidRPr="004D5708" w:rsidRDefault="00F82F0E" w:rsidP="00F82F0E">
      <w:pPr>
        <w:widowControl w:val="0"/>
        <w:numPr>
          <w:ilvl w:val="0"/>
          <w:numId w:val="164"/>
        </w:numPr>
        <w:spacing w:before="0" w:after="0" w:line="259" w:lineRule="auto"/>
        <w:jc w:val="both"/>
        <w:rPr>
          <w:rFonts w:asciiTheme="minorHAnsi" w:hAnsiTheme="minorHAnsi"/>
          <w:b/>
          <w:color w:val="000000"/>
          <w:sz w:val="22"/>
          <w:szCs w:val="22"/>
          <w:lang w:bidi="pl-PL"/>
        </w:rPr>
      </w:pPr>
      <w:r w:rsidRPr="004D5708">
        <w:rPr>
          <w:rFonts w:asciiTheme="minorHAnsi" w:hAnsiTheme="minorHAnsi"/>
          <w:b/>
          <w:color w:val="000000"/>
          <w:sz w:val="22"/>
          <w:szCs w:val="22"/>
          <w:lang w:bidi="pl-PL"/>
        </w:rPr>
        <w:t>Informacje podstawowe:</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przystępując do realizacji przedmiotu zamówienia, powinien szczegółowo zapoznać się ze Specyfikacją Warunków Zamówienia, w tym z: Istotnymi Postanowieniami Umowy, niniejszym Opisem Przedmiotu Zamówienia,  Załącznikami do OPZ,</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Calibri"/>
          <w:sz w:val="22"/>
          <w:szCs w:val="22"/>
        </w:rPr>
        <w:t xml:space="preserve">Wykonawca na podstawie pełnomocnictwa udzielonego przez Zamawiającego do występowania w imieniu i na rzecz Zamawiającego, zobowiązany jest do uzyskania we własnym zakresie i na własny koszt niezbędnych materiałów geodezyjnych, dokumentów, warunków technicznych, opinii, uzgodnień właściwych organów, decyzji administracyjnych w zakresie wynikającym z przepisów, </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Wykonawca jest odpowiedzialny za zgodność procesu wykonywania opracowań projektowych </w:t>
      </w:r>
      <w:r>
        <w:rPr>
          <w:rFonts w:asciiTheme="minorHAnsi" w:hAnsiTheme="minorHAnsi" w:cs="Verdana"/>
          <w:sz w:val="22"/>
          <w:szCs w:val="22"/>
        </w:rPr>
        <w:br/>
      </w:r>
      <w:r w:rsidRPr="004D5708">
        <w:rPr>
          <w:rFonts w:asciiTheme="minorHAnsi" w:hAnsiTheme="minorHAnsi" w:cs="Verdana"/>
          <w:sz w:val="22"/>
          <w:szCs w:val="22"/>
        </w:rPr>
        <w:t>z wymaganiami Umowy i Harmonogramem prac projektowych oraz poleceniami Zamawiającego.</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jest odpowiedzialny za zorganizowanie procesu wykonywania opracowań projektowych, w taki sposób, aby założone cele projektu zostały osiągnięte zgodnie z Umową.</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jest odpowiedzialny za stosowane metody wykonywania opracowań projektowych.</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Wykonawca zobowiązany jest znać wszystkie przepisy wydane przez władze centralne i lokalne oraz inne przepisy, regulaminy i wytyczne, które są w jakikolwiek sposób związane </w:t>
      </w:r>
      <w:r>
        <w:rPr>
          <w:rFonts w:asciiTheme="minorHAnsi" w:hAnsiTheme="minorHAnsi" w:cs="Verdana"/>
          <w:sz w:val="22"/>
          <w:szCs w:val="22"/>
        </w:rPr>
        <w:br/>
      </w:r>
      <w:r w:rsidRPr="004D5708">
        <w:rPr>
          <w:rFonts w:asciiTheme="minorHAnsi" w:hAnsiTheme="minorHAnsi" w:cs="Verdana"/>
          <w:sz w:val="22"/>
          <w:szCs w:val="22"/>
        </w:rPr>
        <w:t>z wykonywanymi opracowaniami projektowymi i będzie w pełni odpowiedzialny za przestrzeganie ich postanowień podczas wykonywania opracowań projektowych.</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Podstawowe obowiązki projektanta, wymagane prawem, określone są w art. 20, ust. 1 i 2 ustawy Prawo budowlane oraz w ustawie o samorządzie zawodowym.</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Wszelkie straty, koszty postępowania, obciążenia i wydatki wynikłe lub związane z naruszeniem jakichkolwiek praw patentowych przez Wykonawcę pokryje Wykonawca.</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 przypadku stwierdzenia błędów, braków lub wzajemnych sprzeczności pomiędzy poszczególnymi opracowaniami, stanowiącymi materiały wyjściowe czy pomiędzy elementami tych opracowań, obowiązkiem Wykonawcy jest odpowiednie skorygowanie rozwiązań projektowych przyjmowanych w Dokumentacji Projektowej w zakresie niezbędnym do prawidłowego wykonania przedmiotu Umowy. Możliwość wystąpienia tego typ</w:t>
      </w:r>
      <w:r>
        <w:rPr>
          <w:rFonts w:asciiTheme="minorHAnsi" w:hAnsiTheme="minorHAnsi" w:cs="Verdana"/>
          <w:sz w:val="22"/>
          <w:szCs w:val="22"/>
        </w:rPr>
        <w:t>u sytuacji należy uwzględnić w cenie o</w:t>
      </w:r>
      <w:r w:rsidRPr="004D5708">
        <w:rPr>
          <w:rFonts w:asciiTheme="minorHAnsi" w:hAnsiTheme="minorHAnsi" w:cs="Verdana"/>
          <w:sz w:val="22"/>
          <w:szCs w:val="22"/>
        </w:rPr>
        <w:t>fertowej. Wykonawca nie będzie uprawniony do żądania od Zamawiającego zwiększenia wynagrodzenia z tytułu zaistnienia tego typu przypadków.</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Projekty dotyczące budowy/przebudowy urządzeń infrastruktury technicznej (gazowych, energetycznych, telekomunikacyjnych, wodociągowych, kanalizacyjnych) muszą bezwzględnie zawierać aktualne warunki techniczne budowy lub przebudowy (usunięcia kolizji). Wykonawca jest odpowiedzialny za aktualizację warunków dotyczących odpowiednich branż. Wykonawca ponosi wszelkie koszty pozyskania warunków technicznych oraz uzgodnień związanych </w:t>
      </w:r>
      <w:r>
        <w:rPr>
          <w:rFonts w:asciiTheme="minorHAnsi" w:hAnsiTheme="minorHAnsi" w:cs="Verdana"/>
          <w:sz w:val="22"/>
          <w:szCs w:val="22"/>
        </w:rPr>
        <w:br/>
      </w:r>
      <w:r w:rsidRPr="004D5708">
        <w:rPr>
          <w:rFonts w:asciiTheme="minorHAnsi" w:hAnsiTheme="minorHAnsi" w:cs="Verdana"/>
          <w:sz w:val="22"/>
          <w:szCs w:val="22"/>
        </w:rPr>
        <w:t>z opracowywaną branżą. Warunki i uzgodnienia stanowią integralną część projektów branżowych. W projektach wykonawczych należy załączyć umowy z gestorami sieci, o ile takie są wymagane wydanymi warunkami technicznymi.</w:t>
      </w:r>
    </w:p>
    <w:p w:rsidR="00F82F0E" w:rsidRPr="004D5708" w:rsidRDefault="00F82F0E" w:rsidP="00F82F0E">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zobowiązany jest do niezwłocznego przekazywania Zamawiającemu do wiadomości wszelkich wystąpień o wydanie opinii, uzgodnień, warunków technicznych oraz otrzymywanych dokumentów zwrotnych w terminie umożliwiającym ewentualne wniesienie odwołania.</w:t>
      </w:r>
      <w:r w:rsidRPr="004D5708">
        <w:rPr>
          <w:rFonts w:asciiTheme="minorHAnsi" w:hAnsiTheme="minorHAnsi" w:cs="Verdana"/>
          <w:color w:val="FF0000"/>
          <w:sz w:val="22"/>
          <w:szCs w:val="22"/>
        </w:rPr>
        <w:t xml:space="preserve"> </w:t>
      </w:r>
      <w:r w:rsidRPr="004D5708">
        <w:rPr>
          <w:rFonts w:asciiTheme="minorHAnsi" w:hAnsiTheme="minorHAnsi" w:cs="Verdana"/>
          <w:color w:val="000000"/>
          <w:sz w:val="22"/>
          <w:szCs w:val="22"/>
        </w:rPr>
        <w:t>Wraz z przekazaniem tych dokumentów Wykonawca winien przekazać Zamawiającemu swoje stanowisko w zakresie zasadności wymagań w aspekcie planowanej inwestycji.</w:t>
      </w:r>
    </w:p>
    <w:p w:rsidR="00F82F0E" w:rsidRPr="005C1F80" w:rsidRDefault="00F82F0E" w:rsidP="00F82F0E">
      <w:pPr>
        <w:numPr>
          <w:ilvl w:val="0"/>
          <w:numId w:val="162"/>
        </w:numPr>
        <w:tabs>
          <w:tab w:val="left" w:pos="800"/>
        </w:tabs>
        <w:suppressAutoHyphens/>
        <w:autoSpaceDN w:val="0"/>
        <w:spacing w:before="0" w:after="0" w:line="240" w:lineRule="auto"/>
        <w:ind w:left="714" w:hanging="357"/>
        <w:jc w:val="both"/>
        <w:textAlignment w:val="baseline"/>
        <w:rPr>
          <w:rFonts w:asciiTheme="minorHAnsi" w:eastAsia="SimSun" w:hAnsiTheme="minorHAnsi" w:cs="Calibri"/>
          <w:color w:val="000000"/>
          <w:kern w:val="3"/>
          <w:sz w:val="22"/>
          <w:szCs w:val="22"/>
          <w:lang w:bidi="hi-IN"/>
        </w:rPr>
      </w:pPr>
      <w:r w:rsidRPr="004D5708">
        <w:rPr>
          <w:rFonts w:asciiTheme="minorHAnsi" w:eastAsia="SimSun" w:hAnsiTheme="minorHAnsi" w:cs="Calibri"/>
          <w:color w:val="000000"/>
          <w:kern w:val="3"/>
          <w:sz w:val="22"/>
          <w:szCs w:val="22"/>
          <w:lang w:bidi="hi-IN"/>
        </w:rPr>
        <w:t xml:space="preserve">W dokumentacji projektowej Wykonawca nie może wskazywać znaków towarowych, patentów lub pochodzenia materiałów, urządzeń i wyposażenia, z wyjątkiem sytuacji, gdy jest to uzasadnione specyfika przedmiotu zamówienia i jednocześnie, gdy nie może użyć w opisie dostatecznie dokładnych określeń, a wskazaniu takiemu towarzyszą wyrazy „równoważne”. </w:t>
      </w:r>
      <w:r>
        <w:rPr>
          <w:rFonts w:asciiTheme="minorHAnsi" w:eastAsia="SimSun" w:hAnsiTheme="minorHAnsi" w:cs="Calibri"/>
          <w:color w:val="000000"/>
          <w:kern w:val="3"/>
          <w:sz w:val="22"/>
          <w:szCs w:val="22"/>
          <w:lang w:bidi="hi-IN"/>
        </w:rPr>
        <w:br/>
      </w:r>
      <w:r w:rsidRPr="004D5708">
        <w:rPr>
          <w:rFonts w:asciiTheme="minorHAnsi" w:eastAsia="SimSun" w:hAnsiTheme="minorHAnsi" w:cs="Calibri"/>
          <w:color w:val="000000"/>
          <w:kern w:val="3"/>
          <w:sz w:val="22"/>
          <w:szCs w:val="22"/>
          <w:lang w:bidi="hi-IN"/>
        </w:rPr>
        <w:t>W przypadku  zastosowania  stwierdzenia  „lub rów</w:t>
      </w:r>
      <w:r w:rsidRPr="005C1F80">
        <w:rPr>
          <w:rFonts w:asciiTheme="minorHAnsi" w:eastAsia="SimSun" w:hAnsiTheme="minorHAnsi" w:cs="Calibri"/>
          <w:color w:val="000000"/>
          <w:kern w:val="3"/>
          <w:sz w:val="22"/>
          <w:szCs w:val="22"/>
          <w:lang w:bidi="hi-IN"/>
        </w:rPr>
        <w:t xml:space="preserve">noważne”  Wykonawca jest zobowiązany określić cechy (parametry,  kryteria)    „równoważności”. </w:t>
      </w:r>
      <w:r w:rsidRPr="005C1F80">
        <w:rPr>
          <w:rFonts w:asciiTheme="minorHAnsi" w:eastAsia="SimSun" w:hAnsiTheme="minorHAnsi"/>
          <w:sz w:val="22"/>
          <w:szCs w:val="22"/>
          <w:lang w:bidi="hi-IN"/>
        </w:rPr>
        <w:t>Przy sporządzaniu dokumentacji projektowej</w:t>
      </w:r>
      <w:r>
        <w:rPr>
          <w:rFonts w:asciiTheme="minorHAnsi" w:eastAsia="SimSun" w:hAnsiTheme="minorHAnsi"/>
          <w:sz w:val="22"/>
          <w:szCs w:val="22"/>
          <w:lang w:bidi="hi-IN"/>
        </w:rPr>
        <w:t xml:space="preserve"> </w:t>
      </w:r>
      <w:r w:rsidRPr="005C1F80">
        <w:rPr>
          <w:rFonts w:asciiTheme="minorHAnsi" w:eastAsia="SimSun" w:hAnsiTheme="minorHAnsi"/>
          <w:sz w:val="22"/>
          <w:szCs w:val="22"/>
          <w:lang w:bidi="hi-IN"/>
        </w:rPr>
        <w:t>Wykonawca  jest  zobowiązany  do  stosowania  przepisów  ustawy  Prawo  zamówień publicznych  </w:t>
      </w:r>
      <w:r>
        <w:rPr>
          <w:rFonts w:asciiTheme="minorHAnsi" w:eastAsia="SimSun" w:hAnsiTheme="minorHAnsi"/>
          <w:sz w:val="22"/>
          <w:szCs w:val="22"/>
          <w:lang w:bidi="hi-IN"/>
        </w:rPr>
        <w:t>w</w:t>
      </w:r>
      <w:r w:rsidRPr="005C1F80">
        <w:rPr>
          <w:rFonts w:asciiTheme="minorHAnsi" w:eastAsia="SimSun" w:hAnsiTheme="minorHAnsi"/>
          <w:sz w:val="22"/>
          <w:szCs w:val="22"/>
          <w:lang w:bidi="hi-IN"/>
        </w:rPr>
        <w:t xml:space="preserve"> zakresie opisu przedmiotu zamówienia.</w:t>
      </w:r>
    </w:p>
    <w:p w:rsidR="00F82F0E" w:rsidRPr="004D5708" w:rsidRDefault="00F82F0E" w:rsidP="00F82F0E">
      <w:pPr>
        <w:autoSpaceDE w:val="0"/>
        <w:autoSpaceDN w:val="0"/>
        <w:adjustRightInd w:val="0"/>
        <w:spacing w:after="0"/>
        <w:rPr>
          <w:rFonts w:asciiTheme="minorHAnsi" w:hAnsiTheme="minorHAnsi" w:cs="Verdana"/>
          <w:sz w:val="22"/>
          <w:szCs w:val="22"/>
        </w:rPr>
      </w:pPr>
    </w:p>
    <w:p w:rsidR="00F82F0E" w:rsidRPr="004D5708" w:rsidRDefault="00F82F0E" w:rsidP="00F82F0E">
      <w:pPr>
        <w:numPr>
          <w:ilvl w:val="0"/>
          <w:numId w:val="164"/>
        </w:numPr>
        <w:autoSpaceDE w:val="0"/>
        <w:autoSpaceDN w:val="0"/>
        <w:adjustRightInd w:val="0"/>
        <w:spacing w:before="0" w:after="0" w:line="259" w:lineRule="auto"/>
        <w:contextualSpacing/>
        <w:jc w:val="both"/>
        <w:rPr>
          <w:rFonts w:asciiTheme="minorHAnsi" w:hAnsiTheme="minorHAnsi" w:cs="Verdana,Bold"/>
          <w:b/>
          <w:bCs/>
          <w:sz w:val="22"/>
          <w:szCs w:val="22"/>
        </w:rPr>
      </w:pPr>
      <w:r w:rsidRPr="004D5708">
        <w:rPr>
          <w:rFonts w:asciiTheme="minorHAnsi" w:hAnsiTheme="minorHAnsi" w:cs="Verdana,Bold"/>
          <w:b/>
          <w:bCs/>
          <w:sz w:val="22"/>
          <w:szCs w:val="22"/>
        </w:rPr>
        <w:t>Pomiary, badania, obliczenia i ekspertyzy</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wykona wszystkie potrzebne pomiary, badania (inwentaryzacje) i oceny (ekspertyzy) niezbędne do prawidłowej realizacji przedmiotu zamówienia. Wykonawca będzie stosował metody wykonywania pomiarów i badań przy inwentaryzacji oraz metody obliczeń pracach projektowych zgodne z wymaganiami przepisów, polskich norm oraz zasad wiedzy technicznej.</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uzyska odpowiednie zgody właścicieli zarządców nieruchomości, na terenie których wykonywane będą prace pomiarowe.</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Przed przystąpieniem do prac pomiarowych i badawczych wykonywanych na terenie istniejących dróg, jeżeli jest to konieczne z uwagi na planowane wystąpienie utrudnień w istniejącym ruchu drogowym, Wykonawca przedstawi Zamawiającemu do zatwierdzenia, uzgodniony </w:t>
      </w:r>
      <w:r>
        <w:rPr>
          <w:rFonts w:asciiTheme="minorHAnsi" w:hAnsiTheme="minorHAnsi" w:cs="Verdana"/>
          <w:sz w:val="22"/>
          <w:szCs w:val="22"/>
        </w:rPr>
        <w:br/>
      </w:r>
      <w:r w:rsidRPr="004D5708">
        <w:rPr>
          <w:rFonts w:asciiTheme="minorHAnsi" w:hAnsiTheme="minorHAnsi" w:cs="Verdana"/>
          <w:sz w:val="22"/>
          <w:szCs w:val="22"/>
        </w:rPr>
        <w:t xml:space="preserve">z odpowiednim zarządem drogi i organem zarządzającym ruchem, projekt organizacji ruchu </w:t>
      </w:r>
      <w:r>
        <w:rPr>
          <w:rFonts w:asciiTheme="minorHAnsi" w:hAnsiTheme="minorHAnsi" w:cs="Verdana"/>
          <w:sz w:val="22"/>
          <w:szCs w:val="22"/>
        </w:rPr>
        <w:br/>
      </w:r>
      <w:r w:rsidRPr="004D5708">
        <w:rPr>
          <w:rFonts w:asciiTheme="minorHAnsi" w:hAnsiTheme="minorHAnsi" w:cs="Verdana"/>
          <w:sz w:val="22"/>
          <w:szCs w:val="22"/>
        </w:rPr>
        <w:t>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Wykonawca jest zobowiązany do zabezpieczenia terenu pomiarów i badań (inwentaryzacji) </w:t>
      </w:r>
      <w:r>
        <w:rPr>
          <w:rFonts w:asciiTheme="minorHAnsi" w:hAnsiTheme="minorHAnsi" w:cs="Verdana"/>
          <w:sz w:val="22"/>
          <w:szCs w:val="22"/>
        </w:rPr>
        <w:br/>
      </w:r>
      <w:r w:rsidRPr="004D5708">
        <w:rPr>
          <w:rFonts w:asciiTheme="minorHAnsi" w:hAnsiTheme="minorHAnsi" w:cs="Verdana"/>
          <w:sz w:val="22"/>
          <w:szCs w:val="22"/>
        </w:rPr>
        <w:t>w okresie ich trwania, aż do zakończenia. Wykonawca dostarczy, zainstaluje i będzie utrzymywać tymczasowe urządzenia zabezpieczające, w tym: ogrodzenia, poręcze, oświetlenie, sygnały i znaki ostrzegawcze oraz wszelkie inne środki niezbędne do ochrony prac pomiarowych, nieruchomości.</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Koszt zgody właścicieli i zarządców nieruchomości, opracowania projektów organizacji ruchu  oraz koszty zabezpieczenia terenu pomiarów nie podlegają odrębnej zapłacie i przyjmuje się, że są wliczone w Cenę ofertową.</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Wykonawca ma obowiązek znać i stosować w czasie prowadzenia prac pomiarowych </w:t>
      </w:r>
      <w:r>
        <w:rPr>
          <w:rFonts w:asciiTheme="minorHAnsi" w:hAnsiTheme="minorHAnsi" w:cs="Verdana"/>
          <w:sz w:val="22"/>
          <w:szCs w:val="22"/>
        </w:rPr>
        <w:br/>
      </w:r>
      <w:r w:rsidRPr="004D5708">
        <w:rPr>
          <w:rFonts w:asciiTheme="minorHAnsi" w:hAnsiTheme="minorHAnsi" w:cs="Verdana"/>
          <w:sz w:val="22"/>
          <w:szCs w:val="22"/>
        </w:rPr>
        <w:t xml:space="preserve">i badawczych (inwentaryzacji) wszelkie przepisy dotyczące ochrony środowiska, ochrony przeciwpożarowej i inne przepisy. </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Calibri"/>
          <w:sz w:val="22"/>
          <w:szCs w:val="22"/>
        </w:rPr>
      </w:pPr>
      <w:r w:rsidRPr="004D5708">
        <w:rPr>
          <w:rFonts w:asciiTheme="minorHAnsi" w:hAnsiTheme="minorHAnsi" w:cs="Verdana"/>
          <w:sz w:val="22"/>
          <w:szCs w:val="22"/>
        </w:rPr>
        <w:t>Wykonawca będzie odpowiedzialny za wszelkie straty spowodowane nieprzestrzeganiem zasad ochrony środowiska, ochrony przeciwpożarowej oraz innych przepisów podczas wykonywania prac pomiarowych i badawczych. Wykonawca odpowiada za ochronę instalacji na powierzchni ziemi i za urządzenia podziemne, takie jak rurociągi, kable itp. w trakcie prac pomiarowych i badawczych (inwentaryzacji) oraz uzyska od odpowiednich władz będących właścicielami tych urządzeń potwierdzenie informacji dla potrzeb planu ich lokalizacji. Wykonawca będzie odpowiadać za wszelkie spowodowane przez je</w:t>
      </w:r>
      <w:r w:rsidRPr="004D5708">
        <w:rPr>
          <w:rFonts w:asciiTheme="minorHAnsi" w:hAnsiTheme="minorHAnsi" w:cs="Calibri"/>
          <w:sz w:val="22"/>
          <w:szCs w:val="22"/>
        </w:rPr>
        <w:t>go działania uszkodzenia instalacji na powierzchni ziemi i urządzeń podziemnych wykazanych w planach ich lokalizacji. Wykonawca będzie realizować prace pomiarowe i badawcze w sposób powodujący minimalne niedogodności dla mieszkańców przyległych posesji. Wszelkie wykopaliska, monety, przedmioty wartościowe, budowle oraz inne pozostałości o znaczeniu geologicznym lub archeologicznym odkryte na terenie badań i pomiarów (inwentaryzacji) są własnością Skarbu Państwa zgodnie z Ustawą z dnia 9 czerwca 2011 r. Prawo geologiczne i górnicze (</w:t>
      </w:r>
      <w:proofErr w:type="spellStart"/>
      <w:r w:rsidRPr="004D5708">
        <w:rPr>
          <w:rFonts w:asciiTheme="minorHAnsi" w:hAnsiTheme="minorHAnsi" w:cs="Calibri"/>
          <w:sz w:val="22"/>
          <w:szCs w:val="22"/>
          <w:lang w:eastAsia="ar-SA"/>
        </w:rPr>
        <w:t>t.j</w:t>
      </w:r>
      <w:proofErr w:type="spellEnd"/>
      <w:r w:rsidRPr="004D5708">
        <w:rPr>
          <w:rFonts w:asciiTheme="minorHAnsi" w:hAnsiTheme="minorHAnsi" w:cs="Calibri"/>
          <w:sz w:val="22"/>
          <w:szCs w:val="22"/>
          <w:lang w:eastAsia="ar-SA"/>
        </w:rPr>
        <w:t xml:space="preserve">. </w:t>
      </w:r>
      <w:r>
        <w:rPr>
          <w:rFonts w:asciiTheme="minorHAnsi" w:hAnsiTheme="minorHAnsi" w:cs="Calibri"/>
          <w:sz w:val="22"/>
          <w:szCs w:val="22"/>
        </w:rPr>
        <w:t>Dz.U. 2021</w:t>
      </w:r>
      <w:r w:rsidRPr="004D5708">
        <w:rPr>
          <w:rFonts w:asciiTheme="minorHAnsi" w:hAnsiTheme="minorHAnsi" w:cs="Calibri"/>
          <w:sz w:val="22"/>
          <w:szCs w:val="22"/>
        </w:rPr>
        <w:t xml:space="preserve"> poz.1</w:t>
      </w:r>
      <w:r>
        <w:rPr>
          <w:rFonts w:asciiTheme="minorHAnsi" w:hAnsiTheme="minorHAnsi" w:cs="Calibri"/>
          <w:sz w:val="22"/>
          <w:szCs w:val="22"/>
        </w:rPr>
        <w:t>420</w:t>
      </w:r>
      <w:r w:rsidRPr="004D5708">
        <w:rPr>
          <w:rFonts w:asciiTheme="minorHAnsi" w:hAnsiTheme="minorHAnsi" w:cs="Calibri"/>
          <w:sz w:val="22"/>
          <w:szCs w:val="22"/>
        </w:rPr>
        <w:t>). Wykonawca zobowiązany jest je zabezpieczyć przed zniszczeniem lub kradzieżą, powiadomić odpowiednie władze oraz Zamawiającego i postępować zgodnie z ich poleceniami. Podczas wykonywania opracowań projektowych Wykonawca będzie przestrzegać przepisów dotyczących bezpieczeństwa i higieny pracy.</w:t>
      </w:r>
    </w:p>
    <w:p w:rsidR="00F82F0E" w:rsidRPr="004D5708" w:rsidRDefault="00F82F0E" w:rsidP="00F82F0E">
      <w:pPr>
        <w:numPr>
          <w:ilvl w:val="0"/>
          <w:numId w:val="163"/>
        </w:numPr>
        <w:autoSpaceDE w:val="0"/>
        <w:autoSpaceDN w:val="0"/>
        <w:adjustRightInd w:val="0"/>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Wykonawca będzie stosował tylko takie materiały do wykonania badań i prac projektowych, które spełniają wymagania Specyfikacji technicznych, polskich przepisów, norm i wytycznych.</w:t>
      </w:r>
    </w:p>
    <w:p w:rsidR="00F82F0E" w:rsidRPr="004D5708" w:rsidRDefault="00F82F0E" w:rsidP="00F82F0E">
      <w:pPr>
        <w:autoSpaceDE w:val="0"/>
        <w:autoSpaceDN w:val="0"/>
        <w:adjustRightInd w:val="0"/>
        <w:spacing w:after="0"/>
        <w:ind w:left="720"/>
        <w:contextualSpacing/>
        <w:rPr>
          <w:rFonts w:asciiTheme="minorHAnsi" w:hAnsiTheme="minorHAnsi" w:cs="Calibri"/>
          <w:sz w:val="22"/>
          <w:szCs w:val="22"/>
        </w:rPr>
      </w:pPr>
      <w:r w:rsidRPr="004D5708">
        <w:rPr>
          <w:rFonts w:asciiTheme="minorHAnsi" w:hAnsiTheme="minorHAnsi" w:cs="Calibri"/>
          <w:sz w:val="22"/>
          <w:szCs w:val="22"/>
        </w:rPr>
        <w:t>Wykonawca ponosi wszystkie koszty, z tytułu zakupu, transportu, wykorzystania materiałów</w:t>
      </w:r>
    </w:p>
    <w:p w:rsidR="00F82F0E" w:rsidRPr="004D5708" w:rsidRDefault="00F82F0E" w:rsidP="00F82F0E">
      <w:pPr>
        <w:autoSpaceDE w:val="0"/>
        <w:autoSpaceDN w:val="0"/>
        <w:adjustRightInd w:val="0"/>
        <w:spacing w:after="0"/>
        <w:ind w:left="720"/>
        <w:contextualSpacing/>
        <w:rPr>
          <w:rFonts w:asciiTheme="minorHAnsi" w:hAnsiTheme="minorHAnsi" w:cs="Calibri"/>
          <w:sz w:val="22"/>
          <w:szCs w:val="22"/>
        </w:rPr>
      </w:pPr>
      <w:r w:rsidRPr="004D5708">
        <w:rPr>
          <w:rFonts w:asciiTheme="minorHAnsi" w:hAnsiTheme="minorHAnsi" w:cs="Calibri"/>
          <w:sz w:val="22"/>
          <w:szCs w:val="22"/>
        </w:rPr>
        <w:t>i inne, jakie okażą się potrzebne w związku z wykonywaniem badań i innych prac projektowych.</w:t>
      </w:r>
    </w:p>
    <w:p w:rsidR="00F82F0E" w:rsidRDefault="00F82F0E" w:rsidP="00F82F0E">
      <w:pPr>
        <w:spacing w:after="0"/>
        <w:rPr>
          <w:rFonts w:asciiTheme="minorHAnsi" w:hAnsiTheme="minorHAnsi" w:cs="Calibri"/>
          <w:b/>
          <w:w w:val="90"/>
          <w:sz w:val="22"/>
          <w:szCs w:val="22"/>
        </w:rPr>
      </w:pPr>
    </w:p>
    <w:p w:rsidR="00F82F0E" w:rsidRPr="004D5708" w:rsidRDefault="00F82F0E" w:rsidP="00F82F0E">
      <w:pPr>
        <w:numPr>
          <w:ilvl w:val="0"/>
          <w:numId w:val="166"/>
        </w:numPr>
        <w:spacing w:before="0" w:after="0" w:line="259" w:lineRule="auto"/>
        <w:contextualSpacing/>
        <w:jc w:val="both"/>
        <w:rPr>
          <w:rFonts w:asciiTheme="minorHAnsi" w:hAnsiTheme="minorHAnsi" w:cs="Verdana,Bold"/>
          <w:b/>
          <w:bCs/>
          <w:sz w:val="22"/>
          <w:szCs w:val="22"/>
        </w:rPr>
      </w:pPr>
      <w:r w:rsidRPr="004D5708">
        <w:rPr>
          <w:rFonts w:asciiTheme="minorHAnsi" w:hAnsiTheme="minorHAnsi" w:cs="Verdana,Bold"/>
          <w:b/>
          <w:bCs/>
          <w:sz w:val="22"/>
          <w:szCs w:val="22"/>
        </w:rPr>
        <w:t>Dokumentacja projektowa.</w:t>
      </w:r>
    </w:p>
    <w:p w:rsidR="00F82F0E" w:rsidRPr="004D5708" w:rsidRDefault="00F82F0E" w:rsidP="00F82F0E">
      <w:pPr>
        <w:numPr>
          <w:ilvl w:val="1"/>
          <w:numId w:val="166"/>
        </w:numPr>
        <w:spacing w:before="240" w:after="0" w:line="240" w:lineRule="auto"/>
        <w:jc w:val="both"/>
        <w:rPr>
          <w:rFonts w:asciiTheme="minorHAnsi" w:hAnsiTheme="minorHAnsi" w:cs="Verdana,Bold"/>
          <w:b/>
          <w:bCs/>
          <w:sz w:val="22"/>
          <w:szCs w:val="22"/>
        </w:rPr>
      </w:pPr>
      <w:r w:rsidRPr="004D5708">
        <w:rPr>
          <w:rFonts w:asciiTheme="minorHAnsi" w:hAnsiTheme="minorHAnsi" w:cs="Verdana,Bold"/>
          <w:b/>
          <w:bCs/>
          <w:sz w:val="22"/>
          <w:szCs w:val="22"/>
        </w:rPr>
        <w:t>Rozwiązania ogólne:</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Dokumentacja projektowa powinna zostać opracowana zgodnie z aktualnymi wymaganiami ustaw i rozporządzeń wykonawczych, przepisów </w:t>
      </w:r>
      <w:proofErr w:type="spellStart"/>
      <w:r w:rsidRPr="004D5708">
        <w:rPr>
          <w:rFonts w:asciiTheme="minorHAnsi" w:hAnsiTheme="minorHAnsi" w:cs="Calibri"/>
          <w:sz w:val="22"/>
          <w:szCs w:val="22"/>
        </w:rPr>
        <w:t>techniczno</w:t>
      </w:r>
      <w:proofErr w:type="spellEnd"/>
      <w:r w:rsidRPr="004D5708">
        <w:rPr>
          <w:rFonts w:asciiTheme="minorHAnsi" w:hAnsiTheme="minorHAnsi" w:cs="Calibri"/>
          <w:sz w:val="22"/>
          <w:szCs w:val="22"/>
        </w:rPr>
        <w:t xml:space="preserve"> – budowlanych i normami oraz zasadami wiedzy technicznej. Projekt budowlany musi być wykonany w formie i zakresie umożliwiającym uzyskanie decyzji zezwolenia na realizację inwestycji drogowej. </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olor w:val="000000"/>
          <w:sz w:val="22"/>
          <w:szCs w:val="22"/>
        </w:rPr>
        <w:t xml:space="preserve">Zawartość projektu budowlanego  musi być zgodna m.in. z treścią </w:t>
      </w:r>
      <w:r w:rsidRPr="004D5708">
        <w:rPr>
          <w:rFonts w:asciiTheme="minorHAnsi" w:hAnsiTheme="minorHAnsi"/>
          <w:sz w:val="22"/>
          <w:szCs w:val="22"/>
        </w:rPr>
        <w:t>Ministra Rozwoju z dnia 11 września 2020 r. w sprawie szczegółowego zakresu i formy projektu budowlanego,</w:t>
      </w:r>
    </w:p>
    <w:p w:rsidR="00F82F0E" w:rsidRPr="003E3224"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Verdana,Bold"/>
          <w:b/>
          <w:bCs/>
          <w:sz w:val="22"/>
          <w:szCs w:val="22"/>
        </w:rPr>
      </w:pPr>
      <w:r w:rsidRPr="00D3022A">
        <w:rPr>
          <w:rFonts w:asciiTheme="minorHAnsi" w:hAnsiTheme="minorHAnsi" w:cs="Verdana,Bold"/>
          <w:b/>
          <w:bCs/>
          <w:sz w:val="22"/>
          <w:szCs w:val="22"/>
        </w:rPr>
        <w:t xml:space="preserve">Dokumentacja projektowa powinna uwzględniać rozwiązania projektowe zawarte w Koncepcji budowy przeprawy mostowej w ramach obwodnicy południowej miasta Ostrołęki na odcinku od ronda im. mjr. Z </w:t>
      </w:r>
      <w:proofErr w:type="spellStart"/>
      <w:r w:rsidRPr="00D3022A">
        <w:rPr>
          <w:rFonts w:asciiTheme="minorHAnsi" w:hAnsiTheme="minorHAnsi" w:cs="Verdana,Bold"/>
          <w:b/>
          <w:bCs/>
          <w:sz w:val="22"/>
          <w:szCs w:val="22"/>
        </w:rPr>
        <w:t>Szendzielarza</w:t>
      </w:r>
      <w:proofErr w:type="spellEnd"/>
      <w:r w:rsidRPr="00D3022A">
        <w:rPr>
          <w:rFonts w:asciiTheme="minorHAnsi" w:hAnsiTheme="minorHAnsi" w:cs="Verdana,Bold"/>
          <w:b/>
          <w:bCs/>
          <w:sz w:val="22"/>
          <w:szCs w:val="22"/>
        </w:rPr>
        <w:t xml:space="preserve">  „Łupaszki do ronda im. Jana Radomskiego (ul. Goworowska) – wariant I.</w:t>
      </w:r>
      <w:r w:rsidRPr="004D5708">
        <w:rPr>
          <w:rFonts w:asciiTheme="minorHAnsi" w:hAnsiTheme="minorHAnsi" w:cs="Verdana,Bold"/>
          <w:b/>
          <w:bCs/>
          <w:sz w:val="22"/>
          <w:szCs w:val="22"/>
        </w:rPr>
        <w:t xml:space="preserve"> </w:t>
      </w:r>
      <w:r>
        <w:rPr>
          <w:rFonts w:asciiTheme="minorHAnsi" w:hAnsiTheme="minorHAnsi" w:cs="Verdana,Bold"/>
          <w:b/>
          <w:bCs/>
          <w:sz w:val="22"/>
          <w:szCs w:val="22"/>
        </w:rPr>
        <w:t xml:space="preserve"> </w:t>
      </w:r>
      <w:r w:rsidRPr="00FD6354">
        <w:rPr>
          <w:rFonts w:asciiTheme="minorHAnsi" w:hAnsiTheme="minorHAnsi" w:cs="Verdana,Bold"/>
          <w:b/>
          <w:bCs/>
          <w:sz w:val="22"/>
          <w:szCs w:val="22"/>
        </w:rPr>
        <w:t xml:space="preserve">W przypadku zaleceń RDOŚ oraz innych organów uzgadniających, opiniujących  Zamawiający przewiduje ewentualną korektę przyjętych do projektowania rozwiązań zawartych  w </w:t>
      </w:r>
      <w:proofErr w:type="spellStart"/>
      <w:r w:rsidRPr="00FD6354">
        <w:rPr>
          <w:rFonts w:asciiTheme="minorHAnsi" w:hAnsiTheme="minorHAnsi" w:cs="Verdana,Bold"/>
          <w:b/>
          <w:bCs/>
          <w:sz w:val="22"/>
          <w:szCs w:val="22"/>
        </w:rPr>
        <w:t>ww</w:t>
      </w:r>
      <w:proofErr w:type="spellEnd"/>
      <w:r w:rsidRPr="00FD6354">
        <w:rPr>
          <w:rFonts w:asciiTheme="minorHAnsi" w:hAnsiTheme="minorHAnsi" w:cs="Verdana,Bold"/>
          <w:b/>
          <w:bCs/>
          <w:sz w:val="22"/>
          <w:szCs w:val="22"/>
        </w:rPr>
        <w:t xml:space="preserve">  wariancie koncepcji, zgodnie z otrzymanymi wytycznymi. Wykonawca uwzględni </w:t>
      </w:r>
      <w:proofErr w:type="spellStart"/>
      <w:r w:rsidRPr="00FD6354">
        <w:rPr>
          <w:rFonts w:asciiTheme="minorHAnsi" w:hAnsiTheme="minorHAnsi" w:cs="Verdana,Bold"/>
          <w:b/>
          <w:bCs/>
          <w:sz w:val="22"/>
          <w:szCs w:val="22"/>
        </w:rPr>
        <w:t>ww</w:t>
      </w:r>
      <w:proofErr w:type="spellEnd"/>
      <w:r w:rsidRPr="00FD6354">
        <w:rPr>
          <w:rFonts w:asciiTheme="minorHAnsi" w:hAnsiTheme="minorHAnsi" w:cs="Verdana,Bold"/>
          <w:b/>
          <w:bCs/>
          <w:sz w:val="22"/>
          <w:szCs w:val="22"/>
        </w:rPr>
        <w:t xml:space="preserve"> wytyczne w ramach przedmiotowego zamówienia.</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Obiekt budowlany należy projektować w sposób zapewniający formę architektoniczną dostosowaną do krajobrazu i otaczającej zabudowy oraz w sposób zapewniający optymalną ekonomiczność budowy i eksploatacji z uwzględnieniem rozwiązań ujętych w „Koncepcji”.</w:t>
      </w:r>
    </w:p>
    <w:p w:rsidR="00F82F0E" w:rsidRPr="004D5708" w:rsidRDefault="00F82F0E" w:rsidP="00F82F0E">
      <w:pPr>
        <w:numPr>
          <w:ilvl w:val="0"/>
          <w:numId w:val="160"/>
        </w:numPr>
        <w:spacing w:before="0" w:after="0" w:line="240" w:lineRule="auto"/>
        <w:contextualSpacing/>
        <w:jc w:val="both"/>
        <w:rPr>
          <w:rFonts w:asciiTheme="minorHAnsi" w:hAnsiTheme="minorHAnsi" w:cs="Calibri"/>
          <w:w w:val="90"/>
          <w:sz w:val="22"/>
          <w:szCs w:val="22"/>
        </w:rPr>
      </w:pPr>
      <w:r w:rsidRPr="004D5708">
        <w:rPr>
          <w:rFonts w:asciiTheme="minorHAnsi" w:hAnsiTheme="minorHAnsi" w:cs="Calibri"/>
          <w:sz w:val="22"/>
          <w:szCs w:val="22"/>
        </w:rPr>
        <w:t xml:space="preserve">Dokumentacja </w:t>
      </w:r>
      <w:r w:rsidRPr="004D5708">
        <w:rPr>
          <w:rFonts w:asciiTheme="minorHAnsi" w:eastAsia="SimSun" w:hAnsiTheme="minorHAnsi" w:cs="Calibri"/>
          <w:color w:val="000000"/>
          <w:sz w:val="22"/>
          <w:szCs w:val="22"/>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bookmarkStart w:id="5" w:name="_GoBack"/>
      <w:bookmarkEnd w:id="5"/>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Obiekt należy projektować zgodnie z:</w:t>
      </w:r>
    </w:p>
    <w:p w:rsidR="00F82F0E" w:rsidRPr="004D5708" w:rsidRDefault="00F82F0E" w:rsidP="00F82F0E">
      <w:pPr>
        <w:numPr>
          <w:ilvl w:val="0"/>
          <w:numId w:val="161"/>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Wymaganiami zawartymi w SWZ (OPZ, Załączniki do OPZ, Przepisy związane),</w:t>
      </w:r>
    </w:p>
    <w:p w:rsidR="00F82F0E" w:rsidRPr="004D5708" w:rsidRDefault="00F82F0E" w:rsidP="00F82F0E">
      <w:pPr>
        <w:numPr>
          <w:ilvl w:val="0"/>
          <w:numId w:val="161"/>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Innymi aktualnymi przepisami, w tym techniczno-budowlanymi, dyrektywami </w:t>
      </w:r>
      <w:r>
        <w:rPr>
          <w:rFonts w:asciiTheme="minorHAnsi" w:hAnsiTheme="minorHAnsi" w:cs="Verdana"/>
          <w:sz w:val="22"/>
          <w:szCs w:val="22"/>
        </w:rPr>
        <w:br/>
      </w:r>
      <w:r w:rsidRPr="004D5708">
        <w:rPr>
          <w:rFonts w:asciiTheme="minorHAnsi" w:hAnsiTheme="minorHAnsi" w:cs="Verdana"/>
          <w:sz w:val="22"/>
          <w:szCs w:val="22"/>
        </w:rPr>
        <w:t>i wytycznymi oraz obowiązującymi Polskimi Normami,</w:t>
      </w:r>
    </w:p>
    <w:p w:rsidR="00F82F0E" w:rsidRPr="004D5708" w:rsidRDefault="00F82F0E" w:rsidP="00F82F0E">
      <w:pPr>
        <w:numPr>
          <w:ilvl w:val="0"/>
          <w:numId w:val="161"/>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zasadami wiedzy technicznej,</w:t>
      </w:r>
    </w:p>
    <w:p w:rsidR="00F82F0E" w:rsidRPr="004D5708" w:rsidRDefault="00F82F0E" w:rsidP="00F82F0E">
      <w:pPr>
        <w:numPr>
          <w:ilvl w:val="0"/>
          <w:numId w:val="161"/>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uzyskanymi warunkami, opiniami i uzgodnieniami.</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Obiekt należy projektować z zastosowaniem nowoczesnych konstrukcji, materiałów i technologii robót.</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Calibri"/>
          <w:b/>
          <w:sz w:val="22"/>
          <w:szCs w:val="22"/>
        </w:rPr>
      </w:pPr>
      <w:r w:rsidRPr="004D5708">
        <w:rPr>
          <w:rFonts w:asciiTheme="minorHAnsi" w:hAnsiTheme="minorHAnsi" w:cs="Calibri"/>
          <w:b/>
          <w:sz w:val="22"/>
          <w:szCs w:val="22"/>
        </w:rPr>
        <w:t>Parametry techniczne muszą być zgodne z obowiązującymi przepisami techniczno-budowlanymi, w tym w szczególności określonymi w:</w:t>
      </w:r>
    </w:p>
    <w:p w:rsidR="00F82F0E" w:rsidRPr="004D5708" w:rsidRDefault="00F82F0E" w:rsidP="00F82F0E">
      <w:pPr>
        <w:numPr>
          <w:ilvl w:val="0"/>
          <w:numId w:val="173"/>
        </w:numPr>
        <w:autoSpaceDE w:val="0"/>
        <w:autoSpaceDN w:val="0"/>
        <w:adjustRightInd w:val="0"/>
        <w:spacing w:before="0" w:after="0" w:line="259" w:lineRule="auto"/>
        <w:ind w:left="993"/>
        <w:contextualSpacing/>
        <w:jc w:val="both"/>
        <w:rPr>
          <w:rFonts w:asciiTheme="minorHAnsi" w:hAnsiTheme="minorHAnsi" w:cs="Calibri"/>
          <w:b/>
          <w:sz w:val="22"/>
          <w:szCs w:val="22"/>
        </w:rPr>
      </w:pPr>
      <w:r w:rsidRPr="004D5708">
        <w:rPr>
          <w:rFonts w:asciiTheme="minorHAnsi" w:hAnsiTheme="minorHAnsi" w:cs="Calibri"/>
          <w:b/>
          <w:sz w:val="22"/>
          <w:szCs w:val="22"/>
        </w:rPr>
        <w:t>rozporządzeniu Ministra Transportu i Gospodarki Morskiej z dnia 2 marca 1999 r. w sprawie warunków technicznych, jakim powinny odpowiadać drogi publiczne i ich usytuowanie,</w:t>
      </w:r>
    </w:p>
    <w:p w:rsidR="00F82F0E" w:rsidRPr="004D5708" w:rsidRDefault="00F82F0E" w:rsidP="00F82F0E">
      <w:pPr>
        <w:numPr>
          <w:ilvl w:val="0"/>
          <w:numId w:val="173"/>
        </w:numPr>
        <w:autoSpaceDE w:val="0"/>
        <w:autoSpaceDN w:val="0"/>
        <w:adjustRightInd w:val="0"/>
        <w:spacing w:before="0" w:after="0" w:line="259" w:lineRule="auto"/>
        <w:ind w:left="993"/>
        <w:contextualSpacing/>
        <w:jc w:val="both"/>
        <w:rPr>
          <w:rFonts w:asciiTheme="minorHAnsi" w:hAnsiTheme="minorHAnsi" w:cs="Calibri"/>
          <w:b/>
          <w:sz w:val="22"/>
          <w:szCs w:val="22"/>
        </w:rPr>
      </w:pPr>
      <w:r w:rsidRPr="004D5708">
        <w:rPr>
          <w:rFonts w:asciiTheme="minorHAnsi" w:hAnsiTheme="minorHAnsi" w:cs="Calibri"/>
          <w:b/>
          <w:sz w:val="22"/>
          <w:szCs w:val="22"/>
        </w:rPr>
        <w:t>rozporządzeniu Ministra Transportu i Gospodarki Morskiej z dnia 30 maja 2000 r. w sprawie warunków technicznych, jakim powinny odpowiadać drogowe obiekty inżynierskie i ich usytuowanie,</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sz w:val="22"/>
          <w:szCs w:val="22"/>
        </w:rPr>
        <w:t>W przypadku projektowania przejść dla pieszych i ich oświetlenia należy obowiązkowo wykorzystać wytyczne rekomendowane przez ministra właściwego do spraw transportu:</w:t>
      </w:r>
    </w:p>
    <w:p w:rsidR="00F82F0E" w:rsidRPr="004D5708" w:rsidRDefault="00F82F0E" w:rsidP="00F82F0E">
      <w:pPr>
        <w:numPr>
          <w:ilvl w:val="0"/>
          <w:numId w:val="174"/>
        </w:numPr>
        <w:autoSpaceDE w:val="0"/>
        <w:autoSpaceDN w:val="0"/>
        <w:adjustRightInd w:val="0"/>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sz w:val="22"/>
          <w:szCs w:val="22"/>
        </w:rPr>
        <w:t>WR-D-41-3 - Wytyczne projektowania infrastruktury dla pieszych. Część 3: Projektowanie przejść dla pieszych,</w:t>
      </w:r>
    </w:p>
    <w:p w:rsidR="00F82F0E" w:rsidRPr="004D5708" w:rsidRDefault="00F82F0E" w:rsidP="00F82F0E">
      <w:pPr>
        <w:numPr>
          <w:ilvl w:val="0"/>
          <w:numId w:val="174"/>
        </w:numPr>
        <w:autoSpaceDE w:val="0"/>
        <w:autoSpaceDN w:val="0"/>
        <w:adjustRightInd w:val="0"/>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sz w:val="22"/>
          <w:szCs w:val="22"/>
        </w:rPr>
        <w:t>WR-D-41-4 - Wytyczne projektowania infrastruktury dla pieszych. Część 4: Projektowanie oświetlenia przejść dla pieszych.</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Verdana"/>
          <w:color w:val="000000"/>
          <w:sz w:val="22"/>
          <w:szCs w:val="22"/>
        </w:rPr>
      </w:pPr>
      <w:r w:rsidRPr="004D5708">
        <w:rPr>
          <w:rFonts w:asciiTheme="minorHAnsi" w:hAnsiTheme="minorHAnsi" w:cs="Verdana"/>
          <w:color w:val="000000"/>
          <w:sz w:val="22"/>
          <w:szCs w:val="22"/>
        </w:rPr>
        <w:t xml:space="preserve">Zamawiający nie dopuszcza lokalizowania urządzeń infrastruktury technicznej niezwiązanej </w:t>
      </w:r>
      <w:r w:rsidRPr="004D5708">
        <w:rPr>
          <w:rFonts w:asciiTheme="minorHAnsi" w:hAnsiTheme="minorHAnsi" w:cs="Verdana"/>
          <w:color w:val="000000"/>
          <w:sz w:val="22"/>
          <w:szCs w:val="22"/>
        </w:rPr>
        <w:br/>
        <w:t>z drogą na obiektach inżynierskich (poza miejscami związanymi z poprowadzeniem kanałów technologicznych).</w:t>
      </w:r>
    </w:p>
    <w:p w:rsidR="00F82F0E" w:rsidRPr="004D5708" w:rsidRDefault="00F82F0E" w:rsidP="00F82F0E">
      <w:pPr>
        <w:numPr>
          <w:ilvl w:val="0"/>
          <w:numId w:val="160"/>
        </w:numPr>
        <w:autoSpaceDE w:val="0"/>
        <w:autoSpaceDN w:val="0"/>
        <w:adjustRightInd w:val="0"/>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Obiekt należy projektować z zapewnieniem wymagań Ustawy z dnia 14 grudnia 2012 r. </w:t>
      </w:r>
      <w:r w:rsidRPr="004D5708">
        <w:rPr>
          <w:rFonts w:asciiTheme="minorHAnsi" w:hAnsiTheme="minorHAnsi" w:cs="Calibri"/>
          <w:color w:val="000000"/>
          <w:sz w:val="22"/>
          <w:szCs w:val="22"/>
        </w:rPr>
        <w:br/>
        <w:t>o odpadach,</w:t>
      </w:r>
    </w:p>
    <w:p w:rsidR="00F82F0E" w:rsidRPr="005D2A2C" w:rsidRDefault="00F82F0E" w:rsidP="00F82F0E">
      <w:pPr>
        <w:numPr>
          <w:ilvl w:val="0"/>
          <w:numId w:val="160"/>
        </w:numPr>
        <w:spacing w:before="0" w:after="0" w:line="259" w:lineRule="auto"/>
        <w:contextualSpacing/>
        <w:jc w:val="both"/>
        <w:rPr>
          <w:rFonts w:asciiTheme="minorHAnsi" w:hAnsiTheme="minorHAnsi" w:cs="Calibri"/>
          <w:color w:val="000000"/>
          <w:sz w:val="22"/>
          <w:szCs w:val="22"/>
        </w:rPr>
      </w:pPr>
      <w:r w:rsidRPr="005D2A2C">
        <w:rPr>
          <w:rFonts w:asciiTheme="minorHAnsi" w:hAnsiTheme="minorHAnsi" w:cs="Calibri"/>
          <w:color w:val="000000"/>
          <w:sz w:val="22"/>
          <w:szCs w:val="22"/>
        </w:rPr>
        <w:t xml:space="preserve">Rozwiązania należy tak zaprojektować, by nie wymagały odstępstw od warunków technicznych. </w:t>
      </w:r>
    </w:p>
    <w:p w:rsidR="00F82F0E" w:rsidRPr="005D2A2C" w:rsidRDefault="00F82F0E" w:rsidP="00F82F0E">
      <w:pPr>
        <w:numPr>
          <w:ilvl w:val="0"/>
          <w:numId w:val="160"/>
        </w:numPr>
        <w:spacing w:before="0" w:after="0" w:line="259" w:lineRule="auto"/>
        <w:contextualSpacing/>
        <w:jc w:val="both"/>
        <w:rPr>
          <w:rFonts w:asciiTheme="minorHAnsi" w:hAnsiTheme="minorHAnsi" w:cs="Calibri"/>
          <w:color w:val="000000"/>
          <w:sz w:val="22"/>
          <w:szCs w:val="22"/>
        </w:rPr>
      </w:pPr>
      <w:r w:rsidRPr="005D2A2C">
        <w:rPr>
          <w:rFonts w:asciiTheme="minorHAnsi" w:hAnsiTheme="minorHAnsi" w:cs="Calibri"/>
          <w:color w:val="000000"/>
          <w:sz w:val="22"/>
          <w:szCs w:val="22"/>
        </w:rPr>
        <w:t>W przypadku konieczności uzyskania odstępstw od warunków technicznych Wykonawca przedstawi szczegółowe uzasadnienie porównawcze takiej konieczności do decyzji Zamawiającego.</w:t>
      </w:r>
    </w:p>
    <w:p w:rsidR="00F82F0E" w:rsidRPr="005D2A2C" w:rsidRDefault="00F82F0E" w:rsidP="00F82F0E">
      <w:pPr>
        <w:keepNext/>
        <w:numPr>
          <w:ilvl w:val="0"/>
          <w:numId w:val="160"/>
        </w:numPr>
        <w:spacing w:before="0" w:after="0" w:line="259" w:lineRule="auto"/>
        <w:jc w:val="both"/>
        <w:outlineLvl w:val="2"/>
        <w:rPr>
          <w:rFonts w:asciiTheme="minorHAnsi" w:hAnsiTheme="minorHAnsi" w:cs="Calibri"/>
          <w:color w:val="000000"/>
          <w:sz w:val="22"/>
          <w:szCs w:val="22"/>
        </w:rPr>
      </w:pPr>
      <w:r w:rsidRPr="005D2A2C">
        <w:rPr>
          <w:rFonts w:asciiTheme="minorHAnsi" w:hAnsiTheme="minorHAnsi" w:cs="Calibri"/>
          <w:color w:val="000000"/>
          <w:sz w:val="22"/>
          <w:szCs w:val="22"/>
        </w:rPr>
        <w:t>W sytuacji, w której w wyniku rozwiązań projektowych będzie zachodziła konieczność uzyskania odstępstw od warunków technicznych, Projektant przygotuje projekt wniosku wraz z niezbędnym załącznikiem celem umożliwienia Wykonawcy w imieniu Zamawiającego wystąpienia i uzyskania stosownego odstępstwa</w:t>
      </w:r>
      <w:r>
        <w:rPr>
          <w:rFonts w:asciiTheme="minorHAnsi" w:hAnsiTheme="minorHAnsi" w:cs="Calibri"/>
          <w:color w:val="000000"/>
          <w:sz w:val="22"/>
          <w:szCs w:val="22"/>
        </w:rPr>
        <w:t>.</w:t>
      </w:r>
    </w:p>
    <w:p w:rsidR="00F82F0E" w:rsidRPr="004D5708" w:rsidRDefault="00F82F0E" w:rsidP="00F82F0E">
      <w:pPr>
        <w:keepNext/>
        <w:numPr>
          <w:ilvl w:val="0"/>
          <w:numId w:val="160"/>
        </w:numPr>
        <w:spacing w:before="0" w:after="0" w:line="259" w:lineRule="auto"/>
        <w:jc w:val="both"/>
        <w:outlineLvl w:val="2"/>
        <w:rPr>
          <w:rFonts w:asciiTheme="minorHAnsi" w:hAnsiTheme="minorHAnsi" w:cs="Calibri"/>
          <w:iCs/>
          <w:w w:val="90"/>
          <w:sz w:val="22"/>
          <w:szCs w:val="22"/>
        </w:rPr>
      </w:pPr>
      <w:r w:rsidRPr="004D5708">
        <w:rPr>
          <w:rFonts w:asciiTheme="minorHAnsi" w:hAnsiTheme="minorHAnsi" w:cs="Calibri"/>
          <w:iCs/>
          <w:sz w:val="22"/>
          <w:szCs w:val="22"/>
        </w:rPr>
        <w:t>Wykonawca będzie stosował metody wykonywania pomiarów i badań przy inwentaryzacjach oraz metody obliczeń i oprogramowanie komputerowe przy ocenach stanu technicznego i pracach projektowych zgodne z wymaganiami umowy, przepisów i polskich norm. Stosowane przez Projektantów oprogramowanie komputerowe powinno posiadać wymagane prawem licencje na użytkowanie. Zakres posiadanej licencji na użytkowanie programów komputerowych musi być zgodny z zakresem i sposobem wykorzystania oprogramowania przewidzianym przez Wykonawcę do wykonania opracowań projektowych.</w:t>
      </w:r>
    </w:p>
    <w:p w:rsidR="00F82F0E" w:rsidRPr="004D5708" w:rsidRDefault="00F82F0E" w:rsidP="00F82F0E">
      <w:pPr>
        <w:keepNext/>
        <w:numPr>
          <w:ilvl w:val="0"/>
          <w:numId w:val="160"/>
        </w:numPr>
        <w:spacing w:before="0" w:after="0" w:line="259" w:lineRule="auto"/>
        <w:jc w:val="both"/>
        <w:outlineLvl w:val="2"/>
        <w:rPr>
          <w:rFonts w:asciiTheme="minorHAnsi" w:hAnsiTheme="minorHAnsi" w:cs="Calibri"/>
          <w:iCs/>
          <w:sz w:val="22"/>
          <w:szCs w:val="22"/>
        </w:rPr>
      </w:pPr>
      <w:r w:rsidRPr="004D5708">
        <w:rPr>
          <w:rFonts w:asciiTheme="minorHAnsi" w:hAnsiTheme="minorHAnsi" w:cs="Calibri"/>
          <w:iCs/>
          <w:sz w:val="22"/>
          <w:szCs w:val="22"/>
        </w:rPr>
        <w:t>Rozwiązania projektowe zaproponowane w wyniku opracowania dokumentacji muszą zapewniać możliwość uzyskania niezbędnych uzgodnień, postanowień, zezwoleń i decyzji. W szczególności rozwiązania obejmujące urządzenia ochrony środowiska oraz odwodnienie drogi muszą zapewniać prawidłowe użytkowanie drogi i uzyskanie wymaganych decyzji.</w:t>
      </w:r>
    </w:p>
    <w:p w:rsidR="00F82F0E" w:rsidRPr="004D5708" w:rsidRDefault="00F82F0E" w:rsidP="00F82F0E">
      <w:pPr>
        <w:keepNext/>
        <w:numPr>
          <w:ilvl w:val="0"/>
          <w:numId w:val="160"/>
        </w:numPr>
        <w:spacing w:before="0" w:after="0" w:line="259" w:lineRule="auto"/>
        <w:jc w:val="both"/>
        <w:outlineLvl w:val="2"/>
        <w:rPr>
          <w:rFonts w:asciiTheme="minorHAnsi" w:hAnsiTheme="minorHAnsi" w:cs="Calibri"/>
          <w:iCs/>
          <w:sz w:val="22"/>
          <w:szCs w:val="22"/>
        </w:rPr>
      </w:pPr>
      <w:r w:rsidRPr="004D5708">
        <w:rPr>
          <w:rFonts w:asciiTheme="minorHAnsi" w:hAnsiTheme="minorHAnsi" w:cs="Calibri"/>
          <w:iCs/>
          <w:sz w:val="22"/>
          <w:szCs w:val="22"/>
        </w:rPr>
        <w:t>Opracowania muszą zawierać informacje umożliwiające ogłoszenie przetargu i zlecenie wykonania badań archeologicznych i wycinki drzew na podstawie decyzji środowiskowej.</w:t>
      </w:r>
    </w:p>
    <w:p w:rsidR="00F82F0E" w:rsidRPr="004D5708" w:rsidRDefault="00F82F0E" w:rsidP="00F82F0E">
      <w:pPr>
        <w:spacing w:after="0"/>
        <w:rPr>
          <w:rFonts w:asciiTheme="minorHAnsi" w:hAnsiTheme="minorHAnsi" w:cs="Calibri"/>
          <w:sz w:val="22"/>
          <w:szCs w:val="22"/>
        </w:rPr>
      </w:pPr>
    </w:p>
    <w:p w:rsidR="00F82F0E" w:rsidRPr="004D5708" w:rsidRDefault="00F82F0E" w:rsidP="00F82F0E">
      <w:pPr>
        <w:numPr>
          <w:ilvl w:val="1"/>
          <w:numId w:val="166"/>
        </w:numPr>
        <w:tabs>
          <w:tab w:val="center" w:pos="0"/>
          <w:tab w:val="right" w:pos="9072"/>
        </w:tabs>
        <w:spacing w:before="0" w:after="0" w:line="259" w:lineRule="auto"/>
        <w:jc w:val="both"/>
        <w:rPr>
          <w:rFonts w:asciiTheme="minorHAnsi" w:hAnsiTheme="minorHAnsi" w:cs="Calibri"/>
          <w:b/>
          <w:bCs/>
          <w:color w:val="000000"/>
          <w:sz w:val="22"/>
          <w:szCs w:val="22"/>
          <w:u w:val="single"/>
        </w:rPr>
      </w:pPr>
      <w:r w:rsidRPr="004D5708">
        <w:rPr>
          <w:rFonts w:asciiTheme="minorHAnsi" w:hAnsiTheme="minorHAnsi" w:cs="Calibri"/>
          <w:b/>
          <w:bCs/>
          <w:color w:val="000000"/>
          <w:sz w:val="22"/>
          <w:szCs w:val="22"/>
          <w:u w:val="single"/>
        </w:rPr>
        <w:t>Dokumentacja:</w:t>
      </w:r>
    </w:p>
    <w:p w:rsidR="00F82F0E" w:rsidRPr="004D5708" w:rsidRDefault="00F82F0E" w:rsidP="00F82F0E">
      <w:pPr>
        <w:numPr>
          <w:ilvl w:val="0"/>
          <w:numId w:val="140"/>
        </w:numPr>
        <w:tabs>
          <w:tab w:val="center" w:pos="0"/>
          <w:tab w:val="right" w:pos="9072"/>
        </w:tabs>
        <w:spacing w:before="0" w:after="0" w:line="259" w:lineRule="auto"/>
        <w:jc w:val="both"/>
        <w:rPr>
          <w:rFonts w:asciiTheme="minorHAnsi" w:hAnsiTheme="minorHAnsi" w:cs="Calibri"/>
          <w:bCs/>
          <w:color w:val="000000"/>
          <w:sz w:val="22"/>
          <w:szCs w:val="22"/>
        </w:rPr>
      </w:pPr>
      <w:r w:rsidRPr="004D5708">
        <w:rPr>
          <w:rFonts w:asciiTheme="minorHAnsi" w:hAnsiTheme="minorHAnsi" w:cs="Calibri"/>
          <w:bCs/>
          <w:color w:val="000000"/>
          <w:sz w:val="22"/>
          <w:szCs w:val="22"/>
        </w:rPr>
        <w:t>Dokumentacja projektowa winna w szczególności zawierać:</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projekt budowlany (projekt zagospodarowania terenu, projekt </w:t>
      </w:r>
      <w:proofErr w:type="spellStart"/>
      <w:r w:rsidRPr="004D5708">
        <w:rPr>
          <w:rFonts w:asciiTheme="minorHAnsi" w:hAnsiTheme="minorHAnsi" w:cs="Calibri"/>
          <w:color w:val="000000"/>
          <w:sz w:val="22"/>
          <w:szCs w:val="22"/>
        </w:rPr>
        <w:t>architektoniczno</w:t>
      </w:r>
      <w:proofErr w:type="spellEnd"/>
      <w:r w:rsidRPr="004D5708">
        <w:rPr>
          <w:rFonts w:asciiTheme="minorHAnsi" w:hAnsiTheme="minorHAnsi" w:cs="Calibri"/>
          <w:color w:val="000000"/>
          <w:sz w:val="22"/>
          <w:szCs w:val="22"/>
        </w:rPr>
        <w:t xml:space="preserve"> - budowlany, projekt techniczny) - część drogowa i część mostowa,</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odwodnienia,</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oświetlenia ulicznego,</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kanału technologicznego,</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projekt urządzeń ochrony środowiska, w tym </w:t>
      </w:r>
      <w:r w:rsidRPr="004D5708">
        <w:rPr>
          <w:rFonts w:asciiTheme="minorHAnsi" w:hAnsiTheme="minorHAnsi" w:cs="Verdana"/>
          <w:sz w:val="22"/>
          <w:szCs w:val="22"/>
        </w:rPr>
        <w:t>w zakresie wynikającym z uzyskanej przez Zamawiającego  decyzji o środowiskowych uwarunkowaniach. Dokumentacja projektowa powinna zawierać wykaz zaprojektowanych, zgodnie z postanowieniami decyzji jw., urządzeń ochrony środowiska, wskazujący odniesienie rodzaju, lokalizacji i parametrów technicznych urządzeń do odpowiednich zapisów w decyzji jw.</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olor w:val="000000"/>
          <w:sz w:val="22"/>
          <w:szCs w:val="22"/>
        </w:rPr>
      </w:pPr>
      <w:r w:rsidRPr="004D5708">
        <w:rPr>
          <w:rFonts w:asciiTheme="minorHAnsi" w:hAnsiTheme="minorHAnsi" w:cs="Calibri"/>
          <w:color w:val="000000"/>
          <w:sz w:val="22"/>
          <w:szCs w:val="22"/>
        </w:rPr>
        <w:t xml:space="preserve">inwentaryzację, projekt zieleni,  plan wyrębu, plan </w:t>
      </w:r>
      <w:proofErr w:type="spellStart"/>
      <w:r w:rsidRPr="004D5708">
        <w:rPr>
          <w:rFonts w:asciiTheme="minorHAnsi" w:hAnsiTheme="minorHAnsi" w:cs="Calibri"/>
          <w:color w:val="000000"/>
          <w:sz w:val="22"/>
          <w:szCs w:val="22"/>
        </w:rPr>
        <w:t>nasadzeń</w:t>
      </w:r>
      <w:proofErr w:type="spellEnd"/>
      <w:r w:rsidRPr="004D5708">
        <w:rPr>
          <w:rFonts w:asciiTheme="minorHAnsi" w:hAnsiTheme="minorHAnsi" w:cs="Calibri"/>
          <w:color w:val="000000"/>
          <w:sz w:val="22"/>
          <w:szCs w:val="22"/>
        </w:rPr>
        <w:t xml:space="preserve"> zastępczych. </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organizacji ruchu na czas wykonywania robót oraz projekt stałej organizacji ruchu,</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projekty budowlane koniecznej przebudowy kolidujących sieci uzbrojenia terenu podziemnego, </w:t>
      </w:r>
      <w:r w:rsidRPr="004D5708">
        <w:rPr>
          <w:rFonts w:asciiTheme="minorHAnsi" w:hAnsiTheme="minorHAnsi" w:cs="Calibri"/>
          <w:color w:val="000000"/>
          <w:sz w:val="22"/>
          <w:szCs w:val="22"/>
        </w:rPr>
        <w:br/>
        <w:t>i nadziemnego. O warunki Gestorów sieci, Wykonawca dokumentacji projektowej wystąpi we własnym zakresie,</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projekty wykonawcze – wszystkie branże,</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przedmiary robót - wszystkie branże,</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kosztorysy ofertowe, inwestorskie – wszystkie branże,</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zbiorcze zestawienie kosztów,</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szczegółowe specyfikacje techniczne wykonania i odbioru robót budowlanych – wszystkie branże,</w:t>
      </w:r>
    </w:p>
    <w:p w:rsidR="00F82F0E"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informację dotyczącą BIOZ dla każdej z branż,</w:t>
      </w:r>
    </w:p>
    <w:p w:rsidR="00F82F0E" w:rsidRPr="004D5708" w:rsidRDefault="00F82F0E" w:rsidP="00F82F0E">
      <w:pPr>
        <w:numPr>
          <w:ilvl w:val="0"/>
          <w:numId w:val="141"/>
        </w:numPr>
        <w:suppressAutoHyphens/>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inne niezbędne opracowania do uzyskania rezultatu umowy.</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sz w:val="22"/>
          <w:szCs w:val="22"/>
        </w:rPr>
        <w:t xml:space="preserve">Mapa do celów projektowych powinna spełniać wymagania określone w ustawie z dn. 17.05.1989 r. Prawo geodezyjne i kartograficzne (Dz.U z 2020 poz. 2052) oraz z przepisów wykonawczych. </w:t>
      </w:r>
      <w:r w:rsidRPr="004D5708">
        <w:rPr>
          <w:rFonts w:asciiTheme="minorHAnsi" w:hAnsiTheme="minorHAnsi" w:cs="Calibri"/>
          <w:color w:val="000000"/>
          <w:sz w:val="22"/>
          <w:szCs w:val="22"/>
        </w:rPr>
        <w:t xml:space="preserve">Aktualność map do celów projektowych winna być potwierdzona przez </w:t>
      </w:r>
      <w:proofErr w:type="spellStart"/>
      <w:r w:rsidRPr="004D5708">
        <w:rPr>
          <w:rFonts w:asciiTheme="minorHAnsi" w:hAnsiTheme="minorHAnsi" w:cs="Calibri"/>
          <w:color w:val="000000"/>
          <w:sz w:val="22"/>
          <w:szCs w:val="22"/>
        </w:rPr>
        <w:t>podgik</w:t>
      </w:r>
      <w:proofErr w:type="spellEnd"/>
      <w:r w:rsidRPr="004D5708">
        <w:rPr>
          <w:rFonts w:asciiTheme="minorHAnsi" w:hAnsiTheme="minorHAnsi" w:cs="Calibri"/>
          <w:color w:val="000000"/>
          <w:sz w:val="22"/>
          <w:szCs w:val="22"/>
        </w:rPr>
        <w:t xml:space="preserve"> poprzez  umieszczenie na wydanych mapach stosownych klauzul z informacją potwierdzającą jej aktualność na określoną datę oraz adnotacją, że mapa ta może służyć do celów projektowych. </w:t>
      </w:r>
      <w:r w:rsidRPr="004D5708">
        <w:rPr>
          <w:rFonts w:asciiTheme="minorHAnsi" w:hAnsiTheme="minorHAnsi" w:cs="Calibri"/>
          <w:sz w:val="22"/>
          <w:szCs w:val="22"/>
        </w:rPr>
        <w:t>Zakres, zawartość i format mapy do celów projektowych należy dostosować do wymagań wynikających z aktualnych przepisów prawa. Granice należy ustalić zgodnie z procedurą określoną  w Rozporządzeniu Ministra Rozwoju  Regionalnego i Budownictwa z dnia 29 marca 2001 r. w sprawie ewidencji gruntów i budynków (</w:t>
      </w:r>
      <w:proofErr w:type="spellStart"/>
      <w:r w:rsidRPr="004D5708">
        <w:rPr>
          <w:rFonts w:asciiTheme="minorHAnsi" w:hAnsiTheme="minorHAnsi" w:cs="Calibri"/>
          <w:sz w:val="22"/>
          <w:szCs w:val="22"/>
        </w:rPr>
        <w:t>t.j</w:t>
      </w:r>
      <w:proofErr w:type="spellEnd"/>
      <w:r w:rsidRPr="004D5708">
        <w:rPr>
          <w:rFonts w:asciiTheme="minorHAnsi" w:hAnsiTheme="minorHAnsi" w:cs="Calibri"/>
          <w:sz w:val="22"/>
          <w:szCs w:val="22"/>
        </w:rPr>
        <w:t>. Dz.U. z 2019, poz393).</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zagospodarowania terenu oraz plany sytuacyjne, oprócz czytelnych rozwiązań projektowych, powinny zawierać czytelne granice własności działek, ich numery oraz istniejące uzbrojenie.</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Do dokumentacji budowlanej należy dołączyć plany warstwicowe skrzyżowań oraz niwelację terenu z rzędnymi wysokościowymi wszystkich istniejących zjazdów. Istniejące rzędne zjazdów należy nanieść na profil podłużny projektowanej drogi.</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FF0000"/>
          <w:sz w:val="22"/>
          <w:szCs w:val="22"/>
        </w:rPr>
      </w:pPr>
      <w:bookmarkStart w:id="6" w:name="_Hlk21533601"/>
      <w:r w:rsidRPr="004D5708">
        <w:rPr>
          <w:rFonts w:asciiTheme="minorHAnsi" w:hAnsiTheme="minorHAnsi" w:cs="Calibri"/>
          <w:b/>
          <w:color w:val="000000"/>
          <w:sz w:val="22"/>
          <w:szCs w:val="22"/>
        </w:rPr>
        <w:t>Projekt wykonawczy</w:t>
      </w:r>
      <w:r w:rsidRPr="004D5708">
        <w:rPr>
          <w:rFonts w:asciiTheme="minorHAnsi" w:hAnsiTheme="minorHAnsi" w:cs="Calibri"/>
          <w:color w:val="000000"/>
          <w:sz w:val="22"/>
          <w:szCs w:val="22"/>
        </w:rPr>
        <w:t xml:space="preserve"> zostanie sporządzony w zakresie niezbędnym dla szczegółowego opisania przedmiotu zamówienia zgodnie z wymaganiami Prawa Zamówień Publicznych i określenia zakresu rzeczowego robót oraz ich realizacji. Opracowanie to będzie stanowiło podstawę do precyzyjnego oszacowania ilości poszczególnych asortymentów robót oraz opracowania przedmiaru robót i kosztorysu inwestorskiego. Projekt ten powinien uzupełniać i uszczegóławiać projekt </w:t>
      </w:r>
      <w:proofErr w:type="spellStart"/>
      <w:r w:rsidRPr="004D5708">
        <w:rPr>
          <w:rFonts w:asciiTheme="minorHAnsi" w:hAnsiTheme="minorHAnsi" w:cs="Calibri"/>
          <w:color w:val="000000"/>
          <w:sz w:val="22"/>
          <w:szCs w:val="22"/>
        </w:rPr>
        <w:t>architektoniczno</w:t>
      </w:r>
      <w:proofErr w:type="spellEnd"/>
      <w:r w:rsidRPr="004D5708">
        <w:rPr>
          <w:rFonts w:asciiTheme="minorHAnsi" w:hAnsiTheme="minorHAnsi" w:cs="Calibri"/>
          <w:color w:val="000000"/>
          <w:sz w:val="22"/>
          <w:szCs w:val="22"/>
        </w:rPr>
        <w:t xml:space="preserve"> - budowlany oraz uwzględniać wszystkie wymagania techniczne </w:t>
      </w:r>
      <w:r>
        <w:rPr>
          <w:rFonts w:asciiTheme="minorHAnsi" w:hAnsiTheme="minorHAnsi" w:cs="Calibri"/>
          <w:color w:val="000000"/>
          <w:sz w:val="22"/>
          <w:szCs w:val="22"/>
        </w:rPr>
        <w:br/>
      </w:r>
      <w:r w:rsidRPr="004D5708">
        <w:rPr>
          <w:rFonts w:asciiTheme="minorHAnsi" w:hAnsiTheme="minorHAnsi" w:cs="Calibri"/>
          <w:color w:val="000000"/>
          <w:sz w:val="22"/>
          <w:szCs w:val="22"/>
        </w:rPr>
        <w:t>i technologiczne zgodnie z przepisami i normami.</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FF0000"/>
          <w:sz w:val="22"/>
          <w:szCs w:val="22"/>
        </w:rPr>
      </w:pPr>
      <w:r w:rsidRPr="004D5708">
        <w:rPr>
          <w:rFonts w:asciiTheme="minorHAnsi" w:hAnsiTheme="minorHAnsi" w:cs="Calibri"/>
          <w:color w:val="000000"/>
          <w:sz w:val="22"/>
          <w:szCs w:val="22"/>
        </w:rPr>
        <w:t>Projekt wykonawczy powinien zawierać</w:t>
      </w:r>
      <w:bookmarkEnd w:id="6"/>
      <w:r w:rsidRPr="004D5708">
        <w:rPr>
          <w:rFonts w:asciiTheme="minorHAnsi" w:hAnsiTheme="minorHAnsi" w:cs="Calibri"/>
          <w:color w:val="000000"/>
          <w:sz w:val="22"/>
          <w:szCs w:val="22"/>
        </w:rPr>
        <w:t xml:space="preserve"> szczegółowe rozwiązania m.in.: geometryczne, konstrukcyjne, technologiczne, materiałowe, organizacyjne, wyposażenia oraz zawierać specyfikacje techniczne, przedmiary, kosztorysy.</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FF0000"/>
          <w:sz w:val="22"/>
          <w:szCs w:val="22"/>
        </w:rPr>
      </w:pPr>
      <w:r w:rsidRPr="004D5708">
        <w:rPr>
          <w:rFonts w:asciiTheme="minorHAnsi" w:hAnsiTheme="minorHAnsi" w:cs="Calibri"/>
          <w:color w:val="000000"/>
          <w:sz w:val="22"/>
          <w:szCs w:val="22"/>
        </w:rPr>
        <w:t>W skład projektu wykonawczego powinny wchodzić rysunki wykonawcze i ew. warsztatowe potrzebne do późniejszego wykonania robót budowlanych:</w:t>
      </w:r>
    </w:p>
    <w:p w:rsidR="00F82F0E" w:rsidRPr="004D5708" w:rsidRDefault="00F82F0E" w:rsidP="00F82F0E">
      <w:pPr>
        <w:numPr>
          <w:ilvl w:val="0"/>
          <w:numId w:val="12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Dla obiektów drogowych: - przekroje poprzeczne dróg </w:t>
      </w:r>
      <w:r w:rsidRPr="004D5708">
        <w:rPr>
          <w:rFonts w:asciiTheme="minorHAnsi" w:hAnsiTheme="minorHAnsi" w:cs="Calibri"/>
          <w:b/>
          <w:color w:val="000000"/>
          <w:sz w:val="22"/>
          <w:szCs w:val="22"/>
        </w:rPr>
        <w:t>(1:100),</w:t>
      </w:r>
      <w:r w:rsidRPr="004D5708">
        <w:rPr>
          <w:rFonts w:asciiTheme="minorHAnsi" w:hAnsiTheme="minorHAnsi" w:cs="Calibri"/>
          <w:color w:val="000000"/>
          <w:sz w:val="22"/>
          <w:szCs w:val="22"/>
        </w:rPr>
        <w:t xml:space="preserve"> schematy wytyczenia obiektów np. skrzyżowań, węzłów </w:t>
      </w:r>
      <w:r w:rsidRPr="004D5708">
        <w:rPr>
          <w:rFonts w:asciiTheme="minorHAnsi" w:hAnsiTheme="minorHAnsi" w:cs="Calibri"/>
          <w:b/>
          <w:color w:val="000000"/>
          <w:sz w:val="22"/>
          <w:szCs w:val="22"/>
        </w:rPr>
        <w:t>(1:500),</w:t>
      </w:r>
      <w:r w:rsidRPr="004D5708">
        <w:rPr>
          <w:rFonts w:asciiTheme="minorHAnsi" w:hAnsiTheme="minorHAnsi" w:cs="Calibri"/>
          <w:color w:val="000000"/>
          <w:sz w:val="22"/>
          <w:szCs w:val="22"/>
        </w:rPr>
        <w:t xml:space="preserve"> plany warstwicowe skrzyżowań </w:t>
      </w:r>
      <w:r w:rsidRPr="004D5708">
        <w:rPr>
          <w:rFonts w:asciiTheme="minorHAnsi" w:hAnsiTheme="minorHAnsi" w:cs="Calibri"/>
          <w:b/>
          <w:color w:val="000000"/>
          <w:sz w:val="22"/>
          <w:szCs w:val="22"/>
        </w:rPr>
        <w:t>(1:500),</w:t>
      </w:r>
      <w:r w:rsidRPr="004D5708">
        <w:rPr>
          <w:rFonts w:asciiTheme="minorHAnsi" w:hAnsiTheme="minorHAnsi" w:cs="Calibri"/>
          <w:color w:val="000000"/>
          <w:sz w:val="22"/>
          <w:szCs w:val="22"/>
        </w:rPr>
        <w:t xml:space="preserve"> szczegóły elementów wyposażenia technicznego – wg potrzeb,</w:t>
      </w:r>
    </w:p>
    <w:p w:rsidR="00F82F0E" w:rsidRPr="004D5708" w:rsidRDefault="00F82F0E" w:rsidP="00F82F0E">
      <w:pPr>
        <w:numPr>
          <w:ilvl w:val="0"/>
          <w:numId w:val="12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Dla obiektów inżynierskich – rysunki konstrukcyjne (</w:t>
      </w:r>
      <w:r w:rsidRPr="004D5708">
        <w:rPr>
          <w:rFonts w:asciiTheme="minorHAnsi" w:hAnsiTheme="minorHAnsi" w:cs="Calibri"/>
          <w:b/>
          <w:color w:val="000000"/>
          <w:sz w:val="22"/>
          <w:szCs w:val="22"/>
        </w:rPr>
        <w:t>1:20-1:50),</w:t>
      </w:r>
      <w:r w:rsidRPr="004D5708">
        <w:rPr>
          <w:rFonts w:asciiTheme="minorHAnsi" w:hAnsiTheme="minorHAnsi" w:cs="Calibri"/>
          <w:color w:val="000000"/>
          <w:sz w:val="22"/>
          <w:szCs w:val="22"/>
        </w:rPr>
        <w:t xml:space="preserve"> szczegóły </w:t>
      </w:r>
      <w:r w:rsidRPr="004D5708">
        <w:rPr>
          <w:rFonts w:asciiTheme="minorHAnsi" w:hAnsiTheme="minorHAnsi" w:cs="Calibri"/>
          <w:b/>
          <w:color w:val="000000"/>
          <w:sz w:val="22"/>
          <w:szCs w:val="22"/>
        </w:rPr>
        <w:t>(1:5-1:20)</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FF0000"/>
          <w:sz w:val="22"/>
          <w:szCs w:val="22"/>
        </w:rPr>
      </w:pPr>
      <w:r w:rsidRPr="004D5708">
        <w:rPr>
          <w:rFonts w:asciiTheme="minorHAnsi" w:hAnsiTheme="minorHAnsi" w:cs="Calibri"/>
          <w:color w:val="000000"/>
          <w:sz w:val="22"/>
          <w:szCs w:val="22"/>
        </w:rPr>
        <w:t>W skład projektu wykonawczego wchodzą ponadto wyniki obliczeń, potrzebne dla przyszłego wykonawstwa do obliczeń konstrukcyjnych i ilościowych.</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FF0000"/>
          <w:sz w:val="22"/>
          <w:szCs w:val="22"/>
        </w:rPr>
      </w:pPr>
      <w:r w:rsidRPr="004D5708">
        <w:rPr>
          <w:rFonts w:asciiTheme="minorHAnsi" w:hAnsiTheme="minorHAnsi" w:cs="Calibri"/>
          <w:color w:val="000000"/>
          <w:sz w:val="22"/>
          <w:szCs w:val="22"/>
        </w:rPr>
        <w:t xml:space="preserve">Kosztorys inwestorski winien być opracowany na podstawie aktualnych cen rynkowych. </w:t>
      </w:r>
      <w:r>
        <w:rPr>
          <w:rFonts w:asciiTheme="minorHAnsi" w:hAnsiTheme="minorHAnsi" w:cs="Calibri"/>
          <w:color w:val="000000"/>
          <w:sz w:val="22"/>
          <w:szCs w:val="22"/>
        </w:rPr>
        <w:br/>
      </w:r>
      <w:r w:rsidRPr="004D5708">
        <w:rPr>
          <w:rFonts w:asciiTheme="minorHAnsi" w:hAnsiTheme="minorHAnsi" w:cs="Calibri"/>
          <w:color w:val="000000"/>
          <w:sz w:val="22"/>
          <w:szCs w:val="22"/>
        </w:rPr>
        <w:t>W ramach umowy Wykonawca zobowiązany jest przez okres 3 lat od daty odbioru końcowego prac projektowych, do aktualizacji kosztorysu inwestorskiego na żądanie Zamawiającego.</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FF0000"/>
          <w:sz w:val="22"/>
          <w:szCs w:val="22"/>
        </w:rPr>
      </w:pPr>
      <w:r w:rsidRPr="004D5708">
        <w:rPr>
          <w:rFonts w:asciiTheme="minorHAnsi" w:hAnsiTheme="minorHAnsi" w:cs="Calibri"/>
          <w:sz w:val="22"/>
          <w:szCs w:val="22"/>
          <w:shd w:val="clear" w:color="auto" w:fill="FFFFFF"/>
        </w:rPr>
        <w:t>Kosztorysy należy wykonać zgodnie ze szczegółowymi specyfikacjami technicznymi.</w:t>
      </w:r>
    </w:p>
    <w:p w:rsidR="00F82F0E" w:rsidRPr="004D5708" w:rsidRDefault="00F82F0E" w:rsidP="00F82F0E">
      <w:pPr>
        <w:numPr>
          <w:ilvl w:val="0"/>
          <w:numId w:val="16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shd w:val="clear" w:color="auto" w:fill="FFFFFF"/>
        </w:rPr>
        <w:t>W przypadku konieczności etapowania robót przez Zamawiającego Wykonawca opracuje przedmiary robot, kosztorysy inwestorskie oraz ofertowe dla wskazanego etapu robót.</w:t>
      </w:r>
    </w:p>
    <w:p w:rsidR="00F82F0E" w:rsidRPr="004D5708" w:rsidRDefault="00F82F0E" w:rsidP="00F82F0E">
      <w:pPr>
        <w:numPr>
          <w:ilvl w:val="0"/>
          <w:numId w:val="166"/>
        </w:numPr>
        <w:autoSpaceDE w:val="0"/>
        <w:autoSpaceDN w:val="0"/>
        <w:adjustRightInd w:val="0"/>
        <w:spacing w:before="0" w:after="0" w:line="259" w:lineRule="auto"/>
        <w:jc w:val="both"/>
        <w:rPr>
          <w:rFonts w:asciiTheme="minorHAnsi" w:hAnsiTheme="minorHAnsi" w:cs="Calibri"/>
          <w:color w:val="000000"/>
          <w:sz w:val="22"/>
          <w:szCs w:val="22"/>
        </w:rPr>
      </w:pPr>
      <w:r w:rsidRPr="004D5708">
        <w:rPr>
          <w:rFonts w:asciiTheme="minorHAnsi" w:hAnsiTheme="minorHAnsi" w:cs="Calibri"/>
          <w:color w:val="000000"/>
          <w:sz w:val="22"/>
          <w:szCs w:val="22"/>
        </w:rPr>
        <w:t>Do projektu budowlanego, Wykonawca, poza oświadczeniami wynikającymi z odrębnych przepisów, złoży następujące oświadczenia:</w:t>
      </w:r>
    </w:p>
    <w:p w:rsidR="00F82F0E" w:rsidRPr="004D5708" w:rsidRDefault="00F82F0E" w:rsidP="00F82F0E">
      <w:pPr>
        <w:numPr>
          <w:ilvl w:val="0"/>
          <w:numId w:val="11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oświadczenie projektanta o kompletności i zgodności z przepisami,</w:t>
      </w:r>
    </w:p>
    <w:p w:rsidR="00F82F0E" w:rsidRPr="004D5708" w:rsidRDefault="00F82F0E" w:rsidP="00F82F0E">
      <w:pPr>
        <w:numPr>
          <w:ilvl w:val="0"/>
          <w:numId w:val="11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oświadczenie Projektantów potwierdzające, że dokumentacja  z zakresu geologii </w:t>
      </w:r>
      <w:r>
        <w:rPr>
          <w:rFonts w:asciiTheme="minorHAnsi" w:hAnsiTheme="minorHAnsi" w:cs="Calibri"/>
          <w:color w:val="000000"/>
          <w:sz w:val="22"/>
          <w:szCs w:val="22"/>
        </w:rPr>
        <w:br/>
      </w:r>
      <w:r w:rsidRPr="004D5708">
        <w:rPr>
          <w:rFonts w:asciiTheme="minorHAnsi" w:hAnsiTheme="minorHAnsi" w:cs="Calibri"/>
          <w:color w:val="000000"/>
          <w:sz w:val="22"/>
          <w:szCs w:val="22"/>
        </w:rPr>
        <w:t>i geotechniki jest wystarczająca do zaprojektowania obiektów budowlanych,</w:t>
      </w:r>
    </w:p>
    <w:p w:rsidR="00F82F0E" w:rsidRPr="004D5708" w:rsidRDefault="00F82F0E" w:rsidP="00F82F0E">
      <w:pPr>
        <w:numPr>
          <w:ilvl w:val="0"/>
          <w:numId w:val="11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oświadczenie projektanta o zgodności mapy do celów projektowych ze stanem faktycznym,</w:t>
      </w:r>
    </w:p>
    <w:p w:rsidR="00F82F0E" w:rsidRPr="004D5708" w:rsidRDefault="00F82F0E" w:rsidP="00F82F0E">
      <w:pPr>
        <w:numPr>
          <w:ilvl w:val="0"/>
          <w:numId w:val="11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oświadczenie projektanta o dokonaniu sprawdzenia międzybranżowego i braku kolizji pomiędzy projektowanymi urządzeniami,</w:t>
      </w:r>
    </w:p>
    <w:p w:rsidR="00F82F0E" w:rsidRPr="004D5708" w:rsidRDefault="00F82F0E" w:rsidP="00F82F0E">
      <w:pPr>
        <w:numPr>
          <w:ilvl w:val="0"/>
          <w:numId w:val="111"/>
        </w:numPr>
        <w:spacing w:before="0" w:after="0" w:line="259"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F82F0E" w:rsidRPr="004D5708" w:rsidRDefault="00F82F0E" w:rsidP="00F82F0E">
      <w:pPr>
        <w:widowControl w:val="0"/>
        <w:spacing w:after="0"/>
        <w:rPr>
          <w:rFonts w:asciiTheme="minorHAnsi" w:hAnsiTheme="minorHAnsi" w:cs="Calibri"/>
          <w:color w:val="000000"/>
          <w:sz w:val="22"/>
          <w:szCs w:val="22"/>
          <w:lang w:bidi="pl-PL"/>
        </w:rPr>
      </w:pPr>
    </w:p>
    <w:p w:rsidR="00F82F0E" w:rsidRPr="00F64020" w:rsidRDefault="00F82F0E" w:rsidP="00F82F0E">
      <w:pPr>
        <w:spacing w:after="0"/>
        <w:rPr>
          <w:rFonts w:asciiTheme="minorHAnsi" w:hAnsiTheme="minorHAnsi" w:cs="Verdana,Bold"/>
          <w:b/>
          <w:bCs/>
          <w:sz w:val="22"/>
          <w:szCs w:val="22"/>
        </w:rPr>
      </w:pPr>
      <w:r>
        <w:rPr>
          <w:rFonts w:asciiTheme="minorHAnsi" w:hAnsiTheme="minorHAnsi" w:cs="Verdana,Bold"/>
          <w:b/>
          <w:bCs/>
          <w:sz w:val="22"/>
          <w:szCs w:val="22"/>
        </w:rPr>
        <w:t xml:space="preserve">3.3 </w:t>
      </w:r>
      <w:r w:rsidRPr="00F64020">
        <w:rPr>
          <w:rFonts w:asciiTheme="minorHAnsi" w:hAnsiTheme="minorHAnsi" w:cs="Verdana,Bold"/>
          <w:b/>
          <w:bCs/>
          <w:sz w:val="22"/>
          <w:szCs w:val="22"/>
        </w:rPr>
        <w:t>Wymagania użytkowe dla projektowanego obiektu (</w:t>
      </w:r>
      <w:r w:rsidRPr="00D3022A">
        <w:rPr>
          <w:rFonts w:asciiTheme="minorHAnsi" w:hAnsiTheme="minorHAnsi" w:cs="Verdana,Bold"/>
          <w:b/>
          <w:bCs/>
          <w:sz w:val="22"/>
          <w:szCs w:val="22"/>
        </w:rPr>
        <w:t>opis wariantu realizacyjnego Koncepcji)</w:t>
      </w:r>
    </w:p>
    <w:p w:rsidR="00F82F0E" w:rsidRPr="004D5708" w:rsidRDefault="00F82F0E" w:rsidP="00F82F0E">
      <w:pPr>
        <w:spacing w:after="0"/>
        <w:ind w:firstLine="567"/>
        <w:rPr>
          <w:rFonts w:asciiTheme="minorHAnsi" w:hAnsiTheme="minorHAnsi" w:cs="Verdana,Bold"/>
          <w:b/>
          <w:bCs/>
          <w:sz w:val="22"/>
          <w:szCs w:val="22"/>
        </w:rPr>
      </w:pPr>
      <w:r>
        <w:rPr>
          <w:rFonts w:asciiTheme="minorHAnsi" w:hAnsiTheme="minorHAnsi" w:cs="Verdana,Bold"/>
          <w:b/>
          <w:bCs/>
          <w:sz w:val="22"/>
          <w:szCs w:val="22"/>
        </w:rPr>
        <w:t>3</w:t>
      </w:r>
      <w:r w:rsidRPr="004D5708">
        <w:rPr>
          <w:rFonts w:asciiTheme="minorHAnsi" w:hAnsiTheme="minorHAnsi" w:cs="Verdana,Bold"/>
          <w:b/>
          <w:bCs/>
          <w:sz w:val="22"/>
          <w:szCs w:val="22"/>
        </w:rPr>
        <w:t>.3.1 Branża drogowa</w:t>
      </w:r>
    </w:p>
    <w:p w:rsidR="00F82F0E" w:rsidRPr="004D5708" w:rsidRDefault="00F82F0E" w:rsidP="00F82F0E">
      <w:pPr>
        <w:spacing w:after="0"/>
        <w:contextualSpacing/>
        <w:rPr>
          <w:rFonts w:asciiTheme="minorHAnsi" w:hAnsiTheme="minorHAnsi" w:cs="Verdana,Italic"/>
          <w:i/>
          <w:iCs/>
          <w:color w:val="FF0000"/>
          <w:sz w:val="22"/>
          <w:szCs w:val="22"/>
        </w:rPr>
      </w:pPr>
      <w:r w:rsidRPr="004D5708">
        <w:rPr>
          <w:rFonts w:asciiTheme="minorHAnsi" w:hAnsiTheme="minorHAnsi" w:cs="Verdana,Bold"/>
          <w:b/>
          <w:bCs/>
          <w:sz w:val="22"/>
          <w:szCs w:val="22"/>
        </w:rPr>
        <w:t xml:space="preserve">Obiekt drogowy </w:t>
      </w:r>
      <w:r w:rsidRPr="004D5708">
        <w:rPr>
          <w:rFonts w:asciiTheme="minorHAnsi" w:hAnsiTheme="minorHAnsi" w:cs="Verdana"/>
          <w:sz w:val="22"/>
          <w:szCs w:val="22"/>
        </w:rPr>
        <w:t>powinien być zaprojektowany zgodnie z obowiązującymi przepisami m. in. zgodnie z rozporządzeniem Ministra Transportu i Gospodarki Morskiej z dnia 2 marca 1999r</w:t>
      </w:r>
      <w:r w:rsidRPr="004D5708">
        <w:rPr>
          <w:rFonts w:asciiTheme="minorHAnsi" w:hAnsiTheme="minorHAnsi" w:cs="Verdana"/>
          <w:color w:val="000000"/>
          <w:sz w:val="22"/>
          <w:szCs w:val="22"/>
        </w:rPr>
        <w:t xml:space="preserve">. </w:t>
      </w:r>
      <w:r w:rsidRPr="004D5708">
        <w:rPr>
          <w:rFonts w:asciiTheme="minorHAnsi" w:hAnsiTheme="minorHAnsi" w:cs="Verdana,Italic"/>
          <w:iCs/>
          <w:color w:val="000000"/>
          <w:sz w:val="22"/>
          <w:szCs w:val="22"/>
        </w:rPr>
        <w:t>w sprawie warunków technicznych, jakim powinny</w:t>
      </w:r>
      <w:r w:rsidRPr="004D5708">
        <w:rPr>
          <w:rFonts w:asciiTheme="minorHAnsi" w:hAnsiTheme="minorHAnsi" w:cs="Verdana"/>
          <w:color w:val="000000"/>
          <w:sz w:val="22"/>
          <w:szCs w:val="22"/>
        </w:rPr>
        <w:t xml:space="preserve"> </w:t>
      </w:r>
      <w:r w:rsidRPr="004D5708">
        <w:rPr>
          <w:rFonts w:asciiTheme="minorHAnsi" w:hAnsiTheme="minorHAnsi" w:cs="Verdana,Italic"/>
          <w:iCs/>
          <w:color w:val="000000"/>
          <w:sz w:val="22"/>
          <w:szCs w:val="22"/>
        </w:rPr>
        <w:t xml:space="preserve">odpowiadać drogi publiczne i ich usytuowanie </w:t>
      </w:r>
      <w:r w:rsidRPr="004D5708">
        <w:rPr>
          <w:rFonts w:asciiTheme="minorHAnsi" w:eastAsia="Calibri" w:hAnsiTheme="minorHAnsi"/>
          <w:color w:val="000000"/>
          <w:sz w:val="22"/>
          <w:szCs w:val="22"/>
          <w:lang w:eastAsia="en-US"/>
        </w:rPr>
        <w:t>(</w:t>
      </w:r>
      <w:proofErr w:type="spellStart"/>
      <w:r w:rsidRPr="004D5708">
        <w:rPr>
          <w:rFonts w:asciiTheme="minorHAnsi" w:eastAsia="Calibri" w:hAnsiTheme="minorHAnsi"/>
          <w:color w:val="000000"/>
          <w:sz w:val="22"/>
          <w:szCs w:val="22"/>
          <w:lang w:eastAsia="en-US"/>
        </w:rPr>
        <w:t>t.j</w:t>
      </w:r>
      <w:proofErr w:type="spellEnd"/>
      <w:r w:rsidRPr="004D5708">
        <w:rPr>
          <w:rFonts w:asciiTheme="minorHAnsi" w:eastAsia="Calibri" w:hAnsiTheme="minorHAnsi"/>
          <w:color w:val="000000"/>
          <w:sz w:val="22"/>
          <w:szCs w:val="22"/>
          <w:lang w:eastAsia="en-US"/>
        </w:rPr>
        <w:t>. Dz. U. 2016 r. poz. 124 )</w:t>
      </w:r>
      <w:r w:rsidRPr="004D5708">
        <w:rPr>
          <w:rFonts w:asciiTheme="minorHAnsi" w:hAnsiTheme="minorHAnsi"/>
          <w:color w:val="000000"/>
          <w:sz w:val="22"/>
          <w:szCs w:val="22"/>
        </w:rPr>
        <w:t>;</w:t>
      </w:r>
    </w:p>
    <w:p w:rsidR="00F82F0E" w:rsidRPr="004D5708" w:rsidRDefault="00F82F0E" w:rsidP="00F82F0E">
      <w:pPr>
        <w:numPr>
          <w:ilvl w:val="0"/>
          <w:numId w:val="10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b/>
          <w:color w:val="000000"/>
          <w:sz w:val="22"/>
          <w:szCs w:val="22"/>
        </w:rPr>
        <w:t>Zakres opracowania obejmuje między innymi</w:t>
      </w:r>
      <w:r w:rsidRPr="004D5708">
        <w:rPr>
          <w:rFonts w:asciiTheme="minorHAnsi" w:hAnsiTheme="minorHAnsi" w:cs="Calibri"/>
          <w:color w:val="000000"/>
          <w:sz w:val="22"/>
          <w:szCs w:val="22"/>
        </w:rPr>
        <w:t>: zaprojektowanie budowy jezdni, ciągu pieszo –rowerowego, elementów odwodnienia i oświetlenia przy uwzględnieniu danych wyjściowych:</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Droga klasy „G” – główna,</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Długość trasy 3 600 m </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Przekrój jednojezdniowy szerokości 7,0 m, dwa pasy ruchu szerokości 3,5 m, na odcinku od ronda im. mjr Z. </w:t>
      </w:r>
      <w:proofErr w:type="spellStart"/>
      <w:r w:rsidRPr="004D5708">
        <w:rPr>
          <w:rFonts w:asciiTheme="minorHAnsi" w:hAnsiTheme="minorHAnsi" w:cs="Calibri"/>
          <w:color w:val="000000"/>
          <w:sz w:val="22"/>
          <w:szCs w:val="22"/>
        </w:rPr>
        <w:t>Szendzielarza</w:t>
      </w:r>
      <w:proofErr w:type="spellEnd"/>
      <w:r w:rsidRPr="004D5708">
        <w:rPr>
          <w:rFonts w:asciiTheme="minorHAnsi" w:hAnsiTheme="minorHAnsi" w:cs="Calibri"/>
          <w:color w:val="000000"/>
          <w:sz w:val="22"/>
          <w:szCs w:val="22"/>
        </w:rPr>
        <w:t xml:space="preserve"> Łupaszki do ul. </w:t>
      </w:r>
      <w:proofErr w:type="spellStart"/>
      <w:r w:rsidRPr="004D5708">
        <w:rPr>
          <w:rFonts w:asciiTheme="minorHAnsi" w:hAnsiTheme="minorHAnsi" w:cs="Calibri"/>
          <w:color w:val="000000"/>
          <w:sz w:val="22"/>
          <w:szCs w:val="22"/>
        </w:rPr>
        <w:t>Łęczysk</w:t>
      </w:r>
      <w:proofErr w:type="spellEnd"/>
      <w:r w:rsidRPr="004D5708">
        <w:rPr>
          <w:rFonts w:asciiTheme="minorHAnsi" w:hAnsiTheme="minorHAnsi" w:cs="Calibri"/>
          <w:color w:val="000000"/>
          <w:sz w:val="22"/>
          <w:szCs w:val="22"/>
        </w:rPr>
        <w:t>,</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Przekrój dwujezdniowy o szerokości każdej jezdni 7,0 m dwa pasy ruchu szerokości 3,5 m na odcinku od ul. </w:t>
      </w:r>
      <w:proofErr w:type="spellStart"/>
      <w:r w:rsidRPr="004D5708">
        <w:rPr>
          <w:rFonts w:asciiTheme="minorHAnsi" w:hAnsiTheme="minorHAnsi" w:cs="Calibri"/>
          <w:color w:val="000000"/>
          <w:sz w:val="22"/>
          <w:szCs w:val="22"/>
        </w:rPr>
        <w:t>Łęczysk</w:t>
      </w:r>
      <w:proofErr w:type="spellEnd"/>
      <w:r w:rsidRPr="004D5708">
        <w:rPr>
          <w:rFonts w:asciiTheme="minorHAnsi" w:hAnsiTheme="minorHAnsi" w:cs="Calibri"/>
          <w:color w:val="000000"/>
          <w:sz w:val="22"/>
          <w:szCs w:val="22"/>
        </w:rPr>
        <w:t xml:space="preserve"> do ul. Goworowskiej (rondo im. Jana </w:t>
      </w:r>
      <w:r w:rsidR="00CA6856" w:rsidRPr="004D5708">
        <w:rPr>
          <w:rFonts w:asciiTheme="minorHAnsi" w:hAnsiTheme="minorHAnsi" w:cs="Calibri"/>
          <w:color w:val="000000"/>
          <w:sz w:val="22"/>
          <w:szCs w:val="22"/>
        </w:rPr>
        <w:t>Radomskiego</w:t>
      </w:r>
      <w:r w:rsidRPr="004D5708">
        <w:rPr>
          <w:rFonts w:asciiTheme="minorHAnsi" w:hAnsiTheme="minorHAnsi" w:cs="Calibri"/>
          <w:color w:val="000000"/>
          <w:sz w:val="22"/>
          <w:szCs w:val="22"/>
        </w:rPr>
        <w:t>),</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Jezdnie łącznic – szerokość 4,0 m,</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Pas rozdziału szer. Min. 2,0 m,</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Ciągi pieszo rowerowe po obu stronach jezdni szerokości 3,5 m,</w:t>
      </w:r>
    </w:p>
    <w:p w:rsidR="00F82F0E" w:rsidRPr="004D5708" w:rsidRDefault="00F82F0E" w:rsidP="00F82F0E">
      <w:pPr>
        <w:numPr>
          <w:ilvl w:val="0"/>
          <w:numId w:val="100"/>
        </w:numPr>
        <w:suppressAutoHyphens/>
        <w:spacing w:before="0" w:after="0" w:line="259" w:lineRule="auto"/>
        <w:ind w:hanging="294"/>
        <w:jc w:val="both"/>
        <w:rPr>
          <w:rFonts w:asciiTheme="minorHAnsi" w:hAnsiTheme="minorHAnsi" w:cs="Calibri"/>
          <w:color w:val="000000"/>
          <w:sz w:val="22"/>
          <w:szCs w:val="22"/>
        </w:rPr>
      </w:pPr>
      <w:r w:rsidRPr="004D5708">
        <w:rPr>
          <w:rFonts w:asciiTheme="minorHAnsi" w:hAnsiTheme="minorHAnsi" w:cs="Calibri"/>
          <w:color w:val="000000"/>
          <w:sz w:val="22"/>
          <w:szCs w:val="22"/>
        </w:rPr>
        <w:t>Skrzyżowania typu rondo typ: małe.</w:t>
      </w:r>
    </w:p>
    <w:p w:rsidR="00F82F0E" w:rsidRPr="004D5708" w:rsidRDefault="00F82F0E" w:rsidP="00F82F0E">
      <w:pPr>
        <w:numPr>
          <w:ilvl w:val="0"/>
          <w:numId w:val="106"/>
        </w:numPr>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color w:val="000000"/>
          <w:sz w:val="22"/>
          <w:szCs w:val="22"/>
        </w:rPr>
        <w:t>Konstrukcja nawierzchni</w:t>
      </w:r>
    </w:p>
    <w:p w:rsidR="00F82F0E" w:rsidRPr="004D5708" w:rsidRDefault="00F82F0E" w:rsidP="00F82F0E">
      <w:pPr>
        <w:numPr>
          <w:ilvl w:val="0"/>
          <w:numId w:val="165"/>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Konstrukcja nawierzchni jezdni głównej – KR 5, </w:t>
      </w:r>
    </w:p>
    <w:p w:rsidR="00F82F0E" w:rsidRPr="004D5708" w:rsidRDefault="00F82F0E" w:rsidP="00F82F0E">
      <w:pPr>
        <w:spacing w:after="0"/>
        <w:ind w:left="1095"/>
        <w:contextualSpacing/>
        <w:rPr>
          <w:rFonts w:asciiTheme="minorHAnsi" w:hAnsiTheme="minorHAnsi" w:cs="Calibri"/>
          <w:color w:val="FF0000"/>
          <w:sz w:val="22"/>
          <w:szCs w:val="22"/>
        </w:rPr>
      </w:pPr>
      <w:r w:rsidRPr="004D5708">
        <w:rPr>
          <w:rFonts w:asciiTheme="minorHAnsi" w:hAnsiTheme="minorHAnsi" w:cs="Calibri"/>
          <w:color w:val="FF0000"/>
          <w:sz w:val="22"/>
          <w:szCs w:val="22"/>
        </w:rPr>
        <w:t xml:space="preserve">- </w:t>
      </w:r>
      <w:r w:rsidRPr="004D5708">
        <w:rPr>
          <w:rFonts w:asciiTheme="minorHAnsi" w:hAnsiTheme="minorHAnsi" w:cs="Calibri"/>
          <w:color w:val="000000"/>
          <w:sz w:val="22"/>
          <w:szCs w:val="22"/>
        </w:rPr>
        <w:t xml:space="preserve">dopuszczalny maksymalny nacisk pojedynczej osi: 115 KN; </w:t>
      </w:r>
    </w:p>
    <w:p w:rsidR="00F82F0E" w:rsidRPr="004D5708" w:rsidRDefault="00F82F0E" w:rsidP="00F82F0E">
      <w:pPr>
        <w:numPr>
          <w:ilvl w:val="0"/>
          <w:numId w:val="107"/>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Nawierzchnia ciągu pieszo – rowerowego:</w:t>
      </w:r>
    </w:p>
    <w:p w:rsidR="00F82F0E" w:rsidRPr="004D5708" w:rsidRDefault="00F82F0E" w:rsidP="00F82F0E">
      <w:pPr>
        <w:spacing w:after="0"/>
        <w:ind w:left="1095"/>
        <w:contextualSpacing/>
        <w:rPr>
          <w:rFonts w:asciiTheme="minorHAnsi" w:hAnsiTheme="minorHAnsi" w:cs="Calibri"/>
          <w:color w:val="000000"/>
          <w:sz w:val="22"/>
          <w:szCs w:val="22"/>
        </w:rPr>
      </w:pPr>
      <w:r w:rsidRPr="004D5708">
        <w:rPr>
          <w:rFonts w:asciiTheme="minorHAnsi" w:hAnsiTheme="minorHAnsi" w:cs="Calibri"/>
          <w:color w:val="000000"/>
          <w:sz w:val="22"/>
          <w:szCs w:val="22"/>
        </w:rPr>
        <w:t xml:space="preserve">- warstwa ścieralna z mieszanki </w:t>
      </w:r>
      <w:proofErr w:type="spellStart"/>
      <w:r w:rsidRPr="004D5708">
        <w:rPr>
          <w:rFonts w:asciiTheme="minorHAnsi" w:hAnsiTheme="minorHAnsi" w:cs="Calibri"/>
          <w:color w:val="000000"/>
          <w:sz w:val="22"/>
          <w:szCs w:val="22"/>
        </w:rPr>
        <w:t>mineralno</w:t>
      </w:r>
      <w:proofErr w:type="spellEnd"/>
      <w:r w:rsidRPr="004D5708">
        <w:rPr>
          <w:rFonts w:asciiTheme="minorHAnsi" w:hAnsiTheme="minorHAnsi" w:cs="Calibri"/>
          <w:color w:val="000000"/>
          <w:sz w:val="22"/>
          <w:szCs w:val="22"/>
        </w:rPr>
        <w:t xml:space="preserve"> – asfaltowej,</w:t>
      </w:r>
    </w:p>
    <w:p w:rsidR="00F82F0E" w:rsidRPr="004D5708" w:rsidRDefault="00F82F0E" w:rsidP="00F82F0E">
      <w:pPr>
        <w:numPr>
          <w:ilvl w:val="0"/>
          <w:numId w:val="106"/>
        </w:numPr>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color w:val="000000"/>
          <w:sz w:val="22"/>
          <w:szCs w:val="22"/>
        </w:rPr>
        <w:t>Odwodnienie</w:t>
      </w:r>
    </w:p>
    <w:p w:rsidR="00F82F0E" w:rsidRPr="004D5708" w:rsidRDefault="00F82F0E" w:rsidP="00F82F0E">
      <w:pPr>
        <w:spacing w:after="0"/>
        <w:ind w:left="720"/>
        <w:contextualSpacing/>
        <w:rPr>
          <w:rFonts w:asciiTheme="minorHAnsi" w:hAnsiTheme="minorHAnsi" w:cs="Calibri"/>
          <w:color w:val="000000"/>
          <w:sz w:val="22"/>
          <w:szCs w:val="22"/>
        </w:rPr>
      </w:pPr>
      <w:r w:rsidRPr="004D5708">
        <w:rPr>
          <w:rFonts w:asciiTheme="minorHAnsi" w:hAnsiTheme="minorHAnsi" w:cs="Calibri"/>
          <w:color w:val="000000"/>
          <w:sz w:val="22"/>
          <w:szCs w:val="22"/>
        </w:rPr>
        <w:t>Wody opadowe z projektowanych nawierzchni odprowadzane będą do projektowanej kanalizacji deszczowej,</w:t>
      </w:r>
    </w:p>
    <w:p w:rsidR="00F82F0E" w:rsidRPr="004D5708" w:rsidRDefault="00F82F0E" w:rsidP="00F82F0E">
      <w:pPr>
        <w:numPr>
          <w:ilvl w:val="0"/>
          <w:numId w:val="106"/>
        </w:numPr>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color w:val="000000"/>
          <w:sz w:val="22"/>
          <w:szCs w:val="22"/>
        </w:rPr>
        <w:t xml:space="preserve">Infrastruktura techniczna </w:t>
      </w:r>
    </w:p>
    <w:p w:rsidR="00F82F0E" w:rsidRPr="004D5708" w:rsidRDefault="00F82F0E" w:rsidP="00F82F0E">
      <w:pPr>
        <w:spacing w:after="0"/>
        <w:ind w:left="720"/>
        <w:contextualSpacing/>
        <w:rPr>
          <w:rFonts w:asciiTheme="minorHAnsi" w:hAnsiTheme="minorHAnsi" w:cs="Calibri"/>
          <w:color w:val="000000"/>
          <w:sz w:val="22"/>
          <w:szCs w:val="22"/>
        </w:rPr>
      </w:pPr>
      <w:r w:rsidRPr="004D5708">
        <w:rPr>
          <w:rFonts w:asciiTheme="minorHAnsi" w:hAnsiTheme="minorHAnsi" w:cs="Calibri"/>
          <w:color w:val="000000"/>
          <w:sz w:val="22"/>
          <w:szCs w:val="22"/>
        </w:rPr>
        <w:t xml:space="preserve">Wykonawca uwzględni wykonanie ekranów akustycznych w szczególności w rejonie </w:t>
      </w:r>
      <w:r>
        <w:rPr>
          <w:rFonts w:asciiTheme="minorHAnsi" w:hAnsiTheme="minorHAnsi" w:cs="Calibri"/>
          <w:color w:val="000000"/>
          <w:sz w:val="22"/>
          <w:szCs w:val="22"/>
        </w:rPr>
        <w:t>zabudowy mieszkaniowej i innych obiektów użyteczności publicznej</w:t>
      </w:r>
      <w:r w:rsidRPr="004D5708">
        <w:rPr>
          <w:rFonts w:asciiTheme="minorHAnsi" w:hAnsiTheme="minorHAnsi" w:cs="Calibri"/>
          <w:color w:val="000000"/>
          <w:sz w:val="22"/>
          <w:szCs w:val="22"/>
        </w:rPr>
        <w:t>, wykonanie oświetlenia ulicznego na całym odcinku projektowanej obwodnicy oraz lokalizację kanału technologicznego.</w:t>
      </w:r>
    </w:p>
    <w:p w:rsidR="00F82F0E" w:rsidRPr="004D5708" w:rsidRDefault="00F82F0E" w:rsidP="00F82F0E">
      <w:pPr>
        <w:numPr>
          <w:ilvl w:val="0"/>
          <w:numId w:val="106"/>
        </w:numPr>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color w:val="000000"/>
          <w:sz w:val="22"/>
          <w:szCs w:val="22"/>
        </w:rPr>
        <w:t>Kolizje z uzbrojeniami niezwiązanymi z drogą</w:t>
      </w:r>
    </w:p>
    <w:p w:rsidR="00F82F0E" w:rsidRPr="004D5708" w:rsidRDefault="00F82F0E" w:rsidP="00F82F0E">
      <w:pPr>
        <w:spacing w:after="0"/>
        <w:ind w:left="720"/>
        <w:contextualSpacing/>
        <w:rPr>
          <w:rFonts w:asciiTheme="minorHAnsi" w:hAnsiTheme="minorHAnsi" w:cs="Calibri"/>
          <w:color w:val="000000"/>
          <w:sz w:val="22"/>
          <w:szCs w:val="22"/>
        </w:rPr>
      </w:pPr>
      <w:r w:rsidRPr="004D5708">
        <w:rPr>
          <w:rFonts w:asciiTheme="minorHAnsi" w:hAnsiTheme="minorHAnsi" w:cs="Calibri"/>
          <w:color w:val="000000"/>
          <w:sz w:val="22"/>
          <w:szCs w:val="22"/>
        </w:rPr>
        <w:t xml:space="preserve">Projekt ma zawierać niezbędne do przebudowy i zabezpieczenia mechanicznego wszystkie sieci kolidujące z nowym zagospodarowaniem terenu. Należy uwzględnić w opracowaniu lokalizację przebudowywanych urządzeń niezwiązanych z drogą i kolidujących z jej budową. Projektant przygotowuje materiały do uzyskania warunków przebudowy, bądź zabezpieczenia kolidującej infrastruktury technicznej. Uzyska warunki przebudowy i uzgodni projekt z gestorami sieci. </w:t>
      </w:r>
    </w:p>
    <w:p w:rsidR="00F82F0E" w:rsidRPr="004D5708" w:rsidRDefault="00F82F0E" w:rsidP="00F82F0E">
      <w:pPr>
        <w:numPr>
          <w:ilvl w:val="0"/>
          <w:numId w:val="158"/>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Dokumentacja powinna być uzgodniona ze wszystkimi instytucjami branżowymi, których urządzeń dotyczą prace projektowe.</w:t>
      </w:r>
    </w:p>
    <w:p w:rsidR="00F82F0E" w:rsidRPr="004D5708" w:rsidRDefault="00F82F0E" w:rsidP="00F82F0E">
      <w:pPr>
        <w:tabs>
          <w:tab w:val="num" w:pos="567"/>
        </w:tabs>
        <w:spacing w:after="0"/>
        <w:ind w:left="1094"/>
        <w:rPr>
          <w:rFonts w:asciiTheme="minorHAnsi" w:hAnsiTheme="minorHAnsi" w:cs="Calibri"/>
          <w:b/>
          <w:color w:val="000000"/>
          <w:sz w:val="22"/>
          <w:szCs w:val="22"/>
        </w:rPr>
      </w:pPr>
    </w:p>
    <w:p w:rsidR="00F82F0E" w:rsidRPr="004D5708" w:rsidRDefault="00F82F0E" w:rsidP="00F82F0E">
      <w:pPr>
        <w:spacing w:after="0"/>
        <w:ind w:left="1094"/>
        <w:contextualSpacing/>
        <w:rPr>
          <w:rFonts w:asciiTheme="minorHAnsi" w:hAnsiTheme="minorHAnsi" w:cs="Calibri"/>
          <w:b/>
          <w:color w:val="000000"/>
          <w:sz w:val="22"/>
          <w:szCs w:val="22"/>
        </w:rPr>
      </w:pPr>
      <w:r>
        <w:rPr>
          <w:rFonts w:asciiTheme="minorHAnsi" w:hAnsiTheme="minorHAnsi" w:cs="Calibri"/>
          <w:b/>
          <w:color w:val="000000"/>
          <w:sz w:val="22"/>
          <w:szCs w:val="22"/>
        </w:rPr>
        <w:t xml:space="preserve">3.3.2 </w:t>
      </w:r>
      <w:r w:rsidRPr="004D5708">
        <w:rPr>
          <w:rFonts w:asciiTheme="minorHAnsi" w:hAnsiTheme="minorHAnsi" w:cs="Calibri"/>
          <w:b/>
          <w:color w:val="000000"/>
          <w:sz w:val="22"/>
          <w:szCs w:val="22"/>
        </w:rPr>
        <w:t>Branża mostowa</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Za obiekt mostowy Zamawiający uzna obiekt mostowy w rozumieniu </w:t>
      </w:r>
      <w:r w:rsidRPr="004D5708">
        <w:rPr>
          <w:rFonts w:asciiTheme="minorHAnsi" w:hAnsiTheme="minorHAnsi" w:cs="Verdana"/>
          <w:sz w:val="22"/>
          <w:szCs w:val="22"/>
        </w:rPr>
        <w:t>z rozporządzeniem Ministra Transportu i Gospodarki Morskiej z dnia 30 maja 2000 r.</w:t>
      </w:r>
      <w:r w:rsidRPr="004D5708">
        <w:rPr>
          <w:rFonts w:asciiTheme="minorHAnsi" w:hAnsiTheme="minorHAnsi" w:cs="Verdana"/>
          <w:color w:val="000000"/>
          <w:sz w:val="22"/>
          <w:szCs w:val="22"/>
        </w:rPr>
        <w:t xml:space="preserve"> </w:t>
      </w:r>
      <w:r w:rsidRPr="004D5708">
        <w:rPr>
          <w:rFonts w:asciiTheme="minorHAnsi" w:hAnsiTheme="minorHAnsi" w:cs="Verdana,Italic"/>
          <w:iCs/>
          <w:color w:val="000000"/>
          <w:sz w:val="22"/>
          <w:szCs w:val="22"/>
        </w:rPr>
        <w:t>w sprawie warunków technicznych, jakim powinny odpowiadać drogowe obiekty inżynierskie i ich usytuowanie</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Verdana,Bold"/>
          <w:bCs/>
          <w:sz w:val="22"/>
          <w:szCs w:val="22"/>
        </w:rPr>
        <w:t>Obiekt inżynierski</w:t>
      </w:r>
      <w:r w:rsidRPr="004D5708">
        <w:rPr>
          <w:rFonts w:asciiTheme="minorHAnsi" w:hAnsiTheme="minorHAnsi" w:cs="Verdana,Bold"/>
          <w:b/>
          <w:bCs/>
          <w:sz w:val="22"/>
          <w:szCs w:val="22"/>
        </w:rPr>
        <w:t xml:space="preserve"> </w:t>
      </w:r>
      <w:r w:rsidRPr="004D5708">
        <w:rPr>
          <w:rFonts w:asciiTheme="minorHAnsi" w:hAnsiTheme="minorHAnsi" w:cs="Verdana"/>
          <w:sz w:val="22"/>
          <w:szCs w:val="22"/>
        </w:rPr>
        <w:t xml:space="preserve">powinien być zaprojektowany zgodnie z obowiązującymi przepisami, m.in. zgodnie z </w:t>
      </w:r>
      <w:proofErr w:type="spellStart"/>
      <w:r w:rsidRPr="004D5708">
        <w:rPr>
          <w:rFonts w:asciiTheme="minorHAnsi" w:hAnsiTheme="minorHAnsi" w:cs="Verdana"/>
          <w:sz w:val="22"/>
          <w:szCs w:val="22"/>
        </w:rPr>
        <w:t>ww</w:t>
      </w:r>
      <w:proofErr w:type="spellEnd"/>
      <w:r w:rsidRPr="004D5708">
        <w:rPr>
          <w:rFonts w:asciiTheme="minorHAnsi" w:hAnsiTheme="minorHAnsi" w:cs="Verdana"/>
          <w:sz w:val="22"/>
          <w:szCs w:val="22"/>
        </w:rPr>
        <w:t xml:space="preserve"> . rozporządzeniem</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Most jest przeznaczony do bezkolizyjnego przeprowadzenia ruchu kołowego nad rzeką Narew. </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b/>
          <w:sz w:val="22"/>
          <w:szCs w:val="22"/>
        </w:rPr>
        <w:t>Dla obiektu opracowano koncepcję projektową</w:t>
      </w:r>
      <w:r w:rsidRPr="004D5708">
        <w:rPr>
          <w:rFonts w:asciiTheme="minorHAnsi" w:hAnsiTheme="minorHAnsi" w:cs="Calibri"/>
          <w:sz w:val="22"/>
          <w:szCs w:val="22"/>
        </w:rPr>
        <w:t xml:space="preserve"> jako konstrukcję stalową, </w:t>
      </w:r>
      <w:proofErr w:type="spellStart"/>
      <w:r w:rsidRPr="004D5708">
        <w:rPr>
          <w:rFonts w:asciiTheme="minorHAnsi" w:hAnsiTheme="minorHAnsi" w:cs="Calibri"/>
          <w:sz w:val="22"/>
          <w:szCs w:val="22"/>
        </w:rPr>
        <w:t>blachownicową</w:t>
      </w:r>
      <w:proofErr w:type="spellEnd"/>
      <w:r w:rsidRPr="004D5708">
        <w:rPr>
          <w:rFonts w:asciiTheme="minorHAnsi" w:hAnsiTheme="minorHAnsi" w:cs="Calibri"/>
          <w:sz w:val="22"/>
          <w:szCs w:val="22"/>
        </w:rPr>
        <w:t xml:space="preserve"> zespoloną z płytą żelbetową dla przęseł głównych oraz</w:t>
      </w:r>
      <w:r w:rsidRPr="004D5708">
        <w:rPr>
          <w:rFonts w:asciiTheme="minorHAnsi" w:hAnsiTheme="minorHAnsi" w:cs="Calibri"/>
          <w:sz w:val="22"/>
          <w:szCs w:val="22"/>
          <w:lang w:eastAsia="x-none"/>
        </w:rPr>
        <w:t xml:space="preserve"> </w:t>
      </w:r>
      <w:r w:rsidRPr="004D5708">
        <w:rPr>
          <w:rFonts w:asciiTheme="minorHAnsi" w:hAnsiTheme="minorHAnsi" w:cs="Calibri"/>
          <w:sz w:val="22"/>
          <w:szCs w:val="22"/>
        </w:rPr>
        <w:t>konstrukcję nośną z betonu sprężonego dla przęseł dojazdowych od strony ronda im. Jana Radomskiego.</w:t>
      </w:r>
      <w:r w:rsidRPr="004D5708">
        <w:rPr>
          <w:rFonts w:asciiTheme="minorHAnsi" w:hAnsiTheme="minorHAnsi" w:cs="Calibri"/>
          <w:b/>
          <w:sz w:val="22"/>
          <w:szCs w:val="22"/>
        </w:rPr>
        <w:t xml:space="preserve"> </w:t>
      </w:r>
      <w:r w:rsidRPr="004D5708">
        <w:rPr>
          <w:rFonts w:asciiTheme="minorHAnsi" w:hAnsiTheme="minorHAnsi" w:cs="Calibri"/>
          <w:sz w:val="22"/>
          <w:szCs w:val="22"/>
        </w:rPr>
        <w:t xml:space="preserve">Na obiekcie usytuowana jest jezdnia drogi klasy G o szerokości 2 x 3,5 m oraz ciągi pieszo – rowerowe o szerokościach 3,0 m. </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Zgodnie z Rozporządzeniem Ministra Transportu, Budownictwa i Gospodarki Morskiej z dnia 25 kwietnia 2012 r. w sprawie ustalenia geotechnicznych warunków posadowienia obiektów budowlanych, stwierdza się, że obiekt należy zaliczyć do III kategorii geotechnicznej, a warunki gruntowe należy określić jako złożone. </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Obiekt znajdują się poza obszarem oddziaływania szkód górniczych.</w:t>
      </w:r>
    </w:p>
    <w:p w:rsidR="00F82F0E" w:rsidRPr="004D5708" w:rsidRDefault="00F82F0E" w:rsidP="00F82F0E">
      <w:pPr>
        <w:numPr>
          <w:ilvl w:val="0"/>
          <w:numId w:val="159"/>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b/>
          <w:sz w:val="22"/>
          <w:szCs w:val="22"/>
        </w:rPr>
        <w:t>Charakterystyka ogólna:</w:t>
      </w:r>
    </w:p>
    <w:p w:rsidR="00F82F0E" w:rsidRPr="004D5708" w:rsidRDefault="00F82F0E" w:rsidP="00F82F0E">
      <w:pPr>
        <w:keepNext/>
        <w:keepLines/>
        <w:numPr>
          <w:ilvl w:val="0"/>
          <w:numId w:val="110"/>
        </w:numPr>
        <w:spacing w:before="0" w:after="0" w:line="360" w:lineRule="auto"/>
        <w:jc w:val="both"/>
        <w:outlineLvl w:val="1"/>
        <w:rPr>
          <w:rFonts w:asciiTheme="minorHAnsi" w:hAnsiTheme="minorHAnsi" w:cs="Calibri"/>
          <w:sz w:val="22"/>
          <w:szCs w:val="22"/>
          <w:u w:val="single"/>
        </w:rPr>
      </w:pPr>
      <w:r w:rsidRPr="004D5708">
        <w:rPr>
          <w:rFonts w:asciiTheme="minorHAnsi" w:hAnsiTheme="minorHAnsi" w:cs="Calibri"/>
          <w:b/>
          <w:bCs/>
          <w:sz w:val="22"/>
          <w:szCs w:val="22"/>
        </w:rPr>
        <w:t>Most przez Narew</w:t>
      </w:r>
    </w:p>
    <w:p w:rsidR="00F82F0E" w:rsidRPr="004D5708" w:rsidRDefault="00F82F0E" w:rsidP="00F82F0E">
      <w:pPr>
        <w:spacing w:before="0" w:after="0" w:line="240" w:lineRule="auto"/>
        <w:ind w:left="709"/>
        <w:rPr>
          <w:rFonts w:asciiTheme="minorHAnsi" w:hAnsiTheme="minorHAnsi" w:cs="Calibri"/>
          <w:sz w:val="22"/>
          <w:szCs w:val="22"/>
          <w:u w:val="single"/>
        </w:rPr>
      </w:pPr>
      <w:r w:rsidRPr="004D5708">
        <w:rPr>
          <w:rFonts w:asciiTheme="minorHAnsi" w:hAnsiTheme="minorHAnsi" w:cs="Calibri"/>
          <w:sz w:val="22"/>
          <w:szCs w:val="22"/>
          <w:u w:val="single"/>
        </w:rPr>
        <w:t>Dane techniczne</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Długość całkowita obiektu</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proofErr w:type="spellStart"/>
      <w:r w:rsidRPr="004D5708">
        <w:rPr>
          <w:rFonts w:asciiTheme="minorHAnsi" w:hAnsiTheme="minorHAnsi" w:cs="Calibri"/>
          <w:color w:val="000000"/>
          <w:sz w:val="22"/>
          <w:szCs w:val="22"/>
        </w:rPr>
        <w:t>L</w:t>
      </w:r>
      <w:r w:rsidRPr="004D5708">
        <w:rPr>
          <w:rFonts w:asciiTheme="minorHAnsi" w:hAnsiTheme="minorHAnsi" w:cs="Calibri"/>
          <w:color w:val="000000"/>
          <w:sz w:val="22"/>
          <w:szCs w:val="22"/>
          <w:vertAlign w:val="subscript"/>
        </w:rPr>
        <w:t>c</w:t>
      </w:r>
      <w:proofErr w:type="spellEnd"/>
      <w:r w:rsidRPr="004D5708">
        <w:rPr>
          <w:rFonts w:asciiTheme="minorHAnsi" w:hAnsiTheme="minorHAnsi" w:cs="Calibri"/>
          <w:color w:val="000000"/>
          <w:sz w:val="22"/>
          <w:szCs w:val="22"/>
        </w:rPr>
        <w:t xml:space="preserve"> = 531,75 m</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Szerokość całkowita obiektu</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B = 17,10 m</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Grubość płyty pomostowej</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t = 0,24 m (minimalna)</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Spadek poprzeczny na jezdni</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i = 2,5%</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Spadek poprzeczny na kapach</w:t>
      </w:r>
      <w:r w:rsidRPr="004D5708">
        <w:rPr>
          <w:rFonts w:asciiTheme="minorHAnsi" w:hAnsiTheme="minorHAnsi" w:cs="Calibri"/>
          <w:color w:val="000000"/>
          <w:sz w:val="22"/>
          <w:szCs w:val="22"/>
        </w:rPr>
        <w:tab/>
        <w:t>i = 2,5%</w:t>
      </w:r>
    </w:p>
    <w:p w:rsidR="00F82F0E" w:rsidRPr="004D5708" w:rsidRDefault="00F82F0E" w:rsidP="00F82F0E">
      <w:pPr>
        <w:spacing w:before="0" w:after="0" w:line="240" w:lineRule="auto"/>
        <w:ind w:left="4248" w:hanging="3539"/>
        <w:rPr>
          <w:rFonts w:asciiTheme="minorHAnsi" w:hAnsiTheme="minorHAnsi" w:cs="Calibri"/>
          <w:color w:val="000000"/>
          <w:sz w:val="22"/>
          <w:szCs w:val="22"/>
        </w:rPr>
      </w:pPr>
      <w:r w:rsidRPr="004D5708">
        <w:rPr>
          <w:rFonts w:asciiTheme="minorHAnsi" w:hAnsiTheme="minorHAnsi" w:cs="Calibri"/>
          <w:color w:val="000000"/>
          <w:sz w:val="22"/>
          <w:szCs w:val="22"/>
        </w:rPr>
        <w:t>Klasa obciążeń</w:t>
      </w:r>
      <w:r w:rsidRPr="004D5708">
        <w:rPr>
          <w:rFonts w:asciiTheme="minorHAnsi" w:hAnsiTheme="minorHAnsi" w:cs="Calibri"/>
          <w:color w:val="000000"/>
          <w:sz w:val="22"/>
          <w:szCs w:val="22"/>
        </w:rPr>
        <w:tab/>
        <w:t>klasa I wg Rozporządzenia Ministra Infrastruktury z dnia 1 sierpnia 2019 r.</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Klasa drogi na obiekcie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G</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Rodzaj drogi na obiekcie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główna</w:t>
      </w:r>
    </w:p>
    <w:p w:rsidR="00F82F0E" w:rsidRPr="004D5708" w:rsidRDefault="00F82F0E" w:rsidP="00F82F0E">
      <w:pPr>
        <w:spacing w:before="0" w:after="0" w:line="240" w:lineRule="auto"/>
        <w:rPr>
          <w:rFonts w:asciiTheme="minorHAnsi" w:hAnsiTheme="minorHAnsi" w:cs="Calibri"/>
          <w:sz w:val="22"/>
          <w:szCs w:val="22"/>
        </w:rPr>
      </w:pPr>
    </w:p>
    <w:p w:rsidR="00F82F0E" w:rsidRPr="004D5708" w:rsidRDefault="00F82F0E" w:rsidP="00F82F0E">
      <w:pPr>
        <w:keepNext/>
        <w:keepLines/>
        <w:numPr>
          <w:ilvl w:val="0"/>
          <w:numId w:val="110"/>
        </w:numPr>
        <w:spacing w:before="0" w:after="0" w:line="240" w:lineRule="auto"/>
        <w:jc w:val="both"/>
        <w:outlineLvl w:val="1"/>
        <w:rPr>
          <w:rFonts w:asciiTheme="minorHAnsi" w:hAnsiTheme="minorHAnsi" w:cs="Calibri"/>
          <w:sz w:val="22"/>
          <w:szCs w:val="22"/>
          <w:u w:val="single"/>
        </w:rPr>
      </w:pPr>
      <w:r w:rsidRPr="004D5708">
        <w:rPr>
          <w:rFonts w:asciiTheme="minorHAnsi" w:hAnsiTheme="minorHAnsi" w:cs="Calibri"/>
          <w:b/>
          <w:bCs/>
          <w:sz w:val="22"/>
          <w:szCs w:val="22"/>
        </w:rPr>
        <w:t>Wiadukt dojazdowy</w:t>
      </w:r>
    </w:p>
    <w:p w:rsidR="00F82F0E" w:rsidRPr="004D5708" w:rsidRDefault="00F82F0E" w:rsidP="00F82F0E">
      <w:pPr>
        <w:spacing w:before="0" w:after="0" w:line="240" w:lineRule="auto"/>
        <w:rPr>
          <w:rFonts w:asciiTheme="minorHAnsi" w:hAnsiTheme="minorHAnsi" w:cs="Calibri"/>
          <w:sz w:val="22"/>
          <w:szCs w:val="22"/>
          <w:u w:val="single"/>
        </w:rPr>
      </w:pPr>
      <w:r w:rsidRPr="004D5708">
        <w:rPr>
          <w:rFonts w:asciiTheme="minorHAnsi" w:hAnsiTheme="minorHAnsi" w:cs="Calibri"/>
          <w:sz w:val="22"/>
          <w:szCs w:val="22"/>
          <w:u w:val="single"/>
        </w:rPr>
        <w:t>Dane techniczne:</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Długość całkowita obiektu</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proofErr w:type="spellStart"/>
      <w:r w:rsidRPr="004D5708">
        <w:rPr>
          <w:rFonts w:asciiTheme="minorHAnsi" w:hAnsiTheme="minorHAnsi" w:cs="Calibri"/>
          <w:color w:val="000000"/>
          <w:sz w:val="22"/>
          <w:szCs w:val="22"/>
        </w:rPr>
        <w:t>L</w:t>
      </w:r>
      <w:r w:rsidRPr="004D5708">
        <w:rPr>
          <w:rFonts w:asciiTheme="minorHAnsi" w:hAnsiTheme="minorHAnsi" w:cs="Calibri"/>
          <w:color w:val="000000"/>
          <w:sz w:val="22"/>
          <w:szCs w:val="22"/>
          <w:vertAlign w:val="subscript"/>
        </w:rPr>
        <w:t>c</w:t>
      </w:r>
      <w:proofErr w:type="spellEnd"/>
      <w:r w:rsidRPr="004D5708">
        <w:rPr>
          <w:rFonts w:asciiTheme="minorHAnsi" w:hAnsiTheme="minorHAnsi" w:cs="Calibri"/>
          <w:color w:val="000000"/>
          <w:sz w:val="22"/>
          <w:szCs w:val="22"/>
        </w:rPr>
        <w:t xml:space="preserve"> = 45,80 m</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Szerokość całkowita obiektu</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B = 16,95 m</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 xml:space="preserve">Wysokość konstrukcji </w:t>
      </w:r>
      <w:r w:rsidRPr="004D5708">
        <w:rPr>
          <w:rFonts w:asciiTheme="minorHAnsi" w:hAnsiTheme="minorHAnsi" w:cs="Calibri"/>
          <w:color w:val="000000"/>
          <w:sz w:val="22"/>
          <w:szCs w:val="22"/>
        </w:rPr>
        <w:tab/>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Grubość płyty pomostowej</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t = 0,24 m (minimalna)</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Spadek poprzeczny na jezdni</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i = 2,5%</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Spadek poprzeczny na kapach</w:t>
      </w:r>
      <w:r w:rsidRPr="004D5708">
        <w:rPr>
          <w:rFonts w:asciiTheme="minorHAnsi" w:hAnsiTheme="minorHAnsi" w:cs="Calibri"/>
          <w:color w:val="000000"/>
          <w:sz w:val="22"/>
          <w:szCs w:val="22"/>
        </w:rPr>
        <w:tab/>
        <w:t>i = 2,5%</w:t>
      </w:r>
    </w:p>
    <w:p w:rsidR="00F82F0E" w:rsidRPr="004D5708" w:rsidRDefault="00F82F0E" w:rsidP="00F82F0E">
      <w:pPr>
        <w:spacing w:before="0" w:after="0" w:line="240" w:lineRule="auto"/>
        <w:ind w:left="4248" w:hanging="3539"/>
        <w:rPr>
          <w:rFonts w:asciiTheme="minorHAnsi" w:hAnsiTheme="minorHAnsi" w:cs="Calibri"/>
          <w:color w:val="000000"/>
          <w:sz w:val="22"/>
          <w:szCs w:val="22"/>
        </w:rPr>
      </w:pPr>
      <w:r w:rsidRPr="004D5708">
        <w:rPr>
          <w:rFonts w:asciiTheme="minorHAnsi" w:hAnsiTheme="minorHAnsi" w:cs="Calibri"/>
          <w:color w:val="000000"/>
          <w:sz w:val="22"/>
          <w:szCs w:val="22"/>
        </w:rPr>
        <w:t>Klasa obciążeń</w:t>
      </w:r>
      <w:r w:rsidRPr="004D5708">
        <w:rPr>
          <w:rFonts w:asciiTheme="minorHAnsi" w:hAnsiTheme="minorHAnsi" w:cs="Calibri"/>
          <w:color w:val="000000"/>
          <w:sz w:val="22"/>
          <w:szCs w:val="22"/>
        </w:rPr>
        <w:tab/>
        <w:t>klasa I wg Rozporządzenia Ministra Infrastruktury z dnia 1 sierpnia 2019 r.</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Klasa drogi na obiekcie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G</w:t>
      </w:r>
    </w:p>
    <w:p w:rsidR="00F82F0E" w:rsidRPr="004D5708" w:rsidRDefault="00F82F0E" w:rsidP="00F82F0E">
      <w:pPr>
        <w:spacing w:before="0" w:after="0" w:line="240" w:lineRule="auto"/>
        <w:ind w:left="709"/>
        <w:rPr>
          <w:rFonts w:asciiTheme="minorHAnsi" w:hAnsiTheme="minorHAnsi" w:cs="Calibri"/>
          <w:color w:val="000000"/>
          <w:sz w:val="22"/>
          <w:szCs w:val="22"/>
        </w:rPr>
      </w:pPr>
      <w:r w:rsidRPr="004D5708">
        <w:rPr>
          <w:rFonts w:asciiTheme="minorHAnsi" w:hAnsiTheme="minorHAnsi" w:cs="Calibri"/>
          <w:color w:val="000000"/>
          <w:sz w:val="22"/>
          <w:szCs w:val="22"/>
        </w:rPr>
        <w:t>Rodzaj drogi na obiekcie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główna</w:t>
      </w:r>
    </w:p>
    <w:p w:rsidR="00F82F0E" w:rsidRPr="004D5708" w:rsidRDefault="00F82F0E" w:rsidP="00F82F0E">
      <w:pPr>
        <w:spacing w:before="0" w:after="0" w:line="240" w:lineRule="auto"/>
        <w:ind w:left="567"/>
        <w:rPr>
          <w:rFonts w:asciiTheme="minorHAnsi" w:hAnsiTheme="minorHAnsi" w:cs="Calibri"/>
          <w:color w:val="000000"/>
          <w:sz w:val="22"/>
          <w:szCs w:val="22"/>
        </w:rPr>
      </w:pPr>
    </w:p>
    <w:p w:rsidR="00F82F0E" w:rsidRPr="004D5708" w:rsidRDefault="00F82F0E" w:rsidP="00F82F0E">
      <w:pPr>
        <w:numPr>
          <w:ilvl w:val="0"/>
          <w:numId w:val="108"/>
        </w:numPr>
        <w:spacing w:before="0" w:after="0" w:line="240" w:lineRule="auto"/>
        <w:ind w:left="709" w:hanging="425"/>
        <w:jc w:val="both"/>
        <w:rPr>
          <w:rFonts w:asciiTheme="minorHAnsi" w:hAnsiTheme="minorHAnsi" w:cs="Calibri"/>
          <w:color w:val="000000"/>
          <w:sz w:val="22"/>
          <w:szCs w:val="22"/>
          <w:u w:val="single"/>
        </w:rPr>
      </w:pPr>
      <w:r w:rsidRPr="004D5708">
        <w:rPr>
          <w:rFonts w:asciiTheme="minorHAnsi" w:hAnsiTheme="minorHAnsi" w:cs="Calibri"/>
          <w:color w:val="000000"/>
          <w:sz w:val="22"/>
          <w:szCs w:val="22"/>
          <w:u w:val="single"/>
        </w:rPr>
        <w:t>Przekrój poprzeczny na moście:</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balustrada + gzyms</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0,25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ciąg pieszo – rowerowy</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3,00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bariera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0,40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pobocze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1,00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pasy ruchu</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2 x 3,50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pobocze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1,00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bariera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0,40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ciąg pieszo – rowerowy</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3,00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balustrada + gzyms</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0,25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Razem:</w:t>
      </w:r>
      <w:r w:rsidRPr="004D5708">
        <w:rPr>
          <w:rFonts w:asciiTheme="minorHAnsi" w:hAnsiTheme="minorHAnsi" w:cs="Calibri"/>
          <w:color w:val="000000"/>
          <w:sz w:val="22"/>
          <w:szCs w:val="22"/>
        </w:rPr>
        <w:tab/>
        <w:t>17,10 m</w:t>
      </w:r>
    </w:p>
    <w:p w:rsidR="00F82F0E" w:rsidRPr="004D5708" w:rsidRDefault="00F82F0E" w:rsidP="00F82F0E">
      <w:pPr>
        <w:spacing w:after="0"/>
        <w:rPr>
          <w:rFonts w:asciiTheme="minorHAnsi" w:hAnsiTheme="minorHAnsi" w:cs="Calibri"/>
          <w:color w:val="000000"/>
          <w:sz w:val="22"/>
          <w:szCs w:val="22"/>
        </w:rPr>
      </w:pPr>
    </w:p>
    <w:p w:rsidR="00F82F0E" w:rsidRPr="004D5708" w:rsidRDefault="00F82F0E" w:rsidP="00F82F0E">
      <w:pPr>
        <w:numPr>
          <w:ilvl w:val="0"/>
          <w:numId w:val="108"/>
        </w:numPr>
        <w:spacing w:before="0" w:after="0" w:line="240" w:lineRule="auto"/>
        <w:ind w:left="709" w:hanging="425"/>
        <w:jc w:val="both"/>
        <w:rPr>
          <w:rFonts w:asciiTheme="minorHAnsi" w:hAnsiTheme="minorHAnsi" w:cs="Calibri"/>
          <w:b/>
          <w:color w:val="000000"/>
          <w:sz w:val="22"/>
          <w:szCs w:val="22"/>
          <w:u w:val="single"/>
        </w:rPr>
      </w:pPr>
      <w:r w:rsidRPr="004D5708">
        <w:rPr>
          <w:rFonts w:asciiTheme="minorHAnsi" w:hAnsiTheme="minorHAnsi" w:cs="Calibri"/>
          <w:b/>
          <w:color w:val="000000"/>
          <w:sz w:val="22"/>
          <w:szCs w:val="22"/>
          <w:u w:val="single"/>
        </w:rPr>
        <w:t>Przekrój poprzeczny na wiadukcie:</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balustrada + gzyms</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0,25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0,125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ciąg pieszo – rowerowy</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3,00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bariera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0,40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pobocze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1,00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pasy ruchu</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2 x 3,50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pobocze</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1,00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bariera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0,40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ciąg pieszo – rowerowy</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3,00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pas bezpieczeństwa</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0,125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 balustrada + gzyms</w:t>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0,25 m</w:t>
      </w:r>
    </w:p>
    <w:p w:rsidR="00F82F0E" w:rsidRPr="004D5708" w:rsidRDefault="00F82F0E" w:rsidP="00F82F0E">
      <w:pPr>
        <w:spacing w:before="0" w:after="0" w:line="240" w:lineRule="auto"/>
        <w:ind w:left="567"/>
        <w:rPr>
          <w:rFonts w:asciiTheme="minorHAnsi" w:hAnsiTheme="minorHAnsi" w:cs="Calibri"/>
          <w:color w:val="000000"/>
          <w:sz w:val="22"/>
          <w:szCs w:val="22"/>
        </w:rPr>
      </w:pP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r>
      <w:r w:rsidRPr="004D5708">
        <w:rPr>
          <w:rFonts w:asciiTheme="minorHAnsi" w:hAnsiTheme="minorHAnsi" w:cs="Calibri"/>
          <w:color w:val="000000"/>
          <w:sz w:val="22"/>
          <w:szCs w:val="22"/>
        </w:rPr>
        <w:tab/>
        <w:t>Razem:</w:t>
      </w:r>
      <w:r w:rsidRPr="004D5708">
        <w:rPr>
          <w:rFonts w:asciiTheme="minorHAnsi" w:hAnsiTheme="minorHAnsi" w:cs="Calibri"/>
          <w:color w:val="000000"/>
          <w:sz w:val="22"/>
          <w:szCs w:val="22"/>
        </w:rPr>
        <w:tab/>
        <w:t>16,95 m</w:t>
      </w:r>
    </w:p>
    <w:p w:rsidR="00F82F0E" w:rsidRPr="004D5708" w:rsidRDefault="00F82F0E" w:rsidP="00F82F0E">
      <w:pPr>
        <w:spacing w:before="0" w:after="0" w:line="240" w:lineRule="auto"/>
        <w:rPr>
          <w:rFonts w:asciiTheme="minorHAnsi" w:hAnsiTheme="minorHAnsi" w:cs="Calibri"/>
          <w:b/>
          <w:bCs/>
          <w:sz w:val="22"/>
          <w:szCs w:val="22"/>
        </w:rPr>
      </w:pPr>
    </w:p>
    <w:p w:rsidR="00F82F0E" w:rsidRPr="004D5708" w:rsidRDefault="00F82F0E" w:rsidP="00F82F0E">
      <w:pPr>
        <w:keepNext/>
        <w:keepLines/>
        <w:numPr>
          <w:ilvl w:val="0"/>
          <w:numId w:val="159"/>
        </w:numPr>
        <w:spacing w:before="240" w:after="0" w:line="259" w:lineRule="auto"/>
        <w:contextualSpacing/>
        <w:jc w:val="both"/>
        <w:outlineLvl w:val="1"/>
        <w:rPr>
          <w:rFonts w:asciiTheme="minorHAnsi" w:hAnsiTheme="minorHAnsi" w:cs="Calibri"/>
          <w:b/>
          <w:sz w:val="22"/>
          <w:szCs w:val="22"/>
        </w:rPr>
      </w:pPr>
      <w:r w:rsidRPr="004D5708">
        <w:rPr>
          <w:rFonts w:asciiTheme="minorHAnsi" w:hAnsiTheme="minorHAnsi" w:cs="Calibri"/>
          <w:b/>
          <w:sz w:val="22"/>
          <w:szCs w:val="22"/>
        </w:rPr>
        <w:t>Rozwiązania konstrukcyjne</w:t>
      </w:r>
    </w:p>
    <w:p w:rsidR="00F82F0E" w:rsidRPr="004D5708" w:rsidRDefault="00F82F0E" w:rsidP="00F82F0E">
      <w:pPr>
        <w:numPr>
          <w:ilvl w:val="0"/>
          <w:numId w:val="109"/>
        </w:numPr>
        <w:spacing w:before="0" w:after="0" w:line="259" w:lineRule="auto"/>
        <w:ind w:left="709" w:hanging="357"/>
        <w:jc w:val="both"/>
        <w:rPr>
          <w:rFonts w:asciiTheme="minorHAnsi" w:hAnsiTheme="minorHAnsi" w:cs="Calibri"/>
          <w:sz w:val="22"/>
          <w:szCs w:val="22"/>
          <w:u w:val="single"/>
        </w:rPr>
      </w:pPr>
      <w:r w:rsidRPr="004D5708">
        <w:rPr>
          <w:rFonts w:asciiTheme="minorHAnsi" w:hAnsiTheme="minorHAnsi" w:cs="Calibri"/>
          <w:sz w:val="22"/>
          <w:szCs w:val="22"/>
          <w:u w:val="single"/>
        </w:rPr>
        <w:t>Ustrój nośny</w:t>
      </w:r>
    </w:p>
    <w:p w:rsidR="00F82F0E" w:rsidRPr="004D5708" w:rsidRDefault="00F82F0E" w:rsidP="00F82F0E">
      <w:pPr>
        <w:spacing w:after="0"/>
        <w:ind w:left="567"/>
        <w:rPr>
          <w:rFonts w:asciiTheme="minorHAnsi" w:hAnsiTheme="minorHAnsi" w:cs="Calibri"/>
          <w:strike/>
          <w:sz w:val="22"/>
          <w:szCs w:val="22"/>
        </w:rPr>
      </w:pPr>
      <w:r w:rsidRPr="004D5708">
        <w:rPr>
          <w:rFonts w:asciiTheme="minorHAnsi" w:hAnsiTheme="minorHAnsi" w:cs="Calibri"/>
          <w:sz w:val="22"/>
          <w:szCs w:val="22"/>
        </w:rPr>
        <w:t>Projektowane w koncepcji mosty w przekroju poprzecznym składają się z dźwigarów stalowych o stałej wysokości połączonych belkami poprzecznymi.</w:t>
      </w:r>
      <w:r w:rsidRPr="004D5708">
        <w:rPr>
          <w:rFonts w:asciiTheme="minorHAnsi" w:hAnsiTheme="minorHAnsi" w:cs="Calibri"/>
          <w:color w:val="FF0000"/>
          <w:sz w:val="22"/>
          <w:szCs w:val="22"/>
        </w:rPr>
        <w:t xml:space="preserve"> </w:t>
      </w:r>
      <w:r w:rsidRPr="004D5708">
        <w:rPr>
          <w:rFonts w:asciiTheme="minorHAnsi" w:hAnsiTheme="minorHAnsi" w:cs="Calibri"/>
          <w:sz w:val="22"/>
          <w:szCs w:val="22"/>
        </w:rPr>
        <w:t xml:space="preserve">Utworzony w ten sposób ruszt stalowy jest zespolony z płytą pomostu z betonu zbrojonego. </w:t>
      </w:r>
    </w:p>
    <w:p w:rsidR="00F82F0E" w:rsidRPr="004D5708" w:rsidRDefault="00F82F0E" w:rsidP="00F82F0E">
      <w:pPr>
        <w:spacing w:after="0"/>
        <w:ind w:left="567"/>
        <w:rPr>
          <w:rFonts w:asciiTheme="minorHAnsi" w:hAnsiTheme="minorHAnsi" w:cs="Calibri"/>
          <w:sz w:val="22"/>
          <w:szCs w:val="22"/>
          <w:lang w:eastAsia="x-none"/>
        </w:rPr>
      </w:pPr>
      <w:r w:rsidRPr="004D5708">
        <w:rPr>
          <w:rFonts w:asciiTheme="minorHAnsi" w:hAnsiTheme="minorHAnsi" w:cs="Calibri"/>
          <w:sz w:val="22"/>
          <w:szCs w:val="22"/>
          <w:lang w:eastAsia="x-none"/>
        </w:rPr>
        <w:t>Zaprojektowana z betonu sprężonego estakada dojazdowa do przęseł głównych w przekroju poprzecznym ma kształt płyty ze wspornikami</w:t>
      </w:r>
      <w:r w:rsidRPr="004D5708">
        <w:rPr>
          <w:rFonts w:asciiTheme="minorHAnsi" w:hAnsiTheme="minorHAnsi" w:cs="Calibri"/>
          <w:color w:val="FF0000"/>
          <w:sz w:val="22"/>
          <w:szCs w:val="22"/>
          <w:lang w:eastAsia="x-none"/>
        </w:rPr>
        <w:t>.</w:t>
      </w:r>
      <w:r w:rsidRPr="004D5708">
        <w:rPr>
          <w:rFonts w:asciiTheme="minorHAnsi" w:hAnsiTheme="minorHAnsi" w:cs="Calibri"/>
          <w:sz w:val="22"/>
          <w:szCs w:val="22"/>
          <w:lang w:eastAsia="x-none"/>
        </w:rPr>
        <w:t xml:space="preserve"> Płyta w przekroju poprzecznym ma maksymalną wysokość 1,10 m z wykształtowanymi spadkami poprzecznymi dostosowanymi do spadków jezdni i kap chodnikowych. Przekrój poprzeczny na całej długości obiektu jest stały.</w:t>
      </w:r>
    </w:p>
    <w:p w:rsidR="00F82F0E" w:rsidRPr="004D5708" w:rsidRDefault="00F82F0E" w:rsidP="00F82F0E">
      <w:pPr>
        <w:spacing w:after="0"/>
        <w:ind w:left="567"/>
        <w:rPr>
          <w:rFonts w:asciiTheme="minorHAnsi" w:hAnsiTheme="minorHAnsi" w:cs="Calibri"/>
          <w:sz w:val="22"/>
          <w:szCs w:val="22"/>
          <w:lang w:eastAsia="x-none"/>
        </w:rPr>
      </w:pPr>
      <w:r w:rsidRPr="004D5708">
        <w:rPr>
          <w:rFonts w:asciiTheme="minorHAnsi" w:hAnsiTheme="minorHAnsi" w:cs="Calibri"/>
          <w:sz w:val="22"/>
          <w:szCs w:val="22"/>
        </w:rPr>
        <w:t>Ustrój nośny</w:t>
      </w:r>
      <w:r w:rsidRPr="004D5708">
        <w:rPr>
          <w:rFonts w:asciiTheme="minorHAnsi" w:hAnsiTheme="minorHAnsi" w:cs="Calibri"/>
          <w:sz w:val="22"/>
          <w:szCs w:val="22"/>
          <w:lang w:eastAsia="x-none"/>
        </w:rPr>
        <w:t xml:space="preserve"> jest podparty na betonowych filarach i przyczółkach za pośrednictwem łożysk.</w:t>
      </w:r>
    </w:p>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r w:rsidRPr="004D5708">
        <w:rPr>
          <w:rFonts w:asciiTheme="minorHAnsi" w:hAnsiTheme="minorHAnsi" w:cs="Calibri"/>
          <w:sz w:val="22"/>
          <w:szCs w:val="22"/>
          <w:u w:val="single"/>
        </w:rPr>
        <w:t>Podpory skrajne</w:t>
      </w:r>
    </w:p>
    <w:p w:rsidR="00F82F0E" w:rsidRPr="004D5708" w:rsidRDefault="00F82F0E" w:rsidP="00F82F0E">
      <w:pPr>
        <w:spacing w:after="0"/>
        <w:ind w:left="709"/>
        <w:rPr>
          <w:rFonts w:asciiTheme="minorHAnsi" w:hAnsiTheme="minorHAnsi" w:cs="Calibri"/>
          <w:sz w:val="22"/>
          <w:szCs w:val="22"/>
        </w:rPr>
      </w:pPr>
      <w:r w:rsidRPr="004D5708">
        <w:rPr>
          <w:rFonts w:asciiTheme="minorHAnsi" w:hAnsiTheme="minorHAnsi" w:cs="Calibri"/>
          <w:sz w:val="22"/>
          <w:szCs w:val="22"/>
        </w:rPr>
        <w:t xml:space="preserve">Korpus </w:t>
      </w:r>
      <w:proofErr w:type="spellStart"/>
      <w:r w:rsidRPr="004D5708">
        <w:rPr>
          <w:rFonts w:asciiTheme="minorHAnsi" w:hAnsiTheme="minorHAnsi" w:cs="Calibri"/>
          <w:sz w:val="22"/>
          <w:szCs w:val="22"/>
        </w:rPr>
        <w:t>przyczółka</w:t>
      </w:r>
      <w:proofErr w:type="spellEnd"/>
      <w:r w:rsidRPr="004D5708">
        <w:rPr>
          <w:rFonts w:asciiTheme="minorHAnsi" w:hAnsiTheme="minorHAnsi" w:cs="Calibri"/>
          <w:sz w:val="22"/>
          <w:szCs w:val="22"/>
        </w:rPr>
        <w:t xml:space="preserve"> zostanie wykonany jako żelbetowy, monolityczny, ścianowo - słupowy. Nasyp za korpusem będzie podtrzymywany przez skrzydła usytuowane równolegle do osi drogi na obiekcie. Korpus i skrzydła są połączone monolitycznie z ławami fundamentowymi i posadowione na palach wierconych.</w:t>
      </w:r>
    </w:p>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r w:rsidRPr="004D5708">
        <w:rPr>
          <w:rFonts w:asciiTheme="minorHAnsi" w:hAnsiTheme="minorHAnsi" w:cs="Calibri"/>
          <w:sz w:val="22"/>
          <w:szCs w:val="22"/>
          <w:u w:val="single"/>
        </w:rPr>
        <w:t>Podpory pośrednie (filary)</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Korpusy filarów zaprojektowano z betonu zbrojonego w kształcie litery U. Korpus jest połączony monolitycznie z oczepem pali wierconych, które stanowią fundament filara. Na ścianach bocznych wykształtowano skosy, filar zwęża się ku górze ze spadkiem 1:14.</w:t>
      </w:r>
    </w:p>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r w:rsidRPr="004D5708">
        <w:rPr>
          <w:rFonts w:asciiTheme="minorHAnsi" w:hAnsiTheme="minorHAnsi" w:cs="Calibri"/>
          <w:sz w:val="22"/>
          <w:szCs w:val="22"/>
          <w:u w:val="single"/>
        </w:rPr>
        <w:t>Izolacje i nawierzchnie</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Izolacja  płyty ustroju nośnego z papy termozgrzewalnej. Projektuje się dwuwarstwową nawierzchnię bitumiczną na jezdni, ze spadkiem.</w:t>
      </w:r>
    </w:p>
    <w:p w:rsidR="00F82F0E" w:rsidRPr="004D5708" w:rsidRDefault="00F82F0E" w:rsidP="00F82F0E">
      <w:pPr>
        <w:spacing w:after="0"/>
        <w:rPr>
          <w:rFonts w:asciiTheme="minorHAnsi" w:hAnsiTheme="minorHAnsi" w:cs="Calibri"/>
          <w:strike/>
          <w:sz w:val="22"/>
          <w:szCs w:val="22"/>
        </w:rPr>
      </w:pPr>
      <w:r w:rsidRPr="004D5708">
        <w:rPr>
          <w:rFonts w:asciiTheme="minorHAnsi" w:hAnsiTheme="minorHAnsi" w:cs="Calibri"/>
          <w:sz w:val="22"/>
          <w:szCs w:val="22"/>
        </w:rPr>
        <w:t xml:space="preserve">Nawierzchnia kap chodnikowej i gzymsowej stanowi nawierzchnio izolacja. </w:t>
      </w:r>
    </w:p>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r w:rsidRPr="004D5708">
        <w:rPr>
          <w:rFonts w:asciiTheme="minorHAnsi" w:hAnsiTheme="minorHAnsi" w:cs="Calibri"/>
          <w:sz w:val="22"/>
          <w:szCs w:val="22"/>
          <w:u w:val="single"/>
        </w:rPr>
        <w:t>Elementy bezpieczeństwa ruchu</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 xml:space="preserve">W celu zapewnienia bezpieczeństwa ruchu pojazdów i pieszych na obiekcie zamontowane będą </w:t>
      </w:r>
      <w:proofErr w:type="spellStart"/>
      <w:r w:rsidRPr="004D5708">
        <w:rPr>
          <w:rFonts w:asciiTheme="minorHAnsi" w:hAnsiTheme="minorHAnsi" w:cs="Calibri"/>
          <w:sz w:val="22"/>
          <w:szCs w:val="22"/>
        </w:rPr>
        <w:t>barieroporęcze</w:t>
      </w:r>
      <w:proofErr w:type="spellEnd"/>
      <w:r w:rsidRPr="004D5708">
        <w:rPr>
          <w:rFonts w:asciiTheme="minorHAnsi" w:hAnsiTheme="minorHAnsi" w:cs="Calibri"/>
          <w:sz w:val="22"/>
          <w:szCs w:val="22"/>
        </w:rPr>
        <w:t xml:space="preserve"> na kapie gzymsowej, </w:t>
      </w:r>
      <w:proofErr w:type="spellStart"/>
      <w:r w:rsidRPr="004D5708">
        <w:rPr>
          <w:rFonts w:asciiTheme="minorHAnsi" w:hAnsiTheme="minorHAnsi" w:cs="Calibri"/>
          <w:sz w:val="22"/>
          <w:szCs w:val="22"/>
        </w:rPr>
        <w:t>barieroporęcze</w:t>
      </w:r>
      <w:proofErr w:type="spellEnd"/>
      <w:r w:rsidRPr="004D5708">
        <w:rPr>
          <w:rFonts w:asciiTheme="minorHAnsi" w:hAnsiTheme="minorHAnsi" w:cs="Calibri"/>
          <w:sz w:val="22"/>
          <w:szCs w:val="22"/>
        </w:rPr>
        <w:t xml:space="preserve"> z wypełnieniem oddzielające jezdnię od ciągu pieszo – rowerowego oraz balustrady na skraju kapy chodnikowej.</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 xml:space="preserve">Minimalna wysokość </w:t>
      </w:r>
      <w:proofErr w:type="spellStart"/>
      <w:r w:rsidRPr="004D5708">
        <w:rPr>
          <w:rFonts w:asciiTheme="minorHAnsi" w:hAnsiTheme="minorHAnsi" w:cs="Calibri"/>
          <w:sz w:val="22"/>
          <w:szCs w:val="22"/>
        </w:rPr>
        <w:t>barieroporęczy</w:t>
      </w:r>
      <w:proofErr w:type="spellEnd"/>
      <w:r w:rsidRPr="004D5708">
        <w:rPr>
          <w:rFonts w:asciiTheme="minorHAnsi" w:hAnsiTheme="minorHAnsi" w:cs="Calibri"/>
          <w:sz w:val="22"/>
          <w:szCs w:val="22"/>
        </w:rPr>
        <w:t xml:space="preserve"> i balustrad h = 1,20 m. </w:t>
      </w:r>
    </w:p>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r w:rsidRPr="004D5708">
        <w:rPr>
          <w:rFonts w:asciiTheme="minorHAnsi" w:hAnsiTheme="minorHAnsi" w:cs="Calibri"/>
          <w:sz w:val="22"/>
          <w:szCs w:val="22"/>
          <w:u w:val="single"/>
        </w:rPr>
        <w:t>Odwodnienie</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 xml:space="preserve">Odprowadzenie wód opadowych z powierzchni wiaduktu będzie odbywać się poprzez spadki poprzeczne i spadek podłużny. Wody opadowe będą odprowadzane do wpustów mostowych wzdłuż obiektu i dalej do kolektorów. Spadek podłużny kolektorów powinien być równy lub większy od 1%. Odprowadzenie wody z kolektorów poza most należy zaprojektować w dalszych fazach projektowania. </w:t>
      </w:r>
    </w:p>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bookmarkStart w:id="7" w:name="_Hlk1046071"/>
      <w:r w:rsidRPr="004D5708">
        <w:rPr>
          <w:rFonts w:asciiTheme="minorHAnsi" w:hAnsiTheme="minorHAnsi" w:cs="Calibri"/>
          <w:sz w:val="22"/>
          <w:szCs w:val="22"/>
          <w:u w:val="single"/>
        </w:rPr>
        <w:t>Urządzenia dylatacyjne i łożyska</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Przewiduje się wykonanie urządzeń dylatacyjnych stalowych wielomodułowych. Wymagany minimalny przesuw wynosi ±70 mm.</w:t>
      </w:r>
    </w:p>
    <w:p w:rsidR="00F82F0E" w:rsidRPr="004D5708" w:rsidRDefault="00F82F0E" w:rsidP="00F82F0E">
      <w:pPr>
        <w:spacing w:after="0"/>
        <w:rPr>
          <w:rFonts w:asciiTheme="minorHAnsi" w:hAnsiTheme="minorHAnsi" w:cs="Calibri"/>
          <w:sz w:val="22"/>
          <w:szCs w:val="22"/>
        </w:rPr>
      </w:pPr>
      <w:r w:rsidRPr="004D5708">
        <w:rPr>
          <w:rFonts w:asciiTheme="minorHAnsi" w:hAnsiTheme="minorHAnsi" w:cs="Calibri"/>
          <w:sz w:val="22"/>
          <w:szCs w:val="22"/>
        </w:rPr>
        <w:t xml:space="preserve">Dla oparcia dźwigarów na podporach zaprojektowano łożyska garnkowe. </w:t>
      </w:r>
    </w:p>
    <w:bookmarkEnd w:id="7"/>
    <w:p w:rsidR="00F82F0E" w:rsidRPr="004D5708" w:rsidRDefault="00F82F0E" w:rsidP="00F82F0E">
      <w:pPr>
        <w:numPr>
          <w:ilvl w:val="0"/>
          <w:numId w:val="109"/>
        </w:numPr>
        <w:spacing w:before="0" w:after="0" w:line="259" w:lineRule="auto"/>
        <w:ind w:left="709"/>
        <w:jc w:val="both"/>
        <w:rPr>
          <w:rFonts w:asciiTheme="minorHAnsi" w:hAnsiTheme="minorHAnsi" w:cs="Calibri"/>
          <w:sz w:val="22"/>
          <w:szCs w:val="22"/>
          <w:u w:val="single"/>
        </w:rPr>
      </w:pPr>
      <w:r w:rsidRPr="004D5708">
        <w:rPr>
          <w:rFonts w:asciiTheme="minorHAnsi" w:hAnsiTheme="minorHAnsi" w:cs="Calibri"/>
          <w:sz w:val="22"/>
          <w:szCs w:val="22"/>
          <w:u w:val="single"/>
        </w:rPr>
        <w:t>Kapy i krawężniki</w:t>
      </w:r>
    </w:p>
    <w:p w:rsidR="00F82F0E" w:rsidRPr="004D5708" w:rsidRDefault="00F82F0E" w:rsidP="00F82F0E">
      <w:pPr>
        <w:spacing w:after="0"/>
        <w:ind w:left="982"/>
        <w:contextualSpacing/>
        <w:rPr>
          <w:rFonts w:asciiTheme="minorHAnsi" w:hAnsiTheme="minorHAnsi" w:cs="Calibri"/>
          <w:b/>
          <w:color w:val="000000"/>
          <w:sz w:val="22"/>
          <w:szCs w:val="22"/>
        </w:rPr>
      </w:pPr>
      <w:r w:rsidRPr="004D5708">
        <w:rPr>
          <w:rFonts w:asciiTheme="minorHAnsi" w:hAnsiTheme="minorHAnsi" w:cs="Calibri"/>
          <w:sz w:val="22"/>
          <w:szCs w:val="22"/>
        </w:rPr>
        <w:t xml:space="preserve">Zaprojektowano kapy (gzymsową i chodnikową) wylewane na mokro, z zewnętrznymi </w:t>
      </w:r>
      <w:r w:rsidRPr="004D5708">
        <w:rPr>
          <w:rFonts w:asciiTheme="minorHAnsi" w:hAnsiTheme="minorHAnsi" w:cs="Calibri"/>
          <w:color w:val="000000"/>
          <w:sz w:val="22"/>
          <w:szCs w:val="22"/>
        </w:rPr>
        <w:t>prefabrykowanymi deskami gzymsowymi. Od strony jezdni kapy ograniczone są krawężnikami kamiennymi.</w:t>
      </w:r>
    </w:p>
    <w:p w:rsidR="00F82F0E" w:rsidRPr="004D5708" w:rsidRDefault="00F82F0E" w:rsidP="00F82F0E">
      <w:pPr>
        <w:spacing w:after="0"/>
        <w:ind w:left="982"/>
        <w:contextualSpacing/>
        <w:rPr>
          <w:rFonts w:asciiTheme="minorHAnsi" w:hAnsiTheme="minorHAnsi" w:cs="Calibri"/>
          <w:b/>
          <w:color w:val="000000"/>
          <w:sz w:val="22"/>
          <w:szCs w:val="22"/>
        </w:rPr>
      </w:pPr>
    </w:p>
    <w:p w:rsidR="00F82F0E" w:rsidRPr="004D5708" w:rsidRDefault="00F82F0E" w:rsidP="00F82F0E">
      <w:pPr>
        <w:widowControl w:val="0"/>
        <w:numPr>
          <w:ilvl w:val="0"/>
          <w:numId w:val="159"/>
        </w:numPr>
        <w:spacing w:before="0" w:after="0" w:line="259" w:lineRule="auto"/>
        <w:ind w:left="284" w:right="20"/>
        <w:jc w:val="both"/>
        <w:rPr>
          <w:rFonts w:asciiTheme="minorHAnsi" w:eastAsia="Arial" w:hAnsiTheme="minorHAnsi" w:cs="Calibri"/>
          <w:color w:val="000000"/>
          <w:spacing w:val="1"/>
          <w:sz w:val="22"/>
          <w:szCs w:val="22"/>
        </w:rPr>
      </w:pPr>
      <w:r w:rsidRPr="004D5708">
        <w:rPr>
          <w:rFonts w:asciiTheme="minorHAnsi" w:eastAsia="Arial" w:hAnsiTheme="minorHAnsi" w:cs="Calibri"/>
          <w:color w:val="000000"/>
          <w:spacing w:val="1"/>
          <w:sz w:val="22"/>
          <w:szCs w:val="22"/>
        </w:rPr>
        <w:t>Zakres dokumentacji  obiektu mostowego powinien ponadto obejmować:</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Geometrię w planie, przekroju podłużnym i poprzecznym obiektu,</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Schemat</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statyczny</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konstrukcji</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obiektu</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Sposób</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posadowienia</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podpór</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Parametry</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geometryczne</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przekroju</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ruchowego</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Wysokości</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i</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szerokości</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skrajni</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Ważniejsze elementy geometrii poszczególnych składników konstrukcji mostu (długości, rozpiętości przęseł, ważniejsze wymiary),</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Konstrukcję nośną i konstrukcję podpór,</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Rodzaje materiałów, z których zbudowane będą elementy konstrukcji obiektu,</w:t>
      </w:r>
    </w:p>
    <w:p w:rsidR="00F82F0E" w:rsidRPr="004D5708" w:rsidRDefault="00F82F0E" w:rsidP="00F82F0E">
      <w:pPr>
        <w:widowControl w:val="0"/>
        <w:numPr>
          <w:ilvl w:val="0"/>
          <w:numId w:val="101"/>
        </w:numPr>
        <w:tabs>
          <w:tab w:val="left" w:pos="1418"/>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Elementy</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wyposażenia</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technicznego</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1094"/>
          <w:tab w:val="left" w:pos="1418"/>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Sposób</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odwodnienia</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mostu</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0"/>
        </w:tabs>
        <w:spacing w:before="0" w:after="0" w:line="259" w:lineRule="auto"/>
        <w:ind w:left="502" w:hanging="360"/>
        <w:jc w:val="both"/>
        <w:rPr>
          <w:rFonts w:asciiTheme="minorHAnsi" w:hAnsiTheme="minorHAnsi" w:cs="Calibri"/>
          <w:color w:val="000000"/>
          <w:sz w:val="22"/>
          <w:szCs w:val="22"/>
          <w:lang w:val="en-US"/>
        </w:rPr>
      </w:pPr>
      <w:proofErr w:type="spellStart"/>
      <w:r w:rsidRPr="004D5708">
        <w:rPr>
          <w:rFonts w:asciiTheme="minorHAnsi" w:hAnsiTheme="minorHAnsi" w:cs="Calibri"/>
          <w:color w:val="000000"/>
          <w:sz w:val="22"/>
          <w:szCs w:val="22"/>
          <w:lang w:val="en-US"/>
        </w:rPr>
        <w:t>Analizę</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światła</w:t>
      </w:r>
      <w:proofErr w:type="spellEnd"/>
      <w:r w:rsidRPr="004D5708">
        <w:rPr>
          <w:rFonts w:asciiTheme="minorHAnsi" w:hAnsiTheme="minorHAnsi" w:cs="Calibri"/>
          <w:color w:val="000000"/>
          <w:sz w:val="22"/>
          <w:szCs w:val="22"/>
          <w:lang w:val="en-US"/>
        </w:rPr>
        <w:t xml:space="preserve"> </w:t>
      </w:r>
      <w:proofErr w:type="spellStart"/>
      <w:r w:rsidRPr="004D5708">
        <w:rPr>
          <w:rFonts w:asciiTheme="minorHAnsi" w:hAnsiTheme="minorHAnsi" w:cs="Calibri"/>
          <w:color w:val="000000"/>
          <w:sz w:val="22"/>
          <w:szCs w:val="22"/>
          <w:lang w:val="en-US"/>
        </w:rPr>
        <w:t>mostu</w:t>
      </w:r>
      <w:proofErr w:type="spellEnd"/>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101"/>
        </w:numPr>
        <w:tabs>
          <w:tab w:val="left" w:pos="1094"/>
          <w:tab w:val="left" w:pos="1418"/>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Założenia technologii budowy uwzględniające warunki realizacji na terenach zalewowych i w korycie rzeki Narew oraz ograniczenia związane z ochroną środowiska (Natura 2000),</w:t>
      </w:r>
    </w:p>
    <w:p w:rsidR="00F82F0E" w:rsidRPr="004D5708" w:rsidRDefault="00F82F0E" w:rsidP="00F82F0E">
      <w:pPr>
        <w:widowControl w:val="0"/>
        <w:numPr>
          <w:ilvl w:val="0"/>
          <w:numId w:val="101"/>
        </w:numPr>
        <w:tabs>
          <w:tab w:val="left" w:pos="1094"/>
          <w:tab w:val="left" w:pos="1418"/>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Umocnienie dna rzeki w obrębie podpór,</w:t>
      </w:r>
    </w:p>
    <w:p w:rsidR="00F82F0E" w:rsidRDefault="00F82F0E" w:rsidP="00F82F0E">
      <w:pPr>
        <w:widowControl w:val="0"/>
        <w:numPr>
          <w:ilvl w:val="0"/>
          <w:numId w:val="101"/>
        </w:numPr>
        <w:tabs>
          <w:tab w:val="left" w:pos="1094"/>
          <w:tab w:val="left" w:pos="1418"/>
        </w:tabs>
        <w:spacing w:before="0" w:after="0" w:line="259" w:lineRule="auto"/>
        <w:ind w:left="502" w:hanging="360"/>
        <w:jc w:val="both"/>
        <w:rPr>
          <w:rFonts w:asciiTheme="minorHAnsi" w:hAnsiTheme="minorHAnsi" w:cs="Calibri"/>
          <w:color w:val="000000"/>
          <w:sz w:val="22"/>
          <w:szCs w:val="22"/>
        </w:rPr>
      </w:pPr>
      <w:r w:rsidRPr="004D5708">
        <w:rPr>
          <w:rFonts w:asciiTheme="minorHAnsi" w:hAnsiTheme="minorHAnsi" w:cs="Calibri"/>
          <w:color w:val="000000"/>
          <w:sz w:val="22"/>
          <w:szCs w:val="22"/>
        </w:rPr>
        <w:t>Niezbędne umocnienie brzegów rzeki oraz wałów przeciwpowodziowych,</w:t>
      </w:r>
    </w:p>
    <w:p w:rsidR="00F82F0E" w:rsidRPr="004D5708" w:rsidRDefault="00F82F0E" w:rsidP="00F82F0E">
      <w:pPr>
        <w:widowControl w:val="0"/>
        <w:numPr>
          <w:ilvl w:val="0"/>
          <w:numId w:val="101"/>
        </w:numPr>
        <w:tabs>
          <w:tab w:val="left" w:pos="1094"/>
          <w:tab w:val="left" w:pos="1418"/>
        </w:tabs>
        <w:spacing w:before="0" w:after="0" w:line="259" w:lineRule="auto"/>
        <w:ind w:left="502" w:hanging="360"/>
        <w:jc w:val="both"/>
        <w:rPr>
          <w:rFonts w:asciiTheme="minorHAnsi" w:hAnsiTheme="minorHAnsi" w:cs="Calibri"/>
          <w:color w:val="000000"/>
          <w:sz w:val="22"/>
          <w:szCs w:val="22"/>
        </w:rPr>
      </w:pPr>
      <w:r>
        <w:rPr>
          <w:rFonts w:asciiTheme="minorHAnsi" w:hAnsiTheme="minorHAnsi" w:cs="Calibri"/>
          <w:color w:val="000000"/>
          <w:sz w:val="22"/>
          <w:szCs w:val="22"/>
        </w:rPr>
        <w:t>Uwzględnienie w projekcie wózk</w:t>
      </w:r>
      <w:r>
        <w:rPr>
          <w:rFonts w:asciiTheme="minorHAnsi" w:hAnsiTheme="minorHAnsi" w:cs="Calibri"/>
          <w:color w:val="000000"/>
          <w:sz w:val="22"/>
          <w:szCs w:val="22"/>
        </w:rPr>
        <w:fldChar w:fldCharType="begin"/>
      </w:r>
      <w:r>
        <w:rPr>
          <w:rFonts w:asciiTheme="minorHAnsi" w:hAnsiTheme="minorHAnsi" w:cs="Calibri"/>
          <w:color w:val="000000"/>
          <w:sz w:val="22"/>
          <w:szCs w:val="22"/>
        </w:rPr>
        <w:instrText xml:space="preserve"> LISTNUM </w:instrText>
      </w:r>
      <w:r>
        <w:rPr>
          <w:rFonts w:asciiTheme="minorHAnsi" w:hAnsiTheme="minorHAnsi" w:cs="Calibri"/>
          <w:color w:val="000000"/>
          <w:sz w:val="22"/>
          <w:szCs w:val="22"/>
        </w:rPr>
        <w:fldChar w:fldCharType="end"/>
      </w:r>
      <w:r>
        <w:rPr>
          <w:rFonts w:asciiTheme="minorHAnsi" w:hAnsiTheme="minorHAnsi" w:cs="Calibri"/>
          <w:color w:val="000000"/>
          <w:sz w:val="22"/>
          <w:szCs w:val="22"/>
        </w:rPr>
        <w:t>ów serwisowych na obiekcie mostowym, wiaduktach.</w:t>
      </w:r>
    </w:p>
    <w:p w:rsidR="00F82F0E" w:rsidRPr="004D5708" w:rsidRDefault="00F82F0E" w:rsidP="00F82F0E">
      <w:pPr>
        <w:spacing w:after="0"/>
        <w:ind w:left="982"/>
        <w:contextualSpacing/>
        <w:rPr>
          <w:rFonts w:asciiTheme="minorHAnsi" w:hAnsiTheme="minorHAnsi" w:cs="Calibri"/>
          <w:b/>
          <w:color w:val="000000"/>
          <w:sz w:val="22"/>
          <w:szCs w:val="22"/>
        </w:rPr>
      </w:pPr>
    </w:p>
    <w:p w:rsidR="00F82F0E" w:rsidRPr="004D5708" w:rsidRDefault="00F82F0E" w:rsidP="00F82F0E">
      <w:pPr>
        <w:widowControl w:val="0"/>
        <w:numPr>
          <w:ilvl w:val="0"/>
          <w:numId w:val="159"/>
        </w:numPr>
        <w:spacing w:before="0" w:after="0" w:line="259" w:lineRule="auto"/>
        <w:ind w:left="426"/>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 projekcie budowlanym należy zamieścić wyciąg z obliczeń konstrukcji mostu</w:t>
      </w:r>
      <w:r>
        <w:rPr>
          <w:rFonts w:asciiTheme="minorHAnsi" w:hAnsiTheme="minorHAnsi" w:cs="Calibri"/>
          <w:color w:val="000000"/>
          <w:sz w:val="22"/>
          <w:szCs w:val="22"/>
          <w:lang w:bidi="pl-PL"/>
        </w:rPr>
        <w:t xml:space="preserve"> (wiaduktów).</w:t>
      </w:r>
      <w:r w:rsidRPr="004D5708">
        <w:rPr>
          <w:rFonts w:asciiTheme="minorHAnsi" w:hAnsiTheme="minorHAnsi" w:cs="Calibri"/>
          <w:color w:val="000000"/>
          <w:sz w:val="22"/>
          <w:szCs w:val="22"/>
          <w:lang w:bidi="pl-PL"/>
        </w:rPr>
        <w:t xml:space="preserve"> </w:t>
      </w:r>
      <w:r>
        <w:rPr>
          <w:rFonts w:asciiTheme="minorHAnsi" w:hAnsiTheme="minorHAnsi" w:cs="Calibri"/>
          <w:color w:val="000000"/>
          <w:sz w:val="22"/>
          <w:szCs w:val="22"/>
          <w:lang w:bidi="pl-PL"/>
        </w:rPr>
        <w:t>Dodatkowo należy przekazać Zamawiającemu komplet obliczeń w formie papierowej</w:t>
      </w:r>
      <w:r w:rsidRPr="004D5708">
        <w:rPr>
          <w:rFonts w:asciiTheme="minorHAnsi" w:hAnsiTheme="minorHAnsi" w:cs="Calibri"/>
          <w:color w:val="000000"/>
          <w:sz w:val="22"/>
          <w:szCs w:val="22"/>
          <w:lang w:bidi="pl-PL"/>
        </w:rPr>
        <w:t xml:space="preserve">. W załączniku do opisu należy podać schemat statyczny, model obliczeniowy oraz parametry. </w:t>
      </w:r>
    </w:p>
    <w:p w:rsidR="00F82F0E" w:rsidRPr="004D5708" w:rsidRDefault="00F82F0E" w:rsidP="00F82F0E">
      <w:pPr>
        <w:widowControl w:val="0"/>
        <w:numPr>
          <w:ilvl w:val="0"/>
          <w:numId w:val="159"/>
        </w:numPr>
        <w:spacing w:before="0" w:after="0" w:line="259" w:lineRule="auto"/>
        <w:ind w:left="426"/>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Opis obliczeń powinien zawierać, m. in.:</w:t>
      </w:r>
    </w:p>
    <w:p w:rsidR="00F82F0E" w:rsidRPr="004D5708" w:rsidRDefault="00F82F0E" w:rsidP="00F82F0E">
      <w:pPr>
        <w:widowControl w:val="0"/>
        <w:numPr>
          <w:ilvl w:val="0"/>
          <w:numId w:val="102"/>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wstęp (przedmiot, podstawy, cel obliczeń),</w:t>
      </w:r>
    </w:p>
    <w:p w:rsidR="00F82F0E" w:rsidRPr="004D5708" w:rsidRDefault="00F82F0E" w:rsidP="00F82F0E">
      <w:pPr>
        <w:widowControl w:val="0"/>
        <w:numPr>
          <w:ilvl w:val="0"/>
          <w:numId w:val="102"/>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nazwa i charakterystyka metod obliczeń,</w:t>
      </w:r>
    </w:p>
    <w:p w:rsidR="00F82F0E" w:rsidRPr="004D5708" w:rsidRDefault="00F82F0E" w:rsidP="00F82F0E">
      <w:pPr>
        <w:widowControl w:val="0"/>
        <w:numPr>
          <w:ilvl w:val="0"/>
          <w:numId w:val="102"/>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przyjęte schematy obliczeniowe:</w:t>
      </w:r>
    </w:p>
    <w:p w:rsidR="00F82F0E" w:rsidRPr="004D5708" w:rsidRDefault="00F82F0E" w:rsidP="00F82F0E">
      <w:pPr>
        <w:widowControl w:val="0"/>
        <w:numPr>
          <w:ilvl w:val="0"/>
          <w:numId w:val="104"/>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schematy obliczeniowe ustroju nośnego i podpór w fazie użytkowej, </w:t>
      </w:r>
    </w:p>
    <w:p w:rsidR="00F82F0E" w:rsidRPr="004D5708" w:rsidRDefault="00F82F0E" w:rsidP="00F82F0E">
      <w:pPr>
        <w:widowControl w:val="0"/>
        <w:numPr>
          <w:ilvl w:val="0"/>
          <w:numId w:val="104"/>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charakterystyki </w:t>
      </w:r>
      <w:proofErr w:type="spellStart"/>
      <w:r w:rsidRPr="004D5708">
        <w:rPr>
          <w:rFonts w:asciiTheme="minorHAnsi" w:hAnsiTheme="minorHAnsi" w:cs="Calibri"/>
          <w:color w:val="000000"/>
          <w:sz w:val="22"/>
          <w:szCs w:val="22"/>
          <w:lang w:bidi="pl-PL"/>
        </w:rPr>
        <w:t>geometryczno</w:t>
      </w:r>
      <w:proofErr w:type="spellEnd"/>
      <w:r w:rsidRPr="004D5708">
        <w:rPr>
          <w:rFonts w:asciiTheme="minorHAnsi" w:hAnsiTheme="minorHAnsi" w:cs="Calibri"/>
          <w:color w:val="000000"/>
          <w:sz w:val="22"/>
          <w:szCs w:val="22"/>
          <w:lang w:bidi="pl-PL"/>
        </w:rPr>
        <w:t xml:space="preserve"> - wytrzymałościowe elementów decydujących o nośności obiektu w przekrojach krytycznych,</w:t>
      </w:r>
    </w:p>
    <w:p w:rsidR="00F82F0E" w:rsidRPr="004D5708" w:rsidRDefault="00F82F0E" w:rsidP="00F82F0E">
      <w:pPr>
        <w:widowControl w:val="0"/>
        <w:numPr>
          <w:ilvl w:val="0"/>
          <w:numId w:val="103"/>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założenia przyjęte do obliczeń konstrukcyjnych w tym dotyczące obciążeń,</w:t>
      </w:r>
    </w:p>
    <w:p w:rsidR="00F82F0E" w:rsidRPr="004D5708" w:rsidRDefault="00F82F0E" w:rsidP="00F82F0E">
      <w:pPr>
        <w:widowControl w:val="0"/>
        <w:numPr>
          <w:ilvl w:val="0"/>
          <w:numId w:val="103"/>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podstawowe wyniki obliczeń i ich interpretacja,</w:t>
      </w:r>
    </w:p>
    <w:p w:rsidR="00F82F0E" w:rsidRPr="004D5708" w:rsidRDefault="00F82F0E" w:rsidP="00F82F0E">
      <w:pPr>
        <w:widowControl w:val="0"/>
        <w:numPr>
          <w:ilvl w:val="0"/>
          <w:numId w:val="103"/>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wyniki obliczeń zawierające wielkości sił wewnętrznych od poszczególnych obciążeń i oddziaływań zarówno dla stanu granicznego nośności jak i stanu granicznego użytkowania, a w szczególności:</w:t>
      </w:r>
    </w:p>
    <w:p w:rsidR="00F82F0E" w:rsidRPr="004D5708" w:rsidRDefault="00F82F0E" w:rsidP="00F82F0E">
      <w:pPr>
        <w:widowControl w:val="0"/>
        <w:numPr>
          <w:ilvl w:val="0"/>
          <w:numId w:val="105"/>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stan wytężenia we wszystkich krytycznych przekrojach w fazie </w:t>
      </w:r>
      <w:proofErr w:type="spellStart"/>
      <w:r w:rsidRPr="004D5708">
        <w:rPr>
          <w:rFonts w:asciiTheme="minorHAnsi" w:hAnsiTheme="minorHAnsi" w:cs="Calibri"/>
          <w:color w:val="000000"/>
          <w:sz w:val="22"/>
          <w:szCs w:val="22"/>
          <w:lang w:bidi="pl-PL"/>
        </w:rPr>
        <w:t>bezużytkowej</w:t>
      </w:r>
      <w:proofErr w:type="spellEnd"/>
      <w:r w:rsidRPr="004D5708">
        <w:rPr>
          <w:rFonts w:asciiTheme="minorHAnsi" w:hAnsiTheme="minorHAnsi" w:cs="Calibri"/>
          <w:color w:val="000000"/>
          <w:sz w:val="22"/>
          <w:szCs w:val="22"/>
          <w:lang w:bidi="pl-PL"/>
        </w:rPr>
        <w:t>, o stan wytężenia we wszystkich krytycznych przekrojach w fazie użytkowej, w tym siły wewnętrzne i naprężenia tylko od obciążenia ruchomego, o reakcje „charakterystyczne” (łożyska) i reakcje „obliczeniowe” (na podpory), o maksymalne dopuszczalne ugięcia dźwigarów i osiadania podpór (jakie dopuszcza projektant),</w:t>
      </w:r>
    </w:p>
    <w:p w:rsidR="00F82F0E" w:rsidRPr="004D5708" w:rsidRDefault="00F82F0E" w:rsidP="00F82F0E">
      <w:pPr>
        <w:widowControl w:val="0"/>
        <w:numPr>
          <w:ilvl w:val="0"/>
          <w:numId w:val="105"/>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schematy obliczeniowe ustroju nośnego i podpór w fazie użytkowej, o charakterystyki geometryczno-wytrzymałościowe elementów decydujących o nośności obiektu (dźwigarów głównych, pomostu, pasm płytowych) w przekrojach krytycznych."</w:t>
      </w:r>
    </w:p>
    <w:p w:rsidR="00F82F0E" w:rsidRPr="004D5708" w:rsidRDefault="00F82F0E" w:rsidP="00F82F0E">
      <w:pPr>
        <w:widowControl w:val="0"/>
        <w:numPr>
          <w:ilvl w:val="0"/>
          <w:numId w:val="159"/>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Część rysunkowa powinna zawierać co najmniej poniższe rysunki:</w:t>
      </w:r>
    </w:p>
    <w:p w:rsidR="00F82F0E" w:rsidRPr="004D5708" w:rsidRDefault="00F82F0E" w:rsidP="00F82F0E">
      <w:pPr>
        <w:widowControl w:val="0"/>
        <w:numPr>
          <w:ilvl w:val="0"/>
          <w:numId w:val="142"/>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 plan sytuacyjny (1:500),</w:t>
      </w:r>
    </w:p>
    <w:p w:rsidR="00F82F0E" w:rsidRPr="004D5708" w:rsidRDefault="00F82F0E" w:rsidP="00F82F0E">
      <w:pPr>
        <w:widowControl w:val="0"/>
        <w:numPr>
          <w:ilvl w:val="0"/>
          <w:numId w:val="142"/>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widok z góry, widok z boku, przekrój podłużny,</w:t>
      </w:r>
    </w:p>
    <w:p w:rsidR="00F82F0E" w:rsidRDefault="00F82F0E" w:rsidP="00F82F0E">
      <w:pPr>
        <w:widowControl w:val="0"/>
        <w:numPr>
          <w:ilvl w:val="0"/>
          <w:numId w:val="142"/>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przekroje poprzeczne projektowanego obiektu.</w:t>
      </w:r>
    </w:p>
    <w:p w:rsidR="00F82F0E" w:rsidRPr="00837B45" w:rsidRDefault="00F82F0E" w:rsidP="00F82F0E">
      <w:pPr>
        <w:pStyle w:val="Akapitzlist"/>
        <w:widowControl w:val="0"/>
        <w:spacing w:after="0"/>
        <w:rPr>
          <w:rFonts w:cs="Calibri"/>
          <w:color w:val="000000"/>
          <w:lang w:bidi="pl-PL"/>
        </w:rPr>
      </w:pPr>
    </w:p>
    <w:p w:rsidR="00F82F0E" w:rsidRPr="004D5708" w:rsidRDefault="00F82F0E" w:rsidP="00F82F0E">
      <w:pPr>
        <w:spacing w:after="0"/>
        <w:contextualSpacing/>
        <w:rPr>
          <w:rFonts w:asciiTheme="minorHAnsi" w:hAnsiTheme="minorHAnsi" w:cs="Calibri"/>
          <w:b/>
          <w:color w:val="000000"/>
          <w:sz w:val="22"/>
          <w:szCs w:val="22"/>
        </w:rPr>
      </w:pPr>
      <w:r>
        <w:rPr>
          <w:rFonts w:asciiTheme="minorHAnsi" w:hAnsiTheme="minorHAnsi" w:cs="Calibri"/>
          <w:b/>
          <w:color w:val="000000"/>
          <w:sz w:val="22"/>
          <w:szCs w:val="22"/>
        </w:rPr>
        <w:t>3</w:t>
      </w:r>
      <w:r w:rsidRPr="004D5708">
        <w:rPr>
          <w:rFonts w:asciiTheme="minorHAnsi" w:hAnsiTheme="minorHAnsi" w:cs="Calibri"/>
          <w:b/>
          <w:color w:val="000000"/>
          <w:sz w:val="22"/>
          <w:szCs w:val="22"/>
        </w:rPr>
        <w:t xml:space="preserve">.4. </w:t>
      </w:r>
      <w:r w:rsidRPr="004D5708">
        <w:rPr>
          <w:rFonts w:asciiTheme="minorHAnsi" w:hAnsiTheme="minorHAnsi" w:cs="Calibri"/>
          <w:b/>
          <w:color w:val="000000"/>
          <w:sz w:val="22"/>
          <w:szCs w:val="22"/>
          <w:u w:val="single"/>
        </w:rPr>
        <w:t>Pozostała dokumentacja:</w:t>
      </w:r>
      <w:r w:rsidRPr="004D5708">
        <w:rPr>
          <w:rFonts w:asciiTheme="minorHAnsi" w:hAnsiTheme="minorHAnsi" w:cs="Calibri"/>
          <w:b/>
          <w:color w:val="000000"/>
          <w:sz w:val="22"/>
          <w:szCs w:val="22"/>
        </w:rPr>
        <w:t xml:space="preserve"> </w:t>
      </w:r>
    </w:p>
    <w:p w:rsidR="00F82F0E" w:rsidRPr="004D5708" w:rsidRDefault="00F82F0E" w:rsidP="00F82F0E">
      <w:pPr>
        <w:widowControl w:val="0"/>
        <w:autoSpaceDE w:val="0"/>
        <w:autoSpaceDN w:val="0"/>
        <w:adjustRightInd w:val="0"/>
        <w:spacing w:after="0" w:line="240" w:lineRule="auto"/>
        <w:rPr>
          <w:rFonts w:asciiTheme="minorHAnsi" w:hAnsiTheme="minorHAnsi" w:cs="Calibri"/>
          <w:sz w:val="22"/>
          <w:szCs w:val="22"/>
        </w:rPr>
      </w:pPr>
      <w:r>
        <w:rPr>
          <w:rFonts w:asciiTheme="minorHAnsi" w:hAnsiTheme="minorHAnsi" w:cs="Calibri"/>
          <w:b/>
          <w:color w:val="000000"/>
          <w:sz w:val="22"/>
          <w:szCs w:val="22"/>
        </w:rPr>
        <w:t>3</w:t>
      </w:r>
      <w:r w:rsidRPr="004D5708">
        <w:rPr>
          <w:rFonts w:asciiTheme="minorHAnsi" w:hAnsiTheme="minorHAnsi" w:cs="Calibri"/>
          <w:b/>
          <w:color w:val="000000"/>
          <w:sz w:val="22"/>
          <w:szCs w:val="22"/>
        </w:rPr>
        <w:t xml:space="preserve">.4.1 </w:t>
      </w:r>
      <w:r w:rsidRPr="004D5708">
        <w:rPr>
          <w:rFonts w:asciiTheme="minorHAnsi" w:hAnsiTheme="minorHAnsi" w:cs="Calibri"/>
          <w:b/>
          <w:sz w:val="22"/>
          <w:szCs w:val="22"/>
        </w:rPr>
        <w:t>Przygotowanie materiałów źródłowych w zakresie nie</w:t>
      </w:r>
      <w:r w:rsidR="004F4A00">
        <w:rPr>
          <w:rFonts w:asciiTheme="minorHAnsi" w:hAnsiTheme="minorHAnsi" w:cs="Calibri"/>
          <w:b/>
          <w:sz w:val="22"/>
          <w:szCs w:val="22"/>
        </w:rPr>
        <w:t>zbędnym do karty informacyjnej p</w:t>
      </w:r>
      <w:r w:rsidRPr="004D5708">
        <w:rPr>
          <w:rFonts w:asciiTheme="minorHAnsi" w:hAnsiTheme="minorHAnsi" w:cs="Calibri"/>
          <w:b/>
          <w:sz w:val="22"/>
          <w:szCs w:val="22"/>
        </w:rPr>
        <w:t>rzedsięwzięcia (raportu oddziaływania na środowisko)</w:t>
      </w:r>
    </w:p>
    <w:p w:rsidR="00F82F0E" w:rsidRPr="004D5708" w:rsidRDefault="00F82F0E" w:rsidP="00F82F0E">
      <w:pPr>
        <w:widowControl w:val="0"/>
        <w:numPr>
          <w:ilvl w:val="0"/>
          <w:numId w:val="168"/>
        </w:numPr>
        <w:autoSpaceDE w:val="0"/>
        <w:autoSpaceDN w:val="0"/>
        <w:adjustRightInd w:val="0"/>
        <w:spacing w:before="360" w:after="0" w:line="240" w:lineRule="auto"/>
        <w:ind w:left="567"/>
        <w:contextualSpacing/>
        <w:jc w:val="both"/>
        <w:rPr>
          <w:rFonts w:asciiTheme="minorHAnsi" w:hAnsiTheme="minorHAnsi" w:cs="Calibri"/>
          <w:sz w:val="22"/>
          <w:szCs w:val="22"/>
        </w:rPr>
      </w:pPr>
      <w:r w:rsidRPr="004D5708">
        <w:rPr>
          <w:rFonts w:asciiTheme="minorHAnsi" w:hAnsiTheme="minorHAnsi" w:cs="Calibri"/>
          <w:sz w:val="22"/>
          <w:szCs w:val="22"/>
        </w:rPr>
        <w:t>Wykonawca w zakresie przedmiotu zamówienia przygotuje materiały źródłowe w zakresie niezbędnym do opracowania karty informacyjnej „rozszerzonej” (raportu oddziaływania na środowisko), a w  szczególności:</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propozycje racjonalnego pod względem lokalizacyjnym i technicznym wariantu przeprowadzenia inwestycji (wariant lokalizacji inwestycji jak i technologii jej wykonania),</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mapę ewidencyjną gruntów obejmującą wszystkie działki oraz obszar przynajmniej do 100 m od granic działek, na których będzie realizowane przedsięwzięcie,</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 xml:space="preserve">wykaz działek na jakich będzie realizowana inwestycja w obu wariantach lokalizacyjnych oraz </w:t>
      </w:r>
      <w:r w:rsidRPr="004D5708">
        <w:rPr>
          <w:rFonts w:asciiTheme="minorHAnsi" w:hAnsiTheme="minorHAnsi"/>
          <w:iCs/>
          <w:sz w:val="22"/>
          <w:szCs w:val="22"/>
          <w:shd w:val="clear" w:color="auto" w:fill="FFFFFF"/>
        </w:rPr>
        <w:t>dane dotyczące działek (numer, obręb, powierzchnia w m</w:t>
      </w:r>
      <w:r w:rsidRPr="004D5708">
        <w:rPr>
          <w:rFonts w:asciiTheme="minorHAnsi" w:hAnsiTheme="minorHAnsi"/>
          <w:iCs/>
          <w:sz w:val="22"/>
          <w:szCs w:val="22"/>
          <w:shd w:val="clear" w:color="auto" w:fill="FFFFFF"/>
          <w:vertAlign w:val="superscript"/>
        </w:rPr>
        <w:t>2</w:t>
      </w:r>
      <w:r w:rsidRPr="004D5708">
        <w:rPr>
          <w:rFonts w:asciiTheme="minorHAnsi" w:hAnsiTheme="minorHAnsi"/>
          <w:iCs/>
          <w:sz w:val="22"/>
          <w:szCs w:val="22"/>
          <w:shd w:val="clear" w:color="auto" w:fill="FFFFFF"/>
        </w:rPr>
        <w:t>, właściciel: imię, nazwisko, adres),</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opis uzasadnienia możliwości wariantowania inwestycji,</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 xml:space="preserve">wskazanie przewidywanego obszaru zajętości związanego z realizacją inwestycji uwzględniającego wszelkie przekształcenia powierzchni ziemi i zmiany związane z inwestycją, </w:t>
      </w:r>
      <w:r w:rsidRPr="004D5708">
        <w:rPr>
          <w:rFonts w:asciiTheme="minorHAnsi" w:hAnsiTheme="minorHAnsi" w:cs="Calibri"/>
          <w:sz w:val="22"/>
          <w:szCs w:val="22"/>
        </w:rPr>
        <w:br/>
        <w:t>w tym lokalizację i organizację placów budowy, placów manewrowych, miejsc składowania surowców, miejsc postoju maszyn, tymczasowych dróg dojazdowych do obsługi placów budowy (dla obu wariantów inwestycji),</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wskazanie zakresu prac rozbiórkowych koniecznych do wykonania przed budową mostu i układu ulicznego w poszczególnych wariantach,</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wskazanie niezbędnych obszarów wycinki w poszczególnych wariantach,</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 xml:space="preserve">wskazanie lokalizacji i rodzajów </w:t>
      </w:r>
      <w:proofErr w:type="spellStart"/>
      <w:r w:rsidRPr="004D5708">
        <w:rPr>
          <w:rFonts w:asciiTheme="minorHAnsi" w:hAnsiTheme="minorHAnsi" w:cs="Calibri"/>
          <w:sz w:val="22"/>
          <w:szCs w:val="22"/>
        </w:rPr>
        <w:t>nasadzeń</w:t>
      </w:r>
      <w:proofErr w:type="spellEnd"/>
      <w:r w:rsidRPr="004D5708">
        <w:rPr>
          <w:rFonts w:asciiTheme="minorHAnsi" w:hAnsiTheme="minorHAnsi" w:cs="Calibri"/>
          <w:sz w:val="22"/>
          <w:szCs w:val="22"/>
        </w:rPr>
        <w:t>,</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przygotowanie opisu odwodnienia obiektów,</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informacje o ewentualnych planowanych zmianach stosunków wodnych,</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podanie szacunkowego zapotrzebowania na: wodę, surowce, paliwa, energię (elektryczną, cieplną) w związku z budową obiektu mostowego i części drogowej (w fazie realizacji jak i eksploatacji inwestycji),</w:t>
      </w:r>
    </w:p>
    <w:p w:rsidR="00F82F0E" w:rsidRPr="004D5708" w:rsidRDefault="00F82F0E" w:rsidP="00F82F0E">
      <w:pPr>
        <w:numPr>
          <w:ilvl w:val="0"/>
          <w:numId w:val="171"/>
        </w:numPr>
        <w:spacing w:before="0" w:after="160" w:line="259" w:lineRule="auto"/>
        <w:ind w:left="851" w:hanging="357"/>
        <w:contextualSpacing/>
        <w:jc w:val="both"/>
        <w:rPr>
          <w:rFonts w:asciiTheme="minorHAnsi" w:hAnsiTheme="minorHAnsi"/>
          <w:sz w:val="22"/>
          <w:szCs w:val="22"/>
        </w:rPr>
      </w:pPr>
      <w:r w:rsidRPr="004D5708">
        <w:rPr>
          <w:rFonts w:asciiTheme="minorHAnsi" w:hAnsiTheme="minorHAnsi"/>
          <w:iCs/>
          <w:sz w:val="22"/>
          <w:szCs w:val="22"/>
          <w:shd w:val="clear" w:color="auto" w:fill="FFFFFF"/>
        </w:rPr>
        <w:t>podanie informacji o obsłudze komunikacyjnej (lokalizacji wjazdu i wyjazdu, ilość miejsc parkingowych na terenie objętym inwestycją oraz na terenach przyległych, ilość samochodów osobowych, ciężarowych i innych pojazdów szt./dobę</w:t>
      </w:r>
      <w:r>
        <w:rPr>
          <w:rFonts w:asciiTheme="minorHAnsi" w:hAnsiTheme="minorHAnsi"/>
          <w:iCs/>
          <w:sz w:val="22"/>
          <w:szCs w:val="22"/>
          <w:shd w:val="clear" w:color="auto" w:fill="FFFFFF"/>
        </w:rPr>
        <w:t xml:space="preserve"> oraz w podziale na porę dnia i nocy</w:t>
      </w:r>
      <w:r w:rsidRPr="004D5708">
        <w:rPr>
          <w:rFonts w:asciiTheme="minorHAnsi" w:hAnsiTheme="minorHAnsi"/>
          <w:iCs/>
          <w:sz w:val="22"/>
          <w:szCs w:val="22"/>
          <w:shd w:val="clear" w:color="auto" w:fill="FFFFFF"/>
        </w:rPr>
        <w:t>),</w:t>
      </w:r>
    </w:p>
    <w:p w:rsidR="00F82F0E" w:rsidRPr="004D5708" w:rsidRDefault="00F82F0E" w:rsidP="00F82F0E">
      <w:pPr>
        <w:numPr>
          <w:ilvl w:val="0"/>
          <w:numId w:val="171"/>
        </w:numPr>
        <w:spacing w:before="0" w:after="160" w:line="259" w:lineRule="auto"/>
        <w:ind w:left="851" w:hanging="357"/>
        <w:contextualSpacing/>
        <w:jc w:val="both"/>
        <w:rPr>
          <w:rFonts w:asciiTheme="minorHAnsi" w:hAnsiTheme="minorHAnsi"/>
          <w:sz w:val="22"/>
          <w:szCs w:val="22"/>
        </w:rPr>
      </w:pPr>
      <w:r w:rsidRPr="004D5708">
        <w:rPr>
          <w:rFonts w:asciiTheme="minorHAnsi" w:hAnsiTheme="minorHAnsi"/>
          <w:bCs/>
          <w:sz w:val="22"/>
          <w:szCs w:val="22"/>
        </w:rPr>
        <w:t xml:space="preserve">podanie informacji o </w:t>
      </w:r>
      <w:r w:rsidRPr="004D5708">
        <w:rPr>
          <w:rFonts w:asciiTheme="minorHAnsi" w:hAnsiTheme="minorHAnsi"/>
          <w:iCs/>
          <w:sz w:val="22"/>
          <w:szCs w:val="22"/>
          <w:shd w:val="clear" w:color="auto" w:fill="FFFFFF"/>
        </w:rPr>
        <w:t>ilości i rodzaju  zainstalowanych i planowanych maszyn, urządzeń,</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przygotowanie prognozy ruchu dla roku oddania inwestycji do eksploatacji oraz w perspektywie +10 lat w podziale na dzień i noc oraz lekkie i ciężkie pojazdy,</w:t>
      </w:r>
    </w:p>
    <w:p w:rsidR="00F82F0E" w:rsidRPr="004D5708" w:rsidRDefault="00F82F0E" w:rsidP="00F82F0E">
      <w:pPr>
        <w:numPr>
          <w:ilvl w:val="0"/>
          <w:numId w:val="171"/>
        </w:numPr>
        <w:spacing w:before="360" w:after="0" w:line="259" w:lineRule="auto"/>
        <w:ind w:left="851" w:hanging="357"/>
        <w:contextualSpacing/>
        <w:jc w:val="both"/>
        <w:rPr>
          <w:rFonts w:asciiTheme="minorHAnsi" w:hAnsiTheme="minorHAnsi" w:cs="Calibri"/>
          <w:sz w:val="22"/>
          <w:szCs w:val="22"/>
        </w:rPr>
      </w:pPr>
      <w:r w:rsidRPr="004D5708">
        <w:rPr>
          <w:rFonts w:asciiTheme="minorHAnsi" w:hAnsiTheme="minorHAnsi" w:cs="Calibri"/>
          <w:sz w:val="22"/>
          <w:szCs w:val="22"/>
        </w:rPr>
        <w:t xml:space="preserve">przygotowanie osi 3D, </w:t>
      </w:r>
      <w:proofErr w:type="spellStart"/>
      <w:r w:rsidRPr="004D5708">
        <w:rPr>
          <w:rFonts w:asciiTheme="minorHAnsi" w:hAnsiTheme="minorHAnsi" w:cs="Calibri"/>
          <w:sz w:val="22"/>
          <w:szCs w:val="22"/>
        </w:rPr>
        <w:t>pikietażu</w:t>
      </w:r>
      <w:proofErr w:type="spellEnd"/>
      <w:r w:rsidRPr="004D5708">
        <w:rPr>
          <w:rFonts w:asciiTheme="minorHAnsi" w:hAnsiTheme="minorHAnsi" w:cs="Calibri"/>
          <w:sz w:val="22"/>
          <w:szCs w:val="22"/>
        </w:rPr>
        <w:t xml:space="preserve"> projektowanych rozwiązań i innej niezbędnej do opracowań dokumentacji dotyczącej uzyskania przez Zamawiającego decyzji środowiskowej.</w:t>
      </w:r>
    </w:p>
    <w:p w:rsidR="00F82F0E" w:rsidRPr="004D5708" w:rsidRDefault="00F82F0E" w:rsidP="00F82F0E">
      <w:pPr>
        <w:numPr>
          <w:ilvl w:val="0"/>
          <w:numId w:val="172"/>
        </w:numPr>
        <w:spacing w:before="36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Wykonawca w przedmiotowym zakresie zobowiązany jest do współpracy  w przedmiotowym zakresie z Zamawiającym, jak również z firmą opracowującą materiały do karty informacyjnej (raportu oddziaływania na środowisko).</w:t>
      </w:r>
    </w:p>
    <w:p w:rsidR="00F82F0E" w:rsidRPr="00837B45" w:rsidRDefault="00F82F0E" w:rsidP="00F82F0E">
      <w:pPr>
        <w:numPr>
          <w:ilvl w:val="0"/>
          <w:numId w:val="172"/>
        </w:numPr>
        <w:spacing w:before="360" w:after="0" w:line="259" w:lineRule="auto"/>
        <w:contextualSpacing/>
        <w:jc w:val="both"/>
        <w:rPr>
          <w:rFonts w:asciiTheme="minorHAnsi" w:hAnsiTheme="minorHAnsi" w:cs="Calibri"/>
          <w:b/>
          <w:color w:val="000000"/>
          <w:sz w:val="22"/>
          <w:szCs w:val="22"/>
        </w:rPr>
      </w:pPr>
      <w:r w:rsidRPr="00837B45">
        <w:rPr>
          <w:rFonts w:asciiTheme="minorHAnsi" w:hAnsiTheme="minorHAnsi" w:cs="Calibri"/>
          <w:b/>
          <w:color w:val="000000"/>
          <w:sz w:val="22"/>
          <w:szCs w:val="22"/>
        </w:rPr>
        <w:t xml:space="preserve">W razie konieczności (w szczególności w przypadku zalecenia RDOŚ)  aktualizację, uzupełnienie, zmianę lub opracowanie nowego wariantu koncepcji budowy przeprawy mostowej w ramach obwodnicy południowej miasta Ostrołęki na odcinku od ronda im. mjr Z </w:t>
      </w:r>
      <w:proofErr w:type="spellStart"/>
      <w:r w:rsidRPr="00837B45">
        <w:rPr>
          <w:rFonts w:asciiTheme="minorHAnsi" w:hAnsiTheme="minorHAnsi" w:cs="Calibri"/>
          <w:b/>
          <w:color w:val="000000"/>
          <w:sz w:val="22"/>
          <w:szCs w:val="22"/>
        </w:rPr>
        <w:t>Szendzielarza</w:t>
      </w:r>
      <w:proofErr w:type="spellEnd"/>
      <w:r w:rsidRPr="00837B45">
        <w:rPr>
          <w:rFonts w:asciiTheme="minorHAnsi" w:hAnsiTheme="minorHAnsi" w:cs="Calibri"/>
          <w:b/>
          <w:color w:val="000000"/>
          <w:sz w:val="22"/>
          <w:szCs w:val="22"/>
        </w:rPr>
        <w:t xml:space="preserve"> „Łupaszki do ronda im. Jana Radomskiego (ul. Goworowska).</w:t>
      </w:r>
    </w:p>
    <w:p w:rsidR="00F82F0E" w:rsidRPr="004D5708" w:rsidRDefault="00F82F0E" w:rsidP="00F82F0E">
      <w:pPr>
        <w:spacing w:before="360" w:after="0"/>
        <w:ind w:left="720"/>
        <w:contextualSpacing/>
        <w:rPr>
          <w:rFonts w:asciiTheme="minorHAnsi" w:hAnsiTheme="minorHAnsi" w:cs="Calibri"/>
          <w:sz w:val="22"/>
          <w:szCs w:val="22"/>
        </w:rPr>
      </w:pPr>
    </w:p>
    <w:p w:rsidR="00F82F0E" w:rsidRPr="004D5708" w:rsidRDefault="00F82F0E" w:rsidP="00F82F0E">
      <w:pPr>
        <w:spacing w:after="0"/>
        <w:contextualSpacing/>
        <w:rPr>
          <w:rFonts w:asciiTheme="minorHAnsi" w:hAnsiTheme="minorHAnsi" w:cs="Calibri"/>
          <w:b/>
          <w:color w:val="000000"/>
          <w:sz w:val="22"/>
          <w:szCs w:val="22"/>
        </w:rPr>
      </w:pPr>
      <w:r>
        <w:rPr>
          <w:rFonts w:asciiTheme="minorHAnsi" w:hAnsiTheme="minorHAnsi" w:cs="Calibri"/>
          <w:b/>
          <w:color w:val="000000"/>
          <w:sz w:val="22"/>
          <w:szCs w:val="22"/>
        </w:rPr>
        <w:t>3</w:t>
      </w:r>
      <w:r w:rsidRPr="004D5708">
        <w:rPr>
          <w:rFonts w:asciiTheme="minorHAnsi" w:hAnsiTheme="minorHAnsi" w:cs="Calibri"/>
          <w:b/>
          <w:color w:val="000000"/>
          <w:sz w:val="22"/>
          <w:szCs w:val="22"/>
        </w:rPr>
        <w:t>.4.2. Operat wodnoprawny.</w:t>
      </w:r>
    </w:p>
    <w:p w:rsidR="00F82F0E" w:rsidRPr="004D5708" w:rsidRDefault="00F82F0E" w:rsidP="00F82F0E">
      <w:pPr>
        <w:spacing w:after="0"/>
        <w:contextualSpacing/>
        <w:rPr>
          <w:rFonts w:asciiTheme="minorHAnsi" w:hAnsiTheme="minorHAnsi" w:cs="Calibri"/>
          <w:color w:val="000000"/>
          <w:sz w:val="22"/>
          <w:szCs w:val="22"/>
        </w:rPr>
      </w:pPr>
      <w:r w:rsidRPr="004D5708">
        <w:rPr>
          <w:rFonts w:asciiTheme="minorHAnsi" w:hAnsiTheme="minorHAnsi" w:cs="Calibri"/>
          <w:color w:val="000000"/>
          <w:sz w:val="22"/>
          <w:szCs w:val="22"/>
        </w:rPr>
        <w:t>Operat wodnoprawny powinien spełniać wymagania w szczególności określone w ustawie z dnia 20.07.2</w:t>
      </w:r>
      <w:r>
        <w:rPr>
          <w:rFonts w:asciiTheme="minorHAnsi" w:hAnsiTheme="minorHAnsi" w:cs="Calibri"/>
          <w:color w:val="000000"/>
          <w:sz w:val="22"/>
          <w:szCs w:val="22"/>
        </w:rPr>
        <w:t>017 r. Prawo wodne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z 2021</w:t>
      </w:r>
      <w:r w:rsidRPr="004D5708">
        <w:rPr>
          <w:rFonts w:asciiTheme="minorHAnsi" w:hAnsiTheme="minorHAnsi" w:cs="Calibri"/>
          <w:color w:val="000000"/>
          <w:sz w:val="22"/>
          <w:szCs w:val="22"/>
        </w:rPr>
        <w:t xml:space="preserve"> poz.</w:t>
      </w:r>
      <w:r>
        <w:rPr>
          <w:rFonts w:asciiTheme="minorHAnsi" w:hAnsiTheme="minorHAnsi" w:cs="Calibri"/>
          <w:color w:val="000000"/>
          <w:sz w:val="22"/>
          <w:szCs w:val="22"/>
        </w:rPr>
        <w:t>624</w:t>
      </w:r>
      <w:r w:rsidRPr="004D5708">
        <w:rPr>
          <w:rFonts w:asciiTheme="minorHAnsi" w:hAnsiTheme="minorHAnsi" w:cs="Calibri"/>
          <w:color w:val="000000"/>
          <w:sz w:val="22"/>
          <w:szCs w:val="22"/>
        </w:rPr>
        <w:t xml:space="preserve"> ze zm.) oraz w rozporządzeniu MTIGM z dnia 30 maja 2000 r. w sprawie warunków technicznych, jakim powinny odpowiadać drogowe obiekty inżynierskie i ich usytuowanie (Dz.U. z 2000, Nr 63 poz.735 ze zm.).</w:t>
      </w:r>
    </w:p>
    <w:p w:rsidR="00F82F0E" w:rsidRPr="004D5708" w:rsidRDefault="00F82F0E" w:rsidP="00F82F0E">
      <w:pPr>
        <w:spacing w:after="0"/>
        <w:contextualSpacing/>
        <w:rPr>
          <w:rFonts w:asciiTheme="minorHAnsi" w:hAnsiTheme="minorHAnsi" w:cs="Calibri"/>
          <w:color w:val="000000"/>
          <w:sz w:val="22"/>
          <w:szCs w:val="22"/>
        </w:rPr>
      </w:pPr>
      <w:r w:rsidRPr="004D5708">
        <w:rPr>
          <w:rFonts w:asciiTheme="minorHAnsi" w:hAnsiTheme="minorHAnsi" w:cs="Calibri"/>
          <w:color w:val="000000"/>
          <w:sz w:val="22"/>
          <w:szCs w:val="22"/>
        </w:rPr>
        <w:t>Zakres opracowania dokumentacji obejmuje wykonanie wszelkich prac niezbędnych do uzyskania pozwolenia wodnoprawnego na realizację inwestycji.</w:t>
      </w:r>
    </w:p>
    <w:p w:rsidR="00F82F0E" w:rsidRPr="004D5708" w:rsidRDefault="00F82F0E" w:rsidP="00F82F0E">
      <w:pPr>
        <w:spacing w:after="0"/>
        <w:contextualSpacing/>
        <w:rPr>
          <w:rFonts w:asciiTheme="minorHAnsi" w:hAnsiTheme="minorHAnsi" w:cs="Calibri"/>
          <w:color w:val="000000"/>
          <w:sz w:val="22"/>
          <w:szCs w:val="22"/>
        </w:rPr>
      </w:pPr>
      <w:r w:rsidRPr="004D5708">
        <w:rPr>
          <w:rFonts w:asciiTheme="minorHAnsi" w:hAnsiTheme="minorHAnsi" w:cs="Calibri"/>
          <w:color w:val="000000"/>
          <w:sz w:val="22"/>
          <w:szCs w:val="22"/>
        </w:rPr>
        <w:t>Wykonawca w ramach zadania przygotuje wniosek oraz uzyska w imieniu Zamawiającego pozwolenie wodnoprawne.</w:t>
      </w:r>
    </w:p>
    <w:p w:rsidR="00F82F0E" w:rsidRPr="004D5708" w:rsidRDefault="00F82F0E" w:rsidP="00F82F0E">
      <w:pPr>
        <w:spacing w:after="0"/>
        <w:contextualSpacing/>
        <w:rPr>
          <w:rFonts w:asciiTheme="minorHAnsi" w:hAnsiTheme="minorHAnsi" w:cs="Calibri"/>
          <w:color w:val="000000"/>
          <w:sz w:val="22"/>
          <w:szCs w:val="22"/>
        </w:rPr>
      </w:pPr>
      <w:r w:rsidRPr="004D5708">
        <w:rPr>
          <w:rFonts w:asciiTheme="minorHAnsi" w:hAnsiTheme="minorHAnsi" w:cs="Calibri"/>
          <w:color w:val="000000"/>
          <w:sz w:val="22"/>
          <w:szCs w:val="22"/>
        </w:rPr>
        <w:t xml:space="preserve">Wykonawca w ramach zamówienia </w:t>
      </w:r>
      <w:r w:rsidRPr="004D5708">
        <w:rPr>
          <w:rFonts w:asciiTheme="minorHAnsi" w:hAnsiTheme="minorHAnsi" w:cs="Calibri"/>
          <w:sz w:val="22"/>
          <w:szCs w:val="22"/>
        </w:rPr>
        <w:t>opracuje m</w:t>
      </w:r>
      <w:r w:rsidRPr="004D5708">
        <w:rPr>
          <w:rFonts w:asciiTheme="minorHAnsi" w:hAnsiTheme="minorHAnsi" w:cs="Verdana"/>
          <w:sz w:val="22"/>
          <w:szCs w:val="22"/>
        </w:rPr>
        <w:t xml:space="preserve">ateriały do wydania decyzji zwalniających z zakazów, o których mowa </w:t>
      </w:r>
      <w:r w:rsidRPr="004D5708">
        <w:rPr>
          <w:rFonts w:asciiTheme="minorHAnsi" w:hAnsiTheme="minorHAnsi" w:cs="Verdana-Italic"/>
          <w:i/>
          <w:iCs/>
          <w:sz w:val="22"/>
          <w:szCs w:val="22"/>
        </w:rPr>
        <w:t xml:space="preserve">w </w:t>
      </w:r>
      <w:r w:rsidRPr="004D5708">
        <w:rPr>
          <w:rFonts w:asciiTheme="minorHAnsi" w:hAnsiTheme="minorHAnsi" w:cs="Verdana"/>
          <w:sz w:val="22"/>
          <w:szCs w:val="22"/>
        </w:rPr>
        <w:t xml:space="preserve">art. 77 ust. 3 i 8 oraz w art. 176 ust. 4 </w:t>
      </w:r>
      <w:r w:rsidRPr="004D5708">
        <w:rPr>
          <w:rFonts w:asciiTheme="minorHAnsi" w:hAnsiTheme="minorHAnsi" w:cs="Verdana-Italic"/>
          <w:i/>
          <w:iCs/>
          <w:sz w:val="22"/>
          <w:szCs w:val="22"/>
        </w:rPr>
        <w:t xml:space="preserve">ustawy z dnia 20 lipca 2017 r. Prawo wodne </w:t>
      </w:r>
      <w:r w:rsidRPr="004D5708">
        <w:rPr>
          <w:rFonts w:asciiTheme="minorHAnsi" w:hAnsiTheme="minorHAnsi" w:cs="Verdana"/>
          <w:sz w:val="22"/>
          <w:szCs w:val="22"/>
        </w:rPr>
        <w:t>o ile będą wymagane.</w:t>
      </w:r>
    </w:p>
    <w:p w:rsidR="00F82F0E" w:rsidRPr="004D5708" w:rsidRDefault="00F82F0E" w:rsidP="00F82F0E">
      <w:pPr>
        <w:spacing w:after="0"/>
        <w:contextualSpacing/>
        <w:rPr>
          <w:rFonts w:asciiTheme="minorHAnsi" w:hAnsiTheme="minorHAnsi" w:cs="Calibri"/>
          <w:color w:val="000000"/>
          <w:sz w:val="22"/>
          <w:szCs w:val="22"/>
        </w:rPr>
      </w:pPr>
    </w:p>
    <w:p w:rsidR="00F82F0E" w:rsidRPr="004D5708" w:rsidRDefault="00F82F0E" w:rsidP="00F82F0E">
      <w:pPr>
        <w:spacing w:after="0"/>
        <w:contextualSpacing/>
        <w:rPr>
          <w:rFonts w:asciiTheme="minorHAnsi" w:hAnsiTheme="minorHAnsi" w:cs="Calibri"/>
          <w:b/>
          <w:sz w:val="22"/>
          <w:szCs w:val="22"/>
        </w:rPr>
      </w:pPr>
      <w:r>
        <w:rPr>
          <w:rFonts w:asciiTheme="minorHAnsi" w:hAnsiTheme="minorHAnsi" w:cs="Calibri"/>
          <w:b/>
          <w:color w:val="000000"/>
          <w:sz w:val="22"/>
          <w:szCs w:val="22"/>
        </w:rPr>
        <w:t>3</w:t>
      </w:r>
      <w:r w:rsidRPr="004D5708">
        <w:rPr>
          <w:rFonts w:asciiTheme="minorHAnsi" w:hAnsiTheme="minorHAnsi" w:cs="Calibri"/>
          <w:b/>
          <w:color w:val="000000"/>
          <w:sz w:val="22"/>
          <w:szCs w:val="22"/>
        </w:rPr>
        <w:t>.4.3. D</w:t>
      </w:r>
      <w:r w:rsidRPr="004D5708">
        <w:rPr>
          <w:rFonts w:asciiTheme="minorHAnsi" w:hAnsiTheme="minorHAnsi" w:cs="Calibri"/>
          <w:b/>
          <w:sz w:val="22"/>
          <w:szCs w:val="22"/>
        </w:rPr>
        <w:t>okumentacja geologiczno-inżynierska z projektem geotechnicznym.</w:t>
      </w:r>
    </w:p>
    <w:p w:rsidR="00F82F0E" w:rsidRPr="004D5708" w:rsidRDefault="00F82F0E" w:rsidP="00F82F0E">
      <w:pPr>
        <w:numPr>
          <w:ilvl w:val="0"/>
          <w:numId w:val="117"/>
        </w:numPr>
        <w:spacing w:before="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Wykonawca zobowiązany jest do wykonania w ramach zamówienia wszelkich niezbędnych opracowań geologicznych i geotechnicznych tj.:</w:t>
      </w:r>
    </w:p>
    <w:p w:rsidR="00F82F0E" w:rsidRPr="004D5708" w:rsidRDefault="00F82F0E" w:rsidP="00F82F0E">
      <w:pPr>
        <w:numPr>
          <w:ilvl w:val="0"/>
          <w:numId w:val="116"/>
        </w:numPr>
        <w:overflowPunct w:val="0"/>
        <w:autoSpaceDE w:val="0"/>
        <w:autoSpaceDN w:val="0"/>
        <w:adjustRightInd w:val="0"/>
        <w:spacing w:before="0" w:after="0" w:line="259" w:lineRule="auto"/>
        <w:ind w:left="1134" w:hanging="357"/>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geotechnicznych warunków posadowienia obiektów budowlanych (opinię geotechniczna, dokumentację badań podłoża gruntowego, projekt geotechniczny),</w:t>
      </w:r>
    </w:p>
    <w:p w:rsidR="00F82F0E" w:rsidRPr="004D5708" w:rsidRDefault="00F82F0E" w:rsidP="00F82F0E">
      <w:pPr>
        <w:numPr>
          <w:ilvl w:val="0"/>
          <w:numId w:val="116"/>
        </w:numPr>
        <w:overflowPunct w:val="0"/>
        <w:autoSpaceDE w:val="0"/>
        <w:autoSpaceDN w:val="0"/>
        <w:adjustRightInd w:val="0"/>
        <w:spacing w:before="0" w:after="0" w:line="259" w:lineRule="auto"/>
        <w:ind w:left="1134" w:hanging="357"/>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projektu robót geologicznych,</w:t>
      </w:r>
    </w:p>
    <w:p w:rsidR="00F82F0E" w:rsidRPr="004D5708" w:rsidRDefault="00F82F0E" w:rsidP="00F82F0E">
      <w:pPr>
        <w:numPr>
          <w:ilvl w:val="0"/>
          <w:numId w:val="116"/>
        </w:numPr>
        <w:overflowPunct w:val="0"/>
        <w:autoSpaceDE w:val="0"/>
        <w:autoSpaceDN w:val="0"/>
        <w:adjustRightInd w:val="0"/>
        <w:spacing w:before="0" w:after="0" w:line="259" w:lineRule="auto"/>
        <w:ind w:left="1134" w:hanging="357"/>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dokumentacji geologiczno-inżynierskiej</w:t>
      </w:r>
    </w:p>
    <w:p w:rsidR="00F82F0E" w:rsidRPr="004D5708" w:rsidRDefault="00F82F0E" w:rsidP="00F82F0E">
      <w:pPr>
        <w:numPr>
          <w:ilvl w:val="0"/>
          <w:numId w:val="117"/>
        </w:numPr>
        <w:spacing w:before="0" w:after="160" w:line="259" w:lineRule="auto"/>
        <w:jc w:val="both"/>
        <w:rPr>
          <w:rFonts w:asciiTheme="minorHAnsi" w:hAnsiTheme="minorHAnsi"/>
          <w:bCs/>
          <w:sz w:val="22"/>
          <w:szCs w:val="22"/>
        </w:rPr>
      </w:pPr>
      <w:r w:rsidRPr="004D5708">
        <w:rPr>
          <w:rFonts w:asciiTheme="minorHAnsi" w:hAnsiTheme="minorHAnsi"/>
          <w:bCs/>
          <w:sz w:val="22"/>
          <w:szCs w:val="22"/>
        </w:rPr>
        <w:t xml:space="preserve">Zakres badań geologiczno- inżynierskich powinien być zgodny z „Instrukcją Badań Podłoża Gruntowego Budowli Drogowych i Mostowych” GDDP, Warszawa 1998 r., przy założeniu III kategorii geotechnicznej obiektu.  W szczególności powinny być wykonane dla każdej podpory mostu co najmniej 2 otwory badawcze i sondowania </w:t>
      </w:r>
      <w:proofErr w:type="spellStart"/>
      <w:r w:rsidRPr="004D5708">
        <w:rPr>
          <w:rFonts w:asciiTheme="minorHAnsi" w:hAnsiTheme="minorHAnsi"/>
          <w:bCs/>
          <w:sz w:val="22"/>
          <w:szCs w:val="22"/>
        </w:rPr>
        <w:t>cpt</w:t>
      </w:r>
      <w:proofErr w:type="spellEnd"/>
      <w:r w:rsidRPr="004D5708">
        <w:rPr>
          <w:rFonts w:asciiTheme="minorHAnsi" w:hAnsiTheme="minorHAnsi"/>
          <w:bCs/>
          <w:sz w:val="22"/>
          <w:szCs w:val="22"/>
        </w:rPr>
        <w:t xml:space="preserve"> do głębokości 25 m, a także w razie potrzeby badania Dylatometrem </w:t>
      </w:r>
      <w:proofErr w:type="spellStart"/>
      <w:r w:rsidRPr="004D5708">
        <w:rPr>
          <w:rFonts w:asciiTheme="minorHAnsi" w:hAnsiTheme="minorHAnsi"/>
          <w:bCs/>
          <w:sz w:val="22"/>
          <w:szCs w:val="22"/>
        </w:rPr>
        <w:t>Marchettiego</w:t>
      </w:r>
      <w:proofErr w:type="spellEnd"/>
      <w:r w:rsidRPr="004D5708">
        <w:rPr>
          <w:rFonts w:asciiTheme="minorHAnsi" w:hAnsiTheme="minorHAnsi"/>
          <w:bCs/>
          <w:sz w:val="22"/>
          <w:szCs w:val="22"/>
        </w:rPr>
        <w:t xml:space="preserve">. Dla części drogowej inwestycji, oprócz badań wynikających z ww. Instrukcji należy przeprowadzić rozpoznanie stanu wału przeciwpowodziowego i jego podłoża na odcinku stycznym do projektowanej drogi. </w:t>
      </w:r>
    </w:p>
    <w:p w:rsidR="00F82F0E" w:rsidRPr="004D5708" w:rsidRDefault="00F82F0E" w:rsidP="00F82F0E">
      <w:pPr>
        <w:numPr>
          <w:ilvl w:val="0"/>
          <w:numId w:val="117"/>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 xml:space="preserve">Zawartość i sposób wykonania </w:t>
      </w:r>
      <w:proofErr w:type="spellStart"/>
      <w:r w:rsidRPr="004D5708">
        <w:rPr>
          <w:rFonts w:asciiTheme="minorHAnsi" w:hAnsiTheme="minorHAnsi" w:cs="Calibri"/>
          <w:sz w:val="22"/>
          <w:szCs w:val="22"/>
        </w:rPr>
        <w:t>ww</w:t>
      </w:r>
      <w:proofErr w:type="spellEnd"/>
      <w:r w:rsidRPr="004D5708">
        <w:rPr>
          <w:rFonts w:asciiTheme="minorHAnsi" w:hAnsiTheme="minorHAnsi" w:cs="Calibri"/>
          <w:sz w:val="22"/>
          <w:szCs w:val="22"/>
        </w:rPr>
        <w:t xml:space="preserve"> dokumentów, zakres i forma opracowania wyników badań  powinna być zgodna z wymaganiami określonymi w ustawach, rozporządzeniach oraz </w:t>
      </w:r>
      <w:r>
        <w:rPr>
          <w:rFonts w:asciiTheme="minorHAnsi" w:hAnsiTheme="minorHAnsi" w:cs="Calibri"/>
          <w:sz w:val="22"/>
          <w:szCs w:val="22"/>
        </w:rPr>
        <w:br/>
      </w:r>
      <w:r w:rsidRPr="004D5708">
        <w:rPr>
          <w:rFonts w:asciiTheme="minorHAnsi" w:hAnsiTheme="minorHAnsi" w:cs="Calibri"/>
          <w:sz w:val="22"/>
          <w:szCs w:val="22"/>
        </w:rPr>
        <w:t>z obowiązującymi normami,  w szczególności z:</w:t>
      </w:r>
    </w:p>
    <w:p w:rsidR="00F82F0E" w:rsidRPr="004D5708" w:rsidRDefault="00F82F0E" w:rsidP="00F82F0E">
      <w:pPr>
        <w:numPr>
          <w:ilvl w:val="0"/>
          <w:numId w:val="11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Ustawą z dnia 9 czerwca 2011 r. – Prawo geologiczne i górnicze (</w:t>
      </w:r>
      <w:proofErr w:type="spellStart"/>
      <w:r w:rsidRPr="004D5708">
        <w:rPr>
          <w:rFonts w:asciiTheme="minorHAnsi" w:hAnsiTheme="minorHAnsi" w:cs="Calibri"/>
          <w:sz w:val="22"/>
          <w:szCs w:val="22"/>
          <w:lang w:eastAsia="ar-SA"/>
        </w:rPr>
        <w:t>t.j</w:t>
      </w:r>
      <w:proofErr w:type="spellEnd"/>
      <w:r w:rsidRPr="004D5708">
        <w:rPr>
          <w:rFonts w:asciiTheme="minorHAnsi" w:hAnsiTheme="minorHAnsi" w:cs="Calibri"/>
          <w:sz w:val="22"/>
          <w:szCs w:val="22"/>
          <w:lang w:eastAsia="ar-SA"/>
        </w:rPr>
        <w:t xml:space="preserve">. </w:t>
      </w:r>
      <w:r w:rsidRPr="004D5708">
        <w:rPr>
          <w:rFonts w:asciiTheme="minorHAnsi" w:hAnsiTheme="minorHAnsi" w:cs="Calibri"/>
          <w:sz w:val="22"/>
          <w:szCs w:val="22"/>
        </w:rPr>
        <w:t>Dz.U. z 202</w:t>
      </w:r>
      <w:r>
        <w:rPr>
          <w:rFonts w:asciiTheme="minorHAnsi" w:hAnsiTheme="minorHAnsi" w:cs="Calibri"/>
          <w:sz w:val="22"/>
          <w:szCs w:val="22"/>
        </w:rPr>
        <w:t>1</w:t>
      </w:r>
      <w:r w:rsidRPr="004D5708">
        <w:rPr>
          <w:rFonts w:asciiTheme="minorHAnsi" w:hAnsiTheme="minorHAnsi" w:cs="Calibri"/>
          <w:sz w:val="22"/>
          <w:szCs w:val="22"/>
        </w:rPr>
        <w:t xml:space="preserve"> poz.</w:t>
      </w:r>
      <w:r>
        <w:rPr>
          <w:rFonts w:asciiTheme="minorHAnsi" w:hAnsiTheme="minorHAnsi" w:cs="Calibri"/>
          <w:sz w:val="22"/>
          <w:szCs w:val="22"/>
        </w:rPr>
        <w:t>1420</w:t>
      </w:r>
      <w:r w:rsidRPr="004D5708">
        <w:rPr>
          <w:rFonts w:asciiTheme="minorHAnsi" w:hAnsiTheme="minorHAnsi" w:cs="Calibri"/>
          <w:sz w:val="22"/>
          <w:szCs w:val="22"/>
        </w:rPr>
        <w:t xml:space="preserve">  ze zm.</w:t>
      </w:r>
      <w:r w:rsidRPr="004D5708">
        <w:rPr>
          <w:rFonts w:asciiTheme="minorHAnsi" w:hAnsiTheme="minorHAnsi" w:cs="Calibri"/>
          <w:iCs/>
          <w:sz w:val="22"/>
          <w:szCs w:val="22"/>
          <w:lang w:eastAsia="ar-SA"/>
        </w:rPr>
        <w:t>),</w:t>
      </w:r>
    </w:p>
    <w:p w:rsidR="00F82F0E" w:rsidRPr="004D5708" w:rsidRDefault="00F82F0E" w:rsidP="00F82F0E">
      <w:pPr>
        <w:numPr>
          <w:ilvl w:val="0"/>
          <w:numId w:val="11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Rozporządzeniem Ministra Środowiska z dnia 20 grudnia 2011 r. w sprawie szczegółowych wymagań dotyczących projektów robót geologicznych, w tym robót których wykonanie wymaga uzyskania koncesji (Dz. U. z 2011 r. Nr 288, poz. 1696,</w:t>
      </w:r>
      <w:r w:rsidRPr="004D5708">
        <w:rPr>
          <w:rFonts w:asciiTheme="minorHAnsi" w:hAnsiTheme="minorHAnsi" w:cs="Calibri"/>
          <w:iCs/>
          <w:sz w:val="22"/>
          <w:szCs w:val="22"/>
          <w:lang w:eastAsia="ar-SA"/>
        </w:rPr>
        <w:t xml:space="preserve"> ze. zm.),</w:t>
      </w:r>
    </w:p>
    <w:p w:rsidR="00F82F0E" w:rsidRPr="004D5708" w:rsidRDefault="00F82F0E" w:rsidP="00F82F0E">
      <w:pPr>
        <w:numPr>
          <w:ilvl w:val="0"/>
          <w:numId w:val="11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 xml:space="preserve">Rozporządzeniem Ministra Środowiska z dnia 18 listopada 2016 r. w sprawie dokumentacji hydrogeologicznej i dokumentacji geologiczno-inżynierskiej (Dz.U. z 2016, poz. 2033); </w:t>
      </w:r>
    </w:p>
    <w:p w:rsidR="00F82F0E" w:rsidRPr="004D5708" w:rsidRDefault="00F82F0E" w:rsidP="00F82F0E">
      <w:pPr>
        <w:numPr>
          <w:ilvl w:val="0"/>
          <w:numId w:val="11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rPr>
        <w:t>Ustawą z dnia 7 lipca 1994 r. Prawo budowlane (</w:t>
      </w:r>
      <w:proofErr w:type="spellStart"/>
      <w:r w:rsidRPr="004D5708">
        <w:rPr>
          <w:rFonts w:asciiTheme="minorHAnsi" w:hAnsiTheme="minorHAnsi" w:cs="Calibri"/>
          <w:sz w:val="22"/>
          <w:szCs w:val="22"/>
        </w:rPr>
        <w:t>t.j</w:t>
      </w:r>
      <w:proofErr w:type="spellEnd"/>
      <w:r w:rsidRPr="004D5708">
        <w:rPr>
          <w:rFonts w:asciiTheme="minorHAnsi" w:hAnsiTheme="minorHAnsi" w:cs="Calibri"/>
          <w:sz w:val="22"/>
          <w:szCs w:val="22"/>
        </w:rPr>
        <w:t xml:space="preserve"> Dz.U. z 2020,poz. 1333, ze zm.)</w:t>
      </w:r>
    </w:p>
    <w:p w:rsidR="00F82F0E" w:rsidRPr="004D5708" w:rsidRDefault="00F82F0E" w:rsidP="00F82F0E">
      <w:pPr>
        <w:numPr>
          <w:ilvl w:val="0"/>
          <w:numId w:val="11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rPr>
        <w:t>Rozporządzeniem Ministra Transportu, Budownictwa i Gospodarki Morskiej z dnia 25 kwietnia 2012 w sprawie ustalania geotechnicznych warunków posadowienia obiektów budowlanych (Dz. U. z 2012 r., poz. 463.),</w:t>
      </w:r>
    </w:p>
    <w:p w:rsidR="00F82F0E" w:rsidRPr="004D5708" w:rsidRDefault="00F82F0E" w:rsidP="00F82F0E">
      <w:pPr>
        <w:numPr>
          <w:ilvl w:val="0"/>
          <w:numId w:val="119"/>
        </w:numPr>
        <w:spacing w:before="8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PN-EN 1997-1; </w:t>
      </w:r>
      <w:proofErr w:type="spellStart"/>
      <w:r w:rsidRPr="004D5708">
        <w:rPr>
          <w:rFonts w:asciiTheme="minorHAnsi" w:hAnsiTheme="minorHAnsi" w:cs="Calibri"/>
          <w:sz w:val="22"/>
          <w:szCs w:val="22"/>
        </w:rPr>
        <w:t>Eurokod</w:t>
      </w:r>
      <w:proofErr w:type="spellEnd"/>
      <w:r w:rsidRPr="004D5708">
        <w:rPr>
          <w:rFonts w:asciiTheme="minorHAnsi" w:hAnsiTheme="minorHAnsi" w:cs="Calibri"/>
          <w:sz w:val="22"/>
          <w:szCs w:val="22"/>
        </w:rPr>
        <w:t xml:space="preserve"> 7 Projektowanie geotechniczne – Część 1: Zasady ogólne </w:t>
      </w:r>
    </w:p>
    <w:p w:rsidR="00F82F0E" w:rsidRPr="004D5708" w:rsidRDefault="00F82F0E" w:rsidP="00F82F0E">
      <w:pPr>
        <w:numPr>
          <w:ilvl w:val="0"/>
          <w:numId w:val="119"/>
        </w:numPr>
        <w:spacing w:before="8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PN-EN 1997 – 2 </w:t>
      </w:r>
      <w:proofErr w:type="spellStart"/>
      <w:r w:rsidRPr="004D5708">
        <w:rPr>
          <w:rFonts w:asciiTheme="minorHAnsi" w:hAnsiTheme="minorHAnsi" w:cs="Calibri"/>
          <w:sz w:val="22"/>
          <w:szCs w:val="22"/>
        </w:rPr>
        <w:t>Eurokod</w:t>
      </w:r>
      <w:proofErr w:type="spellEnd"/>
      <w:r w:rsidRPr="004D5708">
        <w:rPr>
          <w:rFonts w:asciiTheme="minorHAnsi" w:hAnsiTheme="minorHAnsi" w:cs="Calibri"/>
          <w:sz w:val="22"/>
          <w:szCs w:val="22"/>
        </w:rPr>
        <w:t xml:space="preserve"> 7: Projektowanie geotechniczne – Część 2: Rozpoznanie  i badania podłoża gruntowego.</w:t>
      </w:r>
    </w:p>
    <w:p w:rsidR="00F82F0E" w:rsidRPr="004D5708" w:rsidRDefault="00F82F0E" w:rsidP="00F82F0E">
      <w:pPr>
        <w:numPr>
          <w:ilvl w:val="0"/>
          <w:numId w:val="117"/>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Za geotechniczne warunki posadowienia w</w:t>
      </w:r>
      <w:r>
        <w:rPr>
          <w:rFonts w:asciiTheme="minorHAnsi" w:hAnsiTheme="minorHAnsi" w:cs="Calibri"/>
          <w:sz w:val="22"/>
          <w:szCs w:val="22"/>
        </w:rPr>
        <w:t xml:space="preserve"> całości odpowiada Projektant. </w:t>
      </w:r>
      <w:r w:rsidRPr="004D5708">
        <w:rPr>
          <w:rFonts w:asciiTheme="minorHAnsi" w:hAnsiTheme="minorHAnsi" w:cs="Calibri"/>
          <w:sz w:val="22"/>
          <w:szCs w:val="22"/>
        </w:rPr>
        <w:t xml:space="preserve">W związku z powyższym przyjęta ilość i zakres wykonywanych badań musza być dla niego wystarczające dla prawidłowego zaprojektowania inwestycji.  Forma przedstawienia geotechnicznych warunków posadowienia oraz zakres badań powinny być uzależnione od zaliczenia obiektu budowlanego do odpowiedniej kategorii geotechnicznej. </w:t>
      </w:r>
    </w:p>
    <w:p w:rsidR="00F82F0E" w:rsidRPr="004D5708" w:rsidRDefault="00F82F0E" w:rsidP="00F82F0E">
      <w:pPr>
        <w:numPr>
          <w:ilvl w:val="0"/>
          <w:numId w:val="117"/>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Dokumentacja badań podłoża gruntowego, powinna zawierać opis metodyki polowych </w:t>
      </w:r>
      <w:r>
        <w:rPr>
          <w:rFonts w:asciiTheme="minorHAnsi" w:hAnsiTheme="minorHAnsi" w:cs="Calibri"/>
          <w:sz w:val="22"/>
          <w:szCs w:val="22"/>
        </w:rPr>
        <w:br/>
      </w:r>
      <w:r w:rsidRPr="004D5708">
        <w:rPr>
          <w:rFonts w:asciiTheme="minorHAnsi" w:hAnsiTheme="minorHAnsi" w:cs="Calibri"/>
          <w:sz w:val="22"/>
          <w:szCs w:val="22"/>
        </w:rPr>
        <w:t xml:space="preserve">i laboratoryjnych badan gruntów, ich wyniki i interpretacje, model geologiczny oraz zestawienie wyprowadzonych wartości geotechnicznych dla każdej warstwy. </w:t>
      </w:r>
    </w:p>
    <w:p w:rsidR="00F82F0E" w:rsidRPr="004D5708" w:rsidRDefault="00F82F0E" w:rsidP="00F82F0E">
      <w:pPr>
        <w:numPr>
          <w:ilvl w:val="0"/>
          <w:numId w:val="117"/>
        </w:numPr>
        <w:spacing w:before="8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Przy wykonywaniu opracowań objętych niniejszym dokumentem Wykonawca we własnym zakresie i na własny koszt pozyska wszelkie materiały, w tym  archiwalne niezbędne do wykonania opracowań</w:t>
      </w:r>
      <w:r w:rsidRPr="004D5708">
        <w:rPr>
          <w:rFonts w:asciiTheme="minorHAnsi" w:hAnsiTheme="minorHAnsi" w:cs="Calibri"/>
          <w:color w:val="FF0000"/>
          <w:sz w:val="22"/>
          <w:szCs w:val="22"/>
        </w:rPr>
        <w:t>.</w:t>
      </w:r>
    </w:p>
    <w:p w:rsidR="00F82F0E" w:rsidRPr="004D5708" w:rsidRDefault="00F82F0E" w:rsidP="00F82F0E">
      <w:pPr>
        <w:numPr>
          <w:ilvl w:val="0"/>
          <w:numId w:val="117"/>
        </w:numPr>
        <w:spacing w:before="8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Jeżeli w ramach zamówienia Wykonawca będzie realizował roboty geologiczne, to roboty te  należy prowadzić zgodnie z wymaganiami bezpieczeństwa i ochrony środowiska zawartymi </w:t>
      </w:r>
      <w:r>
        <w:rPr>
          <w:rFonts w:asciiTheme="minorHAnsi" w:hAnsiTheme="minorHAnsi" w:cs="Calibri"/>
          <w:sz w:val="22"/>
          <w:szCs w:val="22"/>
        </w:rPr>
        <w:br/>
      </w:r>
      <w:r w:rsidRPr="004D5708">
        <w:rPr>
          <w:rFonts w:asciiTheme="minorHAnsi" w:hAnsiTheme="minorHAnsi" w:cs="Calibri"/>
          <w:sz w:val="22"/>
          <w:szCs w:val="22"/>
        </w:rPr>
        <w:t>w obowiązujących  aktach prawnych i normach.</w:t>
      </w:r>
    </w:p>
    <w:p w:rsidR="00F82F0E" w:rsidRPr="004D5708" w:rsidRDefault="00F82F0E" w:rsidP="00F82F0E">
      <w:pPr>
        <w:numPr>
          <w:ilvl w:val="0"/>
          <w:numId w:val="117"/>
        </w:numPr>
        <w:spacing w:before="80" w:after="0" w:line="259" w:lineRule="auto"/>
        <w:contextualSpacing/>
        <w:jc w:val="both"/>
        <w:rPr>
          <w:rFonts w:asciiTheme="minorHAnsi" w:hAnsiTheme="minorHAnsi" w:cs="Calibri"/>
          <w:sz w:val="22"/>
          <w:szCs w:val="22"/>
        </w:rPr>
      </w:pPr>
      <w:r w:rsidRPr="004D5708">
        <w:rPr>
          <w:rFonts w:asciiTheme="minorHAnsi" w:hAnsiTheme="minorHAnsi" w:cs="Calibri"/>
          <w:sz w:val="22"/>
          <w:szCs w:val="22"/>
        </w:rPr>
        <w:t>Wykonawca zapewni:</w:t>
      </w:r>
    </w:p>
    <w:p w:rsidR="00F82F0E" w:rsidRPr="004D5708" w:rsidRDefault="00F82F0E" w:rsidP="00F82F0E">
      <w:pPr>
        <w:numPr>
          <w:ilvl w:val="0"/>
          <w:numId w:val="120"/>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w przypadku realizacji robót geologicznych - stały dozór i nadzór geologiczny nad tymi robotami prowadzony będzie przez przedstawicieli Wykonawcy posiadających odpowiednie kwalifikacje do wykonywania, dozorowania i kierowania pracami geologicznymi, zgodnie z obowiązującymi przepisami;</w:t>
      </w:r>
    </w:p>
    <w:p w:rsidR="00F82F0E" w:rsidRPr="004D5708" w:rsidRDefault="00F82F0E" w:rsidP="00F82F0E">
      <w:pPr>
        <w:numPr>
          <w:ilvl w:val="0"/>
          <w:numId w:val="120"/>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 xml:space="preserve">w przypadku badań geotechnicznych - nadzór nad pracami terenowymi. </w:t>
      </w:r>
    </w:p>
    <w:p w:rsidR="00F82F0E" w:rsidRPr="004D5708" w:rsidRDefault="00F82F0E" w:rsidP="00F82F0E">
      <w:pPr>
        <w:numPr>
          <w:ilvl w:val="0"/>
          <w:numId w:val="117"/>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rPr>
      </w:pPr>
      <w:r w:rsidRPr="004D5708">
        <w:rPr>
          <w:rFonts w:asciiTheme="minorHAnsi" w:hAnsiTheme="minorHAnsi" w:cs="Calibri"/>
          <w:sz w:val="22"/>
          <w:szCs w:val="22"/>
        </w:rPr>
        <w:t xml:space="preserve">Przedstawiciel Wykonawcy pełniący dozór geologiczny nad robotami geologicznymi lub sprawujący nadzór nad geotechnicznymi badaniami terenowymi będzie podejmował decyzje </w:t>
      </w:r>
      <w:r>
        <w:rPr>
          <w:rFonts w:asciiTheme="minorHAnsi" w:hAnsiTheme="minorHAnsi" w:cs="Calibri"/>
          <w:sz w:val="22"/>
          <w:szCs w:val="22"/>
        </w:rPr>
        <w:br/>
      </w:r>
      <w:r w:rsidRPr="004D5708">
        <w:rPr>
          <w:rFonts w:asciiTheme="minorHAnsi" w:hAnsiTheme="minorHAnsi" w:cs="Calibri"/>
          <w:sz w:val="22"/>
          <w:szCs w:val="22"/>
        </w:rPr>
        <w:t>o technice wiercenia, ostatecznej głębokości wiercenia lub sondowania, liczbie i metodzie poboru próbek gruntów, sposobie likwidacji otworów i innych czynności związanych z realizacją zadania.</w:t>
      </w:r>
    </w:p>
    <w:p w:rsidR="00F82F0E" w:rsidRPr="004D5708" w:rsidRDefault="00F82F0E" w:rsidP="00F82F0E">
      <w:pPr>
        <w:numPr>
          <w:ilvl w:val="0"/>
          <w:numId w:val="117"/>
        </w:numPr>
        <w:overflowPunct w:val="0"/>
        <w:autoSpaceDE w:val="0"/>
        <w:autoSpaceDN w:val="0"/>
        <w:adjustRightInd w:val="0"/>
        <w:spacing w:before="0" w:after="0" w:line="259" w:lineRule="auto"/>
        <w:jc w:val="both"/>
        <w:rPr>
          <w:rFonts w:asciiTheme="minorHAnsi" w:hAnsiTheme="minorHAnsi" w:cs="Calibri"/>
          <w:snapToGrid w:val="0"/>
          <w:sz w:val="22"/>
          <w:szCs w:val="22"/>
        </w:rPr>
      </w:pPr>
      <w:r w:rsidRPr="004D5708">
        <w:rPr>
          <w:rFonts w:asciiTheme="minorHAnsi" w:hAnsiTheme="minorHAnsi" w:cs="Calibri"/>
          <w:snapToGrid w:val="0"/>
          <w:sz w:val="22"/>
          <w:szCs w:val="22"/>
        </w:rPr>
        <w:t xml:space="preserve">Dokumentacja </w:t>
      </w:r>
      <w:proofErr w:type="spellStart"/>
      <w:r w:rsidRPr="004D5708">
        <w:rPr>
          <w:rFonts w:asciiTheme="minorHAnsi" w:hAnsiTheme="minorHAnsi" w:cs="Calibri"/>
          <w:snapToGrid w:val="0"/>
          <w:sz w:val="22"/>
          <w:szCs w:val="22"/>
        </w:rPr>
        <w:t>geologiczno</w:t>
      </w:r>
      <w:proofErr w:type="spellEnd"/>
      <w:r w:rsidRPr="004D5708">
        <w:rPr>
          <w:rFonts w:asciiTheme="minorHAnsi" w:hAnsiTheme="minorHAnsi" w:cs="Calibri"/>
          <w:snapToGrid w:val="0"/>
          <w:sz w:val="22"/>
          <w:szCs w:val="22"/>
        </w:rPr>
        <w:t xml:space="preserve"> - inżynierska podlega zatwierdzeniu przez właściwy organ administracji geologicznej. Uzyskanie zatwierdzenia dokumentacji należy do Wykonawcy.</w:t>
      </w:r>
    </w:p>
    <w:p w:rsidR="00F82F0E" w:rsidRPr="004D5708" w:rsidRDefault="00F82F0E" w:rsidP="00F82F0E">
      <w:pPr>
        <w:numPr>
          <w:ilvl w:val="0"/>
          <w:numId w:val="117"/>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Dokumentację geologiczno-inżynierska wykonaną w oparciu o Projekt robót geologicznych należy przedłożyć  Zamawiającemu przed złożeniem jej do właściwie terytorialnie organu administracji geologicznej. </w:t>
      </w:r>
    </w:p>
    <w:p w:rsidR="00F82F0E" w:rsidRPr="004D5708" w:rsidRDefault="00F82F0E" w:rsidP="00F82F0E">
      <w:pPr>
        <w:numPr>
          <w:ilvl w:val="0"/>
          <w:numId w:val="117"/>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Wykonawca zobowiązany jest do załączenia do dokumentacji pisemnego oświadczenia projektanta mostowego/drogowego potwierdzającego, iż opracowana dokumentacja geologiczno- inżynierska jest wystarczająca do zaprojektowania obiektów budowlanych. </w:t>
      </w:r>
    </w:p>
    <w:p w:rsidR="00F82F0E" w:rsidRPr="004D5708" w:rsidRDefault="00F82F0E" w:rsidP="00F82F0E">
      <w:pPr>
        <w:numPr>
          <w:ilvl w:val="0"/>
          <w:numId w:val="117"/>
        </w:numPr>
        <w:spacing w:before="0" w:after="160" w:line="259" w:lineRule="auto"/>
        <w:contextualSpacing/>
        <w:jc w:val="both"/>
        <w:rPr>
          <w:rFonts w:asciiTheme="minorHAnsi" w:hAnsiTheme="minorHAnsi"/>
          <w:sz w:val="22"/>
          <w:szCs w:val="22"/>
        </w:rPr>
      </w:pPr>
      <w:r w:rsidRPr="004D5708">
        <w:rPr>
          <w:rFonts w:asciiTheme="minorHAnsi" w:hAnsiTheme="minorHAnsi"/>
          <w:sz w:val="22"/>
          <w:szCs w:val="22"/>
        </w:rPr>
        <w:t xml:space="preserve">Wykonawca zobowiązany jest do przekazania oświadczenia, że przyjęty zakres i ilość wykonanych badań są wystarczające dla prawidłowego zaprojektowania inwestycji. </w:t>
      </w:r>
    </w:p>
    <w:p w:rsidR="00F82F0E" w:rsidRPr="0060117A" w:rsidRDefault="00F82F0E" w:rsidP="00F82F0E">
      <w:pPr>
        <w:numPr>
          <w:ilvl w:val="0"/>
          <w:numId w:val="117"/>
        </w:numPr>
        <w:spacing w:before="0" w:after="160" w:line="259" w:lineRule="auto"/>
        <w:contextualSpacing/>
        <w:jc w:val="both"/>
        <w:rPr>
          <w:rFonts w:asciiTheme="minorHAnsi" w:hAnsiTheme="minorHAnsi"/>
          <w:sz w:val="22"/>
          <w:szCs w:val="22"/>
        </w:rPr>
      </w:pPr>
      <w:r w:rsidRPr="004D5708">
        <w:rPr>
          <w:rFonts w:asciiTheme="minorHAnsi" w:hAnsiTheme="minorHAnsi"/>
          <w:sz w:val="22"/>
          <w:szCs w:val="22"/>
        </w:rPr>
        <w:t xml:space="preserve">Parametry geotechniczne należy wyznaczyć w sposób bezpośredni tj. w oparciu o wyniki badań laboratoryjnych. Nie dopuszcza się stosowania normy PN-81/B-03020 </w:t>
      </w:r>
      <w:r w:rsidRPr="004D5708">
        <w:rPr>
          <w:rFonts w:asciiTheme="minorHAnsi" w:hAnsiTheme="minorHAnsi"/>
          <w:bCs/>
          <w:i/>
          <w:sz w:val="22"/>
          <w:szCs w:val="22"/>
        </w:rPr>
        <w:t>Grunty budowlane - Posadowienie bezpośrednie budowli - Obliczenia statyczne i projektowa.</w:t>
      </w:r>
    </w:p>
    <w:p w:rsidR="00F82F0E" w:rsidRPr="004D5708" w:rsidRDefault="00F82F0E" w:rsidP="00F82F0E">
      <w:pPr>
        <w:numPr>
          <w:ilvl w:val="0"/>
          <w:numId w:val="117"/>
        </w:numPr>
        <w:spacing w:before="0" w:after="160" w:line="259" w:lineRule="auto"/>
        <w:contextualSpacing/>
        <w:jc w:val="both"/>
        <w:rPr>
          <w:rFonts w:asciiTheme="minorHAnsi" w:hAnsiTheme="minorHAnsi"/>
          <w:sz w:val="22"/>
          <w:szCs w:val="22"/>
        </w:rPr>
      </w:pPr>
      <w:r>
        <w:rPr>
          <w:rFonts w:asciiTheme="minorHAnsi" w:hAnsiTheme="minorHAnsi"/>
          <w:bCs/>
          <w:sz w:val="22"/>
          <w:szCs w:val="22"/>
        </w:rPr>
        <w:t>W razie konieczności uzyskanie niezbędnych zezwoleń i decyzji oraz zapewnienie nadzoru archeologicznego w trakcie wykonywania badań geologicznych.</w:t>
      </w:r>
    </w:p>
    <w:p w:rsidR="00F82F0E" w:rsidRDefault="00F82F0E" w:rsidP="00F82F0E">
      <w:pPr>
        <w:spacing w:after="0"/>
        <w:contextualSpacing/>
        <w:rPr>
          <w:rFonts w:asciiTheme="minorHAnsi" w:hAnsiTheme="minorHAnsi" w:cs="Calibri"/>
          <w:sz w:val="22"/>
          <w:szCs w:val="22"/>
        </w:rPr>
      </w:pPr>
    </w:p>
    <w:p w:rsidR="00F82F0E" w:rsidRDefault="00F82F0E" w:rsidP="00F82F0E">
      <w:pPr>
        <w:spacing w:after="0"/>
        <w:contextualSpacing/>
        <w:rPr>
          <w:rFonts w:asciiTheme="minorHAnsi" w:hAnsiTheme="minorHAnsi" w:cs="Calibri"/>
          <w:sz w:val="22"/>
          <w:szCs w:val="22"/>
        </w:rPr>
      </w:pPr>
    </w:p>
    <w:p w:rsidR="00F82F0E" w:rsidRPr="004D5708" w:rsidRDefault="00F82F0E" w:rsidP="00F82F0E">
      <w:pPr>
        <w:spacing w:after="0"/>
        <w:contextualSpacing/>
        <w:rPr>
          <w:rFonts w:asciiTheme="minorHAnsi" w:hAnsiTheme="minorHAnsi" w:cs="Calibri"/>
          <w:b/>
          <w:color w:val="000000"/>
          <w:sz w:val="22"/>
          <w:szCs w:val="22"/>
        </w:rPr>
      </w:pPr>
      <w:r>
        <w:rPr>
          <w:rFonts w:asciiTheme="minorHAnsi" w:hAnsiTheme="minorHAnsi" w:cs="Calibri"/>
          <w:b/>
          <w:color w:val="000000"/>
          <w:sz w:val="22"/>
          <w:szCs w:val="22"/>
        </w:rPr>
        <w:t>3</w:t>
      </w:r>
      <w:r w:rsidRPr="004D5708">
        <w:rPr>
          <w:rFonts w:asciiTheme="minorHAnsi" w:hAnsiTheme="minorHAnsi" w:cs="Calibri"/>
          <w:b/>
          <w:color w:val="000000"/>
          <w:sz w:val="22"/>
          <w:szCs w:val="22"/>
        </w:rPr>
        <w:t>.4.4. Dokumentacja hydrogeologiczna:</w:t>
      </w:r>
    </w:p>
    <w:p w:rsidR="00F82F0E" w:rsidRPr="004D5708" w:rsidRDefault="00F82F0E" w:rsidP="00F82F0E">
      <w:pPr>
        <w:numPr>
          <w:ilvl w:val="0"/>
          <w:numId w:val="125"/>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napToGrid w:val="0"/>
          <w:sz w:val="22"/>
          <w:szCs w:val="22"/>
        </w:rPr>
        <w:t xml:space="preserve">Dokumentacja hydrogeologiczna powinna spełniać wymagania określone w rozporządzeniu </w:t>
      </w:r>
      <w:r w:rsidRPr="004D5708">
        <w:rPr>
          <w:rFonts w:asciiTheme="minorHAnsi" w:hAnsiTheme="minorHAnsi" w:cs="Calibri"/>
          <w:sz w:val="22"/>
          <w:szCs w:val="22"/>
          <w:lang w:eastAsia="ar-SA"/>
        </w:rPr>
        <w:t>Rozporządzeniem Ministra Środowiska z dnia 18 listopada 2016 r. w sprawie dokumentacji hydrogeologicznej i dokumentacji geologiczno-</w:t>
      </w:r>
      <w:r>
        <w:rPr>
          <w:rFonts w:asciiTheme="minorHAnsi" w:hAnsiTheme="minorHAnsi" w:cs="Calibri"/>
          <w:sz w:val="22"/>
          <w:szCs w:val="22"/>
          <w:lang w:eastAsia="ar-SA"/>
        </w:rPr>
        <w:t xml:space="preserve"> inżynierskiej</w:t>
      </w:r>
      <w:r w:rsidRPr="004D5708">
        <w:rPr>
          <w:rFonts w:asciiTheme="minorHAnsi" w:hAnsiTheme="minorHAnsi" w:cs="Calibri"/>
          <w:sz w:val="22"/>
          <w:szCs w:val="22"/>
          <w:lang w:eastAsia="ar-SA"/>
        </w:rPr>
        <w:t xml:space="preserve">, </w:t>
      </w:r>
    </w:p>
    <w:p w:rsidR="00F82F0E" w:rsidRPr="004D5708" w:rsidRDefault="00F82F0E" w:rsidP="00F82F0E">
      <w:pPr>
        <w:numPr>
          <w:ilvl w:val="0"/>
          <w:numId w:val="125"/>
        </w:numPr>
        <w:overflowPunct w:val="0"/>
        <w:autoSpaceDE w:val="0"/>
        <w:autoSpaceDN w:val="0"/>
        <w:adjustRightInd w:val="0"/>
        <w:spacing w:before="0" w:after="0" w:line="259" w:lineRule="auto"/>
        <w:jc w:val="both"/>
        <w:rPr>
          <w:rFonts w:asciiTheme="minorHAnsi" w:hAnsiTheme="minorHAnsi" w:cs="Calibri"/>
          <w:snapToGrid w:val="0"/>
          <w:sz w:val="22"/>
          <w:szCs w:val="22"/>
        </w:rPr>
      </w:pPr>
      <w:r w:rsidRPr="004D5708">
        <w:rPr>
          <w:rFonts w:asciiTheme="minorHAnsi" w:hAnsiTheme="minorHAnsi" w:cs="Calibri"/>
          <w:snapToGrid w:val="0"/>
          <w:sz w:val="22"/>
          <w:szCs w:val="22"/>
        </w:rPr>
        <w:t>Celem opracowania dokumentacji hydrogeologicznej jest m.in. określenie warunków hydrogeologicznych związanych z zamierzoną inwestycją.</w:t>
      </w:r>
    </w:p>
    <w:p w:rsidR="00F82F0E" w:rsidRPr="004D5708" w:rsidRDefault="00F82F0E" w:rsidP="00F82F0E">
      <w:pPr>
        <w:numPr>
          <w:ilvl w:val="0"/>
          <w:numId w:val="125"/>
        </w:numPr>
        <w:overflowPunct w:val="0"/>
        <w:autoSpaceDE w:val="0"/>
        <w:autoSpaceDN w:val="0"/>
        <w:adjustRightInd w:val="0"/>
        <w:spacing w:before="0" w:after="0" w:line="259" w:lineRule="auto"/>
        <w:jc w:val="both"/>
        <w:rPr>
          <w:rFonts w:asciiTheme="minorHAnsi" w:hAnsiTheme="minorHAnsi" w:cs="Calibri"/>
          <w:snapToGrid w:val="0"/>
          <w:sz w:val="22"/>
          <w:szCs w:val="22"/>
        </w:rPr>
      </w:pPr>
      <w:r w:rsidRPr="004D5708">
        <w:rPr>
          <w:rFonts w:asciiTheme="minorHAnsi" w:hAnsiTheme="minorHAnsi" w:cs="Calibri"/>
          <w:snapToGrid w:val="0"/>
          <w:sz w:val="22"/>
          <w:szCs w:val="22"/>
        </w:rPr>
        <w:t>Do opracowania dokumentacji hydrogeologicznej należy wykorzystać wyniki badań wykonanych dla potrzeb dokumentacji geologiczno-inżynierskiej.</w:t>
      </w:r>
    </w:p>
    <w:p w:rsidR="00F82F0E" w:rsidRPr="004D5708" w:rsidRDefault="00F82F0E" w:rsidP="00F82F0E">
      <w:pPr>
        <w:numPr>
          <w:ilvl w:val="0"/>
          <w:numId w:val="125"/>
        </w:numPr>
        <w:overflowPunct w:val="0"/>
        <w:autoSpaceDE w:val="0"/>
        <w:autoSpaceDN w:val="0"/>
        <w:adjustRightInd w:val="0"/>
        <w:spacing w:before="0" w:after="0" w:line="259" w:lineRule="auto"/>
        <w:jc w:val="both"/>
        <w:rPr>
          <w:rFonts w:asciiTheme="minorHAnsi" w:hAnsiTheme="minorHAnsi" w:cs="Calibri"/>
          <w:snapToGrid w:val="0"/>
          <w:color w:val="000000"/>
          <w:sz w:val="22"/>
          <w:szCs w:val="22"/>
        </w:rPr>
      </w:pPr>
      <w:r w:rsidRPr="004D5708">
        <w:rPr>
          <w:rFonts w:asciiTheme="minorHAnsi" w:hAnsiTheme="minorHAnsi" w:cs="Calibri"/>
          <w:snapToGrid w:val="0"/>
          <w:color w:val="000000"/>
          <w:sz w:val="22"/>
          <w:szCs w:val="22"/>
        </w:rPr>
        <w:t>Dokumentacja powinna obejmować wszystkie rozpatrywane warianty i dostarczyć dane niezbędne do ewentualnej konieczności opracowania raportu oddziaływania na środowisko.</w:t>
      </w:r>
    </w:p>
    <w:p w:rsidR="00F82F0E" w:rsidRPr="004D5708" w:rsidRDefault="00F82F0E" w:rsidP="00F82F0E">
      <w:pPr>
        <w:numPr>
          <w:ilvl w:val="0"/>
          <w:numId w:val="125"/>
        </w:numPr>
        <w:overflowPunct w:val="0"/>
        <w:autoSpaceDE w:val="0"/>
        <w:autoSpaceDN w:val="0"/>
        <w:adjustRightInd w:val="0"/>
        <w:spacing w:before="0" w:after="0" w:line="259" w:lineRule="auto"/>
        <w:jc w:val="both"/>
        <w:rPr>
          <w:rFonts w:asciiTheme="minorHAnsi" w:hAnsiTheme="minorHAnsi" w:cs="Calibri"/>
          <w:snapToGrid w:val="0"/>
          <w:color w:val="000000"/>
          <w:sz w:val="22"/>
          <w:szCs w:val="22"/>
        </w:rPr>
      </w:pPr>
      <w:r w:rsidRPr="004D5708">
        <w:rPr>
          <w:rFonts w:asciiTheme="minorHAnsi" w:hAnsiTheme="minorHAnsi" w:cs="Calibri"/>
          <w:snapToGrid w:val="0"/>
          <w:sz w:val="22"/>
          <w:szCs w:val="22"/>
        </w:rPr>
        <w:t>Dokumentacja hydrogeologiczna podlega zatwierdzenia przez właściwy organ administracji geologicznej. Uzyskanie zatwierdzenia dokumentacji należy do Wykonawcy.</w:t>
      </w:r>
    </w:p>
    <w:p w:rsidR="00F82F0E" w:rsidRPr="004D5708" w:rsidRDefault="00F82F0E" w:rsidP="00F82F0E">
      <w:pPr>
        <w:spacing w:after="0"/>
        <w:contextualSpacing/>
        <w:rPr>
          <w:rFonts w:asciiTheme="minorHAnsi" w:hAnsiTheme="minorHAnsi" w:cs="Calibri"/>
          <w:color w:val="000000"/>
          <w:sz w:val="22"/>
          <w:szCs w:val="22"/>
        </w:rPr>
      </w:pPr>
    </w:p>
    <w:p w:rsidR="00F82F0E" w:rsidRPr="006F6F6D" w:rsidRDefault="00F82F0E" w:rsidP="00F82F0E">
      <w:pPr>
        <w:pStyle w:val="Akapitzlist"/>
        <w:numPr>
          <w:ilvl w:val="2"/>
          <w:numId w:val="57"/>
        </w:numPr>
        <w:spacing w:before="0" w:after="0" w:line="259" w:lineRule="auto"/>
        <w:jc w:val="both"/>
        <w:rPr>
          <w:rFonts w:cs="Calibri"/>
          <w:b/>
          <w:color w:val="000000"/>
        </w:rPr>
      </w:pPr>
      <w:r w:rsidRPr="006F6F6D">
        <w:rPr>
          <w:rFonts w:cs="Calibri"/>
          <w:b/>
          <w:color w:val="000000"/>
        </w:rPr>
        <w:t>Inwentaryzacja zadrzewienia i plan wyrębu</w:t>
      </w:r>
    </w:p>
    <w:p w:rsidR="00F82F0E" w:rsidRPr="004D5708" w:rsidRDefault="00F82F0E" w:rsidP="00F82F0E">
      <w:pPr>
        <w:numPr>
          <w:ilvl w:val="0"/>
          <w:numId w:val="143"/>
        </w:numPr>
        <w:spacing w:before="0" w:after="0" w:line="259" w:lineRule="auto"/>
        <w:ind w:left="567"/>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Inwentaryzacją należy objąć drzewa i krzewy zagrażające bezpieczeństwu ruchu oraz kolidujące </w:t>
      </w:r>
      <w:r w:rsidRPr="004D5708">
        <w:rPr>
          <w:rFonts w:asciiTheme="minorHAnsi" w:hAnsiTheme="minorHAnsi" w:cs="Calibri"/>
          <w:color w:val="000000"/>
          <w:sz w:val="22"/>
          <w:szCs w:val="22"/>
        </w:rPr>
        <w:br/>
        <w:t>z rozwiązaniami projektowymi i w oparciu o art. 83 Ustawy z dnia 16 kwietnia 2004 r o ochronie przyrody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2021</w:t>
      </w:r>
      <w:r w:rsidRPr="004D5708">
        <w:rPr>
          <w:rFonts w:asciiTheme="minorHAnsi" w:hAnsiTheme="minorHAnsi" w:cs="Calibri"/>
          <w:color w:val="000000"/>
          <w:sz w:val="22"/>
          <w:szCs w:val="22"/>
        </w:rPr>
        <w:t xml:space="preserve"> poz. </w:t>
      </w:r>
      <w:r>
        <w:rPr>
          <w:rFonts w:asciiTheme="minorHAnsi" w:hAnsiTheme="minorHAnsi" w:cs="Calibri"/>
          <w:color w:val="000000"/>
          <w:sz w:val="22"/>
          <w:szCs w:val="22"/>
        </w:rPr>
        <w:t>1098</w:t>
      </w:r>
      <w:r w:rsidRPr="004D5708">
        <w:rPr>
          <w:rFonts w:asciiTheme="minorHAnsi" w:hAnsiTheme="minorHAnsi" w:cs="Calibri"/>
          <w:color w:val="000000"/>
          <w:sz w:val="22"/>
          <w:szCs w:val="22"/>
        </w:rPr>
        <w:t>).</w:t>
      </w:r>
    </w:p>
    <w:p w:rsidR="00F82F0E" w:rsidRPr="004D5708" w:rsidRDefault="00F82F0E" w:rsidP="00F82F0E">
      <w:pPr>
        <w:numPr>
          <w:ilvl w:val="0"/>
          <w:numId w:val="143"/>
        </w:numPr>
        <w:spacing w:before="0" w:after="0" w:line="259" w:lineRule="auto"/>
        <w:ind w:left="567"/>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Inwentaryzację należy wykonać pod kątem występowania gatunków chronionych zarówno prawem polskim, europejskim jak i międzynarodowym oraz pod kątem występowania miejsc lęgowych ptaków.</w:t>
      </w:r>
    </w:p>
    <w:p w:rsidR="00F82F0E" w:rsidRPr="004D5708" w:rsidRDefault="00F82F0E" w:rsidP="00F82F0E">
      <w:pPr>
        <w:numPr>
          <w:ilvl w:val="0"/>
          <w:numId w:val="143"/>
        </w:numPr>
        <w:spacing w:before="0" w:after="0" w:line="259" w:lineRule="auto"/>
        <w:ind w:left="567"/>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W inwentaryzacji należy zawrzeć w szczególności:</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część opisową z przeprowadzonej inwentaryzacji,</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dokładną lokalizację inwentaryzowanej zieleni na planie sytuacyjnym, wykonanym na aktualnym podkładzie</w:t>
      </w:r>
      <w:r>
        <w:rPr>
          <w:rFonts w:asciiTheme="minorHAnsi" w:hAnsiTheme="minorHAnsi" w:cs="Calibri"/>
          <w:color w:val="000000"/>
          <w:sz w:val="22"/>
          <w:szCs w:val="22"/>
        </w:rPr>
        <w:t xml:space="preserve"> geodezyjnym z </w:t>
      </w:r>
      <w:r w:rsidRPr="004D5708">
        <w:rPr>
          <w:rFonts w:asciiTheme="minorHAnsi" w:hAnsiTheme="minorHAnsi" w:cs="Calibri"/>
          <w:color w:val="000000"/>
          <w:sz w:val="22"/>
          <w:szCs w:val="22"/>
        </w:rPr>
        <w:t>nan</w:t>
      </w:r>
      <w:r>
        <w:rPr>
          <w:rFonts w:asciiTheme="minorHAnsi" w:hAnsiTheme="minorHAnsi" w:cs="Calibri"/>
          <w:color w:val="000000"/>
          <w:sz w:val="22"/>
          <w:szCs w:val="22"/>
        </w:rPr>
        <w:t xml:space="preserve">iesioną nakładką ewidencyjną, </w:t>
      </w:r>
      <w:r>
        <w:rPr>
          <w:rFonts w:asciiTheme="minorHAnsi" w:hAnsiTheme="minorHAnsi" w:cs="Calibri"/>
          <w:color w:val="000000"/>
          <w:sz w:val="22"/>
          <w:szCs w:val="22"/>
        </w:rPr>
        <w:br/>
        <w:t xml:space="preserve">z </w:t>
      </w:r>
      <w:r w:rsidRPr="004D5708">
        <w:rPr>
          <w:rFonts w:asciiTheme="minorHAnsi" w:hAnsiTheme="minorHAnsi" w:cs="Calibri"/>
          <w:color w:val="000000"/>
          <w:sz w:val="22"/>
          <w:szCs w:val="22"/>
        </w:rPr>
        <w:t>wyszczególnieniem kolorem czerwonym zieleni przeznaczonej do usunięcia,</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informację o zieleni przeznaczonej do usunięcia w obszarze Natura 2000, w obszarze ochrony konserwatorskiej,</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informację o odległości zieleni przeznaczonej do usunięcia od najbliższego obszaru 2000,</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wskazanie przykładowego oznaczenia w terenie drzew przeznaczonych do wycinki,</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 tabelę inwentaryzacyjną w następującej formie: obiekt nr, nazwa gatunku, obwód pnia </w:t>
      </w:r>
      <w:r>
        <w:rPr>
          <w:rFonts w:asciiTheme="minorHAnsi" w:hAnsiTheme="minorHAnsi" w:cs="Calibri"/>
          <w:color w:val="000000"/>
          <w:sz w:val="22"/>
          <w:szCs w:val="22"/>
        </w:rPr>
        <w:br/>
      </w:r>
      <w:r w:rsidRPr="004D5708">
        <w:rPr>
          <w:rFonts w:asciiTheme="minorHAnsi" w:hAnsiTheme="minorHAnsi" w:cs="Calibri"/>
          <w:color w:val="000000"/>
          <w:sz w:val="22"/>
          <w:szCs w:val="22"/>
        </w:rPr>
        <w:t>w cm mierzony na wys. 130 cm, powierzchnię krzewów w m2, nr ewidencyjny nieruchomości, właściciel działki, koliduje (konieczność wycinki), wymaga zezwolenia na usunięcie</w:t>
      </w:r>
      <w:r>
        <w:rPr>
          <w:rFonts w:asciiTheme="minorHAnsi" w:hAnsiTheme="minorHAnsi" w:cs="Calibri"/>
          <w:color w:val="000000"/>
          <w:sz w:val="22"/>
          <w:szCs w:val="22"/>
        </w:rPr>
        <w:t>,</w:t>
      </w:r>
    </w:p>
    <w:p w:rsidR="00F82F0E" w:rsidRPr="004D5708" w:rsidRDefault="00F82F0E" w:rsidP="00F82F0E">
      <w:pPr>
        <w:numPr>
          <w:ilvl w:val="0"/>
          <w:numId w:val="112"/>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podsumowanie zawierające łączną ilość drzew przeznaczonych do usunięcia, łączną powierzchnię krzewów przeznaczonych do usunięcia, łączną ilość drzew przeznaczonych do usunięcia niewymagających zgody w rozumieniu obowiązujących przepisów, łączną powierzchnię krzewów n przeznaczonych do usunięcia niewymagających zgody </w:t>
      </w:r>
      <w:r>
        <w:rPr>
          <w:rFonts w:asciiTheme="minorHAnsi" w:hAnsiTheme="minorHAnsi" w:cs="Calibri"/>
          <w:color w:val="000000"/>
          <w:sz w:val="22"/>
          <w:szCs w:val="22"/>
        </w:rPr>
        <w:br/>
      </w:r>
      <w:r w:rsidRPr="004D5708">
        <w:rPr>
          <w:rFonts w:asciiTheme="minorHAnsi" w:hAnsiTheme="minorHAnsi" w:cs="Calibri"/>
          <w:color w:val="000000"/>
          <w:sz w:val="22"/>
          <w:szCs w:val="22"/>
        </w:rPr>
        <w:t>w rozumieniu obowiązujących przepisów.</w:t>
      </w:r>
    </w:p>
    <w:p w:rsidR="00F82F0E" w:rsidRPr="004D5708" w:rsidRDefault="00F82F0E" w:rsidP="00F82F0E">
      <w:pPr>
        <w:numPr>
          <w:ilvl w:val="0"/>
          <w:numId w:val="143"/>
        </w:numPr>
        <w:suppressAutoHyphens/>
        <w:spacing w:before="0" w:after="0" w:line="259" w:lineRule="auto"/>
        <w:ind w:left="567"/>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W przypadku konieczności wycięcia drzew kolidujących z inwestycją, a spełniających kryteria pomnika przyrody, bądź uznanej za pomnik przyrody zgodnie z Rozporządzeniem Ministra Środowiska z dnia 4 grudnia 2017</w:t>
      </w:r>
      <w:r>
        <w:rPr>
          <w:rFonts w:asciiTheme="minorHAnsi" w:hAnsiTheme="minorHAnsi" w:cs="Calibri"/>
          <w:color w:val="000000"/>
          <w:sz w:val="22"/>
          <w:szCs w:val="22"/>
        </w:rPr>
        <w:t xml:space="preserve"> </w:t>
      </w:r>
      <w:r w:rsidRPr="004D5708">
        <w:rPr>
          <w:rFonts w:asciiTheme="minorHAnsi" w:hAnsiTheme="minorHAnsi" w:cs="Calibri"/>
          <w:color w:val="000000"/>
          <w:sz w:val="22"/>
          <w:szCs w:val="22"/>
        </w:rPr>
        <w:t xml:space="preserve">r. w sprawie kryteriów uznawania towarów przyrody ożywionej </w:t>
      </w:r>
      <w:r>
        <w:rPr>
          <w:rFonts w:asciiTheme="minorHAnsi" w:hAnsiTheme="minorHAnsi" w:cs="Calibri"/>
          <w:color w:val="000000"/>
          <w:sz w:val="22"/>
          <w:szCs w:val="22"/>
        </w:rPr>
        <w:br/>
      </w:r>
      <w:r w:rsidRPr="004D5708">
        <w:rPr>
          <w:rFonts w:asciiTheme="minorHAnsi" w:hAnsiTheme="minorHAnsi" w:cs="Calibri"/>
          <w:color w:val="000000"/>
          <w:sz w:val="22"/>
          <w:szCs w:val="22"/>
        </w:rPr>
        <w:t xml:space="preserve">i nieożywionej za pomnik przyrody, należy uzyskać opinie dendrologa i wykonać USG wycinanych drzew. </w:t>
      </w:r>
    </w:p>
    <w:p w:rsidR="00F82F0E" w:rsidRPr="004D5708" w:rsidRDefault="00F82F0E" w:rsidP="00F82F0E">
      <w:pPr>
        <w:numPr>
          <w:ilvl w:val="0"/>
          <w:numId w:val="143"/>
        </w:numPr>
        <w:suppressAutoHyphens/>
        <w:spacing w:before="0" w:after="0" w:line="259" w:lineRule="auto"/>
        <w:ind w:left="567"/>
        <w:contextualSpacing/>
        <w:jc w:val="both"/>
        <w:rPr>
          <w:rFonts w:asciiTheme="minorHAnsi" w:hAnsiTheme="minorHAnsi" w:cs="Calibri"/>
          <w:color w:val="000000"/>
          <w:sz w:val="22"/>
          <w:szCs w:val="22"/>
        </w:rPr>
      </w:pPr>
      <w:r w:rsidRPr="004D5708">
        <w:rPr>
          <w:rFonts w:asciiTheme="minorHAnsi" w:hAnsiTheme="minorHAnsi" w:cs="Calibri"/>
          <w:sz w:val="22"/>
          <w:szCs w:val="22"/>
        </w:rPr>
        <w:t xml:space="preserve">W przypadku stwierdzenia w obrębie planowanej inwestycji (w szczególności w obrębie przeznaczonych do usunięcia </w:t>
      </w:r>
      <w:proofErr w:type="spellStart"/>
      <w:r w:rsidRPr="004D5708">
        <w:rPr>
          <w:rFonts w:asciiTheme="minorHAnsi" w:hAnsiTheme="minorHAnsi" w:cs="Calibri"/>
          <w:sz w:val="22"/>
          <w:szCs w:val="22"/>
        </w:rPr>
        <w:t>zadrzewień</w:t>
      </w:r>
      <w:proofErr w:type="spellEnd"/>
      <w:r w:rsidRPr="004D5708">
        <w:rPr>
          <w:rFonts w:asciiTheme="minorHAnsi" w:hAnsiTheme="minorHAnsi" w:cs="Calibri"/>
          <w:sz w:val="22"/>
          <w:szCs w:val="22"/>
        </w:rPr>
        <w:t xml:space="preserve"> przydrożnych) występowania gatunków roślin, grzybów oraz zwierząt stanowiących przedmiot ochrony prawnej, Wykonawca zobowiązany jest do sporządzenia materiałów niezbędnych do uzyskania decyzji zezwalających na odstępstwa od obowiązujących zakazów w rozumieniu art. 51, 52 i 56 </w:t>
      </w:r>
      <w:r w:rsidRPr="004D5708">
        <w:rPr>
          <w:rFonts w:asciiTheme="minorHAnsi" w:hAnsiTheme="minorHAnsi" w:cs="Calibri"/>
          <w:i/>
          <w:iCs/>
          <w:sz w:val="22"/>
          <w:szCs w:val="22"/>
        </w:rPr>
        <w:t xml:space="preserve">ustawy o ochronie przyrody </w:t>
      </w:r>
      <w:r>
        <w:rPr>
          <w:rFonts w:asciiTheme="minorHAnsi" w:hAnsiTheme="minorHAnsi" w:cs="Calibri"/>
          <w:sz w:val="22"/>
          <w:szCs w:val="22"/>
        </w:rPr>
        <w:t xml:space="preserve">(tekst jedn. Dz.U. z 2021 r. poz. 1098) </w:t>
      </w:r>
      <w:r w:rsidRPr="004D5708">
        <w:rPr>
          <w:rFonts w:asciiTheme="minorHAnsi" w:hAnsiTheme="minorHAnsi" w:cs="Calibri"/>
          <w:sz w:val="22"/>
          <w:szCs w:val="22"/>
        </w:rPr>
        <w:t xml:space="preserve">oraz uzyskać niezbędne zgody (decyzje derogacyjne) zezwalające na odstępstwa od zakazów obowiązujących w stosunku do gatunków chronionych. Sporządzone wnioski o uzyskanie decyzji derogacyjnych należy uzgodnić z Zamawiającym. </w:t>
      </w:r>
    </w:p>
    <w:p w:rsidR="00F82F0E" w:rsidRPr="004D5708" w:rsidRDefault="00F82F0E" w:rsidP="00F82F0E">
      <w:pPr>
        <w:numPr>
          <w:ilvl w:val="0"/>
          <w:numId w:val="143"/>
        </w:numPr>
        <w:suppressAutoHyphens/>
        <w:spacing w:before="0" w:after="0" w:line="259" w:lineRule="auto"/>
        <w:ind w:left="567"/>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Inwentaryzacja z planem wyrębu winna stanowić odrębne opracowanie.</w:t>
      </w:r>
    </w:p>
    <w:p w:rsidR="00F82F0E" w:rsidRPr="004D5708" w:rsidRDefault="00F82F0E" w:rsidP="00F82F0E">
      <w:pPr>
        <w:spacing w:after="0"/>
        <w:ind w:left="495"/>
        <w:contextualSpacing/>
        <w:rPr>
          <w:rFonts w:asciiTheme="minorHAnsi" w:hAnsiTheme="minorHAnsi" w:cs="Calibri"/>
          <w:color w:val="000000"/>
          <w:sz w:val="22"/>
          <w:szCs w:val="22"/>
        </w:rPr>
      </w:pPr>
      <w:r w:rsidRPr="004D5708">
        <w:rPr>
          <w:rFonts w:asciiTheme="minorHAnsi" w:hAnsiTheme="minorHAnsi" w:cs="Calibri"/>
          <w:color w:val="000000"/>
          <w:sz w:val="22"/>
          <w:szCs w:val="22"/>
        </w:rPr>
        <w:t>Ponadto zgodnie z Ustawy z dnia 16 kwietnia 2004 r o ochronie przyrody Wykonawca sporządzi projekt planu:</w:t>
      </w:r>
    </w:p>
    <w:p w:rsidR="00F82F0E" w:rsidRPr="004D5708" w:rsidRDefault="00F82F0E" w:rsidP="00F82F0E">
      <w:pPr>
        <w:numPr>
          <w:ilvl w:val="0"/>
          <w:numId w:val="113"/>
        </w:numPr>
        <w:spacing w:before="0" w:after="0" w:line="259" w:lineRule="auto"/>
        <w:contextualSpacing/>
        <w:jc w:val="both"/>
        <w:rPr>
          <w:rFonts w:asciiTheme="minorHAnsi" w:hAnsiTheme="minorHAnsi" w:cs="Calibri"/>
          <w:color w:val="000000"/>
          <w:sz w:val="22"/>
          <w:szCs w:val="22"/>
        </w:rPr>
      </w:pPr>
      <w:proofErr w:type="spellStart"/>
      <w:r w:rsidRPr="004D5708">
        <w:rPr>
          <w:rFonts w:asciiTheme="minorHAnsi" w:hAnsiTheme="minorHAnsi" w:cs="Calibri"/>
          <w:color w:val="000000"/>
          <w:sz w:val="22"/>
          <w:szCs w:val="22"/>
        </w:rPr>
        <w:t>nasadzeń</w:t>
      </w:r>
      <w:proofErr w:type="spellEnd"/>
      <w:r w:rsidRPr="004D5708">
        <w:rPr>
          <w:rFonts w:asciiTheme="minorHAnsi" w:hAnsiTheme="minorHAnsi" w:cs="Calibri"/>
          <w:color w:val="000000"/>
          <w:sz w:val="22"/>
          <w:szCs w:val="22"/>
        </w:rPr>
        <w:t xml:space="preserve"> zastępczych, rozumianych jako posadzenie drzew  lub krzewów, stanowiących ewentualną kompensatę przyrodniczą za usuwanie drzew i krzewów,</w:t>
      </w:r>
    </w:p>
    <w:p w:rsidR="00F82F0E" w:rsidRDefault="00F82F0E" w:rsidP="00F82F0E">
      <w:pPr>
        <w:numPr>
          <w:ilvl w:val="0"/>
          <w:numId w:val="113"/>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przesadzenia drzew lub krzewów – jeżeli są planowane, wykonany w formie rysunku, mapy lub projektu zagospodarowania działki lub terenu oraz informację o liczbie, gatunku lub odmianie drzew lub krzewów oraz miejsca i planowanym terminie ich wykonania.</w:t>
      </w:r>
    </w:p>
    <w:p w:rsidR="00F82F0E" w:rsidRPr="006F6F6D" w:rsidRDefault="00F82F0E" w:rsidP="00F82F0E">
      <w:pPr>
        <w:pStyle w:val="Akapitzlist"/>
        <w:numPr>
          <w:ilvl w:val="0"/>
          <w:numId w:val="143"/>
        </w:numPr>
        <w:spacing w:before="0" w:after="0" w:line="259" w:lineRule="auto"/>
        <w:ind w:left="426" w:hanging="284"/>
        <w:jc w:val="both"/>
        <w:rPr>
          <w:rFonts w:cs="Calibri"/>
          <w:color w:val="000000"/>
        </w:rPr>
      </w:pPr>
      <w:r>
        <w:rPr>
          <w:rFonts w:cs="Calibri"/>
          <w:color w:val="000000"/>
        </w:rPr>
        <w:t>Wykonawca jest zobowiązany do aktualizacji inwentaryzacji zadrzewienia i planu wyrębu przed rozpoczęciem realizacji inwestycji przez Zamawiającego.</w:t>
      </w:r>
    </w:p>
    <w:p w:rsidR="00F82F0E" w:rsidRPr="004D5708" w:rsidRDefault="00F82F0E" w:rsidP="00F82F0E">
      <w:pPr>
        <w:spacing w:after="0"/>
        <w:rPr>
          <w:rFonts w:asciiTheme="minorHAnsi" w:hAnsiTheme="minorHAnsi" w:cs="Calibri"/>
          <w:color w:val="000000"/>
          <w:sz w:val="22"/>
          <w:szCs w:val="22"/>
        </w:rPr>
      </w:pPr>
    </w:p>
    <w:p w:rsidR="00F82F0E" w:rsidRPr="00B33C93" w:rsidRDefault="00F82F0E" w:rsidP="00F82F0E">
      <w:pPr>
        <w:pStyle w:val="Akapitzlist"/>
        <w:numPr>
          <w:ilvl w:val="2"/>
          <w:numId w:val="57"/>
        </w:numPr>
        <w:spacing w:before="0" w:after="0" w:line="259" w:lineRule="auto"/>
        <w:jc w:val="both"/>
        <w:rPr>
          <w:rFonts w:cs="Calibri"/>
          <w:b/>
          <w:color w:val="000000"/>
        </w:rPr>
      </w:pPr>
      <w:r w:rsidRPr="00B33C93">
        <w:rPr>
          <w:rFonts w:cs="Calibri"/>
          <w:b/>
          <w:color w:val="000000"/>
        </w:rPr>
        <w:t>Projekt organizacji ruchu.</w:t>
      </w:r>
    </w:p>
    <w:p w:rsidR="00F82F0E" w:rsidRPr="004D5708" w:rsidRDefault="00F82F0E" w:rsidP="00F82F0E">
      <w:pPr>
        <w:numPr>
          <w:ilvl w:val="0"/>
          <w:numId w:val="144"/>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Wykonawca opracuje:</w:t>
      </w:r>
    </w:p>
    <w:p w:rsidR="00F82F0E" w:rsidRPr="004D5708" w:rsidRDefault="00F82F0E" w:rsidP="00F82F0E">
      <w:pPr>
        <w:numPr>
          <w:ilvl w:val="0"/>
          <w:numId w:val="12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 organizacji ru</w:t>
      </w:r>
      <w:r>
        <w:rPr>
          <w:rFonts w:asciiTheme="minorHAnsi" w:hAnsiTheme="minorHAnsi" w:cs="Calibri"/>
          <w:color w:val="000000"/>
          <w:sz w:val="22"/>
          <w:szCs w:val="22"/>
        </w:rPr>
        <w:t>chu na czas prowadzenia robót (</w:t>
      </w:r>
      <w:r w:rsidRPr="004D5708">
        <w:rPr>
          <w:rFonts w:asciiTheme="minorHAnsi" w:hAnsiTheme="minorHAnsi" w:cs="Calibri"/>
          <w:color w:val="000000"/>
          <w:sz w:val="22"/>
          <w:szCs w:val="22"/>
        </w:rPr>
        <w:t>z podziałem na schematy zgodnie z przewidywanym postępem robót),</w:t>
      </w:r>
    </w:p>
    <w:p w:rsidR="00F82F0E" w:rsidRPr="004D5708" w:rsidRDefault="00F82F0E" w:rsidP="00F82F0E">
      <w:pPr>
        <w:numPr>
          <w:ilvl w:val="0"/>
          <w:numId w:val="126"/>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 projekt organizacji ruchu docelowy (po zakończeniu prac budowlanych).</w:t>
      </w:r>
    </w:p>
    <w:p w:rsidR="00F82F0E" w:rsidRPr="004D5708" w:rsidRDefault="00F82F0E" w:rsidP="00F82F0E">
      <w:pPr>
        <w:numPr>
          <w:ilvl w:val="0"/>
          <w:numId w:val="144"/>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Projekty organizacji ruchu powinny być opracowane zgodnie z :</w:t>
      </w:r>
    </w:p>
    <w:p w:rsidR="00F82F0E" w:rsidRPr="004D5708" w:rsidRDefault="00F82F0E" w:rsidP="00F82F0E">
      <w:pPr>
        <w:numPr>
          <w:ilvl w:val="0"/>
          <w:numId w:val="114"/>
        </w:numPr>
        <w:spacing w:before="0" w:after="0" w:line="259" w:lineRule="auto"/>
        <w:ind w:left="1701"/>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Rozporządzeniem Ministra Infrastruktury z dnia 23.09.2003 w sprawie szczegółowych warunków zarządzania ruchem na drogach oraz wykonywania nadzoru nad tym zarządzeniem (t.j.Dz.U.2017 poz.784)</w:t>
      </w:r>
    </w:p>
    <w:p w:rsidR="00F82F0E" w:rsidRPr="004D5708" w:rsidRDefault="00F82F0E" w:rsidP="00F82F0E">
      <w:pPr>
        <w:numPr>
          <w:ilvl w:val="0"/>
          <w:numId w:val="114"/>
        </w:numPr>
        <w:spacing w:before="0" w:after="0" w:line="259" w:lineRule="auto"/>
        <w:ind w:left="1701"/>
        <w:contextualSpacing/>
        <w:jc w:val="both"/>
        <w:rPr>
          <w:rFonts w:asciiTheme="minorHAnsi" w:hAnsiTheme="minorHAnsi" w:cs="Calibri"/>
          <w:b/>
          <w:color w:val="000000"/>
          <w:sz w:val="22"/>
          <w:szCs w:val="22"/>
        </w:rPr>
      </w:pPr>
      <w:r w:rsidRPr="004D5708">
        <w:rPr>
          <w:rFonts w:asciiTheme="minorHAnsi" w:hAnsiTheme="minorHAnsi" w:cs="Calibri"/>
          <w:color w:val="000000"/>
          <w:sz w:val="22"/>
          <w:szCs w:val="22"/>
        </w:rPr>
        <w:t xml:space="preserve">Rozporządzeniem Ministra Infrastruktury z dnia 03.07.2003 r. w sprawie szczegółowych warunków technicznych dla znaków i sygnałów drogowych oraz urządzeń bezpieczeństwa ruchu drogowego i warunków ich umieszczenia na drogach ( </w:t>
      </w:r>
      <w:proofErr w:type="spellStart"/>
      <w:r w:rsidRPr="004D5708">
        <w:rPr>
          <w:rFonts w:asciiTheme="minorHAnsi" w:hAnsiTheme="minorHAnsi" w:cs="Calibri"/>
          <w:color w:val="000000"/>
          <w:sz w:val="22"/>
          <w:szCs w:val="22"/>
        </w:rPr>
        <w:t>t.j</w:t>
      </w:r>
      <w:proofErr w:type="spellEnd"/>
      <w:r w:rsidRPr="004D5708">
        <w:rPr>
          <w:rFonts w:asciiTheme="minorHAnsi" w:hAnsiTheme="minorHAnsi" w:cs="Calibri"/>
          <w:color w:val="000000"/>
          <w:sz w:val="22"/>
          <w:szCs w:val="22"/>
        </w:rPr>
        <w:t>. Dz.U 2019, poz. 2311)</w:t>
      </w:r>
    </w:p>
    <w:p w:rsidR="00F82F0E" w:rsidRPr="004D5708" w:rsidRDefault="00F82F0E" w:rsidP="00F82F0E">
      <w:pPr>
        <w:numPr>
          <w:ilvl w:val="0"/>
          <w:numId w:val="114"/>
        </w:numPr>
        <w:spacing w:before="0" w:after="0" w:line="259" w:lineRule="auto"/>
        <w:ind w:left="1701"/>
        <w:contextualSpacing/>
        <w:jc w:val="both"/>
        <w:rPr>
          <w:rFonts w:asciiTheme="minorHAnsi" w:hAnsiTheme="minorHAnsi" w:cs="Calibri"/>
          <w:b/>
          <w:color w:val="000000"/>
          <w:sz w:val="22"/>
          <w:szCs w:val="22"/>
        </w:rPr>
      </w:pPr>
      <w:r w:rsidRPr="004D5708">
        <w:rPr>
          <w:rFonts w:asciiTheme="minorHAnsi" w:hAnsiTheme="minorHAnsi" w:cs="Calibri"/>
          <w:color w:val="000000"/>
          <w:sz w:val="22"/>
          <w:szCs w:val="22"/>
        </w:rPr>
        <w:t>Ustawą z dnia 20.06.1997 prawo o ruchu</w:t>
      </w:r>
      <w:r>
        <w:rPr>
          <w:rFonts w:asciiTheme="minorHAnsi" w:hAnsiTheme="minorHAnsi" w:cs="Calibri"/>
          <w:color w:val="000000"/>
          <w:sz w:val="22"/>
          <w:szCs w:val="22"/>
        </w:rPr>
        <w:t xml:space="preserve"> drogowym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2021</w:t>
      </w:r>
      <w:r w:rsidRPr="004D5708">
        <w:rPr>
          <w:rFonts w:asciiTheme="minorHAnsi" w:hAnsiTheme="minorHAnsi" w:cs="Calibri"/>
          <w:color w:val="000000"/>
          <w:sz w:val="22"/>
          <w:szCs w:val="22"/>
        </w:rPr>
        <w:t>, poz.</w:t>
      </w:r>
      <w:r>
        <w:rPr>
          <w:rFonts w:asciiTheme="minorHAnsi" w:hAnsiTheme="minorHAnsi" w:cs="Calibri"/>
          <w:color w:val="000000"/>
          <w:sz w:val="22"/>
          <w:szCs w:val="22"/>
        </w:rPr>
        <w:t>450</w:t>
      </w:r>
      <w:r w:rsidRPr="004D5708">
        <w:rPr>
          <w:rFonts w:asciiTheme="minorHAnsi" w:hAnsiTheme="minorHAnsi" w:cs="Calibri"/>
          <w:color w:val="000000"/>
          <w:sz w:val="22"/>
          <w:szCs w:val="22"/>
        </w:rPr>
        <w:t>).</w:t>
      </w:r>
    </w:p>
    <w:p w:rsidR="00F82F0E" w:rsidRPr="004D5708" w:rsidRDefault="00F82F0E" w:rsidP="00F82F0E">
      <w:pPr>
        <w:numPr>
          <w:ilvl w:val="0"/>
          <w:numId w:val="144"/>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Wykonawca uzyska wszelkie niezbędne uzgodnienia i opinie celem zatwierdzenia przez Zarządcę Drogi  projektów organizacji ruchu.</w:t>
      </w:r>
    </w:p>
    <w:p w:rsidR="00F82F0E" w:rsidRPr="004D5708" w:rsidRDefault="00F82F0E" w:rsidP="00F82F0E">
      <w:pPr>
        <w:numPr>
          <w:ilvl w:val="0"/>
          <w:numId w:val="144"/>
        </w:numPr>
        <w:spacing w:before="0" w:after="0" w:line="259" w:lineRule="auto"/>
        <w:contextualSpacing/>
        <w:jc w:val="both"/>
        <w:rPr>
          <w:rFonts w:asciiTheme="minorHAnsi" w:hAnsiTheme="minorHAnsi" w:cs="Calibri"/>
          <w:b/>
          <w:color w:val="FF0000"/>
          <w:sz w:val="22"/>
          <w:szCs w:val="22"/>
        </w:rPr>
      </w:pPr>
      <w:r w:rsidRPr="004D5708">
        <w:rPr>
          <w:rFonts w:asciiTheme="minorHAnsi" w:hAnsiTheme="minorHAnsi" w:cs="Calibri"/>
          <w:b/>
          <w:color w:val="000000"/>
          <w:sz w:val="22"/>
          <w:szCs w:val="22"/>
        </w:rPr>
        <w:t>Projekt docelowy powinien zostać poprzedzony audytem BRD przeprowadzonym zgodnie z obowiązującymi przepisami. Dokumentacja z audytu BRD będzie stanowiła załącznik do dokumentacji projektowej.</w:t>
      </w:r>
    </w:p>
    <w:p w:rsidR="00F82F0E" w:rsidRDefault="00F82F0E" w:rsidP="00F82F0E">
      <w:pPr>
        <w:spacing w:after="0"/>
        <w:ind w:left="1440"/>
        <w:contextualSpacing/>
        <w:rPr>
          <w:rFonts w:asciiTheme="minorHAnsi" w:hAnsiTheme="minorHAnsi" w:cs="Calibri"/>
          <w:b/>
          <w:color w:val="FF0000"/>
          <w:sz w:val="22"/>
          <w:szCs w:val="22"/>
        </w:rPr>
      </w:pPr>
    </w:p>
    <w:p w:rsidR="00F82F0E" w:rsidRPr="004D5708" w:rsidRDefault="00F82F0E" w:rsidP="00F82F0E">
      <w:pPr>
        <w:numPr>
          <w:ilvl w:val="2"/>
          <w:numId w:val="57"/>
        </w:numPr>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color w:val="000000"/>
          <w:sz w:val="22"/>
          <w:szCs w:val="22"/>
        </w:rPr>
        <w:t>Decyzja ZRID.</w:t>
      </w:r>
    </w:p>
    <w:p w:rsidR="00F82F0E" w:rsidRPr="004D5708" w:rsidRDefault="00F82F0E" w:rsidP="00F82F0E">
      <w:pPr>
        <w:numPr>
          <w:ilvl w:val="0"/>
          <w:numId w:val="145"/>
        </w:numPr>
        <w:spacing w:before="0" w:after="0" w:line="259" w:lineRule="auto"/>
        <w:ind w:left="851"/>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Wykonawca:</w:t>
      </w:r>
    </w:p>
    <w:p w:rsidR="00F82F0E" w:rsidRPr="004D5708" w:rsidRDefault="00F82F0E" w:rsidP="00F82F0E">
      <w:pPr>
        <w:widowControl w:val="0"/>
        <w:numPr>
          <w:ilvl w:val="0"/>
          <w:numId w:val="167"/>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przygotuje materiały do uzyskania decyzji ZRID, zgodnie z Ustawą z dnia 10 kwietnia 2003 r. o szczególnych zasadach przygotowania i realizacji inwestycji w zakresie dróg publicznych,</w:t>
      </w:r>
    </w:p>
    <w:p w:rsidR="00F82F0E" w:rsidRPr="004D5708" w:rsidRDefault="00F82F0E" w:rsidP="00F82F0E">
      <w:pPr>
        <w:widowControl w:val="0"/>
        <w:numPr>
          <w:ilvl w:val="0"/>
          <w:numId w:val="167"/>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uzyska opinie do wniosku o wydanie decyzji o zezwoleniu na realizację inwestycji drogowej zgodnie z ustawą z dnia 10 kwietnia 2003 r. o szczególnych zasadach przygotowania </w:t>
      </w:r>
      <w:r>
        <w:rPr>
          <w:rFonts w:asciiTheme="minorHAnsi" w:hAnsiTheme="minorHAnsi" w:cs="Calibri"/>
          <w:color w:val="000000"/>
          <w:sz w:val="22"/>
          <w:szCs w:val="22"/>
        </w:rPr>
        <w:br/>
      </w:r>
      <w:r w:rsidRPr="004D5708">
        <w:rPr>
          <w:rFonts w:asciiTheme="minorHAnsi" w:hAnsiTheme="minorHAnsi" w:cs="Calibri"/>
          <w:color w:val="000000"/>
          <w:sz w:val="22"/>
          <w:szCs w:val="22"/>
        </w:rPr>
        <w:t>i realizacji inwestycji w zakresie dróg publicznych,</w:t>
      </w:r>
    </w:p>
    <w:p w:rsidR="00F82F0E" w:rsidRPr="004D5708" w:rsidRDefault="00F82F0E" w:rsidP="00F82F0E">
      <w:pPr>
        <w:widowControl w:val="0"/>
        <w:numPr>
          <w:ilvl w:val="0"/>
          <w:numId w:val="167"/>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bCs/>
          <w:color w:val="000000"/>
          <w:sz w:val="22"/>
          <w:szCs w:val="22"/>
        </w:rPr>
        <w:t>przygotuje wniosek o uzyskanie decyzji zezwalającej na realizacje inwestycji drogowej (ZRID),</w:t>
      </w:r>
    </w:p>
    <w:p w:rsidR="00F82F0E" w:rsidRPr="004D5708" w:rsidRDefault="00F82F0E" w:rsidP="00F82F0E">
      <w:pPr>
        <w:widowControl w:val="0"/>
        <w:numPr>
          <w:ilvl w:val="0"/>
          <w:numId w:val="167"/>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bCs/>
          <w:color w:val="000000"/>
          <w:sz w:val="22"/>
          <w:szCs w:val="22"/>
        </w:rPr>
        <w:t>uzyska Decyzję ZRID w imieniu Zamawiającego,</w:t>
      </w:r>
    </w:p>
    <w:p w:rsidR="00F82F0E" w:rsidRPr="004D5708" w:rsidRDefault="00F82F0E" w:rsidP="00F82F0E">
      <w:pPr>
        <w:widowControl w:val="0"/>
        <w:numPr>
          <w:ilvl w:val="0"/>
          <w:numId w:val="167"/>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opracuje materiały do odszkodowania za nieruchomości, o których mowa w</w:t>
      </w:r>
      <w:r w:rsidRPr="004D5708">
        <w:rPr>
          <w:rFonts w:asciiTheme="minorHAnsi" w:hAnsiTheme="minorHAnsi" w:cs="Calibri"/>
          <w:b/>
          <w:color w:val="000000"/>
          <w:sz w:val="22"/>
          <w:szCs w:val="22"/>
        </w:rPr>
        <w:t xml:space="preserve"> </w:t>
      </w:r>
      <w:r w:rsidRPr="004D5708">
        <w:rPr>
          <w:rFonts w:asciiTheme="minorHAnsi" w:hAnsiTheme="minorHAnsi" w:cs="Calibri"/>
          <w:color w:val="000000"/>
          <w:sz w:val="22"/>
          <w:szCs w:val="22"/>
        </w:rPr>
        <w:t>Ustawie z dnia 10 kwietnia 2003 r. o szczególnych zasadach przygotowania i realizacji inwestycji w zakresie dróg publicznych</w:t>
      </w:r>
    </w:p>
    <w:p w:rsidR="00F82F0E" w:rsidRPr="004D5708" w:rsidRDefault="00F82F0E" w:rsidP="00F82F0E">
      <w:pPr>
        <w:numPr>
          <w:ilvl w:val="0"/>
          <w:numId w:val="145"/>
        </w:numPr>
        <w:spacing w:before="0" w:after="0" w:line="259" w:lineRule="auto"/>
        <w:ind w:left="426"/>
        <w:contextualSpacing/>
        <w:jc w:val="both"/>
        <w:rPr>
          <w:rFonts w:asciiTheme="minorHAnsi" w:hAnsiTheme="minorHAnsi" w:cs="Calibri"/>
          <w:sz w:val="22"/>
          <w:szCs w:val="22"/>
        </w:rPr>
      </w:pPr>
      <w:r w:rsidRPr="004D5708">
        <w:rPr>
          <w:rFonts w:asciiTheme="minorHAnsi" w:hAnsiTheme="minorHAnsi" w:cs="Calibri"/>
          <w:sz w:val="22"/>
          <w:szCs w:val="22"/>
        </w:rPr>
        <w:t xml:space="preserve">Zgodnie z art. 11d ust.1 p.1 ustawy o szczególnych zasadach przygotowania i realizacji inwestycji </w:t>
      </w:r>
      <w:r>
        <w:rPr>
          <w:rFonts w:asciiTheme="minorHAnsi" w:hAnsiTheme="minorHAnsi" w:cs="Calibri"/>
          <w:sz w:val="22"/>
          <w:szCs w:val="22"/>
        </w:rPr>
        <w:br/>
      </w:r>
      <w:r w:rsidRPr="004D5708">
        <w:rPr>
          <w:rFonts w:asciiTheme="minorHAnsi" w:hAnsiTheme="minorHAnsi" w:cs="Calibri"/>
          <w:sz w:val="22"/>
          <w:szCs w:val="22"/>
        </w:rPr>
        <w:t>w zakresie dróg publicznych, wniosek o wydanie decyzji ZRID winien zawierać mapę w skali co najmniej 1:5000 przedstawiającą proponowany przebieg drogi, z zaznaczeniem terenu niezbędnego dla obiektów budowlanych oraz istniejące uzbrojenie terenu. Przedmiotowa mapa winna być sporządzana na podstawie projektu zagospodarowania terenu oraz projektu budowlanego i zawierać w swej treści elementy istotne z punku widzenia lokalizacji inwestycji i podstawowe rozwiązania projektowe, w tym m.in. treść mapy ewidencji gruntów w części dotyczącej stanu władania nieruchomościami z uwzględnieniem projektowanych podziałów nieruchomości, istniejącą zabudowę w projektowanym pasie drogowym oraz w jego bezpośrednim sąsiedztwie, sieci uzbrojenia terenu zlokalizowane w zasięgu inwestycji oraz poza terenem inwestycji, które w związku z inwestycją wymagają przebudowy, projektowane linie rozgraniczające teren inwestycji, projektowane zjazdy, urządzenia ochrony środowiska itp. W przypadku np. gdy organ prowadzący postępowanie w sprawie wydania decyzji ZRID stwierdzi, że załączona mapa jest nieczytelna i nałoży na Zamawiającego obowiązek wymiany przedmiotowego załącznika do wniosku o wydanie ZRID, Wykonawca – w ramach Ceny Ofertowej – wykona zamiennik mapy.</w:t>
      </w:r>
    </w:p>
    <w:p w:rsidR="00F82F0E" w:rsidRPr="004D5708" w:rsidRDefault="00F82F0E" w:rsidP="00F82F0E">
      <w:pPr>
        <w:numPr>
          <w:ilvl w:val="0"/>
          <w:numId w:val="145"/>
        </w:numPr>
        <w:spacing w:before="0" w:after="0" w:line="259" w:lineRule="auto"/>
        <w:ind w:left="426"/>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ab/>
        <w:t>Mapy zawierające projekty podziałów nieruchomości należy sporządzić zgodnie z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 Podział nieruchomości wykonać zgodnie z projektowanymi liniami rozgraniczającymi teren inwestycji. Linie rozgraniczające powinny być projektowane z uwzględnieniem m. in. uwarunkowań dotyczących podziałów nieruchomości podanych poniżej:</w:t>
      </w:r>
    </w:p>
    <w:p w:rsidR="00F82F0E" w:rsidRPr="004D5708" w:rsidRDefault="00F82F0E" w:rsidP="00F82F0E">
      <w:pPr>
        <w:numPr>
          <w:ilvl w:val="2"/>
          <w:numId w:val="145"/>
        </w:numPr>
        <w:spacing w:before="0" w:after="0" w:line="259" w:lineRule="auto"/>
        <w:ind w:left="851" w:hanging="425"/>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niedopuszczalny jest  dowolny podział przez istniejące budynki</w:t>
      </w:r>
    </w:p>
    <w:p w:rsidR="00F82F0E" w:rsidRPr="004D5708" w:rsidRDefault="00F82F0E" w:rsidP="00F82F0E">
      <w:pPr>
        <w:numPr>
          <w:ilvl w:val="2"/>
          <w:numId w:val="145"/>
        </w:numPr>
        <w:spacing w:before="0" w:after="0" w:line="259" w:lineRule="auto"/>
        <w:ind w:left="851" w:hanging="425"/>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zapewnienie ewentualnego dostępu do dróg publicznych dla działek powstałych w wyniku podziału,</w:t>
      </w:r>
    </w:p>
    <w:p w:rsidR="00F82F0E" w:rsidRPr="004D5708" w:rsidRDefault="00F82F0E" w:rsidP="00F82F0E">
      <w:pPr>
        <w:numPr>
          <w:ilvl w:val="2"/>
          <w:numId w:val="145"/>
        </w:numPr>
        <w:spacing w:before="0" w:after="0" w:line="259" w:lineRule="auto"/>
        <w:ind w:left="851" w:hanging="425"/>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brak możliwości racjonalnego zagospodarowania części nieruchomości pozostających poza liniami rozgraniczającymi (tzw. działek „resztujących”) na skutek: zbyt małej ich powierzchni, małej szerokości, niekorzystnego kształtu działek (granice skośne lub łamane) uniemożliwiające wykonywanie prac agrotechnicznych, itp. Podziały nieruchomości (mapy podziałowe) należy przedłożyć Zamawiającemu do wglądu jeszcze przed ich przyjęciem do zasobu geodezyjnego i kartograficznego w celu dokonania ich szczegółowej weryfikacji przez Zamawiającego.</w:t>
      </w:r>
    </w:p>
    <w:p w:rsidR="00F82F0E" w:rsidRPr="004D5708" w:rsidRDefault="00F82F0E" w:rsidP="00F82F0E">
      <w:pPr>
        <w:numPr>
          <w:ilvl w:val="0"/>
          <w:numId w:val="145"/>
        </w:numPr>
        <w:autoSpaceDE w:val="0"/>
        <w:autoSpaceDN w:val="0"/>
        <w:adjustRightInd w:val="0"/>
        <w:spacing w:before="0" w:after="0" w:line="240" w:lineRule="auto"/>
        <w:ind w:left="426"/>
        <w:contextualSpacing/>
        <w:jc w:val="both"/>
        <w:rPr>
          <w:rFonts w:asciiTheme="minorHAnsi" w:hAnsiTheme="minorHAnsi" w:cs="Calibri"/>
          <w:sz w:val="22"/>
          <w:szCs w:val="22"/>
        </w:rPr>
      </w:pPr>
      <w:r w:rsidRPr="004D5708">
        <w:rPr>
          <w:rFonts w:asciiTheme="minorHAnsi" w:hAnsiTheme="minorHAnsi" w:cs="Calibri"/>
          <w:sz w:val="22"/>
          <w:szCs w:val="22"/>
        </w:rPr>
        <w:t>Wykonawca pozyska wypisy z rejestru gruntów i budynków dla wszystkich działek, na których planowana jest inwestycja. 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dane dotyczące właściciela nieruchomości uwidocznionego w katastrze nieruchomości wraz z adresem zamieszkania (siedziby), numery i powierzchnie działek po podziale z wyróżnieniem działek przeznaczonych pod inwestycję. W wykazach należy wyszczególnić wszystkie nieruchomości niezbędne do realizacji inwestycji z podziałem m.in. na:</w:t>
      </w:r>
    </w:p>
    <w:p w:rsidR="00F82F0E" w:rsidRPr="004D5708" w:rsidRDefault="00F82F0E" w:rsidP="00F82F0E">
      <w:pPr>
        <w:numPr>
          <w:ilvl w:val="0"/>
          <w:numId w:val="122"/>
        </w:numPr>
        <w:autoSpaceDE w:val="0"/>
        <w:autoSpaceDN w:val="0"/>
        <w:adjustRightInd w:val="0"/>
        <w:spacing w:before="0" w:after="0" w:line="240" w:lineRule="auto"/>
        <w:ind w:left="851"/>
        <w:contextualSpacing/>
        <w:jc w:val="both"/>
        <w:rPr>
          <w:rFonts w:asciiTheme="minorHAnsi" w:hAnsiTheme="minorHAnsi" w:cs="Calibri"/>
          <w:sz w:val="22"/>
          <w:szCs w:val="22"/>
        </w:rPr>
      </w:pPr>
      <w:r w:rsidRPr="004D5708">
        <w:rPr>
          <w:rFonts w:asciiTheme="minorHAnsi" w:hAnsiTheme="minorHAnsi" w:cs="Calibri"/>
          <w:sz w:val="22"/>
          <w:szCs w:val="22"/>
        </w:rPr>
        <w:t>wykaz nieruchomości, które zgodnie z art. 11f ust.1 p.6 ustawy o szczególnych zasadach przygotowania i realizacji inwestycji w zakresie dróg publicznych stają się własnością Zamawiającego,</w:t>
      </w:r>
    </w:p>
    <w:p w:rsidR="00F82F0E" w:rsidRPr="004D5708" w:rsidRDefault="00F82F0E" w:rsidP="00F82F0E">
      <w:pPr>
        <w:numPr>
          <w:ilvl w:val="0"/>
          <w:numId w:val="122"/>
        </w:numPr>
        <w:autoSpaceDE w:val="0"/>
        <w:autoSpaceDN w:val="0"/>
        <w:adjustRightInd w:val="0"/>
        <w:spacing w:before="0" w:after="0" w:line="240" w:lineRule="auto"/>
        <w:ind w:left="851"/>
        <w:contextualSpacing/>
        <w:jc w:val="both"/>
        <w:rPr>
          <w:rFonts w:asciiTheme="minorHAnsi" w:hAnsiTheme="minorHAnsi" w:cs="Calibri"/>
          <w:sz w:val="22"/>
          <w:szCs w:val="22"/>
        </w:rPr>
      </w:pPr>
      <w:r w:rsidRPr="004D5708">
        <w:rPr>
          <w:rFonts w:asciiTheme="minorHAnsi" w:hAnsiTheme="minorHAnsi" w:cs="Calibri"/>
          <w:sz w:val="22"/>
          <w:szCs w:val="22"/>
        </w:rPr>
        <w:t>wykaz nieruchomości przeznaczonych na pasy drogowe, które przed wydaniem decyzji ZRID stanowiły własność Zamawiającego,</w:t>
      </w:r>
    </w:p>
    <w:p w:rsidR="00F82F0E" w:rsidRPr="004D5708" w:rsidRDefault="00F82F0E" w:rsidP="00F82F0E">
      <w:pPr>
        <w:numPr>
          <w:ilvl w:val="0"/>
          <w:numId w:val="122"/>
        </w:numPr>
        <w:autoSpaceDE w:val="0"/>
        <w:autoSpaceDN w:val="0"/>
        <w:adjustRightInd w:val="0"/>
        <w:spacing w:before="0" w:after="0" w:line="240" w:lineRule="auto"/>
        <w:ind w:left="851"/>
        <w:contextualSpacing/>
        <w:jc w:val="both"/>
        <w:rPr>
          <w:rFonts w:asciiTheme="minorHAnsi" w:hAnsiTheme="minorHAnsi" w:cs="Calibri"/>
          <w:sz w:val="22"/>
          <w:szCs w:val="22"/>
        </w:rPr>
      </w:pPr>
      <w:r w:rsidRPr="004D5708">
        <w:rPr>
          <w:rFonts w:asciiTheme="minorHAnsi" w:hAnsiTheme="minorHAnsi" w:cs="Calibri"/>
          <w:sz w:val="22"/>
          <w:szCs w:val="22"/>
        </w:rPr>
        <w:t>wykaz nieruchomości, z których Inwestor będzie korzystał czasowo w celu realizacji inwestycji,</w:t>
      </w:r>
    </w:p>
    <w:p w:rsidR="00F82F0E" w:rsidRPr="004D5708" w:rsidRDefault="00F82F0E" w:rsidP="00F82F0E">
      <w:pPr>
        <w:numPr>
          <w:ilvl w:val="0"/>
          <w:numId w:val="169"/>
        </w:numPr>
        <w:autoSpaceDE w:val="0"/>
        <w:autoSpaceDN w:val="0"/>
        <w:adjustRightInd w:val="0"/>
        <w:spacing w:before="0" w:after="0" w:line="240" w:lineRule="auto"/>
        <w:ind w:left="426"/>
        <w:contextualSpacing/>
        <w:jc w:val="both"/>
        <w:rPr>
          <w:rFonts w:asciiTheme="minorHAnsi" w:hAnsiTheme="minorHAnsi" w:cs="Calibri"/>
          <w:sz w:val="22"/>
          <w:szCs w:val="22"/>
        </w:rPr>
      </w:pPr>
      <w:r w:rsidRPr="004D5708">
        <w:rPr>
          <w:rFonts w:asciiTheme="minorHAnsi" w:hAnsiTheme="minorHAnsi" w:cs="Calibri"/>
          <w:sz w:val="22"/>
          <w:szCs w:val="22"/>
        </w:rPr>
        <w:t>Dokumentacja do ustalenia wysokości odszkodowań przez rzeczoznawcę majątkowego powinna zawierać m.in.:</w:t>
      </w:r>
    </w:p>
    <w:p w:rsidR="00F82F0E" w:rsidRPr="004D5708" w:rsidRDefault="00F82F0E" w:rsidP="00F82F0E">
      <w:pPr>
        <w:numPr>
          <w:ilvl w:val="0"/>
          <w:numId w:val="170"/>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Wykaz działek objętych liniami rozgraniczającymi teren inwestycji,</w:t>
      </w:r>
    </w:p>
    <w:p w:rsidR="00F82F0E" w:rsidRPr="004D5708" w:rsidRDefault="00F82F0E" w:rsidP="00F82F0E">
      <w:pPr>
        <w:numPr>
          <w:ilvl w:val="0"/>
          <w:numId w:val="170"/>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Mapę z projektem podziału, </w:t>
      </w:r>
    </w:p>
    <w:p w:rsidR="00F82F0E" w:rsidRPr="004D5708" w:rsidRDefault="00F82F0E" w:rsidP="00F82F0E">
      <w:pPr>
        <w:numPr>
          <w:ilvl w:val="0"/>
          <w:numId w:val="170"/>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Kopię decyzji ZRID,</w:t>
      </w:r>
    </w:p>
    <w:p w:rsidR="00F82F0E" w:rsidRPr="004D5708" w:rsidRDefault="00F82F0E" w:rsidP="00F82F0E">
      <w:pPr>
        <w:numPr>
          <w:ilvl w:val="0"/>
          <w:numId w:val="170"/>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 xml:space="preserve">Opis nieruchomości na dzień wydania decyzji (sposób zagospodarowania działki, opis </w:t>
      </w:r>
      <w:proofErr w:type="spellStart"/>
      <w:r w:rsidRPr="004D5708">
        <w:rPr>
          <w:rFonts w:asciiTheme="minorHAnsi" w:hAnsiTheme="minorHAnsi" w:cs="Calibri"/>
          <w:sz w:val="22"/>
          <w:szCs w:val="22"/>
        </w:rPr>
        <w:t>nasadzeń</w:t>
      </w:r>
      <w:proofErr w:type="spellEnd"/>
      <w:r w:rsidRPr="004D5708">
        <w:rPr>
          <w:rFonts w:asciiTheme="minorHAnsi" w:hAnsiTheme="minorHAnsi" w:cs="Calibri"/>
          <w:sz w:val="22"/>
          <w:szCs w:val="22"/>
        </w:rPr>
        <w:t xml:space="preserve"> i naniesień, informacja o właścicielu nieruchomości),</w:t>
      </w:r>
    </w:p>
    <w:p w:rsidR="00F82F0E" w:rsidRPr="004D5708" w:rsidRDefault="00F82F0E" w:rsidP="00F82F0E">
      <w:pPr>
        <w:numPr>
          <w:ilvl w:val="0"/>
          <w:numId w:val="170"/>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Odpis z księgi wieczystej,</w:t>
      </w:r>
    </w:p>
    <w:p w:rsidR="00F82F0E" w:rsidRPr="004D5708" w:rsidRDefault="00F82F0E" w:rsidP="00F82F0E">
      <w:pPr>
        <w:numPr>
          <w:ilvl w:val="0"/>
          <w:numId w:val="170"/>
        </w:numPr>
        <w:autoSpaceDE w:val="0"/>
        <w:autoSpaceDN w:val="0"/>
        <w:adjustRightInd w:val="0"/>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Dokumentację fotograficzną nieruchomości objętej ZRID.</w:t>
      </w:r>
    </w:p>
    <w:p w:rsidR="00F82F0E" w:rsidRPr="004D5708" w:rsidRDefault="00F82F0E" w:rsidP="00F82F0E">
      <w:pPr>
        <w:pStyle w:val="Akapitzlist"/>
        <w:keepNext/>
        <w:numPr>
          <w:ilvl w:val="0"/>
          <w:numId w:val="57"/>
        </w:numPr>
        <w:spacing w:before="360" w:after="0" w:line="259" w:lineRule="auto"/>
        <w:ind w:left="284" w:hanging="284"/>
        <w:jc w:val="both"/>
        <w:outlineLvl w:val="0"/>
        <w:rPr>
          <w:rFonts w:cs="Calibri"/>
          <w:b/>
        </w:rPr>
      </w:pPr>
      <w:r w:rsidRPr="004D5708">
        <w:rPr>
          <w:rFonts w:cs="Calibri"/>
          <w:b/>
        </w:rPr>
        <w:t>Forma opracowania</w:t>
      </w:r>
    </w:p>
    <w:p w:rsidR="00F82F0E" w:rsidRPr="00B33C93" w:rsidRDefault="00F82F0E" w:rsidP="00F82F0E">
      <w:pPr>
        <w:pStyle w:val="Akapitzlist"/>
        <w:numPr>
          <w:ilvl w:val="1"/>
          <w:numId w:val="175"/>
        </w:numPr>
        <w:autoSpaceDE w:val="0"/>
        <w:autoSpaceDN w:val="0"/>
        <w:adjustRightInd w:val="0"/>
        <w:spacing w:before="0" w:after="0" w:line="240" w:lineRule="auto"/>
        <w:jc w:val="both"/>
        <w:rPr>
          <w:rFonts w:cs="Calibri"/>
          <w:b/>
        </w:rPr>
      </w:pPr>
      <w:r w:rsidRPr="00B33C93">
        <w:rPr>
          <w:rFonts w:cs="Calibri"/>
          <w:b/>
        </w:rPr>
        <w:t>Szata graficzna i wydawnicza.</w:t>
      </w:r>
    </w:p>
    <w:p w:rsidR="00F82F0E" w:rsidRPr="004D5708" w:rsidRDefault="00F82F0E" w:rsidP="00F82F0E">
      <w:pPr>
        <w:numPr>
          <w:ilvl w:val="0"/>
          <w:numId w:val="146"/>
        </w:numPr>
        <w:autoSpaceDE w:val="0"/>
        <w:autoSpaceDN w:val="0"/>
        <w:adjustRightInd w:val="0"/>
        <w:spacing w:before="0" w:after="0" w:line="240" w:lineRule="auto"/>
        <w:ind w:left="851"/>
        <w:contextualSpacing/>
        <w:jc w:val="both"/>
        <w:rPr>
          <w:rFonts w:asciiTheme="minorHAnsi" w:hAnsiTheme="minorHAnsi" w:cs="Calibri"/>
          <w:sz w:val="22"/>
          <w:szCs w:val="22"/>
        </w:rPr>
      </w:pPr>
      <w:r w:rsidRPr="004D5708">
        <w:rPr>
          <w:rFonts w:asciiTheme="minorHAnsi" w:hAnsiTheme="minorHAnsi" w:cs="Calibri"/>
          <w:sz w:val="22"/>
          <w:szCs w:val="22"/>
        </w:rPr>
        <w:t>Szata graficzna i wydawnicza w szczególności powinna spełniać wymagania:</w:t>
      </w:r>
    </w:p>
    <w:p w:rsidR="00F82F0E" w:rsidRPr="004D5708" w:rsidRDefault="00F82F0E" w:rsidP="00F82F0E">
      <w:pPr>
        <w:numPr>
          <w:ilvl w:val="0"/>
          <w:numId w:val="118"/>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rozporządzenia Ministra Rozwoju z dnia 11 września 2020 r. w sprawie szczegółowego zakresu i formy projektu budowlanego  (Dz.U. 2020 poz. 1609), </w:t>
      </w:r>
    </w:p>
    <w:p w:rsidR="00F82F0E" w:rsidRPr="004D5708" w:rsidRDefault="00F82F0E" w:rsidP="00F82F0E">
      <w:pPr>
        <w:numPr>
          <w:ilvl w:val="0"/>
          <w:numId w:val="118"/>
        </w:numPr>
        <w:autoSpaceDE w:val="0"/>
        <w:autoSpaceDN w:val="0"/>
        <w:adjustRightInd w:val="0"/>
        <w:spacing w:before="0" w:after="0" w:line="240" w:lineRule="auto"/>
        <w:ind w:left="113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rozporządzenia Ministra Infrastruktury z dnia 2 września 2004 r. </w:t>
      </w:r>
      <w:r w:rsidRPr="001C134D">
        <w:rPr>
          <w:rFonts w:asciiTheme="minorHAnsi" w:hAnsiTheme="minorHAnsi" w:cs="Calibri"/>
          <w:iCs/>
          <w:color w:val="000000"/>
          <w:sz w:val="22"/>
          <w:szCs w:val="22"/>
        </w:rPr>
        <w:t>w sprawie szczegółowego zakresu i formy dokumentacji projektowej, specyfikacji technicznych wykonania i odbioru robót budowlanych  oraz programu funkcjonalno-użytkowego</w:t>
      </w:r>
      <w:r w:rsidRPr="004D5708">
        <w:rPr>
          <w:rFonts w:asciiTheme="minorHAnsi" w:hAnsiTheme="minorHAnsi" w:cs="Calibri"/>
          <w:i/>
          <w:iCs/>
          <w:color w:val="000000"/>
          <w:sz w:val="22"/>
          <w:szCs w:val="22"/>
        </w:rPr>
        <w:t xml:space="preserve"> </w:t>
      </w:r>
      <w:r w:rsidRPr="004D5708">
        <w:rPr>
          <w:rFonts w:asciiTheme="minorHAnsi" w:hAnsiTheme="minorHAnsi" w:cs="Calibri"/>
          <w:color w:val="000000"/>
          <w:sz w:val="22"/>
          <w:szCs w:val="22"/>
        </w:rPr>
        <w:t xml:space="preserve">(Dz.U.2013.1129 j.t.) </w:t>
      </w:r>
    </w:p>
    <w:p w:rsidR="00F82F0E" w:rsidRPr="004D5708" w:rsidRDefault="00F82F0E" w:rsidP="00F82F0E">
      <w:pPr>
        <w:numPr>
          <w:ilvl w:val="0"/>
          <w:numId w:val="146"/>
        </w:numPr>
        <w:spacing w:before="80" w:after="0" w:line="259" w:lineRule="auto"/>
        <w:ind w:left="851"/>
        <w:jc w:val="both"/>
        <w:rPr>
          <w:rFonts w:asciiTheme="minorHAnsi" w:hAnsiTheme="minorHAnsi" w:cs="Calibri"/>
          <w:b/>
          <w:sz w:val="22"/>
          <w:szCs w:val="22"/>
        </w:rPr>
      </w:pPr>
      <w:r w:rsidRPr="004D5708">
        <w:rPr>
          <w:rFonts w:asciiTheme="minorHAnsi" w:hAnsiTheme="minorHAnsi" w:cs="Calibri"/>
          <w:b/>
          <w:sz w:val="22"/>
          <w:szCs w:val="22"/>
        </w:rPr>
        <w:t>Szata graficzna powinna zapewniać:</w:t>
      </w:r>
    </w:p>
    <w:p w:rsidR="00F82F0E" w:rsidRPr="004D5708" w:rsidRDefault="00F82F0E" w:rsidP="00F82F0E">
      <w:pPr>
        <w:numPr>
          <w:ilvl w:val="0"/>
          <w:numId w:val="97"/>
        </w:numPr>
        <w:spacing w:before="0" w:after="0" w:line="259" w:lineRule="auto"/>
        <w:ind w:left="993"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czytelność, przejrzystość i jednoznaczność treści;</w:t>
      </w:r>
    </w:p>
    <w:p w:rsidR="00F82F0E" w:rsidRPr="004D5708" w:rsidRDefault="00F82F0E" w:rsidP="00F82F0E">
      <w:pPr>
        <w:numPr>
          <w:ilvl w:val="0"/>
          <w:numId w:val="97"/>
        </w:numPr>
        <w:spacing w:before="0" w:after="0" w:line="259" w:lineRule="auto"/>
        <w:ind w:left="993"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zgodność z wymaganiami odpowiednich przepisów, norm i wytycznych;</w:t>
      </w:r>
    </w:p>
    <w:p w:rsidR="00F82F0E" w:rsidRPr="004D5708" w:rsidRDefault="00F82F0E" w:rsidP="00F82F0E">
      <w:pPr>
        <w:numPr>
          <w:ilvl w:val="0"/>
          <w:numId w:val="97"/>
        </w:numPr>
        <w:spacing w:before="0" w:after="0" w:line="259" w:lineRule="auto"/>
        <w:ind w:left="993"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ilość arkuszy ograniczona do niezbędnego minimum;</w:t>
      </w:r>
    </w:p>
    <w:p w:rsidR="00F82F0E" w:rsidRPr="004D5708" w:rsidRDefault="00F82F0E" w:rsidP="00F82F0E">
      <w:pPr>
        <w:numPr>
          <w:ilvl w:val="0"/>
          <w:numId w:val="97"/>
        </w:numPr>
        <w:spacing w:before="0" w:after="0" w:line="259" w:lineRule="auto"/>
        <w:ind w:left="993"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poszczególne części dokumentacji oprawione w tomy i zeszyty;</w:t>
      </w:r>
    </w:p>
    <w:p w:rsidR="00F82F0E" w:rsidRPr="004D5708" w:rsidRDefault="00F82F0E" w:rsidP="00F82F0E">
      <w:pPr>
        <w:numPr>
          <w:ilvl w:val="0"/>
          <w:numId w:val="97"/>
        </w:numPr>
        <w:spacing w:before="0" w:after="0" w:line="259" w:lineRule="auto"/>
        <w:ind w:left="993"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każdy tom zawiera spis zawartości kompletu opracowania oraz spis treści tomu;</w:t>
      </w:r>
    </w:p>
    <w:p w:rsidR="00F82F0E" w:rsidRPr="004D5708" w:rsidRDefault="00F82F0E" w:rsidP="00F82F0E">
      <w:pPr>
        <w:numPr>
          <w:ilvl w:val="0"/>
          <w:numId w:val="97"/>
        </w:numPr>
        <w:spacing w:before="0" w:after="0" w:line="259" w:lineRule="auto"/>
        <w:ind w:left="567"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rysunki wykonane według zasad rysunku technicznego;</w:t>
      </w:r>
    </w:p>
    <w:p w:rsidR="00F82F0E" w:rsidRPr="004D5708" w:rsidRDefault="00F82F0E" w:rsidP="00F82F0E">
      <w:pPr>
        <w:numPr>
          <w:ilvl w:val="0"/>
          <w:numId w:val="97"/>
        </w:numPr>
        <w:spacing w:before="0" w:after="0" w:line="259" w:lineRule="auto"/>
        <w:ind w:left="567" w:hanging="283"/>
        <w:jc w:val="both"/>
        <w:rPr>
          <w:rFonts w:asciiTheme="minorHAnsi" w:hAnsiTheme="minorHAnsi" w:cs="Calibri"/>
          <w:color w:val="000000"/>
          <w:sz w:val="22"/>
          <w:szCs w:val="22"/>
        </w:rPr>
      </w:pPr>
      <w:r w:rsidRPr="004D5708">
        <w:rPr>
          <w:rFonts w:asciiTheme="minorHAnsi" w:hAnsiTheme="minorHAnsi" w:cs="Calibri"/>
          <w:color w:val="000000"/>
          <w:sz w:val="22"/>
          <w:szCs w:val="22"/>
        </w:rPr>
        <w:t>każdy rysunek, strony tytułowe i okładki poszczególnych części składowych opatrzone metryką;</w:t>
      </w:r>
    </w:p>
    <w:p w:rsidR="00F82F0E" w:rsidRPr="004D5708" w:rsidRDefault="00F82F0E" w:rsidP="00F82F0E">
      <w:pPr>
        <w:numPr>
          <w:ilvl w:val="0"/>
          <w:numId w:val="97"/>
        </w:numPr>
        <w:spacing w:before="0" w:after="0" w:line="259" w:lineRule="auto"/>
        <w:ind w:left="567" w:hanging="284"/>
        <w:jc w:val="both"/>
        <w:rPr>
          <w:rFonts w:asciiTheme="minorHAnsi" w:hAnsiTheme="minorHAnsi" w:cs="Calibri"/>
          <w:color w:val="000000"/>
          <w:sz w:val="22"/>
          <w:szCs w:val="22"/>
        </w:rPr>
      </w:pPr>
      <w:r w:rsidRPr="004D5708">
        <w:rPr>
          <w:rFonts w:asciiTheme="minorHAnsi" w:hAnsiTheme="minorHAnsi" w:cs="Calibri"/>
          <w:color w:val="000000"/>
          <w:sz w:val="22"/>
          <w:szCs w:val="22"/>
        </w:rPr>
        <w:t>metryka winna zawierać: nazwę i adres obiektu budowlanego, tytuł rysunku, jego skalę, imię i nazwisko projektanta(ów), sprawdzającego(</w:t>
      </w:r>
      <w:proofErr w:type="spellStart"/>
      <w:r w:rsidRPr="004D5708">
        <w:rPr>
          <w:rFonts w:asciiTheme="minorHAnsi" w:hAnsiTheme="minorHAnsi" w:cs="Calibri"/>
          <w:color w:val="000000"/>
          <w:sz w:val="22"/>
          <w:szCs w:val="22"/>
        </w:rPr>
        <w:t>ych</w:t>
      </w:r>
      <w:proofErr w:type="spellEnd"/>
      <w:r w:rsidRPr="004D5708">
        <w:rPr>
          <w:rFonts w:asciiTheme="minorHAnsi" w:hAnsiTheme="minorHAnsi" w:cs="Calibri"/>
          <w:color w:val="000000"/>
          <w:sz w:val="22"/>
          <w:szCs w:val="22"/>
        </w:rPr>
        <w:t>), datę i ich podpis(y), specjalność i numer uprawnień budowlanych;</w:t>
      </w:r>
    </w:p>
    <w:p w:rsidR="00F82F0E" w:rsidRPr="004D5708" w:rsidRDefault="00F82F0E" w:rsidP="00F82F0E">
      <w:pPr>
        <w:numPr>
          <w:ilvl w:val="0"/>
          <w:numId w:val="97"/>
        </w:numPr>
        <w:spacing w:before="0" w:after="0" w:line="259" w:lineRule="auto"/>
        <w:ind w:left="567" w:hanging="284"/>
        <w:jc w:val="both"/>
        <w:rPr>
          <w:rFonts w:asciiTheme="minorHAnsi" w:hAnsiTheme="minorHAnsi" w:cs="Calibri"/>
          <w:color w:val="000000"/>
          <w:sz w:val="22"/>
          <w:szCs w:val="22"/>
        </w:rPr>
      </w:pPr>
      <w:r w:rsidRPr="004D5708">
        <w:rPr>
          <w:rFonts w:asciiTheme="minorHAnsi" w:hAnsiTheme="minorHAnsi" w:cs="Calibri"/>
          <w:color w:val="000000"/>
          <w:sz w:val="22"/>
          <w:szCs w:val="22"/>
        </w:rPr>
        <w:t>tekst sporządzony zgodnie z zasadami języka polskiego tzn. poprawnie pod względem stylistycznym, gramatycznym, ortograficznym i interpunkcyjnym, przy użyciu dostępnych formatów tekstu, takich jak wielkość czcionki, wyróżnienia, pogrubienia, kursywa itp.</w:t>
      </w:r>
    </w:p>
    <w:p w:rsidR="00F82F0E" w:rsidRPr="004D5708" w:rsidRDefault="00F82F0E" w:rsidP="00F82F0E">
      <w:pPr>
        <w:spacing w:before="360" w:after="0"/>
        <w:ind w:left="3402" w:hanging="3402"/>
        <w:rPr>
          <w:rFonts w:asciiTheme="minorHAnsi" w:hAnsiTheme="minorHAnsi" w:cs="Calibri"/>
          <w:b/>
          <w:w w:val="90"/>
          <w:sz w:val="22"/>
          <w:szCs w:val="22"/>
        </w:rPr>
      </w:pPr>
      <w:r>
        <w:rPr>
          <w:rFonts w:asciiTheme="minorHAnsi" w:hAnsiTheme="minorHAnsi" w:cs="Calibri"/>
          <w:b/>
          <w:w w:val="90"/>
          <w:sz w:val="22"/>
          <w:szCs w:val="22"/>
        </w:rPr>
        <w:t>4.2</w:t>
      </w:r>
      <w:r w:rsidRPr="004D5708">
        <w:rPr>
          <w:rFonts w:asciiTheme="minorHAnsi" w:hAnsiTheme="minorHAnsi" w:cs="Calibri"/>
          <w:b/>
          <w:w w:val="90"/>
          <w:sz w:val="22"/>
          <w:szCs w:val="22"/>
        </w:rPr>
        <w:t xml:space="preserve">  </w:t>
      </w:r>
      <w:r w:rsidRPr="004D5708">
        <w:rPr>
          <w:rFonts w:asciiTheme="minorHAnsi" w:hAnsiTheme="minorHAnsi" w:cs="Calibri"/>
          <w:b/>
          <w:sz w:val="22"/>
          <w:szCs w:val="22"/>
        </w:rPr>
        <w:t>Oprawa Opracowań:</w:t>
      </w:r>
    </w:p>
    <w:p w:rsidR="00F82F0E" w:rsidRPr="004D5708" w:rsidRDefault="00F82F0E" w:rsidP="00F82F0E">
      <w:pPr>
        <w:numPr>
          <w:ilvl w:val="0"/>
          <w:numId w:val="147"/>
        </w:numPr>
        <w:spacing w:before="0" w:after="0" w:line="259" w:lineRule="auto"/>
        <w:ind w:left="567"/>
        <w:jc w:val="both"/>
        <w:rPr>
          <w:rFonts w:asciiTheme="minorHAnsi" w:hAnsiTheme="minorHAnsi" w:cs="Calibri"/>
          <w:color w:val="000000"/>
          <w:sz w:val="22"/>
          <w:szCs w:val="22"/>
        </w:rPr>
      </w:pPr>
      <w:r w:rsidRPr="004D5708">
        <w:rPr>
          <w:rFonts w:asciiTheme="minorHAnsi" w:hAnsiTheme="minorHAnsi" w:cs="Calibri"/>
          <w:color w:val="000000"/>
          <w:sz w:val="22"/>
          <w:szCs w:val="22"/>
        </w:rPr>
        <w:t>Poszczególne elementy opracowania, oddzielnie oprawione należy dostarczyć Zamawiającemu w walizkach (teczkach) z uchwytami (ułatwiającymi przenoszenie). Egzemplarze opracowania należy ponumerować w widocznym miejscu – zarówno walizki jak i poszczególne elementy znajdujące się w walizkach.</w:t>
      </w:r>
    </w:p>
    <w:p w:rsidR="00F82F0E" w:rsidRPr="004D5708" w:rsidRDefault="00F82F0E" w:rsidP="00F82F0E">
      <w:pPr>
        <w:numPr>
          <w:ilvl w:val="0"/>
          <w:numId w:val="147"/>
        </w:numPr>
        <w:spacing w:before="0" w:after="0" w:line="259" w:lineRule="auto"/>
        <w:ind w:left="567"/>
        <w:jc w:val="both"/>
        <w:rPr>
          <w:rFonts w:asciiTheme="minorHAnsi" w:hAnsiTheme="minorHAnsi" w:cs="Calibri"/>
          <w:color w:val="000000"/>
          <w:sz w:val="22"/>
          <w:szCs w:val="22"/>
        </w:rPr>
      </w:pPr>
      <w:r w:rsidRPr="004D5708">
        <w:rPr>
          <w:rFonts w:asciiTheme="minorHAnsi" w:hAnsiTheme="minorHAnsi" w:cs="Calibri"/>
          <w:color w:val="000000"/>
          <w:sz w:val="22"/>
          <w:szCs w:val="22"/>
        </w:rPr>
        <w:t>Wymaga się, aby dokumentacja była zamieszczona w trwałych teczkach zbiorczych (umożliwiających wielokrotne użytkowanie) z przyklejonymi kartami tytułowymi na każdej stronie oraz ze spisem zawartości zamieszczonym od wewnątrz.</w:t>
      </w:r>
    </w:p>
    <w:p w:rsidR="00F82F0E" w:rsidRPr="004D5708" w:rsidRDefault="00F82F0E" w:rsidP="00F82F0E">
      <w:pPr>
        <w:spacing w:before="360" w:after="0"/>
        <w:ind w:left="3402" w:hanging="3402"/>
        <w:rPr>
          <w:rFonts w:asciiTheme="minorHAnsi" w:hAnsiTheme="minorHAnsi" w:cs="Calibri"/>
          <w:b/>
          <w:w w:val="90"/>
          <w:sz w:val="22"/>
          <w:szCs w:val="22"/>
        </w:rPr>
      </w:pPr>
      <w:r>
        <w:rPr>
          <w:rFonts w:asciiTheme="minorHAnsi" w:hAnsiTheme="minorHAnsi" w:cs="Calibri"/>
          <w:b/>
          <w:w w:val="90"/>
          <w:sz w:val="22"/>
          <w:szCs w:val="22"/>
        </w:rPr>
        <w:t>4.3</w:t>
      </w:r>
      <w:r w:rsidRPr="004D5708">
        <w:rPr>
          <w:rFonts w:asciiTheme="minorHAnsi" w:hAnsiTheme="minorHAnsi" w:cs="Calibri"/>
          <w:b/>
          <w:w w:val="90"/>
          <w:sz w:val="22"/>
          <w:szCs w:val="22"/>
        </w:rPr>
        <w:t xml:space="preserve">  </w:t>
      </w:r>
      <w:r w:rsidRPr="004D5708">
        <w:rPr>
          <w:rFonts w:asciiTheme="minorHAnsi" w:hAnsiTheme="minorHAnsi" w:cs="Calibri"/>
          <w:b/>
          <w:sz w:val="22"/>
          <w:szCs w:val="22"/>
        </w:rPr>
        <w:t>Forma dokumentacji :</w:t>
      </w:r>
    </w:p>
    <w:p w:rsidR="00F82F0E" w:rsidRPr="004D5708" w:rsidRDefault="00F82F0E" w:rsidP="00F82F0E">
      <w:pPr>
        <w:numPr>
          <w:ilvl w:val="0"/>
          <w:numId w:val="124"/>
        </w:numPr>
        <w:spacing w:before="0" w:beforeAutospacing="1" w:after="0" w:line="259" w:lineRule="auto"/>
        <w:ind w:left="284" w:hanging="284"/>
        <w:contextualSpacing/>
        <w:jc w:val="both"/>
        <w:rPr>
          <w:rFonts w:asciiTheme="minorHAnsi" w:hAnsiTheme="minorHAnsi" w:cs="Calibri"/>
          <w:sz w:val="22"/>
          <w:szCs w:val="22"/>
        </w:rPr>
      </w:pPr>
      <w:r w:rsidRPr="004D5708">
        <w:rPr>
          <w:rFonts w:asciiTheme="minorHAnsi" w:hAnsiTheme="minorHAnsi" w:cs="Calibri"/>
          <w:sz w:val="22"/>
          <w:szCs w:val="22"/>
        </w:rPr>
        <w:t>Dokumentacja powinna być sporządzona w wersji papierowej i elektronicznej.</w:t>
      </w:r>
    </w:p>
    <w:p w:rsidR="00F82F0E" w:rsidRPr="004D5708" w:rsidRDefault="00F82F0E" w:rsidP="00F82F0E">
      <w:pPr>
        <w:numPr>
          <w:ilvl w:val="0"/>
          <w:numId w:val="124"/>
        </w:numPr>
        <w:spacing w:before="0" w:beforeAutospacing="1" w:after="0" w:line="259" w:lineRule="auto"/>
        <w:ind w:left="284" w:hanging="284"/>
        <w:contextualSpacing/>
        <w:jc w:val="both"/>
        <w:rPr>
          <w:rFonts w:asciiTheme="minorHAnsi" w:hAnsiTheme="minorHAnsi" w:cs="Calibri"/>
          <w:sz w:val="22"/>
          <w:szCs w:val="22"/>
        </w:rPr>
      </w:pPr>
      <w:r w:rsidRPr="004D5708">
        <w:rPr>
          <w:rFonts w:asciiTheme="minorHAnsi" w:hAnsiTheme="minorHAnsi" w:cs="Calibri"/>
          <w:sz w:val="22"/>
          <w:szCs w:val="22"/>
        </w:rPr>
        <w:t>Dokumentacja powinna zawierać m. in.:</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mapę do celów projektowych – </w:t>
      </w:r>
      <w:r w:rsidRPr="004D5708">
        <w:rPr>
          <w:rFonts w:asciiTheme="minorHAnsi" w:eastAsia="SimSun" w:hAnsiTheme="minorHAnsi" w:cs="Calibri"/>
          <w:color w:val="000000"/>
          <w:kern w:val="3"/>
          <w:sz w:val="22"/>
          <w:szCs w:val="22"/>
          <w:lang w:bidi="hi-IN"/>
        </w:rPr>
        <w:t>2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mapę zawierającą projekt podziałów </w:t>
      </w:r>
      <w:r w:rsidRPr="004D5708">
        <w:rPr>
          <w:rFonts w:asciiTheme="minorHAnsi" w:eastAsia="SimSun" w:hAnsiTheme="minorHAnsi" w:cs="Calibri"/>
          <w:color w:val="000000"/>
          <w:kern w:val="3"/>
          <w:sz w:val="22"/>
          <w:szCs w:val="22"/>
          <w:lang w:bidi="hi-IN"/>
        </w:rPr>
        <w:t xml:space="preserve">– </w:t>
      </w:r>
      <w:r w:rsidRPr="004D5708">
        <w:rPr>
          <w:rFonts w:asciiTheme="minorHAnsi" w:eastAsia="TTE1CA2360t00" w:hAnsiTheme="minorHAnsi" w:cs="Calibri"/>
          <w:color w:val="000000"/>
          <w:kern w:val="3"/>
          <w:sz w:val="22"/>
          <w:szCs w:val="22"/>
          <w:lang w:bidi="hi-IN"/>
        </w:rPr>
        <w:t>w ilości niezbędnej do uzyskania</w:t>
      </w:r>
      <w:r w:rsidRPr="004D5708">
        <w:rPr>
          <w:rFonts w:asciiTheme="minorHAnsi" w:eastAsia="SimSun" w:hAnsiTheme="minorHAnsi" w:cs="Calibri"/>
          <w:color w:val="000000"/>
          <w:kern w:val="3"/>
          <w:sz w:val="22"/>
          <w:szCs w:val="22"/>
          <w:lang w:bidi="hi-IN"/>
        </w:rPr>
        <w:t xml:space="preserve"> decyzji. Wykonawca przekaże Zamawiającemu dodatkowo – 1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projekt budowlany branż m.in. : drogowej, mostowej sanitarnej, elektrycznej, teletechnicznej, zieleni wraz z rozwiązaniem wszelkich kolizji z infrastrukturą techniczną – po 6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projekt wykonawczy wielobranżowy branż m.in. : drogowej, sanitarnej, elektrycznej i zieleni wraz z rozwiązaniem wszelkich kolizji z infrastrukturą techniczną – po 6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projekty organizacji ruchu wraz z uzgodnieniami – 6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przedmiar robót – 3 egz. dla każdej z branż</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kosztorys inwestorski –3 egz. dla każdej z branż. </w:t>
      </w:r>
      <w:r w:rsidRPr="004D5708">
        <w:rPr>
          <w:rFonts w:asciiTheme="minorHAnsi" w:eastAsia="SimSun" w:hAnsiTheme="minorHAnsi" w:cs="Calibri"/>
          <w:kern w:val="3"/>
          <w:sz w:val="22"/>
          <w:szCs w:val="22"/>
          <w:u w:val="single"/>
          <w:lang w:bidi="hi-IN"/>
        </w:rPr>
        <w:t>(kosztorys z odniesieniami do Wspólnego Słownika Zamówień (CPV) i do Szczegółowej Specyfikacji Technicznej,</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kosztorys ofertowy – 3 egz. dla każdej z branż</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szczegółowe specyfikacje techniczne wykonania i odbioru robót budowlanych – 3 egz. dla każdej z branż</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dokumentację geologiczną i hydrogeologiczną </w:t>
      </w:r>
      <w:r w:rsidRPr="004D5708">
        <w:rPr>
          <w:rFonts w:asciiTheme="minorHAnsi" w:eastAsia="TTE1CA2360t00" w:hAnsiTheme="minorHAnsi" w:cs="Calibri"/>
          <w:kern w:val="3"/>
          <w:sz w:val="22"/>
          <w:szCs w:val="22"/>
          <w:lang w:bidi="hi-IN"/>
        </w:rPr>
        <w:t xml:space="preserve">w ilości niezbędnej do uzyskania wszelkich uzgodnień, decyzji i pozwoleń. Niezależnie od powyższego, Wykonawca przekaże Zamawiającemu poszczególne opracowania w ilości </w:t>
      </w:r>
      <w:r w:rsidRPr="004D5708">
        <w:rPr>
          <w:rFonts w:asciiTheme="minorHAnsi" w:eastAsia="SimSun" w:hAnsiTheme="minorHAnsi" w:cs="Calibri"/>
          <w:kern w:val="3"/>
          <w:sz w:val="22"/>
          <w:szCs w:val="22"/>
          <w:lang w:bidi="hi-IN"/>
        </w:rPr>
        <w:t>– 2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Zbiorcze zestawienie kosztów inwestycji – 2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warunki techniczne, wymagane opinie, uzgodnienia właściwych organów, pozwolenia wodno-prawne, uzgodnienia dokumentacji geologicznej, decyzje konserwatora zabytków i inne niezbędne do uzyskania ostatecznej decyzji administracyjnej, uprawniającej Zamawiającego do rozpoczęcia robót budowlanych,</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materiały niezbędne do uzyskania decyzji administracyjnych </w:t>
      </w:r>
      <w:r w:rsidRPr="004D5708">
        <w:rPr>
          <w:rFonts w:asciiTheme="minorHAnsi" w:eastAsia="SimSun" w:hAnsiTheme="minorHAnsi" w:cs="Calibri"/>
          <w:color w:val="000000"/>
          <w:kern w:val="3"/>
          <w:sz w:val="22"/>
          <w:szCs w:val="22"/>
          <w:lang w:bidi="hi-IN"/>
        </w:rPr>
        <w:t>– 6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przygotowane wnioski i uzyskane decyzje związane z realizacją inwestycji – 1 egz.</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Inne niezbędne opracowania do uzyskania rezultatu umowy – 6 egz. </w:t>
      </w:r>
    </w:p>
    <w:p w:rsidR="00F82F0E" w:rsidRPr="004D5708" w:rsidRDefault="00F82F0E" w:rsidP="00F82F0E">
      <w:pPr>
        <w:numPr>
          <w:ilvl w:val="3"/>
          <w:numId w:val="123"/>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zapis na płycie CD lub DVD – 1 egz.</w:t>
      </w:r>
    </w:p>
    <w:p w:rsidR="00F82F0E" w:rsidRPr="004D5708" w:rsidRDefault="00F82F0E" w:rsidP="00F82F0E">
      <w:pPr>
        <w:numPr>
          <w:ilvl w:val="0"/>
          <w:numId w:val="148"/>
        </w:numPr>
        <w:tabs>
          <w:tab w:val="left" w:pos="800"/>
        </w:tabs>
        <w:suppressAutoHyphens/>
        <w:autoSpaceDN w:val="0"/>
        <w:spacing w:before="0" w:after="0" w:line="240" w:lineRule="auto"/>
        <w:ind w:left="284" w:hanging="397"/>
        <w:jc w:val="both"/>
        <w:textAlignment w:val="baseline"/>
        <w:rPr>
          <w:rFonts w:asciiTheme="minorHAnsi" w:eastAsia="SimSun" w:hAnsiTheme="minorHAnsi" w:cs="Calibri"/>
          <w:kern w:val="3"/>
          <w:sz w:val="22"/>
          <w:szCs w:val="22"/>
          <w:lang w:bidi="hi-IN"/>
        </w:rPr>
      </w:pPr>
      <w:r w:rsidRPr="004D5708">
        <w:rPr>
          <w:rFonts w:asciiTheme="minorHAnsi" w:eastAsia="SimSun" w:hAnsiTheme="minorHAnsi" w:cs="Calibri"/>
          <w:kern w:val="3"/>
          <w:sz w:val="22"/>
          <w:szCs w:val="22"/>
          <w:lang w:bidi="hi-IN"/>
        </w:rPr>
        <w:t xml:space="preserve">Zamawiający wymaga, aby dokumentacja była sporządzona i przekazana w formie papierowej oraz </w:t>
      </w:r>
      <w:r>
        <w:rPr>
          <w:rFonts w:asciiTheme="minorHAnsi" w:eastAsia="SimSun" w:hAnsiTheme="minorHAnsi" w:cs="Calibri"/>
          <w:kern w:val="3"/>
          <w:sz w:val="22"/>
          <w:szCs w:val="22"/>
          <w:lang w:bidi="hi-IN"/>
        </w:rPr>
        <w:br/>
      </w:r>
      <w:r w:rsidRPr="004D5708">
        <w:rPr>
          <w:rFonts w:asciiTheme="minorHAnsi" w:eastAsia="SimSun" w:hAnsiTheme="minorHAnsi" w:cs="Calibri"/>
          <w:kern w:val="3"/>
          <w:sz w:val="22"/>
          <w:szCs w:val="22"/>
          <w:lang w:bidi="hi-IN"/>
        </w:rPr>
        <w:t>w wersji elektronicznej na płycie CD – część opisowa w formacie (.pdf) oraz MS Office, rysunki w formacie (.pdf) oraz (.</w:t>
      </w:r>
      <w:proofErr w:type="spellStart"/>
      <w:r w:rsidRPr="004D5708">
        <w:rPr>
          <w:rFonts w:asciiTheme="minorHAnsi" w:eastAsia="SimSun" w:hAnsiTheme="minorHAnsi" w:cs="Calibri"/>
          <w:kern w:val="3"/>
          <w:sz w:val="22"/>
          <w:szCs w:val="22"/>
          <w:lang w:bidi="hi-IN"/>
        </w:rPr>
        <w:t>dwg</w:t>
      </w:r>
      <w:proofErr w:type="spellEnd"/>
      <w:r w:rsidRPr="004D5708">
        <w:rPr>
          <w:rFonts w:asciiTheme="minorHAnsi" w:eastAsia="SimSun" w:hAnsiTheme="minorHAnsi" w:cs="Calibri"/>
          <w:kern w:val="3"/>
          <w:sz w:val="22"/>
          <w:szCs w:val="22"/>
          <w:lang w:bidi="hi-IN"/>
        </w:rPr>
        <w:t>), (.</w:t>
      </w:r>
      <w:proofErr w:type="spellStart"/>
      <w:r w:rsidRPr="004D5708">
        <w:rPr>
          <w:rFonts w:asciiTheme="minorHAnsi" w:eastAsia="SimSun" w:hAnsiTheme="minorHAnsi" w:cs="Calibri"/>
          <w:kern w:val="3"/>
          <w:sz w:val="22"/>
          <w:szCs w:val="22"/>
          <w:lang w:bidi="hi-IN"/>
        </w:rPr>
        <w:t>shp</w:t>
      </w:r>
      <w:proofErr w:type="spellEnd"/>
      <w:r w:rsidRPr="004D5708">
        <w:rPr>
          <w:rFonts w:asciiTheme="minorHAnsi" w:eastAsia="SimSun" w:hAnsiTheme="minorHAnsi" w:cs="Calibri"/>
          <w:kern w:val="3"/>
          <w:sz w:val="22"/>
          <w:szCs w:val="22"/>
          <w:lang w:bidi="hi-IN"/>
        </w:rPr>
        <w:t>)</w:t>
      </w:r>
      <w:r w:rsidRPr="004D5708">
        <w:rPr>
          <w:rFonts w:asciiTheme="minorHAnsi" w:eastAsia="TTE1CA2360t00" w:hAnsiTheme="minorHAnsi" w:cs="Calibri"/>
          <w:kern w:val="3"/>
          <w:sz w:val="22"/>
          <w:szCs w:val="22"/>
          <w:lang w:bidi="hi-IN"/>
        </w:rPr>
        <w:t>, (.</w:t>
      </w:r>
      <w:proofErr w:type="spellStart"/>
      <w:r w:rsidRPr="004D5708">
        <w:rPr>
          <w:rFonts w:asciiTheme="minorHAnsi" w:eastAsia="TTE1CA2360t00" w:hAnsiTheme="minorHAnsi" w:cs="Calibri"/>
          <w:kern w:val="3"/>
          <w:sz w:val="22"/>
          <w:szCs w:val="22"/>
          <w:lang w:bidi="hi-IN"/>
        </w:rPr>
        <w:t>dwg</w:t>
      </w:r>
      <w:proofErr w:type="spellEnd"/>
      <w:r w:rsidRPr="004D5708">
        <w:rPr>
          <w:rFonts w:asciiTheme="minorHAnsi" w:eastAsia="TTE1CA2360t00" w:hAnsiTheme="minorHAnsi" w:cs="Calibri"/>
          <w:kern w:val="3"/>
          <w:sz w:val="22"/>
          <w:szCs w:val="22"/>
          <w:lang w:bidi="hi-IN"/>
        </w:rPr>
        <w:t>), (.</w:t>
      </w:r>
      <w:proofErr w:type="spellStart"/>
      <w:r w:rsidRPr="004D5708">
        <w:rPr>
          <w:rFonts w:asciiTheme="minorHAnsi" w:eastAsia="TTE1CA2360t00" w:hAnsiTheme="minorHAnsi" w:cs="Calibri"/>
          <w:kern w:val="3"/>
          <w:sz w:val="22"/>
          <w:szCs w:val="22"/>
          <w:lang w:bidi="hi-IN"/>
        </w:rPr>
        <w:t>dgn</w:t>
      </w:r>
      <w:proofErr w:type="spellEnd"/>
      <w:r w:rsidRPr="004D5708">
        <w:rPr>
          <w:rFonts w:asciiTheme="minorHAnsi" w:eastAsia="TTE1CA2360t00" w:hAnsiTheme="minorHAnsi" w:cs="Calibri"/>
          <w:kern w:val="3"/>
          <w:sz w:val="22"/>
          <w:szCs w:val="22"/>
          <w:lang w:bidi="hi-IN"/>
        </w:rPr>
        <w:t>), lub (.</w:t>
      </w:r>
      <w:proofErr w:type="spellStart"/>
      <w:r w:rsidRPr="004D5708">
        <w:rPr>
          <w:rFonts w:asciiTheme="minorHAnsi" w:eastAsia="TTE1CA2360t00" w:hAnsiTheme="minorHAnsi" w:cs="Calibri"/>
          <w:kern w:val="3"/>
          <w:sz w:val="22"/>
          <w:szCs w:val="22"/>
          <w:lang w:bidi="hi-IN"/>
        </w:rPr>
        <w:t>dxf</w:t>
      </w:r>
      <w:proofErr w:type="spellEnd"/>
      <w:r w:rsidRPr="004D5708">
        <w:rPr>
          <w:rFonts w:asciiTheme="minorHAnsi" w:eastAsia="TTE1CA2360t00" w:hAnsiTheme="minorHAnsi" w:cs="Calibri"/>
          <w:kern w:val="3"/>
          <w:sz w:val="22"/>
          <w:szCs w:val="22"/>
          <w:lang w:bidi="hi-IN"/>
        </w:rPr>
        <w:t xml:space="preserve">) </w:t>
      </w:r>
      <w:r w:rsidRPr="004D5708">
        <w:rPr>
          <w:rFonts w:asciiTheme="minorHAnsi" w:eastAsia="SimSun" w:hAnsiTheme="minorHAnsi" w:cs="Calibri"/>
          <w:kern w:val="3"/>
          <w:sz w:val="22"/>
          <w:szCs w:val="22"/>
          <w:lang w:bidi="hi-IN"/>
        </w:rPr>
        <w:t>natomiast kosztorysy i przedmiary w formacie (.pdf) oraz (.xls) i (</w:t>
      </w:r>
      <w:proofErr w:type="spellStart"/>
      <w:r w:rsidRPr="004D5708">
        <w:rPr>
          <w:rFonts w:asciiTheme="minorHAnsi" w:eastAsia="SimSun" w:hAnsiTheme="minorHAnsi" w:cs="Calibri"/>
          <w:kern w:val="3"/>
          <w:sz w:val="22"/>
          <w:szCs w:val="22"/>
          <w:lang w:bidi="hi-IN"/>
        </w:rPr>
        <w:t>ath</w:t>
      </w:r>
      <w:proofErr w:type="spellEnd"/>
      <w:r w:rsidRPr="004D5708">
        <w:rPr>
          <w:rFonts w:asciiTheme="minorHAnsi" w:eastAsia="SimSun" w:hAnsiTheme="minorHAnsi" w:cs="Calibri"/>
          <w:kern w:val="3"/>
          <w:sz w:val="22"/>
          <w:szCs w:val="22"/>
          <w:lang w:bidi="hi-IN"/>
        </w:rPr>
        <w:t xml:space="preserve">.) szczegółowe specyfikacje techniczne w formacie (.pdf), </w:t>
      </w:r>
      <w:r w:rsidRPr="004D5708">
        <w:rPr>
          <w:rFonts w:asciiTheme="minorHAnsi" w:eastAsia="SimSun" w:hAnsiTheme="minorHAnsi" w:cs="Calibri"/>
          <w:color w:val="000000"/>
          <w:kern w:val="3"/>
          <w:sz w:val="22"/>
          <w:szCs w:val="22"/>
          <w:lang w:bidi="hi-IN"/>
        </w:rPr>
        <w:t xml:space="preserve"> (.xls)</w:t>
      </w:r>
      <w:r w:rsidRPr="004D5708">
        <w:rPr>
          <w:rFonts w:asciiTheme="minorHAnsi" w:eastAsia="SimSun" w:hAnsiTheme="minorHAnsi" w:cs="Calibri"/>
          <w:kern w:val="3"/>
          <w:sz w:val="22"/>
          <w:szCs w:val="22"/>
          <w:lang w:bidi="hi-IN"/>
        </w:rPr>
        <w:t xml:space="preserve"> oraz MS Office.</w:t>
      </w:r>
    </w:p>
    <w:p w:rsidR="00F82F0E" w:rsidRPr="004D5708" w:rsidRDefault="00F82F0E" w:rsidP="00F82F0E">
      <w:pPr>
        <w:numPr>
          <w:ilvl w:val="0"/>
          <w:numId w:val="148"/>
        </w:numPr>
        <w:tabs>
          <w:tab w:val="left" w:pos="800"/>
        </w:tabs>
        <w:suppressAutoHyphens/>
        <w:autoSpaceDN w:val="0"/>
        <w:spacing w:before="0" w:after="0" w:line="240" w:lineRule="auto"/>
        <w:ind w:left="397" w:hanging="397"/>
        <w:jc w:val="both"/>
        <w:textAlignment w:val="baseline"/>
        <w:rPr>
          <w:rFonts w:asciiTheme="minorHAnsi" w:eastAsia="SimSun" w:hAnsiTheme="minorHAnsi" w:cs="Calibri"/>
          <w:kern w:val="3"/>
          <w:sz w:val="22"/>
          <w:szCs w:val="22"/>
          <w:lang w:bidi="hi-IN"/>
        </w:rPr>
      </w:pPr>
      <w:r w:rsidRPr="004D5708">
        <w:rPr>
          <w:rFonts w:asciiTheme="minorHAnsi" w:eastAsia="TTE1CA2360t00" w:hAnsiTheme="minorHAnsi" w:cs="Calibri"/>
          <w:kern w:val="3"/>
          <w:sz w:val="22"/>
          <w:szCs w:val="22"/>
          <w:lang w:bidi="hi-IN"/>
        </w:rPr>
        <w:t>Na każdej z płyt należy umieścić programy umożliwiające przeglądanie i drukowanie wyżej wymienionych formatów. Wykonawca przekaże także Zamawiającemu wszystkie egzemplarze w/w opracowań, które instytucje wydające opinie, uzgodnienia, decyzje i pozwolenia dołączą (jako załączniki) do tych opinii, uzgodnień, decyzji i pozwoleń.</w:t>
      </w:r>
    </w:p>
    <w:p w:rsidR="00F82F0E" w:rsidRPr="004D5708" w:rsidRDefault="00F82F0E" w:rsidP="00F82F0E">
      <w:pPr>
        <w:numPr>
          <w:ilvl w:val="0"/>
          <w:numId w:val="148"/>
        </w:numPr>
        <w:autoSpaceDE w:val="0"/>
        <w:autoSpaceDN w:val="0"/>
        <w:adjustRightInd w:val="0"/>
        <w:spacing w:before="0" w:after="0" w:line="259" w:lineRule="auto"/>
        <w:ind w:left="426"/>
        <w:contextualSpacing/>
        <w:jc w:val="both"/>
        <w:rPr>
          <w:rFonts w:asciiTheme="minorHAnsi" w:eastAsia="TTE1CA2360t00" w:hAnsiTheme="minorHAnsi" w:cs="Calibri"/>
          <w:sz w:val="22"/>
          <w:szCs w:val="22"/>
        </w:rPr>
      </w:pPr>
      <w:r w:rsidRPr="004D5708">
        <w:rPr>
          <w:rFonts w:asciiTheme="minorHAnsi" w:hAnsiTheme="minorHAnsi" w:cs="Calibri"/>
          <w:sz w:val="22"/>
          <w:szCs w:val="22"/>
          <w:lang w:val="x-none"/>
        </w:rPr>
        <w:t>Pliki w formie elektronicznej powinny odpowiadać opracowaniom w formie papierowej, czyli plik elektroniczny po wydrukowaniu powinien być tożsamy, co do zawartości z opracowaniem papierowym, który przedstawia</w:t>
      </w:r>
      <w:r>
        <w:rPr>
          <w:rFonts w:asciiTheme="minorHAnsi" w:hAnsiTheme="minorHAnsi" w:cs="Calibri"/>
          <w:sz w:val="22"/>
          <w:szCs w:val="22"/>
        </w:rPr>
        <w:t>.</w:t>
      </w:r>
    </w:p>
    <w:p w:rsidR="00F82F0E" w:rsidRPr="004D5708" w:rsidRDefault="00F82F0E" w:rsidP="00F82F0E">
      <w:pPr>
        <w:tabs>
          <w:tab w:val="left" w:pos="800"/>
        </w:tabs>
        <w:suppressAutoHyphens/>
        <w:autoSpaceDN w:val="0"/>
        <w:spacing w:after="0" w:line="240" w:lineRule="auto"/>
        <w:textAlignment w:val="baseline"/>
        <w:rPr>
          <w:rFonts w:asciiTheme="minorHAnsi" w:eastAsia="SimSun" w:hAnsiTheme="minorHAnsi" w:cs="Calibri"/>
          <w:kern w:val="3"/>
          <w:sz w:val="22"/>
          <w:szCs w:val="22"/>
          <w:lang w:bidi="hi-IN"/>
        </w:rPr>
      </w:pPr>
    </w:p>
    <w:p w:rsidR="00F82F0E" w:rsidRPr="00B33C93" w:rsidRDefault="00F82F0E" w:rsidP="00F82F0E">
      <w:pPr>
        <w:pStyle w:val="Akapitzlist"/>
        <w:numPr>
          <w:ilvl w:val="1"/>
          <w:numId w:val="57"/>
        </w:numPr>
        <w:spacing w:before="240" w:after="0" w:line="259" w:lineRule="auto"/>
        <w:jc w:val="both"/>
        <w:rPr>
          <w:rFonts w:cs="Calibri"/>
          <w:b/>
        </w:rPr>
      </w:pPr>
      <w:r w:rsidRPr="00B33C93">
        <w:rPr>
          <w:rFonts w:cs="Calibri"/>
          <w:b/>
        </w:rPr>
        <w:t>Opracowania dopuszczone do wykonania przez Wykonawców kolejnych stadiów i etapów inwestycji</w:t>
      </w:r>
    </w:p>
    <w:p w:rsidR="00F82F0E" w:rsidRDefault="00F82F0E" w:rsidP="00F82F0E">
      <w:pPr>
        <w:spacing w:after="0"/>
        <w:contextualSpacing/>
        <w:rPr>
          <w:rFonts w:asciiTheme="minorHAnsi" w:hAnsiTheme="minorHAnsi" w:cs="Calibri"/>
          <w:sz w:val="22"/>
          <w:szCs w:val="22"/>
          <w:lang w:val="x-none"/>
        </w:rPr>
      </w:pPr>
      <w:r>
        <w:rPr>
          <w:rFonts w:asciiTheme="minorHAnsi" w:hAnsiTheme="minorHAnsi" w:cs="Calibri"/>
          <w:sz w:val="22"/>
          <w:szCs w:val="22"/>
        </w:rPr>
        <w:t xml:space="preserve"> </w:t>
      </w:r>
      <w:r>
        <w:rPr>
          <w:rFonts w:asciiTheme="minorHAnsi" w:hAnsiTheme="minorHAnsi" w:cs="Calibri"/>
          <w:sz w:val="22"/>
          <w:szCs w:val="22"/>
        </w:rPr>
        <w:tab/>
      </w:r>
      <w:r w:rsidRPr="004D5708">
        <w:rPr>
          <w:rFonts w:asciiTheme="minorHAnsi" w:hAnsiTheme="minorHAnsi" w:cs="Calibri"/>
          <w:sz w:val="22"/>
          <w:szCs w:val="22"/>
          <w:lang w:val="x-none"/>
        </w:rPr>
        <w:t xml:space="preserve">Niniejsze zamówienie obejmuje udzielenie przez Wykonawców (Autorów Dzieł) upoważnienia do wykonania dalszych etapów opracowań projektowych, w tym w szczególności do dokonywania modyfikacji, optymalizacji i uszczegółowienia. </w:t>
      </w:r>
    </w:p>
    <w:p w:rsidR="00F82F0E" w:rsidRPr="004D5708" w:rsidRDefault="00F82F0E" w:rsidP="00F82F0E">
      <w:pPr>
        <w:spacing w:after="0"/>
        <w:contextualSpacing/>
        <w:rPr>
          <w:rFonts w:asciiTheme="minorHAnsi" w:hAnsiTheme="minorHAnsi" w:cs="Calibri"/>
          <w:sz w:val="22"/>
          <w:szCs w:val="22"/>
          <w:lang w:val="x-none"/>
        </w:rPr>
      </w:pPr>
    </w:p>
    <w:p w:rsidR="00F82F0E" w:rsidRPr="004D5708" w:rsidRDefault="00F82F0E" w:rsidP="00F82F0E">
      <w:pPr>
        <w:pStyle w:val="Akapitzlist"/>
        <w:numPr>
          <w:ilvl w:val="0"/>
          <w:numId w:val="175"/>
        </w:numPr>
        <w:spacing w:before="240" w:after="0" w:line="259" w:lineRule="auto"/>
        <w:jc w:val="both"/>
        <w:rPr>
          <w:rFonts w:cs="Calibri"/>
          <w:b/>
        </w:rPr>
      </w:pPr>
      <w:r w:rsidRPr="004D5708">
        <w:rPr>
          <w:rFonts w:cs="Calibri"/>
          <w:b/>
        </w:rPr>
        <w:t>Proces projektowy.</w:t>
      </w:r>
    </w:p>
    <w:p w:rsidR="00F82F0E" w:rsidRPr="004D5708" w:rsidRDefault="00F82F0E" w:rsidP="00F82F0E">
      <w:pPr>
        <w:spacing w:before="120" w:after="0"/>
        <w:rPr>
          <w:rFonts w:asciiTheme="minorHAnsi" w:hAnsiTheme="minorHAnsi" w:cs="Calibri"/>
          <w:b/>
          <w:w w:val="90"/>
          <w:sz w:val="22"/>
          <w:szCs w:val="22"/>
        </w:rPr>
      </w:pPr>
      <w:r>
        <w:rPr>
          <w:rFonts w:asciiTheme="minorHAnsi" w:hAnsiTheme="minorHAnsi" w:cs="Calibri"/>
          <w:b/>
          <w:w w:val="90"/>
          <w:sz w:val="22"/>
          <w:szCs w:val="22"/>
        </w:rPr>
        <w:t>5</w:t>
      </w:r>
      <w:r w:rsidRPr="004D5708">
        <w:rPr>
          <w:rFonts w:asciiTheme="minorHAnsi" w:hAnsiTheme="minorHAnsi" w:cs="Calibri"/>
          <w:b/>
          <w:w w:val="90"/>
          <w:sz w:val="22"/>
          <w:szCs w:val="22"/>
        </w:rPr>
        <w:t xml:space="preserve">.1. </w:t>
      </w:r>
      <w:r w:rsidRPr="004D5708">
        <w:rPr>
          <w:rFonts w:asciiTheme="minorHAnsi" w:eastAsiaTheme="minorHAnsi" w:hAnsiTheme="minorHAnsi" w:cs="Calibri"/>
          <w:b/>
          <w:sz w:val="22"/>
          <w:szCs w:val="22"/>
        </w:rPr>
        <w:t>Harmonogram prac projektowych.</w:t>
      </w:r>
    </w:p>
    <w:p w:rsidR="00F82F0E" w:rsidRPr="004D5708" w:rsidRDefault="00F82F0E" w:rsidP="00F82F0E">
      <w:pPr>
        <w:numPr>
          <w:ilvl w:val="0"/>
          <w:numId w:val="149"/>
        </w:numPr>
        <w:spacing w:before="12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Wykonawca projektu przedstawi Zamawiającemu harmonogram prac projektowych, rzeczowo – finansowy. Termin przedstawienia harmonogramu – do 5 dni roboczych od podpisania umowy.</w:t>
      </w:r>
    </w:p>
    <w:p w:rsidR="00F82F0E" w:rsidRPr="004D5708" w:rsidRDefault="00F82F0E" w:rsidP="00F82F0E">
      <w:pPr>
        <w:numPr>
          <w:ilvl w:val="0"/>
          <w:numId w:val="149"/>
        </w:numPr>
        <w:spacing w:before="12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Harmonogram podlega akceptacji przez Zamawiającego w terminie  do 5 dni roboczych od otrzymania od Wykonawcy harmonogramu.</w:t>
      </w:r>
    </w:p>
    <w:p w:rsidR="00F82F0E" w:rsidRPr="004D5708" w:rsidRDefault="00F82F0E" w:rsidP="00F82F0E">
      <w:pPr>
        <w:numPr>
          <w:ilvl w:val="0"/>
          <w:numId w:val="149"/>
        </w:numPr>
        <w:spacing w:before="12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Wykonawcę będą obowiązywać wszystkie terminy podane w zaakceptowanym harmonogramie prac projektowych.</w:t>
      </w:r>
    </w:p>
    <w:p w:rsidR="00F82F0E" w:rsidRPr="004D5708" w:rsidRDefault="00F82F0E" w:rsidP="00F82F0E">
      <w:pPr>
        <w:numPr>
          <w:ilvl w:val="0"/>
          <w:numId w:val="149"/>
        </w:numPr>
        <w:spacing w:before="12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W harmonogramie prac Wykonawca przedstawi terminy i czas wykonywania poszczególnych elementów opracowań projektowych.</w:t>
      </w:r>
    </w:p>
    <w:p w:rsidR="00F82F0E" w:rsidRPr="004D5708" w:rsidRDefault="00F82F0E" w:rsidP="00F82F0E">
      <w:pPr>
        <w:numPr>
          <w:ilvl w:val="0"/>
          <w:numId w:val="149"/>
        </w:numPr>
        <w:spacing w:before="12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W przypadku konieczności zmiany harmonogramu rzeczowo – finansowego odnośnie terminów, kolejności realizacji poszczególnych elementów, rozbicia etapów na poszczególne elementy itp.</w:t>
      </w:r>
      <w:r w:rsidRPr="004D5708">
        <w:rPr>
          <w:rFonts w:asciiTheme="minorHAnsi" w:hAnsiTheme="minorHAnsi" w:cs="Calibri"/>
          <w:w w:val="90"/>
          <w:sz w:val="22"/>
          <w:szCs w:val="22"/>
        </w:rPr>
        <w:t xml:space="preserve"> </w:t>
      </w:r>
      <w:r w:rsidRPr="004D5708">
        <w:rPr>
          <w:rFonts w:asciiTheme="minorHAnsi" w:hAnsiTheme="minorHAnsi" w:cs="Calibri"/>
          <w:sz w:val="22"/>
          <w:szCs w:val="22"/>
          <w:lang w:val="x-none"/>
        </w:rPr>
        <w:t>Wykonawca przedstawi Zamawiającemu nowy harmonogram w terminie do 5 dni od wystąpienia okoliczności mających wpływ na  konieczność zmiany harmonogramu.</w:t>
      </w:r>
    </w:p>
    <w:p w:rsidR="00F82F0E" w:rsidRPr="004D5708" w:rsidRDefault="00F82F0E" w:rsidP="00F82F0E">
      <w:pPr>
        <w:spacing w:before="120" w:after="0"/>
        <w:rPr>
          <w:rFonts w:asciiTheme="minorHAnsi" w:hAnsiTheme="minorHAnsi" w:cs="Calibri"/>
          <w:b/>
          <w:w w:val="90"/>
          <w:sz w:val="22"/>
          <w:szCs w:val="22"/>
        </w:rPr>
      </w:pPr>
      <w:r>
        <w:rPr>
          <w:rFonts w:asciiTheme="minorHAnsi" w:hAnsiTheme="minorHAnsi" w:cs="Calibri"/>
          <w:b/>
          <w:w w:val="90"/>
          <w:sz w:val="22"/>
          <w:szCs w:val="22"/>
        </w:rPr>
        <w:t>5</w:t>
      </w:r>
      <w:r w:rsidRPr="004D5708">
        <w:rPr>
          <w:rFonts w:asciiTheme="minorHAnsi" w:hAnsiTheme="minorHAnsi" w:cs="Calibri"/>
          <w:b/>
          <w:w w:val="90"/>
          <w:sz w:val="22"/>
          <w:szCs w:val="22"/>
        </w:rPr>
        <w:t xml:space="preserve">.2. </w:t>
      </w:r>
      <w:r w:rsidRPr="004D5708">
        <w:rPr>
          <w:rFonts w:asciiTheme="minorHAnsi" w:eastAsiaTheme="minorHAnsi" w:hAnsiTheme="minorHAnsi" w:cs="Calibri"/>
          <w:b/>
          <w:sz w:val="22"/>
          <w:szCs w:val="22"/>
        </w:rPr>
        <w:t>Dokumenty projektu</w:t>
      </w:r>
    </w:p>
    <w:p w:rsidR="00F82F0E" w:rsidRPr="004D5708" w:rsidRDefault="00F82F0E" w:rsidP="00F82F0E">
      <w:pPr>
        <w:numPr>
          <w:ilvl w:val="0"/>
          <w:numId w:val="150"/>
        </w:numPr>
        <w:spacing w:before="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W trakcie wykonywania prac związanych z Umową Wykonawca i Zamawiający tworzą dokumenty projektu, które stanowią dokumentację przebiegu procesu wykonywania umowy i dokumentację kontroli przeprowadzanych przez Zamawiającego i Wykonawcę.</w:t>
      </w:r>
    </w:p>
    <w:p w:rsidR="00F82F0E" w:rsidRPr="004D5708" w:rsidRDefault="00F82F0E" w:rsidP="00F82F0E">
      <w:pPr>
        <w:numPr>
          <w:ilvl w:val="0"/>
          <w:numId w:val="150"/>
        </w:numPr>
        <w:spacing w:before="0" w:after="0" w:line="259" w:lineRule="auto"/>
        <w:contextualSpacing/>
        <w:jc w:val="both"/>
        <w:rPr>
          <w:rFonts w:asciiTheme="minorHAnsi" w:hAnsiTheme="minorHAnsi" w:cs="Calibri"/>
          <w:sz w:val="22"/>
          <w:szCs w:val="22"/>
          <w:lang w:val="x-none"/>
        </w:rPr>
      </w:pPr>
      <w:r w:rsidRPr="004D5708">
        <w:rPr>
          <w:rFonts w:asciiTheme="minorHAnsi" w:hAnsiTheme="minorHAnsi" w:cs="Calibri"/>
          <w:sz w:val="22"/>
          <w:szCs w:val="22"/>
          <w:lang w:val="x-none"/>
        </w:rPr>
        <w:t>Dokumenty projektu to:</w:t>
      </w:r>
    </w:p>
    <w:p w:rsidR="00F82F0E" w:rsidRPr="004D5708" w:rsidRDefault="00F82F0E" w:rsidP="00F82F0E">
      <w:pPr>
        <w:numPr>
          <w:ilvl w:val="0"/>
          <w:numId w:val="98"/>
        </w:numPr>
        <w:spacing w:before="0" w:after="0" w:line="259" w:lineRule="auto"/>
        <w:ind w:left="993" w:hanging="284"/>
        <w:jc w:val="both"/>
        <w:rPr>
          <w:rFonts w:asciiTheme="minorHAnsi" w:hAnsiTheme="minorHAnsi" w:cs="Calibri"/>
          <w:sz w:val="22"/>
          <w:szCs w:val="22"/>
          <w:lang w:val="x-none"/>
        </w:rPr>
      </w:pPr>
      <w:r w:rsidRPr="004D5708">
        <w:rPr>
          <w:rFonts w:asciiTheme="minorHAnsi" w:hAnsiTheme="minorHAnsi" w:cs="Calibri"/>
          <w:sz w:val="22"/>
          <w:szCs w:val="22"/>
          <w:lang w:val="x-none"/>
        </w:rPr>
        <w:t>notatki i protokoły ze spotkań w sprawie dokumentacji projektowej;</w:t>
      </w:r>
    </w:p>
    <w:p w:rsidR="00F82F0E" w:rsidRPr="004D5708" w:rsidRDefault="00F82F0E" w:rsidP="00F82F0E">
      <w:pPr>
        <w:numPr>
          <w:ilvl w:val="0"/>
          <w:numId w:val="98"/>
        </w:numPr>
        <w:spacing w:before="0" w:after="0" w:line="259" w:lineRule="auto"/>
        <w:ind w:left="993" w:hanging="284"/>
        <w:jc w:val="both"/>
        <w:rPr>
          <w:rFonts w:asciiTheme="minorHAnsi" w:hAnsiTheme="minorHAnsi" w:cs="Calibri"/>
          <w:sz w:val="22"/>
          <w:szCs w:val="22"/>
          <w:lang w:val="x-none"/>
        </w:rPr>
      </w:pPr>
      <w:r w:rsidRPr="004D5708">
        <w:rPr>
          <w:rFonts w:asciiTheme="minorHAnsi" w:hAnsiTheme="minorHAnsi" w:cs="Calibri"/>
          <w:sz w:val="22"/>
          <w:szCs w:val="22"/>
          <w:lang w:val="x-none"/>
        </w:rPr>
        <w:t>korespondencja pomiędzy Zamawiającym a Wykonawcą;</w:t>
      </w:r>
    </w:p>
    <w:p w:rsidR="00F82F0E" w:rsidRPr="004D5708" w:rsidRDefault="00F82F0E" w:rsidP="00F82F0E">
      <w:pPr>
        <w:numPr>
          <w:ilvl w:val="0"/>
          <w:numId w:val="98"/>
        </w:numPr>
        <w:spacing w:before="0" w:after="0" w:line="259" w:lineRule="auto"/>
        <w:ind w:left="993" w:hanging="284"/>
        <w:jc w:val="both"/>
        <w:rPr>
          <w:rFonts w:asciiTheme="minorHAnsi" w:hAnsiTheme="minorHAnsi" w:cs="Calibri"/>
          <w:sz w:val="22"/>
          <w:szCs w:val="22"/>
          <w:lang w:val="x-none"/>
        </w:rPr>
      </w:pPr>
      <w:r w:rsidRPr="004D5708">
        <w:rPr>
          <w:rFonts w:asciiTheme="minorHAnsi" w:hAnsiTheme="minorHAnsi" w:cs="Calibri"/>
          <w:sz w:val="22"/>
          <w:szCs w:val="22"/>
          <w:lang w:val="x-none"/>
        </w:rPr>
        <w:t>korespondencja Wykonawcy ze stronami trzecimi;</w:t>
      </w:r>
    </w:p>
    <w:p w:rsidR="00F82F0E" w:rsidRPr="004D5708" w:rsidRDefault="00F82F0E" w:rsidP="00F82F0E">
      <w:pPr>
        <w:numPr>
          <w:ilvl w:val="0"/>
          <w:numId w:val="98"/>
        </w:numPr>
        <w:spacing w:before="0" w:after="0" w:line="259" w:lineRule="auto"/>
        <w:ind w:left="993" w:hanging="284"/>
        <w:jc w:val="both"/>
        <w:rPr>
          <w:rFonts w:asciiTheme="minorHAnsi" w:hAnsiTheme="minorHAnsi" w:cs="Calibri"/>
          <w:sz w:val="22"/>
          <w:szCs w:val="22"/>
          <w:lang w:val="x-none"/>
        </w:rPr>
      </w:pPr>
      <w:r w:rsidRPr="004D5708">
        <w:rPr>
          <w:rFonts w:asciiTheme="minorHAnsi" w:hAnsiTheme="minorHAnsi" w:cs="Calibri"/>
          <w:sz w:val="22"/>
          <w:szCs w:val="22"/>
          <w:lang w:val="x-none"/>
        </w:rPr>
        <w:t>uzyskane dla dokumentacji projektowej wszelkie: oceny, opinie, protokoły sprawdzeń, raporty z kontroli wraz z ich analizą dokonaną przez Wykonawcę;</w:t>
      </w:r>
    </w:p>
    <w:p w:rsidR="00F82F0E" w:rsidRPr="004D5708" w:rsidRDefault="00F82F0E" w:rsidP="00F82F0E">
      <w:pPr>
        <w:numPr>
          <w:ilvl w:val="0"/>
          <w:numId w:val="98"/>
        </w:numPr>
        <w:spacing w:before="0" w:after="0" w:line="259" w:lineRule="auto"/>
        <w:ind w:left="993" w:hanging="284"/>
        <w:jc w:val="both"/>
        <w:rPr>
          <w:rFonts w:asciiTheme="minorHAnsi" w:hAnsiTheme="minorHAnsi" w:cs="Calibri"/>
          <w:sz w:val="22"/>
          <w:szCs w:val="22"/>
          <w:lang w:val="x-none"/>
        </w:rPr>
      </w:pPr>
      <w:r w:rsidRPr="004D5708">
        <w:rPr>
          <w:rFonts w:asciiTheme="minorHAnsi" w:hAnsiTheme="minorHAnsi" w:cs="Calibri"/>
          <w:sz w:val="22"/>
          <w:szCs w:val="22"/>
          <w:lang w:val="x-none"/>
        </w:rPr>
        <w:t>raporty Wykonawcy z realizacji projektu.</w:t>
      </w:r>
    </w:p>
    <w:p w:rsidR="00F82F0E" w:rsidRPr="004D5708" w:rsidRDefault="00F82F0E" w:rsidP="00F82F0E">
      <w:pPr>
        <w:keepNext/>
        <w:spacing w:before="360" w:after="0"/>
        <w:outlineLvl w:val="0"/>
        <w:rPr>
          <w:rFonts w:asciiTheme="minorHAnsi" w:hAnsiTheme="minorHAnsi" w:cs="Calibri"/>
          <w:b/>
          <w:w w:val="90"/>
          <w:sz w:val="22"/>
          <w:szCs w:val="22"/>
        </w:rPr>
      </w:pPr>
      <w:r>
        <w:rPr>
          <w:rFonts w:asciiTheme="minorHAnsi" w:hAnsiTheme="minorHAnsi" w:cs="Calibri"/>
          <w:b/>
          <w:w w:val="90"/>
          <w:sz w:val="22"/>
          <w:szCs w:val="22"/>
        </w:rPr>
        <w:t>5</w:t>
      </w:r>
      <w:r w:rsidRPr="004D5708">
        <w:rPr>
          <w:rFonts w:asciiTheme="minorHAnsi" w:hAnsiTheme="minorHAnsi" w:cs="Calibri"/>
          <w:b/>
          <w:w w:val="90"/>
          <w:sz w:val="22"/>
          <w:szCs w:val="22"/>
        </w:rPr>
        <w:t xml:space="preserve">.3. </w:t>
      </w:r>
      <w:r w:rsidRPr="004D5708">
        <w:rPr>
          <w:rFonts w:asciiTheme="minorHAnsi" w:eastAsiaTheme="minorHAnsi" w:hAnsiTheme="minorHAnsi" w:cs="Calibri"/>
          <w:b/>
          <w:sz w:val="22"/>
          <w:szCs w:val="22"/>
        </w:rPr>
        <w:t>Nadzór Zamawiającego</w:t>
      </w:r>
    </w:p>
    <w:p w:rsidR="00F82F0E" w:rsidRPr="004D5708" w:rsidRDefault="00F82F0E" w:rsidP="00F82F0E">
      <w:pPr>
        <w:keepNext/>
        <w:spacing w:before="120" w:after="0"/>
        <w:outlineLvl w:val="0"/>
        <w:rPr>
          <w:rFonts w:asciiTheme="minorHAnsi" w:hAnsiTheme="minorHAnsi" w:cs="Calibri"/>
          <w:b/>
          <w:w w:val="90"/>
          <w:sz w:val="22"/>
          <w:szCs w:val="22"/>
        </w:rPr>
      </w:pPr>
      <w:r>
        <w:rPr>
          <w:rFonts w:asciiTheme="minorHAnsi" w:hAnsiTheme="minorHAnsi" w:cs="Calibri"/>
          <w:b/>
          <w:w w:val="90"/>
          <w:sz w:val="22"/>
          <w:szCs w:val="22"/>
        </w:rPr>
        <w:t>5</w:t>
      </w:r>
      <w:r w:rsidRPr="004D5708">
        <w:rPr>
          <w:rFonts w:asciiTheme="minorHAnsi" w:hAnsiTheme="minorHAnsi" w:cs="Calibri"/>
          <w:b/>
          <w:w w:val="90"/>
          <w:sz w:val="22"/>
          <w:szCs w:val="22"/>
        </w:rPr>
        <w:t xml:space="preserve">.3.1. </w:t>
      </w:r>
      <w:r w:rsidRPr="004D5708">
        <w:rPr>
          <w:rFonts w:asciiTheme="minorHAnsi" w:eastAsiaTheme="minorHAnsi" w:hAnsiTheme="minorHAnsi" w:cs="Calibri"/>
          <w:b/>
          <w:sz w:val="22"/>
          <w:szCs w:val="22"/>
        </w:rPr>
        <w:t>Spotkania w sprawie opracowań</w:t>
      </w:r>
    </w:p>
    <w:p w:rsidR="00F82F0E" w:rsidRPr="004D5708" w:rsidRDefault="00F82F0E" w:rsidP="00F82F0E">
      <w:pPr>
        <w:numPr>
          <w:ilvl w:val="0"/>
          <w:numId w:val="151"/>
        </w:numPr>
        <w:spacing w:before="240" w:after="0" w:line="259" w:lineRule="auto"/>
        <w:jc w:val="both"/>
        <w:rPr>
          <w:rFonts w:asciiTheme="minorHAnsi" w:hAnsiTheme="minorHAnsi" w:cs="Calibri"/>
          <w:sz w:val="22"/>
          <w:szCs w:val="22"/>
          <w:lang w:val="x-none"/>
        </w:rPr>
      </w:pPr>
      <w:r w:rsidRPr="004D5708">
        <w:rPr>
          <w:rFonts w:asciiTheme="minorHAnsi" w:hAnsiTheme="minorHAnsi" w:cs="Calibri"/>
          <w:sz w:val="22"/>
          <w:szCs w:val="22"/>
          <w:lang w:val="x-none"/>
        </w:rPr>
        <w:t xml:space="preserve">Bieżący nadzór nad zgodnością przebiegu procesu projektowego z wymaganiami Umowy wykonywany jest przez Zamawiającego podczas spotkań z Wykonawcą. Spotkania odbywać się będą z inicjatywy Wykonawcy lub Zamawiającego. </w:t>
      </w:r>
    </w:p>
    <w:p w:rsidR="00F82F0E" w:rsidRPr="004D5708" w:rsidRDefault="00F82F0E" w:rsidP="00F82F0E">
      <w:pPr>
        <w:numPr>
          <w:ilvl w:val="0"/>
          <w:numId w:val="151"/>
        </w:numPr>
        <w:spacing w:before="0" w:after="0" w:line="259" w:lineRule="auto"/>
        <w:jc w:val="both"/>
        <w:rPr>
          <w:rFonts w:asciiTheme="minorHAnsi" w:hAnsiTheme="minorHAnsi" w:cs="Calibri"/>
          <w:sz w:val="22"/>
          <w:szCs w:val="22"/>
          <w:lang w:val="x-none"/>
        </w:rPr>
      </w:pPr>
      <w:r w:rsidRPr="004D5708">
        <w:rPr>
          <w:rFonts w:asciiTheme="minorHAnsi" w:hAnsiTheme="minorHAnsi" w:cs="Calibri"/>
          <w:sz w:val="22"/>
          <w:szCs w:val="22"/>
          <w:lang w:val="x-none"/>
        </w:rPr>
        <w:t>Materiały przygotowane na spotkanie zostaną przekazane Zamawiającemu przed spotkaniem w terminie umożliwiającym zapoznanie się z nimi i przygotowanie stosownych wniosków. Wykonawca sporządza ze spotkania protokół do zaakceptowania przez Zamawiającego.</w:t>
      </w:r>
    </w:p>
    <w:p w:rsidR="00F82F0E" w:rsidRPr="004D5708" w:rsidRDefault="00F82F0E" w:rsidP="00F82F0E">
      <w:pPr>
        <w:numPr>
          <w:ilvl w:val="0"/>
          <w:numId w:val="151"/>
        </w:numPr>
        <w:spacing w:before="0" w:after="0" w:line="259" w:lineRule="auto"/>
        <w:jc w:val="both"/>
        <w:rPr>
          <w:rFonts w:asciiTheme="minorHAnsi" w:hAnsiTheme="minorHAnsi" w:cs="Calibri"/>
          <w:sz w:val="22"/>
          <w:szCs w:val="22"/>
          <w:lang w:val="x-none"/>
        </w:rPr>
      </w:pPr>
      <w:r w:rsidRPr="004D5708">
        <w:rPr>
          <w:rFonts w:asciiTheme="minorHAnsi" w:hAnsiTheme="minorHAnsi" w:cs="Calibri"/>
          <w:sz w:val="22"/>
          <w:szCs w:val="22"/>
          <w:lang w:val="x-none"/>
        </w:rPr>
        <w:t>Zamawiający i Wykonawca mogą od siebie wzajemnie zażądać uczestniczenia w spotkaniach osób mających wpływ na terminowość i prawidłowość wykonania opracowań. Wykonawcę reprezentować na spotkaniach będzie Kierownik Zespołu wraz z osobami wykonującymi wskazanymi przez Wykonawcę w ofercie w zależności od problematyki spotkania.</w:t>
      </w:r>
    </w:p>
    <w:p w:rsidR="00F82F0E" w:rsidRPr="004D5708" w:rsidRDefault="00F82F0E" w:rsidP="00F82F0E">
      <w:pPr>
        <w:numPr>
          <w:ilvl w:val="0"/>
          <w:numId w:val="151"/>
        </w:numPr>
        <w:spacing w:before="0" w:after="0" w:line="259" w:lineRule="auto"/>
        <w:ind w:left="714" w:hanging="357"/>
        <w:jc w:val="both"/>
        <w:rPr>
          <w:rFonts w:asciiTheme="minorHAnsi" w:hAnsiTheme="minorHAnsi" w:cs="Calibri"/>
          <w:sz w:val="22"/>
          <w:szCs w:val="22"/>
          <w:lang w:val="x-none"/>
        </w:rPr>
      </w:pPr>
      <w:r w:rsidRPr="004D5708">
        <w:rPr>
          <w:rFonts w:asciiTheme="minorHAnsi" w:hAnsiTheme="minorHAnsi" w:cs="Calibri"/>
          <w:sz w:val="22"/>
          <w:szCs w:val="22"/>
          <w:lang w:val="x-none"/>
        </w:rPr>
        <w:t xml:space="preserve">Wykonawca jest zobowiązany do notowania spraw omawianych na spotkaniach i przesłania propozycji protokołów i notatek do Zamawiającego w wersji elektronicznej edytowalnej w terminie do 3 dni roboczych od spotkania. Zamawiający może wprowadzić zmiany i uzupełnienia oraz zatwierdza protokoły i notatki. </w:t>
      </w:r>
    </w:p>
    <w:p w:rsidR="00F82F0E" w:rsidRPr="004D5708" w:rsidRDefault="00F82F0E" w:rsidP="00F82F0E">
      <w:pPr>
        <w:numPr>
          <w:ilvl w:val="0"/>
          <w:numId w:val="151"/>
        </w:numPr>
        <w:spacing w:before="0" w:after="0" w:line="259" w:lineRule="auto"/>
        <w:ind w:left="714" w:hanging="357"/>
        <w:jc w:val="both"/>
        <w:rPr>
          <w:rFonts w:asciiTheme="minorHAnsi" w:hAnsiTheme="minorHAnsi" w:cs="Calibri"/>
          <w:sz w:val="22"/>
          <w:szCs w:val="22"/>
          <w:lang w:val="x-none"/>
        </w:rPr>
      </w:pPr>
      <w:r w:rsidRPr="004D5708">
        <w:rPr>
          <w:rFonts w:asciiTheme="minorHAnsi" w:hAnsiTheme="minorHAnsi" w:cs="Calibri"/>
          <w:sz w:val="22"/>
          <w:szCs w:val="22"/>
          <w:lang w:val="x-none"/>
        </w:rPr>
        <w:t>O działaniach, które należy podjąć decyduje Zamawiający w trakcie spotkania lub niezwłocznie powiadamia o podjętej decyzji na piśmie, wszystkich biorących udział w spotkaniu.</w:t>
      </w:r>
    </w:p>
    <w:p w:rsidR="00F82F0E" w:rsidRPr="004D5708" w:rsidRDefault="00F82F0E" w:rsidP="00F82F0E">
      <w:pPr>
        <w:numPr>
          <w:ilvl w:val="0"/>
          <w:numId w:val="151"/>
        </w:numPr>
        <w:spacing w:before="0" w:after="0" w:line="259" w:lineRule="auto"/>
        <w:ind w:left="714" w:hanging="357"/>
        <w:jc w:val="both"/>
        <w:rPr>
          <w:rFonts w:asciiTheme="minorHAnsi" w:hAnsiTheme="minorHAnsi" w:cs="Calibri"/>
          <w:sz w:val="22"/>
          <w:szCs w:val="22"/>
          <w:lang w:val="x-none"/>
        </w:rPr>
      </w:pPr>
      <w:r w:rsidRPr="004D5708">
        <w:rPr>
          <w:rFonts w:asciiTheme="minorHAnsi" w:hAnsiTheme="minorHAnsi" w:cs="Calibri"/>
          <w:sz w:val="22"/>
          <w:szCs w:val="22"/>
          <w:lang w:val="x-none"/>
        </w:rPr>
        <w:t>Zamawiający jest uprawniony do dokonywania nadzoru nad wykonywaniem Umowy, a Wykonawca powinien udzielić mu niezbędnej pomocy. Podczas przeglądów Zamawiający powinien mieć zapewnioną możliwość łatwego dostępu do wykonywanych opracowań. Podczas przeglądów powinny być obecne osoby odpowiedzialne za zarządzanie projektem oraz odpowiedni projektanci, sprawdzający i autorzy opracowań projektowych, które będą kompetentne do udzielania wyjaśnień i otrzymywania instrukcji i uwag od Zamawiającego.</w:t>
      </w:r>
    </w:p>
    <w:p w:rsidR="00F82F0E" w:rsidRPr="004D5708" w:rsidRDefault="00F82F0E" w:rsidP="00F82F0E">
      <w:pPr>
        <w:numPr>
          <w:ilvl w:val="0"/>
          <w:numId w:val="151"/>
        </w:numPr>
        <w:spacing w:before="0" w:after="0" w:line="259" w:lineRule="auto"/>
        <w:ind w:left="714" w:hanging="357"/>
        <w:jc w:val="both"/>
        <w:rPr>
          <w:rFonts w:asciiTheme="minorHAnsi" w:hAnsiTheme="minorHAnsi" w:cs="Calibri"/>
          <w:sz w:val="22"/>
          <w:szCs w:val="22"/>
          <w:lang w:val="x-none"/>
        </w:rPr>
      </w:pPr>
      <w:r w:rsidRPr="004D5708">
        <w:rPr>
          <w:rFonts w:asciiTheme="minorHAnsi" w:hAnsiTheme="minorHAnsi" w:cs="Calibri"/>
          <w:sz w:val="22"/>
          <w:szCs w:val="22"/>
          <w:lang w:val="x-none"/>
        </w:rPr>
        <w:t>Udział przez Wykonawcę we wszystkich zwołanych spotkaniach  wliczony jest w cenę ofertową.</w:t>
      </w:r>
    </w:p>
    <w:p w:rsidR="00F82F0E" w:rsidRPr="004D5708" w:rsidRDefault="00F82F0E" w:rsidP="00F82F0E">
      <w:pPr>
        <w:spacing w:after="0"/>
        <w:ind w:left="720"/>
        <w:rPr>
          <w:rFonts w:asciiTheme="minorHAnsi" w:hAnsiTheme="minorHAnsi" w:cs="Calibri"/>
          <w:w w:val="90"/>
          <w:sz w:val="22"/>
          <w:szCs w:val="22"/>
        </w:rPr>
      </w:pPr>
    </w:p>
    <w:p w:rsidR="00F82F0E" w:rsidRPr="004D5708" w:rsidRDefault="00F82F0E" w:rsidP="00F82F0E">
      <w:pPr>
        <w:spacing w:after="0"/>
        <w:rPr>
          <w:rFonts w:asciiTheme="minorHAnsi" w:hAnsiTheme="minorHAnsi" w:cs="Verdana"/>
          <w:b/>
          <w:sz w:val="22"/>
          <w:szCs w:val="22"/>
        </w:rPr>
      </w:pPr>
      <w:r>
        <w:rPr>
          <w:rFonts w:asciiTheme="minorHAnsi" w:hAnsiTheme="minorHAnsi" w:cs="Verdana"/>
          <w:b/>
          <w:sz w:val="22"/>
          <w:szCs w:val="22"/>
        </w:rPr>
        <w:t>5</w:t>
      </w:r>
      <w:r w:rsidRPr="004D5708">
        <w:rPr>
          <w:rFonts w:asciiTheme="minorHAnsi" w:hAnsiTheme="minorHAnsi" w:cs="Verdana"/>
          <w:b/>
          <w:sz w:val="22"/>
          <w:szCs w:val="22"/>
        </w:rPr>
        <w:t>.3.2 Raporty</w:t>
      </w:r>
    </w:p>
    <w:p w:rsidR="00F82F0E" w:rsidRPr="004D5708" w:rsidRDefault="00F82F0E" w:rsidP="00F82F0E">
      <w:pPr>
        <w:spacing w:after="0"/>
        <w:rPr>
          <w:rFonts w:asciiTheme="minorHAnsi" w:hAnsiTheme="minorHAnsi" w:cs="Verdana"/>
          <w:sz w:val="22"/>
          <w:szCs w:val="22"/>
        </w:rPr>
      </w:pPr>
      <w:r w:rsidRPr="004D5708">
        <w:rPr>
          <w:rFonts w:asciiTheme="minorHAnsi" w:hAnsiTheme="minorHAnsi" w:cs="Verdana"/>
          <w:sz w:val="22"/>
          <w:szCs w:val="22"/>
        </w:rPr>
        <w:t>Wykonawca jest zobowiązany do regularnego przekazywania Zamawiającemu pisemnych raportów zawierających informacje o postępie prac, uzyskiwaniu opinii, uzgodnień, decyzji oraz napotkanych problemach, bądź przewidywanych ryzykach i zagrożeniach terminowego wykonania umowy. Raporty będą przekazywane co miesiąc w terminie do 5 dnia kalendarzowego następnego miesiąca.</w:t>
      </w:r>
    </w:p>
    <w:p w:rsidR="00F82F0E" w:rsidRPr="004D5708" w:rsidRDefault="00F82F0E" w:rsidP="00F82F0E">
      <w:pPr>
        <w:numPr>
          <w:ilvl w:val="2"/>
          <w:numId w:val="125"/>
        </w:numPr>
        <w:tabs>
          <w:tab w:val="num" w:pos="360"/>
        </w:tabs>
        <w:spacing w:before="360" w:after="0" w:line="259" w:lineRule="auto"/>
        <w:contextualSpacing/>
        <w:jc w:val="both"/>
        <w:rPr>
          <w:rFonts w:asciiTheme="minorHAnsi" w:hAnsiTheme="minorHAnsi" w:cs="Verdana"/>
          <w:b/>
          <w:sz w:val="22"/>
          <w:szCs w:val="22"/>
        </w:rPr>
      </w:pPr>
      <w:r w:rsidRPr="004D5708">
        <w:rPr>
          <w:rFonts w:asciiTheme="minorHAnsi" w:hAnsiTheme="minorHAnsi" w:cs="Verdana"/>
          <w:b/>
          <w:sz w:val="22"/>
          <w:szCs w:val="22"/>
        </w:rPr>
        <w:t>Obmiar opracowań projektowych.</w:t>
      </w:r>
    </w:p>
    <w:p w:rsidR="00F82F0E" w:rsidRPr="004D5708" w:rsidRDefault="00F82F0E" w:rsidP="00F82F0E">
      <w:pPr>
        <w:numPr>
          <w:ilvl w:val="0"/>
          <w:numId w:val="153"/>
        </w:numPr>
        <w:tabs>
          <w:tab w:val="num" w:pos="360"/>
        </w:tabs>
        <w:spacing w:before="360" w:after="0" w:line="259" w:lineRule="auto"/>
        <w:ind w:left="567"/>
        <w:contextualSpacing/>
        <w:jc w:val="both"/>
        <w:rPr>
          <w:rFonts w:asciiTheme="minorHAnsi" w:hAnsiTheme="minorHAnsi" w:cs="Verdana"/>
          <w:sz w:val="22"/>
          <w:szCs w:val="22"/>
        </w:rPr>
      </w:pPr>
      <w:r w:rsidRPr="004D5708">
        <w:rPr>
          <w:rFonts w:asciiTheme="minorHAnsi" w:hAnsiTheme="minorHAnsi" w:cs="Verdana"/>
          <w:sz w:val="22"/>
          <w:szCs w:val="22"/>
        </w:rPr>
        <w:t>Obmiar opracowań projektowych, przeprowadzony przed częściowym lub końcowym odbiorem opracowań projektowych, będzie określać faktyczny zakres wykonywanych opracowań projektowych oraz ich wartości zgodnie z umową.</w:t>
      </w:r>
    </w:p>
    <w:p w:rsidR="00F82F0E" w:rsidRPr="004D5708" w:rsidRDefault="00F82F0E" w:rsidP="00F82F0E">
      <w:pPr>
        <w:numPr>
          <w:ilvl w:val="0"/>
          <w:numId w:val="153"/>
        </w:numPr>
        <w:tabs>
          <w:tab w:val="num" w:pos="360"/>
        </w:tabs>
        <w:spacing w:before="360" w:after="0" w:line="259" w:lineRule="auto"/>
        <w:ind w:left="567"/>
        <w:contextualSpacing/>
        <w:jc w:val="both"/>
        <w:rPr>
          <w:rFonts w:asciiTheme="minorHAnsi" w:hAnsiTheme="minorHAnsi" w:cs="Verdana"/>
          <w:sz w:val="22"/>
          <w:szCs w:val="22"/>
        </w:rPr>
      </w:pPr>
      <w:r w:rsidRPr="004D5708">
        <w:rPr>
          <w:rFonts w:asciiTheme="minorHAnsi" w:hAnsiTheme="minorHAnsi" w:cs="Verdana"/>
          <w:sz w:val="22"/>
          <w:szCs w:val="22"/>
        </w:rPr>
        <w:t>Obmiaru opracowań dokonuje Wykonawca.</w:t>
      </w:r>
    </w:p>
    <w:p w:rsidR="00F82F0E" w:rsidRPr="004D5708" w:rsidRDefault="00F82F0E" w:rsidP="00F82F0E">
      <w:pPr>
        <w:numPr>
          <w:ilvl w:val="0"/>
          <w:numId w:val="153"/>
        </w:numPr>
        <w:tabs>
          <w:tab w:val="num" w:pos="360"/>
        </w:tabs>
        <w:spacing w:before="360" w:after="0" w:line="259" w:lineRule="auto"/>
        <w:ind w:left="567"/>
        <w:contextualSpacing/>
        <w:jc w:val="both"/>
        <w:rPr>
          <w:rFonts w:asciiTheme="minorHAnsi" w:hAnsiTheme="minorHAnsi" w:cs="Verdana"/>
          <w:sz w:val="22"/>
          <w:szCs w:val="22"/>
        </w:rPr>
      </w:pPr>
      <w:r w:rsidRPr="004D5708">
        <w:rPr>
          <w:rFonts w:asciiTheme="minorHAnsi" w:hAnsiTheme="minorHAnsi" w:cs="Verdana"/>
          <w:sz w:val="22"/>
          <w:szCs w:val="22"/>
        </w:rPr>
        <w:t>Wyniki obmiaru będą wpisane lub załączone do protokołu w formie zestawienia wartości zakończonych opracowań projektowych, które powinno zawierać ilości i wartości oraz zsumowanie wykonanych i odbieranych pozycji harmonogramu.</w:t>
      </w:r>
    </w:p>
    <w:p w:rsidR="00F82F0E" w:rsidRPr="00B33C93" w:rsidRDefault="00F82F0E" w:rsidP="00F82F0E">
      <w:pPr>
        <w:pStyle w:val="Akapitzlist"/>
        <w:numPr>
          <w:ilvl w:val="2"/>
          <w:numId w:val="125"/>
        </w:numPr>
        <w:spacing w:before="360" w:after="0" w:line="259" w:lineRule="auto"/>
        <w:jc w:val="both"/>
        <w:rPr>
          <w:rFonts w:cs="Verdana"/>
          <w:b/>
        </w:rPr>
      </w:pPr>
      <w:r w:rsidRPr="00B33C93">
        <w:rPr>
          <w:rFonts w:cs="Verdana"/>
          <w:b/>
        </w:rPr>
        <w:t>Odbiory</w:t>
      </w:r>
    </w:p>
    <w:p w:rsidR="00F82F0E" w:rsidRPr="004D5708" w:rsidRDefault="00F82F0E" w:rsidP="00F82F0E">
      <w:pPr>
        <w:numPr>
          <w:ilvl w:val="0"/>
          <w:numId w:val="152"/>
        </w:numPr>
        <w:tabs>
          <w:tab w:val="num" w:pos="360"/>
        </w:tabs>
        <w:spacing w:before="12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Podstawowym dokumentem do dokonania odbioru dokumentacji opracowań jest protokół zdawczo – odbiorczy. </w:t>
      </w:r>
    </w:p>
    <w:p w:rsidR="00F82F0E" w:rsidRPr="004D5708" w:rsidRDefault="00F82F0E" w:rsidP="00F82F0E">
      <w:pPr>
        <w:numPr>
          <w:ilvl w:val="0"/>
          <w:numId w:val="152"/>
        </w:numPr>
        <w:tabs>
          <w:tab w:val="num" w:pos="360"/>
        </w:tabs>
        <w:spacing w:before="12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Odbioru dokonuje się dla tych pozycji etapu harmonogramu umowy, które zostały zakończone.</w:t>
      </w:r>
    </w:p>
    <w:p w:rsidR="00F82F0E" w:rsidRPr="004D5708" w:rsidRDefault="00F82F0E" w:rsidP="00F82F0E">
      <w:pPr>
        <w:numPr>
          <w:ilvl w:val="0"/>
          <w:numId w:val="152"/>
        </w:numPr>
        <w:tabs>
          <w:tab w:val="num" w:pos="360"/>
        </w:tabs>
        <w:spacing w:before="12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Jeżeli Zamawiający będzie miał zastrzeżenia do dokumentów do odbioru dokumentacji lub do zgodności opracowań projektowych z wymaganiami umowy, Wykonawca powinien przedłożyć takie wyjaśnienia i uzupełnienia jakie Zamawiający uzna za konieczne i dokonać korekt, jakie zostaną pomiędzy Zamawiającym i Wykonawcą uzgodnione.</w:t>
      </w:r>
    </w:p>
    <w:p w:rsidR="00F82F0E" w:rsidRPr="004D5708" w:rsidRDefault="00F82F0E" w:rsidP="00F82F0E">
      <w:pPr>
        <w:numPr>
          <w:ilvl w:val="0"/>
          <w:numId w:val="152"/>
        </w:numPr>
        <w:tabs>
          <w:tab w:val="num" w:pos="360"/>
        </w:tabs>
        <w:spacing w:before="12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Rozróżnia się następujące protokoły:</w:t>
      </w:r>
    </w:p>
    <w:p w:rsidR="00F82F0E" w:rsidRPr="004D5708" w:rsidRDefault="00F82F0E" w:rsidP="00F82F0E">
      <w:pPr>
        <w:numPr>
          <w:ilvl w:val="0"/>
          <w:numId w:val="154"/>
        </w:numPr>
        <w:spacing w:before="0" w:after="0" w:line="259" w:lineRule="auto"/>
        <w:ind w:left="993"/>
        <w:contextualSpacing/>
        <w:jc w:val="both"/>
        <w:rPr>
          <w:rFonts w:asciiTheme="minorHAnsi" w:hAnsiTheme="minorHAnsi" w:cs="Verdana"/>
          <w:sz w:val="22"/>
          <w:szCs w:val="22"/>
        </w:rPr>
      </w:pPr>
      <w:r w:rsidRPr="004D5708">
        <w:rPr>
          <w:rFonts w:asciiTheme="minorHAnsi" w:hAnsiTheme="minorHAnsi" w:cs="Verdana"/>
          <w:sz w:val="22"/>
          <w:szCs w:val="22"/>
        </w:rPr>
        <w:t xml:space="preserve"> </w:t>
      </w:r>
      <w:r w:rsidRPr="004D5708">
        <w:rPr>
          <w:rFonts w:asciiTheme="minorHAnsi" w:hAnsiTheme="minorHAnsi" w:cs="Verdana"/>
          <w:b/>
          <w:sz w:val="22"/>
          <w:szCs w:val="22"/>
        </w:rPr>
        <w:t>„Protokół zdawczo - odbiorczy częściowy”</w:t>
      </w:r>
      <w:r w:rsidRPr="004D5708">
        <w:rPr>
          <w:rFonts w:asciiTheme="minorHAnsi" w:hAnsiTheme="minorHAnsi" w:cs="Verdana"/>
          <w:sz w:val="22"/>
          <w:szCs w:val="22"/>
        </w:rPr>
        <w:t xml:space="preserve"> oznacza dokument wystawiony przez Zamawiającego i podpisany przez obie Strony, potwierdzający odbiór elementu Opracowania. Protokół odbioru zawiera w szczególności: nazwę odbieranego elementu Umowy; datę przekazania, tj. dzień, w którym Wykonawca przedłożył Zamawiającemu do odbioru dany element Umowy; dzień odbioru bez uwag; daty przekazania i odbioru wskazane w umowie; oraz wszelkie inne daty i zapisy niezbędne do ustalenia rzeczywistych terminów wykonania. Potwierdzeniem odbioru jest podpis Zamawiającego. Protokół stanowi podstawę do wystawienia faktury częściowej</w:t>
      </w:r>
    </w:p>
    <w:p w:rsidR="00F82F0E" w:rsidRPr="004D5708" w:rsidRDefault="00F82F0E" w:rsidP="00F82F0E">
      <w:pPr>
        <w:numPr>
          <w:ilvl w:val="0"/>
          <w:numId w:val="154"/>
        </w:numPr>
        <w:spacing w:before="0" w:after="0" w:line="259" w:lineRule="auto"/>
        <w:ind w:left="993"/>
        <w:contextualSpacing/>
        <w:jc w:val="both"/>
        <w:rPr>
          <w:rFonts w:asciiTheme="minorHAnsi" w:hAnsiTheme="minorHAnsi" w:cs="Verdana"/>
          <w:sz w:val="22"/>
          <w:szCs w:val="22"/>
        </w:rPr>
      </w:pPr>
      <w:r w:rsidRPr="004D5708">
        <w:rPr>
          <w:rFonts w:asciiTheme="minorHAnsi" w:hAnsiTheme="minorHAnsi" w:cs="Verdana"/>
          <w:sz w:val="22"/>
          <w:szCs w:val="22"/>
        </w:rPr>
        <w:t xml:space="preserve"> </w:t>
      </w:r>
      <w:r w:rsidRPr="004D5708">
        <w:rPr>
          <w:rFonts w:asciiTheme="minorHAnsi" w:hAnsiTheme="minorHAnsi" w:cs="Verdana"/>
          <w:b/>
          <w:sz w:val="22"/>
          <w:szCs w:val="22"/>
        </w:rPr>
        <w:t>„Protokół zdawczo - odbiorczy końcowy”</w:t>
      </w:r>
      <w:r w:rsidRPr="004D5708">
        <w:rPr>
          <w:rFonts w:asciiTheme="minorHAnsi" w:hAnsiTheme="minorHAnsi" w:cs="Verdana"/>
          <w:sz w:val="22"/>
          <w:szCs w:val="22"/>
        </w:rPr>
        <w:t xml:space="preserve"> oznacza dokument wystawiony przez Zamawiającego i podpisany przez obie Strony, potwierdzający końcowy odbiór Opracowania. Protokół ten określa datę odbioru końcowego i stanowi potwierdzenie należytego wykonania całości zobowiązań wynikających z Umowy. Potwierdzeniem odbioru końcowego jest podpis Zamawiającego. Protokół ten stanowi podstawę do wystawienia faktury końcowej.</w:t>
      </w:r>
    </w:p>
    <w:p w:rsidR="00F82F0E" w:rsidRPr="004D5708" w:rsidRDefault="00F82F0E" w:rsidP="00F82F0E">
      <w:pPr>
        <w:spacing w:after="0"/>
        <w:ind w:left="284"/>
        <w:rPr>
          <w:rFonts w:asciiTheme="minorHAnsi" w:hAnsiTheme="minorHAnsi" w:cs="Calibri"/>
          <w:w w:val="90"/>
          <w:sz w:val="22"/>
          <w:szCs w:val="22"/>
        </w:rPr>
      </w:pPr>
    </w:p>
    <w:p w:rsidR="00F82F0E" w:rsidRPr="004D5708" w:rsidRDefault="00F82F0E" w:rsidP="00F82F0E">
      <w:pPr>
        <w:numPr>
          <w:ilvl w:val="0"/>
          <w:numId w:val="175"/>
        </w:numPr>
        <w:spacing w:before="0" w:after="0" w:line="259" w:lineRule="auto"/>
        <w:contextualSpacing/>
        <w:jc w:val="both"/>
        <w:rPr>
          <w:rFonts w:asciiTheme="minorHAnsi" w:hAnsiTheme="minorHAnsi" w:cs="Verdana"/>
          <w:b/>
          <w:sz w:val="22"/>
          <w:szCs w:val="22"/>
        </w:rPr>
      </w:pPr>
      <w:r w:rsidRPr="004D5708">
        <w:rPr>
          <w:rFonts w:asciiTheme="minorHAnsi" w:hAnsiTheme="minorHAnsi" w:cs="Verdana"/>
          <w:b/>
          <w:sz w:val="22"/>
          <w:szCs w:val="22"/>
        </w:rPr>
        <w:t>Udzielanie odpowiedzi na etapie procedury przetargowej:</w:t>
      </w:r>
    </w:p>
    <w:p w:rsidR="00F82F0E" w:rsidRPr="004D5708" w:rsidRDefault="00F82F0E" w:rsidP="00F82F0E">
      <w:pPr>
        <w:numPr>
          <w:ilvl w:val="0"/>
          <w:numId w:val="157"/>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Wykonawca obowiązany jest w ramach umowy do przygotowywania odpowiedzi na pytania Oferentów na etapie postępowania przetargowego na prowadzenie robót</w:t>
      </w:r>
    </w:p>
    <w:p w:rsidR="00F82F0E" w:rsidRPr="004D5708" w:rsidRDefault="00F82F0E" w:rsidP="00F82F0E">
      <w:pPr>
        <w:numPr>
          <w:ilvl w:val="0"/>
          <w:numId w:val="157"/>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 Wykonawca obowiązany jest do dokonania ewentualnej  modyfikacji dokumentacji projektowej i/lub opracowanie zamienne, gdy konieczność ich wyniknie w trakcie postępowania.</w:t>
      </w:r>
    </w:p>
    <w:p w:rsidR="00F82F0E" w:rsidRPr="004D5708" w:rsidRDefault="00F82F0E" w:rsidP="00F82F0E">
      <w:pPr>
        <w:numPr>
          <w:ilvl w:val="0"/>
          <w:numId w:val="157"/>
        </w:numPr>
        <w:autoSpaceDE w:val="0"/>
        <w:autoSpaceDN w:val="0"/>
        <w:adjustRightInd w:val="0"/>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Powyższe prace </w:t>
      </w:r>
      <w:r w:rsidRPr="004D5708">
        <w:rPr>
          <w:rFonts w:asciiTheme="minorHAnsi" w:hAnsiTheme="minorHAnsi" w:cs="Calibri"/>
          <w:w w:val="90"/>
          <w:sz w:val="22"/>
          <w:szCs w:val="22"/>
        </w:rPr>
        <w:t>wlic</w:t>
      </w:r>
      <w:r w:rsidRPr="004D5708">
        <w:rPr>
          <w:rFonts w:asciiTheme="minorHAnsi" w:hAnsiTheme="minorHAnsi" w:cs="Verdana"/>
          <w:sz w:val="22"/>
          <w:szCs w:val="22"/>
        </w:rPr>
        <w:t>zone są  w cenę ofertową.</w:t>
      </w:r>
    </w:p>
    <w:p w:rsidR="00F82F0E" w:rsidRPr="004D5708" w:rsidRDefault="00F82F0E" w:rsidP="00F82F0E">
      <w:pPr>
        <w:spacing w:after="0"/>
        <w:ind w:left="495"/>
        <w:contextualSpacing/>
        <w:rPr>
          <w:rFonts w:asciiTheme="minorHAnsi" w:hAnsiTheme="minorHAnsi" w:cs="Calibri"/>
          <w:b/>
          <w:w w:val="90"/>
          <w:sz w:val="22"/>
          <w:szCs w:val="22"/>
        </w:rPr>
      </w:pPr>
    </w:p>
    <w:p w:rsidR="00F82F0E" w:rsidRPr="004D5708" w:rsidRDefault="00F82F0E" w:rsidP="00F82F0E">
      <w:pPr>
        <w:numPr>
          <w:ilvl w:val="0"/>
          <w:numId w:val="175"/>
        </w:numPr>
        <w:spacing w:before="0" w:after="0" w:line="259" w:lineRule="auto"/>
        <w:contextualSpacing/>
        <w:jc w:val="both"/>
        <w:rPr>
          <w:rFonts w:asciiTheme="minorHAnsi" w:hAnsiTheme="minorHAnsi" w:cs="Verdana"/>
          <w:b/>
          <w:sz w:val="22"/>
          <w:szCs w:val="22"/>
        </w:rPr>
      </w:pPr>
      <w:r w:rsidRPr="004D5708">
        <w:rPr>
          <w:rFonts w:asciiTheme="minorHAnsi" w:hAnsiTheme="minorHAnsi" w:cs="Verdana"/>
          <w:b/>
          <w:sz w:val="22"/>
          <w:szCs w:val="22"/>
        </w:rPr>
        <w:t>Nadzór autorski</w:t>
      </w:r>
    </w:p>
    <w:p w:rsidR="00F82F0E" w:rsidRPr="004D5708" w:rsidRDefault="00F82F0E" w:rsidP="00F82F0E">
      <w:pPr>
        <w:numPr>
          <w:ilvl w:val="0"/>
          <w:numId w:val="133"/>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 xml:space="preserve">Nadzór autorski pełniony będzie od daty rozpoczęcia robót budowlanych do dnia zakończenia inwestycji tj. do ostatecznego odbioru robót budowlanych. </w:t>
      </w:r>
    </w:p>
    <w:p w:rsidR="00F82F0E" w:rsidRPr="004D5708" w:rsidRDefault="00F82F0E" w:rsidP="00F82F0E">
      <w:pPr>
        <w:numPr>
          <w:ilvl w:val="0"/>
          <w:numId w:val="133"/>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Sprawowanie nadzoru będzie odbywało się między innymi  w zakresie:</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stwierdzania w toku wykonywania  robót budowlanych zgodności realizacji z projektem,</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uzgadniania możliwości wprowadzenia rozwiązań zamiennych w stosunku do przewidzianych w projekcie, zgłoszonych przez kierownika budowy lub inspektora nadzoru inwestorskiego,</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opracowanie koniecznych uzasadnionych pisemnie zamiennych rozwiązań wykonawczych autoryzowanych przez projektantów branżowych w przypadku zaistnienia kolizji z uzbrojeniem technicznym i istniejącym zagospodarowaniem terenu nie przewidzianych w dokumentacji projektowej wg potrzeb w trakcie realizacji projektu,</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wprowadzenie uzasadnionych pisemnie koniecznych korekt lub rysunków zamiennych w wypadku zaistnienia zmian w rozwiązaniach technologicznych przyjętych w dokumentacji podstawowej wg potrzeb,</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wprowadzenie zmian, korekt w dokumentacji projektowej,</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dokonywanie uzupełnień lub wyjaśnień szczegółowych dotyczących opracowanej dokumentacji na każde żądanie Zmawiającego lub Wykonawcy realizującego roboty na podstawie tej dokumentacji,</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stwierdzenie zgodności realizacji inwestycji z dokumentacją projektową w zakresie rozwiązań geometrycznych, materiałowych i technologicznych,</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przedkładanie Zamawiającemu i przedstawicielom nadzoru inwestorskiego wyjaśnienia precyzujące przyczyny wystąpienia ewentualnych rozbieżności pomiędzy dokumentacja projektową a  stanem faktycznym,</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monitorować, aby zakres zmian projektowych wprowadzonych przez Wykonawcę robót na etapie realizacji nie spowodował istotnej zmiany w zatwierdzonym projekcie budowlanym, wymagającej uzyskania nowej decyzji o zezwoleniu na realizację inwestycji drogowej (ZRID) lub zmiany dotychczasowej,</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opiniowanie (w zakresie zgodności z  założeniami dokumentacji projektowej) badań geologicznych oraz innych opracowań z branży geotechnicznej, hydrogeologicznej, przedkładanych przez Wykonawcę robot w trakcie realizacji robót budowlanych,</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branie udziału w naradach technicznych, komisjach, odbiorach organizowanych przez Zamawiającego,</w:t>
      </w:r>
    </w:p>
    <w:p w:rsidR="00F82F0E" w:rsidRPr="004D5708" w:rsidRDefault="00F82F0E" w:rsidP="00F82F0E">
      <w:pPr>
        <w:numPr>
          <w:ilvl w:val="0"/>
          <w:numId w:val="134"/>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udział w odbiorze końcowym przez Inwestora.</w:t>
      </w:r>
    </w:p>
    <w:p w:rsidR="00F82F0E" w:rsidRPr="004D5708" w:rsidRDefault="00F82F0E" w:rsidP="00F82F0E">
      <w:pPr>
        <w:numPr>
          <w:ilvl w:val="0"/>
          <w:numId w:val="133"/>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W ramach pełnionego nadzoru autorskiego Wykonawca zobowiązany jest do pobytu na budowie lub w siedzibie Zamawiającego.</w:t>
      </w:r>
    </w:p>
    <w:p w:rsidR="00F82F0E" w:rsidRPr="004D5708" w:rsidRDefault="00F82F0E" w:rsidP="00F82F0E">
      <w:pPr>
        <w:numPr>
          <w:ilvl w:val="0"/>
          <w:numId w:val="133"/>
        </w:numPr>
        <w:spacing w:before="0" w:after="0" w:line="259" w:lineRule="auto"/>
        <w:contextualSpacing/>
        <w:jc w:val="both"/>
        <w:rPr>
          <w:rFonts w:asciiTheme="minorHAnsi" w:hAnsiTheme="minorHAnsi" w:cs="Verdana"/>
          <w:sz w:val="22"/>
          <w:szCs w:val="22"/>
        </w:rPr>
      </w:pPr>
      <w:r w:rsidRPr="004D5708">
        <w:rPr>
          <w:rFonts w:asciiTheme="minorHAnsi" w:hAnsiTheme="minorHAnsi" w:cs="Verdana"/>
          <w:sz w:val="22"/>
          <w:szCs w:val="22"/>
        </w:rPr>
        <w:t>Pełnienie nadzoru autorskiego wliczone jest w cenę ofertową.</w:t>
      </w:r>
    </w:p>
    <w:p w:rsidR="00F82F0E" w:rsidRPr="004D5708" w:rsidRDefault="00F82F0E" w:rsidP="00F82F0E">
      <w:pPr>
        <w:spacing w:after="0"/>
        <w:ind w:left="720"/>
        <w:contextualSpacing/>
        <w:rPr>
          <w:rFonts w:asciiTheme="minorHAnsi" w:hAnsiTheme="minorHAnsi" w:cs="Calibri"/>
          <w:b/>
          <w:w w:val="90"/>
          <w:sz w:val="22"/>
          <w:szCs w:val="22"/>
        </w:rPr>
      </w:pPr>
    </w:p>
    <w:p w:rsidR="00F82F0E" w:rsidRPr="000A0E8A" w:rsidRDefault="00F82F0E" w:rsidP="00F82F0E">
      <w:pPr>
        <w:numPr>
          <w:ilvl w:val="0"/>
          <w:numId w:val="175"/>
        </w:numPr>
        <w:spacing w:before="360" w:after="0" w:line="259" w:lineRule="auto"/>
        <w:contextualSpacing/>
        <w:jc w:val="both"/>
        <w:rPr>
          <w:rFonts w:asciiTheme="minorHAnsi" w:hAnsiTheme="minorHAnsi" w:cs="Verdana"/>
          <w:b/>
          <w:sz w:val="22"/>
          <w:szCs w:val="22"/>
        </w:rPr>
      </w:pPr>
      <w:r w:rsidRPr="000A0E8A">
        <w:rPr>
          <w:rFonts w:asciiTheme="minorHAnsi" w:hAnsiTheme="minorHAnsi" w:cs="Verdana"/>
          <w:b/>
          <w:sz w:val="22"/>
          <w:szCs w:val="22"/>
        </w:rPr>
        <w:t>Pozostałe obowiązki Wykonawcy:</w:t>
      </w:r>
    </w:p>
    <w:p w:rsidR="00F82F0E" w:rsidRPr="000A0E8A" w:rsidRDefault="00F82F0E" w:rsidP="00F82F0E">
      <w:pPr>
        <w:numPr>
          <w:ilvl w:val="0"/>
          <w:numId w:val="115"/>
        </w:numPr>
        <w:spacing w:before="0" w:after="0" w:line="240" w:lineRule="auto"/>
        <w:jc w:val="both"/>
        <w:rPr>
          <w:rFonts w:asciiTheme="minorHAnsi" w:hAnsiTheme="minorHAnsi" w:cs="Calibri"/>
          <w:b/>
          <w:sz w:val="22"/>
          <w:szCs w:val="22"/>
        </w:rPr>
      </w:pPr>
      <w:r w:rsidRPr="000A0E8A">
        <w:rPr>
          <w:rFonts w:asciiTheme="minorHAnsi" w:hAnsiTheme="minorHAnsi" w:cs="Calibri"/>
          <w:b/>
          <w:sz w:val="22"/>
          <w:szCs w:val="22"/>
        </w:rPr>
        <w:t>Dokumentacja powinna być sporządzona według stanu prawnego aktualnego na dzień umownego przekazania dokumentacji Zamawiającemu.</w:t>
      </w:r>
    </w:p>
    <w:p w:rsidR="00F82F0E" w:rsidRPr="000A0E8A" w:rsidRDefault="00F82F0E" w:rsidP="00F82F0E">
      <w:pPr>
        <w:numPr>
          <w:ilvl w:val="0"/>
          <w:numId w:val="115"/>
        </w:numPr>
        <w:spacing w:before="0" w:after="0" w:line="240" w:lineRule="auto"/>
        <w:jc w:val="both"/>
        <w:rPr>
          <w:rFonts w:asciiTheme="minorHAnsi" w:hAnsiTheme="minorHAnsi" w:cs="Calibri"/>
          <w:b/>
          <w:sz w:val="22"/>
          <w:szCs w:val="22"/>
        </w:rPr>
      </w:pPr>
      <w:r w:rsidRPr="000A0E8A">
        <w:rPr>
          <w:rFonts w:asciiTheme="minorHAnsi" w:hAnsiTheme="minorHAnsi" w:cs="Calibri"/>
          <w:b/>
          <w:sz w:val="22"/>
          <w:szCs w:val="22"/>
        </w:rPr>
        <w:t xml:space="preserve">Wykonawca zobowiązany jest do wykonania innych prac </w:t>
      </w:r>
      <w:r w:rsidRPr="000039F8">
        <w:rPr>
          <w:rFonts w:asciiTheme="minorHAnsi" w:hAnsiTheme="minorHAnsi" w:cs="Calibri"/>
          <w:b/>
          <w:sz w:val="22"/>
          <w:szCs w:val="22"/>
        </w:rPr>
        <w:t xml:space="preserve">nie wymienionych </w:t>
      </w:r>
      <w:r w:rsidRPr="000A0E8A">
        <w:rPr>
          <w:rFonts w:asciiTheme="minorHAnsi" w:hAnsiTheme="minorHAnsi" w:cs="Calibri"/>
          <w:b/>
          <w:sz w:val="22"/>
          <w:szCs w:val="22"/>
        </w:rPr>
        <w:t>w OPZ, a które są niezbędne do osiągnięcia rezultatu przedmiotowego zadania.</w:t>
      </w:r>
    </w:p>
    <w:p w:rsidR="00F82F0E" w:rsidRPr="000A0E8A" w:rsidRDefault="00F82F0E" w:rsidP="00F82F0E">
      <w:pPr>
        <w:numPr>
          <w:ilvl w:val="0"/>
          <w:numId w:val="115"/>
        </w:numPr>
        <w:spacing w:before="0" w:after="0" w:line="240" w:lineRule="auto"/>
        <w:jc w:val="both"/>
        <w:rPr>
          <w:rFonts w:asciiTheme="minorHAnsi" w:hAnsiTheme="minorHAnsi" w:cs="Calibri"/>
          <w:sz w:val="22"/>
          <w:szCs w:val="22"/>
        </w:rPr>
      </w:pPr>
      <w:r w:rsidRPr="000A0E8A">
        <w:rPr>
          <w:rFonts w:asciiTheme="minorHAnsi" w:hAnsiTheme="minorHAnsi" w:cs="Calibri"/>
          <w:sz w:val="22"/>
          <w:szCs w:val="22"/>
        </w:rPr>
        <w:t>Wykonawca odpowiada za ochronę opracowań i za wszelkie materiały wyjściowe używane i otrzymane w trakcie prac.</w:t>
      </w:r>
    </w:p>
    <w:p w:rsidR="00F82F0E" w:rsidRPr="000A0E8A" w:rsidRDefault="00F82F0E" w:rsidP="00F82F0E">
      <w:pPr>
        <w:numPr>
          <w:ilvl w:val="0"/>
          <w:numId w:val="115"/>
        </w:numPr>
        <w:spacing w:before="0" w:after="0" w:line="240" w:lineRule="auto"/>
        <w:jc w:val="both"/>
        <w:rPr>
          <w:rFonts w:asciiTheme="minorHAnsi" w:hAnsiTheme="minorHAnsi" w:cs="Calibri"/>
          <w:sz w:val="22"/>
          <w:szCs w:val="22"/>
        </w:rPr>
      </w:pPr>
      <w:r w:rsidRPr="000A0E8A">
        <w:rPr>
          <w:rFonts w:asciiTheme="minorHAnsi" w:hAnsiTheme="minorHAnsi" w:cs="Calibri"/>
          <w:sz w:val="22"/>
          <w:szCs w:val="22"/>
        </w:rPr>
        <w:t>Wykonawca będzie przechowywał przez okres co najmniej 20 lat od daty odbioru końcowego egzemplarz archiwalny papierowy i elektroniczny wszystkich elementów opracowania.</w:t>
      </w:r>
    </w:p>
    <w:p w:rsidR="00F82F0E" w:rsidRPr="004D5708" w:rsidRDefault="00F82F0E" w:rsidP="00F82F0E">
      <w:pPr>
        <w:numPr>
          <w:ilvl w:val="0"/>
          <w:numId w:val="115"/>
        </w:numPr>
        <w:spacing w:before="0" w:after="0" w:line="240" w:lineRule="auto"/>
        <w:jc w:val="both"/>
        <w:rPr>
          <w:rFonts w:asciiTheme="minorHAnsi" w:hAnsiTheme="minorHAnsi" w:cs="Calibri"/>
          <w:w w:val="90"/>
          <w:sz w:val="22"/>
          <w:szCs w:val="22"/>
        </w:rPr>
      </w:pPr>
      <w:r w:rsidRPr="004D5708">
        <w:rPr>
          <w:rFonts w:asciiTheme="minorHAnsi" w:hAnsiTheme="minorHAnsi" w:cs="Calibri"/>
          <w:sz w:val="22"/>
          <w:szCs w:val="22"/>
        </w:rPr>
        <w:t xml:space="preserve">Ujawnione wady w przekazanych opracowaniach projektowych Wykonawca poprawi niezwłocznie po otrzymaniu zawiadomienia Zamawiającego o ich wykryciu. </w:t>
      </w:r>
    </w:p>
    <w:p w:rsidR="00F82F0E" w:rsidRPr="004D5708" w:rsidRDefault="00F82F0E" w:rsidP="00F82F0E">
      <w:pPr>
        <w:spacing w:after="0" w:line="240" w:lineRule="auto"/>
        <w:rPr>
          <w:rFonts w:asciiTheme="minorHAnsi" w:hAnsiTheme="minorHAnsi" w:cs="Calibri"/>
          <w:sz w:val="22"/>
          <w:szCs w:val="22"/>
        </w:rPr>
      </w:pPr>
    </w:p>
    <w:p w:rsidR="00F82F0E" w:rsidRPr="004D5708" w:rsidRDefault="00F82F0E" w:rsidP="00F82F0E">
      <w:pPr>
        <w:numPr>
          <w:ilvl w:val="0"/>
          <w:numId w:val="175"/>
        </w:numPr>
        <w:spacing w:before="0" w:after="0" w:line="240" w:lineRule="auto"/>
        <w:contextualSpacing/>
        <w:jc w:val="both"/>
        <w:rPr>
          <w:rFonts w:asciiTheme="minorHAnsi" w:hAnsiTheme="minorHAnsi" w:cs="Calibri"/>
          <w:b/>
          <w:sz w:val="22"/>
          <w:szCs w:val="22"/>
        </w:rPr>
      </w:pPr>
      <w:r w:rsidRPr="004D5708">
        <w:rPr>
          <w:rFonts w:asciiTheme="minorHAnsi" w:hAnsiTheme="minorHAnsi" w:cs="Calibri"/>
          <w:b/>
          <w:sz w:val="22"/>
          <w:szCs w:val="22"/>
        </w:rPr>
        <w:t>Podstawy prawne:</w:t>
      </w:r>
    </w:p>
    <w:p w:rsidR="00F82F0E" w:rsidRPr="004D5708" w:rsidRDefault="00F82F0E" w:rsidP="00F82F0E">
      <w:pPr>
        <w:numPr>
          <w:ilvl w:val="0"/>
          <w:numId w:val="127"/>
        </w:numPr>
        <w:spacing w:before="0" w:after="0" w:line="240" w:lineRule="auto"/>
        <w:contextualSpacing/>
        <w:jc w:val="both"/>
        <w:rPr>
          <w:rFonts w:asciiTheme="minorHAnsi" w:hAnsiTheme="minorHAnsi" w:cs="Calibri"/>
          <w:sz w:val="22"/>
          <w:szCs w:val="22"/>
        </w:rPr>
      </w:pPr>
      <w:r w:rsidRPr="004D5708">
        <w:rPr>
          <w:rFonts w:asciiTheme="minorHAnsi" w:hAnsiTheme="minorHAnsi" w:cs="Calibri"/>
          <w:sz w:val="22"/>
          <w:szCs w:val="22"/>
        </w:rPr>
        <w:t>Wykonawca będzie realizował przedmiot zamówienia zgodnie z obowiązującymi przepisami oraz normami, a w szczególności:</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Ustawa z dnia 7 lipca 1994 r. Prawo budowlane (</w:t>
      </w:r>
      <w:proofErr w:type="spellStart"/>
      <w:r w:rsidRPr="004D5708">
        <w:rPr>
          <w:rFonts w:asciiTheme="minorHAnsi" w:hAnsiTheme="minorHAnsi"/>
          <w:color w:val="000000"/>
          <w:sz w:val="22"/>
          <w:szCs w:val="22"/>
        </w:rPr>
        <w:t>t.j</w:t>
      </w:r>
      <w:proofErr w:type="spellEnd"/>
      <w:r w:rsidRPr="004D5708">
        <w:rPr>
          <w:rFonts w:asciiTheme="minorHAnsi" w:hAnsiTheme="minorHAnsi"/>
          <w:color w:val="000000"/>
          <w:sz w:val="22"/>
          <w:szCs w:val="22"/>
        </w:rPr>
        <w:t>. Dz. U.  2020. poz. 1333)</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Ustawa z dnia 10 kwietnia 2003 r. o szczególnych zasadach przygotowania i realizacji inwestycji w zakresie dróg publicznych; (Dz. U. 2020 r. poz. 1363)</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Ustawa z dnia 27 marca 2003r. o planowaniu i zagospoda</w:t>
      </w:r>
      <w:r>
        <w:rPr>
          <w:rFonts w:asciiTheme="minorHAnsi" w:hAnsiTheme="minorHAnsi"/>
          <w:color w:val="000000"/>
          <w:sz w:val="22"/>
          <w:szCs w:val="22"/>
        </w:rPr>
        <w:t>rowaniu przestrzennym (Dz.U.2021</w:t>
      </w:r>
      <w:r w:rsidRPr="004D5708">
        <w:rPr>
          <w:rFonts w:asciiTheme="minorHAnsi" w:hAnsiTheme="minorHAnsi"/>
          <w:color w:val="000000"/>
          <w:sz w:val="22"/>
          <w:szCs w:val="22"/>
        </w:rPr>
        <w:t>.poz</w:t>
      </w:r>
      <w:r>
        <w:rPr>
          <w:rFonts w:asciiTheme="minorHAnsi" w:hAnsiTheme="minorHAnsi"/>
          <w:color w:val="000000"/>
          <w:sz w:val="22"/>
          <w:szCs w:val="22"/>
        </w:rPr>
        <w:t>.741</w:t>
      </w:r>
      <w:r w:rsidRPr="004D5708">
        <w:rPr>
          <w:rFonts w:asciiTheme="minorHAnsi" w:hAnsiTheme="minorHAnsi"/>
          <w:color w:val="000000"/>
          <w:sz w:val="22"/>
          <w:szCs w:val="22"/>
        </w:rPr>
        <w:t>) ;</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Ustawa z dnia 21 ma</w:t>
      </w:r>
      <w:r>
        <w:rPr>
          <w:rFonts w:asciiTheme="minorHAnsi" w:hAnsiTheme="minorHAnsi"/>
          <w:color w:val="000000"/>
          <w:sz w:val="22"/>
          <w:szCs w:val="22"/>
        </w:rPr>
        <w:t xml:space="preserve">rca 1985 o drogach publicznych </w:t>
      </w:r>
      <w:r>
        <w:rPr>
          <w:rFonts w:asciiTheme="minorHAnsi" w:eastAsia="Calibri" w:hAnsiTheme="minorHAnsi"/>
          <w:color w:val="000000"/>
          <w:sz w:val="22"/>
          <w:szCs w:val="22"/>
          <w:lang w:eastAsia="en-US"/>
        </w:rPr>
        <w:t xml:space="preserve"> </w:t>
      </w:r>
      <w:proofErr w:type="spellStart"/>
      <w:r>
        <w:rPr>
          <w:rFonts w:asciiTheme="minorHAnsi" w:eastAsia="Calibri" w:hAnsiTheme="minorHAnsi"/>
          <w:color w:val="000000"/>
          <w:sz w:val="22"/>
          <w:szCs w:val="22"/>
          <w:lang w:eastAsia="en-US"/>
        </w:rPr>
        <w:t>t.j</w:t>
      </w:r>
      <w:proofErr w:type="spellEnd"/>
      <w:r>
        <w:rPr>
          <w:rFonts w:asciiTheme="minorHAnsi" w:eastAsia="Calibri" w:hAnsiTheme="minorHAnsi"/>
          <w:color w:val="000000"/>
          <w:sz w:val="22"/>
          <w:szCs w:val="22"/>
          <w:lang w:eastAsia="en-US"/>
        </w:rPr>
        <w:t>.(Dz. U. 2021</w:t>
      </w:r>
      <w:r w:rsidRPr="004D5708">
        <w:rPr>
          <w:rFonts w:asciiTheme="minorHAnsi" w:eastAsia="Calibri" w:hAnsiTheme="minorHAnsi"/>
          <w:color w:val="000000"/>
          <w:sz w:val="22"/>
          <w:szCs w:val="22"/>
          <w:lang w:eastAsia="en-US"/>
        </w:rPr>
        <w:t xml:space="preserve"> poz. </w:t>
      </w:r>
      <w:r>
        <w:rPr>
          <w:rFonts w:asciiTheme="minorHAnsi" w:eastAsia="Calibri" w:hAnsiTheme="minorHAnsi"/>
          <w:color w:val="000000"/>
          <w:sz w:val="22"/>
          <w:szCs w:val="22"/>
          <w:lang w:eastAsia="en-US"/>
        </w:rPr>
        <w:t>1376</w:t>
      </w:r>
      <w:r w:rsidRPr="004D5708">
        <w:rPr>
          <w:rFonts w:asciiTheme="minorHAnsi" w:eastAsia="Calibri" w:hAnsiTheme="minorHAnsi"/>
          <w:color w:val="000000"/>
          <w:sz w:val="22"/>
          <w:szCs w:val="22"/>
          <w:lang w:eastAsia="en-US"/>
        </w:rPr>
        <w:t>)</w:t>
      </w:r>
    </w:p>
    <w:p w:rsidR="00F82F0E" w:rsidRPr="004D5708" w:rsidRDefault="00F82F0E" w:rsidP="00F82F0E">
      <w:pPr>
        <w:numPr>
          <w:ilvl w:val="0"/>
          <w:numId w:val="99"/>
        </w:numPr>
        <w:suppressAutoHyphens/>
        <w:spacing w:before="0" w:after="0" w:line="240" w:lineRule="auto"/>
        <w:ind w:hanging="294"/>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Ustawa z dnia 20.07.2</w:t>
      </w:r>
      <w:r>
        <w:rPr>
          <w:rFonts w:asciiTheme="minorHAnsi" w:hAnsiTheme="minorHAnsi" w:cs="Calibri"/>
          <w:color w:val="000000"/>
          <w:sz w:val="22"/>
          <w:szCs w:val="22"/>
        </w:rPr>
        <w:t>017 r. Prawo wodne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z 2021</w:t>
      </w:r>
      <w:r w:rsidRPr="004D5708">
        <w:rPr>
          <w:rFonts w:asciiTheme="minorHAnsi" w:hAnsiTheme="minorHAnsi" w:cs="Calibri"/>
          <w:color w:val="000000"/>
          <w:sz w:val="22"/>
          <w:szCs w:val="22"/>
        </w:rPr>
        <w:t xml:space="preserve"> poz.</w:t>
      </w:r>
      <w:r>
        <w:rPr>
          <w:rFonts w:asciiTheme="minorHAnsi" w:hAnsiTheme="minorHAnsi" w:cs="Calibri"/>
          <w:color w:val="000000"/>
          <w:sz w:val="22"/>
          <w:szCs w:val="22"/>
        </w:rPr>
        <w:t xml:space="preserve"> 624</w:t>
      </w:r>
      <w:r w:rsidRPr="004D5708">
        <w:rPr>
          <w:rFonts w:asciiTheme="minorHAnsi" w:hAnsiTheme="minorHAnsi" w:cs="Calibri"/>
          <w:color w:val="000000"/>
          <w:sz w:val="22"/>
          <w:szCs w:val="22"/>
        </w:rPr>
        <w:t xml:space="preserve"> ze zm.) </w:t>
      </w:r>
    </w:p>
    <w:p w:rsidR="00F82F0E" w:rsidRPr="004D5708" w:rsidRDefault="00F82F0E" w:rsidP="00F82F0E">
      <w:pPr>
        <w:numPr>
          <w:ilvl w:val="0"/>
          <w:numId w:val="99"/>
        </w:numPr>
        <w:suppressAutoHyphens/>
        <w:spacing w:before="0" w:after="0" w:line="259" w:lineRule="auto"/>
        <w:ind w:hanging="294"/>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Ustawa z dnia 9 czerwca 2011 r. – Prawo geologiczne i górnicze (</w:t>
      </w:r>
      <w:proofErr w:type="spellStart"/>
      <w:r w:rsidRPr="004D5708">
        <w:rPr>
          <w:rFonts w:asciiTheme="minorHAnsi" w:hAnsiTheme="minorHAnsi" w:cs="Calibri"/>
          <w:sz w:val="22"/>
          <w:szCs w:val="22"/>
          <w:lang w:eastAsia="ar-SA"/>
        </w:rPr>
        <w:t>t.j</w:t>
      </w:r>
      <w:proofErr w:type="spellEnd"/>
      <w:r w:rsidRPr="004D5708">
        <w:rPr>
          <w:rFonts w:asciiTheme="minorHAnsi" w:hAnsiTheme="minorHAnsi" w:cs="Calibri"/>
          <w:sz w:val="22"/>
          <w:szCs w:val="22"/>
          <w:lang w:eastAsia="ar-SA"/>
        </w:rPr>
        <w:t xml:space="preserve">. </w:t>
      </w:r>
      <w:r>
        <w:rPr>
          <w:rFonts w:asciiTheme="minorHAnsi" w:hAnsiTheme="minorHAnsi" w:cs="Calibri"/>
          <w:sz w:val="22"/>
          <w:szCs w:val="22"/>
        </w:rPr>
        <w:t>Dz.U. 2021 poz.1420</w:t>
      </w:r>
      <w:r w:rsidRPr="004D5708">
        <w:rPr>
          <w:rFonts w:asciiTheme="minorHAnsi" w:hAnsiTheme="minorHAnsi" w:cs="Calibri"/>
          <w:iCs/>
          <w:sz w:val="22"/>
          <w:szCs w:val="22"/>
          <w:lang w:eastAsia="ar-SA"/>
        </w:rPr>
        <w:t>),</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Ustawa z dnia 3 października 2008 r. o udostępnianiu informacji o środowisku i jego ochronie, udziale społeczeństwa w ochronie środowiska oraz o ocenach oddziaływania na środowisko (t.j.Dz.U.2021, poz. 247);</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 xml:space="preserve">Ustawa z dnia 11 września 2019 r. Prawo </w:t>
      </w:r>
      <w:r>
        <w:rPr>
          <w:rFonts w:asciiTheme="minorHAnsi" w:hAnsiTheme="minorHAnsi"/>
          <w:color w:val="000000"/>
          <w:sz w:val="22"/>
          <w:szCs w:val="22"/>
        </w:rPr>
        <w:t>zamówień publicznych (</w:t>
      </w:r>
      <w:proofErr w:type="spellStart"/>
      <w:r>
        <w:rPr>
          <w:rFonts w:asciiTheme="minorHAnsi" w:hAnsiTheme="minorHAnsi"/>
          <w:color w:val="000000"/>
          <w:sz w:val="22"/>
          <w:szCs w:val="22"/>
        </w:rPr>
        <w:t>t.j</w:t>
      </w:r>
      <w:proofErr w:type="spellEnd"/>
      <w:r>
        <w:rPr>
          <w:rFonts w:asciiTheme="minorHAnsi" w:hAnsiTheme="minorHAnsi"/>
          <w:color w:val="000000"/>
          <w:sz w:val="22"/>
          <w:szCs w:val="22"/>
        </w:rPr>
        <w:t>. Dz.U. 2021, poz. 1129</w:t>
      </w:r>
      <w:r w:rsidRPr="004D5708">
        <w:rPr>
          <w:rFonts w:asciiTheme="minorHAnsi" w:hAnsiTheme="minorHAnsi"/>
          <w:color w:val="000000"/>
          <w:sz w:val="22"/>
          <w:szCs w:val="22"/>
        </w:rPr>
        <w:t>)</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000000"/>
          <w:sz w:val="22"/>
          <w:szCs w:val="22"/>
        </w:rPr>
      </w:pPr>
      <w:r w:rsidRPr="004D5708">
        <w:rPr>
          <w:rFonts w:asciiTheme="minorHAnsi" w:hAnsiTheme="minorHAnsi"/>
          <w:color w:val="000000"/>
          <w:sz w:val="22"/>
          <w:szCs w:val="22"/>
        </w:rPr>
        <w:t>Ustawa z dnia 21 sierpnia 1997r. o gospodarce nieruchomościami (</w:t>
      </w:r>
      <w:proofErr w:type="spellStart"/>
      <w:r w:rsidRPr="004D5708">
        <w:rPr>
          <w:rFonts w:asciiTheme="minorHAnsi" w:hAnsiTheme="minorHAnsi"/>
          <w:color w:val="000000"/>
          <w:sz w:val="22"/>
          <w:szCs w:val="22"/>
        </w:rPr>
        <w:t>t.j</w:t>
      </w:r>
      <w:proofErr w:type="spellEnd"/>
      <w:r w:rsidRPr="004D5708">
        <w:rPr>
          <w:rFonts w:asciiTheme="minorHAnsi" w:hAnsiTheme="minorHAnsi"/>
          <w:color w:val="000000"/>
          <w:sz w:val="22"/>
          <w:szCs w:val="22"/>
        </w:rPr>
        <w:t>. Dz.U. 2020, poz. 1990),</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4F81BD"/>
          <w:sz w:val="22"/>
          <w:szCs w:val="22"/>
        </w:rPr>
      </w:pPr>
      <w:r w:rsidRPr="004D5708">
        <w:rPr>
          <w:rFonts w:asciiTheme="minorHAnsi" w:hAnsiTheme="minorHAnsi" w:cs="Calibri"/>
          <w:color w:val="000000"/>
          <w:sz w:val="22"/>
          <w:szCs w:val="22"/>
        </w:rPr>
        <w:t>Ustawa z dnia 16 kwietnia 2004 r o oc</w:t>
      </w:r>
      <w:r>
        <w:rPr>
          <w:rFonts w:asciiTheme="minorHAnsi" w:hAnsiTheme="minorHAnsi" w:cs="Calibri"/>
          <w:color w:val="000000"/>
          <w:sz w:val="22"/>
          <w:szCs w:val="22"/>
        </w:rPr>
        <w:t>hronie przyrody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2021 poz. 1098</w:t>
      </w:r>
      <w:r w:rsidRPr="004D5708">
        <w:rPr>
          <w:rFonts w:asciiTheme="minorHAnsi" w:hAnsiTheme="minorHAnsi" w:cs="Calibri"/>
          <w:color w:val="000000"/>
          <w:sz w:val="22"/>
          <w:szCs w:val="22"/>
        </w:rPr>
        <w:t>),</w:t>
      </w:r>
    </w:p>
    <w:p w:rsidR="00F82F0E" w:rsidRPr="004D5708" w:rsidRDefault="00F82F0E" w:rsidP="00F82F0E">
      <w:pPr>
        <w:numPr>
          <w:ilvl w:val="0"/>
          <w:numId w:val="99"/>
        </w:numPr>
        <w:tabs>
          <w:tab w:val="center" w:pos="4536"/>
          <w:tab w:val="right" w:pos="9072"/>
        </w:tabs>
        <w:suppressAutoHyphens/>
        <w:spacing w:before="0" w:after="0" w:line="240" w:lineRule="auto"/>
        <w:ind w:hanging="294"/>
        <w:jc w:val="both"/>
        <w:rPr>
          <w:rFonts w:asciiTheme="minorHAnsi" w:hAnsiTheme="minorHAnsi"/>
          <w:color w:val="4F81BD"/>
          <w:sz w:val="22"/>
          <w:szCs w:val="22"/>
        </w:rPr>
      </w:pPr>
      <w:r w:rsidRPr="004D5708">
        <w:rPr>
          <w:rFonts w:asciiTheme="minorHAnsi" w:hAnsiTheme="minorHAnsi" w:cs="Calibri"/>
          <w:color w:val="000000"/>
          <w:sz w:val="22"/>
          <w:szCs w:val="22"/>
        </w:rPr>
        <w:t>Ustawa z dnia 20.06.1997 prawo o</w:t>
      </w:r>
      <w:r>
        <w:rPr>
          <w:rFonts w:asciiTheme="minorHAnsi" w:hAnsiTheme="minorHAnsi" w:cs="Calibri"/>
          <w:color w:val="000000"/>
          <w:sz w:val="22"/>
          <w:szCs w:val="22"/>
        </w:rPr>
        <w:t xml:space="preserve"> ruchu drogowym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2021, poz.450,</w:t>
      </w:r>
      <w:r w:rsidRPr="004D5708">
        <w:rPr>
          <w:rFonts w:asciiTheme="minorHAnsi" w:hAnsiTheme="minorHAnsi" w:cs="Calibri"/>
          <w:color w:val="000000"/>
          <w:sz w:val="22"/>
          <w:szCs w:val="22"/>
        </w:rPr>
        <w:t>.</w:t>
      </w:r>
    </w:p>
    <w:p w:rsidR="00F82F0E" w:rsidRPr="004D5708" w:rsidRDefault="00F82F0E" w:rsidP="00F82F0E">
      <w:pPr>
        <w:numPr>
          <w:ilvl w:val="0"/>
          <w:numId w:val="99"/>
        </w:numPr>
        <w:tabs>
          <w:tab w:val="center" w:pos="4536"/>
          <w:tab w:val="right" w:pos="9072"/>
        </w:tabs>
        <w:suppressAutoHyphens/>
        <w:spacing w:before="0" w:after="0" w:line="240" w:lineRule="auto"/>
        <w:ind w:left="709" w:hanging="294"/>
        <w:jc w:val="both"/>
        <w:rPr>
          <w:rFonts w:asciiTheme="minorHAnsi" w:hAnsiTheme="minorHAnsi"/>
          <w:color w:val="4F81BD"/>
          <w:sz w:val="22"/>
          <w:szCs w:val="22"/>
        </w:rPr>
      </w:pPr>
      <w:r w:rsidRPr="004D5708">
        <w:rPr>
          <w:rFonts w:asciiTheme="minorHAnsi" w:hAnsiTheme="minorHAnsi" w:cs="Calibri"/>
          <w:sz w:val="22"/>
          <w:szCs w:val="22"/>
        </w:rPr>
        <w:t>Ustawa z dn. 17 maja 1989 r. Prawo geodezyjne i kartograficzne (</w:t>
      </w:r>
      <w:proofErr w:type="spellStart"/>
      <w:r w:rsidRPr="004D5708">
        <w:rPr>
          <w:rFonts w:asciiTheme="minorHAnsi" w:hAnsiTheme="minorHAnsi" w:cs="Calibri"/>
          <w:sz w:val="22"/>
          <w:szCs w:val="22"/>
        </w:rPr>
        <w:t>t.j</w:t>
      </w:r>
      <w:proofErr w:type="spellEnd"/>
      <w:r w:rsidRPr="004D5708">
        <w:rPr>
          <w:rFonts w:asciiTheme="minorHAnsi" w:hAnsiTheme="minorHAnsi" w:cs="Calibri"/>
          <w:sz w:val="22"/>
          <w:szCs w:val="22"/>
        </w:rPr>
        <w:t>. Dz.U z 2020 poz. 2052),</w:t>
      </w:r>
    </w:p>
    <w:p w:rsidR="00F82F0E" w:rsidRPr="004D5708" w:rsidRDefault="00F82F0E" w:rsidP="00F82F0E">
      <w:pPr>
        <w:numPr>
          <w:ilvl w:val="0"/>
          <w:numId w:val="99"/>
        </w:numPr>
        <w:tabs>
          <w:tab w:val="center" w:pos="4536"/>
          <w:tab w:val="right" w:pos="9072"/>
        </w:tabs>
        <w:suppressAutoHyphens/>
        <w:spacing w:before="0" w:after="0" w:line="240" w:lineRule="auto"/>
        <w:ind w:left="709" w:hanging="294"/>
        <w:jc w:val="both"/>
        <w:rPr>
          <w:rFonts w:asciiTheme="minorHAnsi" w:hAnsiTheme="minorHAnsi"/>
          <w:color w:val="4F81BD"/>
          <w:sz w:val="22"/>
          <w:szCs w:val="22"/>
        </w:rPr>
      </w:pPr>
      <w:r w:rsidRPr="004D5708">
        <w:rPr>
          <w:rFonts w:asciiTheme="minorHAnsi" w:hAnsiTheme="minorHAnsi" w:cs="Calibri"/>
          <w:color w:val="000000"/>
          <w:sz w:val="22"/>
          <w:szCs w:val="22"/>
        </w:rPr>
        <w:t xml:space="preserve">Ustawa z dnia 23 lipca 2003 r. o ochronie zabytków i opiece </w:t>
      </w:r>
      <w:r>
        <w:rPr>
          <w:rFonts w:asciiTheme="minorHAnsi" w:hAnsiTheme="minorHAnsi" w:cs="Calibri"/>
          <w:color w:val="000000"/>
          <w:sz w:val="22"/>
          <w:szCs w:val="22"/>
        </w:rPr>
        <w:t>nad zabytkami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Dz.U. z 2021  poz.710</w:t>
      </w:r>
      <w:r w:rsidRPr="004D5708">
        <w:rPr>
          <w:rFonts w:asciiTheme="minorHAnsi" w:hAnsiTheme="minorHAnsi" w:cs="Calibri"/>
          <w:color w:val="000000"/>
          <w:sz w:val="22"/>
          <w:szCs w:val="22"/>
        </w:rPr>
        <w:t>),</w:t>
      </w:r>
    </w:p>
    <w:p w:rsidR="00F82F0E" w:rsidRPr="004D5708" w:rsidRDefault="00F82F0E" w:rsidP="00F82F0E">
      <w:pPr>
        <w:widowControl w:val="0"/>
        <w:numPr>
          <w:ilvl w:val="0"/>
          <w:numId w:val="99"/>
        </w:numPr>
        <w:spacing w:before="0" w:after="0" w:line="240" w:lineRule="auto"/>
        <w:jc w:val="both"/>
        <w:rPr>
          <w:rFonts w:asciiTheme="minorHAnsi" w:hAnsiTheme="minorHAnsi" w:cs="Calibri"/>
          <w:color w:val="000000"/>
          <w:sz w:val="22"/>
          <w:szCs w:val="22"/>
        </w:rPr>
      </w:pPr>
      <w:r w:rsidRPr="004D5708">
        <w:rPr>
          <w:rFonts w:asciiTheme="minorHAnsi" w:hAnsiTheme="minorHAnsi" w:cs="Calibri"/>
          <w:color w:val="000000"/>
          <w:sz w:val="22"/>
          <w:szCs w:val="22"/>
        </w:rPr>
        <w:t>Ustawa z dnia 27 kwietnia 2001 r. Prawo ochrony środowiska (</w:t>
      </w:r>
      <w:proofErr w:type="spellStart"/>
      <w:r w:rsidRPr="004D5708">
        <w:rPr>
          <w:rFonts w:asciiTheme="minorHAnsi" w:hAnsiTheme="minorHAnsi" w:cs="Calibri"/>
          <w:color w:val="000000"/>
          <w:sz w:val="22"/>
          <w:szCs w:val="22"/>
        </w:rPr>
        <w:t>t.j</w:t>
      </w:r>
      <w:proofErr w:type="spellEnd"/>
      <w:r w:rsidRPr="004D5708">
        <w:rPr>
          <w:rFonts w:asciiTheme="minorHAnsi" w:hAnsiTheme="minorHAnsi" w:cs="Calibri"/>
          <w:color w:val="000000"/>
          <w:sz w:val="22"/>
          <w:szCs w:val="22"/>
        </w:rPr>
        <w:t>. Dz.U. 2020, poz. 1219.).</w:t>
      </w:r>
    </w:p>
    <w:p w:rsidR="00F82F0E" w:rsidRPr="004D5708" w:rsidRDefault="00F82F0E" w:rsidP="00F82F0E">
      <w:pPr>
        <w:widowControl w:val="0"/>
        <w:numPr>
          <w:ilvl w:val="0"/>
          <w:numId w:val="99"/>
        </w:numPr>
        <w:tabs>
          <w:tab w:val="left" w:pos="930"/>
        </w:tabs>
        <w:spacing w:before="0" w:after="0" w:line="240" w:lineRule="auto"/>
        <w:jc w:val="both"/>
        <w:rPr>
          <w:rFonts w:asciiTheme="minorHAnsi" w:hAnsiTheme="minorHAnsi" w:cs="Calibri"/>
          <w:color w:val="000000"/>
          <w:sz w:val="22"/>
          <w:szCs w:val="22"/>
        </w:rPr>
      </w:pPr>
      <w:r w:rsidRPr="004D5708">
        <w:rPr>
          <w:rFonts w:asciiTheme="minorHAnsi" w:hAnsiTheme="minorHAnsi" w:cs="Calibri"/>
          <w:color w:val="000000"/>
          <w:sz w:val="22"/>
          <w:szCs w:val="22"/>
        </w:rPr>
        <w:t>Ustawa z dnia 14 grudnia 2012</w:t>
      </w:r>
      <w:r>
        <w:rPr>
          <w:rFonts w:asciiTheme="minorHAnsi" w:hAnsiTheme="minorHAnsi" w:cs="Calibri"/>
          <w:color w:val="000000"/>
          <w:sz w:val="22"/>
          <w:szCs w:val="22"/>
        </w:rPr>
        <w:t xml:space="preserve"> r. o odpadach (</w:t>
      </w:r>
      <w:proofErr w:type="spellStart"/>
      <w:r>
        <w:rPr>
          <w:rFonts w:asciiTheme="minorHAnsi" w:hAnsiTheme="minorHAnsi" w:cs="Calibri"/>
          <w:color w:val="000000"/>
          <w:sz w:val="22"/>
          <w:szCs w:val="22"/>
        </w:rPr>
        <w:t>t.j</w:t>
      </w:r>
      <w:proofErr w:type="spellEnd"/>
      <w:r>
        <w:rPr>
          <w:rFonts w:asciiTheme="minorHAnsi" w:hAnsiTheme="minorHAnsi" w:cs="Calibri"/>
          <w:color w:val="000000"/>
          <w:sz w:val="22"/>
          <w:szCs w:val="22"/>
        </w:rPr>
        <w:t>. Dz. U. 2021</w:t>
      </w:r>
      <w:r w:rsidRPr="004D5708">
        <w:rPr>
          <w:rFonts w:asciiTheme="minorHAnsi" w:hAnsiTheme="minorHAnsi" w:cs="Calibri"/>
          <w:color w:val="000000"/>
          <w:sz w:val="22"/>
          <w:szCs w:val="22"/>
        </w:rPr>
        <w:t xml:space="preserve"> poz.7</w:t>
      </w:r>
      <w:r>
        <w:rPr>
          <w:rFonts w:asciiTheme="minorHAnsi" w:hAnsiTheme="minorHAnsi" w:cs="Calibri"/>
          <w:color w:val="000000"/>
          <w:sz w:val="22"/>
          <w:szCs w:val="22"/>
        </w:rPr>
        <w:t>79</w:t>
      </w:r>
      <w:r w:rsidRPr="004D5708">
        <w:rPr>
          <w:rFonts w:asciiTheme="minorHAnsi" w:hAnsiTheme="minorHAnsi" w:cs="Calibri"/>
          <w:color w:val="000000"/>
          <w:sz w:val="22"/>
          <w:szCs w:val="22"/>
        </w:rPr>
        <w:t>) wraz z aktami wykonawczymi,</w:t>
      </w:r>
    </w:p>
    <w:p w:rsidR="00F82F0E" w:rsidRPr="004D5708" w:rsidRDefault="00F82F0E" w:rsidP="00F82F0E">
      <w:pPr>
        <w:widowControl w:val="0"/>
        <w:numPr>
          <w:ilvl w:val="0"/>
          <w:numId w:val="99"/>
        </w:numPr>
        <w:tabs>
          <w:tab w:val="left" w:pos="930"/>
        </w:tabs>
        <w:spacing w:before="0" w:after="0" w:line="240" w:lineRule="auto"/>
        <w:jc w:val="both"/>
        <w:rPr>
          <w:rFonts w:asciiTheme="minorHAnsi" w:hAnsiTheme="minorHAnsi" w:cs="Calibri"/>
          <w:color w:val="000000"/>
          <w:sz w:val="22"/>
          <w:szCs w:val="22"/>
          <w:lang w:val="en-US"/>
        </w:rPr>
      </w:pPr>
      <w:r w:rsidRPr="004D5708">
        <w:rPr>
          <w:rFonts w:asciiTheme="minorHAnsi" w:hAnsiTheme="minorHAnsi" w:cs="Calibri"/>
          <w:color w:val="000000"/>
          <w:sz w:val="22"/>
          <w:szCs w:val="22"/>
        </w:rPr>
        <w:t>Us</w:t>
      </w:r>
      <w:r>
        <w:rPr>
          <w:rFonts w:asciiTheme="minorHAnsi" w:hAnsiTheme="minorHAnsi" w:cs="Calibri"/>
          <w:color w:val="000000"/>
          <w:sz w:val="22"/>
          <w:szCs w:val="22"/>
        </w:rPr>
        <w:t xml:space="preserve">tawa z dnia 24 sierpnia 1991r. </w:t>
      </w:r>
      <w:r w:rsidRPr="004D5708">
        <w:rPr>
          <w:rFonts w:asciiTheme="minorHAnsi" w:hAnsiTheme="minorHAnsi" w:cs="Calibri"/>
          <w:color w:val="000000"/>
          <w:sz w:val="22"/>
          <w:szCs w:val="22"/>
        </w:rPr>
        <w:t xml:space="preserve"> o ochronie przeciwpożarowej (</w:t>
      </w:r>
      <w:proofErr w:type="spellStart"/>
      <w:r w:rsidRPr="004D5708">
        <w:rPr>
          <w:rFonts w:asciiTheme="minorHAnsi" w:hAnsiTheme="minorHAnsi" w:cs="Calibri"/>
          <w:color w:val="000000"/>
          <w:sz w:val="22"/>
          <w:szCs w:val="22"/>
        </w:rPr>
        <w:t>t.j</w:t>
      </w:r>
      <w:proofErr w:type="spellEnd"/>
      <w:r w:rsidRPr="004D5708">
        <w:rPr>
          <w:rFonts w:asciiTheme="minorHAnsi" w:hAnsiTheme="minorHAnsi" w:cs="Calibri"/>
          <w:color w:val="000000"/>
          <w:sz w:val="22"/>
          <w:szCs w:val="22"/>
        </w:rPr>
        <w:t xml:space="preserve">. Dz.U.  </w:t>
      </w:r>
      <w:r>
        <w:rPr>
          <w:rFonts w:asciiTheme="minorHAnsi" w:hAnsiTheme="minorHAnsi" w:cs="Calibri"/>
          <w:color w:val="000000"/>
          <w:sz w:val="22"/>
          <w:szCs w:val="22"/>
          <w:lang w:val="en-US"/>
        </w:rPr>
        <w:t xml:space="preserve">2021 r., </w:t>
      </w:r>
      <w:proofErr w:type="spellStart"/>
      <w:r>
        <w:rPr>
          <w:rFonts w:asciiTheme="minorHAnsi" w:hAnsiTheme="minorHAnsi" w:cs="Calibri"/>
          <w:color w:val="000000"/>
          <w:sz w:val="22"/>
          <w:szCs w:val="22"/>
          <w:lang w:val="en-US"/>
        </w:rPr>
        <w:t>poz</w:t>
      </w:r>
      <w:proofErr w:type="spellEnd"/>
      <w:r>
        <w:rPr>
          <w:rFonts w:asciiTheme="minorHAnsi" w:hAnsiTheme="minorHAnsi" w:cs="Calibri"/>
          <w:color w:val="000000"/>
          <w:sz w:val="22"/>
          <w:szCs w:val="22"/>
          <w:lang w:val="en-US"/>
        </w:rPr>
        <w:t>. 869</w:t>
      </w:r>
      <w:r w:rsidRPr="004D5708">
        <w:rPr>
          <w:rFonts w:asciiTheme="minorHAnsi" w:hAnsiTheme="minorHAnsi" w:cs="Calibri"/>
          <w:color w:val="000000"/>
          <w:sz w:val="22"/>
          <w:szCs w:val="22"/>
          <w:lang w:val="en-US"/>
        </w:rPr>
        <w:t>).</w:t>
      </w:r>
    </w:p>
    <w:p w:rsidR="00F82F0E" w:rsidRPr="004D5708" w:rsidRDefault="00F82F0E" w:rsidP="00F82F0E">
      <w:pPr>
        <w:widowControl w:val="0"/>
        <w:numPr>
          <w:ilvl w:val="0"/>
          <w:numId w:val="99"/>
        </w:numPr>
        <w:tabs>
          <w:tab w:val="left" w:pos="930"/>
        </w:tabs>
        <w:spacing w:before="0" w:after="0" w:line="240" w:lineRule="auto"/>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Rozporządzenie </w:t>
      </w:r>
      <w:r w:rsidRPr="004D5708">
        <w:rPr>
          <w:rFonts w:asciiTheme="minorHAnsi" w:hAnsiTheme="minorHAnsi" w:cs="Calibri"/>
          <w:sz w:val="22"/>
          <w:szCs w:val="22"/>
        </w:rPr>
        <w:t>Ministra Rozwoju z dnia 11 września 2020 r. w sprawie szczegółowego zakresu</w:t>
      </w:r>
      <w:r>
        <w:rPr>
          <w:rFonts w:asciiTheme="minorHAnsi" w:hAnsiTheme="minorHAnsi" w:cs="Calibri"/>
          <w:sz w:val="22"/>
          <w:szCs w:val="22"/>
        </w:rPr>
        <w:br/>
      </w:r>
      <w:r w:rsidRPr="004D5708">
        <w:rPr>
          <w:rFonts w:asciiTheme="minorHAnsi" w:hAnsiTheme="minorHAnsi" w:cs="Calibri"/>
          <w:sz w:val="22"/>
          <w:szCs w:val="22"/>
        </w:rPr>
        <w:t xml:space="preserve"> i formy projektu budowlanego ( Dz. U. z 2020 poz. 1609),</w:t>
      </w:r>
    </w:p>
    <w:p w:rsidR="00F82F0E" w:rsidRPr="004D5708" w:rsidRDefault="00F82F0E" w:rsidP="00F82F0E">
      <w:pPr>
        <w:numPr>
          <w:ilvl w:val="0"/>
          <w:numId w:val="99"/>
        </w:numPr>
        <w:spacing w:before="0" w:after="0" w:line="259"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Rozporządzenie MTIGM z dnia 30 maja 2000 r. w sprawie warunków technicznych, jakim powinny odpowiadać drogowe obiekty inżynierskie i ich usytuowanie (Dz.U. z 2000, Nr 63 poz.735 ze zm.).</w:t>
      </w:r>
    </w:p>
    <w:p w:rsidR="00F82F0E" w:rsidRPr="004D5708" w:rsidRDefault="00F82F0E" w:rsidP="00F82F0E">
      <w:pPr>
        <w:numPr>
          <w:ilvl w:val="0"/>
          <w:numId w:val="99"/>
        </w:numPr>
        <w:tabs>
          <w:tab w:val="center" w:pos="4536"/>
          <w:tab w:val="right" w:pos="9072"/>
        </w:tabs>
        <w:suppressAutoHyphens/>
        <w:spacing w:before="0" w:after="0" w:line="240" w:lineRule="auto"/>
        <w:jc w:val="both"/>
        <w:rPr>
          <w:rFonts w:asciiTheme="minorHAnsi" w:hAnsiTheme="minorHAnsi"/>
          <w:color w:val="000000"/>
          <w:sz w:val="22"/>
          <w:szCs w:val="22"/>
        </w:rPr>
      </w:pPr>
      <w:r w:rsidRPr="004D5708">
        <w:rPr>
          <w:rFonts w:asciiTheme="minorHAnsi" w:hAnsiTheme="minorHAnsi"/>
          <w:color w:val="000000"/>
          <w:sz w:val="22"/>
          <w:szCs w:val="22"/>
        </w:rPr>
        <w:t xml:space="preserve">Rozporządzenie Ministra Transportu i Gospodarki Morskiej z dn. 2 marca 1999 r. w sprawie warunków technicznych, jakim powinny odpowiadać drogi publiczne i ich usytuowanie </w:t>
      </w:r>
      <w:r w:rsidRPr="004D5708">
        <w:rPr>
          <w:rFonts w:asciiTheme="minorHAnsi" w:eastAsia="Calibri" w:hAnsiTheme="minorHAnsi"/>
          <w:color w:val="000000"/>
          <w:sz w:val="22"/>
          <w:szCs w:val="22"/>
          <w:lang w:eastAsia="en-US"/>
        </w:rPr>
        <w:t>(</w:t>
      </w:r>
      <w:proofErr w:type="spellStart"/>
      <w:r w:rsidRPr="004D5708">
        <w:rPr>
          <w:rFonts w:asciiTheme="minorHAnsi" w:eastAsia="Calibri" w:hAnsiTheme="minorHAnsi"/>
          <w:color w:val="000000"/>
          <w:sz w:val="22"/>
          <w:szCs w:val="22"/>
          <w:lang w:eastAsia="en-US"/>
        </w:rPr>
        <w:t>t.j</w:t>
      </w:r>
      <w:proofErr w:type="spellEnd"/>
      <w:r w:rsidRPr="004D5708">
        <w:rPr>
          <w:rFonts w:asciiTheme="minorHAnsi" w:eastAsia="Calibri" w:hAnsiTheme="minorHAnsi"/>
          <w:color w:val="000000"/>
          <w:sz w:val="22"/>
          <w:szCs w:val="22"/>
          <w:lang w:eastAsia="en-US"/>
        </w:rPr>
        <w:t>. Dz. U. 2016 r. poz. 124 )</w:t>
      </w:r>
      <w:r w:rsidRPr="004D5708">
        <w:rPr>
          <w:rFonts w:asciiTheme="minorHAnsi" w:hAnsiTheme="minorHAnsi"/>
          <w:color w:val="000000"/>
          <w:sz w:val="22"/>
          <w:szCs w:val="22"/>
        </w:rPr>
        <w:t>;</w:t>
      </w:r>
    </w:p>
    <w:p w:rsidR="00F82F0E" w:rsidRPr="004D5708" w:rsidRDefault="00F82F0E" w:rsidP="00F82F0E">
      <w:pPr>
        <w:numPr>
          <w:ilvl w:val="0"/>
          <w:numId w:val="9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color w:val="000000"/>
          <w:sz w:val="22"/>
          <w:szCs w:val="22"/>
        </w:rPr>
        <w:t>Rozporządzenie Ministra Infrastruktury z dnia 23.09.2003 w sprawie szczegółowych warunków zarządzania ruchem na drogach oraz wykonywania nadzoru nad tym zarządzeniem (t.j.Dz.U.2017 poz.784)</w:t>
      </w:r>
      <w:r w:rsidRPr="004D5708">
        <w:rPr>
          <w:rFonts w:asciiTheme="minorHAnsi" w:hAnsiTheme="minorHAnsi" w:cs="Calibri"/>
          <w:sz w:val="22"/>
          <w:szCs w:val="22"/>
          <w:lang w:eastAsia="ar-SA"/>
        </w:rPr>
        <w:t xml:space="preserve"> </w:t>
      </w:r>
    </w:p>
    <w:p w:rsidR="00F82F0E" w:rsidRPr="004D5708" w:rsidRDefault="00F82F0E" w:rsidP="00F82F0E">
      <w:pPr>
        <w:numPr>
          <w:ilvl w:val="0"/>
          <w:numId w:val="9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Rozporządzenie Ministra Środowiska z dnia 20 grudnia 2011 r. w sprawie szczegółowych wymagań dotyczących projektów robót geologicznych, w tym robót których wykonanie wymaga uzyskania koncesji (Dz. U. z 2011 r. Nr 288, poz. 1696,</w:t>
      </w:r>
      <w:r w:rsidRPr="004D5708">
        <w:rPr>
          <w:rFonts w:asciiTheme="minorHAnsi" w:hAnsiTheme="minorHAnsi" w:cs="Calibri"/>
          <w:iCs/>
          <w:sz w:val="22"/>
          <w:szCs w:val="22"/>
          <w:lang w:eastAsia="ar-SA"/>
        </w:rPr>
        <w:t xml:space="preserve"> ze. zm.),</w:t>
      </w:r>
    </w:p>
    <w:p w:rsidR="00F82F0E" w:rsidRPr="004D5708" w:rsidRDefault="00F82F0E" w:rsidP="00F82F0E">
      <w:pPr>
        <w:numPr>
          <w:ilvl w:val="0"/>
          <w:numId w:val="9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 xml:space="preserve">Rozporządzenie Ministra Środowiska z dnia 18 listopada 2016 r. w sprawie dokumentacji hydrogeologicznej i dokumentacji geologiczno-inżynierskiej (Dz.U. z 2016, poz. 2033); </w:t>
      </w:r>
    </w:p>
    <w:p w:rsidR="00F82F0E" w:rsidRPr="004D5708" w:rsidRDefault="00F82F0E" w:rsidP="00F82F0E">
      <w:pPr>
        <w:numPr>
          <w:ilvl w:val="0"/>
          <w:numId w:val="99"/>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rPr>
        <w:t>Rozporządzenie Ministra Transportu, Budownictwa i Gospodarki Morskiej z dnia 25 kwietnia 2012 w sprawie ustalania geotechnicznych warunków posadowienia obiektów budowlanych (Dz. U. z 2012 r., poz. 463.),</w:t>
      </w:r>
    </w:p>
    <w:p w:rsidR="00F82F0E" w:rsidRPr="004D5708" w:rsidRDefault="00F82F0E" w:rsidP="00F82F0E">
      <w:pPr>
        <w:numPr>
          <w:ilvl w:val="0"/>
          <w:numId w:val="99"/>
        </w:numPr>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color w:val="000000"/>
          <w:sz w:val="22"/>
          <w:szCs w:val="22"/>
        </w:rPr>
        <w:t xml:space="preserve">Rozporządzenie Ministra Infrastruktury z dnia 03.07.2003 r. w sprawie szczegółowych warunków technicznych dla znaków i sygnałów drogowych oraz urządzeń bezpieczeństwa ruchu drogowego i warunków ich umieszczenia na drogach ( </w:t>
      </w:r>
      <w:proofErr w:type="spellStart"/>
      <w:r w:rsidRPr="004D5708">
        <w:rPr>
          <w:rFonts w:asciiTheme="minorHAnsi" w:hAnsiTheme="minorHAnsi" w:cs="Calibri"/>
          <w:color w:val="000000"/>
          <w:sz w:val="22"/>
          <w:szCs w:val="22"/>
        </w:rPr>
        <w:t>t.j</w:t>
      </w:r>
      <w:proofErr w:type="spellEnd"/>
      <w:r w:rsidRPr="004D5708">
        <w:rPr>
          <w:rFonts w:asciiTheme="minorHAnsi" w:hAnsiTheme="minorHAnsi" w:cs="Calibri"/>
          <w:color w:val="000000"/>
          <w:sz w:val="22"/>
          <w:szCs w:val="22"/>
        </w:rPr>
        <w:t>. Dz.U 2019, poz. 2311)</w:t>
      </w:r>
    </w:p>
    <w:p w:rsidR="00F82F0E" w:rsidRPr="004D5708" w:rsidRDefault="00F82F0E" w:rsidP="00F82F0E">
      <w:pPr>
        <w:numPr>
          <w:ilvl w:val="0"/>
          <w:numId w:val="99"/>
        </w:numPr>
        <w:autoSpaceDE w:val="0"/>
        <w:autoSpaceDN w:val="0"/>
        <w:adjustRightInd w:val="0"/>
        <w:spacing w:before="0" w:after="0" w:line="240"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Rozporządzenie Ministra Infrastruktury z dnia 2 września 2004 r. </w:t>
      </w:r>
      <w:r w:rsidRPr="004D5708">
        <w:rPr>
          <w:rFonts w:asciiTheme="minorHAnsi" w:hAnsiTheme="minorHAnsi" w:cs="Calibri"/>
          <w:iCs/>
          <w:color w:val="000000"/>
          <w:sz w:val="22"/>
          <w:szCs w:val="22"/>
        </w:rPr>
        <w:t xml:space="preserve">w sprawie szczegółowego zakresu i formy dokumentacji projektowej, specyfikacji technicznych wykonania i odbioru robót budowlanych oraz programu funkcjonalno-użytkowego </w:t>
      </w:r>
      <w:r w:rsidRPr="004D5708">
        <w:rPr>
          <w:rFonts w:asciiTheme="minorHAnsi" w:hAnsiTheme="minorHAnsi" w:cs="Calibri"/>
          <w:color w:val="000000"/>
          <w:sz w:val="22"/>
          <w:szCs w:val="22"/>
        </w:rPr>
        <w:t>(</w:t>
      </w:r>
      <w:proofErr w:type="spellStart"/>
      <w:r w:rsidRPr="004D5708">
        <w:rPr>
          <w:rFonts w:asciiTheme="minorHAnsi" w:hAnsiTheme="minorHAnsi" w:cs="Calibri"/>
          <w:color w:val="000000"/>
          <w:sz w:val="22"/>
          <w:szCs w:val="22"/>
        </w:rPr>
        <w:t>t.j</w:t>
      </w:r>
      <w:proofErr w:type="spellEnd"/>
      <w:r w:rsidRPr="004D5708">
        <w:rPr>
          <w:rFonts w:asciiTheme="minorHAnsi" w:hAnsiTheme="minorHAnsi" w:cs="Calibri"/>
          <w:color w:val="000000"/>
          <w:sz w:val="22"/>
          <w:szCs w:val="22"/>
        </w:rPr>
        <w:t>. Dz.U.2013 poz.1129),</w:t>
      </w:r>
    </w:p>
    <w:p w:rsidR="00F82F0E" w:rsidRPr="004D5708" w:rsidRDefault="00F82F0E" w:rsidP="00F82F0E">
      <w:pPr>
        <w:numPr>
          <w:ilvl w:val="0"/>
          <w:numId w:val="99"/>
        </w:numPr>
        <w:autoSpaceDE w:val="0"/>
        <w:autoSpaceDN w:val="0"/>
        <w:adjustRightInd w:val="0"/>
        <w:spacing w:before="0" w:after="0" w:line="240" w:lineRule="auto"/>
        <w:contextualSpacing/>
        <w:jc w:val="both"/>
        <w:rPr>
          <w:rFonts w:asciiTheme="minorHAnsi" w:hAnsiTheme="minorHAnsi" w:cs="Calibri"/>
          <w:color w:val="000000"/>
          <w:sz w:val="22"/>
          <w:szCs w:val="22"/>
        </w:rPr>
      </w:pPr>
      <w:r w:rsidRPr="004D5708">
        <w:rPr>
          <w:rFonts w:asciiTheme="minorHAnsi" w:hAnsiTheme="minorHAnsi"/>
          <w:color w:val="000000"/>
          <w:sz w:val="22"/>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(Dz.U 2004, Nr 130, poz1389),</w:t>
      </w:r>
    </w:p>
    <w:p w:rsidR="00F82F0E" w:rsidRPr="004D5708" w:rsidRDefault="00F82F0E" w:rsidP="00F82F0E">
      <w:pPr>
        <w:numPr>
          <w:ilvl w:val="0"/>
          <w:numId w:val="99"/>
        </w:numPr>
        <w:suppressAutoHyphens/>
        <w:spacing w:before="0" w:after="0" w:line="259" w:lineRule="auto"/>
        <w:jc w:val="both"/>
        <w:rPr>
          <w:rFonts w:asciiTheme="minorHAnsi" w:hAnsiTheme="minorHAnsi" w:cs="Calibri"/>
          <w:sz w:val="22"/>
          <w:szCs w:val="22"/>
        </w:rPr>
      </w:pPr>
      <w:r w:rsidRPr="004D5708">
        <w:rPr>
          <w:rFonts w:asciiTheme="minorHAnsi" w:hAnsiTheme="minorHAnsi" w:cs="Calibri"/>
          <w:sz w:val="22"/>
          <w:szCs w:val="22"/>
        </w:rPr>
        <w:t>Rozporządzenie Rady Ministrów z dnia 15 października 2012 r. w sprawie państwowego systemu odniesień przestrzennych (Dz. U. z 2012 r. poz. 1247)</w:t>
      </w:r>
    </w:p>
    <w:p w:rsidR="00F82F0E" w:rsidRPr="004D5708" w:rsidRDefault="00F82F0E" w:rsidP="00F82F0E">
      <w:pPr>
        <w:numPr>
          <w:ilvl w:val="0"/>
          <w:numId w:val="99"/>
        </w:numPr>
        <w:suppressAutoHyphens/>
        <w:spacing w:before="0" w:after="0" w:line="259" w:lineRule="auto"/>
        <w:jc w:val="both"/>
        <w:rPr>
          <w:rFonts w:asciiTheme="minorHAnsi" w:hAnsiTheme="minorHAnsi" w:cs="Calibri"/>
          <w:sz w:val="22"/>
          <w:szCs w:val="22"/>
        </w:rPr>
      </w:pPr>
      <w:r w:rsidRPr="004D5708">
        <w:rPr>
          <w:rFonts w:asciiTheme="minorHAnsi" w:hAnsiTheme="minorHAnsi" w:cs="Calibri"/>
          <w:sz w:val="22"/>
          <w:szCs w:val="22"/>
        </w:rPr>
        <w:t xml:space="preserve">Rozporządzenie Ministra Gospodarki </w:t>
      </w:r>
      <w:r w:rsidRPr="004D5708">
        <w:rPr>
          <w:rFonts w:asciiTheme="minorHAnsi" w:hAnsiTheme="minorHAnsi" w:cs="Calibri"/>
          <w:i/>
          <w:sz w:val="22"/>
          <w:szCs w:val="22"/>
        </w:rPr>
        <w:t xml:space="preserve">z dnia 25 kwietnia 2014 r. </w:t>
      </w:r>
      <w:r w:rsidRPr="004B4DE9">
        <w:rPr>
          <w:rFonts w:asciiTheme="minorHAnsi" w:hAnsiTheme="minorHAnsi" w:cs="Calibri"/>
          <w:sz w:val="22"/>
          <w:szCs w:val="22"/>
        </w:rPr>
        <w:t xml:space="preserve">w </w:t>
      </w:r>
      <w:r w:rsidRPr="004B4DE9">
        <w:rPr>
          <w:rFonts w:asciiTheme="minorHAnsi" w:hAnsiTheme="minorHAnsi" w:cs="Calibri"/>
          <w:iCs/>
          <w:sz w:val="22"/>
          <w:szCs w:val="22"/>
        </w:rPr>
        <w:t>sprawie</w:t>
      </w:r>
      <w:r w:rsidRPr="004B4DE9">
        <w:rPr>
          <w:rFonts w:asciiTheme="minorHAnsi" w:hAnsiTheme="minorHAnsi" w:cs="Calibri"/>
          <w:sz w:val="22"/>
          <w:szCs w:val="22"/>
        </w:rPr>
        <w:t xml:space="preserve"> szczegółowych wymagań dotyczących </w:t>
      </w:r>
      <w:r w:rsidRPr="004B4DE9">
        <w:rPr>
          <w:rFonts w:asciiTheme="minorHAnsi" w:hAnsiTheme="minorHAnsi" w:cs="Calibri"/>
          <w:iCs/>
          <w:sz w:val="22"/>
          <w:szCs w:val="22"/>
        </w:rPr>
        <w:t>prowadzenia ruchu zakładów górniczych</w:t>
      </w:r>
      <w:r w:rsidRPr="004B4DE9">
        <w:rPr>
          <w:rFonts w:asciiTheme="minorHAnsi" w:hAnsiTheme="minorHAnsi" w:cs="Calibri"/>
          <w:sz w:val="22"/>
          <w:szCs w:val="22"/>
        </w:rPr>
        <w:t xml:space="preserve"> </w:t>
      </w:r>
      <w:r w:rsidRPr="004B4DE9">
        <w:rPr>
          <w:rFonts w:asciiTheme="minorHAnsi" w:hAnsiTheme="minorHAnsi" w:cs="Calibri"/>
          <w:iCs/>
          <w:sz w:val="22"/>
          <w:szCs w:val="22"/>
        </w:rPr>
        <w:t>wydobywających kopaliny otworami wiertniczym</w:t>
      </w:r>
      <w:r w:rsidRPr="004D5708">
        <w:rPr>
          <w:rFonts w:asciiTheme="minorHAnsi" w:hAnsiTheme="minorHAnsi" w:cs="Calibri"/>
          <w:i/>
          <w:iCs/>
          <w:sz w:val="22"/>
          <w:szCs w:val="22"/>
        </w:rPr>
        <w:t>i</w:t>
      </w:r>
      <w:r w:rsidRPr="004D5708">
        <w:rPr>
          <w:rFonts w:asciiTheme="minorHAnsi" w:hAnsiTheme="minorHAnsi" w:cs="Calibri"/>
          <w:i/>
          <w:sz w:val="22"/>
          <w:szCs w:val="22"/>
        </w:rPr>
        <w:t xml:space="preserve"> </w:t>
      </w:r>
      <w:r w:rsidRPr="004D5708">
        <w:rPr>
          <w:rFonts w:asciiTheme="minorHAnsi" w:hAnsiTheme="minorHAnsi" w:cs="Calibri"/>
          <w:sz w:val="22"/>
          <w:szCs w:val="22"/>
        </w:rPr>
        <w:t xml:space="preserve">(Dz. U. z 2002, nr 109 poz. 961 z </w:t>
      </w:r>
      <w:proofErr w:type="spellStart"/>
      <w:r w:rsidRPr="004D5708">
        <w:rPr>
          <w:rFonts w:asciiTheme="minorHAnsi" w:hAnsiTheme="minorHAnsi" w:cs="Calibri"/>
          <w:sz w:val="22"/>
          <w:szCs w:val="22"/>
        </w:rPr>
        <w:t>późn</w:t>
      </w:r>
      <w:proofErr w:type="spellEnd"/>
      <w:r w:rsidRPr="004D5708">
        <w:rPr>
          <w:rFonts w:asciiTheme="minorHAnsi" w:hAnsiTheme="minorHAnsi" w:cs="Calibri"/>
          <w:sz w:val="22"/>
          <w:szCs w:val="22"/>
        </w:rPr>
        <w:t>. zm.);</w:t>
      </w:r>
    </w:p>
    <w:p w:rsidR="00F82F0E" w:rsidRPr="004D5708" w:rsidRDefault="00F82F0E" w:rsidP="00F82F0E">
      <w:pPr>
        <w:numPr>
          <w:ilvl w:val="0"/>
          <w:numId w:val="99"/>
        </w:numPr>
        <w:suppressAutoHyphens/>
        <w:spacing w:before="0" w:after="0" w:line="259" w:lineRule="auto"/>
        <w:jc w:val="both"/>
        <w:rPr>
          <w:rFonts w:asciiTheme="minorHAnsi" w:hAnsiTheme="minorHAnsi" w:cs="Calibri"/>
          <w:sz w:val="22"/>
          <w:szCs w:val="22"/>
        </w:rPr>
      </w:pPr>
      <w:r w:rsidRPr="004D5708">
        <w:rPr>
          <w:rFonts w:asciiTheme="minorHAnsi" w:hAnsiTheme="minorHAnsi" w:cs="Calibri"/>
          <w:sz w:val="22"/>
          <w:szCs w:val="22"/>
        </w:rPr>
        <w:t>Rozporządzenie Rady Ministrów z dnia 10 września 2019 r. w sprawie przedsięwzięć mogących znacząco oddziaływać na środowisko (Dz. U. 2019 r., poz. 1839)</w:t>
      </w:r>
    </w:p>
    <w:p w:rsidR="00F82F0E" w:rsidRPr="004D5708" w:rsidRDefault="00F82F0E" w:rsidP="00F82F0E">
      <w:pPr>
        <w:numPr>
          <w:ilvl w:val="0"/>
          <w:numId w:val="99"/>
        </w:numPr>
        <w:autoSpaceDE w:val="0"/>
        <w:autoSpaceDN w:val="0"/>
        <w:adjustRightInd w:val="0"/>
        <w:spacing w:before="0" w:after="0" w:line="240" w:lineRule="auto"/>
        <w:contextualSpacing/>
        <w:jc w:val="both"/>
        <w:rPr>
          <w:rFonts w:asciiTheme="minorHAnsi" w:hAnsiTheme="minorHAnsi" w:cs="Calibri"/>
          <w:color w:val="000000"/>
          <w:sz w:val="22"/>
          <w:szCs w:val="22"/>
        </w:rPr>
      </w:pPr>
      <w:r w:rsidRPr="004D5708">
        <w:rPr>
          <w:rFonts w:asciiTheme="minorHAnsi" w:hAnsiTheme="minorHAnsi" w:cs="Calibri"/>
          <w:color w:val="000000"/>
          <w:sz w:val="22"/>
          <w:szCs w:val="22"/>
        </w:rPr>
        <w:t xml:space="preserve"> Rozporządzenie Ministra Inwestycji i Rozwoju z dnia 29 kwietnia 2019 r. w sprawie przygotowania zawodowego do wykonywania samodzielnych funkcji technicznych w budownictwie </w:t>
      </w:r>
      <w:r>
        <w:rPr>
          <w:rFonts w:asciiTheme="minorHAnsi" w:hAnsiTheme="minorHAnsi" w:cs="Calibri"/>
          <w:color w:val="000000"/>
          <w:sz w:val="22"/>
          <w:szCs w:val="22"/>
        </w:rPr>
        <w:t>(</w:t>
      </w:r>
      <w:r w:rsidRPr="004D5708">
        <w:rPr>
          <w:rFonts w:asciiTheme="minorHAnsi" w:hAnsiTheme="minorHAnsi" w:cs="Calibri"/>
          <w:color w:val="000000"/>
          <w:sz w:val="22"/>
          <w:szCs w:val="22"/>
        </w:rPr>
        <w:t>Dz.U.2019 poz. 831</w:t>
      </w:r>
      <w:r>
        <w:rPr>
          <w:rFonts w:asciiTheme="minorHAnsi" w:hAnsiTheme="minorHAnsi" w:cs="Calibri"/>
          <w:color w:val="000000"/>
          <w:sz w:val="22"/>
          <w:szCs w:val="22"/>
        </w:rPr>
        <w:t>)</w:t>
      </w:r>
    </w:p>
    <w:p w:rsidR="00F82F0E" w:rsidRPr="004D5708" w:rsidRDefault="00F82F0E" w:rsidP="00F82F0E">
      <w:pPr>
        <w:numPr>
          <w:ilvl w:val="0"/>
          <w:numId w:val="99"/>
        </w:numPr>
        <w:autoSpaceDE w:val="0"/>
        <w:autoSpaceDN w:val="0"/>
        <w:adjustRightInd w:val="0"/>
        <w:spacing w:before="0" w:after="0" w:line="240" w:lineRule="auto"/>
        <w:contextualSpacing/>
        <w:jc w:val="both"/>
        <w:rPr>
          <w:rFonts w:asciiTheme="minorHAnsi" w:hAnsiTheme="minorHAnsi" w:cs="Calibri"/>
          <w:color w:val="4F81BD"/>
          <w:sz w:val="22"/>
          <w:szCs w:val="22"/>
        </w:rPr>
      </w:pPr>
      <w:r w:rsidRPr="004D5708">
        <w:rPr>
          <w:rFonts w:asciiTheme="minorHAnsi" w:hAnsiTheme="minorHAnsi" w:cs="Calibri"/>
          <w:color w:val="000000"/>
          <w:sz w:val="22"/>
          <w:szCs w:val="22"/>
        </w:rPr>
        <w:t>Rozporządzenie Ministra Infrastruktury z dnia 23 czerwca 2003 r. w sprawie informacji dotyczącej bezpieczeństwa i ochrony zdrowia oraz planu bezpieczeństwa i ochrony zdrowia (Dz. U. z 2003r. Nr 120, poz. 1126</w:t>
      </w:r>
      <w:r w:rsidRPr="004D5708">
        <w:rPr>
          <w:rFonts w:asciiTheme="minorHAnsi" w:hAnsiTheme="minorHAnsi" w:cs="Calibri"/>
          <w:color w:val="4F81BD"/>
          <w:sz w:val="22"/>
          <w:szCs w:val="22"/>
        </w:rPr>
        <w:t>),</w:t>
      </w:r>
    </w:p>
    <w:p w:rsidR="00F82F0E" w:rsidRPr="004D5708" w:rsidRDefault="00F82F0E" w:rsidP="00F82F0E">
      <w:pPr>
        <w:numPr>
          <w:ilvl w:val="0"/>
          <w:numId w:val="99"/>
        </w:numPr>
        <w:autoSpaceDE w:val="0"/>
        <w:autoSpaceDN w:val="0"/>
        <w:adjustRightInd w:val="0"/>
        <w:spacing w:before="0" w:after="0" w:line="240" w:lineRule="auto"/>
        <w:contextualSpacing/>
        <w:jc w:val="both"/>
        <w:rPr>
          <w:rFonts w:asciiTheme="minorHAnsi" w:hAnsiTheme="minorHAnsi" w:cs="Calibri"/>
          <w:color w:val="4F81BD"/>
          <w:sz w:val="22"/>
          <w:szCs w:val="22"/>
        </w:rPr>
      </w:pPr>
      <w:r w:rsidRPr="004D5708">
        <w:rPr>
          <w:rFonts w:asciiTheme="minorHAnsi" w:hAnsiTheme="minorHAnsi" w:cs="Calibri"/>
          <w:sz w:val="22"/>
          <w:szCs w:val="22"/>
        </w:rPr>
        <w:t>R</w:t>
      </w:r>
      <w:r>
        <w:rPr>
          <w:rFonts w:asciiTheme="minorHAnsi" w:hAnsiTheme="minorHAnsi" w:cs="Calibri"/>
          <w:sz w:val="22"/>
          <w:szCs w:val="22"/>
        </w:rPr>
        <w:t>ozporządzenie Ministra Rozwoju, Pracy i Technologii z dnia 27</w:t>
      </w:r>
      <w:r w:rsidRPr="004D5708">
        <w:rPr>
          <w:rFonts w:asciiTheme="minorHAnsi" w:hAnsiTheme="minorHAnsi" w:cs="Calibri"/>
          <w:sz w:val="22"/>
          <w:szCs w:val="22"/>
        </w:rPr>
        <w:t xml:space="preserve"> </w:t>
      </w:r>
      <w:r>
        <w:rPr>
          <w:rFonts w:asciiTheme="minorHAnsi" w:hAnsiTheme="minorHAnsi" w:cs="Calibri"/>
          <w:sz w:val="22"/>
          <w:szCs w:val="22"/>
        </w:rPr>
        <w:t>lipca 2021</w:t>
      </w:r>
      <w:r w:rsidRPr="004D5708">
        <w:rPr>
          <w:rFonts w:asciiTheme="minorHAnsi" w:hAnsiTheme="minorHAnsi" w:cs="Calibri"/>
          <w:sz w:val="22"/>
          <w:szCs w:val="22"/>
        </w:rPr>
        <w:t xml:space="preserve"> r w sprawie ewidencji gruntów i </w:t>
      </w:r>
      <w:r>
        <w:rPr>
          <w:rFonts w:asciiTheme="minorHAnsi" w:hAnsiTheme="minorHAnsi" w:cs="Calibri"/>
          <w:sz w:val="22"/>
          <w:szCs w:val="22"/>
        </w:rPr>
        <w:t>b</w:t>
      </w:r>
      <w:r w:rsidRPr="004D5708">
        <w:rPr>
          <w:rFonts w:asciiTheme="minorHAnsi" w:hAnsiTheme="minorHAnsi" w:cs="Calibri"/>
          <w:sz w:val="22"/>
          <w:szCs w:val="22"/>
        </w:rPr>
        <w:t>ud</w:t>
      </w:r>
      <w:r>
        <w:rPr>
          <w:rFonts w:asciiTheme="minorHAnsi" w:hAnsiTheme="minorHAnsi" w:cs="Calibri"/>
          <w:sz w:val="22"/>
          <w:szCs w:val="22"/>
        </w:rPr>
        <w:t>ynków (Dz.U. z 2021, poz.1390</w:t>
      </w:r>
      <w:r w:rsidRPr="004D5708">
        <w:rPr>
          <w:rFonts w:asciiTheme="minorHAnsi" w:hAnsiTheme="minorHAnsi" w:cs="Calibri"/>
          <w:sz w:val="22"/>
          <w:szCs w:val="22"/>
        </w:rPr>
        <w:t>)</w:t>
      </w:r>
      <w:r>
        <w:rPr>
          <w:rFonts w:asciiTheme="minorHAnsi" w:hAnsiTheme="minorHAnsi" w:cs="Calibri"/>
          <w:sz w:val="22"/>
          <w:szCs w:val="22"/>
        </w:rPr>
        <w:t>,</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PN-EN1990, </w:t>
      </w:r>
      <w:proofErr w:type="spellStart"/>
      <w:r w:rsidRPr="004D5708">
        <w:rPr>
          <w:rFonts w:asciiTheme="minorHAnsi" w:hAnsiTheme="minorHAnsi"/>
          <w:color w:val="000000"/>
          <w:sz w:val="22"/>
          <w:szCs w:val="22"/>
        </w:rPr>
        <w:t>Eurokod</w:t>
      </w:r>
      <w:proofErr w:type="spellEnd"/>
      <w:r w:rsidRPr="004D5708">
        <w:rPr>
          <w:rFonts w:asciiTheme="minorHAnsi" w:hAnsiTheme="minorHAnsi"/>
          <w:color w:val="000000"/>
          <w:sz w:val="22"/>
          <w:szCs w:val="22"/>
        </w:rPr>
        <w:t>: Podstawy projektowania konstrukcji</w:t>
      </w:r>
      <w:r>
        <w:rPr>
          <w:rFonts w:asciiTheme="minorHAnsi" w:hAnsiTheme="minorHAnsi"/>
          <w:color w:val="000000"/>
          <w:sz w:val="22"/>
          <w:szCs w:val="22"/>
        </w:rPr>
        <w:t>,</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PN-EN1991, </w:t>
      </w:r>
      <w:proofErr w:type="spellStart"/>
      <w:r w:rsidRPr="004D5708">
        <w:rPr>
          <w:rFonts w:asciiTheme="minorHAnsi" w:hAnsiTheme="minorHAnsi"/>
          <w:color w:val="000000"/>
          <w:sz w:val="22"/>
          <w:szCs w:val="22"/>
        </w:rPr>
        <w:t>Eurokod</w:t>
      </w:r>
      <w:proofErr w:type="spellEnd"/>
      <w:r w:rsidRPr="004D5708">
        <w:rPr>
          <w:rFonts w:asciiTheme="minorHAnsi" w:hAnsiTheme="minorHAnsi"/>
          <w:color w:val="000000"/>
          <w:sz w:val="22"/>
          <w:szCs w:val="22"/>
        </w:rPr>
        <w:t xml:space="preserve"> 1: Oddziaływania na konstrukcje:</w:t>
      </w:r>
    </w:p>
    <w:p w:rsidR="00F82F0E" w:rsidRPr="004D5708" w:rsidRDefault="00F82F0E" w:rsidP="00F82F0E">
      <w:pPr>
        <w:numPr>
          <w:ilvl w:val="0"/>
          <w:numId w:val="128"/>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1-1: Oddziaływania ogólne -- Ciężar objętościowy, ciężar własny, obciążenia użytkowe w budynkach</w:t>
      </w:r>
    </w:p>
    <w:p w:rsidR="00F82F0E" w:rsidRPr="004D5708" w:rsidRDefault="00F82F0E" w:rsidP="00F82F0E">
      <w:pPr>
        <w:numPr>
          <w:ilvl w:val="0"/>
          <w:numId w:val="128"/>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1-4: Oddziaływania ogólne -- Oddziaływania wiatru</w:t>
      </w:r>
    </w:p>
    <w:p w:rsidR="00F82F0E" w:rsidRPr="004D5708" w:rsidRDefault="00F82F0E" w:rsidP="00F82F0E">
      <w:pPr>
        <w:numPr>
          <w:ilvl w:val="0"/>
          <w:numId w:val="128"/>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1-5: Oddziaływania ogólne -- Oddziaływania termiczne</w:t>
      </w:r>
    </w:p>
    <w:p w:rsidR="00F82F0E" w:rsidRPr="004D5708" w:rsidRDefault="00F82F0E" w:rsidP="00F82F0E">
      <w:pPr>
        <w:numPr>
          <w:ilvl w:val="0"/>
          <w:numId w:val="128"/>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2: Obciążenia ruchome mostów</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PN-EN1992, </w:t>
      </w:r>
      <w:proofErr w:type="spellStart"/>
      <w:r w:rsidRPr="004D5708">
        <w:rPr>
          <w:rFonts w:asciiTheme="minorHAnsi" w:hAnsiTheme="minorHAnsi"/>
          <w:color w:val="000000"/>
          <w:sz w:val="22"/>
          <w:szCs w:val="22"/>
        </w:rPr>
        <w:t>Eurokod</w:t>
      </w:r>
      <w:proofErr w:type="spellEnd"/>
      <w:r w:rsidRPr="004D5708">
        <w:rPr>
          <w:rFonts w:asciiTheme="minorHAnsi" w:hAnsiTheme="minorHAnsi"/>
          <w:color w:val="000000"/>
          <w:sz w:val="22"/>
          <w:szCs w:val="22"/>
        </w:rPr>
        <w:t xml:space="preserve"> 2: Projektowanie konstrukcji z betonu:</w:t>
      </w:r>
    </w:p>
    <w:p w:rsidR="00F82F0E" w:rsidRPr="004D5708" w:rsidRDefault="00F82F0E" w:rsidP="00F82F0E">
      <w:pPr>
        <w:numPr>
          <w:ilvl w:val="0"/>
          <w:numId w:val="12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1-1: Reguły ogólne i reguły dla budynków</w:t>
      </w:r>
    </w:p>
    <w:p w:rsidR="00F82F0E" w:rsidRPr="004D5708" w:rsidRDefault="00F82F0E" w:rsidP="00F82F0E">
      <w:pPr>
        <w:numPr>
          <w:ilvl w:val="0"/>
          <w:numId w:val="12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2: Mosty z betonu -- Obliczanie i reguły konstrukcyjne</w:t>
      </w:r>
    </w:p>
    <w:p w:rsidR="00F82F0E" w:rsidRPr="004D5708" w:rsidRDefault="00F82F0E" w:rsidP="00F82F0E">
      <w:pPr>
        <w:numPr>
          <w:ilvl w:val="0"/>
          <w:numId w:val="99"/>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PN-EN1993, </w:t>
      </w:r>
      <w:proofErr w:type="spellStart"/>
      <w:r w:rsidRPr="004D5708">
        <w:rPr>
          <w:rFonts w:asciiTheme="minorHAnsi" w:hAnsiTheme="minorHAnsi"/>
          <w:color w:val="000000"/>
          <w:sz w:val="22"/>
          <w:szCs w:val="22"/>
        </w:rPr>
        <w:t>Eurokod</w:t>
      </w:r>
      <w:proofErr w:type="spellEnd"/>
      <w:r w:rsidRPr="004D5708">
        <w:rPr>
          <w:rFonts w:asciiTheme="minorHAnsi" w:hAnsiTheme="minorHAnsi"/>
          <w:color w:val="000000"/>
          <w:sz w:val="22"/>
          <w:szCs w:val="22"/>
        </w:rPr>
        <w:t xml:space="preserve"> 3: Projektowanie konstrukcji stalowych:</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1-1: Reguły ogólne i reguły dla budynków</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1-5: Blachownice</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1-7: Konstrukcje płytowe</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1-8: Projektowanie węzłów</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1-9: Zmęczenie</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Część 1-10: Dobór stali ze względu na odporność na kruche pękanie i ciągliwość </w:t>
      </w:r>
      <w:proofErr w:type="spellStart"/>
      <w:r w:rsidRPr="004D5708">
        <w:rPr>
          <w:rFonts w:asciiTheme="minorHAnsi" w:hAnsiTheme="minorHAnsi"/>
          <w:color w:val="000000"/>
          <w:sz w:val="22"/>
          <w:szCs w:val="22"/>
        </w:rPr>
        <w:t>międzywarstwową</w:t>
      </w:r>
      <w:proofErr w:type="spellEnd"/>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2: Mosty stalowe</w:t>
      </w:r>
    </w:p>
    <w:p w:rsidR="00F82F0E" w:rsidRPr="004D5708" w:rsidRDefault="00F82F0E" w:rsidP="00F82F0E">
      <w:pPr>
        <w:numPr>
          <w:ilvl w:val="0"/>
          <w:numId w:val="130"/>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5: Palowanie i ścianki szczelne</w:t>
      </w:r>
    </w:p>
    <w:p w:rsidR="00F82F0E" w:rsidRPr="004D5708" w:rsidRDefault="00F82F0E" w:rsidP="00F82F0E">
      <w:pPr>
        <w:numPr>
          <w:ilvl w:val="0"/>
          <w:numId w:val="99"/>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PN-EN1994, </w:t>
      </w:r>
      <w:proofErr w:type="spellStart"/>
      <w:r w:rsidRPr="004D5708">
        <w:rPr>
          <w:rFonts w:asciiTheme="minorHAnsi" w:hAnsiTheme="minorHAnsi"/>
          <w:color w:val="000000"/>
          <w:sz w:val="22"/>
          <w:szCs w:val="22"/>
        </w:rPr>
        <w:t>Eurokod</w:t>
      </w:r>
      <w:proofErr w:type="spellEnd"/>
      <w:r w:rsidRPr="004D5708">
        <w:rPr>
          <w:rFonts w:asciiTheme="minorHAnsi" w:hAnsiTheme="minorHAnsi"/>
          <w:color w:val="000000"/>
          <w:sz w:val="22"/>
          <w:szCs w:val="22"/>
        </w:rPr>
        <w:t xml:space="preserve"> 4: Projektowanie zespolonych konstrukcji stalowo-betonowych:</w:t>
      </w:r>
    </w:p>
    <w:p w:rsidR="00F82F0E" w:rsidRPr="004D5708" w:rsidRDefault="00F82F0E" w:rsidP="00F82F0E">
      <w:pPr>
        <w:numPr>
          <w:ilvl w:val="0"/>
          <w:numId w:val="131"/>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1-1: Reguły ogólne i reguły dla budynków</w:t>
      </w:r>
    </w:p>
    <w:p w:rsidR="00F82F0E" w:rsidRPr="004D5708" w:rsidRDefault="00F82F0E" w:rsidP="00F82F0E">
      <w:pPr>
        <w:numPr>
          <w:ilvl w:val="0"/>
          <w:numId w:val="131"/>
        </w:numPr>
        <w:spacing w:before="0" w:after="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2: Reguły ogólne i reguły dla mostów</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PN-EN1997, </w:t>
      </w:r>
      <w:proofErr w:type="spellStart"/>
      <w:r w:rsidRPr="004D5708">
        <w:rPr>
          <w:rFonts w:asciiTheme="minorHAnsi" w:hAnsiTheme="minorHAnsi"/>
          <w:color w:val="000000"/>
          <w:sz w:val="22"/>
          <w:szCs w:val="22"/>
        </w:rPr>
        <w:t>Eurokod</w:t>
      </w:r>
      <w:proofErr w:type="spellEnd"/>
      <w:r w:rsidRPr="004D5708">
        <w:rPr>
          <w:rFonts w:asciiTheme="minorHAnsi" w:hAnsiTheme="minorHAnsi"/>
          <w:color w:val="000000"/>
          <w:sz w:val="22"/>
          <w:szCs w:val="22"/>
        </w:rPr>
        <w:t xml:space="preserve"> 7: Projektowanie geotechniczne:</w:t>
      </w:r>
    </w:p>
    <w:p w:rsidR="00F82F0E" w:rsidRPr="004D5708" w:rsidRDefault="00F82F0E" w:rsidP="00F82F0E">
      <w:pPr>
        <w:numPr>
          <w:ilvl w:val="0"/>
          <w:numId w:val="132"/>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1: Zasady ogólne</w:t>
      </w:r>
    </w:p>
    <w:p w:rsidR="00F82F0E" w:rsidRPr="004D5708" w:rsidRDefault="00F82F0E" w:rsidP="00F82F0E">
      <w:pPr>
        <w:numPr>
          <w:ilvl w:val="0"/>
          <w:numId w:val="132"/>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Część 2: Rozpoznanie i badanie podłoża gruntowego</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z w:val="22"/>
          <w:szCs w:val="22"/>
        </w:rPr>
      </w:pPr>
      <w:r w:rsidRPr="004D5708">
        <w:rPr>
          <w:rFonts w:asciiTheme="minorHAnsi" w:hAnsiTheme="minorHAnsi"/>
          <w:color w:val="000000"/>
          <w:sz w:val="22"/>
          <w:szCs w:val="22"/>
        </w:rPr>
        <w:t xml:space="preserve">PN-83/B-02482 Fundamenty budowlane. Nośność pali i fundamentów palowych. </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pacing w:val="-3"/>
          <w:sz w:val="22"/>
          <w:szCs w:val="22"/>
        </w:rPr>
      </w:pPr>
      <w:r w:rsidRPr="004D5708">
        <w:rPr>
          <w:rFonts w:asciiTheme="minorHAnsi" w:hAnsiTheme="minorHAnsi"/>
          <w:color w:val="000000"/>
          <w:spacing w:val="-3"/>
          <w:sz w:val="22"/>
          <w:szCs w:val="22"/>
        </w:rPr>
        <w:t>PN-EN 206+A1 2016-12 Beton: Wymagania, właściwości, produkcja i zgodność.</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pacing w:val="-3"/>
          <w:sz w:val="22"/>
          <w:szCs w:val="22"/>
        </w:rPr>
      </w:pPr>
      <w:r w:rsidRPr="004D5708">
        <w:rPr>
          <w:rFonts w:asciiTheme="minorHAnsi" w:hAnsiTheme="minorHAnsi"/>
          <w:color w:val="000000"/>
          <w:spacing w:val="-3"/>
          <w:sz w:val="22"/>
          <w:szCs w:val="22"/>
        </w:rPr>
        <w:t>PN-EN 206+A1 2016 Beton: Wymagania, właściwości, produkcja i zgodność. Krajowe uzupełnienie PN-EN 206+A1 2016-12</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pacing w:val="-3"/>
          <w:sz w:val="22"/>
          <w:szCs w:val="22"/>
        </w:rPr>
      </w:pPr>
      <w:r w:rsidRPr="004D5708">
        <w:rPr>
          <w:rFonts w:asciiTheme="minorHAnsi" w:hAnsiTheme="minorHAnsi"/>
          <w:color w:val="000000"/>
          <w:spacing w:val="-3"/>
          <w:sz w:val="22"/>
          <w:szCs w:val="22"/>
        </w:rPr>
        <w:t>PN-EN 1536 Wykonawstwo specjalistycznych robót geotechnicznych. Pale wiercone.</w:t>
      </w:r>
    </w:p>
    <w:p w:rsidR="00F82F0E" w:rsidRPr="004D5708" w:rsidRDefault="00F82F0E" w:rsidP="00F82F0E">
      <w:pPr>
        <w:numPr>
          <w:ilvl w:val="0"/>
          <w:numId w:val="99"/>
        </w:numPr>
        <w:spacing w:before="0" w:after="160" w:line="240" w:lineRule="auto"/>
        <w:contextualSpacing/>
        <w:jc w:val="both"/>
        <w:rPr>
          <w:rFonts w:asciiTheme="minorHAnsi" w:hAnsiTheme="minorHAnsi"/>
          <w:color w:val="000000"/>
          <w:spacing w:val="-3"/>
          <w:sz w:val="22"/>
          <w:szCs w:val="22"/>
        </w:rPr>
      </w:pPr>
      <w:r w:rsidRPr="004D5708">
        <w:rPr>
          <w:rFonts w:asciiTheme="minorHAnsi" w:hAnsiTheme="minorHAnsi"/>
          <w:color w:val="000000"/>
          <w:spacing w:val="-3"/>
          <w:sz w:val="22"/>
          <w:szCs w:val="22"/>
        </w:rPr>
        <w:t>PN-EN 10080 Stal do zbrojenia betonu. Specjalna stal zbrojeniowa. Postanowienia ogólne,</w:t>
      </w:r>
    </w:p>
    <w:p w:rsidR="00F82F0E" w:rsidRPr="004D5708" w:rsidRDefault="00F82F0E" w:rsidP="00F82F0E">
      <w:pPr>
        <w:numPr>
          <w:ilvl w:val="0"/>
          <w:numId w:val="99"/>
        </w:numPr>
        <w:autoSpaceDE w:val="0"/>
        <w:autoSpaceDN w:val="0"/>
        <w:adjustRightInd w:val="0"/>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sz w:val="22"/>
          <w:szCs w:val="22"/>
        </w:rPr>
        <w:t>WR-D-41-3 - Wytyczne projektowania infrastruktury dla pieszych. Część 3: Projektowanie przejść dla pieszych,</w:t>
      </w:r>
    </w:p>
    <w:p w:rsidR="00F82F0E" w:rsidRPr="004D5708" w:rsidRDefault="00F82F0E" w:rsidP="00F82F0E">
      <w:pPr>
        <w:numPr>
          <w:ilvl w:val="0"/>
          <w:numId w:val="99"/>
        </w:numPr>
        <w:autoSpaceDE w:val="0"/>
        <w:autoSpaceDN w:val="0"/>
        <w:adjustRightInd w:val="0"/>
        <w:spacing w:before="0" w:after="0" w:line="259" w:lineRule="auto"/>
        <w:contextualSpacing/>
        <w:jc w:val="both"/>
        <w:rPr>
          <w:rFonts w:asciiTheme="minorHAnsi" w:hAnsiTheme="minorHAnsi" w:cs="Calibri"/>
          <w:b/>
          <w:color w:val="000000"/>
          <w:sz w:val="22"/>
          <w:szCs w:val="22"/>
        </w:rPr>
      </w:pPr>
      <w:r w:rsidRPr="004D5708">
        <w:rPr>
          <w:rFonts w:asciiTheme="minorHAnsi" w:hAnsiTheme="minorHAnsi" w:cs="Calibri"/>
          <w:b/>
          <w:sz w:val="22"/>
          <w:szCs w:val="22"/>
        </w:rPr>
        <w:t>WR-D-41-4 - Wytyczne projektowania infrastruktury dla pieszych. Część 4: Projektowanie oświetlenia przejść dla pieszych.</w:t>
      </w:r>
    </w:p>
    <w:p w:rsidR="00F82F0E" w:rsidRPr="004D5708" w:rsidRDefault="00F82F0E" w:rsidP="00F82F0E">
      <w:pPr>
        <w:spacing w:line="240" w:lineRule="auto"/>
        <w:ind w:left="720"/>
        <w:contextualSpacing/>
        <w:rPr>
          <w:rFonts w:asciiTheme="minorHAnsi" w:hAnsiTheme="minorHAnsi"/>
          <w:color w:val="000000"/>
          <w:spacing w:val="-3"/>
          <w:sz w:val="22"/>
          <w:szCs w:val="22"/>
        </w:rPr>
      </w:pPr>
    </w:p>
    <w:p w:rsidR="00F82F0E" w:rsidRPr="004D5708" w:rsidRDefault="00F82F0E" w:rsidP="00F82F0E">
      <w:pPr>
        <w:spacing w:line="240" w:lineRule="auto"/>
        <w:ind w:left="720"/>
        <w:contextualSpacing/>
        <w:rPr>
          <w:rFonts w:asciiTheme="minorHAnsi" w:hAnsiTheme="minorHAnsi"/>
          <w:color w:val="000000"/>
          <w:spacing w:val="-3"/>
          <w:sz w:val="22"/>
          <w:szCs w:val="22"/>
        </w:rPr>
      </w:pPr>
    </w:p>
    <w:p w:rsidR="00F82F0E" w:rsidRPr="004D5708" w:rsidRDefault="00F82F0E" w:rsidP="00F82F0E">
      <w:pPr>
        <w:tabs>
          <w:tab w:val="center" w:pos="4536"/>
          <w:tab w:val="right" w:pos="9072"/>
        </w:tabs>
        <w:suppressAutoHyphens/>
        <w:spacing w:after="0"/>
        <w:ind w:left="720"/>
        <w:rPr>
          <w:rFonts w:asciiTheme="minorHAnsi" w:hAnsiTheme="minorHAnsi"/>
          <w:color w:val="000000"/>
          <w:sz w:val="22"/>
          <w:szCs w:val="22"/>
        </w:rPr>
      </w:pPr>
    </w:p>
    <w:p w:rsidR="00F82F0E" w:rsidRPr="004D5708" w:rsidRDefault="00F82F0E" w:rsidP="00F82F0E">
      <w:pPr>
        <w:spacing w:after="0" w:line="240" w:lineRule="auto"/>
        <w:rPr>
          <w:rFonts w:asciiTheme="minorHAnsi" w:hAnsiTheme="minorHAnsi" w:cs="Calibri"/>
          <w:color w:val="000000"/>
          <w:sz w:val="22"/>
          <w:szCs w:val="22"/>
        </w:rPr>
      </w:pPr>
    </w:p>
    <w:p w:rsidR="00F82F0E" w:rsidRPr="004D5708" w:rsidRDefault="00F82F0E" w:rsidP="00F82F0E">
      <w:pPr>
        <w:spacing w:after="0" w:line="240" w:lineRule="auto"/>
        <w:rPr>
          <w:rFonts w:asciiTheme="minorHAnsi" w:hAnsiTheme="minorHAnsi" w:cs="Calibri"/>
          <w:sz w:val="22"/>
          <w:szCs w:val="22"/>
        </w:rPr>
      </w:pPr>
    </w:p>
    <w:p w:rsidR="00F82F0E" w:rsidRPr="004D5708" w:rsidRDefault="00F82F0E" w:rsidP="00F82F0E">
      <w:pPr>
        <w:widowControl w:val="0"/>
        <w:suppressAutoHyphens/>
        <w:spacing w:after="0"/>
        <w:rPr>
          <w:rFonts w:asciiTheme="minorHAnsi" w:eastAsia="Andale Sans UI" w:hAnsiTheme="minorHAnsi"/>
          <w:color w:val="000000"/>
          <w:kern w:val="2"/>
          <w:sz w:val="22"/>
          <w:szCs w:val="22"/>
        </w:rPr>
      </w:pPr>
    </w:p>
    <w:p w:rsidR="00F82F0E" w:rsidRPr="00EE2F3D" w:rsidRDefault="00F82F0E" w:rsidP="00F82F0E">
      <w:pPr>
        <w:spacing w:after="0"/>
        <w:rPr>
          <w:rFonts w:asciiTheme="minorHAnsi" w:hAnsiTheme="minorHAnsi" w:cstheme="minorHAnsi"/>
          <w:sz w:val="22"/>
          <w:szCs w:val="22"/>
        </w:rPr>
      </w:pPr>
    </w:p>
    <w:p w:rsidR="00F82F0E" w:rsidRDefault="00F82F0E" w:rsidP="00895D0F">
      <w:pPr>
        <w:spacing w:before="0" w:after="0"/>
        <w:rPr>
          <w:rFonts w:eastAsia="Calibri"/>
          <w:color w:val="00000A"/>
          <w:sz w:val="22"/>
          <w:szCs w:val="22"/>
          <w:lang w:eastAsia="en-US"/>
        </w:rPr>
      </w:pPr>
    </w:p>
    <w:p w:rsidR="004D5708" w:rsidRPr="004D5708" w:rsidRDefault="004D5708" w:rsidP="004D5708">
      <w:pPr>
        <w:tabs>
          <w:tab w:val="left" w:pos="567"/>
          <w:tab w:val="left" w:pos="851"/>
        </w:tabs>
        <w:spacing w:before="0" w:after="0" w:line="259" w:lineRule="auto"/>
        <w:ind w:left="426" w:hanging="426"/>
        <w:jc w:val="center"/>
        <w:rPr>
          <w:rFonts w:cs="Calibri"/>
          <w:b/>
          <w:w w:val="90"/>
          <w:sz w:val="22"/>
          <w:szCs w:val="22"/>
          <w:lang w:eastAsia="zh-CN"/>
        </w:rPr>
      </w:pPr>
    </w:p>
    <w:sectPr w:rsidR="004D5708" w:rsidRPr="004D5708" w:rsidSect="005054D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CF" w:rsidRDefault="001472CF" w:rsidP="006C2FC8">
      <w:pPr>
        <w:spacing w:before="0" w:after="0" w:line="240" w:lineRule="auto"/>
      </w:pPr>
      <w:r>
        <w:separator/>
      </w:r>
    </w:p>
  </w:endnote>
  <w:endnote w:type="continuationSeparator" w:id="0">
    <w:p w:rsidR="001472CF" w:rsidRDefault="001472CF"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Courier New"/>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MS Gothic"/>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00"/>
    <w:family w:val="auto"/>
    <w:pitch w:val="default"/>
  </w:font>
  <w:font w:name="TimesNewRoman">
    <w:altName w:val="Times New Roman"/>
    <w:panose1 w:val="00000000000000000000"/>
    <w:charset w:val="80"/>
    <w:family w:val="auto"/>
    <w:notTrueType/>
    <w:pitch w:val="default"/>
    <w:sig w:usb0="00000001"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altName w:val="Times New Roman"/>
    <w:charset w:val="EE"/>
    <w:family w:val="roman"/>
    <w:pitch w:val="variable"/>
  </w:font>
  <w:font w:name="TTE1883A60t00">
    <w:charset w:val="8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3" w:usb1="00000000" w:usb2="00000000" w:usb3="00000000" w:csb0="00000001" w:csb1="00000000"/>
  </w:font>
  <w:font w:name="TTE1CA2360t00">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F" w:rsidRDefault="001472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00695"/>
      <w:docPartObj>
        <w:docPartGallery w:val="Page Numbers (Bottom of Page)"/>
        <w:docPartUnique/>
      </w:docPartObj>
    </w:sdtPr>
    <w:sdtEndPr/>
    <w:sdtContent>
      <w:p w:rsidR="001472CF" w:rsidRPr="008A02E6" w:rsidRDefault="001472CF" w:rsidP="00793B9A">
        <w:pPr>
          <w:pStyle w:val="Stopka"/>
          <w:spacing w:before="0" w:after="0" w:line="240" w:lineRule="auto"/>
          <w:jc w:val="center"/>
          <w:rPr>
            <w:i/>
            <w:sz w:val="18"/>
            <w:szCs w:val="18"/>
          </w:rPr>
        </w:pPr>
        <w:r>
          <w:rPr>
            <w:i/>
            <w:sz w:val="18"/>
            <w:szCs w:val="18"/>
          </w:rPr>
          <w:t xml:space="preserve">SWZ na realizację zadania pn.: </w:t>
        </w:r>
        <w:r w:rsidRPr="008A02E6">
          <w:rPr>
            <w:i/>
            <w:sz w:val="18"/>
            <w:szCs w:val="18"/>
          </w:rPr>
          <w:t>Opracowanie pełnej dokumentacji technicznej dla inwestycji pod nazwą „Budowa południowej obwodnicy miasta Ostrołęki wraz z budową obiektu mostowego przez rzekę Narew”</w:t>
        </w:r>
      </w:p>
      <w:p w:rsidR="001472CF" w:rsidRDefault="001472CF">
        <w:pPr>
          <w:pStyle w:val="Stopka"/>
          <w:jc w:val="right"/>
        </w:pPr>
        <w:r>
          <w:fldChar w:fldCharType="begin"/>
        </w:r>
        <w:r>
          <w:instrText>PAGE   \* MERGEFORMAT</w:instrText>
        </w:r>
        <w:r>
          <w:fldChar w:fldCharType="separate"/>
        </w:r>
        <w:r w:rsidR="00FD6354">
          <w:rPr>
            <w:noProof/>
          </w:rPr>
          <w:t>22</w:t>
        </w:r>
        <w:r>
          <w:fldChar w:fldCharType="end"/>
        </w:r>
      </w:p>
      <w:p w:rsidR="001472CF" w:rsidRDefault="00FD6354" w:rsidP="00793B9A">
        <w:pPr>
          <w:pStyle w:val="Stopk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F" w:rsidRDefault="00147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CF" w:rsidRDefault="001472CF" w:rsidP="006C2FC8">
      <w:pPr>
        <w:spacing w:before="0" w:after="0" w:line="240" w:lineRule="auto"/>
      </w:pPr>
      <w:r>
        <w:separator/>
      </w:r>
    </w:p>
  </w:footnote>
  <w:footnote w:type="continuationSeparator" w:id="0">
    <w:p w:rsidR="001472CF" w:rsidRDefault="001472CF" w:rsidP="006C2F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F" w:rsidRDefault="001472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F" w:rsidRDefault="001472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CF" w:rsidRDefault="00147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4D27AA0"/>
    <w:lvl w:ilvl="0">
      <w:start w:val="1"/>
      <w:numFmt w:val="decimal"/>
      <w:lvlText w:val="%1."/>
      <w:lvlJc w:val="left"/>
      <w:pPr>
        <w:tabs>
          <w:tab w:val="num" w:pos="0"/>
        </w:tabs>
        <w:ind w:left="720" w:hanging="360"/>
      </w:pPr>
      <w:rPr>
        <w:rFonts w:cs="Wingdings" w:hint="default"/>
        <w:b w:val="0"/>
        <w:bCs/>
        <w:iCs/>
        <w:color w:val="000000"/>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7"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9"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0"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1"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2"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4"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7" w15:restartNumberingAfterBreak="0">
    <w:nsid w:val="00000021"/>
    <w:multiLevelType w:val="singleLevel"/>
    <w:tmpl w:val="0415000F"/>
    <w:lvl w:ilvl="0">
      <w:start w:val="1"/>
      <w:numFmt w:val="decimal"/>
      <w:lvlText w:val="%1."/>
      <w:lvlJc w:val="left"/>
      <w:pPr>
        <w:ind w:left="360" w:hanging="360"/>
      </w:pPr>
      <w:rPr>
        <w:bCs/>
        <w:kern w:val="2"/>
        <w:sz w:val="22"/>
        <w:szCs w:val="22"/>
        <w:lang w:eastAsia="zh-CN"/>
      </w:rPr>
    </w:lvl>
  </w:abstractNum>
  <w:abstractNum w:abstractNumId="1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9"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1"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3"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4"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5"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6"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7"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29"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2" w15:restartNumberingAfterBreak="0">
    <w:nsid w:val="000E37D3"/>
    <w:multiLevelType w:val="hybridMultilevel"/>
    <w:tmpl w:val="FA342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128771B"/>
    <w:multiLevelType w:val="multilevel"/>
    <w:tmpl w:val="035E99B6"/>
    <w:lvl w:ilvl="0">
      <w:start w:val="3"/>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024A0013"/>
    <w:multiLevelType w:val="hybridMultilevel"/>
    <w:tmpl w:val="08D41DD6"/>
    <w:lvl w:ilvl="0" w:tplc="04150011">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5"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02693618"/>
    <w:multiLevelType w:val="hybridMultilevel"/>
    <w:tmpl w:val="D3060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29E0B91"/>
    <w:multiLevelType w:val="hybridMultilevel"/>
    <w:tmpl w:val="D4BA8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45F5C7B"/>
    <w:multiLevelType w:val="hybridMultilevel"/>
    <w:tmpl w:val="627A40B2"/>
    <w:lvl w:ilvl="0" w:tplc="7CCC2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600FCA"/>
    <w:multiLevelType w:val="multilevel"/>
    <w:tmpl w:val="343EA6BC"/>
    <w:lvl w:ilvl="0">
      <w:start w:val="1"/>
      <w:numFmt w:val="lowerLetter"/>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4817635"/>
    <w:multiLevelType w:val="hybridMultilevel"/>
    <w:tmpl w:val="A59CF430"/>
    <w:lvl w:ilvl="0" w:tplc="9F90BEF6">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06034442"/>
    <w:multiLevelType w:val="hybridMultilevel"/>
    <w:tmpl w:val="C9B812F2"/>
    <w:lvl w:ilvl="0" w:tplc="04150017">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3" w15:restartNumberingAfterBreak="0">
    <w:nsid w:val="0892735D"/>
    <w:multiLevelType w:val="hybridMultilevel"/>
    <w:tmpl w:val="23E0B5A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8CD4246"/>
    <w:multiLevelType w:val="multilevel"/>
    <w:tmpl w:val="88EA03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9484513"/>
    <w:multiLevelType w:val="hybridMultilevel"/>
    <w:tmpl w:val="78E67B64"/>
    <w:lvl w:ilvl="0" w:tplc="D6CE2F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8"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9"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2" w15:restartNumberingAfterBreak="0">
    <w:nsid w:val="0E2E27B5"/>
    <w:multiLevelType w:val="hybridMultilevel"/>
    <w:tmpl w:val="6840DECA"/>
    <w:lvl w:ilvl="0" w:tplc="04150011">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3" w15:restartNumberingAfterBreak="0">
    <w:nsid w:val="0E405354"/>
    <w:multiLevelType w:val="hybridMultilevel"/>
    <w:tmpl w:val="1D909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090180F"/>
    <w:multiLevelType w:val="hybridMultilevel"/>
    <w:tmpl w:val="64DE0C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C45429"/>
    <w:multiLevelType w:val="multilevel"/>
    <w:tmpl w:val="3A949C5C"/>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12423131"/>
    <w:multiLevelType w:val="hybridMultilevel"/>
    <w:tmpl w:val="238E6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7524D0"/>
    <w:multiLevelType w:val="hybridMultilevel"/>
    <w:tmpl w:val="9EC0B00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15133CE8"/>
    <w:multiLevelType w:val="hybridMultilevel"/>
    <w:tmpl w:val="16D0906E"/>
    <w:lvl w:ilvl="0" w:tplc="FFFFFFFF">
      <w:start w:val="1"/>
      <w:numFmt w:val="decimal"/>
      <w:lvlText w:val="%1)"/>
      <w:lvlJc w:val="left"/>
      <w:pPr>
        <w:ind w:left="502" w:hanging="360"/>
      </w:pPr>
      <w:rPr>
        <w:b w:val="0"/>
        <w:color w:val="00000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6" w15:restartNumberingAfterBreak="0">
    <w:nsid w:val="15994A1D"/>
    <w:multiLevelType w:val="hybridMultilevel"/>
    <w:tmpl w:val="EFB6CE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8745B6A"/>
    <w:multiLevelType w:val="multilevel"/>
    <w:tmpl w:val="06DA4C00"/>
    <w:lvl w:ilvl="0">
      <w:start w:val="3"/>
      <w:numFmt w:val="decimal"/>
      <w:lvlText w:val="%1)"/>
      <w:lvlJc w:val="left"/>
      <w:pPr>
        <w:ind w:left="1287" w:hanging="360"/>
      </w:pPr>
      <w:rPr>
        <w:rFonts w:hint="default"/>
      </w:rPr>
    </w:lvl>
    <w:lvl w:ilvl="1">
      <w:start w:val="1"/>
      <w:numFmt w:val="decimal"/>
      <w:lvlText w:val="%2)"/>
      <w:lvlJc w:val="left"/>
      <w:pPr>
        <w:ind w:left="1647" w:hanging="360"/>
      </w:pPr>
      <w:rPr>
        <w:rFonts w:hint="default"/>
      </w:rPr>
    </w:lvl>
    <w:lvl w:ilvl="2">
      <w:start w:val="1"/>
      <w:numFmt w:val="lowerLetter"/>
      <w:lvlText w:val="%3)"/>
      <w:lvlJc w:val="left"/>
      <w:pPr>
        <w:ind w:left="2007" w:hanging="360"/>
      </w:pPr>
      <w:rPr>
        <w:rFonts w:hint="default"/>
      </w:rPr>
    </w:lvl>
    <w:lvl w:ilvl="3">
      <w:start w:val="1"/>
      <w:numFmt w:val="lowerLetter"/>
      <w:lvlText w:val="%4)"/>
      <w:lvlJc w:val="left"/>
      <w:pPr>
        <w:ind w:left="2367" w:hanging="360"/>
      </w:pPr>
      <w:rPr>
        <w:rFonts w:hint="default"/>
      </w:rPr>
    </w:lvl>
    <w:lvl w:ilvl="4">
      <w:start w:val="1"/>
      <w:numFmt w:val="decimal"/>
      <w:lvlText w:val="%5."/>
      <w:lvlJc w:val="left"/>
      <w:pPr>
        <w:ind w:left="2727" w:hanging="360"/>
      </w:pPr>
      <w:rPr>
        <w:rFonts w:hint="default"/>
      </w:rPr>
    </w:lvl>
    <w:lvl w:ilvl="5">
      <w:start w:val="1"/>
      <w:numFmt w:val="decimal"/>
      <w:lvlText w:val="%6."/>
      <w:lvlJc w:val="left"/>
      <w:pPr>
        <w:ind w:left="3087" w:hanging="360"/>
      </w:pPr>
      <w:rPr>
        <w:rFonts w:hint="default"/>
      </w:rPr>
    </w:lvl>
    <w:lvl w:ilvl="6">
      <w:start w:val="1"/>
      <w:numFmt w:val="decimal"/>
      <w:lvlText w:val="%7."/>
      <w:lvlJc w:val="left"/>
      <w:pPr>
        <w:ind w:left="3447" w:hanging="360"/>
      </w:pPr>
      <w:rPr>
        <w:rFonts w:hint="default"/>
      </w:rPr>
    </w:lvl>
    <w:lvl w:ilvl="7">
      <w:start w:val="1"/>
      <w:numFmt w:val="decimal"/>
      <w:lvlText w:val="%8."/>
      <w:lvlJc w:val="left"/>
      <w:pPr>
        <w:ind w:left="3807" w:hanging="360"/>
      </w:pPr>
      <w:rPr>
        <w:rFonts w:hint="default"/>
      </w:rPr>
    </w:lvl>
    <w:lvl w:ilvl="8">
      <w:start w:val="1"/>
      <w:numFmt w:val="decimal"/>
      <w:lvlText w:val="%9."/>
      <w:lvlJc w:val="left"/>
      <w:pPr>
        <w:ind w:left="4167" w:hanging="360"/>
      </w:pPr>
      <w:rPr>
        <w:rFonts w:hint="default"/>
      </w:rPr>
    </w:lvl>
  </w:abstractNum>
  <w:abstractNum w:abstractNumId="68"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9A15A29"/>
    <w:multiLevelType w:val="hybridMultilevel"/>
    <w:tmpl w:val="9CBE9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AC133E"/>
    <w:multiLevelType w:val="hybridMultilevel"/>
    <w:tmpl w:val="F4EA59F2"/>
    <w:lvl w:ilvl="0" w:tplc="1A3CB7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3"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1A52672F"/>
    <w:multiLevelType w:val="hybridMultilevel"/>
    <w:tmpl w:val="833AE7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1A684F23"/>
    <w:multiLevelType w:val="hybridMultilevel"/>
    <w:tmpl w:val="8C6A4EDA"/>
    <w:lvl w:ilvl="0" w:tplc="AEAC8E32">
      <w:start w:val="1"/>
      <w:numFmt w:val="decimal"/>
      <w:lvlText w:val="%1."/>
      <w:lvlJc w:val="left"/>
      <w:pPr>
        <w:ind w:left="720" w:hanging="360"/>
      </w:pPr>
      <w:rPr>
        <w:rFonts w:cs="Times New Roman"/>
        <w:b/>
        <w:i w:val="0"/>
        <w:color w:val="auto"/>
      </w:rPr>
    </w:lvl>
    <w:lvl w:ilvl="1" w:tplc="6194FD5C">
      <w:start w:val="1"/>
      <w:numFmt w:val="decimal"/>
      <w:lvlText w:val="%2)"/>
      <w:lvlJc w:val="left"/>
      <w:pPr>
        <w:ind w:left="1440" w:hanging="360"/>
      </w:pPr>
      <w:rPr>
        <w:b/>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D3073B4"/>
    <w:multiLevelType w:val="hybridMultilevel"/>
    <w:tmpl w:val="E30CE4D6"/>
    <w:lvl w:ilvl="0" w:tplc="9E2A3B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F460E0"/>
    <w:multiLevelType w:val="hybridMultilevel"/>
    <w:tmpl w:val="84A40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F1E7F03"/>
    <w:multiLevelType w:val="hybridMultilevel"/>
    <w:tmpl w:val="D46A68A6"/>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0" w15:restartNumberingAfterBreak="0">
    <w:nsid w:val="1FA2347A"/>
    <w:multiLevelType w:val="hybridMultilevel"/>
    <w:tmpl w:val="D3B8ED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2" w15:restartNumberingAfterBreak="0">
    <w:nsid w:val="21526E7E"/>
    <w:multiLevelType w:val="hybridMultilevel"/>
    <w:tmpl w:val="61A6B90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3" w15:restartNumberingAfterBreak="0">
    <w:nsid w:val="2219574A"/>
    <w:multiLevelType w:val="hybridMultilevel"/>
    <w:tmpl w:val="13D674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22D46A50"/>
    <w:multiLevelType w:val="hybridMultilevel"/>
    <w:tmpl w:val="0F72CED4"/>
    <w:lvl w:ilvl="0" w:tplc="185A7E86">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85" w15:restartNumberingAfterBreak="0">
    <w:nsid w:val="234122DD"/>
    <w:multiLevelType w:val="hybridMultilevel"/>
    <w:tmpl w:val="70562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353702D"/>
    <w:multiLevelType w:val="hybridMultilevel"/>
    <w:tmpl w:val="6E04FB04"/>
    <w:lvl w:ilvl="0" w:tplc="C42A06DA">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017379"/>
    <w:multiLevelType w:val="hybridMultilevel"/>
    <w:tmpl w:val="88769EA0"/>
    <w:lvl w:ilvl="0" w:tplc="04150011">
      <w:start w:val="1"/>
      <w:numFmt w:val="decimal"/>
      <w:lvlText w:val="%1)"/>
      <w:lvlJc w:val="left"/>
      <w:pPr>
        <w:ind w:left="1481" w:hanging="360"/>
      </w:pPr>
      <w:rPr>
        <w:rFonts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8"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243412C3"/>
    <w:multiLevelType w:val="hybridMultilevel"/>
    <w:tmpl w:val="36B8A6AA"/>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1" w15:restartNumberingAfterBreak="0">
    <w:nsid w:val="2947509F"/>
    <w:multiLevelType w:val="hybridMultilevel"/>
    <w:tmpl w:val="7D9EAD22"/>
    <w:lvl w:ilvl="0" w:tplc="842CF716">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296A0AD2"/>
    <w:multiLevelType w:val="hybridMultilevel"/>
    <w:tmpl w:val="F7E838F2"/>
    <w:lvl w:ilvl="0" w:tplc="ED1014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2ADB614B"/>
    <w:multiLevelType w:val="multilevel"/>
    <w:tmpl w:val="9022CC86"/>
    <w:lvl w:ilvl="0">
      <w:start w:val="1"/>
      <w:numFmt w:val="decimal"/>
      <w:lvlText w:val="%1)"/>
      <w:lvlJc w:val="left"/>
      <w:pPr>
        <w:ind w:left="1215" w:hanging="360"/>
      </w:pPr>
      <w:rPr>
        <w:rFonts w:hint="default"/>
        <w:b w:val="0"/>
        <w:color w:val="000000" w:themeColor="text1"/>
      </w:rPr>
    </w:lvl>
    <w:lvl w:ilvl="1">
      <w:start w:val="4"/>
      <w:numFmt w:val="decimal"/>
      <w:isLgl/>
      <w:lvlText w:val="%1.%2."/>
      <w:lvlJc w:val="left"/>
      <w:pPr>
        <w:ind w:left="1350" w:hanging="495"/>
      </w:pPr>
      <w:rPr>
        <w:rFonts w:hint="default"/>
      </w:rPr>
    </w:lvl>
    <w:lvl w:ilvl="2">
      <w:start w:val="5"/>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95" w15:restartNumberingAfterBreak="0">
    <w:nsid w:val="2B341F4B"/>
    <w:multiLevelType w:val="hybridMultilevel"/>
    <w:tmpl w:val="65C8483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8"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9"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101"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2" w15:restartNumberingAfterBreak="0">
    <w:nsid w:val="2F370FFA"/>
    <w:multiLevelType w:val="hybridMultilevel"/>
    <w:tmpl w:val="4DA66D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08A63B9"/>
    <w:multiLevelType w:val="hybridMultilevel"/>
    <w:tmpl w:val="A3D0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0EF09C5"/>
    <w:multiLevelType w:val="multilevel"/>
    <w:tmpl w:val="CB38AB42"/>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heme="minorHAnsi" w:hAnsiTheme="minorHAnsi"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106"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15B3299"/>
    <w:multiLevelType w:val="hybridMultilevel"/>
    <w:tmpl w:val="A9E2B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11" w15:restartNumberingAfterBreak="0">
    <w:nsid w:val="35180A23"/>
    <w:multiLevelType w:val="hybridMultilevel"/>
    <w:tmpl w:val="CDEEA40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2" w15:restartNumberingAfterBreak="0">
    <w:nsid w:val="3539102F"/>
    <w:multiLevelType w:val="multilevel"/>
    <w:tmpl w:val="6F86E748"/>
    <w:lvl w:ilvl="0">
      <w:start w:val="1"/>
      <w:numFmt w:val="decimal"/>
      <w:lvlText w:val="%1."/>
      <w:lvlJc w:val="left"/>
      <w:pPr>
        <w:ind w:left="720" w:hanging="360"/>
      </w:pPr>
      <w:rPr>
        <w:rFonts w:hint="default"/>
      </w:rPr>
    </w:lvl>
    <w:lvl w:ilvl="1">
      <w:start w:val="1"/>
      <w:numFmt w:val="decimal"/>
      <w:lvlText w:val="%2)"/>
      <w:lvlJc w:val="left"/>
      <w:pPr>
        <w:ind w:left="874" w:hanging="420"/>
      </w:pPr>
      <w:rPr>
        <w:rFonts w:ascii="Verdana" w:eastAsia="Times New Roman" w:hAnsi="Verdana" w:cs="Arial"/>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13" w15:restartNumberingAfterBreak="0">
    <w:nsid w:val="35D84BEE"/>
    <w:multiLevelType w:val="hybridMultilevel"/>
    <w:tmpl w:val="EFEE14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36493B6B"/>
    <w:multiLevelType w:val="hybridMultilevel"/>
    <w:tmpl w:val="46CC5584"/>
    <w:lvl w:ilvl="0" w:tplc="04150011">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7B85A3A"/>
    <w:multiLevelType w:val="hybridMultilevel"/>
    <w:tmpl w:val="434AC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80501B"/>
    <w:multiLevelType w:val="multilevel"/>
    <w:tmpl w:val="64B035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9" w15:restartNumberingAfterBreak="0">
    <w:nsid w:val="3B5738B9"/>
    <w:multiLevelType w:val="hybridMultilevel"/>
    <w:tmpl w:val="C0C01F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0" w15:restartNumberingAfterBreak="0">
    <w:nsid w:val="3BD05783"/>
    <w:multiLevelType w:val="hybridMultilevel"/>
    <w:tmpl w:val="99C46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4" w15:restartNumberingAfterBreak="0">
    <w:nsid w:val="3D8D7C93"/>
    <w:multiLevelType w:val="hybridMultilevel"/>
    <w:tmpl w:val="6E04FB04"/>
    <w:lvl w:ilvl="0" w:tplc="C42A06DA">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26"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41A179CE"/>
    <w:multiLevelType w:val="hybridMultilevel"/>
    <w:tmpl w:val="27AE876C"/>
    <w:lvl w:ilvl="0" w:tplc="4964F15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8" w15:restartNumberingAfterBreak="0">
    <w:nsid w:val="43140BE1"/>
    <w:multiLevelType w:val="hybridMultilevel"/>
    <w:tmpl w:val="B1B4C1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6E04929"/>
    <w:multiLevelType w:val="hybridMultilevel"/>
    <w:tmpl w:val="78E67B64"/>
    <w:lvl w:ilvl="0" w:tplc="D6CE2F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7484ACD"/>
    <w:multiLevelType w:val="multilevel"/>
    <w:tmpl w:val="97F07D6C"/>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32" w15:restartNumberingAfterBreak="0">
    <w:nsid w:val="4861793A"/>
    <w:multiLevelType w:val="hybridMultilevel"/>
    <w:tmpl w:val="026EACA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3" w15:restartNumberingAfterBreak="0">
    <w:nsid w:val="48AA5BFF"/>
    <w:multiLevelType w:val="hybridMultilevel"/>
    <w:tmpl w:val="FF2E2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4A8F19A9"/>
    <w:multiLevelType w:val="hybridMultilevel"/>
    <w:tmpl w:val="14041BF6"/>
    <w:lvl w:ilvl="0" w:tplc="3F96C1B2">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4C30166A"/>
    <w:multiLevelType w:val="hybridMultilevel"/>
    <w:tmpl w:val="1958B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4C716320"/>
    <w:multiLevelType w:val="hybridMultilevel"/>
    <w:tmpl w:val="61BC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9" w15:restartNumberingAfterBreak="0">
    <w:nsid w:val="4EA13A5B"/>
    <w:multiLevelType w:val="hybridMultilevel"/>
    <w:tmpl w:val="C5D076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15:restartNumberingAfterBreak="0">
    <w:nsid w:val="4F3B516F"/>
    <w:multiLevelType w:val="hybridMultilevel"/>
    <w:tmpl w:val="73C48F2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1" w15:restartNumberingAfterBreak="0">
    <w:nsid w:val="4F98490E"/>
    <w:multiLevelType w:val="hybridMultilevel"/>
    <w:tmpl w:val="B112A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7D6CDC"/>
    <w:multiLevelType w:val="hybridMultilevel"/>
    <w:tmpl w:val="FC9ED9BA"/>
    <w:lvl w:ilvl="0" w:tplc="B496636C">
      <w:start w:val="1"/>
      <w:numFmt w:val="decimal"/>
      <w:lvlText w:val="%1."/>
      <w:lvlJc w:val="left"/>
      <w:pPr>
        <w:tabs>
          <w:tab w:val="num" w:pos="2226"/>
        </w:tabs>
        <w:ind w:left="2226" w:hanging="363"/>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519F1505"/>
    <w:multiLevelType w:val="multilevel"/>
    <w:tmpl w:val="DDB4C984"/>
    <w:lvl w:ilvl="0">
      <w:start w:val="1"/>
      <w:numFmt w:val="decimal"/>
      <w:lvlText w:val="%1)"/>
      <w:lvlJc w:val="left"/>
      <w:pPr>
        <w:ind w:left="1287" w:hanging="360"/>
      </w:pPr>
      <w:rPr>
        <w:rFonts w:hint="default"/>
      </w:rPr>
    </w:lvl>
    <w:lvl w:ilvl="1">
      <w:start w:val="1"/>
      <w:numFmt w:val="decimal"/>
      <w:lvlText w:val="%2)"/>
      <w:lvlJc w:val="left"/>
      <w:pPr>
        <w:ind w:left="1647" w:hanging="360"/>
      </w:pPr>
    </w:lvl>
    <w:lvl w:ilvl="2">
      <w:start w:val="1"/>
      <w:numFmt w:val="lowerLetter"/>
      <w:lvlText w:val="%3)"/>
      <w:lvlJc w:val="left"/>
      <w:pPr>
        <w:ind w:left="2007" w:hanging="360"/>
      </w:pPr>
    </w:lvl>
    <w:lvl w:ilvl="3">
      <w:start w:val="1"/>
      <w:numFmt w:val="lowerLetter"/>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44" w15:restartNumberingAfterBreak="0">
    <w:nsid w:val="51B7221E"/>
    <w:multiLevelType w:val="hybridMultilevel"/>
    <w:tmpl w:val="F3BE4C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34078D2"/>
    <w:multiLevelType w:val="hybridMultilevel"/>
    <w:tmpl w:val="B60216C0"/>
    <w:lvl w:ilvl="0" w:tplc="EF10C3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89017E"/>
    <w:multiLevelType w:val="hybridMultilevel"/>
    <w:tmpl w:val="A1C4710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39E1C4C"/>
    <w:multiLevelType w:val="hybridMultilevel"/>
    <w:tmpl w:val="70A00D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1" w15:restartNumberingAfterBreak="0">
    <w:nsid w:val="570657BE"/>
    <w:multiLevelType w:val="hybridMultilevel"/>
    <w:tmpl w:val="AC3E51F0"/>
    <w:lvl w:ilvl="0" w:tplc="04150001">
      <w:start w:val="1"/>
      <w:numFmt w:val="bullet"/>
      <w:lvlText w:val=""/>
      <w:lvlJc w:val="left"/>
      <w:pPr>
        <w:ind w:left="2200" w:hanging="360"/>
      </w:pPr>
      <w:rPr>
        <w:rFonts w:ascii="Symbol" w:hAnsi="Symbol" w:hint="default"/>
      </w:rPr>
    </w:lvl>
    <w:lvl w:ilvl="1" w:tplc="DA906440">
      <w:numFmt w:val="bullet"/>
      <w:lvlText w:val=""/>
      <w:lvlJc w:val="left"/>
      <w:pPr>
        <w:ind w:left="2920" w:hanging="360"/>
      </w:pPr>
      <w:rPr>
        <w:rFonts w:ascii="Symbol" w:eastAsia="Times New Roman" w:hAnsi="Symbol" w:cs="Times New Roman" w:hint="default"/>
      </w:rPr>
    </w:lvl>
    <w:lvl w:ilvl="2" w:tplc="04150005" w:tentative="1">
      <w:start w:val="1"/>
      <w:numFmt w:val="bullet"/>
      <w:lvlText w:val=""/>
      <w:lvlJc w:val="left"/>
      <w:pPr>
        <w:ind w:left="3640" w:hanging="360"/>
      </w:pPr>
      <w:rPr>
        <w:rFonts w:ascii="Wingdings" w:hAnsi="Wingdings" w:hint="default"/>
      </w:rPr>
    </w:lvl>
    <w:lvl w:ilvl="3" w:tplc="04150001" w:tentative="1">
      <w:start w:val="1"/>
      <w:numFmt w:val="bullet"/>
      <w:lvlText w:val=""/>
      <w:lvlJc w:val="left"/>
      <w:pPr>
        <w:ind w:left="4360" w:hanging="360"/>
      </w:pPr>
      <w:rPr>
        <w:rFonts w:ascii="Symbol" w:hAnsi="Symbol" w:hint="default"/>
      </w:rPr>
    </w:lvl>
    <w:lvl w:ilvl="4" w:tplc="04150003" w:tentative="1">
      <w:start w:val="1"/>
      <w:numFmt w:val="bullet"/>
      <w:lvlText w:val="o"/>
      <w:lvlJc w:val="left"/>
      <w:pPr>
        <w:ind w:left="5080" w:hanging="360"/>
      </w:pPr>
      <w:rPr>
        <w:rFonts w:ascii="Courier New" w:hAnsi="Courier New" w:cs="Courier New" w:hint="default"/>
      </w:rPr>
    </w:lvl>
    <w:lvl w:ilvl="5" w:tplc="04150005" w:tentative="1">
      <w:start w:val="1"/>
      <w:numFmt w:val="bullet"/>
      <w:lvlText w:val=""/>
      <w:lvlJc w:val="left"/>
      <w:pPr>
        <w:ind w:left="5800" w:hanging="360"/>
      </w:pPr>
      <w:rPr>
        <w:rFonts w:ascii="Wingdings" w:hAnsi="Wingdings" w:hint="default"/>
      </w:rPr>
    </w:lvl>
    <w:lvl w:ilvl="6" w:tplc="04150001" w:tentative="1">
      <w:start w:val="1"/>
      <w:numFmt w:val="bullet"/>
      <w:lvlText w:val=""/>
      <w:lvlJc w:val="left"/>
      <w:pPr>
        <w:ind w:left="6520" w:hanging="360"/>
      </w:pPr>
      <w:rPr>
        <w:rFonts w:ascii="Symbol" w:hAnsi="Symbol" w:hint="default"/>
      </w:rPr>
    </w:lvl>
    <w:lvl w:ilvl="7" w:tplc="04150003" w:tentative="1">
      <w:start w:val="1"/>
      <w:numFmt w:val="bullet"/>
      <w:lvlText w:val="o"/>
      <w:lvlJc w:val="left"/>
      <w:pPr>
        <w:ind w:left="7240" w:hanging="360"/>
      </w:pPr>
      <w:rPr>
        <w:rFonts w:ascii="Courier New" w:hAnsi="Courier New" w:cs="Courier New" w:hint="default"/>
      </w:rPr>
    </w:lvl>
    <w:lvl w:ilvl="8" w:tplc="04150005" w:tentative="1">
      <w:start w:val="1"/>
      <w:numFmt w:val="bullet"/>
      <w:lvlText w:val=""/>
      <w:lvlJc w:val="left"/>
      <w:pPr>
        <w:ind w:left="7960" w:hanging="360"/>
      </w:pPr>
      <w:rPr>
        <w:rFonts w:ascii="Wingdings" w:hAnsi="Wingdings" w:hint="default"/>
      </w:rPr>
    </w:lvl>
  </w:abstractNum>
  <w:abstractNum w:abstractNumId="152" w15:restartNumberingAfterBreak="0">
    <w:nsid w:val="571455E2"/>
    <w:multiLevelType w:val="hybridMultilevel"/>
    <w:tmpl w:val="6D68C9E6"/>
    <w:lvl w:ilvl="0" w:tplc="04150017">
      <w:start w:val="1"/>
      <w:numFmt w:val="lowerLetter"/>
      <w:lvlText w:val="%1)"/>
      <w:lvlJc w:val="left"/>
      <w:pPr>
        <w:ind w:left="1215" w:hanging="360"/>
      </w:pPr>
      <w:rPr>
        <w:rFont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53" w15:restartNumberingAfterBreak="0">
    <w:nsid w:val="582B440C"/>
    <w:multiLevelType w:val="hybridMultilevel"/>
    <w:tmpl w:val="71F64BF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54" w15:restartNumberingAfterBreak="0">
    <w:nsid w:val="592067F5"/>
    <w:multiLevelType w:val="multilevel"/>
    <w:tmpl w:val="E0E07E60"/>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7" w15:restartNumberingAfterBreak="0">
    <w:nsid w:val="5C6C724C"/>
    <w:multiLevelType w:val="hybridMultilevel"/>
    <w:tmpl w:val="D2A6C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5DA66F9B"/>
    <w:multiLevelType w:val="hybridMultilevel"/>
    <w:tmpl w:val="AD56583A"/>
    <w:lvl w:ilvl="0" w:tplc="9CE8E43E">
      <w:start w:val="1"/>
      <w:numFmt w:val="lowerLetter"/>
      <w:lvlText w:val="%1)"/>
      <w:lvlJc w:val="left"/>
      <w:pPr>
        <w:ind w:left="502" w:hanging="360"/>
      </w:pPr>
    </w:lvl>
    <w:lvl w:ilvl="1" w:tplc="B32C3B20">
      <w:start w:val="1"/>
      <w:numFmt w:val="lowerLetter"/>
      <w:lvlText w:val="%2."/>
      <w:lvlJc w:val="left"/>
      <w:pPr>
        <w:ind w:left="1222" w:hanging="360"/>
      </w:pPr>
    </w:lvl>
    <w:lvl w:ilvl="2" w:tplc="E5DEF42A">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0" w15:restartNumberingAfterBreak="0">
    <w:nsid w:val="5E5117BD"/>
    <w:multiLevelType w:val="hybridMultilevel"/>
    <w:tmpl w:val="52BE9C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625D4FCA"/>
    <w:multiLevelType w:val="hybridMultilevel"/>
    <w:tmpl w:val="94A4C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814D74"/>
    <w:multiLevelType w:val="hybridMultilevel"/>
    <w:tmpl w:val="AA480AB6"/>
    <w:lvl w:ilvl="0" w:tplc="04150001">
      <w:start w:val="1"/>
      <w:numFmt w:val="bullet"/>
      <w:lvlText w:val=""/>
      <w:lvlJc w:val="left"/>
      <w:pPr>
        <w:ind w:left="2560" w:hanging="360"/>
      </w:pPr>
      <w:rPr>
        <w:rFonts w:ascii="Symbol" w:hAnsi="Symbol" w:hint="default"/>
      </w:rPr>
    </w:lvl>
    <w:lvl w:ilvl="1" w:tplc="04150003" w:tentative="1">
      <w:start w:val="1"/>
      <w:numFmt w:val="bullet"/>
      <w:lvlText w:val="o"/>
      <w:lvlJc w:val="left"/>
      <w:pPr>
        <w:ind w:left="3280" w:hanging="360"/>
      </w:pPr>
      <w:rPr>
        <w:rFonts w:ascii="Courier New" w:hAnsi="Courier New" w:cs="Courier New" w:hint="default"/>
      </w:rPr>
    </w:lvl>
    <w:lvl w:ilvl="2" w:tplc="04150005" w:tentative="1">
      <w:start w:val="1"/>
      <w:numFmt w:val="bullet"/>
      <w:lvlText w:val=""/>
      <w:lvlJc w:val="left"/>
      <w:pPr>
        <w:ind w:left="4000" w:hanging="360"/>
      </w:pPr>
      <w:rPr>
        <w:rFonts w:ascii="Wingdings" w:hAnsi="Wingdings" w:hint="default"/>
      </w:rPr>
    </w:lvl>
    <w:lvl w:ilvl="3" w:tplc="04150001" w:tentative="1">
      <w:start w:val="1"/>
      <w:numFmt w:val="bullet"/>
      <w:lvlText w:val=""/>
      <w:lvlJc w:val="left"/>
      <w:pPr>
        <w:ind w:left="4720" w:hanging="360"/>
      </w:pPr>
      <w:rPr>
        <w:rFonts w:ascii="Symbol" w:hAnsi="Symbol" w:hint="default"/>
      </w:rPr>
    </w:lvl>
    <w:lvl w:ilvl="4" w:tplc="04150003" w:tentative="1">
      <w:start w:val="1"/>
      <w:numFmt w:val="bullet"/>
      <w:lvlText w:val="o"/>
      <w:lvlJc w:val="left"/>
      <w:pPr>
        <w:ind w:left="5440" w:hanging="360"/>
      </w:pPr>
      <w:rPr>
        <w:rFonts w:ascii="Courier New" w:hAnsi="Courier New" w:cs="Courier New" w:hint="default"/>
      </w:rPr>
    </w:lvl>
    <w:lvl w:ilvl="5" w:tplc="04150005" w:tentative="1">
      <w:start w:val="1"/>
      <w:numFmt w:val="bullet"/>
      <w:lvlText w:val=""/>
      <w:lvlJc w:val="left"/>
      <w:pPr>
        <w:ind w:left="6160" w:hanging="360"/>
      </w:pPr>
      <w:rPr>
        <w:rFonts w:ascii="Wingdings" w:hAnsi="Wingdings" w:hint="default"/>
      </w:rPr>
    </w:lvl>
    <w:lvl w:ilvl="6" w:tplc="04150001" w:tentative="1">
      <w:start w:val="1"/>
      <w:numFmt w:val="bullet"/>
      <w:lvlText w:val=""/>
      <w:lvlJc w:val="left"/>
      <w:pPr>
        <w:ind w:left="6880" w:hanging="360"/>
      </w:pPr>
      <w:rPr>
        <w:rFonts w:ascii="Symbol" w:hAnsi="Symbol" w:hint="default"/>
      </w:rPr>
    </w:lvl>
    <w:lvl w:ilvl="7" w:tplc="04150003" w:tentative="1">
      <w:start w:val="1"/>
      <w:numFmt w:val="bullet"/>
      <w:lvlText w:val="o"/>
      <w:lvlJc w:val="left"/>
      <w:pPr>
        <w:ind w:left="7600" w:hanging="360"/>
      </w:pPr>
      <w:rPr>
        <w:rFonts w:ascii="Courier New" w:hAnsi="Courier New" w:cs="Courier New" w:hint="default"/>
      </w:rPr>
    </w:lvl>
    <w:lvl w:ilvl="8" w:tplc="04150005" w:tentative="1">
      <w:start w:val="1"/>
      <w:numFmt w:val="bullet"/>
      <w:lvlText w:val=""/>
      <w:lvlJc w:val="left"/>
      <w:pPr>
        <w:ind w:left="8320" w:hanging="360"/>
      </w:pPr>
      <w:rPr>
        <w:rFonts w:ascii="Wingdings" w:hAnsi="Wingdings" w:hint="default"/>
      </w:rPr>
    </w:lvl>
  </w:abstractNum>
  <w:abstractNum w:abstractNumId="164" w15:restartNumberingAfterBreak="0">
    <w:nsid w:val="629251C9"/>
    <w:multiLevelType w:val="hybridMultilevel"/>
    <w:tmpl w:val="83EC6D64"/>
    <w:lvl w:ilvl="0" w:tplc="998C0D70">
      <w:start w:val="5"/>
      <w:numFmt w:val="decimal"/>
      <w:lvlText w:val="%1)"/>
      <w:lvlJc w:val="left"/>
      <w:pPr>
        <w:ind w:left="12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BB71F0"/>
    <w:multiLevelType w:val="hybridMultilevel"/>
    <w:tmpl w:val="328224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2F47803"/>
    <w:multiLevelType w:val="hybridMultilevel"/>
    <w:tmpl w:val="C8142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8" w15:restartNumberingAfterBreak="0">
    <w:nsid w:val="64765310"/>
    <w:multiLevelType w:val="multilevel"/>
    <w:tmpl w:val="473AE5D2"/>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Arial" w:eastAsia="Times New Roman" w:hAnsi="Arial" w:cs="Arial" w:hint="default"/>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69" w15:restartNumberingAfterBreak="0">
    <w:nsid w:val="647C2619"/>
    <w:multiLevelType w:val="hybridMultilevel"/>
    <w:tmpl w:val="73C48F2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0" w15:restartNumberingAfterBreak="0">
    <w:nsid w:val="64AC750F"/>
    <w:multiLevelType w:val="hybridMultilevel"/>
    <w:tmpl w:val="2946D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64C05B38"/>
    <w:multiLevelType w:val="hybridMultilevel"/>
    <w:tmpl w:val="026EACA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2"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5B46FBD"/>
    <w:multiLevelType w:val="multilevel"/>
    <w:tmpl w:val="EEDE6976"/>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74"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671A19C7"/>
    <w:multiLevelType w:val="multilevel"/>
    <w:tmpl w:val="F220683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360" w:hanging="360"/>
      </w:pPr>
      <w:rPr>
        <w:rFonts w:ascii="Calibri" w:eastAsia="Times New Roman" w:hAnsi="Calibri" w:cs="Arial" w:hint="default"/>
        <w:b w:val="0"/>
        <w:i w:val="0"/>
        <w:strike w:val="0"/>
        <w:dstrike w:val="0"/>
        <w:color w:val="000000"/>
        <w:u w:val="none"/>
        <w:effect w:val="none"/>
      </w:r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76" w15:restartNumberingAfterBreak="0">
    <w:nsid w:val="684019AB"/>
    <w:multiLevelType w:val="multilevel"/>
    <w:tmpl w:val="F2CAD746"/>
    <w:lvl w:ilvl="0">
      <w:start w:val="1"/>
      <w:numFmt w:val="upperRoman"/>
      <w:lvlText w:val="%1."/>
      <w:lvlJc w:val="left"/>
      <w:pPr>
        <w:ind w:left="1080" w:hanging="720"/>
      </w:pPr>
      <w:rPr>
        <w:rFonts w:hint="default"/>
      </w:rPr>
    </w:lvl>
    <w:lvl w:ilvl="1">
      <w:start w:val="3"/>
      <w:numFmt w:val="decimal"/>
      <w:isLgl/>
      <w:lvlText w:val="%1.%2."/>
      <w:lvlJc w:val="left"/>
      <w:pPr>
        <w:ind w:left="1222" w:hanging="495"/>
      </w:pPr>
      <w:rPr>
        <w:rFonts w:hint="default"/>
      </w:rPr>
    </w:lvl>
    <w:lvl w:ilvl="2">
      <w:start w:val="2"/>
      <w:numFmt w:val="decimal"/>
      <w:isLgl/>
      <w:lvlText w:val="%1.%2.%3."/>
      <w:lvlJc w:val="left"/>
      <w:pPr>
        <w:ind w:left="1814"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908" w:hanging="1080"/>
      </w:pPr>
      <w:rPr>
        <w:rFonts w:hint="default"/>
      </w:rPr>
    </w:lvl>
    <w:lvl w:ilvl="5">
      <w:start w:val="1"/>
      <w:numFmt w:val="decimal"/>
      <w:isLgl/>
      <w:lvlText w:val="%1.%2.%3.%4.%5.%6."/>
      <w:lvlJc w:val="left"/>
      <w:pPr>
        <w:ind w:left="327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369" w:hanging="1440"/>
      </w:pPr>
      <w:rPr>
        <w:rFonts w:hint="default"/>
      </w:rPr>
    </w:lvl>
    <w:lvl w:ilvl="8">
      <w:start w:val="1"/>
      <w:numFmt w:val="decimal"/>
      <w:isLgl/>
      <w:lvlText w:val="%1.%2.%3.%4.%5.%6.%7.%8.%9."/>
      <w:lvlJc w:val="left"/>
      <w:pPr>
        <w:ind w:left="5096" w:hanging="1800"/>
      </w:pPr>
      <w:rPr>
        <w:rFonts w:hint="default"/>
      </w:rPr>
    </w:lvl>
  </w:abstractNum>
  <w:abstractNum w:abstractNumId="177" w15:restartNumberingAfterBreak="0">
    <w:nsid w:val="69A93C26"/>
    <w:multiLevelType w:val="hybridMultilevel"/>
    <w:tmpl w:val="4080D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B1F6141"/>
    <w:multiLevelType w:val="multilevel"/>
    <w:tmpl w:val="BA967CB0"/>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9"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6CCE703A"/>
    <w:multiLevelType w:val="hybridMultilevel"/>
    <w:tmpl w:val="B1FA4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3" w15:restartNumberingAfterBreak="0">
    <w:nsid w:val="70E71DDF"/>
    <w:multiLevelType w:val="hybridMultilevel"/>
    <w:tmpl w:val="427CD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5"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33B000B"/>
    <w:multiLevelType w:val="hybridMultilevel"/>
    <w:tmpl w:val="8D323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88" w15:restartNumberingAfterBreak="0">
    <w:nsid w:val="73794AA9"/>
    <w:multiLevelType w:val="hybridMultilevel"/>
    <w:tmpl w:val="62EE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5144262"/>
    <w:multiLevelType w:val="hybridMultilevel"/>
    <w:tmpl w:val="F7480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5A217E3"/>
    <w:multiLevelType w:val="hybridMultilevel"/>
    <w:tmpl w:val="0C6003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6196218"/>
    <w:multiLevelType w:val="multilevel"/>
    <w:tmpl w:val="99724862"/>
    <w:lvl w:ilvl="0">
      <w:start w:val="1"/>
      <w:numFmt w:val="decimal"/>
      <w:lvlText w:val="%1)"/>
      <w:lvlJc w:val="left"/>
      <w:pPr>
        <w:ind w:left="644" w:hanging="360"/>
      </w:pPr>
      <w:rPr>
        <w:rFonts w:hint="default"/>
      </w:rPr>
    </w:lvl>
    <w:lvl w:ilvl="1">
      <w:start w:val="4"/>
      <w:numFmt w:val="decimal"/>
      <w:isLgl/>
      <w:lvlText w:val="%1.%2"/>
      <w:lvlJc w:val="left"/>
      <w:pPr>
        <w:ind w:left="1515" w:hanging="435"/>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2" w15:restartNumberingAfterBreak="0">
    <w:nsid w:val="772F1477"/>
    <w:multiLevelType w:val="multilevel"/>
    <w:tmpl w:val="E5EEA17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3" w15:restartNumberingAfterBreak="0">
    <w:nsid w:val="7A240A15"/>
    <w:multiLevelType w:val="hybridMultilevel"/>
    <w:tmpl w:val="062072C6"/>
    <w:lvl w:ilvl="0" w:tplc="0B8C738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B204196"/>
    <w:multiLevelType w:val="hybridMultilevel"/>
    <w:tmpl w:val="DBC2351C"/>
    <w:lvl w:ilvl="0" w:tplc="04150011">
      <w:start w:val="1"/>
      <w:numFmt w:val="upperRoman"/>
      <w:lvlText w:val="%1."/>
      <w:lvlJc w:val="lef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D3B16B8"/>
    <w:multiLevelType w:val="hybridMultilevel"/>
    <w:tmpl w:val="41B63E02"/>
    <w:lvl w:ilvl="0" w:tplc="04150011">
      <w:start w:val="1"/>
      <w:numFmt w:val="decimal"/>
      <w:lvlText w:val="%1)"/>
      <w:lvlJc w:val="left"/>
      <w:pPr>
        <w:tabs>
          <w:tab w:val="num" w:pos="720"/>
        </w:tabs>
        <w:ind w:left="720" w:hanging="360"/>
      </w:pPr>
      <w:rPr>
        <w:rFonts w:hint="default"/>
        <w:b w:val="0"/>
        <w:color w:val="000000" w:themeColor="text1"/>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7"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8" w15:restartNumberingAfterBreak="0">
    <w:nsid w:val="7E5C564D"/>
    <w:multiLevelType w:val="hybridMultilevel"/>
    <w:tmpl w:val="F252C8D6"/>
    <w:lvl w:ilvl="0" w:tplc="5E0697B2">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0" w15:restartNumberingAfterBreak="0">
    <w:nsid w:val="7EEB6255"/>
    <w:multiLevelType w:val="hybridMultilevel"/>
    <w:tmpl w:val="70562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FA93FD7"/>
    <w:multiLevelType w:val="multilevel"/>
    <w:tmpl w:val="33A6D1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2" w15:restartNumberingAfterBreak="0">
    <w:nsid w:val="7FC219FB"/>
    <w:multiLevelType w:val="hybridMultilevel"/>
    <w:tmpl w:val="14AC7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0"/>
    <w:lvlOverride w:ilvl="0">
      <w:startOverride w:val="1"/>
    </w:lvlOverride>
    <w:lvlOverride w:ilvl="1"/>
    <w:lvlOverride w:ilvl="2"/>
    <w:lvlOverride w:ilvl="3"/>
    <w:lvlOverride w:ilvl="4"/>
    <w:lvlOverride w:ilvl="5"/>
    <w:lvlOverride w:ilvl="6"/>
    <w:lvlOverride w:ilvl="7"/>
    <w:lvlOverride w:ilvl="8"/>
  </w:num>
  <w:num w:numId="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2"/>
    <w:lvlOverride w:ilvl="0">
      <w:startOverride w:val="11"/>
    </w:lvlOverride>
    <w:lvlOverride w:ilvl="1">
      <w:startOverride w:val="1"/>
    </w:lvlOverride>
    <w:lvlOverride w:ilvl="2"/>
    <w:lvlOverride w:ilvl="3"/>
    <w:lvlOverride w:ilvl="4"/>
    <w:lvlOverride w:ilvl="5"/>
    <w:lvlOverride w:ilvl="6"/>
    <w:lvlOverride w:ilvl="7"/>
    <w:lvlOverride w:ilvl="8"/>
  </w:num>
  <w:num w:numId="26">
    <w:abstractNumId w:val="16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51"/>
  </w:num>
  <w:num w:numId="48">
    <w:abstractNumId w:val="55"/>
  </w:num>
  <w:num w:numId="49">
    <w:abstractNumId w:val="63"/>
  </w:num>
  <w:num w:numId="50">
    <w:abstractNumId w:val="72"/>
  </w:num>
  <w:num w:numId="51">
    <w:abstractNumId w:val="90"/>
  </w:num>
  <w:num w:numId="52">
    <w:abstractNumId w:val="156"/>
  </w:num>
  <w:num w:numId="53">
    <w:abstractNumId w:val="167"/>
  </w:num>
  <w:num w:numId="54">
    <w:abstractNumId w:val="187"/>
  </w:num>
  <w:num w:numId="55">
    <w:abstractNumId w:val="86"/>
  </w:num>
  <w:num w:numId="56">
    <w:abstractNumId w:val="124"/>
  </w:num>
  <w:num w:numId="57">
    <w:abstractNumId w:val="174"/>
  </w:num>
  <w:num w:numId="58">
    <w:abstractNumId w:val="199"/>
  </w:num>
  <w:num w:numId="59">
    <w:abstractNumId w:val="4"/>
  </w:num>
  <w:num w:numId="60">
    <w:abstractNumId w:val="8"/>
  </w:num>
  <w:num w:numId="61">
    <w:abstractNumId w:val="16"/>
  </w:num>
  <w:num w:numId="62">
    <w:abstractNumId w:val="17"/>
  </w:num>
  <w:num w:numId="63">
    <w:abstractNumId w:val="10"/>
  </w:num>
  <w:num w:numId="64">
    <w:abstractNumId w:val="18"/>
  </w:num>
  <w:num w:numId="65">
    <w:abstractNumId w:val="12"/>
  </w:num>
  <w:num w:numId="66">
    <w:abstractNumId w:val="15"/>
  </w:num>
  <w:num w:numId="67">
    <w:abstractNumId w:val="11"/>
  </w:num>
  <w:num w:numId="68">
    <w:abstractNumId w:val="22"/>
  </w:num>
  <w:num w:numId="69">
    <w:abstractNumId w:val="21"/>
  </w:num>
  <w:num w:numId="70">
    <w:abstractNumId w:val="23"/>
  </w:num>
  <w:num w:numId="71">
    <w:abstractNumId w:val="115"/>
  </w:num>
  <w:num w:numId="72">
    <w:abstractNumId w:val="109"/>
  </w:num>
  <w:num w:numId="73">
    <w:abstractNumId w:val="116"/>
  </w:num>
  <w:num w:numId="74">
    <w:abstractNumId w:val="155"/>
  </w:num>
  <w:num w:numId="75">
    <w:abstractNumId w:val="121"/>
  </w:num>
  <w:num w:numId="76">
    <w:abstractNumId w:val="70"/>
  </w:num>
  <w:num w:numId="77">
    <w:abstractNumId w:val="108"/>
  </w:num>
  <w:num w:numId="78">
    <w:abstractNumId w:val="179"/>
  </w:num>
  <w:num w:numId="79">
    <w:abstractNumId w:val="105"/>
  </w:num>
  <w:num w:numId="80">
    <w:abstractNumId w:val="38"/>
  </w:num>
  <w:num w:numId="81">
    <w:abstractNumId w:val="61"/>
  </w:num>
  <w:num w:numId="82">
    <w:abstractNumId w:val="0"/>
  </w:num>
  <w:num w:numId="83">
    <w:abstractNumId w:val="131"/>
  </w:num>
  <w:num w:numId="84">
    <w:abstractNumId w:val="145"/>
  </w:num>
  <w:num w:numId="85">
    <w:abstractNumId w:val="137"/>
  </w:num>
  <w:num w:numId="86">
    <w:abstractNumId w:val="173"/>
  </w:num>
  <w:num w:numId="87">
    <w:abstractNumId w:val="122"/>
  </w:num>
  <w:num w:numId="88">
    <w:abstractNumId w:val="122"/>
    <w:lvlOverride w:ilvl="0">
      <w:startOverride w:val="1"/>
    </w:lvlOverride>
  </w:num>
  <w:num w:numId="89">
    <w:abstractNumId w:val="80"/>
  </w:num>
  <w:num w:numId="90">
    <w:abstractNumId w:val="78"/>
  </w:num>
  <w:num w:numId="91">
    <w:abstractNumId w:val="186"/>
  </w:num>
  <w:num w:numId="92">
    <w:abstractNumId w:val="133"/>
  </w:num>
  <w:num w:numId="93">
    <w:abstractNumId w:val="197"/>
  </w:num>
  <w:num w:numId="94">
    <w:abstractNumId w:val="100"/>
  </w:num>
  <w:num w:numId="95">
    <w:abstractNumId w:val="42"/>
  </w:num>
  <w:num w:numId="96">
    <w:abstractNumId w:val="112"/>
  </w:num>
  <w:num w:numId="97">
    <w:abstractNumId w:val="43"/>
  </w:num>
  <w:num w:numId="98">
    <w:abstractNumId w:val="41"/>
  </w:num>
  <w:num w:numId="99">
    <w:abstractNumId w:val="196"/>
  </w:num>
  <w:num w:numId="100">
    <w:abstractNumId w:val="188"/>
  </w:num>
  <w:num w:numId="101">
    <w:abstractNumId w:val="39"/>
  </w:num>
  <w:num w:numId="102">
    <w:abstractNumId w:val="154"/>
  </w:num>
  <w:num w:numId="103">
    <w:abstractNumId w:val="58"/>
  </w:num>
  <w:num w:numId="104">
    <w:abstractNumId w:val="151"/>
  </w:num>
  <w:num w:numId="105">
    <w:abstractNumId w:val="163"/>
  </w:num>
  <w:num w:numId="106">
    <w:abstractNumId w:val="92"/>
  </w:num>
  <w:num w:numId="107">
    <w:abstractNumId w:val="153"/>
  </w:num>
  <w:num w:numId="108">
    <w:abstractNumId w:val="160"/>
  </w:num>
  <w:num w:numId="109">
    <w:abstractNumId w:val="171"/>
  </w:num>
  <w:num w:numId="110">
    <w:abstractNumId w:val="144"/>
  </w:num>
  <w:num w:numId="111">
    <w:abstractNumId w:val="53"/>
  </w:num>
  <w:num w:numId="112">
    <w:abstractNumId w:val="152"/>
  </w:num>
  <w:num w:numId="113">
    <w:abstractNumId w:val="111"/>
  </w:num>
  <w:num w:numId="114">
    <w:abstractNumId w:val="91"/>
  </w:num>
  <w:num w:numId="115">
    <w:abstractNumId w:val="202"/>
  </w:num>
  <w:num w:numId="116">
    <w:abstractNumId w:val="113"/>
  </w:num>
  <w:num w:numId="117">
    <w:abstractNumId w:val="120"/>
  </w:num>
  <w:num w:numId="118">
    <w:abstractNumId w:val="148"/>
  </w:num>
  <w:num w:numId="119">
    <w:abstractNumId w:val="102"/>
  </w:num>
  <w:num w:numId="120">
    <w:abstractNumId w:val="74"/>
  </w:num>
  <w:num w:numId="121">
    <w:abstractNumId w:val="107"/>
  </w:num>
  <w:num w:numId="122">
    <w:abstractNumId w:val="183"/>
  </w:num>
  <w:num w:numId="123">
    <w:abstractNumId w:val="143"/>
  </w:num>
  <w:num w:numId="124">
    <w:abstractNumId w:val="69"/>
  </w:num>
  <w:num w:numId="125">
    <w:abstractNumId w:val="201"/>
  </w:num>
  <w:num w:numId="126">
    <w:abstractNumId w:val="89"/>
  </w:num>
  <w:num w:numId="127">
    <w:abstractNumId w:val="104"/>
  </w:num>
  <w:num w:numId="128">
    <w:abstractNumId w:val="36"/>
  </w:num>
  <w:num w:numId="129">
    <w:abstractNumId w:val="189"/>
  </w:num>
  <w:num w:numId="130">
    <w:abstractNumId w:val="83"/>
  </w:num>
  <w:num w:numId="131">
    <w:abstractNumId w:val="170"/>
  </w:num>
  <w:num w:numId="132">
    <w:abstractNumId w:val="135"/>
  </w:num>
  <w:num w:numId="133">
    <w:abstractNumId w:val="136"/>
  </w:num>
  <w:num w:numId="134">
    <w:abstractNumId w:val="87"/>
  </w:num>
  <w:num w:numId="135">
    <w:abstractNumId w:val="176"/>
  </w:num>
  <w:num w:numId="136">
    <w:abstractNumId w:val="117"/>
  </w:num>
  <w:num w:numId="137">
    <w:abstractNumId w:val="95"/>
  </w:num>
  <w:num w:numId="138">
    <w:abstractNumId w:val="45"/>
  </w:num>
  <w:num w:numId="139">
    <w:abstractNumId w:val="178"/>
  </w:num>
  <w:num w:numId="140">
    <w:abstractNumId w:val="157"/>
  </w:num>
  <w:num w:numId="141">
    <w:abstractNumId w:val="149"/>
  </w:num>
  <w:num w:numId="142">
    <w:abstractNumId w:val="132"/>
  </w:num>
  <w:num w:numId="143">
    <w:abstractNumId w:val="52"/>
  </w:num>
  <w:num w:numId="144">
    <w:abstractNumId w:val="94"/>
  </w:num>
  <w:num w:numId="145">
    <w:abstractNumId w:val="191"/>
  </w:num>
  <w:num w:numId="146">
    <w:abstractNumId w:val="140"/>
  </w:num>
  <w:num w:numId="147">
    <w:abstractNumId w:val="169"/>
  </w:num>
  <w:num w:numId="148">
    <w:abstractNumId w:val="67"/>
  </w:num>
  <w:num w:numId="149">
    <w:abstractNumId w:val="177"/>
  </w:num>
  <w:num w:numId="150">
    <w:abstractNumId w:val="200"/>
  </w:num>
  <w:num w:numId="151">
    <w:abstractNumId w:val="85"/>
  </w:num>
  <w:num w:numId="152">
    <w:abstractNumId w:val="141"/>
  </w:num>
  <w:num w:numId="153">
    <w:abstractNumId w:val="40"/>
  </w:num>
  <w:num w:numId="154">
    <w:abstractNumId w:val="166"/>
  </w:num>
  <w:num w:numId="155">
    <w:abstractNumId w:val="134"/>
  </w:num>
  <w:num w:numId="156">
    <w:abstractNumId w:val="165"/>
  </w:num>
  <w:num w:numId="157">
    <w:abstractNumId w:val="34"/>
  </w:num>
  <w:num w:numId="158">
    <w:abstractNumId w:val="193"/>
  </w:num>
  <w:num w:numId="159">
    <w:abstractNumId w:val="162"/>
  </w:num>
  <w:num w:numId="160">
    <w:abstractNumId w:val="77"/>
  </w:num>
  <w:num w:numId="161">
    <w:abstractNumId w:val="66"/>
  </w:num>
  <w:num w:numId="162">
    <w:abstractNumId w:val="60"/>
  </w:num>
  <w:num w:numId="163">
    <w:abstractNumId w:val="180"/>
  </w:num>
  <w:num w:numId="164">
    <w:abstractNumId w:val="192"/>
  </w:num>
  <w:num w:numId="165">
    <w:abstractNumId w:val="79"/>
  </w:num>
  <w:num w:numId="166">
    <w:abstractNumId w:val="33"/>
  </w:num>
  <w:num w:numId="167">
    <w:abstractNumId w:val="82"/>
  </w:num>
  <w:num w:numId="168">
    <w:abstractNumId w:val="130"/>
  </w:num>
  <w:num w:numId="169">
    <w:abstractNumId w:val="164"/>
  </w:num>
  <w:num w:numId="170">
    <w:abstractNumId w:val="128"/>
  </w:num>
  <w:num w:numId="171">
    <w:abstractNumId w:val="198"/>
    <w:lvlOverride w:ilvl="0">
      <w:startOverride w:val="1"/>
    </w:lvlOverride>
    <w:lvlOverride w:ilvl="1"/>
    <w:lvlOverride w:ilvl="2"/>
    <w:lvlOverride w:ilvl="3"/>
    <w:lvlOverride w:ilvl="4"/>
    <w:lvlOverride w:ilvl="5"/>
    <w:lvlOverride w:ilvl="6"/>
    <w:lvlOverride w:ilvl="7"/>
    <w:lvlOverride w:ilvl="8"/>
  </w:num>
  <w:num w:numId="172">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0"/>
  </w:num>
  <w:num w:numId="174">
    <w:abstractNumId w:val="37"/>
  </w:num>
  <w:num w:numId="175">
    <w:abstractNumId w:val="44"/>
  </w:num>
  <w:num w:numId="176">
    <w:abstractNumId w:val="57"/>
  </w:num>
  <w:num w:numId="177">
    <w:abstractNumId w:val="32"/>
  </w:num>
  <w:num w:numId="178">
    <w:abstractNumId w:val="73"/>
  </w:num>
  <w:num w:numId="179">
    <w:abstractNumId w:val="142"/>
  </w:num>
  <w:num w:numId="180">
    <w:abstractNumId w:val="139"/>
  </w:num>
  <w:num w:numId="181">
    <w:abstractNumId w:val="12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E"/>
    <w:rsid w:val="000010A8"/>
    <w:rsid w:val="0000165A"/>
    <w:rsid w:val="000039F8"/>
    <w:rsid w:val="00003B51"/>
    <w:rsid w:val="000172A0"/>
    <w:rsid w:val="0002059A"/>
    <w:rsid w:val="00020826"/>
    <w:rsid w:val="00022213"/>
    <w:rsid w:val="0002730F"/>
    <w:rsid w:val="00027E20"/>
    <w:rsid w:val="00040B7F"/>
    <w:rsid w:val="00041C12"/>
    <w:rsid w:val="000450E3"/>
    <w:rsid w:val="000479BA"/>
    <w:rsid w:val="0005782D"/>
    <w:rsid w:val="0005792D"/>
    <w:rsid w:val="00057A5A"/>
    <w:rsid w:val="0007557A"/>
    <w:rsid w:val="00080D8F"/>
    <w:rsid w:val="00085082"/>
    <w:rsid w:val="00094A1A"/>
    <w:rsid w:val="000A0E8A"/>
    <w:rsid w:val="000A5463"/>
    <w:rsid w:val="000B64A8"/>
    <w:rsid w:val="000B65A8"/>
    <w:rsid w:val="000C3D63"/>
    <w:rsid w:val="000C4D64"/>
    <w:rsid w:val="000C67D3"/>
    <w:rsid w:val="000C7B85"/>
    <w:rsid w:val="000C7E44"/>
    <w:rsid w:val="000D3A01"/>
    <w:rsid w:val="000D40B7"/>
    <w:rsid w:val="000D568E"/>
    <w:rsid w:val="000E03D3"/>
    <w:rsid w:val="000F14EC"/>
    <w:rsid w:val="000F7903"/>
    <w:rsid w:val="001020A2"/>
    <w:rsid w:val="00104D67"/>
    <w:rsid w:val="00106EB2"/>
    <w:rsid w:val="00116871"/>
    <w:rsid w:val="001231C7"/>
    <w:rsid w:val="001246CE"/>
    <w:rsid w:val="00125E04"/>
    <w:rsid w:val="001305B8"/>
    <w:rsid w:val="001404B8"/>
    <w:rsid w:val="00143587"/>
    <w:rsid w:val="001472CF"/>
    <w:rsid w:val="001540D4"/>
    <w:rsid w:val="00157B1A"/>
    <w:rsid w:val="001709AC"/>
    <w:rsid w:val="001727BE"/>
    <w:rsid w:val="00177C96"/>
    <w:rsid w:val="0018012F"/>
    <w:rsid w:val="00181EA8"/>
    <w:rsid w:val="00185852"/>
    <w:rsid w:val="001906D0"/>
    <w:rsid w:val="00191C6B"/>
    <w:rsid w:val="0019277E"/>
    <w:rsid w:val="001A4383"/>
    <w:rsid w:val="001A6A4E"/>
    <w:rsid w:val="001B3CE5"/>
    <w:rsid w:val="001B4AF7"/>
    <w:rsid w:val="001B6E35"/>
    <w:rsid w:val="001B77A5"/>
    <w:rsid w:val="001C00CC"/>
    <w:rsid w:val="001C1C91"/>
    <w:rsid w:val="001C5FC5"/>
    <w:rsid w:val="001C6C18"/>
    <w:rsid w:val="001D308A"/>
    <w:rsid w:val="001D4228"/>
    <w:rsid w:val="001D63E8"/>
    <w:rsid w:val="001E016B"/>
    <w:rsid w:val="001E4586"/>
    <w:rsid w:val="001E4B5F"/>
    <w:rsid w:val="001F3012"/>
    <w:rsid w:val="001F4117"/>
    <w:rsid w:val="001F59EF"/>
    <w:rsid w:val="00201863"/>
    <w:rsid w:val="002046C9"/>
    <w:rsid w:val="002067BC"/>
    <w:rsid w:val="00217661"/>
    <w:rsid w:val="00222FE1"/>
    <w:rsid w:val="00233653"/>
    <w:rsid w:val="00235242"/>
    <w:rsid w:val="0023759D"/>
    <w:rsid w:val="0024082E"/>
    <w:rsid w:val="00242E9C"/>
    <w:rsid w:val="00243F9E"/>
    <w:rsid w:val="002453D2"/>
    <w:rsid w:val="00253E2E"/>
    <w:rsid w:val="0025425C"/>
    <w:rsid w:val="00265C20"/>
    <w:rsid w:val="00270D0A"/>
    <w:rsid w:val="00283EBD"/>
    <w:rsid w:val="00286022"/>
    <w:rsid w:val="0029508B"/>
    <w:rsid w:val="00295DF0"/>
    <w:rsid w:val="00296AB6"/>
    <w:rsid w:val="002971D2"/>
    <w:rsid w:val="00297961"/>
    <w:rsid w:val="002A4FBA"/>
    <w:rsid w:val="002B0597"/>
    <w:rsid w:val="002B5001"/>
    <w:rsid w:val="002B6E19"/>
    <w:rsid w:val="002C18FE"/>
    <w:rsid w:val="002C455C"/>
    <w:rsid w:val="002C54CA"/>
    <w:rsid w:val="002C6E66"/>
    <w:rsid w:val="002D27CB"/>
    <w:rsid w:val="002D78C9"/>
    <w:rsid w:val="002E08A6"/>
    <w:rsid w:val="002E4B4A"/>
    <w:rsid w:val="002E7357"/>
    <w:rsid w:val="002F2540"/>
    <w:rsid w:val="00302DA0"/>
    <w:rsid w:val="00317ABE"/>
    <w:rsid w:val="003300E0"/>
    <w:rsid w:val="00331EC9"/>
    <w:rsid w:val="00337EA8"/>
    <w:rsid w:val="0034042D"/>
    <w:rsid w:val="003439CF"/>
    <w:rsid w:val="003501BB"/>
    <w:rsid w:val="00350AF4"/>
    <w:rsid w:val="00352CBB"/>
    <w:rsid w:val="0035607E"/>
    <w:rsid w:val="0036112E"/>
    <w:rsid w:val="00366906"/>
    <w:rsid w:val="00371397"/>
    <w:rsid w:val="00375CE9"/>
    <w:rsid w:val="00393D12"/>
    <w:rsid w:val="003A16CE"/>
    <w:rsid w:val="003A33C2"/>
    <w:rsid w:val="003B397F"/>
    <w:rsid w:val="003B5DB5"/>
    <w:rsid w:val="003B7B63"/>
    <w:rsid w:val="003C2624"/>
    <w:rsid w:val="003D1A9B"/>
    <w:rsid w:val="003D4B96"/>
    <w:rsid w:val="003D553D"/>
    <w:rsid w:val="003D617E"/>
    <w:rsid w:val="003E44DE"/>
    <w:rsid w:val="003E67B7"/>
    <w:rsid w:val="003F08D0"/>
    <w:rsid w:val="00403A95"/>
    <w:rsid w:val="004041C6"/>
    <w:rsid w:val="004050D7"/>
    <w:rsid w:val="00405C1E"/>
    <w:rsid w:val="0041257D"/>
    <w:rsid w:val="00413455"/>
    <w:rsid w:val="00425D3E"/>
    <w:rsid w:val="00432261"/>
    <w:rsid w:val="00444A47"/>
    <w:rsid w:val="00452339"/>
    <w:rsid w:val="00467D63"/>
    <w:rsid w:val="004731D2"/>
    <w:rsid w:val="00481FF8"/>
    <w:rsid w:val="0048230B"/>
    <w:rsid w:val="00483617"/>
    <w:rsid w:val="004838F5"/>
    <w:rsid w:val="004848BC"/>
    <w:rsid w:val="00484E9D"/>
    <w:rsid w:val="00486300"/>
    <w:rsid w:val="004916AA"/>
    <w:rsid w:val="0049761B"/>
    <w:rsid w:val="004977D3"/>
    <w:rsid w:val="004A4CE9"/>
    <w:rsid w:val="004A4D45"/>
    <w:rsid w:val="004B0A04"/>
    <w:rsid w:val="004B1CCA"/>
    <w:rsid w:val="004B34B1"/>
    <w:rsid w:val="004C4670"/>
    <w:rsid w:val="004D509D"/>
    <w:rsid w:val="004D5708"/>
    <w:rsid w:val="004E4EEA"/>
    <w:rsid w:val="004E59AD"/>
    <w:rsid w:val="004F378C"/>
    <w:rsid w:val="004F4A00"/>
    <w:rsid w:val="005054DC"/>
    <w:rsid w:val="00506AB9"/>
    <w:rsid w:val="0051107E"/>
    <w:rsid w:val="00513328"/>
    <w:rsid w:val="005278A2"/>
    <w:rsid w:val="00535B51"/>
    <w:rsid w:val="00543AE2"/>
    <w:rsid w:val="00546F00"/>
    <w:rsid w:val="00561AC2"/>
    <w:rsid w:val="00564617"/>
    <w:rsid w:val="00571FDD"/>
    <w:rsid w:val="005749A1"/>
    <w:rsid w:val="00583954"/>
    <w:rsid w:val="00584008"/>
    <w:rsid w:val="00591C7F"/>
    <w:rsid w:val="00593FA0"/>
    <w:rsid w:val="0059696A"/>
    <w:rsid w:val="005A73C6"/>
    <w:rsid w:val="005B22E8"/>
    <w:rsid w:val="005B7E94"/>
    <w:rsid w:val="005C04D9"/>
    <w:rsid w:val="005C5597"/>
    <w:rsid w:val="005C55BE"/>
    <w:rsid w:val="005C7690"/>
    <w:rsid w:val="005D2A2C"/>
    <w:rsid w:val="005D35DC"/>
    <w:rsid w:val="005E5452"/>
    <w:rsid w:val="005E77C6"/>
    <w:rsid w:val="005F4301"/>
    <w:rsid w:val="005F4B08"/>
    <w:rsid w:val="005F53F4"/>
    <w:rsid w:val="005F6D41"/>
    <w:rsid w:val="005F7BE5"/>
    <w:rsid w:val="0060117A"/>
    <w:rsid w:val="00601BEF"/>
    <w:rsid w:val="00626394"/>
    <w:rsid w:val="006345C6"/>
    <w:rsid w:val="00664B34"/>
    <w:rsid w:val="00670296"/>
    <w:rsid w:val="00673861"/>
    <w:rsid w:val="00674EC4"/>
    <w:rsid w:val="00675E6B"/>
    <w:rsid w:val="00684BD4"/>
    <w:rsid w:val="006900DC"/>
    <w:rsid w:val="006916F2"/>
    <w:rsid w:val="006B0C9E"/>
    <w:rsid w:val="006C0D28"/>
    <w:rsid w:val="006C107D"/>
    <w:rsid w:val="006C2FC8"/>
    <w:rsid w:val="006D05F3"/>
    <w:rsid w:val="006E5A03"/>
    <w:rsid w:val="006F4147"/>
    <w:rsid w:val="006F650F"/>
    <w:rsid w:val="006F6F6D"/>
    <w:rsid w:val="007019F4"/>
    <w:rsid w:val="00705731"/>
    <w:rsid w:val="007121BA"/>
    <w:rsid w:val="00713314"/>
    <w:rsid w:val="00723153"/>
    <w:rsid w:val="00734763"/>
    <w:rsid w:val="00741EE9"/>
    <w:rsid w:val="00742827"/>
    <w:rsid w:val="007561A4"/>
    <w:rsid w:val="00760078"/>
    <w:rsid w:val="007614CE"/>
    <w:rsid w:val="00763153"/>
    <w:rsid w:val="0076379D"/>
    <w:rsid w:val="0076435C"/>
    <w:rsid w:val="007667BB"/>
    <w:rsid w:val="00777172"/>
    <w:rsid w:val="007831B0"/>
    <w:rsid w:val="007874F9"/>
    <w:rsid w:val="007912B2"/>
    <w:rsid w:val="0079161D"/>
    <w:rsid w:val="00793B9A"/>
    <w:rsid w:val="007A1076"/>
    <w:rsid w:val="007A7BBD"/>
    <w:rsid w:val="007B1753"/>
    <w:rsid w:val="007B2475"/>
    <w:rsid w:val="007B4F9B"/>
    <w:rsid w:val="007C1C5E"/>
    <w:rsid w:val="007C2214"/>
    <w:rsid w:val="007C37CB"/>
    <w:rsid w:val="007C43B6"/>
    <w:rsid w:val="007D06F0"/>
    <w:rsid w:val="007D43F7"/>
    <w:rsid w:val="007E3C24"/>
    <w:rsid w:val="007F1C59"/>
    <w:rsid w:val="007F2CC0"/>
    <w:rsid w:val="007F6CE5"/>
    <w:rsid w:val="008008DF"/>
    <w:rsid w:val="00811BCF"/>
    <w:rsid w:val="00815D8C"/>
    <w:rsid w:val="0082056D"/>
    <w:rsid w:val="008344C6"/>
    <w:rsid w:val="008373DA"/>
    <w:rsid w:val="0083767E"/>
    <w:rsid w:val="00837B45"/>
    <w:rsid w:val="008401DE"/>
    <w:rsid w:val="00841D05"/>
    <w:rsid w:val="00843AA6"/>
    <w:rsid w:val="00847F7D"/>
    <w:rsid w:val="0085024A"/>
    <w:rsid w:val="00853E2E"/>
    <w:rsid w:val="00855E9C"/>
    <w:rsid w:val="00856EB8"/>
    <w:rsid w:val="00861B75"/>
    <w:rsid w:val="0086759B"/>
    <w:rsid w:val="00873498"/>
    <w:rsid w:val="008765CB"/>
    <w:rsid w:val="00877C50"/>
    <w:rsid w:val="00882ADA"/>
    <w:rsid w:val="00890E3C"/>
    <w:rsid w:val="00895D0F"/>
    <w:rsid w:val="00896651"/>
    <w:rsid w:val="008A02E6"/>
    <w:rsid w:val="008A2F11"/>
    <w:rsid w:val="008B6B0F"/>
    <w:rsid w:val="008D4E0A"/>
    <w:rsid w:val="008D6550"/>
    <w:rsid w:val="008F23AC"/>
    <w:rsid w:val="008F6A33"/>
    <w:rsid w:val="00911B59"/>
    <w:rsid w:val="009158F1"/>
    <w:rsid w:val="00917D1A"/>
    <w:rsid w:val="00924EC3"/>
    <w:rsid w:val="009438B5"/>
    <w:rsid w:val="00957483"/>
    <w:rsid w:val="00962E7B"/>
    <w:rsid w:val="00965BCC"/>
    <w:rsid w:val="00966A21"/>
    <w:rsid w:val="00972704"/>
    <w:rsid w:val="0097453C"/>
    <w:rsid w:val="00984DAB"/>
    <w:rsid w:val="00991781"/>
    <w:rsid w:val="0099310E"/>
    <w:rsid w:val="00996134"/>
    <w:rsid w:val="009A03FB"/>
    <w:rsid w:val="009A0491"/>
    <w:rsid w:val="009A1418"/>
    <w:rsid w:val="009A3E68"/>
    <w:rsid w:val="009B4640"/>
    <w:rsid w:val="009B6E26"/>
    <w:rsid w:val="009C0A4E"/>
    <w:rsid w:val="009D0AA9"/>
    <w:rsid w:val="009D7BCA"/>
    <w:rsid w:val="009E1DE6"/>
    <w:rsid w:val="009E1F6C"/>
    <w:rsid w:val="00A045AB"/>
    <w:rsid w:val="00A07EDE"/>
    <w:rsid w:val="00A113EB"/>
    <w:rsid w:val="00A219D3"/>
    <w:rsid w:val="00A24FD7"/>
    <w:rsid w:val="00A3145D"/>
    <w:rsid w:val="00A320A6"/>
    <w:rsid w:val="00A34A39"/>
    <w:rsid w:val="00A36D64"/>
    <w:rsid w:val="00A4431E"/>
    <w:rsid w:val="00A46381"/>
    <w:rsid w:val="00A51655"/>
    <w:rsid w:val="00A54578"/>
    <w:rsid w:val="00A650A3"/>
    <w:rsid w:val="00A70CA9"/>
    <w:rsid w:val="00A723DE"/>
    <w:rsid w:val="00A7341F"/>
    <w:rsid w:val="00A76331"/>
    <w:rsid w:val="00A767B7"/>
    <w:rsid w:val="00A76C1A"/>
    <w:rsid w:val="00A77997"/>
    <w:rsid w:val="00A80203"/>
    <w:rsid w:val="00A82873"/>
    <w:rsid w:val="00A9344E"/>
    <w:rsid w:val="00A95A6C"/>
    <w:rsid w:val="00AA147E"/>
    <w:rsid w:val="00AA5004"/>
    <w:rsid w:val="00AA6709"/>
    <w:rsid w:val="00AB2E7B"/>
    <w:rsid w:val="00AC2A63"/>
    <w:rsid w:val="00AC424C"/>
    <w:rsid w:val="00AC4613"/>
    <w:rsid w:val="00AC6821"/>
    <w:rsid w:val="00AE2557"/>
    <w:rsid w:val="00AE7CED"/>
    <w:rsid w:val="00AF145B"/>
    <w:rsid w:val="00AF158B"/>
    <w:rsid w:val="00AF2409"/>
    <w:rsid w:val="00B10A7A"/>
    <w:rsid w:val="00B20E88"/>
    <w:rsid w:val="00B23DC8"/>
    <w:rsid w:val="00B33C93"/>
    <w:rsid w:val="00B34066"/>
    <w:rsid w:val="00B37CE4"/>
    <w:rsid w:val="00B426F0"/>
    <w:rsid w:val="00B42767"/>
    <w:rsid w:val="00B44D47"/>
    <w:rsid w:val="00B46653"/>
    <w:rsid w:val="00B504B8"/>
    <w:rsid w:val="00B51BF1"/>
    <w:rsid w:val="00B51C1D"/>
    <w:rsid w:val="00B51E72"/>
    <w:rsid w:val="00B541A0"/>
    <w:rsid w:val="00B560B6"/>
    <w:rsid w:val="00B65A26"/>
    <w:rsid w:val="00B72256"/>
    <w:rsid w:val="00B77E23"/>
    <w:rsid w:val="00B816DA"/>
    <w:rsid w:val="00B86A0E"/>
    <w:rsid w:val="00B95D02"/>
    <w:rsid w:val="00BA680C"/>
    <w:rsid w:val="00BB0F6E"/>
    <w:rsid w:val="00BB290B"/>
    <w:rsid w:val="00BB52EB"/>
    <w:rsid w:val="00BC1B1D"/>
    <w:rsid w:val="00BC31F5"/>
    <w:rsid w:val="00BC3EFE"/>
    <w:rsid w:val="00BC53CE"/>
    <w:rsid w:val="00BC7669"/>
    <w:rsid w:val="00BD10DD"/>
    <w:rsid w:val="00BD4F61"/>
    <w:rsid w:val="00BF072C"/>
    <w:rsid w:val="00BF2A0D"/>
    <w:rsid w:val="00BF2FBB"/>
    <w:rsid w:val="00BF404F"/>
    <w:rsid w:val="00C05BDF"/>
    <w:rsid w:val="00C23EF4"/>
    <w:rsid w:val="00C457A2"/>
    <w:rsid w:val="00C56B5A"/>
    <w:rsid w:val="00C7214A"/>
    <w:rsid w:val="00C73D60"/>
    <w:rsid w:val="00C83264"/>
    <w:rsid w:val="00C86944"/>
    <w:rsid w:val="00CA3DD1"/>
    <w:rsid w:val="00CA6856"/>
    <w:rsid w:val="00CB0C2F"/>
    <w:rsid w:val="00CB1204"/>
    <w:rsid w:val="00CB696C"/>
    <w:rsid w:val="00CC3DC3"/>
    <w:rsid w:val="00CC4372"/>
    <w:rsid w:val="00CD1095"/>
    <w:rsid w:val="00CD6ABE"/>
    <w:rsid w:val="00CD788B"/>
    <w:rsid w:val="00CE44B1"/>
    <w:rsid w:val="00CF2174"/>
    <w:rsid w:val="00CF3CB1"/>
    <w:rsid w:val="00D0720F"/>
    <w:rsid w:val="00D201BD"/>
    <w:rsid w:val="00D203C0"/>
    <w:rsid w:val="00D21CFE"/>
    <w:rsid w:val="00D2771C"/>
    <w:rsid w:val="00D3022A"/>
    <w:rsid w:val="00D412D8"/>
    <w:rsid w:val="00D4222A"/>
    <w:rsid w:val="00D441A1"/>
    <w:rsid w:val="00D455D4"/>
    <w:rsid w:val="00D473CD"/>
    <w:rsid w:val="00D57D00"/>
    <w:rsid w:val="00D7088C"/>
    <w:rsid w:val="00D72DA7"/>
    <w:rsid w:val="00D82581"/>
    <w:rsid w:val="00D91382"/>
    <w:rsid w:val="00D9151A"/>
    <w:rsid w:val="00D952A6"/>
    <w:rsid w:val="00DA602C"/>
    <w:rsid w:val="00DD09EC"/>
    <w:rsid w:val="00DD72EA"/>
    <w:rsid w:val="00DF0654"/>
    <w:rsid w:val="00E02AE8"/>
    <w:rsid w:val="00E07CEC"/>
    <w:rsid w:val="00E12708"/>
    <w:rsid w:val="00E12DE9"/>
    <w:rsid w:val="00E22E89"/>
    <w:rsid w:val="00E34E88"/>
    <w:rsid w:val="00E35347"/>
    <w:rsid w:val="00E376D1"/>
    <w:rsid w:val="00E421EE"/>
    <w:rsid w:val="00E448D9"/>
    <w:rsid w:val="00E46EFB"/>
    <w:rsid w:val="00E61BC8"/>
    <w:rsid w:val="00E6220C"/>
    <w:rsid w:val="00E7128B"/>
    <w:rsid w:val="00E71894"/>
    <w:rsid w:val="00E73B71"/>
    <w:rsid w:val="00E73C29"/>
    <w:rsid w:val="00E83DF1"/>
    <w:rsid w:val="00E85089"/>
    <w:rsid w:val="00E860B0"/>
    <w:rsid w:val="00E866C1"/>
    <w:rsid w:val="00E8720D"/>
    <w:rsid w:val="00E91225"/>
    <w:rsid w:val="00E96465"/>
    <w:rsid w:val="00EA2D6F"/>
    <w:rsid w:val="00EA47E4"/>
    <w:rsid w:val="00EA68FB"/>
    <w:rsid w:val="00EC173D"/>
    <w:rsid w:val="00EC338D"/>
    <w:rsid w:val="00EC505D"/>
    <w:rsid w:val="00ED095D"/>
    <w:rsid w:val="00ED0C8D"/>
    <w:rsid w:val="00ED5385"/>
    <w:rsid w:val="00ED72C0"/>
    <w:rsid w:val="00EE165A"/>
    <w:rsid w:val="00EE38F9"/>
    <w:rsid w:val="00EF0E9D"/>
    <w:rsid w:val="00F03D53"/>
    <w:rsid w:val="00F07DAB"/>
    <w:rsid w:val="00F118F5"/>
    <w:rsid w:val="00F262C4"/>
    <w:rsid w:val="00F30BD4"/>
    <w:rsid w:val="00F3607A"/>
    <w:rsid w:val="00F36CC9"/>
    <w:rsid w:val="00F444B6"/>
    <w:rsid w:val="00F44FE4"/>
    <w:rsid w:val="00F45848"/>
    <w:rsid w:val="00F4644E"/>
    <w:rsid w:val="00F46E75"/>
    <w:rsid w:val="00F621CD"/>
    <w:rsid w:val="00F64020"/>
    <w:rsid w:val="00F64189"/>
    <w:rsid w:val="00F65F0C"/>
    <w:rsid w:val="00F664FA"/>
    <w:rsid w:val="00F729C3"/>
    <w:rsid w:val="00F75FD9"/>
    <w:rsid w:val="00F81554"/>
    <w:rsid w:val="00F82F0E"/>
    <w:rsid w:val="00F852EF"/>
    <w:rsid w:val="00F86622"/>
    <w:rsid w:val="00F9394F"/>
    <w:rsid w:val="00FA2B73"/>
    <w:rsid w:val="00FA323F"/>
    <w:rsid w:val="00FA4763"/>
    <w:rsid w:val="00FA7021"/>
    <w:rsid w:val="00FA7E2B"/>
    <w:rsid w:val="00FB7FCC"/>
    <w:rsid w:val="00FC10ED"/>
    <w:rsid w:val="00FD2D00"/>
    <w:rsid w:val="00FD3BCD"/>
    <w:rsid w:val="00FD40BD"/>
    <w:rsid w:val="00FD6354"/>
    <w:rsid w:val="00FE07C6"/>
    <w:rsid w:val="00FE0BD1"/>
    <w:rsid w:val="00FE29B8"/>
    <w:rsid w:val="00FE68F1"/>
    <w:rsid w:val="00FF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iPriority w:val="99"/>
    <w:unhideWhenUsed/>
    <w:rsid w:val="006C2FC8"/>
    <w:pPr>
      <w:tabs>
        <w:tab w:val="center" w:pos="4536"/>
        <w:tab w:val="right" w:pos="9072"/>
      </w:tabs>
    </w:pPr>
  </w:style>
  <w:style w:type="character" w:customStyle="1" w:styleId="StopkaZnak">
    <w:name w:val="Stopka Znak"/>
    <w:basedOn w:val="Domylnaczcionkaakapitu"/>
    <w:uiPriority w:val="99"/>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uiPriority w:val="1"/>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6"/>
      </w:numPr>
    </w:pPr>
  </w:style>
  <w:style w:type="numbering" w:customStyle="1" w:styleId="WW8Num23">
    <w:name w:val="WW8Num23"/>
    <w:rsid w:val="006C2FC8"/>
    <w:pPr>
      <w:numPr>
        <w:numId w:val="47"/>
      </w:numPr>
    </w:pPr>
  </w:style>
  <w:style w:type="numbering" w:customStyle="1" w:styleId="mj">
    <w:name w:val="mój"/>
    <w:rsid w:val="006C2FC8"/>
    <w:pPr>
      <w:numPr>
        <w:numId w:val="48"/>
      </w:numPr>
    </w:pPr>
  </w:style>
  <w:style w:type="numbering" w:customStyle="1" w:styleId="WW8Num2">
    <w:name w:val="WW8Num2"/>
    <w:rsid w:val="006C2FC8"/>
    <w:pPr>
      <w:numPr>
        <w:numId w:val="49"/>
      </w:numPr>
    </w:pPr>
  </w:style>
  <w:style w:type="numbering" w:customStyle="1" w:styleId="WW8Num17">
    <w:name w:val="WW8Num17"/>
    <w:rsid w:val="006C2FC8"/>
    <w:pPr>
      <w:numPr>
        <w:numId w:val="50"/>
      </w:numPr>
    </w:pPr>
  </w:style>
  <w:style w:type="numbering" w:customStyle="1" w:styleId="WW8Num11">
    <w:name w:val="WW8Num11"/>
    <w:rsid w:val="006C2FC8"/>
    <w:pPr>
      <w:numPr>
        <w:numId w:val="51"/>
      </w:numPr>
    </w:pPr>
  </w:style>
  <w:style w:type="numbering" w:customStyle="1" w:styleId="WW8Num15">
    <w:name w:val="WW8Num15"/>
    <w:rsid w:val="006C2FC8"/>
    <w:pPr>
      <w:numPr>
        <w:numId w:val="52"/>
      </w:numPr>
    </w:pPr>
  </w:style>
  <w:style w:type="numbering" w:customStyle="1" w:styleId="mj1">
    <w:name w:val="mój1"/>
    <w:rsid w:val="006C2FC8"/>
    <w:pPr>
      <w:numPr>
        <w:numId w:val="53"/>
      </w:numPr>
    </w:pPr>
  </w:style>
  <w:style w:type="numbering" w:customStyle="1" w:styleId="WW8Num20">
    <w:name w:val="WW8Num20"/>
    <w:rsid w:val="006C2FC8"/>
    <w:pPr>
      <w:numPr>
        <w:numId w:val="54"/>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87"/>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93"/>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94"/>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95"/>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stroleka" TargetMode="External"/><Relationship Id="rId13" Type="http://schemas.openxmlformats.org/officeDocument/2006/relationships/hyperlink" Target="https://platformazakupowa.pl/pn/ostrole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theme" Target="theme/theme1.xml"/><Relationship Id="rId10" Type="http://schemas.openxmlformats.org/officeDocument/2006/relationships/hyperlink" Target="mailto:zp@um.ostrolek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hyperlink" Target="mailto:iod@um.ostrole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292B-10A9-4377-88F0-1131DE16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91</Pages>
  <Words>34074</Words>
  <Characters>204446</Characters>
  <Application>Microsoft Office Word</Application>
  <DocSecurity>0</DocSecurity>
  <Lines>1703</Lines>
  <Paragraphs>476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Agnieszka Szymańska</cp:lastModifiedBy>
  <cp:revision>192</cp:revision>
  <cp:lastPrinted>2021-10-28T08:23:00Z</cp:lastPrinted>
  <dcterms:created xsi:type="dcterms:W3CDTF">2021-05-11T06:30:00Z</dcterms:created>
  <dcterms:modified xsi:type="dcterms:W3CDTF">2021-11-02T08:06:00Z</dcterms:modified>
</cp:coreProperties>
</file>