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9A" w:rsidRPr="00940C71" w:rsidRDefault="00940C71" w:rsidP="00F326DB">
      <w:pPr>
        <w:pStyle w:val="ust"/>
        <w:spacing w:before="120" w:after="12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2E043A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6694D" w:rsidRPr="0021284A">
        <w:rPr>
          <w:rFonts w:ascii="Cambria" w:hAnsi="Cambria" w:cs="Arial"/>
          <w:sz w:val="20"/>
          <w:szCs w:val="20"/>
        </w:rPr>
        <w:t xml:space="preserve">Załącznik nr </w:t>
      </w:r>
      <w:r w:rsidR="009C36E6">
        <w:rPr>
          <w:rFonts w:ascii="Cambria" w:hAnsi="Cambria" w:cs="Arial"/>
          <w:sz w:val="20"/>
          <w:szCs w:val="20"/>
        </w:rPr>
        <w:t xml:space="preserve"> </w:t>
      </w:r>
      <w:r w:rsidR="00085138">
        <w:rPr>
          <w:rFonts w:ascii="Cambria" w:hAnsi="Cambria" w:cs="Arial"/>
          <w:sz w:val="20"/>
          <w:szCs w:val="20"/>
        </w:rPr>
        <w:t>5</w:t>
      </w:r>
      <w:r w:rsidR="009C36E6">
        <w:rPr>
          <w:rFonts w:ascii="Cambria" w:hAnsi="Cambria" w:cs="Arial"/>
          <w:sz w:val="20"/>
          <w:szCs w:val="20"/>
        </w:rPr>
        <w:t xml:space="preserve"> </w:t>
      </w:r>
      <w:r w:rsidR="00612F9F" w:rsidRPr="0021284A">
        <w:rPr>
          <w:rFonts w:ascii="Cambria" w:hAnsi="Cambria" w:cs="Arial"/>
          <w:sz w:val="20"/>
          <w:szCs w:val="20"/>
        </w:rPr>
        <w:t>do SWZ</w:t>
      </w:r>
    </w:p>
    <w:p w:rsidR="00D22BE4" w:rsidRPr="0021284A" w:rsidRDefault="00DA509A" w:rsidP="00D22BE4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21284A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21284A">
        <w:rPr>
          <w:rFonts w:ascii="Cambria" w:hAnsi="Cambria" w:cs="Arial"/>
          <w:sz w:val="20"/>
          <w:szCs w:val="20"/>
        </w:rPr>
        <w:t>...................</w:t>
      </w:r>
      <w:r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9E3461">
        <w:rPr>
          <w:rFonts w:ascii="Cambria" w:hAnsi="Cambria" w:cs="Arial"/>
          <w:sz w:val="20"/>
          <w:szCs w:val="20"/>
        </w:rPr>
        <w:t xml:space="preserve">                         </w:t>
      </w:r>
      <w:r w:rsidR="009E3461">
        <w:rPr>
          <w:rFonts w:ascii="Cambria" w:hAnsi="Cambria" w:cs="Arial"/>
          <w:sz w:val="20"/>
          <w:szCs w:val="20"/>
        </w:rPr>
        <w:tab/>
        <w:t xml:space="preserve"> </w:t>
      </w:r>
      <w:r w:rsidR="009E3461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D22BE4" w:rsidRPr="0021284A">
        <w:rPr>
          <w:rFonts w:ascii="Cambria" w:hAnsi="Cambria" w:cs="Arial"/>
          <w:sz w:val="20"/>
          <w:szCs w:val="20"/>
        </w:rPr>
        <w:t xml:space="preserve">      </w:t>
      </w:r>
      <w:r w:rsidR="009E3461">
        <w:rPr>
          <w:rFonts w:ascii="Cambria" w:hAnsi="Cambria" w:cs="Arial"/>
          <w:sz w:val="20"/>
          <w:szCs w:val="20"/>
        </w:rPr>
        <w:t xml:space="preserve">     </w:t>
      </w:r>
      <w:r w:rsidR="00D22BE4" w:rsidRPr="0021284A">
        <w:rPr>
          <w:rFonts w:ascii="Cambria" w:hAnsi="Cambria" w:cs="Arial"/>
          <w:sz w:val="20"/>
          <w:szCs w:val="20"/>
        </w:rPr>
        <w:t>...................................., dnia ....................... 20</w:t>
      </w:r>
      <w:r w:rsidR="00134F6B">
        <w:rPr>
          <w:rFonts w:ascii="Cambria" w:hAnsi="Cambria" w:cs="Arial"/>
          <w:sz w:val="20"/>
          <w:szCs w:val="20"/>
        </w:rPr>
        <w:t>21</w:t>
      </w:r>
      <w:r w:rsidR="00D22BE4" w:rsidRPr="0021284A">
        <w:rPr>
          <w:rFonts w:ascii="Cambria" w:hAnsi="Cambria" w:cs="Arial"/>
          <w:sz w:val="20"/>
          <w:szCs w:val="20"/>
        </w:rPr>
        <w:t xml:space="preserve"> r.</w:t>
      </w:r>
    </w:p>
    <w:p w:rsidR="00DA509A" w:rsidRPr="009E3461" w:rsidRDefault="009E3461" w:rsidP="00D22BE4">
      <w:pPr>
        <w:ind w:right="39"/>
        <w:rPr>
          <w:rFonts w:ascii="Cambria" w:eastAsia="Batang" w:hAnsi="Cambria" w:cs="Arial"/>
          <w:i/>
          <w:sz w:val="18"/>
          <w:szCs w:val="18"/>
        </w:rPr>
      </w:pPr>
      <w:r w:rsidRPr="009E3461">
        <w:rPr>
          <w:rFonts w:ascii="Cambria" w:hAnsi="Cambria" w:cs="Arial"/>
          <w:sz w:val="18"/>
          <w:szCs w:val="18"/>
        </w:rPr>
        <w:t xml:space="preserve">        </w:t>
      </w:r>
      <w:r>
        <w:rPr>
          <w:rFonts w:ascii="Cambria" w:hAnsi="Cambria" w:cs="Arial"/>
          <w:sz w:val="18"/>
          <w:szCs w:val="18"/>
        </w:rPr>
        <w:t xml:space="preserve">   </w:t>
      </w:r>
      <w:r w:rsidR="00910410" w:rsidRPr="009E3461">
        <w:rPr>
          <w:rFonts w:ascii="Cambria" w:eastAsia="Batang" w:hAnsi="Cambria" w:cs="Arial"/>
          <w:i/>
          <w:sz w:val="18"/>
          <w:szCs w:val="18"/>
        </w:rPr>
        <w:t xml:space="preserve"> (N</w:t>
      </w:r>
      <w:r w:rsidR="00D22BE4" w:rsidRPr="009E3461">
        <w:rPr>
          <w:rFonts w:ascii="Cambria" w:eastAsia="Batang" w:hAnsi="Cambria" w:cs="Arial"/>
          <w:i/>
          <w:sz w:val="18"/>
          <w:szCs w:val="18"/>
        </w:rPr>
        <w:t>azwa i adres Wykonawcy)</w:t>
      </w:r>
    </w:p>
    <w:p w:rsidR="00DA509A" w:rsidRPr="0021284A" w:rsidRDefault="00DA509A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:rsidR="0032655D" w:rsidRPr="0021284A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20"/>
          <w:szCs w:val="20"/>
        </w:rPr>
      </w:pPr>
      <w:r w:rsidRPr="0021284A">
        <w:rPr>
          <w:rFonts w:ascii="Cambria" w:hAnsi="Cambria"/>
          <w:b/>
          <w:color w:val="auto"/>
          <w:sz w:val="20"/>
          <w:szCs w:val="20"/>
        </w:rPr>
        <w:t>WYKAZ OSÓB, KTÓRE BĘDĄ UCZESTNICZYĆ W WYKONYWANIU ZAMÓWIENIA</w:t>
      </w:r>
    </w:p>
    <w:p w:rsidR="00977341" w:rsidRDefault="0032655D" w:rsidP="0032655D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21284A">
        <w:rPr>
          <w:rFonts w:ascii="Cambria" w:hAnsi="Cambria" w:cs="Arial"/>
          <w:sz w:val="20"/>
          <w:szCs w:val="20"/>
        </w:rPr>
        <w:t>Składany do zadania</w:t>
      </w:r>
      <w:r w:rsidRPr="0021284A">
        <w:rPr>
          <w:rFonts w:ascii="Cambria" w:hAnsi="Cambria" w:cs="Arial"/>
          <w:b/>
          <w:bCs/>
          <w:sz w:val="20"/>
          <w:szCs w:val="20"/>
        </w:rPr>
        <w:t xml:space="preserve"> </w:t>
      </w:r>
    </w:p>
    <w:p w:rsidR="00D32572" w:rsidRPr="00D32572" w:rsidRDefault="00D32572" w:rsidP="004167E9">
      <w:pPr>
        <w:shd w:val="clear" w:color="auto" w:fill="D9D9D9"/>
        <w:jc w:val="center"/>
        <w:rPr>
          <w:rFonts w:ascii="Cambria" w:hAnsi="Cambria" w:cs="Arial"/>
          <w:b/>
          <w:bCs/>
          <w:sz w:val="16"/>
          <w:szCs w:val="16"/>
        </w:rPr>
      </w:pPr>
    </w:p>
    <w:p w:rsidR="002E043A" w:rsidRPr="00FF2FEE" w:rsidRDefault="002E043A" w:rsidP="002E043A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:rsidR="003B3E7A" w:rsidRPr="0044083D" w:rsidRDefault="002E043A" w:rsidP="002E043A">
      <w:pPr>
        <w:jc w:val="center"/>
        <w:rPr>
          <w:b/>
          <w:bCs/>
        </w:rPr>
      </w:pPr>
      <w:r w:rsidRPr="00FF2FEE">
        <w:rPr>
          <w:b/>
          <w:bCs/>
        </w:rPr>
        <w:t xml:space="preserve">Przebudowa </w:t>
      </w:r>
      <w:r w:rsidR="00134F6B">
        <w:rPr>
          <w:b/>
          <w:bCs/>
        </w:rPr>
        <w:t>elewacji wraz z odwodnieniem budynku komunalnego przy pl. Matejki 4 w Złotoryi.</w:t>
      </w:r>
    </w:p>
    <w:p w:rsidR="00977341" w:rsidRPr="00583255" w:rsidRDefault="00977341" w:rsidP="004167E9">
      <w:pPr>
        <w:shd w:val="clear" w:color="auto" w:fill="D9D9D9"/>
        <w:jc w:val="center"/>
        <w:rPr>
          <w:rFonts w:ascii="Cambria" w:hAnsi="Cambria"/>
          <w:b/>
          <w:color w:val="FF0000"/>
          <w:sz w:val="20"/>
          <w:szCs w:val="20"/>
          <w:shd w:val="clear" w:color="auto" w:fill="D9D9D9"/>
          <w:lang w:bidi="pl-PL"/>
        </w:rPr>
      </w:pPr>
    </w:p>
    <w:p w:rsidR="004167E9" w:rsidRPr="004167E9" w:rsidRDefault="004167E9" w:rsidP="004167E9">
      <w:pPr>
        <w:shd w:val="clear" w:color="auto" w:fill="D9D9D9"/>
        <w:jc w:val="center"/>
        <w:rPr>
          <w:rFonts w:ascii="Cambria" w:hAnsi="Cambria"/>
          <w:b/>
          <w:color w:val="000000"/>
          <w:sz w:val="16"/>
          <w:szCs w:val="16"/>
          <w:lang w:bidi="pl-PL"/>
        </w:rPr>
      </w:pPr>
    </w:p>
    <w:p w:rsidR="00D32572" w:rsidRPr="00977341" w:rsidRDefault="00D32572" w:rsidP="0032655D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tbl>
      <w:tblPr>
        <w:tblW w:w="14321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556"/>
        <w:gridCol w:w="2268"/>
        <w:gridCol w:w="6520"/>
        <w:gridCol w:w="2410"/>
      </w:tblGrid>
      <w:tr w:rsidR="0032655D" w:rsidRPr="0021284A" w:rsidTr="004167E9">
        <w:trPr>
          <w:cantSplit/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D" w:rsidRPr="0021284A" w:rsidRDefault="0032655D" w:rsidP="00D55CC8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21284A">
              <w:rPr>
                <w:rFonts w:ascii="Cambria" w:hAnsi="Cambria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D" w:rsidRPr="00392464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392464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D" w:rsidRPr="00392464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392464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D" w:rsidRPr="00392464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2655D" w:rsidRPr="00392464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2464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:rsidR="0032655D" w:rsidRPr="00392464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2464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D" w:rsidRPr="00392464" w:rsidRDefault="0044083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Podstawa dysponowania</w:t>
            </w:r>
          </w:p>
        </w:tc>
      </w:tr>
      <w:tr w:rsidR="0032655D" w:rsidRPr="0021284A" w:rsidTr="004167E9">
        <w:trPr>
          <w:cantSplit/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2655D" w:rsidRPr="009E3461" w:rsidRDefault="0032655D" w:rsidP="00D55CC8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9E3461">
              <w:rPr>
                <w:rFonts w:ascii="Cambria" w:hAnsi="Cambria" w:cs="Arial"/>
                <w:b/>
                <w:spacing w:val="4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2655D" w:rsidRPr="00392464" w:rsidRDefault="0032655D" w:rsidP="00BE49C6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2655D" w:rsidRPr="00392464" w:rsidRDefault="0032655D" w:rsidP="001A7799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2464">
              <w:rPr>
                <w:rFonts w:ascii="Cambria" w:hAnsi="Cambria"/>
                <w:b/>
                <w:sz w:val="18"/>
                <w:szCs w:val="18"/>
              </w:rPr>
              <w:t>Kierownik  budowy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7341" w:rsidRPr="009E3461" w:rsidRDefault="00977341" w:rsidP="00977341">
            <w:pPr>
              <w:pStyle w:val="Default"/>
              <w:ind w:left="142"/>
              <w:rPr>
                <w:rFonts w:ascii="Cambria" w:hAnsi="Cambria"/>
                <w:b/>
                <w:color w:val="auto"/>
                <w:sz w:val="18"/>
                <w:szCs w:val="18"/>
              </w:rPr>
            </w:pPr>
            <w:r w:rsidRPr="009E3461">
              <w:rPr>
                <w:rFonts w:ascii="Cambria" w:hAnsi="Cambria"/>
                <w:b/>
                <w:color w:val="auto"/>
                <w:sz w:val="18"/>
                <w:szCs w:val="18"/>
              </w:rPr>
              <w:t>Uprawnienia budowlane do kierowania robotami</w:t>
            </w:r>
            <w:r w:rsidRPr="003B4B34">
              <w:rPr>
                <w:rFonts w:ascii="Cambria" w:hAnsi="Cambria"/>
                <w:b/>
                <w:color w:val="auto"/>
                <w:sz w:val="18"/>
                <w:szCs w:val="18"/>
              </w:rPr>
              <w:t xml:space="preserve"> </w:t>
            </w:r>
            <w:r w:rsidR="00471A36">
              <w:rPr>
                <w:rFonts w:ascii="Cambria" w:hAnsi="Cambria"/>
                <w:b/>
                <w:sz w:val="20"/>
                <w:szCs w:val="18"/>
              </w:rPr>
              <w:t xml:space="preserve">w specjalności </w:t>
            </w:r>
            <w:r w:rsidR="003B4B34" w:rsidRPr="003B4B34">
              <w:rPr>
                <w:rFonts w:ascii="Cambria" w:hAnsi="Cambria"/>
                <w:b/>
                <w:sz w:val="20"/>
                <w:szCs w:val="18"/>
              </w:rPr>
              <w:t xml:space="preserve"> </w:t>
            </w:r>
            <w:r w:rsidR="00471A36">
              <w:rPr>
                <w:rFonts w:ascii="Cambria" w:hAnsi="Cambria"/>
                <w:b/>
                <w:sz w:val="20"/>
                <w:szCs w:val="18"/>
              </w:rPr>
              <w:t>…………………………………………..</w:t>
            </w:r>
            <w:r w:rsidR="003B4B34" w:rsidRPr="003B4B34">
              <w:rPr>
                <w:rFonts w:ascii="Cambria" w:hAnsi="Cambria"/>
                <w:b/>
                <w:sz w:val="20"/>
                <w:szCs w:val="18"/>
              </w:rPr>
              <w:t xml:space="preserve">w zakresie </w:t>
            </w:r>
            <w:r w:rsidR="00471A36">
              <w:rPr>
                <w:rFonts w:ascii="Cambria" w:hAnsi="Cambria"/>
                <w:b/>
                <w:sz w:val="20"/>
                <w:szCs w:val="18"/>
              </w:rPr>
              <w:t>…………………………………</w:t>
            </w:r>
          </w:p>
          <w:p w:rsidR="0032655D" w:rsidRPr="00392464" w:rsidRDefault="00977341" w:rsidP="00977341">
            <w:pPr>
              <w:pStyle w:val="Default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E3461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 xml:space="preserve"> Nr uprawnień ……………………..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2655D" w:rsidRPr="00392464" w:rsidRDefault="0032655D" w:rsidP="00D55CC8">
            <w:pPr>
              <w:pStyle w:val="Defaul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B4B34" w:rsidRPr="0021284A" w:rsidTr="004167E9">
        <w:trPr>
          <w:cantSplit/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B4B34" w:rsidRPr="009E3461" w:rsidRDefault="004167E9" w:rsidP="00D55CC8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pacing w:val="4"/>
                <w:sz w:val="18"/>
                <w:szCs w:val="18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B4B34" w:rsidRPr="00392464" w:rsidRDefault="003B4B34" w:rsidP="00BE49C6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B4B34" w:rsidRPr="00392464" w:rsidRDefault="003B4B34" w:rsidP="003B4B34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2464">
              <w:rPr>
                <w:rFonts w:ascii="Cambria" w:hAnsi="Cambria"/>
                <w:b/>
                <w:sz w:val="18"/>
                <w:szCs w:val="18"/>
              </w:rPr>
              <w:t xml:space="preserve">Kierownik 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robót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B4B34" w:rsidRDefault="003B4B34" w:rsidP="00977341">
            <w:pPr>
              <w:pStyle w:val="Default"/>
              <w:ind w:left="142"/>
              <w:rPr>
                <w:rFonts w:ascii="Cambria" w:hAnsi="Cambria"/>
                <w:b/>
                <w:sz w:val="20"/>
                <w:szCs w:val="18"/>
              </w:rPr>
            </w:pPr>
            <w:r w:rsidRPr="009E3461">
              <w:rPr>
                <w:rFonts w:ascii="Cambria" w:hAnsi="Cambria"/>
                <w:b/>
                <w:color w:val="auto"/>
                <w:sz w:val="18"/>
                <w:szCs w:val="18"/>
              </w:rPr>
              <w:t>Uprawnienia budowlane do kierowania robotami</w:t>
            </w:r>
            <w:r w:rsidRPr="003B4B34">
              <w:rPr>
                <w:rFonts w:ascii="Cambria" w:hAnsi="Cambria"/>
                <w:b/>
                <w:color w:val="auto"/>
                <w:sz w:val="18"/>
                <w:szCs w:val="18"/>
              </w:rPr>
              <w:t xml:space="preserve"> </w:t>
            </w:r>
            <w:r w:rsidRPr="003B4B34">
              <w:rPr>
                <w:rFonts w:ascii="Cambria" w:hAnsi="Cambria"/>
                <w:b/>
                <w:sz w:val="20"/>
                <w:szCs w:val="18"/>
              </w:rPr>
              <w:t>w specjalności</w:t>
            </w:r>
            <w:r>
              <w:rPr>
                <w:rFonts w:ascii="Cambria" w:hAnsi="Cambria"/>
                <w:b/>
                <w:sz w:val="20"/>
                <w:szCs w:val="18"/>
              </w:rPr>
              <w:t xml:space="preserve"> </w:t>
            </w:r>
            <w:r w:rsidR="00471A36">
              <w:rPr>
                <w:rFonts w:ascii="Cambria" w:hAnsi="Cambria"/>
                <w:b/>
                <w:sz w:val="20"/>
                <w:szCs w:val="18"/>
              </w:rPr>
              <w:t>…………..</w:t>
            </w:r>
            <w:r>
              <w:rPr>
                <w:rFonts w:ascii="Cambria" w:hAnsi="Cambria"/>
                <w:b/>
                <w:sz w:val="20"/>
                <w:szCs w:val="18"/>
              </w:rPr>
              <w:t xml:space="preserve"> </w:t>
            </w:r>
          </w:p>
          <w:p w:rsidR="003B4B34" w:rsidRPr="009E3461" w:rsidRDefault="003B4B34" w:rsidP="00977341">
            <w:pPr>
              <w:pStyle w:val="Default"/>
              <w:ind w:left="142"/>
              <w:rPr>
                <w:rFonts w:ascii="Cambria" w:hAnsi="Cambria"/>
                <w:b/>
                <w:color w:val="auto"/>
                <w:sz w:val="18"/>
                <w:szCs w:val="18"/>
              </w:rPr>
            </w:pPr>
            <w:r w:rsidRPr="009E3461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Nr uprawnień ……………………..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B4B34" w:rsidRPr="00392464" w:rsidRDefault="003B4B34" w:rsidP="00D55CC8">
            <w:pPr>
              <w:pStyle w:val="Defaul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164EEF" w:rsidRPr="009E3461" w:rsidRDefault="00164EEF" w:rsidP="00164EEF">
      <w:pPr>
        <w:pStyle w:val="default0"/>
        <w:spacing w:before="120" w:beforeAutospacing="0" w:after="120" w:afterAutospacing="0"/>
        <w:ind w:right="816"/>
        <w:jc w:val="both"/>
        <w:rPr>
          <w:rFonts w:ascii="Cambria" w:hAnsi="Cambria" w:cs="Arial"/>
          <w:sz w:val="18"/>
          <w:szCs w:val="18"/>
        </w:rPr>
      </w:pPr>
      <w:r w:rsidRPr="009E3461">
        <w:rPr>
          <w:rFonts w:ascii="Cambria" w:hAnsi="Cambria" w:cs="Arial"/>
          <w:b/>
          <w:bCs/>
          <w:sz w:val="18"/>
          <w:szCs w:val="18"/>
        </w:rPr>
        <w:t xml:space="preserve">Uwaga! </w:t>
      </w:r>
      <w:r w:rsidRPr="009E3461">
        <w:rPr>
          <w:rFonts w:ascii="Cambria" w:hAnsi="Cambria" w:cs="Arial"/>
          <w:sz w:val="18"/>
          <w:szCs w:val="18"/>
        </w:rPr>
        <w:t xml:space="preserve">oświadczam(my), </w:t>
      </w:r>
      <w:r w:rsidRPr="009E3461">
        <w:rPr>
          <w:rFonts w:ascii="Cambria" w:hAnsi="Cambria" w:cs="Arial"/>
          <w:b/>
          <w:bCs/>
          <w:sz w:val="18"/>
          <w:szCs w:val="18"/>
        </w:rPr>
        <w:t>że osoba wskazana</w:t>
      </w:r>
      <w:r w:rsidRPr="009E3461">
        <w:rPr>
          <w:rFonts w:ascii="Cambria" w:hAnsi="Cambria" w:cs="Arial"/>
          <w:sz w:val="18"/>
          <w:szCs w:val="18"/>
        </w:rPr>
        <w:t xml:space="preserve">, będzie uczestniczyć w wykonywaniu zamówienia i posiada uprawnienia wymagane w postawionym warunku w SWZ i może sprawować wymienioną funkcję zgodnie z Prawem Budowlanym </w:t>
      </w:r>
    </w:p>
    <w:p w:rsidR="00164EEF" w:rsidRPr="009E3461" w:rsidRDefault="00164EEF" w:rsidP="00164EEF">
      <w:pPr>
        <w:pStyle w:val="Default"/>
        <w:rPr>
          <w:rFonts w:ascii="Cambria" w:hAnsi="Cambria"/>
          <w:sz w:val="16"/>
          <w:szCs w:val="16"/>
        </w:rPr>
      </w:pPr>
      <w:r w:rsidRPr="009E3461">
        <w:rPr>
          <w:rFonts w:ascii="Cambria" w:hAnsi="Cambria"/>
          <w:sz w:val="16"/>
          <w:szCs w:val="16"/>
        </w:rPr>
        <w:t>* niepotrzebne skreślić ( jeżeli wykonawca pozostaje w stosunku umowy cywilno prawnej pozostawiamy własne)</w:t>
      </w:r>
    </w:p>
    <w:p w:rsidR="00164EEF" w:rsidRDefault="00164EEF" w:rsidP="00164EEF">
      <w:pPr>
        <w:pStyle w:val="Default"/>
        <w:rPr>
          <w:rFonts w:ascii="Cambria" w:hAnsi="Cambria"/>
          <w:sz w:val="20"/>
          <w:szCs w:val="20"/>
          <w:vertAlign w:val="superscript"/>
        </w:rPr>
      </w:pPr>
    </w:p>
    <w:p w:rsidR="004167E9" w:rsidRDefault="004167E9" w:rsidP="00164EEF">
      <w:pPr>
        <w:pStyle w:val="Default"/>
        <w:rPr>
          <w:rFonts w:ascii="Cambria" w:hAnsi="Cambria"/>
          <w:sz w:val="20"/>
          <w:szCs w:val="20"/>
          <w:vertAlign w:val="superscript"/>
        </w:rPr>
      </w:pPr>
    </w:p>
    <w:p w:rsidR="00080898" w:rsidRPr="0021284A" w:rsidRDefault="00080898">
      <w:pPr>
        <w:tabs>
          <w:tab w:val="left" w:pos="8647"/>
        </w:tabs>
        <w:spacing w:before="120"/>
        <w:ind w:left="8647"/>
        <w:jc w:val="center"/>
        <w:rPr>
          <w:rFonts w:ascii="Cambria" w:hAnsi="Cambria" w:cs="Arial"/>
          <w:b/>
          <w:sz w:val="20"/>
          <w:szCs w:val="20"/>
        </w:rPr>
      </w:pPr>
      <w:r w:rsidRPr="0021284A">
        <w:rPr>
          <w:rFonts w:ascii="Cambria" w:hAnsi="Cambria" w:cs="Arial"/>
          <w:sz w:val="20"/>
          <w:szCs w:val="20"/>
        </w:rPr>
        <w:t>...................................................................</w:t>
      </w:r>
      <w:r w:rsidRPr="0021284A">
        <w:rPr>
          <w:rFonts w:ascii="Cambria" w:hAnsi="Cambria" w:cs="Arial"/>
          <w:sz w:val="20"/>
          <w:szCs w:val="20"/>
        </w:rPr>
        <w:br/>
      </w:r>
      <w:r w:rsidRPr="009E3461">
        <w:rPr>
          <w:rFonts w:ascii="Cambria" w:hAnsi="Cambria" w:cs="Arial"/>
          <w:sz w:val="16"/>
          <w:szCs w:val="16"/>
        </w:rPr>
        <w:t>(podpis osoby uprawnionej do reprezentacji)</w:t>
      </w:r>
    </w:p>
    <w:sectPr w:rsidR="00080898" w:rsidRPr="0021284A" w:rsidSect="009E3461">
      <w:headerReference w:type="default" r:id="rId7"/>
      <w:footerReference w:type="even" r:id="rId8"/>
      <w:footerReference w:type="default" r:id="rId9"/>
      <w:pgSz w:w="16838" w:h="11906" w:orient="landscape"/>
      <w:pgMar w:top="703" w:right="1418" w:bottom="426" w:left="1418" w:header="284" w:footer="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9D0" w:rsidRDefault="00C469D0">
      <w:r>
        <w:separator/>
      </w:r>
    </w:p>
  </w:endnote>
  <w:endnote w:type="continuationSeparator" w:id="0">
    <w:p w:rsidR="00C469D0" w:rsidRDefault="00C46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C5" w:rsidRDefault="00CF7AD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02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02C5" w:rsidRDefault="00AE02C5" w:rsidP="005419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C5" w:rsidRDefault="00AE02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9D0" w:rsidRDefault="00C469D0">
      <w:r>
        <w:separator/>
      </w:r>
    </w:p>
  </w:footnote>
  <w:footnote w:type="continuationSeparator" w:id="0">
    <w:p w:rsidR="00C469D0" w:rsidRDefault="00C46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Look w:val="04A0"/>
    </w:tblPr>
    <w:tblGrid>
      <w:gridCol w:w="2660"/>
      <w:gridCol w:w="2976"/>
      <w:gridCol w:w="3544"/>
    </w:tblGrid>
    <w:tr w:rsidR="00724217" w:rsidTr="00F17BCF">
      <w:tc>
        <w:tcPr>
          <w:tcW w:w="2660" w:type="dxa"/>
          <w:vAlign w:val="center"/>
          <w:hideMark/>
        </w:tcPr>
        <w:p w:rsidR="00724217" w:rsidRDefault="00724217" w:rsidP="00F17BCF">
          <w:pPr>
            <w:spacing w:line="360" w:lineRule="auto"/>
            <w:rPr>
              <w:rFonts w:ascii="Arial" w:hAnsi="Arial"/>
              <w:sz w:val="22"/>
              <w:lang w:eastAsia="en-US"/>
            </w:rPr>
          </w:pPr>
        </w:p>
      </w:tc>
      <w:tc>
        <w:tcPr>
          <w:tcW w:w="2976" w:type="dxa"/>
          <w:vAlign w:val="center"/>
          <w:hideMark/>
        </w:tcPr>
        <w:p w:rsidR="00F326DB" w:rsidRDefault="00F326DB" w:rsidP="00F326DB">
          <w:pPr>
            <w:pStyle w:val="Tytu"/>
          </w:pPr>
          <w:r>
            <w:t xml:space="preserve">                                      </w:t>
          </w:r>
        </w:p>
        <w:p w:rsidR="00F326DB" w:rsidRPr="00191C84" w:rsidRDefault="00F326DB" w:rsidP="00F326DB">
          <w:pPr>
            <w:pStyle w:val="Tytu"/>
            <w:rPr>
              <w:rFonts w:ascii="Calibri" w:hAnsi="Calibri"/>
            </w:rPr>
          </w:pPr>
          <w:r>
            <w:t xml:space="preserve">                                                                                                              </w:t>
          </w:r>
        </w:p>
        <w:p w:rsidR="00724217" w:rsidRDefault="00724217" w:rsidP="00F326DB">
          <w:pPr>
            <w:pStyle w:val="Bezodstpw"/>
            <w:jc w:val="right"/>
            <w:rPr>
              <w:rFonts w:ascii="Arial" w:hAnsi="Arial"/>
              <w:sz w:val="22"/>
              <w:lang w:eastAsia="en-US"/>
            </w:rPr>
          </w:pPr>
        </w:p>
      </w:tc>
      <w:tc>
        <w:tcPr>
          <w:tcW w:w="3544" w:type="dxa"/>
          <w:vAlign w:val="center"/>
          <w:hideMark/>
        </w:tcPr>
        <w:p w:rsidR="00724217" w:rsidRDefault="00724217" w:rsidP="00F326DB">
          <w:pPr>
            <w:spacing w:line="360" w:lineRule="auto"/>
            <w:ind w:right="-108"/>
            <w:jc w:val="center"/>
            <w:rPr>
              <w:rFonts w:ascii="Arial" w:hAnsi="Arial"/>
              <w:sz w:val="22"/>
              <w:lang w:eastAsia="en-US"/>
            </w:rPr>
          </w:pPr>
        </w:p>
      </w:tc>
    </w:tr>
    <w:tr w:rsidR="00724217" w:rsidTr="00F17BCF">
      <w:tc>
        <w:tcPr>
          <w:tcW w:w="2660" w:type="dxa"/>
          <w:vAlign w:val="center"/>
          <w:hideMark/>
        </w:tcPr>
        <w:p w:rsidR="00724217" w:rsidRDefault="00724217" w:rsidP="00F17BCF">
          <w:pPr>
            <w:spacing w:line="360" w:lineRule="auto"/>
            <w:rPr>
              <w:rFonts w:ascii="Arial" w:hAnsi="Arial"/>
              <w:sz w:val="22"/>
              <w:lang w:eastAsia="en-US"/>
            </w:rPr>
          </w:pPr>
        </w:p>
      </w:tc>
      <w:tc>
        <w:tcPr>
          <w:tcW w:w="2976" w:type="dxa"/>
          <w:vAlign w:val="center"/>
          <w:hideMark/>
        </w:tcPr>
        <w:p w:rsidR="00724217" w:rsidRDefault="00724217" w:rsidP="00F17BCF">
          <w:pPr>
            <w:spacing w:line="360" w:lineRule="auto"/>
            <w:ind w:left="34"/>
            <w:jc w:val="center"/>
            <w:rPr>
              <w:rFonts w:ascii="Arial" w:hAnsi="Arial"/>
              <w:sz w:val="22"/>
              <w:lang w:eastAsia="en-US"/>
            </w:rPr>
          </w:pPr>
        </w:p>
      </w:tc>
      <w:tc>
        <w:tcPr>
          <w:tcW w:w="3544" w:type="dxa"/>
          <w:vAlign w:val="center"/>
          <w:hideMark/>
        </w:tcPr>
        <w:p w:rsidR="00724217" w:rsidRDefault="00724217" w:rsidP="00F17BCF">
          <w:pPr>
            <w:spacing w:line="360" w:lineRule="auto"/>
            <w:ind w:right="-108"/>
            <w:jc w:val="right"/>
            <w:rPr>
              <w:rFonts w:ascii="Arial" w:hAnsi="Arial"/>
              <w:sz w:val="22"/>
              <w:lang w:eastAsia="en-US"/>
            </w:rPr>
          </w:pPr>
        </w:p>
      </w:tc>
    </w:tr>
  </w:tbl>
  <w:p w:rsidR="00F326DB" w:rsidRPr="00191C84" w:rsidRDefault="00471A36" w:rsidP="00F326DB">
    <w:pPr>
      <w:pStyle w:val="Bezodstpw"/>
      <w:jc w:val="center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  <w:lang w:val="de-DE"/>
      </w:rPr>
      <w:t xml:space="preserve">      </w:t>
    </w:r>
  </w:p>
  <w:p w:rsidR="009E3461" w:rsidRPr="00583255" w:rsidRDefault="009E3461" w:rsidP="00724217">
    <w:pPr>
      <w:pStyle w:val="ust"/>
      <w:spacing w:before="120" w:after="120"/>
      <w:ind w:left="0" w:firstLine="0"/>
      <w:jc w:val="right"/>
      <w:rPr>
        <w:rFonts w:ascii="Cambria" w:hAnsi="Cambria" w:cs="Arial"/>
        <w:b/>
        <w:color w:val="FF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2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1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9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4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6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8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2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5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8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1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39"/>
  </w:num>
  <w:num w:numId="3">
    <w:abstractNumId w:val="28"/>
  </w:num>
  <w:num w:numId="4">
    <w:abstractNumId w:val="24"/>
  </w:num>
  <w:num w:numId="5">
    <w:abstractNumId w:val="17"/>
  </w:num>
  <w:num w:numId="6">
    <w:abstractNumId w:val="31"/>
  </w:num>
  <w:num w:numId="7">
    <w:abstractNumId w:val="35"/>
  </w:num>
  <w:num w:numId="8">
    <w:abstractNumId w:val="21"/>
  </w:num>
  <w:num w:numId="9">
    <w:abstractNumId w:val="46"/>
  </w:num>
  <w:num w:numId="10">
    <w:abstractNumId w:val="51"/>
  </w:num>
  <w:num w:numId="11">
    <w:abstractNumId w:val="18"/>
  </w:num>
  <w:num w:numId="12">
    <w:abstractNumId w:val="49"/>
  </w:num>
  <w:num w:numId="13">
    <w:abstractNumId w:val="50"/>
  </w:num>
  <w:num w:numId="14">
    <w:abstractNumId w:val="11"/>
  </w:num>
  <w:num w:numId="15">
    <w:abstractNumId w:val="25"/>
  </w:num>
  <w:num w:numId="16">
    <w:abstractNumId w:val="30"/>
  </w:num>
  <w:num w:numId="17">
    <w:abstractNumId w:val="45"/>
  </w:num>
  <w:num w:numId="18">
    <w:abstractNumId w:val="20"/>
  </w:num>
  <w:num w:numId="19">
    <w:abstractNumId w:val="12"/>
  </w:num>
  <w:num w:numId="20">
    <w:abstractNumId w:val="15"/>
  </w:num>
  <w:num w:numId="21">
    <w:abstractNumId w:val="40"/>
  </w:num>
  <w:num w:numId="22">
    <w:abstractNumId w:val="16"/>
  </w:num>
  <w:num w:numId="23">
    <w:abstractNumId w:val="44"/>
  </w:num>
  <w:num w:numId="24">
    <w:abstractNumId w:val="42"/>
  </w:num>
  <w:num w:numId="25">
    <w:abstractNumId w:val="19"/>
  </w:num>
  <w:num w:numId="2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8"/>
  </w:num>
  <w:num w:numId="32">
    <w:abstractNumId w:val="10"/>
  </w:num>
  <w:num w:numId="33">
    <w:abstractNumId w:val="27"/>
  </w:num>
  <w:num w:numId="34">
    <w:abstractNumId w:val="41"/>
  </w:num>
  <w:num w:numId="35">
    <w:abstractNumId w:val="14"/>
  </w:num>
  <w:num w:numId="36">
    <w:abstractNumId w:val="48"/>
  </w:num>
  <w:num w:numId="37">
    <w:abstractNumId w:val="13"/>
  </w:num>
  <w:num w:numId="38">
    <w:abstractNumId w:val="9"/>
  </w:num>
  <w:num w:numId="39">
    <w:abstractNumId w:val="22"/>
  </w:num>
  <w:num w:numId="40">
    <w:abstractNumId w:val="36"/>
  </w:num>
  <w:num w:numId="41">
    <w:abstractNumId w:val="32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23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41932"/>
    <w:rsid w:val="0000347E"/>
    <w:rsid w:val="00005154"/>
    <w:rsid w:val="000065EB"/>
    <w:rsid w:val="000066DD"/>
    <w:rsid w:val="00006898"/>
    <w:rsid w:val="00006D71"/>
    <w:rsid w:val="00016C93"/>
    <w:rsid w:val="00017ED3"/>
    <w:rsid w:val="0002218D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2ABC"/>
    <w:rsid w:val="00054BF5"/>
    <w:rsid w:val="00055851"/>
    <w:rsid w:val="00057E30"/>
    <w:rsid w:val="00061F88"/>
    <w:rsid w:val="00063849"/>
    <w:rsid w:val="000675E7"/>
    <w:rsid w:val="00070743"/>
    <w:rsid w:val="000726CE"/>
    <w:rsid w:val="00075847"/>
    <w:rsid w:val="00080898"/>
    <w:rsid w:val="00080D85"/>
    <w:rsid w:val="00084151"/>
    <w:rsid w:val="00085138"/>
    <w:rsid w:val="000858B3"/>
    <w:rsid w:val="00090A82"/>
    <w:rsid w:val="000970DD"/>
    <w:rsid w:val="000A0528"/>
    <w:rsid w:val="000A1940"/>
    <w:rsid w:val="000A1981"/>
    <w:rsid w:val="000A2371"/>
    <w:rsid w:val="000A27ED"/>
    <w:rsid w:val="000A3BB7"/>
    <w:rsid w:val="000A660B"/>
    <w:rsid w:val="000B0B94"/>
    <w:rsid w:val="000B0FF6"/>
    <w:rsid w:val="000B2EE7"/>
    <w:rsid w:val="000B37AC"/>
    <w:rsid w:val="000C0F27"/>
    <w:rsid w:val="000C152C"/>
    <w:rsid w:val="000C194B"/>
    <w:rsid w:val="000C1FE3"/>
    <w:rsid w:val="000C3646"/>
    <w:rsid w:val="000C75A3"/>
    <w:rsid w:val="000D40FD"/>
    <w:rsid w:val="000E05B9"/>
    <w:rsid w:val="000E4E2A"/>
    <w:rsid w:val="000E79DF"/>
    <w:rsid w:val="000E7F53"/>
    <w:rsid w:val="00101EDC"/>
    <w:rsid w:val="0010294D"/>
    <w:rsid w:val="00102A85"/>
    <w:rsid w:val="00102C0C"/>
    <w:rsid w:val="00103155"/>
    <w:rsid w:val="001054D9"/>
    <w:rsid w:val="00114AAA"/>
    <w:rsid w:val="00114EE9"/>
    <w:rsid w:val="001201D6"/>
    <w:rsid w:val="001218E1"/>
    <w:rsid w:val="00122276"/>
    <w:rsid w:val="00123DC5"/>
    <w:rsid w:val="00126E65"/>
    <w:rsid w:val="00131262"/>
    <w:rsid w:val="00134702"/>
    <w:rsid w:val="00134F6B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476C2"/>
    <w:rsid w:val="001568FB"/>
    <w:rsid w:val="00157704"/>
    <w:rsid w:val="0016212F"/>
    <w:rsid w:val="00162505"/>
    <w:rsid w:val="00162560"/>
    <w:rsid w:val="00164EEF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A7799"/>
    <w:rsid w:val="001B000A"/>
    <w:rsid w:val="001B3135"/>
    <w:rsid w:val="001B59ED"/>
    <w:rsid w:val="001B65FF"/>
    <w:rsid w:val="001C12C8"/>
    <w:rsid w:val="001C256F"/>
    <w:rsid w:val="001C3109"/>
    <w:rsid w:val="001C33AC"/>
    <w:rsid w:val="001C3C1E"/>
    <w:rsid w:val="001C4E52"/>
    <w:rsid w:val="001C67DA"/>
    <w:rsid w:val="001C7620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06ACD"/>
    <w:rsid w:val="00210DCE"/>
    <w:rsid w:val="00211D44"/>
    <w:rsid w:val="0021284A"/>
    <w:rsid w:val="00213968"/>
    <w:rsid w:val="00222F60"/>
    <w:rsid w:val="002232E2"/>
    <w:rsid w:val="00223750"/>
    <w:rsid w:val="002248A3"/>
    <w:rsid w:val="00224C77"/>
    <w:rsid w:val="00225324"/>
    <w:rsid w:val="00227E39"/>
    <w:rsid w:val="00233770"/>
    <w:rsid w:val="002414F2"/>
    <w:rsid w:val="0024184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953C0"/>
    <w:rsid w:val="002A2237"/>
    <w:rsid w:val="002A2640"/>
    <w:rsid w:val="002A4CEF"/>
    <w:rsid w:val="002A5876"/>
    <w:rsid w:val="002A7F4E"/>
    <w:rsid w:val="002B6740"/>
    <w:rsid w:val="002C317E"/>
    <w:rsid w:val="002C49D9"/>
    <w:rsid w:val="002C6B65"/>
    <w:rsid w:val="002C75A5"/>
    <w:rsid w:val="002D5D25"/>
    <w:rsid w:val="002D645D"/>
    <w:rsid w:val="002D67E0"/>
    <w:rsid w:val="002D6BEA"/>
    <w:rsid w:val="002D74BE"/>
    <w:rsid w:val="002D7AED"/>
    <w:rsid w:val="002E043A"/>
    <w:rsid w:val="002E0A89"/>
    <w:rsid w:val="002F0291"/>
    <w:rsid w:val="002F16D6"/>
    <w:rsid w:val="002F26C4"/>
    <w:rsid w:val="002F79CA"/>
    <w:rsid w:val="00302515"/>
    <w:rsid w:val="00302B07"/>
    <w:rsid w:val="00303B92"/>
    <w:rsid w:val="003062AC"/>
    <w:rsid w:val="00310A34"/>
    <w:rsid w:val="0031370D"/>
    <w:rsid w:val="00313888"/>
    <w:rsid w:val="00315240"/>
    <w:rsid w:val="00320DC8"/>
    <w:rsid w:val="00325720"/>
    <w:rsid w:val="0032655D"/>
    <w:rsid w:val="00330A77"/>
    <w:rsid w:val="00331B89"/>
    <w:rsid w:val="00331D6C"/>
    <w:rsid w:val="0033364D"/>
    <w:rsid w:val="00333B77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743D2"/>
    <w:rsid w:val="003745CC"/>
    <w:rsid w:val="003809D8"/>
    <w:rsid w:val="00382285"/>
    <w:rsid w:val="00382504"/>
    <w:rsid w:val="00383D3C"/>
    <w:rsid w:val="00386C8E"/>
    <w:rsid w:val="00387243"/>
    <w:rsid w:val="00392464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7DF"/>
    <w:rsid w:val="003A4DC1"/>
    <w:rsid w:val="003A5908"/>
    <w:rsid w:val="003A5A9D"/>
    <w:rsid w:val="003A5E55"/>
    <w:rsid w:val="003B13A9"/>
    <w:rsid w:val="003B3E7A"/>
    <w:rsid w:val="003B4B34"/>
    <w:rsid w:val="003B6F73"/>
    <w:rsid w:val="003C3933"/>
    <w:rsid w:val="003C48F1"/>
    <w:rsid w:val="003C4B19"/>
    <w:rsid w:val="003C659A"/>
    <w:rsid w:val="003C7514"/>
    <w:rsid w:val="003D086D"/>
    <w:rsid w:val="003D1ED1"/>
    <w:rsid w:val="003D2465"/>
    <w:rsid w:val="003D4FCB"/>
    <w:rsid w:val="003E464A"/>
    <w:rsid w:val="003E719D"/>
    <w:rsid w:val="003E780B"/>
    <w:rsid w:val="003F0669"/>
    <w:rsid w:val="003F23A0"/>
    <w:rsid w:val="003F3E9E"/>
    <w:rsid w:val="003F49E2"/>
    <w:rsid w:val="003F503B"/>
    <w:rsid w:val="003F5826"/>
    <w:rsid w:val="003F60D2"/>
    <w:rsid w:val="00400735"/>
    <w:rsid w:val="00404595"/>
    <w:rsid w:val="00405505"/>
    <w:rsid w:val="00406987"/>
    <w:rsid w:val="00410D38"/>
    <w:rsid w:val="0041331B"/>
    <w:rsid w:val="00414CF9"/>
    <w:rsid w:val="004167E9"/>
    <w:rsid w:val="00420580"/>
    <w:rsid w:val="00422FC5"/>
    <w:rsid w:val="00423457"/>
    <w:rsid w:val="004245B7"/>
    <w:rsid w:val="00427A12"/>
    <w:rsid w:val="00436078"/>
    <w:rsid w:val="004366D1"/>
    <w:rsid w:val="00436F25"/>
    <w:rsid w:val="0044083D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64989"/>
    <w:rsid w:val="0047062C"/>
    <w:rsid w:val="004706EC"/>
    <w:rsid w:val="00471A36"/>
    <w:rsid w:val="004748C0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4725"/>
    <w:rsid w:val="004C52C0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4F728E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3B02"/>
    <w:rsid w:val="00545BD7"/>
    <w:rsid w:val="00546BDE"/>
    <w:rsid w:val="00546FE9"/>
    <w:rsid w:val="0055188B"/>
    <w:rsid w:val="005522C9"/>
    <w:rsid w:val="00552CB7"/>
    <w:rsid w:val="005578DF"/>
    <w:rsid w:val="00562ABE"/>
    <w:rsid w:val="00563C92"/>
    <w:rsid w:val="00564049"/>
    <w:rsid w:val="00564ED6"/>
    <w:rsid w:val="0056694D"/>
    <w:rsid w:val="005724C6"/>
    <w:rsid w:val="0057348E"/>
    <w:rsid w:val="005748ED"/>
    <w:rsid w:val="00580642"/>
    <w:rsid w:val="00581CA3"/>
    <w:rsid w:val="00582873"/>
    <w:rsid w:val="00582D56"/>
    <w:rsid w:val="00583255"/>
    <w:rsid w:val="00585BA1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8F8"/>
    <w:rsid w:val="005A7D9C"/>
    <w:rsid w:val="005B588A"/>
    <w:rsid w:val="005C02F8"/>
    <w:rsid w:val="005C13F5"/>
    <w:rsid w:val="005C1C2E"/>
    <w:rsid w:val="005C2B74"/>
    <w:rsid w:val="005C3BCA"/>
    <w:rsid w:val="005C52B4"/>
    <w:rsid w:val="005C74D9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07E3"/>
    <w:rsid w:val="00601FA4"/>
    <w:rsid w:val="006042A2"/>
    <w:rsid w:val="00606915"/>
    <w:rsid w:val="00607529"/>
    <w:rsid w:val="00607E94"/>
    <w:rsid w:val="00612F9F"/>
    <w:rsid w:val="0062174C"/>
    <w:rsid w:val="006230E3"/>
    <w:rsid w:val="0062691B"/>
    <w:rsid w:val="00631F41"/>
    <w:rsid w:val="00633F9C"/>
    <w:rsid w:val="00635E34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52E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4070"/>
    <w:rsid w:val="006F4D47"/>
    <w:rsid w:val="006F5C85"/>
    <w:rsid w:val="007003FF"/>
    <w:rsid w:val="00700F3D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3A69"/>
    <w:rsid w:val="00724217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0A35"/>
    <w:rsid w:val="0075289B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96AA7"/>
    <w:rsid w:val="007A0335"/>
    <w:rsid w:val="007A4810"/>
    <w:rsid w:val="007A7C26"/>
    <w:rsid w:val="007B21B2"/>
    <w:rsid w:val="007C0CCF"/>
    <w:rsid w:val="007C4815"/>
    <w:rsid w:val="007C73C6"/>
    <w:rsid w:val="007D0512"/>
    <w:rsid w:val="007D2554"/>
    <w:rsid w:val="007D29F5"/>
    <w:rsid w:val="007D2EDC"/>
    <w:rsid w:val="007D5D10"/>
    <w:rsid w:val="007E08D6"/>
    <w:rsid w:val="007E6310"/>
    <w:rsid w:val="007F1066"/>
    <w:rsid w:val="007F34EC"/>
    <w:rsid w:val="007F3FE7"/>
    <w:rsid w:val="007F4967"/>
    <w:rsid w:val="007F4FAE"/>
    <w:rsid w:val="007F76A1"/>
    <w:rsid w:val="007F7A95"/>
    <w:rsid w:val="0080066C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4BD2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C71"/>
    <w:rsid w:val="009427CB"/>
    <w:rsid w:val="009433BE"/>
    <w:rsid w:val="009510D6"/>
    <w:rsid w:val="00951517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58DB"/>
    <w:rsid w:val="009660DD"/>
    <w:rsid w:val="00966BB2"/>
    <w:rsid w:val="00977341"/>
    <w:rsid w:val="009829D9"/>
    <w:rsid w:val="00983423"/>
    <w:rsid w:val="009837B5"/>
    <w:rsid w:val="00983D87"/>
    <w:rsid w:val="0098603A"/>
    <w:rsid w:val="009952C7"/>
    <w:rsid w:val="009970AA"/>
    <w:rsid w:val="009A0530"/>
    <w:rsid w:val="009A32D4"/>
    <w:rsid w:val="009A410D"/>
    <w:rsid w:val="009A4C9A"/>
    <w:rsid w:val="009A5616"/>
    <w:rsid w:val="009A63E0"/>
    <w:rsid w:val="009C0A20"/>
    <w:rsid w:val="009C1812"/>
    <w:rsid w:val="009C36E6"/>
    <w:rsid w:val="009C390D"/>
    <w:rsid w:val="009C5089"/>
    <w:rsid w:val="009C58F9"/>
    <w:rsid w:val="009C6657"/>
    <w:rsid w:val="009C7250"/>
    <w:rsid w:val="009C7B59"/>
    <w:rsid w:val="009C7EB8"/>
    <w:rsid w:val="009D0427"/>
    <w:rsid w:val="009D0A67"/>
    <w:rsid w:val="009D4D28"/>
    <w:rsid w:val="009D5F18"/>
    <w:rsid w:val="009D6C0A"/>
    <w:rsid w:val="009D6F46"/>
    <w:rsid w:val="009E13F4"/>
    <w:rsid w:val="009E3077"/>
    <w:rsid w:val="009E3461"/>
    <w:rsid w:val="009E3C0C"/>
    <w:rsid w:val="009E6B1D"/>
    <w:rsid w:val="009F246A"/>
    <w:rsid w:val="009F3788"/>
    <w:rsid w:val="009F3D10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5019"/>
    <w:rsid w:val="00A264D1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6291"/>
    <w:rsid w:val="00A578F5"/>
    <w:rsid w:val="00A6013A"/>
    <w:rsid w:val="00A62E79"/>
    <w:rsid w:val="00A66293"/>
    <w:rsid w:val="00A71CB4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7F70"/>
    <w:rsid w:val="00AA4266"/>
    <w:rsid w:val="00AB2527"/>
    <w:rsid w:val="00AC18E2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4BB3"/>
    <w:rsid w:val="00B153AF"/>
    <w:rsid w:val="00B15E03"/>
    <w:rsid w:val="00B20941"/>
    <w:rsid w:val="00B20BCF"/>
    <w:rsid w:val="00B21D2F"/>
    <w:rsid w:val="00B21E12"/>
    <w:rsid w:val="00B23404"/>
    <w:rsid w:val="00B23988"/>
    <w:rsid w:val="00B24B09"/>
    <w:rsid w:val="00B2594C"/>
    <w:rsid w:val="00B2696B"/>
    <w:rsid w:val="00B26FE4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81B"/>
    <w:rsid w:val="00B641CB"/>
    <w:rsid w:val="00B64E61"/>
    <w:rsid w:val="00B66F2C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A68"/>
    <w:rsid w:val="00BA1A8D"/>
    <w:rsid w:val="00BA2601"/>
    <w:rsid w:val="00BA3337"/>
    <w:rsid w:val="00BA4BBD"/>
    <w:rsid w:val="00BA5C7E"/>
    <w:rsid w:val="00BA7C69"/>
    <w:rsid w:val="00BB19B8"/>
    <w:rsid w:val="00BB7015"/>
    <w:rsid w:val="00BC0322"/>
    <w:rsid w:val="00BC077D"/>
    <w:rsid w:val="00BC4A55"/>
    <w:rsid w:val="00BD1112"/>
    <w:rsid w:val="00BD2D8F"/>
    <w:rsid w:val="00BD58A4"/>
    <w:rsid w:val="00BD7949"/>
    <w:rsid w:val="00BE087A"/>
    <w:rsid w:val="00BE0A7B"/>
    <w:rsid w:val="00BE28EE"/>
    <w:rsid w:val="00BE38A8"/>
    <w:rsid w:val="00BE49C6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10C91"/>
    <w:rsid w:val="00C12D87"/>
    <w:rsid w:val="00C14458"/>
    <w:rsid w:val="00C153BB"/>
    <w:rsid w:val="00C179E7"/>
    <w:rsid w:val="00C22B07"/>
    <w:rsid w:val="00C22F62"/>
    <w:rsid w:val="00C24130"/>
    <w:rsid w:val="00C244CC"/>
    <w:rsid w:val="00C244E8"/>
    <w:rsid w:val="00C27669"/>
    <w:rsid w:val="00C27BFA"/>
    <w:rsid w:val="00C300AC"/>
    <w:rsid w:val="00C31DF3"/>
    <w:rsid w:val="00C31EC8"/>
    <w:rsid w:val="00C34684"/>
    <w:rsid w:val="00C34DE1"/>
    <w:rsid w:val="00C353CF"/>
    <w:rsid w:val="00C359DA"/>
    <w:rsid w:val="00C4348A"/>
    <w:rsid w:val="00C451BB"/>
    <w:rsid w:val="00C469D0"/>
    <w:rsid w:val="00C51F8C"/>
    <w:rsid w:val="00C5533B"/>
    <w:rsid w:val="00C57F0E"/>
    <w:rsid w:val="00C60647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B49E0"/>
    <w:rsid w:val="00CB6C60"/>
    <w:rsid w:val="00CB752F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7ADB"/>
    <w:rsid w:val="00D04517"/>
    <w:rsid w:val="00D0511E"/>
    <w:rsid w:val="00D1025F"/>
    <w:rsid w:val="00D12DCC"/>
    <w:rsid w:val="00D14073"/>
    <w:rsid w:val="00D1415B"/>
    <w:rsid w:val="00D14DCB"/>
    <w:rsid w:val="00D16E6D"/>
    <w:rsid w:val="00D22BE4"/>
    <w:rsid w:val="00D24228"/>
    <w:rsid w:val="00D25F02"/>
    <w:rsid w:val="00D323C0"/>
    <w:rsid w:val="00D32572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7117"/>
    <w:rsid w:val="00D871CB"/>
    <w:rsid w:val="00D91670"/>
    <w:rsid w:val="00D93276"/>
    <w:rsid w:val="00D93CF7"/>
    <w:rsid w:val="00D96540"/>
    <w:rsid w:val="00D9669B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A53"/>
    <w:rsid w:val="00DB7F36"/>
    <w:rsid w:val="00DC067B"/>
    <w:rsid w:val="00DC08B6"/>
    <w:rsid w:val="00DC2739"/>
    <w:rsid w:val="00DC2D00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110B9"/>
    <w:rsid w:val="00E11297"/>
    <w:rsid w:val="00E11444"/>
    <w:rsid w:val="00E141A0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2E33"/>
    <w:rsid w:val="00E449A6"/>
    <w:rsid w:val="00E44E6C"/>
    <w:rsid w:val="00E45537"/>
    <w:rsid w:val="00E46519"/>
    <w:rsid w:val="00E47385"/>
    <w:rsid w:val="00E51142"/>
    <w:rsid w:val="00E51A55"/>
    <w:rsid w:val="00E54AFB"/>
    <w:rsid w:val="00E55C88"/>
    <w:rsid w:val="00E5600C"/>
    <w:rsid w:val="00E6178E"/>
    <w:rsid w:val="00E61DB6"/>
    <w:rsid w:val="00E637B8"/>
    <w:rsid w:val="00E6447A"/>
    <w:rsid w:val="00E70AB3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D12E4"/>
    <w:rsid w:val="00ED41B6"/>
    <w:rsid w:val="00ED4C88"/>
    <w:rsid w:val="00EE318B"/>
    <w:rsid w:val="00EE3C74"/>
    <w:rsid w:val="00EE72B2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133CF"/>
    <w:rsid w:val="00F17BCF"/>
    <w:rsid w:val="00F21C6C"/>
    <w:rsid w:val="00F21EE8"/>
    <w:rsid w:val="00F226D3"/>
    <w:rsid w:val="00F237E1"/>
    <w:rsid w:val="00F26F8C"/>
    <w:rsid w:val="00F31F89"/>
    <w:rsid w:val="00F326DB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D6"/>
    <w:rsid w:val="00FA12D9"/>
    <w:rsid w:val="00FA1C7E"/>
    <w:rsid w:val="00FB1331"/>
    <w:rsid w:val="00FB2E1F"/>
    <w:rsid w:val="00FC51CC"/>
    <w:rsid w:val="00FD0F46"/>
    <w:rsid w:val="00FD24DC"/>
    <w:rsid w:val="00FD2552"/>
    <w:rsid w:val="00FD27E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7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Kurasz_Marzena</cp:lastModifiedBy>
  <cp:revision>4</cp:revision>
  <cp:lastPrinted>2021-02-26T11:19:00Z</cp:lastPrinted>
  <dcterms:created xsi:type="dcterms:W3CDTF">2021-02-23T13:48:00Z</dcterms:created>
  <dcterms:modified xsi:type="dcterms:W3CDTF">2021-02-26T11:19:00Z</dcterms:modified>
</cp:coreProperties>
</file>