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6E9" w:rsidRDefault="007E16E9" w:rsidP="003A573B">
      <w:pPr>
        <w:spacing w:after="0"/>
        <w:contextualSpacing/>
        <w:rPr>
          <w:rFonts w:ascii="Arial" w:hAnsi="Arial" w:cs="Arial"/>
        </w:rPr>
      </w:pPr>
    </w:p>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9">
        <w:r w:rsidRPr="003A573B">
          <w:rPr>
            <w:rStyle w:val="czeinternetowe"/>
            <w:rFonts w:ascii="Arial" w:hAnsi="Arial" w:cs="Arial"/>
            <w:color w:val="auto"/>
          </w:rPr>
          <w:t>www.32wog.wp.mil.pl</w:t>
        </w:r>
      </w:hyperlink>
    </w:p>
    <w:p w:rsidR="0043477E" w:rsidRPr="003A573B" w:rsidRDefault="00B04766" w:rsidP="003A573B">
      <w:pPr>
        <w:contextualSpacing/>
        <w:jc w:val="both"/>
        <w:rPr>
          <w:rFonts w:ascii="Arial" w:hAnsi="Arial" w:cs="Arial"/>
        </w:rPr>
      </w:pPr>
      <w:hyperlink r:id="rId10">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261 181</w:t>
      </w:r>
      <w:r w:rsidR="004F7B8A">
        <w:rPr>
          <w:rFonts w:ascii="Arial" w:hAnsi="Arial" w:cs="Arial"/>
          <w:b/>
        </w:rPr>
        <w:t> </w:t>
      </w:r>
      <w:r w:rsidR="00B27215">
        <w:rPr>
          <w:rFonts w:ascii="Arial" w:hAnsi="Arial" w:cs="Arial"/>
          <w:b/>
        </w:rPr>
        <w:t>580</w:t>
      </w:r>
      <w:r w:rsidR="004F7B8A">
        <w:rPr>
          <w:rFonts w:ascii="Arial" w:hAnsi="Arial" w:cs="Arial"/>
          <w:b/>
        </w:rPr>
        <w:t>, 261 181 387.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1">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A47AAC" w:rsidRDefault="00D713D0" w:rsidP="00FE44B6">
      <w:pPr>
        <w:spacing w:after="0"/>
        <w:jc w:val="both"/>
        <w:rPr>
          <w:rFonts w:ascii="Arial" w:eastAsia="Times New Roman" w:hAnsi="Arial" w:cs="Arial"/>
          <w:b/>
          <w:lang w:eastAsia="pl-PL"/>
        </w:rPr>
      </w:pPr>
      <w:r>
        <w:rPr>
          <w:rFonts w:ascii="Arial" w:eastAsia="Calibri" w:hAnsi="Arial" w:cs="Arial"/>
          <w:b/>
          <w:sz w:val="24"/>
          <w:szCs w:val="24"/>
        </w:rPr>
        <w:t>Usługi w zakresie szycia umundurowania wyjściowego i galowego z uwzględnieniem pomiarów antropometrycznych żołnierzy oraz dostawy w miejsce wskazane przez zamawiającego</w:t>
      </w:r>
      <w:r w:rsidR="00A47AAC" w:rsidRPr="00AE6CEF">
        <w:rPr>
          <w:rFonts w:ascii="Arial" w:eastAsia="Times New Roman" w:hAnsi="Arial" w:cs="Arial"/>
          <w:b/>
          <w:lang w:eastAsia="pl-PL"/>
        </w:rPr>
        <w:t xml:space="preserve">. </w:t>
      </w:r>
      <w:r w:rsidR="00A47AAC" w:rsidRPr="00AE6CEF">
        <w:rPr>
          <w:rFonts w:ascii="Arial" w:hAnsi="Arial" w:cs="Arial"/>
          <w:b/>
        </w:rPr>
        <w:t xml:space="preserve"> Nr spr</w:t>
      </w:r>
      <w:r>
        <w:rPr>
          <w:rFonts w:ascii="Arial" w:hAnsi="Arial" w:cs="Arial"/>
          <w:b/>
        </w:rPr>
        <w:t>awy: ZP/ZO/32</w:t>
      </w:r>
      <w:r w:rsidR="00A47AAC" w:rsidRPr="00AE6CEF">
        <w:rPr>
          <w:rFonts w:ascii="Arial" w:hAnsi="Arial" w:cs="Arial"/>
          <w:b/>
        </w:rPr>
        <w:t>/2021</w:t>
      </w:r>
      <w:r w:rsidR="00A47AAC" w:rsidRPr="00AE6CEF">
        <w:rPr>
          <w:rFonts w:ascii="Arial" w:hAnsi="Arial" w:cs="Arial"/>
          <w:b/>
          <w:lang w:eastAsia="ar-SA"/>
        </w:rPr>
        <w:t>,</w:t>
      </w:r>
      <w:r w:rsidR="00A47AAC" w:rsidRPr="00AE6CEF">
        <w:rPr>
          <w:rFonts w:ascii="Arial" w:eastAsia="Times New Roman" w:hAnsi="Arial" w:cs="Arial"/>
          <w:b/>
          <w:lang w:eastAsia="pl-PL"/>
        </w:rPr>
        <w:t xml:space="preserve"> </w:t>
      </w:r>
    </w:p>
    <w:p w:rsidR="00261D30" w:rsidRDefault="00705B6B" w:rsidP="00FE44B6">
      <w:pPr>
        <w:spacing w:after="0"/>
        <w:jc w:val="both"/>
        <w:rPr>
          <w:rFonts w:ascii="Arial" w:eastAsia="Times New Roman" w:hAnsi="Arial" w:cs="Arial"/>
          <w:b/>
          <w:lang w:eastAsia="pl-PL"/>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D713D0">
        <w:rPr>
          <w:rFonts w:ascii="Arial" w:eastAsia="Calibri" w:hAnsi="Arial" w:cs="Arial"/>
          <w:b/>
          <w:sz w:val="24"/>
          <w:szCs w:val="24"/>
        </w:rPr>
        <w:t>Usługi w zakresie szycia umundurowania wyjściowego i galowego z uwzględnieniem pomiarów antropometrycznych żołnierzy oraz dostawy w miejsce wskazane przez zamawiającego</w:t>
      </w:r>
      <w:r w:rsidR="009C5D59" w:rsidRPr="00AE6CEF">
        <w:rPr>
          <w:rFonts w:ascii="Arial" w:eastAsia="Times New Roman" w:hAnsi="Arial" w:cs="Arial"/>
          <w:b/>
          <w:lang w:eastAsia="pl-PL"/>
        </w:rPr>
        <w:t>.</w:t>
      </w:r>
    </w:p>
    <w:p w:rsidR="00A47AAC" w:rsidRPr="003A573B" w:rsidRDefault="00A47AAC" w:rsidP="00FE44B6">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2"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43477E" w:rsidRPr="00D713D0" w:rsidRDefault="00FB5FCC" w:rsidP="00D713D0">
      <w:pPr>
        <w:numPr>
          <w:ilvl w:val="0"/>
          <w:numId w:val="1"/>
        </w:numPr>
        <w:spacing w:after="0"/>
        <w:ind w:left="851" w:hanging="425"/>
        <w:contextualSpacing/>
        <w:jc w:val="both"/>
        <w:rPr>
          <w:rFonts w:ascii="Arial" w:hAnsi="Arial" w:cs="Arial"/>
          <w:b/>
        </w:rPr>
      </w:pPr>
      <w:r w:rsidRPr="003A573B">
        <w:rPr>
          <w:rFonts w:ascii="Arial" w:hAnsi="Arial" w:cs="Arial"/>
        </w:rPr>
        <w:t xml:space="preserve">Pani/Pana dane osobowe przetwarzane będą na podstawie art. 6 ust. 1 lit. c RODO w celu związanym z postępowaniem o udzielenie zamówienia publicznego pod nazwą: </w:t>
      </w:r>
      <w:r w:rsidR="00D713D0" w:rsidRPr="00D713D0">
        <w:rPr>
          <w:rFonts w:ascii="Arial" w:hAnsi="Arial" w:cs="Arial"/>
          <w:b/>
        </w:rPr>
        <w:t>Usługi w zakresie szycia umundurowania wyjściowego i galowego z uwzględnieniem pomiarów antropometrycznych żołnierzy oraz dostawy w miejsce wskazane przez zamawiającego</w:t>
      </w:r>
      <w:r w:rsidR="00261D30" w:rsidRPr="00D713D0">
        <w:rPr>
          <w:rFonts w:ascii="Arial" w:eastAsia="Times New Roman" w:hAnsi="Arial" w:cs="Arial"/>
          <w:lang w:eastAsia="pl-PL"/>
        </w:rPr>
        <w:t>.</w:t>
      </w:r>
      <w:r w:rsidR="00261D30" w:rsidRPr="00D713D0">
        <w:rPr>
          <w:rFonts w:ascii="Arial" w:eastAsia="Times New Roman" w:hAnsi="Arial" w:cs="Arial"/>
          <w:b/>
          <w:lang w:eastAsia="pl-PL"/>
        </w:rPr>
        <w:t xml:space="preserve"> </w:t>
      </w:r>
      <w:r w:rsidR="00D713D0" w:rsidRPr="00D713D0">
        <w:rPr>
          <w:rFonts w:ascii="Arial" w:hAnsi="Arial" w:cs="Arial"/>
        </w:rPr>
        <w:t>Nr sprawy: ZP/ZO/32</w:t>
      </w:r>
      <w:r w:rsidR="00FB397D" w:rsidRPr="00D713D0">
        <w:rPr>
          <w:rFonts w:ascii="Arial" w:hAnsi="Arial" w:cs="Arial"/>
        </w:rPr>
        <w:t>/2021</w:t>
      </w:r>
      <w:r w:rsidRPr="00D713D0">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lastRenderedPageBreak/>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w:t>
      </w:r>
      <w:r w:rsidR="00261D30">
        <w:rPr>
          <w:rFonts w:ascii="Arial" w:hAnsi="Arial" w:cs="Arial"/>
        </w:rPr>
        <w:t>2021. poz. 1129</w:t>
      </w:r>
      <w:r w:rsidRPr="003A573B">
        <w:rPr>
          <w:rFonts w:ascii="Arial" w:hAnsi="Arial" w:cs="Arial"/>
        </w:rPr>
        <w:t xml:space="preserve">),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107824" w:rsidRPr="003A573B" w:rsidRDefault="00107824" w:rsidP="00AE5A04">
      <w:pPr>
        <w:spacing w:after="0"/>
        <w:contextualSpacing/>
        <w:jc w:val="both"/>
        <w:rPr>
          <w:rFonts w:ascii="Arial" w:hAnsi="Arial" w:cs="Aria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t>Oznaczenie sprawy ZP/Z</w:t>
      </w:r>
      <w:r w:rsidR="004F7B8A">
        <w:rPr>
          <w:rFonts w:ascii="Arial" w:eastAsia="Times New Roman" w:hAnsi="Arial" w:cs="Arial"/>
          <w:b/>
          <w:lang w:eastAsia="pl-PL"/>
        </w:rPr>
        <w:t>O/</w:t>
      </w:r>
      <w:r w:rsidR="00D713D0">
        <w:rPr>
          <w:rFonts w:ascii="Arial" w:eastAsia="Times New Roman" w:hAnsi="Arial" w:cs="Arial"/>
          <w:b/>
          <w:lang w:eastAsia="pl-PL"/>
        </w:rPr>
        <w:t>32</w:t>
      </w:r>
      <w:r w:rsidRPr="003A573B">
        <w:rPr>
          <w:rFonts w:ascii="Arial" w:eastAsia="Times New Roman" w:hAnsi="Arial" w:cs="Arial"/>
          <w:b/>
          <w:lang w:eastAsia="pl-PL"/>
        </w:rPr>
        <w:t>/2021</w:t>
      </w:r>
    </w:p>
    <w:p w:rsidR="0043477E" w:rsidRPr="003A573B" w:rsidRDefault="00FB5FCC" w:rsidP="003A573B">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261D30" w:rsidRDefault="00FB5FCC" w:rsidP="00261D30">
      <w:pPr>
        <w:spacing w:after="0"/>
        <w:contextualSpacing/>
        <w:jc w:val="both"/>
        <w:rPr>
          <w:rFonts w:ascii="Arial" w:eastAsia="Times New Roman" w:hAnsi="Arial" w:cs="Arial"/>
          <w:b/>
          <w:lang w:eastAsia="pl-PL"/>
        </w:rPr>
      </w:pPr>
      <w:r w:rsidRPr="003A573B">
        <w:rPr>
          <w:rFonts w:ascii="Arial" w:eastAsia="Times New Roman" w:hAnsi="Arial" w:cs="Arial"/>
          <w:b/>
          <w:color w:val="000000"/>
          <w:lang w:eastAsia="pl-PL"/>
        </w:rPr>
        <w:t xml:space="preserve">Przedmiotem zamówienia </w:t>
      </w:r>
      <w:r w:rsidR="00A47AAC">
        <w:rPr>
          <w:rFonts w:ascii="Arial" w:eastAsia="Times New Roman" w:hAnsi="Arial" w:cs="Arial"/>
          <w:b/>
          <w:color w:val="000000"/>
          <w:lang w:eastAsia="pl-PL"/>
        </w:rPr>
        <w:t xml:space="preserve">są </w:t>
      </w:r>
      <w:r w:rsidR="009C5D59">
        <w:rPr>
          <w:rFonts w:ascii="Arial" w:eastAsia="Times New Roman" w:hAnsi="Arial" w:cs="Arial"/>
          <w:b/>
          <w:lang w:eastAsia="pl-PL"/>
        </w:rPr>
        <w:t>usług</w:t>
      </w:r>
      <w:r w:rsidR="00D713D0">
        <w:rPr>
          <w:rFonts w:ascii="Arial" w:eastAsia="Times New Roman" w:hAnsi="Arial" w:cs="Arial"/>
          <w:b/>
          <w:lang w:eastAsia="pl-PL"/>
        </w:rPr>
        <w:t>i</w:t>
      </w:r>
      <w:r w:rsidR="00D713D0" w:rsidRPr="00D713D0">
        <w:rPr>
          <w:rFonts w:ascii="Arial" w:hAnsi="Arial" w:cs="Arial"/>
          <w:b/>
        </w:rPr>
        <w:t xml:space="preserve"> w zakresie szycia umundurowania wyjściowego i galowego z uwzględnieniem pomiarów antropometrycznych żołnierzy oraz dostawy w miejsce wskazane przez zamawiającego</w:t>
      </w:r>
      <w:r w:rsidR="00A47AAC">
        <w:rPr>
          <w:rFonts w:ascii="Arial" w:eastAsia="Times New Roman" w:hAnsi="Arial" w:cs="Arial"/>
          <w:b/>
          <w:lang w:eastAsia="pl-PL"/>
        </w:rPr>
        <w:t xml:space="preserve">. </w:t>
      </w:r>
    </w:p>
    <w:p w:rsidR="00686E64" w:rsidRDefault="00686E64" w:rsidP="00261D30">
      <w:pPr>
        <w:spacing w:after="0"/>
        <w:contextualSpacing/>
        <w:jc w:val="both"/>
        <w:rPr>
          <w:rFonts w:ascii="Arial" w:eastAsia="Times New Roman" w:hAnsi="Arial" w:cs="Arial"/>
          <w:b/>
          <w:lang w:eastAsia="pl-PL"/>
        </w:rPr>
      </w:pPr>
    </w:p>
    <w:p w:rsidR="00261D30" w:rsidRPr="005C698F" w:rsidRDefault="00A47AAC" w:rsidP="005C698F">
      <w:pPr>
        <w:suppressAutoHyphens w:val="0"/>
        <w:spacing w:after="0" w:line="240" w:lineRule="auto"/>
        <w:ind w:left="360"/>
        <w:contextualSpacing/>
        <w:jc w:val="both"/>
        <w:rPr>
          <w:rFonts w:ascii="Arial" w:eastAsia="Times New Roman" w:hAnsi="Arial" w:cs="Arial"/>
          <w:b/>
          <w:lang w:eastAsia="pl-PL"/>
        </w:rPr>
      </w:pPr>
      <w:r w:rsidRPr="00A47AAC">
        <w:rPr>
          <w:rFonts w:ascii="Arial" w:eastAsia="Times New Roman" w:hAnsi="Arial" w:cs="Arial"/>
          <w:sz w:val="24"/>
          <w:szCs w:val="24"/>
          <w:lang w:eastAsia="pl-PL"/>
        </w:rPr>
        <w:t xml:space="preserve">Kod CPV: </w:t>
      </w:r>
      <w:r w:rsidR="00D713D0">
        <w:rPr>
          <w:rFonts w:ascii="Arial" w:eastAsia="Times New Roman" w:hAnsi="Arial" w:cs="Arial"/>
          <w:b/>
          <w:lang w:eastAsia="pl-PL"/>
        </w:rPr>
        <w:t>98393000-4 Usługi krawieckie</w:t>
      </w:r>
    </w:p>
    <w:p w:rsidR="00F7710B" w:rsidRPr="009A6322" w:rsidRDefault="00F7710B" w:rsidP="00F4053B">
      <w:pPr>
        <w:numPr>
          <w:ilvl w:val="0"/>
          <w:numId w:val="25"/>
        </w:numPr>
        <w:suppressAutoHyphens w:val="0"/>
        <w:spacing w:after="0"/>
        <w:rPr>
          <w:rFonts w:ascii="Arial" w:eastAsia="Times New Roman" w:hAnsi="Arial" w:cs="Arial"/>
          <w:b/>
          <w:lang w:eastAsia="pl-PL"/>
        </w:rPr>
      </w:pPr>
      <w:r>
        <w:rPr>
          <w:rFonts w:ascii="Arial" w:eastAsia="Times New Roman" w:hAnsi="Arial" w:cs="Arial"/>
          <w:b/>
          <w:lang w:eastAsia="pl-PL"/>
        </w:rPr>
        <w:t>SZCZEGÓŁOWY OPIS PRZEDMIOTU ZAMÓWIENIA</w:t>
      </w:r>
      <w:r>
        <w:rPr>
          <w:rFonts w:ascii="Arial" w:eastAsia="Times New Roman" w:hAnsi="Arial" w:cs="Arial"/>
          <w:b/>
          <w:lang w:eastAsia="pl-PL"/>
        </w:rPr>
        <w:tab/>
      </w:r>
      <w:r>
        <w:rPr>
          <w:rFonts w:ascii="Arial" w:eastAsia="Times New Roman" w:hAnsi="Arial" w:cs="Arial"/>
          <w:b/>
          <w:lang w:eastAsia="pl-PL"/>
        </w:rPr>
        <w:tab/>
        <w:t xml:space="preserve"> </w:t>
      </w:r>
    </w:p>
    <w:p w:rsidR="003F38BF" w:rsidRPr="003F38BF" w:rsidRDefault="003F38BF" w:rsidP="003F38BF">
      <w:pPr>
        <w:ind w:left="284"/>
        <w:jc w:val="both"/>
        <w:rPr>
          <w:rFonts w:ascii="Arial" w:hAnsi="Arial" w:cs="Arial"/>
        </w:rPr>
      </w:pPr>
      <w:r w:rsidRPr="003F38BF">
        <w:rPr>
          <w:rFonts w:ascii="Arial" w:hAnsi="Arial" w:cs="Arial"/>
          <w:i/>
        </w:rPr>
        <w:t xml:space="preserve">Szycie umundurowania wyjściowego, galowego na miarę z uwzględnieniem pomiarów antropometrycznych oraz dostawy w miejsce wskazane przez zamawiającego. Zgodnie </w:t>
      </w:r>
      <w:r w:rsidRPr="003F38BF">
        <w:rPr>
          <w:rFonts w:ascii="Arial" w:hAnsi="Arial" w:cs="Arial"/>
          <w:i/>
        </w:rPr>
        <w:br/>
      </w:r>
      <w:r w:rsidRPr="003F38BF">
        <w:rPr>
          <w:rFonts w:ascii="Arial" w:hAnsi="Arial" w:cs="Arial"/>
          <w:i/>
        </w:rPr>
        <w:lastRenderedPageBreak/>
        <w:t xml:space="preserve">z Wojskową Dokumentacją </w:t>
      </w:r>
      <w:proofErr w:type="spellStart"/>
      <w:r w:rsidRPr="003F38BF">
        <w:rPr>
          <w:rFonts w:ascii="Arial" w:hAnsi="Arial" w:cs="Arial"/>
          <w:i/>
        </w:rPr>
        <w:t>Technologiczno</w:t>
      </w:r>
      <w:proofErr w:type="spellEnd"/>
      <w:r w:rsidRPr="003F38BF">
        <w:rPr>
          <w:rFonts w:ascii="Arial" w:hAnsi="Arial" w:cs="Arial"/>
          <w:i/>
        </w:rPr>
        <w:t xml:space="preserve"> – Techniczną /WDTT/ opracowaną przez Wojskowy Ośrodek Badawczo-Wdrożeniowy Służby Mundurowej oraz klauzulą jakościową.</w:t>
      </w:r>
      <w:r w:rsidRPr="003F38BF">
        <w:rPr>
          <w:rFonts w:ascii="Arial" w:eastAsia="Times New Roman" w:hAnsi="Arial" w:cs="Arial"/>
          <w:b/>
          <w:lang w:eastAsia="pl-PL"/>
        </w:rPr>
        <w:t xml:space="preserve"> </w:t>
      </w:r>
      <w:r w:rsidRPr="003F38BF">
        <w:rPr>
          <w:rFonts w:ascii="Arial" w:eastAsia="Times New Roman" w:hAnsi="Arial" w:cs="Arial"/>
          <w:b/>
          <w:i/>
          <w:lang w:eastAsia="pl-PL"/>
        </w:rPr>
        <w:t>CPV -  98393000-4</w:t>
      </w:r>
      <w:r>
        <w:rPr>
          <w:rFonts w:ascii="Arial" w:eastAsia="Times New Roman" w:hAnsi="Arial" w:cs="Arial"/>
          <w:b/>
          <w:i/>
          <w:lang w:eastAsia="pl-PL"/>
        </w:rPr>
        <w:t xml:space="preserve"> </w:t>
      </w:r>
      <w:r>
        <w:rPr>
          <w:rFonts w:ascii="Arial" w:eastAsia="Times New Roman" w:hAnsi="Arial" w:cs="Arial"/>
          <w:b/>
          <w:lang w:eastAsia="pl-PL"/>
        </w:rPr>
        <w:t>Usługi krawieckie</w:t>
      </w:r>
    </w:p>
    <w:p w:rsidR="003F38BF" w:rsidRPr="003F38BF" w:rsidRDefault="003F38BF" w:rsidP="003F38BF">
      <w:pPr>
        <w:pStyle w:val="Akapitzlist"/>
        <w:ind w:left="644"/>
        <w:jc w:val="both"/>
        <w:rPr>
          <w:rFonts w:ascii="Arial" w:hAnsi="Arial" w:cs="Arial"/>
          <w:b/>
        </w:rPr>
      </w:pPr>
    </w:p>
    <w:tbl>
      <w:tblPr>
        <w:tblStyle w:val="Tabela-Siatka"/>
        <w:tblW w:w="8739" w:type="dxa"/>
        <w:tblLook w:val="04A0" w:firstRow="1" w:lastRow="0" w:firstColumn="1" w:lastColumn="0" w:noHBand="0" w:noVBand="1"/>
      </w:tblPr>
      <w:tblGrid>
        <w:gridCol w:w="673"/>
        <w:gridCol w:w="6507"/>
        <w:gridCol w:w="851"/>
        <w:gridCol w:w="708"/>
      </w:tblGrid>
      <w:tr w:rsidR="003F38BF" w:rsidTr="00C209B3">
        <w:trPr>
          <w:trHeight w:val="427"/>
        </w:trPr>
        <w:tc>
          <w:tcPr>
            <w:tcW w:w="673" w:type="dxa"/>
            <w:tcBorders>
              <w:top w:val="single" w:sz="4" w:space="0" w:color="auto"/>
              <w:left w:val="single" w:sz="4" w:space="0" w:color="auto"/>
              <w:bottom w:val="single" w:sz="4" w:space="0" w:color="auto"/>
              <w:right w:val="single" w:sz="4" w:space="0" w:color="auto"/>
            </w:tcBorders>
            <w:hideMark/>
          </w:tcPr>
          <w:p w:rsidR="003F38BF" w:rsidRDefault="003F38BF" w:rsidP="00C209B3">
            <w:pPr>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Lp.</w:t>
            </w:r>
          </w:p>
        </w:tc>
        <w:tc>
          <w:tcPr>
            <w:tcW w:w="6507" w:type="dxa"/>
            <w:tcBorders>
              <w:top w:val="single" w:sz="4" w:space="0" w:color="auto"/>
              <w:left w:val="single" w:sz="4" w:space="0" w:color="auto"/>
              <w:bottom w:val="single" w:sz="4" w:space="0" w:color="auto"/>
              <w:right w:val="single" w:sz="4" w:space="0" w:color="auto"/>
            </w:tcBorders>
            <w:hideMark/>
          </w:tcPr>
          <w:p w:rsidR="003F38BF" w:rsidRDefault="003F38BF" w:rsidP="00C209B3">
            <w:pPr>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Asortyment</w:t>
            </w:r>
          </w:p>
        </w:tc>
        <w:tc>
          <w:tcPr>
            <w:tcW w:w="851" w:type="dxa"/>
            <w:tcBorders>
              <w:top w:val="single" w:sz="4" w:space="0" w:color="auto"/>
              <w:left w:val="single" w:sz="4" w:space="0" w:color="auto"/>
              <w:bottom w:val="single" w:sz="4" w:space="0" w:color="auto"/>
              <w:right w:val="single" w:sz="4" w:space="0" w:color="auto"/>
            </w:tcBorders>
            <w:hideMark/>
          </w:tcPr>
          <w:p w:rsidR="003F38BF" w:rsidRDefault="003F38BF" w:rsidP="00C209B3">
            <w:pPr>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J.m.</w:t>
            </w:r>
          </w:p>
        </w:tc>
        <w:tc>
          <w:tcPr>
            <w:tcW w:w="708" w:type="dxa"/>
            <w:tcBorders>
              <w:top w:val="single" w:sz="4" w:space="0" w:color="auto"/>
              <w:left w:val="single" w:sz="4" w:space="0" w:color="auto"/>
              <w:bottom w:val="single" w:sz="4" w:space="0" w:color="auto"/>
              <w:right w:val="single" w:sz="4" w:space="0" w:color="auto"/>
            </w:tcBorders>
            <w:hideMark/>
          </w:tcPr>
          <w:p w:rsidR="003F38BF" w:rsidRDefault="003F38BF" w:rsidP="00C209B3">
            <w:pPr>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Ilość</w:t>
            </w:r>
          </w:p>
        </w:tc>
      </w:tr>
      <w:tr w:rsidR="003F38BF" w:rsidTr="00C209B3">
        <w:tc>
          <w:tcPr>
            <w:tcW w:w="673" w:type="dxa"/>
            <w:tcBorders>
              <w:top w:val="single" w:sz="4" w:space="0" w:color="auto"/>
              <w:left w:val="single" w:sz="4" w:space="0" w:color="auto"/>
              <w:bottom w:val="single" w:sz="4" w:space="0" w:color="auto"/>
              <w:right w:val="single" w:sz="4" w:space="0" w:color="auto"/>
            </w:tcBorders>
            <w:hideMark/>
          </w:tcPr>
          <w:p w:rsidR="003F38BF" w:rsidRDefault="003F38BF" w:rsidP="00C209B3">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6507"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spacing w:line="360" w:lineRule="auto"/>
              <w:jc w:val="both"/>
              <w:rPr>
                <w:rFonts w:ascii="Arial" w:hAnsi="Arial" w:cs="Arial"/>
              </w:rPr>
            </w:pPr>
            <w:r w:rsidRPr="00A43573">
              <w:rPr>
                <w:rFonts w:ascii="Arial" w:hAnsi="Arial" w:cs="Arial"/>
              </w:rPr>
              <w:t xml:space="preserve"> Mundur galowy Wojsk Lądowych ze spódnicą – damski</w:t>
            </w:r>
          </w:p>
          <w:p w:rsidR="003F38BF" w:rsidRPr="00A43573" w:rsidRDefault="003F38BF" w:rsidP="00C209B3">
            <w:pPr>
              <w:spacing w:line="360" w:lineRule="auto"/>
              <w:jc w:val="both"/>
              <w:rPr>
                <w:rFonts w:ascii="Arial" w:hAnsi="Arial" w:cs="Arial"/>
              </w:rPr>
            </w:pPr>
            <w:r>
              <w:rPr>
                <w:rFonts w:ascii="Arial" w:hAnsi="Arial" w:cs="Arial"/>
              </w:rPr>
              <w:t>w</w:t>
            </w:r>
            <w:r w:rsidRPr="00A43573">
              <w:rPr>
                <w:rFonts w:ascii="Arial" w:hAnsi="Arial" w:cs="Arial"/>
              </w:rPr>
              <w:t>edług wzoru WDTT – 108 D/MON</w:t>
            </w:r>
          </w:p>
        </w:tc>
        <w:tc>
          <w:tcPr>
            <w:tcW w:w="851"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jc w:val="center"/>
              <w:rPr>
                <w:rFonts w:ascii="Arial" w:eastAsia="Times New Roman" w:hAnsi="Arial" w:cs="Arial"/>
                <w:lang w:eastAsia="pl-PL"/>
              </w:rPr>
            </w:pPr>
            <w:proofErr w:type="spellStart"/>
            <w:r w:rsidRPr="00A43573">
              <w:rPr>
                <w:rFonts w:ascii="Arial" w:hAnsi="Arial" w:cs="Arial"/>
              </w:rPr>
              <w:t>kpl</w:t>
            </w:r>
            <w:proofErr w:type="spellEnd"/>
            <w:r w:rsidRPr="00A43573">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rsidR="003F38BF" w:rsidRPr="00A43573" w:rsidRDefault="003F38BF" w:rsidP="00C209B3">
            <w:pPr>
              <w:jc w:val="center"/>
              <w:rPr>
                <w:rFonts w:ascii="Arial" w:hAnsi="Arial" w:cs="Arial"/>
              </w:rPr>
            </w:pPr>
            <w:r w:rsidRPr="00A43573">
              <w:rPr>
                <w:rFonts w:ascii="Arial" w:hAnsi="Arial" w:cs="Arial"/>
              </w:rPr>
              <w:t>7</w:t>
            </w:r>
          </w:p>
        </w:tc>
      </w:tr>
      <w:tr w:rsidR="003F38BF" w:rsidTr="00C209B3">
        <w:tc>
          <w:tcPr>
            <w:tcW w:w="673" w:type="dxa"/>
            <w:tcBorders>
              <w:top w:val="single" w:sz="4" w:space="0" w:color="auto"/>
              <w:left w:val="single" w:sz="4" w:space="0" w:color="auto"/>
              <w:bottom w:val="single" w:sz="4" w:space="0" w:color="auto"/>
              <w:right w:val="single" w:sz="4" w:space="0" w:color="auto"/>
            </w:tcBorders>
            <w:hideMark/>
          </w:tcPr>
          <w:p w:rsidR="003F38BF" w:rsidRDefault="003F38BF" w:rsidP="00C209B3">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c>
          <w:tcPr>
            <w:tcW w:w="6507"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spacing w:line="360" w:lineRule="auto"/>
              <w:jc w:val="both"/>
              <w:rPr>
                <w:rFonts w:ascii="Arial" w:hAnsi="Arial" w:cs="Arial"/>
              </w:rPr>
            </w:pPr>
            <w:r w:rsidRPr="00A43573">
              <w:rPr>
                <w:rFonts w:ascii="Arial" w:hAnsi="Arial" w:cs="Arial"/>
              </w:rPr>
              <w:t>Mundur wyjściowy Wojsk Lądowych ze spódnicą -  damski</w:t>
            </w:r>
          </w:p>
          <w:p w:rsidR="003F38BF" w:rsidRPr="00A43573" w:rsidRDefault="003F38BF" w:rsidP="00C209B3">
            <w:pPr>
              <w:spacing w:line="360" w:lineRule="auto"/>
              <w:jc w:val="both"/>
              <w:rPr>
                <w:rFonts w:ascii="Arial" w:hAnsi="Arial" w:cs="Arial"/>
              </w:rPr>
            </w:pPr>
            <w:r>
              <w:rPr>
                <w:rFonts w:ascii="Arial" w:hAnsi="Arial" w:cs="Arial"/>
              </w:rPr>
              <w:t>w</w:t>
            </w:r>
            <w:r w:rsidRPr="00A43573">
              <w:rPr>
                <w:rFonts w:ascii="Arial" w:hAnsi="Arial" w:cs="Arial"/>
              </w:rPr>
              <w:t>edług wzoru WDTT – 136/MON</w:t>
            </w:r>
          </w:p>
        </w:tc>
        <w:tc>
          <w:tcPr>
            <w:tcW w:w="851"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jc w:val="center"/>
              <w:rPr>
                <w:rFonts w:ascii="Arial" w:eastAsia="Times New Roman" w:hAnsi="Arial" w:cs="Arial"/>
                <w:lang w:eastAsia="pl-PL"/>
              </w:rPr>
            </w:pPr>
            <w:proofErr w:type="spellStart"/>
            <w:r w:rsidRPr="00A43573">
              <w:rPr>
                <w:rFonts w:ascii="Arial" w:hAnsi="Arial" w:cs="Arial"/>
              </w:rPr>
              <w:t>kpl</w:t>
            </w:r>
            <w:proofErr w:type="spellEnd"/>
            <w:r w:rsidRPr="00A43573">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rsidR="003F38BF" w:rsidRPr="00A43573" w:rsidRDefault="003F38BF" w:rsidP="00C209B3">
            <w:pPr>
              <w:jc w:val="center"/>
              <w:rPr>
                <w:rFonts w:ascii="Arial" w:eastAsia="Times New Roman" w:hAnsi="Arial" w:cs="Arial"/>
                <w:lang w:eastAsia="pl-PL"/>
              </w:rPr>
            </w:pPr>
            <w:r w:rsidRPr="00A43573">
              <w:rPr>
                <w:rFonts w:ascii="Arial" w:eastAsia="Times New Roman" w:hAnsi="Arial" w:cs="Arial"/>
                <w:lang w:eastAsia="pl-PL"/>
              </w:rPr>
              <w:t>10</w:t>
            </w:r>
          </w:p>
        </w:tc>
      </w:tr>
      <w:tr w:rsidR="003F38BF" w:rsidTr="00C209B3">
        <w:trPr>
          <w:trHeight w:val="898"/>
        </w:trPr>
        <w:tc>
          <w:tcPr>
            <w:tcW w:w="673" w:type="dxa"/>
            <w:tcBorders>
              <w:top w:val="single" w:sz="4" w:space="0" w:color="auto"/>
              <w:left w:val="single" w:sz="4" w:space="0" w:color="auto"/>
              <w:bottom w:val="single" w:sz="4" w:space="0" w:color="auto"/>
              <w:right w:val="single" w:sz="4" w:space="0" w:color="auto"/>
            </w:tcBorders>
          </w:tcPr>
          <w:p w:rsidR="003F38BF" w:rsidRDefault="003F38BF" w:rsidP="00C209B3">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tc>
        <w:tc>
          <w:tcPr>
            <w:tcW w:w="6507"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spacing w:line="360" w:lineRule="auto"/>
              <w:jc w:val="both"/>
              <w:rPr>
                <w:rFonts w:ascii="Arial" w:hAnsi="Arial" w:cs="Arial"/>
              </w:rPr>
            </w:pPr>
            <w:r w:rsidRPr="00A43573">
              <w:rPr>
                <w:rFonts w:ascii="Arial" w:eastAsia="Times New Roman" w:hAnsi="Arial" w:cs="Arial"/>
                <w:lang w:eastAsia="pl-PL"/>
              </w:rPr>
              <w:t xml:space="preserve">Płaszcz </w:t>
            </w:r>
            <w:r w:rsidRPr="00A43573">
              <w:rPr>
                <w:rFonts w:ascii="Arial" w:hAnsi="Arial" w:cs="Arial"/>
              </w:rPr>
              <w:t xml:space="preserve"> Wojsk Lądowych – damski</w:t>
            </w:r>
          </w:p>
          <w:p w:rsidR="003F38BF" w:rsidRPr="00A43573" w:rsidRDefault="003F38BF" w:rsidP="00C209B3">
            <w:pPr>
              <w:spacing w:line="360" w:lineRule="auto"/>
              <w:jc w:val="both"/>
              <w:rPr>
                <w:rFonts w:ascii="Arial" w:hAnsi="Arial" w:cs="Arial"/>
                <w:highlight w:val="yellow"/>
              </w:rPr>
            </w:pPr>
            <w:r>
              <w:rPr>
                <w:rFonts w:ascii="Arial" w:hAnsi="Arial" w:cs="Arial"/>
              </w:rPr>
              <w:t>w</w:t>
            </w:r>
            <w:r w:rsidRPr="00A43573">
              <w:rPr>
                <w:rFonts w:ascii="Arial" w:hAnsi="Arial" w:cs="Arial"/>
              </w:rPr>
              <w:t>edług wzoru WDTT – 215D/MON</w:t>
            </w:r>
          </w:p>
        </w:tc>
        <w:tc>
          <w:tcPr>
            <w:tcW w:w="851"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jc w:val="center"/>
              <w:rPr>
                <w:rFonts w:ascii="Arial" w:hAnsi="Arial" w:cs="Arial"/>
              </w:rPr>
            </w:pPr>
            <w:r w:rsidRPr="00A43573">
              <w:rPr>
                <w:rFonts w:ascii="Arial" w:hAnsi="Arial" w:cs="Arial"/>
              </w:rPr>
              <w:t>szt.</w:t>
            </w:r>
          </w:p>
        </w:tc>
        <w:tc>
          <w:tcPr>
            <w:tcW w:w="708" w:type="dxa"/>
            <w:tcBorders>
              <w:top w:val="single" w:sz="4" w:space="0" w:color="auto"/>
              <w:left w:val="single" w:sz="4" w:space="0" w:color="auto"/>
              <w:bottom w:val="single" w:sz="4" w:space="0" w:color="auto"/>
              <w:right w:val="single" w:sz="4" w:space="0" w:color="auto"/>
            </w:tcBorders>
          </w:tcPr>
          <w:p w:rsidR="003F38BF" w:rsidRPr="00A43573" w:rsidRDefault="003F38BF" w:rsidP="00C209B3">
            <w:pPr>
              <w:jc w:val="center"/>
              <w:rPr>
                <w:rFonts w:ascii="Arial" w:hAnsi="Arial" w:cs="Arial"/>
              </w:rPr>
            </w:pPr>
            <w:r w:rsidRPr="00A43573">
              <w:rPr>
                <w:rFonts w:ascii="Arial" w:hAnsi="Arial" w:cs="Arial"/>
              </w:rPr>
              <w:t>7</w:t>
            </w:r>
          </w:p>
        </w:tc>
      </w:tr>
      <w:tr w:rsidR="003F38BF" w:rsidTr="00C209B3">
        <w:trPr>
          <w:trHeight w:val="796"/>
        </w:trPr>
        <w:tc>
          <w:tcPr>
            <w:tcW w:w="673" w:type="dxa"/>
            <w:tcBorders>
              <w:top w:val="single" w:sz="4" w:space="0" w:color="auto"/>
              <w:left w:val="single" w:sz="4" w:space="0" w:color="auto"/>
              <w:bottom w:val="single" w:sz="4" w:space="0" w:color="auto"/>
              <w:right w:val="single" w:sz="4" w:space="0" w:color="auto"/>
            </w:tcBorders>
          </w:tcPr>
          <w:p w:rsidR="003F38BF" w:rsidRDefault="003F38BF" w:rsidP="00C209B3">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6507"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spacing w:line="360" w:lineRule="auto"/>
              <w:rPr>
                <w:rFonts w:ascii="Arial" w:hAnsi="Arial" w:cs="Arial"/>
              </w:rPr>
            </w:pPr>
            <w:r w:rsidRPr="00A43573">
              <w:rPr>
                <w:rFonts w:ascii="Arial" w:hAnsi="Arial" w:cs="Arial"/>
              </w:rPr>
              <w:t>Spodnie wyjściowe letnie Wojsk Lądowych – damskie</w:t>
            </w:r>
          </w:p>
          <w:p w:rsidR="003F38BF" w:rsidRPr="00A43573" w:rsidRDefault="003F38BF" w:rsidP="00C209B3">
            <w:pPr>
              <w:spacing w:line="360" w:lineRule="auto"/>
              <w:rPr>
                <w:rFonts w:ascii="Arial" w:hAnsi="Arial" w:cs="Arial"/>
              </w:rPr>
            </w:pPr>
            <w:r>
              <w:rPr>
                <w:rFonts w:ascii="Arial" w:hAnsi="Arial" w:cs="Arial"/>
              </w:rPr>
              <w:t>w</w:t>
            </w:r>
            <w:r w:rsidRPr="00A43573">
              <w:rPr>
                <w:rFonts w:ascii="Arial" w:hAnsi="Arial" w:cs="Arial"/>
              </w:rPr>
              <w:t>edług wzoru WDTT – 112DL/MON</w:t>
            </w:r>
          </w:p>
        </w:tc>
        <w:tc>
          <w:tcPr>
            <w:tcW w:w="851"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jc w:val="center"/>
              <w:rPr>
                <w:rFonts w:ascii="Arial" w:hAnsi="Arial" w:cs="Arial"/>
              </w:rPr>
            </w:pPr>
            <w:r w:rsidRPr="00A43573">
              <w:rPr>
                <w:rFonts w:ascii="Arial" w:hAnsi="Arial" w:cs="Arial"/>
              </w:rPr>
              <w:t>szt.</w:t>
            </w:r>
          </w:p>
        </w:tc>
        <w:tc>
          <w:tcPr>
            <w:tcW w:w="708" w:type="dxa"/>
            <w:tcBorders>
              <w:top w:val="single" w:sz="4" w:space="0" w:color="auto"/>
              <w:left w:val="single" w:sz="4" w:space="0" w:color="auto"/>
              <w:bottom w:val="single" w:sz="4" w:space="0" w:color="auto"/>
              <w:right w:val="single" w:sz="4" w:space="0" w:color="auto"/>
            </w:tcBorders>
          </w:tcPr>
          <w:p w:rsidR="003F38BF" w:rsidRPr="00A43573" w:rsidRDefault="003F38BF" w:rsidP="00C209B3">
            <w:pPr>
              <w:jc w:val="center"/>
              <w:rPr>
                <w:rFonts w:ascii="Arial" w:hAnsi="Arial" w:cs="Arial"/>
              </w:rPr>
            </w:pPr>
            <w:r w:rsidRPr="00A43573">
              <w:rPr>
                <w:rFonts w:ascii="Arial" w:hAnsi="Arial" w:cs="Arial"/>
              </w:rPr>
              <w:t>9</w:t>
            </w:r>
          </w:p>
        </w:tc>
      </w:tr>
      <w:tr w:rsidR="003F38BF" w:rsidTr="00C209B3">
        <w:trPr>
          <w:trHeight w:val="706"/>
        </w:trPr>
        <w:tc>
          <w:tcPr>
            <w:tcW w:w="673" w:type="dxa"/>
            <w:tcBorders>
              <w:top w:val="single" w:sz="4" w:space="0" w:color="auto"/>
              <w:left w:val="single" w:sz="4" w:space="0" w:color="auto"/>
              <w:bottom w:val="single" w:sz="4" w:space="0" w:color="auto"/>
              <w:right w:val="single" w:sz="4" w:space="0" w:color="auto"/>
            </w:tcBorders>
          </w:tcPr>
          <w:p w:rsidR="003F38BF" w:rsidRDefault="003F38BF" w:rsidP="00C209B3">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p>
        </w:tc>
        <w:tc>
          <w:tcPr>
            <w:tcW w:w="6507"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spacing w:line="360" w:lineRule="auto"/>
              <w:jc w:val="both"/>
              <w:rPr>
                <w:rFonts w:ascii="Arial" w:hAnsi="Arial" w:cs="Arial"/>
              </w:rPr>
            </w:pPr>
            <w:r w:rsidRPr="00A43573">
              <w:rPr>
                <w:rFonts w:ascii="Arial" w:hAnsi="Arial" w:cs="Arial"/>
              </w:rPr>
              <w:t>Koszula damska koloru białego</w:t>
            </w:r>
          </w:p>
          <w:p w:rsidR="003F38BF" w:rsidRPr="00A43573" w:rsidRDefault="003F38BF" w:rsidP="00C209B3">
            <w:pPr>
              <w:spacing w:line="360" w:lineRule="auto"/>
              <w:jc w:val="both"/>
              <w:rPr>
                <w:rFonts w:ascii="Arial" w:hAnsi="Arial" w:cs="Arial"/>
              </w:rPr>
            </w:pPr>
            <w:r>
              <w:rPr>
                <w:rFonts w:ascii="Arial" w:hAnsi="Arial" w:cs="Arial"/>
              </w:rPr>
              <w:t>w</w:t>
            </w:r>
            <w:r w:rsidRPr="00A43573">
              <w:rPr>
                <w:rFonts w:ascii="Arial" w:hAnsi="Arial" w:cs="Arial"/>
              </w:rPr>
              <w:t>edług wzoru WDTT – 303 D/MON</w:t>
            </w:r>
          </w:p>
        </w:tc>
        <w:tc>
          <w:tcPr>
            <w:tcW w:w="851"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jc w:val="center"/>
              <w:rPr>
                <w:rFonts w:ascii="Arial" w:hAnsi="Arial" w:cs="Arial"/>
              </w:rPr>
            </w:pPr>
            <w:r w:rsidRPr="00A43573">
              <w:rPr>
                <w:rFonts w:ascii="Arial" w:hAnsi="Arial" w:cs="Arial"/>
              </w:rPr>
              <w:t>szt.</w:t>
            </w:r>
          </w:p>
        </w:tc>
        <w:tc>
          <w:tcPr>
            <w:tcW w:w="708" w:type="dxa"/>
            <w:tcBorders>
              <w:top w:val="single" w:sz="4" w:space="0" w:color="auto"/>
              <w:left w:val="single" w:sz="4" w:space="0" w:color="auto"/>
              <w:bottom w:val="single" w:sz="4" w:space="0" w:color="auto"/>
              <w:right w:val="single" w:sz="4" w:space="0" w:color="auto"/>
            </w:tcBorders>
          </w:tcPr>
          <w:p w:rsidR="003F38BF" w:rsidRPr="00A43573" w:rsidRDefault="003F38BF" w:rsidP="00C209B3">
            <w:pPr>
              <w:jc w:val="center"/>
              <w:rPr>
                <w:rFonts w:ascii="Arial" w:hAnsi="Arial" w:cs="Arial"/>
              </w:rPr>
            </w:pPr>
            <w:r w:rsidRPr="00A43573">
              <w:rPr>
                <w:rFonts w:ascii="Arial" w:hAnsi="Arial" w:cs="Arial"/>
              </w:rPr>
              <w:t>10</w:t>
            </w:r>
          </w:p>
        </w:tc>
      </w:tr>
      <w:tr w:rsidR="003F38BF" w:rsidTr="00C209B3">
        <w:tc>
          <w:tcPr>
            <w:tcW w:w="673" w:type="dxa"/>
            <w:tcBorders>
              <w:top w:val="single" w:sz="4" w:space="0" w:color="auto"/>
              <w:left w:val="single" w:sz="4" w:space="0" w:color="auto"/>
              <w:bottom w:val="single" w:sz="4" w:space="0" w:color="auto"/>
              <w:right w:val="single" w:sz="4" w:space="0" w:color="auto"/>
            </w:tcBorders>
          </w:tcPr>
          <w:p w:rsidR="003F38BF" w:rsidRDefault="003F38BF" w:rsidP="00C209B3">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p>
        </w:tc>
        <w:tc>
          <w:tcPr>
            <w:tcW w:w="6507"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spacing w:line="360" w:lineRule="auto"/>
              <w:jc w:val="both"/>
              <w:rPr>
                <w:rFonts w:ascii="Arial" w:hAnsi="Arial" w:cs="Arial"/>
              </w:rPr>
            </w:pPr>
            <w:r w:rsidRPr="00A43573">
              <w:rPr>
                <w:rFonts w:ascii="Arial" w:hAnsi="Arial" w:cs="Arial"/>
              </w:rPr>
              <w:t xml:space="preserve">Koszulo-bluza damska z krótkimi rękawami koloru khaki </w:t>
            </w:r>
          </w:p>
          <w:p w:rsidR="003F38BF" w:rsidRPr="00A43573" w:rsidRDefault="003F38BF" w:rsidP="00C209B3">
            <w:pPr>
              <w:spacing w:line="360" w:lineRule="auto"/>
              <w:jc w:val="both"/>
              <w:rPr>
                <w:rFonts w:ascii="Arial" w:hAnsi="Arial" w:cs="Arial"/>
              </w:rPr>
            </w:pPr>
            <w:r>
              <w:rPr>
                <w:rFonts w:ascii="Arial" w:hAnsi="Arial" w:cs="Arial"/>
              </w:rPr>
              <w:t>w</w:t>
            </w:r>
            <w:r w:rsidRPr="00A43573">
              <w:rPr>
                <w:rFonts w:ascii="Arial" w:hAnsi="Arial" w:cs="Arial"/>
              </w:rPr>
              <w:t>edług wzoru WDTT – 301 D/MON</w:t>
            </w:r>
          </w:p>
        </w:tc>
        <w:tc>
          <w:tcPr>
            <w:tcW w:w="851"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jc w:val="center"/>
              <w:rPr>
                <w:rFonts w:ascii="Arial" w:eastAsia="Times New Roman" w:hAnsi="Arial" w:cs="Arial"/>
                <w:lang w:eastAsia="pl-PL"/>
              </w:rPr>
            </w:pPr>
            <w:r w:rsidRPr="00A43573">
              <w:rPr>
                <w:rFonts w:ascii="Arial" w:hAnsi="Arial" w:cs="Arial"/>
              </w:rPr>
              <w:t>szt.</w:t>
            </w:r>
          </w:p>
        </w:tc>
        <w:tc>
          <w:tcPr>
            <w:tcW w:w="708" w:type="dxa"/>
            <w:tcBorders>
              <w:top w:val="single" w:sz="4" w:space="0" w:color="auto"/>
              <w:left w:val="single" w:sz="4" w:space="0" w:color="auto"/>
              <w:bottom w:val="single" w:sz="4" w:space="0" w:color="auto"/>
              <w:right w:val="single" w:sz="4" w:space="0" w:color="auto"/>
            </w:tcBorders>
          </w:tcPr>
          <w:p w:rsidR="003F38BF" w:rsidRPr="00A43573" w:rsidRDefault="003F38BF" w:rsidP="00C209B3">
            <w:pPr>
              <w:jc w:val="center"/>
              <w:rPr>
                <w:rFonts w:ascii="Arial" w:eastAsia="Times New Roman" w:hAnsi="Arial" w:cs="Arial"/>
                <w:lang w:eastAsia="pl-PL"/>
              </w:rPr>
            </w:pPr>
            <w:r w:rsidRPr="00A43573">
              <w:rPr>
                <w:rFonts w:ascii="Arial" w:eastAsia="Times New Roman" w:hAnsi="Arial" w:cs="Arial"/>
                <w:lang w:eastAsia="pl-PL"/>
              </w:rPr>
              <w:t>20</w:t>
            </w:r>
          </w:p>
        </w:tc>
      </w:tr>
      <w:tr w:rsidR="003F38BF" w:rsidTr="00C209B3">
        <w:tc>
          <w:tcPr>
            <w:tcW w:w="673" w:type="dxa"/>
            <w:tcBorders>
              <w:top w:val="single" w:sz="4" w:space="0" w:color="auto"/>
              <w:left w:val="single" w:sz="4" w:space="0" w:color="auto"/>
              <w:bottom w:val="single" w:sz="4" w:space="0" w:color="auto"/>
              <w:right w:val="single" w:sz="4" w:space="0" w:color="auto"/>
            </w:tcBorders>
          </w:tcPr>
          <w:p w:rsidR="003F38BF" w:rsidRDefault="003F38BF" w:rsidP="00C209B3">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p>
        </w:tc>
        <w:tc>
          <w:tcPr>
            <w:tcW w:w="6507"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spacing w:line="360" w:lineRule="auto"/>
              <w:rPr>
                <w:rFonts w:ascii="Arial" w:hAnsi="Arial" w:cs="Arial"/>
              </w:rPr>
            </w:pPr>
            <w:r w:rsidRPr="00A43573">
              <w:rPr>
                <w:rFonts w:ascii="Arial" w:hAnsi="Arial" w:cs="Arial"/>
              </w:rPr>
              <w:t xml:space="preserve">Koszulo-bluza damska z długimi rękawami koloru khaki </w:t>
            </w:r>
          </w:p>
          <w:p w:rsidR="003F38BF" w:rsidRPr="00A43573" w:rsidRDefault="003F38BF" w:rsidP="00C209B3">
            <w:pPr>
              <w:spacing w:line="360" w:lineRule="auto"/>
              <w:rPr>
                <w:rFonts w:ascii="Arial" w:hAnsi="Arial" w:cs="Arial"/>
              </w:rPr>
            </w:pPr>
            <w:r>
              <w:rPr>
                <w:rFonts w:ascii="Arial" w:hAnsi="Arial" w:cs="Arial"/>
              </w:rPr>
              <w:t>w</w:t>
            </w:r>
            <w:r w:rsidRPr="00A43573">
              <w:rPr>
                <w:rFonts w:ascii="Arial" w:hAnsi="Arial" w:cs="Arial"/>
              </w:rPr>
              <w:t>edług wzoru WDTT – 310 D/MON</w:t>
            </w:r>
          </w:p>
        </w:tc>
        <w:tc>
          <w:tcPr>
            <w:tcW w:w="851"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jc w:val="center"/>
              <w:rPr>
                <w:rFonts w:ascii="Arial" w:eastAsia="Times New Roman" w:hAnsi="Arial" w:cs="Arial"/>
                <w:lang w:eastAsia="pl-PL"/>
              </w:rPr>
            </w:pPr>
            <w:r w:rsidRPr="00A43573">
              <w:rPr>
                <w:rFonts w:ascii="Arial" w:hAnsi="Arial" w:cs="Arial"/>
              </w:rPr>
              <w:t>szt.</w:t>
            </w:r>
          </w:p>
        </w:tc>
        <w:tc>
          <w:tcPr>
            <w:tcW w:w="708" w:type="dxa"/>
            <w:tcBorders>
              <w:top w:val="single" w:sz="4" w:space="0" w:color="auto"/>
              <w:left w:val="single" w:sz="4" w:space="0" w:color="auto"/>
              <w:bottom w:val="single" w:sz="4" w:space="0" w:color="auto"/>
              <w:right w:val="single" w:sz="4" w:space="0" w:color="auto"/>
            </w:tcBorders>
          </w:tcPr>
          <w:p w:rsidR="003F38BF" w:rsidRPr="00A43573" w:rsidRDefault="003F38BF" w:rsidP="00C209B3">
            <w:pPr>
              <w:jc w:val="center"/>
              <w:rPr>
                <w:rFonts w:ascii="Arial" w:eastAsia="Times New Roman" w:hAnsi="Arial" w:cs="Arial"/>
                <w:lang w:eastAsia="pl-PL"/>
              </w:rPr>
            </w:pPr>
            <w:r w:rsidRPr="00A43573">
              <w:rPr>
                <w:rFonts w:ascii="Arial" w:eastAsia="Times New Roman" w:hAnsi="Arial" w:cs="Arial"/>
                <w:lang w:eastAsia="pl-PL"/>
              </w:rPr>
              <w:t>20</w:t>
            </w:r>
          </w:p>
        </w:tc>
      </w:tr>
      <w:tr w:rsidR="003F38BF" w:rsidTr="00C209B3">
        <w:tc>
          <w:tcPr>
            <w:tcW w:w="673" w:type="dxa"/>
            <w:tcBorders>
              <w:top w:val="single" w:sz="4" w:space="0" w:color="auto"/>
              <w:left w:val="single" w:sz="4" w:space="0" w:color="auto"/>
              <w:bottom w:val="single" w:sz="4" w:space="0" w:color="auto"/>
              <w:right w:val="single" w:sz="4" w:space="0" w:color="auto"/>
            </w:tcBorders>
          </w:tcPr>
          <w:p w:rsidR="003F38BF" w:rsidRDefault="003F38BF" w:rsidP="00C209B3">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p>
        </w:tc>
        <w:tc>
          <w:tcPr>
            <w:tcW w:w="6507"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spacing w:line="360" w:lineRule="auto"/>
              <w:rPr>
                <w:rFonts w:ascii="Arial" w:hAnsi="Arial" w:cs="Arial"/>
              </w:rPr>
            </w:pPr>
            <w:r w:rsidRPr="00A43573">
              <w:rPr>
                <w:rFonts w:ascii="Arial" w:hAnsi="Arial" w:cs="Arial"/>
              </w:rPr>
              <w:t xml:space="preserve">Furażerka galowa Wojsk Lądowych                    </w:t>
            </w:r>
          </w:p>
          <w:p w:rsidR="003F38BF" w:rsidRPr="00A43573" w:rsidRDefault="003F38BF" w:rsidP="00C209B3">
            <w:pPr>
              <w:spacing w:line="360" w:lineRule="auto"/>
              <w:rPr>
                <w:rFonts w:ascii="Arial" w:hAnsi="Arial" w:cs="Arial"/>
              </w:rPr>
            </w:pPr>
            <w:r>
              <w:rPr>
                <w:rFonts w:ascii="Arial" w:hAnsi="Arial" w:cs="Arial"/>
              </w:rPr>
              <w:t>w</w:t>
            </w:r>
            <w:r w:rsidRPr="00A43573">
              <w:rPr>
                <w:rFonts w:ascii="Arial" w:hAnsi="Arial" w:cs="Arial"/>
              </w:rPr>
              <w:t>edług wzoru WDTT – 412 D/MON</w:t>
            </w:r>
          </w:p>
        </w:tc>
        <w:tc>
          <w:tcPr>
            <w:tcW w:w="851"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jc w:val="center"/>
              <w:rPr>
                <w:rFonts w:ascii="Arial" w:hAnsi="Arial" w:cs="Arial"/>
              </w:rPr>
            </w:pPr>
            <w:r w:rsidRPr="00A43573">
              <w:rPr>
                <w:rFonts w:ascii="Arial" w:hAnsi="Arial" w:cs="Arial"/>
              </w:rPr>
              <w:t>szt.</w:t>
            </w:r>
          </w:p>
        </w:tc>
        <w:tc>
          <w:tcPr>
            <w:tcW w:w="708" w:type="dxa"/>
            <w:tcBorders>
              <w:top w:val="single" w:sz="4" w:space="0" w:color="auto"/>
              <w:left w:val="single" w:sz="4" w:space="0" w:color="auto"/>
              <w:bottom w:val="single" w:sz="4" w:space="0" w:color="auto"/>
              <w:right w:val="single" w:sz="4" w:space="0" w:color="auto"/>
            </w:tcBorders>
          </w:tcPr>
          <w:p w:rsidR="003F38BF" w:rsidRPr="00A43573" w:rsidRDefault="003F38BF" w:rsidP="00C209B3">
            <w:pPr>
              <w:jc w:val="center"/>
              <w:rPr>
                <w:rFonts w:ascii="Arial" w:hAnsi="Arial" w:cs="Arial"/>
              </w:rPr>
            </w:pPr>
            <w:r w:rsidRPr="00A43573">
              <w:rPr>
                <w:rFonts w:ascii="Arial" w:hAnsi="Arial" w:cs="Arial"/>
              </w:rPr>
              <w:t>6</w:t>
            </w:r>
          </w:p>
        </w:tc>
      </w:tr>
      <w:tr w:rsidR="003F38BF" w:rsidTr="00C209B3">
        <w:tc>
          <w:tcPr>
            <w:tcW w:w="673" w:type="dxa"/>
            <w:tcBorders>
              <w:top w:val="single" w:sz="4" w:space="0" w:color="auto"/>
              <w:left w:val="single" w:sz="4" w:space="0" w:color="auto"/>
              <w:bottom w:val="single" w:sz="4" w:space="0" w:color="auto"/>
              <w:right w:val="single" w:sz="4" w:space="0" w:color="auto"/>
            </w:tcBorders>
          </w:tcPr>
          <w:p w:rsidR="003F38BF" w:rsidRPr="002359BF" w:rsidRDefault="003F38BF" w:rsidP="00C209B3">
            <w:pPr>
              <w:jc w:val="center"/>
              <w:rPr>
                <w:rFonts w:ascii="Times New Roman" w:eastAsia="Times New Roman" w:hAnsi="Times New Roman"/>
                <w:color w:val="00B050"/>
                <w:sz w:val="24"/>
                <w:szCs w:val="24"/>
                <w:lang w:eastAsia="pl-PL"/>
              </w:rPr>
            </w:pPr>
            <w:r w:rsidRPr="00FA669F">
              <w:rPr>
                <w:rFonts w:ascii="Times New Roman" w:eastAsia="Times New Roman" w:hAnsi="Times New Roman"/>
                <w:sz w:val="24"/>
                <w:szCs w:val="24"/>
                <w:lang w:eastAsia="pl-PL"/>
              </w:rPr>
              <w:t>9.</w:t>
            </w:r>
          </w:p>
        </w:tc>
        <w:tc>
          <w:tcPr>
            <w:tcW w:w="6507"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spacing w:line="360" w:lineRule="auto"/>
              <w:rPr>
                <w:rFonts w:ascii="Arial" w:hAnsi="Arial" w:cs="Arial"/>
              </w:rPr>
            </w:pPr>
            <w:r w:rsidRPr="00A43573">
              <w:rPr>
                <w:rFonts w:ascii="Arial" w:hAnsi="Arial" w:cs="Arial"/>
              </w:rPr>
              <w:t xml:space="preserve">Mundur galowy Wojsk Lądowych                                             </w:t>
            </w:r>
            <w:r>
              <w:rPr>
                <w:rFonts w:ascii="Arial" w:hAnsi="Arial" w:cs="Arial"/>
              </w:rPr>
              <w:t>w</w:t>
            </w:r>
            <w:r w:rsidRPr="00A43573">
              <w:rPr>
                <w:rFonts w:ascii="Arial" w:hAnsi="Arial" w:cs="Arial"/>
              </w:rPr>
              <w:t>edług wzoru WDTT – 108/MON</w:t>
            </w:r>
          </w:p>
        </w:tc>
        <w:tc>
          <w:tcPr>
            <w:tcW w:w="851"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jc w:val="center"/>
              <w:rPr>
                <w:rFonts w:ascii="Arial" w:hAnsi="Arial" w:cs="Arial"/>
              </w:rPr>
            </w:pPr>
            <w:proofErr w:type="spellStart"/>
            <w:r w:rsidRPr="00A43573">
              <w:rPr>
                <w:rFonts w:ascii="Arial" w:hAnsi="Arial" w:cs="Arial"/>
              </w:rPr>
              <w:t>kpl</w:t>
            </w:r>
            <w:proofErr w:type="spellEnd"/>
            <w:r w:rsidRPr="00A43573">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rsidR="003F38BF" w:rsidRPr="00A43573" w:rsidRDefault="003F38BF" w:rsidP="00C209B3">
            <w:pPr>
              <w:jc w:val="center"/>
              <w:rPr>
                <w:rFonts w:ascii="Arial" w:hAnsi="Arial" w:cs="Arial"/>
              </w:rPr>
            </w:pPr>
            <w:r w:rsidRPr="00A43573">
              <w:rPr>
                <w:rFonts w:ascii="Arial" w:hAnsi="Arial" w:cs="Arial"/>
              </w:rPr>
              <w:t>3</w:t>
            </w:r>
          </w:p>
        </w:tc>
      </w:tr>
      <w:tr w:rsidR="003F38BF" w:rsidTr="00C209B3">
        <w:tc>
          <w:tcPr>
            <w:tcW w:w="673" w:type="dxa"/>
            <w:tcBorders>
              <w:top w:val="single" w:sz="4" w:space="0" w:color="auto"/>
              <w:left w:val="single" w:sz="4" w:space="0" w:color="auto"/>
              <w:bottom w:val="single" w:sz="4" w:space="0" w:color="auto"/>
              <w:right w:val="single" w:sz="4" w:space="0" w:color="auto"/>
            </w:tcBorders>
          </w:tcPr>
          <w:p w:rsidR="003F38BF" w:rsidRPr="00FA669F" w:rsidRDefault="003F38BF" w:rsidP="00C209B3">
            <w:pPr>
              <w:jc w:val="center"/>
              <w:rPr>
                <w:rFonts w:ascii="Times New Roman" w:eastAsia="Times New Roman" w:hAnsi="Times New Roman"/>
                <w:sz w:val="24"/>
                <w:szCs w:val="24"/>
                <w:lang w:eastAsia="pl-PL"/>
              </w:rPr>
            </w:pPr>
            <w:r w:rsidRPr="00FA669F">
              <w:rPr>
                <w:rFonts w:ascii="Times New Roman" w:eastAsia="Times New Roman" w:hAnsi="Times New Roman"/>
                <w:sz w:val="24"/>
                <w:szCs w:val="24"/>
                <w:lang w:eastAsia="pl-PL"/>
              </w:rPr>
              <w:t>10.</w:t>
            </w:r>
          </w:p>
        </w:tc>
        <w:tc>
          <w:tcPr>
            <w:tcW w:w="6507" w:type="dxa"/>
            <w:tcBorders>
              <w:top w:val="single" w:sz="4" w:space="0" w:color="auto"/>
              <w:left w:val="single" w:sz="4" w:space="0" w:color="auto"/>
              <w:bottom w:val="single" w:sz="4" w:space="0" w:color="auto"/>
              <w:right w:val="single" w:sz="4" w:space="0" w:color="auto"/>
            </w:tcBorders>
            <w:hideMark/>
          </w:tcPr>
          <w:p w:rsidR="003F38BF" w:rsidRDefault="003F38BF" w:rsidP="00C209B3">
            <w:pPr>
              <w:spacing w:line="360" w:lineRule="auto"/>
              <w:rPr>
                <w:rFonts w:ascii="Arial" w:hAnsi="Arial" w:cs="Arial"/>
              </w:rPr>
            </w:pPr>
            <w:r w:rsidRPr="00A43573">
              <w:rPr>
                <w:rFonts w:ascii="Arial" w:eastAsia="Times New Roman" w:hAnsi="Arial" w:cs="Arial"/>
                <w:lang w:eastAsia="pl-PL"/>
              </w:rPr>
              <w:t xml:space="preserve">Płaszcz </w:t>
            </w:r>
            <w:r w:rsidRPr="00A43573">
              <w:rPr>
                <w:rFonts w:ascii="Arial" w:hAnsi="Arial" w:cs="Arial"/>
              </w:rPr>
              <w:t xml:space="preserve"> Wojsk Lądowych                                            </w:t>
            </w:r>
          </w:p>
          <w:p w:rsidR="003F38BF" w:rsidRPr="00A43573" w:rsidRDefault="003F38BF" w:rsidP="00C209B3">
            <w:pPr>
              <w:spacing w:line="360" w:lineRule="auto"/>
              <w:rPr>
                <w:rFonts w:ascii="Arial" w:hAnsi="Arial" w:cs="Arial"/>
              </w:rPr>
            </w:pPr>
            <w:r>
              <w:rPr>
                <w:rFonts w:ascii="Arial" w:hAnsi="Arial" w:cs="Arial"/>
              </w:rPr>
              <w:t>w</w:t>
            </w:r>
            <w:r w:rsidRPr="00A43573">
              <w:rPr>
                <w:rFonts w:ascii="Arial" w:hAnsi="Arial" w:cs="Arial"/>
              </w:rPr>
              <w:t>edług wzoru WDTT – 215/MON</w:t>
            </w:r>
          </w:p>
        </w:tc>
        <w:tc>
          <w:tcPr>
            <w:tcW w:w="851" w:type="dxa"/>
            <w:tcBorders>
              <w:top w:val="single" w:sz="4" w:space="0" w:color="auto"/>
              <w:left w:val="single" w:sz="4" w:space="0" w:color="auto"/>
              <w:bottom w:val="single" w:sz="4" w:space="0" w:color="auto"/>
              <w:right w:val="single" w:sz="4" w:space="0" w:color="auto"/>
            </w:tcBorders>
            <w:hideMark/>
          </w:tcPr>
          <w:p w:rsidR="003F38BF" w:rsidRPr="00A43573" w:rsidRDefault="003F38BF" w:rsidP="00C209B3">
            <w:pPr>
              <w:jc w:val="center"/>
              <w:rPr>
                <w:rFonts w:ascii="Arial" w:hAnsi="Arial" w:cs="Arial"/>
              </w:rPr>
            </w:pPr>
            <w:r w:rsidRPr="00A43573">
              <w:rPr>
                <w:rFonts w:ascii="Arial" w:hAnsi="Arial" w:cs="Arial"/>
              </w:rPr>
              <w:t>szt.</w:t>
            </w:r>
          </w:p>
        </w:tc>
        <w:tc>
          <w:tcPr>
            <w:tcW w:w="708" w:type="dxa"/>
            <w:tcBorders>
              <w:top w:val="single" w:sz="4" w:space="0" w:color="auto"/>
              <w:left w:val="single" w:sz="4" w:space="0" w:color="auto"/>
              <w:bottom w:val="single" w:sz="4" w:space="0" w:color="auto"/>
              <w:right w:val="single" w:sz="4" w:space="0" w:color="auto"/>
            </w:tcBorders>
          </w:tcPr>
          <w:p w:rsidR="003F38BF" w:rsidRPr="00A43573" w:rsidRDefault="003F38BF" w:rsidP="00C209B3">
            <w:pPr>
              <w:jc w:val="center"/>
              <w:rPr>
                <w:rFonts w:ascii="Arial" w:hAnsi="Arial" w:cs="Arial"/>
              </w:rPr>
            </w:pPr>
            <w:r w:rsidRPr="00A43573">
              <w:rPr>
                <w:rFonts w:ascii="Arial" w:hAnsi="Arial" w:cs="Arial"/>
              </w:rPr>
              <w:t>2</w:t>
            </w:r>
          </w:p>
        </w:tc>
      </w:tr>
      <w:tr w:rsidR="003F38BF" w:rsidTr="00C209B3">
        <w:trPr>
          <w:trHeight w:val="615"/>
        </w:trPr>
        <w:tc>
          <w:tcPr>
            <w:tcW w:w="673" w:type="dxa"/>
            <w:tcBorders>
              <w:top w:val="single" w:sz="4" w:space="0" w:color="auto"/>
              <w:left w:val="single" w:sz="4" w:space="0" w:color="auto"/>
              <w:bottom w:val="single" w:sz="4" w:space="0" w:color="auto"/>
              <w:right w:val="single" w:sz="4" w:space="0" w:color="auto"/>
            </w:tcBorders>
          </w:tcPr>
          <w:p w:rsidR="003F38BF" w:rsidRPr="00FA669F" w:rsidRDefault="003F38BF" w:rsidP="00C209B3">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w:t>
            </w:r>
            <w:r w:rsidRPr="00FA669F">
              <w:rPr>
                <w:rFonts w:ascii="Times New Roman" w:eastAsia="Times New Roman" w:hAnsi="Times New Roman"/>
                <w:sz w:val="24"/>
                <w:szCs w:val="24"/>
                <w:lang w:eastAsia="pl-PL"/>
              </w:rPr>
              <w:t>.</w:t>
            </w:r>
          </w:p>
        </w:tc>
        <w:tc>
          <w:tcPr>
            <w:tcW w:w="6507" w:type="dxa"/>
            <w:tcBorders>
              <w:top w:val="single" w:sz="4" w:space="0" w:color="auto"/>
              <w:left w:val="single" w:sz="4" w:space="0" w:color="auto"/>
              <w:bottom w:val="single" w:sz="4" w:space="0" w:color="auto"/>
              <w:right w:val="single" w:sz="4" w:space="0" w:color="auto"/>
            </w:tcBorders>
          </w:tcPr>
          <w:p w:rsidR="003F38BF" w:rsidRPr="00A43573" w:rsidRDefault="003F38BF" w:rsidP="00C209B3">
            <w:pPr>
              <w:spacing w:line="360" w:lineRule="auto"/>
              <w:jc w:val="both"/>
              <w:rPr>
                <w:rFonts w:ascii="Arial" w:hAnsi="Arial" w:cs="Arial"/>
              </w:rPr>
            </w:pPr>
            <w:r w:rsidRPr="00A43573">
              <w:rPr>
                <w:rFonts w:ascii="Arial" w:hAnsi="Arial" w:cs="Arial"/>
              </w:rPr>
              <w:t>Mundur wyjściowy Wojsk Lądowych</w:t>
            </w:r>
          </w:p>
          <w:p w:rsidR="003F38BF" w:rsidRPr="00A43573" w:rsidRDefault="003F38BF" w:rsidP="00C209B3">
            <w:pPr>
              <w:spacing w:line="360" w:lineRule="auto"/>
              <w:jc w:val="both"/>
              <w:rPr>
                <w:rFonts w:ascii="Arial" w:hAnsi="Arial" w:cs="Arial"/>
              </w:rPr>
            </w:pPr>
            <w:r>
              <w:rPr>
                <w:rFonts w:ascii="Arial" w:hAnsi="Arial" w:cs="Arial"/>
              </w:rPr>
              <w:lastRenderedPageBreak/>
              <w:t>w</w:t>
            </w:r>
            <w:r w:rsidRPr="00A43573">
              <w:rPr>
                <w:rFonts w:ascii="Arial" w:hAnsi="Arial" w:cs="Arial"/>
              </w:rPr>
              <w:t>edług wzoru WDTT – 101/MON</w:t>
            </w:r>
          </w:p>
        </w:tc>
        <w:tc>
          <w:tcPr>
            <w:tcW w:w="851" w:type="dxa"/>
            <w:tcBorders>
              <w:top w:val="single" w:sz="4" w:space="0" w:color="auto"/>
              <w:left w:val="single" w:sz="4" w:space="0" w:color="auto"/>
              <w:bottom w:val="single" w:sz="4" w:space="0" w:color="auto"/>
              <w:right w:val="single" w:sz="4" w:space="0" w:color="auto"/>
            </w:tcBorders>
          </w:tcPr>
          <w:p w:rsidR="003F38BF" w:rsidRPr="00A43573" w:rsidRDefault="003F38BF" w:rsidP="00C209B3">
            <w:pPr>
              <w:jc w:val="center"/>
              <w:rPr>
                <w:rFonts w:ascii="Arial" w:hAnsi="Arial" w:cs="Arial"/>
              </w:rPr>
            </w:pPr>
            <w:proofErr w:type="spellStart"/>
            <w:r w:rsidRPr="00A43573">
              <w:rPr>
                <w:rFonts w:ascii="Arial" w:hAnsi="Arial" w:cs="Arial"/>
              </w:rPr>
              <w:lastRenderedPageBreak/>
              <w:t>kpl</w:t>
            </w:r>
            <w:proofErr w:type="spellEnd"/>
            <w:r w:rsidRPr="00A43573">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rsidR="003F38BF" w:rsidRPr="00A43573" w:rsidRDefault="003F38BF" w:rsidP="00C209B3">
            <w:pPr>
              <w:jc w:val="center"/>
              <w:rPr>
                <w:rFonts w:ascii="Arial" w:hAnsi="Arial" w:cs="Arial"/>
              </w:rPr>
            </w:pPr>
            <w:r w:rsidRPr="00A43573">
              <w:rPr>
                <w:rFonts w:ascii="Arial" w:hAnsi="Arial" w:cs="Arial"/>
              </w:rPr>
              <w:t>3</w:t>
            </w:r>
          </w:p>
        </w:tc>
      </w:tr>
    </w:tbl>
    <w:p w:rsidR="00B43661" w:rsidRPr="00521991" w:rsidRDefault="00B43661" w:rsidP="00B43661">
      <w:pPr>
        <w:numPr>
          <w:ilvl w:val="0"/>
          <w:numId w:val="26"/>
        </w:numPr>
        <w:suppressAutoHyphens w:val="0"/>
        <w:spacing w:before="100" w:beforeAutospacing="1" w:after="100" w:afterAutospacing="1"/>
        <w:ind w:left="357" w:hanging="357"/>
        <w:jc w:val="both"/>
        <w:rPr>
          <w:rFonts w:ascii="Arial" w:eastAsia="Times New Roman" w:hAnsi="Arial" w:cs="Arial"/>
          <w:color w:val="000000"/>
          <w:lang w:eastAsia="pl-PL"/>
        </w:rPr>
      </w:pPr>
      <w:r w:rsidRPr="00521991">
        <w:rPr>
          <w:rFonts w:ascii="Arial" w:eastAsia="Times New Roman" w:hAnsi="Arial" w:cs="Arial"/>
          <w:color w:val="000000"/>
          <w:lang w:eastAsia="pl-P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B43661" w:rsidRDefault="005C698F" w:rsidP="00B43661">
      <w:pPr>
        <w:numPr>
          <w:ilvl w:val="0"/>
          <w:numId w:val="26"/>
        </w:numPr>
        <w:suppressAutoHyphens w:val="0"/>
        <w:spacing w:before="100" w:beforeAutospacing="1" w:after="100" w:afterAutospacing="1"/>
        <w:ind w:left="357" w:hanging="357"/>
        <w:jc w:val="both"/>
        <w:rPr>
          <w:rFonts w:ascii="Arial" w:eastAsia="Times New Roman" w:hAnsi="Arial" w:cs="Arial"/>
          <w:color w:val="000000"/>
          <w:lang w:eastAsia="pl-PL"/>
        </w:rPr>
      </w:pPr>
      <w:r>
        <w:rPr>
          <w:rFonts w:ascii="Arial" w:eastAsia="Times New Roman" w:hAnsi="Arial" w:cs="Arial"/>
          <w:b/>
          <w:color w:val="000000"/>
          <w:lang w:eastAsia="pl-PL"/>
        </w:rPr>
        <w:t>Wykonawca winien dostarczyć towar</w:t>
      </w:r>
      <w:r w:rsidR="00686E64">
        <w:rPr>
          <w:rFonts w:ascii="Arial" w:eastAsia="Times New Roman" w:hAnsi="Arial" w:cs="Arial"/>
          <w:b/>
          <w:color w:val="000000"/>
          <w:lang w:eastAsia="pl-PL"/>
        </w:rPr>
        <w:t>,</w:t>
      </w:r>
      <w:r>
        <w:rPr>
          <w:rFonts w:ascii="Arial" w:eastAsia="Times New Roman" w:hAnsi="Arial" w:cs="Arial"/>
          <w:b/>
          <w:color w:val="000000"/>
          <w:lang w:eastAsia="pl-PL"/>
        </w:rPr>
        <w:t xml:space="preserve"> który spełnia</w:t>
      </w:r>
      <w:r w:rsidR="00B43661" w:rsidRPr="005C698F">
        <w:rPr>
          <w:rFonts w:ascii="Arial" w:eastAsia="Times New Roman" w:hAnsi="Arial" w:cs="Arial"/>
          <w:b/>
          <w:color w:val="000000"/>
          <w:lang w:eastAsia="pl-PL"/>
        </w:rPr>
        <w:t xml:space="preserve"> wymagania jakościowe określone według określonych wzorów, zgodnie z obowiązującą w 2021</w:t>
      </w:r>
      <w:r w:rsidR="00B43661" w:rsidRPr="005C698F">
        <w:rPr>
          <w:rFonts w:ascii="Arial" w:eastAsia="Times New Roman" w:hAnsi="Arial" w:cs="Arial"/>
          <w:b/>
          <w:color w:val="FF0000"/>
          <w:lang w:eastAsia="pl-PL"/>
        </w:rPr>
        <w:t xml:space="preserve"> </w:t>
      </w:r>
      <w:r w:rsidR="00B43661" w:rsidRPr="005C698F">
        <w:rPr>
          <w:rFonts w:ascii="Arial" w:eastAsia="Times New Roman" w:hAnsi="Arial" w:cs="Arial"/>
          <w:b/>
          <w:color w:val="000000"/>
          <w:lang w:eastAsia="pl-PL"/>
        </w:rPr>
        <w:t>r. Wojskową Dokumentacją Techniczno-Technologiczną (WDTT) wydaną przez Wojskowy Ośrodek Badawczo-Wdrożeniowy Służby Mundurowej w Łodzi oraz zgodnie z klauzulą jakościową</w:t>
      </w:r>
      <w:r w:rsidR="00B43661">
        <w:rPr>
          <w:rFonts w:ascii="Arial" w:eastAsia="Times New Roman" w:hAnsi="Arial" w:cs="Arial"/>
          <w:color w:val="000000"/>
          <w:lang w:eastAsia="pl-PL"/>
        </w:rPr>
        <w:t>.</w:t>
      </w:r>
    </w:p>
    <w:p w:rsidR="00B43661" w:rsidRPr="00521991" w:rsidRDefault="00B43661" w:rsidP="00B43661">
      <w:pPr>
        <w:numPr>
          <w:ilvl w:val="0"/>
          <w:numId w:val="26"/>
        </w:numPr>
        <w:suppressAutoHyphens w:val="0"/>
        <w:spacing w:before="100" w:beforeAutospacing="1" w:after="100" w:afterAutospacing="1"/>
        <w:ind w:left="357" w:hanging="357"/>
        <w:jc w:val="both"/>
        <w:rPr>
          <w:rFonts w:ascii="Arial" w:hAnsi="Arial" w:cs="Arial"/>
        </w:rPr>
      </w:pPr>
      <w:r>
        <w:rPr>
          <w:rFonts w:ascii="Arial" w:eastAsia="Times New Roman" w:hAnsi="Arial" w:cs="Arial"/>
          <w:color w:val="000000"/>
          <w:lang w:eastAsia="pl-PL"/>
        </w:rPr>
        <w:t xml:space="preserve"> </w:t>
      </w:r>
      <w:r w:rsidRPr="00521991">
        <w:rPr>
          <w:rFonts w:ascii="Arial" w:hAnsi="Arial" w:cs="Arial"/>
        </w:rPr>
        <w:t xml:space="preserve">Dostarczony przedmiot umowy musi być fabrycznie nowy i pochodzić z bieżącej produkcji, </w:t>
      </w:r>
      <w:r>
        <w:rPr>
          <w:rFonts w:ascii="Arial" w:hAnsi="Arial" w:cs="Arial"/>
        </w:rPr>
        <w:br/>
      </w:r>
      <w:r w:rsidRPr="00521991">
        <w:rPr>
          <w:rFonts w:ascii="Arial" w:hAnsi="Arial" w:cs="Arial"/>
        </w:rPr>
        <w:t>w opakowaniu fabrycznym bezzwrotnym, co powinno być odzwierciedlone w protokole odbioru.</w:t>
      </w:r>
    </w:p>
    <w:p w:rsidR="00B43661" w:rsidRPr="00B43661" w:rsidRDefault="00B43661" w:rsidP="00B43661">
      <w:pPr>
        <w:numPr>
          <w:ilvl w:val="0"/>
          <w:numId w:val="26"/>
        </w:numPr>
        <w:suppressAutoHyphens w:val="0"/>
        <w:spacing w:before="100" w:beforeAutospacing="1" w:after="100" w:afterAutospacing="1"/>
        <w:ind w:left="357" w:hanging="357"/>
        <w:jc w:val="both"/>
        <w:rPr>
          <w:rFonts w:ascii="Arial" w:eastAsia="SimSun" w:hAnsi="Arial" w:cs="Arial"/>
        </w:rPr>
      </w:pPr>
      <w:r w:rsidRPr="00521991">
        <w:rPr>
          <w:rFonts w:ascii="Arial" w:hAnsi="Arial" w:cs="Arial"/>
        </w:rPr>
        <w:t>Każdy z dostarczanych przedmiotów oznakowany będzie kodem kreskowym zgodnie z Decyzją nr 3/MON z dnia 3 stycznia 2014 r. w sprawie wytycznych określających wymagania w zakresie zn</w:t>
      </w:r>
      <w:r>
        <w:rPr>
          <w:rFonts w:ascii="Arial" w:hAnsi="Arial" w:cs="Arial"/>
        </w:rPr>
        <w:t>akowania kodem kreskowym towarów</w:t>
      </w:r>
      <w:r w:rsidRPr="00521991">
        <w:rPr>
          <w:rFonts w:ascii="Arial" w:hAnsi="Arial" w:cs="Arial"/>
        </w:rPr>
        <w:t xml:space="preserve"> dostarczanych do resortu </w:t>
      </w:r>
      <w:r w:rsidRPr="00B43661">
        <w:rPr>
          <w:rFonts w:ascii="Arial" w:eastAsia="SimSun" w:hAnsi="Arial" w:cs="Arial"/>
        </w:rPr>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p>
    <w:p w:rsidR="00B43661" w:rsidRPr="005C698F" w:rsidRDefault="005C698F" w:rsidP="00B43661">
      <w:pPr>
        <w:numPr>
          <w:ilvl w:val="0"/>
          <w:numId w:val="26"/>
        </w:numPr>
        <w:suppressAutoHyphens w:val="0"/>
        <w:spacing w:before="100" w:beforeAutospacing="1" w:after="100" w:afterAutospacing="1"/>
        <w:ind w:left="357" w:hanging="357"/>
        <w:jc w:val="both"/>
        <w:rPr>
          <w:rFonts w:ascii="Arial" w:hAnsi="Arial" w:cs="Arial"/>
          <w:b/>
        </w:rPr>
      </w:pPr>
      <w:r w:rsidRPr="005C698F">
        <w:rPr>
          <w:rFonts w:ascii="Arial" w:hAnsi="Arial" w:cs="Arial"/>
          <w:b/>
        </w:rPr>
        <w:t>Wykonawca winien być</w:t>
      </w:r>
      <w:r w:rsidR="00B43661" w:rsidRPr="005C698F">
        <w:rPr>
          <w:rFonts w:ascii="Arial" w:hAnsi="Arial" w:cs="Arial"/>
          <w:b/>
        </w:rPr>
        <w:t xml:space="preserve"> ubezpieczony od odpowiedzialności cywilnej w zakresie prowadzonej przez siebie działalności związanej z przedmiotem Umowy i posiada</w:t>
      </w:r>
      <w:r w:rsidRPr="005C698F">
        <w:rPr>
          <w:rFonts w:ascii="Arial" w:hAnsi="Arial" w:cs="Arial"/>
          <w:b/>
        </w:rPr>
        <w:t>ć</w:t>
      </w:r>
      <w:r w:rsidR="00B43661" w:rsidRPr="005C698F">
        <w:rPr>
          <w:rFonts w:ascii="Arial" w:hAnsi="Arial" w:cs="Arial"/>
          <w:b/>
        </w:rPr>
        <w:t xml:space="preserve"> aktualną polisę, a w przypadku jej braku inny dokument potwierdzający, że jest ubezpieczony od odpowiedzialności cywilnej z tytułu wykonywania działalności gospodarczej, ważną przez cały okres świadczenia usług objętych Umową.</w:t>
      </w:r>
    </w:p>
    <w:p w:rsidR="00B43661" w:rsidRPr="00521991" w:rsidRDefault="00B43661" w:rsidP="00B43661">
      <w:pPr>
        <w:numPr>
          <w:ilvl w:val="0"/>
          <w:numId w:val="26"/>
        </w:numPr>
        <w:shd w:val="clear" w:color="auto" w:fill="FFFFFF"/>
        <w:spacing w:after="0"/>
        <w:contextualSpacing/>
        <w:jc w:val="both"/>
        <w:rPr>
          <w:rFonts w:ascii="Arial" w:eastAsia="Calibri" w:hAnsi="Arial" w:cs="Arial"/>
        </w:rPr>
      </w:pPr>
      <w:r w:rsidRPr="00521991">
        <w:rPr>
          <w:rFonts w:ascii="Arial" w:eastAsia="Calibri" w:hAnsi="Arial" w:cs="Arial"/>
        </w:rPr>
        <w:t xml:space="preserve">Wykonawca zobowiązuje się do zorganizowania dostawy towarów określonych </w:t>
      </w:r>
      <w:r w:rsidRPr="00521991">
        <w:rPr>
          <w:rFonts w:ascii="Arial" w:eastAsia="Calibri" w:hAnsi="Arial" w:cs="Arial"/>
        </w:rPr>
        <w:br/>
        <w:t xml:space="preserve">w § 1 </w:t>
      </w:r>
      <w:r>
        <w:rPr>
          <w:rFonts w:ascii="Arial" w:eastAsia="Calibri" w:hAnsi="Arial" w:cs="Arial"/>
        </w:rPr>
        <w:t xml:space="preserve">ust. 1 </w:t>
      </w:r>
      <w:r w:rsidRPr="00521991">
        <w:rPr>
          <w:rFonts w:ascii="Arial" w:eastAsia="Calibri" w:hAnsi="Arial" w:cs="Arial"/>
        </w:rPr>
        <w:t>własnym transportem i na własny koszt do magazynu:</w:t>
      </w:r>
    </w:p>
    <w:p w:rsidR="00B43661" w:rsidRPr="005C698F" w:rsidRDefault="00B43661" w:rsidP="00B43661">
      <w:pPr>
        <w:widowControl w:val="0"/>
        <w:shd w:val="clear" w:color="auto" w:fill="FFFFFF"/>
        <w:spacing w:after="0"/>
        <w:contextualSpacing/>
        <w:jc w:val="both"/>
        <w:rPr>
          <w:rFonts w:ascii="Arial" w:eastAsia="Calibri" w:hAnsi="Arial" w:cs="Arial"/>
          <w:b/>
          <w:i/>
        </w:rPr>
      </w:pPr>
      <w:r w:rsidRPr="005C698F">
        <w:rPr>
          <w:rFonts w:ascii="Arial" w:eastAsia="Calibri" w:hAnsi="Arial" w:cs="Arial"/>
          <w:b/>
          <w:i/>
        </w:rPr>
        <w:t>- magazyn mundurowy 32 Wojskowego Oddziału Gospodarczego Grupa Zabezpieczenia Zamość ul. Wojska Polskiego 2F , 20-400 Zamość – budynek nr 75 (w godz. 8 - 13 od poniedziałku</w:t>
      </w:r>
      <w:r w:rsidR="007333B6" w:rsidRPr="005C698F">
        <w:rPr>
          <w:rFonts w:ascii="Arial" w:eastAsia="Calibri" w:hAnsi="Arial" w:cs="Arial"/>
          <w:b/>
          <w:i/>
        </w:rPr>
        <w:t xml:space="preserve"> </w:t>
      </w:r>
      <w:r w:rsidRPr="005C698F">
        <w:rPr>
          <w:rFonts w:ascii="Arial" w:eastAsia="Calibri" w:hAnsi="Arial" w:cs="Arial"/>
          <w:b/>
          <w:i/>
        </w:rPr>
        <w:t>do czwartku, piątek w godz. 8 - 12).</w:t>
      </w:r>
    </w:p>
    <w:p w:rsidR="00B43661" w:rsidRPr="005C698F" w:rsidRDefault="00B43661" w:rsidP="00B43661">
      <w:pPr>
        <w:widowControl w:val="0"/>
        <w:shd w:val="clear" w:color="auto" w:fill="FFFFFF"/>
        <w:spacing w:after="0"/>
        <w:contextualSpacing/>
        <w:jc w:val="both"/>
        <w:rPr>
          <w:rFonts w:ascii="Arial" w:eastAsia="Calibri" w:hAnsi="Arial" w:cs="Arial"/>
          <w:b/>
          <w:i/>
        </w:rPr>
      </w:pPr>
      <w:r w:rsidRPr="005C698F">
        <w:rPr>
          <w:rFonts w:ascii="Arial" w:eastAsia="Calibri" w:hAnsi="Arial" w:cs="Arial"/>
          <w:b/>
          <w:i/>
        </w:rPr>
        <w:t>- magazyn mundurowy</w:t>
      </w:r>
      <w:r w:rsidRPr="005C698F">
        <w:rPr>
          <w:rFonts w:ascii="Arial" w:hAnsi="Arial" w:cs="Arial"/>
          <w:b/>
        </w:rPr>
        <w:t xml:space="preserve"> </w:t>
      </w:r>
      <w:r w:rsidRPr="005C698F">
        <w:rPr>
          <w:rFonts w:ascii="Arial" w:eastAsia="Calibri" w:hAnsi="Arial" w:cs="Arial"/>
          <w:b/>
          <w:i/>
        </w:rPr>
        <w:t xml:space="preserve">Grupa Zabezpieczenia Lublin ul. Herberta 49 budynek nr 163  </w:t>
      </w:r>
    </w:p>
    <w:p w:rsidR="003F38BF" w:rsidRPr="005C698F" w:rsidRDefault="00B43661" w:rsidP="007333B6">
      <w:pPr>
        <w:widowControl w:val="0"/>
        <w:shd w:val="clear" w:color="auto" w:fill="FFFFFF"/>
        <w:spacing w:after="0"/>
        <w:contextualSpacing/>
        <w:jc w:val="both"/>
        <w:rPr>
          <w:rFonts w:ascii="Arial" w:eastAsia="Calibri" w:hAnsi="Arial" w:cs="Arial"/>
          <w:b/>
          <w:i/>
        </w:rPr>
      </w:pPr>
      <w:r w:rsidRPr="005C698F">
        <w:rPr>
          <w:rFonts w:ascii="Arial" w:eastAsia="Calibri" w:hAnsi="Arial" w:cs="Arial"/>
          <w:b/>
          <w:i/>
        </w:rPr>
        <w:t>(w godz. 8 - 13 od poniedziałku do piątku</w:t>
      </w:r>
      <w:r w:rsidR="007333B6" w:rsidRPr="005C698F">
        <w:rPr>
          <w:rFonts w:ascii="Arial" w:eastAsia="Calibri" w:hAnsi="Arial" w:cs="Arial"/>
          <w:b/>
          <w:i/>
        </w:rPr>
        <w:t>).</w:t>
      </w:r>
    </w:p>
    <w:p w:rsidR="007333B6" w:rsidRPr="007333B6" w:rsidRDefault="007333B6" w:rsidP="007333B6">
      <w:pPr>
        <w:numPr>
          <w:ilvl w:val="0"/>
          <w:numId w:val="26"/>
        </w:numPr>
        <w:shd w:val="clear" w:color="auto" w:fill="FFFFFF"/>
        <w:spacing w:after="0"/>
        <w:contextualSpacing/>
        <w:jc w:val="both"/>
        <w:rPr>
          <w:rFonts w:ascii="Arial" w:eastAsia="Times New Roman" w:hAnsi="Arial" w:cs="Arial"/>
          <w:lang w:eastAsia="pl-PL"/>
        </w:rPr>
      </w:pPr>
      <w:r>
        <w:rPr>
          <w:rFonts w:ascii="Arial" w:eastAsia="Times New Roman" w:hAnsi="Arial" w:cs="Arial"/>
          <w:lang w:eastAsia="pl-PL"/>
        </w:rPr>
        <w:t xml:space="preserve">W ramach wykonania </w:t>
      </w:r>
      <w:r w:rsidRPr="007333B6">
        <w:rPr>
          <w:rFonts w:ascii="Arial" w:eastAsia="Times New Roman" w:hAnsi="Arial" w:cs="Arial"/>
          <w:lang w:eastAsia="pl-PL"/>
        </w:rPr>
        <w:t>umowy Wykonawca zobowiązany jest w szczególności do:</w:t>
      </w:r>
    </w:p>
    <w:p w:rsidR="007333B6" w:rsidRPr="007333B6" w:rsidRDefault="007333B6" w:rsidP="00CE679B">
      <w:pPr>
        <w:widowControl w:val="0"/>
        <w:numPr>
          <w:ilvl w:val="0"/>
          <w:numId w:val="39"/>
        </w:numPr>
        <w:suppressAutoHyphens w:val="0"/>
        <w:spacing w:after="0" w:line="259" w:lineRule="auto"/>
        <w:ind w:right="28"/>
        <w:contextualSpacing/>
        <w:jc w:val="both"/>
        <w:rPr>
          <w:rFonts w:ascii="Arial" w:eastAsia="Times New Roman" w:hAnsi="Arial" w:cs="Arial"/>
          <w:lang w:eastAsia="pl-PL"/>
        </w:rPr>
      </w:pPr>
      <w:r w:rsidRPr="007333B6">
        <w:rPr>
          <w:rFonts w:ascii="Arial" w:eastAsia="Times New Roman" w:hAnsi="Arial" w:cs="Arial"/>
          <w:lang w:eastAsia="pl-PL"/>
        </w:rPr>
        <w:t xml:space="preserve">Dokonania przynajmniej dwukrotnie pomiarów antropometrycznych żołnierzy </w:t>
      </w:r>
      <w:r w:rsidRPr="007333B6">
        <w:rPr>
          <w:rFonts w:ascii="Arial" w:eastAsia="Times New Roman" w:hAnsi="Arial" w:cs="Arial"/>
          <w:lang w:eastAsia="pl-PL"/>
        </w:rPr>
        <w:br/>
        <w:t xml:space="preserve">w miejscach wskazanych przez Zamawiającego (32 WOG -  GZ Zamość ul. Wojska Polskiego 2F,  GZ Lublin ul. Herberta 49).  </w:t>
      </w:r>
    </w:p>
    <w:p w:rsidR="007333B6" w:rsidRPr="007333B6" w:rsidRDefault="007333B6" w:rsidP="00CE679B">
      <w:pPr>
        <w:widowControl w:val="0"/>
        <w:numPr>
          <w:ilvl w:val="0"/>
          <w:numId w:val="39"/>
        </w:numPr>
        <w:suppressAutoHyphens w:val="0"/>
        <w:spacing w:after="0" w:line="259" w:lineRule="auto"/>
        <w:ind w:right="28"/>
        <w:contextualSpacing/>
        <w:jc w:val="both"/>
        <w:rPr>
          <w:rFonts w:ascii="Arial" w:eastAsia="Times New Roman" w:hAnsi="Arial" w:cs="Arial"/>
          <w:lang w:eastAsia="pl-PL"/>
        </w:rPr>
      </w:pPr>
      <w:r w:rsidRPr="007333B6">
        <w:rPr>
          <w:rFonts w:ascii="Arial" w:eastAsia="Times New Roman" w:hAnsi="Arial" w:cs="Arial"/>
          <w:lang w:eastAsia="pl-PL"/>
        </w:rPr>
        <w:t xml:space="preserve">Dostawy gotowych towarów do magazynu mundurowego 32 WOG GZ Zamość, </w:t>
      </w:r>
      <w:r w:rsidRPr="007333B6">
        <w:rPr>
          <w:rFonts w:ascii="Arial" w:eastAsia="Times New Roman" w:hAnsi="Arial" w:cs="Arial"/>
          <w:lang w:eastAsia="pl-PL"/>
        </w:rPr>
        <w:br/>
        <w:t>ul. Wojska Polskiego 2F, GZ Lublin ul. Herberta 49, zgodnie z opisem przedmiotu zamówienia oraz ofertą i formularzem cenowym.</w:t>
      </w:r>
    </w:p>
    <w:p w:rsidR="007333B6" w:rsidRPr="007333B6" w:rsidRDefault="007333B6" w:rsidP="00CE679B">
      <w:pPr>
        <w:widowControl w:val="0"/>
        <w:numPr>
          <w:ilvl w:val="0"/>
          <w:numId w:val="39"/>
        </w:numPr>
        <w:suppressAutoHyphens w:val="0"/>
        <w:spacing w:after="0" w:line="259" w:lineRule="auto"/>
        <w:ind w:right="28"/>
        <w:contextualSpacing/>
        <w:jc w:val="both"/>
        <w:rPr>
          <w:rFonts w:ascii="Arial" w:eastAsia="Times New Roman" w:hAnsi="Arial" w:cs="Arial"/>
          <w:lang w:eastAsia="pl-PL"/>
        </w:rPr>
      </w:pPr>
      <w:r w:rsidRPr="007333B6">
        <w:rPr>
          <w:rFonts w:ascii="Arial" w:eastAsia="Times New Roman" w:hAnsi="Arial" w:cs="Arial"/>
          <w:lang w:eastAsia="pl-PL"/>
        </w:rPr>
        <w:t xml:space="preserve">Dostarczenia przedmiotu fabrycznie nowego, pochodzącego z bieżącej produkcji, </w:t>
      </w:r>
      <w:r w:rsidRPr="007333B6">
        <w:rPr>
          <w:rFonts w:ascii="Arial" w:eastAsia="Times New Roman" w:hAnsi="Arial" w:cs="Arial"/>
          <w:lang w:eastAsia="pl-PL"/>
        </w:rPr>
        <w:br/>
        <w:t>w opakowaniu fabrycznym bezzwrotnym, co powinno być odzwierciedlone w protokole odbioru.</w:t>
      </w:r>
    </w:p>
    <w:p w:rsidR="007333B6" w:rsidRDefault="007333B6" w:rsidP="007333B6">
      <w:pPr>
        <w:numPr>
          <w:ilvl w:val="0"/>
          <w:numId w:val="26"/>
        </w:numPr>
        <w:shd w:val="clear" w:color="auto" w:fill="FFFFFF"/>
        <w:spacing w:after="0"/>
        <w:contextualSpacing/>
        <w:jc w:val="both"/>
        <w:rPr>
          <w:rFonts w:ascii="Arial" w:eastAsia="Calibri" w:hAnsi="Arial" w:cs="Arial"/>
        </w:rPr>
      </w:pPr>
      <w:r w:rsidRPr="006A2B9B">
        <w:rPr>
          <w:rFonts w:ascii="Arial" w:eastAsia="Calibri" w:hAnsi="Arial" w:cs="Arial"/>
        </w:rPr>
        <w:t xml:space="preserve">Wykonawca zobowiązuje się przed podpisaniem Umowy lub </w:t>
      </w:r>
      <w:r w:rsidRPr="006A2B9B">
        <w:rPr>
          <w:rFonts w:ascii="Arial" w:eastAsia="Calibri" w:hAnsi="Arial" w:cs="Arial"/>
          <w:b/>
        </w:rPr>
        <w:t>w terminie 7 dni kalendarzowych</w:t>
      </w:r>
      <w:r w:rsidRPr="006A2B9B">
        <w:rPr>
          <w:rFonts w:ascii="Arial" w:eastAsia="Calibri" w:hAnsi="Arial" w:cs="Arial"/>
        </w:rPr>
        <w:t xml:space="preserve"> od chwili powstania obowiązku zatrudnienia pracowników na </w:t>
      </w:r>
      <w:r>
        <w:rPr>
          <w:rFonts w:ascii="Arial" w:eastAsia="Calibri" w:hAnsi="Arial" w:cs="Arial"/>
        </w:rPr>
        <w:t xml:space="preserve">podstawie </w:t>
      </w:r>
      <w:r>
        <w:rPr>
          <w:rFonts w:ascii="Arial" w:eastAsia="Calibri" w:hAnsi="Arial" w:cs="Arial"/>
        </w:rPr>
        <w:lastRenderedPageBreak/>
        <w:t xml:space="preserve">Umowy </w:t>
      </w:r>
      <w:r w:rsidRPr="006A2B9B">
        <w:rPr>
          <w:rFonts w:ascii="Arial" w:eastAsia="Calibri" w:hAnsi="Arial" w:cs="Arial"/>
        </w:rPr>
        <w:t xml:space="preserve">o pracę i na każde żądanie Zamawiającego dostarczyć Zamawiającemu  </w:t>
      </w:r>
      <w:r w:rsidRPr="006A2B9B">
        <w:rPr>
          <w:rFonts w:ascii="Arial" w:eastAsia="Calibri" w:hAnsi="Arial" w:cs="Arial"/>
          <w:b/>
        </w:rPr>
        <w:t>Wykaz osób przewidzianych do realizacji Umowy</w:t>
      </w:r>
      <w:r w:rsidRPr="006A2B9B">
        <w:rPr>
          <w:rFonts w:ascii="Arial" w:eastAsia="Calibri" w:hAnsi="Arial" w:cs="Arial"/>
        </w:rPr>
        <w:t xml:space="preserve"> z uwzględnieniem i</w:t>
      </w:r>
      <w:r w:rsidRPr="006A2B9B">
        <w:rPr>
          <w:rFonts w:ascii="Arial" w:eastAsia="Times New Roman" w:hAnsi="Arial" w:cs="Arial"/>
          <w:lang w:eastAsia="pl-PL"/>
        </w:rPr>
        <w:t>mienia i nazwiska, stanowiska, rodzaju umowy o pracę oraz okres na jaki została zawarta (wzór wykazu stanowi załącznik do niniejszej umowy). Wykaz ten b</w:t>
      </w:r>
      <w:r w:rsidRPr="006A2B9B">
        <w:rPr>
          <w:rFonts w:ascii="Arial" w:eastAsia="Calibri" w:hAnsi="Arial" w:cs="Arial"/>
        </w:rPr>
        <w:t>ędzie stanowił integralną część Umowy. Ww. obowiązek dotyczy także Podwykonawców.</w:t>
      </w:r>
    </w:p>
    <w:p w:rsidR="00640D56" w:rsidRPr="00640D56" w:rsidRDefault="00640D56" w:rsidP="007333B6">
      <w:pPr>
        <w:numPr>
          <w:ilvl w:val="0"/>
          <w:numId w:val="26"/>
        </w:numPr>
        <w:shd w:val="clear" w:color="auto" w:fill="FFFFFF"/>
        <w:spacing w:after="0"/>
        <w:contextualSpacing/>
        <w:jc w:val="both"/>
        <w:rPr>
          <w:rFonts w:ascii="Arial" w:eastAsia="Calibri" w:hAnsi="Arial" w:cs="Arial"/>
        </w:rPr>
      </w:pPr>
      <w:r w:rsidRPr="006A2B9B">
        <w:rPr>
          <w:rFonts w:ascii="Arial" w:eastAsia="Times New Roman" w:hAnsi="Arial" w:cs="Arial"/>
          <w:color w:val="000000"/>
          <w:lang w:eastAsia="pl-PL"/>
        </w:rPr>
        <w:t xml:space="preserve">Wykonawca udziela gwarancji jakości na przedmiot Umowy na okres </w:t>
      </w:r>
      <w:r w:rsidRPr="006A2B9B">
        <w:rPr>
          <w:rFonts w:ascii="Arial" w:eastAsia="Times New Roman" w:hAnsi="Arial" w:cs="Arial"/>
          <w:b/>
          <w:color w:val="000000"/>
          <w:lang w:eastAsia="pl-PL"/>
        </w:rPr>
        <w:t>24 miesięcy</w:t>
      </w:r>
      <w:r w:rsidRPr="006A2B9B">
        <w:rPr>
          <w:rFonts w:ascii="Arial" w:eastAsia="Times New Roman" w:hAnsi="Arial" w:cs="Arial"/>
          <w:color w:val="000000"/>
          <w:lang w:eastAsia="pl-PL"/>
        </w:rPr>
        <w:t>.</w:t>
      </w:r>
    </w:p>
    <w:p w:rsidR="00640D56" w:rsidRPr="007333B6" w:rsidRDefault="00640D56" w:rsidP="00640D56">
      <w:pPr>
        <w:shd w:val="clear" w:color="auto" w:fill="FFFFFF"/>
        <w:spacing w:after="0"/>
        <w:ind w:left="360"/>
        <w:contextualSpacing/>
        <w:jc w:val="both"/>
        <w:rPr>
          <w:rFonts w:ascii="Arial" w:eastAsia="Calibri" w:hAnsi="Arial" w:cs="Arial"/>
        </w:rPr>
      </w:pPr>
    </w:p>
    <w:p w:rsidR="0043477E" w:rsidRDefault="00C50C51" w:rsidP="00C50C51">
      <w:pPr>
        <w:numPr>
          <w:ilvl w:val="0"/>
          <w:numId w:val="3"/>
        </w:numPr>
        <w:spacing w:after="0"/>
        <w:rPr>
          <w:rFonts w:ascii="Arial" w:eastAsia="Times New Roman" w:hAnsi="Arial" w:cs="Arial"/>
          <w:b/>
          <w:u w:val="single"/>
          <w:lang w:eastAsia="pl-PL"/>
        </w:rPr>
      </w:pPr>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 ZAMÓWIENIA</w:t>
      </w:r>
      <w:r w:rsidR="00FB5FCC" w:rsidRPr="00C50C51">
        <w:rPr>
          <w:rFonts w:ascii="Arial" w:eastAsia="Times New Roman" w:hAnsi="Arial" w:cs="Arial"/>
          <w:b/>
          <w:u w:val="single"/>
          <w:lang w:eastAsia="pl-PL"/>
        </w:rPr>
        <w:t>:</w:t>
      </w:r>
    </w:p>
    <w:p w:rsidR="00064F11" w:rsidRPr="00C50C51" w:rsidRDefault="00064F11" w:rsidP="003E4DB9">
      <w:pPr>
        <w:spacing w:after="0"/>
        <w:jc w:val="both"/>
        <w:rPr>
          <w:rFonts w:ascii="Arial" w:eastAsia="Times New Roman" w:hAnsi="Arial" w:cs="Arial"/>
          <w:b/>
          <w:u w:val="single"/>
          <w:lang w:eastAsia="pl-PL"/>
        </w:rPr>
      </w:pPr>
    </w:p>
    <w:p w:rsidR="00A73621" w:rsidRPr="000D0425" w:rsidRDefault="00A73621" w:rsidP="00A73621">
      <w:pPr>
        <w:spacing w:after="0" w:line="240" w:lineRule="auto"/>
        <w:ind w:left="426"/>
        <w:jc w:val="both"/>
        <w:rPr>
          <w:rFonts w:ascii="Arial" w:eastAsia="Times New Roman" w:hAnsi="Arial" w:cs="Arial"/>
          <w:b/>
          <w:lang w:eastAsia="pl-PL"/>
        </w:rPr>
      </w:pPr>
      <w:r w:rsidRPr="000D0425">
        <w:rPr>
          <w:rFonts w:ascii="Arial" w:eastAsia="Times New Roman" w:hAnsi="Arial" w:cs="Arial"/>
          <w:b/>
          <w:lang w:eastAsia="pl-PL"/>
        </w:rPr>
        <w:t>- rozpoczęcie –</w:t>
      </w:r>
      <w:r>
        <w:rPr>
          <w:rFonts w:ascii="Arial" w:eastAsia="Times New Roman" w:hAnsi="Arial" w:cs="Arial"/>
          <w:b/>
          <w:color w:val="FF0000"/>
          <w:lang w:eastAsia="pl-PL"/>
        </w:rPr>
        <w:t xml:space="preserve">  </w:t>
      </w:r>
      <w:r>
        <w:rPr>
          <w:rFonts w:ascii="Arial" w:eastAsia="Times New Roman" w:hAnsi="Arial" w:cs="Arial"/>
          <w:b/>
          <w:lang w:eastAsia="pl-PL"/>
        </w:rPr>
        <w:t xml:space="preserve">od </w:t>
      </w:r>
      <w:r w:rsidR="00F7710B">
        <w:rPr>
          <w:rFonts w:ascii="Arial" w:eastAsia="Times New Roman" w:hAnsi="Arial" w:cs="Arial"/>
          <w:b/>
          <w:lang w:eastAsia="pl-PL"/>
        </w:rPr>
        <w:t xml:space="preserve">daty </w:t>
      </w:r>
      <w:r w:rsidR="00C76360">
        <w:rPr>
          <w:rFonts w:ascii="Arial" w:eastAsia="Times New Roman" w:hAnsi="Arial" w:cs="Arial"/>
          <w:b/>
          <w:lang w:eastAsia="pl-PL"/>
        </w:rPr>
        <w:t>zawarcia</w:t>
      </w:r>
      <w:r w:rsidR="00F7710B">
        <w:rPr>
          <w:rFonts w:ascii="Arial" w:eastAsia="Times New Roman" w:hAnsi="Arial" w:cs="Arial"/>
          <w:b/>
          <w:lang w:eastAsia="pl-PL"/>
        </w:rPr>
        <w:t xml:space="preserve"> umowy;</w:t>
      </w:r>
    </w:p>
    <w:p w:rsidR="00A73621" w:rsidRPr="000D0425" w:rsidRDefault="00A73621" w:rsidP="00A73621">
      <w:pPr>
        <w:spacing w:after="0" w:line="240" w:lineRule="auto"/>
        <w:ind w:left="426"/>
        <w:jc w:val="both"/>
        <w:rPr>
          <w:rFonts w:ascii="Arial" w:eastAsia="Times New Roman" w:hAnsi="Arial" w:cs="Arial"/>
          <w:b/>
          <w:lang w:eastAsia="pl-PL"/>
        </w:rPr>
      </w:pPr>
      <w:r>
        <w:rPr>
          <w:rFonts w:ascii="Arial" w:eastAsia="Times New Roman" w:hAnsi="Arial" w:cs="Arial"/>
          <w:b/>
          <w:lang w:eastAsia="pl-PL"/>
        </w:rPr>
        <w:t xml:space="preserve">- zakończenie – do dnia </w:t>
      </w:r>
      <w:r w:rsidR="00A77DEC">
        <w:rPr>
          <w:rFonts w:ascii="Arial" w:eastAsia="Times New Roman" w:hAnsi="Arial" w:cs="Arial"/>
          <w:b/>
          <w:lang w:eastAsia="pl-PL"/>
        </w:rPr>
        <w:t>03</w:t>
      </w:r>
      <w:r w:rsidRPr="000D0425">
        <w:rPr>
          <w:rFonts w:ascii="Arial" w:eastAsia="Times New Roman" w:hAnsi="Arial" w:cs="Arial"/>
          <w:b/>
          <w:lang w:eastAsia="pl-PL"/>
        </w:rPr>
        <w:t>.12</w:t>
      </w:r>
      <w:r>
        <w:rPr>
          <w:rFonts w:ascii="Arial" w:eastAsia="Times New Roman" w:hAnsi="Arial" w:cs="Arial"/>
          <w:b/>
          <w:lang w:eastAsia="pl-PL"/>
        </w:rPr>
        <w:t>.202</w:t>
      </w:r>
      <w:r w:rsidR="00C76360">
        <w:rPr>
          <w:rFonts w:ascii="Arial" w:eastAsia="Times New Roman" w:hAnsi="Arial" w:cs="Arial"/>
          <w:b/>
          <w:lang w:eastAsia="pl-PL"/>
        </w:rPr>
        <w:t>1</w:t>
      </w:r>
      <w:r>
        <w:rPr>
          <w:rFonts w:ascii="Arial" w:eastAsia="Times New Roman" w:hAnsi="Arial" w:cs="Arial"/>
          <w:b/>
          <w:lang w:eastAsia="pl-PL"/>
        </w:rPr>
        <w:t xml:space="preserve"> </w:t>
      </w:r>
      <w:r w:rsidRPr="000D0425">
        <w:rPr>
          <w:rFonts w:ascii="Arial" w:eastAsia="Times New Roman" w:hAnsi="Arial" w:cs="Arial"/>
          <w:b/>
          <w:lang w:eastAsia="pl-PL"/>
        </w:rPr>
        <w:t>r.</w:t>
      </w:r>
    </w:p>
    <w:p w:rsidR="00A73621" w:rsidRPr="000D0425" w:rsidRDefault="00A73621" w:rsidP="00A73621">
      <w:pPr>
        <w:spacing w:after="0" w:line="240" w:lineRule="auto"/>
        <w:ind w:left="426"/>
        <w:jc w:val="both"/>
        <w:rPr>
          <w:rFonts w:ascii="Arial" w:eastAsia="Times New Roman" w:hAnsi="Arial" w:cs="Arial"/>
          <w:b/>
          <w:lang w:eastAsia="pl-PL"/>
        </w:rPr>
      </w:pPr>
    </w:p>
    <w:p w:rsidR="005A112E"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0C0B32" w:rsidRPr="00C50C51" w:rsidRDefault="000C0B32" w:rsidP="000C0B32">
      <w:pPr>
        <w:spacing w:after="0"/>
        <w:ind w:left="360"/>
        <w:rPr>
          <w:rFonts w:ascii="Arial" w:eastAsia="Times New Roman" w:hAnsi="Arial" w:cs="Arial"/>
          <w:b/>
          <w:bCs/>
          <w:lang w:eastAsia="pl-PL"/>
        </w:rPr>
      </w:pPr>
    </w:p>
    <w:p w:rsidR="000C0B32" w:rsidRPr="00A77DEC" w:rsidRDefault="00FB5FCC" w:rsidP="00A77DEC">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3">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0C0B32" w:rsidRPr="000C0B32" w:rsidRDefault="005A112E" w:rsidP="000C0B32">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Wykonawca przedstawia ofertę zgodnie z wymogami </w:t>
      </w:r>
      <w:r w:rsidR="00FB5FCC" w:rsidRPr="00C50C51">
        <w:rPr>
          <w:rFonts w:ascii="Arial" w:hAnsi="Arial" w:cs="Arial"/>
          <w:sz w:val="22"/>
          <w:szCs w:val="22"/>
        </w:rPr>
        <w:t>zapytania ofertowego.</w:t>
      </w:r>
    </w:p>
    <w:p w:rsidR="005A112E" w:rsidRPr="003A573B"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4">
        <w:r w:rsidRPr="00C50C51">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5">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Wykonawca może się zwrócić do Zamawiającego o wyjaśnienie warunków udzielenia zamówienia dotyczących</w:t>
      </w:r>
      <w:r w:rsidR="00C76360">
        <w:rPr>
          <w:rFonts w:ascii="Arial" w:hAnsi="Arial" w:cs="Arial"/>
          <w:sz w:val="22"/>
          <w:szCs w:val="22"/>
        </w:rPr>
        <w:t xml:space="preserve"> opisu przedmiotu zamówienia za </w:t>
      </w:r>
      <w:r w:rsidRPr="003A573B">
        <w:rPr>
          <w:rFonts w:ascii="Arial" w:hAnsi="Arial" w:cs="Arial"/>
          <w:sz w:val="22"/>
          <w:szCs w:val="22"/>
        </w:rPr>
        <w:t>po</w:t>
      </w:r>
      <w:r w:rsidR="00C76360">
        <w:rPr>
          <w:rFonts w:ascii="Arial" w:hAnsi="Arial" w:cs="Arial"/>
          <w:sz w:val="22"/>
          <w:szCs w:val="22"/>
        </w:rPr>
        <w:t xml:space="preserve">średnictwem platformy zakupowej </w:t>
      </w:r>
      <w:hyperlink r:id="rId16">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0C0B32" w:rsidRPr="00A77DEC" w:rsidRDefault="00FB5FCC" w:rsidP="00A77DEC">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0C0B32" w:rsidRPr="00A77DEC" w:rsidRDefault="00FB5FCC" w:rsidP="00A77DEC">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9">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0C0B32" w:rsidRPr="00A77DEC" w:rsidRDefault="00FB5FCC" w:rsidP="00A77DEC">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lastRenderedPageBreak/>
        <w:t>Wykonawca może złożyć tylko jedną ofertę.</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dokumentów</w:t>
      </w:r>
      <w:r w:rsidR="00D02C79">
        <w:rPr>
          <w:rFonts w:ascii="Arial" w:hAnsi="Arial" w:cs="Arial"/>
          <w:sz w:val="22"/>
          <w:szCs w:val="22"/>
        </w:rPr>
        <w:t xml:space="preserve"> </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0C0B32" w:rsidRPr="00A77DEC" w:rsidRDefault="00FB5FCC" w:rsidP="00A77DEC">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7633A5">
        <w:rPr>
          <w:rFonts w:ascii="Arial" w:eastAsia="Times New Roman" w:hAnsi="Arial" w:cs="Arial"/>
          <w:sz w:val="22"/>
          <w:szCs w:val="22"/>
        </w:rPr>
        <w:t xml:space="preserve">umentów </w:t>
      </w:r>
      <w:r w:rsidR="007633A5">
        <w:rPr>
          <w:rFonts w:ascii="Arial" w:eastAsia="Times New Roman" w:hAnsi="Arial" w:cs="Arial"/>
          <w:sz w:val="22"/>
          <w:szCs w:val="22"/>
        </w:rPr>
        <w:br/>
        <w:t xml:space="preserve">w </w:t>
      </w:r>
      <w:r w:rsidR="005A112E" w:rsidRPr="003A573B">
        <w:rPr>
          <w:rFonts w:ascii="Arial" w:eastAsia="Times New Roman" w:hAnsi="Arial" w:cs="Arial"/>
          <w:sz w:val="22"/>
          <w:szCs w:val="22"/>
        </w:rPr>
        <w:t xml:space="preserve">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0C0B32" w:rsidRPr="00A77DEC" w:rsidRDefault="00FB5FCC" w:rsidP="000C0B32">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Wykonawca w terminie 3 dni od dnia doręczenia za</w:t>
      </w:r>
      <w:r w:rsidR="00A77DEC">
        <w:rPr>
          <w:rFonts w:ascii="Arial" w:eastAsia="Times New Roman" w:hAnsi="Arial" w:cs="Arial"/>
          <w:lang w:eastAsia="pl-PL"/>
        </w:rPr>
        <w:t xml:space="preserve">wiadomienia, nie zgodził się na </w:t>
      </w:r>
      <w:r w:rsidRPr="003A573B">
        <w:rPr>
          <w:rFonts w:ascii="Arial" w:eastAsia="Times New Roman" w:hAnsi="Arial" w:cs="Arial"/>
          <w:lang w:eastAsia="pl-PL"/>
        </w:rPr>
        <w:t xml:space="preserve">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F9538B" w:rsidRPr="00A77DEC" w:rsidRDefault="00FB5FCC" w:rsidP="00A77DEC">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0C0B32" w:rsidRPr="00AE5A04" w:rsidRDefault="00FB5FCC" w:rsidP="00AE5A04">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0C0B32" w:rsidRPr="00A77DEC" w:rsidRDefault="00FB5FCC" w:rsidP="00A77DEC">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0C0B32" w:rsidRPr="00A77DEC" w:rsidRDefault="00FB5FCC" w:rsidP="000C0B32">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Pr>
          <w:rFonts w:ascii="Arial" w:eastAsia="Times New Roman" w:hAnsi="Arial" w:cs="Arial"/>
          <w:sz w:val="22"/>
          <w:szCs w:val="22"/>
        </w:rPr>
        <w:t>, nie złożono żadnej oferty niepodlegającej odrzuceniu</w:t>
      </w:r>
      <w:r w:rsidRPr="003A573B">
        <w:rPr>
          <w:rFonts w:ascii="Arial" w:eastAsia="Times New Roman" w:hAnsi="Arial" w:cs="Arial"/>
          <w:sz w:val="22"/>
          <w:szCs w:val="22"/>
        </w:rPr>
        <w:t xml:space="preserve"> </w:t>
      </w:r>
      <w:r w:rsidRPr="003A573B">
        <w:rPr>
          <w:rFonts w:ascii="Arial" w:eastAsia="Times New Roman" w:hAnsi="Arial" w:cs="Arial"/>
          <w:b/>
          <w:sz w:val="22"/>
          <w:szCs w:val="22"/>
        </w:rPr>
        <w:t xml:space="preserve">Zamawiającemu </w:t>
      </w:r>
      <w:r w:rsidRPr="003A573B">
        <w:rPr>
          <w:rFonts w:ascii="Arial" w:eastAsia="Times New Roman" w:hAnsi="Arial" w:cs="Arial"/>
          <w:b/>
          <w:sz w:val="22"/>
          <w:szCs w:val="22"/>
        </w:rPr>
        <w:lastRenderedPageBreak/>
        <w:t>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92199C" w:rsidRPr="00A77DEC" w:rsidRDefault="00FB5FCC" w:rsidP="00A77DEC">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8E18F5" w:rsidRPr="00A77DEC" w:rsidRDefault="0092199C" w:rsidP="00A77DE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92199C">
        <w:rPr>
          <w:rFonts w:ascii="Arial" w:hAnsi="Arial" w:cs="Arial"/>
          <w:sz w:val="22"/>
          <w:szCs w:val="22"/>
        </w:rPr>
        <w:t xml:space="preserve">Jeżeli Wykonawca nie złoży </w:t>
      </w:r>
      <w:r>
        <w:rPr>
          <w:rFonts w:ascii="Arial" w:hAnsi="Arial" w:cs="Arial"/>
          <w:sz w:val="22"/>
          <w:szCs w:val="22"/>
        </w:rPr>
        <w:t>wraz z ofertą wymaganych dokumentó</w:t>
      </w:r>
      <w:r w:rsidR="00F936D9">
        <w:rPr>
          <w:rFonts w:ascii="Arial" w:hAnsi="Arial" w:cs="Arial"/>
          <w:sz w:val="22"/>
          <w:szCs w:val="22"/>
        </w:rPr>
        <w:t xml:space="preserve">w </w:t>
      </w:r>
      <w:r w:rsidRPr="0092199C">
        <w:rPr>
          <w:rFonts w:ascii="Arial" w:hAnsi="Arial" w:cs="Arial"/>
          <w:sz w:val="22"/>
          <w:szCs w:val="22"/>
        </w:rPr>
        <w:t xml:space="preserve"> lub złożone </w:t>
      </w:r>
      <w:r w:rsidR="00F936D9">
        <w:rPr>
          <w:rFonts w:ascii="Arial" w:hAnsi="Arial" w:cs="Arial"/>
          <w:sz w:val="22"/>
          <w:szCs w:val="22"/>
        </w:rPr>
        <w:t>dokumenty</w:t>
      </w:r>
      <w:r w:rsidRPr="0092199C">
        <w:rPr>
          <w:rFonts w:ascii="Arial" w:hAnsi="Arial" w:cs="Arial"/>
          <w:sz w:val="22"/>
          <w:szCs w:val="22"/>
        </w:rPr>
        <w:t xml:space="preserve"> będą nie kompletne, Zamawiający wezwie do ich złożenia lub uzupełnienia w wyznaczonym termi</w:t>
      </w:r>
      <w:r w:rsidR="00F936D9">
        <w:rPr>
          <w:rFonts w:ascii="Arial" w:hAnsi="Arial" w:cs="Arial"/>
          <w:sz w:val="22"/>
          <w:szCs w:val="22"/>
        </w:rPr>
        <w:t xml:space="preserve">nie wyłącznie wykonawcę najkorzystniejszego. </w:t>
      </w:r>
    </w:p>
    <w:p w:rsidR="008E18F5" w:rsidRPr="0092199C" w:rsidRDefault="008E18F5"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Pr>
          <w:rFonts w:ascii="Arial" w:hAnsi="Arial" w:cs="Arial"/>
          <w:sz w:val="22"/>
          <w:szCs w:val="22"/>
        </w:rPr>
        <w:t xml:space="preserve">Zamawiający </w:t>
      </w:r>
      <w:r w:rsidR="00C120E3">
        <w:rPr>
          <w:rFonts w:ascii="Arial" w:hAnsi="Arial" w:cs="Arial"/>
          <w:sz w:val="22"/>
          <w:szCs w:val="22"/>
        </w:rPr>
        <w:t xml:space="preserve">przewiduje możliwość negocjacji najkorzystniejszej oferty w zakresie ceny, terminu realizacji,  terminu płatności, gwarancji, wysokości kar umownych. </w:t>
      </w:r>
    </w:p>
    <w:p w:rsidR="0092199C" w:rsidRPr="003A573B" w:rsidRDefault="0092199C" w:rsidP="0092199C">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3A573B" w:rsidRDefault="00FB5FCC" w:rsidP="00F9538B">
      <w:pPr>
        <w:pStyle w:val="NormalnyWeb"/>
        <w:numPr>
          <w:ilvl w:val="0"/>
          <w:numId w:val="6"/>
        </w:numPr>
        <w:shd w:val="clear" w:color="auto" w:fill="FFFFFF"/>
        <w:tabs>
          <w:tab w:val="left" w:pos="360"/>
        </w:tabs>
        <w:spacing w:before="0" w:after="0"/>
        <w:jc w:val="both"/>
        <w:rPr>
          <w:rFonts w:ascii="Arial" w:hAnsi="Arial" w:cs="Arial"/>
          <w:sz w:val="22"/>
          <w:szCs w:val="22"/>
        </w:rPr>
      </w:pPr>
      <w:r w:rsidRPr="003A573B">
        <w:rPr>
          <w:rFonts w:ascii="Arial" w:hAnsi="Arial" w:cs="Arial"/>
          <w:sz w:val="22"/>
          <w:szCs w:val="22"/>
        </w:rPr>
        <w:t xml:space="preserve">Ofertę cenową przygotowaną zgodnie z pkt IV niniejszego zapytania należy złożyć za pośrednictwem platformy zakupowej, </w:t>
      </w:r>
      <w:hyperlink r:id="rId20">
        <w:r w:rsidRPr="003A573B">
          <w:rPr>
            <w:rStyle w:val="czeinternetowe"/>
            <w:rFonts w:ascii="Arial" w:hAnsi="Arial" w:cs="Arial"/>
            <w:b/>
            <w:sz w:val="22"/>
            <w:szCs w:val="22"/>
          </w:rPr>
          <w:t>https://platformazakupowa.pl/pn/32wog</w:t>
        </w:r>
      </w:hyperlink>
    </w:p>
    <w:p w:rsidR="0043477E" w:rsidRPr="003A573B" w:rsidRDefault="0043477E" w:rsidP="00F9538B">
      <w:pPr>
        <w:pStyle w:val="Akapitzlist"/>
        <w:tabs>
          <w:tab w:val="left" w:pos="2475"/>
        </w:tabs>
        <w:ind w:left="1080"/>
        <w:jc w:val="both"/>
        <w:rPr>
          <w:rFonts w:ascii="Arial" w:hAnsi="Arial" w:cs="Arial"/>
          <w:sz w:val="22"/>
          <w:szCs w:val="22"/>
        </w:rPr>
      </w:pP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w:t>
      </w:r>
      <w:r w:rsidR="007633A5">
        <w:rPr>
          <w:rFonts w:ascii="Arial" w:hAnsi="Arial" w:cs="Arial"/>
          <w:b/>
          <w:sz w:val="22"/>
          <w:szCs w:val="22"/>
        </w:rPr>
        <w:t xml:space="preserve"> 21.10</w:t>
      </w:r>
      <w:r w:rsidR="00942278">
        <w:rPr>
          <w:rFonts w:ascii="Arial" w:hAnsi="Arial" w:cs="Arial"/>
          <w:b/>
          <w:sz w:val="22"/>
          <w:szCs w:val="22"/>
        </w:rPr>
        <w:t>.2021 r.</w:t>
      </w:r>
      <w:r w:rsidR="003E4DB9">
        <w:rPr>
          <w:rFonts w:ascii="Arial" w:hAnsi="Arial" w:cs="Arial"/>
          <w:b/>
          <w:sz w:val="22"/>
          <w:szCs w:val="22"/>
        </w:rPr>
        <w:t xml:space="preserve"> do godziny 10</w:t>
      </w:r>
      <w:r w:rsidRPr="003A573B">
        <w:rPr>
          <w:rFonts w:ascii="Arial" w:hAnsi="Arial" w:cs="Arial"/>
          <w:b/>
          <w:sz w:val="22"/>
          <w:szCs w:val="22"/>
        </w:rPr>
        <w:t>:00</w:t>
      </w:r>
    </w:p>
    <w:p w:rsidR="00A62546" w:rsidRPr="003A573B" w:rsidRDefault="00A62546" w:rsidP="00F9538B">
      <w:pPr>
        <w:pStyle w:val="NormalnyWeb"/>
        <w:shd w:val="clear" w:color="auto" w:fill="FFFFFF"/>
        <w:tabs>
          <w:tab w:val="left" w:pos="360"/>
        </w:tabs>
        <w:spacing w:before="0" w:after="0"/>
        <w:jc w:val="both"/>
        <w:rPr>
          <w:rFonts w:ascii="Arial" w:hAnsi="Arial" w:cs="Arial"/>
          <w:b/>
          <w:sz w:val="22"/>
          <w:szCs w:val="22"/>
        </w:rPr>
      </w:pP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b/>
          <w:sz w:val="22"/>
          <w:szCs w:val="22"/>
        </w:rPr>
        <w:t xml:space="preserve">Otwarcie ofert dnia </w:t>
      </w:r>
      <w:r w:rsidR="007633A5">
        <w:rPr>
          <w:rFonts w:ascii="Arial" w:hAnsi="Arial" w:cs="Arial"/>
          <w:b/>
          <w:sz w:val="22"/>
          <w:szCs w:val="22"/>
        </w:rPr>
        <w:t>21.10</w:t>
      </w:r>
      <w:r w:rsidR="00942278">
        <w:rPr>
          <w:rFonts w:ascii="Arial" w:hAnsi="Arial" w:cs="Arial"/>
          <w:b/>
          <w:sz w:val="22"/>
          <w:szCs w:val="22"/>
        </w:rPr>
        <w:t>.2021 r.</w:t>
      </w:r>
      <w:r w:rsidR="00C50C51">
        <w:rPr>
          <w:rFonts w:ascii="Arial" w:hAnsi="Arial" w:cs="Arial"/>
          <w:b/>
          <w:sz w:val="22"/>
          <w:szCs w:val="22"/>
        </w:rPr>
        <w:t xml:space="preserve"> o godz.:</w:t>
      </w:r>
      <w:r w:rsidR="003E4DB9">
        <w:rPr>
          <w:rFonts w:ascii="Arial" w:hAnsi="Arial" w:cs="Arial"/>
          <w:b/>
          <w:sz w:val="22"/>
          <w:szCs w:val="22"/>
        </w:rPr>
        <w:t xml:space="preserve"> 10</w:t>
      </w:r>
      <w:r w:rsidRPr="003A573B">
        <w:rPr>
          <w:rFonts w:ascii="Arial" w:hAnsi="Arial" w:cs="Arial"/>
          <w:b/>
          <w:sz w:val="22"/>
          <w:szCs w:val="22"/>
        </w:rPr>
        <w:t>:30</w:t>
      </w:r>
    </w:p>
    <w:p w:rsidR="00C76360" w:rsidRDefault="00A73621" w:rsidP="00C209B3">
      <w:pPr>
        <w:pStyle w:val="NormalnyWeb"/>
        <w:shd w:val="clear" w:color="auto" w:fill="FFFFFF"/>
        <w:tabs>
          <w:tab w:val="left" w:pos="2379"/>
        </w:tabs>
        <w:spacing w:before="0" w:after="0"/>
        <w:jc w:val="both"/>
        <w:rPr>
          <w:rFonts w:ascii="Arial" w:hAnsi="Arial" w:cs="Arial"/>
          <w:b/>
          <w:sz w:val="22"/>
          <w:szCs w:val="22"/>
        </w:rPr>
      </w:pPr>
      <w:r>
        <w:rPr>
          <w:rFonts w:ascii="Arial" w:hAnsi="Arial" w:cs="Arial"/>
          <w:b/>
          <w:sz w:val="22"/>
          <w:szCs w:val="22"/>
        </w:rPr>
        <w:tab/>
      </w:r>
    </w:p>
    <w:p w:rsidR="00C209B3" w:rsidRDefault="00C209B3" w:rsidP="00C209B3">
      <w:pPr>
        <w:pStyle w:val="NormalnyWeb"/>
        <w:numPr>
          <w:ilvl w:val="0"/>
          <w:numId w:val="6"/>
        </w:numPr>
        <w:shd w:val="clear" w:color="auto" w:fill="FFFFFF"/>
        <w:tabs>
          <w:tab w:val="left" w:pos="360"/>
        </w:tabs>
        <w:spacing w:before="0" w:after="0"/>
        <w:jc w:val="both"/>
        <w:rPr>
          <w:rFonts w:ascii="Arial" w:hAnsi="Arial" w:cs="Arial"/>
          <w:b/>
          <w:sz w:val="22"/>
          <w:szCs w:val="22"/>
          <w:u w:val="single"/>
        </w:rPr>
      </w:pPr>
      <w:r w:rsidRPr="00DC681E">
        <w:rPr>
          <w:rFonts w:ascii="Arial" w:hAnsi="Arial" w:cs="Arial"/>
          <w:b/>
          <w:sz w:val="22"/>
          <w:szCs w:val="22"/>
          <w:u w:val="single"/>
        </w:rPr>
        <w:t>Wykonawca wraz z</w:t>
      </w:r>
      <w:r w:rsidR="00686E64">
        <w:rPr>
          <w:rFonts w:ascii="Arial" w:hAnsi="Arial" w:cs="Arial"/>
          <w:b/>
          <w:sz w:val="22"/>
          <w:szCs w:val="22"/>
          <w:u w:val="single"/>
        </w:rPr>
        <w:t xml:space="preserve"> ofertą winie złożyć następujący dokument</w:t>
      </w:r>
      <w:r w:rsidRPr="00DC681E">
        <w:rPr>
          <w:rFonts w:ascii="Arial" w:hAnsi="Arial" w:cs="Arial"/>
          <w:b/>
          <w:sz w:val="22"/>
          <w:szCs w:val="22"/>
          <w:u w:val="single"/>
        </w:rPr>
        <w:t xml:space="preserve">: </w:t>
      </w:r>
    </w:p>
    <w:p w:rsidR="00C76360" w:rsidRPr="00C209B3" w:rsidRDefault="00C76360" w:rsidP="00F32840">
      <w:pPr>
        <w:pStyle w:val="NormalnyWeb"/>
        <w:shd w:val="clear" w:color="auto" w:fill="FFFFFF"/>
        <w:tabs>
          <w:tab w:val="left" w:pos="360"/>
        </w:tabs>
        <w:spacing w:before="0" w:after="0"/>
        <w:jc w:val="both"/>
        <w:rPr>
          <w:rFonts w:ascii="Arial" w:hAnsi="Arial" w:cs="Arial"/>
          <w:b/>
          <w:sz w:val="22"/>
          <w:szCs w:val="22"/>
          <w:u w:val="single"/>
        </w:rPr>
      </w:pPr>
    </w:p>
    <w:p w:rsidR="00CA619B" w:rsidRDefault="000D7D3C" w:rsidP="00F32840">
      <w:pPr>
        <w:pStyle w:val="Akapitzlist"/>
        <w:numPr>
          <w:ilvl w:val="0"/>
          <w:numId w:val="29"/>
        </w:numPr>
        <w:suppressAutoHyphens w:val="0"/>
        <w:rPr>
          <w:rFonts w:ascii="Arial" w:hAnsi="Arial" w:cs="Arial"/>
          <w:b/>
          <w:sz w:val="22"/>
          <w:szCs w:val="22"/>
        </w:rPr>
      </w:pPr>
      <w:r>
        <w:rPr>
          <w:rFonts w:ascii="Arial" w:hAnsi="Arial" w:cs="Arial"/>
          <w:b/>
          <w:sz w:val="22"/>
          <w:szCs w:val="22"/>
          <w:u w:val="single"/>
        </w:rPr>
        <w:t xml:space="preserve">aktualne </w:t>
      </w:r>
      <w:r>
        <w:rPr>
          <w:rFonts w:ascii="Arial" w:hAnsi="Arial" w:cs="Arial"/>
          <w:b/>
          <w:sz w:val="22"/>
          <w:szCs w:val="22"/>
        </w:rPr>
        <w:t>zaświadczenie</w:t>
      </w:r>
      <w:r w:rsidRPr="000D7D3C">
        <w:rPr>
          <w:rFonts w:ascii="Arial" w:hAnsi="Arial" w:cs="Arial"/>
          <w:b/>
          <w:sz w:val="22"/>
          <w:szCs w:val="22"/>
        </w:rPr>
        <w:t xml:space="preserve"> o posiadaniu zakładowego wzoru danego przedmiotu za zgodność z obowiązującą wojskową dokumentacją techniczno-technologiczną na 2021 r. wystawione przez Wojskowy Ośrodek Badawczo-Wdrożeniowy Służby Mundurowej w Łodzi.</w:t>
      </w:r>
    </w:p>
    <w:p w:rsidR="00F32840" w:rsidRPr="00F32840" w:rsidRDefault="00F32840" w:rsidP="00F32840">
      <w:pPr>
        <w:pStyle w:val="Akapitzlist"/>
        <w:suppressAutoHyphens w:val="0"/>
        <w:ind w:left="1440"/>
        <w:rPr>
          <w:rFonts w:ascii="Arial" w:hAnsi="Arial" w:cs="Arial"/>
          <w:b/>
          <w:sz w:val="22"/>
          <w:szCs w:val="22"/>
        </w:rPr>
      </w:pPr>
    </w:p>
    <w:p w:rsidR="0043477E" w:rsidRPr="00560C42" w:rsidRDefault="00FB5FCC" w:rsidP="00B2020A">
      <w:pPr>
        <w:numPr>
          <w:ilvl w:val="0"/>
          <w:numId w:val="3"/>
        </w:numPr>
        <w:spacing w:after="0"/>
        <w:rPr>
          <w:rFonts w:ascii="Arial" w:hAnsi="Arial" w:cs="Arial"/>
        </w:rPr>
      </w:pPr>
      <w:r w:rsidRPr="003A573B">
        <w:rPr>
          <w:rFonts w:ascii="Arial" w:hAnsi="Arial" w:cs="Arial"/>
          <w:b/>
          <w:bCs/>
        </w:rPr>
        <w:t>OPIS SPOSOBU OBLICZENIA CENY</w:t>
      </w:r>
    </w:p>
    <w:p w:rsidR="00560C42" w:rsidRPr="00B2020A" w:rsidRDefault="00560C42" w:rsidP="00560C42">
      <w:pPr>
        <w:spacing w:after="0"/>
        <w:ind w:left="360"/>
        <w:rPr>
          <w:rFonts w:ascii="Arial" w:hAnsi="Arial" w:cs="Arial"/>
        </w:rPr>
      </w:pPr>
    </w:p>
    <w:p w:rsidR="00623128" w:rsidRPr="000D7D3C" w:rsidRDefault="00623128" w:rsidP="00CE679B">
      <w:pPr>
        <w:pStyle w:val="NormalnyWeb"/>
        <w:numPr>
          <w:ilvl w:val="0"/>
          <w:numId w:val="30"/>
        </w:numPr>
        <w:shd w:val="clear" w:color="auto" w:fill="FFFFFF"/>
        <w:tabs>
          <w:tab w:val="left" w:pos="360"/>
        </w:tabs>
        <w:suppressAutoHyphens w:val="0"/>
        <w:spacing w:before="0" w:after="0"/>
        <w:jc w:val="both"/>
        <w:rPr>
          <w:rFonts w:ascii="Arial" w:hAnsi="Arial" w:cs="Arial"/>
          <w:b/>
          <w:sz w:val="22"/>
          <w:szCs w:val="22"/>
        </w:rPr>
      </w:pPr>
      <w:r w:rsidRPr="004C263B">
        <w:rPr>
          <w:rFonts w:ascii="Arial" w:hAnsi="Arial" w:cs="Arial"/>
          <w:b/>
          <w:sz w:val="22"/>
          <w:szCs w:val="22"/>
        </w:rPr>
        <w:t>O wyborze oferty decydować będzie – najniższa cena</w:t>
      </w:r>
      <w:r w:rsidR="006316E2">
        <w:rPr>
          <w:rFonts w:ascii="Arial" w:hAnsi="Arial" w:cs="Arial"/>
          <w:b/>
          <w:sz w:val="22"/>
          <w:szCs w:val="22"/>
        </w:rPr>
        <w:t xml:space="preserve"> ogółem </w:t>
      </w:r>
      <w:r w:rsidR="00360491">
        <w:rPr>
          <w:rFonts w:ascii="Arial" w:hAnsi="Arial" w:cs="Arial"/>
          <w:b/>
          <w:sz w:val="22"/>
          <w:szCs w:val="22"/>
        </w:rPr>
        <w:t xml:space="preserve">NETTO podana </w:t>
      </w:r>
      <w:r w:rsidR="00360491">
        <w:rPr>
          <w:rFonts w:ascii="Arial" w:hAnsi="Arial" w:cs="Arial"/>
          <w:b/>
          <w:sz w:val="22"/>
          <w:szCs w:val="22"/>
        </w:rPr>
        <w:br/>
        <w:t>w ofercie – waga kryterium CENA 100%.</w:t>
      </w:r>
    </w:p>
    <w:p w:rsidR="00623128" w:rsidRPr="000D7D3C" w:rsidRDefault="00623128" w:rsidP="00CE679B">
      <w:pPr>
        <w:pStyle w:val="NormalnyWeb"/>
        <w:numPr>
          <w:ilvl w:val="0"/>
          <w:numId w:val="30"/>
        </w:numPr>
        <w:shd w:val="clear" w:color="auto" w:fill="FFFFFF"/>
        <w:tabs>
          <w:tab w:val="left" w:pos="360"/>
        </w:tabs>
        <w:suppressAutoHyphens w:val="0"/>
        <w:spacing w:before="0" w:after="0"/>
        <w:jc w:val="both"/>
        <w:rPr>
          <w:rFonts w:ascii="Arial" w:hAnsi="Arial" w:cs="Arial"/>
          <w:sz w:val="22"/>
          <w:szCs w:val="22"/>
        </w:rPr>
      </w:pPr>
      <w:r>
        <w:rPr>
          <w:rFonts w:ascii="Arial" w:hAnsi="Arial" w:cs="Arial"/>
          <w:sz w:val="22"/>
          <w:szCs w:val="22"/>
        </w:rPr>
        <w:t>P</w:t>
      </w:r>
      <w:r w:rsidRPr="00691454">
        <w:rPr>
          <w:rFonts w:ascii="Arial" w:hAnsi="Arial" w:cs="Arial"/>
          <w:sz w:val="22"/>
          <w:szCs w:val="22"/>
        </w:rPr>
        <w:t>rzy wyborze najkorzystniejszej oferty brane pod uwagę będą oferty, które spełniają warunki zawarte w opisie przedmiotu zamówienia.</w:t>
      </w:r>
    </w:p>
    <w:p w:rsidR="000D7D3C" w:rsidRPr="00686E64" w:rsidRDefault="00623128" w:rsidP="00CE679B">
      <w:pPr>
        <w:pStyle w:val="NormalnyWeb"/>
        <w:numPr>
          <w:ilvl w:val="0"/>
          <w:numId w:val="30"/>
        </w:numPr>
        <w:shd w:val="clear" w:color="auto" w:fill="FFFFFF"/>
        <w:tabs>
          <w:tab w:val="left" w:pos="360"/>
        </w:tabs>
        <w:suppressAutoHyphens w:val="0"/>
        <w:spacing w:before="0" w:after="0"/>
        <w:jc w:val="both"/>
        <w:rPr>
          <w:rFonts w:ascii="Arial" w:hAnsi="Arial" w:cs="Arial"/>
          <w:b/>
          <w:sz w:val="22"/>
          <w:szCs w:val="22"/>
        </w:rPr>
      </w:pPr>
      <w:r w:rsidRPr="000D7D3C">
        <w:rPr>
          <w:rFonts w:ascii="Arial" w:hAnsi="Arial" w:cs="Arial"/>
          <w:sz w:val="22"/>
          <w:szCs w:val="22"/>
        </w:rPr>
        <w:t xml:space="preserve">Cena </w:t>
      </w:r>
      <w:r w:rsidR="006316E2" w:rsidRPr="000D7D3C">
        <w:rPr>
          <w:rFonts w:ascii="Arial" w:hAnsi="Arial" w:cs="Arial"/>
          <w:sz w:val="22"/>
          <w:szCs w:val="22"/>
        </w:rPr>
        <w:tab/>
      </w:r>
      <w:r w:rsidR="00546F53" w:rsidRPr="000D7D3C">
        <w:rPr>
          <w:rFonts w:ascii="Arial" w:hAnsi="Arial" w:cs="Arial"/>
          <w:sz w:val="22"/>
          <w:szCs w:val="22"/>
        </w:rPr>
        <w:t xml:space="preserve">ogółem podana w ofercie </w:t>
      </w:r>
      <w:r w:rsidRPr="000D7D3C">
        <w:rPr>
          <w:rFonts w:ascii="Arial" w:hAnsi="Arial" w:cs="Arial"/>
          <w:sz w:val="22"/>
          <w:szCs w:val="22"/>
        </w:rPr>
        <w:t xml:space="preserve">musi uwzględniać wszystkie koszty związane z realizacją przedmiotu zamówienia, w tym między innymi: </w:t>
      </w:r>
      <w:r w:rsidR="000D7D3C" w:rsidRPr="00686E64">
        <w:rPr>
          <w:rFonts w:ascii="Arial" w:hAnsi="Arial" w:cs="Arial"/>
          <w:b/>
          <w:sz w:val="22"/>
          <w:szCs w:val="22"/>
        </w:rPr>
        <w:t xml:space="preserve">koszt wykonania usługi szycia wraz z dokonaniem pomiarów antropometrycznych żołnierzy w miejscu wskazanym przez zamawiającego. </w:t>
      </w:r>
    </w:p>
    <w:p w:rsidR="00623128" w:rsidRPr="001D67FC" w:rsidRDefault="000D7D3C" w:rsidP="00CE679B">
      <w:pPr>
        <w:pStyle w:val="Akapitzlist"/>
        <w:numPr>
          <w:ilvl w:val="0"/>
          <w:numId w:val="30"/>
        </w:numPr>
        <w:spacing w:line="276" w:lineRule="auto"/>
        <w:jc w:val="both"/>
        <w:rPr>
          <w:rFonts w:ascii="Arial" w:hAnsi="Arial" w:cs="Arial"/>
          <w:sz w:val="22"/>
          <w:szCs w:val="22"/>
        </w:rPr>
      </w:pPr>
      <w:r w:rsidRPr="003456E0">
        <w:rPr>
          <w:rFonts w:ascii="Arial" w:hAnsi="Arial" w:cs="Arial"/>
          <w:sz w:val="22"/>
          <w:szCs w:val="22"/>
        </w:rPr>
        <w:t>Ceny jednostkowe podane przez Wykonawcę na formularzu cenowym nie będą podlegały żadnym zmianom przez okres realizacji zamówienia i winny uwzględniać wszystkie koszty związane z wykonaniem przedmiotu zamówienia, w tym koszty towaru</w:t>
      </w:r>
      <w:r w:rsidR="001D67FC">
        <w:rPr>
          <w:rFonts w:ascii="Arial" w:hAnsi="Arial" w:cs="Arial"/>
          <w:sz w:val="22"/>
          <w:szCs w:val="22"/>
        </w:rPr>
        <w:t xml:space="preserve"> </w:t>
      </w:r>
      <w:r w:rsidRPr="003456E0">
        <w:rPr>
          <w:rFonts w:ascii="Arial" w:hAnsi="Arial" w:cs="Arial"/>
          <w:sz w:val="22"/>
          <w:szCs w:val="22"/>
        </w:rPr>
        <w:t>i opakowań, koszty transportu i rozładunku do magazynów Zamawiającego.</w:t>
      </w:r>
    </w:p>
    <w:p w:rsidR="00623128" w:rsidRPr="001D67FC" w:rsidRDefault="00623128" w:rsidP="00CE679B">
      <w:pPr>
        <w:pStyle w:val="NormalnyWeb"/>
        <w:numPr>
          <w:ilvl w:val="0"/>
          <w:numId w:val="30"/>
        </w:numPr>
        <w:shd w:val="clear" w:color="auto" w:fill="FFFFFF"/>
        <w:tabs>
          <w:tab w:val="left" w:pos="360"/>
        </w:tabs>
        <w:suppressAutoHyphens w:val="0"/>
        <w:spacing w:before="0" w:after="0"/>
        <w:jc w:val="both"/>
        <w:rPr>
          <w:rFonts w:ascii="Arial" w:hAnsi="Arial" w:cs="Arial"/>
          <w:sz w:val="22"/>
          <w:szCs w:val="22"/>
        </w:rPr>
      </w:pPr>
      <w:r>
        <w:rPr>
          <w:rFonts w:ascii="Arial" w:hAnsi="Arial" w:cs="Arial"/>
          <w:sz w:val="22"/>
          <w:szCs w:val="22"/>
        </w:rPr>
        <w:t xml:space="preserve">Cenę należy określić z dokładnością do dwóch miejsc po przecinku na każdym etapie jej wyliczenia. Kwoty wskazane w ofercie zaokrągla się do pełnych groszy, przy czym końcówki poniżej 0,5 grosza pomija się, a końcówki 0,5 grosza i wyższe zaokrągla się do 1 grosza. </w:t>
      </w:r>
    </w:p>
    <w:p w:rsidR="00623128" w:rsidRPr="00F32840" w:rsidRDefault="00623128" w:rsidP="00F32840">
      <w:pPr>
        <w:pStyle w:val="NormalnyWeb"/>
        <w:numPr>
          <w:ilvl w:val="0"/>
          <w:numId w:val="30"/>
        </w:numPr>
        <w:shd w:val="clear" w:color="auto" w:fill="FFFFFF"/>
        <w:tabs>
          <w:tab w:val="left" w:pos="360"/>
        </w:tabs>
        <w:suppressAutoHyphens w:val="0"/>
        <w:spacing w:before="0" w:after="0"/>
        <w:jc w:val="both"/>
        <w:rPr>
          <w:rFonts w:ascii="Arial" w:hAnsi="Arial" w:cs="Arial"/>
          <w:color w:val="auto"/>
          <w:sz w:val="22"/>
          <w:szCs w:val="22"/>
        </w:rPr>
      </w:pPr>
      <w:r w:rsidRPr="003C0915">
        <w:rPr>
          <w:rFonts w:ascii="Arial" w:hAnsi="Arial" w:cs="Arial"/>
          <w:color w:val="auto"/>
          <w:sz w:val="22"/>
          <w:szCs w:val="22"/>
        </w:rPr>
        <w:t xml:space="preserve">Wykonawca jest zobowiązany do wypełnienia i określenia wartości we wszystkich pozycjach występujących w formularzu </w:t>
      </w:r>
      <w:r w:rsidR="00546F53">
        <w:rPr>
          <w:rFonts w:ascii="Arial" w:hAnsi="Arial" w:cs="Arial"/>
          <w:color w:val="auto"/>
          <w:sz w:val="22"/>
          <w:szCs w:val="22"/>
        </w:rPr>
        <w:t>ofertowym</w:t>
      </w:r>
      <w:r w:rsidRPr="003C0915">
        <w:rPr>
          <w:rFonts w:ascii="Arial" w:hAnsi="Arial" w:cs="Arial"/>
          <w:color w:val="auto"/>
          <w:sz w:val="22"/>
          <w:szCs w:val="22"/>
        </w:rPr>
        <w:t>.</w:t>
      </w:r>
    </w:p>
    <w:p w:rsidR="00623128" w:rsidRPr="00F32840" w:rsidRDefault="00623128" w:rsidP="00F32840">
      <w:pPr>
        <w:pStyle w:val="NormalnyWeb"/>
        <w:numPr>
          <w:ilvl w:val="0"/>
          <w:numId w:val="30"/>
        </w:numPr>
        <w:shd w:val="clear" w:color="auto" w:fill="FFFFFF"/>
        <w:tabs>
          <w:tab w:val="left" w:pos="360"/>
        </w:tabs>
        <w:suppressAutoHyphens w:val="0"/>
        <w:spacing w:before="0" w:after="0"/>
        <w:jc w:val="both"/>
        <w:rPr>
          <w:rFonts w:ascii="Arial" w:hAnsi="Arial" w:cs="Arial"/>
          <w:strike/>
          <w:color w:val="FF00FF"/>
          <w:sz w:val="22"/>
          <w:szCs w:val="22"/>
        </w:rPr>
      </w:pPr>
      <w:r w:rsidRPr="000610A1">
        <w:rPr>
          <w:rFonts w:ascii="Arial" w:hAnsi="Arial" w:cs="Arial"/>
          <w:sz w:val="22"/>
          <w:szCs w:val="22"/>
        </w:rPr>
        <w:t xml:space="preserve">Wartość cenową </w:t>
      </w:r>
      <w:r w:rsidRPr="000610A1">
        <w:rPr>
          <w:rFonts w:ascii="Arial" w:hAnsi="Arial" w:cs="Arial"/>
          <w:sz w:val="22"/>
          <w:szCs w:val="22"/>
          <w:lang w:val="it-IT"/>
        </w:rPr>
        <w:t xml:space="preserve">należy </w:t>
      </w:r>
      <w:r w:rsidRPr="000610A1">
        <w:rPr>
          <w:rFonts w:ascii="Arial" w:hAnsi="Arial" w:cs="Arial"/>
          <w:sz w:val="22"/>
          <w:szCs w:val="22"/>
        </w:rPr>
        <w:t>podać w złotych polskich cyfrą oraz słownie z dokładnością do dwóch miejsc po przecinku.</w:t>
      </w:r>
    </w:p>
    <w:p w:rsidR="001D67FC" w:rsidRPr="00F32840" w:rsidRDefault="00623128" w:rsidP="00F32840">
      <w:pPr>
        <w:pStyle w:val="NormalnyWeb"/>
        <w:numPr>
          <w:ilvl w:val="0"/>
          <w:numId w:val="30"/>
        </w:numPr>
        <w:shd w:val="clear" w:color="auto" w:fill="FFFFFF"/>
        <w:tabs>
          <w:tab w:val="left" w:pos="360"/>
        </w:tabs>
        <w:suppressAutoHyphens w:val="0"/>
        <w:spacing w:before="0" w:after="0"/>
        <w:jc w:val="both"/>
        <w:rPr>
          <w:rFonts w:ascii="Arial" w:hAnsi="Arial" w:cs="Arial"/>
          <w:sz w:val="22"/>
          <w:szCs w:val="22"/>
        </w:rPr>
      </w:pPr>
      <w:r w:rsidRPr="000610A1">
        <w:rPr>
          <w:rFonts w:ascii="Arial" w:hAnsi="Arial" w:cs="Arial"/>
          <w:sz w:val="22"/>
          <w:szCs w:val="22"/>
        </w:rPr>
        <w:t>Wszelkie rozliczenia pomiędzy Zamawiającym a Wykonawcą odbywać się będą w złotych polskich.</w:t>
      </w:r>
    </w:p>
    <w:p w:rsidR="00623128" w:rsidRPr="00F32840" w:rsidRDefault="001D67FC" w:rsidP="00F32840">
      <w:pPr>
        <w:pStyle w:val="NormalnyWeb"/>
        <w:numPr>
          <w:ilvl w:val="0"/>
          <w:numId w:val="30"/>
        </w:numPr>
        <w:shd w:val="clear" w:color="auto" w:fill="FFFFFF"/>
        <w:tabs>
          <w:tab w:val="left" w:pos="360"/>
        </w:tabs>
        <w:suppressAutoHyphens w:val="0"/>
        <w:spacing w:before="0" w:after="0"/>
        <w:jc w:val="both"/>
        <w:rPr>
          <w:rFonts w:ascii="Arial" w:hAnsi="Arial" w:cs="Arial"/>
          <w:sz w:val="22"/>
          <w:szCs w:val="22"/>
        </w:rPr>
      </w:pPr>
      <w:r w:rsidRPr="001D67FC">
        <w:rPr>
          <w:rFonts w:ascii="Arial" w:hAnsi="Arial" w:cs="Arial"/>
          <w:sz w:val="22"/>
          <w:szCs w:val="22"/>
        </w:rPr>
        <w:lastRenderedPageBreak/>
        <w:t>Cena RYCZAŁTOWA OGÓŁEM podana w ofercie winna być bezwzględnie tożsama z ceną OGÓŁEM przedstawioną w formularzu cenowym</w:t>
      </w:r>
    </w:p>
    <w:p w:rsidR="00623128" w:rsidRPr="00F32840" w:rsidRDefault="00623128" w:rsidP="00F32840">
      <w:pPr>
        <w:numPr>
          <w:ilvl w:val="0"/>
          <w:numId w:val="30"/>
        </w:numPr>
        <w:suppressAutoHyphens w:val="0"/>
        <w:spacing w:after="0" w:line="240" w:lineRule="auto"/>
        <w:contextualSpacing/>
        <w:jc w:val="both"/>
        <w:rPr>
          <w:rFonts w:ascii="Arial" w:hAnsi="Arial" w:cs="Arial"/>
          <w:b/>
        </w:rPr>
      </w:pPr>
      <w:r w:rsidRPr="00B5737F">
        <w:rPr>
          <w:rFonts w:ascii="Arial" w:hAnsi="Arial"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23128" w:rsidRPr="005A7D9F" w:rsidRDefault="00623128" w:rsidP="00CE679B">
      <w:pPr>
        <w:numPr>
          <w:ilvl w:val="0"/>
          <w:numId w:val="30"/>
        </w:numPr>
        <w:tabs>
          <w:tab w:val="left" w:pos="3855"/>
        </w:tabs>
        <w:suppressAutoHyphens w:val="0"/>
        <w:spacing w:after="0" w:line="240" w:lineRule="auto"/>
        <w:contextualSpacing/>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F37F4A" w:rsidRDefault="00F37F4A" w:rsidP="0040767C">
      <w:pPr>
        <w:spacing w:after="0"/>
        <w:rPr>
          <w:rFonts w:ascii="Arial" w:eastAsia="Calibri" w:hAnsi="Arial" w:cs="Arial"/>
          <w:b/>
        </w:rPr>
      </w:pPr>
    </w:p>
    <w:p w:rsidR="00360491" w:rsidRPr="00F37F4A" w:rsidRDefault="00360491" w:rsidP="0040767C">
      <w:pPr>
        <w:spacing w:after="0"/>
        <w:rPr>
          <w:rFonts w:ascii="Arial" w:eastAsia="Calibri" w:hAnsi="Arial" w:cs="Arial"/>
          <w:b/>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847086" w:rsidRPr="00C64A59" w:rsidRDefault="00FB5FCC" w:rsidP="00C64A59">
      <w:pPr>
        <w:numPr>
          <w:ilvl w:val="0"/>
          <w:numId w:val="10"/>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43477E"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Pr="003A573B" w:rsidRDefault="0043477E" w:rsidP="003A573B">
      <w:pPr>
        <w:spacing w:after="0"/>
        <w:ind w:left="360"/>
        <w:rPr>
          <w:rFonts w:ascii="Arial" w:hAnsi="Arial" w:cs="Arial"/>
        </w:rPr>
      </w:pPr>
    </w:p>
    <w:p w:rsidR="00C47285" w:rsidRDefault="00FB5FCC" w:rsidP="00AE5A04">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1D67FC" w:rsidRDefault="001D67FC" w:rsidP="001D67FC">
      <w:pPr>
        <w:spacing w:after="0"/>
        <w:rPr>
          <w:rFonts w:ascii="Arial" w:eastAsia="Times New Roman" w:hAnsi="Arial" w:cs="Arial"/>
          <w:b/>
          <w:lang w:eastAsia="pl-PL"/>
        </w:rPr>
      </w:pPr>
    </w:p>
    <w:p w:rsidR="00AA0036" w:rsidRPr="00AA0036" w:rsidRDefault="00AA0036" w:rsidP="00CE679B">
      <w:pPr>
        <w:numPr>
          <w:ilvl w:val="0"/>
          <w:numId w:val="40"/>
        </w:numPr>
        <w:shd w:val="clear" w:color="auto" w:fill="FFFFFF"/>
        <w:tabs>
          <w:tab w:val="left" w:pos="284"/>
        </w:tabs>
        <w:suppressAutoHyphens w:val="0"/>
        <w:spacing w:after="0" w:line="240" w:lineRule="auto"/>
        <w:ind w:left="303"/>
        <w:jc w:val="both"/>
        <w:rPr>
          <w:rFonts w:ascii="Arial" w:eastAsia="Times New Roman" w:hAnsi="Arial" w:cs="Arial"/>
          <w:color w:val="000000"/>
          <w:kern w:val="1"/>
          <w:sz w:val="24"/>
          <w:szCs w:val="24"/>
          <w:lang w:eastAsia="zh-CN"/>
        </w:rPr>
      </w:pPr>
      <w:r w:rsidRPr="00AA0036">
        <w:rPr>
          <w:rFonts w:ascii="Arial" w:eastAsia="Times New Roman" w:hAnsi="Arial" w:cs="Arial"/>
          <w:color w:val="000000"/>
          <w:kern w:val="1"/>
          <w:sz w:val="24"/>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AA0036">
        <w:rPr>
          <w:rFonts w:ascii="Arial" w:eastAsia="Times New Roman" w:hAnsi="Arial" w:cs="Arial"/>
          <w:color w:val="000000"/>
          <w:kern w:val="1"/>
          <w:sz w:val="24"/>
          <w:szCs w:val="24"/>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AA0036">
        <w:rPr>
          <w:rFonts w:ascii="Arial" w:eastAsia="Times New Roman" w:hAnsi="Arial" w:cs="Arial"/>
          <w:color w:val="000000"/>
          <w:kern w:val="1"/>
          <w:sz w:val="24"/>
          <w:szCs w:val="24"/>
          <w:lang w:eastAsia="zh-CN"/>
        </w:rPr>
        <w:t>t.j</w:t>
      </w:r>
      <w:proofErr w:type="spellEnd"/>
      <w:r w:rsidRPr="00AA0036">
        <w:rPr>
          <w:rFonts w:ascii="Arial" w:eastAsia="Times New Roman" w:hAnsi="Arial" w:cs="Arial"/>
          <w:color w:val="000000"/>
          <w:kern w:val="1"/>
          <w:sz w:val="24"/>
          <w:szCs w:val="24"/>
          <w:lang w:eastAsia="zh-CN"/>
        </w:rPr>
        <w:t>.) oraz rozporządzenia Ministra Obrony Narodowej z dnia 19 czerwca 1999 r. w sprawie ochrony przez specjalistyczne uzbrojone formacje ochronne terenów komórek i jednostek organizacyjnych resortu obrony narodowej (Dz. U. z 2014 r. p</w:t>
      </w:r>
      <w:r w:rsidR="007633A5">
        <w:rPr>
          <w:rFonts w:ascii="Arial" w:eastAsia="Times New Roman" w:hAnsi="Arial" w:cs="Arial"/>
          <w:color w:val="000000"/>
          <w:kern w:val="1"/>
          <w:sz w:val="24"/>
          <w:szCs w:val="24"/>
          <w:lang w:eastAsia="zh-CN"/>
        </w:rPr>
        <w:t xml:space="preserve">oz. 1770 </w:t>
      </w:r>
      <w:proofErr w:type="spellStart"/>
      <w:r w:rsidR="007633A5">
        <w:rPr>
          <w:rFonts w:ascii="Arial" w:eastAsia="Times New Roman" w:hAnsi="Arial" w:cs="Arial"/>
          <w:color w:val="000000"/>
          <w:kern w:val="1"/>
          <w:sz w:val="24"/>
          <w:szCs w:val="24"/>
          <w:lang w:eastAsia="zh-CN"/>
        </w:rPr>
        <w:t>t.j</w:t>
      </w:r>
      <w:proofErr w:type="spellEnd"/>
      <w:r w:rsidR="007633A5">
        <w:rPr>
          <w:rFonts w:ascii="Arial" w:eastAsia="Times New Roman" w:hAnsi="Arial" w:cs="Arial"/>
          <w:color w:val="000000"/>
          <w:kern w:val="1"/>
          <w:sz w:val="24"/>
          <w:szCs w:val="24"/>
          <w:lang w:eastAsia="zh-CN"/>
        </w:rPr>
        <w:t xml:space="preserve">.) </w:t>
      </w:r>
      <w:r w:rsidRPr="00AA0036">
        <w:rPr>
          <w:rFonts w:ascii="Arial" w:eastAsia="Times New Roman" w:hAnsi="Arial" w:cs="Arial"/>
          <w:color w:val="000000"/>
          <w:kern w:val="1"/>
          <w:sz w:val="24"/>
          <w:szCs w:val="24"/>
          <w:lang w:eastAsia="zh-CN"/>
        </w:rPr>
        <w:t>oraz Regulaminu Ogólnego Sił Zbrojnych.</w:t>
      </w:r>
    </w:p>
    <w:p w:rsidR="00AA0036" w:rsidRPr="00AA0036" w:rsidRDefault="00AA0036" w:rsidP="00CE679B">
      <w:pPr>
        <w:numPr>
          <w:ilvl w:val="0"/>
          <w:numId w:val="40"/>
        </w:numPr>
        <w:shd w:val="clear" w:color="auto" w:fill="FFFFFF"/>
        <w:tabs>
          <w:tab w:val="left" w:pos="284"/>
        </w:tabs>
        <w:suppressAutoHyphens w:val="0"/>
        <w:spacing w:after="0" w:line="240" w:lineRule="auto"/>
        <w:ind w:left="284" w:hanging="284"/>
        <w:jc w:val="both"/>
        <w:rPr>
          <w:rFonts w:ascii="Arial" w:eastAsia="Times New Roman" w:hAnsi="Arial" w:cs="Arial"/>
          <w:color w:val="000000"/>
          <w:kern w:val="1"/>
          <w:sz w:val="24"/>
          <w:szCs w:val="24"/>
          <w:lang w:eastAsia="zh-CN"/>
        </w:rPr>
      </w:pPr>
      <w:r w:rsidRPr="00AA0036">
        <w:rPr>
          <w:rFonts w:ascii="Arial" w:eastAsia="Times New Roman" w:hAnsi="Arial" w:cs="Arial"/>
          <w:color w:val="000000"/>
          <w:kern w:val="1"/>
          <w:sz w:val="24"/>
          <w:szCs w:val="24"/>
          <w:lang w:eastAsia="zh-CN"/>
        </w:rPr>
        <w:t xml:space="preserve">Zamawiający na podstawie: Instrukcji o ochronie obiektów wojskowych </w:t>
      </w:r>
      <w:proofErr w:type="spellStart"/>
      <w:r w:rsidRPr="00AA0036">
        <w:rPr>
          <w:rFonts w:ascii="Arial" w:eastAsia="Times New Roman" w:hAnsi="Arial" w:cs="Arial"/>
          <w:color w:val="000000"/>
          <w:kern w:val="1"/>
          <w:sz w:val="24"/>
          <w:szCs w:val="24"/>
          <w:lang w:eastAsia="zh-CN"/>
        </w:rPr>
        <w:t>Szt.Gen</w:t>
      </w:r>
      <w:proofErr w:type="spellEnd"/>
      <w:r w:rsidRPr="00AA0036">
        <w:rPr>
          <w:rFonts w:ascii="Arial" w:eastAsia="Times New Roman" w:hAnsi="Arial" w:cs="Arial"/>
          <w:color w:val="000000"/>
          <w:kern w:val="1"/>
          <w:sz w:val="24"/>
          <w:szCs w:val="24"/>
          <w:lang w:eastAsia="zh-CN"/>
        </w:rPr>
        <w:t xml:space="preserve">. 1686/2017 wprowadzonej Decyzją Nr Z-12/MON Ministra Obrony Narodowej </w:t>
      </w:r>
      <w:r w:rsidRPr="00AA0036">
        <w:rPr>
          <w:rFonts w:ascii="Arial" w:eastAsia="Times New Roman" w:hAnsi="Arial" w:cs="Arial"/>
          <w:color w:val="000000"/>
          <w:kern w:val="1"/>
          <w:sz w:val="24"/>
          <w:szCs w:val="24"/>
          <w:lang w:eastAsia="zh-CN"/>
        </w:rPr>
        <w:b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w:t>
      </w:r>
      <w:r w:rsidR="007633A5">
        <w:rPr>
          <w:rFonts w:ascii="Arial" w:eastAsia="Times New Roman" w:hAnsi="Arial" w:cs="Arial"/>
          <w:color w:val="000000"/>
          <w:kern w:val="1"/>
          <w:sz w:val="24"/>
          <w:szCs w:val="24"/>
          <w:lang w:eastAsia="zh-CN"/>
        </w:rPr>
        <w:t xml:space="preserve">ej (Dz. Urz. MON </w:t>
      </w:r>
      <w:r w:rsidRPr="00AA0036">
        <w:rPr>
          <w:rFonts w:ascii="Arial" w:eastAsia="Times New Roman" w:hAnsi="Arial" w:cs="Arial"/>
          <w:color w:val="000000"/>
          <w:kern w:val="1"/>
          <w:sz w:val="24"/>
          <w:szCs w:val="24"/>
          <w:lang w:eastAsia="zh-CN"/>
        </w:rPr>
        <w:t>z 2017 r. poz.18), Rozkazu Dowódcy Generalneg</w:t>
      </w:r>
      <w:r w:rsidR="007633A5">
        <w:rPr>
          <w:rFonts w:ascii="Arial" w:eastAsia="Times New Roman" w:hAnsi="Arial" w:cs="Arial"/>
          <w:color w:val="000000"/>
          <w:kern w:val="1"/>
          <w:sz w:val="24"/>
          <w:szCs w:val="24"/>
          <w:lang w:eastAsia="zh-CN"/>
        </w:rPr>
        <w:t>o Rodzajów Sił Zbrojnych Nr</w:t>
      </w:r>
      <w:r w:rsidRPr="00AA0036">
        <w:rPr>
          <w:rFonts w:ascii="Arial" w:eastAsia="Times New Roman" w:hAnsi="Arial" w:cs="Arial"/>
          <w:color w:val="000000"/>
          <w:kern w:val="1"/>
          <w:sz w:val="24"/>
          <w:szCs w:val="24"/>
          <w:lang w:eastAsia="zh-CN"/>
        </w:rPr>
        <w:t xml:space="preserve"> Z-405 z dnia 27 lipca </w:t>
      </w:r>
      <w:r w:rsidRPr="00AA0036">
        <w:rPr>
          <w:rFonts w:ascii="Arial" w:eastAsia="Times New Roman" w:hAnsi="Arial" w:cs="Arial"/>
          <w:color w:val="000000"/>
          <w:kern w:val="1"/>
          <w:sz w:val="24"/>
          <w:szCs w:val="24"/>
          <w:lang w:eastAsia="zh-CN"/>
        </w:rPr>
        <w:lastRenderedPageBreak/>
        <w:t xml:space="preserve">2015 r. w sprawie organizacji systemu </w:t>
      </w:r>
      <w:proofErr w:type="spellStart"/>
      <w:r w:rsidRPr="00AA0036">
        <w:rPr>
          <w:rFonts w:ascii="Arial" w:eastAsia="Times New Roman" w:hAnsi="Arial" w:cs="Arial"/>
          <w:color w:val="000000"/>
          <w:kern w:val="1"/>
          <w:sz w:val="24"/>
          <w:szCs w:val="24"/>
          <w:lang w:eastAsia="zh-CN"/>
        </w:rPr>
        <w:t>przepustkowego</w:t>
      </w:r>
      <w:proofErr w:type="spellEnd"/>
      <w:r w:rsidRPr="00AA0036">
        <w:rPr>
          <w:rFonts w:ascii="Arial" w:eastAsia="Times New Roman" w:hAnsi="Arial" w:cs="Arial"/>
          <w:color w:val="000000"/>
          <w:kern w:val="1"/>
          <w:sz w:val="24"/>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AA0036" w:rsidRPr="00AA0036" w:rsidRDefault="00AA0036" w:rsidP="00CE679B">
      <w:pPr>
        <w:numPr>
          <w:ilvl w:val="0"/>
          <w:numId w:val="40"/>
        </w:numPr>
        <w:shd w:val="clear" w:color="auto" w:fill="FFFFFF"/>
        <w:tabs>
          <w:tab w:val="left" w:pos="426"/>
        </w:tabs>
        <w:suppressAutoHyphens w:val="0"/>
        <w:spacing w:after="0" w:line="240" w:lineRule="auto"/>
        <w:ind w:left="284" w:hanging="284"/>
        <w:jc w:val="both"/>
        <w:rPr>
          <w:rFonts w:ascii="Arial" w:eastAsia="Times New Roman" w:hAnsi="Arial" w:cs="Arial"/>
          <w:color w:val="000000"/>
          <w:kern w:val="1"/>
          <w:sz w:val="24"/>
          <w:szCs w:val="24"/>
          <w:lang w:eastAsia="zh-CN"/>
        </w:rPr>
      </w:pPr>
      <w:r w:rsidRPr="00AA0036">
        <w:rPr>
          <w:rFonts w:ascii="Arial" w:eastAsia="Times New Roman" w:hAnsi="Arial" w:cs="Arial"/>
          <w:color w:val="000000"/>
          <w:kern w:val="1"/>
          <w:sz w:val="24"/>
          <w:szCs w:val="24"/>
          <w:lang w:eastAsia="zh-CN"/>
        </w:rPr>
        <w:t xml:space="preserve">Wstęp OBCOKRAJOWCÓW do obiektów wojskowych może być realizowany wyłącznie na podstawie POZWOLEŃ wydanych na zasadach określonych </w:t>
      </w:r>
      <w:r w:rsidRPr="00AA0036">
        <w:rPr>
          <w:rFonts w:ascii="Arial" w:eastAsia="Times New Roman" w:hAnsi="Arial" w:cs="Arial"/>
          <w:color w:val="000000"/>
          <w:kern w:val="1"/>
          <w:sz w:val="24"/>
          <w:szCs w:val="24"/>
          <w:lang w:eastAsia="zh-CN"/>
        </w:rPr>
        <w:br/>
        <w:t xml:space="preserve">w decyzji Nr 19/MON Ministra Obrony Narodowej z dnia 24 stycznia 2017 r. </w:t>
      </w:r>
      <w:r w:rsidRPr="00AA0036">
        <w:rPr>
          <w:rFonts w:ascii="Arial" w:eastAsia="Times New Roman" w:hAnsi="Arial" w:cs="Arial"/>
          <w:color w:val="000000"/>
          <w:kern w:val="1"/>
          <w:sz w:val="24"/>
          <w:szCs w:val="24"/>
          <w:lang w:eastAsia="zh-CN"/>
        </w:rPr>
        <w:br/>
        <w:t>w sprawie organizowania współpracy międzynarodowej w resorcie obrony narodowej (Dz. Urz. MON z 2017 r. poz. 18).</w:t>
      </w:r>
    </w:p>
    <w:p w:rsidR="00AA0036" w:rsidRPr="00AA0036" w:rsidRDefault="00AA0036" w:rsidP="00CE679B">
      <w:pPr>
        <w:numPr>
          <w:ilvl w:val="0"/>
          <w:numId w:val="40"/>
        </w:numPr>
        <w:shd w:val="clear" w:color="auto" w:fill="FFFFFF"/>
        <w:tabs>
          <w:tab w:val="left" w:pos="426"/>
        </w:tabs>
        <w:suppressAutoHyphens w:val="0"/>
        <w:spacing w:after="0" w:line="240" w:lineRule="auto"/>
        <w:ind w:left="426" w:hanging="426"/>
        <w:jc w:val="both"/>
        <w:rPr>
          <w:rFonts w:ascii="Arial" w:eastAsia="Times New Roman" w:hAnsi="Arial" w:cs="Arial"/>
          <w:color w:val="000000"/>
          <w:kern w:val="1"/>
          <w:sz w:val="24"/>
          <w:szCs w:val="24"/>
          <w:lang w:eastAsia="zh-CN"/>
        </w:rPr>
      </w:pPr>
      <w:r w:rsidRPr="00AA0036">
        <w:rPr>
          <w:rFonts w:ascii="Arial" w:eastAsia="Times New Roman" w:hAnsi="Arial" w:cs="Arial"/>
          <w:color w:val="000000"/>
          <w:kern w:val="1"/>
          <w:sz w:val="24"/>
          <w:szCs w:val="24"/>
          <w:lang w:eastAsia="zh-CN"/>
        </w:rPr>
        <w:t>W stosunku do obywateli RP, dostawcy ubiegający się o zgodę na wejście/wjazd na teren chronionych obiektów wojskowych, zobowiązani są posiadać:</w:t>
      </w:r>
    </w:p>
    <w:p w:rsidR="00AA0036" w:rsidRPr="00AA0036" w:rsidRDefault="00AA0036" w:rsidP="00AA0036">
      <w:pPr>
        <w:shd w:val="clear" w:color="auto" w:fill="FFFFFF"/>
        <w:tabs>
          <w:tab w:val="left" w:pos="284"/>
        </w:tabs>
        <w:spacing w:after="0" w:line="240" w:lineRule="auto"/>
        <w:ind w:firstLine="425"/>
        <w:jc w:val="both"/>
        <w:rPr>
          <w:rFonts w:ascii="Arial" w:eastAsia="Times New Roman" w:hAnsi="Arial" w:cs="Arial"/>
          <w:color w:val="000000"/>
          <w:kern w:val="1"/>
          <w:sz w:val="24"/>
          <w:szCs w:val="24"/>
          <w:lang w:eastAsia="zh-CN"/>
        </w:rPr>
      </w:pPr>
      <w:r w:rsidRPr="00AA0036">
        <w:rPr>
          <w:rFonts w:ascii="Arial" w:eastAsia="Times New Roman" w:hAnsi="Arial" w:cs="Arial"/>
          <w:color w:val="000000"/>
          <w:kern w:val="1"/>
          <w:sz w:val="24"/>
          <w:szCs w:val="24"/>
          <w:lang w:eastAsia="zh-CN"/>
        </w:rPr>
        <w:t xml:space="preserve">- aktualny dokument tożsamości z podaniem organu wydającego, </w:t>
      </w:r>
    </w:p>
    <w:p w:rsidR="00AA0036" w:rsidRPr="00AA0036" w:rsidRDefault="00AA0036" w:rsidP="00AA0036">
      <w:pPr>
        <w:shd w:val="clear" w:color="auto" w:fill="FFFFFF"/>
        <w:tabs>
          <w:tab w:val="left" w:pos="284"/>
        </w:tabs>
        <w:spacing w:after="0" w:line="240" w:lineRule="auto"/>
        <w:ind w:firstLine="425"/>
        <w:jc w:val="both"/>
        <w:rPr>
          <w:rFonts w:ascii="Arial" w:eastAsia="Times New Roman" w:hAnsi="Arial" w:cs="Arial"/>
          <w:color w:val="000000"/>
          <w:kern w:val="1"/>
          <w:sz w:val="24"/>
          <w:szCs w:val="24"/>
          <w:lang w:eastAsia="zh-CN"/>
        </w:rPr>
      </w:pPr>
      <w:r w:rsidRPr="00AA0036">
        <w:rPr>
          <w:rFonts w:ascii="Arial" w:eastAsia="Times New Roman" w:hAnsi="Arial" w:cs="Arial"/>
          <w:color w:val="000000"/>
          <w:kern w:val="1"/>
          <w:sz w:val="24"/>
          <w:szCs w:val="24"/>
          <w:lang w:eastAsia="zh-CN"/>
        </w:rPr>
        <w:t>- numery rejestracyjne samochodów oraz innego sprzętu.</w:t>
      </w:r>
    </w:p>
    <w:p w:rsidR="00AA0036" w:rsidRPr="00AA0036" w:rsidRDefault="00AA0036" w:rsidP="00CE679B">
      <w:pPr>
        <w:numPr>
          <w:ilvl w:val="0"/>
          <w:numId w:val="40"/>
        </w:numPr>
        <w:tabs>
          <w:tab w:val="left" w:pos="851"/>
        </w:tabs>
        <w:suppressAutoHyphens w:val="0"/>
        <w:spacing w:after="0" w:line="240" w:lineRule="auto"/>
        <w:ind w:left="340"/>
        <w:contextualSpacing/>
        <w:jc w:val="both"/>
        <w:rPr>
          <w:rFonts w:ascii="Arial" w:eastAsia="Times New Roman" w:hAnsi="Arial" w:cs="Arial"/>
          <w:kern w:val="3"/>
          <w:sz w:val="24"/>
          <w:szCs w:val="20"/>
          <w:lang w:eastAsia="zh-CN"/>
        </w:rPr>
      </w:pPr>
      <w:r w:rsidRPr="00AA0036">
        <w:rPr>
          <w:rFonts w:ascii="Arial" w:eastAsia="Times New Roman" w:hAnsi="Arial" w:cs="Arial"/>
          <w:kern w:val="3"/>
          <w:sz w:val="24"/>
          <w:szCs w:val="20"/>
          <w:lang w:eastAsia="zh-CN"/>
        </w:rPr>
        <w:t xml:space="preserve">Wykonawca dostawy jest zobowiązany  stosować się do obowiązujących przepisów w zakresie wejścia i wjazdu do jednostki, parkowania pojazdów, poruszania się po terenie chronionym, jak również </w:t>
      </w:r>
      <w:r w:rsidRPr="00AA0036">
        <w:rPr>
          <w:rFonts w:ascii="Arial" w:eastAsia="Lucida Sans Unicode" w:hAnsi="Arial" w:cs="Arial"/>
          <w:kern w:val="3"/>
          <w:sz w:val="24"/>
          <w:szCs w:val="24"/>
          <w:lang w:eastAsia="ar-SA"/>
        </w:rPr>
        <w:t>uzyskania pozwolenia Dowódcy jednostki, na terenie której wykonywana jest dostawa, na:</w:t>
      </w:r>
    </w:p>
    <w:p w:rsidR="00AA0036" w:rsidRPr="00AA0036" w:rsidRDefault="00AA0036" w:rsidP="00AA0036">
      <w:pPr>
        <w:tabs>
          <w:tab w:val="left" w:pos="851"/>
        </w:tabs>
        <w:spacing w:after="0" w:line="240" w:lineRule="auto"/>
        <w:ind w:left="340"/>
        <w:contextualSpacing/>
        <w:jc w:val="both"/>
        <w:rPr>
          <w:rFonts w:ascii="Arial" w:eastAsia="Lucida Sans Unicode" w:hAnsi="Arial" w:cs="Arial"/>
          <w:kern w:val="3"/>
          <w:sz w:val="24"/>
          <w:szCs w:val="24"/>
          <w:lang w:eastAsia="ar-SA"/>
        </w:rPr>
      </w:pPr>
      <w:r w:rsidRPr="00AA0036">
        <w:rPr>
          <w:rFonts w:ascii="Arial" w:eastAsia="Lucida Sans Unicode" w:hAnsi="Arial" w:cs="Arial"/>
          <w:kern w:val="3"/>
          <w:sz w:val="24"/>
          <w:szCs w:val="24"/>
          <w:lang w:eastAsia="ar-SA"/>
        </w:rPr>
        <w:t>- wnoszenie sprzętu audiowizualnego oraz wszelkich urządzeń służących do rejestracji obrazu i dźwięku,</w:t>
      </w:r>
    </w:p>
    <w:p w:rsidR="00AA0036" w:rsidRPr="00AA0036" w:rsidRDefault="00AA0036" w:rsidP="00C64A59">
      <w:pPr>
        <w:tabs>
          <w:tab w:val="left" w:pos="851"/>
        </w:tabs>
        <w:spacing w:after="0" w:line="240" w:lineRule="auto"/>
        <w:ind w:left="340"/>
        <w:contextualSpacing/>
        <w:jc w:val="both"/>
        <w:rPr>
          <w:rFonts w:ascii="Arial" w:eastAsia="Lucida Sans Unicode" w:hAnsi="Arial" w:cs="Arial"/>
          <w:kern w:val="3"/>
          <w:sz w:val="24"/>
          <w:szCs w:val="24"/>
          <w:lang w:eastAsia="ar-SA"/>
        </w:rPr>
      </w:pPr>
      <w:r w:rsidRPr="00AA0036">
        <w:rPr>
          <w:rFonts w:ascii="Arial" w:eastAsia="Lucida Sans Unicode" w:hAnsi="Arial" w:cs="Arial"/>
          <w:kern w:val="3"/>
          <w:sz w:val="24"/>
          <w:szCs w:val="24"/>
          <w:lang w:eastAsia="ar-SA"/>
        </w:rPr>
        <w:t>- użytkowanie w miejscu wykonywania prac telefonu komórkowego.</w:t>
      </w:r>
    </w:p>
    <w:p w:rsidR="001D67FC" w:rsidRPr="002663A0" w:rsidRDefault="00AA0036" w:rsidP="00CE679B">
      <w:pPr>
        <w:numPr>
          <w:ilvl w:val="0"/>
          <w:numId w:val="40"/>
        </w:numPr>
        <w:tabs>
          <w:tab w:val="left" w:pos="851"/>
        </w:tabs>
        <w:suppressAutoHyphens w:val="0"/>
        <w:spacing w:after="0" w:line="240" w:lineRule="auto"/>
        <w:ind w:left="340"/>
        <w:contextualSpacing/>
        <w:jc w:val="both"/>
        <w:rPr>
          <w:rFonts w:ascii="Arial" w:eastAsia="Times New Roman" w:hAnsi="Arial" w:cs="Arial"/>
          <w:b/>
          <w:lang w:eastAsia="pl-PL"/>
        </w:rPr>
      </w:pPr>
      <w:r w:rsidRPr="00AA0036">
        <w:rPr>
          <w:rFonts w:ascii="Arial" w:eastAsia="Lucida Sans Unicode" w:hAnsi="Arial" w:cs="Arial"/>
          <w:kern w:val="3"/>
          <w:sz w:val="24"/>
          <w:szCs w:val="24"/>
          <w:lang w:eastAsia="ar-SA"/>
        </w:rPr>
        <w:t xml:space="preserve">Dostawa, wszelkie informacje oraz materiały uzyskane w czasie, i po jej realizacji nie mogą być wykorzystane do żadnego rodzaju materiałów promocyjnych i czynności z tym związanych, w szczególności prezentacji w środkach masowego przekazu, filmach, ulotkach, folderach </w:t>
      </w:r>
      <w:r w:rsidR="002663A0">
        <w:rPr>
          <w:rFonts w:ascii="Arial" w:eastAsia="Lucida Sans Unicode" w:hAnsi="Arial" w:cs="Arial"/>
          <w:kern w:val="3"/>
          <w:sz w:val="24"/>
          <w:szCs w:val="24"/>
          <w:lang w:eastAsia="ar-SA"/>
        </w:rPr>
        <w:t>itp.</w:t>
      </w:r>
    </w:p>
    <w:p w:rsidR="002663A0" w:rsidRPr="00C64A59" w:rsidRDefault="002663A0" w:rsidP="002663A0">
      <w:pPr>
        <w:tabs>
          <w:tab w:val="left" w:pos="851"/>
        </w:tabs>
        <w:suppressAutoHyphens w:val="0"/>
        <w:spacing w:after="0" w:line="240" w:lineRule="auto"/>
        <w:ind w:left="340"/>
        <w:contextualSpacing/>
        <w:jc w:val="both"/>
        <w:rPr>
          <w:rFonts w:ascii="Arial" w:eastAsia="Times New Roman" w:hAnsi="Arial" w:cs="Arial"/>
          <w:b/>
          <w:lang w:eastAsia="pl-PL"/>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BE0969" w:rsidRPr="00BE0969" w:rsidRDefault="00BE0969" w:rsidP="00F4053B">
      <w:pPr>
        <w:numPr>
          <w:ilvl w:val="0"/>
          <w:numId w:val="24"/>
        </w:numPr>
        <w:tabs>
          <w:tab w:val="left" w:pos="993"/>
        </w:tabs>
        <w:suppressAutoHyphens w:val="0"/>
        <w:spacing w:after="0" w:line="240" w:lineRule="auto"/>
        <w:rPr>
          <w:rFonts w:ascii="Arial" w:eastAsia="Times New Roman" w:hAnsi="Arial" w:cs="Arial"/>
          <w:lang w:eastAsia="pl-PL"/>
        </w:rPr>
      </w:pPr>
      <w:r w:rsidRPr="00BE0969">
        <w:rPr>
          <w:rFonts w:ascii="Arial" w:eastAsia="Times New Roman" w:hAnsi="Arial" w:cs="Arial"/>
          <w:lang w:eastAsia="pl-PL"/>
        </w:rPr>
        <w:t xml:space="preserve">Wzór Umowy – Załącznik nr </w:t>
      </w:r>
      <w:r w:rsidR="00546F53">
        <w:rPr>
          <w:rFonts w:ascii="Arial" w:eastAsia="Times New Roman" w:hAnsi="Arial" w:cs="Arial"/>
          <w:lang w:eastAsia="pl-PL"/>
        </w:rPr>
        <w:t>1</w:t>
      </w:r>
      <w:r>
        <w:rPr>
          <w:rFonts w:ascii="Arial" w:eastAsia="Times New Roman" w:hAnsi="Arial" w:cs="Arial"/>
          <w:lang w:eastAsia="pl-PL"/>
        </w:rPr>
        <w:t xml:space="preserve"> do </w:t>
      </w:r>
      <w:r w:rsidRPr="00BE0969">
        <w:rPr>
          <w:rFonts w:ascii="Arial" w:eastAsia="Times New Roman" w:hAnsi="Arial" w:cs="Arial"/>
          <w:lang w:eastAsia="pl-PL"/>
        </w:rPr>
        <w:t>ZO;</w:t>
      </w:r>
    </w:p>
    <w:p w:rsidR="00546F53" w:rsidRPr="00F32840" w:rsidRDefault="00FB5FCC" w:rsidP="00C64A59">
      <w:pPr>
        <w:numPr>
          <w:ilvl w:val="0"/>
          <w:numId w:val="24"/>
        </w:numPr>
        <w:tabs>
          <w:tab w:val="left" w:pos="993"/>
        </w:tabs>
        <w:suppressAutoHyphens w:val="0"/>
        <w:spacing w:after="0" w:line="240" w:lineRule="auto"/>
        <w:rPr>
          <w:rFonts w:ascii="Arial" w:eastAsia="Times New Roman" w:hAnsi="Arial" w:cs="Arial"/>
          <w:lang w:eastAsia="pl-PL"/>
        </w:rPr>
      </w:pPr>
      <w:r w:rsidRPr="00560C42">
        <w:rPr>
          <w:rFonts w:ascii="Arial" w:eastAsia="Times New Roman" w:hAnsi="Arial" w:cs="Arial"/>
          <w:b/>
          <w:lang w:eastAsia="pl-PL"/>
        </w:rPr>
        <w:t>Wzór Oferty</w:t>
      </w:r>
      <w:r w:rsidR="00960569" w:rsidRPr="00560C42">
        <w:rPr>
          <w:rFonts w:ascii="Arial" w:eastAsia="Times New Roman" w:hAnsi="Arial" w:cs="Arial"/>
          <w:b/>
          <w:lang w:eastAsia="pl-PL"/>
        </w:rPr>
        <w:t xml:space="preserve"> </w:t>
      </w:r>
      <w:r w:rsidR="00343BEE" w:rsidRPr="00560C42">
        <w:rPr>
          <w:rFonts w:ascii="Arial" w:eastAsia="Times New Roman" w:hAnsi="Arial" w:cs="Arial"/>
          <w:b/>
          <w:lang w:eastAsia="pl-PL"/>
        </w:rPr>
        <w:t>-</w:t>
      </w:r>
      <w:r w:rsidRPr="00560C42">
        <w:rPr>
          <w:rFonts w:ascii="Arial" w:eastAsia="Times New Roman" w:hAnsi="Arial" w:cs="Arial"/>
          <w:b/>
          <w:lang w:eastAsia="pl-PL"/>
        </w:rPr>
        <w:t xml:space="preserve"> Załączn</w:t>
      </w:r>
      <w:r w:rsidR="00BE0969">
        <w:rPr>
          <w:rFonts w:ascii="Arial" w:eastAsia="Times New Roman" w:hAnsi="Arial" w:cs="Arial"/>
          <w:b/>
          <w:lang w:eastAsia="pl-PL"/>
        </w:rPr>
        <w:t xml:space="preserve">ik nr </w:t>
      </w:r>
      <w:r w:rsidR="00546F53">
        <w:rPr>
          <w:rFonts w:ascii="Arial" w:eastAsia="Times New Roman" w:hAnsi="Arial" w:cs="Arial"/>
          <w:b/>
          <w:lang w:eastAsia="pl-PL"/>
        </w:rPr>
        <w:t>2</w:t>
      </w:r>
      <w:r w:rsidR="00960569" w:rsidRPr="00560C42">
        <w:rPr>
          <w:rFonts w:ascii="Arial" w:eastAsia="Times New Roman" w:hAnsi="Arial" w:cs="Arial"/>
          <w:b/>
          <w:lang w:eastAsia="pl-PL"/>
        </w:rPr>
        <w:t xml:space="preserve"> do zapytania ofertowego</w:t>
      </w:r>
      <w:r w:rsidR="00AA0036">
        <w:rPr>
          <w:rFonts w:ascii="Arial" w:eastAsia="Times New Roman" w:hAnsi="Arial" w:cs="Arial"/>
          <w:lang w:eastAsia="pl-PL"/>
        </w:rPr>
        <w:t xml:space="preserve"> </w:t>
      </w:r>
      <w:r w:rsidR="00AA0036" w:rsidRPr="00733A2B">
        <w:rPr>
          <w:rFonts w:ascii="Arial" w:hAnsi="Arial" w:cs="Arial"/>
          <w:lang w:eastAsia="pl-PL"/>
        </w:rPr>
        <w:t>wraz z formularzem cenowym stanowiącym zał. nr 1 do oferty</w:t>
      </w:r>
    </w:p>
    <w:p w:rsidR="00F32840" w:rsidRPr="002663A0" w:rsidRDefault="00F32840" w:rsidP="00C64A59">
      <w:pPr>
        <w:numPr>
          <w:ilvl w:val="0"/>
          <w:numId w:val="24"/>
        </w:numPr>
        <w:tabs>
          <w:tab w:val="left" w:pos="993"/>
        </w:tabs>
        <w:suppressAutoHyphens w:val="0"/>
        <w:spacing w:after="0" w:line="240" w:lineRule="auto"/>
        <w:rPr>
          <w:rFonts w:ascii="Arial" w:eastAsia="Times New Roman" w:hAnsi="Arial" w:cs="Arial"/>
          <w:lang w:eastAsia="pl-PL"/>
        </w:rPr>
      </w:pPr>
      <w:r>
        <w:rPr>
          <w:rFonts w:ascii="Arial" w:eastAsia="Times New Roman" w:hAnsi="Arial" w:cs="Arial"/>
          <w:b/>
          <w:lang w:eastAsia="pl-PL"/>
        </w:rPr>
        <w:t>WDTT – 11 szt. spakowane w programie ZIP</w:t>
      </w:r>
    </w:p>
    <w:p w:rsidR="002663A0" w:rsidRPr="00C64A59" w:rsidRDefault="002663A0" w:rsidP="002663A0">
      <w:pPr>
        <w:tabs>
          <w:tab w:val="left" w:pos="993"/>
        </w:tabs>
        <w:suppressAutoHyphens w:val="0"/>
        <w:spacing w:after="0" w:line="240" w:lineRule="auto"/>
        <w:ind w:left="720"/>
        <w:rPr>
          <w:rFonts w:ascii="Arial" w:eastAsia="Times New Roman" w:hAnsi="Arial" w:cs="Arial"/>
          <w:lang w:eastAsia="pl-PL"/>
        </w:rPr>
      </w:pPr>
    </w:p>
    <w:p w:rsidR="00C64A59"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C64A59">
        <w:rPr>
          <w:rFonts w:ascii="Arial" w:eastAsia="Calibri" w:hAnsi="Arial" w:cs="Arial"/>
          <w:i/>
          <w:lang w:eastAsia="pl-PL"/>
        </w:rPr>
        <w:t>197</w:t>
      </w:r>
      <w:r w:rsidR="0091587E">
        <w:rPr>
          <w:rFonts w:ascii="Arial" w:eastAsia="Calibri" w:hAnsi="Arial" w:cs="Arial"/>
          <w:i/>
          <w:lang w:eastAsia="pl-PL"/>
        </w:rPr>
        <w:t xml:space="preserve">/2021 z dnia </w:t>
      </w:r>
      <w:r w:rsidR="0091587E">
        <w:rPr>
          <w:rFonts w:ascii="Arial" w:eastAsia="Calibri" w:hAnsi="Arial" w:cs="Arial"/>
          <w:i/>
          <w:lang w:eastAsia="pl-PL"/>
        </w:rPr>
        <w:br/>
      </w:r>
      <w:r w:rsidR="00C64A59">
        <w:rPr>
          <w:rFonts w:ascii="Arial" w:eastAsia="Calibri" w:hAnsi="Arial" w:cs="Arial"/>
          <w:i/>
          <w:lang w:eastAsia="pl-PL"/>
        </w:rPr>
        <w:t>12</w:t>
      </w:r>
      <w:r w:rsidR="00A62546">
        <w:rPr>
          <w:rFonts w:ascii="Arial" w:eastAsia="Calibri" w:hAnsi="Arial" w:cs="Arial"/>
          <w:i/>
          <w:lang w:eastAsia="pl-PL"/>
        </w:rPr>
        <w:t>.</w:t>
      </w:r>
      <w:r w:rsidR="00546F53">
        <w:rPr>
          <w:rFonts w:ascii="Arial" w:eastAsia="Calibri" w:hAnsi="Arial" w:cs="Arial"/>
          <w:i/>
          <w:lang w:eastAsia="pl-PL"/>
        </w:rPr>
        <w:t>10</w:t>
      </w:r>
      <w:r w:rsidR="004B6B4B">
        <w:rPr>
          <w:rFonts w:ascii="Arial" w:eastAsia="Calibri" w:hAnsi="Arial" w:cs="Arial"/>
          <w:i/>
          <w:lang w:eastAsia="pl-PL"/>
        </w:rPr>
        <w:t>.</w:t>
      </w:r>
      <w:r w:rsidRPr="003A573B">
        <w:rPr>
          <w:rFonts w:ascii="Arial" w:eastAsia="Calibri" w:hAnsi="Arial" w:cs="Arial"/>
          <w:i/>
          <w:lang w:eastAsia="pl-PL"/>
        </w:rPr>
        <w:t xml:space="preserve">2021 r. a zatwierdził w dniu </w:t>
      </w:r>
      <w:r w:rsidR="00BE0969">
        <w:rPr>
          <w:rFonts w:ascii="Arial" w:eastAsia="Calibri" w:hAnsi="Arial" w:cs="Arial"/>
          <w:i/>
          <w:lang w:eastAsia="pl-PL"/>
        </w:rPr>
        <w:t>…….</w:t>
      </w:r>
      <w:r w:rsidR="00A62546">
        <w:rPr>
          <w:rFonts w:ascii="Arial" w:eastAsia="Calibri" w:hAnsi="Arial" w:cs="Arial"/>
          <w:i/>
          <w:lang w:eastAsia="pl-PL"/>
        </w:rPr>
        <w:t>.</w:t>
      </w:r>
      <w:r w:rsidR="00546F53">
        <w:rPr>
          <w:rFonts w:ascii="Arial" w:eastAsia="Calibri" w:hAnsi="Arial" w:cs="Arial"/>
          <w:i/>
          <w:lang w:eastAsia="pl-PL"/>
        </w:rPr>
        <w:t>10</w:t>
      </w:r>
      <w:r w:rsidR="00EE4E71">
        <w:rPr>
          <w:rFonts w:ascii="Arial" w:eastAsia="Calibri" w:hAnsi="Arial" w:cs="Arial"/>
          <w:i/>
          <w:lang w:eastAsia="pl-PL"/>
        </w:rPr>
        <w:t>.</w:t>
      </w:r>
      <w:r w:rsidRPr="003A573B">
        <w:rPr>
          <w:rFonts w:ascii="Arial" w:eastAsia="Calibri" w:hAnsi="Arial" w:cs="Arial"/>
          <w:i/>
          <w:lang w:eastAsia="pl-PL"/>
        </w:rPr>
        <w:t>2021 r.</w:t>
      </w:r>
    </w:p>
    <w:p w:rsidR="002663A0" w:rsidRDefault="002663A0" w:rsidP="003A573B">
      <w:pPr>
        <w:spacing w:after="0"/>
        <w:jc w:val="both"/>
        <w:rPr>
          <w:rFonts w:ascii="Arial" w:eastAsia="Calibri" w:hAnsi="Arial" w:cs="Arial"/>
          <w:i/>
          <w:lang w:eastAsia="pl-PL"/>
        </w:rPr>
      </w:pPr>
    </w:p>
    <w:p w:rsidR="002663A0" w:rsidRDefault="002663A0" w:rsidP="003A573B">
      <w:pPr>
        <w:spacing w:after="0"/>
        <w:jc w:val="both"/>
        <w:rPr>
          <w:rFonts w:ascii="Arial" w:eastAsia="Calibri" w:hAnsi="Arial" w:cs="Arial"/>
          <w:i/>
          <w:lang w:eastAsia="pl-PL"/>
        </w:rPr>
      </w:pPr>
    </w:p>
    <w:p w:rsidR="002663A0" w:rsidRDefault="002663A0" w:rsidP="003A573B">
      <w:pPr>
        <w:spacing w:after="0"/>
        <w:jc w:val="both"/>
        <w:rPr>
          <w:rFonts w:ascii="Arial" w:eastAsia="Calibri" w:hAnsi="Arial" w:cs="Arial"/>
          <w:i/>
          <w:lang w:eastAsia="pl-PL"/>
        </w:rPr>
      </w:pPr>
    </w:p>
    <w:p w:rsidR="00C64A59" w:rsidRPr="00C64A59" w:rsidRDefault="00C64A59" w:rsidP="00C64A59">
      <w:pPr>
        <w:suppressAutoHyphens w:val="0"/>
        <w:spacing w:after="0" w:line="240" w:lineRule="auto"/>
        <w:ind w:left="4248"/>
        <w:jc w:val="both"/>
        <w:rPr>
          <w:rFonts w:ascii="Arial" w:eastAsia="Times New Roman" w:hAnsi="Arial" w:cs="Arial"/>
          <w:b/>
          <w:lang w:eastAsia="pl-PL"/>
        </w:rPr>
      </w:pPr>
      <w:r w:rsidRPr="00C64A59">
        <w:rPr>
          <w:rFonts w:ascii="Arial" w:eastAsia="Times New Roman" w:hAnsi="Arial" w:cs="Arial"/>
          <w:b/>
          <w:lang w:eastAsia="pl-PL"/>
        </w:rPr>
        <w:t>z up. Komendanta 32 WOG w Zamościu</w:t>
      </w:r>
    </w:p>
    <w:p w:rsidR="00C64A59" w:rsidRPr="00C64A59" w:rsidRDefault="00C64A59" w:rsidP="00C64A59">
      <w:pPr>
        <w:suppressAutoHyphens w:val="0"/>
        <w:spacing w:after="0" w:line="240" w:lineRule="auto"/>
        <w:ind w:left="3540" w:firstLine="708"/>
        <w:rPr>
          <w:rFonts w:ascii="Arial" w:eastAsia="Times New Roman" w:hAnsi="Arial" w:cs="Arial"/>
          <w:b/>
          <w:lang w:eastAsia="pl-PL"/>
        </w:rPr>
      </w:pPr>
      <w:r w:rsidRPr="00C64A59">
        <w:rPr>
          <w:rFonts w:ascii="Arial" w:eastAsia="Times New Roman" w:hAnsi="Arial" w:cs="Arial"/>
          <w:b/>
          <w:lang w:eastAsia="pl-PL"/>
        </w:rPr>
        <w:t xml:space="preserve">  SZEF WYDZIAŁU MATERIAŁOWEGO</w:t>
      </w:r>
    </w:p>
    <w:p w:rsidR="00C64A59" w:rsidRPr="00C64A59" w:rsidRDefault="00C64A59" w:rsidP="00C64A59">
      <w:pPr>
        <w:suppressAutoHyphens w:val="0"/>
        <w:spacing w:after="0"/>
        <w:ind w:left="2130"/>
        <w:rPr>
          <w:rFonts w:ascii="Arial" w:eastAsia="Times New Roman" w:hAnsi="Arial" w:cs="Arial"/>
          <w:b/>
          <w:lang w:eastAsia="pl-PL"/>
        </w:rPr>
      </w:pPr>
      <w:r w:rsidRPr="00C64A59">
        <w:rPr>
          <w:rFonts w:ascii="Arial" w:eastAsia="Times New Roman" w:hAnsi="Arial" w:cs="Arial"/>
          <w:b/>
          <w:lang w:eastAsia="pl-PL"/>
        </w:rPr>
        <w:t xml:space="preserve">                       </w:t>
      </w:r>
      <w:r w:rsidRPr="00C64A59">
        <w:rPr>
          <w:rFonts w:ascii="Arial" w:eastAsia="Times New Roman" w:hAnsi="Arial" w:cs="Arial"/>
          <w:b/>
          <w:lang w:eastAsia="pl-PL"/>
        </w:rPr>
        <w:tab/>
      </w:r>
      <w:r w:rsidRPr="00C64A59">
        <w:rPr>
          <w:rFonts w:ascii="Arial" w:eastAsia="Times New Roman" w:hAnsi="Arial" w:cs="Arial"/>
          <w:b/>
          <w:lang w:eastAsia="pl-PL"/>
        </w:rPr>
        <w:tab/>
        <w:t xml:space="preserve"> </w:t>
      </w:r>
    </w:p>
    <w:p w:rsidR="00360491" w:rsidRDefault="007633A5" w:rsidP="007633A5">
      <w:pPr>
        <w:suppressAutoHyphens w:val="0"/>
        <w:spacing w:after="0"/>
        <w:rPr>
          <w:rFonts w:ascii="Arial" w:eastAsia="Times New Roman" w:hAnsi="Arial" w:cs="Arial"/>
          <w:b/>
          <w:lang w:eastAsia="pl-PL"/>
        </w:rPr>
      </w:pPr>
      <w:r>
        <w:rPr>
          <w:rFonts w:ascii="Arial" w:eastAsia="Times New Roman" w:hAnsi="Arial" w:cs="Arial"/>
          <w:b/>
          <w:lang w:eastAsia="pl-PL"/>
        </w:rPr>
        <w:t xml:space="preserve">                                                                              </w:t>
      </w:r>
      <w:r w:rsidR="00C64A59" w:rsidRPr="00C64A59">
        <w:rPr>
          <w:rFonts w:ascii="Arial" w:eastAsia="Times New Roman" w:hAnsi="Arial" w:cs="Arial"/>
          <w:b/>
          <w:lang w:eastAsia="pl-PL"/>
        </w:rPr>
        <w:t xml:space="preserve"> mjr Bernard SZCZĘŚNIAK</w:t>
      </w:r>
    </w:p>
    <w:p w:rsidR="002663A0" w:rsidRPr="00686E64" w:rsidRDefault="002663A0" w:rsidP="00686E64">
      <w:pPr>
        <w:suppressAutoHyphens w:val="0"/>
        <w:spacing w:after="0"/>
        <w:ind w:left="2832" w:firstLine="708"/>
        <w:jc w:val="center"/>
        <w:rPr>
          <w:rFonts w:ascii="Arial" w:eastAsia="Times New Roman" w:hAnsi="Arial" w:cs="Arial"/>
          <w:b/>
          <w:lang w:eastAsia="pl-PL"/>
        </w:rPr>
      </w:pPr>
    </w:p>
    <w:p w:rsidR="003A573B" w:rsidRPr="00560C42" w:rsidRDefault="003A573B" w:rsidP="00F9538B">
      <w:pPr>
        <w:spacing w:after="0"/>
        <w:ind w:left="5664" w:firstLine="708"/>
        <w:jc w:val="both"/>
        <w:rPr>
          <w:rFonts w:ascii="Arial" w:eastAsia="Times New Roman" w:hAnsi="Arial" w:cs="Arial"/>
          <w:lang w:eastAsia="pl-PL"/>
        </w:rPr>
      </w:pPr>
      <w:r w:rsidRPr="006569ED">
        <w:rPr>
          <w:rFonts w:ascii="Arial" w:eastAsia="Times New Roman" w:hAnsi="Arial" w:cs="Arial"/>
          <w:i/>
          <w:lang w:eastAsia="pl-PL"/>
        </w:rPr>
        <w:t xml:space="preserve">Załącznik nr </w:t>
      </w:r>
      <w:r w:rsidR="008E1B7F">
        <w:rPr>
          <w:rFonts w:ascii="Arial" w:eastAsia="Times New Roman" w:hAnsi="Arial" w:cs="Arial"/>
          <w:i/>
          <w:lang w:eastAsia="pl-PL"/>
        </w:rPr>
        <w:t>1</w:t>
      </w:r>
      <w:r w:rsidR="007E7DB2">
        <w:rPr>
          <w:rFonts w:ascii="Arial" w:eastAsia="Times New Roman" w:hAnsi="Arial" w:cs="Arial"/>
          <w:i/>
          <w:lang w:eastAsia="pl-PL"/>
        </w:rPr>
        <w:t xml:space="preserve"> </w:t>
      </w:r>
      <w:r w:rsidRPr="006569ED">
        <w:rPr>
          <w:rFonts w:ascii="Arial" w:eastAsia="Times New Roman" w:hAnsi="Arial" w:cs="Arial"/>
          <w:i/>
          <w:lang w:eastAsia="pl-PL"/>
        </w:rPr>
        <w:t>do ZO</w:t>
      </w:r>
    </w:p>
    <w:p w:rsidR="008F729E" w:rsidRPr="008F729E" w:rsidRDefault="008F729E" w:rsidP="008F729E">
      <w:pPr>
        <w:tabs>
          <w:tab w:val="left" w:pos="-960"/>
          <w:tab w:val="right" w:pos="-888"/>
        </w:tabs>
        <w:spacing w:after="0"/>
        <w:jc w:val="center"/>
        <w:rPr>
          <w:rFonts w:ascii="Arial" w:eastAsia="Calibri" w:hAnsi="Arial" w:cs="Arial"/>
          <w:color w:val="000000"/>
        </w:rPr>
      </w:pPr>
    </w:p>
    <w:p w:rsidR="008E1B7F" w:rsidRPr="00F833F2" w:rsidRDefault="008E1B7F" w:rsidP="008E1B7F">
      <w:pPr>
        <w:spacing w:after="0"/>
        <w:jc w:val="both"/>
        <w:rPr>
          <w:rFonts w:ascii="Arial" w:eastAsia="Calibri" w:hAnsi="Arial" w:cs="Arial"/>
        </w:rPr>
      </w:pPr>
    </w:p>
    <w:p w:rsidR="008E1B7F" w:rsidRPr="00F833F2" w:rsidRDefault="008E1B7F" w:rsidP="008E1B7F">
      <w:pPr>
        <w:tabs>
          <w:tab w:val="left" w:pos="-960"/>
          <w:tab w:val="right" w:pos="-888"/>
        </w:tabs>
        <w:spacing w:after="0"/>
        <w:jc w:val="center"/>
        <w:rPr>
          <w:rFonts w:ascii="Arial" w:eastAsia="Calibri" w:hAnsi="Arial" w:cs="Arial"/>
          <w:bCs/>
          <w:i/>
        </w:rPr>
      </w:pPr>
      <w:r w:rsidRPr="00F833F2">
        <w:rPr>
          <w:rFonts w:ascii="Arial" w:eastAsia="Calibri" w:hAnsi="Arial" w:cs="Arial"/>
          <w:bCs/>
          <w:i/>
        </w:rPr>
        <w:t>WZÓR</w:t>
      </w:r>
    </w:p>
    <w:p w:rsidR="008E1B7F" w:rsidRPr="00F833F2" w:rsidRDefault="008E1B7F" w:rsidP="008E1B7F">
      <w:pPr>
        <w:tabs>
          <w:tab w:val="left" w:pos="-960"/>
          <w:tab w:val="right" w:pos="-888"/>
        </w:tabs>
        <w:spacing w:after="0"/>
        <w:jc w:val="center"/>
        <w:rPr>
          <w:rFonts w:ascii="Arial" w:eastAsia="Calibri" w:hAnsi="Arial" w:cs="Arial"/>
          <w:b/>
          <w:bCs/>
        </w:rPr>
      </w:pPr>
    </w:p>
    <w:p w:rsidR="008E1B7F" w:rsidRPr="00F833F2" w:rsidRDefault="008E1B7F" w:rsidP="008E1B7F">
      <w:pPr>
        <w:tabs>
          <w:tab w:val="left" w:pos="-960"/>
          <w:tab w:val="right" w:pos="-888"/>
        </w:tabs>
        <w:spacing w:after="0"/>
        <w:jc w:val="center"/>
        <w:rPr>
          <w:rFonts w:ascii="Arial" w:eastAsia="Calibri" w:hAnsi="Arial" w:cs="Arial"/>
          <w:b/>
          <w:bCs/>
        </w:rPr>
      </w:pPr>
      <w:r w:rsidRPr="00F833F2">
        <w:rPr>
          <w:rFonts w:ascii="Arial" w:eastAsia="Calibri" w:hAnsi="Arial" w:cs="Arial"/>
          <w:b/>
          <w:bCs/>
        </w:rPr>
        <w:lastRenderedPageBreak/>
        <w:t>UMOWA O ŚWIADCZENIE USŁUG</w:t>
      </w:r>
    </w:p>
    <w:p w:rsidR="008E1B7F" w:rsidRPr="00F833F2" w:rsidRDefault="008E1B7F" w:rsidP="008E1B7F">
      <w:pPr>
        <w:tabs>
          <w:tab w:val="left" w:pos="-960"/>
          <w:tab w:val="right" w:pos="-888"/>
        </w:tabs>
        <w:spacing w:after="0"/>
        <w:jc w:val="center"/>
        <w:rPr>
          <w:rFonts w:ascii="Arial" w:eastAsia="Times New Roman" w:hAnsi="Arial" w:cs="Arial"/>
          <w:b/>
          <w:lang w:eastAsia="pl-PL"/>
        </w:rPr>
      </w:pPr>
      <w:r w:rsidRPr="00F833F2">
        <w:rPr>
          <w:rFonts w:ascii="Arial" w:eastAsia="Times New Roman" w:hAnsi="Arial" w:cs="Arial"/>
          <w:b/>
          <w:lang w:eastAsia="pl-PL"/>
        </w:rPr>
        <w:t>RZU……………………………………</w:t>
      </w:r>
    </w:p>
    <w:p w:rsidR="008E1B7F" w:rsidRPr="00F833F2" w:rsidRDefault="008E1B7F" w:rsidP="008E1B7F">
      <w:pPr>
        <w:tabs>
          <w:tab w:val="left" w:pos="-960"/>
          <w:tab w:val="right" w:pos="-888"/>
        </w:tabs>
        <w:spacing w:after="0"/>
        <w:jc w:val="center"/>
        <w:rPr>
          <w:rFonts w:ascii="Arial" w:eastAsia="Times New Roman" w:hAnsi="Arial" w:cs="Arial"/>
          <w:b/>
          <w:i/>
          <w:lang w:eastAsia="pl-PL"/>
        </w:rPr>
      </w:pPr>
      <w:r w:rsidRPr="00F833F2">
        <w:rPr>
          <w:rFonts w:ascii="Arial" w:eastAsia="Times New Roman" w:hAnsi="Arial" w:cs="Arial"/>
          <w:b/>
          <w:lang w:eastAsia="pl-PL"/>
        </w:rPr>
        <w:t>ZP/</w:t>
      </w:r>
      <w:r>
        <w:rPr>
          <w:rFonts w:ascii="Arial" w:eastAsia="Times New Roman" w:hAnsi="Arial" w:cs="Arial"/>
          <w:b/>
          <w:lang w:eastAsia="pl-PL"/>
        </w:rPr>
        <w:t>ZO</w:t>
      </w:r>
      <w:r w:rsidRPr="00F833F2">
        <w:rPr>
          <w:rFonts w:ascii="Arial" w:eastAsia="Times New Roman" w:hAnsi="Arial" w:cs="Arial"/>
          <w:b/>
          <w:lang w:eastAsia="pl-PL"/>
        </w:rPr>
        <w:t>/</w:t>
      </w:r>
      <w:r w:rsidR="005C698F">
        <w:rPr>
          <w:rFonts w:ascii="Arial" w:eastAsia="Times New Roman" w:hAnsi="Arial" w:cs="Arial"/>
          <w:b/>
          <w:lang w:eastAsia="pl-PL"/>
        </w:rPr>
        <w:t>32</w:t>
      </w:r>
      <w:r w:rsidRPr="00F833F2">
        <w:rPr>
          <w:rFonts w:ascii="Arial" w:eastAsia="Times New Roman" w:hAnsi="Arial" w:cs="Arial"/>
          <w:b/>
          <w:lang w:eastAsia="pl-PL"/>
        </w:rPr>
        <w:t>/2021</w:t>
      </w:r>
    </w:p>
    <w:p w:rsidR="008E1B7F" w:rsidRPr="00F833F2" w:rsidRDefault="008E1B7F" w:rsidP="008E1B7F">
      <w:pPr>
        <w:widowControl w:val="0"/>
        <w:spacing w:after="0"/>
        <w:jc w:val="both"/>
        <w:rPr>
          <w:rFonts w:ascii="Arial" w:eastAsia="Times New Roman" w:hAnsi="Arial" w:cs="Arial"/>
          <w:kern w:val="2"/>
          <w:lang w:eastAsia="hi-IN" w:bidi="hi-IN"/>
        </w:rPr>
      </w:pPr>
    </w:p>
    <w:p w:rsidR="002B0713" w:rsidRPr="002B0713" w:rsidRDefault="002B0713" w:rsidP="002B0713">
      <w:pPr>
        <w:rPr>
          <w:rFonts w:ascii="Arial" w:eastAsia="Calibri" w:hAnsi="Arial" w:cs="Arial"/>
          <w:color w:val="000000"/>
        </w:rPr>
      </w:pPr>
    </w:p>
    <w:p w:rsidR="005C698F" w:rsidRPr="006A2B9B" w:rsidRDefault="005C698F" w:rsidP="005C698F">
      <w:pPr>
        <w:spacing w:before="120" w:after="120"/>
        <w:jc w:val="both"/>
        <w:rPr>
          <w:rFonts w:ascii="Arial" w:eastAsia="Times New Roman" w:hAnsi="Arial" w:cs="Arial"/>
          <w:lang w:bidi="en-US"/>
        </w:rPr>
      </w:pPr>
      <w:r w:rsidRPr="006A2B9B">
        <w:rPr>
          <w:rFonts w:ascii="Arial" w:eastAsia="Times New Roman" w:hAnsi="Arial" w:cs="Arial"/>
          <w:lang w:bidi="en-US"/>
        </w:rPr>
        <w:t>Zawarta w dniu …………….. w Zamościu</w:t>
      </w:r>
    </w:p>
    <w:p w:rsidR="005C698F" w:rsidRPr="006A2B9B" w:rsidRDefault="005C698F" w:rsidP="005C698F">
      <w:pPr>
        <w:spacing w:before="120" w:after="0"/>
        <w:jc w:val="both"/>
        <w:rPr>
          <w:rFonts w:ascii="Arial" w:eastAsia="Times New Roman" w:hAnsi="Arial" w:cs="Arial"/>
          <w:lang w:bidi="en-US"/>
        </w:rPr>
      </w:pPr>
      <w:r w:rsidRPr="006A2B9B">
        <w:rPr>
          <w:rFonts w:ascii="Arial" w:eastAsia="Times New Roman" w:hAnsi="Arial" w:cs="Arial"/>
          <w:lang w:bidi="en-US"/>
        </w:rPr>
        <w:t>pomiędzy:</w:t>
      </w:r>
    </w:p>
    <w:p w:rsidR="005C698F" w:rsidRPr="006A2B9B" w:rsidRDefault="005C698F" w:rsidP="005C698F">
      <w:pPr>
        <w:spacing w:before="120" w:after="0"/>
        <w:jc w:val="both"/>
        <w:rPr>
          <w:rFonts w:ascii="Arial" w:eastAsia="Times New Roman" w:hAnsi="Arial" w:cs="Arial"/>
          <w:lang w:bidi="en-US"/>
        </w:rPr>
      </w:pPr>
    </w:p>
    <w:p w:rsidR="005C698F" w:rsidRPr="006A2B9B" w:rsidRDefault="005C698F" w:rsidP="005C698F">
      <w:pPr>
        <w:spacing w:after="0"/>
        <w:jc w:val="both"/>
        <w:rPr>
          <w:rFonts w:ascii="Arial" w:eastAsia="Times New Roman" w:hAnsi="Arial" w:cs="Arial"/>
          <w:lang w:eastAsia="pl-PL"/>
        </w:rPr>
      </w:pPr>
      <w:r w:rsidRPr="006A2B9B">
        <w:rPr>
          <w:rFonts w:ascii="Arial" w:eastAsia="Times New Roman" w:hAnsi="Arial" w:cs="Arial"/>
          <w:b/>
          <w:color w:val="000000"/>
          <w:lang w:eastAsia="pl-PL"/>
        </w:rPr>
        <w:t xml:space="preserve">Skarbem </w:t>
      </w:r>
      <w:r w:rsidRPr="006A2B9B">
        <w:rPr>
          <w:rFonts w:ascii="Arial" w:eastAsia="Times New Roman" w:hAnsi="Arial" w:cs="Arial"/>
          <w:b/>
          <w:lang w:eastAsia="pl-PL"/>
        </w:rPr>
        <w:t>Państwa - 32 Wojskowym Oddziałem Gospodarczym w Zamościu</w:t>
      </w:r>
      <w:r w:rsidRPr="006A2B9B">
        <w:rPr>
          <w:rFonts w:ascii="Arial" w:eastAsia="Times New Roman" w:hAnsi="Arial" w:cs="Arial"/>
          <w:lang w:eastAsia="pl-PL"/>
        </w:rPr>
        <w:t xml:space="preserve">, </w:t>
      </w:r>
    </w:p>
    <w:p w:rsidR="005C698F" w:rsidRPr="006A2B9B" w:rsidRDefault="005C698F" w:rsidP="005C698F">
      <w:pPr>
        <w:spacing w:after="0"/>
        <w:jc w:val="both"/>
        <w:rPr>
          <w:rFonts w:ascii="Arial" w:eastAsia="Times New Roman" w:hAnsi="Arial" w:cs="Arial"/>
          <w:color w:val="000000"/>
          <w:lang w:eastAsia="pl-PL"/>
        </w:rPr>
      </w:pPr>
      <w:r w:rsidRPr="006A2B9B">
        <w:rPr>
          <w:rFonts w:ascii="Arial" w:eastAsia="Times New Roman" w:hAnsi="Arial" w:cs="Arial"/>
          <w:color w:val="000000"/>
          <w:lang w:eastAsia="pl-PL"/>
        </w:rPr>
        <w:t xml:space="preserve">ul. Wojska Polskiego 2F, 22-400 Zamość, </w:t>
      </w:r>
      <w:r w:rsidRPr="006A2B9B">
        <w:rPr>
          <w:rFonts w:ascii="Arial" w:eastAsia="Times New Roman" w:hAnsi="Arial" w:cs="Arial"/>
          <w:color w:val="000000"/>
          <w:u w:val="single"/>
          <w:lang w:eastAsia="pl-PL"/>
        </w:rPr>
        <w:t>NIP: 9223046357,</w:t>
      </w:r>
      <w:r w:rsidRPr="006A2B9B">
        <w:rPr>
          <w:rFonts w:ascii="Arial" w:eastAsia="Times New Roman" w:hAnsi="Arial" w:cs="Arial"/>
          <w:color w:val="000000"/>
          <w:lang w:eastAsia="pl-PL"/>
        </w:rPr>
        <w:t xml:space="preserve"> Regon: 061402337</w:t>
      </w:r>
    </w:p>
    <w:p w:rsidR="005C698F" w:rsidRPr="006A2B9B" w:rsidRDefault="005C698F" w:rsidP="005C698F">
      <w:pPr>
        <w:spacing w:after="0"/>
        <w:jc w:val="both"/>
        <w:rPr>
          <w:rFonts w:ascii="Arial" w:eastAsia="Times New Roman" w:hAnsi="Arial" w:cs="Arial"/>
          <w:b/>
          <w:color w:val="000000"/>
          <w:lang w:eastAsia="pl-PL"/>
        </w:rPr>
      </w:pPr>
      <w:r w:rsidRPr="006A2B9B">
        <w:rPr>
          <w:rFonts w:ascii="Arial" w:eastAsia="Times New Roman" w:hAnsi="Arial" w:cs="Arial"/>
          <w:color w:val="000000"/>
          <w:lang w:eastAsia="pl-PL"/>
        </w:rPr>
        <w:t xml:space="preserve">reprezentowanym  przez: </w:t>
      </w:r>
      <w:r w:rsidRPr="006A2B9B">
        <w:rPr>
          <w:rFonts w:ascii="Arial" w:eastAsia="Times New Roman" w:hAnsi="Arial" w:cs="Arial"/>
          <w:b/>
          <w:color w:val="000000"/>
          <w:lang w:eastAsia="pl-PL"/>
        </w:rPr>
        <w:t>………………………………………………………………</w:t>
      </w:r>
    </w:p>
    <w:p w:rsidR="005C698F" w:rsidRPr="006A2B9B" w:rsidRDefault="005C698F" w:rsidP="005C698F">
      <w:pPr>
        <w:spacing w:after="0"/>
        <w:jc w:val="both"/>
        <w:rPr>
          <w:rFonts w:ascii="Arial" w:eastAsia="Times New Roman" w:hAnsi="Arial" w:cs="Arial"/>
          <w:b/>
          <w:color w:val="000000"/>
          <w:lang w:eastAsia="pl-PL"/>
        </w:rPr>
      </w:pPr>
      <w:r w:rsidRPr="006A2B9B">
        <w:rPr>
          <w:rFonts w:ascii="Arial" w:eastAsia="Times New Roman" w:hAnsi="Arial" w:cs="Arial"/>
          <w:color w:val="000000"/>
          <w:lang w:eastAsia="pl-PL"/>
        </w:rPr>
        <w:t xml:space="preserve">zwanym w treści umowy </w:t>
      </w:r>
      <w:r w:rsidRPr="006A2B9B">
        <w:rPr>
          <w:rFonts w:ascii="Arial" w:eastAsia="Times New Roman" w:hAnsi="Arial" w:cs="Arial"/>
          <w:b/>
          <w:color w:val="000000"/>
          <w:lang w:eastAsia="pl-PL"/>
        </w:rPr>
        <w:t>Zamawiającym</w:t>
      </w:r>
      <w:r w:rsidRPr="006A2B9B">
        <w:rPr>
          <w:rFonts w:ascii="Arial" w:eastAsia="Times New Roman" w:hAnsi="Arial" w:cs="Arial"/>
          <w:color w:val="000000"/>
          <w:lang w:eastAsia="pl-PL"/>
        </w:rPr>
        <w:t>,</w:t>
      </w:r>
    </w:p>
    <w:p w:rsidR="005C698F" w:rsidRPr="006A2B9B" w:rsidRDefault="005C698F" w:rsidP="005C698F">
      <w:pPr>
        <w:spacing w:after="0"/>
        <w:jc w:val="both"/>
        <w:rPr>
          <w:rFonts w:ascii="Arial" w:eastAsia="Times New Roman" w:hAnsi="Arial" w:cs="Arial"/>
          <w:b/>
          <w:color w:val="000000"/>
          <w:lang w:eastAsia="pl-PL"/>
        </w:rPr>
      </w:pPr>
    </w:p>
    <w:p w:rsidR="005C698F" w:rsidRPr="00521991" w:rsidRDefault="005C698F" w:rsidP="005C698F">
      <w:pPr>
        <w:spacing w:after="0"/>
        <w:jc w:val="both"/>
        <w:rPr>
          <w:rFonts w:ascii="Arial" w:eastAsia="Times New Roman" w:hAnsi="Arial" w:cs="Arial"/>
          <w:b/>
          <w:color w:val="000000"/>
          <w:lang w:eastAsia="pl-PL"/>
        </w:rPr>
      </w:pPr>
      <w:r w:rsidRPr="00521991">
        <w:rPr>
          <w:rFonts w:ascii="Arial" w:eastAsia="Times New Roman" w:hAnsi="Arial" w:cs="Arial"/>
          <w:b/>
          <w:color w:val="000000"/>
          <w:lang w:eastAsia="pl-PL"/>
        </w:rPr>
        <w:t>a</w:t>
      </w:r>
    </w:p>
    <w:p w:rsidR="005C698F" w:rsidRPr="00521991" w:rsidRDefault="005C698F" w:rsidP="005C698F">
      <w:pPr>
        <w:spacing w:after="0"/>
        <w:jc w:val="both"/>
        <w:rPr>
          <w:rFonts w:ascii="Arial" w:eastAsia="Times New Roman" w:hAnsi="Arial" w:cs="Arial"/>
          <w:b/>
          <w:color w:val="000000"/>
          <w:lang w:eastAsia="pl-PL"/>
        </w:rPr>
      </w:pPr>
    </w:p>
    <w:p w:rsidR="005C698F" w:rsidRPr="00521991" w:rsidRDefault="005C698F" w:rsidP="005C698F">
      <w:pPr>
        <w:spacing w:after="0"/>
        <w:jc w:val="both"/>
        <w:rPr>
          <w:rFonts w:ascii="Arial" w:eastAsia="Times New Roman" w:hAnsi="Arial" w:cs="Arial"/>
          <w:b/>
          <w:color w:val="000000"/>
          <w:lang w:eastAsia="pl-PL"/>
        </w:rPr>
      </w:pPr>
      <w:r w:rsidRPr="00521991">
        <w:rPr>
          <w:rFonts w:ascii="Arial" w:eastAsia="Times New Roman" w:hAnsi="Arial" w:cs="Arial"/>
          <w:b/>
          <w:color w:val="000000"/>
          <w:lang w:eastAsia="pl-PL"/>
        </w:rPr>
        <w:t>…………………………</w:t>
      </w:r>
      <w:r>
        <w:rPr>
          <w:rFonts w:ascii="Arial" w:eastAsia="Times New Roman" w:hAnsi="Arial" w:cs="Arial"/>
          <w:b/>
          <w:color w:val="000000"/>
          <w:lang w:eastAsia="pl-PL"/>
        </w:rPr>
        <w:t>…</w:t>
      </w:r>
      <w:r w:rsidRPr="00521991">
        <w:rPr>
          <w:rFonts w:ascii="Arial" w:eastAsia="Times New Roman" w:hAnsi="Arial" w:cs="Arial"/>
          <w:b/>
          <w:color w:val="000000"/>
          <w:lang w:eastAsia="pl-PL"/>
        </w:rPr>
        <w:t>………………………………………………………………</w:t>
      </w:r>
      <w:r w:rsidRPr="00521991">
        <w:rPr>
          <w:rFonts w:ascii="Arial" w:eastAsia="Times New Roman" w:hAnsi="Arial" w:cs="Arial"/>
          <w:color w:val="000000"/>
          <w:lang w:eastAsia="pl-PL"/>
        </w:rPr>
        <w:t xml:space="preserve">, </w:t>
      </w:r>
    </w:p>
    <w:p w:rsidR="005C698F" w:rsidRPr="00521991" w:rsidRDefault="005C698F" w:rsidP="005C698F">
      <w:pPr>
        <w:spacing w:after="0"/>
        <w:jc w:val="both"/>
        <w:rPr>
          <w:rFonts w:ascii="Arial" w:eastAsia="Times New Roman" w:hAnsi="Arial" w:cs="Arial"/>
          <w:color w:val="000000"/>
          <w:lang w:eastAsia="pl-PL"/>
        </w:rPr>
      </w:pPr>
      <w:r w:rsidRPr="00521991">
        <w:rPr>
          <w:rFonts w:ascii="Arial" w:eastAsia="Times New Roman" w:hAnsi="Arial" w:cs="Arial"/>
          <w:color w:val="000000"/>
          <w:lang w:eastAsia="pl-PL"/>
        </w:rPr>
        <w:t>reprezentowanym przez:</w:t>
      </w:r>
      <w:r w:rsidRPr="00521991">
        <w:rPr>
          <w:rFonts w:ascii="Arial" w:eastAsia="Times New Roman" w:hAnsi="Arial" w:cs="Arial"/>
          <w:color w:val="000000"/>
          <w:lang w:eastAsia="pl-PL"/>
        </w:rPr>
        <w:tab/>
        <w:t>……………………………………………………..…</w:t>
      </w:r>
      <w:r>
        <w:rPr>
          <w:rFonts w:ascii="Arial" w:eastAsia="Times New Roman" w:hAnsi="Arial" w:cs="Arial"/>
          <w:color w:val="000000"/>
          <w:lang w:eastAsia="pl-PL"/>
        </w:rPr>
        <w:t>……..</w:t>
      </w:r>
    </w:p>
    <w:p w:rsidR="005C698F" w:rsidRPr="00521991" w:rsidRDefault="005C698F" w:rsidP="005C698F">
      <w:pPr>
        <w:spacing w:after="0"/>
        <w:jc w:val="both"/>
        <w:rPr>
          <w:rFonts w:ascii="Arial" w:eastAsia="Times New Roman" w:hAnsi="Arial" w:cs="Arial"/>
          <w:b/>
          <w:color w:val="000000"/>
          <w:lang w:eastAsia="pl-PL"/>
        </w:rPr>
      </w:pPr>
      <w:r w:rsidRPr="00521991">
        <w:rPr>
          <w:rFonts w:ascii="Arial" w:eastAsia="Times New Roman" w:hAnsi="Arial" w:cs="Arial"/>
          <w:color w:val="000000"/>
          <w:lang w:eastAsia="pl-PL"/>
        </w:rPr>
        <w:t>zwanym w treści umowy</w:t>
      </w:r>
      <w:r w:rsidRPr="00521991">
        <w:rPr>
          <w:rFonts w:ascii="Arial" w:eastAsia="Times New Roman" w:hAnsi="Arial" w:cs="Arial"/>
          <w:b/>
          <w:color w:val="000000"/>
          <w:lang w:eastAsia="pl-PL"/>
        </w:rPr>
        <w:t xml:space="preserve"> Wykonawcą, </w:t>
      </w:r>
    </w:p>
    <w:p w:rsidR="005C698F" w:rsidRPr="00521991" w:rsidRDefault="005C698F" w:rsidP="005C698F">
      <w:pPr>
        <w:spacing w:after="0"/>
        <w:jc w:val="both"/>
        <w:rPr>
          <w:rFonts w:ascii="Arial" w:eastAsia="Times New Roman" w:hAnsi="Arial" w:cs="Arial"/>
          <w:b/>
          <w:color w:val="000000"/>
          <w:lang w:eastAsia="pl-PL"/>
        </w:rPr>
      </w:pPr>
    </w:p>
    <w:p w:rsidR="005C698F" w:rsidRPr="00521991" w:rsidRDefault="005C698F" w:rsidP="005C698F">
      <w:pPr>
        <w:spacing w:before="120" w:after="0"/>
        <w:jc w:val="both"/>
        <w:rPr>
          <w:rFonts w:ascii="Arial" w:eastAsia="Times New Roman" w:hAnsi="Arial" w:cs="Arial"/>
          <w:b/>
          <w:bCs/>
          <w:lang w:bidi="en-US"/>
        </w:rPr>
      </w:pPr>
      <w:r w:rsidRPr="00521991">
        <w:rPr>
          <w:rFonts w:ascii="Arial" w:eastAsia="Times New Roman" w:hAnsi="Arial" w:cs="Arial"/>
          <w:bCs/>
          <w:lang w:bidi="en-US"/>
        </w:rPr>
        <w:t>zwanymi wspólnie</w:t>
      </w:r>
      <w:r w:rsidRPr="00521991">
        <w:rPr>
          <w:rFonts w:ascii="Arial" w:eastAsia="Times New Roman" w:hAnsi="Arial" w:cs="Arial"/>
          <w:b/>
          <w:bCs/>
          <w:lang w:bidi="en-US"/>
        </w:rPr>
        <w:t xml:space="preserve"> „Stronami”.</w:t>
      </w:r>
    </w:p>
    <w:p w:rsidR="005C698F" w:rsidRPr="00521991" w:rsidRDefault="005C698F" w:rsidP="005C698F">
      <w:pPr>
        <w:widowControl w:val="0"/>
        <w:spacing w:after="0"/>
        <w:jc w:val="both"/>
        <w:rPr>
          <w:rFonts w:ascii="Arial" w:eastAsia="Times New Roman" w:hAnsi="Arial" w:cs="Arial"/>
          <w:kern w:val="2"/>
          <w:lang w:eastAsia="hi-IN" w:bidi="hi-IN"/>
        </w:rPr>
      </w:pPr>
    </w:p>
    <w:p w:rsidR="005C698F" w:rsidRPr="00521991" w:rsidRDefault="005C698F" w:rsidP="005C698F">
      <w:pPr>
        <w:spacing w:after="0"/>
        <w:contextualSpacing/>
        <w:jc w:val="both"/>
        <w:rPr>
          <w:rFonts w:ascii="Arial" w:eastAsia="Calibri" w:hAnsi="Arial" w:cs="Arial"/>
          <w:i/>
          <w:color w:val="FF0000"/>
        </w:rPr>
      </w:pPr>
      <w:r w:rsidRPr="00521991">
        <w:rPr>
          <w:rFonts w:ascii="Arial" w:eastAsia="Times New Roman" w:hAnsi="Arial" w:cs="Arial"/>
          <w:i/>
          <w:color w:val="000000"/>
          <w:lang w:eastAsia="pl-PL"/>
        </w:rPr>
        <w:t xml:space="preserve">Niniejsza Umowa została zawarta zgodnie z  wynikiem postępowania o udzielenie zamówienia publicznego, </w:t>
      </w:r>
      <w:r w:rsidRPr="00521991">
        <w:rPr>
          <w:rFonts w:ascii="Arial" w:eastAsia="Calibri" w:hAnsi="Arial" w:cs="Arial"/>
          <w:i/>
        </w:rPr>
        <w:t>prowadzonego zgodnie z Regulaminem udzielania zamówień publicznych na roboty dostawy i usługi w 32 Wojskowym Oddziale Gospodarczym w Zamościu.</w:t>
      </w:r>
    </w:p>
    <w:p w:rsidR="005C698F" w:rsidRPr="00521991" w:rsidRDefault="005C698F" w:rsidP="005C698F">
      <w:pPr>
        <w:widowControl w:val="0"/>
        <w:spacing w:after="0"/>
        <w:jc w:val="both"/>
        <w:rPr>
          <w:rFonts w:ascii="Arial" w:eastAsia="Times New Roman" w:hAnsi="Arial" w:cs="Arial"/>
          <w:kern w:val="2"/>
          <w:lang w:eastAsia="hi-IN" w:bidi="hi-IN"/>
        </w:rPr>
      </w:pPr>
    </w:p>
    <w:p w:rsidR="005C698F" w:rsidRPr="00521991" w:rsidRDefault="005C698F" w:rsidP="005C698F">
      <w:pPr>
        <w:keepNext/>
        <w:keepLines/>
        <w:spacing w:after="0"/>
        <w:contextualSpacing/>
        <w:jc w:val="center"/>
        <w:outlineLvl w:val="0"/>
        <w:rPr>
          <w:rFonts w:ascii="Arial" w:eastAsia="Times New Roman" w:hAnsi="Arial" w:cs="Arial"/>
          <w:b/>
          <w:color w:val="000000"/>
        </w:rPr>
      </w:pPr>
      <w:bookmarkStart w:id="0" w:name="_Hlk66034107"/>
      <w:bookmarkEnd w:id="0"/>
      <w:r w:rsidRPr="00521991">
        <w:rPr>
          <w:rFonts w:ascii="Arial" w:eastAsia="Times New Roman" w:hAnsi="Arial" w:cs="Arial"/>
          <w:b/>
          <w:color w:val="000000"/>
        </w:rPr>
        <w:t>§ 1.</w:t>
      </w:r>
    </w:p>
    <w:p w:rsidR="005C698F" w:rsidRDefault="005C698F" w:rsidP="005C698F">
      <w:pPr>
        <w:keepNext/>
        <w:keepLines/>
        <w:spacing w:after="0"/>
        <w:contextualSpacing/>
        <w:jc w:val="center"/>
        <w:outlineLvl w:val="0"/>
        <w:rPr>
          <w:rFonts w:ascii="Arial" w:eastAsia="Times New Roman" w:hAnsi="Arial" w:cs="Arial"/>
          <w:b/>
          <w:color w:val="000000"/>
        </w:rPr>
      </w:pPr>
      <w:bookmarkStart w:id="1" w:name="_Hlk67775961"/>
      <w:r w:rsidRPr="00521991">
        <w:rPr>
          <w:rFonts w:ascii="Arial" w:eastAsia="Times New Roman" w:hAnsi="Arial" w:cs="Arial"/>
          <w:b/>
          <w:color w:val="000000"/>
        </w:rPr>
        <w:t>Przedmiot umowy</w:t>
      </w:r>
    </w:p>
    <w:p w:rsidR="005C698F" w:rsidRPr="00521991" w:rsidRDefault="005C698F" w:rsidP="005C698F">
      <w:pPr>
        <w:keepNext/>
        <w:keepLines/>
        <w:spacing w:after="0"/>
        <w:contextualSpacing/>
        <w:jc w:val="center"/>
        <w:outlineLvl w:val="0"/>
        <w:rPr>
          <w:rFonts w:ascii="Arial" w:eastAsia="Times New Roman" w:hAnsi="Arial" w:cs="Arial"/>
          <w:b/>
          <w:color w:val="000000"/>
        </w:rPr>
      </w:pPr>
    </w:p>
    <w:bookmarkEnd w:id="1"/>
    <w:p w:rsidR="005C698F" w:rsidRPr="00521991" w:rsidRDefault="005C698F" w:rsidP="00CE679B">
      <w:pPr>
        <w:widowControl w:val="0"/>
        <w:numPr>
          <w:ilvl w:val="0"/>
          <w:numId w:val="31"/>
        </w:numPr>
        <w:tabs>
          <w:tab w:val="left" w:pos="-540"/>
        </w:tabs>
        <w:spacing w:after="0"/>
        <w:ind w:left="0" w:firstLine="0"/>
        <w:jc w:val="both"/>
        <w:rPr>
          <w:rFonts w:ascii="Arial" w:eastAsia="Times New Roman" w:hAnsi="Arial" w:cs="Arial"/>
          <w:color w:val="000000"/>
          <w:lang w:eastAsia="pl-PL"/>
        </w:rPr>
      </w:pPr>
      <w:r w:rsidRPr="00521991">
        <w:rPr>
          <w:rFonts w:ascii="Arial" w:eastAsia="Times New Roman" w:hAnsi="Arial" w:cs="Arial"/>
          <w:lang w:eastAsia="pl-PL"/>
        </w:rPr>
        <w:t xml:space="preserve">Zamawiający zleca a Wykonawca przyjmuje do wykonania świadczenie następującej usługi: </w:t>
      </w:r>
    </w:p>
    <w:p w:rsidR="005C698F" w:rsidRDefault="005C698F" w:rsidP="005C698F">
      <w:pPr>
        <w:spacing w:after="0"/>
        <w:jc w:val="both"/>
        <w:rPr>
          <w:rFonts w:ascii="Arial" w:eastAsia="Times New Roman" w:hAnsi="Arial" w:cs="Arial"/>
          <w:color w:val="000000"/>
          <w:lang w:eastAsia="pl-PL"/>
        </w:rPr>
      </w:pPr>
      <w:r w:rsidRPr="00521991">
        <w:rPr>
          <w:rFonts w:ascii="Arial" w:hAnsi="Arial" w:cs="Arial"/>
          <w:i/>
        </w:rPr>
        <w:t>Szycie umundurowania wyjściowego, galowego na miarę z uwzględnieniem pomiarów antropometrycznych</w:t>
      </w:r>
      <w:r w:rsidRPr="00521991">
        <w:rPr>
          <w:rFonts w:ascii="Arial" w:hAnsi="Arial" w:cs="Arial"/>
        </w:rPr>
        <w:t xml:space="preserve"> </w:t>
      </w:r>
      <w:r w:rsidRPr="00521991">
        <w:rPr>
          <w:rFonts w:ascii="Arial" w:hAnsi="Arial" w:cs="Arial"/>
          <w:i/>
        </w:rPr>
        <w:t xml:space="preserve">żołnierzy w miejscach wskazanych przez Zamawiającego (32 WOG -  GZ Zamość ul. Wojska Polskiego 2F oraz GZ Lublin ul. Herberta 49, w terminach ustalonych </w:t>
      </w:r>
      <w:r>
        <w:rPr>
          <w:rFonts w:ascii="Arial" w:hAnsi="Arial" w:cs="Arial"/>
          <w:i/>
        </w:rPr>
        <w:br/>
      </w:r>
      <w:r w:rsidRPr="00521991">
        <w:rPr>
          <w:rFonts w:ascii="Arial" w:hAnsi="Arial" w:cs="Arial"/>
          <w:i/>
        </w:rPr>
        <w:t xml:space="preserve">z Zamawiającym), oraz dostawy w miejsce wskazane przez zamawiającego. Zgodnie z Wojskową Dokumentacją </w:t>
      </w:r>
      <w:proofErr w:type="spellStart"/>
      <w:r w:rsidRPr="00521991">
        <w:rPr>
          <w:rFonts w:ascii="Arial" w:hAnsi="Arial" w:cs="Arial"/>
          <w:i/>
        </w:rPr>
        <w:t>Technologiczno</w:t>
      </w:r>
      <w:proofErr w:type="spellEnd"/>
      <w:r w:rsidRPr="00521991">
        <w:rPr>
          <w:rFonts w:ascii="Arial" w:hAnsi="Arial" w:cs="Arial"/>
          <w:i/>
        </w:rPr>
        <w:t xml:space="preserve"> –Techniczną /WDTT/ opracowaną przez Wojskowy Ośrodek Badawcz</w:t>
      </w:r>
      <w:r>
        <w:rPr>
          <w:rFonts w:ascii="Arial" w:hAnsi="Arial" w:cs="Arial"/>
          <w:i/>
        </w:rPr>
        <w:t>o-Wdrożeniowy Służby Mundurowej</w:t>
      </w:r>
      <w:r w:rsidRPr="00521991">
        <w:rPr>
          <w:rFonts w:ascii="Arial" w:hAnsi="Arial" w:cs="Arial"/>
          <w:i/>
        </w:rPr>
        <w:t xml:space="preserve">/ </w:t>
      </w:r>
      <w:r w:rsidRPr="005C39C8">
        <w:rPr>
          <w:rFonts w:ascii="Arial" w:hAnsi="Arial" w:cs="Arial"/>
          <w:i/>
        </w:rPr>
        <w:t>oraz klauzulą jakościową.</w:t>
      </w:r>
    </w:p>
    <w:p w:rsidR="005C698F" w:rsidRPr="00521991" w:rsidRDefault="005C698F" w:rsidP="005C698F">
      <w:pPr>
        <w:spacing w:after="0"/>
        <w:jc w:val="both"/>
        <w:rPr>
          <w:rFonts w:ascii="Arial" w:eastAsia="Times New Roman" w:hAnsi="Arial" w:cs="Arial"/>
          <w:color w:val="000000"/>
          <w:lang w:eastAsia="pl-PL"/>
        </w:rPr>
      </w:pPr>
    </w:p>
    <w:tbl>
      <w:tblPr>
        <w:tblStyle w:val="Tabela-Siatka"/>
        <w:tblW w:w="9461" w:type="dxa"/>
        <w:tblInd w:w="-5" w:type="dxa"/>
        <w:tblLook w:val="04A0" w:firstRow="1" w:lastRow="0" w:firstColumn="1" w:lastColumn="0" w:noHBand="0" w:noVBand="1"/>
      </w:tblPr>
      <w:tblGrid>
        <w:gridCol w:w="776"/>
        <w:gridCol w:w="7215"/>
        <w:gridCol w:w="657"/>
        <w:gridCol w:w="813"/>
      </w:tblGrid>
      <w:tr w:rsidR="005C698F" w:rsidRPr="00777C8A" w:rsidTr="00686E64">
        <w:trPr>
          <w:trHeight w:val="379"/>
        </w:trPr>
        <w:tc>
          <w:tcPr>
            <w:tcW w:w="78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both"/>
              <w:rPr>
                <w:rFonts w:ascii="Arial" w:eastAsia="Times New Roman" w:hAnsi="Arial" w:cs="Arial"/>
                <w:b/>
                <w:color w:val="000000"/>
                <w:lang w:eastAsia="pl-PL"/>
              </w:rPr>
            </w:pPr>
            <w:r w:rsidRPr="00777C8A">
              <w:rPr>
                <w:rFonts w:ascii="Arial" w:eastAsia="Times New Roman" w:hAnsi="Arial" w:cs="Arial"/>
                <w:b/>
                <w:color w:val="000000"/>
                <w:lang w:eastAsia="pl-PL"/>
              </w:rPr>
              <w:t>Lp.</w:t>
            </w:r>
          </w:p>
        </w:tc>
        <w:tc>
          <w:tcPr>
            <w:tcW w:w="730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b/>
                <w:color w:val="000000"/>
                <w:lang w:eastAsia="pl-PL"/>
              </w:rPr>
            </w:pPr>
            <w:r w:rsidRPr="00777C8A">
              <w:rPr>
                <w:rFonts w:ascii="Arial" w:eastAsia="Times New Roman" w:hAnsi="Arial" w:cs="Arial"/>
                <w:b/>
                <w:color w:val="000000"/>
                <w:lang w:eastAsia="pl-PL"/>
              </w:rPr>
              <w:t>Asortyment</w:t>
            </w:r>
          </w:p>
        </w:tc>
        <w:tc>
          <w:tcPr>
            <w:tcW w:w="567"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b/>
                <w:color w:val="000000"/>
                <w:lang w:eastAsia="pl-PL"/>
              </w:rPr>
            </w:pPr>
            <w:r w:rsidRPr="00777C8A">
              <w:rPr>
                <w:rFonts w:ascii="Arial" w:eastAsia="Times New Roman" w:hAnsi="Arial" w:cs="Arial"/>
                <w:b/>
                <w:color w:val="000000"/>
                <w:lang w:eastAsia="pl-PL"/>
              </w:rPr>
              <w:t>J.m.</w:t>
            </w:r>
          </w:p>
        </w:tc>
        <w:tc>
          <w:tcPr>
            <w:tcW w:w="814"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b/>
                <w:color w:val="000000"/>
                <w:lang w:eastAsia="pl-PL"/>
              </w:rPr>
            </w:pPr>
            <w:r w:rsidRPr="00777C8A">
              <w:rPr>
                <w:rFonts w:ascii="Arial" w:eastAsia="Times New Roman" w:hAnsi="Arial" w:cs="Arial"/>
                <w:b/>
                <w:color w:val="000000"/>
                <w:lang w:eastAsia="pl-PL"/>
              </w:rPr>
              <w:t>Ilość</w:t>
            </w:r>
          </w:p>
        </w:tc>
      </w:tr>
      <w:tr w:rsidR="005C698F" w:rsidRPr="00777C8A" w:rsidTr="00686E64">
        <w:trPr>
          <w:trHeight w:val="697"/>
        </w:trPr>
        <w:tc>
          <w:tcPr>
            <w:tcW w:w="78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1.</w:t>
            </w:r>
          </w:p>
        </w:tc>
        <w:tc>
          <w:tcPr>
            <w:tcW w:w="730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both"/>
              <w:rPr>
                <w:rFonts w:ascii="Arial" w:eastAsia="Times New Roman" w:hAnsi="Arial" w:cs="Arial"/>
                <w:color w:val="000000"/>
                <w:lang w:eastAsia="pl-PL"/>
              </w:rPr>
            </w:pPr>
            <w:r w:rsidRPr="00777C8A">
              <w:rPr>
                <w:rFonts w:ascii="Arial" w:eastAsia="Times New Roman" w:hAnsi="Arial" w:cs="Arial"/>
                <w:color w:val="000000"/>
                <w:lang w:eastAsia="pl-PL"/>
              </w:rPr>
              <w:t>Mundur galowy W</w:t>
            </w:r>
            <w:r>
              <w:rPr>
                <w:rFonts w:ascii="Arial" w:eastAsia="Times New Roman" w:hAnsi="Arial" w:cs="Arial"/>
                <w:color w:val="000000"/>
                <w:lang w:eastAsia="pl-PL"/>
              </w:rPr>
              <w:t>ojsk</w:t>
            </w:r>
            <w:r w:rsidRPr="00777C8A">
              <w:rPr>
                <w:rFonts w:ascii="Arial" w:eastAsia="Times New Roman" w:hAnsi="Arial" w:cs="Arial"/>
                <w:color w:val="000000"/>
                <w:lang w:eastAsia="pl-PL"/>
              </w:rPr>
              <w:t xml:space="preserve"> Ląd</w:t>
            </w:r>
            <w:r>
              <w:rPr>
                <w:rFonts w:ascii="Arial" w:eastAsia="Times New Roman" w:hAnsi="Arial" w:cs="Arial"/>
                <w:color w:val="000000"/>
                <w:lang w:eastAsia="pl-PL"/>
              </w:rPr>
              <w:t>owych</w:t>
            </w:r>
            <w:r w:rsidRPr="00777C8A">
              <w:rPr>
                <w:rFonts w:ascii="Arial" w:eastAsia="Times New Roman" w:hAnsi="Arial" w:cs="Arial"/>
                <w:color w:val="000000"/>
                <w:lang w:eastAsia="pl-PL"/>
              </w:rPr>
              <w:t xml:space="preserve"> ze spódnicą – damski</w:t>
            </w:r>
          </w:p>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w</w:t>
            </w:r>
            <w:r w:rsidRPr="00777C8A">
              <w:rPr>
                <w:rFonts w:ascii="Arial" w:eastAsia="Times New Roman" w:hAnsi="Arial" w:cs="Arial"/>
                <w:color w:val="000000"/>
                <w:lang w:eastAsia="pl-PL"/>
              </w:rPr>
              <w:t>edług wzoru WDTT – 108 D/MON</w:t>
            </w:r>
          </w:p>
        </w:tc>
        <w:tc>
          <w:tcPr>
            <w:tcW w:w="567"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proofErr w:type="spellStart"/>
            <w:r w:rsidRPr="00777C8A">
              <w:rPr>
                <w:rFonts w:ascii="Arial" w:eastAsia="Times New Roman" w:hAnsi="Arial" w:cs="Arial"/>
                <w:color w:val="000000"/>
                <w:lang w:eastAsia="pl-PL"/>
              </w:rPr>
              <w:t>kpl</w:t>
            </w:r>
            <w:proofErr w:type="spellEnd"/>
            <w:r w:rsidRPr="00777C8A">
              <w:rPr>
                <w:rFonts w:ascii="Arial" w:eastAsia="Times New Roman" w:hAnsi="Arial" w:cs="Arial"/>
                <w:color w:val="000000"/>
                <w:lang w:eastAsia="pl-PL"/>
              </w:rPr>
              <w:t>.</w:t>
            </w:r>
          </w:p>
        </w:tc>
        <w:tc>
          <w:tcPr>
            <w:tcW w:w="814"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7</w:t>
            </w:r>
          </w:p>
        </w:tc>
      </w:tr>
      <w:tr w:rsidR="005C698F" w:rsidRPr="00777C8A" w:rsidTr="00686E64">
        <w:trPr>
          <w:trHeight w:val="677"/>
        </w:trPr>
        <w:tc>
          <w:tcPr>
            <w:tcW w:w="78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2.</w:t>
            </w:r>
          </w:p>
        </w:tc>
        <w:tc>
          <w:tcPr>
            <w:tcW w:w="730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both"/>
              <w:rPr>
                <w:rFonts w:ascii="Arial" w:eastAsia="Times New Roman" w:hAnsi="Arial" w:cs="Arial"/>
                <w:color w:val="000000"/>
                <w:lang w:eastAsia="pl-PL"/>
              </w:rPr>
            </w:pPr>
            <w:r w:rsidRPr="00777C8A">
              <w:rPr>
                <w:rFonts w:ascii="Arial" w:eastAsia="Times New Roman" w:hAnsi="Arial" w:cs="Arial"/>
                <w:color w:val="000000"/>
                <w:lang w:eastAsia="pl-PL"/>
              </w:rPr>
              <w:t>Mundur wyjściowy W</w:t>
            </w:r>
            <w:r>
              <w:rPr>
                <w:rFonts w:ascii="Arial" w:eastAsia="Times New Roman" w:hAnsi="Arial" w:cs="Arial"/>
                <w:color w:val="000000"/>
                <w:lang w:eastAsia="pl-PL"/>
              </w:rPr>
              <w:t>ojsk</w:t>
            </w:r>
            <w:r w:rsidRPr="00777C8A">
              <w:rPr>
                <w:rFonts w:ascii="Arial" w:eastAsia="Times New Roman" w:hAnsi="Arial" w:cs="Arial"/>
                <w:color w:val="000000"/>
                <w:lang w:eastAsia="pl-PL"/>
              </w:rPr>
              <w:t xml:space="preserve"> Ląd</w:t>
            </w:r>
            <w:r>
              <w:rPr>
                <w:rFonts w:ascii="Arial" w:eastAsia="Times New Roman" w:hAnsi="Arial" w:cs="Arial"/>
                <w:color w:val="000000"/>
                <w:lang w:eastAsia="pl-PL"/>
              </w:rPr>
              <w:t>owych</w:t>
            </w:r>
            <w:r w:rsidRPr="00777C8A">
              <w:rPr>
                <w:rFonts w:ascii="Arial" w:eastAsia="Times New Roman" w:hAnsi="Arial" w:cs="Arial"/>
                <w:color w:val="000000"/>
                <w:lang w:eastAsia="pl-PL"/>
              </w:rPr>
              <w:t xml:space="preserve"> ze spódnicą -  damski</w:t>
            </w:r>
          </w:p>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w</w:t>
            </w:r>
            <w:r w:rsidRPr="00777C8A">
              <w:rPr>
                <w:rFonts w:ascii="Arial" w:eastAsia="Times New Roman" w:hAnsi="Arial" w:cs="Arial"/>
                <w:color w:val="000000"/>
                <w:lang w:eastAsia="pl-PL"/>
              </w:rPr>
              <w:t>edług wzoru WDTT – 136/MON</w:t>
            </w:r>
          </w:p>
        </w:tc>
        <w:tc>
          <w:tcPr>
            <w:tcW w:w="567"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proofErr w:type="spellStart"/>
            <w:r w:rsidRPr="00777C8A">
              <w:rPr>
                <w:rFonts w:ascii="Arial" w:eastAsia="Times New Roman" w:hAnsi="Arial" w:cs="Arial"/>
                <w:color w:val="000000"/>
                <w:lang w:eastAsia="pl-PL"/>
              </w:rPr>
              <w:t>kpl</w:t>
            </w:r>
            <w:proofErr w:type="spellEnd"/>
            <w:r w:rsidRPr="00777C8A">
              <w:rPr>
                <w:rFonts w:ascii="Arial" w:eastAsia="Times New Roman" w:hAnsi="Arial" w:cs="Arial"/>
                <w:color w:val="000000"/>
                <w:lang w:eastAsia="pl-PL"/>
              </w:rPr>
              <w:t>.</w:t>
            </w:r>
          </w:p>
        </w:tc>
        <w:tc>
          <w:tcPr>
            <w:tcW w:w="814"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10</w:t>
            </w:r>
          </w:p>
        </w:tc>
      </w:tr>
      <w:tr w:rsidR="005C698F" w:rsidRPr="00777C8A" w:rsidTr="00686E64">
        <w:trPr>
          <w:trHeight w:val="632"/>
        </w:trPr>
        <w:tc>
          <w:tcPr>
            <w:tcW w:w="78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lastRenderedPageBreak/>
              <w:t>3.</w:t>
            </w:r>
          </w:p>
        </w:tc>
        <w:tc>
          <w:tcPr>
            <w:tcW w:w="730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both"/>
              <w:rPr>
                <w:rFonts w:ascii="Arial" w:eastAsia="Times New Roman" w:hAnsi="Arial" w:cs="Arial"/>
                <w:color w:val="000000"/>
                <w:lang w:eastAsia="pl-PL"/>
              </w:rPr>
            </w:pPr>
            <w:r w:rsidRPr="00777C8A">
              <w:rPr>
                <w:rFonts w:ascii="Arial" w:eastAsia="Times New Roman" w:hAnsi="Arial" w:cs="Arial"/>
                <w:color w:val="000000"/>
                <w:lang w:eastAsia="pl-PL"/>
              </w:rPr>
              <w:t>Płaszcz  W</w:t>
            </w:r>
            <w:r>
              <w:rPr>
                <w:rFonts w:ascii="Arial" w:eastAsia="Times New Roman" w:hAnsi="Arial" w:cs="Arial"/>
                <w:color w:val="000000"/>
                <w:lang w:eastAsia="pl-PL"/>
              </w:rPr>
              <w:t>ojsk Lądowych</w:t>
            </w:r>
            <w:r w:rsidRPr="00777C8A">
              <w:rPr>
                <w:rFonts w:ascii="Arial" w:eastAsia="Times New Roman" w:hAnsi="Arial" w:cs="Arial"/>
                <w:color w:val="000000"/>
                <w:lang w:eastAsia="pl-PL"/>
              </w:rPr>
              <w:t xml:space="preserve"> – damski</w:t>
            </w:r>
          </w:p>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w</w:t>
            </w:r>
            <w:r w:rsidRPr="00777C8A">
              <w:rPr>
                <w:rFonts w:ascii="Arial" w:eastAsia="Times New Roman" w:hAnsi="Arial" w:cs="Arial"/>
                <w:color w:val="000000"/>
                <w:lang w:eastAsia="pl-PL"/>
              </w:rPr>
              <w:t>edług wzoru WDTT – 215D/MON</w:t>
            </w:r>
          </w:p>
        </w:tc>
        <w:tc>
          <w:tcPr>
            <w:tcW w:w="567"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szt.</w:t>
            </w:r>
          </w:p>
        </w:tc>
        <w:tc>
          <w:tcPr>
            <w:tcW w:w="814"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7</w:t>
            </w:r>
          </w:p>
        </w:tc>
      </w:tr>
      <w:tr w:rsidR="005C698F" w:rsidRPr="00777C8A" w:rsidTr="00686E64">
        <w:trPr>
          <w:trHeight w:val="709"/>
        </w:trPr>
        <w:tc>
          <w:tcPr>
            <w:tcW w:w="78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4.</w:t>
            </w:r>
          </w:p>
        </w:tc>
        <w:tc>
          <w:tcPr>
            <w:tcW w:w="730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both"/>
              <w:rPr>
                <w:rFonts w:ascii="Arial" w:eastAsia="Times New Roman" w:hAnsi="Arial" w:cs="Arial"/>
                <w:color w:val="000000"/>
                <w:lang w:eastAsia="pl-PL"/>
              </w:rPr>
            </w:pPr>
            <w:r w:rsidRPr="00777C8A">
              <w:rPr>
                <w:rFonts w:ascii="Arial" w:eastAsia="Times New Roman" w:hAnsi="Arial" w:cs="Arial"/>
                <w:color w:val="000000"/>
                <w:lang w:eastAsia="pl-PL"/>
              </w:rPr>
              <w:t>Spodnie wyjściowe letnie W</w:t>
            </w:r>
            <w:r>
              <w:rPr>
                <w:rFonts w:ascii="Arial" w:eastAsia="Times New Roman" w:hAnsi="Arial" w:cs="Arial"/>
                <w:color w:val="000000"/>
                <w:lang w:eastAsia="pl-PL"/>
              </w:rPr>
              <w:t>ojsk</w:t>
            </w:r>
            <w:r w:rsidRPr="00777C8A">
              <w:rPr>
                <w:rFonts w:ascii="Arial" w:eastAsia="Times New Roman" w:hAnsi="Arial" w:cs="Arial"/>
                <w:color w:val="000000"/>
                <w:lang w:eastAsia="pl-PL"/>
              </w:rPr>
              <w:t xml:space="preserve"> Ląd</w:t>
            </w:r>
            <w:r>
              <w:rPr>
                <w:rFonts w:ascii="Arial" w:eastAsia="Times New Roman" w:hAnsi="Arial" w:cs="Arial"/>
                <w:color w:val="000000"/>
                <w:lang w:eastAsia="pl-PL"/>
              </w:rPr>
              <w:t>owych</w:t>
            </w:r>
            <w:r w:rsidRPr="00777C8A">
              <w:rPr>
                <w:rFonts w:ascii="Arial" w:eastAsia="Times New Roman" w:hAnsi="Arial" w:cs="Arial"/>
                <w:color w:val="000000"/>
                <w:lang w:eastAsia="pl-PL"/>
              </w:rPr>
              <w:t xml:space="preserve"> – damskie</w:t>
            </w:r>
          </w:p>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w</w:t>
            </w:r>
            <w:r w:rsidRPr="00777C8A">
              <w:rPr>
                <w:rFonts w:ascii="Arial" w:eastAsia="Times New Roman" w:hAnsi="Arial" w:cs="Arial"/>
                <w:color w:val="000000"/>
                <w:lang w:eastAsia="pl-PL"/>
              </w:rPr>
              <w:t>edług wzoru WDTT – 112DL/MON</w:t>
            </w:r>
          </w:p>
        </w:tc>
        <w:tc>
          <w:tcPr>
            <w:tcW w:w="567"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szt.</w:t>
            </w:r>
          </w:p>
        </w:tc>
        <w:tc>
          <w:tcPr>
            <w:tcW w:w="814"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9</w:t>
            </w:r>
          </w:p>
        </w:tc>
      </w:tr>
      <w:tr w:rsidR="005C698F" w:rsidRPr="00777C8A" w:rsidTr="00686E64">
        <w:trPr>
          <w:trHeight w:val="701"/>
        </w:trPr>
        <w:tc>
          <w:tcPr>
            <w:tcW w:w="78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5.</w:t>
            </w:r>
          </w:p>
        </w:tc>
        <w:tc>
          <w:tcPr>
            <w:tcW w:w="730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both"/>
              <w:rPr>
                <w:rFonts w:ascii="Arial" w:eastAsia="Times New Roman" w:hAnsi="Arial" w:cs="Arial"/>
                <w:color w:val="000000"/>
                <w:lang w:eastAsia="pl-PL"/>
              </w:rPr>
            </w:pPr>
            <w:r w:rsidRPr="00777C8A">
              <w:rPr>
                <w:rFonts w:ascii="Arial" w:eastAsia="Times New Roman" w:hAnsi="Arial" w:cs="Arial"/>
                <w:color w:val="000000"/>
                <w:lang w:eastAsia="pl-PL"/>
              </w:rPr>
              <w:t>Koszula damska koloru białego</w:t>
            </w:r>
          </w:p>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w</w:t>
            </w:r>
            <w:r w:rsidRPr="00777C8A">
              <w:rPr>
                <w:rFonts w:ascii="Arial" w:eastAsia="Times New Roman" w:hAnsi="Arial" w:cs="Arial"/>
                <w:color w:val="000000"/>
                <w:lang w:eastAsia="pl-PL"/>
              </w:rPr>
              <w:t>edług wzoru WDTT – 303 D/MON</w:t>
            </w:r>
          </w:p>
        </w:tc>
        <w:tc>
          <w:tcPr>
            <w:tcW w:w="567"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szt.</w:t>
            </w:r>
          </w:p>
        </w:tc>
        <w:tc>
          <w:tcPr>
            <w:tcW w:w="814"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10</w:t>
            </w:r>
          </w:p>
        </w:tc>
      </w:tr>
      <w:tr w:rsidR="005C698F" w:rsidRPr="00777C8A" w:rsidTr="00686E64">
        <w:trPr>
          <w:trHeight w:val="697"/>
        </w:trPr>
        <w:tc>
          <w:tcPr>
            <w:tcW w:w="78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6.</w:t>
            </w:r>
          </w:p>
        </w:tc>
        <w:tc>
          <w:tcPr>
            <w:tcW w:w="7300" w:type="dxa"/>
            <w:tcBorders>
              <w:top w:val="single" w:sz="4" w:space="0" w:color="auto"/>
              <w:left w:val="single" w:sz="4" w:space="0" w:color="auto"/>
              <w:bottom w:val="single" w:sz="4" w:space="0" w:color="auto"/>
              <w:right w:val="single" w:sz="4" w:space="0" w:color="auto"/>
            </w:tcBorders>
            <w:hideMark/>
          </w:tcPr>
          <w:p w:rsidR="005C698F"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Koszulo-bluza damska z krótkimi rękawami koloru</w:t>
            </w:r>
            <w:r w:rsidRPr="00777C8A">
              <w:rPr>
                <w:rFonts w:ascii="Arial" w:eastAsia="Times New Roman" w:hAnsi="Arial" w:cs="Arial"/>
                <w:color w:val="000000"/>
                <w:lang w:eastAsia="pl-PL"/>
              </w:rPr>
              <w:t xml:space="preserve"> khaki </w:t>
            </w:r>
          </w:p>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w</w:t>
            </w:r>
            <w:r w:rsidRPr="00777C8A">
              <w:rPr>
                <w:rFonts w:ascii="Arial" w:eastAsia="Times New Roman" w:hAnsi="Arial" w:cs="Arial"/>
                <w:color w:val="000000"/>
                <w:lang w:eastAsia="pl-PL"/>
              </w:rPr>
              <w:t>edług wzoru WDTT – 301 D/MON</w:t>
            </w:r>
          </w:p>
        </w:tc>
        <w:tc>
          <w:tcPr>
            <w:tcW w:w="567"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szt.</w:t>
            </w:r>
          </w:p>
        </w:tc>
        <w:tc>
          <w:tcPr>
            <w:tcW w:w="814"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20</w:t>
            </w:r>
          </w:p>
        </w:tc>
      </w:tr>
      <w:tr w:rsidR="005C698F" w:rsidRPr="00777C8A" w:rsidTr="00686E64">
        <w:trPr>
          <w:trHeight w:val="693"/>
        </w:trPr>
        <w:tc>
          <w:tcPr>
            <w:tcW w:w="78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7.</w:t>
            </w:r>
          </w:p>
        </w:tc>
        <w:tc>
          <w:tcPr>
            <w:tcW w:w="7300" w:type="dxa"/>
            <w:tcBorders>
              <w:top w:val="single" w:sz="4" w:space="0" w:color="auto"/>
              <w:left w:val="single" w:sz="4" w:space="0" w:color="auto"/>
              <w:bottom w:val="single" w:sz="4" w:space="0" w:color="auto"/>
              <w:right w:val="single" w:sz="4" w:space="0" w:color="auto"/>
            </w:tcBorders>
            <w:hideMark/>
          </w:tcPr>
          <w:p w:rsidR="005C698F"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Koszulo-bluza damska z długimi</w:t>
            </w:r>
            <w:r w:rsidRPr="00777C8A">
              <w:rPr>
                <w:rFonts w:ascii="Arial" w:eastAsia="Times New Roman" w:hAnsi="Arial" w:cs="Arial"/>
                <w:color w:val="000000"/>
                <w:lang w:eastAsia="pl-PL"/>
              </w:rPr>
              <w:t xml:space="preserve"> </w:t>
            </w:r>
            <w:r>
              <w:rPr>
                <w:rFonts w:ascii="Arial" w:eastAsia="Times New Roman" w:hAnsi="Arial" w:cs="Arial"/>
                <w:color w:val="000000"/>
                <w:lang w:eastAsia="pl-PL"/>
              </w:rPr>
              <w:t>rękawami koloru</w:t>
            </w:r>
            <w:r w:rsidRPr="00777C8A">
              <w:rPr>
                <w:rFonts w:ascii="Arial" w:eastAsia="Times New Roman" w:hAnsi="Arial" w:cs="Arial"/>
                <w:color w:val="000000"/>
                <w:lang w:eastAsia="pl-PL"/>
              </w:rPr>
              <w:t xml:space="preserve"> khaki </w:t>
            </w:r>
          </w:p>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w</w:t>
            </w:r>
            <w:r w:rsidRPr="00777C8A">
              <w:rPr>
                <w:rFonts w:ascii="Arial" w:eastAsia="Times New Roman" w:hAnsi="Arial" w:cs="Arial"/>
                <w:color w:val="000000"/>
                <w:lang w:eastAsia="pl-PL"/>
              </w:rPr>
              <w:t>edług wzoru WDTT – 310 D/MON</w:t>
            </w:r>
          </w:p>
        </w:tc>
        <w:tc>
          <w:tcPr>
            <w:tcW w:w="567"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szt.</w:t>
            </w:r>
          </w:p>
        </w:tc>
        <w:tc>
          <w:tcPr>
            <w:tcW w:w="814"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20</w:t>
            </w:r>
          </w:p>
        </w:tc>
      </w:tr>
      <w:tr w:rsidR="005C698F" w:rsidRPr="00777C8A" w:rsidTr="00686E64">
        <w:trPr>
          <w:trHeight w:val="706"/>
        </w:trPr>
        <w:tc>
          <w:tcPr>
            <w:tcW w:w="78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8.</w:t>
            </w:r>
          </w:p>
        </w:tc>
        <w:tc>
          <w:tcPr>
            <w:tcW w:w="730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Furażerka galowa Wojsk L</w:t>
            </w:r>
            <w:r w:rsidRPr="00777C8A">
              <w:rPr>
                <w:rFonts w:ascii="Arial" w:eastAsia="Times New Roman" w:hAnsi="Arial" w:cs="Arial"/>
                <w:color w:val="000000"/>
                <w:lang w:eastAsia="pl-PL"/>
              </w:rPr>
              <w:t xml:space="preserve">ądowych               </w:t>
            </w:r>
          </w:p>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w</w:t>
            </w:r>
            <w:r w:rsidRPr="00777C8A">
              <w:rPr>
                <w:rFonts w:ascii="Arial" w:eastAsia="Times New Roman" w:hAnsi="Arial" w:cs="Arial"/>
                <w:color w:val="000000"/>
                <w:lang w:eastAsia="pl-PL"/>
              </w:rPr>
              <w:t>edług wzoru WDTT – 412 D/MON</w:t>
            </w:r>
          </w:p>
        </w:tc>
        <w:tc>
          <w:tcPr>
            <w:tcW w:w="567"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szt.</w:t>
            </w:r>
          </w:p>
        </w:tc>
        <w:tc>
          <w:tcPr>
            <w:tcW w:w="814"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6</w:t>
            </w:r>
          </w:p>
        </w:tc>
      </w:tr>
      <w:tr w:rsidR="005C698F" w:rsidRPr="00777C8A" w:rsidTr="00686E64">
        <w:trPr>
          <w:trHeight w:val="758"/>
        </w:trPr>
        <w:tc>
          <w:tcPr>
            <w:tcW w:w="78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9.</w:t>
            </w:r>
          </w:p>
        </w:tc>
        <w:tc>
          <w:tcPr>
            <w:tcW w:w="730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both"/>
              <w:rPr>
                <w:rFonts w:ascii="Arial" w:eastAsia="Times New Roman" w:hAnsi="Arial" w:cs="Arial"/>
                <w:color w:val="000000"/>
                <w:lang w:eastAsia="pl-PL"/>
              </w:rPr>
            </w:pPr>
            <w:r w:rsidRPr="00777C8A">
              <w:rPr>
                <w:rFonts w:ascii="Arial" w:eastAsia="Times New Roman" w:hAnsi="Arial" w:cs="Arial"/>
                <w:color w:val="000000"/>
                <w:lang w:eastAsia="pl-PL"/>
              </w:rPr>
              <w:t>Mundur galowy W</w:t>
            </w:r>
            <w:r>
              <w:rPr>
                <w:rFonts w:ascii="Arial" w:eastAsia="Times New Roman" w:hAnsi="Arial" w:cs="Arial"/>
                <w:color w:val="000000"/>
                <w:lang w:eastAsia="pl-PL"/>
              </w:rPr>
              <w:t>ojsk</w:t>
            </w:r>
            <w:r w:rsidRPr="00777C8A">
              <w:rPr>
                <w:rFonts w:ascii="Arial" w:eastAsia="Times New Roman" w:hAnsi="Arial" w:cs="Arial"/>
                <w:color w:val="000000"/>
                <w:lang w:eastAsia="pl-PL"/>
              </w:rPr>
              <w:t xml:space="preserve"> Ląd</w:t>
            </w:r>
            <w:r>
              <w:rPr>
                <w:rFonts w:ascii="Arial" w:eastAsia="Times New Roman" w:hAnsi="Arial" w:cs="Arial"/>
                <w:color w:val="000000"/>
                <w:lang w:eastAsia="pl-PL"/>
              </w:rPr>
              <w:t>owych</w:t>
            </w:r>
            <w:r w:rsidRPr="00777C8A">
              <w:rPr>
                <w:rFonts w:ascii="Arial" w:eastAsia="Times New Roman" w:hAnsi="Arial" w:cs="Arial"/>
                <w:color w:val="000000"/>
                <w:lang w:eastAsia="pl-PL"/>
              </w:rPr>
              <w:t xml:space="preserve">                     </w:t>
            </w:r>
          </w:p>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w</w:t>
            </w:r>
            <w:r w:rsidRPr="00777C8A">
              <w:rPr>
                <w:rFonts w:ascii="Arial" w:eastAsia="Times New Roman" w:hAnsi="Arial" w:cs="Arial"/>
                <w:color w:val="000000"/>
                <w:lang w:eastAsia="pl-PL"/>
              </w:rPr>
              <w:t>edług wzoru WDTT – 108/MON</w:t>
            </w:r>
          </w:p>
        </w:tc>
        <w:tc>
          <w:tcPr>
            <w:tcW w:w="567"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proofErr w:type="spellStart"/>
            <w:r w:rsidRPr="00777C8A">
              <w:rPr>
                <w:rFonts w:ascii="Arial" w:eastAsia="Times New Roman" w:hAnsi="Arial" w:cs="Arial"/>
                <w:color w:val="000000"/>
                <w:lang w:eastAsia="pl-PL"/>
              </w:rPr>
              <w:t>kpl</w:t>
            </w:r>
            <w:proofErr w:type="spellEnd"/>
            <w:r w:rsidRPr="00777C8A">
              <w:rPr>
                <w:rFonts w:ascii="Arial" w:eastAsia="Times New Roman" w:hAnsi="Arial" w:cs="Arial"/>
                <w:color w:val="000000"/>
                <w:lang w:eastAsia="pl-PL"/>
              </w:rPr>
              <w:t>.</w:t>
            </w:r>
          </w:p>
        </w:tc>
        <w:tc>
          <w:tcPr>
            <w:tcW w:w="814"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3</w:t>
            </w:r>
          </w:p>
        </w:tc>
      </w:tr>
      <w:tr w:rsidR="005C698F" w:rsidRPr="00777C8A" w:rsidTr="00686E64">
        <w:trPr>
          <w:trHeight w:val="628"/>
        </w:trPr>
        <w:tc>
          <w:tcPr>
            <w:tcW w:w="78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10.</w:t>
            </w:r>
          </w:p>
        </w:tc>
        <w:tc>
          <w:tcPr>
            <w:tcW w:w="730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Płaszcz  Wojsk Lądowych</w:t>
            </w:r>
            <w:r w:rsidRPr="00777C8A">
              <w:rPr>
                <w:rFonts w:ascii="Arial" w:eastAsia="Times New Roman" w:hAnsi="Arial" w:cs="Arial"/>
                <w:color w:val="000000"/>
                <w:lang w:eastAsia="pl-PL"/>
              </w:rPr>
              <w:t xml:space="preserve">                </w:t>
            </w:r>
          </w:p>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w</w:t>
            </w:r>
            <w:r w:rsidRPr="00777C8A">
              <w:rPr>
                <w:rFonts w:ascii="Arial" w:eastAsia="Times New Roman" w:hAnsi="Arial" w:cs="Arial"/>
                <w:color w:val="000000"/>
                <w:lang w:eastAsia="pl-PL"/>
              </w:rPr>
              <w:t>edług wzoru WDTT – 215/MON</w:t>
            </w:r>
          </w:p>
        </w:tc>
        <w:tc>
          <w:tcPr>
            <w:tcW w:w="567"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szt.</w:t>
            </w:r>
          </w:p>
        </w:tc>
        <w:tc>
          <w:tcPr>
            <w:tcW w:w="814"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2</w:t>
            </w:r>
          </w:p>
        </w:tc>
      </w:tr>
      <w:tr w:rsidR="005C698F" w:rsidRPr="00777C8A" w:rsidTr="00686E64">
        <w:trPr>
          <w:trHeight w:val="621"/>
        </w:trPr>
        <w:tc>
          <w:tcPr>
            <w:tcW w:w="78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11.</w:t>
            </w:r>
          </w:p>
        </w:tc>
        <w:tc>
          <w:tcPr>
            <w:tcW w:w="7300"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Mundur wyjściowy Wojsk L</w:t>
            </w:r>
            <w:r w:rsidRPr="00777C8A">
              <w:rPr>
                <w:rFonts w:ascii="Arial" w:eastAsia="Times New Roman" w:hAnsi="Arial" w:cs="Arial"/>
                <w:color w:val="000000"/>
                <w:lang w:eastAsia="pl-PL"/>
              </w:rPr>
              <w:t>ądowych</w:t>
            </w:r>
          </w:p>
          <w:p w:rsidR="005C698F" w:rsidRPr="00777C8A" w:rsidRDefault="005C698F" w:rsidP="00686E64">
            <w:pPr>
              <w:jc w:val="both"/>
              <w:rPr>
                <w:rFonts w:ascii="Arial" w:eastAsia="Times New Roman" w:hAnsi="Arial" w:cs="Arial"/>
                <w:color w:val="000000"/>
                <w:lang w:eastAsia="pl-PL"/>
              </w:rPr>
            </w:pPr>
            <w:r>
              <w:rPr>
                <w:rFonts w:ascii="Arial" w:eastAsia="Times New Roman" w:hAnsi="Arial" w:cs="Arial"/>
                <w:color w:val="000000"/>
                <w:lang w:eastAsia="pl-PL"/>
              </w:rPr>
              <w:t>w</w:t>
            </w:r>
            <w:r w:rsidRPr="00777C8A">
              <w:rPr>
                <w:rFonts w:ascii="Arial" w:eastAsia="Times New Roman" w:hAnsi="Arial" w:cs="Arial"/>
                <w:color w:val="000000"/>
                <w:lang w:eastAsia="pl-PL"/>
              </w:rPr>
              <w:t>edług wzoru WDTT – 101/MON</w:t>
            </w:r>
          </w:p>
        </w:tc>
        <w:tc>
          <w:tcPr>
            <w:tcW w:w="567"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proofErr w:type="spellStart"/>
            <w:r w:rsidRPr="00777C8A">
              <w:rPr>
                <w:rFonts w:ascii="Arial" w:eastAsia="Times New Roman" w:hAnsi="Arial" w:cs="Arial"/>
                <w:color w:val="000000"/>
                <w:lang w:eastAsia="pl-PL"/>
              </w:rPr>
              <w:t>kpl</w:t>
            </w:r>
            <w:proofErr w:type="spellEnd"/>
            <w:r w:rsidRPr="00777C8A">
              <w:rPr>
                <w:rFonts w:ascii="Arial" w:eastAsia="Times New Roman" w:hAnsi="Arial" w:cs="Arial"/>
                <w:color w:val="000000"/>
                <w:lang w:eastAsia="pl-PL"/>
              </w:rPr>
              <w:t>.</w:t>
            </w:r>
          </w:p>
        </w:tc>
        <w:tc>
          <w:tcPr>
            <w:tcW w:w="814" w:type="dxa"/>
            <w:tcBorders>
              <w:top w:val="single" w:sz="4" w:space="0" w:color="auto"/>
              <w:left w:val="single" w:sz="4" w:space="0" w:color="auto"/>
              <w:bottom w:val="single" w:sz="4" w:space="0" w:color="auto"/>
              <w:right w:val="single" w:sz="4" w:space="0" w:color="auto"/>
            </w:tcBorders>
            <w:hideMark/>
          </w:tcPr>
          <w:p w:rsidR="005C698F" w:rsidRPr="00777C8A" w:rsidRDefault="005C698F" w:rsidP="00686E64">
            <w:pPr>
              <w:jc w:val="center"/>
              <w:rPr>
                <w:rFonts w:ascii="Arial" w:eastAsia="Times New Roman" w:hAnsi="Arial" w:cs="Arial"/>
                <w:color w:val="000000"/>
                <w:lang w:eastAsia="pl-PL"/>
              </w:rPr>
            </w:pPr>
            <w:r w:rsidRPr="00777C8A">
              <w:rPr>
                <w:rFonts w:ascii="Arial" w:eastAsia="Times New Roman" w:hAnsi="Arial" w:cs="Arial"/>
                <w:color w:val="000000"/>
                <w:lang w:eastAsia="pl-PL"/>
              </w:rPr>
              <w:t>3</w:t>
            </w:r>
          </w:p>
        </w:tc>
      </w:tr>
    </w:tbl>
    <w:p w:rsidR="005C698F" w:rsidRPr="00521991" w:rsidRDefault="005C698F" w:rsidP="005C698F">
      <w:pPr>
        <w:spacing w:after="0"/>
        <w:jc w:val="both"/>
        <w:rPr>
          <w:rFonts w:ascii="Arial" w:eastAsia="Times New Roman" w:hAnsi="Arial" w:cs="Arial"/>
          <w:color w:val="000000"/>
          <w:lang w:eastAsia="pl-PL"/>
        </w:rPr>
      </w:pPr>
    </w:p>
    <w:p w:rsidR="005C698F" w:rsidRPr="00521991" w:rsidRDefault="005C698F" w:rsidP="005C698F">
      <w:pPr>
        <w:spacing w:after="0"/>
        <w:jc w:val="both"/>
        <w:rPr>
          <w:rFonts w:ascii="Arial" w:eastAsia="Times New Roman" w:hAnsi="Arial" w:cs="Arial"/>
          <w:color w:val="000000"/>
          <w:lang w:eastAsia="pl-PL"/>
        </w:rPr>
      </w:pPr>
      <w:r w:rsidRPr="00521991">
        <w:rPr>
          <w:rFonts w:ascii="Arial" w:eastAsia="Times New Roman" w:hAnsi="Arial" w:cs="Arial"/>
          <w:color w:val="000000"/>
          <w:lang w:eastAsia="pl-PL"/>
        </w:rPr>
        <w:t xml:space="preserve">2. Wykonawca zobowiązuje się wykonać przedmiot Umowy zgodnie z zachowaniem należytej staranności oraz zgodnie z przepisami i normami obowiązującymi w zakresie przedmiotu Umowy. Wykonawca oświadcza, iż posiada wszelkie wymagane uprawnienia, wiedzę, doświadczenie </w:t>
      </w:r>
      <w:r>
        <w:rPr>
          <w:rFonts w:ascii="Arial" w:eastAsia="Times New Roman" w:hAnsi="Arial" w:cs="Arial"/>
          <w:color w:val="000000"/>
          <w:lang w:eastAsia="pl-PL"/>
        </w:rPr>
        <w:br/>
      </w:r>
      <w:r w:rsidRPr="00521991">
        <w:rPr>
          <w:rFonts w:ascii="Arial" w:eastAsia="Times New Roman" w:hAnsi="Arial" w:cs="Arial"/>
          <w:color w:val="000000"/>
          <w:lang w:eastAsia="pl-PL"/>
        </w:rPr>
        <w:t>i potencjał osobowy oraz techniczny, niezbędne do prawidłowej realizacji przedmiotu Umowy.</w:t>
      </w:r>
    </w:p>
    <w:p w:rsidR="005C698F" w:rsidRPr="00521991" w:rsidRDefault="005C698F" w:rsidP="005C698F">
      <w:pPr>
        <w:spacing w:after="0"/>
        <w:jc w:val="both"/>
        <w:rPr>
          <w:rFonts w:ascii="Arial" w:eastAsia="Times New Roman" w:hAnsi="Arial" w:cs="Arial"/>
          <w:color w:val="000000"/>
          <w:lang w:eastAsia="pl-PL"/>
        </w:rPr>
      </w:pPr>
      <w:r w:rsidRPr="00521991">
        <w:rPr>
          <w:rFonts w:ascii="Arial" w:eastAsia="Times New Roman" w:hAnsi="Arial" w:cs="Arial"/>
          <w:color w:val="000000"/>
          <w:lang w:eastAsia="pl-PL"/>
        </w:rPr>
        <w:t>3.</w:t>
      </w:r>
      <w:r w:rsidRPr="00521991">
        <w:rPr>
          <w:rFonts w:ascii="Arial" w:hAnsi="Arial" w:cs="Arial"/>
        </w:rPr>
        <w:t xml:space="preserve"> </w:t>
      </w:r>
      <w:r w:rsidRPr="00521991">
        <w:rPr>
          <w:rFonts w:ascii="Arial" w:eastAsia="Times New Roman" w:hAnsi="Arial" w:cs="Arial"/>
          <w:color w:val="000000"/>
          <w:lang w:eastAsia="pl-PL"/>
        </w:rPr>
        <w:t>Wykonawca oświadcza, że dostarczone towary spełniają wymagania jakościowe określone według określonych wzorów, zgodnie z obowiązującą w 2021</w:t>
      </w:r>
      <w:r w:rsidRPr="00521991">
        <w:rPr>
          <w:rFonts w:ascii="Arial" w:eastAsia="Times New Roman" w:hAnsi="Arial" w:cs="Arial"/>
          <w:color w:val="FF0000"/>
          <w:lang w:eastAsia="pl-PL"/>
        </w:rPr>
        <w:t xml:space="preserve"> </w:t>
      </w:r>
      <w:r w:rsidRPr="00521991">
        <w:rPr>
          <w:rFonts w:ascii="Arial" w:eastAsia="Times New Roman" w:hAnsi="Arial" w:cs="Arial"/>
          <w:color w:val="000000"/>
          <w:lang w:eastAsia="pl-PL"/>
        </w:rPr>
        <w:t xml:space="preserve">r. Wojskową Dokumentacją Techniczno-Technologiczną (WDTT) wydaną przez Wojskowy Ośrodek Badawczo-Wdrożeniowy </w:t>
      </w:r>
      <w:r>
        <w:rPr>
          <w:rFonts w:ascii="Arial" w:eastAsia="Times New Roman" w:hAnsi="Arial" w:cs="Arial"/>
          <w:color w:val="000000"/>
          <w:lang w:eastAsia="pl-PL"/>
        </w:rPr>
        <w:t xml:space="preserve">Służby Mundurowej w Łodzi oraz zgodnie z klauzulą jakościową (załącznik nr 7) </w:t>
      </w:r>
    </w:p>
    <w:p w:rsidR="005C698F" w:rsidRPr="00521991" w:rsidRDefault="005C698F" w:rsidP="005C698F">
      <w:pPr>
        <w:spacing w:after="0"/>
        <w:jc w:val="both"/>
        <w:rPr>
          <w:rFonts w:ascii="Arial" w:hAnsi="Arial" w:cs="Arial"/>
        </w:rPr>
      </w:pPr>
      <w:r w:rsidRPr="00521991">
        <w:rPr>
          <w:rFonts w:ascii="Arial" w:hAnsi="Arial" w:cs="Arial"/>
        </w:rPr>
        <w:t>4. Zamawiający zastrzega sobie prawo zmniejszenia, zwiększenia ilości zamawianego umundurowania zawartego w opisie przedmiotu zamówienia przeznaczonego do uszycia której nie można było przewidzieć, mimo dochowania należytej stara</w:t>
      </w:r>
      <w:r>
        <w:rPr>
          <w:rFonts w:ascii="Arial" w:hAnsi="Arial" w:cs="Arial"/>
        </w:rPr>
        <w:t>nności przy ustalaniu potrzeb (</w:t>
      </w:r>
      <w:r w:rsidRPr="00521991">
        <w:rPr>
          <w:rFonts w:ascii="Arial" w:hAnsi="Arial" w:cs="Arial"/>
        </w:rPr>
        <w:t>np. wypadki losowe, zwolnienie ze służby). Wykonawcy nie będą przysługiwały z tego tytułu ża</w:t>
      </w:r>
      <w:r>
        <w:rPr>
          <w:rFonts w:ascii="Arial" w:hAnsi="Arial" w:cs="Arial"/>
        </w:rPr>
        <w:t>dne roszczenia finansowe wobec Z</w:t>
      </w:r>
      <w:r w:rsidRPr="00521991">
        <w:rPr>
          <w:rFonts w:ascii="Arial" w:hAnsi="Arial" w:cs="Arial"/>
        </w:rPr>
        <w:t>amawiającego. Zapłata nastąpi za faktycznie wykonane (uszyte) umundurowanie.</w:t>
      </w:r>
    </w:p>
    <w:p w:rsidR="005C698F" w:rsidRPr="00521991" w:rsidRDefault="005C698F" w:rsidP="005C698F">
      <w:pPr>
        <w:spacing w:after="0"/>
        <w:jc w:val="both"/>
        <w:rPr>
          <w:rFonts w:ascii="Arial" w:hAnsi="Arial" w:cs="Arial"/>
        </w:rPr>
      </w:pPr>
      <w:r w:rsidRPr="00521991">
        <w:rPr>
          <w:rFonts w:ascii="Arial" w:hAnsi="Arial" w:cs="Arial"/>
        </w:rPr>
        <w:lastRenderedPageBreak/>
        <w:t xml:space="preserve">5. Dostarczony przedmiot umowy musi być fabrycznie nowy i pochodzić z bieżącej produkcji, </w:t>
      </w:r>
      <w:r>
        <w:rPr>
          <w:rFonts w:ascii="Arial" w:hAnsi="Arial" w:cs="Arial"/>
        </w:rPr>
        <w:br/>
      </w:r>
      <w:r w:rsidRPr="00521991">
        <w:rPr>
          <w:rFonts w:ascii="Arial" w:hAnsi="Arial" w:cs="Arial"/>
        </w:rPr>
        <w:t>w opakowaniu fabrycznym bezzwrotnym, co powinno być odzwierciedlone w protokole odbioru.</w:t>
      </w:r>
    </w:p>
    <w:p w:rsidR="005C698F" w:rsidRPr="00521991" w:rsidRDefault="005C698F" w:rsidP="005C698F">
      <w:pPr>
        <w:spacing w:after="0"/>
        <w:jc w:val="both"/>
        <w:rPr>
          <w:rFonts w:ascii="Arial" w:hAnsi="Arial" w:cs="Arial"/>
        </w:rPr>
      </w:pPr>
      <w:r w:rsidRPr="00521991">
        <w:rPr>
          <w:rFonts w:ascii="Arial" w:hAnsi="Arial" w:cs="Arial"/>
        </w:rPr>
        <w:t>6. Każdy z dostarczanych przedmiotów oznakowany będzie kodem kreskowym zgodnie z Decyzją nr 3/MON z dnia 3 stycznia 2014 r. w sprawie wytycznych określających wymagania w zakresie zn</w:t>
      </w:r>
      <w:r>
        <w:rPr>
          <w:rFonts w:ascii="Arial" w:hAnsi="Arial" w:cs="Arial"/>
        </w:rPr>
        <w:t>akowania kodem kreskowym towarów</w:t>
      </w:r>
      <w:r w:rsidRPr="00521991">
        <w:rPr>
          <w:rFonts w:ascii="Arial" w:hAnsi="Arial" w:cs="Arial"/>
        </w:rPr>
        <w:t xml:space="preserve"> dostarczanych do resortu obrony narodowej.</w:t>
      </w:r>
    </w:p>
    <w:p w:rsidR="005C698F" w:rsidRPr="00521991" w:rsidRDefault="005C698F" w:rsidP="005C698F">
      <w:pPr>
        <w:spacing w:after="0"/>
        <w:jc w:val="both"/>
        <w:rPr>
          <w:rFonts w:ascii="Arial" w:hAnsi="Arial" w:cs="Arial"/>
        </w:rPr>
      </w:pPr>
      <w:r w:rsidRPr="00521991">
        <w:rPr>
          <w:rFonts w:ascii="Arial" w:hAnsi="Arial" w:cs="Arial"/>
        </w:rPr>
        <w:t xml:space="preserve">7. Wykonawca najpóźniej na dziesięć dni kalendarzowych od daty podpisania umowy dostarczy Zamawiającemu na : adres e-mail: ……………………….oraz przesyłką tradycyjną Poczta Polska, Firma kurierska i inne – płyta CD/DVD w wersji elektronicznej (format MS Excel) „Karty Wyrobu”  wszystkich dostarczanych wyrobów. Wzór „Karty Wyrobu”  określa </w:t>
      </w:r>
      <w:r w:rsidRPr="00521991">
        <w:rPr>
          <w:rFonts w:ascii="Arial" w:hAnsi="Arial" w:cs="Arial"/>
          <w:b/>
          <w:color w:val="000000" w:themeColor="text1"/>
        </w:rPr>
        <w:t>załącznik nr 6</w:t>
      </w:r>
      <w:r w:rsidRPr="00521991">
        <w:rPr>
          <w:rFonts w:ascii="Arial" w:hAnsi="Arial" w:cs="Arial"/>
          <w:color w:val="000000" w:themeColor="text1"/>
        </w:rPr>
        <w:t xml:space="preserve"> </w:t>
      </w:r>
      <w:r w:rsidRPr="00521991">
        <w:rPr>
          <w:rFonts w:ascii="Arial" w:hAnsi="Arial" w:cs="Arial"/>
        </w:rPr>
        <w:t>do Decyzji Nr 3/MON Ministra Obrony Narodowej z dnia 3 stycznia 2014 roku.</w:t>
      </w:r>
    </w:p>
    <w:p w:rsidR="005C698F" w:rsidRPr="00521991" w:rsidRDefault="005C698F" w:rsidP="005C698F">
      <w:pPr>
        <w:spacing w:after="0"/>
        <w:jc w:val="both"/>
        <w:rPr>
          <w:rFonts w:ascii="Arial" w:hAnsi="Arial" w:cs="Arial"/>
        </w:rPr>
      </w:pPr>
      <w:r w:rsidRPr="00521991">
        <w:rPr>
          <w:rFonts w:ascii="Arial" w:hAnsi="Arial" w:cs="Arial"/>
        </w:rPr>
        <w:t xml:space="preserve">8. Dopuszcza się przesyłanie „Kart Wyrobu” w formie elektronicznej (email) sukcesywnie jednak wszystkie prawidłowo wypełnione „Karty Wyrobu” muszą być dostarczone na płycie CD/DVD </w:t>
      </w:r>
      <w:r>
        <w:rPr>
          <w:rFonts w:ascii="Arial" w:hAnsi="Arial" w:cs="Arial"/>
        </w:rPr>
        <w:br/>
      </w:r>
      <w:r w:rsidRPr="00521991">
        <w:rPr>
          <w:rFonts w:ascii="Arial" w:hAnsi="Arial" w:cs="Arial"/>
        </w:rPr>
        <w:t>do odbiorcy w terminie do  dziesięciu  dni kalendarzowych od daty podpisania umowy.</w:t>
      </w:r>
    </w:p>
    <w:p w:rsidR="005C698F" w:rsidRPr="00521991" w:rsidRDefault="005C698F" w:rsidP="005C698F">
      <w:pPr>
        <w:spacing w:after="0"/>
        <w:jc w:val="both"/>
        <w:rPr>
          <w:rFonts w:ascii="Arial" w:hAnsi="Arial" w:cs="Arial"/>
        </w:rPr>
      </w:pPr>
      <w:r w:rsidRPr="00521991">
        <w:rPr>
          <w:rFonts w:ascii="Arial" w:hAnsi="Arial" w:cs="Arial"/>
        </w:rPr>
        <w:t>9. W przypadku, gdy Wykonawca nie jest producentem danego towaru, obowiązek pozyskania niezbędnych danych do wypełnienia „Karty Wyrobu” spoczywa na Wykonawcy.</w:t>
      </w:r>
    </w:p>
    <w:p w:rsidR="005C698F" w:rsidRPr="00521991" w:rsidRDefault="005C698F" w:rsidP="005C698F">
      <w:pPr>
        <w:spacing w:after="0"/>
        <w:jc w:val="both"/>
        <w:rPr>
          <w:rFonts w:ascii="Arial" w:hAnsi="Arial" w:cs="Arial"/>
        </w:rPr>
      </w:pPr>
      <w:r w:rsidRPr="00521991">
        <w:rPr>
          <w:rFonts w:ascii="Arial" w:hAnsi="Arial" w:cs="Arial"/>
        </w:rPr>
        <w:t>10. W czasie wykonywania prac Wykonawca zobowiązany jest przestrzegać warunków: bhp, ppoż., ochrony środowiska oraz bezpieczeństwa chemicznego.</w:t>
      </w:r>
    </w:p>
    <w:p w:rsidR="005C698F" w:rsidRPr="00521991" w:rsidRDefault="005C698F" w:rsidP="005C698F">
      <w:pPr>
        <w:spacing w:after="0"/>
        <w:jc w:val="both"/>
        <w:rPr>
          <w:rFonts w:ascii="Arial" w:hAnsi="Arial" w:cs="Arial"/>
        </w:rPr>
      </w:pPr>
      <w:r w:rsidRPr="00521991">
        <w:rPr>
          <w:rFonts w:ascii="Arial" w:hAnsi="Arial" w:cs="Arial"/>
        </w:rPr>
        <w:t>11</w:t>
      </w:r>
      <w:r>
        <w:rPr>
          <w:rFonts w:ascii="Arial" w:hAnsi="Arial" w:cs="Arial"/>
        </w:rPr>
        <w:t xml:space="preserve">. </w:t>
      </w:r>
      <w:r w:rsidRPr="00521991">
        <w:rPr>
          <w:rFonts w:ascii="Arial" w:hAnsi="Arial" w:cs="Arial"/>
        </w:rPr>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p>
    <w:p w:rsidR="005C698F" w:rsidRPr="00521991" w:rsidRDefault="005C698F" w:rsidP="005C698F">
      <w:pPr>
        <w:keepNext/>
        <w:keepLines/>
        <w:spacing w:after="0"/>
        <w:contextualSpacing/>
        <w:jc w:val="center"/>
        <w:outlineLvl w:val="0"/>
        <w:rPr>
          <w:rFonts w:ascii="Arial" w:eastAsia="Times New Roman" w:hAnsi="Arial" w:cs="Arial"/>
          <w:b/>
          <w:color w:val="000000"/>
        </w:rPr>
      </w:pPr>
      <w:r w:rsidRPr="00521991">
        <w:rPr>
          <w:rFonts w:ascii="Arial" w:eastAsia="Times New Roman" w:hAnsi="Arial" w:cs="Arial"/>
          <w:b/>
          <w:color w:val="000000"/>
        </w:rPr>
        <w:t>§ 2.</w:t>
      </w:r>
    </w:p>
    <w:p w:rsidR="005C698F" w:rsidRDefault="005C698F" w:rsidP="005C698F">
      <w:pPr>
        <w:keepNext/>
        <w:keepLines/>
        <w:spacing w:after="0"/>
        <w:contextualSpacing/>
        <w:jc w:val="center"/>
        <w:outlineLvl w:val="0"/>
        <w:rPr>
          <w:rFonts w:ascii="Arial" w:eastAsia="Times New Roman" w:hAnsi="Arial" w:cs="Arial"/>
          <w:b/>
          <w:color w:val="000000"/>
        </w:rPr>
      </w:pPr>
      <w:bookmarkStart w:id="2" w:name="_Hlk67775988"/>
      <w:r w:rsidRPr="00521991">
        <w:rPr>
          <w:rFonts w:ascii="Arial" w:eastAsia="Times New Roman" w:hAnsi="Arial" w:cs="Arial"/>
          <w:b/>
          <w:color w:val="000000"/>
        </w:rPr>
        <w:t>Terminy</w:t>
      </w:r>
      <w:bookmarkEnd w:id="2"/>
    </w:p>
    <w:p w:rsidR="005C698F" w:rsidRPr="00521991" w:rsidRDefault="005C698F" w:rsidP="005C698F">
      <w:pPr>
        <w:keepNext/>
        <w:keepLines/>
        <w:spacing w:after="0"/>
        <w:contextualSpacing/>
        <w:jc w:val="center"/>
        <w:outlineLvl w:val="0"/>
        <w:rPr>
          <w:rFonts w:ascii="Arial" w:eastAsia="Times New Roman" w:hAnsi="Arial" w:cs="Arial"/>
          <w:b/>
          <w:color w:val="000000"/>
        </w:rPr>
      </w:pPr>
    </w:p>
    <w:p w:rsidR="005C698F" w:rsidRPr="00521991" w:rsidRDefault="005C698F" w:rsidP="00CE679B">
      <w:pPr>
        <w:keepNext/>
        <w:keepLines/>
        <w:numPr>
          <w:ilvl w:val="3"/>
          <w:numId w:val="48"/>
        </w:numPr>
        <w:spacing w:after="0"/>
        <w:contextualSpacing/>
        <w:jc w:val="both"/>
        <w:outlineLvl w:val="0"/>
        <w:rPr>
          <w:rFonts w:ascii="Arial" w:eastAsia="Times New Roman" w:hAnsi="Arial" w:cs="Arial"/>
          <w:b/>
          <w:color w:val="000000"/>
        </w:rPr>
      </w:pPr>
      <w:r w:rsidRPr="00521991">
        <w:rPr>
          <w:rFonts w:ascii="Arial" w:eastAsia="Calibri" w:hAnsi="Arial" w:cs="Arial"/>
        </w:rPr>
        <w:t xml:space="preserve">Przedmiotowa Umowa obowiązuje od dnia jej zawarcia. </w:t>
      </w:r>
    </w:p>
    <w:p w:rsidR="005C698F" w:rsidRPr="00521991" w:rsidRDefault="005C698F" w:rsidP="00CE679B">
      <w:pPr>
        <w:keepNext/>
        <w:keepLines/>
        <w:numPr>
          <w:ilvl w:val="3"/>
          <w:numId w:val="48"/>
        </w:numPr>
        <w:spacing w:after="0"/>
        <w:contextualSpacing/>
        <w:jc w:val="both"/>
        <w:outlineLvl w:val="0"/>
        <w:rPr>
          <w:rFonts w:ascii="Arial" w:eastAsia="Times New Roman" w:hAnsi="Arial" w:cs="Arial"/>
          <w:b/>
          <w:color w:val="000000"/>
        </w:rPr>
      </w:pPr>
      <w:r w:rsidRPr="00521991">
        <w:rPr>
          <w:rFonts w:ascii="Arial" w:eastAsia="Calibri" w:hAnsi="Arial" w:cs="Arial"/>
        </w:rPr>
        <w:t xml:space="preserve">Wykonawca zobowiązuje się wykonać przedmiot Umowy w następującym </w:t>
      </w:r>
      <w:r w:rsidRPr="00521991">
        <w:rPr>
          <w:rFonts w:ascii="Arial" w:eastAsia="Calibri" w:hAnsi="Arial" w:cs="Arial"/>
          <w:color w:val="000000"/>
        </w:rPr>
        <w:t>terminie/terminach:</w:t>
      </w:r>
    </w:p>
    <w:p w:rsidR="005C698F" w:rsidRPr="00521991" w:rsidRDefault="005C698F" w:rsidP="005C698F">
      <w:pPr>
        <w:widowControl w:val="0"/>
        <w:tabs>
          <w:tab w:val="left" w:pos="-540"/>
          <w:tab w:val="left" w:pos="-128"/>
        </w:tabs>
        <w:spacing w:after="0"/>
        <w:ind w:right="11"/>
        <w:jc w:val="both"/>
        <w:rPr>
          <w:rFonts w:ascii="Arial" w:eastAsia="Calibri" w:hAnsi="Arial" w:cs="Arial"/>
        </w:rPr>
      </w:pPr>
      <w:r w:rsidRPr="00521991">
        <w:rPr>
          <w:rFonts w:ascii="Arial" w:eastAsia="Calibri" w:hAnsi="Arial" w:cs="Arial"/>
        </w:rPr>
        <w:t>…….…………………………………………………………………………………………………</w:t>
      </w:r>
    </w:p>
    <w:p w:rsidR="005C698F" w:rsidRPr="00521991" w:rsidRDefault="005C698F" w:rsidP="005C698F">
      <w:pPr>
        <w:widowControl w:val="0"/>
        <w:tabs>
          <w:tab w:val="left" w:pos="-540"/>
          <w:tab w:val="left" w:pos="-128"/>
        </w:tabs>
        <w:spacing w:after="0"/>
        <w:ind w:right="11"/>
        <w:jc w:val="both"/>
        <w:rPr>
          <w:rFonts w:ascii="Arial" w:eastAsia="Calibri" w:hAnsi="Arial" w:cs="Arial"/>
        </w:rPr>
      </w:pPr>
      <w:r w:rsidRPr="00521991">
        <w:rPr>
          <w:rFonts w:ascii="Arial" w:eastAsia="Calibri" w:hAnsi="Arial" w:cs="Arial"/>
        </w:rPr>
        <w:t>3.</w:t>
      </w:r>
      <w:r w:rsidRPr="00521991">
        <w:rPr>
          <w:rFonts w:ascii="Arial" w:hAnsi="Arial" w:cs="Arial"/>
        </w:rPr>
        <w:t xml:space="preserve"> </w:t>
      </w:r>
      <w:r w:rsidRPr="00521991">
        <w:rPr>
          <w:rFonts w:ascii="Arial" w:eastAsia="Calibri" w:hAnsi="Arial" w:cs="Arial"/>
        </w:rPr>
        <w:t>Termin dostarczenia „Karty Wyrobu” zgodnie z § 1 ust. 7  niniejszej umowy do 10 dni kalendarzowych od daty podpisania umowy, tj. do dnia ………………………………</w:t>
      </w:r>
    </w:p>
    <w:p w:rsidR="005C698F" w:rsidRPr="00521991" w:rsidRDefault="005C698F" w:rsidP="005C698F">
      <w:pPr>
        <w:widowControl w:val="0"/>
        <w:tabs>
          <w:tab w:val="left" w:pos="-540"/>
          <w:tab w:val="left" w:pos="-128"/>
        </w:tabs>
        <w:spacing w:after="0"/>
        <w:ind w:right="11"/>
        <w:jc w:val="both"/>
        <w:rPr>
          <w:rFonts w:ascii="Arial" w:eastAsia="Calibri" w:hAnsi="Arial" w:cs="Arial"/>
        </w:rPr>
      </w:pPr>
    </w:p>
    <w:p w:rsidR="005C698F" w:rsidRPr="00521991" w:rsidRDefault="005C698F" w:rsidP="005C698F">
      <w:pPr>
        <w:keepNext/>
        <w:keepLines/>
        <w:spacing w:after="0"/>
        <w:contextualSpacing/>
        <w:jc w:val="center"/>
        <w:outlineLvl w:val="0"/>
        <w:rPr>
          <w:rFonts w:ascii="Arial" w:eastAsia="Times New Roman" w:hAnsi="Arial" w:cs="Arial"/>
          <w:b/>
          <w:color w:val="000000"/>
        </w:rPr>
      </w:pPr>
    </w:p>
    <w:p w:rsidR="005C698F" w:rsidRPr="00521991" w:rsidRDefault="005C698F" w:rsidP="005C698F">
      <w:pPr>
        <w:keepNext/>
        <w:keepLines/>
        <w:spacing w:after="0"/>
        <w:contextualSpacing/>
        <w:jc w:val="center"/>
        <w:outlineLvl w:val="0"/>
        <w:rPr>
          <w:rFonts w:ascii="Arial" w:eastAsia="Times New Roman" w:hAnsi="Arial" w:cs="Arial"/>
          <w:b/>
          <w:color w:val="000000"/>
        </w:rPr>
      </w:pPr>
      <w:r w:rsidRPr="00521991">
        <w:rPr>
          <w:rFonts w:ascii="Arial" w:eastAsia="Times New Roman" w:hAnsi="Arial" w:cs="Arial"/>
          <w:b/>
          <w:color w:val="000000"/>
        </w:rPr>
        <w:t>§ 3</w:t>
      </w:r>
    </w:p>
    <w:p w:rsidR="005C698F" w:rsidRPr="00521991" w:rsidRDefault="005C698F" w:rsidP="005C698F">
      <w:pPr>
        <w:widowControl w:val="0"/>
        <w:shd w:val="clear" w:color="auto" w:fill="FFFFFF"/>
        <w:spacing w:after="0"/>
        <w:jc w:val="center"/>
        <w:rPr>
          <w:rFonts w:ascii="Arial" w:eastAsia="Calibri" w:hAnsi="Arial" w:cs="Arial"/>
          <w:b/>
          <w:color w:val="000000"/>
        </w:rPr>
      </w:pPr>
      <w:r w:rsidRPr="00521991">
        <w:rPr>
          <w:rFonts w:ascii="Arial" w:eastAsia="Calibri" w:hAnsi="Arial" w:cs="Arial"/>
          <w:b/>
          <w:color w:val="000000"/>
        </w:rPr>
        <w:t>Przedstawiciele Stron</w:t>
      </w:r>
    </w:p>
    <w:p w:rsidR="005C698F" w:rsidRPr="00521991" w:rsidRDefault="005C698F" w:rsidP="005C698F">
      <w:pPr>
        <w:widowControl w:val="0"/>
        <w:shd w:val="clear" w:color="auto" w:fill="FFFFFF"/>
        <w:spacing w:after="0"/>
        <w:jc w:val="both"/>
        <w:rPr>
          <w:rFonts w:ascii="Arial" w:eastAsia="Calibri" w:hAnsi="Arial" w:cs="Arial"/>
        </w:rPr>
      </w:pPr>
    </w:p>
    <w:p w:rsidR="005C698F" w:rsidRPr="00521991" w:rsidRDefault="005C698F" w:rsidP="005C698F">
      <w:pPr>
        <w:widowControl w:val="0"/>
        <w:numPr>
          <w:ilvl w:val="0"/>
          <w:numId w:val="16"/>
        </w:numPr>
        <w:tabs>
          <w:tab w:val="clear" w:pos="644"/>
          <w:tab w:val="left" w:pos="0"/>
          <w:tab w:val="num" w:pos="284"/>
        </w:tabs>
        <w:spacing w:after="0"/>
        <w:ind w:left="0" w:firstLine="0"/>
        <w:jc w:val="both"/>
        <w:rPr>
          <w:rFonts w:ascii="Arial" w:eastAsia="Times New Roman" w:hAnsi="Arial" w:cs="Arial"/>
          <w:lang w:eastAsia="pl-PL"/>
        </w:rPr>
      </w:pPr>
      <w:r w:rsidRPr="00521991">
        <w:rPr>
          <w:rFonts w:ascii="Arial" w:eastAsia="Times New Roman" w:hAnsi="Arial" w:cs="Arial"/>
          <w:lang w:eastAsia="pl-PL"/>
        </w:rPr>
        <w:t xml:space="preserve">Do współpracy i koordynacji realizacji przedmiotu Umowy, w tym do podpisywania Protokołów Odbioru </w:t>
      </w:r>
      <w:r w:rsidRPr="00521991">
        <w:rPr>
          <w:rFonts w:ascii="Arial" w:eastAsia="Times New Roman" w:hAnsi="Arial" w:cs="Arial"/>
          <w:lang w:val="cs-CZ" w:eastAsia="pl-PL"/>
        </w:rPr>
        <w:t>upoważnione są osoby ze strony Zamawiąjacego:</w:t>
      </w:r>
    </w:p>
    <w:p w:rsidR="005C698F" w:rsidRPr="00521991" w:rsidRDefault="005C698F" w:rsidP="00CE679B">
      <w:pPr>
        <w:numPr>
          <w:ilvl w:val="0"/>
          <w:numId w:val="32"/>
        </w:numPr>
        <w:spacing w:after="0"/>
        <w:ind w:left="1276" w:hanging="283"/>
        <w:jc w:val="both"/>
        <w:rPr>
          <w:rFonts w:ascii="Arial" w:eastAsia="Times New Roman" w:hAnsi="Arial" w:cs="Arial"/>
        </w:rPr>
      </w:pPr>
      <w:r w:rsidRPr="00521991">
        <w:rPr>
          <w:rFonts w:ascii="Arial" w:eastAsia="Times New Roman" w:hAnsi="Arial" w:cs="Arial"/>
        </w:rPr>
        <w:t>……………………………tel.:……………………………e-mail:……………………………,</w:t>
      </w:r>
    </w:p>
    <w:p w:rsidR="005C698F" w:rsidRPr="00521991" w:rsidRDefault="005C698F" w:rsidP="005C698F">
      <w:pPr>
        <w:spacing w:after="0"/>
        <w:ind w:left="1276" w:hanging="283"/>
        <w:jc w:val="both"/>
        <w:rPr>
          <w:rFonts w:ascii="Arial" w:eastAsia="Times New Roman" w:hAnsi="Arial" w:cs="Arial"/>
        </w:rPr>
      </w:pPr>
      <w:r w:rsidRPr="00521991">
        <w:rPr>
          <w:rFonts w:ascii="Arial" w:eastAsia="Times New Roman" w:hAnsi="Arial" w:cs="Arial"/>
        </w:rPr>
        <w:t>lub</w:t>
      </w:r>
    </w:p>
    <w:p w:rsidR="005C698F" w:rsidRPr="00521991" w:rsidRDefault="005C698F" w:rsidP="00CE679B">
      <w:pPr>
        <w:numPr>
          <w:ilvl w:val="0"/>
          <w:numId w:val="32"/>
        </w:numPr>
        <w:tabs>
          <w:tab w:val="left" w:pos="155"/>
        </w:tabs>
        <w:spacing w:after="0"/>
        <w:ind w:left="1276" w:hanging="283"/>
        <w:jc w:val="both"/>
        <w:rPr>
          <w:rFonts w:ascii="Arial" w:eastAsia="Times New Roman" w:hAnsi="Arial" w:cs="Arial"/>
        </w:rPr>
      </w:pPr>
      <w:r w:rsidRPr="00521991">
        <w:rPr>
          <w:rFonts w:ascii="Arial" w:eastAsia="Times New Roman" w:hAnsi="Arial" w:cs="Arial"/>
        </w:rPr>
        <w:t>……………………………tel.:……………………………e-mail:………………………….. .</w:t>
      </w:r>
    </w:p>
    <w:p w:rsidR="005C698F" w:rsidRPr="00521991" w:rsidRDefault="005C698F" w:rsidP="005C698F">
      <w:pPr>
        <w:widowControl w:val="0"/>
        <w:numPr>
          <w:ilvl w:val="0"/>
          <w:numId w:val="16"/>
        </w:numPr>
        <w:tabs>
          <w:tab w:val="clear" w:pos="644"/>
          <w:tab w:val="left" w:pos="232"/>
          <w:tab w:val="left" w:pos="284"/>
          <w:tab w:val="num" w:pos="360"/>
        </w:tabs>
        <w:spacing w:after="0"/>
        <w:ind w:left="0" w:firstLine="0"/>
        <w:jc w:val="both"/>
        <w:rPr>
          <w:rFonts w:ascii="Arial" w:eastAsia="Times New Roman" w:hAnsi="Arial" w:cs="Arial"/>
          <w:lang w:val="cs-CZ" w:eastAsia="pl-PL"/>
        </w:rPr>
      </w:pPr>
      <w:r w:rsidRPr="00521991">
        <w:rPr>
          <w:rFonts w:ascii="Arial" w:eastAsia="Times New Roman" w:hAnsi="Arial" w:cs="Arial"/>
          <w:lang w:eastAsia="pl-PL"/>
        </w:rPr>
        <w:t xml:space="preserve"> Do współpracy i koordynacji realizacji przedmiotu Umowy, w tym do podpisywania Protokołów Odbioru </w:t>
      </w:r>
      <w:r w:rsidRPr="00521991">
        <w:rPr>
          <w:rFonts w:ascii="Arial" w:eastAsia="Times New Roman" w:hAnsi="Arial" w:cs="Arial"/>
          <w:lang w:val="cs-CZ" w:eastAsia="pl-PL"/>
        </w:rPr>
        <w:t>upoważnione są osoby ze strony Wykonawcy:</w:t>
      </w:r>
    </w:p>
    <w:p w:rsidR="005C698F" w:rsidRPr="00521991" w:rsidRDefault="005C698F" w:rsidP="005C698F">
      <w:pPr>
        <w:numPr>
          <w:ilvl w:val="0"/>
          <w:numId w:val="17"/>
        </w:numPr>
        <w:tabs>
          <w:tab w:val="clear" w:pos="1211"/>
          <w:tab w:val="left" w:pos="2108"/>
          <w:tab w:val="num" w:pos="2520"/>
        </w:tabs>
        <w:spacing w:after="0"/>
        <w:ind w:left="1276"/>
        <w:jc w:val="both"/>
        <w:rPr>
          <w:rFonts w:ascii="Arial" w:eastAsia="Times New Roman" w:hAnsi="Arial" w:cs="Arial"/>
        </w:rPr>
      </w:pPr>
      <w:r w:rsidRPr="00521991">
        <w:rPr>
          <w:rFonts w:ascii="Arial" w:eastAsia="Times New Roman" w:hAnsi="Arial" w:cs="Arial"/>
        </w:rPr>
        <w:lastRenderedPageBreak/>
        <w:t>……………………………tel.:……………………………e-mail:………............................,</w:t>
      </w:r>
    </w:p>
    <w:p w:rsidR="005C698F" w:rsidRPr="00521991" w:rsidRDefault="005C698F" w:rsidP="005C698F">
      <w:pPr>
        <w:spacing w:after="0"/>
        <w:ind w:left="1276"/>
        <w:rPr>
          <w:rFonts w:ascii="Arial" w:eastAsia="Times New Roman" w:hAnsi="Arial" w:cs="Arial"/>
        </w:rPr>
      </w:pPr>
      <w:r w:rsidRPr="00521991">
        <w:rPr>
          <w:rFonts w:ascii="Arial" w:eastAsia="Times New Roman" w:hAnsi="Arial" w:cs="Arial"/>
        </w:rPr>
        <w:t>lub</w:t>
      </w:r>
    </w:p>
    <w:p w:rsidR="005C698F" w:rsidRPr="00521991" w:rsidRDefault="005C698F" w:rsidP="005C698F">
      <w:pPr>
        <w:numPr>
          <w:ilvl w:val="0"/>
          <w:numId w:val="17"/>
        </w:numPr>
        <w:tabs>
          <w:tab w:val="clear" w:pos="1211"/>
          <w:tab w:val="left" w:pos="2108"/>
          <w:tab w:val="num" w:pos="2520"/>
        </w:tabs>
        <w:spacing w:after="0"/>
        <w:ind w:left="1276"/>
        <w:jc w:val="both"/>
        <w:rPr>
          <w:rFonts w:ascii="Arial" w:eastAsia="Times New Roman" w:hAnsi="Arial" w:cs="Arial"/>
        </w:rPr>
      </w:pPr>
      <w:r w:rsidRPr="00521991">
        <w:rPr>
          <w:rFonts w:ascii="Arial" w:eastAsia="Times New Roman" w:hAnsi="Arial" w:cs="Arial"/>
        </w:rPr>
        <w:t>……………………………tel.:……………………………e-mail:………………………….. .</w:t>
      </w:r>
    </w:p>
    <w:p w:rsidR="005C698F" w:rsidRPr="00521991" w:rsidRDefault="005C698F" w:rsidP="005C698F">
      <w:pPr>
        <w:numPr>
          <w:ilvl w:val="0"/>
          <w:numId w:val="16"/>
        </w:numPr>
        <w:tabs>
          <w:tab w:val="clear" w:pos="644"/>
          <w:tab w:val="num" w:pos="360"/>
        </w:tabs>
        <w:spacing w:after="0"/>
        <w:ind w:left="0" w:firstLine="0"/>
        <w:contextualSpacing/>
        <w:jc w:val="both"/>
        <w:rPr>
          <w:rFonts w:ascii="Arial" w:eastAsia="Calibri" w:hAnsi="Arial" w:cs="Arial"/>
          <w:kern w:val="2"/>
        </w:rPr>
      </w:pPr>
      <w:r w:rsidRPr="00521991">
        <w:rPr>
          <w:rFonts w:ascii="Arial" w:eastAsia="Calibri" w:hAnsi="Arial" w:cs="Arial"/>
          <w:kern w:val="2"/>
        </w:rPr>
        <w:t>Strony postanawiają, że osobami odpowiedzialnymi za odbiór dostawy po stronie Zamawiającego są:</w:t>
      </w:r>
    </w:p>
    <w:p w:rsidR="005C698F" w:rsidRPr="00521991" w:rsidRDefault="005C698F" w:rsidP="005C698F">
      <w:pPr>
        <w:spacing w:after="0"/>
        <w:jc w:val="both"/>
        <w:rPr>
          <w:rFonts w:ascii="Arial" w:eastAsia="Calibri" w:hAnsi="Arial" w:cs="Arial"/>
          <w:bCs/>
          <w:kern w:val="2"/>
        </w:rPr>
      </w:pPr>
      <w:r w:rsidRPr="00521991">
        <w:rPr>
          <w:rFonts w:ascii="Arial" w:eastAsia="Calibri" w:hAnsi="Arial" w:cs="Arial"/>
          <w:kern w:val="2"/>
        </w:rPr>
        <w:t>GZ Zamość:</w:t>
      </w:r>
      <w:r w:rsidRPr="00521991">
        <w:rPr>
          <w:rFonts w:ascii="Arial" w:eastAsia="Calibri" w:hAnsi="Arial" w:cs="Arial"/>
          <w:b/>
          <w:kern w:val="2"/>
        </w:rPr>
        <w:t xml:space="preserve"> </w:t>
      </w:r>
      <w:r w:rsidRPr="00521991">
        <w:rPr>
          <w:rFonts w:ascii="Arial" w:eastAsia="Calibri" w:hAnsi="Arial" w:cs="Arial"/>
          <w:bCs/>
          <w:kern w:val="2"/>
        </w:rPr>
        <w:t>……………………………….., tel. …………………………………………………………..,</w:t>
      </w:r>
    </w:p>
    <w:p w:rsidR="005C698F" w:rsidRPr="00521991" w:rsidRDefault="005C698F" w:rsidP="005C698F">
      <w:pPr>
        <w:spacing w:after="0"/>
        <w:jc w:val="both"/>
        <w:rPr>
          <w:rFonts w:ascii="Arial" w:eastAsia="Calibri" w:hAnsi="Arial" w:cs="Arial"/>
          <w:bCs/>
          <w:kern w:val="2"/>
        </w:rPr>
      </w:pPr>
      <w:r w:rsidRPr="00521991">
        <w:rPr>
          <w:rFonts w:ascii="Arial" w:eastAsia="Calibri" w:hAnsi="Arial" w:cs="Arial"/>
          <w:bCs/>
          <w:kern w:val="2"/>
        </w:rPr>
        <w:t>GZ Lublin:</w:t>
      </w:r>
      <w:r w:rsidRPr="00521991">
        <w:rPr>
          <w:rFonts w:ascii="Arial" w:hAnsi="Arial" w:cs="Arial"/>
        </w:rPr>
        <w:t xml:space="preserve"> </w:t>
      </w:r>
      <w:r w:rsidRPr="00521991">
        <w:rPr>
          <w:rFonts w:ascii="Arial" w:eastAsia="Calibri" w:hAnsi="Arial" w:cs="Arial"/>
          <w:bCs/>
          <w:kern w:val="2"/>
        </w:rPr>
        <w:t>………………………………….., tel. …………………………………………………………..,</w:t>
      </w:r>
    </w:p>
    <w:p w:rsidR="005C698F" w:rsidRPr="00521991" w:rsidRDefault="005C698F" w:rsidP="005C698F">
      <w:pPr>
        <w:widowControl w:val="0"/>
        <w:shd w:val="clear" w:color="auto" w:fill="FFFFFF"/>
        <w:spacing w:after="0"/>
        <w:ind w:left="567"/>
        <w:contextualSpacing/>
        <w:rPr>
          <w:rFonts w:ascii="Arial" w:eastAsia="Calibri" w:hAnsi="Arial" w:cs="Arial"/>
        </w:rPr>
      </w:pPr>
    </w:p>
    <w:p w:rsidR="005C698F" w:rsidRPr="00521991" w:rsidRDefault="005C698F" w:rsidP="005C698F">
      <w:pPr>
        <w:widowControl w:val="0"/>
        <w:shd w:val="clear" w:color="auto" w:fill="FFFFFF"/>
        <w:spacing w:after="0"/>
        <w:ind w:left="567"/>
        <w:contextualSpacing/>
        <w:jc w:val="center"/>
        <w:rPr>
          <w:rFonts w:ascii="Arial" w:eastAsia="Calibri" w:hAnsi="Arial" w:cs="Arial"/>
          <w:b/>
        </w:rPr>
      </w:pPr>
      <w:r w:rsidRPr="00521991">
        <w:rPr>
          <w:rFonts w:ascii="Arial" w:eastAsia="Calibri" w:hAnsi="Arial" w:cs="Arial"/>
          <w:b/>
        </w:rPr>
        <w:t>§ 4</w:t>
      </w:r>
    </w:p>
    <w:p w:rsidR="005C698F" w:rsidRDefault="005C698F" w:rsidP="005C698F">
      <w:pPr>
        <w:widowControl w:val="0"/>
        <w:shd w:val="clear" w:color="auto" w:fill="FFFFFF"/>
        <w:spacing w:after="0"/>
        <w:ind w:left="567"/>
        <w:contextualSpacing/>
        <w:jc w:val="center"/>
        <w:rPr>
          <w:rFonts w:ascii="Arial" w:eastAsia="Calibri" w:hAnsi="Arial" w:cs="Arial"/>
          <w:b/>
        </w:rPr>
      </w:pPr>
      <w:r w:rsidRPr="00521991">
        <w:rPr>
          <w:rFonts w:ascii="Arial" w:eastAsia="Calibri" w:hAnsi="Arial" w:cs="Arial"/>
          <w:b/>
        </w:rPr>
        <w:t>Dostawa</w:t>
      </w:r>
    </w:p>
    <w:p w:rsidR="005C698F" w:rsidRPr="00521991" w:rsidRDefault="005C698F" w:rsidP="005C698F">
      <w:pPr>
        <w:widowControl w:val="0"/>
        <w:shd w:val="clear" w:color="auto" w:fill="FFFFFF"/>
        <w:spacing w:after="0"/>
        <w:ind w:left="567"/>
        <w:contextualSpacing/>
        <w:jc w:val="center"/>
        <w:rPr>
          <w:rFonts w:ascii="Arial" w:eastAsia="Calibri" w:hAnsi="Arial" w:cs="Arial"/>
          <w:b/>
        </w:rPr>
      </w:pPr>
    </w:p>
    <w:p w:rsidR="005C698F" w:rsidRPr="00521991" w:rsidRDefault="005C698F" w:rsidP="00CE679B">
      <w:pPr>
        <w:numPr>
          <w:ilvl w:val="0"/>
          <w:numId w:val="38"/>
        </w:numPr>
        <w:shd w:val="clear" w:color="auto" w:fill="FFFFFF"/>
        <w:spacing w:after="0"/>
        <w:ind w:left="0" w:firstLine="0"/>
        <w:contextualSpacing/>
        <w:jc w:val="both"/>
        <w:rPr>
          <w:rFonts w:ascii="Arial" w:eastAsia="Calibri" w:hAnsi="Arial" w:cs="Arial"/>
        </w:rPr>
      </w:pPr>
      <w:r w:rsidRPr="00521991">
        <w:rPr>
          <w:rFonts w:ascii="Arial" w:eastAsia="Calibri" w:hAnsi="Arial" w:cs="Arial"/>
        </w:rPr>
        <w:t xml:space="preserve">Wykonawca zobowiązuje się do zorganizowania dostawy towarów określonych </w:t>
      </w:r>
      <w:r w:rsidRPr="00521991">
        <w:rPr>
          <w:rFonts w:ascii="Arial" w:eastAsia="Calibri" w:hAnsi="Arial" w:cs="Arial"/>
        </w:rPr>
        <w:br/>
        <w:t xml:space="preserve">w § 1 </w:t>
      </w:r>
      <w:r>
        <w:rPr>
          <w:rFonts w:ascii="Arial" w:eastAsia="Calibri" w:hAnsi="Arial" w:cs="Arial"/>
        </w:rPr>
        <w:t xml:space="preserve">ust. 1 </w:t>
      </w:r>
      <w:r w:rsidRPr="00521991">
        <w:rPr>
          <w:rFonts w:ascii="Arial" w:eastAsia="Calibri" w:hAnsi="Arial" w:cs="Arial"/>
        </w:rPr>
        <w:t>własnym transportem i na własny koszt do magazynu:</w:t>
      </w:r>
    </w:p>
    <w:p w:rsidR="005C698F" w:rsidRPr="00521991" w:rsidRDefault="005C698F" w:rsidP="005C698F">
      <w:pPr>
        <w:widowControl w:val="0"/>
        <w:shd w:val="clear" w:color="auto" w:fill="FFFFFF"/>
        <w:spacing w:after="0"/>
        <w:contextualSpacing/>
        <w:jc w:val="both"/>
        <w:rPr>
          <w:rFonts w:ascii="Arial" w:eastAsia="Calibri" w:hAnsi="Arial" w:cs="Arial"/>
          <w:i/>
        </w:rPr>
      </w:pPr>
      <w:r w:rsidRPr="00521991">
        <w:rPr>
          <w:rFonts w:ascii="Arial" w:eastAsia="Calibri" w:hAnsi="Arial" w:cs="Arial"/>
          <w:i/>
        </w:rPr>
        <w:t xml:space="preserve">- magazyn mundurowy 32 Wojskowego Oddziału Gospodarczego Grupa Zabezpieczenia Zamość ul. Wojska Polskiego 2F , 20-400 Zamość </w:t>
      </w:r>
      <w:r>
        <w:rPr>
          <w:rFonts w:ascii="Arial" w:eastAsia="Calibri" w:hAnsi="Arial" w:cs="Arial"/>
          <w:i/>
        </w:rPr>
        <w:t>– budynek nr 75</w:t>
      </w:r>
      <w:r w:rsidRPr="00521991">
        <w:rPr>
          <w:rFonts w:ascii="Arial" w:eastAsia="Calibri" w:hAnsi="Arial" w:cs="Arial"/>
          <w:i/>
        </w:rPr>
        <w:t xml:space="preserve"> (w godz. 8 - 13 od poniedziałku</w:t>
      </w:r>
      <w:r>
        <w:rPr>
          <w:rFonts w:ascii="Arial" w:eastAsia="Calibri" w:hAnsi="Arial" w:cs="Arial"/>
          <w:i/>
        </w:rPr>
        <w:br/>
      </w:r>
      <w:r w:rsidRPr="00521991">
        <w:rPr>
          <w:rFonts w:ascii="Arial" w:eastAsia="Calibri" w:hAnsi="Arial" w:cs="Arial"/>
          <w:i/>
        </w:rPr>
        <w:t xml:space="preserve"> do czwartku, piątek w godz. 8 - 12).</w:t>
      </w:r>
    </w:p>
    <w:p w:rsidR="005C698F" w:rsidRPr="00521991" w:rsidRDefault="005C698F" w:rsidP="005C698F">
      <w:pPr>
        <w:widowControl w:val="0"/>
        <w:shd w:val="clear" w:color="auto" w:fill="FFFFFF"/>
        <w:spacing w:after="0"/>
        <w:contextualSpacing/>
        <w:jc w:val="both"/>
        <w:rPr>
          <w:rFonts w:ascii="Arial" w:eastAsia="Calibri" w:hAnsi="Arial" w:cs="Arial"/>
          <w:i/>
        </w:rPr>
      </w:pPr>
      <w:r w:rsidRPr="00521991">
        <w:rPr>
          <w:rFonts w:ascii="Arial" w:eastAsia="Calibri" w:hAnsi="Arial" w:cs="Arial"/>
          <w:i/>
        </w:rPr>
        <w:t>- magazyn mundurowy</w:t>
      </w:r>
      <w:r w:rsidRPr="00521991">
        <w:rPr>
          <w:rFonts w:ascii="Arial" w:hAnsi="Arial" w:cs="Arial"/>
        </w:rPr>
        <w:t xml:space="preserve"> </w:t>
      </w:r>
      <w:r w:rsidRPr="00521991">
        <w:rPr>
          <w:rFonts w:ascii="Arial" w:eastAsia="Calibri" w:hAnsi="Arial" w:cs="Arial"/>
          <w:i/>
        </w:rPr>
        <w:t xml:space="preserve">Grupa Zabezpieczenia Lublin ul. Herberta 49 budynek nr 163  </w:t>
      </w:r>
    </w:p>
    <w:p w:rsidR="005C698F" w:rsidRPr="00521991" w:rsidRDefault="005C698F" w:rsidP="005C698F">
      <w:pPr>
        <w:widowControl w:val="0"/>
        <w:shd w:val="clear" w:color="auto" w:fill="FFFFFF"/>
        <w:spacing w:after="0"/>
        <w:contextualSpacing/>
        <w:jc w:val="both"/>
        <w:rPr>
          <w:rFonts w:ascii="Arial" w:eastAsia="Calibri" w:hAnsi="Arial" w:cs="Arial"/>
          <w:i/>
        </w:rPr>
      </w:pPr>
      <w:r w:rsidRPr="00521991">
        <w:rPr>
          <w:rFonts w:ascii="Arial" w:eastAsia="Calibri" w:hAnsi="Arial" w:cs="Arial"/>
          <w:i/>
        </w:rPr>
        <w:t>(w godz. 8 - 13 od poniedziałku do</w:t>
      </w:r>
      <w:r>
        <w:rPr>
          <w:rFonts w:ascii="Arial" w:eastAsia="Calibri" w:hAnsi="Arial" w:cs="Arial"/>
          <w:i/>
        </w:rPr>
        <w:t xml:space="preserve"> piątku</w:t>
      </w:r>
      <w:r w:rsidRPr="00521991">
        <w:rPr>
          <w:rFonts w:ascii="Arial" w:eastAsia="Calibri" w:hAnsi="Arial" w:cs="Arial"/>
          <w:i/>
        </w:rPr>
        <w:t>).</w:t>
      </w:r>
    </w:p>
    <w:p w:rsidR="005C698F" w:rsidRPr="00521991" w:rsidRDefault="005C698F" w:rsidP="00CE679B">
      <w:pPr>
        <w:widowControl w:val="0"/>
        <w:numPr>
          <w:ilvl w:val="0"/>
          <w:numId w:val="38"/>
        </w:numPr>
        <w:shd w:val="clear" w:color="auto" w:fill="FFFFFF"/>
        <w:spacing w:after="0"/>
        <w:ind w:left="0" w:firstLine="0"/>
        <w:contextualSpacing/>
        <w:jc w:val="both"/>
        <w:rPr>
          <w:rFonts w:ascii="Arial" w:eastAsia="Calibri" w:hAnsi="Arial" w:cs="Arial"/>
        </w:rPr>
      </w:pPr>
      <w:r w:rsidRPr="00521991">
        <w:rPr>
          <w:rFonts w:ascii="Arial" w:eastAsia="Calibri" w:hAnsi="Arial" w:cs="Arial"/>
        </w:rPr>
        <w:t>Wykonawca zapewni we własnym zakresie rozładunek dostarczonych towarów.</w:t>
      </w:r>
    </w:p>
    <w:p w:rsidR="005C698F" w:rsidRPr="00521991" w:rsidRDefault="005C698F" w:rsidP="005C698F">
      <w:pPr>
        <w:widowControl w:val="0"/>
        <w:shd w:val="clear" w:color="auto" w:fill="FFFFFF"/>
        <w:spacing w:after="0"/>
        <w:contextualSpacing/>
        <w:jc w:val="both"/>
        <w:rPr>
          <w:rFonts w:ascii="Arial" w:eastAsia="Calibri" w:hAnsi="Arial" w:cs="Arial"/>
        </w:rPr>
      </w:pPr>
      <w:r w:rsidRPr="00521991">
        <w:rPr>
          <w:rFonts w:ascii="Arial" w:eastAsia="Calibri" w:hAnsi="Arial" w:cs="Arial"/>
        </w:rPr>
        <w:t>Przedstawicielem Wykonawcy w zakresie dostawy jest:</w:t>
      </w:r>
    </w:p>
    <w:p w:rsidR="005C698F" w:rsidRPr="00521991" w:rsidRDefault="005C698F" w:rsidP="005C698F">
      <w:pPr>
        <w:widowControl w:val="0"/>
        <w:shd w:val="clear" w:color="auto" w:fill="FFFFFF"/>
        <w:spacing w:after="0"/>
        <w:contextualSpacing/>
        <w:jc w:val="both"/>
        <w:rPr>
          <w:rFonts w:ascii="Arial" w:eastAsia="Calibri" w:hAnsi="Arial" w:cs="Arial"/>
        </w:rPr>
      </w:pPr>
      <w:r w:rsidRPr="00521991">
        <w:rPr>
          <w:rFonts w:ascii="Arial" w:eastAsia="Calibri" w:hAnsi="Arial" w:cs="Arial"/>
        </w:rPr>
        <w:t>………………………..…………..., tel.: …………………………………..</w:t>
      </w:r>
    </w:p>
    <w:p w:rsidR="005C698F" w:rsidRPr="00521991" w:rsidRDefault="005C698F" w:rsidP="00CE679B">
      <w:pPr>
        <w:widowControl w:val="0"/>
        <w:numPr>
          <w:ilvl w:val="0"/>
          <w:numId w:val="38"/>
        </w:numPr>
        <w:shd w:val="clear" w:color="auto" w:fill="FFFFFF"/>
        <w:spacing w:after="0"/>
        <w:ind w:left="0" w:firstLine="0"/>
        <w:contextualSpacing/>
        <w:jc w:val="both"/>
        <w:rPr>
          <w:rFonts w:ascii="Arial" w:eastAsia="Calibri" w:hAnsi="Arial" w:cs="Arial"/>
        </w:rPr>
      </w:pPr>
      <w:r w:rsidRPr="00521991">
        <w:rPr>
          <w:rFonts w:ascii="Arial" w:eastAsia="Calibri" w:hAnsi="Arial" w:cs="Arial"/>
        </w:rPr>
        <w:t xml:space="preserve">O terminie dostawy Wykonawca ma obowiązek powiadomić Zamawiającego </w:t>
      </w:r>
      <w:r w:rsidRPr="00521991">
        <w:rPr>
          <w:rFonts w:ascii="Arial" w:eastAsia="Calibri" w:hAnsi="Arial" w:cs="Arial"/>
        </w:rPr>
        <w:br/>
        <w:t>najpóźniej 7 dni kalendarzowych przed dostarczeniem przedmiotu umowy:</w:t>
      </w:r>
    </w:p>
    <w:p w:rsidR="005C698F" w:rsidRPr="00521991" w:rsidRDefault="005C698F" w:rsidP="005C698F">
      <w:pPr>
        <w:widowControl w:val="0"/>
        <w:shd w:val="clear" w:color="auto" w:fill="FFFFFF"/>
        <w:spacing w:after="0"/>
        <w:contextualSpacing/>
        <w:jc w:val="both"/>
        <w:rPr>
          <w:rFonts w:ascii="Arial" w:eastAsia="Calibri" w:hAnsi="Arial" w:cs="Arial"/>
        </w:rPr>
      </w:pPr>
      <w:r w:rsidRPr="00521991">
        <w:rPr>
          <w:rFonts w:ascii="Arial" w:eastAsia="Calibri" w:hAnsi="Arial" w:cs="Arial"/>
          <w:i/>
        </w:rPr>
        <w:t>magazyn mundurowy 32 Wojskowego Oddziału Gospodarczego Grupa Zabezpieczenia Zamość</w:t>
      </w:r>
      <w:r>
        <w:rPr>
          <w:rFonts w:ascii="Arial" w:eastAsia="Calibri" w:hAnsi="Arial" w:cs="Arial"/>
          <w:i/>
        </w:rPr>
        <w:t>, budynek 75</w:t>
      </w:r>
      <w:r w:rsidRPr="00521991">
        <w:rPr>
          <w:rFonts w:ascii="Arial" w:eastAsia="Calibri" w:hAnsi="Arial" w:cs="Arial"/>
          <w:i/>
        </w:rPr>
        <w:t>:</w:t>
      </w:r>
    </w:p>
    <w:p w:rsidR="005C698F" w:rsidRPr="00521991" w:rsidRDefault="005C698F" w:rsidP="005C698F">
      <w:pPr>
        <w:widowControl w:val="0"/>
        <w:shd w:val="clear" w:color="auto" w:fill="FFFFFF"/>
        <w:spacing w:after="0"/>
        <w:contextualSpacing/>
        <w:jc w:val="both"/>
        <w:rPr>
          <w:rFonts w:ascii="Arial" w:eastAsia="Calibri" w:hAnsi="Arial" w:cs="Arial"/>
        </w:rPr>
      </w:pPr>
      <w:r w:rsidRPr="00521991">
        <w:rPr>
          <w:rFonts w:ascii="Arial" w:eastAsia="Calibri" w:hAnsi="Arial" w:cs="Arial"/>
        </w:rPr>
        <w:t xml:space="preserve"> …………………………………….,  tel. ………………………….………...</w:t>
      </w:r>
    </w:p>
    <w:p w:rsidR="005C698F" w:rsidRDefault="005C698F" w:rsidP="005C698F">
      <w:pPr>
        <w:widowControl w:val="0"/>
        <w:shd w:val="clear" w:color="auto" w:fill="FFFFFF"/>
        <w:spacing w:after="0"/>
        <w:contextualSpacing/>
        <w:jc w:val="both"/>
        <w:rPr>
          <w:rFonts w:ascii="Arial" w:eastAsia="Calibri" w:hAnsi="Arial" w:cs="Arial"/>
          <w:i/>
        </w:rPr>
      </w:pPr>
      <w:r w:rsidRPr="00521991">
        <w:rPr>
          <w:rFonts w:ascii="Arial" w:eastAsia="Calibri" w:hAnsi="Arial" w:cs="Arial"/>
          <w:i/>
        </w:rPr>
        <w:t>magazyn mundurowy</w:t>
      </w:r>
      <w:r w:rsidRPr="00521991">
        <w:rPr>
          <w:rFonts w:ascii="Arial" w:eastAsia="Calibri" w:hAnsi="Arial" w:cs="Arial"/>
        </w:rPr>
        <w:t xml:space="preserve"> </w:t>
      </w:r>
      <w:r w:rsidRPr="00521991">
        <w:rPr>
          <w:rFonts w:ascii="Arial" w:eastAsia="Calibri" w:hAnsi="Arial" w:cs="Arial"/>
          <w:i/>
        </w:rPr>
        <w:t>Grupa Zabezpieczenia Lublin ul. Herberta 49</w:t>
      </w:r>
      <w:r>
        <w:rPr>
          <w:rFonts w:ascii="Arial" w:eastAsia="Calibri" w:hAnsi="Arial" w:cs="Arial"/>
          <w:i/>
        </w:rPr>
        <w:t>,</w:t>
      </w:r>
      <w:r w:rsidRPr="00521991">
        <w:rPr>
          <w:rFonts w:ascii="Arial" w:eastAsia="Calibri" w:hAnsi="Arial" w:cs="Arial"/>
          <w:i/>
        </w:rPr>
        <w:t xml:space="preserve"> budynek nr 163:</w:t>
      </w:r>
    </w:p>
    <w:p w:rsidR="005C698F" w:rsidRPr="006D7E61" w:rsidRDefault="005C698F" w:rsidP="005C698F">
      <w:pPr>
        <w:widowControl w:val="0"/>
        <w:shd w:val="clear" w:color="auto" w:fill="FFFFFF"/>
        <w:spacing w:after="0"/>
        <w:contextualSpacing/>
        <w:jc w:val="both"/>
        <w:rPr>
          <w:rFonts w:ascii="Arial" w:eastAsia="Calibri" w:hAnsi="Arial" w:cs="Arial"/>
          <w:i/>
        </w:rPr>
      </w:pPr>
      <w:r w:rsidRPr="00521991">
        <w:rPr>
          <w:rFonts w:ascii="Arial" w:eastAsia="Calibri" w:hAnsi="Arial" w:cs="Arial"/>
          <w:i/>
        </w:rPr>
        <w:t xml:space="preserve"> ……………………………………., </w:t>
      </w:r>
      <w:r w:rsidRPr="00521991">
        <w:rPr>
          <w:rFonts w:ascii="Arial" w:eastAsia="Calibri" w:hAnsi="Arial" w:cs="Arial"/>
        </w:rPr>
        <w:t>tel</w:t>
      </w:r>
      <w:r w:rsidRPr="00521991">
        <w:rPr>
          <w:rFonts w:ascii="Arial" w:eastAsia="Calibri" w:hAnsi="Arial" w:cs="Arial"/>
          <w:i/>
        </w:rPr>
        <w:t>. ………………………….………...</w:t>
      </w:r>
    </w:p>
    <w:p w:rsidR="005C698F" w:rsidRPr="00521991" w:rsidRDefault="005C698F" w:rsidP="00CE679B">
      <w:pPr>
        <w:widowControl w:val="0"/>
        <w:numPr>
          <w:ilvl w:val="0"/>
          <w:numId w:val="38"/>
        </w:numPr>
        <w:shd w:val="clear" w:color="auto" w:fill="FFFFFF"/>
        <w:spacing w:after="0"/>
        <w:ind w:left="0" w:firstLine="0"/>
        <w:contextualSpacing/>
        <w:jc w:val="both"/>
        <w:rPr>
          <w:rFonts w:ascii="Arial" w:eastAsia="Calibri" w:hAnsi="Arial" w:cs="Arial"/>
        </w:rPr>
      </w:pPr>
      <w:r w:rsidRPr="00521991">
        <w:rPr>
          <w:rFonts w:ascii="Arial" w:eastAsia="Calibri" w:hAnsi="Arial" w:cs="Arial"/>
        </w:rPr>
        <w:t>Zamawiający może odmówić przyjęcia dostawy, w przypadku zaniechania powiadomienia zgodnie z § 4</w:t>
      </w:r>
      <w:r w:rsidRPr="00521991">
        <w:rPr>
          <w:rFonts w:ascii="Arial" w:eastAsia="Calibri" w:hAnsi="Arial" w:cs="Arial"/>
          <w:vertAlign w:val="superscript"/>
        </w:rPr>
        <w:t xml:space="preserve"> </w:t>
      </w:r>
      <w:r w:rsidRPr="00521991">
        <w:rPr>
          <w:rFonts w:ascii="Arial" w:eastAsia="Calibri" w:hAnsi="Arial" w:cs="Arial"/>
        </w:rPr>
        <w:t xml:space="preserve"> ust. 3 niniejszej </w:t>
      </w:r>
      <w:r>
        <w:rPr>
          <w:rFonts w:ascii="Arial" w:eastAsia="Calibri" w:hAnsi="Arial" w:cs="Arial"/>
        </w:rPr>
        <w:t>U</w:t>
      </w:r>
      <w:r w:rsidRPr="00521991">
        <w:rPr>
          <w:rFonts w:ascii="Arial" w:eastAsia="Calibri" w:hAnsi="Arial" w:cs="Arial"/>
        </w:rPr>
        <w:t>mowy.</w:t>
      </w:r>
    </w:p>
    <w:p w:rsidR="005C698F" w:rsidRPr="00521991" w:rsidRDefault="005C698F" w:rsidP="00CE679B">
      <w:pPr>
        <w:widowControl w:val="0"/>
        <w:numPr>
          <w:ilvl w:val="0"/>
          <w:numId w:val="38"/>
        </w:numPr>
        <w:shd w:val="clear" w:color="auto" w:fill="FFFFFF"/>
        <w:spacing w:after="0"/>
        <w:ind w:left="0" w:firstLine="0"/>
        <w:contextualSpacing/>
        <w:jc w:val="both"/>
        <w:rPr>
          <w:rFonts w:ascii="Arial" w:eastAsia="Calibri" w:hAnsi="Arial" w:cs="Arial"/>
        </w:rPr>
      </w:pPr>
      <w:r w:rsidRPr="00521991">
        <w:rPr>
          <w:rFonts w:ascii="Arial" w:eastAsia="Calibri" w:hAnsi="Arial" w:cs="Arial"/>
        </w:rPr>
        <w:t>Zamawiający odmówi przyjęcia dostawy, która przekracza ilości oraz zawiera inny asortyment,  bądź jest niezgodna pod względem jakościowym (tj. dostarczony towar jest w stanie niezupełnym, wadliwym lub niezgodnym z opisem przedmiotu umowy), w tym przypadku Zamawiający e-mailem  powiadomi Wykonawcę o przyczynach</w:t>
      </w:r>
      <w:r>
        <w:rPr>
          <w:rFonts w:ascii="Arial" w:eastAsia="Calibri" w:hAnsi="Arial" w:cs="Arial"/>
        </w:rPr>
        <w:t xml:space="preserve"> odmowy. </w:t>
      </w:r>
      <w:r w:rsidRPr="00521991">
        <w:rPr>
          <w:rFonts w:ascii="Arial" w:eastAsia="Calibri" w:hAnsi="Arial" w:cs="Arial"/>
        </w:rPr>
        <w:t xml:space="preserve">Czynność odbioru w tym, przypadku zostanie powtórzona. </w:t>
      </w:r>
    </w:p>
    <w:p w:rsidR="005C698F" w:rsidRPr="00521991" w:rsidRDefault="005C698F" w:rsidP="00CE679B">
      <w:pPr>
        <w:widowControl w:val="0"/>
        <w:numPr>
          <w:ilvl w:val="0"/>
          <w:numId w:val="38"/>
        </w:numPr>
        <w:shd w:val="clear" w:color="auto" w:fill="FFFFFF"/>
        <w:spacing w:after="0"/>
        <w:ind w:left="0" w:firstLine="0"/>
        <w:contextualSpacing/>
        <w:jc w:val="both"/>
        <w:rPr>
          <w:rFonts w:ascii="Arial" w:eastAsia="Calibri" w:hAnsi="Arial" w:cs="Arial"/>
        </w:rPr>
      </w:pPr>
      <w:r w:rsidRPr="00521991">
        <w:rPr>
          <w:rFonts w:ascii="Arial" w:eastAsia="Calibri" w:hAnsi="Arial" w:cs="Arial"/>
        </w:rPr>
        <w:t>Dostarczone towary będą zapakowane w oryginalne opakowania producenta zabezpieczające przed zmianami ilościowymi i jakościowymi. Na opakowaniu należy umieścić: nazwę towaru lub jego symbol literowy, nazwę producenta, datę produkcji oraz imię i nazwisko żołnierza</w:t>
      </w:r>
      <w:r w:rsidR="007633A5">
        <w:rPr>
          <w:rFonts w:ascii="Arial" w:eastAsia="Calibri" w:hAnsi="Arial" w:cs="Arial"/>
        </w:rPr>
        <w:t xml:space="preserve"> </w:t>
      </w:r>
      <w:r w:rsidRPr="00521991">
        <w:rPr>
          <w:rFonts w:ascii="Arial" w:eastAsia="Calibri" w:hAnsi="Arial" w:cs="Arial"/>
        </w:rPr>
        <w:t>dla którego przeznaczony jest dany towar.</w:t>
      </w:r>
    </w:p>
    <w:p w:rsidR="005C698F" w:rsidRPr="00521991" w:rsidRDefault="005C698F" w:rsidP="00CE679B">
      <w:pPr>
        <w:widowControl w:val="0"/>
        <w:numPr>
          <w:ilvl w:val="0"/>
          <w:numId w:val="38"/>
        </w:numPr>
        <w:shd w:val="clear" w:color="auto" w:fill="FFFFFF"/>
        <w:spacing w:after="0"/>
        <w:ind w:left="0" w:firstLine="0"/>
        <w:contextualSpacing/>
        <w:jc w:val="both"/>
        <w:rPr>
          <w:rFonts w:ascii="Arial" w:eastAsia="Calibri" w:hAnsi="Arial" w:cs="Arial"/>
        </w:rPr>
      </w:pPr>
      <w:r w:rsidRPr="00521991">
        <w:rPr>
          <w:rFonts w:ascii="Arial" w:eastAsia="Calibri" w:hAnsi="Arial" w:cs="Arial"/>
        </w:rPr>
        <w:t>Z czynności odbioru przedmiotu umowy bez wad i usterek zostanie sporządzony w dniu dostawy „protokół” z udziałem upoważnionych przedstawicieli Zamawiającego i  Wykonawcy, o których mowa w § 3</w:t>
      </w:r>
      <w:r w:rsidRPr="00521991">
        <w:rPr>
          <w:rFonts w:ascii="Arial" w:eastAsia="Calibri" w:hAnsi="Arial" w:cs="Arial"/>
          <w:vertAlign w:val="superscript"/>
        </w:rPr>
        <w:t xml:space="preserve"> </w:t>
      </w:r>
      <w:r>
        <w:rPr>
          <w:rFonts w:ascii="Arial" w:eastAsia="Calibri" w:hAnsi="Arial" w:cs="Arial"/>
        </w:rPr>
        <w:t>niniejszej U</w:t>
      </w:r>
      <w:r w:rsidRPr="00521991">
        <w:rPr>
          <w:rFonts w:ascii="Arial" w:eastAsia="Calibri" w:hAnsi="Arial" w:cs="Arial"/>
        </w:rPr>
        <w:t>mowy.</w:t>
      </w:r>
    </w:p>
    <w:p w:rsidR="005C698F" w:rsidRPr="00521991" w:rsidRDefault="005C698F" w:rsidP="00CE679B">
      <w:pPr>
        <w:widowControl w:val="0"/>
        <w:numPr>
          <w:ilvl w:val="0"/>
          <w:numId w:val="38"/>
        </w:numPr>
        <w:shd w:val="clear" w:color="auto" w:fill="FFFFFF"/>
        <w:spacing w:after="0"/>
        <w:ind w:left="0" w:firstLine="0"/>
        <w:contextualSpacing/>
        <w:rPr>
          <w:rFonts w:ascii="Arial" w:eastAsia="Calibri" w:hAnsi="Arial" w:cs="Arial"/>
        </w:rPr>
      </w:pPr>
      <w:r w:rsidRPr="00521991">
        <w:rPr>
          <w:rFonts w:ascii="Arial" w:eastAsia="Calibri" w:hAnsi="Arial" w:cs="Arial"/>
        </w:rPr>
        <w:t xml:space="preserve">Protokół winien zawierać: </w:t>
      </w:r>
    </w:p>
    <w:p w:rsidR="005C698F" w:rsidRPr="00521991" w:rsidRDefault="005C698F" w:rsidP="00CE679B">
      <w:pPr>
        <w:widowControl w:val="0"/>
        <w:numPr>
          <w:ilvl w:val="0"/>
          <w:numId w:val="47"/>
        </w:numPr>
        <w:shd w:val="clear" w:color="auto" w:fill="FFFFFF"/>
        <w:spacing w:after="0"/>
        <w:contextualSpacing/>
        <w:rPr>
          <w:rFonts w:ascii="Arial" w:eastAsia="Calibri" w:hAnsi="Arial" w:cs="Arial"/>
        </w:rPr>
      </w:pPr>
      <w:r w:rsidRPr="00521991">
        <w:rPr>
          <w:rFonts w:ascii="Arial" w:eastAsia="Calibri" w:hAnsi="Arial" w:cs="Arial"/>
        </w:rPr>
        <w:lastRenderedPageBreak/>
        <w:t>Numer i datę wystawienia,</w:t>
      </w:r>
    </w:p>
    <w:p w:rsidR="005C698F" w:rsidRPr="00521991" w:rsidRDefault="005C698F" w:rsidP="00CE679B">
      <w:pPr>
        <w:widowControl w:val="0"/>
        <w:numPr>
          <w:ilvl w:val="0"/>
          <w:numId w:val="47"/>
        </w:numPr>
        <w:shd w:val="clear" w:color="auto" w:fill="FFFFFF"/>
        <w:spacing w:after="0"/>
        <w:contextualSpacing/>
        <w:rPr>
          <w:rFonts w:ascii="Arial" w:eastAsia="Calibri" w:hAnsi="Arial" w:cs="Arial"/>
        </w:rPr>
      </w:pPr>
      <w:r>
        <w:rPr>
          <w:rFonts w:ascii="Arial" w:eastAsia="Calibri" w:hAnsi="Arial" w:cs="Arial"/>
        </w:rPr>
        <w:t>Pełną nazwę Wykonawcy</w:t>
      </w:r>
      <w:r w:rsidRPr="00521991">
        <w:rPr>
          <w:rFonts w:ascii="Arial" w:eastAsia="Calibri" w:hAnsi="Arial" w:cs="Arial"/>
        </w:rPr>
        <w:t>,</w:t>
      </w:r>
    </w:p>
    <w:p w:rsidR="005C698F" w:rsidRPr="00521991" w:rsidRDefault="005C698F" w:rsidP="00CE679B">
      <w:pPr>
        <w:widowControl w:val="0"/>
        <w:numPr>
          <w:ilvl w:val="0"/>
          <w:numId w:val="47"/>
        </w:numPr>
        <w:shd w:val="clear" w:color="auto" w:fill="FFFFFF"/>
        <w:spacing w:after="0"/>
        <w:contextualSpacing/>
        <w:rPr>
          <w:rFonts w:ascii="Arial" w:eastAsia="Calibri" w:hAnsi="Arial" w:cs="Arial"/>
        </w:rPr>
      </w:pPr>
      <w:r w:rsidRPr="00521991">
        <w:rPr>
          <w:rFonts w:ascii="Arial" w:eastAsia="Calibri" w:hAnsi="Arial" w:cs="Arial"/>
        </w:rPr>
        <w:t>Pełną nazwę Zamawiającego,</w:t>
      </w:r>
    </w:p>
    <w:p w:rsidR="005C698F" w:rsidRPr="00521991" w:rsidRDefault="005C698F" w:rsidP="00CE679B">
      <w:pPr>
        <w:widowControl w:val="0"/>
        <w:numPr>
          <w:ilvl w:val="0"/>
          <w:numId w:val="47"/>
        </w:numPr>
        <w:shd w:val="clear" w:color="auto" w:fill="FFFFFF"/>
        <w:spacing w:after="0"/>
        <w:contextualSpacing/>
        <w:rPr>
          <w:rFonts w:ascii="Arial" w:eastAsia="Calibri" w:hAnsi="Arial" w:cs="Arial"/>
        </w:rPr>
      </w:pPr>
      <w:r w:rsidRPr="00521991">
        <w:rPr>
          <w:rFonts w:ascii="Arial" w:eastAsia="Calibri" w:hAnsi="Arial" w:cs="Arial"/>
        </w:rPr>
        <w:t>Podst</w:t>
      </w:r>
      <w:r>
        <w:rPr>
          <w:rFonts w:ascii="Arial" w:eastAsia="Calibri" w:hAnsi="Arial" w:cs="Arial"/>
        </w:rPr>
        <w:t>awę przekazania – numer i datę U</w:t>
      </w:r>
      <w:r w:rsidRPr="00521991">
        <w:rPr>
          <w:rFonts w:ascii="Arial" w:eastAsia="Calibri" w:hAnsi="Arial" w:cs="Arial"/>
        </w:rPr>
        <w:t>mowy,</w:t>
      </w:r>
    </w:p>
    <w:p w:rsidR="005C698F" w:rsidRPr="00521991" w:rsidRDefault="005C698F" w:rsidP="00CE679B">
      <w:pPr>
        <w:widowControl w:val="0"/>
        <w:numPr>
          <w:ilvl w:val="0"/>
          <w:numId w:val="47"/>
        </w:numPr>
        <w:shd w:val="clear" w:color="auto" w:fill="FFFFFF"/>
        <w:spacing w:after="0"/>
        <w:contextualSpacing/>
        <w:rPr>
          <w:rFonts w:ascii="Arial" w:eastAsia="Calibri" w:hAnsi="Arial" w:cs="Arial"/>
        </w:rPr>
      </w:pPr>
      <w:r w:rsidRPr="00521991">
        <w:rPr>
          <w:rFonts w:ascii="Arial" w:eastAsia="Calibri" w:hAnsi="Arial" w:cs="Arial"/>
        </w:rPr>
        <w:t>Pełną nazwę przedmiotu umowy wraz z wszystkimi możliwymi do ustalenia danymi</w:t>
      </w:r>
      <w:r>
        <w:rPr>
          <w:rFonts w:ascii="Arial" w:eastAsia="Calibri" w:hAnsi="Arial" w:cs="Arial"/>
        </w:rPr>
        <w:t>,</w:t>
      </w:r>
      <w:r w:rsidRPr="00521991">
        <w:rPr>
          <w:rFonts w:ascii="Arial" w:eastAsia="Calibri" w:hAnsi="Arial" w:cs="Arial"/>
        </w:rPr>
        <w:t xml:space="preserve"> identyfikującymi dane urządzenie (nr fabryczny, rok produkcji, itp.),</w:t>
      </w:r>
    </w:p>
    <w:p w:rsidR="005C698F" w:rsidRPr="00521991" w:rsidRDefault="005C698F" w:rsidP="00CE679B">
      <w:pPr>
        <w:widowControl w:val="0"/>
        <w:numPr>
          <w:ilvl w:val="0"/>
          <w:numId w:val="47"/>
        </w:numPr>
        <w:shd w:val="clear" w:color="auto" w:fill="FFFFFF"/>
        <w:spacing w:after="0"/>
        <w:contextualSpacing/>
        <w:rPr>
          <w:rFonts w:ascii="Arial" w:eastAsia="Calibri" w:hAnsi="Arial" w:cs="Arial"/>
        </w:rPr>
      </w:pPr>
      <w:r w:rsidRPr="00521991">
        <w:rPr>
          <w:rFonts w:ascii="Arial" w:eastAsia="Calibri" w:hAnsi="Arial" w:cs="Arial"/>
        </w:rPr>
        <w:t>Cenę przedmiotu umowy</w:t>
      </w:r>
    </w:p>
    <w:p w:rsidR="005C698F" w:rsidRPr="00521991" w:rsidRDefault="005C698F" w:rsidP="00CE679B">
      <w:pPr>
        <w:widowControl w:val="0"/>
        <w:numPr>
          <w:ilvl w:val="0"/>
          <w:numId w:val="47"/>
        </w:numPr>
        <w:shd w:val="clear" w:color="auto" w:fill="FFFFFF"/>
        <w:spacing w:after="0"/>
        <w:contextualSpacing/>
        <w:rPr>
          <w:rFonts w:ascii="Arial" w:eastAsia="Calibri" w:hAnsi="Arial" w:cs="Arial"/>
        </w:rPr>
      </w:pPr>
      <w:r w:rsidRPr="00521991">
        <w:rPr>
          <w:rFonts w:ascii="Arial" w:eastAsia="Calibri" w:hAnsi="Arial" w:cs="Arial"/>
        </w:rPr>
        <w:t>Wykaz przekazanej dokumentacji oraz elementów wyposażenia, jeżeli występuje,</w:t>
      </w:r>
    </w:p>
    <w:p w:rsidR="005C698F" w:rsidRPr="00521991" w:rsidRDefault="005C698F" w:rsidP="00CE679B">
      <w:pPr>
        <w:widowControl w:val="0"/>
        <w:numPr>
          <w:ilvl w:val="0"/>
          <w:numId w:val="47"/>
        </w:numPr>
        <w:shd w:val="clear" w:color="auto" w:fill="FFFFFF"/>
        <w:spacing w:after="0"/>
        <w:contextualSpacing/>
        <w:rPr>
          <w:rFonts w:ascii="Arial" w:eastAsia="Calibri" w:hAnsi="Arial" w:cs="Arial"/>
        </w:rPr>
      </w:pPr>
      <w:r w:rsidRPr="00521991">
        <w:rPr>
          <w:rFonts w:ascii="Arial" w:eastAsia="Calibri" w:hAnsi="Arial" w:cs="Arial"/>
        </w:rPr>
        <w:t>Datę,</w:t>
      </w:r>
    </w:p>
    <w:p w:rsidR="005C698F" w:rsidRPr="00521991" w:rsidRDefault="005C698F" w:rsidP="00CE679B">
      <w:pPr>
        <w:widowControl w:val="0"/>
        <w:numPr>
          <w:ilvl w:val="0"/>
          <w:numId w:val="47"/>
        </w:numPr>
        <w:shd w:val="clear" w:color="auto" w:fill="FFFFFF"/>
        <w:spacing w:after="0"/>
        <w:contextualSpacing/>
        <w:rPr>
          <w:rFonts w:ascii="Arial" w:eastAsia="Calibri" w:hAnsi="Arial" w:cs="Arial"/>
        </w:rPr>
      </w:pPr>
      <w:r w:rsidRPr="00521991">
        <w:rPr>
          <w:rFonts w:ascii="Arial" w:eastAsia="Calibri" w:hAnsi="Arial" w:cs="Arial"/>
        </w:rPr>
        <w:t xml:space="preserve">Podpisy upoważnionych przedstawicieli Zamawiającego i  Wykonawcy, o których mowa w </w:t>
      </w:r>
      <w:r>
        <w:rPr>
          <w:rFonts w:ascii="Arial" w:eastAsia="Calibri" w:hAnsi="Arial" w:cs="Arial"/>
        </w:rPr>
        <w:t>§ 3 niniejszej U</w:t>
      </w:r>
      <w:r w:rsidRPr="00521991">
        <w:rPr>
          <w:rFonts w:ascii="Arial" w:eastAsia="Calibri" w:hAnsi="Arial" w:cs="Arial"/>
        </w:rPr>
        <w:t>mowy.</w:t>
      </w:r>
    </w:p>
    <w:p w:rsidR="005C698F" w:rsidRPr="00521991" w:rsidRDefault="005C698F" w:rsidP="005C698F">
      <w:pPr>
        <w:widowControl w:val="0"/>
        <w:shd w:val="clear" w:color="auto" w:fill="FFFFFF"/>
        <w:spacing w:after="0"/>
        <w:ind w:left="567"/>
        <w:contextualSpacing/>
        <w:rPr>
          <w:rFonts w:ascii="Arial" w:eastAsia="Calibri" w:hAnsi="Arial" w:cs="Arial"/>
        </w:rPr>
      </w:pPr>
    </w:p>
    <w:p w:rsidR="005C698F" w:rsidRPr="006A2B9B" w:rsidRDefault="005C698F" w:rsidP="005C698F">
      <w:pPr>
        <w:keepNext/>
        <w:keepLines/>
        <w:spacing w:after="0"/>
        <w:contextualSpacing/>
        <w:jc w:val="center"/>
        <w:outlineLvl w:val="0"/>
        <w:rPr>
          <w:rFonts w:ascii="Arial" w:eastAsia="Times New Roman" w:hAnsi="Arial" w:cs="Arial"/>
          <w:b/>
        </w:rPr>
      </w:pPr>
      <w:r w:rsidRPr="00521991">
        <w:rPr>
          <w:rFonts w:ascii="Arial" w:eastAsia="Times New Roman" w:hAnsi="Arial" w:cs="Arial"/>
          <w:b/>
        </w:rPr>
        <w:t>§ 5.</w:t>
      </w:r>
    </w:p>
    <w:p w:rsidR="005C698F" w:rsidRPr="006A2B9B" w:rsidRDefault="005C698F" w:rsidP="005C698F">
      <w:pPr>
        <w:keepNext/>
        <w:keepLines/>
        <w:spacing w:after="0"/>
        <w:contextualSpacing/>
        <w:jc w:val="center"/>
        <w:outlineLvl w:val="0"/>
        <w:rPr>
          <w:rFonts w:ascii="Arial" w:eastAsia="Times New Roman" w:hAnsi="Arial" w:cs="Arial"/>
          <w:b/>
          <w:color w:val="000000"/>
        </w:rPr>
      </w:pPr>
      <w:r w:rsidRPr="006A2B9B">
        <w:rPr>
          <w:rFonts w:ascii="Arial" w:eastAsia="Times New Roman" w:hAnsi="Arial" w:cs="Arial"/>
          <w:b/>
          <w:color w:val="000000"/>
        </w:rPr>
        <w:t>Wykonanie Umowy</w:t>
      </w:r>
    </w:p>
    <w:p w:rsidR="005C698F" w:rsidRPr="006A2B9B" w:rsidRDefault="005C698F" w:rsidP="005C698F">
      <w:pPr>
        <w:keepNext/>
        <w:keepLines/>
        <w:spacing w:after="0"/>
        <w:contextualSpacing/>
        <w:jc w:val="center"/>
        <w:outlineLvl w:val="0"/>
        <w:rPr>
          <w:rFonts w:ascii="Arial" w:eastAsia="Times New Roman" w:hAnsi="Arial" w:cs="Arial"/>
          <w:b/>
        </w:rPr>
      </w:pPr>
    </w:p>
    <w:p w:rsidR="005C698F" w:rsidRPr="006A2B9B" w:rsidRDefault="005C698F" w:rsidP="005C698F">
      <w:pPr>
        <w:widowControl w:val="0"/>
        <w:tabs>
          <w:tab w:val="left" w:pos="-128"/>
        </w:tabs>
        <w:spacing w:after="0"/>
        <w:ind w:right="28"/>
        <w:jc w:val="both"/>
        <w:rPr>
          <w:rFonts w:ascii="Arial" w:eastAsia="Times New Roman" w:hAnsi="Arial" w:cs="Arial"/>
          <w:lang w:eastAsia="pl-PL"/>
        </w:rPr>
      </w:pPr>
      <w:r w:rsidRPr="006A2B9B">
        <w:rPr>
          <w:rFonts w:ascii="Arial" w:eastAsia="Times New Roman" w:hAnsi="Arial" w:cs="Arial"/>
          <w:lang w:eastAsia="pl-PL"/>
        </w:rPr>
        <w:t>1. W ramach wykonania niniejszej umowy Wykonawca zobowiązany jest w szczególności do:</w:t>
      </w:r>
    </w:p>
    <w:p w:rsidR="005C698F" w:rsidRPr="006A2B9B" w:rsidRDefault="005C698F" w:rsidP="007633A5">
      <w:pPr>
        <w:widowControl w:val="0"/>
        <w:numPr>
          <w:ilvl w:val="0"/>
          <w:numId w:val="53"/>
        </w:numPr>
        <w:spacing w:after="0"/>
        <w:ind w:right="28"/>
        <w:contextualSpacing/>
        <w:jc w:val="both"/>
        <w:rPr>
          <w:rFonts w:ascii="Arial" w:eastAsia="Times New Roman" w:hAnsi="Arial" w:cs="Arial"/>
          <w:lang w:eastAsia="pl-PL"/>
        </w:rPr>
      </w:pPr>
      <w:r w:rsidRPr="006A2B9B">
        <w:rPr>
          <w:rFonts w:ascii="Arial" w:eastAsia="Times New Roman" w:hAnsi="Arial" w:cs="Arial"/>
          <w:lang w:eastAsia="pl-PL"/>
        </w:rPr>
        <w:t xml:space="preserve">Dokonania przynajmniej dwukrotnie pomiarów antropometrycznych żołnierzy </w:t>
      </w:r>
      <w:r>
        <w:rPr>
          <w:rFonts w:ascii="Arial" w:eastAsia="Times New Roman" w:hAnsi="Arial" w:cs="Arial"/>
          <w:lang w:eastAsia="pl-PL"/>
        </w:rPr>
        <w:br/>
      </w:r>
      <w:r w:rsidRPr="006A2B9B">
        <w:rPr>
          <w:rFonts w:ascii="Arial" w:eastAsia="Times New Roman" w:hAnsi="Arial" w:cs="Arial"/>
          <w:lang w:eastAsia="pl-PL"/>
        </w:rPr>
        <w:t xml:space="preserve">w miejscach wskazanych przez Zamawiającego (32 WOG -  GZ Zamość ul. Wojska Polskiego </w:t>
      </w:r>
      <w:r>
        <w:rPr>
          <w:rFonts w:ascii="Arial" w:eastAsia="Times New Roman" w:hAnsi="Arial" w:cs="Arial"/>
          <w:lang w:eastAsia="pl-PL"/>
        </w:rPr>
        <w:t>2F,  GZ Lublin ul. Herberta 49).</w:t>
      </w:r>
      <w:r w:rsidRPr="006A2B9B">
        <w:rPr>
          <w:rFonts w:ascii="Arial" w:eastAsia="Times New Roman" w:hAnsi="Arial" w:cs="Arial"/>
          <w:lang w:eastAsia="pl-PL"/>
        </w:rPr>
        <w:t xml:space="preserve">  </w:t>
      </w:r>
    </w:p>
    <w:p w:rsidR="005C698F" w:rsidRPr="006A2B9B" w:rsidRDefault="005C698F" w:rsidP="007633A5">
      <w:pPr>
        <w:widowControl w:val="0"/>
        <w:numPr>
          <w:ilvl w:val="0"/>
          <w:numId w:val="53"/>
        </w:numPr>
        <w:spacing w:after="0"/>
        <w:ind w:right="28"/>
        <w:contextualSpacing/>
        <w:jc w:val="both"/>
        <w:rPr>
          <w:rFonts w:ascii="Arial" w:eastAsia="Times New Roman" w:hAnsi="Arial" w:cs="Arial"/>
          <w:lang w:eastAsia="pl-PL"/>
        </w:rPr>
      </w:pPr>
      <w:r>
        <w:rPr>
          <w:rFonts w:ascii="Arial" w:eastAsia="Times New Roman" w:hAnsi="Arial" w:cs="Arial"/>
          <w:lang w:eastAsia="pl-PL"/>
        </w:rPr>
        <w:t>Dostawy gotowych towarów</w:t>
      </w:r>
      <w:r w:rsidRPr="006A2B9B">
        <w:rPr>
          <w:rFonts w:ascii="Arial" w:eastAsia="Times New Roman" w:hAnsi="Arial" w:cs="Arial"/>
          <w:lang w:eastAsia="pl-PL"/>
        </w:rPr>
        <w:t xml:space="preserve"> do magazynu mundurowego 32 WOG GZ Zamość</w:t>
      </w:r>
      <w:r>
        <w:rPr>
          <w:rFonts w:ascii="Arial" w:eastAsia="Times New Roman" w:hAnsi="Arial" w:cs="Arial"/>
          <w:lang w:eastAsia="pl-PL"/>
        </w:rPr>
        <w:t>,</w:t>
      </w:r>
      <w:r w:rsidRPr="005D1A82">
        <w:rPr>
          <w:rFonts w:ascii="Arial" w:eastAsia="Times New Roman" w:hAnsi="Arial" w:cs="Arial"/>
          <w:lang w:eastAsia="pl-PL"/>
        </w:rPr>
        <w:t xml:space="preserve"> </w:t>
      </w:r>
      <w:r>
        <w:rPr>
          <w:rFonts w:ascii="Arial" w:eastAsia="Times New Roman" w:hAnsi="Arial" w:cs="Arial"/>
          <w:lang w:eastAsia="pl-PL"/>
        </w:rPr>
        <w:br/>
      </w:r>
      <w:r w:rsidRPr="005D1A82">
        <w:rPr>
          <w:rFonts w:ascii="Arial" w:eastAsia="Times New Roman" w:hAnsi="Arial" w:cs="Arial"/>
          <w:lang w:eastAsia="pl-PL"/>
        </w:rPr>
        <w:t>ul. Wojska Polskiego 2F</w:t>
      </w:r>
      <w:r w:rsidRPr="006A2B9B">
        <w:rPr>
          <w:rFonts w:ascii="Arial" w:eastAsia="Times New Roman" w:hAnsi="Arial" w:cs="Arial"/>
          <w:lang w:eastAsia="pl-PL"/>
        </w:rPr>
        <w:t xml:space="preserve">, </w:t>
      </w:r>
      <w:r w:rsidRPr="00737BB8">
        <w:rPr>
          <w:rFonts w:ascii="Arial" w:eastAsia="Times New Roman" w:hAnsi="Arial" w:cs="Arial"/>
          <w:lang w:eastAsia="pl-PL"/>
        </w:rPr>
        <w:t>GZ Lublin ul. Herberta 49</w:t>
      </w:r>
      <w:r>
        <w:rPr>
          <w:rFonts w:ascii="Arial" w:eastAsia="Times New Roman" w:hAnsi="Arial" w:cs="Arial"/>
          <w:lang w:eastAsia="pl-PL"/>
        </w:rPr>
        <w:t xml:space="preserve">, </w:t>
      </w:r>
      <w:r w:rsidRPr="006A2B9B">
        <w:rPr>
          <w:rFonts w:ascii="Arial" w:eastAsia="Times New Roman" w:hAnsi="Arial" w:cs="Arial"/>
          <w:lang w:eastAsia="pl-PL"/>
        </w:rPr>
        <w:t>zgodnie z opisem przedmiotu zamówienia oraz ofertą i formularzem cenowym.</w:t>
      </w:r>
    </w:p>
    <w:p w:rsidR="005C698F" w:rsidRPr="006A2B9B" w:rsidRDefault="005C698F" w:rsidP="007633A5">
      <w:pPr>
        <w:widowControl w:val="0"/>
        <w:numPr>
          <w:ilvl w:val="0"/>
          <w:numId w:val="53"/>
        </w:numPr>
        <w:spacing w:after="0"/>
        <w:ind w:right="28"/>
        <w:contextualSpacing/>
        <w:jc w:val="both"/>
        <w:rPr>
          <w:rFonts w:ascii="Arial" w:eastAsia="Times New Roman" w:hAnsi="Arial" w:cs="Arial"/>
          <w:lang w:eastAsia="pl-PL"/>
        </w:rPr>
      </w:pPr>
      <w:r w:rsidRPr="006A2B9B">
        <w:rPr>
          <w:rFonts w:ascii="Arial" w:eastAsia="Times New Roman" w:hAnsi="Arial" w:cs="Arial"/>
          <w:lang w:eastAsia="pl-PL"/>
        </w:rPr>
        <w:t xml:space="preserve">Dostarczenia przedmiotu fabrycznie nowego, pochodzącego z bieżącej produkcji, </w:t>
      </w:r>
      <w:r>
        <w:rPr>
          <w:rFonts w:ascii="Arial" w:eastAsia="Times New Roman" w:hAnsi="Arial" w:cs="Arial"/>
          <w:lang w:eastAsia="pl-PL"/>
        </w:rPr>
        <w:br/>
      </w:r>
      <w:r w:rsidRPr="006A2B9B">
        <w:rPr>
          <w:rFonts w:ascii="Arial" w:eastAsia="Times New Roman" w:hAnsi="Arial" w:cs="Arial"/>
          <w:lang w:eastAsia="pl-PL"/>
        </w:rPr>
        <w:t>w opakowaniu fabrycznym bezzwrotnym, co powinno być odzwierciedlone w protokole odbioru.</w:t>
      </w:r>
    </w:p>
    <w:p w:rsidR="005C698F" w:rsidRPr="006A2B9B" w:rsidRDefault="005C698F" w:rsidP="005C698F">
      <w:pPr>
        <w:widowControl w:val="0"/>
        <w:tabs>
          <w:tab w:val="left" w:pos="-128"/>
        </w:tabs>
        <w:spacing w:after="0"/>
        <w:jc w:val="both"/>
        <w:rPr>
          <w:rFonts w:ascii="Arial" w:eastAsia="Times New Roman" w:hAnsi="Arial" w:cs="Arial"/>
          <w:lang w:eastAsia="pl-PL"/>
        </w:rPr>
      </w:pPr>
      <w:r w:rsidRPr="006A2B9B">
        <w:rPr>
          <w:rFonts w:ascii="Arial" w:eastAsia="Times New Roman" w:hAnsi="Arial" w:cs="Arial"/>
          <w:lang w:eastAsia="pl-PL"/>
        </w:rPr>
        <w:t xml:space="preserve">2. Wykonawca oświadcza, że zaoferowany przedmiot  Umowy spełnia wszystkie wymagania                    określone w </w:t>
      </w:r>
      <w:r w:rsidRPr="006A2B9B">
        <w:rPr>
          <w:rFonts w:ascii="Arial" w:eastAsia="Times New Roman" w:hAnsi="Arial" w:cs="Arial"/>
          <w:color w:val="000000"/>
          <w:lang w:eastAsia="pl-PL"/>
        </w:rPr>
        <w:t>Zapytaniu Ofertowym oraz OPZ /………./.</w:t>
      </w:r>
    </w:p>
    <w:p w:rsidR="005C698F" w:rsidRPr="006A2B9B" w:rsidRDefault="005C698F" w:rsidP="005C698F">
      <w:pPr>
        <w:tabs>
          <w:tab w:val="left" w:pos="0"/>
        </w:tabs>
        <w:spacing w:after="0"/>
        <w:jc w:val="both"/>
        <w:rPr>
          <w:rFonts w:ascii="Arial" w:eastAsia="Times New Roman" w:hAnsi="Arial" w:cs="Arial"/>
          <w:lang w:eastAsia="pl-PL"/>
        </w:rPr>
      </w:pPr>
      <w:r>
        <w:rPr>
          <w:rFonts w:ascii="Arial" w:eastAsia="Times New Roman" w:hAnsi="Arial" w:cs="Arial"/>
          <w:lang w:eastAsia="pl-PL"/>
        </w:rPr>
        <w:t xml:space="preserve">3. </w:t>
      </w:r>
      <w:r w:rsidRPr="006A2B9B">
        <w:rPr>
          <w:rFonts w:ascii="Arial" w:eastAsia="Times New Roman" w:hAnsi="Arial" w:cs="Arial"/>
          <w:lang w:eastAsia="pl-PL"/>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rsidR="005C698F" w:rsidRPr="006A2B9B" w:rsidRDefault="005C698F" w:rsidP="005C698F">
      <w:pPr>
        <w:widowControl w:val="0"/>
        <w:tabs>
          <w:tab w:val="left" w:pos="-128"/>
        </w:tabs>
        <w:spacing w:after="0"/>
        <w:jc w:val="both"/>
        <w:rPr>
          <w:rFonts w:ascii="Arial" w:eastAsia="Times New Roman" w:hAnsi="Arial" w:cs="Arial"/>
          <w:lang w:eastAsia="pl-PL"/>
        </w:rPr>
      </w:pPr>
      <w:r w:rsidRPr="006A2B9B">
        <w:rPr>
          <w:rFonts w:ascii="Arial" w:eastAsia="Times New Roman" w:hAnsi="Arial" w:cs="Arial"/>
          <w:lang w:eastAsia="pl-PL"/>
        </w:rPr>
        <w:t>4. 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r w:rsidRPr="006A2B9B">
        <w:rPr>
          <w:rFonts w:ascii="Arial" w:eastAsia="Times New Roman" w:hAnsi="Arial" w:cs="Arial"/>
          <w:color w:val="943634" w:themeColor="accent2" w:themeShade="BF"/>
          <w:lang w:eastAsia="pl-PL"/>
        </w:rPr>
        <w:t xml:space="preserve"> </w:t>
      </w:r>
    </w:p>
    <w:p w:rsidR="005C698F" w:rsidRPr="006A2B9B" w:rsidRDefault="005C698F" w:rsidP="005C698F">
      <w:pPr>
        <w:widowControl w:val="0"/>
        <w:tabs>
          <w:tab w:val="left" w:pos="-128"/>
        </w:tabs>
        <w:spacing w:after="0"/>
        <w:jc w:val="both"/>
        <w:rPr>
          <w:rFonts w:ascii="Arial" w:eastAsia="Times New Roman" w:hAnsi="Arial" w:cs="Arial"/>
          <w:lang w:eastAsia="pl-PL"/>
        </w:rPr>
      </w:pPr>
      <w:r w:rsidRPr="006A2B9B">
        <w:rPr>
          <w:rFonts w:ascii="Arial" w:eastAsia="Times New Roman" w:hAnsi="Arial" w:cs="Arial"/>
          <w:lang w:eastAsia="pl-PL"/>
        </w:rPr>
        <w:t>5. Wykonawca zobowiązany jest do niezwłocznego informo</w:t>
      </w:r>
      <w:r>
        <w:rPr>
          <w:rFonts w:ascii="Arial" w:eastAsia="Times New Roman" w:hAnsi="Arial" w:cs="Arial"/>
          <w:lang w:eastAsia="pl-PL"/>
        </w:rPr>
        <w:t xml:space="preserve">wania Zamawiającego o </w:t>
      </w:r>
      <w:r w:rsidRPr="006A2B9B">
        <w:rPr>
          <w:rFonts w:ascii="Arial" w:eastAsia="Times New Roman" w:hAnsi="Arial" w:cs="Arial"/>
          <w:lang w:eastAsia="pl-PL"/>
        </w:rPr>
        <w:t>wszelkich zdarzeniach mających lub mogących mieć wpływ na wykonanie Umowy, w t</w:t>
      </w:r>
      <w:r>
        <w:rPr>
          <w:rFonts w:ascii="Arial" w:eastAsia="Times New Roman" w:hAnsi="Arial" w:cs="Arial"/>
          <w:lang w:eastAsia="pl-PL"/>
        </w:rPr>
        <w:t>ym</w:t>
      </w:r>
      <w:r w:rsidRPr="006A2B9B">
        <w:rPr>
          <w:rFonts w:ascii="Arial" w:eastAsia="Times New Roman" w:hAnsi="Arial" w:cs="Arial"/>
          <w:lang w:eastAsia="pl-PL"/>
        </w:rPr>
        <w:t xml:space="preserve"> o wszczęciu wobec niego postępowania egzekucyjnego, naprawczego, likwidacyjnego lub innych istotnych zdarzeniach, w szczególności o ogłoszeniu upadłości – następnego dnia po jej ogłoszeniu.</w:t>
      </w:r>
    </w:p>
    <w:p w:rsidR="005C698F" w:rsidRPr="006A2B9B" w:rsidRDefault="005C698F" w:rsidP="005C698F">
      <w:pPr>
        <w:widowControl w:val="0"/>
        <w:tabs>
          <w:tab w:val="left" w:pos="-128"/>
          <w:tab w:val="left" w:pos="360"/>
        </w:tabs>
        <w:spacing w:after="0"/>
        <w:contextualSpacing/>
        <w:jc w:val="both"/>
        <w:rPr>
          <w:rFonts w:ascii="Arial" w:eastAsia="Times New Roman" w:hAnsi="Arial" w:cs="Arial"/>
          <w:lang w:eastAsia="pl-PL"/>
        </w:rPr>
      </w:pPr>
      <w:r w:rsidRPr="006A2B9B">
        <w:rPr>
          <w:rFonts w:ascii="Arial" w:eastAsia="Times New Roman" w:hAnsi="Arial" w:cs="Arial"/>
          <w:lang w:eastAsia="pl-PL"/>
        </w:rPr>
        <w:t>6. Fakt wykonania usługi  potwierdzony zostanie w formie „Protokołu Odbioru” podpisanego przez przedstawicieli Zamawiającego oraz Wykonawcy.</w:t>
      </w:r>
    </w:p>
    <w:p w:rsidR="005C698F" w:rsidRPr="006A2B9B" w:rsidRDefault="005C698F" w:rsidP="005C698F">
      <w:pPr>
        <w:widowControl w:val="0"/>
        <w:tabs>
          <w:tab w:val="left" w:pos="-128"/>
          <w:tab w:val="left" w:pos="360"/>
        </w:tabs>
        <w:spacing w:after="0"/>
        <w:jc w:val="both"/>
        <w:rPr>
          <w:rFonts w:ascii="Arial" w:eastAsia="Times New Roman" w:hAnsi="Arial" w:cs="Arial"/>
          <w:lang w:eastAsia="pl-PL"/>
        </w:rPr>
      </w:pPr>
      <w:r w:rsidRPr="006A2B9B">
        <w:rPr>
          <w:rFonts w:ascii="Arial" w:eastAsia="Times New Roman" w:hAnsi="Arial" w:cs="Arial"/>
          <w:lang w:eastAsia="pl-PL"/>
        </w:rPr>
        <w:t xml:space="preserve">7. Gotowość do </w:t>
      </w:r>
      <w:r w:rsidRPr="006A2B9B">
        <w:rPr>
          <w:rFonts w:ascii="Arial" w:eastAsia="Times New Roman" w:hAnsi="Arial" w:cs="Arial"/>
          <w:color w:val="000000"/>
          <w:lang w:eastAsia="pl-PL"/>
        </w:rPr>
        <w:t xml:space="preserve">odbioru poszczególnych etapów Umowy, </w:t>
      </w:r>
      <w:r w:rsidRPr="006A2B9B">
        <w:rPr>
          <w:rFonts w:ascii="Arial" w:eastAsia="Times New Roman" w:hAnsi="Arial" w:cs="Arial"/>
          <w:lang w:eastAsia="pl-PL"/>
        </w:rPr>
        <w:t>Wykonawca zgłosi Zamawiającemu                       w formie pisemnej lub e-mailem.</w:t>
      </w:r>
    </w:p>
    <w:p w:rsidR="005C698F" w:rsidRPr="006A2B9B" w:rsidRDefault="005C698F" w:rsidP="005C698F">
      <w:pPr>
        <w:widowControl w:val="0"/>
        <w:tabs>
          <w:tab w:val="left" w:pos="-128"/>
          <w:tab w:val="left" w:pos="284"/>
        </w:tabs>
        <w:spacing w:after="0"/>
        <w:jc w:val="both"/>
        <w:rPr>
          <w:rFonts w:ascii="Arial" w:eastAsia="Times New Roman" w:hAnsi="Arial" w:cs="Arial"/>
          <w:lang w:eastAsia="pl-PL"/>
        </w:rPr>
      </w:pPr>
      <w:r w:rsidRPr="006A2B9B">
        <w:rPr>
          <w:rFonts w:ascii="Arial" w:eastAsia="Times New Roman" w:hAnsi="Arial" w:cs="Arial"/>
          <w:lang w:eastAsia="pl-PL"/>
        </w:rPr>
        <w:t>8. Odbiory, o których mowa w ustępie 7 powyżej dokonywane będą w ustalonym przez Strony terminie.</w:t>
      </w:r>
    </w:p>
    <w:p w:rsidR="005C698F" w:rsidRPr="006A2B9B" w:rsidRDefault="005C698F" w:rsidP="005C698F">
      <w:pPr>
        <w:widowControl w:val="0"/>
        <w:tabs>
          <w:tab w:val="left" w:pos="-128"/>
          <w:tab w:val="left" w:pos="232"/>
          <w:tab w:val="left" w:pos="284"/>
        </w:tabs>
        <w:spacing w:after="0"/>
        <w:jc w:val="both"/>
        <w:rPr>
          <w:rFonts w:ascii="Arial" w:eastAsia="Calibri" w:hAnsi="Arial" w:cs="Arial"/>
        </w:rPr>
      </w:pPr>
      <w:r w:rsidRPr="006A2B9B">
        <w:rPr>
          <w:rFonts w:ascii="Arial" w:eastAsia="Times New Roman" w:hAnsi="Arial" w:cs="Arial"/>
          <w:lang w:eastAsia="pl-PL"/>
        </w:rPr>
        <w:t>9. Wykonawca</w:t>
      </w:r>
      <w:r w:rsidRPr="006A2B9B">
        <w:rPr>
          <w:rFonts w:ascii="Arial" w:eastAsia="Calibri" w:hAnsi="Arial" w:cs="Arial"/>
        </w:rPr>
        <w:t xml:space="preserve"> oświadcza, że:</w:t>
      </w:r>
    </w:p>
    <w:p w:rsidR="005C698F" w:rsidRPr="006A2B9B" w:rsidRDefault="005C698F" w:rsidP="00CE679B">
      <w:pPr>
        <w:numPr>
          <w:ilvl w:val="0"/>
          <w:numId w:val="41"/>
        </w:numPr>
        <w:spacing w:after="0"/>
        <w:ind w:left="0" w:firstLine="0"/>
        <w:jc w:val="both"/>
        <w:rPr>
          <w:rFonts w:ascii="Arial" w:eastAsia="Calibri" w:hAnsi="Arial" w:cs="Arial"/>
        </w:rPr>
      </w:pPr>
      <w:r>
        <w:rPr>
          <w:rFonts w:ascii="Arial" w:eastAsia="Calibri" w:hAnsi="Arial" w:cs="Arial"/>
        </w:rPr>
        <w:lastRenderedPageBreak/>
        <w:t xml:space="preserve"> </w:t>
      </w:r>
      <w:r w:rsidRPr="006A2B9B">
        <w:rPr>
          <w:rFonts w:ascii="Arial" w:eastAsia="Calibri" w:hAnsi="Arial" w:cs="Arial"/>
        </w:rPr>
        <w:t>dysponuje odpowiednim potencjałem techniczno-organizacyjnym i ludzkim, oraz posiada wiedzę  i doświadczenie pozwalające należycie wykonać Umowę;</w:t>
      </w:r>
    </w:p>
    <w:p w:rsidR="005C698F" w:rsidRPr="006A2B9B" w:rsidRDefault="005C698F" w:rsidP="00CE679B">
      <w:pPr>
        <w:numPr>
          <w:ilvl w:val="0"/>
          <w:numId w:val="41"/>
        </w:numPr>
        <w:spacing w:after="0"/>
        <w:ind w:left="0" w:firstLine="0"/>
        <w:jc w:val="both"/>
        <w:rPr>
          <w:rFonts w:ascii="Arial" w:eastAsia="Calibri" w:hAnsi="Arial" w:cs="Arial"/>
        </w:rPr>
      </w:pPr>
      <w:r>
        <w:rPr>
          <w:rFonts w:ascii="Arial" w:eastAsia="Calibri" w:hAnsi="Arial" w:cs="Arial"/>
        </w:rPr>
        <w:t xml:space="preserve"> </w:t>
      </w:r>
      <w:r w:rsidRPr="006A2B9B">
        <w:rPr>
          <w:rFonts w:ascii="Arial" w:eastAsia="Calibri" w:hAnsi="Arial" w:cs="Arial"/>
        </w:rPr>
        <w:t>korzystanie przez niego z narzędzi koniecznych dla w</w:t>
      </w:r>
      <w:r>
        <w:rPr>
          <w:rFonts w:ascii="Arial" w:eastAsia="Calibri" w:hAnsi="Arial" w:cs="Arial"/>
        </w:rPr>
        <w:t>ykonania Umowy, w szczególności</w:t>
      </w:r>
      <w:r w:rsidRPr="006A2B9B">
        <w:rPr>
          <w:rFonts w:ascii="Arial" w:eastAsia="Calibri" w:hAnsi="Arial" w:cs="Arial"/>
        </w:rPr>
        <w:t xml:space="preserve">                     z praw autorskich, licencji, praw własności przemysłowej, intelektualnej nie naruszając przy tym przepisy prawa, prawem chronionych dóbr osobistych lub majątkowych osób trzecich,                                      w szczególności praw autorskich, praw pokrewnych, praw z rejestracji wzorów przemysłowych oraz praw ochronnych na znaki towarowe;</w:t>
      </w:r>
    </w:p>
    <w:p w:rsidR="005C698F" w:rsidRDefault="005C698F" w:rsidP="00CE679B">
      <w:pPr>
        <w:numPr>
          <w:ilvl w:val="0"/>
          <w:numId w:val="41"/>
        </w:numPr>
        <w:spacing w:after="0"/>
        <w:ind w:left="0" w:firstLine="0"/>
        <w:jc w:val="both"/>
        <w:rPr>
          <w:rFonts w:ascii="Arial" w:eastAsia="Calibri" w:hAnsi="Arial" w:cs="Arial"/>
        </w:rPr>
      </w:pPr>
      <w:r>
        <w:rPr>
          <w:rFonts w:ascii="Arial" w:eastAsia="Calibri" w:hAnsi="Arial" w:cs="Arial"/>
        </w:rPr>
        <w:t xml:space="preserve"> </w:t>
      </w:r>
      <w:r w:rsidRPr="006A2B9B">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w:t>
      </w:r>
      <w:r>
        <w:rPr>
          <w:rFonts w:ascii="Arial" w:eastAsia="Calibri" w:hAnsi="Arial" w:cs="Arial"/>
        </w:rPr>
        <w:t xml:space="preserve">sobie, w tym z tytułów, </w:t>
      </w:r>
      <w:r w:rsidRPr="006A2B9B">
        <w:rPr>
          <w:rFonts w:ascii="Arial" w:eastAsia="Calibri" w:hAnsi="Arial" w:cs="Arial"/>
        </w:rPr>
        <w:t>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rsidR="005C698F" w:rsidRPr="00327275" w:rsidRDefault="005C698F" w:rsidP="005C698F">
      <w:pPr>
        <w:spacing w:after="0"/>
        <w:jc w:val="both"/>
        <w:rPr>
          <w:rFonts w:ascii="Arial" w:eastAsia="Calibri" w:hAnsi="Arial" w:cs="Arial"/>
        </w:rPr>
      </w:pPr>
      <w:r>
        <w:rPr>
          <w:rFonts w:ascii="Arial" w:eastAsia="Calibri" w:hAnsi="Arial" w:cs="Arial"/>
        </w:rPr>
        <w:t xml:space="preserve">10. </w:t>
      </w:r>
      <w:r w:rsidRPr="00327275">
        <w:rPr>
          <w:rFonts w:ascii="Arial" w:eastAsia="Calibri" w:hAnsi="Arial" w:cs="Arial"/>
        </w:rPr>
        <w:t>Wykonawca odpowiada za działania i zaniechania Podwykonawców oraz osób, za pomocą których wykonuje przedmiot Umowy, jak za własne działania lub zaniechania.</w:t>
      </w:r>
    </w:p>
    <w:p w:rsidR="005C698F" w:rsidRPr="006A2B9B" w:rsidRDefault="005C698F" w:rsidP="005C698F">
      <w:pPr>
        <w:widowControl w:val="0"/>
        <w:shd w:val="clear" w:color="auto" w:fill="FFFFFF"/>
        <w:spacing w:after="0"/>
        <w:jc w:val="both"/>
        <w:rPr>
          <w:rFonts w:ascii="Arial" w:eastAsia="Calibri" w:hAnsi="Arial" w:cs="Arial"/>
          <w:sz w:val="24"/>
          <w:szCs w:val="24"/>
        </w:rPr>
      </w:pPr>
    </w:p>
    <w:p w:rsidR="005C698F" w:rsidRPr="006A2B9B" w:rsidRDefault="005C698F" w:rsidP="005C698F">
      <w:pPr>
        <w:keepNext/>
        <w:keepLines/>
        <w:spacing w:after="0"/>
        <w:contextualSpacing/>
        <w:jc w:val="center"/>
        <w:outlineLvl w:val="0"/>
        <w:rPr>
          <w:rFonts w:ascii="Arial" w:eastAsia="Times New Roman" w:hAnsi="Arial" w:cs="Arial"/>
          <w:b/>
        </w:rPr>
      </w:pPr>
      <w:r w:rsidRPr="006A2B9B">
        <w:rPr>
          <w:rFonts w:ascii="Arial" w:eastAsia="Times New Roman" w:hAnsi="Arial" w:cs="Arial"/>
          <w:b/>
        </w:rPr>
        <w:t>§ 6.</w:t>
      </w:r>
    </w:p>
    <w:p w:rsidR="005C698F" w:rsidRPr="006A2B9B" w:rsidRDefault="005C698F" w:rsidP="005C698F">
      <w:pPr>
        <w:keepNext/>
        <w:keepLines/>
        <w:spacing w:after="0"/>
        <w:contextualSpacing/>
        <w:jc w:val="center"/>
        <w:outlineLvl w:val="0"/>
        <w:rPr>
          <w:rFonts w:ascii="Arial" w:eastAsia="Times New Roman" w:hAnsi="Arial" w:cs="Arial"/>
          <w:b/>
          <w:color w:val="000000"/>
        </w:rPr>
      </w:pPr>
      <w:r w:rsidRPr="006A2B9B">
        <w:rPr>
          <w:rFonts w:ascii="Arial" w:eastAsia="Times New Roman" w:hAnsi="Arial" w:cs="Arial"/>
          <w:b/>
          <w:color w:val="000000"/>
        </w:rPr>
        <w:t xml:space="preserve">  Wynagrodzenie </w:t>
      </w:r>
    </w:p>
    <w:p w:rsidR="005C698F" w:rsidRPr="006A2B9B" w:rsidRDefault="005C698F" w:rsidP="005C698F">
      <w:pPr>
        <w:keepNext/>
        <w:keepLines/>
        <w:spacing w:after="0"/>
        <w:contextualSpacing/>
        <w:jc w:val="center"/>
        <w:outlineLvl w:val="0"/>
        <w:rPr>
          <w:rFonts w:ascii="Arial" w:eastAsia="Times New Roman" w:hAnsi="Arial" w:cs="Arial"/>
          <w:b/>
        </w:rPr>
      </w:pPr>
    </w:p>
    <w:p w:rsidR="005C698F" w:rsidRPr="006A2B9B" w:rsidRDefault="005C698F" w:rsidP="005C698F">
      <w:pPr>
        <w:widowControl w:val="0"/>
        <w:numPr>
          <w:ilvl w:val="0"/>
          <w:numId w:val="23"/>
        </w:numPr>
        <w:tabs>
          <w:tab w:val="left" w:pos="284"/>
        </w:tabs>
        <w:spacing w:after="0"/>
        <w:ind w:left="284" w:hanging="284"/>
        <w:jc w:val="both"/>
        <w:rPr>
          <w:rFonts w:ascii="Arial" w:eastAsia="Times New Roman" w:hAnsi="Arial" w:cs="Arial"/>
          <w:lang w:eastAsia="pl-PL"/>
        </w:rPr>
      </w:pPr>
      <w:r w:rsidRPr="006A2B9B">
        <w:rPr>
          <w:rFonts w:ascii="Arial" w:eastAsia="Times New Roman" w:hAnsi="Arial" w:cs="Arial"/>
          <w:lang w:eastAsia="pl-PL"/>
        </w:rPr>
        <w:t>Całkowite wynagrodzenie Wykonawcy z tytułu należytego wykonania przedmiotu Umowy wynosi:</w:t>
      </w:r>
    </w:p>
    <w:p w:rsidR="005C698F" w:rsidRPr="006A2B9B" w:rsidRDefault="005C698F" w:rsidP="005C698F">
      <w:pPr>
        <w:spacing w:after="0"/>
        <w:jc w:val="both"/>
        <w:rPr>
          <w:rFonts w:ascii="Arial" w:eastAsia="Times New Roman" w:hAnsi="Arial" w:cs="Arial"/>
          <w:b/>
          <w:color w:val="000000"/>
          <w:lang w:eastAsia="pl-PL"/>
        </w:rPr>
      </w:pPr>
      <w:r w:rsidRPr="006A2B9B">
        <w:rPr>
          <w:rFonts w:ascii="Arial" w:eastAsia="Times New Roman" w:hAnsi="Arial" w:cs="Arial"/>
          <w:b/>
          <w:color w:val="000000"/>
          <w:lang w:eastAsia="pl-PL"/>
        </w:rPr>
        <w:t xml:space="preserve">NETTO: ……………………………………………………………………………………………………….. </w:t>
      </w:r>
    </w:p>
    <w:p w:rsidR="005C698F" w:rsidRPr="006A2B9B" w:rsidRDefault="005C698F" w:rsidP="005C698F">
      <w:pPr>
        <w:spacing w:after="0"/>
        <w:jc w:val="both"/>
        <w:rPr>
          <w:rFonts w:ascii="Arial" w:eastAsia="Times New Roman" w:hAnsi="Arial" w:cs="Arial"/>
          <w:color w:val="000000"/>
          <w:lang w:eastAsia="pl-PL"/>
        </w:rPr>
      </w:pPr>
      <w:r w:rsidRPr="006A2B9B">
        <w:rPr>
          <w:rFonts w:ascii="Arial" w:eastAsia="Times New Roman" w:hAnsi="Arial" w:cs="Arial"/>
          <w:color w:val="000000"/>
          <w:lang w:eastAsia="pl-PL"/>
        </w:rPr>
        <w:t>(słownie: ……………………………………………………………………………………...00/100 złotych)</w:t>
      </w:r>
    </w:p>
    <w:p w:rsidR="005C698F" w:rsidRPr="006A2B9B" w:rsidRDefault="005C698F" w:rsidP="005C698F">
      <w:pPr>
        <w:spacing w:after="0"/>
        <w:jc w:val="both"/>
        <w:rPr>
          <w:rFonts w:ascii="Arial" w:eastAsia="Times New Roman" w:hAnsi="Arial" w:cs="Arial"/>
          <w:b/>
          <w:color w:val="000000"/>
          <w:lang w:eastAsia="pl-PL"/>
        </w:rPr>
      </w:pPr>
      <w:r w:rsidRPr="006A2B9B">
        <w:rPr>
          <w:rFonts w:ascii="Arial" w:eastAsia="Times New Roman" w:hAnsi="Arial" w:cs="Arial"/>
          <w:b/>
          <w:color w:val="000000"/>
          <w:lang w:eastAsia="pl-PL"/>
        </w:rPr>
        <w:t xml:space="preserve">BRUTTO: …………………………………………………………………………………………………… </w:t>
      </w:r>
    </w:p>
    <w:p w:rsidR="005C698F" w:rsidRPr="006A2B9B" w:rsidRDefault="005C698F" w:rsidP="005C698F">
      <w:pPr>
        <w:spacing w:after="0"/>
        <w:jc w:val="both"/>
        <w:rPr>
          <w:rFonts w:ascii="Arial" w:eastAsia="Times New Roman" w:hAnsi="Arial" w:cs="Arial"/>
          <w:color w:val="000000"/>
          <w:lang w:eastAsia="pl-PL"/>
        </w:rPr>
      </w:pPr>
      <w:r w:rsidRPr="006A2B9B">
        <w:rPr>
          <w:rFonts w:ascii="Arial" w:eastAsia="Times New Roman" w:hAnsi="Arial" w:cs="Arial"/>
          <w:color w:val="000000"/>
          <w:lang w:eastAsia="pl-PL"/>
        </w:rPr>
        <w:t xml:space="preserve">(słownie: ……………………………………………………………………………………...00/100 złotych) </w:t>
      </w:r>
    </w:p>
    <w:p w:rsidR="005C698F" w:rsidRPr="006A2B9B" w:rsidRDefault="005C698F" w:rsidP="005C698F">
      <w:pPr>
        <w:spacing w:after="0"/>
        <w:jc w:val="both"/>
        <w:rPr>
          <w:rFonts w:ascii="Arial" w:eastAsia="Times New Roman" w:hAnsi="Arial" w:cs="Arial"/>
          <w:color w:val="000000"/>
          <w:lang w:eastAsia="pl-PL"/>
        </w:rPr>
      </w:pPr>
      <w:r w:rsidRPr="006A2B9B">
        <w:rPr>
          <w:rFonts w:ascii="Arial" w:eastAsia="Times New Roman" w:hAnsi="Arial" w:cs="Arial"/>
          <w:color w:val="000000"/>
          <w:lang w:eastAsia="pl-PL"/>
        </w:rPr>
        <w:t>w tym podatek VAT w wysokości ……………………….. %</w:t>
      </w:r>
    </w:p>
    <w:p w:rsidR="005C698F" w:rsidRPr="006A2B9B" w:rsidRDefault="005C698F" w:rsidP="005C698F">
      <w:pPr>
        <w:spacing w:after="0"/>
        <w:jc w:val="both"/>
        <w:rPr>
          <w:rFonts w:ascii="Arial" w:eastAsia="Times New Roman" w:hAnsi="Arial" w:cs="Arial"/>
          <w:b/>
          <w:color w:val="000000"/>
          <w:lang w:eastAsia="pl-PL"/>
        </w:rPr>
      </w:pPr>
      <w:r w:rsidRPr="006A2B9B">
        <w:rPr>
          <w:rFonts w:ascii="Arial" w:eastAsia="Times New Roman" w:hAnsi="Arial" w:cs="Arial"/>
          <w:b/>
          <w:color w:val="000000"/>
          <w:lang w:eastAsia="pl-PL"/>
        </w:rPr>
        <w:t>zgodnie z przyjętą ofertą Wykonawcy.</w:t>
      </w:r>
    </w:p>
    <w:p w:rsidR="005C698F" w:rsidRPr="00686E64" w:rsidRDefault="005C698F" w:rsidP="005C698F">
      <w:pPr>
        <w:pStyle w:val="Akapitzlist"/>
        <w:numPr>
          <w:ilvl w:val="0"/>
          <w:numId w:val="23"/>
        </w:numPr>
        <w:spacing w:line="276" w:lineRule="auto"/>
        <w:contextualSpacing/>
        <w:jc w:val="both"/>
        <w:rPr>
          <w:rFonts w:ascii="Arial" w:hAnsi="Arial" w:cs="Arial"/>
          <w:sz w:val="22"/>
          <w:szCs w:val="22"/>
        </w:rPr>
      </w:pPr>
      <w:r w:rsidRPr="00686E64">
        <w:rPr>
          <w:rFonts w:ascii="Arial" w:hAnsi="Arial" w:cs="Arial"/>
          <w:sz w:val="22"/>
          <w:szCs w:val="22"/>
        </w:rPr>
        <w:t xml:space="preserve">Powyższa cena obejmuje koszt towarów wraz z opakowaniem oraz koszt dostawy </w:t>
      </w:r>
      <w:r w:rsidRPr="00686E64">
        <w:rPr>
          <w:rFonts w:ascii="Arial" w:hAnsi="Arial" w:cs="Arial"/>
          <w:sz w:val="22"/>
          <w:szCs w:val="22"/>
        </w:rPr>
        <w:br/>
        <w:t>do magazynu i rozładunku w miejscu dostawy zgodnie z  § 4 ust. 1, 2. niniejszej umowy, a także koszty związane z dokonaniem pomiarów antropometrycznych w miejscach określonych przez Zamawiającego w terminach ustalonych z Wykonawcą.</w:t>
      </w:r>
    </w:p>
    <w:p w:rsidR="005C698F" w:rsidRPr="00686E64" w:rsidRDefault="005C698F" w:rsidP="005C698F">
      <w:pPr>
        <w:pStyle w:val="Akapitzlist"/>
        <w:numPr>
          <w:ilvl w:val="0"/>
          <w:numId w:val="23"/>
        </w:numPr>
        <w:spacing w:line="276" w:lineRule="auto"/>
        <w:contextualSpacing/>
        <w:jc w:val="both"/>
        <w:rPr>
          <w:rFonts w:ascii="Arial" w:hAnsi="Arial" w:cs="Arial"/>
          <w:sz w:val="22"/>
          <w:szCs w:val="22"/>
        </w:rPr>
      </w:pPr>
      <w:r w:rsidRPr="00686E64">
        <w:rPr>
          <w:rFonts w:ascii="Arial" w:hAnsi="Arial" w:cs="Arial"/>
          <w:sz w:val="22"/>
          <w:szCs w:val="22"/>
        </w:rPr>
        <w:t>Powyższe wynagrodzenie jest wynagrodzeniem ryczałtowym i obejmuje wszystkie koszty związane z prawidłową  realizacją przedmiotu niniejszej Umowy.</w:t>
      </w:r>
    </w:p>
    <w:p w:rsidR="005C698F" w:rsidRPr="00686E64" w:rsidRDefault="005C698F" w:rsidP="005C698F">
      <w:pPr>
        <w:pStyle w:val="Akapitzlist"/>
        <w:spacing w:line="276" w:lineRule="auto"/>
        <w:ind w:left="0"/>
        <w:jc w:val="both"/>
        <w:rPr>
          <w:rFonts w:ascii="Arial" w:hAnsi="Arial" w:cs="Arial"/>
          <w:color w:val="FF0000"/>
          <w:sz w:val="22"/>
          <w:szCs w:val="22"/>
        </w:rPr>
      </w:pPr>
      <w:r w:rsidRPr="00686E64">
        <w:rPr>
          <w:rFonts w:ascii="Arial" w:hAnsi="Arial" w:cs="Arial"/>
          <w:sz w:val="22"/>
          <w:szCs w:val="22"/>
        </w:rPr>
        <w:t>4.</w:t>
      </w:r>
      <w:r w:rsidRPr="00686E64">
        <w:rPr>
          <w:rFonts w:ascii="Arial" w:hAnsi="Arial" w:cs="Arial"/>
          <w:sz w:val="22"/>
          <w:szCs w:val="22"/>
        </w:rPr>
        <w:tab/>
        <w:t>Wykonawca dostarczy Zamawiającemu fakturę VAT wraz z kopią podpisanego przez obie strony protokołu, o którym mowa w § 5 ust. 6 niniejszej umowy.</w:t>
      </w:r>
    </w:p>
    <w:p w:rsidR="005C698F" w:rsidRPr="006A2B9B" w:rsidRDefault="005C698F" w:rsidP="005C698F">
      <w:pPr>
        <w:spacing w:after="0"/>
        <w:jc w:val="both"/>
        <w:rPr>
          <w:rFonts w:ascii="Arial" w:eastAsia="Times New Roman" w:hAnsi="Arial" w:cs="Arial"/>
          <w:lang w:eastAsia="pl-PL"/>
        </w:rPr>
      </w:pPr>
      <w:r w:rsidRPr="006A2B9B">
        <w:rPr>
          <w:rFonts w:ascii="Arial" w:eastAsia="Times New Roman" w:hAnsi="Arial" w:cs="Arial"/>
          <w:lang w:eastAsia="pl-PL"/>
        </w:rPr>
        <w:t>5</w:t>
      </w:r>
      <w:r>
        <w:rPr>
          <w:rFonts w:ascii="Arial" w:eastAsia="Times New Roman" w:hAnsi="Arial" w:cs="Arial"/>
          <w:lang w:eastAsia="pl-PL"/>
        </w:rPr>
        <w:t xml:space="preserve">. </w:t>
      </w:r>
      <w:r w:rsidRPr="006A2B9B">
        <w:rPr>
          <w:rFonts w:ascii="Arial" w:eastAsia="Times New Roman" w:hAnsi="Arial" w:cs="Arial"/>
          <w:lang w:eastAsia="pl-PL"/>
        </w:rPr>
        <w:t xml:space="preserve">Wykonawca oświadcza, iż w kwocie określonej w ust. 1 uwzględnił ryzyko wynikające  </w:t>
      </w:r>
      <w:r>
        <w:rPr>
          <w:rFonts w:ascii="Arial" w:eastAsia="Times New Roman" w:hAnsi="Arial" w:cs="Arial"/>
          <w:lang w:eastAsia="pl-PL"/>
        </w:rPr>
        <w:t xml:space="preserve">                             </w:t>
      </w:r>
      <w:r w:rsidRPr="006A2B9B">
        <w:rPr>
          <w:rFonts w:ascii="Arial" w:eastAsia="Times New Roman" w:hAnsi="Arial" w:cs="Arial"/>
          <w:lang w:eastAsia="pl-PL"/>
        </w:rPr>
        <w:t>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5C698F" w:rsidRPr="006A2B9B" w:rsidRDefault="005C698F" w:rsidP="005C698F">
      <w:pPr>
        <w:spacing w:after="0"/>
        <w:jc w:val="both"/>
        <w:rPr>
          <w:rFonts w:ascii="Arial" w:eastAsia="Calibri" w:hAnsi="Arial" w:cs="Arial"/>
          <w:lang w:eastAsia="pl-PL"/>
        </w:rPr>
      </w:pPr>
      <w:r w:rsidRPr="006A2B9B">
        <w:rPr>
          <w:rFonts w:ascii="Arial" w:eastAsia="Times New Roman" w:hAnsi="Arial" w:cs="Arial"/>
          <w:lang w:eastAsia="pl-PL"/>
        </w:rPr>
        <w:t xml:space="preserve">6. </w:t>
      </w:r>
      <w:r w:rsidRPr="006A2B9B">
        <w:rPr>
          <w:rFonts w:ascii="Arial" w:eastAsia="Calibri" w:hAnsi="Arial" w:cs="Arial"/>
          <w:lang w:eastAsia="pl-PL"/>
        </w:rPr>
        <w:t xml:space="preserve">Zamawiający zastrzega sobie prawo do ograniczenia zakresu lub zmniejszenia ilości usług stanowiących przedmiot Umowy.  Wynagrodzenie Wykonawcy określone </w:t>
      </w:r>
      <w:r w:rsidRPr="00A5685F">
        <w:rPr>
          <w:rFonts w:ascii="Arial" w:eastAsia="Calibri" w:hAnsi="Arial" w:cs="Arial"/>
          <w:lang w:eastAsia="pl-PL"/>
        </w:rPr>
        <w:t>w § 6 ust. 1</w:t>
      </w:r>
      <w:r w:rsidRPr="006A2B9B">
        <w:rPr>
          <w:rFonts w:ascii="Arial" w:eastAsia="Calibri" w:hAnsi="Arial" w:cs="Arial"/>
          <w:lang w:eastAsia="pl-PL"/>
        </w:rPr>
        <w:t xml:space="preserve"> Umowy </w:t>
      </w:r>
      <w:r w:rsidRPr="006A2B9B">
        <w:rPr>
          <w:rFonts w:ascii="Arial" w:eastAsia="Calibri" w:hAnsi="Arial" w:cs="Arial"/>
          <w:lang w:eastAsia="pl-PL"/>
        </w:rPr>
        <w:lastRenderedPageBreak/>
        <w:t>może zostać zmniejszone maksymalnie o 30%, tj. do kwoty …………… zł netto, ………………….. zł brutto.</w:t>
      </w:r>
    </w:p>
    <w:p w:rsidR="005C698F" w:rsidRPr="006A2B9B" w:rsidRDefault="005C698F" w:rsidP="005C698F">
      <w:pPr>
        <w:widowControl w:val="0"/>
        <w:tabs>
          <w:tab w:val="left" w:pos="284"/>
        </w:tabs>
        <w:spacing w:after="0"/>
        <w:jc w:val="both"/>
        <w:rPr>
          <w:rFonts w:ascii="Arial" w:eastAsia="Times New Roman" w:hAnsi="Arial" w:cs="Arial"/>
          <w:lang w:eastAsia="pl-PL"/>
        </w:rPr>
      </w:pPr>
      <w:r w:rsidRPr="006A2B9B">
        <w:rPr>
          <w:rFonts w:ascii="Arial" w:eastAsia="Times New Roman" w:hAnsi="Arial" w:cs="Arial"/>
          <w:lang w:eastAsia="pl-PL"/>
        </w:rPr>
        <w:t>7. Wykonawcy przysługiwać będzie wynagrodzenie jedynie za faktyczną ilość zrealizo</w:t>
      </w:r>
      <w:r>
        <w:rPr>
          <w:rFonts w:ascii="Arial" w:eastAsia="Times New Roman" w:hAnsi="Arial" w:cs="Arial"/>
          <w:lang w:eastAsia="pl-PL"/>
        </w:rPr>
        <w:t>wanych usług, na podstawie dwóch faktur lub faktury końcowej</w:t>
      </w:r>
      <w:r w:rsidRPr="006A2B9B">
        <w:rPr>
          <w:rFonts w:ascii="Arial" w:eastAsia="Times New Roman" w:hAnsi="Arial" w:cs="Arial"/>
          <w:lang w:eastAsia="pl-PL"/>
        </w:rPr>
        <w:t>.</w:t>
      </w:r>
    </w:p>
    <w:p w:rsidR="005C698F" w:rsidRPr="006A2B9B" w:rsidRDefault="005C698F" w:rsidP="005C698F">
      <w:pPr>
        <w:widowControl w:val="0"/>
        <w:tabs>
          <w:tab w:val="left" w:pos="284"/>
        </w:tabs>
        <w:spacing w:after="0"/>
        <w:ind w:right="34"/>
        <w:jc w:val="both"/>
        <w:rPr>
          <w:rFonts w:ascii="Arial" w:eastAsia="Times New Roman" w:hAnsi="Arial" w:cs="Arial"/>
          <w:lang w:eastAsia="pl-PL"/>
        </w:rPr>
      </w:pPr>
      <w:r w:rsidRPr="006A2B9B">
        <w:rPr>
          <w:rFonts w:ascii="Arial" w:eastAsia="Times New Roman" w:hAnsi="Arial" w:cs="Arial"/>
          <w:lang w:eastAsia="pl-PL"/>
        </w:rPr>
        <w:t xml:space="preserve">8. Podstawę do wystawienia każdej faktury stanowić będzie każdorazowo Protokół Odbioru Usług, o którym mowa </w:t>
      </w:r>
      <w:r w:rsidRPr="00A5685F">
        <w:rPr>
          <w:rFonts w:ascii="Arial" w:eastAsia="Times New Roman" w:hAnsi="Arial" w:cs="Arial"/>
          <w:lang w:eastAsia="pl-PL"/>
        </w:rPr>
        <w:t>w § 5 ust. 6</w:t>
      </w:r>
      <w:r w:rsidRPr="006A2B9B">
        <w:rPr>
          <w:rFonts w:ascii="Arial" w:eastAsia="Times New Roman" w:hAnsi="Arial" w:cs="Arial"/>
          <w:lang w:eastAsia="pl-PL"/>
        </w:rPr>
        <w:t xml:space="preserve"> Umowy i dokumenty, o których mowa </w:t>
      </w:r>
      <w:r w:rsidRPr="00A5685F">
        <w:rPr>
          <w:rFonts w:ascii="Arial" w:eastAsia="Times New Roman" w:hAnsi="Arial" w:cs="Arial"/>
          <w:lang w:eastAsia="pl-PL"/>
        </w:rPr>
        <w:t>w § 7 ust. 5</w:t>
      </w:r>
      <w:r w:rsidRPr="006A2B9B">
        <w:rPr>
          <w:rFonts w:ascii="Arial" w:eastAsia="Times New Roman" w:hAnsi="Arial" w:cs="Arial"/>
          <w:lang w:eastAsia="pl-PL"/>
        </w:rPr>
        <w:t xml:space="preserve"> Umowy.</w:t>
      </w:r>
    </w:p>
    <w:p w:rsidR="005C698F" w:rsidRPr="006A2B9B" w:rsidRDefault="005C698F" w:rsidP="005C698F">
      <w:pPr>
        <w:widowControl w:val="0"/>
        <w:tabs>
          <w:tab w:val="left" w:pos="284"/>
        </w:tabs>
        <w:spacing w:after="0"/>
        <w:ind w:right="34"/>
        <w:jc w:val="both"/>
        <w:rPr>
          <w:rFonts w:ascii="Arial" w:eastAsia="Times New Roman" w:hAnsi="Arial" w:cs="Arial"/>
          <w:lang w:eastAsia="pl-PL"/>
        </w:rPr>
      </w:pPr>
      <w:r w:rsidRPr="006A2B9B">
        <w:rPr>
          <w:rFonts w:ascii="Arial" w:eastAsia="Times New Roman" w:hAnsi="Arial" w:cs="Arial"/>
          <w:lang w:eastAsia="pl-PL"/>
        </w:rPr>
        <w:t xml:space="preserve">9. Wszelkie koszty związane z zapewnieniem obsługi gwarancyjnej a w szczególności: </w:t>
      </w:r>
      <w:r>
        <w:rPr>
          <w:rFonts w:ascii="Arial" w:eastAsia="Times New Roman" w:hAnsi="Arial" w:cs="Arial"/>
          <w:lang w:eastAsia="pl-PL"/>
        </w:rPr>
        <w:t>koszty wymiany towaru</w:t>
      </w:r>
      <w:r w:rsidRPr="006A2B9B">
        <w:rPr>
          <w:rFonts w:ascii="Arial" w:eastAsia="Times New Roman" w:hAnsi="Arial" w:cs="Arial"/>
          <w:lang w:eastAsia="pl-PL"/>
        </w:rPr>
        <w:t>, kos</w:t>
      </w:r>
      <w:r>
        <w:rPr>
          <w:rFonts w:ascii="Arial" w:eastAsia="Times New Roman" w:hAnsi="Arial" w:cs="Arial"/>
          <w:lang w:eastAsia="pl-PL"/>
        </w:rPr>
        <w:t>zty dojazdu, transportu</w:t>
      </w:r>
      <w:r w:rsidRPr="006A2B9B">
        <w:rPr>
          <w:rFonts w:ascii="Arial" w:eastAsia="Times New Roman" w:hAnsi="Arial" w:cs="Arial"/>
          <w:lang w:eastAsia="pl-PL"/>
        </w:rPr>
        <w:t>,  ponosi Wykonawca.</w:t>
      </w:r>
    </w:p>
    <w:p w:rsidR="005C698F" w:rsidRPr="006A2B9B" w:rsidRDefault="005C698F" w:rsidP="005C698F">
      <w:pPr>
        <w:spacing w:after="0"/>
        <w:jc w:val="both"/>
        <w:rPr>
          <w:rFonts w:ascii="Arial" w:eastAsia="Times New Roman" w:hAnsi="Arial" w:cs="Arial"/>
          <w:lang w:eastAsia="pl-PL"/>
        </w:rPr>
      </w:pPr>
    </w:p>
    <w:p w:rsidR="005C698F" w:rsidRPr="006A2B9B" w:rsidRDefault="005C698F" w:rsidP="005C698F">
      <w:pPr>
        <w:spacing w:after="0"/>
        <w:jc w:val="both"/>
        <w:rPr>
          <w:rFonts w:ascii="Arial" w:eastAsia="Times New Roman" w:hAnsi="Arial" w:cs="Arial"/>
          <w:b/>
          <w:bCs/>
          <w:lang w:eastAsia="pl-PL"/>
        </w:rPr>
      </w:pPr>
      <w:r w:rsidRPr="006A2B9B">
        <w:rPr>
          <w:rFonts w:ascii="Arial" w:eastAsia="Times New Roman" w:hAnsi="Arial" w:cs="Arial"/>
          <w:lang w:eastAsia="pl-PL"/>
        </w:rPr>
        <w:t xml:space="preserve">                                                                               </w:t>
      </w:r>
      <w:r w:rsidRPr="006A2B9B">
        <w:rPr>
          <w:rFonts w:ascii="Arial" w:eastAsia="Times New Roman" w:hAnsi="Arial" w:cs="Arial"/>
          <w:b/>
          <w:bCs/>
          <w:lang w:eastAsia="pl-PL"/>
        </w:rPr>
        <w:t>§ 7</w:t>
      </w:r>
    </w:p>
    <w:p w:rsidR="005C698F" w:rsidRPr="006A2B9B" w:rsidRDefault="005C698F" w:rsidP="005C698F">
      <w:pPr>
        <w:spacing w:after="0"/>
        <w:jc w:val="both"/>
        <w:rPr>
          <w:rFonts w:ascii="Arial" w:eastAsia="Times New Roman" w:hAnsi="Arial" w:cs="Arial"/>
          <w:b/>
          <w:bCs/>
          <w:lang w:eastAsia="pl-PL"/>
        </w:rPr>
      </w:pPr>
      <w:r w:rsidRPr="006A2B9B">
        <w:rPr>
          <w:rFonts w:ascii="Arial" w:eastAsia="Times New Roman" w:hAnsi="Arial" w:cs="Arial"/>
          <w:b/>
          <w:bCs/>
          <w:lang w:eastAsia="pl-PL"/>
        </w:rPr>
        <w:t xml:space="preserve">                                                                  Warunki płatności</w:t>
      </w:r>
    </w:p>
    <w:p w:rsidR="005C698F" w:rsidRPr="006A2B9B" w:rsidRDefault="005C698F" w:rsidP="005C698F">
      <w:pPr>
        <w:spacing w:after="0"/>
        <w:jc w:val="both"/>
        <w:rPr>
          <w:rFonts w:ascii="Arial" w:eastAsia="Times New Roman" w:hAnsi="Arial" w:cs="Arial"/>
          <w:b/>
          <w:bCs/>
          <w:lang w:eastAsia="pl-PL"/>
        </w:rPr>
      </w:pPr>
    </w:p>
    <w:p w:rsidR="005C698F" w:rsidRPr="006A2B9B" w:rsidRDefault="005C698F" w:rsidP="005C698F">
      <w:pPr>
        <w:spacing w:after="0"/>
        <w:jc w:val="both"/>
        <w:rPr>
          <w:rFonts w:ascii="Arial" w:eastAsia="Calibri" w:hAnsi="Arial" w:cs="Arial"/>
        </w:rPr>
      </w:pPr>
      <w:r w:rsidRPr="006A2B9B">
        <w:rPr>
          <w:rFonts w:ascii="Arial" w:eastAsia="Times New Roman" w:hAnsi="Arial" w:cs="Arial"/>
          <w:lang w:eastAsia="pl-PL"/>
        </w:rPr>
        <w:t xml:space="preserve">1. </w:t>
      </w:r>
      <w:r w:rsidRPr="006A2B9B">
        <w:rPr>
          <w:rFonts w:ascii="Arial" w:eastAsia="Calibri" w:hAnsi="Arial" w:cs="Arial"/>
          <w:lang w:eastAsia="pl-PL"/>
        </w:rPr>
        <w:t xml:space="preserve">Wynagrodzenie będzie płatne na podstawie prawidłowo wystawionej przez Wykonawcę </w:t>
      </w:r>
      <w:r>
        <w:rPr>
          <w:rFonts w:ascii="Arial" w:eastAsia="Calibri" w:hAnsi="Arial" w:cs="Arial"/>
          <w:lang w:eastAsia="pl-PL"/>
        </w:rPr>
        <w:t>faktury,    w terminie 21</w:t>
      </w:r>
      <w:r w:rsidRPr="006A2B9B">
        <w:rPr>
          <w:rFonts w:ascii="Arial" w:eastAsia="Calibri" w:hAnsi="Arial" w:cs="Arial"/>
          <w:lang w:eastAsia="pl-PL"/>
        </w:rPr>
        <w:t xml:space="preserve"> dni od daty doręczenia faktury do siedziby Zamawiającego, na numer konta bankowego Wykonawcy Nr</w:t>
      </w:r>
      <w:r>
        <w:rPr>
          <w:rFonts w:ascii="Arial" w:eastAsia="Calibri" w:hAnsi="Arial" w:cs="Arial"/>
          <w:lang w:eastAsia="pl-PL"/>
        </w:rPr>
        <w:t>.</w:t>
      </w:r>
      <w:r w:rsidRPr="006A2B9B">
        <w:rPr>
          <w:rFonts w:ascii="Arial" w:eastAsia="Calibri" w:hAnsi="Arial" w:cs="Arial"/>
          <w:lang w:eastAsia="pl-PL"/>
        </w:rPr>
        <w:t>…</w:t>
      </w:r>
      <w:r>
        <w:rPr>
          <w:rFonts w:ascii="Arial" w:eastAsia="Calibri" w:hAnsi="Arial" w:cs="Arial"/>
          <w:lang w:eastAsia="pl-PL"/>
        </w:rPr>
        <w:t>.</w:t>
      </w:r>
      <w:r w:rsidRPr="006A2B9B">
        <w:rPr>
          <w:rFonts w:ascii="Arial" w:eastAsia="Calibri" w:hAnsi="Arial" w:cs="Arial"/>
          <w:lang w:eastAsia="pl-PL"/>
        </w:rPr>
        <w:t>……………………………………………………. wskazany na fakturze.</w:t>
      </w:r>
    </w:p>
    <w:p w:rsidR="005C698F" w:rsidRPr="006A2B9B" w:rsidRDefault="005C698F" w:rsidP="005C698F">
      <w:pPr>
        <w:spacing w:after="0"/>
        <w:jc w:val="both"/>
        <w:rPr>
          <w:rFonts w:ascii="Arial" w:eastAsia="Calibri" w:hAnsi="Arial" w:cs="Arial"/>
        </w:rPr>
      </w:pPr>
      <w:r w:rsidRPr="006A2B9B">
        <w:rPr>
          <w:rFonts w:ascii="Arial" w:eastAsia="Calibri" w:hAnsi="Arial" w:cs="Arial"/>
        </w:rPr>
        <w:t xml:space="preserve">2. </w:t>
      </w:r>
      <w:r w:rsidRPr="006A2B9B">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5C698F" w:rsidRPr="006A2B9B" w:rsidRDefault="005C698F" w:rsidP="005C698F">
      <w:pPr>
        <w:spacing w:after="0"/>
        <w:jc w:val="both"/>
        <w:rPr>
          <w:rFonts w:ascii="Arial" w:eastAsia="Calibri" w:hAnsi="Arial" w:cs="Arial"/>
        </w:rPr>
      </w:pPr>
      <w:r w:rsidRPr="006A2B9B">
        <w:rPr>
          <w:rFonts w:ascii="Arial" w:eastAsia="Calibri" w:hAnsi="Arial" w:cs="Arial"/>
        </w:rPr>
        <w:t xml:space="preserve">3. </w:t>
      </w:r>
      <w:r w:rsidRPr="006A2B9B">
        <w:rPr>
          <w:rFonts w:ascii="Arial" w:eastAsia="Calibri" w:hAnsi="Arial" w:cs="Arial"/>
          <w:lang w:eastAsia="pl-PL"/>
        </w:rPr>
        <w:t>Za datę dokonania płatności przyjmuje się dzień obciążenia rachunku bankowego Zamawiającego.</w:t>
      </w:r>
    </w:p>
    <w:p w:rsidR="005C698F" w:rsidRPr="006A2B9B" w:rsidRDefault="005C698F" w:rsidP="005C698F">
      <w:pPr>
        <w:spacing w:after="0"/>
        <w:jc w:val="both"/>
        <w:rPr>
          <w:rFonts w:ascii="Arial" w:eastAsia="Calibri" w:hAnsi="Arial" w:cs="Arial"/>
        </w:rPr>
      </w:pPr>
      <w:r w:rsidRPr="006A2B9B">
        <w:rPr>
          <w:rFonts w:ascii="Arial" w:eastAsia="Calibri" w:hAnsi="Arial" w:cs="Arial"/>
        </w:rPr>
        <w:t xml:space="preserve">4. Wykonawca przyjmuje do wiadomości, że Zamawiający przy zapłacie wynagrodzenia będzie stosował mechanizm podzielonej płatności, o którym mowa w art. </w:t>
      </w:r>
      <w:r w:rsidRPr="006A2B9B">
        <w:rPr>
          <w:rFonts w:ascii="Arial" w:eastAsia="Calibri" w:hAnsi="Arial" w:cs="Arial"/>
          <w:color w:val="000000"/>
        </w:rPr>
        <w:t xml:space="preserve">108a ust. 1 ustawy z dnia 11 marca 2004 r. o podatku od towarów i usług (Dz. U. z 2020 r. poz. 106 z </w:t>
      </w:r>
      <w:proofErr w:type="spellStart"/>
      <w:r w:rsidRPr="006A2B9B">
        <w:rPr>
          <w:rFonts w:ascii="Arial" w:eastAsia="Calibri" w:hAnsi="Arial" w:cs="Arial"/>
          <w:color w:val="000000"/>
        </w:rPr>
        <w:t>późn</w:t>
      </w:r>
      <w:proofErr w:type="spellEnd"/>
      <w:r w:rsidRPr="006A2B9B">
        <w:rPr>
          <w:rFonts w:ascii="Arial" w:eastAsia="Calibri" w:hAnsi="Arial" w:cs="Arial"/>
          <w:color w:val="000000"/>
        </w:rPr>
        <w:t>. zm.).</w:t>
      </w:r>
    </w:p>
    <w:p w:rsidR="005C698F" w:rsidRPr="006A2B9B" w:rsidRDefault="005C698F" w:rsidP="005C698F">
      <w:pPr>
        <w:spacing w:after="0"/>
        <w:jc w:val="both"/>
        <w:rPr>
          <w:rFonts w:ascii="Arial" w:eastAsia="Calibri" w:hAnsi="Arial" w:cs="Arial"/>
        </w:rPr>
      </w:pPr>
      <w:r w:rsidRPr="006A2B9B">
        <w:rPr>
          <w:rFonts w:ascii="Arial" w:eastAsia="Calibri" w:hAnsi="Arial" w:cs="Arial"/>
        </w:rPr>
        <w:t xml:space="preserve">5. </w:t>
      </w:r>
      <w:r w:rsidRPr="006A2B9B">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5C698F" w:rsidRPr="006A2B9B" w:rsidRDefault="005C698F" w:rsidP="005C698F">
      <w:pPr>
        <w:spacing w:after="0"/>
        <w:jc w:val="both"/>
        <w:rPr>
          <w:rFonts w:ascii="Arial" w:eastAsia="Calibri" w:hAnsi="Arial" w:cs="Arial"/>
        </w:rPr>
      </w:pPr>
      <w:r w:rsidRPr="006A2B9B">
        <w:rPr>
          <w:rFonts w:ascii="Arial" w:eastAsia="Calibri" w:hAnsi="Arial" w:cs="Arial"/>
        </w:rPr>
        <w:t xml:space="preserve">6. </w:t>
      </w:r>
      <w:r w:rsidRPr="006A2B9B">
        <w:rPr>
          <w:rFonts w:ascii="Arial" w:eastAsia="Times New Roman" w:hAnsi="Arial" w:cs="Arial"/>
          <w:lang w:eastAsia="pl-PL"/>
        </w:rPr>
        <w:t xml:space="preserve">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w:t>
      </w:r>
      <w:r w:rsidRPr="00A5685F">
        <w:rPr>
          <w:rFonts w:ascii="Arial" w:eastAsia="Times New Roman" w:hAnsi="Arial" w:cs="Arial"/>
          <w:lang w:eastAsia="pl-PL"/>
        </w:rPr>
        <w:t>ust. 5</w:t>
      </w:r>
      <w:r w:rsidRPr="006A2B9B">
        <w:rPr>
          <w:rFonts w:ascii="Arial" w:eastAsia="Times New Roman" w:hAnsi="Arial" w:cs="Arial"/>
          <w:lang w:eastAsia="pl-PL"/>
        </w:rPr>
        <w:t xml:space="preserve"> niniejszego paragrafu.</w:t>
      </w:r>
    </w:p>
    <w:p w:rsidR="005C698F" w:rsidRPr="006A2B9B" w:rsidRDefault="005C698F" w:rsidP="005C698F">
      <w:pPr>
        <w:spacing w:after="0"/>
        <w:jc w:val="both"/>
        <w:rPr>
          <w:rFonts w:ascii="Arial" w:eastAsia="Calibri" w:hAnsi="Arial" w:cs="Arial"/>
        </w:rPr>
      </w:pPr>
      <w:r w:rsidRPr="006A2B9B">
        <w:rPr>
          <w:rFonts w:ascii="Arial" w:eastAsia="Calibri" w:hAnsi="Arial" w:cs="Arial"/>
        </w:rPr>
        <w:t xml:space="preserve">7. </w:t>
      </w:r>
      <w:r w:rsidRPr="006A2B9B">
        <w:rPr>
          <w:rFonts w:ascii="Arial" w:eastAsia="Times New Roman" w:hAnsi="Arial" w:cs="Arial"/>
          <w:lang w:eastAsia="pl-PL"/>
        </w:rPr>
        <w:t xml:space="preserve">Zamawiający ma prawo do wstrzymania zapłaty należności na rzecz Wykonawcy za wykonane usługi do czasu przedstawienia Zamawiającemu oświadczenia Podwykonawcy oraz innych prawidłowo sporządzonych wymaganych dokumentów, o </w:t>
      </w:r>
      <w:r w:rsidRPr="00A5685F">
        <w:rPr>
          <w:rFonts w:ascii="Arial" w:eastAsia="Times New Roman" w:hAnsi="Arial" w:cs="Arial"/>
          <w:lang w:eastAsia="pl-PL"/>
        </w:rPr>
        <w:t>których mowa w § 5 ust. 6 oraz § 7 ust. 5</w:t>
      </w:r>
      <w:r w:rsidRPr="006A2B9B">
        <w:rPr>
          <w:rFonts w:ascii="Arial" w:eastAsia="Times New Roman" w:hAnsi="Arial" w:cs="Arial"/>
          <w:lang w:eastAsia="pl-PL"/>
        </w:rPr>
        <w:t xml:space="preserve"> Umowy.</w:t>
      </w:r>
    </w:p>
    <w:p w:rsidR="005C698F" w:rsidRPr="006A2B9B" w:rsidRDefault="005C698F" w:rsidP="005C698F">
      <w:pPr>
        <w:spacing w:after="0"/>
        <w:jc w:val="both"/>
        <w:rPr>
          <w:rFonts w:ascii="Arial" w:eastAsia="Calibri" w:hAnsi="Arial" w:cs="Arial"/>
        </w:rPr>
      </w:pPr>
      <w:r w:rsidRPr="006A2B9B">
        <w:rPr>
          <w:rFonts w:ascii="Arial" w:eastAsia="Calibri" w:hAnsi="Arial" w:cs="Arial"/>
        </w:rPr>
        <w:t xml:space="preserve">8. </w:t>
      </w:r>
      <w:r w:rsidRPr="006A2B9B">
        <w:rPr>
          <w:rFonts w:ascii="Arial" w:eastAsia="Times New Roman" w:hAnsi="Arial" w:cs="Arial"/>
          <w:lang w:eastAsia="pl-PL"/>
        </w:rPr>
        <w:t xml:space="preserve">Wykonawcy nie będą przysługiwały odsetki za okres opóźnienia w zapłacie przypadający na okres wyczekiwania Zamawiającego na dokumenty, o których </w:t>
      </w:r>
      <w:r w:rsidRPr="00A5685F">
        <w:rPr>
          <w:rFonts w:ascii="Arial" w:eastAsia="Times New Roman" w:hAnsi="Arial" w:cs="Arial"/>
          <w:lang w:eastAsia="pl-PL"/>
        </w:rPr>
        <w:t>mowa w § 5 ust. 6 oraz § 7 ust. 5 Umowy</w:t>
      </w:r>
      <w:r w:rsidRPr="006A2B9B">
        <w:rPr>
          <w:rFonts w:ascii="Arial" w:eastAsia="Times New Roman" w:hAnsi="Arial" w:cs="Arial"/>
          <w:lang w:eastAsia="pl-PL"/>
        </w:rPr>
        <w:t>.</w:t>
      </w:r>
    </w:p>
    <w:p w:rsidR="005C698F" w:rsidRPr="006A2B9B" w:rsidRDefault="005C698F" w:rsidP="005C698F">
      <w:pPr>
        <w:spacing w:after="0"/>
        <w:jc w:val="both"/>
        <w:rPr>
          <w:rFonts w:ascii="Arial" w:eastAsia="Calibri" w:hAnsi="Arial" w:cs="Arial"/>
        </w:rPr>
      </w:pPr>
      <w:r w:rsidRPr="006A2B9B">
        <w:rPr>
          <w:rFonts w:ascii="Arial" w:eastAsia="Calibri" w:hAnsi="Arial" w:cs="Arial"/>
        </w:rPr>
        <w:t xml:space="preserve">9. </w:t>
      </w:r>
      <w:r w:rsidRPr="006A2B9B">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5C698F" w:rsidRPr="006A2B9B" w:rsidRDefault="005C698F" w:rsidP="005C698F">
      <w:pPr>
        <w:spacing w:after="0"/>
        <w:jc w:val="both"/>
        <w:rPr>
          <w:rFonts w:ascii="Arial" w:eastAsia="Calibri" w:hAnsi="Arial" w:cs="Arial"/>
        </w:rPr>
      </w:pPr>
      <w:r w:rsidRPr="006A2B9B">
        <w:rPr>
          <w:rFonts w:ascii="Arial" w:eastAsia="Calibri" w:hAnsi="Arial" w:cs="Arial"/>
        </w:rPr>
        <w:t xml:space="preserve">10. </w:t>
      </w:r>
      <w:r w:rsidRPr="006A2B9B">
        <w:rPr>
          <w:rFonts w:ascii="Arial" w:eastAsia="Times New Roman" w:hAnsi="Arial" w:cs="Arial"/>
          <w:lang w:eastAsia="pl-PL"/>
        </w:rPr>
        <w:t xml:space="preserve">Termin zapłaty wynagrodzenia Podwykonawcy lub dalszemu Podwykonawcy przewidziany                       w umowie o podwykonawstwo nie </w:t>
      </w:r>
      <w:r>
        <w:rPr>
          <w:rFonts w:ascii="Arial" w:eastAsia="Times New Roman" w:hAnsi="Arial" w:cs="Arial"/>
          <w:lang w:eastAsia="pl-PL"/>
        </w:rPr>
        <w:t>może być dłuższy niż 21</w:t>
      </w:r>
      <w:r w:rsidRPr="006A2B9B">
        <w:rPr>
          <w:rFonts w:ascii="Arial" w:eastAsia="Times New Roman" w:hAnsi="Arial" w:cs="Arial"/>
          <w:lang w:eastAsia="pl-PL"/>
        </w:rPr>
        <w:t xml:space="preserve"> dni kalendarzowych od dnia doręczenia Wykonawcy, Podwykonawcy lub dalszemu </w:t>
      </w:r>
      <w:r w:rsidRPr="006A2B9B">
        <w:rPr>
          <w:rFonts w:ascii="Arial" w:eastAsia="Times New Roman" w:hAnsi="Arial" w:cs="Arial"/>
          <w:lang w:eastAsia="pl-PL"/>
        </w:rPr>
        <w:lastRenderedPageBreak/>
        <w:t>Podwykonawcy faktury lub rachunku potwierdzających wykonanie zleconej Podwykonawcy lub dalszemu Podwykonawcy usługi.</w:t>
      </w:r>
    </w:p>
    <w:p w:rsidR="005C698F" w:rsidRPr="006A2B9B" w:rsidRDefault="005C698F" w:rsidP="005C698F">
      <w:pPr>
        <w:spacing w:after="0"/>
        <w:jc w:val="both"/>
        <w:rPr>
          <w:rFonts w:ascii="Arial" w:eastAsia="Calibri" w:hAnsi="Arial" w:cs="Arial"/>
        </w:rPr>
      </w:pPr>
      <w:r w:rsidRPr="006A2B9B">
        <w:rPr>
          <w:rFonts w:ascii="Arial" w:eastAsia="Calibri" w:hAnsi="Arial" w:cs="Arial"/>
        </w:rPr>
        <w:t xml:space="preserve">11. </w:t>
      </w:r>
      <w:r w:rsidRPr="006A2B9B">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5C698F" w:rsidRPr="006A2B9B" w:rsidRDefault="005C698F" w:rsidP="005C698F">
      <w:pPr>
        <w:spacing w:after="0"/>
        <w:jc w:val="both"/>
        <w:rPr>
          <w:rFonts w:ascii="Arial" w:eastAsia="Calibri" w:hAnsi="Arial" w:cs="Arial"/>
        </w:rPr>
      </w:pPr>
      <w:r w:rsidRPr="006A2B9B">
        <w:rPr>
          <w:rFonts w:ascii="Arial" w:eastAsia="Calibri" w:hAnsi="Arial" w:cs="Arial"/>
        </w:rPr>
        <w:t xml:space="preserve">12. </w:t>
      </w:r>
      <w:r w:rsidRPr="006A2B9B">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5C698F" w:rsidRDefault="005C698F" w:rsidP="005C698F">
      <w:pPr>
        <w:spacing w:after="0"/>
        <w:jc w:val="both"/>
        <w:rPr>
          <w:rFonts w:ascii="Arial" w:eastAsia="Times New Roman" w:hAnsi="Arial" w:cs="Arial"/>
          <w:lang w:eastAsia="pl-PL"/>
        </w:rPr>
      </w:pPr>
      <w:r w:rsidRPr="006A2B9B">
        <w:rPr>
          <w:rFonts w:ascii="Arial" w:eastAsia="Calibri" w:hAnsi="Arial" w:cs="Arial"/>
        </w:rPr>
        <w:t xml:space="preserve">13. </w:t>
      </w:r>
      <w:r w:rsidRPr="006A2B9B">
        <w:rPr>
          <w:rFonts w:ascii="Arial" w:eastAsia="Times New Roman" w:hAnsi="Arial" w:cs="Arial"/>
          <w:lang w:eastAsia="pl-PL"/>
        </w:rPr>
        <w:t>Wykonawca nie może, bez pisemnej zgody Zamawiającego przenieść wierzytelności pieniężnych wynikających z Umowy na podmiot lub osobę trzecią.</w:t>
      </w:r>
    </w:p>
    <w:p w:rsidR="005C698F" w:rsidRPr="006A2B9B" w:rsidRDefault="005C698F" w:rsidP="005C698F">
      <w:pPr>
        <w:spacing w:after="0"/>
        <w:jc w:val="both"/>
        <w:rPr>
          <w:rFonts w:ascii="Arial" w:eastAsia="Times New Roman" w:hAnsi="Arial" w:cs="Arial"/>
          <w:lang w:eastAsia="pl-PL"/>
        </w:rPr>
      </w:pPr>
    </w:p>
    <w:p w:rsidR="005C698F" w:rsidRPr="006A2B9B" w:rsidRDefault="005C698F" w:rsidP="005C698F">
      <w:pPr>
        <w:spacing w:after="0"/>
        <w:jc w:val="both"/>
        <w:rPr>
          <w:rFonts w:ascii="Arial" w:eastAsia="Times New Roman" w:hAnsi="Arial" w:cs="Arial"/>
          <w:lang w:eastAsia="pl-PL"/>
        </w:rPr>
      </w:pPr>
    </w:p>
    <w:p w:rsidR="005C698F" w:rsidRPr="006A2B9B" w:rsidRDefault="005C698F" w:rsidP="005C698F">
      <w:pPr>
        <w:widowControl w:val="0"/>
        <w:shd w:val="clear" w:color="auto" w:fill="FFFFFF"/>
        <w:spacing w:before="120" w:after="120"/>
        <w:ind w:left="360"/>
        <w:jc w:val="center"/>
        <w:rPr>
          <w:rFonts w:ascii="Arial" w:eastAsia="Calibri" w:hAnsi="Arial" w:cs="Arial"/>
          <w:b/>
        </w:rPr>
      </w:pPr>
      <w:r w:rsidRPr="006A2B9B">
        <w:rPr>
          <w:rFonts w:ascii="Arial" w:eastAsia="Calibri" w:hAnsi="Arial" w:cs="Arial"/>
          <w:b/>
        </w:rPr>
        <w:t>§ 8.</w:t>
      </w:r>
    </w:p>
    <w:p w:rsidR="005C698F" w:rsidRPr="006A2B9B" w:rsidRDefault="005C698F" w:rsidP="005C698F">
      <w:pPr>
        <w:widowControl w:val="0"/>
        <w:shd w:val="clear" w:color="auto" w:fill="FFFFFF"/>
        <w:spacing w:before="120" w:after="120"/>
        <w:ind w:left="360"/>
        <w:jc w:val="center"/>
        <w:rPr>
          <w:rFonts w:ascii="Arial" w:eastAsia="Calibri" w:hAnsi="Arial" w:cs="Arial"/>
          <w:b/>
          <w:color w:val="000000"/>
        </w:rPr>
      </w:pPr>
      <w:r w:rsidRPr="006A2B9B">
        <w:rPr>
          <w:rFonts w:ascii="Arial" w:eastAsia="Calibri" w:hAnsi="Arial" w:cs="Arial"/>
          <w:b/>
          <w:color w:val="000000"/>
        </w:rPr>
        <w:t>Obowiązki Wykonawcy</w:t>
      </w:r>
    </w:p>
    <w:p w:rsidR="005C698F" w:rsidRPr="006A2B9B" w:rsidRDefault="005C698F" w:rsidP="00CE679B">
      <w:pPr>
        <w:numPr>
          <w:ilvl w:val="0"/>
          <w:numId w:val="42"/>
        </w:numPr>
        <w:autoSpaceDE w:val="0"/>
        <w:autoSpaceDN w:val="0"/>
        <w:adjustRightInd w:val="0"/>
        <w:spacing w:after="0"/>
        <w:ind w:left="0" w:firstLine="0"/>
        <w:jc w:val="both"/>
        <w:rPr>
          <w:rFonts w:ascii="Arial" w:eastAsia="Calibri" w:hAnsi="Arial" w:cs="Arial"/>
        </w:rPr>
      </w:pPr>
      <w:r>
        <w:rPr>
          <w:rFonts w:ascii="Arial" w:eastAsia="Calibri" w:hAnsi="Arial" w:cs="Arial"/>
        </w:rPr>
        <w:t xml:space="preserve"> </w:t>
      </w:r>
      <w:r w:rsidRPr="006A2B9B">
        <w:rPr>
          <w:rFonts w:ascii="Arial" w:eastAsia="Calibri" w:hAnsi="Arial" w:cs="Arial"/>
        </w:rPr>
        <w:t xml:space="preserve">Wykonawca zobowiązuje się przed podpisaniem Umowy lub </w:t>
      </w:r>
      <w:r w:rsidRPr="006A2B9B">
        <w:rPr>
          <w:rFonts w:ascii="Arial" w:eastAsia="Calibri" w:hAnsi="Arial" w:cs="Arial"/>
          <w:b/>
        </w:rPr>
        <w:t>w terminie 7 dni kalendarzowych</w:t>
      </w:r>
      <w:r w:rsidRPr="006A2B9B">
        <w:rPr>
          <w:rFonts w:ascii="Arial" w:eastAsia="Calibri" w:hAnsi="Arial" w:cs="Arial"/>
        </w:rPr>
        <w:t xml:space="preserve"> od chwili powstania obowiązku zatrudnienia pracowników na </w:t>
      </w:r>
      <w:r>
        <w:rPr>
          <w:rFonts w:ascii="Arial" w:eastAsia="Calibri" w:hAnsi="Arial" w:cs="Arial"/>
        </w:rPr>
        <w:t xml:space="preserve">podstawie Umowy </w:t>
      </w:r>
      <w:r w:rsidRPr="006A2B9B">
        <w:rPr>
          <w:rFonts w:ascii="Arial" w:eastAsia="Calibri" w:hAnsi="Arial" w:cs="Arial"/>
        </w:rPr>
        <w:t xml:space="preserve">o pracę i na każde żądanie Zamawiającego dostarczyć Zamawiającemu  </w:t>
      </w:r>
      <w:r w:rsidRPr="006A2B9B">
        <w:rPr>
          <w:rFonts w:ascii="Arial" w:eastAsia="Calibri" w:hAnsi="Arial" w:cs="Arial"/>
          <w:b/>
        </w:rPr>
        <w:t>Wykaz osób przewidzianych do realizacji Umowy</w:t>
      </w:r>
      <w:r w:rsidRPr="006A2B9B">
        <w:rPr>
          <w:rFonts w:ascii="Arial" w:eastAsia="Calibri" w:hAnsi="Arial" w:cs="Arial"/>
        </w:rPr>
        <w:t xml:space="preserve"> z uwzględnieniem i</w:t>
      </w:r>
      <w:r w:rsidRPr="006A2B9B">
        <w:rPr>
          <w:rFonts w:ascii="Arial" w:eastAsia="Times New Roman" w:hAnsi="Arial" w:cs="Arial"/>
          <w:lang w:eastAsia="pl-PL"/>
        </w:rPr>
        <w:t>mienia i nazwiska, stanowiska, rodzaju umowy o pracę oraz okres na jaki została zawarta (wzór wykazu stanowi załącznik do niniejszej umowy). Wykaz ten b</w:t>
      </w:r>
      <w:r w:rsidRPr="006A2B9B">
        <w:rPr>
          <w:rFonts w:ascii="Arial" w:eastAsia="Calibri" w:hAnsi="Arial" w:cs="Arial"/>
        </w:rPr>
        <w:t>ędzie stanowił integralną część Umowy. Ww. obowiązek dotyczy także Podwykonawców.</w:t>
      </w:r>
      <w:r w:rsidRPr="006A2B9B">
        <w:rPr>
          <w:rFonts w:ascii="Arial" w:hAnsi="Arial" w:cs="Arial"/>
        </w:rPr>
        <w:t xml:space="preserve"> </w:t>
      </w:r>
    </w:p>
    <w:p w:rsidR="005C698F" w:rsidRPr="006A2B9B" w:rsidRDefault="005C698F" w:rsidP="005C698F">
      <w:pPr>
        <w:widowControl w:val="0"/>
        <w:shd w:val="clear" w:color="auto" w:fill="FFFFFF"/>
        <w:spacing w:after="0"/>
        <w:rPr>
          <w:rFonts w:ascii="Arial" w:eastAsia="Calibri" w:hAnsi="Arial" w:cs="Arial"/>
        </w:rPr>
      </w:pPr>
      <w:r w:rsidRPr="006A2B9B">
        <w:rPr>
          <w:rFonts w:ascii="Arial" w:eastAsia="Calibri" w:hAnsi="Arial" w:cs="Arial"/>
        </w:rPr>
        <w:t>2.</w:t>
      </w:r>
      <w:r w:rsidRPr="006A2B9B">
        <w:rPr>
          <w:rFonts w:ascii="Arial" w:eastAsia="Calibri" w:hAnsi="Arial" w:cs="Arial"/>
        </w:rPr>
        <w:tab/>
        <w:t>Wykonawca usta</w:t>
      </w:r>
      <w:r>
        <w:rPr>
          <w:rFonts w:ascii="Arial" w:eastAsia="Calibri" w:hAnsi="Arial" w:cs="Arial"/>
        </w:rPr>
        <w:t xml:space="preserve">nawia swojego przedstawiciela w </w:t>
      </w:r>
      <w:r w:rsidRPr="006A2B9B">
        <w:rPr>
          <w:rFonts w:ascii="Arial" w:eastAsia="Calibri" w:hAnsi="Arial" w:cs="Arial"/>
        </w:rPr>
        <w:t>osobie: ……………………………………………………………………....   tel.: …………….…………..</w:t>
      </w:r>
    </w:p>
    <w:p w:rsidR="005C698F" w:rsidRPr="006A2B9B" w:rsidRDefault="005C698F" w:rsidP="005C698F">
      <w:pPr>
        <w:widowControl w:val="0"/>
        <w:shd w:val="clear" w:color="auto" w:fill="FFFFFF"/>
        <w:spacing w:after="0"/>
        <w:jc w:val="both"/>
        <w:rPr>
          <w:rFonts w:ascii="Arial" w:eastAsia="Calibri" w:hAnsi="Arial" w:cs="Arial"/>
        </w:rPr>
      </w:pPr>
      <w:r w:rsidRPr="006A2B9B">
        <w:rPr>
          <w:rFonts w:ascii="Arial" w:eastAsia="Calibri" w:hAnsi="Arial" w:cs="Arial"/>
        </w:rPr>
        <w:t>3.</w:t>
      </w:r>
      <w:r w:rsidRPr="006A2B9B">
        <w:rPr>
          <w:rFonts w:ascii="Arial" w:eastAsia="Calibri" w:hAnsi="Arial" w:cs="Arial"/>
        </w:rPr>
        <w:tab/>
        <w:t xml:space="preserve">Wykonawca z wyprzedzeniem, co najmniej dwudniowym, uzgodni wszelkie zmiany osobowe, </w:t>
      </w:r>
      <w:r>
        <w:rPr>
          <w:rFonts w:ascii="Arial" w:eastAsia="Calibri" w:hAnsi="Arial" w:cs="Arial"/>
        </w:rPr>
        <w:br/>
      </w:r>
      <w:r w:rsidRPr="006A2B9B">
        <w:rPr>
          <w:rFonts w:ascii="Arial" w:eastAsia="Calibri" w:hAnsi="Arial" w:cs="Arial"/>
        </w:rPr>
        <w:t>o których mowa powyżej, jakie nastąpią w trakcie trwania usług wynikających z Umowy oraz przedstawi aktualny wykaz pracowników realizujących przedmiot Umowy.</w:t>
      </w:r>
    </w:p>
    <w:p w:rsidR="005C698F" w:rsidRPr="006A2B9B" w:rsidRDefault="005C698F" w:rsidP="005C698F">
      <w:pPr>
        <w:widowControl w:val="0"/>
        <w:shd w:val="clear" w:color="auto" w:fill="FFFFFF"/>
        <w:spacing w:after="0"/>
        <w:jc w:val="both"/>
        <w:rPr>
          <w:rFonts w:ascii="Arial" w:eastAsia="Calibri" w:hAnsi="Arial" w:cs="Arial"/>
        </w:rPr>
      </w:pPr>
      <w:r w:rsidRPr="006A2B9B">
        <w:rPr>
          <w:rFonts w:ascii="Arial" w:eastAsia="Calibri" w:hAnsi="Arial" w:cs="Arial"/>
        </w:rPr>
        <w:t>4.</w:t>
      </w:r>
      <w:r w:rsidRPr="006A2B9B">
        <w:rPr>
          <w:rFonts w:ascii="Arial" w:eastAsia="Calibri" w:hAnsi="Arial" w:cs="Arial"/>
        </w:rPr>
        <w:tab/>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w:t>
      </w:r>
      <w:r>
        <w:rPr>
          <w:rFonts w:ascii="Arial" w:eastAsia="Calibri" w:hAnsi="Arial" w:cs="Arial"/>
        </w:rPr>
        <w:t xml:space="preserve">Narodowej z dnia 2 czerwca 1999 </w:t>
      </w:r>
      <w:r w:rsidRPr="006A2B9B">
        <w:rPr>
          <w:rFonts w:ascii="Arial" w:eastAsia="Calibri" w:hAnsi="Arial" w:cs="Arial"/>
        </w:rPr>
        <w:t xml:space="preserve">r. w sprawie wewnętrznych służb ochrony działających na terenach komórek i jednostek organizacyjnych resortu obrony narodowej </w:t>
      </w:r>
      <w:r w:rsidRPr="006A2B9B">
        <w:rPr>
          <w:rFonts w:ascii="Arial" w:eastAsia="Calibri" w:hAnsi="Arial" w:cs="Arial"/>
          <w:color w:val="000000"/>
        </w:rPr>
        <w:t xml:space="preserve">(Dz. U. z 2020 r. poz. 816 </w:t>
      </w:r>
      <w:proofErr w:type="spellStart"/>
      <w:r w:rsidRPr="006A2B9B">
        <w:rPr>
          <w:rFonts w:ascii="Arial" w:eastAsia="Calibri" w:hAnsi="Arial" w:cs="Arial"/>
          <w:color w:val="000000"/>
        </w:rPr>
        <w:t>t.j</w:t>
      </w:r>
      <w:proofErr w:type="spellEnd"/>
      <w:r w:rsidRPr="006A2B9B">
        <w:rPr>
          <w:rFonts w:ascii="Arial" w:eastAsia="Calibri" w:hAnsi="Arial" w:cs="Arial"/>
          <w:color w:val="000000"/>
        </w:rPr>
        <w:t xml:space="preserve">.) </w:t>
      </w:r>
      <w:r w:rsidRPr="006A2B9B">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6A2B9B">
        <w:rPr>
          <w:rFonts w:ascii="Arial" w:eastAsia="Calibri" w:hAnsi="Arial" w:cs="Arial"/>
          <w:color w:val="000000"/>
        </w:rPr>
        <w:t xml:space="preserve">narodowej (Dz.U. z 2014 r. poz. 1770 </w:t>
      </w:r>
      <w:proofErr w:type="spellStart"/>
      <w:r w:rsidRPr="006A2B9B">
        <w:rPr>
          <w:rFonts w:ascii="Arial" w:eastAsia="Calibri" w:hAnsi="Arial" w:cs="Arial"/>
          <w:color w:val="000000"/>
        </w:rPr>
        <w:t>t.j</w:t>
      </w:r>
      <w:proofErr w:type="spellEnd"/>
      <w:r w:rsidRPr="006A2B9B">
        <w:rPr>
          <w:rFonts w:ascii="Arial" w:eastAsia="Calibri" w:hAnsi="Arial" w:cs="Arial"/>
          <w:color w:val="000000"/>
        </w:rPr>
        <w:t xml:space="preserve">.) </w:t>
      </w:r>
      <w:r w:rsidRPr="006A2B9B">
        <w:rPr>
          <w:rFonts w:ascii="Arial" w:eastAsia="Calibri" w:hAnsi="Arial" w:cs="Arial"/>
        </w:rPr>
        <w:t>i Regulaminu Ogólnego Sił Zbrojnych.</w:t>
      </w:r>
    </w:p>
    <w:p w:rsidR="005C698F" w:rsidRPr="006A2B9B" w:rsidRDefault="005C698F" w:rsidP="005C698F">
      <w:pPr>
        <w:widowControl w:val="0"/>
        <w:shd w:val="clear" w:color="auto" w:fill="FFFFFF"/>
        <w:spacing w:after="0"/>
        <w:jc w:val="both"/>
        <w:rPr>
          <w:rFonts w:ascii="Arial" w:eastAsia="Calibri" w:hAnsi="Arial" w:cs="Arial"/>
        </w:rPr>
      </w:pPr>
      <w:r w:rsidRPr="006A2B9B">
        <w:rPr>
          <w:rFonts w:ascii="Arial" w:eastAsia="Calibri" w:hAnsi="Arial" w:cs="Arial"/>
        </w:rPr>
        <w:t>5.</w:t>
      </w:r>
      <w:r w:rsidRPr="006A2B9B">
        <w:rPr>
          <w:rFonts w:ascii="Arial" w:eastAsia="Calibri" w:hAnsi="Arial" w:cs="Arial"/>
        </w:rPr>
        <w:tab/>
        <w:t xml:space="preserve">Wykonawca jest zobowiązany do stosowania się do obowiązujących przepisów w zakresie wejścia i wjazdu do jednostki oraz parkowania pojazdów. </w:t>
      </w:r>
    </w:p>
    <w:p w:rsidR="005C698F" w:rsidRPr="006A2B9B" w:rsidRDefault="005C698F" w:rsidP="005C698F">
      <w:pPr>
        <w:widowControl w:val="0"/>
        <w:shd w:val="clear" w:color="auto" w:fill="FFFFFF"/>
        <w:spacing w:after="0"/>
        <w:jc w:val="both"/>
        <w:rPr>
          <w:rFonts w:ascii="Arial" w:eastAsia="Calibri" w:hAnsi="Arial" w:cs="Arial"/>
        </w:rPr>
      </w:pPr>
      <w:r w:rsidRPr="006A2B9B">
        <w:rPr>
          <w:rFonts w:ascii="Arial" w:eastAsia="Calibri" w:hAnsi="Arial" w:cs="Arial"/>
        </w:rPr>
        <w:t>6.</w:t>
      </w:r>
      <w:r w:rsidRPr="006A2B9B">
        <w:rPr>
          <w:rFonts w:ascii="Arial" w:eastAsia="Calibri" w:hAnsi="Arial" w:cs="Arial"/>
        </w:rPr>
        <w:tab/>
        <w:t xml:space="preserve">Wykonawca jest zobowiązany zapoznać się z wewnętrznymi regulacjami obowiązującymi </w:t>
      </w:r>
      <w:r>
        <w:rPr>
          <w:rFonts w:ascii="Arial" w:eastAsia="Calibri" w:hAnsi="Arial" w:cs="Arial"/>
        </w:rPr>
        <w:br/>
      </w:r>
      <w:r w:rsidRPr="006A2B9B">
        <w:rPr>
          <w:rFonts w:ascii="Arial" w:eastAsia="Calibri" w:hAnsi="Arial" w:cs="Arial"/>
        </w:rPr>
        <w:t xml:space="preserve"> na terenie Użytkownika kompleksu i ściśle ich przestrzegać. Dotyczy to w szczególności:</w:t>
      </w:r>
    </w:p>
    <w:p w:rsidR="005C698F" w:rsidRPr="006A2B9B" w:rsidRDefault="005C698F" w:rsidP="005C698F">
      <w:pPr>
        <w:widowControl w:val="0"/>
        <w:shd w:val="clear" w:color="auto" w:fill="FFFFFF"/>
        <w:spacing w:after="0"/>
        <w:jc w:val="both"/>
        <w:rPr>
          <w:rFonts w:ascii="Arial" w:eastAsia="Calibri" w:hAnsi="Arial" w:cs="Arial"/>
        </w:rPr>
      </w:pPr>
      <w:r w:rsidRPr="006A2B9B">
        <w:rPr>
          <w:rFonts w:ascii="Arial" w:eastAsia="Calibri" w:hAnsi="Arial" w:cs="Arial"/>
        </w:rPr>
        <w:t>1)</w:t>
      </w:r>
      <w:r w:rsidRPr="006A2B9B">
        <w:rPr>
          <w:rFonts w:ascii="Arial" w:eastAsia="Calibri" w:hAnsi="Arial" w:cs="Arial"/>
        </w:rPr>
        <w:tab/>
      </w:r>
      <w:r>
        <w:rPr>
          <w:rFonts w:ascii="Arial" w:eastAsia="Calibri" w:hAnsi="Arial" w:cs="Arial"/>
        </w:rPr>
        <w:t xml:space="preserve"> </w:t>
      </w:r>
      <w:r w:rsidRPr="006A2B9B">
        <w:rPr>
          <w:rFonts w:ascii="Arial" w:eastAsia="Calibri" w:hAnsi="Arial" w:cs="Arial"/>
        </w:rPr>
        <w:t>przebywania pracowników Wykonawcy jedynie w miejscach wykonywania prac, dostęp</w:t>
      </w:r>
      <w:r>
        <w:rPr>
          <w:rFonts w:ascii="Arial" w:eastAsia="Calibri" w:hAnsi="Arial" w:cs="Arial"/>
        </w:rPr>
        <w:br/>
      </w:r>
      <w:r w:rsidRPr="006A2B9B">
        <w:rPr>
          <w:rFonts w:ascii="Arial" w:eastAsia="Calibri" w:hAnsi="Arial" w:cs="Arial"/>
        </w:rPr>
        <w:t xml:space="preserve"> do innych pomieszczeń obiektu, do których jest on konieczny do poprawnego wykonania </w:t>
      </w:r>
      <w:r w:rsidRPr="006A2B9B">
        <w:rPr>
          <w:rFonts w:ascii="Arial" w:eastAsia="Calibri" w:hAnsi="Arial" w:cs="Arial"/>
        </w:rPr>
        <w:lastRenderedPageBreak/>
        <w:t xml:space="preserve">przedmiotu Umowy, każdorazowo musi być uzgadniany z Komendantem ochrony jednostki, </w:t>
      </w:r>
      <w:r>
        <w:rPr>
          <w:rFonts w:ascii="Arial" w:eastAsia="Calibri" w:hAnsi="Arial" w:cs="Arial"/>
        </w:rPr>
        <w:br/>
      </w:r>
      <w:r w:rsidRPr="006A2B9B">
        <w:rPr>
          <w:rFonts w:ascii="Arial" w:eastAsia="Calibri" w:hAnsi="Arial" w:cs="Arial"/>
        </w:rPr>
        <w:t xml:space="preserve">na terenie której wykonywane są prace, poprzez osobę odpowiedzialną ze strony 32 WOG </w:t>
      </w:r>
      <w:r>
        <w:rPr>
          <w:rFonts w:ascii="Arial" w:eastAsia="Calibri" w:hAnsi="Arial" w:cs="Arial"/>
        </w:rPr>
        <w:br/>
      </w:r>
      <w:r w:rsidRPr="006A2B9B">
        <w:rPr>
          <w:rFonts w:ascii="Arial" w:eastAsia="Calibri" w:hAnsi="Arial" w:cs="Arial"/>
        </w:rPr>
        <w:t xml:space="preserve">za realizację przedmiotu Umowy. </w:t>
      </w:r>
    </w:p>
    <w:p w:rsidR="005C698F" w:rsidRPr="006A2B9B" w:rsidRDefault="005C698F" w:rsidP="005C698F">
      <w:pPr>
        <w:widowControl w:val="0"/>
        <w:shd w:val="clear" w:color="auto" w:fill="FFFFFF"/>
        <w:spacing w:after="0"/>
        <w:jc w:val="both"/>
        <w:rPr>
          <w:rFonts w:ascii="Arial" w:eastAsia="Calibri" w:hAnsi="Arial" w:cs="Arial"/>
        </w:rPr>
      </w:pPr>
      <w:r w:rsidRPr="006A2B9B">
        <w:rPr>
          <w:rFonts w:ascii="Arial" w:eastAsia="Calibri" w:hAnsi="Arial" w:cs="Arial"/>
        </w:rPr>
        <w:t>2)</w:t>
      </w:r>
      <w:r>
        <w:rPr>
          <w:rFonts w:ascii="Arial" w:eastAsia="Calibri" w:hAnsi="Arial" w:cs="Arial"/>
        </w:rPr>
        <w:t xml:space="preserve"> </w:t>
      </w:r>
      <w:r w:rsidRPr="006A2B9B">
        <w:rPr>
          <w:rFonts w:ascii="Arial" w:eastAsia="Calibri" w:hAnsi="Arial" w:cs="Arial"/>
        </w:rPr>
        <w:tab/>
        <w:t>uzyskania pozwolenia Dowódcy jednostki, na terenie której wykonywane są prace, na:</w:t>
      </w:r>
    </w:p>
    <w:p w:rsidR="005C698F" w:rsidRPr="006A2B9B" w:rsidRDefault="005C698F" w:rsidP="005C698F">
      <w:pPr>
        <w:widowControl w:val="0"/>
        <w:shd w:val="clear" w:color="auto" w:fill="FFFFFF"/>
        <w:spacing w:after="0"/>
        <w:jc w:val="both"/>
        <w:rPr>
          <w:rFonts w:ascii="Arial" w:eastAsia="Calibri" w:hAnsi="Arial" w:cs="Arial"/>
        </w:rPr>
      </w:pPr>
      <w:r w:rsidRPr="006A2B9B">
        <w:rPr>
          <w:rFonts w:ascii="Arial" w:eastAsia="Calibri" w:hAnsi="Arial" w:cs="Arial"/>
        </w:rPr>
        <w:t>a.</w:t>
      </w:r>
      <w:r w:rsidRPr="006A2B9B">
        <w:rPr>
          <w:rFonts w:ascii="Arial" w:eastAsia="Calibri" w:hAnsi="Arial" w:cs="Arial"/>
        </w:rPr>
        <w:tab/>
        <w:t>wnoszenie na teren kompleksu (obiektu) sprzętu audiowizualnego oraz wszelkich urządzeń służących do rejestracji obrazu i dźwięku,</w:t>
      </w:r>
    </w:p>
    <w:p w:rsidR="005C698F" w:rsidRPr="006A2B9B" w:rsidRDefault="005C698F" w:rsidP="005C698F">
      <w:pPr>
        <w:widowControl w:val="0"/>
        <w:shd w:val="clear" w:color="auto" w:fill="FFFFFF"/>
        <w:spacing w:after="0"/>
        <w:jc w:val="both"/>
        <w:rPr>
          <w:rFonts w:ascii="Arial" w:eastAsia="Calibri" w:hAnsi="Arial" w:cs="Arial"/>
        </w:rPr>
      </w:pPr>
      <w:r w:rsidRPr="006A2B9B">
        <w:rPr>
          <w:rFonts w:ascii="Arial" w:eastAsia="Calibri" w:hAnsi="Arial" w:cs="Arial"/>
        </w:rPr>
        <w:t>b.</w:t>
      </w:r>
      <w:r w:rsidRPr="006A2B9B">
        <w:rPr>
          <w:rFonts w:ascii="Arial" w:eastAsia="Calibri" w:hAnsi="Arial" w:cs="Arial"/>
        </w:rPr>
        <w:tab/>
        <w:t>użytkowanie w miejscu wykony</w:t>
      </w:r>
      <w:r>
        <w:rPr>
          <w:rFonts w:ascii="Arial" w:eastAsia="Calibri" w:hAnsi="Arial" w:cs="Arial"/>
        </w:rPr>
        <w:t>wania prac telefonu komórkowego.</w:t>
      </w:r>
    </w:p>
    <w:p w:rsidR="005C698F" w:rsidRPr="006A2B9B" w:rsidRDefault="005C698F" w:rsidP="005C698F">
      <w:pPr>
        <w:widowControl w:val="0"/>
        <w:shd w:val="clear" w:color="auto" w:fill="FFFFFF"/>
        <w:spacing w:after="0"/>
        <w:jc w:val="both"/>
        <w:rPr>
          <w:rFonts w:ascii="Arial" w:eastAsia="Calibri" w:hAnsi="Arial" w:cs="Arial"/>
        </w:rPr>
      </w:pPr>
      <w:r w:rsidRPr="006A2B9B">
        <w:rPr>
          <w:rFonts w:ascii="Arial" w:eastAsia="Calibri" w:hAnsi="Arial" w:cs="Arial"/>
        </w:rPr>
        <w:t>7.</w:t>
      </w:r>
      <w:r w:rsidRPr="006A2B9B">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5C698F" w:rsidRPr="006A2B9B" w:rsidRDefault="005C698F" w:rsidP="005C698F">
      <w:pPr>
        <w:widowControl w:val="0"/>
        <w:shd w:val="clear" w:color="auto" w:fill="FFFFFF"/>
        <w:spacing w:after="0"/>
        <w:jc w:val="both"/>
        <w:rPr>
          <w:rFonts w:ascii="Arial" w:eastAsia="Calibri" w:hAnsi="Arial" w:cs="Arial"/>
        </w:rPr>
      </w:pPr>
      <w:r w:rsidRPr="006A2B9B">
        <w:rPr>
          <w:rFonts w:ascii="Arial" w:eastAsia="Calibri" w:hAnsi="Arial" w:cs="Arial"/>
        </w:rPr>
        <w:t>8.</w:t>
      </w:r>
      <w:r w:rsidRPr="006A2B9B">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5C698F" w:rsidRPr="006A2B9B" w:rsidRDefault="005C698F" w:rsidP="005C698F">
      <w:pPr>
        <w:widowControl w:val="0"/>
        <w:shd w:val="clear" w:color="auto" w:fill="FFFFFF"/>
        <w:spacing w:after="0"/>
        <w:jc w:val="both"/>
        <w:rPr>
          <w:rFonts w:ascii="Arial" w:eastAsia="Calibri" w:hAnsi="Arial" w:cs="Arial"/>
          <w:color w:val="000000"/>
        </w:rPr>
      </w:pPr>
      <w:r w:rsidRPr="006A2B9B">
        <w:rPr>
          <w:rFonts w:ascii="Arial" w:eastAsia="Calibri" w:hAnsi="Arial" w:cs="Arial"/>
        </w:rPr>
        <w:t>9.</w:t>
      </w:r>
      <w:r w:rsidRPr="006A2B9B">
        <w:rPr>
          <w:rFonts w:ascii="Arial" w:eastAsia="Calibri" w:hAnsi="Arial" w:cs="Arial"/>
        </w:rPr>
        <w:tab/>
        <w:t xml:space="preserve">Wstęp Obcokrajowców do obiektów wojskowych może być realizowany wyłącznie </w:t>
      </w:r>
      <w:r>
        <w:rPr>
          <w:rFonts w:ascii="Arial" w:eastAsia="Calibri" w:hAnsi="Arial" w:cs="Arial"/>
        </w:rPr>
        <w:br/>
      </w:r>
      <w:r w:rsidRPr="006A2B9B">
        <w:rPr>
          <w:rFonts w:ascii="Arial" w:eastAsia="Calibri" w:hAnsi="Arial" w:cs="Arial"/>
        </w:rPr>
        <w:t xml:space="preserve">na podstawie pozwoleń wydanych na zasadach określonych w decyzji Nr 19/MON Ministra Obrony Narodowej z dnia 24 stycznia 2017 r. w sprawie organizowania współpracy międzynarodowej                          w resorcie obrony narodowej </w:t>
      </w:r>
      <w:r w:rsidRPr="006A2B9B">
        <w:rPr>
          <w:rFonts w:ascii="Arial" w:eastAsia="Calibri" w:hAnsi="Arial" w:cs="Arial"/>
          <w:color w:val="000000"/>
        </w:rPr>
        <w:t>(Dz. Urz. MON z 2017 poz. 18).</w:t>
      </w:r>
    </w:p>
    <w:p w:rsidR="005C698F" w:rsidRDefault="005C698F" w:rsidP="007633A5">
      <w:pPr>
        <w:spacing w:after="0"/>
        <w:rPr>
          <w:rFonts w:ascii="Arial" w:eastAsia="Calibri" w:hAnsi="Arial" w:cs="Arial"/>
          <w:b/>
        </w:rPr>
      </w:pPr>
    </w:p>
    <w:p w:rsidR="005C698F" w:rsidRDefault="005C698F" w:rsidP="005C698F">
      <w:pPr>
        <w:spacing w:after="0"/>
        <w:jc w:val="center"/>
        <w:rPr>
          <w:rFonts w:ascii="Arial" w:eastAsia="Calibri" w:hAnsi="Arial" w:cs="Arial"/>
          <w:b/>
        </w:rPr>
      </w:pPr>
    </w:p>
    <w:p w:rsidR="005C698F" w:rsidRPr="006A2B9B" w:rsidRDefault="005C698F" w:rsidP="005C698F">
      <w:pPr>
        <w:spacing w:after="0"/>
        <w:jc w:val="center"/>
        <w:rPr>
          <w:rFonts w:ascii="Arial" w:eastAsia="Calibri" w:hAnsi="Arial" w:cs="Arial"/>
          <w:b/>
        </w:rPr>
      </w:pPr>
      <w:r w:rsidRPr="006A2B9B">
        <w:rPr>
          <w:rFonts w:ascii="Arial" w:eastAsia="Calibri" w:hAnsi="Arial" w:cs="Arial"/>
          <w:b/>
        </w:rPr>
        <w:t>§ 9.</w:t>
      </w:r>
    </w:p>
    <w:p w:rsidR="005C698F" w:rsidRPr="006A2B9B" w:rsidRDefault="005C698F" w:rsidP="005C698F">
      <w:pPr>
        <w:spacing w:after="0"/>
        <w:jc w:val="center"/>
        <w:rPr>
          <w:rFonts w:ascii="Arial" w:eastAsia="Calibri" w:hAnsi="Arial" w:cs="Arial"/>
          <w:b/>
          <w:bCs/>
          <w:color w:val="000000"/>
        </w:rPr>
      </w:pPr>
      <w:r w:rsidRPr="006A2B9B">
        <w:rPr>
          <w:rFonts w:ascii="Arial" w:eastAsia="Calibri" w:hAnsi="Arial" w:cs="Arial"/>
          <w:b/>
          <w:bCs/>
          <w:color w:val="000000"/>
        </w:rPr>
        <w:t>Zatrudnienie pracowników</w:t>
      </w:r>
    </w:p>
    <w:p w:rsidR="005C698F" w:rsidRPr="006A2B9B" w:rsidRDefault="005C698F" w:rsidP="005C698F">
      <w:pPr>
        <w:spacing w:after="0"/>
        <w:jc w:val="both"/>
        <w:rPr>
          <w:rFonts w:ascii="Arial" w:eastAsia="Calibri" w:hAnsi="Arial" w:cs="Arial"/>
        </w:rPr>
      </w:pPr>
    </w:p>
    <w:p w:rsidR="005C698F" w:rsidRPr="006A2B9B" w:rsidRDefault="005C698F" w:rsidP="005C698F">
      <w:pPr>
        <w:tabs>
          <w:tab w:val="left" w:pos="22"/>
          <w:tab w:val="left" w:pos="88"/>
          <w:tab w:val="left" w:pos="143"/>
        </w:tabs>
        <w:spacing w:after="0"/>
        <w:jc w:val="both"/>
        <w:rPr>
          <w:rFonts w:ascii="Arial" w:eastAsia="Times New Roman" w:hAnsi="Arial" w:cs="Arial"/>
          <w:color w:val="000000"/>
          <w:kern w:val="2"/>
        </w:rPr>
      </w:pPr>
      <w:r>
        <w:rPr>
          <w:rFonts w:ascii="Arial" w:eastAsia="Times New Roman" w:hAnsi="Arial" w:cs="Arial"/>
          <w:color w:val="000000"/>
          <w:kern w:val="2"/>
        </w:rPr>
        <w:t xml:space="preserve">1. </w:t>
      </w:r>
      <w:r w:rsidRPr="006A2B9B">
        <w:rPr>
          <w:rFonts w:ascii="Arial" w:eastAsia="Times New Roman" w:hAnsi="Arial" w:cs="Arial"/>
          <w:color w:val="000000"/>
          <w:kern w:val="2"/>
        </w:rPr>
        <w:t xml:space="preserve">Wykonawca lub Podwykonawca (w przypadku realizacji zamówienia przy udziale podwykonawców) jest zobowiązany zatrudnić na podstawie umowy o pracę określonej  w art.                                  22 § 1 ustawy z dnia 26 czerwca 1974 r.  Kodeks pracy (Dz.U. z 2020 r. poz. 1320 </w:t>
      </w:r>
      <w:proofErr w:type="spellStart"/>
      <w:r w:rsidRPr="006A2B9B">
        <w:rPr>
          <w:rFonts w:ascii="Arial" w:eastAsia="Times New Roman" w:hAnsi="Arial" w:cs="Arial"/>
          <w:color w:val="000000"/>
          <w:kern w:val="2"/>
        </w:rPr>
        <w:t>t.j</w:t>
      </w:r>
      <w:proofErr w:type="spellEnd"/>
      <w:r w:rsidRPr="006A2B9B">
        <w:rPr>
          <w:rFonts w:ascii="Arial" w:eastAsia="Times New Roman" w:hAnsi="Arial" w:cs="Arial"/>
          <w:color w:val="000000"/>
          <w:kern w:val="2"/>
        </w:rPr>
        <w:t>.) pracowników, którzy w okresie realizacji Umowy będą</w:t>
      </w:r>
      <w:r>
        <w:rPr>
          <w:rFonts w:ascii="Arial" w:eastAsia="Times New Roman" w:hAnsi="Arial" w:cs="Arial"/>
          <w:color w:val="000000"/>
          <w:kern w:val="2"/>
        </w:rPr>
        <w:t xml:space="preserve"> wykonywać czynności związane z</w:t>
      </w:r>
      <w:r w:rsidRPr="006A2B9B">
        <w:rPr>
          <w:rFonts w:ascii="Arial" w:eastAsia="Times New Roman" w:hAnsi="Arial" w:cs="Arial"/>
          <w:color w:val="000000"/>
          <w:kern w:val="2"/>
        </w:rPr>
        <w:t>:</w:t>
      </w:r>
    </w:p>
    <w:p w:rsidR="005C698F" w:rsidRPr="006A2B9B" w:rsidRDefault="005C698F" w:rsidP="005C698F">
      <w:pPr>
        <w:tabs>
          <w:tab w:val="left" w:pos="22"/>
          <w:tab w:val="left" w:pos="88"/>
          <w:tab w:val="left" w:pos="143"/>
          <w:tab w:val="left" w:pos="284"/>
        </w:tabs>
        <w:spacing w:after="0"/>
        <w:jc w:val="both"/>
        <w:rPr>
          <w:rFonts w:ascii="Arial" w:eastAsia="Times New Roman" w:hAnsi="Arial" w:cs="Arial"/>
          <w:color w:val="000000"/>
          <w:kern w:val="2"/>
        </w:rPr>
      </w:pPr>
      <w:r w:rsidRPr="006A2B9B">
        <w:rPr>
          <w:rFonts w:ascii="Arial" w:eastAsia="Times New Roman" w:hAnsi="Arial" w:cs="Arial"/>
          <w:color w:val="000000"/>
          <w:kern w:val="2"/>
        </w:rPr>
        <w:t>…………………………………………………………………………………………………………………..</w:t>
      </w:r>
    </w:p>
    <w:p w:rsidR="005C698F" w:rsidRPr="006A2B9B" w:rsidRDefault="005C698F" w:rsidP="005C698F">
      <w:pPr>
        <w:tabs>
          <w:tab w:val="left" w:pos="284"/>
        </w:tabs>
        <w:spacing w:after="0"/>
        <w:jc w:val="both"/>
        <w:rPr>
          <w:rFonts w:ascii="Arial" w:eastAsia="Times New Roman" w:hAnsi="Arial" w:cs="Arial"/>
          <w:color w:val="000000"/>
          <w:lang w:bidi="en-US"/>
        </w:rPr>
      </w:pPr>
      <w:r>
        <w:rPr>
          <w:rFonts w:ascii="Arial" w:eastAsia="Times New Roman" w:hAnsi="Arial" w:cs="Arial"/>
          <w:color w:val="000000"/>
          <w:lang w:bidi="en-US"/>
        </w:rPr>
        <w:t xml:space="preserve">2. </w:t>
      </w:r>
      <w:r w:rsidRPr="006A2B9B">
        <w:rPr>
          <w:rFonts w:ascii="Arial" w:eastAsia="Times New Roman" w:hAnsi="Arial" w:cs="Arial"/>
          <w:color w:val="000000"/>
          <w:lang w:bidi="en-US"/>
        </w:rPr>
        <w:t>Zatrudnienie pracowników, o których mowa w ust. 1 powinno trwać nieprzerwanie</w:t>
      </w:r>
      <w:r w:rsidRPr="006A2B9B">
        <w:rPr>
          <w:rFonts w:ascii="Arial" w:eastAsia="Times New Roman" w:hAnsi="Arial" w:cs="Arial"/>
          <w:color w:val="000000"/>
          <w:lang w:bidi="en-US"/>
        </w:rPr>
        <w:br/>
        <w:t xml:space="preserve">przez cały okres realizacji Umowy, wskazany </w:t>
      </w:r>
      <w:r w:rsidRPr="007E256E">
        <w:rPr>
          <w:rFonts w:ascii="Arial" w:eastAsia="Times New Roman" w:hAnsi="Arial" w:cs="Arial"/>
          <w:color w:val="000000"/>
          <w:lang w:bidi="en-US"/>
        </w:rPr>
        <w:t xml:space="preserve">w </w:t>
      </w:r>
      <w:r w:rsidRPr="007E256E">
        <w:rPr>
          <w:rFonts w:ascii="Arial" w:eastAsia="Times New Roman" w:hAnsi="Arial" w:cs="Arial"/>
          <w:color w:val="000000"/>
          <w:kern w:val="2"/>
          <w:lang w:bidi="en-US"/>
        </w:rPr>
        <w:t>§ 2 ust. 2.</w:t>
      </w:r>
    </w:p>
    <w:p w:rsidR="005C698F" w:rsidRPr="006A2B9B" w:rsidRDefault="005C698F" w:rsidP="005C698F">
      <w:pPr>
        <w:spacing w:after="0"/>
        <w:jc w:val="both"/>
        <w:rPr>
          <w:rFonts w:ascii="Arial" w:eastAsia="Times New Roman" w:hAnsi="Arial" w:cs="Arial"/>
          <w:color w:val="000000"/>
          <w:lang w:bidi="en-US"/>
        </w:rPr>
      </w:pPr>
      <w:r w:rsidRPr="006A2B9B">
        <w:rPr>
          <w:rFonts w:ascii="Arial" w:eastAsia="Times New Roman" w:hAnsi="Arial" w:cs="Arial"/>
          <w:color w:val="000000"/>
          <w:lang w:bidi="en-US"/>
        </w:rPr>
        <w:t xml:space="preserve">3. W przypadku ustania zatrudnienia pracowników, o których mowa w ust. 1 w trakcie okresu, o którym mowa </w:t>
      </w:r>
      <w:r w:rsidRPr="00DF1E83">
        <w:rPr>
          <w:rFonts w:ascii="Arial" w:eastAsia="Times New Roman" w:hAnsi="Arial" w:cs="Arial"/>
          <w:color w:val="000000"/>
          <w:lang w:bidi="en-US"/>
        </w:rPr>
        <w:t xml:space="preserve">w </w:t>
      </w:r>
      <w:r w:rsidRPr="00DF1E83">
        <w:rPr>
          <w:rFonts w:ascii="Arial" w:eastAsia="Courier New" w:hAnsi="Arial" w:cs="Arial"/>
          <w:color w:val="000000"/>
          <w:lang w:bidi="en-US"/>
        </w:rPr>
        <w:t>§</w:t>
      </w:r>
      <w:r w:rsidRPr="00DF1E83">
        <w:rPr>
          <w:rFonts w:ascii="Arial" w:eastAsia="Times New Roman" w:hAnsi="Arial" w:cs="Arial"/>
          <w:color w:val="000000"/>
          <w:lang w:bidi="en-US"/>
        </w:rPr>
        <w:t xml:space="preserve"> 2 ust. 2</w:t>
      </w:r>
      <w:r w:rsidRPr="006A2B9B">
        <w:rPr>
          <w:rFonts w:ascii="Arial" w:eastAsia="Times New Roman" w:hAnsi="Arial" w:cs="Arial"/>
          <w:color w:val="000000"/>
          <w:lang w:bidi="en-US"/>
        </w:rPr>
        <w:t xml:space="preserve"> Wykonawca lub Podwykonawca zobowiązuje się w ich miejsce zatrudnić innych pracowników na warunkach określonych w ust. 1 w terminie 7 dni od dnia ustania zatrudnienia.</w:t>
      </w:r>
    </w:p>
    <w:p w:rsidR="005C698F" w:rsidRPr="006A2B9B" w:rsidRDefault="005C698F" w:rsidP="005C698F">
      <w:pPr>
        <w:spacing w:after="0"/>
        <w:jc w:val="both"/>
        <w:rPr>
          <w:rFonts w:ascii="Arial" w:eastAsia="Times New Roman" w:hAnsi="Arial" w:cs="Arial"/>
          <w:color w:val="000000"/>
          <w:lang w:bidi="en-US"/>
        </w:rPr>
      </w:pPr>
      <w:r w:rsidRPr="006A2B9B">
        <w:rPr>
          <w:rFonts w:ascii="Arial" w:eastAsia="Times New Roman" w:hAnsi="Arial" w:cs="Arial"/>
          <w:color w:val="000000"/>
          <w:lang w:bidi="en-US"/>
        </w:rPr>
        <w:t>4. W celu weryfikacji realizacji ust. 1-3, w terminie 7 dni od daty zawarcia umowy, Wykonawca lub Podwykonawca przedłoży Zamawiającemu następujące dokumenty:</w:t>
      </w:r>
    </w:p>
    <w:p w:rsidR="005C698F" w:rsidRPr="006A2B9B" w:rsidRDefault="005C698F" w:rsidP="005C698F">
      <w:pPr>
        <w:spacing w:after="0"/>
        <w:jc w:val="both"/>
        <w:rPr>
          <w:rFonts w:ascii="Arial" w:eastAsia="Times New Roman" w:hAnsi="Arial" w:cs="Arial"/>
          <w:color w:val="000000"/>
          <w:lang w:bidi="en-US"/>
        </w:rPr>
      </w:pPr>
      <w:r w:rsidRPr="006A2B9B">
        <w:rPr>
          <w:rFonts w:ascii="Arial" w:eastAsia="Times New Roman" w:hAnsi="Arial" w:cs="Arial"/>
          <w:color w:val="000000"/>
          <w:lang w:bidi="en-US"/>
        </w:rPr>
        <w:t>1) oświadczenia zatrudnionego pracownika,</w:t>
      </w:r>
    </w:p>
    <w:p w:rsidR="005C698F" w:rsidRPr="006A2B9B" w:rsidRDefault="005C698F" w:rsidP="005C698F">
      <w:pPr>
        <w:spacing w:after="0"/>
        <w:jc w:val="both"/>
        <w:rPr>
          <w:rFonts w:ascii="Arial" w:eastAsia="Times New Roman" w:hAnsi="Arial" w:cs="Arial"/>
          <w:color w:val="000000"/>
          <w:lang w:bidi="en-US"/>
        </w:rPr>
      </w:pPr>
      <w:r w:rsidRPr="006A2B9B">
        <w:rPr>
          <w:rFonts w:ascii="Arial" w:eastAsia="Times New Roman" w:hAnsi="Arial" w:cs="Arial"/>
          <w:color w:val="000000"/>
          <w:lang w:bidi="en-US"/>
        </w:rPr>
        <w:t>2) oświadczenia Wykonawcy lub Podwykonawcy o zatrudnieniu pracownika na podstawie umowy               o pracę,</w:t>
      </w:r>
    </w:p>
    <w:p w:rsidR="005C698F" w:rsidRPr="006A2B9B" w:rsidRDefault="005C698F" w:rsidP="005C698F">
      <w:pPr>
        <w:spacing w:after="0"/>
        <w:jc w:val="both"/>
        <w:rPr>
          <w:rFonts w:ascii="Arial" w:eastAsia="Times New Roman" w:hAnsi="Arial" w:cs="Arial"/>
          <w:color w:val="000000"/>
          <w:lang w:bidi="en-US"/>
        </w:rPr>
      </w:pPr>
      <w:r w:rsidRPr="006A2B9B">
        <w:rPr>
          <w:rFonts w:ascii="Arial" w:eastAsia="Times New Roman" w:hAnsi="Arial" w:cs="Arial"/>
          <w:color w:val="000000"/>
          <w:lang w:bidi="en-US"/>
        </w:rPr>
        <w:t>3) poświadczonej za zgodność z oryginałem kopii umowy o pracę zatrudnionego pracownika.</w:t>
      </w:r>
    </w:p>
    <w:p w:rsidR="005C698F" w:rsidRPr="006A2B9B" w:rsidRDefault="005C698F" w:rsidP="005C698F">
      <w:pPr>
        <w:spacing w:after="0"/>
        <w:jc w:val="both"/>
        <w:rPr>
          <w:rFonts w:ascii="Arial" w:eastAsia="Times New Roman" w:hAnsi="Arial" w:cs="Arial"/>
          <w:color w:val="000000"/>
          <w:lang w:bidi="en-US"/>
        </w:rPr>
      </w:pPr>
      <w:r w:rsidRPr="006A2B9B">
        <w:rPr>
          <w:rFonts w:ascii="Arial" w:eastAsia="Times New Roman" w:hAnsi="Arial" w:cs="Arial"/>
          <w:color w:val="000000"/>
          <w:lang w:bidi="en-US"/>
        </w:rPr>
        <w:t>5. Wykonawca lub Podwykonawca zobowiązuje się prowadzić ewidencję czasu pracy pracowników, o których mowa w ust. 1 dokumentującą świadczenie pracy przy realizacji zamówienia.</w:t>
      </w:r>
    </w:p>
    <w:p w:rsidR="005C698F" w:rsidRPr="006A2B9B" w:rsidRDefault="005C698F" w:rsidP="005C698F">
      <w:pPr>
        <w:spacing w:after="0"/>
        <w:jc w:val="both"/>
        <w:rPr>
          <w:rFonts w:ascii="Arial" w:eastAsia="Times New Roman" w:hAnsi="Arial" w:cs="Arial"/>
          <w:color w:val="000000"/>
          <w:lang w:bidi="en-US"/>
        </w:rPr>
      </w:pPr>
      <w:r w:rsidRPr="006A2B9B">
        <w:rPr>
          <w:rFonts w:ascii="Arial" w:eastAsia="Times New Roman" w:hAnsi="Arial" w:cs="Arial"/>
          <w:color w:val="000000"/>
          <w:lang w:bidi="en-US"/>
        </w:rPr>
        <w:lastRenderedPageBreak/>
        <w:t>6. Wykonawca lub Podwykonawca przedstawi do wglądu Zamawiającemu, na każde jego żądanie, w terminie nie dłuższym niż 3 dni robocze dokumenty, o których mowa w ust. 5.</w:t>
      </w:r>
    </w:p>
    <w:p w:rsidR="005C698F" w:rsidRPr="00713DB1" w:rsidRDefault="005C698F" w:rsidP="005C698F">
      <w:pPr>
        <w:spacing w:after="0"/>
        <w:jc w:val="both"/>
        <w:rPr>
          <w:rFonts w:ascii="Arial" w:eastAsia="Times New Roman" w:hAnsi="Arial" w:cs="Arial"/>
          <w:lang w:bidi="en-US"/>
        </w:rPr>
      </w:pPr>
      <w:r w:rsidRPr="00713DB1">
        <w:rPr>
          <w:rFonts w:ascii="Arial" w:eastAsia="Times New Roman" w:hAnsi="Arial" w:cs="Arial"/>
          <w:lang w:bidi="en-US"/>
        </w:rPr>
        <w:t xml:space="preserve">7. Zobowiązania, o których mowa w ust. 1-6 dotyczą również pracowników, o których mowa </w:t>
      </w:r>
      <w:r w:rsidRPr="00713DB1">
        <w:rPr>
          <w:rFonts w:ascii="Arial" w:eastAsia="Times New Roman" w:hAnsi="Arial" w:cs="Arial"/>
          <w:lang w:bidi="en-US"/>
        </w:rPr>
        <w:br/>
        <w:t>w ust. 3. </w:t>
      </w:r>
    </w:p>
    <w:p w:rsidR="005C698F" w:rsidRPr="00713DB1" w:rsidRDefault="005C698F" w:rsidP="005C698F">
      <w:pPr>
        <w:spacing w:after="0"/>
        <w:jc w:val="both"/>
        <w:rPr>
          <w:rFonts w:ascii="Arial" w:eastAsia="Times New Roman" w:hAnsi="Arial" w:cs="Arial"/>
          <w:lang w:bidi="en-US"/>
        </w:rPr>
      </w:pPr>
      <w:r w:rsidRPr="00713DB1">
        <w:rPr>
          <w:rFonts w:ascii="Arial" w:eastAsia="Times New Roman" w:hAnsi="Arial" w:cs="Arial"/>
          <w:lang w:bidi="en-US"/>
        </w:rPr>
        <w:t>8.</w:t>
      </w:r>
      <w:r>
        <w:rPr>
          <w:rFonts w:ascii="Arial" w:eastAsia="Times New Roman" w:hAnsi="Arial" w:cs="Arial"/>
          <w:lang w:bidi="en-US"/>
        </w:rPr>
        <w:t xml:space="preserve"> </w:t>
      </w:r>
      <w:r w:rsidRPr="00713DB1">
        <w:rPr>
          <w:rFonts w:ascii="Arial" w:eastAsia="Times New Roman" w:hAnsi="Arial" w:cs="Arial"/>
          <w:lang w:bidi="en-US"/>
        </w:rPr>
        <w:t>Nieprzedłożenie przez Wykonawcę lub Podwykonawcę dokumentów wymienionych                                      w  ust. 4 w terminie wskazanym przez Zamawiającego zgodnie z ust. 4, będzie traktowane jako niewypełnienie obowiązku zatrudnienia pracowników świadczących usługi na podstawie umów                                  o pracę.</w:t>
      </w:r>
    </w:p>
    <w:p w:rsidR="005C698F" w:rsidRPr="006A2B9B" w:rsidRDefault="005C698F" w:rsidP="005C698F">
      <w:pPr>
        <w:tabs>
          <w:tab w:val="left" w:pos="720"/>
        </w:tabs>
        <w:spacing w:after="0"/>
        <w:jc w:val="both"/>
        <w:rPr>
          <w:rFonts w:ascii="Arial" w:eastAsia="Calibri" w:hAnsi="Arial" w:cs="Arial"/>
          <w:color w:val="000000"/>
        </w:rPr>
      </w:pPr>
      <w:r w:rsidRPr="006A2B9B">
        <w:rPr>
          <w:rFonts w:ascii="Arial" w:eastAsia="Times New Roman" w:hAnsi="Arial" w:cs="Arial"/>
          <w:color w:val="000000"/>
          <w:kern w:val="2"/>
        </w:rPr>
        <w:t xml:space="preserve">9. </w:t>
      </w:r>
      <w:r w:rsidRPr="006A2B9B">
        <w:rPr>
          <w:rFonts w:ascii="Arial" w:eastAsia="Times New Roman" w:hAnsi="Arial" w:cs="Arial"/>
          <w:color w:val="000000"/>
          <w:kern w:val="2"/>
          <w:lang w:eastAsia="pl-PL" w:bidi="pl-PL"/>
        </w:rPr>
        <w:t xml:space="preserve">Naruszenie obowiązków wymienionych w ust. 4-8 niniejszego paragrafu może być podstawą </w:t>
      </w:r>
      <w:r>
        <w:rPr>
          <w:rFonts w:ascii="Arial" w:eastAsia="Times New Roman" w:hAnsi="Arial" w:cs="Arial"/>
          <w:color w:val="000000"/>
          <w:kern w:val="2"/>
          <w:lang w:eastAsia="pl-PL" w:bidi="pl-PL"/>
        </w:rPr>
        <w:br/>
      </w:r>
      <w:r w:rsidRPr="006A2B9B">
        <w:rPr>
          <w:rFonts w:ascii="Arial" w:eastAsia="Times New Roman" w:hAnsi="Arial" w:cs="Arial"/>
          <w:color w:val="000000"/>
          <w:kern w:val="2"/>
          <w:lang w:eastAsia="pl-PL" w:bidi="pl-PL"/>
        </w:rPr>
        <w:t xml:space="preserve">do naliczenia kar umownych na zasadach określonych w niniejszej umowie. Niezależnie </w:t>
      </w:r>
      <w:r>
        <w:rPr>
          <w:rFonts w:ascii="Arial" w:eastAsia="Times New Roman" w:hAnsi="Arial" w:cs="Arial"/>
          <w:color w:val="000000"/>
          <w:kern w:val="2"/>
          <w:lang w:eastAsia="pl-PL" w:bidi="pl-PL"/>
        </w:rPr>
        <w:br/>
      </w:r>
      <w:r w:rsidRPr="006A2B9B">
        <w:rPr>
          <w:rFonts w:ascii="Arial" w:eastAsia="Times New Roman" w:hAnsi="Arial" w:cs="Arial"/>
          <w:color w:val="000000"/>
          <w:kern w:val="2"/>
          <w:lang w:eastAsia="pl-PL" w:bidi="pl-PL"/>
        </w:rPr>
        <w:t>od naliczonych kar umownych, wielokrotne naruszenie wyżej wymienionych obowiązków, może być podstawą do rozwiązania umowy w trybie natychmiastowym przez Zamawiającego z przyczyn leżących po stronie Wykonawcy lub Podwykonawcy.</w:t>
      </w:r>
    </w:p>
    <w:p w:rsidR="005C698F" w:rsidRPr="006A2B9B" w:rsidRDefault="005C698F" w:rsidP="005C698F">
      <w:pPr>
        <w:tabs>
          <w:tab w:val="left" w:pos="720"/>
        </w:tabs>
        <w:spacing w:after="0"/>
        <w:jc w:val="both"/>
        <w:rPr>
          <w:rFonts w:ascii="Arial" w:eastAsia="Courier New" w:hAnsi="Arial" w:cs="Arial"/>
          <w:color w:val="000000"/>
          <w:kern w:val="2"/>
        </w:rPr>
      </w:pPr>
      <w:r w:rsidRPr="006A2B9B">
        <w:rPr>
          <w:rFonts w:ascii="Arial" w:eastAsia="Times New Roman" w:hAnsi="Arial" w:cs="Arial"/>
          <w:color w:val="000000"/>
          <w:kern w:val="2"/>
          <w:lang w:eastAsia="pl-PL" w:bidi="pl-PL"/>
        </w:rPr>
        <w:t>10.</w:t>
      </w:r>
      <w:r w:rsidRPr="006A2B9B">
        <w:rPr>
          <w:rFonts w:ascii="Arial" w:eastAsia="Courier New" w:hAnsi="Arial" w:cs="Arial"/>
          <w:color w:val="000000"/>
          <w:kern w:val="2"/>
        </w:rPr>
        <w:t xml:space="preserve"> Pracownicy Wykonawcy lub Podwykonawcy wykonujący prace muszą być czytelnie oznakowani poprzez umieszczenie logo Wykonawcy w widocznym miejscu na ubraniach pracowników.</w:t>
      </w:r>
    </w:p>
    <w:p w:rsidR="005C698F" w:rsidRPr="006A2B9B" w:rsidRDefault="005C698F" w:rsidP="005C698F">
      <w:pPr>
        <w:spacing w:after="0"/>
        <w:rPr>
          <w:rFonts w:ascii="Arial" w:eastAsia="Calibri" w:hAnsi="Arial" w:cs="Arial"/>
          <w:b/>
          <w:bCs/>
        </w:rPr>
      </w:pPr>
    </w:p>
    <w:p w:rsidR="005C698F" w:rsidRPr="006A2B9B" w:rsidRDefault="005C698F" w:rsidP="005C698F">
      <w:pPr>
        <w:spacing w:after="0"/>
        <w:jc w:val="center"/>
        <w:textAlignment w:val="baseline"/>
        <w:rPr>
          <w:rFonts w:ascii="Arial" w:eastAsia="NSimSun" w:hAnsi="Arial" w:cs="Arial"/>
          <w:b/>
          <w:bCs/>
          <w:color w:val="000000"/>
          <w:kern w:val="2"/>
          <w:lang w:eastAsia="zh-CN" w:bidi="hi-IN"/>
        </w:rPr>
      </w:pPr>
      <w:bookmarkStart w:id="3" w:name="_Hlk67777331"/>
      <w:r w:rsidRPr="006A2B9B">
        <w:rPr>
          <w:rFonts w:ascii="Arial" w:eastAsia="NSimSun" w:hAnsi="Arial" w:cs="Arial"/>
          <w:b/>
          <w:bCs/>
          <w:color w:val="000000"/>
          <w:kern w:val="2"/>
          <w:lang w:eastAsia="zh-CN" w:bidi="hi-IN"/>
        </w:rPr>
        <w:t>§ 10.</w:t>
      </w:r>
    </w:p>
    <w:p w:rsidR="005C698F" w:rsidRPr="006A2B9B" w:rsidRDefault="005C698F" w:rsidP="005C698F">
      <w:pPr>
        <w:spacing w:after="0"/>
        <w:jc w:val="center"/>
        <w:textAlignment w:val="baseline"/>
        <w:rPr>
          <w:rFonts w:ascii="Arial" w:eastAsia="NSimSun" w:hAnsi="Arial" w:cs="Arial"/>
          <w:b/>
          <w:bCs/>
          <w:color w:val="000000"/>
          <w:kern w:val="2"/>
          <w:lang w:eastAsia="zh-CN" w:bidi="hi-IN"/>
        </w:rPr>
      </w:pPr>
      <w:r w:rsidRPr="006A2B9B">
        <w:rPr>
          <w:rFonts w:ascii="Arial" w:eastAsia="NSimSun" w:hAnsi="Arial" w:cs="Arial"/>
          <w:b/>
          <w:bCs/>
          <w:color w:val="000000"/>
          <w:kern w:val="2"/>
          <w:lang w:eastAsia="zh-CN" w:bidi="hi-IN"/>
        </w:rPr>
        <w:t>Podwykonawcy</w:t>
      </w:r>
    </w:p>
    <w:p w:rsidR="005C698F" w:rsidRPr="006A2B9B" w:rsidRDefault="005C698F" w:rsidP="005C698F">
      <w:pPr>
        <w:spacing w:after="0"/>
        <w:jc w:val="center"/>
        <w:textAlignment w:val="baseline"/>
        <w:rPr>
          <w:rFonts w:ascii="Arial" w:eastAsia="NSimSun" w:hAnsi="Arial" w:cs="Arial"/>
          <w:b/>
          <w:bCs/>
          <w:color w:val="FF0000"/>
          <w:kern w:val="2"/>
          <w:lang w:eastAsia="zh-CN" w:bidi="hi-IN"/>
        </w:rPr>
      </w:pPr>
    </w:p>
    <w:p w:rsidR="005C698F" w:rsidRPr="006A2B9B" w:rsidRDefault="005C698F" w:rsidP="005C698F">
      <w:pPr>
        <w:spacing w:after="0"/>
        <w:jc w:val="both"/>
        <w:textAlignment w:val="baseline"/>
        <w:rPr>
          <w:rFonts w:ascii="Arial" w:eastAsia="Times New Roman" w:hAnsi="Arial" w:cs="Arial"/>
          <w:kern w:val="2"/>
          <w:lang w:eastAsia="pl-PL" w:bidi="hi-IN"/>
        </w:rPr>
      </w:pPr>
      <w:r w:rsidRPr="006A2B9B">
        <w:rPr>
          <w:rFonts w:ascii="Arial" w:eastAsia="Times New Roman" w:hAnsi="Arial" w:cs="Arial"/>
          <w:kern w:val="2"/>
          <w:lang w:eastAsia="pl-PL" w:bidi="hi-IN"/>
        </w:rPr>
        <w:t xml:space="preserve">1. Wykonawca zobowiązuje się wykonać przedmiot Umowy siłami własnymi/przy udziale Podwykonawców. </w:t>
      </w:r>
    </w:p>
    <w:p w:rsidR="005C698F" w:rsidRPr="006A2B9B" w:rsidRDefault="005C698F" w:rsidP="005C698F">
      <w:pPr>
        <w:spacing w:after="0"/>
        <w:contextualSpacing/>
        <w:jc w:val="both"/>
        <w:rPr>
          <w:rFonts w:ascii="Arial" w:eastAsia="Times New Roman" w:hAnsi="Arial" w:cs="Arial"/>
          <w:lang w:eastAsia="pl-PL"/>
        </w:rPr>
      </w:pPr>
      <w:r w:rsidRPr="006A2B9B">
        <w:rPr>
          <w:rFonts w:ascii="Arial" w:eastAsia="Times New Roman" w:hAnsi="Arial" w:cs="Arial"/>
          <w:lang w:eastAsia="pl-PL"/>
        </w:rPr>
        <w:t>2.   Wykonawca zrealizuje przedmiot Umowy z udziałem Podwykonawcy w następującym zakresie:</w:t>
      </w:r>
    </w:p>
    <w:p w:rsidR="005C698F" w:rsidRPr="006A2B9B" w:rsidRDefault="005C698F" w:rsidP="00CE679B">
      <w:pPr>
        <w:numPr>
          <w:ilvl w:val="0"/>
          <w:numId w:val="43"/>
        </w:numPr>
        <w:spacing w:after="0"/>
        <w:contextualSpacing/>
        <w:jc w:val="both"/>
        <w:rPr>
          <w:rFonts w:ascii="Arial" w:eastAsia="Times New Roman" w:hAnsi="Arial" w:cs="Arial"/>
          <w:lang w:eastAsia="pl-PL"/>
        </w:rPr>
      </w:pPr>
      <w:r w:rsidRPr="006A2B9B">
        <w:rPr>
          <w:rFonts w:ascii="Arial" w:eastAsia="Times New Roman" w:hAnsi="Arial" w:cs="Arial"/>
          <w:lang w:eastAsia="pl-PL"/>
        </w:rPr>
        <w:t>…………………………, za wynagrodzeniem na kwotę: ……………………...……………zł;</w:t>
      </w:r>
    </w:p>
    <w:p w:rsidR="005C698F" w:rsidRPr="006A2B9B" w:rsidRDefault="005C698F" w:rsidP="00CE679B">
      <w:pPr>
        <w:numPr>
          <w:ilvl w:val="0"/>
          <w:numId w:val="43"/>
        </w:numPr>
        <w:spacing w:after="0"/>
        <w:contextualSpacing/>
        <w:jc w:val="both"/>
        <w:rPr>
          <w:rFonts w:ascii="Arial" w:eastAsia="Times New Roman" w:hAnsi="Arial" w:cs="Arial"/>
          <w:lang w:eastAsia="pl-PL"/>
        </w:rPr>
      </w:pPr>
      <w:r w:rsidRPr="006A2B9B">
        <w:rPr>
          <w:rFonts w:ascii="Arial" w:eastAsia="Times New Roman" w:hAnsi="Arial" w:cs="Arial"/>
          <w:lang w:eastAsia="pl-PL"/>
        </w:rPr>
        <w:t>…………………………, za wynagrodzeniem na kwotę: …………………………………….zł.</w:t>
      </w:r>
    </w:p>
    <w:p w:rsidR="005C698F" w:rsidRPr="006A2B9B" w:rsidRDefault="005C698F" w:rsidP="00CE679B">
      <w:pPr>
        <w:numPr>
          <w:ilvl w:val="0"/>
          <w:numId w:val="43"/>
        </w:numPr>
        <w:spacing w:after="0"/>
        <w:contextualSpacing/>
        <w:jc w:val="both"/>
        <w:rPr>
          <w:rFonts w:ascii="Arial" w:eastAsia="Times New Roman" w:hAnsi="Arial" w:cs="Arial"/>
          <w:lang w:eastAsia="pl-PL"/>
        </w:rPr>
      </w:pPr>
      <w:r w:rsidRPr="006A2B9B">
        <w:rPr>
          <w:rFonts w:ascii="Arial" w:eastAsia="Times New Roman" w:hAnsi="Arial" w:cs="Arial"/>
          <w:lang w:eastAsia="pl-PL"/>
        </w:rPr>
        <w:t>Kwota wynagrodzenia podwykonawcy – nie powinna być wyższa, niż wartość tego zakresu usług wynikająca z oferty Wykonawcy.</w:t>
      </w:r>
    </w:p>
    <w:p w:rsidR="005C698F" w:rsidRPr="006A2B9B" w:rsidRDefault="005C698F" w:rsidP="005C698F">
      <w:pPr>
        <w:spacing w:after="0"/>
        <w:jc w:val="both"/>
        <w:rPr>
          <w:rFonts w:ascii="Arial" w:eastAsia="Times New Roman" w:hAnsi="Arial" w:cs="Arial"/>
          <w:lang w:eastAsia="pl-PL"/>
        </w:rPr>
      </w:pPr>
      <w:r>
        <w:rPr>
          <w:rFonts w:ascii="Arial" w:eastAsia="Times New Roman" w:hAnsi="Arial" w:cs="Arial"/>
          <w:lang w:eastAsia="pl-PL"/>
        </w:rPr>
        <w:t xml:space="preserve">3.  </w:t>
      </w:r>
      <w:r w:rsidRPr="006A2B9B">
        <w:rPr>
          <w:rFonts w:ascii="Arial" w:eastAsia="Times New Roman" w:hAnsi="Arial" w:cs="Arial"/>
          <w:lang w:eastAsia="pl-PL"/>
        </w:rPr>
        <w:t>Wykonywanie usług z udziałem Podwykonawcy może odbywać się wyłącznie na zasadach określonych w niniejszej Umowie oraz kodeksie cywilnym.</w:t>
      </w:r>
    </w:p>
    <w:p w:rsidR="005C698F" w:rsidRPr="006A2B9B" w:rsidRDefault="005C698F" w:rsidP="005C698F">
      <w:pPr>
        <w:spacing w:after="0"/>
        <w:jc w:val="both"/>
        <w:rPr>
          <w:rFonts w:ascii="Arial" w:eastAsia="Times New Roman" w:hAnsi="Arial" w:cs="Arial"/>
          <w:lang w:eastAsia="pl-PL"/>
        </w:rPr>
      </w:pPr>
      <w:r w:rsidRPr="006A2B9B">
        <w:rPr>
          <w:rFonts w:ascii="Arial" w:eastAsia="Times New Roman" w:hAnsi="Arial" w:cs="Arial"/>
          <w:lang w:eastAsia="pl-PL"/>
        </w:rPr>
        <w:t>4.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C698F" w:rsidRPr="006A2B9B" w:rsidRDefault="005C698F" w:rsidP="005C698F">
      <w:pPr>
        <w:spacing w:after="0"/>
        <w:jc w:val="both"/>
        <w:rPr>
          <w:rFonts w:ascii="Arial" w:eastAsia="Times New Roman" w:hAnsi="Arial" w:cs="Arial"/>
          <w:lang w:eastAsia="pl-PL"/>
        </w:rPr>
      </w:pPr>
      <w:r w:rsidRPr="006A2B9B">
        <w:rPr>
          <w:rFonts w:ascii="Arial" w:eastAsia="Times New Roman" w:hAnsi="Arial" w:cs="Arial"/>
          <w:lang w:eastAsia="pl-PL"/>
        </w:rPr>
        <w:t>5.   Do zawarcia przez Wykonawcę Umowy na usługi z Podwykonawcą lub dalszym Podwykonawcą jest wymagana zgoda Zamawiającego wyrażona w formie pisemnej pod rygorem nieważności.</w:t>
      </w:r>
    </w:p>
    <w:p w:rsidR="005C698F" w:rsidRPr="006A2B9B" w:rsidRDefault="005C698F" w:rsidP="005C698F">
      <w:pPr>
        <w:spacing w:after="0"/>
        <w:jc w:val="both"/>
        <w:rPr>
          <w:rFonts w:ascii="Arial" w:eastAsia="Times New Roman" w:hAnsi="Arial" w:cs="Arial"/>
          <w:lang w:eastAsia="pl-PL"/>
        </w:rPr>
      </w:pPr>
      <w:r w:rsidRPr="006A2B9B">
        <w:rPr>
          <w:rFonts w:ascii="Arial" w:eastAsia="Times New Roman" w:hAnsi="Arial" w:cs="Arial"/>
          <w:lang w:eastAsia="pl-PL"/>
        </w:rPr>
        <w:t>6.   Zamawiający może żądać wzglądu do umowy zawartej przez Wykonawcę z Podwykonawcą.</w:t>
      </w:r>
    </w:p>
    <w:p w:rsidR="005C698F" w:rsidRPr="006A2B9B" w:rsidRDefault="005C698F" w:rsidP="005C698F">
      <w:pPr>
        <w:spacing w:after="0"/>
        <w:jc w:val="both"/>
        <w:rPr>
          <w:rFonts w:ascii="Arial" w:eastAsia="Times New Roman" w:hAnsi="Arial" w:cs="Arial"/>
          <w:lang w:eastAsia="pl-PL"/>
        </w:rPr>
      </w:pPr>
      <w:r w:rsidRPr="006A2B9B">
        <w:rPr>
          <w:rFonts w:ascii="Arial" w:eastAsia="Times New Roman" w:hAnsi="Arial" w:cs="Arial"/>
          <w:lang w:eastAsia="pl-PL"/>
        </w:rPr>
        <w:t xml:space="preserve">7.  </w:t>
      </w:r>
      <w:r>
        <w:rPr>
          <w:rFonts w:ascii="Arial" w:eastAsia="Times New Roman" w:hAnsi="Arial" w:cs="Arial"/>
          <w:lang w:eastAsia="pl-PL"/>
        </w:rPr>
        <w:t>W przypadku, gdy</w:t>
      </w:r>
      <w:r w:rsidRPr="006A2B9B">
        <w:rPr>
          <w:rFonts w:ascii="Arial" w:eastAsia="Times New Roman" w:hAnsi="Arial" w:cs="Arial"/>
          <w:lang w:eastAsia="pl-PL"/>
        </w:rPr>
        <w:t xml:space="preserve"> termin zapłaty wynagrodzenia Podwykona</w:t>
      </w:r>
      <w:r>
        <w:rPr>
          <w:rFonts w:ascii="Arial" w:eastAsia="Times New Roman" w:hAnsi="Arial" w:cs="Arial"/>
          <w:lang w:eastAsia="pl-PL"/>
        </w:rPr>
        <w:t xml:space="preserve">wcy jest dłuższy niż </w:t>
      </w:r>
      <w:r w:rsidRPr="006A2B9B">
        <w:rPr>
          <w:rFonts w:ascii="Arial" w:eastAsia="Times New Roman" w:hAnsi="Arial" w:cs="Arial"/>
          <w:lang w:eastAsia="pl-PL"/>
        </w:rPr>
        <w:t xml:space="preserve">określony </w:t>
      </w:r>
      <w:r>
        <w:rPr>
          <w:rFonts w:ascii="Arial" w:eastAsia="Times New Roman" w:hAnsi="Arial" w:cs="Arial"/>
          <w:lang w:eastAsia="pl-PL"/>
        </w:rPr>
        <w:br/>
      </w:r>
      <w:r w:rsidRPr="006A2B9B">
        <w:rPr>
          <w:rFonts w:ascii="Arial" w:eastAsia="Times New Roman" w:hAnsi="Arial" w:cs="Arial"/>
          <w:lang w:eastAsia="pl-PL"/>
        </w:rPr>
        <w:t xml:space="preserve">w </w:t>
      </w:r>
      <w:r w:rsidRPr="00DF1E83">
        <w:rPr>
          <w:rFonts w:ascii="Arial" w:eastAsia="Times New Roman" w:hAnsi="Arial" w:cs="Arial"/>
          <w:lang w:eastAsia="pl-PL"/>
        </w:rPr>
        <w:t>§ 7 ust. 10</w:t>
      </w:r>
      <w:r w:rsidRPr="006A2B9B">
        <w:rPr>
          <w:rFonts w:ascii="Arial" w:eastAsia="Times New Roman" w:hAnsi="Arial" w:cs="Arial"/>
          <w:lang w:eastAsia="pl-PL"/>
        </w:rPr>
        <w:t xml:space="preserve"> Umowy, Zamawiający inf</w:t>
      </w:r>
      <w:r>
        <w:rPr>
          <w:rFonts w:ascii="Arial" w:eastAsia="Times New Roman" w:hAnsi="Arial" w:cs="Arial"/>
          <w:lang w:eastAsia="pl-PL"/>
        </w:rPr>
        <w:t xml:space="preserve">ormuje o tym Wykonawcę i wzywa </w:t>
      </w:r>
      <w:r w:rsidRPr="006A2B9B">
        <w:rPr>
          <w:rFonts w:ascii="Arial" w:eastAsia="Times New Roman" w:hAnsi="Arial" w:cs="Arial"/>
          <w:lang w:eastAsia="pl-PL"/>
        </w:rPr>
        <w:t>go do doprowadzenia zmiany tej umowy pod rygorem wystąpienia o zapłatę kary umownej.</w:t>
      </w:r>
    </w:p>
    <w:p w:rsidR="005C698F" w:rsidRPr="006A2B9B" w:rsidRDefault="005C698F" w:rsidP="005C698F">
      <w:pPr>
        <w:spacing w:after="0"/>
        <w:jc w:val="both"/>
        <w:rPr>
          <w:rFonts w:ascii="Arial" w:eastAsia="Times New Roman" w:hAnsi="Arial" w:cs="Arial"/>
          <w:lang w:eastAsia="pl-PL"/>
        </w:rPr>
      </w:pPr>
      <w:r>
        <w:rPr>
          <w:rFonts w:ascii="Arial" w:eastAsia="Times New Roman" w:hAnsi="Arial" w:cs="Arial"/>
          <w:lang w:eastAsia="pl-PL"/>
        </w:rPr>
        <w:t xml:space="preserve">8.  </w:t>
      </w:r>
      <w:r w:rsidRPr="006A2B9B">
        <w:rPr>
          <w:rFonts w:ascii="Arial" w:eastAsia="Times New Roman" w:hAnsi="Arial" w:cs="Arial"/>
          <w:lang w:eastAsia="pl-PL"/>
        </w:rPr>
        <w:t>Postanowienia zawarte w niniejszym paragrafie stosuje się odpowiednio do zmian Umowy                      o podwykonawstwo.</w:t>
      </w:r>
    </w:p>
    <w:p w:rsidR="005C698F" w:rsidRPr="006A2B9B" w:rsidRDefault="005C698F" w:rsidP="005C698F">
      <w:pPr>
        <w:tabs>
          <w:tab w:val="left" w:pos="426"/>
        </w:tabs>
        <w:spacing w:after="0"/>
        <w:jc w:val="both"/>
        <w:rPr>
          <w:rFonts w:ascii="Arial" w:eastAsia="Times New Roman" w:hAnsi="Arial" w:cs="Arial"/>
          <w:lang w:eastAsia="pl-PL"/>
        </w:rPr>
      </w:pPr>
      <w:r w:rsidRPr="006A2B9B">
        <w:rPr>
          <w:rFonts w:ascii="Arial" w:eastAsia="Times New Roman" w:hAnsi="Arial" w:cs="Arial"/>
          <w:lang w:eastAsia="pl-PL"/>
        </w:rPr>
        <w:lastRenderedPageBreak/>
        <w:t>9.   Zamawiający dopuszcza zmianę Podwykonawcy lub dalszego Podwykonawcy.</w:t>
      </w:r>
    </w:p>
    <w:p w:rsidR="005C698F" w:rsidRPr="006A2B9B" w:rsidRDefault="005C698F" w:rsidP="005C698F">
      <w:pPr>
        <w:tabs>
          <w:tab w:val="left" w:pos="142"/>
        </w:tabs>
        <w:spacing w:after="0"/>
        <w:jc w:val="both"/>
        <w:rPr>
          <w:rFonts w:ascii="Arial" w:eastAsia="Times New Roman" w:hAnsi="Arial" w:cs="Arial"/>
          <w:lang w:eastAsia="pl-PL"/>
        </w:rPr>
      </w:pPr>
      <w:r w:rsidRPr="006A2B9B">
        <w:rPr>
          <w:rFonts w:ascii="Arial" w:eastAsia="Times New Roman" w:hAnsi="Arial" w:cs="Arial"/>
          <w:lang w:eastAsia="pl-PL"/>
        </w:rPr>
        <w:t>10. 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5C698F" w:rsidRPr="006A2B9B" w:rsidRDefault="005C698F" w:rsidP="005C698F">
      <w:pPr>
        <w:tabs>
          <w:tab w:val="left" w:pos="142"/>
        </w:tabs>
        <w:spacing w:after="0"/>
        <w:jc w:val="both"/>
        <w:rPr>
          <w:rFonts w:ascii="Arial" w:eastAsia="Times New Roman" w:hAnsi="Arial" w:cs="Arial"/>
          <w:lang w:eastAsia="pl-PL"/>
        </w:rPr>
      </w:pPr>
      <w:r w:rsidRPr="006A2B9B">
        <w:rPr>
          <w:rFonts w:ascii="Arial" w:eastAsia="Times New Roman" w:hAnsi="Arial" w:cs="Arial"/>
          <w:lang w:eastAsia="pl-PL"/>
        </w:rPr>
        <w:t xml:space="preserve">11. Zlecenie wykonania części zamówienia Podwykonawcy lub dalszemu Podwykonawcy nie zmienia zobowiązań Wykonawcy wobec Zamawiającego za wykonanie tej części zamówienia i nie powoduje </w:t>
      </w:r>
      <w:r w:rsidRPr="002C5991">
        <w:rPr>
          <w:rFonts w:ascii="Arial" w:eastAsia="Times New Roman" w:hAnsi="Arial" w:cs="Arial"/>
          <w:lang w:eastAsia="pl-PL"/>
        </w:rPr>
        <w:t>zwiększenia wynagrodzen</w:t>
      </w:r>
      <w:r>
        <w:rPr>
          <w:rFonts w:ascii="Arial" w:eastAsia="Times New Roman" w:hAnsi="Arial" w:cs="Arial"/>
          <w:lang w:eastAsia="pl-PL"/>
        </w:rPr>
        <w:t xml:space="preserve">ia Wykonawcy określonego w § 6 </w:t>
      </w:r>
      <w:r w:rsidRPr="002C5991">
        <w:rPr>
          <w:rFonts w:ascii="Arial" w:eastAsia="Times New Roman" w:hAnsi="Arial" w:cs="Arial"/>
          <w:lang w:eastAsia="pl-PL"/>
        </w:rPr>
        <w:t>ust. 1 niniejszej Umowy.</w:t>
      </w:r>
    </w:p>
    <w:p w:rsidR="005C698F" w:rsidRPr="006A2B9B" w:rsidRDefault="005C698F" w:rsidP="005C698F">
      <w:pPr>
        <w:tabs>
          <w:tab w:val="left" w:pos="426"/>
        </w:tabs>
        <w:spacing w:after="0"/>
        <w:jc w:val="both"/>
        <w:rPr>
          <w:rFonts w:ascii="Arial" w:eastAsia="Times New Roman" w:hAnsi="Arial" w:cs="Arial"/>
          <w:lang w:eastAsia="pl-PL"/>
        </w:rPr>
      </w:pPr>
      <w:r w:rsidRPr="006A2B9B">
        <w:rPr>
          <w:rFonts w:ascii="Arial" w:eastAsia="Times New Roman" w:hAnsi="Arial" w:cs="Arial"/>
          <w:lang w:eastAsia="pl-PL"/>
        </w:rPr>
        <w:t xml:space="preserve">12. Wykonawca ponosi wobec Zamawiającego pełną odpowiedzialność za należyte wykonanie usług powierzonych Podwykonawcy lub </w:t>
      </w:r>
      <w:r>
        <w:rPr>
          <w:rFonts w:ascii="Arial" w:eastAsia="Times New Roman" w:hAnsi="Arial" w:cs="Arial"/>
          <w:lang w:eastAsia="pl-PL"/>
        </w:rPr>
        <w:t xml:space="preserve">dalszemu Podwykonawcy, zgodnie </w:t>
      </w:r>
      <w:r w:rsidRPr="006A2B9B">
        <w:rPr>
          <w:rFonts w:ascii="Arial" w:eastAsia="Times New Roman" w:hAnsi="Arial" w:cs="Arial"/>
          <w:lang w:eastAsia="pl-PL"/>
        </w:rPr>
        <w:t>z opisem przedmiotu zamówienia, przedmiarem usług, będących częścią składową niniejszej Umowy.</w:t>
      </w:r>
    </w:p>
    <w:p w:rsidR="005C698F" w:rsidRPr="006A2B9B" w:rsidRDefault="005C698F" w:rsidP="005C698F">
      <w:pPr>
        <w:tabs>
          <w:tab w:val="left" w:pos="426"/>
        </w:tabs>
        <w:spacing w:after="0"/>
        <w:contextualSpacing/>
        <w:jc w:val="both"/>
        <w:rPr>
          <w:rFonts w:ascii="Arial" w:eastAsia="Calibri" w:hAnsi="Arial" w:cs="Arial"/>
        </w:rPr>
      </w:pPr>
      <w:r w:rsidRPr="006A2B9B">
        <w:rPr>
          <w:rFonts w:ascii="Arial" w:eastAsia="Calibri" w:hAnsi="Arial" w:cs="Arial"/>
        </w:rPr>
        <w:t xml:space="preserve">13. 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5C698F" w:rsidRPr="006A2B9B" w:rsidRDefault="005C698F" w:rsidP="005C698F">
      <w:pPr>
        <w:tabs>
          <w:tab w:val="left" w:pos="426"/>
        </w:tabs>
        <w:spacing w:after="0"/>
        <w:contextualSpacing/>
        <w:jc w:val="both"/>
        <w:rPr>
          <w:rFonts w:ascii="Arial" w:eastAsia="Calibri" w:hAnsi="Arial" w:cs="Arial"/>
        </w:rPr>
      </w:pPr>
      <w:r w:rsidRPr="006A2B9B">
        <w:rPr>
          <w:rFonts w:ascii="Arial" w:eastAsia="Calibri" w:hAnsi="Arial" w:cs="Arial"/>
        </w:rPr>
        <w:t xml:space="preserve">14. Powierzenie  wykonania części zamówienia Podwykonawcom nie zwalnia Wykonawcy </w:t>
      </w:r>
      <w:r w:rsidRPr="006A2B9B">
        <w:rPr>
          <w:rFonts w:ascii="Arial" w:eastAsia="Calibri" w:hAnsi="Arial" w:cs="Arial"/>
        </w:rPr>
        <w:br/>
        <w:t>z odpowiedzialności za należyte wykonanie przedmiotu Umowy.</w:t>
      </w:r>
    </w:p>
    <w:p w:rsidR="005C698F" w:rsidRPr="006A2B9B" w:rsidRDefault="005C698F" w:rsidP="005C698F">
      <w:pPr>
        <w:tabs>
          <w:tab w:val="left" w:pos="426"/>
        </w:tabs>
        <w:spacing w:after="0"/>
        <w:contextualSpacing/>
        <w:jc w:val="both"/>
        <w:rPr>
          <w:rFonts w:ascii="Arial" w:eastAsia="Calibri" w:hAnsi="Arial" w:cs="Arial"/>
        </w:rPr>
      </w:pPr>
      <w:r w:rsidRPr="006A2B9B">
        <w:rPr>
          <w:rFonts w:ascii="Arial" w:eastAsia="Calibri" w:hAnsi="Arial" w:cs="Arial"/>
        </w:rPr>
        <w:t>15. Postanowienia Umowy dotyczące Podwykonawców stosuje się odpowiednio do dalszych Podwykonawców.</w:t>
      </w:r>
    </w:p>
    <w:bookmarkEnd w:id="3"/>
    <w:p w:rsidR="005C698F" w:rsidRPr="006A2B9B" w:rsidRDefault="005C698F" w:rsidP="005C698F">
      <w:pPr>
        <w:keepNext/>
        <w:keepLines/>
        <w:spacing w:after="0"/>
        <w:contextualSpacing/>
        <w:outlineLvl w:val="0"/>
        <w:rPr>
          <w:rFonts w:ascii="Arial" w:eastAsia="Times New Roman" w:hAnsi="Arial" w:cs="Arial"/>
        </w:rPr>
      </w:pPr>
    </w:p>
    <w:p w:rsidR="005C698F" w:rsidRPr="006A2B9B" w:rsidRDefault="005C698F" w:rsidP="005C698F">
      <w:pPr>
        <w:keepNext/>
        <w:keepLines/>
        <w:spacing w:after="0"/>
        <w:contextualSpacing/>
        <w:jc w:val="center"/>
        <w:outlineLvl w:val="0"/>
        <w:rPr>
          <w:rFonts w:ascii="Arial" w:eastAsia="Times New Roman" w:hAnsi="Arial" w:cs="Arial"/>
          <w:b/>
        </w:rPr>
      </w:pPr>
      <w:r w:rsidRPr="006A2B9B">
        <w:rPr>
          <w:rFonts w:ascii="Arial" w:eastAsia="Times New Roman" w:hAnsi="Arial" w:cs="Arial"/>
          <w:b/>
        </w:rPr>
        <w:t>§ 11.</w:t>
      </w:r>
    </w:p>
    <w:p w:rsidR="005C698F" w:rsidRPr="006A2B9B" w:rsidRDefault="005C698F" w:rsidP="005C698F">
      <w:pPr>
        <w:keepNext/>
        <w:keepLines/>
        <w:spacing w:after="0"/>
        <w:contextualSpacing/>
        <w:jc w:val="center"/>
        <w:outlineLvl w:val="0"/>
        <w:rPr>
          <w:rFonts w:ascii="Arial" w:eastAsia="Times New Roman" w:hAnsi="Arial" w:cs="Arial"/>
          <w:b/>
          <w:color w:val="000000"/>
        </w:rPr>
      </w:pPr>
      <w:r w:rsidRPr="006A2B9B">
        <w:rPr>
          <w:rFonts w:ascii="Arial" w:eastAsia="Times New Roman" w:hAnsi="Arial" w:cs="Arial"/>
          <w:b/>
        </w:rPr>
        <w:t>Rękojmia za wady i gwarancja jakości</w:t>
      </w:r>
    </w:p>
    <w:p w:rsidR="005C698F" w:rsidRPr="006A2B9B" w:rsidRDefault="005C698F" w:rsidP="005C698F">
      <w:pPr>
        <w:keepNext/>
        <w:keepLines/>
        <w:spacing w:after="0"/>
        <w:contextualSpacing/>
        <w:jc w:val="center"/>
        <w:outlineLvl w:val="0"/>
        <w:rPr>
          <w:rFonts w:ascii="Arial" w:eastAsia="Times New Roman" w:hAnsi="Arial" w:cs="Arial"/>
          <w:b/>
          <w:color w:val="000000"/>
        </w:rPr>
      </w:pPr>
    </w:p>
    <w:p w:rsidR="005C698F" w:rsidRPr="006A2B9B" w:rsidRDefault="005C698F" w:rsidP="005C698F">
      <w:pPr>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1. </w:t>
      </w:r>
      <w:r w:rsidRPr="006A2B9B">
        <w:rPr>
          <w:rFonts w:ascii="Arial" w:eastAsia="Times New Roman" w:hAnsi="Arial" w:cs="Arial"/>
          <w:color w:val="000000"/>
          <w:lang w:eastAsia="pl-PL"/>
        </w:rPr>
        <w:t>Wykonawca jest odpowiedzialny z tytułu rękojmi za wady na zasadach określony</w:t>
      </w:r>
      <w:r>
        <w:rPr>
          <w:rFonts w:ascii="Arial" w:eastAsia="Times New Roman" w:hAnsi="Arial" w:cs="Arial"/>
          <w:color w:val="000000"/>
          <w:lang w:eastAsia="pl-PL"/>
        </w:rPr>
        <w:t xml:space="preserve"> </w:t>
      </w:r>
      <w:r w:rsidRPr="006A2B9B">
        <w:rPr>
          <w:rFonts w:ascii="Arial" w:eastAsia="Times New Roman" w:hAnsi="Arial" w:cs="Arial"/>
          <w:color w:val="000000"/>
          <w:lang w:eastAsia="pl-PL"/>
        </w:rPr>
        <w:t>w przepisach kodeksu cywilnego.</w:t>
      </w:r>
    </w:p>
    <w:p w:rsidR="005C698F" w:rsidRPr="006A2B9B" w:rsidRDefault="005C698F" w:rsidP="005C698F">
      <w:pPr>
        <w:spacing w:after="0"/>
        <w:jc w:val="both"/>
        <w:rPr>
          <w:rFonts w:ascii="Arial" w:eastAsia="Times New Roman" w:hAnsi="Arial" w:cs="Arial"/>
          <w:color w:val="000000"/>
          <w:lang w:eastAsia="pl-PL"/>
        </w:rPr>
      </w:pPr>
      <w:r>
        <w:rPr>
          <w:rFonts w:ascii="Arial" w:eastAsia="Times New Roman" w:hAnsi="Arial" w:cs="Arial"/>
          <w:color w:val="000000"/>
          <w:lang w:eastAsia="pl-PL"/>
        </w:rPr>
        <w:t>2</w:t>
      </w:r>
      <w:r w:rsidRPr="006A2B9B">
        <w:rPr>
          <w:rFonts w:ascii="Arial" w:eastAsia="Times New Roman" w:hAnsi="Arial" w:cs="Arial"/>
          <w:color w:val="000000"/>
          <w:lang w:eastAsia="pl-PL"/>
        </w:rPr>
        <w:t xml:space="preserve">. Wykonawca udziela gwarancji jakości na przedmiot Umowy na okres </w:t>
      </w:r>
      <w:r w:rsidRPr="006A2B9B">
        <w:rPr>
          <w:rFonts w:ascii="Arial" w:eastAsia="Times New Roman" w:hAnsi="Arial" w:cs="Arial"/>
          <w:b/>
          <w:color w:val="000000"/>
          <w:lang w:eastAsia="pl-PL"/>
        </w:rPr>
        <w:t>24 miesięcy</w:t>
      </w:r>
      <w:r w:rsidRPr="006A2B9B">
        <w:rPr>
          <w:rFonts w:ascii="Arial" w:eastAsia="Times New Roman" w:hAnsi="Arial" w:cs="Arial"/>
          <w:color w:val="000000"/>
          <w:lang w:eastAsia="pl-PL"/>
        </w:rPr>
        <w:t>.</w:t>
      </w:r>
    </w:p>
    <w:p w:rsidR="005C698F" w:rsidRPr="006A2B9B" w:rsidRDefault="005C698F" w:rsidP="005C698F">
      <w:pPr>
        <w:spacing w:after="0"/>
        <w:jc w:val="both"/>
        <w:rPr>
          <w:rFonts w:ascii="Arial" w:eastAsia="Times New Roman" w:hAnsi="Arial" w:cs="Arial"/>
          <w:color w:val="000000"/>
        </w:rPr>
      </w:pPr>
      <w:r>
        <w:rPr>
          <w:rFonts w:ascii="Arial" w:eastAsia="Times New Roman" w:hAnsi="Arial" w:cs="Arial"/>
          <w:color w:val="000000"/>
        </w:rPr>
        <w:t>3</w:t>
      </w:r>
      <w:r w:rsidRPr="006A2B9B">
        <w:rPr>
          <w:rFonts w:ascii="Arial" w:eastAsia="Times New Roman" w:hAnsi="Arial" w:cs="Arial"/>
          <w:color w:val="000000"/>
        </w:rPr>
        <w:t>.</w:t>
      </w:r>
      <w:r>
        <w:rPr>
          <w:rFonts w:ascii="Arial" w:eastAsia="Times New Roman" w:hAnsi="Arial" w:cs="Arial"/>
          <w:color w:val="000000"/>
        </w:rPr>
        <w:t xml:space="preserve"> </w:t>
      </w:r>
      <w:r w:rsidRPr="006A2B9B">
        <w:rPr>
          <w:rFonts w:ascii="Arial" w:eastAsia="Times New Roman" w:hAnsi="Arial" w:cs="Arial"/>
          <w:color w:val="000000"/>
        </w:rPr>
        <w:t>Okres gwarancji rozpoczyna swój bieg od daty podpisania protokołu odbioru usług.</w:t>
      </w:r>
    </w:p>
    <w:p w:rsidR="005C698F" w:rsidRPr="00BF3C6B" w:rsidRDefault="005C698F" w:rsidP="005C698F">
      <w:pPr>
        <w:rPr>
          <w:rFonts w:ascii="Arial" w:hAnsi="Arial" w:cs="Arial"/>
        </w:rPr>
      </w:pPr>
      <w:r w:rsidRPr="00225C15">
        <w:t>4</w:t>
      </w:r>
      <w:r w:rsidRPr="00225C15">
        <w:rPr>
          <w:rFonts w:ascii="Arial" w:hAnsi="Arial" w:cs="Arial"/>
        </w:rPr>
        <w:t xml:space="preserve">. Zamawiający zgłaszać będzie wady Wykonawcy telefonicznie pod  </w:t>
      </w:r>
      <w:r w:rsidRPr="00225C15">
        <w:rPr>
          <w:rFonts w:ascii="Arial" w:hAnsi="Arial" w:cs="Arial"/>
        </w:rPr>
        <w:br/>
        <w:t>nr tel............................... lub faksem nr ....................</w:t>
      </w:r>
      <w:r>
        <w:rPr>
          <w:rFonts w:ascii="Arial" w:hAnsi="Arial" w:cs="Arial"/>
        </w:rPr>
        <w:t>.............</w:t>
      </w:r>
      <w:r w:rsidRPr="00225C15">
        <w:rPr>
          <w:rFonts w:ascii="Arial" w:hAnsi="Arial" w:cs="Arial"/>
        </w:rPr>
        <w:t xml:space="preserve"> lub pocztą elektroniczną na adres ………………………………….. a następnie bez zbędnej zwłoki na piśmie na adres ....................................................................................................................................................</w:t>
      </w:r>
      <w:r w:rsidRPr="00225C15">
        <w:t xml:space="preserve">     </w:t>
      </w:r>
    </w:p>
    <w:p w:rsidR="005C698F" w:rsidRDefault="005C698F" w:rsidP="005C698F">
      <w:pPr>
        <w:spacing w:after="0"/>
        <w:jc w:val="both"/>
        <w:rPr>
          <w:rFonts w:ascii="Arial" w:eastAsia="Times New Roman" w:hAnsi="Arial" w:cs="Arial"/>
          <w:color w:val="000000"/>
        </w:rPr>
      </w:pPr>
      <w:r>
        <w:rPr>
          <w:rFonts w:ascii="Arial" w:eastAsia="Times New Roman" w:hAnsi="Arial" w:cs="Arial"/>
          <w:color w:val="000000"/>
        </w:rPr>
        <w:t>5.</w:t>
      </w:r>
      <w:r w:rsidRPr="006A2B9B">
        <w:rPr>
          <w:rFonts w:ascii="Arial" w:eastAsia="Times New Roman" w:hAnsi="Arial" w:cs="Arial"/>
          <w:color w:val="000000"/>
        </w:rPr>
        <w:t xml:space="preserve"> Wykonawca ma obowiązek informować na piśmie Zamawiającego o każdej zmianie ww. adresu lub numerów, pod rygorem skutecznego zgłoszenia wad pod adres lub numer wskazany uprzednio.</w:t>
      </w:r>
    </w:p>
    <w:p w:rsidR="005C698F" w:rsidRDefault="005C698F" w:rsidP="005C698F">
      <w:pPr>
        <w:spacing w:after="0"/>
        <w:jc w:val="both"/>
        <w:rPr>
          <w:rFonts w:ascii="Arial" w:eastAsia="Times New Roman" w:hAnsi="Arial" w:cs="Arial"/>
          <w:color w:val="000000"/>
        </w:rPr>
      </w:pPr>
      <w:r>
        <w:rPr>
          <w:rFonts w:ascii="Arial" w:eastAsia="Times New Roman" w:hAnsi="Arial" w:cs="Arial"/>
          <w:color w:val="000000"/>
        </w:rPr>
        <w:t>6. W wypadku wadliwego wykonania usługi w tym także wykonania umundurowania niedopasowanego rozmiarowo do żołnierza:</w:t>
      </w:r>
    </w:p>
    <w:p w:rsidR="005C698F" w:rsidRPr="00686E64" w:rsidRDefault="005C698F" w:rsidP="00CE679B">
      <w:pPr>
        <w:pStyle w:val="Akapitzlist"/>
        <w:numPr>
          <w:ilvl w:val="0"/>
          <w:numId w:val="49"/>
        </w:numPr>
        <w:spacing w:line="276" w:lineRule="auto"/>
        <w:contextualSpacing/>
        <w:jc w:val="both"/>
        <w:rPr>
          <w:rFonts w:ascii="Arial" w:hAnsi="Arial" w:cs="Arial"/>
          <w:color w:val="000000"/>
          <w:sz w:val="22"/>
          <w:szCs w:val="22"/>
        </w:rPr>
      </w:pPr>
      <w:r w:rsidRPr="00686E64">
        <w:rPr>
          <w:rFonts w:ascii="Arial" w:hAnsi="Arial" w:cs="Arial"/>
          <w:color w:val="000000"/>
          <w:sz w:val="22"/>
          <w:szCs w:val="22"/>
        </w:rPr>
        <w:t>okres gwarancji i rękojmi ulega przedłużeniu o czas liczony od daty zgłoszenia przez Zamawiającego stwierdzonej wady do dnia jej usunięcia,</w:t>
      </w:r>
    </w:p>
    <w:p w:rsidR="005C698F" w:rsidRPr="00686E64" w:rsidRDefault="005C698F" w:rsidP="00CE679B">
      <w:pPr>
        <w:pStyle w:val="Akapitzlist"/>
        <w:numPr>
          <w:ilvl w:val="0"/>
          <w:numId w:val="49"/>
        </w:numPr>
        <w:spacing w:line="276" w:lineRule="auto"/>
        <w:contextualSpacing/>
        <w:jc w:val="both"/>
        <w:rPr>
          <w:rFonts w:ascii="Arial" w:hAnsi="Arial" w:cs="Arial"/>
          <w:color w:val="000000"/>
          <w:sz w:val="22"/>
          <w:szCs w:val="22"/>
        </w:rPr>
      </w:pPr>
      <w:r w:rsidRPr="00686E64">
        <w:rPr>
          <w:rFonts w:ascii="Arial" w:hAnsi="Arial" w:cs="Arial"/>
          <w:color w:val="000000"/>
          <w:sz w:val="22"/>
          <w:szCs w:val="22"/>
        </w:rPr>
        <w:t>w okresie gwarancji i rękojmi Wykonawca zobowiązany jest do bezpłatnego usunięcia wad fizycznych zauważonych w przedmiocie zamówienia lub do dostarczenia przedmiotu wolnego od wad, jeżeli wady powstały z przyczyn tkwiących po stronie Wykonawcy,</w:t>
      </w:r>
    </w:p>
    <w:p w:rsidR="005C698F" w:rsidRPr="00686E64" w:rsidRDefault="005C698F" w:rsidP="00CE679B">
      <w:pPr>
        <w:pStyle w:val="Akapitzlist"/>
        <w:numPr>
          <w:ilvl w:val="0"/>
          <w:numId w:val="49"/>
        </w:numPr>
        <w:spacing w:line="276" w:lineRule="auto"/>
        <w:contextualSpacing/>
        <w:jc w:val="both"/>
        <w:rPr>
          <w:rFonts w:ascii="Arial" w:hAnsi="Arial" w:cs="Arial"/>
          <w:color w:val="000000"/>
          <w:sz w:val="22"/>
          <w:szCs w:val="22"/>
        </w:rPr>
      </w:pPr>
      <w:r w:rsidRPr="00686E64">
        <w:rPr>
          <w:rFonts w:ascii="Arial" w:hAnsi="Arial" w:cs="Arial"/>
          <w:color w:val="000000"/>
          <w:sz w:val="22"/>
          <w:szCs w:val="22"/>
        </w:rPr>
        <w:lastRenderedPageBreak/>
        <w:t>wykonawca zobowiązany jest do usunięcia stwierdzonych przy odbiorze oraz okresie gwarancji i rękojmi wad w terminie do 7 dni kalendarzowych licząc od daty ich zgłoszenia przez zamawiającego lub innym wyznaczonym pisemnie przez Zamawiającego terminie,</w:t>
      </w:r>
    </w:p>
    <w:p w:rsidR="005C698F" w:rsidRPr="00686E64" w:rsidRDefault="005C698F" w:rsidP="00CE679B">
      <w:pPr>
        <w:pStyle w:val="Akapitzlist"/>
        <w:numPr>
          <w:ilvl w:val="0"/>
          <w:numId w:val="49"/>
        </w:numPr>
        <w:spacing w:line="276" w:lineRule="auto"/>
        <w:contextualSpacing/>
        <w:jc w:val="both"/>
        <w:rPr>
          <w:rFonts w:ascii="Arial" w:hAnsi="Arial" w:cs="Arial"/>
          <w:color w:val="000000"/>
          <w:sz w:val="22"/>
          <w:szCs w:val="22"/>
        </w:rPr>
      </w:pPr>
      <w:r w:rsidRPr="00686E64">
        <w:rPr>
          <w:rFonts w:ascii="Arial" w:hAnsi="Arial" w:cs="Arial"/>
          <w:color w:val="000000"/>
          <w:sz w:val="22"/>
          <w:szCs w:val="22"/>
        </w:rPr>
        <w:t>towar reklamowany będzie odbierany przez Wykonawcę z siedziby Zamawiającego,</w:t>
      </w:r>
    </w:p>
    <w:p w:rsidR="005C698F" w:rsidRPr="00686E64" w:rsidRDefault="005C698F" w:rsidP="00CE679B">
      <w:pPr>
        <w:pStyle w:val="Akapitzlist"/>
        <w:numPr>
          <w:ilvl w:val="0"/>
          <w:numId w:val="49"/>
        </w:numPr>
        <w:spacing w:line="276" w:lineRule="auto"/>
        <w:contextualSpacing/>
        <w:jc w:val="both"/>
        <w:rPr>
          <w:rFonts w:ascii="Arial" w:hAnsi="Arial" w:cs="Arial"/>
          <w:color w:val="000000"/>
          <w:sz w:val="22"/>
          <w:szCs w:val="22"/>
        </w:rPr>
      </w:pPr>
      <w:r w:rsidRPr="00686E64">
        <w:rPr>
          <w:rFonts w:ascii="Arial" w:hAnsi="Arial" w:cs="Arial"/>
          <w:color w:val="000000"/>
          <w:sz w:val="22"/>
          <w:szCs w:val="22"/>
        </w:rPr>
        <w:t>w przypadku stwierdzenia, przy odbiorze dostawy, istotnych usterek w wykonaniu przedmiotu umowy, Zamawiający może odmówić przyjęcia przedmiotu zamówienia posiadającego wady,</w:t>
      </w:r>
    </w:p>
    <w:p w:rsidR="005C698F" w:rsidRPr="00686E64" w:rsidRDefault="005C698F" w:rsidP="00CE679B">
      <w:pPr>
        <w:pStyle w:val="Akapitzlist"/>
        <w:numPr>
          <w:ilvl w:val="0"/>
          <w:numId w:val="49"/>
        </w:numPr>
        <w:spacing w:line="276" w:lineRule="auto"/>
        <w:contextualSpacing/>
        <w:jc w:val="both"/>
        <w:rPr>
          <w:rFonts w:ascii="Arial" w:hAnsi="Arial" w:cs="Arial"/>
          <w:color w:val="000000"/>
          <w:sz w:val="22"/>
          <w:szCs w:val="22"/>
        </w:rPr>
      </w:pPr>
      <w:r w:rsidRPr="00686E64">
        <w:rPr>
          <w:rFonts w:ascii="Arial" w:hAnsi="Arial" w:cs="Arial"/>
          <w:color w:val="000000"/>
          <w:sz w:val="22"/>
          <w:szCs w:val="22"/>
        </w:rPr>
        <w:t>w przypadku reklamowania całej partii wyrobu na podstawie badań realizowanych przez Wojskowy Ośrodek Badawczo – Wdrożeniowy Służby Mundurowej termin na usunięcie wad może podlegać zmianie.</w:t>
      </w:r>
    </w:p>
    <w:p w:rsidR="005C698F" w:rsidRDefault="005C698F" w:rsidP="005C698F">
      <w:pPr>
        <w:spacing w:after="0"/>
        <w:jc w:val="both"/>
        <w:rPr>
          <w:rFonts w:ascii="Arial" w:eastAsia="Times New Roman" w:hAnsi="Arial" w:cs="Arial"/>
          <w:color w:val="000000"/>
        </w:rPr>
      </w:pPr>
      <w:r>
        <w:rPr>
          <w:rFonts w:ascii="Arial" w:eastAsia="Times New Roman" w:hAnsi="Arial" w:cs="Arial"/>
          <w:color w:val="000000"/>
        </w:rPr>
        <w:t>7. Zamawiający może w terminie do dnia zakończenia okresu obowiązywania gwarancji</w:t>
      </w:r>
      <w:r>
        <w:rPr>
          <w:rFonts w:ascii="Arial" w:eastAsia="Times New Roman" w:hAnsi="Arial" w:cs="Arial"/>
          <w:color w:val="000000"/>
        </w:rPr>
        <w:br/>
        <w:t>do weryfikowania jakości przedmiotu umowy poprzez laboratoryjne sprawdzanie właściwości techniczno-technologicznych i użytkowych na zgodność z WDTT do produkcji seryjnej. W przypadku niezgodności przedmiotu umowy z wymogami określonymi w umowie w tym WDTT, Zamawiający zastrzega sobie prawo do:</w:t>
      </w:r>
    </w:p>
    <w:p w:rsidR="005C698F" w:rsidRPr="00686E64" w:rsidRDefault="005C698F" w:rsidP="00CE679B">
      <w:pPr>
        <w:pStyle w:val="Akapitzlist"/>
        <w:numPr>
          <w:ilvl w:val="0"/>
          <w:numId w:val="50"/>
        </w:numPr>
        <w:spacing w:line="276" w:lineRule="auto"/>
        <w:contextualSpacing/>
        <w:jc w:val="both"/>
        <w:rPr>
          <w:rFonts w:ascii="Arial" w:hAnsi="Arial" w:cs="Arial"/>
          <w:color w:val="000000"/>
          <w:sz w:val="22"/>
          <w:szCs w:val="22"/>
        </w:rPr>
      </w:pPr>
      <w:r w:rsidRPr="00686E64">
        <w:rPr>
          <w:rFonts w:ascii="Arial" w:hAnsi="Arial" w:cs="Arial"/>
          <w:color w:val="000000"/>
          <w:sz w:val="22"/>
          <w:szCs w:val="22"/>
        </w:rPr>
        <w:t>przeprowadzenia laboratoryjnego sprawdzenia przez WOBWSM próbek wszystkich partii przedmiotu umowy,</w:t>
      </w:r>
    </w:p>
    <w:p w:rsidR="005C698F" w:rsidRPr="00686E64" w:rsidRDefault="005C698F" w:rsidP="00CE679B">
      <w:pPr>
        <w:pStyle w:val="Akapitzlist"/>
        <w:numPr>
          <w:ilvl w:val="0"/>
          <w:numId w:val="50"/>
        </w:numPr>
        <w:spacing w:line="276" w:lineRule="auto"/>
        <w:contextualSpacing/>
        <w:jc w:val="both"/>
        <w:rPr>
          <w:rFonts w:ascii="Arial" w:hAnsi="Arial" w:cs="Arial"/>
          <w:color w:val="000000"/>
          <w:sz w:val="22"/>
          <w:szCs w:val="22"/>
        </w:rPr>
      </w:pPr>
      <w:r w:rsidRPr="00686E64">
        <w:rPr>
          <w:rFonts w:ascii="Arial" w:hAnsi="Arial" w:cs="Arial"/>
          <w:color w:val="000000"/>
          <w:sz w:val="22"/>
          <w:szCs w:val="22"/>
        </w:rPr>
        <w:t xml:space="preserve">reklamacji całości dostarczonej partii wadliwego przedmiotu umowy albo odstąpienia </w:t>
      </w:r>
      <w:r w:rsidRPr="00686E64">
        <w:rPr>
          <w:rFonts w:ascii="Arial" w:hAnsi="Arial" w:cs="Arial"/>
          <w:color w:val="000000"/>
          <w:sz w:val="22"/>
          <w:szCs w:val="22"/>
        </w:rPr>
        <w:br/>
        <w:t xml:space="preserve">albo odstąpienia od umowy oraz dochodzenia zapłaty w wysokości równowartości wadliwych wyrobów i naliczenia kar umownych, </w:t>
      </w:r>
    </w:p>
    <w:p w:rsidR="005C698F" w:rsidRPr="00686E64" w:rsidRDefault="005C698F" w:rsidP="005C698F">
      <w:pPr>
        <w:pStyle w:val="Akapitzlist"/>
        <w:spacing w:line="276" w:lineRule="auto"/>
        <w:ind w:left="780"/>
        <w:jc w:val="both"/>
        <w:rPr>
          <w:rFonts w:ascii="Arial" w:hAnsi="Arial" w:cs="Arial"/>
          <w:color w:val="000000"/>
          <w:sz w:val="22"/>
          <w:szCs w:val="22"/>
        </w:rPr>
      </w:pPr>
      <w:r w:rsidRPr="00686E64">
        <w:rPr>
          <w:rFonts w:ascii="Arial" w:hAnsi="Arial" w:cs="Arial"/>
          <w:color w:val="000000"/>
          <w:sz w:val="22"/>
          <w:szCs w:val="22"/>
        </w:rPr>
        <w:t>przy czym:</w:t>
      </w:r>
    </w:p>
    <w:p w:rsidR="005C698F" w:rsidRDefault="005C698F" w:rsidP="005C698F">
      <w:pPr>
        <w:spacing w:after="0"/>
        <w:ind w:left="780"/>
        <w:jc w:val="both"/>
        <w:rPr>
          <w:rFonts w:ascii="Arial" w:eastAsia="Times New Roman" w:hAnsi="Arial" w:cs="Arial"/>
          <w:color w:val="000000"/>
        </w:rPr>
      </w:pPr>
      <w:r>
        <w:rPr>
          <w:rFonts w:ascii="Arial" w:eastAsia="Times New Roman" w:hAnsi="Arial" w:cs="Arial"/>
          <w:color w:val="000000"/>
        </w:rPr>
        <w:t xml:space="preserve">- przekazania próbek do WOBWSM w celu przeprowadzenia badań, realizowane będzie komisyjnie z udziałem przedstawicieli Wykonawcy, Zamawiającego, </w:t>
      </w:r>
      <w:r w:rsidRPr="00BF3C6B">
        <w:rPr>
          <w:rFonts w:ascii="Arial" w:eastAsia="Times New Roman" w:hAnsi="Arial" w:cs="Arial"/>
          <w:color w:val="000000"/>
        </w:rPr>
        <w:t>RPW oraz</w:t>
      </w:r>
      <w:r>
        <w:rPr>
          <w:rFonts w:ascii="Arial" w:eastAsia="Times New Roman" w:hAnsi="Arial" w:cs="Arial"/>
          <w:color w:val="000000"/>
        </w:rPr>
        <w:t xml:space="preserve"> WOBWSM,</w:t>
      </w:r>
    </w:p>
    <w:p w:rsidR="005C698F" w:rsidRPr="00427E4F" w:rsidRDefault="005C698F" w:rsidP="005C698F">
      <w:pPr>
        <w:spacing w:after="0"/>
        <w:ind w:left="780"/>
        <w:jc w:val="both"/>
        <w:rPr>
          <w:rFonts w:ascii="Arial" w:eastAsia="Times New Roman" w:hAnsi="Arial" w:cs="Arial"/>
          <w:color w:val="000000"/>
        </w:rPr>
      </w:pPr>
      <w:r>
        <w:rPr>
          <w:rFonts w:ascii="Arial" w:eastAsia="Times New Roman" w:hAnsi="Arial" w:cs="Arial"/>
          <w:color w:val="000000"/>
        </w:rPr>
        <w:t xml:space="preserve">- wyniki badań laboratoryjnych materiałów (również wykonane z próbek innych niż określone w normie badawczej) oraz organoleptycznej oceny wyrobu przeprowadzonych przez WOBWSM na </w:t>
      </w:r>
      <w:r w:rsidRPr="00E80B83">
        <w:rPr>
          <w:rFonts w:ascii="Arial" w:eastAsia="Times New Roman" w:hAnsi="Arial" w:cs="Arial"/>
          <w:color w:val="000000"/>
        </w:rPr>
        <w:t>podstawie pkt 7.</w:t>
      </w:r>
      <w:r>
        <w:rPr>
          <w:rFonts w:ascii="Arial" w:eastAsia="Times New Roman" w:hAnsi="Arial" w:cs="Arial"/>
          <w:color w:val="000000"/>
        </w:rPr>
        <w:t xml:space="preserve"> traktowane będą jako ostateczne.</w:t>
      </w:r>
    </w:p>
    <w:p w:rsidR="005C698F" w:rsidRPr="006A2B9B" w:rsidRDefault="005C698F" w:rsidP="005C698F">
      <w:pPr>
        <w:spacing w:after="0"/>
        <w:jc w:val="both"/>
        <w:rPr>
          <w:rFonts w:ascii="Arial" w:eastAsia="Times New Roman" w:hAnsi="Arial" w:cs="Arial"/>
          <w:color w:val="000000"/>
          <w:lang w:eastAsia="pl-PL"/>
        </w:rPr>
      </w:pPr>
      <w:r>
        <w:rPr>
          <w:rFonts w:ascii="Arial" w:eastAsia="Times New Roman" w:hAnsi="Arial" w:cs="Arial"/>
          <w:color w:val="000000"/>
        </w:rPr>
        <w:t xml:space="preserve">8. </w:t>
      </w:r>
      <w:r w:rsidRPr="006A2B9B">
        <w:rPr>
          <w:rFonts w:ascii="Arial" w:eastAsia="Times New Roman" w:hAnsi="Arial" w:cs="Arial"/>
          <w:color w:val="000000"/>
        </w:rPr>
        <w:t>Jeżeli Wykonawca nie usunie wady w ustalonych terminach, Zamawiający po uprzednim wezwaniu Wykonawcy</w:t>
      </w:r>
      <w:r>
        <w:rPr>
          <w:rFonts w:ascii="Arial" w:eastAsia="Times New Roman" w:hAnsi="Arial" w:cs="Arial"/>
          <w:color w:val="000000"/>
        </w:rPr>
        <w:t xml:space="preserve"> do usunięcia wady w terminie 7</w:t>
      </w:r>
      <w:r w:rsidRPr="006A2B9B">
        <w:rPr>
          <w:rFonts w:ascii="Arial" w:eastAsia="Times New Roman" w:hAnsi="Arial" w:cs="Arial"/>
          <w:color w:val="000000"/>
        </w:rPr>
        <w:t xml:space="preserve"> dni kalendarzowych, będzie miał prawo usunąć wadę we własnym zakresie lub przez podmiot trzeci na koszt i ryzyko Wykonawcy,</w:t>
      </w:r>
      <w:r>
        <w:rPr>
          <w:rFonts w:ascii="Arial" w:eastAsia="Times New Roman" w:hAnsi="Arial" w:cs="Arial"/>
          <w:color w:val="000000"/>
        </w:rPr>
        <w:br/>
      </w:r>
      <w:r w:rsidRPr="006A2B9B">
        <w:rPr>
          <w:rFonts w:ascii="Arial" w:eastAsia="Times New Roman" w:hAnsi="Arial" w:cs="Arial"/>
          <w:color w:val="000000"/>
        </w:rPr>
        <w:t>bez konieczności uzyskiwania dodatkowej zgody Wykonawcy oraz upoważnienia sądu, bez utraty praw wynikających z rękojmi i gwarancji udzielonej przez Wykonawcę. Zamawiający wystawi Wykonawcy z tego tytułu stosowne wezwanie do zapłaty.</w:t>
      </w:r>
    </w:p>
    <w:p w:rsidR="005C698F" w:rsidRPr="001A6577" w:rsidRDefault="005C698F" w:rsidP="005C698F">
      <w:pPr>
        <w:spacing w:after="0"/>
        <w:jc w:val="both"/>
        <w:rPr>
          <w:rFonts w:ascii="Arial" w:hAnsi="Arial" w:cs="Arial"/>
        </w:rPr>
      </w:pPr>
      <w:r w:rsidRPr="001A6577">
        <w:rPr>
          <w:rFonts w:ascii="Arial" w:hAnsi="Arial" w:cs="Arial"/>
        </w:rPr>
        <w:t>9. Fakt skutecznego usunięcia wady ka</w:t>
      </w:r>
      <w:r>
        <w:rPr>
          <w:rFonts w:ascii="Arial" w:hAnsi="Arial" w:cs="Arial"/>
        </w:rPr>
        <w:t xml:space="preserve">żdorazowo wymaga potwierdzenia </w:t>
      </w:r>
      <w:r w:rsidRPr="001A6577">
        <w:rPr>
          <w:rFonts w:ascii="Arial" w:hAnsi="Arial" w:cs="Arial"/>
        </w:rPr>
        <w:t>na piśmie przez Wykonawcę i Zamawiającego.</w:t>
      </w:r>
    </w:p>
    <w:p w:rsidR="005C698F" w:rsidRPr="006A2B9B" w:rsidRDefault="005C698F" w:rsidP="005C698F">
      <w:pPr>
        <w:spacing w:after="0"/>
        <w:jc w:val="both"/>
        <w:rPr>
          <w:rFonts w:ascii="Arial" w:eastAsia="Times New Roman" w:hAnsi="Arial" w:cs="Arial"/>
          <w:color w:val="000000"/>
          <w:lang w:eastAsia="pl-PL"/>
        </w:rPr>
      </w:pPr>
      <w:r>
        <w:rPr>
          <w:rFonts w:ascii="Arial" w:eastAsia="Times New Roman" w:hAnsi="Arial" w:cs="Arial"/>
          <w:color w:val="000000"/>
        </w:rPr>
        <w:t>10</w:t>
      </w:r>
      <w:r w:rsidRPr="006A2B9B">
        <w:rPr>
          <w:rFonts w:ascii="Arial" w:eastAsia="Times New Roman" w:hAnsi="Arial" w:cs="Arial"/>
          <w:color w:val="000000"/>
        </w:rPr>
        <w:t>.  Gwarancja nie wyłącza, nie ogranicza ani nie zawiesza uprawnień Zamawiającego wynikających z przepisów o rękojmi za wady.</w:t>
      </w:r>
    </w:p>
    <w:p w:rsidR="005C698F" w:rsidRPr="006A2B9B" w:rsidRDefault="005C698F" w:rsidP="005C698F">
      <w:pPr>
        <w:spacing w:after="0"/>
        <w:jc w:val="both"/>
        <w:rPr>
          <w:rFonts w:ascii="Arial" w:eastAsia="Times New Roman" w:hAnsi="Arial" w:cs="Arial"/>
          <w:color w:val="FF0000"/>
          <w:lang w:eastAsia="pl-PL"/>
        </w:rPr>
      </w:pPr>
      <w:r>
        <w:rPr>
          <w:rFonts w:ascii="Arial" w:eastAsia="Calibri" w:hAnsi="Arial" w:cs="Arial"/>
          <w:color w:val="000000"/>
        </w:rPr>
        <w:t>11</w:t>
      </w:r>
      <w:r w:rsidRPr="006A2B9B">
        <w:rPr>
          <w:rFonts w:ascii="Arial" w:eastAsia="Calibri" w:hAnsi="Arial" w:cs="Arial"/>
          <w:color w:val="000000"/>
        </w:rPr>
        <w:t>. Uprawnienia z tytuł</w:t>
      </w:r>
      <w:r>
        <w:rPr>
          <w:rFonts w:ascii="Arial" w:eastAsia="Calibri" w:hAnsi="Arial" w:cs="Arial"/>
          <w:color w:val="000000"/>
        </w:rPr>
        <w:t>u gwarancji dotyczące</w:t>
      </w:r>
      <w:r w:rsidRPr="006A2B9B">
        <w:rPr>
          <w:rFonts w:ascii="Arial" w:eastAsia="Calibri" w:hAnsi="Arial" w:cs="Arial"/>
          <w:color w:val="000000"/>
        </w:rPr>
        <w:t xml:space="preserve"> materiałów będą re</w:t>
      </w:r>
      <w:r>
        <w:rPr>
          <w:rFonts w:ascii="Arial" w:eastAsia="Calibri" w:hAnsi="Arial" w:cs="Arial"/>
          <w:color w:val="000000"/>
        </w:rPr>
        <w:t>alizowane w miejscu ich dostawy</w:t>
      </w:r>
      <w:r w:rsidRPr="006A2B9B">
        <w:rPr>
          <w:rFonts w:ascii="Arial" w:eastAsia="Calibri" w:hAnsi="Arial" w:cs="Arial"/>
          <w:color w:val="000000"/>
        </w:rPr>
        <w:t>. W przypadku koni</w:t>
      </w:r>
      <w:r>
        <w:rPr>
          <w:rFonts w:ascii="Arial" w:eastAsia="Calibri" w:hAnsi="Arial" w:cs="Arial"/>
          <w:color w:val="000000"/>
        </w:rPr>
        <w:t xml:space="preserve">eczności ich transportu będzie </w:t>
      </w:r>
      <w:r w:rsidRPr="006A2B9B">
        <w:rPr>
          <w:rFonts w:ascii="Arial" w:eastAsia="Calibri" w:hAnsi="Arial" w:cs="Arial"/>
          <w:color w:val="000000"/>
        </w:rPr>
        <w:t>się to odbywało na koszt Wykonawcy.</w:t>
      </w:r>
    </w:p>
    <w:p w:rsidR="005C698F" w:rsidRPr="006A2B9B" w:rsidRDefault="005C698F" w:rsidP="005C698F">
      <w:pPr>
        <w:spacing w:after="0"/>
        <w:jc w:val="both"/>
        <w:rPr>
          <w:rFonts w:ascii="Arial" w:eastAsia="Times New Roman" w:hAnsi="Arial" w:cs="Arial"/>
          <w:lang w:eastAsia="pl-PL"/>
        </w:rPr>
      </w:pPr>
      <w:r>
        <w:rPr>
          <w:rFonts w:ascii="Arial" w:eastAsia="Times New Roman" w:hAnsi="Arial" w:cs="Arial"/>
          <w:lang w:eastAsia="pl-PL"/>
        </w:rPr>
        <w:t>12</w:t>
      </w:r>
      <w:r w:rsidRPr="006A2B9B">
        <w:rPr>
          <w:rFonts w:ascii="Arial" w:eastAsia="Times New Roman" w:hAnsi="Arial" w:cs="Arial"/>
          <w:lang w:eastAsia="pl-PL"/>
        </w:rPr>
        <w:t>.  W razie odrzucenia reklamacji przez Wykonawcę, Zamawiający może zlecić przeprowadzenie niezależnej ekspertyzy, której wynik będzie wiążący dla Stron.</w:t>
      </w:r>
    </w:p>
    <w:p w:rsidR="005C698F" w:rsidRPr="006A2B9B" w:rsidRDefault="005C698F" w:rsidP="005C698F">
      <w:pPr>
        <w:spacing w:after="0"/>
        <w:jc w:val="both"/>
        <w:rPr>
          <w:rFonts w:ascii="Arial" w:eastAsia="Times New Roman" w:hAnsi="Arial" w:cs="Arial"/>
          <w:lang w:eastAsia="pl-PL"/>
        </w:rPr>
      </w:pPr>
      <w:r>
        <w:rPr>
          <w:rFonts w:ascii="Arial" w:eastAsia="Times New Roman" w:hAnsi="Arial" w:cs="Arial"/>
          <w:lang w:eastAsia="pl-PL"/>
        </w:rPr>
        <w:t xml:space="preserve">13. </w:t>
      </w:r>
      <w:r w:rsidRPr="006A2B9B">
        <w:rPr>
          <w:rFonts w:ascii="Arial" w:eastAsia="Times New Roman" w:hAnsi="Arial" w:cs="Arial"/>
          <w:lang w:eastAsia="pl-PL"/>
        </w:rPr>
        <w:t>Jeżeli reklamacja Zamawiającego okaże się uzasadniona, koszty</w:t>
      </w:r>
      <w:r>
        <w:rPr>
          <w:rFonts w:ascii="Arial" w:eastAsia="Times New Roman" w:hAnsi="Arial" w:cs="Arial"/>
          <w:lang w:eastAsia="pl-PL"/>
        </w:rPr>
        <w:t xml:space="preserve"> związane </w:t>
      </w:r>
      <w:r w:rsidRPr="006A2B9B">
        <w:rPr>
          <w:rFonts w:ascii="Arial" w:eastAsia="Times New Roman" w:hAnsi="Arial" w:cs="Arial"/>
          <w:lang w:eastAsia="pl-PL"/>
        </w:rPr>
        <w:t>z przeprowadzeniem ekspertyzy ponosi Wykonawca.</w:t>
      </w:r>
    </w:p>
    <w:p w:rsidR="005C698F" w:rsidRPr="006A2B9B" w:rsidRDefault="005C698F" w:rsidP="005C698F">
      <w:pPr>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lastRenderedPageBreak/>
        <w:t>14</w:t>
      </w:r>
      <w:r w:rsidRPr="006A2B9B">
        <w:rPr>
          <w:rFonts w:ascii="Arial" w:eastAsia="Times New Roman" w:hAnsi="Arial" w:cs="Arial"/>
          <w:color w:val="000000"/>
          <w:lang w:eastAsia="pl-PL"/>
        </w:rPr>
        <w:t>.  Zamawiający może dochodzić roszczeń z tytułu gwarancji jakości oraz rękojmi za wady także po terminie upływie ich terminu, jeżeli zgłosił wadę w przedmiocie Umowy przed upływem tego terminu.</w:t>
      </w:r>
    </w:p>
    <w:p w:rsidR="005C698F" w:rsidRPr="006A2B9B" w:rsidRDefault="005C698F" w:rsidP="005C698F">
      <w:pPr>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15. </w:t>
      </w:r>
      <w:r w:rsidRPr="006A2B9B">
        <w:rPr>
          <w:rFonts w:ascii="Arial" w:eastAsia="Times New Roman" w:hAnsi="Arial" w:cs="Arial"/>
          <w:color w:val="000000"/>
          <w:lang w:eastAsia="pl-PL"/>
        </w:rPr>
        <w:t>W okresie gwarancji Wykonawca</w:t>
      </w:r>
      <w:r w:rsidRPr="006A2B9B">
        <w:rPr>
          <w:rFonts w:ascii="Arial" w:eastAsia="Times New Roman" w:hAnsi="Arial" w:cs="Arial"/>
          <w:b/>
          <w:bCs/>
          <w:color w:val="000000"/>
          <w:lang w:eastAsia="pl-PL"/>
        </w:rPr>
        <w:t xml:space="preserve"> </w:t>
      </w:r>
      <w:r w:rsidRPr="006A2B9B">
        <w:rPr>
          <w:rFonts w:ascii="Arial" w:eastAsia="Times New Roman" w:hAnsi="Arial" w:cs="Arial"/>
          <w:color w:val="000000"/>
          <w:lang w:eastAsia="pl-PL"/>
        </w:rPr>
        <w:t xml:space="preserve">zobowiązuje się do </w:t>
      </w:r>
      <w:r>
        <w:rPr>
          <w:rFonts w:ascii="Arial" w:eastAsia="Times New Roman" w:hAnsi="Arial" w:cs="Arial"/>
          <w:iCs/>
          <w:color w:val="000000"/>
          <w:lang w:eastAsia="pl-PL"/>
        </w:rPr>
        <w:t>wymiany towaru</w:t>
      </w:r>
      <w:r w:rsidRPr="006A2B9B">
        <w:rPr>
          <w:rFonts w:ascii="Arial" w:eastAsia="Times New Roman" w:hAnsi="Arial" w:cs="Arial"/>
          <w:iCs/>
          <w:color w:val="000000"/>
          <w:lang w:eastAsia="pl-PL"/>
        </w:rPr>
        <w:t xml:space="preserve"> na fabrycznie</w:t>
      </w:r>
      <w:r w:rsidRPr="006A2B9B">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Pr="006A2B9B">
        <w:rPr>
          <w:rFonts w:ascii="Arial" w:eastAsia="Times New Roman" w:hAnsi="Arial" w:cs="Arial"/>
          <w:iCs/>
          <w:color w:val="000000"/>
          <w:lang w:eastAsia="pl-PL"/>
        </w:rPr>
        <w:t xml:space="preserve">nowy o nie gorszych parametrach w terminie  </w:t>
      </w:r>
      <w:r>
        <w:rPr>
          <w:rFonts w:ascii="Arial" w:eastAsia="Times New Roman" w:hAnsi="Arial" w:cs="Arial"/>
          <w:iCs/>
          <w:color w:val="000000"/>
          <w:lang w:eastAsia="pl-PL"/>
        </w:rPr>
        <w:t>14 dni od dnia zgłoszenia, przez zamawiającego</w:t>
      </w:r>
      <w:r w:rsidRPr="006A2B9B">
        <w:rPr>
          <w:rFonts w:ascii="Arial" w:eastAsia="Times New Roman" w:hAnsi="Arial" w:cs="Arial"/>
          <w:iCs/>
          <w:color w:val="000000"/>
          <w:lang w:eastAsia="pl-PL"/>
        </w:rPr>
        <w:t>.</w:t>
      </w:r>
      <w:r w:rsidRPr="006A2B9B">
        <w:rPr>
          <w:rFonts w:ascii="Arial" w:eastAsia="Times New Roman" w:hAnsi="Arial" w:cs="Arial"/>
          <w:color w:val="000000"/>
          <w:lang w:eastAsia="pl-PL"/>
        </w:rPr>
        <w:t xml:space="preserve">  </w:t>
      </w:r>
    </w:p>
    <w:p w:rsidR="005C698F" w:rsidRPr="006A2B9B" w:rsidRDefault="005C698F" w:rsidP="005C698F">
      <w:pPr>
        <w:spacing w:after="0"/>
        <w:jc w:val="both"/>
        <w:rPr>
          <w:rFonts w:ascii="Arial" w:eastAsia="Times New Roman" w:hAnsi="Arial" w:cs="Arial"/>
          <w:color w:val="000000"/>
          <w:lang w:eastAsia="pl-PL"/>
        </w:rPr>
      </w:pPr>
      <w:r>
        <w:rPr>
          <w:rFonts w:ascii="Arial" w:eastAsia="Times New Roman" w:hAnsi="Arial" w:cs="Arial"/>
          <w:color w:val="000000"/>
          <w:lang w:eastAsia="pl-PL"/>
        </w:rPr>
        <w:t>16.</w:t>
      </w:r>
      <w:r w:rsidRPr="006A2B9B">
        <w:rPr>
          <w:rFonts w:ascii="Arial" w:eastAsia="Times New Roman" w:hAnsi="Arial" w:cs="Arial"/>
          <w:color w:val="000000"/>
          <w:lang w:eastAsia="pl-PL"/>
        </w:rPr>
        <w:t xml:space="preserve"> Zgodnie z art. 581 Kodeksu cywil</w:t>
      </w:r>
      <w:r>
        <w:rPr>
          <w:rFonts w:ascii="Arial" w:eastAsia="Times New Roman" w:hAnsi="Arial" w:cs="Arial"/>
          <w:color w:val="000000"/>
          <w:lang w:eastAsia="pl-PL"/>
        </w:rPr>
        <w:t>nego w przypadku wymiany  towaru na nowy</w:t>
      </w:r>
      <w:r w:rsidRPr="006A2B9B">
        <w:rPr>
          <w:rFonts w:ascii="Arial" w:eastAsia="Times New Roman" w:hAnsi="Arial" w:cs="Arial"/>
          <w:color w:val="000000"/>
          <w:lang w:eastAsia="pl-PL"/>
        </w:rPr>
        <w:t>, termin gwarancji liczy się na nowo. W innych wypadkach termin gwarancji ulega przedłużeniu o czas, w c</w:t>
      </w:r>
      <w:r>
        <w:rPr>
          <w:rFonts w:ascii="Arial" w:eastAsia="Times New Roman" w:hAnsi="Arial" w:cs="Arial"/>
          <w:color w:val="000000"/>
          <w:lang w:eastAsia="pl-PL"/>
        </w:rPr>
        <w:t>iągu którego wskutek wady towaru</w:t>
      </w:r>
      <w:r w:rsidRPr="006A2B9B">
        <w:rPr>
          <w:rFonts w:ascii="Arial" w:eastAsia="Times New Roman" w:hAnsi="Arial" w:cs="Arial"/>
          <w:color w:val="000000"/>
          <w:lang w:eastAsia="pl-PL"/>
        </w:rPr>
        <w:t xml:space="preserve"> objętej gwarancją uprawniony z gwarancji nie mógł z niej skorzystać.</w:t>
      </w:r>
    </w:p>
    <w:p w:rsidR="005C698F" w:rsidRPr="006A2B9B" w:rsidRDefault="005C698F" w:rsidP="005C698F">
      <w:pPr>
        <w:spacing w:after="0"/>
        <w:jc w:val="both"/>
        <w:rPr>
          <w:rFonts w:ascii="Arial" w:eastAsia="Times New Roman" w:hAnsi="Arial" w:cs="Arial"/>
          <w:color w:val="000000"/>
          <w:lang w:eastAsia="pl-PL"/>
        </w:rPr>
      </w:pPr>
      <w:r>
        <w:rPr>
          <w:rFonts w:ascii="Arial" w:eastAsia="Times New Roman" w:hAnsi="Arial" w:cs="Arial"/>
          <w:color w:val="000000"/>
          <w:lang w:eastAsia="pl-PL"/>
        </w:rPr>
        <w:t>17</w:t>
      </w:r>
      <w:r w:rsidRPr="006A2B9B">
        <w:rPr>
          <w:rFonts w:ascii="Arial" w:eastAsia="Times New Roman" w:hAnsi="Arial" w:cs="Arial"/>
          <w:color w:val="000000"/>
          <w:lang w:eastAsia="pl-PL"/>
        </w:rPr>
        <w:t>. Wykonawca jest odpowiedzialny za szkody spowodowane przez wady oraz wynikłe w trakcie usuwania wad.</w:t>
      </w:r>
    </w:p>
    <w:p w:rsidR="005C698F" w:rsidRPr="006A2B9B" w:rsidRDefault="005C698F" w:rsidP="005C698F">
      <w:pPr>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18. </w:t>
      </w:r>
      <w:r w:rsidRPr="006A2B9B">
        <w:rPr>
          <w:rFonts w:ascii="Arial" w:eastAsia="Times New Roman" w:hAnsi="Arial" w:cs="Arial"/>
          <w:color w:val="000000"/>
          <w:lang w:eastAsia="pl-PL"/>
        </w:rPr>
        <w:t>Odpowiedzialność z</w:t>
      </w:r>
      <w:r>
        <w:rPr>
          <w:rFonts w:ascii="Arial" w:eastAsia="Times New Roman" w:hAnsi="Arial" w:cs="Arial"/>
          <w:color w:val="000000"/>
          <w:lang w:eastAsia="pl-PL"/>
        </w:rPr>
        <w:t xml:space="preserve">a utratę lub uszkodzenie towaru </w:t>
      </w:r>
      <w:r w:rsidRPr="006A2B9B">
        <w:rPr>
          <w:rFonts w:ascii="Arial" w:eastAsia="Times New Roman" w:hAnsi="Arial" w:cs="Arial"/>
          <w:color w:val="000000"/>
          <w:lang w:eastAsia="pl-PL"/>
        </w:rPr>
        <w:t xml:space="preserve">od momentu jego wydania Wykonawcy </w:t>
      </w:r>
      <w:r>
        <w:rPr>
          <w:rFonts w:ascii="Arial" w:eastAsia="Times New Roman" w:hAnsi="Arial" w:cs="Arial"/>
          <w:color w:val="000000"/>
          <w:lang w:eastAsia="pl-PL"/>
        </w:rPr>
        <w:br/>
      </w:r>
      <w:r w:rsidRPr="006A2B9B">
        <w:rPr>
          <w:rFonts w:ascii="Arial" w:eastAsia="Times New Roman" w:hAnsi="Arial" w:cs="Arial"/>
          <w:color w:val="000000"/>
          <w:lang w:eastAsia="pl-PL"/>
        </w:rPr>
        <w:t>do momentu jego odebrania przez uprawnionemu z gwarancji ponosi Wykonawca.</w:t>
      </w:r>
    </w:p>
    <w:p w:rsidR="005C698F" w:rsidRPr="006A2B9B" w:rsidRDefault="005C698F" w:rsidP="005C698F">
      <w:pPr>
        <w:rPr>
          <w:rFonts w:ascii="Arial" w:eastAsia="Times New Roman" w:hAnsi="Arial" w:cs="Arial"/>
          <w:color w:val="000000"/>
          <w:lang w:eastAsia="pl-PL"/>
        </w:rPr>
      </w:pPr>
      <w:r w:rsidRPr="006A2B9B">
        <w:rPr>
          <w:rFonts w:ascii="Arial" w:eastAsia="Times New Roman" w:hAnsi="Arial" w:cs="Arial"/>
          <w:color w:val="000000"/>
          <w:lang w:eastAsia="pl-PL"/>
        </w:rPr>
        <w:t xml:space="preserve">     </w:t>
      </w:r>
    </w:p>
    <w:p w:rsidR="005C698F" w:rsidRPr="006A2B9B" w:rsidRDefault="005C698F" w:rsidP="005C698F">
      <w:pPr>
        <w:keepNext/>
        <w:keepLines/>
        <w:spacing w:after="0"/>
        <w:contextualSpacing/>
        <w:jc w:val="center"/>
        <w:outlineLvl w:val="0"/>
        <w:rPr>
          <w:rFonts w:ascii="Arial" w:eastAsia="MS Mincho" w:hAnsi="Arial" w:cs="Arial"/>
          <w:b/>
        </w:rPr>
      </w:pPr>
      <w:r w:rsidRPr="006A2B9B">
        <w:rPr>
          <w:rFonts w:ascii="Arial" w:eastAsia="MS Mincho" w:hAnsi="Arial" w:cs="Arial"/>
          <w:b/>
        </w:rPr>
        <w:t>§ 12.</w:t>
      </w:r>
    </w:p>
    <w:p w:rsidR="005C698F" w:rsidRPr="006A2B9B" w:rsidRDefault="005C698F" w:rsidP="005C698F">
      <w:pPr>
        <w:keepNext/>
        <w:keepLines/>
        <w:spacing w:after="0"/>
        <w:contextualSpacing/>
        <w:jc w:val="center"/>
        <w:outlineLvl w:val="0"/>
        <w:rPr>
          <w:rFonts w:ascii="Arial" w:eastAsia="MS Mincho" w:hAnsi="Arial" w:cs="Arial"/>
          <w:b/>
        </w:rPr>
      </w:pPr>
      <w:r w:rsidRPr="006A2B9B">
        <w:rPr>
          <w:rFonts w:ascii="Arial" w:eastAsia="MS Mincho" w:hAnsi="Arial" w:cs="Arial"/>
          <w:b/>
        </w:rPr>
        <w:t>Kary umowne</w:t>
      </w:r>
    </w:p>
    <w:p w:rsidR="005C698F" w:rsidRPr="006A2B9B" w:rsidRDefault="005C698F" w:rsidP="005C698F">
      <w:pPr>
        <w:keepNext/>
        <w:keepLines/>
        <w:spacing w:after="0"/>
        <w:contextualSpacing/>
        <w:jc w:val="center"/>
        <w:outlineLvl w:val="0"/>
        <w:rPr>
          <w:rFonts w:ascii="Arial" w:eastAsia="MS Mincho" w:hAnsi="Arial" w:cs="Arial"/>
          <w:b/>
        </w:rPr>
      </w:pPr>
    </w:p>
    <w:p w:rsidR="005C698F" w:rsidRPr="00546907" w:rsidRDefault="005C698F" w:rsidP="005C698F">
      <w:pPr>
        <w:numPr>
          <w:ilvl w:val="0"/>
          <w:numId w:val="19"/>
        </w:numPr>
        <w:spacing w:after="0"/>
        <w:ind w:left="0" w:firstLine="0"/>
        <w:jc w:val="both"/>
        <w:rPr>
          <w:rFonts w:ascii="Arial" w:eastAsia="Times New Roman" w:hAnsi="Arial" w:cs="Arial"/>
          <w:color w:val="000000"/>
          <w:lang w:eastAsia="pl-PL"/>
        </w:rPr>
      </w:pPr>
      <w:r w:rsidRPr="00546907">
        <w:rPr>
          <w:rFonts w:ascii="Arial" w:eastAsia="Times New Roman" w:hAnsi="Arial" w:cs="Arial"/>
          <w:color w:val="000000"/>
          <w:lang w:eastAsia="pl-PL"/>
        </w:rPr>
        <w:t>Strony ustalają, że Wykonawca zapłaci Zamawiającemu kary umowne:</w:t>
      </w:r>
    </w:p>
    <w:p w:rsidR="005C698F" w:rsidRPr="006A2B9B" w:rsidRDefault="005C698F" w:rsidP="00CE679B">
      <w:pPr>
        <w:numPr>
          <w:ilvl w:val="2"/>
          <w:numId w:val="44"/>
        </w:numPr>
        <w:spacing w:after="0"/>
        <w:jc w:val="both"/>
        <w:rPr>
          <w:rFonts w:ascii="Arial" w:eastAsia="Times New Roman" w:hAnsi="Arial" w:cs="Arial"/>
          <w:lang w:eastAsia="pl-PL"/>
        </w:rPr>
      </w:pPr>
      <w:r w:rsidRPr="006A2B9B">
        <w:rPr>
          <w:rFonts w:ascii="Arial" w:eastAsia="Times New Roman" w:hAnsi="Arial" w:cs="Arial"/>
          <w:lang w:eastAsia="pl-PL"/>
        </w:rPr>
        <w:t xml:space="preserve">za zwłokę w wykonaniu przedmiotu Umowy w terminie określonym </w:t>
      </w:r>
      <w:r w:rsidRPr="00546907">
        <w:rPr>
          <w:rFonts w:ascii="Arial" w:eastAsia="Times New Roman" w:hAnsi="Arial" w:cs="Arial"/>
          <w:lang w:eastAsia="pl-PL"/>
        </w:rPr>
        <w:t>w § 2 ust. 2  Umowy</w:t>
      </w:r>
      <w:r w:rsidRPr="006A2B9B">
        <w:rPr>
          <w:rFonts w:ascii="Arial" w:eastAsia="Times New Roman" w:hAnsi="Arial" w:cs="Arial"/>
          <w:lang w:eastAsia="pl-PL"/>
        </w:rPr>
        <w:t xml:space="preserve"> - w wysokości 0,1% </w:t>
      </w:r>
      <w:r w:rsidRPr="00546907">
        <w:rPr>
          <w:rFonts w:ascii="Arial" w:eastAsia="Times New Roman" w:hAnsi="Arial" w:cs="Arial"/>
          <w:lang w:eastAsia="pl-PL"/>
        </w:rPr>
        <w:t>wartości</w:t>
      </w:r>
      <w:r w:rsidRPr="006A2B9B">
        <w:rPr>
          <w:rFonts w:ascii="Arial" w:eastAsia="Times New Roman" w:hAnsi="Arial" w:cs="Arial"/>
          <w:lang w:eastAsia="pl-PL"/>
        </w:rPr>
        <w:t xml:space="preserve"> wynagrodzenia brutto, </w:t>
      </w:r>
      <w:r w:rsidRPr="00546907">
        <w:rPr>
          <w:rFonts w:ascii="Arial" w:eastAsia="Times New Roman" w:hAnsi="Arial" w:cs="Arial"/>
          <w:lang w:eastAsia="pl-PL"/>
        </w:rPr>
        <w:t>określonego w § 6 ust. 1</w:t>
      </w:r>
      <w:r w:rsidRPr="006A2B9B">
        <w:rPr>
          <w:rFonts w:ascii="Arial" w:eastAsia="Times New Roman" w:hAnsi="Arial" w:cs="Arial"/>
          <w:color w:val="FF0000"/>
          <w:lang w:eastAsia="pl-PL"/>
        </w:rPr>
        <w:t xml:space="preserve"> </w:t>
      </w:r>
      <w:r w:rsidRPr="006A2B9B">
        <w:rPr>
          <w:rFonts w:ascii="Arial" w:eastAsia="Times New Roman" w:hAnsi="Arial" w:cs="Arial"/>
          <w:lang w:eastAsia="pl-PL"/>
        </w:rPr>
        <w:t xml:space="preserve">Umowy, </w:t>
      </w:r>
      <w:r w:rsidRPr="006A2B9B">
        <w:rPr>
          <w:rFonts w:ascii="Arial" w:eastAsia="Times New Roman" w:hAnsi="Arial" w:cs="Arial"/>
          <w:b/>
          <w:lang w:eastAsia="pl-PL"/>
        </w:rPr>
        <w:t>za każdy dzień zwłoki</w:t>
      </w:r>
      <w:r w:rsidRPr="006A2B9B">
        <w:rPr>
          <w:rFonts w:ascii="Arial" w:eastAsia="Times New Roman" w:hAnsi="Arial" w:cs="Arial"/>
          <w:lang w:eastAsia="pl-PL"/>
        </w:rPr>
        <w:t>, liczony od upływu terminu zakończenia całości usług objętych niniejszą Umową,</w:t>
      </w:r>
    </w:p>
    <w:p w:rsidR="005C698F" w:rsidRPr="006A2B9B" w:rsidRDefault="005C698F" w:rsidP="00CE679B">
      <w:pPr>
        <w:numPr>
          <w:ilvl w:val="2"/>
          <w:numId w:val="44"/>
        </w:numPr>
        <w:spacing w:after="0"/>
        <w:jc w:val="both"/>
        <w:rPr>
          <w:rFonts w:ascii="Arial" w:eastAsia="Times New Roman" w:hAnsi="Arial" w:cs="Arial"/>
          <w:lang w:eastAsia="pl-PL"/>
        </w:rPr>
      </w:pPr>
      <w:r w:rsidRPr="006A2B9B">
        <w:rPr>
          <w:rFonts w:ascii="Arial" w:eastAsia="Times New Roman" w:hAnsi="Arial" w:cs="Arial"/>
          <w:lang w:eastAsia="pl-PL"/>
        </w:rPr>
        <w:t xml:space="preserve"> za zwłokę w usunięciu wad stwierdzonych w trakcie odbioru usługi oraz w okresie gwarancji i rękojmi za wady - w wysokości 0,1% wartości wynagrodzenia brutto, określonego w </w:t>
      </w:r>
      <w:r w:rsidRPr="00546907">
        <w:rPr>
          <w:rFonts w:ascii="Arial" w:eastAsia="Times New Roman" w:hAnsi="Arial" w:cs="Arial"/>
          <w:lang w:eastAsia="pl-PL"/>
        </w:rPr>
        <w:t>§ 6 ust. 1</w:t>
      </w:r>
      <w:r w:rsidRPr="006A2B9B">
        <w:rPr>
          <w:rFonts w:ascii="Arial" w:eastAsia="Times New Roman" w:hAnsi="Arial" w:cs="Arial"/>
          <w:lang w:eastAsia="pl-PL"/>
        </w:rPr>
        <w:t xml:space="preserve"> Umowy, </w:t>
      </w:r>
      <w:r w:rsidRPr="006A2B9B">
        <w:rPr>
          <w:rFonts w:ascii="Arial" w:eastAsia="Times New Roman" w:hAnsi="Arial" w:cs="Arial"/>
          <w:b/>
          <w:lang w:eastAsia="pl-PL"/>
        </w:rPr>
        <w:t>za każdy dzień zwłoki</w:t>
      </w:r>
      <w:r w:rsidRPr="006A2B9B">
        <w:rPr>
          <w:rFonts w:ascii="Arial" w:eastAsia="Times New Roman" w:hAnsi="Arial" w:cs="Arial"/>
          <w:lang w:eastAsia="pl-PL"/>
        </w:rPr>
        <w:t>, liczony od dnia upływu terminu wyznaczonego na usunięcie wad,</w:t>
      </w:r>
    </w:p>
    <w:p w:rsidR="005C698F" w:rsidRPr="006A2B9B" w:rsidRDefault="005C698F" w:rsidP="00CE679B">
      <w:pPr>
        <w:numPr>
          <w:ilvl w:val="2"/>
          <w:numId w:val="44"/>
        </w:numPr>
        <w:spacing w:after="0"/>
        <w:jc w:val="both"/>
        <w:rPr>
          <w:rFonts w:ascii="Arial" w:eastAsia="Times New Roman" w:hAnsi="Arial" w:cs="Arial"/>
          <w:lang w:eastAsia="pl-PL"/>
        </w:rPr>
      </w:pPr>
      <w:r w:rsidRPr="006A2B9B">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bez wiedzy i zgody Zamawiającego w wysokości 5% wartości wynagrodzenia brutto określonego </w:t>
      </w:r>
      <w:r w:rsidRPr="00546907">
        <w:rPr>
          <w:rFonts w:ascii="Arial" w:eastAsia="Times New Roman" w:hAnsi="Arial" w:cs="Arial"/>
          <w:lang w:eastAsia="pl-PL"/>
        </w:rPr>
        <w:t>w § 6 ust. 1</w:t>
      </w:r>
      <w:r w:rsidRPr="006A2B9B">
        <w:rPr>
          <w:rFonts w:ascii="Arial" w:eastAsia="Times New Roman" w:hAnsi="Arial" w:cs="Arial"/>
          <w:lang w:eastAsia="pl-PL"/>
        </w:rPr>
        <w:t xml:space="preserve"> Umowy</w:t>
      </w:r>
      <w:r w:rsidRPr="006A2B9B" w:rsidDel="00723097">
        <w:rPr>
          <w:rFonts w:ascii="Arial" w:eastAsia="Times New Roman" w:hAnsi="Arial" w:cs="Arial"/>
          <w:lang w:eastAsia="pl-PL"/>
        </w:rPr>
        <w:t xml:space="preserve"> </w:t>
      </w:r>
      <w:r w:rsidRPr="006A2B9B">
        <w:rPr>
          <w:rFonts w:ascii="Arial" w:eastAsia="Times New Roman" w:hAnsi="Arial" w:cs="Arial"/>
          <w:lang w:eastAsia="pl-PL"/>
        </w:rPr>
        <w:t xml:space="preserve"> – </w:t>
      </w:r>
      <w:r w:rsidRPr="006A2B9B">
        <w:rPr>
          <w:rFonts w:ascii="Arial" w:eastAsia="Times New Roman" w:hAnsi="Arial" w:cs="Arial"/>
          <w:b/>
          <w:lang w:eastAsia="pl-PL"/>
        </w:rPr>
        <w:t>za każdy taki przypadek</w:t>
      </w:r>
      <w:r w:rsidRPr="006A2B9B">
        <w:rPr>
          <w:rFonts w:ascii="Arial" w:eastAsia="Times New Roman" w:hAnsi="Arial" w:cs="Arial"/>
          <w:lang w:eastAsia="pl-PL"/>
        </w:rPr>
        <w:t>;</w:t>
      </w:r>
    </w:p>
    <w:p w:rsidR="005C698F" w:rsidRPr="006A2B9B" w:rsidRDefault="005C698F" w:rsidP="00CE679B">
      <w:pPr>
        <w:numPr>
          <w:ilvl w:val="2"/>
          <w:numId w:val="44"/>
        </w:numPr>
        <w:spacing w:after="0"/>
        <w:jc w:val="both"/>
        <w:rPr>
          <w:rFonts w:ascii="Arial" w:eastAsia="Times New Roman" w:hAnsi="Arial" w:cs="Arial"/>
          <w:lang w:eastAsia="pl-PL"/>
        </w:rPr>
      </w:pPr>
      <w:r w:rsidRPr="006A2B9B">
        <w:rPr>
          <w:rFonts w:ascii="Arial" w:eastAsia="Times New Roman" w:hAnsi="Arial" w:cs="Arial"/>
          <w:lang w:eastAsia="pl-PL"/>
        </w:rPr>
        <w:t xml:space="preserve">za odstąpienie od Umowy przez Wykonawcę lub Zamawiającego z przyczyn leżący po stronie Wykonawcy - </w:t>
      </w:r>
      <w:r w:rsidRPr="006A2B9B">
        <w:rPr>
          <w:rFonts w:ascii="Arial" w:eastAsia="Times New Roman" w:hAnsi="Arial" w:cs="Arial"/>
          <w:b/>
          <w:lang w:eastAsia="pl-PL"/>
        </w:rPr>
        <w:t xml:space="preserve">w wysokości 10% wartości wynagrodzenia brutto </w:t>
      </w:r>
      <w:r w:rsidRPr="006A2B9B">
        <w:rPr>
          <w:rFonts w:ascii="Arial" w:eastAsia="Times New Roman" w:hAnsi="Arial" w:cs="Arial"/>
          <w:lang w:eastAsia="pl-PL"/>
        </w:rPr>
        <w:t xml:space="preserve">określonego  </w:t>
      </w:r>
      <w:r w:rsidRPr="00546907">
        <w:rPr>
          <w:rFonts w:ascii="Arial" w:eastAsia="Times New Roman" w:hAnsi="Arial" w:cs="Arial"/>
          <w:lang w:eastAsia="pl-PL"/>
        </w:rPr>
        <w:t>w § 6 ust. 1</w:t>
      </w:r>
      <w:r w:rsidRPr="006A2B9B">
        <w:rPr>
          <w:rFonts w:ascii="Arial" w:eastAsia="Times New Roman" w:hAnsi="Arial" w:cs="Arial"/>
          <w:lang w:eastAsia="pl-PL"/>
        </w:rPr>
        <w:t xml:space="preserve"> Umowy,</w:t>
      </w:r>
    </w:p>
    <w:p w:rsidR="005C698F" w:rsidRPr="006A2B9B" w:rsidRDefault="005C698F" w:rsidP="00CE679B">
      <w:pPr>
        <w:pStyle w:val="Akapitzlist"/>
        <w:numPr>
          <w:ilvl w:val="2"/>
          <w:numId w:val="44"/>
        </w:numPr>
        <w:suppressAutoHyphens w:val="0"/>
        <w:spacing w:line="276" w:lineRule="auto"/>
        <w:contextualSpacing/>
        <w:jc w:val="both"/>
        <w:rPr>
          <w:rFonts w:ascii="Arial" w:hAnsi="Arial" w:cs="Arial"/>
        </w:rPr>
      </w:pPr>
      <w:r w:rsidRPr="006A2B9B">
        <w:rPr>
          <w:rFonts w:ascii="Arial" w:hAnsi="Arial" w:cs="Arial"/>
        </w:rPr>
        <w:t xml:space="preserve">za opóźnienie w przesyłaniu „Kart Wyrobu” - w wysokości 100zł za każdy dzień kalendarzowy opóźnienia, licząc od terminu określonego w </w:t>
      </w:r>
      <w:r w:rsidRPr="00737BB8">
        <w:rPr>
          <w:rFonts w:ascii="Arial" w:hAnsi="Arial" w:cs="Arial"/>
        </w:rPr>
        <w:t>§ 2 ust. 3</w:t>
      </w:r>
      <w:r>
        <w:rPr>
          <w:rFonts w:ascii="Arial" w:hAnsi="Arial" w:cs="Arial"/>
        </w:rPr>
        <w:t xml:space="preserve"> niniejszej U</w:t>
      </w:r>
      <w:r w:rsidRPr="006A2B9B">
        <w:rPr>
          <w:rFonts w:ascii="Arial" w:hAnsi="Arial" w:cs="Arial"/>
        </w:rPr>
        <w:t>mowy,</w:t>
      </w:r>
    </w:p>
    <w:p w:rsidR="005C698F" w:rsidRPr="006A2B9B" w:rsidRDefault="005C698F" w:rsidP="00CE679B">
      <w:pPr>
        <w:numPr>
          <w:ilvl w:val="2"/>
          <w:numId w:val="44"/>
        </w:numPr>
        <w:spacing w:after="0"/>
        <w:jc w:val="both"/>
        <w:rPr>
          <w:rFonts w:ascii="Arial" w:eastAsia="Times New Roman" w:hAnsi="Arial" w:cs="Arial"/>
          <w:b/>
          <w:lang w:eastAsia="pl-PL"/>
        </w:rPr>
      </w:pPr>
      <w:r w:rsidRPr="006A2B9B">
        <w:rPr>
          <w:rFonts w:ascii="Arial" w:eastAsia="Times New Roman" w:hAnsi="Arial" w:cs="Arial"/>
          <w:lang w:eastAsia="pl-PL"/>
        </w:rPr>
        <w:t>za zawarcie umowy o podwykonawstwo, w której te</w:t>
      </w:r>
      <w:r>
        <w:rPr>
          <w:rFonts w:ascii="Arial" w:eastAsia="Times New Roman" w:hAnsi="Arial" w:cs="Arial"/>
          <w:lang w:eastAsia="pl-PL"/>
        </w:rPr>
        <w:t>rmin zapłaty jest dłuższy niż 21</w:t>
      </w:r>
      <w:r w:rsidRPr="006A2B9B">
        <w:rPr>
          <w:rFonts w:ascii="Arial" w:eastAsia="Times New Roman" w:hAnsi="Arial" w:cs="Arial"/>
          <w:lang w:eastAsia="pl-PL"/>
        </w:rPr>
        <w:t xml:space="preserve"> dni od dnia doręczenia Wykonawcy, Podwykonawcy lub dalszemu Podwykonawcy faktury lub rachunku oraz za brak zmiany umowy o podwykonawstwo w zakresie terminu zapłaty -</w:t>
      </w:r>
      <w:r w:rsidRPr="006A2B9B">
        <w:rPr>
          <w:rFonts w:ascii="Arial" w:eastAsia="Times New Roman" w:hAnsi="Arial" w:cs="Arial"/>
          <w:b/>
          <w:lang w:eastAsia="pl-PL"/>
        </w:rPr>
        <w:t xml:space="preserve"> w wysokości 1 000,00 złotych</w:t>
      </w:r>
      <w:r w:rsidRPr="006A2B9B">
        <w:rPr>
          <w:rFonts w:ascii="Arial" w:eastAsia="Times New Roman" w:hAnsi="Arial" w:cs="Arial"/>
          <w:lang w:eastAsia="pl-PL"/>
        </w:rPr>
        <w:t xml:space="preserve"> </w:t>
      </w:r>
      <w:r w:rsidRPr="006A2B9B">
        <w:rPr>
          <w:rFonts w:ascii="Arial" w:eastAsia="Times New Roman" w:hAnsi="Arial" w:cs="Arial"/>
          <w:b/>
          <w:lang w:eastAsia="pl-PL"/>
        </w:rPr>
        <w:t>za każdy taki przypadek,</w:t>
      </w:r>
    </w:p>
    <w:p w:rsidR="005C698F" w:rsidRPr="006A2B9B" w:rsidRDefault="005C698F" w:rsidP="00CE679B">
      <w:pPr>
        <w:numPr>
          <w:ilvl w:val="2"/>
          <w:numId w:val="44"/>
        </w:numPr>
        <w:spacing w:after="0"/>
        <w:contextualSpacing/>
        <w:jc w:val="both"/>
        <w:rPr>
          <w:rFonts w:ascii="Arial" w:eastAsia="Times New Roman" w:hAnsi="Arial" w:cs="Arial"/>
          <w:lang w:eastAsia="pl-PL"/>
        </w:rPr>
      </w:pPr>
      <w:r w:rsidRPr="006A2B9B">
        <w:rPr>
          <w:rFonts w:ascii="Arial" w:eastAsia="Times New Roman" w:hAnsi="Arial" w:cs="Arial"/>
          <w:lang w:eastAsia="pl-PL"/>
        </w:rPr>
        <w:t xml:space="preserve">w przypadku braku zapłaty lub nieterminowej zapłaty wynagrodzenia należnego Podwykonawcom lub dalszym Podwykonawcom  - w wysokości 1 000,00 złotych </w:t>
      </w:r>
      <w:r>
        <w:rPr>
          <w:rFonts w:ascii="Arial" w:eastAsia="Times New Roman" w:hAnsi="Arial" w:cs="Arial"/>
          <w:lang w:eastAsia="pl-PL"/>
        </w:rPr>
        <w:br/>
      </w:r>
      <w:r w:rsidRPr="006A2B9B">
        <w:rPr>
          <w:rFonts w:ascii="Arial" w:eastAsia="Times New Roman" w:hAnsi="Arial" w:cs="Arial"/>
          <w:lang w:eastAsia="pl-PL"/>
        </w:rPr>
        <w:t xml:space="preserve"> </w:t>
      </w:r>
      <w:r w:rsidRPr="006A2B9B">
        <w:rPr>
          <w:rFonts w:ascii="Arial" w:eastAsia="Times New Roman" w:hAnsi="Arial" w:cs="Arial"/>
          <w:b/>
          <w:lang w:eastAsia="pl-PL"/>
        </w:rPr>
        <w:t>za każdy taki przypadek</w:t>
      </w:r>
      <w:r w:rsidRPr="006A2B9B">
        <w:rPr>
          <w:rFonts w:ascii="Arial" w:eastAsia="Times New Roman" w:hAnsi="Arial" w:cs="Arial"/>
          <w:lang w:eastAsia="pl-PL"/>
        </w:rPr>
        <w:t xml:space="preserve">, </w:t>
      </w:r>
    </w:p>
    <w:p w:rsidR="005C698F" w:rsidRPr="006A2B9B" w:rsidRDefault="005C698F" w:rsidP="00CE679B">
      <w:pPr>
        <w:numPr>
          <w:ilvl w:val="2"/>
          <w:numId w:val="44"/>
        </w:numPr>
        <w:spacing w:after="0"/>
        <w:contextualSpacing/>
        <w:jc w:val="both"/>
        <w:rPr>
          <w:rFonts w:ascii="Arial" w:eastAsia="Times New Roman" w:hAnsi="Arial" w:cs="Arial"/>
          <w:lang w:eastAsia="pl-PL"/>
        </w:rPr>
      </w:pPr>
      <w:r w:rsidRPr="006A2B9B">
        <w:rPr>
          <w:rFonts w:ascii="Arial" w:eastAsia="Times New Roman" w:hAnsi="Arial" w:cs="Arial"/>
          <w:lang w:eastAsia="pl-PL"/>
        </w:rPr>
        <w:t xml:space="preserve">w przypadku, gdy z jakichkolwiek względów Zamawiający będzie zobowiązany dokonać zapłaty wynagrodzenia na rzecz Podwykonawcy lub dalszego </w:t>
      </w:r>
      <w:r w:rsidRPr="006A2B9B">
        <w:rPr>
          <w:rFonts w:ascii="Arial" w:eastAsia="Times New Roman" w:hAnsi="Arial" w:cs="Arial"/>
          <w:lang w:eastAsia="pl-PL"/>
        </w:rPr>
        <w:lastRenderedPageBreak/>
        <w:t xml:space="preserve">Podwykonawcy – w wysokości 5 % kwoty brutto wynikającej z zapłaty powyższego wynagrodzenia </w:t>
      </w:r>
      <w:r>
        <w:rPr>
          <w:rFonts w:ascii="Arial" w:eastAsia="Times New Roman" w:hAnsi="Arial" w:cs="Arial"/>
          <w:lang w:eastAsia="pl-PL"/>
        </w:rPr>
        <w:br/>
      </w:r>
      <w:r w:rsidRPr="006A2B9B">
        <w:rPr>
          <w:rFonts w:ascii="Arial" w:eastAsia="Times New Roman" w:hAnsi="Arial" w:cs="Arial"/>
          <w:b/>
          <w:lang w:eastAsia="pl-PL"/>
        </w:rPr>
        <w:t>za każdy taki przypadek.</w:t>
      </w:r>
    </w:p>
    <w:p w:rsidR="005C698F" w:rsidRPr="006A2B9B" w:rsidRDefault="005C698F" w:rsidP="00CE679B">
      <w:pPr>
        <w:numPr>
          <w:ilvl w:val="2"/>
          <w:numId w:val="44"/>
        </w:numPr>
        <w:spacing w:after="0"/>
        <w:contextualSpacing/>
        <w:jc w:val="both"/>
        <w:rPr>
          <w:rFonts w:ascii="Arial" w:eastAsia="Times New Roman" w:hAnsi="Arial" w:cs="Arial"/>
          <w:lang w:eastAsia="pl-PL"/>
        </w:rPr>
      </w:pPr>
      <w:bookmarkStart w:id="4" w:name="_Hlk67776980"/>
      <w:r w:rsidRPr="006A2B9B">
        <w:rPr>
          <w:rFonts w:ascii="Arial" w:eastAsia="Calibri" w:hAnsi="Arial" w:cs="Arial"/>
        </w:rPr>
        <w:t xml:space="preserve">w przypadku nieprzedłożenia dokumentów zgodnie z </w:t>
      </w:r>
      <w:r w:rsidRPr="00737BB8">
        <w:rPr>
          <w:rFonts w:ascii="Arial" w:eastAsia="Calibri" w:hAnsi="Arial" w:cs="Arial"/>
          <w:bCs/>
          <w:color w:val="000000" w:themeColor="text1"/>
        </w:rPr>
        <w:t>§ 9</w:t>
      </w:r>
      <w:r w:rsidRPr="00737BB8">
        <w:rPr>
          <w:rFonts w:ascii="Arial" w:eastAsia="Calibri" w:hAnsi="Arial" w:cs="Arial"/>
          <w:color w:val="000000" w:themeColor="text1"/>
        </w:rPr>
        <w:t xml:space="preserve"> </w:t>
      </w:r>
      <w:r w:rsidRPr="00737BB8">
        <w:rPr>
          <w:rFonts w:ascii="Arial" w:eastAsia="Calibri" w:hAnsi="Arial" w:cs="Arial"/>
          <w:bCs/>
          <w:color w:val="000000" w:themeColor="text1"/>
        </w:rPr>
        <w:t>ust. 4</w:t>
      </w:r>
      <w:r w:rsidRPr="006A2B9B">
        <w:rPr>
          <w:rFonts w:ascii="Arial" w:eastAsia="Calibri" w:hAnsi="Arial" w:cs="Arial"/>
          <w:bCs/>
          <w:color w:val="000000" w:themeColor="text1"/>
        </w:rPr>
        <w:t xml:space="preserve"> </w:t>
      </w:r>
      <w:r w:rsidRPr="006A2B9B">
        <w:rPr>
          <w:rFonts w:ascii="Arial" w:eastAsia="Calibri" w:hAnsi="Arial" w:cs="Arial"/>
          <w:bCs/>
        </w:rPr>
        <w:t>Umowy</w:t>
      </w:r>
      <w:r w:rsidRPr="006A2B9B">
        <w:rPr>
          <w:rFonts w:ascii="Arial" w:eastAsia="Calibri" w:hAnsi="Arial" w:cs="Arial"/>
          <w:b/>
          <w:bCs/>
        </w:rPr>
        <w:t xml:space="preserve">                                     </w:t>
      </w:r>
      <w:r w:rsidRPr="006A2B9B">
        <w:rPr>
          <w:rFonts w:ascii="Arial" w:eastAsia="Calibri" w:hAnsi="Arial" w:cs="Arial"/>
        </w:rPr>
        <w:t xml:space="preserve">– </w:t>
      </w:r>
      <w:r w:rsidRPr="006A2B9B">
        <w:rPr>
          <w:rFonts w:ascii="Arial" w:eastAsia="Calibri" w:hAnsi="Arial" w:cs="Arial"/>
          <w:b/>
        </w:rPr>
        <w:t>w wysokości 200,00 PLN za każdy taki przypadek</w:t>
      </w:r>
      <w:r w:rsidRPr="006A2B9B">
        <w:rPr>
          <w:rFonts w:ascii="Arial" w:eastAsia="Calibri" w:hAnsi="Arial" w:cs="Arial"/>
        </w:rPr>
        <w:t xml:space="preserve">, z zastrzeżeniem uprawnienia Zamawiającego do wielokrotnego nałożenia kary w wypadku uchylenia </w:t>
      </w:r>
      <w:r w:rsidRPr="006A2B9B">
        <w:rPr>
          <w:rFonts w:ascii="Arial" w:eastAsia="Calibri" w:hAnsi="Arial" w:cs="Arial"/>
        </w:rPr>
        <w:br/>
        <w:t>się Wykonawcy od powyższego obowiązku.</w:t>
      </w:r>
    </w:p>
    <w:p w:rsidR="005C698F" w:rsidRPr="006A2B9B" w:rsidRDefault="005C698F" w:rsidP="00CE679B">
      <w:pPr>
        <w:numPr>
          <w:ilvl w:val="2"/>
          <w:numId w:val="44"/>
        </w:numPr>
        <w:spacing w:after="0"/>
        <w:contextualSpacing/>
        <w:jc w:val="both"/>
        <w:rPr>
          <w:rFonts w:ascii="Arial" w:eastAsia="Times New Roman" w:hAnsi="Arial" w:cs="Arial"/>
          <w:lang w:eastAsia="pl-PL"/>
        </w:rPr>
      </w:pPr>
      <w:r w:rsidRPr="006A2B9B">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5C698F" w:rsidRPr="006A2B9B" w:rsidRDefault="005C698F" w:rsidP="00CE679B">
      <w:pPr>
        <w:numPr>
          <w:ilvl w:val="0"/>
          <w:numId w:val="45"/>
        </w:numPr>
        <w:spacing w:after="0"/>
        <w:contextualSpacing/>
        <w:jc w:val="both"/>
        <w:rPr>
          <w:rFonts w:ascii="Arial" w:eastAsia="Times New Roman" w:hAnsi="Arial" w:cs="Arial"/>
          <w:lang w:eastAsia="pl-PL"/>
        </w:rPr>
      </w:pPr>
      <w:r w:rsidRPr="006A2B9B">
        <w:rPr>
          <w:rFonts w:ascii="Arial" w:eastAsia="Times New Roman" w:hAnsi="Arial" w:cs="Arial"/>
          <w:lang w:eastAsia="pl-PL"/>
        </w:rPr>
        <w:t>nieuprawnione użytkowanie przepustek,</w:t>
      </w:r>
    </w:p>
    <w:p w:rsidR="005C698F" w:rsidRPr="006A2B9B" w:rsidRDefault="005C698F" w:rsidP="00CE679B">
      <w:pPr>
        <w:numPr>
          <w:ilvl w:val="0"/>
          <w:numId w:val="45"/>
        </w:numPr>
        <w:spacing w:after="0"/>
        <w:contextualSpacing/>
        <w:jc w:val="both"/>
        <w:rPr>
          <w:rFonts w:ascii="Arial" w:eastAsia="Times New Roman" w:hAnsi="Arial" w:cs="Arial"/>
          <w:lang w:eastAsia="pl-PL"/>
        </w:rPr>
      </w:pPr>
      <w:r w:rsidRPr="006A2B9B">
        <w:rPr>
          <w:rFonts w:ascii="Arial" w:eastAsia="Times New Roman" w:hAnsi="Arial" w:cs="Arial"/>
          <w:lang w:eastAsia="pl-PL"/>
        </w:rPr>
        <w:t>przebywanie poza terenem wyznaczonym do wykonywania prac,</w:t>
      </w:r>
    </w:p>
    <w:p w:rsidR="005C698F" w:rsidRPr="006A2B9B" w:rsidRDefault="005C698F" w:rsidP="00CE679B">
      <w:pPr>
        <w:numPr>
          <w:ilvl w:val="0"/>
          <w:numId w:val="45"/>
        </w:numPr>
        <w:spacing w:after="0"/>
        <w:contextualSpacing/>
        <w:jc w:val="both"/>
        <w:rPr>
          <w:rFonts w:ascii="Arial" w:eastAsia="Times New Roman" w:hAnsi="Arial" w:cs="Arial"/>
          <w:lang w:eastAsia="pl-PL"/>
        </w:rPr>
      </w:pPr>
      <w:r w:rsidRPr="006A2B9B">
        <w:rPr>
          <w:rFonts w:ascii="Arial" w:eastAsia="Times New Roman" w:hAnsi="Arial" w:cs="Arial"/>
          <w:lang w:eastAsia="pl-PL"/>
        </w:rPr>
        <w:t>wykonywanie prac pod wpływem alkoholu lub innego środka odurzającego,</w:t>
      </w:r>
    </w:p>
    <w:p w:rsidR="005C698F" w:rsidRPr="006A2B9B" w:rsidRDefault="005C698F" w:rsidP="00CE679B">
      <w:pPr>
        <w:numPr>
          <w:ilvl w:val="0"/>
          <w:numId w:val="45"/>
        </w:numPr>
        <w:spacing w:after="0"/>
        <w:contextualSpacing/>
        <w:jc w:val="both"/>
        <w:rPr>
          <w:rFonts w:ascii="Arial" w:eastAsia="Times New Roman" w:hAnsi="Arial" w:cs="Arial"/>
          <w:lang w:eastAsia="pl-PL"/>
        </w:rPr>
      </w:pPr>
      <w:r w:rsidRPr="006A2B9B">
        <w:rPr>
          <w:rFonts w:ascii="Arial" w:eastAsia="Times New Roman" w:hAnsi="Arial" w:cs="Arial"/>
          <w:lang w:eastAsia="pl-PL"/>
        </w:rPr>
        <w:t>palenie tytoniu poza miejscami wyznaczonymi do tego celu,</w:t>
      </w:r>
    </w:p>
    <w:p w:rsidR="005C698F" w:rsidRPr="006A2B9B" w:rsidRDefault="005C698F" w:rsidP="00CE679B">
      <w:pPr>
        <w:numPr>
          <w:ilvl w:val="0"/>
          <w:numId w:val="45"/>
        </w:numPr>
        <w:spacing w:after="0"/>
        <w:contextualSpacing/>
        <w:jc w:val="both"/>
        <w:rPr>
          <w:rFonts w:ascii="Arial" w:eastAsia="Times New Roman" w:hAnsi="Arial" w:cs="Arial"/>
          <w:lang w:eastAsia="pl-PL"/>
        </w:rPr>
      </w:pPr>
      <w:r w:rsidRPr="006A2B9B">
        <w:rPr>
          <w:rFonts w:ascii="Arial" w:eastAsia="Times New Roman" w:hAnsi="Arial" w:cs="Arial"/>
          <w:lang w:eastAsia="pl-PL"/>
        </w:rPr>
        <w:t>niestosowanie się do poleceń służb porządkowo – ochronnych kompleksu,</w:t>
      </w:r>
    </w:p>
    <w:p w:rsidR="005C698F" w:rsidRPr="006A2B9B" w:rsidRDefault="005C698F" w:rsidP="00CE679B">
      <w:pPr>
        <w:numPr>
          <w:ilvl w:val="0"/>
          <w:numId w:val="45"/>
        </w:numPr>
        <w:spacing w:after="0"/>
        <w:contextualSpacing/>
        <w:jc w:val="both"/>
        <w:rPr>
          <w:rFonts w:ascii="Arial" w:eastAsia="Times New Roman" w:hAnsi="Arial" w:cs="Arial"/>
          <w:lang w:eastAsia="pl-PL"/>
        </w:rPr>
      </w:pPr>
      <w:r w:rsidRPr="006A2B9B">
        <w:rPr>
          <w:rFonts w:ascii="Arial" w:eastAsia="Times New Roman" w:hAnsi="Arial" w:cs="Arial"/>
          <w:lang w:eastAsia="pl-PL"/>
        </w:rPr>
        <w:t>wnoszenie bez zgody osób nadzorujących realizację przedmiotu Umowy urządzeń do przetwarzania obrazu i dźwięku</w:t>
      </w:r>
      <w:r>
        <w:rPr>
          <w:rFonts w:ascii="Arial" w:eastAsia="Times New Roman" w:hAnsi="Arial" w:cs="Arial"/>
          <w:lang w:eastAsia="pl-PL"/>
        </w:rPr>
        <w:t>:</w:t>
      </w:r>
      <w:r w:rsidRPr="006A2B9B">
        <w:rPr>
          <w:rFonts w:ascii="Arial" w:eastAsia="Times New Roman" w:hAnsi="Arial" w:cs="Arial"/>
          <w:lang w:eastAsia="pl-PL"/>
        </w:rPr>
        <w:t xml:space="preserve"> </w:t>
      </w:r>
    </w:p>
    <w:p w:rsidR="005C698F" w:rsidRPr="006A2B9B" w:rsidRDefault="005C698F" w:rsidP="005C698F">
      <w:pPr>
        <w:spacing w:after="0"/>
        <w:ind w:left="1260"/>
        <w:contextualSpacing/>
        <w:jc w:val="both"/>
        <w:rPr>
          <w:rFonts w:ascii="Arial" w:eastAsia="Times New Roman" w:hAnsi="Arial" w:cs="Arial"/>
          <w:lang w:eastAsia="pl-PL"/>
        </w:rPr>
      </w:pPr>
      <w:r w:rsidRPr="006A2B9B">
        <w:rPr>
          <w:rFonts w:ascii="Arial" w:eastAsia="Times New Roman" w:hAnsi="Arial" w:cs="Arial"/>
          <w:b/>
          <w:lang w:eastAsia="pl-PL"/>
        </w:rPr>
        <w:t>- w wysokości 200,00 zł (słownie: dwieście złotych) za każdy stwierdzony przypadek naruszenia tych zasad i przepisów</w:t>
      </w:r>
      <w:r w:rsidRPr="006A2B9B">
        <w:rPr>
          <w:rFonts w:ascii="Arial" w:eastAsia="Times New Roman" w:hAnsi="Arial" w:cs="Arial"/>
          <w:lang w:eastAsia="pl-PL"/>
        </w:rPr>
        <w:t>,</w:t>
      </w:r>
    </w:p>
    <w:p w:rsidR="005C698F" w:rsidRPr="006A2B9B" w:rsidRDefault="005C698F" w:rsidP="005C698F">
      <w:pPr>
        <w:spacing w:after="0"/>
        <w:ind w:left="1134" w:hanging="228"/>
        <w:contextualSpacing/>
        <w:jc w:val="both"/>
        <w:rPr>
          <w:rFonts w:ascii="Arial" w:eastAsia="Times New Roman" w:hAnsi="Arial" w:cs="Arial"/>
          <w:lang w:eastAsia="pl-PL"/>
        </w:rPr>
      </w:pPr>
      <w:r w:rsidRPr="006A2B9B">
        <w:rPr>
          <w:rFonts w:ascii="Arial" w:eastAsia="Times New Roman" w:hAnsi="Arial" w:cs="Arial"/>
          <w:lang w:eastAsia="pl-PL"/>
        </w:rPr>
        <w:t>11) w przypadku, gdy Wykonawca nie przedstawi aktualnego wykaz</w:t>
      </w:r>
      <w:r>
        <w:rPr>
          <w:rFonts w:ascii="Arial" w:eastAsia="Times New Roman" w:hAnsi="Arial" w:cs="Arial"/>
          <w:lang w:eastAsia="pl-PL"/>
        </w:rPr>
        <w:t>u</w:t>
      </w:r>
      <w:r w:rsidRPr="006A2B9B">
        <w:rPr>
          <w:rFonts w:ascii="Arial" w:eastAsia="Times New Roman" w:hAnsi="Arial" w:cs="Arial"/>
          <w:lang w:eastAsia="pl-PL"/>
        </w:rPr>
        <w:t xml:space="preserve"> pracowników realizujących przedmiot Umowy, zgodnie z </w:t>
      </w:r>
      <w:r w:rsidRPr="00737BB8">
        <w:rPr>
          <w:rFonts w:ascii="Arial" w:eastAsia="Times New Roman" w:hAnsi="Arial" w:cs="Arial"/>
          <w:lang w:eastAsia="pl-PL"/>
        </w:rPr>
        <w:t>treścią § 8 ust. 1 i ust. 3</w:t>
      </w:r>
      <w:r w:rsidRPr="006A2B9B">
        <w:rPr>
          <w:rFonts w:ascii="Arial" w:eastAsia="Times New Roman" w:hAnsi="Arial" w:cs="Arial"/>
          <w:lang w:eastAsia="pl-PL"/>
        </w:rPr>
        <w:t xml:space="preserve"> Umowy                                      </w:t>
      </w:r>
      <w:r>
        <w:rPr>
          <w:rFonts w:ascii="Arial" w:eastAsia="Times New Roman" w:hAnsi="Arial" w:cs="Arial"/>
          <w:b/>
          <w:lang w:eastAsia="pl-PL"/>
        </w:rPr>
        <w:t>-</w:t>
      </w:r>
      <w:r w:rsidRPr="006A2B9B">
        <w:rPr>
          <w:rFonts w:ascii="Arial" w:eastAsia="Times New Roman" w:hAnsi="Arial" w:cs="Arial"/>
          <w:b/>
          <w:lang w:eastAsia="pl-PL"/>
        </w:rPr>
        <w:t xml:space="preserve"> w wysokości 500,00 zł za każdy stwierdzony przypadek.</w:t>
      </w:r>
    </w:p>
    <w:bookmarkEnd w:id="4"/>
    <w:p w:rsidR="005C698F" w:rsidRDefault="005C698F" w:rsidP="005C698F">
      <w:pPr>
        <w:spacing w:after="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2. </w:t>
      </w:r>
      <w:r w:rsidRPr="006A2B9B">
        <w:rPr>
          <w:rFonts w:ascii="Arial" w:eastAsia="Times New Roman" w:hAnsi="Arial" w:cs="Arial"/>
          <w:kern w:val="2"/>
          <w:lang w:eastAsia="pl-PL" w:bidi="hi-IN"/>
        </w:rPr>
        <w:t>Zamawiający zastrzega sobie prawo dochodzeni</w:t>
      </w:r>
      <w:r>
        <w:rPr>
          <w:rFonts w:ascii="Arial" w:eastAsia="Times New Roman" w:hAnsi="Arial" w:cs="Arial"/>
          <w:kern w:val="2"/>
          <w:lang w:eastAsia="pl-PL" w:bidi="hi-IN"/>
        </w:rPr>
        <w:t xml:space="preserve">a odszkodowania uzupełniającego </w:t>
      </w:r>
      <w:r w:rsidRPr="006A2B9B">
        <w:rPr>
          <w:rFonts w:ascii="Arial" w:eastAsia="Times New Roman" w:hAnsi="Arial" w:cs="Arial"/>
          <w:kern w:val="2"/>
          <w:lang w:eastAsia="pl-PL" w:bidi="hi-IN"/>
        </w:rPr>
        <w:t>przewyższającego wysokość zastrzeżonych kar umownych do pełnej wysokości poniesionej szkody.</w:t>
      </w:r>
    </w:p>
    <w:p w:rsidR="005C698F" w:rsidRPr="006A2B9B" w:rsidRDefault="005C698F" w:rsidP="005C698F">
      <w:pPr>
        <w:spacing w:after="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3. </w:t>
      </w:r>
      <w:r w:rsidRPr="006A2B9B">
        <w:rPr>
          <w:rFonts w:ascii="Arial" w:eastAsia="Times New Roman" w:hAnsi="Arial" w:cs="Arial"/>
          <w:kern w:val="2"/>
          <w:lang w:eastAsia="pl-PL" w:bidi="hi-IN"/>
        </w:rPr>
        <w:t xml:space="preserve">Zamawiającemu przysługuje prawo potrącania należności z tytułu kar umownych </w:t>
      </w:r>
      <w:r w:rsidRPr="006A2B9B">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5C698F" w:rsidRPr="006A2B9B" w:rsidRDefault="005C698F" w:rsidP="005C698F">
      <w:pPr>
        <w:spacing w:after="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4. </w:t>
      </w:r>
      <w:r w:rsidRPr="006A2B9B">
        <w:rPr>
          <w:rFonts w:ascii="Arial" w:eastAsia="Times New Roman" w:hAnsi="Arial" w:cs="Arial"/>
          <w:kern w:val="2"/>
          <w:lang w:eastAsia="pl-PL" w:bidi="hi-IN"/>
        </w:rPr>
        <w:t>W przypadku naliczania kar umownych Zamawiający wystawi notę obciążeniową Wykonawcy,</w:t>
      </w:r>
      <w:r>
        <w:rPr>
          <w:rFonts w:ascii="Arial" w:eastAsia="Times New Roman" w:hAnsi="Arial" w:cs="Arial"/>
          <w:kern w:val="2"/>
          <w:lang w:eastAsia="pl-PL" w:bidi="hi-IN"/>
        </w:rPr>
        <w:br/>
      </w:r>
      <w:r w:rsidRPr="006A2B9B">
        <w:rPr>
          <w:rFonts w:ascii="Arial" w:eastAsia="Times New Roman" w:hAnsi="Arial" w:cs="Arial"/>
          <w:kern w:val="2"/>
          <w:lang w:eastAsia="pl-PL" w:bidi="hi-IN"/>
        </w:rPr>
        <w:t xml:space="preserve"> w której wskaże termin płatności kar umownych, nie krótszy </w:t>
      </w:r>
      <w:r>
        <w:rPr>
          <w:rFonts w:ascii="Arial" w:eastAsia="Times New Roman" w:hAnsi="Arial" w:cs="Arial"/>
          <w:kern w:val="2"/>
          <w:lang w:eastAsia="pl-PL" w:bidi="hi-IN"/>
        </w:rPr>
        <w:t xml:space="preserve">niż 7 dni. </w:t>
      </w:r>
      <w:r w:rsidRPr="006A2B9B">
        <w:rPr>
          <w:rFonts w:ascii="Arial" w:eastAsia="Times New Roman" w:hAnsi="Arial" w:cs="Arial"/>
          <w:kern w:val="2"/>
          <w:lang w:eastAsia="pl-PL" w:bidi="hi-IN"/>
        </w:rPr>
        <w:t>Jeżeli Zamawiający dokonał już potrącenia kar umownych, zamiast terminu płatności zamieści na nocie obciążeniowej adnotację o dokonanym potrąceniu.</w:t>
      </w:r>
    </w:p>
    <w:p w:rsidR="005C698F" w:rsidRPr="006A2B9B" w:rsidRDefault="005C698F" w:rsidP="005C698F">
      <w:pPr>
        <w:spacing w:after="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5. </w:t>
      </w:r>
      <w:r w:rsidRPr="006A2B9B">
        <w:rPr>
          <w:rFonts w:ascii="Arial" w:eastAsia="Times New Roman" w:hAnsi="Arial" w:cs="Arial"/>
          <w:kern w:val="2"/>
          <w:lang w:eastAsia="pl-PL" w:bidi="hi-IN"/>
        </w:rPr>
        <w:t xml:space="preserve">Łączna wysokość kar umownych o których mowa </w:t>
      </w:r>
      <w:r w:rsidRPr="00737BB8">
        <w:rPr>
          <w:rFonts w:ascii="Arial" w:eastAsia="Times New Roman" w:hAnsi="Arial" w:cs="Arial"/>
          <w:kern w:val="2"/>
          <w:lang w:eastAsia="pl-PL" w:bidi="hi-IN"/>
        </w:rPr>
        <w:t xml:space="preserve">w </w:t>
      </w:r>
      <w:r w:rsidRPr="00737BB8">
        <w:rPr>
          <w:rFonts w:ascii="Arial" w:eastAsia="Times New Roman" w:hAnsi="Arial" w:cs="Arial"/>
          <w:bCs/>
          <w:kern w:val="2"/>
          <w:lang w:eastAsia="pl-PL" w:bidi="hi-IN"/>
        </w:rPr>
        <w:t>§ 12 ust. 1 Umowy</w:t>
      </w:r>
      <w:r w:rsidRPr="006A2B9B">
        <w:rPr>
          <w:rFonts w:ascii="Arial" w:eastAsia="Times New Roman" w:hAnsi="Arial" w:cs="Arial"/>
          <w:bCs/>
          <w:kern w:val="2"/>
          <w:lang w:eastAsia="pl-PL" w:bidi="hi-IN"/>
        </w:rPr>
        <w:t xml:space="preserve"> nie może przekroczyć 30% wynagrodzenia umownego brutto o którym mowa w </w:t>
      </w:r>
      <w:r w:rsidRPr="00737BB8">
        <w:rPr>
          <w:rFonts w:ascii="Arial" w:eastAsia="Times New Roman" w:hAnsi="Arial" w:cs="Arial"/>
          <w:bCs/>
          <w:kern w:val="2"/>
          <w:lang w:eastAsia="pl-PL" w:bidi="hi-IN"/>
        </w:rPr>
        <w:t>§ 6 ust. 1 Umowy</w:t>
      </w:r>
      <w:r w:rsidRPr="006A2B9B">
        <w:rPr>
          <w:rFonts w:ascii="Arial" w:eastAsia="Times New Roman" w:hAnsi="Arial" w:cs="Arial"/>
          <w:bCs/>
          <w:kern w:val="2"/>
          <w:lang w:eastAsia="pl-PL" w:bidi="hi-IN"/>
        </w:rPr>
        <w:t>.</w:t>
      </w:r>
    </w:p>
    <w:p w:rsidR="005C698F" w:rsidRPr="006A2B9B" w:rsidRDefault="005C698F" w:rsidP="005C698F">
      <w:pPr>
        <w:spacing w:after="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6. </w:t>
      </w:r>
      <w:r w:rsidRPr="006A2B9B">
        <w:rPr>
          <w:rFonts w:ascii="Arial" w:eastAsia="Times New Roman" w:hAnsi="Arial" w:cs="Arial"/>
          <w:kern w:val="2"/>
          <w:lang w:eastAsia="pl-PL" w:bidi="hi-IN"/>
        </w:rPr>
        <w:t>W przypadku odstąpienia od Umowy przez którąkolwiek ze Stron kary umowne naliczone                    w okresie trwania Umowy nie podlegają zwrotowi.</w:t>
      </w:r>
    </w:p>
    <w:p w:rsidR="005C698F" w:rsidRPr="006A2B9B" w:rsidRDefault="005C698F" w:rsidP="005C698F">
      <w:pPr>
        <w:spacing w:after="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7. </w:t>
      </w:r>
      <w:r w:rsidRPr="006A2B9B">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5C698F" w:rsidRPr="006A2B9B" w:rsidRDefault="005C698F" w:rsidP="005C698F">
      <w:pPr>
        <w:spacing w:after="0"/>
        <w:ind w:left="360"/>
        <w:jc w:val="both"/>
        <w:textAlignment w:val="baseline"/>
        <w:rPr>
          <w:rFonts w:ascii="Arial" w:eastAsia="Times New Roman" w:hAnsi="Arial" w:cs="Arial"/>
          <w:kern w:val="2"/>
          <w:lang w:eastAsia="pl-PL" w:bidi="hi-IN"/>
        </w:rPr>
      </w:pPr>
    </w:p>
    <w:p w:rsidR="005C698F" w:rsidRPr="006A2B9B" w:rsidRDefault="005C698F" w:rsidP="005C698F">
      <w:pPr>
        <w:keepNext/>
        <w:keepLines/>
        <w:spacing w:after="0"/>
        <w:contextualSpacing/>
        <w:jc w:val="center"/>
        <w:outlineLvl w:val="0"/>
        <w:rPr>
          <w:rFonts w:ascii="Arial" w:eastAsia="Times New Roman" w:hAnsi="Arial" w:cs="Arial"/>
          <w:b/>
        </w:rPr>
      </w:pPr>
      <w:r w:rsidRPr="006A2B9B">
        <w:rPr>
          <w:rFonts w:ascii="Arial" w:eastAsia="Times New Roman" w:hAnsi="Arial" w:cs="Arial"/>
          <w:b/>
        </w:rPr>
        <w:lastRenderedPageBreak/>
        <w:t>§ 13.</w:t>
      </w:r>
    </w:p>
    <w:p w:rsidR="005C698F" w:rsidRPr="006A2B9B" w:rsidRDefault="005C698F" w:rsidP="005C698F">
      <w:pPr>
        <w:keepNext/>
        <w:keepLines/>
        <w:spacing w:after="0"/>
        <w:contextualSpacing/>
        <w:jc w:val="center"/>
        <w:outlineLvl w:val="0"/>
        <w:rPr>
          <w:rFonts w:ascii="Arial" w:eastAsia="Times New Roman" w:hAnsi="Arial" w:cs="Arial"/>
          <w:b/>
        </w:rPr>
      </w:pPr>
      <w:r w:rsidRPr="006A2B9B">
        <w:rPr>
          <w:rFonts w:ascii="Arial" w:eastAsia="Times New Roman" w:hAnsi="Arial" w:cs="Arial"/>
          <w:b/>
        </w:rPr>
        <w:t>Odstąpienie od Umowy</w:t>
      </w:r>
    </w:p>
    <w:p w:rsidR="005C698F" w:rsidRPr="006A2B9B" w:rsidRDefault="005C698F" w:rsidP="005C698F">
      <w:pPr>
        <w:keepNext/>
        <w:keepLines/>
        <w:spacing w:after="0"/>
        <w:contextualSpacing/>
        <w:jc w:val="center"/>
        <w:outlineLvl w:val="0"/>
        <w:rPr>
          <w:rFonts w:ascii="Arial" w:eastAsia="Times New Roman" w:hAnsi="Arial" w:cs="Arial"/>
          <w:b/>
        </w:rPr>
      </w:pPr>
    </w:p>
    <w:p w:rsidR="005C698F" w:rsidRPr="006A2B9B" w:rsidRDefault="005C698F" w:rsidP="005C698F">
      <w:pPr>
        <w:spacing w:after="0"/>
        <w:jc w:val="both"/>
        <w:rPr>
          <w:rFonts w:ascii="Arial" w:eastAsia="Times New Roman" w:hAnsi="Arial" w:cs="Arial"/>
          <w:color w:val="000000"/>
          <w:lang w:eastAsia="pl-PL"/>
        </w:rPr>
      </w:pPr>
      <w:bookmarkStart w:id="5" w:name="_Hlk67777099"/>
      <w:r w:rsidRPr="006A2B9B">
        <w:rPr>
          <w:rFonts w:ascii="Arial" w:eastAsia="Times New Roman" w:hAnsi="Arial" w:cs="Arial"/>
          <w:color w:val="000000"/>
          <w:lang w:eastAsia="pl-PL"/>
        </w:rPr>
        <w:t>1. Strony postanawiają, że oprócz przypadków wymienionych w kodeksie cywilnym, Zamawiającemu przysługuje prawo odstąpienia od Umowy w całości albo w części w następujących przypadkach:</w:t>
      </w:r>
    </w:p>
    <w:p w:rsidR="005C698F" w:rsidRPr="006A2B9B" w:rsidRDefault="005C698F" w:rsidP="00CE679B">
      <w:pPr>
        <w:numPr>
          <w:ilvl w:val="0"/>
          <w:numId w:val="33"/>
        </w:numPr>
        <w:spacing w:after="0"/>
        <w:ind w:left="709"/>
        <w:jc w:val="both"/>
        <w:rPr>
          <w:rFonts w:ascii="Arial" w:eastAsia="Times New Roman" w:hAnsi="Arial" w:cs="Arial"/>
          <w:color w:val="000000"/>
          <w:lang w:eastAsia="pl-PL"/>
        </w:rPr>
      </w:pPr>
      <w:r>
        <w:rPr>
          <w:rFonts w:ascii="Arial" w:eastAsia="Times New Roman" w:hAnsi="Arial" w:cs="Arial"/>
          <w:color w:val="000000"/>
          <w:lang w:eastAsia="pl-PL"/>
        </w:rPr>
        <w:t>z</w:t>
      </w:r>
      <w:r w:rsidRPr="006A2B9B">
        <w:rPr>
          <w:rFonts w:ascii="Arial" w:eastAsia="Times New Roman" w:hAnsi="Arial" w:cs="Arial"/>
          <w:color w:val="000000"/>
          <w:lang w:eastAsia="pl-PL"/>
        </w:rPr>
        <w:t>ostanie wydany nakaz zajęcia majątku Wykonawcy lub przedsiębiorstwo Wykonawcy zostało zbyte lub wniesione aportem do spółki prawa handlowego,</w:t>
      </w:r>
    </w:p>
    <w:p w:rsidR="005C698F" w:rsidRPr="006A2B9B" w:rsidRDefault="005C698F" w:rsidP="00CE679B">
      <w:pPr>
        <w:numPr>
          <w:ilvl w:val="0"/>
          <w:numId w:val="33"/>
        </w:numPr>
        <w:tabs>
          <w:tab w:val="num" w:pos="900"/>
        </w:tabs>
        <w:spacing w:after="0"/>
        <w:ind w:left="709"/>
        <w:jc w:val="both"/>
        <w:rPr>
          <w:rFonts w:ascii="Arial" w:eastAsia="Times New Roman" w:hAnsi="Arial" w:cs="Arial"/>
          <w:color w:val="000000"/>
          <w:lang w:eastAsia="pl-PL"/>
        </w:rPr>
      </w:pPr>
      <w:r>
        <w:rPr>
          <w:rFonts w:ascii="Arial" w:eastAsia="Times New Roman" w:hAnsi="Arial" w:cs="Arial"/>
          <w:color w:val="000000"/>
          <w:lang w:eastAsia="pl-PL"/>
        </w:rPr>
        <w:t>W</w:t>
      </w:r>
      <w:r w:rsidRPr="006A2B9B">
        <w:rPr>
          <w:rFonts w:ascii="Arial" w:eastAsia="Times New Roman" w:hAnsi="Arial" w:cs="Arial"/>
          <w:color w:val="000000"/>
          <w:lang w:eastAsia="pl-PL"/>
        </w:rPr>
        <w:t>ykonawca bez uzasadnionych przyczyn nie rozpoczął realizacji usług w ciągu 21 dni       kalendarzowych od dnia zawarcia Umowy i nie rozpoczyna ich pomimo wezwania Zamawiającego,</w:t>
      </w:r>
    </w:p>
    <w:p w:rsidR="005C698F" w:rsidRPr="006A2B9B" w:rsidRDefault="005C698F" w:rsidP="00CE679B">
      <w:pPr>
        <w:numPr>
          <w:ilvl w:val="0"/>
          <w:numId w:val="33"/>
        </w:numPr>
        <w:spacing w:after="0"/>
        <w:ind w:left="709"/>
        <w:jc w:val="both"/>
        <w:rPr>
          <w:rFonts w:ascii="Arial" w:eastAsia="Times New Roman" w:hAnsi="Arial" w:cs="Arial"/>
          <w:color w:val="000000"/>
          <w:lang w:eastAsia="pl-PL"/>
        </w:rPr>
      </w:pPr>
      <w:r>
        <w:rPr>
          <w:rFonts w:ascii="Arial" w:eastAsia="Times New Roman" w:hAnsi="Arial" w:cs="Arial"/>
          <w:color w:val="000000"/>
          <w:lang w:eastAsia="pl-PL"/>
        </w:rPr>
        <w:t>W</w:t>
      </w:r>
      <w:r w:rsidRPr="006A2B9B">
        <w:rPr>
          <w:rFonts w:ascii="Arial" w:eastAsia="Times New Roman" w:hAnsi="Arial" w:cs="Arial"/>
          <w:color w:val="000000"/>
          <w:lang w:eastAsia="pl-PL"/>
        </w:rPr>
        <w:t>ykonawca przerwał realizację usług i nie realizuje ich przez okres 14 dni kalendarzowych pomimo wezwania Zamawiającego,</w:t>
      </w:r>
    </w:p>
    <w:p w:rsidR="005C698F" w:rsidRPr="006A2B9B" w:rsidRDefault="005C698F" w:rsidP="00CE679B">
      <w:pPr>
        <w:numPr>
          <w:ilvl w:val="0"/>
          <w:numId w:val="33"/>
        </w:numPr>
        <w:spacing w:after="0"/>
        <w:ind w:left="709"/>
        <w:jc w:val="both"/>
        <w:rPr>
          <w:rFonts w:ascii="Arial" w:eastAsia="Times New Roman" w:hAnsi="Arial" w:cs="Arial"/>
          <w:color w:val="000000"/>
          <w:lang w:eastAsia="pl-PL"/>
        </w:rPr>
      </w:pPr>
      <w:r>
        <w:rPr>
          <w:rFonts w:ascii="Arial" w:eastAsia="Times New Roman" w:hAnsi="Arial" w:cs="Arial"/>
          <w:color w:val="000000"/>
          <w:lang w:eastAsia="pl-PL"/>
        </w:rPr>
        <w:t>W</w:t>
      </w:r>
      <w:r w:rsidRPr="006A2B9B">
        <w:rPr>
          <w:rFonts w:ascii="Arial" w:eastAsia="Times New Roman" w:hAnsi="Arial" w:cs="Arial"/>
          <w:color w:val="000000"/>
          <w:lang w:eastAsia="pl-PL"/>
        </w:rPr>
        <w:t>ykonawca opóźnia się z wykonaniem usł</w:t>
      </w:r>
      <w:r>
        <w:rPr>
          <w:rFonts w:ascii="Arial" w:eastAsia="Times New Roman" w:hAnsi="Arial" w:cs="Arial"/>
          <w:color w:val="000000"/>
          <w:lang w:eastAsia="pl-PL"/>
        </w:rPr>
        <w:t xml:space="preserve">ug ponad 14 dni kalendarzowych </w:t>
      </w:r>
      <w:r w:rsidRPr="006A2B9B">
        <w:rPr>
          <w:rFonts w:ascii="Arial" w:eastAsia="Times New Roman" w:hAnsi="Arial" w:cs="Arial"/>
          <w:color w:val="000000"/>
          <w:lang w:eastAsia="pl-PL"/>
        </w:rPr>
        <w:t xml:space="preserve">w stosunku do terminów określonych </w:t>
      </w:r>
      <w:r w:rsidRPr="00763759">
        <w:rPr>
          <w:rFonts w:ascii="Arial" w:eastAsia="Times New Roman" w:hAnsi="Arial" w:cs="Arial"/>
          <w:color w:val="000000"/>
          <w:lang w:eastAsia="pl-PL"/>
        </w:rPr>
        <w:t>w § 2 ust. 2</w:t>
      </w:r>
      <w:r w:rsidRPr="006A2B9B">
        <w:rPr>
          <w:rFonts w:ascii="Arial" w:eastAsia="Times New Roman" w:hAnsi="Arial" w:cs="Arial"/>
          <w:color w:val="000000"/>
          <w:lang w:eastAsia="pl-PL"/>
        </w:rPr>
        <w:t xml:space="preserve"> Umowy, z przyczyn niezależ</w:t>
      </w:r>
      <w:r>
        <w:rPr>
          <w:rFonts w:ascii="Arial" w:eastAsia="Times New Roman" w:hAnsi="Arial" w:cs="Arial"/>
          <w:color w:val="000000"/>
          <w:lang w:eastAsia="pl-PL"/>
        </w:rPr>
        <w:t>nych od Zamawiającego,</w:t>
      </w:r>
    </w:p>
    <w:p w:rsidR="005C698F" w:rsidRPr="006A2B9B" w:rsidRDefault="005C698F" w:rsidP="00CE679B">
      <w:pPr>
        <w:numPr>
          <w:ilvl w:val="0"/>
          <w:numId w:val="33"/>
        </w:numPr>
        <w:spacing w:after="0"/>
        <w:ind w:left="709"/>
        <w:jc w:val="both"/>
        <w:rPr>
          <w:rFonts w:ascii="Arial" w:eastAsia="Times New Roman" w:hAnsi="Arial" w:cs="Arial"/>
          <w:color w:val="000000"/>
          <w:lang w:eastAsia="pl-PL"/>
        </w:rPr>
      </w:pPr>
      <w:r w:rsidRPr="006A2B9B">
        <w:rPr>
          <w:rFonts w:ascii="Arial" w:eastAsia="Droid Sans Fallback" w:hAnsi="Arial" w:cs="Arial"/>
          <w:kern w:val="2"/>
        </w:rPr>
        <w:t>dotychczasowy</w:t>
      </w:r>
      <w:r w:rsidRPr="006A2B9B">
        <w:rPr>
          <w:rFonts w:ascii="Arial" w:eastAsia="Times New Roman" w:hAnsi="Arial" w:cs="Arial"/>
          <w:lang w:eastAsia="pl-PL"/>
        </w:rPr>
        <w:t xml:space="preserve"> przebieg usług związanych z realizacją Umowy wskazywać będzie, </w:t>
      </w:r>
      <w:r>
        <w:rPr>
          <w:rFonts w:ascii="Arial" w:eastAsia="Times New Roman" w:hAnsi="Arial" w:cs="Arial"/>
          <w:lang w:eastAsia="pl-PL"/>
        </w:rPr>
        <w:br/>
      </w:r>
      <w:r w:rsidRPr="006A2B9B">
        <w:rPr>
          <w:rFonts w:ascii="Arial" w:eastAsia="Times New Roman" w:hAnsi="Arial" w:cs="Arial"/>
          <w:lang w:eastAsia="pl-PL"/>
        </w:rPr>
        <w:t>że zachodzą uzasadnione wątpliwości, iż Umowa nie zostanie należycie wykonana                                            w umówionym terminie, w szczególności gdy wysokość naliczonych kar umownych przekroczy 30% kwoty oznaczonej jako całkowite wynagrodzenie brutto, o k</w:t>
      </w:r>
      <w:r w:rsidR="007633A5">
        <w:rPr>
          <w:rFonts w:ascii="Arial" w:eastAsia="Times New Roman" w:hAnsi="Arial" w:cs="Arial"/>
          <w:lang w:eastAsia="pl-PL"/>
        </w:rPr>
        <w:t xml:space="preserve">tórym mowa  </w:t>
      </w:r>
      <w:r w:rsidRPr="006A2B9B">
        <w:rPr>
          <w:rFonts w:ascii="Arial" w:eastAsia="Times New Roman" w:hAnsi="Arial" w:cs="Arial"/>
          <w:lang w:eastAsia="pl-PL"/>
        </w:rPr>
        <w:t xml:space="preserve"> </w:t>
      </w:r>
      <w:r w:rsidRPr="00763759">
        <w:rPr>
          <w:rFonts w:ascii="Arial" w:eastAsia="Times New Roman" w:hAnsi="Arial" w:cs="Arial"/>
          <w:lang w:eastAsia="pl-PL"/>
        </w:rPr>
        <w:t>w § 6</w:t>
      </w:r>
      <w:r>
        <w:rPr>
          <w:rFonts w:ascii="Arial" w:eastAsia="Times New Roman" w:hAnsi="Arial" w:cs="Arial"/>
          <w:lang w:eastAsia="pl-PL"/>
        </w:rPr>
        <w:t xml:space="preserve"> ust. 1,</w:t>
      </w:r>
    </w:p>
    <w:p w:rsidR="005C698F" w:rsidRPr="006A2B9B" w:rsidRDefault="005C698F" w:rsidP="00CE679B">
      <w:pPr>
        <w:numPr>
          <w:ilvl w:val="0"/>
          <w:numId w:val="33"/>
        </w:numPr>
        <w:tabs>
          <w:tab w:val="num" w:pos="900"/>
        </w:tabs>
        <w:spacing w:after="0"/>
        <w:ind w:left="709"/>
        <w:contextualSpacing/>
        <w:jc w:val="both"/>
        <w:rPr>
          <w:rFonts w:ascii="Arial" w:eastAsia="Times New Roman" w:hAnsi="Arial" w:cs="Arial"/>
          <w:color w:val="000000"/>
          <w:lang w:eastAsia="pl-PL"/>
        </w:rPr>
      </w:pPr>
      <w:r>
        <w:rPr>
          <w:rFonts w:ascii="Arial" w:eastAsia="Times New Roman" w:hAnsi="Arial" w:cs="Arial"/>
          <w:color w:val="000000"/>
          <w:lang w:eastAsia="pl-PL"/>
        </w:rPr>
        <w:t>j</w:t>
      </w:r>
      <w:r w:rsidRPr="006A2B9B">
        <w:rPr>
          <w:rFonts w:ascii="Arial" w:eastAsia="Times New Roman" w:hAnsi="Arial" w:cs="Arial"/>
          <w:color w:val="000000"/>
          <w:lang w:eastAsia="pl-PL"/>
        </w:rPr>
        <w:t>eżeli czynności objęte niniejszą Umową wykonuje podmiot inny niż za</w:t>
      </w:r>
      <w:r>
        <w:rPr>
          <w:rFonts w:ascii="Arial" w:eastAsia="Times New Roman" w:hAnsi="Arial" w:cs="Arial"/>
          <w:color w:val="000000"/>
          <w:lang w:eastAsia="pl-PL"/>
        </w:rPr>
        <w:t>akceptowany przez Zamawiającego,</w:t>
      </w:r>
    </w:p>
    <w:p w:rsidR="005C698F" w:rsidRPr="006A2B9B" w:rsidRDefault="005C698F" w:rsidP="00CE679B">
      <w:pPr>
        <w:numPr>
          <w:ilvl w:val="0"/>
          <w:numId w:val="33"/>
        </w:numPr>
        <w:tabs>
          <w:tab w:val="num" w:pos="900"/>
        </w:tabs>
        <w:spacing w:after="0"/>
        <w:ind w:left="709"/>
        <w:contextualSpacing/>
        <w:jc w:val="both"/>
        <w:rPr>
          <w:rFonts w:ascii="Arial" w:eastAsia="Calibri" w:hAnsi="Arial" w:cs="Arial"/>
          <w:lang w:eastAsia="pl-PL"/>
        </w:rPr>
      </w:pPr>
      <w:r w:rsidRPr="006A2B9B">
        <w:rPr>
          <w:rFonts w:ascii="Arial" w:eastAsia="Calibri" w:hAnsi="Arial" w:cs="Arial"/>
          <w:lang w:eastAsia="pl-PL"/>
        </w:rPr>
        <w:t>Wykonawca wykonuje usługi niezgodnie z Umową, złożoną ofertą, specyfikacją warunków zamówienia oraz opisem przedmiotu zamówienia i nie usunie naruszeń w wyznaczonym       termini</w:t>
      </w:r>
      <w:r>
        <w:rPr>
          <w:rFonts w:ascii="Arial" w:eastAsia="Calibri" w:hAnsi="Arial" w:cs="Arial"/>
          <w:lang w:eastAsia="pl-PL"/>
        </w:rPr>
        <w:t>e pomimo wezwania Zamawiającego,</w:t>
      </w:r>
    </w:p>
    <w:p w:rsidR="005C698F" w:rsidRPr="006A2B9B" w:rsidRDefault="005C698F" w:rsidP="00CE679B">
      <w:pPr>
        <w:numPr>
          <w:ilvl w:val="0"/>
          <w:numId w:val="33"/>
        </w:numPr>
        <w:tabs>
          <w:tab w:val="num" w:pos="900"/>
        </w:tabs>
        <w:spacing w:after="0"/>
        <w:ind w:left="709"/>
        <w:contextualSpacing/>
        <w:jc w:val="both"/>
        <w:rPr>
          <w:rFonts w:ascii="Arial" w:eastAsia="Calibri" w:hAnsi="Arial" w:cs="Arial"/>
          <w:lang w:eastAsia="pl-PL"/>
        </w:rPr>
      </w:pPr>
      <w:r w:rsidRPr="006A2B9B">
        <w:rPr>
          <w:rFonts w:ascii="Arial" w:eastAsia="Calibri" w:hAnsi="Arial" w:cs="Arial"/>
          <w:lang w:eastAsia="pl-PL"/>
        </w:rPr>
        <w:t xml:space="preserve">Wykonawca narusza przepisy ustawy o odpadach lub </w:t>
      </w:r>
      <w:r>
        <w:rPr>
          <w:rFonts w:ascii="Arial" w:eastAsia="Calibri" w:hAnsi="Arial" w:cs="Arial"/>
          <w:lang w:eastAsia="pl-PL"/>
        </w:rPr>
        <w:t>ustawy Prawo ochrony środowiska,</w:t>
      </w:r>
    </w:p>
    <w:p w:rsidR="005C698F" w:rsidRPr="006A2B9B" w:rsidRDefault="005C698F" w:rsidP="00CE679B">
      <w:pPr>
        <w:numPr>
          <w:ilvl w:val="0"/>
          <w:numId w:val="33"/>
        </w:numPr>
        <w:tabs>
          <w:tab w:val="num" w:pos="900"/>
        </w:tabs>
        <w:spacing w:after="0"/>
        <w:ind w:left="709"/>
        <w:jc w:val="both"/>
        <w:rPr>
          <w:rFonts w:ascii="Arial" w:eastAsia="Calibri" w:hAnsi="Arial" w:cs="Arial"/>
          <w:color w:val="000000"/>
        </w:rPr>
      </w:pPr>
      <w:r>
        <w:rPr>
          <w:rFonts w:ascii="Arial" w:eastAsia="Calibri" w:hAnsi="Arial" w:cs="Arial"/>
          <w:color w:val="000000"/>
        </w:rPr>
        <w:t>w</w:t>
      </w:r>
      <w:r w:rsidRPr="006A2B9B">
        <w:rPr>
          <w:rFonts w:ascii="Arial" w:eastAsia="Calibri" w:hAnsi="Arial" w:cs="Arial"/>
          <w:color w:val="000000"/>
        </w:rPr>
        <w:t>ystąpi konieczność wielokrotnego dokonywania przez Zamawiającego bezpośredniej        zapłaty podwykonawcy lub dalszemu podwykonawcy lub konieczność dokonania                  bezpośrednich zapłat na sum</w:t>
      </w:r>
      <w:r>
        <w:rPr>
          <w:rFonts w:ascii="Arial" w:eastAsia="Calibri" w:hAnsi="Arial" w:cs="Arial"/>
          <w:color w:val="000000"/>
        </w:rPr>
        <w:t>ę większą niż 5% wartości Umowy,</w:t>
      </w:r>
    </w:p>
    <w:p w:rsidR="005C698F" w:rsidRPr="006A2B9B" w:rsidRDefault="005C698F" w:rsidP="00CE679B">
      <w:pPr>
        <w:numPr>
          <w:ilvl w:val="0"/>
          <w:numId w:val="33"/>
        </w:numPr>
        <w:spacing w:after="0"/>
        <w:ind w:left="709"/>
        <w:jc w:val="both"/>
        <w:rPr>
          <w:rFonts w:ascii="Arial" w:eastAsia="Calibri" w:hAnsi="Arial" w:cs="Arial"/>
          <w:color w:val="000000"/>
        </w:rPr>
      </w:pPr>
      <w:r>
        <w:rPr>
          <w:rFonts w:ascii="Arial" w:eastAsia="Calibri" w:hAnsi="Arial" w:cs="Arial"/>
          <w:color w:val="000000"/>
        </w:rPr>
        <w:t>w</w:t>
      </w:r>
      <w:r w:rsidRPr="006A2B9B">
        <w:rPr>
          <w:rFonts w:ascii="Arial" w:eastAsia="Calibri" w:hAnsi="Arial" w:cs="Arial"/>
          <w:color w:val="000000"/>
        </w:rPr>
        <w:t xml:space="preserve"> przypadku utraty przez Wykonawcę uprawnień niezbędnych </w:t>
      </w:r>
      <w:r>
        <w:rPr>
          <w:rFonts w:ascii="Arial" w:eastAsia="Calibri" w:hAnsi="Arial" w:cs="Arial"/>
          <w:color w:val="000000"/>
        </w:rPr>
        <w:t>do wykonywania przedmiotu Umowy,</w:t>
      </w:r>
    </w:p>
    <w:p w:rsidR="005C698F" w:rsidRPr="007633A5" w:rsidRDefault="005C698F" w:rsidP="00CE679B">
      <w:pPr>
        <w:numPr>
          <w:ilvl w:val="0"/>
          <w:numId w:val="33"/>
        </w:numPr>
        <w:tabs>
          <w:tab w:val="num" w:pos="900"/>
        </w:tabs>
        <w:spacing w:after="0"/>
        <w:ind w:left="709"/>
        <w:jc w:val="both"/>
        <w:rPr>
          <w:rFonts w:ascii="Arial" w:eastAsia="Times New Roman" w:hAnsi="Arial" w:cs="Arial"/>
          <w:color w:val="000000"/>
          <w:lang w:eastAsia="pl-PL"/>
        </w:rPr>
      </w:pPr>
      <w:r>
        <w:rPr>
          <w:rFonts w:ascii="Arial" w:eastAsia="Calibri" w:hAnsi="Arial" w:cs="Arial"/>
        </w:rPr>
        <w:t>p</w:t>
      </w:r>
      <w:r w:rsidRPr="006A2B9B">
        <w:rPr>
          <w:rFonts w:ascii="Arial" w:eastAsia="Calibri" w:hAnsi="Arial" w:cs="Arial"/>
        </w:rPr>
        <w:t xml:space="preserve">o bezskutecznym upływie dodatkowego terminu wyznaczonego Wykonawcy na usunięcia </w:t>
      </w:r>
      <w:r w:rsidRPr="007633A5">
        <w:rPr>
          <w:rFonts w:ascii="Arial" w:eastAsia="Calibri" w:hAnsi="Arial" w:cs="Arial"/>
        </w:rPr>
        <w:t>wad lub zmiany sposobu wykonania przedmiotu Umowy.</w:t>
      </w:r>
    </w:p>
    <w:p w:rsidR="005C698F" w:rsidRPr="007633A5" w:rsidRDefault="005C698F" w:rsidP="005C698F">
      <w:pPr>
        <w:pStyle w:val="Akapitzlist"/>
        <w:numPr>
          <w:ilvl w:val="0"/>
          <w:numId w:val="19"/>
        </w:numPr>
        <w:spacing w:line="276" w:lineRule="auto"/>
        <w:ind w:left="0" w:firstLine="0"/>
        <w:contextualSpacing/>
        <w:jc w:val="both"/>
        <w:rPr>
          <w:rFonts w:ascii="Arial" w:hAnsi="Arial" w:cs="Arial"/>
          <w:color w:val="000000"/>
          <w:sz w:val="22"/>
          <w:szCs w:val="22"/>
        </w:rPr>
      </w:pPr>
      <w:r w:rsidRPr="007633A5">
        <w:rPr>
          <w:rFonts w:ascii="Arial" w:hAnsi="Arial" w:cs="Arial"/>
          <w:color w:val="000000"/>
          <w:sz w:val="22"/>
          <w:szCs w:val="22"/>
        </w:rPr>
        <w:t xml:space="preserve">Odstąpienie od Umowy z przyczyn określonych w ust. 1 powinno nastąpić w terminie 30 dni kalendarzowych od powzięcia wiadomości o okolicznościach uzasadniających odstąpienie </w:t>
      </w:r>
      <w:r w:rsidRPr="007633A5">
        <w:rPr>
          <w:rFonts w:ascii="Arial" w:hAnsi="Arial" w:cs="Arial"/>
          <w:color w:val="000000"/>
          <w:sz w:val="22"/>
          <w:szCs w:val="22"/>
        </w:rPr>
        <w:br/>
        <w:t>od Umowy.</w:t>
      </w:r>
    </w:p>
    <w:p w:rsidR="005C698F" w:rsidRPr="006A2B9B" w:rsidRDefault="005C698F" w:rsidP="005C698F">
      <w:pPr>
        <w:numPr>
          <w:ilvl w:val="0"/>
          <w:numId w:val="19"/>
        </w:numPr>
        <w:spacing w:after="0"/>
        <w:ind w:left="0" w:firstLine="0"/>
        <w:jc w:val="both"/>
        <w:rPr>
          <w:rFonts w:ascii="Arial" w:eastAsia="Times New Roman" w:hAnsi="Arial" w:cs="Arial"/>
          <w:color w:val="000000"/>
          <w:lang w:eastAsia="pl-PL"/>
        </w:rPr>
      </w:pPr>
      <w:r w:rsidRPr="006A2B9B">
        <w:rPr>
          <w:rFonts w:ascii="Arial" w:eastAsia="Times New Roman" w:hAnsi="Arial" w:cs="Arial"/>
          <w:color w:val="000000"/>
          <w:lang w:eastAsia="pl-PL"/>
        </w:rPr>
        <w:t xml:space="preserve">Odstąpienie od Umowy powinno nastąpić w formie pisemnej z podaniem uzasadnienia </w:t>
      </w:r>
      <w:r>
        <w:rPr>
          <w:rFonts w:ascii="Arial" w:eastAsia="Times New Roman" w:hAnsi="Arial" w:cs="Arial"/>
          <w:color w:val="000000"/>
          <w:lang w:eastAsia="pl-PL"/>
        </w:rPr>
        <w:br/>
        <w:t>pod</w:t>
      </w:r>
      <w:r w:rsidRPr="006A2B9B">
        <w:rPr>
          <w:rFonts w:ascii="Arial" w:eastAsia="Times New Roman" w:hAnsi="Arial" w:cs="Arial"/>
          <w:color w:val="000000"/>
          <w:lang w:eastAsia="pl-PL"/>
        </w:rPr>
        <w:t xml:space="preserve"> rygorem nieważności.</w:t>
      </w:r>
    </w:p>
    <w:p w:rsidR="005C698F" w:rsidRPr="006A2B9B" w:rsidRDefault="005C698F" w:rsidP="005C698F">
      <w:pPr>
        <w:numPr>
          <w:ilvl w:val="0"/>
          <w:numId w:val="19"/>
        </w:numPr>
        <w:spacing w:after="0"/>
        <w:ind w:left="0" w:firstLine="0"/>
        <w:jc w:val="both"/>
        <w:rPr>
          <w:rFonts w:ascii="Arial" w:eastAsia="Times New Roman" w:hAnsi="Arial" w:cs="Arial"/>
          <w:color w:val="000000"/>
          <w:lang w:eastAsia="pl-PL"/>
        </w:rPr>
      </w:pPr>
      <w:r w:rsidRPr="006A2B9B">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6A2B9B">
        <w:rPr>
          <w:rFonts w:ascii="Arial" w:eastAsia="Times New Roman" w:hAnsi="Arial" w:cs="Arial"/>
          <w:color w:val="000000"/>
          <w:lang w:eastAsia="pl-PL"/>
        </w:rPr>
        <w:br/>
        <w:t xml:space="preserve">na przyszłość, przy zachowaniu w pełni przez Zamawiającego wszystkich uprawnień, </w:t>
      </w:r>
      <w:r>
        <w:rPr>
          <w:rFonts w:ascii="Arial" w:eastAsia="Times New Roman" w:hAnsi="Arial" w:cs="Arial"/>
          <w:color w:val="000000"/>
          <w:lang w:eastAsia="pl-PL"/>
        </w:rPr>
        <w:br/>
        <w:t xml:space="preserve">które </w:t>
      </w:r>
      <w:r w:rsidRPr="006A2B9B">
        <w:rPr>
          <w:rFonts w:ascii="Arial" w:eastAsia="Times New Roman" w:hAnsi="Arial" w:cs="Arial"/>
          <w:color w:val="000000"/>
          <w:lang w:eastAsia="pl-PL"/>
        </w:rPr>
        <w:t xml:space="preserve">Zamawiający nabył przed datą złożenia oświadczenia o odstąpieniu, w tym </w:t>
      </w:r>
      <w:r w:rsidRPr="006A2B9B">
        <w:rPr>
          <w:rFonts w:ascii="Arial" w:eastAsia="Times New Roman" w:hAnsi="Arial" w:cs="Arial"/>
          <w:color w:val="000000"/>
          <w:lang w:eastAsia="pl-PL"/>
        </w:rPr>
        <w:br/>
        <w:t>w szczególności uprawnień z rękojmi, gwarancji, kar umownych i odszkodowania.</w:t>
      </w:r>
    </w:p>
    <w:p w:rsidR="005C698F" w:rsidRPr="006A2B9B" w:rsidRDefault="005C698F" w:rsidP="005C698F">
      <w:pPr>
        <w:numPr>
          <w:ilvl w:val="0"/>
          <w:numId w:val="19"/>
        </w:numPr>
        <w:spacing w:after="0"/>
        <w:ind w:left="0" w:firstLine="0"/>
        <w:contextualSpacing/>
        <w:jc w:val="both"/>
        <w:rPr>
          <w:rFonts w:ascii="Arial" w:eastAsia="Calibri" w:hAnsi="Arial" w:cs="Arial"/>
        </w:rPr>
      </w:pPr>
      <w:r w:rsidRPr="006A2B9B">
        <w:rPr>
          <w:rFonts w:ascii="Arial" w:eastAsia="Calibri" w:hAnsi="Arial" w:cs="Arial"/>
        </w:rPr>
        <w:t>W przypadkach, o których mowa powyżej, Wykonawca może żądać jedynie wynagrodzenia należn</w:t>
      </w:r>
      <w:r>
        <w:rPr>
          <w:rFonts w:ascii="Arial" w:eastAsia="Calibri" w:hAnsi="Arial" w:cs="Arial"/>
        </w:rPr>
        <w:t>ego  z tytułu wykonanej części U</w:t>
      </w:r>
      <w:r w:rsidRPr="006A2B9B">
        <w:rPr>
          <w:rFonts w:ascii="Arial" w:eastAsia="Calibri" w:hAnsi="Arial" w:cs="Arial"/>
        </w:rPr>
        <w:t>mowy.</w:t>
      </w:r>
    </w:p>
    <w:p w:rsidR="005C698F" w:rsidRPr="006A2B9B" w:rsidRDefault="007633A5" w:rsidP="005C698F">
      <w:pPr>
        <w:spacing w:after="0"/>
        <w:jc w:val="both"/>
        <w:rPr>
          <w:rFonts w:ascii="Arial" w:eastAsia="Times New Roman" w:hAnsi="Arial" w:cs="Arial"/>
          <w:lang w:eastAsia="pl-PL" w:bidi="he-IL"/>
        </w:rPr>
      </w:pPr>
      <w:r>
        <w:rPr>
          <w:rFonts w:ascii="Arial" w:eastAsia="Calibri" w:hAnsi="Arial" w:cs="Arial"/>
        </w:rPr>
        <w:t>6</w:t>
      </w:r>
      <w:r w:rsidR="005C698F" w:rsidRPr="006A2B9B">
        <w:rPr>
          <w:rFonts w:ascii="Arial" w:eastAsia="Calibri" w:hAnsi="Arial" w:cs="Arial"/>
        </w:rPr>
        <w:t xml:space="preserve">.  </w:t>
      </w:r>
      <w:r w:rsidR="005C698F" w:rsidRPr="006A2B9B">
        <w:rPr>
          <w:rFonts w:ascii="Arial" w:eastAsia="Times New Roman" w:hAnsi="Arial" w:cs="Arial"/>
          <w:lang w:eastAsia="pl-PL" w:bidi="he-IL"/>
        </w:rPr>
        <w:t>Każda ze Stron ma możliwość odstąpienia od Umowy w całości lub w części.</w:t>
      </w:r>
    </w:p>
    <w:bookmarkEnd w:id="5"/>
    <w:p w:rsidR="005C698F" w:rsidRPr="006A2B9B" w:rsidRDefault="005C698F" w:rsidP="005C698F">
      <w:pPr>
        <w:widowControl w:val="0"/>
        <w:tabs>
          <w:tab w:val="left" w:pos="180"/>
          <w:tab w:val="left" w:pos="360"/>
        </w:tabs>
        <w:spacing w:after="0"/>
        <w:ind w:right="14"/>
        <w:rPr>
          <w:rFonts w:ascii="Arial" w:eastAsia="Times New Roman" w:hAnsi="Arial" w:cs="Arial"/>
          <w:lang w:eastAsia="pl-PL"/>
        </w:rPr>
      </w:pPr>
    </w:p>
    <w:p w:rsidR="005C698F" w:rsidRPr="006A2B9B" w:rsidRDefault="005C698F" w:rsidP="005C698F">
      <w:pPr>
        <w:widowControl w:val="0"/>
        <w:tabs>
          <w:tab w:val="left" w:pos="180"/>
          <w:tab w:val="left" w:pos="360"/>
        </w:tabs>
        <w:spacing w:after="0"/>
        <w:ind w:right="14"/>
        <w:jc w:val="center"/>
        <w:rPr>
          <w:rFonts w:ascii="Arial" w:eastAsia="Times New Roman" w:hAnsi="Arial" w:cs="Arial"/>
          <w:b/>
          <w:bCs/>
          <w:lang w:eastAsia="pl-PL"/>
        </w:rPr>
      </w:pPr>
      <w:r w:rsidRPr="006A2B9B">
        <w:rPr>
          <w:rFonts w:ascii="Arial" w:eastAsia="Times New Roman" w:hAnsi="Arial" w:cs="Arial"/>
          <w:b/>
          <w:bCs/>
          <w:lang w:eastAsia="pl-PL"/>
        </w:rPr>
        <w:t xml:space="preserve"> § 14.</w:t>
      </w:r>
    </w:p>
    <w:p w:rsidR="005C698F" w:rsidRPr="006A2B9B" w:rsidRDefault="005C698F" w:rsidP="005C698F">
      <w:pPr>
        <w:widowControl w:val="0"/>
        <w:tabs>
          <w:tab w:val="left" w:pos="180"/>
          <w:tab w:val="left" w:pos="360"/>
        </w:tabs>
        <w:spacing w:after="0"/>
        <w:ind w:right="14"/>
        <w:rPr>
          <w:rFonts w:ascii="Arial" w:eastAsia="Times New Roman" w:hAnsi="Arial" w:cs="Arial"/>
          <w:b/>
          <w:bCs/>
          <w:lang w:eastAsia="pl-PL"/>
        </w:rPr>
      </w:pPr>
      <w:r w:rsidRPr="006A2B9B">
        <w:rPr>
          <w:rFonts w:ascii="Arial" w:eastAsia="Times New Roman" w:hAnsi="Arial" w:cs="Arial"/>
          <w:b/>
          <w:bCs/>
          <w:lang w:eastAsia="pl-PL"/>
        </w:rPr>
        <w:t xml:space="preserve">                                                                   Zmiana Umowy</w:t>
      </w:r>
    </w:p>
    <w:p w:rsidR="005C698F" w:rsidRPr="006A2B9B" w:rsidRDefault="005C698F" w:rsidP="005C698F">
      <w:pPr>
        <w:spacing w:after="0"/>
        <w:jc w:val="both"/>
        <w:rPr>
          <w:rFonts w:ascii="Arial" w:eastAsia="Times New Roman" w:hAnsi="Arial" w:cs="Arial"/>
          <w:lang w:eastAsia="pl-PL"/>
        </w:rPr>
      </w:pPr>
      <w:r w:rsidRPr="006A2B9B">
        <w:rPr>
          <w:rFonts w:ascii="Arial" w:eastAsia="Times New Roman" w:hAnsi="Arial" w:cs="Arial"/>
          <w:lang w:eastAsia="pl-PL"/>
        </w:rPr>
        <w:t>1.</w:t>
      </w:r>
      <w:r>
        <w:rPr>
          <w:rFonts w:ascii="Arial" w:eastAsia="Times New Roman" w:hAnsi="Arial" w:cs="Arial"/>
          <w:color w:val="FFFFFF" w:themeColor="background1"/>
          <w:lang w:eastAsia="pl-PL"/>
        </w:rPr>
        <w:t xml:space="preserve"> </w:t>
      </w:r>
      <w:r w:rsidRPr="006A2B9B">
        <w:rPr>
          <w:rFonts w:ascii="Arial" w:eastAsia="Times New Roman" w:hAnsi="Arial" w:cs="Arial"/>
          <w:lang w:eastAsia="pl-PL"/>
        </w:rPr>
        <w:t>Wszelki</w:t>
      </w:r>
      <w:r>
        <w:rPr>
          <w:rFonts w:ascii="Arial" w:eastAsia="Times New Roman" w:hAnsi="Arial" w:cs="Arial"/>
          <w:lang w:eastAsia="pl-PL"/>
        </w:rPr>
        <w:t xml:space="preserve">e zmiany treści zawartej Umowy </w:t>
      </w:r>
      <w:r w:rsidRPr="006A2B9B">
        <w:rPr>
          <w:rFonts w:ascii="Arial" w:eastAsia="Times New Roman" w:hAnsi="Arial" w:cs="Arial"/>
          <w:lang w:eastAsia="pl-PL"/>
        </w:rPr>
        <w:t xml:space="preserve"> mogą być dokonane jedynie zgodnie z niniejszą Umową za zgodą obu stron wyrażoną w aneksie do Umowy, sporządzonym w formie pisemnej </w:t>
      </w:r>
      <w:r>
        <w:rPr>
          <w:rFonts w:ascii="Arial" w:eastAsia="Times New Roman" w:hAnsi="Arial" w:cs="Arial"/>
          <w:lang w:eastAsia="pl-PL"/>
        </w:rPr>
        <w:br/>
      </w:r>
      <w:r w:rsidRPr="006A2B9B">
        <w:rPr>
          <w:rFonts w:ascii="Arial" w:eastAsia="Times New Roman" w:hAnsi="Arial" w:cs="Arial"/>
          <w:lang w:eastAsia="pl-PL"/>
        </w:rPr>
        <w:t>pod rygorem nieważności.</w:t>
      </w:r>
    </w:p>
    <w:p w:rsidR="005C698F" w:rsidRPr="006A2B9B" w:rsidRDefault="005C698F" w:rsidP="005C698F">
      <w:pPr>
        <w:spacing w:after="0"/>
        <w:contextualSpacing/>
        <w:jc w:val="both"/>
        <w:rPr>
          <w:rFonts w:ascii="Arial" w:eastAsia="Calibri" w:hAnsi="Arial" w:cs="Arial"/>
          <w:color w:val="000000"/>
        </w:rPr>
      </w:pPr>
      <w:r w:rsidRPr="006A2B9B">
        <w:rPr>
          <w:rFonts w:ascii="Arial" w:eastAsia="Calibri" w:hAnsi="Arial" w:cs="Arial"/>
          <w:color w:val="000000"/>
        </w:rPr>
        <w:t>2.</w:t>
      </w:r>
      <w:r>
        <w:rPr>
          <w:rFonts w:ascii="Arial" w:eastAsia="Calibri" w:hAnsi="Arial" w:cs="Arial"/>
          <w:color w:val="FFFFFF" w:themeColor="background1"/>
        </w:rPr>
        <w:t xml:space="preserve"> </w:t>
      </w:r>
      <w:r w:rsidRPr="006A2B9B">
        <w:rPr>
          <w:rFonts w:ascii="Arial" w:eastAsia="Calibri" w:hAnsi="Arial" w:cs="Arial"/>
          <w:color w:val="000000"/>
        </w:rPr>
        <w:t>Strony przewidują możliwość zmiany postanowień zawartej Umowy w szczególności                                      w następujących przypadkach i warunkach:</w:t>
      </w:r>
    </w:p>
    <w:p w:rsidR="005C698F" w:rsidRPr="006A2B9B" w:rsidRDefault="005C698F" w:rsidP="005C698F">
      <w:pPr>
        <w:numPr>
          <w:ilvl w:val="0"/>
          <w:numId w:val="20"/>
        </w:numPr>
        <w:spacing w:after="0"/>
        <w:contextualSpacing/>
        <w:jc w:val="both"/>
        <w:rPr>
          <w:rFonts w:ascii="Arial" w:eastAsia="Calibri" w:hAnsi="Arial" w:cs="Arial"/>
          <w:b/>
        </w:rPr>
      </w:pPr>
      <w:r w:rsidRPr="006A2B9B">
        <w:rPr>
          <w:rFonts w:ascii="Arial" w:eastAsia="Calibri" w:hAnsi="Arial" w:cs="Arial"/>
          <w:b/>
        </w:rPr>
        <w:t xml:space="preserve">zmniejszenie zakresu </w:t>
      </w:r>
      <w:r w:rsidRPr="006A2B9B">
        <w:rPr>
          <w:rFonts w:ascii="Arial" w:eastAsia="Calibri" w:hAnsi="Arial" w:cs="Arial"/>
        </w:rPr>
        <w:t>przedmiotu Umowy:</w:t>
      </w:r>
    </w:p>
    <w:p w:rsidR="005C698F" w:rsidRPr="006A2B9B" w:rsidRDefault="005C698F" w:rsidP="005C698F">
      <w:pPr>
        <w:spacing w:after="0"/>
        <w:ind w:left="720"/>
        <w:contextualSpacing/>
        <w:jc w:val="both"/>
        <w:rPr>
          <w:rFonts w:ascii="Arial" w:eastAsia="Calibri" w:hAnsi="Arial" w:cs="Arial"/>
        </w:rPr>
      </w:pPr>
      <w:r w:rsidRPr="006A2B9B">
        <w:rPr>
          <w:rFonts w:ascii="Arial" w:eastAsia="Calibri" w:hAnsi="Arial" w:cs="Arial"/>
        </w:rPr>
        <w:t xml:space="preserve">- gdy jego wykonanie w pierwotnym zakresie nie leży w interesie publicznym, </w:t>
      </w:r>
    </w:p>
    <w:p w:rsidR="005C698F" w:rsidRPr="006A2B9B" w:rsidRDefault="005C698F" w:rsidP="005C698F">
      <w:pPr>
        <w:spacing w:after="0"/>
        <w:ind w:left="720"/>
        <w:contextualSpacing/>
        <w:jc w:val="both"/>
        <w:rPr>
          <w:rFonts w:ascii="Arial" w:eastAsia="Calibri" w:hAnsi="Arial" w:cs="Arial"/>
          <w:lang w:eastAsia="pl-PL"/>
        </w:rPr>
      </w:pPr>
      <w:r w:rsidRPr="006A2B9B">
        <w:rPr>
          <w:rFonts w:ascii="Arial" w:eastAsia="Calibri" w:hAnsi="Arial" w:cs="Arial"/>
        </w:rPr>
        <w:t>- w</w:t>
      </w:r>
      <w:r w:rsidRPr="006A2B9B">
        <w:rPr>
          <w:rFonts w:ascii="Arial" w:eastAsia="Calibri" w:hAnsi="Arial" w:cs="Arial"/>
          <w:lang w:eastAsia="pl-PL"/>
        </w:rPr>
        <w:t xml:space="preserve"> przypadku ograniczenia lub braku środków finansowych na realizację przedmiotu Umowy w roku 2021, skutkujących wstrzymaniem lub zaniechaniem usług.</w:t>
      </w:r>
    </w:p>
    <w:p w:rsidR="005C698F" w:rsidRPr="006A2B9B" w:rsidRDefault="005C698F" w:rsidP="005C698F">
      <w:pPr>
        <w:numPr>
          <w:ilvl w:val="0"/>
          <w:numId w:val="20"/>
        </w:numPr>
        <w:spacing w:after="0"/>
        <w:contextualSpacing/>
        <w:jc w:val="both"/>
        <w:rPr>
          <w:rFonts w:ascii="Arial" w:eastAsia="Calibri" w:hAnsi="Arial" w:cs="Arial"/>
          <w:b/>
        </w:rPr>
      </w:pPr>
      <w:r w:rsidRPr="006A2B9B">
        <w:rPr>
          <w:rFonts w:ascii="Arial" w:eastAsia="Calibri" w:hAnsi="Arial" w:cs="Arial"/>
          <w:b/>
          <w:lang w:eastAsia="pl-PL"/>
        </w:rPr>
        <w:t>zmiana terminu</w:t>
      </w:r>
      <w:r w:rsidRPr="006A2B9B">
        <w:rPr>
          <w:rFonts w:ascii="Arial" w:eastAsia="Calibri" w:hAnsi="Arial" w:cs="Arial"/>
          <w:lang w:eastAsia="pl-PL"/>
        </w:rPr>
        <w:t xml:space="preserve"> realizacji przedmiotu Umowy, w przypadku:</w:t>
      </w:r>
    </w:p>
    <w:p w:rsidR="005C698F" w:rsidRPr="006A2B9B" w:rsidRDefault="005C698F" w:rsidP="005C698F">
      <w:pPr>
        <w:numPr>
          <w:ilvl w:val="0"/>
          <w:numId w:val="21"/>
        </w:numPr>
        <w:spacing w:after="0"/>
        <w:contextualSpacing/>
        <w:jc w:val="both"/>
        <w:rPr>
          <w:rFonts w:ascii="Arial" w:eastAsia="Calibri" w:hAnsi="Arial" w:cs="Arial"/>
          <w:b/>
        </w:rPr>
      </w:pPr>
      <w:r w:rsidRPr="006A2B9B">
        <w:rPr>
          <w:rFonts w:ascii="Arial" w:eastAsia="Calibri" w:hAnsi="Arial" w:cs="Arial"/>
        </w:rPr>
        <w:t>gdy zachowanie pierwotnie określonego terminu nie leży w interesie publicznym</w:t>
      </w:r>
      <w:r w:rsidRPr="006A2B9B">
        <w:rPr>
          <w:rFonts w:ascii="Arial" w:eastAsia="Calibri" w:hAnsi="Arial" w:cs="Arial"/>
          <w:b/>
        </w:rPr>
        <w:t>,</w:t>
      </w:r>
    </w:p>
    <w:p w:rsidR="005C698F" w:rsidRPr="006A2B9B" w:rsidRDefault="005C698F" w:rsidP="005C698F">
      <w:pPr>
        <w:numPr>
          <w:ilvl w:val="0"/>
          <w:numId w:val="21"/>
        </w:numPr>
        <w:spacing w:after="0"/>
        <w:contextualSpacing/>
        <w:jc w:val="both"/>
        <w:rPr>
          <w:rFonts w:ascii="Arial" w:eastAsia="Calibri" w:hAnsi="Arial" w:cs="Arial"/>
          <w:b/>
        </w:rPr>
      </w:pPr>
      <w:r w:rsidRPr="006A2B9B">
        <w:rPr>
          <w:rFonts w:ascii="Arial" w:eastAsia="Calibri" w:hAnsi="Arial" w:cs="Arial"/>
        </w:rPr>
        <w:t>działania siły wyższej, uniemożliwiającej wykonanie usług w określonym pierwotnie terminie,</w:t>
      </w:r>
    </w:p>
    <w:p w:rsidR="005C698F" w:rsidRPr="006A2B9B" w:rsidRDefault="005C698F" w:rsidP="005C698F">
      <w:pPr>
        <w:numPr>
          <w:ilvl w:val="0"/>
          <w:numId w:val="21"/>
        </w:numPr>
        <w:spacing w:after="0"/>
        <w:contextualSpacing/>
        <w:jc w:val="both"/>
        <w:rPr>
          <w:rFonts w:ascii="Arial" w:eastAsia="Calibri" w:hAnsi="Arial" w:cs="Arial"/>
          <w:b/>
        </w:rPr>
      </w:pPr>
      <w:r w:rsidRPr="006A2B9B">
        <w:rPr>
          <w:rFonts w:ascii="Arial" w:eastAsia="Calibri" w:hAnsi="Arial" w:cs="Arial"/>
        </w:rPr>
        <w:t>konieczności zmniejszenia zakresu przedmiotu Umowy, gdy jego wykonanie                                w pierwotnym zakresie nie leży w interesie publicznym, w</w:t>
      </w:r>
      <w:r w:rsidRPr="006A2B9B">
        <w:rPr>
          <w:rFonts w:ascii="Arial" w:eastAsia="Calibri" w:hAnsi="Arial" w:cs="Arial"/>
          <w:lang w:eastAsia="pl-PL"/>
        </w:rPr>
        <w:t xml:space="preserve"> przypadku ograniczenia lub braku środków finansowych na realizację przedmiotu Umowy, skutkujących wstrzymaniem lub zaniechaniem usług,</w:t>
      </w:r>
    </w:p>
    <w:p w:rsidR="005C698F" w:rsidRPr="006A2B9B" w:rsidRDefault="005C698F" w:rsidP="005C698F">
      <w:pPr>
        <w:numPr>
          <w:ilvl w:val="0"/>
          <w:numId w:val="21"/>
        </w:numPr>
        <w:spacing w:after="0"/>
        <w:contextualSpacing/>
        <w:jc w:val="both"/>
        <w:rPr>
          <w:rFonts w:ascii="Arial" w:eastAsia="Calibri" w:hAnsi="Arial" w:cs="Arial"/>
          <w:b/>
        </w:rPr>
      </w:pPr>
      <w:r w:rsidRPr="006A2B9B">
        <w:rPr>
          <w:rFonts w:ascii="Arial" w:eastAsia="Calibri" w:hAnsi="Arial" w:cs="Arial"/>
        </w:rPr>
        <w:t>zaistnienia niesprzyjających warunków atmosferycznych, uniemożliwiających wykonanie usług zgodnie z przyjętą technologią,</w:t>
      </w:r>
    </w:p>
    <w:p w:rsidR="005C698F" w:rsidRPr="006A2B9B" w:rsidRDefault="005C698F" w:rsidP="005C698F">
      <w:pPr>
        <w:numPr>
          <w:ilvl w:val="0"/>
          <w:numId w:val="21"/>
        </w:numPr>
        <w:spacing w:after="0"/>
        <w:contextualSpacing/>
        <w:jc w:val="both"/>
        <w:rPr>
          <w:rFonts w:ascii="Arial" w:eastAsia="Calibri" w:hAnsi="Arial" w:cs="Arial"/>
        </w:rPr>
      </w:pPr>
      <w:r w:rsidRPr="006A2B9B">
        <w:rPr>
          <w:rFonts w:ascii="Arial" w:eastAsia="Calibri" w:hAnsi="Arial" w:cs="Arial"/>
        </w:rPr>
        <w:t>zmiany powszechnie obowiązujących przepisów prawa w zakresie mającym wpływ</w:t>
      </w:r>
      <w:r>
        <w:rPr>
          <w:rFonts w:ascii="Arial" w:eastAsia="Calibri" w:hAnsi="Arial" w:cs="Arial"/>
        </w:rPr>
        <w:br/>
      </w:r>
      <w:r w:rsidRPr="006A2B9B">
        <w:rPr>
          <w:rFonts w:ascii="Arial" w:eastAsia="Calibri" w:hAnsi="Arial" w:cs="Arial"/>
        </w:rPr>
        <w:t xml:space="preserve"> na realizację przedmiotu Umowy lub świadczenia jednej lub obu stron;</w:t>
      </w:r>
    </w:p>
    <w:p w:rsidR="005C698F" w:rsidRPr="006A2B9B" w:rsidRDefault="005C698F" w:rsidP="005C698F">
      <w:pPr>
        <w:numPr>
          <w:ilvl w:val="0"/>
          <w:numId w:val="20"/>
        </w:numPr>
        <w:spacing w:after="0"/>
        <w:contextualSpacing/>
        <w:jc w:val="both"/>
        <w:rPr>
          <w:rFonts w:ascii="Arial" w:eastAsia="Calibri" w:hAnsi="Arial" w:cs="Arial"/>
        </w:rPr>
      </w:pPr>
      <w:r w:rsidRPr="006A2B9B">
        <w:rPr>
          <w:rFonts w:ascii="Arial" w:eastAsia="Calibri" w:hAnsi="Arial" w:cs="Arial"/>
          <w:b/>
          <w:lang w:eastAsia="pl-PL"/>
        </w:rPr>
        <w:t xml:space="preserve">zmniejszenie wynagrodzenia </w:t>
      </w:r>
      <w:r w:rsidRPr="006A2B9B">
        <w:rPr>
          <w:rFonts w:ascii="Arial" w:eastAsia="Calibri" w:hAnsi="Arial" w:cs="Arial"/>
          <w:lang w:eastAsia="pl-PL"/>
        </w:rPr>
        <w:t xml:space="preserve">należnego </w:t>
      </w:r>
      <w:r w:rsidRPr="006A2B9B">
        <w:rPr>
          <w:rFonts w:ascii="Arial" w:eastAsia="Calibri" w:hAnsi="Arial" w:cs="Arial"/>
          <w:b/>
          <w:lang w:eastAsia="pl-PL"/>
        </w:rPr>
        <w:t xml:space="preserve">Wykonawcy </w:t>
      </w:r>
      <w:r w:rsidRPr="006A2B9B">
        <w:rPr>
          <w:rFonts w:ascii="Arial" w:eastAsia="Calibri" w:hAnsi="Arial" w:cs="Arial"/>
          <w:lang w:eastAsia="pl-PL"/>
        </w:rPr>
        <w:t xml:space="preserve">w przypadku zmniejszenia zakresu przedmiotu Umowy, w sytuacjach, o których mowa w pkt 1) powyżej – wynagrodzenie Wykonawcy określone w </w:t>
      </w:r>
      <w:r w:rsidRPr="00852D8F">
        <w:rPr>
          <w:rFonts w:ascii="Arial" w:eastAsia="Calibri" w:hAnsi="Arial" w:cs="Arial"/>
          <w:lang w:eastAsia="pl-PL"/>
        </w:rPr>
        <w:t>§ 6 ust. 1</w:t>
      </w:r>
      <w:r w:rsidRPr="006A2B9B">
        <w:rPr>
          <w:rFonts w:ascii="Arial" w:eastAsia="Calibri" w:hAnsi="Arial" w:cs="Arial"/>
          <w:lang w:eastAsia="pl-PL"/>
        </w:rPr>
        <w:t xml:space="preserve"> Umowy może zostać zmniejszone maksymalnie o 30%, tj. do kwoty ………………………………. zł netto, ………………….. …………….zł brutto.</w:t>
      </w:r>
    </w:p>
    <w:p w:rsidR="005C698F" w:rsidRPr="006A2B9B" w:rsidRDefault="005C698F" w:rsidP="005C698F">
      <w:pPr>
        <w:spacing w:after="0"/>
        <w:contextualSpacing/>
        <w:jc w:val="both"/>
        <w:rPr>
          <w:rFonts w:ascii="Arial" w:eastAsia="Calibri" w:hAnsi="Arial" w:cs="Arial"/>
          <w:b/>
        </w:rPr>
      </w:pPr>
      <w:r w:rsidRPr="006A2B9B">
        <w:rPr>
          <w:rFonts w:ascii="Arial" w:eastAsia="Calibri" w:hAnsi="Arial" w:cs="Arial"/>
          <w:lang w:eastAsia="pl-PL"/>
        </w:rPr>
        <w:t>3.</w:t>
      </w:r>
      <w:r w:rsidRPr="006A2B9B">
        <w:rPr>
          <w:rFonts w:ascii="Arial" w:eastAsia="Calibri" w:hAnsi="Arial" w:cs="Arial"/>
          <w:b/>
          <w:lang w:eastAsia="pl-PL"/>
        </w:rPr>
        <w:t xml:space="preserve"> Zmiany Umowy przewidziane w ust. 2 dopuszczalne są na następujących warunkach:</w:t>
      </w:r>
    </w:p>
    <w:p w:rsidR="005C698F" w:rsidRPr="006A2B9B" w:rsidRDefault="005C698F" w:rsidP="005C698F">
      <w:pPr>
        <w:spacing w:after="0"/>
        <w:ind w:left="720"/>
        <w:jc w:val="both"/>
        <w:rPr>
          <w:rFonts w:ascii="Arial" w:eastAsia="Calibri" w:hAnsi="Arial" w:cs="Arial"/>
        </w:rPr>
      </w:pPr>
      <w:r w:rsidRPr="006A2B9B">
        <w:rPr>
          <w:rFonts w:ascii="Arial" w:eastAsia="Calibri" w:hAnsi="Arial" w:cs="Arial"/>
          <w:b/>
        </w:rPr>
        <w:t>ad. pkt 1)</w:t>
      </w:r>
      <w:r w:rsidRPr="006A2B9B">
        <w:rPr>
          <w:rFonts w:ascii="Arial" w:eastAsia="Calibri" w:hAnsi="Arial" w:cs="Arial"/>
        </w:rPr>
        <w:t xml:space="preserve"> – </w:t>
      </w:r>
      <w:r w:rsidRPr="006A2B9B">
        <w:rPr>
          <w:rFonts w:ascii="Arial" w:eastAsia="Calibri" w:hAnsi="Arial" w:cs="Arial"/>
          <w:b/>
        </w:rPr>
        <w:t xml:space="preserve">zmniejszenie zakresu </w:t>
      </w:r>
      <w:r w:rsidRPr="006A2B9B">
        <w:rPr>
          <w:rFonts w:ascii="Arial" w:eastAsia="Calibri" w:hAnsi="Arial" w:cs="Arial"/>
        </w:rPr>
        <w:t>przedmiotu Umowy w granicach uzasadnionego interesu publicznego, lub w</w:t>
      </w:r>
      <w:r w:rsidRPr="006A2B9B">
        <w:rPr>
          <w:rFonts w:ascii="Arial" w:eastAsia="Calibri" w:hAnsi="Arial" w:cs="Arial"/>
          <w:lang w:eastAsia="pl-PL"/>
        </w:rPr>
        <w:t xml:space="preserve"> przypadku ograniczenia lub braku środków finansowych na realizację przedmiotu Umowy w roku 2021, skutkujących wstrzymaniem lub zaniechaniem usług,</w:t>
      </w:r>
    </w:p>
    <w:p w:rsidR="005C698F" w:rsidRPr="006A2B9B" w:rsidRDefault="005C698F" w:rsidP="005C698F">
      <w:pPr>
        <w:spacing w:after="0"/>
        <w:ind w:left="720"/>
        <w:jc w:val="both"/>
        <w:rPr>
          <w:rFonts w:ascii="Arial" w:eastAsia="Calibri" w:hAnsi="Arial" w:cs="Arial"/>
        </w:rPr>
      </w:pPr>
      <w:r w:rsidRPr="006A2B9B">
        <w:rPr>
          <w:rFonts w:ascii="Arial" w:eastAsia="Calibri" w:hAnsi="Arial" w:cs="Arial"/>
          <w:b/>
        </w:rPr>
        <w:t>ad. pkt 2)</w:t>
      </w:r>
      <w:r w:rsidRPr="006A2B9B">
        <w:rPr>
          <w:rFonts w:ascii="Arial" w:eastAsia="Calibri" w:hAnsi="Arial" w:cs="Arial"/>
        </w:rPr>
        <w:t xml:space="preserve"> –  </w:t>
      </w:r>
      <w:r w:rsidRPr="006A2B9B">
        <w:rPr>
          <w:rFonts w:ascii="Arial" w:eastAsia="Calibri" w:hAnsi="Arial" w:cs="Arial"/>
          <w:b/>
        </w:rPr>
        <w:t xml:space="preserve">zmiana terminu realizacji </w:t>
      </w:r>
      <w:r w:rsidRPr="006A2B9B">
        <w:rPr>
          <w:rFonts w:ascii="Arial" w:eastAsia="Calibri" w:hAnsi="Arial" w:cs="Arial"/>
        </w:rPr>
        <w:t>przedmiotu Umowy:</w:t>
      </w:r>
    </w:p>
    <w:p w:rsidR="005C698F" w:rsidRPr="006A2B9B" w:rsidRDefault="005C698F" w:rsidP="005C698F">
      <w:pPr>
        <w:spacing w:after="0"/>
        <w:ind w:left="720"/>
        <w:jc w:val="both"/>
        <w:rPr>
          <w:rFonts w:ascii="Arial" w:eastAsia="Calibri" w:hAnsi="Arial" w:cs="Arial"/>
        </w:rPr>
      </w:pPr>
      <w:r w:rsidRPr="006A2B9B">
        <w:rPr>
          <w:rFonts w:ascii="Arial" w:eastAsia="Calibri" w:hAnsi="Arial" w:cs="Arial"/>
        </w:rPr>
        <w:t xml:space="preserve">lit. a) – o okres umożliwiający osiągnięcie uzasadnionego interesu publicznego,       </w:t>
      </w:r>
    </w:p>
    <w:p w:rsidR="005C698F" w:rsidRPr="006A2B9B" w:rsidRDefault="005C698F" w:rsidP="005C698F">
      <w:pPr>
        <w:spacing w:after="0"/>
        <w:ind w:left="720"/>
        <w:jc w:val="both"/>
        <w:rPr>
          <w:rFonts w:ascii="Arial" w:eastAsia="Calibri" w:hAnsi="Arial" w:cs="Arial"/>
        </w:rPr>
      </w:pPr>
      <w:r w:rsidRPr="006A2B9B">
        <w:rPr>
          <w:rFonts w:ascii="Arial" w:eastAsia="Calibri" w:hAnsi="Arial" w:cs="Arial"/>
        </w:rPr>
        <w:t>lit. b) – o okres działania siły wyższej oraz potrzebny do usunięcia skutków tego działania,</w:t>
      </w:r>
    </w:p>
    <w:p w:rsidR="005C698F" w:rsidRPr="006A2B9B" w:rsidRDefault="005C698F" w:rsidP="005C698F">
      <w:pPr>
        <w:spacing w:after="0"/>
        <w:ind w:left="720"/>
        <w:jc w:val="both"/>
        <w:rPr>
          <w:rFonts w:ascii="Arial" w:eastAsia="Calibri" w:hAnsi="Arial" w:cs="Arial"/>
        </w:rPr>
      </w:pPr>
      <w:r w:rsidRPr="006A2B9B">
        <w:rPr>
          <w:rFonts w:ascii="Arial" w:eastAsia="Calibri" w:hAnsi="Arial" w:cs="Arial"/>
        </w:rPr>
        <w:t xml:space="preserve">lit. c) – o okres proporcjonalny do zmniejszonego zakresu, spowodowanego </w:t>
      </w:r>
      <w:r w:rsidRPr="006A2B9B">
        <w:rPr>
          <w:rFonts w:ascii="Arial" w:eastAsia="Calibri" w:hAnsi="Arial" w:cs="Arial"/>
          <w:lang w:eastAsia="pl-PL"/>
        </w:rPr>
        <w:t xml:space="preserve">ograniczeniem lub brakiem środków finansowych na realizację przedmiotu Umowy, </w:t>
      </w:r>
    </w:p>
    <w:p w:rsidR="005C698F" w:rsidRPr="006A2B9B" w:rsidRDefault="005C698F" w:rsidP="005C698F">
      <w:pPr>
        <w:spacing w:after="0"/>
        <w:ind w:left="720"/>
        <w:jc w:val="both"/>
        <w:rPr>
          <w:rFonts w:ascii="Arial" w:eastAsia="Calibri" w:hAnsi="Arial" w:cs="Arial"/>
        </w:rPr>
      </w:pPr>
      <w:r w:rsidRPr="006A2B9B">
        <w:rPr>
          <w:rFonts w:ascii="Arial" w:eastAsia="Calibri" w:hAnsi="Arial" w:cs="Arial"/>
        </w:rPr>
        <w:t>lit. d) – o czas trwania niesprzyjających warunków atmosferycznych,</w:t>
      </w:r>
    </w:p>
    <w:p w:rsidR="005C698F" w:rsidRPr="006A2B9B" w:rsidRDefault="005C698F" w:rsidP="005C698F">
      <w:pPr>
        <w:spacing w:after="0"/>
        <w:ind w:left="720"/>
        <w:jc w:val="both"/>
        <w:rPr>
          <w:rFonts w:ascii="Arial" w:eastAsia="Calibri" w:hAnsi="Arial" w:cs="Arial"/>
        </w:rPr>
      </w:pPr>
      <w:r w:rsidRPr="006A2B9B">
        <w:rPr>
          <w:rFonts w:ascii="Arial" w:eastAsia="Calibri" w:hAnsi="Arial" w:cs="Arial"/>
        </w:rPr>
        <w:t>lit. e) – o uzasadniony okres wynikający ze zmiany przepisów prawa,</w:t>
      </w:r>
    </w:p>
    <w:p w:rsidR="005C698F" w:rsidRPr="006A2B9B" w:rsidRDefault="005C698F" w:rsidP="005C698F">
      <w:pPr>
        <w:spacing w:after="0"/>
        <w:ind w:left="720"/>
        <w:jc w:val="both"/>
        <w:rPr>
          <w:rFonts w:ascii="Arial" w:eastAsia="Calibri" w:hAnsi="Arial" w:cs="Arial"/>
        </w:rPr>
      </w:pPr>
      <w:r w:rsidRPr="006A2B9B">
        <w:rPr>
          <w:rFonts w:ascii="Arial" w:eastAsia="Calibri" w:hAnsi="Arial" w:cs="Arial"/>
          <w:b/>
        </w:rPr>
        <w:t>ad pkt 3)</w:t>
      </w:r>
      <w:r w:rsidRPr="006A2B9B">
        <w:rPr>
          <w:rFonts w:ascii="Arial" w:eastAsia="Calibri" w:hAnsi="Arial" w:cs="Arial"/>
        </w:rPr>
        <w:t xml:space="preserve"> – </w:t>
      </w:r>
      <w:r w:rsidRPr="006A2B9B">
        <w:rPr>
          <w:rFonts w:ascii="Arial" w:eastAsia="Calibri" w:hAnsi="Arial" w:cs="Arial"/>
          <w:b/>
        </w:rPr>
        <w:t xml:space="preserve">wynagrodzenie </w:t>
      </w:r>
      <w:r w:rsidRPr="006A2B9B">
        <w:rPr>
          <w:rFonts w:ascii="Arial" w:eastAsia="Calibri" w:hAnsi="Arial" w:cs="Arial"/>
        </w:rPr>
        <w:t xml:space="preserve">należne </w:t>
      </w:r>
      <w:r w:rsidRPr="006A2B9B">
        <w:rPr>
          <w:rFonts w:ascii="Arial" w:eastAsia="Calibri" w:hAnsi="Arial" w:cs="Arial"/>
          <w:b/>
        </w:rPr>
        <w:t xml:space="preserve">Wykonawcy </w:t>
      </w:r>
      <w:r w:rsidRPr="006A2B9B">
        <w:rPr>
          <w:rFonts w:ascii="Arial" w:eastAsia="Calibri" w:hAnsi="Arial" w:cs="Arial"/>
        </w:rPr>
        <w:t>za wykonanie przedmiotu Umowy zostanie zmniejszone na podstawie protokołu zaawansowania usług przygotowanych przez Wykonawcę, a zatwierdzonych przez Zamawiającego.</w:t>
      </w:r>
    </w:p>
    <w:p w:rsidR="005C698F" w:rsidRPr="006A2B9B" w:rsidRDefault="005C698F" w:rsidP="005C698F">
      <w:pPr>
        <w:spacing w:after="0"/>
        <w:contextualSpacing/>
        <w:jc w:val="both"/>
        <w:rPr>
          <w:rFonts w:ascii="Arial" w:eastAsia="Calibri" w:hAnsi="Arial" w:cs="Arial"/>
          <w:b/>
        </w:rPr>
      </w:pPr>
      <w:r w:rsidRPr="006A2B9B">
        <w:rPr>
          <w:rFonts w:ascii="Arial" w:eastAsia="Calibri" w:hAnsi="Arial" w:cs="Arial"/>
        </w:rPr>
        <w:t>4.</w:t>
      </w:r>
      <w:r w:rsidRPr="006A2B9B">
        <w:rPr>
          <w:rFonts w:ascii="Arial" w:eastAsia="Calibri" w:hAnsi="Arial" w:cs="Arial"/>
          <w:b/>
        </w:rPr>
        <w:t xml:space="preserve"> Poza przypadkami, o których mowa w ust. 2 i 3, dopuszczalna jest zmiana postanowień zawartej Umowy w okolicznościach:</w:t>
      </w:r>
    </w:p>
    <w:p w:rsidR="005C698F" w:rsidRPr="006A2B9B" w:rsidRDefault="005C698F" w:rsidP="005C698F">
      <w:pPr>
        <w:numPr>
          <w:ilvl w:val="0"/>
          <w:numId w:val="22"/>
        </w:numPr>
        <w:spacing w:after="0"/>
        <w:ind w:left="993" w:hanging="284"/>
        <w:contextualSpacing/>
        <w:jc w:val="both"/>
        <w:rPr>
          <w:rFonts w:ascii="Arial" w:eastAsia="Calibri" w:hAnsi="Arial" w:cs="Arial"/>
          <w:lang w:eastAsia="pl-PL"/>
        </w:rPr>
      </w:pPr>
      <w:r w:rsidRPr="006A2B9B">
        <w:rPr>
          <w:rFonts w:ascii="Arial" w:eastAsia="Calibri" w:hAnsi="Arial" w:cs="Arial"/>
          <w:lang w:eastAsia="pl-PL"/>
        </w:rPr>
        <w:lastRenderedPageBreak/>
        <w:t xml:space="preserve">W przypadku zmiany osób upoważnionych jako przedstawicieli stron Umowy, </w:t>
      </w:r>
      <w:r w:rsidRPr="006A2B9B">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5C698F" w:rsidRPr="006A2B9B" w:rsidRDefault="005C698F" w:rsidP="005C698F">
      <w:pPr>
        <w:numPr>
          <w:ilvl w:val="0"/>
          <w:numId w:val="22"/>
        </w:numPr>
        <w:spacing w:after="0"/>
        <w:ind w:left="993" w:hanging="284"/>
        <w:contextualSpacing/>
        <w:jc w:val="both"/>
        <w:rPr>
          <w:rFonts w:ascii="Arial" w:eastAsia="Calibri" w:hAnsi="Arial" w:cs="Arial"/>
          <w:lang w:eastAsia="pl-PL"/>
        </w:rPr>
      </w:pPr>
      <w:r w:rsidRPr="006A2B9B">
        <w:rPr>
          <w:rFonts w:ascii="Arial" w:eastAsia="Calibri" w:hAnsi="Arial" w:cs="Arial"/>
          <w:lang w:eastAsia="pl-PL"/>
        </w:rPr>
        <w:t xml:space="preserve">W przypadku, gdy podwykonawca lub dalszy podwykonawca nie wykonuje usług </w:t>
      </w:r>
      <w:r w:rsidRPr="006A2B9B">
        <w:rPr>
          <w:rFonts w:ascii="Arial" w:eastAsia="Calibri" w:hAnsi="Arial" w:cs="Arial"/>
          <w:lang w:eastAsia="pl-PL"/>
        </w:rPr>
        <w:br/>
        <w:t xml:space="preserve">z należytą starannością, uległ likwidacji lub doszło do rozwiązania umowy łączącej </w:t>
      </w:r>
      <w:r>
        <w:rPr>
          <w:rFonts w:ascii="Arial" w:eastAsia="Calibri" w:hAnsi="Arial" w:cs="Arial"/>
          <w:lang w:eastAsia="pl-PL"/>
        </w:rPr>
        <w:br/>
        <w:t xml:space="preserve">go </w:t>
      </w:r>
      <w:r w:rsidRPr="006A2B9B">
        <w:rPr>
          <w:rFonts w:ascii="Arial" w:eastAsia="Calibri" w:hAnsi="Arial" w:cs="Arial"/>
          <w:lang w:eastAsia="pl-PL"/>
        </w:rPr>
        <w:t>z Wykonawcą;</w:t>
      </w:r>
    </w:p>
    <w:p w:rsidR="005C698F" w:rsidRPr="006A2B9B" w:rsidRDefault="005C698F" w:rsidP="005C698F">
      <w:pPr>
        <w:numPr>
          <w:ilvl w:val="0"/>
          <w:numId w:val="22"/>
        </w:numPr>
        <w:spacing w:after="0"/>
        <w:ind w:left="993" w:hanging="284"/>
        <w:contextualSpacing/>
        <w:jc w:val="both"/>
        <w:rPr>
          <w:rFonts w:ascii="Arial" w:eastAsia="Calibri" w:hAnsi="Arial" w:cs="Arial"/>
          <w:lang w:eastAsia="pl-PL"/>
        </w:rPr>
      </w:pPr>
      <w:r w:rsidRPr="006A2B9B">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6A2B9B">
        <w:rPr>
          <w:rFonts w:ascii="Arial" w:eastAsia="Times New Roman" w:hAnsi="Arial" w:cs="Arial"/>
          <w:lang w:eastAsia="pl-PL"/>
        </w:rPr>
        <w:t>kalendarzowych</w:t>
      </w:r>
      <w:r w:rsidRPr="006A2B9B">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rsidR="005C698F" w:rsidRPr="006A2B9B" w:rsidRDefault="005C698F" w:rsidP="005C698F">
      <w:pPr>
        <w:spacing w:after="0"/>
        <w:contextualSpacing/>
        <w:jc w:val="both"/>
        <w:rPr>
          <w:rFonts w:ascii="Arial" w:eastAsia="Calibri" w:hAnsi="Arial" w:cs="Arial"/>
        </w:rPr>
      </w:pPr>
      <w:r w:rsidRPr="006A2B9B">
        <w:rPr>
          <w:rFonts w:ascii="Arial" w:eastAsia="Calibri" w:hAnsi="Arial" w:cs="Arial"/>
        </w:rPr>
        <w:t xml:space="preserve">5. Zmiana postanowień zawartej Umowy może nastąpić wyłącznie za zgodą obu stron </w:t>
      </w:r>
      <w:r w:rsidR="000318BD">
        <w:rPr>
          <w:rFonts w:ascii="Arial" w:eastAsia="Calibri" w:hAnsi="Arial" w:cs="Arial"/>
        </w:rPr>
        <w:t xml:space="preserve">wyrażoną </w:t>
      </w:r>
      <w:r w:rsidRPr="006A2B9B">
        <w:rPr>
          <w:rFonts w:ascii="Arial" w:eastAsia="Calibri" w:hAnsi="Arial" w:cs="Arial"/>
        </w:rPr>
        <w:t>w aneksie do Umowy, sporządzonym w formie pisemnej pod rygorem nieważności</w:t>
      </w:r>
      <w:r w:rsidRPr="006A2B9B">
        <w:rPr>
          <w:rFonts w:ascii="Arial" w:eastAsia="Calibri" w:hAnsi="Arial" w:cs="Arial"/>
          <w:lang w:eastAsia="pl-PL"/>
        </w:rPr>
        <w:t>.</w:t>
      </w:r>
    </w:p>
    <w:p w:rsidR="005C698F" w:rsidRPr="006A2B9B" w:rsidRDefault="005C698F" w:rsidP="005C698F">
      <w:pPr>
        <w:spacing w:after="0"/>
        <w:contextualSpacing/>
        <w:jc w:val="both"/>
        <w:rPr>
          <w:rFonts w:ascii="Arial" w:eastAsia="Calibri" w:hAnsi="Arial" w:cs="Arial"/>
        </w:rPr>
      </w:pPr>
    </w:p>
    <w:p w:rsidR="005C698F" w:rsidRPr="006A2B9B" w:rsidRDefault="005C698F" w:rsidP="005C698F">
      <w:pPr>
        <w:keepNext/>
        <w:keepLines/>
        <w:spacing w:after="0"/>
        <w:contextualSpacing/>
        <w:jc w:val="center"/>
        <w:outlineLvl w:val="0"/>
        <w:rPr>
          <w:rFonts w:ascii="Arial" w:eastAsia="Times New Roman" w:hAnsi="Arial" w:cs="Arial"/>
          <w:b/>
        </w:rPr>
      </w:pPr>
      <w:r w:rsidRPr="006A2B9B">
        <w:rPr>
          <w:rFonts w:ascii="Arial" w:eastAsia="Times New Roman" w:hAnsi="Arial" w:cs="Arial"/>
          <w:b/>
        </w:rPr>
        <w:t>§ 15.</w:t>
      </w:r>
    </w:p>
    <w:p w:rsidR="005C698F" w:rsidRPr="006A2B9B" w:rsidRDefault="005C698F" w:rsidP="005C698F">
      <w:pPr>
        <w:keepNext/>
        <w:keepLines/>
        <w:spacing w:after="0"/>
        <w:contextualSpacing/>
        <w:jc w:val="center"/>
        <w:outlineLvl w:val="0"/>
        <w:rPr>
          <w:rFonts w:ascii="Arial" w:eastAsia="Times New Roman" w:hAnsi="Arial" w:cs="Arial"/>
          <w:b/>
          <w:color w:val="FF0000"/>
        </w:rPr>
      </w:pPr>
      <w:r w:rsidRPr="006A2B9B">
        <w:rPr>
          <w:rFonts w:ascii="Arial" w:eastAsia="Times New Roman" w:hAnsi="Arial" w:cs="Arial"/>
          <w:b/>
          <w:color w:val="000000"/>
        </w:rPr>
        <w:t>Kontrola jakości</w:t>
      </w:r>
    </w:p>
    <w:p w:rsidR="005C698F" w:rsidRPr="006A2B9B" w:rsidRDefault="005C698F" w:rsidP="005C698F">
      <w:pPr>
        <w:keepNext/>
        <w:keepLines/>
        <w:spacing w:after="0"/>
        <w:contextualSpacing/>
        <w:jc w:val="center"/>
        <w:outlineLvl w:val="0"/>
        <w:rPr>
          <w:rFonts w:ascii="Arial" w:eastAsia="Times New Roman" w:hAnsi="Arial" w:cs="Arial"/>
          <w:b/>
        </w:rPr>
      </w:pPr>
    </w:p>
    <w:p w:rsidR="005C698F" w:rsidRPr="006A2B9B" w:rsidRDefault="005C698F" w:rsidP="00CE679B">
      <w:pPr>
        <w:numPr>
          <w:ilvl w:val="0"/>
          <w:numId w:val="46"/>
        </w:numPr>
        <w:tabs>
          <w:tab w:val="clear" w:pos="720"/>
          <w:tab w:val="num" w:pos="284"/>
        </w:tabs>
        <w:spacing w:after="0"/>
        <w:ind w:left="0" w:firstLine="0"/>
        <w:jc w:val="both"/>
        <w:rPr>
          <w:rFonts w:ascii="Arial" w:eastAsia="Times New Roman" w:hAnsi="Arial" w:cs="Arial"/>
          <w:lang w:val="x-none" w:eastAsia="pl-PL"/>
        </w:rPr>
      </w:pPr>
      <w:r w:rsidRPr="006A2B9B">
        <w:rPr>
          <w:rFonts w:ascii="Arial" w:eastAsia="Times New Roman" w:hAnsi="Arial" w:cs="Arial"/>
          <w:lang w:eastAsia="pl-PL"/>
        </w:rPr>
        <w:t xml:space="preserve">  </w:t>
      </w:r>
      <w:bookmarkStart w:id="6" w:name="_Hlk67777710"/>
      <w:r w:rsidRPr="006A2B9B">
        <w:rPr>
          <w:rFonts w:ascii="Arial" w:eastAsia="Times New Roman" w:hAnsi="Arial" w:cs="Arial"/>
          <w:lang w:val="x-none" w:eastAsia="pl-PL"/>
        </w:rPr>
        <w:t xml:space="preserve">Zamawiającemu przysługuje prawo kontroli procesu wykonania </w:t>
      </w:r>
      <w:r w:rsidRPr="006A2B9B">
        <w:rPr>
          <w:rFonts w:ascii="Arial" w:eastAsia="Times New Roman" w:hAnsi="Arial" w:cs="Arial"/>
          <w:lang w:eastAsia="pl-PL"/>
        </w:rPr>
        <w:t>usług</w:t>
      </w:r>
      <w:r w:rsidRPr="006A2B9B">
        <w:rPr>
          <w:rFonts w:ascii="Arial" w:eastAsia="Times New Roman" w:hAnsi="Arial" w:cs="Arial"/>
          <w:lang w:val="x-none" w:eastAsia="pl-PL"/>
        </w:rPr>
        <w:t xml:space="preserve"> w trakcie ich realizacji. Jeżeli Wykonawca będzie realizował </w:t>
      </w:r>
      <w:r w:rsidRPr="006A2B9B">
        <w:rPr>
          <w:rFonts w:ascii="Arial" w:eastAsia="Times New Roman" w:hAnsi="Arial" w:cs="Arial"/>
          <w:lang w:eastAsia="pl-PL"/>
        </w:rPr>
        <w:t>usługę</w:t>
      </w:r>
      <w:r w:rsidRPr="006A2B9B">
        <w:rPr>
          <w:rFonts w:ascii="Arial" w:eastAsia="Times New Roman" w:hAnsi="Arial" w:cs="Arial"/>
          <w:lang w:val="x-none" w:eastAsia="pl-PL"/>
        </w:rPr>
        <w:t xml:space="preserve"> w sposób wadliwy albo sprzeczny z </w:t>
      </w:r>
      <w:r w:rsidRPr="006A2B9B">
        <w:rPr>
          <w:rFonts w:ascii="Arial" w:eastAsia="Times New Roman" w:hAnsi="Arial" w:cs="Arial"/>
          <w:lang w:eastAsia="pl-PL"/>
        </w:rPr>
        <w:t>U</w:t>
      </w:r>
      <w:r w:rsidRPr="006A2B9B">
        <w:rPr>
          <w:rFonts w:ascii="Arial" w:eastAsia="Times New Roman" w:hAnsi="Arial" w:cs="Arial"/>
          <w:lang w:val="x-none" w:eastAsia="pl-PL"/>
        </w:rPr>
        <w:t>mową, Zamawiający ma prawo wezwać go do usunięcia wad lub zmiany sposobu wykonania</w:t>
      </w:r>
      <w:r w:rsidRPr="006A2B9B">
        <w:rPr>
          <w:rFonts w:ascii="Arial" w:eastAsia="Times New Roman" w:hAnsi="Arial" w:cs="Arial"/>
          <w:lang w:eastAsia="pl-PL"/>
        </w:rPr>
        <w:t xml:space="preserve"> przedmiotu Umowy</w:t>
      </w:r>
      <w:r w:rsidRPr="006A2B9B">
        <w:rPr>
          <w:rFonts w:ascii="Arial" w:eastAsia="Times New Roman" w:hAnsi="Arial" w:cs="Arial"/>
          <w:lang w:val="x-none" w:eastAsia="pl-PL"/>
        </w:rPr>
        <w:t xml:space="preserve"> i wyznaczyć mu w tym celu odpowiedni termin, potwierdzając ten fakt na piśmie.</w:t>
      </w:r>
    </w:p>
    <w:p w:rsidR="005C698F" w:rsidRPr="006A2B9B" w:rsidRDefault="005C698F" w:rsidP="00CE679B">
      <w:pPr>
        <w:numPr>
          <w:ilvl w:val="0"/>
          <w:numId w:val="46"/>
        </w:numPr>
        <w:tabs>
          <w:tab w:val="left" w:pos="426"/>
        </w:tabs>
        <w:spacing w:after="0"/>
        <w:ind w:left="0" w:firstLine="0"/>
        <w:jc w:val="both"/>
        <w:rPr>
          <w:rFonts w:ascii="Arial" w:eastAsia="Times New Roman" w:hAnsi="Arial" w:cs="Arial"/>
          <w:lang w:val="x-none" w:eastAsia="pl-PL"/>
        </w:rPr>
      </w:pPr>
      <w:r w:rsidRPr="006A2B9B">
        <w:rPr>
          <w:rFonts w:ascii="Arial" w:eastAsia="Times New Roman" w:hAnsi="Arial" w:cs="Arial"/>
          <w:lang w:val="x-none" w:eastAsia="pl-PL"/>
        </w:rPr>
        <w:t xml:space="preserve">Wykonawca zobowiązuje się na własny koszt usunąć wady spowodowane przez siebie </w:t>
      </w:r>
      <w:r w:rsidRPr="006A2B9B">
        <w:rPr>
          <w:rFonts w:ascii="Arial" w:eastAsia="Times New Roman" w:hAnsi="Arial" w:cs="Arial"/>
          <w:lang w:eastAsia="pl-PL"/>
        </w:rPr>
        <w:t xml:space="preserve">                            </w:t>
      </w:r>
      <w:r w:rsidRPr="006A2B9B">
        <w:rPr>
          <w:rFonts w:ascii="Arial" w:eastAsia="Times New Roman" w:hAnsi="Arial" w:cs="Arial"/>
          <w:lang w:val="x-none" w:eastAsia="pl-PL"/>
        </w:rPr>
        <w:t xml:space="preserve">w trakcie </w:t>
      </w:r>
      <w:r w:rsidRPr="006A2B9B">
        <w:rPr>
          <w:rFonts w:ascii="Arial" w:eastAsia="Times New Roman" w:hAnsi="Arial" w:cs="Arial"/>
          <w:lang w:eastAsia="pl-PL"/>
        </w:rPr>
        <w:t>realizacji usług</w:t>
      </w:r>
      <w:r w:rsidRPr="006A2B9B">
        <w:rPr>
          <w:rFonts w:ascii="Arial" w:eastAsia="Times New Roman" w:hAnsi="Arial" w:cs="Arial"/>
          <w:lang w:val="x-none" w:eastAsia="pl-PL"/>
        </w:rPr>
        <w:t xml:space="preserve">, dokonując poprawek bądź ponownego wykonania wadliwie wykonanych </w:t>
      </w:r>
      <w:r w:rsidRPr="006A2B9B">
        <w:rPr>
          <w:rFonts w:ascii="Arial" w:eastAsia="Times New Roman" w:hAnsi="Arial" w:cs="Arial"/>
          <w:lang w:eastAsia="pl-PL"/>
        </w:rPr>
        <w:t>usług</w:t>
      </w:r>
      <w:r w:rsidRPr="006A2B9B">
        <w:rPr>
          <w:rFonts w:ascii="Arial" w:eastAsia="Times New Roman" w:hAnsi="Arial" w:cs="Arial"/>
          <w:lang w:val="x-none" w:eastAsia="pl-PL"/>
        </w:rPr>
        <w:t xml:space="preserve">, w terminie wyznaczonym przez przedstawiciela </w:t>
      </w:r>
      <w:r w:rsidRPr="006A2B9B">
        <w:rPr>
          <w:rFonts w:ascii="Arial" w:eastAsia="Times New Roman" w:hAnsi="Arial" w:cs="Arial"/>
          <w:lang w:eastAsia="pl-PL"/>
        </w:rPr>
        <w:t>Z</w:t>
      </w:r>
      <w:proofErr w:type="spellStart"/>
      <w:r w:rsidRPr="006A2B9B">
        <w:rPr>
          <w:rFonts w:ascii="Arial" w:eastAsia="Times New Roman" w:hAnsi="Arial" w:cs="Arial"/>
          <w:lang w:val="x-none" w:eastAsia="pl-PL"/>
        </w:rPr>
        <w:t>amawiaj</w:t>
      </w:r>
      <w:r w:rsidRPr="006A2B9B">
        <w:rPr>
          <w:rFonts w:ascii="Arial" w:eastAsia="Times New Roman" w:hAnsi="Arial" w:cs="Arial"/>
          <w:lang w:eastAsia="pl-PL"/>
        </w:rPr>
        <w:t>ą</w:t>
      </w:r>
      <w:r w:rsidRPr="006A2B9B">
        <w:rPr>
          <w:rFonts w:ascii="Arial" w:eastAsia="Times New Roman" w:hAnsi="Arial" w:cs="Arial"/>
          <w:lang w:val="x-none" w:eastAsia="pl-PL"/>
        </w:rPr>
        <w:t>cego</w:t>
      </w:r>
      <w:proofErr w:type="spellEnd"/>
      <w:r w:rsidRPr="006A2B9B">
        <w:rPr>
          <w:rFonts w:ascii="Arial" w:eastAsia="Times New Roman" w:hAnsi="Arial" w:cs="Arial"/>
          <w:lang w:eastAsia="pl-PL"/>
        </w:rPr>
        <w:t xml:space="preserve">. </w:t>
      </w:r>
    </w:p>
    <w:p w:rsidR="005C698F" w:rsidRPr="006A2B9B" w:rsidRDefault="005C698F" w:rsidP="00CE679B">
      <w:pPr>
        <w:numPr>
          <w:ilvl w:val="0"/>
          <w:numId w:val="46"/>
        </w:numPr>
        <w:tabs>
          <w:tab w:val="clear" w:pos="720"/>
          <w:tab w:val="num" w:pos="426"/>
          <w:tab w:val="left" w:pos="567"/>
        </w:tabs>
        <w:spacing w:after="0"/>
        <w:ind w:left="0" w:firstLine="0"/>
        <w:jc w:val="both"/>
        <w:rPr>
          <w:rFonts w:ascii="Arial" w:eastAsia="Times New Roman" w:hAnsi="Arial" w:cs="Arial"/>
          <w:lang w:val="x-none" w:eastAsia="pl-PL"/>
        </w:rPr>
      </w:pPr>
      <w:r w:rsidRPr="006A2B9B">
        <w:rPr>
          <w:rFonts w:ascii="Arial" w:eastAsia="Times New Roman" w:hAnsi="Arial" w:cs="Arial"/>
          <w:lang w:val="x-none" w:eastAsia="pl-PL"/>
        </w:rPr>
        <w:t xml:space="preserve">Po bezskutecznym upływie dodatkowego terminu usunięcia wad lub zmiany sposobu wykonania </w:t>
      </w:r>
      <w:r w:rsidRPr="006A2B9B">
        <w:rPr>
          <w:rFonts w:ascii="Arial" w:eastAsia="Times New Roman" w:hAnsi="Arial" w:cs="Arial"/>
          <w:lang w:eastAsia="pl-PL"/>
        </w:rPr>
        <w:t xml:space="preserve">przedmiotu Umowy </w:t>
      </w:r>
      <w:r w:rsidRPr="006A2B9B">
        <w:rPr>
          <w:rFonts w:ascii="Arial" w:eastAsia="Times New Roman" w:hAnsi="Arial" w:cs="Arial"/>
          <w:lang w:val="x-none" w:eastAsia="pl-PL"/>
        </w:rPr>
        <w:t xml:space="preserve">Zamawiający ma prawo odstąpić od </w:t>
      </w:r>
      <w:r w:rsidRPr="006A2B9B">
        <w:rPr>
          <w:rFonts w:ascii="Arial" w:eastAsia="Times New Roman" w:hAnsi="Arial" w:cs="Arial"/>
          <w:lang w:eastAsia="pl-PL"/>
        </w:rPr>
        <w:t>U</w:t>
      </w:r>
      <w:r w:rsidRPr="006A2B9B">
        <w:rPr>
          <w:rFonts w:ascii="Arial" w:eastAsia="Times New Roman" w:hAnsi="Arial" w:cs="Arial"/>
          <w:lang w:val="x-none" w:eastAsia="pl-PL"/>
        </w:rPr>
        <w:t>mowy</w:t>
      </w:r>
      <w:r w:rsidRPr="006A2B9B">
        <w:rPr>
          <w:rFonts w:ascii="Arial" w:eastAsia="Times New Roman" w:hAnsi="Arial" w:cs="Arial"/>
          <w:lang w:eastAsia="pl-PL"/>
        </w:rPr>
        <w:t xml:space="preserve"> </w:t>
      </w:r>
      <w:r w:rsidRPr="006A2B9B">
        <w:rPr>
          <w:rFonts w:ascii="Arial" w:eastAsia="Times New Roman" w:hAnsi="Arial" w:cs="Arial"/>
          <w:lang w:val="x-none" w:eastAsia="pl-PL"/>
        </w:rPr>
        <w:t xml:space="preserve">oraz zastosować karę umowną zgodnie z </w:t>
      </w:r>
      <w:r w:rsidRPr="00852D8F">
        <w:rPr>
          <w:rFonts w:ascii="Arial" w:eastAsia="Times New Roman" w:hAnsi="Arial" w:cs="Arial"/>
          <w:lang w:val="x-none" w:eastAsia="pl-PL"/>
        </w:rPr>
        <w:t>§ 1</w:t>
      </w:r>
      <w:r w:rsidRPr="00852D8F">
        <w:rPr>
          <w:rFonts w:ascii="Arial" w:eastAsia="Times New Roman" w:hAnsi="Arial" w:cs="Arial"/>
          <w:lang w:eastAsia="pl-PL"/>
        </w:rPr>
        <w:t>2</w:t>
      </w:r>
      <w:r w:rsidRPr="00852D8F">
        <w:rPr>
          <w:rFonts w:ascii="Arial" w:eastAsia="Times New Roman" w:hAnsi="Arial" w:cs="Arial"/>
          <w:lang w:val="x-none" w:eastAsia="pl-PL"/>
        </w:rPr>
        <w:t xml:space="preserve"> ust. </w:t>
      </w:r>
      <w:r w:rsidRPr="00852D8F">
        <w:rPr>
          <w:rFonts w:ascii="Arial" w:eastAsia="Times New Roman" w:hAnsi="Arial" w:cs="Arial"/>
          <w:lang w:eastAsia="pl-PL"/>
        </w:rPr>
        <w:t>1</w:t>
      </w:r>
      <w:r w:rsidRPr="00852D8F">
        <w:rPr>
          <w:rFonts w:ascii="Arial" w:eastAsia="Times New Roman" w:hAnsi="Arial" w:cs="Arial"/>
          <w:lang w:val="x-none" w:eastAsia="pl-PL"/>
        </w:rPr>
        <w:t xml:space="preserve"> pkt </w:t>
      </w:r>
      <w:r w:rsidRPr="00852D8F">
        <w:rPr>
          <w:rFonts w:ascii="Arial" w:eastAsia="Times New Roman" w:hAnsi="Arial" w:cs="Arial"/>
          <w:lang w:eastAsia="pl-PL"/>
        </w:rPr>
        <w:t>4</w:t>
      </w:r>
      <w:r w:rsidRPr="006A2B9B">
        <w:rPr>
          <w:rFonts w:ascii="Arial" w:eastAsia="Times New Roman" w:hAnsi="Arial" w:cs="Arial"/>
          <w:lang w:val="x-none" w:eastAsia="pl-PL"/>
        </w:rPr>
        <w:t xml:space="preserve"> </w:t>
      </w:r>
      <w:r w:rsidRPr="006A2B9B">
        <w:rPr>
          <w:rFonts w:ascii="Arial" w:eastAsia="Times New Roman" w:hAnsi="Arial" w:cs="Arial"/>
          <w:lang w:eastAsia="pl-PL"/>
        </w:rPr>
        <w:t>U</w:t>
      </w:r>
      <w:r w:rsidRPr="006A2B9B">
        <w:rPr>
          <w:rFonts w:ascii="Arial" w:eastAsia="Times New Roman" w:hAnsi="Arial" w:cs="Arial"/>
          <w:lang w:val="x-none" w:eastAsia="pl-PL"/>
        </w:rPr>
        <w:t>mowy</w:t>
      </w:r>
      <w:bookmarkEnd w:id="6"/>
      <w:r w:rsidRPr="006A2B9B">
        <w:rPr>
          <w:rFonts w:ascii="Arial" w:eastAsia="Times New Roman" w:hAnsi="Arial" w:cs="Arial"/>
          <w:lang w:val="x-none" w:eastAsia="pl-PL"/>
        </w:rPr>
        <w:t>.</w:t>
      </w:r>
    </w:p>
    <w:p w:rsidR="005C698F" w:rsidRDefault="005C698F" w:rsidP="005C698F">
      <w:pPr>
        <w:spacing w:after="0"/>
        <w:rPr>
          <w:rFonts w:ascii="Arial" w:eastAsia="Times New Roman" w:hAnsi="Arial" w:cs="Arial"/>
          <w:b/>
          <w:color w:val="000000"/>
          <w:lang w:eastAsia="pl-PL"/>
        </w:rPr>
      </w:pPr>
      <w:bookmarkStart w:id="7" w:name="_Hlk67777191"/>
    </w:p>
    <w:p w:rsidR="005C698F" w:rsidRPr="006A2B9B" w:rsidRDefault="005C698F" w:rsidP="005C698F">
      <w:pPr>
        <w:spacing w:after="0"/>
        <w:jc w:val="center"/>
        <w:rPr>
          <w:rFonts w:ascii="Arial" w:eastAsia="Times New Roman" w:hAnsi="Arial" w:cs="Arial"/>
          <w:b/>
          <w:color w:val="000000"/>
          <w:lang w:eastAsia="pl-PL"/>
        </w:rPr>
      </w:pPr>
      <w:r w:rsidRPr="006A2B9B">
        <w:rPr>
          <w:rFonts w:ascii="Arial" w:eastAsia="Times New Roman" w:hAnsi="Arial" w:cs="Arial"/>
          <w:b/>
          <w:color w:val="000000"/>
          <w:lang w:eastAsia="pl-PL"/>
        </w:rPr>
        <w:t>§ 16.</w:t>
      </w:r>
    </w:p>
    <w:p w:rsidR="005C698F" w:rsidRPr="006A2B9B" w:rsidRDefault="005C698F" w:rsidP="005C698F">
      <w:pPr>
        <w:spacing w:after="0"/>
        <w:jc w:val="center"/>
        <w:rPr>
          <w:rFonts w:ascii="Arial" w:eastAsia="Times New Roman" w:hAnsi="Arial" w:cs="Arial"/>
          <w:b/>
          <w:color w:val="000000"/>
          <w:lang w:eastAsia="pl-PL"/>
        </w:rPr>
      </w:pPr>
      <w:r w:rsidRPr="006A2B9B">
        <w:rPr>
          <w:rFonts w:ascii="Arial" w:eastAsia="Times New Roman" w:hAnsi="Arial" w:cs="Arial"/>
          <w:b/>
          <w:color w:val="000000"/>
          <w:lang w:eastAsia="pl-PL"/>
        </w:rPr>
        <w:t>Ochrona danych osobowych</w:t>
      </w:r>
    </w:p>
    <w:p w:rsidR="005C698F" w:rsidRPr="006A2B9B" w:rsidRDefault="005C698F" w:rsidP="005C698F">
      <w:pPr>
        <w:spacing w:after="0"/>
        <w:jc w:val="center"/>
        <w:rPr>
          <w:rFonts w:ascii="Arial" w:eastAsia="Times New Roman" w:hAnsi="Arial" w:cs="Arial"/>
          <w:b/>
          <w:color w:val="000000"/>
          <w:lang w:eastAsia="pl-PL"/>
        </w:rPr>
      </w:pPr>
    </w:p>
    <w:p w:rsidR="005C698F" w:rsidRPr="006A2B9B" w:rsidRDefault="005C698F" w:rsidP="005C698F">
      <w:pPr>
        <w:numPr>
          <w:ilvl w:val="0"/>
          <w:numId w:val="18"/>
        </w:numPr>
        <w:tabs>
          <w:tab w:val="left" w:pos="426"/>
        </w:tabs>
        <w:spacing w:after="0"/>
        <w:ind w:left="0" w:firstLine="0"/>
        <w:contextualSpacing/>
        <w:jc w:val="both"/>
        <w:rPr>
          <w:rFonts w:ascii="Arial" w:eastAsia="Times New Roman" w:hAnsi="Arial" w:cs="Arial"/>
          <w:color w:val="000000"/>
          <w:lang w:eastAsia="pl-PL"/>
        </w:rPr>
      </w:pPr>
      <w:r w:rsidRPr="006A2B9B">
        <w:rPr>
          <w:rFonts w:ascii="Arial" w:eastAsia="Times New Roman" w:hAnsi="Arial" w:cs="Arial"/>
          <w:color w:val="000000"/>
          <w:lang w:eastAsia="pl-PL"/>
        </w:rPr>
        <w:t xml:space="preserve">Wykonawca oświadcza, że rezygnuje z prawa do prywatności w zakresie imienia </w:t>
      </w:r>
      <w:r w:rsidRPr="006A2B9B">
        <w:rPr>
          <w:rFonts w:ascii="Arial" w:eastAsia="Times New Roman" w:hAnsi="Arial" w:cs="Arial"/>
          <w:color w:val="000000"/>
          <w:lang w:eastAsia="pl-PL"/>
        </w:rPr>
        <w:br/>
        <w:t xml:space="preserve">i nazwiska, o którym mowa w art. 5 ust. 2 ustawy z dnia 6 września 2001 r. o dostępie </w:t>
      </w:r>
      <w:r w:rsidRPr="006A2B9B">
        <w:rPr>
          <w:rFonts w:ascii="Arial" w:eastAsia="Times New Roman" w:hAnsi="Arial" w:cs="Arial"/>
          <w:color w:val="000000"/>
          <w:lang w:eastAsia="pl-PL"/>
        </w:rPr>
        <w:br/>
        <w:t xml:space="preserve">do informacji publicznej (Dz. U. z 2020 r. poz. 2176 </w:t>
      </w:r>
      <w:proofErr w:type="spellStart"/>
      <w:r w:rsidRPr="006A2B9B">
        <w:rPr>
          <w:rFonts w:ascii="Arial" w:eastAsia="Times New Roman" w:hAnsi="Arial" w:cs="Arial"/>
          <w:color w:val="000000"/>
          <w:lang w:eastAsia="pl-PL"/>
        </w:rPr>
        <w:t>t.j</w:t>
      </w:r>
      <w:proofErr w:type="spellEnd"/>
      <w:r w:rsidRPr="006A2B9B">
        <w:rPr>
          <w:rFonts w:ascii="Arial" w:eastAsia="Times New Roman" w:hAnsi="Arial" w:cs="Arial"/>
          <w:color w:val="000000"/>
          <w:lang w:eastAsia="pl-PL"/>
        </w:rPr>
        <w:t>.).</w:t>
      </w:r>
    </w:p>
    <w:p w:rsidR="005C698F" w:rsidRPr="006A2B9B" w:rsidRDefault="005C698F" w:rsidP="005C698F">
      <w:pPr>
        <w:numPr>
          <w:ilvl w:val="0"/>
          <w:numId w:val="18"/>
        </w:numPr>
        <w:tabs>
          <w:tab w:val="clear" w:pos="0"/>
          <w:tab w:val="left" w:pos="426"/>
        </w:tabs>
        <w:spacing w:after="0"/>
        <w:ind w:left="0" w:firstLine="0"/>
        <w:contextualSpacing/>
        <w:jc w:val="both"/>
        <w:rPr>
          <w:rFonts w:ascii="Arial" w:eastAsia="Times New Roman" w:hAnsi="Arial" w:cs="Arial"/>
          <w:color w:val="000000"/>
          <w:lang w:eastAsia="pl-PL"/>
        </w:rPr>
      </w:pPr>
      <w:r w:rsidRPr="006A2B9B">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5C698F" w:rsidRPr="006A2B9B" w:rsidRDefault="005C698F" w:rsidP="005C698F">
      <w:pPr>
        <w:numPr>
          <w:ilvl w:val="0"/>
          <w:numId w:val="18"/>
        </w:numPr>
        <w:tabs>
          <w:tab w:val="left" w:pos="426"/>
        </w:tabs>
        <w:spacing w:after="0"/>
        <w:ind w:left="0" w:firstLine="0"/>
        <w:contextualSpacing/>
        <w:jc w:val="both"/>
        <w:rPr>
          <w:rFonts w:ascii="Arial" w:eastAsia="Times New Roman" w:hAnsi="Arial" w:cs="Arial"/>
          <w:color w:val="000000"/>
          <w:lang w:eastAsia="pl-PL"/>
        </w:rPr>
      </w:pPr>
      <w:r w:rsidRPr="006A2B9B">
        <w:rPr>
          <w:rFonts w:ascii="Arial" w:eastAsia="Times New Roman" w:hAnsi="Arial" w:cs="Arial"/>
          <w:color w:val="000000"/>
          <w:lang w:eastAsia="pl-PL"/>
        </w:rPr>
        <w:t>Obie Strony zobowiązują się przetwarzać dane osobowe udostępnione przez dru</w:t>
      </w:r>
      <w:r w:rsidR="000318BD">
        <w:rPr>
          <w:rFonts w:ascii="Arial" w:eastAsia="Times New Roman" w:hAnsi="Arial" w:cs="Arial"/>
          <w:color w:val="000000"/>
          <w:lang w:eastAsia="pl-PL"/>
        </w:rPr>
        <w:t xml:space="preserve">gą Stronę </w:t>
      </w:r>
      <w:r w:rsidRPr="006A2B9B">
        <w:rPr>
          <w:rFonts w:ascii="Arial" w:eastAsia="Times New Roman" w:hAnsi="Arial" w:cs="Arial"/>
          <w:color w:val="000000"/>
          <w:lang w:eastAsia="pl-PL"/>
        </w:rPr>
        <w:t>w sposób zgodny z obowiązującymi przepisami o ochronie danych osobowych,                                                      w szczególności z przepisami ogólnego rozporządzenia o ochronie danych (RODO).</w:t>
      </w:r>
    </w:p>
    <w:p w:rsidR="005C698F" w:rsidRPr="006A2B9B" w:rsidRDefault="005C698F" w:rsidP="005C698F">
      <w:pPr>
        <w:numPr>
          <w:ilvl w:val="0"/>
          <w:numId w:val="18"/>
        </w:numPr>
        <w:tabs>
          <w:tab w:val="left" w:pos="426"/>
        </w:tabs>
        <w:spacing w:after="0"/>
        <w:ind w:left="0" w:firstLine="0"/>
        <w:contextualSpacing/>
        <w:jc w:val="both"/>
        <w:rPr>
          <w:rFonts w:ascii="Arial" w:eastAsia="Times New Roman" w:hAnsi="Arial" w:cs="Arial"/>
          <w:color w:val="000000"/>
          <w:lang w:eastAsia="pl-PL"/>
        </w:rPr>
      </w:pPr>
      <w:r w:rsidRPr="006A2B9B">
        <w:rPr>
          <w:rFonts w:ascii="Arial" w:eastAsia="Times New Roman" w:hAnsi="Arial" w:cs="Arial"/>
          <w:color w:val="000000"/>
          <w:lang w:eastAsia="pl-PL"/>
        </w:rPr>
        <w:t>Wykonawca oświadcza, że zapoznał się z treścią klauzuli informacyjnej RODO stanowiącej załącznik nr 4 do Umowy.</w:t>
      </w:r>
    </w:p>
    <w:p w:rsidR="005C698F" w:rsidRPr="006A2B9B" w:rsidRDefault="005C698F" w:rsidP="005C698F">
      <w:pPr>
        <w:numPr>
          <w:ilvl w:val="0"/>
          <w:numId w:val="18"/>
        </w:numPr>
        <w:tabs>
          <w:tab w:val="left" w:pos="426"/>
        </w:tabs>
        <w:spacing w:after="0"/>
        <w:ind w:left="0" w:firstLine="0"/>
        <w:contextualSpacing/>
        <w:jc w:val="both"/>
        <w:rPr>
          <w:rFonts w:ascii="Arial" w:eastAsia="Times New Roman" w:hAnsi="Arial" w:cs="Arial"/>
          <w:color w:val="000000"/>
          <w:lang w:eastAsia="pl-PL"/>
        </w:rPr>
      </w:pPr>
      <w:r w:rsidRPr="006A2B9B">
        <w:rPr>
          <w:rFonts w:ascii="Arial" w:eastAsia="Times New Roman" w:hAnsi="Arial" w:cs="Arial"/>
          <w:color w:val="000000"/>
          <w:lang w:eastAsia="pl-PL"/>
        </w:rPr>
        <w:lastRenderedPageBreak/>
        <w:t>Wykonawca oświadcza, że wypełnił obowiązki informacyjne prz</w:t>
      </w:r>
      <w:r>
        <w:rPr>
          <w:rFonts w:ascii="Arial" w:eastAsia="Times New Roman" w:hAnsi="Arial" w:cs="Arial"/>
          <w:color w:val="000000"/>
          <w:lang w:eastAsia="pl-PL"/>
        </w:rPr>
        <w:t xml:space="preserve">ewidziane w art. 13 lub art. 14 </w:t>
      </w:r>
      <w:r w:rsidRPr="006A2B9B">
        <w:rPr>
          <w:rFonts w:ascii="Arial" w:eastAsia="Times New Roman" w:hAnsi="Arial" w:cs="Arial"/>
          <w:color w:val="000000"/>
          <w:lang w:eastAsia="pl-PL"/>
        </w:rPr>
        <w:t xml:space="preserve">RODO (Dz. Urz. UE L 119 z 04.05.2016 </w:t>
      </w:r>
      <w:r>
        <w:rPr>
          <w:rFonts w:ascii="Arial" w:eastAsia="Times New Roman" w:hAnsi="Arial" w:cs="Arial"/>
          <w:color w:val="000000"/>
          <w:lang w:eastAsia="pl-PL"/>
        </w:rPr>
        <w:t xml:space="preserve">str. 1) wobec osób fizycznych, </w:t>
      </w:r>
      <w:r w:rsidRPr="006A2B9B">
        <w:rPr>
          <w:rFonts w:ascii="Arial" w:eastAsia="Times New Roman" w:hAnsi="Arial" w:cs="Arial"/>
          <w:color w:val="000000"/>
          <w:lang w:eastAsia="pl-PL"/>
        </w:rPr>
        <w:t>od których dane osobowe bezpośrednio lub pośr</w:t>
      </w:r>
      <w:r>
        <w:rPr>
          <w:rFonts w:ascii="Arial" w:eastAsia="Times New Roman" w:hAnsi="Arial" w:cs="Arial"/>
          <w:color w:val="000000"/>
          <w:lang w:eastAsia="pl-PL"/>
        </w:rPr>
        <w:t xml:space="preserve">ednio pozyskał w celu zawarcia </w:t>
      </w:r>
      <w:r w:rsidRPr="006A2B9B">
        <w:rPr>
          <w:rFonts w:ascii="Arial" w:eastAsia="Times New Roman" w:hAnsi="Arial" w:cs="Arial"/>
          <w:color w:val="000000"/>
          <w:lang w:eastAsia="pl-PL"/>
        </w:rPr>
        <w:t>i wykonania niniejszej Umowy.</w:t>
      </w:r>
    </w:p>
    <w:p w:rsidR="005C698F" w:rsidRPr="006A2B9B" w:rsidRDefault="005C698F" w:rsidP="005C698F">
      <w:pPr>
        <w:tabs>
          <w:tab w:val="left" w:pos="555"/>
        </w:tabs>
        <w:spacing w:after="0"/>
        <w:contextualSpacing/>
        <w:jc w:val="both"/>
        <w:rPr>
          <w:rFonts w:ascii="Arial" w:eastAsia="Times New Roman" w:hAnsi="Arial" w:cs="Arial"/>
          <w:color w:val="000000"/>
          <w:lang w:eastAsia="pl-PL"/>
        </w:rPr>
      </w:pPr>
    </w:p>
    <w:p w:rsidR="005C698F" w:rsidRPr="006A2B9B" w:rsidRDefault="005C698F" w:rsidP="005C698F">
      <w:pPr>
        <w:widowControl w:val="0"/>
        <w:tabs>
          <w:tab w:val="left" w:pos="180"/>
          <w:tab w:val="left" w:pos="360"/>
        </w:tabs>
        <w:spacing w:after="0"/>
        <w:ind w:right="14"/>
        <w:jc w:val="center"/>
        <w:rPr>
          <w:rFonts w:ascii="Arial" w:eastAsia="Times New Roman" w:hAnsi="Arial" w:cs="Arial"/>
          <w:b/>
          <w:bCs/>
          <w:lang w:eastAsia="pl-PL"/>
        </w:rPr>
      </w:pPr>
      <w:r w:rsidRPr="006A2B9B">
        <w:rPr>
          <w:rFonts w:ascii="Arial" w:eastAsia="Times New Roman" w:hAnsi="Arial" w:cs="Arial"/>
          <w:b/>
          <w:bCs/>
          <w:lang w:eastAsia="pl-PL"/>
        </w:rPr>
        <w:t xml:space="preserve"> § 17.</w:t>
      </w:r>
    </w:p>
    <w:p w:rsidR="005C698F" w:rsidRPr="006A2B9B" w:rsidRDefault="005C698F" w:rsidP="005C698F">
      <w:pPr>
        <w:widowControl w:val="0"/>
        <w:tabs>
          <w:tab w:val="left" w:pos="180"/>
          <w:tab w:val="left" w:pos="360"/>
        </w:tabs>
        <w:spacing w:after="0"/>
        <w:ind w:right="14"/>
        <w:jc w:val="center"/>
        <w:rPr>
          <w:rFonts w:ascii="Arial" w:eastAsia="Times New Roman" w:hAnsi="Arial" w:cs="Arial"/>
          <w:b/>
          <w:bCs/>
          <w:color w:val="000000"/>
          <w:lang w:eastAsia="pl-PL"/>
        </w:rPr>
      </w:pPr>
      <w:r w:rsidRPr="006A2B9B">
        <w:rPr>
          <w:rFonts w:ascii="Arial" w:eastAsia="Times New Roman" w:hAnsi="Arial" w:cs="Arial"/>
          <w:b/>
          <w:bCs/>
          <w:color w:val="000000"/>
          <w:lang w:eastAsia="pl-PL"/>
        </w:rPr>
        <w:t>Klauzula poufności</w:t>
      </w:r>
    </w:p>
    <w:p w:rsidR="005C698F" w:rsidRPr="006A2B9B" w:rsidRDefault="005C698F" w:rsidP="005C698F">
      <w:pPr>
        <w:widowControl w:val="0"/>
        <w:tabs>
          <w:tab w:val="left" w:pos="180"/>
          <w:tab w:val="left" w:pos="360"/>
        </w:tabs>
        <w:spacing w:after="0"/>
        <w:ind w:right="14"/>
        <w:jc w:val="center"/>
        <w:rPr>
          <w:rFonts w:ascii="Arial" w:eastAsia="Times New Roman" w:hAnsi="Arial" w:cs="Arial"/>
          <w:b/>
          <w:bCs/>
          <w:color w:val="000000"/>
          <w:lang w:eastAsia="pl-PL"/>
        </w:rPr>
      </w:pPr>
    </w:p>
    <w:p w:rsidR="005C698F" w:rsidRPr="006A2B9B" w:rsidRDefault="005C698F" w:rsidP="005C698F">
      <w:pPr>
        <w:widowControl w:val="0"/>
        <w:tabs>
          <w:tab w:val="left" w:pos="180"/>
          <w:tab w:val="left" w:pos="360"/>
        </w:tabs>
        <w:spacing w:after="0"/>
        <w:ind w:right="14"/>
        <w:jc w:val="both"/>
        <w:rPr>
          <w:rFonts w:ascii="Arial" w:eastAsia="Times New Roman" w:hAnsi="Arial" w:cs="Arial"/>
          <w:lang w:eastAsia="pl-PL"/>
        </w:rPr>
      </w:pPr>
      <w:r w:rsidRPr="006A2B9B">
        <w:rPr>
          <w:rFonts w:ascii="Arial" w:eastAsia="Times New Roman" w:hAnsi="Arial" w:cs="Arial"/>
          <w:lang w:eastAsia="pl-PL"/>
        </w:rPr>
        <w:t>Strony zobowiązują się do zachowania w tajemnicy informacji technicznych, technologicznych, organizacyjnych, handlowych i innych, udostępnionych wzajemnie w z</w:t>
      </w:r>
      <w:r>
        <w:rPr>
          <w:rFonts w:ascii="Arial" w:eastAsia="Times New Roman" w:hAnsi="Arial" w:cs="Arial"/>
          <w:lang w:eastAsia="pl-PL"/>
        </w:rPr>
        <w:t>wiązku z wykonaniem niniejszej U</w:t>
      </w:r>
      <w:r w:rsidRPr="006A2B9B">
        <w:rPr>
          <w:rFonts w:ascii="Arial" w:eastAsia="Times New Roman" w:hAnsi="Arial" w:cs="Arial"/>
          <w:lang w:eastAsia="pl-PL"/>
        </w:rPr>
        <w:t>mowy i do niewykorzystywania ich w jakimkolwiek i</w:t>
      </w:r>
      <w:r w:rsidR="000318BD">
        <w:rPr>
          <w:rFonts w:ascii="Arial" w:eastAsia="Times New Roman" w:hAnsi="Arial" w:cs="Arial"/>
          <w:lang w:eastAsia="pl-PL"/>
        </w:rPr>
        <w:t xml:space="preserve">nnym w celu niż określony </w:t>
      </w:r>
      <w:r w:rsidRPr="006A2B9B">
        <w:rPr>
          <w:rFonts w:ascii="Arial" w:eastAsia="Times New Roman" w:hAnsi="Arial" w:cs="Arial"/>
          <w:lang w:eastAsia="pl-PL"/>
        </w:rPr>
        <w:t xml:space="preserve"> w niniejszej umowie, a także do zachowania w tajemnicy tych informacji, których ujawnienie osobom trzecim lub wykorzystanie ich przez Strony w innym celu niż przedmiot umowy, mogłoby narazić interesy stron w czasie obowiązywania</w:t>
      </w:r>
      <w:r>
        <w:rPr>
          <w:rFonts w:ascii="Arial" w:eastAsia="Times New Roman" w:hAnsi="Arial" w:cs="Arial"/>
          <w:lang w:eastAsia="pl-PL"/>
        </w:rPr>
        <w:t xml:space="preserve"> lub po rozwiązaniu niniejszej U</w:t>
      </w:r>
      <w:r w:rsidRPr="006A2B9B">
        <w:rPr>
          <w:rFonts w:ascii="Arial" w:eastAsia="Times New Roman" w:hAnsi="Arial" w:cs="Arial"/>
          <w:lang w:eastAsia="pl-PL"/>
        </w:rPr>
        <w:t xml:space="preserve">mowy. </w:t>
      </w:r>
    </w:p>
    <w:p w:rsidR="005C698F" w:rsidRPr="006A2B9B" w:rsidRDefault="005C698F" w:rsidP="005C698F">
      <w:pPr>
        <w:keepNext/>
        <w:keepLines/>
        <w:spacing w:after="0"/>
        <w:contextualSpacing/>
        <w:outlineLvl w:val="0"/>
        <w:rPr>
          <w:rFonts w:ascii="Arial" w:eastAsia="Times New Roman" w:hAnsi="Arial" w:cs="Arial"/>
          <w:b/>
          <w:color w:val="000000"/>
        </w:rPr>
      </w:pPr>
    </w:p>
    <w:p w:rsidR="005C698F" w:rsidRPr="006A2B9B" w:rsidRDefault="005C698F" w:rsidP="005C698F">
      <w:pPr>
        <w:spacing w:after="0"/>
        <w:jc w:val="center"/>
        <w:rPr>
          <w:rFonts w:ascii="Arial" w:eastAsia="Times New Roman" w:hAnsi="Arial" w:cs="Arial"/>
          <w:b/>
          <w:color w:val="000000"/>
          <w:lang w:eastAsia="pl-PL"/>
        </w:rPr>
      </w:pPr>
      <w:r w:rsidRPr="006A2B9B">
        <w:rPr>
          <w:rFonts w:ascii="Arial" w:eastAsia="Times New Roman" w:hAnsi="Arial" w:cs="Arial"/>
          <w:b/>
          <w:color w:val="000000"/>
          <w:lang w:eastAsia="pl-PL"/>
        </w:rPr>
        <w:t>§ 18.</w:t>
      </w:r>
    </w:p>
    <w:p w:rsidR="005C698F" w:rsidRPr="006A2B9B" w:rsidRDefault="005C698F" w:rsidP="005C698F">
      <w:pPr>
        <w:spacing w:after="0"/>
        <w:jc w:val="center"/>
        <w:rPr>
          <w:rFonts w:ascii="Arial" w:eastAsia="Times New Roman" w:hAnsi="Arial" w:cs="Arial"/>
          <w:b/>
          <w:color w:val="000000"/>
          <w:lang w:eastAsia="pl-PL"/>
        </w:rPr>
      </w:pPr>
      <w:r w:rsidRPr="006A2B9B">
        <w:rPr>
          <w:rFonts w:ascii="Arial" w:eastAsia="Times New Roman" w:hAnsi="Arial" w:cs="Arial"/>
          <w:b/>
          <w:color w:val="000000"/>
          <w:lang w:eastAsia="pl-PL"/>
        </w:rPr>
        <w:t>Postanowienia końcowe</w:t>
      </w:r>
    </w:p>
    <w:p w:rsidR="005C698F" w:rsidRPr="006A2B9B" w:rsidRDefault="005C698F" w:rsidP="005C698F">
      <w:pPr>
        <w:spacing w:after="0"/>
        <w:jc w:val="center"/>
        <w:rPr>
          <w:rFonts w:ascii="Arial" w:eastAsia="Times New Roman" w:hAnsi="Arial" w:cs="Arial"/>
          <w:b/>
          <w:color w:val="000000"/>
          <w:lang w:eastAsia="pl-PL"/>
        </w:rPr>
      </w:pPr>
    </w:p>
    <w:p w:rsidR="005C698F" w:rsidRPr="006A2B9B" w:rsidRDefault="005C698F" w:rsidP="005C698F">
      <w:pPr>
        <w:tabs>
          <w:tab w:val="left" w:pos="0"/>
        </w:tabs>
        <w:spacing w:after="0"/>
        <w:contextualSpacing/>
        <w:jc w:val="both"/>
        <w:rPr>
          <w:rFonts w:ascii="Arial" w:eastAsia="Calibri" w:hAnsi="Arial" w:cs="Arial"/>
          <w:color w:val="000000"/>
        </w:rPr>
      </w:pPr>
      <w:r w:rsidRPr="006A2B9B">
        <w:rPr>
          <w:rFonts w:ascii="Arial" w:eastAsia="Calibri" w:hAnsi="Arial" w:cs="Arial"/>
          <w:color w:val="000000"/>
        </w:rPr>
        <w:t>1.</w:t>
      </w:r>
      <w:r>
        <w:rPr>
          <w:rFonts w:ascii="Arial" w:eastAsia="Calibri" w:hAnsi="Arial" w:cs="Arial"/>
          <w:color w:val="000000"/>
        </w:rPr>
        <w:t xml:space="preserve">  </w:t>
      </w:r>
      <w:r w:rsidRPr="006A2B9B">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5C698F" w:rsidRPr="006A2B9B" w:rsidRDefault="005C698F" w:rsidP="005C698F">
      <w:pPr>
        <w:tabs>
          <w:tab w:val="left" w:pos="1440"/>
        </w:tabs>
        <w:spacing w:after="0"/>
        <w:contextualSpacing/>
        <w:jc w:val="both"/>
        <w:rPr>
          <w:rFonts w:ascii="Arial" w:eastAsia="Calibri" w:hAnsi="Arial" w:cs="Arial"/>
          <w:color w:val="000000"/>
        </w:rPr>
      </w:pPr>
      <w:r w:rsidRPr="006A2B9B">
        <w:rPr>
          <w:rFonts w:ascii="Arial" w:eastAsia="Calibri" w:hAnsi="Arial" w:cs="Arial"/>
          <w:color w:val="000000"/>
        </w:rPr>
        <w:t>2.</w:t>
      </w:r>
      <w:r>
        <w:rPr>
          <w:rFonts w:ascii="Arial" w:eastAsia="Calibri" w:hAnsi="Arial" w:cs="Arial"/>
          <w:color w:val="000000"/>
        </w:rPr>
        <w:t xml:space="preserve"> </w:t>
      </w:r>
      <w:r w:rsidRPr="006A2B9B">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5C698F" w:rsidRPr="006A2B9B" w:rsidRDefault="005C698F" w:rsidP="005C698F">
      <w:pPr>
        <w:tabs>
          <w:tab w:val="left" w:pos="1440"/>
        </w:tabs>
        <w:spacing w:after="0"/>
        <w:contextualSpacing/>
        <w:jc w:val="both"/>
        <w:rPr>
          <w:rFonts w:ascii="Arial" w:eastAsia="Calibri" w:hAnsi="Arial" w:cs="Arial"/>
          <w:color w:val="000000"/>
        </w:rPr>
      </w:pPr>
      <w:r w:rsidRPr="006A2B9B">
        <w:rPr>
          <w:rFonts w:ascii="Arial" w:eastAsia="Calibri" w:hAnsi="Arial" w:cs="Arial"/>
          <w:color w:val="000000"/>
        </w:rPr>
        <w:t>3.</w:t>
      </w:r>
      <w:r>
        <w:rPr>
          <w:rFonts w:ascii="Arial" w:eastAsia="Calibri" w:hAnsi="Arial" w:cs="Arial"/>
          <w:color w:val="000000"/>
        </w:rPr>
        <w:t xml:space="preserve"> </w:t>
      </w:r>
      <w:r w:rsidRPr="006A2B9B">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5C698F" w:rsidRPr="006A2B9B" w:rsidRDefault="005C698F" w:rsidP="005C698F">
      <w:pPr>
        <w:spacing w:after="0"/>
        <w:jc w:val="both"/>
        <w:textAlignment w:val="baseline"/>
        <w:rPr>
          <w:rFonts w:ascii="Arial" w:eastAsia="NSimSun" w:hAnsi="Arial" w:cs="Arial"/>
          <w:kern w:val="2"/>
          <w:lang w:eastAsia="zh-CN" w:bidi="hi-IN"/>
        </w:rPr>
      </w:pPr>
      <w:r w:rsidRPr="006A2B9B">
        <w:rPr>
          <w:rFonts w:ascii="Arial" w:eastAsia="NSimSun" w:hAnsi="Arial" w:cs="Arial"/>
          <w:kern w:val="2"/>
          <w:lang w:eastAsia="zh-CN" w:bidi="hi-IN"/>
        </w:rPr>
        <w:t>4. W sprawach nieuregulowanych niniejszą Umową mają zastosowanie przepisy obowiązującego prawa, w tym m. in. Kodeks cywilny.</w:t>
      </w:r>
    </w:p>
    <w:p w:rsidR="005C698F" w:rsidRPr="006A2B9B" w:rsidRDefault="005C698F" w:rsidP="005C698F">
      <w:pPr>
        <w:spacing w:after="0"/>
        <w:jc w:val="both"/>
        <w:textAlignment w:val="baseline"/>
        <w:rPr>
          <w:rFonts w:ascii="Arial" w:eastAsia="NSimSun" w:hAnsi="Arial" w:cs="Arial"/>
          <w:kern w:val="2"/>
          <w:lang w:eastAsia="zh-CN" w:bidi="hi-IN"/>
        </w:rPr>
      </w:pPr>
      <w:r w:rsidRPr="006A2B9B">
        <w:rPr>
          <w:rFonts w:ascii="Arial" w:eastAsia="NSimSun" w:hAnsi="Arial" w:cs="Arial"/>
          <w:kern w:val="2"/>
          <w:sz w:val="24"/>
          <w:szCs w:val="24"/>
          <w:lang w:eastAsia="zh-CN" w:bidi="hi-IN"/>
        </w:rPr>
        <w:t>5. Ewentualne spory wynikłe w toku realizacji niniejszej Umowy rozstrzygane będą przez właściwy sąd powszechny właściwy dla siedziby Zamawiającego.</w:t>
      </w:r>
    </w:p>
    <w:p w:rsidR="005C698F" w:rsidRPr="006A2B9B" w:rsidRDefault="005C698F" w:rsidP="005C698F">
      <w:pPr>
        <w:spacing w:after="0"/>
        <w:jc w:val="both"/>
        <w:textAlignment w:val="baseline"/>
        <w:rPr>
          <w:rFonts w:ascii="Arial" w:eastAsia="NSimSun" w:hAnsi="Arial" w:cs="Arial"/>
          <w:b/>
          <w:kern w:val="2"/>
          <w:sz w:val="24"/>
          <w:szCs w:val="24"/>
          <w:lang w:eastAsia="zh-CN" w:bidi="hi-IN"/>
        </w:rPr>
      </w:pPr>
      <w:r w:rsidRPr="006A2B9B">
        <w:rPr>
          <w:rFonts w:ascii="Arial" w:eastAsia="NSimSun" w:hAnsi="Arial" w:cs="Arial"/>
          <w:kern w:val="2"/>
          <w:lang w:eastAsia="zh-CN" w:bidi="hi-IN"/>
        </w:rPr>
        <w:t>6. Każda ze Stron może jednostronnie dokonać zmian w zakresie danych teleadresowych,</w:t>
      </w:r>
      <w:r>
        <w:rPr>
          <w:rFonts w:ascii="Arial" w:eastAsia="NSimSun" w:hAnsi="Arial" w:cs="Arial"/>
          <w:kern w:val="2"/>
          <w:lang w:eastAsia="zh-CN" w:bidi="hi-IN"/>
        </w:rPr>
        <w:br/>
      </w:r>
      <w:r w:rsidRPr="006A2B9B">
        <w:rPr>
          <w:rFonts w:ascii="Arial" w:eastAsia="NSimSun" w:hAnsi="Arial" w:cs="Arial"/>
          <w:kern w:val="2"/>
          <w:lang w:eastAsia="zh-CN" w:bidi="hi-IN"/>
        </w:rPr>
        <w:t xml:space="preserve"> osób upoważnionych do kontaktu, zawiadamiając niezwłocznie o tym pisemnie drugą Stronę. </w:t>
      </w:r>
    </w:p>
    <w:p w:rsidR="005C698F" w:rsidRPr="006A2B9B" w:rsidRDefault="005C698F" w:rsidP="005C698F">
      <w:pPr>
        <w:spacing w:after="0"/>
        <w:jc w:val="both"/>
        <w:textAlignment w:val="baseline"/>
        <w:rPr>
          <w:rFonts w:ascii="Arial" w:eastAsia="NSimSun" w:hAnsi="Arial" w:cs="Arial"/>
          <w:b/>
          <w:kern w:val="2"/>
          <w:lang w:eastAsia="zh-CN" w:bidi="hi-IN"/>
        </w:rPr>
      </w:pPr>
      <w:r w:rsidRPr="006A2B9B">
        <w:rPr>
          <w:rFonts w:ascii="Arial" w:eastAsia="NSimSun" w:hAnsi="Arial" w:cs="Arial"/>
          <w:bCs/>
          <w:kern w:val="2"/>
          <w:lang w:eastAsia="zh-CN" w:bidi="hi-IN"/>
        </w:rPr>
        <w:t>7.</w:t>
      </w:r>
      <w:r w:rsidRPr="006A2B9B">
        <w:rPr>
          <w:rFonts w:ascii="Arial" w:eastAsia="NSimSun" w:hAnsi="Arial" w:cs="Arial"/>
          <w:b/>
          <w:kern w:val="2"/>
          <w:lang w:eastAsia="zh-CN" w:bidi="hi-IN"/>
        </w:rPr>
        <w:t xml:space="preserve"> </w:t>
      </w:r>
      <w:r w:rsidRPr="006A2B9B">
        <w:rPr>
          <w:rFonts w:ascii="Arial" w:eastAsia="NSimSun" w:hAnsi="Arial" w:cs="Arial"/>
          <w:kern w:val="2"/>
          <w:lang w:eastAsia="zh-CN" w:bidi="hi-IN"/>
        </w:rPr>
        <w:t xml:space="preserve">W przypadku, gdy jakiekolwiek postanowienia Umowy staną się nieważne lub bezskuteczne, </w:t>
      </w:r>
      <w:r>
        <w:rPr>
          <w:rFonts w:ascii="Arial" w:eastAsia="NSimSun" w:hAnsi="Arial" w:cs="Arial"/>
          <w:kern w:val="2"/>
          <w:lang w:eastAsia="zh-CN" w:bidi="hi-IN"/>
        </w:rPr>
        <w:br/>
      </w:r>
      <w:r w:rsidRPr="006A2B9B">
        <w:rPr>
          <w:rFonts w:ascii="Arial" w:eastAsia="NSimSun" w:hAnsi="Arial" w:cs="Arial"/>
          <w:kern w:val="2"/>
          <w:lang w:eastAsia="zh-CN" w:bidi="hi-IN"/>
        </w:rPr>
        <w:t xml:space="preserve">fakt ten nie wpłynie na inne postanowienia Umowy, które pozostają w mocy i są wiążące we wzajemnych stosunkach Stron wynikających z Umowy. W przypadku nieważności </w:t>
      </w:r>
      <w:r>
        <w:rPr>
          <w:rFonts w:ascii="Arial" w:eastAsia="NSimSun" w:hAnsi="Arial" w:cs="Arial"/>
          <w:kern w:val="2"/>
          <w:lang w:eastAsia="zh-CN" w:bidi="hi-IN"/>
        </w:rPr>
        <w:br/>
      </w:r>
      <w:r w:rsidRPr="006A2B9B">
        <w:rPr>
          <w:rFonts w:ascii="Arial" w:eastAsia="NSimSun" w:hAnsi="Arial" w:cs="Arial"/>
          <w:kern w:val="2"/>
          <w:lang w:eastAsia="zh-CN" w:bidi="hi-IN"/>
        </w:rPr>
        <w:t>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0318BD" w:rsidRDefault="005C698F" w:rsidP="000318BD">
      <w:pPr>
        <w:spacing w:after="0"/>
        <w:jc w:val="both"/>
        <w:textAlignment w:val="baseline"/>
        <w:rPr>
          <w:rFonts w:ascii="Arial" w:eastAsia="NSimSun" w:hAnsi="Arial" w:cs="Arial"/>
          <w:kern w:val="2"/>
          <w:lang w:eastAsia="zh-CN" w:bidi="hi-IN"/>
        </w:rPr>
      </w:pPr>
      <w:r w:rsidRPr="006A2B9B">
        <w:rPr>
          <w:rFonts w:ascii="Arial" w:eastAsia="NSimSun" w:hAnsi="Arial" w:cs="Arial"/>
          <w:bCs/>
          <w:kern w:val="2"/>
          <w:lang w:eastAsia="zh-CN" w:bidi="hi-IN"/>
        </w:rPr>
        <w:t>8.</w:t>
      </w:r>
      <w:r w:rsidRPr="006A2B9B">
        <w:rPr>
          <w:rFonts w:ascii="Arial" w:eastAsia="NSimSun" w:hAnsi="Arial" w:cs="Arial"/>
          <w:b/>
          <w:kern w:val="2"/>
          <w:lang w:eastAsia="zh-CN" w:bidi="hi-IN"/>
        </w:rPr>
        <w:t xml:space="preserve"> </w:t>
      </w:r>
      <w:r>
        <w:rPr>
          <w:rFonts w:ascii="Arial" w:eastAsia="NSimSun" w:hAnsi="Arial" w:cs="Arial"/>
          <w:b/>
          <w:kern w:val="2"/>
          <w:lang w:eastAsia="zh-CN" w:bidi="hi-IN"/>
        </w:rPr>
        <w:t xml:space="preserve"> </w:t>
      </w:r>
      <w:r w:rsidRPr="006A2B9B">
        <w:rPr>
          <w:rFonts w:ascii="Arial" w:eastAsia="NSimSun" w:hAnsi="Arial" w:cs="Arial"/>
          <w:kern w:val="2"/>
          <w:lang w:eastAsia="zh-CN" w:bidi="hi-IN"/>
        </w:rPr>
        <w:t>Umowa została zawarta w dniu podpisania przez Strony.</w:t>
      </w:r>
      <w:bookmarkEnd w:id="7"/>
    </w:p>
    <w:p w:rsidR="000318BD" w:rsidRDefault="000318BD" w:rsidP="000318BD">
      <w:pPr>
        <w:spacing w:after="0"/>
        <w:jc w:val="both"/>
        <w:textAlignment w:val="baseline"/>
        <w:rPr>
          <w:rFonts w:ascii="Arial" w:eastAsia="NSimSun" w:hAnsi="Arial" w:cs="Arial"/>
          <w:kern w:val="2"/>
          <w:lang w:eastAsia="zh-CN" w:bidi="hi-IN"/>
        </w:rPr>
      </w:pPr>
    </w:p>
    <w:p w:rsidR="000318BD" w:rsidRDefault="005C698F" w:rsidP="000318BD">
      <w:pPr>
        <w:spacing w:after="0"/>
        <w:jc w:val="center"/>
        <w:textAlignment w:val="baseline"/>
        <w:rPr>
          <w:rFonts w:ascii="Arial" w:eastAsia="NSimSun" w:hAnsi="Arial" w:cs="Arial"/>
          <w:kern w:val="2"/>
          <w:lang w:eastAsia="zh-CN" w:bidi="hi-IN"/>
        </w:rPr>
      </w:pPr>
      <w:r w:rsidRPr="006A2B9B">
        <w:rPr>
          <w:rFonts w:ascii="Arial" w:eastAsia="Times New Roman" w:hAnsi="Arial" w:cs="Arial"/>
          <w:b/>
        </w:rPr>
        <w:t>§ 19.</w:t>
      </w:r>
    </w:p>
    <w:p w:rsidR="000318BD" w:rsidRDefault="005C698F" w:rsidP="000318BD">
      <w:pPr>
        <w:spacing w:after="0"/>
        <w:jc w:val="center"/>
        <w:textAlignment w:val="baseline"/>
        <w:rPr>
          <w:rFonts w:ascii="Arial" w:eastAsia="NSimSun" w:hAnsi="Arial" w:cs="Arial"/>
          <w:kern w:val="2"/>
          <w:lang w:eastAsia="zh-CN" w:bidi="hi-IN"/>
        </w:rPr>
      </w:pPr>
      <w:r w:rsidRPr="006A2B9B">
        <w:rPr>
          <w:rFonts w:ascii="Arial" w:eastAsia="Times New Roman" w:hAnsi="Arial" w:cs="Arial"/>
          <w:b/>
        </w:rPr>
        <w:t>Załączniki</w:t>
      </w:r>
    </w:p>
    <w:p w:rsidR="000318BD" w:rsidRDefault="005C698F" w:rsidP="000318BD">
      <w:pPr>
        <w:spacing w:after="0"/>
        <w:jc w:val="both"/>
        <w:textAlignment w:val="baseline"/>
        <w:rPr>
          <w:rFonts w:ascii="Arial" w:eastAsia="NSimSun" w:hAnsi="Arial" w:cs="Arial"/>
          <w:kern w:val="2"/>
          <w:lang w:eastAsia="zh-CN" w:bidi="hi-IN"/>
        </w:rPr>
      </w:pPr>
      <w:r w:rsidRPr="006A2B9B">
        <w:rPr>
          <w:rFonts w:ascii="Arial" w:eastAsia="Calibri" w:hAnsi="Arial" w:cs="Arial"/>
        </w:rPr>
        <w:t>1. Umowę niniejszą wraz z załącznikami sporządzono w 2 jednobrzmiących egzemplarzach, w tym 1 egz. dla Wykonawcy i 1. egz. dla Zamawiającego.</w:t>
      </w:r>
    </w:p>
    <w:p w:rsidR="000318BD" w:rsidRDefault="005C698F" w:rsidP="000318BD">
      <w:pPr>
        <w:spacing w:after="0"/>
        <w:jc w:val="both"/>
        <w:textAlignment w:val="baseline"/>
        <w:rPr>
          <w:rFonts w:ascii="Arial" w:eastAsia="NSimSun" w:hAnsi="Arial" w:cs="Arial"/>
          <w:kern w:val="2"/>
          <w:lang w:eastAsia="zh-CN" w:bidi="hi-IN"/>
        </w:rPr>
      </w:pPr>
      <w:r w:rsidRPr="006A2B9B">
        <w:rPr>
          <w:rFonts w:ascii="Arial" w:eastAsia="Times New Roman" w:hAnsi="Arial" w:cs="Arial"/>
          <w:bCs/>
        </w:rPr>
        <w:lastRenderedPageBreak/>
        <w:t>2.</w:t>
      </w:r>
      <w:r w:rsidRPr="006A2B9B">
        <w:rPr>
          <w:rFonts w:ascii="Arial" w:eastAsia="Times New Roman" w:hAnsi="Arial" w:cs="Arial"/>
          <w:b/>
        </w:rPr>
        <w:t xml:space="preserve"> </w:t>
      </w:r>
      <w:r w:rsidRPr="006A2B9B">
        <w:rPr>
          <w:rFonts w:ascii="Arial" w:eastAsia="Times New Roman" w:hAnsi="Arial" w:cs="Arial"/>
          <w:lang w:eastAsia="pl-PL"/>
        </w:rPr>
        <w:t>Integralną część Umowy stanowią:</w:t>
      </w:r>
    </w:p>
    <w:p w:rsidR="000318BD" w:rsidRDefault="005C698F" w:rsidP="000318BD">
      <w:pPr>
        <w:spacing w:after="0"/>
        <w:jc w:val="both"/>
        <w:textAlignment w:val="baseline"/>
        <w:rPr>
          <w:rFonts w:ascii="Arial" w:eastAsia="NSimSun" w:hAnsi="Arial" w:cs="Arial"/>
          <w:kern w:val="2"/>
          <w:lang w:eastAsia="zh-CN" w:bidi="hi-IN"/>
        </w:rPr>
      </w:pPr>
      <w:r w:rsidRPr="006A2B9B">
        <w:rPr>
          <w:rFonts w:ascii="Arial" w:eastAsia="Times New Roman" w:hAnsi="Arial" w:cs="Arial"/>
          <w:lang w:eastAsia="pl-PL"/>
        </w:rPr>
        <w:t>- Zapytanie ofertowe;</w:t>
      </w:r>
    </w:p>
    <w:p w:rsidR="005C698F" w:rsidRPr="000318BD" w:rsidRDefault="005C698F" w:rsidP="000318BD">
      <w:pPr>
        <w:spacing w:after="0"/>
        <w:jc w:val="both"/>
        <w:textAlignment w:val="baseline"/>
        <w:rPr>
          <w:rFonts w:ascii="Arial" w:eastAsia="NSimSun" w:hAnsi="Arial" w:cs="Arial"/>
          <w:kern w:val="2"/>
          <w:lang w:eastAsia="zh-CN" w:bidi="hi-IN"/>
        </w:rPr>
      </w:pPr>
      <w:r w:rsidRPr="006A2B9B">
        <w:rPr>
          <w:rFonts w:ascii="Arial" w:eastAsia="Times New Roman" w:hAnsi="Arial" w:cs="Arial"/>
          <w:lang w:eastAsia="pl-PL"/>
        </w:rPr>
        <w:t>- Opis Przedmiotu Zamówienia.</w:t>
      </w:r>
    </w:p>
    <w:p w:rsidR="005C698F" w:rsidRPr="006A2B9B" w:rsidRDefault="005C698F" w:rsidP="005C698F">
      <w:pPr>
        <w:widowControl w:val="0"/>
        <w:tabs>
          <w:tab w:val="left" w:pos="180"/>
          <w:tab w:val="left" w:pos="360"/>
        </w:tabs>
        <w:spacing w:after="0"/>
        <w:jc w:val="both"/>
        <w:rPr>
          <w:rFonts w:ascii="Arial" w:eastAsia="Times New Roman" w:hAnsi="Arial" w:cs="Arial"/>
          <w:b/>
          <w:u w:val="single"/>
          <w:lang w:eastAsia="pl-PL"/>
        </w:rPr>
      </w:pPr>
      <w:r w:rsidRPr="006A2B9B">
        <w:rPr>
          <w:rFonts w:ascii="Arial" w:eastAsia="Times New Roman" w:hAnsi="Arial" w:cs="Arial"/>
          <w:b/>
          <w:u w:val="single"/>
          <w:lang w:eastAsia="pl-PL"/>
        </w:rPr>
        <w:t>Załączniki do Umowy:</w:t>
      </w:r>
    </w:p>
    <w:p w:rsidR="005C698F" w:rsidRPr="006A2B9B" w:rsidRDefault="005C698F" w:rsidP="005C698F">
      <w:pPr>
        <w:widowControl w:val="0"/>
        <w:tabs>
          <w:tab w:val="left" w:pos="180"/>
          <w:tab w:val="left" w:pos="360"/>
        </w:tabs>
        <w:spacing w:after="0"/>
        <w:jc w:val="both"/>
        <w:rPr>
          <w:rFonts w:ascii="Arial" w:eastAsia="Times New Roman" w:hAnsi="Arial" w:cs="Arial"/>
          <w:lang w:eastAsia="pl-PL"/>
        </w:rPr>
      </w:pPr>
      <w:r>
        <w:rPr>
          <w:rFonts w:ascii="Arial" w:eastAsia="Times New Roman" w:hAnsi="Arial" w:cs="Arial"/>
          <w:lang w:eastAsia="pl-PL"/>
        </w:rPr>
        <w:t xml:space="preserve">1. Załącznik   nr 1 - </w:t>
      </w:r>
      <w:r w:rsidRPr="006A2B9B">
        <w:rPr>
          <w:rFonts w:ascii="Arial" w:eastAsia="Times New Roman" w:hAnsi="Arial" w:cs="Arial"/>
          <w:lang w:eastAsia="pl-PL"/>
        </w:rPr>
        <w:t>Oferta Wykonawcy;</w:t>
      </w:r>
    </w:p>
    <w:p w:rsidR="005C698F" w:rsidRPr="006A2B9B" w:rsidRDefault="005C698F" w:rsidP="005C698F">
      <w:pPr>
        <w:widowControl w:val="0"/>
        <w:tabs>
          <w:tab w:val="left" w:pos="180"/>
          <w:tab w:val="left" w:pos="360"/>
        </w:tabs>
        <w:spacing w:after="0"/>
        <w:jc w:val="both"/>
        <w:rPr>
          <w:rFonts w:ascii="Arial" w:eastAsia="Times New Roman" w:hAnsi="Arial" w:cs="Arial"/>
          <w:lang w:eastAsia="pl-PL"/>
        </w:rPr>
      </w:pPr>
      <w:r>
        <w:rPr>
          <w:rFonts w:ascii="Arial" w:eastAsia="Times New Roman" w:hAnsi="Arial" w:cs="Arial"/>
          <w:lang w:eastAsia="pl-PL"/>
        </w:rPr>
        <w:t xml:space="preserve">2. Załącznik   nr 2 - </w:t>
      </w:r>
      <w:r w:rsidRPr="006A2B9B">
        <w:rPr>
          <w:rFonts w:ascii="Arial" w:eastAsia="Times New Roman" w:hAnsi="Arial" w:cs="Arial"/>
          <w:lang w:eastAsia="pl-PL"/>
        </w:rPr>
        <w:t>Protokół odbioru;</w:t>
      </w:r>
    </w:p>
    <w:p w:rsidR="005C698F" w:rsidRPr="00D56E05" w:rsidRDefault="005C698F" w:rsidP="005C698F">
      <w:pPr>
        <w:spacing w:after="0"/>
        <w:jc w:val="both"/>
        <w:rPr>
          <w:rFonts w:ascii="Arial" w:eastAsia="Calibri" w:hAnsi="Arial" w:cs="Arial"/>
          <w:bCs/>
          <w:color w:val="000000"/>
        </w:rPr>
      </w:pPr>
      <w:r>
        <w:rPr>
          <w:rFonts w:ascii="Arial" w:eastAsia="Calibri" w:hAnsi="Arial" w:cs="Arial"/>
          <w:bCs/>
          <w:color w:val="000000"/>
        </w:rPr>
        <w:t xml:space="preserve">3. </w:t>
      </w:r>
      <w:r w:rsidRPr="006A2B9B">
        <w:rPr>
          <w:rFonts w:ascii="Arial" w:eastAsia="Calibri" w:hAnsi="Arial" w:cs="Arial"/>
          <w:bCs/>
          <w:color w:val="000000"/>
        </w:rPr>
        <w:t xml:space="preserve">Załącznik   nr </w:t>
      </w:r>
      <w:r>
        <w:rPr>
          <w:rFonts w:ascii="Arial" w:eastAsia="Calibri" w:hAnsi="Arial" w:cs="Arial"/>
          <w:bCs/>
          <w:color w:val="000000"/>
        </w:rPr>
        <w:t xml:space="preserve">3 - </w:t>
      </w:r>
      <w:r w:rsidRPr="006A2B9B">
        <w:rPr>
          <w:rFonts w:ascii="Arial" w:eastAsia="Calibri" w:hAnsi="Arial" w:cs="Arial"/>
          <w:bCs/>
          <w:color w:val="000000"/>
        </w:rPr>
        <w:t>Klauzula informacyjna RODO;</w:t>
      </w:r>
    </w:p>
    <w:p w:rsidR="005C698F" w:rsidRPr="00852D8F" w:rsidRDefault="005C698F" w:rsidP="005C698F">
      <w:pPr>
        <w:spacing w:after="0"/>
        <w:rPr>
          <w:rFonts w:ascii="Arial" w:hAnsi="Arial" w:cs="Arial"/>
        </w:rPr>
      </w:pPr>
      <w:r>
        <w:rPr>
          <w:rFonts w:ascii="Arial" w:eastAsia="Calibri" w:hAnsi="Arial" w:cs="Arial"/>
          <w:bCs/>
          <w:color w:val="000000"/>
        </w:rPr>
        <w:t>4. Załącznik nr 4</w:t>
      </w:r>
      <w:r w:rsidRPr="006A2B9B">
        <w:rPr>
          <w:rFonts w:ascii="Arial" w:eastAsia="Calibri" w:hAnsi="Arial" w:cs="Arial"/>
          <w:bCs/>
          <w:color w:val="000000"/>
        </w:rPr>
        <w:t xml:space="preserve"> - Zasady wejścia / wjazdu;</w:t>
      </w:r>
    </w:p>
    <w:p w:rsidR="005C698F" w:rsidRDefault="005C698F" w:rsidP="005C698F">
      <w:pPr>
        <w:spacing w:after="0"/>
        <w:jc w:val="both"/>
        <w:rPr>
          <w:rFonts w:ascii="Arial" w:eastAsia="Calibri" w:hAnsi="Arial" w:cs="Arial"/>
          <w:bCs/>
          <w:color w:val="000000"/>
        </w:rPr>
      </w:pPr>
      <w:r>
        <w:rPr>
          <w:rFonts w:ascii="Arial" w:eastAsia="Calibri" w:hAnsi="Arial" w:cs="Arial"/>
          <w:bCs/>
          <w:color w:val="000000"/>
        </w:rPr>
        <w:t xml:space="preserve">5. </w:t>
      </w:r>
      <w:r w:rsidRPr="006A2B9B">
        <w:rPr>
          <w:rFonts w:ascii="Arial" w:eastAsia="Calibri" w:hAnsi="Arial" w:cs="Arial"/>
          <w:bCs/>
          <w:color w:val="000000"/>
        </w:rPr>
        <w:t xml:space="preserve">Załącznik </w:t>
      </w:r>
      <w:r>
        <w:rPr>
          <w:rFonts w:ascii="Arial" w:eastAsia="Calibri" w:hAnsi="Arial" w:cs="Arial"/>
          <w:bCs/>
          <w:color w:val="000000"/>
        </w:rPr>
        <w:t>nr 5</w:t>
      </w:r>
      <w:r w:rsidRPr="006A2B9B">
        <w:rPr>
          <w:rFonts w:ascii="Arial" w:eastAsia="Calibri" w:hAnsi="Arial" w:cs="Arial"/>
          <w:bCs/>
          <w:color w:val="000000"/>
        </w:rPr>
        <w:t xml:space="preserve"> - </w:t>
      </w:r>
      <w:r>
        <w:rPr>
          <w:rFonts w:ascii="Arial" w:eastAsia="Calibri" w:hAnsi="Arial" w:cs="Arial"/>
          <w:bCs/>
          <w:color w:val="000000"/>
        </w:rPr>
        <w:t>Wykaz osób;</w:t>
      </w:r>
    </w:p>
    <w:p w:rsidR="005C698F" w:rsidRPr="006A2B9B" w:rsidRDefault="005C698F" w:rsidP="005C698F">
      <w:pPr>
        <w:spacing w:after="0"/>
        <w:jc w:val="both"/>
        <w:rPr>
          <w:rFonts w:ascii="Arial" w:eastAsia="Calibri" w:hAnsi="Arial" w:cs="Arial"/>
          <w:bCs/>
          <w:color w:val="000000"/>
        </w:rPr>
      </w:pPr>
      <w:r>
        <w:rPr>
          <w:rFonts w:ascii="Arial" w:eastAsia="Calibri" w:hAnsi="Arial" w:cs="Arial"/>
          <w:bCs/>
          <w:color w:val="000000"/>
        </w:rPr>
        <w:t>6. Załącznik nr 6 – Klauzula jakościowa.</w:t>
      </w:r>
    </w:p>
    <w:p w:rsidR="005C698F" w:rsidRDefault="005C698F" w:rsidP="005C698F">
      <w:pPr>
        <w:spacing w:after="0"/>
        <w:jc w:val="both"/>
        <w:rPr>
          <w:rFonts w:ascii="Arial" w:eastAsia="Calibri" w:hAnsi="Arial" w:cs="Arial"/>
          <w:bCs/>
          <w:color w:val="000000"/>
        </w:rPr>
      </w:pPr>
    </w:p>
    <w:p w:rsidR="005C698F" w:rsidRDefault="005C698F" w:rsidP="005C698F">
      <w:pPr>
        <w:spacing w:after="0"/>
        <w:jc w:val="both"/>
        <w:rPr>
          <w:rFonts w:ascii="Arial" w:eastAsia="Calibri" w:hAnsi="Arial" w:cs="Arial"/>
          <w:bCs/>
          <w:color w:val="000000"/>
        </w:rPr>
      </w:pPr>
    </w:p>
    <w:p w:rsidR="005C698F" w:rsidRDefault="005C698F" w:rsidP="005C698F">
      <w:pPr>
        <w:spacing w:after="0"/>
        <w:jc w:val="both"/>
        <w:rPr>
          <w:rFonts w:ascii="Arial" w:eastAsia="Calibri" w:hAnsi="Arial" w:cs="Arial"/>
          <w:bCs/>
          <w:color w:val="000000"/>
        </w:rPr>
      </w:pPr>
    </w:p>
    <w:p w:rsidR="005C698F" w:rsidRPr="006A2B9B" w:rsidRDefault="005C698F" w:rsidP="005C698F">
      <w:pPr>
        <w:spacing w:after="0"/>
        <w:jc w:val="both"/>
        <w:rPr>
          <w:rFonts w:ascii="Arial" w:eastAsia="Calibri" w:hAnsi="Arial" w:cs="Arial"/>
          <w:bCs/>
          <w:color w:val="000000"/>
        </w:rPr>
      </w:pPr>
    </w:p>
    <w:p w:rsidR="005C698F" w:rsidRPr="006A2B9B" w:rsidRDefault="005C698F" w:rsidP="005C698F">
      <w:pPr>
        <w:spacing w:after="0"/>
        <w:jc w:val="both"/>
        <w:rPr>
          <w:rFonts w:ascii="Arial" w:eastAsia="Calibri" w:hAnsi="Arial" w:cs="Arial"/>
          <w:bCs/>
          <w:color w:val="000000"/>
        </w:rPr>
      </w:pPr>
    </w:p>
    <w:p w:rsidR="005C698F" w:rsidRPr="006A2B9B" w:rsidRDefault="005C698F" w:rsidP="005C698F">
      <w:pPr>
        <w:widowControl w:val="0"/>
        <w:tabs>
          <w:tab w:val="left" w:pos="180"/>
          <w:tab w:val="left" w:pos="360"/>
          <w:tab w:val="left" w:pos="2490"/>
        </w:tabs>
        <w:spacing w:after="0"/>
        <w:jc w:val="both"/>
        <w:rPr>
          <w:rFonts w:ascii="Arial" w:eastAsia="Times New Roman" w:hAnsi="Arial" w:cs="Arial"/>
          <w:lang w:eastAsia="pl-PL"/>
        </w:rPr>
      </w:pPr>
      <w:r w:rsidRPr="006A2B9B">
        <w:rPr>
          <w:rFonts w:ascii="Arial" w:eastAsia="Times New Roman" w:hAnsi="Arial" w:cs="Arial"/>
          <w:lang w:eastAsia="pl-PL"/>
        </w:rPr>
        <w:tab/>
      </w:r>
    </w:p>
    <w:p w:rsidR="005C698F" w:rsidRPr="006A2B9B" w:rsidRDefault="005C698F" w:rsidP="005C698F">
      <w:pPr>
        <w:widowControl w:val="0"/>
        <w:tabs>
          <w:tab w:val="left" w:pos="180"/>
          <w:tab w:val="left" w:pos="360"/>
        </w:tabs>
        <w:spacing w:after="0"/>
        <w:jc w:val="both"/>
        <w:rPr>
          <w:rFonts w:ascii="Arial" w:eastAsia="Times New Roman" w:hAnsi="Arial" w:cs="Arial"/>
          <w:b/>
          <w:bCs/>
          <w:lang w:eastAsia="pl-PL"/>
        </w:rPr>
      </w:pPr>
      <w:r w:rsidRPr="006A2B9B">
        <w:rPr>
          <w:rFonts w:ascii="Arial" w:eastAsia="Times New Roman" w:hAnsi="Arial" w:cs="Arial"/>
          <w:b/>
          <w:bCs/>
          <w:lang w:eastAsia="pl-PL"/>
        </w:rPr>
        <w:t xml:space="preserve">                      ZAMAWIAJĄCY</w:t>
      </w:r>
      <w:r w:rsidRPr="006A2B9B">
        <w:rPr>
          <w:rFonts w:ascii="Arial" w:eastAsia="Times New Roman" w:hAnsi="Arial" w:cs="Arial"/>
          <w:lang w:eastAsia="pl-PL"/>
        </w:rPr>
        <w:tab/>
      </w:r>
      <w:r w:rsidRPr="006A2B9B">
        <w:rPr>
          <w:rFonts w:ascii="Arial" w:eastAsia="Times New Roman" w:hAnsi="Arial" w:cs="Arial"/>
          <w:lang w:eastAsia="pl-PL"/>
        </w:rPr>
        <w:tab/>
      </w:r>
      <w:r w:rsidRPr="006A2B9B">
        <w:rPr>
          <w:rFonts w:ascii="Arial" w:eastAsia="Times New Roman" w:hAnsi="Arial" w:cs="Arial"/>
          <w:lang w:eastAsia="pl-PL"/>
        </w:rPr>
        <w:tab/>
      </w:r>
      <w:r w:rsidRPr="006A2B9B">
        <w:rPr>
          <w:rFonts w:ascii="Arial" w:eastAsia="Times New Roman" w:hAnsi="Arial" w:cs="Arial"/>
          <w:lang w:eastAsia="pl-PL"/>
        </w:rPr>
        <w:tab/>
      </w:r>
      <w:r>
        <w:rPr>
          <w:rFonts w:ascii="Arial" w:eastAsia="Times New Roman" w:hAnsi="Arial" w:cs="Arial"/>
          <w:lang w:eastAsia="pl-PL"/>
        </w:rPr>
        <w:t xml:space="preserve">       </w:t>
      </w:r>
      <w:r w:rsidR="000318BD">
        <w:rPr>
          <w:rFonts w:ascii="Arial" w:eastAsia="Times New Roman" w:hAnsi="Arial" w:cs="Arial"/>
          <w:lang w:eastAsia="pl-PL"/>
        </w:rPr>
        <w:t xml:space="preserve">             </w:t>
      </w:r>
      <w:r w:rsidRPr="006A2B9B">
        <w:rPr>
          <w:rFonts w:ascii="Arial" w:eastAsia="Times New Roman" w:hAnsi="Arial" w:cs="Arial"/>
          <w:b/>
          <w:bCs/>
          <w:lang w:eastAsia="pl-PL"/>
        </w:rPr>
        <w:t>WYKONAWCA</w:t>
      </w:r>
    </w:p>
    <w:p w:rsidR="005C698F" w:rsidRPr="006A2B9B" w:rsidRDefault="005C698F" w:rsidP="005C698F">
      <w:pPr>
        <w:widowControl w:val="0"/>
        <w:tabs>
          <w:tab w:val="left" w:pos="180"/>
          <w:tab w:val="left" w:pos="360"/>
        </w:tabs>
        <w:spacing w:after="0"/>
        <w:jc w:val="both"/>
        <w:rPr>
          <w:rFonts w:ascii="Arial" w:eastAsia="Times New Roman" w:hAnsi="Arial" w:cs="Arial"/>
          <w:b/>
          <w:bCs/>
          <w:lang w:eastAsia="pl-PL"/>
        </w:rPr>
      </w:pPr>
    </w:p>
    <w:p w:rsidR="005C698F" w:rsidRPr="006A2B9B" w:rsidRDefault="005C698F" w:rsidP="005C698F">
      <w:pPr>
        <w:widowControl w:val="0"/>
        <w:tabs>
          <w:tab w:val="left" w:pos="180"/>
          <w:tab w:val="left" w:pos="360"/>
        </w:tabs>
        <w:spacing w:after="0"/>
        <w:jc w:val="both"/>
        <w:rPr>
          <w:rFonts w:ascii="Arial" w:eastAsia="Times New Roman" w:hAnsi="Arial" w:cs="Arial"/>
          <w:b/>
          <w:bCs/>
          <w:lang w:eastAsia="pl-PL"/>
        </w:rPr>
      </w:pPr>
    </w:p>
    <w:p w:rsidR="005C698F" w:rsidRPr="006A2B9B" w:rsidRDefault="005C698F" w:rsidP="005C698F">
      <w:pPr>
        <w:widowControl w:val="0"/>
        <w:tabs>
          <w:tab w:val="left" w:pos="180"/>
          <w:tab w:val="left" w:pos="360"/>
        </w:tabs>
        <w:spacing w:after="0"/>
        <w:rPr>
          <w:rFonts w:ascii="Arial" w:eastAsia="Times New Roman" w:hAnsi="Arial" w:cs="Arial"/>
          <w:lang w:eastAsia="pl-PL"/>
        </w:rPr>
      </w:pPr>
      <w:r>
        <w:rPr>
          <w:rFonts w:ascii="Arial" w:eastAsia="Times New Roman" w:hAnsi="Arial" w:cs="Arial"/>
          <w:lang w:eastAsia="pl-PL"/>
        </w:rPr>
        <w:t xml:space="preserve">           </w:t>
      </w:r>
      <w:r w:rsidRPr="006A2B9B">
        <w:rPr>
          <w:rFonts w:ascii="Arial" w:eastAsia="Times New Roman" w:hAnsi="Arial" w:cs="Arial"/>
          <w:lang w:eastAsia="pl-PL"/>
        </w:rPr>
        <w:t>……………………………..………</w:t>
      </w:r>
      <w:r w:rsidRPr="006A2B9B">
        <w:rPr>
          <w:rFonts w:ascii="Arial" w:eastAsia="Times New Roman" w:hAnsi="Arial" w:cs="Arial"/>
          <w:lang w:eastAsia="pl-PL"/>
        </w:rPr>
        <w:tab/>
      </w:r>
      <w:r w:rsidRPr="006A2B9B">
        <w:rPr>
          <w:rFonts w:ascii="Arial" w:eastAsia="Times New Roman" w:hAnsi="Arial" w:cs="Arial"/>
          <w:lang w:eastAsia="pl-PL"/>
        </w:rPr>
        <w:tab/>
      </w:r>
      <w:r w:rsidR="000318BD">
        <w:rPr>
          <w:rFonts w:ascii="Arial" w:eastAsia="Times New Roman" w:hAnsi="Arial" w:cs="Arial"/>
          <w:lang w:eastAsia="pl-PL"/>
        </w:rPr>
        <w:t xml:space="preserve">               </w:t>
      </w:r>
      <w:r w:rsidRPr="006A2B9B">
        <w:rPr>
          <w:rFonts w:ascii="Arial" w:eastAsia="Times New Roman" w:hAnsi="Arial" w:cs="Arial"/>
          <w:lang w:eastAsia="pl-PL"/>
        </w:rPr>
        <w:t>…………………………………….</w:t>
      </w:r>
    </w:p>
    <w:p w:rsidR="005C698F" w:rsidRPr="006A2B9B" w:rsidRDefault="005C698F" w:rsidP="005C698F">
      <w:pPr>
        <w:widowControl w:val="0"/>
        <w:tabs>
          <w:tab w:val="left" w:pos="180"/>
          <w:tab w:val="left" w:pos="360"/>
        </w:tabs>
        <w:spacing w:after="0"/>
        <w:rPr>
          <w:rFonts w:ascii="Arial" w:eastAsia="Times New Roman" w:hAnsi="Arial" w:cs="Arial"/>
          <w:lang w:eastAsia="pl-PL"/>
        </w:rPr>
      </w:pPr>
      <w:r>
        <w:rPr>
          <w:rFonts w:ascii="Arial" w:eastAsia="Times New Roman" w:hAnsi="Arial" w:cs="Arial"/>
          <w:i/>
          <w:iCs/>
          <w:lang w:eastAsia="pl-PL"/>
        </w:rPr>
        <w:t xml:space="preserve">           </w:t>
      </w:r>
      <w:r w:rsidRPr="006A2B9B">
        <w:rPr>
          <w:rFonts w:ascii="Arial" w:eastAsia="Times New Roman" w:hAnsi="Arial" w:cs="Arial"/>
          <w:i/>
          <w:iCs/>
          <w:lang w:eastAsia="pl-PL"/>
        </w:rPr>
        <w:t xml:space="preserve"> (data, podpis Zamawiającego) </w:t>
      </w:r>
      <w:r w:rsidRPr="006A2B9B">
        <w:rPr>
          <w:rFonts w:ascii="Arial" w:eastAsia="Times New Roman" w:hAnsi="Arial" w:cs="Arial"/>
          <w:i/>
          <w:iCs/>
          <w:lang w:eastAsia="pl-PL"/>
        </w:rPr>
        <w:tab/>
      </w:r>
      <w:r w:rsidRPr="006A2B9B">
        <w:rPr>
          <w:rFonts w:ascii="Arial" w:eastAsia="Times New Roman" w:hAnsi="Arial" w:cs="Arial"/>
          <w:i/>
          <w:iCs/>
          <w:lang w:eastAsia="pl-PL"/>
        </w:rPr>
        <w:tab/>
        <w:t xml:space="preserve">          </w:t>
      </w:r>
      <w:r w:rsidR="000318BD">
        <w:rPr>
          <w:rFonts w:ascii="Arial" w:eastAsia="Times New Roman" w:hAnsi="Arial" w:cs="Arial"/>
          <w:i/>
          <w:iCs/>
          <w:lang w:eastAsia="pl-PL"/>
        </w:rPr>
        <w:t xml:space="preserve">              </w:t>
      </w:r>
      <w:r w:rsidRPr="006A2B9B">
        <w:rPr>
          <w:rFonts w:ascii="Arial" w:eastAsia="Times New Roman" w:hAnsi="Arial" w:cs="Arial"/>
          <w:i/>
          <w:iCs/>
          <w:lang w:eastAsia="pl-PL"/>
        </w:rPr>
        <w:t>(data, podpis Wykonawcy)</w:t>
      </w:r>
    </w:p>
    <w:p w:rsidR="000318BD" w:rsidRDefault="008E1B7F" w:rsidP="007633A5">
      <w:pPr>
        <w:spacing w:after="120" w:line="240" w:lineRule="auto"/>
        <w:ind w:left="5664"/>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7633A5" w:rsidRDefault="007633A5" w:rsidP="007633A5">
      <w:pPr>
        <w:spacing w:after="120" w:line="240" w:lineRule="auto"/>
        <w:ind w:left="5664"/>
        <w:rPr>
          <w:rFonts w:ascii="Arial" w:eastAsia="Times New Roman" w:hAnsi="Arial" w:cs="Arial"/>
          <w:sz w:val="20"/>
          <w:szCs w:val="20"/>
          <w:lang w:eastAsia="pl-PL"/>
        </w:rPr>
      </w:pPr>
    </w:p>
    <w:p w:rsidR="000318BD" w:rsidRPr="001778B7" w:rsidRDefault="000318BD" w:rsidP="000318BD">
      <w:pPr>
        <w:spacing w:after="0"/>
        <w:jc w:val="right"/>
        <w:rPr>
          <w:rFonts w:ascii="Arial" w:eastAsia="Calibri" w:hAnsi="Arial" w:cs="Arial"/>
        </w:rPr>
      </w:pPr>
      <w:r w:rsidRPr="001778B7">
        <w:rPr>
          <w:rFonts w:ascii="Arial" w:eastAsia="Calibri" w:hAnsi="Arial" w:cs="Arial"/>
        </w:rPr>
        <w:lastRenderedPageBreak/>
        <w:t xml:space="preserve">Załącznik nr </w:t>
      </w:r>
      <w:r>
        <w:rPr>
          <w:rFonts w:ascii="Arial" w:eastAsia="Calibri" w:hAnsi="Arial" w:cs="Arial"/>
        </w:rPr>
        <w:t>2 do U</w:t>
      </w:r>
      <w:r w:rsidRPr="001778B7">
        <w:rPr>
          <w:rFonts w:ascii="Arial" w:eastAsia="Calibri" w:hAnsi="Arial" w:cs="Arial"/>
        </w:rPr>
        <w:t>mowy</w:t>
      </w:r>
    </w:p>
    <w:p w:rsidR="000318BD" w:rsidRDefault="000318BD" w:rsidP="000318BD">
      <w:pPr>
        <w:spacing w:after="0"/>
        <w:jc w:val="center"/>
        <w:rPr>
          <w:rFonts w:ascii="Arial" w:eastAsia="Calibri" w:hAnsi="Arial" w:cs="Arial"/>
          <w:b/>
        </w:rPr>
      </w:pPr>
    </w:p>
    <w:p w:rsidR="000318BD" w:rsidRDefault="000318BD" w:rsidP="000318BD">
      <w:pPr>
        <w:spacing w:after="0"/>
        <w:jc w:val="center"/>
        <w:rPr>
          <w:rFonts w:ascii="Arial" w:eastAsia="Calibri" w:hAnsi="Arial" w:cs="Arial"/>
          <w:b/>
        </w:rPr>
      </w:pPr>
    </w:p>
    <w:p w:rsidR="000318BD" w:rsidRDefault="000318BD" w:rsidP="000318BD">
      <w:pPr>
        <w:spacing w:after="0"/>
        <w:jc w:val="center"/>
        <w:rPr>
          <w:rFonts w:ascii="Arial" w:eastAsia="Calibri" w:hAnsi="Arial" w:cs="Arial"/>
          <w:b/>
        </w:rPr>
      </w:pPr>
    </w:p>
    <w:p w:rsidR="000318BD" w:rsidRDefault="000318BD" w:rsidP="000318BD">
      <w:pPr>
        <w:spacing w:after="0"/>
        <w:jc w:val="center"/>
        <w:rPr>
          <w:rFonts w:ascii="Arial" w:eastAsia="Calibri" w:hAnsi="Arial" w:cs="Arial"/>
          <w:b/>
        </w:rPr>
      </w:pPr>
      <w:r>
        <w:rPr>
          <w:rFonts w:ascii="Arial" w:eastAsia="Calibri" w:hAnsi="Arial" w:cs="Arial"/>
          <w:b/>
        </w:rPr>
        <w:t>PROTOKÓŁ ODBIORU TOWARU</w:t>
      </w:r>
    </w:p>
    <w:p w:rsidR="000318BD" w:rsidRDefault="000318BD" w:rsidP="000318BD">
      <w:pPr>
        <w:spacing w:after="0"/>
        <w:jc w:val="center"/>
        <w:rPr>
          <w:rFonts w:ascii="Arial" w:eastAsia="Calibri" w:hAnsi="Arial" w:cs="Arial"/>
          <w:b/>
        </w:rPr>
      </w:pPr>
    </w:p>
    <w:p w:rsidR="000318BD" w:rsidRDefault="000318BD" w:rsidP="000318BD">
      <w:pPr>
        <w:spacing w:after="0"/>
        <w:jc w:val="center"/>
        <w:rPr>
          <w:rFonts w:ascii="Arial" w:eastAsia="Calibri" w:hAnsi="Arial" w:cs="Arial"/>
        </w:rPr>
      </w:pPr>
    </w:p>
    <w:p w:rsidR="000318BD" w:rsidRDefault="000318BD" w:rsidP="000318BD">
      <w:pPr>
        <w:spacing w:after="0" w:line="480" w:lineRule="auto"/>
        <w:rPr>
          <w:rFonts w:ascii="Arial" w:eastAsia="Calibri" w:hAnsi="Arial" w:cs="Arial"/>
        </w:rPr>
      </w:pPr>
      <w:r>
        <w:rPr>
          <w:rFonts w:ascii="Arial" w:eastAsia="Calibri" w:hAnsi="Arial" w:cs="Arial"/>
          <w:b/>
        </w:rPr>
        <w:t>dotyczy</w:t>
      </w:r>
      <w:r>
        <w:rPr>
          <w:rFonts w:ascii="Arial" w:eastAsia="Calibri" w:hAnsi="Arial" w:cs="Arial"/>
        </w:rPr>
        <w:t xml:space="preserve">: faktura nr …………………..…....... z dnia ……………….………. </w:t>
      </w:r>
    </w:p>
    <w:p w:rsidR="000318BD" w:rsidRDefault="000318BD" w:rsidP="000318BD">
      <w:pPr>
        <w:spacing w:after="0" w:line="480" w:lineRule="auto"/>
        <w:rPr>
          <w:rFonts w:ascii="Arial" w:eastAsia="Calibri" w:hAnsi="Arial" w:cs="Arial"/>
        </w:rPr>
      </w:pPr>
      <w:r>
        <w:rPr>
          <w:rFonts w:ascii="Arial" w:eastAsia="Calibri" w:hAnsi="Arial" w:cs="Arial"/>
        </w:rPr>
        <w:t xml:space="preserve">dotycząca umowy nr ………………………………………………….………. </w:t>
      </w:r>
    </w:p>
    <w:p w:rsidR="000318BD" w:rsidRDefault="000318BD" w:rsidP="000318BD">
      <w:pPr>
        <w:spacing w:after="0" w:line="480" w:lineRule="auto"/>
        <w:rPr>
          <w:rFonts w:ascii="Arial" w:eastAsia="Calibri" w:hAnsi="Arial" w:cs="Arial"/>
        </w:rPr>
      </w:pPr>
      <w:r>
        <w:rPr>
          <w:rFonts w:ascii="Arial" w:eastAsia="Calibri" w:hAnsi="Arial" w:cs="Arial"/>
        </w:rPr>
        <w:t>wystawiona przez firmę: ………………………………………………………………………………. ……………………………………………………………………………………………………………</w:t>
      </w:r>
    </w:p>
    <w:p w:rsidR="000318BD" w:rsidRDefault="000318BD" w:rsidP="000318BD">
      <w:pPr>
        <w:spacing w:after="0" w:line="480" w:lineRule="auto"/>
        <w:jc w:val="both"/>
        <w:rPr>
          <w:rFonts w:ascii="Arial" w:eastAsia="Calibri" w:hAnsi="Arial" w:cs="Arial"/>
        </w:rPr>
      </w:pPr>
      <w:r>
        <w:rPr>
          <w:rFonts w:ascii="Arial" w:eastAsia="Calibri" w:hAnsi="Arial" w:cs="Arial"/>
          <w:b/>
        </w:rPr>
        <w:t>na:</w:t>
      </w:r>
      <w:r>
        <w:rPr>
          <w:rFonts w:ascii="Arial" w:eastAsia="Calibri" w:hAnsi="Arial" w:cs="Arial"/>
        </w:rPr>
        <w:t xml:space="preserve"> dostawę</w:t>
      </w:r>
    </w:p>
    <w:p w:rsidR="000318BD" w:rsidRDefault="000318BD" w:rsidP="000318BD">
      <w:pPr>
        <w:spacing w:after="0" w:line="480" w:lineRule="auto"/>
        <w:jc w:val="both"/>
        <w:rPr>
          <w:rFonts w:ascii="Arial" w:eastAsia="Calibri" w:hAnsi="Arial" w:cs="Arial"/>
        </w:rPr>
      </w:pPr>
      <w:r>
        <w:rPr>
          <w:rFonts w:ascii="Arial" w:eastAsia="Calibri" w:hAnsi="Arial" w:cs="Arial"/>
        </w:rPr>
        <w:t>…………………………………………………..</w:t>
      </w:r>
    </w:p>
    <w:p w:rsidR="000318BD" w:rsidRDefault="000318BD" w:rsidP="000318BD">
      <w:pPr>
        <w:spacing w:after="0" w:line="480" w:lineRule="auto"/>
        <w:rPr>
          <w:rFonts w:ascii="Arial" w:eastAsia="Calibri" w:hAnsi="Arial" w:cs="Arial"/>
        </w:rPr>
      </w:pPr>
      <w:r>
        <w:rPr>
          <w:rFonts w:ascii="Arial" w:eastAsia="Calibri" w:hAnsi="Arial" w:cs="Arial"/>
        </w:rPr>
        <w:t xml:space="preserve">W dniu ………………………………………….. </w:t>
      </w:r>
    </w:p>
    <w:p w:rsidR="000318BD" w:rsidRDefault="000318BD" w:rsidP="000318BD">
      <w:pPr>
        <w:spacing w:after="0" w:line="480" w:lineRule="auto"/>
        <w:rPr>
          <w:rFonts w:ascii="Arial" w:eastAsia="Calibri" w:hAnsi="Arial" w:cs="Arial"/>
        </w:rPr>
      </w:pPr>
      <w:r>
        <w:rPr>
          <w:rFonts w:ascii="Arial" w:eastAsia="Calibri" w:hAnsi="Arial" w:cs="Arial"/>
        </w:rPr>
        <w:t>przedstawiciel Zamawiającego: ………………………………………………………………………………………………………........</w:t>
      </w:r>
      <w:r>
        <w:rPr>
          <w:rFonts w:ascii="Arial" w:eastAsia="Calibri" w:hAnsi="Arial" w:cs="Arial"/>
        </w:rPr>
        <w:br/>
        <w:t>w obecności przedstawiciela Wykonawcy:     …………………………………………………………………………………………………………....</w:t>
      </w:r>
    </w:p>
    <w:p w:rsidR="000318BD" w:rsidRDefault="000318BD" w:rsidP="000318BD">
      <w:pPr>
        <w:spacing w:after="0" w:line="480" w:lineRule="auto"/>
        <w:jc w:val="both"/>
        <w:rPr>
          <w:rFonts w:ascii="Arial" w:eastAsia="Calibri" w:hAnsi="Arial" w:cs="Arial"/>
        </w:rPr>
      </w:pPr>
      <w:r>
        <w:rPr>
          <w:rFonts w:ascii="Arial" w:eastAsia="Calibri" w:hAnsi="Arial" w:cs="Arial"/>
        </w:rPr>
        <w:t>Dokonał odbioru przedmiotu zamówienia zgodnie z poniższym zestawieniem:</w:t>
      </w:r>
    </w:p>
    <w:p w:rsidR="000318BD" w:rsidRPr="001778B7" w:rsidRDefault="000318BD" w:rsidP="000318BD">
      <w:pPr>
        <w:spacing w:after="0" w:line="480" w:lineRule="auto"/>
        <w:jc w:val="both"/>
        <w:rPr>
          <w:rFonts w:ascii="Arial" w:eastAsia="Calibri" w:hAnsi="Arial" w:cs="Arial"/>
        </w:rPr>
      </w:pPr>
      <w:r w:rsidRPr="001778B7">
        <w:rPr>
          <w:rFonts w:ascii="Arial" w:eastAsia="Calibri" w:hAnsi="Arial" w:cs="Arial"/>
        </w:rPr>
        <w:t>……………………………………………………………………………………………………………</w:t>
      </w:r>
    </w:p>
    <w:p w:rsidR="000318BD" w:rsidRDefault="000318BD" w:rsidP="000318BD">
      <w:pPr>
        <w:spacing w:after="0" w:line="480" w:lineRule="auto"/>
        <w:jc w:val="both"/>
        <w:rPr>
          <w:rFonts w:ascii="Arial" w:eastAsia="Calibri" w:hAnsi="Arial" w:cs="Arial"/>
        </w:rPr>
      </w:pPr>
      <w:r>
        <w:rPr>
          <w:rFonts w:ascii="Arial" w:eastAsia="Calibri" w:hAnsi="Arial" w:cs="Arial"/>
        </w:rPr>
        <w:t>Dostarczony przedmiot zamówienia jest zgodny z powyższym opisem.</w:t>
      </w:r>
    </w:p>
    <w:p w:rsidR="000318BD" w:rsidRDefault="000318BD" w:rsidP="000318BD">
      <w:pPr>
        <w:spacing w:after="0" w:line="480" w:lineRule="auto"/>
        <w:jc w:val="both"/>
        <w:rPr>
          <w:rFonts w:ascii="Arial" w:eastAsia="Calibri" w:hAnsi="Arial" w:cs="Arial"/>
          <w:b/>
        </w:rPr>
      </w:pPr>
      <w:r>
        <w:rPr>
          <w:rFonts w:ascii="Arial" w:eastAsia="Calibri" w:hAnsi="Arial" w:cs="Arial"/>
          <w:b/>
        </w:rPr>
        <w:t xml:space="preserve">Podpisy: </w:t>
      </w:r>
    </w:p>
    <w:p w:rsidR="000318BD" w:rsidRDefault="000318BD" w:rsidP="000318BD"/>
    <w:p w:rsidR="000318BD" w:rsidRDefault="000318BD" w:rsidP="008E1B7F">
      <w:pPr>
        <w:spacing w:after="120" w:line="240" w:lineRule="auto"/>
        <w:ind w:left="5664"/>
        <w:rPr>
          <w:rFonts w:ascii="Arial" w:eastAsia="Times New Roman" w:hAnsi="Arial" w:cs="Arial"/>
          <w:sz w:val="20"/>
          <w:szCs w:val="20"/>
          <w:lang w:eastAsia="pl-PL"/>
        </w:rPr>
      </w:pPr>
    </w:p>
    <w:p w:rsidR="000318BD" w:rsidRDefault="000318BD" w:rsidP="008E1B7F">
      <w:pPr>
        <w:spacing w:after="120" w:line="240" w:lineRule="auto"/>
        <w:ind w:left="5664"/>
        <w:rPr>
          <w:rFonts w:ascii="Arial" w:eastAsia="Times New Roman" w:hAnsi="Arial" w:cs="Arial"/>
          <w:sz w:val="20"/>
          <w:szCs w:val="20"/>
          <w:lang w:eastAsia="pl-PL"/>
        </w:rPr>
      </w:pPr>
    </w:p>
    <w:p w:rsidR="000318BD" w:rsidRDefault="000318BD" w:rsidP="008E1B7F">
      <w:pPr>
        <w:spacing w:after="120" w:line="240" w:lineRule="auto"/>
        <w:ind w:left="5664"/>
        <w:rPr>
          <w:rFonts w:ascii="Arial" w:eastAsia="Times New Roman" w:hAnsi="Arial" w:cs="Arial"/>
          <w:sz w:val="20"/>
          <w:szCs w:val="20"/>
          <w:lang w:eastAsia="pl-PL"/>
        </w:rPr>
      </w:pPr>
    </w:p>
    <w:p w:rsidR="000318BD" w:rsidRDefault="000318BD" w:rsidP="008E1B7F">
      <w:pPr>
        <w:spacing w:after="120" w:line="240" w:lineRule="auto"/>
        <w:ind w:left="5664"/>
        <w:rPr>
          <w:rFonts w:ascii="Arial" w:eastAsia="Times New Roman" w:hAnsi="Arial" w:cs="Arial"/>
          <w:sz w:val="20"/>
          <w:szCs w:val="20"/>
          <w:lang w:eastAsia="pl-PL"/>
        </w:rPr>
      </w:pPr>
    </w:p>
    <w:p w:rsidR="000318BD" w:rsidRDefault="000318BD" w:rsidP="008E1B7F">
      <w:pPr>
        <w:spacing w:after="120" w:line="240" w:lineRule="auto"/>
        <w:ind w:left="5664"/>
        <w:rPr>
          <w:rFonts w:ascii="Arial" w:eastAsia="Times New Roman" w:hAnsi="Arial" w:cs="Arial"/>
          <w:sz w:val="20"/>
          <w:szCs w:val="20"/>
          <w:lang w:eastAsia="pl-PL"/>
        </w:rPr>
      </w:pPr>
    </w:p>
    <w:p w:rsidR="000318BD" w:rsidRDefault="000318BD" w:rsidP="008E1B7F">
      <w:pPr>
        <w:spacing w:after="120" w:line="240" w:lineRule="auto"/>
        <w:ind w:left="5664"/>
        <w:rPr>
          <w:rFonts w:ascii="Arial" w:eastAsia="Times New Roman" w:hAnsi="Arial" w:cs="Arial"/>
          <w:sz w:val="20"/>
          <w:szCs w:val="20"/>
          <w:lang w:eastAsia="pl-PL"/>
        </w:rPr>
      </w:pPr>
    </w:p>
    <w:p w:rsidR="000318BD" w:rsidRDefault="000318BD" w:rsidP="008E1B7F">
      <w:pPr>
        <w:spacing w:after="120" w:line="240" w:lineRule="auto"/>
        <w:ind w:left="5664"/>
        <w:rPr>
          <w:rFonts w:ascii="Arial" w:eastAsia="Times New Roman" w:hAnsi="Arial" w:cs="Arial"/>
          <w:sz w:val="20"/>
          <w:szCs w:val="20"/>
          <w:lang w:eastAsia="pl-PL"/>
        </w:rPr>
      </w:pPr>
    </w:p>
    <w:p w:rsidR="000318BD" w:rsidRDefault="000318BD" w:rsidP="008E1B7F">
      <w:pPr>
        <w:spacing w:after="120" w:line="240" w:lineRule="auto"/>
        <w:ind w:left="5664"/>
        <w:rPr>
          <w:rFonts w:ascii="Arial" w:eastAsia="Times New Roman" w:hAnsi="Arial" w:cs="Arial"/>
          <w:sz w:val="20"/>
          <w:szCs w:val="20"/>
          <w:lang w:eastAsia="pl-PL"/>
        </w:rPr>
      </w:pPr>
    </w:p>
    <w:p w:rsidR="007633A5" w:rsidRDefault="007633A5" w:rsidP="008E1B7F">
      <w:pPr>
        <w:spacing w:after="120" w:line="240" w:lineRule="auto"/>
        <w:ind w:left="5664"/>
        <w:rPr>
          <w:rFonts w:ascii="Arial" w:eastAsia="Times New Roman" w:hAnsi="Arial" w:cs="Arial"/>
          <w:sz w:val="20"/>
          <w:szCs w:val="20"/>
          <w:lang w:eastAsia="pl-PL"/>
        </w:rPr>
      </w:pPr>
    </w:p>
    <w:p w:rsidR="007633A5" w:rsidRDefault="007633A5" w:rsidP="008E1B7F">
      <w:pPr>
        <w:spacing w:after="120" w:line="240" w:lineRule="auto"/>
        <w:ind w:left="5664"/>
        <w:rPr>
          <w:rFonts w:ascii="Arial" w:eastAsia="Times New Roman" w:hAnsi="Arial" w:cs="Arial"/>
          <w:sz w:val="20"/>
          <w:szCs w:val="20"/>
          <w:lang w:eastAsia="pl-PL"/>
        </w:rPr>
      </w:pPr>
    </w:p>
    <w:p w:rsidR="000318BD" w:rsidRDefault="000318BD" w:rsidP="000318BD">
      <w:pPr>
        <w:spacing w:after="120" w:line="240" w:lineRule="auto"/>
        <w:rPr>
          <w:rFonts w:ascii="Arial" w:eastAsia="Times New Roman" w:hAnsi="Arial" w:cs="Arial"/>
          <w:sz w:val="20"/>
          <w:szCs w:val="20"/>
          <w:lang w:eastAsia="pl-PL"/>
        </w:rPr>
      </w:pPr>
    </w:p>
    <w:p w:rsidR="008E1B7F" w:rsidRDefault="008E1B7F" w:rsidP="008E1B7F">
      <w:pPr>
        <w:spacing w:after="120" w:line="240" w:lineRule="auto"/>
        <w:ind w:left="5664"/>
        <w:rPr>
          <w:rFonts w:ascii="Arial" w:eastAsia="Times New Roman" w:hAnsi="Arial" w:cs="Arial"/>
          <w:sz w:val="20"/>
          <w:szCs w:val="20"/>
          <w:lang w:eastAsia="pl-PL"/>
        </w:rPr>
      </w:pPr>
      <w:r w:rsidRPr="00B92BE6">
        <w:rPr>
          <w:rFonts w:ascii="Arial" w:eastAsia="Times New Roman" w:hAnsi="Arial" w:cs="Arial"/>
          <w:sz w:val="20"/>
          <w:szCs w:val="20"/>
          <w:lang w:eastAsia="pl-PL"/>
        </w:rPr>
        <w:lastRenderedPageBreak/>
        <w:t>Załącznik do umowy</w:t>
      </w:r>
      <w:r w:rsidR="000318BD">
        <w:rPr>
          <w:rFonts w:ascii="Arial" w:eastAsia="Times New Roman" w:hAnsi="Arial" w:cs="Arial"/>
          <w:sz w:val="20"/>
          <w:szCs w:val="20"/>
          <w:lang w:eastAsia="pl-PL"/>
        </w:rPr>
        <w:t xml:space="preserve"> nr 3</w:t>
      </w:r>
    </w:p>
    <w:p w:rsidR="008E1B7F" w:rsidRPr="004B3E8B" w:rsidRDefault="008E1B7F" w:rsidP="008E1B7F">
      <w:pPr>
        <w:spacing w:after="150" w:line="360" w:lineRule="auto"/>
        <w:ind w:firstLine="567"/>
        <w:jc w:val="both"/>
        <w:rPr>
          <w:rFonts w:ascii="Arial" w:hAnsi="Arial" w:cs="Arial"/>
        </w:rPr>
      </w:pPr>
      <w:r w:rsidRPr="004B3E8B">
        <w:rPr>
          <w:rFonts w:ascii="Arial" w:hAnsi="Arial" w:cs="Arial"/>
        </w:rPr>
        <w:t xml:space="preserve">Zgodnie z art. 13 ust. 1 i 2 </w:t>
      </w:r>
      <w:r w:rsidRPr="004B3E8B">
        <w:rPr>
          <w:rFonts w:ascii="Arial" w:eastAsia="Calibri" w:hAnsi="Arial" w:cs="Arial"/>
        </w:rPr>
        <w:t>rozporządzenia Parlamentu Europejskiego i Rady (UE) 2016/679 z dnia 27 kwietnia 2016 r. w sprawie ochrony osób fizycznych</w:t>
      </w:r>
      <w:r w:rsidRPr="004B3E8B">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4B3E8B">
        <w:rPr>
          <w:rFonts w:ascii="Arial" w:hAnsi="Arial" w:cs="Arial"/>
        </w:rPr>
        <w:t xml:space="preserve">dalej „RODO”, informuję, że administratorem Pani/Pana danych osobowych jest: </w:t>
      </w:r>
    </w:p>
    <w:p w:rsidR="008E1B7F" w:rsidRPr="004B3E8B" w:rsidRDefault="008E1B7F" w:rsidP="008E1B7F">
      <w:pPr>
        <w:pStyle w:val="Bezodstpw"/>
        <w:spacing w:line="360" w:lineRule="auto"/>
        <w:ind w:left="360"/>
        <w:jc w:val="center"/>
        <w:rPr>
          <w:rFonts w:ascii="Arial" w:hAnsi="Arial" w:cs="Arial"/>
          <w:b/>
        </w:rPr>
      </w:pPr>
      <w:r w:rsidRPr="004B3E8B">
        <w:rPr>
          <w:rFonts w:ascii="Arial" w:hAnsi="Arial" w:cs="Arial"/>
          <w:b/>
        </w:rPr>
        <w:t>Komendant</w:t>
      </w:r>
      <w:r w:rsidRPr="004B3E8B">
        <w:rPr>
          <w:rFonts w:ascii="Arial" w:hAnsi="Arial" w:cs="Arial"/>
          <w:b/>
        </w:rPr>
        <w:br/>
        <w:t xml:space="preserve"> 32 Wojskowego Oddziału Gospodarczego w Zamościu,</w:t>
      </w:r>
      <w:r w:rsidRPr="004B3E8B">
        <w:rPr>
          <w:rFonts w:ascii="Arial" w:hAnsi="Arial" w:cs="Arial"/>
          <w:b/>
        </w:rPr>
        <w:br/>
        <w:t xml:space="preserve"> ul. Wojska Polskiego 2F, 22-400 Zamość,</w:t>
      </w:r>
    </w:p>
    <w:p w:rsidR="008E1B7F" w:rsidRPr="004B3E8B" w:rsidRDefault="008E1B7F" w:rsidP="008E1B7F">
      <w:pPr>
        <w:pStyle w:val="Bezodstpw"/>
        <w:spacing w:line="360" w:lineRule="auto"/>
        <w:rPr>
          <w:rFonts w:ascii="Arial" w:hAnsi="Arial" w:cs="Arial"/>
        </w:rPr>
      </w:pPr>
      <w:r w:rsidRPr="004B3E8B">
        <w:rPr>
          <w:rFonts w:ascii="Arial" w:hAnsi="Arial" w:cs="Arial"/>
        </w:rPr>
        <w:t xml:space="preserve">do Pani/Pana dyspozycji pozostaje również </w:t>
      </w:r>
      <w:r w:rsidRPr="004B3E8B">
        <w:rPr>
          <w:rFonts w:ascii="Arial" w:hAnsi="Arial" w:cs="Arial"/>
          <w:b/>
        </w:rPr>
        <w:t>Inspektor Ochrony Danych</w:t>
      </w:r>
      <w:r w:rsidRPr="004B3E8B">
        <w:rPr>
          <w:rFonts w:ascii="Arial" w:hAnsi="Arial" w:cs="Arial"/>
        </w:rPr>
        <w:t xml:space="preserve"> </w:t>
      </w:r>
      <w:r w:rsidRPr="004B3E8B">
        <w:rPr>
          <w:rFonts w:ascii="Arial" w:hAnsi="Arial" w:cs="Arial"/>
          <w:b/>
        </w:rPr>
        <w:t>Osobowych,</w:t>
      </w:r>
      <w:r w:rsidRPr="004B3E8B">
        <w:rPr>
          <w:rFonts w:ascii="Arial" w:hAnsi="Arial" w:cs="Arial"/>
        </w:rPr>
        <w:t xml:space="preserve"> wszelkie pytania dotyczące ochrony danych osobowych proszę kierować na adres poczty elektronicznej:</w:t>
      </w:r>
    </w:p>
    <w:p w:rsidR="008E1B7F" w:rsidRPr="004B3E8B" w:rsidRDefault="008E1B7F" w:rsidP="008E1B7F">
      <w:pPr>
        <w:pStyle w:val="Bezodstpw"/>
        <w:spacing w:line="360" w:lineRule="auto"/>
        <w:jc w:val="center"/>
        <w:rPr>
          <w:rFonts w:ascii="Arial" w:hAnsi="Arial" w:cs="Arial"/>
          <w:b/>
        </w:rPr>
      </w:pPr>
      <w:r w:rsidRPr="004B3E8B">
        <w:rPr>
          <w:rFonts w:ascii="Arial" w:hAnsi="Arial" w:cs="Arial"/>
          <w:b/>
        </w:rPr>
        <w:t>32wog.iod@ron.mil.pl</w:t>
      </w:r>
    </w:p>
    <w:p w:rsidR="008E1B7F" w:rsidRPr="00BF54EA" w:rsidRDefault="008E1B7F" w:rsidP="008E1B7F">
      <w:pPr>
        <w:numPr>
          <w:ilvl w:val="0"/>
          <w:numId w:val="13"/>
        </w:numPr>
        <w:suppressAutoHyphens w:val="0"/>
        <w:spacing w:after="150" w:line="360" w:lineRule="auto"/>
        <w:ind w:left="426" w:hanging="426"/>
        <w:contextualSpacing/>
        <w:jc w:val="both"/>
        <w:rPr>
          <w:rFonts w:ascii="Arial" w:hAnsi="Arial" w:cs="Arial"/>
          <w:color w:val="FF0000"/>
        </w:rPr>
      </w:pPr>
      <w:r w:rsidRPr="004B3E8B">
        <w:rPr>
          <w:rFonts w:ascii="Arial" w:hAnsi="Arial" w:cs="Arial"/>
        </w:rPr>
        <w:t>Pani/Pana dane osobowe przetwarzane będą na podstawie art. 6 ust. 1 lit. c</w:t>
      </w:r>
      <w:r w:rsidRPr="004B3E8B">
        <w:rPr>
          <w:rFonts w:ascii="Arial" w:hAnsi="Arial" w:cs="Arial"/>
          <w:i/>
        </w:rPr>
        <w:t xml:space="preserve"> </w:t>
      </w:r>
      <w:r w:rsidRPr="004B3E8B">
        <w:rPr>
          <w:rFonts w:ascii="Arial" w:hAnsi="Arial" w:cs="Arial"/>
        </w:rPr>
        <w:t xml:space="preserve">RODO </w:t>
      </w:r>
      <w:r>
        <w:rPr>
          <w:rFonts w:ascii="Arial" w:hAnsi="Arial" w:cs="Arial"/>
        </w:rPr>
        <w:br/>
      </w:r>
      <w:r w:rsidRPr="004B3E8B">
        <w:rPr>
          <w:rFonts w:ascii="Arial" w:hAnsi="Arial" w:cs="Arial"/>
        </w:rPr>
        <w:t xml:space="preserve">w celu </w:t>
      </w:r>
      <w:r w:rsidRPr="004B3E8B">
        <w:rPr>
          <w:rFonts w:ascii="Arial" w:eastAsia="Calibri" w:hAnsi="Arial" w:cs="Arial"/>
        </w:rPr>
        <w:t>związanym z postępowaniem o udzielenie zamówienia publicznego</w:t>
      </w:r>
      <w:r>
        <w:rPr>
          <w:rFonts w:ascii="Arial" w:eastAsia="Calibri" w:hAnsi="Arial" w:cs="Arial"/>
        </w:rPr>
        <w:t>:</w:t>
      </w:r>
    </w:p>
    <w:p w:rsidR="008E1B7F" w:rsidRPr="004B3E8B" w:rsidRDefault="000318BD" w:rsidP="008E1B7F">
      <w:pPr>
        <w:spacing w:after="150" w:line="360" w:lineRule="auto"/>
        <w:ind w:left="426"/>
        <w:contextualSpacing/>
        <w:jc w:val="both"/>
        <w:rPr>
          <w:rFonts w:ascii="Arial" w:hAnsi="Arial" w:cs="Arial"/>
          <w:color w:val="FF0000"/>
        </w:rPr>
      </w:pPr>
      <w:r>
        <w:rPr>
          <w:rFonts w:ascii="Arial" w:eastAsia="Calibri" w:hAnsi="Arial" w:cs="Arial"/>
          <w:b/>
          <w:sz w:val="24"/>
          <w:szCs w:val="24"/>
        </w:rPr>
        <w:t>usługi w zakresie szycia umundurowania wyjściowego i galowego z uwzględnieniem pomiarów antropometrycznych żołnierzy oraz dostawy w miejsce wskazane przez zamawiającego</w:t>
      </w:r>
      <w:r w:rsidRPr="006F2D0D">
        <w:rPr>
          <w:rFonts w:ascii="Arial" w:eastAsia="Calibri" w:hAnsi="Arial" w:cs="Arial"/>
          <w:b/>
          <w:sz w:val="24"/>
          <w:szCs w:val="24"/>
        </w:rPr>
        <w:t>.</w:t>
      </w:r>
      <w:r w:rsidRPr="00C6145A">
        <w:rPr>
          <w:rFonts w:ascii="Arial" w:eastAsia="Calibri" w:hAnsi="Arial" w:cs="Arial"/>
          <w:b/>
          <w:sz w:val="24"/>
          <w:szCs w:val="24"/>
        </w:rPr>
        <w:t xml:space="preserve"> </w:t>
      </w:r>
      <w:r>
        <w:rPr>
          <w:rFonts w:ascii="Arial" w:hAnsi="Arial" w:cs="Arial"/>
          <w:b/>
          <w:sz w:val="24"/>
          <w:szCs w:val="24"/>
          <w:lang w:eastAsia="ar-SA"/>
        </w:rPr>
        <w:t>Nr sprawy ZP/ZO/32/2021</w:t>
      </w:r>
      <w:r w:rsidR="008E1B7F" w:rsidRPr="00E06D2A">
        <w:rPr>
          <w:rFonts w:ascii="Arial" w:eastAsia="Calibri" w:hAnsi="Arial" w:cs="Arial"/>
        </w:rPr>
        <w:t>;</w:t>
      </w:r>
    </w:p>
    <w:p w:rsidR="008E1B7F" w:rsidRPr="005F4D38" w:rsidRDefault="008E1B7F" w:rsidP="008E1B7F">
      <w:pPr>
        <w:numPr>
          <w:ilvl w:val="0"/>
          <w:numId w:val="13"/>
        </w:numPr>
        <w:suppressAutoHyphens w:val="0"/>
        <w:spacing w:after="150" w:line="360" w:lineRule="auto"/>
        <w:ind w:left="426" w:hanging="426"/>
        <w:contextualSpacing/>
        <w:jc w:val="both"/>
        <w:rPr>
          <w:rFonts w:ascii="Arial" w:hAnsi="Arial" w:cs="Arial"/>
        </w:rPr>
      </w:pPr>
      <w:r w:rsidRPr="004B3E8B">
        <w:rPr>
          <w:rFonts w:ascii="Arial" w:hAnsi="Arial" w:cs="Arial"/>
        </w:rPr>
        <w:t xml:space="preserve">odbiorcami Pani/Pana danych osobowych będą osoby lub podmioty, którym udostępniona zostanie dokumentacja postępowania w oparciu o art. </w:t>
      </w:r>
      <w:r w:rsidRPr="005F4D38">
        <w:rPr>
          <w:rFonts w:ascii="Arial" w:hAnsi="Arial" w:cs="Arial"/>
        </w:rPr>
        <w:t xml:space="preserve">18 oraz art. 74 ust. 3 ustawy z dnia 29 stycznia 2004 r. – Prawo zamówień publicznych (Dz. U. </w:t>
      </w:r>
      <w:r w:rsidRPr="005F4D38">
        <w:rPr>
          <w:rFonts w:ascii="Arial" w:hAnsi="Arial" w:cs="Arial"/>
        </w:rPr>
        <w:br/>
        <w:t xml:space="preserve">z 2019 r. poz. 2019 j.t.), dalej „ustawa </w:t>
      </w:r>
      <w:proofErr w:type="spellStart"/>
      <w:r w:rsidRPr="005F4D38">
        <w:rPr>
          <w:rFonts w:ascii="Arial" w:hAnsi="Arial" w:cs="Arial"/>
        </w:rPr>
        <w:t>Pzp</w:t>
      </w:r>
      <w:proofErr w:type="spellEnd"/>
      <w:r w:rsidRPr="005F4D38">
        <w:rPr>
          <w:rFonts w:ascii="Arial" w:hAnsi="Arial" w:cs="Arial"/>
        </w:rPr>
        <w:t xml:space="preserve">”;  </w:t>
      </w:r>
    </w:p>
    <w:p w:rsidR="008E1B7F" w:rsidRPr="004B3E8B" w:rsidRDefault="008E1B7F" w:rsidP="008E1B7F">
      <w:pPr>
        <w:numPr>
          <w:ilvl w:val="0"/>
          <w:numId w:val="13"/>
        </w:numPr>
        <w:suppressAutoHyphens w:val="0"/>
        <w:spacing w:after="150" w:line="360" w:lineRule="auto"/>
        <w:ind w:left="426" w:hanging="426"/>
        <w:contextualSpacing/>
        <w:jc w:val="both"/>
        <w:rPr>
          <w:rFonts w:ascii="Arial" w:hAnsi="Arial" w:cs="Arial"/>
        </w:rPr>
      </w:pPr>
      <w:r w:rsidRPr="005F4D38">
        <w:rPr>
          <w:rFonts w:ascii="Arial" w:hAnsi="Arial" w:cs="Arial"/>
        </w:rPr>
        <w:t>Pani/Pana dane osobowe będą przechowywane, zgodnie z art. 78 us</w:t>
      </w:r>
      <w:r w:rsidRPr="004B3E8B">
        <w:rPr>
          <w:rFonts w:ascii="Arial" w:hAnsi="Arial" w:cs="Arial"/>
        </w:rPr>
        <w:t xml:space="preserve">tawy </w:t>
      </w:r>
      <w:proofErr w:type="spellStart"/>
      <w:r w:rsidRPr="004B3E8B">
        <w:rPr>
          <w:rFonts w:ascii="Arial" w:hAnsi="Arial" w:cs="Arial"/>
        </w:rPr>
        <w:t>Pzp</w:t>
      </w:r>
      <w:proofErr w:type="spellEnd"/>
      <w:r w:rsidRPr="004B3E8B">
        <w:rPr>
          <w:rFonts w:ascii="Arial" w:hAnsi="Arial" w:cs="Arial"/>
        </w:rPr>
        <w:t>, przez okres 4 lat od dnia zakończenia postępowania o udzielenie zamówienia, a jeżeli czas trwania umowy przekracza 4 lata, okres przechowywania obejmuje cały czas trwania umowy;</w:t>
      </w:r>
    </w:p>
    <w:p w:rsidR="008E1B7F" w:rsidRPr="004B3E8B" w:rsidRDefault="008E1B7F" w:rsidP="008E1B7F">
      <w:pPr>
        <w:numPr>
          <w:ilvl w:val="0"/>
          <w:numId w:val="13"/>
        </w:numPr>
        <w:suppressAutoHyphens w:val="0"/>
        <w:spacing w:after="150" w:line="360" w:lineRule="auto"/>
        <w:ind w:left="426" w:hanging="426"/>
        <w:contextualSpacing/>
        <w:jc w:val="both"/>
        <w:rPr>
          <w:rFonts w:ascii="Arial" w:hAnsi="Arial" w:cs="Arial"/>
          <w:b/>
          <w:i/>
        </w:rPr>
      </w:pPr>
      <w:r w:rsidRPr="004B3E8B">
        <w:rPr>
          <w:rFonts w:ascii="Arial" w:hAnsi="Arial" w:cs="Arial"/>
        </w:rPr>
        <w:t xml:space="preserve">obowiązek podania przez Panią/Pana danych osobowych bezpośrednio Pani/Pana dotyczących jest wymogiem ustawowym określonym w przepisach ustawy </w:t>
      </w:r>
      <w:proofErr w:type="spellStart"/>
      <w:r w:rsidRPr="004B3E8B">
        <w:rPr>
          <w:rFonts w:ascii="Arial" w:hAnsi="Arial" w:cs="Arial"/>
        </w:rPr>
        <w:t>Pzp</w:t>
      </w:r>
      <w:proofErr w:type="spellEnd"/>
      <w:r w:rsidRPr="004B3E8B">
        <w:rPr>
          <w:rFonts w:ascii="Arial" w:hAnsi="Arial" w:cs="Arial"/>
        </w:rPr>
        <w:t xml:space="preserve">, związanym z udziałem w postępowaniu o udzielenie zamówienia publicznego; konsekwencje niepodania określonych danych wynikają z ustawy </w:t>
      </w:r>
      <w:proofErr w:type="spellStart"/>
      <w:r w:rsidRPr="004B3E8B">
        <w:rPr>
          <w:rFonts w:ascii="Arial" w:hAnsi="Arial" w:cs="Arial"/>
        </w:rPr>
        <w:t>Pzp</w:t>
      </w:r>
      <w:proofErr w:type="spellEnd"/>
      <w:r w:rsidRPr="004B3E8B">
        <w:rPr>
          <w:rFonts w:ascii="Arial" w:hAnsi="Arial" w:cs="Arial"/>
        </w:rPr>
        <w:t xml:space="preserve">;  </w:t>
      </w:r>
    </w:p>
    <w:p w:rsidR="008E1B7F" w:rsidRPr="004B3E8B" w:rsidRDefault="008E1B7F" w:rsidP="008E1B7F">
      <w:pPr>
        <w:numPr>
          <w:ilvl w:val="0"/>
          <w:numId w:val="13"/>
        </w:numPr>
        <w:suppressAutoHyphens w:val="0"/>
        <w:spacing w:after="150" w:line="360" w:lineRule="auto"/>
        <w:ind w:left="426" w:hanging="426"/>
        <w:contextualSpacing/>
        <w:jc w:val="both"/>
        <w:rPr>
          <w:rFonts w:ascii="Arial" w:eastAsia="Calibri" w:hAnsi="Arial" w:cs="Arial"/>
        </w:rPr>
      </w:pPr>
      <w:r w:rsidRPr="004B3E8B">
        <w:rPr>
          <w:rFonts w:ascii="Arial" w:hAnsi="Arial" w:cs="Arial"/>
        </w:rPr>
        <w:t>w odniesieniu do Pani/Pana danych osobowych decyzje nie będą podejmowane</w:t>
      </w:r>
      <w:r w:rsidRPr="004B3E8B">
        <w:rPr>
          <w:rFonts w:ascii="Arial" w:hAnsi="Arial" w:cs="Arial"/>
        </w:rPr>
        <w:br/>
        <w:t xml:space="preserve"> w sposób zautomatyzowany, stosowanie do art. 22 RODO;</w:t>
      </w:r>
    </w:p>
    <w:p w:rsidR="008E1B7F" w:rsidRPr="004B3E8B" w:rsidRDefault="008E1B7F" w:rsidP="008E1B7F">
      <w:pPr>
        <w:numPr>
          <w:ilvl w:val="0"/>
          <w:numId w:val="13"/>
        </w:numPr>
        <w:suppressAutoHyphens w:val="0"/>
        <w:spacing w:after="150" w:line="360" w:lineRule="auto"/>
        <w:ind w:left="426" w:hanging="426"/>
        <w:contextualSpacing/>
        <w:jc w:val="both"/>
        <w:rPr>
          <w:rFonts w:ascii="Arial" w:hAnsi="Arial" w:cs="Arial"/>
        </w:rPr>
      </w:pPr>
      <w:r w:rsidRPr="004B3E8B">
        <w:rPr>
          <w:rFonts w:ascii="Arial" w:hAnsi="Arial" w:cs="Arial"/>
        </w:rPr>
        <w:t>posiada Pani/Pan:</w:t>
      </w:r>
    </w:p>
    <w:p w:rsidR="008E1B7F" w:rsidRPr="004B3E8B" w:rsidRDefault="008E1B7F" w:rsidP="008E1B7F">
      <w:pPr>
        <w:numPr>
          <w:ilvl w:val="0"/>
          <w:numId w:val="14"/>
        </w:numPr>
        <w:suppressAutoHyphens w:val="0"/>
        <w:spacing w:after="150" w:line="360" w:lineRule="auto"/>
        <w:ind w:left="709" w:hanging="283"/>
        <w:contextualSpacing/>
        <w:jc w:val="both"/>
        <w:rPr>
          <w:rFonts w:ascii="Arial" w:hAnsi="Arial" w:cs="Arial"/>
        </w:rPr>
      </w:pPr>
      <w:r w:rsidRPr="004B3E8B">
        <w:rPr>
          <w:rFonts w:ascii="Arial" w:hAnsi="Arial" w:cs="Arial"/>
        </w:rPr>
        <w:t>na podstawie art. 15 RODO prawo dostępu do danych osobowych Pani/Pana dotyczących;</w:t>
      </w:r>
    </w:p>
    <w:p w:rsidR="008E1B7F" w:rsidRDefault="008E1B7F" w:rsidP="008E1B7F">
      <w:pPr>
        <w:numPr>
          <w:ilvl w:val="0"/>
          <w:numId w:val="14"/>
        </w:numPr>
        <w:suppressAutoHyphens w:val="0"/>
        <w:spacing w:after="150" w:line="360" w:lineRule="auto"/>
        <w:ind w:left="709" w:hanging="283"/>
        <w:contextualSpacing/>
        <w:jc w:val="both"/>
        <w:rPr>
          <w:rFonts w:ascii="Arial" w:hAnsi="Arial" w:cs="Arial"/>
        </w:rPr>
      </w:pPr>
      <w:r w:rsidRPr="004B3E8B">
        <w:rPr>
          <w:rFonts w:ascii="Arial" w:hAnsi="Arial" w:cs="Arial"/>
        </w:rPr>
        <w:lastRenderedPageBreak/>
        <w:t xml:space="preserve">na podstawie art. 16 RODO prawo do sprostowania Pani/Pana danych osobowych </w:t>
      </w:r>
      <w:r w:rsidRPr="004B3E8B">
        <w:rPr>
          <w:rFonts w:ascii="Arial" w:hAnsi="Arial" w:cs="Arial"/>
          <w:b/>
          <w:vertAlign w:val="superscript"/>
        </w:rPr>
        <w:t>**</w:t>
      </w:r>
      <w:r w:rsidRPr="004B3E8B">
        <w:rPr>
          <w:rFonts w:ascii="Arial" w:hAnsi="Arial" w:cs="Arial"/>
        </w:rPr>
        <w:t>;</w:t>
      </w:r>
    </w:p>
    <w:p w:rsidR="008E1B7F" w:rsidRPr="004B3E8B" w:rsidRDefault="008E1B7F" w:rsidP="008E1B7F">
      <w:pPr>
        <w:numPr>
          <w:ilvl w:val="0"/>
          <w:numId w:val="14"/>
        </w:numPr>
        <w:suppressAutoHyphens w:val="0"/>
        <w:spacing w:after="150" w:line="360" w:lineRule="auto"/>
        <w:ind w:left="709" w:hanging="283"/>
        <w:contextualSpacing/>
        <w:jc w:val="both"/>
        <w:rPr>
          <w:rFonts w:ascii="Arial" w:hAnsi="Arial" w:cs="Arial"/>
        </w:rPr>
      </w:pPr>
      <w:r w:rsidRPr="004B3E8B">
        <w:rPr>
          <w:rFonts w:ascii="Arial" w:hAnsi="Arial" w:cs="Arial"/>
        </w:rPr>
        <w:t xml:space="preserve">na podstawie art. 18 RODO prawo żądania od administratora ograniczenia przetwarzania danych osobowych z zastrzeżeniem przypadków, o których mowa w art. 18 ust. 2 RODO ***;  </w:t>
      </w:r>
    </w:p>
    <w:p w:rsidR="008E1B7F" w:rsidRPr="004B3E8B" w:rsidRDefault="008E1B7F" w:rsidP="008E1B7F">
      <w:pPr>
        <w:numPr>
          <w:ilvl w:val="0"/>
          <w:numId w:val="14"/>
        </w:numPr>
        <w:suppressAutoHyphens w:val="0"/>
        <w:spacing w:after="150" w:line="360" w:lineRule="auto"/>
        <w:ind w:left="709" w:hanging="283"/>
        <w:contextualSpacing/>
        <w:jc w:val="both"/>
        <w:rPr>
          <w:rFonts w:ascii="Arial" w:hAnsi="Arial" w:cs="Arial"/>
          <w:i/>
        </w:rPr>
      </w:pPr>
      <w:r w:rsidRPr="004B3E8B">
        <w:rPr>
          <w:rFonts w:ascii="Arial" w:hAnsi="Arial" w:cs="Arial"/>
        </w:rPr>
        <w:t>prawo do wniesienia skargi do Prezesa Urzędu Ochrony Danych Osobowych, gdy uzna Pani/Pan, że przetwarzanie danych osobowych Pani/Pana dotyczących narusza przepisy RODO;</w:t>
      </w:r>
    </w:p>
    <w:p w:rsidR="008E1B7F" w:rsidRPr="004B3E8B" w:rsidRDefault="008E1B7F" w:rsidP="008E1B7F">
      <w:pPr>
        <w:numPr>
          <w:ilvl w:val="0"/>
          <w:numId w:val="13"/>
        </w:numPr>
        <w:suppressAutoHyphens w:val="0"/>
        <w:spacing w:after="150" w:line="360" w:lineRule="auto"/>
        <w:ind w:left="426" w:hanging="426"/>
        <w:contextualSpacing/>
        <w:jc w:val="both"/>
        <w:rPr>
          <w:rFonts w:ascii="Arial" w:hAnsi="Arial" w:cs="Arial"/>
          <w:i/>
        </w:rPr>
      </w:pPr>
      <w:r w:rsidRPr="004B3E8B">
        <w:rPr>
          <w:rFonts w:ascii="Arial" w:hAnsi="Arial" w:cs="Arial"/>
        </w:rPr>
        <w:t>nie przysługuje Pani/Panu:</w:t>
      </w:r>
    </w:p>
    <w:p w:rsidR="008E1B7F" w:rsidRPr="004B3E8B" w:rsidRDefault="008E1B7F" w:rsidP="008E1B7F">
      <w:pPr>
        <w:numPr>
          <w:ilvl w:val="0"/>
          <w:numId w:val="15"/>
        </w:numPr>
        <w:suppressAutoHyphens w:val="0"/>
        <w:spacing w:after="150" w:line="360" w:lineRule="auto"/>
        <w:ind w:left="709" w:hanging="283"/>
        <w:contextualSpacing/>
        <w:jc w:val="both"/>
        <w:rPr>
          <w:rFonts w:ascii="Arial" w:hAnsi="Arial" w:cs="Arial"/>
          <w:i/>
        </w:rPr>
      </w:pPr>
      <w:r w:rsidRPr="004B3E8B">
        <w:rPr>
          <w:rFonts w:ascii="Arial" w:hAnsi="Arial" w:cs="Arial"/>
        </w:rPr>
        <w:t>w związku z art. 17 ust. 3 lit. b, d lub e RODO prawo do usunięcia danych osobowych;</w:t>
      </w:r>
    </w:p>
    <w:p w:rsidR="008E1B7F" w:rsidRPr="004B3E8B" w:rsidRDefault="008E1B7F" w:rsidP="008E1B7F">
      <w:pPr>
        <w:numPr>
          <w:ilvl w:val="0"/>
          <w:numId w:val="15"/>
        </w:numPr>
        <w:suppressAutoHyphens w:val="0"/>
        <w:spacing w:after="150" w:line="360" w:lineRule="auto"/>
        <w:ind w:left="709" w:hanging="283"/>
        <w:contextualSpacing/>
        <w:jc w:val="both"/>
        <w:rPr>
          <w:rFonts w:ascii="Arial" w:hAnsi="Arial" w:cs="Arial"/>
          <w:b/>
          <w:i/>
        </w:rPr>
      </w:pPr>
      <w:r w:rsidRPr="004B3E8B">
        <w:rPr>
          <w:rFonts w:ascii="Arial" w:hAnsi="Arial" w:cs="Arial"/>
        </w:rPr>
        <w:t>prawo do przenoszenia danych osobowych, o którym mowa w art. 20 RODO;</w:t>
      </w:r>
    </w:p>
    <w:p w:rsidR="008E1B7F" w:rsidRPr="004B3E8B" w:rsidRDefault="008E1B7F" w:rsidP="008E1B7F">
      <w:pPr>
        <w:numPr>
          <w:ilvl w:val="0"/>
          <w:numId w:val="15"/>
        </w:numPr>
        <w:suppressAutoHyphens w:val="0"/>
        <w:spacing w:after="150" w:line="360" w:lineRule="auto"/>
        <w:ind w:left="709" w:hanging="283"/>
        <w:contextualSpacing/>
        <w:jc w:val="both"/>
        <w:rPr>
          <w:rFonts w:ascii="Arial" w:hAnsi="Arial" w:cs="Arial"/>
          <w:i/>
        </w:rPr>
      </w:pPr>
      <w:r w:rsidRPr="004B3E8B">
        <w:rPr>
          <w:rFonts w:ascii="Arial" w:hAnsi="Arial" w:cs="Arial"/>
        </w:rPr>
        <w:t xml:space="preserve">na podstawie art. 21 RODO prawo sprzeciwu, wobec przetwarzania danych osobowych, gdyż podstawą prawną przetwarzania Pani/Pana danych osobowych jest art. 6 ust. 1 lit. c RODO. </w:t>
      </w:r>
    </w:p>
    <w:p w:rsidR="008E1B7F" w:rsidRPr="00D5299A" w:rsidRDefault="008E1B7F" w:rsidP="008E1B7F">
      <w:pPr>
        <w:spacing w:after="0" w:line="240" w:lineRule="auto"/>
        <w:jc w:val="both"/>
        <w:rPr>
          <w:rFonts w:ascii="Arial" w:hAnsi="Arial" w:cs="Arial"/>
          <w:b/>
          <w:i/>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Default="000318BD" w:rsidP="008E1B7F">
      <w:pPr>
        <w:spacing w:after="0" w:line="240" w:lineRule="auto"/>
        <w:jc w:val="both"/>
        <w:rPr>
          <w:rFonts w:ascii="Arial" w:hAnsi="Arial" w:cs="Arial"/>
        </w:rPr>
      </w:pPr>
    </w:p>
    <w:p w:rsidR="000318BD" w:rsidRPr="000318BD" w:rsidRDefault="000318BD" w:rsidP="000318BD">
      <w:pPr>
        <w:shd w:val="clear" w:color="auto" w:fill="FFFFFF"/>
        <w:suppressAutoHyphens w:val="0"/>
        <w:jc w:val="right"/>
        <w:rPr>
          <w:rFonts w:ascii="Arial" w:eastAsia="Calibri" w:hAnsi="Arial" w:cs="Arial"/>
          <w:color w:val="000000"/>
        </w:rPr>
      </w:pPr>
      <w:r w:rsidRPr="000318BD">
        <w:rPr>
          <w:rFonts w:ascii="Arial" w:eastAsia="Calibri" w:hAnsi="Arial" w:cs="Arial"/>
          <w:color w:val="000000"/>
        </w:rPr>
        <w:t xml:space="preserve">Załącznik nr </w:t>
      </w:r>
      <w:r>
        <w:rPr>
          <w:rFonts w:ascii="Arial" w:eastAsia="Calibri" w:hAnsi="Arial" w:cs="Arial"/>
          <w:color w:val="000000"/>
        </w:rPr>
        <w:t>4</w:t>
      </w:r>
      <w:r w:rsidRPr="000318BD">
        <w:rPr>
          <w:rFonts w:ascii="Arial" w:eastAsia="Calibri" w:hAnsi="Arial" w:cs="Arial"/>
          <w:color w:val="000000"/>
        </w:rPr>
        <w:t xml:space="preserve"> do Umowy </w:t>
      </w:r>
    </w:p>
    <w:p w:rsidR="000318BD" w:rsidRPr="000318BD" w:rsidRDefault="000318BD" w:rsidP="000318BD">
      <w:pPr>
        <w:shd w:val="clear" w:color="auto" w:fill="FFFFFF"/>
        <w:suppressAutoHyphens w:val="0"/>
        <w:jc w:val="right"/>
        <w:rPr>
          <w:rFonts w:ascii="Arial" w:eastAsia="Calibri" w:hAnsi="Arial" w:cs="Arial"/>
          <w:b/>
          <w:color w:val="000000"/>
        </w:rPr>
      </w:pPr>
    </w:p>
    <w:p w:rsidR="000318BD" w:rsidRPr="000318BD" w:rsidRDefault="000318BD" w:rsidP="000318BD">
      <w:pPr>
        <w:shd w:val="clear" w:color="auto" w:fill="FFFFFF"/>
        <w:suppressAutoHyphens w:val="0"/>
        <w:jc w:val="center"/>
        <w:rPr>
          <w:rFonts w:ascii="Arial" w:eastAsia="Calibri" w:hAnsi="Arial" w:cs="Arial"/>
          <w:b/>
          <w:color w:val="000000"/>
        </w:rPr>
      </w:pPr>
      <w:r w:rsidRPr="000318BD">
        <w:rPr>
          <w:rFonts w:ascii="Arial" w:eastAsia="Calibri" w:hAnsi="Arial" w:cs="Arial"/>
          <w:b/>
          <w:color w:val="000000"/>
        </w:rPr>
        <w:t>ZASADY WEJŚCIA / WJAZDU</w:t>
      </w:r>
    </w:p>
    <w:p w:rsidR="000318BD" w:rsidRPr="000318BD" w:rsidRDefault="000318BD" w:rsidP="000318BD">
      <w:pPr>
        <w:numPr>
          <w:ilvl w:val="0"/>
          <w:numId w:val="40"/>
        </w:numPr>
        <w:shd w:val="clear" w:color="auto" w:fill="FFFFFF"/>
        <w:tabs>
          <w:tab w:val="left" w:pos="284"/>
        </w:tabs>
        <w:suppressAutoHyphens w:val="0"/>
        <w:spacing w:after="0" w:line="240" w:lineRule="auto"/>
        <w:ind w:left="303"/>
        <w:jc w:val="both"/>
        <w:rPr>
          <w:rFonts w:ascii="Arial" w:eastAsia="Times New Roman" w:hAnsi="Arial" w:cs="Arial"/>
          <w:color w:val="000000"/>
          <w:kern w:val="1"/>
          <w:sz w:val="24"/>
          <w:szCs w:val="24"/>
          <w:lang w:eastAsia="zh-CN"/>
        </w:rPr>
      </w:pPr>
      <w:r w:rsidRPr="000318BD">
        <w:rPr>
          <w:rFonts w:ascii="Arial" w:eastAsia="Times New Roman" w:hAnsi="Arial" w:cs="Arial"/>
          <w:color w:val="000000"/>
          <w:kern w:val="1"/>
          <w:sz w:val="24"/>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0318BD">
        <w:rPr>
          <w:rFonts w:ascii="Arial" w:eastAsia="Times New Roman" w:hAnsi="Arial" w:cs="Arial"/>
          <w:color w:val="000000"/>
          <w:kern w:val="1"/>
          <w:sz w:val="24"/>
          <w:szCs w:val="24"/>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0318BD">
        <w:rPr>
          <w:rFonts w:ascii="Arial" w:eastAsia="Times New Roman" w:hAnsi="Arial" w:cs="Arial"/>
          <w:color w:val="000000"/>
          <w:kern w:val="1"/>
          <w:sz w:val="24"/>
          <w:szCs w:val="24"/>
          <w:lang w:eastAsia="zh-CN"/>
        </w:rPr>
        <w:t>t.j</w:t>
      </w:r>
      <w:proofErr w:type="spellEnd"/>
      <w:r w:rsidRPr="000318BD">
        <w:rPr>
          <w:rFonts w:ascii="Arial" w:eastAsia="Times New Roman" w:hAnsi="Arial" w:cs="Arial"/>
          <w:color w:val="000000"/>
          <w:kern w:val="1"/>
          <w:sz w:val="24"/>
          <w:szCs w:val="24"/>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0318BD">
        <w:rPr>
          <w:rFonts w:ascii="Arial" w:eastAsia="Times New Roman" w:hAnsi="Arial" w:cs="Arial"/>
          <w:color w:val="000000"/>
          <w:kern w:val="1"/>
          <w:sz w:val="24"/>
          <w:szCs w:val="24"/>
          <w:lang w:eastAsia="zh-CN"/>
        </w:rPr>
        <w:t>t.j</w:t>
      </w:r>
      <w:proofErr w:type="spellEnd"/>
      <w:r w:rsidRPr="000318BD">
        <w:rPr>
          <w:rFonts w:ascii="Arial" w:eastAsia="Times New Roman" w:hAnsi="Arial" w:cs="Arial"/>
          <w:color w:val="000000"/>
          <w:kern w:val="1"/>
          <w:sz w:val="24"/>
          <w:szCs w:val="24"/>
          <w:lang w:eastAsia="zh-CN"/>
        </w:rPr>
        <w:t>.) oraz Regulaminu Ogólnego Sił Zbrojnych.</w:t>
      </w:r>
    </w:p>
    <w:p w:rsidR="000318BD" w:rsidRPr="000318BD" w:rsidRDefault="000318BD" w:rsidP="000318BD">
      <w:pPr>
        <w:numPr>
          <w:ilvl w:val="0"/>
          <w:numId w:val="40"/>
        </w:numPr>
        <w:shd w:val="clear" w:color="auto" w:fill="FFFFFF"/>
        <w:tabs>
          <w:tab w:val="left" w:pos="284"/>
        </w:tabs>
        <w:suppressAutoHyphens w:val="0"/>
        <w:spacing w:after="0" w:line="240" w:lineRule="auto"/>
        <w:ind w:left="284" w:hanging="284"/>
        <w:jc w:val="both"/>
        <w:rPr>
          <w:rFonts w:ascii="Arial" w:eastAsia="Times New Roman" w:hAnsi="Arial" w:cs="Arial"/>
          <w:color w:val="000000"/>
          <w:kern w:val="1"/>
          <w:sz w:val="24"/>
          <w:szCs w:val="24"/>
          <w:lang w:eastAsia="zh-CN"/>
        </w:rPr>
      </w:pPr>
      <w:r w:rsidRPr="000318BD">
        <w:rPr>
          <w:rFonts w:ascii="Arial" w:eastAsia="Times New Roman" w:hAnsi="Arial" w:cs="Arial"/>
          <w:color w:val="000000"/>
          <w:kern w:val="1"/>
          <w:sz w:val="24"/>
          <w:szCs w:val="24"/>
          <w:lang w:eastAsia="zh-CN"/>
        </w:rPr>
        <w:t xml:space="preserve">Zamawiający na podstawie: Instrukcji o ochronie obiektów wojskowych </w:t>
      </w:r>
      <w:proofErr w:type="spellStart"/>
      <w:r w:rsidRPr="000318BD">
        <w:rPr>
          <w:rFonts w:ascii="Arial" w:eastAsia="Times New Roman" w:hAnsi="Arial" w:cs="Arial"/>
          <w:color w:val="000000"/>
          <w:kern w:val="1"/>
          <w:sz w:val="24"/>
          <w:szCs w:val="24"/>
          <w:lang w:eastAsia="zh-CN"/>
        </w:rPr>
        <w:t>Szt.Gen</w:t>
      </w:r>
      <w:proofErr w:type="spellEnd"/>
      <w:r w:rsidRPr="000318BD">
        <w:rPr>
          <w:rFonts w:ascii="Arial" w:eastAsia="Times New Roman" w:hAnsi="Arial" w:cs="Arial"/>
          <w:color w:val="000000"/>
          <w:kern w:val="1"/>
          <w:sz w:val="24"/>
          <w:szCs w:val="24"/>
          <w:lang w:eastAsia="zh-CN"/>
        </w:rPr>
        <w:t xml:space="preserve">. 1686/2017 wprowadzonej Decyzją Nr Z-12/MON Ministra Obrony Narodowej </w:t>
      </w:r>
      <w:r w:rsidRPr="000318BD">
        <w:rPr>
          <w:rFonts w:ascii="Arial" w:eastAsia="Times New Roman" w:hAnsi="Arial" w:cs="Arial"/>
          <w:color w:val="000000"/>
          <w:kern w:val="1"/>
          <w:sz w:val="24"/>
          <w:szCs w:val="24"/>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w:t>
      </w:r>
      <w:r>
        <w:rPr>
          <w:rFonts w:ascii="Arial" w:eastAsia="Times New Roman" w:hAnsi="Arial" w:cs="Arial"/>
          <w:color w:val="000000"/>
          <w:kern w:val="1"/>
          <w:sz w:val="24"/>
          <w:szCs w:val="24"/>
          <w:lang w:eastAsia="zh-CN"/>
        </w:rPr>
        <w:t>MON</w:t>
      </w:r>
      <w:r w:rsidRPr="000318BD">
        <w:rPr>
          <w:rFonts w:ascii="Arial" w:eastAsia="Times New Roman" w:hAnsi="Arial" w:cs="Arial"/>
          <w:color w:val="000000"/>
          <w:kern w:val="1"/>
          <w:sz w:val="24"/>
          <w:szCs w:val="24"/>
          <w:lang w:eastAsia="zh-CN"/>
        </w:rPr>
        <w:t xml:space="preserve"> z 2017 r. poz.18), Rozkazu Dowódcy Generalnego Rodzajów Sił Zbrojnych Nr Z-405 z dnia 27 lipca 2015 r. w sprawie organizacji systemu </w:t>
      </w:r>
      <w:proofErr w:type="spellStart"/>
      <w:r w:rsidRPr="000318BD">
        <w:rPr>
          <w:rFonts w:ascii="Arial" w:eastAsia="Times New Roman" w:hAnsi="Arial" w:cs="Arial"/>
          <w:color w:val="000000"/>
          <w:kern w:val="1"/>
          <w:sz w:val="24"/>
          <w:szCs w:val="24"/>
          <w:lang w:eastAsia="zh-CN"/>
        </w:rPr>
        <w:t>przepustkowego</w:t>
      </w:r>
      <w:proofErr w:type="spellEnd"/>
      <w:r w:rsidRPr="000318BD">
        <w:rPr>
          <w:rFonts w:ascii="Arial" w:eastAsia="Times New Roman" w:hAnsi="Arial" w:cs="Arial"/>
          <w:color w:val="000000"/>
          <w:kern w:val="1"/>
          <w:sz w:val="24"/>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318BD" w:rsidRPr="000318BD" w:rsidRDefault="000318BD" w:rsidP="000318BD">
      <w:pPr>
        <w:numPr>
          <w:ilvl w:val="0"/>
          <w:numId w:val="40"/>
        </w:numPr>
        <w:shd w:val="clear" w:color="auto" w:fill="FFFFFF"/>
        <w:tabs>
          <w:tab w:val="left" w:pos="426"/>
        </w:tabs>
        <w:suppressAutoHyphens w:val="0"/>
        <w:spacing w:after="0" w:line="240" w:lineRule="auto"/>
        <w:ind w:left="284" w:hanging="284"/>
        <w:jc w:val="both"/>
        <w:rPr>
          <w:rFonts w:ascii="Arial" w:eastAsia="Times New Roman" w:hAnsi="Arial" w:cs="Arial"/>
          <w:color w:val="000000"/>
          <w:kern w:val="1"/>
          <w:sz w:val="24"/>
          <w:szCs w:val="24"/>
          <w:lang w:eastAsia="zh-CN"/>
        </w:rPr>
      </w:pPr>
      <w:r w:rsidRPr="000318BD">
        <w:rPr>
          <w:rFonts w:ascii="Arial" w:eastAsia="Times New Roman" w:hAnsi="Arial" w:cs="Arial"/>
          <w:color w:val="000000"/>
          <w:kern w:val="1"/>
          <w:sz w:val="24"/>
          <w:szCs w:val="24"/>
          <w:lang w:eastAsia="zh-CN"/>
        </w:rPr>
        <w:t xml:space="preserve">Wstęp OBCOKRAJOWCÓW do obiektów wojskowych może być realizowany wyłącznie na podstawie POZWOLEŃ wydanych na zasadach określonych </w:t>
      </w:r>
      <w:r w:rsidRPr="000318BD">
        <w:rPr>
          <w:rFonts w:ascii="Arial" w:eastAsia="Times New Roman" w:hAnsi="Arial" w:cs="Arial"/>
          <w:color w:val="000000"/>
          <w:kern w:val="1"/>
          <w:sz w:val="24"/>
          <w:szCs w:val="24"/>
          <w:lang w:eastAsia="zh-CN"/>
        </w:rPr>
        <w:br/>
        <w:t xml:space="preserve">w decyzji Nr 19/MON Ministra Obrony Narodowej z dnia 24 stycznia 2017 r. </w:t>
      </w:r>
      <w:r w:rsidRPr="000318BD">
        <w:rPr>
          <w:rFonts w:ascii="Arial" w:eastAsia="Times New Roman" w:hAnsi="Arial" w:cs="Arial"/>
          <w:color w:val="000000"/>
          <w:kern w:val="1"/>
          <w:sz w:val="24"/>
          <w:szCs w:val="24"/>
          <w:lang w:eastAsia="zh-CN"/>
        </w:rPr>
        <w:br/>
        <w:t>w sprawie organizowania współpracy międzynarodowej w resorcie obrony narodowej (Dz. Urz. MON z 2017 r. poz. 18).</w:t>
      </w:r>
    </w:p>
    <w:p w:rsidR="000318BD" w:rsidRPr="000318BD" w:rsidRDefault="000318BD" w:rsidP="000318BD">
      <w:pPr>
        <w:numPr>
          <w:ilvl w:val="0"/>
          <w:numId w:val="40"/>
        </w:numPr>
        <w:shd w:val="clear" w:color="auto" w:fill="FFFFFF"/>
        <w:tabs>
          <w:tab w:val="left" w:pos="426"/>
        </w:tabs>
        <w:suppressAutoHyphens w:val="0"/>
        <w:spacing w:after="0" w:line="240" w:lineRule="auto"/>
        <w:ind w:left="426" w:hanging="426"/>
        <w:jc w:val="both"/>
        <w:rPr>
          <w:rFonts w:ascii="Arial" w:eastAsia="Times New Roman" w:hAnsi="Arial" w:cs="Arial"/>
          <w:color w:val="000000"/>
          <w:kern w:val="1"/>
          <w:sz w:val="24"/>
          <w:szCs w:val="24"/>
          <w:lang w:eastAsia="zh-CN"/>
        </w:rPr>
      </w:pPr>
      <w:r w:rsidRPr="000318BD">
        <w:rPr>
          <w:rFonts w:ascii="Arial" w:eastAsia="Times New Roman" w:hAnsi="Arial" w:cs="Arial"/>
          <w:color w:val="000000"/>
          <w:kern w:val="1"/>
          <w:sz w:val="24"/>
          <w:szCs w:val="24"/>
          <w:lang w:eastAsia="zh-CN"/>
        </w:rPr>
        <w:t>W stosunku do obywateli RP, dostawcy ubiegający się o zgodę na wejście/wjazd na teren chronionych obiektów wojskowych, zobowiązani są posiadać:</w:t>
      </w:r>
    </w:p>
    <w:p w:rsidR="000318BD" w:rsidRPr="000318BD" w:rsidRDefault="000318BD" w:rsidP="000318BD">
      <w:pPr>
        <w:shd w:val="clear" w:color="auto" w:fill="FFFFFF"/>
        <w:tabs>
          <w:tab w:val="left" w:pos="284"/>
        </w:tabs>
        <w:spacing w:after="0" w:line="240" w:lineRule="auto"/>
        <w:ind w:firstLine="425"/>
        <w:jc w:val="both"/>
        <w:rPr>
          <w:rFonts w:ascii="Arial" w:eastAsia="Times New Roman" w:hAnsi="Arial" w:cs="Arial"/>
          <w:color w:val="000000"/>
          <w:kern w:val="1"/>
          <w:sz w:val="24"/>
          <w:szCs w:val="24"/>
          <w:lang w:eastAsia="zh-CN"/>
        </w:rPr>
      </w:pPr>
      <w:r w:rsidRPr="000318BD">
        <w:rPr>
          <w:rFonts w:ascii="Arial" w:eastAsia="Times New Roman" w:hAnsi="Arial" w:cs="Arial"/>
          <w:color w:val="000000"/>
          <w:kern w:val="1"/>
          <w:sz w:val="24"/>
          <w:szCs w:val="24"/>
          <w:lang w:eastAsia="zh-CN"/>
        </w:rPr>
        <w:t xml:space="preserve">- aktualny dokument tożsamości z podaniem organu wydającego, </w:t>
      </w:r>
    </w:p>
    <w:p w:rsidR="000318BD" w:rsidRPr="000318BD" w:rsidRDefault="000318BD" w:rsidP="000318BD">
      <w:pPr>
        <w:shd w:val="clear" w:color="auto" w:fill="FFFFFF"/>
        <w:tabs>
          <w:tab w:val="left" w:pos="284"/>
        </w:tabs>
        <w:spacing w:after="0" w:line="240" w:lineRule="auto"/>
        <w:ind w:firstLine="425"/>
        <w:jc w:val="both"/>
        <w:rPr>
          <w:rFonts w:ascii="Arial" w:eastAsia="Times New Roman" w:hAnsi="Arial" w:cs="Arial"/>
          <w:color w:val="000000"/>
          <w:kern w:val="1"/>
          <w:sz w:val="24"/>
          <w:szCs w:val="24"/>
          <w:lang w:eastAsia="zh-CN"/>
        </w:rPr>
      </w:pPr>
      <w:r w:rsidRPr="000318BD">
        <w:rPr>
          <w:rFonts w:ascii="Arial" w:eastAsia="Times New Roman" w:hAnsi="Arial" w:cs="Arial"/>
          <w:color w:val="000000"/>
          <w:kern w:val="1"/>
          <w:sz w:val="24"/>
          <w:szCs w:val="24"/>
          <w:lang w:eastAsia="zh-CN"/>
        </w:rPr>
        <w:t>- numery rejestracyjne samochodów oraz innego sprzętu.</w:t>
      </w:r>
    </w:p>
    <w:p w:rsidR="000318BD" w:rsidRPr="000318BD" w:rsidRDefault="000318BD" w:rsidP="000318BD">
      <w:pPr>
        <w:numPr>
          <w:ilvl w:val="0"/>
          <w:numId w:val="40"/>
        </w:numPr>
        <w:tabs>
          <w:tab w:val="left" w:pos="851"/>
        </w:tabs>
        <w:suppressAutoHyphens w:val="0"/>
        <w:spacing w:after="0" w:line="240" w:lineRule="auto"/>
        <w:ind w:left="340"/>
        <w:contextualSpacing/>
        <w:jc w:val="both"/>
        <w:rPr>
          <w:rFonts w:ascii="Arial" w:eastAsia="Times New Roman" w:hAnsi="Arial" w:cs="Arial"/>
          <w:kern w:val="3"/>
          <w:sz w:val="24"/>
          <w:szCs w:val="20"/>
          <w:lang w:eastAsia="zh-CN"/>
        </w:rPr>
      </w:pPr>
      <w:r w:rsidRPr="000318BD">
        <w:rPr>
          <w:rFonts w:ascii="Arial" w:eastAsia="Times New Roman" w:hAnsi="Arial" w:cs="Arial"/>
          <w:kern w:val="3"/>
          <w:sz w:val="24"/>
          <w:szCs w:val="20"/>
          <w:lang w:eastAsia="zh-CN"/>
        </w:rPr>
        <w:t xml:space="preserve">Wykonawca dostawy jest zobowiązany  stosować się do obowiązujących przepisów w zakresie wejścia i wjazdu do jednostki, parkowania pojazdów, poruszania się po terenie chronionym, jak również </w:t>
      </w:r>
      <w:r w:rsidRPr="000318BD">
        <w:rPr>
          <w:rFonts w:ascii="Arial" w:eastAsia="Lucida Sans Unicode" w:hAnsi="Arial" w:cs="Arial"/>
          <w:kern w:val="3"/>
          <w:sz w:val="24"/>
          <w:szCs w:val="24"/>
          <w:lang w:eastAsia="ar-SA"/>
        </w:rPr>
        <w:t>uzyskania pozwolenia Dowódcy jednostki, na terenie której wykonywana jest dostawa, na:</w:t>
      </w:r>
    </w:p>
    <w:p w:rsidR="000318BD" w:rsidRPr="000318BD" w:rsidRDefault="000318BD" w:rsidP="000318BD">
      <w:pPr>
        <w:tabs>
          <w:tab w:val="left" w:pos="851"/>
        </w:tabs>
        <w:spacing w:after="0" w:line="240" w:lineRule="auto"/>
        <w:ind w:left="340"/>
        <w:contextualSpacing/>
        <w:jc w:val="both"/>
        <w:rPr>
          <w:rFonts w:ascii="Arial" w:eastAsia="Lucida Sans Unicode" w:hAnsi="Arial" w:cs="Arial"/>
          <w:kern w:val="3"/>
          <w:sz w:val="24"/>
          <w:szCs w:val="24"/>
          <w:lang w:eastAsia="ar-SA"/>
        </w:rPr>
      </w:pPr>
      <w:r w:rsidRPr="000318BD">
        <w:rPr>
          <w:rFonts w:ascii="Arial" w:eastAsia="Lucida Sans Unicode" w:hAnsi="Arial" w:cs="Arial"/>
          <w:kern w:val="3"/>
          <w:sz w:val="24"/>
          <w:szCs w:val="24"/>
          <w:lang w:eastAsia="ar-SA"/>
        </w:rPr>
        <w:t>- wnoszenie sprzętu audiowizualnego oraz wszelkich urządzeń służących do rejestracji obrazu i dźwięku,</w:t>
      </w:r>
    </w:p>
    <w:p w:rsidR="000318BD" w:rsidRPr="000318BD" w:rsidRDefault="000318BD" w:rsidP="000318BD">
      <w:pPr>
        <w:tabs>
          <w:tab w:val="left" w:pos="851"/>
        </w:tabs>
        <w:spacing w:after="0" w:line="240" w:lineRule="auto"/>
        <w:ind w:left="340"/>
        <w:contextualSpacing/>
        <w:jc w:val="both"/>
        <w:rPr>
          <w:rFonts w:ascii="Arial" w:eastAsia="Lucida Sans Unicode" w:hAnsi="Arial" w:cs="Arial"/>
          <w:kern w:val="3"/>
          <w:sz w:val="24"/>
          <w:szCs w:val="24"/>
          <w:lang w:eastAsia="ar-SA"/>
        </w:rPr>
      </w:pPr>
      <w:r w:rsidRPr="000318BD">
        <w:rPr>
          <w:rFonts w:ascii="Arial" w:eastAsia="Lucida Sans Unicode" w:hAnsi="Arial" w:cs="Arial"/>
          <w:kern w:val="3"/>
          <w:sz w:val="24"/>
          <w:szCs w:val="24"/>
          <w:lang w:eastAsia="ar-SA"/>
        </w:rPr>
        <w:t>- użytkowanie w miejscu wykonywania prac telefonu komórkowego.</w:t>
      </w:r>
    </w:p>
    <w:p w:rsidR="000318BD" w:rsidRPr="000318BD" w:rsidRDefault="000318BD" w:rsidP="000318BD">
      <w:pPr>
        <w:tabs>
          <w:tab w:val="left" w:pos="851"/>
        </w:tabs>
        <w:spacing w:after="0" w:line="240" w:lineRule="auto"/>
        <w:ind w:left="340"/>
        <w:contextualSpacing/>
        <w:jc w:val="both"/>
        <w:rPr>
          <w:rFonts w:ascii="Arial" w:eastAsia="Times New Roman" w:hAnsi="Arial" w:cs="Arial"/>
          <w:kern w:val="3"/>
          <w:sz w:val="24"/>
          <w:szCs w:val="20"/>
          <w:lang w:eastAsia="zh-CN"/>
        </w:rPr>
      </w:pPr>
    </w:p>
    <w:p w:rsidR="000318BD" w:rsidRPr="000318BD" w:rsidRDefault="000318BD" w:rsidP="000318BD">
      <w:pPr>
        <w:numPr>
          <w:ilvl w:val="0"/>
          <w:numId w:val="40"/>
        </w:numPr>
        <w:tabs>
          <w:tab w:val="left" w:pos="851"/>
        </w:tabs>
        <w:suppressAutoHyphens w:val="0"/>
        <w:spacing w:after="0" w:line="240" w:lineRule="auto"/>
        <w:ind w:left="397"/>
        <w:contextualSpacing/>
        <w:jc w:val="both"/>
        <w:rPr>
          <w:rFonts w:ascii="Arial" w:eastAsia="Lucida Sans Unicode" w:hAnsi="Arial" w:cs="Arial"/>
          <w:kern w:val="3"/>
          <w:sz w:val="24"/>
          <w:szCs w:val="24"/>
          <w:lang w:eastAsia="ar-SA"/>
        </w:rPr>
      </w:pPr>
      <w:r w:rsidRPr="000318BD">
        <w:rPr>
          <w:rFonts w:ascii="Arial" w:eastAsia="Lucida Sans Unicode" w:hAnsi="Arial" w:cs="Arial"/>
          <w:kern w:val="3"/>
          <w:sz w:val="24"/>
          <w:szCs w:val="24"/>
          <w:lang w:eastAsia="ar-SA"/>
        </w:rPr>
        <w:lastRenderedPageBreak/>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0318BD">
      <w:pPr>
        <w:shd w:val="clear" w:color="auto" w:fill="FFFFFF"/>
        <w:autoSpaceDN w:val="0"/>
        <w:spacing w:after="0" w:line="240" w:lineRule="auto"/>
        <w:rPr>
          <w:rFonts w:ascii="Arial" w:eastAsia="Times New Roman" w:hAnsi="Arial" w:cs="Arial"/>
          <w:bCs/>
          <w:color w:val="000000" w:themeColor="text1"/>
          <w:spacing w:val="10"/>
          <w:w w:val="130"/>
          <w:kern w:val="3"/>
          <w:sz w:val="18"/>
          <w:szCs w:val="18"/>
          <w:lang w:eastAsia="zh-CN"/>
        </w:rPr>
        <w:sectPr w:rsidR="008E1B7F" w:rsidSect="008E1B7F">
          <w:footerReference w:type="default" r:id="rId21"/>
          <w:pgSz w:w="11906" w:h="16838"/>
          <w:pgMar w:top="851" w:right="851" w:bottom="1985" w:left="1985" w:header="709" w:footer="709" w:gutter="0"/>
          <w:cols w:space="708"/>
          <w:docGrid w:linePitch="360"/>
        </w:sectPr>
      </w:pPr>
    </w:p>
    <w:p w:rsidR="007025A4" w:rsidRDefault="007025A4" w:rsidP="007025A4">
      <w:pPr>
        <w:spacing w:after="40" w:line="240" w:lineRule="auto"/>
        <w:jc w:val="right"/>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Załącznik do Umowy nr 5</w:t>
      </w:r>
    </w:p>
    <w:p w:rsidR="007025A4" w:rsidRDefault="007025A4" w:rsidP="007025A4">
      <w:pPr>
        <w:spacing w:after="40" w:line="240" w:lineRule="auto"/>
        <w:jc w:val="right"/>
        <w:rPr>
          <w:rFonts w:ascii="Arial" w:eastAsia="Times New Roman" w:hAnsi="Arial" w:cs="Arial"/>
          <w:color w:val="000000" w:themeColor="text1"/>
          <w:sz w:val="24"/>
          <w:szCs w:val="24"/>
          <w:lang w:eastAsia="pl-PL"/>
        </w:rPr>
      </w:pPr>
    </w:p>
    <w:p w:rsidR="007025A4" w:rsidRDefault="007025A4" w:rsidP="007025A4">
      <w:pPr>
        <w:spacing w:after="40" w:line="240" w:lineRule="auto"/>
        <w:jc w:val="right"/>
        <w:rPr>
          <w:rFonts w:ascii="Arial" w:eastAsia="Times New Roman" w:hAnsi="Arial" w:cs="Arial"/>
          <w:color w:val="000000" w:themeColor="text1"/>
          <w:sz w:val="24"/>
          <w:szCs w:val="24"/>
          <w:lang w:eastAsia="pl-PL"/>
        </w:rPr>
      </w:pPr>
    </w:p>
    <w:p w:rsidR="007025A4" w:rsidRPr="004A01BE" w:rsidRDefault="007025A4" w:rsidP="007025A4">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7025A4" w:rsidRPr="004A01BE" w:rsidRDefault="007025A4" w:rsidP="007025A4">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7025A4" w:rsidRPr="004A01BE" w:rsidRDefault="007025A4" w:rsidP="007025A4">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7025A4" w:rsidRPr="004A01BE" w:rsidRDefault="007025A4" w:rsidP="007025A4">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7025A4" w:rsidRPr="004A01BE" w:rsidRDefault="007025A4" w:rsidP="007025A4">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7025A4" w:rsidRPr="004A01BE" w:rsidRDefault="007025A4" w:rsidP="007025A4">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7025A4" w:rsidRPr="004A01BE" w:rsidRDefault="007025A4" w:rsidP="007025A4">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7025A4" w:rsidRPr="004A01BE" w:rsidRDefault="007025A4" w:rsidP="007025A4">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7025A4" w:rsidRPr="004A01BE" w:rsidRDefault="007025A4" w:rsidP="007025A4">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w:t>
      </w:r>
      <w:r>
        <w:rPr>
          <w:rFonts w:ascii="Arial" w:eastAsia="Calibri" w:hAnsi="Arial" w:cs="Arial"/>
          <w:i/>
          <w:color w:val="000000" w:themeColor="text1"/>
        </w:rPr>
        <w:t xml:space="preserve">zatrudnienia </w:t>
      </w:r>
      <w:r>
        <w:rPr>
          <w:rFonts w:ascii="Arial" w:eastAsia="Calibri" w:hAnsi="Arial" w:cs="Arial"/>
          <w:i/>
          <w:color w:val="000000" w:themeColor="text1"/>
        </w:rPr>
        <w:br/>
        <w:t>na umowę o pracę</w:t>
      </w:r>
      <w:r w:rsidRPr="004A01BE">
        <w:rPr>
          <w:rFonts w:ascii="Arial" w:eastAsia="Calibri" w:hAnsi="Arial" w:cs="Arial"/>
          <w:i/>
          <w:color w:val="000000" w:themeColor="text1"/>
        </w:rPr>
        <w: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3572"/>
        <w:gridCol w:w="3260"/>
        <w:gridCol w:w="3119"/>
      </w:tblGrid>
      <w:tr w:rsidR="007025A4" w:rsidRPr="004A01BE" w:rsidTr="007633A5">
        <w:tc>
          <w:tcPr>
            <w:tcW w:w="534" w:type="dxa"/>
            <w:vAlign w:val="center"/>
          </w:tcPr>
          <w:p w:rsidR="007025A4" w:rsidRPr="004A01BE" w:rsidRDefault="007025A4" w:rsidP="007633A5">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7025A4" w:rsidRPr="004A01BE" w:rsidRDefault="007025A4" w:rsidP="007633A5">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7025A4" w:rsidRPr="004A01BE" w:rsidRDefault="007025A4" w:rsidP="007633A5">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3572" w:type="dxa"/>
            <w:vAlign w:val="center"/>
          </w:tcPr>
          <w:p w:rsidR="007025A4" w:rsidRPr="007025A4" w:rsidRDefault="007025A4" w:rsidP="007633A5">
            <w:pPr>
              <w:shd w:val="clear" w:color="auto" w:fill="FFFFFF"/>
              <w:autoSpaceDN w:val="0"/>
              <w:spacing w:after="0"/>
              <w:jc w:val="center"/>
              <w:rPr>
                <w:rFonts w:ascii="Arial" w:eastAsia="Times New Roman" w:hAnsi="Arial" w:cs="Arial"/>
                <w:b/>
                <w:bCs/>
                <w:kern w:val="3"/>
                <w:sz w:val="20"/>
                <w:szCs w:val="24"/>
                <w:lang w:eastAsia="zh-CN"/>
              </w:rPr>
            </w:pPr>
            <w:r w:rsidRPr="007025A4">
              <w:rPr>
                <w:rFonts w:ascii="Arial" w:eastAsia="Times New Roman" w:hAnsi="Arial" w:cs="Arial"/>
                <w:b/>
                <w:bCs/>
                <w:kern w:val="3"/>
                <w:sz w:val="20"/>
                <w:szCs w:val="24"/>
                <w:lang w:eastAsia="zh-CN"/>
              </w:rPr>
              <w:t>Stanowisko</w:t>
            </w:r>
          </w:p>
        </w:tc>
        <w:tc>
          <w:tcPr>
            <w:tcW w:w="3260" w:type="dxa"/>
            <w:vAlign w:val="center"/>
          </w:tcPr>
          <w:p w:rsidR="007025A4" w:rsidRPr="007025A4" w:rsidRDefault="007025A4" w:rsidP="007633A5">
            <w:pPr>
              <w:keepNext/>
              <w:autoSpaceDE w:val="0"/>
              <w:autoSpaceDN w:val="0"/>
              <w:spacing w:after="0"/>
              <w:jc w:val="center"/>
              <w:outlineLvl w:val="1"/>
              <w:rPr>
                <w:rFonts w:ascii="Arial" w:eastAsia="Times New Roman" w:hAnsi="Arial" w:cs="Arial"/>
                <w:b/>
                <w:bCs/>
                <w:kern w:val="3"/>
                <w:sz w:val="20"/>
                <w:szCs w:val="20"/>
                <w:lang w:eastAsia="pl-PL"/>
              </w:rPr>
            </w:pPr>
            <w:r w:rsidRPr="007025A4">
              <w:rPr>
                <w:rFonts w:ascii="Arial" w:eastAsia="Times New Roman" w:hAnsi="Arial" w:cs="Arial"/>
                <w:b/>
                <w:bCs/>
                <w:kern w:val="3"/>
                <w:sz w:val="20"/>
                <w:szCs w:val="20"/>
                <w:lang w:eastAsia="pl-PL"/>
              </w:rPr>
              <w:t>Rodzaj umowy o pracę</w:t>
            </w:r>
          </w:p>
        </w:tc>
        <w:tc>
          <w:tcPr>
            <w:tcW w:w="3119" w:type="dxa"/>
            <w:vAlign w:val="center"/>
          </w:tcPr>
          <w:p w:rsidR="007025A4" w:rsidRPr="007025A4" w:rsidRDefault="007025A4" w:rsidP="007633A5">
            <w:pPr>
              <w:keepNext/>
              <w:autoSpaceDE w:val="0"/>
              <w:autoSpaceDN w:val="0"/>
              <w:spacing w:after="0"/>
              <w:jc w:val="center"/>
              <w:outlineLvl w:val="1"/>
              <w:rPr>
                <w:rFonts w:ascii="Arial" w:eastAsia="Times New Roman" w:hAnsi="Arial" w:cs="Arial"/>
                <w:b/>
                <w:bCs/>
                <w:kern w:val="3"/>
                <w:sz w:val="20"/>
                <w:szCs w:val="20"/>
                <w:lang w:eastAsia="pl-PL"/>
              </w:rPr>
            </w:pPr>
            <w:r w:rsidRPr="007025A4">
              <w:rPr>
                <w:rFonts w:ascii="Arial" w:eastAsia="Times New Roman" w:hAnsi="Arial" w:cs="Arial"/>
                <w:b/>
                <w:bCs/>
                <w:kern w:val="3"/>
                <w:sz w:val="20"/>
                <w:szCs w:val="20"/>
                <w:lang w:eastAsia="pl-PL"/>
              </w:rPr>
              <w:t>Czas obowiązywania umowy</w:t>
            </w:r>
          </w:p>
        </w:tc>
      </w:tr>
      <w:tr w:rsidR="007025A4" w:rsidRPr="004A01BE" w:rsidTr="007633A5">
        <w:tc>
          <w:tcPr>
            <w:tcW w:w="534" w:type="dxa"/>
          </w:tcPr>
          <w:p w:rsidR="007025A4" w:rsidRPr="004A01BE" w:rsidRDefault="007025A4" w:rsidP="007633A5">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7025A4" w:rsidRPr="004A01BE" w:rsidRDefault="007025A4" w:rsidP="007633A5">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3572" w:type="dxa"/>
          </w:tcPr>
          <w:p w:rsidR="007025A4" w:rsidRPr="007025A4" w:rsidRDefault="007025A4" w:rsidP="007633A5">
            <w:pPr>
              <w:spacing w:after="0" w:line="240" w:lineRule="auto"/>
              <w:jc w:val="center"/>
              <w:rPr>
                <w:rFonts w:ascii="Arial" w:eastAsia="Calibri" w:hAnsi="Arial" w:cs="Arial"/>
                <w:i/>
                <w:sz w:val="18"/>
                <w:szCs w:val="18"/>
              </w:rPr>
            </w:pPr>
            <w:r w:rsidRPr="007025A4">
              <w:rPr>
                <w:rFonts w:ascii="Arial" w:eastAsia="Calibri" w:hAnsi="Arial" w:cs="Arial"/>
                <w:i/>
                <w:sz w:val="18"/>
                <w:szCs w:val="18"/>
              </w:rPr>
              <w:t>3</w:t>
            </w:r>
          </w:p>
        </w:tc>
        <w:tc>
          <w:tcPr>
            <w:tcW w:w="3260" w:type="dxa"/>
          </w:tcPr>
          <w:p w:rsidR="007025A4" w:rsidRPr="007025A4" w:rsidRDefault="007025A4" w:rsidP="007633A5">
            <w:pPr>
              <w:spacing w:after="0" w:line="240" w:lineRule="auto"/>
              <w:jc w:val="center"/>
              <w:rPr>
                <w:rFonts w:ascii="Arial" w:eastAsia="Calibri" w:hAnsi="Arial" w:cs="Arial"/>
                <w:i/>
                <w:sz w:val="18"/>
                <w:szCs w:val="18"/>
              </w:rPr>
            </w:pPr>
            <w:r w:rsidRPr="007025A4">
              <w:rPr>
                <w:rFonts w:ascii="Arial" w:eastAsia="Calibri" w:hAnsi="Arial" w:cs="Arial"/>
                <w:i/>
                <w:sz w:val="18"/>
                <w:szCs w:val="18"/>
              </w:rPr>
              <w:t>4</w:t>
            </w:r>
          </w:p>
        </w:tc>
        <w:tc>
          <w:tcPr>
            <w:tcW w:w="3119" w:type="dxa"/>
          </w:tcPr>
          <w:p w:rsidR="007025A4" w:rsidRPr="007025A4" w:rsidRDefault="007025A4" w:rsidP="007633A5">
            <w:pPr>
              <w:spacing w:after="0" w:line="240" w:lineRule="auto"/>
              <w:jc w:val="center"/>
              <w:rPr>
                <w:rFonts w:ascii="Arial" w:eastAsia="Calibri" w:hAnsi="Arial" w:cs="Arial"/>
                <w:i/>
                <w:sz w:val="18"/>
                <w:szCs w:val="18"/>
              </w:rPr>
            </w:pPr>
            <w:r w:rsidRPr="007025A4">
              <w:rPr>
                <w:rFonts w:ascii="Arial" w:eastAsia="Calibri" w:hAnsi="Arial" w:cs="Arial"/>
                <w:i/>
                <w:sz w:val="18"/>
                <w:szCs w:val="18"/>
              </w:rPr>
              <w:t>5</w:t>
            </w:r>
          </w:p>
        </w:tc>
      </w:tr>
      <w:tr w:rsidR="007025A4" w:rsidRPr="004A01BE" w:rsidTr="007633A5">
        <w:tc>
          <w:tcPr>
            <w:tcW w:w="534" w:type="dxa"/>
          </w:tcPr>
          <w:p w:rsidR="007025A4" w:rsidRPr="004A01BE" w:rsidRDefault="007025A4" w:rsidP="007633A5">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7025A4" w:rsidRPr="004A01BE" w:rsidRDefault="007025A4" w:rsidP="007633A5">
            <w:pPr>
              <w:spacing w:after="0" w:line="240" w:lineRule="auto"/>
              <w:jc w:val="center"/>
              <w:rPr>
                <w:rFonts w:ascii="Arial" w:eastAsia="Calibri" w:hAnsi="Arial" w:cs="Arial"/>
                <w:color w:val="000000" w:themeColor="text1"/>
              </w:rPr>
            </w:pPr>
          </w:p>
        </w:tc>
        <w:tc>
          <w:tcPr>
            <w:tcW w:w="3572" w:type="dxa"/>
          </w:tcPr>
          <w:p w:rsidR="007025A4" w:rsidRPr="007025A4" w:rsidRDefault="007025A4" w:rsidP="007633A5">
            <w:pPr>
              <w:spacing w:after="0" w:line="240" w:lineRule="auto"/>
              <w:jc w:val="center"/>
              <w:rPr>
                <w:rFonts w:ascii="Arial" w:eastAsia="Calibri" w:hAnsi="Arial" w:cs="Arial"/>
              </w:rPr>
            </w:pPr>
          </w:p>
        </w:tc>
        <w:tc>
          <w:tcPr>
            <w:tcW w:w="3260" w:type="dxa"/>
          </w:tcPr>
          <w:p w:rsidR="007025A4" w:rsidRPr="007025A4" w:rsidRDefault="007025A4" w:rsidP="007633A5">
            <w:pPr>
              <w:spacing w:after="0" w:line="240" w:lineRule="auto"/>
              <w:jc w:val="center"/>
              <w:rPr>
                <w:rFonts w:ascii="Arial" w:eastAsia="Calibri" w:hAnsi="Arial" w:cs="Arial"/>
              </w:rPr>
            </w:pPr>
          </w:p>
        </w:tc>
        <w:tc>
          <w:tcPr>
            <w:tcW w:w="3119" w:type="dxa"/>
          </w:tcPr>
          <w:p w:rsidR="007025A4" w:rsidRPr="007025A4" w:rsidRDefault="007025A4" w:rsidP="007633A5">
            <w:pPr>
              <w:spacing w:after="0" w:line="240" w:lineRule="auto"/>
              <w:jc w:val="center"/>
              <w:rPr>
                <w:rFonts w:ascii="Arial" w:eastAsia="Calibri" w:hAnsi="Arial" w:cs="Arial"/>
              </w:rPr>
            </w:pPr>
          </w:p>
        </w:tc>
      </w:tr>
      <w:tr w:rsidR="007025A4" w:rsidRPr="004A01BE" w:rsidTr="007633A5">
        <w:tc>
          <w:tcPr>
            <w:tcW w:w="534" w:type="dxa"/>
          </w:tcPr>
          <w:p w:rsidR="007025A4" w:rsidRPr="004A01BE" w:rsidRDefault="007025A4" w:rsidP="007633A5">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7025A4" w:rsidRPr="004A01BE" w:rsidRDefault="007025A4" w:rsidP="007633A5">
            <w:pPr>
              <w:spacing w:after="0" w:line="240" w:lineRule="auto"/>
              <w:jc w:val="center"/>
              <w:rPr>
                <w:rFonts w:ascii="Arial" w:eastAsia="Calibri" w:hAnsi="Arial" w:cs="Arial"/>
                <w:color w:val="000000" w:themeColor="text1"/>
              </w:rPr>
            </w:pPr>
          </w:p>
        </w:tc>
        <w:tc>
          <w:tcPr>
            <w:tcW w:w="3572" w:type="dxa"/>
          </w:tcPr>
          <w:p w:rsidR="007025A4" w:rsidRPr="007025A4" w:rsidRDefault="007025A4" w:rsidP="007633A5">
            <w:pPr>
              <w:spacing w:after="0" w:line="240" w:lineRule="auto"/>
              <w:jc w:val="center"/>
              <w:rPr>
                <w:rFonts w:ascii="Arial" w:eastAsia="Calibri" w:hAnsi="Arial" w:cs="Arial"/>
              </w:rPr>
            </w:pPr>
          </w:p>
        </w:tc>
        <w:tc>
          <w:tcPr>
            <w:tcW w:w="3260" w:type="dxa"/>
          </w:tcPr>
          <w:p w:rsidR="007025A4" w:rsidRPr="007025A4" w:rsidRDefault="007025A4" w:rsidP="007633A5">
            <w:pPr>
              <w:spacing w:after="0" w:line="240" w:lineRule="auto"/>
              <w:jc w:val="center"/>
              <w:rPr>
                <w:rFonts w:ascii="Arial" w:eastAsia="Calibri" w:hAnsi="Arial" w:cs="Arial"/>
              </w:rPr>
            </w:pPr>
          </w:p>
        </w:tc>
        <w:tc>
          <w:tcPr>
            <w:tcW w:w="3119" w:type="dxa"/>
          </w:tcPr>
          <w:p w:rsidR="007025A4" w:rsidRPr="007025A4" w:rsidRDefault="007025A4" w:rsidP="007633A5">
            <w:pPr>
              <w:spacing w:after="0" w:line="240" w:lineRule="auto"/>
              <w:jc w:val="center"/>
              <w:rPr>
                <w:rFonts w:ascii="Arial" w:eastAsia="Calibri" w:hAnsi="Arial" w:cs="Arial"/>
              </w:rPr>
            </w:pPr>
          </w:p>
        </w:tc>
      </w:tr>
      <w:tr w:rsidR="007025A4" w:rsidRPr="004A01BE" w:rsidTr="007633A5">
        <w:tc>
          <w:tcPr>
            <w:tcW w:w="534" w:type="dxa"/>
          </w:tcPr>
          <w:p w:rsidR="007025A4" w:rsidRPr="004A01BE" w:rsidRDefault="007025A4" w:rsidP="007633A5">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7025A4" w:rsidRPr="004A01BE" w:rsidRDefault="007025A4" w:rsidP="007633A5">
            <w:pPr>
              <w:spacing w:after="0" w:line="240" w:lineRule="auto"/>
              <w:jc w:val="center"/>
              <w:rPr>
                <w:rFonts w:ascii="Arial" w:eastAsia="Calibri" w:hAnsi="Arial" w:cs="Arial"/>
                <w:color w:val="000000" w:themeColor="text1"/>
              </w:rPr>
            </w:pPr>
          </w:p>
        </w:tc>
        <w:tc>
          <w:tcPr>
            <w:tcW w:w="3572" w:type="dxa"/>
          </w:tcPr>
          <w:p w:rsidR="007025A4" w:rsidRPr="007025A4" w:rsidRDefault="007025A4" w:rsidP="007633A5">
            <w:pPr>
              <w:spacing w:after="0" w:line="240" w:lineRule="auto"/>
              <w:jc w:val="center"/>
              <w:rPr>
                <w:rFonts w:ascii="Arial" w:eastAsia="Calibri" w:hAnsi="Arial" w:cs="Arial"/>
              </w:rPr>
            </w:pPr>
          </w:p>
        </w:tc>
        <w:tc>
          <w:tcPr>
            <w:tcW w:w="3260" w:type="dxa"/>
          </w:tcPr>
          <w:p w:rsidR="007025A4" w:rsidRPr="007025A4" w:rsidRDefault="007025A4" w:rsidP="007633A5">
            <w:pPr>
              <w:spacing w:after="0" w:line="240" w:lineRule="auto"/>
              <w:jc w:val="center"/>
              <w:rPr>
                <w:rFonts w:ascii="Arial" w:eastAsia="Calibri" w:hAnsi="Arial" w:cs="Arial"/>
              </w:rPr>
            </w:pPr>
          </w:p>
        </w:tc>
        <w:tc>
          <w:tcPr>
            <w:tcW w:w="3119" w:type="dxa"/>
          </w:tcPr>
          <w:p w:rsidR="007025A4" w:rsidRPr="007025A4" w:rsidRDefault="007025A4" w:rsidP="007633A5">
            <w:pPr>
              <w:spacing w:after="0" w:line="240" w:lineRule="auto"/>
              <w:jc w:val="center"/>
              <w:rPr>
                <w:rFonts w:ascii="Arial" w:eastAsia="Calibri" w:hAnsi="Arial" w:cs="Arial"/>
              </w:rPr>
            </w:pPr>
          </w:p>
        </w:tc>
      </w:tr>
      <w:tr w:rsidR="007025A4" w:rsidRPr="004A01BE" w:rsidTr="007633A5">
        <w:tc>
          <w:tcPr>
            <w:tcW w:w="534" w:type="dxa"/>
          </w:tcPr>
          <w:p w:rsidR="007025A4" w:rsidRPr="004A01BE" w:rsidRDefault="007025A4" w:rsidP="007633A5">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3402" w:type="dxa"/>
          </w:tcPr>
          <w:p w:rsidR="007025A4" w:rsidRPr="004A01BE" w:rsidRDefault="007025A4" w:rsidP="007633A5">
            <w:pPr>
              <w:spacing w:after="0" w:line="240" w:lineRule="auto"/>
              <w:jc w:val="center"/>
              <w:rPr>
                <w:rFonts w:ascii="Arial" w:eastAsia="Calibri" w:hAnsi="Arial" w:cs="Arial"/>
                <w:color w:val="000000" w:themeColor="text1"/>
              </w:rPr>
            </w:pPr>
          </w:p>
        </w:tc>
        <w:tc>
          <w:tcPr>
            <w:tcW w:w="3572" w:type="dxa"/>
          </w:tcPr>
          <w:p w:rsidR="007025A4" w:rsidRPr="007025A4" w:rsidRDefault="007025A4" w:rsidP="007633A5">
            <w:pPr>
              <w:spacing w:after="0" w:line="240" w:lineRule="auto"/>
              <w:jc w:val="center"/>
              <w:rPr>
                <w:rFonts w:ascii="Arial" w:eastAsia="Calibri" w:hAnsi="Arial" w:cs="Arial"/>
              </w:rPr>
            </w:pPr>
          </w:p>
        </w:tc>
        <w:tc>
          <w:tcPr>
            <w:tcW w:w="3260" w:type="dxa"/>
          </w:tcPr>
          <w:p w:rsidR="007025A4" w:rsidRPr="007025A4" w:rsidRDefault="007025A4" w:rsidP="007633A5">
            <w:pPr>
              <w:spacing w:after="0" w:line="240" w:lineRule="auto"/>
              <w:jc w:val="center"/>
              <w:rPr>
                <w:rFonts w:ascii="Arial" w:eastAsia="Calibri" w:hAnsi="Arial" w:cs="Arial"/>
              </w:rPr>
            </w:pPr>
          </w:p>
        </w:tc>
        <w:tc>
          <w:tcPr>
            <w:tcW w:w="3119" w:type="dxa"/>
          </w:tcPr>
          <w:p w:rsidR="007025A4" w:rsidRPr="007025A4" w:rsidRDefault="007025A4" w:rsidP="007633A5">
            <w:pPr>
              <w:spacing w:after="0" w:line="240" w:lineRule="auto"/>
              <w:jc w:val="center"/>
              <w:rPr>
                <w:rFonts w:ascii="Arial" w:eastAsia="Calibri" w:hAnsi="Arial" w:cs="Arial"/>
              </w:rPr>
            </w:pPr>
          </w:p>
        </w:tc>
      </w:tr>
      <w:tr w:rsidR="007025A4" w:rsidRPr="004A01BE" w:rsidTr="007633A5">
        <w:tc>
          <w:tcPr>
            <w:tcW w:w="534" w:type="dxa"/>
          </w:tcPr>
          <w:p w:rsidR="007025A4" w:rsidRPr="004A01BE" w:rsidRDefault="007025A4" w:rsidP="007633A5">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3402" w:type="dxa"/>
          </w:tcPr>
          <w:p w:rsidR="007025A4" w:rsidRPr="004A01BE" w:rsidRDefault="007025A4" w:rsidP="007633A5">
            <w:pPr>
              <w:spacing w:after="0" w:line="240" w:lineRule="auto"/>
              <w:jc w:val="center"/>
              <w:rPr>
                <w:rFonts w:ascii="Arial" w:eastAsia="Calibri" w:hAnsi="Arial" w:cs="Arial"/>
                <w:color w:val="000000" w:themeColor="text1"/>
              </w:rPr>
            </w:pPr>
          </w:p>
        </w:tc>
        <w:tc>
          <w:tcPr>
            <w:tcW w:w="3572" w:type="dxa"/>
          </w:tcPr>
          <w:p w:rsidR="007025A4" w:rsidRPr="00D03221" w:rsidRDefault="007025A4" w:rsidP="007633A5">
            <w:pPr>
              <w:spacing w:after="0" w:line="240" w:lineRule="auto"/>
              <w:jc w:val="center"/>
              <w:rPr>
                <w:rFonts w:ascii="Arial" w:eastAsia="Calibri" w:hAnsi="Arial" w:cs="Arial"/>
                <w:color w:val="FF0000"/>
              </w:rPr>
            </w:pPr>
          </w:p>
        </w:tc>
        <w:tc>
          <w:tcPr>
            <w:tcW w:w="3260" w:type="dxa"/>
          </w:tcPr>
          <w:p w:rsidR="007025A4" w:rsidRPr="00D03221" w:rsidRDefault="007025A4" w:rsidP="007633A5">
            <w:pPr>
              <w:spacing w:after="0" w:line="240" w:lineRule="auto"/>
              <w:jc w:val="center"/>
              <w:rPr>
                <w:rFonts w:ascii="Arial" w:eastAsia="Calibri" w:hAnsi="Arial" w:cs="Arial"/>
                <w:color w:val="FF0000"/>
              </w:rPr>
            </w:pPr>
          </w:p>
        </w:tc>
        <w:tc>
          <w:tcPr>
            <w:tcW w:w="3119" w:type="dxa"/>
          </w:tcPr>
          <w:p w:rsidR="007025A4" w:rsidRPr="00D03221" w:rsidRDefault="007025A4" w:rsidP="007633A5">
            <w:pPr>
              <w:spacing w:after="0" w:line="240" w:lineRule="auto"/>
              <w:jc w:val="center"/>
              <w:rPr>
                <w:rFonts w:ascii="Arial" w:eastAsia="Calibri" w:hAnsi="Arial" w:cs="Arial"/>
                <w:color w:val="FF0000"/>
              </w:rPr>
            </w:pPr>
          </w:p>
        </w:tc>
      </w:tr>
    </w:tbl>
    <w:p w:rsidR="007025A4" w:rsidRPr="004A01BE" w:rsidRDefault="007025A4" w:rsidP="007025A4">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7025A4" w:rsidRPr="004A01BE" w:rsidRDefault="007025A4" w:rsidP="007025A4">
      <w:pPr>
        <w:jc w:val="right"/>
        <w:rPr>
          <w:rFonts w:ascii="Arial" w:eastAsia="Calibri" w:hAnsi="Arial" w:cs="Arial"/>
          <w:color w:val="000000" w:themeColor="text1"/>
        </w:rPr>
      </w:pPr>
      <w:r w:rsidRPr="004A01BE">
        <w:rPr>
          <w:rFonts w:ascii="Arial" w:eastAsia="Calibri" w:hAnsi="Arial" w:cs="Arial"/>
          <w:color w:val="000000" w:themeColor="text1"/>
        </w:rPr>
        <w:t>………………., dnia ……………………………..</w:t>
      </w:r>
    </w:p>
    <w:p w:rsidR="007025A4" w:rsidRPr="004A01BE" w:rsidRDefault="007025A4" w:rsidP="007025A4">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7025A4" w:rsidRPr="004A01BE" w:rsidRDefault="007025A4" w:rsidP="007025A4">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7025A4" w:rsidRPr="004A01BE" w:rsidRDefault="007025A4" w:rsidP="007025A4">
      <w:pPr>
        <w:spacing w:after="0" w:line="240" w:lineRule="auto"/>
        <w:ind w:left="8505"/>
        <w:jc w:val="center"/>
        <w:rPr>
          <w:rFonts w:ascii="Arial" w:eastAsia="Calibri" w:hAnsi="Arial" w:cs="Arial"/>
          <w:color w:val="000000" w:themeColor="text1"/>
          <w:sz w:val="18"/>
          <w:szCs w:val="18"/>
        </w:rPr>
      </w:pPr>
    </w:p>
    <w:p w:rsidR="008E1B7F" w:rsidRPr="007025A4" w:rsidRDefault="007025A4" w:rsidP="007025A4">
      <w:pPr>
        <w:spacing w:after="40" w:line="240" w:lineRule="auto"/>
        <w:jc w:val="right"/>
        <w:rPr>
          <w:rFonts w:ascii="Arial" w:eastAsia="Times New Roman" w:hAnsi="Arial" w:cs="Arial"/>
          <w:color w:val="000000" w:themeColor="text1"/>
          <w:sz w:val="24"/>
          <w:szCs w:val="24"/>
          <w:lang w:eastAsia="pl-PL"/>
        </w:rPr>
        <w:sectPr w:rsidR="008E1B7F" w:rsidRPr="007025A4" w:rsidSect="008E1B7F">
          <w:pgSz w:w="16838" w:h="11906" w:orient="landscape"/>
          <w:pgMar w:top="1985" w:right="851" w:bottom="851" w:left="1985" w:header="709" w:footer="709" w:gutter="0"/>
          <w:cols w:space="708"/>
          <w:docGrid w:linePitch="360"/>
        </w:sectPr>
      </w:pPr>
      <w:r>
        <w:rPr>
          <w:rFonts w:ascii="Arial" w:eastAsia="Times New Roman" w:hAnsi="Arial" w:cs="Arial"/>
          <w:color w:val="000000" w:themeColor="text1"/>
          <w:sz w:val="24"/>
          <w:szCs w:val="24"/>
          <w:lang w:eastAsia="pl-PL"/>
        </w:rPr>
        <w:t>……………., dnia:…………</w:t>
      </w: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7025A4">
      <w:pPr>
        <w:spacing w:after="0"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Załącznik nr 2 do zapytania ofertowego</w:t>
      </w:r>
    </w:p>
    <w:p w:rsidR="008E1B7F" w:rsidRPr="006B1AA0" w:rsidRDefault="008E1B7F" w:rsidP="008E1B7F">
      <w:pPr>
        <w:tabs>
          <w:tab w:val="left" w:pos="1185"/>
          <w:tab w:val="left" w:pos="3285"/>
        </w:tabs>
        <w:spacing w:after="0"/>
        <w:jc w:val="right"/>
        <w:rPr>
          <w:rFonts w:ascii="Arial" w:eastAsia="Times New Roman" w:hAnsi="Arial" w:cs="Arial"/>
          <w:i/>
          <w:lang w:eastAsia="pl-PL"/>
        </w:rPr>
      </w:pPr>
      <w:r w:rsidRPr="00106882">
        <w:rPr>
          <w:rFonts w:ascii="Arial" w:hAnsi="Arial" w:cs="Arial"/>
          <w:i/>
        </w:rPr>
        <w:tab/>
      </w:r>
    </w:p>
    <w:p w:rsidR="008E1B7F" w:rsidRPr="006B1AA0" w:rsidRDefault="008E1B7F" w:rsidP="008E1B7F">
      <w:pPr>
        <w:spacing w:after="0"/>
        <w:ind w:left="5664" w:firstLine="708"/>
        <w:jc w:val="right"/>
        <w:rPr>
          <w:rFonts w:ascii="Arial" w:eastAsia="Times New Roman" w:hAnsi="Arial" w:cs="Arial"/>
          <w:b/>
          <w:color w:val="FF0000"/>
          <w:lang w:eastAsia="pl-PL"/>
        </w:rPr>
      </w:pP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b/>
          <w:lang w:eastAsia="ar-SA"/>
        </w:rPr>
        <w:t xml:space="preserve">…………………………………   </w:t>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t xml:space="preserve">           ………………………..</w:t>
      </w: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lang w:eastAsia="ar-SA"/>
        </w:rPr>
        <w:t>(nazwa i adres Wykonawcy)</w:t>
      </w:r>
      <w:r w:rsidRPr="006B1AA0">
        <w:rPr>
          <w:rFonts w:ascii="Arial" w:eastAsia="Times New Roman" w:hAnsi="Arial" w:cs="Arial"/>
          <w:lang w:eastAsia="ar-SA"/>
        </w:rPr>
        <w:tab/>
        <w:t xml:space="preserve">                                                          (miejscowość i data)</w:t>
      </w: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8E1B7F" w:rsidRPr="006B1AA0" w:rsidRDefault="008E1B7F" w:rsidP="008E1B7F">
      <w:pPr>
        <w:spacing w:after="0"/>
        <w:rPr>
          <w:rFonts w:ascii="Arial" w:eastAsia="Times New Roman" w:hAnsi="Arial" w:cs="Arial"/>
          <w:lang w:eastAsia="ar-SA"/>
        </w:rPr>
      </w:pPr>
      <w:r w:rsidRPr="006B1AA0">
        <w:rPr>
          <w:rFonts w:ascii="Arial" w:eastAsia="Times New Roman" w:hAnsi="Arial" w:cs="Arial"/>
          <w:lang w:eastAsia="ar-SA"/>
        </w:rPr>
        <w:t xml:space="preserve">(numer faksu/telefonu) </w:t>
      </w: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lang w:eastAsia="ar-SA"/>
        </w:rPr>
        <w:t xml:space="preserve"> (NIP)</w:t>
      </w: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8E1B7F" w:rsidRPr="006B1AA0" w:rsidRDefault="008E1B7F" w:rsidP="008E1B7F">
      <w:pPr>
        <w:spacing w:after="0"/>
        <w:rPr>
          <w:rFonts w:ascii="Arial" w:eastAsia="Times New Roman" w:hAnsi="Arial" w:cs="Arial"/>
          <w:lang w:eastAsia="ar-SA"/>
        </w:rPr>
      </w:pPr>
      <w:r w:rsidRPr="006B1AA0">
        <w:rPr>
          <w:rFonts w:ascii="Arial" w:eastAsia="Times New Roman" w:hAnsi="Arial" w:cs="Arial"/>
          <w:lang w:eastAsia="ar-SA"/>
        </w:rPr>
        <w:t xml:space="preserve"> (adres strony internetowej)</w:t>
      </w: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8E1B7F" w:rsidRPr="006B1AA0" w:rsidRDefault="008E1B7F" w:rsidP="008E1B7F">
      <w:pPr>
        <w:spacing w:after="0"/>
        <w:rPr>
          <w:rFonts w:ascii="Arial" w:eastAsia="Times New Roman" w:hAnsi="Arial" w:cs="Arial"/>
          <w:lang w:eastAsia="ar-SA"/>
        </w:rPr>
      </w:pPr>
      <w:r w:rsidRPr="006B1AA0">
        <w:rPr>
          <w:rFonts w:ascii="Arial" w:eastAsia="Times New Roman" w:hAnsi="Arial" w:cs="Arial"/>
          <w:lang w:eastAsia="ar-SA"/>
        </w:rPr>
        <w:t xml:space="preserve"> (e – mail)</w:t>
      </w:r>
      <w:r w:rsidRPr="006B1AA0">
        <w:rPr>
          <w:rFonts w:ascii="Arial" w:eastAsia="Times New Roman" w:hAnsi="Arial" w:cs="Arial"/>
          <w:lang w:eastAsia="ar-SA"/>
        </w:rPr>
        <w:tab/>
      </w:r>
      <w:r w:rsidRPr="006B1AA0">
        <w:rPr>
          <w:rFonts w:ascii="Arial" w:eastAsia="Times New Roman" w:hAnsi="Arial" w:cs="Arial"/>
          <w:lang w:eastAsia="ar-SA"/>
        </w:rPr>
        <w:tab/>
        <w:t xml:space="preserve">       </w:t>
      </w:r>
    </w:p>
    <w:p w:rsidR="008E1B7F" w:rsidRPr="006B1AA0" w:rsidRDefault="008E1B7F" w:rsidP="008E1B7F">
      <w:pPr>
        <w:spacing w:after="0"/>
        <w:rPr>
          <w:rFonts w:ascii="Arial" w:eastAsia="Times New Roman" w:hAnsi="Arial" w:cs="Arial"/>
          <w:lang w:eastAsia="ar-SA"/>
        </w:rPr>
      </w:pPr>
    </w:p>
    <w:p w:rsidR="008E1B7F" w:rsidRPr="006B1AA0" w:rsidRDefault="008E1B7F" w:rsidP="008E1B7F">
      <w:pPr>
        <w:spacing w:after="0"/>
        <w:jc w:val="center"/>
        <w:rPr>
          <w:rFonts w:ascii="Arial" w:eastAsia="Times New Roman" w:hAnsi="Arial" w:cs="Arial"/>
          <w:i/>
          <w:lang w:eastAsia="ar-SA"/>
        </w:rPr>
      </w:pPr>
      <w:r w:rsidRPr="006B1AA0">
        <w:rPr>
          <w:rFonts w:ascii="Arial" w:eastAsia="Times New Roman" w:hAnsi="Arial" w:cs="Arial"/>
          <w:i/>
          <w:lang w:eastAsia="ar-SA"/>
        </w:rPr>
        <w:t>WZÓR</w:t>
      </w:r>
    </w:p>
    <w:p w:rsidR="008E1B7F" w:rsidRPr="001236AB" w:rsidRDefault="008E1B7F" w:rsidP="008E1B7F">
      <w:pPr>
        <w:spacing w:after="0"/>
        <w:jc w:val="center"/>
        <w:rPr>
          <w:rFonts w:ascii="Arial" w:eastAsia="Times New Roman" w:hAnsi="Arial" w:cs="Arial"/>
          <w:b/>
          <w:lang w:eastAsia="ar-SA"/>
        </w:rPr>
      </w:pPr>
      <w:r>
        <w:rPr>
          <w:rFonts w:ascii="Arial" w:eastAsia="Times New Roman" w:hAnsi="Arial" w:cs="Arial"/>
          <w:b/>
          <w:lang w:eastAsia="ar-SA"/>
        </w:rPr>
        <w:t>OFERTA</w:t>
      </w:r>
    </w:p>
    <w:p w:rsidR="008E1B7F" w:rsidRPr="006B1AA0" w:rsidRDefault="008E1B7F" w:rsidP="008E1B7F">
      <w:pPr>
        <w:widowControl w:val="0"/>
        <w:shd w:val="clear" w:color="auto" w:fill="FFFFFF"/>
        <w:autoSpaceDE w:val="0"/>
        <w:spacing w:after="0"/>
        <w:jc w:val="center"/>
        <w:rPr>
          <w:rFonts w:ascii="Arial" w:eastAsia="Times New Roman" w:hAnsi="Arial" w:cs="Arial"/>
          <w:b/>
          <w:spacing w:val="-1"/>
          <w:lang w:eastAsia="ar-SA"/>
        </w:rPr>
      </w:pPr>
      <w:r w:rsidRPr="006B1AA0">
        <w:rPr>
          <w:rFonts w:ascii="Arial" w:eastAsia="Times New Roman" w:hAnsi="Arial" w:cs="Arial"/>
          <w:b/>
          <w:lang w:eastAsia="ar-SA"/>
        </w:rPr>
        <w:t>32</w:t>
      </w:r>
      <w:r w:rsidRPr="006B1AA0">
        <w:rPr>
          <w:rFonts w:ascii="Arial" w:eastAsia="Times New Roman" w:hAnsi="Arial" w:cs="Arial"/>
          <w:b/>
          <w:spacing w:val="-1"/>
          <w:lang w:eastAsia="ar-SA"/>
        </w:rPr>
        <w:t xml:space="preserve"> Wojskowy Oddział Gospodarczy</w:t>
      </w:r>
    </w:p>
    <w:p w:rsidR="008E1B7F" w:rsidRPr="006B1AA0" w:rsidRDefault="008E1B7F" w:rsidP="008E1B7F">
      <w:pPr>
        <w:widowControl w:val="0"/>
        <w:shd w:val="clear" w:color="auto" w:fill="FFFFFF"/>
        <w:autoSpaceDE w:val="0"/>
        <w:spacing w:after="0"/>
        <w:jc w:val="center"/>
        <w:rPr>
          <w:rFonts w:ascii="Arial" w:eastAsia="Times New Roman" w:hAnsi="Arial" w:cs="Arial"/>
          <w:b/>
          <w:lang w:eastAsia="ar-SA"/>
        </w:rPr>
      </w:pPr>
      <w:r w:rsidRPr="006B1AA0">
        <w:rPr>
          <w:rFonts w:ascii="Arial" w:eastAsia="Times New Roman" w:hAnsi="Arial" w:cs="Arial"/>
          <w:b/>
          <w:spacing w:val="-1"/>
          <w:lang w:eastAsia="ar-SA"/>
        </w:rPr>
        <w:t xml:space="preserve">w Zamościu, </w:t>
      </w:r>
      <w:r w:rsidRPr="006B1AA0">
        <w:rPr>
          <w:rFonts w:ascii="Arial" w:eastAsia="Times New Roman" w:hAnsi="Arial" w:cs="Arial"/>
          <w:b/>
          <w:lang w:eastAsia="ar-SA"/>
        </w:rPr>
        <w:t>22-400 Zamość</w:t>
      </w:r>
    </w:p>
    <w:p w:rsidR="008E1B7F" w:rsidRPr="001236AB" w:rsidRDefault="008E1B7F" w:rsidP="008E1B7F">
      <w:pPr>
        <w:widowControl w:val="0"/>
        <w:shd w:val="clear" w:color="auto" w:fill="FFFFFF"/>
        <w:autoSpaceDE w:val="0"/>
        <w:spacing w:after="0"/>
        <w:jc w:val="center"/>
        <w:rPr>
          <w:rFonts w:ascii="Arial" w:eastAsia="Times New Roman" w:hAnsi="Arial" w:cs="Arial"/>
          <w:b/>
          <w:color w:val="FF0000"/>
          <w:lang w:eastAsia="ar-SA"/>
        </w:rPr>
      </w:pPr>
      <w:r w:rsidRPr="001236AB">
        <w:rPr>
          <w:rFonts w:ascii="Arial" w:eastAsia="Times New Roman" w:hAnsi="Arial" w:cs="Arial"/>
          <w:b/>
          <w:lang w:eastAsia="ar-SA"/>
        </w:rPr>
        <w:t>ul. Wojska Polskiego 2F</w:t>
      </w:r>
    </w:p>
    <w:p w:rsidR="00622E77" w:rsidRDefault="008E1B7F" w:rsidP="00622E77">
      <w:pPr>
        <w:contextualSpacing/>
        <w:jc w:val="both"/>
        <w:rPr>
          <w:rFonts w:ascii="Arial" w:hAnsi="Arial" w:cs="Arial"/>
          <w:b/>
        </w:rPr>
      </w:pPr>
      <w:r w:rsidRPr="001236AB">
        <w:rPr>
          <w:rFonts w:ascii="Arial" w:hAnsi="Arial" w:cs="Arial"/>
          <w:lang w:eastAsia="ar-SA"/>
        </w:rPr>
        <w:t xml:space="preserve">Odpowiadając na </w:t>
      </w:r>
      <w:r>
        <w:rPr>
          <w:rFonts w:ascii="Arial" w:hAnsi="Arial" w:cs="Arial"/>
          <w:lang w:eastAsia="ar-SA"/>
        </w:rPr>
        <w:t>zapytanie</w:t>
      </w:r>
      <w:r w:rsidRPr="001236AB">
        <w:rPr>
          <w:rFonts w:ascii="Arial" w:hAnsi="Arial" w:cs="Arial"/>
          <w:b/>
        </w:rPr>
        <w:t xml:space="preserve"> </w:t>
      </w:r>
      <w:r w:rsidRPr="00DC18F5">
        <w:rPr>
          <w:rFonts w:ascii="Arial" w:hAnsi="Arial" w:cs="Arial"/>
        </w:rPr>
        <w:t>ofertowe</w:t>
      </w:r>
      <w:r>
        <w:rPr>
          <w:rFonts w:ascii="Arial" w:hAnsi="Arial" w:cs="Arial"/>
          <w:b/>
        </w:rPr>
        <w:t xml:space="preserve"> </w:t>
      </w:r>
      <w:r w:rsidRPr="001236AB">
        <w:rPr>
          <w:rFonts w:ascii="Arial" w:eastAsia="Calibri" w:hAnsi="Arial" w:cs="Arial"/>
          <w:snapToGrid w:val="0"/>
        </w:rPr>
        <w:t xml:space="preserve">w postępowaniu pod nazwą: </w:t>
      </w:r>
      <w:r w:rsidR="007025A4">
        <w:rPr>
          <w:rFonts w:ascii="Arial" w:eastAsia="Calibri" w:hAnsi="Arial" w:cs="Arial"/>
          <w:b/>
          <w:sz w:val="24"/>
          <w:szCs w:val="24"/>
        </w:rPr>
        <w:t>usługi w zakresie szycia umundurowania wyjściowego i galowego z uwzględnieniem pomiarów antropometrycznych żołnierzy oraz dostawy w miejsce wskazane przez zamawiającego</w:t>
      </w:r>
      <w:r w:rsidR="007025A4" w:rsidRPr="006F2D0D">
        <w:rPr>
          <w:rFonts w:ascii="Arial" w:eastAsia="Calibri" w:hAnsi="Arial" w:cs="Arial"/>
          <w:b/>
          <w:sz w:val="24"/>
          <w:szCs w:val="24"/>
        </w:rPr>
        <w:t>.</w:t>
      </w:r>
      <w:r w:rsidR="007025A4" w:rsidRPr="00C6145A">
        <w:rPr>
          <w:rFonts w:ascii="Arial" w:eastAsia="Calibri" w:hAnsi="Arial" w:cs="Arial"/>
          <w:b/>
          <w:sz w:val="24"/>
          <w:szCs w:val="24"/>
        </w:rPr>
        <w:t xml:space="preserve"> </w:t>
      </w:r>
      <w:r w:rsidR="007025A4">
        <w:rPr>
          <w:rFonts w:ascii="Arial" w:hAnsi="Arial" w:cs="Arial"/>
          <w:b/>
          <w:sz w:val="24"/>
          <w:szCs w:val="24"/>
          <w:lang w:eastAsia="ar-SA"/>
        </w:rPr>
        <w:t>Nr sprawy ZP/ZO/32/2021</w:t>
      </w:r>
    </w:p>
    <w:p w:rsidR="00622E77" w:rsidRDefault="00622E77" w:rsidP="00622E77">
      <w:pPr>
        <w:contextualSpacing/>
        <w:jc w:val="both"/>
        <w:rPr>
          <w:rFonts w:ascii="Arial" w:hAnsi="Arial" w:cs="Arial"/>
          <w:b/>
        </w:rPr>
      </w:pPr>
    </w:p>
    <w:p w:rsidR="008E1B7F" w:rsidRPr="00622E77" w:rsidRDefault="008E1B7F" w:rsidP="00622E77">
      <w:pPr>
        <w:contextualSpacing/>
        <w:jc w:val="both"/>
        <w:rPr>
          <w:rFonts w:ascii="Arial" w:hAnsi="Arial" w:cs="Arial"/>
          <w:color w:val="FF0000"/>
        </w:rPr>
      </w:pPr>
      <w:r w:rsidRPr="006B1AA0">
        <w:rPr>
          <w:rFonts w:ascii="Arial" w:hAnsi="Arial" w:cs="Arial"/>
          <w:b/>
        </w:rPr>
        <w:t>Oferujemy  wykonanie  przedmiotu  zamówienia</w:t>
      </w:r>
      <w:r>
        <w:rPr>
          <w:rFonts w:ascii="Arial" w:hAnsi="Arial" w:cs="Arial"/>
          <w:b/>
        </w:rPr>
        <w:t>,</w:t>
      </w:r>
      <w:r w:rsidRPr="00DC18F5">
        <w:rPr>
          <w:rFonts w:ascii="Arial" w:hAnsi="Arial" w:cs="Arial"/>
          <w:b/>
        </w:rPr>
        <w:t xml:space="preserve"> </w:t>
      </w:r>
      <w:r w:rsidRPr="006B1AA0">
        <w:rPr>
          <w:rFonts w:ascii="Arial" w:hAnsi="Arial" w:cs="Arial"/>
        </w:rPr>
        <w:t>zgodnie z</w:t>
      </w:r>
      <w:r w:rsidRPr="006B1AA0">
        <w:rPr>
          <w:rFonts w:ascii="Arial" w:hAnsi="Arial" w:cs="Arial"/>
          <w:b/>
        </w:rPr>
        <w:t xml:space="preserve"> </w:t>
      </w:r>
      <w:r w:rsidRPr="006B1AA0">
        <w:rPr>
          <w:rFonts w:ascii="Arial" w:eastAsia="Calibri" w:hAnsi="Arial" w:cs="Arial"/>
          <w:snapToGrid w:val="0"/>
        </w:rPr>
        <w:t xml:space="preserve">wymaganiami określonymi w niniejszym publicznym </w:t>
      </w:r>
      <w:r>
        <w:rPr>
          <w:rFonts w:ascii="Arial" w:eastAsia="Calibri" w:hAnsi="Arial" w:cs="Arial"/>
          <w:snapToGrid w:val="0"/>
        </w:rPr>
        <w:t xml:space="preserve">zapytaniu ofertowym </w:t>
      </w:r>
      <w:r w:rsidRPr="006B1AA0">
        <w:rPr>
          <w:rFonts w:ascii="Arial" w:eastAsia="Calibri" w:hAnsi="Arial" w:cs="Arial"/>
          <w:snapToGrid w:val="0"/>
        </w:rPr>
        <w:t>(ZO), a w szczególności ze Szczegółowym opisem przedmiotu zamówienia</w:t>
      </w:r>
      <w:r w:rsidR="002663A0">
        <w:rPr>
          <w:rFonts w:ascii="Arial" w:eastAsia="Calibri" w:hAnsi="Arial" w:cs="Arial"/>
          <w:snapToGrid w:val="0"/>
        </w:rPr>
        <w:t xml:space="preserve"> i formularzem cenowym:</w:t>
      </w:r>
    </w:p>
    <w:p w:rsidR="008E1B7F" w:rsidRDefault="008E1B7F" w:rsidP="008E1B7F">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2663A0" w:rsidRPr="0049210B" w:rsidRDefault="002663A0" w:rsidP="002663A0">
      <w:pPr>
        <w:pStyle w:val="Akapitzlist"/>
        <w:numPr>
          <w:ilvl w:val="0"/>
          <w:numId w:val="34"/>
        </w:numPr>
        <w:suppressAutoHyphens w:val="0"/>
        <w:spacing w:line="276" w:lineRule="auto"/>
        <w:ind w:left="426" w:hanging="578"/>
        <w:contextualSpacing/>
        <w:jc w:val="both"/>
        <w:rPr>
          <w:rFonts w:ascii="Arial" w:hAnsi="Arial" w:cs="Arial"/>
          <w:b/>
          <w:sz w:val="22"/>
          <w:szCs w:val="22"/>
          <w:lang w:eastAsia="ar-SA"/>
        </w:rPr>
      </w:pPr>
      <w:r w:rsidRPr="0049210B">
        <w:rPr>
          <w:rFonts w:ascii="Arial" w:hAnsi="Arial" w:cs="Arial"/>
          <w:b/>
          <w:sz w:val="22"/>
          <w:szCs w:val="22"/>
          <w:lang w:eastAsia="ar-SA"/>
        </w:rPr>
        <w:t>ZA CENĘ OGÓŁEM:</w:t>
      </w:r>
    </w:p>
    <w:p w:rsidR="002663A0" w:rsidRPr="0049210B" w:rsidRDefault="002663A0" w:rsidP="002663A0">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NETTO …………..........…. zł </w:t>
      </w:r>
    </w:p>
    <w:p w:rsidR="002663A0" w:rsidRPr="0049210B" w:rsidRDefault="002663A0" w:rsidP="002663A0">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(słownie: ……………………………….............………..….….....… 00/100 złotych), </w:t>
      </w:r>
    </w:p>
    <w:p w:rsidR="002663A0" w:rsidRPr="0049210B" w:rsidRDefault="002663A0" w:rsidP="002663A0">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BRUTTO…………............. zł </w:t>
      </w:r>
    </w:p>
    <w:p w:rsidR="002663A0" w:rsidRPr="0049210B" w:rsidRDefault="002663A0" w:rsidP="002663A0">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 00/100 złotych),</w:t>
      </w:r>
      <w:r w:rsidRPr="0049210B">
        <w:rPr>
          <w:rFonts w:ascii="Arial" w:eastAsia="Times New Roman" w:hAnsi="Arial" w:cs="Arial"/>
          <w:lang w:eastAsia="ar-SA"/>
        </w:rPr>
        <w:t xml:space="preserve"> </w:t>
      </w:r>
    </w:p>
    <w:p w:rsidR="00622E77" w:rsidRPr="002663A0" w:rsidRDefault="002663A0" w:rsidP="002663A0">
      <w:pPr>
        <w:spacing w:after="0"/>
        <w:ind w:left="426"/>
        <w:jc w:val="both"/>
        <w:rPr>
          <w:rFonts w:ascii="Arial" w:eastAsia="Times New Roman" w:hAnsi="Arial" w:cs="Arial"/>
          <w:b/>
          <w:lang w:eastAsia="ar-SA"/>
        </w:rPr>
      </w:pPr>
      <w:r w:rsidRPr="0049210B">
        <w:rPr>
          <w:rFonts w:ascii="Arial" w:eastAsia="Times New Roman" w:hAnsi="Arial" w:cs="Arial"/>
          <w:b/>
          <w:lang w:eastAsia="ar-SA"/>
        </w:rPr>
        <w:t>w tym podatek VAT … %</w:t>
      </w:r>
    </w:p>
    <w:p w:rsidR="00622E77" w:rsidRPr="004446C4" w:rsidRDefault="00622E77" w:rsidP="00622E77">
      <w:pPr>
        <w:pStyle w:val="Akapitzlist"/>
        <w:jc w:val="both"/>
        <w:rPr>
          <w:rFonts w:ascii="Arial" w:hAnsi="Arial" w:cs="Arial"/>
          <w:lang w:eastAsia="ar-SA"/>
        </w:rPr>
      </w:pPr>
    </w:p>
    <w:p w:rsidR="008E1B7F" w:rsidRPr="002663A0" w:rsidRDefault="008E1B7F" w:rsidP="002663A0">
      <w:pPr>
        <w:pStyle w:val="Akapitzlist"/>
        <w:spacing w:line="276" w:lineRule="auto"/>
        <w:ind w:left="360" w:firstLine="348"/>
        <w:jc w:val="both"/>
        <w:rPr>
          <w:rFonts w:ascii="Arial" w:hAnsi="Arial" w:cs="Arial"/>
          <w:sz w:val="22"/>
          <w:szCs w:val="22"/>
        </w:rPr>
      </w:pPr>
      <w:r w:rsidRPr="006B1AA0">
        <w:rPr>
          <w:rFonts w:ascii="Arial" w:hAnsi="Arial" w:cs="Arial"/>
          <w:b/>
          <w:sz w:val="22"/>
          <w:szCs w:val="22"/>
          <w:u w:val="single"/>
          <w:lang w:eastAsia="ar-SA"/>
        </w:rPr>
        <w:t>Oświadczamy, że powyższa cena</w:t>
      </w:r>
      <w:r w:rsidRPr="006B1AA0">
        <w:rPr>
          <w:rFonts w:ascii="Arial" w:hAnsi="Arial" w:cs="Arial"/>
          <w:sz w:val="22"/>
          <w:szCs w:val="22"/>
          <w:lang w:eastAsia="ar-SA"/>
        </w:rPr>
        <w:t xml:space="preserve"> </w:t>
      </w:r>
      <w:r w:rsidRPr="006B1AA0">
        <w:rPr>
          <w:rFonts w:ascii="Arial" w:hAnsi="Arial" w:cs="Arial"/>
          <w:sz w:val="22"/>
          <w:szCs w:val="22"/>
        </w:rPr>
        <w:t xml:space="preserve">zawiera wszystkie koszty związane </w:t>
      </w:r>
      <w:r w:rsidRPr="006B1AA0">
        <w:rPr>
          <w:rFonts w:ascii="Arial" w:hAnsi="Arial" w:cs="Arial"/>
          <w:sz w:val="22"/>
          <w:szCs w:val="22"/>
        </w:rPr>
        <w:br/>
        <w:t xml:space="preserve">z wykonaniem przedmiotu zamówienia, </w:t>
      </w:r>
      <w:r w:rsidRPr="004C263B">
        <w:rPr>
          <w:rFonts w:ascii="Arial" w:hAnsi="Arial" w:cs="Arial"/>
          <w:sz w:val="22"/>
          <w:szCs w:val="22"/>
        </w:rPr>
        <w:t xml:space="preserve"> w tym m</w:t>
      </w:r>
      <w:r w:rsidR="002663A0">
        <w:rPr>
          <w:rFonts w:ascii="Arial" w:hAnsi="Arial" w:cs="Arial"/>
          <w:sz w:val="22"/>
          <w:szCs w:val="22"/>
        </w:rPr>
        <w:t xml:space="preserve">iędzy innymi: </w:t>
      </w:r>
      <w:r w:rsidR="002663A0" w:rsidRPr="003456E0">
        <w:rPr>
          <w:rFonts w:ascii="Arial" w:hAnsi="Arial" w:cs="Arial"/>
          <w:sz w:val="22"/>
          <w:szCs w:val="22"/>
        </w:rPr>
        <w:t>koszt wykonania usługi szycia wraz z dokonaniem pomiarów antropometrycznych żołni</w:t>
      </w:r>
      <w:r w:rsidR="002663A0">
        <w:rPr>
          <w:rFonts w:ascii="Arial" w:hAnsi="Arial" w:cs="Arial"/>
          <w:sz w:val="22"/>
          <w:szCs w:val="22"/>
        </w:rPr>
        <w:t>erzy w miejscu wskazanym przez Z</w:t>
      </w:r>
      <w:r w:rsidR="002663A0" w:rsidRPr="003456E0">
        <w:rPr>
          <w:rFonts w:ascii="Arial" w:hAnsi="Arial" w:cs="Arial"/>
          <w:sz w:val="22"/>
          <w:szCs w:val="22"/>
        </w:rPr>
        <w:t>amawiają</w:t>
      </w:r>
      <w:r w:rsidR="002663A0">
        <w:rPr>
          <w:rFonts w:ascii="Arial" w:hAnsi="Arial" w:cs="Arial"/>
          <w:sz w:val="22"/>
          <w:szCs w:val="22"/>
        </w:rPr>
        <w:t xml:space="preserve">cego, koszty </w:t>
      </w:r>
      <w:r w:rsidR="002663A0" w:rsidRPr="003456E0">
        <w:rPr>
          <w:rFonts w:ascii="Arial" w:hAnsi="Arial" w:cs="Arial"/>
          <w:sz w:val="22"/>
          <w:szCs w:val="22"/>
        </w:rPr>
        <w:t>opakowań, koszty transportu i rozładunku do magazynów Zamawiającego</w:t>
      </w:r>
    </w:p>
    <w:p w:rsidR="008E1B7F" w:rsidRPr="00940424" w:rsidRDefault="008E1B7F" w:rsidP="008E1B7F">
      <w:pPr>
        <w:pStyle w:val="Akapitzlist"/>
        <w:rPr>
          <w:rFonts w:ascii="Arial" w:hAnsi="Arial" w:cs="Arial"/>
          <w:sz w:val="22"/>
          <w:szCs w:val="22"/>
        </w:rPr>
      </w:pPr>
    </w:p>
    <w:p w:rsidR="008E1B7F" w:rsidRDefault="008E1B7F" w:rsidP="00CE679B">
      <w:pPr>
        <w:pStyle w:val="Akapitzlist"/>
        <w:numPr>
          <w:ilvl w:val="0"/>
          <w:numId w:val="34"/>
        </w:numPr>
        <w:suppressAutoHyphens w:val="0"/>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 xml:space="preserve">Zobowiązujemy się do wykonania przedmiotu umowy w terminie: </w:t>
      </w:r>
    </w:p>
    <w:p w:rsidR="008E1B7F" w:rsidRPr="004C263B" w:rsidRDefault="008E1B7F" w:rsidP="008E1B7F">
      <w:pPr>
        <w:pStyle w:val="Akapitzlist"/>
        <w:rPr>
          <w:rFonts w:ascii="Arial" w:hAnsi="Arial" w:cs="Arial"/>
          <w:b/>
          <w:bCs/>
          <w:iCs/>
          <w:sz w:val="22"/>
          <w:szCs w:val="22"/>
        </w:rPr>
      </w:pPr>
    </w:p>
    <w:p w:rsidR="008E1B7F" w:rsidRPr="00D3631A" w:rsidRDefault="008E1B7F" w:rsidP="00CE679B">
      <w:pPr>
        <w:pStyle w:val="Akapitzlist"/>
        <w:numPr>
          <w:ilvl w:val="0"/>
          <w:numId w:val="35"/>
        </w:numPr>
        <w:suppressAutoHyphens w:val="0"/>
        <w:spacing w:line="276" w:lineRule="auto"/>
        <w:contextualSpacing/>
        <w:jc w:val="both"/>
        <w:rPr>
          <w:rFonts w:ascii="Arial" w:hAnsi="Arial" w:cs="Arial"/>
          <w:sz w:val="22"/>
          <w:szCs w:val="22"/>
          <w:lang w:eastAsia="ar-SA"/>
        </w:rPr>
      </w:pPr>
      <w:r w:rsidRPr="00D3631A">
        <w:rPr>
          <w:rFonts w:ascii="Arial" w:hAnsi="Arial" w:cs="Arial"/>
          <w:bCs/>
          <w:iCs/>
          <w:sz w:val="22"/>
          <w:szCs w:val="22"/>
        </w:rPr>
        <w:t>Rozpoczęcie: od daty zawarcia umowy;</w:t>
      </w:r>
    </w:p>
    <w:p w:rsidR="008E1B7F" w:rsidRPr="00D3631A" w:rsidRDefault="008E1B7F" w:rsidP="008E1B7F">
      <w:pPr>
        <w:pStyle w:val="Akapitzlist"/>
        <w:spacing w:after="200" w:afterAutospacing="1"/>
        <w:ind w:left="-142"/>
        <w:contextualSpacing/>
        <w:jc w:val="both"/>
        <w:rPr>
          <w:rFonts w:ascii="Arial" w:hAnsi="Arial" w:cs="Arial"/>
          <w:bCs/>
          <w:iCs/>
          <w:sz w:val="22"/>
          <w:szCs w:val="22"/>
        </w:rPr>
      </w:pPr>
    </w:p>
    <w:p w:rsidR="008E1B7F" w:rsidRPr="00D3631A" w:rsidRDefault="002663A0" w:rsidP="00CE679B">
      <w:pPr>
        <w:pStyle w:val="Akapitzlist"/>
        <w:numPr>
          <w:ilvl w:val="0"/>
          <w:numId w:val="35"/>
        </w:numPr>
        <w:suppressAutoHyphens w:val="0"/>
        <w:spacing w:line="276" w:lineRule="auto"/>
        <w:contextualSpacing/>
        <w:jc w:val="both"/>
        <w:rPr>
          <w:rFonts w:ascii="Arial" w:hAnsi="Arial" w:cs="Arial"/>
          <w:sz w:val="22"/>
          <w:szCs w:val="22"/>
        </w:rPr>
      </w:pPr>
      <w:r>
        <w:rPr>
          <w:rFonts w:ascii="Arial" w:hAnsi="Arial" w:cs="Arial"/>
          <w:bCs/>
          <w:iCs/>
          <w:sz w:val="22"/>
          <w:szCs w:val="22"/>
        </w:rPr>
        <w:t xml:space="preserve">Zakończenie: </w:t>
      </w:r>
      <w:r w:rsidR="001C7F8B">
        <w:rPr>
          <w:rFonts w:ascii="Arial" w:hAnsi="Arial" w:cs="Arial"/>
          <w:bCs/>
          <w:iCs/>
          <w:sz w:val="22"/>
          <w:szCs w:val="22"/>
        </w:rPr>
        <w:t xml:space="preserve">do </w:t>
      </w:r>
      <w:bookmarkStart w:id="8" w:name="_GoBack"/>
      <w:bookmarkEnd w:id="8"/>
      <w:r>
        <w:rPr>
          <w:rFonts w:ascii="Arial" w:hAnsi="Arial" w:cs="Arial"/>
          <w:bCs/>
          <w:iCs/>
          <w:sz w:val="22"/>
          <w:szCs w:val="22"/>
        </w:rPr>
        <w:t>03</w:t>
      </w:r>
      <w:r w:rsidR="008E1B7F" w:rsidRPr="00D3631A">
        <w:rPr>
          <w:rFonts w:ascii="Arial" w:hAnsi="Arial" w:cs="Arial"/>
          <w:bCs/>
          <w:iCs/>
          <w:sz w:val="22"/>
          <w:szCs w:val="22"/>
        </w:rPr>
        <w:t>.12.2021r.</w:t>
      </w:r>
    </w:p>
    <w:p w:rsidR="008E1B7F" w:rsidRPr="004C263B" w:rsidRDefault="008E1B7F" w:rsidP="008E1B7F">
      <w:pPr>
        <w:pStyle w:val="Akapitzlist"/>
        <w:rPr>
          <w:rFonts w:ascii="Arial" w:hAnsi="Arial" w:cs="Arial"/>
          <w:b/>
          <w:sz w:val="22"/>
          <w:szCs w:val="22"/>
        </w:rPr>
      </w:pPr>
    </w:p>
    <w:p w:rsidR="008E1B7F" w:rsidRDefault="008E1B7F" w:rsidP="00CE679B">
      <w:pPr>
        <w:pStyle w:val="Akapitzlist"/>
        <w:numPr>
          <w:ilvl w:val="0"/>
          <w:numId w:val="34"/>
        </w:numPr>
        <w:suppressAutoHyphens w:val="0"/>
        <w:spacing w:line="276" w:lineRule="auto"/>
        <w:ind w:left="426" w:hanging="578"/>
        <w:contextualSpacing/>
        <w:jc w:val="both"/>
        <w:rPr>
          <w:rFonts w:ascii="Arial" w:hAnsi="Arial" w:cs="Arial"/>
          <w:sz w:val="22"/>
          <w:szCs w:val="22"/>
        </w:rPr>
      </w:pPr>
      <w:r w:rsidRPr="00D3631A">
        <w:rPr>
          <w:rFonts w:ascii="Arial" w:hAnsi="Arial" w:cs="Arial"/>
          <w:sz w:val="22"/>
          <w:szCs w:val="22"/>
          <w:lang w:eastAsia="ar-SA"/>
        </w:rPr>
        <w:t>Warunki płatności – przelew w terminie 21 dni od daty doręczenia</w:t>
      </w:r>
      <w:r w:rsidRPr="00D3631A">
        <w:rPr>
          <w:rFonts w:ascii="Arial" w:hAnsi="Arial" w:cs="Arial"/>
          <w:sz w:val="22"/>
          <w:szCs w:val="22"/>
        </w:rPr>
        <w:t xml:space="preserve"> Zamawiającemu fak</w:t>
      </w:r>
      <w:r w:rsidR="002663A0">
        <w:rPr>
          <w:rFonts w:ascii="Arial" w:hAnsi="Arial" w:cs="Arial"/>
          <w:sz w:val="22"/>
          <w:szCs w:val="22"/>
        </w:rPr>
        <w:t>tury VAT wraz z dołączonymi protokołami odbioru</w:t>
      </w:r>
      <w:r w:rsidRPr="00D3631A">
        <w:rPr>
          <w:rFonts w:ascii="Arial" w:hAnsi="Arial" w:cs="Arial"/>
          <w:sz w:val="22"/>
          <w:szCs w:val="22"/>
        </w:rPr>
        <w:t>.</w:t>
      </w:r>
    </w:p>
    <w:p w:rsidR="008E1B7F" w:rsidRDefault="008E1B7F" w:rsidP="008E1B7F">
      <w:pPr>
        <w:pStyle w:val="Akapitzlist"/>
        <w:spacing w:line="276" w:lineRule="auto"/>
        <w:ind w:left="426"/>
        <w:contextualSpacing/>
        <w:jc w:val="both"/>
        <w:rPr>
          <w:rFonts w:ascii="Arial" w:hAnsi="Arial" w:cs="Arial"/>
          <w:sz w:val="22"/>
          <w:szCs w:val="22"/>
        </w:rPr>
      </w:pPr>
    </w:p>
    <w:p w:rsidR="008E1B7F" w:rsidRPr="00A01B00" w:rsidRDefault="008E1B7F" w:rsidP="00CE679B">
      <w:pPr>
        <w:pStyle w:val="Akapitzlist"/>
        <w:numPr>
          <w:ilvl w:val="0"/>
          <w:numId w:val="34"/>
        </w:numPr>
        <w:suppressAutoHyphens w:val="0"/>
        <w:spacing w:line="276" w:lineRule="auto"/>
        <w:ind w:left="426" w:hanging="578"/>
        <w:contextualSpacing/>
        <w:jc w:val="both"/>
        <w:rPr>
          <w:rFonts w:ascii="Arial" w:hAnsi="Arial" w:cs="Arial"/>
          <w:sz w:val="22"/>
          <w:szCs w:val="22"/>
        </w:rPr>
      </w:pPr>
      <w:r w:rsidRPr="00A01B00">
        <w:rPr>
          <w:rFonts w:ascii="Arial" w:hAnsi="Arial" w:cs="Arial"/>
          <w:sz w:val="22"/>
          <w:szCs w:val="22"/>
        </w:rPr>
        <w:t>Oświadczam, że:</w:t>
      </w:r>
    </w:p>
    <w:p w:rsidR="008E1B7F" w:rsidRPr="00A01B00" w:rsidRDefault="008E1B7F" w:rsidP="00CE679B">
      <w:pPr>
        <w:pStyle w:val="Akapitzlist"/>
        <w:numPr>
          <w:ilvl w:val="0"/>
          <w:numId w:val="36"/>
        </w:numPr>
        <w:ind w:left="851"/>
        <w:jc w:val="both"/>
        <w:rPr>
          <w:rFonts w:ascii="Arial" w:hAnsi="Arial" w:cs="Arial"/>
          <w:sz w:val="22"/>
          <w:szCs w:val="22"/>
        </w:rPr>
      </w:pPr>
      <w:r w:rsidRPr="00A01B00">
        <w:rPr>
          <w:rFonts w:ascii="Arial" w:hAnsi="Arial" w:cs="Arial"/>
          <w:sz w:val="22"/>
          <w:szCs w:val="22"/>
        </w:rPr>
        <w:t>wykonam zamówienie własnymi siłami*</w:t>
      </w:r>
    </w:p>
    <w:p w:rsidR="008E1B7F" w:rsidRPr="00A01B00" w:rsidRDefault="008E1B7F" w:rsidP="00CE679B">
      <w:pPr>
        <w:pStyle w:val="Akapitzlist"/>
        <w:numPr>
          <w:ilvl w:val="0"/>
          <w:numId w:val="36"/>
        </w:numPr>
        <w:ind w:left="851"/>
        <w:jc w:val="both"/>
        <w:rPr>
          <w:rFonts w:ascii="Arial" w:hAnsi="Arial" w:cs="Arial"/>
          <w:sz w:val="22"/>
          <w:szCs w:val="22"/>
        </w:rPr>
      </w:pPr>
      <w:r w:rsidRPr="00A01B00">
        <w:rPr>
          <w:rFonts w:ascii="Arial" w:hAnsi="Arial" w:cs="Arial"/>
          <w:sz w:val="22"/>
          <w:szCs w:val="22"/>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8E1B7F" w:rsidRPr="004748FF" w:rsidTr="008E1B7F">
        <w:tc>
          <w:tcPr>
            <w:tcW w:w="3388" w:type="dxa"/>
            <w:tcBorders>
              <w:top w:val="single" w:sz="4" w:space="0" w:color="000000"/>
              <w:left w:val="single" w:sz="4" w:space="0" w:color="000000"/>
              <w:bottom w:val="single" w:sz="4" w:space="0" w:color="000000"/>
              <w:right w:val="single" w:sz="4" w:space="0" w:color="000000"/>
            </w:tcBorders>
            <w:hideMark/>
          </w:tcPr>
          <w:p w:rsidR="008E1B7F" w:rsidRPr="004748FF" w:rsidRDefault="008E1B7F" w:rsidP="008E1B7F">
            <w:pPr>
              <w:widowControl w:val="0"/>
              <w:spacing w:before="120" w:after="120"/>
              <w:jc w:val="both"/>
              <w:rPr>
                <w:rFonts w:ascii="Arial" w:hAnsi="Arial" w:cs="Arial"/>
                <w:b/>
              </w:rPr>
            </w:pPr>
            <w:r w:rsidRPr="004748FF">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8E1B7F" w:rsidRPr="004748FF" w:rsidRDefault="008E1B7F" w:rsidP="008E1B7F">
            <w:pPr>
              <w:widowControl w:val="0"/>
              <w:spacing w:before="120" w:after="120"/>
              <w:jc w:val="both"/>
              <w:rPr>
                <w:rFonts w:ascii="Arial" w:hAnsi="Arial" w:cs="Arial"/>
                <w:b/>
              </w:rPr>
            </w:pPr>
            <w:r w:rsidRPr="004748FF">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8E1B7F" w:rsidRPr="004748FF" w:rsidRDefault="008E1B7F" w:rsidP="008E1B7F">
            <w:pPr>
              <w:widowControl w:val="0"/>
              <w:spacing w:before="120" w:after="120"/>
              <w:jc w:val="both"/>
              <w:rPr>
                <w:rFonts w:ascii="Arial" w:hAnsi="Arial" w:cs="Arial"/>
                <w:b/>
              </w:rPr>
            </w:pPr>
            <w:r w:rsidRPr="004748FF">
              <w:rPr>
                <w:rFonts w:ascii="Arial" w:hAnsi="Arial" w:cs="Arial"/>
                <w:b/>
              </w:rPr>
              <w:t>NIP podwykonawcy</w:t>
            </w:r>
          </w:p>
        </w:tc>
      </w:tr>
      <w:tr w:rsidR="008E1B7F" w:rsidRPr="004748FF" w:rsidTr="008E1B7F">
        <w:tc>
          <w:tcPr>
            <w:tcW w:w="3388" w:type="dxa"/>
            <w:tcBorders>
              <w:top w:val="single" w:sz="4" w:space="0" w:color="000000"/>
              <w:left w:val="single" w:sz="4" w:space="0" w:color="000000"/>
              <w:bottom w:val="single" w:sz="4" w:space="0" w:color="000000"/>
              <w:right w:val="single" w:sz="4" w:space="0" w:color="000000"/>
            </w:tcBorders>
          </w:tcPr>
          <w:p w:rsidR="008E1B7F" w:rsidRPr="004748FF" w:rsidRDefault="008E1B7F" w:rsidP="008E1B7F">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8E1B7F" w:rsidRPr="004748FF" w:rsidRDefault="008E1B7F" w:rsidP="008E1B7F">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8E1B7F" w:rsidRPr="004748FF" w:rsidRDefault="008E1B7F" w:rsidP="008E1B7F">
            <w:pPr>
              <w:widowControl w:val="0"/>
              <w:spacing w:before="120" w:after="120"/>
              <w:jc w:val="both"/>
              <w:rPr>
                <w:rFonts w:ascii="Arial" w:hAnsi="Arial" w:cs="Arial"/>
                <w:b/>
              </w:rPr>
            </w:pPr>
          </w:p>
        </w:tc>
      </w:tr>
    </w:tbl>
    <w:p w:rsidR="008E1B7F" w:rsidRPr="004748FF" w:rsidRDefault="008E1B7F" w:rsidP="008E1B7F">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8E1B7F" w:rsidRPr="004748FF" w:rsidTr="008E1B7F">
        <w:tc>
          <w:tcPr>
            <w:tcW w:w="4651" w:type="dxa"/>
            <w:tcBorders>
              <w:top w:val="single" w:sz="4" w:space="0" w:color="000000"/>
              <w:left w:val="single" w:sz="4" w:space="0" w:color="000000"/>
              <w:bottom w:val="single" w:sz="4" w:space="0" w:color="000000"/>
              <w:right w:val="single" w:sz="4" w:space="0" w:color="000000"/>
            </w:tcBorders>
            <w:hideMark/>
          </w:tcPr>
          <w:p w:rsidR="008E1B7F" w:rsidRPr="004748FF" w:rsidRDefault="008E1B7F" w:rsidP="008E1B7F">
            <w:pPr>
              <w:pStyle w:val="Bezodstpw1"/>
              <w:spacing w:before="120" w:after="120"/>
              <w:jc w:val="center"/>
              <w:rPr>
                <w:rFonts w:ascii="Arial" w:hAnsi="Arial" w:cs="Arial"/>
                <w:b/>
                <w:sz w:val="24"/>
                <w:szCs w:val="24"/>
              </w:rPr>
            </w:pPr>
            <w:r w:rsidRPr="004748FF">
              <w:rPr>
                <w:rFonts w:ascii="Arial" w:hAnsi="Arial" w:cs="Arial"/>
                <w:b/>
                <w:sz w:val="24"/>
                <w:szCs w:val="24"/>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8E1B7F" w:rsidRPr="004748FF" w:rsidRDefault="008E1B7F" w:rsidP="008E1B7F">
            <w:pPr>
              <w:pStyle w:val="Bezodstpw1"/>
              <w:spacing w:before="120" w:after="120"/>
              <w:jc w:val="center"/>
              <w:rPr>
                <w:rFonts w:ascii="Arial" w:hAnsi="Arial" w:cs="Arial"/>
                <w:sz w:val="24"/>
                <w:szCs w:val="24"/>
              </w:rPr>
            </w:pPr>
            <w:r w:rsidRPr="004748FF">
              <w:rPr>
                <w:rFonts w:ascii="Arial" w:hAnsi="Arial" w:cs="Arial"/>
                <w:b/>
                <w:sz w:val="24"/>
                <w:szCs w:val="24"/>
              </w:rPr>
              <w:t>Wyszczególnienie</w:t>
            </w:r>
          </w:p>
        </w:tc>
      </w:tr>
      <w:tr w:rsidR="008E1B7F" w:rsidRPr="004748FF" w:rsidTr="008E1B7F">
        <w:tc>
          <w:tcPr>
            <w:tcW w:w="4651" w:type="dxa"/>
            <w:tcBorders>
              <w:top w:val="single" w:sz="4" w:space="0" w:color="000000"/>
              <w:left w:val="single" w:sz="4" w:space="0" w:color="000000"/>
              <w:bottom w:val="single" w:sz="4" w:space="0" w:color="000000"/>
              <w:right w:val="single" w:sz="4" w:space="0" w:color="000000"/>
            </w:tcBorders>
          </w:tcPr>
          <w:p w:rsidR="008E1B7F" w:rsidRPr="004748FF" w:rsidRDefault="008E1B7F" w:rsidP="008E1B7F">
            <w:pPr>
              <w:pStyle w:val="Bezodstpw1"/>
              <w:spacing w:before="120" w:after="120"/>
              <w:jc w:val="both"/>
              <w:rPr>
                <w:rFonts w:ascii="Arial"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tcPr>
          <w:p w:rsidR="008E1B7F" w:rsidRPr="004748FF" w:rsidRDefault="008E1B7F" w:rsidP="008E1B7F">
            <w:pPr>
              <w:pStyle w:val="Bezodstpw1"/>
              <w:spacing w:before="120" w:after="120"/>
              <w:jc w:val="both"/>
              <w:rPr>
                <w:rFonts w:ascii="Arial" w:hAnsi="Arial" w:cs="Arial"/>
                <w:sz w:val="24"/>
                <w:szCs w:val="24"/>
              </w:rPr>
            </w:pPr>
          </w:p>
        </w:tc>
      </w:tr>
    </w:tbl>
    <w:p w:rsidR="008E1B7F" w:rsidRPr="0035634E" w:rsidRDefault="008E1B7F" w:rsidP="008E1B7F">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E1B7F" w:rsidRPr="0022497C" w:rsidRDefault="008E1B7F" w:rsidP="008E1B7F">
      <w:pPr>
        <w:pStyle w:val="Akapitzlist"/>
        <w:spacing w:line="276" w:lineRule="auto"/>
        <w:ind w:left="426"/>
        <w:contextualSpacing/>
        <w:jc w:val="both"/>
        <w:rPr>
          <w:rFonts w:ascii="Arial" w:hAnsi="Arial" w:cs="Arial"/>
          <w:sz w:val="22"/>
          <w:szCs w:val="22"/>
        </w:rPr>
      </w:pPr>
    </w:p>
    <w:p w:rsidR="008E1B7F" w:rsidRPr="006B1AA0" w:rsidRDefault="008E1B7F" w:rsidP="00CE679B">
      <w:pPr>
        <w:pStyle w:val="Akapitzlist"/>
        <w:numPr>
          <w:ilvl w:val="0"/>
          <w:numId w:val="34"/>
        </w:numPr>
        <w:suppressAutoHyphens w:val="0"/>
        <w:spacing w:line="276" w:lineRule="auto"/>
        <w:ind w:left="426" w:hanging="578"/>
        <w:contextualSpacing/>
        <w:jc w:val="both"/>
        <w:rPr>
          <w:rFonts w:ascii="Arial" w:hAnsi="Arial" w:cs="Arial"/>
          <w:color w:val="000000" w:themeColor="text1"/>
          <w:sz w:val="22"/>
          <w:szCs w:val="22"/>
        </w:rPr>
      </w:pPr>
      <w:r w:rsidRPr="0022497C">
        <w:rPr>
          <w:rFonts w:ascii="Arial" w:hAnsi="Arial" w:cs="Arial"/>
          <w:b/>
          <w:color w:val="000000" w:themeColor="text1"/>
          <w:sz w:val="22"/>
          <w:szCs w:val="22"/>
        </w:rPr>
        <w:t>Oświadczamy</w:t>
      </w:r>
      <w:r w:rsidRPr="0022497C">
        <w:rPr>
          <w:rFonts w:ascii="Arial" w:hAnsi="Arial" w:cs="Arial"/>
          <w:color w:val="000000" w:themeColor="text1"/>
          <w:sz w:val="22"/>
          <w:szCs w:val="22"/>
        </w:rPr>
        <w:t xml:space="preserve">, że zapoznaliśmy się z </w:t>
      </w:r>
      <w:r>
        <w:rPr>
          <w:rFonts w:ascii="Arial" w:hAnsi="Arial" w:cs="Arial"/>
          <w:color w:val="000000" w:themeColor="text1"/>
          <w:sz w:val="22"/>
          <w:szCs w:val="22"/>
        </w:rPr>
        <w:t>zapytaniem ofertowym</w:t>
      </w:r>
      <w:r w:rsidRPr="0022497C">
        <w:rPr>
          <w:rFonts w:ascii="Arial" w:hAnsi="Arial" w:cs="Arial"/>
          <w:color w:val="000000" w:themeColor="text1"/>
          <w:sz w:val="22"/>
          <w:szCs w:val="22"/>
        </w:rPr>
        <w:t xml:space="preserve"> (w tym ze wzorem umowy) i nie wnosimy</w:t>
      </w:r>
      <w:r w:rsidRPr="006B1AA0">
        <w:rPr>
          <w:rFonts w:ascii="Arial" w:hAnsi="Arial" w:cs="Arial"/>
          <w:color w:val="000000" w:themeColor="text1"/>
          <w:sz w:val="22"/>
          <w:szCs w:val="22"/>
        </w:rPr>
        <w:t xml:space="preserve"> do niej zastrzeżeń oraz przyjmujemy warunki w niej zawarte.</w:t>
      </w:r>
    </w:p>
    <w:p w:rsidR="008E1B7F" w:rsidRPr="006B1AA0" w:rsidRDefault="008E1B7F" w:rsidP="008E1B7F">
      <w:pPr>
        <w:pStyle w:val="Akapitzlist"/>
        <w:spacing w:line="276" w:lineRule="auto"/>
        <w:rPr>
          <w:rFonts w:ascii="Arial" w:hAnsi="Arial" w:cs="Arial"/>
          <w:color w:val="000000" w:themeColor="text1"/>
          <w:sz w:val="22"/>
          <w:szCs w:val="22"/>
        </w:rPr>
      </w:pPr>
    </w:p>
    <w:p w:rsidR="008E1B7F" w:rsidRPr="006B1AA0" w:rsidRDefault="008E1B7F" w:rsidP="00CE679B">
      <w:pPr>
        <w:pStyle w:val="Akapitzlist"/>
        <w:numPr>
          <w:ilvl w:val="0"/>
          <w:numId w:val="34"/>
        </w:numPr>
        <w:suppressAutoHyphens w:val="0"/>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Oświadczam, że wypełniłem obowiązki informacyjne przewidziane w art. 13 lub 14 RODO</w:t>
      </w:r>
      <w:r w:rsidRPr="006B1AA0">
        <w:rPr>
          <w:rFonts w:ascii="Arial" w:hAnsi="Arial" w:cs="Arial"/>
          <w:color w:val="000000" w:themeColor="text1"/>
          <w:sz w:val="22"/>
          <w:szCs w:val="22"/>
          <w:vertAlign w:val="superscript"/>
          <w:lang w:eastAsia="ar-SA"/>
        </w:rPr>
        <w:t xml:space="preserve">* </w:t>
      </w:r>
      <w:r w:rsidRPr="006B1AA0">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8E1B7F" w:rsidRPr="006B1AA0" w:rsidRDefault="008E1B7F" w:rsidP="008E1B7F">
      <w:pPr>
        <w:pStyle w:val="Akapitzlist"/>
        <w:spacing w:line="276" w:lineRule="auto"/>
        <w:rPr>
          <w:rFonts w:ascii="Arial" w:hAnsi="Arial" w:cs="Arial"/>
          <w:color w:val="000000" w:themeColor="text1"/>
          <w:sz w:val="22"/>
          <w:szCs w:val="22"/>
          <w:lang w:eastAsia="ar-SA"/>
        </w:rPr>
      </w:pPr>
    </w:p>
    <w:p w:rsidR="008E1B7F" w:rsidRPr="006B1AA0" w:rsidRDefault="008E1B7F" w:rsidP="00CE679B">
      <w:pPr>
        <w:pStyle w:val="Akapitzlist"/>
        <w:numPr>
          <w:ilvl w:val="0"/>
          <w:numId w:val="34"/>
        </w:numPr>
        <w:suppressAutoHyphens w:val="0"/>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 xml:space="preserve">W przypadku wyboru naszej oferty, zobowiązujemy się do zawarcia umowy </w:t>
      </w:r>
      <w:r w:rsidRPr="006B1AA0">
        <w:rPr>
          <w:rFonts w:ascii="Arial" w:hAnsi="Arial" w:cs="Arial"/>
          <w:color w:val="000000" w:themeColor="text1"/>
          <w:sz w:val="22"/>
          <w:szCs w:val="22"/>
          <w:lang w:eastAsia="ar-SA"/>
        </w:rPr>
        <w:br/>
        <w:t>o treści zgodnej ze wzorem umowy stanowiącym załącznik do ZO, w miejscu,</w:t>
      </w:r>
      <w:r w:rsidRPr="006B1AA0">
        <w:rPr>
          <w:rFonts w:ascii="Arial" w:hAnsi="Arial" w:cs="Arial"/>
          <w:color w:val="000000" w:themeColor="text1"/>
          <w:sz w:val="22"/>
          <w:szCs w:val="22"/>
          <w:lang w:eastAsia="ar-SA"/>
        </w:rPr>
        <w:br/>
        <w:t>terminie i na zasadach wskazanych przez Zamawiającego.</w:t>
      </w:r>
    </w:p>
    <w:p w:rsidR="008E1B7F" w:rsidRPr="006B1AA0" w:rsidRDefault="008E1B7F" w:rsidP="008E1B7F">
      <w:pPr>
        <w:spacing w:after="0"/>
        <w:rPr>
          <w:rFonts w:ascii="Arial" w:eastAsia="Times New Roman" w:hAnsi="Arial" w:cs="Arial"/>
          <w:b/>
          <w:color w:val="000000" w:themeColor="text1"/>
          <w:lang w:eastAsia="pl-PL"/>
        </w:rPr>
      </w:pPr>
    </w:p>
    <w:p w:rsidR="008E1B7F" w:rsidRPr="006B1AA0" w:rsidRDefault="008E1B7F" w:rsidP="00CE679B">
      <w:pPr>
        <w:pStyle w:val="Akapitzlist"/>
        <w:numPr>
          <w:ilvl w:val="0"/>
          <w:numId w:val="34"/>
        </w:numPr>
        <w:suppressAutoHyphens w:val="0"/>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8E1B7F" w:rsidRPr="006B1AA0" w:rsidRDefault="008E1B7F" w:rsidP="008E1B7F">
      <w:pPr>
        <w:pStyle w:val="Akapitzlist"/>
        <w:spacing w:line="276" w:lineRule="auto"/>
        <w:rPr>
          <w:rFonts w:ascii="Arial" w:hAnsi="Arial" w:cs="Arial"/>
          <w:color w:val="000000" w:themeColor="text1"/>
          <w:sz w:val="22"/>
          <w:szCs w:val="22"/>
          <w:lang w:eastAsia="ar-SA"/>
        </w:rPr>
      </w:pPr>
    </w:p>
    <w:p w:rsidR="008E1B7F" w:rsidRPr="006B1AA0" w:rsidRDefault="008E1B7F" w:rsidP="008E1B7F">
      <w:pPr>
        <w:tabs>
          <w:tab w:val="left" w:pos="426"/>
        </w:tabs>
        <w:spacing w:after="0"/>
        <w:ind w:left="426"/>
        <w:rPr>
          <w:rFonts w:ascii="Arial" w:hAnsi="Arial" w:cs="Arial"/>
          <w:color w:val="000000" w:themeColor="text1"/>
          <w:u w:val="single"/>
          <w:lang w:eastAsia="ar-SA"/>
        </w:rPr>
      </w:pPr>
    </w:p>
    <w:p w:rsidR="008E1B7F" w:rsidRPr="006B1AA0" w:rsidRDefault="008E1B7F" w:rsidP="008E1B7F">
      <w:pPr>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w:t>
      </w:r>
      <w:r w:rsidRPr="006B1AA0">
        <w:rPr>
          <w:rFonts w:ascii="Arial" w:hAnsi="Arial" w:cs="Arial"/>
          <w:color w:val="000000" w:themeColor="text1"/>
          <w:sz w:val="18"/>
          <w:lang w:eastAsia="ar-SA"/>
        </w:rPr>
        <w:t xml:space="preserve">Rozporządzenie Parlamentu Europejskiego i Rady (UE) 2016/679 z dnia 27 kwietnia 2016 r. </w:t>
      </w:r>
      <w:r w:rsidRPr="006B1AA0">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6B1AA0">
        <w:rPr>
          <w:rFonts w:ascii="Arial" w:hAnsi="Arial" w:cs="Arial"/>
          <w:color w:val="000000" w:themeColor="text1"/>
          <w:sz w:val="18"/>
          <w:lang w:eastAsia="ar-SA"/>
        </w:rPr>
        <w:t>o ochronie danych) (Dz. Urz. UE L. 119 z 04.05.2016r., str. 1)</w:t>
      </w:r>
    </w:p>
    <w:p w:rsidR="008E1B7F" w:rsidRDefault="008E1B7F" w:rsidP="008E1B7F">
      <w:pPr>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 xml:space="preserve">** </w:t>
      </w:r>
      <w:r w:rsidRPr="006B1AA0">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rPr>
          <w:rFonts w:ascii="Arial" w:eastAsia="Times New Roman" w:hAnsi="Arial" w:cs="Arial"/>
          <w:b/>
          <w:i/>
          <w:sz w:val="20"/>
          <w:szCs w:val="20"/>
          <w:lang w:eastAsia="pl-PL"/>
        </w:rPr>
        <w:sectPr w:rsidR="008E1B7F" w:rsidSect="008E1B7F">
          <w:footerReference w:type="default" r:id="rId22"/>
          <w:pgSz w:w="11906" w:h="16838"/>
          <w:pgMar w:top="851" w:right="851" w:bottom="1985" w:left="1985" w:header="709" w:footer="709" w:gutter="0"/>
          <w:cols w:space="708"/>
          <w:docGrid w:linePitch="360"/>
        </w:sectPr>
      </w:pPr>
    </w:p>
    <w:p w:rsidR="002663A0" w:rsidRDefault="002663A0" w:rsidP="002663A0">
      <w:pPr>
        <w:suppressAutoHyphens w:val="0"/>
        <w:spacing w:after="0" w:line="240" w:lineRule="auto"/>
        <w:jc w:val="both"/>
        <w:rPr>
          <w:rFonts w:ascii="Arial" w:eastAsia="Calibri" w:hAnsi="Arial" w:cs="Arial"/>
          <w:b/>
        </w:rPr>
      </w:pPr>
    </w:p>
    <w:p w:rsidR="002663A0" w:rsidRDefault="002663A0" w:rsidP="002663A0">
      <w:pPr>
        <w:suppressAutoHyphens w:val="0"/>
        <w:spacing w:after="0" w:line="240" w:lineRule="auto"/>
        <w:jc w:val="right"/>
        <w:rPr>
          <w:rFonts w:ascii="Arial" w:eastAsia="Calibri" w:hAnsi="Arial" w:cs="Arial"/>
          <w:b/>
        </w:rPr>
      </w:pPr>
      <w:r>
        <w:rPr>
          <w:rFonts w:ascii="Arial" w:eastAsia="Calibri" w:hAnsi="Arial" w:cs="Arial"/>
          <w:b/>
        </w:rPr>
        <w:t>Załącznik nr 1 do Oferty</w:t>
      </w:r>
    </w:p>
    <w:p w:rsidR="002663A0" w:rsidRDefault="00425C41" w:rsidP="00425C41">
      <w:pPr>
        <w:suppressAutoHyphens w:val="0"/>
        <w:spacing w:after="0" w:line="240" w:lineRule="auto"/>
        <w:jc w:val="center"/>
        <w:rPr>
          <w:rFonts w:ascii="Arial" w:eastAsia="Calibri" w:hAnsi="Arial" w:cs="Arial"/>
          <w:b/>
        </w:rPr>
      </w:pPr>
      <w:r>
        <w:rPr>
          <w:rFonts w:ascii="Arial" w:eastAsia="Calibri" w:hAnsi="Arial" w:cs="Arial"/>
          <w:b/>
        </w:rPr>
        <w:t>FORMULARZ CENOWY – ZP/ZO/32/2021</w:t>
      </w:r>
    </w:p>
    <w:p w:rsidR="002663A0" w:rsidRPr="002663A0" w:rsidRDefault="002663A0" w:rsidP="002663A0">
      <w:pPr>
        <w:suppressAutoHyphens w:val="0"/>
        <w:spacing w:after="0" w:line="240" w:lineRule="auto"/>
        <w:jc w:val="both"/>
        <w:rPr>
          <w:rFonts w:ascii="Arial" w:eastAsia="Calibri" w:hAnsi="Arial" w:cs="Arial"/>
          <w:b/>
        </w:rPr>
      </w:pPr>
      <w:r w:rsidRPr="002663A0">
        <w:rPr>
          <w:rFonts w:ascii="Arial" w:eastAsia="Calibri" w:hAnsi="Arial" w:cs="Arial"/>
          <w:b/>
        </w:rPr>
        <w:t xml:space="preserve">Szycie umundurowania wyjściowego, galowego na miarę z uwzględnieniem pomiarów antropometrycznych oraz dostawy w miejsce wskazane przez zamawiającego. Zgodnie z Wojskową Dokumentacją </w:t>
      </w:r>
      <w:proofErr w:type="spellStart"/>
      <w:r w:rsidRPr="002663A0">
        <w:rPr>
          <w:rFonts w:ascii="Arial" w:eastAsia="Calibri" w:hAnsi="Arial" w:cs="Arial"/>
          <w:b/>
        </w:rPr>
        <w:t>Technologiczno</w:t>
      </w:r>
      <w:proofErr w:type="spellEnd"/>
      <w:r w:rsidRPr="002663A0">
        <w:rPr>
          <w:rFonts w:ascii="Arial" w:eastAsia="Calibri" w:hAnsi="Arial" w:cs="Arial"/>
          <w:b/>
        </w:rPr>
        <w:t xml:space="preserve"> –Techniczną /WDTT/ opracowaną przez Wojskowy Ośrodek Badawczo-Wdrożeniowy Służby Mundurowej oraz klauzulą jakościową. (CPV 98393000-4)</w:t>
      </w:r>
    </w:p>
    <w:p w:rsidR="002663A0" w:rsidRPr="002663A0" w:rsidRDefault="002663A0" w:rsidP="002663A0">
      <w:pPr>
        <w:suppressAutoHyphens w:val="0"/>
        <w:spacing w:after="0" w:line="240" w:lineRule="auto"/>
        <w:jc w:val="both"/>
        <w:rPr>
          <w:rFonts w:ascii="Arial" w:eastAsia="Calibri" w:hAnsi="Arial" w:cs="Arial"/>
          <w:b/>
          <w:sz w:val="20"/>
          <w:szCs w:val="20"/>
        </w:rPr>
      </w:pPr>
    </w:p>
    <w:tbl>
      <w:tblPr>
        <w:tblStyle w:val="Tabela-Siatka10"/>
        <w:tblW w:w="13779" w:type="dxa"/>
        <w:tblInd w:w="108" w:type="dxa"/>
        <w:tblLayout w:type="fixed"/>
        <w:tblLook w:val="04A0" w:firstRow="1" w:lastRow="0" w:firstColumn="1" w:lastColumn="0" w:noHBand="0" w:noVBand="1"/>
      </w:tblPr>
      <w:tblGrid>
        <w:gridCol w:w="565"/>
        <w:gridCol w:w="5387"/>
        <w:gridCol w:w="567"/>
        <w:gridCol w:w="709"/>
        <w:gridCol w:w="1417"/>
        <w:gridCol w:w="30"/>
        <w:gridCol w:w="1671"/>
        <w:gridCol w:w="1276"/>
        <w:gridCol w:w="31"/>
        <w:gridCol w:w="2126"/>
      </w:tblGrid>
      <w:tr w:rsidR="002663A0" w:rsidRPr="002663A0" w:rsidTr="00171822">
        <w:trPr>
          <w:trHeight w:val="523"/>
        </w:trPr>
        <w:tc>
          <w:tcPr>
            <w:tcW w:w="566"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both"/>
              <w:rPr>
                <w:rFonts w:ascii="Times New Roman" w:eastAsia="Times New Roman" w:hAnsi="Times New Roman" w:cs="Times New Roman"/>
                <w:b/>
                <w:sz w:val="20"/>
                <w:szCs w:val="20"/>
                <w:lang w:eastAsia="pl-PL"/>
              </w:rPr>
            </w:pPr>
            <w:r w:rsidRPr="002663A0">
              <w:rPr>
                <w:rFonts w:ascii="Times New Roman" w:eastAsia="Times New Roman" w:hAnsi="Times New Roman" w:cs="Times New Roman"/>
                <w:b/>
                <w:sz w:val="20"/>
                <w:szCs w:val="20"/>
                <w:lang w:eastAsia="pl-PL"/>
              </w:rPr>
              <w:t>Lp.</w:t>
            </w:r>
          </w:p>
        </w:tc>
        <w:tc>
          <w:tcPr>
            <w:tcW w:w="538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Times New Roman" w:eastAsia="Times New Roman" w:hAnsi="Times New Roman" w:cs="Times New Roman"/>
                <w:b/>
                <w:sz w:val="24"/>
                <w:szCs w:val="24"/>
                <w:lang w:eastAsia="pl-PL"/>
              </w:rPr>
            </w:pPr>
            <w:r w:rsidRPr="002663A0">
              <w:rPr>
                <w:rFonts w:ascii="Times New Roman" w:eastAsia="Times New Roman" w:hAnsi="Times New Roman" w:cs="Times New Roman"/>
                <w:b/>
                <w:sz w:val="24"/>
                <w:szCs w:val="24"/>
                <w:lang w:eastAsia="pl-PL"/>
              </w:rPr>
              <w:t>Asortyment</w:t>
            </w:r>
          </w:p>
        </w:tc>
        <w:tc>
          <w:tcPr>
            <w:tcW w:w="56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both"/>
              <w:rPr>
                <w:rFonts w:ascii="Times New Roman" w:eastAsia="Times New Roman" w:hAnsi="Times New Roman" w:cs="Times New Roman"/>
                <w:b/>
                <w:sz w:val="20"/>
                <w:szCs w:val="20"/>
                <w:lang w:eastAsia="pl-PL"/>
              </w:rPr>
            </w:pPr>
            <w:proofErr w:type="spellStart"/>
            <w:r w:rsidRPr="002663A0">
              <w:rPr>
                <w:rFonts w:ascii="Times New Roman" w:eastAsia="Times New Roman" w:hAnsi="Times New Roman" w:cs="Times New Roman"/>
                <w:b/>
                <w:sz w:val="20"/>
                <w:szCs w:val="20"/>
                <w:lang w:eastAsia="pl-PL"/>
              </w:rPr>
              <w:t>J.m</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Times New Roman" w:eastAsia="Times New Roman" w:hAnsi="Times New Roman" w:cs="Times New Roman"/>
                <w:b/>
                <w:sz w:val="20"/>
                <w:szCs w:val="20"/>
                <w:lang w:eastAsia="pl-PL"/>
              </w:rPr>
            </w:pPr>
            <w:r w:rsidRPr="002663A0">
              <w:rPr>
                <w:rFonts w:ascii="Times New Roman" w:eastAsia="Times New Roman" w:hAnsi="Times New Roman" w:cs="Times New Roman"/>
                <w:b/>
                <w:sz w:val="20"/>
                <w:szCs w:val="20"/>
                <w:lang w:eastAsia="pl-PL"/>
              </w:rPr>
              <w:t>Ilość</w:t>
            </w:r>
          </w:p>
        </w:tc>
        <w:tc>
          <w:tcPr>
            <w:tcW w:w="141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b/>
                <w:sz w:val="20"/>
                <w:szCs w:val="20"/>
                <w:lang w:eastAsia="pl-PL"/>
              </w:rPr>
            </w:pPr>
            <w:r w:rsidRPr="002663A0">
              <w:rPr>
                <w:rFonts w:ascii="Times New Roman" w:eastAsia="Times New Roman" w:hAnsi="Times New Roman" w:cs="Times New Roman"/>
                <w:b/>
                <w:sz w:val="20"/>
                <w:szCs w:val="20"/>
                <w:lang w:eastAsia="pl-PL"/>
              </w:rPr>
              <w:t>Cena jedn. Netto</w:t>
            </w:r>
          </w:p>
        </w:tc>
        <w:tc>
          <w:tcPr>
            <w:tcW w:w="1701" w:type="dxa"/>
            <w:gridSpan w:val="2"/>
            <w:tcBorders>
              <w:top w:val="single" w:sz="4" w:space="0" w:color="auto"/>
              <w:left w:val="single" w:sz="4" w:space="0" w:color="auto"/>
              <w:bottom w:val="single" w:sz="4" w:space="0" w:color="auto"/>
              <w:right w:val="single" w:sz="4" w:space="0" w:color="auto"/>
            </w:tcBorders>
          </w:tcPr>
          <w:p w:rsidR="002663A0" w:rsidRDefault="002663A0" w:rsidP="002663A0">
            <w:pPr>
              <w:spacing w:after="0" w:line="240" w:lineRule="auto"/>
              <w:jc w:val="center"/>
              <w:rPr>
                <w:rFonts w:ascii="Times New Roman" w:eastAsia="Times New Roman" w:hAnsi="Times New Roman" w:cs="Times New Roman"/>
                <w:b/>
                <w:sz w:val="20"/>
                <w:szCs w:val="20"/>
                <w:lang w:eastAsia="pl-PL"/>
              </w:rPr>
            </w:pPr>
            <w:r w:rsidRPr="002663A0">
              <w:rPr>
                <w:rFonts w:ascii="Times New Roman" w:eastAsia="Times New Roman" w:hAnsi="Times New Roman" w:cs="Times New Roman"/>
                <w:b/>
                <w:sz w:val="20"/>
                <w:szCs w:val="20"/>
                <w:lang w:eastAsia="pl-PL"/>
              </w:rPr>
              <w:t>Wartość Netto</w:t>
            </w:r>
          </w:p>
          <w:p w:rsidR="002C19A3" w:rsidRPr="002663A0" w:rsidRDefault="002C19A3" w:rsidP="002663A0">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(4x5)</w:t>
            </w:r>
          </w:p>
        </w:tc>
        <w:tc>
          <w:tcPr>
            <w:tcW w:w="127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b/>
                <w:sz w:val="20"/>
                <w:szCs w:val="20"/>
                <w:lang w:eastAsia="pl-PL"/>
              </w:rPr>
            </w:pPr>
            <w:r w:rsidRPr="002663A0">
              <w:rPr>
                <w:rFonts w:ascii="Times New Roman" w:eastAsia="Times New Roman" w:hAnsi="Times New Roman" w:cs="Times New Roman"/>
                <w:b/>
                <w:sz w:val="20"/>
                <w:szCs w:val="20"/>
                <w:lang w:eastAsia="pl-PL"/>
              </w:rPr>
              <w:t>Podatek VAT w %</w:t>
            </w:r>
          </w:p>
        </w:tc>
        <w:tc>
          <w:tcPr>
            <w:tcW w:w="2156" w:type="dxa"/>
            <w:gridSpan w:val="2"/>
            <w:tcBorders>
              <w:top w:val="single" w:sz="4" w:space="0" w:color="auto"/>
              <w:left w:val="single" w:sz="4" w:space="0" w:color="auto"/>
              <w:bottom w:val="single" w:sz="4" w:space="0" w:color="auto"/>
              <w:right w:val="single" w:sz="4" w:space="0" w:color="auto"/>
            </w:tcBorders>
          </w:tcPr>
          <w:p w:rsidR="002663A0" w:rsidRDefault="002663A0" w:rsidP="002663A0">
            <w:pPr>
              <w:spacing w:after="0" w:line="240" w:lineRule="auto"/>
              <w:jc w:val="center"/>
              <w:rPr>
                <w:rFonts w:ascii="Times New Roman" w:eastAsia="Times New Roman" w:hAnsi="Times New Roman" w:cs="Times New Roman"/>
                <w:b/>
                <w:sz w:val="20"/>
                <w:szCs w:val="20"/>
                <w:lang w:eastAsia="pl-PL"/>
              </w:rPr>
            </w:pPr>
            <w:r w:rsidRPr="002663A0">
              <w:rPr>
                <w:rFonts w:ascii="Times New Roman" w:eastAsia="Times New Roman" w:hAnsi="Times New Roman" w:cs="Times New Roman"/>
                <w:b/>
                <w:sz w:val="20"/>
                <w:szCs w:val="20"/>
                <w:lang w:eastAsia="pl-PL"/>
              </w:rPr>
              <w:t>Wartość Brutto</w:t>
            </w:r>
          </w:p>
          <w:p w:rsidR="002C19A3" w:rsidRPr="002663A0" w:rsidRDefault="002C19A3" w:rsidP="002663A0">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(6x7)</w:t>
            </w:r>
          </w:p>
        </w:tc>
      </w:tr>
      <w:tr w:rsidR="002663A0" w:rsidRPr="002663A0" w:rsidTr="00425C41">
        <w:trPr>
          <w:trHeight w:val="523"/>
        </w:trPr>
        <w:tc>
          <w:tcPr>
            <w:tcW w:w="566" w:type="dxa"/>
            <w:tcBorders>
              <w:top w:val="single" w:sz="4" w:space="0" w:color="auto"/>
              <w:left w:val="single" w:sz="4" w:space="0" w:color="auto"/>
              <w:bottom w:val="single" w:sz="4" w:space="0" w:color="auto"/>
              <w:right w:val="single" w:sz="4" w:space="0" w:color="auto"/>
            </w:tcBorders>
            <w:vAlign w:val="center"/>
          </w:tcPr>
          <w:p w:rsidR="002663A0" w:rsidRPr="002C19A3" w:rsidRDefault="002C19A3" w:rsidP="00425C41">
            <w:pPr>
              <w:spacing w:after="0" w:line="240" w:lineRule="auto"/>
              <w:jc w:val="center"/>
              <w:rPr>
                <w:rFonts w:ascii="Arial" w:eastAsia="Times New Roman" w:hAnsi="Arial" w:cs="Arial"/>
                <w:b/>
                <w:sz w:val="20"/>
                <w:szCs w:val="20"/>
                <w:lang w:eastAsia="pl-PL"/>
              </w:rPr>
            </w:pPr>
            <w:r w:rsidRPr="002C19A3">
              <w:rPr>
                <w:rFonts w:ascii="Arial" w:eastAsia="Times New Roman" w:hAnsi="Arial" w:cs="Arial"/>
                <w:b/>
                <w:sz w:val="20"/>
                <w:szCs w:val="20"/>
                <w:lang w:eastAsia="pl-PL"/>
              </w:rPr>
              <w:t>1.</w:t>
            </w:r>
          </w:p>
        </w:tc>
        <w:tc>
          <w:tcPr>
            <w:tcW w:w="5387" w:type="dxa"/>
            <w:tcBorders>
              <w:top w:val="single" w:sz="4" w:space="0" w:color="auto"/>
              <w:left w:val="single" w:sz="4" w:space="0" w:color="auto"/>
              <w:bottom w:val="single" w:sz="4" w:space="0" w:color="auto"/>
              <w:right w:val="single" w:sz="4" w:space="0" w:color="auto"/>
            </w:tcBorders>
            <w:vAlign w:val="center"/>
          </w:tcPr>
          <w:p w:rsidR="002663A0" w:rsidRPr="002C19A3" w:rsidRDefault="002C19A3" w:rsidP="00425C41">
            <w:pPr>
              <w:spacing w:after="0" w:line="240" w:lineRule="auto"/>
              <w:jc w:val="center"/>
              <w:rPr>
                <w:rFonts w:ascii="Arial" w:eastAsia="Times New Roman" w:hAnsi="Arial" w:cs="Arial"/>
                <w:b/>
                <w:sz w:val="20"/>
                <w:szCs w:val="20"/>
                <w:lang w:eastAsia="pl-PL"/>
              </w:rPr>
            </w:pPr>
            <w:r w:rsidRPr="002C19A3">
              <w:rPr>
                <w:rFonts w:ascii="Arial" w:eastAsia="Times New Roman" w:hAnsi="Arial" w:cs="Arial"/>
                <w:b/>
                <w:sz w:val="20"/>
                <w:szCs w:val="20"/>
                <w:lang w:eastAsia="pl-PL"/>
              </w:rPr>
              <w:t>2.</w:t>
            </w:r>
          </w:p>
        </w:tc>
        <w:tc>
          <w:tcPr>
            <w:tcW w:w="567" w:type="dxa"/>
            <w:tcBorders>
              <w:top w:val="single" w:sz="4" w:space="0" w:color="auto"/>
              <w:left w:val="single" w:sz="4" w:space="0" w:color="auto"/>
              <w:bottom w:val="single" w:sz="4" w:space="0" w:color="auto"/>
              <w:right w:val="single" w:sz="4" w:space="0" w:color="auto"/>
            </w:tcBorders>
            <w:vAlign w:val="center"/>
          </w:tcPr>
          <w:p w:rsidR="002663A0" w:rsidRPr="002C19A3" w:rsidRDefault="002C19A3" w:rsidP="00425C41">
            <w:pPr>
              <w:spacing w:after="0" w:line="240" w:lineRule="auto"/>
              <w:jc w:val="center"/>
              <w:rPr>
                <w:rFonts w:ascii="Arial" w:eastAsia="Times New Roman" w:hAnsi="Arial" w:cs="Arial"/>
                <w:b/>
                <w:sz w:val="20"/>
                <w:szCs w:val="20"/>
                <w:lang w:eastAsia="pl-PL"/>
              </w:rPr>
            </w:pPr>
            <w:r w:rsidRPr="002C19A3">
              <w:rPr>
                <w:rFonts w:ascii="Arial" w:eastAsia="Times New Roman" w:hAnsi="Arial" w:cs="Arial"/>
                <w:b/>
                <w:sz w:val="20"/>
                <w:szCs w:val="20"/>
                <w:lang w:eastAsia="pl-PL"/>
              </w:rPr>
              <w:t>3.</w:t>
            </w:r>
          </w:p>
        </w:tc>
        <w:tc>
          <w:tcPr>
            <w:tcW w:w="709" w:type="dxa"/>
            <w:tcBorders>
              <w:top w:val="single" w:sz="4" w:space="0" w:color="auto"/>
              <w:left w:val="single" w:sz="4" w:space="0" w:color="auto"/>
              <w:bottom w:val="single" w:sz="4" w:space="0" w:color="auto"/>
              <w:right w:val="single" w:sz="4" w:space="0" w:color="auto"/>
            </w:tcBorders>
            <w:vAlign w:val="center"/>
          </w:tcPr>
          <w:p w:rsidR="002663A0" w:rsidRPr="002C19A3" w:rsidRDefault="002C19A3" w:rsidP="00425C41">
            <w:pPr>
              <w:spacing w:after="0" w:line="240" w:lineRule="auto"/>
              <w:jc w:val="center"/>
              <w:rPr>
                <w:rFonts w:ascii="Arial" w:eastAsia="Times New Roman" w:hAnsi="Arial" w:cs="Arial"/>
                <w:b/>
                <w:sz w:val="20"/>
                <w:szCs w:val="20"/>
                <w:lang w:eastAsia="pl-PL"/>
              </w:rPr>
            </w:pPr>
            <w:r w:rsidRPr="002C19A3">
              <w:rPr>
                <w:rFonts w:ascii="Arial" w:eastAsia="Times New Roman" w:hAnsi="Arial" w:cs="Arial"/>
                <w:b/>
                <w:sz w:val="20"/>
                <w:szCs w:val="20"/>
                <w:lang w:eastAsia="pl-PL"/>
              </w:rPr>
              <w:t>4.</w:t>
            </w:r>
          </w:p>
        </w:tc>
        <w:tc>
          <w:tcPr>
            <w:tcW w:w="1417" w:type="dxa"/>
            <w:tcBorders>
              <w:top w:val="single" w:sz="4" w:space="0" w:color="auto"/>
              <w:left w:val="single" w:sz="4" w:space="0" w:color="auto"/>
              <w:bottom w:val="single" w:sz="4" w:space="0" w:color="auto"/>
              <w:right w:val="single" w:sz="4" w:space="0" w:color="auto"/>
            </w:tcBorders>
            <w:vAlign w:val="center"/>
          </w:tcPr>
          <w:p w:rsidR="002663A0" w:rsidRPr="002C19A3" w:rsidRDefault="002C19A3" w:rsidP="00425C41">
            <w:pPr>
              <w:spacing w:after="0" w:line="240" w:lineRule="auto"/>
              <w:jc w:val="center"/>
              <w:rPr>
                <w:rFonts w:ascii="Arial" w:eastAsia="Times New Roman" w:hAnsi="Arial" w:cs="Arial"/>
                <w:b/>
                <w:sz w:val="20"/>
                <w:szCs w:val="20"/>
                <w:lang w:eastAsia="pl-PL"/>
              </w:rPr>
            </w:pPr>
            <w:r w:rsidRPr="002C19A3">
              <w:rPr>
                <w:rFonts w:ascii="Arial" w:eastAsia="Times New Roman" w:hAnsi="Arial" w:cs="Arial"/>
                <w:b/>
                <w:sz w:val="20"/>
                <w:szCs w:val="20"/>
                <w:lang w:eastAsia="pl-PL"/>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63A0" w:rsidRPr="002C19A3" w:rsidRDefault="002C19A3" w:rsidP="00425C41">
            <w:pPr>
              <w:spacing w:after="0" w:line="240" w:lineRule="auto"/>
              <w:jc w:val="center"/>
              <w:rPr>
                <w:rFonts w:ascii="Arial" w:eastAsia="Times New Roman" w:hAnsi="Arial" w:cs="Arial"/>
                <w:b/>
                <w:sz w:val="20"/>
                <w:szCs w:val="20"/>
                <w:lang w:eastAsia="pl-PL"/>
              </w:rPr>
            </w:pPr>
            <w:r w:rsidRPr="002C19A3">
              <w:rPr>
                <w:rFonts w:ascii="Arial" w:eastAsia="Times New Roman" w:hAnsi="Arial" w:cs="Arial"/>
                <w:b/>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vAlign w:val="center"/>
          </w:tcPr>
          <w:p w:rsidR="002663A0" w:rsidRPr="002C19A3" w:rsidRDefault="002C19A3" w:rsidP="00425C41">
            <w:pPr>
              <w:spacing w:after="0" w:line="240" w:lineRule="auto"/>
              <w:jc w:val="center"/>
              <w:rPr>
                <w:rFonts w:ascii="Arial" w:eastAsia="Times New Roman" w:hAnsi="Arial" w:cs="Arial"/>
                <w:b/>
                <w:sz w:val="20"/>
                <w:szCs w:val="20"/>
                <w:lang w:eastAsia="pl-PL"/>
              </w:rPr>
            </w:pPr>
            <w:r w:rsidRPr="002C19A3">
              <w:rPr>
                <w:rFonts w:ascii="Arial" w:eastAsia="Times New Roman" w:hAnsi="Arial" w:cs="Arial"/>
                <w:b/>
                <w:sz w:val="20"/>
                <w:szCs w:val="20"/>
                <w:lang w:eastAsia="pl-PL"/>
              </w:rPr>
              <w:t>7.</w:t>
            </w: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2663A0" w:rsidRPr="002C19A3" w:rsidRDefault="002C19A3" w:rsidP="00425C41">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8.</w:t>
            </w:r>
          </w:p>
        </w:tc>
      </w:tr>
      <w:tr w:rsidR="002663A0" w:rsidRPr="002663A0" w:rsidTr="00171822">
        <w:trPr>
          <w:trHeight w:val="676"/>
        </w:trPr>
        <w:tc>
          <w:tcPr>
            <w:tcW w:w="566"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Times New Roman" w:eastAsia="Times New Roman" w:hAnsi="Times New Roman" w:cs="Times New Roman"/>
                <w:sz w:val="20"/>
                <w:szCs w:val="20"/>
                <w:lang w:eastAsia="pl-PL"/>
              </w:rPr>
              <w:t>1.</w:t>
            </w:r>
          </w:p>
        </w:tc>
        <w:tc>
          <w:tcPr>
            <w:tcW w:w="538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rPr>
                <w:rFonts w:ascii="Arial" w:eastAsia="Calibri" w:hAnsi="Arial" w:cs="Arial"/>
                <w:sz w:val="20"/>
                <w:szCs w:val="20"/>
              </w:rPr>
            </w:pPr>
            <w:r w:rsidRPr="002663A0">
              <w:rPr>
                <w:rFonts w:ascii="Arial" w:eastAsia="Calibri" w:hAnsi="Arial" w:cs="Arial"/>
                <w:sz w:val="20"/>
                <w:szCs w:val="20"/>
              </w:rPr>
              <w:t>Mundur galowy Wojsk Lądowych ze spódnicą – damski</w:t>
            </w:r>
          </w:p>
          <w:p w:rsidR="002663A0" w:rsidRPr="002663A0" w:rsidRDefault="002663A0" w:rsidP="002663A0">
            <w:pPr>
              <w:spacing w:after="0"/>
              <w:jc w:val="both"/>
              <w:rPr>
                <w:rFonts w:ascii="Arial" w:eastAsia="Calibri" w:hAnsi="Arial" w:cs="Arial"/>
                <w:sz w:val="20"/>
                <w:szCs w:val="20"/>
              </w:rPr>
            </w:pPr>
            <w:r w:rsidRPr="002663A0">
              <w:rPr>
                <w:rFonts w:ascii="Arial" w:eastAsia="Calibri" w:hAnsi="Arial" w:cs="Arial"/>
                <w:sz w:val="20"/>
                <w:szCs w:val="20"/>
              </w:rPr>
              <w:t>według wzoru WDTT – 108 D/MON</w:t>
            </w:r>
          </w:p>
        </w:tc>
        <w:tc>
          <w:tcPr>
            <w:tcW w:w="56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proofErr w:type="spellStart"/>
            <w:r w:rsidRPr="002663A0">
              <w:rPr>
                <w:rFonts w:ascii="Arial" w:eastAsia="Calibri" w:hAnsi="Arial" w:cs="Arial"/>
                <w:sz w:val="20"/>
                <w:szCs w:val="20"/>
              </w:rPr>
              <w:t>kpl</w:t>
            </w:r>
            <w:proofErr w:type="spellEnd"/>
            <w:r w:rsidRPr="002663A0">
              <w:rPr>
                <w:rFonts w:ascii="Arial" w:eastAsia="Calibri"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r w:rsidRPr="002663A0">
              <w:rPr>
                <w:rFonts w:ascii="Arial" w:eastAsia="Calibri"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2156"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r>
      <w:tr w:rsidR="002663A0" w:rsidRPr="002663A0" w:rsidTr="00171822">
        <w:trPr>
          <w:trHeight w:val="700"/>
        </w:trPr>
        <w:tc>
          <w:tcPr>
            <w:tcW w:w="566"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Times New Roman" w:eastAsia="Times New Roman" w:hAnsi="Times New Roman" w:cs="Times New Roman"/>
                <w:sz w:val="20"/>
                <w:szCs w:val="20"/>
                <w:lang w:eastAsia="pl-PL"/>
              </w:rPr>
              <w:t>2.</w:t>
            </w:r>
          </w:p>
        </w:tc>
        <w:tc>
          <w:tcPr>
            <w:tcW w:w="538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jc w:val="both"/>
              <w:rPr>
                <w:rFonts w:ascii="Arial" w:eastAsia="Calibri" w:hAnsi="Arial" w:cs="Arial"/>
                <w:sz w:val="20"/>
                <w:szCs w:val="20"/>
              </w:rPr>
            </w:pPr>
            <w:r w:rsidRPr="002663A0">
              <w:rPr>
                <w:rFonts w:ascii="Arial" w:eastAsia="Calibri" w:hAnsi="Arial" w:cs="Arial"/>
                <w:sz w:val="20"/>
                <w:szCs w:val="20"/>
              </w:rPr>
              <w:t>Mundur wyjściowy Wojsk Lądowych ze spódnicą -  damski</w:t>
            </w:r>
          </w:p>
          <w:p w:rsidR="002663A0" w:rsidRPr="002663A0" w:rsidRDefault="002663A0" w:rsidP="002663A0">
            <w:pPr>
              <w:spacing w:after="0"/>
              <w:jc w:val="both"/>
              <w:rPr>
                <w:rFonts w:ascii="Arial" w:eastAsia="Calibri" w:hAnsi="Arial" w:cs="Arial"/>
                <w:sz w:val="20"/>
                <w:szCs w:val="20"/>
              </w:rPr>
            </w:pPr>
            <w:r w:rsidRPr="002663A0">
              <w:rPr>
                <w:rFonts w:ascii="Arial" w:eastAsia="Calibri" w:hAnsi="Arial" w:cs="Arial"/>
                <w:sz w:val="20"/>
                <w:szCs w:val="20"/>
              </w:rPr>
              <w:t>według wzoru WDTT – 136/MON</w:t>
            </w:r>
          </w:p>
        </w:tc>
        <w:tc>
          <w:tcPr>
            <w:tcW w:w="56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proofErr w:type="spellStart"/>
            <w:r w:rsidRPr="002663A0">
              <w:rPr>
                <w:rFonts w:ascii="Arial" w:eastAsia="Calibri" w:hAnsi="Arial" w:cs="Arial"/>
                <w:sz w:val="20"/>
                <w:szCs w:val="20"/>
              </w:rPr>
              <w:t>kpl</w:t>
            </w:r>
            <w:proofErr w:type="spellEnd"/>
            <w:r w:rsidRPr="002663A0">
              <w:rPr>
                <w:rFonts w:ascii="Arial" w:eastAsia="Calibri"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Times New Roman" w:eastAsia="Times New Roman" w:hAnsi="Times New Roman" w:cs="Times New Roman"/>
                <w:sz w:val="20"/>
                <w:szCs w:val="20"/>
                <w:lang w:eastAsia="pl-PL"/>
              </w:rPr>
              <w:t>10</w:t>
            </w:r>
          </w:p>
        </w:tc>
        <w:tc>
          <w:tcPr>
            <w:tcW w:w="141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p>
        </w:tc>
        <w:tc>
          <w:tcPr>
            <w:tcW w:w="2156"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ind w:left="-113" w:right="2023"/>
              <w:jc w:val="center"/>
              <w:rPr>
                <w:rFonts w:ascii="Times New Roman" w:eastAsia="Times New Roman" w:hAnsi="Times New Roman" w:cs="Times New Roman"/>
                <w:sz w:val="20"/>
                <w:szCs w:val="20"/>
                <w:lang w:eastAsia="pl-PL"/>
              </w:rPr>
            </w:pPr>
          </w:p>
        </w:tc>
      </w:tr>
      <w:tr w:rsidR="002663A0" w:rsidRPr="002663A0" w:rsidTr="00171822">
        <w:trPr>
          <w:trHeight w:val="721"/>
        </w:trPr>
        <w:tc>
          <w:tcPr>
            <w:tcW w:w="56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Times New Roman" w:eastAsia="Times New Roman" w:hAnsi="Times New Roman" w:cs="Times New Roman"/>
                <w:sz w:val="20"/>
                <w:szCs w:val="20"/>
                <w:lang w:eastAsia="pl-PL"/>
              </w:rPr>
              <w:t>3.</w:t>
            </w:r>
          </w:p>
        </w:tc>
        <w:tc>
          <w:tcPr>
            <w:tcW w:w="538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jc w:val="both"/>
              <w:rPr>
                <w:rFonts w:ascii="Arial" w:eastAsia="Calibri" w:hAnsi="Arial" w:cs="Arial"/>
                <w:sz w:val="20"/>
                <w:szCs w:val="20"/>
              </w:rPr>
            </w:pPr>
            <w:r w:rsidRPr="002663A0">
              <w:rPr>
                <w:rFonts w:ascii="Arial" w:eastAsia="Times New Roman" w:hAnsi="Arial" w:cs="Arial"/>
                <w:sz w:val="20"/>
                <w:szCs w:val="20"/>
                <w:lang w:eastAsia="pl-PL"/>
              </w:rPr>
              <w:t xml:space="preserve">Płaszcz </w:t>
            </w:r>
            <w:r w:rsidRPr="002663A0">
              <w:rPr>
                <w:rFonts w:ascii="Arial" w:eastAsia="Calibri" w:hAnsi="Arial" w:cs="Arial"/>
                <w:sz w:val="20"/>
                <w:szCs w:val="20"/>
              </w:rPr>
              <w:t xml:space="preserve"> Wojsk Lądowych – damski</w:t>
            </w:r>
          </w:p>
          <w:p w:rsidR="002663A0" w:rsidRPr="002663A0" w:rsidRDefault="002663A0" w:rsidP="002663A0">
            <w:pPr>
              <w:spacing w:after="0"/>
              <w:jc w:val="both"/>
              <w:rPr>
                <w:rFonts w:ascii="Arial" w:eastAsia="Calibri" w:hAnsi="Arial" w:cs="Arial"/>
                <w:sz w:val="20"/>
                <w:szCs w:val="20"/>
                <w:highlight w:val="yellow"/>
              </w:rPr>
            </w:pPr>
            <w:r w:rsidRPr="002663A0">
              <w:rPr>
                <w:rFonts w:ascii="Arial" w:eastAsia="Calibri" w:hAnsi="Arial" w:cs="Arial"/>
                <w:sz w:val="20"/>
                <w:szCs w:val="20"/>
              </w:rPr>
              <w:t>według wzoru WDTT – 215D/MON</w:t>
            </w:r>
          </w:p>
        </w:tc>
        <w:tc>
          <w:tcPr>
            <w:tcW w:w="56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Arial" w:eastAsia="Calibri" w:hAnsi="Arial" w:cs="Arial"/>
                <w:sz w:val="20"/>
                <w:szCs w:val="20"/>
              </w:rPr>
            </w:pPr>
            <w:r w:rsidRPr="002663A0">
              <w:rPr>
                <w:rFonts w:ascii="Arial" w:eastAsia="Calibri"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r w:rsidRPr="002663A0">
              <w:rPr>
                <w:rFonts w:ascii="Arial" w:eastAsia="Calibri"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2156"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r>
      <w:tr w:rsidR="002663A0" w:rsidRPr="002663A0" w:rsidTr="00171822">
        <w:trPr>
          <w:trHeight w:val="677"/>
        </w:trPr>
        <w:tc>
          <w:tcPr>
            <w:tcW w:w="56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Times New Roman" w:eastAsia="Times New Roman" w:hAnsi="Times New Roman" w:cs="Times New Roman"/>
                <w:sz w:val="20"/>
                <w:szCs w:val="20"/>
                <w:lang w:eastAsia="pl-PL"/>
              </w:rPr>
              <w:t>4.</w:t>
            </w:r>
          </w:p>
        </w:tc>
        <w:tc>
          <w:tcPr>
            <w:tcW w:w="538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rPr>
                <w:rFonts w:ascii="Arial" w:eastAsia="Calibri" w:hAnsi="Arial" w:cs="Arial"/>
                <w:sz w:val="20"/>
                <w:szCs w:val="20"/>
              </w:rPr>
            </w:pPr>
            <w:r w:rsidRPr="002663A0">
              <w:rPr>
                <w:rFonts w:ascii="Arial" w:eastAsia="Calibri" w:hAnsi="Arial" w:cs="Arial"/>
                <w:sz w:val="20"/>
                <w:szCs w:val="20"/>
              </w:rPr>
              <w:t>Spodnie wyjściowe letnie Wojsk Lądowych – damskie</w:t>
            </w:r>
          </w:p>
          <w:p w:rsidR="002663A0" w:rsidRPr="002663A0" w:rsidRDefault="002663A0" w:rsidP="002663A0">
            <w:pPr>
              <w:spacing w:after="0"/>
              <w:rPr>
                <w:rFonts w:ascii="Arial" w:eastAsia="Calibri" w:hAnsi="Arial" w:cs="Arial"/>
                <w:sz w:val="20"/>
                <w:szCs w:val="20"/>
              </w:rPr>
            </w:pPr>
            <w:r w:rsidRPr="002663A0">
              <w:rPr>
                <w:rFonts w:ascii="Arial" w:eastAsia="Calibri" w:hAnsi="Arial" w:cs="Arial"/>
                <w:sz w:val="20"/>
                <w:szCs w:val="20"/>
              </w:rPr>
              <w:t>według wzoru WDTT – 112DL/MON</w:t>
            </w:r>
          </w:p>
        </w:tc>
        <w:tc>
          <w:tcPr>
            <w:tcW w:w="56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Arial" w:eastAsia="Calibri" w:hAnsi="Arial" w:cs="Arial"/>
                <w:sz w:val="20"/>
                <w:szCs w:val="20"/>
              </w:rPr>
            </w:pPr>
            <w:r w:rsidRPr="002663A0">
              <w:rPr>
                <w:rFonts w:ascii="Arial" w:eastAsia="Calibri"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r w:rsidRPr="002663A0">
              <w:rPr>
                <w:rFonts w:ascii="Arial" w:eastAsia="Calibri" w:hAnsi="Arial" w:cs="Arial"/>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2156"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r>
      <w:tr w:rsidR="002663A0" w:rsidRPr="002663A0" w:rsidTr="00171822">
        <w:trPr>
          <w:trHeight w:val="701"/>
        </w:trPr>
        <w:tc>
          <w:tcPr>
            <w:tcW w:w="56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Times New Roman" w:eastAsia="Times New Roman" w:hAnsi="Times New Roman" w:cs="Times New Roman"/>
                <w:sz w:val="20"/>
                <w:szCs w:val="20"/>
                <w:lang w:eastAsia="pl-PL"/>
              </w:rPr>
              <w:t xml:space="preserve">5. </w:t>
            </w:r>
          </w:p>
        </w:tc>
        <w:tc>
          <w:tcPr>
            <w:tcW w:w="538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jc w:val="both"/>
              <w:rPr>
                <w:rFonts w:ascii="Arial" w:eastAsia="Calibri" w:hAnsi="Arial" w:cs="Arial"/>
                <w:sz w:val="20"/>
                <w:szCs w:val="20"/>
              </w:rPr>
            </w:pPr>
            <w:r w:rsidRPr="002663A0">
              <w:rPr>
                <w:rFonts w:ascii="Arial" w:eastAsia="Calibri" w:hAnsi="Arial" w:cs="Arial"/>
                <w:sz w:val="20"/>
                <w:szCs w:val="20"/>
              </w:rPr>
              <w:t>Koszula damska koloru białego</w:t>
            </w:r>
          </w:p>
          <w:p w:rsidR="002663A0" w:rsidRPr="002663A0" w:rsidRDefault="002663A0" w:rsidP="002663A0">
            <w:pPr>
              <w:spacing w:after="0"/>
              <w:jc w:val="both"/>
              <w:rPr>
                <w:rFonts w:ascii="Arial" w:eastAsia="Calibri" w:hAnsi="Arial" w:cs="Arial"/>
                <w:sz w:val="20"/>
                <w:szCs w:val="20"/>
              </w:rPr>
            </w:pPr>
            <w:r w:rsidRPr="002663A0">
              <w:rPr>
                <w:rFonts w:ascii="Arial" w:eastAsia="Calibri" w:hAnsi="Arial" w:cs="Arial"/>
                <w:sz w:val="20"/>
                <w:szCs w:val="20"/>
              </w:rPr>
              <w:t>według wzoru WDTT – 303 D/MON</w:t>
            </w:r>
          </w:p>
        </w:tc>
        <w:tc>
          <w:tcPr>
            <w:tcW w:w="56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Arial" w:eastAsia="Calibri" w:hAnsi="Arial" w:cs="Arial"/>
                <w:sz w:val="20"/>
                <w:szCs w:val="20"/>
              </w:rPr>
            </w:pPr>
            <w:r w:rsidRPr="002663A0">
              <w:rPr>
                <w:rFonts w:ascii="Arial" w:eastAsia="Calibri"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r w:rsidRPr="002663A0">
              <w:rPr>
                <w:rFonts w:ascii="Arial" w:eastAsia="Calibri" w:hAnsi="Arial" w:cs="Arial"/>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2156"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r>
      <w:tr w:rsidR="002663A0" w:rsidRPr="002663A0" w:rsidTr="00171822">
        <w:trPr>
          <w:trHeight w:val="683"/>
        </w:trPr>
        <w:tc>
          <w:tcPr>
            <w:tcW w:w="56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Times New Roman" w:eastAsia="Times New Roman" w:hAnsi="Times New Roman" w:cs="Times New Roman"/>
                <w:sz w:val="20"/>
                <w:szCs w:val="20"/>
                <w:lang w:eastAsia="pl-PL"/>
              </w:rPr>
              <w:t>6.</w:t>
            </w:r>
          </w:p>
        </w:tc>
        <w:tc>
          <w:tcPr>
            <w:tcW w:w="538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jc w:val="both"/>
              <w:rPr>
                <w:rFonts w:ascii="Arial" w:eastAsia="Calibri" w:hAnsi="Arial" w:cs="Arial"/>
                <w:sz w:val="20"/>
                <w:szCs w:val="20"/>
              </w:rPr>
            </w:pPr>
            <w:r w:rsidRPr="002663A0">
              <w:rPr>
                <w:rFonts w:ascii="Arial" w:eastAsia="Calibri" w:hAnsi="Arial" w:cs="Arial"/>
                <w:sz w:val="20"/>
                <w:szCs w:val="20"/>
              </w:rPr>
              <w:t>Koszulo-bluza damska z krótkimi rękawami koloru Khaki</w:t>
            </w:r>
          </w:p>
          <w:p w:rsidR="002663A0" w:rsidRPr="002663A0" w:rsidRDefault="002663A0" w:rsidP="002663A0">
            <w:pPr>
              <w:spacing w:after="0"/>
              <w:jc w:val="both"/>
              <w:rPr>
                <w:rFonts w:ascii="Arial" w:eastAsia="Calibri" w:hAnsi="Arial" w:cs="Arial"/>
                <w:sz w:val="20"/>
                <w:szCs w:val="20"/>
              </w:rPr>
            </w:pPr>
            <w:r w:rsidRPr="002663A0">
              <w:rPr>
                <w:rFonts w:ascii="Arial" w:eastAsia="Calibri" w:hAnsi="Arial" w:cs="Arial"/>
                <w:sz w:val="20"/>
                <w:szCs w:val="20"/>
              </w:rPr>
              <w:t>według wzoru WDTT – 301 D/MON</w:t>
            </w:r>
          </w:p>
        </w:tc>
        <w:tc>
          <w:tcPr>
            <w:tcW w:w="56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Arial" w:eastAsia="Calibri"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Times New Roman" w:eastAsia="Times New Roman" w:hAnsi="Times New Roman" w:cs="Times New Roman"/>
                <w:sz w:val="20"/>
                <w:szCs w:val="20"/>
                <w:lang w:eastAsia="pl-PL"/>
              </w:rPr>
              <w:t>20</w:t>
            </w:r>
          </w:p>
        </w:tc>
        <w:tc>
          <w:tcPr>
            <w:tcW w:w="141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p>
        </w:tc>
        <w:tc>
          <w:tcPr>
            <w:tcW w:w="2156"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p>
        </w:tc>
      </w:tr>
      <w:tr w:rsidR="002663A0" w:rsidRPr="002663A0" w:rsidTr="00171822">
        <w:trPr>
          <w:trHeight w:val="577"/>
        </w:trPr>
        <w:tc>
          <w:tcPr>
            <w:tcW w:w="56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Times New Roman" w:eastAsia="Times New Roman" w:hAnsi="Times New Roman" w:cs="Times New Roman"/>
                <w:sz w:val="20"/>
                <w:szCs w:val="20"/>
                <w:lang w:eastAsia="pl-PL"/>
              </w:rPr>
              <w:t>7.</w:t>
            </w:r>
          </w:p>
        </w:tc>
        <w:tc>
          <w:tcPr>
            <w:tcW w:w="538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rPr>
                <w:rFonts w:ascii="Arial" w:eastAsia="Calibri" w:hAnsi="Arial" w:cs="Arial"/>
                <w:sz w:val="20"/>
                <w:szCs w:val="20"/>
              </w:rPr>
            </w:pPr>
            <w:r w:rsidRPr="002663A0">
              <w:rPr>
                <w:rFonts w:ascii="Arial" w:eastAsia="Calibri" w:hAnsi="Arial" w:cs="Arial"/>
                <w:sz w:val="20"/>
                <w:szCs w:val="20"/>
              </w:rPr>
              <w:t xml:space="preserve">Koszulo-bluza damska z długimi rękawami koloru khaki </w:t>
            </w:r>
          </w:p>
          <w:p w:rsidR="002663A0" w:rsidRPr="002663A0" w:rsidRDefault="002663A0" w:rsidP="002663A0">
            <w:pPr>
              <w:spacing w:after="0"/>
              <w:rPr>
                <w:rFonts w:ascii="Arial" w:eastAsia="Calibri" w:hAnsi="Arial" w:cs="Arial"/>
                <w:sz w:val="20"/>
                <w:szCs w:val="20"/>
              </w:rPr>
            </w:pPr>
            <w:r w:rsidRPr="002663A0">
              <w:rPr>
                <w:rFonts w:ascii="Arial" w:eastAsia="Calibri" w:hAnsi="Arial" w:cs="Arial"/>
                <w:sz w:val="20"/>
                <w:szCs w:val="20"/>
              </w:rPr>
              <w:t>według wzoru WDTT – 310 D/MON</w:t>
            </w:r>
          </w:p>
        </w:tc>
        <w:tc>
          <w:tcPr>
            <w:tcW w:w="56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Arial" w:eastAsia="Calibri"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Times New Roman" w:eastAsia="Times New Roman" w:hAnsi="Times New Roman" w:cs="Times New Roman"/>
                <w:sz w:val="20"/>
                <w:szCs w:val="20"/>
                <w:lang w:eastAsia="pl-PL"/>
              </w:rPr>
              <w:t>20</w:t>
            </w:r>
          </w:p>
        </w:tc>
        <w:tc>
          <w:tcPr>
            <w:tcW w:w="141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p>
        </w:tc>
        <w:tc>
          <w:tcPr>
            <w:tcW w:w="2156"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p>
        </w:tc>
      </w:tr>
      <w:tr w:rsidR="002663A0" w:rsidRPr="002663A0" w:rsidTr="00171822">
        <w:trPr>
          <w:trHeight w:val="701"/>
        </w:trPr>
        <w:tc>
          <w:tcPr>
            <w:tcW w:w="56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Times New Roman" w:eastAsia="Times New Roman" w:hAnsi="Times New Roman" w:cs="Times New Roman"/>
                <w:sz w:val="20"/>
                <w:szCs w:val="20"/>
                <w:lang w:eastAsia="pl-PL"/>
              </w:rPr>
              <w:t>8.</w:t>
            </w:r>
          </w:p>
        </w:tc>
        <w:tc>
          <w:tcPr>
            <w:tcW w:w="538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rPr>
                <w:rFonts w:ascii="Arial" w:eastAsia="Calibri" w:hAnsi="Arial" w:cs="Arial"/>
                <w:sz w:val="20"/>
                <w:szCs w:val="20"/>
              </w:rPr>
            </w:pPr>
            <w:r w:rsidRPr="002663A0">
              <w:rPr>
                <w:rFonts w:ascii="Arial" w:eastAsia="Calibri" w:hAnsi="Arial" w:cs="Arial"/>
                <w:sz w:val="20"/>
                <w:szCs w:val="20"/>
              </w:rPr>
              <w:t xml:space="preserve">Furażerka galowa Wojsk Lądowych                     </w:t>
            </w:r>
          </w:p>
          <w:p w:rsidR="002663A0" w:rsidRPr="002663A0" w:rsidRDefault="002663A0" w:rsidP="002663A0">
            <w:pPr>
              <w:spacing w:after="0"/>
              <w:rPr>
                <w:rFonts w:ascii="Arial" w:eastAsia="Calibri" w:hAnsi="Arial" w:cs="Arial"/>
                <w:sz w:val="20"/>
                <w:szCs w:val="20"/>
              </w:rPr>
            </w:pPr>
            <w:r w:rsidRPr="002663A0">
              <w:rPr>
                <w:rFonts w:ascii="Arial" w:eastAsia="Calibri" w:hAnsi="Arial" w:cs="Arial"/>
                <w:sz w:val="20"/>
                <w:szCs w:val="20"/>
              </w:rPr>
              <w:t>według wzoru WDTT – 412 D/MON</w:t>
            </w:r>
          </w:p>
        </w:tc>
        <w:tc>
          <w:tcPr>
            <w:tcW w:w="56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Arial" w:eastAsia="Calibri" w:hAnsi="Arial" w:cs="Arial"/>
                <w:sz w:val="20"/>
                <w:szCs w:val="20"/>
              </w:rPr>
            </w:pPr>
            <w:r w:rsidRPr="002663A0">
              <w:rPr>
                <w:rFonts w:ascii="Arial" w:eastAsia="Calibri"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r w:rsidRPr="002663A0">
              <w:rPr>
                <w:rFonts w:ascii="Arial" w:eastAsia="Calibri"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2156"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r>
      <w:tr w:rsidR="002663A0" w:rsidRPr="002663A0" w:rsidTr="00171822">
        <w:trPr>
          <w:trHeight w:val="696"/>
        </w:trPr>
        <w:tc>
          <w:tcPr>
            <w:tcW w:w="56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color w:val="00B050"/>
                <w:sz w:val="20"/>
                <w:szCs w:val="20"/>
                <w:lang w:eastAsia="pl-PL"/>
              </w:rPr>
            </w:pPr>
            <w:r w:rsidRPr="002663A0">
              <w:rPr>
                <w:rFonts w:ascii="Times New Roman" w:eastAsia="Times New Roman" w:hAnsi="Times New Roman" w:cs="Times New Roman"/>
                <w:sz w:val="20"/>
                <w:szCs w:val="20"/>
                <w:lang w:eastAsia="pl-PL"/>
              </w:rPr>
              <w:t>9.</w:t>
            </w:r>
          </w:p>
        </w:tc>
        <w:tc>
          <w:tcPr>
            <w:tcW w:w="538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rPr>
                <w:rFonts w:ascii="Arial" w:eastAsia="Calibri" w:hAnsi="Arial" w:cs="Arial"/>
                <w:sz w:val="20"/>
                <w:szCs w:val="20"/>
              </w:rPr>
            </w:pPr>
            <w:r w:rsidRPr="002663A0">
              <w:rPr>
                <w:rFonts w:ascii="Arial" w:eastAsia="Calibri" w:hAnsi="Arial" w:cs="Arial"/>
                <w:sz w:val="20"/>
                <w:szCs w:val="20"/>
              </w:rPr>
              <w:t xml:space="preserve">Mundur galowy Wojsk Lądowych                                             </w:t>
            </w:r>
          </w:p>
          <w:p w:rsidR="002663A0" w:rsidRPr="002663A0" w:rsidRDefault="002663A0" w:rsidP="002663A0">
            <w:pPr>
              <w:spacing w:after="0"/>
              <w:rPr>
                <w:rFonts w:ascii="Arial" w:eastAsia="Calibri" w:hAnsi="Arial" w:cs="Arial"/>
                <w:sz w:val="20"/>
                <w:szCs w:val="20"/>
              </w:rPr>
            </w:pPr>
            <w:r w:rsidRPr="002663A0">
              <w:rPr>
                <w:rFonts w:ascii="Arial" w:eastAsia="Calibri" w:hAnsi="Arial" w:cs="Arial"/>
                <w:sz w:val="20"/>
                <w:szCs w:val="20"/>
              </w:rPr>
              <w:t>według wzoru WDTT – 108/MON</w:t>
            </w:r>
          </w:p>
        </w:tc>
        <w:tc>
          <w:tcPr>
            <w:tcW w:w="56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Arial" w:eastAsia="Calibri" w:hAnsi="Arial" w:cs="Arial"/>
                <w:sz w:val="20"/>
                <w:szCs w:val="20"/>
              </w:rPr>
            </w:pPr>
            <w:proofErr w:type="spellStart"/>
            <w:r w:rsidRPr="002663A0">
              <w:rPr>
                <w:rFonts w:ascii="Arial" w:eastAsia="Calibri" w:hAnsi="Arial" w:cs="Arial"/>
                <w:sz w:val="20"/>
                <w:szCs w:val="20"/>
              </w:rPr>
              <w:t>kpl</w:t>
            </w:r>
            <w:proofErr w:type="spellEnd"/>
            <w:r w:rsidRPr="002663A0">
              <w:rPr>
                <w:rFonts w:ascii="Arial" w:eastAsia="Calibri"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r w:rsidRPr="002663A0">
              <w:rPr>
                <w:rFonts w:ascii="Arial" w:eastAsia="Calibri"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2156"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r>
      <w:tr w:rsidR="002663A0" w:rsidRPr="002663A0" w:rsidTr="00171822">
        <w:trPr>
          <w:trHeight w:val="707"/>
        </w:trPr>
        <w:tc>
          <w:tcPr>
            <w:tcW w:w="56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Times New Roman" w:eastAsia="Times New Roman" w:hAnsi="Times New Roman" w:cs="Times New Roman"/>
                <w:sz w:val="20"/>
                <w:szCs w:val="20"/>
                <w:lang w:eastAsia="pl-PL"/>
              </w:rPr>
              <w:t>10.</w:t>
            </w:r>
          </w:p>
        </w:tc>
        <w:tc>
          <w:tcPr>
            <w:tcW w:w="538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rPr>
                <w:rFonts w:ascii="Arial" w:eastAsia="Calibri" w:hAnsi="Arial" w:cs="Arial"/>
                <w:sz w:val="20"/>
                <w:szCs w:val="20"/>
              </w:rPr>
            </w:pPr>
            <w:r w:rsidRPr="002663A0">
              <w:rPr>
                <w:rFonts w:ascii="Arial" w:eastAsia="Times New Roman" w:hAnsi="Arial" w:cs="Arial"/>
                <w:sz w:val="20"/>
                <w:szCs w:val="20"/>
                <w:lang w:eastAsia="pl-PL"/>
              </w:rPr>
              <w:t xml:space="preserve">Płaszcz </w:t>
            </w:r>
            <w:r w:rsidRPr="002663A0">
              <w:rPr>
                <w:rFonts w:ascii="Arial" w:eastAsia="Calibri" w:hAnsi="Arial" w:cs="Arial"/>
                <w:sz w:val="20"/>
                <w:szCs w:val="20"/>
              </w:rPr>
              <w:t xml:space="preserve"> Wojsk Lądowych                    </w:t>
            </w:r>
          </w:p>
          <w:p w:rsidR="002663A0" w:rsidRPr="002663A0" w:rsidRDefault="002663A0" w:rsidP="002663A0">
            <w:pPr>
              <w:spacing w:after="0"/>
              <w:rPr>
                <w:rFonts w:ascii="Arial" w:eastAsia="Calibri" w:hAnsi="Arial" w:cs="Arial"/>
                <w:sz w:val="20"/>
                <w:szCs w:val="20"/>
              </w:rPr>
            </w:pPr>
            <w:r w:rsidRPr="002663A0">
              <w:rPr>
                <w:rFonts w:ascii="Arial" w:eastAsia="Calibri" w:hAnsi="Arial" w:cs="Arial"/>
                <w:sz w:val="20"/>
                <w:szCs w:val="20"/>
              </w:rPr>
              <w:t>według wzoru WDTT – 215/MON</w:t>
            </w:r>
          </w:p>
        </w:tc>
        <w:tc>
          <w:tcPr>
            <w:tcW w:w="567" w:type="dxa"/>
            <w:tcBorders>
              <w:top w:val="single" w:sz="4" w:space="0" w:color="auto"/>
              <w:left w:val="single" w:sz="4" w:space="0" w:color="auto"/>
              <w:bottom w:val="single" w:sz="4" w:space="0" w:color="auto"/>
              <w:right w:val="single" w:sz="4" w:space="0" w:color="auto"/>
            </w:tcBorders>
            <w:hideMark/>
          </w:tcPr>
          <w:p w:rsidR="002663A0" w:rsidRPr="002663A0" w:rsidRDefault="002663A0" w:rsidP="002663A0">
            <w:pPr>
              <w:spacing w:after="0" w:line="240" w:lineRule="auto"/>
              <w:jc w:val="center"/>
              <w:rPr>
                <w:rFonts w:ascii="Arial" w:eastAsia="Calibri" w:hAnsi="Arial" w:cs="Arial"/>
                <w:sz w:val="20"/>
                <w:szCs w:val="20"/>
              </w:rPr>
            </w:pPr>
            <w:r w:rsidRPr="002663A0">
              <w:rPr>
                <w:rFonts w:ascii="Arial" w:eastAsia="Calibri"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r w:rsidRPr="002663A0">
              <w:rPr>
                <w:rFonts w:ascii="Arial" w:eastAsia="Calibri"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2156"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r>
      <w:tr w:rsidR="002663A0" w:rsidRPr="002663A0" w:rsidTr="00171822">
        <w:trPr>
          <w:trHeight w:val="843"/>
        </w:trPr>
        <w:tc>
          <w:tcPr>
            <w:tcW w:w="56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Times New Roman" w:eastAsia="Times New Roman" w:hAnsi="Times New Roman" w:cs="Times New Roman"/>
                <w:sz w:val="20"/>
                <w:szCs w:val="20"/>
                <w:lang w:eastAsia="pl-PL"/>
              </w:rPr>
            </w:pPr>
            <w:r w:rsidRPr="002663A0">
              <w:rPr>
                <w:rFonts w:ascii="Times New Roman" w:eastAsia="Times New Roman" w:hAnsi="Times New Roman" w:cs="Times New Roman"/>
                <w:sz w:val="20"/>
                <w:szCs w:val="20"/>
                <w:lang w:eastAsia="pl-PL"/>
              </w:rPr>
              <w:lastRenderedPageBreak/>
              <w:t>11.</w:t>
            </w:r>
          </w:p>
        </w:tc>
        <w:tc>
          <w:tcPr>
            <w:tcW w:w="538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jc w:val="both"/>
              <w:rPr>
                <w:rFonts w:ascii="Arial" w:eastAsia="Calibri" w:hAnsi="Arial" w:cs="Arial"/>
                <w:sz w:val="20"/>
                <w:szCs w:val="20"/>
              </w:rPr>
            </w:pPr>
            <w:r w:rsidRPr="002663A0">
              <w:rPr>
                <w:rFonts w:ascii="Arial" w:eastAsia="Calibri" w:hAnsi="Arial" w:cs="Arial"/>
                <w:sz w:val="20"/>
                <w:szCs w:val="20"/>
              </w:rPr>
              <w:t>Mundur wyjściowy Wojsk Lądowych</w:t>
            </w:r>
          </w:p>
          <w:p w:rsidR="002663A0" w:rsidRPr="002663A0" w:rsidRDefault="002663A0" w:rsidP="002663A0">
            <w:pPr>
              <w:spacing w:after="0"/>
              <w:jc w:val="both"/>
              <w:rPr>
                <w:rFonts w:ascii="Arial" w:eastAsia="Calibri" w:hAnsi="Arial" w:cs="Arial"/>
                <w:sz w:val="20"/>
                <w:szCs w:val="20"/>
              </w:rPr>
            </w:pPr>
            <w:r w:rsidRPr="002663A0">
              <w:rPr>
                <w:rFonts w:ascii="Arial" w:eastAsia="Calibri" w:hAnsi="Arial" w:cs="Arial"/>
                <w:sz w:val="20"/>
                <w:szCs w:val="20"/>
              </w:rPr>
              <w:t>według wzoru WDTT – 101/MON</w:t>
            </w:r>
          </w:p>
        </w:tc>
        <w:tc>
          <w:tcPr>
            <w:tcW w:w="56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roofErr w:type="spellStart"/>
            <w:r w:rsidRPr="002663A0">
              <w:rPr>
                <w:rFonts w:ascii="Arial" w:eastAsia="Calibri" w:hAnsi="Arial" w:cs="Arial"/>
                <w:sz w:val="20"/>
                <w:szCs w:val="20"/>
              </w:rPr>
              <w:t>kpl</w:t>
            </w:r>
            <w:proofErr w:type="spellEnd"/>
            <w:r w:rsidRPr="002663A0">
              <w:rPr>
                <w:rFonts w:ascii="Arial" w:eastAsia="Calibri"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r w:rsidRPr="002663A0">
              <w:rPr>
                <w:rFonts w:ascii="Arial" w:eastAsia="Calibri"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c>
          <w:tcPr>
            <w:tcW w:w="2156" w:type="dxa"/>
            <w:gridSpan w:val="2"/>
            <w:tcBorders>
              <w:top w:val="single" w:sz="4" w:space="0" w:color="auto"/>
              <w:left w:val="single" w:sz="4" w:space="0" w:color="auto"/>
              <w:bottom w:val="single" w:sz="4" w:space="0" w:color="auto"/>
              <w:right w:val="single" w:sz="4" w:space="0" w:color="auto"/>
            </w:tcBorders>
          </w:tcPr>
          <w:p w:rsidR="002663A0" w:rsidRPr="002663A0" w:rsidRDefault="002663A0" w:rsidP="002663A0">
            <w:pPr>
              <w:spacing w:after="0" w:line="240" w:lineRule="auto"/>
              <w:jc w:val="center"/>
              <w:rPr>
                <w:rFonts w:ascii="Arial" w:eastAsia="Calibri" w:hAnsi="Arial" w:cs="Arial"/>
                <w:sz w:val="20"/>
                <w:szCs w:val="20"/>
              </w:rPr>
            </w:pPr>
          </w:p>
        </w:tc>
      </w:tr>
      <w:tr w:rsidR="00425C41" w:rsidRPr="002663A0" w:rsidTr="00425C41">
        <w:trPr>
          <w:trHeight w:val="700"/>
        </w:trPr>
        <w:tc>
          <w:tcPr>
            <w:tcW w:w="8676" w:type="dxa"/>
            <w:gridSpan w:val="6"/>
            <w:tcBorders>
              <w:top w:val="single" w:sz="4" w:space="0" w:color="auto"/>
              <w:left w:val="single" w:sz="4" w:space="0" w:color="auto"/>
              <w:bottom w:val="single" w:sz="4" w:space="0" w:color="auto"/>
              <w:right w:val="single" w:sz="4" w:space="0" w:color="auto"/>
            </w:tcBorders>
          </w:tcPr>
          <w:p w:rsidR="00425C41" w:rsidRPr="002663A0" w:rsidRDefault="00425C41" w:rsidP="002663A0">
            <w:pPr>
              <w:spacing w:after="0" w:line="240" w:lineRule="auto"/>
              <w:jc w:val="right"/>
              <w:rPr>
                <w:rFonts w:ascii="Arial" w:eastAsia="Calibri" w:hAnsi="Arial" w:cs="Arial"/>
                <w:sz w:val="24"/>
                <w:szCs w:val="24"/>
              </w:rPr>
            </w:pPr>
            <w:r w:rsidRPr="002663A0">
              <w:rPr>
                <w:rFonts w:ascii="Arial" w:eastAsia="Calibri" w:hAnsi="Arial" w:cs="Arial"/>
                <w:b/>
                <w:sz w:val="24"/>
                <w:szCs w:val="24"/>
              </w:rPr>
              <w:t>RAZEM:</w:t>
            </w:r>
          </w:p>
        </w:tc>
        <w:tc>
          <w:tcPr>
            <w:tcW w:w="1670" w:type="dxa"/>
            <w:tcBorders>
              <w:top w:val="single" w:sz="4" w:space="0" w:color="auto"/>
              <w:left w:val="single" w:sz="4" w:space="0" w:color="auto"/>
              <w:bottom w:val="single" w:sz="4" w:space="0" w:color="auto"/>
              <w:right w:val="single" w:sz="4" w:space="0" w:color="auto"/>
            </w:tcBorders>
          </w:tcPr>
          <w:p w:rsidR="00425C41" w:rsidRPr="002663A0" w:rsidRDefault="00425C41" w:rsidP="002663A0">
            <w:pPr>
              <w:spacing w:after="0" w:line="240" w:lineRule="auto"/>
              <w:jc w:val="center"/>
              <w:rPr>
                <w:rFonts w:ascii="Arial" w:eastAsia="Calibri" w:hAnsi="Arial" w:cs="Arial"/>
                <w:sz w:val="24"/>
                <w:szCs w:val="24"/>
              </w:rPr>
            </w:pP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425C41" w:rsidRPr="002663A0" w:rsidRDefault="00425C41" w:rsidP="00425C41">
            <w:pPr>
              <w:spacing w:after="0" w:line="240" w:lineRule="auto"/>
              <w:jc w:val="center"/>
              <w:rPr>
                <w:rFonts w:ascii="Arial" w:eastAsia="Calibri" w:hAnsi="Arial" w:cs="Arial"/>
                <w:sz w:val="24"/>
                <w:szCs w:val="24"/>
              </w:rPr>
            </w:pPr>
            <w:r>
              <w:rPr>
                <w:rFonts w:ascii="Arial" w:eastAsia="Calibri" w:hAnsi="Arial" w:cs="Arial"/>
                <w:sz w:val="24"/>
                <w:szCs w:val="24"/>
              </w:rPr>
              <w:t>X</w:t>
            </w:r>
          </w:p>
        </w:tc>
        <w:tc>
          <w:tcPr>
            <w:tcW w:w="2126" w:type="dxa"/>
            <w:tcBorders>
              <w:top w:val="single" w:sz="4" w:space="0" w:color="auto"/>
              <w:left w:val="single" w:sz="4" w:space="0" w:color="auto"/>
              <w:bottom w:val="single" w:sz="4" w:space="0" w:color="auto"/>
              <w:right w:val="single" w:sz="4" w:space="0" w:color="auto"/>
            </w:tcBorders>
          </w:tcPr>
          <w:p w:rsidR="00425C41" w:rsidRPr="002663A0" w:rsidRDefault="00425C41" w:rsidP="002663A0">
            <w:pPr>
              <w:spacing w:after="0" w:line="240" w:lineRule="auto"/>
              <w:jc w:val="center"/>
              <w:rPr>
                <w:rFonts w:ascii="Arial" w:eastAsia="Calibri" w:hAnsi="Arial" w:cs="Arial"/>
                <w:sz w:val="24"/>
                <w:szCs w:val="24"/>
              </w:rPr>
            </w:pPr>
          </w:p>
        </w:tc>
      </w:tr>
    </w:tbl>
    <w:p w:rsidR="002663A0" w:rsidRDefault="002C19A3" w:rsidP="002663A0">
      <w:pPr>
        <w:suppressAutoHyphens w:val="0"/>
        <w:rPr>
          <w:rFonts w:ascii="Calibri" w:eastAsia="Calibri" w:hAnsi="Calibri" w:cs="Times New Roman"/>
          <w:b/>
        </w:rPr>
      </w:pPr>
      <w:r>
        <w:rPr>
          <w:rFonts w:ascii="Calibri" w:eastAsia="Calibri" w:hAnsi="Calibri" w:cs="Times New Roman"/>
          <w:b/>
        </w:rPr>
        <w:t xml:space="preserve">UWAGA: </w:t>
      </w:r>
    </w:p>
    <w:p w:rsidR="002C19A3" w:rsidRPr="002C19A3" w:rsidRDefault="002C19A3" w:rsidP="002C19A3">
      <w:pPr>
        <w:numPr>
          <w:ilvl w:val="3"/>
          <w:numId w:val="52"/>
        </w:numPr>
        <w:suppressAutoHyphens w:val="0"/>
        <w:spacing w:after="0" w:line="240" w:lineRule="auto"/>
        <w:ind w:left="426" w:firstLine="0"/>
        <w:rPr>
          <w:rFonts w:ascii="Arial" w:eastAsia="Calibri" w:hAnsi="Arial" w:cs="Arial"/>
          <w:sz w:val="18"/>
          <w:szCs w:val="18"/>
        </w:rPr>
      </w:pPr>
      <w:r w:rsidRPr="002C19A3">
        <w:rPr>
          <w:rFonts w:ascii="Arial" w:eastAsia="Calibri" w:hAnsi="Arial" w:cs="Arial"/>
          <w:sz w:val="18"/>
          <w:szCs w:val="18"/>
        </w:rPr>
        <w:t>Wartość oferty netto stanowi iloczyn ilości asortymentu oraz ceny jednostkowej netto.</w:t>
      </w:r>
    </w:p>
    <w:p w:rsidR="002C19A3" w:rsidRPr="002C19A3" w:rsidRDefault="002C19A3" w:rsidP="002C19A3">
      <w:pPr>
        <w:numPr>
          <w:ilvl w:val="3"/>
          <w:numId w:val="52"/>
        </w:numPr>
        <w:suppressAutoHyphens w:val="0"/>
        <w:spacing w:after="0" w:line="240" w:lineRule="auto"/>
        <w:ind w:left="709" w:hanging="283"/>
        <w:rPr>
          <w:rFonts w:ascii="Arial" w:eastAsia="Calibri" w:hAnsi="Arial" w:cs="Arial"/>
          <w:sz w:val="18"/>
          <w:szCs w:val="18"/>
        </w:rPr>
      </w:pPr>
      <w:r w:rsidRPr="002C19A3">
        <w:rPr>
          <w:rFonts w:ascii="Arial" w:eastAsia="Calibri" w:hAnsi="Arial" w:cs="Arial"/>
          <w:sz w:val="18"/>
          <w:szCs w:val="18"/>
        </w:rPr>
        <w:t>Wartość oferty brutto stanowi iloczyn wartości netto i stawki podatku VAT.</w:t>
      </w:r>
    </w:p>
    <w:p w:rsidR="002C19A3" w:rsidRDefault="002C19A3" w:rsidP="002C19A3">
      <w:pPr>
        <w:suppressAutoHyphens w:val="0"/>
        <w:rPr>
          <w:rFonts w:ascii="Arial" w:hAnsi="Arial" w:cs="Arial"/>
          <w:sz w:val="18"/>
          <w:szCs w:val="18"/>
        </w:rPr>
      </w:pPr>
      <w:r w:rsidRPr="002C19A3">
        <w:rPr>
          <w:rFonts w:ascii="Arial" w:eastAsia="Calibri" w:hAnsi="Arial" w:cs="Arial"/>
          <w:sz w:val="18"/>
          <w:szCs w:val="18"/>
        </w:rPr>
        <w:t>Wyniki</w:t>
      </w:r>
      <w:r w:rsidRPr="002C19A3">
        <w:rPr>
          <w:rFonts w:ascii="Arial" w:hAnsi="Arial" w:cs="Arial"/>
          <w:sz w:val="18"/>
          <w:szCs w:val="18"/>
        </w:rPr>
        <w:t xml:space="preserve"> sumowania Wartości NETTO oraz Wartości BRUTTO wpisać należy w odpowiednie miejsca w dole tabeli, a następnie w formularzu ofertowym pkt. 2  tj.: „za cenę ryczałtową OGÓŁEM netto i brutto”:</w:t>
      </w:r>
    </w:p>
    <w:p w:rsidR="002C19A3" w:rsidRPr="002663A0" w:rsidRDefault="002C19A3" w:rsidP="002C19A3">
      <w:pPr>
        <w:suppressAutoHyphens w:val="0"/>
        <w:rPr>
          <w:rFonts w:ascii="Calibri" w:eastAsia="Calibri" w:hAnsi="Calibri" w:cs="Times New Roman"/>
          <w:b/>
        </w:rPr>
      </w:pPr>
      <w:r w:rsidRPr="002C19A3">
        <w:rPr>
          <w:rFonts w:ascii="Arial" w:hAnsi="Arial" w:cs="Arial"/>
          <w:sz w:val="18"/>
          <w:szCs w:val="18"/>
        </w:rPr>
        <w:tab/>
      </w:r>
      <w:r w:rsidRPr="002C19A3">
        <w:rPr>
          <w:rFonts w:ascii="Arial" w:hAnsi="Arial" w:cs="Arial"/>
          <w:sz w:val="18"/>
          <w:szCs w:val="18"/>
        </w:rPr>
        <w:tab/>
      </w:r>
      <w:r w:rsidRPr="002C19A3">
        <w:rPr>
          <w:rFonts w:ascii="Arial" w:hAnsi="Arial" w:cs="Arial"/>
          <w:sz w:val="18"/>
          <w:szCs w:val="18"/>
        </w:rPr>
        <w:tab/>
      </w:r>
    </w:p>
    <w:p w:rsidR="002663A0" w:rsidRPr="002663A0" w:rsidRDefault="002663A0" w:rsidP="002663A0">
      <w:pPr>
        <w:suppressAutoHyphens w:val="0"/>
        <w:rPr>
          <w:rFonts w:ascii="Calibri" w:eastAsia="Calibri" w:hAnsi="Calibri" w:cs="Times New Roman"/>
          <w:b/>
        </w:rPr>
      </w:pPr>
      <w:r w:rsidRPr="002663A0">
        <w:rPr>
          <w:rFonts w:ascii="Calibri" w:eastAsia="Calibri" w:hAnsi="Calibri" w:cs="Times New Roman"/>
          <w:b/>
        </w:rPr>
        <w:t>OGÓŁEM ZA CENĘ:</w:t>
      </w:r>
    </w:p>
    <w:p w:rsidR="002663A0" w:rsidRPr="002663A0" w:rsidRDefault="002663A0" w:rsidP="002663A0">
      <w:pPr>
        <w:suppressAutoHyphens w:val="0"/>
        <w:rPr>
          <w:rFonts w:ascii="Calibri" w:eastAsia="Calibri" w:hAnsi="Calibri" w:cs="Times New Roman"/>
          <w:b/>
        </w:rPr>
      </w:pPr>
      <w:r w:rsidRPr="002663A0">
        <w:rPr>
          <w:rFonts w:ascii="Calibri" w:eastAsia="Calibri" w:hAnsi="Calibri" w:cs="Times New Roman"/>
          <w:b/>
        </w:rPr>
        <w:t>NETTO ……………………………………………. zł</w:t>
      </w:r>
    </w:p>
    <w:p w:rsidR="002663A0" w:rsidRPr="002663A0" w:rsidRDefault="002663A0" w:rsidP="002663A0">
      <w:pPr>
        <w:suppressAutoHyphens w:val="0"/>
        <w:rPr>
          <w:rFonts w:ascii="Calibri" w:eastAsia="Calibri" w:hAnsi="Calibri" w:cs="Times New Roman"/>
        </w:rPr>
      </w:pPr>
      <w:r w:rsidRPr="002663A0">
        <w:rPr>
          <w:rFonts w:ascii="Calibri" w:eastAsia="Calibri" w:hAnsi="Calibri" w:cs="Times New Roman"/>
        </w:rPr>
        <w:t>(słownie …………………………………………………………….. zł)</w:t>
      </w:r>
    </w:p>
    <w:p w:rsidR="002663A0" w:rsidRPr="002663A0" w:rsidRDefault="002663A0" w:rsidP="002663A0">
      <w:pPr>
        <w:suppressAutoHyphens w:val="0"/>
        <w:rPr>
          <w:rFonts w:ascii="Calibri" w:eastAsia="Calibri" w:hAnsi="Calibri" w:cs="Times New Roman"/>
        </w:rPr>
      </w:pPr>
    </w:p>
    <w:p w:rsidR="002663A0" w:rsidRPr="002663A0" w:rsidRDefault="002663A0" w:rsidP="002663A0">
      <w:pPr>
        <w:suppressAutoHyphens w:val="0"/>
        <w:rPr>
          <w:rFonts w:ascii="Calibri" w:eastAsia="Calibri" w:hAnsi="Calibri" w:cs="Times New Roman"/>
          <w:b/>
        </w:rPr>
      </w:pPr>
      <w:r w:rsidRPr="002663A0">
        <w:rPr>
          <w:rFonts w:ascii="Calibri" w:eastAsia="Calibri" w:hAnsi="Calibri" w:cs="Times New Roman"/>
          <w:b/>
        </w:rPr>
        <w:t>BRUTTO ………………………………………….. zł</w:t>
      </w:r>
    </w:p>
    <w:p w:rsidR="002663A0" w:rsidRPr="002663A0" w:rsidRDefault="002663A0" w:rsidP="002663A0">
      <w:pPr>
        <w:suppressAutoHyphens w:val="0"/>
        <w:rPr>
          <w:rFonts w:ascii="Calibri" w:eastAsia="Calibri" w:hAnsi="Calibri" w:cs="Times New Roman"/>
        </w:rPr>
      </w:pPr>
      <w:r w:rsidRPr="002663A0">
        <w:rPr>
          <w:rFonts w:ascii="Calibri" w:eastAsia="Calibri" w:hAnsi="Calibri" w:cs="Times New Roman"/>
        </w:rPr>
        <w:t>(słownie …………………………………………………………….. zł)</w:t>
      </w:r>
    </w:p>
    <w:p w:rsidR="00D357E8" w:rsidRPr="00067F25" w:rsidRDefault="00D357E8" w:rsidP="00067F25">
      <w:pPr>
        <w:spacing w:after="0" w:line="240" w:lineRule="auto"/>
        <w:rPr>
          <w:rFonts w:ascii="Arial" w:eastAsia="Times New Roman" w:hAnsi="Arial" w:cs="Arial"/>
          <w:lang w:eastAsia="pl-PL"/>
        </w:rPr>
      </w:pPr>
    </w:p>
    <w:sectPr w:rsidR="00D357E8" w:rsidRPr="00067F25" w:rsidSect="00067F25">
      <w:footerReference w:type="default" r:id="rId23"/>
      <w:pgSz w:w="16838" w:h="11906" w:orient="landscape"/>
      <w:pgMar w:top="567"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766" w:rsidRDefault="00B04766">
      <w:pPr>
        <w:spacing w:after="0" w:line="240" w:lineRule="auto"/>
      </w:pPr>
      <w:r>
        <w:separator/>
      </w:r>
    </w:p>
  </w:endnote>
  <w:endnote w:type="continuationSeparator" w:id="0">
    <w:p w:rsidR="00B04766" w:rsidRDefault="00B0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930311959"/>
      <w:docPartObj>
        <w:docPartGallery w:val="Page Numbers (Bottom of Page)"/>
        <w:docPartUnique/>
      </w:docPartObj>
    </w:sdtPr>
    <w:sdtEndPr>
      <w:rPr>
        <w:sz w:val="18"/>
        <w:szCs w:val="18"/>
      </w:rPr>
    </w:sdtEndPr>
    <w:sdtContent>
      <w:p w:rsidR="007633A5" w:rsidRPr="005708CF" w:rsidRDefault="007633A5">
        <w:pPr>
          <w:pStyle w:val="Stopka"/>
          <w:jc w:val="right"/>
          <w:rPr>
            <w:rFonts w:asciiTheme="majorHAnsi" w:eastAsiaTheme="majorEastAsia" w:hAnsiTheme="majorHAnsi" w:cstheme="majorBidi"/>
            <w:sz w:val="18"/>
            <w:szCs w:val="18"/>
          </w:rPr>
        </w:pPr>
        <w:r w:rsidRPr="005708CF">
          <w:rPr>
            <w:rFonts w:asciiTheme="majorHAnsi" w:eastAsiaTheme="majorEastAsia" w:hAnsiTheme="majorHAnsi" w:cstheme="majorBidi"/>
            <w:sz w:val="18"/>
            <w:szCs w:val="18"/>
          </w:rPr>
          <w:t xml:space="preserve">str. </w:t>
        </w:r>
        <w:r w:rsidRPr="005708CF">
          <w:rPr>
            <w:rFonts w:eastAsiaTheme="minorEastAsia"/>
            <w:sz w:val="18"/>
            <w:szCs w:val="18"/>
          </w:rPr>
          <w:fldChar w:fldCharType="begin"/>
        </w:r>
        <w:r w:rsidRPr="005708CF">
          <w:rPr>
            <w:sz w:val="18"/>
            <w:szCs w:val="18"/>
          </w:rPr>
          <w:instrText>PAGE    \* MERGEFORMAT</w:instrText>
        </w:r>
        <w:r w:rsidRPr="005708CF">
          <w:rPr>
            <w:rFonts w:eastAsiaTheme="minorEastAsia"/>
            <w:sz w:val="18"/>
            <w:szCs w:val="18"/>
          </w:rPr>
          <w:fldChar w:fldCharType="separate"/>
        </w:r>
        <w:r w:rsidR="0094308D" w:rsidRPr="0094308D">
          <w:rPr>
            <w:rFonts w:asciiTheme="majorHAnsi" w:eastAsiaTheme="majorEastAsia" w:hAnsiTheme="majorHAnsi" w:cstheme="majorBidi"/>
            <w:noProof/>
            <w:sz w:val="18"/>
            <w:szCs w:val="18"/>
          </w:rPr>
          <w:t>7</w:t>
        </w:r>
        <w:r w:rsidRPr="005708CF">
          <w:rPr>
            <w:rFonts w:asciiTheme="majorHAnsi" w:eastAsiaTheme="majorEastAsia" w:hAnsiTheme="majorHAnsi" w:cstheme="majorBidi"/>
            <w:sz w:val="18"/>
            <w:szCs w:val="18"/>
          </w:rPr>
          <w:fldChar w:fldCharType="end"/>
        </w:r>
      </w:p>
    </w:sdtContent>
  </w:sdt>
  <w:p w:rsidR="007633A5" w:rsidRDefault="007633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84646674"/>
      <w:docPartObj>
        <w:docPartGallery w:val="Page Numbers (Bottom of Page)"/>
        <w:docPartUnique/>
      </w:docPartObj>
    </w:sdtPr>
    <w:sdtEndPr>
      <w:rPr>
        <w:sz w:val="18"/>
        <w:szCs w:val="18"/>
      </w:rPr>
    </w:sdtEndPr>
    <w:sdtContent>
      <w:p w:rsidR="007633A5" w:rsidRPr="00DB0AF8" w:rsidRDefault="007633A5">
        <w:pPr>
          <w:pStyle w:val="Stopka"/>
          <w:jc w:val="right"/>
          <w:rPr>
            <w:rFonts w:asciiTheme="majorHAnsi" w:eastAsiaTheme="majorEastAsia" w:hAnsiTheme="majorHAnsi" w:cstheme="majorBidi"/>
            <w:sz w:val="18"/>
            <w:szCs w:val="18"/>
          </w:rPr>
        </w:pPr>
        <w:r w:rsidRPr="00DB0AF8">
          <w:rPr>
            <w:rFonts w:asciiTheme="majorHAnsi" w:eastAsiaTheme="majorEastAsia" w:hAnsiTheme="majorHAnsi" w:cstheme="majorBidi"/>
            <w:sz w:val="18"/>
            <w:szCs w:val="18"/>
          </w:rPr>
          <w:t xml:space="preserve">str. </w:t>
        </w:r>
        <w:r w:rsidRPr="00DB0AF8">
          <w:rPr>
            <w:rFonts w:eastAsiaTheme="minorEastAsia"/>
            <w:sz w:val="18"/>
            <w:szCs w:val="18"/>
          </w:rPr>
          <w:fldChar w:fldCharType="begin"/>
        </w:r>
        <w:r w:rsidRPr="00DB0AF8">
          <w:rPr>
            <w:sz w:val="18"/>
            <w:szCs w:val="18"/>
          </w:rPr>
          <w:instrText>PAGE    \* MERGEFORMAT</w:instrText>
        </w:r>
        <w:r w:rsidRPr="00DB0AF8">
          <w:rPr>
            <w:rFonts w:eastAsiaTheme="minorEastAsia"/>
            <w:sz w:val="18"/>
            <w:szCs w:val="18"/>
          </w:rPr>
          <w:fldChar w:fldCharType="separate"/>
        </w:r>
        <w:r w:rsidR="0094308D" w:rsidRPr="0094308D">
          <w:rPr>
            <w:rFonts w:asciiTheme="majorHAnsi" w:eastAsiaTheme="majorEastAsia" w:hAnsiTheme="majorHAnsi" w:cstheme="majorBidi"/>
            <w:noProof/>
            <w:sz w:val="18"/>
            <w:szCs w:val="18"/>
          </w:rPr>
          <w:t>36</w:t>
        </w:r>
        <w:r w:rsidRPr="00DB0AF8">
          <w:rPr>
            <w:rFonts w:asciiTheme="majorHAnsi" w:eastAsiaTheme="majorEastAsia" w:hAnsiTheme="majorHAnsi" w:cstheme="majorBidi"/>
            <w:sz w:val="18"/>
            <w:szCs w:val="18"/>
          </w:rPr>
          <w:fldChar w:fldCharType="end"/>
        </w:r>
      </w:p>
    </w:sdtContent>
  </w:sdt>
  <w:p w:rsidR="007633A5" w:rsidRDefault="007633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7633A5" w:rsidRPr="002F01E2" w:rsidRDefault="007633A5">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0094308D" w:rsidRPr="0094308D">
          <w:rPr>
            <w:rFonts w:asciiTheme="majorHAnsi" w:eastAsiaTheme="majorEastAsia" w:hAnsiTheme="majorHAnsi" w:cstheme="majorBidi"/>
            <w:noProof/>
            <w:sz w:val="18"/>
            <w:szCs w:val="18"/>
          </w:rPr>
          <w:t>38</w:t>
        </w:r>
        <w:r w:rsidRPr="002F01E2">
          <w:rPr>
            <w:rFonts w:asciiTheme="majorHAnsi" w:eastAsiaTheme="majorEastAsia" w:hAnsiTheme="majorHAnsi" w:cstheme="majorBidi"/>
            <w:sz w:val="18"/>
            <w:szCs w:val="18"/>
          </w:rPr>
          <w:fldChar w:fldCharType="end"/>
        </w:r>
      </w:p>
    </w:sdtContent>
  </w:sdt>
  <w:p w:rsidR="007633A5" w:rsidRDefault="007633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766" w:rsidRDefault="00B04766">
      <w:pPr>
        <w:spacing w:after="0" w:line="240" w:lineRule="auto"/>
      </w:pPr>
      <w:r>
        <w:separator/>
      </w:r>
    </w:p>
  </w:footnote>
  <w:footnote w:type="continuationSeparator" w:id="0">
    <w:p w:rsidR="00B04766" w:rsidRDefault="00B04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2"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4" w15:restartNumberingAfterBreak="0">
    <w:nsid w:val="01735578"/>
    <w:multiLevelType w:val="hybridMultilevel"/>
    <w:tmpl w:val="42CE4FDE"/>
    <w:lvl w:ilvl="0" w:tplc="CD721E3A">
      <w:start w:val="1"/>
      <w:numFmt w:val="decimal"/>
      <w:lvlText w:val="%1."/>
      <w:lvlJc w:val="left"/>
      <w:pPr>
        <w:ind w:left="360" w:hanging="360"/>
      </w:pPr>
      <w:rPr>
        <w:rFonts w:ascii="Arial" w:hAnsi="Arial" w:cs="Arial" w:hint="default"/>
        <w:color w:val="auto"/>
      </w:rPr>
    </w:lvl>
    <w:lvl w:ilvl="1" w:tplc="71E83412">
      <w:start w:val="1"/>
      <w:numFmt w:val="lowerLetter"/>
      <w:lvlText w:val="%2."/>
      <w:lvlJc w:val="left"/>
      <w:pPr>
        <w:ind w:left="928" w:hanging="360"/>
      </w:pPr>
      <w:rPr>
        <w:b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CB1FC9"/>
    <w:multiLevelType w:val="multilevel"/>
    <w:tmpl w:val="4308E828"/>
    <w:styleLink w:val="WW8Num2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063E163F"/>
    <w:multiLevelType w:val="hybridMultilevel"/>
    <w:tmpl w:val="E9BA0DD0"/>
    <w:lvl w:ilvl="0" w:tplc="3E70D76A">
      <w:start w:val="1"/>
      <w:numFmt w:val="lowerLetter"/>
      <w:lvlText w:val="%1)"/>
      <w:lvlJc w:val="left"/>
      <w:pPr>
        <w:ind w:left="1440" w:hanging="360"/>
      </w:pPr>
      <w:rPr>
        <w:rFonts w:eastAsia="Times New Roman" w:hint="default"/>
      </w:rPr>
    </w:lvl>
    <w:lvl w:ilvl="1" w:tplc="25BAA8FE">
      <w:start w:val="1"/>
      <w:numFmt w:val="decimal"/>
      <w:lvlText w:val="%2)"/>
      <w:lvlJc w:val="left"/>
      <w:pPr>
        <w:ind w:left="2160" w:hanging="360"/>
      </w:pPr>
      <w:rPr>
        <w:rFonts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74767BA"/>
    <w:multiLevelType w:val="multilevel"/>
    <w:tmpl w:val="CFCC75E6"/>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7660FEE"/>
    <w:multiLevelType w:val="multilevel"/>
    <w:tmpl w:val="905ECBBC"/>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9507537"/>
    <w:multiLevelType w:val="hybridMultilevel"/>
    <w:tmpl w:val="A830E00E"/>
    <w:lvl w:ilvl="0" w:tplc="BECE574E">
      <w:start w:val="1"/>
      <w:numFmt w:val="decimal"/>
      <w:lvlText w:val="%1."/>
      <w:lvlJc w:val="left"/>
      <w:pPr>
        <w:ind w:left="4302" w:hanging="360"/>
      </w:pPr>
      <w:rPr>
        <w:b w:val="0"/>
      </w:rPr>
    </w:lvl>
    <w:lvl w:ilvl="1" w:tplc="04150019">
      <w:start w:val="1"/>
      <w:numFmt w:val="lowerLetter"/>
      <w:lvlText w:val="%2."/>
      <w:lvlJc w:val="left"/>
      <w:pPr>
        <w:ind w:left="5240" w:hanging="360"/>
      </w:pPr>
    </w:lvl>
    <w:lvl w:ilvl="2" w:tplc="0415001B">
      <w:start w:val="1"/>
      <w:numFmt w:val="lowerRoman"/>
      <w:lvlText w:val="%3."/>
      <w:lvlJc w:val="right"/>
      <w:pPr>
        <w:ind w:left="5960" w:hanging="180"/>
      </w:pPr>
    </w:lvl>
    <w:lvl w:ilvl="3" w:tplc="0415000F">
      <w:start w:val="1"/>
      <w:numFmt w:val="decimal"/>
      <w:lvlText w:val="%4."/>
      <w:lvlJc w:val="left"/>
      <w:pPr>
        <w:ind w:left="6680" w:hanging="360"/>
      </w:pPr>
    </w:lvl>
    <w:lvl w:ilvl="4" w:tplc="04150019">
      <w:start w:val="1"/>
      <w:numFmt w:val="lowerLetter"/>
      <w:lvlText w:val="%5."/>
      <w:lvlJc w:val="left"/>
      <w:pPr>
        <w:ind w:left="7400" w:hanging="360"/>
      </w:pPr>
    </w:lvl>
    <w:lvl w:ilvl="5" w:tplc="0415001B">
      <w:start w:val="1"/>
      <w:numFmt w:val="lowerRoman"/>
      <w:lvlText w:val="%6."/>
      <w:lvlJc w:val="right"/>
      <w:pPr>
        <w:ind w:left="8120" w:hanging="180"/>
      </w:pPr>
    </w:lvl>
    <w:lvl w:ilvl="6" w:tplc="0415000F">
      <w:start w:val="1"/>
      <w:numFmt w:val="decimal"/>
      <w:lvlText w:val="%7."/>
      <w:lvlJc w:val="left"/>
      <w:pPr>
        <w:ind w:left="8840" w:hanging="360"/>
      </w:pPr>
    </w:lvl>
    <w:lvl w:ilvl="7" w:tplc="04150019">
      <w:start w:val="1"/>
      <w:numFmt w:val="lowerLetter"/>
      <w:lvlText w:val="%8."/>
      <w:lvlJc w:val="left"/>
      <w:pPr>
        <w:ind w:left="9560" w:hanging="360"/>
      </w:pPr>
    </w:lvl>
    <w:lvl w:ilvl="8" w:tplc="0415001B">
      <w:start w:val="1"/>
      <w:numFmt w:val="lowerRoman"/>
      <w:lvlText w:val="%9."/>
      <w:lvlJc w:val="right"/>
      <w:pPr>
        <w:ind w:left="10280" w:hanging="180"/>
      </w:pPr>
    </w:lvl>
  </w:abstractNum>
  <w:abstractNum w:abstractNumId="10"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12BC7501"/>
    <w:multiLevelType w:val="hybridMultilevel"/>
    <w:tmpl w:val="10C4877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8"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9"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2ADE522D"/>
    <w:multiLevelType w:val="hybridMultilevel"/>
    <w:tmpl w:val="A9780CE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2B9B14AA"/>
    <w:multiLevelType w:val="hybridMultilevel"/>
    <w:tmpl w:val="CDACE8B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4" w15:restartNumberingAfterBreak="0">
    <w:nsid w:val="32FD3F19"/>
    <w:multiLevelType w:val="multilevel"/>
    <w:tmpl w:val="A6C2EED0"/>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6B500B3"/>
    <w:multiLevelType w:val="hybridMultilevel"/>
    <w:tmpl w:val="82543E74"/>
    <w:lvl w:ilvl="0" w:tplc="6FA466F4">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A321DA5"/>
    <w:multiLevelType w:val="hybridMultilevel"/>
    <w:tmpl w:val="53B47AF6"/>
    <w:lvl w:ilvl="0" w:tplc="68DC56C2">
      <w:start w:val="1"/>
      <w:numFmt w:val="upperRoman"/>
      <w:lvlText w:val="%1."/>
      <w:lvlJc w:val="center"/>
      <w:pPr>
        <w:ind w:left="644"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7" w15:restartNumberingAfterBreak="0">
    <w:nsid w:val="4E2475E5"/>
    <w:multiLevelType w:val="hybridMultilevel"/>
    <w:tmpl w:val="3EFCDA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15:restartNumberingAfterBreak="0">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4"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5" w15:restartNumberingAfterBreak="0">
    <w:nsid w:val="733629A9"/>
    <w:multiLevelType w:val="hybridMultilevel"/>
    <w:tmpl w:val="847862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A974B3B"/>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49"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0" w15:restartNumberingAfterBreak="0">
    <w:nsid w:val="7CDA0097"/>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1" w15:restartNumberingAfterBreak="0">
    <w:nsid w:val="7D184A54"/>
    <w:multiLevelType w:val="hybridMultilevel"/>
    <w:tmpl w:val="EF005374"/>
    <w:lvl w:ilvl="0" w:tplc="02E8CAE6">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545CCB"/>
    <w:multiLevelType w:val="hybridMultilevel"/>
    <w:tmpl w:val="84ECB0DC"/>
    <w:lvl w:ilvl="0" w:tplc="4A8C6D5C">
      <w:start w:val="1"/>
      <w:numFmt w:val="decimal"/>
      <w:lvlText w:val="%1."/>
      <w:lvlJc w:val="left"/>
      <w:pPr>
        <w:ind w:left="360" w:hanging="360"/>
      </w:pPr>
      <w:rPr>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43"/>
  </w:num>
  <w:num w:numId="2">
    <w:abstractNumId w:val="30"/>
  </w:num>
  <w:num w:numId="3">
    <w:abstractNumId w:val="19"/>
  </w:num>
  <w:num w:numId="4">
    <w:abstractNumId w:val="22"/>
  </w:num>
  <w:num w:numId="5">
    <w:abstractNumId w:val="44"/>
  </w:num>
  <w:num w:numId="6">
    <w:abstractNumId w:val="33"/>
  </w:num>
  <w:num w:numId="7">
    <w:abstractNumId w:val="17"/>
  </w:num>
  <w:num w:numId="8">
    <w:abstractNumId w:val="49"/>
  </w:num>
  <w:num w:numId="9">
    <w:abstractNumId w:val="26"/>
  </w:num>
  <w:num w:numId="10">
    <w:abstractNumId w:val="34"/>
  </w:num>
  <w:num w:numId="11">
    <w:abstractNumId w:val="16"/>
  </w:num>
  <w:num w:numId="12">
    <w:abstractNumId w:val="28"/>
  </w:num>
  <w:num w:numId="13">
    <w:abstractNumId w:val="47"/>
  </w:num>
  <w:num w:numId="14">
    <w:abstractNumId w:val="32"/>
  </w:num>
  <w:num w:numId="15">
    <w:abstractNumId w:val="25"/>
  </w:num>
  <w:num w:numId="16">
    <w:abstractNumId w:val="40"/>
  </w:num>
  <w:num w:numId="17">
    <w:abstractNumId w:val="48"/>
  </w:num>
  <w:num w:numId="18">
    <w:abstractNumId w:val="4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3"/>
  </w:num>
  <w:num w:numId="25">
    <w:abstractNumId w:val="35"/>
  </w:num>
  <w:num w:numId="26">
    <w:abstractNumId w:val="4"/>
  </w:num>
  <w:num w:numId="27">
    <w:abstractNumId w:val="24"/>
  </w:num>
  <w:num w:numId="28">
    <w:abstractNumId w:val="5"/>
  </w:num>
  <w:num w:numId="29">
    <w:abstractNumId w:val="6"/>
  </w:num>
  <w:num w:numId="30">
    <w:abstractNumId w:val="51"/>
  </w:num>
  <w:num w:numId="31">
    <w:abstractNumId w:val="10"/>
  </w:num>
  <w:num w:numId="32">
    <w:abstractNumId w:val="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7"/>
  </w:num>
  <w:num w:numId="36">
    <w:abstractNumId w:val="1"/>
  </w:num>
  <w:num w:numId="37">
    <w:abstractNumId w:val="45"/>
  </w:num>
  <w:num w:numId="38">
    <w:abstractNumId w:val="9"/>
  </w:num>
  <w:num w:numId="39">
    <w:abstractNumId w:val="36"/>
  </w:num>
  <w:num w:numId="40">
    <w:abstractNumId w:val="53"/>
  </w:num>
  <w:num w:numId="41">
    <w:abstractNumId w:val="2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5"/>
  </w:num>
  <w:num w:numId="46">
    <w:abstractNumId w:val="42"/>
  </w:num>
  <w:num w:numId="47">
    <w:abstractNumId w:val="2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11"/>
  </w:num>
  <w:num w:numId="51">
    <w:abstractNumId w:val="8"/>
  </w:num>
  <w:num w:numId="52">
    <w:abstractNumId w:val="52"/>
  </w:num>
  <w:num w:numId="53">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7E"/>
    <w:rsid w:val="00004C6D"/>
    <w:rsid w:val="00012681"/>
    <w:rsid w:val="00022A32"/>
    <w:rsid w:val="000318BD"/>
    <w:rsid w:val="00045718"/>
    <w:rsid w:val="00055337"/>
    <w:rsid w:val="000571CD"/>
    <w:rsid w:val="00060C3E"/>
    <w:rsid w:val="00064F11"/>
    <w:rsid w:val="0006626B"/>
    <w:rsid w:val="00067F25"/>
    <w:rsid w:val="00071A5F"/>
    <w:rsid w:val="000939F9"/>
    <w:rsid w:val="00093B4E"/>
    <w:rsid w:val="000A1865"/>
    <w:rsid w:val="000A268D"/>
    <w:rsid w:val="000A5F18"/>
    <w:rsid w:val="000A7C27"/>
    <w:rsid w:val="000B1110"/>
    <w:rsid w:val="000B68C5"/>
    <w:rsid w:val="000B7219"/>
    <w:rsid w:val="000C0B32"/>
    <w:rsid w:val="000D3B63"/>
    <w:rsid w:val="000D6245"/>
    <w:rsid w:val="000D775B"/>
    <w:rsid w:val="000D7A05"/>
    <w:rsid w:val="000D7D3C"/>
    <w:rsid w:val="000E385C"/>
    <w:rsid w:val="000E42A5"/>
    <w:rsid w:val="000F1C4C"/>
    <w:rsid w:val="00107824"/>
    <w:rsid w:val="00121ACF"/>
    <w:rsid w:val="00124C22"/>
    <w:rsid w:val="00135F05"/>
    <w:rsid w:val="001407F8"/>
    <w:rsid w:val="00162C7E"/>
    <w:rsid w:val="00171822"/>
    <w:rsid w:val="001854DF"/>
    <w:rsid w:val="00185B70"/>
    <w:rsid w:val="00191BBD"/>
    <w:rsid w:val="001A4D84"/>
    <w:rsid w:val="001B1CEE"/>
    <w:rsid w:val="001C233F"/>
    <w:rsid w:val="001C7F8B"/>
    <w:rsid w:val="001D67FC"/>
    <w:rsid w:val="001D68B9"/>
    <w:rsid w:val="001D6E75"/>
    <w:rsid w:val="001E0152"/>
    <w:rsid w:val="001E09B5"/>
    <w:rsid w:val="001E5E22"/>
    <w:rsid w:val="00200994"/>
    <w:rsid w:val="00206FE3"/>
    <w:rsid w:val="0023274E"/>
    <w:rsid w:val="00261D30"/>
    <w:rsid w:val="00266232"/>
    <w:rsid w:val="002663A0"/>
    <w:rsid w:val="0027630C"/>
    <w:rsid w:val="0028189D"/>
    <w:rsid w:val="002866DD"/>
    <w:rsid w:val="00295414"/>
    <w:rsid w:val="002A0F06"/>
    <w:rsid w:val="002B0713"/>
    <w:rsid w:val="002C19A3"/>
    <w:rsid w:val="002E7249"/>
    <w:rsid w:val="002F01E2"/>
    <w:rsid w:val="00305AA9"/>
    <w:rsid w:val="00305F4A"/>
    <w:rsid w:val="00306163"/>
    <w:rsid w:val="00310D8F"/>
    <w:rsid w:val="0032264A"/>
    <w:rsid w:val="00333B53"/>
    <w:rsid w:val="00341093"/>
    <w:rsid w:val="00343BEE"/>
    <w:rsid w:val="0035160B"/>
    <w:rsid w:val="00360491"/>
    <w:rsid w:val="00366A7D"/>
    <w:rsid w:val="00373B05"/>
    <w:rsid w:val="00381709"/>
    <w:rsid w:val="00384040"/>
    <w:rsid w:val="0039098D"/>
    <w:rsid w:val="003956F0"/>
    <w:rsid w:val="003A0702"/>
    <w:rsid w:val="003A573B"/>
    <w:rsid w:val="003B1C34"/>
    <w:rsid w:val="003D633C"/>
    <w:rsid w:val="003D7308"/>
    <w:rsid w:val="003E1077"/>
    <w:rsid w:val="003E4DB9"/>
    <w:rsid w:val="003F38BF"/>
    <w:rsid w:val="003F4A19"/>
    <w:rsid w:val="00401759"/>
    <w:rsid w:val="0040767C"/>
    <w:rsid w:val="004166CF"/>
    <w:rsid w:val="00425C41"/>
    <w:rsid w:val="0043477E"/>
    <w:rsid w:val="00435141"/>
    <w:rsid w:val="00440488"/>
    <w:rsid w:val="004611E5"/>
    <w:rsid w:val="00466AF2"/>
    <w:rsid w:val="0047459D"/>
    <w:rsid w:val="0048254A"/>
    <w:rsid w:val="004836D2"/>
    <w:rsid w:val="00487A68"/>
    <w:rsid w:val="0049210B"/>
    <w:rsid w:val="004B34FB"/>
    <w:rsid w:val="004B4C86"/>
    <w:rsid w:val="004B6B4B"/>
    <w:rsid w:val="004D34F2"/>
    <w:rsid w:val="004E1D72"/>
    <w:rsid w:val="004E327E"/>
    <w:rsid w:val="004F09B7"/>
    <w:rsid w:val="004F231C"/>
    <w:rsid w:val="004F382B"/>
    <w:rsid w:val="004F7B8A"/>
    <w:rsid w:val="00504945"/>
    <w:rsid w:val="00507AF8"/>
    <w:rsid w:val="005135CA"/>
    <w:rsid w:val="005357AA"/>
    <w:rsid w:val="00546F53"/>
    <w:rsid w:val="00550497"/>
    <w:rsid w:val="00552BD0"/>
    <w:rsid w:val="005535A2"/>
    <w:rsid w:val="00560C42"/>
    <w:rsid w:val="0058223B"/>
    <w:rsid w:val="005A112E"/>
    <w:rsid w:val="005C084F"/>
    <w:rsid w:val="005C0894"/>
    <w:rsid w:val="005C698F"/>
    <w:rsid w:val="005C78FC"/>
    <w:rsid w:val="005D2D80"/>
    <w:rsid w:val="00611529"/>
    <w:rsid w:val="00612BD2"/>
    <w:rsid w:val="00621A82"/>
    <w:rsid w:val="00622E77"/>
    <w:rsid w:val="00623128"/>
    <w:rsid w:val="006243AF"/>
    <w:rsid w:val="00630064"/>
    <w:rsid w:val="006316E2"/>
    <w:rsid w:val="00640D56"/>
    <w:rsid w:val="00645FA7"/>
    <w:rsid w:val="00651221"/>
    <w:rsid w:val="00651BED"/>
    <w:rsid w:val="006538E7"/>
    <w:rsid w:val="006569ED"/>
    <w:rsid w:val="00660BFF"/>
    <w:rsid w:val="00663179"/>
    <w:rsid w:val="00681DD0"/>
    <w:rsid w:val="00682D70"/>
    <w:rsid w:val="00686E64"/>
    <w:rsid w:val="006C628C"/>
    <w:rsid w:val="006D3A38"/>
    <w:rsid w:val="006D4E14"/>
    <w:rsid w:val="006F3AA2"/>
    <w:rsid w:val="006F4C65"/>
    <w:rsid w:val="00700A42"/>
    <w:rsid w:val="007025A4"/>
    <w:rsid w:val="00705B6B"/>
    <w:rsid w:val="007121EA"/>
    <w:rsid w:val="00727F39"/>
    <w:rsid w:val="007333B6"/>
    <w:rsid w:val="00736654"/>
    <w:rsid w:val="00741160"/>
    <w:rsid w:val="007418FF"/>
    <w:rsid w:val="0074604B"/>
    <w:rsid w:val="00747A6E"/>
    <w:rsid w:val="007504D5"/>
    <w:rsid w:val="0075229C"/>
    <w:rsid w:val="00755DAF"/>
    <w:rsid w:val="00756D37"/>
    <w:rsid w:val="007633A5"/>
    <w:rsid w:val="00772A0C"/>
    <w:rsid w:val="00780C6E"/>
    <w:rsid w:val="00784611"/>
    <w:rsid w:val="00785011"/>
    <w:rsid w:val="00794662"/>
    <w:rsid w:val="007A3542"/>
    <w:rsid w:val="007B0BCF"/>
    <w:rsid w:val="007B1E7A"/>
    <w:rsid w:val="007B63FC"/>
    <w:rsid w:val="007B7ED9"/>
    <w:rsid w:val="007D3218"/>
    <w:rsid w:val="007E16E9"/>
    <w:rsid w:val="007E355F"/>
    <w:rsid w:val="007E4378"/>
    <w:rsid w:val="007E7DB2"/>
    <w:rsid w:val="007F7AF3"/>
    <w:rsid w:val="008042AC"/>
    <w:rsid w:val="008115FC"/>
    <w:rsid w:val="00813B3C"/>
    <w:rsid w:val="0081452C"/>
    <w:rsid w:val="0081491D"/>
    <w:rsid w:val="00826B2F"/>
    <w:rsid w:val="00847086"/>
    <w:rsid w:val="008508E9"/>
    <w:rsid w:val="008579F2"/>
    <w:rsid w:val="008651F1"/>
    <w:rsid w:val="008665F4"/>
    <w:rsid w:val="008B055B"/>
    <w:rsid w:val="008B4BE2"/>
    <w:rsid w:val="008B543E"/>
    <w:rsid w:val="008C1360"/>
    <w:rsid w:val="008C2EB6"/>
    <w:rsid w:val="008C4513"/>
    <w:rsid w:val="008C4961"/>
    <w:rsid w:val="008D4B36"/>
    <w:rsid w:val="008E18F5"/>
    <w:rsid w:val="008E1B7F"/>
    <w:rsid w:val="008F0BAF"/>
    <w:rsid w:val="008F6887"/>
    <w:rsid w:val="008F729E"/>
    <w:rsid w:val="00902B6B"/>
    <w:rsid w:val="0091135B"/>
    <w:rsid w:val="00913012"/>
    <w:rsid w:val="0091587E"/>
    <w:rsid w:val="0092199C"/>
    <w:rsid w:val="00922544"/>
    <w:rsid w:val="0092689B"/>
    <w:rsid w:val="00931FA9"/>
    <w:rsid w:val="009356D4"/>
    <w:rsid w:val="00935A85"/>
    <w:rsid w:val="00942278"/>
    <w:rsid w:val="0094308D"/>
    <w:rsid w:val="009530A1"/>
    <w:rsid w:val="00960569"/>
    <w:rsid w:val="0099575D"/>
    <w:rsid w:val="009A4129"/>
    <w:rsid w:val="009B2AF0"/>
    <w:rsid w:val="009B3ECF"/>
    <w:rsid w:val="009C1915"/>
    <w:rsid w:val="009C5D59"/>
    <w:rsid w:val="009E4184"/>
    <w:rsid w:val="009F0A1C"/>
    <w:rsid w:val="009F100D"/>
    <w:rsid w:val="009F130F"/>
    <w:rsid w:val="009F66D6"/>
    <w:rsid w:val="00A0541F"/>
    <w:rsid w:val="00A05ABF"/>
    <w:rsid w:val="00A11C3E"/>
    <w:rsid w:val="00A16772"/>
    <w:rsid w:val="00A25B18"/>
    <w:rsid w:val="00A26386"/>
    <w:rsid w:val="00A370DB"/>
    <w:rsid w:val="00A4639C"/>
    <w:rsid w:val="00A47AAC"/>
    <w:rsid w:val="00A51E0E"/>
    <w:rsid w:val="00A62546"/>
    <w:rsid w:val="00A73621"/>
    <w:rsid w:val="00A77DEC"/>
    <w:rsid w:val="00A81E72"/>
    <w:rsid w:val="00A87C16"/>
    <w:rsid w:val="00A9388C"/>
    <w:rsid w:val="00A93FCD"/>
    <w:rsid w:val="00AA0036"/>
    <w:rsid w:val="00AB415D"/>
    <w:rsid w:val="00AB4A43"/>
    <w:rsid w:val="00AC033B"/>
    <w:rsid w:val="00AD311C"/>
    <w:rsid w:val="00AE5A04"/>
    <w:rsid w:val="00AF5E04"/>
    <w:rsid w:val="00B04766"/>
    <w:rsid w:val="00B2020A"/>
    <w:rsid w:val="00B23D91"/>
    <w:rsid w:val="00B27215"/>
    <w:rsid w:val="00B304BC"/>
    <w:rsid w:val="00B41269"/>
    <w:rsid w:val="00B42C05"/>
    <w:rsid w:val="00B43661"/>
    <w:rsid w:val="00B52EC2"/>
    <w:rsid w:val="00B579EB"/>
    <w:rsid w:val="00B664AE"/>
    <w:rsid w:val="00B7194A"/>
    <w:rsid w:val="00B9027E"/>
    <w:rsid w:val="00BA3BBE"/>
    <w:rsid w:val="00BA4132"/>
    <w:rsid w:val="00BC4ED7"/>
    <w:rsid w:val="00BC5C28"/>
    <w:rsid w:val="00BC7C9F"/>
    <w:rsid w:val="00BE0969"/>
    <w:rsid w:val="00BE5993"/>
    <w:rsid w:val="00C03AF1"/>
    <w:rsid w:val="00C06D7A"/>
    <w:rsid w:val="00C120E3"/>
    <w:rsid w:val="00C209B3"/>
    <w:rsid w:val="00C47285"/>
    <w:rsid w:val="00C50C51"/>
    <w:rsid w:val="00C57441"/>
    <w:rsid w:val="00C605D3"/>
    <w:rsid w:val="00C64A59"/>
    <w:rsid w:val="00C728A0"/>
    <w:rsid w:val="00C76360"/>
    <w:rsid w:val="00C83DBD"/>
    <w:rsid w:val="00C8573F"/>
    <w:rsid w:val="00C979E4"/>
    <w:rsid w:val="00CA619B"/>
    <w:rsid w:val="00CA773E"/>
    <w:rsid w:val="00CA7D0A"/>
    <w:rsid w:val="00CB18D7"/>
    <w:rsid w:val="00CE3B75"/>
    <w:rsid w:val="00CE679B"/>
    <w:rsid w:val="00D00DC8"/>
    <w:rsid w:val="00D02C79"/>
    <w:rsid w:val="00D0366F"/>
    <w:rsid w:val="00D04CBE"/>
    <w:rsid w:val="00D0709D"/>
    <w:rsid w:val="00D11B51"/>
    <w:rsid w:val="00D16940"/>
    <w:rsid w:val="00D3339A"/>
    <w:rsid w:val="00D34CD8"/>
    <w:rsid w:val="00D357E8"/>
    <w:rsid w:val="00D3666E"/>
    <w:rsid w:val="00D52C1B"/>
    <w:rsid w:val="00D60978"/>
    <w:rsid w:val="00D66F42"/>
    <w:rsid w:val="00D713D0"/>
    <w:rsid w:val="00D73FA3"/>
    <w:rsid w:val="00D81346"/>
    <w:rsid w:val="00D83A28"/>
    <w:rsid w:val="00D85E2E"/>
    <w:rsid w:val="00DC681E"/>
    <w:rsid w:val="00DD1AC7"/>
    <w:rsid w:val="00DD31B6"/>
    <w:rsid w:val="00DD4558"/>
    <w:rsid w:val="00DD768F"/>
    <w:rsid w:val="00DE1E30"/>
    <w:rsid w:val="00DE3487"/>
    <w:rsid w:val="00DE5D8C"/>
    <w:rsid w:val="00DF08F7"/>
    <w:rsid w:val="00DF2FD9"/>
    <w:rsid w:val="00DF38E8"/>
    <w:rsid w:val="00E01021"/>
    <w:rsid w:val="00E03789"/>
    <w:rsid w:val="00E05C60"/>
    <w:rsid w:val="00E167D0"/>
    <w:rsid w:val="00E24238"/>
    <w:rsid w:val="00E311CD"/>
    <w:rsid w:val="00E3285B"/>
    <w:rsid w:val="00E43539"/>
    <w:rsid w:val="00E71C84"/>
    <w:rsid w:val="00E75960"/>
    <w:rsid w:val="00E8603F"/>
    <w:rsid w:val="00E90ABA"/>
    <w:rsid w:val="00E91C9F"/>
    <w:rsid w:val="00E97576"/>
    <w:rsid w:val="00EA02D6"/>
    <w:rsid w:val="00EA4FD0"/>
    <w:rsid w:val="00EB4625"/>
    <w:rsid w:val="00EB64E0"/>
    <w:rsid w:val="00ED2E56"/>
    <w:rsid w:val="00EE2F82"/>
    <w:rsid w:val="00EE4E71"/>
    <w:rsid w:val="00EF69E3"/>
    <w:rsid w:val="00F0662E"/>
    <w:rsid w:val="00F238F9"/>
    <w:rsid w:val="00F30325"/>
    <w:rsid w:val="00F32840"/>
    <w:rsid w:val="00F37164"/>
    <w:rsid w:val="00F37F4A"/>
    <w:rsid w:val="00F4053B"/>
    <w:rsid w:val="00F42390"/>
    <w:rsid w:val="00F55D5D"/>
    <w:rsid w:val="00F62071"/>
    <w:rsid w:val="00F628EC"/>
    <w:rsid w:val="00F7072A"/>
    <w:rsid w:val="00F7710B"/>
    <w:rsid w:val="00F8110A"/>
    <w:rsid w:val="00F814CD"/>
    <w:rsid w:val="00F85C48"/>
    <w:rsid w:val="00F936D9"/>
    <w:rsid w:val="00F9538B"/>
    <w:rsid w:val="00F97D49"/>
    <w:rsid w:val="00FA42CB"/>
    <w:rsid w:val="00FA6C9D"/>
    <w:rsid w:val="00FB397D"/>
    <w:rsid w:val="00FB3EEC"/>
    <w:rsid w:val="00FB5FCC"/>
    <w:rsid w:val="00FC0274"/>
    <w:rsid w:val="00FD4294"/>
    <w:rsid w:val="00FD59B3"/>
    <w:rsid w:val="00FE3D17"/>
    <w:rsid w:val="00FE44B6"/>
    <w:rsid w:val="00FF0984"/>
    <w:rsid w:val="00FF1EE1"/>
    <w:rsid w:val="00FF3167"/>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622C7"/>
  <w15:docId w15:val="{82BD717B-F71E-4A19-A0E7-D27A17B0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link w:val="BezodstpwZnak"/>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24"/>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rsid w:val="00F7710B"/>
    <w:pPr>
      <w:numPr>
        <w:numId w:val="27"/>
      </w:numPr>
    </w:pPr>
  </w:style>
  <w:style w:type="numbering" w:customStyle="1" w:styleId="WW8Num21">
    <w:name w:val="WW8Num21"/>
    <w:rsid w:val="00F7710B"/>
    <w:pPr>
      <w:numPr>
        <w:numId w:val="28"/>
      </w:numPr>
    </w:pPr>
  </w:style>
  <w:style w:type="character" w:customStyle="1" w:styleId="BezodstpwZnak">
    <w:name w:val="Bez odstępów Znak"/>
    <w:link w:val="Bezodstpw"/>
    <w:uiPriority w:val="1"/>
    <w:locked/>
    <w:rsid w:val="008E1B7F"/>
  </w:style>
  <w:style w:type="paragraph" w:styleId="Tekstkomentarza">
    <w:name w:val="annotation text"/>
    <w:basedOn w:val="Normalny"/>
    <w:link w:val="TekstkomentarzaZnak"/>
    <w:uiPriority w:val="99"/>
    <w:semiHidden/>
    <w:unhideWhenUsed/>
    <w:rsid w:val="005C698F"/>
    <w:pPr>
      <w:suppressAutoHyphens w:val="0"/>
      <w:spacing w:after="160" w:line="240" w:lineRule="auto"/>
    </w:pPr>
    <w:rPr>
      <w:rFonts w:eastAsia="SimSun"/>
      <w:sz w:val="20"/>
      <w:szCs w:val="20"/>
    </w:rPr>
  </w:style>
  <w:style w:type="character" w:customStyle="1" w:styleId="TekstkomentarzaZnak">
    <w:name w:val="Tekst komentarza Znak"/>
    <w:basedOn w:val="Domylnaczcionkaakapitu"/>
    <w:link w:val="Tekstkomentarza"/>
    <w:uiPriority w:val="99"/>
    <w:semiHidden/>
    <w:rsid w:val="005C698F"/>
    <w:rPr>
      <w:rFonts w:eastAsia="SimSun"/>
      <w:sz w:val="20"/>
      <w:szCs w:val="20"/>
    </w:rPr>
  </w:style>
  <w:style w:type="character" w:styleId="Odwoaniedokomentarza">
    <w:name w:val="annotation reference"/>
    <w:basedOn w:val="Domylnaczcionkaakapitu"/>
    <w:uiPriority w:val="99"/>
    <w:semiHidden/>
    <w:unhideWhenUsed/>
    <w:qFormat/>
    <w:rsid w:val="005C698F"/>
    <w:rPr>
      <w:sz w:val="16"/>
      <w:szCs w:val="16"/>
    </w:rPr>
  </w:style>
  <w:style w:type="paragraph" w:customStyle="1" w:styleId="Tekstkomentarza1">
    <w:name w:val="Tekst komentarza1"/>
    <w:basedOn w:val="Normalny"/>
    <w:next w:val="Tekstkomentarza"/>
    <w:uiPriority w:val="99"/>
    <w:unhideWhenUsed/>
    <w:rsid w:val="005C698F"/>
    <w:pPr>
      <w:suppressAutoHyphens w:val="0"/>
      <w:spacing w:line="240" w:lineRule="auto"/>
    </w:pPr>
    <w:rPr>
      <w:rFonts w:eastAsia="SimSun" w:cs="Times New Roman"/>
      <w:sz w:val="20"/>
      <w:szCs w:val="20"/>
    </w:rPr>
  </w:style>
  <w:style w:type="paragraph" w:styleId="Tematkomentarza">
    <w:name w:val="annotation subject"/>
    <w:basedOn w:val="Tekstkomentarza"/>
    <w:next w:val="Tekstkomentarza"/>
    <w:link w:val="TematkomentarzaZnak"/>
    <w:uiPriority w:val="99"/>
    <w:semiHidden/>
    <w:unhideWhenUsed/>
    <w:rsid w:val="005C698F"/>
    <w:rPr>
      <w:b/>
      <w:bCs/>
    </w:rPr>
  </w:style>
  <w:style w:type="character" w:customStyle="1" w:styleId="TematkomentarzaZnak">
    <w:name w:val="Temat komentarza Znak"/>
    <w:basedOn w:val="TekstkomentarzaZnak"/>
    <w:link w:val="Tematkomentarza"/>
    <w:uiPriority w:val="99"/>
    <w:semiHidden/>
    <w:rsid w:val="005C698F"/>
    <w:rPr>
      <w:rFonts w:eastAsia="SimSun"/>
      <w:b/>
      <w:bCs/>
      <w:sz w:val="20"/>
      <w:szCs w:val="20"/>
    </w:rPr>
  </w:style>
  <w:style w:type="table" w:customStyle="1" w:styleId="Tabela-Siatka10">
    <w:name w:val="Tabela - Siatka10"/>
    <w:basedOn w:val="Standardowy"/>
    <w:next w:val="Tabela-Siatka"/>
    <w:uiPriority w:val="59"/>
    <w:rsid w:val="002663A0"/>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footer" Target="footer3.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E6B9-321B-4583-B4D4-4F416F32730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40525C-CB42-4684-86D7-B02436E5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38</Pages>
  <Words>12644</Words>
  <Characters>75868</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88336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Gruszka Monika</dc:creator>
  <cp:lastModifiedBy>Michalska Aleksandra</cp:lastModifiedBy>
  <cp:revision>10</cp:revision>
  <cp:lastPrinted>2021-10-14T08:38:00Z</cp:lastPrinted>
  <dcterms:created xsi:type="dcterms:W3CDTF">2021-10-13T08:18:00Z</dcterms:created>
  <dcterms:modified xsi:type="dcterms:W3CDTF">2021-10-14T13:07:00Z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6458eeb6-a8d8-4162-afc1-4a4e2796429c</vt:lpwstr>
  </property>
  <property fmtid="{D5CDD505-2E9C-101B-9397-08002B2CF9AE}" pid="3" name="bjSaver">
    <vt:lpwstr>JSAoWlAD4Z86H4Rr2edRm4E42dckQ4lZ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