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D719C" w14:textId="2A32B5E8" w:rsidR="003842E5" w:rsidRPr="003842E5" w:rsidRDefault="00B13B29" w:rsidP="003842E5">
      <w:pPr>
        <w:pStyle w:val="Nagwek3"/>
        <w:jc w:val="right"/>
        <w:rPr>
          <w:rFonts w:ascii="Verdana" w:hAnsi="Verdana" w:cs="Arial"/>
          <w:b/>
          <w:bCs/>
          <w:color w:val="FF0000"/>
          <w:lang w:eastAsia="ar-SA"/>
        </w:rPr>
      </w:pPr>
      <w:r w:rsidRPr="003842E5">
        <w:rPr>
          <w:rFonts w:ascii="Verdana" w:hAnsi="Verdana" w:cs="Arial"/>
          <w:b/>
          <w:bCs/>
          <w:color w:val="FF0000"/>
          <w:lang w:eastAsia="ar-SA"/>
        </w:rPr>
        <w:t xml:space="preserve">  </w:t>
      </w:r>
      <w:r w:rsidR="003842E5" w:rsidRPr="003842E5">
        <w:rPr>
          <w:rFonts w:ascii="Verdana" w:hAnsi="Verdana" w:cs="Arial"/>
          <w:b/>
          <w:bCs/>
          <w:color w:val="FF0000"/>
          <w:lang w:eastAsia="ar-SA"/>
        </w:rPr>
        <w:t xml:space="preserve">MODYFIKACJA –PTK </w:t>
      </w:r>
      <w:r w:rsidR="00D5072A">
        <w:rPr>
          <w:rFonts w:ascii="Verdana" w:hAnsi="Verdana" w:cs="Arial"/>
          <w:b/>
          <w:bCs/>
          <w:color w:val="FF0000"/>
          <w:lang w:eastAsia="ar-SA"/>
        </w:rPr>
        <w:t xml:space="preserve">3 i </w:t>
      </w:r>
      <w:r w:rsidR="003842E5" w:rsidRPr="003842E5">
        <w:rPr>
          <w:rFonts w:ascii="Verdana" w:hAnsi="Verdana" w:cs="Arial"/>
          <w:b/>
          <w:bCs/>
          <w:color w:val="FF0000"/>
          <w:lang w:eastAsia="ar-SA"/>
        </w:rPr>
        <w:t>4</w:t>
      </w:r>
    </w:p>
    <w:p w14:paraId="6A803DBC" w14:textId="65A37851" w:rsidR="006750AE" w:rsidRPr="003842E5" w:rsidRDefault="006750AE" w:rsidP="003842E5">
      <w:pPr>
        <w:pStyle w:val="Nagwek3"/>
        <w:rPr>
          <w:rFonts w:ascii="Verdana" w:eastAsia="Times New Roman" w:hAnsi="Verdana" w:cs="Verdana"/>
          <w:b/>
          <w:i/>
          <w:color w:val="auto"/>
          <w:kern w:val="2"/>
          <w:sz w:val="36"/>
          <w:szCs w:val="20"/>
          <w:lang w:eastAsia="pl-PL"/>
        </w:rPr>
      </w:pPr>
      <w:r w:rsidRPr="006C59B3">
        <w:rPr>
          <w:rFonts w:ascii="Verdana" w:eastAsia="Times New Roman" w:hAnsi="Verdana" w:cs="Verdana"/>
          <w:b/>
          <w:i/>
          <w:color w:val="auto"/>
          <w:kern w:val="2"/>
          <w:sz w:val="20"/>
          <w:szCs w:val="20"/>
          <w:u w:val="single"/>
          <w:lang w:eastAsia="pl-PL"/>
        </w:rPr>
        <w:t xml:space="preserve">ZAŁĄCZNIK NR </w:t>
      </w:r>
      <w:r w:rsidRPr="006C59B3">
        <w:rPr>
          <w:rFonts w:ascii="Verdana" w:eastAsia="Times New Roman" w:hAnsi="Verdana" w:cs="Verdana"/>
          <w:b/>
          <w:i/>
          <w:color w:val="auto"/>
          <w:kern w:val="2"/>
          <w:szCs w:val="20"/>
          <w:u w:val="single"/>
          <w:lang w:eastAsia="pl-PL"/>
        </w:rPr>
        <w:t>2</w:t>
      </w:r>
      <w:r w:rsidRPr="006C59B3">
        <w:rPr>
          <w:rFonts w:ascii="Verdana" w:eastAsia="Times New Roman" w:hAnsi="Verdana" w:cs="Verdana"/>
          <w:b/>
          <w:i/>
          <w:color w:val="auto"/>
          <w:kern w:val="2"/>
          <w:sz w:val="20"/>
          <w:szCs w:val="20"/>
          <w:u w:val="single"/>
          <w:lang w:eastAsia="pl-PL"/>
        </w:rPr>
        <w:t xml:space="preserve"> – kosztorys ofertowy</w:t>
      </w:r>
    </w:p>
    <w:p w14:paraId="54CD386D" w14:textId="77777777" w:rsidR="006750AE" w:rsidRDefault="006750AE" w:rsidP="006750AE">
      <w:pPr>
        <w:keepNext/>
        <w:suppressAutoHyphens/>
        <w:spacing w:after="0" w:line="240" w:lineRule="auto"/>
        <w:outlineLvl w:val="2"/>
        <w:rPr>
          <w:rFonts w:ascii="Verdana" w:eastAsia="Times New Roman" w:hAnsi="Verdana" w:cs="Verdana"/>
          <w:b/>
          <w:i/>
          <w:kern w:val="2"/>
          <w:sz w:val="20"/>
          <w:szCs w:val="20"/>
          <w:u w:val="single"/>
          <w:lang w:eastAsia="pl-PL"/>
        </w:rPr>
      </w:pPr>
      <w:r w:rsidRPr="0075774A">
        <w:rPr>
          <w:rFonts w:ascii="Verdana" w:eastAsia="Times New Roman" w:hAnsi="Verdana" w:cs="Verdana"/>
          <w:b/>
          <w:i/>
          <w:kern w:val="2"/>
          <w:sz w:val="20"/>
          <w:szCs w:val="20"/>
          <w:u w:val="single"/>
          <w:lang w:eastAsia="pl-PL"/>
        </w:rPr>
        <w:t xml:space="preserve">Postępowanie w sprawie: na </w:t>
      </w:r>
      <w:r w:rsidRPr="0075774A">
        <w:rPr>
          <w:rFonts w:ascii="Verdana" w:eastAsia="Times New Roman" w:hAnsi="Verdana" w:cs="Arial"/>
          <w:b/>
          <w:i/>
          <w:color w:val="000000" w:themeColor="text1"/>
          <w:sz w:val="20"/>
          <w:szCs w:val="20"/>
          <w:u w:val="single"/>
          <w:lang w:eastAsia="pl-PL"/>
        </w:rPr>
        <w:t>zakup, dostawę, montaż, instalację, uruchomienie akceleratora, przeszkolenie w zakresie obsługi, demontaż wraz z utylizacją posiadanego aktualnie przez Zamawiającego akceleratora</w:t>
      </w:r>
      <w:r>
        <w:rPr>
          <w:rFonts w:ascii="Verdana" w:eastAsia="Times New Roman" w:hAnsi="Verdana" w:cs="Arial"/>
          <w:b/>
          <w:i/>
          <w:color w:val="000000" w:themeColor="text1"/>
          <w:sz w:val="20"/>
          <w:szCs w:val="20"/>
          <w:u w:val="single"/>
          <w:lang w:eastAsia="pl-PL"/>
        </w:rPr>
        <w:t>, dostosowanie infrastruktury</w:t>
      </w:r>
      <w:r w:rsidRPr="0075774A">
        <w:rPr>
          <w:rFonts w:ascii="Verdana" w:eastAsia="Lucida Sans Unicode" w:hAnsi="Verdana" w:cs="Verdana"/>
          <w:b/>
          <w:bCs/>
          <w:i/>
          <w:color w:val="000000"/>
          <w:kern w:val="2"/>
          <w:sz w:val="20"/>
          <w:szCs w:val="20"/>
          <w:u w:val="single"/>
          <w:lang w:eastAsia="pl-PL"/>
        </w:rPr>
        <w:t xml:space="preserve"> </w:t>
      </w:r>
      <w:r w:rsidRPr="0075774A">
        <w:rPr>
          <w:rFonts w:ascii="Verdana" w:eastAsia="Times New Roman" w:hAnsi="Verdana" w:cs="Verdana"/>
          <w:b/>
          <w:i/>
          <w:kern w:val="2"/>
          <w:sz w:val="20"/>
          <w:szCs w:val="20"/>
          <w:u w:val="single"/>
          <w:lang w:eastAsia="pl-PL"/>
        </w:rPr>
        <w:t>.</w:t>
      </w:r>
    </w:p>
    <w:p w14:paraId="5FFA9359" w14:textId="77777777" w:rsidR="006750AE" w:rsidRPr="00721358" w:rsidRDefault="006750AE" w:rsidP="006750AE">
      <w:pPr>
        <w:keepNext/>
        <w:suppressAutoHyphens/>
        <w:spacing w:after="0" w:line="240" w:lineRule="auto"/>
        <w:outlineLvl w:val="2"/>
        <w:rPr>
          <w:rFonts w:ascii="Verdana" w:eastAsia="Times New Roman" w:hAnsi="Verdana" w:cs="Arial"/>
          <w:b/>
          <w:i/>
          <w:color w:val="000000" w:themeColor="text1"/>
          <w:sz w:val="20"/>
          <w:szCs w:val="20"/>
          <w:u w:val="single"/>
          <w:lang w:eastAsia="pl-PL"/>
        </w:rPr>
      </w:pPr>
    </w:p>
    <w:p w14:paraId="2AF3B0CC" w14:textId="77777777" w:rsidR="006750AE" w:rsidRPr="006C59B3" w:rsidRDefault="006750AE" w:rsidP="006750AE">
      <w:pPr>
        <w:tabs>
          <w:tab w:val="left" w:pos="360"/>
        </w:tabs>
        <w:suppressAutoHyphens/>
        <w:spacing w:after="0" w:line="240" w:lineRule="auto"/>
        <w:rPr>
          <w:rFonts w:ascii="Verdana" w:eastAsia="Times New Roman" w:hAnsi="Verdana" w:cs="Verdana"/>
          <w:b/>
          <w:kern w:val="2"/>
          <w:sz w:val="20"/>
          <w:szCs w:val="20"/>
          <w:lang w:eastAsia="pl-PL"/>
        </w:rPr>
      </w:pPr>
      <w:r w:rsidRPr="006C59B3">
        <w:rPr>
          <w:rFonts w:ascii="Verdana" w:eastAsia="Times New Roman" w:hAnsi="Verdana" w:cs="Verdana"/>
          <w:b/>
          <w:kern w:val="2"/>
          <w:sz w:val="20"/>
          <w:szCs w:val="20"/>
          <w:lang w:eastAsia="pl-PL"/>
        </w:rPr>
        <w:t>POZ. 1. - Nazwa     : .............................................................................................................................</w:t>
      </w:r>
    </w:p>
    <w:p w14:paraId="61D2586D" w14:textId="77777777" w:rsidR="006750AE" w:rsidRPr="006C59B3" w:rsidRDefault="006750AE" w:rsidP="006750AE">
      <w:pPr>
        <w:numPr>
          <w:ilvl w:val="0"/>
          <w:numId w:val="27"/>
        </w:numPr>
        <w:tabs>
          <w:tab w:val="left" w:pos="360"/>
        </w:tabs>
        <w:suppressAutoHyphens/>
        <w:spacing w:after="0" w:line="240" w:lineRule="auto"/>
        <w:rPr>
          <w:rFonts w:ascii="Verdana" w:eastAsia="Times New Roman" w:hAnsi="Verdana" w:cs="Verdana"/>
          <w:b/>
          <w:kern w:val="2"/>
          <w:sz w:val="20"/>
          <w:szCs w:val="20"/>
          <w:lang w:eastAsia="pl-PL"/>
        </w:rPr>
      </w:pPr>
      <w:r w:rsidRPr="006C59B3">
        <w:rPr>
          <w:rFonts w:ascii="Verdana" w:eastAsia="Times New Roman" w:hAnsi="Verdana" w:cs="Verdana"/>
          <w:b/>
          <w:kern w:val="2"/>
          <w:sz w:val="20"/>
          <w:szCs w:val="20"/>
          <w:lang w:eastAsia="pl-PL"/>
        </w:rPr>
        <w:t>Typ /Model ........................................................................................................................</w:t>
      </w:r>
    </w:p>
    <w:p w14:paraId="296525D1" w14:textId="2EABB017" w:rsidR="006750AE" w:rsidRPr="003842E5" w:rsidRDefault="006750AE" w:rsidP="003842E5">
      <w:pPr>
        <w:numPr>
          <w:ilvl w:val="0"/>
          <w:numId w:val="27"/>
        </w:numPr>
        <w:tabs>
          <w:tab w:val="left" w:pos="360"/>
        </w:tabs>
        <w:suppressAutoHyphens/>
        <w:spacing w:after="0" w:line="240" w:lineRule="auto"/>
        <w:rPr>
          <w:rFonts w:ascii="Verdana" w:eastAsia="Times New Roman" w:hAnsi="Verdana" w:cs="Verdana"/>
          <w:b/>
          <w:kern w:val="2"/>
          <w:sz w:val="20"/>
          <w:szCs w:val="20"/>
          <w:lang w:eastAsia="pl-PL"/>
        </w:rPr>
      </w:pPr>
      <w:r w:rsidRPr="006C59B3">
        <w:rPr>
          <w:rFonts w:ascii="Verdana" w:eastAsia="Times New Roman" w:hAnsi="Verdana" w:cs="Verdana"/>
          <w:b/>
          <w:kern w:val="2"/>
          <w:sz w:val="20"/>
          <w:szCs w:val="20"/>
          <w:lang w:eastAsia="pl-PL"/>
        </w:rPr>
        <w:t xml:space="preserve">Rok produkcji : </w:t>
      </w:r>
      <w:r w:rsidRPr="004669C6">
        <w:rPr>
          <w:rFonts w:ascii="Verdana" w:eastAsia="Times New Roman" w:hAnsi="Verdana" w:cs="Verdana"/>
          <w:b/>
          <w:kern w:val="2"/>
          <w:sz w:val="20"/>
          <w:szCs w:val="20"/>
          <w:lang w:eastAsia="pl-PL"/>
        </w:rPr>
        <w:t>........................................................(</w:t>
      </w:r>
      <w:r w:rsidRPr="004669C6">
        <w:rPr>
          <w:rFonts w:ascii="Verdana" w:hAnsi="Verdana" w:cs="Arial"/>
          <w:b/>
          <w:sz w:val="18"/>
          <w:szCs w:val="18"/>
        </w:rPr>
        <w:t xml:space="preserve"> nie starsze niż z roku 2020</w:t>
      </w:r>
      <w:r w:rsidRPr="003842E5">
        <w:rPr>
          <w:rFonts w:ascii="Verdana" w:eastAsia="Times New Roman" w:hAnsi="Verdana" w:cs="Verdana"/>
          <w:kern w:val="2"/>
          <w:sz w:val="20"/>
          <w:szCs w:val="20"/>
          <w:lang w:eastAsia="pl-PL"/>
        </w:rPr>
        <w:t xml:space="preserve">                                                                                                                           </w:t>
      </w:r>
      <w:r w:rsidRPr="003842E5">
        <w:rPr>
          <w:rFonts w:ascii="Verdana" w:eastAsia="Times New Roman" w:hAnsi="Verdana" w:cs="Verdana"/>
          <w:b/>
          <w:kern w:val="2"/>
          <w:sz w:val="20"/>
          <w:szCs w:val="20"/>
          <w:lang w:eastAsia="pl-PL"/>
        </w:rPr>
        <w:t xml:space="preserve">  </w:t>
      </w:r>
    </w:p>
    <w:tbl>
      <w:tblPr>
        <w:tblW w:w="9905" w:type="dxa"/>
        <w:tblInd w:w="-4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115"/>
        <w:gridCol w:w="850"/>
        <w:gridCol w:w="1275"/>
        <w:gridCol w:w="1419"/>
        <w:gridCol w:w="992"/>
        <w:gridCol w:w="1557"/>
        <w:gridCol w:w="1275"/>
      </w:tblGrid>
      <w:tr w:rsidR="006750AE" w:rsidRPr="006C59B3" w14:paraId="4D135684" w14:textId="77777777" w:rsidTr="006415AF"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8689ABE" w14:textId="77777777" w:rsidR="006750AE" w:rsidRPr="006C59B3" w:rsidRDefault="006750AE" w:rsidP="006415AF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kern w:val="2"/>
                <w:sz w:val="20"/>
                <w:szCs w:val="20"/>
                <w:lang w:eastAsia="pl-PL"/>
              </w:rPr>
            </w:pPr>
            <w:r w:rsidRPr="006C59B3">
              <w:rPr>
                <w:rFonts w:ascii="Verdana" w:eastAsia="Times New Roman" w:hAnsi="Verdana" w:cs="Verdana"/>
                <w:kern w:val="2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05405E" w14:textId="77777777" w:rsidR="006750AE" w:rsidRPr="006C59B3" w:rsidRDefault="006750AE" w:rsidP="006415AF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kern w:val="2"/>
                <w:sz w:val="20"/>
                <w:szCs w:val="20"/>
                <w:lang w:eastAsia="pl-PL"/>
              </w:rPr>
            </w:pPr>
            <w:r w:rsidRPr="006C59B3">
              <w:rPr>
                <w:rFonts w:ascii="Verdana" w:eastAsia="Times New Roman" w:hAnsi="Verdana" w:cs="Verdana"/>
                <w:kern w:val="2"/>
                <w:sz w:val="20"/>
                <w:szCs w:val="20"/>
                <w:lang w:eastAsia="pl-PL"/>
              </w:rPr>
              <w:t>Nazwa przedmiotu zamówienia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4832BB7" w14:textId="77777777" w:rsidR="006750AE" w:rsidRPr="006C59B3" w:rsidRDefault="006750AE" w:rsidP="006415AF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kern w:val="2"/>
                <w:sz w:val="20"/>
                <w:szCs w:val="20"/>
                <w:lang w:eastAsia="pl-PL"/>
              </w:rPr>
            </w:pPr>
            <w:r w:rsidRPr="006C59B3">
              <w:rPr>
                <w:rFonts w:ascii="Verdana" w:eastAsia="Times New Roman" w:hAnsi="Verdana" w:cs="Verdana"/>
                <w:kern w:val="2"/>
                <w:sz w:val="20"/>
                <w:szCs w:val="20"/>
                <w:lang w:eastAsia="pl-PL"/>
              </w:rPr>
              <w:t>Ilość Szt/kpl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730F5F4" w14:textId="77777777" w:rsidR="006750AE" w:rsidRPr="006C59B3" w:rsidRDefault="006750AE" w:rsidP="006415AF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kern w:val="2"/>
                <w:sz w:val="20"/>
                <w:szCs w:val="20"/>
                <w:lang w:eastAsia="pl-PL"/>
              </w:rPr>
            </w:pPr>
            <w:r w:rsidRPr="006C59B3">
              <w:rPr>
                <w:rFonts w:ascii="Verdana" w:eastAsia="Times New Roman" w:hAnsi="Verdana" w:cs="Verdana"/>
                <w:kern w:val="2"/>
                <w:sz w:val="20"/>
                <w:szCs w:val="20"/>
                <w:lang w:eastAsia="pl-PL"/>
              </w:rPr>
              <w:t>Wartość zamówienia Netto w PLN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C586FD3" w14:textId="77777777" w:rsidR="006750AE" w:rsidRPr="006C59B3" w:rsidRDefault="006750AE" w:rsidP="006415AF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kern w:val="2"/>
                <w:sz w:val="20"/>
                <w:szCs w:val="20"/>
                <w:lang w:eastAsia="pl-PL"/>
              </w:rPr>
            </w:pPr>
            <w:r w:rsidRPr="006C59B3">
              <w:rPr>
                <w:rFonts w:ascii="Verdana" w:eastAsia="Times New Roman" w:hAnsi="Verdana" w:cs="Verdana"/>
                <w:kern w:val="2"/>
                <w:sz w:val="20"/>
                <w:szCs w:val="20"/>
                <w:lang w:eastAsia="pl-PL"/>
              </w:rPr>
              <w:t>Wartość zamówienia Brutto w PLN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7C6D7DB" w14:textId="77777777" w:rsidR="006750AE" w:rsidRPr="006C59B3" w:rsidRDefault="006750AE" w:rsidP="006415AF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kern w:val="2"/>
                <w:sz w:val="20"/>
                <w:szCs w:val="20"/>
                <w:lang w:eastAsia="pl-PL"/>
              </w:rPr>
            </w:pPr>
            <w:r w:rsidRPr="006C59B3">
              <w:rPr>
                <w:rFonts w:ascii="Verdana" w:eastAsia="Times New Roman" w:hAnsi="Verdana" w:cs="Verdana"/>
                <w:kern w:val="2"/>
                <w:sz w:val="20"/>
                <w:szCs w:val="20"/>
                <w:lang w:eastAsia="pl-PL"/>
              </w:rPr>
              <w:t>Stawka Vat %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253BD1C" w14:textId="77777777" w:rsidR="006750AE" w:rsidRPr="006C59B3" w:rsidRDefault="006750AE" w:rsidP="006415AF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kern w:val="2"/>
                <w:sz w:val="20"/>
                <w:szCs w:val="20"/>
                <w:lang w:eastAsia="pl-PL"/>
              </w:rPr>
            </w:pPr>
            <w:r w:rsidRPr="006C59B3">
              <w:rPr>
                <w:rFonts w:ascii="Verdana" w:eastAsia="Times New Roman" w:hAnsi="Verdana" w:cs="Verdana"/>
                <w:kern w:val="2"/>
                <w:sz w:val="20"/>
                <w:szCs w:val="20"/>
                <w:lang w:eastAsia="pl-PL"/>
              </w:rPr>
              <w:t>Kraj producenta pochodzenia sprzętu i jego nazwa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18A98C3" w14:textId="77777777" w:rsidR="006750AE" w:rsidRPr="006C59B3" w:rsidRDefault="006750AE" w:rsidP="006415AF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kern w:val="2"/>
                <w:sz w:val="20"/>
                <w:szCs w:val="20"/>
                <w:lang w:eastAsia="pl-PL"/>
              </w:rPr>
            </w:pPr>
            <w:r w:rsidRPr="006C59B3">
              <w:rPr>
                <w:rFonts w:ascii="Verdana" w:eastAsia="Times New Roman" w:hAnsi="Verdana" w:cs="Verdana"/>
                <w:kern w:val="2"/>
                <w:sz w:val="20"/>
                <w:szCs w:val="20"/>
                <w:lang w:eastAsia="pl-PL"/>
              </w:rPr>
              <w:t>Nr seryjny – Nr Fabryczny  *</w:t>
            </w:r>
            <w:r w:rsidRPr="006C59B3">
              <w:rPr>
                <w:rFonts w:ascii="Verdana" w:eastAsia="Times New Roman" w:hAnsi="Verdana" w:cs="Verdana"/>
                <w:color w:val="800000"/>
                <w:kern w:val="2"/>
                <w:sz w:val="20"/>
                <w:szCs w:val="20"/>
                <w:lang w:eastAsia="pl-PL"/>
              </w:rPr>
              <w:t xml:space="preserve"> (jeśli nie posiada wpisuje</w:t>
            </w:r>
            <w:r>
              <w:rPr>
                <w:rFonts w:ascii="Verdana" w:eastAsia="Times New Roman" w:hAnsi="Verdana" w:cs="Verdana"/>
                <w:color w:val="800000"/>
                <w:kern w:val="2"/>
                <w:sz w:val="20"/>
                <w:szCs w:val="20"/>
                <w:lang w:eastAsia="pl-PL"/>
              </w:rPr>
              <w:t>:</w:t>
            </w:r>
            <w:r w:rsidRPr="006C59B3">
              <w:rPr>
                <w:rFonts w:ascii="Verdana" w:eastAsia="Times New Roman" w:hAnsi="Verdana" w:cs="Verdana"/>
                <w:color w:val="800000"/>
                <w:kern w:val="2"/>
                <w:sz w:val="20"/>
                <w:szCs w:val="20"/>
                <w:lang w:eastAsia="pl-PL"/>
              </w:rPr>
              <w:t xml:space="preserve"> nie  dotyczy)</w:t>
            </w:r>
          </w:p>
        </w:tc>
      </w:tr>
      <w:tr w:rsidR="006750AE" w:rsidRPr="006C59B3" w14:paraId="7F80B218" w14:textId="77777777" w:rsidTr="006415AF">
        <w:tc>
          <w:tcPr>
            <w:tcW w:w="4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EAF272" w14:textId="77777777" w:rsidR="006750AE" w:rsidRPr="006C59B3" w:rsidRDefault="006750AE" w:rsidP="006415A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kern w:val="2"/>
                <w:sz w:val="20"/>
                <w:szCs w:val="20"/>
                <w:lang w:eastAsia="pl-PL"/>
              </w:rPr>
            </w:pPr>
            <w:r w:rsidRPr="006C59B3">
              <w:rPr>
                <w:rFonts w:ascii="Verdana" w:eastAsia="Times New Roman" w:hAnsi="Verdana" w:cs="Verdana"/>
                <w:kern w:val="2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640037" w14:textId="77777777" w:rsidR="006750AE" w:rsidRPr="00EC46FB" w:rsidRDefault="006750AE" w:rsidP="006415AF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kern w:val="2"/>
                <w:sz w:val="18"/>
                <w:szCs w:val="18"/>
                <w:lang w:eastAsia="pl-PL"/>
              </w:rPr>
            </w:pPr>
            <w:r w:rsidRPr="00EC46FB">
              <w:rPr>
                <w:rFonts w:ascii="Verdana" w:eastAsia="Times New Roman" w:hAnsi="Verdana" w:cs="Verdana"/>
                <w:bCs/>
                <w:kern w:val="2"/>
                <w:sz w:val="18"/>
                <w:szCs w:val="18"/>
                <w:lang w:eastAsia="pl-PL"/>
              </w:rPr>
              <w:t xml:space="preserve">Akcelerator </w:t>
            </w:r>
          </w:p>
          <w:p w14:paraId="2869211D" w14:textId="77777777" w:rsidR="006750AE" w:rsidRPr="00EC46FB" w:rsidRDefault="006750AE" w:rsidP="006415AF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kern w:val="2"/>
                <w:sz w:val="18"/>
                <w:szCs w:val="18"/>
                <w:lang w:eastAsia="pl-PL"/>
              </w:rPr>
            </w:pPr>
            <w:r w:rsidRPr="00EC46FB">
              <w:rPr>
                <w:rFonts w:ascii="Verdana" w:eastAsia="Times New Roman" w:hAnsi="Verdana" w:cs="Verdana"/>
                <w:bCs/>
                <w:kern w:val="2"/>
                <w:sz w:val="18"/>
                <w:szCs w:val="18"/>
                <w:lang w:eastAsia="pl-PL"/>
              </w:rPr>
              <w:t>wraz z wyposażeniem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42814EC" w14:textId="77777777" w:rsidR="006750AE" w:rsidRPr="00D159FB" w:rsidRDefault="006750AE" w:rsidP="006415AF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kern w:val="2"/>
                <w:sz w:val="20"/>
                <w:szCs w:val="20"/>
                <w:lang w:eastAsia="pl-PL"/>
              </w:rPr>
            </w:pPr>
            <w:r w:rsidRPr="006C59B3">
              <w:rPr>
                <w:rFonts w:ascii="Verdana" w:eastAsia="Times New Roman" w:hAnsi="Verdana" w:cs="Verdana"/>
                <w:b/>
                <w:kern w:val="2"/>
                <w:sz w:val="20"/>
                <w:szCs w:val="20"/>
                <w:lang w:eastAsia="pl-PL"/>
              </w:rPr>
              <w:t xml:space="preserve">  </w:t>
            </w:r>
            <w:r w:rsidRPr="00D159FB">
              <w:rPr>
                <w:rFonts w:ascii="Verdana" w:eastAsia="Times New Roman" w:hAnsi="Verdana" w:cs="Verdana"/>
                <w:bCs/>
                <w:kern w:val="2"/>
                <w:sz w:val="20"/>
                <w:szCs w:val="20"/>
                <w:lang w:eastAsia="pl-PL"/>
              </w:rPr>
              <w:t>Szt.1.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0B79532" w14:textId="77777777" w:rsidR="006750AE" w:rsidRPr="006C59B3" w:rsidRDefault="006750AE" w:rsidP="006415AF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E39BD8" w14:textId="77777777" w:rsidR="006750AE" w:rsidRPr="006C59B3" w:rsidRDefault="006750AE" w:rsidP="006415AF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DE90E6" w14:textId="77777777" w:rsidR="006750AE" w:rsidRPr="006C59B3" w:rsidRDefault="006750AE" w:rsidP="006415AF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69A2D2" w14:textId="77777777" w:rsidR="006750AE" w:rsidRPr="006C59B3" w:rsidRDefault="006750AE" w:rsidP="006415AF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7980EE8" w14:textId="77777777" w:rsidR="006750AE" w:rsidRPr="006C59B3" w:rsidRDefault="006750AE" w:rsidP="006415AF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kern w:val="2"/>
                <w:sz w:val="20"/>
                <w:szCs w:val="20"/>
                <w:lang w:eastAsia="pl-PL"/>
              </w:rPr>
            </w:pPr>
          </w:p>
        </w:tc>
      </w:tr>
      <w:tr w:rsidR="006750AE" w:rsidRPr="006C59B3" w14:paraId="04FDB2A7" w14:textId="77777777" w:rsidTr="006415AF">
        <w:tc>
          <w:tcPr>
            <w:tcW w:w="4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73D3E6E" w14:textId="77777777" w:rsidR="006750AE" w:rsidRPr="006C59B3" w:rsidRDefault="006750AE" w:rsidP="006415A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kern w:val="2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Verdana"/>
                <w:kern w:val="2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90B13D" w14:textId="77777777" w:rsidR="006750AE" w:rsidRPr="00EC46FB" w:rsidRDefault="006750AE" w:rsidP="006415AF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kern w:val="2"/>
                <w:sz w:val="18"/>
                <w:szCs w:val="18"/>
                <w:lang w:eastAsia="pl-PL"/>
              </w:rPr>
            </w:pPr>
            <w:r w:rsidRPr="00EC46FB">
              <w:rPr>
                <w:rFonts w:ascii="Verdana" w:eastAsia="Times New Roman" w:hAnsi="Verdana" w:cs="Verdana"/>
                <w:bCs/>
                <w:kern w:val="2"/>
                <w:sz w:val="18"/>
                <w:szCs w:val="18"/>
                <w:lang w:eastAsia="pl-PL"/>
              </w:rPr>
              <w:t>wyposażenie akceleratora opodatkowane stawką VAT inną niż 8%:</w:t>
            </w:r>
          </w:p>
          <w:p w14:paraId="70EC6299" w14:textId="77777777" w:rsidR="006750AE" w:rsidRPr="00EC46FB" w:rsidRDefault="006750AE" w:rsidP="006415AF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kern w:val="2"/>
                <w:sz w:val="18"/>
                <w:szCs w:val="18"/>
                <w:lang w:eastAsia="pl-PL"/>
              </w:rPr>
            </w:pPr>
            <w:r w:rsidRPr="00EC46FB">
              <w:rPr>
                <w:rFonts w:ascii="Verdana" w:eastAsia="Times New Roman" w:hAnsi="Verdana" w:cs="Verdana"/>
                <w:bCs/>
                <w:kern w:val="2"/>
                <w:sz w:val="18"/>
                <w:szCs w:val="18"/>
                <w:lang w:eastAsia="pl-PL"/>
              </w:rPr>
              <w:t>-………………………….</w:t>
            </w:r>
          </w:p>
          <w:p w14:paraId="378F87EF" w14:textId="77777777" w:rsidR="006750AE" w:rsidRPr="00EC46FB" w:rsidRDefault="006750AE" w:rsidP="006415AF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kern w:val="2"/>
                <w:sz w:val="18"/>
                <w:szCs w:val="18"/>
                <w:lang w:eastAsia="pl-PL"/>
              </w:rPr>
            </w:pPr>
            <w:r w:rsidRPr="00EC46FB">
              <w:rPr>
                <w:rFonts w:ascii="Verdana" w:eastAsia="Times New Roman" w:hAnsi="Verdana" w:cs="Verdana"/>
                <w:bCs/>
                <w:kern w:val="2"/>
                <w:sz w:val="18"/>
                <w:szCs w:val="18"/>
                <w:lang w:eastAsia="pl-PL"/>
              </w:rPr>
              <w:t>- …………………………</w:t>
            </w:r>
          </w:p>
          <w:p w14:paraId="185EBB83" w14:textId="77777777" w:rsidR="006750AE" w:rsidRPr="00EC46FB" w:rsidRDefault="006750AE" w:rsidP="006415AF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kern w:val="2"/>
                <w:sz w:val="18"/>
                <w:szCs w:val="18"/>
                <w:lang w:eastAsia="pl-PL"/>
              </w:rPr>
            </w:pPr>
            <w:r w:rsidRPr="00EC46FB">
              <w:rPr>
                <w:rFonts w:ascii="Verdana" w:eastAsia="Times New Roman" w:hAnsi="Verdana" w:cs="Verdana"/>
                <w:bCs/>
                <w:kern w:val="2"/>
                <w:sz w:val="18"/>
                <w:szCs w:val="18"/>
                <w:lang w:eastAsia="pl-PL"/>
              </w:rPr>
              <w:t>- …………………………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54C4259" w14:textId="77777777" w:rsidR="006750AE" w:rsidRPr="006C59B3" w:rsidRDefault="006750AE" w:rsidP="006415AF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/>
                <w:kern w:val="2"/>
                <w:sz w:val="20"/>
                <w:szCs w:val="20"/>
                <w:lang w:eastAsia="pl-PL"/>
              </w:rPr>
            </w:pPr>
            <w:r w:rsidRPr="00D159FB">
              <w:rPr>
                <w:rFonts w:ascii="Verdana" w:eastAsia="Times New Roman" w:hAnsi="Verdana" w:cs="Verdana"/>
                <w:kern w:val="2"/>
                <w:sz w:val="20"/>
                <w:szCs w:val="20"/>
                <w:lang w:eastAsia="pl-PL"/>
              </w:rPr>
              <w:t>xxxxxxx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99F4D2" w14:textId="77777777" w:rsidR="006750AE" w:rsidRPr="006C59B3" w:rsidRDefault="006750AE" w:rsidP="006415AF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5207BE" w14:textId="77777777" w:rsidR="006750AE" w:rsidRPr="006C59B3" w:rsidRDefault="006750AE" w:rsidP="006415AF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FFA345" w14:textId="77777777" w:rsidR="006750AE" w:rsidRPr="006C59B3" w:rsidRDefault="006750AE" w:rsidP="006415AF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275E18" w14:textId="77777777" w:rsidR="006750AE" w:rsidRPr="006C59B3" w:rsidRDefault="006750AE" w:rsidP="006415AF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kern w:val="2"/>
                <w:sz w:val="20"/>
                <w:szCs w:val="20"/>
                <w:lang w:eastAsia="pl-PL"/>
              </w:rPr>
            </w:pPr>
            <w:r w:rsidRPr="00D159FB">
              <w:rPr>
                <w:rFonts w:ascii="Verdana" w:eastAsia="Times New Roman" w:hAnsi="Verdana" w:cs="Verdana"/>
                <w:kern w:val="2"/>
                <w:sz w:val="20"/>
                <w:szCs w:val="20"/>
                <w:lang w:eastAsia="pl-PL"/>
              </w:rPr>
              <w:t>xxxxxxxxxxxx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A5188E5" w14:textId="77777777" w:rsidR="006750AE" w:rsidRPr="006C59B3" w:rsidRDefault="006750AE" w:rsidP="006415AF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kern w:val="2"/>
                <w:sz w:val="20"/>
                <w:szCs w:val="20"/>
                <w:lang w:eastAsia="pl-PL"/>
              </w:rPr>
            </w:pPr>
            <w:r w:rsidRPr="00D159FB">
              <w:rPr>
                <w:rFonts w:ascii="Verdana" w:eastAsia="Times New Roman" w:hAnsi="Verdana" w:cs="Verdana"/>
                <w:kern w:val="2"/>
                <w:sz w:val="20"/>
                <w:szCs w:val="20"/>
                <w:lang w:eastAsia="pl-PL"/>
              </w:rPr>
              <w:t>xxxxxxxxxx</w:t>
            </w:r>
          </w:p>
        </w:tc>
      </w:tr>
      <w:tr w:rsidR="006750AE" w:rsidRPr="000E71C1" w14:paraId="3E99E9B6" w14:textId="77777777" w:rsidTr="003842E5">
        <w:trPr>
          <w:trHeight w:val="75"/>
        </w:trPr>
        <w:tc>
          <w:tcPr>
            <w:tcW w:w="4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13BB7501" w14:textId="77777777" w:rsidR="006750AE" w:rsidRPr="00D159FB" w:rsidRDefault="006750AE" w:rsidP="006415A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kern w:val="2"/>
                <w:sz w:val="20"/>
                <w:szCs w:val="20"/>
                <w:lang w:eastAsia="pl-PL"/>
              </w:rPr>
            </w:pPr>
            <w:bookmarkStart w:id="0" w:name="_Hlk63407973"/>
            <w:r w:rsidRPr="00D159FB">
              <w:rPr>
                <w:rFonts w:ascii="Verdana" w:eastAsia="Times New Roman" w:hAnsi="Verdana" w:cs="Verdana"/>
                <w:kern w:val="2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19847405" w14:textId="77777777" w:rsidR="006750AE" w:rsidRPr="00D5072A" w:rsidRDefault="006750AE" w:rsidP="006415AF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color w:val="4472C4" w:themeColor="accent1"/>
                <w:kern w:val="2"/>
                <w:sz w:val="18"/>
                <w:szCs w:val="18"/>
                <w:lang w:eastAsia="pl-PL"/>
              </w:rPr>
            </w:pPr>
            <w:bookmarkStart w:id="1" w:name="_Hlk58326529"/>
            <w:r w:rsidRPr="00D5072A">
              <w:rPr>
                <w:rFonts w:ascii="Verdana" w:eastAsia="Times New Roman" w:hAnsi="Verdana" w:cs="Verdana"/>
                <w:bCs/>
                <w:color w:val="4472C4" w:themeColor="accent1"/>
                <w:kern w:val="2"/>
                <w:sz w:val="18"/>
                <w:szCs w:val="18"/>
                <w:lang w:eastAsia="pl-PL"/>
              </w:rPr>
              <w:t xml:space="preserve">Dostosowanie infrastruktury i pomieszczeń, </w:t>
            </w:r>
          </w:p>
          <w:p w14:paraId="09639054" w14:textId="684FFFE1" w:rsidR="006750AE" w:rsidRPr="00D5072A" w:rsidRDefault="006750AE" w:rsidP="006415AF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color w:val="4472C4" w:themeColor="accent1"/>
                <w:kern w:val="2"/>
                <w:sz w:val="18"/>
                <w:szCs w:val="18"/>
                <w:lang w:eastAsia="pl-PL"/>
              </w:rPr>
            </w:pPr>
            <w:r w:rsidRPr="00D5072A">
              <w:rPr>
                <w:rFonts w:ascii="Verdana" w:eastAsia="Times New Roman" w:hAnsi="Verdana" w:cs="Verdana"/>
                <w:bCs/>
                <w:color w:val="4472C4" w:themeColor="accent1"/>
                <w:kern w:val="2"/>
                <w:sz w:val="18"/>
                <w:szCs w:val="18"/>
                <w:lang w:eastAsia="pl-PL"/>
              </w:rPr>
              <w:t>montaż, instalacja uruchomienie, przeszkolenie w zakresie obsługi</w:t>
            </w:r>
            <w:bookmarkEnd w:id="1"/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4BA495F2" w14:textId="77777777" w:rsidR="006750AE" w:rsidRPr="00D5072A" w:rsidRDefault="006750AE" w:rsidP="006415AF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4472C4" w:themeColor="accent1"/>
                <w:kern w:val="2"/>
                <w:sz w:val="20"/>
                <w:szCs w:val="20"/>
                <w:lang w:eastAsia="pl-PL"/>
              </w:rPr>
            </w:pPr>
            <w:r w:rsidRPr="00D5072A">
              <w:rPr>
                <w:rFonts w:ascii="Verdana" w:eastAsia="Times New Roman" w:hAnsi="Verdana" w:cs="Verdana"/>
                <w:color w:val="4472C4" w:themeColor="accent1"/>
                <w:kern w:val="2"/>
                <w:sz w:val="20"/>
                <w:szCs w:val="20"/>
                <w:lang w:eastAsia="pl-PL"/>
              </w:rPr>
              <w:t>xxxxxxx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4193DEF" w14:textId="77777777" w:rsidR="006750AE" w:rsidRPr="00D5072A" w:rsidRDefault="006750AE" w:rsidP="006415AF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4472C4" w:themeColor="accent1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769A535" w14:textId="77777777" w:rsidR="006750AE" w:rsidRPr="00D5072A" w:rsidRDefault="006750AE" w:rsidP="006415AF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4472C4" w:themeColor="accent1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AF3C29E" w14:textId="77777777" w:rsidR="006750AE" w:rsidRPr="00D5072A" w:rsidRDefault="006750AE" w:rsidP="006415AF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4472C4" w:themeColor="accent1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447DCB24" w14:textId="77777777" w:rsidR="006750AE" w:rsidRPr="00D5072A" w:rsidRDefault="006750AE" w:rsidP="006415AF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4472C4" w:themeColor="accent1"/>
                <w:kern w:val="2"/>
                <w:sz w:val="20"/>
                <w:szCs w:val="20"/>
                <w:lang w:eastAsia="pl-PL"/>
              </w:rPr>
            </w:pPr>
            <w:r w:rsidRPr="00D5072A">
              <w:rPr>
                <w:rFonts w:ascii="Verdana" w:eastAsia="Times New Roman" w:hAnsi="Verdana" w:cs="Verdana"/>
                <w:color w:val="4472C4" w:themeColor="accent1"/>
                <w:kern w:val="2"/>
                <w:sz w:val="20"/>
                <w:szCs w:val="20"/>
                <w:lang w:eastAsia="pl-PL"/>
              </w:rPr>
              <w:t>xxxxxxxxxxxx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8E6F035" w14:textId="77777777" w:rsidR="006750AE" w:rsidRPr="00D5072A" w:rsidRDefault="006750AE" w:rsidP="006415AF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4472C4" w:themeColor="accent1"/>
                <w:kern w:val="2"/>
                <w:sz w:val="20"/>
                <w:szCs w:val="20"/>
                <w:lang w:eastAsia="pl-PL"/>
              </w:rPr>
            </w:pPr>
            <w:r w:rsidRPr="00D5072A">
              <w:rPr>
                <w:rFonts w:ascii="Verdana" w:eastAsia="Times New Roman" w:hAnsi="Verdana" w:cs="Verdana"/>
                <w:color w:val="4472C4" w:themeColor="accent1"/>
                <w:kern w:val="2"/>
                <w:sz w:val="20"/>
                <w:szCs w:val="20"/>
                <w:lang w:eastAsia="pl-PL"/>
              </w:rPr>
              <w:t>xxxxxxxxxx</w:t>
            </w:r>
          </w:p>
        </w:tc>
      </w:tr>
      <w:bookmarkEnd w:id="0"/>
      <w:tr w:rsidR="003842E5" w:rsidRPr="000E71C1" w14:paraId="305421AA" w14:textId="77777777" w:rsidTr="00271ED5">
        <w:trPr>
          <w:trHeight w:val="75"/>
        </w:trPr>
        <w:tc>
          <w:tcPr>
            <w:tcW w:w="42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50B57D" w14:textId="0A10D1D7" w:rsidR="003842E5" w:rsidRPr="00D159FB" w:rsidRDefault="003842E5" w:rsidP="003842E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kern w:val="2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Verdana"/>
                <w:color w:val="0070C0"/>
                <w:kern w:val="2"/>
                <w:sz w:val="20"/>
                <w:szCs w:val="20"/>
              </w:rPr>
              <w:t>4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FD5323" w14:textId="710C6FC3" w:rsidR="003842E5" w:rsidRPr="00D5072A" w:rsidRDefault="00D5072A" w:rsidP="003842E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color w:val="4472C4" w:themeColor="accent1"/>
                <w:kern w:val="2"/>
                <w:sz w:val="18"/>
                <w:szCs w:val="18"/>
              </w:rPr>
            </w:pPr>
            <w:r w:rsidRPr="00D5072A">
              <w:rPr>
                <w:rFonts w:ascii="Verdana" w:eastAsia="Times New Roman" w:hAnsi="Verdana" w:cs="Verdana"/>
                <w:bCs/>
                <w:color w:val="4472C4" w:themeColor="accent1"/>
                <w:kern w:val="2"/>
                <w:sz w:val="18"/>
                <w:szCs w:val="18"/>
              </w:rPr>
              <w:t>D</w:t>
            </w:r>
            <w:r w:rsidR="003842E5" w:rsidRPr="00D5072A">
              <w:rPr>
                <w:rFonts w:ascii="Verdana" w:eastAsia="Times New Roman" w:hAnsi="Verdana" w:cs="Verdana"/>
                <w:bCs/>
                <w:color w:val="4472C4" w:themeColor="accent1"/>
                <w:kern w:val="2"/>
                <w:sz w:val="18"/>
                <w:szCs w:val="18"/>
              </w:rPr>
              <w:t>emontaż i utylizacja istniejącego akceleratra</w:t>
            </w:r>
          </w:p>
          <w:p w14:paraId="064F617E" w14:textId="086B5AE8" w:rsidR="003842E5" w:rsidRPr="00D5072A" w:rsidRDefault="003842E5" w:rsidP="003842E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color w:val="4472C4" w:themeColor="accent1"/>
                <w:kern w:val="2"/>
                <w:sz w:val="18"/>
                <w:szCs w:val="18"/>
                <w:lang w:eastAsia="pl-PL"/>
              </w:rPr>
            </w:pPr>
            <w:r w:rsidRPr="00D5072A">
              <w:rPr>
                <w:rFonts w:ascii="Verdana" w:eastAsia="Times New Roman" w:hAnsi="Verdana" w:cs="Verdana"/>
                <w:bCs/>
                <w:color w:val="4472C4" w:themeColor="accent1"/>
                <w:kern w:val="2"/>
                <w:sz w:val="18"/>
                <w:szCs w:val="18"/>
              </w:rPr>
              <w:t>(Elementy opodatkowane stawką VAT 8%)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5BD399" w14:textId="198B2D0E" w:rsidR="003842E5" w:rsidRPr="00D159FB" w:rsidRDefault="003842E5" w:rsidP="003842E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kern w:val="2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Verdana"/>
                <w:color w:val="0070C0"/>
                <w:kern w:val="2"/>
                <w:sz w:val="20"/>
                <w:szCs w:val="20"/>
              </w:rPr>
              <w:t>xxxxxxx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D17099" w14:textId="77777777" w:rsidR="003842E5" w:rsidRPr="00D159FB" w:rsidRDefault="003842E5" w:rsidP="003842E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D95327" w14:textId="77777777" w:rsidR="003842E5" w:rsidRPr="00D159FB" w:rsidRDefault="003842E5" w:rsidP="003842E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57FA81" w14:textId="77777777" w:rsidR="003842E5" w:rsidRPr="00D159FB" w:rsidRDefault="003842E5" w:rsidP="003842E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31D997" w14:textId="0B4C4376" w:rsidR="003842E5" w:rsidRPr="00D159FB" w:rsidRDefault="003842E5" w:rsidP="003842E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kern w:val="2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Verdana"/>
                <w:color w:val="0070C0"/>
                <w:kern w:val="2"/>
                <w:sz w:val="20"/>
                <w:szCs w:val="20"/>
              </w:rPr>
              <w:t>xxxxxxxxxxxx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75754E92" w14:textId="07C4C363" w:rsidR="003842E5" w:rsidRPr="00D159FB" w:rsidRDefault="003842E5" w:rsidP="003842E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kern w:val="2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Verdana"/>
                <w:color w:val="0070C0"/>
                <w:kern w:val="2"/>
                <w:sz w:val="20"/>
                <w:szCs w:val="20"/>
              </w:rPr>
              <w:t>xxxxxxxxxx</w:t>
            </w:r>
          </w:p>
        </w:tc>
      </w:tr>
    </w:tbl>
    <w:p w14:paraId="31A7B765" w14:textId="77777777" w:rsidR="006750AE" w:rsidRPr="006C59B3" w:rsidRDefault="006750AE" w:rsidP="006750AE">
      <w:pPr>
        <w:suppressAutoHyphens/>
        <w:spacing w:after="0" w:line="240" w:lineRule="auto"/>
        <w:rPr>
          <w:rFonts w:ascii="Verdana" w:eastAsia="Times New Roman" w:hAnsi="Verdana" w:cs="Verdana"/>
          <w:b/>
          <w:kern w:val="2"/>
          <w:sz w:val="20"/>
          <w:szCs w:val="20"/>
          <w:lang w:eastAsia="pl-PL"/>
        </w:rPr>
      </w:pPr>
      <w:r w:rsidRPr="006C59B3">
        <w:rPr>
          <w:rFonts w:ascii="Verdana" w:eastAsia="Times New Roman" w:hAnsi="Verdana" w:cs="Verdana"/>
          <w:kern w:val="2"/>
          <w:sz w:val="20"/>
          <w:szCs w:val="20"/>
          <w:lang w:eastAsia="pl-PL"/>
        </w:rPr>
        <w:tab/>
      </w:r>
      <w:r w:rsidRPr="006C59B3">
        <w:rPr>
          <w:rFonts w:ascii="Verdana" w:eastAsia="Times New Roman" w:hAnsi="Verdana" w:cs="Verdana"/>
          <w:kern w:val="2"/>
          <w:sz w:val="20"/>
          <w:szCs w:val="20"/>
          <w:lang w:eastAsia="pl-PL"/>
        </w:rPr>
        <w:tab/>
      </w:r>
      <w:r w:rsidRPr="006C59B3">
        <w:rPr>
          <w:rFonts w:ascii="Verdana" w:eastAsia="Times New Roman" w:hAnsi="Verdana" w:cs="Verdana"/>
          <w:kern w:val="2"/>
          <w:sz w:val="20"/>
          <w:szCs w:val="20"/>
          <w:lang w:eastAsia="pl-PL"/>
        </w:rPr>
        <w:tab/>
      </w:r>
      <w:r w:rsidRPr="006C59B3">
        <w:rPr>
          <w:rFonts w:ascii="Verdana" w:eastAsia="Times New Roman" w:hAnsi="Verdana" w:cs="Verdana"/>
          <w:kern w:val="2"/>
          <w:sz w:val="20"/>
          <w:szCs w:val="20"/>
          <w:lang w:eastAsia="pl-PL"/>
        </w:rPr>
        <w:tab/>
      </w:r>
      <w:r w:rsidRPr="006C59B3">
        <w:rPr>
          <w:rFonts w:ascii="Verdana" w:eastAsia="Times New Roman" w:hAnsi="Verdana" w:cs="Verdana"/>
          <w:kern w:val="2"/>
          <w:sz w:val="20"/>
          <w:szCs w:val="20"/>
          <w:lang w:eastAsia="pl-PL"/>
        </w:rPr>
        <w:tab/>
      </w:r>
    </w:p>
    <w:p w14:paraId="0A337416" w14:textId="77777777" w:rsidR="006750AE" w:rsidRPr="006C59B3" w:rsidRDefault="006750AE" w:rsidP="006750AE">
      <w:pPr>
        <w:numPr>
          <w:ilvl w:val="0"/>
          <w:numId w:val="27"/>
        </w:numPr>
        <w:tabs>
          <w:tab w:val="clear" w:pos="360"/>
          <w:tab w:val="left" w:pos="3900"/>
        </w:tabs>
        <w:suppressAutoHyphens/>
        <w:spacing w:after="0" w:line="240" w:lineRule="auto"/>
        <w:rPr>
          <w:rFonts w:ascii="Verdana" w:eastAsia="Times New Roman" w:hAnsi="Verdana" w:cs="Verdana"/>
          <w:b/>
          <w:kern w:val="2"/>
          <w:sz w:val="20"/>
          <w:szCs w:val="20"/>
          <w:lang w:eastAsia="pl-PL"/>
        </w:rPr>
      </w:pPr>
      <w:r w:rsidRPr="006C59B3">
        <w:rPr>
          <w:rFonts w:ascii="Verdana" w:eastAsia="Times New Roman" w:hAnsi="Verdana" w:cs="Verdana"/>
          <w:b/>
          <w:kern w:val="2"/>
          <w:sz w:val="20"/>
          <w:szCs w:val="20"/>
          <w:lang w:eastAsia="pl-PL"/>
        </w:rPr>
        <w:t>CENA ŁĄCZNA NETTO ZA CAŁOŚĆ OFERTY    : .............................. PLN</w:t>
      </w:r>
    </w:p>
    <w:p w14:paraId="72F93406" w14:textId="77777777" w:rsidR="006750AE" w:rsidRPr="006C59B3" w:rsidRDefault="006750AE" w:rsidP="006750AE">
      <w:pPr>
        <w:numPr>
          <w:ilvl w:val="0"/>
          <w:numId w:val="27"/>
        </w:numPr>
        <w:tabs>
          <w:tab w:val="left" w:pos="3900"/>
        </w:tabs>
        <w:suppressAutoHyphens/>
        <w:spacing w:after="0" w:line="240" w:lineRule="auto"/>
        <w:rPr>
          <w:rFonts w:ascii="Verdana" w:eastAsia="Times New Roman" w:hAnsi="Verdana" w:cs="Verdana"/>
          <w:b/>
          <w:kern w:val="2"/>
          <w:sz w:val="20"/>
          <w:szCs w:val="20"/>
          <w:lang w:eastAsia="pl-PL"/>
        </w:rPr>
      </w:pPr>
      <w:r w:rsidRPr="006C59B3">
        <w:rPr>
          <w:rFonts w:ascii="Verdana" w:eastAsia="Times New Roman" w:hAnsi="Verdana" w:cs="Verdana"/>
          <w:b/>
          <w:kern w:val="2"/>
          <w:sz w:val="20"/>
          <w:szCs w:val="20"/>
          <w:lang w:eastAsia="pl-PL"/>
        </w:rPr>
        <w:t>CENA ŁĄCZNA BRUTTO ZA CAŁOŚĆ OFERTY : .............................. PLN</w:t>
      </w:r>
    </w:p>
    <w:p w14:paraId="5D4DC7AF" w14:textId="77777777" w:rsidR="006750AE" w:rsidRPr="006C59B3" w:rsidRDefault="006750AE" w:rsidP="006750AE">
      <w:pPr>
        <w:numPr>
          <w:ilvl w:val="0"/>
          <w:numId w:val="27"/>
        </w:numPr>
        <w:tabs>
          <w:tab w:val="left" w:pos="3900"/>
        </w:tabs>
        <w:suppressAutoHyphens/>
        <w:spacing w:after="0" w:line="240" w:lineRule="auto"/>
        <w:rPr>
          <w:rFonts w:ascii="Verdana" w:eastAsia="Times New Roman" w:hAnsi="Verdana" w:cs="Verdana"/>
          <w:b/>
          <w:kern w:val="2"/>
          <w:sz w:val="20"/>
          <w:szCs w:val="20"/>
          <w:lang w:eastAsia="pl-PL"/>
        </w:rPr>
      </w:pPr>
      <w:r w:rsidRPr="006C59B3">
        <w:rPr>
          <w:rFonts w:ascii="Verdana" w:eastAsia="Times New Roman" w:hAnsi="Verdana" w:cs="Verdana"/>
          <w:b/>
          <w:kern w:val="2"/>
          <w:sz w:val="20"/>
          <w:szCs w:val="20"/>
          <w:lang w:eastAsia="pl-PL"/>
        </w:rPr>
        <w:t>PODATEK VAT : ..................................... PLN</w:t>
      </w:r>
    </w:p>
    <w:p w14:paraId="0E533AE1" w14:textId="77777777" w:rsidR="003842E5" w:rsidRPr="000E71C1" w:rsidRDefault="003842E5" w:rsidP="006750AE">
      <w:pPr>
        <w:suppressAutoHyphens/>
        <w:spacing w:after="0" w:line="240" w:lineRule="auto"/>
        <w:rPr>
          <w:rFonts w:ascii="Verdana" w:eastAsia="Times New Roman" w:hAnsi="Verdana" w:cs="Verdana"/>
          <w:kern w:val="2"/>
          <w:sz w:val="20"/>
          <w:szCs w:val="20"/>
          <w:highlight w:val="yellow"/>
          <w:lang w:eastAsia="pl-PL"/>
        </w:rPr>
      </w:pPr>
    </w:p>
    <w:p w14:paraId="23D10E1F" w14:textId="757FC164" w:rsidR="004F4274" w:rsidRPr="003842E5" w:rsidRDefault="006750AE" w:rsidP="003842E5">
      <w:pPr>
        <w:suppressAutoHyphens/>
        <w:spacing w:after="0" w:line="240" w:lineRule="auto"/>
        <w:rPr>
          <w:rFonts w:ascii="Verdana" w:eastAsia="Times New Roman" w:hAnsi="Verdana" w:cs="Verdana"/>
          <w:kern w:val="2"/>
          <w:sz w:val="20"/>
          <w:szCs w:val="20"/>
          <w:lang w:eastAsia="pl-PL"/>
        </w:rPr>
      </w:pPr>
      <w:r w:rsidRPr="0058482B">
        <w:rPr>
          <w:rFonts w:ascii="Verdana" w:eastAsia="Times New Roman" w:hAnsi="Verdana" w:cs="Verdana"/>
          <w:kern w:val="2"/>
          <w:sz w:val="20"/>
          <w:szCs w:val="20"/>
          <w:lang w:eastAsia="pl-PL"/>
        </w:rPr>
        <w:t>Miejscowość ....................................... data ...............................</w:t>
      </w:r>
      <w:r w:rsidR="00B13B29" w:rsidRPr="00723710">
        <w:rPr>
          <w:rFonts w:ascii="Verdana" w:hAnsi="Verdana" w:cs="Arial"/>
          <w:sz w:val="18"/>
          <w:szCs w:val="18"/>
          <w:lang w:eastAsia="ar-SA"/>
        </w:rPr>
        <w:tab/>
      </w:r>
      <w:r w:rsidR="00B13B29" w:rsidRPr="00723710">
        <w:rPr>
          <w:rFonts w:ascii="Verdana" w:hAnsi="Verdana" w:cs="Arial"/>
          <w:sz w:val="18"/>
          <w:szCs w:val="18"/>
          <w:lang w:eastAsia="ar-SA"/>
        </w:rPr>
        <w:tab/>
      </w:r>
      <w:r w:rsidR="00B13B29" w:rsidRPr="00723710">
        <w:rPr>
          <w:rFonts w:ascii="Verdana" w:hAnsi="Verdana" w:cs="Arial"/>
          <w:sz w:val="18"/>
          <w:szCs w:val="18"/>
          <w:lang w:eastAsia="ar-SA"/>
        </w:rPr>
        <w:tab/>
      </w:r>
      <w:r w:rsidR="00B13B29" w:rsidRPr="00723710">
        <w:rPr>
          <w:rFonts w:ascii="Verdana" w:hAnsi="Verdana" w:cs="Arial"/>
          <w:sz w:val="18"/>
          <w:szCs w:val="18"/>
          <w:lang w:eastAsia="ar-SA"/>
        </w:rPr>
        <w:tab/>
      </w:r>
      <w:r w:rsidR="00B13B29" w:rsidRPr="00723710">
        <w:rPr>
          <w:rFonts w:ascii="Verdana" w:hAnsi="Verdana" w:cs="Arial"/>
          <w:sz w:val="18"/>
          <w:szCs w:val="18"/>
          <w:lang w:eastAsia="ar-SA"/>
        </w:rPr>
        <w:tab/>
      </w:r>
      <w:r w:rsidR="00B13B29" w:rsidRPr="00723710">
        <w:rPr>
          <w:rFonts w:ascii="Verdana" w:hAnsi="Verdana" w:cs="Arial"/>
          <w:sz w:val="18"/>
          <w:szCs w:val="18"/>
          <w:lang w:eastAsia="ar-SA"/>
        </w:rPr>
        <w:tab/>
      </w:r>
      <w:r w:rsidR="00B13B29" w:rsidRPr="00723710">
        <w:rPr>
          <w:rFonts w:ascii="Verdana" w:hAnsi="Verdana" w:cs="Arial"/>
          <w:sz w:val="18"/>
          <w:szCs w:val="18"/>
          <w:lang w:eastAsia="ar-SA"/>
        </w:rPr>
        <w:tab/>
      </w:r>
      <w:r w:rsidR="00B13B29" w:rsidRPr="00723710">
        <w:rPr>
          <w:rFonts w:ascii="Verdana" w:hAnsi="Verdana" w:cs="Arial"/>
          <w:sz w:val="18"/>
          <w:szCs w:val="18"/>
          <w:lang w:eastAsia="ar-SA"/>
        </w:rPr>
        <w:tab/>
      </w:r>
      <w:r w:rsidR="00B13B29" w:rsidRPr="00723710">
        <w:rPr>
          <w:rFonts w:ascii="Verdana" w:hAnsi="Verdana" w:cs="Arial"/>
          <w:sz w:val="18"/>
          <w:szCs w:val="18"/>
          <w:lang w:eastAsia="ar-SA"/>
        </w:rPr>
        <w:tab/>
      </w:r>
      <w:r w:rsidR="00B13B29" w:rsidRPr="00723710">
        <w:rPr>
          <w:rFonts w:ascii="Verdana" w:hAnsi="Verdana" w:cs="Arial"/>
          <w:sz w:val="18"/>
          <w:szCs w:val="18"/>
          <w:lang w:eastAsia="ar-SA"/>
        </w:rPr>
        <w:tab/>
      </w:r>
      <w:r w:rsidR="00B13B29">
        <w:rPr>
          <w:rFonts w:ascii="Verdana" w:hAnsi="Verdana" w:cs="Arial"/>
          <w:sz w:val="18"/>
          <w:szCs w:val="18"/>
          <w:lang w:eastAsia="ar-SA"/>
        </w:rPr>
        <w:tab/>
      </w:r>
      <w:r w:rsidR="004F4274">
        <w:rPr>
          <w:rFonts w:ascii="Verdana" w:hAnsi="Verdana" w:cs="Arial"/>
          <w:b/>
          <w:sz w:val="18"/>
          <w:szCs w:val="18"/>
          <w:lang w:eastAsia="ar-SA"/>
        </w:rPr>
        <w:br w:type="page"/>
      </w:r>
    </w:p>
    <w:sectPr w:rsidR="004F4274" w:rsidRPr="003842E5" w:rsidSect="009877B3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36446" w14:textId="77777777" w:rsidR="005003EC" w:rsidRDefault="005003EC" w:rsidP="000149DE">
      <w:pPr>
        <w:spacing w:after="0" w:line="240" w:lineRule="auto"/>
      </w:pPr>
      <w:r>
        <w:separator/>
      </w:r>
    </w:p>
  </w:endnote>
  <w:endnote w:type="continuationSeparator" w:id="0">
    <w:p w14:paraId="46F40460" w14:textId="77777777" w:rsidR="005003EC" w:rsidRDefault="005003EC" w:rsidP="00014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Times New Roman"/>
    <w:charset w:val="00"/>
    <w:family w:val="auto"/>
    <w:pitch w:val="default"/>
  </w:font>
  <w:font w:name="TimesNewRoman">
    <w:altName w:val="MS Mincho"/>
    <w:charset w:val="80"/>
    <w:family w:val="auto"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B0502040204020203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26143851"/>
      <w:docPartObj>
        <w:docPartGallery w:val="Page Numbers (Bottom of Page)"/>
        <w:docPartUnique/>
      </w:docPartObj>
    </w:sdtPr>
    <w:sdtEndPr/>
    <w:sdtContent>
      <w:p w14:paraId="5FF95697" w14:textId="31CF1189" w:rsidR="00FB54E7" w:rsidRDefault="00FB54E7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14:paraId="4A2E46C7" w14:textId="77777777" w:rsidR="00FB54E7" w:rsidRDefault="00FB54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A8219" w14:textId="77777777" w:rsidR="005003EC" w:rsidRDefault="005003EC" w:rsidP="000149DE">
      <w:pPr>
        <w:spacing w:after="0" w:line="240" w:lineRule="auto"/>
      </w:pPr>
      <w:r>
        <w:separator/>
      </w:r>
    </w:p>
  </w:footnote>
  <w:footnote w:type="continuationSeparator" w:id="0">
    <w:p w14:paraId="0624DBD0" w14:textId="77777777" w:rsidR="005003EC" w:rsidRDefault="005003EC" w:rsidP="00014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4059A" w14:textId="33A759B7" w:rsidR="00FB54E7" w:rsidRPr="00EB3FF9" w:rsidRDefault="00FB54E7" w:rsidP="00EB3FF9">
    <w:pPr>
      <w:tabs>
        <w:tab w:val="center" w:pos="4536"/>
        <w:tab w:val="right" w:pos="9072"/>
      </w:tabs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/>
        <w:b w:val="0"/>
        <w:i w:val="0"/>
        <w:sz w:val="24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Wingdings"/>
        <w:color w:val="000000"/>
        <w:sz w:val="16"/>
      </w:rPr>
    </w:lvl>
  </w:abstractNum>
  <w:abstractNum w:abstractNumId="2" w15:restartNumberingAfterBreak="0">
    <w:nsid w:val="00000005"/>
    <w:multiLevelType w:val="multilevel"/>
    <w:tmpl w:val="57C4583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firstLine="0"/>
      </w:pPr>
    </w:lvl>
  </w:abstractNum>
  <w:abstractNum w:abstractNumId="3" w15:restartNumberingAfterBreak="0">
    <w:nsid w:val="00000007"/>
    <w:multiLevelType w:val="multilevel"/>
    <w:tmpl w:val="DF66E386"/>
    <w:name w:val="WW8Num7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ascii="Wingdings" w:hAnsi="Wingdings" w:cs="Wingdings"/>
        <w:lang w:val="pl-PL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lang w:val="pl-PL"/>
      </w:rPr>
    </w:lvl>
    <w:lvl w:ilvl="2">
      <w:start w:val="1"/>
      <w:numFmt w:val="lowerRoman"/>
      <w:lvlText w:val="%3."/>
      <w:lvlJc w:val="left"/>
      <w:pPr>
        <w:tabs>
          <w:tab w:val="num" w:pos="1860"/>
        </w:tabs>
        <w:ind w:left="1860" w:firstLine="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firstLine="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firstLine="0"/>
      </w:pPr>
    </w:lvl>
  </w:abstractNum>
  <w:abstractNum w:abstractNumId="4" w15:restartNumberingAfterBreak="0">
    <w:nsid w:val="00000009"/>
    <w:multiLevelType w:val="multilevel"/>
    <w:tmpl w:val="289E7CE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color w:val="000000"/>
        <w:sz w:val="18"/>
        <w:szCs w:val="18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firstLine="0"/>
      </w:pPr>
    </w:lvl>
  </w:abstractNum>
  <w:abstractNum w:abstractNumId="5" w15:restartNumberingAfterBreak="0">
    <w:nsid w:val="0000000A"/>
    <w:multiLevelType w:val="multilevel"/>
    <w:tmpl w:val="808C0EE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b w:val="0"/>
        <w:bCs/>
        <w:sz w:val="20"/>
        <w:szCs w:val="20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-240"/>
        </w:tabs>
        <w:ind w:left="-240" w:hanging="360"/>
      </w:pPr>
      <w:rPr>
        <w:rFonts w:cs="Times New Roman"/>
        <w:lang w:val="pl-PL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firstLine="0"/>
      </w:pPr>
    </w:lvl>
  </w:abstractNum>
  <w:abstractNum w:abstractNumId="6" w15:restartNumberingAfterBreak="0">
    <w:nsid w:val="0000000F"/>
    <w:multiLevelType w:val="multilevel"/>
    <w:tmpl w:val="BA40CB3A"/>
    <w:name w:val="WW8Num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bCs w:val="0"/>
        <w:i w:val="0"/>
        <w:color w:val="auto"/>
        <w:sz w:val="19"/>
        <w:szCs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3"/>
    <w:multiLevelType w:val="singleLevel"/>
    <w:tmpl w:val="B19C373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510"/>
      </w:pPr>
    </w:lvl>
  </w:abstractNum>
  <w:abstractNum w:abstractNumId="9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Arial" w:hAnsi="Arial" w:cs="Arial"/>
        <w:b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0" w15:restartNumberingAfterBreak="0">
    <w:nsid w:val="001A249D"/>
    <w:multiLevelType w:val="hybridMultilevel"/>
    <w:tmpl w:val="760E825E"/>
    <w:lvl w:ilvl="0" w:tplc="CA2CA79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C53685"/>
    <w:multiLevelType w:val="multilevel"/>
    <w:tmpl w:val="59FC7FF2"/>
    <w:lvl w:ilvl="0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2160"/>
      </w:pPr>
      <w:rPr>
        <w:rFonts w:hint="default"/>
      </w:rPr>
    </w:lvl>
  </w:abstractNum>
  <w:abstractNum w:abstractNumId="12" w15:restartNumberingAfterBreak="0">
    <w:nsid w:val="04A609B4"/>
    <w:multiLevelType w:val="hybridMultilevel"/>
    <w:tmpl w:val="3D5424C2"/>
    <w:lvl w:ilvl="0" w:tplc="6A90ADA4">
      <w:start w:val="1"/>
      <w:numFmt w:val="decimal"/>
      <w:lvlText w:val="%1."/>
      <w:lvlJc w:val="left"/>
      <w:pPr>
        <w:ind w:left="644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316506"/>
    <w:multiLevelType w:val="hybridMultilevel"/>
    <w:tmpl w:val="0E88EE74"/>
    <w:lvl w:ilvl="0" w:tplc="9AE825E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2D3D46"/>
    <w:multiLevelType w:val="hybridMultilevel"/>
    <w:tmpl w:val="210E6270"/>
    <w:lvl w:ilvl="0" w:tplc="0415000F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99D0EA6"/>
    <w:multiLevelType w:val="hybridMultilevel"/>
    <w:tmpl w:val="9302594E"/>
    <w:lvl w:ilvl="0" w:tplc="7DA477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1F7BED"/>
    <w:multiLevelType w:val="hybridMultilevel"/>
    <w:tmpl w:val="FFEE0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E031EE"/>
    <w:multiLevelType w:val="hybridMultilevel"/>
    <w:tmpl w:val="5F34BBE6"/>
    <w:lvl w:ilvl="0" w:tplc="0590C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EA91539"/>
    <w:multiLevelType w:val="multilevel"/>
    <w:tmpl w:val="153C105C"/>
    <w:name w:val="WW8Num16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olor w:val="auto"/>
        <w:sz w:val="19"/>
        <w:szCs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0F031519"/>
    <w:multiLevelType w:val="hybridMultilevel"/>
    <w:tmpl w:val="F118CEB8"/>
    <w:lvl w:ilvl="0" w:tplc="9464495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774771"/>
    <w:multiLevelType w:val="hybridMultilevel"/>
    <w:tmpl w:val="0178D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DF3B9F"/>
    <w:multiLevelType w:val="hybridMultilevel"/>
    <w:tmpl w:val="4770294C"/>
    <w:lvl w:ilvl="0" w:tplc="99C6C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5B0321"/>
    <w:multiLevelType w:val="hybridMultilevel"/>
    <w:tmpl w:val="8834C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5E2F81"/>
    <w:multiLevelType w:val="hybridMultilevel"/>
    <w:tmpl w:val="8884A1A2"/>
    <w:lvl w:ilvl="0" w:tplc="56A42C7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6C489A4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7A9708E"/>
    <w:multiLevelType w:val="multilevel"/>
    <w:tmpl w:val="A28A3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 w15:restartNumberingAfterBreak="0">
    <w:nsid w:val="1C5E06DB"/>
    <w:multiLevelType w:val="hybridMultilevel"/>
    <w:tmpl w:val="17D46CE6"/>
    <w:lvl w:ilvl="0" w:tplc="4F5AA4F0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7E53D4"/>
    <w:multiLevelType w:val="hybridMultilevel"/>
    <w:tmpl w:val="90D84FBC"/>
    <w:lvl w:ilvl="0" w:tplc="BB60F8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EC23D79"/>
    <w:multiLevelType w:val="hybridMultilevel"/>
    <w:tmpl w:val="0DDC05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3862A8"/>
    <w:multiLevelType w:val="hybridMultilevel"/>
    <w:tmpl w:val="EB8639AE"/>
    <w:name w:val="WW8Num71222"/>
    <w:lvl w:ilvl="0" w:tplc="414090AC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bCs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F9547E2"/>
    <w:multiLevelType w:val="hybridMultilevel"/>
    <w:tmpl w:val="D7FC903A"/>
    <w:lvl w:ilvl="0" w:tplc="90F21496">
      <w:start w:val="13"/>
      <w:numFmt w:val="decimal"/>
      <w:lvlText w:val="%1."/>
      <w:lvlJc w:val="left"/>
      <w:pPr>
        <w:ind w:left="92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20977E39"/>
    <w:multiLevelType w:val="hybridMultilevel"/>
    <w:tmpl w:val="2B3E61A2"/>
    <w:lvl w:ilvl="0" w:tplc="881ADCE0">
      <w:start w:val="4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E254E1"/>
    <w:multiLevelType w:val="hybridMultilevel"/>
    <w:tmpl w:val="05502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9C11F5"/>
    <w:multiLevelType w:val="hybridMultilevel"/>
    <w:tmpl w:val="53541072"/>
    <w:name w:val="WW8Num102"/>
    <w:lvl w:ilvl="0" w:tplc="76B686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965552"/>
    <w:multiLevelType w:val="hybridMultilevel"/>
    <w:tmpl w:val="DF4E3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820362"/>
    <w:multiLevelType w:val="hybridMultilevel"/>
    <w:tmpl w:val="6F36DEE2"/>
    <w:lvl w:ilvl="0" w:tplc="1E32ACF6">
      <w:start w:val="2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F6E2554"/>
    <w:multiLevelType w:val="hybridMultilevel"/>
    <w:tmpl w:val="9182BD8A"/>
    <w:lvl w:ilvl="0" w:tplc="D00AA7E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FF431CE"/>
    <w:multiLevelType w:val="hybridMultilevel"/>
    <w:tmpl w:val="998AD41E"/>
    <w:lvl w:ilvl="0" w:tplc="7AB28C80">
      <w:start w:val="1"/>
      <w:numFmt w:val="lowerLetter"/>
      <w:lvlText w:val="%1)"/>
      <w:lvlJc w:val="left"/>
      <w:pPr>
        <w:ind w:left="152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3FF72BAF"/>
    <w:multiLevelType w:val="hybridMultilevel"/>
    <w:tmpl w:val="196822B0"/>
    <w:name w:val="WW8Num1222"/>
    <w:lvl w:ilvl="0" w:tplc="76B686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70342D"/>
    <w:multiLevelType w:val="hybridMultilevel"/>
    <w:tmpl w:val="A32E93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749788B"/>
    <w:multiLevelType w:val="hybridMultilevel"/>
    <w:tmpl w:val="031463AA"/>
    <w:lvl w:ilvl="0" w:tplc="341A3E50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437D91"/>
    <w:multiLevelType w:val="hybridMultilevel"/>
    <w:tmpl w:val="F18E5A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06E4F4C"/>
    <w:multiLevelType w:val="hybridMultilevel"/>
    <w:tmpl w:val="8AF2CD6A"/>
    <w:lvl w:ilvl="0" w:tplc="E25EDF4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8E73FC"/>
    <w:multiLevelType w:val="multilevel"/>
    <w:tmpl w:val="91BC4D12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2160"/>
      </w:pPr>
      <w:rPr>
        <w:rFonts w:hint="default"/>
      </w:rPr>
    </w:lvl>
  </w:abstractNum>
  <w:abstractNum w:abstractNumId="43" w15:restartNumberingAfterBreak="0">
    <w:nsid w:val="51F60F53"/>
    <w:multiLevelType w:val="hybridMultilevel"/>
    <w:tmpl w:val="EACAD036"/>
    <w:name w:val="WW8Num62222"/>
    <w:lvl w:ilvl="0" w:tplc="1BD4E2E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/>
        <w:i w:val="0"/>
        <w:iCs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784072"/>
    <w:multiLevelType w:val="hybridMultilevel"/>
    <w:tmpl w:val="6428D910"/>
    <w:lvl w:ilvl="0" w:tplc="D2F4735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D72DE0"/>
    <w:multiLevelType w:val="hybridMultilevel"/>
    <w:tmpl w:val="33B86D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713684"/>
    <w:multiLevelType w:val="hybridMultilevel"/>
    <w:tmpl w:val="DA243420"/>
    <w:lvl w:ilvl="0" w:tplc="FEAE20B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7" w15:restartNumberingAfterBreak="0">
    <w:nsid w:val="5A703DC1"/>
    <w:multiLevelType w:val="multilevel"/>
    <w:tmpl w:val="BE1E3D9A"/>
    <w:name w:val="WW8Num9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color w:val="00000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firstLine="0"/>
      </w:pPr>
      <w:rPr>
        <w:rFonts w:hint="default"/>
      </w:rPr>
    </w:lvl>
  </w:abstractNum>
  <w:abstractNum w:abstractNumId="48" w15:restartNumberingAfterBreak="0">
    <w:nsid w:val="5ED25ED0"/>
    <w:multiLevelType w:val="multilevel"/>
    <w:tmpl w:val="3DA65A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9" w15:restartNumberingAfterBreak="0">
    <w:nsid w:val="64DB04D7"/>
    <w:multiLevelType w:val="hybridMultilevel"/>
    <w:tmpl w:val="A33835BC"/>
    <w:lvl w:ilvl="0" w:tplc="2D5EB55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E71745"/>
    <w:multiLevelType w:val="hybridMultilevel"/>
    <w:tmpl w:val="201EA146"/>
    <w:lvl w:ilvl="0" w:tplc="75E8AE02">
      <w:start w:val="1"/>
      <w:numFmt w:val="lowerLetter"/>
      <w:lvlText w:val="%1)"/>
      <w:lvlJc w:val="left"/>
      <w:pPr>
        <w:ind w:left="1080" w:hanging="360"/>
      </w:pPr>
      <w:rPr>
        <w:rFonts w:ascii="Verdana" w:eastAsia="Arial" w:hAnsi="Verdana" w:cs="Aria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F9E3CFF"/>
    <w:multiLevelType w:val="hybridMultilevel"/>
    <w:tmpl w:val="7A4AE9CE"/>
    <w:name w:val="WW8Num622222"/>
    <w:lvl w:ilvl="0" w:tplc="00000006">
      <w:start w:val="3"/>
      <w:numFmt w:val="bullet"/>
      <w:lvlText w:val="-"/>
      <w:lvlJc w:val="left"/>
      <w:pPr>
        <w:ind w:left="720" w:hanging="360"/>
      </w:pPr>
      <w:rPr>
        <w:rFonts w:ascii="StarSymbol" w:hAnsi="StarSymbol" w:cs="TimesNewRoman" w:hint="default"/>
        <w:b/>
        <w:bCs/>
        <w:i w:val="0"/>
        <w:iCs w:val="0"/>
        <w:color w:val="000000"/>
        <w:position w:val="0"/>
        <w:sz w:val="24"/>
        <w:szCs w:val="24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37468A0"/>
    <w:multiLevelType w:val="hybridMultilevel"/>
    <w:tmpl w:val="19067752"/>
    <w:lvl w:ilvl="0" w:tplc="EB7464B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65A255A"/>
    <w:multiLevelType w:val="hybridMultilevel"/>
    <w:tmpl w:val="B7C8182A"/>
    <w:lvl w:ilvl="0" w:tplc="4880D9C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F5A8B9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DA172B"/>
    <w:multiLevelType w:val="hybridMultilevel"/>
    <w:tmpl w:val="BDBC68A8"/>
    <w:lvl w:ilvl="0" w:tplc="4F7E0888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EAF4417"/>
    <w:multiLevelType w:val="hybridMultilevel"/>
    <w:tmpl w:val="BF3CF20E"/>
    <w:name w:val="WW8Num12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6" w15:restartNumberingAfterBreak="0">
    <w:nsid w:val="7F220500"/>
    <w:multiLevelType w:val="hybridMultilevel"/>
    <w:tmpl w:val="FE166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3"/>
  </w:num>
  <w:num w:numId="3">
    <w:abstractNumId w:val="46"/>
  </w:num>
  <w:num w:numId="4">
    <w:abstractNumId w:val="10"/>
  </w:num>
  <w:num w:numId="5">
    <w:abstractNumId w:val="42"/>
  </w:num>
  <w:num w:numId="6">
    <w:abstractNumId w:val="19"/>
  </w:num>
  <w:num w:numId="7">
    <w:abstractNumId w:val="26"/>
  </w:num>
  <w:num w:numId="8">
    <w:abstractNumId w:val="25"/>
  </w:num>
  <w:num w:numId="9">
    <w:abstractNumId w:val="52"/>
  </w:num>
  <w:num w:numId="10">
    <w:abstractNumId w:val="56"/>
  </w:num>
  <w:num w:numId="11">
    <w:abstractNumId w:val="22"/>
  </w:num>
  <w:num w:numId="12">
    <w:abstractNumId w:val="31"/>
  </w:num>
  <w:num w:numId="13">
    <w:abstractNumId w:val="45"/>
  </w:num>
  <w:num w:numId="14">
    <w:abstractNumId w:val="33"/>
  </w:num>
  <w:num w:numId="15">
    <w:abstractNumId w:val="27"/>
  </w:num>
  <w:num w:numId="16">
    <w:abstractNumId w:val="39"/>
  </w:num>
  <w:num w:numId="17">
    <w:abstractNumId w:val="53"/>
  </w:num>
  <w:num w:numId="18">
    <w:abstractNumId w:val="20"/>
  </w:num>
  <w:num w:numId="19">
    <w:abstractNumId w:val="16"/>
  </w:num>
  <w:num w:numId="20">
    <w:abstractNumId w:val="36"/>
  </w:num>
  <w:num w:numId="21">
    <w:abstractNumId w:val="35"/>
  </w:num>
  <w:num w:numId="22">
    <w:abstractNumId w:val="2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48"/>
  </w:num>
  <w:num w:numId="25">
    <w:abstractNumId w:val="11"/>
  </w:num>
  <w:num w:numId="26">
    <w:abstractNumId w:val="30"/>
  </w:num>
  <w:num w:numId="27">
    <w:abstractNumId w:val="0"/>
  </w:num>
  <w:num w:numId="28">
    <w:abstractNumId w:val="12"/>
  </w:num>
  <w:num w:numId="29">
    <w:abstractNumId w:val="34"/>
  </w:num>
  <w:num w:numId="30">
    <w:abstractNumId w:val="41"/>
  </w:num>
  <w:num w:numId="31">
    <w:abstractNumId w:val="21"/>
  </w:num>
  <w:num w:numId="32">
    <w:abstractNumId w:val="15"/>
  </w:num>
  <w:num w:numId="33">
    <w:abstractNumId w:val="44"/>
  </w:num>
  <w:num w:numId="34">
    <w:abstractNumId w:val="49"/>
  </w:num>
  <w:num w:numId="35">
    <w:abstractNumId w:val="6"/>
  </w:num>
  <w:num w:numId="36">
    <w:abstractNumId w:val="9"/>
  </w:num>
  <w:num w:numId="37">
    <w:abstractNumId w:val="18"/>
  </w:num>
  <w:num w:numId="38">
    <w:abstractNumId w:val="51"/>
  </w:num>
  <w:num w:numId="39">
    <w:abstractNumId w:val="17"/>
  </w:num>
  <w:num w:numId="40">
    <w:abstractNumId w:val="14"/>
  </w:num>
  <w:num w:numId="41">
    <w:abstractNumId w:val="38"/>
  </w:num>
  <w:num w:numId="42">
    <w:abstractNumId w:val="23"/>
  </w:num>
  <w:num w:numId="43">
    <w:abstractNumId w:val="54"/>
  </w:num>
  <w:num w:numId="44">
    <w:abstractNumId w:val="5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FE1"/>
    <w:rsid w:val="00013EAB"/>
    <w:rsid w:val="00014967"/>
    <w:rsid w:val="000149DE"/>
    <w:rsid w:val="000360DB"/>
    <w:rsid w:val="00041F3E"/>
    <w:rsid w:val="00045D7A"/>
    <w:rsid w:val="00050DED"/>
    <w:rsid w:val="00055277"/>
    <w:rsid w:val="000659A0"/>
    <w:rsid w:val="00070386"/>
    <w:rsid w:val="00070E33"/>
    <w:rsid w:val="000711D6"/>
    <w:rsid w:val="00072AD1"/>
    <w:rsid w:val="00076AC2"/>
    <w:rsid w:val="00077940"/>
    <w:rsid w:val="000843FB"/>
    <w:rsid w:val="000C4669"/>
    <w:rsid w:val="000D03D1"/>
    <w:rsid w:val="000D1D60"/>
    <w:rsid w:val="000D7B35"/>
    <w:rsid w:val="000E5D1F"/>
    <w:rsid w:val="000E71C1"/>
    <w:rsid w:val="000F1DCB"/>
    <w:rsid w:val="001025EF"/>
    <w:rsid w:val="0010265C"/>
    <w:rsid w:val="001040A4"/>
    <w:rsid w:val="001139B0"/>
    <w:rsid w:val="001157D8"/>
    <w:rsid w:val="00120308"/>
    <w:rsid w:val="00121953"/>
    <w:rsid w:val="00125FC6"/>
    <w:rsid w:val="00134E85"/>
    <w:rsid w:val="00144DCC"/>
    <w:rsid w:val="00145A7F"/>
    <w:rsid w:val="00150A9D"/>
    <w:rsid w:val="0015155A"/>
    <w:rsid w:val="00157934"/>
    <w:rsid w:val="0016422C"/>
    <w:rsid w:val="001862BA"/>
    <w:rsid w:val="00194B91"/>
    <w:rsid w:val="001954AB"/>
    <w:rsid w:val="00196954"/>
    <w:rsid w:val="001A4758"/>
    <w:rsid w:val="001B006C"/>
    <w:rsid w:val="001B3B2B"/>
    <w:rsid w:val="001B62A7"/>
    <w:rsid w:val="001C3182"/>
    <w:rsid w:val="001C5E5E"/>
    <w:rsid w:val="001D2875"/>
    <w:rsid w:val="001E5AE5"/>
    <w:rsid w:val="001F1984"/>
    <w:rsid w:val="00215C1F"/>
    <w:rsid w:val="00230EB1"/>
    <w:rsid w:val="00234F8C"/>
    <w:rsid w:val="00236B31"/>
    <w:rsid w:val="00237A99"/>
    <w:rsid w:val="002445CE"/>
    <w:rsid w:val="002456B9"/>
    <w:rsid w:val="0025090D"/>
    <w:rsid w:val="00261D4D"/>
    <w:rsid w:val="00262A4E"/>
    <w:rsid w:val="00266810"/>
    <w:rsid w:val="00270E72"/>
    <w:rsid w:val="002816BF"/>
    <w:rsid w:val="00284ABF"/>
    <w:rsid w:val="00290722"/>
    <w:rsid w:val="00291A29"/>
    <w:rsid w:val="002A282E"/>
    <w:rsid w:val="002B3020"/>
    <w:rsid w:val="002B3DAD"/>
    <w:rsid w:val="002B5422"/>
    <w:rsid w:val="002B5756"/>
    <w:rsid w:val="002C02F2"/>
    <w:rsid w:val="002C45C5"/>
    <w:rsid w:val="002D4920"/>
    <w:rsid w:val="002D593A"/>
    <w:rsid w:val="002D5CD0"/>
    <w:rsid w:val="002E14FD"/>
    <w:rsid w:val="002E5952"/>
    <w:rsid w:val="002F010E"/>
    <w:rsid w:val="002F756B"/>
    <w:rsid w:val="00300F1B"/>
    <w:rsid w:val="00307700"/>
    <w:rsid w:val="003116C3"/>
    <w:rsid w:val="0032124D"/>
    <w:rsid w:val="00323014"/>
    <w:rsid w:val="003472A6"/>
    <w:rsid w:val="00357B0B"/>
    <w:rsid w:val="00360D5A"/>
    <w:rsid w:val="0036569E"/>
    <w:rsid w:val="003710D6"/>
    <w:rsid w:val="00374379"/>
    <w:rsid w:val="00377229"/>
    <w:rsid w:val="003842E5"/>
    <w:rsid w:val="00390D43"/>
    <w:rsid w:val="00391303"/>
    <w:rsid w:val="003A6B6B"/>
    <w:rsid w:val="003B2E72"/>
    <w:rsid w:val="003C339C"/>
    <w:rsid w:val="003D1C10"/>
    <w:rsid w:val="003D21E8"/>
    <w:rsid w:val="003D3929"/>
    <w:rsid w:val="003D586E"/>
    <w:rsid w:val="003D5872"/>
    <w:rsid w:val="003D5DD2"/>
    <w:rsid w:val="003D684E"/>
    <w:rsid w:val="003D6F80"/>
    <w:rsid w:val="003D75CA"/>
    <w:rsid w:val="003D7ECB"/>
    <w:rsid w:val="003E271A"/>
    <w:rsid w:val="003E352F"/>
    <w:rsid w:val="003E3CAD"/>
    <w:rsid w:val="003E5B89"/>
    <w:rsid w:val="003F653A"/>
    <w:rsid w:val="003F7A73"/>
    <w:rsid w:val="004057BC"/>
    <w:rsid w:val="00406C0E"/>
    <w:rsid w:val="00411A0B"/>
    <w:rsid w:val="00414E84"/>
    <w:rsid w:val="004162B1"/>
    <w:rsid w:val="00435AC9"/>
    <w:rsid w:val="00454DF7"/>
    <w:rsid w:val="00455398"/>
    <w:rsid w:val="004645FD"/>
    <w:rsid w:val="00465331"/>
    <w:rsid w:val="00465BB6"/>
    <w:rsid w:val="004669C6"/>
    <w:rsid w:val="00467FDF"/>
    <w:rsid w:val="00473ED3"/>
    <w:rsid w:val="00474D16"/>
    <w:rsid w:val="00481A07"/>
    <w:rsid w:val="004878ED"/>
    <w:rsid w:val="00494FD2"/>
    <w:rsid w:val="004A0F4E"/>
    <w:rsid w:val="004C1050"/>
    <w:rsid w:val="004C582D"/>
    <w:rsid w:val="004D4D86"/>
    <w:rsid w:val="004E19F0"/>
    <w:rsid w:val="004E2574"/>
    <w:rsid w:val="004E32C1"/>
    <w:rsid w:val="004E562C"/>
    <w:rsid w:val="004F4274"/>
    <w:rsid w:val="005003EC"/>
    <w:rsid w:val="00506532"/>
    <w:rsid w:val="00507D9B"/>
    <w:rsid w:val="00511836"/>
    <w:rsid w:val="00520850"/>
    <w:rsid w:val="00523E69"/>
    <w:rsid w:val="00526029"/>
    <w:rsid w:val="0053206C"/>
    <w:rsid w:val="0053443F"/>
    <w:rsid w:val="00534E35"/>
    <w:rsid w:val="005440F6"/>
    <w:rsid w:val="00552386"/>
    <w:rsid w:val="00552B6B"/>
    <w:rsid w:val="00561B87"/>
    <w:rsid w:val="00565592"/>
    <w:rsid w:val="00573797"/>
    <w:rsid w:val="005814F3"/>
    <w:rsid w:val="0058482B"/>
    <w:rsid w:val="00593CAF"/>
    <w:rsid w:val="00596B7D"/>
    <w:rsid w:val="005A03D6"/>
    <w:rsid w:val="005A0FE3"/>
    <w:rsid w:val="005B382A"/>
    <w:rsid w:val="005D374E"/>
    <w:rsid w:val="005D45EA"/>
    <w:rsid w:val="005D7BD3"/>
    <w:rsid w:val="005E2542"/>
    <w:rsid w:val="005E78D8"/>
    <w:rsid w:val="005F0364"/>
    <w:rsid w:val="005F2A7B"/>
    <w:rsid w:val="006007B7"/>
    <w:rsid w:val="006136ED"/>
    <w:rsid w:val="006157D2"/>
    <w:rsid w:val="00615A8D"/>
    <w:rsid w:val="00617C4E"/>
    <w:rsid w:val="00617D00"/>
    <w:rsid w:val="0062082A"/>
    <w:rsid w:val="00627724"/>
    <w:rsid w:val="00627AEB"/>
    <w:rsid w:val="00635EB4"/>
    <w:rsid w:val="006430CF"/>
    <w:rsid w:val="00650B45"/>
    <w:rsid w:val="00655165"/>
    <w:rsid w:val="00655DAB"/>
    <w:rsid w:val="00656C93"/>
    <w:rsid w:val="00670199"/>
    <w:rsid w:val="006711E5"/>
    <w:rsid w:val="006750AE"/>
    <w:rsid w:val="0068103D"/>
    <w:rsid w:val="00682BF9"/>
    <w:rsid w:val="0068349E"/>
    <w:rsid w:val="00690D8D"/>
    <w:rsid w:val="006A2C6F"/>
    <w:rsid w:val="006B3AB1"/>
    <w:rsid w:val="006C1640"/>
    <w:rsid w:val="006C2889"/>
    <w:rsid w:val="006C4D12"/>
    <w:rsid w:val="006C4EBC"/>
    <w:rsid w:val="006C52E5"/>
    <w:rsid w:val="006C59B3"/>
    <w:rsid w:val="006D4113"/>
    <w:rsid w:val="006D47F7"/>
    <w:rsid w:val="006E1590"/>
    <w:rsid w:val="006E215C"/>
    <w:rsid w:val="006E74BC"/>
    <w:rsid w:val="006F03F8"/>
    <w:rsid w:val="006F3697"/>
    <w:rsid w:val="006F43A9"/>
    <w:rsid w:val="006F463B"/>
    <w:rsid w:val="00713421"/>
    <w:rsid w:val="0071718F"/>
    <w:rsid w:val="00721358"/>
    <w:rsid w:val="007227C2"/>
    <w:rsid w:val="00730E2E"/>
    <w:rsid w:val="00731F97"/>
    <w:rsid w:val="007329CD"/>
    <w:rsid w:val="00734E58"/>
    <w:rsid w:val="0073532C"/>
    <w:rsid w:val="00741AAA"/>
    <w:rsid w:val="00742251"/>
    <w:rsid w:val="00752F6D"/>
    <w:rsid w:val="0075639B"/>
    <w:rsid w:val="0075774A"/>
    <w:rsid w:val="007716F7"/>
    <w:rsid w:val="00775191"/>
    <w:rsid w:val="007872C6"/>
    <w:rsid w:val="00795891"/>
    <w:rsid w:val="00797FE8"/>
    <w:rsid w:val="007A700B"/>
    <w:rsid w:val="007B040B"/>
    <w:rsid w:val="007B35CA"/>
    <w:rsid w:val="007B6FD3"/>
    <w:rsid w:val="007C5DD0"/>
    <w:rsid w:val="007D2CDF"/>
    <w:rsid w:val="007D6353"/>
    <w:rsid w:val="007D702D"/>
    <w:rsid w:val="007E5B52"/>
    <w:rsid w:val="007F0816"/>
    <w:rsid w:val="007F084D"/>
    <w:rsid w:val="008016EB"/>
    <w:rsid w:val="00801EC1"/>
    <w:rsid w:val="00805BBF"/>
    <w:rsid w:val="00807A66"/>
    <w:rsid w:val="00816416"/>
    <w:rsid w:val="0082278D"/>
    <w:rsid w:val="0082631D"/>
    <w:rsid w:val="00826666"/>
    <w:rsid w:val="00830CE0"/>
    <w:rsid w:val="008338A3"/>
    <w:rsid w:val="008472D4"/>
    <w:rsid w:val="00862C9F"/>
    <w:rsid w:val="00863DB3"/>
    <w:rsid w:val="00865600"/>
    <w:rsid w:val="00865AB8"/>
    <w:rsid w:val="00871582"/>
    <w:rsid w:val="00872285"/>
    <w:rsid w:val="00875199"/>
    <w:rsid w:val="008763EE"/>
    <w:rsid w:val="0087709E"/>
    <w:rsid w:val="00877AE8"/>
    <w:rsid w:val="00885C0A"/>
    <w:rsid w:val="00886146"/>
    <w:rsid w:val="00894F85"/>
    <w:rsid w:val="00896A0F"/>
    <w:rsid w:val="008A4F8E"/>
    <w:rsid w:val="008A7427"/>
    <w:rsid w:val="008B0B8A"/>
    <w:rsid w:val="008B1EEF"/>
    <w:rsid w:val="008D0683"/>
    <w:rsid w:val="008D5366"/>
    <w:rsid w:val="00910246"/>
    <w:rsid w:val="0091387A"/>
    <w:rsid w:val="00913E2E"/>
    <w:rsid w:val="009263EF"/>
    <w:rsid w:val="009306EB"/>
    <w:rsid w:val="00932B44"/>
    <w:rsid w:val="00942ABF"/>
    <w:rsid w:val="00944B2C"/>
    <w:rsid w:val="00947C4D"/>
    <w:rsid w:val="00950FE1"/>
    <w:rsid w:val="0095281C"/>
    <w:rsid w:val="009538B8"/>
    <w:rsid w:val="009542E2"/>
    <w:rsid w:val="00957391"/>
    <w:rsid w:val="00961B4C"/>
    <w:rsid w:val="0097312C"/>
    <w:rsid w:val="00973889"/>
    <w:rsid w:val="00976EB1"/>
    <w:rsid w:val="009770AE"/>
    <w:rsid w:val="009877B3"/>
    <w:rsid w:val="009913A6"/>
    <w:rsid w:val="009970C3"/>
    <w:rsid w:val="009A0934"/>
    <w:rsid w:val="009A15FF"/>
    <w:rsid w:val="009B0EC5"/>
    <w:rsid w:val="009B3D4D"/>
    <w:rsid w:val="009C79CB"/>
    <w:rsid w:val="009C7D77"/>
    <w:rsid w:val="009D0900"/>
    <w:rsid w:val="009D1CC9"/>
    <w:rsid w:val="009D25E2"/>
    <w:rsid w:val="009D7D71"/>
    <w:rsid w:val="009E1CD3"/>
    <w:rsid w:val="009E22F6"/>
    <w:rsid w:val="009F0561"/>
    <w:rsid w:val="009F40F8"/>
    <w:rsid w:val="00A2468B"/>
    <w:rsid w:val="00A354F2"/>
    <w:rsid w:val="00A3689E"/>
    <w:rsid w:val="00A43446"/>
    <w:rsid w:val="00A43CB4"/>
    <w:rsid w:val="00A46C64"/>
    <w:rsid w:val="00A7152F"/>
    <w:rsid w:val="00A77166"/>
    <w:rsid w:val="00A81687"/>
    <w:rsid w:val="00A83AE1"/>
    <w:rsid w:val="00A87704"/>
    <w:rsid w:val="00A907DF"/>
    <w:rsid w:val="00A97046"/>
    <w:rsid w:val="00A9788C"/>
    <w:rsid w:val="00AA2CFD"/>
    <w:rsid w:val="00AB1052"/>
    <w:rsid w:val="00AB1FF9"/>
    <w:rsid w:val="00AC30A2"/>
    <w:rsid w:val="00AC3D47"/>
    <w:rsid w:val="00AD240E"/>
    <w:rsid w:val="00AD29E0"/>
    <w:rsid w:val="00AD2A14"/>
    <w:rsid w:val="00AD4374"/>
    <w:rsid w:val="00AD6475"/>
    <w:rsid w:val="00AE0DF1"/>
    <w:rsid w:val="00AE3837"/>
    <w:rsid w:val="00AF4833"/>
    <w:rsid w:val="00B04DE7"/>
    <w:rsid w:val="00B05F1C"/>
    <w:rsid w:val="00B1213D"/>
    <w:rsid w:val="00B13B29"/>
    <w:rsid w:val="00B33953"/>
    <w:rsid w:val="00B41714"/>
    <w:rsid w:val="00B45145"/>
    <w:rsid w:val="00B4557E"/>
    <w:rsid w:val="00B55C41"/>
    <w:rsid w:val="00B7103C"/>
    <w:rsid w:val="00B720F2"/>
    <w:rsid w:val="00B80944"/>
    <w:rsid w:val="00B82383"/>
    <w:rsid w:val="00B84A5F"/>
    <w:rsid w:val="00B87EC8"/>
    <w:rsid w:val="00B913C9"/>
    <w:rsid w:val="00BA7715"/>
    <w:rsid w:val="00BA78AE"/>
    <w:rsid w:val="00BB67DB"/>
    <w:rsid w:val="00BC4118"/>
    <w:rsid w:val="00BC7F51"/>
    <w:rsid w:val="00BE74EA"/>
    <w:rsid w:val="00BF3355"/>
    <w:rsid w:val="00BF6817"/>
    <w:rsid w:val="00BF7808"/>
    <w:rsid w:val="00C0500B"/>
    <w:rsid w:val="00C1019D"/>
    <w:rsid w:val="00C13D60"/>
    <w:rsid w:val="00C14725"/>
    <w:rsid w:val="00C25421"/>
    <w:rsid w:val="00C25C57"/>
    <w:rsid w:val="00C2736C"/>
    <w:rsid w:val="00C27619"/>
    <w:rsid w:val="00C32963"/>
    <w:rsid w:val="00C41723"/>
    <w:rsid w:val="00C43FA4"/>
    <w:rsid w:val="00C46441"/>
    <w:rsid w:val="00C54603"/>
    <w:rsid w:val="00C63B76"/>
    <w:rsid w:val="00C65650"/>
    <w:rsid w:val="00C65B4E"/>
    <w:rsid w:val="00C6638A"/>
    <w:rsid w:val="00C66E57"/>
    <w:rsid w:val="00C7222A"/>
    <w:rsid w:val="00C84F4A"/>
    <w:rsid w:val="00C8643B"/>
    <w:rsid w:val="00C9783E"/>
    <w:rsid w:val="00C97C4E"/>
    <w:rsid w:val="00CA0438"/>
    <w:rsid w:val="00CA19E7"/>
    <w:rsid w:val="00CA3302"/>
    <w:rsid w:val="00CB3BCC"/>
    <w:rsid w:val="00CB530C"/>
    <w:rsid w:val="00CC1FEA"/>
    <w:rsid w:val="00CD7204"/>
    <w:rsid w:val="00CE5A01"/>
    <w:rsid w:val="00CE738E"/>
    <w:rsid w:val="00CF7650"/>
    <w:rsid w:val="00D02980"/>
    <w:rsid w:val="00D02D03"/>
    <w:rsid w:val="00D159FB"/>
    <w:rsid w:val="00D27E1E"/>
    <w:rsid w:val="00D30EC6"/>
    <w:rsid w:val="00D31F9E"/>
    <w:rsid w:val="00D3619A"/>
    <w:rsid w:val="00D47A54"/>
    <w:rsid w:val="00D5072A"/>
    <w:rsid w:val="00D5222E"/>
    <w:rsid w:val="00D5713C"/>
    <w:rsid w:val="00D6473E"/>
    <w:rsid w:val="00D73297"/>
    <w:rsid w:val="00D82B5B"/>
    <w:rsid w:val="00D8683C"/>
    <w:rsid w:val="00D95FFC"/>
    <w:rsid w:val="00D9751F"/>
    <w:rsid w:val="00DA03A0"/>
    <w:rsid w:val="00DA5F4A"/>
    <w:rsid w:val="00DB42D3"/>
    <w:rsid w:val="00DC223A"/>
    <w:rsid w:val="00DC3581"/>
    <w:rsid w:val="00DD55FF"/>
    <w:rsid w:val="00DE1593"/>
    <w:rsid w:val="00DE1A1E"/>
    <w:rsid w:val="00DF104B"/>
    <w:rsid w:val="00DF34A1"/>
    <w:rsid w:val="00DF5F7B"/>
    <w:rsid w:val="00E00BB5"/>
    <w:rsid w:val="00E227E1"/>
    <w:rsid w:val="00E23A36"/>
    <w:rsid w:val="00E34F8C"/>
    <w:rsid w:val="00E44764"/>
    <w:rsid w:val="00E46242"/>
    <w:rsid w:val="00E535C0"/>
    <w:rsid w:val="00E55BAE"/>
    <w:rsid w:val="00E57A68"/>
    <w:rsid w:val="00E61D7E"/>
    <w:rsid w:val="00E63F19"/>
    <w:rsid w:val="00E73302"/>
    <w:rsid w:val="00E76F01"/>
    <w:rsid w:val="00E818E1"/>
    <w:rsid w:val="00E8495F"/>
    <w:rsid w:val="00E84B5C"/>
    <w:rsid w:val="00E87083"/>
    <w:rsid w:val="00E93DA3"/>
    <w:rsid w:val="00E96BD5"/>
    <w:rsid w:val="00EA0ACE"/>
    <w:rsid w:val="00EB2440"/>
    <w:rsid w:val="00EB3FF9"/>
    <w:rsid w:val="00EC031C"/>
    <w:rsid w:val="00EC46FB"/>
    <w:rsid w:val="00EC6EDA"/>
    <w:rsid w:val="00ED1883"/>
    <w:rsid w:val="00ED24CE"/>
    <w:rsid w:val="00ED6D04"/>
    <w:rsid w:val="00ED7613"/>
    <w:rsid w:val="00EF2029"/>
    <w:rsid w:val="00EF3560"/>
    <w:rsid w:val="00EF5230"/>
    <w:rsid w:val="00F01E6E"/>
    <w:rsid w:val="00F03FB7"/>
    <w:rsid w:val="00F14C22"/>
    <w:rsid w:val="00F21C40"/>
    <w:rsid w:val="00F26E8C"/>
    <w:rsid w:val="00F27896"/>
    <w:rsid w:val="00F35BD1"/>
    <w:rsid w:val="00F515A5"/>
    <w:rsid w:val="00F5625D"/>
    <w:rsid w:val="00F5772B"/>
    <w:rsid w:val="00F71170"/>
    <w:rsid w:val="00F73F56"/>
    <w:rsid w:val="00F73FEA"/>
    <w:rsid w:val="00F8315A"/>
    <w:rsid w:val="00F844BF"/>
    <w:rsid w:val="00F84D54"/>
    <w:rsid w:val="00F85CC8"/>
    <w:rsid w:val="00F92DCC"/>
    <w:rsid w:val="00F978E5"/>
    <w:rsid w:val="00FA17DE"/>
    <w:rsid w:val="00FA233C"/>
    <w:rsid w:val="00FB0072"/>
    <w:rsid w:val="00FB04E1"/>
    <w:rsid w:val="00FB54E7"/>
    <w:rsid w:val="00FC40D7"/>
    <w:rsid w:val="00FD2360"/>
    <w:rsid w:val="00FE6509"/>
    <w:rsid w:val="00FF4B51"/>
    <w:rsid w:val="00F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7F487"/>
  <w15:docId w15:val="{6B83787C-7DC0-4966-956C-EE196F67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1593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01E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00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E15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1593"/>
    <w:rPr>
      <w:color w:val="0563C1" w:themeColor="hyperlink"/>
      <w:u w:val="single"/>
    </w:rPr>
  </w:style>
  <w:style w:type="paragraph" w:styleId="NormalnyWeb">
    <w:name w:val="Normal (Web)"/>
    <w:basedOn w:val="Normalny"/>
    <w:link w:val="NormalnyWebZnak"/>
    <w:rsid w:val="00DE1593"/>
    <w:pPr>
      <w:widowControl w:val="0"/>
      <w:suppressAutoHyphens/>
      <w:spacing w:before="280" w:after="280" w:line="240" w:lineRule="auto"/>
      <w:jc w:val="both"/>
    </w:pPr>
    <w:rPr>
      <w:rFonts w:ascii="Times New Roman" w:eastAsia="Lucida Sans Unicode" w:hAnsi="Times New Roman" w:cs="Times New Roman"/>
      <w:kern w:val="1"/>
      <w:sz w:val="24"/>
      <w:szCs w:val="20"/>
    </w:rPr>
  </w:style>
  <w:style w:type="paragraph" w:customStyle="1" w:styleId="WW-Tekstpodstawowywcity2">
    <w:name w:val="WW-Tekst podstawowy wcięty 2"/>
    <w:basedOn w:val="Normalny"/>
    <w:rsid w:val="00DE1593"/>
    <w:pPr>
      <w:widowControl w:val="0"/>
      <w:suppressAutoHyphens/>
      <w:spacing w:after="0" w:line="240" w:lineRule="auto"/>
      <w:ind w:left="340" w:hanging="340"/>
      <w:jc w:val="both"/>
    </w:pPr>
    <w:rPr>
      <w:rFonts w:ascii="Thorndale" w:eastAsia="HG Mincho Light J" w:hAnsi="Thorndale" w:cs="Thorndale"/>
      <w:color w:val="000000"/>
      <w:kern w:val="1"/>
      <w:sz w:val="24"/>
      <w:szCs w:val="20"/>
    </w:rPr>
  </w:style>
  <w:style w:type="paragraph" w:customStyle="1" w:styleId="Tekstpodstawowy22">
    <w:name w:val="Tekst podstawowy 22"/>
    <w:basedOn w:val="Normalny"/>
    <w:rsid w:val="00DE1593"/>
    <w:pPr>
      <w:widowControl w:val="0"/>
      <w:suppressAutoHyphens/>
      <w:spacing w:after="0" w:line="340" w:lineRule="exact"/>
      <w:ind w:right="-851"/>
    </w:pPr>
    <w:rPr>
      <w:rFonts w:ascii="Times New Roman" w:eastAsia="Lucida Sans Unicode" w:hAnsi="Times New Roman" w:cs="Times New Roman"/>
      <w:kern w:val="1"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DE15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93"/>
  </w:style>
  <w:style w:type="paragraph" w:styleId="Nagwek">
    <w:name w:val="header"/>
    <w:basedOn w:val="Normalny"/>
    <w:link w:val="NagwekZnak"/>
    <w:uiPriority w:val="99"/>
    <w:unhideWhenUsed/>
    <w:rsid w:val="00014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9DE"/>
  </w:style>
  <w:style w:type="paragraph" w:styleId="Stopka">
    <w:name w:val="footer"/>
    <w:basedOn w:val="Normalny"/>
    <w:link w:val="StopkaZnak"/>
    <w:uiPriority w:val="99"/>
    <w:unhideWhenUsed/>
    <w:rsid w:val="00014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9DE"/>
  </w:style>
  <w:style w:type="paragraph" w:styleId="Tekstdymka">
    <w:name w:val="Balloon Text"/>
    <w:basedOn w:val="Normalny"/>
    <w:link w:val="TekstdymkaZnak"/>
    <w:uiPriority w:val="99"/>
    <w:semiHidden/>
    <w:unhideWhenUsed/>
    <w:rsid w:val="00014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9DE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40D7"/>
    <w:rPr>
      <w:color w:val="808080"/>
      <w:shd w:val="clear" w:color="auto" w:fill="E6E6E6"/>
    </w:rPr>
  </w:style>
  <w:style w:type="character" w:customStyle="1" w:styleId="WW8Num2z0">
    <w:name w:val="WW8Num2z0"/>
    <w:rsid w:val="00AA2CFD"/>
    <w:rPr>
      <w:rFonts w:ascii="Wingdings 2" w:hAnsi="Wingdings 2" w:cs="OpenSymbol"/>
    </w:rPr>
  </w:style>
  <w:style w:type="paragraph" w:customStyle="1" w:styleId="Zawartotabeli">
    <w:name w:val="Zawartość tabeli"/>
    <w:basedOn w:val="Normalny"/>
    <w:rsid w:val="00AA2CF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Bezodstpw">
    <w:name w:val="No Spacing"/>
    <w:uiPriority w:val="1"/>
    <w:qFormat/>
    <w:rsid w:val="009770A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430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podstawowywcity31">
    <w:name w:val="Tekst podstawowy wcięty 31"/>
    <w:basedOn w:val="Normalny"/>
    <w:rsid w:val="00230EB1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</w:rPr>
  </w:style>
  <w:style w:type="character" w:styleId="Pogrubienie">
    <w:name w:val="Strong"/>
    <w:qFormat/>
    <w:rsid w:val="00A907DF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801EC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locked/>
    <w:rsid w:val="001862BA"/>
  </w:style>
  <w:style w:type="character" w:customStyle="1" w:styleId="WW8Num1z0">
    <w:name w:val="WW8Num1z0"/>
    <w:rsid w:val="00377229"/>
  </w:style>
  <w:style w:type="paragraph" w:customStyle="1" w:styleId="UmowaParagraf">
    <w:name w:val="UmowaParagraf"/>
    <w:basedOn w:val="Normalny"/>
    <w:autoRedefine/>
    <w:rsid w:val="00AF4833"/>
    <w:pPr>
      <w:tabs>
        <w:tab w:val="left" w:pos="360"/>
        <w:tab w:val="left" w:pos="907"/>
        <w:tab w:val="left" w:pos="1361"/>
        <w:tab w:val="left" w:pos="1531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ormalnyWebZnak">
    <w:name w:val="Normalny (Web) Znak"/>
    <w:link w:val="NormalnyWeb"/>
    <w:rsid w:val="00AF4833"/>
    <w:rPr>
      <w:rFonts w:ascii="Times New Roman" w:eastAsia="Lucida Sans Unicode" w:hAnsi="Times New Roman" w:cs="Times New Roman"/>
      <w:kern w:val="1"/>
      <w:sz w:val="24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006C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4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E9CA5-951E-439F-87CD-CFF77C2E4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Nowicka</dc:creator>
  <cp:lastModifiedBy>logistyka</cp:lastModifiedBy>
  <cp:revision>2</cp:revision>
  <cp:lastPrinted>2021-02-05T08:30:00Z</cp:lastPrinted>
  <dcterms:created xsi:type="dcterms:W3CDTF">2021-02-05T09:21:00Z</dcterms:created>
  <dcterms:modified xsi:type="dcterms:W3CDTF">2021-02-05T09:21:00Z</dcterms:modified>
</cp:coreProperties>
</file>