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09" w:rsidRPr="00024E7F" w:rsidRDefault="00573909" w:rsidP="00573909">
      <w:pPr>
        <w:pStyle w:val="Bezodstpw"/>
        <w:jc w:val="right"/>
        <w:rPr>
          <w:b/>
          <w:sz w:val="24"/>
          <w:szCs w:val="24"/>
        </w:rPr>
      </w:pPr>
      <w:r w:rsidRPr="00024E7F">
        <w:rPr>
          <w:b/>
          <w:sz w:val="24"/>
          <w:szCs w:val="24"/>
        </w:rPr>
        <w:t>Załącznik nr 3</w:t>
      </w:r>
    </w:p>
    <w:p w:rsidR="00573909" w:rsidRPr="00024E7F" w:rsidRDefault="00573909" w:rsidP="00573909">
      <w:pPr>
        <w:pStyle w:val="Bezodstpw"/>
        <w:jc w:val="right"/>
        <w:rPr>
          <w:b/>
          <w:sz w:val="24"/>
          <w:szCs w:val="24"/>
        </w:rPr>
      </w:pPr>
    </w:p>
    <w:p w:rsidR="00573909" w:rsidRPr="00024E7F" w:rsidRDefault="00573909" w:rsidP="00573909">
      <w:pPr>
        <w:pStyle w:val="Bezodstpw"/>
        <w:jc w:val="center"/>
        <w:rPr>
          <w:b/>
          <w:sz w:val="24"/>
          <w:szCs w:val="24"/>
        </w:rPr>
      </w:pPr>
      <w:r w:rsidRPr="00024E7F">
        <w:rPr>
          <w:b/>
          <w:sz w:val="24"/>
          <w:szCs w:val="24"/>
        </w:rPr>
        <w:t>Projektowane postanowienia umowy</w:t>
      </w:r>
    </w:p>
    <w:p w:rsidR="00573909" w:rsidRPr="00024E7F" w:rsidRDefault="00573909" w:rsidP="00573909">
      <w:pPr>
        <w:pStyle w:val="Bezodstpw"/>
        <w:jc w:val="center"/>
        <w:rPr>
          <w:b/>
          <w:sz w:val="24"/>
          <w:szCs w:val="24"/>
        </w:rPr>
      </w:pPr>
    </w:p>
    <w:p w:rsidR="00573909" w:rsidRPr="00024E7F" w:rsidRDefault="00573909" w:rsidP="00573909">
      <w:pPr>
        <w:pStyle w:val="Bezodstpw"/>
        <w:jc w:val="center"/>
        <w:rPr>
          <w:b/>
          <w:sz w:val="24"/>
          <w:szCs w:val="24"/>
        </w:rPr>
      </w:pPr>
      <w:r w:rsidRPr="00024E7F">
        <w:rPr>
          <w:b/>
          <w:sz w:val="24"/>
          <w:szCs w:val="24"/>
        </w:rPr>
        <w:t xml:space="preserve">Umowa </w:t>
      </w:r>
      <w:r w:rsidR="005372E0" w:rsidRPr="00024E7F">
        <w:rPr>
          <w:b/>
          <w:sz w:val="24"/>
          <w:szCs w:val="24"/>
        </w:rPr>
        <w:t>nr</w:t>
      </w:r>
      <w:r w:rsidRPr="00024E7F">
        <w:rPr>
          <w:b/>
          <w:sz w:val="24"/>
          <w:szCs w:val="24"/>
        </w:rPr>
        <w:t xml:space="preserve">          /2</w:t>
      </w:r>
      <w:r w:rsidR="002565CA" w:rsidRPr="00024E7F">
        <w:rPr>
          <w:b/>
          <w:sz w:val="24"/>
          <w:szCs w:val="24"/>
        </w:rPr>
        <w:t>3</w:t>
      </w:r>
    </w:p>
    <w:p w:rsidR="00573909" w:rsidRPr="00024E7F" w:rsidRDefault="00573909" w:rsidP="00573909">
      <w:pPr>
        <w:pStyle w:val="Tekstpodstawowy"/>
        <w:spacing w:line="240" w:lineRule="atLeast"/>
        <w:jc w:val="center"/>
        <w:rPr>
          <w:color w:val="auto"/>
          <w:szCs w:val="24"/>
        </w:rPr>
      </w:pPr>
      <w:r w:rsidRPr="00024E7F">
        <w:rPr>
          <w:color w:val="auto"/>
          <w:szCs w:val="24"/>
        </w:rPr>
        <w:t>zawarta w</w:t>
      </w:r>
      <w:r w:rsidR="005372E0" w:rsidRPr="00024E7F">
        <w:rPr>
          <w:color w:val="auto"/>
          <w:szCs w:val="24"/>
        </w:rPr>
        <w:t xml:space="preserve"> Suchej Beskidzkiej w</w:t>
      </w:r>
      <w:r w:rsidRPr="00024E7F">
        <w:rPr>
          <w:color w:val="auto"/>
          <w:szCs w:val="24"/>
        </w:rPr>
        <w:t xml:space="preserve"> dniu ……..202</w:t>
      </w:r>
      <w:r w:rsidR="002565CA" w:rsidRPr="00024E7F">
        <w:rPr>
          <w:color w:val="auto"/>
          <w:szCs w:val="24"/>
        </w:rPr>
        <w:t>3</w:t>
      </w:r>
      <w:r w:rsidR="005372E0" w:rsidRPr="00024E7F">
        <w:rPr>
          <w:color w:val="auto"/>
          <w:szCs w:val="24"/>
        </w:rPr>
        <w:t xml:space="preserve"> </w:t>
      </w:r>
      <w:r w:rsidRPr="00024E7F">
        <w:rPr>
          <w:color w:val="auto"/>
          <w:szCs w:val="24"/>
        </w:rPr>
        <w:t>r.</w:t>
      </w:r>
    </w:p>
    <w:p w:rsidR="00573909" w:rsidRPr="00024E7F" w:rsidRDefault="00573909" w:rsidP="00573909">
      <w:pPr>
        <w:pStyle w:val="Tekstpodstawowy"/>
        <w:spacing w:line="240" w:lineRule="atLeast"/>
        <w:jc w:val="center"/>
        <w:rPr>
          <w:color w:val="auto"/>
          <w:szCs w:val="24"/>
        </w:rPr>
      </w:pPr>
      <w:r w:rsidRPr="00024E7F">
        <w:rPr>
          <w:color w:val="auto"/>
          <w:szCs w:val="24"/>
        </w:rPr>
        <w:t>pomiędzy:</w:t>
      </w:r>
    </w:p>
    <w:p w:rsidR="00573909" w:rsidRPr="00024E7F" w:rsidRDefault="00573909" w:rsidP="00573909">
      <w:pPr>
        <w:pStyle w:val="Tekstpodstawowy"/>
        <w:spacing w:line="240" w:lineRule="atLeast"/>
        <w:jc w:val="center"/>
        <w:rPr>
          <w:color w:val="auto"/>
          <w:szCs w:val="24"/>
        </w:rPr>
      </w:pPr>
    </w:p>
    <w:p w:rsidR="002565CA" w:rsidRPr="00024E7F" w:rsidRDefault="002565CA" w:rsidP="002565CA">
      <w:pPr>
        <w:autoSpaceDE w:val="0"/>
        <w:autoSpaceDN w:val="0"/>
        <w:adjustRightInd w:val="0"/>
        <w:rPr>
          <w:sz w:val="24"/>
          <w:szCs w:val="24"/>
        </w:rPr>
      </w:pPr>
      <w:r w:rsidRPr="00024E7F">
        <w:rPr>
          <w:b/>
          <w:bCs/>
          <w:sz w:val="24"/>
          <w:szCs w:val="24"/>
        </w:rPr>
        <w:t xml:space="preserve">Zespołem Opieki Zdrowotnej w Suchej Beskidzkiej </w:t>
      </w:r>
      <w:r w:rsidRPr="00024E7F">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zwanym dalej w treści umowy </w:t>
      </w:r>
      <w:r w:rsidRPr="00024E7F">
        <w:rPr>
          <w:b/>
          <w:sz w:val="24"/>
          <w:szCs w:val="24"/>
        </w:rPr>
        <w:t>„Zamawiającym”</w:t>
      </w:r>
      <w:r w:rsidRPr="00024E7F">
        <w:rPr>
          <w:sz w:val="24"/>
          <w:szCs w:val="24"/>
        </w:rPr>
        <w:t xml:space="preserve">, </w:t>
      </w:r>
    </w:p>
    <w:p w:rsidR="002565CA" w:rsidRPr="00024E7F" w:rsidRDefault="002565CA" w:rsidP="002565CA">
      <w:pPr>
        <w:autoSpaceDE w:val="0"/>
        <w:autoSpaceDN w:val="0"/>
        <w:adjustRightInd w:val="0"/>
        <w:rPr>
          <w:sz w:val="24"/>
          <w:szCs w:val="24"/>
        </w:rPr>
      </w:pPr>
      <w:r w:rsidRPr="00024E7F">
        <w:rPr>
          <w:sz w:val="24"/>
          <w:szCs w:val="24"/>
        </w:rPr>
        <w:t>w imieniu którego działa:</w:t>
      </w:r>
    </w:p>
    <w:p w:rsidR="002565CA" w:rsidRPr="00024E7F" w:rsidRDefault="002565CA" w:rsidP="002565CA">
      <w:pPr>
        <w:pStyle w:val="Tekstpodstawowy"/>
        <w:spacing w:line="240" w:lineRule="atLeast"/>
        <w:rPr>
          <w:szCs w:val="24"/>
        </w:rPr>
      </w:pPr>
      <w:r w:rsidRPr="00024E7F">
        <w:rPr>
          <w:szCs w:val="24"/>
        </w:rPr>
        <w:t>lek. Marek Haber - Dyrektor Zespołu</w:t>
      </w:r>
    </w:p>
    <w:p w:rsidR="002565CA" w:rsidRPr="00024E7F" w:rsidRDefault="002565CA" w:rsidP="002565CA">
      <w:pPr>
        <w:pStyle w:val="Tekstpodstawowy"/>
        <w:spacing w:line="240" w:lineRule="atLeast"/>
        <w:rPr>
          <w:color w:val="auto"/>
          <w:szCs w:val="24"/>
        </w:rPr>
      </w:pPr>
      <w:r w:rsidRPr="00024E7F">
        <w:rPr>
          <w:color w:val="auto"/>
          <w:szCs w:val="24"/>
        </w:rPr>
        <w:t xml:space="preserve">a </w:t>
      </w:r>
    </w:p>
    <w:p w:rsidR="002565CA" w:rsidRPr="00024E7F" w:rsidRDefault="002565CA" w:rsidP="005372E0">
      <w:pPr>
        <w:pStyle w:val="Tekstpodstawowy"/>
        <w:spacing w:line="360" w:lineRule="auto"/>
        <w:rPr>
          <w:color w:val="auto"/>
          <w:szCs w:val="24"/>
        </w:rPr>
      </w:pPr>
      <w:r w:rsidRPr="00024E7F">
        <w:rPr>
          <w:color w:val="auto"/>
          <w:szCs w:val="24"/>
        </w:rPr>
        <w:t>………………………………………..</w:t>
      </w:r>
    </w:p>
    <w:p w:rsidR="00573909" w:rsidRPr="00024E7F" w:rsidRDefault="00573909" w:rsidP="005372E0">
      <w:pPr>
        <w:pStyle w:val="Tekstpodstawowy"/>
        <w:spacing w:line="360" w:lineRule="auto"/>
        <w:jc w:val="both"/>
        <w:rPr>
          <w:color w:val="auto"/>
          <w:szCs w:val="24"/>
        </w:rPr>
      </w:pPr>
      <w:r w:rsidRPr="00024E7F">
        <w:rPr>
          <w:color w:val="auto"/>
          <w:szCs w:val="24"/>
        </w:rPr>
        <w:t>zwaną dalej w treści umowy „</w:t>
      </w:r>
      <w:r w:rsidR="00011728" w:rsidRPr="00024E7F">
        <w:rPr>
          <w:color w:val="auto"/>
          <w:szCs w:val="24"/>
        </w:rPr>
        <w:t>Wykonawcą</w:t>
      </w:r>
      <w:r w:rsidRPr="00024E7F">
        <w:rPr>
          <w:color w:val="auto"/>
          <w:szCs w:val="24"/>
        </w:rPr>
        <w:t>” w imieniu, której działa:</w:t>
      </w:r>
    </w:p>
    <w:p w:rsidR="005372E0" w:rsidRPr="00024E7F" w:rsidRDefault="005372E0" w:rsidP="005372E0">
      <w:pPr>
        <w:pStyle w:val="Tekstpodstawowy"/>
        <w:spacing w:line="360" w:lineRule="auto"/>
        <w:jc w:val="both"/>
        <w:rPr>
          <w:color w:val="auto"/>
          <w:szCs w:val="24"/>
        </w:rPr>
      </w:pPr>
      <w:r w:rsidRPr="00024E7F">
        <w:rPr>
          <w:color w:val="auto"/>
          <w:szCs w:val="24"/>
        </w:rPr>
        <w:t>………………………………………..</w:t>
      </w:r>
    </w:p>
    <w:p w:rsidR="00573909" w:rsidRPr="00917C7F" w:rsidRDefault="00573909" w:rsidP="00573909">
      <w:pPr>
        <w:pStyle w:val="Tekstpodstawowy"/>
        <w:spacing w:line="240" w:lineRule="atLeast"/>
        <w:rPr>
          <w:color w:val="auto"/>
          <w:szCs w:val="24"/>
        </w:rPr>
      </w:pPr>
    </w:p>
    <w:p w:rsidR="00573909" w:rsidRPr="00917C7F" w:rsidRDefault="00573909" w:rsidP="005372E0">
      <w:pPr>
        <w:pStyle w:val="Tekstpodstawowy"/>
        <w:jc w:val="center"/>
        <w:rPr>
          <w:color w:val="auto"/>
          <w:szCs w:val="24"/>
        </w:rPr>
      </w:pPr>
      <w:r w:rsidRPr="00917C7F">
        <w:rPr>
          <w:color w:val="auto"/>
          <w:szCs w:val="24"/>
        </w:rPr>
        <w:t xml:space="preserve">W wyniku wyboru oferty </w:t>
      </w:r>
      <w:r w:rsidR="00011728" w:rsidRPr="00917C7F">
        <w:rPr>
          <w:color w:val="auto"/>
          <w:szCs w:val="24"/>
        </w:rPr>
        <w:t>Wykonawcy</w:t>
      </w:r>
      <w:r w:rsidRPr="00917C7F">
        <w:rPr>
          <w:color w:val="auto"/>
          <w:szCs w:val="24"/>
        </w:rPr>
        <w:t xml:space="preserve"> złożonej w toku postępowania o udzielenie zamówienia publicznego w trybie </w:t>
      </w:r>
      <w:r w:rsidR="00501FA1" w:rsidRPr="00917C7F">
        <w:rPr>
          <w:color w:val="auto"/>
          <w:szCs w:val="24"/>
        </w:rPr>
        <w:t xml:space="preserve"> przetargu nieograniczonego</w:t>
      </w:r>
      <w:r w:rsidR="00011728" w:rsidRPr="00917C7F">
        <w:rPr>
          <w:color w:val="auto"/>
          <w:szCs w:val="24"/>
        </w:rPr>
        <w:t xml:space="preserve"> </w:t>
      </w:r>
      <w:r w:rsidRPr="00917C7F">
        <w:rPr>
          <w:color w:val="auto"/>
          <w:szCs w:val="24"/>
        </w:rPr>
        <w:t xml:space="preserve"> na</w:t>
      </w:r>
    </w:p>
    <w:p w:rsidR="00573909" w:rsidRPr="00917C7F" w:rsidRDefault="00573909" w:rsidP="005372E0">
      <w:pPr>
        <w:jc w:val="center"/>
        <w:rPr>
          <w:bCs/>
          <w:sz w:val="24"/>
          <w:szCs w:val="24"/>
        </w:rPr>
      </w:pPr>
      <w:r w:rsidRPr="00917C7F">
        <w:rPr>
          <w:bCs/>
          <w:sz w:val="24"/>
          <w:szCs w:val="24"/>
        </w:rPr>
        <w:t>dostawę</w:t>
      </w:r>
      <w:r w:rsidRPr="00917C7F">
        <w:rPr>
          <w:bCs/>
          <w:iCs/>
          <w:sz w:val="24"/>
          <w:szCs w:val="24"/>
        </w:rPr>
        <w:t xml:space="preserve"> gazów medycznych i technicznych,  dzierżawę zbiorników na ciekły tlen medyczny oraz zbiornika na ciekły azot,  dzierżawę  butli wraz z transportem</w:t>
      </w:r>
      <w:r w:rsidRPr="00917C7F">
        <w:rPr>
          <w:bCs/>
          <w:sz w:val="24"/>
          <w:szCs w:val="24"/>
        </w:rPr>
        <w:t>.</w:t>
      </w:r>
    </w:p>
    <w:p w:rsidR="00573909" w:rsidRPr="00917C7F" w:rsidRDefault="00573909" w:rsidP="005372E0">
      <w:pPr>
        <w:pStyle w:val="Tekstpodstawowy"/>
        <w:tabs>
          <w:tab w:val="center" w:pos="4649"/>
          <w:tab w:val="left" w:pos="7705"/>
        </w:tabs>
        <w:jc w:val="center"/>
        <w:rPr>
          <w:color w:val="auto"/>
          <w:szCs w:val="24"/>
        </w:rPr>
      </w:pPr>
      <w:r w:rsidRPr="00917C7F">
        <w:rPr>
          <w:color w:val="auto"/>
          <w:szCs w:val="24"/>
        </w:rPr>
        <w:t>(znak: ZOZ.V.010/DZP/</w:t>
      </w:r>
      <w:r w:rsidR="002565CA" w:rsidRPr="00917C7F">
        <w:rPr>
          <w:color w:val="auto"/>
          <w:szCs w:val="24"/>
        </w:rPr>
        <w:t>52</w:t>
      </w:r>
      <w:r w:rsidRPr="00917C7F">
        <w:rPr>
          <w:color w:val="auto"/>
          <w:szCs w:val="24"/>
        </w:rPr>
        <w:t>/</w:t>
      </w:r>
      <w:r w:rsidR="00011728" w:rsidRPr="00917C7F">
        <w:rPr>
          <w:color w:val="auto"/>
          <w:szCs w:val="24"/>
        </w:rPr>
        <w:t>2</w:t>
      </w:r>
      <w:r w:rsidR="002565CA" w:rsidRPr="00917C7F">
        <w:rPr>
          <w:color w:val="auto"/>
          <w:szCs w:val="24"/>
        </w:rPr>
        <w:t>3</w:t>
      </w:r>
      <w:r w:rsidRPr="00917C7F">
        <w:rPr>
          <w:color w:val="auto"/>
          <w:szCs w:val="24"/>
        </w:rPr>
        <w:t xml:space="preserve">) prowadzonego przez </w:t>
      </w:r>
      <w:r w:rsidR="005372E0" w:rsidRPr="00917C7F">
        <w:rPr>
          <w:color w:val="auto"/>
          <w:szCs w:val="24"/>
        </w:rPr>
        <w:t>Z</w:t>
      </w:r>
      <w:r w:rsidRPr="00917C7F">
        <w:rPr>
          <w:color w:val="auto"/>
          <w:szCs w:val="24"/>
        </w:rPr>
        <w:t>amawiającego, została zawarta umowa o następującej treści:</w:t>
      </w:r>
    </w:p>
    <w:p w:rsidR="005372E0" w:rsidRPr="00024E7F" w:rsidRDefault="005372E0" w:rsidP="005372E0">
      <w:pPr>
        <w:pStyle w:val="Tekstpodstawowy"/>
        <w:tabs>
          <w:tab w:val="center" w:pos="4649"/>
          <w:tab w:val="left" w:pos="7705"/>
        </w:tabs>
        <w:jc w:val="center"/>
        <w:rPr>
          <w:color w:val="auto"/>
          <w:szCs w:val="24"/>
        </w:rPr>
      </w:pPr>
    </w:p>
    <w:p w:rsidR="00BE5636" w:rsidRPr="00024E7F" w:rsidRDefault="00BE5636" w:rsidP="005372E0">
      <w:pPr>
        <w:pStyle w:val="Tekstpodstawowy"/>
        <w:tabs>
          <w:tab w:val="center" w:pos="4649"/>
          <w:tab w:val="left" w:pos="7705"/>
        </w:tabs>
        <w:jc w:val="center"/>
        <w:rPr>
          <w:color w:val="auto"/>
          <w:szCs w:val="24"/>
        </w:rPr>
      </w:pPr>
    </w:p>
    <w:p w:rsidR="00573909" w:rsidRPr="00024E7F" w:rsidRDefault="00573909" w:rsidP="00573909">
      <w:pPr>
        <w:pStyle w:val="Tekstpodstawowy"/>
        <w:jc w:val="center"/>
        <w:rPr>
          <w:color w:val="auto"/>
          <w:szCs w:val="24"/>
        </w:rPr>
      </w:pPr>
      <w:r w:rsidRPr="00024E7F">
        <w:rPr>
          <w:color w:val="auto"/>
          <w:szCs w:val="24"/>
        </w:rPr>
        <w:t>§ 1</w:t>
      </w:r>
    </w:p>
    <w:p w:rsidR="00573909" w:rsidRPr="00024E7F" w:rsidRDefault="00573909" w:rsidP="00573909">
      <w:pPr>
        <w:pStyle w:val="Tekstpodstawowy"/>
        <w:jc w:val="center"/>
        <w:rPr>
          <w:b/>
          <w:color w:val="auto"/>
          <w:szCs w:val="24"/>
        </w:rPr>
      </w:pPr>
      <w:r w:rsidRPr="00024E7F">
        <w:rPr>
          <w:b/>
          <w:color w:val="auto"/>
          <w:szCs w:val="24"/>
        </w:rPr>
        <w:t>PRZEDMIOT UMOWY</w:t>
      </w:r>
    </w:p>
    <w:p w:rsidR="00573909" w:rsidRPr="00917C7F" w:rsidRDefault="00573909" w:rsidP="00573909">
      <w:pPr>
        <w:pStyle w:val="Tekstpodstawowy2"/>
        <w:rPr>
          <w:rFonts w:ascii="Times New Roman" w:hAnsi="Times New Roman"/>
          <w:b w:val="0"/>
          <w:szCs w:val="24"/>
        </w:rPr>
      </w:pPr>
      <w:r w:rsidRPr="00917C7F">
        <w:rPr>
          <w:rFonts w:ascii="Times New Roman" w:hAnsi="Times New Roman"/>
          <w:b w:val="0"/>
          <w:szCs w:val="24"/>
        </w:rPr>
        <w:t>Na podstawie złożonej oferty przetargowej</w:t>
      </w:r>
      <w:r w:rsidR="00917C7F" w:rsidRPr="00917C7F">
        <w:rPr>
          <w:rFonts w:ascii="Times New Roman" w:hAnsi="Times New Roman"/>
          <w:b w:val="0"/>
          <w:szCs w:val="24"/>
        </w:rPr>
        <w:t xml:space="preserve"> Zamawiający zleca, a</w:t>
      </w:r>
      <w:r w:rsidRPr="00917C7F">
        <w:rPr>
          <w:rFonts w:ascii="Times New Roman" w:hAnsi="Times New Roman"/>
          <w:b w:val="0"/>
          <w:szCs w:val="24"/>
        </w:rPr>
        <w:t xml:space="preserve"> </w:t>
      </w:r>
      <w:r w:rsidR="00011728" w:rsidRPr="00917C7F">
        <w:rPr>
          <w:rFonts w:ascii="Times New Roman" w:hAnsi="Times New Roman"/>
          <w:b w:val="0"/>
          <w:szCs w:val="24"/>
        </w:rPr>
        <w:t>Wykonawca</w:t>
      </w:r>
      <w:r w:rsidRPr="00917C7F">
        <w:rPr>
          <w:rFonts w:ascii="Times New Roman" w:hAnsi="Times New Roman"/>
          <w:b w:val="0"/>
          <w:szCs w:val="24"/>
        </w:rPr>
        <w:t xml:space="preserve"> zobowiązuje się do ( w zależności od wygranego pakietu):</w:t>
      </w:r>
    </w:p>
    <w:p w:rsidR="00573909" w:rsidRPr="00024E7F" w:rsidRDefault="00573909" w:rsidP="00573909">
      <w:pPr>
        <w:pStyle w:val="Tekstpodstawowy"/>
        <w:jc w:val="both"/>
        <w:rPr>
          <w:color w:val="auto"/>
          <w:szCs w:val="24"/>
        </w:rPr>
      </w:pPr>
      <w:r w:rsidRPr="00024E7F">
        <w:rPr>
          <w:color w:val="auto"/>
          <w:szCs w:val="24"/>
        </w:rPr>
        <w:t xml:space="preserve">1. Wydzierżawienia </w:t>
      </w:r>
      <w:r w:rsidR="00BE5636" w:rsidRPr="00024E7F">
        <w:rPr>
          <w:color w:val="auto"/>
          <w:szCs w:val="24"/>
        </w:rPr>
        <w:t>Z</w:t>
      </w:r>
      <w:r w:rsidRPr="00024E7F">
        <w:rPr>
          <w:color w:val="auto"/>
          <w:szCs w:val="24"/>
        </w:rPr>
        <w:t>amawiającemu zbiorników gazów ciekłych i butli gazów    sprężonych wyszczególnionych w załączniku nr 1.</w:t>
      </w:r>
    </w:p>
    <w:p w:rsidR="00573909" w:rsidRPr="00024E7F" w:rsidRDefault="00573909" w:rsidP="00573909">
      <w:pPr>
        <w:pStyle w:val="Tekstpodstawowy"/>
        <w:jc w:val="both"/>
        <w:rPr>
          <w:color w:val="auto"/>
          <w:szCs w:val="24"/>
        </w:rPr>
      </w:pPr>
      <w:r w:rsidRPr="00024E7F">
        <w:rPr>
          <w:color w:val="auto"/>
          <w:szCs w:val="24"/>
        </w:rPr>
        <w:t>2. Dostawy gazów medycznych i technicznych, których asortyment i ilości są określone w załączniku nr 1 do niniejszej umowy.</w:t>
      </w:r>
    </w:p>
    <w:p w:rsidR="00573909" w:rsidRPr="00024E7F" w:rsidRDefault="00573909" w:rsidP="00573909">
      <w:pPr>
        <w:pStyle w:val="Tekstpodstawowy"/>
        <w:jc w:val="both"/>
        <w:rPr>
          <w:color w:val="auto"/>
          <w:szCs w:val="24"/>
        </w:rPr>
      </w:pPr>
      <w:r w:rsidRPr="00024E7F">
        <w:rPr>
          <w:color w:val="auto"/>
          <w:szCs w:val="24"/>
        </w:rPr>
        <w:t>3. Transportu gazów.</w:t>
      </w:r>
    </w:p>
    <w:p w:rsidR="00573909" w:rsidRPr="00024E7F" w:rsidRDefault="00573909" w:rsidP="00573909">
      <w:pPr>
        <w:pStyle w:val="Tekstpodstawowy"/>
        <w:jc w:val="both"/>
        <w:rPr>
          <w:color w:val="auto"/>
          <w:szCs w:val="24"/>
        </w:rPr>
      </w:pPr>
      <w:r w:rsidRPr="00024E7F">
        <w:rPr>
          <w:color w:val="auto"/>
          <w:szCs w:val="24"/>
        </w:rPr>
        <w:t xml:space="preserve">4. </w:t>
      </w:r>
      <w:r w:rsidRPr="00CD5247">
        <w:rPr>
          <w:color w:val="auto"/>
          <w:szCs w:val="24"/>
        </w:rPr>
        <w:t>W</w:t>
      </w:r>
      <w:r w:rsidRPr="00CD5247">
        <w:rPr>
          <w:color w:val="auto"/>
          <w:spacing w:val="-1"/>
          <w:szCs w:val="24"/>
        </w:rPr>
        <w:t>yk</w:t>
      </w:r>
      <w:r w:rsidRPr="00CD5247">
        <w:rPr>
          <w:color w:val="auto"/>
          <w:szCs w:val="24"/>
        </w:rPr>
        <w:t>onyw</w:t>
      </w:r>
      <w:r w:rsidRPr="00CD5247">
        <w:rPr>
          <w:color w:val="auto"/>
          <w:spacing w:val="-1"/>
          <w:szCs w:val="24"/>
        </w:rPr>
        <w:t>a</w:t>
      </w:r>
      <w:r w:rsidRPr="00CD5247">
        <w:rPr>
          <w:color w:val="auto"/>
          <w:szCs w:val="24"/>
        </w:rPr>
        <w:t>nia</w:t>
      </w:r>
      <w:r w:rsidR="00742493" w:rsidRPr="00CD5247">
        <w:rPr>
          <w:color w:val="auto"/>
          <w:szCs w:val="24"/>
        </w:rPr>
        <w:t xml:space="preserve"> przeglądów i </w:t>
      </w:r>
      <w:r w:rsidRPr="00CD5247">
        <w:rPr>
          <w:color w:val="auto"/>
          <w:szCs w:val="24"/>
        </w:rPr>
        <w:t xml:space="preserve"> u</w:t>
      </w:r>
      <w:r w:rsidRPr="00CD5247">
        <w:rPr>
          <w:color w:val="auto"/>
          <w:spacing w:val="-1"/>
          <w:szCs w:val="24"/>
        </w:rPr>
        <w:t>s</w:t>
      </w:r>
      <w:r w:rsidRPr="00CD5247">
        <w:rPr>
          <w:color w:val="auto"/>
          <w:szCs w:val="24"/>
        </w:rPr>
        <w:t xml:space="preserve">ług </w:t>
      </w:r>
      <w:r w:rsidRPr="00CD5247">
        <w:rPr>
          <w:color w:val="auto"/>
          <w:spacing w:val="-2"/>
          <w:szCs w:val="24"/>
        </w:rPr>
        <w:t>se</w:t>
      </w:r>
      <w:r w:rsidRPr="00CD5247">
        <w:rPr>
          <w:color w:val="auto"/>
          <w:szCs w:val="24"/>
        </w:rPr>
        <w:t>rw</w:t>
      </w:r>
      <w:r w:rsidRPr="00CD5247">
        <w:rPr>
          <w:color w:val="auto"/>
          <w:spacing w:val="1"/>
          <w:szCs w:val="24"/>
        </w:rPr>
        <w:t>i</w:t>
      </w:r>
      <w:r w:rsidRPr="00CD5247">
        <w:rPr>
          <w:color w:val="auto"/>
          <w:spacing w:val="-2"/>
          <w:szCs w:val="24"/>
        </w:rPr>
        <w:t>s</w:t>
      </w:r>
      <w:r w:rsidRPr="00CD5247">
        <w:rPr>
          <w:color w:val="auto"/>
          <w:szCs w:val="24"/>
        </w:rPr>
        <w:t>o</w:t>
      </w:r>
      <w:r w:rsidRPr="00CD5247">
        <w:rPr>
          <w:color w:val="auto"/>
          <w:spacing w:val="4"/>
          <w:szCs w:val="24"/>
        </w:rPr>
        <w:t>w</w:t>
      </w:r>
      <w:r w:rsidRPr="00CD5247">
        <w:rPr>
          <w:color w:val="auto"/>
          <w:spacing w:val="-1"/>
          <w:szCs w:val="24"/>
        </w:rPr>
        <w:t>y</w:t>
      </w:r>
      <w:r w:rsidRPr="00CD5247">
        <w:rPr>
          <w:color w:val="auto"/>
          <w:szCs w:val="24"/>
        </w:rPr>
        <w:t>ch</w:t>
      </w:r>
      <w:r w:rsidRPr="00024E7F">
        <w:rPr>
          <w:color w:val="auto"/>
          <w:spacing w:val="-1"/>
          <w:szCs w:val="24"/>
        </w:rPr>
        <w:t xml:space="preserve"> </w:t>
      </w:r>
      <w:r w:rsidRPr="00024E7F">
        <w:rPr>
          <w:color w:val="auto"/>
          <w:szCs w:val="24"/>
        </w:rPr>
        <w:t>in</w:t>
      </w:r>
      <w:r w:rsidRPr="00024E7F">
        <w:rPr>
          <w:color w:val="auto"/>
          <w:spacing w:val="-2"/>
          <w:szCs w:val="24"/>
        </w:rPr>
        <w:t>s</w:t>
      </w:r>
      <w:r w:rsidRPr="00024E7F">
        <w:rPr>
          <w:color w:val="auto"/>
          <w:szCs w:val="24"/>
        </w:rPr>
        <w:t>t</w:t>
      </w:r>
      <w:r w:rsidRPr="00024E7F">
        <w:rPr>
          <w:color w:val="auto"/>
          <w:spacing w:val="-2"/>
          <w:szCs w:val="24"/>
        </w:rPr>
        <w:t>a</w:t>
      </w:r>
      <w:r w:rsidRPr="00024E7F">
        <w:rPr>
          <w:color w:val="auto"/>
          <w:szCs w:val="24"/>
        </w:rPr>
        <w:t>l</w:t>
      </w:r>
      <w:r w:rsidRPr="00024E7F">
        <w:rPr>
          <w:color w:val="auto"/>
          <w:spacing w:val="-2"/>
          <w:szCs w:val="24"/>
        </w:rPr>
        <w:t>a</w:t>
      </w:r>
      <w:r w:rsidRPr="00024E7F">
        <w:rPr>
          <w:color w:val="auto"/>
          <w:szCs w:val="24"/>
        </w:rPr>
        <w:t xml:space="preserve">cji </w:t>
      </w:r>
      <w:r w:rsidRPr="00024E7F">
        <w:rPr>
          <w:color w:val="auto"/>
          <w:spacing w:val="-2"/>
          <w:szCs w:val="24"/>
        </w:rPr>
        <w:t>g</w:t>
      </w:r>
      <w:r w:rsidRPr="00024E7F">
        <w:rPr>
          <w:color w:val="auto"/>
          <w:spacing w:val="1"/>
          <w:szCs w:val="24"/>
        </w:rPr>
        <w:t>a</w:t>
      </w:r>
      <w:r w:rsidRPr="00024E7F">
        <w:rPr>
          <w:color w:val="auto"/>
          <w:spacing w:val="-1"/>
          <w:szCs w:val="24"/>
        </w:rPr>
        <w:t>z</w:t>
      </w:r>
      <w:r w:rsidRPr="00024E7F">
        <w:rPr>
          <w:color w:val="auto"/>
          <w:szCs w:val="24"/>
        </w:rPr>
        <w:t>ów</w:t>
      </w:r>
      <w:r w:rsidRPr="00024E7F">
        <w:rPr>
          <w:color w:val="auto"/>
          <w:spacing w:val="-1"/>
          <w:szCs w:val="24"/>
        </w:rPr>
        <w:t xml:space="preserve"> </w:t>
      </w:r>
      <w:r w:rsidRPr="00024E7F">
        <w:rPr>
          <w:color w:val="auto"/>
          <w:szCs w:val="24"/>
        </w:rPr>
        <w:t>m</w:t>
      </w:r>
      <w:r w:rsidRPr="00024E7F">
        <w:rPr>
          <w:color w:val="auto"/>
          <w:spacing w:val="1"/>
          <w:szCs w:val="24"/>
        </w:rPr>
        <w:t>e</w:t>
      </w:r>
      <w:r w:rsidRPr="00024E7F">
        <w:rPr>
          <w:color w:val="auto"/>
          <w:spacing w:val="-2"/>
          <w:szCs w:val="24"/>
        </w:rPr>
        <w:t>d</w:t>
      </w:r>
      <w:r w:rsidRPr="00024E7F">
        <w:rPr>
          <w:color w:val="auto"/>
          <w:spacing w:val="-1"/>
          <w:szCs w:val="24"/>
        </w:rPr>
        <w:t>y</w:t>
      </w:r>
      <w:r w:rsidRPr="00024E7F">
        <w:rPr>
          <w:color w:val="auto"/>
          <w:szCs w:val="24"/>
        </w:rPr>
        <w:t>c</w:t>
      </w:r>
      <w:r w:rsidRPr="00024E7F">
        <w:rPr>
          <w:color w:val="auto"/>
          <w:spacing w:val="1"/>
          <w:szCs w:val="24"/>
        </w:rPr>
        <w:t>z</w:t>
      </w:r>
      <w:r w:rsidRPr="00024E7F">
        <w:rPr>
          <w:color w:val="auto"/>
          <w:szCs w:val="24"/>
        </w:rPr>
        <w:t>nych.</w:t>
      </w:r>
    </w:p>
    <w:p w:rsidR="00573909" w:rsidRPr="00024E7F" w:rsidRDefault="00573909" w:rsidP="00573909">
      <w:pPr>
        <w:pStyle w:val="Tekstpodstawowy"/>
        <w:jc w:val="both"/>
        <w:rPr>
          <w:b/>
          <w:color w:val="auto"/>
          <w:szCs w:val="24"/>
        </w:rPr>
      </w:pPr>
    </w:p>
    <w:p w:rsidR="00573909" w:rsidRPr="00024E7F" w:rsidRDefault="00573909" w:rsidP="00573909">
      <w:pPr>
        <w:jc w:val="center"/>
        <w:rPr>
          <w:b/>
          <w:sz w:val="24"/>
          <w:szCs w:val="24"/>
        </w:rPr>
      </w:pPr>
      <w:r w:rsidRPr="00024E7F">
        <w:rPr>
          <w:b/>
          <w:sz w:val="24"/>
          <w:szCs w:val="24"/>
        </w:rPr>
        <w:t>WARUNKI DZIERŻAWY</w:t>
      </w:r>
    </w:p>
    <w:p w:rsidR="00573909" w:rsidRPr="00024E7F" w:rsidRDefault="00573909" w:rsidP="00573909">
      <w:pPr>
        <w:jc w:val="center"/>
        <w:rPr>
          <w:sz w:val="24"/>
          <w:szCs w:val="24"/>
        </w:rPr>
      </w:pPr>
      <w:r w:rsidRPr="00024E7F">
        <w:rPr>
          <w:sz w:val="24"/>
          <w:szCs w:val="24"/>
        </w:rPr>
        <w:t>§ 2</w:t>
      </w:r>
    </w:p>
    <w:p w:rsidR="00573909" w:rsidRPr="00024E7F" w:rsidRDefault="00573909" w:rsidP="00573909">
      <w:pPr>
        <w:pStyle w:val="Tekstpodstawowy"/>
        <w:rPr>
          <w:color w:val="auto"/>
          <w:szCs w:val="24"/>
        </w:rPr>
      </w:pPr>
      <w:r w:rsidRPr="00024E7F">
        <w:rPr>
          <w:color w:val="auto"/>
          <w:szCs w:val="24"/>
        </w:rPr>
        <w:t xml:space="preserve">1. </w:t>
      </w:r>
      <w:r w:rsidR="00011728" w:rsidRPr="00024E7F">
        <w:rPr>
          <w:color w:val="auto"/>
          <w:szCs w:val="24"/>
        </w:rPr>
        <w:t>Wykonawca</w:t>
      </w:r>
      <w:r w:rsidR="00742493">
        <w:rPr>
          <w:color w:val="auto"/>
          <w:szCs w:val="24"/>
        </w:rPr>
        <w:t xml:space="preserve"> przekazuje Z</w:t>
      </w:r>
      <w:r w:rsidRPr="00024E7F">
        <w:rPr>
          <w:color w:val="auto"/>
          <w:szCs w:val="24"/>
        </w:rPr>
        <w:t>amawiającemu w dzierżawę ( w zależności od wygranego pakietu):</w:t>
      </w:r>
    </w:p>
    <w:p w:rsidR="00742493" w:rsidRDefault="00573909" w:rsidP="00742493">
      <w:pPr>
        <w:pStyle w:val="Tekstpodstawowy"/>
        <w:numPr>
          <w:ilvl w:val="0"/>
          <w:numId w:val="32"/>
        </w:numPr>
        <w:jc w:val="both"/>
        <w:rPr>
          <w:color w:val="auto"/>
          <w:szCs w:val="24"/>
        </w:rPr>
      </w:pPr>
      <w:r w:rsidRPr="00024E7F">
        <w:rPr>
          <w:color w:val="auto"/>
          <w:szCs w:val="24"/>
        </w:rPr>
        <w:t>zbiornik</w:t>
      </w:r>
      <w:r w:rsidR="00011728" w:rsidRPr="00024E7F">
        <w:rPr>
          <w:color w:val="auto"/>
          <w:szCs w:val="24"/>
        </w:rPr>
        <w:t>i</w:t>
      </w:r>
      <w:r w:rsidRPr="00024E7F">
        <w:rPr>
          <w:color w:val="auto"/>
          <w:szCs w:val="24"/>
        </w:rPr>
        <w:t xml:space="preserve"> kriogeniczn</w:t>
      </w:r>
      <w:r w:rsidR="00011728" w:rsidRPr="00024E7F">
        <w:rPr>
          <w:color w:val="auto"/>
          <w:szCs w:val="24"/>
        </w:rPr>
        <w:t>e</w:t>
      </w:r>
      <w:r w:rsidRPr="00024E7F">
        <w:rPr>
          <w:color w:val="auto"/>
          <w:szCs w:val="24"/>
        </w:rPr>
        <w:t xml:space="preserve"> do magazynowania tlenu ciekłego i produ</w:t>
      </w:r>
      <w:r w:rsidR="00742493">
        <w:rPr>
          <w:color w:val="auto"/>
          <w:szCs w:val="24"/>
        </w:rPr>
        <w:t xml:space="preserve">kcji tlenu gazowego.         </w:t>
      </w:r>
    </w:p>
    <w:p w:rsidR="00742493" w:rsidRDefault="00573909" w:rsidP="00742493">
      <w:pPr>
        <w:pStyle w:val="Tekstpodstawowy"/>
        <w:numPr>
          <w:ilvl w:val="0"/>
          <w:numId w:val="32"/>
        </w:numPr>
        <w:jc w:val="both"/>
        <w:rPr>
          <w:color w:val="auto"/>
          <w:szCs w:val="24"/>
        </w:rPr>
      </w:pPr>
      <w:r w:rsidRPr="00742493">
        <w:rPr>
          <w:color w:val="auto"/>
          <w:szCs w:val="24"/>
        </w:rPr>
        <w:t xml:space="preserve">zbiornik kriogeniczny do magazynowania ciekłego azotu. </w:t>
      </w:r>
    </w:p>
    <w:p w:rsidR="00573909" w:rsidRPr="00742493" w:rsidRDefault="00573909" w:rsidP="00742493">
      <w:pPr>
        <w:pStyle w:val="Tekstpodstawowy"/>
        <w:numPr>
          <w:ilvl w:val="0"/>
          <w:numId w:val="32"/>
        </w:numPr>
        <w:jc w:val="both"/>
        <w:rPr>
          <w:color w:val="auto"/>
          <w:szCs w:val="24"/>
        </w:rPr>
      </w:pPr>
      <w:r w:rsidRPr="00742493">
        <w:rPr>
          <w:color w:val="auto"/>
          <w:szCs w:val="24"/>
        </w:rPr>
        <w:t xml:space="preserve">butle stalowe  tlenu </w:t>
      </w:r>
      <w:r w:rsidRPr="00C15AF3">
        <w:rPr>
          <w:color w:val="auto"/>
          <w:szCs w:val="24"/>
        </w:rPr>
        <w:t>medycznego</w:t>
      </w:r>
      <w:r w:rsidR="00742493" w:rsidRPr="00C15AF3">
        <w:rPr>
          <w:color w:val="auto"/>
          <w:szCs w:val="24"/>
        </w:rPr>
        <w:t xml:space="preserve"> o pojemności</w:t>
      </w:r>
      <w:r w:rsidRPr="00742493">
        <w:rPr>
          <w:color w:val="auto"/>
          <w:szCs w:val="24"/>
        </w:rPr>
        <w:t xml:space="preserve"> 50,</w:t>
      </w:r>
      <w:r w:rsidR="008E3F0D" w:rsidRPr="00742493">
        <w:rPr>
          <w:color w:val="auto"/>
          <w:szCs w:val="24"/>
        </w:rPr>
        <w:t xml:space="preserve"> </w:t>
      </w:r>
      <w:r w:rsidRPr="00742493">
        <w:rPr>
          <w:color w:val="auto"/>
          <w:szCs w:val="24"/>
        </w:rPr>
        <w:t>40  i 10 l</w:t>
      </w:r>
    </w:p>
    <w:p w:rsidR="00573909" w:rsidRPr="00024E7F" w:rsidRDefault="00573909" w:rsidP="00742493">
      <w:pPr>
        <w:pStyle w:val="Tekstpodstawowy"/>
        <w:numPr>
          <w:ilvl w:val="0"/>
          <w:numId w:val="32"/>
        </w:numPr>
        <w:jc w:val="both"/>
        <w:rPr>
          <w:color w:val="auto"/>
          <w:szCs w:val="24"/>
        </w:rPr>
      </w:pPr>
      <w:r w:rsidRPr="00024E7F">
        <w:rPr>
          <w:color w:val="auto"/>
          <w:szCs w:val="24"/>
        </w:rPr>
        <w:lastRenderedPageBreak/>
        <w:t>butle aluminiowe z zaworem zintegrowanym tlenu medycznego</w:t>
      </w:r>
      <w:r w:rsidR="00742493">
        <w:rPr>
          <w:color w:val="auto"/>
          <w:szCs w:val="24"/>
        </w:rPr>
        <w:t xml:space="preserve"> o pojemności</w:t>
      </w:r>
      <w:r w:rsidRPr="00024E7F">
        <w:rPr>
          <w:color w:val="auto"/>
          <w:szCs w:val="24"/>
        </w:rPr>
        <w:t xml:space="preserve"> 2 , 5 </w:t>
      </w:r>
      <w:r w:rsidR="00011728" w:rsidRPr="00024E7F">
        <w:rPr>
          <w:color w:val="auto"/>
          <w:szCs w:val="24"/>
        </w:rPr>
        <w:t>,</w:t>
      </w:r>
      <w:r w:rsidR="008E3F0D" w:rsidRPr="00024E7F">
        <w:rPr>
          <w:color w:val="auto"/>
          <w:szCs w:val="24"/>
        </w:rPr>
        <w:t xml:space="preserve"> </w:t>
      </w:r>
      <w:r w:rsidR="00011728" w:rsidRPr="00024E7F">
        <w:rPr>
          <w:color w:val="auto"/>
          <w:szCs w:val="24"/>
        </w:rPr>
        <w:t xml:space="preserve">8 </w:t>
      </w:r>
      <w:r w:rsidRPr="00024E7F">
        <w:rPr>
          <w:color w:val="auto"/>
          <w:szCs w:val="24"/>
        </w:rPr>
        <w:t>i 10 l</w:t>
      </w:r>
    </w:p>
    <w:p w:rsidR="00573909" w:rsidRPr="00024E7F" w:rsidRDefault="00573909" w:rsidP="00742493">
      <w:pPr>
        <w:pStyle w:val="Tekstpodstawowy"/>
        <w:numPr>
          <w:ilvl w:val="0"/>
          <w:numId w:val="32"/>
        </w:numPr>
        <w:jc w:val="both"/>
        <w:rPr>
          <w:color w:val="auto"/>
          <w:szCs w:val="24"/>
        </w:rPr>
      </w:pPr>
      <w:r w:rsidRPr="00024E7F">
        <w:rPr>
          <w:color w:val="auto"/>
          <w:szCs w:val="24"/>
        </w:rPr>
        <w:t xml:space="preserve">butle dwutlenku węgla </w:t>
      </w:r>
      <w:r w:rsidR="00742493">
        <w:rPr>
          <w:color w:val="auto"/>
          <w:szCs w:val="24"/>
        </w:rPr>
        <w:t xml:space="preserve">o pojemności </w:t>
      </w:r>
      <w:r w:rsidRPr="00024E7F">
        <w:rPr>
          <w:color w:val="auto"/>
          <w:szCs w:val="24"/>
        </w:rPr>
        <w:t>40 l,</w:t>
      </w:r>
    </w:p>
    <w:p w:rsidR="00573909" w:rsidRPr="00024E7F" w:rsidRDefault="00573909" w:rsidP="00742493">
      <w:pPr>
        <w:pStyle w:val="Tekstpodstawowy"/>
        <w:numPr>
          <w:ilvl w:val="0"/>
          <w:numId w:val="32"/>
        </w:numPr>
        <w:jc w:val="both"/>
        <w:rPr>
          <w:color w:val="auto"/>
          <w:szCs w:val="24"/>
        </w:rPr>
      </w:pPr>
      <w:r w:rsidRPr="00024E7F">
        <w:rPr>
          <w:color w:val="auto"/>
          <w:szCs w:val="24"/>
        </w:rPr>
        <w:t xml:space="preserve">butle podtlenku azotu (7 kg) </w:t>
      </w:r>
      <w:r w:rsidR="00742493">
        <w:rPr>
          <w:color w:val="auto"/>
          <w:szCs w:val="24"/>
        </w:rPr>
        <w:t xml:space="preserve">o pojemności </w:t>
      </w:r>
      <w:r w:rsidRPr="00024E7F">
        <w:rPr>
          <w:color w:val="auto"/>
          <w:szCs w:val="24"/>
        </w:rPr>
        <w:t>10 l,</w:t>
      </w:r>
    </w:p>
    <w:p w:rsidR="00573909" w:rsidRPr="00024E7F" w:rsidRDefault="00573909" w:rsidP="00742493">
      <w:pPr>
        <w:pStyle w:val="Tekstpodstawowy"/>
        <w:numPr>
          <w:ilvl w:val="0"/>
          <w:numId w:val="32"/>
        </w:numPr>
        <w:jc w:val="both"/>
        <w:rPr>
          <w:color w:val="auto"/>
          <w:szCs w:val="24"/>
        </w:rPr>
      </w:pPr>
      <w:r w:rsidRPr="00024E7F">
        <w:rPr>
          <w:color w:val="auto"/>
          <w:szCs w:val="24"/>
        </w:rPr>
        <w:t>butle aluminiowe na mieszankę tlenu i podtlenku azotu</w:t>
      </w:r>
      <w:r w:rsidR="00742493">
        <w:rPr>
          <w:color w:val="auto"/>
          <w:szCs w:val="24"/>
        </w:rPr>
        <w:t xml:space="preserve"> o pojemności</w:t>
      </w:r>
      <w:r w:rsidRPr="00024E7F">
        <w:rPr>
          <w:color w:val="auto"/>
          <w:szCs w:val="24"/>
        </w:rPr>
        <w:t xml:space="preserve"> 10 l, zawór do mieszanki i wózek do transportu butli,</w:t>
      </w:r>
    </w:p>
    <w:p w:rsidR="00573909" w:rsidRPr="00024E7F" w:rsidRDefault="00573909" w:rsidP="00742493">
      <w:pPr>
        <w:pStyle w:val="Tekstpodstawowy"/>
        <w:numPr>
          <w:ilvl w:val="0"/>
          <w:numId w:val="32"/>
        </w:numPr>
        <w:jc w:val="both"/>
        <w:rPr>
          <w:color w:val="auto"/>
          <w:szCs w:val="24"/>
        </w:rPr>
      </w:pPr>
      <w:r w:rsidRPr="00024E7F">
        <w:rPr>
          <w:color w:val="auto"/>
          <w:szCs w:val="24"/>
        </w:rPr>
        <w:t>butle tlenu technicznego</w:t>
      </w:r>
      <w:r w:rsidR="00742493">
        <w:rPr>
          <w:color w:val="auto"/>
          <w:szCs w:val="24"/>
        </w:rPr>
        <w:t xml:space="preserve"> o pojemności</w:t>
      </w:r>
      <w:r w:rsidRPr="00024E7F">
        <w:rPr>
          <w:color w:val="auto"/>
          <w:szCs w:val="24"/>
        </w:rPr>
        <w:t xml:space="preserve"> 40</w:t>
      </w:r>
      <w:r w:rsidR="00742493">
        <w:rPr>
          <w:color w:val="auto"/>
          <w:szCs w:val="24"/>
        </w:rPr>
        <w:t xml:space="preserve"> </w:t>
      </w:r>
      <w:r w:rsidRPr="00024E7F">
        <w:rPr>
          <w:color w:val="auto"/>
          <w:szCs w:val="24"/>
        </w:rPr>
        <w:t>l,</w:t>
      </w:r>
    </w:p>
    <w:p w:rsidR="00742493" w:rsidRDefault="00573909" w:rsidP="00573909">
      <w:pPr>
        <w:pStyle w:val="Tekstpodstawowy"/>
        <w:numPr>
          <w:ilvl w:val="0"/>
          <w:numId w:val="32"/>
        </w:numPr>
        <w:jc w:val="both"/>
        <w:rPr>
          <w:color w:val="auto"/>
          <w:szCs w:val="24"/>
        </w:rPr>
      </w:pPr>
      <w:r w:rsidRPr="00024E7F">
        <w:rPr>
          <w:color w:val="auto"/>
          <w:szCs w:val="24"/>
        </w:rPr>
        <w:t>butle acetylenowe</w:t>
      </w:r>
      <w:r w:rsidR="00742493">
        <w:rPr>
          <w:color w:val="auto"/>
          <w:szCs w:val="24"/>
        </w:rPr>
        <w:t xml:space="preserve"> o pojemności</w:t>
      </w:r>
      <w:r w:rsidRPr="00024E7F">
        <w:rPr>
          <w:color w:val="auto"/>
          <w:szCs w:val="24"/>
        </w:rPr>
        <w:t xml:space="preserve"> 40 l,</w:t>
      </w:r>
    </w:p>
    <w:p w:rsidR="00573909" w:rsidRPr="00742493" w:rsidRDefault="00573909" w:rsidP="00742493">
      <w:pPr>
        <w:pStyle w:val="Tekstpodstawowy"/>
        <w:jc w:val="both"/>
        <w:rPr>
          <w:color w:val="auto"/>
          <w:szCs w:val="24"/>
        </w:rPr>
      </w:pPr>
      <w:r w:rsidRPr="00742493">
        <w:rPr>
          <w:color w:val="auto"/>
          <w:szCs w:val="24"/>
        </w:rPr>
        <w:t>2. Zamawiający zobowiązuje się do użytkowania zbiorników i butli zgodnie z ich</w:t>
      </w:r>
      <w:r w:rsidR="00742493" w:rsidRPr="00742493">
        <w:rPr>
          <w:color w:val="auto"/>
          <w:szCs w:val="24"/>
        </w:rPr>
        <w:t xml:space="preserve"> </w:t>
      </w:r>
      <w:r w:rsidRPr="00742493">
        <w:rPr>
          <w:color w:val="auto"/>
          <w:szCs w:val="24"/>
        </w:rPr>
        <w:t>przeznaczeniem i właściwościami.</w:t>
      </w:r>
    </w:p>
    <w:p w:rsidR="00573909" w:rsidRDefault="00573909" w:rsidP="00573909">
      <w:pPr>
        <w:pStyle w:val="Tekstpodstawowy"/>
        <w:rPr>
          <w:color w:val="auto"/>
          <w:szCs w:val="24"/>
        </w:rPr>
      </w:pPr>
      <w:r w:rsidRPr="00024E7F">
        <w:rPr>
          <w:color w:val="auto"/>
          <w:szCs w:val="24"/>
        </w:rPr>
        <w:t xml:space="preserve">3. Ilość dzierżawionych butli będzie zależeć od potrzeb </w:t>
      </w:r>
      <w:r w:rsidRPr="00C15AF3">
        <w:rPr>
          <w:color w:val="auto"/>
          <w:szCs w:val="24"/>
        </w:rPr>
        <w:t>Zamawiającego.</w:t>
      </w:r>
    </w:p>
    <w:p w:rsidR="001138D1" w:rsidRPr="00024E7F" w:rsidRDefault="001138D1" w:rsidP="00573909">
      <w:pPr>
        <w:pStyle w:val="Tekstpodstawowy"/>
        <w:rPr>
          <w:b/>
          <w:color w:val="auto"/>
          <w:szCs w:val="24"/>
        </w:rPr>
      </w:pPr>
      <w:r>
        <w:rPr>
          <w:color w:val="auto"/>
          <w:szCs w:val="24"/>
        </w:rPr>
        <w:t>4. Wykonawca zobowiązany jest do bieżącego odbioru pustych butli od Za</w:t>
      </w:r>
      <w:r w:rsidR="00380202">
        <w:rPr>
          <w:color w:val="auto"/>
          <w:szCs w:val="24"/>
        </w:rPr>
        <w:t xml:space="preserve">mawiającego. </w:t>
      </w:r>
    </w:p>
    <w:p w:rsidR="00573909" w:rsidRPr="00024E7F" w:rsidRDefault="00573909" w:rsidP="00573909">
      <w:pPr>
        <w:tabs>
          <w:tab w:val="left" w:pos="720"/>
        </w:tabs>
        <w:jc w:val="both"/>
        <w:rPr>
          <w:b/>
          <w:color w:val="FF0000"/>
          <w:sz w:val="24"/>
          <w:szCs w:val="24"/>
        </w:rPr>
      </w:pPr>
    </w:p>
    <w:p w:rsidR="00573909" w:rsidRPr="00024E7F" w:rsidRDefault="00573909" w:rsidP="00573909">
      <w:pPr>
        <w:tabs>
          <w:tab w:val="left" w:pos="720"/>
        </w:tabs>
        <w:jc w:val="center"/>
        <w:rPr>
          <w:sz w:val="24"/>
          <w:szCs w:val="24"/>
        </w:rPr>
      </w:pPr>
      <w:r w:rsidRPr="00024E7F">
        <w:rPr>
          <w:sz w:val="24"/>
          <w:szCs w:val="24"/>
        </w:rPr>
        <w:t>§ 3</w:t>
      </w:r>
    </w:p>
    <w:p w:rsidR="00573909" w:rsidRPr="00024E7F" w:rsidRDefault="00011728" w:rsidP="00573909">
      <w:pPr>
        <w:pStyle w:val="Tekstpodstawowy"/>
        <w:numPr>
          <w:ilvl w:val="0"/>
          <w:numId w:val="16"/>
        </w:numPr>
        <w:jc w:val="both"/>
        <w:rPr>
          <w:color w:val="auto"/>
          <w:szCs w:val="24"/>
        </w:rPr>
      </w:pPr>
      <w:r w:rsidRPr="00024E7F">
        <w:rPr>
          <w:color w:val="auto"/>
          <w:szCs w:val="24"/>
        </w:rPr>
        <w:t>Wykonawca</w:t>
      </w:r>
      <w:r w:rsidR="00573909" w:rsidRPr="00024E7F">
        <w:rPr>
          <w:color w:val="auto"/>
          <w:szCs w:val="24"/>
        </w:rPr>
        <w:t xml:space="preserve"> zobowiązuje się do dostarczenia i montażu zbiorników wraz z odbiorami  U</w:t>
      </w:r>
      <w:r w:rsidR="00C15AF3">
        <w:rPr>
          <w:color w:val="auto"/>
          <w:szCs w:val="24"/>
        </w:rPr>
        <w:t xml:space="preserve">rzędu Dozoru Technicznego (zwanego dalej UDT) </w:t>
      </w:r>
      <w:r w:rsidR="00573909" w:rsidRPr="00024E7F">
        <w:rPr>
          <w:color w:val="auto"/>
          <w:szCs w:val="24"/>
        </w:rPr>
        <w:t>i przekazanie do eksploatacji Zamawiającemu do 2 dni roboczych od podpisania  umowy.</w:t>
      </w:r>
    </w:p>
    <w:p w:rsidR="00573909" w:rsidRPr="00024E7F" w:rsidRDefault="00573909" w:rsidP="00573909">
      <w:pPr>
        <w:pStyle w:val="Tekstpodstawowywcity"/>
        <w:widowControl w:val="0"/>
        <w:numPr>
          <w:ilvl w:val="0"/>
          <w:numId w:val="16"/>
        </w:numPr>
        <w:suppressAutoHyphens/>
        <w:spacing w:after="0"/>
        <w:jc w:val="both"/>
        <w:rPr>
          <w:sz w:val="24"/>
          <w:szCs w:val="24"/>
        </w:rPr>
      </w:pPr>
      <w:r w:rsidRPr="00024E7F">
        <w:rPr>
          <w:sz w:val="24"/>
          <w:szCs w:val="24"/>
        </w:rPr>
        <w:t xml:space="preserve">W ramach realizacji niniejszej umowy Wykonawca zobowiązany jest do wykonania montażu, prac budowlanych i instalacyjnych koniecznych do zainstalowania zbiorników oraz przeszkolenia personelu Zamawiającego w zakresie obsługi zbiorników należącej do ich zadań. </w:t>
      </w:r>
    </w:p>
    <w:p w:rsidR="00573909" w:rsidRPr="00024E7F" w:rsidRDefault="00573909" w:rsidP="00573909">
      <w:pPr>
        <w:pStyle w:val="Tekstpodstawowywcity"/>
        <w:widowControl w:val="0"/>
        <w:numPr>
          <w:ilvl w:val="0"/>
          <w:numId w:val="16"/>
        </w:numPr>
        <w:suppressAutoHyphens/>
        <w:spacing w:after="0"/>
        <w:ind w:left="0" w:firstLine="0"/>
        <w:jc w:val="both"/>
        <w:rPr>
          <w:sz w:val="24"/>
          <w:szCs w:val="24"/>
        </w:rPr>
      </w:pPr>
      <w:r w:rsidRPr="00024E7F">
        <w:rPr>
          <w:sz w:val="24"/>
          <w:szCs w:val="24"/>
        </w:rPr>
        <w:t>Inne obowiązki Wykonawcy:</w:t>
      </w:r>
    </w:p>
    <w:p w:rsidR="00573909" w:rsidRPr="00C15AF3" w:rsidRDefault="00573909" w:rsidP="00402A2E">
      <w:pPr>
        <w:pStyle w:val="Tekstpodstawowywcity"/>
        <w:widowControl w:val="0"/>
        <w:numPr>
          <w:ilvl w:val="0"/>
          <w:numId w:val="33"/>
        </w:numPr>
        <w:suppressAutoHyphens/>
        <w:spacing w:after="0"/>
        <w:jc w:val="both"/>
        <w:rPr>
          <w:iCs/>
          <w:sz w:val="24"/>
          <w:szCs w:val="24"/>
        </w:rPr>
      </w:pPr>
      <w:r w:rsidRPr="00C15AF3">
        <w:rPr>
          <w:iCs/>
          <w:sz w:val="24"/>
          <w:szCs w:val="24"/>
        </w:rPr>
        <w:t>dostarczenie Zamawiającemu wraz ze zbiornikami instrukcji obsługi i całości</w:t>
      </w:r>
      <w:r w:rsidR="00C15AF3">
        <w:rPr>
          <w:iCs/>
          <w:sz w:val="24"/>
          <w:szCs w:val="24"/>
        </w:rPr>
        <w:t xml:space="preserve"> </w:t>
      </w:r>
      <w:r w:rsidRPr="00C15AF3">
        <w:rPr>
          <w:iCs/>
          <w:sz w:val="24"/>
          <w:szCs w:val="24"/>
        </w:rPr>
        <w:t>dokumentacji technicznej wymaganej przepisami prawa, niezbędnej do</w:t>
      </w:r>
      <w:r w:rsidR="00C15AF3" w:rsidRPr="00C15AF3">
        <w:rPr>
          <w:iCs/>
          <w:sz w:val="24"/>
          <w:szCs w:val="24"/>
        </w:rPr>
        <w:t xml:space="preserve"> </w:t>
      </w:r>
      <w:r w:rsidRPr="00C15AF3">
        <w:rPr>
          <w:iCs/>
          <w:sz w:val="24"/>
          <w:szCs w:val="24"/>
        </w:rPr>
        <w:t>prawidłowego z nich korzystania;</w:t>
      </w:r>
    </w:p>
    <w:p w:rsidR="00573909" w:rsidRPr="00C15AF3" w:rsidRDefault="00573909" w:rsidP="00C15AF3">
      <w:pPr>
        <w:pStyle w:val="Tekstpodstawowywcity"/>
        <w:numPr>
          <w:ilvl w:val="0"/>
          <w:numId w:val="33"/>
        </w:numPr>
        <w:suppressAutoHyphens/>
        <w:spacing w:after="0"/>
        <w:jc w:val="both"/>
        <w:rPr>
          <w:sz w:val="24"/>
          <w:szCs w:val="24"/>
        </w:rPr>
      </w:pPr>
      <w:r w:rsidRPr="00024E7F">
        <w:rPr>
          <w:iCs/>
          <w:sz w:val="24"/>
          <w:szCs w:val="24"/>
        </w:rPr>
        <w:t>wykonanie wszelkich badań, pomiarów oraz uzgodnień jak również sporządzenia</w:t>
      </w:r>
      <w:r w:rsidR="00C15AF3">
        <w:rPr>
          <w:sz w:val="24"/>
          <w:szCs w:val="24"/>
        </w:rPr>
        <w:t xml:space="preserve"> </w:t>
      </w:r>
      <w:r w:rsidRPr="00C15AF3">
        <w:rPr>
          <w:iCs/>
          <w:sz w:val="24"/>
          <w:szCs w:val="24"/>
        </w:rPr>
        <w:t>protokołu wykonanych prac niezbędnych do odbioru i dopuszczenia do eksploatacji przez Urząd Dozoru Technicznego (UDT) dostarczonych zbiorników;</w:t>
      </w:r>
    </w:p>
    <w:p w:rsidR="00573909" w:rsidRPr="00C15AF3" w:rsidRDefault="00573909" w:rsidP="00C15AF3">
      <w:pPr>
        <w:pStyle w:val="Tekstpodstawowywcity"/>
        <w:numPr>
          <w:ilvl w:val="0"/>
          <w:numId w:val="33"/>
        </w:numPr>
        <w:suppressAutoHyphens/>
        <w:spacing w:after="0"/>
        <w:jc w:val="both"/>
        <w:rPr>
          <w:sz w:val="24"/>
          <w:szCs w:val="24"/>
        </w:rPr>
      </w:pPr>
      <w:r w:rsidRPr="00024E7F">
        <w:rPr>
          <w:iCs/>
          <w:sz w:val="24"/>
          <w:szCs w:val="24"/>
        </w:rPr>
        <w:t>wykonywanie przeglądów, konserwacji i napraw bieżących zbiorników w okresie</w:t>
      </w:r>
      <w:r w:rsidR="00C15AF3">
        <w:rPr>
          <w:sz w:val="24"/>
          <w:szCs w:val="24"/>
        </w:rPr>
        <w:t xml:space="preserve"> </w:t>
      </w:r>
      <w:r w:rsidRPr="00C15AF3">
        <w:rPr>
          <w:iCs/>
          <w:sz w:val="24"/>
          <w:szCs w:val="24"/>
        </w:rPr>
        <w:t>trwania umowy, w zakresie określonym przepisami dotyczącymi eksploatacji dla tego typu instalacji zgodnie z wymogami UDT;</w:t>
      </w:r>
    </w:p>
    <w:p w:rsidR="00573909" w:rsidRPr="00C15AF3" w:rsidRDefault="00573909" w:rsidP="00C15AF3">
      <w:pPr>
        <w:pStyle w:val="Tekstpodstawowywcity"/>
        <w:numPr>
          <w:ilvl w:val="0"/>
          <w:numId w:val="33"/>
        </w:numPr>
        <w:suppressAutoHyphens/>
        <w:spacing w:after="0"/>
        <w:jc w:val="both"/>
        <w:rPr>
          <w:sz w:val="24"/>
          <w:szCs w:val="24"/>
        </w:rPr>
      </w:pPr>
      <w:r w:rsidRPr="00024E7F">
        <w:rPr>
          <w:iCs/>
          <w:sz w:val="24"/>
          <w:szCs w:val="24"/>
        </w:rPr>
        <w:t>dostosowanie podłączeń energii elektrycznej wraz z instalacjami koniecznymi do</w:t>
      </w:r>
      <w:r w:rsidR="00C15AF3">
        <w:rPr>
          <w:sz w:val="24"/>
          <w:szCs w:val="24"/>
        </w:rPr>
        <w:t xml:space="preserve"> </w:t>
      </w:r>
      <w:r w:rsidRPr="00C15AF3">
        <w:rPr>
          <w:iCs/>
          <w:sz w:val="24"/>
          <w:szCs w:val="24"/>
        </w:rPr>
        <w:t>zapewnienia prawidłowego funkcjonowania stacji zgazowania zgodnie z obowiązującymi przepisami;</w:t>
      </w:r>
    </w:p>
    <w:p w:rsidR="00E00D8D" w:rsidRDefault="00573909" w:rsidP="00E00D8D">
      <w:pPr>
        <w:pStyle w:val="Tekstpodstawowywcity"/>
        <w:numPr>
          <w:ilvl w:val="0"/>
          <w:numId w:val="33"/>
        </w:numPr>
        <w:suppressAutoHyphens/>
        <w:spacing w:after="0"/>
        <w:jc w:val="both"/>
        <w:rPr>
          <w:sz w:val="24"/>
          <w:szCs w:val="24"/>
        </w:rPr>
      </w:pPr>
      <w:r w:rsidRPr="00024E7F">
        <w:rPr>
          <w:iCs/>
          <w:sz w:val="24"/>
          <w:szCs w:val="24"/>
        </w:rPr>
        <w:t>wyposażenie stacji zgazowania w niezbędne urządzenia gaśnicze oraz instrukcję</w:t>
      </w:r>
      <w:r w:rsidR="00E00D8D">
        <w:rPr>
          <w:sz w:val="24"/>
          <w:szCs w:val="24"/>
        </w:rPr>
        <w:t xml:space="preserve"> </w:t>
      </w:r>
      <w:r w:rsidRPr="00E00D8D">
        <w:rPr>
          <w:iCs/>
          <w:sz w:val="24"/>
          <w:szCs w:val="24"/>
        </w:rPr>
        <w:t>bezpieczeństwa zawierającą między innymi wytyczne dotyczące postępowania na wypadek awarii;</w:t>
      </w:r>
    </w:p>
    <w:p w:rsidR="00573909" w:rsidRPr="00E00D8D" w:rsidRDefault="00573909" w:rsidP="00E00D8D">
      <w:pPr>
        <w:pStyle w:val="Tekstpodstawowywcity"/>
        <w:numPr>
          <w:ilvl w:val="0"/>
          <w:numId w:val="33"/>
        </w:numPr>
        <w:suppressAutoHyphens/>
        <w:spacing w:after="0"/>
        <w:jc w:val="both"/>
        <w:rPr>
          <w:sz w:val="24"/>
          <w:szCs w:val="24"/>
        </w:rPr>
      </w:pPr>
      <w:r w:rsidRPr="00E00D8D">
        <w:rPr>
          <w:iCs/>
          <w:sz w:val="24"/>
          <w:szCs w:val="24"/>
        </w:rPr>
        <w:t>przeszkolenie i określenie zakresu obowiązków i uprawnień  pracowników</w:t>
      </w:r>
      <w:r w:rsidR="00E00D8D" w:rsidRPr="00E00D8D">
        <w:rPr>
          <w:iCs/>
          <w:sz w:val="24"/>
          <w:szCs w:val="24"/>
        </w:rPr>
        <w:t xml:space="preserve"> </w:t>
      </w:r>
      <w:r w:rsidRPr="00E00D8D">
        <w:rPr>
          <w:iCs/>
          <w:sz w:val="24"/>
          <w:szCs w:val="24"/>
        </w:rPr>
        <w:t xml:space="preserve">Zamawiającego </w:t>
      </w:r>
      <w:r w:rsidR="00E00D8D">
        <w:rPr>
          <w:iCs/>
          <w:sz w:val="24"/>
          <w:szCs w:val="24"/>
        </w:rPr>
        <w:t>związanych z obsługą</w:t>
      </w:r>
      <w:r w:rsidRPr="00E00D8D">
        <w:rPr>
          <w:iCs/>
          <w:sz w:val="24"/>
          <w:szCs w:val="24"/>
        </w:rPr>
        <w:t xml:space="preserve"> stacji zgazowania;</w:t>
      </w:r>
    </w:p>
    <w:p w:rsidR="00573909" w:rsidRPr="00E00D8D" w:rsidRDefault="00573909" w:rsidP="00E00D8D">
      <w:pPr>
        <w:pStyle w:val="Tekstpodstawowywcity"/>
        <w:widowControl w:val="0"/>
        <w:numPr>
          <w:ilvl w:val="0"/>
          <w:numId w:val="33"/>
        </w:numPr>
        <w:suppressAutoHyphens/>
        <w:spacing w:after="0"/>
        <w:jc w:val="both"/>
        <w:rPr>
          <w:sz w:val="24"/>
          <w:szCs w:val="24"/>
        </w:rPr>
      </w:pPr>
      <w:r w:rsidRPr="00024E7F">
        <w:rPr>
          <w:iCs/>
          <w:sz w:val="24"/>
          <w:szCs w:val="24"/>
        </w:rPr>
        <w:t>ubezpieczenie zbiorników będących przedmiotem niniejsze</w:t>
      </w:r>
      <w:r w:rsidR="00E00D8D">
        <w:rPr>
          <w:iCs/>
          <w:sz w:val="24"/>
          <w:szCs w:val="24"/>
        </w:rPr>
        <w:t>j umowy</w:t>
      </w:r>
      <w:r w:rsidRPr="00024E7F">
        <w:rPr>
          <w:iCs/>
          <w:sz w:val="24"/>
          <w:szCs w:val="24"/>
        </w:rPr>
        <w:t xml:space="preserve"> od</w:t>
      </w:r>
      <w:r w:rsidR="00E00D8D">
        <w:rPr>
          <w:sz w:val="24"/>
          <w:szCs w:val="24"/>
        </w:rPr>
        <w:t xml:space="preserve"> </w:t>
      </w:r>
      <w:r w:rsidRPr="00E00D8D">
        <w:rPr>
          <w:iCs/>
          <w:sz w:val="24"/>
          <w:szCs w:val="24"/>
        </w:rPr>
        <w:t>wszelkiego możliwego ryzyka.</w:t>
      </w:r>
    </w:p>
    <w:p w:rsidR="00573909" w:rsidRPr="00825CBA" w:rsidRDefault="00573909" w:rsidP="00EF263E">
      <w:pPr>
        <w:pStyle w:val="Tekstpodstawowywcity"/>
        <w:widowControl w:val="0"/>
        <w:numPr>
          <w:ilvl w:val="0"/>
          <w:numId w:val="16"/>
        </w:numPr>
        <w:tabs>
          <w:tab w:val="left" w:pos="709"/>
          <w:tab w:val="left" w:pos="851"/>
        </w:tabs>
        <w:suppressAutoHyphens/>
        <w:spacing w:after="0"/>
        <w:ind w:left="0" w:firstLine="0"/>
        <w:jc w:val="both"/>
        <w:rPr>
          <w:sz w:val="24"/>
          <w:szCs w:val="24"/>
        </w:rPr>
      </w:pPr>
      <w:r w:rsidRPr="00825CBA">
        <w:rPr>
          <w:iCs/>
          <w:sz w:val="24"/>
          <w:szCs w:val="24"/>
        </w:rPr>
        <w:t>Prace związane z montażem zbiorników winny być</w:t>
      </w:r>
      <w:r w:rsidR="00C15AF3" w:rsidRPr="00825CBA">
        <w:rPr>
          <w:iCs/>
          <w:sz w:val="24"/>
          <w:szCs w:val="24"/>
        </w:rPr>
        <w:t xml:space="preserve"> realizowane przez W</w:t>
      </w:r>
      <w:r w:rsidRPr="00825CBA">
        <w:rPr>
          <w:iCs/>
          <w:sz w:val="24"/>
          <w:szCs w:val="24"/>
        </w:rPr>
        <w:t xml:space="preserve">ykonawcę w </w:t>
      </w:r>
      <w:r w:rsidR="00825CBA">
        <w:rPr>
          <w:iCs/>
          <w:sz w:val="24"/>
          <w:szCs w:val="24"/>
        </w:rPr>
        <w:t xml:space="preserve">    </w:t>
      </w:r>
      <w:r w:rsidRPr="00825CBA">
        <w:rPr>
          <w:iCs/>
          <w:sz w:val="24"/>
          <w:szCs w:val="24"/>
        </w:rPr>
        <w:t>sposób, który nie spowoduje przerw w dostawie tlenu ciekłego do jednostek</w:t>
      </w:r>
      <w:r w:rsidRPr="00825CBA">
        <w:rPr>
          <w:rFonts w:eastAsia="Cambria"/>
          <w:iCs/>
          <w:sz w:val="24"/>
          <w:szCs w:val="24"/>
        </w:rPr>
        <w:t xml:space="preserve">       Z</w:t>
      </w:r>
      <w:r w:rsidRPr="00825CBA">
        <w:rPr>
          <w:iCs/>
          <w:sz w:val="24"/>
          <w:szCs w:val="24"/>
        </w:rPr>
        <w:t>amawiającego.</w:t>
      </w:r>
    </w:p>
    <w:p w:rsidR="00573909" w:rsidRPr="00024E7F" w:rsidRDefault="00573909" w:rsidP="00573909">
      <w:pPr>
        <w:pStyle w:val="Tekstpodstawowywcity"/>
        <w:widowControl w:val="0"/>
        <w:numPr>
          <w:ilvl w:val="0"/>
          <w:numId w:val="16"/>
        </w:numPr>
        <w:suppressAutoHyphens/>
        <w:spacing w:after="0"/>
        <w:jc w:val="both"/>
        <w:rPr>
          <w:sz w:val="24"/>
          <w:szCs w:val="24"/>
        </w:rPr>
      </w:pPr>
      <w:r w:rsidRPr="00024E7F">
        <w:rPr>
          <w:iCs/>
          <w:sz w:val="24"/>
          <w:szCs w:val="24"/>
        </w:rPr>
        <w:t>W przypadku stwierdzenia wad w dostarczonych zbiornikach uniemożliwiających</w:t>
      </w:r>
    </w:p>
    <w:p w:rsidR="00573909" w:rsidRPr="00024E7F" w:rsidRDefault="00573909" w:rsidP="00573909">
      <w:pPr>
        <w:pStyle w:val="Tekstpodstawowywcity"/>
        <w:spacing w:after="0"/>
        <w:ind w:left="0"/>
        <w:jc w:val="both"/>
        <w:rPr>
          <w:sz w:val="24"/>
          <w:szCs w:val="24"/>
        </w:rPr>
      </w:pPr>
      <w:r w:rsidRPr="00024E7F">
        <w:rPr>
          <w:rFonts w:eastAsia="Cambria"/>
          <w:iCs/>
          <w:sz w:val="24"/>
          <w:szCs w:val="24"/>
        </w:rPr>
        <w:t xml:space="preserve">       </w:t>
      </w:r>
      <w:r w:rsidRPr="00024E7F">
        <w:rPr>
          <w:iCs/>
          <w:sz w:val="24"/>
          <w:szCs w:val="24"/>
        </w:rPr>
        <w:t xml:space="preserve">korzystanie z nich zgodnie z przeznaczeniem, Wykonawca zobowiązany jest do </w:t>
      </w:r>
    </w:p>
    <w:p w:rsidR="00573909" w:rsidRPr="00CD5247" w:rsidRDefault="00573909" w:rsidP="00573909">
      <w:pPr>
        <w:pStyle w:val="Tekstpodstawowywcity"/>
        <w:spacing w:after="0"/>
        <w:ind w:left="0"/>
        <w:jc w:val="both"/>
        <w:rPr>
          <w:sz w:val="24"/>
          <w:szCs w:val="24"/>
        </w:rPr>
      </w:pPr>
      <w:r w:rsidRPr="00024E7F">
        <w:rPr>
          <w:rFonts w:eastAsia="Cambria"/>
          <w:iCs/>
          <w:sz w:val="24"/>
          <w:szCs w:val="24"/>
        </w:rPr>
        <w:t xml:space="preserve">       </w:t>
      </w:r>
      <w:r w:rsidRPr="00024E7F">
        <w:rPr>
          <w:iCs/>
          <w:sz w:val="24"/>
          <w:szCs w:val="24"/>
        </w:rPr>
        <w:t xml:space="preserve">zabezpieczenie bezprzerwowej dostawy tlenu </w:t>
      </w:r>
      <w:r w:rsidRPr="00CD5247">
        <w:rPr>
          <w:iCs/>
          <w:sz w:val="24"/>
          <w:szCs w:val="24"/>
        </w:rPr>
        <w:t>medycznego do szpitala z butli oraz</w:t>
      </w:r>
    </w:p>
    <w:p w:rsidR="00573909" w:rsidRPr="00CD5247" w:rsidRDefault="00573909" w:rsidP="00573909">
      <w:pPr>
        <w:pStyle w:val="Tekstpodstawowywcity"/>
        <w:spacing w:after="0"/>
        <w:ind w:left="0"/>
        <w:jc w:val="both"/>
        <w:rPr>
          <w:iCs/>
          <w:sz w:val="24"/>
          <w:szCs w:val="24"/>
        </w:rPr>
      </w:pPr>
      <w:r w:rsidRPr="00CD5247">
        <w:rPr>
          <w:rFonts w:eastAsia="Cambria"/>
          <w:iCs/>
          <w:sz w:val="24"/>
          <w:szCs w:val="24"/>
        </w:rPr>
        <w:t xml:space="preserve">       </w:t>
      </w:r>
      <w:r w:rsidRPr="00CD5247">
        <w:rPr>
          <w:iCs/>
          <w:sz w:val="24"/>
          <w:szCs w:val="24"/>
        </w:rPr>
        <w:t>dokonać niezwłocznie, nie później niż w terminie 48 godzin roboczych wymiany</w:t>
      </w:r>
    </w:p>
    <w:p w:rsidR="00573909" w:rsidRPr="00CD5247" w:rsidRDefault="00573909" w:rsidP="00573909">
      <w:pPr>
        <w:pStyle w:val="Tekstpodstawowywcity"/>
        <w:spacing w:after="0"/>
        <w:ind w:left="0"/>
        <w:jc w:val="both"/>
        <w:rPr>
          <w:sz w:val="24"/>
          <w:szCs w:val="24"/>
        </w:rPr>
      </w:pPr>
      <w:r w:rsidRPr="00CD5247">
        <w:rPr>
          <w:iCs/>
          <w:sz w:val="24"/>
          <w:szCs w:val="24"/>
        </w:rPr>
        <w:t xml:space="preserve">       wadliwego zbiornika na zbiornik wolny od wad.</w:t>
      </w:r>
    </w:p>
    <w:p w:rsidR="00573909" w:rsidRPr="00CD5247" w:rsidRDefault="00573909" w:rsidP="00402A2E">
      <w:pPr>
        <w:pStyle w:val="Tekstpodstawowywcity"/>
        <w:widowControl w:val="0"/>
        <w:numPr>
          <w:ilvl w:val="0"/>
          <w:numId w:val="16"/>
        </w:numPr>
        <w:suppressAutoHyphens/>
        <w:spacing w:after="0"/>
        <w:ind w:left="0"/>
        <w:jc w:val="both"/>
        <w:rPr>
          <w:sz w:val="24"/>
          <w:szCs w:val="24"/>
        </w:rPr>
      </w:pPr>
      <w:r w:rsidRPr="00CD5247">
        <w:rPr>
          <w:iCs/>
          <w:sz w:val="24"/>
          <w:szCs w:val="24"/>
        </w:rPr>
        <w:t xml:space="preserve">Przekazanie zbiornika nastąpi </w:t>
      </w:r>
      <w:r w:rsidR="00247014" w:rsidRPr="00CD5247">
        <w:rPr>
          <w:iCs/>
          <w:sz w:val="24"/>
          <w:szCs w:val="24"/>
        </w:rPr>
        <w:t xml:space="preserve">na podstawie </w:t>
      </w:r>
      <w:r w:rsidRPr="00CD5247">
        <w:rPr>
          <w:iCs/>
          <w:sz w:val="24"/>
          <w:szCs w:val="24"/>
        </w:rPr>
        <w:t>protokoł</w:t>
      </w:r>
      <w:r w:rsidR="00247014" w:rsidRPr="00CD5247">
        <w:rPr>
          <w:iCs/>
          <w:sz w:val="24"/>
          <w:szCs w:val="24"/>
        </w:rPr>
        <w:t>u</w:t>
      </w:r>
      <w:r w:rsidRPr="00CD5247">
        <w:rPr>
          <w:iCs/>
          <w:sz w:val="24"/>
          <w:szCs w:val="24"/>
        </w:rPr>
        <w:t xml:space="preserve"> zdawczo odbiorcz</w:t>
      </w:r>
      <w:r w:rsidR="00247014" w:rsidRPr="00CD5247">
        <w:rPr>
          <w:iCs/>
          <w:sz w:val="24"/>
          <w:szCs w:val="24"/>
        </w:rPr>
        <w:t>ego</w:t>
      </w:r>
      <w:r w:rsidRPr="00CD5247">
        <w:rPr>
          <w:iCs/>
          <w:sz w:val="24"/>
          <w:szCs w:val="24"/>
        </w:rPr>
        <w:t xml:space="preserve"> sporządzon</w:t>
      </w:r>
      <w:r w:rsidR="00247014" w:rsidRPr="00CD5247">
        <w:rPr>
          <w:iCs/>
          <w:sz w:val="24"/>
          <w:szCs w:val="24"/>
        </w:rPr>
        <w:t>ego</w:t>
      </w:r>
      <w:r w:rsidRPr="00CD5247">
        <w:rPr>
          <w:iCs/>
          <w:sz w:val="24"/>
          <w:szCs w:val="24"/>
        </w:rPr>
        <w:t xml:space="preserve"> z</w:t>
      </w:r>
      <w:r w:rsidRPr="00CD5247">
        <w:rPr>
          <w:rFonts w:eastAsia="Cambria"/>
          <w:iCs/>
          <w:sz w:val="24"/>
          <w:szCs w:val="24"/>
        </w:rPr>
        <w:t xml:space="preserve">       </w:t>
      </w:r>
      <w:r w:rsidRPr="00CD5247">
        <w:rPr>
          <w:iCs/>
          <w:sz w:val="24"/>
          <w:szCs w:val="24"/>
        </w:rPr>
        <w:t>udziałem obu stron i protokoł</w:t>
      </w:r>
      <w:r w:rsidR="00247014" w:rsidRPr="00CD5247">
        <w:rPr>
          <w:iCs/>
          <w:sz w:val="24"/>
          <w:szCs w:val="24"/>
        </w:rPr>
        <w:t>u</w:t>
      </w:r>
      <w:r w:rsidRPr="00CD5247">
        <w:rPr>
          <w:iCs/>
          <w:sz w:val="24"/>
          <w:szCs w:val="24"/>
        </w:rPr>
        <w:t xml:space="preserve"> odbioru </w:t>
      </w:r>
      <w:r w:rsidR="00247014" w:rsidRPr="00CD5247">
        <w:rPr>
          <w:iCs/>
          <w:sz w:val="24"/>
          <w:szCs w:val="24"/>
        </w:rPr>
        <w:t xml:space="preserve">sporządzonego </w:t>
      </w:r>
      <w:r w:rsidRPr="00CD5247">
        <w:rPr>
          <w:iCs/>
          <w:sz w:val="24"/>
          <w:szCs w:val="24"/>
        </w:rPr>
        <w:t>przez dozór techniczny.</w:t>
      </w:r>
    </w:p>
    <w:p w:rsidR="00573909" w:rsidRPr="00247014" w:rsidRDefault="00573909" w:rsidP="00402A2E">
      <w:pPr>
        <w:pStyle w:val="Tekstpodstawowywcity"/>
        <w:widowControl w:val="0"/>
        <w:numPr>
          <w:ilvl w:val="0"/>
          <w:numId w:val="16"/>
        </w:numPr>
        <w:suppressAutoHyphens/>
        <w:spacing w:after="0"/>
        <w:ind w:left="0" w:firstLine="0"/>
        <w:jc w:val="both"/>
        <w:rPr>
          <w:sz w:val="24"/>
          <w:szCs w:val="24"/>
        </w:rPr>
      </w:pPr>
      <w:r w:rsidRPr="00247014">
        <w:rPr>
          <w:iCs/>
          <w:sz w:val="24"/>
          <w:szCs w:val="24"/>
        </w:rPr>
        <w:lastRenderedPageBreak/>
        <w:t xml:space="preserve">Po zainstalowaniu zbiornika Wykonawca na własny koszt przeprowadzi próbę </w:t>
      </w:r>
      <w:proofErr w:type="spellStart"/>
      <w:r w:rsidRPr="00247014">
        <w:rPr>
          <w:iCs/>
          <w:sz w:val="24"/>
          <w:szCs w:val="24"/>
        </w:rPr>
        <w:t>przesyłu</w:t>
      </w:r>
      <w:proofErr w:type="spellEnd"/>
      <w:r w:rsidRPr="00247014">
        <w:rPr>
          <w:rFonts w:eastAsia="Cambria"/>
          <w:iCs/>
          <w:sz w:val="24"/>
          <w:szCs w:val="24"/>
        </w:rPr>
        <w:t xml:space="preserve">  </w:t>
      </w:r>
      <w:r w:rsidRPr="00247014">
        <w:rPr>
          <w:iCs/>
          <w:sz w:val="24"/>
          <w:szCs w:val="24"/>
        </w:rPr>
        <w:t>tlenu ciekłego na oddziały.</w:t>
      </w:r>
      <w:r w:rsidRPr="00247014">
        <w:rPr>
          <w:sz w:val="24"/>
          <w:szCs w:val="24"/>
        </w:rPr>
        <w:t xml:space="preserve"> </w:t>
      </w:r>
    </w:p>
    <w:p w:rsidR="00573909" w:rsidRDefault="00573909" w:rsidP="00301D84">
      <w:pPr>
        <w:pStyle w:val="Tekstpodstawowywcity"/>
        <w:widowControl w:val="0"/>
        <w:numPr>
          <w:ilvl w:val="0"/>
          <w:numId w:val="16"/>
        </w:numPr>
        <w:suppressAutoHyphens/>
        <w:spacing w:after="0"/>
        <w:ind w:left="0" w:firstLine="0"/>
        <w:jc w:val="both"/>
        <w:rPr>
          <w:iCs/>
          <w:sz w:val="24"/>
          <w:szCs w:val="24"/>
        </w:rPr>
      </w:pPr>
      <w:r w:rsidRPr="00301D84">
        <w:rPr>
          <w:iCs/>
          <w:sz w:val="24"/>
          <w:szCs w:val="24"/>
        </w:rPr>
        <w:t>Wykonawca zobowiązany jest w trakcie realizacji umowy w ramach wynagrodzenia do wykonywania niezbędnych przeglądów technicznych zbiornika wymaganych Ustawą z dnia 7 lipca 1994</w:t>
      </w:r>
      <w:r w:rsidR="00301D84" w:rsidRPr="00301D84">
        <w:rPr>
          <w:iCs/>
          <w:sz w:val="24"/>
          <w:szCs w:val="24"/>
        </w:rPr>
        <w:t xml:space="preserve"> </w:t>
      </w:r>
      <w:r w:rsidRPr="00301D84">
        <w:rPr>
          <w:iCs/>
          <w:sz w:val="24"/>
          <w:szCs w:val="24"/>
        </w:rPr>
        <w:t xml:space="preserve">r. Prawo Budowlane </w:t>
      </w:r>
      <w:r w:rsidR="00301D84" w:rsidRPr="00301D84">
        <w:rPr>
          <w:iCs/>
          <w:sz w:val="24"/>
          <w:szCs w:val="24"/>
        </w:rPr>
        <w:t xml:space="preserve">( </w:t>
      </w:r>
      <w:r w:rsidR="00301D84" w:rsidRPr="00301D84">
        <w:rPr>
          <w:sz w:val="24"/>
          <w:szCs w:val="24"/>
        </w:rPr>
        <w:t>Dz.U. z 2023 r. poz. 682 ze zm</w:t>
      </w:r>
      <w:r w:rsidRPr="00301D84">
        <w:rPr>
          <w:iCs/>
          <w:sz w:val="24"/>
          <w:szCs w:val="24"/>
        </w:rPr>
        <w:t xml:space="preserve">.) </w:t>
      </w:r>
      <w:r w:rsidR="00301D84" w:rsidRPr="00301D84">
        <w:rPr>
          <w:iCs/>
          <w:sz w:val="24"/>
          <w:szCs w:val="24"/>
        </w:rPr>
        <w:t>oraz do dostarczenia Z</w:t>
      </w:r>
      <w:r w:rsidRPr="00301D84">
        <w:rPr>
          <w:iCs/>
          <w:sz w:val="24"/>
          <w:szCs w:val="24"/>
        </w:rPr>
        <w:t>amawiającemu protokołów kontrolnych.</w:t>
      </w:r>
    </w:p>
    <w:p w:rsidR="00790C14" w:rsidRPr="00CD5247" w:rsidRDefault="00790C14" w:rsidP="00301D84">
      <w:pPr>
        <w:pStyle w:val="Tekstpodstawowywcity"/>
        <w:widowControl w:val="0"/>
        <w:numPr>
          <w:ilvl w:val="0"/>
          <w:numId w:val="16"/>
        </w:numPr>
        <w:suppressAutoHyphens/>
        <w:spacing w:after="0"/>
        <w:ind w:left="0" w:firstLine="0"/>
        <w:jc w:val="both"/>
        <w:rPr>
          <w:iCs/>
          <w:sz w:val="24"/>
          <w:szCs w:val="24"/>
        </w:rPr>
      </w:pPr>
      <w:r w:rsidRPr="00CD5247">
        <w:rPr>
          <w:iCs/>
          <w:sz w:val="24"/>
          <w:szCs w:val="24"/>
        </w:rPr>
        <w:t xml:space="preserve">Wykonawca zobowiązany jest w trakcie realizacji umowy w ramach wynagrodzenia </w:t>
      </w:r>
      <w:r w:rsidR="00CD5247" w:rsidRPr="00CD5247">
        <w:rPr>
          <w:iCs/>
          <w:sz w:val="24"/>
          <w:szCs w:val="24"/>
        </w:rPr>
        <w:t xml:space="preserve">umownego do mycia minimum jeden </w:t>
      </w:r>
      <w:r w:rsidRPr="00CD5247">
        <w:rPr>
          <w:iCs/>
          <w:sz w:val="24"/>
          <w:szCs w:val="24"/>
        </w:rPr>
        <w:t>raz w roku zbiornika tlenu.</w:t>
      </w:r>
    </w:p>
    <w:p w:rsidR="00573909" w:rsidRPr="00024E7F" w:rsidRDefault="00573909" w:rsidP="00573909">
      <w:pPr>
        <w:pStyle w:val="Tekstpodstawowy"/>
        <w:jc w:val="both"/>
        <w:rPr>
          <w:color w:val="auto"/>
          <w:szCs w:val="24"/>
        </w:rPr>
      </w:pPr>
    </w:p>
    <w:p w:rsidR="00573909" w:rsidRPr="00024E7F" w:rsidRDefault="00573909" w:rsidP="00573909">
      <w:pPr>
        <w:pStyle w:val="Tekstpodstawowy"/>
        <w:jc w:val="center"/>
        <w:rPr>
          <w:color w:val="auto"/>
          <w:szCs w:val="24"/>
        </w:rPr>
      </w:pPr>
      <w:r w:rsidRPr="00024E7F">
        <w:rPr>
          <w:color w:val="auto"/>
          <w:szCs w:val="24"/>
        </w:rPr>
        <w:t>§ 4</w:t>
      </w:r>
    </w:p>
    <w:p w:rsidR="00573909" w:rsidRPr="00024E7F" w:rsidRDefault="00573909" w:rsidP="00CD5247">
      <w:pPr>
        <w:pStyle w:val="Tekstpodstawowy"/>
        <w:jc w:val="both"/>
        <w:rPr>
          <w:color w:val="auto"/>
          <w:szCs w:val="24"/>
        </w:rPr>
      </w:pPr>
      <w:r w:rsidRPr="00024E7F">
        <w:rPr>
          <w:color w:val="auto"/>
          <w:szCs w:val="24"/>
        </w:rPr>
        <w:t xml:space="preserve">1. W czasie trwania umowy </w:t>
      </w:r>
      <w:r w:rsidRPr="00CD5247">
        <w:rPr>
          <w:color w:val="auto"/>
          <w:szCs w:val="24"/>
        </w:rPr>
        <w:t>zbiorniki, parownice i butle stanowią wyłączną własność</w:t>
      </w:r>
      <w:r w:rsidR="00301D84" w:rsidRPr="00CD5247">
        <w:rPr>
          <w:color w:val="auto"/>
          <w:szCs w:val="24"/>
        </w:rPr>
        <w:t xml:space="preserve"> W</w:t>
      </w:r>
      <w:r w:rsidR="00011728" w:rsidRPr="00CD5247">
        <w:rPr>
          <w:color w:val="auto"/>
          <w:szCs w:val="24"/>
        </w:rPr>
        <w:t>ykonawcy</w:t>
      </w:r>
      <w:r w:rsidRPr="00CD5247">
        <w:rPr>
          <w:color w:val="auto"/>
          <w:szCs w:val="24"/>
        </w:rPr>
        <w:t>.</w:t>
      </w:r>
    </w:p>
    <w:p w:rsidR="00573909" w:rsidRPr="00024E7F" w:rsidRDefault="00573909" w:rsidP="00CD5247">
      <w:pPr>
        <w:pStyle w:val="Tekstpodstawowy"/>
        <w:jc w:val="both"/>
        <w:rPr>
          <w:color w:val="auto"/>
          <w:szCs w:val="24"/>
        </w:rPr>
      </w:pPr>
      <w:r w:rsidRPr="00024E7F">
        <w:rPr>
          <w:color w:val="auto"/>
          <w:szCs w:val="24"/>
        </w:rPr>
        <w:t xml:space="preserve">2. </w:t>
      </w:r>
      <w:r w:rsidR="00011728" w:rsidRPr="00024E7F">
        <w:rPr>
          <w:color w:val="auto"/>
          <w:szCs w:val="24"/>
        </w:rPr>
        <w:t>Wykonawca</w:t>
      </w:r>
      <w:r w:rsidRPr="00024E7F">
        <w:rPr>
          <w:color w:val="auto"/>
          <w:szCs w:val="24"/>
        </w:rPr>
        <w:t xml:space="preserve"> zapewni właściwy stan techniczny zbiorników i butli w oparciu </w:t>
      </w:r>
      <w:r w:rsidR="00301D84">
        <w:rPr>
          <w:color w:val="auto"/>
          <w:szCs w:val="24"/>
        </w:rPr>
        <w:t xml:space="preserve">o obowiązujące przepisy, </w:t>
      </w:r>
      <w:r w:rsidRPr="00024E7F">
        <w:rPr>
          <w:color w:val="auto"/>
          <w:szCs w:val="24"/>
        </w:rPr>
        <w:t xml:space="preserve"> w</w:t>
      </w:r>
      <w:r w:rsidR="00301D84">
        <w:rPr>
          <w:color w:val="auto"/>
          <w:szCs w:val="24"/>
        </w:rPr>
        <w:t xml:space="preserve"> szczególności </w:t>
      </w:r>
      <w:r w:rsidRPr="00024E7F">
        <w:rPr>
          <w:color w:val="auto"/>
          <w:szCs w:val="24"/>
        </w:rPr>
        <w:t>zapewni:</w:t>
      </w:r>
    </w:p>
    <w:p w:rsidR="00573909" w:rsidRPr="00024E7F" w:rsidRDefault="00301D84" w:rsidP="00CD5247">
      <w:pPr>
        <w:pStyle w:val="Tekstpodstawowy"/>
        <w:jc w:val="both"/>
        <w:rPr>
          <w:color w:val="auto"/>
          <w:szCs w:val="24"/>
        </w:rPr>
      </w:pPr>
      <w:r>
        <w:rPr>
          <w:color w:val="auto"/>
          <w:szCs w:val="24"/>
        </w:rPr>
        <w:t>1)</w:t>
      </w:r>
      <w:r w:rsidR="00573909" w:rsidRPr="00024E7F">
        <w:rPr>
          <w:color w:val="auto"/>
          <w:szCs w:val="24"/>
        </w:rPr>
        <w:t xml:space="preserve"> w zakresie zbiorników:</w:t>
      </w:r>
    </w:p>
    <w:p w:rsidR="00573909" w:rsidRPr="00024E7F" w:rsidRDefault="00573909" w:rsidP="00CD5247">
      <w:pPr>
        <w:pStyle w:val="Tekstpodstawowy"/>
        <w:numPr>
          <w:ilvl w:val="0"/>
          <w:numId w:val="35"/>
        </w:numPr>
        <w:jc w:val="both"/>
        <w:rPr>
          <w:color w:val="auto"/>
          <w:szCs w:val="24"/>
        </w:rPr>
      </w:pPr>
      <w:r w:rsidRPr="00024E7F">
        <w:rPr>
          <w:color w:val="auto"/>
          <w:szCs w:val="24"/>
        </w:rPr>
        <w:t>aktualne badania UDT ,</w:t>
      </w:r>
    </w:p>
    <w:p w:rsidR="00573909" w:rsidRPr="00024E7F" w:rsidRDefault="00573909" w:rsidP="00CD5247">
      <w:pPr>
        <w:pStyle w:val="Tekstpodstawowy"/>
        <w:numPr>
          <w:ilvl w:val="0"/>
          <w:numId w:val="35"/>
        </w:numPr>
        <w:jc w:val="both"/>
        <w:rPr>
          <w:color w:val="auto"/>
          <w:szCs w:val="24"/>
        </w:rPr>
      </w:pPr>
      <w:r w:rsidRPr="00024E7F">
        <w:rPr>
          <w:color w:val="auto"/>
          <w:szCs w:val="24"/>
        </w:rPr>
        <w:t>opis i oznakowanie identyfikacyjne,</w:t>
      </w:r>
    </w:p>
    <w:p w:rsidR="00573909" w:rsidRPr="00024E7F" w:rsidRDefault="00573909" w:rsidP="00CD5247">
      <w:pPr>
        <w:pStyle w:val="Tekstpodstawowy"/>
        <w:numPr>
          <w:ilvl w:val="0"/>
          <w:numId w:val="35"/>
        </w:numPr>
        <w:jc w:val="both"/>
        <w:rPr>
          <w:color w:val="auto"/>
          <w:szCs w:val="24"/>
        </w:rPr>
      </w:pPr>
      <w:r w:rsidRPr="00024E7F">
        <w:rPr>
          <w:color w:val="auto"/>
          <w:szCs w:val="24"/>
        </w:rPr>
        <w:t>opis i oznakowanie ostrzegawcze</w:t>
      </w:r>
    </w:p>
    <w:p w:rsidR="00573909" w:rsidRPr="00024E7F" w:rsidRDefault="00301D84" w:rsidP="00CD5247">
      <w:pPr>
        <w:pStyle w:val="Tekstpodstawowy"/>
        <w:jc w:val="both"/>
        <w:rPr>
          <w:color w:val="auto"/>
          <w:szCs w:val="24"/>
        </w:rPr>
      </w:pPr>
      <w:r>
        <w:rPr>
          <w:color w:val="auto"/>
          <w:szCs w:val="24"/>
        </w:rPr>
        <w:t xml:space="preserve">2) </w:t>
      </w:r>
      <w:r w:rsidR="00573909" w:rsidRPr="00024E7F">
        <w:rPr>
          <w:color w:val="auto"/>
          <w:szCs w:val="24"/>
        </w:rPr>
        <w:t>w zakresie butli:</w:t>
      </w:r>
    </w:p>
    <w:p w:rsidR="00573909" w:rsidRPr="00024E7F" w:rsidRDefault="00573909" w:rsidP="00CD5247">
      <w:pPr>
        <w:pStyle w:val="Tekstpodstawowy"/>
        <w:numPr>
          <w:ilvl w:val="0"/>
          <w:numId w:val="34"/>
        </w:numPr>
        <w:ind w:left="1077" w:hanging="357"/>
        <w:jc w:val="both"/>
        <w:rPr>
          <w:color w:val="auto"/>
          <w:szCs w:val="24"/>
        </w:rPr>
      </w:pPr>
      <w:r w:rsidRPr="00024E7F">
        <w:rPr>
          <w:color w:val="auto"/>
          <w:szCs w:val="24"/>
        </w:rPr>
        <w:t>badanie UDT ważne min</w:t>
      </w:r>
      <w:r w:rsidR="00CD5247">
        <w:rPr>
          <w:color w:val="auto"/>
          <w:szCs w:val="24"/>
        </w:rPr>
        <w:t>imum</w:t>
      </w:r>
      <w:r w:rsidRPr="00024E7F">
        <w:rPr>
          <w:color w:val="auto"/>
          <w:szCs w:val="24"/>
        </w:rPr>
        <w:t xml:space="preserve"> 1 rok od daty wydania butli,</w:t>
      </w:r>
    </w:p>
    <w:p w:rsidR="00573909" w:rsidRPr="00024E7F" w:rsidRDefault="00573909" w:rsidP="00CD5247">
      <w:pPr>
        <w:pStyle w:val="Tekstpodstawowy"/>
        <w:numPr>
          <w:ilvl w:val="0"/>
          <w:numId w:val="34"/>
        </w:numPr>
        <w:ind w:left="1077" w:hanging="357"/>
        <w:jc w:val="both"/>
        <w:rPr>
          <w:color w:val="auto"/>
          <w:szCs w:val="24"/>
        </w:rPr>
      </w:pPr>
      <w:r w:rsidRPr="00024E7F">
        <w:rPr>
          <w:color w:val="auto"/>
          <w:szCs w:val="24"/>
        </w:rPr>
        <w:t>opis i oznakowanie identyfikacyjne,</w:t>
      </w:r>
    </w:p>
    <w:p w:rsidR="00573909" w:rsidRPr="00024E7F" w:rsidRDefault="00573909" w:rsidP="00CD5247">
      <w:pPr>
        <w:pStyle w:val="Tekstpodstawowy"/>
        <w:numPr>
          <w:ilvl w:val="0"/>
          <w:numId w:val="34"/>
        </w:numPr>
        <w:ind w:left="1077" w:hanging="357"/>
        <w:jc w:val="both"/>
        <w:rPr>
          <w:color w:val="auto"/>
          <w:szCs w:val="24"/>
        </w:rPr>
      </w:pPr>
      <w:r w:rsidRPr="00024E7F">
        <w:rPr>
          <w:color w:val="auto"/>
          <w:szCs w:val="24"/>
        </w:rPr>
        <w:t>opis i oznakowanie ostrzegawcze,</w:t>
      </w:r>
    </w:p>
    <w:p w:rsidR="00573909" w:rsidRPr="00024E7F" w:rsidRDefault="00573909" w:rsidP="00CD5247">
      <w:pPr>
        <w:pStyle w:val="Tekstpodstawowy"/>
        <w:numPr>
          <w:ilvl w:val="0"/>
          <w:numId w:val="34"/>
        </w:numPr>
        <w:ind w:left="1077" w:hanging="357"/>
        <w:jc w:val="both"/>
        <w:rPr>
          <w:color w:val="auto"/>
          <w:szCs w:val="24"/>
        </w:rPr>
      </w:pPr>
      <w:r w:rsidRPr="00024E7F">
        <w:rPr>
          <w:color w:val="auto"/>
          <w:szCs w:val="24"/>
        </w:rPr>
        <w:t>barwy rozpoznawcze gazu na butli,</w:t>
      </w:r>
    </w:p>
    <w:p w:rsidR="00573909" w:rsidRPr="00024E7F" w:rsidRDefault="00573909" w:rsidP="00CD5247">
      <w:pPr>
        <w:pStyle w:val="Tekstpodstawowy"/>
        <w:numPr>
          <w:ilvl w:val="0"/>
          <w:numId w:val="34"/>
        </w:numPr>
        <w:ind w:left="1077" w:hanging="357"/>
        <w:jc w:val="both"/>
        <w:rPr>
          <w:color w:val="auto"/>
          <w:szCs w:val="24"/>
        </w:rPr>
      </w:pPr>
      <w:r w:rsidRPr="00024E7F">
        <w:rPr>
          <w:color w:val="auto"/>
          <w:szCs w:val="24"/>
        </w:rPr>
        <w:t>znak lub opis identyfikujący zakład napełniający,</w:t>
      </w:r>
    </w:p>
    <w:p w:rsidR="00573909" w:rsidRPr="00024E7F" w:rsidRDefault="00573909" w:rsidP="00CD5247">
      <w:pPr>
        <w:pStyle w:val="Tekstpodstawowy"/>
        <w:numPr>
          <w:ilvl w:val="0"/>
          <w:numId w:val="34"/>
        </w:numPr>
        <w:ind w:left="1077" w:hanging="357"/>
        <w:jc w:val="both"/>
        <w:rPr>
          <w:color w:val="auto"/>
          <w:szCs w:val="24"/>
        </w:rPr>
      </w:pPr>
      <w:r w:rsidRPr="00024E7F">
        <w:rPr>
          <w:color w:val="auto"/>
          <w:szCs w:val="24"/>
        </w:rPr>
        <w:t>znak lub opis identyfikujący właściciela</w:t>
      </w:r>
    </w:p>
    <w:p w:rsidR="00573909" w:rsidRPr="00024E7F" w:rsidRDefault="00573909" w:rsidP="00CD5247">
      <w:pPr>
        <w:pStyle w:val="Tekstpodstawowy"/>
        <w:jc w:val="both"/>
        <w:rPr>
          <w:color w:val="auto"/>
          <w:szCs w:val="24"/>
        </w:rPr>
      </w:pPr>
      <w:r w:rsidRPr="00024E7F">
        <w:rPr>
          <w:color w:val="auto"/>
          <w:szCs w:val="24"/>
        </w:rPr>
        <w:t xml:space="preserve">3. </w:t>
      </w:r>
      <w:r w:rsidR="00011728" w:rsidRPr="00024E7F">
        <w:rPr>
          <w:color w:val="auto"/>
          <w:szCs w:val="24"/>
        </w:rPr>
        <w:t>Wykonawca</w:t>
      </w:r>
      <w:r w:rsidRPr="00024E7F">
        <w:rPr>
          <w:color w:val="auto"/>
          <w:szCs w:val="24"/>
        </w:rPr>
        <w:t xml:space="preserve"> zobowiązuje się do </w:t>
      </w:r>
      <w:r w:rsidR="00301D84">
        <w:rPr>
          <w:color w:val="auto"/>
          <w:szCs w:val="24"/>
        </w:rPr>
        <w:t xml:space="preserve">dokonywania </w:t>
      </w:r>
      <w:r w:rsidRPr="00024E7F">
        <w:rPr>
          <w:color w:val="auto"/>
          <w:szCs w:val="24"/>
        </w:rPr>
        <w:t xml:space="preserve">okresowych konserwacji, bieżących napraw i  utrzymania </w:t>
      </w:r>
      <w:r w:rsidR="00301D84">
        <w:rPr>
          <w:color w:val="auto"/>
          <w:szCs w:val="24"/>
        </w:rPr>
        <w:t xml:space="preserve">asortymentu określonego w załączniku nr 1 </w:t>
      </w:r>
      <w:r w:rsidRPr="00024E7F">
        <w:rPr>
          <w:color w:val="auto"/>
          <w:szCs w:val="24"/>
        </w:rPr>
        <w:t>w</w:t>
      </w:r>
      <w:r w:rsidR="002561E7">
        <w:rPr>
          <w:color w:val="auto"/>
          <w:szCs w:val="24"/>
        </w:rPr>
        <w:t xml:space="preserve"> stanie i</w:t>
      </w:r>
      <w:r w:rsidRPr="00024E7F">
        <w:rPr>
          <w:color w:val="auto"/>
          <w:szCs w:val="24"/>
        </w:rPr>
        <w:t xml:space="preserve"> zakresie wymaganym instrukcją obsługi.</w:t>
      </w:r>
    </w:p>
    <w:p w:rsidR="00573909" w:rsidRPr="00024E7F" w:rsidRDefault="00573909" w:rsidP="00CD5247">
      <w:pPr>
        <w:pStyle w:val="Tekstpodstawowy"/>
        <w:jc w:val="both"/>
        <w:rPr>
          <w:color w:val="auto"/>
          <w:szCs w:val="24"/>
        </w:rPr>
      </w:pPr>
      <w:r w:rsidRPr="00024E7F">
        <w:rPr>
          <w:color w:val="auto"/>
          <w:szCs w:val="24"/>
        </w:rPr>
        <w:t xml:space="preserve">4. </w:t>
      </w:r>
      <w:r w:rsidR="00011728" w:rsidRPr="00024E7F">
        <w:rPr>
          <w:color w:val="auto"/>
          <w:szCs w:val="24"/>
        </w:rPr>
        <w:t>Wykonawca</w:t>
      </w:r>
      <w:r w:rsidRPr="00024E7F">
        <w:rPr>
          <w:color w:val="auto"/>
          <w:szCs w:val="24"/>
        </w:rPr>
        <w:t xml:space="preserve"> zobowiązuje się do </w:t>
      </w:r>
      <w:r w:rsidR="002561E7">
        <w:rPr>
          <w:color w:val="auto"/>
          <w:szCs w:val="24"/>
        </w:rPr>
        <w:t xml:space="preserve">dokonywania </w:t>
      </w:r>
      <w:r w:rsidRPr="00024E7F">
        <w:rPr>
          <w:color w:val="auto"/>
          <w:szCs w:val="24"/>
        </w:rPr>
        <w:t>napraw dzierżawionego asortymentu określonego w</w:t>
      </w:r>
      <w:r w:rsidR="002561E7">
        <w:rPr>
          <w:color w:val="auto"/>
          <w:szCs w:val="24"/>
        </w:rPr>
        <w:t xml:space="preserve"> </w:t>
      </w:r>
      <w:r w:rsidRPr="00024E7F">
        <w:rPr>
          <w:color w:val="auto"/>
          <w:szCs w:val="24"/>
        </w:rPr>
        <w:t xml:space="preserve">załączniku nr 1 w przypadku </w:t>
      </w:r>
      <w:r w:rsidR="002561E7">
        <w:rPr>
          <w:color w:val="auto"/>
          <w:szCs w:val="24"/>
        </w:rPr>
        <w:t>jego</w:t>
      </w:r>
      <w:r w:rsidRPr="00024E7F">
        <w:rPr>
          <w:color w:val="auto"/>
          <w:szCs w:val="24"/>
        </w:rPr>
        <w:t xml:space="preserve"> uszkodzenia lub nieprawidłowego funkcjonowania.</w:t>
      </w:r>
      <w:r w:rsidR="00301D84">
        <w:rPr>
          <w:color w:val="auto"/>
          <w:szCs w:val="24"/>
        </w:rPr>
        <w:t xml:space="preserve"> </w:t>
      </w:r>
      <w:r w:rsidRPr="00CD5247">
        <w:rPr>
          <w:color w:val="auto"/>
          <w:szCs w:val="24"/>
        </w:rPr>
        <w:t>W przypadku uszkodzeń, który</w:t>
      </w:r>
      <w:r w:rsidR="00CD5247" w:rsidRPr="00CD5247">
        <w:rPr>
          <w:color w:val="auto"/>
          <w:szCs w:val="24"/>
        </w:rPr>
        <w:t xml:space="preserve">ch usunięcie będzie niemożliwe </w:t>
      </w:r>
      <w:r w:rsidR="00131C60" w:rsidRPr="00CD5247">
        <w:rPr>
          <w:color w:val="auto"/>
          <w:szCs w:val="24"/>
        </w:rPr>
        <w:t>Wykonawca</w:t>
      </w:r>
      <w:r w:rsidRPr="00CD5247">
        <w:rPr>
          <w:color w:val="auto"/>
          <w:szCs w:val="24"/>
        </w:rPr>
        <w:t xml:space="preserve"> wymieni dzierżawiony asortyment na nowy.</w:t>
      </w:r>
    </w:p>
    <w:p w:rsidR="00573909" w:rsidRPr="00024E7F" w:rsidRDefault="00573909" w:rsidP="00CD5247">
      <w:pPr>
        <w:pStyle w:val="Tekstpodstawowy"/>
        <w:jc w:val="both"/>
        <w:rPr>
          <w:color w:val="auto"/>
          <w:szCs w:val="24"/>
        </w:rPr>
      </w:pPr>
      <w:r w:rsidRPr="00024E7F">
        <w:rPr>
          <w:color w:val="auto"/>
          <w:szCs w:val="24"/>
        </w:rPr>
        <w:t xml:space="preserve">5. </w:t>
      </w:r>
      <w:r w:rsidR="00CD5247">
        <w:rPr>
          <w:color w:val="auto"/>
          <w:szCs w:val="24"/>
        </w:rPr>
        <w:t>Wykonawca zobowiązany jest do s</w:t>
      </w:r>
      <w:r w:rsidRPr="00024E7F">
        <w:rPr>
          <w:color w:val="auto"/>
          <w:szCs w:val="24"/>
        </w:rPr>
        <w:t>prawowanie wszelkiego rodzaju nadzoru technicznego.</w:t>
      </w:r>
    </w:p>
    <w:p w:rsidR="00573909" w:rsidRPr="00024E7F" w:rsidRDefault="00573909" w:rsidP="00CD5247">
      <w:pPr>
        <w:pStyle w:val="Tekstpodstawowy"/>
        <w:jc w:val="both"/>
        <w:rPr>
          <w:color w:val="auto"/>
          <w:szCs w:val="24"/>
        </w:rPr>
      </w:pPr>
      <w:r w:rsidRPr="00024E7F">
        <w:rPr>
          <w:color w:val="auto"/>
          <w:szCs w:val="24"/>
        </w:rPr>
        <w:t>6. Zamawiający zobowiązuje się do korzystania z przedmiot</w:t>
      </w:r>
      <w:r w:rsidR="00C82B7A">
        <w:rPr>
          <w:color w:val="auto"/>
          <w:szCs w:val="24"/>
        </w:rPr>
        <w:t>u</w:t>
      </w:r>
      <w:r w:rsidRPr="00024E7F">
        <w:rPr>
          <w:color w:val="auto"/>
          <w:szCs w:val="24"/>
        </w:rPr>
        <w:t xml:space="preserve"> dzierżawy</w:t>
      </w:r>
      <w:r w:rsidR="00C82B7A">
        <w:rPr>
          <w:color w:val="auto"/>
          <w:szCs w:val="24"/>
        </w:rPr>
        <w:t xml:space="preserve"> </w:t>
      </w:r>
      <w:r w:rsidRPr="00024E7F">
        <w:rPr>
          <w:color w:val="auto"/>
          <w:szCs w:val="24"/>
        </w:rPr>
        <w:t>z należytą starannością.</w:t>
      </w:r>
    </w:p>
    <w:p w:rsidR="00573909" w:rsidRPr="00024E7F" w:rsidRDefault="00573909" w:rsidP="00CD5247">
      <w:pPr>
        <w:pStyle w:val="Tekstpodstawowy"/>
        <w:jc w:val="both"/>
        <w:rPr>
          <w:color w:val="auto"/>
          <w:szCs w:val="24"/>
        </w:rPr>
      </w:pPr>
      <w:r w:rsidRPr="00024E7F">
        <w:rPr>
          <w:color w:val="auto"/>
          <w:szCs w:val="24"/>
        </w:rPr>
        <w:t>7. Niniejsza umowa uprawnia Zamawiającego wyłącznie do fachowego i zgodnego</w:t>
      </w:r>
      <w:r w:rsidR="00C82B7A">
        <w:rPr>
          <w:color w:val="auto"/>
          <w:szCs w:val="24"/>
        </w:rPr>
        <w:t xml:space="preserve"> </w:t>
      </w:r>
      <w:r w:rsidRPr="00024E7F">
        <w:rPr>
          <w:color w:val="auto"/>
          <w:szCs w:val="24"/>
        </w:rPr>
        <w:t>z warunkami umowy</w:t>
      </w:r>
      <w:r w:rsidR="00C82B7A">
        <w:rPr>
          <w:color w:val="auto"/>
          <w:szCs w:val="24"/>
        </w:rPr>
        <w:t xml:space="preserve"> i dostarczoną przez Wykonawcę instrukcją obsługi,</w:t>
      </w:r>
      <w:r w:rsidRPr="00024E7F">
        <w:rPr>
          <w:color w:val="auto"/>
          <w:szCs w:val="24"/>
        </w:rPr>
        <w:t xml:space="preserve"> posługiwania się </w:t>
      </w:r>
      <w:r w:rsidR="00C82B7A">
        <w:rPr>
          <w:color w:val="auto"/>
          <w:szCs w:val="24"/>
        </w:rPr>
        <w:t>dzierżawionym</w:t>
      </w:r>
      <w:r w:rsidR="00C82B7A" w:rsidRPr="00024E7F">
        <w:rPr>
          <w:color w:val="auto"/>
          <w:szCs w:val="24"/>
        </w:rPr>
        <w:t xml:space="preserve"> asortyment</w:t>
      </w:r>
      <w:r w:rsidR="00C82B7A">
        <w:rPr>
          <w:color w:val="auto"/>
          <w:szCs w:val="24"/>
        </w:rPr>
        <w:t>em</w:t>
      </w:r>
      <w:r w:rsidR="00C82B7A" w:rsidRPr="00024E7F">
        <w:rPr>
          <w:color w:val="auto"/>
          <w:szCs w:val="24"/>
        </w:rPr>
        <w:t xml:space="preserve"> określon</w:t>
      </w:r>
      <w:r w:rsidR="00C82B7A">
        <w:rPr>
          <w:color w:val="auto"/>
          <w:szCs w:val="24"/>
        </w:rPr>
        <w:t>ym</w:t>
      </w:r>
      <w:r w:rsidR="00C82B7A" w:rsidRPr="00024E7F">
        <w:rPr>
          <w:color w:val="auto"/>
          <w:szCs w:val="24"/>
        </w:rPr>
        <w:t xml:space="preserve"> w</w:t>
      </w:r>
      <w:r w:rsidR="00C82B7A">
        <w:rPr>
          <w:color w:val="auto"/>
          <w:szCs w:val="24"/>
        </w:rPr>
        <w:t xml:space="preserve"> załączniku nr 1.</w:t>
      </w:r>
      <w:r w:rsidRPr="00024E7F">
        <w:rPr>
          <w:color w:val="auto"/>
          <w:szCs w:val="24"/>
        </w:rPr>
        <w:t xml:space="preserve"> </w:t>
      </w:r>
    </w:p>
    <w:p w:rsidR="00573909" w:rsidRPr="00024E7F" w:rsidRDefault="00573909" w:rsidP="00CD5247">
      <w:pPr>
        <w:pStyle w:val="Tekstpodstawowy"/>
        <w:jc w:val="both"/>
        <w:rPr>
          <w:color w:val="auto"/>
          <w:szCs w:val="24"/>
        </w:rPr>
      </w:pPr>
      <w:r w:rsidRPr="00024E7F">
        <w:rPr>
          <w:color w:val="auto"/>
          <w:szCs w:val="24"/>
        </w:rPr>
        <w:t xml:space="preserve">8. Zamawiający zobowiązuje się do utrzymania instalacji i jej otoczenia w należytym      porządku </w:t>
      </w:r>
      <w:r w:rsidRPr="00CD5247">
        <w:rPr>
          <w:color w:val="auto"/>
          <w:szCs w:val="24"/>
        </w:rPr>
        <w:t xml:space="preserve">oraz </w:t>
      </w:r>
      <w:r w:rsidR="00CD5247">
        <w:rPr>
          <w:color w:val="auto"/>
          <w:szCs w:val="24"/>
        </w:rPr>
        <w:t xml:space="preserve">dokonania odpowiednich oznaczeń. </w:t>
      </w:r>
    </w:p>
    <w:p w:rsidR="00573909" w:rsidRPr="00024E7F" w:rsidRDefault="00573909" w:rsidP="00CD5247">
      <w:pPr>
        <w:pStyle w:val="Tekstpodstawowy"/>
        <w:jc w:val="both"/>
        <w:rPr>
          <w:color w:val="auto"/>
          <w:szCs w:val="24"/>
        </w:rPr>
      </w:pPr>
      <w:r w:rsidRPr="00024E7F">
        <w:rPr>
          <w:color w:val="auto"/>
          <w:szCs w:val="24"/>
        </w:rPr>
        <w:t xml:space="preserve">9.  Zamawiający będzie informował </w:t>
      </w:r>
      <w:r w:rsidR="00011728" w:rsidRPr="00024E7F">
        <w:rPr>
          <w:color w:val="auto"/>
          <w:szCs w:val="24"/>
        </w:rPr>
        <w:t>Wykonawcę</w:t>
      </w:r>
      <w:r w:rsidRPr="00024E7F">
        <w:rPr>
          <w:color w:val="auto"/>
          <w:szCs w:val="24"/>
        </w:rPr>
        <w:t xml:space="preserve"> o wszelkich stwierdzonych usterkach,      awariach lub zniszczeniu urządzeń.</w:t>
      </w:r>
    </w:p>
    <w:p w:rsidR="00573909" w:rsidRPr="00024E7F" w:rsidRDefault="00573909" w:rsidP="00CD5247">
      <w:pPr>
        <w:pStyle w:val="Tekstpodstawowy"/>
        <w:jc w:val="both"/>
        <w:rPr>
          <w:color w:val="auto"/>
          <w:szCs w:val="24"/>
        </w:rPr>
      </w:pPr>
      <w:r w:rsidRPr="00024E7F">
        <w:rPr>
          <w:color w:val="auto"/>
          <w:szCs w:val="24"/>
        </w:rPr>
        <w:t>10. Zamawiający zapewni dojazd cysterny do zbiornika.</w:t>
      </w:r>
    </w:p>
    <w:p w:rsidR="00573909" w:rsidRPr="00024E7F" w:rsidRDefault="00573909" w:rsidP="00CD5247">
      <w:pPr>
        <w:jc w:val="both"/>
        <w:rPr>
          <w:sz w:val="24"/>
          <w:szCs w:val="24"/>
        </w:rPr>
      </w:pPr>
      <w:r w:rsidRPr="00024E7F">
        <w:rPr>
          <w:sz w:val="24"/>
          <w:szCs w:val="24"/>
        </w:rPr>
        <w:t xml:space="preserve">11. Zamawiający jest odpowiedzialny </w:t>
      </w:r>
      <w:r w:rsidR="00C82B7A">
        <w:rPr>
          <w:sz w:val="24"/>
          <w:szCs w:val="24"/>
        </w:rPr>
        <w:t xml:space="preserve">za przechowywanie i </w:t>
      </w:r>
      <w:r w:rsidRPr="00024E7F">
        <w:rPr>
          <w:sz w:val="24"/>
          <w:szCs w:val="24"/>
        </w:rPr>
        <w:t xml:space="preserve">stan  </w:t>
      </w:r>
      <w:r w:rsidR="00C82B7A">
        <w:rPr>
          <w:sz w:val="24"/>
          <w:szCs w:val="24"/>
        </w:rPr>
        <w:t>dzierżawionego asortymentu</w:t>
      </w:r>
      <w:r w:rsidRPr="00024E7F">
        <w:rPr>
          <w:sz w:val="24"/>
          <w:szCs w:val="24"/>
        </w:rPr>
        <w:t xml:space="preserve"> do momentu pokwitowania przez </w:t>
      </w:r>
      <w:r w:rsidR="00011728" w:rsidRPr="00024E7F">
        <w:rPr>
          <w:sz w:val="24"/>
          <w:szCs w:val="24"/>
        </w:rPr>
        <w:t>Wykonawcę</w:t>
      </w:r>
      <w:r w:rsidRPr="00024E7F">
        <w:rPr>
          <w:sz w:val="24"/>
          <w:szCs w:val="24"/>
        </w:rPr>
        <w:t xml:space="preserve"> </w:t>
      </w:r>
      <w:r w:rsidR="00C82B7A">
        <w:rPr>
          <w:sz w:val="24"/>
          <w:szCs w:val="24"/>
        </w:rPr>
        <w:t>jego</w:t>
      </w:r>
      <w:r w:rsidRPr="00024E7F">
        <w:rPr>
          <w:sz w:val="24"/>
          <w:szCs w:val="24"/>
        </w:rPr>
        <w:t xml:space="preserve"> odbioru.    Zamawiający zobowiązuje się do zwrotu </w:t>
      </w:r>
      <w:r w:rsidR="00011728" w:rsidRPr="00024E7F">
        <w:rPr>
          <w:sz w:val="24"/>
          <w:szCs w:val="24"/>
        </w:rPr>
        <w:t>Wykonawcy</w:t>
      </w:r>
      <w:r w:rsidRPr="00024E7F">
        <w:rPr>
          <w:sz w:val="24"/>
          <w:szCs w:val="24"/>
        </w:rPr>
        <w:t xml:space="preserve"> dzierżawionego sprzętu po </w:t>
      </w:r>
      <w:r w:rsidR="00C82B7A">
        <w:rPr>
          <w:sz w:val="24"/>
          <w:szCs w:val="24"/>
        </w:rPr>
        <w:t>upływie okresu obowiązywania</w:t>
      </w:r>
      <w:r w:rsidRPr="00024E7F">
        <w:rPr>
          <w:sz w:val="24"/>
          <w:szCs w:val="24"/>
        </w:rPr>
        <w:t xml:space="preserve"> umowy. </w:t>
      </w:r>
    </w:p>
    <w:p w:rsidR="00573909" w:rsidRPr="00024E7F" w:rsidRDefault="00573909" w:rsidP="00CD5247">
      <w:pPr>
        <w:jc w:val="both"/>
        <w:rPr>
          <w:sz w:val="24"/>
          <w:szCs w:val="24"/>
        </w:rPr>
      </w:pPr>
      <w:r w:rsidRPr="00024E7F">
        <w:rPr>
          <w:sz w:val="24"/>
          <w:szCs w:val="24"/>
        </w:rPr>
        <w:t>12. Wszystkie butle muszą</w:t>
      </w:r>
      <w:r w:rsidR="00C82B7A">
        <w:rPr>
          <w:sz w:val="24"/>
          <w:szCs w:val="24"/>
        </w:rPr>
        <w:t xml:space="preserve"> zostać</w:t>
      </w:r>
      <w:r w:rsidRPr="00024E7F">
        <w:rPr>
          <w:sz w:val="24"/>
          <w:szCs w:val="24"/>
        </w:rPr>
        <w:t xml:space="preserve"> zwrócone czyste i w stanie nadającym się do użytku,  z </w:t>
      </w:r>
      <w:r w:rsidRPr="00CD5247">
        <w:rPr>
          <w:sz w:val="24"/>
          <w:szCs w:val="24"/>
        </w:rPr>
        <w:t>zamkniętymi zaworami, bezpiecznie dokręconymi nakrętkami zaślepiającymi, z osłoną  zaworu i kołpakami (jeśli były zamontowane przy dostawie).</w:t>
      </w:r>
    </w:p>
    <w:p w:rsidR="00573909" w:rsidRPr="00024E7F" w:rsidRDefault="00573909" w:rsidP="00AB1BBF">
      <w:pPr>
        <w:jc w:val="both"/>
        <w:rPr>
          <w:sz w:val="24"/>
          <w:szCs w:val="24"/>
        </w:rPr>
      </w:pPr>
      <w:r w:rsidRPr="00024E7F">
        <w:rPr>
          <w:sz w:val="24"/>
          <w:szCs w:val="24"/>
        </w:rPr>
        <w:lastRenderedPageBreak/>
        <w:t>13.</w:t>
      </w:r>
      <w:r w:rsidR="00CD5247">
        <w:rPr>
          <w:sz w:val="24"/>
          <w:szCs w:val="24"/>
        </w:rPr>
        <w:t xml:space="preserve"> Wykonawca</w:t>
      </w:r>
      <w:r w:rsidRPr="00024E7F">
        <w:rPr>
          <w:sz w:val="24"/>
          <w:szCs w:val="24"/>
        </w:rPr>
        <w:t xml:space="preserve"> ma prawo </w:t>
      </w:r>
      <w:r w:rsidRPr="00AB1BBF">
        <w:rPr>
          <w:sz w:val="24"/>
          <w:szCs w:val="24"/>
        </w:rPr>
        <w:t xml:space="preserve">dokonywania inspekcji </w:t>
      </w:r>
      <w:r w:rsidR="00AB1BBF" w:rsidRPr="00AB1BBF">
        <w:rPr>
          <w:sz w:val="24"/>
          <w:szCs w:val="24"/>
        </w:rPr>
        <w:t>przedmiotu dzierżawy</w:t>
      </w:r>
      <w:r w:rsidRPr="00024E7F">
        <w:rPr>
          <w:sz w:val="24"/>
          <w:szCs w:val="24"/>
        </w:rPr>
        <w:t xml:space="preserve"> będących w posiadaniu Zamawiającego.</w:t>
      </w:r>
    </w:p>
    <w:p w:rsidR="00573909" w:rsidRPr="00024E7F" w:rsidRDefault="00573909" w:rsidP="00AB1BBF">
      <w:pPr>
        <w:jc w:val="both"/>
        <w:rPr>
          <w:sz w:val="24"/>
          <w:szCs w:val="24"/>
        </w:rPr>
      </w:pPr>
      <w:r w:rsidRPr="00024E7F">
        <w:rPr>
          <w:sz w:val="24"/>
          <w:szCs w:val="24"/>
        </w:rPr>
        <w:t>14. Zamawiający nie będzie napełniał zbiorników i butli należących do Wykonawcy</w:t>
      </w:r>
      <w:r w:rsidR="00402A2E">
        <w:rPr>
          <w:sz w:val="24"/>
          <w:szCs w:val="24"/>
        </w:rPr>
        <w:t xml:space="preserve"> we własnym zakresie</w:t>
      </w:r>
      <w:r w:rsidRPr="00024E7F">
        <w:rPr>
          <w:sz w:val="24"/>
          <w:szCs w:val="24"/>
        </w:rPr>
        <w:t>,  jak też nie może odsprzedawać gazu w butlach Wykonawcy.</w:t>
      </w:r>
    </w:p>
    <w:p w:rsidR="00573909" w:rsidRPr="00024E7F" w:rsidRDefault="00573909" w:rsidP="00AB1BBF">
      <w:pPr>
        <w:jc w:val="both"/>
        <w:rPr>
          <w:sz w:val="24"/>
          <w:szCs w:val="24"/>
        </w:rPr>
      </w:pPr>
      <w:r w:rsidRPr="00024E7F">
        <w:rPr>
          <w:sz w:val="24"/>
          <w:szCs w:val="24"/>
        </w:rPr>
        <w:t>15. Zamawiający – na okresowo zgłaszane żądania Wykonawcy – przeprowadzi</w:t>
      </w:r>
      <w:r w:rsidR="00C82B7A">
        <w:rPr>
          <w:sz w:val="24"/>
          <w:szCs w:val="24"/>
        </w:rPr>
        <w:t xml:space="preserve"> </w:t>
      </w:r>
      <w:r w:rsidR="00AB1BBF">
        <w:rPr>
          <w:sz w:val="24"/>
          <w:szCs w:val="24"/>
        </w:rPr>
        <w:t>i</w:t>
      </w:r>
      <w:r w:rsidRPr="00024E7F">
        <w:rPr>
          <w:sz w:val="24"/>
          <w:szCs w:val="24"/>
        </w:rPr>
        <w:t xml:space="preserve">nwentaryzację </w:t>
      </w:r>
      <w:r w:rsidR="00AB1BBF">
        <w:rPr>
          <w:sz w:val="24"/>
          <w:szCs w:val="24"/>
        </w:rPr>
        <w:t>zbiorników i butli</w:t>
      </w:r>
      <w:r w:rsidRPr="00024E7F">
        <w:rPr>
          <w:sz w:val="24"/>
          <w:szCs w:val="24"/>
        </w:rPr>
        <w:t xml:space="preserve"> będących własnością Wykonawcy i pozostających w posiadaniu Zamawiającego. Zamawiający dostarczy Wykonawcy protokół wyników tej inwentaryzacji. </w:t>
      </w:r>
    </w:p>
    <w:p w:rsidR="00573909" w:rsidRPr="00024E7F" w:rsidRDefault="00573909" w:rsidP="00573909">
      <w:pPr>
        <w:tabs>
          <w:tab w:val="left" w:pos="360"/>
        </w:tabs>
        <w:rPr>
          <w:sz w:val="24"/>
          <w:szCs w:val="24"/>
        </w:rPr>
      </w:pPr>
    </w:p>
    <w:p w:rsidR="00573909" w:rsidRPr="00024E7F" w:rsidRDefault="00573909" w:rsidP="00573909">
      <w:pPr>
        <w:pStyle w:val="Tekstpodstawowy"/>
        <w:rPr>
          <w:color w:val="auto"/>
          <w:szCs w:val="24"/>
        </w:rPr>
      </w:pPr>
    </w:p>
    <w:p w:rsidR="00573909" w:rsidRPr="00024E7F" w:rsidRDefault="00573909" w:rsidP="00573909">
      <w:pPr>
        <w:tabs>
          <w:tab w:val="left" w:pos="360"/>
          <w:tab w:val="left" w:pos="720"/>
        </w:tabs>
        <w:jc w:val="center"/>
        <w:rPr>
          <w:b/>
          <w:sz w:val="24"/>
          <w:szCs w:val="24"/>
        </w:rPr>
      </w:pPr>
      <w:r w:rsidRPr="00024E7F">
        <w:rPr>
          <w:b/>
          <w:sz w:val="24"/>
          <w:szCs w:val="24"/>
        </w:rPr>
        <w:t>WARUNKI I TERMIN DOSTAWY GAZÓW</w:t>
      </w:r>
    </w:p>
    <w:p w:rsidR="001138D1" w:rsidRDefault="001138D1" w:rsidP="00573909">
      <w:pPr>
        <w:jc w:val="center"/>
        <w:rPr>
          <w:sz w:val="24"/>
          <w:szCs w:val="24"/>
        </w:rPr>
      </w:pPr>
    </w:p>
    <w:p w:rsidR="00573909" w:rsidRPr="00024E7F" w:rsidRDefault="00573909" w:rsidP="00573909">
      <w:pPr>
        <w:jc w:val="center"/>
        <w:rPr>
          <w:sz w:val="24"/>
          <w:szCs w:val="24"/>
        </w:rPr>
      </w:pPr>
      <w:r w:rsidRPr="00024E7F">
        <w:rPr>
          <w:sz w:val="24"/>
          <w:szCs w:val="24"/>
        </w:rPr>
        <w:t>§ 5</w:t>
      </w:r>
    </w:p>
    <w:p w:rsidR="00573909" w:rsidRPr="001138D1" w:rsidRDefault="00AB1BBF" w:rsidP="001138D1">
      <w:pPr>
        <w:jc w:val="both"/>
        <w:rPr>
          <w:sz w:val="24"/>
          <w:szCs w:val="24"/>
        </w:rPr>
      </w:pPr>
      <w:r w:rsidRPr="001138D1">
        <w:rPr>
          <w:sz w:val="24"/>
          <w:szCs w:val="24"/>
        </w:rPr>
        <w:t xml:space="preserve">1. </w:t>
      </w:r>
      <w:r w:rsidR="00011728" w:rsidRPr="001138D1">
        <w:rPr>
          <w:sz w:val="24"/>
          <w:szCs w:val="24"/>
        </w:rPr>
        <w:t>Wykonawca</w:t>
      </w:r>
      <w:r w:rsidR="00573909" w:rsidRPr="001138D1">
        <w:rPr>
          <w:sz w:val="24"/>
          <w:szCs w:val="24"/>
        </w:rPr>
        <w:t xml:space="preserve"> zobowiązuje się dostarczać gazy (w zależności od wygranego pakietu</w:t>
      </w:r>
      <w:r w:rsidR="00011728" w:rsidRPr="001138D1">
        <w:rPr>
          <w:sz w:val="24"/>
          <w:szCs w:val="24"/>
        </w:rPr>
        <w:t>)</w:t>
      </w:r>
      <w:r w:rsidR="00573909" w:rsidRPr="001138D1">
        <w:rPr>
          <w:sz w:val="24"/>
          <w:szCs w:val="24"/>
        </w:rPr>
        <w:t xml:space="preserve"> własnym transportem w ciągu </w:t>
      </w:r>
      <w:r w:rsidR="00E82BDE" w:rsidRPr="001138D1">
        <w:rPr>
          <w:sz w:val="24"/>
          <w:szCs w:val="24"/>
        </w:rPr>
        <w:t>…….</w:t>
      </w:r>
      <w:r w:rsidR="00573909" w:rsidRPr="001138D1">
        <w:rPr>
          <w:sz w:val="24"/>
          <w:szCs w:val="24"/>
        </w:rPr>
        <w:t xml:space="preserve"> dni roboczych od daty z</w:t>
      </w:r>
      <w:r w:rsidR="00402A2E" w:rsidRPr="001138D1">
        <w:rPr>
          <w:sz w:val="24"/>
          <w:szCs w:val="24"/>
        </w:rPr>
        <w:t xml:space="preserve">łożenia zamówienia. </w:t>
      </w:r>
    </w:p>
    <w:p w:rsidR="001138D1" w:rsidRPr="001138D1" w:rsidRDefault="00AB1BBF" w:rsidP="001138D1">
      <w:pPr>
        <w:jc w:val="both"/>
        <w:rPr>
          <w:sz w:val="24"/>
          <w:szCs w:val="24"/>
        </w:rPr>
      </w:pPr>
      <w:r w:rsidRPr="001138D1">
        <w:rPr>
          <w:sz w:val="24"/>
          <w:szCs w:val="24"/>
        </w:rPr>
        <w:t xml:space="preserve">2. </w:t>
      </w:r>
      <w:r w:rsidR="00573909" w:rsidRPr="001138D1">
        <w:rPr>
          <w:sz w:val="24"/>
          <w:szCs w:val="24"/>
        </w:rPr>
        <w:t>Ilość i rodzaj gazów  będ</w:t>
      </w:r>
      <w:r w:rsidR="00402A2E" w:rsidRPr="001138D1">
        <w:rPr>
          <w:sz w:val="24"/>
          <w:szCs w:val="24"/>
        </w:rPr>
        <w:t xml:space="preserve">ą określane </w:t>
      </w:r>
      <w:r w:rsidR="00573909" w:rsidRPr="001138D1">
        <w:rPr>
          <w:sz w:val="24"/>
          <w:szCs w:val="24"/>
        </w:rPr>
        <w:t>przez  Zamawiającego  każdorazowo</w:t>
      </w:r>
      <w:r w:rsidR="00402A2E" w:rsidRPr="001138D1">
        <w:rPr>
          <w:sz w:val="24"/>
          <w:szCs w:val="24"/>
        </w:rPr>
        <w:t xml:space="preserve"> w </w:t>
      </w:r>
      <w:r w:rsidRPr="001138D1">
        <w:rPr>
          <w:sz w:val="24"/>
          <w:szCs w:val="24"/>
        </w:rPr>
        <w:t>pi</w:t>
      </w:r>
      <w:r w:rsidR="00573909" w:rsidRPr="001138D1">
        <w:rPr>
          <w:sz w:val="24"/>
          <w:szCs w:val="24"/>
        </w:rPr>
        <w:t>semn</w:t>
      </w:r>
      <w:r w:rsidR="00402A2E" w:rsidRPr="001138D1">
        <w:rPr>
          <w:sz w:val="24"/>
          <w:szCs w:val="24"/>
        </w:rPr>
        <w:t>ym zamówieniu</w:t>
      </w:r>
      <w:r w:rsidR="00573909" w:rsidRPr="001138D1">
        <w:rPr>
          <w:sz w:val="24"/>
          <w:szCs w:val="24"/>
        </w:rPr>
        <w:t xml:space="preserve"> lub zgłoszeni</w:t>
      </w:r>
      <w:r w:rsidR="00510125">
        <w:rPr>
          <w:sz w:val="24"/>
          <w:szCs w:val="24"/>
        </w:rPr>
        <w:t>u telefonicznym</w:t>
      </w:r>
      <w:bookmarkStart w:id="0" w:name="_GoBack"/>
      <w:bookmarkEnd w:id="0"/>
      <w:r w:rsidR="00573909" w:rsidRPr="001138D1">
        <w:rPr>
          <w:sz w:val="24"/>
          <w:szCs w:val="24"/>
        </w:rPr>
        <w:t>.</w:t>
      </w:r>
    </w:p>
    <w:p w:rsidR="001138D1" w:rsidRPr="001138D1" w:rsidRDefault="001138D1" w:rsidP="001138D1">
      <w:pPr>
        <w:autoSpaceDE w:val="0"/>
        <w:autoSpaceDN w:val="0"/>
        <w:adjustRightInd w:val="0"/>
        <w:spacing w:after="68"/>
        <w:jc w:val="both"/>
        <w:rPr>
          <w:rFonts w:eastAsiaTheme="minorHAnsi"/>
          <w:color w:val="000000"/>
          <w:sz w:val="23"/>
          <w:szCs w:val="23"/>
          <w:lang w:eastAsia="en-US"/>
        </w:rPr>
      </w:pPr>
      <w:r w:rsidRPr="001138D1">
        <w:rPr>
          <w:rFonts w:eastAsiaTheme="minorHAnsi"/>
          <w:color w:val="000000"/>
          <w:sz w:val="23"/>
          <w:szCs w:val="23"/>
          <w:lang w:eastAsia="en-US"/>
        </w:rPr>
        <w:t xml:space="preserve">3. Zamawiający dokonywać będzie odbioru dostarczanych gazów pod względem zgodności z zamówieniem w terminie 2 dni roboczych od daty jego dostarczenia. W przypadku stwierdzenia rozbieżności między zamówieniem a dostarczonym gazami Zamawiający zgłosi ten fakt Wykonawcy w ciągu 2 dni roboczych od daty stwierdzenia rozbieżności. Inne wady gazów Zamawiający zgłosi niezwłocznie po ich wykryciu. </w:t>
      </w:r>
    </w:p>
    <w:p w:rsidR="001138D1" w:rsidRPr="001138D1" w:rsidRDefault="001138D1" w:rsidP="001138D1">
      <w:pPr>
        <w:autoSpaceDE w:val="0"/>
        <w:autoSpaceDN w:val="0"/>
        <w:adjustRightInd w:val="0"/>
        <w:spacing w:after="68"/>
        <w:jc w:val="both"/>
        <w:rPr>
          <w:rFonts w:eastAsiaTheme="minorHAnsi"/>
          <w:color w:val="000000"/>
          <w:sz w:val="23"/>
          <w:szCs w:val="23"/>
          <w:lang w:eastAsia="en-US"/>
        </w:rPr>
      </w:pPr>
      <w:r w:rsidRPr="001138D1">
        <w:rPr>
          <w:rFonts w:eastAsiaTheme="minorHAnsi"/>
          <w:color w:val="000000"/>
          <w:sz w:val="23"/>
          <w:szCs w:val="23"/>
          <w:lang w:eastAsia="en-US"/>
        </w:rPr>
        <w:t xml:space="preserve">4. W przypadku stwierdzenia rozbieżności lub innych wad gazów, o których mowa w ust. 3, Wykonawca zobowiązany jest do dostarczenia gazów zgodnych z zamówieniem i umową, </w:t>
      </w:r>
      <w:r w:rsidRPr="001138D1">
        <w:rPr>
          <w:rFonts w:eastAsiaTheme="minorHAnsi"/>
          <w:bCs/>
          <w:color w:val="000000"/>
          <w:sz w:val="23"/>
          <w:szCs w:val="23"/>
          <w:lang w:eastAsia="en-US"/>
        </w:rPr>
        <w:t>w</w:t>
      </w:r>
      <w:r w:rsidRPr="001138D1">
        <w:rPr>
          <w:rFonts w:eastAsiaTheme="minorHAnsi"/>
          <w:b/>
          <w:bCs/>
          <w:color w:val="000000"/>
          <w:sz w:val="23"/>
          <w:szCs w:val="23"/>
          <w:lang w:eastAsia="en-US"/>
        </w:rPr>
        <w:t xml:space="preserve"> </w:t>
      </w:r>
      <w:r w:rsidRPr="001138D1">
        <w:rPr>
          <w:rFonts w:eastAsiaTheme="minorHAnsi"/>
          <w:bCs/>
          <w:color w:val="000000"/>
          <w:sz w:val="23"/>
          <w:szCs w:val="23"/>
          <w:lang w:eastAsia="en-US"/>
        </w:rPr>
        <w:t>ciągu 1 dnia roboczego od dnia otrzymania zawiadomienia.</w:t>
      </w:r>
      <w:r w:rsidRPr="001138D1">
        <w:rPr>
          <w:rFonts w:eastAsiaTheme="minorHAnsi"/>
          <w:b/>
          <w:bCs/>
          <w:color w:val="000000"/>
          <w:sz w:val="23"/>
          <w:szCs w:val="23"/>
          <w:lang w:eastAsia="en-US"/>
        </w:rPr>
        <w:t xml:space="preserve"> </w:t>
      </w:r>
    </w:p>
    <w:p w:rsidR="00573909" w:rsidRPr="00024E7F" w:rsidRDefault="00573909" w:rsidP="00573909">
      <w:pPr>
        <w:jc w:val="both"/>
        <w:rPr>
          <w:color w:val="FF0000"/>
          <w:sz w:val="24"/>
          <w:szCs w:val="24"/>
        </w:rPr>
      </w:pPr>
    </w:p>
    <w:p w:rsidR="00573909" w:rsidRPr="00024E7F" w:rsidRDefault="00573909" w:rsidP="00573909">
      <w:pPr>
        <w:pStyle w:val="Nagwek1"/>
        <w:widowControl w:val="0"/>
        <w:tabs>
          <w:tab w:val="num" w:pos="0"/>
        </w:tabs>
        <w:suppressAutoHyphens/>
        <w:ind w:left="432" w:hanging="432"/>
        <w:rPr>
          <w:szCs w:val="24"/>
        </w:rPr>
      </w:pPr>
      <w:r w:rsidRPr="00024E7F">
        <w:rPr>
          <w:szCs w:val="24"/>
        </w:rPr>
        <w:t>WARTOŚĆ UMOWY</w:t>
      </w:r>
    </w:p>
    <w:p w:rsidR="001138D1" w:rsidRDefault="001138D1" w:rsidP="00573909">
      <w:pPr>
        <w:jc w:val="center"/>
        <w:rPr>
          <w:sz w:val="24"/>
          <w:szCs w:val="24"/>
        </w:rPr>
      </w:pPr>
    </w:p>
    <w:p w:rsidR="00573909" w:rsidRPr="00024E7F" w:rsidRDefault="00573909" w:rsidP="00573909">
      <w:pPr>
        <w:jc w:val="center"/>
        <w:rPr>
          <w:sz w:val="24"/>
          <w:szCs w:val="24"/>
        </w:rPr>
      </w:pPr>
      <w:r w:rsidRPr="00024E7F">
        <w:rPr>
          <w:sz w:val="24"/>
          <w:szCs w:val="24"/>
        </w:rPr>
        <w:t>§ 6</w:t>
      </w:r>
    </w:p>
    <w:p w:rsidR="001138D1" w:rsidRPr="001138D1" w:rsidRDefault="001138D1" w:rsidP="001138D1">
      <w:pPr>
        <w:jc w:val="both"/>
        <w:rPr>
          <w:sz w:val="24"/>
          <w:szCs w:val="24"/>
        </w:rPr>
      </w:pPr>
      <w:r>
        <w:rPr>
          <w:sz w:val="24"/>
          <w:szCs w:val="24"/>
        </w:rPr>
        <w:t>1.</w:t>
      </w:r>
      <w:r w:rsidR="00573909" w:rsidRPr="001138D1">
        <w:rPr>
          <w:sz w:val="24"/>
          <w:szCs w:val="24"/>
        </w:rPr>
        <w:t xml:space="preserve">Strony uzgadniają wartość umowy </w:t>
      </w:r>
    </w:p>
    <w:p w:rsidR="00573909" w:rsidRPr="001138D1" w:rsidRDefault="00573909" w:rsidP="001138D1">
      <w:pPr>
        <w:pStyle w:val="Akapitzlist"/>
        <w:jc w:val="both"/>
        <w:rPr>
          <w:sz w:val="24"/>
          <w:szCs w:val="24"/>
        </w:rPr>
      </w:pPr>
      <w:r w:rsidRPr="001138D1">
        <w:rPr>
          <w:sz w:val="24"/>
          <w:szCs w:val="24"/>
        </w:rPr>
        <w:t xml:space="preserve">netto : ___________ zł </w:t>
      </w:r>
    </w:p>
    <w:p w:rsidR="00573909" w:rsidRPr="00024E7F" w:rsidRDefault="00573909" w:rsidP="00573909">
      <w:pPr>
        <w:jc w:val="both"/>
        <w:rPr>
          <w:sz w:val="24"/>
          <w:szCs w:val="24"/>
        </w:rPr>
      </w:pPr>
      <w:r w:rsidRPr="00024E7F">
        <w:rPr>
          <w:sz w:val="24"/>
          <w:szCs w:val="24"/>
        </w:rPr>
        <w:t>(_________________________)</w:t>
      </w:r>
    </w:p>
    <w:p w:rsidR="00573909" w:rsidRPr="00024E7F" w:rsidRDefault="00573909" w:rsidP="00573909">
      <w:pPr>
        <w:jc w:val="center"/>
        <w:rPr>
          <w:sz w:val="24"/>
          <w:szCs w:val="24"/>
        </w:rPr>
      </w:pPr>
      <w:r w:rsidRPr="00024E7F">
        <w:rPr>
          <w:sz w:val="24"/>
          <w:szCs w:val="24"/>
        </w:rPr>
        <w:t>słownie</w:t>
      </w:r>
    </w:p>
    <w:p w:rsidR="00573909" w:rsidRPr="00024E7F" w:rsidRDefault="00573909" w:rsidP="00573909">
      <w:pPr>
        <w:jc w:val="both"/>
        <w:rPr>
          <w:sz w:val="24"/>
          <w:szCs w:val="24"/>
        </w:rPr>
      </w:pPr>
      <w:r w:rsidRPr="00024E7F">
        <w:rPr>
          <w:sz w:val="24"/>
          <w:szCs w:val="24"/>
        </w:rPr>
        <w:t xml:space="preserve">brutto: ____________ zł </w:t>
      </w:r>
    </w:p>
    <w:p w:rsidR="00573909" w:rsidRPr="00024E7F" w:rsidRDefault="00573909" w:rsidP="00573909">
      <w:pPr>
        <w:jc w:val="both"/>
        <w:rPr>
          <w:sz w:val="24"/>
          <w:szCs w:val="24"/>
        </w:rPr>
      </w:pPr>
      <w:r w:rsidRPr="00024E7F">
        <w:rPr>
          <w:sz w:val="24"/>
          <w:szCs w:val="24"/>
        </w:rPr>
        <w:t>(__________________________00 )</w:t>
      </w:r>
    </w:p>
    <w:p w:rsidR="00573909" w:rsidRPr="00024E7F" w:rsidRDefault="00573909" w:rsidP="00573909">
      <w:pPr>
        <w:jc w:val="center"/>
        <w:rPr>
          <w:sz w:val="24"/>
          <w:szCs w:val="24"/>
        </w:rPr>
      </w:pPr>
      <w:r w:rsidRPr="00024E7F">
        <w:rPr>
          <w:sz w:val="24"/>
          <w:szCs w:val="24"/>
        </w:rPr>
        <w:t>słownie</w:t>
      </w:r>
    </w:p>
    <w:p w:rsidR="00573909" w:rsidRPr="00616897" w:rsidRDefault="00573909" w:rsidP="00573909">
      <w:pPr>
        <w:jc w:val="both"/>
        <w:rPr>
          <w:sz w:val="24"/>
          <w:szCs w:val="24"/>
        </w:rPr>
      </w:pPr>
      <w:r w:rsidRPr="00024E7F">
        <w:rPr>
          <w:sz w:val="24"/>
          <w:szCs w:val="24"/>
        </w:rPr>
        <w:t xml:space="preserve">2. Ceny </w:t>
      </w:r>
      <w:r w:rsidRPr="00616897">
        <w:rPr>
          <w:sz w:val="24"/>
          <w:szCs w:val="24"/>
        </w:rPr>
        <w:t>jednostkowe są określone z załączniku nr 1</w:t>
      </w:r>
      <w:r w:rsidR="00024E7F" w:rsidRPr="00616897">
        <w:rPr>
          <w:sz w:val="24"/>
          <w:szCs w:val="24"/>
        </w:rPr>
        <w:t xml:space="preserve"> </w:t>
      </w:r>
      <w:r w:rsidRPr="00616897">
        <w:rPr>
          <w:sz w:val="24"/>
          <w:szCs w:val="24"/>
        </w:rPr>
        <w:t>stanowiącym integralną część</w:t>
      </w:r>
    </w:p>
    <w:p w:rsidR="00573909" w:rsidRPr="00616897" w:rsidRDefault="00573909" w:rsidP="00573909">
      <w:pPr>
        <w:jc w:val="both"/>
        <w:rPr>
          <w:sz w:val="24"/>
          <w:szCs w:val="24"/>
        </w:rPr>
      </w:pPr>
      <w:r w:rsidRPr="00616897">
        <w:rPr>
          <w:sz w:val="24"/>
          <w:szCs w:val="24"/>
        </w:rPr>
        <w:t xml:space="preserve">     niniejszej umowy.</w:t>
      </w:r>
    </w:p>
    <w:p w:rsidR="00657C3B" w:rsidRPr="00657C3B" w:rsidRDefault="00657C3B" w:rsidP="00657C3B">
      <w:pPr>
        <w:jc w:val="both"/>
        <w:rPr>
          <w:sz w:val="24"/>
          <w:szCs w:val="24"/>
        </w:rPr>
      </w:pPr>
      <w:r w:rsidRPr="00616897">
        <w:rPr>
          <w:sz w:val="24"/>
          <w:szCs w:val="24"/>
        </w:rPr>
        <w:t xml:space="preserve">3. Całkowita wartość dostaw w ramach niniejszej umowy </w:t>
      </w:r>
      <w:r w:rsidR="00616897" w:rsidRPr="00616897">
        <w:rPr>
          <w:sz w:val="24"/>
          <w:szCs w:val="24"/>
        </w:rPr>
        <w:t xml:space="preserve">(z wyłączeniem dzierżawy zbiorników) </w:t>
      </w:r>
      <w:r w:rsidRPr="00616897">
        <w:rPr>
          <w:sz w:val="24"/>
          <w:szCs w:val="24"/>
        </w:rPr>
        <w:t>stanowi wielkość szacunkową i może ulec zmniejszeniu w zależności od zapotrzebowania Zamawiającego, jednak nie więcej niż 50% wartości określonej w ust. 1 u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657C3B" w:rsidRPr="00024E7F" w:rsidRDefault="00657C3B" w:rsidP="00573909">
      <w:pPr>
        <w:jc w:val="both"/>
        <w:rPr>
          <w:sz w:val="24"/>
          <w:szCs w:val="24"/>
        </w:rPr>
      </w:pPr>
    </w:p>
    <w:p w:rsidR="00573909" w:rsidRPr="00024E7F" w:rsidRDefault="00573909" w:rsidP="00573909">
      <w:pPr>
        <w:jc w:val="center"/>
        <w:rPr>
          <w:sz w:val="24"/>
          <w:szCs w:val="24"/>
        </w:rPr>
      </w:pPr>
    </w:p>
    <w:p w:rsidR="00573909" w:rsidRDefault="00573909" w:rsidP="00573909">
      <w:pPr>
        <w:jc w:val="center"/>
        <w:rPr>
          <w:color w:val="FF0000"/>
          <w:sz w:val="24"/>
          <w:szCs w:val="24"/>
        </w:rPr>
      </w:pPr>
    </w:p>
    <w:p w:rsidR="00380202" w:rsidRDefault="00380202" w:rsidP="00573909">
      <w:pPr>
        <w:jc w:val="center"/>
        <w:rPr>
          <w:color w:val="FF0000"/>
          <w:sz w:val="24"/>
          <w:szCs w:val="24"/>
        </w:rPr>
      </w:pPr>
    </w:p>
    <w:p w:rsidR="00380202" w:rsidRPr="00024E7F" w:rsidRDefault="00380202" w:rsidP="00573909">
      <w:pPr>
        <w:jc w:val="center"/>
        <w:rPr>
          <w:color w:val="FF0000"/>
          <w:sz w:val="24"/>
          <w:szCs w:val="24"/>
        </w:rPr>
      </w:pPr>
    </w:p>
    <w:p w:rsidR="00573909" w:rsidRPr="00024E7F" w:rsidRDefault="00573909" w:rsidP="00573909">
      <w:pPr>
        <w:jc w:val="center"/>
        <w:rPr>
          <w:sz w:val="24"/>
          <w:szCs w:val="24"/>
        </w:rPr>
      </w:pPr>
      <w:r w:rsidRPr="00024E7F">
        <w:rPr>
          <w:sz w:val="24"/>
          <w:szCs w:val="24"/>
        </w:rPr>
        <w:lastRenderedPageBreak/>
        <w:t>§ 7</w:t>
      </w:r>
    </w:p>
    <w:p w:rsidR="00573909" w:rsidRDefault="00573909" w:rsidP="00573909">
      <w:pPr>
        <w:jc w:val="center"/>
        <w:rPr>
          <w:b/>
          <w:sz w:val="24"/>
          <w:szCs w:val="24"/>
        </w:rPr>
      </w:pPr>
      <w:r w:rsidRPr="004F3824">
        <w:rPr>
          <w:b/>
          <w:sz w:val="24"/>
          <w:szCs w:val="24"/>
        </w:rPr>
        <w:t>PRZEGLĄD I KONSERWACJA INSTALACJI GAZÓW MEDYCZNYCH</w:t>
      </w:r>
    </w:p>
    <w:p w:rsidR="00A6182A" w:rsidRDefault="00A6182A" w:rsidP="00573909">
      <w:pPr>
        <w:jc w:val="center"/>
        <w:rPr>
          <w:b/>
          <w:sz w:val="24"/>
          <w:szCs w:val="24"/>
        </w:rPr>
      </w:pPr>
    </w:p>
    <w:p w:rsidR="00A6182A" w:rsidRPr="00FC3A40" w:rsidRDefault="00A6182A" w:rsidP="00A6182A">
      <w:pPr>
        <w:pStyle w:val="Tekstpodstawowy"/>
        <w:widowControl w:val="0"/>
        <w:tabs>
          <w:tab w:val="left" w:pos="832"/>
        </w:tabs>
        <w:kinsoku w:val="0"/>
        <w:overflowPunct w:val="0"/>
        <w:autoSpaceDE w:val="0"/>
        <w:ind w:right="107"/>
        <w:rPr>
          <w:sz w:val="22"/>
          <w:szCs w:val="22"/>
        </w:rPr>
      </w:pPr>
      <w:r>
        <w:rPr>
          <w:rFonts w:ascii="Cambria" w:hAnsi="Cambria" w:cs="Cambria"/>
          <w:b/>
          <w:bCs/>
          <w:sz w:val="22"/>
          <w:szCs w:val="22"/>
        </w:rPr>
        <w:t xml:space="preserve">1. </w:t>
      </w:r>
      <w:r w:rsidRPr="00FC3A40">
        <w:rPr>
          <w:rFonts w:ascii="Cambria" w:hAnsi="Cambria" w:cs="Cambria"/>
          <w:b/>
          <w:bCs/>
          <w:sz w:val="22"/>
          <w:szCs w:val="22"/>
        </w:rPr>
        <w:t>Prz</w:t>
      </w:r>
      <w:r w:rsidRPr="00FC3A40">
        <w:rPr>
          <w:rFonts w:ascii="Cambria" w:hAnsi="Cambria" w:cs="Cambria"/>
          <w:b/>
          <w:bCs/>
          <w:spacing w:val="1"/>
          <w:sz w:val="22"/>
          <w:szCs w:val="22"/>
        </w:rPr>
        <w:t>e</w:t>
      </w:r>
      <w:r w:rsidRPr="00FC3A40">
        <w:rPr>
          <w:rFonts w:ascii="Cambria" w:hAnsi="Cambria" w:cs="Cambria"/>
          <w:b/>
          <w:bCs/>
          <w:sz w:val="22"/>
          <w:szCs w:val="22"/>
        </w:rPr>
        <w:t>g</w:t>
      </w:r>
      <w:r w:rsidRPr="00FC3A40">
        <w:rPr>
          <w:rFonts w:ascii="Cambria" w:hAnsi="Cambria" w:cs="Cambria"/>
          <w:b/>
          <w:bCs/>
          <w:spacing w:val="-2"/>
          <w:sz w:val="22"/>
          <w:szCs w:val="22"/>
        </w:rPr>
        <w:t>l</w:t>
      </w:r>
      <w:r w:rsidRPr="00FC3A40">
        <w:rPr>
          <w:rFonts w:ascii="Cambria" w:hAnsi="Cambria" w:cs="Cambria"/>
          <w:b/>
          <w:bCs/>
          <w:sz w:val="22"/>
          <w:szCs w:val="22"/>
        </w:rPr>
        <w:t>ąd</w:t>
      </w:r>
      <w:r w:rsidRPr="00FC3A40">
        <w:rPr>
          <w:rFonts w:ascii="Cambria" w:hAnsi="Cambria" w:cs="Cambria"/>
          <w:b/>
          <w:bCs/>
          <w:spacing w:val="6"/>
          <w:sz w:val="22"/>
          <w:szCs w:val="22"/>
        </w:rPr>
        <w:t xml:space="preserve"> </w:t>
      </w:r>
      <w:r w:rsidRPr="00FC3A40">
        <w:rPr>
          <w:rFonts w:ascii="Cambria" w:hAnsi="Cambria" w:cs="Cambria"/>
          <w:b/>
          <w:bCs/>
          <w:sz w:val="22"/>
          <w:szCs w:val="22"/>
        </w:rPr>
        <w:t>i</w:t>
      </w:r>
      <w:r w:rsidRPr="00FC3A40">
        <w:rPr>
          <w:rFonts w:ascii="Cambria" w:hAnsi="Cambria" w:cs="Cambria"/>
          <w:b/>
          <w:bCs/>
          <w:spacing w:val="6"/>
          <w:sz w:val="22"/>
          <w:szCs w:val="22"/>
        </w:rPr>
        <w:t xml:space="preserve"> </w:t>
      </w:r>
      <w:r w:rsidRPr="00FC3A40">
        <w:rPr>
          <w:rFonts w:ascii="Cambria" w:hAnsi="Cambria" w:cs="Cambria"/>
          <w:b/>
          <w:bCs/>
          <w:sz w:val="22"/>
          <w:szCs w:val="22"/>
        </w:rPr>
        <w:t>k</w:t>
      </w:r>
      <w:r w:rsidRPr="00FC3A40">
        <w:rPr>
          <w:rFonts w:ascii="Cambria" w:hAnsi="Cambria" w:cs="Cambria"/>
          <w:b/>
          <w:bCs/>
          <w:spacing w:val="-1"/>
          <w:sz w:val="22"/>
          <w:szCs w:val="22"/>
        </w:rPr>
        <w:t>on</w:t>
      </w:r>
      <w:r w:rsidRPr="00FC3A40">
        <w:rPr>
          <w:rFonts w:ascii="Cambria" w:hAnsi="Cambria" w:cs="Cambria"/>
          <w:b/>
          <w:bCs/>
          <w:sz w:val="22"/>
          <w:szCs w:val="22"/>
        </w:rPr>
        <w:t>serwa</w:t>
      </w:r>
      <w:r w:rsidRPr="00FC3A40">
        <w:rPr>
          <w:rFonts w:ascii="Cambria" w:hAnsi="Cambria" w:cs="Cambria"/>
          <w:b/>
          <w:bCs/>
          <w:spacing w:val="-1"/>
          <w:sz w:val="22"/>
          <w:szCs w:val="22"/>
        </w:rPr>
        <w:t>c</w:t>
      </w:r>
      <w:r w:rsidRPr="00FC3A40">
        <w:rPr>
          <w:rFonts w:ascii="Cambria" w:hAnsi="Cambria" w:cs="Cambria"/>
          <w:b/>
          <w:bCs/>
          <w:sz w:val="22"/>
          <w:szCs w:val="22"/>
        </w:rPr>
        <w:t>ja</w:t>
      </w:r>
      <w:r w:rsidRPr="00FC3A40">
        <w:rPr>
          <w:rFonts w:ascii="Cambria" w:hAnsi="Cambria" w:cs="Cambria"/>
          <w:b/>
          <w:bCs/>
          <w:spacing w:val="6"/>
          <w:sz w:val="22"/>
          <w:szCs w:val="22"/>
        </w:rPr>
        <w:t xml:space="preserve"> </w:t>
      </w:r>
      <w:r w:rsidRPr="00FC3A40">
        <w:rPr>
          <w:rFonts w:ascii="Cambria" w:hAnsi="Cambria" w:cs="Cambria"/>
          <w:b/>
          <w:bCs/>
          <w:spacing w:val="-2"/>
          <w:sz w:val="22"/>
          <w:szCs w:val="22"/>
        </w:rPr>
        <w:t>i</w:t>
      </w:r>
      <w:r w:rsidRPr="00FC3A40">
        <w:rPr>
          <w:rFonts w:ascii="Cambria" w:hAnsi="Cambria" w:cs="Cambria"/>
          <w:b/>
          <w:bCs/>
          <w:spacing w:val="-1"/>
          <w:sz w:val="22"/>
          <w:szCs w:val="22"/>
        </w:rPr>
        <w:t>n</w:t>
      </w:r>
      <w:r w:rsidRPr="00FC3A40">
        <w:rPr>
          <w:rFonts w:ascii="Cambria" w:hAnsi="Cambria" w:cs="Cambria"/>
          <w:b/>
          <w:bCs/>
          <w:sz w:val="22"/>
          <w:szCs w:val="22"/>
        </w:rPr>
        <w:t>st</w:t>
      </w:r>
      <w:r w:rsidRPr="00FC3A40">
        <w:rPr>
          <w:rFonts w:ascii="Cambria" w:hAnsi="Cambria" w:cs="Cambria"/>
          <w:b/>
          <w:bCs/>
          <w:spacing w:val="2"/>
          <w:sz w:val="22"/>
          <w:szCs w:val="22"/>
        </w:rPr>
        <w:t>a</w:t>
      </w:r>
      <w:r w:rsidRPr="00FC3A40">
        <w:rPr>
          <w:rFonts w:ascii="Cambria" w:hAnsi="Cambria" w:cs="Cambria"/>
          <w:b/>
          <w:bCs/>
          <w:spacing w:val="-2"/>
          <w:sz w:val="22"/>
          <w:szCs w:val="22"/>
        </w:rPr>
        <w:t>l</w:t>
      </w:r>
      <w:r w:rsidRPr="00FC3A40">
        <w:rPr>
          <w:rFonts w:ascii="Cambria" w:hAnsi="Cambria" w:cs="Cambria"/>
          <w:b/>
          <w:bCs/>
          <w:sz w:val="22"/>
          <w:szCs w:val="22"/>
        </w:rPr>
        <w:t>a</w:t>
      </w:r>
      <w:r w:rsidRPr="00FC3A40">
        <w:rPr>
          <w:rFonts w:ascii="Cambria" w:hAnsi="Cambria" w:cs="Cambria"/>
          <w:b/>
          <w:bCs/>
          <w:spacing w:val="-1"/>
          <w:sz w:val="22"/>
          <w:szCs w:val="22"/>
        </w:rPr>
        <w:t>c</w:t>
      </w:r>
      <w:r w:rsidRPr="00FC3A40">
        <w:rPr>
          <w:rFonts w:ascii="Cambria" w:hAnsi="Cambria" w:cs="Cambria"/>
          <w:b/>
          <w:bCs/>
          <w:spacing w:val="1"/>
          <w:sz w:val="22"/>
          <w:szCs w:val="22"/>
        </w:rPr>
        <w:t>j</w:t>
      </w:r>
      <w:r w:rsidRPr="00FC3A40">
        <w:rPr>
          <w:rFonts w:ascii="Cambria" w:hAnsi="Cambria" w:cs="Cambria"/>
          <w:b/>
          <w:bCs/>
          <w:sz w:val="22"/>
          <w:szCs w:val="22"/>
        </w:rPr>
        <w:t>i</w:t>
      </w:r>
      <w:r w:rsidRPr="00FC3A40">
        <w:rPr>
          <w:rFonts w:ascii="Cambria" w:hAnsi="Cambria" w:cs="Cambria"/>
          <w:b/>
          <w:bCs/>
          <w:spacing w:val="8"/>
          <w:sz w:val="22"/>
          <w:szCs w:val="22"/>
        </w:rPr>
        <w:t xml:space="preserve"> </w:t>
      </w:r>
      <w:r w:rsidRPr="00FC3A40">
        <w:rPr>
          <w:rFonts w:ascii="Cambria" w:hAnsi="Cambria" w:cs="Cambria"/>
          <w:b/>
          <w:bCs/>
          <w:sz w:val="22"/>
          <w:szCs w:val="22"/>
        </w:rPr>
        <w:t>wewnętrznej</w:t>
      </w:r>
      <w:r w:rsidRPr="00FC3A40">
        <w:rPr>
          <w:rFonts w:ascii="Cambria" w:hAnsi="Cambria" w:cs="Cambria"/>
          <w:b/>
          <w:bCs/>
          <w:spacing w:val="6"/>
          <w:sz w:val="22"/>
          <w:szCs w:val="22"/>
        </w:rPr>
        <w:t xml:space="preserve"> </w:t>
      </w:r>
      <w:r w:rsidRPr="00FC3A40">
        <w:rPr>
          <w:rFonts w:ascii="Cambria" w:hAnsi="Cambria" w:cs="Cambria"/>
          <w:b/>
          <w:bCs/>
          <w:sz w:val="22"/>
          <w:szCs w:val="22"/>
        </w:rPr>
        <w:t>gazów</w:t>
      </w:r>
      <w:r w:rsidRPr="00FC3A40">
        <w:rPr>
          <w:rFonts w:ascii="Cambria" w:hAnsi="Cambria" w:cs="Cambria"/>
          <w:b/>
          <w:bCs/>
          <w:spacing w:val="7"/>
          <w:sz w:val="22"/>
          <w:szCs w:val="22"/>
        </w:rPr>
        <w:t xml:space="preserve"> </w:t>
      </w:r>
      <w:r w:rsidRPr="00FC3A40">
        <w:rPr>
          <w:rFonts w:ascii="Cambria" w:hAnsi="Cambria" w:cs="Cambria"/>
          <w:b/>
          <w:bCs/>
          <w:sz w:val="22"/>
          <w:szCs w:val="22"/>
        </w:rPr>
        <w:t>me</w:t>
      </w:r>
      <w:r w:rsidRPr="00FC3A40">
        <w:rPr>
          <w:rFonts w:ascii="Cambria" w:hAnsi="Cambria" w:cs="Cambria"/>
          <w:b/>
          <w:bCs/>
          <w:spacing w:val="-1"/>
          <w:sz w:val="22"/>
          <w:szCs w:val="22"/>
        </w:rPr>
        <w:t>d</w:t>
      </w:r>
      <w:r w:rsidRPr="00FC3A40">
        <w:rPr>
          <w:rFonts w:ascii="Cambria" w:hAnsi="Cambria" w:cs="Cambria"/>
          <w:b/>
          <w:bCs/>
          <w:sz w:val="22"/>
          <w:szCs w:val="22"/>
        </w:rPr>
        <w:t>y</w:t>
      </w:r>
      <w:r w:rsidRPr="00FC3A40">
        <w:rPr>
          <w:rFonts w:ascii="Cambria" w:hAnsi="Cambria" w:cs="Cambria"/>
          <w:b/>
          <w:bCs/>
          <w:spacing w:val="-1"/>
          <w:sz w:val="22"/>
          <w:szCs w:val="22"/>
        </w:rPr>
        <w:t>c</w:t>
      </w:r>
      <w:r w:rsidRPr="00FC3A40">
        <w:rPr>
          <w:rFonts w:ascii="Cambria" w:hAnsi="Cambria" w:cs="Cambria"/>
          <w:b/>
          <w:bCs/>
          <w:sz w:val="22"/>
          <w:szCs w:val="22"/>
        </w:rPr>
        <w:t>zny</w:t>
      </w:r>
      <w:r w:rsidRPr="00FC3A40">
        <w:rPr>
          <w:rFonts w:ascii="Cambria" w:hAnsi="Cambria" w:cs="Cambria"/>
          <w:b/>
          <w:bCs/>
          <w:spacing w:val="-4"/>
          <w:sz w:val="22"/>
          <w:szCs w:val="22"/>
        </w:rPr>
        <w:t>c</w:t>
      </w:r>
      <w:r w:rsidRPr="00FC3A40">
        <w:rPr>
          <w:rFonts w:ascii="Cambria" w:hAnsi="Cambria" w:cs="Cambria"/>
          <w:b/>
          <w:bCs/>
          <w:sz w:val="22"/>
          <w:szCs w:val="22"/>
        </w:rPr>
        <w:t>h</w:t>
      </w:r>
      <w:r w:rsidRPr="00FC3A40">
        <w:rPr>
          <w:rFonts w:ascii="Cambria" w:hAnsi="Cambria" w:cs="Cambria"/>
          <w:b/>
          <w:bCs/>
          <w:spacing w:val="11"/>
          <w:sz w:val="22"/>
          <w:szCs w:val="22"/>
        </w:rPr>
        <w:t xml:space="preserve"> </w:t>
      </w:r>
      <w:r w:rsidRPr="00FC3A40">
        <w:rPr>
          <w:rFonts w:ascii="Cambria" w:hAnsi="Cambria" w:cs="Cambria"/>
          <w:sz w:val="22"/>
          <w:szCs w:val="22"/>
        </w:rPr>
        <w:t>wyko</w:t>
      </w:r>
      <w:r w:rsidRPr="00FC3A40">
        <w:rPr>
          <w:rFonts w:ascii="Cambria" w:hAnsi="Cambria" w:cs="Cambria"/>
          <w:spacing w:val="-1"/>
          <w:sz w:val="22"/>
          <w:szCs w:val="22"/>
        </w:rPr>
        <w:t>n</w:t>
      </w:r>
      <w:r w:rsidRPr="00FC3A40">
        <w:rPr>
          <w:rFonts w:ascii="Cambria" w:hAnsi="Cambria" w:cs="Cambria"/>
          <w:sz w:val="22"/>
          <w:szCs w:val="22"/>
        </w:rPr>
        <w:t>a</w:t>
      </w:r>
      <w:r w:rsidRPr="00FC3A40">
        <w:rPr>
          <w:rFonts w:ascii="Cambria" w:hAnsi="Cambria" w:cs="Cambria"/>
          <w:spacing w:val="-1"/>
          <w:sz w:val="22"/>
          <w:szCs w:val="22"/>
        </w:rPr>
        <w:t>n</w:t>
      </w:r>
      <w:r w:rsidRPr="00FC3A40">
        <w:rPr>
          <w:rFonts w:ascii="Cambria" w:hAnsi="Cambria" w:cs="Cambria"/>
          <w:sz w:val="22"/>
          <w:szCs w:val="22"/>
        </w:rPr>
        <w:t>y</w:t>
      </w:r>
      <w:r w:rsidRPr="00FC3A40">
        <w:rPr>
          <w:rFonts w:ascii="Cambria" w:hAnsi="Cambria" w:cs="Cambria"/>
          <w:spacing w:val="7"/>
          <w:sz w:val="22"/>
          <w:szCs w:val="22"/>
        </w:rPr>
        <w:t xml:space="preserve"> </w:t>
      </w:r>
      <w:r w:rsidRPr="00FC3A40">
        <w:rPr>
          <w:rFonts w:ascii="Cambria" w:hAnsi="Cambria" w:cs="Cambria"/>
          <w:sz w:val="22"/>
          <w:szCs w:val="22"/>
        </w:rPr>
        <w:t>j</w:t>
      </w:r>
      <w:r w:rsidRPr="00FC3A40">
        <w:rPr>
          <w:rFonts w:ascii="Cambria" w:hAnsi="Cambria" w:cs="Cambria"/>
          <w:spacing w:val="-1"/>
          <w:sz w:val="22"/>
          <w:szCs w:val="22"/>
        </w:rPr>
        <w:t>es</w:t>
      </w:r>
      <w:r w:rsidRPr="00FC3A40">
        <w:rPr>
          <w:rFonts w:ascii="Cambria" w:hAnsi="Cambria" w:cs="Cambria"/>
          <w:sz w:val="22"/>
          <w:szCs w:val="22"/>
        </w:rPr>
        <w:t>t</w:t>
      </w:r>
      <w:r w:rsidRPr="00FC3A40">
        <w:rPr>
          <w:rFonts w:ascii="Cambria" w:hAnsi="Cambria" w:cs="Cambria"/>
          <w:spacing w:val="9"/>
          <w:sz w:val="22"/>
          <w:szCs w:val="22"/>
        </w:rPr>
        <w:t xml:space="preserve"> </w:t>
      </w:r>
      <w:r w:rsidRPr="00FC3A40">
        <w:rPr>
          <w:rFonts w:ascii="Cambria" w:hAnsi="Cambria" w:cs="Cambria"/>
          <w:spacing w:val="-1"/>
          <w:sz w:val="22"/>
          <w:szCs w:val="22"/>
        </w:rPr>
        <w:t>p</w:t>
      </w:r>
      <w:r>
        <w:rPr>
          <w:rFonts w:ascii="Cambria" w:hAnsi="Cambria" w:cs="Cambria"/>
          <w:sz w:val="22"/>
          <w:szCs w:val="22"/>
        </w:rPr>
        <w:t>o</w:t>
      </w:r>
      <w:r w:rsidRPr="00FC3A40">
        <w:rPr>
          <w:rFonts w:ascii="Cambria" w:hAnsi="Cambria" w:cs="Cambria"/>
          <w:spacing w:val="-2"/>
          <w:sz w:val="22"/>
          <w:szCs w:val="22"/>
        </w:rPr>
        <w:t>d</w:t>
      </w:r>
      <w:r w:rsidRPr="00FC3A40">
        <w:rPr>
          <w:rFonts w:ascii="Cambria" w:hAnsi="Cambria" w:cs="Cambria"/>
          <w:sz w:val="22"/>
          <w:szCs w:val="22"/>
        </w:rPr>
        <w:t>miot</w:t>
      </w:r>
      <w:r w:rsidRPr="00FC3A40">
        <w:rPr>
          <w:rFonts w:ascii="Cambria" w:hAnsi="Cambria" w:cs="Cambria"/>
          <w:spacing w:val="9"/>
          <w:sz w:val="22"/>
          <w:szCs w:val="22"/>
        </w:rPr>
        <w:t xml:space="preserve"> </w:t>
      </w:r>
      <w:r w:rsidRPr="00FC3A40">
        <w:rPr>
          <w:rFonts w:ascii="Cambria" w:hAnsi="Cambria" w:cs="Cambria"/>
          <w:spacing w:val="-1"/>
          <w:sz w:val="22"/>
          <w:szCs w:val="22"/>
        </w:rPr>
        <w:t>up</w:t>
      </w:r>
      <w:r w:rsidRPr="00FC3A40">
        <w:rPr>
          <w:rFonts w:ascii="Cambria" w:hAnsi="Cambria" w:cs="Cambria"/>
          <w:sz w:val="22"/>
          <w:szCs w:val="22"/>
        </w:rPr>
        <w:t>r</w:t>
      </w:r>
      <w:r w:rsidRPr="00FC3A40">
        <w:rPr>
          <w:rFonts w:ascii="Cambria" w:hAnsi="Cambria" w:cs="Cambria"/>
          <w:spacing w:val="1"/>
          <w:sz w:val="22"/>
          <w:szCs w:val="22"/>
        </w:rPr>
        <w:t>a</w:t>
      </w:r>
      <w:r w:rsidRPr="00FC3A40">
        <w:rPr>
          <w:rFonts w:ascii="Cambria" w:hAnsi="Cambria" w:cs="Cambria"/>
          <w:sz w:val="22"/>
          <w:szCs w:val="22"/>
        </w:rPr>
        <w:t>w</w:t>
      </w:r>
      <w:r w:rsidRPr="00FC3A40">
        <w:rPr>
          <w:rFonts w:ascii="Cambria" w:hAnsi="Cambria" w:cs="Cambria"/>
          <w:spacing w:val="-1"/>
          <w:sz w:val="22"/>
          <w:szCs w:val="22"/>
        </w:rPr>
        <w:t>ni</w:t>
      </w:r>
      <w:r w:rsidRPr="00FC3A40">
        <w:rPr>
          <w:rFonts w:ascii="Cambria" w:hAnsi="Cambria" w:cs="Cambria"/>
          <w:sz w:val="22"/>
          <w:szCs w:val="22"/>
        </w:rPr>
        <w:t>o</w:t>
      </w:r>
      <w:r w:rsidRPr="00FC3A40">
        <w:rPr>
          <w:rFonts w:ascii="Cambria" w:hAnsi="Cambria" w:cs="Cambria"/>
          <w:spacing w:val="-1"/>
          <w:sz w:val="22"/>
          <w:szCs w:val="22"/>
        </w:rPr>
        <w:t>n</w:t>
      </w:r>
      <w:r w:rsidRPr="00FC3A40">
        <w:rPr>
          <w:rFonts w:ascii="Cambria" w:hAnsi="Cambria" w:cs="Cambria"/>
          <w:sz w:val="22"/>
          <w:szCs w:val="22"/>
        </w:rPr>
        <w:t>y,</w:t>
      </w:r>
      <w:r w:rsidRPr="00FC3A40">
        <w:rPr>
          <w:rFonts w:ascii="Cambria" w:hAnsi="Cambria" w:cs="Cambria"/>
          <w:spacing w:val="7"/>
          <w:sz w:val="22"/>
          <w:szCs w:val="22"/>
        </w:rPr>
        <w:t xml:space="preserve"> </w:t>
      </w:r>
      <w:r w:rsidRPr="00FC3A40">
        <w:rPr>
          <w:rFonts w:ascii="Cambria" w:hAnsi="Cambria" w:cs="Cambria"/>
          <w:spacing w:val="-1"/>
          <w:sz w:val="22"/>
          <w:szCs w:val="22"/>
        </w:rPr>
        <w:t>p</w:t>
      </w:r>
      <w:r w:rsidRPr="00FC3A40">
        <w:rPr>
          <w:rFonts w:ascii="Cambria" w:hAnsi="Cambria" w:cs="Cambria"/>
          <w:sz w:val="22"/>
          <w:szCs w:val="22"/>
        </w:rPr>
        <w:t>o</w:t>
      </w:r>
      <w:r w:rsidRPr="00FC3A40">
        <w:rPr>
          <w:rFonts w:ascii="Cambria" w:hAnsi="Cambria" w:cs="Cambria"/>
          <w:spacing w:val="-1"/>
          <w:sz w:val="22"/>
          <w:szCs w:val="22"/>
        </w:rPr>
        <w:t>si</w:t>
      </w:r>
      <w:r w:rsidRPr="00FC3A40">
        <w:rPr>
          <w:rFonts w:ascii="Cambria" w:hAnsi="Cambria" w:cs="Cambria"/>
          <w:sz w:val="22"/>
          <w:szCs w:val="22"/>
        </w:rPr>
        <w:t>a</w:t>
      </w:r>
      <w:r w:rsidRPr="00FC3A40">
        <w:rPr>
          <w:rFonts w:ascii="Cambria" w:hAnsi="Cambria" w:cs="Cambria"/>
          <w:spacing w:val="-1"/>
          <w:sz w:val="22"/>
          <w:szCs w:val="22"/>
        </w:rPr>
        <w:t>d</w:t>
      </w:r>
      <w:r w:rsidRPr="00FC3A40">
        <w:rPr>
          <w:rFonts w:ascii="Cambria" w:hAnsi="Cambria" w:cs="Cambria"/>
          <w:sz w:val="22"/>
          <w:szCs w:val="22"/>
        </w:rPr>
        <w:t>ają</w:t>
      </w:r>
      <w:r w:rsidRPr="00FC3A40">
        <w:rPr>
          <w:rFonts w:ascii="Cambria" w:hAnsi="Cambria" w:cs="Cambria"/>
          <w:spacing w:val="1"/>
          <w:sz w:val="22"/>
          <w:szCs w:val="22"/>
        </w:rPr>
        <w:t>c</w:t>
      </w:r>
      <w:r w:rsidRPr="00FC3A40">
        <w:rPr>
          <w:rFonts w:ascii="Cambria" w:hAnsi="Cambria" w:cs="Cambria"/>
          <w:sz w:val="22"/>
          <w:szCs w:val="22"/>
        </w:rPr>
        <w:t>y</w:t>
      </w:r>
      <w:r w:rsidRPr="00FC3A40">
        <w:rPr>
          <w:rFonts w:ascii="Cambria" w:hAnsi="Cambria" w:cs="Cambria"/>
          <w:spacing w:val="7"/>
          <w:sz w:val="22"/>
          <w:szCs w:val="22"/>
        </w:rPr>
        <w:t xml:space="preserve"> </w:t>
      </w:r>
      <w:r w:rsidRPr="00FC3A40">
        <w:rPr>
          <w:rFonts w:ascii="Cambria" w:hAnsi="Cambria" w:cs="Cambria"/>
          <w:sz w:val="22"/>
          <w:szCs w:val="22"/>
        </w:rPr>
        <w:t>C</w:t>
      </w:r>
      <w:r w:rsidRPr="00FC3A40">
        <w:rPr>
          <w:rFonts w:ascii="Cambria" w:hAnsi="Cambria" w:cs="Cambria"/>
          <w:spacing w:val="-1"/>
          <w:sz w:val="22"/>
          <w:szCs w:val="22"/>
        </w:rPr>
        <w:t>e</w:t>
      </w:r>
      <w:r w:rsidRPr="00FC3A40">
        <w:rPr>
          <w:rFonts w:ascii="Cambria" w:hAnsi="Cambria" w:cs="Cambria"/>
          <w:sz w:val="22"/>
          <w:szCs w:val="22"/>
        </w:rPr>
        <w:t>r</w:t>
      </w:r>
      <w:r w:rsidRPr="00FC3A40">
        <w:rPr>
          <w:rFonts w:ascii="Cambria" w:hAnsi="Cambria" w:cs="Cambria"/>
          <w:spacing w:val="-1"/>
          <w:sz w:val="22"/>
          <w:szCs w:val="22"/>
        </w:rPr>
        <w:t>t</w:t>
      </w:r>
      <w:r w:rsidRPr="00FC3A40">
        <w:rPr>
          <w:rFonts w:ascii="Cambria" w:hAnsi="Cambria" w:cs="Cambria"/>
          <w:sz w:val="22"/>
          <w:szCs w:val="22"/>
        </w:rPr>
        <w:t>yfi</w:t>
      </w:r>
      <w:r w:rsidRPr="00FC3A40">
        <w:rPr>
          <w:rFonts w:ascii="Cambria" w:hAnsi="Cambria" w:cs="Cambria"/>
          <w:spacing w:val="-1"/>
          <w:sz w:val="22"/>
          <w:szCs w:val="22"/>
        </w:rPr>
        <w:t>k</w:t>
      </w:r>
      <w:r w:rsidRPr="00FC3A40">
        <w:rPr>
          <w:rFonts w:ascii="Cambria" w:hAnsi="Cambria" w:cs="Cambria"/>
          <w:sz w:val="22"/>
          <w:szCs w:val="22"/>
        </w:rPr>
        <w:t>at P</w:t>
      </w:r>
      <w:r w:rsidRPr="00FC3A40">
        <w:rPr>
          <w:rFonts w:ascii="Cambria" w:hAnsi="Cambria" w:cs="Cambria"/>
          <w:spacing w:val="-1"/>
          <w:sz w:val="22"/>
          <w:szCs w:val="22"/>
        </w:rPr>
        <w:t>N</w:t>
      </w:r>
      <w:r w:rsidRPr="00FC3A40">
        <w:rPr>
          <w:rFonts w:ascii="Cambria" w:hAnsi="Cambria" w:cs="Cambria"/>
          <w:sz w:val="22"/>
          <w:szCs w:val="22"/>
        </w:rPr>
        <w:t>-EN</w:t>
      </w:r>
      <w:r w:rsidRPr="00FC3A40">
        <w:rPr>
          <w:rFonts w:ascii="Cambria" w:hAnsi="Cambria" w:cs="Cambria"/>
          <w:spacing w:val="34"/>
          <w:sz w:val="22"/>
          <w:szCs w:val="22"/>
        </w:rPr>
        <w:t xml:space="preserve"> </w:t>
      </w:r>
      <w:r w:rsidRPr="00FC3A40">
        <w:rPr>
          <w:rFonts w:ascii="Cambria" w:hAnsi="Cambria" w:cs="Cambria"/>
          <w:sz w:val="22"/>
          <w:szCs w:val="22"/>
        </w:rPr>
        <w:t>I</w:t>
      </w:r>
      <w:r w:rsidRPr="00FC3A40">
        <w:rPr>
          <w:rFonts w:ascii="Cambria" w:hAnsi="Cambria" w:cs="Cambria"/>
          <w:spacing w:val="-1"/>
          <w:sz w:val="22"/>
          <w:szCs w:val="22"/>
        </w:rPr>
        <w:t>S</w:t>
      </w:r>
      <w:r w:rsidRPr="00FC3A40">
        <w:rPr>
          <w:rFonts w:ascii="Cambria" w:hAnsi="Cambria" w:cs="Cambria"/>
          <w:sz w:val="22"/>
          <w:szCs w:val="22"/>
        </w:rPr>
        <w:t>O</w:t>
      </w:r>
      <w:r w:rsidRPr="00FC3A40">
        <w:rPr>
          <w:rFonts w:ascii="Cambria" w:hAnsi="Cambria" w:cs="Cambria"/>
          <w:spacing w:val="36"/>
          <w:sz w:val="22"/>
          <w:szCs w:val="22"/>
        </w:rPr>
        <w:t xml:space="preserve"> </w:t>
      </w:r>
      <w:r w:rsidRPr="00FC3A40">
        <w:rPr>
          <w:rFonts w:ascii="Cambria" w:hAnsi="Cambria" w:cs="Cambria"/>
          <w:sz w:val="22"/>
          <w:szCs w:val="22"/>
        </w:rPr>
        <w:t>13485-2012/</w:t>
      </w:r>
      <w:r w:rsidRPr="00FC3A40">
        <w:rPr>
          <w:rFonts w:ascii="Cambria" w:hAnsi="Cambria" w:cs="Cambria"/>
          <w:spacing w:val="-2"/>
          <w:sz w:val="22"/>
          <w:szCs w:val="22"/>
        </w:rPr>
        <w:t>A</w:t>
      </w:r>
      <w:r w:rsidRPr="00FC3A40">
        <w:rPr>
          <w:rFonts w:ascii="Cambria" w:hAnsi="Cambria" w:cs="Cambria"/>
          <w:sz w:val="22"/>
          <w:szCs w:val="22"/>
        </w:rPr>
        <w:t>C:2012</w:t>
      </w:r>
      <w:r w:rsidRPr="00FC3A40">
        <w:rPr>
          <w:rFonts w:ascii="Cambria" w:hAnsi="Cambria" w:cs="Cambria"/>
          <w:spacing w:val="34"/>
          <w:sz w:val="22"/>
          <w:szCs w:val="22"/>
        </w:rPr>
        <w:t xml:space="preserve"> </w:t>
      </w:r>
      <w:r w:rsidRPr="00FC3A40">
        <w:rPr>
          <w:rFonts w:ascii="Cambria" w:hAnsi="Cambria" w:cs="Cambria"/>
          <w:sz w:val="22"/>
          <w:szCs w:val="22"/>
        </w:rPr>
        <w:t>wraz</w:t>
      </w:r>
      <w:r w:rsidRPr="00FC3A40">
        <w:rPr>
          <w:rFonts w:ascii="Cambria" w:hAnsi="Cambria" w:cs="Cambria"/>
          <w:spacing w:val="33"/>
          <w:sz w:val="22"/>
          <w:szCs w:val="22"/>
        </w:rPr>
        <w:t xml:space="preserve"> </w:t>
      </w:r>
      <w:r w:rsidRPr="00FC3A40">
        <w:rPr>
          <w:rFonts w:ascii="Cambria" w:hAnsi="Cambria" w:cs="Cambria"/>
          <w:sz w:val="22"/>
          <w:szCs w:val="22"/>
        </w:rPr>
        <w:t>z</w:t>
      </w:r>
      <w:r w:rsidRPr="00FC3A40">
        <w:rPr>
          <w:rFonts w:ascii="Cambria" w:hAnsi="Cambria" w:cs="Cambria"/>
          <w:spacing w:val="36"/>
          <w:sz w:val="22"/>
          <w:szCs w:val="22"/>
        </w:rPr>
        <w:t xml:space="preserve"> </w:t>
      </w:r>
      <w:r w:rsidRPr="00FC3A40">
        <w:rPr>
          <w:rFonts w:ascii="Cambria" w:hAnsi="Cambria" w:cs="Cambria"/>
          <w:sz w:val="22"/>
          <w:szCs w:val="22"/>
        </w:rPr>
        <w:t>c</w:t>
      </w:r>
      <w:r w:rsidRPr="00FC3A40">
        <w:rPr>
          <w:rFonts w:ascii="Cambria" w:hAnsi="Cambria" w:cs="Cambria"/>
          <w:spacing w:val="-1"/>
          <w:sz w:val="22"/>
          <w:szCs w:val="22"/>
        </w:rPr>
        <w:t>e</w:t>
      </w:r>
      <w:r w:rsidRPr="00FC3A40">
        <w:rPr>
          <w:rFonts w:ascii="Cambria" w:hAnsi="Cambria" w:cs="Cambria"/>
          <w:sz w:val="22"/>
          <w:szCs w:val="22"/>
        </w:rPr>
        <w:t>r</w:t>
      </w:r>
      <w:r w:rsidRPr="00FC3A40">
        <w:rPr>
          <w:rFonts w:ascii="Cambria" w:hAnsi="Cambria" w:cs="Cambria"/>
          <w:spacing w:val="-1"/>
          <w:sz w:val="22"/>
          <w:szCs w:val="22"/>
        </w:rPr>
        <w:t>t</w:t>
      </w:r>
      <w:r w:rsidRPr="00FC3A40">
        <w:rPr>
          <w:rFonts w:ascii="Cambria" w:hAnsi="Cambria" w:cs="Cambria"/>
          <w:sz w:val="22"/>
          <w:szCs w:val="22"/>
        </w:rPr>
        <w:t>yfi</w:t>
      </w:r>
      <w:r w:rsidRPr="00FC3A40">
        <w:rPr>
          <w:rFonts w:ascii="Cambria" w:hAnsi="Cambria" w:cs="Cambria"/>
          <w:spacing w:val="-1"/>
          <w:sz w:val="22"/>
          <w:szCs w:val="22"/>
        </w:rPr>
        <w:t>k</w:t>
      </w:r>
      <w:r w:rsidRPr="00FC3A40">
        <w:rPr>
          <w:rFonts w:ascii="Cambria" w:hAnsi="Cambria" w:cs="Cambria"/>
          <w:sz w:val="22"/>
          <w:szCs w:val="22"/>
        </w:rPr>
        <w:t>at</w:t>
      </w:r>
      <w:r w:rsidRPr="00FC3A40">
        <w:rPr>
          <w:rFonts w:ascii="Cambria" w:hAnsi="Cambria" w:cs="Cambria"/>
          <w:spacing w:val="-1"/>
          <w:sz w:val="22"/>
          <w:szCs w:val="22"/>
        </w:rPr>
        <w:t>e</w:t>
      </w:r>
      <w:r w:rsidRPr="00FC3A40">
        <w:rPr>
          <w:rFonts w:ascii="Cambria" w:hAnsi="Cambria" w:cs="Cambria"/>
          <w:sz w:val="22"/>
          <w:szCs w:val="22"/>
        </w:rPr>
        <w:t>m</w:t>
      </w:r>
      <w:r w:rsidRPr="00FC3A40">
        <w:rPr>
          <w:rFonts w:ascii="Cambria" w:hAnsi="Cambria" w:cs="Cambria"/>
          <w:spacing w:val="35"/>
          <w:sz w:val="22"/>
          <w:szCs w:val="22"/>
        </w:rPr>
        <w:t xml:space="preserve"> </w:t>
      </w:r>
      <w:r w:rsidRPr="00FC3A40">
        <w:rPr>
          <w:rFonts w:ascii="Cambria" w:hAnsi="Cambria" w:cs="Cambria"/>
          <w:sz w:val="22"/>
          <w:szCs w:val="22"/>
        </w:rPr>
        <w:t>EC</w:t>
      </w:r>
      <w:r w:rsidRPr="00FC3A40">
        <w:rPr>
          <w:rFonts w:ascii="Cambria" w:hAnsi="Cambria" w:cs="Cambria"/>
          <w:spacing w:val="35"/>
          <w:sz w:val="22"/>
          <w:szCs w:val="22"/>
        </w:rPr>
        <w:t xml:space="preserve"> </w:t>
      </w:r>
      <w:r w:rsidRPr="00FC3A40">
        <w:rPr>
          <w:rFonts w:ascii="Cambria" w:hAnsi="Cambria" w:cs="Cambria"/>
          <w:spacing w:val="-1"/>
          <w:sz w:val="22"/>
          <w:szCs w:val="22"/>
        </w:rPr>
        <w:t>n</w:t>
      </w:r>
      <w:r w:rsidRPr="00FC3A40">
        <w:rPr>
          <w:rFonts w:ascii="Cambria" w:hAnsi="Cambria" w:cs="Cambria"/>
          <w:sz w:val="22"/>
          <w:szCs w:val="22"/>
        </w:rPr>
        <w:t>a</w:t>
      </w:r>
      <w:r w:rsidRPr="00FC3A40">
        <w:rPr>
          <w:rFonts w:ascii="Cambria" w:hAnsi="Cambria" w:cs="Cambria"/>
          <w:spacing w:val="35"/>
          <w:sz w:val="22"/>
          <w:szCs w:val="22"/>
        </w:rPr>
        <w:t xml:space="preserve"> </w:t>
      </w:r>
      <w:r w:rsidRPr="00FC3A40">
        <w:rPr>
          <w:rFonts w:ascii="Cambria" w:hAnsi="Cambria" w:cs="Cambria"/>
          <w:sz w:val="22"/>
          <w:szCs w:val="22"/>
        </w:rPr>
        <w:t>Dy</w:t>
      </w:r>
      <w:r w:rsidRPr="00FC3A40">
        <w:rPr>
          <w:rFonts w:ascii="Cambria" w:hAnsi="Cambria" w:cs="Cambria"/>
          <w:spacing w:val="-4"/>
          <w:sz w:val="22"/>
          <w:szCs w:val="22"/>
        </w:rPr>
        <w:t>r</w:t>
      </w:r>
      <w:r w:rsidRPr="00FC3A40">
        <w:rPr>
          <w:rFonts w:ascii="Cambria" w:hAnsi="Cambria" w:cs="Cambria"/>
          <w:spacing w:val="-1"/>
          <w:sz w:val="22"/>
          <w:szCs w:val="22"/>
        </w:rPr>
        <w:t>e</w:t>
      </w:r>
      <w:r w:rsidRPr="00FC3A40">
        <w:rPr>
          <w:rFonts w:ascii="Cambria" w:hAnsi="Cambria" w:cs="Cambria"/>
          <w:sz w:val="22"/>
          <w:szCs w:val="22"/>
        </w:rPr>
        <w:t>k</w:t>
      </w:r>
      <w:r w:rsidRPr="00FC3A40">
        <w:rPr>
          <w:rFonts w:ascii="Cambria" w:hAnsi="Cambria" w:cs="Cambria"/>
          <w:spacing w:val="-1"/>
          <w:sz w:val="22"/>
          <w:szCs w:val="22"/>
        </w:rPr>
        <w:t>t</w:t>
      </w:r>
      <w:r w:rsidRPr="00FC3A40">
        <w:rPr>
          <w:rFonts w:ascii="Cambria" w:hAnsi="Cambria" w:cs="Cambria"/>
          <w:sz w:val="22"/>
          <w:szCs w:val="22"/>
        </w:rPr>
        <w:t>ywę</w:t>
      </w:r>
      <w:r w:rsidRPr="00FC3A40">
        <w:rPr>
          <w:rFonts w:ascii="Cambria" w:hAnsi="Cambria" w:cs="Cambria"/>
          <w:spacing w:val="34"/>
          <w:sz w:val="22"/>
          <w:szCs w:val="22"/>
        </w:rPr>
        <w:t xml:space="preserve"> </w:t>
      </w:r>
      <w:r w:rsidRPr="00FC3A40">
        <w:rPr>
          <w:rFonts w:ascii="Cambria" w:hAnsi="Cambria" w:cs="Cambria"/>
          <w:sz w:val="22"/>
          <w:szCs w:val="22"/>
        </w:rPr>
        <w:t>93/42/EEC”</w:t>
      </w:r>
      <w:r w:rsidRPr="00FC3A40">
        <w:rPr>
          <w:rFonts w:ascii="Cambria" w:hAnsi="Cambria" w:cs="Cambria"/>
          <w:spacing w:val="35"/>
          <w:sz w:val="22"/>
          <w:szCs w:val="22"/>
        </w:rPr>
        <w:t xml:space="preserve"> </w:t>
      </w:r>
      <w:r w:rsidRPr="00FC3A40">
        <w:rPr>
          <w:rFonts w:ascii="Cambria" w:hAnsi="Cambria" w:cs="Cambria"/>
          <w:sz w:val="22"/>
          <w:szCs w:val="22"/>
        </w:rPr>
        <w:t>o</w:t>
      </w:r>
      <w:r w:rsidRPr="00FC3A40">
        <w:rPr>
          <w:rFonts w:ascii="Cambria" w:hAnsi="Cambria" w:cs="Cambria"/>
          <w:spacing w:val="33"/>
          <w:sz w:val="22"/>
          <w:szCs w:val="22"/>
        </w:rPr>
        <w:t xml:space="preserve"> </w:t>
      </w:r>
      <w:r w:rsidRPr="00FC3A40">
        <w:rPr>
          <w:rFonts w:ascii="Cambria" w:hAnsi="Cambria" w:cs="Cambria"/>
          <w:sz w:val="22"/>
          <w:szCs w:val="22"/>
        </w:rPr>
        <w:t>wyro</w:t>
      </w:r>
      <w:r w:rsidRPr="00FC3A40">
        <w:rPr>
          <w:rFonts w:ascii="Cambria" w:hAnsi="Cambria" w:cs="Cambria"/>
          <w:spacing w:val="-1"/>
          <w:sz w:val="22"/>
          <w:szCs w:val="22"/>
        </w:rPr>
        <w:t>b</w:t>
      </w:r>
      <w:r w:rsidRPr="00FC3A40">
        <w:rPr>
          <w:rFonts w:ascii="Cambria" w:hAnsi="Cambria" w:cs="Cambria"/>
          <w:sz w:val="22"/>
          <w:szCs w:val="22"/>
        </w:rPr>
        <w:t>ach</w:t>
      </w:r>
      <w:r w:rsidRPr="00FC3A40">
        <w:rPr>
          <w:rFonts w:ascii="Cambria" w:hAnsi="Cambria" w:cs="Cambria"/>
          <w:spacing w:val="39"/>
          <w:sz w:val="22"/>
          <w:szCs w:val="22"/>
        </w:rPr>
        <w:t xml:space="preserve"> </w:t>
      </w:r>
      <w:r w:rsidRPr="00FC3A40">
        <w:rPr>
          <w:rFonts w:ascii="Cambria" w:hAnsi="Cambria" w:cs="Cambria"/>
          <w:sz w:val="22"/>
          <w:szCs w:val="22"/>
        </w:rPr>
        <w:t>m</w:t>
      </w:r>
      <w:r w:rsidRPr="00FC3A40">
        <w:rPr>
          <w:rFonts w:ascii="Cambria" w:hAnsi="Cambria" w:cs="Cambria"/>
          <w:spacing w:val="-1"/>
          <w:sz w:val="22"/>
          <w:szCs w:val="22"/>
        </w:rPr>
        <w:t>ed</w:t>
      </w:r>
      <w:r w:rsidRPr="00FC3A40">
        <w:rPr>
          <w:rFonts w:ascii="Cambria" w:hAnsi="Cambria" w:cs="Cambria"/>
          <w:sz w:val="22"/>
          <w:szCs w:val="22"/>
        </w:rPr>
        <w:t>ycz</w:t>
      </w:r>
      <w:r w:rsidRPr="00FC3A40">
        <w:rPr>
          <w:rFonts w:ascii="Cambria" w:hAnsi="Cambria" w:cs="Cambria"/>
          <w:spacing w:val="-1"/>
          <w:sz w:val="22"/>
          <w:szCs w:val="22"/>
        </w:rPr>
        <w:t>n</w:t>
      </w:r>
      <w:r w:rsidRPr="00FC3A40">
        <w:rPr>
          <w:rFonts w:ascii="Cambria" w:hAnsi="Cambria" w:cs="Cambria"/>
          <w:sz w:val="22"/>
          <w:szCs w:val="22"/>
        </w:rPr>
        <w:t>ych</w:t>
      </w:r>
      <w:r w:rsidRPr="00FC3A40">
        <w:rPr>
          <w:rFonts w:ascii="Cambria" w:hAnsi="Cambria" w:cs="Cambria"/>
          <w:spacing w:val="34"/>
          <w:sz w:val="22"/>
          <w:szCs w:val="22"/>
        </w:rPr>
        <w:t xml:space="preserve"> </w:t>
      </w:r>
      <w:r w:rsidRPr="00FC3A40">
        <w:rPr>
          <w:rFonts w:ascii="Cambria" w:hAnsi="Cambria" w:cs="Cambria"/>
          <w:sz w:val="22"/>
          <w:szCs w:val="22"/>
        </w:rPr>
        <w:t>za</w:t>
      </w:r>
      <w:r w:rsidRPr="00FC3A40">
        <w:rPr>
          <w:rFonts w:ascii="Cambria" w:hAnsi="Cambria" w:cs="Cambria"/>
          <w:spacing w:val="-1"/>
          <w:sz w:val="22"/>
          <w:szCs w:val="22"/>
        </w:rPr>
        <w:t>ś</w:t>
      </w:r>
      <w:r w:rsidRPr="00FC3A40">
        <w:rPr>
          <w:rFonts w:ascii="Cambria" w:hAnsi="Cambria" w:cs="Cambria"/>
          <w:sz w:val="22"/>
          <w:szCs w:val="22"/>
        </w:rPr>
        <w:t>w</w:t>
      </w:r>
      <w:r w:rsidRPr="00FC3A40">
        <w:rPr>
          <w:rFonts w:ascii="Cambria" w:hAnsi="Cambria" w:cs="Cambria"/>
          <w:spacing w:val="-1"/>
          <w:sz w:val="22"/>
          <w:szCs w:val="22"/>
        </w:rPr>
        <w:t>i</w:t>
      </w:r>
      <w:r w:rsidRPr="00FC3A40">
        <w:rPr>
          <w:rFonts w:ascii="Cambria" w:hAnsi="Cambria" w:cs="Cambria"/>
          <w:sz w:val="22"/>
          <w:szCs w:val="22"/>
        </w:rPr>
        <w:t>a</w:t>
      </w:r>
      <w:r w:rsidRPr="00FC3A40">
        <w:rPr>
          <w:rFonts w:ascii="Cambria" w:hAnsi="Cambria" w:cs="Cambria"/>
          <w:spacing w:val="-1"/>
          <w:sz w:val="22"/>
          <w:szCs w:val="22"/>
        </w:rPr>
        <w:t>d</w:t>
      </w:r>
      <w:r w:rsidRPr="00FC3A40">
        <w:rPr>
          <w:rFonts w:ascii="Cambria" w:hAnsi="Cambria" w:cs="Cambria"/>
          <w:sz w:val="22"/>
          <w:szCs w:val="22"/>
        </w:rPr>
        <w:t>czają</w:t>
      </w:r>
      <w:r w:rsidRPr="00FC3A40">
        <w:rPr>
          <w:rFonts w:ascii="Cambria" w:hAnsi="Cambria" w:cs="Cambria"/>
          <w:spacing w:val="1"/>
          <w:sz w:val="22"/>
          <w:szCs w:val="22"/>
        </w:rPr>
        <w:t>c</w:t>
      </w:r>
      <w:r w:rsidRPr="00FC3A40">
        <w:rPr>
          <w:rFonts w:ascii="Cambria" w:hAnsi="Cambria" w:cs="Cambria"/>
          <w:spacing w:val="-1"/>
          <w:sz w:val="22"/>
          <w:szCs w:val="22"/>
        </w:rPr>
        <w:t>e</w:t>
      </w:r>
      <w:r w:rsidRPr="00FC3A40">
        <w:rPr>
          <w:rFonts w:ascii="Cambria" w:hAnsi="Cambria" w:cs="Cambria"/>
          <w:sz w:val="22"/>
          <w:szCs w:val="22"/>
        </w:rPr>
        <w:t>, że</w:t>
      </w:r>
      <w:r w:rsidRPr="00FC3A40">
        <w:rPr>
          <w:rFonts w:ascii="Cambria" w:hAnsi="Cambria" w:cs="Cambria"/>
          <w:spacing w:val="8"/>
          <w:sz w:val="22"/>
          <w:szCs w:val="22"/>
        </w:rPr>
        <w:t xml:space="preserve"> </w:t>
      </w:r>
      <w:r>
        <w:rPr>
          <w:rFonts w:ascii="Cambria" w:hAnsi="Cambria" w:cs="Cambria"/>
          <w:sz w:val="22"/>
          <w:szCs w:val="22"/>
        </w:rPr>
        <w:t>W</w:t>
      </w:r>
      <w:r w:rsidRPr="00FC3A40">
        <w:rPr>
          <w:rFonts w:ascii="Cambria" w:hAnsi="Cambria" w:cs="Cambria"/>
          <w:sz w:val="22"/>
          <w:szCs w:val="22"/>
        </w:rPr>
        <w:t>yko</w:t>
      </w:r>
      <w:r w:rsidRPr="00FC3A40">
        <w:rPr>
          <w:rFonts w:ascii="Cambria" w:hAnsi="Cambria" w:cs="Cambria"/>
          <w:spacing w:val="-1"/>
          <w:sz w:val="22"/>
          <w:szCs w:val="22"/>
        </w:rPr>
        <w:t>n</w:t>
      </w:r>
      <w:r w:rsidRPr="00FC3A40">
        <w:rPr>
          <w:rFonts w:ascii="Cambria" w:hAnsi="Cambria" w:cs="Cambria"/>
          <w:sz w:val="22"/>
          <w:szCs w:val="22"/>
        </w:rPr>
        <w:t>awca</w:t>
      </w:r>
      <w:r w:rsidRPr="00FC3A40">
        <w:rPr>
          <w:rFonts w:ascii="Cambria" w:hAnsi="Cambria" w:cs="Cambria"/>
          <w:spacing w:val="7"/>
          <w:sz w:val="22"/>
          <w:szCs w:val="22"/>
        </w:rPr>
        <w:t xml:space="preserve"> </w:t>
      </w:r>
      <w:r w:rsidRPr="00FC3A40">
        <w:rPr>
          <w:rFonts w:ascii="Cambria" w:hAnsi="Cambria" w:cs="Cambria"/>
          <w:sz w:val="22"/>
          <w:szCs w:val="22"/>
        </w:rPr>
        <w:t>j</w:t>
      </w:r>
      <w:r w:rsidRPr="00FC3A40">
        <w:rPr>
          <w:rFonts w:ascii="Cambria" w:hAnsi="Cambria" w:cs="Cambria"/>
          <w:spacing w:val="-1"/>
          <w:sz w:val="22"/>
          <w:szCs w:val="22"/>
        </w:rPr>
        <w:t>es</w:t>
      </w:r>
      <w:r w:rsidRPr="00FC3A40">
        <w:rPr>
          <w:rFonts w:ascii="Cambria" w:hAnsi="Cambria" w:cs="Cambria"/>
          <w:sz w:val="22"/>
          <w:szCs w:val="22"/>
        </w:rPr>
        <w:t>t</w:t>
      </w:r>
      <w:r w:rsidRPr="00FC3A40">
        <w:rPr>
          <w:rFonts w:ascii="Cambria" w:hAnsi="Cambria" w:cs="Cambria"/>
          <w:spacing w:val="9"/>
          <w:sz w:val="22"/>
          <w:szCs w:val="22"/>
        </w:rPr>
        <w:t xml:space="preserve"> </w:t>
      </w:r>
      <w:r w:rsidRPr="00FC3A40">
        <w:rPr>
          <w:rFonts w:ascii="Cambria" w:hAnsi="Cambria" w:cs="Cambria"/>
          <w:spacing w:val="-1"/>
          <w:sz w:val="22"/>
          <w:szCs w:val="22"/>
        </w:rPr>
        <w:t>up</w:t>
      </w:r>
      <w:r w:rsidRPr="00FC3A40">
        <w:rPr>
          <w:rFonts w:ascii="Cambria" w:hAnsi="Cambria" w:cs="Cambria"/>
          <w:sz w:val="22"/>
          <w:szCs w:val="22"/>
        </w:rPr>
        <w:t>raw</w:t>
      </w:r>
      <w:r w:rsidRPr="00FC3A40">
        <w:rPr>
          <w:rFonts w:ascii="Cambria" w:hAnsi="Cambria" w:cs="Cambria"/>
          <w:spacing w:val="-1"/>
          <w:sz w:val="22"/>
          <w:szCs w:val="22"/>
        </w:rPr>
        <w:t>ni</w:t>
      </w:r>
      <w:r w:rsidRPr="00FC3A40">
        <w:rPr>
          <w:rFonts w:ascii="Cambria" w:hAnsi="Cambria" w:cs="Cambria"/>
          <w:sz w:val="22"/>
          <w:szCs w:val="22"/>
        </w:rPr>
        <w:t>o</w:t>
      </w:r>
      <w:r w:rsidRPr="00FC3A40">
        <w:rPr>
          <w:rFonts w:ascii="Cambria" w:hAnsi="Cambria" w:cs="Cambria"/>
          <w:spacing w:val="-1"/>
          <w:sz w:val="22"/>
          <w:szCs w:val="22"/>
        </w:rPr>
        <w:t>n</w:t>
      </w:r>
      <w:r w:rsidRPr="00FC3A40">
        <w:rPr>
          <w:rFonts w:ascii="Cambria" w:hAnsi="Cambria" w:cs="Cambria"/>
          <w:sz w:val="22"/>
          <w:szCs w:val="22"/>
        </w:rPr>
        <w:t>y</w:t>
      </w:r>
      <w:r w:rsidRPr="00FC3A40">
        <w:rPr>
          <w:rFonts w:ascii="Cambria" w:hAnsi="Cambria" w:cs="Cambria"/>
          <w:spacing w:val="12"/>
          <w:sz w:val="22"/>
          <w:szCs w:val="22"/>
        </w:rPr>
        <w:t xml:space="preserve"> </w:t>
      </w:r>
      <w:r w:rsidRPr="00FC3A40">
        <w:rPr>
          <w:rFonts w:ascii="Cambria" w:hAnsi="Cambria" w:cs="Cambria"/>
          <w:sz w:val="22"/>
          <w:szCs w:val="22"/>
        </w:rPr>
        <w:t>i</w:t>
      </w:r>
      <w:r w:rsidRPr="00FC3A40">
        <w:rPr>
          <w:rFonts w:ascii="Cambria" w:hAnsi="Cambria" w:cs="Cambria"/>
          <w:spacing w:val="9"/>
          <w:sz w:val="22"/>
          <w:szCs w:val="22"/>
        </w:rPr>
        <w:t xml:space="preserve"> </w:t>
      </w:r>
      <w:r w:rsidRPr="00FC3A40">
        <w:rPr>
          <w:rFonts w:ascii="Cambria" w:hAnsi="Cambria" w:cs="Cambria"/>
          <w:spacing w:val="-1"/>
          <w:sz w:val="22"/>
          <w:szCs w:val="22"/>
        </w:rPr>
        <w:t>p</w:t>
      </w:r>
      <w:r w:rsidRPr="00FC3A40">
        <w:rPr>
          <w:rFonts w:ascii="Cambria" w:hAnsi="Cambria" w:cs="Cambria"/>
          <w:sz w:val="22"/>
          <w:szCs w:val="22"/>
        </w:rPr>
        <w:t>o</w:t>
      </w:r>
      <w:r w:rsidRPr="00FC3A40">
        <w:rPr>
          <w:rFonts w:ascii="Cambria" w:hAnsi="Cambria" w:cs="Cambria"/>
          <w:spacing w:val="-1"/>
          <w:sz w:val="22"/>
          <w:szCs w:val="22"/>
        </w:rPr>
        <w:t>si</w:t>
      </w:r>
      <w:r w:rsidRPr="00FC3A40">
        <w:rPr>
          <w:rFonts w:ascii="Cambria" w:hAnsi="Cambria" w:cs="Cambria"/>
          <w:sz w:val="22"/>
          <w:szCs w:val="22"/>
        </w:rPr>
        <w:t>a</w:t>
      </w:r>
      <w:r w:rsidRPr="00FC3A40">
        <w:rPr>
          <w:rFonts w:ascii="Cambria" w:hAnsi="Cambria" w:cs="Cambria"/>
          <w:spacing w:val="-1"/>
          <w:sz w:val="22"/>
          <w:szCs w:val="22"/>
        </w:rPr>
        <w:t>d</w:t>
      </w:r>
      <w:r w:rsidRPr="00FC3A40">
        <w:rPr>
          <w:rFonts w:ascii="Cambria" w:hAnsi="Cambria" w:cs="Cambria"/>
          <w:sz w:val="22"/>
          <w:szCs w:val="22"/>
        </w:rPr>
        <w:t>a</w:t>
      </w:r>
      <w:r w:rsidRPr="00FC3A40">
        <w:rPr>
          <w:rFonts w:ascii="Cambria" w:hAnsi="Cambria" w:cs="Cambria"/>
          <w:spacing w:val="9"/>
          <w:sz w:val="22"/>
          <w:szCs w:val="22"/>
        </w:rPr>
        <w:t xml:space="preserve"> </w:t>
      </w:r>
      <w:r w:rsidRPr="00FC3A40">
        <w:rPr>
          <w:rFonts w:ascii="Cambria" w:hAnsi="Cambria" w:cs="Cambria"/>
          <w:spacing w:val="-1"/>
          <w:sz w:val="22"/>
          <w:szCs w:val="22"/>
        </w:rPr>
        <w:t>n</w:t>
      </w:r>
      <w:r w:rsidRPr="00FC3A40">
        <w:rPr>
          <w:rFonts w:ascii="Cambria" w:hAnsi="Cambria" w:cs="Cambria"/>
          <w:spacing w:val="1"/>
          <w:sz w:val="22"/>
          <w:szCs w:val="22"/>
        </w:rPr>
        <w:t>i</w:t>
      </w:r>
      <w:r w:rsidRPr="00FC3A40">
        <w:rPr>
          <w:rFonts w:ascii="Cambria" w:hAnsi="Cambria" w:cs="Cambria"/>
          <w:spacing w:val="-1"/>
          <w:sz w:val="22"/>
          <w:szCs w:val="22"/>
        </w:rPr>
        <w:t>e</w:t>
      </w:r>
      <w:r w:rsidRPr="00FC3A40">
        <w:rPr>
          <w:rFonts w:ascii="Cambria" w:hAnsi="Cambria" w:cs="Cambria"/>
          <w:sz w:val="22"/>
          <w:szCs w:val="22"/>
        </w:rPr>
        <w:t>z</w:t>
      </w:r>
      <w:r w:rsidRPr="00FC3A40">
        <w:rPr>
          <w:rFonts w:ascii="Cambria" w:hAnsi="Cambria" w:cs="Cambria"/>
          <w:spacing w:val="-1"/>
          <w:sz w:val="22"/>
          <w:szCs w:val="22"/>
        </w:rPr>
        <w:t>bę</w:t>
      </w:r>
      <w:r w:rsidRPr="00FC3A40">
        <w:rPr>
          <w:rFonts w:ascii="Cambria" w:hAnsi="Cambria" w:cs="Cambria"/>
          <w:spacing w:val="1"/>
          <w:sz w:val="22"/>
          <w:szCs w:val="22"/>
        </w:rPr>
        <w:t>d</w:t>
      </w:r>
      <w:r w:rsidRPr="00FC3A40">
        <w:rPr>
          <w:rFonts w:ascii="Cambria" w:hAnsi="Cambria" w:cs="Cambria"/>
          <w:spacing w:val="-1"/>
          <w:sz w:val="22"/>
          <w:szCs w:val="22"/>
        </w:rPr>
        <w:t>n</w:t>
      </w:r>
      <w:r w:rsidRPr="00FC3A40">
        <w:rPr>
          <w:rFonts w:ascii="Cambria" w:hAnsi="Cambria" w:cs="Cambria"/>
          <w:sz w:val="22"/>
          <w:szCs w:val="22"/>
        </w:rPr>
        <w:t>e</w:t>
      </w:r>
      <w:r w:rsidRPr="00FC3A40">
        <w:rPr>
          <w:rFonts w:ascii="Cambria" w:hAnsi="Cambria" w:cs="Cambria"/>
          <w:spacing w:val="8"/>
          <w:sz w:val="22"/>
          <w:szCs w:val="22"/>
        </w:rPr>
        <w:t xml:space="preserve"> </w:t>
      </w:r>
      <w:r w:rsidRPr="00FC3A40">
        <w:rPr>
          <w:rFonts w:ascii="Cambria" w:hAnsi="Cambria" w:cs="Cambria"/>
          <w:sz w:val="22"/>
          <w:szCs w:val="22"/>
        </w:rPr>
        <w:t>za</w:t>
      </w:r>
      <w:r w:rsidRPr="00FC3A40">
        <w:rPr>
          <w:rFonts w:ascii="Cambria" w:hAnsi="Cambria" w:cs="Cambria"/>
          <w:spacing w:val="-1"/>
          <w:sz w:val="22"/>
          <w:szCs w:val="22"/>
        </w:rPr>
        <w:t>ple</w:t>
      </w:r>
      <w:r w:rsidRPr="00FC3A40">
        <w:rPr>
          <w:rFonts w:ascii="Cambria" w:hAnsi="Cambria" w:cs="Cambria"/>
          <w:sz w:val="22"/>
          <w:szCs w:val="22"/>
        </w:rPr>
        <w:t>cze</w:t>
      </w:r>
      <w:r w:rsidRPr="00FC3A40">
        <w:rPr>
          <w:rFonts w:ascii="Cambria" w:hAnsi="Cambria" w:cs="Cambria"/>
          <w:spacing w:val="11"/>
          <w:sz w:val="22"/>
          <w:szCs w:val="22"/>
        </w:rPr>
        <w:t xml:space="preserve"> </w:t>
      </w:r>
      <w:r w:rsidRPr="00FC3A40">
        <w:rPr>
          <w:rFonts w:ascii="Cambria" w:hAnsi="Cambria" w:cs="Cambria"/>
          <w:sz w:val="22"/>
          <w:szCs w:val="22"/>
        </w:rPr>
        <w:t>t</w:t>
      </w:r>
      <w:r w:rsidRPr="00FC3A40">
        <w:rPr>
          <w:rFonts w:ascii="Cambria" w:hAnsi="Cambria" w:cs="Cambria"/>
          <w:spacing w:val="-2"/>
          <w:sz w:val="22"/>
          <w:szCs w:val="22"/>
        </w:rPr>
        <w:t>e</w:t>
      </w:r>
      <w:r w:rsidRPr="00FC3A40">
        <w:rPr>
          <w:rFonts w:ascii="Cambria" w:hAnsi="Cambria" w:cs="Cambria"/>
          <w:sz w:val="22"/>
          <w:szCs w:val="22"/>
        </w:rPr>
        <w:t>c</w:t>
      </w:r>
      <w:r w:rsidRPr="00FC3A40">
        <w:rPr>
          <w:rFonts w:ascii="Cambria" w:hAnsi="Cambria" w:cs="Cambria"/>
          <w:spacing w:val="-1"/>
          <w:sz w:val="22"/>
          <w:szCs w:val="22"/>
        </w:rPr>
        <w:t>hni</w:t>
      </w:r>
      <w:r w:rsidRPr="00FC3A40">
        <w:rPr>
          <w:rFonts w:ascii="Cambria" w:hAnsi="Cambria" w:cs="Cambria"/>
          <w:sz w:val="22"/>
          <w:szCs w:val="22"/>
        </w:rPr>
        <w:t>cz</w:t>
      </w:r>
      <w:r w:rsidRPr="00FC3A40">
        <w:rPr>
          <w:rFonts w:ascii="Cambria" w:hAnsi="Cambria" w:cs="Cambria"/>
          <w:spacing w:val="-1"/>
          <w:sz w:val="22"/>
          <w:szCs w:val="22"/>
        </w:rPr>
        <w:t>n</w:t>
      </w:r>
      <w:r w:rsidRPr="00FC3A40">
        <w:rPr>
          <w:rFonts w:ascii="Cambria" w:hAnsi="Cambria" w:cs="Cambria"/>
          <w:sz w:val="22"/>
          <w:szCs w:val="22"/>
        </w:rPr>
        <w:t>e</w:t>
      </w:r>
      <w:r w:rsidRPr="00FC3A40">
        <w:rPr>
          <w:rFonts w:ascii="Cambria" w:hAnsi="Cambria" w:cs="Cambria"/>
          <w:spacing w:val="11"/>
          <w:sz w:val="22"/>
          <w:szCs w:val="22"/>
        </w:rPr>
        <w:t xml:space="preserve"> </w:t>
      </w:r>
      <w:r w:rsidRPr="00FC3A40">
        <w:rPr>
          <w:rFonts w:ascii="Cambria" w:hAnsi="Cambria" w:cs="Cambria"/>
          <w:spacing w:val="-1"/>
          <w:sz w:val="22"/>
          <w:szCs w:val="22"/>
        </w:rPr>
        <w:t>d</w:t>
      </w:r>
      <w:r w:rsidRPr="00FC3A40">
        <w:rPr>
          <w:rFonts w:ascii="Cambria" w:hAnsi="Cambria" w:cs="Cambria"/>
          <w:sz w:val="22"/>
          <w:szCs w:val="22"/>
        </w:rPr>
        <w:t>o</w:t>
      </w:r>
      <w:r w:rsidRPr="00FC3A40">
        <w:rPr>
          <w:rFonts w:ascii="Cambria" w:hAnsi="Cambria" w:cs="Cambria"/>
          <w:spacing w:val="10"/>
          <w:sz w:val="22"/>
          <w:szCs w:val="22"/>
        </w:rPr>
        <w:t xml:space="preserve"> </w:t>
      </w:r>
      <w:r w:rsidRPr="00FC3A40">
        <w:rPr>
          <w:rFonts w:ascii="Cambria" w:hAnsi="Cambria" w:cs="Cambria"/>
          <w:spacing w:val="-1"/>
          <w:sz w:val="22"/>
          <w:szCs w:val="22"/>
        </w:rPr>
        <w:t>se</w:t>
      </w:r>
      <w:r w:rsidRPr="00FC3A40">
        <w:rPr>
          <w:rFonts w:ascii="Cambria" w:hAnsi="Cambria" w:cs="Cambria"/>
          <w:sz w:val="22"/>
          <w:szCs w:val="22"/>
        </w:rPr>
        <w:t>rwi</w:t>
      </w:r>
      <w:r w:rsidRPr="00FC3A40">
        <w:rPr>
          <w:rFonts w:ascii="Cambria" w:hAnsi="Cambria" w:cs="Cambria"/>
          <w:spacing w:val="-1"/>
          <w:sz w:val="22"/>
          <w:szCs w:val="22"/>
        </w:rPr>
        <w:t>s</w:t>
      </w:r>
      <w:r w:rsidRPr="00FC3A40">
        <w:rPr>
          <w:rFonts w:ascii="Cambria" w:hAnsi="Cambria" w:cs="Cambria"/>
          <w:sz w:val="22"/>
          <w:szCs w:val="22"/>
        </w:rPr>
        <w:t>owa</w:t>
      </w:r>
      <w:r w:rsidRPr="00FC3A40">
        <w:rPr>
          <w:rFonts w:ascii="Cambria" w:hAnsi="Cambria" w:cs="Cambria"/>
          <w:spacing w:val="-1"/>
          <w:sz w:val="22"/>
          <w:szCs w:val="22"/>
        </w:rPr>
        <w:t>ni</w:t>
      </w:r>
      <w:r w:rsidRPr="00FC3A40">
        <w:rPr>
          <w:rFonts w:ascii="Cambria" w:hAnsi="Cambria" w:cs="Cambria"/>
          <w:sz w:val="22"/>
          <w:szCs w:val="22"/>
        </w:rPr>
        <w:t>a</w:t>
      </w:r>
      <w:r w:rsidRPr="00FC3A40">
        <w:rPr>
          <w:rFonts w:ascii="Cambria" w:hAnsi="Cambria" w:cs="Cambria"/>
          <w:spacing w:val="9"/>
          <w:sz w:val="22"/>
          <w:szCs w:val="22"/>
        </w:rPr>
        <w:t xml:space="preserve"> </w:t>
      </w:r>
      <w:r w:rsidRPr="00FC3A40">
        <w:rPr>
          <w:rFonts w:ascii="Cambria" w:hAnsi="Cambria" w:cs="Cambria"/>
          <w:spacing w:val="-1"/>
          <w:sz w:val="22"/>
          <w:szCs w:val="22"/>
        </w:rPr>
        <w:t>in</w:t>
      </w:r>
      <w:r w:rsidRPr="00FC3A40">
        <w:rPr>
          <w:rFonts w:ascii="Cambria" w:hAnsi="Cambria" w:cs="Cambria"/>
          <w:spacing w:val="1"/>
          <w:sz w:val="22"/>
          <w:szCs w:val="22"/>
        </w:rPr>
        <w:t>s</w:t>
      </w:r>
      <w:r w:rsidRPr="00FC3A40">
        <w:rPr>
          <w:rFonts w:ascii="Cambria" w:hAnsi="Cambria" w:cs="Cambria"/>
          <w:sz w:val="22"/>
          <w:szCs w:val="22"/>
        </w:rPr>
        <w:t>ta</w:t>
      </w:r>
      <w:r w:rsidRPr="00FC3A40">
        <w:rPr>
          <w:rFonts w:ascii="Cambria" w:hAnsi="Cambria" w:cs="Cambria"/>
          <w:spacing w:val="-1"/>
          <w:sz w:val="22"/>
          <w:szCs w:val="22"/>
        </w:rPr>
        <w:t>l</w:t>
      </w:r>
      <w:r w:rsidRPr="00FC3A40">
        <w:rPr>
          <w:rFonts w:ascii="Cambria" w:hAnsi="Cambria" w:cs="Cambria"/>
          <w:sz w:val="22"/>
          <w:szCs w:val="22"/>
        </w:rPr>
        <w:t>acji</w:t>
      </w:r>
      <w:r w:rsidRPr="00FC3A40">
        <w:rPr>
          <w:rFonts w:ascii="Cambria" w:hAnsi="Cambria" w:cs="Cambria"/>
          <w:spacing w:val="9"/>
          <w:sz w:val="22"/>
          <w:szCs w:val="22"/>
        </w:rPr>
        <w:t xml:space="preserve"> </w:t>
      </w:r>
      <w:r w:rsidRPr="00FC3A40">
        <w:rPr>
          <w:rFonts w:ascii="Cambria" w:hAnsi="Cambria" w:cs="Cambria"/>
          <w:sz w:val="22"/>
          <w:szCs w:val="22"/>
        </w:rPr>
        <w:t>r</w:t>
      </w:r>
      <w:r w:rsidRPr="00FC3A40">
        <w:rPr>
          <w:rFonts w:ascii="Cambria" w:hAnsi="Cambria" w:cs="Cambria"/>
          <w:spacing w:val="-2"/>
          <w:sz w:val="22"/>
          <w:szCs w:val="22"/>
        </w:rPr>
        <w:t>u</w:t>
      </w:r>
      <w:r w:rsidRPr="00FC3A40">
        <w:rPr>
          <w:rFonts w:ascii="Cambria" w:hAnsi="Cambria" w:cs="Cambria"/>
          <w:sz w:val="22"/>
          <w:szCs w:val="22"/>
        </w:rPr>
        <w:t>roc</w:t>
      </w:r>
      <w:r w:rsidRPr="00FC3A40">
        <w:rPr>
          <w:rFonts w:ascii="Cambria" w:hAnsi="Cambria" w:cs="Cambria"/>
          <w:spacing w:val="-1"/>
          <w:sz w:val="22"/>
          <w:szCs w:val="22"/>
        </w:rPr>
        <w:t>i</w:t>
      </w:r>
      <w:r w:rsidRPr="00FC3A40">
        <w:rPr>
          <w:rFonts w:ascii="Cambria" w:hAnsi="Cambria" w:cs="Cambria"/>
          <w:sz w:val="22"/>
          <w:szCs w:val="22"/>
        </w:rPr>
        <w:t>ą</w:t>
      </w:r>
      <w:r w:rsidRPr="00FC3A40">
        <w:rPr>
          <w:rFonts w:ascii="Cambria" w:hAnsi="Cambria" w:cs="Cambria"/>
          <w:spacing w:val="-1"/>
          <w:sz w:val="22"/>
          <w:szCs w:val="22"/>
        </w:rPr>
        <w:t>g</w:t>
      </w:r>
      <w:r w:rsidRPr="00FC3A40">
        <w:rPr>
          <w:rFonts w:ascii="Cambria" w:hAnsi="Cambria" w:cs="Cambria"/>
          <w:sz w:val="22"/>
          <w:szCs w:val="22"/>
        </w:rPr>
        <w:t>owych</w:t>
      </w:r>
      <w:r w:rsidRPr="00FC3A40">
        <w:rPr>
          <w:rFonts w:ascii="Cambria" w:hAnsi="Cambria" w:cs="Cambria"/>
          <w:spacing w:val="8"/>
          <w:sz w:val="22"/>
          <w:szCs w:val="22"/>
        </w:rPr>
        <w:t xml:space="preserve"> </w:t>
      </w:r>
      <w:r w:rsidRPr="00FC3A40">
        <w:rPr>
          <w:rFonts w:ascii="Cambria" w:hAnsi="Cambria" w:cs="Cambria"/>
          <w:spacing w:val="-1"/>
          <w:sz w:val="22"/>
          <w:szCs w:val="22"/>
        </w:rPr>
        <w:t>g</w:t>
      </w:r>
      <w:r w:rsidRPr="00FC3A40">
        <w:rPr>
          <w:rFonts w:ascii="Cambria" w:hAnsi="Cambria" w:cs="Cambria"/>
          <w:sz w:val="22"/>
          <w:szCs w:val="22"/>
        </w:rPr>
        <w:t>azów m</w:t>
      </w:r>
      <w:r w:rsidRPr="00FC3A40">
        <w:rPr>
          <w:rFonts w:ascii="Cambria" w:hAnsi="Cambria" w:cs="Cambria"/>
          <w:spacing w:val="-1"/>
          <w:sz w:val="22"/>
          <w:szCs w:val="22"/>
        </w:rPr>
        <w:t>ed</w:t>
      </w:r>
      <w:r w:rsidRPr="00FC3A40">
        <w:rPr>
          <w:rFonts w:ascii="Cambria" w:hAnsi="Cambria" w:cs="Cambria"/>
          <w:sz w:val="22"/>
          <w:szCs w:val="22"/>
        </w:rPr>
        <w:t>ycz</w:t>
      </w:r>
      <w:r w:rsidRPr="00FC3A40">
        <w:rPr>
          <w:rFonts w:ascii="Cambria" w:hAnsi="Cambria" w:cs="Cambria"/>
          <w:spacing w:val="-1"/>
          <w:sz w:val="22"/>
          <w:szCs w:val="22"/>
        </w:rPr>
        <w:t>n</w:t>
      </w:r>
      <w:r w:rsidRPr="00FC3A40">
        <w:rPr>
          <w:rFonts w:ascii="Cambria" w:hAnsi="Cambria" w:cs="Cambria"/>
          <w:sz w:val="22"/>
          <w:szCs w:val="22"/>
        </w:rPr>
        <w:t>ych</w:t>
      </w:r>
      <w:r w:rsidRPr="00FC3A40">
        <w:rPr>
          <w:rFonts w:ascii="Cambria" w:hAnsi="Cambria" w:cs="Cambria"/>
          <w:spacing w:val="-1"/>
          <w:sz w:val="22"/>
          <w:szCs w:val="22"/>
        </w:rPr>
        <w:t xml:space="preserve"> </w:t>
      </w:r>
      <w:r w:rsidRPr="00FC3A40">
        <w:rPr>
          <w:rFonts w:ascii="Cambria" w:hAnsi="Cambria" w:cs="Cambria"/>
          <w:sz w:val="22"/>
          <w:szCs w:val="22"/>
        </w:rPr>
        <w:t xml:space="preserve">i </w:t>
      </w:r>
      <w:r w:rsidRPr="00FC3A40">
        <w:rPr>
          <w:rFonts w:ascii="Cambria" w:hAnsi="Cambria" w:cs="Cambria"/>
          <w:spacing w:val="-2"/>
          <w:sz w:val="22"/>
          <w:szCs w:val="22"/>
        </w:rPr>
        <w:t>p</w:t>
      </w:r>
      <w:r w:rsidRPr="00FC3A40">
        <w:rPr>
          <w:rFonts w:ascii="Cambria" w:hAnsi="Cambria" w:cs="Cambria"/>
          <w:sz w:val="22"/>
          <w:szCs w:val="22"/>
        </w:rPr>
        <w:t>róż</w:t>
      </w:r>
      <w:r w:rsidRPr="00FC3A40">
        <w:rPr>
          <w:rFonts w:ascii="Cambria" w:hAnsi="Cambria" w:cs="Cambria"/>
          <w:spacing w:val="-1"/>
          <w:sz w:val="22"/>
          <w:szCs w:val="22"/>
        </w:rPr>
        <w:t>ni</w:t>
      </w:r>
      <w:r w:rsidRPr="00FC3A40">
        <w:rPr>
          <w:rFonts w:ascii="Cambria" w:hAnsi="Cambria" w:cs="Cambria"/>
          <w:sz w:val="22"/>
          <w:szCs w:val="22"/>
        </w:rPr>
        <w:t>.</w:t>
      </w:r>
    </w:p>
    <w:p w:rsidR="00A6182A" w:rsidRPr="00FC3A40" w:rsidRDefault="00A6182A" w:rsidP="00A6182A">
      <w:pPr>
        <w:pStyle w:val="Nagwek1"/>
        <w:keepNext w:val="0"/>
        <w:widowControl w:val="0"/>
        <w:tabs>
          <w:tab w:val="left" w:pos="832"/>
        </w:tabs>
        <w:kinsoku w:val="0"/>
        <w:overflowPunct w:val="0"/>
        <w:autoSpaceDE w:val="0"/>
        <w:jc w:val="left"/>
        <w:rPr>
          <w:szCs w:val="22"/>
        </w:rPr>
      </w:pPr>
      <w:r>
        <w:rPr>
          <w:rFonts w:ascii="Cambria" w:hAnsi="Cambria" w:cs="Calibri"/>
          <w:szCs w:val="22"/>
        </w:rPr>
        <w:t>2.</w:t>
      </w:r>
      <w:r w:rsidRPr="00FC3A40">
        <w:rPr>
          <w:rFonts w:ascii="Cambria" w:hAnsi="Cambria" w:cs="Calibri"/>
          <w:szCs w:val="22"/>
        </w:rPr>
        <w:t>Zakres</w:t>
      </w:r>
      <w:r w:rsidRPr="00FC3A40">
        <w:rPr>
          <w:rFonts w:ascii="Cambria" w:hAnsi="Cambria" w:cs="Calibri"/>
          <w:spacing w:val="-1"/>
          <w:szCs w:val="22"/>
        </w:rPr>
        <w:t xml:space="preserve"> c</w:t>
      </w:r>
      <w:r w:rsidRPr="00FC3A40">
        <w:rPr>
          <w:rFonts w:ascii="Cambria" w:hAnsi="Cambria" w:cs="Calibri"/>
          <w:szCs w:val="22"/>
        </w:rPr>
        <w:t>z</w:t>
      </w:r>
      <w:r w:rsidRPr="00FC3A40">
        <w:rPr>
          <w:rFonts w:ascii="Cambria" w:hAnsi="Cambria" w:cs="Calibri"/>
          <w:spacing w:val="1"/>
          <w:szCs w:val="22"/>
        </w:rPr>
        <w:t>y</w:t>
      </w:r>
      <w:r w:rsidRPr="00FC3A40">
        <w:rPr>
          <w:rFonts w:ascii="Cambria" w:hAnsi="Cambria" w:cs="Calibri"/>
          <w:spacing w:val="-1"/>
          <w:szCs w:val="22"/>
        </w:rPr>
        <w:t>nno</w:t>
      </w:r>
      <w:r w:rsidRPr="00FC3A40">
        <w:rPr>
          <w:rFonts w:ascii="Cambria" w:hAnsi="Cambria" w:cs="Calibri"/>
          <w:szCs w:val="22"/>
        </w:rPr>
        <w:t>ś</w:t>
      </w:r>
      <w:r w:rsidRPr="00FC3A40">
        <w:rPr>
          <w:rFonts w:ascii="Cambria" w:hAnsi="Cambria" w:cs="Calibri"/>
          <w:spacing w:val="-1"/>
          <w:szCs w:val="22"/>
        </w:rPr>
        <w:t>c</w:t>
      </w:r>
      <w:r w:rsidRPr="00FC3A40">
        <w:rPr>
          <w:rFonts w:ascii="Cambria" w:hAnsi="Cambria" w:cs="Calibri"/>
          <w:szCs w:val="22"/>
        </w:rPr>
        <w:t>i</w:t>
      </w:r>
      <w:r w:rsidR="004F3824">
        <w:rPr>
          <w:rFonts w:ascii="Cambria" w:hAnsi="Cambria" w:cs="Calibri"/>
          <w:szCs w:val="22"/>
        </w:rPr>
        <w:t>, o których mowa w ust. 1</w:t>
      </w:r>
      <w:r w:rsidRPr="00FC3A40">
        <w:rPr>
          <w:rFonts w:ascii="Cambria" w:hAnsi="Cambria" w:cs="Calibri"/>
          <w:spacing w:val="-2"/>
          <w:szCs w:val="22"/>
        </w:rPr>
        <w:t xml:space="preserve"> </w:t>
      </w:r>
      <w:r w:rsidRPr="00FC3A40">
        <w:rPr>
          <w:rFonts w:ascii="Cambria" w:hAnsi="Cambria" w:cs="Calibri"/>
          <w:spacing w:val="-1"/>
          <w:szCs w:val="22"/>
        </w:rPr>
        <w:t>ob</w:t>
      </w:r>
      <w:r w:rsidRPr="00FC3A40">
        <w:rPr>
          <w:rFonts w:ascii="Cambria" w:hAnsi="Cambria" w:cs="Calibri"/>
          <w:szCs w:val="22"/>
        </w:rPr>
        <w:t>ejm</w:t>
      </w:r>
      <w:r w:rsidRPr="00FC3A40">
        <w:rPr>
          <w:rFonts w:ascii="Cambria" w:hAnsi="Cambria" w:cs="Calibri"/>
          <w:spacing w:val="-1"/>
          <w:szCs w:val="22"/>
        </w:rPr>
        <w:t>u</w:t>
      </w:r>
      <w:r w:rsidRPr="00FC3A40">
        <w:rPr>
          <w:rFonts w:ascii="Cambria" w:hAnsi="Cambria" w:cs="Calibri"/>
          <w:szCs w:val="22"/>
        </w:rPr>
        <w:t>j</w:t>
      </w:r>
      <w:r w:rsidRPr="00FC3A40">
        <w:rPr>
          <w:rFonts w:ascii="Cambria" w:hAnsi="Cambria" w:cs="Calibri"/>
          <w:spacing w:val="1"/>
          <w:szCs w:val="22"/>
        </w:rPr>
        <w:t>e</w:t>
      </w:r>
      <w:r w:rsidRPr="00FC3A40">
        <w:rPr>
          <w:rFonts w:ascii="Cambria" w:hAnsi="Cambria" w:cs="Calibri"/>
          <w:b w:val="0"/>
          <w:bCs/>
          <w:szCs w:val="22"/>
        </w:rPr>
        <w:t>:</w:t>
      </w:r>
    </w:p>
    <w:p w:rsidR="00A6182A" w:rsidRPr="00FC3A40" w:rsidRDefault="004F3824" w:rsidP="004F3824">
      <w:pPr>
        <w:pStyle w:val="Tekstpodstawowy"/>
        <w:widowControl w:val="0"/>
        <w:tabs>
          <w:tab w:val="left" w:pos="1245"/>
        </w:tabs>
        <w:kinsoku w:val="0"/>
        <w:overflowPunct w:val="0"/>
        <w:autoSpaceDE w:val="0"/>
        <w:rPr>
          <w:sz w:val="22"/>
          <w:szCs w:val="22"/>
        </w:rPr>
      </w:pPr>
      <w:r>
        <w:rPr>
          <w:rFonts w:ascii="Cambria" w:hAnsi="Cambria" w:cs="Cambria"/>
          <w:spacing w:val="-1"/>
          <w:sz w:val="22"/>
          <w:szCs w:val="22"/>
        </w:rPr>
        <w:t xml:space="preserve">       1) </w:t>
      </w:r>
      <w:r w:rsidR="00A6182A" w:rsidRPr="00FC3A40">
        <w:rPr>
          <w:rFonts w:ascii="Cambria" w:hAnsi="Cambria" w:cs="Cambria"/>
          <w:spacing w:val="-1"/>
          <w:sz w:val="22"/>
          <w:szCs w:val="22"/>
        </w:rPr>
        <w:t>in</w:t>
      </w:r>
      <w:r w:rsidR="00A6182A" w:rsidRPr="00FC3A40">
        <w:rPr>
          <w:rFonts w:ascii="Cambria" w:hAnsi="Cambria" w:cs="Cambria"/>
          <w:sz w:val="22"/>
          <w:szCs w:val="22"/>
        </w:rPr>
        <w:t>w</w:t>
      </w:r>
      <w:r w:rsidR="00A6182A" w:rsidRPr="00FC3A40">
        <w:rPr>
          <w:rFonts w:ascii="Cambria" w:hAnsi="Cambria" w:cs="Cambria"/>
          <w:spacing w:val="-1"/>
          <w:sz w:val="22"/>
          <w:szCs w:val="22"/>
        </w:rPr>
        <w:t>en</w:t>
      </w:r>
      <w:r w:rsidR="00A6182A" w:rsidRPr="00FC3A40">
        <w:rPr>
          <w:rFonts w:ascii="Cambria" w:hAnsi="Cambria" w:cs="Cambria"/>
          <w:sz w:val="22"/>
          <w:szCs w:val="22"/>
        </w:rPr>
        <w:t>ta</w:t>
      </w:r>
      <w:r w:rsidR="00A6182A" w:rsidRPr="00FC3A40">
        <w:rPr>
          <w:rFonts w:ascii="Cambria" w:hAnsi="Cambria" w:cs="Cambria"/>
          <w:spacing w:val="-1"/>
          <w:sz w:val="22"/>
          <w:szCs w:val="22"/>
        </w:rPr>
        <w:t>r</w:t>
      </w:r>
      <w:r w:rsidR="00A6182A" w:rsidRPr="00FC3A40">
        <w:rPr>
          <w:rFonts w:ascii="Cambria" w:hAnsi="Cambria" w:cs="Cambria"/>
          <w:sz w:val="22"/>
          <w:szCs w:val="22"/>
        </w:rPr>
        <w:t>yzacj</w:t>
      </w:r>
      <w:r>
        <w:rPr>
          <w:rFonts w:ascii="Cambria" w:hAnsi="Cambria" w:cs="Cambria"/>
          <w:sz w:val="22"/>
          <w:szCs w:val="22"/>
        </w:rPr>
        <w:t>ę</w:t>
      </w:r>
      <w:r w:rsidR="00A6182A" w:rsidRPr="00FC3A40">
        <w:rPr>
          <w:rFonts w:ascii="Cambria" w:hAnsi="Cambria" w:cs="Cambria"/>
          <w:sz w:val="22"/>
          <w:szCs w:val="22"/>
        </w:rPr>
        <w:t xml:space="preserve"> e</w:t>
      </w:r>
      <w:r w:rsidR="00A6182A" w:rsidRPr="00FC3A40">
        <w:rPr>
          <w:rFonts w:ascii="Cambria" w:hAnsi="Cambria" w:cs="Cambria"/>
          <w:spacing w:val="-1"/>
          <w:sz w:val="22"/>
          <w:szCs w:val="22"/>
        </w:rPr>
        <w:t>le</w:t>
      </w:r>
      <w:r w:rsidR="00A6182A" w:rsidRPr="00FC3A40">
        <w:rPr>
          <w:rFonts w:ascii="Cambria" w:hAnsi="Cambria" w:cs="Cambria"/>
          <w:sz w:val="22"/>
          <w:szCs w:val="22"/>
        </w:rPr>
        <w:t>m</w:t>
      </w:r>
      <w:r w:rsidR="00A6182A" w:rsidRPr="00FC3A40">
        <w:rPr>
          <w:rFonts w:ascii="Cambria" w:hAnsi="Cambria" w:cs="Cambria"/>
          <w:spacing w:val="1"/>
          <w:sz w:val="22"/>
          <w:szCs w:val="22"/>
        </w:rPr>
        <w:t>e</w:t>
      </w:r>
      <w:r w:rsidR="00A6182A" w:rsidRPr="00FC3A40">
        <w:rPr>
          <w:rFonts w:ascii="Cambria" w:hAnsi="Cambria" w:cs="Cambria"/>
          <w:spacing w:val="-1"/>
          <w:sz w:val="22"/>
          <w:szCs w:val="22"/>
        </w:rPr>
        <w:t>n</w:t>
      </w:r>
      <w:r w:rsidR="00A6182A" w:rsidRPr="00FC3A40">
        <w:rPr>
          <w:rFonts w:ascii="Cambria" w:hAnsi="Cambria" w:cs="Cambria"/>
          <w:sz w:val="22"/>
          <w:szCs w:val="22"/>
        </w:rPr>
        <w:t>tów i</w:t>
      </w:r>
      <w:r w:rsidR="00A6182A" w:rsidRPr="00FC3A40">
        <w:rPr>
          <w:rFonts w:ascii="Cambria" w:hAnsi="Cambria" w:cs="Cambria"/>
          <w:spacing w:val="-2"/>
          <w:sz w:val="22"/>
          <w:szCs w:val="22"/>
        </w:rPr>
        <w:t>n</w:t>
      </w:r>
      <w:r w:rsidR="00A6182A" w:rsidRPr="00FC3A40">
        <w:rPr>
          <w:rFonts w:ascii="Cambria" w:hAnsi="Cambria" w:cs="Cambria"/>
          <w:spacing w:val="-1"/>
          <w:sz w:val="22"/>
          <w:szCs w:val="22"/>
        </w:rPr>
        <w:t>s</w:t>
      </w:r>
      <w:r w:rsidR="00A6182A" w:rsidRPr="00FC3A40">
        <w:rPr>
          <w:rFonts w:ascii="Cambria" w:hAnsi="Cambria" w:cs="Cambria"/>
          <w:sz w:val="22"/>
          <w:szCs w:val="22"/>
        </w:rPr>
        <w:t>ta</w:t>
      </w:r>
      <w:r w:rsidR="00A6182A" w:rsidRPr="00FC3A40">
        <w:rPr>
          <w:rFonts w:ascii="Cambria" w:hAnsi="Cambria" w:cs="Cambria"/>
          <w:spacing w:val="1"/>
          <w:sz w:val="22"/>
          <w:szCs w:val="22"/>
        </w:rPr>
        <w:t>l</w:t>
      </w:r>
      <w:r w:rsidR="00A6182A" w:rsidRPr="00FC3A40">
        <w:rPr>
          <w:rFonts w:ascii="Cambria" w:hAnsi="Cambria" w:cs="Cambria"/>
          <w:sz w:val="22"/>
          <w:szCs w:val="22"/>
        </w:rPr>
        <w:t>acji,</w:t>
      </w:r>
    </w:p>
    <w:p w:rsidR="00A6182A" w:rsidRPr="00FC3A40" w:rsidRDefault="004F3824" w:rsidP="004F3824">
      <w:pPr>
        <w:pStyle w:val="Tekstpodstawowy"/>
        <w:widowControl w:val="0"/>
        <w:tabs>
          <w:tab w:val="left" w:pos="1245"/>
        </w:tabs>
        <w:kinsoku w:val="0"/>
        <w:overflowPunct w:val="0"/>
        <w:autoSpaceDE w:val="0"/>
        <w:rPr>
          <w:sz w:val="22"/>
          <w:szCs w:val="22"/>
        </w:rPr>
      </w:pPr>
      <w:r>
        <w:rPr>
          <w:rFonts w:ascii="Cambria" w:hAnsi="Cambria" w:cs="Cambria"/>
          <w:sz w:val="22"/>
          <w:szCs w:val="22"/>
        </w:rPr>
        <w:t xml:space="preserve">       2) </w:t>
      </w:r>
      <w:r w:rsidR="00A6182A" w:rsidRPr="00FC3A40">
        <w:rPr>
          <w:rFonts w:ascii="Cambria" w:hAnsi="Cambria" w:cs="Cambria"/>
          <w:sz w:val="22"/>
          <w:szCs w:val="22"/>
        </w:rPr>
        <w:t>ko</w:t>
      </w:r>
      <w:r w:rsidR="00A6182A" w:rsidRPr="00FC3A40">
        <w:rPr>
          <w:rFonts w:ascii="Cambria" w:hAnsi="Cambria" w:cs="Cambria"/>
          <w:spacing w:val="-1"/>
          <w:sz w:val="22"/>
          <w:szCs w:val="22"/>
        </w:rPr>
        <w:t>n</w:t>
      </w:r>
      <w:r w:rsidR="00A6182A" w:rsidRPr="00FC3A40">
        <w:rPr>
          <w:rFonts w:ascii="Cambria" w:hAnsi="Cambria" w:cs="Cambria"/>
          <w:sz w:val="22"/>
          <w:szCs w:val="22"/>
        </w:rPr>
        <w:t>t</w:t>
      </w:r>
      <w:r w:rsidR="00A6182A" w:rsidRPr="00FC3A40">
        <w:rPr>
          <w:rFonts w:ascii="Cambria" w:hAnsi="Cambria" w:cs="Cambria"/>
          <w:spacing w:val="-1"/>
          <w:sz w:val="22"/>
          <w:szCs w:val="22"/>
        </w:rPr>
        <w:t>r</w:t>
      </w:r>
      <w:r w:rsidR="00A6182A" w:rsidRPr="00FC3A40">
        <w:rPr>
          <w:rFonts w:ascii="Cambria" w:hAnsi="Cambria" w:cs="Cambria"/>
          <w:sz w:val="22"/>
          <w:szCs w:val="22"/>
        </w:rPr>
        <w:t>o</w:t>
      </w:r>
      <w:r w:rsidR="00A6182A" w:rsidRPr="00FC3A40">
        <w:rPr>
          <w:rFonts w:ascii="Cambria" w:hAnsi="Cambria" w:cs="Cambria"/>
          <w:spacing w:val="-1"/>
          <w:sz w:val="22"/>
          <w:szCs w:val="22"/>
        </w:rPr>
        <w:t>l</w:t>
      </w:r>
      <w:r>
        <w:rPr>
          <w:rFonts w:ascii="Cambria" w:hAnsi="Cambria" w:cs="Cambria"/>
          <w:sz w:val="22"/>
          <w:szCs w:val="22"/>
        </w:rPr>
        <w:t xml:space="preserve">ę </w:t>
      </w:r>
      <w:r w:rsidR="00A6182A" w:rsidRPr="00FC3A40">
        <w:rPr>
          <w:rFonts w:ascii="Cambria" w:hAnsi="Cambria" w:cs="Cambria"/>
          <w:sz w:val="22"/>
          <w:szCs w:val="22"/>
        </w:rPr>
        <w:t>m</w:t>
      </w:r>
      <w:r w:rsidR="00A6182A" w:rsidRPr="00FC3A40">
        <w:rPr>
          <w:rFonts w:ascii="Cambria" w:hAnsi="Cambria" w:cs="Cambria"/>
          <w:spacing w:val="-1"/>
          <w:sz w:val="22"/>
          <w:szCs w:val="22"/>
        </w:rPr>
        <w:t>e</w:t>
      </w:r>
      <w:r w:rsidR="00A6182A" w:rsidRPr="00FC3A40">
        <w:rPr>
          <w:rFonts w:ascii="Cambria" w:hAnsi="Cambria" w:cs="Cambria"/>
          <w:sz w:val="22"/>
          <w:szCs w:val="22"/>
        </w:rPr>
        <w:t>c</w:t>
      </w:r>
      <w:r w:rsidR="00A6182A" w:rsidRPr="00FC3A40">
        <w:rPr>
          <w:rFonts w:ascii="Cambria" w:hAnsi="Cambria" w:cs="Cambria"/>
          <w:spacing w:val="-1"/>
          <w:sz w:val="22"/>
          <w:szCs w:val="22"/>
        </w:rPr>
        <w:t>h</w:t>
      </w:r>
      <w:r w:rsidR="00A6182A" w:rsidRPr="00FC3A40">
        <w:rPr>
          <w:rFonts w:ascii="Cambria" w:hAnsi="Cambria" w:cs="Cambria"/>
          <w:sz w:val="22"/>
          <w:szCs w:val="22"/>
        </w:rPr>
        <w:t>a</w:t>
      </w:r>
      <w:r w:rsidR="00A6182A" w:rsidRPr="00FC3A40">
        <w:rPr>
          <w:rFonts w:ascii="Cambria" w:hAnsi="Cambria" w:cs="Cambria"/>
          <w:spacing w:val="-1"/>
          <w:sz w:val="22"/>
          <w:szCs w:val="22"/>
        </w:rPr>
        <w:t>ni</w:t>
      </w:r>
      <w:r w:rsidR="00A6182A" w:rsidRPr="00FC3A40">
        <w:rPr>
          <w:rFonts w:ascii="Cambria" w:hAnsi="Cambria" w:cs="Cambria"/>
          <w:sz w:val="22"/>
          <w:szCs w:val="22"/>
        </w:rPr>
        <w:t>cz</w:t>
      </w:r>
      <w:r w:rsidR="00A6182A" w:rsidRPr="00FC3A40">
        <w:rPr>
          <w:rFonts w:ascii="Cambria" w:hAnsi="Cambria" w:cs="Cambria"/>
          <w:spacing w:val="-1"/>
          <w:sz w:val="22"/>
          <w:szCs w:val="22"/>
        </w:rPr>
        <w:t>neg</w:t>
      </w:r>
      <w:r w:rsidR="00A6182A" w:rsidRPr="00FC3A40">
        <w:rPr>
          <w:rFonts w:ascii="Cambria" w:hAnsi="Cambria" w:cs="Cambria"/>
          <w:sz w:val="22"/>
          <w:szCs w:val="22"/>
        </w:rPr>
        <w:t>o</w:t>
      </w:r>
      <w:r w:rsidR="00A6182A" w:rsidRPr="00FC3A40">
        <w:rPr>
          <w:rFonts w:ascii="Cambria" w:hAnsi="Cambria" w:cs="Cambria"/>
          <w:spacing w:val="-1"/>
          <w:sz w:val="22"/>
          <w:szCs w:val="22"/>
        </w:rPr>
        <w:t xml:space="preserve"> d</w:t>
      </w:r>
      <w:r w:rsidR="00A6182A" w:rsidRPr="00FC3A40">
        <w:rPr>
          <w:rFonts w:ascii="Cambria" w:hAnsi="Cambria" w:cs="Cambria"/>
          <w:sz w:val="22"/>
          <w:szCs w:val="22"/>
        </w:rPr>
        <w:t>z</w:t>
      </w:r>
      <w:r w:rsidR="00A6182A" w:rsidRPr="00FC3A40">
        <w:rPr>
          <w:rFonts w:ascii="Cambria" w:hAnsi="Cambria" w:cs="Cambria"/>
          <w:spacing w:val="-1"/>
          <w:sz w:val="22"/>
          <w:szCs w:val="22"/>
        </w:rPr>
        <w:t>i</w:t>
      </w:r>
      <w:r w:rsidR="00A6182A" w:rsidRPr="00FC3A40">
        <w:rPr>
          <w:rFonts w:ascii="Cambria" w:hAnsi="Cambria" w:cs="Cambria"/>
          <w:sz w:val="22"/>
          <w:szCs w:val="22"/>
        </w:rPr>
        <w:t>ała</w:t>
      </w:r>
      <w:r w:rsidR="00A6182A" w:rsidRPr="00FC3A40">
        <w:rPr>
          <w:rFonts w:ascii="Cambria" w:hAnsi="Cambria" w:cs="Cambria"/>
          <w:spacing w:val="-1"/>
          <w:sz w:val="22"/>
          <w:szCs w:val="22"/>
        </w:rPr>
        <w:t>n</w:t>
      </w:r>
      <w:r w:rsidR="00A6182A" w:rsidRPr="00FC3A40">
        <w:rPr>
          <w:rFonts w:ascii="Cambria" w:hAnsi="Cambria" w:cs="Cambria"/>
          <w:spacing w:val="1"/>
          <w:sz w:val="22"/>
          <w:szCs w:val="22"/>
        </w:rPr>
        <w:t>i</w:t>
      </w:r>
      <w:r w:rsidR="00A6182A" w:rsidRPr="00FC3A40">
        <w:rPr>
          <w:rFonts w:ascii="Cambria" w:hAnsi="Cambria" w:cs="Cambria"/>
          <w:sz w:val="22"/>
          <w:szCs w:val="22"/>
        </w:rPr>
        <w:t>a</w:t>
      </w:r>
      <w:r w:rsidR="00A6182A" w:rsidRPr="00FC3A40">
        <w:rPr>
          <w:rFonts w:ascii="Cambria" w:hAnsi="Cambria" w:cs="Cambria"/>
          <w:spacing w:val="-1"/>
          <w:sz w:val="22"/>
          <w:szCs w:val="22"/>
        </w:rPr>
        <w:t xml:space="preserve"> pun</w:t>
      </w:r>
      <w:r w:rsidR="00A6182A" w:rsidRPr="00FC3A40">
        <w:rPr>
          <w:rFonts w:ascii="Cambria" w:hAnsi="Cambria" w:cs="Cambria"/>
          <w:sz w:val="22"/>
          <w:szCs w:val="22"/>
        </w:rPr>
        <w:t>k</w:t>
      </w:r>
      <w:r w:rsidR="00A6182A" w:rsidRPr="00FC3A40">
        <w:rPr>
          <w:rFonts w:ascii="Cambria" w:hAnsi="Cambria" w:cs="Cambria"/>
          <w:spacing w:val="-1"/>
          <w:sz w:val="22"/>
          <w:szCs w:val="22"/>
        </w:rPr>
        <w:t>t</w:t>
      </w:r>
      <w:r w:rsidR="00A6182A" w:rsidRPr="00FC3A40">
        <w:rPr>
          <w:rFonts w:ascii="Cambria" w:hAnsi="Cambria" w:cs="Cambria"/>
          <w:sz w:val="22"/>
          <w:szCs w:val="22"/>
        </w:rPr>
        <w:t xml:space="preserve">ów </w:t>
      </w:r>
      <w:r w:rsidR="00A6182A" w:rsidRPr="00FC3A40">
        <w:rPr>
          <w:rFonts w:ascii="Cambria" w:hAnsi="Cambria" w:cs="Cambria"/>
          <w:spacing w:val="-1"/>
          <w:sz w:val="22"/>
          <w:szCs w:val="22"/>
        </w:rPr>
        <w:t>p</w:t>
      </w:r>
      <w:r w:rsidR="00A6182A" w:rsidRPr="00FC3A40">
        <w:rPr>
          <w:rFonts w:ascii="Cambria" w:hAnsi="Cambria" w:cs="Cambria"/>
          <w:sz w:val="22"/>
          <w:szCs w:val="22"/>
        </w:rPr>
        <w:t>o</w:t>
      </w:r>
      <w:r w:rsidR="00A6182A" w:rsidRPr="00FC3A40">
        <w:rPr>
          <w:rFonts w:ascii="Cambria" w:hAnsi="Cambria" w:cs="Cambria"/>
          <w:spacing w:val="-1"/>
          <w:sz w:val="22"/>
          <w:szCs w:val="22"/>
        </w:rPr>
        <w:t>b</w:t>
      </w:r>
      <w:r w:rsidR="00A6182A" w:rsidRPr="00FC3A40">
        <w:rPr>
          <w:rFonts w:ascii="Cambria" w:hAnsi="Cambria" w:cs="Cambria"/>
          <w:sz w:val="22"/>
          <w:szCs w:val="22"/>
        </w:rPr>
        <w:t>or</w:t>
      </w:r>
      <w:r w:rsidR="00A6182A" w:rsidRPr="00FC3A40">
        <w:rPr>
          <w:rFonts w:ascii="Cambria" w:hAnsi="Cambria" w:cs="Cambria"/>
          <w:spacing w:val="-2"/>
          <w:sz w:val="22"/>
          <w:szCs w:val="22"/>
        </w:rPr>
        <w:t>u</w:t>
      </w:r>
      <w:r w:rsidR="00A6182A" w:rsidRPr="00FC3A40">
        <w:rPr>
          <w:rFonts w:ascii="Cambria" w:hAnsi="Cambria" w:cs="Cambria"/>
          <w:sz w:val="22"/>
          <w:szCs w:val="22"/>
        </w:rPr>
        <w:t>,</w:t>
      </w:r>
    </w:p>
    <w:p w:rsidR="00A6182A" w:rsidRPr="00FC3A40" w:rsidRDefault="00A6182A" w:rsidP="004F3824">
      <w:pPr>
        <w:pStyle w:val="Tekstpodstawowy"/>
        <w:widowControl w:val="0"/>
        <w:numPr>
          <w:ilvl w:val="0"/>
          <w:numId w:val="42"/>
        </w:numPr>
        <w:tabs>
          <w:tab w:val="left" w:pos="1245"/>
        </w:tabs>
        <w:kinsoku w:val="0"/>
        <w:overflowPunct w:val="0"/>
        <w:autoSpaceDE w:val="0"/>
        <w:rPr>
          <w:sz w:val="22"/>
          <w:szCs w:val="22"/>
        </w:rPr>
      </w:pPr>
      <w:r w:rsidRPr="00FC3A40">
        <w:rPr>
          <w:rFonts w:ascii="Cambria" w:hAnsi="Cambria" w:cs="Cambria"/>
          <w:spacing w:val="-1"/>
          <w:sz w:val="22"/>
          <w:szCs w:val="22"/>
        </w:rPr>
        <w:t>sp</w:t>
      </w:r>
      <w:r w:rsidRPr="00FC3A40">
        <w:rPr>
          <w:rFonts w:ascii="Cambria" w:hAnsi="Cambria" w:cs="Cambria"/>
          <w:sz w:val="22"/>
          <w:szCs w:val="22"/>
        </w:rPr>
        <w:t>raw</w:t>
      </w:r>
      <w:r w:rsidRPr="00FC3A40">
        <w:rPr>
          <w:rFonts w:ascii="Cambria" w:hAnsi="Cambria" w:cs="Cambria"/>
          <w:spacing w:val="-1"/>
          <w:sz w:val="22"/>
          <w:szCs w:val="22"/>
        </w:rPr>
        <w:t>d</w:t>
      </w:r>
      <w:r w:rsidRPr="00FC3A40">
        <w:rPr>
          <w:rFonts w:ascii="Cambria" w:hAnsi="Cambria" w:cs="Cambria"/>
          <w:sz w:val="22"/>
          <w:szCs w:val="22"/>
        </w:rPr>
        <w:t>z</w:t>
      </w:r>
      <w:r w:rsidRPr="00FC3A40">
        <w:rPr>
          <w:rFonts w:ascii="Cambria" w:hAnsi="Cambria" w:cs="Cambria"/>
          <w:spacing w:val="-1"/>
          <w:sz w:val="22"/>
          <w:szCs w:val="22"/>
        </w:rPr>
        <w:t>en</w:t>
      </w:r>
      <w:r w:rsidRPr="00FC3A40">
        <w:rPr>
          <w:rFonts w:ascii="Cambria" w:hAnsi="Cambria" w:cs="Cambria"/>
          <w:spacing w:val="1"/>
          <w:sz w:val="22"/>
          <w:szCs w:val="22"/>
        </w:rPr>
        <w:t>i</w:t>
      </w:r>
      <w:r w:rsidRPr="00FC3A40">
        <w:rPr>
          <w:rFonts w:ascii="Cambria" w:hAnsi="Cambria" w:cs="Cambria"/>
          <w:sz w:val="22"/>
          <w:szCs w:val="22"/>
        </w:rPr>
        <w:t>e</w:t>
      </w:r>
      <w:r w:rsidRPr="00FC3A40">
        <w:rPr>
          <w:rFonts w:ascii="Cambria" w:hAnsi="Cambria" w:cs="Cambria"/>
          <w:spacing w:val="-1"/>
          <w:sz w:val="22"/>
          <w:szCs w:val="22"/>
        </w:rPr>
        <w:t xml:space="preserve"> s</w:t>
      </w:r>
      <w:r w:rsidRPr="00FC3A40">
        <w:rPr>
          <w:rFonts w:ascii="Cambria" w:hAnsi="Cambria" w:cs="Cambria"/>
          <w:sz w:val="22"/>
          <w:szCs w:val="22"/>
        </w:rPr>
        <w:t>zcz</w:t>
      </w:r>
      <w:r w:rsidRPr="00FC3A40">
        <w:rPr>
          <w:rFonts w:ascii="Cambria" w:hAnsi="Cambria" w:cs="Cambria"/>
          <w:spacing w:val="-1"/>
          <w:sz w:val="22"/>
          <w:szCs w:val="22"/>
        </w:rPr>
        <w:t>eln</w:t>
      </w:r>
      <w:r w:rsidRPr="00FC3A40">
        <w:rPr>
          <w:rFonts w:ascii="Cambria" w:hAnsi="Cambria" w:cs="Cambria"/>
          <w:sz w:val="22"/>
          <w:szCs w:val="22"/>
        </w:rPr>
        <w:t>o</w:t>
      </w:r>
      <w:r w:rsidRPr="00FC3A40">
        <w:rPr>
          <w:rFonts w:ascii="Cambria" w:hAnsi="Cambria" w:cs="Cambria"/>
          <w:spacing w:val="-1"/>
          <w:sz w:val="22"/>
          <w:szCs w:val="22"/>
        </w:rPr>
        <w:t>ś</w:t>
      </w:r>
      <w:r w:rsidRPr="00FC3A40">
        <w:rPr>
          <w:rFonts w:ascii="Cambria" w:hAnsi="Cambria" w:cs="Cambria"/>
          <w:sz w:val="22"/>
          <w:szCs w:val="22"/>
        </w:rPr>
        <w:t>ci</w:t>
      </w:r>
      <w:r w:rsidRPr="00FC3A40">
        <w:rPr>
          <w:rFonts w:ascii="Cambria" w:hAnsi="Cambria" w:cs="Cambria"/>
          <w:spacing w:val="-1"/>
          <w:sz w:val="22"/>
          <w:szCs w:val="22"/>
        </w:rPr>
        <w:t xml:space="preserve"> </w:t>
      </w:r>
      <w:r w:rsidRPr="00FC3A40">
        <w:rPr>
          <w:rFonts w:ascii="Cambria" w:hAnsi="Cambria" w:cs="Cambria"/>
          <w:spacing w:val="1"/>
          <w:sz w:val="22"/>
          <w:szCs w:val="22"/>
        </w:rPr>
        <w:t>p</w:t>
      </w:r>
      <w:r w:rsidRPr="00FC3A40">
        <w:rPr>
          <w:rFonts w:ascii="Cambria" w:hAnsi="Cambria" w:cs="Cambria"/>
          <w:spacing w:val="-1"/>
          <w:sz w:val="22"/>
          <w:szCs w:val="22"/>
        </w:rPr>
        <w:t>un</w:t>
      </w:r>
      <w:r w:rsidRPr="00FC3A40">
        <w:rPr>
          <w:rFonts w:ascii="Cambria" w:hAnsi="Cambria" w:cs="Cambria"/>
          <w:sz w:val="22"/>
          <w:szCs w:val="22"/>
        </w:rPr>
        <w:t>k</w:t>
      </w:r>
      <w:r w:rsidRPr="00FC3A40">
        <w:rPr>
          <w:rFonts w:ascii="Cambria" w:hAnsi="Cambria" w:cs="Cambria"/>
          <w:spacing w:val="-1"/>
          <w:sz w:val="22"/>
          <w:szCs w:val="22"/>
        </w:rPr>
        <w:t>t</w:t>
      </w:r>
      <w:r w:rsidRPr="00FC3A40">
        <w:rPr>
          <w:rFonts w:ascii="Cambria" w:hAnsi="Cambria" w:cs="Cambria"/>
          <w:sz w:val="22"/>
          <w:szCs w:val="22"/>
        </w:rPr>
        <w:t xml:space="preserve">ów </w:t>
      </w:r>
      <w:r w:rsidRPr="00FC3A40">
        <w:rPr>
          <w:rFonts w:ascii="Cambria" w:hAnsi="Cambria" w:cs="Cambria"/>
          <w:spacing w:val="-1"/>
          <w:sz w:val="22"/>
          <w:szCs w:val="22"/>
        </w:rPr>
        <w:t>p</w:t>
      </w:r>
      <w:r w:rsidRPr="00FC3A40">
        <w:rPr>
          <w:rFonts w:ascii="Cambria" w:hAnsi="Cambria" w:cs="Cambria"/>
          <w:sz w:val="22"/>
          <w:szCs w:val="22"/>
        </w:rPr>
        <w:t>o</w:t>
      </w:r>
      <w:r w:rsidRPr="00FC3A40">
        <w:rPr>
          <w:rFonts w:ascii="Cambria" w:hAnsi="Cambria" w:cs="Cambria"/>
          <w:spacing w:val="-1"/>
          <w:sz w:val="22"/>
          <w:szCs w:val="22"/>
        </w:rPr>
        <w:t>b</w:t>
      </w:r>
      <w:r w:rsidRPr="00FC3A40">
        <w:rPr>
          <w:rFonts w:ascii="Cambria" w:hAnsi="Cambria" w:cs="Cambria"/>
          <w:sz w:val="22"/>
          <w:szCs w:val="22"/>
        </w:rPr>
        <w:t>oru</w:t>
      </w:r>
      <w:r w:rsidRPr="00FC3A40">
        <w:rPr>
          <w:rFonts w:ascii="Cambria" w:hAnsi="Cambria" w:cs="Cambria"/>
          <w:spacing w:val="-2"/>
          <w:sz w:val="22"/>
          <w:szCs w:val="22"/>
        </w:rPr>
        <w:t xml:space="preserve"> </w:t>
      </w:r>
      <w:r w:rsidRPr="00FC3A40">
        <w:rPr>
          <w:rFonts w:ascii="Cambria" w:hAnsi="Cambria" w:cs="Cambria"/>
          <w:sz w:val="22"/>
          <w:szCs w:val="22"/>
        </w:rPr>
        <w:t>u</w:t>
      </w:r>
      <w:r w:rsidRPr="00FC3A40">
        <w:rPr>
          <w:rFonts w:ascii="Cambria" w:hAnsi="Cambria" w:cs="Cambria"/>
          <w:spacing w:val="-1"/>
          <w:sz w:val="22"/>
          <w:szCs w:val="22"/>
        </w:rPr>
        <w:t xml:space="preserve"> g</w:t>
      </w:r>
      <w:r w:rsidRPr="00FC3A40">
        <w:rPr>
          <w:rFonts w:ascii="Cambria" w:hAnsi="Cambria" w:cs="Cambria"/>
          <w:sz w:val="22"/>
          <w:szCs w:val="22"/>
        </w:rPr>
        <w:t>azów m</w:t>
      </w:r>
      <w:r w:rsidRPr="00FC3A40">
        <w:rPr>
          <w:rFonts w:ascii="Cambria" w:hAnsi="Cambria" w:cs="Cambria"/>
          <w:spacing w:val="-1"/>
          <w:sz w:val="22"/>
          <w:szCs w:val="22"/>
        </w:rPr>
        <w:t>ed</w:t>
      </w:r>
      <w:r w:rsidRPr="00FC3A40">
        <w:rPr>
          <w:rFonts w:ascii="Cambria" w:hAnsi="Cambria" w:cs="Cambria"/>
          <w:sz w:val="22"/>
          <w:szCs w:val="22"/>
        </w:rPr>
        <w:t>ycz</w:t>
      </w:r>
      <w:r w:rsidRPr="00FC3A40">
        <w:rPr>
          <w:rFonts w:ascii="Cambria" w:hAnsi="Cambria" w:cs="Cambria"/>
          <w:spacing w:val="-1"/>
          <w:sz w:val="22"/>
          <w:szCs w:val="22"/>
        </w:rPr>
        <w:t>n</w:t>
      </w:r>
      <w:r w:rsidRPr="00FC3A40">
        <w:rPr>
          <w:rFonts w:ascii="Cambria" w:hAnsi="Cambria" w:cs="Cambria"/>
          <w:sz w:val="22"/>
          <w:szCs w:val="22"/>
        </w:rPr>
        <w:t>ych</w:t>
      </w:r>
      <w:r w:rsidRPr="00FC3A40">
        <w:rPr>
          <w:rFonts w:ascii="Cambria" w:hAnsi="Cambria" w:cs="Cambria"/>
          <w:spacing w:val="-1"/>
          <w:sz w:val="22"/>
          <w:szCs w:val="22"/>
        </w:rPr>
        <w:t xml:space="preserve"> p</w:t>
      </w:r>
      <w:r w:rsidRPr="00FC3A40">
        <w:rPr>
          <w:rFonts w:ascii="Cambria" w:hAnsi="Cambria" w:cs="Cambria"/>
          <w:sz w:val="22"/>
          <w:szCs w:val="22"/>
        </w:rPr>
        <w:t>róż</w:t>
      </w:r>
      <w:r w:rsidRPr="00FC3A40">
        <w:rPr>
          <w:rFonts w:ascii="Cambria" w:hAnsi="Cambria" w:cs="Cambria"/>
          <w:spacing w:val="-1"/>
          <w:sz w:val="22"/>
          <w:szCs w:val="22"/>
        </w:rPr>
        <w:t>ni</w:t>
      </w:r>
      <w:r w:rsidRPr="00FC3A40">
        <w:rPr>
          <w:rFonts w:ascii="Cambria" w:hAnsi="Cambria" w:cs="Cambria"/>
          <w:sz w:val="22"/>
          <w:szCs w:val="22"/>
        </w:rPr>
        <w:t>,</w:t>
      </w:r>
    </w:p>
    <w:p w:rsidR="00A6182A" w:rsidRPr="00FC3A40" w:rsidRDefault="00A6182A" w:rsidP="004F3824">
      <w:pPr>
        <w:pStyle w:val="Tekstpodstawowy"/>
        <w:widowControl w:val="0"/>
        <w:numPr>
          <w:ilvl w:val="0"/>
          <w:numId w:val="42"/>
        </w:numPr>
        <w:tabs>
          <w:tab w:val="left" w:pos="1245"/>
        </w:tabs>
        <w:kinsoku w:val="0"/>
        <w:overflowPunct w:val="0"/>
        <w:autoSpaceDE w:val="0"/>
        <w:rPr>
          <w:sz w:val="22"/>
          <w:szCs w:val="22"/>
        </w:rPr>
      </w:pPr>
      <w:r w:rsidRPr="00FC3A40">
        <w:rPr>
          <w:rFonts w:ascii="Cambria" w:hAnsi="Cambria" w:cs="Cambria"/>
          <w:spacing w:val="-1"/>
          <w:sz w:val="22"/>
          <w:szCs w:val="22"/>
        </w:rPr>
        <w:t>b</w:t>
      </w:r>
      <w:r w:rsidRPr="00FC3A40">
        <w:rPr>
          <w:rFonts w:ascii="Cambria" w:hAnsi="Cambria" w:cs="Cambria"/>
          <w:sz w:val="22"/>
          <w:szCs w:val="22"/>
        </w:rPr>
        <w:t>a</w:t>
      </w:r>
      <w:r w:rsidRPr="00FC3A40">
        <w:rPr>
          <w:rFonts w:ascii="Cambria" w:hAnsi="Cambria" w:cs="Cambria"/>
          <w:spacing w:val="-1"/>
          <w:sz w:val="22"/>
          <w:szCs w:val="22"/>
        </w:rPr>
        <w:t>d</w:t>
      </w:r>
      <w:r w:rsidRPr="00FC3A40">
        <w:rPr>
          <w:rFonts w:ascii="Cambria" w:hAnsi="Cambria" w:cs="Cambria"/>
          <w:sz w:val="22"/>
          <w:szCs w:val="22"/>
        </w:rPr>
        <w:t>a</w:t>
      </w:r>
      <w:r w:rsidRPr="00FC3A40">
        <w:rPr>
          <w:rFonts w:ascii="Cambria" w:hAnsi="Cambria" w:cs="Cambria"/>
          <w:spacing w:val="-1"/>
          <w:sz w:val="22"/>
          <w:szCs w:val="22"/>
        </w:rPr>
        <w:t>n</w:t>
      </w:r>
      <w:r w:rsidRPr="00FC3A40">
        <w:rPr>
          <w:rFonts w:ascii="Cambria" w:hAnsi="Cambria" w:cs="Cambria"/>
          <w:spacing w:val="1"/>
          <w:sz w:val="22"/>
          <w:szCs w:val="22"/>
        </w:rPr>
        <w:t>i</w:t>
      </w:r>
      <w:r w:rsidRPr="00FC3A40">
        <w:rPr>
          <w:rFonts w:ascii="Cambria" w:hAnsi="Cambria" w:cs="Cambria"/>
          <w:sz w:val="22"/>
          <w:szCs w:val="22"/>
        </w:rPr>
        <w:t>e</w:t>
      </w:r>
      <w:r w:rsidRPr="00FC3A40">
        <w:rPr>
          <w:rFonts w:ascii="Cambria" w:hAnsi="Cambria" w:cs="Cambria"/>
          <w:spacing w:val="-1"/>
          <w:sz w:val="22"/>
          <w:szCs w:val="22"/>
        </w:rPr>
        <w:t xml:space="preserve"> </w:t>
      </w:r>
      <w:r w:rsidRPr="00FC3A40">
        <w:rPr>
          <w:rFonts w:ascii="Cambria" w:hAnsi="Cambria" w:cs="Cambria"/>
          <w:sz w:val="22"/>
          <w:szCs w:val="22"/>
        </w:rPr>
        <w:t>r</w:t>
      </w:r>
      <w:r w:rsidRPr="00FC3A40">
        <w:rPr>
          <w:rFonts w:ascii="Cambria" w:hAnsi="Cambria" w:cs="Cambria"/>
          <w:spacing w:val="-2"/>
          <w:sz w:val="22"/>
          <w:szCs w:val="22"/>
        </w:rPr>
        <w:t>u</w:t>
      </w:r>
      <w:r w:rsidRPr="00FC3A40">
        <w:rPr>
          <w:rFonts w:ascii="Cambria" w:hAnsi="Cambria" w:cs="Cambria"/>
          <w:sz w:val="22"/>
          <w:szCs w:val="22"/>
        </w:rPr>
        <w:t>roc</w:t>
      </w:r>
      <w:r w:rsidRPr="00FC3A40">
        <w:rPr>
          <w:rFonts w:ascii="Cambria" w:hAnsi="Cambria" w:cs="Cambria"/>
          <w:spacing w:val="-1"/>
          <w:sz w:val="22"/>
          <w:szCs w:val="22"/>
        </w:rPr>
        <w:t>i</w:t>
      </w:r>
      <w:r w:rsidRPr="00FC3A40">
        <w:rPr>
          <w:rFonts w:ascii="Cambria" w:hAnsi="Cambria" w:cs="Cambria"/>
          <w:sz w:val="22"/>
          <w:szCs w:val="22"/>
        </w:rPr>
        <w:t>ą</w:t>
      </w:r>
      <w:r w:rsidRPr="00FC3A40">
        <w:rPr>
          <w:rFonts w:ascii="Cambria" w:hAnsi="Cambria" w:cs="Cambria"/>
          <w:spacing w:val="-1"/>
          <w:sz w:val="22"/>
          <w:szCs w:val="22"/>
        </w:rPr>
        <w:t>g</w:t>
      </w:r>
      <w:r w:rsidRPr="00FC3A40">
        <w:rPr>
          <w:rFonts w:ascii="Cambria" w:hAnsi="Cambria" w:cs="Cambria"/>
          <w:sz w:val="22"/>
          <w:szCs w:val="22"/>
        </w:rPr>
        <w:t xml:space="preserve">ów </w:t>
      </w:r>
      <w:r w:rsidRPr="00FC3A40">
        <w:rPr>
          <w:rFonts w:ascii="Cambria" w:hAnsi="Cambria" w:cs="Cambria"/>
          <w:spacing w:val="-1"/>
          <w:sz w:val="22"/>
          <w:szCs w:val="22"/>
        </w:rPr>
        <w:t>g</w:t>
      </w:r>
      <w:r w:rsidRPr="00FC3A40">
        <w:rPr>
          <w:rFonts w:ascii="Cambria" w:hAnsi="Cambria" w:cs="Cambria"/>
          <w:sz w:val="22"/>
          <w:szCs w:val="22"/>
        </w:rPr>
        <w:t xml:space="preserve">azów </w:t>
      </w:r>
      <w:r w:rsidRPr="00FC3A40">
        <w:rPr>
          <w:rFonts w:ascii="Cambria" w:hAnsi="Cambria" w:cs="Cambria"/>
          <w:spacing w:val="-1"/>
          <w:sz w:val="22"/>
          <w:szCs w:val="22"/>
        </w:rPr>
        <w:t>sp</w:t>
      </w:r>
      <w:r w:rsidRPr="00FC3A40">
        <w:rPr>
          <w:rFonts w:ascii="Cambria" w:hAnsi="Cambria" w:cs="Cambria"/>
          <w:sz w:val="22"/>
          <w:szCs w:val="22"/>
        </w:rPr>
        <w:t>r</w:t>
      </w:r>
      <w:r w:rsidRPr="00FC3A40">
        <w:rPr>
          <w:rFonts w:ascii="Cambria" w:hAnsi="Cambria" w:cs="Cambria"/>
          <w:spacing w:val="-2"/>
          <w:sz w:val="22"/>
          <w:szCs w:val="22"/>
        </w:rPr>
        <w:t>ę</w:t>
      </w:r>
      <w:r w:rsidRPr="00FC3A40">
        <w:rPr>
          <w:rFonts w:ascii="Cambria" w:hAnsi="Cambria" w:cs="Cambria"/>
          <w:sz w:val="22"/>
          <w:szCs w:val="22"/>
        </w:rPr>
        <w:t>żo</w:t>
      </w:r>
      <w:r w:rsidRPr="00FC3A40">
        <w:rPr>
          <w:rFonts w:ascii="Cambria" w:hAnsi="Cambria" w:cs="Cambria"/>
          <w:spacing w:val="-1"/>
          <w:sz w:val="22"/>
          <w:szCs w:val="22"/>
        </w:rPr>
        <w:t>n</w:t>
      </w:r>
      <w:r w:rsidRPr="00FC3A40">
        <w:rPr>
          <w:rFonts w:ascii="Cambria" w:hAnsi="Cambria" w:cs="Cambria"/>
          <w:sz w:val="22"/>
          <w:szCs w:val="22"/>
        </w:rPr>
        <w:t>ych</w:t>
      </w:r>
      <w:r w:rsidRPr="00FC3A40">
        <w:rPr>
          <w:rFonts w:ascii="Cambria" w:hAnsi="Cambria" w:cs="Cambria"/>
          <w:spacing w:val="-1"/>
          <w:sz w:val="22"/>
          <w:szCs w:val="22"/>
        </w:rPr>
        <w:t xml:space="preserve"> n</w:t>
      </w:r>
      <w:r w:rsidRPr="00FC3A40">
        <w:rPr>
          <w:rFonts w:ascii="Cambria" w:hAnsi="Cambria" w:cs="Cambria"/>
          <w:sz w:val="22"/>
          <w:szCs w:val="22"/>
        </w:rPr>
        <w:t xml:space="preserve">a </w:t>
      </w:r>
      <w:r w:rsidRPr="00FC3A40">
        <w:rPr>
          <w:rFonts w:ascii="Cambria" w:hAnsi="Cambria" w:cs="Cambria"/>
          <w:spacing w:val="1"/>
          <w:sz w:val="22"/>
          <w:szCs w:val="22"/>
        </w:rPr>
        <w:t>o</w:t>
      </w:r>
      <w:r w:rsidRPr="00FC3A40">
        <w:rPr>
          <w:rFonts w:ascii="Cambria" w:hAnsi="Cambria" w:cs="Cambria"/>
          <w:spacing w:val="-1"/>
          <w:sz w:val="22"/>
          <w:szCs w:val="22"/>
        </w:rPr>
        <w:t>be</w:t>
      </w:r>
      <w:r w:rsidRPr="00FC3A40">
        <w:rPr>
          <w:rFonts w:ascii="Cambria" w:hAnsi="Cambria" w:cs="Cambria"/>
          <w:sz w:val="22"/>
          <w:szCs w:val="22"/>
        </w:rPr>
        <w:t>c</w:t>
      </w:r>
      <w:r w:rsidRPr="00FC3A40">
        <w:rPr>
          <w:rFonts w:ascii="Cambria" w:hAnsi="Cambria" w:cs="Cambria"/>
          <w:spacing w:val="-1"/>
          <w:sz w:val="22"/>
          <w:szCs w:val="22"/>
        </w:rPr>
        <w:t>n</w:t>
      </w:r>
      <w:r w:rsidRPr="00FC3A40">
        <w:rPr>
          <w:rFonts w:ascii="Cambria" w:hAnsi="Cambria" w:cs="Cambria"/>
          <w:sz w:val="22"/>
          <w:szCs w:val="22"/>
        </w:rPr>
        <w:t>o</w:t>
      </w:r>
      <w:r w:rsidRPr="00FC3A40">
        <w:rPr>
          <w:rFonts w:ascii="Cambria" w:hAnsi="Cambria" w:cs="Cambria"/>
          <w:spacing w:val="-1"/>
          <w:sz w:val="22"/>
          <w:szCs w:val="22"/>
        </w:rPr>
        <w:t>ś</w:t>
      </w:r>
      <w:r w:rsidRPr="00FC3A40">
        <w:rPr>
          <w:rFonts w:ascii="Cambria" w:hAnsi="Cambria" w:cs="Cambria"/>
          <w:sz w:val="22"/>
          <w:szCs w:val="22"/>
        </w:rPr>
        <w:t>ć za</w:t>
      </w:r>
      <w:r w:rsidRPr="00FC3A40">
        <w:rPr>
          <w:rFonts w:ascii="Cambria" w:hAnsi="Cambria" w:cs="Cambria"/>
          <w:spacing w:val="-1"/>
          <w:sz w:val="22"/>
          <w:szCs w:val="22"/>
        </w:rPr>
        <w:t>nie</w:t>
      </w:r>
      <w:r w:rsidRPr="00FC3A40">
        <w:rPr>
          <w:rFonts w:ascii="Cambria" w:hAnsi="Cambria" w:cs="Cambria"/>
          <w:sz w:val="22"/>
          <w:szCs w:val="22"/>
        </w:rPr>
        <w:t>czy</w:t>
      </w:r>
      <w:r w:rsidRPr="00FC3A40">
        <w:rPr>
          <w:rFonts w:ascii="Cambria" w:hAnsi="Cambria" w:cs="Cambria"/>
          <w:spacing w:val="-1"/>
          <w:sz w:val="22"/>
          <w:szCs w:val="22"/>
        </w:rPr>
        <w:t>s</w:t>
      </w:r>
      <w:r w:rsidRPr="00FC3A40">
        <w:rPr>
          <w:rFonts w:ascii="Cambria" w:hAnsi="Cambria" w:cs="Cambria"/>
          <w:sz w:val="22"/>
          <w:szCs w:val="22"/>
        </w:rPr>
        <w:t>zcz</w:t>
      </w:r>
      <w:r w:rsidRPr="00FC3A40">
        <w:rPr>
          <w:rFonts w:ascii="Cambria" w:hAnsi="Cambria" w:cs="Cambria"/>
          <w:spacing w:val="-1"/>
          <w:sz w:val="22"/>
          <w:szCs w:val="22"/>
        </w:rPr>
        <w:t>e</w:t>
      </w:r>
      <w:r w:rsidRPr="00FC3A40">
        <w:rPr>
          <w:rFonts w:ascii="Cambria" w:hAnsi="Cambria" w:cs="Cambria"/>
          <w:sz w:val="22"/>
          <w:szCs w:val="22"/>
        </w:rPr>
        <w:t>ń</w:t>
      </w:r>
      <w:r w:rsidRPr="00FC3A40">
        <w:rPr>
          <w:rFonts w:ascii="Cambria" w:hAnsi="Cambria" w:cs="Cambria"/>
          <w:spacing w:val="-1"/>
          <w:sz w:val="22"/>
          <w:szCs w:val="22"/>
        </w:rPr>
        <w:t xml:space="preserve"> s</w:t>
      </w:r>
      <w:r w:rsidRPr="00FC3A40">
        <w:rPr>
          <w:rFonts w:ascii="Cambria" w:hAnsi="Cambria" w:cs="Cambria"/>
          <w:sz w:val="22"/>
          <w:szCs w:val="22"/>
        </w:rPr>
        <w:t>tałyc</w:t>
      </w:r>
      <w:r w:rsidRPr="00FC3A40">
        <w:rPr>
          <w:rFonts w:ascii="Cambria" w:hAnsi="Cambria" w:cs="Cambria"/>
          <w:spacing w:val="-1"/>
          <w:sz w:val="22"/>
          <w:szCs w:val="22"/>
        </w:rPr>
        <w:t>h</w:t>
      </w:r>
      <w:r w:rsidRPr="00FC3A40">
        <w:rPr>
          <w:rFonts w:ascii="Cambria" w:hAnsi="Cambria" w:cs="Cambria"/>
          <w:sz w:val="22"/>
          <w:szCs w:val="22"/>
        </w:rPr>
        <w:t>,</w:t>
      </w:r>
    </w:p>
    <w:p w:rsidR="00A6182A" w:rsidRPr="00FC3A40" w:rsidRDefault="00A6182A" w:rsidP="004F3824">
      <w:pPr>
        <w:pStyle w:val="Tekstpodstawowy"/>
        <w:widowControl w:val="0"/>
        <w:numPr>
          <w:ilvl w:val="0"/>
          <w:numId w:val="42"/>
        </w:numPr>
        <w:tabs>
          <w:tab w:val="left" w:pos="1245"/>
        </w:tabs>
        <w:kinsoku w:val="0"/>
        <w:overflowPunct w:val="0"/>
        <w:autoSpaceDE w:val="0"/>
        <w:rPr>
          <w:sz w:val="22"/>
          <w:szCs w:val="22"/>
        </w:rPr>
      </w:pPr>
      <w:r w:rsidRPr="00FC3A40">
        <w:rPr>
          <w:rFonts w:ascii="Cambria" w:hAnsi="Cambria" w:cs="Cambria"/>
          <w:sz w:val="22"/>
          <w:szCs w:val="22"/>
        </w:rPr>
        <w:t>ko</w:t>
      </w:r>
      <w:r w:rsidRPr="00FC3A40">
        <w:rPr>
          <w:rFonts w:ascii="Cambria" w:hAnsi="Cambria" w:cs="Cambria"/>
          <w:spacing w:val="-1"/>
          <w:sz w:val="22"/>
          <w:szCs w:val="22"/>
        </w:rPr>
        <w:t>n</w:t>
      </w:r>
      <w:r w:rsidRPr="00FC3A40">
        <w:rPr>
          <w:rFonts w:ascii="Cambria" w:hAnsi="Cambria" w:cs="Cambria"/>
          <w:sz w:val="22"/>
          <w:szCs w:val="22"/>
        </w:rPr>
        <w:t>t</w:t>
      </w:r>
      <w:r w:rsidRPr="00FC3A40">
        <w:rPr>
          <w:rFonts w:ascii="Cambria" w:hAnsi="Cambria" w:cs="Cambria"/>
          <w:spacing w:val="-1"/>
          <w:sz w:val="22"/>
          <w:szCs w:val="22"/>
        </w:rPr>
        <w:t>r</w:t>
      </w:r>
      <w:r w:rsidRPr="00FC3A40">
        <w:rPr>
          <w:rFonts w:ascii="Cambria" w:hAnsi="Cambria" w:cs="Cambria"/>
          <w:sz w:val="22"/>
          <w:szCs w:val="22"/>
        </w:rPr>
        <w:t>o</w:t>
      </w:r>
      <w:r w:rsidRPr="00FC3A40">
        <w:rPr>
          <w:rFonts w:ascii="Cambria" w:hAnsi="Cambria" w:cs="Cambria"/>
          <w:spacing w:val="-1"/>
          <w:sz w:val="22"/>
          <w:szCs w:val="22"/>
        </w:rPr>
        <w:t>l</w:t>
      </w:r>
      <w:r w:rsidRPr="00FC3A40">
        <w:rPr>
          <w:rFonts w:ascii="Cambria" w:hAnsi="Cambria" w:cs="Cambria"/>
          <w:sz w:val="22"/>
          <w:szCs w:val="22"/>
        </w:rPr>
        <w:t>a sy</w:t>
      </w:r>
      <w:r w:rsidRPr="00FC3A40">
        <w:rPr>
          <w:rFonts w:ascii="Cambria" w:hAnsi="Cambria" w:cs="Cambria"/>
          <w:spacing w:val="-2"/>
          <w:sz w:val="22"/>
          <w:szCs w:val="22"/>
        </w:rPr>
        <w:t>s</w:t>
      </w:r>
      <w:r w:rsidRPr="00FC3A40">
        <w:rPr>
          <w:rFonts w:ascii="Cambria" w:hAnsi="Cambria" w:cs="Cambria"/>
          <w:sz w:val="22"/>
          <w:szCs w:val="22"/>
        </w:rPr>
        <w:t>t</w:t>
      </w:r>
      <w:r w:rsidRPr="00FC3A40">
        <w:rPr>
          <w:rFonts w:ascii="Cambria" w:hAnsi="Cambria" w:cs="Cambria"/>
          <w:spacing w:val="-2"/>
          <w:sz w:val="22"/>
          <w:szCs w:val="22"/>
        </w:rPr>
        <w:t>e</w:t>
      </w:r>
      <w:r w:rsidRPr="00FC3A40">
        <w:rPr>
          <w:rFonts w:ascii="Cambria" w:hAnsi="Cambria" w:cs="Cambria"/>
          <w:sz w:val="22"/>
          <w:szCs w:val="22"/>
        </w:rPr>
        <w:t>m</w:t>
      </w:r>
      <w:r w:rsidRPr="00FC3A40">
        <w:rPr>
          <w:rFonts w:ascii="Cambria" w:hAnsi="Cambria" w:cs="Cambria"/>
          <w:spacing w:val="1"/>
          <w:sz w:val="22"/>
          <w:szCs w:val="22"/>
        </w:rPr>
        <w:t>ó</w:t>
      </w:r>
      <w:r w:rsidRPr="00FC3A40">
        <w:rPr>
          <w:rFonts w:ascii="Cambria" w:hAnsi="Cambria" w:cs="Cambria"/>
          <w:sz w:val="22"/>
          <w:szCs w:val="22"/>
        </w:rPr>
        <w:t>w ala</w:t>
      </w:r>
      <w:r w:rsidRPr="00FC3A40">
        <w:rPr>
          <w:rFonts w:ascii="Cambria" w:hAnsi="Cambria" w:cs="Cambria"/>
          <w:spacing w:val="-1"/>
          <w:sz w:val="22"/>
          <w:szCs w:val="22"/>
        </w:rPr>
        <w:t>r</w:t>
      </w:r>
      <w:r w:rsidRPr="00FC3A40">
        <w:rPr>
          <w:rFonts w:ascii="Cambria" w:hAnsi="Cambria" w:cs="Cambria"/>
          <w:sz w:val="22"/>
          <w:szCs w:val="22"/>
        </w:rPr>
        <w:t>m</w:t>
      </w:r>
      <w:r w:rsidRPr="00FC3A40">
        <w:rPr>
          <w:rFonts w:ascii="Cambria" w:hAnsi="Cambria" w:cs="Cambria"/>
          <w:spacing w:val="1"/>
          <w:sz w:val="22"/>
          <w:szCs w:val="22"/>
        </w:rPr>
        <w:t>o</w:t>
      </w:r>
      <w:r w:rsidRPr="00FC3A40">
        <w:rPr>
          <w:rFonts w:ascii="Cambria" w:hAnsi="Cambria" w:cs="Cambria"/>
          <w:sz w:val="22"/>
          <w:szCs w:val="22"/>
        </w:rPr>
        <w:t>wych</w:t>
      </w:r>
      <w:r w:rsidRPr="00FC3A40">
        <w:rPr>
          <w:rFonts w:ascii="Cambria" w:hAnsi="Cambria" w:cs="Cambria"/>
          <w:spacing w:val="-4"/>
          <w:sz w:val="22"/>
          <w:szCs w:val="22"/>
        </w:rPr>
        <w:t xml:space="preserve"> </w:t>
      </w:r>
      <w:r w:rsidRPr="00FC3A40">
        <w:rPr>
          <w:rFonts w:ascii="Cambria" w:hAnsi="Cambria" w:cs="Cambria"/>
          <w:sz w:val="22"/>
          <w:szCs w:val="22"/>
        </w:rPr>
        <w:t>w zak</w:t>
      </w:r>
      <w:r w:rsidRPr="00FC3A40">
        <w:rPr>
          <w:rFonts w:ascii="Cambria" w:hAnsi="Cambria" w:cs="Cambria"/>
          <w:spacing w:val="-1"/>
          <w:sz w:val="22"/>
          <w:szCs w:val="22"/>
        </w:rPr>
        <w:t>resi</w:t>
      </w:r>
      <w:r w:rsidRPr="00FC3A40">
        <w:rPr>
          <w:rFonts w:ascii="Cambria" w:hAnsi="Cambria" w:cs="Cambria"/>
          <w:sz w:val="22"/>
          <w:szCs w:val="22"/>
        </w:rPr>
        <w:t>e</w:t>
      </w:r>
      <w:r w:rsidRPr="00FC3A40">
        <w:rPr>
          <w:rFonts w:ascii="Cambria" w:hAnsi="Cambria" w:cs="Cambria"/>
          <w:spacing w:val="-1"/>
          <w:sz w:val="22"/>
          <w:szCs w:val="22"/>
        </w:rPr>
        <w:t xml:space="preserve"> </w:t>
      </w:r>
      <w:r w:rsidRPr="00FC3A40">
        <w:rPr>
          <w:rFonts w:ascii="Cambria" w:hAnsi="Cambria" w:cs="Cambria"/>
          <w:sz w:val="22"/>
          <w:szCs w:val="22"/>
        </w:rPr>
        <w:t>ich</w:t>
      </w:r>
      <w:r w:rsidRPr="00FC3A40">
        <w:rPr>
          <w:rFonts w:ascii="Cambria" w:hAnsi="Cambria" w:cs="Cambria"/>
          <w:spacing w:val="-1"/>
          <w:sz w:val="22"/>
          <w:szCs w:val="22"/>
        </w:rPr>
        <w:t xml:space="preserve"> </w:t>
      </w:r>
      <w:r w:rsidRPr="00FC3A40">
        <w:rPr>
          <w:rFonts w:ascii="Cambria" w:hAnsi="Cambria" w:cs="Cambria"/>
          <w:sz w:val="22"/>
          <w:szCs w:val="22"/>
        </w:rPr>
        <w:t>f</w:t>
      </w:r>
      <w:r w:rsidRPr="00FC3A40">
        <w:rPr>
          <w:rFonts w:ascii="Cambria" w:hAnsi="Cambria" w:cs="Cambria"/>
          <w:spacing w:val="1"/>
          <w:sz w:val="22"/>
          <w:szCs w:val="22"/>
        </w:rPr>
        <w:t>u</w:t>
      </w:r>
      <w:r w:rsidRPr="00FC3A40">
        <w:rPr>
          <w:rFonts w:ascii="Cambria" w:hAnsi="Cambria" w:cs="Cambria"/>
          <w:spacing w:val="-1"/>
          <w:sz w:val="22"/>
          <w:szCs w:val="22"/>
        </w:rPr>
        <w:t>n</w:t>
      </w:r>
      <w:r w:rsidRPr="00FC3A40">
        <w:rPr>
          <w:rFonts w:ascii="Cambria" w:hAnsi="Cambria" w:cs="Cambria"/>
          <w:sz w:val="22"/>
          <w:szCs w:val="22"/>
        </w:rPr>
        <w:t>kcjo</w:t>
      </w:r>
      <w:r w:rsidRPr="00FC3A40">
        <w:rPr>
          <w:rFonts w:ascii="Cambria" w:hAnsi="Cambria" w:cs="Cambria"/>
          <w:spacing w:val="-1"/>
          <w:sz w:val="22"/>
          <w:szCs w:val="22"/>
        </w:rPr>
        <w:t>n</w:t>
      </w:r>
      <w:r w:rsidRPr="00FC3A40">
        <w:rPr>
          <w:rFonts w:ascii="Cambria" w:hAnsi="Cambria" w:cs="Cambria"/>
          <w:sz w:val="22"/>
          <w:szCs w:val="22"/>
        </w:rPr>
        <w:t>al</w:t>
      </w:r>
      <w:r w:rsidRPr="00FC3A40">
        <w:rPr>
          <w:rFonts w:ascii="Cambria" w:hAnsi="Cambria" w:cs="Cambria"/>
          <w:spacing w:val="-2"/>
          <w:sz w:val="22"/>
          <w:szCs w:val="22"/>
        </w:rPr>
        <w:t>n</w:t>
      </w:r>
      <w:r w:rsidRPr="00FC3A40">
        <w:rPr>
          <w:rFonts w:ascii="Cambria" w:hAnsi="Cambria" w:cs="Cambria"/>
          <w:sz w:val="22"/>
          <w:szCs w:val="22"/>
        </w:rPr>
        <w:t>o</w:t>
      </w:r>
      <w:r w:rsidRPr="00FC3A40">
        <w:rPr>
          <w:rFonts w:ascii="Cambria" w:hAnsi="Cambria" w:cs="Cambria"/>
          <w:spacing w:val="-1"/>
          <w:sz w:val="22"/>
          <w:szCs w:val="22"/>
        </w:rPr>
        <w:t>ś</w:t>
      </w:r>
      <w:r w:rsidRPr="00FC3A40">
        <w:rPr>
          <w:rFonts w:ascii="Cambria" w:hAnsi="Cambria" w:cs="Cambria"/>
          <w:sz w:val="22"/>
          <w:szCs w:val="22"/>
        </w:rPr>
        <w:t>c</w:t>
      </w:r>
      <w:r w:rsidRPr="00FC3A40">
        <w:rPr>
          <w:rFonts w:ascii="Cambria" w:hAnsi="Cambria" w:cs="Cambria"/>
          <w:spacing w:val="-1"/>
          <w:sz w:val="22"/>
          <w:szCs w:val="22"/>
        </w:rPr>
        <w:t>i</w:t>
      </w:r>
      <w:r w:rsidRPr="00FC3A40">
        <w:rPr>
          <w:rFonts w:ascii="Cambria" w:hAnsi="Cambria" w:cs="Cambria"/>
          <w:sz w:val="22"/>
          <w:szCs w:val="22"/>
        </w:rPr>
        <w:t>,</w:t>
      </w:r>
    </w:p>
    <w:p w:rsidR="00A6182A" w:rsidRPr="00FC3A40" w:rsidRDefault="00A6182A" w:rsidP="004F3824">
      <w:pPr>
        <w:pStyle w:val="Tekstpodstawowy"/>
        <w:widowControl w:val="0"/>
        <w:numPr>
          <w:ilvl w:val="0"/>
          <w:numId w:val="42"/>
        </w:numPr>
        <w:tabs>
          <w:tab w:val="left" w:pos="1245"/>
        </w:tabs>
        <w:kinsoku w:val="0"/>
        <w:overflowPunct w:val="0"/>
        <w:autoSpaceDE w:val="0"/>
        <w:rPr>
          <w:sz w:val="22"/>
          <w:szCs w:val="22"/>
        </w:rPr>
      </w:pPr>
      <w:r w:rsidRPr="00FC3A40">
        <w:rPr>
          <w:rFonts w:ascii="Cambria" w:hAnsi="Cambria" w:cs="Cambria"/>
          <w:sz w:val="22"/>
          <w:szCs w:val="22"/>
        </w:rPr>
        <w:t>ko</w:t>
      </w:r>
      <w:r w:rsidRPr="00FC3A40">
        <w:rPr>
          <w:rFonts w:ascii="Cambria" w:hAnsi="Cambria" w:cs="Cambria"/>
          <w:spacing w:val="-1"/>
          <w:sz w:val="22"/>
          <w:szCs w:val="22"/>
        </w:rPr>
        <w:t>n</w:t>
      </w:r>
      <w:r w:rsidRPr="00FC3A40">
        <w:rPr>
          <w:rFonts w:ascii="Cambria" w:hAnsi="Cambria" w:cs="Cambria"/>
          <w:sz w:val="22"/>
          <w:szCs w:val="22"/>
        </w:rPr>
        <w:t>t</w:t>
      </w:r>
      <w:r w:rsidRPr="00FC3A40">
        <w:rPr>
          <w:rFonts w:ascii="Cambria" w:hAnsi="Cambria" w:cs="Cambria"/>
          <w:spacing w:val="-1"/>
          <w:sz w:val="22"/>
          <w:szCs w:val="22"/>
        </w:rPr>
        <w:t>r</w:t>
      </w:r>
      <w:r w:rsidRPr="00FC3A40">
        <w:rPr>
          <w:rFonts w:ascii="Cambria" w:hAnsi="Cambria" w:cs="Cambria"/>
          <w:sz w:val="22"/>
          <w:szCs w:val="22"/>
        </w:rPr>
        <w:t>o</w:t>
      </w:r>
      <w:r w:rsidRPr="00FC3A40">
        <w:rPr>
          <w:rFonts w:ascii="Cambria" w:hAnsi="Cambria" w:cs="Cambria"/>
          <w:spacing w:val="-1"/>
          <w:sz w:val="22"/>
          <w:szCs w:val="22"/>
        </w:rPr>
        <w:t>l</w:t>
      </w:r>
      <w:r w:rsidRPr="00FC3A40">
        <w:rPr>
          <w:rFonts w:ascii="Cambria" w:hAnsi="Cambria" w:cs="Cambria"/>
          <w:sz w:val="22"/>
          <w:szCs w:val="22"/>
        </w:rPr>
        <w:t>a</w:t>
      </w:r>
      <w:r w:rsidRPr="00FC3A40">
        <w:rPr>
          <w:rFonts w:ascii="Cambria" w:hAnsi="Cambria" w:cs="Cambria"/>
          <w:spacing w:val="-3"/>
          <w:sz w:val="22"/>
          <w:szCs w:val="22"/>
        </w:rPr>
        <w:t xml:space="preserve"> </w:t>
      </w:r>
      <w:r w:rsidRPr="00FC3A40">
        <w:rPr>
          <w:rFonts w:ascii="Cambria" w:hAnsi="Cambria" w:cs="Cambria"/>
          <w:sz w:val="22"/>
          <w:szCs w:val="22"/>
        </w:rPr>
        <w:t>szcz</w:t>
      </w:r>
      <w:r w:rsidRPr="00FC3A40">
        <w:rPr>
          <w:rFonts w:ascii="Cambria" w:hAnsi="Cambria" w:cs="Cambria"/>
          <w:spacing w:val="-1"/>
          <w:sz w:val="22"/>
          <w:szCs w:val="22"/>
        </w:rPr>
        <w:t>eln</w:t>
      </w:r>
      <w:r w:rsidRPr="00FC3A40">
        <w:rPr>
          <w:rFonts w:ascii="Cambria" w:hAnsi="Cambria" w:cs="Cambria"/>
          <w:sz w:val="22"/>
          <w:szCs w:val="22"/>
        </w:rPr>
        <w:t>o</w:t>
      </w:r>
      <w:r w:rsidRPr="00FC3A40">
        <w:rPr>
          <w:rFonts w:ascii="Cambria" w:hAnsi="Cambria" w:cs="Cambria"/>
          <w:spacing w:val="-1"/>
          <w:sz w:val="22"/>
          <w:szCs w:val="22"/>
        </w:rPr>
        <w:t>ś</w:t>
      </w:r>
      <w:r w:rsidRPr="00FC3A40">
        <w:rPr>
          <w:rFonts w:ascii="Cambria" w:hAnsi="Cambria" w:cs="Cambria"/>
          <w:sz w:val="22"/>
          <w:szCs w:val="22"/>
        </w:rPr>
        <w:t>ci</w:t>
      </w:r>
      <w:r w:rsidRPr="00FC3A40">
        <w:rPr>
          <w:rFonts w:ascii="Cambria" w:hAnsi="Cambria" w:cs="Cambria"/>
          <w:spacing w:val="-3"/>
          <w:sz w:val="22"/>
          <w:szCs w:val="22"/>
        </w:rPr>
        <w:t xml:space="preserve"> </w:t>
      </w:r>
      <w:r w:rsidRPr="00FC3A40">
        <w:rPr>
          <w:rFonts w:ascii="Cambria" w:hAnsi="Cambria" w:cs="Cambria"/>
          <w:sz w:val="22"/>
          <w:szCs w:val="22"/>
        </w:rPr>
        <w:t>zawo</w:t>
      </w:r>
      <w:r w:rsidRPr="00FC3A40">
        <w:rPr>
          <w:rFonts w:ascii="Cambria" w:hAnsi="Cambria" w:cs="Cambria"/>
          <w:spacing w:val="-3"/>
          <w:sz w:val="22"/>
          <w:szCs w:val="22"/>
        </w:rPr>
        <w:t>r</w:t>
      </w:r>
      <w:r w:rsidRPr="00FC3A40">
        <w:rPr>
          <w:rFonts w:ascii="Cambria" w:hAnsi="Cambria" w:cs="Cambria"/>
          <w:sz w:val="22"/>
          <w:szCs w:val="22"/>
        </w:rPr>
        <w:t>ów</w:t>
      </w:r>
      <w:r w:rsidRPr="00FC3A40">
        <w:rPr>
          <w:rFonts w:ascii="Cambria" w:hAnsi="Cambria" w:cs="Cambria"/>
          <w:spacing w:val="-2"/>
          <w:sz w:val="22"/>
          <w:szCs w:val="22"/>
        </w:rPr>
        <w:t xml:space="preserve"> </w:t>
      </w:r>
      <w:r w:rsidRPr="00FC3A40">
        <w:rPr>
          <w:rFonts w:ascii="Cambria" w:hAnsi="Cambria" w:cs="Cambria"/>
          <w:spacing w:val="1"/>
          <w:sz w:val="22"/>
          <w:szCs w:val="22"/>
        </w:rPr>
        <w:t>o</w:t>
      </w:r>
      <w:r w:rsidRPr="00FC3A40">
        <w:rPr>
          <w:rFonts w:ascii="Cambria" w:hAnsi="Cambria" w:cs="Cambria"/>
          <w:spacing w:val="-4"/>
          <w:sz w:val="22"/>
          <w:szCs w:val="22"/>
        </w:rPr>
        <w:t>d</w:t>
      </w:r>
      <w:r w:rsidRPr="00FC3A40">
        <w:rPr>
          <w:rFonts w:ascii="Cambria" w:hAnsi="Cambria" w:cs="Cambria"/>
          <w:sz w:val="22"/>
          <w:szCs w:val="22"/>
        </w:rPr>
        <w:t>c</w:t>
      </w:r>
      <w:r w:rsidRPr="00FC3A40">
        <w:rPr>
          <w:rFonts w:ascii="Cambria" w:hAnsi="Cambria" w:cs="Cambria"/>
          <w:spacing w:val="-1"/>
          <w:sz w:val="22"/>
          <w:szCs w:val="22"/>
        </w:rPr>
        <w:t>in</w:t>
      </w:r>
      <w:r w:rsidRPr="00FC3A40">
        <w:rPr>
          <w:rFonts w:ascii="Cambria" w:hAnsi="Cambria" w:cs="Cambria"/>
          <w:sz w:val="22"/>
          <w:szCs w:val="22"/>
        </w:rPr>
        <w:t>ają</w:t>
      </w:r>
      <w:r w:rsidRPr="00FC3A40">
        <w:rPr>
          <w:rFonts w:ascii="Cambria" w:hAnsi="Cambria" w:cs="Cambria"/>
          <w:spacing w:val="1"/>
          <w:sz w:val="22"/>
          <w:szCs w:val="22"/>
        </w:rPr>
        <w:t>c</w:t>
      </w:r>
      <w:r w:rsidRPr="00FC3A40">
        <w:rPr>
          <w:rFonts w:ascii="Cambria" w:hAnsi="Cambria" w:cs="Cambria"/>
          <w:sz w:val="22"/>
          <w:szCs w:val="22"/>
        </w:rPr>
        <w:t>yc</w:t>
      </w:r>
      <w:r w:rsidRPr="00FC3A40">
        <w:rPr>
          <w:rFonts w:ascii="Cambria" w:hAnsi="Cambria" w:cs="Cambria"/>
          <w:spacing w:val="-1"/>
          <w:sz w:val="22"/>
          <w:szCs w:val="22"/>
        </w:rPr>
        <w:t>h</w:t>
      </w:r>
      <w:r w:rsidRPr="00FC3A40">
        <w:rPr>
          <w:rFonts w:ascii="Cambria" w:hAnsi="Cambria" w:cs="Cambria"/>
          <w:sz w:val="22"/>
          <w:szCs w:val="22"/>
        </w:rPr>
        <w:t>,</w:t>
      </w:r>
    </w:p>
    <w:p w:rsidR="00A6182A" w:rsidRPr="00FC3A40" w:rsidRDefault="00A6182A" w:rsidP="004F3824">
      <w:pPr>
        <w:pStyle w:val="Tekstpodstawowy"/>
        <w:widowControl w:val="0"/>
        <w:numPr>
          <w:ilvl w:val="0"/>
          <w:numId w:val="42"/>
        </w:numPr>
        <w:tabs>
          <w:tab w:val="left" w:pos="1245"/>
        </w:tabs>
        <w:kinsoku w:val="0"/>
        <w:overflowPunct w:val="0"/>
        <w:autoSpaceDE w:val="0"/>
        <w:rPr>
          <w:sz w:val="22"/>
          <w:szCs w:val="22"/>
        </w:rPr>
      </w:pPr>
      <w:r w:rsidRPr="00FC3A40">
        <w:rPr>
          <w:rFonts w:ascii="Cambria" w:hAnsi="Cambria" w:cs="Cambria"/>
          <w:spacing w:val="-1"/>
          <w:sz w:val="22"/>
          <w:szCs w:val="22"/>
        </w:rPr>
        <w:t>sp</w:t>
      </w:r>
      <w:r w:rsidRPr="00FC3A40">
        <w:rPr>
          <w:rFonts w:ascii="Cambria" w:hAnsi="Cambria" w:cs="Cambria"/>
          <w:sz w:val="22"/>
          <w:szCs w:val="22"/>
        </w:rPr>
        <w:t>raw</w:t>
      </w:r>
      <w:r w:rsidRPr="00FC3A40">
        <w:rPr>
          <w:rFonts w:ascii="Cambria" w:hAnsi="Cambria" w:cs="Cambria"/>
          <w:spacing w:val="-1"/>
          <w:sz w:val="22"/>
          <w:szCs w:val="22"/>
        </w:rPr>
        <w:t>d</w:t>
      </w:r>
      <w:r w:rsidRPr="00FC3A40">
        <w:rPr>
          <w:rFonts w:ascii="Cambria" w:hAnsi="Cambria" w:cs="Cambria"/>
          <w:sz w:val="22"/>
          <w:szCs w:val="22"/>
        </w:rPr>
        <w:t>z</w:t>
      </w:r>
      <w:r w:rsidRPr="00FC3A40">
        <w:rPr>
          <w:rFonts w:ascii="Cambria" w:hAnsi="Cambria" w:cs="Cambria"/>
          <w:spacing w:val="-1"/>
          <w:sz w:val="22"/>
          <w:szCs w:val="22"/>
        </w:rPr>
        <w:t>en</w:t>
      </w:r>
      <w:r w:rsidRPr="00FC3A40">
        <w:rPr>
          <w:rFonts w:ascii="Cambria" w:hAnsi="Cambria" w:cs="Cambria"/>
          <w:spacing w:val="1"/>
          <w:sz w:val="22"/>
          <w:szCs w:val="22"/>
        </w:rPr>
        <w:t>i</w:t>
      </w:r>
      <w:r w:rsidRPr="00FC3A40">
        <w:rPr>
          <w:rFonts w:ascii="Cambria" w:hAnsi="Cambria" w:cs="Cambria"/>
          <w:sz w:val="22"/>
          <w:szCs w:val="22"/>
        </w:rPr>
        <w:t>e</w:t>
      </w:r>
      <w:r w:rsidRPr="00FC3A40">
        <w:rPr>
          <w:rFonts w:ascii="Cambria" w:hAnsi="Cambria" w:cs="Cambria"/>
          <w:spacing w:val="-1"/>
          <w:sz w:val="22"/>
          <w:szCs w:val="22"/>
        </w:rPr>
        <w:t xml:space="preserve"> n</w:t>
      </w:r>
      <w:r w:rsidRPr="00FC3A40">
        <w:rPr>
          <w:rFonts w:ascii="Cambria" w:hAnsi="Cambria" w:cs="Cambria"/>
          <w:sz w:val="22"/>
          <w:szCs w:val="22"/>
        </w:rPr>
        <w:t>a</w:t>
      </w:r>
      <w:r w:rsidRPr="00FC3A40">
        <w:rPr>
          <w:rFonts w:ascii="Cambria" w:hAnsi="Cambria" w:cs="Cambria"/>
          <w:spacing w:val="-1"/>
          <w:sz w:val="22"/>
          <w:szCs w:val="22"/>
        </w:rPr>
        <w:t>s</w:t>
      </w:r>
      <w:r w:rsidRPr="00FC3A40">
        <w:rPr>
          <w:rFonts w:ascii="Cambria" w:hAnsi="Cambria" w:cs="Cambria"/>
          <w:sz w:val="22"/>
          <w:szCs w:val="22"/>
        </w:rPr>
        <w:t xml:space="preserve">tawy zaworów </w:t>
      </w:r>
      <w:r w:rsidRPr="00FC3A40">
        <w:rPr>
          <w:rFonts w:ascii="Cambria" w:hAnsi="Cambria" w:cs="Cambria"/>
          <w:spacing w:val="-4"/>
          <w:sz w:val="22"/>
          <w:szCs w:val="22"/>
        </w:rPr>
        <w:t>n</w:t>
      </w:r>
      <w:r w:rsidRPr="00FC3A40">
        <w:rPr>
          <w:rFonts w:ascii="Cambria" w:hAnsi="Cambria" w:cs="Cambria"/>
          <w:sz w:val="22"/>
          <w:szCs w:val="22"/>
        </w:rPr>
        <w:t>a</w:t>
      </w:r>
      <w:r w:rsidRPr="00FC3A40">
        <w:rPr>
          <w:rFonts w:ascii="Cambria" w:hAnsi="Cambria" w:cs="Cambria"/>
          <w:spacing w:val="-1"/>
          <w:sz w:val="22"/>
          <w:szCs w:val="22"/>
        </w:rPr>
        <w:t>d</w:t>
      </w:r>
      <w:r w:rsidRPr="00FC3A40">
        <w:rPr>
          <w:rFonts w:ascii="Cambria" w:hAnsi="Cambria" w:cs="Cambria"/>
          <w:sz w:val="22"/>
          <w:szCs w:val="22"/>
        </w:rPr>
        <w:t>mia</w:t>
      </w:r>
      <w:r w:rsidRPr="00FC3A40">
        <w:rPr>
          <w:rFonts w:ascii="Cambria" w:hAnsi="Cambria" w:cs="Cambria"/>
          <w:spacing w:val="-1"/>
          <w:sz w:val="22"/>
          <w:szCs w:val="22"/>
        </w:rPr>
        <w:t>r</w:t>
      </w:r>
      <w:r w:rsidRPr="00FC3A40">
        <w:rPr>
          <w:rFonts w:ascii="Cambria" w:hAnsi="Cambria" w:cs="Cambria"/>
          <w:sz w:val="22"/>
          <w:szCs w:val="22"/>
        </w:rPr>
        <w:t>owyc</w:t>
      </w:r>
      <w:r w:rsidRPr="00FC3A40">
        <w:rPr>
          <w:rFonts w:ascii="Cambria" w:hAnsi="Cambria" w:cs="Cambria"/>
          <w:spacing w:val="-1"/>
          <w:sz w:val="22"/>
          <w:szCs w:val="22"/>
        </w:rPr>
        <w:t>h</w:t>
      </w:r>
      <w:r w:rsidRPr="00FC3A40">
        <w:rPr>
          <w:rFonts w:ascii="Cambria" w:hAnsi="Cambria" w:cs="Cambria"/>
          <w:sz w:val="22"/>
          <w:szCs w:val="22"/>
        </w:rPr>
        <w:t>,</w:t>
      </w:r>
    </w:p>
    <w:p w:rsidR="00A6182A" w:rsidRPr="00860B12" w:rsidRDefault="00A6182A" w:rsidP="004F3824">
      <w:pPr>
        <w:pStyle w:val="Tekstpodstawowy"/>
        <w:widowControl w:val="0"/>
        <w:numPr>
          <w:ilvl w:val="0"/>
          <w:numId w:val="42"/>
        </w:numPr>
        <w:tabs>
          <w:tab w:val="left" w:pos="1245"/>
        </w:tabs>
        <w:kinsoku w:val="0"/>
        <w:overflowPunct w:val="0"/>
        <w:autoSpaceDE w:val="0"/>
        <w:ind w:right="110"/>
        <w:jc w:val="both"/>
        <w:rPr>
          <w:sz w:val="22"/>
          <w:szCs w:val="22"/>
        </w:rPr>
      </w:pPr>
      <w:r w:rsidRPr="00FC3A40">
        <w:rPr>
          <w:rFonts w:ascii="Cambria" w:hAnsi="Cambria" w:cs="Cambria"/>
          <w:spacing w:val="-1"/>
          <w:sz w:val="22"/>
          <w:szCs w:val="22"/>
        </w:rPr>
        <w:t>sp</w:t>
      </w:r>
      <w:r w:rsidRPr="00FC3A40">
        <w:rPr>
          <w:rFonts w:ascii="Cambria" w:hAnsi="Cambria" w:cs="Cambria"/>
          <w:sz w:val="22"/>
          <w:szCs w:val="22"/>
        </w:rPr>
        <w:t>orzą</w:t>
      </w:r>
      <w:r w:rsidRPr="00FC3A40">
        <w:rPr>
          <w:rFonts w:ascii="Cambria" w:hAnsi="Cambria" w:cs="Cambria"/>
          <w:spacing w:val="-1"/>
          <w:sz w:val="22"/>
          <w:szCs w:val="22"/>
        </w:rPr>
        <w:t>d</w:t>
      </w:r>
      <w:r w:rsidRPr="00FC3A40">
        <w:rPr>
          <w:rFonts w:ascii="Cambria" w:hAnsi="Cambria" w:cs="Cambria"/>
          <w:sz w:val="22"/>
          <w:szCs w:val="22"/>
        </w:rPr>
        <w:t>z</w:t>
      </w:r>
      <w:r w:rsidRPr="00FC3A40">
        <w:rPr>
          <w:rFonts w:ascii="Cambria" w:hAnsi="Cambria" w:cs="Cambria"/>
          <w:spacing w:val="-1"/>
          <w:sz w:val="22"/>
          <w:szCs w:val="22"/>
        </w:rPr>
        <w:t>eni</w:t>
      </w:r>
      <w:r w:rsidRPr="00FC3A40">
        <w:rPr>
          <w:rFonts w:ascii="Cambria" w:hAnsi="Cambria" w:cs="Cambria"/>
          <w:sz w:val="22"/>
          <w:szCs w:val="22"/>
        </w:rPr>
        <w:t>e</w:t>
      </w:r>
      <w:r w:rsidRPr="00FC3A40">
        <w:rPr>
          <w:rFonts w:ascii="Cambria" w:hAnsi="Cambria" w:cs="Cambria"/>
          <w:spacing w:val="29"/>
          <w:sz w:val="22"/>
          <w:szCs w:val="22"/>
        </w:rPr>
        <w:t xml:space="preserve"> </w:t>
      </w:r>
      <w:r w:rsidRPr="00FC3A40">
        <w:rPr>
          <w:rFonts w:ascii="Cambria" w:hAnsi="Cambria" w:cs="Cambria"/>
          <w:spacing w:val="-1"/>
          <w:sz w:val="22"/>
          <w:szCs w:val="22"/>
        </w:rPr>
        <w:t>p</w:t>
      </w:r>
      <w:r w:rsidRPr="00FC3A40">
        <w:rPr>
          <w:rFonts w:ascii="Cambria" w:hAnsi="Cambria" w:cs="Cambria"/>
          <w:sz w:val="22"/>
          <w:szCs w:val="22"/>
        </w:rPr>
        <w:t>rotokołu</w:t>
      </w:r>
      <w:r w:rsidRPr="00FC3A40">
        <w:rPr>
          <w:rFonts w:ascii="Cambria" w:hAnsi="Cambria" w:cs="Cambria"/>
          <w:spacing w:val="28"/>
          <w:sz w:val="22"/>
          <w:szCs w:val="22"/>
        </w:rPr>
        <w:t xml:space="preserve"> </w:t>
      </w:r>
      <w:r w:rsidRPr="00FC3A40">
        <w:rPr>
          <w:rFonts w:ascii="Cambria" w:hAnsi="Cambria" w:cs="Cambria"/>
          <w:sz w:val="22"/>
          <w:szCs w:val="22"/>
        </w:rPr>
        <w:t>zaw</w:t>
      </w:r>
      <w:r w:rsidRPr="00FC3A40">
        <w:rPr>
          <w:rFonts w:ascii="Cambria" w:hAnsi="Cambria" w:cs="Cambria"/>
          <w:spacing w:val="-1"/>
          <w:sz w:val="22"/>
          <w:szCs w:val="22"/>
        </w:rPr>
        <w:t>ie</w:t>
      </w:r>
      <w:r w:rsidRPr="00FC3A40">
        <w:rPr>
          <w:rFonts w:ascii="Cambria" w:hAnsi="Cambria" w:cs="Cambria"/>
          <w:sz w:val="22"/>
          <w:szCs w:val="22"/>
        </w:rPr>
        <w:t>rając</w:t>
      </w:r>
      <w:r w:rsidRPr="00FC3A40">
        <w:rPr>
          <w:rFonts w:ascii="Cambria" w:hAnsi="Cambria" w:cs="Cambria"/>
          <w:spacing w:val="-1"/>
          <w:sz w:val="22"/>
          <w:szCs w:val="22"/>
        </w:rPr>
        <w:t>eg</w:t>
      </w:r>
      <w:r w:rsidRPr="00FC3A40">
        <w:rPr>
          <w:rFonts w:ascii="Cambria" w:hAnsi="Cambria" w:cs="Cambria"/>
          <w:sz w:val="22"/>
          <w:szCs w:val="22"/>
        </w:rPr>
        <w:t>o</w:t>
      </w:r>
      <w:r w:rsidRPr="00FC3A40">
        <w:rPr>
          <w:rFonts w:ascii="Cambria" w:hAnsi="Cambria" w:cs="Cambria"/>
          <w:spacing w:val="30"/>
          <w:sz w:val="22"/>
          <w:szCs w:val="22"/>
        </w:rPr>
        <w:t xml:space="preserve"> </w:t>
      </w:r>
      <w:r w:rsidRPr="00FC3A40">
        <w:rPr>
          <w:rFonts w:ascii="Cambria" w:hAnsi="Cambria" w:cs="Cambria"/>
          <w:spacing w:val="-1"/>
          <w:sz w:val="22"/>
          <w:szCs w:val="22"/>
        </w:rPr>
        <w:t>s</w:t>
      </w:r>
      <w:r w:rsidRPr="00FC3A40">
        <w:rPr>
          <w:rFonts w:ascii="Cambria" w:hAnsi="Cambria" w:cs="Cambria"/>
          <w:sz w:val="22"/>
          <w:szCs w:val="22"/>
        </w:rPr>
        <w:t>zcz</w:t>
      </w:r>
      <w:r w:rsidRPr="00FC3A40">
        <w:rPr>
          <w:rFonts w:ascii="Cambria" w:hAnsi="Cambria" w:cs="Cambria"/>
          <w:spacing w:val="-1"/>
          <w:sz w:val="22"/>
          <w:szCs w:val="22"/>
        </w:rPr>
        <w:t>eg</w:t>
      </w:r>
      <w:r w:rsidRPr="00FC3A40">
        <w:rPr>
          <w:rFonts w:ascii="Cambria" w:hAnsi="Cambria" w:cs="Cambria"/>
          <w:sz w:val="22"/>
          <w:szCs w:val="22"/>
        </w:rPr>
        <w:t>ó</w:t>
      </w:r>
      <w:r w:rsidRPr="00FC3A40">
        <w:rPr>
          <w:rFonts w:ascii="Cambria" w:hAnsi="Cambria" w:cs="Cambria"/>
          <w:spacing w:val="-2"/>
          <w:sz w:val="22"/>
          <w:szCs w:val="22"/>
        </w:rPr>
        <w:t>ł</w:t>
      </w:r>
      <w:r w:rsidRPr="00FC3A40">
        <w:rPr>
          <w:rFonts w:ascii="Cambria" w:hAnsi="Cambria" w:cs="Cambria"/>
          <w:sz w:val="22"/>
          <w:szCs w:val="22"/>
        </w:rPr>
        <w:t>owy</w:t>
      </w:r>
      <w:r w:rsidRPr="00FC3A40">
        <w:rPr>
          <w:rFonts w:ascii="Cambria" w:hAnsi="Cambria" w:cs="Cambria"/>
          <w:spacing w:val="28"/>
          <w:sz w:val="22"/>
          <w:szCs w:val="22"/>
        </w:rPr>
        <w:t xml:space="preserve"> </w:t>
      </w:r>
      <w:r w:rsidRPr="00FC3A40">
        <w:rPr>
          <w:rFonts w:ascii="Cambria" w:hAnsi="Cambria" w:cs="Cambria"/>
          <w:spacing w:val="-1"/>
          <w:sz w:val="22"/>
          <w:szCs w:val="22"/>
        </w:rPr>
        <w:t>spi</w:t>
      </w:r>
      <w:r w:rsidRPr="00FC3A40">
        <w:rPr>
          <w:rFonts w:ascii="Cambria" w:hAnsi="Cambria" w:cs="Cambria"/>
          <w:sz w:val="22"/>
          <w:szCs w:val="22"/>
        </w:rPr>
        <w:t>s</w:t>
      </w:r>
      <w:r w:rsidRPr="00FC3A40">
        <w:rPr>
          <w:rFonts w:ascii="Cambria" w:hAnsi="Cambria" w:cs="Cambria"/>
          <w:spacing w:val="28"/>
          <w:sz w:val="22"/>
          <w:szCs w:val="22"/>
        </w:rPr>
        <w:t xml:space="preserve"> </w:t>
      </w:r>
      <w:r w:rsidRPr="00FC3A40">
        <w:rPr>
          <w:rFonts w:ascii="Cambria" w:hAnsi="Cambria" w:cs="Cambria"/>
          <w:sz w:val="22"/>
          <w:szCs w:val="22"/>
        </w:rPr>
        <w:t>w</w:t>
      </w:r>
      <w:r w:rsidRPr="00FC3A40">
        <w:rPr>
          <w:rFonts w:ascii="Cambria" w:hAnsi="Cambria" w:cs="Cambria"/>
          <w:spacing w:val="-1"/>
          <w:sz w:val="22"/>
          <w:szCs w:val="22"/>
        </w:rPr>
        <w:t>s</w:t>
      </w:r>
      <w:r w:rsidRPr="00FC3A40">
        <w:rPr>
          <w:rFonts w:ascii="Cambria" w:hAnsi="Cambria" w:cs="Cambria"/>
          <w:sz w:val="22"/>
          <w:szCs w:val="22"/>
        </w:rPr>
        <w:t>zy</w:t>
      </w:r>
      <w:r w:rsidRPr="00FC3A40">
        <w:rPr>
          <w:rFonts w:ascii="Cambria" w:hAnsi="Cambria" w:cs="Cambria"/>
          <w:spacing w:val="-1"/>
          <w:sz w:val="22"/>
          <w:szCs w:val="22"/>
        </w:rPr>
        <w:t>s</w:t>
      </w:r>
      <w:r w:rsidRPr="00FC3A40">
        <w:rPr>
          <w:rFonts w:ascii="Cambria" w:hAnsi="Cambria" w:cs="Cambria"/>
          <w:sz w:val="22"/>
          <w:szCs w:val="22"/>
        </w:rPr>
        <w:t>t</w:t>
      </w:r>
      <w:r w:rsidRPr="00FC3A40">
        <w:rPr>
          <w:rFonts w:ascii="Cambria" w:hAnsi="Cambria" w:cs="Cambria"/>
          <w:spacing w:val="-1"/>
          <w:sz w:val="22"/>
          <w:szCs w:val="22"/>
        </w:rPr>
        <w:t>ki</w:t>
      </w:r>
      <w:r w:rsidRPr="00FC3A40">
        <w:rPr>
          <w:rFonts w:ascii="Cambria" w:hAnsi="Cambria" w:cs="Cambria"/>
          <w:sz w:val="22"/>
          <w:szCs w:val="22"/>
        </w:rPr>
        <w:t>ch</w:t>
      </w:r>
      <w:r w:rsidRPr="00FC3A40">
        <w:rPr>
          <w:rFonts w:ascii="Cambria" w:hAnsi="Cambria" w:cs="Cambria"/>
          <w:spacing w:val="28"/>
          <w:sz w:val="22"/>
          <w:szCs w:val="22"/>
        </w:rPr>
        <w:t xml:space="preserve"> </w:t>
      </w:r>
      <w:r w:rsidRPr="00FC3A40">
        <w:rPr>
          <w:rFonts w:ascii="Cambria" w:hAnsi="Cambria" w:cs="Cambria"/>
          <w:spacing w:val="1"/>
          <w:sz w:val="22"/>
          <w:szCs w:val="22"/>
        </w:rPr>
        <w:t>p</w:t>
      </w:r>
      <w:r w:rsidRPr="00FC3A40">
        <w:rPr>
          <w:rFonts w:ascii="Cambria" w:hAnsi="Cambria" w:cs="Cambria"/>
          <w:spacing w:val="-1"/>
          <w:sz w:val="22"/>
          <w:szCs w:val="22"/>
        </w:rPr>
        <w:t>un</w:t>
      </w:r>
      <w:r w:rsidRPr="00FC3A40">
        <w:rPr>
          <w:rFonts w:ascii="Cambria" w:hAnsi="Cambria" w:cs="Cambria"/>
          <w:sz w:val="22"/>
          <w:szCs w:val="22"/>
        </w:rPr>
        <w:t>k</w:t>
      </w:r>
      <w:r w:rsidRPr="00FC3A40">
        <w:rPr>
          <w:rFonts w:ascii="Cambria" w:hAnsi="Cambria" w:cs="Cambria"/>
          <w:spacing w:val="-1"/>
          <w:sz w:val="22"/>
          <w:szCs w:val="22"/>
        </w:rPr>
        <w:t>t</w:t>
      </w:r>
      <w:r w:rsidRPr="00FC3A40">
        <w:rPr>
          <w:rFonts w:ascii="Cambria" w:hAnsi="Cambria" w:cs="Cambria"/>
          <w:sz w:val="22"/>
          <w:szCs w:val="22"/>
        </w:rPr>
        <w:t>ów</w:t>
      </w:r>
      <w:r w:rsidRPr="00FC3A40">
        <w:rPr>
          <w:rFonts w:ascii="Cambria" w:hAnsi="Cambria" w:cs="Cambria"/>
          <w:spacing w:val="28"/>
          <w:sz w:val="22"/>
          <w:szCs w:val="22"/>
        </w:rPr>
        <w:t xml:space="preserve"> </w:t>
      </w:r>
      <w:r w:rsidRPr="00FC3A40">
        <w:rPr>
          <w:rFonts w:ascii="Cambria" w:hAnsi="Cambria" w:cs="Cambria"/>
          <w:spacing w:val="-1"/>
          <w:sz w:val="22"/>
          <w:szCs w:val="22"/>
        </w:rPr>
        <w:t>p</w:t>
      </w:r>
      <w:r w:rsidRPr="00FC3A40">
        <w:rPr>
          <w:rFonts w:ascii="Cambria" w:hAnsi="Cambria" w:cs="Cambria"/>
          <w:sz w:val="22"/>
          <w:szCs w:val="22"/>
        </w:rPr>
        <w:t>o</w:t>
      </w:r>
      <w:r w:rsidRPr="00FC3A40">
        <w:rPr>
          <w:rFonts w:ascii="Cambria" w:hAnsi="Cambria" w:cs="Cambria"/>
          <w:spacing w:val="-1"/>
          <w:sz w:val="22"/>
          <w:szCs w:val="22"/>
        </w:rPr>
        <w:t>b</w:t>
      </w:r>
      <w:r w:rsidRPr="00FC3A40">
        <w:rPr>
          <w:rFonts w:ascii="Cambria" w:hAnsi="Cambria" w:cs="Cambria"/>
          <w:sz w:val="22"/>
          <w:szCs w:val="22"/>
        </w:rPr>
        <w:t>oru</w:t>
      </w:r>
      <w:r w:rsidRPr="00FC3A40">
        <w:rPr>
          <w:rFonts w:ascii="Cambria" w:hAnsi="Cambria" w:cs="Cambria"/>
          <w:spacing w:val="27"/>
          <w:sz w:val="22"/>
          <w:szCs w:val="22"/>
        </w:rPr>
        <w:t xml:space="preserve"> </w:t>
      </w:r>
      <w:r w:rsidRPr="00FC3A40">
        <w:rPr>
          <w:rFonts w:ascii="Cambria" w:hAnsi="Cambria" w:cs="Cambria"/>
          <w:sz w:val="22"/>
          <w:szCs w:val="22"/>
        </w:rPr>
        <w:t>z</w:t>
      </w:r>
      <w:r w:rsidRPr="00FC3A40">
        <w:rPr>
          <w:rFonts w:ascii="Cambria" w:hAnsi="Cambria" w:cs="Cambria"/>
          <w:spacing w:val="29"/>
          <w:sz w:val="22"/>
          <w:szCs w:val="22"/>
        </w:rPr>
        <w:t xml:space="preserve"> </w:t>
      </w:r>
      <w:r w:rsidRPr="00FC3A40">
        <w:rPr>
          <w:rFonts w:ascii="Cambria" w:hAnsi="Cambria" w:cs="Cambria"/>
          <w:spacing w:val="-1"/>
          <w:sz w:val="22"/>
          <w:szCs w:val="22"/>
        </w:rPr>
        <w:t>p</w:t>
      </w:r>
      <w:r w:rsidRPr="00FC3A40">
        <w:rPr>
          <w:rFonts w:ascii="Cambria" w:hAnsi="Cambria" w:cs="Cambria"/>
          <w:sz w:val="22"/>
          <w:szCs w:val="22"/>
        </w:rPr>
        <w:t>o</w:t>
      </w:r>
      <w:r w:rsidRPr="00FC3A40">
        <w:rPr>
          <w:rFonts w:ascii="Cambria" w:hAnsi="Cambria" w:cs="Cambria"/>
          <w:spacing w:val="1"/>
          <w:sz w:val="22"/>
          <w:szCs w:val="22"/>
        </w:rPr>
        <w:t>d</w:t>
      </w:r>
      <w:r w:rsidRPr="00FC3A40">
        <w:rPr>
          <w:rFonts w:ascii="Cambria" w:hAnsi="Cambria" w:cs="Cambria"/>
          <w:sz w:val="22"/>
          <w:szCs w:val="22"/>
        </w:rPr>
        <w:t>z</w:t>
      </w:r>
      <w:r w:rsidRPr="00FC3A40">
        <w:rPr>
          <w:rFonts w:ascii="Cambria" w:hAnsi="Cambria" w:cs="Cambria"/>
          <w:spacing w:val="-1"/>
          <w:sz w:val="22"/>
          <w:szCs w:val="22"/>
        </w:rPr>
        <w:t>i</w:t>
      </w:r>
      <w:r w:rsidRPr="00FC3A40">
        <w:rPr>
          <w:rFonts w:ascii="Cambria" w:hAnsi="Cambria" w:cs="Cambria"/>
          <w:sz w:val="22"/>
          <w:szCs w:val="22"/>
        </w:rPr>
        <w:t>ał</w:t>
      </w:r>
      <w:r w:rsidRPr="00FC3A40">
        <w:rPr>
          <w:rFonts w:ascii="Cambria" w:hAnsi="Cambria" w:cs="Cambria"/>
          <w:spacing w:val="-1"/>
          <w:sz w:val="22"/>
          <w:szCs w:val="22"/>
        </w:rPr>
        <w:t>e</w:t>
      </w:r>
      <w:r w:rsidRPr="00FC3A40">
        <w:rPr>
          <w:rFonts w:ascii="Cambria" w:hAnsi="Cambria" w:cs="Cambria"/>
          <w:sz w:val="22"/>
          <w:szCs w:val="22"/>
        </w:rPr>
        <w:t>m</w:t>
      </w:r>
      <w:r w:rsidRPr="00FC3A40">
        <w:rPr>
          <w:rFonts w:ascii="Cambria" w:hAnsi="Cambria" w:cs="Cambria"/>
          <w:spacing w:val="28"/>
          <w:sz w:val="22"/>
          <w:szCs w:val="22"/>
        </w:rPr>
        <w:t xml:space="preserve"> </w:t>
      </w:r>
      <w:r w:rsidRPr="00FC3A40">
        <w:rPr>
          <w:rFonts w:ascii="Cambria" w:hAnsi="Cambria" w:cs="Cambria"/>
          <w:spacing w:val="-1"/>
          <w:sz w:val="22"/>
          <w:szCs w:val="22"/>
        </w:rPr>
        <w:t>n</w:t>
      </w:r>
      <w:r w:rsidRPr="00FC3A40">
        <w:rPr>
          <w:rFonts w:ascii="Cambria" w:hAnsi="Cambria" w:cs="Cambria"/>
          <w:sz w:val="22"/>
          <w:szCs w:val="22"/>
        </w:rPr>
        <w:t>a</w:t>
      </w:r>
      <w:r w:rsidRPr="00FC3A40">
        <w:rPr>
          <w:rFonts w:ascii="Cambria" w:hAnsi="Cambria" w:cs="Cambria"/>
          <w:spacing w:val="29"/>
          <w:sz w:val="22"/>
          <w:szCs w:val="22"/>
        </w:rPr>
        <w:t xml:space="preserve"> </w:t>
      </w:r>
      <w:r w:rsidRPr="00FC3A40">
        <w:rPr>
          <w:rFonts w:ascii="Cambria" w:hAnsi="Cambria" w:cs="Cambria"/>
          <w:spacing w:val="-1"/>
          <w:sz w:val="22"/>
          <w:szCs w:val="22"/>
        </w:rPr>
        <w:t>p</w:t>
      </w:r>
      <w:r w:rsidRPr="00FC3A40">
        <w:rPr>
          <w:rFonts w:ascii="Cambria" w:hAnsi="Cambria" w:cs="Cambria"/>
          <w:sz w:val="22"/>
          <w:szCs w:val="22"/>
        </w:rPr>
        <w:t>o</w:t>
      </w:r>
      <w:r w:rsidRPr="00FC3A40">
        <w:rPr>
          <w:rFonts w:ascii="Cambria" w:hAnsi="Cambria" w:cs="Cambria"/>
          <w:spacing w:val="-1"/>
          <w:sz w:val="22"/>
          <w:szCs w:val="22"/>
        </w:rPr>
        <w:t>s</w:t>
      </w:r>
      <w:r w:rsidRPr="00FC3A40">
        <w:rPr>
          <w:rFonts w:ascii="Cambria" w:hAnsi="Cambria" w:cs="Cambria"/>
          <w:sz w:val="22"/>
          <w:szCs w:val="22"/>
        </w:rPr>
        <w:t>zcz</w:t>
      </w:r>
      <w:r w:rsidRPr="00FC3A40">
        <w:rPr>
          <w:rFonts w:ascii="Cambria" w:hAnsi="Cambria" w:cs="Cambria"/>
          <w:spacing w:val="-1"/>
          <w:sz w:val="22"/>
          <w:szCs w:val="22"/>
        </w:rPr>
        <w:t>eg</w:t>
      </w:r>
      <w:r w:rsidRPr="00FC3A40">
        <w:rPr>
          <w:rFonts w:ascii="Cambria" w:hAnsi="Cambria" w:cs="Cambria"/>
          <w:sz w:val="22"/>
          <w:szCs w:val="22"/>
        </w:rPr>
        <w:t>ó</w:t>
      </w:r>
      <w:r w:rsidRPr="00FC3A40">
        <w:rPr>
          <w:rFonts w:ascii="Cambria" w:hAnsi="Cambria" w:cs="Cambria"/>
          <w:spacing w:val="-1"/>
          <w:sz w:val="22"/>
          <w:szCs w:val="22"/>
        </w:rPr>
        <w:t>ln</w:t>
      </w:r>
      <w:r w:rsidRPr="00FC3A40">
        <w:rPr>
          <w:rFonts w:ascii="Cambria" w:hAnsi="Cambria" w:cs="Cambria"/>
          <w:sz w:val="22"/>
          <w:szCs w:val="22"/>
        </w:rPr>
        <w:t xml:space="preserve">e </w:t>
      </w:r>
      <w:r w:rsidRPr="00FC3A40">
        <w:rPr>
          <w:rFonts w:ascii="Cambria" w:hAnsi="Cambria" w:cs="Cambria"/>
          <w:spacing w:val="-1"/>
          <w:sz w:val="22"/>
          <w:szCs w:val="22"/>
        </w:rPr>
        <w:t>p</w:t>
      </w:r>
      <w:r w:rsidRPr="00FC3A40">
        <w:rPr>
          <w:rFonts w:ascii="Cambria" w:hAnsi="Cambria" w:cs="Cambria"/>
          <w:sz w:val="22"/>
          <w:szCs w:val="22"/>
        </w:rPr>
        <w:t>omi</w:t>
      </w:r>
      <w:r w:rsidRPr="00FC3A40">
        <w:rPr>
          <w:rFonts w:ascii="Cambria" w:hAnsi="Cambria" w:cs="Cambria"/>
          <w:spacing w:val="-2"/>
          <w:sz w:val="22"/>
          <w:szCs w:val="22"/>
        </w:rPr>
        <w:t>e</w:t>
      </w:r>
      <w:r w:rsidRPr="00FC3A40">
        <w:rPr>
          <w:rFonts w:ascii="Cambria" w:hAnsi="Cambria" w:cs="Cambria"/>
          <w:spacing w:val="-1"/>
          <w:sz w:val="22"/>
          <w:szCs w:val="22"/>
        </w:rPr>
        <w:t>s</w:t>
      </w:r>
      <w:r w:rsidRPr="00FC3A40">
        <w:rPr>
          <w:rFonts w:ascii="Cambria" w:hAnsi="Cambria" w:cs="Cambria"/>
          <w:sz w:val="22"/>
          <w:szCs w:val="22"/>
        </w:rPr>
        <w:t>zcz</w:t>
      </w:r>
      <w:r w:rsidRPr="00FC3A40">
        <w:rPr>
          <w:rFonts w:ascii="Cambria" w:hAnsi="Cambria" w:cs="Cambria"/>
          <w:spacing w:val="-1"/>
          <w:sz w:val="22"/>
          <w:szCs w:val="22"/>
        </w:rPr>
        <w:t>eni</w:t>
      </w:r>
      <w:r w:rsidRPr="00FC3A40">
        <w:rPr>
          <w:rFonts w:ascii="Cambria" w:hAnsi="Cambria" w:cs="Cambria"/>
          <w:sz w:val="22"/>
          <w:szCs w:val="22"/>
        </w:rPr>
        <w:t>a</w:t>
      </w:r>
      <w:r w:rsidRPr="00FC3A40">
        <w:rPr>
          <w:rFonts w:ascii="Cambria" w:hAnsi="Cambria" w:cs="Cambria"/>
          <w:spacing w:val="8"/>
          <w:sz w:val="22"/>
          <w:szCs w:val="22"/>
        </w:rPr>
        <w:t xml:space="preserve"> </w:t>
      </w:r>
      <w:r w:rsidRPr="00FC3A40">
        <w:rPr>
          <w:rFonts w:ascii="Cambria" w:hAnsi="Cambria" w:cs="Cambria"/>
          <w:sz w:val="22"/>
          <w:szCs w:val="22"/>
        </w:rPr>
        <w:t>i</w:t>
      </w:r>
      <w:r w:rsidRPr="00FC3A40">
        <w:rPr>
          <w:rFonts w:ascii="Cambria" w:hAnsi="Cambria" w:cs="Cambria"/>
          <w:spacing w:val="8"/>
          <w:sz w:val="22"/>
          <w:szCs w:val="22"/>
        </w:rPr>
        <w:t xml:space="preserve"> </w:t>
      </w:r>
      <w:r w:rsidRPr="00FC3A40">
        <w:rPr>
          <w:rFonts w:ascii="Cambria" w:hAnsi="Cambria" w:cs="Cambria"/>
          <w:sz w:val="22"/>
          <w:szCs w:val="22"/>
        </w:rPr>
        <w:t>o</w:t>
      </w:r>
      <w:r w:rsidRPr="00FC3A40">
        <w:rPr>
          <w:rFonts w:ascii="Cambria" w:hAnsi="Cambria" w:cs="Cambria"/>
          <w:spacing w:val="-1"/>
          <w:sz w:val="22"/>
          <w:szCs w:val="22"/>
        </w:rPr>
        <w:t>pi</w:t>
      </w:r>
      <w:r w:rsidRPr="00FC3A40">
        <w:rPr>
          <w:rFonts w:ascii="Cambria" w:hAnsi="Cambria" w:cs="Cambria"/>
          <w:sz w:val="22"/>
          <w:szCs w:val="22"/>
        </w:rPr>
        <w:t>s</w:t>
      </w:r>
      <w:r w:rsidRPr="00FC3A40">
        <w:rPr>
          <w:rFonts w:ascii="Cambria" w:hAnsi="Cambria" w:cs="Cambria"/>
          <w:spacing w:val="7"/>
          <w:sz w:val="22"/>
          <w:szCs w:val="22"/>
        </w:rPr>
        <w:t xml:space="preserve"> </w:t>
      </w:r>
      <w:r w:rsidRPr="00FC3A40">
        <w:rPr>
          <w:rFonts w:ascii="Cambria" w:hAnsi="Cambria" w:cs="Cambria"/>
          <w:sz w:val="22"/>
          <w:szCs w:val="22"/>
        </w:rPr>
        <w:t>wy</w:t>
      </w:r>
      <w:r w:rsidRPr="00FC3A40">
        <w:rPr>
          <w:rFonts w:ascii="Cambria" w:hAnsi="Cambria" w:cs="Cambria"/>
          <w:spacing w:val="-1"/>
          <w:sz w:val="22"/>
          <w:szCs w:val="22"/>
        </w:rPr>
        <w:t>ni</w:t>
      </w:r>
      <w:r w:rsidRPr="00FC3A40">
        <w:rPr>
          <w:rFonts w:ascii="Cambria" w:hAnsi="Cambria" w:cs="Cambria"/>
          <w:sz w:val="22"/>
          <w:szCs w:val="22"/>
        </w:rPr>
        <w:t>ków</w:t>
      </w:r>
      <w:r w:rsidRPr="00FC3A40">
        <w:rPr>
          <w:rFonts w:ascii="Cambria" w:hAnsi="Cambria" w:cs="Cambria"/>
          <w:spacing w:val="9"/>
          <w:sz w:val="22"/>
          <w:szCs w:val="22"/>
        </w:rPr>
        <w:t xml:space="preserve"> </w:t>
      </w:r>
      <w:r w:rsidRPr="00FC3A40">
        <w:rPr>
          <w:rFonts w:ascii="Cambria" w:hAnsi="Cambria" w:cs="Cambria"/>
          <w:spacing w:val="-1"/>
          <w:sz w:val="22"/>
          <w:szCs w:val="22"/>
        </w:rPr>
        <w:t>b</w:t>
      </w:r>
      <w:r w:rsidRPr="00FC3A40">
        <w:rPr>
          <w:rFonts w:ascii="Cambria" w:hAnsi="Cambria" w:cs="Cambria"/>
          <w:spacing w:val="2"/>
          <w:sz w:val="22"/>
          <w:szCs w:val="22"/>
        </w:rPr>
        <w:t>a</w:t>
      </w:r>
      <w:r w:rsidRPr="00FC3A40">
        <w:rPr>
          <w:rFonts w:ascii="Cambria" w:hAnsi="Cambria" w:cs="Cambria"/>
          <w:spacing w:val="-1"/>
          <w:sz w:val="22"/>
          <w:szCs w:val="22"/>
        </w:rPr>
        <w:t>d</w:t>
      </w:r>
      <w:r w:rsidRPr="00FC3A40">
        <w:rPr>
          <w:rFonts w:ascii="Cambria" w:hAnsi="Cambria" w:cs="Cambria"/>
          <w:sz w:val="22"/>
          <w:szCs w:val="22"/>
        </w:rPr>
        <w:t>ań</w:t>
      </w:r>
      <w:r w:rsidRPr="00FC3A40">
        <w:rPr>
          <w:rFonts w:ascii="Cambria" w:hAnsi="Cambria" w:cs="Cambria"/>
          <w:spacing w:val="7"/>
          <w:sz w:val="22"/>
          <w:szCs w:val="22"/>
        </w:rPr>
        <w:t xml:space="preserve"> </w:t>
      </w:r>
      <w:r w:rsidRPr="00FC3A40">
        <w:rPr>
          <w:rFonts w:ascii="Cambria" w:hAnsi="Cambria" w:cs="Cambria"/>
          <w:spacing w:val="-1"/>
          <w:sz w:val="22"/>
          <w:szCs w:val="22"/>
        </w:rPr>
        <w:t>u</w:t>
      </w:r>
      <w:r w:rsidRPr="00FC3A40">
        <w:rPr>
          <w:rFonts w:ascii="Cambria" w:hAnsi="Cambria" w:cs="Cambria"/>
          <w:sz w:val="22"/>
          <w:szCs w:val="22"/>
        </w:rPr>
        <w:t>zy</w:t>
      </w:r>
      <w:r w:rsidRPr="00FC3A40">
        <w:rPr>
          <w:rFonts w:ascii="Cambria" w:hAnsi="Cambria" w:cs="Cambria"/>
          <w:spacing w:val="-1"/>
          <w:sz w:val="22"/>
          <w:szCs w:val="22"/>
        </w:rPr>
        <w:t>s</w:t>
      </w:r>
      <w:r w:rsidRPr="00FC3A40">
        <w:rPr>
          <w:rFonts w:ascii="Cambria" w:hAnsi="Cambria" w:cs="Cambria"/>
          <w:sz w:val="22"/>
          <w:szCs w:val="22"/>
        </w:rPr>
        <w:t>ka</w:t>
      </w:r>
      <w:r w:rsidRPr="00FC3A40">
        <w:rPr>
          <w:rFonts w:ascii="Cambria" w:hAnsi="Cambria" w:cs="Cambria"/>
          <w:spacing w:val="-2"/>
          <w:sz w:val="22"/>
          <w:szCs w:val="22"/>
        </w:rPr>
        <w:t>n</w:t>
      </w:r>
      <w:r w:rsidRPr="00FC3A40">
        <w:rPr>
          <w:rFonts w:ascii="Cambria" w:hAnsi="Cambria" w:cs="Cambria"/>
          <w:sz w:val="22"/>
          <w:szCs w:val="22"/>
        </w:rPr>
        <w:t>ych</w:t>
      </w:r>
      <w:r w:rsidRPr="00FC3A40">
        <w:rPr>
          <w:rFonts w:ascii="Cambria" w:hAnsi="Cambria" w:cs="Cambria"/>
          <w:spacing w:val="7"/>
          <w:sz w:val="22"/>
          <w:szCs w:val="22"/>
        </w:rPr>
        <w:t xml:space="preserve"> </w:t>
      </w:r>
      <w:r w:rsidRPr="00FC3A40">
        <w:rPr>
          <w:rFonts w:ascii="Cambria" w:hAnsi="Cambria" w:cs="Cambria"/>
          <w:sz w:val="22"/>
          <w:szCs w:val="22"/>
        </w:rPr>
        <w:t>w</w:t>
      </w:r>
      <w:r w:rsidRPr="00FC3A40">
        <w:rPr>
          <w:rFonts w:ascii="Cambria" w:hAnsi="Cambria" w:cs="Cambria"/>
          <w:spacing w:val="10"/>
          <w:sz w:val="22"/>
          <w:szCs w:val="22"/>
        </w:rPr>
        <w:t xml:space="preserve"> </w:t>
      </w:r>
      <w:r w:rsidRPr="00FC3A40">
        <w:rPr>
          <w:rFonts w:ascii="Cambria" w:hAnsi="Cambria" w:cs="Cambria"/>
          <w:sz w:val="22"/>
          <w:szCs w:val="22"/>
        </w:rPr>
        <w:t>zak</w:t>
      </w:r>
      <w:r w:rsidRPr="00FC3A40">
        <w:rPr>
          <w:rFonts w:ascii="Cambria" w:hAnsi="Cambria" w:cs="Cambria"/>
          <w:spacing w:val="-1"/>
          <w:sz w:val="22"/>
          <w:szCs w:val="22"/>
        </w:rPr>
        <w:t>res</w:t>
      </w:r>
      <w:r w:rsidRPr="00FC3A40">
        <w:rPr>
          <w:rFonts w:ascii="Cambria" w:hAnsi="Cambria" w:cs="Cambria"/>
          <w:spacing w:val="1"/>
          <w:sz w:val="22"/>
          <w:szCs w:val="22"/>
        </w:rPr>
        <w:t>i</w:t>
      </w:r>
      <w:r w:rsidRPr="00FC3A40">
        <w:rPr>
          <w:rFonts w:ascii="Cambria" w:hAnsi="Cambria" w:cs="Cambria"/>
          <w:sz w:val="22"/>
          <w:szCs w:val="22"/>
        </w:rPr>
        <w:t>e</w:t>
      </w:r>
      <w:r w:rsidRPr="00FC3A40">
        <w:rPr>
          <w:rFonts w:ascii="Cambria" w:hAnsi="Cambria" w:cs="Cambria"/>
          <w:spacing w:val="7"/>
          <w:sz w:val="22"/>
          <w:szCs w:val="22"/>
        </w:rPr>
        <w:t xml:space="preserve"> </w:t>
      </w:r>
      <w:r w:rsidRPr="00FC3A40">
        <w:rPr>
          <w:rFonts w:ascii="Cambria" w:hAnsi="Cambria" w:cs="Cambria"/>
          <w:sz w:val="22"/>
          <w:szCs w:val="22"/>
        </w:rPr>
        <w:t>wyko</w:t>
      </w:r>
      <w:r w:rsidRPr="00FC3A40">
        <w:rPr>
          <w:rFonts w:ascii="Cambria" w:hAnsi="Cambria" w:cs="Cambria"/>
          <w:spacing w:val="-1"/>
          <w:sz w:val="22"/>
          <w:szCs w:val="22"/>
        </w:rPr>
        <w:t>n</w:t>
      </w:r>
      <w:r w:rsidRPr="00FC3A40">
        <w:rPr>
          <w:rFonts w:ascii="Cambria" w:hAnsi="Cambria" w:cs="Cambria"/>
          <w:sz w:val="22"/>
          <w:szCs w:val="22"/>
        </w:rPr>
        <w:t>a</w:t>
      </w:r>
      <w:r w:rsidRPr="00FC3A40">
        <w:rPr>
          <w:rFonts w:ascii="Cambria" w:hAnsi="Cambria" w:cs="Cambria"/>
          <w:spacing w:val="-1"/>
          <w:sz w:val="22"/>
          <w:szCs w:val="22"/>
        </w:rPr>
        <w:t>n</w:t>
      </w:r>
      <w:r w:rsidRPr="00FC3A40">
        <w:rPr>
          <w:rFonts w:ascii="Cambria" w:hAnsi="Cambria" w:cs="Cambria"/>
          <w:sz w:val="22"/>
          <w:szCs w:val="22"/>
        </w:rPr>
        <w:t>ych</w:t>
      </w:r>
      <w:r w:rsidRPr="00FC3A40">
        <w:rPr>
          <w:rFonts w:ascii="Cambria" w:hAnsi="Cambria" w:cs="Cambria"/>
          <w:spacing w:val="7"/>
          <w:sz w:val="22"/>
          <w:szCs w:val="22"/>
        </w:rPr>
        <w:t xml:space="preserve"> </w:t>
      </w:r>
      <w:r w:rsidRPr="00FC3A40">
        <w:rPr>
          <w:rFonts w:ascii="Cambria" w:hAnsi="Cambria" w:cs="Cambria"/>
          <w:sz w:val="22"/>
          <w:szCs w:val="22"/>
        </w:rPr>
        <w:t>czy</w:t>
      </w:r>
      <w:r w:rsidRPr="00FC3A40">
        <w:rPr>
          <w:rFonts w:ascii="Cambria" w:hAnsi="Cambria" w:cs="Cambria"/>
          <w:spacing w:val="-1"/>
          <w:sz w:val="22"/>
          <w:szCs w:val="22"/>
        </w:rPr>
        <w:t>nn</w:t>
      </w:r>
      <w:r w:rsidRPr="00FC3A40">
        <w:rPr>
          <w:rFonts w:ascii="Cambria" w:hAnsi="Cambria" w:cs="Cambria"/>
          <w:sz w:val="22"/>
          <w:szCs w:val="22"/>
        </w:rPr>
        <w:t>o</w:t>
      </w:r>
      <w:r w:rsidRPr="00FC3A40">
        <w:rPr>
          <w:rFonts w:ascii="Cambria" w:hAnsi="Cambria" w:cs="Cambria"/>
          <w:spacing w:val="-1"/>
          <w:sz w:val="22"/>
          <w:szCs w:val="22"/>
        </w:rPr>
        <w:t>ś</w:t>
      </w:r>
      <w:r w:rsidRPr="00FC3A40">
        <w:rPr>
          <w:rFonts w:ascii="Cambria" w:hAnsi="Cambria" w:cs="Cambria"/>
          <w:sz w:val="22"/>
          <w:szCs w:val="22"/>
        </w:rPr>
        <w:t>ci</w:t>
      </w:r>
      <w:r w:rsidRPr="00FC3A40">
        <w:rPr>
          <w:rFonts w:ascii="Cambria" w:hAnsi="Cambria" w:cs="Cambria"/>
          <w:spacing w:val="8"/>
          <w:sz w:val="22"/>
          <w:szCs w:val="22"/>
        </w:rPr>
        <w:t xml:space="preserve"> </w:t>
      </w:r>
      <w:r w:rsidRPr="00FC3A40">
        <w:rPr>
          <w:rFonts w:ascii="Cambria" w:hAnsi="Cambria" w:cs="Cambria"/>
          <w:spacing w:val="6"/>
          <w:sz w:val="22"/>
          <w:szCs w:val="22"/>
        </w:rPr>
        <w:t>k</w:t>
      </w:r>
      <w:r w:rsidRPr="00FC3A40">
        <w:rPr>
          <w:rFonts w:ascii="Cambria" w:hAnsi="Cambria" w:cs="Cambria"/>
          <w:sz w:val="22"/>
          <w:szCs w:val="22"/>
        </w:rPr>
        <w:t>o</w:t>
      </w:r>
      <w:r w:rsidRPr="00FC3A40">
        <w:rPr>
          <w:rFonts w:ascii="Cambria" w:hAnsi="Cambria" w:cs="Cambria"/>
          <w:spacing w:val="-1"/>
          <w:sz w:val="22"/>
          <w:szCs w:val="22"/>
        </w:rPr>
        <w:t>n</w:t>
      </w:r>
      <w:r w:rsidRPr="00FC3A40">
        <w:rPr>
          <w:rFonts w:ascii="Cambria" w:hAnsi="Cambria" w:cs="Cambria"/>
          <w:sz w:val="22"/>
          <w:szCs w:val="22"/>
        </w:rPr>
        <w:t>t</w:t>
      </w:r>
      <w:r w:rsidRPr="00FC3A40">
        <w:rPr>
          <w:rFonts w:ascii="Cambria" w:hAnsi="Cambria" w:cs="Cambria"/>
          <w:spacing w:val="-1"/>
          <w:sz w:val="22"/>
          <w:szCs w:val="22"/>
        </w:rPr>
        <w:t>r</w:t>
      </w:r>
      <w:r w:rsidRPr="00FC3A40">
        <w:rPr>
          <w:rFonts w:ascii="Cambria" w:hAnsi="Cambria" w:cs="Cambria"/>
          <w:sz w:val="22"/>
          <w:szCs w:val="22"/>
        </w:rPr>
        <w:t>o</w:t>
      </w:r>
      <w:r w:rsidRPr="00FC3A40">
        <w:rPr>
          <w:rFonts w:ascii="Cambria" w:hAnsi="Cambria" w:cs="Cambria"/>
          <w:spacing w:val="-1"/>
          <w:sz w:val="22"/>
          <w:szCs w:val="22"/>
        </w:rPr>
        <w:t>ln</w:t>
      </w:r>
      <w:r w:rsidRPr="00FC3A40">
        <w:rPr>
          <w:rFonts w:ascii="Cambria" w:hAnsi="Cambria" w:cs="Cambria"/>
          <w:sz w:val="22"/>
          <w:szCs w:val="22"/>
        </w:rPr>
        <w:t>ych</w:t>
      </w:r>
      <w:r w:rsidRPr="00FC3A40">
        <w:rPr>
          <w:rFonts w:ascii="Cambria" w:hAnsi="Cambria" w:cs="Cambria"/>
          <w:spacing w:val="7"/>
          <w:sz w:val="22"/>
          <w:szCs w:val="22"/>
        </w:rPr>
        <w:t xml:space="preserve"> </w:t>
      </w:r>
      <w:r w:rsidRPr="00FC3A40">
        <w:rPr>
          <w:rFonts w:ascii="Cambria" w:hAnsi="Cambria" w:cs="Cambria"/>
          <w:sz w:val="22"/>
          <w:szCs w:val="22"/>
        </w:rPr>
        <w:t>(wymi</w:t>
      </w:r>
      <w:r w:rsidRPr="00FC3A40">
        <w:rPr>
          <w:rFonts w:ascii="Cambria" w:hAnsi="Cambria" w:cs="Cambria"/>
          <w:spacing w:val="-1"/>
          <w:sz w:val="22"/>
          <w:szCs w:val="22"/>
        </w:rPr>
        <w:t>eni</w:t>
      </w:r>
      <w:r w:rsidRPr="00FC3A40">
        <w:rPr>
          <w:rFonts w:ascii="Cambria" w:hAnsi="Cambria" w:cs="Cambria"/>
          <w:sz w:val="22"/>
          <w:szCs w:val="22"/>
        </w:rPr>
        <w:t>o</w:t>
      </w:r>
      <w:r w:rsidRPr="00FC3A40">
        <w:rPr>
          <w:rFonts w:ascii="Cambria" w:hAnsi="Cambria" w:cs="Cambria"/>
          <w:spacing w:val="-1"/>
          <w:sz w:val="22"/>
          <w:szCs w:val="22"/>
        </w:rPr>
        <w:t>n</w:t>
      </w:r>
      <w:r w:rsidRPr="00FC3A40">
        <w:rPr>
          <w:rFonts w:ascii="Cambria" w:hAnsi="Cambria" w:cs="Cambria"/>
          <w:sz w:val="22"/>
          <w:szCs w:val="22"/>
        </w:rPr>
        <w:t>ych</w:t>
      </w:r>
      <w:r w:rsidRPr="00FC3A40">
        <w:rPr>
          <w:rFonts w:ascii="Cambria" w:hAnsi="Cambria" w:cs="Cambria"/>
          <w:spacing w:val="7"/>
          <w:sz w:val="22"/>
          <w:szCs w:val="22"/>
        </w:rPr>
        <w:t xml:space="preserve"> </w:t>
      </w:r>
      <w:r w:rsidRPr="00FC3A40">
        <w:rPr>
          <w:rFonts w:ascii="Cambria" w:hAnsi="Cambria" w:cs="Cambria"/>
          <w:sz w:val="22"/>
          <w:szCs w:val="22"/>
        </w:rPr>
        <w:t>w</w:t>
      </w:r>
      <w:r w:rsidRPr="00FC3A40">
        <w:rPr>
          <w:rFonts w:ascii="Cambria" w:hAnsi="Cambria" w:cs="Cambria"/>
          <w:spacing w:val="9"/>
          <w:sz w:val="22"/>
          <w:szCs w:val="22"/>
        </w:rPr>
        <w:t xml:space="preserve"> </w:t>
      </w:r>
      <w:r w:rsidRPr="00FC3A40">
        <w:rPr>
          <w:rFonts w:ascii="Cambria" w:hAnsi="Cambria" w:cs="Cambria"/>
          <w:spacing w:val="-1"/>
          <w:sz w:val="22"/>
          <w:szCs w:val="22"/>
        </w:rPr>
        <w:t>p</w:t>
      </w:r>
      <w:r w:rsidRPr="00FC3A40">
        <w:rPr>
          <w:rFonts w:ascii="Cambria" w:hAnsi="Cambria" w:cs="Cambria"/>
          <w:sz w:val="22"/>
          <w:szCs w:val="22"/>
        </w:rPr>
        <w:t>k</w:t>
      </w:r>
      <w:r w:rsidRPr="00FC3A40">
        <w:rPr>
          <w:rFonts w:ascii="Cambria" w:hAnsi="Cambria" w:cs="Cambria"/>
          <w:spacing w:val="-1"/>
          <w:sz w:val="22"/>
          <w:szCs w:val="22"/>
        </w:rPr>
        <w:t>t</w:t>
      </w:r>
      <w:r w:rsidR="004F3824">
        <w:rPr>
          <w:rFonts w:ascii="Cambria" w:hAnsi="Cambria" w:cs="Cambria"/>
          <w:sz w:val="22"/>
          <w:szCs w:val="22"/>
        </w:rPr>
        <w:t xml:space="preserve"> 1)- 7))</w:t>
      </w:r>
      <w:r w:rsidRPr="00FC3A40">
        <w:rPr>
          <w:rFonts w:ascii="Cambria" w:hAnsi="Cambria" w:cs="Cambria"/>
          <w:sz w:val="22"/>
          <w:szCs w:val="22"/>
        </w:rPr>
        <w:t xml:space="preserve"> Pr</w:t>
      </w:r>
      <w:r w:rsidRPr="00FC3A40">
        <w:rPr>
          <w:rFonts w:ascii="Cambria" w:hAnsi="Cambria" w:cs="Cambria"/>
          <w:spacing w:val="1"/>
          <w:sz w:val="22"/>
          <w:szCs w:val="22"/>
        </w:rPr>
        <w:t>o</w:t>
      </w:r>
      <w:r w:rsidRPr="00FC3A40">
        <w:rPr>
          <w:rFonts w:ascii="Cambria" w:hAnsi="Cambria" w:cs="Cambria"/>
          <w:sz w:val="22"/>
          <w:szCs w:val="22"/>
        </w:rPr>
        <w:t>tok</w:t>
      </w:r>
      <w:r w:rsidRPr="00FC3A40">
        <w:rPr>
          <w:rFonts w:ascii="Cambria" w:hAnsi="Cambria" w:cs="Cambria"/>
          <w:spacing w:val="-2"/>
          <w:sz w:val="22"/>
          <w:szCs w:val="22"/>
        </w:rPr>
        <w:t>ó</w:t>
      </w:r>
      <w:r w:rsidRPr="00FC3A40">
        <w:rPr>
          <w:rFonts w:ascii="Cambria" w:hAnsi="Cambria" w:cs="Cambria"/>
          <w:sz w:val="22"/>
          <w:szCs w:val="22"/>
        </w:rPr>
        <w:t>ł</w:t>
      </w:r>
      <w:r w:rsidRPr="00FC3A40">
        <w:rPr>
          <w:rFonts w:ascii="Cambria" w:hAnsi="Cambria" w:cs="Cambria"/>
          <w:spacing w:val="5"/>
          <w:sz w:val="22"/>
          <w:szCs w:val="22"/>
        </w:rPr>
        <w:t xml:space="preserve"> </w:t>
      </w:r>
      <w:r w:rsidRPr="00FC3A40">
        <w:rPr>
          <w:rFonts w:ascii="Cambria" w:hAnsi="Cambria" w:cs="Cambria"/>
          <w:spacing w:val="-1"/>
          <w:sz w:val="22"/>
          <w:szCs w:val="22"/>
        </w:rPr>
        <w:t>p</w:t>
      </w:r>
      <w:r w:rsidRPr="00FC3A40">
        <w:rPr>
          <w:rFonts w:ascii="Cambria" w:hAnsi="Cambria" w:cs="Cambria"/>
          <w:sz w:val="22"/>
          <w:szCs w:val="22"/>
        </w:rPr>
        <w:t>ow</w:t>
      </w:r>
      <w:r w:rsidRPr="00FC3A40">
        <w:rPr>
          <w:rFonts w:ascii="Cambria" w:hAnsi="Cambria" w:cs="Cambria"/>
          <w:spacing w:val="-1"/>
          <w:sz w:val="22"/>
          <w:szCs w:val="22"/>
        </w:rPr>
        <w:t>inie</w:t>
      </w:r>
      <w:r w:rsidRPr="00FC3A40">
        <w:rPr>
          <w:rFonts w:ascii="Cambria" w:hAnsi="Cambria" w:cs="Cambria"/>
          <w:sz w:val="22"/>
          <w:szCs w:val="22"/>
        </w:rPr>
        <w:t>n</w:t>
      </w:r>
      <w:r w:rsidRPr="00FC3A40">
        <w:rPr>
          <w:rFonts w:ascii="Cambria" w:hAnsi="Cambria" w:cs="Cambria"/>
          <w:spacing w:val="4"/>
          <w:sz w:val="22"/>
          <w:szCs w:val="22"/>
        </w:rPr>
        <w:t xml:space="preserve"> </w:t>
      </w:r>
      <w:r w:rsidRPr="00FC3A40">
        <w:rPr>
          <w:rFonts w:ascii="Cambria" w:hAnsi="Cambria" w:cs="Cambria"/>
          <w:sz w:val="22"/>
          <w:szCs w:val="22"/>
        </w:rPr>
        <w:t>zaw</w:t>
      </w:r>
      <w:r w:rsidRPr="00FC3A40">
        <w:rPr>
          <w:rFonts w:ascii="Cambria" w:hAnsi="Cambria" w:cs="Cambria"/>
          <w:spacing w:val="-1"/>
          <w:sz w:val="22"/>
          <w:szCs w:val="22"/>
        </w:rPr>
        <w:t>ie</w:t>
      </w:r>
      <w:r w:rsidRPr="00FC3A40">
        <w:rPr>
          <w:rFonts w:ascii="Cambria" w:hAnsi="Cambria" w:cs="Cambria"/>
          <w:sz w:val="22"/>
          <w:szCs w:val="22"/>
        </w:rPr>
        <w:t>rać</w:t>
      </w:r>
      <w:r w:rsidRPr="00FC3A40">
        <w:rPr>
          <w:rFonts w:ascii="Cambria" w:hAnsi="Cambria" w:cs="Cambria"/>
          <w:spacing w:val="5"/>
          <w:sz w:val="22"/>
          <w:szCs w:val="22"/>
        </w:rPr>
        <w:t xml:space="preserve"> </w:t>
      </w:r>
      <w:r w:rsidRPr="00FC3A40">
        <w:rPr>
          <w:rFonts w:ascii="Cambria" w:hAnsi="Cambria" w:cs="Cambria"/>
          <w:sz w:val="22"/>
          <w:szCs w:val="22"/>
        </w:rPr>
        <w:t>także</w:t>
      </w:r>
      <w:r w:rsidRPr="00FC3A40">
        <w:rPr>
          <w:rFonts w:ascii="Cambria" w:hAnsi="Cambria" w:cs="Cambria"/>
          <w:spacing w:val="4"/>
          <w:sz w:val="22"/>
          <w:szCs w:val="22"/>
        </w:rPr>
        <w:t xml:space="preserve"> </w:t>
      </w:r>
      <w:r w:rsidRPr="00FC3A40">
        <w:rPr>
          <w:rFonts w:ascii="Cambria" w:hAnsi="Cambria" w:cs="Cambria"/>
          <w:sz w:val="22"/>
          <w:szCs w:val="22"/>
        </w:rPr>
        <w:t>w</w:t>
      </w:r>
      <w:r w:rsidRPr="00FC3A40">
        <w:rPr>
          <w:rFonts w:ascii="Cambria" w:hAnsi="Cambria" w:cs="Cambria"/>
          <w:spacing w:val="-1"/>
          <w:sz w:val="22"/>
          <w:szCs w:val="22"/>
        </w:rPr>
        <w:t>ni</w:t>
      </w:r>
      <w:r w:rsidRPr="00FC3A40">
        <w:rPr>
          <w:rFonts w:ascii="Cambria" w:hAnsi="Cambria" w:cs="Cambria"/>
          <w:sz w:val="22"/>
          <w:szCs w:val="22"/>
        </w:rPr>
        <w:t>o</w:t>
      </w:r>
      <w:r w:rsidRPr="00FC3A40">
        <w:rPr>
          <w:rFonts w:ascii="Cambria" w:hAnsi="Cambria" w:cs="Cambria"/>
          <w:spacing w:val="-1"/>
          <w:sz w:val="22"/>
          <w:szCs w:val="22"/>
        </w:rPr>
        <w:t>s</w:t>
      </w:r>
      <w:r w:rsidRPr="00FC3A40">
        <w:rPr>
          <w:rFonts w:ascii="Cambria" w:hAnsi="Cambria" w:cs="Cambria"/>
          <w:sz w:val="22"/>
          <w:szCs w:val="22"/>
        </w:rPr>
        <w:t>ki</w:t>
      </w:r>
      <w:r w:rsidRPr="00FC3A40">
        <w:rPr>
          <w:rFonts w:ascii="Cambria" w:hAnsi="Cambria" w:cs="Cambria"/>
          <w:spacing w:val="4"/>
          <w:sz w:val="22"/>
          <w:szCs w:val="22"/>
        </w:rPr>
        <w:t xml:space="preserve"> </w:t>
      </w:r>
      <w:r w:rsidRPr="00FC3A40">
        <w:rPr>
          <w:rFonts w:ascii="Cambria" w:hAnsi="Cambria" w:cs="Cambria"/>
          <w:sz w:val="22"/>
          <w:szCs w:val="22"/>
        </w:rPr>
        <w:t>i</w:t>
      </w:r>
      <w:r w:rsidRPr="00FC3A40">
        <w:rPr>
          <w:rFonts w:ascii="Cambria" w:hAnsi="Cambria" w:cs="Cambria"/>
          <w:spacing w:val="4"/>
          <w:sz w:val="22"/>
          <w:szCs w:val="22"/>
        </w:rPr>
        <w:t xml:space="preserve"> </w:t>
      </w:r>
      <w:r w:rsidRPr="00FC3A40">
        <w:rPr>
          <w:rFonts w:ascii="Cambria" w:hAnsi="Cambria" w:cs="Cambria"/>
          <w:sz w:val="22"/>
          <w:szCs w:val="22"/>
        </w:rPr>
        <w:t>zal</w:t>
      </w:r>
      <w:r w:rsidRPr="00FC3A40">
        <w:rPr>
          <w:rFonts w:ascii="Cambria" w:hAnsi="Cambria" w:cs="Cambria"/>
          <w:spacing w:val="-2"/>
          <w:sz w:val="22"/>
          <w:szCs w:val="22"/>
        </w:rPr>
        <w:t>e</w:t>
      </w:r>
      <w:r w:rsidRPr="00FC3A40">
        <w:rPr>
          <w:rFonts w:ascii="Cambria" w:hAnsi="Cambria" w:cs="Cambria"/>
          <w:sz w:val="22"/>
          <w:szCs w:val="22"/>
        </w:rPr>
        <w:t>c</w:t>
      </w:r>
      <w:r w:rsidRPr="00FC3A40">
        <w:rPr>
          <w:rFonts w:ascii="Cambria" w:hAnsi="Cambria" w:cs="Cambria"/>
          <w:spacing w:val="-1"/>
          <w:sz w:val="22"/>
          <w:szCs w:val="22"/>
        </w:rPr>
        <w:t>eni</w:t>
      </w:r>
      <w:r w:rsidRPr="00FC3A40">
        <w:rPr>
          <w:rFonts w:ascii="Cambria" w:hAnsi="Cambria" w:cs="Cambria"/>
          <w:sz w:val="22"/>
          <w:szCs w:val="22"/>
        </w:rPr>
        <w:t>a</w:t>
      </w:r>
      <w:r w:rsidRPr="00FC3A40">
        <w:rPr>
          <w:rFonts w:ascii="Cambria" w:hAnsi="Cambria" w:cs="Cambria"/>
          <w:spacing w:val="7"/>
          <w:sz w:val="22"/>
          <w:szCs w:val="22"/>
        </w:rPr>
        <w:t xml:space="preserve"> </w:t>
      </w:r>
      <w:r w:rsidRPr="00FC3A40">
        <w:rPr>
          <w:rFonts w:ascii="Cambria" w:hAnsi="Cambria" w:cs="Cambria"/>
          <w:spacing w:val="-1"/>
          <w:sz w:val="22"/>
          <w:szCs w:val="22"/>
        </w:rPr>
        <w:t>p</w:t>
      </w:r>
      <w:r w:rsidRPr="00FC3A40">
        <w:rPr>
          <w:rFonts w:ascii="Cambria" w:hAnsi="Cambria" w:cs="Cambria"/>
          <w:sz w:val="22"/>
          <w:szCs w:val="22"/>
        </w:rPr>
        <w:t>oko</w:t>
      </w:r>
      <w:r w:rsidRPr="00FC3A40">
        <w:rPr>
          <w:rFonts w:ascii="Cambria" w:hAnsi="Cambria" w:cs="Cambria"/>
          <w:spacing w:val="-1"/>
          <w:sz w:val="22"/>
          <w:szCs w:val="22"/>
        </w:rPr>
        <w:t>n</w:t>
      </w:r>
      <w:r w:rsidRPr="00FC3A40">
        <w:rPr>
          <w:rFonts w:ascii="Cambria" w:hAnsi="Cambria" w:cs="Cambria"/>
          <w:sz w:val="22"/>
          <w:szCs w:val="22"/>
        </w:rPr>
        <w:t>t</w:t>
      </w:r>
      <w:r w:rsidRPr="00FC3A40">
        <w:rPr>
          <w:rFonts w:ascii="Cambria" w:hAnsi="Cambria" w:cs="Cambria"/>
          <w:spacing w:val="-1"/>
          <w:sz w:val="22"/>
          <w:szCs w:val="22"/>
        </w:rPr>
        <w:t>r</w:t>
      </w:r>
      <w:r w:rsidRPr="00FC3A40">
        <w:rPr>
          <w:rFonts w:ascii="Cambria" w:hAnsi="Cambria" w:cs="Cambria"/>
          <w:sz w:val="22"/>
          <w:szCs w:val="22"/>
        </w:rPr>
        <w:t>o</w:t>
      </w:r>
      <w:r w:rsidRPr="00FC3A40">
        <w:rPr>
          <w:rFonts w:ascii="Cambria" w:hAnsi="Cambria" w:cs="Cambria"/>
          <w:spacing w:val="-1"/>
          <w:sz w:val="22"/>
          <w:szCs w:val="22"/>
        </w:rPr>
        <w:t>ln</w:t>
      </w:r>
      <w:r w:rsidRPr="00FC3A40">
        <w:rPr>
          <w:rFonts w:ascii="Cambria" w:hAnsi="Cambria" w:cs="Cambria"/>
          <w:sz w:val="22"/>
          <w:szCs w:val="22"/>
        </w:rPr>
        <w:t>e</w:t>
      </w:r>
      <w:r w:rsidRPr="00FC3A40">
        <w:rPr>
          <w:rFonts w:ascii="Cambria" w:hAnsi="Cambria" w:cs="Cambria"/>
          <w:spacing w:val="4"/>
          <w:sz w:val="22"/>
          <w:szCs w:val="22"/>
        </w:rPr>
        <w:t xml:space="preserve"> </w:t>
      </w:r>
      <w:r w:rsidRPr="00FC3A40">
        <w:rPr>
          <w:rFonts w:ascii="Cambria" w:hAnsi="Cambria" w:cs="Cambria"/>
          <w:sz w:val="22"/>
          <w:szCs w:val="22"/>
        </w:rPr>
        <w:t>o</w:t>
      </w:r>
      <w:r w:rsidRPr="00FC3A40">
        <w:rPr>
          <w:rFonts w:ascii="Cambria" w:hAnsi="Cambria" w:cs="Cambria"/>
          <w:spacing w:val="-1"/>
          <w:sz w:val="22"/>
          <w:szCs w:val="22"/>
        </w:rPr>
        <w:t>dn</w:t>
      </w:r>
      <w:r w:rsidRPr="00FC3A40">
        <w:rPr>
          <w:rFonts w:ascii="Cambria" w:hAnsi="Cambria" w:cs="Cambria"/>
          <w:sz w:val="22"/>
          <w:szCs w:val="22"/>
        </w:rPr>
        <w:t>o</w:t>
      </w:r>
      <w:r w:rsidRPr="00FC3A40">
        <w:rPr>
          <w:rFonts w:ascii="Cambria" w:hAnsi="Cambria" w:cs="Cambria"/>
          <w:spacing w:val="-1"/>
          <w:sz w:val="22"/>
          <w:szCs w:val="22"/>
        </w:rPr>
        <w:t>s</w:t>
      </w:r>
      <w:r w:rsidRPr="00FC3A40">
        <w:rPr>
          <w:rFonts w:ascii="Cambria" w:hAnsi="Cambria" w:cs="Cambria"/>
          <w:sz w:val="22"/>
          <w:szCs w:val="22"/>
        </w:rPr>
        <w:t>zące</w:t>
      </w:r>
      <w:r w:rsidRPr="00FC3A40">
        <w:rPr>
          <w:rFonts w:ascii="Cambria" w:hAnsi="Cambria" w:cs="Cambria"/>
          <w:spacing w:val="4"/>
          <w:sz w:val="22"/>
          <w:szCs w:val="22"/>
        </w:rPr>
        <w:t xml:space="preserve"> </w:t>
      </w:r>
      <w:r w:rsidRPr="00FC3A40">
        <w:rPr>
          <w:rFonts w:ascii="Cambria" w:hAnsi="Cambria" w:cs="Cambria"/>
          <w:spacing w:val="-1"/>
          <w:sz w:val="22"/>
          <w:szCs w:val="22"/>
        </w:rPr>
        <w:t>si</w:t>
      </w:r>
      <w:r w:rsidRPr="00FC3A40">
        <w:rPr>
          <w:rFonts w:ascii="Cambria" w:hAnsi="Cambria" w:cs="Cambria"/>
          <w:sz w:val="22"/>
          <w:szCs w:val="22"/>
        </w:rPr>
        <w:t>ę</w:t>
      </w:r>
      <w:r w:rsidRPr="00FC3A40">
        <w:rPr>
          <w:rFonts w:ascii="Cambria" w:hAnsi="Cambria" w:cs="Cambria"/>
          <w:spacing w:val="6"/>
          <w:sz w:val="22"/>
          <w:szCs w:val="22"/>
        </w:rPr>
        <w:t xml:space="preserve"> </w:t>
      </w:r>
      <w:r w:rsidRPr="00FC3A40">
        <w:rPr>
          <w:rFonts w:ascii="Cambria" w:hAnsi="Cambria" w:cs="Cambria"/>
          <w:spacing w:val="-1"/>
          <w:sz w:val="22"/>
          <w:szCs w:val="22"/>
        </w:rPr>
        <w:t>d</w:t>
      </w:r>
      <w:r w:rsidRPr="00FC3A40">
        <w:rPr>
          <w:rFonts w:ascii="Cambria" w:hAnsi="Cambria" w:cs="Cambria"/>
          <w:sz w:val="22"/>
          <w:szCs w:val="22"/>
        </w:rPr>
        <w:t>o</w:t>
      </w:r>
      <w:r w:rsidRPr="00FC3A40">
        <w:rPr>
          <w:rFonts w:ascii="Cambria" w:hAnsi="Cambria" w:cs="Cambria"/>
          <w:spacing w:val="5"/>
          <w:sz w:val="22"/>
          <w:szCs w:val="22"/>
        </w:rPr>
        <w:t xml:space="preserve"> </w:t>
      </w:r>
      <w:r w:rsidRPr="00FC3A40">
        <w:rPr>
          <w:rFonts w:ascii="Cambria" w:hAnsi="Cambria" w:cs="Cambria"/>
          <w:sz w:val="22"/>
          <w:szCs w:val="22"/>
        </w:rPr>
        <w:t>o</w:t>
      </w:r>
      <w:r w:rsidRPr="00FC3A40">
        <w:rPr>
          <w:rFonts w:ascii="Cambria" w:hAnsi="Cambria" w:cs="Cambria"/>
          <w:spacing w:val="-1"/>
          <w:sz w:val="22"/>
          <w:szCs w:val="22"/>
        </w:rPr>
        <w:t>b</w:t>
      </w:r>
      <w:r w:rsidRPr="00FC3A40">
        <w:rPr>
          <w:rFonts w:ascii="Cambria" w:hAnsi="Cambria" w:cs="Cambria"/>
          <w:sz w:val="22"/>
          <w:szCs w:val="22"/>
        </w:rPr>
        <w:t>ow</w:t>
      </w:r>
      <w:r w:rsidRPr="00FC3A40">
        <w:rPr>
          <w:rFonts w:ascii="Cambria" w:hAnsi="Cambria" w:cs="Cambria"/>
          <w:spacing w:val="-1"/>
          <w:sz w:val="22"/>
          <w:szCs w:val="22"/>
        </w:rPr>
        <w:t>i</w:t>
      </w:r>
      <w:r w:rsidRPr="00FC3A40">
        <w:rPr>
          <w:rFonts w:ascii="Cambria" w:hAnsi="Cambria" w:cs="Cambria"/>
          <w:sz w:val="22"/>
          <w:szCs w:val="22"/>
        </w:rPr>
        <w:t>ąz</w:t>
      </w:r>
      <w:r w:rsidRPr="00FC3A40">
        <w:rPr>
          <w:rFonts w:ascii="Cambria" w:hAnsi="Cambria" w:cs="Cambria"/>
          <w:spacing w:val="-1"/>
          <w:sz w:val="22"/>
          <w:szCs w:val="22"/>
        </w:rPr>
        <w:t>u</w:t>
      </w:r>
      <w:r w:rsidRPr="00FC3A40">
        <w:rPr>
          <w:rFonts w:ascii="Cambria" w:hAnsi="Cambria" w:cs="Cambria"/>
          <w:sz w:val="22"/>
          <w:szCs w:val="22"/>
        </w:rPr>
        <w:t>jących</w:t>
      </w:r>
      <w:r w:rsidRPr="00FC3A40">
        <w:rPr>
          <w:rFonts w:ascii="Cambria" w:hAnsi="Cambria" w:cs="Cambria"/>
          <w:spacing w:val="4"/>
          <w:sz w:val="22"/>
          <w:szCs w:val="22"/>
        </w:rPr>
        <w:t xml:space="preserve"> </w:t>
      </w:r>
      <w:r w:rsidRPr="00FC3A40">
        <w:rPr>
          <w:rFonts w:ascii="Cambria" w:hAnsi="Cambria" w:cs="Cambria"/>
          <w:sz w:val="22"/>
          <w:szCs w:val="22"/>
        </w:rPr>
        <w:t xml:space="preserve">wymagań </w:t>
      </w:r>
      <w:r w:rsidRPr="00FC3A40">
        <w:rPr>
          <w:rFonts w:ascii="Cambria" w:hAnsi="Cambria" w:cs="Cambria"/>
          <w:spacing w:val="-1"/>
          <w:sz w:val="22"/>
          <w:szCs w:val="22"/>
        </w:rPr>
        <w:t>n</w:t>
      </w:r>
      <w:r w:rsidRPr="00FC3A40">
        <w:rPr>
          <w:rFonts w:ascii="Cambria" w:hAnsi="Cambria" w:cs="Cambria"/>
          <w:sz w:val="22"/>
          <w:szCs w:val="22"/>
        </w:rPr>
        <w:t>ormatyw</w:t>
      </w:r>
      <w:r w:rsidRPr="00FC3A40">
        <w:rPr>
          <w:rFonts w:ascii="Cambria" w:hAnsi="Cambria" w:cs="Cambria"/>
          <w:spacing w:val="-1"/>
          <w:sz w:val="22"/>
          <w:szCs w:val="22"/>
        </w:rPr>
        <w:t>n</w:t>
      </w:r>
      <w:r w:rsidRPr="00FC3A40">
        <w:rPr>
          <w:rFonts w:ascii="Cambria" w:hAnsi="Cambria" w:cs="Cambria"/>
          <w:sz w:val="22"/>
          <w:szCs w:val="22"/>
        </w:rPr>
        <w:t>yc</w:t>
      </w:r>
      <w:r w:rsidRPr="00FC3A40">
        <w:rPr>
          <w:rFonts w:ascii="Cambria" w:hAnsi="Cambria" w:cs="Cambria"/>
          <w:spacing w:val="-1"/>
          <w:sz w:val="22"/>
          <w:szCs w:val="22"/>
        </w:rPr>
        <w:t>h</w:t>
      </w:r>
      <w:r w:rsidRPr="00FC3A40">
        <w:rPr>
          <w:rFonts w:ascii="Cambria" w:hAnsi="Cambria" w:cs="Cambria"/>
          <w:sz w:val="22"/>
          <w:szCs w:val="22"/>
        </w:rPr>
        <w:t>.</w:t>
      </w:r>
      <w:r w:rsidRPr="00FC3A40">
        <w:rPr>
          <w:rFonts w:ascii="Cambria" w:hAnsi="Cambria" w:cs="Cambria"/>
          <w:spacing w:val="12"/>
          <w:sz w:val="22"/>
          <w:szCs w:val="22"/>
        </w:rPr>
        <w:t xml:space="preserve"> </w:t>
      </w:r>
    </w:p>
    <w:p w:rsidR="00A6182A" w:rsidRPr="00FC3A40" w:rsidRDefault="004F3824" w:rsidP="004F3824">
      <w:pPr>
        <w:pStyle w:val="Tekstpodstawowy"/>
        <w:widowControl w:val="0"/>
        <w:tabs>
          <w:tab w:val="left" w:pos="1245"/>
        </w:tabs>
        <w:kinsoku w:val="0"/>
        <w:overflowPunct w:val="0"/>
        <w:autoSpaceDE w:val="0"/>
        <w:ind w:right="110"/>
        <w:jc w:val="both"/>
        <w:rPr>
          <w:sz w:val="22"/>
          <w:szCs w:val="22"/>
        </w:rPr>
      </w:pPr>
      <w:r>
        <w:rPr>
          <w:rFonts w:ascii="Cambria" w:hAnsi="Cambria" w:cs="Cambria"/>
          <w:sz w:val="22"/>
          <w:szCs w:val="22"/>
        </w:rPr>
        <w:t>3.</w:t>
      </w:r>
      <w:r w:rsidR="00A6182A">
        <w:rPr>
          <w:rFonts w:ascii="Cambria" w:hAnsi="Cambria" w:cs="Cambria"/>
          <w:sz w:val="22"/>
          <w:szCs w:val="22"/>
        </w:rPr>
        <w:t xml:space="preserve"> </w:t>
      </w:r>
      <w:r w:rsidR="00A6182A" w:rsidRPr="00FC3A40">
        <w:rPr>
          <w:rFonts w:ascii="Cambria" w:hAnsi="Cambria" w:cs="Cambria"/>
          <w:sz w:val="22"/>
          <w:szCs w:val="22"/>
        </w:rPr>
        <w:t>Zak</w:t>
      </w:r>
      <w:r w:rsidR="00A6182A" w:rsidRPr="00FC3A40">
        <w:rPr>
          <w:rFonts w:ascii="Cambria" w:hAnsi="Cambria" w:cs="Cambria"/>
          <w:spacing w:val="-1"/>
          <w:sz w:val="22"/>
          <w:szCs w:val="22"/>
        </w:rPr>
        <w:t>re</w:t>
      </w:r>
      <w:r w:rsidR="00A6182A" w:rsidRPr="00FC3A40">
        <w:rPr>
          <w:rFonts w:ascii="Cambria" w:hAnsi="Cambria" w:cs="Cambria"/>
          <w:sz w:val="22"/>
          <w:szCs w:val="22"/>
        </w:rPr>
        <w:t>s</w:t>
      </w:r>
      <w:r w:rsidR="00A6182A" w:rsidRPr="00FC3A40">
        <w:rPr>
          <w:rFonts w:ascii="Cambria" w:hAnsi="Cambria" w:cs="Cambria"/>
          <w:spacing w:val="-1"/>
          <w:sz w:val="22"/>
          <w:szCs w:val="22"/>
        </w:rPr>
        <w:t xml:space="preserve"> p</w:t>
      </w:r>
      <w:r w:rsidR="00A6182A" w:rsidRPr="00FC3A40">
        <w:rPr>
          <w:rFonts w:ascii="Cambria" w:hAnsi="Cambria" w:cs="Cambria"/>
          <w:sz w:val="22"/>
          <w:szCs w:val="22"/>
        </w:rPr>
        <w:t>rz</w:t>
      </w:r>
      <w:r w:rsidR="00A6182A" w:rsidRPr="00FC3A40">
        <w:rPr>
          <w:rFonts w:ascii="Cambria" w:hAnsi="Cambria" w:cs="Cambria"/>
          <w:spacing w:val="1"/>
          <w:sz w:val="22"/>
          <w:szCs w:val="22"/>
        </w:rPr>
        <w:t>e</w:t>
      </w:r>
      <w:r w:rsidR="00A6182A" w:rsidRPr="00FC3A40">
        <w:rPr>
          <w:rFonts w:ascii="Cambria" w:hAnsi="Cambria" w:cs="Cambria"/>
          <w:spacing w:val="-1"/>
          <w:sz w:val="22"/>
          <w:szCs w:val="22"/>
        </w:rPr>
        <w:t>gl</w:t>
      </w:r>
      <w:r w:rsidR="00A6182A" w:rsidRPr="00FC3A40">
        <w:rPr>
          <w:rFonts w:ascii="Cambria" w:hAnsi="Cambria" w:cs="Cambria"/>
          <w:sz w:val="22"/>
          <w:szCs w:val="22"/>
        </w:rPr>
        <w:t>ą</w:t>
      </w:r>
      <w:r w:rsidR="00A6182A" w:rsidRPr="00FC3A40">
        <w:rPr>
          <w:rFonts w:ascii="Cambria" w:hAnsi="Cambria" w:cs="Cambria"/>
          <w:spacing w:val="1"/>
          <w:sz w:val="22"/>
          <w:szCs w:val="22"/>
        </w:rPr>
        <w:t>d</w:t>
      </w:r>
      <w:r w:rsidR="00A6182A" w:rsidRPr="00FC3A40">
        <w:rPr>
          <w:rFonts w:ascii="Cambria" w:hAnsi="Cambria" w:cs="Cambria"/>
          <w:sz w:val="22"/>
          <w:szCs w:val="22"/>
        </w:rPr>
        <w:t>u</w:t>
      </w:r>
      <w:r w:rsidR="00A6182A" w:rsidRPr="00FC3A40">
        <w:rPr>
          <w:rFonts w:ascii="Cambria" w:hAnsi="Cambria" w:cs="Cambria"/>
          <w:spacing w:val="-1"/>
          <w:sz w:val="22"/>
          <w:szCs w:val="22"/>
        </w:rPr>
        <w:t xml:space="preserve"> </w:t>
      </w:r>
      <w:r w:rsidR="00A6182A" w:rsidRPr="00FC3A40">
        <w:rPr>
          <w:rFonts w:ascii="Cambria" w:hAnsi="Cambria" w:cs="Cambria"/>
          <w:spacing w:val="1"/>
          <w:sz w:val="22"/>
          <w:szCs w:val="22"/>
        </w:rPr>
        <w:t>o</w:t>
      </w:r>
      <w:r w:rsidR="00A6182A" w:rsidRPr="00FC3A40">
        <w:rPr>
          <w:rFonts w:ascii="Cambria" w:hAnsi="Cambria" w:cs="Cambria"/>
          <w:spacing w:val="-1"/>
          <w:sz w:val="22"/>
          <w:szCs w:val="22"/>
        </w:rPr>
        <w:t>be</w:t>
      </w:r>
      <w:r w:rsidR="00A6182A" w:rsidRPr="00FC3A40">
        <w:rPr>
          <w:rFonts w:ascii="Cambria" w:hAnsi="Cambria" w:cs="Cambria"/>
          <w:sz w:val="22"/>
          <w:szCs w:val="22"/>
        </w:rPr>
        <w:t>jm</w:t>
      </w:r>
      <w:r w:rsidR="00A6182A" w:rsidRPr="00FC3A40">
        <w:rPr>
          <w:rFonts w:ascii="Cambria" w:hAnsi="Cambria" w:cs="Cambria"/>
          <w:spacing w:val="-1"/>
          <w:sz w:val="22"/>
          <w:szCs w:val="22"/>
        </w:rPr>
        <w:t>u</w:t>
      </w:r>
      <w:r w:rsidR="00A6182A" w:rsidRPr="00FC3A40">
        <w:rPr>
          <w:rFonts w:ascii="Cambria" w:hAnsi="Cambria" w:cs="Cambria"/>
          <w:sz w:val="22"/>
          <w:szCs w:val="22"/>
        </w:rPr>
        <w:t>je</w:t>
      </w:r>
      <w:r w:rsidR="00A6182A" w:rsidRPr="00FC3A40">
        <w:rPr>
          <w:rFonts w:ascii="Cambria" w:hAnsi="Cambria" w:cs="Cambria"/>
          <w:spacing w:val="-1"/>
          <w:sz w:val="22"/>
          <w:szCs w:val="22"/>
        </w:rPr>
        <w:t xml:space="preserve"> </w:t>
      </w:r>
      <w:r w:rsidR="00A6182A" w:rsidRPr="00B3019A">
        <w:rPr>
          <w:rFonts w:ascii="Cambria" w:hAnsi="Cambria" w:cs="Cambria"/>
          <w:sz w:val="22"/>
          <w:szCs w:val="22"/>
        </w:rPr>
        <w:t>łącz</w:t>
      </w:r>
      <w:r w:rsidR="00A6182A" w:rsidRPr="00B3019A">
        <w:rPr>
          <w:rFonts w:ascii="Cambria" w:hAnsi="Cambria" w:cs="Cambria"/>
          <w:spacing w:val="-1"/>
          <w:sz w:val="22"/>
          <w:szCs w:val="22"/>
        </w:rPr>
        <w:t>n</w:t>
      </w:r>
      <w:r w:rsidR="00A6182A" w:rsidRPr="00B3019A">
        <w:rPr>
          <w:rFonts w:ascii="Cambria" w:hAnsi="Cambria" w:cs="Cambria"/>
          <w:spacing w:val="1"/>
          <w:sz w:val="22"/>
          <w:szCs w:val="22"/>
        </w:rPr>
        <w:t>i</w:t>
      </w:r>
      <w:r w:rsidR="00A6182A" w:rsidRPr="00B3019A">
        <w:rPr>
          <w:rFonts w:ascii="Cambria" w:hAnsi="Cambria" w:cs="Cambria"/>
          <w:sz w:val="22"/>
          <w:szCs w:val="22"/>
        </w:rPr>
        <w:t>e</w:t>
      </w:r>
      <w:r w:rsidR="00A6182A" w:rsidRPr="00B3019A">
        <w:rPr>
          <w:rFonts w:ascii="Cambria" w:hAnsi="Cambria" w:cs="Cambria"/>
          <w:spacing w:val="-1"/>
          <w:sz w:val="22"/>
          <w:szCs w:val="22"/>
        </w:rPr>
        <w:t xml:space="preserve"> </w:t>
      </w:r>
      <w:r w:rsidR="00A6182A" w:rsidRPr="00B3019A">
        <w:rPr>
          <w:rFonts w:ascii="Cambria" w:hAnsi="Cambria" w:cs="Cambria"/>
          <w:spacing w:val="1"/>
          <w:sz w:val="22"/>
          <w:szCs w:val="22"/>
        </w:rPr>
        <w:t>o</w:t>
      </w:r>
      <w:r w:rsidR="00A6182A" w:rsidRPr="00B3019A">
        <w:rPr>
          <w:rFonts w:ascii="Cambria" w:hAnsi="Cambria" w:cs="Cambria"/>
          <w:sz w:val="22"/>
          <w:szCs w:val="22"/>
        </w:rPr>
        <w:t xml:space="preserve">k. </w:t>
      </w:r>
      <w:r w:rsidR="00A6182A">
        <w:rPr>
          <w:rFonts w:ascii="Cambria" w:hAnsi="Cambria" w:cs="Cambria"/>
          <w:sz w:val="22"/>
          <w:szCs w:val="22"/>
        </w:rPr>
        <w:t>85</w:t>
      </w:r>
      <w:r w:rsidR="00A6182A" w:rsidRPr="00B3019A">
        <w:rPr>
          <w:rFonts w:ascii="Cambria" w:hAnsi="Cambria" w:cs="Cambria"/>
          <w:sz w:val="22"/>
          <w:szCs w:val="22"/>
        </w:rPr>
        <w:t xml:space="preserve">0 </w:t>
      </w:r>
      <w:r w:rsidR="00A6182A" w:rsidRPr="00B3019A">
        <w:rPr>
          <w:rFonts w:ascii="Cambria" w:hAnsi="Cambria" w:cs="Cambria"/>
          <w:spacing w:val="-1"/>
          <w:sz w:val="22"/>
          <w:szCs w:val="22"/>
        </w:rPr>
        <w:t>s</w:t>
      </w:r>
      <w:r w:rsidR="00A6182A" w:rsidRPr="00B3019A">
        <w:rPr>
          <w:rFonts w:ascii="Cambria" w:hAnsi="Cambria" w:cs="Cambria"/>
          <w:sz w:val="22"/>
          <w:szCs w:val="22"/>
        </w:rPr>
        <w:t xml:space="preserve">zt. </w:t>
      </w:r>
      <w:r w:rsidR="00A6182A" w:rsidRPr="00B3019A">
        <w:rPr>
          <w:rFonts w:ascii="Cambria" w:hAnsi="Cambria" w:cs="Cambria"/>
          <w:spacing w:val="-1"/>
          <w:sz w:val="22"/>
          <w:szCs w:val="22"/>
        </w:rPr>
        <w:t>pun</w:t>
      </w:r>
      <w:r w:rsidR="00A6182A" w:rsidRPr="00B3019A">
        <w:rPr>
          <w:rFonts w:ascii="Cambria" w:hAnsi="Cambria" w:cs="Cambria"/>
          <w:sz w:val="22"/>
          <w:szCs w:val="22"/>
        </w:rPr>
        <w:t>k</w:t>
      </w:r>
      <w:r w:rsidR="00A6182A" w:rsidRPr="00B3019A">
        <w:rPr>
          <w:rFonts w:ascii="Cambria" w:hAnsi="Cambria" w:cs="Cambria"/>
          <w:spacing w:val="-1"/>
          <w:sz w:val="22"/>
          <w:szCs w:val="22"/>
        </w:rPr>
        <w:t>t</w:t>
      </w:r>
      <w:r w:rsidR="00A6182A" w:rsidRPr="00B3019A">
        <w:rPr>
          <w:rFonts w:ascii="Cambria" w:hAnsi="Cambria" w:cs="Cambria"/>
          <w:sz w:val="22"/>
          <w:szCs w:val="22"/>
        </w:rPr>
        <w:t xml:space="preserve">ów </w:t>
      </w:r>
      <w:r w:rsidR="00A6182A" w:rsidRPr="00B3019A">
        <w:rPr>
          <w:rFonts w:ascii="Cambria" w:hAnsi="Cambria" w:cs="Cambria"/>
          <w:spacing w:val="-1"/>
          <w:sz w:val="22"/>
          <w:szCs w:val="22"/>
        </w:rPr>
        <w:t>p</w:t>
      </w:r>
      <w:r w:rsidR="00A6182A" w:rsidRPr="00B3019A">
        <w:rPr>
          <w:rFonts w:ascii="Cambria" w:hAnsi="Cambria" w:cs="Cambria"/>
          <w:sz w:val="22"/>
          <w:szCs w:val="22"/>
        </w:rPr>
        <w:t>o</w:t>
      </w:r>
      <w:r w:rsidR="00A6182A" w:rsidRPr="00B3019A">
        <w:rPr>
          <w:rFonts w:ascii="Cambria" w:hAnsi="Cambria" w:cs="Cambria"/>
          <w:spacing w:val="-1"/>
          <w:sz w:val="22"/>
          <w:szCs w:val="22"/>
        </w:rPr>
        <w:t>b</w:t>
      </w:r>
      <w:r w:rsidR="00A6182A" w:rsidRPr="00B3019A">
        <w:rPr>
          <w:rFonts w:ascii="Cambria" w:hAnsi="Cambria" w:cs="Cambria"/>
          <w:sz w:val="22"/>
          <w:szCs w:val="22"/>
        </w:rPr>
        <w:t>oru</w:t>
      </w:r>
      <w:r w:rsidR="00A6182A" w:rsidRPr="00FC3A40">
        <w:rPr>
          <w:rFonts w:ascii="Cambria" w:hAnsi="Cambria" w:cs="Cambria"/>
          <w:spacing w:val="-2"/>
          <w:sz w:val="22"/>
          <w:szCs w:val="22"/>
        </w:rPr>
        <w:t xml:space="preserve"> </w:t>
      </w:r>
      <w:r w:rsidR="00A6182A" w:rsidRPr="00FC3A40">
        <w:rPr>
          <w:rFonts w:ascii="Cambria" w:hAnsi="Cambria" w:cs="Cambria"/>
          <w:sz w:val="22"/>
          <w:szCs w:val="22"/>
        </w:rPr>
        <w:t xml:space="preserve">w </w:t>
      </w:r>
      <w:r w:rsidR="00A6182A" w:rsidRPr="00FC3A40">
        <w:rPr>
          <w:rFonts w:ascii="Cambria" w:hAnsi="Cambria" w:cs="Cambria"/>
          <w:spacing w:val="-1"/>
          <w:sz w:val="22"/>
          <w:szCs w:val="22"/>
        </w:rPr>
        <w:t>s</w:t>
      </w:r>
      <w:r w:rsidR="00A6182A" w:rsidRPr="00FC3A40">
        <w:rPr>
          <w:rFonts w:ascii="Cambria" w:hAnsi="Cambria" w:cs="Cambria"/>
          <w:sz w:val="22"/>
          <w:szCs w:val="22"/>
        </w:rPr>
        <w:t>y</w:t>
      </w:r>
      <w:r w:rsidR="00A6182A" w:rsidRPr="00FC3A40">
        <w:rPr>
          <w:rFonts w:ascii="Cambria" w:hAnsi="Cambria" w:cs="Cambria"/>
          <w:spacing w:val="-1"/>
          <w:sz w:val="22"/>
          <w:szCs w:val="22"/>
        </w:rPr>
        <w:t>s</w:t>
      </w:r>
      <w:r w:rsidR="00A6182A" w:rsidRPr="00FC3A40">
        <w:rPr>
          <w:rFonts w:ascii="Cambria" w:hAnsi="Cambria" w:cs="Cambria"/>
          <w:sz w:val="22"/>
          <w:szCs w:val="22"/>
        </w:rPr>
        <w:t>t</w:t>
      </w:r>
      <w:r w:rsidR="00A6182A" w:rsidRPr="00FC3A40">
        <w:rPr>
          <w:rFonts w:ascii="Cambria" w:hAnsi="Cambria" w:cs="Cambria"/>
          <w:spacing w:val="-2"/>
          <w:sz w:val="22"/>
          <w:szCs w:val="22"/>
        </w:rPr>
        <w:t>e</w:t>
      </w:r>
      <w:r w:rsidR="00A6182A" w:rsidRPr="00FC3A40">
        <w:rPr>
          <w:rFonts w:ascii="Cambria" w:hAnsi="Cambria" w:cs="Cambria"/>
          <w:sz w:val="22"/>
          <w:szCs w:val="22"/>
        </w:rPr>
        <w:t>m</w:t>
      </w:r>
      <w:r w:rsidR="00A6182A" w:rsidRPr="00FC3A40">
        <w:rPr>
          <w:rFonts w:ascii="Cambria" w:hAnsi="Cambria" w:cs="Cambria"/>
          <w:spacing w:val="1"/>
          <w:sz w:val="22"/>
          <w:szCs w:val="22"/>
        </w:rPr>
        <w:t>i</w:t>
      </w:r>
      <w:r w:rsidR="00A6182A" w:rsidRPr="00FC3A40">
        <w:rPr>
          <w:rFonts w:ascii="Cambria" w:hAnsi="Cambria" w:cs="Cambria"/>
          <w:sz w:val="22"/>
          <w:szCs w:val="22"/>
        </w:rPr>
        <w:t>e</w:t>
      </w:r>
      <w:r w:rsidR="00A6182A" w:rsidRPr="00FC3A40">
        <w:rPr>
          <w:rFonts w:ascii="Cambria" w:hAnsi="Cambria" w:cs="Cambria"/>
          <w:spacing w:val="-1"/>
          <w:sz w:val="22"/>
          <w:szCs w:val="22"/>
        </w:rPr>
        <w:t xml:space="preserve"> A</w:t>
      </w:r>
      <w:r w:rsidR="00A6182A" w:rsidRPr="00FC3A40">
        <w:rPr>
          <w:rFonts w:ascii="Cambria" w:hAnsi="Cambria" w:cs="Cambria"/>
          <w:spacing w:val="1"/>
          <w:sz w:val="22"/>
          <w:szCs w:val="22"/>
        </w:rPr>
        <w:t>G</w:t>
      </w:r>
      <w:r w:rsidR="00A6182A" w:rsidRPr="00FC3A40">
        <w:rPr>
          <w:rFonts w:ascii="Cambria" w:hAnsi="Cambria" w:cs="Cambria"/>
          <w:sz w:val="22"/>
          <w:szCs w:val="22"/>
        </w:rPr>
        <w:t>A</w:t>
      </w:r>
      <w:r w:rsidR="00A6182A">
        <w:rPr>
          <w:rFonts w:ascii="Cambria" w:hAnsi="Cambria" w:cs="Cambria"/>
          <w:sz w:val="22"/>
          <w:szCs w:val="22"/>
        </w:rPr>
        <w:t xml:space="preserve">, </w:t>
      </w:r>
      <w:r w:rsidR="00A6182A" w:rsidRPr="00FC3A40">
        <w:rPr>
          <w:rFonts w:ascii="Cambria" w:hAnsi="Cambria" w:cs="Cambria"/>
          <w:spacing w:val="-1"/>
          <w:sz w:val="22"/>
          <w:szCs w:val="22"/>
        </w:rPr>
        <w:t>p</w:t>
      </w:r>
      <w:r w:rsidR="00A6182A" w:rsidRPr="00FC3A40">
        <w:rPr>
          <w:rFonts w:ascii="Cambria" w:hAnsi="Cambria" w:cs="Cambria"/>
          <w:sz w:val="22"/>
          <w:szCs w:val="22"/>
        </w:rPr>
        <w:t>oc</w:t>
      </w:r>
      <w:r w:rsidR="00A6182A" w:rsidRPr="00FC3A40">
        <w:rPr>
          <w:rFonts w:ascii="Cambria" w:hAnsi="Cambria" w:cs="Cambria"/>
          <w:spacing w:val="-1"/>
          <w:sz w:val="22"/>
          <w:szCs w:val="22"/>
        </w:rPr>
        <w:t>h</w:t>
      </w:r>
      <w:r w:rsidR="00A6182A" w:rsidRPr="00FC3A40">
        <w:rPr>
          <w:rFonts w:ascii="Cambria" w:hAnsi="Cambria" w:cs="Cambria"/>
          <w:sz w:val="22"/>
          <w:szCs w:val="22"/>
        </w:rPr>
        <w:t>o</w:t>
      </w:r>
      <w:r w:rsidR="00A6182A" w:rsidRPr="00FC3A40">
        <w:rPr>
          <w:rFonts w:ascii="Cambria" w:hAnsi="Cambria" w:cs="Cambria"/>
          <w:spacing w:val="-1"/>
          <w:sz w:val="22"/>
          <w:szCs w:val="22"/>
        </w:rPr>
        <w:t>d</w:t>
      </w:r>
      <w:r w:rsidR="00A6182A" w:rsidRPr="00FC3A40">
        <w:rPr>
          <w:rFonts w:ascii="Cambria" w:hAnsi="Cambria" w:cs="Cambria"/>
          <w:sz w:val="22"/>
          <w:szCs w:val="22"/>
        </w:rPr>
        <w:t>zących</w:t>
      </w:r>
      <w:r w:rsidR="00A6182A" w:rsidRPr="00FC3A40">
        <w:rPr>
          <w:rFonts w:ascii="Cambria" w:hAnsi="Cambria" w:cs="Cambria"/>
          <w:spacing w:val="-1"/>
          <w:sz w:val="22"/>
          <w:szCs w:val="22"/>
        </w:rPr>
        <w:t xml:space="preserve"> </w:t>
      </w:r>
      <w:r w:rsidR="00A6182A" w:rsidRPr="00FC3A40">
        <w:rPr>
          <w:rFonts w:ascii="Cambria" w:hAnsi="Cambria" w:cs="Cambria"/>
          <w:spacing w:val="1"/>
          <w:sz w:val="22"/>
          <w:szCs w:val="22"/>
        </w:rPr>
        <w:t>o</w:t>
      </w:r>
      <w:r w:rsidR="00A6182A" w:rsidRPr="00FC3A40">
        <w:rPr>
          <w:rFonts w:ascii="Cambria" w:hAnsi="Cambria" w:cs="Cambria"/>
          <w:sz w:val="22"/>
          <w:szCs w:val="22"/>
        </w:rPr>
        <w:t>d</w:t>
      </w:r>
      <w:r w:rsidR="00A6182A" w:rsidRPr="00FC3A40">
        <w:rPr>
          <w:rFonts w:ascii="Cambria" w:hAnsi="Cambria" w:cs="Cambria"/>
          <w:spacing w:val="-1"/>
          <w:sz w:val="22"/>
          <w:szCs w:val="22"/>
        </w:rPr>
        <w:t xml:space="preserve"> </w:t>
      </w:r>
      <w:r w:rsidR="00A6182A" w:rsidRPr="00FC3A40">
        <w:rPr>
          <w:rFonts w:ascii="Cambria" w:hAnsi="Cambria" w:cs="Cambria"/>
          <w:sz w:val="22"/>
          <w:szCs w:val="22"/>
        </w:rPr>
        <w:t>róż</w:t>
      </w:r>
      <w:r w:rsidR="00A6182A" w:rsidRPr="00FC3A40">
        <w:rPr>
          <w:rFonts w:ascii="Cambria" w:hAnsi="Cambria" w:cs="Cambria"/>
          <w:spacing w:val="-1"/>
          <w:sz w:val="22"/>
          <w:szCs w:val="22"/>
        </w:rPr>
        <w:t>n</w:t>
      </w:r>
      <w:r w:rsidR="00A6182A" w:rsidRPr="00FC3A40">
        <w:rPr>
          <w:rFonts w:ascii="Cambria" w:hAnsi="Cambria" w:cs="Cambria"/>
          <w:sz w:val="22"/>
          <w:szCs w:val="22"/>
        </w:rPr>
        <w:t>ych</w:t>
      </w:r>
      <w:r w:rsidR="00A6182A" w:rsidRPr="00FC3A40">
        <w:rPr>
          <w:rFonts w:ascii="Cambria" w:hAnsi="Cambria" w:cs="Cambria"/>
          <w:spacing w:val="-1"/>
          <w:sz w:val="22"/>
          <w:szCs w:val="22"/>
        </w:rPr>
        <w:t xml:space="preserve"> p</w:t>
      </w:r>
      <w:r w:rsidR="00A6182A" w:rsidRPr="00FC3A40">
        <w:rPr>
          <w:rFonts w:ascii="Cambria" w:hAnsi="Cambria" w:cs="Cambria"/>
          <w:sz w:val="22"/>
          <w:szCs w:val="22"/>
        </w:rPr>
        <w:t>ro</w:t>
      </w:r>
      <w:r w:rsidR="00A6182A" w:rsidRPr="00FC3A40">
        <w:rPr>
          <w:rFonts w:ascii="Cambria" w:hAnsi="Cambria" w:cs="Cambria"/>
          <w:spacing w:val="-1"/>
          <w:sz w:val="22"/>
          <w:szCs w:val="22"/>
        </w:rPr>
        <w:t>du</w:t>
      </w:r>
      <w:r w:rsidR="00A6182A" w:rsidRPr="00FC3A40">
        <w:rPr>
          <w:rFonts w:ascii="Cambria" w:hAnsi="Cambria" w:cs="Cambria"/>
          <w:sz w:val="22"/>
          <w:szCs w:val="22"/>
        </w:rPr>
        <w:t>c</w:t>
      </w:r>
      <w:r w:rsidR="00A6182A" w:rsidRPr="00FC3A40">
        <w:rPr>
          <w:rFonts w:ascii="Cambria" w:hAnsi="Cambria" w:cs="Cambria"/>
          <w:spacing w:val="-1"/>
          <w:sz w:val="22"/>
          <w:szCs w:val="22"/>
        </w:rPr>
        <w:t>en</w:t>
      </w:r>
      <w:r w:rsidR="00A6182A" w:rsidRPr="00FC3A40">
        <w:rPr>
          <w:rFonts w:ascii="Cambria" w:hAnsi="Cambria" w:cs="Cambria"/>
          <w:sz w:val="22"/>
          <w:szCs w:val="22"/>
        </w:rPr>
        <w:t>tów.</w:t>
      </w:r>
    </w:p>
    <w:p w:rsidR="00A6182A" w:rsidRDefault="00A6182A" w:rsidP="00573909">
      <w:pPr>
        <w:jc w:val="center"/>
        <w:rPr>
          <w:b/>
          <w:sz w:val="24"/>
          <w:szCs w:val="24"/>
        </w:rPr>
      </w:pPr>
    </w:p>
    <w:p w:rsidR="00573909" w:rsidRPr="00024E7F" w:rsidRDefault="00573909" w:rsidP="00573909">
      <w:pPr>
        <w:jc w:val="center"/>
        <w:rPr>
          <w:b/>
          <w:sz w:val="24"/>
          <w:szCs w:val="24"/>
        </w:rPr>
      </w:pPr>
    </w:p>
    <w:p w:rsidR="00573909" w:rsidRPr="00024E7F" w:rsidRDefault="00573909" w:rsidP="00573909">
      <w:pPr>
        <w:jc w:val="center"/>
        <w:rPr>
          <w:sz w:val="24"/>
          <w:szCs w:val="24"/>
        </w:rPr>
      </w:pPr>
      <w:r w:rsidRPr="00024E7F">
        <w:rPr>
          <w:sz w:val="24"/>
          <w:szCs w:val="24"/>
        </w:rPr>
        <w:t>§ 8</w:t>
      </w:r>
    </w:p>
    <w:p w:rsidR="00DD7F48" w:rsidRPr="00024E7F" w:rsidRDefault="00573909" w:rsidP="00DD7F48">
      <w:pPr>
        <w:pStyle w:val="Nagwek2"/>
        <w:widowControl w:val="0"/>
        <w:numPr>
          <w:ilvl w:val="1"/>
          <w:numId w:val="0"/>
        </w:numPr>
        <w:tabs>
          <w:tab w:val="num" w:pos="0"/>
        </w:tabs>
        <w:suppressAutoHyphens/>
        <w:ind w:left="576" w:hanging="576"/>
        <w:jc w:val="center"/>
        <w:rPr>
          <w:rFonts w:ascii="Times New Roman" w:hAnsi="Times New Roman"/>
          <w:sz w:val="24"/>
          <w:szCs w:val="24"/>
        </w:rPr>
      </w:pPr>
      <w:r w:rsidRPr="00024E7F">
        <w:rPr>
          <w:rFonts w:ascii="Times New Roman" w:hAnsi="Times New Roman"/>
          <w:b/>
          <w:sz w:val="24"/>
          <w:szCs w:val="24"/>
        </w:rPr>
        <w:t>WARUNKI PŁATNOŚCI</w:t>
      </w:r>
    </w:p>
    <w:p w:rsidR="00DD7F48" w:rsidRPr="00024E7F" w:rsidRDefault="00DD7F48" w:rsidP="00DD7F48">
      <w:pPr>
        <w:rPr>
          <w:sz w:val="24"/>
          <w:szCs w:val="24"/>
        </w:rPr>
      </w:pPr>
    </w:p>
    <w:p w:rsidR="00DD7F48" w:rsidRPr="00024E7F" w:rsidRDefault="00DD7F48" w:rsidP="00DD7F48">
      <w:pPr>
        <w:numPr>
          <w:ilvl w:val="0"/>
          <w:numId w:val="26"/>
        </w:numPr>
        <w:jc w:val="both"/>
        <w:rPr>
          <w:sz w:val="24"/>
          <w:szCs w:val="24"/>
        </w:rPr>
      </w:pPr>
      <w:r w:rsidRPr="00024E7F">
        <w:rPr>
          <w:sz w:val="24"/>
          <w:szCs w:val="24"/>
        </w:rPr>
        <w:t xml:space="preserve">Zamawiający przekaże należność przelewem na konto Wykonawcy, po zrealizowaniu dostawy, w terminie </w:t>
      </w:r>
      <w:r w:rsidRPr="00024E7F">
        <w:rPr>
          <w:b/>
          <w:sz w:val="24"/>
          <w:szCs w:val="24"/>
        </w:rPr>
        <w:t>60 dni</w:t>
      </w:r>
      <w:r w:rsidRPr="00024E7F">
        <w:rPr>
          <w:sz w:val="24"/>
          <w:szCs w:val="24"/>
        </w:rPr>
        <w:t xml:space="preserve"> od daty wystawienia faktury przez Wykonawcę. Jako dzień zapłaty przyjmuje się datę obciążenia rachunku bankowego Zamawiającego.</w:t>
      </w:r>
    </w:p>
    <w:p w:rsidR="00DD7F48" w:rsidRPr="00024E7F" w:rsidRDefault="00DD7F48" w:rsidP="00DD7F48">
      <w:pPr>
        <w:numPr>
          <w:ilvl w:val="0"/>
          <w:numId w:val="26"/>
        </w:numPr>
        <w:jc w:val="both"/>
        <w:rPr>
          <w:sz w:val="24"/>
          <w:szCs w:val="24"/>
        </w:rPr>
      </w:pPr>
      <w:r w:rsidRPr="00024E7F">
        <w:rPr>
          <w:sz w:val="24"/>
          <w:szCs w:val="24"/>
        </w:rPr>
        <w:t xml:space="preserve">Wykonawca może przesłać fakturę w formie elektronicznej na adres Platformy Elektronicznego Fakturowania: </w:t>
      </w:r>
      <w:hyperlink r:id="rId5" w:history="1">
        <w:r w:rsidRPr="00024E7F">
          <w:rPr>
            <w:rStyle w:val="Hipercze"/>
            <w:color w:val="auto"/>
            <w:sz w:val="24"/>
            <w:szCs w:val="24"/>
            <w:u w:val="none"/>
          </w:rPr>
          <w:t>https://efaktura.gov.pl</w:t>
        </w:r>
      </w:hyperlink>
      <w:r w:rsidRPr="00024E7F">
        <w:rPr>
          <w:sz w:val="24"/>
          <w:szCs w:val="24"/>
        </w:rPr>
        <w:t>, hasło: NIP 5521274352.</w:t>
      </w:r>
    </w:p>
    <w:p w:rsidR="00DD7F48" w:rsidRPr="00024E7F" w:rsidRDefault="00DD7F48" w:rsidP="00DD7F48">
      <w:pPr>
        <w:pStyle w:val="Akapitzlist"/>
        <w:numPr>
          <w:ilvl w:val="0"/>
          <w:numId w:val="26"/>
        </w:numPr>
        <w:jc w:val="both"/>
        <w:rPr>
          <w:sz w:val="24"/>
          <w:szCs w:val="24"/>
        </w:rPr>
      </w:pPr>
      <w:r w:rsidRPr="00024E7F">
        <w:rPr>
          <w:sz w:val="24"/>
          <w:szCs w:val="24"/>
        </w:rPr>
        <w:t xml:space="preserve">Zamawiający dopuszcza pocztę elektroniczną e-mail: </w:t>
      </w:r>
      <w:hyperlink r:id="rId6" w:history="1">
        <w:r w:rsidRPr="00024E7F">
          <w:rPr>
            <w:rStyle w:val="Hipercze"/>
            <w:color w:val="auto"/>
            <w:sz w:val="24"/>
            <w:szCs w:val="24"/>
            <w:u w:val="none"/>
          </w:rPr>
          <w:t>faktury@zozsuchabeskidzka.pl</w:t>
        </w:r>
      </w:hyperlink>
      <w:r w:rsidRPr="00024E7F">
        <w:rPr>
          <w:sz w:val="24"/>
          <w:szCs w:val="24"/>
        </w:rPr>
        <w:t>. do wystawiania i przesyłania faktur, duplikatów faktur oraz ich korekt, a także not obciążeniowych i not korygujących w formacie pliku elektronicznego PDF.</w:t>
      </w:r>
    </w:p>
    <w:p w:rsidR="00DD7F48" w:rsidRPr="00024E7F" w:rsidRDefault="00DD7F48" w:rsidP="00DD7F48">
      <w:pPr>
        <w:numPr>
          <w:ilvl w:val="0"/>
          <w:numId w:val="26"/>
        </w:numPr>
        <w:jc w:val="both"/>
        <w:rPr>
          <w:sz w:val="24"/>
          <w:szCs w:val="24"/>
        </w:rPr>
      </w:pPr>
      <w:r w:rsidRPr="00024E7F">
        <w:rPr>
          <w:sz w:val="24"/>
          <w:szCs w:val="24"/>
        </w:rPr>
        <w:t>W przypadku zwłoki w zapłacie należności za dostarczony towar Zamawiający zastrzega sobie prawo negocjowania odroczenia terminu płatności.</w:t>
      </w:r>
    </w:p>
    <w:p w:rsidR="002565CA" w:rsidRPr="00024E7F" w:rsidRDefault="002565CA" w:rsidP="00DD7F48">
      <w:pPr>
        <w:numPr>
          <w:ilvl w:val="0"/>
          <w:numId w:val="26"/>
        </w:numPr>
        <w:jc w:val="both"/>
        <w:rPr>
          <w:sz w:val="24"/>
          <w:szCs w:val="24"/>
        </w:rPr>
      </w:pPr>
      <w:r w:rsidRPr="00024E7F">
        <w:rPr>
          <w:sz w:val="24"/>
          <w:szCs w:val="24"/>
        </w:rPr>
        <w:t>Wykonawca ma prawo naliczyć odsetki w wysokości i na warunkach określonych w ustawie z dnia 08.03.2013r. o przeciwdziałaniu nadmiernym opóźnieniom w transakcjach handlowych.</w:t>
      </w:r>
    </w:p>
    <w:p w:rsidR="00573909" w:rsidRPr="00024E7F" w:rsidRDefault="00573909" w:rsidP="00573909">
      <w:pPr>
        <w:jc w:val="center"/>
        <w:rPr>
          <w:color w:val="FF0000"/>
          <w:sz w:val="24"/>
          <w:szCs w:val="24"/>
        </w:rPr>
      </w:pPr>
    </w:p>
    <w:p w:rsidR="00246AD1" w:rsidRPr="00024E7F" w:rsidRDefault="00246AD1" w:rsidP="00573909">
      <w:pPr>
        <w:jc w:val="center"/>
        <w:rPr>
          <w:sz w:val="24"/>
          <w:szCs w:val="24"/>
        </w:rPr>
      </w:pPr>
    </w:p>
    <w:p w:rsidR="00246AD1" w:rsidRPr="00024E7F" w:rsidRDefault="00246AD1" w:rsidP="00246AD1">
      <w:pPr>
        <w:jc w:val="center"/>
        <w:rPr>
          <w:sz w:val="24"/>
          <w:szCs w:val="24"/>
        </w:rPr>
      </w:pPr>
      <w:r w:rsidRPr="00024E7F">
        <w:rPr>
          <w:sz w:val="24"/>
          <w:szCs w:val="24"/>
        </w:rPr>
        <w:t>§ 9</w:t>
      </w:r>
    </w:p>
    <w:p w:rsidR="00246AD1" w:rsidRPr="00024E7F" w:rsidRDefault="00246AD1" w:rsidP="00246AD1">
      <w:pPr>
        <w:jc w:val="center"/>
        <w:rPr>
          <w:b/>
          <w:sz w:val="24"/>
          <w:szCs w:val="24"/>
        </w:rPr>
      </w:pPr>
      <w:r w:rsidRPr="00024E7F">
        <w:rPr>
          <w:b/>
          <w:sz w:val="24"/>
          <w:szCs w:val="24"/>
        </w:rPr>
        <w:t>WARUNKI I ZAKRES ZMIANY UMOWY</w:t>
      </w:r>
    </w:p>
    <w:p w:rsidR="00246AD1" w:rsidRPr="00024E7F" w:rsidRDefault="00246AD1" w:rsidP="00246AD1">
      <w:pPr>
        <w:jc w:val="both"/>
        <w:rPr>
          <w:sz w:val="24"/>
          <w:szCs w:val="24"/>
        </w:rPr>
      </w:pPr>
      <w:r w:rsidRPr="00024E7F">
        <w:rPr>
          <w:sz w:val="24"/>
          <w:szCs w:val="24"/>
        </w:rPr>
        <w:t>1.Wszelkie zmiany niniejszej umowy wymagają zgody obu stron wyrażonej w formie</w:t>
      </w:r>
    </w:p>
    <w:p w:rsidR="00246AD1" w:rsidRPr="00024E7F" w:rsidRDefault="00246AD1" w:rsidP="00246AD1">
      <w:pPr>
        <w:tabs>
          <w:tab w:val="num" w:pos="397"/>
        </w:tabs>
        <w:jc w:val="both"/>
        <w:rPr>
          <w:sz w:val="24"/>
          <w:szCs w:val="24"/>
        </w:rPr>
      </w:pPr>
      <w:r w:rsidRPr="00024E7F">
        <w:rPr>
          <w:sz w:val="24"/>
          <w:szCs w:val="24"/>
        </w:rPr>
        <w:t xml:space="preserve">    pisemnej pod rygorem nieważności.</w:t>
      </w:r>
    </w:p>
    <w:p w:rsidR="00246AD1" w:rsidRPr="00024E7F" w:rsidRDefault="00246AD1" w:rsidP="00246AD1">
      <w:pPr>
        <w:tabs>
          <w:tab w:val="num" w:pos="397"/>
        </w:tabs>
        <w:jc w:val="both"/>
        <w:rPr>
          <w:sz w:val="24"/>
          <w:szCs w:val="24"/>
        </w:rPr>
      </w:pPr>
      <w:r w:rsidRPr="00024E7F">
        <w:rPr>
          <w:sz w:val="24"/>
          <w:szCs w:val="24"/>
        </w:rPr>
        <w:t xml:space="preserve">2. Zmiany umowy są dopuszczalne bez ograniczeń w zakresie dozwolonym przez art. 455 ustawy Prawo Zamówień Publicznych. </w:t>
      </w:r>
    </w:p>
    <w:p w:rsidR="00246AD1" w:rsidRPr="00024E7F" w:rsidRDefault="00246AD1" w:rsidP="00246AD1">
      <w:pPr>
        <w:tabs>
          <w:tab w:val="num" w:pos="397"/>
        </w:tabs>
        <w:jc w:val="both"/>
        <w:rPr>
          <w:sz w:val="24"/>
          <w:szCs w:val="24"/>
        </w:rPr>
      </w:pPr>
      <w:r w:rsidRPr="00024E7F">
        <w:rPr>
          <w:sz w:val="24"/>
          <w:szCs w:val="24"/>
        </w:rPr>
        <w:t>3. Zamawiający przewiduje możliwość dokonania zmian w następującym zakresie:</w:t>
      </w:r>
    </w:p>
    <w:p w:rsidR="00246AD1" w:rsidRPr="00024E7F" w:rsidRDefault="00246AD1" w:rsidP="00246AD1">
      <w:pPr>
        <w:numPr>
          <w:ilvl w:val="0"/>
          <w:numId w:val="27"/>
        </w:numPr>
        <w:jc w:val="both"/>
        <w:rPr>
          <w:sz w:val="24"/>
          <w:szCs w:val="24"/>
        </w:rPr>
      </w:pPr>
      <w:r w:rsidRPr="00024E7F">
        <w:rPr>
          <w:sz w:val="24"/>
          <w:szCs w:val="24"/>
        </w:rPr>
        <w:t>obniżenia cen jednostkowych określonych w załączniku nr 1;</w:t>
      </w:r>
    </w:p>
    <w:p w:rsidR="00246AD1" w:rsidRPr="00024E7F" w:rsidRDefault="00246AD1" w:rsidP="00246AD1">
      <w:pPr>
        <w:numPr>
          <w:ilvl w:val="0"/>
          <w:numId w:val="27"/>
        </w:numPr>
        <w:shd w:val="clear" w:color="auto" w:fill="FFFFFF"/>
        <w:jc w:val="both"/>
        <w:rPr>
          <w:sz w:val="24"/>
          <w:szCs w:val="24"/>
        </w:rPr>
      </w:pPr>
      <w:r w:rsidRPr="00024E7F">
        <w:rPr>
          <w:sz w:val="24"/>
          <w:szCs w:val="24"/>
        </w:rPr>
        <w:lastRenderedPageBreak/>
        <w:t>z powodu wystąpienia dekoniunktury lub innych nieprzewidzianych okoliczności, niezależnych od żadnej ze Stron (gospodarcze, ekonomiczne, polityczne, społeczne, atmosferyczne itp.), które wpłyną na okoliczności realizacji umowy,</w:t>
      </w:r>
    </w:p>
    <w:p w:rsidR="00246AD1" w:rsidRPr="00024E7F" w:rsidRDefault="00246AD1" w:rsidP="00246AD1">
      <w:pPr>
        <w:pStyle w:val="Tekstpodstawowy"/>
        <w:shd w:val="clear" w:color="auto" w:fill="FFFFFF"/>
        <w:jc w:val="both"/>
        <w:rPr>
          <w:color w:val="auto"/>
          <w:szCs w:val="24"/>
        </w:rPr>
      </w:pPr>
      <w:r w:rsidRPr="00024E7F">
        <w:rPr>
          <w:color w:val="auto"/>
          <w:szCs w:val="24"/>
        </w:rPr>
        <w:t>4. Zamawiający dopuszcza możliwość zmiany wysokości wynagrodzenia należnego Wykonawcy,     w przypadku zmiany:</w:t>
      </w:r>
    </w:p>
    <w:p w:rsidR="00246AD1" w:rsidRPr="00024E7F" w:rsidRDefault="00246AD1" w:rsidP="00246AD1">
      <w:pPr>
        <w:shd w:val="clear" w:color="auto" w:fill="FFFFFF"/>
        <w:rPr>
          <w:sz w:val="24"/>
          <w:szCs w:val="24"/>
        </w:rPr>
      </w:pPr>
      <w:r w:rsidRPr="00024E7F">
        <w:rPr>
          <w:sz w:val="24"/>
          <w:szCs w:val="24"/>
        </w:rPr>
        <w:t xml:space="preserve">a) stawki podatku od towarów i usług oraz podatku akcyzowego na wyroby będące przedmiotem umowy, </w:t>
      </w:r>
    </w:p>
    <w:p w:rsidR="00246AD1" w:rsidRPr="00024E7F" w:rsidRDefault="00246AD1" w:rsidP="00246AD1">
      <w:pPr>
        <w:shd w:val="clear" w:color="auto" w:fill="FFFFFF"/>
        <w:rPr>
          <w:sz w:val="24"/>
          <w:szCs w:val="24"/>
        </w:rPr>
      </w:pPr>
      <w:r w:rsidRPr="00024E7F">
        <w:rPr>
          <w:sz w:val="24"/>
          <w:szCs w:val="24"/>
        </w:rPr>
        <w:t xml:space="preserve">b)  wysokości minimalnego wynagrodzenia za pracę albo wysokości minimalnej stawki godzinowej, ustalonych na podstawie ustawy z dnia 10 października 2002 r. o minimalnym wynagrodzeniu za pracę, </w:t>
      </w:r>
    </w:p>
    <w:p w:rsidR="00246AD1" w:rsidRPr="00024E7F" w:rsidRDefault="00246AD1" w:rsidP="00246AD1">
      <w:pPr>
        <w:shd w:val="clear" w:color="auto" w:fill="FFFFFF"/>
        <w:rPr>
          <w:sz w:val="24"/>
          <w:szCs w:val="24"/>
        </w:rPr>
      </w:pPr>
      <w:r w:rsidRPr="00024E7F">
        <w:rPr>
          <w:sz w:val="24"/>
          <w:szCs w:val="24"/>
        </w:rPr>
        <w:t xml:space="preserve">c) zasad podlegania ubezpieczeniom społecznym lub ubezpieczeniu zdrowotnemu lub wysokości stawki składki na ubezpieczenia społeczne lub ubezpieczenie zdrowotne, </w:t>
      </w:r>
    </w:p>
    <w:p w:rsidR="00246AD1" w:rsidRPr="00024E7F" w:rsidRDefault="00246AD1" w:rsidP="00246AD1">
      <w:pPr>
        <w:shd w:val="clear" w:color="auto" w:fill="FFFFFF"/>
        <w:rPr>
          <w:sz w:val="24"/>
          <w:szCs w:val="24"/>
        </w:rPr>
      </w:pPr>
      <w:r w:rsidRPr="00024E7F">
        <w:rPr>
          <w:sz w:val="24"/>
          <w:szCs w:val="24"/>
        </w:rPr>
        <w:t xml:space="preserve">d) zasad gromadzenia i wysokości wpłat do pracowniczych planów kapitałowych, o których mowa w ustawie z dnia 4 października 2018 r. o pracowniczych planach kapitałowych (Dz.U. z 2020 r. </w:t>
      </w:r>
      <w:hyperlink r:id="rId7" w:history="1">
        <w:r w:rsidRPr="00024E7F">
          <w:rPr>
            <w:rStyle w:val="Hipercze"/>
            <w:color w:val="auto"/>
            <w:sz w:val="24"/>
            <w:szCs w:val="24"/>
            <w:u w:val="none"/>
          </w:rPr>
          <w:t>poz. 1342</w:t>
        </w:r>
      </w:hyperlink>
      <w:r w:rsidRPr="00024E7F">
        <w:rPr>
          <w:sz w:val="24"/>
          <w:szCs w:val="24"/>
        </w:rPr>
        <w:t xml:space="preserve"> oraz z 2022 r. </w:t>
      </w:r>
      <w:hyperlink r:id="rId8" w:history="1">
        <w:r w:rsidRPr="00024E7F">
          <w:rPr>
            <w:rStyle w:val="Hipercze"/>
            <w:color w:val="auto"/>
            <w:sz w:val="24"/>
            <w:szCs w:val="24"/>
            <w:u w:val="none"/>
          </w:rPr>
          <w:t>poz. 1079</w:t>
        </w:r>
      </w:hyperlink>
      <w:r w:rsidRPr="00024E7F">
        <w:rPr>
          <w:sz w:val="24"/>
          <w:szCs w:val="24"/>
        </w:rPr>
        <w:t xml:space="preserve">) </w:t>
      </w:r>
    </w:p>
    <w:p w:rsidR="00246AD1" w:rsidRPr="00024E7F" w:rsidRDefault="00246AD1" w:rsidP="00246AD1">
      <w:pPr>
        <w:shd w:val="clear" w:color="auto" w:fill="FFFFFF"/>
        <w:rPr>
          <w:sz w:val="24"/>
          <w:szCs w:val="24"/>
        </w:rPr>
      </w:pPr>
      <w:r w:rsidRPr="00024E7F">
        <w:rPr>
          <w:sz w:val="24"/>
          <w:szCs w:val="24"/>
        </w:rPr>
        <w:t xml:space="preserve">5. Dokonanie zmiany wysokości wynagrodzenia należnego Wykonawcy na podstawie ust. 4 możliwe jest wyłącznie w sytuacji, jeżeli zmiany te mają wpływ na koszty wykonania zamówienia przez Wykonawcę. </w:t>
      </w:r>
    </w:p>
    <w:p w:rsidR="00246AD1" w:rsidRPr="00024E7F" w:rsidRDefault="00246AD1" w:rsidP="00246AD1">
      <w:pPr>
        <w:jc w:val="both"/>
        <w:rPr>
          <w:color w:val="0D0D0D"/>
          <w:sz w:val="24"/>
          <w:szCs w:val="24"/>
        </w:rPr>
      </w:pPr>
      <w:r w:rsidRPr="00024E7F">
        <w:rPr>
          <w:sz w:val="24"/>
          <w:szCs w:val="24"/>
        </w:rPr>
        <w:t>6. W przypadku zmiany, o której mowa w ust. 4 lit. a) wartość netto wynagrodzenia     Wykonawcy nie zmieni się , a określona wartość brutto wynagrodzenia zostanie  wyliczona na podstawie nowych przepisów</w:t>
      </w:r>
      <w:r w:rsidRPr="00024E7F">
        <w:rPr>
          <w:color w:val="0D0D0D"/>
          <w:sz w:val="24"/>
          <w:szCs w:val="24"/>
        </w:rPr>
        <w:t>.</w:t>
      </w:r>
    </w:p>
    <w:p w:rsidR="00246AD1" w:rsidRPr="00024E7F" w:rsidRDefault="00246AD1" w:rsidP="00246AD1">
      <w:pPr>
        <w:jc w:val="both"/>
        <w:rPr>
          <w:color w:val="0D0D0D"/>
          <w:sz w:val="24"/>
          <w:szCs w:val="24"/>
        </w:rPr>
      </w:pPr>
      <w:r w:rsidRPr="00024E7F">
        <w:rPr>
          <w:color w:val="0D0D0D"/>
          <w:sz w:val="24"/>
          <w:szCs w:val="24"/>
        </w:rPr>
        <w:t xml:space="preserve">7. Wysokość zmiany wynagrodzenia na podstawie ust. 4 lit. b)-d) ustalona </w:t>
      </w:r>
      <w:r w:rsidR="00310B91">
        <w:rPr>
          <w:color w:val="0D0D0D"/>
          <w:sz w:val="24"/>
          <w:szCs w:val="24"/>
        </w:rPr>
        <w:t>zostanie na podstawie negocjacj</w:t>
      </w:r>
      <w:r w:rsidRPr="00024E7F">
        <w:rPr>
          <w:color w:val="0D0D0D"/>
          <w:sz w:val="24"/>
          <w:szCs w:val="24"/>
        </w:rPr>
        <w:t xml:space="preserve">i prowadzonych pomiędzy stronami umowy.  </w:t>
      </w:r>
      <w:r w:rsidR="00310B91">
        <w:rPr>
          <w:color w:val="0D0D0D"/>
          <w:sz w:val="24"/>
          <w:szCs w:val="24"/>
          <w:shd w:val="clear" w:color="auto" w:fill="FFFFFF"/>
        </w:rPr>
        <w:t xml:space="preserve">Nie </w:t>
      </w:r>
      <w:r w:rsidRPr="00024E7F">
        <w:rPr>
          <w:color w:val="0D0D0D"/>
          <w:sz w:val="24"/>
          <w:szCs w:val="24"/>
          <w:shd w:val="clear" w:color="auto" w:fill="FFFFFF"/>
        </w:rPr>
        <w:t xml:space="preserve">zawarcie     porozumienia w następstwie negocjacji, o których mowa w </w:t>
      </w:r>
      <w:proofErr w:type="spellStart"/>
      <w:r w:rsidRPr="00024E7F">
        <w:rPr>
          <w:color w:val="0D0D0D"/>
          <w:sz w:val="24"/>
          <w:szCs w:val="24"/>
          <w:shd w:val="clear" w:color="auto" w:fill="FFFFFF"/>
        </w:rPr>
        <w:t>zd</w:t>
      </w:r>
      <w:proofErr w:type="spellEnd"/>
      <w:r w:rsidRPr="00024E7F">
        <w:rPr>
          <w:color w:val="0D0D0D"/>
          <w:sz w:val="24"/>
          <w:szCs w:val="24"/>
          <w:shd w:val="clear" w:color="auto" w:fill="FFFFFF"/>
        </w:rPr>
        <w:t>. 1, uprawnia     Zamawiającego do rozwiązania umowy z zachowaniem trzymiesięcznego okresu wypowiedzenia.</w:t>
      </w:r>
      <w:r w:rsidRPr="00024E7F">
        <w:rPr>
          <w:color w:val="0D0D0D"/>
          <w:sz w:val="24"/>
          <w:szCs w:val="24"/>
        </w:rPr>
        <w:t xml:space="preserve"> </w:t>
      </w:r>
    </w:p>
    <w:p w:rsidR="00246AD1" w:rsidRPr="00024E7F" w:rsidRDefault="00246AD1" w:rsidP="00246AD1">
      <w:pPr>
        <w:jc w:val="both"/>
        <w:rPr>
          <w:color w:val="0D0D0D"/>
          <w:sz w:val="24"/>
          <w:szCs w:val="24"/>
        </w:rPr>
      </w:pPr>
    </w:p>
    <w:p w:rsidR="00246AD1" w:rsidRPr="00024E7F" w:rsidRDefault="00246AD1" w:rsidP="00246AD1">
      <w:pPr>
        <w:jc w:val="center"/>
        <w:rPr>
          <w:sz w:val="24"/>
          <w:szCs w:val="24"/>
        </w:rPr>
      </w:pPr>
      <w:r w:rsidRPr="00024E7F">
        <w:rPr>
          <w:sz w:val="24"/>
          <w:szCs w:val="24"/>
        </w:rPr>
        <w:t>§ 10</w:t>
      </w:r>
    </w:p>
    <w:p w:rsidR="00246AD1" w:rsidRPr="00024E7F" w:rsidRDefault="00246AD1" w:rsidP="00246AD1">
      <w:pPr>
        <w:spacing w:line="276" w:lineRule="auto"/>
        <w:jc w:val="center"/>
        <w:rPr>
          <w:rFonts w:eastAsia="Calibri"/>
          <w:b/>
          <w:sz w:val="24"/>
          <w:szCs w:val="24"/>
        </w:rPr>
      </w:pPr>
      <w:r w:rsidRPr="00024E7F">
        <w:rPr>
          <w:rFonts w:eastAsia="Calibri"/>
          <w:b/>
          <w:sz w:val="24"/>
          <w:szCs w:val="24"/>
        </w:rPr>
        <w:t>KLAUZULA WALORYZACYJNA</w:t>
      </w:r>
    </w:p>
    <w:p w:rsidR="00246AD1" w:rsidRPr="00024E7F" w:rsidRDefault="00246AD1" w:rsidP="00246AD1">
      <w:pPr>
        <w:numPr>
          <w:ilvl w:val="0"/>
          <w:numId w:val="28"/>
        </w:numPr>
        <w:ind w:left="567" w:hanging="567"/>
        <w:jc w:val="both"/>
        <w:rPr>
          <w:rFonts w:eastAsia="MS Mincho"/>
          <w:sz w:val="24"/>
          <w:szCs w:val="24"/>
        </w:rPr>
      </w:pPr>
      <w:r w:rsidRPr="00024E7F">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246AD1" w:rsidRPr="00024E7F" w:rsidRDefault="00246AD1" w:rsidP="00246AD1">
      <w:pPr>
        <w:numPr>
          <w:ilvl w:val="0"/>
          <w:numId w:val="28"/>
        </w:numPr>
        <w:ind w:left="567" w:hanging="567"/>
        <w:jc w:val="both"/>
        <w:rPr>
          <w:rFonts w:eastAsia="MS Mincho"/>
          <w:sz w:val="24"/>
          <w:szCs w:val="24"/>
        </w:rPr>
      </w:pPr>
      <w:bookmarkStart w:id="1" w:name="_Hlk119560300"/>
      <w:r w:rsidRPr="00024E7F">
        <w:rPr>
          <w:rFonts w:eastAsia="MS Mincho"/>
          <w:sz w:val="24"/>
          <w:szCs w:val="24"/>
        </w:rPr>
        <w:t>W przypadku zmiany, o której mowa w ust. 1 Zamawiający przewiduje:</w:t>
      </w:r>
    </w:p>
    <w:p w:rsidR="00246AD1" w:rsidRPr="00024E7F" w:rsidRDefault="00246AD1" w:rsidP="00246AD1">
      <w:pPr>
        <w:numPr>
          <w:ilvl w:val="0"/>
          <w:numId w:val="29"/>
        </w:numPr>
        <w:ind w:left="993" w:hanging="426"/>
        <w:contextualSpacing/>
        <w:jc w:val="both"/>
        <w:rPr>
          <w:rFonts w:eastAsia="MS Mincho"/>
          <w:sz w:val="24"/>
          <w:szCs w:val="24"/>
          <w:lang w:val="x-none"/>
        </w:rPr>
      </w:pPr>
      <w:r w:rsidRPr="00024E7F">
        <w:rPr>
          <w:rFonts w:eastAsia="MS Mincho"/>
          <w:sz w:val="24"/>
          <w:szCs w:val="24"/>
          <w:lang w:val="x-none"/>
        </w:rPr>
        <w:t xml:space="preserve">poziom zmiany ceny materiałów lub kosztów, który uprawnia Strony Umowy do żądania zmiany wynagrodzenia wynoszący </w:t>
      </w:r>
      <w:r w:rsidRPr="00024E7F">
        <w:rPr>
          <w:rFonts w:eastAsia="MS Mincho"/>
          <w:sz w:val="24"/>
          <w:szCs w:val="24"/>
        </w:rPr>
        <w:t xml:space="preserve">20 </w:t>
      </w:r>
      <w:r w:rsidRPr="00024E7F">
        <w:rPr>
          <w:rFonts w:eastAsia="MS Mincho"/>
          <w:sz w:val="24"/>
          <w:szCs w:val="24"/>
          <w:lang w:val="x-none"/>
        </w:rPr>
        <w:t>% w stosunku do wartości wynagrodzenia określonego w</w:t>
      </w:r>
      <w:r w:rsidRPr="00024E7F">
        <w:rPr>
          <w:rFonts w:eastAsia="MS Mincho"/>
          <w:sz w:val="24"/>
          <w:szCs w:val="24"/>
        </w:rPr>
        <w:t> </w:t>
      </w:r>
      <w:r w:rsidRPr="00024E7F">
        <w:rPr>
          <w:rFonts w:eastAsia="MS Mincho"/>
          <w:sz w:val="24"/>
          <w:szCs w:val="24"/>
          <w:lang w:val="x-none"/>
        </w:rPr>
        <w:t xml:space="preserve">ofercie </w:t>
      </w:r>
      <w:r w:rsidRPr="00024E7F">
        <w:rPr>
          <w:rFonts w:eastAsia="MS Mincho"/>
          <w:sz w:val="24"/>
          <w:szCs w:val="24"/>
        </w:rPr>
        <w:t>Wykonawcy</w:t>
      </w:r>
      <w:r w:rsidRPr="00024E7F">
        <w:rPr>
          <w:rFonts w:eastAsia="MS Mincho"/>
          <w:sz w:val="24"/>
          <w:szCs w:val="24"/>
          <w:lang w:val="x-none"/>
        </w:rPr>
        <w:t>,</w:t>
      </w:r>
    </w:p>
    <w:bookmarkEnd w:id="1"/>
    <w:p w:rsidR="00246AD1" w:rsidRPr="00024E7F" w:rsidRDefault="00246AD1" w:rsidP="00246AD1">
      <w:pPr>
        <w:numPr>
          <w:ilvl w:val="0"/>
          <w:numId w:val="29"/>
        </w:numPr>
        <w:ind w:left="993" w:hanging="426"/>
        <w:contextualSpacing/>
        <w:jc w:val="both"/>
        <w:rPr>
          <w:rFonts w:eastAsia="MS Mincho"/>
          <w:sz w:val="24"/>
          <w:szCs w:val="24"/>
          <w:lang w:val="x-none"/>
        </w:rPr>
      </w:pPr>
      <w:r w:rsidRPr="00024E7F">
        <w:rPr>
          <w:rFonts w:eastAsia="MS Mincho"/>
          <w:sz w:val="24"/>
          <w:szCs w:val="24"/>
          <w:lang w:val="x-none"/>
        </w:rPr>
        <w:t xml:space="preserve">początkowy termin ustalenia zmiany wynagrodzenia </w:t>
      </w:r>
      <w:r w:rsidRPr="00024E7F">
        <w:rPr>
          <w:rFonts w:eastAsia="MS Mincho"/>
          <w:sz w:val="24"/>
          <w:szCs w:val="24"/>
        </w:rPr>
        <w:t xml:space="preserve">– nie wcześniej niż po upływie 6 miesięcy od dnia zawarcia umowy, </w:t>
      </w:r>
    </w:p>
    <w:p w:rsidR="00246AD1" w:rsidRPr="00024E7F" w:rsidRDefault="00246AD1" w:rsidP="00246AD1">
      <w:pPr>
        <w:numPr>
          <w:ilvl w:val="0"/>
          <w:numId w:val="28"/>
        </w:numPr>
        <w:ind w:left="567" w:hanging="567"/>
        <w:jc w:val="both"/>
        <w:rPr>
          <w:rFonts w:eastAsia="MS Mincho"/>
          <w:sz w:val="24"/>
          <w:szCs w:val="24"/>
        </w:rPr>
      </w:pPr>
      <w:r w:rsidRPr="00024E7F">
        <w:rPr>
          <w:rFonts w:eastAsia="MS Mincho"/>
          <w:sz w:val="24"/>
          <w:szCs w:val="24"/>
        </w:rPr>
        <w:t xml:space="preserve">Sposób ustalania zmiany wynagrodzenia, o którym mowa w ust. 1 nastąpi na podstawie </w:t>
      </w:r>
      <w:r w:rsidRPr="00024E7F">
        <w:rPr>
          <w:sz w:val="24"/>
          <w:szCs w:val="24"/>
        </w:rPr>
        <w:t xml:space="preserve"> </w:t>
      </w:r>
      <w:r w:rsidRPr="00024E7F">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246AD1" w:rsidRPr="00024E7F" w:rsidRDefault="00246AD1" w:rsidP="00246AD1">
      <w:pPr>
        <w:numPr>
          <w:ilvl w:val="0"/>
          <w:numId w:val="28"/>
        </w:numPr>
        <w:ind w:left="567" w:hanging="567"/>
        <w:jc w:val="both"/>
        <w:rPr>
          <w:rFonts w:eastAsia="MS Mincho"/>
          <w:sz w:val="24"/>
          <w:szCs w:val="24"/>
        </w:rPr>
      </w:pPr>
      <w:r w:rsidRPr="00024E7F">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246AD1" w:rsidRPr="00024E7F" w:rsidRDefault="00246AD1" w:rsidP="00246AD1">
      <w:pPr>
        <w:numPr>
          <w:ilvl w:val="0"/>
          <w:numId w:val="28"/>
        </w:numPr>
        <w:ind w:left="567" w:hanging="567"/>
        <w:jc w:val="both"/>
        <w:rPr>
          <w:rFonts w:eastAsia="MS Mincho"/>
          <w:color w:val="FF0000"/>
          <w:sz w:val="24"/>
          <w:szCs w:val="24"/>
        </w:rPr>
      </w:pPr>
      <w:r w:rsidRPr="00024E7F">
        <w:rPr>
          <w:rFonts w:eastAsia="MS Mincho"/>
          <w:sz w:val="24"/>
          <w:szCs w:val="24"/>
        </w:rPr>
        <w:t>Łączna, maksymalna wartość zmian wynagrodzenia na podstawie ust. 1 -4, nie może przekroczyć 10 % wysokości</w:t>
      </w:r>
      <w:r w:rsidRPr="00024E7F">
        <w:rPr>
          <w:iCs/>
          <w:sz w:val="24"/>
          <w:szCs w:val="24"/>
        </w:rPr>
        <w:t xml:space="preserve"> całkowitego wynagrodzenia brutto Wykonawcy określonego w ofercie przetargowej Wykonawcy.</w:t>
      </w:r>
    </w:p>
    <w:p w:rsidR="00246AD1" w:rsidRPr="00024E7F" w:rsidRDefault="00246AD1" w:rsidP="00246AD1">
      <w:pPr>
        <w:numPr>
          <w:ilvl w:val="0"/>
          <w:numId w:val="28"/>
        </w:numPr>
        <w:ind w:left="567" w:hanging="567"/>
        <w:jc w:val="both"/>
        <w:rPr>
          <w:rFonts w:eastAsia="MS Mincho"/>
          <w:sz w:val="24"/>
          <w:szCs w:val="24"/>
        </w:rPr>
      </w:pPr>
      <w:r w:rsidRPr="00024E7F">
        <w:rPr>
          <w:rFonts w:eastAsia="MS Mincho"/>
          <w:sz w:val="24"/>
          <w:szCs w:val="24"/>
        </w:rPr>
        <w:t>Postanowień umownych w zakresie waloryzacji nie stosuje się od chwili osiągnięcia limitu, o którym mowa w ust. 5.</w:t>
      </w:r>
    </w:p>
    <w:p w:rsidR="00246AD1" w:rsidRPr="00024E7F" w:rsidRDefault="00246AD1" w:rsidP="00246AD1">
      <w:pPr>
        <w:numPr>
          <w:ilvl w:val="0"/>
          <w:numId w:val="28"/>
        </w:numPr>
        <w:ind w:left="567" w:hanging="567"/>
        <w:jc w:val="both"/>
        <w:rPr>
          <w:rFonts w:eastAsia="MS Mincho"/>
          <w:sz w:val="24"/>
          <w:szCs w:val="24"/>
        </w:rPr>
      </w:pPr>
      <w:r w:rsidRPr="00024E7F">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46AD1" w:rsidRPr="00024E7F" w:rsidRDefault="00246AD1" w:rsidP="00246AD1">
      <w:pPr>
        <w:numPr>
          <w:ilvl w:val="0"/>
          <w:numId w:val="28"/>
        </w:numPr>
        <w:ind w:left="567" w:hanging="567"/>
        <w:jc w:val="both"/>
        <w:rPr>
          <w:rFonts w:eastAsia="MS Mincho"/>
          <w:sz w:val="24"/>
          <w:szCs w:val="24"/>
        </w:rPr>
      </w:pPr>
      <w:r w:rsidRPr="00024E7F">
        <w:rPr>
          <w:rFonts w:eastAsia="MS Mincho"/>
          <w:sz w:val="24"/>
          <w:szCs w:val="24"/>
        </w:rPr>
        <w:t xml:space="preserve">Kolejne waloryzacje dokonywane będą nie częściej niż co 6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246AD1" w:rsidRPr="00024E7F" w:rsidRDefault="00246AD1" w:rsidP="00246AD1">
      <w:pPr>
        <w:numPr>
          <w:ilvl w:val="0"/>
          <w:numId w:val="28"/>
        </w:numPr>
        <w:ind w:left="567" w:hanging="567"/>
        <w:jc w:val="both"/>
        <w:rPr>
          <w:rFonts w:eastAsia="MS Mincho"/>
          <w:sz w:val="24"/>
          <w:szCs w:val="24"/>
          <w:lang w:val="x-none"/>
        </w:rPr>
      </w:pPr>
      <w:r w:rsidRPr="00024E7F">
        <w:rPr>
          <w:rFonts w:eastAsia="MS Mincho"/>
          <w:sz w:val="24"/>
          <w:szCs w:val="24"/>
        </w:rPr>
        <w:t>Zmiana wynagrodzenia, pod rygorem nieważności, przyjmuje formę pisemnego aneksu.</w:t>
      </w:r>
    </w:p>
    <w:p w:rsidR="00246AD1" w:rsidRPr="00024E7F" w:rsidRDefault="00246AD1" w:rsidP="00246AD1">
      <w:pPr>
        <w:numPr>
          <w:ilvl w:val="0"/>
          <w:numId w:val="28"/>
        </w:numPr>
        <w:ind w:left="567" w:hanging="567"/>
        <w:jc w:val="both"/>
        <w:rPr>
          <w:sz w:val="24"/>
          <w:szCs w:val="24"/>
        </w:rPr>
      </w:pPr>
      <w:r w:rsidRPr="00024E7F">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246AD1" w:rsidRPr="00024E7F" w:rsidRDefault="00246AD1" w:rsidP="00573909">
      <w:pPr>
        <w:jc w:val="center"/>
        <w:rPr>
          <w:sz w:val="24"/>
          <w:szCs w:val="24"/>
        </w:rPr>
      </w:pPr>
    </w:p>
    <w:p w:rsidR="00573909" w:rsidRPr="00024E7F" w:rsidRDefault="00246AD1" w:rsidP="00573909">
      <w:pPr>
        <w:jc w:val="center"/>
        <w:rPr>
          <w:sz w:val="24"/>
          <w:szCs w:val="24"/>
        </w:rPr>
      </w:pPr>
      <w:r w:rsidRPr="00024E7F">
        <w:rPr>
          <w:sz w:val="24"/>
          <w:szCs w:val="24"/>
        </w:rPr>
        <w:t>§ 11</w:t>
      </w:r>
    </w:p>
    <w:p w:rsidR="00573909" w:rsidRPr="00024E7F" w:rsidRDefault="00573909" w:rsidP="00573909">
      <w:pPr>
        <w:pStyle w:val="Nagwek1"/>
        <w:widowControl w:val="0"/>
        <w:tabs>
          <w:tab w:val="num" w:pos="0"/>
        </w:tabs>
        <w:suppressAutoHyphens/>
        <w:rPr>
          <w:szCs w:val="24"/>
        </w:rPr>
      </w:pPr>
      <w:r w:rsidRPr="00024E7F">
        <w:rPr>
          <w:szCs w:val="24"/>
        </w:rPr>
        <w:t>KARY UMOWNE</w:t>
      </w:r>
    </w:p>
    <w:p w:rsidR="00573909" w:rsidRPr="00024E7F" w:rsidRDefault="00573909" w:rsidP="00573909">
      <w:pPr>
        <w:numPr>
          <w:ilvl w:val="0"/>
          <w:numId w:val="7"/>
        </w:numPr>
        <w:jc w:val="both"/>
        <w:rPr>
          <w:sz w:val="24"/>
          <w:szCs w:val="24"/>
        </w:rPr>
      </w:pPr>
      <w:r w:rsidRPr="00024E7F">
        <w:rPr>
          <w:sz w:val="24"/>
          <w:szCs w:val="24"/>
        </w:rPr>
        <w:t>Wykonawca zobowiązany</w:t>
      </w:r>
      <w:r w:rsidR="00222400">
        <w:rPr>
          <w:sz w:val="24"/>
          <w:szCs w:val="24"/>
        </w:rPr>
        <w:t xml:space="preserve"> jest do zapłaty kar umownych:</w:t>
      </w:r>
    </w:p>
    <w:p w:rsidR="00CA6E15" w:rsidRPr="00380202" w:rsidRDefault="00EF32A0" w:rsidP="00EF32A0">
      <w:pPr>
        <w:autoSpaceDE w:val="0"/>
        <w:autoSpaceDN w:val="0"/>
        <w:adjustRightInd w:val="0"/>
        <w:rPr>
          <w:rFonts w:eastAsiaTheme="minorHAnsi"/>
          <w:sz w:val="24"/>
          <w:szCs w:val="24"/>
          <w:lang w:eastAsia="en-US"/>
        </w:rPr>
      </w:pPr>
      <w:r w:rsidRPr="00380202">
        <w:rPr>
          <w:rFonts w:eastAsiaTheme="minorHAnsi"/>
          <w:sz w:val="24"/>
          <w:szCs w:val="24"/>
          <w:lang w:eastAsia="en-US"/>
        </w:rPr>
        <w:t xml:space="preserve">1) </w:t>
      </w:r>
      <w:r w:rsidR="00825CBA" w:rsidRPr="00380202">
        <w:rPr>
          <w:rFonts w:eastAsiaTheme="minorHAnsi"/>
          <w:sz w:val="24"/>
          <w:szCs w:val="24"/>
          <w:lang w:eastAsia="en-US"/>
        </w:rPr>
        <w:t>w</w:t>
      </w:r>
      <w:r w:rsidR="00CA6E15" w:rsidRPr="00380202">
        <w:rPr>
          <w:rFonts w:eastAsiaTheme="minorHAnsi"/>
          <w:sz w:val="24"/>
          <w:szCs w:val="24"/>
          <w:lang w:eastAsia="en-US"/>
        </w:rPr>
        <w:t xml:space="preserve"> wysokości 500,00 zł  (słownie: pięćset złotych 00/100)  </w:t>
      </w:r>
      <w:r w:rsidR="00825CBA" w:rsidRPr="00380202">
        <w:rPr>
          <w:rFonts w:eastAsiaTheme="minorHAnsi"/>
          <w:sz w:val="24"/>
          <w:szCs w:val="24"/>
          <w:lang w:eastAsia="en-US"/>
        </w:rPr>
        <w:t xml:space="preserve"> przypadku </w:t>
      </w:r>
      <w:r w:rsidR="00222400" w:rsidRPr="00380202">
        <w:rPr>
          <w:rFonts w:eastAsiaTheme="minorHAnsi"/>
          <w:sz w:val="24"/>
          <w:szCs w:val="24"/>
          <w:lang w:eastAsia="en-US"/>
        </w:rPr>
        <w:t xml:space="preserve">zwłoki w </w:t>
      </w:r>
      <w:r w:rsidR="00CA6E15" w:rsidRPr="00380202">
        <w:rPr>
          <w:rFonts w:eastAsiaTheme="minorHAnsi"/>
          <w:sz w:val="24"/>
          <w:szCs w:val="24"/>
          <w:lang w:eastAsia="en-US"/>
        </w:rPr>
        <w:t>d</w:t>
      </w:r>
      <w:r w:rsidR="00222400" w:rsidRPr="00380202">
        <w:rPr>
          <w:sz w:val="24"/>
          <w:szCs w:val="24"/>
        </w:rPr>
        <w:t>ostarczeniu i montażu zbiorników</w:t>
      </w:r>
      <w:r w:rsidR="00222400" w:rsidRPr="00380202">
        <w:rPr>
          <w:rFonts w:eastAsiaTheme="minorHAnsi"/>
          <w:sz w:val="24"/>
          <w:szCs w:val="24"/>
          <w:lang w:eastAsia="en-US"/>
        </w:rPr>
        <w:t xml:space="preserve"> w</w:t>
      </w:r>
      <w:r w:rsidR="00825CBA" w:rsidRPr="00380202">
        <w:rPr>
          <w:rFonts w:eastAsiaTheme="minorHAnsi"/>
          <w:sz w:val="24"/>
          <w:szCs w:val="24"/>
          <w:lang w:eastAsia="en-US"/>
        </w:rPr>
        <w:t xml:space="preserve"> </w:t>
      </w:r>
      <w:r w:rsidR="00310B91" w:rsidRPr="00380202">
        <w:rPr>
          <w:rFonts w:eastAsiaTheme="minorHAnsi"/>
          <w:sz w:val="24"/>
          <w:szCs w:val="24"/>
          <w:lang w:eastAsia="en-US"/>
        </w:rPr>
        <w:t xml:space="preserve"> termin</w:t>
      </w:r>
      <w:r w:rsidR="00222400" w:rsidRPr="00380202">
        <w:rPr>
          <w:rFonts w:eastAsiaTheme="minorHAnsi"/>
          <w:sz w:val="24"/>
          <w:szCs w:val="24"/>
          <w:lang w:eastAsia="en-US"/>
        </w:rPr>
        <w:t>ie</w:t>
      </w:r>
      <w:r w:rsidR="00310B91" w:rsidRPr="00380202">
        <w:rPr>
          <w:rFonts w:eastAsiaTheme="minorHAnsi"/>
          <w:sz w:val="24"/>
          <w:szCs w:val="24"/>
          <w:lang w:eastAsia="en-US"/>
        </w:rPr>
        <w:t xml:space="preserve"> </w:t>
      </w:r>
      <w:r w:rsidR="00825CBA" w:rsidRPr="00380202">
        <w:rPr>
          <w:rFonts w:eastAsiaTheme="minorHAnsi"/>
          <w:sz w:val="24"/>
          <w:szCs w:val="24"/>
          <w:lang w:eastAsia="en-US"/>
        </w:rPr>
        <w:t>określon</w:t>
      </w:r>
      <w:r w:rsidR="00222400" w:rsidRPr="00380202">
        <w:rPr>
          <w:rFonts w:eastAsiaTheme="minorHAnsi"/>
          <w:sz w:val="24"/>
          <w:szCs w:val="24"/>
          <w:lang w:eastAsia="en-US"/>
        </w:rPr>
        <w:t>ym</w:t>
      </w:r>
      <w:r w:rsidR="00825CBA" w:rsidRPr="00380202">
        <w:rPr>
          <w:rFonts w:eastAsiaTheme="minorHAnsi"/>
          <w:sz w:val="24"/>
          <w:szCs w:val="24"/>
          <w:lang w:eastAsia="en-US"/>
        </w:rPr>
        <w:t xml:space="preserve"> w § 3 ust. 1</w:t>
      </w:r>
      <w:r w:rsidRPr="00380202">
        <w:rPr>
          <w:rFonts w:eastAsiaTheme="minorHAnsi"/>
          <w:sz w:val="24"/>
          <w:szCs w:val="24"/>
          <w:lang w:eastAsia="en-US"/>
        </w:rPr>
        <w:t>,</w:t>
      </w:r>
      <w:r w:rsidR="00825CBA" w:rsidRPr="00380202">
        <w:rPr>
          <w:rFonts w:eastAsiaTheme="minorHAnsi"/>
          <w:sz w:val="24"/>
          <w:szCs w:val="24"/>
          <w:lang w:eastAsia="en-US"/>
        </w:rPr>
        <w:t xml:space="preserve"> </w:t>
      </w:r>
      <w:r w:rsidR="00310B91" w:rsidRPr="00380202">
        <w:rPr>
          <w:rFonts w:eastAsiaTheme="minorHAnsi"/>
          <w:sz w:val="24"/>
          <w:szCs w:val="24"/>
          <w:lang w:eastAsia="en-US"/>
        </w:rPr>
        <w:t>za każdy</w:t>
      </w:r>
      <w:r w:rsidR="00825CBA" w:rsidRPr="00380202">
        <w:rPr>
          <w:rFonts w:eastAsiaTheme="minorHAnsi"/>
          <w:sz w:val="24"/>
          <w:szCs w:val="24"/>
          <w:lang w:eastAsia="en-US"/>
        </w:rPr>
        <w:t xml:space="preserve"> rozpoczęty</w:t>
      </w:r>
      <w:r w:rsidR="00CA6E15" w:rsidRPr="00380202">
        <w:rPr>
          <w:rFonts w:eastAsiaTheme="minorHAnsi"/>
          <w:sz w:val="24"/>
          <w:szCs w:val="24"/>
          <w:lang w:eastAsia="en-US"/>
        </w:rPr>
        <w:t xml:space="preserve"> dzień zwłoki;</w:t>
      </w:r>
    </w:p>
    <w:p w:rsidR="00EF32A0" w:rsidRPr="00380202" w:rsidRDefault="00EF32A0" w:rsidP="00EF32A0">
      <w:pPr>
        <w:autoSpaceDE w:val="0"/>
        <w:autoSpaceDN w:val="0"/>
        <w:adjustRightInd w:val="0"/>
        <w:rPr>
          <w:rFonts w:eastAsiaTheme="minorHAnsi"/>
          <w:sz w:val="24"/>
          <w:szCs w:val="24"/>
          <w:lang w:eastAsia="en-US"/>
        </w:rPr>
      </w:pPr>
      <w:r w:rsidRPr="00380202">
        <w:rPr>
          <w:rFonts w:eastAsiaTheme="minorHAnsi"/>
          <w:sz w:val="24"/>
          <w:szCs w:val="24"/>
          <w:lang w:eastAsia="en-US"/>
        </w:rPr>
        <w:t xml:space="preserve">2) </w:t>
      </w:r>
      <w:r w:rsidR="00CA6E15" w:rsidRPr="00380202">
        <w:rPr>
          <w:rFonts w:eastAsiaTheme="minorHAnsi"/>
          <w:sz w:val="24"/>
          <w:szCs w:val="24"/>
          <w:lang w:eastAsia="en-US"/>
        </w:rPr>
        <w:t xml:space="preserve">w wysokości 100,00 zł (słownie: sto złotych 00/100) </w:t>
      </w:r>
      <w:r w:rsidRPr="00380202">
        <w:rPr>
          <w:rFonts w:eastAsiaTheme="minorHAnsi"/>
          <w:sz w:val="24"/>
          <w:szCs w:val="24"/>
          <w:lang w:eastAsia="en-US"/>
        </w:rPr>
        <w:t>w przypadku zwłoki w dostawie gazów w terminie określonym w § 5</w:t>
      </w:r>
      <w:r w:rsidR="00CA6E15" w:rsidRPr="00380202">
        <w:rPr>
          <w:rFonts w:eastAsiaTheme="minorHAnsi"/>
          <w:sz w:val="24"/>
          <w:szCs w:val="24"/>
          <w:lang w:eastAsia="en-US"/>
        </w:rPr>
        <w:t xml:space="preserve"> ust. 1,</w:t>
      </w:r>
      <w:r w:rsidRPr="00380202">
        <w:rPr>
          <w:rFonts w:eastAsiaTheme="minorHAnsi"/>
          <w:sz w:val="24"/>
          <w:szCs w:val="24"/>
          <w:lang w:eastAsia="en-US"/>
        </w:rPr>
        <w:t xml:space="preserve"> za każdy rozpoczęty dzień </w:t>
      </w:r>
      <w:r w:rsidR="00CA6E15" w:rsidRPr="00380202">
        <w:rPr>
          <w:rFonts w:eastAsiaTheme="minorHAnsi"/>
          <w:sz w:val="24"/>
          <w:szCs w:val="24"/>
          <w:lang w:eastAsia="en-US"/>
        </w:rPr>
        <w:t>zwłoki;</w:t>
      </w:r>
    </w:p>
    <w:p w:rsidR="00142E19" w:rsidRPr="00142E19" w:rsidRDefault="00310B91" w:rsidP="00142E19">
      <w:pPr>
        <w:autoSpaceDE w:val="0"/>
        <w:autoSpaceDN w:val="0"/>
        <w:adjustRightInd w:val="0"/>
        <w:rPr>
          <w:rFonts w:eastAsiaTheme="minorHAnsi"/>
          <w:color w:val="000000"/>
          <w:sz w:val="24"/>
          <w:szCs w:val="24"/>
          <w:lang w:eastAsia="en-US"/>
        </w:rPr>
      </w:pPr>
      <w:r w:rsidRPr="00380202">
        <w:rPr>
          <w:rFonts w:eastAsiaTheme="minorHAnsi"/>
          <w:sz w:val="24"/>
          <w:szCs w:val="24"/>
          <w:lang w:eastAsia="en-US"/>
        </w:rPr>
        <w:t xml:space="preserve">3) </w:t>
      </w:r>
      <w:r w:rsidR="00142E19" w:rsidRPr="00380202">
        <w:rPr>
          <w:rFonts w:eastAsiaTheme="minorHAnsi"/>
          <w:sz w:val="24"/>
          <w:szCs w:val="24"/>
          <w:lang w:eastAsia="en-US"/>
        </w:rPr>
        <w:t>w</w:t>
      </w:r>
      <w:r w:rsidR="00142E19" w:rsidRPr="00380202">
        <w:rPr>
          <w:rFonts w:eastAsiaTheme="minorHAnsi"/>
          <w:color w:val="000000"/>
          <w:sz w:val="24"/>
          <w:szCs w:val="24"/>
          <w:lang w:eastAsia="en-US"/>
        </w:rPr>
        <w:t xml:space="preserve"> przypadku odstąpienia od u</w:t>
      </w:r>
      <w:r w:rsidR="00142E19" w:rsidRPr="00142E19">
        <w:rPr>
          <w:rFonts w:eastAsiaTheme="minorHAnsi"/>
          <w:color w:val="000000"/>
          <w:sz w:val="24"/>
          <w:szCs w:val="24"/>
          <w:lang w:eastAsia="en-US"/>
        </w:rPr>
        <w:t>mowy lu</w:t>
      </w:r>
      <w:r w:rsidR="00142E19" w:rsidRPr="00380202">
        <w:rPr>
          <w:rFonts w:eastAsiaTheme="minorHAnsi"/>
          <w:color w:val="000000"/>
          <w:sz w:val="24"/>
          <w:szCs w:val="24"/>
          <w:lang w:eastAsia="en-US"/>
        </w:rPr>
        <w:t>b rozwiązania u</w:t>
      </w:r>
      <w:r w:rsidR="00142E19" w:rsidRPr="00142E19">
        <w:rPr>
          <w:rFonts w:eastAsiaTheme="minorHAnsi"/>
          <w:color w:val="000000"/>
          <w:sz w:val="24"/>
          <w:szCs w:val="24"/>
          <w:lang w:eastAsia="en-US"/>
        </w:rPr>
        <w:t xml:space="preserve">mowy przez </w:t>
      </w:r>
      <w:r w:rsidR="00142E19" w:rsidRPr="00380202">
        <w:rPr>
          <w:rFonts w:eastAsiaTheme="minorHAnsi"/>
          <w:color w:val="000000"/>
          <w:sz w:val="24"/>
          <w:szCs w:val="24"/>
          <w:lang w:eastAsia="en-US"/>
        </w:rPr>
        <w:t>Zamawiającego</w:t>
      </w:r>
      <w:r w:rsidR="00142E19" w:rsidRPr="00142E19">
        <w:rPr>
          <w:rFonts w:eastAsiaTheme="minorHAnsi"/>
          <w:color w:val="000000"/>
          <w:sz w:val="24"/>
          <w:szCs w:val="24"/>
          <w:lang w:eastAsia="en-US"/>
        </w:rPr>
        <w:t xml:space="preserve"> z przyczyn leżących po stronie Wykonawcy, Wykonawca zobowiązuje się do zap</w:t>
      </w:r>
      <w:r w:rsidR="00142E19" w:rsidRPr="00380202">
        <w:rPr>
          <w:rFonts w:eastAsiaTheme="minorHAnsi"/>
          <w:color w:val="000000"/>
          <w:sz w:val="24"/>
          <w:szCs w:val="24"/>
          <w:lang w:eastAsia="en-US"/>
        </w:rPr>
        <w:t>łaty kary umownej w wysokości 15</w:t>
      </w:r>
      <w:r w:rsidR="00142E19" w:rsidRPr="00142E19">
        <w:rPr>
          <w:rFonts w:eastAsiaTheme="minorHAnsi"/>
          <w:color w:val="000000"/>
          <w:sz w:val="24"/>
          <w:szCs w:val="24"/>
          <w:lang w:eastAsia="en-US"/>
        </w:rPr>
        <w:t>% wartości niezrealizowanej części umowy. Kara, o której mowa w zdaniu poprzednim dotyczy odstąpienia w trybie przepisów kodeksu cywilnego</w:t>
      </w:r>
      <w:r w:rsidR="00616897" w:rsidRPr="00380202">
        <w:rPr>
          <w:rFonts w:eastAsiaTheme="minorHAnsi"/>
          <w:color w:val="000000"/>
          <w:sz w:val="24"/>
          <w:szCs w:val="24"/>
          <w:lang w:eastAsia="en-US"/>
        </w:rPr>
        <w:t xml:space="preserve"> i </w:t>
      </w:r>
      <w:proofErr w:type="spellStart"/>
      <w:r w:rsidR="00616897" w:rsidRPr="00380202">
        <w:rPr>
          <w:rFonts w:eastAsiaTheme="minorHAnsi"/>
          <w:color w:val="000000"/>
          <w:sz w:val="24"/>
          <w:szCs w:val="24"/>
          <w:lang w:eastAsia="en-US"/>
        </w:rPr>
        <w:t>p.z.p</w:t>
      </w:r>
      <w:proofErr w:type="spellEnd"/>
      <w:r w:rsidR="00616897" w:rsidRPr="00380202">
        <w:rPr>
          <w:rFonts w:eastAsiaTheme="minorHAnsi"/>
          <w:color w:val="000000"/>
          <w:sz w:val="24"/>
          <w:szCs w:val="24"/>
          <w:lang w:eastAsia="en-US"/>
        </w:rPr>
        <w:t>.</w:t>
      </w:r>
      <w:r w:rsidR="00142E19" w:rsidRPr="00142E19">
        <w:rPr>
          <w:rFonts w:eastAsiaTheme="minorHAnsi"/>
          <w:color w:val="000000"/>
          <w:sz w:val="24"/>
          <w:szCs w:val="24"/>
          <w:lang w:eastAsia="en-US"/>
        </w:rPr>
        <w:t xml:space="preserve">, a także odstąpienia przewidzianego w </w:t>
      </w:r>
      <w:r w:rsidR="00142E19" w:rsidRPr="00380202">
        <w:rPr>
          <w:rFonts w:eastAsiaTheme="minorHAnsi"/>
          <w:color w:val="000000"/>
          <w:sz w:val="24"/>
          <w:szCs w:val="24"/>
          <w:lang w:eastAsia="en-US"/>
        </w:rPr>
        <w:t>u</w:t>
      </w:r>
      <w:r w:rsidR="00142E19" w:rsidRPr="00142E19">
        <w:rPr>
          <w:rFonts w:eastAsiaTheme="minorHAnsi"/>
          <w:color w:val="000000"/>
          <w:sz w:val="24"/>
          <w:szCs w:val="24"/>
          <w:lang w:eastAsia="en-US"/>
        </w:rPr>
        <w:t xml:space="preserve">mowie. </w:t>
      </w:r>
    </w:p>
    <w:p w:rsidR="005F6232" w:rsidRPr="00380202" w:rsidRDefault="00825CBA" w:rsidP="00222400">
      <w:pPr>
        <w:jc w:val="both"/>
        <w:rPr>
          <w:sz w:val="24"/>
          <w:szCs w:val="24"/>
        </w:rPr>
      </w:pPr>
      <w:r w:rsidRPr="00380202">
        <w:rPr>
          <w:sz w:val="24"/>
          <w:szCs w:val="24"/>
        </w:rPr>
        <w:t xml:space="preserve">4) </w:t>
      </w:r>
      <w:r w:rsidR="005F6232" w:rsidRPr="00380202">
        <w:rPr>
          <w:sz w:val="24"/>
          <w:szCs w:val="24"/>
        </w:rPr>
        <w:t xml:space="preserve">100,00 złotych (słownie: sto złotych 00/100) z tytułu braku zapłaty lub nieterminowej zapłaty przez Wykonawcę wynagrodzenia należnego podwykonawcom z tytułu zmiany wysokości wynagrodzenia, o której mowa w </w:t>
      </w:r>
      <w:r w:rsidR="00CA6E15" w:rsidRPr="00380202">
        <w:rPr>
          <w:sz w:val="24"/>
          <w:szCs w:val="24"/>
        </w:rPr>
        <w:t>§ 10.</w:t>
      </w:r>
    </w:p>
    <w:p w:rsidR="00142E19" w:rsidRPr="00380202" w:rsidRDefault="00573909" w:rsidP="005F6232">
      <w:pPr>
        <w:pStyle w:val="Akapitzlist"/>
        <w:numPr>
          <w:ilvl w:val="0"/>
          <w:numId w:val="7"/>
        </w:numPr>
        <w:jc w:val="both"/>
        <w:rPr>
          <w:kern w:val="1"/>
          <w:sz w:val="24"/>
          <w:szCs w:val="24"/>
          <w:lang w:val="x-none" w:eastAsia="hi-IN" w:bidi="hi-IN"/>
        </w:rPr>
      </w:pPr>
      <w:r w:rsidRPr="00380202">
        <w:rPr>
          <w:kern w:val="1"/>
          <w:sz w:val="24"/>
          <w:szCs w:val="24"/>
          <w:lang w:eastAsia="hi-IN" w:bidi="hi-IN"/>
        </w:rPr>
        <w:t xml:space="preserve">Łączna wartość kar umownych nałożonych na Wykonawcę nie może przekroczyć 20% Wynagrodzenia </w:t>
      </w:r>
      <w:r w:rsidR="00142E19" w:rsidRPr="00380202">
        <w:rPr>
          <w:kern w:val="1"/>
          <w:sz w:val="24"/>
          <w:szCs w:val="24"/>
          <w:lang w:eastAsia="hi-IN" w:bidi="hi-IN"/>
        </w:rPr>
        <w:t>brutto</w:t>
      </w:r>
      <w:r w:rsidRPr="00380202">
        <w:rPr>
          <w:kern w:val="1"/>
          <w:sz w:val="24"/>
          <w:szCs w:val="24"/>
          <w:lang w:eastAsia="hi-IN" w:bidi="hi-IN"/>
        </w:rPr>
        <w:t xml:space="preserve">. </w:t>
      </w:r>
    </w:p>
    <w:p w:rsidR="00142E19" w:rsidRPr="00380202" w:rsidRDefault="00142E19" w:rsidP="00380202">
      <w:pPr>
        <w:pStyle w:val="Akapitzlist"/>
        <w:numPr>
          <w:ilvl w:val="0"/>
          <w:numId w:val="7"/>
        </w:numPr>
        <w:autoSpaceDE w:val="0"/>
        <w:autoSpaceDN w:val="0"/>
        <w:adjustRightInd w:val="0"/>
        <w:jc w:val="both"/>
        <w:rPr>
          <w:rFonts w:eastAsiaTheme="minorHAnsi"/>
          <w:color w:val="000000"/>
          <w:sz w:val="24"/>
          <w:szCs w:val="24"/>
          <w:lang w:eastAsia="en-US"/>
        </w:rPr>
      </w:pPr>
      <w:r w:rsidRPr="00380202">
        <w:rPr>
          <w:rFonts w:eastAsiaTheme="minorHAnsi"/>
          <w:color w:val="000000"/>
          <w:sz w:val="24"/>
          <w:szCs w:val="24"/>
          <w:lang w:eastAsia="en-US"/>
        </w:rPr>
        <w:t xml:space="preserve">W przypadku gdy wysokość szkody poniesionej przez </w:t>
      </w:r>
      <w:r w:rsidR="00616897" w:rsidRPr="00380202">
        <w:rPr>
          <w:rFonts w:eastAsiaTheme="minorHAnsi"/>
          <w:color w:val="000000"/>
          <w:sz w:val="24"/>
          <w:szCs w:val="24"/>
          <w:lang w:eastAsia="en-US"/>
        </w:rPr>
        <w:t>Zamawiającego</w:t>
      </w:r>
      <w:r w:rsidRPr="00380202">
        <w:rPr>
          <w:rFonts w:eastAsiaTheme="minorHAnsi"/>
          <w:color w:val="000000"/>
          <w:sz w:val="24"/>
          <w:szCs w:val="24"/>
          <w:lang w:eastAsia="en-US"/>
        </w:rPr>
        <w:t xml:space="preserve"> jest większa od kary umownej, a także w przypadku, gdy szkoda powstała z przyczyn, dla których nie zastrzeżono kary umownej, </w:t>
      </w:r>
      <w:r w:rsidR="00616897" w:rsidRPr="00380202">
        <w:rPr>
          <w:rFonts w:eastAsiaTheme="minorHAnsi"/>
          <w:color w:val="000000"/>
          <w:sz w:val="24"/>
          <w:szCs w:val="24"/>
          <w:lang w:eastAsia="en-US"/>
        </w:rPr>
        <w:t>Zamawiający</w:t>
      </w:r>
      <w:r w:rsidRPr="00380202">
        <w:rPr>
          <w:rFonts w:eastAsiaTheme="minorHAnsi"/>
          <w:color w:val="000000"/>
          <w:sz w:val="24"/>
          <w:szCs w:val="24"/>
          <w:lang w:eastAsia="en-US"/>
        </w:rPr>
        <w:t xml:space="preserve"> jest uprawiony do żądania odszkodowania na zasadach </w:t>
      </w:r>
      <w:r w:rsidR="00380202" w:rsidRPr="00380202">
        <w:rPr>
          <w:rFonts w:eastAsiaTheme="minorHAnsi"/>
          <w:color w:val="000000"/>
          <w:sz w:val="24"/>
          <w:szCs w:val="24"/>
          <w:lang w:eastAsia="en-US"/>
        </w:rPr>
        <w:t>o</w:t>
      </w:r>
      <w:r w:rsidRPr="00380202">
        <w:rPr>
          <w:rFonts w:eastAsiaTheme="minorHAnsi"/>
          <w:color w:val="000000"/>
          <w:sz w:val="24"/>
          <w:szCs w:val="24"/>
          <w:lang w:eastAsia="en-US"/>
        </w:rPr>
        <w:t xml:space="preserve">gólnych, wynikających z przepisów Kodeksu cywilnego – niezależnie od tego, czy realizuje uprawnienia do otrzymania kary umownej. </w:t>
      </w:r>
      <w:r w:rsidR="00616897" w:rsidRPr="00380202">
        <w:rPr>
          <w:rFonts w:eastAsiaTheme="minorHAnsi"/>
          <w:color w:val="000000"/>
          <w:sz w:val="24"/>
          <w:szCs w:val="24"/>
          <w:lang w:eastAsia="en-US"/>
        </w:rPr>
        <w:t>Zamawiający</w:t>
      </w:r>
      <w:r w:rsidRPr="00380202">
        <w:rPr>
          <w:rFonts w:eastAsiaTheme="minorHAnsi"/>
          <w:color w:val="000000"/>
          <w:sz w:val="24"/>
          <w:szCs w:val="24"/>
          <w:lang w:eastAsia="en-US"/>
        </w:rPr>
        <w:t xml:space="preserve"> może żądać odszkodowania przenoszącego wysokość zastrzeżonej kary umownej. </w:t>
      </w:r>
    </w:p>
    <w:p w:rsidR="00616897" w:rsidRPr="00616897" w:rsidRDefault="005F6232" w:rsidP="000E03C2">
      <w:pPr>
        <w:pStyle w:val="Akapitzlist"/>
        <w:numPr>
          <w:ilvl w:val="0"/>
          <w:numId w:val="7"/>
        </w:numPr>
        <w:jc w:val="both"/>
        <w:rPr>
          <w:rFonts w:eastAsiaTheme="minorHAnsi"/>
          <w:sz w:val="23"/>
          <w:szCs w:val="23"/>
          <w:lang w:eastAsia="en-US"/>
        </w:rPr>
      </w:pPr>
      <w:r w:rsidRPr="008376A7">
        <w:rPr>
          <w:sz w:val="24"/>
        </w:rPr>
        <w:t xml:space="preserve">Przed naliczeniem kary umownej Zamawiający wzywa </w:t>
      </w:r>
      <w:r w:rsidRPr="00616897">
        <w:rPr>
          <w:rFonts w:eastAsia="MS Mincho"/>
          <w:sz w:val="24"/>
          <w:szCs w:val="24"/>
        </w:rPr>
        <w:t>Wykonawc</w:t>
      </w:r>
      <w:r w:rsidRPr="008376A7">
        <w:rPr>
          <w:sz w:val="24"/>
        </w:rPr>
        <w:t>ę do szczegółowego podania przyczyn niewykonania lub nienależytego wykonania umowy. Wykonawca zobowiązany jest podać przyczyny niewykonania lub nienależytego wykonania umowy w terminie 3 dni roboczych od daty otrzymania wezwania.</w:t>
      </w:r>
    </w:p>
    <w:p w:rsidR="005F6232" w:rsidRPr="00616897" w:rsidRDefault="005F6232" w:rsidP="000E03C2">
      <w:pPr>
        <w:pStyle w:val="Akapitzlist"/>
        <w:numPr>
          <w:ilvl w:val="0"/>
          <w:numId w:val="7"/>
        </w:numPr>
        <w:jc w:val="both"/>
        <w:rPr>
          <w:rFonts w:eastAsiaTheme="minorHAnsi"/>
          <w:sz w:val="23"/>
          <w:szCs w:val="23"/>
          <w:lang w:eastAsia="en-US"/>
        </w:rPr>
      </w:pPr>
      <w:r w:rsidRPr="00616897">
        <w:rPr>
          <w:rFonts w:eastAsia="MS Mincho"/>
          <w:sz w:val="24"/>
          <w:szCs w:val="24"/>
        </w:rPr>
        <w:t>Wykonawca</w:t>
      </w:r>
      <w:r w:rsidRPr="008376A7">
        <w:rPr>
          <w:sz w:val="24"/>
        </w:rPr>
        <w:t xml:space="preserve"> jest zobowiązany do zapłaty kary umownej w terminie 10 dni od daty otrzymania informacji o jej naliczeniu. </w:t>
      </w:r>
      <w:r w:rsidR="00616897" w:rsidRPr="00616897">
        <w:rPr>
          <w:rFonts w:eastAsiaTheme="minorHAnsi"/>
          <w:color w:val="000000"/>
          <w:sz w:val="23"/>
          <w:szCs w:val="23"/>
          <w:lang w:eastAsia="en-US"/>
        </w:rPr>
        <w:t xml:space="preserve">Brak terminowej zapłaty uprawnia </w:t>
      </w:r>
      <w:r w:rsidR="00616897" w:rsidRPr="00616897">
        <w:rPr>
          <w:rFonts w:eastAsiaTheme="minorHAnsi"/>
          <w:sz w:val="23"/>
          <w:szCs w:val="23"/>
          <w:lang w:eastAsia="en-US"/>
        </w:rPr>
        <w:t>Zamawiającego</w:t>
      </w:r>
      <w:r w:rsidR="00616897" w:rsidRPr="00616897">
        <w:rPr>
          <w:rFonts w:eastAsiaTheme="minorHAnsi"/>
          <w:color w:val="000000"/>
          <w:sz w:val="23"/>
          <w:szCs w:val="23"/>
          <w:lang w:eastAsia="en-US"/>
        </w:rPr>
        <w:t xml:space="preserve"> do potrącenia kary umownej z wynagrodzenia Wykonawcy lub innych jego wierzytelności przysługujących Wykonawcy w stosunku do </w:t>
      </w:r>
      <w:r w:rsidR="00616897" w:rsidRPr="00616897">
        <w:rPr>
          <w:rFonts w:eastAsiaTheme="minorHAnsi"/>
          <w:sz w:val="23"/>
          <w:szCs w:val="23"/>
          <w:lang w:eastAsia="en-US"/>
        </w:rPr>
        <w:t>Zamawiającego, na co Wykonawca wyraża zgodę.</w:t>
      </w:r>
    </w:p>
    <w:p w:rsidR="005F6232" w:rsidRDefault="005F6232" w:rsidP="005F6232">
      <w:pPr>
        <w:pStyle w:val="Akapitzlist"/>
        <w:numPr>
          <w:ilvl w:val="0"/>
          <w:numId w:val="7"/>
        </w:numPr>
        <w:jc w:val="both"/>
        <w:rPr>
          <w:sz w:val="24"/>
        </w:rPr>
      </w:pPr>
      <w:r w:rsidRPr="008376A7">
        <w:rPr>
          <w:sz w:val="24"/>
        </w:rPr>
        <w:t xml:space="preserve">Naliczenie przez Zamawiającego, bądź zapłata przez </w:t>
      </w:r>
      <w:r w:rsidRPr="008376A7">
        <w:rPr>
          <w:rFonts w:eastAsia="MS Mincho"/>
          <w:sz w:val="24"/>
          <w:szCs w:val="24"/>
        </w:rPr>
        <w:t>Wykonawcę</w:t>
      </w:r>
      <w:r w:rsidRPr="008376A7">
        <w:rPr>
          <w:sz w:val="24"/>
        </w:rPr>
        <w:t xml:space="preserve"> kary umownej nie zwalnia go z zobowiązań wynikających z niniejszej umowy.</w:t>
      </w:r>
    </w:p>
    <w:p w:rsidR="005F6232" w:rsidRPr="005F6232" w:rsidRDefault="005F6232" w:rsidP="005F6232">
      <w:pPr>
        <w:jc w:val="both"/>
        <w:rPr>
          <w:kern w:val="1"/>
          <w:sz w:val="24"/>
          <w:szCs w:val="24"/>
          <w:lang w:val="x-none" w:eastAsia="hi-IN" w:bidi="hi-IN"/>
        </w:rPr>
      </w:pPr>
    </w:p>
    <w:p w:rsidR="00573909" w:rsidRPr="00024E7F" w:rsidRDefault="00573909" w:rsidP="00573909">
      <w:pPr>
        <w:pStyle w:val="Tekstpodstawowy"/>
        <w:jc w:val="center"/>
        <w:rPr>
          <w:b/>
          <w:color w:val="auto"/>
          <w:szCs w:val="24"/>
        </w:rPr>
      </w:pPr>
    </w:p>
    <w:p w:rsidR="00573909" w:rsidRPr="00024E7F" w:rsidRDefault="00573909" w:rsidP="00573909">
      <w:pPr>
        <w:pStyle w:val="Nagwek1"/>
        <w:widowControl w:val="0"/>
        <w:tabs>
          <w:tab w:val="num" w:pos="0"/>
        </w:tabs>
        <w:suppressAutoHyphens/>
        <w:ind w:left="432" w:hanging="432"/>
        <w:rPr>
          <w:szCs w:val="24"/>
        </w:rPr>
      </w:pPr>
      <w:r w:rsidRPr="00024E7F">
        <w:rPr>
          <w:szCs w:val="24"/>
        </w:rPr>
        <w:t>POSTANOWIENIA KOŃCOWE</w:t>
      </w:r>
    </w:p>
    <w:p w:rsidR="00573909" w:rsidRPr="00380202" w:rsidRDefault="00246AD1" w:rsidP="00573909">
      <w:pPr>
        <w:pStyle w:val="Tekstpodstawowywcity"/>
        <w:ind w:left="0"/>
        <w:jc w:val="center"/>
        <w:rPr>
          <w:sz w:val="24"/>
          <w:szCs w:val="24"/>
        </w:rPr>
      </w:pPr>
      <w:r w:rsidRPr="00380202">
        <w:rPr>
          <w:sz w:val="24"/>
          <w:szCs w:val="24"/>
        </w:rPr>
        <w:t>§ 12</w:t>
      </w:r>
    </w:p>
    <w:p w:rsidR="00573909" w:rsidRPr="00380202" w:rsidRDefault="00573909" w:rsidP="00657C3B">
      <w:pPr>
        <w:pStyle w:val="Akapitzlist"/>
        <w:numPr>
          <w:ilvl w:val="0"/>
          <w:numId w:val="3"/>
        </w:numPr>
        <w:autoSpaceDE w:val="0"/>
        <w:autoSpaceDN w:val="0"/>
        <w:adjustRightInd w:val="0"/>
        <w:rPr>
          <w:sz w:val="24"/>
          <w:szCs w:val="24"/>
        </w:rPr>
      </w:pPr>
      <w:r w:rsidRPr="00380202">
        <w:rPr>
          <w:sz w:val="24"/>
          <w:szCs w:val="24"/>
        </w:rPr>
        <w:t xml:space="preserve">Niniejsza umowa zostaje zawarta na </w:t>
      </w:r>
      <w:r w:rsidR="00011728" w:rsidRPr="00380202">
        <w:rPr>
          <w:sz w:val="24"/>
          <w:szCs w:val="24"/>
        </w:rPr>
        <w:t xml:space="preserve">okres </w:t>
      </w:r>
      <w:r w:rsidR="00003247" w:rsidRPr="00380202">
        <w:rPr>
          <w:sz w:val="24"/>
          <w:szCs w:val="24"/>
        </w:rPr>
        <w:t>24</w:t>
      </w:r>
      <w:r w:rsidR="00011728" w:rsidRPr="00380202">
        <w:rPr>
          <w:sz w:val="24"/>
          <w:szCs w:val="24"/>
        </w:rPr>
        <w:t xml:space="preserve"> miesięcy od dnia</w:t>
      </w:r>
      <w:r w:rsidR="00380202" w:rsidRPr="00380202">
        <w:rPr>
          <w:sz w:val="24"/>
          <w:szCs w:val="24"/>
        </w:rPr>
        <w:t>………………….</w:t>
      </w:r>
    </w:p>
    <w:p w:rsidR="00380202" w:rsidRPr="00380202" w:rsidRDefault="00380202" w:rsidP="00380202">
      <w:pPr>
        <w:numPr>
          <w:ilvl w:val="0"/>
          <w:numId w:val="3"/>
        </w:numPr>
        <w:jc w:val="both"/>
        <w:rPr>
          <w:sz w:val="24"/>
          <w:szCs w:val="24"/>
        </w:rPr>
      </w:pPr>
      <w:r w:rsidRPr="00380202">
        <w:rPr>
          <w:sz w:val="24"/>
          <w:szCs w:val="24"/>
        </w:rPr>
        <w:t>Strony mogą rozwiązać umowę w każdym czasie za obopólną zgodą.</w:t>
      </w:r>
    </w:p>
    <w:p w:rsidR="00380202" w:rsidRPr="00380202" w:rsidRDefault="00380202" w:rsidP="008D6D0B">
      <w:pPr>
        <w:numPr>
          <w:ilvl w:val="0"/>
          <w:numId w:val="3"/>
        </w:numPr>
        <w:jc w:val="both"/>
      </w:pPr>
      <w:r w:rsidRPr="00380202">
        <w:rPr>
          <w:sz w:val="24"/>
          <w:szCs w:val="24"/>
        </w:rPr>
        <w:t>Każda ze stron może wypowiedzieć umowę z zachowaniem 90 dniowego terminu wypowiedzenia.</w:t>
      </w:r>
    </w:p>
    <w:p w:rsidR="00573909" w:rsidRPr="00024E7F" w:rsidRDefault="00573909" w:rsidP="00573909">
      <w:pPr>
        <w:pStyle w:val="Tekstpodstawowy"/>
        <w:rPr>
          <w:color w:val="FF0000"/>
          <w:szCs w:val="24"/>
        </w:rPr>
      </w:pPr>
    </w:p>
    <w:p w:rsidR="00EF32A0" w:rsidRDefault="00EF32A0" w:rsidP="00246AD1">
      <w:pPr>
        <w:jc w:val="center"/>
        <w:rPr>
          <w:sz w:val="24"/>
          <w:szCs w:val="24"/>
        </w:rPr>
      </w:pPr>
    </w:p>
    <w:p w:rsidR="00246AD1" w:rsidRPr="00024E7F" w:rsidRDefault="00246AD1" w:rsidP="00246AD1">
      <w:pPr>
        <w:jc w:val="center"/>
        <w:rPr>
          <w:sz w:val="24"/>
          <w:szCs w:val="24"/>
        </w:rPr>
      </w:pPr>
      <w:r w:rsidRPr="00024E7F">
        <w:rPr>
          <w:sz w:val="24"/>
          <w:szCs w:val="24"/>
        </w:rPr>
        <w:t>§ 13</w:t>
      </w:r>
    </w:p>
    <w:p w:rsidR="00246AD1" w:rsidRPr="00024E7F" w:rsidRDefault="00246AD1" w:rsidP="00EF32A0">
      <w:pPr>
        <w:jc w:val="both"/>
        <w:rPr>
          <w:sz w:val="24"/>
          <w:szCs w:val="24"/>
        </w:rPr>
      </w:pPr>
      <w:r w:rsidRPr="00024E7F">
        <w:rPr>
          <w:sz w:val="24"/>
          <w:szCs w:val="24"/>
        </w:rPr>
        <w:t>Zamawiający zastrzega sobie prawo do odstąpienia od umowy w trybie natychmiastowym w przypadku wystąpienia następujących okoliczności:</w:t>
      </w:r>
    </w:p>
    <w:p w:rsidR="00246AD1" w:rsidRPr="00024E7F" w:rsidRDefault="00246AD1" w:rsidP="00246AD1">
      <w:pPr>
        <w:pStyle w:val="Akapitzlist"/>
        <w:numPr>
          <w:ilvl w:val="0"/>
          <w:numId w:val="31"/>
        </w:numPr>
        <w:jc w:val="both"/>
        <w:rPr>
          <w:sz w:val="24"/>
          <w:szCs w:val="24"/>
        </w:rPr>
      </w:pPr>
      <w:r w:rsidRPr="00024E7F">
        <w:rPr>
          <w:sz w:val="24"/>
          <w:szCs w:val="24"/>
        </w:rPr>
        <w:t>nieterminowej 3-krotnej realizacji d</w:t>
      </w:r>
      <w:r w:rsidR="00825CBA">
        <w:rPr>
          <w:sz w:val="24"/>
          <w:szCs w:val="24"/>
        </w:rPr>
        <w:t>ostaw, przekraczającej łącznie 10</w:t>
      </w:r>
      <w:r w:rsidRPr="00024E7F">
        <w:rPr>
          <w:sz w:val="24"/>
          <w:szCs w:val="24"/>
        </w:rPr>
        <w:t xml:space="preserve"> dni</w:t>
      </w:r>
      <w:r w:rsidR="00825CBA">
        <w:rPr>
          <w:sz w:val="24"/>
          <w:szCs w:val="24"/>
        </w:rPr>
        <w:t xml:space="preserve"> roboczych</w:t>
      </w:r>
      <w:r w:rsidRPr="00024E7F">
        <w:rPr>
          <w:sz w:val="24"/>
          <w:szCs w:val="24"/>
        </w:rPr>
        <w:t xml:space="preserve"> w okresie realizacji umowy;</w:t>
      </w:r>
    </w:p>
    <w:p w:rsidR="00246AD1" w:rsidRPr="00024E7F" w:rsidRDefault="00246AD1" w:rsidP="00246AD1">
      <w:pPr>
        <w:numPr>
          <w:ilvl w:val="0"/>
          <w:numId w:val="31"/>
        </w:numPr>
        <w:jc w:val="both"/>
        <w:rPr>
          <w:sz w:val="24"/>
          <w:szCs w:val="24"/>
        </w:rPr>
      </w:pPr>
      <w:r w:rsidRPr="00024E7F">
        <w:rPr>
          <w:sz w:val="24"/>
          <w:szCs w:val="24"/>
        </w:rPr>
        <w:t xml:space="preserve">podwyższenia cen jednostkowych przez </w:t>
      </w:r>
      <w:r w:rsidRPr="00024E7F">
        <w:rPr>
          <w:rFonts w:eastAsia="MS Mincho"/>
          <w:sz w:val="24"/>
          <w:szCs w:val="24"/>
        </w:rPr>
        <w:t>Wykonawcę</w:t>
      </w:r>
      <w:r w:rsidRPr="00024E7F">
        <w:rPr>
          <w:sz w:val="24"/>
          <w:szCs w:val="24"/>
        </w:rPr>
        <w:t xml:space="preserve">, z zastrzeżeniem postanowień określonych w  § </w:t>
      </w:r>
      <w:r w:rsidR="00616897">
        <w:rPr>
          <w:sz w:val="24"/>
          <w:szCs w:val="24"/>
        </w:rPr>
        <w:t xml:space="preserve">9 i </w:t>
      </w:r>
      <w:r w:rsidRPr="00024E7F">
        <w:rPr>
          <w:sz w:val="24"/>
          <w:szCs w:val="24"/>
        </w:rPr>
        <w:t>10.</w:t>
      </w:r>
    </w:p>
    <w:p w:rsidR="00246AD1" w:rsidRPr="00024E7F" w:rsidRDefault="00246AD1" w:rsidP="00246AD1">
      <w:pPr>
        <w:jc w:val="both"/>
        <w:rPr>
          <w:sz w:val="24"/>
          <w:szCs w:val="24"/>
        </w:rPr>
      </w:pPr>
    </w:p>
    <w:p w:rsidR="00246AD1" w:rsidRPr="00024E7F" w:rsidRDefault="00246AD1" w:rsidP="00246AD1">
      <w:pPr>
        <w:jc w:val="both"/>
        <w:rPr>
          <w:sz w:val="24"/>
          <w:szCs w:val="24"/>
        </w:rPr>
      </w:pPr>
      <w:r w:rsidRPr="00024E7F">
        <w:rPr>
          <w:sz w:val="24"/>
          <w:szCs w:val="24"/>
        </w:rPr>
        <w:tab/>
      </w:r>
      <w:r w:rsidRPr="00024E7F">
        <w:rPr>
          <w:sz w:val="24"/>
          <w:szCs w:val="24"/>
        </w:rPr>
        <w:tab/>
      </w:r>
      <w:r w:rsidRPr="00024E7F">
        <w:rPr>
          <w:sz w:val="24"/>
          <w:szCs w:val="24"/>
        </w:rPr>
        <w:tab/>
      </w:r>
      <w:r w:rsidRPr="00024E7F">
        <w:rPr>
          <w:sz w:val="24"/>
          <w:szCs w:val="24"/>
        </w:rPr>
        <w:tab/>
      </w:r>
      <w:r w:rsidRPr="00024E7F">
        <w:rPr>
          <w:sz w:val="24"/>
          <w:szCs w:val="24"/>
        </w:rPr>
        <w:tab/>
      </w:r>
      <w:r w:rsidRPr="00024E7F">
        <w:rPr>
          <w:sz w:val="24"/>
          <w:szCs w:val="24"/>
        </w:rPr>
        <w:tab/>
        <w:t xml:space="preserve">  § 14</w:t>
      </w:r>
    </w:p>
    <w:p w:rsidR="00246AD1" w:rsidRPr="00024E7F" w:rsidRDefault="00246AD1" w:rsidP="00246AD1">
      <w:pPr>
        <w:jc w:val="both"/>
        <w:rPr>
          <w:sz w:val="24"/>
          <w:szCs w:val="24"/>
        </w:rPr>
      </w:pPr>
      <w:r w:rsidRPr="00024E7F">
        <w:rPr>
          <w:sz w:val="24"/>
          <w:szCs w:val="24"/>
        </w:rPr>
        <w:t>1. Wykonawca nie może przenieść wierzytelności na osobę trzecią bez zgody podmiotu tworzącego wyrażonej w formie pisemnej pod rygorem nieważności  zgodnie z art. 54 ust. 5 i 6 Ustawy o działalności leczniczej.</w:t>
      </w:r>
    </w:p>
    <w:p w:rsidR="00246AD1" w:rsidRPr="00024E7F" w:rsidRDefault="00246AD1" w:rsidP="00246AD1">
      <w:pPr>
        <w:jc w:val="both"/>
        <w:rPr>
          <w:sz w:val="24"/>
          <w:szCs w:val="24"/>
        </w:rPr>
      </w:pPr>
      <w:r w:rsidRPr="00024E7F">
        <w:rPr>
          <w:sz w:val="24"/>
          <w:szCs w:val="24"/>
        </w:rPr>
        <w:t>2. Wyklucza się stosowanie przez strony umowy konstrukcji prawnej, o której mowa w art. 518 Kodeksu Cywilnego ( w szczególności Wykonawca nie może zawrzeć umowy poręczenia z podmiotem trzecim) oraz wszelkich innych konstrukcji prawnych skutkujących zmiana podmiotową po stronie wierzyciela.</w:t>
      </w:r>
    </w:p>
    <w:p w:rsidR="00246AD1" w:rsidRPr="00024E7F" w:rsidRDefault="00246AD1" w:rsidP="00246AD1">
      <w:pPr>
        <w:jc w:val="both"/>
        <w:rPr>
          <w:sz w:val="24"/>
          <w:szCs w:val="24"/>
        </w:rPr>
      </w:pPr>
      <w:r w:rsidRPr="00024E7F">
        <w:rPr>
          <w:sz w:val="24"/>
          <w:szCs w:val="24"/>
        </w:rPr>
        <w:t>3. Naruszenie zakazu określonego w ust. 2., skutkować będzie dla Wykonawcy    obowiązkiem zapłaty na rzecz Zamawiającego kary umownej w wysokości  spełnionego przez osobę trzecią świadczenia.</w:t>
      </w:r>
    </w:p>
    <w:p w:rsidR="00246AD1" w:rsidRPr="00024E7F" w:rsidRDefault="00246AD1" w:rsidP="00246AD1">
      <w:pPr>
        <w:jc w:val="center"/>
        <w:rPr>
          <w:sz w:val="24"/>
          <w:szCs w:val="24"/>
        </w:rPr>
      </w:pPr>
    </w:p>
    <w:p w:rsidR="00246AD1" w:rsidRPr="00024E7F" w:rsidRDefault="00246AD1" w:rsidP="00246AD1">
      <w:pPr>
        <w:jc w:val="center"/>
        <w:rPr>
          <w:sz w:val="24"/>
          <w:szCs w:val="24"/>
        </w:rPr>
      </w:pPr>
      <w:r w:rsidRPr="00024E7F">
        <w:rPr>
          <w:sz w:val="24"/>
          <w:szCs w:val="24"/>
        </w:rPr>
        <w:t>§ 15</w:t>
      </w:r>
    </w:p>
    <w:p w:rsidR="00246AD1" w:rsidRPr="00024E7F" w:rsidRDefault="00246AD1" w:rsidP="00246AD1">
      <w:pPr>
        <w:jc w:val="both"/>
        <w:rPr>
          <w:sz w:val="24"/>
          <w:szCs w:val="24"/>
        </w:rPr>
      </w:pPr>
      <w:r w:rsidRPr="00024E7F">
        <w:rPr>
          <w:sz w:val="24"/>
          <w:szCs w:val="24"/>
        </w:rPr>
        <w:t>W sprawach nieuregulowanych niniejszą umową mają zastosowanie przepisy ustawy Prawo Zamówień Publicznych z dnia 11.09.2019 r. (Dz.U. z 2022 r. poz. 1710 ze zm.), Kodeksu Cywilnego (Dz.U. z 2022 r. poz. 1360 ze zm.) oraz ustawy z 08.03.2013r. o przeciwdziałaniu nadmiernym opóźnieniom w transakcjach handlowych (Dz.U. z 2023 r. poz. 711 ze zm.).</w:t>
      </w:r>
    </w:p>
    <w:p w:rsidR="00246AD1" w:rsidRPr="00024E7F" w:rsidRDefault="00246AD1" w:rsidP="00573909">
      <w:pPr>
        <w:pStyle w:val="Tekstpodstawowy"/>
        <w:jc w:val="center"/>
        <w:rPr>
          <w:color w:val="auto"/>
          <w:szCs w:val="24"/>
        </w:rPr>
      </w:pPr>
    </w:p>
    <w:p w:rsidR="00E0463C" w:rsidRPr="00CB14BE" w:rsidRDefault="00E0463C" w:rsidP="00E0463C">
      <w:pPr>
        <w:jc w:val="center"/>
        <w:rPr>
          <w:sz w:val="24"/>
          <w:szCs w:val="24"/>
        </w:rPr>
      </w:pPr>
      <w:r w:rsidRPr="00CB14BE">
        <w:rPr>
          <w:sz w:val="24"/>
          <w:szCs w:val="24"/>
        </w:rPr>
        <w:t>§ 1</w:t>
      </w:r>
      <w:r>
        <w:rPr>
          <w:sz w:val="24"/>
          <w:szCs w:val="24"/>
        </w:rPr>
        <w:t>6</w:t>
      </w:r>
    </w:p>
    <w:p w:rsidR="00E0463C" w:rsidRPr="00CB14BE" w:rsidRDefault="00E0463C" w:rsidP="00E0463C">
      <w:pPr>
        <w:widowControl w:val="0"/>
        <w:numPr>
          <w:ilvl w:val="0"/>
          <w:numId w:val="39"/>
        </w:numPr>
        <w:suppressAutoHyphens/>
        <w:spacing w:after="120"/>
        <w:ind w:left="426"/>
        <w:contextualSpacing/>
        <w:jc w:val="both"/>
        <w:rPr>
          <w:sz w:val="24"/>
          <w:szCs w:val="24"/>
        </w:rPr>
      </w:pPr>
      <w:r w:rsidRPr="00CB14BE">
        <w:rPr>
          <w:sz w:val="24"/>
          <w:szCs w:val="24"/>
        </w:rPr>
        <w:t>Dostawca jest zobowiązany do niezwłocznego, pisemnego poinformowania Zamawiającego, że przedmiot umowy wykonywany będzie przez:</w:t>
      </w:r>
    </w:p>
    <w:p w:rsidR="00E0463C" w:rsidRPr="00CB14BE" w:rsidRDefault="00E0463C" w:rsidP="00E0463C">
      <w:pPr>
        <w:widowControl w:val="0"/>
        <w:numPr>
          <w:ilvl w:val="0"/>
          <w:numId w:val="40"/>
        </w:numPr>
        <w:suppressAutoHyphens/>
        <w:spacing w:after="120"/>
        <w:ind w:left="426"/>
        <w:contextualSpacing/>
        <w:jc w:val="both"/>
        <w:rPr>
          <w:sz w:val="24"/>
          <w:szCs w:val="24"/>
        </w:rPr>
      </w:pPr>
      <w:r w:rsidRPr="00CB14BE">
        <w:rPr>
          <w:sz w:val="24"/>
          <w:szCs w:val="24"/>
        </w:rPr>
        <w:t>obywateli rosyjskich lub osoby fizyczne lub prawne, podmioty lub organy z siedziba w Rosji,</w:t>
      </w:r>
    </w:p>
    <w:p w:rsidR="00E0463C" w:rsidRPr="00CB14BE" w:rsidRDefault="00E0463C" w:rsidP="00E0463C">
      <w:pPr>
        <w:widowControl w:val="0"/>
        <w:numPr>
          <w:ilvl w:val="0"/>
          <w:numId w:val="40"/>
        </w:numPr>
        <w:suppressAutoHyphens/>
        <w:spacing w:after="120"/>
        <w:ind w:left="426"/>
        <w:contextualSpacing/>
        <w:jc w:val="both"/>
        <w:rPr>
          <w:sz w:val="24"/>
          <w:szCs w:val="24"/>
        </w:rPr>
      </w:pPr>
      <w:r w:rsidRPr="00CB14BE">
        <w:rPr>
          <w:sz w:val="24"/>
          <w:szCs w:val="24"/>
        </w:rPr>
        <w:t>osoby prawne, podmioty lub organy, do których prawa własności bezpośrednio lub pośrednio w ponad 50% należą do podmiotu, o którym mowa w lit. a) niniejszego ustępu: lub</w:t>
      </w:r>
    </w:p>
    <w:p w:rsidR="00E0463C" w:rsidRPr="00CB14BE" w:rsidRDefault="00E0463C" w:rsidP="00E0463C">
      <w:pPr>
        <w:widowControl w:val="0"/>
        <w:numPr>
          <w:ilvl w:val="0"/>
          <w:numId w:val="40"/>
        </w:numPr>
        <w:suppressAutoHyphens/>
        <w:spacing w:after="120"/>
        <w:ind w:left="426"/>
        <w:contextualSpacing/>
        <w:jc w:val="both"/>
        <w:rPr>
          <w:sz w:val="24"/>
          <w:szCs w:val="24"/>
        </w:rPr>
      </w:pPr>
      <w:r w:rsidRPr="00CB14BE">
        <w:rPr>
          <w:sz w:val="24"/>
          <w:szCs w:val="24"/>
        </w:rPr>
        <w:t>osoby fizyczne lub prawne, podmioty lub organy działające w imieniu lub pod kierunkiem podmiotu, o którym mowa w lit. a) lub b) niniejszego ustępu</w:t>
      </w:r>
      <w:r w:rsidRPr="00CB14BE">
        <w:rPr>
          <w:sz w:val="24"/>
          <w:szCs w:val="24"/>
          <w:vertAlign w:val="superscript"/>
        </w:rPr>
        <w:t>1</w:t>
      </w:r>
      <w:r w:rsidRPr="00CB14BE">
        <w:rPr>
          <w:sz w:val="24"/>
          <w:szCs w:val="24"/>
        </w:rPr>
        <w:t>.</w:t>
      </w:r>
    </w:p>
    <w:p w:rsidR="00E0463C" w:rsidRPr="00CB14BE" w:rsidRDefault="00E0463C" w:rsidP="00E0463C">
      <w:pPr>
        <w:widowControl w:val="0"/>
        <w:numPr>
          <w:ilvl w:val="0"/>
          <w:numId w:val="39"/>
        </w:numPr>
        <w:suppressAutoHyphens/>
        <w:spacing w:after="120"/>
        <w:ind w:left="426"/>
        <w:contextualSpacing/>
        <w:jc w:val="both"/>
        <w:rPr>
          <w:sz w:val="24"/>
          <w:szCs w:val="24"/>
        </w:rPr>
      </w:pPr>
      <w:r w:rsidRPr="00CB14BE">
        <w:rPr>
          <w:sz w:val="24"/>
          <w:szCs w:val="24"/>
        </w:rPr>
        <w:t>Zamawiający ma prawo do rozwiązania umowy w trybie natychmiastowym w przypadku powzięcia informacji, o której mowa w ust. 1.</w:t>
      </w:r>
    </w:p>
    <w:p w:rsidR="00E0463C" w:rsidRPr="00CB14BE" w:rsidRDefault="00E0463C" w:rsidP="00E0463C">
      <w:pPr>
        <w:jc w:val="center"/>
        <w:rPr>
          <w:sz w:val="24"/>
          <w:szCs w:val="24"/>
        </w:rPr>
      </w:pPr>
    </w:p>
    <w:p w:rsidR="00246AD1" w:rsidRPr="00024E7F" w:rsidRDefault="00246AD1" w:rsidP="00573909">
      <w:pPr>
        <w:pStyle w:val="Tekstpodstawowy"/>
        <w:jc w:val="center"/>
        <w:rPr>
          <w:color w:val="auto"/>
          <w:szCs w:val="24"/>
        </w:rPr>
      </w:pPr>
    </w:p>
    <w:p w:rsidR="00573909" w:rsidRPr="00024E7F" w:rsidRDefault="00246AD1" w:rsidP="00573909">
      <w:pPr>
        <w:pStyle w:val="Tekstpodstawowy"/>
        <w:jc w:val="center"/>
        <w:rPr>
          <w:color w:val="auto"/>
          <w:szCs w:val="24"/>
        </w:rPr>
      </w:pPr>
      <w:r w:rsidRPr="00024E7F">
        <w:rPr>
          <w:color w:val="auto"/>
          <w:szCs w:val="24"/>
        </w:rPr>
        <w:t>§ 1</w:t>
      </w:r>
      <w:r w:rsidR="00E0463C">
        <w:rPr>
          <w:color w:val="auto"/>
          <w:szCs w:val="24"/>
        </w:rPr>
        <w:t>7</w:t>
      </w:r>
    </w:p>
    <w:p w:rsidR="00011728" w:rsidRPr="00024E7F" w:rsidRDefault="00246AD1" w:rsidP="00246AD1">
      <w:pPr>
        <w:jc w:val="both"/>
        <w:rPr>
          <w:sz w:val="24"/>
          <w:szCs w:val="24"/>
        </w:rPr>
      </w:pPr>
      <w:r w:rsidRPr="00024E7F">
        <w:rPr>
          <w:sz w:val="24"/>
          <w:szCs w:val="24"/>
        </w:rPr>
        <w:t>W</w:t>
      </w:r>
      <w:r w:rsidR="00011728" w:rsidRPr="00024E7F">
        <w:rPr>
          <w:sz w:val="24"/>
          <w:szCs w:val="24"/>
        </w:rPr>
        <w:t>szelkie spory pomiędzy stronami mogące wyniknąć z realizacji niniejszej umowy rozstrzygane będą przez Sąd właściwy miejscowo dla siedziby Zamawiającego.</w:t>
      </w:r>
    </w:p>
    <w:p w:rsidR="00573909" w:rsidRPr="00024E7F" w:rsidRDefault="00573909" w:rsidP="00573909">
      <w:pPr>
        <w:pStyle w:val="Tekstpodstawowy"/>
        <w:jc w:val="both"/>
        <w:rPr>
          <w:color w:val="FF0000"/>
          <w:szCs w:val="24"/>
        </w:rPr>
      </w:pPr>
    </w:p>
    <w:p w:rsidR="00573909" w:rsidRPr="00024E7F" w:rsidRDefault="00573909" w:rsidP="00573909">
      <w:pPr>
        <w:pStyle w:val="Tekstpodstawowy"/>
        <w:jc w:val="both"/>
        <w:rPr>
          <w:color w:val="auto"/>
          <w:szCs w:val="24"/>
        </w:rPr>
      </w:pPr>
    </w:p>
    <w:p w:rsidR="00573909" w:rsidRPr="00024E7F" w:rsidRDefault="00573909" w:rsidP="00573909">
      <w:pPr>
        <w:pStyle w:val="Tekstpodstawowy"/>
        <w:jc w:val="center"/>
        <w:rPr>
          <w:color w:val="auto"/>
          <w:szCs w:val="24"/>
        </w:rPr>
      </w:pPr>
      <w:r w:rsidRPr="00024E7F">
        <w:rPr>
          <w:color w:val="auto"/>
          <w:szCs w:val="24"/>
        </w:rPr>
        <w:t>§ 1</w:t>
      </w:r>
      <w:r w:rsidR="00E0463C">
        <w:rPr>
          <w:color w:val="auto"/>
          <w:szCs w:val="24"/>
        </w:rPr>
        <w:t>8</w:t>
      </w:r>
    </w:p>
    <w:p w:rsidR="00573909" w:rsidRPr="00024E7F" w:rsidRDefault="00246AD1" w:rsidP="00573909">
      <w:pPr>
        <w:pStyle w:val="Tekstpodstawowy"/>
        <w:jc w:val="both"/>
        <w:rPr>
          <w:color w:val="auto"/>
          <w:szCs w:val="24"/>
        </w:rPr>
      </w:pPr>
      <w:r w:rsidRPr="00024E7F">
        <w:rPr>
          <w:color w:val="auto"/>
          <w:szCs w:val="24"/>
        </w:rPr>
        <w:t>Umowa została sporządzona w dwóch</w:t>
      </w:r>
      <w:r w:rsidR="00573909" w:rsidRPr="00024E7F">
        <w:rPr>
          <w:color w:val="auto"/>
          <w:szCs w:val="24"/>
        </w:rPr>
        <w:t xml:space="preserve"> jednobrzmiących egzemplarzach, po jednej dla każdej ze Stron</w:t>
      </w:r>
    </w:p>
    <w:p w:rsidR="00573909" w:rsidRPr="00024E7F" w:rsidRDefault="00573909" w:rsidP="00573909">
      <w:pPr>
        <w:jc w:val="both"/>
        <w:rPr>
          <w:color w:val="FF0000"/>
          <w:sz w:val="24"/>
          <w:szCs w:val="24"/>
        </w:rPr>
      </w:pPr>
    </w:p>
    <w:p w:rsidR="00573909" w:rsidRPr="00024E7F" w:rsidRDefault="00573909" w:rsidP="00573909">
      <w:pPr>
        <w:jc w:val="both"/>
        <w:rPr>
          <w:color w:val="FF0000"/>
          <w:sz w:val="24"/>
          <w:szCs w:val="24"/>
        </w:rPr>
      </w:pPr>
    </w:p>
    <w:p w:rsidR="00573909" w:rsidRPr="00024E7F" w:rsidRDefault="00573909" w:rsidP="00573909">
      <w:pPr>
        <w:pStyle w:val="Tekstpodstawowy"/>
        <w:rPr>
          <w:szCs w:val="24"/>
        </w:rPr>
      </w:pPr>
    </w:p>
    <w:p w:rsidR="00573909" w:rsidRPr="00024E7F" w:rsidRDefault="00573909" w:rsidP="00573909">
      <w:pPr>
        <w:rPr>
          <w:sz w:val="24"/>
          <w:szCs w:val="24"/>
        </w:rPr>
      </w:pPr>
      <w:r w:rsidRPr="00024E7F">
        <w:rPr>
          <w:sz w:val="24"/>
          <w:szCs w:val="24"/>
        </w:rPr>
        <w:t>Załączniki do umowy:</w:t>
      </w:r>
    </w:p>
    <w:p w:rsidR="00573909" w:rsidRPr="00024E7F" w:rsidRDefault="00011728" w:rsidP="00573909">
      <w:pPr>
        <w:jc w:val="both"/>
        <w:rPr>
          <w:sz w:val="24"/>
          <w:szCs w:val="24"/>
        </w:rPr>
      </w:pPr>
      <w:r w:rsidRPr="00024E7F">
        <w:rPr>
          <w:sz w:val="24"/>
          <w:szCs w:val="24"/>
        </w:rPr>
        <w:t>Formularz asortymentowo-cenowy</w:t>
      </w:r>
      <w:r w:rsidR="00573909" w:rsidRPr="00024E7F">
        <w:rPr>
          <w:sz w:val="24"/>
          <w:szCs w:val="24"/>
        </w:rPr>
        <w:t xml:space="preserve"> – załącznik nr 1</w:t>
      </w:r>
    </w:p>
    <w:p w:rsidR="00573909" w:rsidRPr="00024E7F" w:rsidRDefault="00573909" w:rsidP="00573909">
      <w:pPr>
        <w:jc w:val="both"/>
        <w:rPr>
          <w:b/>
          <w:sz w:val="24"/>
          <w:szCs w:val="24"/>
        </w:rPr>
      </w:pPr>
      <w:r w:rsidRPr="00024E7F">
        <w:rPr>
          <w:b/>
          <w:sz w:val="24"/>
          <w:szCs w:val="24"/>
        </w:rPr>
        <w:tab/>
      </w:r>
    </w:p>
    <w:p w:rsidR="00573909" w:rsidRPr="00024E7F" w:rsidRDefault="00573909" w:rsidP="00573909">
      <w:pPr>
        <w:jc w:val="both"/>
        <w:rPr>
          <w:b/>
          <w:sz w:val="24"/>
          <w:szCs w:val="24"/>
        </w:rPr>
      </w:pPr>
    </w:p>
    <w:p w:rsidR="00573909" w:rsidRPr="00024E7F" w:rsidRDefault="00573909" w:rsidP="00246AD1">
      <w:pPr>
        <w:ind w:firstLine="708"/>
        <w:jc w:val="both"/>
        <w:rPr>
          <w:b/>
          <w:sz w:val="24"/>
          <w:szCs w:val="24"/>
        </w:rPr>
      </w:pPr>
      <w:r w:rsidRPr="00024E7F">
        <w:rPr>
          <w:b/>
          <w:sz w:val="24"/>
          <w:szCs w:val="24"/>
        </w:rPr>
        <w:t xml:space="preserve">Wykonawca </w:t>
      </w:r>
      <w:r w:rsidRPr="00024E7F">
        <w:rPr>
          <w:b/>
          <w:sz w:val="24"/>
          <w:szCs w:val="24"/>
        </w:rPr>
        <w:tab/>
      </w:r>
      <w:r w:rsidRPr="00024E7F">
        <w:rPr>
          <w:b/>
          <w:sz w:val="24"/>
          <w:szCs w:val="24"/>
        </w:rPr>
        <w:tab/>
      </w:r>
      <w:r w:rsidRPr="00024E7F">
        <w:rPr>
          <w:b/>
          <w:sz w:val="24"/>
          <w:szCs w:val="24"/>
        </w:rPr>
        <w:tab/>
      </w:r>
      <w:r w:rsidRPr="00024E7F">
        <w:rPr>
          <w:b/>
          <w:sz w:val="24"/>
          <w:szCs w:val="24"/>
        </w:rPr>
        <w:tab/>
      </w:r>
      <w:r w:rsidR="00011728" w:rsidRPr="00024E7F">
        <w:rPr>
          <w:b/>
          <w:sz w:val="24"/>
          <w:szCs w:val="24"/>
        </w:rPr>
        <w:t xml:space="preserve">                            </w:t>
      </w:r>
      <w:r w:rsidR="00131C60" w:rsidRPr="00024E7F">
        <w:rPr>
          <w:b/>
          <w:sz w:val="24"/>
          <w:szCs w:val="24"/>
        </w:rPr>
        <w:t xml:space="preserve">                </w:t>
      </w:r>
      <w:r w:rsidR="00011728" w:rsidRPr="00024E7F">
        <w:rPr>
          <w:b/>
          <w:sz w:val="24"/>
          <w:szCs w:val="24"/>
        </w:rPr>
        <w:t xml:space="preserve">         Zamawiający</w:t>
      </w:r>
    </w:p>
    <w:p w:rsidR="003059D2" w:rsidRDefault="003059D2">
      <w:pPr>
        <w:rPr>
          <w:sz w:val="24"/>
          <w:szCs w:val="24"/>
        </w:rPr>
      </w:pPr>
    </w:p>
    <w:p w:rsidR="00E0463C" w:rsidRDefault="00E0463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CA454C" w:rsidRDefault="00CA454C">
      <w:pPr>
        <w:rPr>
          <w:sz w:val="24"/>
          <w:szCs w:val="24"/>
        </w:rPr>
      </w:pPr>
    </w:p>
    <w:p w:rsidR="00E0463C" w:rsidRDefault="00E0463C">
      <w:pPr>
        <w:rPr>
          <w:sz w:val="24"/>
          <w:szCs w:val="24"/>
        </w:rPr>
      </w:pPr>
    </w:p>
    <w:p w:rsidR="00E0463C" w:rsidRDefault="00E0463C">
      <w:pPr>
        <w:rPr>
          <w:sz w:val="24"/>
          <w:szCs w:val="24"/>
        </w:rPr>
      </w:pPr>
    </w:p>
    <w:p w:rsidR="00E0463C" w:rsidRPr="00380202" w:rsidRDefault="00E0463C" w:rsidP="00380202">
      <w:pPr>
        <w:widowControl w:val="0"/>
        <w:suppressAutoHyphens/>
        <w:spacing w:after="120"/>
        <w:jc w:val="both"/>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rsidR="00380202">
        <w:t>. UE nr L 229 z 31.7.2014 str.1</w:t>
      </w:r>
    </w:p>
    <w:sectPr w:rsidR="00E0463C" w:rsidRPr="00380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F0C2F4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E"/>
    <w:multiLevelType w:val="singleLevel"/>
    <w:tmpl w:val="5086B7F2"/>
    <w:name w:val="WW8Num14"/>
    <w:lvl w:ilvl="0">
      <w:numFmt w:val="none"/>
      <w:lvlText w:val=""/>
      <w:lvlJc w:val="left"/>
      <w:pPr>
        <w:tabs>
          <w:tab w:val="num" w:pos="360"/>
        </w:tabs>
      </w:pPr>
    </w:lvl>
  </w:abstractNum>
  <w:abstractNum w:abstractNumId="4" w15:restartNumberingAfterBreak="0">
    <w:nsid w:val="0000000F"/>
    <w:multiLevelType w:val="multilevel"/>
    <w:tmpl w:val="DA441204"/>
    <w:name w:val="WW8Num15"/>
    <w:lvl w:ilvl="0">
      <w:start w:val="2"/>
      <w:numFmt w:val="decimal"/>
      <w:lvlText w:val="%1."/>
      <w:lvlJc w:val="left"/>
      <w:pPr>
        <w:tabs>
          <w:tab w:val="num" w:pos="360"/>
        </w:tabs>
        <w:ind w:left="360" w:hanging="360"/>
      </w:pPr>
      <w:rPr>
        <w:rFonts w:ascii="Cambria" w:hAnsi="Cambria"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0"/>
    <w:multiLevelType w:val="singleLevel"/>
    <w:tmpl w:val="00000010"/>
    <w:name w:val="WW8Num16"/>
    <w:lvl w:ilvl="0">
      <w:start w:val="1"/>
      <w:numFmt w:val="bullet"/>
      <w:lvlText w:val="-"/>
      <w:lvlJc w:val="left"/>
      <w:pPr>
        <w:tabs>
          <w:tab w:val="num" w:pos="1065"/>
        </w:tabs>
        <w:ind w:left="1065" w:hanging="360"/>
      </w:pPr>
      <w:rPr>
        <w:rFonts w:ascii="OpenSymbol" w:hAnsi="OpenSymbol"/>
      </w:rPr>
    </w:lvl>
  </w:abstractNum>
  <w:abstractNum w:abstractNumId="6"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81D8E"/>
    <w:multiLevelType w:val="hybridMultilevel"/>
    <w:tmpl w:val="029A0ACE"/>
    <w:lvl w:ilvl="0" w:tplc="04150017">
      <w:start w:val="1"/>
      <w:numFmt w:val="lowerLetter"/>
      <w:lvlText w:val="%1)"/>
      <w:lvlJc w:val="left"/>
      <w:pPr>
        <w:tabs>
          <w:tab w:val="num" w:pos="720"/>
        </w:tabs>
        <w:ind w:left="720" w:hanging="360"/>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9" w15:restartNumberingAfterBreak="0">
    <w:nsid w:val="059E26C3"/>
    <w:multiLevelType w:val="hybridMultilevel"/>
    <w:tmpl w:val="4DD44A2A"/>
    <w:lvl w:ilvl="0" w:tplc="BAA84556">
      <w:start w:val="1"/>
      <w:numFmt w:val="lowerLetter"/>
      <w:lvlText w:val="%1)"/>
      <w:lvlJc w:val="left"/>
      <w:pPr>
        <w:ind w:left="720" w:hanging="360"/>
      </w:pPr>
      <w:rPr>
        <w:rFonts w:ascii="Cambria" w:hAnsi="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4203C"/>
    <w:multiLevelType w:val="hybridMultilevel"/>
    <w:tmpl w:val="CF823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046B0"/>
    <w:multiLevelType w:val="hybridMultilevel"/>
    <w:tmpl w:val="6128B9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F8B6E0CE">
      <w:start w:val="1"/>
      <w:numFmt w:val="lowerLetter"/>
      <w:lvlText w:val="%3)"/>
      <w:lvlJc w:val="left"/>
      <w:pPr>
        <w:ind w:left="2160" w:hanging="360"/>
      </w:pPr>
      <w:rPr>
        <w:rFonts w:ascii="Times New Roman" w:eastAsia="Times New Roman" w:hAnsi="Times New Roman" w:cs="Times New Roman"/>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485FB8"/>
    <w:multiLevelType w:val="hybridMultilevel"/>
    <w:tmpl w:val="20CCBBD4"/>
    <w:lvl w:ilvl="0" w:tplc="7464AE16">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16771183"/>
    <w:multiLevelType w:val="hybridMultilevel"/>
    <w:tmpl w:val="1DD605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263576D3"/>
    <w:multiLevelType w:val="singleLevel"/>
    <w:tmpl w:val="906633AC"/>
    <w:lvl w:ilvl="0">
      <w:start w:val="1"/>
      <w:numFmt w:val="decimal"/>
      <w:lvlText w:val="%1."/>
      <w:legacy w:legacy="1" w:legacySpace="0" w:legacyIndent="360"/>
      <w:lvlJc w:val="left"/>
      <w:rPr>
        <w:rFonts w:ascii="Times New Roman" w:hAnsi="Times New Roman" w:cs="Times New Roman" w:hint="default"/>
        <w:color w:val="auto"/>
        <w:sz w:val="22"/>
      </w:rPr>
    </w:lvl>
  </w:abstractNum>
  <w:abstractNum w:abstractNumId="2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2" w15:restartNumberingAfterBreak="0">
    <w:nsid w:val="27F11251"/>
    <w:multiLevelType w:val="hybridMultilevel"/>
    <w:tmpl w:val="18A4B500"/>
    <w:lvl w:ilvl="0" w:tplc="6C628DF8">
      <w:start w:val="1"/>
      <w:numFmt w:val="lowerLetter"/>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24" w15:restartNumberingAfterBreak="0">
    <w:nsid w:val="39EE18E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1AE6A53"/>
    <w:multiLevelType w:val="hybridMultilevel"/>
    <w:tmpl w:val="DF6AA3DE"/>
    <w:lvl w:ilvl="0" w:tplc="E67826B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854B29"/>
    <w:multiLevelType w:val="hybridMultilevel"/>
    <w:tmpl w:val="BDC270CE"/>
    <w:lvl w:ilvl="0" w:tplc="D57C999E">
      <w:start w:val="1"/>
      <w:numFmt w:val="decimal"/>
      <w:lvlText w:val="%1."/>
      <w:lvlJc w:val="left"/>
      <w:pPr>
        <w:ind w:left="720" w:hanging="360"/>
      </w:pPr>
      <w:rPr>
        <w:rFonts w:ascii="Cambria" w:hAnsi="Cambria"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B64AD"/>
    <w:multiLevelType w:val="hybridMultilevel"/>
    <w:tmpl w:val="4E96418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CC1588D"/>
    <w:multiLevelType w:val="hybridMultilevel"/>
    <w:tmpl w:val="F2E6F0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C1409"/>
    <w:multiLevelType w:val="hybridMultilevel"/>
    <w:tmpl w:val="5AB2CFB8"/>
    <w:lvl w:ilvl="0" w:tplc="F174A960">
      <w:start w:val="3"/>
      <w:numFmt w:val="decimal"/>
      <w:lvlText w:val="%1)"/>
      <w:lvlJc w:val="left"/>
      <w:pPr>
        <w:ind w:left="720" w:hanging="360"/>
      </w:pPr>
      <w:rPr>
        <w:rFonts w:ascii="Cambria" w:hAnsi="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52B7104A"/>
    <w:multiLevelType w:val="hybridMultilevel"/>
    <w:tmpl w:val="25347D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692993"/>
    <w:multiLevelType w:val="singleLevel"/>
    <w:tmpl w:val="20828B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3" w15:restartNumberingAfterBreak="0">
    <w:nsid w:val="58EE5D45"/>
    <w:multiLevelType w:val="hybridMultilevel"/>
    <w:tmpl w:val="76CA7EA2"/>
    <w:lvl w:ilvl="0" w:tplc="21725A6C">
      <w:start w:val="2"/>
      <w:numFmt w:val="decimal"/>
      <w:lvlText w:val="%1)"/>
      <w:lvlJc w:val="left"/>
      <w:pPr>
        <w:ind w:left="720" w:hanging="360"/>
      </w:pPr>
      <w:rPr>
        <w:rFonts w:ascii="Cambria" w:hAnsi="Cambria" w:cs="Cambria"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C2D16"/>
    <w:multiLevelType w:val="hybridMultilevel"/>
    <w:tmpl w:val="C2666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9F2BEE"/>
    <w:multiLevelType w:val="hybridMultilevel"/>
    <w:tmpl w:val="6D1C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DD362B"/>
    <w:multiLevelType w:val="hybridMultilevel"/>
    <w:tmpl w:val="11541146"/>
    <w:lvl w:ilvl="0" w:tplc="F0DA9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524DD6"/>
    <w:multiLevelType w:val="singleLevel"/>
    <w:tmpl w:val="BAB07C18"/>
    <w:lvl w:ilvl="0">
      <w:start w:val="2"/>
      <w:numFmt w:val="lowerLetter"/>
      <w:lvlText w:val="%1)"/>
      <w:lvlJc w:val="left"/>
      <w:pPr>
        <w:tabs>
          <w:tab w:val="num" w:pos="360"/>
        </w:tabs>
        <w:ind w:left="360" w:hanging="360"/>
      </w:pPr>
      <w:rPr>
        <w:rFonts w:hint="default"/>
      </w:rPr>
    </w:lvl>
  </w:abstractNum>
  <w:abstractNum w:abstractNumId="3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727A3B"/>
    <w:multiLevelType w:val="hybridMultilevel"/>
    <w:tmpl w:val="FDD68732"/>
    <w:lvl w:ilvl="0" w:tplc="54E8CFA8">
      <w:start w:val="1"/>
      <w:numFmt w:val="lowerLetter"/>
      <w:lvlText w:val="%1)"/>
      <w:lvlJc w:val="left"/>
      <w:pPr>
        <w:ind w:left="1080" w:hanging="360"/>
      </w:pPr>
      <w:rPr>
        <w:rFonts w:ascii="Cambria" w:hAnsi="Cambria" w:cs="Calibri" w:hint="default"/>
        <w:color w:val="000000"/>
      </w:rPr>
    </w:lvl>
    <w:lvl w:ilvl="1" w:tplc="04150019">
      <w:start w:val="1"/>
      <w:numFmt w:val="lowerLetter"/>
      <w:lvlText w:val="%2."/>
      <w:lvlJc w:val="left"/>
      <w:pPr>
        <w:ind w:left="1353"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E9E3618"/>
    <w:multiLevelType w:val="hybridMultilevel"/>
    <w:tmpl w:val="C3843586"/>
    <w:lvl w:ilvl="0" w:tplc="04E88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19"/>
  </w:num>
  <w:num w:numId="4">
    <w:abstractNumId w:val="11"/>
  </w:num>
  <w:num w:numId="5">
    <w:abstractNumId w:val="22"/>
  </w:num>
  <w:num w:numId="6">
    <w:abstractNumId w:val="39"/>
  </w:num>
  <w:num w:numId="7">
    <w:abstractNumId w:val="16"/>
    <w:lvlOverride w:ilvl="0">
      <w:startOverride w:val="1"/>
    </w:lvlOverride>
  </w:num>
  <w:num w:numId="8">
    <w:abstractNumId w:val="8"/>
    <w:lvlOverride w:ilvl="0">
      <w:startOverride w:val="1"/>
    </w:lvlOverride>
  </w:num>
  <w:num w:numId="9">
    <w:abstractNumId w:val="38"/>
    <w:lvlOverride w:ilvl="0">
      <w:startOverride w:val="2"/>
    </w:lvlOverride>
  </w:num>
  <w:num w:numId="10">
    <w:abstractNumId w:val="0"/>
  </w:num>
  <w:num w:numId="11">
    <w:abstractNumId w:val="24"/>
  </w:num>
  <w:num w:numId="12">
    <w:abstractNumId w:val="1"/>
  </w:num>
  <w:num w:numId="13">
    <w:abstractNumId w:val="2"/>
  </w:num>
  <w:num w:numId="14">
    <w:abstractNumId w:val="28"/>
  </w:num>
  <w:num w:numId="15">
    <w:abstractNumId w:val="25"/>
  </w:num>
  <w:num w:numId="16">
    <w:abstractNumId w:val="27"/>
  </w:num>
  <w:num w:numId="17">
    <w:abstractNumId w:val="9"/>
  </w:num>
  <w:num w:numId="18">
    <w:abstractNumId w:val="3"/>
  </w:num>
  <w:num w:numId="19">
    <w:abstractNumId w:val="4"/>
  </w:num>
  <w:num w:numId="20">
    <w:abstractNumId w:val="5"/>
  </w:num>
  <w:num w:numId="21">
    <w:abstractNumId w:val="26"/>
  </w:num>
  <w:num w:numId="22">
    <w:abstractNumId w:val="40"/>
  </w:num>
  <w:num w:numId="23">
    <w:abstractNumId w:val="13"/>
  </w:num>
  <w:num w:numId="24">
    <w:abstractNumId w:val="34"/>
  </w:num>
  <w:num w:numId="25">
    <w:abstractNumId w:val="15"/>
    <w:lvlOverride w:ilvl="0">
      <w:startOverride w:val="1"/>
    </w:lvlOverride>
  </w:num>
  <w:num w:numId="26">
    <w:abstractNumId w:val="10"/>
  </w:num>
  <w:num w:numId="27">
    <w:abstractNumId w:val="21"/>
  </w:num>
  <w:num w:numId="28">
    <w:abstractNumId w:val="20"/>
    <w:lvlOverride w:ilvl="0">
      <w:startOverride w:val="1"/>
    </w:lvlOverride>
  </w:num>
  <w:num w:numId="29">
    <w:abstractNumId w:val="18"/>
  </w:num>
  <w:num w:numId="30">
    <w:abstractNumId w:val="30"/>
  </w:num>
  <w:num w:numId="31">
    <w:abstractNumId w:val="32"/>
  </w:num>
  <w:num w:numId="32">
    <w:abstractNumId w:val="35"/>
  </w:num>
  <w:num w:numId="33">
    <w:abstractNumId w:val="31"/>
  </w:num>
  <w:num w:numId="34">
    <w:abstractNumId w:val="17"/>
  </w:num>
  <w:num w:numId="35">
    <w:abstractNumId w:val="7"/>
  </w:num>
  <w:num w:numId="36">
    <w:abstractNumId w:val="37"/>
  </w:num>
  <w:num w:numId="37">
    <w:abstractNumId w:val="14"/>
  </w:num>
  <w:num w:numId="38">
    <w:abstractNumId w:val="16"/>
  </w:num>
  <w:num w:numId="39">
    <w:abstractNumId w:val="6"/>
  </w:num>
  <w:num w:numId="40">
    <w:abstractNumId w:val="36"/>
  </w:num>
  <w:num w:numId="41">
    <w:abstractNumId w:val="33"/>
  </w:num>
  <w:num w:numId="42">
    <w:abstractNumId w:val="29"/>
  </w:num>
  <w:num w:numId="43">
    <w:abstractNumId w:val="1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09"/>
    <w:rsid w:val="00003247"/>
    <w:rsid w:val="00011728"/>
    <w:rsid w:val="00024E7F"/>
    <w:rsid w:val="001138D1"/>
    <w:rsid w:val="00131C60"/>
    <w:rsid w:val="00142E19"/>
    <w:rsid w:val="00222400"/>
    <w:rsid w:val="00246AD1"/>
    <w:rsid w:val="00247014"/>
    <w:rsid w:val="002561E7"/>
    <w:rsid w:val="002565CA"/>
    <w:rsid w:val="00301D84"/>
    <w:rsid w:val="003059D2"/>
    <w:rsid w:val="00310B91"/>
    <w:rsid w:val="00364AB2"/>
    <w:rsid w:val="00380202"/>
    <w:rsid w:val="00402A2E"/>
    <w:rsid w:val="004F3824"/>
    <w:rsid w:val="00501FA1"/>
    <w:rsid w:val="00510125"/>
    <w:rsid w:val="005372E0"/>
    <w:rsid w:val="00573909"/>
    <w:rsid w:val="005F6232"/>
    <w:rsid w:val="00616897"/>
    <w:rsid w:val="00657C3B"/>
    <w:rsid w:val="006C6B94"/>
    <w:rsid w:val="00742493"/>
    <w:rsid w:val="00790C14"/>
    <w:rsid w:val="00825CBA"/>
    <w:rsid w:val="008460F0"/>
    <w:rsid w:val="008E3F0D"/>
    <w:rsid w:val="00917C7F"/>
    <w:rsid w:val="009F1DB9"/>
    <w:rsid w:val="00A00649"/>
    <w:rsid w:val="00A6182A"/>
    <w:rsid w:val="00AB1BBF"/>
    <w:rsid w:val="00AD3C9E"/>
    <w:rsid w:val="00BD6C22"/>
    <w:rsid w:val="00BE5636"/>
    <w:rsid w:val="00C15AF3"/>
    <w:rsid w:val="00C82B7A"/>
    <w:rsid w:val="00CA454C"/>
    <w:rsid w:val="00CA6E15"/>
    <w:rsid w:val="00CD5247"/>
    <w:rsid w:val="00DD7F48"/>
    <w:rsid w:val="00E00D8D"/>
    <w:rsid w:val="00E0463C"/>
    <w:rsid w:val="00E82BDE"/>
    <w:rsid w:val="00EF3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0DB2"/>
  <w15:chartTrackingRefBased/>
  <w15:docId w15:val="{76FC6C0F-19C5-431D-8634-96A9895D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90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73909"/>
    <w:pPr>
      <w:keepNext/>
      <w:jc w:val="center"/>
      <w:outlineLvl w:val="0"/>
    </w:pPr>
    <w:rPr>
      <w:b/>
      <w:sz w:val="24"/>
    </w:rPr>
  </w:style>
  <w:style w:type="paragraph" w:styleId="Nagwek2">
    <w:name w:val="heading 2"/>
    <w:basedOn w:val="Normalny"/>
    <w:next w:val="Normalny"/>
    <w:link w:val="Nagwek2Znak"/>
    <w:qFormat/>
    <w:rsid w:val="00573909"/>
    <w:pPr>
      <w:keepNext/>
      <w:outlineLvl w:val="1"/>
    </w:pPr>
    <w:rPr>
      <w:rFonts w:ascii="Arial" w:hAnsi="Arial"/>
      <w:sz w:val="28"/>
    </w:rPr>
  </w:style>
  <w:style w:type="paragraph" w:styleId="Nagwek7">
    <w:name w:val="heading 7"/>
    <w:basedOn w:val="Normalny"/>
    <w:next w:val="Normalny"/>
    <w:link w:val="Nagwek7Znak"/>
    <w:qFormat/>
    <w:rsid w:val="00573909"/>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390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573909"/>
    <w:rPr>
      <w:rFonts w:ascii="Arial" w:eastAsia="Times New Roman" w:hAnsi="Arial" w:cs="Times New Roman"/>
      <w:sz w:val="28"/>
      <w:szCs w:val="20"/>
      <w:lang w:eastAsia="pl-PL"/>
    </w:rPr>
  </w:style>
  <w:style w:type="character" w:customStyle="1" w:styleId="Nagwek7Znak">
    <w:name w:val="Nagłówek 7 Znak"/>
    <w:basedOn w:val="Domylnaczcionkaakapitu"/>
    <w:link w:val="Nagwek7"/>
    <w:rsid w:val="0057390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73909"/>
    <w:rPr>
      <w:snapToGrid w:val="0"/>
      <w:color w:val="000000"/>
      <w:sz w:val="24"/>
    </w:rPr>
  </w:style>
  <w:style w:type="character" w:customStyle="1" w:styleId="TekstpodstawowyZnak">
    <w:name w:val="Tekst podstawowy Znak"/>
    <w:basedOn w:val="Domylnaczcionkaakapitu"/>
    <w:link w:val="Tekstpodstawowy"/>
    <w:rsid w:val="00573909"/>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573909"/>
    <w:rPr>
      <w:rFonts w:ascii="Arial" w:hAnsi="Arial"/>
      <w:b/>
      <w:bCs/>
      <w:sz w:val="24"/>
    </w:rPr>
  </w:style>
  <w:style w:type="character" w:customStyle="1" w:styleId="Tekstpodstawowy2Znak">
    <w:name w:val="Tekst podstawowy 2 Znak"/>
    <w:basedOn w:val="Domylnaczcionkaakapitu"/>
    <w:link w:val="Tekstpodstawowy2"/>
    <w:uiPriority w:val="99"/>
    <w:rsid w:val="00573909"/>
    <w:rPr>
      <w:rFonts w:ascii="Arial" w:eastAsia="Times New Roman" w:hAnsi="Arial" w:cs="Times New Roman"/>
      <w:b/>
      <w:bCs/>
      <w:sz w:val="24"/>
      <w:szCs w:val="20"/>
      <w:lang w:eastAsia="pl-PL"/>
    </w:rPr>
  </w:style>
  <w:style w:type="paragraph" w:styleId="Stopka">
    <w:name w:val="footer"/>
    <w:basedOn w:val="Normalny"/>
    <w:link w:val="StopkaZnak"/>
    <w:rsid w:val="00573909"/>
    <w:pPr>
      <w:tabs>
        <w:tab w:val="center" w:pos="4536"/>
        <w:tab w:val="right" w:pos="9072"/>
      </w:tabs>
    </w:pPr>
    <w:rPr>
      <w:sz w:val="24"/>
    </w:rPr>
  </w:style>
  <w:style w:type="character" w:customStyle="1" w:styleId="StopkaZnak">
    <w:name w:val="Stopka Znak"/>
    <w:basedOn w:val="Domylnaczcionkaakapitu"/>
    <w:link w:val="Stopka"/>
    <w:rsid w:val="00573909"/>
    <w:rPr>
      <w:rFonts w:ascii="Times New Roman" w:eastAsia="Times New Roman" w:hAnsi="Times New Roman" w:cs="Times New Roman"/>
      <w:sz w:val="24"/>
      <w:szCs w:val="20"/>
      <w:lang w:eastAsia="pl-PL"/>
    </w:rPr>
  </w:style>
  <w:style w:type="character" w:styleId="Numerstrony">
    <w:name w:val="page number"/>
    <w:basedOn w:val="Domylnaczcionkaakapitu"/>
    <w:rsid w:val="00573909"/>
  </w:style>
  <w:style w:type="paragraph" w:styleId="Akapitzlist">
    <w:name w:val="List Paragraph"/>
    <w:basedOn w:val="Normalny"/>
    <w:uiPriority w:val="34"/>
    <w:qFormat/>
    <w:rsid w:val="00573909"/>
    <w:pPr>
      <w:ind w:left="720"/>
      <w:contextualSpacing/>
    </w:pPr>
  </w:style>
  <w:style w:type="paragraph" w:customStyle="1" w:styleId="Justysia">
    <w:name w:val="Justysia"/>
    <w:basedOn w:val="Normalny"/>
    <w:rsid w:val="00573909"/>
    <w:pPr>
      <w:spacing w:line="360" w:lineRule="auto"/>
      <w:jc w:val="both"/>
    </w:pPr>
    <w:rPr>
      <w:rFonts w:ascii="Arial" w:hAnsi="Arial"/>
      <w:sz w:val="24"/>
    </w:rPr>
  </w:style>
  <w:style w:type="paragraph" w:styleId="Bezodstpw">
    <w:name w:val="No Spacing"/>
    <w:uiPriority w:val="1"/>
    <w:qFormat/>
    <w:rsid w:val="00573909"/>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5739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573909"/>
    <w:pPr>
      <w:jc w:val="center"/>
    </w:pPr>
    <w:rPr>
      <w:rFonts w:ascii="Arial" w:hAnsi="Arial"/>
      <w:b/>
      <w:sz w:val="24"/>
    </w:rPr>
  </w:style>
  <w:style w:type="character" w:customStyle="1" w:styleId="TytuZnak">
    <w:name w:val="Tytuł Znak"/>
    <w:basedOn w:val="Domylnaczcionkaakapitu"/>
    <w:link w:val="Tytu"/>
    <w:rsid w:val="00573909"/>
    <w:rPr>
      <w:rFonts w:ascii="Arial" w:eastAsia="Times New Roman" w:hAnsi="Arial" w:cs="Times New Roman"/>
      <w:b/>
      <w:sz w:val="24"/>
      <w:szCs w:val="20"/>
      <w:lang w:eastAsia="pl-PL"/>
    </w:rPr>
  </w:style>
  <w:style w:type="paragraph" w:styleId="Lista">
    <w:name w:val="List"/>
    <w:basedOn w:val="Tekstpodstawowy"/>
    <w:uiPriority w:val="99"/>
    <w:rsid w:val="00573909"/>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5739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909"/>
    <w:rPr>
      <w:rFonts w:ascii="Segoe UI" w:eastAsia="Times New Roman" w:hAnsi="Segoe UI" w:cs="Segoe UI"/>
      <w:sz w:val="18"/>
      <w:szCs w:val="18"/>
      <w:lang w:eastAsia="pl-PL"/>
    </w:rPr>
  </w:style>
  <w:style w:type="character" w:styleId="Hipercze">
    <w:name w:val="Hyperlink"/>
    <w:uiPriority w:val="99"/>
    <w:unhideWhenUsed/>
    <w:rsid w:val="00573909"/>
    <w:rPr>
      <w:color w:val="0000FF"/>
      <w:u w:val="single"/>
    </w:rPr>
  </w:style>
  <w:style w:type="paragraph" w:customStyle="1" w:styleId="Tekstpodstawowy21">
    <w:name w:val="Tekst podstawowy 21"/>
    <w:basedOn w:val="Normalny"/>
    <w:rsid w:val="00573909"/>
    <w:pPr>
      <w:widowControl w:val="0"/>
      <w:suppressAutoHyphens/>
      <w:jc w:val="both"/>
    </w:pPr>
    <w:rPr>
      <w:rFonts w:ascii="Arial" w:hAnsi="Arial" w:cs="Mangal"/>
      <w:kern w:val="1"/>
      <w:sz w:val="28"/>
      <w:szCs w:val="24"/>
      <w:lang w:eastAsia="hi-IN" w:bidi="hi-IN"/>
    </w:rPr>
  </w:style>
  <w:style w:type="paragraph" w:styleId="Tekstpodstawowywcity">
    <w:name w:val="Body Text Indent"/>
    <w:basedOn w:val="Normalny"/>
    <w:link w:val="TekstpodstawowywcityZnak"/>
    <w:uiPriority w:val="99"/>
    <w:semiHidden/>
    <w:unhideWhenUsed/>
    <w:rsid w:val="00573909"/>
    <w:pPr>
      <w:spacing w:after="120"/>
      <w:ind w:left="283"/>
    </w:pPr>
  </w:style>
  <w:style w:type="character" w:customStyle="1" w:styleId="TekstpodstawowywcityZnak">
    <w:name w:val="Tekst podstawowy wcięty Znak"/>
    <w:basedOn w:val="Domylnaczcionkaakapitu"/>
    <w:link w:val="Tekstpodstawowywcity"/>
    <w:uiPriority w:val="99"/>
    <w:semiHidden/>
    <w:rsid w:val="00573909"/>
    <w:rPr>
      <w:rFonts w:ascii="Times New Roman" w:eastAsia="Times New Roman" w:hAnsi="Times New Roman" w:cs="Times New Roman"/>
      <w:sz w:val="20"/>
      <w:szCs w:val="20"/>
      <w:lang w:eastAsia="pl-PL"/>
    </w:rPr>
  </w:style>
  <w:style w:type="paragraph" w:styleId="Listapunktowana2">
    <w:name w:val="List Bullet 2"/>
    <w:basedOn w:val="Normalny"/>
    <w:uiPriority w:val="99"/>
    <w:rsid w:val="00573909"/>
    <w:pPr>
      <w:numPr>
        <w:numId w:val="10"/>
      </w:numPr>
    </w:pPr>
  </w:style>
  <w:style w:type="paragraph" w:styleId="Podtytu">
    <w:name w:val="Subtitle"/>
    <w:basedOn w:val="Normalny"/>
    <w:next w:val="Tekstpodstawowy"/>
    <w:link w:val="PodtytuZnak"/>
    <w:qFormat/>
    <w:rsid w:val="00573909"/>
    <w:pPr>
      <w:suppressAutoHyphens/>
      <w:jc w:val="both"/>
    </w:pPr>
    <w:rPr>
      <w:b/>
      <w:sz w:val="28"/>
      <w:lang w:val="x-none" w:eastAsia="ar-SA"/>
    </w:rPr>
  </w:style>
  <w:style w:type="character" w:customStyle="1" w:styleId="PodtytuZnak">
    <w:name w:val="Podtytuł Znak"/>
    <w:basedOn w:val="Domylnaczcionkaakapitu"/>
    <w:link w:val="Podtytu"/>
    <w:rsid w:val="00573909"/>
    <w:rPr>
      <w:rFonts w:ascii="Times New Roman" w:eastAsia="Times New Roman" w:hAnsi="Times New Roman" w:cs="Times New Roman"/>
      <w:b/>
      <w:sz w:val="28"/>
      <w:szCs w:val="20"/>
      <w:lang w:val="x-none" w:eastAsia="ar-SA"/>
    </w:rPr>
  </w:style>
  <w:style w:type="character" w:styleId="UyteHipercze">
    <w:name w:val="FollowedHyperlink"/>
    <w:rsid w:val="005739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jzhazdqltqmfyc4nrtgy3dsnzxhe"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kmzthaytcltqmfyc4njvgi2dgmrz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ozsuchabeskidzka.pl" TargetMode="External"/><Relationship Id="rId5" Type="http://schemas.openxmlformats.org/officeDocument/2006/relationships/hyperlink" Target="https://efaktura.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9</Pages>
  <Words>3426</Words>
  <Characters>20562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User</cp:lastModifiedBy>
  <cp:revision>29</cp:revision>
  <cp:lastPrinted>2023-08-22T06:39:00Z</cp:lastPrinted>
  <dcterms:created xsi:type="dcterms:W3CDTF">2021-08-03T06:43:00Z</dcterms:created>
  <dcterms:modified xsi:type="dcterms:W3CDTF">2023-08-28T06:38:00Z</dcterms:modified>
</cp:coreProperties>
</file>