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8F" w:rsidRPr="00FF785A" w:rsidRDefault="00362735" w:rsidP="0001531F">
      <w:pPr>
        <w:jc w:val="right"/>
        <w:rPr>
          <w:rFonts w:cstheme="minorHAnsi"/>
          <w:sz w:val="24"/>
          <w:szCs w:val="24"/>
        </w:rPr>
      </w:pPr>
      <w:r w:rsidRPr="00FF785A">
        <w:rPr>
          <w:rFonts w:cstheme="minorHAnsi"/>
          <w:sz w:val="24"/>
          <w:szCs w:val="24"/>
        </w:rPr>
        <w:t>Z</w:t>
      </w:r>
      <w:r w:rsidR="00377324" w:rsidRPr="00FF785A">
        <w:rPr>
          <w:rFonts w:cstheme="minorHAnsi"/>
          <w:sz w:val="24"/>
          <w:szCs w:val="24"/>
        </w:rPr>
        <w:t xml:space="preserve">ałącznik nr </w:t>
      </w:r>
      <w:r w:rsidR="00817B5F" w:rsidRPr="00FF785A">
        <w:rPr>
          <w:rFonts w:cstheme="minorHAnsi"/>
          <w:sz w:val="24"/>
          <w:szCs w:val="24"/>
        </w:rPr>
        <w:t>1</w:t>
      </w:r>
      <w:r w:rsidR="00377324" w:rsidRPr="00FF785A">
        <w:rPr>
          <w:rFonts w:cstheme="minorHAnsi"/>
          <w:sz w:val="24"/>
          <w:szCs w:val="24"/>
        </w:rPr>
        <w:t xml:space="preserve"> do SWZ</w:t>
      </w:r>
    </w:p>
    <w:p w:rsidR="00052218" w:rsidRDefault="00052218" w:rsidP="0001531F">
      <w:pPr>
        <w:jc w:val="center"/>
        <w:rPr>
          <w:rFonts w:cstheme="minorHAnsi"/>
          <w:b/>
          <w:sz w:val="24"/>
          <w:szCs w:val="24"/>
        </w:rPr>
      </w:pPr>
    </w:p>
    <w:p w:rsidR="00052218" w:rsidRDefault="00052218" w:rsidP="0001531F">
      <w:pPr>
        <w:jc w:val="center"/>
        <w:rPr>
          <w:rFonts w:cstheme="minorHAnsi"/>
          <w:b/>
          <w:sz w:val="24"/>
          <w:szCs w:val="24"/>
        </w:rPr>
      </w:pPr>
    </w:p>
    <w:p w:rsidR="003B784D" w:rsidRPr="00FF785A" w:rsidRDefault="00184EFC" w:rsidP="0001531F">
      <w:pPr>
        <w:jc w:val="center"/>
        <w:rPr>
          <w:rFonts w:cstheme="minorHAnsi"/>
          <w:b/>
          <w:sz w:val="24"/>
          <w:szCs w:val="24"/>
        </w:rPr>
      </w:pPr>
      <w:r w:rsidRPr="00FF785A">
        <w:rPr>
          <w:rFonts w:cstheme="minorHAnsi"/>
          <w:b/>
          <w:sz w:val="24"/>
          <w:szCs w:val="24"/>
        </w:rPr>
        <w:t>OFERTA</w:t>
      </w:r>
    </w:p>
    <w:p w:rsidR="00CF2678" w:rsidRPr="000705A4" w:rsidRDefault="00CF2678" w:rsidP="00FE3C9A">
      <w:pPr>
        <w:rPr>
          <w:sz w:val="24"/>
          <w:szCs w:val="24"/>
        </w:rPr>
      </w:pPr>
      <w:r w:rsidRPr="000705A4">
        <w:rPr>
          <w:sz w:val="24"/>
          <w:szCs w:val="24"/>
        </w:rPr>
        <w:t>Zamawiający:</w:t>
      </w:r>
    </w:p>
    <w:p w:rsidR="0001531F" w:rsidRPr="00FF785A" w:rsidRDefault="003B194F" w:rsidP="00FE3C9A">
      <w:pPr>
        <w:pStyle w:val="Akapitzlist"/>
        <w:numPr>
          <w:ilvl w:val="0"/>
          <w:numId w:val="0"/>
        </w:numPr>
        <w:ind w:left="360"/>
      </w:pPr>
      <w:r w:rsidRPr="00FF785A">
        <w:t>Miejskie Przedsiębiorstwo Gospodarki Komunalnej Sp. z o.o.</w:t>
      </w:r>
    </w:p>
    <w:p w:rsidR="00BE265D" w:rsidRPr="00FF785A" w:rsidRDefault="003B194F" w:rsidP="00FE3C9A">
      <w:pPr>
        <w:pStyle w:val="Akapitzlist"/>
        <w:numPr>
          <w:ilvl w:val="0"/>
          <w:numId w:val="0"/>
        </w:numPr>
        <w:ind w:left="360"/>
      </w:pPr>
      <w:r w:rsidRPr="00FF785A">
        <w:t>Adres : 33-380 Krynica-Zdrój, ul. Kraszewskiego 37</w:t>
      </w:r>
    </w:p>
    <w:p w:rsidR="0001531F" w:rsidRPr="00FF785A" w:rsidRDefault="003B194F" w:rsidP="00FE3C9A">
      <w:pPr>
        <w:pStyle w:val="Akapitzlist"/>
        <w:numPr>
          <w:ilvl w:val="0"/>
          <w:numId w:val="0"/>
        </w:numPr>
        <w:ind w:left="360"/>
        <w:rPr>
          <w:lang w:val="en-US"/>
        </w:rPr>
      </w:pPr>
      <w:proofErr w:type="spellStart"/>
      <w:r w:rsidRPr="00FF785A">
        <w:rPr>
          <w:lang w:val="en-US"/>
        </w:rPr>
        <w:t>Numer</w:t>
      </w:r>
      <w:proofErr w:type="spellEnd"/>
      <w:r w:rsidRPr="00FF785A">
        <w:rPr>
          <w:lang w:val="en-US"/>
        </w:rPr>
        <w:t xml:space="preserve"> tel.: +48 18 471 28 71</w:t>
      </w:r>
    </w:p>
    <w:p w:rsidR="00BE265D" w:rsidRPr="00FF785A" w:rsidRDefault="00BE265D" w:rsidP="00FE3C9A">
      <w:pPr>
        <w:pStyle w:val="Akapitzlist"/>
        <w:numPr>
          <w:ilvl w:val="0"/>
          <w:numId w:val="0"/>
        </w:numPr>
        <w:ind w:left="360"/>
        <w:rPr>
          <w:lang w:val="en-US"/>
        </w:rPr>
      </w:pPr>
      <w:r w:rsidRPr="00FF785A">
        <w:rPr>
          <w:lang w:val="en-US"/>
        </w:rPr>
        <w:t>NIP: 734-001-05-96</w:t>
      </w:r>
    </w:p>
    <w:p w:rsidR="00BE265D" w:rsidRPr="00FF785A" w:rsidRDefault="00BE265D" w:rsidP="00FE3C9A">
      <w:pPr>
        <w:pStyle w:val="Akapitzlist"/>
        <w:numPr>
          <w:ilvl w:val="0"/>
          <w:numId w:val="0"/>
        </w:numPr>
        <w:ind w:left="360"/>
        <w:rPr>
          <w:lang w:val="en-US"/>
        </w:rPr>
      </w:pPr>
      <w:r w:rsidRPr="00FF785A">
        <w:rPr>
          <w:lang w:val="en-US"/>
        </w:rPr>
        <w:t>REGON: 490025799</w:t>
      </w:r>
    </w:p>
    <w:p w:rsidR="00BE265D" w:rsidRPr="00FF785A" w:rsidRDefault="00BE265D" w:rsidP="00FE3C9A">
      <w:pPr>
        <w:pStyle w:val="Akapitzlist"/>
        <w:numPr>
          <w:ilvl w:val="0"/>
          <w:numId w:val="0"/>
        </w:numPr>
        <w:ind w:left="360"/>
        <w:rPr>
          <w:lang w:val="en-US"/>
        </w:rPr>
      </w:pPr>
      <w:r w:rsidRPr="00FF785A">
        <w:rPr>
          <w:lang w:val="en-US"/>
        </w:rPr>
        <w:t>KRS: 0000167961</w:t>
      </w:r>
    </w:p>
    <w:p w:rsidR="0001531F" w:rsidRPr="00FF785A" w:rsidRDefault="0001531F" w:rsidP="00FE3C9A">
      <w:pPr>
        <w:pStyle w:val="Akapitzlist"/>
        <w:numPr>
          <w:ilvl w:val="0"/>
          <w:numId w:val="0"/>
        </w:numPr>
        <w:ind w:left="360"/>
      </w:pPr>
      <w:r w:rsidRPr="00FF785A">
        <w:t xml:space="preserve">Adres poczty elektronicznej: </w:t>
      </w:r>
      <w:r w:rsidR="003B194F" w:rsidRPr="00FF785A">
        <w:t>przetargi@mpgk-krynica.pl</w:t>
      </w:r>
    </w:p>
    <w:p w:rsidR="008528F2" w:rsidRPr="00FF785A" w:rsidRDefault="0001531F" w:rsidP="00FE3C9A">
      <w:pPr>
        <w:pStyle w:val="Akapitzlist"/>
        <w:numPr>
          <w:ilvl w:val="0"/>
          <w:numId w:val="0"/>
        </w:numPr>
        <w:ind w:left="360"/>
      </w:pPr>
      <w:r w:rsidRPr="00FF785A">
        <w:t xml:space="preserve">Adres strony internetowej prowadzonego postępowania: </w:t>
      </w:r>
    </w:p>
    <w:p w:rsidR="003B194F" w:rsidRPr="00FF785A" w:rsidRDefault="00BE265D" w:rsidP="00FE3C9A">
      <w:pPr>
        <w:pStyle w:val="Akapitzlist"/>
        <w:numPr>
          <w:ilvl w:val="0"/>
          <w:numId w:val="0"/>
        </w:numPr>
        <w:ind w:left="360"/>
      </w:pPr>
      <w:r w:rsidRPr="00FF785A">
        <w:t>https://platformazakupowa.pl/pn/mpgk_krynica_zdroj</w:t>
      </w:r>
    </w:p>
    <w:p w:rsidR="0001531F" w:rsidRPr="00FF785A" w:rsidRDefault="0001531F" w:rsidP="00FE3C9A">
      <w:pPr>
        <w:pStyle w:val="Akapitzlist"/>
        <w:numPr>
          <w:ilvl w:val="0"/>
          <w:numId w:val="0"/>
        </w:numPr>
        <w:ind w:left="360"/>
      </w:pPr>
    </w:p>
    <w:p w:rsidR="0001531F" w:rsidRPr="00BC1BDF" w:rsidRDefault="0001531F" w:rsidP="00FE3C9A">
      <w:pPr>
        <w:pStyle w:val="Akapitzlist"/>
        <w:numPr>
          <w:ilvl w:val="0"/>
          <w:numId w:val="0"/>
        </w:numPr>
        <w:ind w:left="360"/>
      </w:pPr>
    </w:p>
    <w:p w:rsidR="005B268A" w:rsidRPr="00FF785A" w:rsidRDefault="000576F2" w:rsidP="00FE3C9A">
      <w:pPr>
        <w:pStyle w:val="Akapitzlist"/>
        <w:numPr>
          <w:ilvl w:val="0"/>
          <w:numId w:val="0"/>
        </w:numPr>
        <w:ind w:left="360"/>
      </w:pPr>
      <w:r w:rsidRPr="00FF785A">
        <w:t>Wykonawc</w:t>
      </w:r>
      <w:r w:rsidR="00CF2678" w:rsidRPr="00FF785A">
        <w:t>a:</w:t>
      </w:r>
    </w:p>
    <w:p w:rsidR="00B83616" w:rsidRPr="00FF785A" w:rsidRDefault="00B83616" w:rsidP="00A72EAF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………………………………………………………………………</w:t>
      </w:r>
    </w:p>
    <w:p w:rsidR="009574F3" w:rsidRPr="00FF785A" w:rsidRDefault="00B83616" w:rsidP="00A72EAF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…………………………………………………………………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…………………………………………………</w:t>
      </w:r>
    </w:p>
    <w:p w:rsidR="00CF2678" w:rsidRPr="00FF785A" w:rsidRDefault="00CF2678" w:rsidP="00B83616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SimSun" w:cstheme="minorHAnsi"/>
          <w:color w:val="00000A"/>
          <w:kern w:val="3"/>
          <w:sz w:val="24"/>
          <w:szCs w:val="24"/>
          <w:lang w:eastAsia="zh-CN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(pełna nazwa i adres siedziby Wykonawcy)</w:t>
      </w:r>
    </w:p>
    <w:p w:rsidR="00CF2678" w:rsidRPr="00FF785A" w:rsidRDefault="00CF2678" w:rsidP="00A72EAF">
      <w:pPr>
        <w:suppressAutoHyphens/>
        <w:autoSpaceDN w:val="0"/>
        <w:spacing w:before="120"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Województwo:</w:t>
      </w:r>
      <w:r w:rsidR="00DA72AD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…………………………………….</w:t>
      </w:r>
    </w:p>
    <w:p w:rsidR="00CF2678" w:rsidRPr="00FF785A" w:rsidRDefault="00CF2678" w:rsidP="00A72EAF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:rsidR="007F34B3" w:rsidRPr="00FF785A" w:rsidRDefault="007F34B3" w:rsidP="00A72EAF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NIP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: ………………………………………………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……..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REGON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: ………………………………………….</w:t>
      </w:r>
    </w:p>
    <w:p w:rsidR="00B83616" w:rsidRPr="00FF785A" w:rsidRDefault="00B83616" w:rsidP="00A72EAF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:rsidR="00CF2678" w:rsidRPr="00FF785A" w:rsidRDefault="00CF2678" w:rsidP="00A72EAF">
      <w:pPr>
        <w:suppressAutoHyphens/>
        <w:autoSpaceDN w:val="0"/>
        <w:spacing w:before="80" w:after="8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Numer telefonu: 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…………………………………..</w:t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="00FF785A">
        <w:rPr>
          <w:rFonts w:eastAsia="Times New Roman" w:cstheme="minorHAnsi"/>
          <w:kern w:val="3"/>
          <w:sz w:val="24"/>
          <w:szCs w:val="24"/>
          <w:lang w:eastAsia="pl-PL" w:bidi="hi-IN"/>
        </w:rPr>
        <w:tab/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e-mail</w:t>
      </w:r>
      <w:r w:rsidR="00E52BE1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:</w:t>
      </w:r>
      <w:r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="00B83616" w:rsidRPr="00FF785A">
        <w:rPr>
          <w:rFonts w:eastAsia="Times New Roman" w:cstheme="minorHAnsi"/>
          <w:kern w:val="3"/>
          <w:sz w:val="24"/>
          <w:szCs w:val="24"/>
          <w:lang w:eastAsia="pl-PL" w:bidi="hi-IN"/>
        </w:rPr>
        <w:t>……………………………………………</w:t>
      </w:r>
    </w:p>
    <w:p w:rsidR="00817B5F" w:rsidRPr="00FF785A" w:rsidRDefault="00CF2678" w:rsidP="0001531F">
      <w:pPr>
        <w:suppressAutoHyphens/>
        <w:autoSpaceDN w:val="0"/>
        <w:spacing w:before="80" w:after="8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pl-PL" w:bidi="hi-IN"/>
        </w:rPr>
      </w:pPr>
      <w:r w:rsidRPr="00FF785A">
        <w:rPr>
          <w:rFonts w:eastAsia="Times New Roman" w:cstheme="minorHAnsi"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:rsidR="00FF785A" w:rsidRDefault="00FF785A" w:rsidP="00FF785A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FF785A" w:rsidRDefault="00FF785A" w:rsidP="00FF785A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FF785A" w:rsidRPr="00623893" w:rsidRDefault="00FF785A" w:rsidP="00FF785A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23893">
        <w:rPr>
          <w:rFonts w:ascii="Calibri" w:eastAsia="Times New Roman" w:hAnsi="Calibri" w:cs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PZP:</w:t>
      </w:r>
    </w:p>
    <w:p w:rsidR="00FF785A" w:rsidRPr="00623893" w:rsidRDefault="00FF785A" w:rsidP="00FF785A">
      <w:pPr>
        <w:pStyle w:val="Bezodstpw"/>
        <w:spacing w:after="120" w:line="360" w:lineRule="auto"/>
        <w:jc w:val="both"/>
        <w:rPr>
          <w:rFonts w:ascii="Calibri" w:hAnsi="Calibri"/>
          <w:highlight w:val="yellow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B97" w:rsidRDefault="00E53B97" w:rsidP="00A72EAF">
      <w:pPr>
        <w:pStyle w:val="Standard"/>
        <w:spacing w:before="120"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FF785A" w:rsidRPr="00FF785A" w:rsidRDefault="00FF785A" w:rsidP="00A72EAF">
      <w:pPr>
        <w:pStyle w:val="Standard"/>
        <w:spacing w:before="120"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7D2A2B" w:rsidRPr="00FF785A" w:rsidRDefault="00CF2678" w:rsidP="00FF785A">
      <w:pPr>
        <w:pStyle w:val="Standard"/>
        <w:spacing w:before="120" w:after="0" w:line="360" w:lineRule="auto"/>
        <w:rPr>
          <w:rFonts w:asciiTheme="minorHAnsi" w:hAnsiTheme="minorHAnsi" w:cstheme="minorHAnsi"/>
          <w:sz w:val="24"/>
        </w:rPr>
      </w:pPr>
      <w:r w:rsidRPr="00FF785A">
        <w:rPr>
          <w:rFonts w:asciiTheme="minorHAnsi" w:eastAsia="Times New Roman" w:hAnsiTheme="minorHAnsi" w:cstheme="minorHAnsi"/>
          <w:color w:val="auto"/>
          <w:sz w:val="24"/>
          <w:lang w:eastAsia="pl-PL"/>
        </w:rPr>
        <w:t>Ja (My) niżej podpisany(-ni) działając w imieniu i na rzecz ww. Wykonawcy:</w:t>
      </w:r>
    </w:p>
    <w:p w:rsidR="00353675" w:rsidRPr="00353675" w:rsidRDefault="00D17C7B" w:rsidP="006E0747">
      <w:pPr>
        <w:pStyle w:val="Akapitzlist"/>
        <w:spacing w:line="276" w:lineRule="auto"/>
        <w:rPr>
          <w:rFonts w:cs="Calibri"/>
          <w:bCs/>
        </w:rPr>
      </w:pPr>
      <w:r w:rsidRPr="00FF785A">
        <w:t>W odpowiedzi na ogłoszenie o zamówieniu na zadanie pn</w:t>
      </w:r>
      <w:r w:rsidR="000424E7" w:rsidRPr="00FF785A">
        <w:t>.</w:t>
      </w:r>
      <w:r w:rsidRPr="00FF785A">
        <w:t xml:space="preserve"> </w:t>
      </w:r>
      <w:r w:rsidR="006E0747" w:rsidRPr="006E0747">
        <w:rPr>
          <w:b/>
        </w:rPr>
        <w:t>Zimowe utrzymanie wybranych dróg</w:t>
      </w:r>
      <w:r w:rsidR="00353675">
        <w:rPr>
          <w:b/>
        </w:rPr>
        <w:t xml:space="preserve"> w sezonie zimowym 2022/2023 na terenie Gminy Krynica-Zdrój </w:t>
      </w:r>
      <w:r w:rsidR="00353675" w:rsidRPr="00353675">
        <w:t>składamy ofertę:</w:t>
      </w:r>
    </w:p>
    <w:p w:rsidR="00353675" w:rsidRDefault="00353675" w:rsidP="00353675">
      <w:pPr>
        <w:pStyle w:val="Akapitzlist"/>
        <w:numPr>
          <w:ilvl w:val="0"/>
          <w:numId w:val="0"/>
        </w:numPr>
        <w:spacing w:line="276" w:lineRule="auto"/>
        <w:ind w:left="360"/>
      </w:pPr>
    </w:p>
    <w:p w:rsidR="006E0747" w:rsidRPr="006E0747" w:rsidRDefault="006E0747" w:rsidP="00353675">
      <w:pPr>
        <w:pStyle w:val="Akapitzlist"/>
        <w:numPr>
          <w:ilvl w:val="0"/>
          <w:numId w:val="0"/>
        </w:numPr>
        <w:spacing w:line="276" w:lineRule="auto"/>
        <w:rPr>
          <w:rFonts w:cs="Calibri"/>
          <w:bCs/>
        </w:rPr>
      </w:pPr>
      <w:r w:rsidRPr="006E0747">
        <w:rPr>
          <w:b/>
        </w:rPr>
        <w:t xml:space="preserve"> </w:t>
      </w:r>
      <w:r w:rsidRPr="006E0747">
        <w:rPr>
          <w:rFonts w:cs="Calibri"/>
          <w:b/>
          <w:bCs/>
        </w:rPr>
        <w:t xml:space="preserve">꙱ </w:t>
      </w:r>
      <w:r w:rsidRPr="006E0747">
        <w:rPr>
          <w:rFonts w:cs="Calibri"/>
          <w:bCs/>
        </w:rPr>
        <w:t>na realizację</w:t>
      </w:r>
      <w:r w:rsidRPr="006E0747">
        <w:rPr>
          <w:rFonts w:cs="Calibri"/>
          <w:b/>
          <w:bCs/>
        </w:rPr>
        <w:t xml:space="preserve"> części 1 </w:t>
      </w:r>
      <w:r w:rsidRPr="006E0747">
        <w:rPr>
          <w:rFonts w:cs="Calibri"/>
          <w:bCs/>
        </w:rPr>
        <w:t>przedmiotu zamówienia:</w:t>
      </w:r>
    </w:p>
    <w:p w:rsidR="006E0747" w:rsidRDefault="006E0747" w:rsidP="006E0747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4"/>
          <w:szCs w:val="24"/>
          <w:lang w:eastAsia="pl-PL"/>
        </w:rPr>
      </w:pPr>
      <w:r w:rsidRPr="006E0747">
        <w:rPr>
          <w:rFonts w:cs="Calibri"/>
          <w:b/>
          <w:sz w:val="24"/>
          <w:szCs w:val="24"/>
          <w:lang w:eastAsia="pl-PL"/>
        </w:rPr>
        <w:tab/>
      </w:r>
      <w:r w:rsidR="00D217F3">
        <w:rPr>
          <w:rFonts w:cs="Calibri"/>
          <w:b/>
          <w:sz w:val="24"/>
          <w:szCs w:val="24"/>
          <w:lang w:eastAsia="pl-PL"/>
        </w:rPr>
        <w:t xml:space="preserve">„ </w:t>
      </w:r>
      <w:r w:rsidRPr="006E0747">
        <w:rPr>
          <w:rFonts w:cs="Calibri"/>
          <w:b/>
          <w:sz w:val="24"/>
          <w:szCs w:val="24"/>
          <w:lang w:eastAsia="pl-PL"/>
        </w:rPr>
        <w:t xml:space="preserve">Zimowe utrzymanie </w:t>
      </w:r>
      <w:r>
        <w:rPr>
          <w:rFonts w:cs="Calibri"/>
          <w:b/>
          <w:sz w:val="24"/>
          <w:szCs w:val="24"/>
          <w:lang w:eastAsia="pl-PL"/>
        </w:rPr>
        <w:t xml:space="preserve">wybranych dróg w sezonie zimowym 2022/2023 na terenie miejscowości </w:t>
      </w:r>
      <w:r w:rsidRPr="006E0747">
        <w:rPr>
          <w:rFonts w:cs="Calibri"/>
          <w:b/>
          <w:sz w:val="24"/>
          <w:szCs w:val="24"/>
          <w:lang w:eastAsia="pl-PL"/>
        </w:rPr>
        <w:t>Tylicz</w:t>
      </w:r>
      <w:r>
        <w:rPr>
          <w:rFonts w:cs="Calibri"/>
          <w:b/>
          <w:sz w:val="24"/>
          <w:szCs w:val="24"/>
          <w:lang w:eastAsia="pl-PL"/>
        </w:rPr>
        <w:t xml:space="preserve">, Muszynka </w:t>
      </w:r>
      <w:r w:rsidRPr="006E0747">
        <w:rPr>
          <w:rFonts w:cs="Calibri"/>
          <w:b/>
          <w:sz w:val="24"/>
          <w:szCs w:val="24"/>
          <w:lang w:eastAsia="pl-PL"/>
        </w:rPr>
        <w:t>”</w:t>
      </w:r>
      <w:r>
        <w:rPr>
          <w:rFonts w:cs="Calibri"/>
          <w:b/>
          <w:sz w:val="24"/>
          <w:szCs w:val="24"/>
          <w:lang w:eastAsia="pl-PL"/>
        </w:rPr>
        <w:t>,</w:t>
      </w:r>
      <w:r w:rsidRPr="006E0747">
        <w:rPr>
          <w:rFonts w:cs="Calibri"/>
          <w:b/>
          <w:sz w:val="24"/>
          <w:szCs w:val="24"/>
          <w:lang w:eastAsia="pl-PL"/>
        </w:rPr>
        <w:t xml:space="preserve"> </w:t>
      </w:r>
      <w:r w:rsidRPr="006E0747">
        <w:rPr>
          <w:rFonts w:cs="Calibri"/>
          <w:sz w:val="24"/>
          <w:szCs w:val="24"/>
          <w:lang w:eastAsia="pl-PL"/>
        </w:rPr>
        <w:t>zobowiązujemy się do wykonania przedmiotu zamówienia za cenę w tym podatek VAT zgodnie z obowiązującą stawką (wpisać kwotę z kol. F – tabeli) :</w:t>
      </w:r>
    </w:p>
    <w:p w:rsidR="006E0747" w:rsidRPr="006E0747" w:rsidRDefault="006E0747" w:rsidP="006E0747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4"/>
          <w:szCs w:val="24"/>
          <w:lang w:eastAsia="pl-PL"/>
        </w:rPr>
      </w:pPr>
    </w:p>
    <w:p w:rsidR="006E0747" w:rsidRPr="006E0747" w:rsidRDefault="006E0747" w:rsidP="006E0747">
      <w:pPr>
        <w:tabs>
          <w:tab w:val="left" w:pos="3544"/>
        </w:tabs>
        <w:autoSpaceDE w:val="0"/>
        <w:autoSpaceDN w:val="0"/>
        <w:adjustRightInd w:val="0"/>
        <w:spacing w:after="0"/>
        <w:contextualSpacing/>
        <w:jc w:val="right"/>
        <w:rPr>
          <w:rFonts w:cs="Calibri"/>
          <w:sz w:val="24"/>
          <w:szCs w:val="24"/>
          <w:lang w:eastAsia="pl-PL"/>
        </w:rPr>
      </w:pPr>
      <w:r w:rsidRPr="006E0747">
        <w:rPr>
          <w:rFonts w:cs="Calibri"/>
          <w:sz w:val="24"/>
          <w:szCs w:val="24"/>
          <w:lang w:eastAsia="pl-PL"/>
        </w:rPr>
        <w:t>……………………………………zł</w:t>
      </w:r>
    </w:p>
    <w:p w:rsidR="006E0747" w:rsidRDefault="006E0747" w:rsidP="006E0747">
      <w:pPr>
        <w:tabs>
          <w:tab w:val="left" w:pos="3544"/>
        </w:tabs>
        <w:autoSpaceDE w:val="0"/>
        <w:autoSpaceDN w:val="0"/>
        <w:adjustRightInd w:val="0"/>
        <w:spacing w:after="0"/>
        <w:contextualSpacing/>
        <w:rPr>
          <w:rFonts w:cs="Calibri"/>
          <w:sz w:val="24"/>
          <w:szCs w:val="24"/>
          <w:lang w:eastAsia="pl-PL"/>
        </w:rPr>
      </w:pPr>
      <w:r w:rsidRPr="006E0747">
        <w:rPr>
          <w:rFonts w:cs="Calibri"/>
          <w:sz w:val="24"/>
          <w:szCs w:val="24"/>
          <w:lang w:eastAsia="pl-PL"/>
        </w:rPr>
        <w:t>słownie:…..……………………………………………………………………………………………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pl-PL"/>
        </w:rPr>
        <w:t>………………………………….……….</w:t>
      </w:r>
      <w:r w:rsidRPr="006E0747">
        <w:rPr>
          <w:rFonts w:cs="Calibri"/>
          <w:sz w:val="24"/>
          <w:szCs w:val="24"/>
          <w:lang w:eastAsia="pl-PL"/>
        </w:rPr>
        <w:t>złotych, zgodnie z poniższą kalkulacją: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1559"/>
        <w:gridCol w:w="1985"/>
        <w:gridCol w:w="1417"/>
        <w:gridCol w:w="1666"/>
      </w:tblGrid>
      <w:tr w:rsidR="006E0747" w:rsidRPr="004D523A" w:rsidTr="00A63EF7">
        <w:tc>
          <w:tcPr>
            <w:tcW w:w="1526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Długość dróg</w:t>
            </w: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gminnych</w:t>
            </w: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w km</w:t>
            </w:r>
          </w:p>
        </w:tc>
        <w:tc>
          <w:tcPr>
            <w:tcW w:w="1701" w:type="dxa"/>
            <w:vAlign w:val="center"/>
          </w:tcPr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netto w PLN </w:t>
            </w:r>
            <w:r w:rsidRPr="004D523A">
              <w:rPr>
                <w:rFonts w:cs="Calibri"/>
                <w:b/>
                <w:bCs/>
              </w:rPr>
              <w:br/>
              <w:t>za 1 km dobowego zimowego utrzymania dróg gminnych</w:t>
            </w: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Ilość dni – zimowego utrzym</w:t>
            </w:r>
            <w:r>
              <w:rPr>
                <w:rFonts w:cs="Calibri"/>
                <w:b/>
                <w:lang w:eastAsia="pl-PL"/>
              </w:rPr>
              <w:t>ania dróg w sezonie zimowym 2022/2023</w:t>
            </w:r>
          </w:p>
        </w:tc>
        <w:tc>
          <w:tcPr>
            <w:tcW w:w="1985" w:type="dxa"/>
            <w:vAlign w:val="center"/>
          </w:tcPr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netto w PLN za  </w:t>
            </w: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utrzymanie</w:t>
            </w:r>
            <w:r w:rsidRPr="004D523A">
              <w:rPr>
                <w:rFonts w:cs="Calibri"/>
                <w:b/>
                <w:bCs/>
              </w:rPr>
              <w:t xml:space="preserve"> dróg</w:t>
            </w: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01.01.2023</w:t>
            </w:r>
            <w:r w:rsidRPr="004D523A">
              <w:rPr>
                <w:rFonts w:cs="Calibri"/>
                <w:b/>
                <w:bCs/>
              </w:rPr>
              <w:t xml:space="preserve">r.  </w:t>
            </w: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- 31.03</w:t>
            </w:r>
            <w:r w:rsidR="00D217F3">
              <w:rPr>
                <w:rFonts w:cs="Calibri"/>
                <w:b/>
                <w:bCs/>
              </w:rPr>
              <w:t>.2023</w:t>
            </w:r>
            <w:r w:rsidRPr="004D523A">
              <w:rPr>
                <w:rFonts w:cs="Calibri"/>
                <w:b/>
                <w:bCs/>
              </w:rPr>
              <w:t>r.</w:t>
            </w: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4D523A">
              <w:rPr>
                <w:rFonts w:cs="Calibri"/>
                <w:b/>
                <w:bCs/>
              </w:rPr>
              <w:t>(AxBxC)</w:t>
            </w:r>
          </w:p>
        </w:tc>
        <w:tc>
          <w:tcPr>
            <w:tcW w:w="1417" w:type="dxa"/>
            <w:shd w:val="clear" w:color="auto" w:fill="auto"/>
          </w:tcPr>
          <w:p w:rsidR="006E0747" w:rsidRPr="004D523A" w:rsidRDefault="006E0747" w:rsidP="00A63EF7">
            <w:pPr>
              <w:spacing w:after="0" w:line="240" w:lineRule="auto"/>
              <w:rPr>
                <w:rFonts w:cs="Calibri"/>
              </w:rPr>
            </w:pPr>
          </w:p>
          <w:p w:rsidR="006E0747" w:rsidRPr="004D523A" w:rsidRDefault="006E0747" w:rsidP="00A63EF7">
            <w:pPr>
              <w:spacing w:after="0" w:line="240" w:lineRule="auto"/>
              <w:rPr>
                <w:rFonts w:cs="Calibri"/>
              </w:rPr>
            </w:pPr>
            <w:r w:rsidRPr="004D523A">
              <w:rPr>
                <w:rFonts w:cs="Calibri"/>
              </w:rPr>
              <w:t xml:space="preserve">  </w:t>
            </w:r>
          </w:p>
          <w:p w:rsidR="006E0747" w:rsidRPr="004D523A" w:rsidRDefault="006E0747" w:rsidP="00A63EF7">
            <w:pPr>
              <w:spacing w:after="0" w:line="240" w:lineRule="auto"/>
              <w:rPr>
                <w:rFonts w:cs="Calibri"/>
              </w:rPr>
            </w:pPr>
          </w:p>
          <w:p w:rsidR="006E0747" w:rsidRPr="004D523A" w:rsidRDefault="006E0747" w:rsidP="00A63EF7">
            <w:pPr>
              <w:spacing w:after="0" w:line="240" w:lineRule="auto"/>
              <w:rPr>
                <w:rFonts w:cs="Calibri"/>
              </w:rPr>
            </w:pPr>
          </w:p>
          <w:p w:rsidR="006E0747" w:rsidRPr="004D523A" w:rsidRDefault="006E0747" w:rsidP="00A63EF7">
            <w:pPr>
              <w:spacing w:after="0" w:line="240" w:lineRule="auto"/>
              <w:rPr>
                <w:rFonts w:cs="Calibri"/>
              </w:rPr>
            </w:pPr>
            <w:r w:rsidRPr="004D523A">
              <w:rPr>
                <w:rFonts w:cs="Calibri"/>
                <w:b/>
              </w:rPr>
              <w:t xml:space="preserve">     </w:t>
            </w:r>
            <w:r w:rsidRPr="008E6954">
              <w:rPr>
                <w:rFonts w:cs="Calibri"/>
                <w:b/>
              </w:rPr>
              <w:t>Vat ( 8%)</w:t>
            </w:r>
            <w:r w:rsidRPr="004D523A">
              <w:rPr>
                <w:rFonts w:cs="Calibri"/>
              </w:rPr>
              <w:br/>
              <w:t xml:space="preserve">      w PLN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brutto w PLN za                   </w:t>
            </w:r>
            <w:r>
              <w:rPr>
                <w:rFonts w:cs="Calibri"/>
                <w:b/>
                <w:bCs/>
              </w:rPr>
              <w:t>utrzymanie</w:t>
            </w:r>
            <w:r w:rsidRPr="004D523A">
              <w:rPr>
                <w:rFonts w:cs="Calibri"/>
                <w:b/>
                <w:bCs/>
              </w:rPr>
              <w:t xml:space="preserve"> dróg</w:t>
            </w:r>
          </w:p>
          <w:p w:rsidR="006E0747" w:rsidRPr="004D523A" w:rsidRDefault="00D217F3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01.01.2023</w:t>
            </w:r>
            <w:r w:rsidR="006E0747" w:rsidRPr="004D523A">
              <w:rPr>
                <w:rFonts w:cs="Calibri"/>
                <w:b/>
                <w:bCs/>
              </w:rPr>
              <w:t>r.</w:t>
            </w: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>-</w:t>
            </w:r>
            <w:r>
              <w:rPr>
                <w:rFonts w:cs="Calibri"/>
                <w:b/>
                <w:bCs/>
              </w:rPr>
              <w:t xml:space="preserve"> 31.03</w:t>
            </w:r>
            <w:r w:rsidR="00D217F3">
              <w:rPr>
                <w:rFonts w:cs="Calibri"/>
                <w:b/>
                <w:bCs/>
              </w:rPr>
              <w:t>.2023</w:t>
            </w:r>
            <w:r>
              <w:rPr>
                <w:rFonts w:cs="Calibri"/>
                <w:b/>
                <w:bCs/>
              </w:rPr>
              <w:t>r.</w:t>
            </w:r>
          </w:p>
          <w:p w:rsidR="006E0747" w:rsidRPr="004D523A" w:rsidRDefault="006E0747" w:rsidP="00A63EF7">
            <w:pPr>
              <w:spacing w:after="0" w:line="240" w:lineRule="auto"/>
              <w:jc w:val="center"/>
              <w:rPr>
                <w:rFonts w:cs="Calibri"/>
              </w:rPr>
            </w:pPr>
            <w:r w:rsidRPr="004D523A">
              <w:rPr>
                <w:rFonts w:cs="Calibri"/>
                <w:b/>
                <w:bCs/>
              </w:rPr>
              <w:t>(D+E)</w:t>
            </w:r>
          </w:p>
        </w:tc>
      </w:tr>
      <w:tr w:rsidR="006E0747" w:rsidRPr="004D523A" w:rsidTr="00A63EF7">
        <w:tc>
          <w:tcPr>
            <w:tcW w:w="1526" w:type="dxa"/>
            <w:vAlign w:val="center"/>
          </w:tcPr>
          <w:p w:rsidR="006E0747" w:rsidRPr="00245017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A</w:t>
            </w:r>
          </w:p>
        </w:tc>
        <w:tc>
          <w:tcPr>
            <w:tcW w:w="1701" w:type="dxa"/>
            <w:vAlign w:val="center"/>
          </w:tcPr>
          <w:p w:rsidR="006E0747" w:rsidRPr="00245017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B</w:t>
            </w:r>
          </w:p>
        </w:tc>
        <w:tc>
          <w:tcPr>
            <w:tcW w:w="1559" w:type="dxa"/>
            <w:vAlign w:val="center"/>
          </w:tcPr>
          <w:p w:rsidR="006E0747" w:rsidRPr="00245017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C</w:t>
            </w:r>
          </w:p>
        </w:tc>
        <w:tc>
          <w:tcPr>
            <w:tcW w:w="1985" w:type="dxa"/>
            <w:vAlign w:val="center"/>
          </w:tcPr>
          <w:p w:rsidR="006E0747" w:rsidRPr="00245017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245017">
              <w:rPr>
                <w:rFonts w:cs="Calibri"/>
                <w:b/>
                <w:lang w:eastAsia="pl-PL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6E0747" w:rsidRPr="00245017" w:rsidRDefault="006E0747" w:rsidP="00A63EF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45017">
              <w:rPr>
                <w:rFonts w:cs="Calibri"/>
                <w:b/>
              </w:rPr>
              <w:t>E</w:t>
            </w:r>
          </w:p>
        </w:tc>
        <w:tc>
          <w:tcPr>
            <w:tcW w:w="1666" w:type="dxa"/>
            <w:shd w:val="clear" w:color="auto" w:fill="auto"/>
          </w:tcPr>
          <w:p w:rsidR="006E0747" w:rsidRPr="00245017" w:rsidRDefault="006E0747" w:rsidP="00A63EF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45017">
              <w:rPr>
                <w:rFonts w:cs="Calibri"/>
                <w:b/>
              </w:rPr>
              <w:t>F</w:t>
            </w:r>
          </w:p>
        </w:tc>
      </w:tr>
      <w:tr w:rsidR="006E0747" w:rsidRPr="004D523A" w:rsidTr="00A63EF7">
        <w:tc>
          <w:tcPr>
            <w:tcW w:w="1526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13,769</w:t>
            </w:r>
          </w:p>
        </w:tc>
        <w:tc>
          <w:tcPr>
            <w:tcW w:w="1701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90</w:t>
            </w:r>
          </w:p>
        </w:tc>
        <w:tc>
          <w:tcPr>
            <w:tcW w:w="1985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6E0747" w:rsidRPr="004D523A" w:rsidRDefault="006E0747" w:rsidP="00A63E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66" w:type="dxa"/>
            <w:shd w:val="clear" w:color="auto" w:fill="auto"/>
          </w:tcPr>
          <w:p w:rsidR="006E0747" w:rsidRPr="004D523A" w:rsidRDefault="006E0747" w:rsidP="00A63EF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E0747" w:rsidRDefault="006E0747" w:rsidP="006E0747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cs="Calibri"/>
          <w:lang w:eastAsia="pl-PL"/>
        </w:rPr>
      </w:pPr>
    </w:p>
    <w:p w:rsidR="006E0747" w:rsidRPr="006E0747" w:rsidRDefault="006E0747" w:rsidP="006E0747">
      <w:p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 w:rsidRPr="006E0747">
        <w:rPr>
          <w:rFonts w:cs="Calibri"/>
          <w:b/>
          <w:bCs/>
          <w:sz w:val="24"/>
          <w:szCs w:val="24"/>
        </w:rPr>
        <w:t xml:space="preserve">꙱ </w:t>
      </w:r>
      <w:r w:rsidRPr="006E0747">
        <w:rPr>
          <w:rFonts w:cs="Calibri"/>
          <w:bCs/>
          <w:sz w:val="24"/>
          <w:szCs w:val="24"/>
        </w:rPr>
        <w:t>na realizację</w:t>
      </w:r>
      <w:r w:rsidRPr="006E0747">
        <w:rPr>
          <w:rFonts w:cs="Calibri"/>
          <w:b/>
          <w:bCs/>
          <w:sz w:val="24"/>
          <w:szCs w:val="24"/>
        </w:rPr>
        <w:t xml:space="preserve"> części 2 </w:t>
      </w:r>
      <w:r w:rsidRPr="006E0747">
        <w:rPr>
          <w:rFonts w:cs="Calibri"/>
          <w:bCs/>
          <w:sz w:val="24"/>
          <w:szCs w:val="24"/>
        </w:rPr>
        <w:t>przedmiotu zamówienia:</w:t>
      </w:r>
    </w:p>
    <w:p w:rsidR="006E0747" w:rsidRPr="006E0747" w:rsidRDefault="006E0747" w:rsidP="006E0747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eastAsia="pl-PL"/>
        </w:rPr>
      </w:pPr>
      <w:r w:rsidRPr="006E0747">
        <w:rPr>
          <w:rFonts w:cs="Calibri"/>
          <w:b/>
          <w:sz w:val="24"/>
          <w:szCs w:val="24"/>
          <w:lang w:eastAsia="pl-PL"/>
        </w:rPr>
        <w:tab/>
      </w:r>
      <w:r w:rsidR="000A51C7">
        <w:rPr>
          <w:rFonts w:cs="Calibri"/>
          <w:b/>
          <w:sz w:val="24"/>
          <w:szCs w:val="24"/>
          <w:lang w:eastAsia="pl-PL"/>
        </w:rPr>
        <w:t xml:space="preserve">„ </w:t>
      </w:r>
      <w:r w:rsidR="000A51C7" w:rsidRPr="006E0747">
        <w:rPr>
          <w:rFonts w:cs="Calibri"/>
          <w:b/>
          <w:sz w:val="24"/>
          <w:szCs w:val="24"/>
          <w:lang w:eastAsia="pl-PL"/>
        </w:rPr>
        <w:t xml:space="preserve">Zimowe utrzymanie </w:t>
      </w:r>
      <w:r w:rsidR="000A51C7">
        <w:rPr>
          <w:rFonts w:cs="Calibri"/>
          <w:b/>
          <w:sz w:val="24"/>
          <w:szCs w:val="24"/>
          <w:lang w:eastAsia="pl-PL"/>
        </w:rPr>
        <w:t xml:space="preserve">wybranych dróg w sezonie zimowym 2022/2023 na terenie miejscowości Mochnaczka Niżna, Mochnaczka Wyżna </w:t>
      </w:r>
      <w:r w:rsidR="000A51C7" w:rsidRPr="006E0747">
        <w:rPr>
          <w:rFonts w:cs="Calibri"/>
          <w:b/>
          <w:sz w:val="24"/>
          <w:szCs w:val="24"/>
          <w:lang w:eastAsia="pl-PL"/>
        </w:rPr>
        <w:t>”</w:t>
      </w:r>
      <w:r w:rsidR="000A51C7">
        <w:rPr>
          <w:rFonts w:cs="Calibri"/>
          <w:b/>
          <w:sz w:val="24"/>
          <w:szCs w:val="24"/>
          <w:lang w:eastAsia="pl-PL"/>
        </w:rPr>
        <w:t>,</w:t>
      </w:r>
      <w:r w:rsidR="000A51C7" w:rsidRPr="006E0747">
        <w:rPr>
          <w:rFonts w:cs="Calibri"/>
          <w:b/>
          <w:sz w:val="24"/>
          <w:szCs w:val="24"/>
          <w:lang w:eastAsia="pl-PL"/>
        </w:rPr>
        <w:t xml:space="preserve"> </w:t>
      </w:r>
      <w:r w:rsidRPr="006E0747">
        <w:rPr>
          <w:rFonts w:cs="Calibri"/>
          <w:sz w:val="24"/>
          <w:szCs w:val="24"/>
          <w:lang w:eastAsia="pl-PL"/>
        </w:rPr>
        <w:t>zobowiązujemy się do wykonania przedmiotu zamówienia za cenę w tym podatek VAT zgodnie z obowiązującą stawką (wpisać kwotę z kol. F – tabeli) :</w:t>
      </w:r>
    </w:p>
    <w:p w:rsidR="006E0747" w:rsidRPr="006E0747" w:rsidRDefault="006E0747" w:rsidP="006E0747">
      <w:pPr>
        <w:tabs>
          <w:tab w:val="left" w:pos="3544"/>
        </w:tabs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  <w:lang w:eastAsia="pl-PL"/>
        </w:rPr>
      </w:pPr>
      <w:r w:rsidRPr="006E0747">
        <w:rPr>
          <w:rFonts w:cs="Calibri"/>
          <w:sz w:val="24"/>
          <w:szCs w:val="24"/>
          <w:lang w:eastAsia="pl-PL"/>
        </w:rPr>
        <w:t>……………………………………zł</w:t>
      </w:r>
    </w:p>
    <w:p w:rsidR="006E0747" w:rsidRPr="006E0747" w:rsidRDefault="006E0747" w:rsidP="006E0747">
      <w:pPr>
        <w:tabs>
          <w:tab w:val="left" w:pos="3544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lang w:eastAsia="pl-PL"/>
        </w:rPr>
      </w:pPr>
      <w:r w:rsidRPr="006E0747">
        <w:rPr>
          <w:rFonts w:cs="Calibri"/>
          <w:sz w:val="24"/>
          <w:szCs w:val="24"/>
          <w:lang w:eastAsia="pl-PL"/>
        </w:rPr>
        <w:t>słownie:…..……………………………………………………………………………………………………………………………….……………………………………………… złotych, zgodnie z poniższą kalkulacją: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1559"/>
        <w:gridCol w:w="1985"/>
        <w:gridCol w:w="1417"/>
        <w:gridCol w:w="1666"/>
      </w:tblGrid>
      <w:tr w:rsidR="006E0747" w:rsidRPr="004D523A" w:rsidTr="00A63EF7">
        <w:tc>
          <w:tcPr>
            <w:tcW w:w="1526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Długość dróg</w:t>
            </w: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gminnych</w:t>
            </w: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w km</w:t>
            </w:r>
          </w:p>
        </w:tc>
        <w:tc>
          <w:tcPr>
            <w:tcW w:w="1701" w:type="dxa"/>
            <w:vAlign w:val="center"/>
          </w:tcPr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netto w PLN </w:t>
            </w:r>
            <w:r w:rsidRPr="004D523A">
              <w:rPr>
                <w:rFonts w:cs="Calibri"/>
                <w:b/>
                <w:bCs/>
              </w:rPr>
              <w:br/>
              <w:t>za 1 km dobowego zimowego utrzymania dróg gminnych</w:t>
            </w: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Ilość dni – zimowego utrzym</w:t>
            </w:r>
            <w:r w:rsidR="000A51C7">
              <w:rPr>
                <w:rFonts w:cs="Calibri"/>
                <w:b/>
                <w:lang w:eastAsia="pl-PL"/>
              </w:rPr>
              <w:t>ania dróg w sezonie zimowym 2022</w:t>
            </w:r>
            <w:r>
              <w:rPr>
                <w:rFonts w:cs="Calibri"/>
                <w:b/>
                <w:lang w:eastAsia="pl-PL"/>
              </w:rPr>
              <w:t>/20</w:t>
            </w:r>
            <w:r w:rsidR="000A51C7">
              <w:rPr>
                <w:rFonts w:cs="Calibri"/>
                <w:b/>
                <w:lang w:eastAsia="pl-PL"/>
              </w:rPr>
              <w:t>23</w:t>
            </w:r>
          </w:p>
        </w:tc>
        <w:tc>
          <w:tcPr>
            <w:tcW w:w="1985" w:type="dxa"/>
            <w:vAlign w:val="center"/>
          </w:tcPr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netto w PLN za  </w:t>
            </w: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utrzymanie</w:t>
            </w:r>
            <w:r w:rsidRPr="004D523A">
              <w:rPr>
                <w:rFonts w:cs="Calibri"/>
                <w:b/>
                <w:bCs/>
              </w:rPr>
              <w:t xml:space="preserve"> dróg</w:t>
            </w:r>
          </w:p>
          <w:p w:rsidR="006E0747" w:rsidRPr="004D523A" w:rsidRDefault="000A51C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01.01.203</w:t>
            </w:r>
            <w:r w:rsidR="006E0747" w:rsidRPr="004D523A">
              <w:rPr>
                <w:rFonts w:cs="Calibri"/>
                <w:b/>
                <w:bCs/>
              </w:rPr>
              <w:t xml:space="preserve">r. </w:t>
            </w: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- 31.03.</w:t>
            </w:r>
            <w:r w:rsidR="000A51C7">
              <w:rPr>
                <w:rFonts w:cs="Calibri"/>
                <w:b/>
                <w:bCs/>
              </w:rPr>
              <w:t>2023</w:t>
            </w:r>
            <w:r w:rsidRPr="004D523A">
              <w:rPr>
                <w:rFonts w:cs="Calibri"/>
                <w:b/>
                <w:bCs/>
              </w:rPr>
              <w:t>r.</w:t>
            </w: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4D523A">
              <w:rPr>
                <w:rFonts w:cs="Calibri"/>
                <w:b/>
                <w:bCs/>
              </w:rPr>
              <w:t>(AxBxC)</w:t>
            </w:r>
          </w:p>
        </w:tc>
        <w:tc>
          <w:tcPr>
            <w:tcW w:w="1417" w:type="dxa"/>
            <w:shd w:val="clear" w:color="auto" w:fill="auto"/>
          </w:tcPr>
          <w:p w:rsidR="006E0747" w:rsidRPr="004D523A" w:rsidRDefault="006E0747" w:rsidP="00A63EF7">
            <w:pPr>
              <w:spacing w:after="0" w:line="240" w:lineRule="auto"/>
              <w:rPr>
                <w:rFonts w:cs="Calibri"/>
              </w:rPr>
            </w:pPr>
          </w:p>
          <w:p w:rsidR="006E0747" w:rsidRPr="004D523A" w:rsidRDefault="006E0747" w:rsidP="00A63EF7">
            <w:pPr>
              <w:spacing w:after="0" w:line="240" w:lineRule="auto"/>
              <w:rPr>
                <w:rFonts w:cs="Calibri"/>
              </w:rPr>
            </w:pPr>
            <w:r w:rsidRPr="004D523A">
              <w:rPr>
                <w:rFonts w:cs="Calibri"/>
              </w:rPr>
              <w:t xml:space="preserve">  </w:t>
            </w:r>
          </w:p>
          <w:p w:rsidR="006E0747" w:rsidRPr="004D523A" w:rsidRDefault="006E0747" w:rsidP="00A63EF7">
            <w:pPr>
              <w:spacing w:after="0" w:line="240" w:lineRule="auto"/>
              <w:rPr>
                <w:rFonts w:cs="Calibri"/>
              </w:rPr>
            </w:pPr>
          </w:p>
          <w:p w:rsidR="006E0747" w:rsidRPr="004D523A" w:rsidRDefault="006E0747" w:rsidP="00A63EF7">
            <w:pPr>
              <w:spacing w:after="0" w:line="240" w:lineRule="auto"/>
              <w:rPr>
                <w:rFonts w:cs="Calibri"/>
              </w:rPr>
            </w:pPr>
            <w:r w:rsidRPr="004D523A">
              <w:rPr>
                <w:rFonts w:cs="Calibri"/>
              </w:rPr>
              <w:t xml:space="preserve">  </w:t>
            </w:r>
            <w:r w:rsidRPr="008E6954">
              <w:rPr>
                <w:rFonts w:cs="Calibri"/>
                <w:b/>
              </w:rPr>
              <w:t>Vat ( 8%)</w:t>
            </w:r>
            <w:r w:rsidRPr="004D523A">
              <w:rPr>
                <w:rFonts w:cs="Calibri"/>
              </w:rPr>
              <w:br/>
              <w:t xml:space="preserve">      w PLN</w:t>
            </w:r>
          </w:p>
          <w:p w:rsidR="006E0747" w:rsidRPr="004D523A" w:rsidRDefault="006E0747" w:rsidP="00A63EF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brutto w PLN za                   </w:t>
            </w:r>
            <w:r>
              <w:rPr>
                <w:rFonts w:cs="Calibri"/>
                <w:b/>
                <w:bCs/>
              </w:rPr>
              <w:t>utrzymanie</w:t>
            </w:r>
            <w:r w:rsidRPr="004D523A">
              <w:rPr>
                <w:rFonts w:cs="Calibri"/>
                <w:b/>
                <w:bCs/>
              </w:rPr>
              <w:t xml:space="preserve"> dróg</w:t>
            </w:r>
          </w:p>
          <w:p w:rsidR="006E0747" w:rsidRPr="004D523A" w:rsidRDefault="000A51C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01.01.2022</w:t>
            </w:r>
            <w:r w:rsidR="006E0747" w:rsidRPr="004D523A">
              <w:rPr>
                <w:rFonts w:cs="Calibri"/>
                <w:b/>
                <w:bCs/>
              </w:rPr>
              <w:t>r.</w:t>
            </w: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>-</w:t>
            </w:r>
            <w:r>
              <w:rPr>
                <w:rFonts w:cs="Calibri"/>
                <w:b/>
                <w:bCs/>
              </w:rPr>
              <w:t xml:space="preserve"> 3</w:t>
            </w:r>
            <w:r w:rsidR="000A51C7">
              <w:rPr>
                <w:rFonts w:cs="Calibri"/>
                <w:b/>
                <w:bCs/>
              </w:rPr>
              <w:t>1.03.203</w:t>
            </w:r>
            <w:r w:rsidRPr="004D523A">
              <w:rPr>
                <w:rFonts w:cs="Calibri"/>
                <w:b/>
                <w:bCs/>
              </w:rPr>
              <w:t>r.</w:t>
            </w:r>
          </w:p>
          <w:p w:rsidR="006E0747" w:rsidRPr="004D523A" w:rsidRDefault="006E0747" w:rsidP="00A63EF7">
            <w:pPr>
              <w:spacing w:after="0" w:line="240" w:lineRule="auto"/>
              <w:jc w:val="center"/>
              <w:rPr>
                <w:rFonts w:cs="Calibri"/>
              </w:rPr>
            </w:pPr>
            <w:r w:rsidRPr="004D523A">
              <w:rPr>
                <w:rFonts w:cs="Calibri"/>
                <w:b/>
                <w:bCs/>
              </w:rPr>
              <w:t>(D+E)</w:t>
            </w:r>
          </w:p>
        </w:tc>
      </w:tr>
      <w:tr w:rsidR="006E0747" w:rsidRPr="004D523A" w:rsidTr="00A63EF7">
        <w:tc>
          <w:tcPr>
            <w:tcW w:w="1526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A</w:t>
            </w:r>
          </w:p>
        </w:tc>
        <w:tc>
          <w:tcPr>
            <w:tcW w:w="1701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B</w:t>
            </w:r>
          </w:p>
        </w:tc>
        <w:tc>
          <w:tcPr>
            <w:tcW w:w="1559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C</w:t>
            </w:r>
          </w:p>
        </w:tc>
        <w:tc>
          <w:tcPr>
            <w:tcW w:w="1985" w:type="dxa"/>
            <w:vAlign w:val="center"/>
          </w:tcPr>
          <w:p w:rsidR="006E0747" w:rsidRPr="00353675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353675">
              <w:rPr>
                <w:rFonts w:cs="Calibri"/>
                <w:b/>
                <w:lang w:eastAsia="pl-PL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6E0747" w:rsidRPr="00353675" w:rsidRDefault="006E0747" w:rsidP="00A63EF7">
            <w:pPr>
              <w:spacing w:after="0" w:line="240" w:lineRule="auto"/>
              <w:rPr>
                <w:rFonts w:cs="Calibri"/>
                <w:b/>
              </w:rPr>
            </w:pPr>
            <w:r w:rsidRPr="00353675">
              <w:rPr>
                <w:rFonts w:cs="Calibri"/>
                <w:b/>
              </w:rPr>
              <w:t xml:space="preserve"> E</w:t>
            </w:r>
          </w:p>
        </w:tc>
        <w:tc>
          <w:tcPr>
            <w:tcW w:w="1666" w:type="dxa"/>
            <w:shd w:val="clear" w:color="auto" w:fill="auto"/>
          </w:tcPr>
          <w:p w:rsidR="006E0747" w:rsidRPr="00353675" w:rsidRDefault="006E0747" w:rsidP="00A63EF7">
            <w:pPr>
              <w:spacing w:after="0" w:line="240" w:lineRule="auto"/>
              <w:rPr>
                <w:rFonts w:cs="Calibri"/>
                <w:b/>
              </w:rPr>
            </w:pPr>
            <w:r w:rsidRPr="00353675">
              <w:rPr>
                <w:rFonts w:cs="Calibri"/>
                <w:b/>
              </w:rPr>
              <w:t xml:space="preserve">         F</w:t>
            </w:r>
          </w:p>
        </w:tc>
      </w:tr>
      <w:tr w:rsidR="006E0747" w:rsidRPr="004D523A" w:rsidTr="00A63EF7">
        <w:tc>
          <w:tcPr>
            <w:tcW w:w="1526" w:type="dxa"/>
            <w:vAlign w:val="center"/>
          </w:tcPr>
          <w:p w:rsidR="006E0747" w:rsidRPr="004D523A" w:rsidRDefault="000A51C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11,022</w:t>
            </w:r>
          </w:p>
        </w:tc>
        <w:tc>
          <w:tcPr>
            <w:tcW w:w="1701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E0747" w:rsidRPr="004D523A" w:rsidRDefault="000A51C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90</w:t>
            </w:r>
          </w:p>
        </w:tc>
        <w:tc>
          <w:tcPr>
            <w:tcW w:w="1985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0747" w:rsidRPr="004D523A" w:rsidRDefault="006E0747" w:rsidP="00A63EF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E0747" w:rsidRPr="004D523A" w:rsidRDefault="006E0747" w:rsidP="00A63EF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6E0747" w:rsidRDefault="006E0747" w:rsidP="006E07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6E0747" w:rsidRDefault="006E0747" w:rsidP="006E07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6E0747" w:rsidRPr="000A51C7" w:rsidRDefault="006E0747" w:rsidP="000A51C7">
      <w:p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 w:rsidRPr="000A51C7">
        <w:rPr>
          <w:rFonts w:cs="Calibri"/>
          <w:b/>
          <w:bCs/>
          <w:sz w:val="24"/>
          <w:szCs w:val="24"/>
        </w:rPr>
        <w:t>꙱</w:t>
      </w:r>
      <w:r w:rsidRPr="000A51C7">
        <w:rPr>
          <w:rFonts w:cs="Calibri"/>
          <w:bCs/>
          <w:sz w:val="24"/>
          <w:szCs w:val="24"/>
        </w:rPr>
        <w:t xml:space="preserve"> na realizację</w:t>
      </w:r>
      <w:r w:rsidRPr="000A51C7">
        <w:rPr>
          <w:rFonts w:cs="Calibri"/>
          <w:b/>
          <w:bCs/>
          <w:sz w:val="24"/>
          <w:szCs w:val="24"/>
        </w:rPr>
        <w:t xml:space="preserve"> części 3 </w:t>
      </w:r>
      <w:r w:rsidRPr="000A51C7">
        <w:rPr>
          <w:rFonts w:cs="Calibri"/>
          <w:bCs/>
          <w:sz w:val="24"/>
          <w:szCs w:val="24"/>
        </w:rPr>
        <w:t>przedmiotu zamówienia:</w:t>
      </w:r>
    </w:p>
    <w:p w:rsidR="006E0747" w:rsidRPr="000A51C7" w:rsidRDefault="006E0747" w:rsidP="000A51C7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eastAsia="pl-PL"/>
        </w:rPr>
      </w:pPr>
      <w:r w:rsidRPr="000A51C7">
        <w:rPr>
          <w:rFonts w:cs="Calibri"/>
          <w:b/>
          <w:sz w:val="24"/>
          <w:szCs w:val="24"/>
          <w:lang w:eastAsia="pl-PL"/>
        </w:rPr>
        <w:tab/>
        <w:t xml:space="preserve"> </w:t>
      </w:r>
      <w:r w:rsidR="000A51C7">
        <w:rPr>
          <w:rFonts w:cs="Calibri"/>
          <w:b/>
          <w:sz w:val="24"/>
          <w:szCs w:val="24"/>
          <w:lang w:eastAsia="pl-PL"/>
        </w:rPr>
        <w:t xml:space="preserve">„ </w:t>
      </w:r>
      <w:r w:rsidR="000A51C7" w:rsidRPr="006E0747">
        <w:rPr>
          <w:rFonts w:cs="Calibri"/>
          <w:b/>
          <w:sz w:val="24"/>
          <w:szCs w:val="24"/>
          <w:lang w:eastAsia="pl-PL"/>
        </w:rPr>
        <w:t xml:space="preserve">Zimowe utrzymanie </w:t>
      </w:r>
      <w:r w:rsidR="000A51C7">
        <w:rPr>
          <w:rFonts w:cs="Calibri"/>
          <w:b/>
          <w:sz w:val="24"/>
          <w:szCs w:val="24"/>
          <w:lang w:eastAsia="pl-PL"/>
        </w:rPr>
        <w:t xml:space="preserve">wybranych dróg w sezonie zimowym 2022/2023 na terenie miejscowości Krynica-Zdrój, ul. Słotwińska </w:t>
      </w:r>
      <w:r w:rsidR="000A51C7" w:rsidRPr="006E0747">
        <w:rPr>
          <w:rFonts w:cs="Calibri"/>
          <w:b/>
          <w:sz w:val="24"/>
          <w:szCs w:val="24"/>
          <w:lang w:eastAsia="pl-PL"/>
        </w:rPr>
        <w:t>”</w:t>
      </w:r>
      <w:r w:rsidR="000A51C7">
        <w:rPr>
          <w:rFonts w:cs="Calibri"/>
          <w:b/>
          <w:sz w:val="24"/>
          <w:szCs w:val="24"/>
          <w:lang w:eastAsia="pl-PL"/>
        </w:rPr>
        <w:t>,</w:t>
      </w:r>
      <w:r w:rsidR="000A51C7" w:rsidRPr="006E0747">
        <w:rPr>
          <w:rFonts w:cs="Calibri"/>
          <w:b/>
          <w:sz w:val="24"/>
          <w:szCs w:val="24"/>
          <w:lang w:eastAsia="pl-PL"/>
        </w:rPr>
        <w:t xml:space="preserve"> </w:t>
      </w:r>
      <w:r w:rsidRPr="000A51C7">
        <w:rPr>
          <w:rFonts w:cs="Calibri"/>
          <w:sz w:val="24"/>
          <w:szCs w:val="24"/>
          <w:lang w:eastAsia="pl-PL"/>
        </w:rPr>
        <w:t>zobowiązujemy się do wykonania przedmiotu zamówienia za cenę w tym podatek VAT zgodniez obowiązującą stawką (wpisać kwotę z kol.F – tabeli) :</w:t>
      </w:r>
    </w:p>
    <w:p w:rsidR="006E0747" w:rsidRPr="000A51C7" w:rsidRDefault="006E0747" w:rsidP="000A51C7">
      <w:pPr>
        <w:tabs>
          <w:tab w:val="left" w:pos="3544"/>
        </w:tabs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  <w:lang w:eastAsia="pl-PL"/>
        </w:rPr>
      </w:pPr>
      <w:r w:rsidRPr="000A51C7">
        <w:rPr>
          <w:rFonts w:cs="Calibri"/>
          <w:sz w:val="24"/>
          <w:szCs w:val="24"/>
          <w:lang w:eastAsia="pl-PL"/>
        </w:rPr>
        <w:t>……………………………………zł</w:t>
      </w:r>
    </w:p>
    <w:p w:rsidR="006E0747" w:rsidRPr="000A51C7" w:rsidRDefault="006E0747" w:rsidP="000A51C7">
      <w:pPr>
        <w:tabs>
          <w:tab w:val="left" w:pos="3544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  <w:lang w:eastAsia="pl-PL"/>
        </w:rPr>
      </w:pPr>
      <w:r w:rsidRPr="000A51C7">
        <w:rPr>
          <w:rFonts w:cs="Calibri"/>
          <w:sz w:val="24"/>
          <w:szCs w:val="24"/>
          <w:lang w:eastAsia="pl-PL"/>
        </w:rPr>
        <w:t>słownie:…..……………………………………………………………………………………………………………………………….……………………………………………… złotych, zgodnie z poniższą kalkulacją: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1559"/>
        <w:gridCol w:w="1985"/>
        <w:gridCol w:w="1417"/>
        <w:gridCol w:w="1666"/>
      </w:tblGrid>
      <w:tr w:rsidR="006E0747" w:rsidRPr="004D523A" w:rsidTr="00A63EF7">
        <w:tc>
          <w:tcPr>
            <w:tcW w:w="1526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Długość dróg</w:t>
            </w: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gminnych</w:t>
            </w: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w km</w:t>
            </w:r>
          </w:p>
        </w:tc>
        <w:tc>
          <w:tcPr>
            <w:tcW w:w="1701" w:type="dxa"/>
            <w:vAlign w:val="center"/>
          </w:tcPr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netto w PLN </w:t>
            </w:r>
            <w:r w:rsidRPr="004D523A">
              <w:rPr>
                <w:rFonts w:cs="Calibri"/>
                <w:b/>
                <w:bCs/>
              </w:rPr>
              <w:br/>
              <w:t>za 1 km dobowego zimowego utrzymania dróg gminnych</w:t>
            </w: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Ilość dni – zimowego utrzym</w:t>
            </w:r>
            <w:r w:rsidR="00504C91">
              <w:rPr>
                <w:rFonts w:cs="Calibri"/>
                <w:b/>
                <w:lang w:eastAsia="pl-PL"/>
              </w:rPr>
              <w:t>ania dróg w sezonie zimowym 2022</w:t>
            </w:r>
            <w:r>
              <w:rPr>
                <w:rFonts w:cs="Calibri"/>
                <w:b/>
                <w:lang w:eastAsia="pl-PL"/>
              </w:rPr>
              <w:t>/20</w:t>
            </w:r>
            <w:r w:rsidR="00504C91">
              <w:rPr>
                <w:rFonts w:cs="Calibri"/>
                <w:b/>
                <w:lang w:eastAsia="pl-PL"/>
              </w:rPr>
              <w:t>23</w:t>
            </w:r>
          </w:p>
        </w:tc>
        <w:tc>
          <w:tcPr>
            <w:tcW w:w="1985" w:type="dxa"/>
            <w:vAlign w:val="center"/>
          </w:tcPr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6E0747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>Cena netto w PLN</w:t>
            </w: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</w:t>
            </w: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utrzymanie </w:t>
            </w:r>
            <w:r w:rsidRPr="004D523A">
              <w:rPr>
                <w:rFonts w:cs="Calibri"/>
                <w:b/>
                <w:bCs/>
              </w:rPr>
              <w:t>dróg</w:t>
            </w:r>
          </w:p>
          <w:p w:rsidR="006E0747" w:rsidRPr="004D523A" w:rsidRDefault="00504C91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01.01.2023</w:t>
            </w:r>
            <w:r w:rsidR="006E0747" w:rsidRPr="004D523A">
              <w:rPr>
                <w:rFonts w:cs="Calibri"/>
                <w:b/>
                <w:bCs/>
              </w:rPr>
              <w:t>r.</w:t>
            </w:r>
          </w:p>
          <w:p w:rsidR="006E0747" w:rsidRPr="004D523A" w:rsidRDefault="00504C91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- 31.03.2023</w:t>
            </w:r>
            <w:r w:rsidR="006E0747" w:rsidRPr="004D523A">
              <w:rPr>
                <w:rFonts w:cs="Calibri"/>
                <w:b/>
                <w:bCs/>
              </w:rPr>
              <w:t>r.</w:t>
            </w:r>
          </w:p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  <w:r w:rsidRPr="004D523A">
              <w:rPr>
                <w:rFonts w:cs="Calibri"/>
                <w:b/>
                <w:bCs/>
              </w:rPr>
              <w:t>(AxBxC)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747" w:rsidRPr="004D523A" w:rsidRDefault="006E0747" w:rsidP="00A63EF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E0747" w:rsidRPr="004D523A" w:rsidRDefault="006E0747" w:rsidP="00A63EF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E0747" w:rsidRPr="004D523A" w:rsidRDefault="006E0747" w:rsidP="00A63EF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E0747" w:rsidRPr="004D523A" w:rsidRDefault="006E0747" w:rsidP="00A63EF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E0747" w:rsidRPr="004D523A" w:rsidRDefault="006E0747" w:rsidP="00A63EF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E6954">
              <w:rPr>
                <w:rFonts w:cs="Calibri"/>
                <w:b/>
              </w:rPr>
              <w:t>Vat ( 8%)</w:t>
            </w:r>
            <w:r w:rsidRPr="008E6954">
              <w:rPr>
                <w:rFonts w:cs="Calibri"/>
                <w:b/>
              </w:rPr>
              <w:br/>
            </w:r>
            <w:r w:rsidRPr="004D523A">
              <w:rPr>
                <w:rFonts w:cs="Calibri"/>
              </w:rPr>
              <w:t xml:space="preserve">      w PLN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 xml:space="preserve">Cena brutto w PLN za                   </w:t>
            </w:r>
            <w:r>
              <w:rPr>
                <w:rFonts w:cs="Calibri"/>
                <w:b/>
                <w:bCs/>
              </w:rPr>
              <w:t xml:space="preserve">utrzymanie </w:t>
            </w:r>
            <w:r w:rsidRPr="004D523A">
              <w:rPr>
                <w:rFonts w:cs="Calibri"/>
                <w:b/>
                <w:bCs/>
              </w:rPr>
              <w:t>dróg</w:t>
            </w:r>
          </w:p>
          <w:p w:rsidR="006E0747" w:rsidRPr="004D523A" w:rsidRDefault="00504C91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01.01.2023</w:t>
            </w:r>
            <w:r w:rsidR="006E0747" w:rsidRPr="004D523A">
              <w:rPr>
                <w:rFonts w:cs="Calibri"/>
                <w:b/>
                <w:bCs/>
              </w:rPr>
              <w:t>r.</w:t>
            </w:r>
          </w:p>
          <w:p w:rsidR="006E0747" w:rsidRPr="004D523A" w:rsidRDefault="006E0747" w:rsidP="00A6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3A">
              <w:rPr>
                <w:rFonts w:cs="Calibri"/>
                <w:b/>
                <w:bCs/>
              </w:rPr>
              <w:t>-</w:t>
            </w:r>
            <w:r>
              <w:rPr>
                <w:rFonts w:cs="Calibri"/>
                <w:b/>
                <w:bCs/>
              </w:rPr>
              <w:t xml:space="preserve"> 31.03.</w:t>
            </w:r>
            <w:r w:rsidR="00504C91">
              <w:rPr>
                <w:rFonts w:cs="Calibri"/>
                <w:b/>
                <w:bCs/>
              </w:rPr>
              <w:t>2023</w:t>
            </w:r>
            <w:r w:rsidRPr="004D523A">
              <w:rPr>
                <w:rFonts w:cs="Calibri"/>
                <w:b/>
                <w:bCs/>
              </w:rPr>
              <w:t>r.</w:t>
            </w:r>
          </w:p>
          <w:p w:rsidR="006E0747" w:rsidRPr="004D523A" w:rsidRDefault="006E0747" w:rsidP="00A63EF7">
            <w:pPr>
              <w:spacing w:after="0" w:line="240" w:lineRule="auto"/>
              <w:jc w:val="center"/>
              <w:rPr>
                <w:rFonts w:cs="Calibri"/>
              </w:rPr>
            </w:pPr>
            <w:r w:rsidRPr="004D523A">
              <w:rPr>
                <w:rFonts w:cs="Calibri"/>
                <w:b/>
                <w:bCs/>
              </w:rPr>
              <w:t>(D+E)</w:t>
            </w:r>
          </w:p>
        </w:tc>
      </w:tr>
      <w:tr w:rsidR="006E0747" w:rsidRPr="004D523A" w:rsidTr="00A63EF7">
        <w:tc>
          <w:tcPr>
            <w:tcW w:w="1526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A</w:t>
            </w:r>
          </w:p>
        </w:tc>
        <w:tc>
          <w:tcPr>
            <w:tcW w:w="1701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B</w:t>
            </w:r>
          </w:p>
        </w:tc>
        <w:tc>
          <w:tcPr>
            <w:tcW w:w="1559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C</w:t>
            </w:r>
          </w:p>
        </w:tc>
        <w:tc>
          <w:tcPr>
            <w:tcW w:w="1985" w:type="dxa"/>
            <w:vAlign w:val="center"/>
          </w:tcPr>
          <w:p w:rsidR="006E0747" w:rsidRPr="004D523A" w:rsidRDefault="006E0747" w:rsidP="00A63EF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4D523A">
              <w:rPr>
                <w:rFonts w:cs="Calibri"/>
                <w:b/>
                <w:lang w:eastAsia="pl-PL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6E0747" w:rsidRPr="00353675" w:rsidRDefault="006E0747" w:rsidP="00A63EF7">
            <w:pPr>
              <w:spacing w:after="0" w:line="240" w:lineRule="auto"/>
              <w:rPr>
                <w:rFonts w:cs="Calibri"/>
                <w:b/>
              </w:rPr>
            </w:pPr>
            <w:r w:rsidRPr="00353675">
              <w:rPr>
                <w:rFonts w:cs="Calibri"/>
                <w:b/>
              </w:rPr>
              <w:t xml:space="preserve">         E</w:t>
            </w:r>
          </w:p>
        </w:tc>
        <w:tc>
          <w:tcPr>
            <w:tcW w:w="1666" w:type="dxa"/>
            <w:shd w:val="clear" w:color="auto" w:fill="auto"/>
          </w:tcPr>
          <w:p w:rsidR="006E0747" w:rsidRPr="00353675" w:rsidRDefault="006E0747" w:rsidP="00A63EF7">
            <w:pPr>
              <w:spacing w:after="0" w:line="240" w:lineRule="auto"/>
              <w:rPr>
                <w:rFonts w:cs="Calibri"/>
                <w:b/>
              </w:rPr>
            </w:pPr>
            <w:r w:rsidRPr="00353675">
              <w:rPr>
                <w:rFonts w:cs="Calibri"/>
                <w:b/>
              </w:rPr>
              <w:t xml:space="preserve">          F</w:t>
            </w:r>
          </w:p>
        </w:tc>
      </w:tr>
      <w:tr w:rsidR="006E0747" w:rsidRPr="004D523A" w:rsidTr="00353675">
        <w:tc>
          <w:tcPr>
            <w:tcW w:w="1526" w:type="dxa"/>
            <w:vAlign w:val="center"/>
          </w:tcPr>
          <w:p w:rsidR="006E0747" w:rsidRPr="006B0F98" w:rsidRDefault="00504C91" w:rsidP="00353675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3,700</w:t>
            </w:r>
          </w:p>
        </w:tc>
        <w:tc>
          <w:tcPr>
            <w:tcW w:w="1701" w:type="dxa"/>
            <w:vAlign w:val="center"/>
          </w:tcPr>
          <w:p w:rsidR="006E0747" w:rsidRPr="004D523A" w:rsidRDefault="006E0747" w:rsidP="00353675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E0747" w:rsidRPr="004D523A" w:rsidRDefault="00504C91" w:rsidP="00353675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90</w:t>
            </w:r>
          </w:p>
        </w:tc>
        <w:tc>
          <w:tcPr>
            <w:tcW w:w="1985" w:type="dxa"/>
            <w:vAlign w:val="center"/>
          </w:tcPr>
          <w:p w:rsidR="006E0747" w:rsidRPr="004D523A" w:rsidRDefault="006E0747" w:rsidP="00353675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0747" w:rsidRPr="00353675" w:rsidRDefault="006E0747" w:rsidP="0035367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E0747" w:rsidRPr="00353675" w:rsidRDefault="006E0747" w:rsidP="0035367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D17C7B" w:rsidRPr="00BC1BDF" w:rsidRDefault="00D17C7B" w:rsidP="0088718A">
      <w:pPr>
        <w:pStyle w:val="Akapitzlist"/>
        <w:numPr>
          <w:ilvl w:val="0"/>
          <w:numId w:val="0"/>
        </w:numPr>
        <w:ind w:left="360"/>
      </w:pPr>
    </w:p>
    <w:p w:rsidR="00F61EB8" w:rsidRPr="0066709E" w:rsidRDefault="000D0EC4" w:rsidP="003B77F9">
      <w:pPr>
        <w:pStyle w:val="Akapitzlist"/>
        <w:numPr>
          <w:ilvl w:val="0"/>
          <w:numId w:val="6"/>
        </w:numPr>
        <w:rPr>
          <w:bCs/>
        </w:rPr>
      </w:pPr>
      <w:bookmarkStart w:id="0" w:name="_Hlk46391371"/>
      <w:r w:rsidRPr="0066709E">
        <w:rPr>
          <w:bCs/>
        </w:rPr>
        <w:t>przedmiot zamówienia wykonamy w terminie</w:t>
      </w:r>
      <w:r w:rsidR="00FF2CFE" w:rsidRPr="0066709E">
        <w:rPr>
          <w:bCs/>
        </w:rPr>
        <w:t>:</w:t>
      </w:r>
      <w:r w:rsidR="00F61EB8" w:rsidRPr="0066709E">
        <w:rPr>
          <w:bCs/>
        </w:rPr>
        <w:t xml:space="preserve"> </w:t>
      </w:r>
      <w:r w:rsidR="00897627" w:rsidRPr="00B142A1">
        <w:t>z</w:t>
      </w:r>
      <w:r w:rsidR="00B466EC" w:rsidRPr="00B142A1">
        <w:t xml:space="preserve">amówienie będzie realizowane po podpisaniu </w:t>
      </w:r>
      <w:r w:rsidR="00B142A1">
        <w:t>umowy jednak</w:t>
      </w:r>
      <w:r w:rsidR="00196AA3">
        <w:t xml:space="preserve"> nie wcześniej niż od 01.01.2023r.  do dnia 31.03</w:t>
      </w:r>
      <w:r w:rsidR="00B142A1">
        <w:t>.2023</w:t>
      </w:r>
      <w:r w:rsidR="00B466EC" w:rsidRPr="00B142A1">
        <w:t>r.</w:t>
      </w:r>
      <w:r w:rsidR="00F61EB8" w:rsidRPr="00B142A1">
        <w:t xml:space="preserve"> </w:t>
      </w:r>
    </w:p>
    <w:bookmarkEnd w:id="0"/>
    <w:p w:rsidR="00340B41" w:rsidRDefault="00897627" w:rsidP="003B77F9">
      <w:pPr>
        <w:pStyle w:val="Akapitzlist"/>
        <w:numPr>
          <w:ilvl w:val="0"/>
          <w:numId w:val="6"/>
        </w:numPr>
      </w:pPr>
      <w:r w:rsidRPr="00B142A1">
        <w:t>o</w:t>
      </w:r>
      <w:r w:rsidR="00B142A1">
        <w:t xml:space="preserve">świadczamy, że </w:t>
      </w:r>
      <w:r w:rsidR="00340B41" w:rsidRPr="00B142A1">
        <w:t xml:space="preserve">akceptujemy </w:t>
      </w:r>
      <w:r w:rsidR="00340B41" w:rsidRPr="00B142A1">
        <w:rPr>
          <w:b/>
        </w:rPr>
        <w:t>termin płatności faktury</w:t>
      </w:r>
      <w:r w:rsidR="00B142A1">
        <w:rPr>
          <w:b/>
        </w:rPr>
        <w:t xml:space="preserve"> 30 dni</w:t>
      </w:r>
      <w:r w:rsidR="00340B41" w:rsidRPr="00B142A1">
        <w:t xml:space="preserve"> oraz warunki rozliczeń </w:t>
      </w:r>
      <w:r w:rsidR="00B142A1">
        <w:br/>
      </w:r>
      <w:r w:rsidR="00340B41" w:rsidRPr="00B142A1">
        <w:t>i płatności określone przez Zamawiajacego w SWZ</w:t>
      </w:r>
      <w:r w:rsidRPr="00B142A1">
        <w:t>.</w:t>
      </w:r>
    </w:p>
    <w:p w:rsidR="0066709E" w:rsidRPr="00B142A1" w:rsidRDefault="0066709E" w:rsidP="0066709E">
      <w:pPr>
        <w:pStyle w:val="Akapitzlist"/>
        <w:numPr>
          <w:ilvl w:val="0"/>
          <w:numId w:val="0"/>
        </w:numPr>
        <w:ind w:left="720"/>
      </w:pPr>
    </w:p>
    <w:p w:rsidR="000576F2" w:rsidRPr="00B142A1" w:rsidRDefault="000576F2" w:rsidP="00FE3C9A">
      <w:pPr>
        <w:pStyle w:val="Akapitzlist"/>
      </w:pPr>
      <w:r w:rsidRPr="00B142A1">
        <w:t>Informacje dotyczące podwykonawstwa:</w:t>
      </w:r>
    </w:p>
    <w:p w:rsidR="000576F2" w:rsidRPr="00B142A1" w:rsidRDefault="000576F2" w:rsidP="00EC7233">
      <w:pPr>
        <w:ind w:firstLine="284"/>
        <w:rPr>
          <w:rFonts w:cstheme="minorHAnsi"/>
          <w:sz w:val="24"/>
          <w:szCs w:val="24"/>
        </w:rPr>
      </w:pPr>
      <w:r w:rsidRPr="00B142A1">
        <w:rPr>
          <w:rFonts w:cstheme="minorHAnsi"/>
          <w:sz w:val="24"/>
          <w:szCs w:val="24"/>
        </w:rPr>
        <w:t>Zamówienie wykonam sam</w:t>
      </w:r>
      <w:r w:rsidR="00D02119" w:rsidRPr="00B142A1">
        <w:rPr>
          <w:rFonts w:cstheme="minorHAnsi"/>
          <w:sz w:val="24"/>
          <w:szCs w:val="24"/>
        </w:rPr>
        <w:t xml:space="preserve"> </w:t>
      </w:r>
      <w:r w:rsidRPr="00B142A1">
        <w:rPr>
          <w:rFonts w:cstheme="minorHAnsi"/>
          <w:sz w:val="24"/>
          <w:szCs w:val="24"/>
        </w:rPr>
        <w:t>/</w:t>
      </w:r>
      <w:r w:rsidR="00D02119" w:rsidRPr="00B142A1">
        <w:rPr>
          <w:rFonts w:cstheme="minorHAnsi"/>
          <w:sz w:val="24"/>
          <w:szCs w:val="24"/>
        </w:rPr>
        <w:t xml:space="preserve"> </w:t>
      </w:r>
      <w:r w:rsidRPr="00B142A1">
        <w:rPr>
          <w:rFonts w:cstheme="minorHAnsi"/>
          <w:sz w:val="24"/>
          <w:szCs w:val="24"/>
        </w:rPr>
        <w:t>następujące części zamówienia powierzę Podwykonawcom</w:t>
      </w:r>
      <w:r w:rsidR="001A4CA0" w:rsidRPr="00B142A1">
        <w:rPr>
          <w:rStyle w:val="Odwoanieprzypisudolnego"/>
          <w:rFonts w:cstheme="minorHAnsi"/>
          <w:sz w:val="24"/>
          <w:szCs w:val="24"/>
        </w:rPr>
        <w:footnoteReference w:id="1"/>
      </w:r>
    </w:p>
    <w:tbl>
      <w:tblPr>
        <w:tblStyle w:val="Tabela-Siatka1"/>
        <w:tblW w:w="0" w:type="auto"/>
        <w:tblInd w:w="562" w:type="dxa"/>
        <w:tblLook w:val="04A0"/>
      </w:tblPr>
      <w:tblGrid>
        <w:gridCol w:w="567"/>
        <w:gridCol w:w="4733"/>
        <w:gridCol w:w="3874"/>
      </w:tblGrid>
      <w:tr w:rsidR="00107341" w:rsidRPr="00BC1BDF" w:rsidTr="00A72EAF">
        <w:tc>
          <w:tcPr>
            <w:tcW w:w="567" w:type="dxa"/>
          </w:tcPr>
          <w:p w:rsidR="00107341" w:rsidRPr="00B142A1" w:rsidRDefault="00107341" w:rsidP="00A72EAF">
            <w:pPr>
              <w:contextualSpacing/>
              <w:rPr>
                <w:rFonts w:cstheme="minorHAnsi"/>
                <w:sz w:val="20"/>
                <w:szCs w:val="20"/>
              </w:rPr>
            </w:pPr>
            <w:bookmarkStart w:id="1" w:name="_Hlk9242693"/>
            <w:r w:rsidRPr="00B142A1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733" w:type="dxa"/>
          </w:tcPr>
          <w:p w:rsidR="00107341" w:rsidRPr="00B142A1" w:rsidRDefault="00107341" w:rsidP="00D94114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142A1">
              <w:rPr>
                <w:rFonts w:cstheme="minorHAnsi"/>
                <w:sz w:val="20"/>
                <w:szCs w:val="20"/>
              </w:rPr>
              <w:t>Zakres powierzonej części zamówienia</w:t>
            </w:r>
          </w:p>
        </w:tc>
        <w:tc>
          <w:tcPr>
            <w:tcW w:w="3874" w:type="dxa"/>
          </w:tcPr>
          <w:p w:rsidR="00107341" w:rsidRPr="00B142A1" w:rsidRDefault="00107341" w:rsidP="00D94114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142A1">
              <w:rPr>
                <w:rFonts w:cstheme="minorHAnsi"/>
                <w:sz w:val="20"/>
                <w:szCs w:val="20"/>
              </w:rPr>
              <w:t>Firma podwykonawcy</w:t>
            </w:r>
          </w:p>
        </w:tc>
      </w:tr>
      <w:tr w:rsidR="00107341" w:rsidRPr="00BC1BDF" w:rsidTr="00A72EAF">
        <w:trPr>
          <w:trHeight w:val="590"/>
        </w:trPr>
        <w:tc>
          <w:tcPr>
            <w:tcW w:w="567" w:type="dxa"/>
          </w:tcPr>
          <w:p w:rsidR="00107341" w:rsidRPr="00B142A1" w:rsidRDefault="00107341" w:rsidP="00A72EAF">
            <w:pPr>
              <w:contextualSpacing/>
              <w:rPr>
                <w:rFonts w:cstheme="minorHAnsi"/>
              </w:rPr>
            </w:pPr>
          </w:p>
          <w:p w:rsidR="00107341" w:rsidRPr="00B142A1" w:rsidRDefault="00107341" w:rsidP="00A72EAF">
            <w:pPr>
              <w:contextualSpacing/>
              <w:rPr>
                <w:rFonts w:cstheme="minorHAnsi"/>
              </w:rPr>
            </w:pPr>
          </w:p>
        </w:tc>
        <w:tc>
          <w:tcPr>
            <w:tcW w:w="4733" w:type="dxa"/>
          </w:tcPr>
          <w:p w:rsidR="00107341" w:rsidRPr="00B142A1" w:rsidRDefault="00107341" w:rsidP="00A72EAF">
            <w:pPr>
              <w:contextualSpacing/>
              <w:rPr>
                <w:rFonts w:cstheme="minorHAnsi"/>
              </w:rPr>
            </w:pPr>
          </w:p>
        </w:tc>
        <w:tc>
          <w:tcPr>
            <w:tcW w:w="3874" w:type="dxa"/>
          </w:tcPr>
          <w:p w:rsidR="00107341" w:rsidRPr="00B142A1" w:rsidRDefault="00107341" w:rsidP="00A72EAF">
            <w:pPr>
              <w:contextualSpacing/>
              <w:rPr>
                <w:rFonts w:cstheme="minorHAnsi"/>
              </w:rPr>
            </w:pPr>
          </w:p>
        </w:tc>
      </w:tr>
      <w:bookmarkEnd w:id="1"/>
    </w:tbl>
    <w:p w:rsidR="004254A7" w:rsidRPr="00BC1BDF" w:rsidRDefault="004254A7" w:rsidP="0088718A">
      <w:pPr>
        <w:pStyle w:val="Akapitzlist"/>
        <w:numPr>
          <w:ilvl w:val="0"/>
          <w:numId w:val="0"/>
        </w:numPr>
        <w:ind w:left="360"/>
      </w:pPr>
    </w:p>
    <w:p w:rsidR="005B268A" w:rsidRPr="00B142A1" w:rsidRDefault="009F79AC" w:rsidP="00FE3C9A">
      <w:pPr>
        <w:pStyle w:val="Akapitzlist"/>
      </w:pPr>
      <w:r w:rsidRPr="00B142A1">
        <w:t>Oświadczam, że:</w:t>
      </w:r>
    </w:p>
    <w:p w:rsidR="004254A7" w:rsidRDefault="00A11302" w:rsidP="003B77F9">
      <w:pPr>
        <w:pStyle w:val="Akapitzlist"/>
        <w:numPr>
          <w:ilvl w:val="0"/>
          <w:numId w:val="7"/>
        </w:numPr>
      </w:pPr>
      <w:r w:rsidRPr="00B142A1">
        <w:t>uzyskałem(-liśmy) konieczne informacje do przygotowania oferty,</w:t>
      </w:r>
    </w:p>
    <w:p w:rsidR="00F704DE" w:rsidRDefault="00F704DE" w:rsidP="003B77F9">
      <w:pPr>
        <w:pStyle w:val="Akapitzlist"/>
        <w:numPr>
          <w:ilvl w:val="0"/>
          <w:numId w:val="7"/>
        </w:numPr>
      </w:pPr>
      <w:r w:rsidRPr="00B142A1">
        <w:t>w cenie oferty, zostały uwzględnione wszystkie koszty wykonania i realizacji przyszłego świadczenia umownego,</w:t>
      </w:r>
    </w:p>
    <w:p w:rsidR="00FE3C9A" w:rsidRDefault="00A11302" w:rsidP="003B77F9">
      <w:pPr>
        <w:pStyle w:val="Akapitzlist"/>
        <w:numPr>
          <w:ilvl w:val="0"/>
          <w:numId w:val="7"/>
        </w:numPr>
      </w:pPr>
      <w:r w:rsidRPr="00B142A1">
        <w:lastRenderedPageBreak/>
        <w:t xml:space="preserve">zamówienie przyjmuję(-emy) do realizacji bez zastrzeżeń i wykonam(-y) zakres </w:t>
      </w:r>
      <w:r w:rsidR="00196AA3">
        <w:t>usługi</w:t>
      </w:r>
      <w:r w:rsidRPr="00B142A1">
        <w:t xml:space="preserve"> wynikający z przedmiotu zamówienia z należytą starannością, zgodnie z zasadami wiedzy i według obowiązujących przepisów prawnych za oferowaną cenę,</w:t>
      </w:r>
    </w:p>
    <w:p w:rsidR="00A11302" w:rsidRPr="00B142A1" w:rsidRDefault="00A11302" w:rsidP="003B77F9">
      <w:pPr>
        <w:pStyle w:val="Akapitzlist"/>
        <w:numPr>
          <w:ilvl w:val="0"/>
          <w:numId w:val="7"/>
        </w:numPr>
      </w:pPr>
      <w:r w:rsidRPr="00B142A1">
        <w:t>zapoznałem(-liśmy) się z treścią Specyfikacji Warunków Zamówienia i nie wnoszę(-simy) do niej zastrzeżeń oraz zdobyłem</w:t>
      </w:r>
      <w:r w:rsidR="0066709E">
        <w:t xml:space="preserve"> </w:t>
      </w:r>
      <w:r w:rsidRPr="00B142A1">
        <w:t>(-liśmy) wszelkie informacje niezbędne do właściwego opracowania oferty oraz do należytego wykonania przedmiotu zamówienia,</w:t>
      </w:r>
    </w:p>
    <w:p w:rsidR="00A11302" w:rsidRPr="00B142A1" w:rsidRDefault="00A11302" w:rsidP="003B77F9">
      <w:pPr>
        <w:pStyle w:val="Akapitzlist"/>
        <w:numPr>
          <w:ilvl w:val="0"/>
          <w:numId w:val="7"/>
        </w:numPr>
      </w:pPr>
      <w:r w:rsidRPr="00B142A1">
        <w:t xml:space="preserve">uważam(-y) się za związanego złożoną ofertą </w:t>
      </w:r>
      <w:r w:rsidR="00897627" w:rsidRPr="00B142A1">
        <w:t>p</w:t>
      </w:r>
      <w:r w:rsidR="00654FB5">
        <w:t xml:space="preserve">rzez czas wskazany </w:t>
      </w:r>
      <w:r w:rsidR="00B614B0">
        <w:t xml:space="preserve">w </w:t>
      </w:r>
      <w:r w:rsidR="00897627" w:rsidRPr="00B142A1">
        <w:t>SWZ</w:t>
      </w:r>
      <w:r w:rsidRPr="00B142A1">
        <w:t>,</w:t>
      </w:r>
      <w:r w:rsidR="00E02724">
        <w:t xml:space="preserve"> t</w:t>
      </w:r>
      <w:r w:rsidR="00B614B0">
        <w:t>j. 30 dni od dnia upływu terminu składania ofert,</w:t>
      </w:r>
    </w:p>
    <w:p w:rsidR="00A11302" w:rsidRPr="00B142A1" w:rsidRDefault="00B10EBA" w:rsidP="003B77F9">
      <w:pPr>
        <w:pStyle w:val="Akapitzlist"/>
        <w:numPr>
          <w:ilvl w:val="0"/>
          <w:numId w:val="7"/>
        </w:numPr>
      </w:pPr>
      <w:r>
        <w:t>zawarte</w:t>
      </w:r>
      <w:r w:rsidR="00A11302" w:rsidRPr="00B142A1">
        <w:t xml:space="preserve"> w Specyfikacji Warunków Zamówienia </w:t>
      </w:r>
      <w:r>
        <w:t xml:space="preserve">projektowane postanowienia </w:t>
      </w:r>
      <w:r w:rsidR="00A11302" w:rsidRPr="00B142A1">
        <w:t>umowy zosta</w:t>
      </w:r>
      <w:r>
        <w:t>ył przeze mnie/nas zaakceptowane</w:t>
      </w:r>
      <w:r w:rsidR="00A11302" w:rsidRPr="00B142A1">
        <w:t xml:space="preserve"> i w razie wybrania mojej/naszej oferty zobowiązuję</w:t>
      </w:r>
      <w:r>
        <w:t xml:space="preserve"> (-my)</w:t>
      </w:r>
      <w:r w:rsidR="00A11302" w:rsidRPr="00B142A1">
        <w:t xml:space="preserve"> się do jej podpisania w miejscu i terminie określonym przez Zamawiającego,</w:t>
      </w:r>
    </w:p>
    <w:p w:rsidR="00A11302" w:rsidRDefault="00A11302" w:rsidP="003B77F9">
      <w:pPr>
        <w:pStyle w:val="Akapitzlist"/>
        <w:numPr>
          <w:ilvl w:val="0"/>
          <w:numId w:val="7"/>
        </w:numPr>
      </w:pPr>
      <w:r w:rsidRPr="00B142A1">
        <w:t>wypełniłem obowiązki informacyjne przewidziane w art. 13 lub art. 14 RODO</w:t>
      </w:r>
      <w:r w:rsidRPr="00B142A1">
        <w:rPr>
          <w:rStyle w:val="Odwoanieprzypisudolnego"/>
          <w:bCs/>
        </w:rPr>
        <w:footnoteReference w:id="2"/>
      </w:r>
      <w:r w:rsidRPr="00B142A1">
        <w:rPr>
          <w:vertAlign w:val="superscript"/>
        </w:rPr>
        <w:t xml:space="preserve"> </w:t>
      </w:r>
      <w:r w:rsidRPr="00B142A1">
        <w:t xml:space="preserve"> wobec osób fizycznych, od których dane osobowe bezpośrednio lub pośrednio pozyskałem w celu ubiegania się o udzielenie zamówienia publicznego w niniejszym postępowaniu.*</w:t>
      </w:r>
    </w:p>
    <w:p w:rsidR="00052218" w:rsidRDefault="00052218" w:rsidP="00052218">
      <w:pPr>
        <w:pStyle w:val="Akapitzlist"/>
        <w:numPr>
          <w:ilvl w:val="0"/>
          <w:numId w:val="0"/>
        </w:numPr>
        <w:ind w:left="1080"/>
      </w:pPr>
    </w:p>
    <w:p w:rsidR="00C15253" w:rsidRPr="00623893" w:rsidRDefault="00C15253" w:rsidP="003B77F9">
      <w:pPr>
        <w:pStyle w:val="Bezodstpw"/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Informujemy, że:</w:t>
      </w:r>
    </w:p>
    <w:p w:rsidR="00C15253" w:rsidRPr="00623893" w:rsidRDefault="00C15253" w:rsidP="003B77F9">
      <w:pPr>
        <w:pStyle w:val="Bezodstpw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wybór oferty nie będzie prowadzić do powstania u zamawiającego obowiązku podatkowego zgodnie z przepisami o podatku od towarów i usług</w:t>
      </w:r>
      <w:bookmarkStart w:id="2" w:name="_Ref116384656"/>
      <w:r>
        <w:rPr>
          <w:rStyle w:val="Odwoanieprzypisudolnego"/>
          <w:rFonts w:ascii="Calibri" w:hAnsi="Calibri"/>
        </w:rPr>
        <w:footnoteReference w:id="3"/>
      </w:r>
      <w:bookmarkEnd w:id="2"/>
    </w:p>
    <w:p w:rsidR="00C15253" w:rsidRPr="00623893" w:rsidRDefault="00C15253" w:rsidP="003B77F9">
      <w:pPr>
        <w:pStyle w:val="Bezodstpw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wybór oferty będzie prowadzić do powstania u zamawiającego obowiązku podatkowego zgodnie z przepisami o podatku od towarów i usług w odniesieniu do następujących towarów lub usług</w:t>
      </w:r>
      <w:r w:rsidR="00C74709">
        <w:rPr>
          <w:rFonts w:ascii="Calibri" w:hAnsi="Calibri"/>
        </w:rPr>
        <w:t xml:space="preserve"> </w:t>
      </w:r>
      <w:fldSimple w:instr=" NOTEREF  _Ref116384656 \f \h  \* MERGEFORMAT ">
        <w:r w:rsidR="00132517" w:rsidRPr="00132517">
          <w:rPr>
            <w:rStyle w:val="Odwoanieprzypisudolnego"/>
          </w:rPr>
          <w:t>3</w:t>
        </w:r>
      </w:fldSimple>
      <w:r w:rsidRPr="00623893">
        <w:rPr>
          <w:rFonts w:ascii="Calibri" w:hAnsi="Calibri"/>
        </w:rPr>
        <w:t>:</w:t>
      </w:r>
      <w:r w:rsidR="00C74709" w:rsidRPr="00623893">
        <w:rPr>
          <w:rFonts w:ascii="Calibri" w:hAnsi="Calibri"/>
        </w:rPr>
        <w:t xml:space="preserve"> </w:t>
      </w:r>
    </w:p>
    <w:p w:rsidR="00C15253" w:rsidRDefault="00C15253" w:rsidP="00C74709">
      <w:pPr>
        <w:pStyle w:val="Bezodstpw"/>
        <w:spacing w:after="120" w:line="360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>.…………………………………………………………………</w:t>
      </w:r>
      <w:r>
        <w:rPr>
          <w:rFonts w:ascii="Calibri" w:hAnsi="Calibri"/>
        </w:rPr>
        <w:t>………………………………………</w:t>
      </w:r>
      <w:r w:rsidRPr="00623893">
        <w:rPr>
          <w:rFonts w:ascii="Calibri" w:hAnsi="Calibri"/>
        </w:rPr>
        <w:t>………………………..</w:t>
      </w:r>
    </w:p>
    <w:p w:rsidR="00C15253" w:rsidRPr="00623893" w:rsidRDefault="00C15253" w:rsidP="00C74709">
      <w:pPr>
        <w:pStyle w:val="Bezodstpw"/>
        <w:spacing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C15253" w:rsidRDefault="00C15253" w:rsidP="00C15253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  <w:r w:rsidRPr="00623893">
        <w:rPr>
          <w:rFonts w:ascii="Calibri" w:hAnsi="Calibri"/>
          <w:sz w:val="20"/>
          <w:szCs w:val="20"/>
        </w:rPr>
        <w:t>(nazwa (rodzaj) towaru lub usługi, których dostawa lub świadczenie będzie prowadzić do powstania u zamawiającego obowiązku podatkowego)</w:t>
      </w:r>
    </w:p>
    <w:p w:rsidR="0088718A" w:rsidRDefault="0088718A" w:rsidP="00C15253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</w:p>
    <w:p w:rsidR="00052218" w:rsidRDefault="00052218" w:rsidP="00C15253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</w:p>
    <w:p w:rsidR="00052218" w:rsidRDefault="00052218" w:rsidP="00C15253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</w:p>
    <w:p w:rsidR="00052218" w:rsidRDefault="00052218" w:rsidP="00C15253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</w:p>
    <w:p w:rsidR="00052218" w:rsidRPr="00623893" w:rsidRDefault="00052218" w:rsidP="00C15253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</w:p>
    <w:p w:rsidR="00C15253" w:rsidRPr="00623893" w:rsidRDefault="00C15253" w:rsidP="00C74709">
      <w:pPr>
        <w:pStyle w:val="Bezodstpw"/>
        <w:spacing w:after="120" w:line="360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Wartość towarów lub usług powodująca obowiązek podatkowy u </w:t>
      </w:r>
      <w:r>
        <w:rPr>
          <w:rFonts w:ascii="Calibri" w:hAnsi="Calibri"/>
        </w:rPr>
        <w:t xml:space="preserve">zamawiającego </w:t>
      </w:r>
      <w:r w:rsidRPr="00623893">
        <w:rPr>
          <w:rFonts w:ascii="Calibri" w:hAnsi="Calibri"/>
        </w:rPr>
        <w:t>………………………………….…….. zł bez kwoty podatku</w:t>
      </w:r>
    </w:p>
    <w:p w:rsidR="00047E9C" w:rsidRDefault="00C15253" w:rsidP="00C74709">
      <w:pPr>
        <w:pStyle w:val="Bezodstpw"/>
        <w:spacing w:after="120" w:line="360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>Stawka podatku od towarów i usług, która zgodnie z wiedzą wykonawcy, będzie miała zastosowanie ……………</w:t>
      </w:r>
    </w:p>
    <w:p w:rsidR="00FE3C9A" w:rsidRPr="00047E9C" w:rsidRDefault="00E62373" w:rsidP="003B77F9">
      <w:pPr>
        <w:pStyle w:val="Akapitzlist"/>
        <w:numPr>
          <w:ilvl w:val="0"/>
          <w:numId w:val="9"/>
        </w:numPr>
        <w:rPr>
          <w:rFonts w:eastAsiaTheme="minorHAnsi"/>
        </w:rPr>
      </w:pPr>
      <w:r w:rsidRPr="00C74709">
        <w:t>Oświadczam, że jeste</w:t>
      </w:r>
      <w:r w:rsidR="00FE3C9A">
        <w:t>m (-śmy)</w:t>
      </w:r>
      <w:r w:rsidR="006305C2">
        <w:fldChar w:fldCharType="begin"/>
      </w:r>
      <w:r w:rsidR="00047E9C">
        <w:instrText xml:space="preserve"> NOTEREF _Ref116384656 \f \h </w:instrText>
      </w:r>
      <w:r w:rsidR="006305C2">
        <w:fldChar w:fldCharType="separate"/>
      </w:r>
      <w:r w:rsidR="00132517" w:rsidRPr="00132517">
        <w:rPr>
          <w:rStyle w:val="Odwoanieprzypisudolnego"/>
        </w:rPr>
        <w:t>3</w:t>
      </w:r>
      <w:r w:rsidR="006305C2">
        <w:fldChar w:fldCharType="end"/>
      </w:r>
      <w:r w:rsidR="0074199D" w:rsidRPr="00C74709">
        <w:t>:</w:t>
      </w:r>
    </w:p>
    <w:p w:rsidR="00FE3C9A" w:rsidRPr="00FE3C9A" w:rsidRDefault="00E62373" w:rsidP="0088718A">
      <w:pPr>
        <w:pStyle w:val="Akapitzlist"/>
        <w:numPr>
          <w:ilvl w:val="0"/>
          <w:numId w:val="0"/>
        </w:numPr>
        <w:ind w:left="360"/>
        <w:rPr>
          <w:rFonts w:eastAsiaTheme="minorHAnsi"/>
        </w:rPr>
      </w:pPr>
      <w:r w:rsidRPr="00C74709">
        <w:t>mikroprzedsiębior</w:t>
      </w:r>
      <w:r w:rsidR="00FE3C9A">
        <w:t>cą</w:t>
      </w:r>
      <w:r w:rsidRPr="00C74709">
        <w:t xml:space="preserve">, </w:t>
      </w:r>
    </w:p>
    <w:p w:rsidR="00FE3C9A" w:rsidRPr="00FE3C9A" w:rsidRDefault="00E62373" w:rsidP="0088718A">
      <w:pPr>
        <w:pStyle w:val="Akapitzlist"/>
        <w:numPr>
          <w:ilvl w:val="0"/>
          <w:numId w:val="0"/>
        </w:numPr>
        <w:ind w:left="360"/>
        <w:rPr>
          <w:rFonts w:eastAsiaTheme="minorHAnsi"/>
        </w:rPr>
      </w:pPr>
      <w:r w:rsidRPr="00C74709">
        <w:t xml:space="preserve">małym  </w:t>
      </w:r>
      <w:r w:rsidR="00FE3C9A">
        <w:t>przedsiębiorcą,</w:t>
      </w:r>
    </w:p>
    <w:p w:rsidR="00FE3C9A" w:rsidRPr="00FE3C9A" w:rsidRDefault="00E62373" w:rsidP="0088718A">
      <w:pPr>
        <w:pStyle w:val="Akapitzlist"/>
        <w:numPr>
          <w:ilvl w:val="0"/>
          <w:numId w:val="0"/>
        </w:numPr>
        <w:ind w:left="360"/>
        <w:rPr>
          <w:rFonts w:eastAsiaTheme="minorHAnsi"/>
        </w:rPr>
      </w:pPr>
      <w:r w:rsidRPr="00C74709">
        <w:t>średnim przedsiębior</w:t>
      </w:r>
      <w:r w:rsidR="00FE3C9A">
        <w:t>cą,</w:t>
      </w:r>
    </w:p>
    <w:p w:rsidR="00FE3C9A" w:rsidRPr="00FE3C9A" w:rsidRDefault="00FE3C9A" w:rsidP="0088718A">
      <w:pPr>
        <w:pStyle w:val="Akapitzlist"/>
        <w:numPr>
          <w:ilvl w:val="0"/>
          <w:numId w:val="0"/>
        </w:numPr>
        <w:ind w:left="360"/>
        <w:rPr>
          <w:rFonts w:eastAsiaTheme="minorHAnsi"/>
        </w:rPr>
      </w:pPr>
      <w:r>
        <w:t xml:space="preserve">dużym przedsiębiorcą. </w:t>
      </w:r>
      <w:r w:rsidR="00E62373" w:rsidRPr="00C74709">
        <w:t xml:space="preserve"> </w:t>
      </w:r>
    </w:p>
    <w:p w:rsidR="001B754C" w:rsidRPr="00BC1BDF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1B754C" w:rsidRPr="00BC1BDF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B754C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F779C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F779C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47E9C">
        <w:rPr>
          <w:rFonts w:ascii="Times New Roman" w:eastAsia="Times New Roman" w:hAnsi="Times New Roman" w:cs="Times New Roman"/>
          <w:bCs/>
          <w:lang w:eastAsia="pl-PL"/>
        </w:rPr>
        <w:tab/>
      </w:r>
      <w:r w:rsidR="00F779C6">
        <w:rPr>
          <w:rFonts w:ascii="Times New Roman" w:eastAsia="Times New Roman" w:hAnsi="Times New Roman" w:cs="Times New Roman"/>
          <w:bCs/>
          <w:lang w:eastAsia="pl-PL"/>
        </w:rPr>
        <w:t>……</w:t>
      </w:r>
      <w:r w:rsidRPr="00047E9C">
        <w:rPr>
          <w:rFonts w:ascii="Times New Roman" w:eastAsia="Times New Roman" w:hAnsi="Times New Roman" w:cs="Times New Roman"/>
          <w:bCs/>
          <w:lang w:eastAsia="pl-PL"/>
        </w:rPr>
        <w:t>…………………………………</w:t>
      </w:r>
    </w:p>
    <w:p w:rsidR="00047E9C" w:rsidRP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eastAsia="Times New Roman" w:cstheme="minorHAnsi"/>
          <w:bCs/>
          <w:sz w:val="18"/>
          <w:szCs w:val="18"/>
          <w:lang w:eastAsia="pl-PL"/>
        </w:rPr>
      </w:pP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 xml:space="preserve">   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>( Data; k</w:t>
      </w:r>
      <w:r w:rsidR="00B4713D">
        <w:rPr>
          <w:rFonts w:eastAsia="Times New Roman" w:cstheme="minorHAnsi"/>
          <w:bCs/>
          <w:sz w:val="18"/>
          <w:szCs w:val="18"/>
          <w:lang w:eastAsia="pl-PL"/>
        </w:rPr>
        <w:t>wa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 xml:space="preserve">lifikowany podpis elektroniczny </w:t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   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>lub podpis</w:t>
      </w:r>
      <w:r w:rsidR="00F779C6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047E9C">
        <w:rPr>
          <w:rFonts w:eastAsia="Times New Roman" w:cstheme="minorHAnsi"/>
          <w:bCs/>
          <w:sz w:val="18"/>
          <w:szCs w:val="18"/>
          <w:lang w:eastAsia="pl-PL"/>
        </w:rPr>
        <w:t>zaufany lub podpis osobisty)</w:t>
      </w: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3675" w:rsidRDefault="00353675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3675" w:rsidRDefault="00353675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3675" w:rsidRDefault="00353675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3675" w:rsidRDefault="00353675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3675" w:rsidRDefault="00353675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3675" w:rsidRDefault="00353675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3675" w:rsidRDefault="00353675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3675" w:rsidRDefault="00353675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53675" w:rsidRDefault="00353675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E9C" w:rsidRPr="00047E9C" w:rsidRDefault="00047E9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47E9C">
        <w:rPr>
          <w:rFonts w:cstheme="minorHAnsi"/>
          <w:sz w:val="20"/>
          <w:szCs w:val="20"/>
        </w:rPr>
        <w:t>³</w:t>
      </w:r>
      <w:r w:rsidRPr="00047E9C">
        <w:rPr>
          <w:sz w:val="20"/>
          <w:szCs w:val="20"/>
        </w:rPr>
        <w:t xml:space="preserve"> Niepotrzebne skreślić</w:t>
      </w:r>
    </w:p>
    <w:sectPr w:rsidR="00047E9C" w:rsidRPr="00047E9C" w:rsidSect="0074199D">
      <w:headerReference w:type="default" r:id="rId8"/>
      <w:footerReference w:type="default" r:id="rId9"/>
      <w:headerReference w:type="first" r:id="rId10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AD" w:rsidRDefault="008704AD" w:rsidP="00597E0F">
      <w:pPr>
        <w:spacing w:after="0" w:line="240" w:lineRule="auto"/>
      </w:pPr>
      <w:r>
        <w:separator/>
      </w:r>
    </w:p>
  </w:endnote>
  <w:endnote w:type="continuationSeparator" w:id="0">
    <w:p w:rsidR="008704AD" w:rsidRDefault="008704AD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Content>
          <w:p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="006305C2"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="006305C2"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132517">
              <w:rPr>
                <w:b/>
                <w:bCs/>
                <w:noProof/>
                <w:sz w:val="18"/>
                <w:szCs w:val="18"/>
              </w:rPr>
              <w:t>5</w:t>
            </w:r>
            <w:r w:rsidR="006305C2"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="006305C2"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="006305C2"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132517">
              <w:rPr>
                <w:b/>
                <w:bCs/>
                <w:noProof/>
                <w:sz w:val="18"/>
                <w:szCs w:val="18"/>
              </w:rPr>
              <w:t>5</w:t>
            </w:r>
            <w:r w:rsidR="006305C2"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AD" w:rsidRDefault="008704AD" w:rsidP="00597E0F">
      <w:pPr>
        <w:spacing w:after="0" w:line="240" w:lineRule="auto"/>
      </w:pPr>
      <w:r>
        <w:separator/>
      </w:r>
    </w:p>
  </w:footnote>
  <w:footnote w:type="continuationSeparator" w:id="0">
    <w:p w:rsidR="008704AD" w:rsidRDefault="008704AD" w:rsidP="00597E0F">
      <w:pPr>
        <w:spacing w:after="0" w:line="240" w:lineRule="auto"/>
      </w:pPr>
      <w:r>
        <w:continuationSeparator/>
      </w:r>
    </w:p>
  </w:footnote>
  <w:footnote w:id="1">
    <w:p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C15253" w:rsidRDefault="00C152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74709"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EE" w:rsidRPr="00FF785A" w:rsidRDefault="00EA19EE" w:rsidP="00435AFA">
    <w:pPr>
      <w:pStyle w:val="Nagwek"/>
      <w:jc w:val="right"/>
      <w:rPr>
        <w:bCs/>
        <w:sz w:val="20"/>
        <w:szCs w:val="20"/>
      </w:rPr>
    </w:pPr>
  </w:p>
  <w:p w:rsidR="00EA19EE" w:rsidRPr="00FF785A" w:rsidRDefault="007C1268" w:rsidP="007C1268">
    <w:pPr>
      <w:pStyle w:val="Nagwek"/>
      <w:rPr>
        <w:bCs/>
        <w:sz w:val="20"/>
        <w:szCs w:val="20"/>
      </w:rPr>
    </w:pPr>
    <w:r w:rsidRPr="00FF785A">
      <w:rPr>
        <w:rFonts w:cs="Calibri"/>
        <w:sz w:val="20"/>
        <w:szCs w:val="20"/>
      </w:rPr>
      <w:t xml:space="preserve">Nr postępowania </w:t>
    </w:r>
    <w:r w:rsidR="00BA2CAB">
      <w:rPr>
        <w:rFonts w:cs="Calibri"/>
        <w:sz w:val="20"/>
        <w:szCs w:val="20"/>
      </w:rPr>
      <w:t>ZP.03</w:t>
    </w:r>
    <w:r w:rsidR="00FF785A">
      <w:rPr>
        <w:rFonts w:cs="Calibri"/>
        <w:sz w:val="20"/>
        <w:szCs w:val="20"/>
      </w:rPr>
      <w:t>.2022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B3" w:rsidRPr="00FF785A" w:rsidRDefault="007F34B3" w:rsidP="007F34B3">
    <w:pPr>
      <w:pStyle w:val="Nagwek"/>
      <w:jc w:val="right"/>
      <w:rPr>
        <w:rFonts w:cstheme="minorHAnsi"/>
        <w:b/>
        <w:sz w:val="20"/>
        <w:szCs w:val="20"/>
      </w:rPr>
    </w:pPr>
  </w:p>
  <w:p w:rsidR="00EA19EE" w:rsidRPr="00064956" w:rsidRDefault="00F94FBD" w:rsidP="0001531F">
    <w:pPr>
      <w:pStyle w:val="Nagwek"/>
      <w:rPr>
        <w:rFonts w:cstheme="minorHAnsi"/>
        <w:bCs/>
        <w:sz w:val="24"/>
        <w:szCs w:val="24"/>
      </w:rPr>
    </w:pPr>
    <w:r>
      <w:rPr>
        <w:rFonts w:cstheme="minorHAnsi"/>
        <w:sz w:val="24"/>
        <w:szCs w:val="24"/>
      </w:rPr>
      <w:t>ZP.03</w:t>
    </w:r>
    <w:r w:rsidR="00FF785A" w:rsidRPr="00064956">
      <w:rPr>
        <w:rFonts w:cstheme="minorHAnsi"/>
        <w:sz w:val="24"/>
        <w:szCs w:val="24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2">
    <w:nsid w:val="11B1648A"/>
    <w:multiLevelType w:val="hybridMultilevel"/>
    <w:tmpl w:val="7D0CD1D4"/>
    <w:lvl w:ilvl="0" w:tplc="4A5033D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72771B"/>
    <w:multiLevelType w:val="hybridMultilevel"/>
    <w:tmpl w:val="26C60746"/>
    <w:lvl w:ilvl="0" w:tplc="FF84F5CC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A36D0B"/>
    <w:multiLevelType w:val="hybridMultilevel"/>
    <w:tmpl w:val="4E7A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0">
    <w:nsid w:val="6552471A"/>
    <w:multiLevelType w:val="hybridMultilevel"/>
    <w:tmpl w:val="D4F8E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2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E3C2A"/>
    <w:multiLevelType w:val="hybridMultilevel"/>
    <w:tmpl w:val="A66294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4"/>
  </w:num>
  <w:num w:numId="3">
    <w:abstractNumId w:val="31"/>
  </w:num>
  <w:num w:numId="4">
    <w:abstractNumId w:val="40"/>
  </w:num>
  <w:num w:numId="5">
    <w:abstractNumId w:val="33"/>
  </w:num>
  <w:num w:numId="6">
    <w:abstractNumId w:val="36"/>
  </w:num>
  <w:num w:numId="7">
    <w:abstractNumId w:val="44"/>
  </w:num>
  <w:num w:numId="8">
    <w:abstractNumId w:val="32"/>
  </w:num>
  <w:num w:numId="9">
    <w:abstractNumId w:val="33"/>
    <w:lvlOverride w:ilvl="0">
      <w:startOverride w:val="5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114"/>
    <w:rsid w:val="000149A2"/>
    <w:rsid w:val="0001531F"/>
    <w:rsid w:val="00015414"/>
    <w:rsid w:val="0001543A"/>
    <w:rsid w:val="000161E8"/>
    <w:rsid w:val="000168D1"/>
    <w:rsid w:val="00016961"/>
    <w:rsid w:val="00017D5C"/>
    <w:rsid w:val="000202FD"/>
    <w:rsid w:val="00020AF2"/>
    <w:rsid w:val="000212F4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24E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47E9C"/>
    <w:rsid w:val="00050121"/>
    <w:rsid w:val="00050692"/>
    <w:rsid w:val="00050776"/>
    <w:rsid w:val="000508EC"/>
    <w:rsid w:val="00051091"/>
    <w:rsid w:val="00051D47"/>
    <w:rsid w:val="00052218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956"/>
    <w:rsid w:val="00064DCA"/>
    <w:rsid w:val="000656E0"/>
    <w:rsid w:val="00065862"/>
    <w:rsid w:val="000679DB"/>
    <w:rsid w:val="00067A06"/>
    <w:rsid w:val="00067A26"/>
    <w:rsid w:val="00067F3C"/>
    <w:rsid w:val="00070491"/>
    <w:rsid w:val="000705A4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51C7"/>
    <w:rsid w:val="000A6BB5"/>
    <w:rsid w:val="000A7396"/>
    <w:rsid w:val="000A73FB"/>
    <w:rsid w:val="000B0068"/>
    <w:rsid w:val="000B06F5"/>
    <w:rsid w:val="000B0B9E"/>
    <w:rsid w:val="000B0CE6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2517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1BC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5B68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5E37"/>
    <w:rsid w:val="00196657"/>
    <w:rsid w:val="00196AA3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54C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79D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D56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C29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0573"/>
    <w:rsid w:val="00240D74"/>
    <w:rsid w:val="00241278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C9A"/>
    <w:rsid w:val="00245FE2"/>
    <w:rsid w:val="0024642A"/>
    <w:rsid w:val="00246473"/>
    <w:rsid w:val="0024734B"/>
    <w:rsid w:val="00250C4D"/>
    <w:rsid w:val="00250DA2"/>
    <w:rsid w:val="0025119C"/>
    <w:rsid w:val="00251812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5BEB"/>
    <w:rsid w:val="00256616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42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0B41"/>
    <w:rsid w:val="00341998"/>
    <w:rsid w:val="00341ADC"/>
    <w:rsid w:val="00341F47"/>
    <w:rsid w:val="00342F70"/>
    <w:rsid w:val="0034311E"/>
    <w:rsid w:val="00343428"/>
    <w:rsid w:val="00343F1D"/>
    <w:rsid w:val="00344EC1"/>
    <w:rsid w:val="00344F5D"/>
    <w:rsid w:val="0034544D"/>
    <w:rsid w:val="003458A9"/>
    <w:rsid w:val="0034693C"/>
    <w:rsid w:val="00346E10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675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0D8A"/>
    <w:rsid w:val="00361128"/>
    <w:rsid w:val="003611AD"/>
    <w:rsid w:val="00361A69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194F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7F9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035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0F"/>
    <w:rsid w:val="00401E45"/>
    <w:rsid w:val="0040334C"/>
    <w:rsid w:val="004040C7"/>
    <w:rsid w:val="00404128"/>
    <w:rsid w:val="0040439C"/>
    <w:rsid w:val="004044A2"/>
    <w:rsid w:val="004047BC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4A7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6B73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88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4FD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2BF9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152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28A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B2E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4C91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25F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A5E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162D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2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620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2BD"/>
    <w:rsid w:val="005D7D3C"/>
    <w:rsid w:val="005E009A"/>
    <w:rsid w:val="005E1A6F"/>
    <w:rsid w:val="005E22E0"/>
    <w:rsid w:val="005E2617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5C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59A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3AA2"/>
    <w:rsid w:val="0062472E"/>
    <w:rsid w:val="00624E8C"/>
    <w:rsid w:val="00625066"/>
    <w:rsid w:val="00625336"/>
    <w:rsid w:val="00625A1D"/>
    <w:rsid w:val="00626CE2"/>
    <w:rsid w:val="00627D9C"/>
    <w:rsid w:val="00627EFA"/>
    <w:rsid w:val="006305C2"/>
    <w:rsid w:val="00631F0A"/>
    <w:rsid w:val="00632388"/>
    <w:rsid w:val="00632EB1"/>
    <w:rsid w:val="006330D6"/>
    <w:rsid w:val="00633629"/>
    <w:rsid w:val="00633A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4FB5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09E"/>
    <w:rsid w:val="006679F8"/>
    <w:rsid w:val="00667A83"/>
    <w:rsid w:val="00670E9F"/>
    <w:rsid w:val="00671918"/>
    <w:rsid w:val="00671AC0"/>
    <w:rsid w:val="00672F59"/>
    <w:rsid w:val="00672F7A"/>
    <w:rsid w:val="00673A96"/>
    <w:rsid w:val="00673B39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0747"/>
    <w:rsid w:val="006E17E6"/>
    <w:rsid w:val="006E249E"/>
    <w:rsid w:val="006E3908"/>
    <w:rsid w:val="006E3BD5"/>
    <w:rsid w:val="006E4C65"/>
    <w:rsid w:val="006E50B0"/>
    <w:rsid w:val="006E5240"/>
    <w:rsid w:val="006E588A"/>
    <w:rsid w:val="006E5C1C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88E"/>
    <w:rsid w:val="006F49BC"/>
    <w:rsid w:val="006F4BAF"/>
    <w:rsid w:val="006F4ECA"/>
    <w:rsid w:val="006F5DB5"/>
    <w:rsid w:val="006F6002"/>
    <w:rsid w:val="006F638A"/>
    <w:rsid w:val="006F6D57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1B1"/>
    <w:rsid w:val="007377B1"/>
    <w:rsid w:val="00737F1A"/>
    <w:rsid w:val="00741867"/>
    <w:rsid w:val="0074199D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35C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296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268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34B3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5A41"/>
    <w:rsid w:val="00817125"/>
    <w:rsid w:val="0081786F"/>
    <w:rsid w:val="00817B5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3DDD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04AD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18A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97627"/>
    <w:rsid w:val="008978A1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3A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574F3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2E2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279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D19"/>
    <w:rsid w:val="009B3F31"/>
    <w:rsid w:val="009B46E2"/>
    <w:rsid w:val="009B4AC3"/>
    <w:rsid w:val="009B5591"/>
    <w:rsid w:val="009B56B1"/>
    <w:rsid w:val="009B5A03"/>
    <w:rsid w:val="009B65FF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8B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C0F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282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3F4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A4E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67EBA"/>
    <w:rsid w:val="00A70294"/>
    <w:rsid w:val="00A70D4F"/>
    <w:rsid w:val="00A70E00"/>
    <w:rsid w:val="00A71963"/>
    <w:rsid w:val="00A71B36"/>
    <w:rsid w:val="00A71DC2"/>
    <w:rsid w:val="00A72ABF"/>
    <w:rsid w:val="00A72D2F"/>
    <w:rsid w:val="00A72EAF"/>
    <w:rsid w:val="00A73DDA"/>
    <w:rsid w:val="00A73FAD"/>
    <w:rsid w:val="00A74582"/>
    <w:rsid w:val="00A74747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0CD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0DC7"/>
    <w:rsid w:val="00AA1FAE"/>
    <w:rsid w:val="00AA2752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6C24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0EBA"/>
    <w:rsid w:val="00B12B47"/>
    <w:rsid w:val="00B12BDF"/>
    <w:rsid w:val="00B1327C"/>
    <w:rsid w:val="00B142A1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6EC"/>
    <w:rsid w:val="00B4680A"/>
    <w:rsid w:val="00B46BCC"/>
    <w:rsid w:val="00B46DE0"/>
    <w:rsid w:val="00B46E6E"/>
    <w:rsid w:val="00B46EB6"/>
    <w:rsid w:val="00B47010"/>
    <w:rsid w:val="00B4713D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01E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4B0"/>
    <w:rsid w:val="00B61E5E"/>
    <w:rsid w:val="00B622A9"/>
    <w:rsid w:val="00B63CAC"/>
    <w:rsid w:val="00B64C4B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616"/>
    <w:rsid w:val="00B83B31"/>
    <w:rsid w:val="00B8458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2EB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2CAB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1BDF"/>
    <w:rsid w:val="00BC2375"/>
    <w:rsid w:val="00BC23DF"/>
    <w:rsid w:val="00BC2D8F"/>
    <w:rsid w:val="00BC31D9"/>
    <w:rsid w:val="00BC32EA"/>
    <w:rsid w:val="00BC3DB7"/>
    <w:rsid w:val="00BC4773"/>
    <w:rsid w:val="00BC5FBC"/>
    <w:rsid w:val="00BC6604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265D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5253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3D0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1F0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0CD6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4709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6CF6"/>
    <w:rsid w:val="00CF7423"/>
    <w:rsid w:val="00CF7506"/>
    <w:rsid w:val="00CF777F"/>
    <w:rsid w:val="00CF7CB0"/>
    <w:rsid w:val="00D006C3"/>
    <w:rsid w:val="00D01C89"/>
    <w:rsid w:val="00D0211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17C7B"/>
    <w:rsid w:val="00D2084D"/>
    <w:rsid w:val="00D20CB8"/>
    <w:rsid w:val="00D20F88"/>
    <w:rsid w:val="00D210C7"/>
    <w:rsid w:val="00D217F3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5F8"/>
    <w:rsid w:val="00D2782E"/>
    <w:rsid w:val="00D30170"/>
    <w:rsid w:val="00D303B5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598"/>
    <w:rsid w:val="00D55B9F"/>
    <w:rsid w:val="00D56065"/>
    <w:rsid w:val="00D5612E"/>
    <w:rsid w:val="00D56251"/>
    <w:rsid w:val="00D56D57"/>
    <w:rsid w:val="00D571F7"/>
    <w:rsid w:val="00D5795C"/>
    <w:rsid w:val="00D57B2C"/>
    <w:rsid w:val="00D6019F"/>
    <w:rsid w:val="00D6029F"/>
    <w:rsid w:val="00D60A81"/>
    <w:rsid w:val="00D60DB7"/>
    <w:rsid w:val="00D60E6C"/>
    <w:rsid w:val="00D61111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831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114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2AD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2ECB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724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172C"/>
    <w:rsid w:val="00E524C7"/>
    <w:rsid w:val="00E52BE1"/>
    <w:rsid w:val="00E5391A"/>
    <w:rsid w:val="00E53B97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2373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233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75D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62C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EB8"/>
    <w:rsid w:val="00F61F62"/>
    <w:rsid w:val="00F623B5"/>
    <w:rsid w:val="00F62658"/>
    <w:rsid w:val="00F628D7"/>
    <w:rsid w:val="00F62E59"/>
    <w:rsid w:val="00F63321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4DE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779C6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4FBD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666A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C9A"/>
    <w:rsid w:val="00FE3D5A"/>
    <w:rsid w:val="00FE50F0"/>
    <w:rsid w:val="00FE556C"/>
    <w:rsid w:val="00FE7707"/>
    <w:rsid w:val="00FF09CF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5F4"/>
    <w:rsid w:val="00FF695B"/>
    <w:rsid w:val="00FF785A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E3C9A"/>
    <w:pPr>
      <w:numPr>
        <w:numId w:val="5"/>
      </w:numPr>
      <w:spacing w:after="0" w:line="360" w:lineRule="auto"/>
      <w:contextualSpacing/>
      <w:jc w:val="both"/>
    </w:pPr>
    <w:rPr>
      <w:rFonts w:eastAsia="Calibri" w:cstheme="minorHAns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1"/>
      </w:numPr>
    </w:pPr>
  </w:style>
  <w:style w:type="numbering" w:customStyle="1" w:styleId="WWNum61">
    <w:name w:val="WWNum61"/>
    <w:basedOn w:val="Bezlisty"/>
    <w:rsid w:val="00477E7E"/>
    <w:pPr>
      <w:numPr>
        <w:numId w:val="2"/>
      </w:numPr>
    </w:pPr>
  </w:style>
  <w:style w:type="numbering" w:customStyle="1" w:styleId="WWNum63">
    <w:name w:val="WWNum63"/>
    <w:basedOn w:val="Bezlisty"/>
    <w:rsid w:val="00477E7E"/>
    <w:pPr>
      <w:numPr>
        <w:numId w:val="3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E3C9A"/>
    <w:rPr>
      <w:rFonts w:eastAsia="Calibri" w:cstheme="minorHAnsi"/>
      <w:sz w:val="24"/>
      <w:szCs w:val="24"/>
    </w:rPr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agwekZnak1">
    <w:name w:val="Nagłówek Znak1"/>
    <w:uiPriority w:val="99"/>
    <w:rsid w:val="007F34B3"/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link w:val="BezodstpwZnak"/>
    <w:uiPriority w:val="1"/>
    <w:qFormat/>
    <w:rsid w:val="00D1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17C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95D3-35A9-4D73-8AD0-9A1471BB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Artur Repel</cp:lastModifiedBy>
  <cp:revision>50</cp:revision>
  <cp:lastPrinted>2022-12-02T08:02:00Z</cp:lastPrinted>
  <dcterms:created xsi:type="dcterms:W3CDTF">2021-10-02T09:27:00Z</dcterms:created>
  <dcterms:modified xsi:type="dcterms:W3CDTF">2022-12-02T08:04:00Z</dcterms:modified>
</cp:coreProperties>
</file>