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C" w:rsidRPr="005F7D7C" w:rsidRDefault="005F7D7C" w:rsidP="005F7D7C">
      <w:pPr>
        <w:spacing w:after="0" w:line="480" w:lineRule="auto"/>
        <w:ind w:left="6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i/>
          <w:sz w:val="24"/>
          <w:szCs w:val="24"/>
        </w:rPr>
        <w:t xml:space="preserve">      Załącznik nr 1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kern w:val="1"/>
          <w:sz w:val="16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spacing w:val="26"/>
          <w:kern w:val="1"/>
          <w:sz w:val="28"/>
          <w:szCs w:val="28"/>
          <w:lang w:val="de-DE" w:eastAsia="ar-SA"/>
        </w:rPr>
        <w:t>FORMULARZ  OFERTOWY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24"/>
          <w:lang w:eastAsia="ar-SA"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Uwaga: </w:t>
      </w:r>
      <w:r w:rsidRPr="005F7D7C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Wypełnia w całości i podpisuje Wykonawca. 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Nazwa Wykonawcy  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Adres 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siedziba 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................................................................................................................................................................</w:t>
      </w: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tel / fax  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nr KRS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................................................................................................................... 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osoba do kontaktów: …………………………………………………………….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wpisany do ewidencji działalności gospodarczej pod nr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................., </w:t>
      </w: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prowadzonej przez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..................................................................................................... </w:t>
      </w: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Przedkładam ofertę mojej firmy na przetarg nieograniczony ogłoszony przez Samodzielny Publiczny Zespół Zakładów Opieki Zdrowotnej w Przasnyszu w BZP z dnia ............ pod numerem ...................., obejmujący: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shd w:val="clear" w:color="auto" w:fill="FFFFFF"/>
          <w:lang/>
        </w:rPr>
      </w:pPr>
    </w:p>
    <w:p w:rsidR="005F7D7C" w:rsidRPr="005F7D7C" w:rsidRDefault="005F7D7C" w:rsidP="005F7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</w:pPr>
      <w:r w:rsidRPr="005F7D7C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/>
        </w:rPr>
        <w:t xml:space="preserve">Dostawa materiałów eksploatacyjnych do terapii nerkozastępczych na bazie systemu Multifiltrate oraz </w:t>
      </w:r>
      <w:r w:rsidRPr="005F7D7C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</w:t>
      </w:r>
      <w:r w:rsidRPr="005F7D7C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/>
        </w:rPr>
        <w:t>dostawa odczynników i materiałów do analizatorów parametrów krytycznych ABL 90 i AQT 90 Flex</w:t>
      </w:r>
    </w:p>
    <w:p w:rsidR="005F7D7C" w:rsidRPr="005F7D7C" w:rsidRDefault="005F7D7C" w:rsidP="005F7D7C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</w:p>
    <w:p w:rsidR="005F7D7C" w:rsidRPr="005F7D7C" w:rsidRDefault="005F7D7C" w:rsidP="005F7D7C">
      <w:pPr>
        <w:widowControl w:val="0"/>
        <w:tabs>
          <w:tab w:val="left" w:pos="512"/>
        </w:tabs>
        <w:suppressAutoHyphens/>
        <w:spacing w:after="0" w:line="240" w:lineRule="auto"/>
        <w:ind w:left="48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I. Oferujemy wykonanie usług objętych przedmiotem zamówienia zgodnie z wymogami określonymi w SWIZ za :</w:t>
      </w:r>
    </w:p>
    <w:p w:rsidR="005F7D7C" w:rsidRPr="005F7D7C" w:rsidRDefault="005F7D7C" w:rsidP="005F7D7C">
      <w:pPr>
        <w:keepNext/>
        <w:widowControl w:val="0"/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1.   Pakiet I</w:t>
      </w:r>
    </w:p>
    <w:p w:rsidR="005F7D7C" w:rsidRPr="005F7D7C" w:rsidRDefault="005F7D7C" w:rsidP="005F7D7C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Cena netto wynosi ……………   zł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(słownie: ………………………………………………………………………………….zł)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+  podatek VAT   ……%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Cena brutto wynosi ……………   zł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(słownie: ………………………………………………………………………………….zł)</w:t>
      </w:r>
    </w:p>
    <w:p w:rsidR="005F7D7C" w:rsidRPr="005F7D7C" w:rsidRDefault="005F7D7C" w:rsidP="005F7D7C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Termin płatności :     …………………….  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   Pakiet II</w:t>
      </w:r>
    </w:p>
    <w:p w:rsidR="005F7D7C" w:rsidRPr="005F7D7C" w:rsidRDefault="005F7D7C" w:rsidP="005F7D7C">
      <w:pPr>
        <w:widowControl w:val="0"/>
        <w:numPr>
          <w:ilvl w:val="0"/>
          <w:numId w:val="21"/>
        </w:numPr>
        <w:suppressAutoHyphens/>
        <w:spacing w:after="0" w:line="360" w:lineRule="auto"/>
        <w:ind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Cena netto wynosi ……………   zł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(słownie: ……………………………………………………………………………….zł)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+  podatek VAT   ……%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Cena brutto wynosi ……………   zł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(słownie: ……………………………………………………………………………….zł)</w:t>
      </w:r>
    </w:p>
    <w:p w:rsidR="005F7D7C" w:rsidRPr="005F7D7C" w:rsidRDefault="005F7D7C" w:rsidP="005F7D7C">
      <w:pPr>
        <w:widowControl w:val="0"/>
        <w:numPr>
          <w:ilvl w:val="0"/>
          <w:numId w:val="21"/>
        </w:numPr>
        <w:suppressAutoHyphens/>
        <w:spacing w:after="0" w:line="360" w:lineRule="auto"/>
        <w:ind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Termin płatności :     …………………….  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   Pakiet III</w:t>
      </w:r>
    </w:p>
    <w:p w:rsidR="005F7D7C" w:rsidRPr="005F7D7C" w:rsidRDefault="005F7D7C" w:rsidP="005F7D7C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Cena netto wynosi ……………   zł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(słownie: ……………………………………………………………………………….zł)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+  podatek VAT   ……%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Cena brutto wynosi ……………   zł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firstLine="18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(słownie: ……………………………………………………………………………….zł)</w:t>
      </w:r>
    </w:p>
    <w:p w:rsidR="005F7D7C" w:rsidRPr="005F7D7C" w:rsidRDefault="005F7D7C" w:rsidP="005F7D7C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Termin płatności :     …………………….  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4.   Pakiet IV</w:t>
      </w:r>
    </w:p>
    <w:p w:rsidR="005F7D7C" w:rsidRPr="005F7D7C" w:rsidRDefault="005F7D7C" w:rsidP="005F7D7C">
      <w:pPr>
        <w:widowControl w:val="0"/>
        <w:numPr>
          <w:ilvl w:val="1"/>
          <w:numId w:val="4"/>
        </w:numPr>
        <w:suppressAutoHyphens/>
        <w:spacing w:after="0" w:line="360" w:lineRule="auto"/>
        <w:ind w:hanging="101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Cena netto wynosi ……………   zł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(słownie: ……………………………………………………………………….zł)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+  podatek VAT   ……%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Cena brutto wynosi ……………   zł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(słownie: ……………………………………………………………………….zł)</w:t>
      </w:r>
    </w:p>
    <w:p w:rsidR="005F7D7C" w:rsidRPr="005F7D7C" w:rsidRDefault="005F7D7C" w:rsidP="005F7D7C">
      <w:pPr>
        <w:widowControl w:val="0"/>
        <w:numPr>
          <w:ilvl w:val="1"/>
          <w:numId w:val="4"/>
        </w:numPr>
        <w:suppressAutoHyphens/>
        <w:spacing w:after="0" w:line="360" w:lineRule="auto"/>
        <w:ind w:hanging="101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Termin płatności :     …………………….  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Arial" w:eastAsia="Times New Roman" w:hAnsi="Arial" w:cs="Times New Roman"/>
          <w:color w:val="000000"/>
          <w:kern w:val="1"/>
          <w:sz w:val="24"/>
          <w:szCs w:val="24"/>
          <w:u w:val="single"/>
          <w:lang w:eastAsia="ar-SA"/>
        </w:rPr>
      </w:pPr>
    </w:p>
    <w:p w:rsidR="005F7D7C" w:rsidRPr="005F7D7C" w:rsidRDefault="005F7D7C" w:rsidP="005F7D7C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II. Oświadczamy, że: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zapoznaliśmy się ze specyfikacją istotnych warunków zamówienia i nie wnosimy do niej zastrzeżeń,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uważamy się za związanych niniejszą ofertą przez czas wskazany w SWIZ,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zawarte w SWIZ warunki umowy zostały przez nas zaakceptowane i zobowiązujemy się w przypadku wyboru naszej oferty do zawarcia umowy na warunkach określonych w ofercie, w miejscu i terminie wyznaczonym przez zamawiającego w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III. Części zamówienia, które wykonawca powierzy podwykonawcom 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Nazwa podwykonawcy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u w:val="single"/>
          <w:lang w:eastAsia="ar-SA"/>
        </w:rPr>
      </w:pP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IV.  Oświadczamy, że jesteśmy: 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mikro przedsiębiorstwem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małym przedsiębiorstwem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średnim przedsiębiorstwem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dużym przedsiębiorstwem*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* właściwe zakreślić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u w:val="single"/>
          <w:lang w:eastAsia="ar-SA"/>
        </w:rPr>
      </w:pPr>
    </w:p>
    <w:p w:rsidR="005F7D7C" w:rsidRPr="005F7D7C" w:rsidRDefault="005F7D7C" w:rsidP="005F7D7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VI. Załącznikami do niniejszej oferty są: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</w:t>
      </w:r>
    </w:p>
    <w:p w:rsidR="005F7D7C" w:rsidRPr="005F7D7C" w:rsidRDefault="005F7D7C" w:rsidP="005F7D7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.............................................................................................................................str. .......</w:t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Miejscowość ........................................... data .......................</w:t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5F7D7C" w:rsidRPr="005F7D7C" w:rsidRDefault="005F7D7C" w:rsidP="005F7D7C">
      <w:pPr>
        <w:widowControl w:val="0"/>
        <w:suppressAutoHyphens/>
        <w:spacing w:after="0" w:line="360" w:lineRule="auto"/>
        <w:ind w:left="2836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/>
        </w:rPr>
      </w:pPr>
      <w:r w:rsidRPr="005F7D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.............................................................</w:t>
      </w:r>
      <w:r w:rsidRPr="005F7D7C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ab/>
      </w:r>
      <w:r w:rsidRPr="005F7D7C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ab/>
      </w:r>
      <w:r w:rsidRPr="005F7D7C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ab/>
      </w:r>
      <w:r w:rsidRPr="005F7D7C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ab/>
      </w:r>
      <w:r w:rsidRPr="005F7D7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ar-SA"/>
        </w:rPr>
        <w:t>(pieczątka i podpis wykonawcy  lub osoby upoważnionej)</w:t>
      </w:r>
    </w:p>
    <w:p w:rsidR="005F7D7C" w:rsidRPr="005F7D7C" w:rsidRDefault="005F7D7C" w:rsidP="005F7D7C">
      <w:pPr>
        <w:widowControl w:val="0"/>
        <w:suppressAutoHyphens/>
        <w:spacing w:after="120" w:line="240" w:lineRule="auto"/>
        <w:ind w:left="6372" w:firstLine="708"/>
        <w:jc w:val="right"/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/>
        </w:rPr>
      </w:pPr>
    </w:p>
    <w:p w:rsidR="005F7D7C" w:rsidRPr="005F7D7C" w:rsidRDefault="005F7D7C" w:rsidP="005F7D7C">
      <w:pPr>
        <w:spacing w:after="0" w:line="480" w:lineRule="auto"/>
        <w:ind w:left="6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5F7D7C" w:rsidRPr="005F7D7C">
          <w:footerReference w:type="default" r:id="rId6"/>
          <w:pgSz w:w="11906" w:h="16838"/>
          <w:pgMar w:top="1134" w:right="1134" w:bottom="1601" w:left="1134" w:header="708" w:footer="1134" w:gutter="0"/>
          <w:cols w:space="708"/>
          <w:docGrid w:linePitch="600" w:charSpace="32768"/>
        </w:sectPr>
      </w:pPr>
    </w:p>
    <w:p w:rsidR="005F7D7C" w:rsidRPr="005F7D7C" w:rsidRDefault="005F7D7C" w:rsidP="005F7D7C">
      <w:pPr>
        <w:spacing w:after="0" w:line="480" w:lineRule="auto"/>
        <w:ind w:left="120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Załącznik nr 2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6"/>
          <w:kern w:val="1"/>
          <w:sz w:val="16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spacing w:val="26"/>
          <w:kern w:val="1"/>
          <w:sz w:val="28"/>
          <w:szCs w:val="28"/>
          <w:lang w:val="de-DE" w:eastAsia="ar-SA"/>
        </w:rPr>
        <w:t>FORMULARZ  CENOWY</w:t>
      </w: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t>Pakiet I</w:t>
      </w:r>
    </w:p>
    <w:p w:rsidR="005F7D7C" w:rsidRPr="005F7D7C" w:rsidRDefault="005F7D7C" w:rsidP="005F7D7C">
      <w:pPr>
        <w:tabs>
          <w:tab w:val="left" w:pos="368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Materiały eksploatacyjne jednorazowego użytku oraz płyny niezbędne do wykonywania ciągłych konwekcyjno-dyfuzyjnych terapii nerkozastępczych na bazie systemu MULTIFILTRATE firmy Fresenius Medical Care.</w:t>
      </w:r>
    </w:p>
    <w:p w:rsidR="005F7D7C" w:rsidRPr="005F7D7C" w:rsidRDefault="005F7D7C" w:rsidP="005F7D7C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993"/>
        <w:gridCol w:w="1134"/>
        <w:gridCol w:w="1134"/>
        <w:gridCol w:w="1275"/>
        <w:gridCol w:w="993"/>
        <w:gridCol w:w="992"/>
        <w:gridCol w:w="1260"/>
        <w:gridCol w:w="16"/>
        <w:gridCol w:w="2268"/>
      </w:tblGrid>
      <w:tr w:rsidR="005F7D7C" w:rsidRPr="005F7D7C" w:rsidTr="00F15265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filtrat 10 l. z zaworem spustowym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Igły plastikowe typu Spike o długości 72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Rozdzielacz 2/4 umożliwiający połączenie 4 worków płynu do hemofiltracji/dializy z drenem substytutu/dializatu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Dwukanałowe, silikonowe cewniki do hemofiltracji o średnicy 11,5 Fr o długościach: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- 15 cm szyjne/podobojczykowe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- 24 cm - udo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Weglowodanowy dializat o składzie: 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potas 2mmol/l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potas 4 mmol/l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sód 133/mmol/l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wapń 0 mmol/l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wodorowęglan 20 mmol/l w dwukomorowych workach 5,0 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do ciągłej hemodializy z regionalną antykoagulacją cytrynianową – KIT-CiCa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składające się z jałowych pakowanych osobno następujących elementów: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zmodyfikowanej kasety integrującej 5 drenów: tętniczyczy, żylny, filtratu, cytrynianu (z końcówką Safe Lock), roztworu wapnia (z igłą „spike” z napowietrzaniem)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hemofiltra z polisulfonową błoną  półprzepuszcza;ną o pow. Dyfuzyjnej 1,8 m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drenu dializatu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4% Cytrynian sodu w workach 1500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AQT 90 FLEX dające możliwość wykonania 850 oznaczeń w okresie 1 roku. Kontrola parametru 2x/tydzień – w tabelę należy wypełnić zgodnie z opisem - gwarancja aparatu do czerwca 2021 rok.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1 200 oznaczeń w okresie 1 roku. Kontrola analizatora 3x/tydzień – w tabelę należy wypełnić zgodnie z opisem - gwarancja aparatu do czerwca 2021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3600 oznaczeń w okresie 1 roku. Kontrola analizatora 3x/tydzień – w tabelę należy wypełnić zgodnie z opisem – gwarancja aparatu lipiec 2020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5F7D7C" w:rsidRPr="005F7D7C" w:rsidSect="00D91A2A">
          <w:pgSz w:w="16838" w:h="11906" w:orient="landscape"/>
          <w:pgMar w:top="1134" w:right="1134" w:bottom="1134" w:left="1599" w:header="709" w:footer="1134" w:gutter="0"/>
          <w:cols w:space="708"/>
          <w:docGrid w:linePitch="600" w:charSpace="32768"/>
        </w:sectPr>
      </w:pPr>
    </w:p>
    <w:p w:rsidR="005F7D7C" w:rsidRPr="005F7D7C" w:rsidRDefault="005F7D7C" w:rsidP="005F7D7C">
      <w:pPr>
        <w:spacing w:after="0" w:line="480" w:lineRule="auto"/>
        <w:ind w:left="7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i/>
          <w:sz w:val="21"/>
          <w:szCs w:val="21"/>
        </w:rPr>
        <w:lastRenderedPageBreak/>
        <w:t xml:space="preserve">  </w:t>
      </w:r>
      <w:r w:rsidRPr="005F7D7C">
        <w:rPr>
          <w:rFonts w:ascii="Times New Roman" w:eastAsia="Calibri" w:hAnsi="Times New Roman" w:cs="Times New Roman"/>
          <w:i/>
          <w:sz w:val="24"/>
          <w:szCs w:val="24"/>
        </w:rPr>
        <w:t>Załącznik nr 3</w:t>
      </w:r>
    </w:p>
    <w:p w:rsidR="005F7D7C" w:rsidRPr="005F7D7C" w:rsidRDefault="005F7D7C" w:rsidP="005F7D7C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Wykonawca: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e-mail:…………………………..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fax: …………………………….</w:t>
      </w:r>
    </w:p>
    <w:p w:rsidR="005F7D7C" w:rsidRPr="005F7D7C" w:rsidRDefault="005F7D7C" w:rsidP="005F7D7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5F7D7C" w:rsidRPr="005F7D7C" w:rsidRDefault="005F7D7C" w:rsidP="005F7D7C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5F7D7C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F7D7C" w:rsidRPr="005F7D7C" w:rsidRDefault="005F7D7C" w:rsidP="005F7D7C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5F7D7C" w:rsidRPr="005F7D7C" w:rsidRDefault="005F7D7C" w:rsidP="005F7D7C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5F7D7C" w:rsidRPr="005F7D7C" w:rsidRDefault="005F7D7C" w:rsidP="005F7D7C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F7D7C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F7D7C" w:rsidRPr="005F7D7C" w:rsidRDefault="005F7D7C" w:rsidP="005F7D7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Pzp, </w:t>
      </w:r>
    </w:p>
    <w:p w:rsidR="005F7D7C" w:rsidRPr="005F7D7C" w:rsidRDefault="005F7D7C" w:rsidP="005F7D7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5F7D7C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5F7D7C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5F7D7C" w:rsidRPr="005F7D7C" w:rsidRDefault="005F7D7C" w:rsidP="005F7D7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5F7D7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Pr="005F7D7C">
        <w:rPr>
          <w:rFonts w:ascii="Arial" w:eastAsia="Calibri" w:hAnsi="Arial" w:cs="Arial"/>
          <w:bCs/>
          <w:i/>
          <w:sz w:val="21"/>
          <w:szCs w:val="21"/>
        </w:rPr>
        <w:t>Dostawa materiałów eksploatacyjnych do terapii nerkozastępczych na bazie systemu Multifiltrate oraz dostawa odczynników i materiałów do analizatorów parametrów krytycznych ABL 90 i AQT 90 Flex</w:t>
      </w:r>
      <w:r w:rsidRPr="005F7D7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”</w:t>
      </w:r>
      <w:r w:rsidRPr="005F7D7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F7D7C">
        <w:rPr>
          <w:rFonts w:ascii="Arial" w:eastAsia="Calibri" w:hAnsi="Arial" w:cs="Arial"/>
          <w:i/>
          <w:sz w:val="16"/>
          <w:szCs w:val="16"/>
        </w:rPr>
        <w:t>(nazwa postępowania)</w:t>
      </w:r>
      <w:r w:rsidRPr="005F7D7C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5F7D7C">
        <w:rPr>
          <w:rFonts w:ascii="Arial" w:eastAsia="Calibri" w:hAnsi="Arial" w:cs="Arial"/>
          <w:i/>
          <w:sz w:val="21"/>
          <w:szCs w:val="21"/>
        </w:rPr>
        <w:t>Samodzielny Publiczny Zespół Zakładów Opieki Zdrowotnej w Przasnyszu</w:t>
      </w:r>
      <w:r w:rsidRPr="005F7D7C">
        <w:rPr>
          <w:rFonts w:ascii="Arial" w:eastAsia="Calibri" w:hAnsi="Arial" w:cs="Arial"/>
          <w:sz w:val="21"/>
          <w:szCs w:val="21"/>
        </w:rPr>
        <w:t xml:space="preserve"> </w:t>
      </w:r>
      <w:r w:rsidRPr="005F7D7C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5F7D7C">
        <w:rPr>
          <w:rFonts w:ascii="Arial" w:eastAsia="Calibri" w:hAnsi="Arial" w:cs="Arial"/>
          <w:sz w:val="21"/>
          <w:szCs w:val="21"/>
        </w:rPr>
        <w:t>oświadczam, co następuje:</w:t>
      </w:r>
    </w:p>
    <w:p w:rsidR="005F7D7C" w:rsidRPr="005F7D7C" w:rsidRDefault="005F7D7C" w:rsidP="005F7D7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5F7D7C" w:rsidRPr="005F7D7C" w:rsidRDefault="005F7D7C" w:rsidP="005F7D7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F7D7C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F7D7C">
        <w:rPr>
          <w:rFonts w:ascii="Arial" w:eastAsia="Calibri" w:hAnsi="Arial" w:cs="Arial"/>
          <w:sz w:val="16"/>
          <w:szCs w:val="16"/>
        </w:rPr>
        <w:t>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(miejscowość),</w:t>
      </w:r>
      <w:r w:rsidRPr="005F7D7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7D7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F7D7C" w:rsidRPr="005F7D7C" w:rsidRDefault="005F7D7C" w:rsidP="005F7D7C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5F7D7C">
        <w:rPr>
          <w:rFonts w:ascii="Arial" w:eastAsia="Calibri" w:hAnsi="Arial" w:cs="Arial"/>
          <w:sz w:val="21"/>
          <w:szCs w:val="21"/>
        </w:rPr>
        <w:t xml:space="preserve">: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F7D7C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F7D7C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D7C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(miejscowość),</w:t>
      </w:r>
      <w:r w:rsidRPr="005F7D7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7D7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F7D7C" w:rsidRPr="005F7D7C" w:rsidRDefault="005F7D7C" w:rsidP="005F7D7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5F7D7C" w:rsidRPr="005F7D7C" w:rsidRDefault="005F7D7C" w:rsidP="005F7D7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F7D7C" w:rsidRPr="005F7D7C" w:rsidRDefault="005F7D7C" w:rsidP="005F7D7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7D7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(miejscowość),</w:t>
      </w:r>
      <w:r w:rsidRPr="005F7D7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7D7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Times New Roman" w:eastAsia="Calibri" w:hAnsi="Times New Roman" w:cs="Times New Roman"/>
          <w:i/>
          <w:sz w:val="21"/>
          <w:szCs w:val="21"/>
        </w:rPr>
      </w:pPr>
      <w:r w:rsidRPr="005F7D7C">
        <w:rPr>
          <w:rFonts w:ascii="Times New Roman" w:eastAsia="Calibri" w:hAnsi="Times New Roman" w:cs="Times New Roman"/>
          <w:i/>
          <w:sz w:val="21"/>
          <w:szCs w:val="21"/>
        </w:rPr>
        <w:t xml:space="preserve">  Załącznik 4</w:t>
      </w: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Arial" w:eastAsia="Calibri" w:hAnsi="Arial" w:cs="Arial"/>
          <w:b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Arial" w:eastAsia="Calibri" w:hAnsi="Arial" w:cs="Arial"/>
          <w:b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5" w:firstLine="709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Zamawiający: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Samodzielny Publiczny Zespół Zakładów Opieki Zdrowotnej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Ul. Sadowa 9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06-300 Przasnysz</w:t>
      </w:r>
    </w:p>
    <w:p w:rsidR="005F7D7C" w:rsidRPr="005F7D7C" w:rsidRDefault="005F7D7C" w:rsidP="005F7D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F7D7C">
        <w:rPr>
          <w:rFonts w:ascii="Arial" w:eastAsia="Calibri" w:hAnsi="Arial" w:cs="Arial"/>
          <w:b/>
          <w:sz w:val="20"/>
          <w:szCs w:val="20"/>
        </w:rPr>
        <w:t>Wykonawca: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e-mail: ……………………………..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fax: …………………………………</w:t>
      </w:r>
    </w:p>
    <w:p w:rsidR="005F7D7C" w:rsidRPr="005F7D7C" w:rsidRDefault="005F7D7C" w:rsidP="005F7D7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5F7D7C" w:rsidRPr="005F7D7C" w:rsidRDefault="005F7D7C" w:rsidP="005F7D7C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5F7D7C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6"/>
          <w:szCs w:val="6"/>
        </w:rPr>
      </w:pP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………………………………</w:t>
      </w:r>
    </w:p>
    <w:p w:rsidR="005F7D7C" w:rsidRPr="005F7D7C" w:rsidRDefault="005F7D7C" w:rsidP="005F7D7C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5F7D7C" w:rsidRPr="005F7D7C" w:rsidRDefault="005F7D7C" w:rsidP="005F7D7C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F7D7C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F7D7C" w:rsidRPr="005F7D7C" w:rsidRDefault="005F7D7C" w:rsidP="005F7D7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F7D7C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Pzp, </w:t>
      </w:r>
    </w:p>
    <w:p w:rsidR="005F7D7C" w:rsidRPr="005F7D7C" w:rsidRDefault="005F7D7C" w:rsidP="005F7D7C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5F7D7C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F7D7C" w:rsidRPr="005F7D7C" w:rsidRDefault="005F7D7C" w:rsidP="005F7D7C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pn.:  </w:t>
      </w:r>
      <w:r w:rsidRPr="005F7D7C">
        <w:rPr>
          <w:rFonts w:ascii="Arial" w:eastAsia="Calibri" w:hAnsi="Arial" w:cs="Arial"/>
          <w:bCs/>
          <w:i/>
          <w:sz w:val="21"/>
          <w:szCs w:val="21"/>
        </w:rPr>
        <w:t xml:space="preserve">Dostawa materiałów eksploatacyjnych do terapii nerkozastępczych na bazie systemu Multifiltrate oraz  dostawa odczynników i materiałów do analizatorów parametrów krytycznych ABL 90 i AQT 90 Flex </w:t>
      </w:r>
      <w:r w:rsidRPr="005F7D7C">
        <w:rPr>
          <w:rFonts w:ascii="Arial" w:eastAsia="Calibri" w:hAnsi="Arial" w:cs="Arial"/>
          <w:i/>
          <w:sz w:val="16"/>
          <w:szCs w:val="16"/>
        </w:rPr>
        <w:t>(nazwa postępowania)</w:t>
      </w:r>
      <w:r w:rsidRPr="005F7D7C">
        <w:rPr>
          <w:rFonts w:ascii="Arial" w:eastAsia="Calibri" w:hAnsi="Arial" w:cs="Arial"/>
          <w:sz w:val="21"/>
          <w:szCs w:val="21"/>
        </w:rPr>
        <w:t xml:space="preserve"> prowadzonego przez </w:t>
      </w:r>
      <w:r w:rsidRPr="005F7D7C">
        <w:rPr>
          <w:rFonts w:ascii="Arial" w:eastAsia="Calibri" w:hAnsi="Arial" w:cs="Arial"/>
          <w:i/>
          <w:sz w:val="21"/>
          <w:szCs w:val="21"/>
        </w:rPr>
        <w:t>Samodzielny Publiczny Zespół Zakładów Opieki Zdrowotnej w Przasnyszu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5F7D7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oświadczam, co następuje:</w:t>
      </w:r>
    </w:p>
    <w:p w:rsidR="005F7D7C" w:rsidRPr="005F7D7C" w:rsidRDefault="005F7D7C" w:rsidP="005F7D7C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F7D7C" w:rsidRPr="005F7D7C" w:rsidRDefault="005F7D7C" w:rsidP="005F7D7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F7D7C" w:rsidRPr="005F7D7C" w:rsidRDefault="005F7D7C" w:rsidP="005F7D7C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F7D7C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5F7D7C" w:rsidRPr="005F7D7C" w:rsidRDefault="005F7D7C" w:rsidP="005F7D7C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16"/>
          <w:szCs w:val="16"/>
        </w:rPr>
        <w:t xml:space="preserve">[UWAGA: </w:t>
      </w:r>
      <w:r w:rsidRPr="005F7D7C">
        <w:rPr>
          <w:rFonts w:ascii="Arial" w:eastAsia="Calibri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F7D7C">
        <w:rPr>
          <w:rFonts w:ascii="Arial" w:eastAsia="Calibri" w:hAnsi="Arial" w:cs="Arial"/>
          <w:sz w:val="16"/>
          <w:szCs w:val="16"/>
        </w:rPr>
        <w:t>]</w:t>
      </w:r>
    </w:p>
    <w:p w:rsidR="005F7D7C" w:rsidRPr="005F7D7C" w:rsidRDefault="005F7D7C" w:rsidP="005F7D7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F7D7C">
        <w:rPr>
          <w:rFonts w:ascii="Arial" w:eastAsia="Calibri" w:hAnsi="Arial" w:cs="Arial"/>
          <w:sz w:val="21"/>
          <w:szCs w:val="21"/>
        </w:rPr>
        <w:br/>
        <w:t>art. 24 ust. 5 pkt. 1) ustawy Pzp</w:t>
      </w:r>
      <w:r w:rsidRPr="005F7D7C">
        <w:rPr>
          <w:rFonts w:ascii="Arial" w:eastAsia="Calibri" w:hAnsi="Arial" w:cs="Arial"/>
          <w:sz w:val="20"/>
          <w:szCs w:val="20"/>
        </w:rPr>
        <w:t xml:space="preserve">  </w:t>
      </w:r>
      <w:r w:rsidRPr="005F7D7C">
        <w:rPr>
          <w:rFonts w:ascii="Arial" w:eastAsia="Calibri" w:hAnsi="Arial" w:cs="Arial"/>
          <w:sz w:val="16"/>
          <w:szCs w:val="16"/>
        </w:rPr>
        <w:t>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(miejscowość),</w:t>
      </w:r>
      <w:r w:rsidRPr="005F7D7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7D7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72" w:firstLine="709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lastRenderedPageBreak/>
        <w:t>Oświadczam, że zachodzą w stosunku do mnie podstawy wykluczenia z postępowania na podstawie art. ………….  Pzp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Pzp).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Pzp podjąłem następujące środki naprawcze: ………………………………………………………………………………………………………………..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</w:t>
      </w:r>
      <w:r w:rsidRPr="005F7D7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7D7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5F7D7C" w:rsidRPr="005F7D7C" w:rsidRDefault="005F7D7C" w:rsidP="005F7D7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F7D7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(miejscowość),</w:t>
      </w:r>
      <w:r w:rsidRPr="005F7D7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dnia …………………. r.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7D7C" w:rsidRPr="005F7D7C" w:rsidRDefault="005F7D7C" w:rsidP="005F7D7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F7D7C">
        <w:rPr>
          <w:rFonts w:ascii="Arial" w:eastAsia="Calibri" w:hAnsi="Arial" w:cs="Arial"/>
          <w:sz w:val="16"/>
          <w:szCs w:val="16"/>
        </w:rPr>
        <w:t xml:space="preserve">, </w:t>
      </w:r>
      <w:r w:rsidRPr="005F7D7C">
        <w:rPr>
          <w:rFonts w:ascii="Arial" w:eastAsia="Calibri" w:hAnsi="Arial" w:cs="Arial"/>
          <w:sz w:val="21"/>
          <w:szCs w:val="21"/>
        </w:rPr>
        <w:t>nie</w:t>
      </w:r>
      <w:r w:rsidRPr="005F7D7C">
        <w:rPr>
          <w:rFonts w:ascii="Arial" w:eastAsia="Calibri" w:hAnsi="Arial" w:cs="Arial"/>
          <w:sz w:val="16"/>
          <w:szCs w:val="16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(miejscowość),</w:t>
      </w:r>
      <w:r w:rsidRPr="005F7D7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dnia …………………. r.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5F7D7C" w:rsidRPr="005F7D7C" w:rsidRDefault="005F7D7C" w:rsidP="005F7D7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7D7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(miejscowość),</w:t>
      </w:r>
      <w:r w:rsidRPr="005F7D7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dnia …………………. r.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F7D7C" w:rsidRPr="005F7D7C" w:rsidRDefault="005F7D7C" w:rsidP="005F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7D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5</w:t>
      </w:r>
    </w:p>
    <w:p w:rsidR="005F7D7C" w:rsidRPr="005F7D7C" w:rsidRDefault="005F7D7C" w:rsidP="005F7D7C">
      <w:pPr>
        <w:spacing w:after="0" w:line="24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6372" w:firstLine="708"/>
        <w:jc w:val="center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Times New Roman" w:eastAsia="Lucida Sans Unicode" w:hAnsi="Times New Roman" w:cs="Tahoma"/>
          <w:b/>
          <w:kern w:val="1"/>
          <w:sz w:val="20"/>
          <w:szCs w:val="20"/>
          <w:lang/>
        </w:rPr>
        <w:tab/>
      </w:r>
    </w:p>
    <w:p w:rsidR="005F7D7C" w:rsidRPr="005F7D7C" w:rsidRDefault="005F7D7C" w:rsidP="005F7D7C">
      <w:pPr>
        <w:spacing w:after="0" w:line="24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Zamawiający: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Samodzielny Publiczny Zespół Zakładów Opieki Zdrowotnej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Ul. Sadowa 9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06-300 Przasnysz</w:t>
      </w:r>
    </w:p>
    <w:p w:rsidR="005F7D7C" w:rsidRPr="005F7D7C" w:rsidRDefault="005F7D7C" w:rsidP="005F7D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F7D7C">
        <w:rPr>
          <w:rFonts w:ascii="Arial" w:eastAsia="Calibri" w:hAnsi="Arial" w:cs="Arial"/>
          <w:b/>
          <w:sz w:val="20"/>
          <w:szCs w:val="20"/>
        </w:rPr>
        <w:t>Wykonawca: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e-mail: …………………………….</w:t>
      </w:r>
    </w:p>
    <w:p w:rsidR="005F7D7C" w:rsidRPr="005F7D7C" w:rsidRDefault="005F7D7C" w:rsidP="005F7D7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5F7D7C" w:rsidRPr="005F7D7C" w:rsidRDefault="005F7D7C" w:rsidP="005F7D7C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5F7D7C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5F7D7C" w:rsidRPr="005F7D7C" w:rsidRDefault="005F7D7C" w:rsidP="005F7D7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5F7D7C" w:rsidRPr="005F7D7C" w:rsidRDefault="005F7D7C" w:rsidP="005F7D7C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/>
        </w:rPr>
      </w:pPr>
      <w:r w:rsidRPr="005F7D7C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/>
        </w:rPr>
        <w:t xml:space="preserve">Oświadczenie od wykonawcy w zakresie wypełnienia obowiązków informacyjnych 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/>
        </w:rPr>
      </w:pPr>
      <w:r w:rsidRPr="005F7D7C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/>
        </w:rPr>
        <w:t>przewidzianych w art. 13 lub art. 14 RODO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F7D7C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5F7D7C"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 w:rsidRPr="005F7D7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/>
        </w:rPr>
        <w:t>Dostawa materiałów eksploatacyjnych do terapii nerkozastępczych na bazie systemu Multifiltrate oraz dostawa odczynników i materiałów do analizatorów parametrów krytycznych ABL 90 i AQT 90 Flex</w:t>
      </w:r>
      <w:r w:rsidRPr="005F7D7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/>
        </w:rPr>
        <w:tab/>
      </w:r>
      <w:r w:rsidRPr="005F7D7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ab/>
        <w:t xml:space="preserve">       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F7D7C">
        <w:rPr>
          <w:rFonts w:ascii="Times New Roman" w:eastAsia="Calibri" w:hAnsi="Times New Roman" w:cs="Times New Roman"/>
          <w:i/>
          <w:sz w:val="16"/>
          <w:szCs w:val="16"/>
        </w:rPr>
        <w:t xml:space="preserve"> (oznaczenie zamawiającego),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5F7D7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7D7C" w:rsidRPr="005F7D7C" w:rsidRDefault="005F7D7C" w:rsidP="005F7D7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1"/>
          <w:sz w:val="26"/>
          <w:szCs w:val="24"/>
          <w:lang w:eastAsia="hi-IN" w:bidi="hi-IN"/>
        </w:rPr>
      </w:pPr>
      <w:r w:rsidRPr="005F7D7C">
        <w:rPr>
          <w:rFonts w:ascii="Times New Roman" w:eastAsia="SimSun" w:hAnsi="Times New Roman" w:cs="Mangal"/>
          <w:kern w:val="1"/>
          <w:sz w:val="26"/>
          <w:szCs w:val="24"/>
          <w:lang w:eastAsia="hi-IN" w:bidi="hi-IN"/>
        </w:rPr>
        <w:t>..................................................................................</w:t>
      </w:r>
    </w:p>
    <w:p w:rsidR="005F7D7C" w:rsidRPr="005F7D7C" w:rsidRDefault="005F7D7C" w:rsidP="005F7D7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1"/>
          <w:sz w:val="18"/>
          <w:szCs w:val="24"/>
          <w:lang w:eastAsia="hi-IN" w:bidi="hi-IN"/>
        </w:rPr>
      </w:pPr>
      <w:r w:rsidRPr="005F7D7C">
        <w:rPr>
          <w:rFonts w:ascii="Times New Roman" w:eastAsia="SimSun" w:hAnsi="Times New Roman" w:cs="Mangal"/>
          <w:i/>
          <w:kern w:val="1"/>
          <w:sz w:val="18"/>
          <w:szCs w:val="24"/>
          <w:lang w:eastAsia="hi-IN" w:bidi="hi-IN"/>
        </w:rPr>
        <w:t xml:space="preserve">                                                                                           (data, podpis i pieczątka  uprawnionego przedstawiciela firmy  Wykonawcy)</w:t>
      </w:r>
    </w:p>
    <w:p w:rsidR="005F7D7C" w:rsidRPr="005F7D7C" w:rsidRDefault="005F7D7C" w:rsidP="005F7D7C">
      <w:pPr>
        <w:tabs>
          <w:tab w:val="left" w:pos="3119"/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rPr>
          <w:rFonts w:ascii="Calibri" w:eastAsia="MS Mincho" w:hAnsi="Calibri" w:cs="Arial"/>
          <w:b/>
          <w:color w:val="0000FF"/>
          <w:kern w:val="1"/>
          <w:sz w:val="16"/>
          <w:szCs w:val="16"/>
          <w:lang w:eastAsia="pl-PL"/>
        </w:rPr>
      </w:pPr>
      <w:r w:rsidRPr="005F7D7C">
        <w:rPr>
          <w:rFonts w:ascii="Calibri Light" w:eastAsia="Times New Roman" w:hAnsi="Calibri Light" w:cs="Arial"/>
          <w:color w:val="000000"/>
          <w:kern w:val="1"/>
          <w:sz w:val="16"/>
          <w:szCs w:val="16"/>
          <w:lang w:eastAsia="pl-PL"/>
        </w:rPr>
        <w:t xml:space="preserve">* </w:t>
      </w:r>
      <w:r w:rsidRPr="005F7D7C">
        <w:rPr>
          <w:rFonts w:ascii="Calibri" w:eastAsia="MS Mincho" w:hAnsi="Calibri" w:cs="Arial"/>
          <w:b/>
          <w:color w:val="0000FF"/>
          <w:kern w:val="1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  oświadczenie z adnotacją </w:t>
      </w:r>
      <w:r w:rsidRPr="005F7D7C">
        <w:rPr>
          <w:rFonts w:ascii="Calibri" w:eastAsia="MS Mincho" w:hAnsi="Calibri" w:cs="Arial"/>
          <w:b/>
          <w:color w:val="0000FF"/>
          <w:kern w:val="1"/>
          <w:sz w:val="20"/>
          <w:szCs w:val="20"/>
          <w:lang w:eastAsia="pl-PL"/>
        </w:rPr>
        <w:t>„nie dotyczy”</w:t>
      </w:r>
    </w:p>
    <w:p w:rsidR="005F7D7C" w:rsidRPr="005F7D7C" w:rsidRDefault="005F7D7C" w:rsidP="005F7D7C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5F7D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6</w:t>
      </w:r>
    </w:p>
    <w:p w:rsidR="005F7D7C" w:rsidRPr="005F7D7C" w:rsidRDefault="005F7D7C" w:rsidP="005F7D7C">
      <w:pPr>
        <w:spacing w:after="0" w:line="24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5F7D7C">
        <w:rPr>
          <w:rFonts w:ascii="Arial" w:eastAsia="Calibri" w:hAnsi="Arial" w:cs="Arial"/>
          <w:b/>
          <w:sz w:val="21"/>
          <w:szCs w:val="21"/>
        </w:rPr>
        <w:t>Zamawiający: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Samodzielny Publiczny Zespół Zakładów Opieki Zdrowotnej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Ul. Sadowa 9</w:t>
      </w:r>
    </w:p>
    <w:p w:rsidR="005F7D7C" w:rsidRPr="005F7D7C" w:rsidRDefault="005F7D7C" w:rsidP="005F7D7C">
      <w:pPr>
        <w:spacing w:after="0" w:line="240" w:lineRule="auto"/>
        <w:ind w:left="595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i/>
          <w:sz w:val="24"/>
          <w:szCs w:val="24"/>
        </w:rPr>
        <w:t>06-300 Przasnysz</w:t>
      </w:r>
    </w:p>
    <w:p w:rsidR="005F7D7C" w:rsidRPr="005F7D7C" w:rsidRDefault="005F7D7C" w:rsidP="005F7D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F7D7C">
        <w:rPr>
          <w:rFonts w:ascii="Arial" w:eastAsia="Calibri" w:hAnsi="Arial" w:cs="Arial"/>
          <w:b/>
          <w:sz w:val="20"/>
          <w:szCs w:val="20"/>
        </w:rPr>
        <w:t>Wykonawca: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5F7D7C" w:rsidRPr="005F7D7C" w:rsidRDefault="005F7D7C" w:rsidP="005F7D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e-mail: …………………………….</w:t>
      </w:r>
    </w:p>
    <w:p w:rsidR="005F7D7C" w:rsidRPr="005F7D7C" w:rsidRDefault="005F7D7C" w:rsidP="005F7D7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5F7D7C" w:rsidRPr="005F7D7C" w:rsidRDefault="005F7D7C" w:rsidP="005F7D7C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5F7D7C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5F7D7C" w:rsidRPr="005F7D7C" w:rsidRDefault="005F7D7C" w:rsidP="005F7D7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5F7D7C" w:rsidRPr="005F7D7C" w:rsidRDefault="005F7D7C" w:rsidP="005F7D7C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5F7D7C" w:rsidRPr="005F7D7C" w:rsidRDefault="005F7D7C" w:rsidP="005F7D7C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F7D7C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F7D7C" w:rsidRPr="005F7D7C" w:rsidRDefault="005F7D7C" w:rsidP="005F7D7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F7D7C">
        <w:rPr>
          <w:rFonts w:ascii="Arial" w:eastAsia="Calibri" w:hAnsi="Arial" w:cs="Arial"/>
          <w:b/>
          <w:sz w:val="20"/>
          <w:szCs w:val="20"/>
        </w:rPr>
        <w:t xml:space="preserve">O którym mowa w art. 24 ust. 1 pkt. 23 ustawy z dnia 29 stycznia 2004 r. Pzp), </w:t>
      </w:r>
    </w:p>
    <w:p w:rsidR="005F7D7C" w:rsidRPr="005F7D7C" w:rsidRDefault="005F7D7C" w:rsidP="005F7D7C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5F7D7C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F7D7C" w:rsidRPr="005F7D7C" w:rsidRDefault="005F7D7C" w:rsidP="005F7D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/>
          <w:kern w:val="1"/>
          <w:sz w:val="28"/>
          <w:szCs w:val="28"/>
          <w:lang/>
        </w:rPr>
      </w:pPr>
      <w:r w:rsidRPr="005F7D7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7D7C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5F7D7C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/>
        </w:rPr>
        <w:t>Dostawa materiałów eksploatacyjnych do terapii nerkozastępczych na bazie systemu Multifiltrate oraz  dostawa odczynników i materiałów do analizatorów parametrów krytycznych ABL 90 i AQT 90 Flex</w:t>
      </w:r>
    </w:p>
    <w:p w:rsidR="005F7D7C" w:rsidRPr="005F7D7C" w:rsidRDefault="005F7D7C" w:rsidP="005F7D7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oświadczam, co następuje:</w:t>
      </w:r>
    </w:p>
    <w:p w:rsidR="005F7D7C" w:rsidRPr="005F7D7C" w:rsidRDefault="005F7D7C" w:rsidP="005F7D7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Wykonawca, którego reprezentujemy:</w:t>
      </w:r>
    </w:p>
    <w:p w:rsidR="005F7D7C" w:rsidRPr="005F7D7C" w:rsidRDefault="005F7D7C" w:rsidP="005F7D7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F7D7C">
        <w:rPr>
          <w:rFonts w:ascii="Arial" w:eastAsia="Calibri" w:hAnsi="Arial" w:cs="Arial"/>
          <w:sz w:val="21"/>
          <w:szCs w:val="21"/>
        </w:rPr>
        <w:t>nie należy/należy</w:t>
      </w:r>
      <w:r w:rsidRPr="005F7D7C">
        <w:rPr>
          <w:rFonts w:ascii="Arial" w:eastAsia="Calibri" w:hAnsi="Arial" w:cs="Arial"/>
          <w:sz w:val="28"/>
          <w:szCs w:val="28"/>
          <w:vertAlign w:val="superscript"/>
        </w:rPr>
        <w:t>*</w:t>
      </w:r>
      <w:r w:rsidRPr="005F7D7C">
        <w:rPr>
          <w:rFonts w:ascii="Arial" w:eastAsia="Calibri" w:hAnsi="Arial" w:cs="Arial"/>
          <w:sz w:val="21"/>
          <w:szCs w:val="21"/>
        </w:rPr>
        <w:t xml:space="preserve"> do tej samej grupy kapitałowej z żadnym z podmiotów, które do upływu terminu składania ofert złożyły oferty.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5F7D7C" w:rsidRPr="005F7D7C" w:rsidTr="00F15265">
        <w:tc>
          <w:tcPr>
            <w:tcW w:w="675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5F7D7C">
              <w:rPr>
                <w:rFonts w:ascii="Arial" w:eastAsia="Calibri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5465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5F7D7C">
              <w:rPr>
                <w:rFonts w:ascii="Arial" w:eastAsia="Calibri" w:hAnsi="Arial" w:cs="Arial"/>
                <w:b/>
                <w:sz w:val="21"/>
                <w:szCs w:val="21"/>
              </w:rPr>
              <w:t>Nazwa</w:t>
            </w:r>
          </w:p>
        </w:tc>
        <w:tc>
          <w:tcPr>
            <w:tcW w:w="3070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5F7D7C">
              <w:rPr>
                <w:rFonts w:ascii="Arial" w:eastAsia="Calibri" w:hAnsi="Arial" w:cs="Arial"/>
                <w:b/>
                <w:sz w:val="21"/>
                <w:szCs w:val="21"/>
              </w:rPr>
              <w:t>Adres</w:t>
            </w:r>
          </w:p>
        </w:tc>
      </w:tr>
      <w:tr w:rsidR="005F7D7C" w:rsidRPr="005F7D7C" w:rsidTr="00F15265">
        <w:tc>
          <w:tcPr>
            <w:tcW w:w="675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465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070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5F7D7C" w:rsidRPr="005F7D7C" w:rsidTr="00F15265">
        <w:tc>
          <w:tcPr>
            <w:tcW w:w="675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465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070" w:type="dxa"/>
            <w:shd w:val="clear" w:color="auto" w:fill="auto"/>
          </w:tcPr>
          <w:p w:rsidR="005F7D7C" w:rsidRPr="005F7D7C" w:rsidRDefault="005F7D7C" w:rsidP="005F7D7C">
            <w:pPr>
              <w:spacing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5F7D7C">
        <w:rPr>
          <w:rFonts w:ascii="Arial" w:eastAsia="Calibri" w:hAnsi="Arial" w:cs="Arial"/>
          <w:sz w:val="28"/>
          <w:szCs w:val="28"/>
          <w:vertAlign w:val="superscript"/>
        </w:rPr>
        <w:t>*</w:t>
      </w:r>
      <w:r w:rsidRPr="005F7D7C">
        <w:rPr>
          <w:rFonts w:ascii="Arial" w:eastAsia="Calibri" w:hAnsi="Arial" w:cs="Arial"/>
          <w:sz w:val="16"/>
          <w:szCs w:val="16"/>
        </w:rPr>
        <w:t>niepotrzebne skreślić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7D7C">
        <w:rPr>
          <w:rFonts w:ascii="Arial" w:eastAsia="Calibri" w:hAnsi="Arial" w:cs="Arial"/>
          <w:i/>
          <w:sz w:val="16"/>
          <w:szCs w:val="16"/>
        </w:rPr>
        <w:t>(miejscowość),</w:t>
      </w:r>
      <w:r w:rsidRPr="005F7D7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7D7C">
        <w:rPr>
          <w:rFonts w:ascii="Arial" w:eastAsia="Calibri" w:hAnsi="Arial" w:cs="Arial"/>
          <w:sz w:val="21"/>
          <w:szCs w:val="21"/>
        </w:rPr>
        <w:t>dnia …………………. r.</w:t>
      </w:r>
      <w:r w:rsidRPr="005F7D7C">
        <w:rPr>
          <w:rFonts w:ascii="Arial" w:eastAsia="Calibri" w:hAnsi="Arial" w:cs="Arial"/>
          <w:sz w:val="20"/>
          <w:szCs w:val="20"/>
        </w:rPr>
        <w:t xml:space="preserve"> 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</w:r>
      <w:r w:rsidRPr="005F7D7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F7D7C" w:rsidRPr="005F7D7C" w:rsidRDefault="005F7D7C" w:rsidP="005F7D7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F7D7C">
        <w:rPr>
          <w:rFonts w:ascii="Arial" w:eastAsia="Calibri" w:hAnsi="Arial" w:cs="Arial"/>
          <w:i/>
          <w:sz w:val="16"/>
          <w:szCs w:val="16"/>
        </w:rPr>
        <w:t>(podpis)</w:t>
      </w:r>
    </w:p>
    <w:p w:rsidR="005F7D7C" w:rsidRPr="005F7D7C" w:rsidRDefault="005F7D7C" w:rsidP="005F7D7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1"/>
          <w:szCs w:val="21"/>
          <w:lang w:eastAsia="ar-SA"/>
        </w:rPr>
      </w:pPr>
      <w:r w:rsidRPr="005F7D7C">
        <w:rPr>
          <w:rFonts w:ascii="Arial" w:eastAsia="Arial" w:hAnsi="Arial" w:cs="Arial"/>
          <w:i/>
          <w:color w:val="000000"/>
          <w:sz w:val="21"/>
          <w:szCs w:val="21"/>
          <w:lang w:eastAsia="ar-SA"/>
        </w:rPr>
        <w:lastRenderedPageBreak/>
        <w:t>Wykonawca w terminie 3 dni od zamieszczenia na stronie internetowej informacji z otwarcia, przekazuje zamawiającemu oświadczenie o przynależności lub braku przynależności do tej samej grupy kapitałowej w rozumieniu ustawy o ochronie konkurencji i konsumentów</w:t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75" w:rsidRDefault="005F7D7C">
    <w:pPr>
      <w:pStyle w:val="Stopka"/>
      <w:jc w:val="center"/>
    </w:pPr>
    <w:r>
      <w:rPr>
        <w:rFonts w:cs="Tahoma"/>
        <w:sz w:val="16"/>
        <w:szCs w:val="16"/>
        <w:lang/>
      </w:rPr>
      <w:t>Str.</w:t>
    </w:r>
    <w:r>
      <w:rPr>
        <w:rFonts w:cs="Tahoma"/>
        <w:sz w:val="16"/>
        <w:szCs w:val="16"/>
        <w:lang/>
      </w:rPr>
      <w:fldChar w:fldCharType="begin"/>
    </w:r>
    <w:r>
      <w:rPr>
        <w:rFonts w:cs="Tahoma"/>
        <w:sz w:val="16"/>
        <w:szCs w:val="16"/>
        <w:lang/>
      </w:rPr>
      <w:instrText xml:space="preserve"> PAGE </w:instrText>
    </w:r>
    <w:r>
      <w:rPr>
        <w:rFonts w:cs="Tahoma"/>
        <w:sz w:val="16"/>
        <w:szCs w:val="16"/>
        <w:lang/>
      </w:rPr>
      <w:fldChar w:fldCharType="separate"/>
    </w:r>
    <w:r>
      <w:rPr>
        <w:rFonts w:cs="Tahoma"/>
        <w:noProof/>
        <w:sz w:val="16"/>
        <w:szCs w:val="16"/>
        <w:lang/>
      </w:rPr>
      <w:t>15</w:t>
    </w:r>
    <w:r>
      <w:rPr>
        <w:rFonts w:cs="Tahoma"/>
        <w:sz w:val="16"/>
        <w:szCs w:val="16"/>
        <w:lang/>
      </w:rPr>
      <w:fldChar w:fldCharType="end"/>
    </w:r>
    <w:r>
      <w:rPr>
        <w:rFonts w:cs="Tahoma"/>
        <w:sz w:val="16"/>
        <w:szCs w:val="16"/>
        <w:lang/>
      </w:rPr>
      <w:t>/</w:t>
    </w:r>
    <w:r>
      <w:rPr>
        <w:rFonts w:cs="Tahoma"/>
        <w:sz w:val="16"/>
        <w:szCs w:val="16"/>
        <w:lang/>
      </w:rPr>
      <w:fldChar w:fldCharType="begin"/>
    </w:r>
    <w:r>
      <w:rPr>
        <w:rFonts w:cs="Tahoma"/>
        <w:sz w:val="16"/>
        <w:szCs w:val="16"/>
        <w:lang/>
      </w:rPr>
      <w:instrText xml:space="preserve"> NUMPAGES \*Arabic </w:instrText>
    </w:r>
    <w:r>
      <w:rPr>
        <w:rFonts w:cs="Tahoma"/>
        <w:sz w:val="16"/>
        <w:szCs w:val="16"/>
        <w:lang/>
      </w:rPr>
      <w:fldChar w:fldCharType="separate"/>
    </w:r>
    <w:r>
      <w:rPr>
        <w:rFonts w:cs="Tahoma"/>
        <w:noProof/>
        <w:sz w:val="16"/>
        <w:szCs w:val="16"/>
        <w:lang/>
      </w:rPr>
      <w:t>16</w:t>
    </w:r>
    <w:r>
      <w:rPr>
        <w:rFonts w:cs="Tahoma"/>
        <w:sz w:val="16"/>
        <w:szCs w:val="16"/>
        <w:lang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2E0850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3">
    <w:nsid w:val="0000000A"/>
    <w:multiLevelType w:val="multilevel"/>
    <w:tmpl w:val="C4625B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218722F"/>
    <w:multiLevelType w:val="hybridMultilevel"/>
    <w:tmpl w:val="27741A9C"/>
    <w:lvl w:ilvl="0" w:tplc="7A7412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74B08"/>
    <w:multiLevelType w:val="hybridMultilevel"/>
    <w:tmpl w:val="392E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8FB246F"/>
    <w:multiLevelType w:val="hybridMultilevel"/>
    <w:tmpl w:val="3FE248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12BAC"/>
    <w:multiLevelType w:val="multilevel"/>
    <w:tmpl w:val="C516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D56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F6F561E"/>
    <w:multiLevelType w:val="hybridMultilevel"/>
    <w:tmpl w:val="D0363AA2"/>
    <w:lvl w:ilvl="0" w:tplc="0870F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2395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AF1F13"/>
    <w:multiLevelType w:val="hybridMultilevel"/>
    <w:tmpl w:val="B40C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455D1"/>
    <w:multiLevelType w:val="hybridMultilevel"/>
    <w:tmpl w:val="780C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D3B59"/>
    <w:multiLevelType w:val="hybridMultilevel"/>
    <w:tmpl w:val="87CE735E"/>
    <w:lvl w:ilvl="0" w:tplc="9B1E51AC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77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09698A"/>
    <w:multiLevelType w:val="hybridMultilevel"/>
    <w:tmpl w:val="D7F0A150"/>
    <w:lvl w:ilvl="0" w:tplc="35CAD2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5029A4"/>
    <w:multiLevelType w:val="hybridMultilevel"/>
    <w:tmpl w:val="DA8A8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5099F"/>
    <w:multiLevelType w:val="hybridMultilevel"/>
    <w:tmpl w:val="191CB12E"/>
    <w:lvl w:ilvl="0" w:tplc="E236EBC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3B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C11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C3A6F72"/>
    <w:multiLevelType w:val="hybridMultilevel"/>
    <w:tmpl w:val="830A8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D6E63"/>
    <w:multiLevelType w:val="hybridMultilevel"/>
    <w:tmpl w:val="4EFC9A4C"/>
    <w:lvl w:ilvl="0" w:tplc="19A42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B00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A32359"/>
    <w:multiLevelType w:val="singleLevel"/>
    <w:tmpl w:val="87401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46BC6FD4"/>
    <w:multiLevelType w:val="hybridMultilevel"/>
    <w:tmpl w:val="84A2CDB8"/>
    <w:lvl w:ilvl="0" w:tplc="524A4C0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508A0226"/>
    <w:multiLevelType w:val="hybridMultilevel"/>
    <w:tmpl w:val="0E10F45A"/>
    <w:lvl w:ilvl="0" w:tplc="69F69C2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B2AB3E2">
      <w:start w:val="1"/>
      <w:numFmt w:val="decimal"/>
      <w:lvlText w:val="%4."/>
      <w:lvlJc w:val="left"/>
      <w:pPr>
        <w:ind w:left="2662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45A371F"/>
    <w:multiLevelType w:val="hybridMultilevel"/>
    <w:tmpl w:val="A4AA8AF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926F5"/>
    <w:multiLevelType w:val="hybridMultilevel"/>
    <w:tmpl w:val="356248E4"/>
    <w:lvl w:ilvl="0" w:tplc="423AFC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E577D01"/>
    <w:multiLevelType w:val="hybridMultilevel"/>
    <w:tmpl w:val="B4F83316"/>
    <w:lvl w:ilvl="0" w:tplc="3B78C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D16E0"/>
    <w:multiLevelType w:val="singleLevel"/>
    <w:tmpl w:val="AA0AF40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26B6315"/>
    <w:multiLevelType w:val="hybridMultilevel"/>
    <w:tmpl w:val="8DA438AC"/>
    <w:lvl w:ilvl="0" w:tplc="9D72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355D8A"/>
    <w:multiLevelType w:val="hybridMultilevel"/>
    <w:tmpl w:val="12E675AC"/>
    <w:lvl w:ilvl="0" w:tplc="6F22F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43C72"/>
    <w:multiLevelType w:val="hybridMultilevel"/>
    <w:tmpl w:val="95161C74"/>
    <w:lvl w:ilvl="0" w:tplc="375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015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FD1B0F"/>
    <w:multiLevelType w:val="singleLevel"/>
    <w:tmpl w:val="9D5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F67123D"/>
    <w:multiLevelType w:val="hybridMultilevel"/>
    <w:tmpl w:val="6958D540"/>
    <w:lvl w:ilvl="0" w:tplc="374E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C16D45"/>
    <w:multiLevelType w:val="singleLevel"/>
    <w:tmpl w:val="60C84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27F"/>
    <w:multiLevelType w:val="hybridMultilevel"/>
    <w:tmpl w:val="52F620FE"/>
    <w:lvl w:ilvl="0" w:tplc="E3CE06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0E7D5F"/>
    <w:multiLevelType w:val="hybridMultilevel"/>
    <w:tmpl w:val="ED98851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F0300"/>
    <w:multiLevelType w:val="hybridMultilevel"/>
    <w:tmpl w:val="39C6CFB6"/>
    <w:lvl w:ilvl="0" w:tplc="C2CC87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10"/>
  </w:num>
  <w:num w:numId="10">
    <w:abstractNumId w:val="17"/>
  </w:num>
  <w:num w:numId="11">
    <w:abstractNumId w:val="43"/>
  </w:num>
  <w:num w:numId="12">
    <w:abstractNumId w:val="7"/>
  </w:num>
  <w:num w:numId="13">
    <w:abstractNumId w:val="40"/>
  </w:num>
  <w:num w:numId="14">
    <w:abstractNumId w:val="33"/>
  </w:num>
  <w:num w:numId="15">
    <w:abstractNumId w:val="11"/>
  </w:num>
  <w:num w:numId="16">
    <w:abstractNumId w:val="20"/>
  </w:num>
  <w:num w:numId="17">
    <w:abstractNumId w:val="15"/>
  </w:num>
  <w:num w:numId="18">
    <w:abstractNumId w:val="41"/>
  </w:num>
  <w:num w:numId="19">
    <w:abstractNumId w:val="46"/>
  </w:num>
  <w:num w:numId="20">
    <w:abstractNumId w:val="19"/>
  </w:num>
  <w:num w:numId="21">
    <w:abstractNumId w:val="30"/>
  </w:num>
  <w:num w:numId="22">
    <w:abstractNumId w:val="27"/>
  </w:num>
  <w:num w:numId="23">
    <w:abstractNumId w:val="32"/>
  </w:num>
  <w:num w:numId="24">
    <w:abstractNumId w:val="16"/>
  </w:num>
  <w:num w:numId="25">
    <w:abstractNumId w:val="44"/>
  </w:num>
  <w:num w:numId="26">
    <w:abstractNumId w:val="34"/>
  </w:num>
  <w:num w:numId="27">
    <w:abstractNumId w:val="21"/>
  </w:num>
  <w:num w:numId="28">
    <w:abstractNumId w:val="23"/>
  </w:num>
  <w:num w:numId="29">
    <w:abstractNumId w:val="22"/>
  </w:num>
  <w:num w:numId="30">
    <w:abstractNumId w:val="18"/>
  </w:num>
  <w:num w:numId="31">
    <w:abstractNumId w:val="9"/>
  </w:num>
  <w:num w:numId="32">
    <w:abstractNumId w:val="12"/>
  </w:num>
  <w:num w:numId="33">
    <w:abstractNumId w:val="42"/>
  </w:num>
  <w:num w:numId="34">
    <w:abstractNumId w:val="29"/>
  </w:num>
  <w:num w:numId="35">
    <w:abstractNumId w:val="28"/>
  </w:num>
  <w:num w:numId="36">
    <w:abstractNumId w:val="35"/>
  </w:num>
  <w:num w:numId="37">
    <w:abstractNumId w:val="14"/>
  </w:num>
  <w:num w:numId="38">
    <w:abstractNumId w:val="39"/>
  </w:num>
  <w:num w:numId="39">
    <w:abstractNumId w:val="26"/>
  </w:num>
  <w:num w:numId="40">
    <w:abstractNumId w:val="45"/>
  </w:num>
  <w:num w:numId="41">
    <w:abstractNumId w:val="13"/>
  </w:num>
  <w:num w:numId="42">
    <w:abstractNumId w:val="38"/>
  </w:num>
  <w:num w:numId="43">
    <w:abstractNumId w:val="37"/>
  </w:num>
  <w:num w:numId="44">
    <w:abstractNumId w:val="36"/>
  </w:num>
  <w:num w:numId="45">
    <w:abstractNumId w:val="24"/>
  </w:num>
  <w:num w:numId="46">
    <w:abstractNumId w:val="3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7C"/>
    <w:rsid w:val="005F7D7C"/>
    <w:rsid w:val="00604C3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  <w:lang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  <w:lang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  <w:lang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  <w:lang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  <w:lang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  <w:lang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  <w:lang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  <w:lang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  <w:lang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  <w:lang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  <w:lang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  <w:lang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  <w:lang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  <w:lang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  <w:lang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  <w:lang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  <w:lang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  <w:lang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  <w:lang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  <w:lang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2020-05-25T07:47:00Z</dcterms:created>
  <dcterms:modified xsi:type="dcterms:W3CDTF">2020-05-25T07:47:00Z</dcterms:modified>
</cp:coreProperties>
</file>