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B722" w14:textId="77777777" w:rsidR="00430B6B" w:rsidRPr="002C4DD3" w:rsidRDefault="00430B6B" w:rsidP="00C406EF">
      <w:pPr>
        <w:spacing w:after="40" w:line="260" w:lineRule="atLeast"/>
        <w:ind w:left="0" w:right="0" w:firstLine="0"/>
        <w:jc w:val="center"/>
        <w:rPr>
          <w:rFonts w:ascii="Arial" w:hAnsi="Arial" w:cs="Arial"/>
          <w:sz w:val="28"/>
          <w:szCs w:val="28"/>
        </w:rPr>
      </w:pPr>
    </w:p>
    <w:p w14:paraId="7F8268B1" w14:textId="77777777" w:rsidR="00430B6B" w:rsidRPr="002C4DD3" w:rsidRDefault="00430B6B" w:rsidP="00C406EF">
      <w:pPr>
        <w:spacing w:after="40" w:line="260" w:lineRule="atLeast"/>
        <w:ind w:left="0" w:right="0" w:firstLine="0"/>
        <w:jc w:val="center"/>
        <w:rPr>
          <w:rFonts w:ascii="Arial" w:hAnsi="Arial" w:cs="Arial"/>
          <w:sz w:val="24"/>
          <w:szCs w:val="24"/>
        </w:rPr>
      </w:pPr>
    </w:p>
    <w:p w14:paraId="48F74A3B" w14:textId="77777777" w:rsidR="00430B6B" w:rsidRPr="002C4DD3" w:rsidRDefault="00430B6B" w:rsidP="00C406EF">
      <w:pPr>
        <w:spacing w:after="40" w:line="260" w:lineRule="atLeast"/>
        <w:ind w:left="0" w:right="0" w:firstLine="0"/>
        <w:jc w:val="center"/>
        <w:rPr>
          <w:rFonts w:ascii="Arial" w:hAnsi="Arial" w:cs="Arial"/>
          <w:sz w:val="24"/>
          <w:szCs w:val="24"/>
        </w:rPr>
      </w:pPr>
    </w:p>
    <w:p w14:paraId="51E7A40E" w14:textId="77777777" w:rsidR="00430B6B" w:rsidRPr="002C4DD3" w:rsidRDefault="00430B6B" w:rsidP="00C406EF">
      <w:pPr>
        <w:spacing w:after="40" w:line="260" w:lineRule="atLeast"/>
        <w:ind w:left="0" w:right="0" w:firstLine="0"/>
        <w:jc w:val="center"/>
        <w:rPr>
          <w:rFonts w:ascii="Arial" w:hAnsi="Arial" w:cs="Arial"/>
          <w:b/>
          <w:bCs/>
          <w:sz w:val="28"/>
          <w:szCs w:val="28"/>
        </w:rPr>
      </w:pPr>
      <w:r w:rsidRPr="002C4DD3">
        <w:rPr>
          <w:rFonts w:ascii="Arial" w:hAnsi="Arial" w:cs="Arial"/>
          <w:b/>
          <w:bCs/>
          <w:sz w:val="28"/>
          <w:szCs w:val="28"/>
        </w:rPr>
        <w:t>SPECYFIKACJA WARUNKÓW ZAMÓWIENIA</w:t>
      </w:r>
    </w:p>
    <w:p w14:paraId="3E8D9922" w14:textId="77777777" w:rsidR="00430B6B" w:rsidRPr="002C4DD3" w:rsidRDefault="00430B6B" w:rsidP="00C406EF">
      <w:pPr>
        <w:spacing w:after="40" w:line="260" w:lineRule="atLeast"/>
        <w:ind w:left="0" w:right="0" w:firstLine="0"/>
        <w:jc w:val="center"/>
        <w:rPr>
          <w:rStyle w:val="BrakA"/>
          <w:rFonts w:ascii="Arial" w:eastAsia="Calibri" w:hAnsi="Arial" w:cs="Arial"/>
          <w:b/>
          <w:bCs/>
          <w:sz w:val="24"/>
          <w:szCs w:val="24"/>
        </w:rPr>
      </w:pPr>
    </w:p>
    <w:p w14:paraId="59388458" w14:textId="77777777" w:rsidR="00430B6B" w:rsidRPr="002C4DD3" w:rsidRDefault="00430B6B" w:rsidP="00C406EF">
      <w:pPr>
        <w:spacing w:after="40" w:line="260" w:lineRule="atLeast"/>
        <w:ind w:left="0" w:right="0" w:firstLine="0"/>
        <w:jc w:val="center"/>
        <w:rPr>
          <w:rFonts w:ascii="Arial" w:hAnsi="Arial" w:cs="Arial"/>
          <w:sz w:val="22"/>
          <w:szCs w:val="22"/>
        </w:rPr>
      </w:pPr>
      <w:r w:rsidRPr="002C4DD3">
        <w:rPr>
          <w:rFonts w:ascii="Arial" w:hAnsi="Arial" w:cs="Arial"/>
          <w:sz w:val="22"/>
          <w:szCs w:val="22"/>
        </w:rPr>
        <w:t>w postępowaniu o udzielenie zamówienia publicznego</w:t>
      </w:r>
    </w:p>
    <w:p w14:paraId="6839F963" w14:textId="77777777" w:rsidR="00430B6B" w:rsidRPr="002C4DD3" w:rsidRDefault="00430B6B" w:rsidP="00C406EF">
      <w:pPr>
        <w:spacing w:after="40" w:line="260" w:lineRule="atLeast"/>
        <w:ind w:left="0" w:right="0" w:firstLine="0"/>
        <w:jc w:val="center"/>
        <w:rPr>
          <w:rFonts w:ascii="Arial" w:hAnsi="Arial" w:cs="Arial"/>
          <w:sz w:val="22"/>
          <w:szCs w:val="22"/>
        </w:rPr>
      </w:pPr>
      <w:r w:rsidRPr="002C4DD3">
        <w:rPr>
          <w:rFonts w:ascii="Arial" w:hAnsi="Arial" w:cs="Arial"/>
          <w:sz w:val="22"/>
          <w:szCs w:val="22"/>
        </w:rPr>
        <w:t>prowadzonego</w:t>
      </w:r>
    </w:p>
    <w:p w14:paraId="13212781" w14:textId="77777777" w:rsidR="00430B6B" w:rsidRPr="002C4DD3" w:rsidRDefault="00430B6B" w:rsidP="00C406EF">
      <w:pPr>
        <w:spacing w:after="40" w:line="260" w:lineRule="atLeast"/>
        <w:ind w:left="0" w:right="0" w:firstLine="0"/>
        <w:jc w:val="center"/>
        <w:rPr>
          <w:rFonts w:ascii="Arial" w:hAnsi="Arial" w:cs="Arial"/>
          <w:sz w:val="22"/>
          <w:szCs w:val="22"/>
        </w:rPr>
      </w:pPr>
      <w:r w:rsidRPr="002C4DD3">
        <w:rPr>
          <w:rFonts w:ascii="Arial" w:hAnsi="Arial" w:cs="Arial"/>
          <w:bCs/>
          <w:sz w:val="22"/>
          <w:szCs w:val="22"/>
        </w:rPr>
        <w:t>w trybie podstawowym bez przeprowadzenia negocjacji</w:t>
      </w:r>
      <w:r w:rsidRPr="002C4DD3">
        <w:rPr>
          <w:rFonts w:ascii="Arial" w:hAnsi="Arial" w:cs="Arial"/>
          <w:b/>
          <w:bCs/>
          <w:sz w:val="22"/>
          <w:szCs w:val="22"/>
        </w:rPr>
        <w:t>,</w:t>
      </w:r>
      <w:r w:rsidRPr="002C4DD3">
        <w:rPr>
          <w:rFonts w:ascii="Arial" w:hAnsi="Arial" w:cs="Arial"/>
          <w:sz w:val="22"/>
          <w:szCs w:val="22"/>
        </w:rPr>
        <w:t xml:space="preserve"> </w:t>
      </w:r>
    </w:p>
    <w:p w14:paraId="79F53FD9" w14:textId="19922000" w:rsidR="00430B6B" w:rsidRPr="002C4DD3" w:rsidRDefault="00430B6B" w:rsidP="00C406EF">
      <w:pPr>
        <w:spacing w:after="40" w:line="260" w:lineRule="atLeast"/>
        <w:ind w:left="0" w:right="0" w:firstLine="0"/>
        <w:jc w:val="center"/>
        <w:rPr>
          <w:rFonts w:ascii="Arial" w:hAnsi="Arial" w:cs="Arial"/>
          <w:b/>
          <w:bCs/>
          <w:sz w:val="22"/>
          <w:szCs w:val="22"/>
        </w:rPr>
      </w:pPr>
      <w:r w:rsidRPr="002C4DD3">
        <w:rPr>
          <w:rFonts w:ascii="Arial" w:hAnsi="Arial" w:cs="Arial"/>
          <w:sz w:val="22"/>
          <w:szCs w:val="22"/>
        </w:rPr>
        <w:t>w oparciu o art.</w:t>
      </w:r>
      <w:r w:rsidRPr="002C4DD3">
        <w:rPr>
          <w:rFonts w:ascii="Arial" w:hAnsi="Arial" w:cs="Arial"/>
          <w:b/>
          <w:bCs/>
          <w:sz w:val="22"/>
          <w:szCs w:val="22"/>
        </w:rPr>
        <w:t xml:space="preserve"> </w:t>
      </w:r>
      <w:r w:rsidRPr="002C4DD3">
        <w:rPr>
          <w:rFonts w:ascii="Arial" w:hAnsi="Arial" w:cs="Arial"/>
          <w:sz w:val="22"/>
          <w:szCs w:val="22"/>
        </w:rPr>
        <w:t>275  pkt 1 ustawy Prawo zamówień publicznych</w:t>
      </w:r>
    </w:p>
    <w:p w14:paraId="509F6CAE" w14:textId="54B75DB1" w:rsidR="00430B6B" w:rsidRPr="002C4DD3" w:rsidRDefault="00430B6B" w:rsidP="00C406EF">
      <w:pPr>
        <w:spacing w:after="40" w:line="260" w:lineRule="atLeast"/>
        <w:ind w:left="0" w:right="0" w:firstLine="0"/>
        <w:rPr>
          <w:rFonts w:ascii="Arial" w:hAnsi="Arial" w:cs="Arial"/>
          <w:sz w:val="22"/>
          <w:szCs w:val="22"/>
        </w:rPr>
      </w:pPr>
    </w:p>
    <w:p w14:paraId="0F192B00" w14:textId="77777777" w:rsidR="00430B6B" w:rsidRPr="002C4DD3" w:rsidRDefault="00430B6B" w:rsidP="00C406EF">
      <w:pPr>
        <w:spacing w:after="40" w:line="260" w:lineRule="atLeast"/>
        <w:ind w:left="0" w:right="0" w:firstLine="0"/>
        <w:jc w:val="center"/>
        <w:rPr>
          <w:rStyle w:val="BrakA"/>
          <w:rFonts w:ascii="Arial" w:eastAsia="Calibri" w:hAnsi="Arial" w:cs="Arial"/>
          <w:sz w:val="22"/>
          <w:szCs w:val="22"/>
        </w:rPr>
      </w:pPr>
    </w:p>
    <w:p w14:paraId="53936608" w14:textId="77777777" w:rsidR="00430B6B" w:rsidRPr="002C4DD3" w:rsidRDefault="00430B6B" w:rsidP="00C406EF">
      <w:pPr>
        <w:spacing w:after="40" w:line="260" w:lineRule="atLeast"/>
        <w:ind w:left="0" w:right="0" w:firstLine="0"/>
        <w:jc w:val="center"/>
        <w:rPr>
          <w:rStyle w:val="BrakA"/>
          <w:rFonts w:ascii="Arial" w:eastAsia="Calibri" w:hAnsi="Arial" w:cs="Arial"/>
          <w:sz w:val="22"/>
          <w:szCs w:val="22"/>
        </w:rPr>
      </w:pPr>
    </w:p>
    <w:p w14:paraId="58BE223D" w14:textId="77777777" w:rsidR="00430B6B" w:rsidRPr="002C4DD3" w:rsidRDefault="00430B6B" w:rsidP="00C406EF">
      <w:pPr>
        <w:tabs>
          <w:tab w:val="left" w:pos="720"/>
        </w:tabs>
        <w:spacing w:after="40" w:line="260" w:lineRule="atLeast"/>
        <w:ind w:left="0" w:right="0" w:firstLine="0"/>
        <w:jc w:val="center"/>
        <w:rPr>
          <w:rFonts w:ascii="Arial" w:hAnsi="Arial" w:cs="Arial"/>
          <w:sz w:val="22"/>
          <w:szCs w:val="22"/>
        </w:rPr>
      </w:pPr>
      <w:r w:rsidRPr="002C4DD3">
        <w:rPr>
          <w:rFonts w:ascii="Arial" w:hAnsi="Arial" w:cs="Arial"/>
          <w:sz w:val="22"/>
          <w:szCs w:val="22"/>
        </w:rPr>
        <w:t>pod nazwą</w:t>
      </w:r>
    </w:p>
    <w:p w14:paraId="11345621" w14:textId="77777777" w:rsidR="00430B6B" w:rsidRPr="002C4DD3" w:rsidRDefault="00430B6B" w:rsidP="00C406EF">
      <w:pPr>
        <w:spacing w:after="40" w:line="260" w:lineRule="atLeast"/>
        <w:ind w:left="0" w:right="0" w:firstLine="0"/>
        <w:jc w:val="center"/>
        <w:rPr>
          <w:rFonts w:ascii="Arial" w:eastAsia="Calibri" w:hAnsi="Arial" w:cs="Arial"/>
          <w:b/>
          <w:bCs/>
          <w:sz w:val="22"/>
          <w:szCs w:val="22"/>
          <w:shd w:val="clear" w:color="auto" w:fill="FFFF00"/>
        </w:rPr>
      </w:pPr>
    </w:p>
    <w:p w14:paraId="1FD8ECE8" w14:textId="77777777" w:rsidR="00430B6B" w:rsidRPr="002C4DD3" w:rsidRDefault="00430B6B" w:rsidP="00C406EF">
      <w:pPr>
        <w:spacing w:after="40" w:line="260" w:lineRule="atLeast"/>
        <w:ind w:right="0"/>
        <w:rPr>
          <w:rStyle w:val="BrakA"/>
          <w:rFonts w:ascii="Arial" w:eastAsia="Calibri" w:hAnsi="Arial" w:cs="Arial"/>
          <w:b/>
          <w:bCs/>
          <w:sz w:val="22"/>
          <w:szCs w:val="22"/>
        </w:rPr>
      </w:pPr>
    </w:p>
    <w:p w14:paraId="60054D9B" w14:textId="2F6B4677" w:rsidR="00430B6B" w:rsidRPr="002C4DD3" w:rsidRDefault="00FB30D4" w:rsidP="00C406EF">
      <w:pPr>
        <w:spacing w:after="40" w:line="260" w:lineRule="atLeast"/>
        <w:ind w:left="0" w:right="0" w:firstLine="0"/>
        <w:jc w:val="center"/>
        <w:rPr>
          <w:rFonts w:ascii="Arial" w:hAnsi="Arial" w:cs="Arial"/>
          <w:b/>
          <w:bCs/>
          <w:sz w:val="22"/>
          <w:szCs w:val="22"/>
        </w:rPr>
      </w:pPr>
      <w:r w:rsidRPr="002C4DD3">
        <w:rPr>
          <w:rFonts w:ascii="Arial" w:hAnsi="Arial" w:cs="Arial"/>
          <w:b/>
          <w:bCs/>
          <w:sz w:val="22"/>
          <w:szCs w:val="22"/>
        </w:rPr>
        <w:t>„</w:t>
      </w:r>
      <w:bookmarkStart w:id="0" w:name="_Hlk67829227"/>
      <w:r w:rsidR="00204F64" w:rsidRPr="002C4DD3">
        <w:rPr>
          <w:rFonts w:ascii="Arial" w:hAnsi="Arial" w:cs="Arial"/>
          <w:b/>
          <w:bCs/>
          <w:sz w:val="22"/>
          <w:szCs w:val="22"/>
        </w:rPr>
        <w:t xml:space="preserve">wykonanie remontu </w:t>
      </w:r>
      <w:r w:rsidRPr="002C4DD3">
        <w:rPr>
          <w:rFonts w:ascii="Arial" w:hAnsi="Arial" w:cs="Arial"/>
          <w:b/>
          <w:bCs/>
          <w:sz w:val="22"/>
          <w:szCs w:val="22"/>
        </w:rPr>
        <w:t xml:space="preserve"> północnego muru oporowego dziedzińca Fortu </w:t>
      </w:r>
      <w:proofErr w:type="spellStart"/>
      <w:r w:rsidRPr="002C4DD3">
        <w:rPr>
          <w:rFonts w:ascii="Arial" w:hAnsi="Arial" w:cs="Arial"/>
          <w:b/>
          <w:bCs/>
          <w:sz w:val="22"/>
          <w:szCs w:val="22"/>
        </w:rPr>
        <w:t>Ca</w:t>
      </w:r>
      <w:r w:rsidR="00204F64" w:rsidRPr="002C4DD3">
        <w:rPr>
          <w:rFonts w:ascii="Arial" w:hAnsi="Arial" w:cs="Arial"/>
          <w:b/>
          <w:bCs/>
          <w:sz w:val="22"/>
          <w:szCs w:val="22"/>
        </w:rPr>
        <w:t>rre</w:t>
      </w:r>
      <w:proofErr w:type="spellEnd"/>
      <w:r w:rsidR="00204F64" w:rsidRPr="002C4DD3">
        <w:rPr>
          <w:rFonts w:ascii="Arial" w:hAnsi="Arial" w:cs="Arial"/>
          <w:b/>
          <w:bCs/>
          <w:sz w:val="22"/>
          <w:szCs w:val="22"/>
        </w:rPr>
        <w:t xml:space="preserve"> w Twierdzy </w:t>
      </w:r>
      <w:proofErr w:type="spellStart"/>
      <w:r w:rsidR="00204F64" w:rsidRPr="002C4DD3">
        <w:rPr>
          <w:rFonts w:ascii="Arial" w:hAnsi="Arial" w:cs="Arial"/>
          <w:b/>
          <w:bCs/>
          <w:sz w:val="22"/>
          <w:szCs w:val="22"/>
        </w:rPr>
        <w:t>Wisłoujście</w:t>
      </w:r>
      <w:bookmarkEnd w:id="0"/>
      <w:proofErr w:type="spellEnd"/>
      <w:r w:rsidRPr="002C4DD3">
        <w:rPr>
          <w:rFonts w:ascii="Arial" w:hAnsi="Arial" w:cs="Arial"/>
          <w:b/>
          <w:bCs/>
          <w:sz w:val="22"/>
          <w:szCs w:val="22"/>
        </w:rPr>
        <w:t>”</w:t>
      </w:r>
    </w:p>
    <w:p w14:paraId="2A43F77B" w14:textId="77777777" w:rsidR="0018361F" w:rsidRPr="002C4DD3" w:rsidRDefault="0018361F" w:rsidP="00C406EF">
      <w:pPr>
        <w:spacing w:after="40" w:line="260" w:lineRule="atLeast"/>
        <w:ind w:right="0"/>
        <w:rPr>
          <w:rFonts w:ascii="Arial" w:hAnsi="Arial" w:cs="Arial"/>
          <w:b/>
          <w:bCs/>
          <w:sz w:val="22"/>
          <w:szCs w:val="22"/>
        </w:rPr>
      </w:pPr>
    </w:p>
    <w:p w14:paraId="467F1E88" w14:textId="77777777" w:rsidR="00430B6B" w:rsidRPr="002C4DD3" w:rsidRDefault="00430B6B" w:rsidP="00C406EF">
      <w:pPr>
        <w:tabs>
          <w:tab w:val="left" w:pos="708"/>
          <w:tab w:val="center" w:pos="4536"/>
          <w:tab w:val="right" w:pos="9328"/>
        </w:tabs>
        <w:spacing w:after="40" w:line="260" w:lineRule="atLeast"/>
        <w:ind w:left="0" w:right="0" w:firstLine="0"/>
        <w:jc w:val="center"/>
        <w:rPr>
          <w:rStyle w:val="BrakA"/>
          <w:rFonts w:ascii="Arial" w:eastAsia="Calibri" w:hAnsi="Arial" w:cs="Arial"/>
          <w:sz w:val="22"/>
          <w:szCs w:val="22"/>
        </w:rPr>
      </w:pPr>
    </w:p>
    <w:p w14:paraId="15C31E7A" w14:textId="77777777" w:rsidR="00430B6B" w:rsidRPr="002C4DD3" w:rsidRDefault="00430B6B" w:rsidP="00C406EF">
      <w:pPr>
        <w:spacing w:after="40" w:line="260" w:lineRule="atLeast"/>
        <w:ind w:left="0" w:right="0" w:firstLine="0"/>
        <w:rPr>
          <w:rFonts w:ascii="Arial" w:hAnsi="Arial" w:cs="Arial"/>
          <w:sz w:val="22"/>
          <w:szCs w:val="22"/>
        </w:rPr>
      </w:pPr>
      <w:r w:rsidRPr="002C4DD3">
        <w:rPr>
          <w:rFonts w:ascii="Arial" w:hAnsi="Arial" w:cs="Arial"/>
          <w:sz w:val="22"/>
          <w:szCs w:val="22"/>
        </w:rPr>
        <w:t xml:space="preserve">Postępowanie prowadzone jest przy użyciu środków komunikacji elektronicznej. </w:t>
      </w:r>
    </w:p>
    <w:p w14:paraId="7974E457" w14:textId="77777777" w:rsidR="00430B6B" w:rsidRPr="002C4DD3" w:rsidRDefault="00430B6B" w:rsidP="00C406EF">
      <w:pPr>
        <w:pStyle w:val="Default"/>
        <w:spacing w:after="40" w:line="260" w:lineRule="atLeast"/>
        <w:jc w:val="both"/>
        <w:rPr>
          <w:rFonts w:ascii="Arial" w:hAnsi="Arial" w:cs="Arial"/>
          <w:color w:val="auto"/>
          <w:sz w:val="22"/>
          <w:szCs w:val="22"/>
        </w:rPr>
      </w:pPr>
      <w:r w:rsidRPr="002C4DD3">
        <w:rPr>
          <w:rFonts w:ascii="Arial" w:hAnsi="Arial" w:cs="Arial"/>
          <w:sz w:val="22"/>
          <w:szCs w:val="22"/>
        </w:rPr>
        <w:t xml:space="preserve">Składanie ofert następuje za pośrednictwem platformy zakupowej dostępnej pod adresem: </w:t>
      </w:r>
      <w:bookmarkStart w:id="1" w:name="_Hlk66357163"/>
      <w:r w:rsidRPr="002C4DD3">
        <w:rPr>
          <w:rFonts w:ascii="Arial" w:hAnsi="Arial" w:cs="Arial"/>
        </w:rPr>
        <w:t>https://platformazakupowa.pl/pn/muzeum_gdansk</w:t>
      </w:r>
    </w:p>
    <w:bookmarkEnd w:id="1"/>
    <w:p w14:paraId="1468DC63" w14:textId="77777777" w:rsidR="00430B6B" w:rsidRPr="002C4DD3" w:rsidRDefault="00430B6B" w:rsidP="00C406EF">
      <w:pPr>
        <w:spacing w:after="40" w:line="260" w:lineRule="atLeast"/>
        <w:ind w:left="0" w:right="0" w:firstLine="0"/>
        <w:rPr>
          <w:rFonts w:ascii="Arial" w:hAnsi="Arial" w:cs="Arial"/>
          <w:sz w:val="22"/>
          <w:szCs w:val="22"/>
          <w:shd w:val="clear" w:color="auto" w:fill="FFFF00"/>
        </w:rPr>
      </w:pPr>
    </w:p>
    <w:p w14:paraId="15DB8255" w14:textId="77777777" w:rsidR="00430B6B" w:rsidRPr="002C4DD3" w:rsidRDefault="00430B6B" w:rsidP="00C406EF">
      <w:pPr>
        <w:tabs>
          <w:tab w:val="left" w:pos="708"/>
          <w:tab w:val="center" w:pos="4536"/>
          <w:tab w:val="right" w:pos="9328"/>
        </w:tabs>
        <w:spacing w:after="40" w:line="260" w:lineRule="atLeast"/>
        <w:ind w:left="0" w:right="0" w:firstLine="0"/>
        <w:jc w:val="center"/>
        <w:rPr>
          <w:rStyle w:val="BrakA"/>
          <w:rFonts w:ascii="Arial" w:eastAsia="Calibri" w:hAnsi="Arial" w:cs="Arial"/>
          <w:sz w:val="22"/>
          <w:szCs w:val="22"/>
        </w:rPr>
      </w:pPr>
    </w:p>
    <w:p w14:paraId="2123AB7B" w14:textId="77777777" w:rsidR="00430B6B" w:rsidRPr="002C4DD3" w:rsidRDefault="00430B6B" w:rsidP="00C406EF">
      <w:pPr>
        <w:spacing w:after="40" w:line="260" w:lineRule="atLeast"/>
        <w:ind w:left="0" w:right="0" w:firstLine="0"/>
        <w:rPr>
          <w:rFonts w:ascii="Arial" w:hAnsi="Arial" w:cs="Arial"/>
          <w:b/>
          <w:bCs/>
          <w:sz w:val="22"/>
          <w:szCs w:val="22"/>
          <w:shd w:val="clear" w:color="auto" w:fill="FFFF00"/>
        </w:rPr>
      </w:pPr>
    </w:p>
    <w:p w14:paraId="707654CA" w14:textId="77777777" w:rsidR="00430B6B" w:rsidRPr="002C4DD3" w:rsidRDefault="00430B6B" w:rsidP="00C406EF">
      <w:pPr>
        <w:spacing w:after="40" w:line="260" w:lineRule="atLeast"/>
        <w:ind w:left="0" w:right="0" w:firstLine="0"/>
        <w:rPr>
          <w:rFonts w:ascii="Arial" w:hAnsi="Arial" w:cs="Arial"/>
          <w:b/>
          <w:bCs/>
          <w:sz w:val="22"/>
          <w:szCs w:val="22"/>
          <w:shd w:val="clear" w:color="auto" w:fill="FFFF00"/>
        </w:rPr>
      </w:pPr>
    </w:p>
    <w:p w14:paraId="069FB1B0" w14:textId="7B506A5F" w:rsidR="00430B6B" w:rsidRPr="002C4DD3" w:rsidRDefault="00430B6B" w:rsidP="00C406EF">
      <w:pPr>
        <w:spacing w:after="40" w:line="260" w:lineRule="atLeast"/>
        <w:ind w:left="0" w:right="0" w:firstLine="0"/>
        <w:jc w:val="center"/>
        <w:rPr>
          <w:rFonts w:ascii="Arial" w:hAnsi="Arial" w:cs="Arial"/>
          <w:sz w:val="22"/>
          <w:szCs w:val="22"/>
        </w:rPr>
      </w:pPr>
      <w:r w:rsidRPr="002C4DD3">
        <w:rPr>
          <w:rFonts w:ascii="Arial" w:hAnsi="Arial" w:cs="Arial"/>
          <w:sz w:val="22"/>
          <w:szCs w:val="22"/>
        </w:rPr>
        <w:t xml:space="preserve">sygn. postępowania: </w:t>
      </w:r>
      <w:r w:rsidR="00920274">
        <w:rPr>
          <w:rFonts w:ascii="Arial" w:hAnsi="Arial" w:cs="Arial"/>
          <w:sz w:val="22"/>
          <w:szCs w:val="22"/>
        </w:rPr>
        <w:t>NZP.26.3.2021(ZP-PN/02)</w:t>
      </w:r>
    </w:p>
    <w:p w14:paraId="37705A6B" w14:textId="77777777" w:rsidR="00430B6B" w:rsidRPr="002C4DD3" w:rsidRDefault="00430B6B" w:rsidP="00C406EF">
      <w:pPr>
        <w:spacing w:after="40" w:line="260" w:lineRule="atLeast"/>
        <w:ind w:left="0" w:right="0" w:firstLine="0"/>
        <w:jc w:val="center"/>
        <w:rPr>
          <w:rFonts w:ascii="Arial" w:hAnsi="Arial" w:cs="Arial"/>
          <w:b/>
          <w:bCs/>
          <w:sz w:val="22"/>
          <w:szCs w:val="22"/>
        </w:rPr>
      </w:pPr>
    </w:p>
    <w:p w14:paraId="6C499E86" w14:textId="77777777" w:rsidR="00430B6B" w:rsidRPr="002C4DD3" w:rsidRDefault="00430B6B" w:rsidP="00C406EF">
      <w:pPr>
        <w:spacing w:after="40" w:line="260" w:lineRule="atLeast"/>
        <w:ind w:left="0" w:right="0" w:firstLine="0"/>
        <w:rPr>
          <w:rFonts w:ascii="Arial" w:hAnsi="Arial" w:cs="Arial"/>
          <w:b/>
          <w:bCs/>
          <w:sz w:val="22"/>
          <w:szCs w:val="22"/>
          <w:shd w:val="clear" w:color="auto" w:fill="FFFF00"/>
        </w:rPr>
      </w:pPr>
    </w:p>
    <w:p w14:paraId="5F536AD9" w14:textId="77777777" w:rsidR="00430B6B" w:rsidRPr="002C4DD3" w:rsidRDefault="00430B6B" w:rsidP="00C406EF">
      <w:pPr>
        <w:spacing w:after="40" w:line="260" w:lineRule="atLeast"/>
        <w:ind w:left="0" w:right="0" w:firstLine="0"/>
        <w:rPr>
          <w:rFonts w:ascii="Arial" w:hAnsi="Arial" w:cs="Arial"/>
          <w:b/>
          <w:bCs/>
          <w:sz w:val="22"/>
          <w:szCs w:val="22"/>
          <w:shd w:val="clear" w:color="auto" w:fill="FFFF00"/>
        </w:rPr>
      </w:pPr>
    </w:p>
    <w:p w14:paraId="1E36DD87" w14:textId="77777777" w:rsidR="00430B6B" w:rsidRPr="002C4DD3" w:rsidRDefault="00430B6B" w:rsidP="00C406EF">
      <w:pPr>
        <w:spacing w:after="40" w:line="260" w:lineRule="atLeast"/>
        <w:ind w:left="0" w:right="0" w:firstLine="0"/>
        <w:rPr>
          <w:rFonts w:ascii="Arial" w:hAnsi="Arial" w:cs="Arial"/>
          <w:b/>
          <w:bCs/>
          <w:sz w:val="22"/>
          <w:szCs w:val="22"/>
          <w:shd w:val="clear" w:color="auto" w:fill="FFFF00"/>
        </w:rPr>
      </w:pPr>
    </w:p>
    <w:p w14:paraId="39DD3D97" w14:textId="77777777" w:rsidR="00430B6B" w:rsidRPr="002C4DD3" w:rsidRDefault="00430B6B" w:rsidP="00C406EF">
      <w:pPr>
        <w:spacing w:after="40" w:line="260" w:lineRule="atLeast"/>
        <w:ind w:left="0" w:right="0" w:firstLine="0"/>
        <w:rPr>
          <w:rFonts w:ascii="Arial" w:hAnsi="Arial" w:cs="Arial"/>
          <w:sz w:val="22"/>
          <w:szCs w:val="22"/>
        </w:rPr>
      </w:pPr>
      <w:r w:rsidRPr="002C4DD3">
        <w:rPr>
          <w:rFonts w:ascii="Arial" w:hAnsi="Arial" w:cs="Arial"/>
          <w:sz w:val="22"/>
          <w:szCs w:val="22"/>
        </w:rPr>
        <w:t>ZAMAWIAJĄCY:</w:t>
      </w:r>
    </w:p>
    <w:p w14:paraId="77909083" w14:textId="77777777" w:rsidR="00430B6B" w:rsidRPr="002C4DD3" w:rsidRDefault="00430B6B" w:rsidP="00C406EF">
      <w:pPr>
        <w:spacing w:after="40" w:line="260" w:lineRule="atLeast"/>
        <w:ind w:left="0" w:right="0" w:firstLine="0"/>
        <w:rPr>
          <w:rFonts w:ascii="Arial" w:hAnsi="Arial" w:cs="Arial"/>
          <w:sz w:val="22"/>
          <w:szCs w:val="22"/>
        </w:rPr>
      </w:pPr>
      <w:r w:rsidRPr="002C4DD3">
        <w:rPr>
          <w:rFonts w:ascii="Arial" w:hAnsi="Arial" w:cs="Arial"/>
          <w:sz w:val="22"/>
          <w:szCs w:val="22"/>
        </w:rPr>
        <w:t>Muzeum Gdańska</w:t>
      </w:r>
    </w:p>
    <w:p w14:paraId="0004D673" w14:textId="77777777" w:rsidR="00430B6B" w:rsidRPr="002C4DD3" w:rsidRDefault="00430B6B" w:rsidP="00C406EF">
      <w:pPr>
        <w:spacing w:after="40" w:line="260" w:lineRule="atLeast"/>
        <w:ind w:left="0" w:right="0" w:firstLine="0"/>
        <w:rPr>
          <w:rFonts w:ascii="Arial" w:hAnsi="Arial" w:cs="Arial"/>
          <w:sz w:val="22"/>
          <w:szCs w:val="22"/>
        </w:rPr>
      </w:pPr>
      <w:r w:rsidRPr="002C4DD3">
        <w:rPr>
          <w:rFonts w:ascii="Arial" w:hAnsi="Arial" w:cs="Arial"/>
          <w:sz w:val="22"/>
          <w:szCs w:val="22"/>
        </w:rPr>
        <w:t>ul. Długa 46/47</w:t>
      </w:r>
    </w:p>
    <w:p w14:paraId="54A399C5" w14:textId="77777777" w:rsidR="00430B6B" w:rsidRPr="002C4DD3" w:rsidRDefault="00430B6B" w:rsidP="00C406EF">
      <w:pPr>
        <w:spacing w:after="40" w:line="260" w:lineRule="atLeast"/>
        <w:ind w:left="0" w:right="0" w:firstLine="0"/>
        <w:rPr>
          <w:rFonts w:ascii="Arial" w:hAnsi="Arial" w:cs="Arial"/>
          <w:sz w:val="22"/>
          <w:szCs w:val="22"/>
        </w:rPr>
      </w:pPr>
      <w:r w:rsidRPr="002C4DD3">
        <w:rPr>
          <w:rFonts w:ascii="Arial" w:hAnsi="Arial" w:cs="Arial"/>
          <w:sz w:val="22"/>
          <w:szCs w:val="22"/>
        </w:rPr>
        <w:t>80-831  Gdańsk</w:t>
      </w:r>
    </w:p>
    <w:p w14:paraId="234F09EA" w14:textId="77777777" w:rsidR="00430B6B" w:rsidRPr="002C4DD3" w:rsidRDefault="00430B6B" w:rsidP="00C406EF">
      <w:pPr>
        <w:spacing w:after="40" w:line="260" w:lineRule="atLeast"/>
        <w:ind w:left="0" w:right="0" w:firstLine="0"/>
        <w:rPr>
          <w:rStyle w:val="Hyperlink5"/>
          <w:rFonts w:ascii="Arial" w:hAnsi="Arial" w:cs="Arial"/>
        </w:rPr>
      </w:pPr>
      <w:r w:rsidRPr="002C4DD3">
        <w:rPr>
          <w:rStyle w:val="Hyperlink5"/>
          <w:rFonts w:ascii="Arial" w:hAnsi="Arial" w:cs="Arial"/>
        </w:rPr>
        <w:t>www.bip.muzeumgdansk.pl</w:t>
      </w:r>
    </w:p>
    <w:p w14:paraId="2A3C1433" w14:textId="77777777" w:rsidR="00430B6B" w:rsidRPr="002C4DD3" w:rsidRDefault="00430B6B" w:rsidP="00C406EF">
      <w:pPr>
        <w:spacing w:after="40" w:line="260" w:lineRule="atLeast"/>
        <w:ind w:left="0" w:right="0" w:firstLine="0"/>
        <w:rPr>
          <w:rStyle w:val="Brak"/>
          <w:rFonts w:ascii="Arial" w:hAnsi="Arial" w:cs="Arial"/>
          <w:sz w:val="22"/>
          <w:szCs w:val="22"/>
        </w:rPr>
      </w:pPr>
      <w:r w:rsidRPr="002C4DD3">
        <w:rPr>
          <w:rStyle w:val="Brak"/>
          <w:rFonts w:ascii="Arial" w:hAnsi="Arial" w:cs="Arial"/>
          <w:sz w:val="22"/>
          <w:szCs w:val="22"/>
        </w:rPr>
        <w:t>kancelaria@muzeumgdansk.pl</w:t>
      </w:r>
    </w:p>
    <w:p w14:paraId="5DDFB939" w14:textId="77777777" w:rsidR="00430B6B" w:rsidRPr="002C4DD3" w:rsidRDefault="00430B6B" w:rsidP="00C406EF">
      <w:pPr>
        <w:spacing w:after="40" w:line="260" w:lineRule="atLeast"/>
        <w:ind w:left="0" w:right="0" w:firstLine="0"/>
        <w:rPr>
          <w:rStyle w:val="BrakA"/>
          <w:rFonts w:ascii="Arial" w:eastAsia="Calibri" w:hAnsi="Arial" w:cs="Arial"/>
          <w:sz w:val="22"/>
          <w:szCs w:val="22"/>
        </w:rPr>
      </w:pPr>
    </w:p>
    <w:p w14:paraId="6AD1B199" w14:textId="77777777" w:rsidR="00430B6B" w:rsidRPr="002C4DD3" w:rsidRDefault="00430B6B" w:rsidP="00C406EF">
      <w:pPr>
        <w:spacing w:after="40" w:line="260" w:lineRule="atLeast"/>
        <w:ind w:left="0" w:right="0" w:firstLine="0"/>
        <w:rPr>
          <w:rStyle w:val="BrakA"/>
          <w:rFonts w:ascii="Arial" w:eastAsia="Calibri" w:hAnsi="Arial" w:cs="Arial"/>
          <w:sz w:val="22"/>
          <w:szCs w:val="22"/>
        </w:rPr>
      </w:pPr>
    </w:p>
    <w:p w14:paraId="09971805" w14:textId="77777777" w:rsidR="00430B6B" w:rsidRPr="002C4DD3" w:rsidRDefault="00430B6B" w:rsidP="00C406EF">
      <w:pPr>
        <w:spacing w:after="40" w:line="260" w:lineRule="atLeast"/>
        <w:ind w:left="0" w:right="0" w:firstLine="0"/>
        <w:rPr>
          <w:rStyle w:val="BrakA"/>
          <w:rFonts w:ascii="Arial" w:eastAsia="Calibri" w:hAnsi="Arial" w:cs="Arial"/>
          <w:sz w:val="22"/>
          <w:szCs w:val="22"/>
        </w:rPr>
      </w:pPr>
    </w:p>
    <w:p w14:paraId="04813EC7" w14:textId="77777777" w:rsidR="00430B6B" w:rsidRPr="002C4DD3" w:rsidRDefault="00430B6B" w:rsidP="00C406EF">
      <w:pPr>
        <w:spacing w:after="40" w:line="260" w:lineRule="atLeast"/>
        <w:ind w:left="0" w:right="0" w:firstLine="0"/>
        <w:rPr>
          <w:rStyle w:val="BrakA"/>
          <w:rFonts w:ascii="Arial" w:eastAsia="Calibri" w:hAnsi="Arial" w:cs="Arial"/>
          <w:sz w:val="22"/>
          <w:szCs w:val="22"/>
        </w:rPr>
      </w:pPr>
    </w:p>
    <w:p w14:paraId="6D520C4A" w14:textId="77777777" w:rsidR="00430B6B" w:rsidRPr="002C4DD3" w:rsidRDefault="00430B6B" w:rsidP="00C406EF">
      <w:pPr>
        <w:spacing w:after="40" w:line="260" w:lineRule="atLeast"/>
        <w:ind w:left="0" w:right="0" w:firstLine="0"/>
        <w:rPr>
          <w:rStyle w:val="Brak"/>
          <w:rFonts w:ascii="Arial" w:hAnsi="Arial" w:cs="Arial"/>
          <w:sz w:val="22"/>
          <w:szCs w:val="22"/>
        </w:rPr>
      </w:pPr>
      <w:r w:rsidRPr="002C4DD3">
        <w:rPr>
          <w:rStyle w:val="Brak"/>
          <w:rFonts w:ascii="Arial" w:hAnsi="Arial" w:cs="Arial"/>
          <w:sz w:val="22"/>
          <w:szCs w:val="22"/>
        </w:rPr>
        <w:t xml:space="preserve">PODSTAWA PRAWNA </w:t>
      </w:r>
    </w:p>
    <w:p w14:paraId="7FAE7554" w14:textId="77777777" w:rsidR="00430B6B" w:rsidRPr="002C4DD3" w:rsidRDefault="00430B6B" w:rsidP="00C406EF">
      <w:pPr>
        <w:spacing w:after="40" w:line="260" w:lineRule="atLeast"/>
        <w:ind w:left="0" w:right="0" w:firstLine="0"/>
        <w:rPr>
          <w:rStyle w:val="Brak"/>
          <w:rFonts w:ascii="Arial" w:hAnsi="Arial" w:cs="Arial"/>
          <w:sz w:val="22"/>
          <w:szCs w:val="22"/>
        </w:rPr>
      </w:pPr>
      <w:r w:rsidRPr="002C4DD3">
        <w:rPr>
          <w:rStyle w:val="Brak"/>
          <w:rFonts w:ascii="Arial" w:hAnsi="Arial" w:cs="Arial"/>
          <w:sz w:val="22"/>
          <w:szCs w:val="22"/>
        </w:rPr>
        <w:t>Ustawa z dnia 11 września 2019r. Prawo zamówień publicznych (Dz. U. z 2019 roku, poz. 2019 ze zmianami</w:t>
      </w:r>
      <w:r w:rsidRPr="002C4DD3">
        <w:rPr>
          <w:rStyle w:val="Brak"/>
          <w:rFonts w:ascii="Arial" w:hAnsi="Arial" w:cs="Arial"/>
          <w:i/>
          <w:iCs/>
          <w:sz w:val="22"/>
          <w:szCs w:val="22"/>
        </w:rPr>
        <w:t>)</w:t>
      </w:r>
      <w:r w:rsidRPr="002C4DD3">
        <w:rPr>
          <w:rStyle w:val="Brak"/>
          <w:rFonts w:ascii="Arial" w:hAnsi="Arial" w:cs="Arial"/>
          <w:sz w:val="22"/>
          <w:szCs w:val="22"/>
        </w:rPr>
        <w:t>, zwana dalej „Ustawą”.</w:t>
      </w:r>
    </w:p>
    <w:p w14:paraId="62D820DB" w14:textId="0B19AB59" w:rsidR="002C4DD3" w:rsidRPr="002C4DD3" w:rsidRDefault="002C4DD3" w:rsidP="00C406EF">
      <w:pPr>
        <w:spacing w:after="40" w:line="260" w:lineRule="atLeast"/>
        <w:ind w:left="0" w:right="0" w:firstLine="0"/>
        <w:jc w:val="left"/>
        <w:rPr>
          <w:rStyle w:val="Brak"/>
          <w:rFonts w:ascii="Arial" w:eastAsia="Calibri" w:hAnsi="Arial" w:cs="Arial"/>
          <w:b/>
          <w:bCs/>
          <w:sz w:val="22"/>
          <w:szCs w:val="22"/>
          <w:shd w:val="clear" w:color="auto" w:fill="FFFF00"/>
        </w:rPr>
      </w:pPr>
      <w:r w:rsidRPr="002C4DD3">
        <w:rPr>
          <w:rStyle w:val="Brak"/>
          <w:rFonts w:ascii="Arial" w:eastAsia="Calibri" w:hAnsi="Arial" w:cs="Arial"/>
          <w:b/>
          <w:bCs/>
          <w:sz w:val="22"/>
          <w:szCs w:val="22"/>
          <w:shd w:val="clear" w:color="auto" w:fill="FFFF00"/>
        </w:rPr>
        <w:br w:type="page"/>
      </w:r>
    </w:p>
    <w:p w14:paraId="5DB77791" w14:textId="77777777" w:rsidR="00430B6B" w:rsidRPr="002C4DD3" w:rsidRDefault="00430B6B" w:rsidP="00C406EF">
      <w:pPr>
        <w:spacing w:after="40" w:line="260" w:lineRule="atLeast"/>
        <w:ind w:left="0" w:right="0" w:firstLine="0"/>
        <w:rPr>
          <w:rStyle w:val="Brak"/>
          <w:rFonts w:ascii="Arial" w:hAnsi="Arial" w:cs="Arial"/>
          <w:b/>
          <w:bCs/>
          <w:sz w:val="22"/>
          <w:szCs w:val="22"/>
        </w:rPr>
      </w:pPr>
      <w:r w:rsidRPr="002C4DD3">
        <w:rPr>
          <w:rStyle w:val="Brak"/>
          <w:rFonts w:ascii="Arial" w:hAnsi="Arial" w:cs="Arial"/>
          <w:b/>
          <w:bCs/>
          <w:sz w:val="22"/>
          <w:szCs w:val="22"/>
        </w:rPr>
        <w:lastRenderedPageBreak/>
        <w:t>SPIS TREŚCI:</w:t>
      </w:r>
    </w:p>
    <w:p w14:paraId="6272E7A4" w14:textId="77777777" w:rsidR="00430B6B" w:rsidRPr="002C4DD3" w:rsidRDefault="00430B6B" w:rsidP="00C406EF">
      <w:pPr>
        <w:spacing w:after="40" w:line="260" w:lineRule="atLeast"/>
        <w:ind w:left="0" w:right="0" w:firstLine="0"/>
        <w:rPr>
          <w:rStyle w:val="Brak"/>
          <w:rFonts w:ascii="Arial" w:hAnsi="Arial" w:cs="Arial"/>
          <w:b/>
          <w:bCs/>
          <w:sz w:val="22"/>
          <w:szCs w:val="22"/>
        </w:rPr>
      </w:pPr>
    </w:p>
    <w:p w14:paraId="6D2D62FB" w14:textId="342F648B" w:rsidR="00430B6B" w:rsidRPr="002C4DD3" w:rsidRDefault="00430B6B" w:rsidP="00C406EF">
      <w:pPr>
        <w:spacing w:after="40" w:line="260" w:lineRule="atLeast"/>
        <w:ind w:right="0"/>
        <w:rPr>
          <w:rStyle w:val="Brak"/>
          <w:rFonts w:ascii="Arial" w:hAnsi="Arial" w:cs="Arial"/>
          <w:sz w:val="22"/>
          <w:szCs w:val="22"/>
        </w:rPr>
      </w:pPr>
      <w:r w:rsidRPr="002C4DD3">
        <w:rPr>
          <w:rStyle w:val="Brak"/>
          <w:rFonts w:ascii="Arial" w:hAnsi="Arial" w:cs="Arial"/>
          <w:b/>
          <w:bCs/>
          <w:sz w:val="22"/>
          <w:szCs w:val="22"/>
        </w:rPr>
        <w:t>Rozdział   1:</w:t>
      </w:r>
      <w:r w:rsidRPr="002C4DD3">
        <w:rPr>
          <w:rStyle w:val="Brak"/>
          <w:rFonts w:ascii="Arial" w:hAnsi="Arial" w:cs="Arial"/>
          <w:b/>
          <w:bCs/>
          <w:sz w:val="22"/>
          <w:szCs w:val="22"/>
        </w:rPr>
        <w:tab/>
      </w:r>
      <w:r w:rsidRPr="002C4DD3">
        <w:rPr>
          <w:rStyle w:val="Brak"/>
          <w:rFonts w:ascii="Arial" w:hAnsi="Arial" w:cs="Arial"/>
          <w:sz w:val="22"/>
          <w:szCs w:val="22"/>
        </w:rPr>
        <w:t xml:space="preserve">Opis przedmiotu </w:t>
      </w:r>
      <w:r w:rsidR="002C4DD3" w:rsidRPr="002C4DD3">
        <w:rPr>
          <w:rStyle w:val="Brak"/>
          <w:rFonts w:ascii="Arial" w:hAnsi="Arial" w:cs="Arial"/>
          <w:sz w:val="22"/>
          <w:szCs w:val="22"/>
        </w:rPr>
        <w:t>zamówienia</w:t>
      </w:r>
    </w:p>
    <w:p w14:paraId="013B2050" w14:textId="1930F9F2" w:rsidR="00430B6B" w:rsidRPr="002C4DD3" w:rsidRDefault="00430B6B" w:rsidP="00C406EF">
      <w:pPr>
        <w:tabs>
          <w:tab w:val="left" w:pos="8848"/>
        </w:tabs>
        <w:spacing w:after="40" w:line="260" w:lineRule="atLeast"/>
        <w:ind w:right="0"/>
        <w:rPr>
          <w:rStyle w:val="Brak"/>
          <w:rFonts w:ascii="Arial" w:hAnsi="Arial" w:cs="Arial"/>
          <w:sz w:val="22"/>
          <w:szCs w:val="22"/>
        </w:rPr>
      </w:pPr>
      <w:r w:rsidRPr="002C4DD3">
        <w:rPr>
          <w:rStyle w:val="Brak"/>
          <w:rFonts w:ascii="Arial" w:hAnsi="Arial" w:cs="Arial"/>
          <w:b/>
          <w:bCs/>
          <w:sz w:val="22"/>
          <w:szCs w:val="22"/>
        </w:rPr>
        <w:t xml:space="preserve">Rozdział   2: </w:t>
      </w:r>
      <w:r w:rsidRPr="002C4DD3">
        <w:rPr>
          <w:rStyle w:val="Brak"/>
          <w:rFonts w:ascii="Arial" w:hAnsi="Arial" w:cs="Arial"/>
          <w:b/>
          <w:bCs/>
          <w:sz w:val="22"/>
          <w:szCs w:val="22"/>
        </w:rPr>
        <w:tab/>
      </w:r>
      <w:r w:rsidRPr="002C4DD3">
        <w:rPr>
          <w:rStyle w:val="Brak"/>
          <w:rFonts w:ascii="Arial" w:hAnsi="Arial" w:cs="Arial"/>
          <w:sz w:val="22"/>
          <w:szCs w:val="22"/>
        </w:rPr>
        <w:t>Warunki udziału w postępowaniu oraz podstawy wykluczenia</w:t>
      </w:r>
    </w:p>
    <w:p w14:paraId="54534A8B" w14:textId="1B0785FC" w:rsidR="00430B6B" w:rsidRPr="002C4DD3" w:rsidRDefault="00430B6B" w:rsidP="00C406EF">
      <w:pPr>
        <w:spacing w:after="40" w:line="260" w:lineRule="atLeast"/>
        <w:ind w:right="0"/>
        <w:rPr>
          <w:rStyle w:val="Brak"/>
          <w:rFonts w:ascii="Arial" w:hAnsi="Arial" w:cs="Arial"/>
          <w:sz w:val="22"/>
          <w:szCs w:val="22"/>
        </w:rPr>
      </w:pPr>
      <w:r w:rsidRPr="002C4DD3">
        <w:rPr>
          <w:rStyle w:val="Brak"/>
          <w:rFonts w:ascii="Arial" w:hAnsi="Arial" w:cs="Arial"/>
          <w:b/>
          <w:bCs/>
          <w:sz w:val="22"/>
          <w:szCs w:val="22"/>
        </w:rPr>
        <w:t>Rozdział   3:</w:t>
      </w:r>
      <w:r w:rsidRPr="002C4DD3">
        <w:rPr>
          <w:rStyle w:val="Brak"/>
          <w:rFonts w:ascii="Arial" w:hAnsi="Arial" w:cs="Arial"/>
          <w:b/>
          <w:bCs/>
          <w:sz w:val="22"/>
          <w:szCs w:val="22"/>
        </w:rPr>
        <w:tab/>
      </w:r>
      <w:r w:rsidRPr="002C4DD3">
        <w:rPr>
          <w:rStyle w:val="Brak"/>
          <w:rFonts w:ascii="Arial" w:hAnsi="Arial" w:cs="Arial"/>
          <w:sz w:val="22"/>
          <w:szCs w:val="22"/>
        </w:rPr>
        <w:t>Podmiotowe środki dowodowe potwierdzające spełnianie warunków udziału w postępowaniu i nie podleganie wykluczeniu z postepowania</w:t>
      </w:r>
    </w:p>
    <w:p w14:paraId="1A5F9A28" w14:textId="77777777" w:rsidR="00430B6B" w:rsidRPr="002C4DD3" w:rsidRDefault="00430B6B" w:rsidP="00C406EF">
      <w:pPr>
        <w:spacing w:after="40" w:line="260" w:lineRule="atLeast"/>
        <w:ind w:right="0"/>
        <w:rPr>
          <w:rStyle w:val="Brak"/>
          <w:rFonts w:ascii="Arial" w:hAnsi="Arial" w:cs="Arial"/>
          <w:sz w:val="22"/>
          <w:szCs w:val="22"/>
        </w:rPr>
      </w:pPr>
      <w:r w:rsidRPr="002C4DD3">
        <w:rPr>
          <w:rStyle w:val="Brak"/>
          <w:rFonts w:ascii="Arial" w:hAnsi="Arial" w:cs="Arial"/>
          <w:b/>
          <w:bCs/>
          <w:sz w:val="22"/>
          <w:szCs w:val="22"/>
        </w:rPr>
        <w:t>Rozdział   4</w:t>
      </w:r>
      <w:r w:rsidRPr="002C4DD3">
        <w:rPr>
          <w:rStyle w:val="Brak"/>
          <w:rFonts w:ascii="Arial" w:hAnsi="Arial" w:cs="Arial"/>
          <w:b/>
          <w:bCs/>
          <w:sz w:val="22"/>
          <w:szCs w:val="22"/>
        </w:rPr>
        <w:tab/>
      </w:r>
      <w:r w:rsidRPr="002C4DD3">
        <w:rPr>
          <w:rStyle w:val="Brak"/>
          <w:rFonts w:ascii="Arial" w:hAnsi="Arial" w:cs="Arial"/>
          <w:sz w:val="22"/>
          <w:szCs w:val="22"/>
        </w:rPr>
        <w:t>Przedmiotowe środki dowodowe</w:t>
      </w:r>
    </w:p>
    <w:p w14:paraId="60A99F6F" w14:textId="77777777" w:rsidR="00430B6B" w:rsidRPr="002C4DD3" w:rsidRDefault="00430B6B" w:rsidP="00C406EF">
      <w:pPr>
        <w:spacing w:after="40" w:line="260" w:lineRule="atLeast"/>
        <w:ind w:right="0"/>
        <w:rPr>
          <w:rStyle w:val="Brak"/>
          <w:rFonts w:ascii="Arial" w:hAnsi="Arial" w:cs="Arial"/>
          <w:sz w:val="22"/>
          <w:szCs w:val="22"/>
        </w:rPr>
      </w:pPr>
      <w:r w:rsidRPr="002C4DD3">
        <w:rPr>
          <w:rStyle w:val="Brak"/>
          <w:rFonts w:ascii="Arial" w:hAnsi="Arial" w:cs="Arial"/>
          <w:b/>
          <w:bCs/>
          <w:sz w:val="22"/>
          <w:szCs w:val="22"/>
        </w:rPr>
        <w:t>Rozdział   5:</w:t>
      </w:r>
      <w:r w:rsidRPr="002C4DD3">
        <w:rPr>
          <w:rStyle w:val="Brak"/>
          <w:rFonts w:ascii="Arial" w:hAnsi="Arial" w:cs="Arial"/>
          <w:b/>
          <w:bCs/>
          <w:sz w:val="22"/>
          <w:szCs w:val="22"/>
        </w:rPr>
        <w:tab/>
      </w:r>
      <w:r w:rsidRPr="002C4DD3">
        <w:rPr>
          <w:rStyle w:val="Brak"/>
          <w:rFonts w:ascii="Arial" w:hAnsi="Arial" w:cs="Arial"/>
          <w:sz w:val="22"/>
          <w:szCs w:val="22"/>
        </w:rPr>
        <w:t>Informacje o środkach komunikacji elektronicznej i sposobie komunikowania się z zamawiającym</w:t>
      </w:r>
    </w:p>
    <w:p w14:paraId="66565A49" w14:textId="77777777" w:rsidR="00430B6B" w:rsidRPr="002C4DD3" w:rsidRDefault="00430B6B" w:rsidP="00C406EF">
      <w:pPr>
        <w:spacing w:after="40" w:line="260" w:lineRule="atLeast"/>
        <w:ind w:right="0"/>
        <w:rPr>
          <w:rStyle w:val="Brak"/>
          <w:rFonts w:ascii="Arial" w:hAnsi="Arial" w:cs="Arial"/>
          <w:sz w:val="22"/>
          <w:szCs w:val="22"/>
        </w:rPr>
      </w:pPr>
      <w:r w:rsidRPr="002C4DD3">
        <w:rPr>
          <w:rStyle w:val="Brak"/>
          <w:rFonts w:ascii="Arial" w:hAnsi="Arial" w:cs="Arial"/>
          <w:b/>
          <w:bCs/>
          <w:sz w:val="22"/>
          <w:szCs w:val="22"/>
        </w:rPr>
        <w:t>Rozdział   6:</w:t>
      </w:r>
      <w:r w:rsidRPr="002C4DD3">
        <w:rPr>
          <w:rStyle w:val="Brak"/>
          <w:rFonts w:ascii="Arial" w:hAnsi="Arial" w:cs="Arial"/>
          <w:b/>
          <w:bCs/>
          <w:sz w:val="22"/>
          <w:szCs w:val="22"/>
        </w:rPr>
        <w:tab/>
      </w:r>
      <w:r w:rsidRPr="002C4DD3">
        <w:rPr>
          <w:rStyle w:val="Brak"/>
          <w:rFonts w:ascii="Arial" w:hAnsi="Arial" w:cs="Arial"/>
          <w:sz w:val="22"/>
          <w:szCs w:val="22"/>
        </w:rPr>
        <w:t>Wymagania dotyczące wadium</w:t>
      </w:r>
    </w:p>
    <w:p w14:paraId="19D2911E" w14:textId="77777777" w:rsidR="00430B6B" w:rsidRPr="002C4DD3" w:rsidRDefault="00430B6B" w:rsidP="00C406EF">
      <w:pPr>
        <w:spacing w:after="40" w:line="260" w:lineRule="atLeast"/>
        <w:ind w:right="0"/>
        <w:rPr>
          <w:rStyle w:val="Brak"/>
          <w:rFonts w:ascii="Arial" w:hAnsi="Arial" w:cs="Arial"/>
          <w:sz w:val="22"/>
          <w:szCs w:val="22"/>
        </w:rPr>
      </w:pPr>
      <w:r w:rsidRPr="002C4DD3">
        <w:rPr>
          <w:rStyle w:val="Brak"/>
          <w:rFonts w:ascii="Arial" w:hAnsi="Arial" w:cs="Arial"/>
          <w:b/>
          <w:bCs/>
          <w:sz w:val="22"/>
          <w:szCs w:val="22"/>
        </w:rPr>
        <w:t xml:space="preserve">Rozdział   7: </w:t>
      </w:r>
      <w:r w:rsidRPr="002C4DD3">
        <w:rPr>
          <w:rStyle w:val="Brak"/>
          <w:rFonts w:ascii="Arial" w:hAnsi="Arial" w:cs="Arial"/>
          <w:b/>
          <w:bCs/>
          <w:sz w:val="22"/>
          <w:szCs w:val="22"/>
        </w:rPr>
        <w:tab/>
      </w:r>
      <w:r w:rsidRPr="002C4DD3">
        <w:rPr>
          <w:rStyle w:val="Brak"/>
          <w:rFonts w:ascii="Arial" w:hAnsi="Arial" w:cs="Arial"/>
          <w:sz w:val="22"/>
          <w:szCs w:val="22"/>
        </w:rPr>
        <w:t>Opis sposobu przygotowania oferty</w:t>
      </w:r>
    </w:p>
    <w:p w14:paraId="3E15E345" w14:textId="77777777" w:rsidR="00430B6B" w:rsidRPr="002C4DD3" w:rsidRDefault="00430B6B" w:rsidP="00C406EF">
      <w:pPr>
        <w:spacing w:after="40" w:line="260" w:lineRule="atLeast"/>
        <w:ind w:right="0"/>
        <w:rPr>
          <w:rStyle w:val="Brak"/>
          <w:rFonts w:ascii="Arial" w:hAnsi="Arial" w:cs="Arial"/>
          <w:b/>
          <w:bCs/>
          <w:sz w:val="22"/>
          <w:szCs w:val="22"/>
        </w:rPr>
      </w:pPr>
      <w:r w:rsidRPr="002C4DD3">
        <w:rPr>
          <w:rStyle w:val="Brak"/>
          <w:rFonts w:ascii="Arial" w:hAnsi="Arial" w:cs="Arial"/>
          <w:b/>
          <w:bCs/>
          <w:sz w:val="22"/>
          <w:szCs w:val="22"/>
        </w:rPr>
        <w:t>Rozdział   8:</w:t>
      </w:r>
      <w:r w:rsidRPr="002C4DD3">
        <w:rPr>
          <w:rStyle w:val="Brak"/>
          <w:rFonts w:ascii="Arial" w:hAnsi="Arial" w:cs="Arial"/>
          <w:b/>
          <w:bCs/>
          <w:sz w:val="22"/>
          <w:szCs w:val="22"/>
        </w:rPr>
        <w:tab/>
      </w:r>
      <w:r w:rsidRPr="002C4DD3">
        <w:rPr>
          <w:rStyle w:val="Brak"/>
          <w:rFonts w:ascii="Arial" w:hAnsi="Arial" w:cs="Arial"/>
          <w:sz w:val="22"/>
          <w:szCs w:val="22"/>
        </w:rPr>
        <w:t>Sposób oraz termin składania , otwarcia ofert oraz termin związania z ofertą</w:t>
      </w:r>
    </w:p>
    <w:p w14:paraId="68BCB0D2" w14:textId="77777777" w:rsidR="00430B6B" w:rsidRPr="002C4DD3" w:rsidRDefault="00430B6B" w:rsidP="00C406EF">
      <w:pPr>
        <w:spacing w:after="40" w:line="260" w:lineRule="atLeast"/>
        <w:ind w:right="0"/>
        <w:rPr>
          <w:rStyle w:val="Brak"/>
          <w:rFonts w:ascii="Arial" w:hAnsi="Arial" w:cs="Arial"/>
          <w:sz w:val="22"/>
          <w:szCs w:val="22"/>
        </w:rPr>
      </w:pPr>
      <w:r w:rsidRPr="002C4DD3">
        <w:rPr>
          <w:rStyle w:val="Brak"/>
          <w:rFonts w:ascii="Arial" w:hAnsi="Arial" w:cs="Arial"/>
          <w:b/>
          <w:bCs/>
          <w:sz w:val="22"/>
          <w:szCs w:val="22"/>
        </w:rPr>
        <w:t>Rozdział   9:</w:t>
      </w:r>
      <w:r w:rsidRPr="002C4DD3">
        <w:rPr>
          <w:rStyle w:val="Brak"/>
          <w:rFonts w:ascii="Arial" w:hAnsi="Arial" w:cs="Arial"/>
          <w:b/>
          <w:bCs/>
          <w:sz w:val="22"/>
          <w:szCs w:val="22"/>
        </w:rPr>
        <w:tab/>
      </w:r>
      <w:r w:rsidRPr="002C4DD3">
        <w:rPr>
          <w:rStyle w:val="Brak"/>
          <w:rFonts w:ascii="Arial" w:hAnsi="Arial" w:cs="Arial"/>
          <w:sz w:val="22"/>
          <w:szCs w:val="22"/>
        </w:rPr>
        <w:t>Opis sposobu obliczenia ceny</w:t>
      </w:r>
    </w:p>
    <w:p w14:paraId="29D85191" w14:textId="77777777" w:rsidR="00430B6B" w:rsidRPr="002C4DD3" w:rsidRDefault="00430B6B" w:rsidP="00C406EF">
      <w:pPr>
        <w:spacing w:after="40" w:line="260" w:lineRule="atLeast"/>
        <w:ind w:right="0"/>
        <w:rPr>
          <w:rStyle w:val="Brak"/>
          <w:rFonts w:ascii="Arial" w:hAnsi="Arial" w:cs="Arial"/>
          <w:sz w:val="22"/>
          <w:szCs w:val="22"/>
        </w:rPr>
      </w:pPr>
      <w:r w:rsidRPr="002C4DD3">
        <w:rPr>
          <w:rStyle w:val="Brak"/>
          <w:rFonts w:ascii="Arial" w:hAnsi="Arial" w:cs="Arial"/>
          <w:b/>
          <w:bCs/>
          <w:sz w:val="22"/>
          <w:szCs w:val="22"/>
        </w:rPr>
        <w:t>Rozdział  10:</w:t>
      </w:r>
      <w:r w:rsidRPr="002C4DD3">
        <w:rPr>
          <w:rStyle w:val="Brak"/>
          <w:rFonts w:ascii="Arial" w:hAnsi="Arial" w:cs="Arial"/>
          <w:sz w:val="22"/>
          <w:szCs w:val="22"/>
        </w:rPr>
        <w:tab/>
        <w:t>Opis kryteriów, oceny ofert</w:t>
      </w:r>
    </w:p>
    <w:p w14:paraId="6ABDE304" w14:textId="3212510F" w:rsidR="00430B6B" w:rsidRPr="002C4DD3" w:rsidRDefault="00430B6B" w:rsidP="00C406EF">
      <w:pPr>
        <w:spacing w:after="40" w:line="260" w:lineRule="atLeast"/>
        <w:ind w:right="0"/>
        <w:rPr>
          <w:rStyle w:val="Brak"/>
          <w:rFonts w:ascii="Arial" w:hAnsi="Arial" w:cs="Arial"/>
          <w:sz w:val="22"/>
          <w:szCs w:val="22"/>
        </w:rPr>
      </w:pPr>
      <w:r w:rsidRPr="002C4DD3">
        <w:rPr>
          <w:rStyle w:val="Brak"/>
          <w:rFonts w:ascii="Arial" w:hAnsi="Arial" w:cs="Arial"/>
          <w:b/>
          <w:bCs/>
          <w:sz w:val="22"/>
          <w:szCs w:val="22"/>
        </w:rPr>
        <w:t>Rozdział 11:</w:t>
      </w:r>
      <w:r w:rsidRPr="002C4DD3">
        <w:rPr>
          <w:rStyle w:val="Brak"/>
          <w:rFonts w:ascii="Arial" w:hAnsi="Arial" w:cs="Arial"/>
          <w:b/>
          <w:bCs/>
          <w:sz w:val="22"/>
          <w:szCs w:val="22"/>
        </w:rPr>
        <w:tab/>
      </w:r>
      <w:r w:rsidRPr="002C4DD3">
        <w:rPr>
          <w:rStyle w:val="Brak"/>
          <w:rFonts w:ascii="Arial" w:hAnsi="Arial" w:cs="Arial"/>
          <w:sz w:val="22"/>
          <w:szCs w:val="22"/>
        </w:rPr>
        <w:t>Informacje o formalnościach, jakie powinny zostać dope</w:t>
      </w:r>
      <w:r w:rsidR="002C4DD3" w:rsidRPr="002C4DD3">
        <w:rPr>
          <w:rStyle w:val="Brak"/>
          <w:rFonts w:ascii="Arial" w:hAnsi="Arial" w:cs="Arial"/>
          <w:sz w:val="22"/>
          <w:szCs w:val="22"/>
        </w:rPr>
        <w:t>łnione</w:t>
      </w:r>
      <w:r w:rsidRPr="002C4DD3">
        <w:rPr>
          <w:rStyle w:val="Brak"/>
          <w:rFonts w:ascii="Arial" w:hAnsi="Arial" w:cs="Arial"/>
          <w:sz w:val="22"/>
          <w:szCs w:val="22"/>
        </w:rPr>
        <w:t xml:space="preserve"> po wyborze oferty w celu zawarcia umowy w sprawie zamówienia publicznego</w:t>
      </w:r>
    </w:p>
    <w:p w14:paraId="11BB0B44" w14:textId="77777777" w:rsidR="00430B6B" w:rsidRPr="002C4DD3" w:rsidRDefault="00430B6B" w:rsidP="00C406EF">
      <w:pPr>
        <w:spacing w:after="40" w:line="260" w:lineRule="atLeast"/>
        <w:ind w:right="0"/>
        <w:rPr>
          <w:rStyle w:val="Brak"/>
          <w:rFonts w:ascii="Arial" w:hAnsi="Arial" w:cs="Arial"/>
          <w:sz w:val="22"/>
          <w:szCs w:val="22"/>
        </w:rPr>
      </w:pPr>
      <w:r w:rsidRPr="002C4DD3">
        <w:rPr>
          <w:rStyle w:val="Brak"/>
          <w:rFonts w:ascii="Arial" w:hAnsi="Arial" w:cs="Arial"/>
          <w:b/>
          <w:bCs/>
          <w:sz w:val="22"/>
          <w:szCs w:val="22"/>
        </w:rPr>
        <w:t>Rozdział 12:</w:t>
      </w:r>
      <w:r w:rsidRPr="002C4DD3">
        <w:rPr>
          <w:rStyle w:val="Brak"/>
          <w:rFonts w:ascii="Arial" w:hAnsi="Arial" w:cs="Arial"/>
          <w:b/>
          <w:bCs/>
          <w:sz w:val="22"/>
          <w:szCs w:val="22"/>
        </w:rPr>
        <w:tab/>
      </w:r>
      <w:r w:rsidRPr="002C4DD3">
        <w:rPr>
          <w:rStyle w:val="Brak"/>
          <w:rFonts w:ascii="Arial" w:hAnsi="Arial" w:cs="Arial"/>
          <w:sz w:val="22"/>
          <w:szCs w:val="22"/>
        </w:rPr>
        <w:t>Wymagania dotyczące zabezpieczenia należytego wykonania umowy</w:t>
      </w:r>
    </w:p>
    <w:p w14:paraId="4FABD804" w14:textId="77777777" w:rsidR="00430B6B" w:rsidRPr="002C4DD3" w:rsidRDefault="00430B6B" w:rsidP="00C406EF">
      <w:pPr>
        <w:spacing w:after="40" w:line="260" w:lineRule="atLeast"/>
        <w:ind w:right="0"/>
        <w:rPr>
          <w:rStyle w:val="Brak"/>
          <w:rFonts w:ascii="Arial" w:hAnsi="Arial" w:cs="Arial"/>
          <w:sz w:val="22"/>
          <w:szCs w:val="22"/>
        </w:rPr>
      </w:pPr>
      <w:r w:rsidRPr="002C4DD3">
        <w:rPr>
          <w:rStyle w:val="Brak"/>
          <w:rFonts w:ascii="Arial" w:hAnsi="Arial" w:cs="Arial"/>
          <w:b/>
          <w:bCs/>
          <w:sz w:val="22"/>
          <w:szCs w:val="22"/>
        </w:rPr>
        <w:t>Rozdział 13:</w:t>
      </w:r>
      <w:r w:rsidRPr="002C4DD3">
        <w:rPr>
          <w:rStyle w:val="Brak"/>
          <w:rFonts w:ascii="Arial" w:hAnsi="Arial" w:cs="Arial"/>
          <w:sz w:val="22"/>
          <w:szCs w:val="22"/>
        </w:rPr>
        <w:tab/>
        <w:t>Pouczenie o środkach ochrony prawnej przysługujących wykonawcy w toku postępowania o udzielenie zamówienia</w:t>
      </w:r>
    </w:p>
    <w:p w14:paraId="0E8AE0A8" w14:textId="77777777" w:rsidR="00430B6B" w:rsidRPr="002C4DD3" w:rsidRDefault="00430B6B" w:rsidP="00C406EF">
      <w:pPr>
        <w:spacing w:after="40" w:line="260" w:lineRule="atLeast"/>
        <w:ind w:right="0"/>
        <w:rPr>
          <w:rStyle w:val="Brak"/>
          <w:rFonts w:ascii="Arial" w:hAnsi="Arial" w:cs="Arial"/>
          <w:sz w:val="22"/>
          <w:szCs w:val="22"/>
        </w:rPr>
      </w:pPr>
      <w:r w:rsidRPr="002C4DD3">
        <w:rPr>
          <w:rStyle w:val="Brak"/>
          <w:rFonts w:ascii="Arial" w:hAnsi="Arial" w:cs="Arial"/>
          <w:b/>
          <w:bCs/>
          <w:sz w:val="22"/>
          <w:szCs w:val="22"/>
        </w:rPr>
        <w:t xml:space="preserve">Rozdział 14: </w:t>
      </w:r>
      <w:r w:rsidRPr="002C4DD3">
        <w:rPr>
          <w:rStyle w:val="Brak"/>
          <w:rFonts w:ascii="Arial" w:hAnsi="Arial" w:cs="Arial"/>
          <w:b/>
          <w:bCs/>
          <w:sz w:val="22"/>
          <w:szCs w:val="22"/>
        </w:rPr>
        <w:tab/>
      </w:r>
      <w:r w:rsidRPr="002C4DD3">
        <w:rPr>
          <w:rStyle w:val="Brak"/>
          <w:rFonts w:ascii="Arial" w:hAnsi="Arial" w:cs="Arial"/>
          <w:sz w:val="22"/>
          <w:szCs w:val="22"/>
        </w:rPr>
        <w:t>Klauzula informacyjna art. 13 RODO</w:t>
      </w:r>
    </w:p>
    <w:p w14:paraId="00D94049" w14:textId="672895CB" w:rsidR="00430B6B" w:rsidRPr="002C4DD3" w:rsidRDefault="00430B6B" w:rsidP="00C406EF">
      <w:pPr>
        <w:tabs>
          <w:tab w:val="left" w:pos="851"/>
        </w:tabs>
        <w:spacing w:after="40" w:line="260" w:lineRule="atLeast"/>
        <w:ind w:right="0"/>
        <w:rPr>
          <w:rStyle w:val="Brak"/>
          <w:rFonts w:ascii="Arial" w:hAnsi="Arial" w:cs="Arial"/>
          <w:sz w:val="22"/>
          <w:szCs w:val="22"/>
        </w:rPr>
      </w:pPr>
      <w:r w:rsidRPr="002C4DD3">
        <w:rPr>
          <w:rStyle w:val="Brak"/>
          <w:rFonts w:ascii="Arial" w:hAnsi="Arial" w:cs="Arial"/>
          <w:b/>
          <w:bCs/>
          <w:sz w:val="22"/>
          <w:szCs w:val="22"/>
        </w:rPr>
        <w:t>Rozdział 15:</w:t>
      </w:r>
      <w:r w:rsidRPr="002C4DD3">
        <w:rPr>
          <w:rStyle w:val="Brak"/>
          <w:rFonts w:ascii="Arial" w:hAnsi="Arial" w:cs="Arial"/>
          <w:sz w:val="22"/>
          <w:szCs w:val="22"/>
        </w:rPr>
        <w:tab/>
        <w:t>Projektowane postanowienia umowy</w:t>
      </w:r>
    </w:p>
    <w:p w14:paraId="2983ED4A" w14:textId="77777777" w:rsidR="00430B6B" w:rsidRPr="002C4DD3" w:rsidRDefault="00430B6B" w:rsidP="00C406EF">
      <w:pPr>
        <w:tabs>
          <w:tab w:val="left" w:pos="851"/>
        </w:tabs>
        <w:spacing w:after="40" w:line="260" w:lineRule="atLeast"/>
        <w:ind w:right="0"/>
        <w:rPr>
          <w:rStyle w:val="Brak"/>
          <w:rFonts w:ascii="Arial" w:hAnsi="Arial" w:cs="Arial"/>
          <w:sz w:val="22"/>
          <w:szCs w:val="22"/>
        </w:rPr>
      </w:pPr>
      <w:r w:rsidRPr="002C4DD3">
        <w:rPr>
          <w:rStyle w:val="Brak"/>
          <w:rFonts w:ascii="Arial" w:hAnsi="Arial" w:cs="Arial"/>
          <w:b/>
          <w:bCs/>
          <w:sz w:val="22"/>
          <w:szCs w:val="22"/>
        </w:rPr>
        <w:t>Rozdział 16:</w:t>
      </w:r>
      <w:r w:rsidRPr="002C4DD3">
        <w:rPr>
          <w:rStyle w:val="Brak"/>
          <w:rFonts w:ascii="Arial" w:hAnsi="Arial" w:cs="Arial"/>
          <w:sz w:val="22"/>
          <w:szCs w:val="22"/>
        </w:rPr>
        <w:tab/>
        <w:t>Wzór oferty</w:t>
      </w:r>
    </w:p>
    <w:p w14:paraId="4532EF46" w14:textId="77777777" w:rsidR="00430B6B" w:rsidRPr="002C4DD3" w:rsidRDefault="00430B6B" w:rsidP="00C406EF">
      <w:pPr>
        <w:spacing w:after="40" w:line="260" w:lineRule="atLeast"/>
        <w:ind w:right="0"/>
        <w:rPr>
          <w:rStyle w:val="Brak"/>
          <w:rFonts w:ascii="Arial" w:hAnsi="Arial" w:cs="Arial"/>
          <w:b/>
          <w:bCs/>
          <w:sz w:val="22"/>
          <w:szCs w:val="22"/>
        </w:rPr>
      </w:pPr>
      <w:r w:rsidRPr="002C4DD3">
        <w:rPr>
          <w:rStyle w:val="Brak"/>
          <w:rFonts w:ascii="Arial" w:hAnsi="Arial" w:cs="Arial"/>
          <w:b/>
          <w:bCs/>
          <w:sz w:val="22"/>
          <w:szCs w:val="22"/>
        </w:rPr>
        <w:t>Rozdział 17:</w:t>
      </w:r>
      <w:r w:rsidRPr="002C4DD3">
        <w:rPr>
          <w:rStyle w:val="Brak"/>
          <w:rFonts w:ascii="Arial" w:hAnsi="Arial" w:cs="Arial"/>
          <w:b/>
          <w:bCs/>
          <w:sz w:val="22"/>
          <w:szCs w:val="22"/>
        </w:rPr>
        <w:tab/>
      </w:r>
      <w:r w:rsidRPr="002C4DD3">
        <w:rPr>
          <w:rStyle w:val="Brak"/>
          <w:rFonts w:ascii="Arial" w:hAnsi="Arial" w:cs="Arial"/>
          <w:sz w:val="22"/>
          <w:szCs w:val="22"/>
        </w:rPr>
        <w:t>Wzory załączników do oferty i SWZ</w:t>
      </w:r>
    </w:p>
    <w:p w14:paraId="4E122908" w14:textId="06F17D67" w:rsidR="002C4DD3" w:rsidRDefault="002C4DD3" w:rsidP="00C406EF">
      <w:pPr>
        <w:spacing w:after="40" w:line="260" w:lineRule="atLeast"/>
        <w:ind w:left="0" w:right="0" w:firstLine="0"/>
        <w:jc w:val="left"/>
        <w:rPr>
          <w:rStyle w:val="BrakA"/>
          <w:rFonts w:ascii="Arial" w:eastAsia="Calibri" w:hAnsi="Arial" w:cs="Arial"/>
          <w:sz w:val="22"/>
          <w:szCs w:val="22"/>
        </w:rPr>
      </w:pPr>
      <w:r>
        <w:rPr>
          <w:rStyle w:val="BrakA"/>
          <w:rFonts w:ascii="Arial" w:eastAsia="Calibri" w:hAnsi="Arial" w:cs="Arial"/>
          <w:sz w:val="22"/>
          <w:szCs w:val="22"/>
        </w:rPr>
        <w:br w:type="page"/>
      </w:r>
    </w:p>
    <w:p w14:paraId="26C372C7" w14:textId="5DD039B0" w:rsidR="00430B6B" w:rsidRDefault="00430B6B" w:rsidP="00C406EF">
      <w:pPr>
        <w:spacing w:after="40" w:line="260" w:lineRule="atLeast"/>
        <w:ind w:left="0" w:right="0" w:firstLine="0"/>
        <w:jc w:val="center"/>
        <w:rPr>
          <w:rStyle w:val="Brak"/>
          <w:rFonts w:ascii="Arial" w:hAnsi="Arial" w:cs="Arial"/>
          <w:b/>
          <w:bCs/>
          <w:sz w:val="22"/>
          <w:szCs w:val="22"/>
        </w:rPr>
      </w:pPr>
      <w:r w:rsidRPr="002C4DD3">
        <w:rPr>
          <w:rStyle w:val="Brak"/>
          <w:rFonts w:ascii="Arial" w:hAnsi="Arial" w:cs="Arial"/>
          <w:b/>
          <w:bCs/>
          <w:sz w:val="22"/>
          <w:szCs w:val="22"/>
        </w:rPr>
        <w:lastRenderedPageBreak/>
        <w:t>Rozdział 1</w:t>
      </w:r>
    </w:p>
    <w:p w14:paraId="3317087F" w14:textId="028FB2EF" w:rsidR="00430B6B" w:rsidRPr="002C4DD3" w:rsidRDefault="00430B6B" w:rsidP="00C406EF">
      <w:pPr>
        <w:tabs>
          <w:tab w:val="left" w:pos="851"/>
        </w:tabs>
        <w:spacing w:after="40" w:line="260" w:lineRule="atLeast"/>
        <w:ind w:left="0" w:right="0" w:firstLine="0"/>
        <w:jc w:val="center"/>
        <w:rPr>
          <w:rStyle w:val="Brak"/>
          <w:rFonts w:ascii="Arial" w:hAnsi="Arial" w:cs="Arial"/>
          <w:b/>
          <w:bCs/>
          <w:sz w:val="22"/>
          <w:szCs w:val="22"/>
        </w:rPr>
      </w:pPr>
      <w:r w:rsidRPr="002C4DD3">
        <w:rPr>
          <w:rStyle w:val="Brak"/>
          <w:rFonts w:ascii="Arial" w:hAnsi="Arial" w:cs="Arial"/>
          <w:b/>
          <w:bCs/>
          <w:sz w:val="22"/>
          <w:szCs w:val="22"/>
        </w:rPr>
        <w:t xml:space="preserve">Opis </w:t>
      </w:r>
      <w:r w:rsidR="004E4459">
        <w:rPr>
          <w:rStyle w:val="Brak"/>
          <w:rFonts w:ascii="Arial" w:hAnsi="Arial" w:cs="Arial"/>
          <w:b/>
          <w:bCs/>
          <w:sz w:val="22"/>
          <w:szCs w:val="22"/>
        </w:rPr>
        <w:t>P</w:t>
      </w:r>
      <w:r w:rsidRPr="002C4DD3">
        <w:rPr>
          <w:rStyle w:val="Brak"/>
          <w:rFonts w:ascii="Arial" w:hAnsi="Arial" w:cs="Arial"/>
          <w:b/>
          <w:bCs/>
          <w:sz w:val="22"/>
          <w:szCs w:val="22"/>
        </w:rPr>
        <w:t xml:space="preserve">rzedmiotu </w:t>
      </w:r>
      <w:r w:rsidR="004E4459">
        <w:rPr>
          <w:rStyle w:val="Brak"/>
          <w:rFonts w:ascii="Arial" w:hAnsi="Arial" w:cs="Arial"/>
          <w:b/>
          <w:bCs/>
          <w:sz w:val="22"/>
          <w:szCs w:val="22"/>
        </w:rPr>
        <w:t>Z</w:t>
      </w:r>
      <w:r w:rsidRPr="002C4DD3">
        <w:rPr>
          <w:rStyle w:val="Brak"/>
          <w:rFonts w:ascii="Arial" w:hAnsi="Arial" w:cs="Arial"/>
          <w:b/>
          <w:bCs/>
          <w:sz w:val="22"/>
          <w:szCs w:val="22"/>
        </w:rPr>
        <w:t>amówienia</w:t>
      </w:r>
    </w:p>
    <w:p w14:paraId="15ADBF90" w14:textId="08A99796" w:rsidR="00430B6B" w:rsidRPr="002C4DD3" w:rsidRDefault="00430B6B" w:rsidP="00C406EF">
      <w:pPr>
        <w:tabs>
          <w:tab w:val="left" w:pos="851"/>
        </w:tabs>
        <w:spacing w:after="40" w:line="260" w:lineRule="atLeast"/>
        <w:ind w:left="0" w:right="0" w:firstLine="0"/>
        <w:jc w:val="center"/>
        <w:rPr>
          <w:rStyle w:val="Brak"/>
          <w:rFonts w:ascii="Arial" w:hAnsi="Arial" w:cs="Arial"/>
          <w:b/>
          <w:bCs/>
          <w:sz w:val="22"/>
          <w:szCs w:val="22"/>
        </w:rPr>
      </w:pPr>
    </w:p>
    <w:p w14:paraId="49E2FA80" w14:textId="53C7EF9D" w:rsidR="002A4C6B" w:rsidRPr="002C4DD3" w:rsidRDefault="002A4C6B" w:rsidP="00B278F4">
      <w:pPr>
        <w:pStyle w:val="Akapitzlist"/>
        <w:numPr>
          <w:ilvl w:val="0"/>
          <w:numId w:val="100"/>
        </w:numPr>
        <w:spacing w:after="40" w:line="260" w:lineRule="atLeast"/>
        <w:ind w:left="284" w:right="0" w:hanging="284"/>
        <w:contextualSpacing w:val="0"/>
        <w:rPr>
          <w:rFonts w:ascii="Arial" w:hAnsi="Arial" w:cs="Arial"/>
          <w:sz w:val="22"/>
          <w:szCs w:val="22"/>
          <w:lang w:val="pl-PL"/>
        </w:rPr>
      </w:pPr>
      <w:r w:rsidRPr="002C4DD3">
        <w:rPr>
          <w:rFonts w:ascii="Arial" w:hAnsi="Arial" w:cs="Arial"/>
          <w:sz w:val="22"/>
          <w:szCs w:val="22"/>
          <w:lang w:val="pl-PL"/>
        </w:rPr>
        <w:t xml:space="preserve">Projektowana inwestycja zlokalizowana jest na terenie Twierdzy </w:t>
      </w:r>
      <w:proofErr w:type="spellStart"/>
      <w:r w:rsidRPr="002C4DD3">
        <w:rPr>
          <w:rFonts w:ascii="Arial" w:hAnsi="Arial" w:cs="Arial"/>
          <w:sz w:val="22"/>
          <w:szCs w:val="22"/>
          <w:lang w:val="pl-PL"/>
        </w:rPr>
        <w:t>Wisłoujście</w:t>
      </w:r>
      <w:proofErr w:type="spellEnd"/>
      <w:r w:rsidRPr="002C4DD3">
        <w:rPr>
          <w:rFonts w:ascii="Arial" w:hAnsi="Arial" w:cs="Arial"/>
          <w:sz w:val="22"/>
          <w:szCs w:val="22"/>
          <w:lang w:val="pl-PL"/>
        </w:rPr>
        <w:t xml:space="preserve"> w Gdańsku, </w:t>
      </w:r>
      <w:r w:rsidR="002C4DD3">
        <w:rPr>
          <w:rFonts w:ascii="Arial" w:hAnsi="Arial" w:cs="Arial"/>
          <w:sz w:val="22"/>
          <w:szCs w:val="22"/>
          <w:lang w:val="pl-PL"/>
        </w:rPr>
        <w:t>nr działki</w:t>
      </w:r>
      <w:r w:rsidRPr="002C4DD3">
        <w:rPr>
          <w:rFonts w:ascii="Arial" w:hAnsi="Arial" w:cs="Arial"/>
          <w:sz w:val="22"/>
          <w:szCs w:val="22"/>
          <w:lang w:val="pl-PL"/>
        </w:rPr>
        <w:t xml:space="preserve"> 2</w:t>
      </w:r>
      <w:r w:rsidR="002C4DD3">
        <w:rPr>
          <w:rFonts w:ascii="Arial" w:hAnsi="Arial" w:cs="Arial"/>
          <w:sz w:val="22"/>
          <w:szCs w:val="22"/>
          <w:lang w:val="pl-PL"/>
        </w:rPr>
        <w:t xml:space="preserve">, </w:t>
      </w:r>
      <w:r w:rsidRPr="002C4DD3">
        <w:rPr>
          <w:rFonts w:ascii="Arial" w:hAnsi="Arial" w:cs="Arial"/>
          <w:sz w:val="22"/>
          <w:szCs w:val="22"/>
          <w:lang w:val="pl-PL"/>
        </w:rPr>
        <w:t xml:space="preserve">obręb </w:t>
      </w:r>
      <w:r w:rsidR="002C4DD3">
        <w:rPr>
          <w:rFonts w:ascii="Arial" w:hAnsi="Arial" w:cs="Arial"/>
          <w:sz w:val="22"/>
          <w:szCs w:val="22"/>
          <w:lang w:val="pl-PL"/>
        </w:rPr>
        <w:t>00</w:t>
      </w:r>
      <w:r w:rsidRPr="002C4DD3">
        <w:rPr>
          <w:rFonts w:ascii="Arial" w:hAnsi="Arial" w:cs="Arial"/>
          <w:sz w:val="22"/>
          <w:szCs w:val="22"/>
          <w:lang w:val="pl-PL"/>
        </w:rPr>
        <w:t>73, 61, Gdańsk, ul. Stara Twierdza 1.</w:t>
      </w:r>
    </w:p>
    <w:p w14:paraId="23B0D1A6" w14:textId="682E1A16" w:rsidR="002A4C6B" w:rsidRPr="002C4DD3" w:rsidRDefault="002A4C6B" w:rsidP="00B278F4">
      <w:pPr>
        <w:pStyle w:val="Akapitzlist"/>
        <w:numPr>
          <w:ilvl w:val="0"/>
          <w:numId w:val="100"/>
        </w:numPr>
        <w:spacing w:after="40" w:line="260" w:lineRule="atLeast"/>
        <w:ind w:left="284" w:right="0" w:hanging="284"/>
        <w:contextualSpacing w:val="0"/>
        <w:rPr>
          <w:rFonts w:ascii="Arial" w:hAnsi="Arial" w:cs="Arial"/>
          <w:sz w:val="22"/>
          <w:szCs w:val="22"/>
          <w:lang w:val="pl-PL"/>
        </w:rPr>
      </w:pPr>
      <w:r w:rsidRPr="002C4DD3">
        <w:rPr>
          <w:rFonts w:ascii="Arial" w:hAnsi="Arial" w:cs="Arial"/>
          <w:sz w:val="22"/>
          <w:szCs w:val="22"/>
          <w:lang w:val="pl-PL"/>
        </w:rPr>
        <w:t xml:space="preserve">Przedmiotem </w:t>
      </w:r>
      <w:r w:rsidR="00A7430A" w:rsidRPr="002C4DD3">
        <w:rPr>
          <w:rFonts w:ascii="Arial" w:hAnsi="Arial" w:cs="Arial"/>
          <w:sz w:val="22"/>
          <w:szCs w:val="22"/>
          <w:lang w:val="pl-PL"/>
        </w:rPr>
        <w:t>zam</w:t>
      </w:r>
      <w:r w:rsidR="009B3CAE">
        <w:rPr>
          <w:rFonts w:ascii="Arial" w:hAnsi="Arial" w:cs="Arial"/>
          <w:sz w:val="22"/>
          <w:szCs w:val="22"/>
          <w:lang w:val="pl-PL"/>
        </w:rPr>
        <w:t>ó</w:t>
      </w:r>
      <w:r w:rsidR="00A7430A" w:rsidRPr="002C4DD3">
        <w:rPr>
          <w:rFonts w:ascii="Arial" w:hAnsi="Arial" w:cs="Arial"/>
          <w:sz w:val="22"/>
          <w:szCs w:val="22"/>
          <w:lang w:val="pl-PL"/>
        </w:rPr>
        <w:t>wienia</w:t>
      </w:r>
      <w:r w:rsidRPr="002C4DD3">
        <w:rPr>
          <w:rFonts w:ascii="Arial" w:hAnsi="Arial" w:cs="Arial"/>
          <w:sz w:val="22"/>
          <w:szCs w:val="22"/>
          <w:lang w:val="pl-PL"/>
        </w:rPr>
        <w:t xml:space="preserve"> jest wzmocnienie i konserwacja północnego muru oporowego dziedzińca Fortu </w:t>
      </w:r>
      <w:proofErr w:type="spellStart"/>
      <w:r w:rsidRPr="002C4DD3">
        <w:rPr>
          <w:rFonts w:ascii="Arial" w:hAnsi="Arial" w:cs="Arial"/>
          <w:sz w:val="22"/>
          <w:szCs w:val="22"/>
          <w:lang w:val="pl-PL"/>
        </w:rPr>
        <w:t>Carré</w:t>
      </w:r>
      <w:proofErr w:type="spellEnd"/>
      <w:r w:rsidRPr="002C4DD3">
        <w:rPr>
          <w:rFonts w:ascii="Arial" w:hAnsi="Arial" w:cs="Arial"/>
          <w:sz w:val="22"/>
          <w:szCs w:val="22"/>
          <w:lang w:val="pl-PL"/>
        </w:rPr>
        <w:t xml:space="preserve"> i odtworzenie drewnianej wiaty przy murze. Zakres prac obejmuje wykonanie palisady z pali CFA, wykonanie </w:t>
      </w:r>
      <w:proofErr w:type="spellStart"/>
      <w:r w:rsidRPr="002C4DD3">
        <w:rPr>
          <w:rFonts w:ascii="Arial" w:hAnsi="Arial" w:cs="Arial"/>
          <w:sz w:val="22"/>
          <w:szCs w:val="22"/>
          <w:lang w:val="pl-PL"/>
        </w:rPr>
        <w:t>kotwienia</w:t>
      </w:r>
      <w:proofErr w:type="spellEnd"/>
      <w:r w:rsidRPr="002C4DD3">
        <w:rPr>
          <w:rFonts w:ascii="Arial" w:hAnsi="Arial" w:cs="Arial"/>
          <w:sz w:val="22"/>
          <w:szCs w:val="22"/>
          <w:lang w:val="pl-PL"/>
        </w:rPr>
        <w:t xml:space="preserve"> muru zewnętrznego z murem wewnętrznym, prace konserwatorskie, wykonanie niskociśnieniowej iniekcji cementowej, wykonanie drenażu odwadniającego, odtworzenie wiaty przy murze. Ze względu na charakter prac całość inwestycji dzieli się na trzy etapy:</w:t>
      </w:r>
    </w:p>
    <w:p w14:paraId="51679C47" w14:textId="426DEB4A" w:rsidR="002A4C6B" w:rsidRPr="002C4DD3" w:rsidRDefault="002C4DD3" w:rsidP="00B278F4">
      <w:pPr>
        <w:pStyle w:val="Akapitzlist"/>
        <w:numPr>
          <w:ilvl w:val="0"/>
          <w:numId w:val="107"/>
        </w:numPr>
        <w:spacing w:after="40" w:line="260" w:lineRule="atLeast"/>
        <w:ind w:left="567" w:right="0" w:hanging="283"/>
        <w:contextualSpacing w:val="0"/>
        <w:rPr>
          <w:rFonts w:ascii="Arial" w:hAnsi="Arial" w:cs="Arial"/>
          <w:sz w:val="22"/>
          <w:szCs w:val="22"/>
          <w:lang w:val="pl-PL"/>
        </w:rPr>
      </w:pPr>
      <w:r>
        <w:rPr>
          <w:rFonts w:ascii="Arial" w:hAnsi="Arial" w:cs="Arial"/>
          <w:sz w:val="22"/>
          <w:szCs w:val="22"/>
          <w:lang w:val="pl-PL"/>
        </w:rPr>
        <w:t>etap I</w:t>
      </w:r>
      <w:r w:rsidR="002A4C6B" w:rsidRPr="002C4DD3">
        <w:rPr>
          <w:rFonts w:ascii="Arial" w:hAnsi="Arial" w:cs="Arial"/>
          <w:sz w:val="22"/>
          <w:szCs w:val="22"/>
          <w:lang w:val="pl-PL"/>
        </w:rPr>
        <w:t xml:space="preserve"> – wykonanie pali odciążających parcie gruntu na mur oporowy, wykonanie </w:t>
      </w:r>
      <w:r w:rsidR="00A7430A" w:rsidRPr="002C4DD3">
        <w:rPr>
          <w:rFonts w:ascii="Arial" w:hAnsi="Arial" w:cs="Arial"/>
          <w:sz w:val="22"/>
          <w:szCs w:val="22"/>
          <w:lang w:val="pl-PL"/>
        </w:rPr>
        <w:t xml:space="preserve"> </w:t>
      </w:r>
      <w:proofErr w:type="spellStart"/>
      <w:r w:rsidR="002A4C6B" w:rsidRPr="002C4DD3">
        <w:rPr>
          <w:rFonts w:ascii="Arial" w:hAnsi="Arial" w:cs="Arial"/>
          <w:sz w:val="22"/>
          <w:szCs w:val="22"/>
          <w:lang w:val="pl-PL"/>
        </w:rPr>
        <w:t>kotwienia</w:t>
      </w:r>
      <w:proofErr w:type="spellEnd"/>
      <w:r w:rsidR="002A4C6B" w:rsidRPr="002C4DD3">
        <w:rPr>
          <w:rFonts w:ascii="Arial" w:hAnsi="Arial" w:cs="Arial"/>
          <w:sz w:val="22"/>
          <w:szCs w:val="22"/>
          <w:lang w:val="pl-PL"/>
        </w:rPr>
        <w:t xml:space="preserve"> (szpilek) muru zewnętrznego, licowego z murem wewnętrznym i wykonanie instalacji drenażowej,</w:t>
      </w:r>
    </w:p>
    <w:p w14:paraId="0EE33ADE" w14:textId="73667470" w:rsidR="002A4C6B" w:rsidRPr="002C4DD3" w:rsidRDefault="002C4DD3" w:rsidP="00B278F4">
      <w:pPr>
        <w:pStyle w:val="Akapitzlist"/>
        <w:numPr>
          <w:ilvl w:val="0"/>
          <w:numId w:val="107"/>
        </w:numPr>
        <w:spacing w:after="40" w:line="260" w:lineRule="atLeast"/>
        <w:ind w:left="567" w:right="0" w:hanging="283"/>
        <w:contextualSpacing w:val="0"/>
        <w:rPr>
          <w:rFonts w:ascii="Arial" w:hAnsi="Arial" w:cs="Arial"/>
          <w:sz w:val="22"/>
          <w:szCs w:val="22"/>
          <w:lang w:val="pl-PL"/>
        </w:rPr>
      </w:pPr>
      <w:r>
        <w:rPr>
          <w:rFonts w:ascii="Arial" w:hAnsi="Arial" w:cs="Arial"/>
          <w:sz w:val="22"/>
          <w:szCs w:val="22"/>
          <w:lang w:val="pl-PL"/>
        </w:rPr>
        <w:t>etap</w:t>
      </w:r>
      <w:r w:rsidR="002A4C6B" w:rsidRPr="002C4DD3">
        <w:rPr>
          <w:rFonts w:ascii="Arial" w:hAnsi="Arial" w:cs="Arial"/>
          <w:sz w:val="22"/>
          <w:szCs w:val="22"/>
          <w:lang w:val="pl-PL"/>
        </w:rPr>
        <w:t xml:space="preserve"> II – konserwacja muru oporowe</w:t>
      </w:r>
      <w:r w:rsidR="009B3CAE">
        <w:rPr>
          <w:rFonts w:ascii="Arial" w:hAnsi="Arial" w:cs="Arial"/>
          <w:sz w:val="22"/>
          <w:szCs w:val="22"/>
          <w:lang w:val="pl-PL"/>
        </w:rPr>
        <w:t>go oraz odtworzenie</w:t>
      </w:r>
      <w:r w:rsidR="002A4C6B" w:rsidRPr="002C4DD3">
        <w:rPr>
          <w:rFonts w:ascii="Arial" w:hAnsi="Arial" w:cs="Arial"/>
          <w:sz w:val="22"/>
          <w:szCs w:val="22"/>
          <w:lang w:val="pl-PL"/>
        </w:rPr>
        <w:t xml:space="preserve"> wiaty przy murze,</w:t>
      </w:r>
    </w:p>
    <w:p w14:paraId="3E561FC7" w14:textId="0DE12A9A" w:rsidR="002A4C6B" w:rsidRPr="002C4DD3" w:rsidRDefault="002C4DD3" w:rsidP="00B278F4">
      <w:pPr>
        <w:pStyle w:val="Akapitzlist"/>
        <w:numPr>
          <w:ilvl w:val="0"/>
          <w:numId w:val="107"/>
        </w:numPr>
        <w:spacing w:after="40" w:line="260" w:lineRule="atLeast"/>
        <w:ind w:left="567" w:right="0" w:hanging="283"/>
        <w:contextualSpacing w:val="0"/>
        <w:rPr>
          <w:rFonts w:ascii="Arial" w:hAnsi="Arial" w:cs="Arial"/>
          <w:sz w:val="22"/>
          <w:szCs w:val="22"/>
          <w:lang w:val="pl-PL"/>
        </w:rPr>
      </w:pPr>
      <w:r>
        <w:rPr>
          <w:rFonts w:ascii="Arial" w:hAnsi="Arial" w:cs="Arial"/>
          <w:sz w:val="22"/>
          <w:szCs w:val="22"/>
          <w:lang w:val="pl-PL"/>
        </w:rPr>
        <w:t>etap III</w:t>
      </w:r>
      <w:r w:rsidR="002A4C6B" w:rsidRPr="002C4DD3">
        <w:rPr>
          <w:rFonts w:ascii="Arial" w:hAnsi="Arial" w:cs="Arial"/>
          <w:sz w:val="22"/>
          <w:szCs w:val="22"/>
          <w:lang w:val="pl-PL"/>
        </w:rPr>
        <w:t xml:space="preserve"> – wykonanie niskociśnieniowej iniekcji cementowej pod fundamentami muru oporowego (przed przystąpieniem do iniekcji należy geodezyjnie sprawdzić zasadność tych prac, tj. upewnić się czy mur się ustabilizował).</w:t>
      </w:r>
    </w:p>
    <w:p w14:paraId="090DF9ED" w14:textId="2833045D" w:rsidR="002A4C6B" w:rsidRPr="002C4DD3" w:rsidRDefault="00A7430A" w:rsidP="00B278F4">
      <w:pPr>
        <w:pStyle w:val="Akapitzlist"/>
        <w:numPr>
          <w:ilvl w:val="0"/>
          <w:numId w:val="100"/>
        </w:numPr>
        <w:spacing w:after="40" w:line="260" w:lineRule="atLeast"/>
        <w:ind w:left="284" w:right="0" w:hanging="284"/>
        <w:contextualSpacing w:val="0"/>
        <w:rPr>
          <w:rFonts w:ascii="Arial" w:hAnsi="Arial" w:cs="Arial"/>
          <w:sz w:val="22"/>
          <w:szCs w:val="22"/>
          <w:lang w:val="pl-PL"/>
        </w:rPr>
      </w:pPr>
      <w:r w:rsidRPr="002C4DD3">
        <w:rPr>
          <w:rFonts w:ascii="Arial" w:hAnsi="Arial" w:cs="Arial"/>
          <w:sz w:val="22"/>
          <w:szCs w:val="22"/>
          <w:lang w:val="pl-PL"/>
        </w:rPr>
        <w:t>Wykonanie przedmiotu zam</w:t>
      </w:r>
      <w:r w:rsidR="00107777" w:rsidRPr="002C4DD3">
        <w:rPr>
          <w:rFonts w:ascii="Arial" w:hAnsi="Arial" w:cs="Arial"/>
          <w:sz w:val="22"/>
          <w:szCs w:val="22"/>
          <w:lang w:val="pl-PL"/>
        </w:rPr>
        <w:t>ó</w:t>
      </w:r>
      <w:r w:rsidRPr="002C4DD3">
        <w:rPr>
          <w:rFonts w:ascii="Arial" w:hAnsi="Arial" w:cs="Arial"/>
          <w:sz w:val="22"/>
          <w:szCs w:val="22"/>
          <w:lang w:val="pl-PL"/>
        </w:rPr>
        <w:t>wienia</w:t>
      </w:r>
      <w:r w:rsidR="002A4C6B" w:rsidRPr="002C4DD3">
        <w:rPr>
          <w:rFonts w:ascii="Arial" w:hAnsi="Arial" w:cs="Arial"/>
          <w:sz w:val="22"/>
          <w:szCs w:val="22"/>
          <w:lang w:val="pl-PL"/>
        </w:rPr>
        <w:t xml:space="preserve"> nie wymaga znacznych zmian ukształtowania terenu, który nadal będzie miał istniejący charakter. Przewiduje się jedynie niewielkie obniżenie terenu o około -10 cm nad murem celem uniknięcia napływu i przelewu wód deszczowych przez zwieńczenie muru. Przewiduje się pozostawienie istniejącego drzewostanu. W miejscach po pracach budowlanych – palisada, drenaż, itp. projektuje się wykonanie nowych </w:t>
      </w:r>
      <w:proofErr w:type="spellStart"/>
      <w:r w:rsidR="002A4C6B" w:rsidRPr="002C4DD3">
        <w:rPr>
          <w:rFonts w:ascii="Arial" w:hAnsi="Arial" w:cs="Arial"/>
          <w:sz w:val="22"/>
          <w:szCs w:val="22"/>
          <w:lang w:val="pl-PL"/>
        </w:rPr>
        <w:t>nasadzeń</w:t>
      </w:r>
      <w:proofErr w:type="spellEnd"/>
      <w:r w:rsidR="002A4C6B" w:rsidRPr="002C4DD3">
        <w:rPr>
          <w:rFonts w:ascii="Arial" w:hAnsi="Arial" w:cs="Arial"/>
          <w:sz w:val="22"/>
          <w:szCs w:val="22"/>
          <w:lang w:val="pl-PL"/>
        </w:rPr>
        <w:t xml:space="preserve"> niskich – trawy i przywrócenie stanu pierwotnego.</w:t>
      </w:r>
    </w:p>
    <w:p w14:paraId="06269241" w14:textId="2B7C5388" w:rsidR="00A7430A" w:rsidRPr="002C4DD3" w:rsidRDefault="00A7430A" w:rsidP="00B278F4">
      <w:pPr>
        <w:pStyle w:val="Akapitzlist"/>
        <w:numPr>
          <w:ilvl w:val="0"/>
          <w:numId w:val="100"/>
        </w:numPr>
        <w:spacing w:after="40" w:line="260" w:lineRule="atLeast"/>
        <w:ind w:left="284" w:right="0" w:hanging="284"/>
        <w:contextualSpacing w:val="0"/>
        <w:rPr>
          <w:rFonts w:ascii="Arial" w:hAnsi="Arial" w:cs="Arial"/>
          <w:sz w:val="22"/>
          <w:szCs w:val="22"/>
          <w:lang w:val="pl-PL" w:eastAsia="pl-PL"/>
        </w:rPr>
      </w:pPr>
      <w:r w:rsidRPr="002C4DD3">
        <w:rPr>
          <w:rFonts w:ascii="Arial" w:hAnsi="Arial" w:cs="Arial"/>
          <w:b/>
          <w:sz w:val="22"/>
          <w:szCs w:val="22"/>
          <w:lang w:val="pl-PL" w:eastAsia="pl-PL"/>
        </w:rPr>
        <w:t>Zamawiający wymaga, aby Wykonawca, którego oferta zostanie wybrana jako najkorzystniejsza</w:t>
      </w:r>
      <w:r w:rsidR="002C4DD3">
        <w:rPr>
          <w:rFonts w:ascii="Arial" w:hAnsi="Arial" w:cs="Arial"/>
          <w:b/>
          <w:sz w:val="22"/>
          <w:szCs w:val="22"/>
          <w:lang w:val="pl-PL" w:eastAsia="pl-PL"/>
        </w:rPr>
        <w:t>,</w:t>
      </w:r>
      <w:r w:rsidRPr="002C4DD3">
        <w:rPr>
          <w:rFonts w:ascii="Arial" w:hAnsi="Arial" w:cs="Arial"/>
          <w:b/>
          <w:sz w:val="22"/>
          <w:szCs w:val="22"/>
          <w:lang w:val="pl-PL" w:eastAsia="pl-PL"/>
        </w:rPr>
        <w:t xml:space="preserve"> posiadał ubezpieczenie od odpowiedzialności cywilnej w zakresie prowadzonej działalności związanej z przedmiotem zamówienia na kwotę nie mniejszą niż 1.000.000 złotych (słownie: jeden milion złotych).</w:t>
      </w:r>
    </w:p>
    <w:p w14:paraId="3D0EBE12" w14:textId="10861E69" w:rsidR="0018361F" w:rsidRPr="002C4DD3" w:rsidRDefault="0018361F" w:rsidP="00B278F4">
      <w:pPr>
        <w:pStyle w:val="Akapitzlist"/>
        <w:numPr>
          <w:ilvl w:val="0"/>
          <w:numId w:val="100"/>
        </w:numPr>
        <w:spacing w:after="40" w:line="260" w:lineRule="atLeast"/>
        <w:ind w:left="284" w:right="0" w:hanging="284"/>
        <w:contextualSpacing w:val="0"/>
        <w:rPr>
          <w:rFonts w:ascii="Arial" w:hAnsi="Arial" w:cs="Arial"/>
          <w:bCs/>
          <w:sz w:val="22"/>
          <w:szCs w:val="22"/>
          <w:lang w:val="pl-PL" w:eastAsia="pl-PL"/>
        </w:rPr>
      </w:pPr>
      <w:r w:rsidRPr="002C4DD3">
        <w:rPr>
          <w:rFonts w:ascii="Arial" w:hAnsi="Arial" w:cs="Arial"/>
          <w:bCs/>
          <w:sz w:val="22"/>
          <w:szCs w:val="22"/>
          <w:lang w:val="pl-PL" w:eastAsia="pl-PL"/>
        </w:rPr>
        <w:t>Wizja lokalna:</w:t>
      </w:r>
    </w:p>
    <w:p w14:paraId="0449515A" w14:textId="35DF2D42" w:rsidR="0018361F" w:rsidRPr="002C4DD3" w:rsidRDefault="00107777" w:rsidP="00B278F4">
      <w:pPr>
        <w:pStyle w:val="Akapitzlist"/>
        <w:numPr>
          <w:ilvl w:val="0"/>
          <w:numId w:val="104"/>
        </w:numPr>
        <w:spacing w:after="40" w:line="260" w:lineRule="atLeast"/>
        <w:ind w:left="567" w:right="0" w:hanging="283"/>
        <w:contextualSpacing w:val="0"/>
        <w:rPr>
          <w:rFonts w:ascii="Arial" w:hAnsi="Arial" w:cs="Arial"/>
          <w:bCs/>
          <w:sz w:val="22"/>
          <w:szCs w:val="22"/>
          <w:lang w:val="pl-PL" w:eastAsia="pl-PL"/>
        </w:rPr>
      </w:pPr>
      <w:r w:rsidRPr="002C4DD3">
        <w:rPr>
          <w:rFonts w:ascii="Arial" w:hAnsi="Arial" w:cs="Arial"/>
          <w:bCs/>
          <w:sz w:val="22"/>
          <w:szCs w:val="22"/>
          <w:lang w:val="pl-PL" w:eastAsia="pl-PL"/>
        </w:rPr>
        <w:t>Zamawiający zaleca Wykonawcy, w związku ze specyfiką obiektu, w którym realizowane będzie zamówienia, przed złożeniem oferty odbycia wizji lokalnej, celem zdobycia wszelkich niezbędnych informacji służących w przygotowaniu oferty.</w:t>
      </w:r>
    </w:p>
    <w:p w14:paraId="026F7177" w14:textId="597071C1" w:rsidR="00107777" w:rsidRPr="002C4DD3" w:rsidRDefault="008432FE" w:rsidP="00C406EF">
      <w:pPr>
        <w:pStyle w:val="Akapitzlist"/>
        <w:spacing w:after="40" w:line="260" w:lineRule="atLeast"/>
        <w:ind w:left="567" w:right="0" w:firstLine="0"/>
        <w:contextualSpacing w:val="0"/>
        <w:rPr>
          <w:rFonts w:ascii="Arial" w:hAnsi="Arial" w:cs="Arial"/>
          <w:bCs/>
          <w:sz w:val="22"/>
          <w:szCs w:val="22"/>
          <w:lang w:val="pl-PL" w:eastAsia="pl-PL"/>
        </w:rPr>
      </w:pPr>
      <w:r>
        <w:rPr>
          <w:rFonts w:ascii="Arial" w:hAnsi="Arial" w:cs="Arial"/>
          <w:bCs/>
          <w:sz w:val="22"/>
          <w:szCs w:val="22"/>
          <w:lang w:val="pl-PL" w:eastAsia="pl-PL"/>
        </w:rPr>
        <w:t>m</w:t>
      </w:r>
      <w:r w:rsidR="00107777" w:rsidRPr="002C4DD3">
        <w:rPr>
          <w:rFonts w:ascii="Arial" w:hAnsi="Arial" w:cs="Arial"/>
          <w:bCs/>
          <w:sz w:val="22"/>
          <w:szCs w:val="22"/>
          <w:lang w:val="pl-PL" w:eastAsia="pl-PL"/>
        </w:rPr>
        <w:t xml:space="preserve">iejsce: Twierdza </w:t>
      </w:r>
      <w:proofErr w:type="spellStart"/>
      <w:r w:rsidR="00107777" w:rsidRPr="002C4DD3">
        <w:rPr>
          <w:rFonts w:ascii="Arial" w:hAnsi="Arial" w:cs="Arial"/>
          <w:bCs/>
          <w:sz w:val="22"/>
          <w:szCs w:val="22"/>
          <w:lang w:val="pl-PL" w:eastAsia="pl-PL"/>
        </w:rPr>
        <w:t>Wisłoujście</w:t>
      </w:r>
      <w:proofErr w:type="spellEnd"/>
      <w:r w:rsidR="00107777" w:rsidRPr="002C4DD3">
        <w:rPr>
          <w:rFonts w:ascii="Arial" w:hAnsi="Arial" w:cs="Arial"/>
          <w:bCs/>
          <w:sz w:val="22"/>
          <w:szCs w:val="22"/>
          <w:lang w:val="pl-PL" w:eastAsia="pl-PL"/>
        </w:rPr>
        <w:t xml:space="preserve"> ul. Stara Twierdza 1, 80</w:t>
      </w:r>
      <w:r w:rsidR="007011F3" w:rsidRPr="002C4DD3">
        <w:rPr>
          <w:rFonts w:ascii="Arial" w:hAnsi="Arial" w:cs="Arial"/>
          <w:bCs/>
          <w:sz w:val="22"/>
          <w:szCs w:val="22"/>
          <w:lang w:val="pl-PL" w:eastAsia="pl-PL"/>
        </w:rPr>
        <w:t>-551 Gdańsk</w:t>
      </w:r>
    </w:p>
    <w:p w14:paraId="439B9C4A" w14:textId="212C2DCA" w:rsidR="007011F3" w:rsidRPr="002C4DD3" w:rsidRDefault="008432FE" w:rsidP="00C406EF">
      <w:pPr>
        <w:pStyle w:val="Akapitzlist"/>
        <w:spacing w:after="40" w:line="260" w:lineRule="atLeast"/>
        <w:ind w:left="567" w:right="0" w:firstLine="0"/>
        <w:contextualSpacing w:val="0"/>
        <w:rPr>
          <w:rFonts w:ascii="Arial" w:hAnsi="Arial" w:cs="Arial"/>
          <w:bCs/>
          <w:sz w:val="22"/>
          <w:szCs w:val="22"/>
          <w:lang w:val="pl-PL" w:eastAsia="pl-PL"/>
        </w:rPr>
      </w:pPr>
      <w:r>
        <w:rPr>
          <w:rFonts w:ascii="Arial" w:hAnsi="Arial" w:cs="Arial"/>
          <w:bCs/>
          <w:sz w:val="22"/>
          <w:szCs w:val="22"/>
          <w:lang w:val="pl-PL" w:eastAsia="pl-PL"/>
        </w:rPr>
        <w:t>t</w:t>
      </w:r>
      <w:r w:rsidR="007011F3" w:rsidRPr="002C4DD3">
        <w:rPr>
          <w:rFonts w:ascii="Arial" w:hAnsi="Arial" w:cs="Arial"/>
          <w:bCs/>
          <w:sz w:val="22"/>
          <w:szCs w:val="22"/>
          <w:lang w:val="pl-PL" w:eastAsia="pl-PL"/>
        </w:rPr>
        <w:t xml:space="preserve">ermin wizji lokalnej: </w:t>
      </w:r>
      <w:r w:rsidR="00C2612E" w:rsidRPr="00C2612E">
        <w:rPr>
          <w:rFonts w:ascii="Arial" w:hAnsi="Arial" w:cs="Arial"/>
          <w:b/>
          <w:sz w:val="22"/>
          <w:szCs w:val="22"/>
          <w:lang w:val="pl-PL" w:eastAsia="pl-PL"/>
        </w:rPr>
        <w:t xml:space="preserve">29 kwietnia 2021r. </w:t>
      </w:r>
      <w:r w:rsidR="007011F3" w:rsidRPr="00C2612E">
        <w:rPr>
          <w:rFonts w:ascii="Arial" w:hAnsi="Arial" w:cs="Arial"/>
          <w:b/>
          <w:sz w:val="22"/>
          <w:szCs w:val="22"/>
          <w:lang w:val="pl-PL" w:eastAsia="pl-PL"/>
        </w:rPr>
        <w:t xml:space="preserve">, godz. </w:t>
      </w:r>
      <w:r w:rsidR="00C2612E" w:rsidRPr="00C2612E">
        <w:rPr>
          <w:rFonts w:ascii="Arial" w:hAnsi="Arial" w:cs="Arial"/>
          <w:b/>
          <w:sz w:val="22"/>
          <w:szCs w:val="22"/>
          <w:lang w:val="pl-PL" w:eastAsia="pl-PL"/>
        </w:rPr>
        <w:t>10:00.</w:t>
      </w:r>
    </w:p>
    <w:p w14:paraId="0FB6685D" w14:textId="68F21E56" w:rsidR="007011F3" w:rsidRPr="002C4DD3" w:rsidRDefault="007011F3" w:rsidP="00B278F4">
      <w:pPr>
        <w:pStyle w:val="Akapitzlist"/>
        <w:numPr>
          <w:ilvl w:val="0"/>
          <w:numId w:val="104"/>
        </w:numPr>
        <w:spacing w:after="40" w:line="260" w:lineRule="atLeast"/>
        <w:ind w:left="567" w:right="0" w:hanging="283"/>
        <w:contextualSpacing w:val="0"/>
        <w:rPr>
          <w:rStyle w:val="Hipercze"/>
          <w:rFonts w:ascii="Arial" w:hAnsi="Arial" w:cs="Arial"/>
          <w:bCs/>
          <w:color w:val="auto"/>
          <w:sz w:val="22"/>
          <w:szCs w:val="22"/>
          <w:u w:val="none"/>
          <w:lang w:val="pl-PL" w:eastAsia="pl-PL"/>
        </w:rPr>
      </w:pPr>
      <w:r w:rsidRPr="002C4DD3">
        <w:rPr>
          <w:rFonts w:ascii="Arial" w:hAnsi="Arial" w:cs="Arial"/>
          <w:bCs/>
          <w:sz w:val="22"/>
          <w:szCs w:val="22"/>
          <w:lang w:val="pl-PL" w:eastAsia="pl-PL"/>
        </w:rPr>
        <w:t xml:space="preserve">Wykonawca do dnia </w:t>
      </w:r>
      <w:r w:rsidR="00C2612E" w:rsidRPr="00C2612E">
        <w:rPr>
          <w:rFonts w:ascii="Arial" w:hAnsi="Arial" w:cs="Arial"/>
          <w:b/>
          <w:sz w:val="22"/>
          <w:szCs w:val="22"/>
          <w:lang w:val="pl-PL" w:eastAsia="pl-PL"/>
        </w:rPr>
        <w:t xml:space="preserve">28 kwietnia 2021 r. </w:t>
      </w:r>
      <w:r w:rsidRPr="00C2612E">
        <w:rPr>
          <w:rFonts w:ascii="Arial" w:hAnsi="Arial" w:cs="Arial"/>
          <w:b/>
          <w:sz w:val="22"/>
          <w:szCs w:val="22"/>
          <w:lang w:val="pl-PL" w:eastAsia="pl-PL"/>
        </w:rPr>
        <w:t xml:space="preserve">do godz. </w:t>
      </w:r>
      <w:r w:rsidR="00C2612E" w:rsidRPr="00C2612E">
        <w:rPr>
          <w:rFonts w:ascii="Arial" w:hAnsi="Arial" w:cs="Arial"/>
          <w:b/>
          <w:sz w:val="22"/>
          <w:szCs w:val="22"/>
          <w:lang w:val="pl-PL" w:eastAsia="pl-PL"/>
        </w:rPr>
        <w:t>14:00</w:t>
      </w:r>
      <w:r w:rsidRPr="002C4DD3">
        <w:rPr>
          <w:rFonts w:ascii="Arial" w:hAnsi="Arial" w:cs="Arial"/>
          <w:bCs/>
          <w:sz w:val="22"/>
          <w:szCs w:val="22"/>
          <w:lang w:val="pl-PL" w:eastAsia="pl-PL"/>
        </w:rPr>
        <w:t xml:space="preserve"> poinformuje Zamawiającego za </w:t>
      </w:r>
      <w:r w:rsidR="00982D41">
        <w:rPr>
          <w:rFonts w:ascii="Arial" w:hAnsi="Arial" w:cs="Arial"/>
          <w:bCs/>
          <w:sz w:val="22"/>
          <w:szCs w:val="22"/>
          <w:lang w:val="pl-PL" w:eastAsia="pl-PL"/>
        </w:rPr>
        <w:t>p</w:t>
      </w:r>
      <w:r w:rsidRPr="002C4DD3">
        <w:rPr>
          <w:rFonts w:ascii="Arial" w:hAnsi="Arial" w:cs="Arial"/>
          <w:bCs/>
          <w:sz w:val="22"/>
          <w:szCs w:val="22"/>
          <w:lang w:val="pl-PL" w:eastAsia="pl-PL"/>
        </w:rPr>
        <w:t>ośrednictwem Platformy zakupowej</w:t>
      </w:r>
      <w:r w:rsidR="00982D41">
        <w:rPr>
          <w:rFonts w:ascii="Arial" w:hAnsi="Arial" w:cs="Arial"/>
          <w:bCs/>
          <w:sz w:val="22"/>
          <w:szCs w:val="22"/>
          <w:lang w:val="pl-PL" w:eastAsia="pl-PL"/>
        </w:rPr>
        <w:t xml:space="preserve">: </w:t>
      </w:r>
      <w:hyperlink r:id="rId8" w:history="1">
        <w:r w:rsidRPr="002C4DD3">
          <w:rPr>
            <w:rStyle w:val="Hipercze"/>
            <w:rFonts w:ascii="Arial" w:hAnsi="Arial" w:cs="Arial"/>
            <w:sz w:val="22"/>
            <w:szCs w:val="22"/>
            <w:lang w:val="pl-PL"/>
          </w:rPr>
          <w:t>https://platformazakupowa.pl/pn/muzeum_gdansk</w:t>
        </w:r>
      </w:hyperlink>
      <w:r w:rsidRPr="002C4DD3">
        <w:rPr>
          <w:rStyle w:val="Hipercze"/>
          <w:rFonts w:ascii="Arial" w:hAnsi="Arial" w:cs="Arial"/>
          <w:sz w:val="22"/>
          <w:szCs w:val="22"/>
          <w:u w:val="none"/>
          <w:lang w:val="pl-PL"/>
        </w:rPr>
        <w:t xml:space="preserve"> </w:t>
      </w:r>
      <w:r w:rsidRPr="002C4DD3">
        <w:rPr>
          <w:rStyle w:val="Hipercze"/>
          <w:rFonts w:ascii="Arial" w:hAnsi="Arial" w:cs="Arial"/>
          <w:color w:val="auto"/>
          <w:sz w:val="22"/>
          <w:szCs w:val="22"/>
          <w:u w:val="none"/>
          <w:lang w:val="pl-PL"/>
        </w:rPr>
        <w:t>o zamiarze uczestnictwa w wizji lokalnej.</w:t>
      </w:r>
    </w:p>
    <w:p w14:paraId="67613E3F" w14:textId="4BBACA45" w:rsidR="007011F3" w:rsidRPr="00CA3BB1" w:rsidRDefault="007011F3" w:rsidP="00B278F4">
      <w:pPr>
        <w:pStyle w:val="Akapitzlist"/>
        <w:numPr>
          <w:ilvl w:val="0"/>
          <w:numId w:val="104"/>
        </w:numPr>
        <w:spacing w:after="40" w:line="260" w:lineRule="atLeast"/>
        <w:ind w:left="567" w:right="0" w:hanging="283"/>
        <w:contextualSpacing w:val="0"/>
        <w:rPr>
          <w:rStyle w:val="Hipercze"/>
          <w:rFonts w:ascii="Arial" w:hAnsi="Arial" w:cs="Arial"/>
          <w:bCs/>
          <w:color w:val="auto"/>
          <w:sz w:val="22"/>
          <w:szCs w:val="22"/>
          <w:u w:val="none"/>
          <w:lang w:val="pl-PL" w:eastAsia="pl-PL"/>
        </w:rPr>
      </w:pPr>
      <w:r w:rsidRPr="002C4DD3">
        <w:rPr>
          <w:rStyle w:val="Hipercze"/>
          <w:rFonts w:ascii="Arial" w:hAnsi="Arial" w:cs="Arial"/>
          <w:color w:val="auto"/>
          <w:sz w:val="22"/>
          <w:szCs w:val="22"/>
          <w:u w:val="none"/>
          <w:lang w:val="pl-PL"/>
        </w:rPr>
        <w:t>Zamawiający nie przewiduje przeprowadzenia wizji lokalnej w innym terminie niż ten wskazany powyżej.</w:t>
      </w:r>
    </w:p>
    <w:p w14:paraId="20720534" w14:textId="2F30FD9C" w:rsidR="00CA3BB1" w:rsidRPr="00C406EF" w:rsidRDefault="00CA3BB1" w:rsidP="00C406EF">
      <w:pPr>
        <w:spacing w:after="40" w:line="260" w:lineRule="atLeast"/>
        <w:rPr>
          <w:rFonts w:ascii="Arial" w:hAnsi="Arial" w:cs="Arial"/>
          <w:sz w:val="22"/>
          <w:szCs w:val="22"/>
        </w:rPr>
      </w:pPr>
    </w:p>
    <w:p w14:paraId="3B30462E" w14:textId="7A8A26D5" w:rsidR="00130528" w:rsidRDefault="00CA3BB1" w:rsidP="00C406EF">
      <w:pPr>
        <w:pStyle w:val="Akapitzlist"/>
        <w:spacing w:after="40" w:line="260" w:lineRule="atLeast"/>
        <w:ind w:left="284" w:right="-2" w:firstLine="0"/>
        <w:contextualSpacing w:val="0"/>
        <w:rPr>
          <w:rFonts w:ascii="Arial" w:hAnsi="Arial" w:cs="Arial"/>
          <w:sz w:val="22"/>
          <w:szCs w:val="22"/>
        </w:rPr>
      </w:pPr>
      <w:r w:rsidRPr="00CA3BB1">
        <w:rPr>
          <w:rFonts w:ascii="Arial" w:hAnsi="Arial" w:cs="Arial"/>
          <w:sz w:val="22"/>
          <w:szCs w:val="22"/>
        </w:rPr>
        <w:t xml:space="preserve">W przypadku, gdy Zamawiający użył w opisie przedmiotu zamówienia znaków towarowych, patentów lub pochodzenia, źródła lub szczególnego procesu, który charakteryzuje produkty lub usługi dostarczane przez konkretnego Wykonawcę, należy je rozumieć jako przykładowe parametry minimalne oczekiwane przez Zamawiającego. Zamawiający dopuszcza użycie rozwiązań równoważnych dopuszczonych do stosowania w budownictwie. Zamawiający uzna za równoważne rozwiązania, których zastosowanie nie spowoduje zmiany projektu w zakresie przyjętej technologii wykonania oraz spełniających wymagania podane w projektach wykonawczych oraz </w:t>
      </w:r>
      <w:proofErr w:type="spellStart"/>
      <w:r w:rsidRPr="00CA3BB1">
        <w:rPr>
          <w:rFonts w:ascii="Arial" w:hAnsi="Arial" w:cs="Arial"/>
          <w:sz w:val="22"/>
          <w:szCs w:val="22"/>
        </w:rPr>
        <w:t>STWiORB</w:t>
      </w:r>
      <w:proofErr w:type="spellEnd"/>
      <w:r w:rsidRPr="00CA3BB1">
        <w:rPr>
          <w:rFonts w:ascii="Arial" w:hAnsi="Arial" w:cs="Arial"/>
          <w:sz w:val="22"/>
          <w:szCs w:val="22"/>
        </w:rPr>
        <w:t>.</w:t>
      </w:r>
    </w:p>
    <w:p w14:paraId="057E03E5" w14:textId="2C174457" w:rsidR="00CA3BB1" w:rsidRPr="00CA3BB1" w:rsidRDefault="00CA3BB1" w:rsidP="00C406EF">
      <w:pPr>
        <w:pStyle w:val="Akapitzlist"/>
        <w:spacing w:after="40" w:line="260" w:lineRule="atLeast"/>
        <w:ind w:left="284" w:right="-2" w:firstLine="0"/>
        <w:contextualSpacing w:val="0"/>
        <w:rPr>
          <w:rFonts w:ascii="Arial" w:hAnsi="Arial" w:cs="Arial"/>
          <w:sz w:val="22"/>
          <w:szCs w:val="22"/>
          <w:lang w:val="pl-PL"/>
        </w:rPr>
      </w:pPr>
      <w:r w:rsidRPr="00CA3BB1">
        <w:rPr>
          <w:rFonts w:ascii="Arial" w:hAnsi="Arial" w:cs="Arial"/>
          <w:sz w:val="22"/>
          <w:szCs w:val="22"/>
        </w:rPr>
        <w:t>W przypadku, gdy Zamawiający odniósł się do norm, ocen technicznych, specyfikacji technicznych i systemów referencji technicznych, o których mowa w art. 101 ust. 1 pkt 2 oraz ust. 3 ustawy z dnia 11 września 2019 roku – prawo zamówień publicznych (Dz. U. 2019 poz. 2019 z późniejszymi zmianami, dalej jako Ustawa P</w:t>
      </w:r>
      <w:r w:rsidR="00C406EF">
        <w:rPr>
          <w:rFonts w:ascii="Arial" w:hAnsi="Arial" w:cs="Arial"/>
          <w:sz w:val="22"/>
          <w:szCs w:val="22"/>
          <w:lang w:val="pl-PL"/>
        </w:rPr>
        <w:t>ZP</w:t>
      </w:r>
      <w:r w:rsidRPr="00CA3BB1">
        <w:rPr>
          <w:rFonts w:ascii="Arial" w:hAnsi="Arial" w:cs="Arial"/>
          <w:sz w:val="22"/>
          <w:szCs w:val="22"/>
        </w:rPr>
        <w:t xml:space="preserve">), Zamawiający wskazuje, </w:t>
      </w:r>
      <w:r w:rsidRPr="00CA3BB1">
        <w:rPr>
          <w:rFonts w:ascii="Arial" w:hAnsi="Arial" w:cs="Arial"/>
          <w:sz w:val="22"/>
          <w:szCs w:val="22"/>
        </w:rPr>
        <w:lastRenderedPageBreak/>
        <w:t>iż należy je rozumieć jako przykładowe. Zamawiający, zgodnie z art. 101 ust. 4 Ustawy P</w:t>
      </w:r>
      <w:r w:rsidR="00C406EF">
        <w:rPr>
          <w:rFonts w:ascii="Arial" w:hAnsi="Arial" w:cs="Arial"/>
          <w:sz w:val="22"/>
          <w:szCs w:val="22"/>
          <w:lang w:val="pl-PL"/>
        </w:rPr>
        <w:t>ZP</w:t>
      </w:r>
      <w:r w:rsidRPr="00CA3BB1">
        <w:rPr>
          <w:rFonts w:ascii="Arial" w:hAnsi="Arial" w:cs="Arial"/>
          <w:sz w:val="22"/>
          <w:szCs w:val="22"/>
        </w:rPr>
        <w:t xml:space="preserve"> dopuszcza w każdym przypadku zastosowanie rozwiązań równoważnych opisywanym w treści SWZ wraz z załącznikami. Każdorazowo, gdy wskazana jest w niniejszym SWZ wraz z załącznikami norma, ocena techniczna, specyfikacja techniczna lub system referencji, o których mowa w art. 101 ust. 1 pkt 2 oraz ust. 3 ustawy </w:t>
      </w:r>
      <w:proofErr w:type="spellStart"/>
      <w:r w:rsidRPr="00CA3BB1">
        <w:rPr>
          <w:rFonts w:ascii="Arial" w:hAnsi="Arial" w:cs="Arial"/>
          <w:sz w:val="22"/>
          <w:szCs w:val="22"/>
        </w:rPr>
        <w:t>Pzp</w:t>
      </w:r>
      <w:proofErr w:type="spellEnd"/>
      <w:r w:rsidRPr="00CA3BB1">
        <w:rPr>
          <w:rFonts w:ascii="Arial" w:hAnsi="Arial" w:cs="Arial"/>
          <w:sz w:val="22"/>
          <w:szCs w:val="22"/>
        </w:rPr>
        <w:t>, należy przyjąć, że w odniesieniu do niej użyto sformułowania „lub równoważna”.</w:t>
      </w:r>
    </w:p>
    <w:p w14:paraId="7856A9EF" w14:textId="0810D782" w:rsidR="00982D41" w:rsidRPr="00C406EF" w:rsidRDefault="00CA3BB1" w:rsidP="00C406EF">
      <w:pPr>
        <w:pStyle w:val="Akapitzlist"/>
        <w:spacing w:after="40" w:line="260" w:lineRule="atLeast"/>
        <w:ind w:left="284" w:right="-2" w:firstLine="0"/>
        <w:contextualSpacing w:val="0"/>
        <w:rPr>
          <w:rStyle w:val="Brak"/>
          <w:rFonts w:ascii="Arial" w:hAnsi="Arial" w:cs="Arial"/>
          <w:sz w:val="22"/>
          <w:szCs w:val="22"/>
        </w:rPr>
      </w:pPr>
      <w:r w:rsidRPr="00CA3BB1">
        <w:rPr>
          <w:rFonts w:ascii="Arial" w:hAnsi="Arial" w:cs="Arial"/>
          <w:sz w:val="22"/>
          <w:szCs w:val="22"/>
          <w:lang w:val="pl-PL"/>
        </w:rPr>
        <w:t xml:space="preserve">Zamawiający dopuszcza możliwość zastosowania rozwiązań i materiałów zamiennych. W takim przypadku rozwiązania i materiały muszą mieć parametry równoważne lub lepsze pod względem parametrów technicznych (wytrzymałość, mrozoodporność, barwa, nasiąkliwość, itp.) i funkcjonalności. </w:t>
      </w:r>
      <w:r w:rsidRPr="00CA3BB1">
        <w:rPr>
          <w:rFonts w:ascii="Arial" w:hAnsi="Arial" w:cs="Arial"/>
          <w:sz w:val="22"/>
          <w:szCs w:val="22"/>
        </w:rPr>
        <w:t>Wykonawca, który, na etapie realizacji umowy, powołuje się na rozwiązania równoważne jest zobowiązany wykazać, że oferowane przez niego dostawy, usługi lub roboty budowlane spełniają wymagania określone przez Zamawiającego</w:t>
      </w:r>
      <w:r>
        <w:t>.</w:t>
      </w:r>
      <w:r>
        <w:rPr>
          <w:lang w:val="pl-PL"/>
        </w:rPr>
        <w:t xml:space="preserve"> </w:t>
      </w:r>
      <w:r w:rsidRPr="00CA3BB1">
        <w:rPr>
          <w:rFonts w:ascii="Arial" w:hAnsi="Arial" w:cs="Arial"/>
          <w:sz w:val="22"/>
          <w:szCs w:val="22"/>
          <w:lang w:val="pl-PL"/>
        </w:rPr>
        <w:t xml:space="preserve">Każde zastosowanie zamiennego materiału i technologii </w:t>
      </w:r>
      <w:r>
        <w:rPr>
          <w:rFonts w:ascii="Arial" w:hAnsi="Arial" w:cs="Arial"/>
          <w:sz w:val="22"/>
          <w:szCs w:val="22"/>
          <w:lang w:val="pl-PL"/>
        </w:rPr>
        <w:t xml:space="preserve">w trakcie realizacji umowy </w:t>
      </w:r>
      <w:r w:rsidRPr="00CA3BB1">
        <w:rPr>
          <w:rFonts w:ascii="Arial" w:hAnsi="Arial" w:cs="Arial"/>
          <w:sz w:val="22"/>
          <w:szCs w:val="22"/>
          <w:lang w:val="pl-PL"/>
        </w:rPr>
        <w:t xml:space="preserve"> musi być uzgodnione z inspektorem nadzoru inwestorskiego i zatwierdzone przez Przedstawiciela Zamawiającego.</w:t>
      </w:r>
    </w:p>
    <w:p w14:paraId="2E5B539C" w14:textId="0775ECC2" w:rsidR="004E4459" w:rsidRDefault="004E4459" w:rsidP="00C406EF">
      <w:pPr>
        <w:pStyle w:val="Nagwek1"/>
        <w:spacing w:after="40" w:line="260" w:lineRule="atLeast"/>
        <w:ind w:left="284" w:right="-2"/>
        <w:rPr>
          <w:rFonts w:ascii="Arial" w:hAnsi="Arial" w:cs="Arial"/>
          <w:b/>
          <w:bCs/>
          <w:sz w:val="22"/>
          <w:szCs w:val="22"/>
        </w:rPr>
      </w:pPr>
      <w:r w:rsidRPr="004E4459">
        <w:rPr>
          <w:rFonts w:ascii="Arial" w:hAnsi="Arial" w:cs="Arial"/>
          <w:b/>
          <w:bCs/>
          <w:sz w:val="22"/>
          <w:szCs w:val="22"/>
        </w:rPr>
        <w:t>Załączniki do Opisu Przedmiotu Zamówienia (OPZ)</w:t>
      </w:r>
      <w:r>
        <w:rPr>
          <w:rFonts w:ascii="Arial" w:hAnsi="Arial" w:cs="Arial"/>
          <w:b/>
          <w:bCs/>
          <w:sz w:val="22"/>
          <w:szCs w:val="22"/>
        </w:rPr>
        <w:t>:</w:t>
      </w:r>
    </w:p>
    <w:p w14:paraId="1544BBC2" w14:textId="6AC614FD" w:rsidR="004E4459" w:rsidRPr="004E4459" w:rsidRDefault="004E4459" w:rsidP="00B278F4">
      <w:pPr>
        <w:pStyle w:val="Zwykytekst"/>
        <w:numPr>
          <w:ilvl w:val="0"/>
          <w:numId w:val="121"/>
        </w:numPr>
        <w:spacing w:after="40" w:line="260" w:lineRule="atLeast"/>
        <w:ind w:left="567" w:right="-2" w:hanging="283"/>
        <w:rPr>
          <w:rFonts w:ascii="Arial" w:hAnsi="Arial" w:cs="Arial"/>
        </w:rPr>
      </w:pPr>
      <w:r w:rsidRPr="004E4459">
        <w:rPr>
          <w:rFonts w:ascii="Arial" w:hAnsi="Arial" w:cs="Arial"/>
        </w:rPr>
        <w:t xml:space="preserve">załącznik 1 -  </w:t>
      </w:r>
      <w:r>
        <w:rPr>
          <w:rFonts w:ascii="Arial" w:hAnsi="Arial" w:cs="Arial"/>
        </w:rPr>
        <w:t>P</w:t>
      </w:r>
      <w:r w:rsidRPr="004E4459">
        <w:rPr>
          <w:rFonts w:ascii="Arial" w:hAnsi="Arial" w:cs="Arial"/>
        </w:rPr>
        <w:t>rojekt</w:t>
      </w:r>
      <w:r>
        <w:rPr>
          <w:rFonts w:ascii="Arial" w:hAnsi="Arial" w:cs="Arial"/>
        </w:rPr>
        <w:t xml:space="preserve"> </w:t>
      </w:r>
    </w:p>
    <w:p w14:paraId="08E3B209" w14:textId="26C245B6" w:rsidR="004E4459" w:rsidRPr="004E4459" w:rsidRDefault="004E4459" w:rsidP="00B278F4">
      <w:pPr>
        <w:pStyle w:val="Zwykytekst"/>
        <w:numPr>
          <w:ilvl w:val="0"/>
          <w:numId w:val="121"/>
        </w:numPr>
        <w:spacing w:after="40" w:line="260" w:lineRule="atLeast"/>
        <w:ind w:left="567" w:right="-2" w:hanging="283"/>
        <w:rPr>
          <w:rFonts w:ascii="Arial" w:hAnsi="Arial" w:cs="Arial"/>
        </w:rPr>
      </w:pPr>
      <w:r w:rsidRPr="004E4459">
        <w:rPr>
          <w:rFonts w:ascii="Arial" w:hAnsi="Arial" w:cs="Arial"/>
        </w:rPr>
        <w:t xml:space="preserve">załącznik 2 -  </w:t>
      </w:r>
      <w:r>
        <w:rPr>
          <w:rFonts w:ascii="Arial" w:hAnsi="Arial" w:cs="Arial"/>
        </w:rPr>
        <w:t>S</w:t>
      </w:r>
      <w:r w:rsidRPr="004E4459">
        <w:rPr>
          <w:rFonts w:ascii="Arial" w:hAnsi="Arial" w:cs="Arial"/>
        </w:rPr>
        <w:t>pecyfikacja</w:t>
      </w:r>
      <w:r>
        <w:rPr>
          <w:rFonts w:ascii="Arial" w:hAnsi="Arial" w:cs="Arial"/>
        </w:rPr>
        <w:t xml:space="preserve"> Techniczna Wykonania i Odbioru Robót</w:t>
      </w:r>
    </w:p>
    <w:p w14:paraId="2231AB5C" w14:textId="25372758" w:rsidR="004E4459" w:rsidRDefault="004E4459" w:rsidP="00B278F4">
      <w:pPr>
        <w:pStyle w:val="Zwykytekst"/>
        <w:numPr>
          <w:ilvl w:val="0"/>
          <w:numId w:val="121"/>
        </w:numPr>
        <w:spacing w:after="40" w:line="260" w:lineRule="atLeast"/>
        <w:ind w:left="567" w:right="-2" w:hanging="283"/>
        <w:rPr>
          <w:rFonts w:ascii="Arial" w:hAnsi="Arial" w:cs="Arial"/>
        </w:rPr>
      </w:pPr>
      <w:r w:rsidRPr="004E4459">
        <w:rPr>
          <w:rFonts w:ascii="Arial" w:hAnsi="Arial" w:cs="Arial"/>
        </w:rPr>
        <w:t>załącznik 3 -</w:t>
      </w:r>
      <w:r>
        <w:rPr>
          <w:rFonts w:ascii="Arial" w:hAnsi="Arial" w:cs="Arial"/>
        </w:rPr>
        <w:t xml:space="preserve"> </w:t>
      </w:r>
      <w:r w:rsidRPr="004E4459">
        <w:rPr>
          <w:rFonts w:ascii="Arial" w:hAnsi="Arial" w:cs="Arial"/>
        </w:rPr>
        <w:t xml:space="preserve"> </w:t>
      </w:r>
      <w:r>
        <w:rPr>
          <w:rFonts w:ascii="Arial" w:hAnsi="Arial" w:cs="Arial"/>
        </w:rPr>
        <w:t>P</w:t>
      </w:r>
      <w:r w:rsidRPr="004E4459">
        <w:rPr>
          <w:rFonts w:ascii="Arial" w:hAnsi="Arial" w:cs="Arial"/>
        </w:rPr>
        <w:t>rzedmiar</w:t>
      </w:r>
      <w:r>
        <w:rPr>
          <w:rFonts w:ascii="Arial" w:hAnsi="Arial" w:cs="Arial"/>
        </w:rPr>
        <w:t xml:space="preserve"> (jako materiał pomocniczy)</w:t>
      </w:r>
    </w:p>
    <w:p w14:paraId="4FED2020" w14:textId="56F65E90" w:rsidR="00630975" w:rsidRDefault="00630975" w:rsidP="00C406EF">
      <w:pPr>
        <w:pStyle w:val="Zwykytekst"/>
        <w:spacing w:after="40" w:line="260" w:lineRule="atLeast"/>
        <w:ind w:left="2136" w:right="-2"/>
        <w:rPr>
          <w:rFonts w:ascii="Arial" w:hAnsi="Arial" w:cs="Arial"/>
        </w:rPr>
      </w:pPr>
    </w:p>
    <w:p w14:paraId="4496AC94" w14:textId="523C2B48" w:rsidR="00630975" w:rsidRDefault="00630975" w:rsidP="00C406EF">
      <w:pPr>
        <w:pStyle w:val="Zwykytekst"/>
        <w:spacing w:after="40" w:line="260" w:lineRule="atLeast"/>
        <w:ind w:left="284"/>
        <w:rPr>
          <w:rFonts w:ascii="Arial" w:hAnsi="Arial" w:cs="Arial"/>
          <w:b/>
          <w:bCs/>
        </w:rPr>
      </w:pPr>
      <w:r>
        <w:rPr>
          <w:rFonts w:ascii="Arial" w:hAnsi="Arial" w:cs="Arial"/>
          <w:b/>
          <w:bCs/>
        </w:rPr>
        <w:t>Wspólny Słownik Zamówień (CPV)</w:t>
      </w:r>
    </w:p>
    <w:p w14:paraId="69553954" w14:textId="77777777" w:rsidR="00AE7393" w:rsidRDefault="00AE7393" w:rsidP="00C406EF">
      <w:pPr>
        <w:pStyle w:val="Zwykytekst"/>
        <w:spacing w:after="40" w:line="260" w:lineRule="atLeast"/>
        <w:ind w:left="284"/>
        <w:rPr>
          <w:rFonts w:ascii="Arial" w:hAnsi="Arial" w:cs="Arial"/>
          <w:b/>
          <w:bCs/>
        </w:rPr>
      </w:pPr>
    </w:p>
    <w:p w14:paraId="44783D58" w14:textId="25A17894" w:rsidR="00630975" w:rsidRPr="00AE7393" w:rsidRDefault="00630975" w:rsidP="00C406EF">
      <w:pPr>
        <w:pStyle w:val="Zwykytekst"/>
        <w:spacing w:after="40" w:line="260" w:lineRule="atLeast"/>
        <w:ind w:left="284"/>
        <w:rPr>
          <w:rFonts w:ascii="Arial" w:hAnsi="Arial" w:cs="Arial"/>
          <w:b/>
          <w:bCs/>
        </w:rPr>
      </w:pPr>
      <w:r w:rsidRPr="00AE7393">
        <w:rPr>
          <w:rFonts w:ascii="Arial" w:hAnsi="Arial" w:cs="Arial"/>
          <w:b/>
          <w:bCs/>
        </w:rPr>
        <w:t>Główny kod CPV</w:t>
      </w:r>
    </w:p>
    <w:p w14:paraId="0B7B81F4" w14:textId="058532FF" w:rsidR="00AE7393" w:rsidRDefault="00AE7393" w:rsidP="00C406EF">
      <w:pPr>
        <w:pStyle w:val="Zwykytekst"/>
        <w:spacing w:after="40" w:line="260" w:lineRule="atLeast"/>
        <w:ind w:left="284"/>
        <w:jc w:val="both"/>
        <w:rPr>
          <w:rFonts w:ascii="Arial" w:hAnsi="Arial" w:cs="Arial"/>
        </w:rPr>
      </w:pPr>
      <w:r w:rsidRPr="00AE7393">
        <w:rPr>
          <w:rFonts w:ascii="Arial" w:hAnsi="Arial" w:cs="Arial"/>
        </w:rPr>
        <w:t>45.00.00.00-7 – roboty budowlane</w:t>
      </w:r>
    </w:p>
    <w:p w14:paraId="62020E31" w14:textId="4D4B6D11" w:rsidR="00AE7393" w:rsidRDefault="00AE7393" w:rsidP="00C406EF">
      <w:pPr>
        <w:pStyle w:val="Zwykytekst"/>
        <w:spacing w:after="40" w:line="260" w:lineRule="atLeast"/>
        <w:ind w:left="284"/>
        <w:jc w:val="both"/>
        <w:rPr>
          <w:rFonts w:ascii="Arial" w:hAnsi="Arial" w:cs="Arial"/>
          <w:b/>
          <w:bCs/>
        </w:rPr>
      </w:pPr>
      <w:r>
        <w:rPr>
          <w:rFonts w:ascii="Arial" w:hAnsi="Arial" w:cs="Arial"/>
          <w:b/>
          <w:bCs/>
        </w:rPr>
        <w:t>Dodatkowe kody CPV</w:t>
      </w:r>
    </w:p>
    <w:p w14:paraId="61A4109F" w14:textId="45113417" w:rsidR="00AE7393" w:rsidRDefault="00AE7393" w:rsidP="00C406EF">
      <w:pPr>
        <w:pStyle w:val="Zwykytekst"/>
        <w:spacing w:after="40" w:line="260" w:lineRule="atLeast"/>
        <w:ind w:left="284"/>
        <w:jc w:val="both"/>
        <w:rPr>
          <w:rFonts w:ascii="Arial" w:hAnsi="Arial" w:cs="Arial"/>
        </w:rPr>
      </w:pPr>
      <w:r>
        <w:rPr>
          <w:rFonts w:ascii="Arial" w:hAnsi="Arial" w:cs="Arial"/>
        </w:rPr>
        <w:t>45.45.30.00-7 – roboty remontowe i renowacyjne</w:t>
      </w:r>
    </w:p>
    <w:p w14:paraId="40083A29" w14:textId="71B2BCB7" w:rsidR="00AE7393" w:rsidRDefault="00AE7393" w:rsidP="00C406EF">
      <w:pPr>
        <w:pStyle w:val="Zwykytekst"/>
        <w:spacing w:after="40" w:line="260" w:lineRule="atLeast"/>
        <w:ind w:left="284"/>
        <w:jc w:val="both"/>
        <w:rPr>
          <w:rFonts w:ascii="Arial" w:hAnsi="Arial" w:cs="Arial"/>
        </w:rPr>
      </w:pPr>
      <w:r>
        <w:rPr>
          <w:rFonts w:ascii="Arial" w:hAnsi="Arial" w:cs="Arial"/>
        </w:rPr>
        <w:t>45.26.26.21-9 – roboty murarskie w zakresie fasad</w:t>
      </w:r>
    </w:p>
    <w:p w14:paraId="70FE9D42" w14:textId="764870E7" w:rsidR="00AE7393" w:rsidRDefault="00AE7393" w:rsidP="00B278F4">
      <w:pPr>
        <w:pStyle w:val="Zwykytekst"/>
        <w:numPr>
          <w:ilvl w:val="4"/>
          <w:numId w:val="123"/>
        </w:numPr>
        <w:spacing w:after="40" w:line="260" w:lineRule="atLeast"/>
        <w:jc w:val="both"/>
        <w:rPr>
          <w:rFonts w:ascii="Arial" w:hAnsi="Arial" w:cs="Arial"/>
        </w:rPr>
      </w:pPr>
      <w:r>
        <w:rPr>
          <w:rFonts w:ascii="Arial" w:hAnsi="Arial" w:cs="Arial"/>
        </w:rPr>
        <w:t>– usługi ochrony budynków historycznych</w:t>
      </w:r>
    </w:p>
    <w:p w14:paraId="2D522871" w14:textId="77777777" w:rsidR="00E02D7D" w:rsidRDefault="00E02D7D" w:rsidP="00C406EF">
      <w:pPr>
        <w:pStyle w:val="Akapitzlist"/>
        <w:spacing w:after="40" w:line="260" w:lineRule="atLeast"/>
        <w:ind w:left="284" w:right="0" w:firstLine="0"/>
        <w:contextualSpacing w:val="0"/>
        <w:rPr>
          <w:rFonts w:ascii="Arial" w:hAnsi="Arial" w:cs="Arial"/>
          <w:lang w:val="pl-PL"/>
        </w:rPr>
      </w:pPr>
      <w:r>
        <w:rPr>
          <w:rFonts w:ascii="Arial" w:hAnsi="Arial" w:cs="Arial"/>
          <w:lang w:val="pl-PL"/>
        </w:rPr>
        <w:t xml:space="preserve"> </w:t>
      </w:r>
    </w:p>
    <w:p w14:paraId="4651E6C8" w14:textId="516375AE" w:rsidR="00E02D7D" w:rsidRPr="00E02D7D" w:rsidRDefault="00E02D7D" w:rsidP="00C406EF">
      <w:pPr>
        <w:pStyle w:val="Akapitzlist"/>
        <w:spacing w:after="40" w:line="260" w:lineRule="atLeast"/>
        <w:ind w:left="284" w:right="0" w:firstLine="0"/>
        <w:contextualSpacing w:val="0"/>
        <w:rPr>
          <w:rFonts w:ascii="Arial" w:eastAsia="Times New Roman" w:hAnsi="Arial" w:cs="Arial"/>
          <w:b/>
          <w:bCs/>
          <w:sz w:val="22"/>
          <w:szCs w:val="22"/>
          <w:lang w:eastAsia="pl-PL"/>
        </w:rPr>
      </w:pPr>
      <w:r w:rsidRPr="00E02D7D">
        <w:rPr>
          <w:rFonts w:ascii="Arial" w:eastAsia="Times New Roman" w:hAnsi="Arial" w:cs="Arial"/>
          <w:b/>
          <w:bCs/>
          <w:sz w:val="22"/>
          <w:szCs w:val="22"/>
          <w:lang w:eastAsia="pl-PL"/>
        </w:rPr>
        <w:t>Wykonawca zobowiązany jest do dostarcze</w:t>
      </w:r>
      <w:r w:rsidRPr="00E02D7D">
        <w:rPr>
          <w:rFonts w:ascii="Arial" w:eastAsia="Times New Roman" w:hAnsi="Arial" w:cs="Arial"/>
          <w:b/>
          <w:bCs/>
          <w:sz w:val="22"/>
          <w:szCs w:val="22"/>
          <w:lang w:val="pl-PL" w:eastAsia="pl-PL"/>
        </w:rPr>
        <w:t>nia i uzgodnienia z Zamawiającym</w:t>
      </w:r>
      <w:r>
        <w:rPr>
          <w:rFonts w:ascii="Arial" w:eastAsia="Times New Roman" w:hAnsi="Arial" w:cs="Arial"/>
          <w:b/>
          <w:bCs/>
          <w:sz w:val="22"/>
          <w:szCs w:val="22"/>
          <w:lang w:val="pl-PL" w:eastAsia="pl-PL"/>
        </w:rPr>
        <w:t>,</w:t>
      </w:r>
      <w:r w:rsidRPr="00E02D7D">
        <w:rPr>
          <w:rFonts w:ascii="Arial" w:eastAsia="Times New Roman" w:hAnsi="Arial" w:cs="Arial"/>
          <w:b/>
          <w:bCs/>
          <w:sz w:val="22"/>
          <w:szCs w:val="22"/>
          <w:lang w:eastAsia="pl-PL"/>
        </w:rPr>
        <w:t xml:space="preserve"> przed podpisaniem umowy harmonogramu rzeczowo – czasowo – finansowego.</w:t>
      </w:r>
      <w:r w:rsidRPr="00E02D7D">
        <w:rPr>
          <w:rFonts w:ascii="Arial" w:hAnsi="Arial" w:cs="Arial"/>
          <w:b/>
          <w:bCs/>
          <w:sz w:val="22"/>
          <w:szCs w:val="22"/>
          <w:highlight w:val="yellow"/>
        </w:rPr>
        <w:t xml:space="preserve"> </w:t>
      </w:r>
    </w:p>
    <w:p w14:paraId="0798FCA0" w14:textId="4F0F6F68" w:rsidR="00E02D7D" w:rsidRPr="00AE7393" w:rsidRDefault="00E02D7D" w:rsidP="00C406EF">
      <w:pPr>
        <w:pStyle w:val="Zwykytekst"/>
        <w:spacing w:after="40" w:line="260" w:lineRule="atLeast"/>
        <w:ind w:left="284"/>
        <w:jc w:val="both"/>
        <w:rPr>
          <w:rFonts w:ascii="Arial" w:hAnsi="Arial" w:cs="Arial"/>
        </w:rPr>
      </w:pPr>
    </w:p>
    <w:p w14:paraId="5CB0355C" w14:textId="4C4C2CDE" w:rsidR="00430B6B" w:rsidRPr="009B3CAE" w:rsidRDefault="00430B6B" w:rsidP="00B278F4">
      <w:pPr>
        <w:pStyle w:val="NormalnyWeb"/>
        <w:numPr>
          <w:ilvl w:val="0"/>
          <w:numId w:val="100"/>
        </w:numPr>
        <w:pBdr>
          <w:top w:val="nil"/>
          <w:left w:val="nil"/>
          <w:bottom w:val="nil"/>
          <w:right w:val="nil"/>
          <w:between w:val="nil"/>
          <w:bar w:val="nil"/>
        </w:pBdr>
        <w:spacing w:before="0" w:beforeAutospacing="0" w:after="40" w:afterAutospacing="0" w:line="260" w:lineRule="atLeast"/>
        <w:ind w:left="284" w:hanging="284"/>
        <w:jc w:val="both"/>
        <w:rPr>
          <w:rFonts w:ascii="Arial" w:hAnsi="Arial" w:cs="Arial"/>
          <w:b/>
          <w:bCs/>
          <w:sz w:val="22"/>
          <w:szCs w:val="22"/>
        </w:rPr>
      </w:pPr>
      <w:r w:rsidRPr="009B3CAE">
        <w:rPr>
          <w:rStyle w:val="Brak"/>
          <w:rFonts w:ascii="Arial" w:hAnsi="Arial" w:cs="Arial"/>
          <w:b/>
          <w:bCs/>
          <w:sz w:val="22"/>
          <w:szCs w:val="22"/>
        </w:rPr>
        <w:t>Termin realizacji</w:t>
      </w:r>
      <w:r w:rsidR="00174B3D" w:rsidRPr="009B3CAE">
        <w:rPr>
          <w:rStyle w:val="Brak"/>
          <w:rFonts w:ascii="Arial" w:hAnsi="Arial" w:cs="Arial"/>
          <w:b/>
          <w:bCs/>
          <w:sz w:val="22"/>
          <w:szCs w:val="22"/>
        </w:rPr>
        <w:t>:</w:t>
      </w:r>
    </w:p>
    <w:p w14:paraId="6EFBF14C" w14:textId="457C0A61" w:rsidR="00430B6B" w:rsidRPr="002C4DD3" w:rsidRDefault="00134A07" w:rsidP="00C406EF">
      <w:pPr>
        <w:spacing w:after="40" w:line="260" w:lineRule="atLeast"/>
        <w:ind w:left="284" w:right="0" w:firstLine="0"/>
        <w:rPr>
          <w:rStyle w:val="Brak"/>
          <w:rFonts w:ascii="Arial" w:hAnsi="Arial" w:cs="Arial"/>
          <w:sz w:val="22"/>
          <w:szCs w:val="22"/>
        </w:rPr>
      </w:pPr>
      <w:r w:rsidRPr="002C4DD3">
        <w:rPr>
          <w:rStyle w:val="Brak"/>
          <w:rFonts w:ascii="Arial" w:hAnsi="Arial" w:cs="Arial"/>
          <w:sz w:val="22"/>
          <w:szCs w:val="22"/>
        </w:rPr>
        <w:t>Termin realizacji zamówienia wynosi 180 dni od dnia podpisania umowy.</w:t>
      </w:r>
    </w:p>
    <w:p w14:paraId="50848C30" w14:textId="7A097510" w:rsidR="00430B6B" w:rsidRPr="002C4DD3" w:rsidRDefault="00430B6B" w:rsidP="00B278F4">
      <w:pPr>
        <w:pStyle w:val="pkt"/>
        <w:numPr>
          <w:ilvl w:val="0"/>
          <w:numId w:val="100"/>
        </w:numPr>
        <w:spacing w:before="0" w:after="40" w:line="260" w:lineRule="atLeast"/>
        <w:ind w:left="284" w:hanging="284"/>
        <w:rPr>
          <w:rFonts w:ascii="Arial" w:hAnsi="Arial" w:cs="Arial"/>
          <w:sz w:val="22"/>
          <w:szCs w:val="22"/>
        </w:rPr>
      </w:pPr>
      <w:r w:rsidRPr="002C4DD3">
        <w:rPr>
          <w:rStyle w:val="BrakA"/>
          <w:rFonts w:ascii="Arial" w:hAnsi="Arial" w:cs="Arial"/>
          <w:sz w:val="22"/>
          <w:szCs w:val="22"/>
        </w:rPr>
        <w:t>Niniejsze postępowanie prowadzone jest w trybie podstawowym, o jakim stanowi art. 275 pkt 1 ustawy Prawo zam</w:t>
      </w:r>
      <w:r w:rsidRPr="002C4DD3">
        <w:rPr>
          <w:rStyle w:val="Brak"/>
          <w:rFonts w:ascii="Arial" w:hAnsi="Arial" w:cs="Arial"/>
          <w:sz w:val="22"/>
          <w:szCs w:val="22"/>
        </w:rPr>
        <w:t>ó</w:t>
      </w:r>
      <w:r w:rsidRPr="002C4DD3">
        <w:rPr>
          <w:rStyle w:val="BrakA"/>
          <w:rFonts w:ascii="Arial" w:hAnsi="Arial" w:cs="Arial"/>
          <w:sz w:val="22"/>
          <w:szCs w:val="22"/>
        </w:rPr>
        <w:t>wień publicznych oraz niniejszej Specyfikacji Warunk</w:t>
      </w:r>
      <w:r w:rsidRPr="002C4DD3">
        <w:rPr>
          <w:rStyle w:val="Brak"/>
          <w:rFonts w:ascii="Arial" w:hAnsi="Arial" w:cs="Arial"/>
          <w:sz w:val="22"/>
          <w:szCs w:val="22"/>
        </w:rPr>
        <w:t>ó</w:t>
      </w:r>
      <w:r w:rsidRPr="002C4DD3">
        <w:rPr>
          <w:rStyle w:val="BrakA"/>
          <w:rFonts w:ascii="Arial" w:hAnsi="Arial" w:cs="Arial"/>
          <w:sz w:val="22"/>
          <w:szCs w:val="22"/>
        </w:rPr>
        <w:t>w Zam</w:t>
      </w:r>
      <w:r w:rsidRPr="002C4DD3">
        <w:rPr>
          <w:rStyle w:val="Brak"/>
          <w:rFonts w:ascii="Arial" w:hAnsi="Arial" w:cs="Arial"/>
          <w:sz w:val="22"/>
          <w:szCs w:val="22"/>
        </w:rPr>
        <w:t>ó</w:t>
      </w:r>
      <w:r w:rsidRPr="002C4DD3">
        <w:rPr>
          <w:rStyle w:val="BrakA"/>
          <w:rFonts w:ascii="Arial" w:hAnsi="Arial" w:cs="Arial"/>
          <w:sz w:val="22"/>
          <w:szCs w:val="22"/>
        </w:rPr>
        <w:t>wienia, zwaną dalej „</w:t>
      </w:r>
      <w:r w:rsidRPr="002C4DD3">
        <w:rPr>
          <w:rStyle w:val="Brak"/>
          <w:rFonts w:ascii="Arial" w:hAnsi="Arial" w:cs="Arial"/>
          <w:sz w:val="22"/>
          <w:szCs w:val="22"/>
        </w:rPr>
        <w:t>SWZ</w:t>
      </w:r>
      <w:r w:rsidRPr="002C4DD3">
        <w:rPr>
          <w:rStyle w:val="BrakA"/>
          <w:rFonts w:ascii="Arial" w:hAnsi="Arial" w:cs="Arial"/>
          <w:sz w:val="22"/>
          <w:szCs w:val="22"/>
        </w:rPr>
        <w:t xml:space="preserve">”. </w:t>
      </w:r>
    </w:p>
    <w:p w14:paraId="0803009C" w14:textId="5EBABA8E" w:rsidR="00430B6B" w:rsidRPr="002C4DD3" w:rsidRDefault="00430B6B" w:rsidP="00B278F4">
      <w:pPr>
        <w:pStyle w:val="Akapitzlist"/>
        <w:numPr>
          <w:ilvl w:val="0"/>
          <w:numId w:val="100"/>
        </w:numPr>
        <w:pBdr>
          <w:top w:val="nil"/>
          <w:left w:val="nil"/>
          <w:bottom w:val="nil"/>
          <w:right w:val="nil"/>
          <w:between w:val="nil"/>
          <w:bar w:val="nil"/>
        </w:pBdr>
        <w:spacing w:after="40" w:line="260" w:lineRule="atLeast"/>
        <w:ind w:left="284" w:right="0" w:hanging="284"/>
        <w:contextualSpacing w:val="0"/>
        <w:rPr>
          <w:rFonts w:ascii="Arial" w:hAnsi="Arial" w:cs="Arial"/>
          <w:b/>
          <w:bCs/>
          <w:sz w:val="22"/>
          <w:szCs w:val="22"/>
          <w:lang w:val="pl-PL"/>
        </w:rPr>
      </w:pPr>
      <w:r w:rsidRPr="002C4DD3">
        <w:rPr>
          <w:rStyle w:val="Brak"/>
          <w:rFonts w:ascii="Arial" w:hAnsi="Arial" w:cs="Arial"/>
          <w:sz w:val="22"/>
          <w:szCs w:val="22"/>
          <w:lang w:val="pl-PL"/>
        </w:rPr>
        <w:t xml:space="preserve">Zamawiający nie przewiduje wyboru najkorzystniejszej oferty z </w:t>
      </w:r>
      <w:r w:rsidR="009B3CAE">
        <w:rPr>
          <w:rStyle w:val="Brak"/>
          <w:rFonts w:ascii="Arial" w:hAnsi="Arial" w:cs="Arial"/>
          <w:sz w:val="22"/>
          <w:szCs w:val="22"/>
          <w:lang w:val="pl-PL"/>
        </w:rPr>
        <w:t>zastosowaniem aukcji elektronicznej</w:t>
      </w:r>
      <w:r w:rsidRPr="002C4DD3">
        <w:rPr>
          <w:rStyle w:val="Brak"/>
          <w:rFonts w:ascii="Arial" w:hAnsi="Arial" w:cs="Arial"/>
          <w:sz w:val="22"/>
          <w:szCs w:val="22"/>
          <w:lang w:val="pl-PL"/>
        </w:rPr>
        <w:t>.</w:t>
      </w:r>
    </w:p>
    <w:p w14:paraId="523ED5F6" w14:textId="5D3CA14C" w:rsidR="00430B6B" w:rsidRPr="009B3CAE" w:rsidRDefault="00430B6B" w:rsidP="00B278F4">
      <w:pPr>
        <w:pStyle w:val="Akapitzlist"/>
        <w:numPr>
          <w:ilvl w:val="0"/>
          <w:numId w:val="100"/>
        </w:numPr>
        <w:pBdr>
          <w:top w:val="nil"/>
          <w:left w:val="nil"/>
          <w:bottom w:val="nil"/>
          <w:right w:val="nil"/>
          <w:between w:val="nil"/>
          <w:bar w:val="nil"/>
        </w:pBdr>
        <w:spacing w:after="40" w:line="260" w:lineRule="atLeast"/>
        <w:ind w:left="284" w:right="0" w:hanging="284"/>
        <w:contextualSpacing w:val="0"/>
        <w:rPr>
          <w:rFonts w:ascii="Arial" w:hAnsi="Arial" w:cs="Arial"/>
          <w:b/>
          <w:bCs/>
          <w:sz w:val="22"/>
          <w:szCs w:val="22"/>
          <w:lang w:val="pl-PL"/>
        </w:rPr>
      </w:pPr>
      <w:r w:rsidRPr="002C4DD3">
        <w:rPr>
          <w:rStyle w:val="Brak"/>
          <w:rFonts w:ascii="Arial" w:hAnsi="Arial" w:cs="Arial"/>
          <w:sz w:val="22"/>
          <w:szCs w:val="22"/>
          <w:lang w:val="pl-PL"/>
        </w:rPr>
        <w:t xml:space="preserve">Szacunkowa wartość przedmiotowego zamówienia nie przekracza progów unijnych, o jakich mowa w art. 3 ustawy Prawo </w:t>
      </w:r>
      <w:r w:rsidR="00946700">
        <w:rPr>
          <w:rStyle w:val="Brak"/>
          <w:rFonts w:ascii="Arial" w:hAnsi="Arial" w:cs="Arial"/>
          <w:sz w:val="22"/>
          <w:szCs w:val="22"/>
          <w:lang w:val="pl-PL"/>
        </w:rPr>
        <w:t>Z</w:t>
      </w:r>
      <w:r w:rsidRPr="002C4DD3">
        <w:rPr>
          <w:rStyle w:val="Brak"/>
          <w:rFonts w:ascii="Arial" w:hAnsi="Arial" w:cs="Arial"/>
          <w:sz w:val="22"/>
          <w:szCs w:val="22"/>
          <w:lang w:val="pl-PL"/>
        </w:rPr>
        <w:t xml:space="preserve">amówień </w:t>
      </w:r>
      <w:r w:rsidR="00946700">
        <w:rPr>
          <w:rStyle w:val="Brak"/>
          <w:rFonts w:ascii="Arial" w:hAnsi="Arial" w:cs="Arial"/>
          <w:sz w:val="22"/>
          <w:szCs w:val="22"/>
          <w:lang w:val="pl-PL"/>
        </w:rPr>
        <w:t>P</w:t>
      </w:r>
      <w:r w:rsidRPr="002C4DD3">
        <w:rPr>
          <w:rStyle w:val="Brak"/>
          <w:rFonts w:ascii="Arial" w:hAnsi="Arial" w:cs="Arial"/>
          <w:sz w:val="22"/>
          <w:szCs w:val="22"/>
          <w:lang w:val="pl-PL"/>
        </w:rPr>
        <w:t>ublicznych</w:t>
      </w:r>
    </w:p>
    <w:p w14:paraId="4FA3191B" w14:textId="77777777" w:rsidR="00430B6B" w:rsidRPr="002C4DD3" w:rsidRDefault="00430B6B" w:rsidP="00B278F4">
      <w:pPr>
        <w:pStyle w:val="Akapitzlist"/>
        <w:numPr>
          <w:ilvl w:val="0"/>
          <w:numId w:val="100"/>
        </w:numPr>
        <w:pBdr>
          <w:top w:val="nil"/>
          <w:left w:val="nil"/>
          <w:bottom w:val="nil"/>
          <w:right w:val="nil"/>
          <w:between w:val="nil"/>
          <w:bar w:val="nil"/>
        </w:pBdr>
        <w:spacing w:after="40" w:line="260" w:lineRule="atLeast"/>
        <w:ind w:left="426" w:right="0" w:hanging="426"/>
        <w:contextualSpacing w:val="0"/>
        <w:rPr>
          <w:rFonts w:ascii="Arial" w:hAnsi="Arial" w:cs="Arial"/>
          <w:b/>
          <w:bCs/>
          <w:sz w:val="22"/>
          <w:szCs w:val="22"/>
          <w:lang w:val="pl-PL"/>
        </w:rPr>
      </w:pPr>
      <w:r w:rsidRPr="002C4DD3">
        <w:rPr>
          <w:rStyle w:val="Brak"/>
          <w:rFonts w:ascii="Arial" w:hAnsi="Arial" w:cs="Arial"/>
          <w:sz w:val="22"/>
          <w:szCs w:val="22"/>
          <w:lang w:val="pl-PL"/>
        </w:rPr>
        <w:t>Zamawiający nie dopuszcza składania ofert częściowych ani wariantowych</w:t>
      </w:r>
    </w:p>
    <w:p w14:paraId="3F06F960" w14:textId="402C971D" w:rsidR="00430B6B" w:rsidRPr="002C4DD3" w:rsidRDefault="00430B6B" w:rsidP="00B278F4">
      <w:pPr>
        <w:pStyle w:val="Akapitzlist"/>
        <w:numPr>
          <w:ilvl w:val="0"/>
          <w:numId w:val="100"/>
        </w:numPr>
        <w:pBdr>
          <w:top w:val="nil"/>
          <w:left w:val="nil"/>
          <w:bottom w:val="nil"/>
          <w:right w:val="nil"/>
          <w:between w:val="nil"/>
          <w:bar w:val="nil"/>
        </w:pBdr>
        <w:spacing w:after="40" w:line="260" w:lineRule="atLeast"/>
        <w:ind w:left="426" w:right="0" w:hanging="426"/>
        <w:contextualSpacing w:val="0"/>
        <w:rPr>
          <w:rFonts w:ascii="Arial" w:hAnsi="Arial" w:cs="Arial"/>
          <w:b/>
          <w:bCs/>
          <w:sz w:val="22"/>
          <w:szCs w:val="22"/>
          <w:lang w:val="pl-PL"/>
        </w:rPr>
      </w:pPr>
      <w:r w:rsidRPr="002C4DD3">
        <w:rPr>
          <w:rStyle w:val="Brak"/>
          <w:rFonts w:ascii="Arial" w:hAnsi="Arial" w:cs="Arial"/>
          <w:sz w:val="22"/>
          <w:szCs w:val="22"/>
          <w:lang w:val="pl-PL"/>
        </w:rPr>
        <w:t>Zamawiający nie przewiduje złożenia oferty w postaci katalogów elektronicznych.</w:t>
      </w:r>
    </w:p>
    <w:p w14:paraId="0999A62E" w14:textId="09ADF9D2" w:rsidR="00430B6B" w:rsidRPr="00FA45C9" w:rsidRDefault="00430B6B" w:rsidP="00B278F4">
      <w:pPr>
        <w:pStyle w:val="Akapitzlist"/>
        <w:numPr>
          <w:ilvl w:val="0"/>
          <w:numId w:val="100"/>
        </w:numPr>
        <w:pBdr>
          <w:top w:val="nil"/>
          <w:left w:val="nil"/>
          <w:bottom w:val="nil"/>
          <w:right w:val="nil"/>
          <w:between w:val="nil"/>
          <w:bar w:val="nil"/>
        </w:pBdr>
        <w:spacing w:after="40" w:line="260" w:lineRule="atLeast"/>
        <w:ind w:left="426" w:right="0" w:hanging="426"/>
        <w:contextualSpacing w:val="0"/>
        <w:rPr>
          <w:rStyle w:val="Brak"/>
          <w:rFonts w:ascii="Arial" w:hAnsi="Arial" w:cs="Arial"/>
          <w:b/>
          <w:bCs/>
          <w:sz w:val="22"/>
          <w:szCs w:val="22"/>
          <w:lang w:val="pl-PL"/>
        </w:rPr>
      </w:pPr>
      <w:r w:rsidRPr="002C4DD3">
        <w:rPr>
          <w:rStyle w:val="Brak"/>
          <w:rFonts w:ascii="Arial" w:hAnsi="Arial" w:cs="Arial"/>
          <w:sz w:val="22"/>
          <w:szCs w:val="22"/>
          <w:lang w:val="pl-PL"/>
        </w:rPr>
        <w:t>Zamawiający nie prowadzi postępowania w celu zawarcia umowy ramowej.</w:t>
      </w:r>
    </w:p>
    <w:p w14:paraId="6688DF11" w14:textId="2B6D83AD" w:rsidR="00430B6B" w:rsidRPr="00FA45C9" w:rsidRDefault="00430B6B" w:rsidP="00B278F4">
      <w:pPr>
        <w:pStyle w:val="Akapitzlist"/>
        <w:numPr>
          <w:ilvl w:val="0"/>
          <w:numId w:val="100"/>
        </w:numPr>
        <w:pBdr>
          <w:top w:val="nil"/>
          <w:left w:val="nil"/>
          <w:bottom w:val="nil"/>
          <w:right w:val="nil"/>
          <w:between w:val="nil"/>
          <w:bar w:val="nil"/>
        </w:pBdr>
        <w:spacing w:after="40" w:line="260" w:lineRule="atLeast"/>
        <w:ind w:left="426" w:right="0" w:hanging="426"/>
        <w:contextualSpacing w:val="0"/>
        <w:rPr>
          <w:rStyle w:val="Brak"/>
          <w:rFonts w:ascii="Arial" w:hAnsi="Arial" w:cs="Arial"/>
          <w:b/>
          <w:bCs/>
          <w:sz w:val="22"/>
          <w:szCs w:val="22"/>
          <w:lang w:val="pl-PL"/>
        </w:rPr>
      </w:pPr>
      <w:r w:rsidRPr="00FA45C9">
        <w:rPr>
          <w:rStyle w:val="Brak"/>
          <w:rFonts w:ascii="Arial" w:hAnsi="Arial" w:cs="Arial"/>
          <w:sz w:val="22"/>
          <w:szCs w:val="22"/>
          <w:lang w:val="pl-PL"/>
        </w:rPr>
        <w:t>Zamawiający nie zastrzega możliwości ubiegania się o udzielenie zamówienia wyłącznie przez wykonawców, o których mowa w art. 94 ustawy Prawo zamówień publicznych.</w:t>
      </w:r>
    </w:p>
    <w:p w14:paraId="49FBBC21" w14:textId="602FDFDE" w:rsidR="00942961" w:rsidRPr="00FA45C9" w:rsidRDefault="00430B6B" w:rsidP="00B278F4">
      <w:pPr>
        <w:pStyle w:val="Akapitzlist"/>
        <w:numPr>
          <w:ilvl w:val="0"/>
          <w:numId w:val="100"/>
        </w:numPr>
        <w:pBdr>
          <w:top w:val="nil"/>
          <w:left w:val="nil"/>
          <w:bottom w:val="nil"/>
          <w:right w:val="nil"/>
          <w:between w:val="nil"/>
          <w:bar w:val="nil"/>
        </w:pBdr>
        <w:spacing w:after="40" w:line="260" w:lineRule="atLeast"/>
        <w:ind w:left="426" w:right="0" w:hanging="426"/>
        <w:contextualSpacing w:val="0"/>
        <w:rPr>
          <w:rStyle w:val="Brak"/>
          <w:rFonts w:ascii="Arial" w:hAnsi="Arial" w:cs="Arial"/>
          <w:b/>
          <w:bCs/>
          <w:sz w:val="22"/>
          <w:szCs w:val="22"/>
          <w:lang w:val="pl-PL"/>
        </w:rPr>
      </w:pPr>
      <w:r w:rsidRPr="00FA45C9">
        <w:rPr>
          <w:rStyle w:val="Brak"/>
          <w:rFonts w:ascii="Arial" w:hAnsi="Arial" w:cs="Arial"/>
          <w:sz w:val="22"/>
          <w:szCs w:val="22"/>
          <w:lang w:val="pl-PL"/>
        </w:rPr>
        <w:t>Zamawiający wymaga, zgodnie z art. 95 P</w:t>
      </w:r>
      <w:r w:rsidR="00946700">
        <w:rPr>
          <w:rStyle w:val="Brak"/>
          <w:rFonts w:ascii="Arial" w:hAnsi="Arial" w:cs="Arial"/>
          <w:sz w:val="22"/>
          <w:szCs w:val="22"/>
          <w:lang w:val="pl-PL"/>
        </w:rPr>
        <w:t>ZP</w:t>
      </w:r>
      <w:r w:rsidRPr="00FA45C9">
        <w:rPr>
          <w:rStyle w:val="Brak"/>
          <w:rFonts w:ascii="Arial" w:hAnsi="Arial" w:cs="Arial"/>
          <w:sz w:val="22"/>
          <w:szCs w:val="22"/>
          <w:lang w:val="pl-PL"/>
        </w:rPr>
        <w:t xml:space="preserve"> zatrudnienia przez Wykonawcę lub Podwykonawcę na podstawie stosunku pracy, w rozumieniu ustawy z dnia 26 czerwca 1974 r. Kodeks pracy, osób wykonujących następujące czynności w zakresie realizacji zamówienia:</w:t>
      </w:r>
    </w:p>
    <w:p w14:paraId="16EB8343" w14:textId="64450A0F" w:rsidR="00FA45C9" w:rsidRPr="002C4DD3" w:rsidRDefault="00FA45C9" w:rsidP="00B278F4">
      <w:pPr>
        <w:pStyle w:val="Akapitzlist"/>
        <w:numPr>
          <w:ilvl w:val="0"/>
          <w:numId w:val="99"/>
        </w:numPr>
        <w:pBdr>
          <w:top w:val="nil"/>
          <w:left w:val="nil"/>
          <w:bottom w:val="nil"/>
          <w:right w:val="nil"/>
          <w:between w:val="nil"/>
          <w:bar w:val="nil"/>
        </w:pBdr>
        <w:spacing w:after="40" w:line="260" w:lineRule="atLeast"/>
        <w:ind w:left="709" w:right="0" w:hanging="283"/>
        <w:contextualSpacing w:val="0"/>
        <w:rPr>
          <w:rStyle w:val="Brak"/>
          <w:rFonts w:ascii="Arial" w:hAnsi="Arial" w:cs="Arial"/>
          <w:b/>
          <w:bCs/>
          <w:sz w:val="22"/>
          <w:szCs w:val="22"/>
          <w:lang w:val="pl-PL"/>
        </w:rPr>
      </w:pPr>
      <w:r>
        <w:rPr>
          <w:rStyle w:val="Brak"/>
          <w:rFonts w:ascii="Arial" w:hAnsi="Arial" w:cs="Arial"/>
          <w:sz w:val="22"/>
          <w:szCs w:val="22"/>
          <w:lang w:val="pl-PL"/>
        </w:rPr>
        <w:t>p</w:t>
      </w:r>
      <w:r w:rsidRPr="002C4DD3">
        <w:rPr>
          <w:rStyle w:val="Brak"/>
          <w:rFonts w:ascii="Arial" w:hAnsi="Arial" w:cs="Arial"/>
          <w:sz w:val="22"/>
          <w:szCs w:val="22"/>
          <w:lang w:val="pl-PL"/>
        </w:rPr>
        <w:t>race konserwatorskie;</w:t>
      </w:r>
    </w:p>
    <w:p w14:paraId="64175DF4" w14:textId="38C63D0A" w:rsidR="00FA45C9" w:rsidRPr="002C4DD3" w:rsidRDefault="00FA45C9" w:rsidP="00B278F4">
      <w:pPr>
        <w:pStyle w:val="Akapitzlist"/>
        <w:numPr>
          <w:ilvl w:val="0"/>
          <w:numId w:val="99"/>
        </w:numPr>
        <w:pBdr>
          <w:top w:val="nil"/>
          <w:left w:val="nil"/>
          <w:bottom w:val="nil"/>
          <w:right w:val="nil"/>
          <w:between w:val="nil"/>
          <w:bar w:val="nil"/>
        </w:pBdr>
        <w:spacing w:after="40" w:line="260" w:lineRule="atLeast"/>
        <w:ind w:left="709" w:right="0" w:hanging="283"/>
        <w:contextualSpacing w:val="0"/>
        <w:rPr>
          <w:rStyle w:val="Brak"/>
          <w:rFonts w:ascii="Arial" w:hAnsi="Arial" w:cs="Arial"/>
          <w:b/>
          <w:bCs/>
          <w:sz w:val="22"/>
          <w:szCs w:val="22"/>
          <w:lang w:val="pl-PL"/>
        </w:rPr>
      </w:pPr>
      <w:proofErr w:type="spellStart"/>
      <w:r>
        <w:rPr>
          <w:rStyle w:val="Brak"/>
          <w:rFonts w:ascii="Arial" w:hAnsi="Arial" w:cs="Arial"/>
          <w:sz w:val="22"/>
          <w:szCs w:val="22"/>
          <w:lang w:val="pl-PL"/>
        </w:rPr>
        <w:lastRenderedPageBreak/>
        <w:t>k</w:t>
      </w:r>
      <w:r w:rsidRPr="002C4DD3">
        <w:rPr>
          <w:rStyle w:val="Brak"/>
          <w:rFonts w:ascii="Arial" w:hAnsi="Arial" w:cs="Arial"/>
          <w:sz w:val="22"/>
          <w:szCs w:val="22"/>
          <w:lang w:val="pl-PL"/>
        </w:rPr>
        <w:t>otwienie</w:t>
      </w:r>
      <w:proofErr w:type="spellEnd"/>
      <w:r w:rsidRPr="002C4DD3">
        <w:rPr>
          <w:rStyle w:val="Brak"/>
          <w:rFonts w:ascii="Arial" w:hAnsi="Arial" w:cs="Arial"/>
          <w:sz w:val="22"/>
          <w:szCs w:val="22"/>
          <w:lang w:val="pl-PL"/>
        </w:rPr>
        <w:t xml:space="preserve"> ściany</w:t>
      </w:r>
      <w:r>
        <w:rPr>
          <w:rStyle w:val="Brak"/>
          <w:rFonts w:ascii="Arial" w:hAnsi="Arial" w:cs="Arial"/>
          <w:sz w:val="22"/>
          <w:szCs w:val="22"/>
          <w:lang w:val="pl-PL"/>
        </w:rPr>
        <w:t>.</w:t>
      </w:r>
    </w:p>
    <w:p w14:paraId="6F7C57D1" w14:textId="327342A1" w:rsidR="00FA45C9" w:rsidRPr="002C4DD3" w:rsidRDefault="00FA45C9" w:rsidP="00C406EF">
      <w:pPr>
        <w:pStyle w:val="Akapitzlist"/>
        <w:pBdr>
          <w:top w:val="nil"/>
          <w:left w:val="nil"/>
          <w:bottom w:val="nil"/>
          <w:right w:val="nil"/>
          <w:between w:val="nil"/>
          <w:bar w:val="nil"/>
        </w:pBdr>
        <w:spacing w:after="40" w:line="260" w:lineRule="atLeast"/>
        <w:ind w:left="426" w:right="0" w:firstLine="0"/>
        <w:contextualSpacing w:val="0"/>
        <w:rPr>
          <w:rFonts w:ascii="Arial" w:hAnsi="Arial" w:cs="Arial"/>
          <w:b/>
          <w:bCs/>
          <w:sz w:val="22"/>
          <w:szCs w:val="22"/>
          <w:lang w:val="pl-PL"/>
        </w:rPr>
      </w:pPr>
      <w:r w:rsidRPr="002C4DD3">
        <w:rPr>
          <w:rStyle w:val="Brak"/>
          <w:rFonts w:ascii="Arial" w:hAnsi="Arial" w:cs="Arial"/>
          <w:sz w:val="22"/>
          <w:szCs w:val="22"/>
          <w:lang w:val="pl-PL"/>
        </w:rPr>
        <w:t>Obowiązki Wykonawcy dotyczące wymogu zatrudnienia na podstawie stosunku pracy, sposób weryfikacji zatrudnienia tych osób i uprawnienia Zamawiającego w zakresie kontroli spełnienia przez Wykonawcę wymagań związanych z zatrudnieniem tych osób oraz sankcji z tytułu niespełnienia tych wymagań regulują postanowienia umowy – Rozdział 14</w:t>
      </w:r>
      <w:r>
        <w:rPr>
          <w:rStyle w:val="Brak"/>
          <w:rFonts w:ascii="Arial" w:hAnsi="Arial" w:cs="Arial"/>
          <w:sz w:val="22"/>
          <w:szCs w:val="22"/>
          <w:lang w:val="pl-PL"/>
        </w:rPr>
        <w:t>.</w:t>
      </w:r>
    </w:p>
    <w:p w14:paraId="47961D39" w14:textId="77777777" w:rsidR="00FA45C9" w:rsidRPr="00FA45C9" w:rsidRDefault="00FA45C9" w:rsidP="00B278F4">
      <w:pPr>
        <w:pStyle w:val="Akapitzlist"/>
        <w:numPr>
          <w:ilvl w:val="0"/>
          <w:numId w:val="100"/>
        </w:numPr>
        <w:spacing w:after="40" w:line="260" w:lineRule="atLeast"/>
        <w:ind w:left="426" w:hanging="426"/>
        <w:contextualSpacing w:val="0"/>
        <w:rPr>
          <w:rFonts w:ascii="Arial" w:hAnsi="Arial" w:cs="Arial"/>
          <w:sz w:val="22"/>
          <w:szCs w:val="22"/>
        </w:rPr>
      </w:pPr>
      <w:r w:rsidRPr="00FA45C9">
        <w:rPr>
          <w:rFonts w:ascii="Arial" w:hAnsi="Arial" w:cs="Arial"/>
          <w:sz w:val="22"/>
          <w:szCs w:val="22"/>
        </w:rPr>
        <w:t>Zamawiający w niniejszym postępowaniu nie dokonuje podziału zamówienia na części, ze względu na charakter zadania, w celu zapewnienia ciągłości realizacji robót. Zakres rzeczowy powinien być wykonany przez jednego Wykonawcę, ze względów organizacyjnych, ekonomicznych i celowościowych co pozwoli uzyskać najlepszy efekt z danych nakładów.</w:t>
      </w:r>
    </w:p>
    <w:p w14:paraId="64EBFB42" w14:textId="77777777" w:rsidR="00FA45C9" w:rsidRPr="00FA45C9" w:rsidRDefault="00FA45C9" w:rsidP="00B278F4">
      <w:pPr>
        <w:pStyle w:val="Akapitzlist"/>
        <w:numPr>
          <w:ilvl w:val="0"/>
          <w:numId w:val="100"/>
        </w:numPr>
        <w:spacing w:after="40" w:line="260" w:lineRule="atLeast"/>
        <w:ind w:left="426" w:hanging="426"/>
        <w:contextualSpacing w:val="0"/>
        <w:rPr>
          <w:rFonts w:ascii="Arial" w:hAnsi="Arial" w:cs="Arial"/>
          <w:sz w:val="22"/>
          <w:szCs w:val="22"/>
        </w:rPr>
      </w:pPr>
      <w:r w:rsidRPr="00FA45C9">
        <w:rPr>
          <w:rFonts w:ascii="Arial" w:hAnsi="Arial" w:cs="Arial"/>
          <w:sz w:val="22"/>
          <w:szCs w:val="22"/>
        </w:rPr>
        <w:t xml:space="preserve">Zamawiający zastrzega obowiązek osobistego wykonania przez Wykonawcę kluczowych części zamówienia, o których mowa w Rozdziale 1, tj. wykonanie </w:t>
      </w:r>
      <w:proofErr w:type="spellStart"/>
      <w:r w:rsidRPr="00FA45C9">
        <w:rPr>
          <w:rFonts w:ascii="Arial" w:hAnsi="Arial" w:cs="Arial"/>
          <w:sz w:val="22"/>
          <w:szCs w:val="22"/>
        </w:rPr>
        <w:t>kotwienia</w:t>
      </w:r>
      <w:proofErr w:type="spellEnd"/>
      <w:r w:rsidRPr="00FA45C9">
        <w:rPr>
          <w:rFonts w:ascii="Arial" w:hAnsi="Arial" w:cs="Arial"/>
          <w:sz w:val="22"/>
          <w:szCs w:val="22"/>
        </w:rPr>
        <w:t xml:space="preserve"> (szpilek) muru zewnętrznego, licowego z murem wewnętrznym oraz konserwację muru oporowego.</w:t>
      </w:r>
    </w:p>
    <w:p w14:paraId="4C12EDDD" w14:textId="7255AF4C" w:rsidR="00FA45C9" w:rsidRPr="00FA45C9" w:rsidRDefault="00FA45C9" w:rsidP="00B278F4">
      <w:pPr>
        <w:pStyle w:val="Akapitzlist"/>
        <w:numPr>
          <w:ilvl w:val="0"/>
          <w:numId w:val="100"/>
        </w:numPr>
        <w:spacing w:after="40" w:line="260" w:lineRule="atLeast"/>
        <w:ind w:left="426" w:hanging="426"/>
        <w:contextualSpacing w:val="0"/>
        <w:rPr>
          <w:rFonts w:ascii="Arial" w:hAnsi="Arial" w:cs="Arial"/>
          <w:sz w:val="22"/>
          <w:szCs w:val="22"/>
        </w:rPr>
      </w:pPr>
      <w:r w:rsidRPr="00FA45C9">
        <w:rPr>
          <w:rFonts w:ascii="Arial" w:hAnsi="Arial" w:cs="Arial"/>
          <w:sz w:val="22"/>
          <w:szCs w:val="22"/>
        </w:rPr>
        <w:t>Wykonawca może powierzyć wykonanie części zamówienia podwykonawcy (podwykonawcom).</w:t>
      </w:r>
    </w:p>
    <w:p w14:paraId="0D3C1DCA" w14:textId="27AC3D4A" w:rsidR="00FA45C9" w:rsidRDefault="00FA45C9" w:rsidP="00B278F4">
      <w:pPr>
        <w:pStyle w:val="Akapitzlist"/>
        <w:numPr>
          <w:ilvl w:val="0"/>
          <w:numId w:val="100"/>
        </w:numPr>
        <w:spacing w:after="40" w:line="260" w:lineRule="atLeast"/>
        <w:ind w:left="426" w:hanging="426"/>
        <w:contextualSpacing w:val="0"/>
        <w:rPr>
          <w:rFonts w:ascii="Arial" w:hAnsi="Arial" w:cs="Arial"/>
          <w:sz w:val="22"/>
          <w:szCs w:val="22"/>
        </w:rPr>
      </w:pPr>
      <w:r w:rsidRPr="00FA45C9">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AF834E7" w14:textId="1D6C5A9E" w:rsidR="00FA45C9" w:rsidRPr="00FA45C9" w:rsidRDefault="00FA45C9" w:rsidP="00B278F4">
      <w:pPr>
        <w:pStyle w:val="Akapitzlist"/>
        <w:numPr>
          <w:ilvl w:val="0"/>
          <w:numId w:val="100"/>
        </w:numPr>
        <w:pBdr>
          <w:top w:val="nil"/>
          <w:left w:val="nil"/>
          <w:bottom w:val="nil"/>
          <w:right w:val="nil"/>
          <w:between w:val="nil"/>
          <w:bar w:val="nil"/>
        </w:pBdr>
        <w:spacing w:after="40" w:line="260" w:lineRule="atLeast"/>
        <w:ind w:left="426" w:right="0" w:hanging="426"/>
        <w:contextualSpacing w:val="0"/>
        <w:rPr>
          <w:rStyle w:val="Brak"/>
          <w:rFonts w:ascii="Arial" w:hAnsi="Arial" w:cs="Arial"/>
          <w:sz w:val="22"/>
          <w:szCs w:val="22"/>
          <w:lang w:val="pl-PL"/>
        </w:rPr>
      </w:pPr>
      <w:r w:rsidRPr="002C4DD3">
        <w:rPr>
          <w:rStyle w:val="Brak"/>
          <w:rFonts w:ascii="Arial" w:hAnsi="Arial" w:cs="Arial"/>
          <w:sz w:val="22"/>
          <w:szCs w:val="22"/>
          <w:lang w:val="pl-PL"/>
        </w:rPr>
        <w:t>Zamawiający nie przewiduje możliwości udzielenia zamówienia na podstawie  art. 214 ust 1 pkt 7 w związku z art. 305 pkt. 1 ustawy P</w:t>
      </w:r>
      <w:r>
        <w:rPr>
          <w:rStyle w:val="Brak"/>
          <w:rFonts w:ascii="Arial" w:hAnsi="Arial" w:cs="Arial"/>
          <w:sz w:val="22"/>
          <w:szCs w:val="22"/>
          <w:lang w:val="pl-PL"/>
        </w:rPr>
        <w:t>ZP</w:t>
      </w:r>
      <w:r w:rsidR="008432FE">
        <w:rPr>
          <w:rStyle w:val="Brak"/>
          <w:rFonts w:ascii="Arial" w:hAnsi="Arial" w:cs="Arial"/>
          <w:sz w:val="22"/>
          <w:szCs w:val="22"/>
          <w:lang w:val="pl-PL"/>
        </w:rPr>
        <w:t>.</w:t>
      </w:r>
    </w:p>
    <w:p w14:paraId="712258F2" w14:textId="77777777" w:rsidR="00430B6B" w:rsidRPr="002C4DD3" w:rsidRDefault="00430B6B" w:rsidP="00C406EF">
      <w:pPr>
        <w:pStyle w:val="Tekstpodstawowy"/>
        <w:spacing w:after="40" w:line="260" w:lineRule="atLeast"/>
        <w:ind w:left="426" w:right="0" w:hanging="426"/>
        <w:rPr>
          <w:rStyle w:val="Brak"/>
          <w:rFonts w:ascii="Arial" w:hAnsi="Arial" w:cs="Arial"/>
          <w:b/>
          <w:bCs/>
          <w:sz w:val="22"/>
          <w:szCs w:val="22"/>
        </w:rPr>
      </w:pPr>
    </w:p>
    <w:p w14:paraId="4DBB3CF1" w14:textId="77777777" w:rsidR="00430B6B" w:rsidRPr="002C4DD3" w:rsidRDefault="00430B6B" w:rsidP="00C406EF">
      <w:pPr>
        <w:pStyle w:val="Tekstpodstawowy"/>
        <w:spacing w:after="40" w:line="260" w:lineRule="atLeast"/>
        <w:ind w:right="0"/>
        <w:jc w:val="center"/>
        <w:rPr>
          <w:rStyle w:val="Brak"/>
          <w:rFonts w:ascii="Arial" w:hAnsi="Arial" w:cs="Arial"/>
          <w:b/>
          <w:bCs/>
          <w:sz w:val="22"/>
          <w:szCs w:val="22"/>
        </w:rPr>
      </w:pPr>
      <w:r w:rsidRPr="002C4DD3">
        <w:rPr>
          <w:rStyle w:val="Brak"/>
          <w:rFonts w:ascii="Arial" w:hAnsi="Arial" w:cs="Arial"/>
          <w:b/>
          <w:bCs/>
          <w:sz w:val="22"/>
          <w:szCs w:val="22"/>
        </w:rPr>
        <w:t>Rozdział 2</w:t>
      </w:r>
    </w:p>
    <w:p w14:paraId="231DBB4D" w14:textId="11A39E19" w:rsidR="00430B6B" w:rsidRDefault="00430B6B" w:rsidP="00C406EF">
      <w:pPr>
        <w:spacing w:after="40" w:line="260" w:lineRule="atLeast"/>
        <w:ind w:right="0"/>
        <w:jc w:val="center"/>
        <w:rPr>
          <w:rStyle w:val="Brak"/>
          <w:rFonts w:ascii="Arial" w:hAnsi="Arial" w:cs="Arial"/>
          <w:b/>
          <w:bCs/>
          <w:sz w:val="22"/>
          <w:szCs w:val="22"/>
        </w:rPr>
      </w:pPr>
      <w:r w:rsidRPr="002C4DD3">
        <w:rPr>
          <w:rStyle w:val="Brak"/>
          <w:rFonts w:ascii="Arial" w:hAnsi="Arial" w:cs="Arial"/>
          <w:b/>
          <w:bCs/>
          <w:sz w:val="22"/>
          <w:szCs w:val="22"/>
        </w:rPr>
        <w:t>Warunki udziału w postępowaniu oraz podstawy wykluczenia</w:t>
      </w:r>
    </w:p>
    <w:p w14:paraId="4CF4D76F" w14:textId="77777777" w:rsidR="006504F8" w:rsidRPr="002C4DD3" w:rsidRDefault="006504F8" w:rsidP="00C406EF">
      <w:pPr>
        <w:spacing w:after="40" w:line="260" w:lineRule="atLeast"/>
        <w:ind w:right="0"/>
        <w:jc w:val="center"/>
        <w:rPr>
          <w:rStyle w:val="Brak"/>
          <w:rFonts w:ascii="Arial" w:hAnsi="Arial" w:cs="Arial"/>
          <w:b/>
          <w:bCs/>
          <w:sz w:val="22"/>
          <w:szCs w:val="22"/>
        </w:rPr>
      </w:pPr>
    </w:p>
    <w:p w14:paraId="46A732F8" w14:textId="28DC793A" w:rsidR="00430B6B" w:rsidRPr="002C4DD3" w:rsidRDefault="00430B6B" w:rsidP="00C406EF">
      <w:pPr>
        <w:widowControl w:val="0"/>
        <w:pBdr>
          <w:top w:val="nil"/>
          <w:left w:val="nil"/>
          <w:bottom w:val="nil"/>
          <w:right w:val="nil"/>
          <w:between w:val="nil"/>
          <w:bar w:val="nil"/>
        </w:pBdr>
        <w:spacing w:after="40" w:line="260" w:lineRule="atLeast"/>
        <w:ind w:left="0" w:right="0" w:firstLine="0"/>
        <w:rPr>
          <w:rFonts w:ascii="Arial" w:hAnsi="Arial" w:cs="Arial"/>
          <w:sz w:val="22"/>
          <w:szCs w:val="22"/>
        </w:rPr>
      </w:pPr>
      <w:r w:rsidRPr="002C4DD3">
        <w:rPr>
          <w:rStyle w:val="BrakA"/>
          <w:rFonts w:ascii="Arial" w:eastAsia="Calibri" w:hAnsi="Arial" w:cs="Arial"/>
          <w:sz w:val="22"/>
          <w:szCs w:val="22"/>
        </w:rPr>
        <w:t>O udzielenie zam</w:t>
      </w:r>
      <w:r w:rsidRPr="002C4DD3">
        <w:rPr>
          <w:rStyle w:val="Brak"/>
          <w:rFonts w:ascii="Arial" w:hAnsi="Arial" w:cs="Arial"/>
          <w:sz w:val="22"/>
          <w:szCs w:val="22"/>
        </w:rPr>
        <w:t>ó</w:t>
      </w:r>
      <w:r w:rsidRPr="002C4DD3">
        <w:rPr>
          <w:rStyle w:val="BrakA"/>
          <w:rFonts w:ascii="Arial" w:eastAsia="Calibri" w:hAnsi="Arial" w:cs="Arial"/>
          <w:sz w:val="22"/>
          <w:szCs w:val="22"/>
        </w:rPr>
        <w:t>wienia mogą ubiegać się wykonawcy, kt</w:t>
      </w:r>
      <w:r w:rsidRPr="002C4DD3">
        <w:rPr>
          <w:rStyle w:val="Brak"/>
          <w:rFonts w:ascii="Arial" w:hAnsi="Arial" w:cs="Arial"/>
          <w:sz w:val="22"/>
          <w:szCs w:val="22"/>
        </w:rPr>
        <w:t>ó</w:t>
      </w:r>
      <w:r w:rsidRPr="002C4DD3">
        <w:rPr>
          <w:rStyle w:val="BrakA"/>
          <w:rFonts w:ascii="Arial" w:eastAsia="Calibri" w:hAnsi="Arial" w:cs="Arial"/>
          <w:sz w:val="22"/>
          <w:szCs w:val="22"/>
        </w:rPr>
        <w:t>rzy</w:t>
      </w:r>
      <w:r w:rsidR="00F80312" w:rsidRPr="002C4DD3">
        <w:rPr>
          <w:rStyle w:val="BrakA"/>
          <w:rFonts w:ascii="Arial" w:eastAsia="Calibri" w:hAnsi="Arial" w:cs="Arial"/>
          <w:sz w:val="22"/>
          <w:szCs w:val="22"/>
        </w:rPr>
        <w:t xml:space="preserve"> spełniają warunki udziału w postępowaniu określone w art. 112 ust. 2 ustawy </w:t>
      </w:r>
      <w:r w:rsidR="009B3CAE">
        <w:rPr>
          <w:rStyle w:val="BrakA"/>
          <w:rFonts w:ascii="Arial" w:eastAsia="Calibri" w:hAnsi="Arial" w:cs="Arial"/>
          <w:sz w:val="22"/>
          <w:szCs w:val="22"/>
        </w:rPr>
        <w:t xml:space="preserve">PZP </w:t>
      </w:r>
      <w:r w:rsidR="00F80312" w:rsidRPr="002C4DD3">
        <w:rPr>
          <w:rStyle w:val="BrakA"/>
          <w:rFonts w:ascii="Arial" w:eastAsia="Calibri" w:hAnsi="Arial" w:cs="Arial"/>
          <w:sz w:val="22"/>
          <w:szCs w:val="22"/>
        </w:rPr>
        <w:t>dotyczące</w:t>
      </w:r>
      <w:r w:rsidRPr="002C4DD3">
        <w:rPr>
          <w:rStyle w:val="BrakA"/>
          <w:rFonts w:ascii="Arial" w:eastAsia="Calibri" w:hAnsi="Arial" w:cs="Arial"/>
          <w:sz w:val="22"/>
          <w:szCs w:val="22"/>
        </w:rPr>
        <w:t>:</w:t>
      </w:r>
    </w:p>
    <w:p w14:paraId="1DA256A8" w14:textId="0AB6DF4F" w:rsidR="00430B6B" w:rsidRPr="00FA45C9" w:rsidRDefault="00430B6B" w:rsidP="00B278F4">
      <w:pPr>
        <w:pStyle w:val="Akapitzlist"/>
        <w:numPr>
          <w:ilvl w:val="0"/>
          <w:numId w:val="108"/>
        </w:numPr>
        <w:spacing w:after="40" w:line="260" w:lineRule="atLeast"/>
        <w:ind w:left="284" w:right="0" w:hanging="284"/>
        <w:contextualSpacing w:val="0"/>
        <w:rPr>
          <w:rStyle w:val="Brak"/>
          <w:rFonts w:ascii="Arial" w:hAnsi="Arial" w:cs="Arial"/>
          <w:sz w:val="22"/>
          <w:szCs w:val="22"/>
          <w:lang w:val="pl-PL"/>
        </w:rPr>
      </w:pPr>
      <w:r w:rsidRPr="00FA45C9">
        <w:rPr>
          <w:rStyle w:val="Brak"/>
          <w:rFonts w:ascii="Arial" w:hAnsi="Arial" w:cs="Arial"/>
          <w:b/>
          <w:bCs/>
          <w:sz w:val="22"/>
          <w:szCs w:val="22"/>
          <w:lang w:val="pl-PL"/>
        </w:rPr>
        <w:t>posiadania zdolności technicznej lub zawodowej</w:t>
      </w:r>
      <w:r w:rsidRPr="00FA45C9">
        <w:rPr>
          <w:rStyle w:val="Brak"/>
          <w:rFonts w:ascii="Arial" w:hAnsi="Arial" w:cs="Arial"/>
          <w:sz w:val="22"/>
          <w:szCs w:val="22"/>
          <w:lang w:val="pl-PL"/>
        </w:rPr>
        <w:t xml:space="preserve">: </w:t>
      </w:r>
    </w:p>
    <w:p w14:paraId="3E7C8BCB" w14:textId="02F38333" w:rsidR="00F80312" w:rsidRPr="002C4DD3" w:rsidRDefault="00F80312" w:rsidP="00C406EF">
      <w:pPr>
        <w:pStyle w:val="Akapitzlist"/>
        <w:spacing w:after="40" w:line="260" w:lineRule="atLeast"/>
        <w:ind w:left="284" w:right="0" w:firstLine="0"/>
        <w:contextualSpacing w:val="0"/>
        <w:rPr>
          <w:rStyle w:val="Brak"/>
          <w:rFonts w:ascii="Arial" w:hAnsi="Arial" w:cs="Arial"/>
          <w:sz w:val="22"/>
          <w:szCs w:val="22"/>
          <w:lang w:val="pl-PL"/>
        </w:rPr>
      </w:pPr>
      <w:r w:rsidRPr="002C4DD3">
        <w:rPr>
          <w:rStyle w:val="Brak"/>
          <w:rFonts w:ascii="Arial" w:hAnsi="Arial" w:cs="Arial"/>
          <w:sz w:val="22"/>
          <w:szCs w:val="22"/>
          <w:lang w:val="pl-PL"/>
        </w:rPr>
        <w:t>warunek zostanie spełniony, jeżeli Wykonawca:</w:t>
      </w:r>
    </w:p>
    <w:p w14:paraId="77E3337C" w14:textId="50A7B92F" w:rsidR="00430B6B" w:rsidRPr="002C4DD3" w:rsidRDefault="00430B6B" w:rsidP="00C406EF">
      <w:pPr>
        <w:spacing w:after="40" w:line="260" w:lineRule="atLeast"/>
        <w:ind w:left="567" w:right="0" w:hanging="284"/>
        <w:rPr>
          <w:rStyle w:val="Brak"/>
          <w:rFonts w:ascii="Arial" w:hAnsi="Arial" w:cs="Arial"/>
          <w:b/>
          <w:bCs/>
          <w:sz w:val="22"/>
          <w:szCs w:val="22"/>
        </w:rPr>
      </w:pPr>
      <w:r w:rsidRPr="002C4DD3">
        <w:rPr>
          <w:rStyle w:val="Brak"/>
          <w:rFonts w:ascii="Arial" w:hAnsi="Arial" w:cs="Arial"/>
          <w:sz w:val="22"/>
          <w:szCs w:val="22"/>
        </w:rPr>
        <w:t>1)</w:t>
      </w:r>
      <w:r w:rsidRPr="002C4DD3">
        <w:rPr>
          <w:rStyle w:val="Brak"/>
          <w:rFonts w:ascii="Arial" w:hAnsi="Arial" w:cs="Arial"/>
          <w:sz w:val="22"/>
          <w:szCs w:val="22"/>
        </w:rPr>
        <w:tab/>
      </w:r>
      <w:r w:rsidR="00FA45C9">
        <w:rPr>
          <w:rStyle w:val="Brak"/>
          <w:rFonts w:ascii="Arial" w:hAnsi="Arial" w:cs="Arial"/>
          <w:b/>
          <w:bCs/>
          <w:sz w:val="22"/>
          <w:szCs w:val="22"/>
        </w:rPr>
        <w:t>w</w:t>
      </w:r>
      <w:r w:rsidR="00862717" w:rsidRPr="002C4DD3">
        <w:rPr>
          <w:rStyle w:val="Brak"/>
          <w:rFonts w:ascii="Arial" w:hAnsi="Arial" w:cs="Arial"/>
          <w:b/>
          <w:bCs/>
          <w:sz w:val="22"/>
          <w:szCs w:val="22"/>
        </w:rPr>
        <w:t xml:space="preserve">ykaże, że wykonał nie wcześniej niż w okresie ostatnich pięciu </w:t>
      </w:r>
      <w:r w:rsidR="00F80312" w:rsidRPr="002C4DD3">
        <w:rPr>
          <w:rStyle w:val="Brak"/>
          <w:rFonts w:ascii="Arial" w:hAnsi="Arial" w:cs="Arial"/>
          <w:b/>
          <w:bCs/>
          <w:sz w:val="22"/>
          <w:szCs w:val="22"/>
        </w:rPr>
        <w:t>lat przed upływem terminu składania ofert</w:t>
      </w:r>
      <w:r w:rsidR="00F80312" w:rsidRPr="002C4DD3">
        <w:rPr>
          <w:rStyle w:val="Brak"/>
          <w:rFonts w:ascii="Arial" w:hAnsi="Arial" w:cs="Arial"/>
          <w:sz w:val="22"/>
          <w:szCs w:val="22"/>
        </w:rPr>
        <w:t>, a jeżeli okres prowadzenia działalności jest krótszy, to w tym okresie,</w:t>
      </w:r>
      <w:r w:rsidR="009B3CAE">
        <w:rPr>
          <w:rStyle w:val="Brak"/>
          <w:rFonts w:ascii="Arial" w:hAnsi="Arial" w:cs="Arial"/>
          <w:sz w:val="22"/>
          <w:szCs w:val="22"/>
        </w:rPr>
        <w:t xml:space="preserve"> </w:t>
      </w:r>
      <w:r w:rsidR="00F80312" w:rsidRPr="002C4DD3">
        <w:rPr>
          <w:rStyle w:val="Brak"/>
          <w:rFonts w:ascii="Arial" w:hAnsi="Arial" w:cs="Arial"/>
          <w:sz w:val="22"/>
          <w:szCs w:val="22"/>
        </w:rPr>
        <w:t>zgodnie z przepisami i prawidłowo ukończył przynajmniej</w:t>
      </w:r>
      <w:r w:rsidR="00A7430A" w:rsidRPr="002C4DD3">
        <w:rPr>
          <w:rStyle w:val="Brak"/>
          <w:rFonts w:ascii="Arial" w:hAnsi="Arial" w:cs="Arial"/>
          <w:sz w:val="22"/>
          <w:szCs w:val="22"/>
        </w:rPr>
        <w:t xml:space="preserve"> dwie roboty polegające na wzmocnieniu i ustabilizowaniu elementów konstrukcyjnych obiektu zabytkowego wraz z jego konserwacją o wartości nie mniejszej niż 700 000,00 zł brutto każda</w:t>
      </w:r>
      <w:r w:rsidR="008432FE">
        <w:rPr>
          <w:rStyle w:val="Brak"/>
          <w:rFonts w:ascii="Arial" w:hAnsi="Arial" w:cs="Arial"/>
          <w:b/>
          <w:bCs/>
          <w:sz w:val="22"/>
          <w:szCs w:val="22"/>
        </w:rPr>
        <w:t>.</w:t>
      </w:r>
    </w:p>
    <w:p w14:paraId="0EAF4C7C" w14:textId="77777777" w:rsidR="00430B6B" w:rsidRPr="002C4DD3" w:rsidRDefault="00430B6B" w:rsidP="00C406EF">
      <w:pPr>
        <w:pBdr>
          <w:top w:val="nil"/>
          <w:left w:val="nil"/>
          <w:bottom w:val="nil"/>
          <w:right w:val="nil"/>
          <w:between w:val="nil"/>
          <w:bar w:val="nil"/>
        </w:pBdr>
        <w:spacing w:after="40" w:line="260" w:lineRule="atLeast"/>
        <w:ind w:left="567" w:right="0" w:firstLine="0"/>
        <w:rPr>
          <w:rStyle w:val="Brak"/>
          <w:rFonts w:ascii="Arial" w:hAnsi="Arial" w:cs="Arial"/>
          <w:b/>
          <w:bCs/>
          <w:sz w:val="22"/>
          <w:szCs w:val="22"/>
          <w:u w:val="single"/>
        </w:rPr>
      </w:pPr>
      <w:r w:rsidRPr="002C4DD3">
        <w:rPr>
          <w:rStyle w:val="Brak"/>
          <w:rFonts w:ascii="Arial" w:hAnsi="Arial" w:cs="Arial"/>
          <w:b/>
          <w:bCs/>
          <w:sz w:val="22"/>
          <w:szCs w:val="22"/>
          <w:u w:val="single"/>
        </w:rPr>
        <w:t>Uwaga:</w:t>
      </w:r>
    </w:p>
    <w:p w14:paraId="7615DCA7" w14:textId="1100BE37" w:rsidR="00430B6B" w:rsidRPr="002C4DD3" w:rsidRDefault="00430B6B" w:rsidP="00C406EF">
      <w:pPr>
        <w:spacing w:after="40" w:line="260" w:lineRule="atLeast"/>
        <w:ind w:left="567" w:right="0" w:firstLine="0"/>
        <w:rPr>
          <w:rStyle w:val="Brak"/>
          <w:rFonts w:ascii="Arial" w:hAnsi="Arial" w:cs="Arial"/>
          <w:sz w:val="22"/>
          <w:szCs w:val="22"/>
        </w:rPr>
      </w:pPr>
      <w:r w:rsidRPr="002C4DD3">
        <w:rPr>
          <w:rStyle w:val="Brak"/>
          <w:rFonts w:ascii="Arial" w:hAnsi="Arial" w:cs="Arial"/>
          <w:sz w:val="22"/>
          <w:szCs w:val="22"/>
        </w:rPr>
        <w:t>W przypadku Wykonawców wspólnie ubiegających się o udzielenie zamówienia do wykazania spełniania  warunku udziału w postępowaniu, wymagane doświadczenie będzie posiadał co najmniej jeden z konsorcjantów, który będzie czynnie realizował zamówienie;</w:t>
      </w:r>
    </w:p>
    <w:p w14:paraId="3FBEE7EE" w14:textId="77777777" w:rsidR="00430B6B" w:rsidRPr="002C4DD3" w:rsidRDefault="00430B6B" w:rsidP="00C406EF">
      <w:pPr>
        <w:spacing w:after="40" w:line="260" w:lineRule="atLeast"/>
        <w:ind w:left="284" w:right="0" w:firstLine="0"/>
        <w:rPr>
          <w:rStyle w:val="Brak"/>
          <w:rFonts w:ascii="Arial" w:hAnsi="Arial" w:cs="Arial"/>
          <w:sz w:val="22"/>
          <w:szCs w:val="22"/>
        </w:rPr>
      </w:pPr>
    </w:p>
    <w:p w14:paraId="19D479A5" w14:textId="77777777" w:rsidR="00430B6B" w:rsidRPr="002C4DD3" w:rsidRDefault="00430B6B" w:rsidP="00C406EF">
      <w:pPr>
        <w:spacing w:after="40" w:line="260" w:lineRule="atLeast"/>
        <w:ind w:left="284" w:right="0" w:firstLine="0"/>
        <w:rPr>
          <w:rStyle w:val="Brak"/>
          <w:rFonts w:ascii="Arial" w:hAnsi="Arial" w:cs="Arial"/>
          <w:b/>
          <w:bCs/>
          <w:sz w:val="22"/>
          <w:szCs w:val="22"/>
        </w:rPr>
      </w:pPr>
      <w:r w:rsidRPr="002C4DD3">
        <w:rPr>
          <w:rStyle w:val="Brak"/>
          <w:rFonts w:ascii="Arial" w:hAnsi="Arial" w:cs="Arial"/>
          <w:b/>
          <w:bCs/>
          <w:sz w:val="22"/>
          <w:szCs w:val="22"/>
        </w:rPr>
        <w:t>oraz</w:t>
      </w:r>
    </w:p>
    <w:p w14:paraId="01F84578" w14:textId="5C66F186" w:rsidR="00630975" w:rsidRDefault="00430B6B" w:rsidP="00C406EF">
      <w:pPr>
        <w:spacing w:after="40" w:line="260" w:lineRule="atLeast"/>
        <w:ind w:left="567" w:right="0" w:hanging="284"/>
        <w:rPr>
          <w:rStyle w:val="Brak"/>
          <w:rFonts w:ascii="Arial" w:hAnsi="Arial" w:cs="Arial"/>
          <w:b/>
          <w:bCs/>
          <w:sz w:val="22"/>
          <w:szCs w:val="22"/>
        </w:rPr>
      </w:pPr>
      <w:r w:rsidRPr="002C4DD3">
        <w:rPr>
          <w:rStyle w:val="Brak"/>
          <w:rFonts w:ascii="Arial" w:hAnsi="Arial" w:cs="Arial"/>
          <w:sz w:val="22"/>
          <w:szCs w:val="22"/>
        </w:rPr>
        <w:t>2)</w:t>
      </w:r>
      <w:r w:rsidRPr="002C4DD3">
        <w:rPr>
          <w:rStyle w:val="Brak"/>
          <w:rFonts w:ascii="Arial" w:hAnsi="Arial" w:cs="Arial"/>
          <w:sz w:val="22"/>
          <w:szCs w:val="22"/>
        </w:rPr>
        <w:tab/>
      </w:r>
      <w:r w:rsidRPr="002C4DD3">
        <w:rPr>
          <w:rStyle w:val="Brak"/>
          <w:rFonts w:ascii="Arial" w:hAnsi="Arial" w:cs="Arial"/>
          <w:b/>
          <w:bCs/>
          <w:sz w:val="22"/>
          <w:szCs w:val="22"/>
        </w:rPr>
        <w:t>Wykonawca wykaże, że dysponuje lub będzie dysponował osob</w:t>
      </w:r>
      <w:r w:rsidR="00630975">
        <w:rPr>
          <w:rStyle w:val="Brak"/>
          <w:rFonts w:ascii="Arial" w:hAnsi="Arial" w:cs="Arial"/>
          <w:b/>
          <w:bCs/>
          <w:sz w:val="22"/>
          <w:szCs w:val="22"/>
        </w:rPr>
        <w:t>ami</w:t>
      </w:r>
      <w:r w:rsidRPr="002C4DD3">
        <w:rPr>
          <w:rStyle w:val="Brak"/>
          <w:rFonts w:ascii="Arial" w:hAnsi="Arial" w:cs="Arial"/>
          <w:b/>
          <w:bCs/>
          <w:sz w:val="22"/>
          <w:szCs w:val="22"/>
        </w:rPr>
        <w:t xml:space="preserve">, </w:t>
      </w:r>
      <w:r w:rsidR="00630975">
        <w:rPr>
          <w:rStyle w:val="Brak"/>
          <w:rFonts w:ascii="Arial" w:hAnsi="Arial" w:cs="Arial"/>
          <w:b/>
          <w:bCs/>
          <w:sz w:val="22"/>
          <w:szCs w:val="22"/>
        </w:rPr>
        <w:t>które będą uczestniczyć w realizacji zamówienia:</w:t>
      </w:r>
    </w:p>
    <w:p w14:paraId="3616A289" w14:textId="01FF2244" w:rsidR="00630975" w:rsidRPr="00630975" w:rsidRDefault="00630975" w:rsidP="00B278F4">
      <w:pPr>
        <w:pStyle w:val="Akapitzlist"/>
        <w:numPr>
          <w:ilvl w:val="0"/>
          <w:numId w:val="122"/>
        </w:numPr>
        <w:spacing w:after="40" w:line="260" w:lineRule="atLeast"/>
        <w:ind w:left="851" w:right="0" w:hanging="284"/>
        <w:contextualSpacing w:val="0"/>
        <w:rPr>
          <w:rFonts w:ascii="Arial" w:hAnsi="Arial" w:cs="Arial"/>
          <w:sz w:val="22"/>
          <w:szCs w:val="22"/>
        </w:rPr>
      </w:pPr>
      <w:r w:rsidRPr="00630975">
        <w:rPr>
          <w:rFonts w:ascii="Arial" w:hAnsi="Arial" w:cs="Arial"/>
          <w:b/>
          <w:sz w:val="22"/>
          <w:szCs w:val="22"/>
        </w:rPr>
        <w:t>Kierownik Budowy</w:t>
      </w:r>
      <w:r w:rsidRPr="00630975">
        <w:rPr>
          <w:rFonts w:ascii="Arial" w:hAnsi="Arial" w:cs="Arial"/>
          <w:sz w:val="22"/>
          <w:szCs w:val="22"/>
        </w:rPr>
        <w:t xml:space="preserve"> – osoba posiadająca aktualne uprawnienia w specjalności </w:t>
      </w:r>
      <w:proofErr w:type="spellStart"/>
      <w:r w:rsidRPr="00630975">
        <w:rPr>
          <w:rFonts w:ascii="Arial" w:hAnsi="Arial" w:cs="Arial"/>
          <w:sz w:val="22"/>
          <w:szCs w:val="22"/>
        </w:rPr>
        <w:t>konstrukcyjno</w:t>
      </w:r>
      <w:proofErr w:type="spellEnd"/>
      <w:r w:rsidRPr="00630975">
        <w:rPr>
          <w:rFonts w:ascii="Arial" w:hAnsi="Arial" w:cs="Arial"/>
          <w:sz w:val="22"/>
          <w:szCs w:val="22"/>
        </w:rPr>
        <w:t xml:space="preserve"> – budowlanej do kierowania robotami budowlanymi oraz co najmniej 18 miesięczną praktykę w kierowaniu robotami budowlanymi przy zabytkach nieruchomych;</w:t>
      </w:r>
    </w:p>
    <w:p w14:paraId="1D6620DD" w14:textId="77777777" w:rsidR="00630975" w:rsidRPr="00630975" w:rsidRDefault="00630975" w:rsidP="00B278F4">
      <w:pPr>
        <w:pStyle w:val="Akapitzlist"/>
        <w:numPr>
          <w:ilvl w:val="0"/>
          <w:numId w:val="122"/>
        </w:numPr>
        <w:spacing w:after="40" w:line="260" w:lineRule="atLeast"/>
        <w:ind w:left="851" w:right="0" w:hanging="284"/>
        <w:contextualSpacing w:val="0"/>
        <w:rPr>
          <w:rFonts w:ascii="Arial" w:hAnsi="Arial" w:cs="Arial"/>
          <w:sz w:val="22"/>
          <w:szCs w:val="22"/>
        </w:rPr>
      </w:pPr>
      <w:r w:rsidRPr="00630975">
        <w:rPr>
          <w:rFonts w:ascii="Arial" w:hAnsi="Arial" w:cs="Arial"/>
          <w:b/>
          <w:sz w:val="22"/>
          <w:szCs w:val="22"/>
        </w:rPr>
        <w:t xml:space="preserve">Kierownik prac konserwatorskich </w:t>
      </w:r>
      <w:r w:rsidRPr="00C406EF">
        <w:rPr>
          <w:rFonts w:ascii="Arial" w:hAnsi="Arial" w:cs="Arial"/>
          <w:bCs/>
          <w:sz w:val="22"/>
          <w:szCs w:val="22"/>
        </w:rPr>
        <w:t xml:space="preserve">- musi </w:t>
      </w:r>
      <w:r w:rsidRPr="00630975">
        <w:rPr>
          <w:rFonts w:ascii="Arial" w:hAnsi="Arial" w:cs="Arial"/>
          <w:sz w:val="22"/>
          <w:szCs w:val="22"/>
        </w:rPr>
        <w:t xml:space="preserve">spełniać wymagania § 37a Ustawy o Ochronie Zabytków z dnia 23.07.2003r., tj.  posiadać tytuł zawodowy magistra uzyskany po ukończeniu wyższych studiów na kierunku konserwacja i restauracja dzieł sztuki lub wyższych studiów w specjalności w zakresie konserwacji zabytków </w:t>
      </w:r>
      <w:r w:rsidRPr="00630975">
        <w:rPr>
          <w:rFonts w:ascii="Arial" w:hAnsi="Arial" w:cs="Arial"/>
          <w:sz w:val="22"/>
          <w:szCs w:val="22"/>
        </w:rPr>
        <w:lastRenderedPageBreak/>
        <w:t>oraz wykazuje się co najmniej 9 miesięczną, udokumentowana, praktyką zawodową w zakresie konserwacji i badania zabytków;</w:t>
      </w:r>
    </w:p>
    <w:p w14:paraId="72076F83" w14:textId="77777777" w:rsidR="00630975" w:rsidRDefault="00630975" w:rsidP="00C406EF">
      <w:pPr>
        <w:pStyle w:val="Akapitzlist"/>
        <w:spacing w:after="40" w:line="260" w:lineRule="atLeast"/>
        <w:ind w:left="851" w:hanging="851"/>
        <w:contextualSpacing w:val="0"/>
        <w:rPr>
          <w:rFonts w:ascii="Arial" w:hAnsi="Arial" w:cs="Arial"/>
        </w:rPr>
      </w:pPr>
    </w:p>
    <w:p w14:paraId="3B9DEA47" w14:textId="0996197D" w:rsidR="00630975" w:rsidRPr="00C76EF5" w:rsidRDefault="00630975" w:rsidP="00C406EF">
      <w:pPr>
        <w:spacing w:after="40" w:line="260" w:lineRule="atLeast"/>
        <w:ind w:left="567" w:right="-2" w:firstLine="0"/>
        <w:rPr>
          <w:rFonts w:ascii="Arial" w:hAnsi="Arial" w:cs="Arial"/>
        </w:rPr>
      </w:pPr>
      <w:r w:rsidRPr="00630975">
        <w:rPr>
          <w:rFonts w:ascii="Arial" w:hAnsi="Arial" w:cs="Arial"/>
          <w:b/>
          <w:sz w:val="22"/>
          <w:szCs w:val="22"/>
        </w:rPr>
        <w:t>UWAGA</w:t>
      </w:r>
      <w:r w:rsidRPr="00630975">
        <w:rPr>
          <w:rFonts w:ascii="Arial" w:hAnsi="Arial" w:cs="Arial"/>
          <w:sz w:val="22"/>
          <w:szCs w:val="22"/>
        </w:rPr>
        <w:t xml:space="preserve"> dotycząca wszystkich stanowisk wskazanych powyżej: Na podstawie art. 104 ustawy z dnia 7 lipca 1994 roku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ich treścią decyzji o ich nadaniu w oparciu o przepisy będące podstawą ich nadania. Ponadto, zgodnie z art. 12 a ustawy Prawo budowlane samodzielne funkcje techniczne w budownictwie, określone w art. 12 ust. 1 ustawy Prawo budowlane, mogą również wykonywać osoby, których odpowiednie kwalifikacje zawodowe zostały uznane na zasadach określonych w przepisach odrębnych. 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w:t>
      </w:r>
      <w:r w:rsidR="00AE7393">
        <w:rPr>
          <w:rFonts w:ascii="Arial" w:hAnsi="Arial" w:cs="Arial"/>
          <w:sz w:val="22"/>
          <w:szCs w:val="22"/>
        </w:rPr>
        <w:t>22.12.2015</w:t>
      </w:r>
      <w:r w:rsidRPr="00630975">
        <w:rPr>
          <w:rFonts w:ascii="Arial" w:hAnsi="Arial" w:cs="Arial"/>
          <w:sz w:val="22"/>
          <w:szCs w:val="22"/>
        </w:rPr>
        <w:t xml:space="preserve"> r. o zasadach uznawania kwalifikacji zawodowych nabytych w państwach członkowskich Unii Europejskiej.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r w:rsidRPr="00C76EF5">
        <w:rPr>
          <w:rFonts w:ascii="Arial" w:hAnsi="Arial" w:cs="Arial"/>
        </w:rPr>
        <w:t>.</w:t>
      </w:r>
    </w:p>
    <w:p w14:paraId="4359746F" w14:textId="3431725F" w:rsidR="00430B6B" w:rsidRPr="002C4DD3" w:rsidRDefault="00430B6B" w:rsidP="00C406EF">
      <w:pPr>
        <w:spacing w:after="40" w:line="260" w:lineRule="atLeast"/>
        <w:ind w:left="851" w:right="0" w:hanging="284"/>
        <w:rPr>
          <w:rStyle w:val="Brak"/>
          <w:rFonts w:ascii="Arial" w:hAnsi="Arial" w:cs="Arial"/>
          <w:sz w:val="22"/>
          <w:szCs w:val="22"/>
        </w:rPr>
      </w:pPr>
    </w:p>
    <w:p w14:paraId="59D4A2C9" w14:textId="12EBC11A" w:rsidR="00430B6B" w:rsidRPr="00B059C8" w:rsidRDefault="00430B6B" w:rsidP="00B278F4">
      <w:pPr>
        <w:pStyle w:val="Akapitzlist"/>
        <w:numPr>
          <w:ilvl w:val="0"/>
          <w:numId w:val="108"/>
        </w:numPr>
        <w:pBdr>
          <w:top w:val="nil"/>
          <w:left w:val="nil"/>
          <w:bottom w:val="nil"/>
          <w:right w:val="nil"/>
          <w:between w:val="nil"/>
          <w:bar w:val="nil"/>
        </w:pBdr>
        <w:spacing w:after="40" w:line="260" w:lineRule="atLeast"/>
        <w:ind w:left="284" w:right="0" w:hanging="284"/>
        <w:contextualSpacing w:val="0"/>
        <w:rPr>
          <w:rFonts w:ascii="Arial" w:hAnsi="Arial" w:cs="Arial"/>
          <w:b/>
          <w:bCs/>
          <w:sz w:val="22"/>
          <w:szCs w:val="22"/>
        </w:rPr>
      </w:pPr>
      <w:r w:rsidRPr="00B059C8">
        <w:rPr>
          <w:rStyle w:val="Brak"/>
          <w:rFonts w:ascii="Arial" w:hAnsi="Arial" w:cs="Arial"/>
          <w:b/>
          <w:bCs/>
          <w:sz w:val="22"/>
          <w:szCs w:val="22"/>
          <w:u w:val="single"/>
          <w:lang w:val="pl-PL"/>
        </w:rPr>
        <w:t>nie podlegają wykluczeniu z postępowania na podstawie:</w:t>
      </w:r>
    </w:p>
    <w:p w14:paraId="4D75D867" w14:textId="77777777" w:rsidR="00430B6B" w:rsidRPr="002C4DD3" w:rsidRDefault="00430B6B" w:rsidP="00B278F4">
      <w:pPr>
        <w:pStyle w:val="Akapitzlist"/>
        <w:numPr>
          <w:ilvl w:val="0"/>
          <w:numId w:val="14"/>
        </w:numPr>
        <w:pBdr>
          <w:top w:val="nil"/>
          <w:left w:val="nil"/>
          <w:bottom w:val="nil"/>
          <w:right w:val="nil"/>
          <w:between w:val="nil"/>
          <w:bar w:val="nil"/>
        </w:pBdr>
        <w:spacing w:after="40" w:line="260" w:lineRule="atLeast"/>
        <w:ind w:left="567" w:right="0" w:hanging="294"/>
        <w:contextualSpacing w:val="0"/>
        <w:jc w:val="left"/>
        <w:rPr>
          <w:rFonts w:ascii="Arial" w:hAnsi="Arial" w:cs="Arial"/>
          <w:b/>
          <w:bCs/>
          <w:sz w:val="22"/>
          <w:szCs w:val="22"/>
          <w:lang w:val="pl-PL"/>
        </w:rPr>
      </w:pPr>
      <w:r w:rsidRPr="002C4DD3">
        <w:rPr>
          <w:rStyle w:val="BrakA"/>
          <w:rFonts w:ascii="Arial" w:hAnsi="Arial" w:cs="Arial"/>
          <w:b/>
          <w:bCs/>
          <w:sz w:val="22"/>
          <w:szCs w:val="22"/>
          <w:lang w:val="pl-PL"/>
        </w:rPr>
        <w:t>Art. 108 ust. 1 pkt 1- 6 ustawy Prawo zam</w:t>
      </w:r>
      <w:r w:rsidRPr="002C4DD3">
        <w:rPr>
          <w:rStyle w:val="Brak"/>
          <w:rFonts w:ascii="Arial" w:hAnsi="Arial" w:cs="Arial"/>
          <w:b/>
          <w:bCs/>
          <w:sz w:val="22"/>
          <w:szCs w:val="22"/>
          <w:lang w:val="pl-PL"/>
        </w:rPr>
        <w:t>ó</w:t>
      </w:r>
      <w:r w:rsidRPr="002C4DD3">
        <w:rPr>
          <w:rStyle w:val="BrakA"/>
          <w:rFonts w:ascii="Arial" w:hAnsi="Arial" w:cs="Arial"/>
          <w:b/>
          <w:bCs/>
          <w:sz w:val="22"/>
          <w:szCs w:val="22"/>
          <w:lang w:val="pl-PL"/>
        </w:rPr>
        <w:t>wień publicznych, kt</w:t>
      </w:r>
      <w:r w:rsidRPr="002C4DD3">
        <w:rPr>
          <w:rStyle w:val="Brak"/>
          <w:rFonts w:ascii="Arial" w:hAnsi="Arial" w:cs="Arial"/>
          <w:b/>
          <w:bCs/>
          <w:sz w:val="22"/>
          <w:szCs w:val="22"/>
          <w:lang w:val="pl-PL"/>
        </w:rPr>
        <w:t>óry mó</w:t>
      </w:r>
      <w:r w:rsidRPr="002C4DD3">
        <w:rPr>
          <w:rStyle w:val="BrakA"/>
          <w:rFonts w:ascii="Arial" w:hAnsi="Arial" w:cs="Arial"/>
          <w:b/>
          <w:bCs/>
          <w:sz w:val="22"/>
          <w:szCs w:val="22"/>
          <w:lang w:val="pl-PL"/>
        </w:rPr>
        <w:t>wi:</w:t>
      </w:r>
    </w:p>
    <w:p w14:paraId="22822385" w14:textId="6A62AA21" w:rsidR="00430B6B" w:rsidRPr="002C4DD3" w:rsidRDefault="00430B6B" w:rsidP="00C406EF">
      <w:pPr>
        <w:pStyle w:val="Akapitzlist"/>
        <w:spacing w:after="40" w:line="260" w:lineRule="atLeast"/>
        <w:ind w:left="567" w:right="0" w:firstLine="0"/>
        <w:contextualSpacing w:val="0"/>
        <w:rPr>
          <w:rStyle w:val="Brak"/>
          <w:rFonts w:ascii="Arial" w:hAnsi="Arial" w:cs="Arial"/>
          <w:sz w:val="22"/>
          <w:szCs w:val="22"/>
          <w:lang w:val="pl-PL"/>
        </w:rPr>
      </w:pPr>
      <w:r w:rsidRPr="002C4DD3">
        <w:rPr>
          <w:rStyle w:val="Brak"/>
          <w:rFonts w:ascii="Arial" w:hAnsi="Arial" w:cs="Arial"/>
          <w:sz w:val="22"/>
          <w:szCs w:val="22"/>
          <w:lang w:val="pl-PL"/>
        </w:rPr>
        <w:t xml:space="preserve">Z postępowania o udzielenie zamówienia wyklucza się wykonawcę: </w:t>
      </w:r>
    </w:p>
    <w:p w14:paraId="759968E6" w14:textId="344F229A" w:rsidR="00430B6B" w:rsidRPr="002C4DD3" w:rsidRDefault="00430B6B" w:rsidP="00B278F4">
      <w:pPr>
        <w:pStyle w:val="Akapitzlist"/>
        <w:numPr>
          <w:ilvl w:val="0"/>
          <w:numId w:val="110"/>
        </w:numPr>
        <w:spacing w:after="40" w:line="260" w:lineRule="atLeast"/>
        <w:ind w:left="851" w:right="0" w:hanging="284"/>
        <w:contextualSpacing w:val="0"/>
        <w:rPr>
          <w:rStyle w:val="Brak"/>
          <w:rFonts w:ascii="Arial" w:hAnsi="Arial" w:cs="Arial"/>
          <w:sz w:val="22"/>
          <w:szCs w:val="22"/>
          <w:lang w:val="pl-PL"/>
        </w:rPr>
      </w:pPr>
      <w:r w:rsidRPr="002C4DD3">
        <w:rPr>
          <w:rStyle w:val="Brak"/>
          <w:rFonts w:ascii="Arial" w:hAnsi="Arial" w:cs="Arial"/>
          <w:sz w:val="22"/>
          <w:szCs w:val="22"/>
          <w:lang w:val="pl-PL"/>
        </w:rPr>
        <w:t xml:space="preserve">będącego osobą fizyczną, którego prawomocnie skazano za przestępstwo: </w:t>
      </w:r>
    </w:p>
    <w:p w14:paraId="195A399E" w14:textId="4FC52E8C" w:rsidR="00430B6B" w:rsidRPr="002C4DD3" w:rsidRDefault="00430B6B" w:rsidP="00B278F4">
      <w:pPr>
        <w:pStyle w:val="Akapitzlist"/>
        <w:numPr>
          <w:ilvl w:val="1"/>
          <w:numId w:val="109"/>
        </w:numPr>
        <w:spacing w:after="40" w:line="260" w:lineRule="atLeast"/>
        <w:ind w:left="1134" w:right="0" w:hanging="283"/>
        <w:contextualSpacing w:val="0"/>
        <w:rPr>
          <w:rStyle w:val="Brak"/>
          <w:rFonts w:ascii="Arial" w:hAnsi="Arial" w:cs="Arial"/>
          <w:sz w:val="22"/>
          <w:szCs w:val="22"/>
          <w:lang w:val="pl-PL"/>
        </w:rPr>
      </w:pPr>
      <w:r w:rsidRPr="002C4DD3">
        <w:rPr>
          <w:rStyle w:val="Brak"/>
          <w:rFonts w:ascii="Arial" w:hAnsi="Arial" w:cs="Arial"/>
          <w:sz w:val="22"/>
          <w:szCs w:val="22"/>
          <w:lang w:val="pl-PL"/>
        </w:rPr>
        <w:t xml:space="preserve">udziału w zorganizowanej grupie przestępczej albo związku mającym na celu popełnienie przestępstwa lub przestępstwa skarbowego, o którym mowa w art. 258 Kodeksu karnego, </w:t>
      </w:r>
    </w:p>
    <w:p w14:paraId="356111D4" w14:textId="35913ED2" w:rsidR="00430B6B" w:rsidRPr="002C4DD3" w:rsidRDefault="00430B6B" w:rsidP="00B278F4">
      <w:pPr>
        <w:pStyle w:val="Akapitzlist"/>
        <w:numPr>
          <w:ilvl w:val="1"/>
          <w:numId w:val="109"/>
        </w:numPr>
        <w:spacing w:after="40" w:line="260" w:lineRule="atLeast"/>
        <w:ind w:left="1134" w:right="0" w:hanging="283"/>
        <w:contextualSpacing w:val="0"/>
        <w:rPr>
          <w:rStyle w:val="Brak"/>
          <w:rFonts w:ascii="Arial" w:hAnsi="Arial" w:cs="Arial"/>
          <w:sz w:val="22"/>
          <w:szCs w:val="22"/>
          <w:lang w:val="pl-PL"/>
        </w:rPr>
      </w:pPr>
      <w:r w:rsidRPr="002C4DD3">
        <w:rPr>
          <w:rStyle w:val="Brak"/>
          <w:rFonts w:ascii="Arial" w:hAnsi="Arial" w:cs="Arial"/>
          <w:sz w:val="22"/>
          <w:szCs w:val="22"/>
          <w:lang w:val="pl-PL"/>
        </w:rPr>
        <w:t xml:space="preserve">handlu ludźmi, o którym mowa w art. 189a Kodeksu karnego, </w:t>
      </w:r>
    </w:p>
    <w:p w14:paraId="67F5CB07" w14:textId="2023CDA4" w:rsidR="00430B6B" w:rsidRPr="002C4DD3" w:rsidRDefault="00430B6B" w:rsidP="00B278F4">
      <w:pPr>
        <w:pStyle w:val="Akapitzlist"/>
        <w:numPr>
          <w:ilvl w:val="1"/>
          <w:numId w:val="109"/>
        </w:numPr>
        <w:spacing w:after="40" w:line="260" w:lineRule="atLeast"/>
        <w:ind w:left="1134" w:right="0" w:hanging="283"/>
        <w:contextualSpacing w:val="0"/>
        <w:rPr>
          <w:rStyle w:val="Brak"/>
          <w:rFonts w:ascii="Arial" w:hAnsi="Arial" w:cs="Arial"/>
          <w:sz w:val="22"/>
          <w:szCs w:val="22"/>
          <w:lang w:val="pl-PL"/>
        </w:rPr>
      </w:pPr>
      <w:r w:rsidRPr="002C4DD3">
        <w:rPr>
          <w:rStyle w:val="Brak"/>
          <w:rFonts w:ascii="Arial" w:hAnsi="Arial" w:cs="Arial"/>
          <w:sz w:val="22"/>
          <w:szCs w:val="22"/>
          <w:lang w:val="pl-PL"/>
        </w:rPr>
        <w:t xml:space="preserve">o którym mowa w art. 228–230a, art. 250a Kodeksu karnego lub w art. 46 lub art. 48 ustawy z dnia 25 czerwca 2010 r. o sporcie, </w:t>
      </w:r>
    </w:p>
    <w:p w14:paraId="5B7AC3A7" w14:textId="1894CDC5" w:rsidR="00430B6B" w:rsidRPr="002C4DD3" w:rsidRDefault="00430B6B" w:rsidP="00B278F4">
      <w:pPr>
        <w:pStyle w:val="Akapitzlist"/>
        <w:numPr>
          <w:ilvl w:val="1"/>
          <w:numId w:val="109"/>
        </w:numPr>
        <w:spacing w:after="40" w:line="260" w:lineRule="atLeast"/>
        <w:ind w:left="1134" w:right="0" w:hanging="283"/>
        <w:contextualSpacing w:val="0"/>
        <w:rPr>
          <w:rStyle w:val="Brak"/>
          <w:rFonts w:ascii="Arial" w:hAnsi="Arial" w:cs="Arial"/>
          <w:sz w:val="22"/>
          <w:szCs w:val="22"/>
          <w:lang w:val="pl-PL"/>
        </w:rPr>
      </w:pPr>
      <w:r w:rsidRPr="002C4DD3">
        <w:rPr>
          <w:rStyle w:val="Brak"/>
          <w:rFonts w:ascii="Arial" w:hAnsi="Arial" w:cs="Arial"/>
          <w:sz w:val="22"/>
          <w:szCs w:val="22"/>
          <w:lang w:val="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FB0BE07" w14:textId="1FA6B318" w:rsidR="00430B6B" w:rsidRPr="002C4DD3" w:rsidRDefault="00430B6B" w:rsidP="00B278F4">
      <w:pPr>
        <w:pStyle w:val="Akapitzlist"/>
        <w:numPr>
          <w:ilvl w:val="1"/>
          <w:numId w:val="109"/>
        </w:numPr>
        <w:spacing w:after="40" w:line="260" w:lineRule="atLeast"/>
        <w:ind w:left="1134" w:right="0" w:hanging="283"/>
        <w:contextualSpacing w:val="0"/>
        <w:rPr>
          <w:rStyle w:val="Brak"/>
          <w:rFonts w:ascii="Arial" w:hAnsi="Arial" w:cs="Arial"/>
          <w:sz w:val="22"/>
          <w:szCs w:val="22"/>
          <w:lang w:val="pl-PL"/>
        </w:rPr>
      </w:pPr>
      <w:r w:rsidRPr="002C4DD3">
        <w:rPr>
          <w:rStyle w:val="Brak"/>
          <w:rFonts w:ascii="Arial" w:hAnsi="Arial" w:cs="Arial"/>
          <w:sz w:val="22"/>
          <w:szCs w:val="22"/>
          <w:lang w:val="pl-PL"/>
        </w:rPr>
        <w:t xml:space="preserve">o charakterze terrorystycznym, o którym mowa w art. 115 § 20 Kodeksu karnego, lub mające na celu popełnienie tego przestępstwa, </w:t>
      </w:r>
    </w:p>
    <w:p w14:paraId="0A76DCA7" w14:textId="59315FDB" w:rsidR="00430B6B" w:rsidRPr="002C4DD3" w:rsidRDefault="00430B6B" w:rsidP="00B278F4">
      <w:pPr>
        <w:pStyle w:val="Akapitzlist"/>
        <w:numPr>
          <w:ilvl w:val="1"/>
          <w:numId w:val="109"/>
        </w:numPr>
        <w:spacing w:after="40" w:line="260" w:lineRule="atLeast"/>
        <w:ind w:left="1134" w:right="0" w:hanging="283"/>
        <w:contextualSpacing w:val="0"/>
        <w:rPr>
          <w:rStyle w:val="Brak"/>
          <w:rFonts w:ascii="Arial" w:hAnsi="Arial" w:cs="Arial"/>
          <w:b/>
          <w:bCs/>
          <w:sz w:val="22"/>
          <w:szCs w:val="22"/>
          <w:lang w:val="pl-PL"/>
        </w:rPr>
      </w:pPr>
      <w:r w:rsidRPr="002C4DD3">
        <w:rPr>
          <w:rStyle w:val="Brak"/>
          <w:rFonts w:ascii="Arial" w:hAnsi="Arial" w:cs="Arial"/>
          <w:sz w:val="22"/>
          <w:szCs w:val="22"/>
          <w:lang w:val="pl-PL"/>
        </w:rPr>
        <w:t>pracy małoletnich cudzoziemców powierzenia wykonywania pracy małoletniemu cudzoziemcowi</w:t>
      </w:r>
      <w:r w:rsidRPr="002C4DD3">
        <w:rPr>
          <w:rStyle w:val="Brak"/>
          <w:rFonts w:ascii="Arial" w:hAnsi="Arial" w:cs="Arial"/>
          <w:b/>
          <w:bCs/>
          <w:sz w:val="22"/>
          <w:szCs w:val="22"/>
          <w:lang w:val="pl-PL"/>
        </w:rPr>
        <w:t xml:space="preserve">, </w:t>
      </w:r>
      <w:r w:rsidRPr="002C4DD3">
        <w:rPr>
          <w:rStyle w:val="Brak"/>
          <w:rFonts w:ascii="Arial" w:hAnsi="Arial" w:cs="Arial"/>
          <w:sz w:val="22"/>
          <w:szCs w:val="22"/>
          <w:lang w:val="pl-PL"/>
        </w:rPr>
        <w:t>o którym mowa w art. 9 ust. 2 ustawy z dnia 15 czerwca 2012 r. o skutkach powierzania wykonywania pracy cudzoziemcom przebywającym wbrew przepisom na terytorium Rzeczypospolitej Polskiej (Dz. U. poz. 769),</w:t>
      </w:r>
    </w:p>
    <w:p w14:paraId="0CFB986F" w14:textId="563740FB" w:rsidR="00430B6B" w:rsidRPr="00B059C8" w:rsidRDefault="00430B6B" w:rsidP="00B278F4">
      <w:pPr>
        <w:pStyle w:val="Akapitzlist"/>
        <w:numPr>
          <w:ilvl w:val="1"/>
          <w:numId w:val="109"/>
        </w:numPr>
        <w:spacing w:after="40" w:line="260" w:lineRule="atLeast"/>
        <w:ind w:left="1134" w:right="0" w:hanging="283"/>
        <w:contextualSpacing w:val="0"/>
        <w:rPr>
          <w:rStyle w:val="Brak"/>
          <w:rFonts w:ascii="Arial" w:hAnsi="Arial" w:cs="Arial"/>
          <w:sz w:val="22"/>
          <w:szCs w:val="22"/>
        </w:rPr>
      </w:pPr>
      <w:r w:rsidRPr="00B059C8">
        <w:rPr>
          <w:rStyle w:val="Brak"/>
          <w:rFonts w:ascii="Arial" w:hAnsi="Arial"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B13A2C8" w14:textId="0C019684" w:rsidR="00430B6B" w:rsidRPr="00B059C8" w:rsidRDefault="00430B6B" w:rsidP="00B278F4">
      <w:pPr>
        <w:pStyle w:val="Akapitzlist"/>
        <w:numPr>
          <w:ilvl w:val="1"/>
          <w:numId w:val="109"/>
        </w:numPr>
        <w:spacing w:after="40" w:line="260" w:lineRule="atLeast"/>
        <w:ind w:left="1134" w:right="0" w:hanging="283"/>
        <w:contextualSpacing w:val="0"/>
        <w:rPr>
          <w:rStyle w:val="Brak"/>
          <w:rFonts w:ascii="Arial" w:hAnsi="Arial" w:cs="Arial"/>
          <w:sz w:val="22"/>
          <w:szCs w:val="22"/>
        </w:rPr>
      </w:pPr>
      <w:r w:rsidRPr="00B059C8">
        <w:rPr>
          <w:rStyle w:val="Brak"/>
          <w:rFonts w:ascii="Arial" w:hAnsi="Arial" w:cs="Arial"/>
          <w:sz w:val="22"/>
          <w:szCs w:val="22"/>
        </w:rPr>
        <w:t xml:space="preserve">o którym mowa w art. 9 ust. 1 i 3 lub art. 10 ustawy z dnia 15 czerwca 2012 r. o skutkach powierzania wykonywania pracy cudzoziemcom przebywającym wbrew przepisom na terytorium Rzeczypospolitej Polskiej </w:t>
      </w:r>
    </w:p>
    <w:p w14:paraId="2B589EEF" w14:textId="77777777" w:rsidR="00430B6B" w:rsidRPr="002C4DD3" w:rsidRDefault="00430B6B" w:rsidP="00C406EF">
      <w:pPr>
        <w:spacing w:after="40" w:line="260" w:lineRule="atLeast"/>
        <w:ind w:left="142" w:right="0" w:firstLine="709"/>
        <w:rPr>
          <w:rStyle w:val="Brak"/>
          <w:rFonts w:ascii="Arial" w:hAnsi="Arial" w:cs="Arial"/>
          <w:sz w:val="22"/>
          <w:szCs w:val="22"/>
        </w:rPr>
      </w:pPr>
      <w:r w:rsidRPr="002C4DD3">
        <w:rPr>
          <w:rStyle w:val="Brak"/>
          <w:rFonts w:ascii="Arial" w:hAnsi="Arial" w:cs="Arial"/>
          <w:sz w:val="22"/>
          <w:szCs w:val="22"/>
        </w:rPr>
        <w:t xml:space="preserve">– lub za odpowiedni czyn zabroniony określony w przepisach prawa obcego; </w:t>
      </w:r>
    </w:p>
    <w:p w14:paraId="01D60D38" w14:textId="30B69EA1" w:rsidR="00430B6B" w:rsidRPr="002C4DD3" w:rsidRDefault="00430B6B" w:rsidP="00C406EF">
      <w:pPr>
        <w:spacing w:after="40" w:line="260" w:lineRule="atLeast"/>
        <w:ind w:left="851" w:right="0" w:hanging="284"/>
        <w:rPr>
          <w:rStyle w:val="Brak"/>
          <w:rFonts w:ascii="Arial" w:hAnsi="Arial" w:cs="Arial"/>
          <w:sz w:val="22"/>
          <w:szCs w:val="22"/>
        </w:rPr>
      </w:pPr>
      <w:r w:rsidRPr="002C4DD3">
        <w:rPr>
          <w:rStyle w:val="Brak"/>
          <w:rFonts w:ascii="Arial" w:hAnsi="Arial" w:cs="Arial"/>
          <w:sz w:val="22"/>
          <w:szCs w:val="22"/>
        </w:rPr>
        <w:lastRenderedPageBreak/>
        <w:t>2)</w:t>
      </w:r>
      <w:r w:rsidR="00B059C8">
        <w:rPr>
          <w:rStyle w:val="Brak"/>
          <w:rFonts w:ascii="Arial" w:hAnsi="Arial" w:cs="Arial"/>
          <w:sz w:val="22"/>
          <w:szCs w:val="22"/>
        </w:rPr>
        <w:tab/>
      </w:r>
      <w:r w:rsidRPr="002C4DD3">
        <w:rPr>
          <w:rStyle w:val="Brak"/>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BC5E162" w14:textId="6858EBF0" w:rsidR="00430B6B" w:rsidRPr="002C4DD3" w:rsidRDefault="00430B6B" w:rsidP="00C406EF">
      <w:pPr>
        <w:spacing w:after="40" w:line="260" w:lineRule="atLeast"/>
        <w:ind w:left="851" w:right="0" w:hanging="284"/>
        <w:rPr>
          <w:rStyle w:val="Brak"/>
          <w:rFonts w:ascii="Arial" w:hAnsi="Arial" w:cs="Arial"/>
          <w:sz w:val="22"/>
          <w:szCs w:val="22"/>
        </w:rPr>
      </w:pPr>
      <w:r w:rsidRPr="002C4DD3">
        <w:rPr>
          <w:rStyle w:val="Brak"/>
          <w:rFonts w:ascii="Arial" w:hAnsi="Arial" w:cs="Arial"/>
          <w:sz w:val="22"/>
          <w:szCs w:val="22"/>
        </w:rPr>
        <w:t>3)</w:t>
      </w:r>
      <w:r w:rsidR="00B059C8">
        <w:rPr>
          <w:rStyle w:val="Brak"/>
          <w:rFonts w:ascii="Arial" w:hAnsi="Arial" w:cs="Arial"/>
          <w:sz w:val="22"/>
          <w:szCs w:val="22"/>
        </w:rPr>
        <w:tab/>
      </w:r>
      <w:r w:rsidRPr="002C4DD3">
        <w:rPr>
          <w:rStyle w:val="Brak"/>
          <w:rFonts w:ascii="Arial" w:hAnsi="Arial" w:cs="Arial"/>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1641D62" w14:textId="1840AEEC" w:rsidR="00430B6B" w:rsidRPr="002C4DD3" w:rsidRDefault="00430B6B" w:rsidP="00C406EF">
      <w:pPr>
        <w:pStyle w:val="Akapitzlist"/>
        <w:spacing w:after="40" w:line="260" w:lineRule="atLeast"/>
        <w:ind w:left="851" w:right="0" w:hanging="284"/>
        <w:contextualSpacing w:val="0"/>
        <w:rPr>
          <w:rStyle w:val="Brak"/>
          <w:rFonts w:ascii="Arial" w:hAnsi="Arial" w:cs="Arial"/>
          <w:sz w:val="22"/>
          <w:szCs w:val="22"/>
          <w:lang w:val="pl-PL"/>
        </w:rPr>
      </w:pPr>
      <w:r w:rsidRPr="002C4DD3">
        <w:rPr>
          <w:rStyle w:val="Brak"/>
          <w:rFonts w:ascii="Arial" w:hAnsi="Arial" w:cs="Arial"/>
          <w:sz w:val="22"/>
          <w:szCs w:val="22"/>
          <w:lang w:val="pl-PL"/>
        </w:rPr>
        <w:t>4)</w:t>
      </w:r>
      <w:r w:rsidRPr="002C4DD3">
        <w:rPr>
          <w:rStyle w:val="Brak"/>
          <w:rFonts w:ascii="Arial" w:hAnsi="Arial" w:cs="Arial"/>
          <w:sz w:val="22"/>
          <w:szCs w:val="22"/>
          <w:lang w:val="pl-PL"/>
        </w:rPr>
        <w:tab/>
        <w:t>wobec którego prawomocnie orzeczono zakaz ubiegania się o zamówienia publiczne;</w:t>
      </w:r>
    </w:p>
    <w:p w14:paraId="38C80C96" w14:textId="77777777" w:rsidR="00430B6B" w:rsidRPr="002C4DD3" w:rsidRDefault="00430B6B" w:rsidP="00C406EF">
      <w:pPr>
        <w:pStyle w:val="Akapitzlist"/>
        <w:spacing w:after="40" w:line="260" w:lineRule="atLeast"/>
        <w:ind w:left="851" w:right="0" w:hanging="284"/>
        <w:contextualSpacing w:val="0"/>
        <w:rPr>
          <w:rStyle w:val="Brak"/>
          <w:rFonts w:ascii="Arial" w:hAnsi="Arial" w:cs="Arial"/>
          <w:sz w:val="22"/>
          <w:szCs w:val="22"/>
          <w:lang w:val="pl-PL"/>
        </w:rPr>
      </w:pPr>
      <w:r w:rsidRPr="002C4DD3">
        <w:rPr>
          <w:rStyle w:val="Brak"/>
          <w:rFonts w:ascii="Arial" w:hAnsi="Arial" w:cs="Arial"/>
          <w:sz w:val="22"/>
          <w:szCs w:val="22"/>
          <w:lang w:val="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D97B8CC" w14:textId="77777777" w:rsidR="00430B6B" w:rsidRPr="002C4DD3" w:rsidRDefault="00430B6B" w:rsidP="00C406EF">
      <w:pPr>
        <w:pStyle w:val="Akapitzlist"/>
        <w:spacing w:after="40" w:line="260" w:lineRule="atLeast"/>
        <w:ind w:left="851" w:right="0" w:hanging="284"/>
        <w:contextualSpacing w:val="0"/>
        <w:rPr>
          <w:rStyle w:val="Brak"/>
          <w:rFonts w:ascii="Arial" w:hAnsi="Arial" w:cs="Arial"/>
          <w:sz w:val="22"/>
          <w:szCs w:val="22"/>
          <w:lang w:val="pl-PL"/>
        </w:rPr>
      </w:pPr>
      <w:r w:rsidRPr="002C4DD3">
        <w:rPr>
          <w:rStyle w:val="Brak"/>
          <w:rFonts w:ascii="Arial" w:hAnsi="Arial" w:cs="Arial"/>
          <w:sz w:val="22"/>
          <w:szCs w:val="22"/>
          <w:lang w:val="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49C7E55" w14:textId="642A99A1" w:rsidR="00430B6B" w:rsidRPr="002C4DD3" w:rsidRDefault="001C7BAD" w:rsidP="00B278F4">
      <w:pPr>
        <w:pStyle w:val="Akapitzlist"/>
        <w:numPr>
          <w:ilvl w:val="0"/>
          <w:numId w:val="14"/>
        </w:numPr>
        <w:pBdr>
          <w:top w:val="nil"/>
          <w:left w:val="nil"/>
          <w:bottom w:val="nil"/>
          <w:right w:val="nil"/>
          <w:between w:val="nil"/>
          <w:bar w:val="nil"/>
        </w:pBdr>
        <w:spacing w:after="40" w:line="260" w:lineRule="atLeast"/>
        <w:ind w:left="567" w:right="0" w:hanging="283"/>
        <w:contextualSpacing w:val="0"/>
        <w:rPr>
          <w:rStyle w:val="BrakA"/>
          <w:rFonts w:ascii="Arial" w:hAnsi="Arial" w:cs="Arial"/>
          <w:b/>
          <w:bCs/>
          <w:sz w:val="22"/>
          <w:szCs w:val="22"/>
          <w:lang w:val="pl-PL"/>
        </w:rPr>
      </w:pPr>
      <w:r w:rsidRPr="002C4DD3">
        <w:rPr>
          <w:rStyle w:val="BrakA"/>
          <w:rFonts w:ascii="Arial" w:hAnsi="Arial" w:cs="Arial"/>
          <w:b/>
          <w:bCs/>
          <w:sz w:val="22"/>
          <w:szCs w:val="22"/>
          <w:lang w:val="pl-PL"/>
        </w:rPr>
        <w:t xml:space="preserve">Dodatkowo Zamawiający przewiduje wykluczenie wykonawcy na podstawie art. </w:t>
      </w:r>
      <w:r w:rsidR="00430B6B" w:rsidRPr="002C4DD3">
        <w:rPr>
          <w:rStyle w:val="BrakA"/>
          <w:rFonts w:ascii="Arial" w:hAnsi="Arial" w:cs="Arial"/>
          <w:b/>
          <w:bCs/>
          <w:sz w:val="22"/>
          <w:szCs w:val="22"/>
          <w:lang w:val="pl-PL"/>
        </w:rPr>
        <w:t xml:space="preserve">109 ust. 1 pkt </w:t>
      </w:r>
      <w:r w:rsidRPr="002C4DD3">
        <w:rPr>
          <w:rStyle w:val="BrakA"/>
          <w:rFonts w:ascii="Arial" w:hAnsi="Arial" w:cs="Arial"/>
          <w:b/>
          <w:bCs/>
          <w:sz w:val="22"/>
          <w:szCs w:val="22"/>
          <w:lang w:val="pl-PL"/>
        </w:rPr>
        <w:t xml:space="preserve"> 1, 4</w:t>
      </w:r>
      <w:r w:rsidR="00430B6B" w:rsidRPr="002C4DD3">
        <w:rPr>
          <w:rStyle w:val="BrakA"/>
          <w:rFonts w:ascii="Arial" w:hAnsi="Arial" w:cs="Arial"/>
          <w:b/>
          <w:bCs/>
          <w:sz w:val="22"/>
          <w:szCs w:val="22"/>
          <w:lang w:val="pl-PL"/>
        </w:rPr>
        <w:t xml:space="preserve"> ustawy </w:t>
      </w:r>
      <w:r w:rsidRPr="002C4DD3">
        <w:rPr>
          <w:rStyle w:val="BrakA"/>
          <w:rFonts w:ascii="Arial" w:hAnsi="Arial" w:cs="Arial"/>
          <w:b/>
          <w:bCs/>
          <w:sz w:val="22"/>
          <w:szCs w:val="22"/>
          <w:lang w:val="pl-PL"/>
        </w:rPr>
        <w:t>(fakultatywne przesłanki wykluczenia)</w:t>
      </w:r>
      <w:r w:rsidR="00430B6B" w:rsidRPr="002C4DD3">
        <w:rPr>
          <w:rStyle w:val="BrakA"/>
          <w:rFonts w:ascii="Arial" w:hAnsi="Arial" w:cs="Arial"/>
          <w:b/>
          <w:bCs/>
          <w:sz w:val="22"/>
          <w:szCs w:val="22"/>
          <w:lang w:val="pl-PL"/>
        </w:rPr>
        <w:t>:</w:t>
      </w:r>
    </w:p>
    <w:p w14:paraId="3339ED19" w14:textId="0569010D" w:rsidR="001C7BAD" w:rsidRPr="002C4DD3" w:rsidRDefault="00165ED6" w:rsidP="00B278F4">
      <w:pPr>
        <w:pStyle w:val="Akapitzlist"/>
        <w:numPr>
          <w:ilvl w:val="0"/>
          <w:numId w:val="90"/>
        </w:numPr>
        <w:spacing w:after="40" w:line="260" w:lineRule="atLeast"/>
        <w:ind w:left="851" w:right="0" w:hanging="284"/>
        <w:contextualSpacing w:val="0"/>
        <w:rPr>
          <w:rStyle w:val="Brak"/>
          <w:rFonts w:ascii="Arial" w:hAnsi="Arial" w:cs="Arial"/>
          <w:sz w:val="22"/>
          <w:szCs w:val="22"/>
          <w:lang w:val="pl-PL"/>
        </w:rPr>
      </w:pPr>
      <w:r w:rsidRPr="002C4DD3">
        <w:rPr>
          <w:rStyle w:val="Brak"/>
          <w:rFonts w:ascii="Arial" w:hAnsi="Arial" w:cs="Arial"/>
          <w:sz w:val="22"/>
          <w:szCs w:val="22"/>
          <w:lang w:val="pl-PL"/>
        </w:rPr>
        <w:t>k</w:t>
      </w:r>
      <w:r w:rsidR="001C7BAD" w:rsidRPr="002C4DD3">
        <w:rPr>
          <w:rStyle w:val="Brak"/>
          <w:rFonts w:ascii="Arial" w:hAnsi="Arial" w:cs="Arial"/>
          <w:sz w:val="22"/>
          <w:szCs w:val="22"/>
          <w:lang w:val="pl-PL"/>
        </w:rPr>
        <w:t>tóry naruszył obowiązki dotyczące płatności podatków</w:t>
      </w:r>
      <w:r w:rsidR="004C7E20" w:rsidRPr="002C4DD3">
        <w:rPr>
          <w:rStyle w:val="Brak"/>
          <w:rFonts w:ascii="Arial" w:hAnsi="Arial" w:cs="Arial"/>
          <w:sz w:val="22"/>
          <w:szCs w:val="22"/>
          <w:lang w:val="pl-PL"/>
        </w:rPr>
        <w:t>, opłat lub składek na ubezpieczenie społeczne lub zdrowotne, z wyjątkiem przypadku o którym mowa w art. 108 ust. 1 pkt 3</w:t>
      </w:r>
      <w:r w:rsidR="005B49E7" w:rsidRPr="002C4DD3">
        <w:rPr>
          <w:rStyle w:val="Brak"/>
          <w:rFonts w:ascii="Arial" w:hAnsi="Arial" w:cs="Arial"/>
          <w:sz w:val="22"/>
          <w:szCs w:val="22"/>
          <w:lang w:val="pl-PL"/>
        </w:rPr>
        <w:t xml:space="preserve">, </w:t>
      </w:r>
      <w:r w:rsidR="004C7E20" w:rsidRPr="002C4DD3">
        <w:rPr>
          <w:rStyle w:val="Brak"/>
          <w:rFonts w:ascii="Arial" w:hAnsi="Arial" w:cs="Arial"/>
          <w:sz w:val="22"/>
          <w:szCs w:val="22"/>
          <w:lang w:val="pl-PL"/>
        </w:rPr>
        <w:t>chyba że wykonawca odpowiednio przed upływem terminu składania ofert</w:t>
      </w:r>
      <w:r w:rsidR="005B49E7" w:rsidRPr="002C4DD3">
        <w:rPr>
          <w:rStyle w:val="Brak"/>
          <w:rFonts w:ascii="Arial" w:hAnsi="Arial" w:cs="Arial"/>
          <w:sz w:val="22"/>
          <w:szCs w:val="22"/>
          <w:lang w:val="pl-PL"/>
        </w:rPr>
        <w:t xml:space="preserve"> dokonał płatności należnych podatków, opłat lub składek na ubezpieczenie społeczne lub zdrowotne wraz z odsetkami lub grzywnami lub zawarł wiążące porozumienie w sprawie spłaty tych należności,</w:t>
      </w:r>
    </w:p>
    <w:p w14:paraId="5F3E4DF7" w14:textId="013695E8" w:rsidR="00430B6B" w:rsidRPr="00FA45C9" w:rsidRDefault="00430B6B" w:rsidP="00B278F4">
      <w:pPr>
        <w:pStyle w:val="Akapitzlist"/>
        <w:numPr>
          <w:ilvl w:val="0"/>
          <w:numId w:val="90"/>
        </w:numPr>
        <w:tabs>
          <w:tab w:val="left" w:pos="993"/>
          <w:tab w:val="left" w:pos="1134"/>
        </w:tabs>
        <w:spacing w:after="40" w:line="260" w:lineRule="atLeast"/>
        <w:ind w:left="851" w:right="0" w:hanging="284"/>
        <w:contextualSpacing w:val="0"/>
        <w:rPr>
          <w:rStyle w:val="Brak"/>
          <w:rFonts w:ascii="Arial" w:hAnsi="Arial" w:cs="Arial"/>
          <w:sz w:val="22"/>
          <w:szCs w:val="22"/>
          <w:lang w:val="pl-PL"/>
        </w:rPr>
      </w:pPr>
      <w:r w:rsidRPr="002C4DD3">
        <w:rPr>
          <w:rStyle w:val="Brak"/>
          <w:rFonts w:ascii="Arial" w:hAnsi="Arial" w:cs="Arial"/>
          <w:sz w:val="22"/>
          <w:szCs w:val="22"/>
          <w:lang w:val="pl-PL"/>
        </w:rPr>
        <w:t>w stosunku do którego otwarto likwidację, ogłoszono upadłość, którego aktywami</w:t>
      </w:r>
      <w:r w:rsidR="00FA45C9">
        <w:rPr>
          <w:rStyle w:val="Brak"/>
          <w:rFonts w:ascii="Arial" w:hAnsi="Arial" w:cs="Arial"/>
          <w:sz w:val="22"/>
          <w:szCs w:val="22"/>
          <w:lang w:val="pl-PL"/>
        </w:rPr>
        <w:t xml:space="preserve"> </w:t>
      </w:r>
      <w:r w:rsidRPr="00FA45C9">
        <w:rPr>
          <w:rStyle w:val="Brak"/>
          <w:rFonts w:ascii="Arial" w:hAnsi="Arial" w:cs="Arial"/>
          <w:sz w:val="22"/>
          <w:szCs w:val="22"/>
          <w:lang w:val="pl-PL"/>
        </w:rPr>
        <w:t>zarządza likwidator lub sąd, zawarł układ z wierzycielami, którego działalność gospodarcza</w:t>
      </w:r>
      <w:r w:rsidR="005B49E7" w:rsidRPr="00FA45C9">
        <w:rPr>
          <w:rStyle w:val="Brak"/>
          <w:rFonts w:ascii="Arial" w:hAnsi="Arial" w:cs="Arial"/>
          <w:sz w:val="22"/>
          <w:szCs w:val="22"/>
          <w:lang w:val="pl-PL"/>
        </w:rPr>
        <w:t xml:space="preserve"> </w:t>
      </w:r>
      <w:r w:rsidRPr="00FA45C9">
        <w:rPr>
          <w:rStyle w:val="Brak"/>
          <w:rFonts w:ascii="Arial" w:hAnsi="Arial" w:cs="Arial"/>
          <w:sz w:val="22"/>
          <w:szCs w:val="22"/>
          <w:lang w:val="pl-PL"/>
        </w:rPr>
        <w:t>jest zawieszona albo znajduje się on w innej tego rodzaju sytuacji wynikającej z podobnej</w:t>
      </w:r>
      <w:r w:rsidR="005B49E7" w:rsidRPr="00FA45C9">
        <w:rPr>
          <w:rStyle w:val="Brak"/>
          <w:rFonts w:ascii="Arial" w:hAnsi="Arial" w:cs="Arial"/>
          <w:sz w:val="22"/>
          <w:szCs w:val="22"/>
          <w:lang w:val="pl-PL"/>
        </w:rPr>
        <w:t xml:space="preserve"> </w:t>
      </w:r>
      <w:r w:rsidRPr="00FA45C9">
        <w:rPr>
          <w:rStyle w:val="Brak"/>
          <w:rFonts w:ascii="Arial" w:hAnsi="Arial" w:cs="Arial"/>
          <w:sz w:val="22"/>
          <w:szCs w:val="22"/>
          <w:lang w:val="pl-PL"/>
        </w:rPr>
        <w:t>procedury przewidzianej w przepisach miejsca wszczęcia tej procedury</w:t>
      </w:r>
    </w:p>
    <w:p w14:paraId="7441D418" w14:textId="45D27864" w:rsidR="00430B6B" w:rsidRPr="00B059C8" w:rsidRDefault="00430B6B" w:rsidP="00B278F4">
      <w:pPr>
        <w:pStyle w:val="Akapitzlist"/>
        <w:numPr>
          <w:ilvl w:val="0"/>
          <w:numId w:val="108"/>
        </w:numPr>
        <w:pBdr>
          <w:top w:val="nil"/>
          <w:left w:val="nil"/>
          <w:bottom w:val="nil"/>
          <w:right w:val="nil"/>
          <w:between w:val="nil"/>
          <w:bar w:val="nil"/>
        </w:pBdr>
        <w:spacing w:after="40" w:line="260" w:lineRule="atLeast"/>
        <w:ind w:right="0"/>
        <w:contextualSpacing w:val="0"/>
        <w:rPr>
          <w:rFonts w:ascii="Arial" w:hAnsi="Arial" w:cs="Arial"/>
          <w:sz w:val="22"/>
          <w:szCs w:val="22"/>
        </w:rPr>
      </w:pPr>
      <w:r w:rsidRPr="00B059C8">
        <w:rPr>
          <w:rStyle w:val="BrakA"/>
          <w:rFonts w:ascii="Arial" w:hAnsi="Arial" w:cs="Arial"/>
          <w:sz w:val="22"/>
          <w:szCs w:val="22"/>
          <w:lang w:val="pl-PL"/>
        </w:rPr>
        <w:t xml:space="preserve">Wykluczenie Wykonawcy następuje zgodnie z art. 111 ustawy Prawo </w:t>
      </w:r>
      <w:r w:rsidR="00B059C8">
        <w:rPr>
          <w:rStyle w:val="BrakA"/>
          <w:rFonts w:ascii="Arial" w:hAnsi="Arial" w:cs="Arial"/>
          <w:sz w:val="22"/>
          <w:szCs w:val="22"/>
          <w:lang w:val="pl-PL"/>
        </w:rPr>
        <w:t>Z</w:t>
      </w:r>
      <w:r w:rsidRPr="00B059C8">
        <w:rPr>
          <w:rStyle w:val="BrakA"/>
          <w:rFonts w:ascii="Arial" w:hAnsi="Arial" w:cs="Arial"/>
          <w:sz w:val="22"/>
          <w:szCs w:val="22"/>
          <w:lang w:val="pl-PL"/>
        </w:rPr>
        <w:t>am</w:t>
      </w:r>
      <w:r w:rsidRPr="00B059C8">
        <w:rPr>
          <w:rStyle w:val="Brak"/>
          <w:rFonts w:ascii="Arial" w:hAnsi="Arial" w:cs="Arial"/>
          <w:sz w:val="22"/>
          <w:szCs w:val="22"/>
          <w:lang w:val="pl-PL"/>
        </w:rPr>
        <w:t>ó</w:t>
      </w:r>
      <w:r w:rsidRPr="00B059C8">
        <w:rPr>
          <w:rStyle w:val="BrakA"/>
          <w:rFonts w:ascii="Arial" w:hAnsi="Arial" w:cs="Arial"/>
          <w:sz w:val="22"/>
          <w:szCs w:val="22"/>
          <w:lang w:val="pl-PL"/>
        </w:rPr>
        <w:t xml:space="preserve">wień </w:t>
      </w:r>
      <w:r w:rsidR="00B059C8">
        <w:rPr>
          <w:rStyle w:val="BrakA"/>
          <w:rFonts w:ascii="Arial" w:hAnsi="Arial" w:cs="Arial"/>
          <w:sz w:val="22"/>
          <w:szCs w:val="22"/>
          <w:lang w:val="pl-PL"/>
        </w:rPr>
        <w:t>P</w:t>
      </w:r>
      <w:r w:rsidRPr="00B059C8">
        <w:rPr>
          <w:rStyle w:val="BrakA"/>
          <w:rFonts w:ascii="Arial" w:hAnsi="Arial" w:cs="Arial"/>
          <w:sz w:val="22"/>
          <w:szCs w:val="22"/>
          <w:lang w:val="pl-PL"/>
        </w:rPr>
        <w:t>ublicznych.</w:t>
      </w:r>
    </w:p>
    <w:p w14:paraId="1C7294FB" w14:textId="77777777" w:rsidR="00430B6B" w:rsidRPr="002C4DD3" w:rsidRDefault="00430B6B" w:rsidP="00C406EF">
      <w:pPr>
        <w:spacing w:after="40" w:line="260" w:lineRule="atLeast"/>
        <w:ind w:left="0" w:right="0" w:firstLine="0"/>
        <w:jc w:val="center"/>
        <w:rPr>
          <w:rStyle w:val="BrakA"/>
          <w:rFonts w:ascii="Arial" w:eastAsia="Calibri" w:hAnsi="Arial" w:cs="Arial"/>
          <w:b/>
          <w:bCs/>
          <w:sz w:val="22"/>
          <w:szCs w:val="22"/>
        </w:rPr>
      </w:pPr>
    </w:p>
    <w:p w14:paraId="72CA2930" w14:textId="77777777" w:rsidR="00430B6B" w:rsidRPr="002C4DD3" w:rsidRDefault="00430B6B" w:rsidP="00C406EF">
      <w:pPr>
        <w:spacing w:after="40" w:line="260" w:lineRule="atLeast"/>
        <w:ind w:left="0" w:right="0" w:firstLine="0"/>
        <w:jc w:val="center"/>
        <w:rPr>
          <w:rStyle w:val="Brak"/>
          <w:rFonts w:ascii="Arial" w:hAnsi="Arial" w:cs="Arial"/>
          <w:b/>
          <w:bCs/>
          <w:sz w:val="22"/>
          <w:szCs w:val="22"/>
        </w:rPr>
      </w:pPr>
      <w:r w:rsidRPr="002C4DD3">
        <w:rPr>
          <w:rStyle w:val="Brak"/>
          <w:rFonts w:ascii="Arial" w:hAnsi="Arial" w:cs="Arial"/>
          <w:b/>
          <w:bCs/>
          <w:sz w:val="22"/>
          <w:szCs w:val="22"/>
        </w:rPr>
        <w:t>Rozdział 3</w:t>
      </w:r>
    </w:p>
    <w:p w14:paraId="509B05A1" w14:textId="7D8652B3" w:rsidR="00430B6B" w:rsidRDefault="00430B6B" w:rsidP="00C406EF">
      <w:pPr>
        <w:spacing w:after="40" w:line="260" w:lineRule="atLeast"/>
        <w:ind w:left="0" w:right="0" w:firstLine="0"/>
        <w:jc w:val="center"/>
        <w:rPr>
          <w:rStyle w:val="Brak"/>
          <w:rFonts w:ascii="Arial" w:hAnsi="Arial" w:cs="Arial"/>
          <w:b/>
          <w:bCs/>
          <w:sz w:val="22"/>
          <w:szCs w:val="22"/>
        </w:rPr>
      </w:pPr>
      <w:r w:rsidRPr="002C4DD3">
        <w:rPr>
          <w:rStyle w:val="Brak"/>
          <w:rFonts w:ascii="Arial" w:hAnsi="Arial" w:cs="Arial"/>
          <w:b/>
          <w:bCs/>
          <w:sz w:val="22"/>
          <w:szCs w:val="22"/>
        </w:rPr>
        <w:t>Podmiotowe środki dowodowe potwierdzające spełnianie warunków udziału w postępowaniu i nie podleganie wykluczeniu z postępowania</w:t>
      </w:r>
    </w:p>
    <w:p w14:paraId="251F8FE6" w14:textId="77777777" w:rsidR="006504F8" w:rsidRPr="002C4DD3" w:rsidRDefault="006504F8" w:rsidP="00C406EF">
      <w:pPr>
        <w:spacing w:after="40" w:line="260" w:lineRule="atLeast"/>
        <w:ind w:left="0" w:right="0" w:firstLine="0"/>
        <w:jc w:val="center"/>
        <w:rPr>
          <w:rStyle w:val="Brak"/>
          <w:rFonts w:ascii="Arial" w:hAnsi="Arial" w:cs="Arial"/>
          <w:b/>
          <w:bCs/>
          <w:sz w:val="22"/>
          <w:szCs w:val="22"/>
        </w:rPr>
      </w:pPr>
    </w:p>
    <w:p w14:paraId="6633E09B" w14:textId="77777777" w:rsidR="00430B6B" w:rsidRPr="002C4DD3" w:rsidRDefault="00430B6B" w:rsidP="00B278F4">
      <w:pPr>
        <w:numPr>
          <w:ilvl w:val="0"/>
          <w:numId w:val="16"/>
        </w:numPr>
        <w:pBdr>
          <w:top w:val="nil"/>
          <w:left w:val="nil"/>
          <w:bottom w:val="nil"/>
          <w:right w:val="nil"/>
          <w:between w:val="nil"/>
          <w:bar w:val="nil"/>
        </w:pBdr>
        <w:tabs>
          <w:tab w:val="clear" w:pos="426"/>
        </w:tabs>
        <w:spacing w:after="40" w:line="260" w:lineRule="atLeast"/>
        <w:ind w:left="284" w:right="0" w:hanging="284"/>
        <w:rPr>
          <w:rFonts w:ascii="Arial" w:hAnsi="Arial" w:cs="Arial"/>
          <w:sz w:val="22"/>
          <w:szCs w:val="22"/>
        </w:rPr>
      </w:pPr>
      <w:r w:rsidRPr="002C4DD3">
        <w:rPr>
          <w:rStyle w:val="BrakA"/>
          <w:rFonts w:ascii="Arial" w:eastAsia="Calibri" w:hAnsi="Arial" w:cs="Arial"/>
          <w:sz w:val="22"/>
          <w:szCs w:val="22"/>
        </w:rPr>
        <w:t xml:space="preserve">Wykonawca </w:t>
      </w:r>
      <w:r w:rsidRPr="002C4DD3">
        <w:rPr>
          <w:rStyle w:val="Brak"/>
          <w:rFonts w:ascii="Arial" w:hAnsi="Arial" w:cs="Arial"/>
          <w:b/>
          <w:bCs/>
          <w:sz w:val="22"/>
          <w:szCs w:val="22"/>
        </w:rPr>
        <w:t xml:space="preserve">składa wraz z ofertą </w:t>
      </w:r>
      <w:r w:rsidRPr="002C4DD3">
        <w:rPr>
          <w:rStyle w:val="BrakA"/>
          <w:rFonts w:ascii="Arial" w:eastAsia="Calibri" w:hAnsi="Arial" w:cs="Arial"/>
          <w:sz w:val="22"/>
          <w:szCs w:val="22"/>
        </w:rPr>
        <w:t>aktualne na dzień składania ofert oświadczenie dotyczą</w:t>
      </w:r>
      <w:r w:rsidRPr="002C4DD3">
        <w:rPr>
          <w:rStyle w:val="Brak"/>
          <w:rFonts w:ascii="Arial" w:hAnsi="Arial" w:cs="Arial"/>
          <w:sz w:val="22"/>
          <w:szCs w:val="22"/>
        </w:rPr>
        <w:t>ce spe</w:t>
      </w:r>
      <w:r w:rsidRPr="002C4DD3">
        <w:rPr>
          <w:rStyle w:val="BrakA"/>
          <w:rFonts w:ascii="Arial" w:eastAsia="Calibri" w:hAnsi="Arial" w:cs="Arial"/>
          <w:sz w:val="22"/>
          <w:szCs w:val="22"/>
        </w:rPr>
        <w:t>łniania warunk</w:t>
      </w:r>
      <w:r w:rsidRPr="002C4DD3">
        <w:rPr>
          <w:rStyle w:val="Brak"/>
          <w:rFonts w:ascii="Arial" w:hAnsi="Arial" w:cs="Arial"/>
          <w:sz w:val="22"/>
          <w:szCs w:val="22"/>
        </w:rPr>
        <w:t>ó</w:t>
      </w:r>
      <w:r w:rsidRPr="002C4DD3">
        <w:rPr>
          <w:rStyle w:val="BrakA"/>
          <w:rFonts w:ascii="Arial" w:eastAsia="Calibri" w:hAnsi="Arial" w:cs="Arial"/>
          <w:sz w:val="22"/>
          <w:szCs w:val="22"/>
        </w:rPr>
        <w:t xml:space="preserve">w udziału w postępowaniu i przesłanek wykluczenia – wg wzoru - </w:t>
      </w:r>
      <w:r w:rsidRPr="002C4DD3">
        <w:rPr>
          <w:rStyle w:val="Brak"/>
          <w:rFonts w:ascii="Arial" w:hAnsi="Arial" w:cs="Arial"/>
          <w:b/>
          <w:bCs/>
          <w:sz w:val="22"/>
          <w:szCs w:val="22"/>
        </w:rPr>
        <w:t xml:space="preserve">załącznik nr 1 do oferty. </w:t>
      </w:r>
    </w:p>
    <w:p w14:paraId="6F3C8275" w14:textId="77777777" w:rsidR="00430B6B" w:rsidRPr="002C4DD3" w:rsidRDefault="00430B6B" w:rsidP="00B278F4">
      <w:pPr>
        <w:numPr>
          <w:ilvl w:val="0"/>
          <w:numId w:val="16"/>
        </w:numPr>
        <w:pBdr>
          <w:top w:val="nil"/>
          <w:left w:val="nil"/>
          <w:bottom w:val="nil"/>
          <w:right w:val="nil"/>
          <w:between w:val="nil"/>
          <w:bar w:val="nil"/>
        </w:pBdr>
        <w:tabs>
          <w:tab w:val="clear" w:pos="426"/>
        </w:tabs>
        <w:spacing w:after="40" w:line="260" w:lineRule="atLeast"/>
        <w:ind w:left="284" w:right="0" w:hanging="284"/>
        <w:rPr>
          <w:rFonts w:ascii="Arial" w:hAnsi="Arial" w:cs="Arial"/>
          <w:sz w:val="22"/>
          <w:szCs w:val="22"/>
        </w:rPr>
      </w:pPr>
      <w:r w:rsidRPr="002C4DD3">
        <w:rPr>
          <w:rStyle w:val="BrakA"/>
          <w:rFonts w:ascii="Arial" w:eastAsia="Calibri" w:hAnsi="Arial" w:cs="Arial"/>
          <w:sz w:val="22"/>
          <w:szCs w:val="22"/>
        </w:rPr>
        <w:t>Informacje zawarte w oświadczeniu, o kt</w:t>
      </w:r>
      <w:r w:rsidRPr="002C4DD3">
        <w:rPr>
          <w:rStyle w:val="Brak"/>
          <w:rFonts w:ascii="Arial" w:hAnsi="Arial" w:cs="Arial"/>
          <w:sz w:val="22"/>
          <w:szCs w:val="22"/>
        </w:rPr>
        <w:t>ó</w:t>
      </w:r>
      <w:r w:rsidRPr="002C4DD3">
        <w:rPr>
          <w:rStyle w:val="BrakA"/>
          <w:rFonts w:ascii="Arial" w:eastAsia="Calibri" w:hAnsi="Arial" w:cs="Arial"/>
          <w:sz w:val="22"/>
          <w:szCs w:val="22"/>
        </w:rPr>
        <w:t>rym mowa w ust 1 stanowią wstępne potwierdzenie, że Wykonawca nie podlega wykluczeniu oraz spełnia warunki udziału w postępowaniu</w:t>
      </w:r>
      <w:r w:rsidRPr="002C4DD3">
        <w:rPr>
          <w:rStyle w:val="Brak"/>
          <w:rFonts w:ascii="Arial" w:hAnsi="Arial" w:cs="Arial"/>
          <w:sz w:val="22"/>
          <w:szCs w:val="22"/>
        </w:rPr>
        <w:t>.</w:t>
      </w:r>
    </w:p>
    <w:p w14:paraId="7F65AEC6" w14:textId="77777777" w:rsidR="00430B6B" w:rsidRPr="002C4DD3" w:rsidRDefault="00430B6B" w:rsidP="00B278F4">
      <w:pPr>
        <w:numPr>
          <w:ilvl w:val="0"/>
          <w:numId w:val="16"/>
        </w:numPr>
        <w:pBdr>
          <w:top w:val="nil"/>
          <w:left w:val="nil"/>
          <w:bottom w:val="nil"/>
          <w:right w:val="nil"/>
          <w:between w:val="nil"/>
          <w:bar w:val="nil"/>
        </w:pBdr>
        <w:tabs>
          <w:tab w:val="clear" w:pos="426"/>
        </w:tabs>
        <w:spacing w:after="40" w:line="260" w:lineRule="atLeast"/>
        <w:ind w:left="284" w:right="0" w:hanging="284"/>
        <w:rPr>
          <w:rFonts w:ascii="Arial" w:hAnsi="Arial" w:cs="Arial"/>
          <w:sz w:val="22"/>
          <w:szCs w:val="22"/>
        </w:rPr>
      </w:pPr>
      <w:r w:rsidRPr="002C4DD3">
        <w:rPr>
          <w:rStyle w:val="BrakA"/>
          <w:rFonts w:ascii="Arial" w:eastAsia="Calibri" w:hAnsi="Arial" w:cs="Arial"/>
          <w:sz w:val="22"/>
          <w:szCs w:val="22"/>
        </w:rPr>
        <w:lastRenderedPageBreak/>
        <w:t>W przypadku wsp</w:t>
      </w:r>
      <w:r w:rsidRPr="002C4DD3">
        <w:rPr>
          <w:rStyle w:val="Brak"/>
          <w:rFonts w:ascii="Arial" w:hAnsi="Arial" w:cs="Arial"/>
          <w:sz w:val="22"/>
          <w:szCs w:val="22"/>
        </w:rPr>
        <w:t>ó</w:t>
      </w:r>
      <w:r w:rsidRPr="002C4DD3">
        <w:rPr>
          <w:rStyle w:val="BrakA"/>
          <w:rFonts w:ascii="Arial" w:eastAsia="Calibri" w:hAnsi="Arial" w:cs="Arial"/>
          <w:sz w:val="22"/>
          <w:szCs w:val="22"/>
        </w:rPr>
        <w:t>lnego ubiegania się o zam</w:t>
      </w:r>
      <w:r w:rsidRPr="002C4DD3">
        <w:rPr>
          <w:rStyle w:val="Brak"/>
          <w:rFonts w:ascii="Arial" w:hAnsi="Arial" w:cs="Arial"/>
          <w:sz w:val="22"/>
          <w:szCs w:val="22"/>
        </w:rPr>
        <w:t>ó</w:t>
      </w:r>
      <w:r w:rsidRPr="002C4DD3">
        <w:rPr>
          <w:rStyle w:val="BrakA"/>
          <w:rFonts w:ascii="Arial" w:eastAsia="Calibri" w:hAnsi="Arial" w:cs="Arial"/>
          <w:sz w:val="22"/>
          <w:szCs w:val="22"/>
        </w:rPr>
        <w:t>wienie przez Wykonawc</w:t>
      </w:r>
      <w:r w:rsidRPr="002C4DD3">
        <w:rPr>
          <w:rStyle w:val="Brak"/>
          <w:rFonts w:ascii="Arial" w:hAnsi="Arial" w:cs="Arial"/>
          <w:sz w:val="22"/>
          <w:szCs w:val="22"/>
        </w:rPr>
        <w:t>ó</w:t>
      </w:r>
      <w:r w:rsidRPr="002C4DD3">
        <w:rPr>
          <w:rStyle w:val="BrakA"/>
          <w:rFonts w:ascii="Arial" w:eastAsia="Calibri" w:hAnsi="Arial" w:cs="Arial"/>
          <w:sz w:val="22"/>
          <w:szCs w:val="22"/>
        </w:rPr>
        <w:t>w (np. wsp</w:t>
      </w:r>
      <w:r w:rsidRPr="002C4DD3">
        <w:rPr>
          <w:rStyle w:val="Brak"/>
          <w:rFonts w:ascii="Arial" w:hAnsi="Arial" w:cs="Arial"/>
          <w:sz w:val="22"/>
          <w:szCs w:val="22"/>
        </w:rPr>
        <w:t>ó</w:t>
      </w:r>
      <w:r w:rsidRPr="002C4DD3">
        <w:rPr>
          <w:rStyle w:val="BrakA"/>
          <w:rFonts w:ascii="Arial" w:eastAsia="Calibri" w:hAnsi="Arial" w:cs="Arial"/>
          <w:sz w:val="22"/>
          <w:szCs w:val="22"/>
        </w:rPr>
        <w:t>lnik</w:t>
      </w:r>
      <w:r w:rsidRPr="002C4DD3">
        <w:rPr>
          <w:rStyle w:val="Brak"/>
          <w:rFonts w:ascii="Arial" w:hAnsi="Arial" w:cs="Arial"/>
          <w:sz w:val="22"/>
          <w:szCs w:val="22"/>
        </w:rPr>
        <w:t>ó</w:t>
      </w:r>
      <w:r w:rsidRPr="002C4DD3">
        <w:rPr>
          <w:rStyle w:val="BrakA"/>
          <w:rFonts w:ascii="Arial" w:eastAsia="Calibri" w:hAnsi="Arial" w:cs="Arial"/>
          <w:sz w:val="22"/>
          <w:szCs w:val="22"/>
        </w:rPr>
        <w:t>w spółki cywilnej, konsorcjum), oświadczenie, o kt</w:t>
      </w:r>
      <w:r w:rsidRPr="002C4DD3">
        <w:rPr>
          <w:rStyle w:val="Brak"/>
          <w:rFonts w:ascii="Arial" w:hAnsi="Arial" w:cs="Arial"/>
          <w:sz w:val="22"/>
          <w:szCs w:val="22"/>
        </w:rPr>
        <w:t>ó</w:t>
      </w:r>
      <w:r w:rsidRPr="002C4DD3">
        <w:rPr>
          <w:rStyle w:val="BrakA"/>
          <w:rFonts w:ascii="Arial" w:eastAsia="Calibri" w:hAnsi="Arial" w:cs="Arial"/>
          <w:sz w:val="22"/>
          <w:szCs w:val="22"/>
        </w:rPr>
        <w:t>rym mowa w ust. 1 dotyczą</w:t>
      </w:r>
      <w:r w:rsidRPr="002C4DD3">
        <w:rPr>
          <w:rStyle w:val="Brak"/>
          <w:rFonts w:ascii="Arial" w:hAnsi="Arial" w:cs="Arial"/>
          <w:sz w:val="22"/>
          <w:szCs w:val="22"/>
        </w:rPr>
        <w:t>ce spe</w:t>
      </w:r>
      <w:r w:rsidRPr="002C4DD3">
        <w:rPr>
          <w:rStyle w:val="BrakA"/>
          <w:rFonts w:ascii="Arial" w:eastAsia="Calibri" w:hAnsi="Arial" w:cs="Arial"/>
          <w:sz w:val="22"/>
          <w:szCs w:val="22"/>
        </w:rPr>
        <w:t>łniania warunk</w:t>
      </w:r>
      <w:r w:rsidRPr="002C4DD3">
        <w:rPr>
          <w:rStyle w:val="Brak"/>
          <w:rFonts w:ascii="Arial" w:hAnsi="Arial" w:cs="Arial"/>
          <w:sz w:val="22"/>
          <w:szCs w:val="22"/>
        </w:rPr>
        <w:t>ó</w:t>
      </w:r>
      <w:r w:rsidRPr="002C4DD3">
        <w:rPr>
          <w:rStyle w:val="BrakA"/>
          <w:rFonts w:ascii="Arial" w:eastAsia="Calibri" w:hAnsi="Arial" w:cs="Arial"/>
          <w:sz w:val="22"/>
          <w:szCs w:val="22"/>
        </w:rPr>
        <w:t>w udziału w postępowaniu i przesłanek wykluczenia (załącznik nr 1 do oferty), składa osobno każdy z Wykonawc</w:t>
      </w:r>
      <w:r w:rsidRPr="002C4DD3">
        <w:rPr>
          <w:rStyle w:val="Brak"/>
          <w:rFonts w:ascii="Arial" w:hAnsi="Arial" w:cs="Arial"/>
          <w:sz w:val="22"/>
          <w:szCs w:val="22"/>
        </w:rPr>
        <w:t>ó</w:t>
      </w:r>
      <w:r w:rsidRPr="002C4DD3">
        <w:rPr>
          <w:rStyle w:val="BrakA"/>
          <w:rFonts w:ascii="Arial" w:eastAsia="Calibri" w:hAnsi="Arial" w:cs="Arial"/>
          <w:sz w:val="22"/>
          <w:szCs w:val="22"/>
        </w:rPr>
        <w:t>w wsp</w:t>
      </w:r>
      <w:r w:rsidRPr="002C4DD3">
        <w:rPr>
          <w:rStyle w:val="Brak"/>
          <w:rFonts w:ascii="Arial" w:hAnsi="Arial" w:cs="Arial"/>
          <w:sz w:val="22"/>
          <w:szCs w:val="22"/>
        </w:rPr>
        <w:t>ó</w:t>
      </w:r>
      <w:r w:rsidRPr="002C4DD3">
        <w:rPr>
          <w:rStyle w:val="BrakA"/>
          <w:rFonts w:ascii="Arial" w:eastAsia="Calibri" w:hAnsi="Arial" w:cs="Arial"/>
          <w:sz w:val="22"/>
          <w:szCs w:val="22"/>
        </w:rPr>
        <w:t>lnie ubiegających się o zam</w:t>
      </w:r>
      <w:r w:rsidRPr="002C4DD3">
        <w:rPr>
          <w:rStyle w:val="Brak"/>
          <w:rFonts w:ascii="Arial" w:hAnsi="Arial" w:cs="Arial"/>
          <w:sz w:val="22"/>
          <w:szCs w:val="22"/>
        </w:rPr>
        <w:t>ó</w:t>
      </w:r>
      <w:r w:rsidRPr="002C4DD3">
        <w:rPr>
          <w:rStyle w:val="BrakA"/>
          <w:rFonts w:ascii="Arial" w:eastAsia="Calibri" w:hAnsi="Arial" w:cs="Arial"/>
          <w:sz w:val="22"/>
          <w:szCs w:val="22"/>
        </w:rPr>
        <w:t>wienie.</w:t>
      </w:r>
    </w:p>
    <w:p w14:paraId="7AEECDE6" w14:textId="77777777" w:rsidR="00430B6B" w:rsidRPr="002C4DD3" w:rsidRDefault="00430B6B" w:rsidP="00B278F4">
      <w:pPr>
        <w:pStyle w:val="Akapitzlist"/>
        <w:numPr>
          <w:ilvl w:val="0"/>
          <w:numId w:val="17"/>
        </w:numPr>
        <w:pBdr>
          <w:top w:val="nil"/>
          <w:left w:val="nil"/>
          <w:bottom w:val="nil"/>
          <w:right w:val="nil"/>
          <w:between w:val="nil"/>
          <w:bar w:val="nil"/>
        </w:pBdr>
        <w:spacing w:after="40" w:line="260" w:lineRule="atLeast"/>
        <w:ind w:left="284" w:right="0" w:hanging="284"/>
        <w:contextualSpacing w:val="0"/>
        <w:rPr>
          <w:rFonts w:ascii="Arial" w:hAnsi="Arial" w:cs="Arial"/>
          <w:sz w:val="22"/>
          <w:szCs w:val="22"/>
          <w:lang w:val="pl-PL"/>
        </w:rPr>
      </w:pPr>
      <w:r w:rsidRPr="002C4DD3">
        <w:rPr>
          <w:rStyle w:val="BrakA"/>
          <w:rFonts w:ascii="Arial" w:hAnsi="Arial" w:cs="Arial"/>
          <w:sz w:val="22"/>
          <w:szCs w:val="22"/>
          <w:lang w:val="pl-PL"/>
        </w:rPr>
        <w:t>Wykonawca może w celu potwierdzenia spełniania warunk</w:t>
      </w:r>
      <w:r w:rsidRPr="002C4DD3">
        <w:rPr>
          <w:rStyle w:val="Brak"/>
          <w:rFonts w:ascii="Arial" w:hAnsi="Arial" w:cs="Arial"/>
          <w:sz w:val="22"/>
          <w:szCs w:val="22"/>
          <w:lang w:val="pl-PL"/>
        </w:rPr>
        <w:t>ó</w:t>
      </w:r>
      <w:r w:rsidRPr="002C4DD3">
        <w:rPr>
          <w:rStyle w:val="BrakA"/>
          <w:rFonts w:ascii="Arial" w:hAnsi="Arial" w:cs="Arial"/>
          <w:sz w:val="22"/>
          <w:szCs w:val="22"/>
          <w:lang w:val="pl-PL"/>
        </w:rPr>
        <w:t>w udziału w postępowaniu lub kryteri</w:t>
      </w:r>
      <w:r w:rsidRPr="002C4DD3">
        <w:rPr>
          <w:rStyle w:val="Brak"/>
          <w:rFonts w:ascii="Arial" w:hAnsi="Arial" w:cs="Arial"/>
          <w:sz w:val="22"/>
          <w:szCs w:val="22"/>
          <w:lang w:val="pl-PL"/>
        </w:rPr>
        <w:t>ó</w:t>
      </w:r>
      <w:r w:rsidRPr="002C4DD3">
        <w:rPr>
          <w:rStyle w:val="BrakA"/>
          <w:rFonts w:ascii="Arial" w:hAnsi="Arial" w:cs="Arial"/>
          <w:sz w:val="22"/>
          <w:szCs w:val="22"/>
          <w:lang w:val="pl-PL"/>
        </w:rPr>
        <w:t>w selekcji, w stosownych sytuacjach oraz w odniesieniu do konkretnego zam</w:t>
      </w:r>
      <w:r w:rsidRPr="002C4DD3">
        <w:rPr>
          <w:rStyle w:val="Brak"/>
          <w:rFonts w:ascii="Arial" w:hAnsi="Arial" w:cs="Arial"/>
          <w:sz w:val="22"/>
          <w:szCs w:val="22"/>
          <w:lang w:val="pl-PL"/>
        </w:rPr>
        <w:t>ó</w:t>
      </w:r>
      <w:r w:rsidRPr="002C4DD3">
        <w:rPr>
          <w:rStyle w:val="BrakA"/>
          <w:rFonts w:ascii="Arial" w:hAnsi="Arial" w:cs="Arial"/>
          <w:sz w:val="22"/>
          <w:szCs w:val="22"/>
          <w:lang w:val="pl-PL"/>
        </w:rPr>
        <w:t>wienia lub jego części, polegać na zdolnościach technicznych lub zawodowych lub sytuacji finansowej lub ekonomicznej podmiot</w:t>
      </w:r>
      <w:r w:rsidRPr="002C4DD3">
        <w:rPr>
          <w:rStyle w:val="Brak"/>
          <w:rFonts w:ascii="Arial" w:hAnsi="Arial" w:cs="Arial"/>
          <w:sz w:val="22"/>
          <w:szCs w:val="22"/>
          <w:lang w:val="pl-PL"/>
        </w:rPr>
        <w:t>ó</w:t>
      </w:r>
      <w:r w:rsidRPr="002C4DD3">
        <w:rPr>
          <w:rStyle w:val="BrakA"/>
          <w:rFonts w:ascii="Arial" w:hAnsi="Arial" w:cs="Arial"/>
          <w:sz w:val="22"/>
          <w:szCs w:val="22"/>
          <w:lang w:val="pl-PL"/>
        </w:rPr>
        <w:t>w udostępniających zasoby, niezależnie od charakteru prawnego łączących go z nimi stosunk</w:t>
      </w:r>
      <w:r w:rsidRPr="002C4DD3">
        <w:rPr>
          <w:rStyle w:val="Brak"/>
          <w:rFonts w:ascii="Arial" w:hAnsi="Arial" w:cs="Arial"/>
          <w:sz w:val="22"/>
          <w:szCs w:val="22"/>
          <w:lang w:val="pl-PL"/>
        </w:rPr>
        <w:t>ó</w:t>
      </w:r>
      <w:r w:rsidRPr="002C4DD3">
        <w:rPr>
          <w:rStyle w:val="BrakA"/>
          <w:rFonts w:ascii="Arial" w:hAnsi="Arial" w:cs="Arial"/>
          <w:sz w:val="22"/>
          <w:szCs w:val="22"/>
          <w:lang w:val="pl-PL"/>
        </w:rPr>
        <w:t>w prawnych.</w:t>
      </w:r>
    </w:p>
    <w:p w14:paraId="365DE704" w14:textId="0288F0C1" w:rsidR="00430B6B" w:rsidRPr="002C4DD3" w:rsidRDefault="00430B6B" w:rsidP="00C406EF">
      <w:pPr>
        <w:pStyle w:val="Akapitzlist"/>
        <w:spacing w:after="40" w:line="260" w:lineRule="atLeast"/>
        <w:ind w:left="284" w:right="0" w:firstLine="0"/>
        <w:contextualSpacing w:val="0"/>
        <w:rPr>
          <w:rStyle w:val="Brak"/>
          <w:rFonts w:ascii="Arial" w:hAnsi="Arial" w:cs="Arial"/>
          <w:sz w:val="22"/>
          <w:szCs w:val="22"/>
          <w:lang w:val="pl-PL"/>
        </w:rPr>
      </w:pPr>
      <w:r w:rsidRPr="002C4DD3">
        <w:rPr>
          <w:rStyle w:val="Brak"/>
          <w:rFonts w:ascii="Arial" w:hAnsi="Arial" w:cs="Arial"/>
          <w:sz w:val="22"/>
          <w:szCs w:val="22"/>
          <w:lang w:val="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B746509" w14:textId="239F50EB" w:rsidR="00430B6B" w:rsidRPr="00115D60" w:rsidRDefault="00430B6B" w:rsidP="00B278F4">
      <w:pPr>
        <w:numPr>
          <w:ilvl w:val="0"/>
          <w:numId w:val="18"/>
        </w:numPr>
        <w:pBdr>
          <w:top w:val="nil"/>
          <w:left w:val="nil"/>
          <w:bottom w:val="nil"/>
          <w:right w:val="nil"/>
          <w:between w:val="nil"/>
          <w:bar w:val="nil"/>
        </w:pBdr>
        <w:spacing w:after="40" w:line="260" w:lineRule="atLeast"/>
        <w:ind w:left="284" w:right="0" w:hanging="284"/>
        <w:rPr>
          <w:rFonts w:ascii="Arial" w:hAnsi="Arial" w:cs="Arial"/>
          <w:b/>
          <w:bCs/>
          <w:sz w:val="22"/>
          <w:szCs w:val="22"/>
        </w:rPr>
      </w:pPr>
      <w:r w:rsidRPr="002C4DD3">
        <w:rPr>
          <w:rStyle w:val="Brak"/>
          <w:rFonts w:ascii="Arial" w:hAnsi="Arial" w:cs="Arial"/>
          <w:b/>
          <w:bCs/>
          <w:sz w:val="22"/>
          <w:szCs w:val="22"/>
        </w:rPr>
        <w:t>Wykonawca, który polega na zdolnościach lub sytuacji podmiotów udostępniających zasoby</w:t>
      </w:r>
      <w:r w:rsidR="00115D60">
        <w:rPr>
          <w:rStyle w:val="Brak"/>
          <w:rFonts w:ascii="Arial" w:hAnsi="Arial" w:cs="Arial"/>
          <w:b/>
          <w:bCs/>
          <w:sz w:val="22"/>
          <w:szCs w:val="22"/>
        </w:rPr>
        <w:t xml:space="preserve"> składa </w:t>
      </w:r>
      <w:r w:rsidRPr="002C4DD3">
        <w:rPr>
          <w:rStyle w:val="Hyperlink4"/>
          <w:rFonts w:ascii="Arial" w:hAnsi="Arial" w:cs="Arial"/>
          <w:sz w:val="22"/>
          <w:szCs w:val="22"/>
        </w:rPr>
        <w:t>wraz z ofertą</w:t>
      </w:r>
      <w:r w:rsidRPr="002C4DD3">
        <w:rPr>
          <w:rStyle w:val="Brak"/>
          <w:rFonts w:ascii="Arial" w:hAnsi="Arial" w:cs="Arial"/>
          <w:b/>
          <w:bCs/>
          <w:sz w:val="22"/>
          <w:szCs w:val="22"/>
        </w:rPr>
        <w:t xml:space="preserve">, </w:t>
      </w:r>
      <w:r w:rsidRPr="002C4DD3">
        <w:rPr>
          <w:rStyle w:val="Hyperlink4"/>
          <w:rFonts w:ascii="Arial" w:hAnsi="Arial" w:cs="Arial"/>
          <w:sz w:val="22"/>
          <w:szCs w:val="22"/>
        </w:rPr>
        <w:t>zobowiązanie podmiotu udostępniającego zasoby</w:t>
      </w:r>
      <w:r w:rsidRPr="002C4DD3">
        <w:rPr>
          <w:rStyle w:val="BrakA"/>
          <w:rFonts w:ascii="Arial" w:eastAsia="Calibri" w:hAnsi="Arial" w:cs="Arial"/>
          <w:sz w:val="22"/>
          <w:szCs w:val="22"/>
        </w:rPr>
        <w:t xml:space="preserve"> do oddania mu do dyspozycji niezbędnych zasob</w:t>
      </w:r>
      <w:r w:rsidRPr="002C4DD3">
        <w:rPr>
          <w:rStyle w:val="Brak"/>
          <w:rFonts w:ascii="Arial" w:hAnsi="Arial" w:cs="Arial"/>
          <w:sz w:val="22"/>
          <w:szCs w:val="22"/>
        </w:rPr>
        <w:t>ó</w:t>
      </w:r>
      <w:r w:rsidRPr="002C4DD3">
        <w:rPr>
          <w:rStyle w:val="BrakA"/>
          <w:rFonts w:ascii="Arial" w:eastAsia="Calibri" w:hAnsi="Arial" w:cs="Arial"/>
          <w:sz w:val="22"/>
          <w:szCs w:val="22"/>
        </w:rPr>
        <w:t>w na potrzeby realizacji danego zam</w:t>
      </w:r>
      <w:r w:rsidRPr="002C4DD3">
        <w:rPr>
          <w:rStyle w:val="Brak"/>
          <w:rFonts w:ascii="Arial" w:hAnsi="Arial" w:cs="Arial"/>
          <w:sz w:val="22"/>
          <w:szCs w:val="22"/>
        </w:rPr>
        <w:t>ó</w:t>
      </w:r>
      <w:r w:rsidRPr="002C4DD3">
        <w:rPr>
          <w:rStyle w:val="BrakA"/>
          <w:rFonts w:ascii="Arial" w:eastAsia="Calibri" w:hAnsi="Arial" w:cs="Arial"/>
          <w:sz w:val="22"/>
          <w:szCs w:val="22"/>
        </w:rPr>
        <w:t>wienia lub inny podmiotowy środek dowodowy potwierdzający, że wykonawca realizując zam</w:t>
      </w:r>
      <w:r w:rsidRPr="002C4DD3">
        <w:rPr>
          <w:rStyle w:val="Brak"/>
          <w:rFonts w:ascii="Arial" w:hAnsi="Arial" w:cs="Arial"/>
          <w:sz w:val="22"/>
          <w:szCs w:val="22"/>
        </w:rPr>
        <w:t>ó</w:t>
      </w:r>
      <w:r w:rsidRPr="002C4DD3">
        <w:rPr>
          <w:rStyle w:val="BrakA"/>
          <w:rFonts w:ascii="Arial" w:eastAsia="Calibri" w:hAnsi="Arial" w:cs="Arial"/>
          <w:sz w:val="22"/>
          <w:szCs w:val="22"/>
        </w:rPr>
        <w:t>wienie, będzie dysponował niezbędnymi zasobami tych podmiot</w:t>
      </w:r>
      <w:r w:rsidRPr="002C4DD3">
        <w:rPr>
          <w:rStyle w:val="Brak"/>
          <w:rFonts w:ascii="Arial" w:hAnsi="Arial" w:cs="Arial"/>
          <w:sz w:val="22"/>
          <w:szCs w:val="22"/>
        </w:rPr>
        <w:t>ó</w:t>
      </w:r>
      <w:r w:rsidRPr="002C4DD3">
        <w:rPr>
          <w:rStyle w:val="BrakA"/>
          <w:rFonts w:ascii="Arial" w:eastAsia="Calibri" w:hAnsi="Arial" w:cs="Arial"/>
          <w:sz w:val="22"/>
          <w:szCs w:val="22"/>
        </w:rPr>
        <w:t>w</w:t>
      </w:r>
      <w:r w:rsidR="002335B4" w:rsidRPr="002C4DD3">
        <w:rPr>
          <w:rStyle w:val="BrakA"/>
          <w:rFonts w:ascii="Arial" w:eastAsia="Calibri" w:hAnsi="Arial" w:cs="Arial"/>
          <w:sz w:val="22"/>
          <w:szCs w:val="22"/>
        </w:rPr>
        <w:t xml:space="preserve"> – </w:t>
      </w:r>
      <w:r w:rsidR="002335B4" w:rsidRPr="00115D60">
        <w:rPr>
          <w:rStyle w:val="BrakA"/>
          <w:rFonts w:ascii="Arial" w:eastAsia="Calibri" w:hAnsi="Arial" w:cs="Arial"/>
          <w:b/>
          <w:bCs/>
          <w:sz w:val="22"/>
          <w:szCs w:val="22"/>
        </w:rPr>
        <w:t xml:space="preserve">załącznik nr </w:t>
      </w:r>
      <w:r w:rsidR="009B3CAE" w:rsidRPr="00115D60">
        <w:rPr>
          <w:rStyle w:val="BrakA"/>
          <w:rFonts w:ascii="Arial" w:eastAsia="Calibri" w:hAnsi="Arial" w:cs="Arial"/>
          <w:b/>
          <w:bCs/>
          <w:sz w:val="22"/>
          <w:szCs w:val="22"/>
        </w:rPr>
        <w:t>2</w:t>
      </w:r>
      <w:r w:rsidR="002335B4" w:rsidRPr="00115D60">
        <w:rPr>
          <w:rStyle w:val="BrakA"/>
          <w:rFonts w:ascii="Arial" w:eastAsia="Calibri" w:hAnsi="Arial" w:cs="Arial"/>
          <w:b/>
          <w:bCs/>
          <w:sz w:val="22"/>
          <w:szCs w:val="22"/>
        </w:rPr>
        <w:t xml:space="preserve"> do </w:t>
      </w:r>
      <w:r w:rsidR="00115D60">
        <w:rPr>
          <w:rStyle w:val="BrakA"/>
          <w:rFonts w:ascii="Arial" w:eastAsia="Calibri" w:hAnsi="Arial" w:cs="Arial"/>
          <w:b/>
          <w:bCs/>
          <w:sz w:val="22"/>
          <w:szCs w:val="22"/>
        </w:rPr>
        <w:t>oferty</w:t>
      </w:r>
      <w:r w:rsidRPr="00115D60">
        <w:rPr>
          <w:rStyle w:val="BrakA"/>
          <w:rFonts w:ascii="Arial" w:eastAsia="Calibri" w:hAnsi="Arial" w:cs="Arial"/>
          <w:b/>
          <w:bCs/>
          <w:sz w:val="22"/>
          <w:szCs w:val="22"/>
        </w:rPr>
        <w:t>.</w:t>
      </w:r>
    </w:p>
    <w:p w14:paraId="5EDA6C10" w14:textId="494E8665" w:rsidR="002335B4" w:rsidRPr="002C4DD3" w:rsidRDefault="00430B6B" w:rsidP="00C406EF">
      <w:pPr>
        <w:suppressAutoHyphens/>
        <w:autoSpaceDN w:val="0"/>
        <w:spacing w:after="40" w:line="260" w:lineRule="atLeast"/>
        <w:ind w:left="284" w:right="0" w:hanging="284"/>
        <w:textAlignment w:val="baseline"/>
        <w:rPr>
          <w:rFonts w:ascii="Arial" w:hAnsi="Arial" w:cs="Arial"/>
          <w:sz w:val="22"/>
          <w:szCs w:val="22"/>
        </w:rPr>
      </w:pPr>
      <w:r w:rsidRPr="002C4DD3">
        <w:rPr>
          <w:rStyle w:val="Brak"/>
          <w:rFonts w:ascii="Arial" w:hAnsi="Arial" w:cs="Arial"/>
          <w:sz w:val="22"/>
          <w:szCs w:val="22"/>
        </w:rPr>
        <w:t>6</w:t>
      </w:r>
      <w:r w:rsidRPr="002C4DD3">
        <w:rPr>
          <w:rStyle w:val="Brak"/>
          <w:rFonts w:ascii="Arial" w:hAnsi="Arial" w:cs="Arial"/>
          <w:b/>
          <w:bCs/>
          <w:sz w:val="22"/>
          <w:szCs w:val="22"/>
        </w:rPr>
        <w:t>.</w:t>
      </w:r>
      <w:r w:rsidRPr="002C4DD3">
        <w:rPr>
          <w:rStyle w:val="Brak"/>
          <w:rFonts w:ascii="Arial" w:eastAsia="Calibri" w:hAnsi="Arial" w:cs="Arial"/>
          <w:b/>
          <w:bCs/>
          <w:sz w:val="22"/>
          <w:szCs w:val="22"/>
        </w:rPr>
        <w:tab/>
      </w:r>
      <w:r w:rsidR="002335B4" w:rsidRPr="002C4DD3">
        <w:rPr>
          <w:rFonts w:ascii="Arial" w:hAnsi="Arial"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343DA05" w14:textId="557CAF1C" w:rsidR="00430B6B" w:rsidRPr="002C4DD3" w:rsidRDefault="002335B4" w:rsidP="00C406EF">
      <w:pPr>
        <w:pStyle w:val="Akapitzlist"/>
        <w:spacing w:after="40" w:line="260" w:lineRule="atLeast"/>
        <w:ind w:left="284" w:right="0" w:hanging="284"/>
        <w:contextualSpacing w:val="0"/>
        <w:rPr>
          <w:rStyle w:val="Brak"/>
          <w:rFonts w:ascii="Arial" w:hAnsi="Arial" w:cs="Arial"/>
          <w:sz w:val="22"/>
          <w:szCs w:val="22"/>
          <w:u w:val="single"/>
          <w:lang w:val="pl-PL"/>
        </w:rPr>
      </w:pPr>
      <w:r w:rsidRPr="002C4DD3">
        <w:rPr>
          <w:rStyle w:val="Brak"/>
          <w:rFonts w:ascii="Arial" w:hAnsi="Arial" w:cs="Arial"/>
          <w:sz w:val="22"/>
          <w:szCs w:val="22"/>
          <w:lang w:val="pl-PL"/>
        </w:rPr>
        <w:t>7</w:t>
      </w:r>
      <w:r w:rsidR="00430B6B" w:rsidRPr="002C4DD3">
        <w:rPr>
          <w:rStyle w:val="Brak"/>
          <w:rFonts w:ascii="Arial" w:hAnsi="Arial" w:cs="Arial"/>
          <w:sz w:val="22"/>
          <w:szCs w:val="22"/>
          <w:lang w:val="pl-PL"/>
        </w:rPr>
        <w:t>.</w:t>
      </w:r>
      <w:r w:rsidR="00430B6B" w:rsidRPr="002C4DD3">
        <w:rPr>
          <w:rStyle w:val="Brak"/>
          <w:rFonts w:ascii="Arial" w:hAnsi="Arial" w:cs="Arial"/>
          <w:sz w:val="22"/>
          <w:szCs w:val="22"/>
          <w:lang w:val="pl-PL"/>
        </w:rPr>
        <w:tab/>
      </w:r>
      <w:r w:rsidR="00430B6B" w:rsidRPr="00115D60">
        <w:rPr>
          <w:rStyle w:val="Brak"/>
          <w:rFonts w:ascii="Arial" w:hAnsi="Arial" w:cs="Arial"/>
          <w:sz w:val="22"/>
          <w:szCs w:val="22"/>
          <w:lang w:val="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stanowiących załącznik nr 1</w:t>
      </w:r>
      <w:r w:rsidR="00C76CEF">
        <w:rPr>
          <w:rStyle w:val="Brak"/>
          <w:rFonts w:ascii="Arial" w:hAnsi="Arial" w:cs="Arial"/>
          <w:sz w:val="22"/>
          <w:szCs w:val="22"/>
          <w:lang w:val="pl-PL"/>
        </w:rPr>
        <w:t>a</w:t>
      </w:r>
      <w:r w:rsidR="00115D60" w:rsidRPr="00115D60">
        <w:rPr>
          <w:rStyle w:val="Brak"/>
          <w:rFonts w:ascii="Arial" w:hAnsi="Arial" w:cs="Arial"/>
          <w:sz w:val="22"/>
          <w:szCs w:val="22"/>
          <w:lang w:val="pl-PL"/>
        </w:rPr>
        <w:t xml:space="preserve"> do oferty</w:t>
      </w:r>
      <w:r w:rsidR="00430B6B" w:rsidRPr="00115D60">
        <w:rPr>
          <w:rStyle w:val="Brak"/>
          <w:rFonts w:ascii="Arial" w:hAnsi="Arial" w:cs="Arial"/>
          <w:sz w:val="22"/>
          <w:szCs w:val="22"/>
          <w:lang w:val="pl-PL"/>
        </w:rPr>
        <w:t>.</w:t>
      </w:r>
    </w:p>
    <w:p w14:paraId="1D0FBB79" w14:textId="423A7FC0" w:rsidR="00430B6B" w:rsidRPr="002C4DD3" w:rsidRDefault="00430B6B" w:rsidP="00C406EF">
      <w:pPr>
        <w:pStyle w:val="Akapitzlist"/>
        <w:spacing w:after="40" w:line="260" w:lineRule="atLeast"/>
        <w:ind w:left="284" w:right="0" w:hanging="284"/>
        <w:contextualSpacing w:val="0"/>
        <w:rPr>
          <w:rStyle w:val="Brak"/>
          <w:rFonts w:ascii="Arial" w:hAnsi="Arial" w:cs="Arial"/>
          <w:sz w:val="22"/>
          <w:szCs w:val="22"/>
          <w:lang w:val="pl-PL"/>
        </w:rPr>
      </w:pPr>
      <w:r w:rsidRPr="002C4DD3">
        <w:rPr>
          <w:rStyle w:val="Brak"/>
          <w:rFonts w:ascii="Arial" w:hAnsi="Arial" w:cs="Arial"/>
          <w:sz w:val="22"/>
          <w:szCs w:val="22"/>
          <w:lang w:val="pl-PL"/>
        </w:rPr>
        <w:t>8.</w:t>
      </w:r>
      <w:r w:rsidRPr="002C4DD3">
        <w:rPr>
          <w:rStyle w:val="Brak"/>
          <w:rFonts w:ascii="Arial" w:hAnsi="Arial" w:cs="Arial"/>
          <w:sz w:val="22"/>
          <w:szCs w:val="22"/>
          <w:lang w:val="pl-PL"/>
        </w:rPr>
        <w:tab/>
        <w:t xml:space="preserve">Zamawiający przed wyborem najkorzystniejszej oferty </w:t>
      </w:r>
      <w:r w:rsidRPr="002C4DD3">
        <w:rPr>
          <w:rStyle w:val="Brak"/>
          <w:rFonts w:ascii="Arial" w:hAnsi="Arial" w:cs="Arial"/>
          <w:b/>
          <w:bCs/>
          <w:sz w:val="22"/>
          <w:szCs w:val="22"/>
          <w:lang w:val="pl-PL"/>
        </w:rPr>
        <w:t>wzywa wykonawcę, którego oferta została najwyżej oceniona, do złożenia w wyznaczonym terminie, nie krótszym niż 5 dni</w:t>
      </w:r>
      <w:r w:rsidRPr="002C4DD3">
        <w:rPr>
          <w:rStyle w:val="Brak"/>
          <w:rFonts w:ascii="Arial" w:hAnsi="Arial" w:cs="Arial"/>
          <w:sz w:val="22"/>
          <w:szCs w:val="22"/>
          <w:lang w:val="pl-PL"/>
        </w:rPr>
        <w:t>, aktualnych na dzień złożenia podmiotowych środków dowodowych, tj.:</w:t>
      </w:r>
    </w:p>
    <w:p w14:paraId="7F852365" w14:textId="4E73BB50" w:rsidR="00430B6B" w:rsidRPr="006504F8" w:rsidRDefault="00430B6B" w:rsidP="00B278F4">
      <w:pPr>
        <w:pStyle w:val="Akapitzlist"/>
        <w:widowControl w:val="0"/>
        <w:numPr>
          <w:ilvl w:val="0"/>
          <w:numId w:val="111"/>
        </w:numPr>
        <w:pBdr>
          <w:top w:val="nil"/>
          <w:left w:val="nil"/>
          <w:bottom w:val="nil"/>
          <w:right w:val="nil"/>
          <w:between w:val="nil"/>
          <w:bar w:val="nil"/>
        </w:pBdr>
        <w:spacing w:after="40" w:line="260" w:lineRule="atLeast"/>
        <w:ind w:left="567" w:right="0" w:hanging="283"/>
        <w:contextualSpacing w:val="0"/>
        <w:rPr>
          <w:rFonts w:ascii="Arial" w:hAnsi="Arial" w:cs="Arial"/>
          <w:sz w:val="22"/>
          <w:szCs w:val="22"/>
        </w:rPr>
      </w:pPr>
      <w:r w:rsidRPr="006504F8">
        <w:rPr>
          <w:rStyle w:val="Brak"/>
          <w:rFonts w:ascii="Arial" w:hAnsi="Arial" w:cs="Arial"/>
          <w:b/>
          <w:bCs/>
          <w:sz w:val="22"/>
          <w:szCs w:val="22"/>
          <w:lang w:val="pl-PL"/>
        </w:rPr>
        <w:t xml:space="preserve">wykazu </w:t>
      </w:r>
      <w:r w:rsidR="005B49E7" w:rsidRPr="006504F8">
        <w:rPr>
          <w:rStyle w:val="Brak"/>
          <w:rFonts w:ascii="Arial" w:hAnsi="Arial" w:cs="Arial"/>
          <w:b/>
          <w:bCs/>
          <w:sz w:val="22"/>
          <w:szCs w:val="22"/>
          <w:lang w:val="pl-PL"/>
        </w:rPr>
        <w:t>robót budowlanych</w:t>
      </w:r>
      <w:r w:rsidR="005B49E7" w:rsidRPr="006504F8">
        <w:rPr>
          <w:rStyle w:val="BrakA"/>
          <w:rFonts w:ascii="Arial" w:hAnsi="Arial" w:cs="Arial"/>
          <w:sz w:val="22"/>
          <w:szCs w:val="22"/>
          <w:lang w:val="pl-PL"/>
        </w:rPr>
        <w:t xml:space="preserve"> wykonanych</w:t>
      </w:r>
      <w:r w:rsidR="00C94FBB" w:rsidRPr="006504F8">
        <w:rPr>
          <w:rStyle w:val="BrakA"/>
          <w:rFonts w:ascii="Arial" w:hAnsi="Arial" w:cs="Arial"/>
          <w:sz w:val="22"/>
          <w:szCs w:val="22"/>
          <w:lang w:val="pl-PL"/>
        </w:rPr>
        <w:t xml:space="preserve"> </w:t>
      </w:r>
      <w:r w:rsidR="005B49E7" w:rsidRPr="006504F8">
        <w:rPr>
          <w:rStyle w:val="BrakA"/>
          <w:rFonts w:ascii="Arial" w:hAnsi="Arial" w:cs="Arial"/>
          <w:sz w:val="22"/>
          <w:szCs w:val="22"/>
          <w:lang w:val="pl-PL"/>
        </w:rPr>
        <w:t xml:space="preserve"> nie wcześniej </w:t>
      </w:r>
      <w:r w:rsidR="00C94FBB" w:rsidRPr="006504F8">
        <w:rPr>
          <w:rStyle w:val="BrakA"/>
          <w:rFonts w:ascii="Arial" w:hAnsi="Arial" w:cs="Arial"/>
          <w:sz w:val="22"/>
          <w:szCs w:val="22"/>
          <w:lang w:val="pl-PL"/>
        </w:rPr>
        <w:t xml:space="preserve">niż </w:t>
      </w:r>
      <w:r w:rsidRPr="006504F8">
        <w:rPr>
          <w:rStyle w:val="BrakA"/>
          <w:rFonts w:ascii="Arial" w:hAnsi="Arial" w:cs="Arial"/>
          <w:sz w:val="22"/>
          <w:szCs w:val="22"/>
          <w:lang w:val="pl-PL"/>
        </w:rPr>
        <w:t xml:space="preserve"> w okresie ostatnich </w:t>
      </w:r>
      <w:r w:rsidR="00C94FBB" w:rsidRPr="006504F8">
        <w:rPr>
          <w:rStyle w:val="BrakA"/>
          <w:rFonts w:ascii="Arial" w:hAnsi="Arial" w:cs="Arial"/>
          <w:sz w:val="22"/>
          <w:szCs w:val="22"/>
          <w:lang w:val="pl-PL"/>
        </w:rPr>
        <w:t>5</w:t>
      </w:r>
      <w:r w:rsidRPr="006504F8">
        <w:rPr>
          <w:rStyle w:val="BrakA"/>
          <w:rFonts w:ascii="Arial" w:hAnsi="Arial" w:cs="Arial"/>
          <w:sz w:val="22"/>
          <w:szCs w:val="22"/>
          <w:lang w:val="pl-PL"/>
        </w:rPr>
        <w:t xml:space="preserve"> lat, a jeżeli okres prowadzenia jest kr</w:t>
      </w:r>
      <w:r w:rsidRPr="006504F8">
        <w:rPr>
          <w:rStyle w:val="Brak"/>
          <w:rFonts w:ascii="Arial" w:hAnsi="Arial" w:cs="Arial"/>
          <w:sz w:val="22"/>
          <w:szCs w:val="22"/>
          <w:lang w:val="pl-PL"/>
        </w:rPr>
        <w:t>ó</w:t>
      </w:r>
      <w:r w:rsidRPr="006504F8">
        <w:rPr>
          <w:rStyle w:val="BrakA"/>
          <w:rFonts w:ascii="Arial" w:hAnsi="Arial" w:cs="Arial"/>
          <w:sz w:val="22"/>
          <w:szCs w:val="22"/>
          <w:lang w:val="pl-PL"/>
        </w:rPr>
        <w:t xml:space="preserve">tszy – w tym okresie wraz z podaniem </w:t>
      </w:r>
      <w:r w:rsidR="00C94FBB" w:rsidRPr="006504F8">
        <w:rPr>
          <w:rStyle w:val="BrakA"/>
          <w:rFonts w:ascii="Arial" w:hAnsi="Arial" w:cs="Arial"/>
          <w:sz w:val="22"/>
          <w:szCs w:val="22"/>
          <w:lang w:val="pl-PL"/>
        </w:rPr>
        <w:t>robót budowalnych z podaniem ich rodzaju,</w:t>
      </w:r>
      <w:r w:rsidRPr="006504F8">
        <w:rPr>
          <w:rStyle w:val="BrakA"/>
          <w:rFonts w:ascii="Arial" w:hAnsi="Arial" w:cs="Arial"/>
          <w:sz w:val="22"/>
          <w:szCs w:val="22"/>
          <w:lang w:val="pl-PL"/>
        </w:rPr>
        <w:t xml:space="preserve"> wartości,</w:t>
      </w:r>
      <w:r w:rsidR="00115D60">
        <w:rPr>
          <w:rStyle w:val="BrakA"/>
          <w:rFonts w:ascii="Arial" w:hAnsi="Arial" w:cs="Arial"/>
          <w:sz w:val="22"/>
          <w:szCs w:val="22"/>
          <w:lang w:val="pl-PL"/>
        </w:rPr>
        <w:t xml:space="preserve"> </w:t>
      </w:r>
      <w:r w:rsidRPr="006504F8">
        <w:rPr>
          <w:rStyle w:val="BrakA"/>
          <w:rFonts w:ascii="Arial" w:hAnsi="Arial" w:cs="Arial"/>
          <w:sz w:val="22"/>
          <w:szCs w:val="22"/>
          <w:lang w:val="pl-PL"/>
        </w:rPr>
        <w:t>dat</w:t>
      </w:r>
      <w:r w:rsidR="00C94FBB" w:rsidRPr="006504F8">
        <w:rPr>
          <w:rStyle w:val="BrakA"/>
          <w:rFonts w:ascii="Arial" w:hAnsi="Arial" w:cs="Arial"/>
          <w:sz w:val="22"/>
          <w:szCs w:val="22"/>
          <w:lang w:val="pl-PL"/>
        </w:rPr>
        <w:t>y i miejsca wykonania oraz podmiotów</w:t>
      </w:r>
      <w:r w:rsidRPr="006504F8">
        <w:rPr>
          <w:rStyle w:val="BrakA"/>
          <w:rFonts w:ascii="Arial" w:hAnsi="Arial" w:cs="Arial"/>
          <w:sz w:val="22"/>
          <w:szCs w:val="22"/>
          <w:lang w:val="pl-PL"/>
        </w:rPr>
        <w:t>, na rzecz kt</w:t>
      </w:r>
      <w:r w:rsidRPr="006504F8">
        <w:rPr>
          <w:rStyle w:val="Brak"/>
          <w:rFonts w:ascii="Arial" w:hAnsi="Arial" w:cs="Arial"/>
          <w:sz w:val="22"/>
          <w:szCs w:val="22"/>
          <w:lang w:val="pl-PL"/>
        </w:rPr>
        <w:t>ó</w:t>
      </w:r>
      <w:r w:rsidRPr="006504F8">
        <w:rPr>
          <w:rStyle w:val="BrakA"/>
          <w:rFonts w:ascii="Arial" w:hAnsi="Arial" w:cs="Arial"/>
          <w:sz w:val="22"/>
          <w:szCs w:val="22"/>
          <w:lang w:val="pl-PL"/>
        </w:rPr>
        <w:t xml:space="preserve">rych </w:t>
      </w:r>
      <w:r w:rsidR="00C94FBB" w:rsidRPr="006504F8">
        <w:rPr>
          <w:rStyle w:val="BrakA"/>
          <w:rFonts w:ascii="Arial" w:hAnsi="Arial" w:cs="Arial"/>
          <w:sz w:val="22"/>
          <w:szCs w:val="22"/>
          <w:lang w:val="pl-PL"/>
        </w:rPr>
        <w:t>roboty te</w:t>
      </w:r>
      <w:r w:rsidRPr="006504F8">
        <w:rPr>
          <w:rStyle w:val="BrakA"/>
          <w:rFonts w:ascii="Arial" w:hAnsi="Arial" w:cs="Arial"/>
          <w:sz w:val="22"/>
          <w:szCs w:val="22"/>
          <w:lang w:val="pl-PL"/>
        </w:rPr>
        <w:t xml:space="preserve"> zostały wykonane </w:t>
      </w:r>
      <w:r w:rsidR="00115D60">
        <w:rPr>
          <w:rStyle w:val="BrakA"/>
          <w:rFonts w:ascii="Arial" w:hAnsi="Arial" w:cs="Arial"/>
          <w:sz w:val="22"/>
          <w:szCs w:val="22"/>
          <w:lang w:val="pl-PL"/>
        </w:rPr>
        <w:t>z</w:t>
      </w:r>
      <w:r w:rsidRPr="006504F8">
        <w:rPr>
          <w:rStyle w:val="BrakA"/>
          <w:rFonts w:ascii="Arial" w:hAnsi="Arial" w:cs="Arial"/>
          <w:sz w:val="22"/>
          <w:szCs w:val="22"/>
          <w:lang w:val="pl-PL"/>
        </w:rPr>
        <w:t xml:space="preserve"> załączeniem dowod</w:t>
      </w:r>
      <w:r w:rsidRPr="006504F8">
        <w:rPr>
          <w:rStyle w:val="Brak"/>
          <w:rFonts w:ascii="Arial" w:hAnsi="Arial" w:cs="Arial"/>
          <w:sz w:val="22"/>
          <w:szCs w:val="22"/>
          <w:lang w:val="pl-PL"/>
        </w:rPr>
        <w:t>ó</w:t>
      </w:r>
      <w:r w:rsidRPr="006504F8">
        <w:rPr>
          <w:rStyle w:val="BrakA"/>
          <w:rFonts w:ascii="Arial" w:hAnsi="Arial" w:cs="Arial"/>
          <w:sz w:val="22"/>
          <w:szCs w:val="22"/>
          <w:lang w:val="pl-PL"/>
        </w:rPr>
        <w:t xml:space="preserve">w, określających, </w:t>
      </w:r>
      <w:r w:rsidR="00C94FBB" w:rsidRPr="006504F8">
        <w:rPr>
          <w:rStyle w:val="BrakA"/>
          <w:rFonts w:ascii="Arial" w:hAnsi="Arial" w:cs="Arial"/>
          <w:sz w:val="22"/>
          <w:szCs w:val="22"/>
          <w:lang w:val="pl-PL"/>
        </w:rPr>
        <w:t>czy te roboty budowlane zostały wykonane należycie,</w:t>
      </w:r>
      <w:r w:rsidRPr="006504F8">
        <w:rPr>
          <w:rStyle w:val="BrakA"/>
          <w:rFonts w:ascii="Arial" w:hAnsi="Arial" w:cs="Arial"/>
          <w:sz w:val="22"/>
          <w:szCs w:val="22"/>
          <w:lang w:val="pl-PL"/>
        </w:rPr>
        <w:t xml:space="preserve"> przy czym dowodami, o kt</w:t>
      </w:r>
      <w:r w:rsidRPr="006504F8">
        <w:rPr>
          <w:rStyle w:val="Brak"/>
          <w:rFonts w:ascii="Arial" w:hAnsi="Arial" w:cs="Arial"/>
          <w:sz w:val="22"/>
          <w:szCs w:val="22"/>
          <w:lang w:val="pl-PL"/>
        </w:rPr>
        <w:t>ó</w:t>
      </w:r>
      <w:r w:rsidRPr="006504F8">
        <w:rPr>
          <w:rStyle w:val="BrakA"/>
          <w:rFonts w:ascii="Arial" w:hAnsi="Arial" w:cs="Arial"/>
          <w:sz w:val="22"/>
          <w:szCs w:val="22"/>
          <w:lang w:val="pl-PL"/>
        </w:rPr>
        <w:t>rych mowa są referencje bądź inne dokumenty, sporządzone przez podmiot, na rzecz kt</w:t>
      </w:r>
      <w:r w:rsidRPr="006504F8">
        <w:rPr>
          <w:rStyle w:val="Brak"/>
          <w:rFonts w:ascii="Arial" w:hAnsi="Arial" w:cs="Arial"/>
          <w:sz w:val="22"/>
          <w:szCs w:val="22"/>
          <w:lang w:val="pl-PL"/>
        </w:rPr>
        <w:t>ó</w:t>
      </w:r>
      <w:r w:rsidRPr="006504F8">
        <w:rPr>
          <w:rStyle w:val="BrakA"/>
          <w:rFonts w:ascii="Arial" w:hAnsi="Arial" w:cs="Arial"/>
          <w:sz w:val="22"/>
          <w:szCs w:val="22"/>
          <w:lang w:val="pl-PL"/>
        </w:rPr>
        <w:t xml:space="preserve">rego </w:t>
      </w:r>
      <w:r w:rsidR="00C94FBB" w:rsidRPr="006504F8">
        <w:rPr>
          <w:rStyle w:val="BrakA"/>
          <w:rFonts w:ascii="Arial" w:hAnsi="Arial" w:cs="Arial"/>
          <w:sz w:val="22"/>
          <w:szCs w:val="22"/>
          <w:lang w:val="pl-PL"/>
        </w:rPr>
        <w:t>roboty budowlane</w:t>
      </w:r>
      <w:r w:rsidRPr="006504F8">
        <w:rPr>
          <w:rStyle w:val="BrakA"/>
          <w:rFonts w:ascii="Arial" w:hAnsi="Arial" w:cs="Arial"/>
          <w:sz w:val="22"/>
          <w:szCs w:val="22"/>
          <w:lang w:val="pl-PL"/>
        </w:rPr>
        <w:t xml:space="preserve"> zostały wykonane, a jeżeli wykonawca z przyczyn niezależnych od niego nie jest w stanie uzyskach tych dokument</w:t>
      </w:r>
      <w:r w:rsidRPr="006504F8">
        <w:rPr>
          <w:rStyle w:val="Brak"/>
          <w:rFonts w:ascii="Arial" w:hAnsi="Arial" w:cs="Arial"/>
          <w:sz w:val="22"/>
          <w:szCs w:val="22"/>
          <w:lang w:val="pl-PL"/>
        </w:rPr>
        <w:t>ó</w:t>
      </w:r>
      <w:r w:rsidRPr="006504F8">
        <w:rPr>
          <w:rStyle w:val="BrakA"/>
          <w:rFonts w:ascii="Arial" w:hAnsi="Arial" w:cs="Arial"/>
          <w:sz w:val="22"/>
          <w:szCs w:val="22"/>
          <w:lang w:val="pl-PL"/>
        </w:rPr>
        <w:t xml:space="preserve">w – </w:t>
      </w:r>
      <w:r w:rsidR="0020116A" w:rsidRPr="006504F8">
        <w:rPr>
          <w:rStyle w:val="BrakA"/>
          <w:rFonts w:ascii="Arial" w:hAnsi="Arial" w:cs="Arial"/>
          <w:sz w:val="22"/>
          <w:szCs w:val="22"/>
          <w:lang w:val="pl-PL"/>
        </w:rPr>
        <w:t>inne o</w:t>
      </w:r>
      <w:r w:rsidR="006504F8">
        <w:rPr>
          <w:rStyle w:val="BrakA"/>
          <w:rFonts w:ascii="Arial" w:hAnsi="Arial" w:cs="Arial"/>
          <w:sz w:val="22"/>
          <w:szCs w:val="22"/>
          <w:lang w:val="pl-PL"/>
        </w:rPr>
        <w:t>d</w:t>
      </w:r>
      <w:r w:rsidR="0020116A" w:rsidRPr="006504F8">
        <w:rPr>
          <w:rStyle w:val="BrakA"/>
          <w:rFonts w:ascii="Arial" w:hAnsi="Arial" w:cs="Arial"/>
          <w:sz w:val="22"/>
          <w:szCs w:val="22"/>
          <w:lang w:val="pl-PL"/>
        </w:rPr>
        <w:t>powiednie dokumenty</w:t>
      </w:r>
      <w:r w:rsidRPr="006504F8">
        <w:rPr>
          <w:rStyle w:val="BrakA"/>
          <w:rFonts w:ascii="Arial" w:hAnsi="Arial" w:cs="Arial"/>
          <w:sz w:val="22"/>
          <w:szCs w:val="22"/>
          <w:lang w:val="pl-PL"/>
        </w:rPr>
        <w:t xml:space="preserve"> – </w:t>
      </w:r>
      <w:r w:rsidRPr="006504F8">
        <w:rPr>
          <w:rStyle w:val="Brak"/>
          <w:rFonts w:ascii="Arial" w:hAnsi="Arial" w:cs="Arial"/>
          <w:sz w:val="22"/>
          <w:szCs w:val="22"/>
          <w:lang w:val="pl-PL"/>
        </w:rPr>
        <w:t>wg za</w:t>
      </w:r>
      <w:r w:rsidRPr="006504F8">
        <w:rPr>
          <w:rStyle w:val="BrakA"/>
          <w:rFonts w:ascii="Arial" w:hAnsi="Arial" w:cs="Arial"/>
          <w:sz w:val="22"/>
          <w:szCs w:val="22"/>
          <w:lang w:val="pl-PL"/>
        </w:rPr>
        <w:t xml:space="preserve">łączonego wzoru – </w:t>
      </w:r>
      <w:r w:rsidRPr="006504F8">
        <w:rPr>
          <w:rStyle w:val="Brak"/>
          <w:rFonts w:ascii="Arial" w:hAnsi="Arial" w:cs="Arial"/>
          <w:b/>
          <w:bCs/>
          <w:sz w:val="22"/>
          <w:szCs w:val="22"/>
          <w:lang w:val="pl-PL"/>
        </w:rPr>
        <w:t>załącznik nr 1 do SWZ</w:t>
      </w:r>
      <w:r w:rsidR="00C406EF">
        <w:rPr>
          <w:rStyle w:val="BrakA"/>
          <w:rFonts w:ascii="Arial" w:hAnsi="Arial" w:cs="Arial"/>
          <w:sz w:val="22"/>
          <w:szCs w:val="22"/>
          <w:lang w:val="pl-PL"/>
        </w:rPr>
        <w:t>;</w:t>
      </w:r>
    </w:p>
    <w:p w14:paraId="31ABCA29" w14:textId="48E5C9CC" w:rsidR="00430B6B" w:rsidRPr="006504F8" w:rsidRDefault="00430B6B" w:rsidP="00B278F4">
      <w:pPr>
        <w:pStyle w:val="Akapitzlist"/>
        <w:widowControl w:val="0"/>
        <w:numPr>
          <w:ilvl w:val="0"/>
          <w:numId w:val="111"/>
        </w:numPr>
        <w:pBdr>
          <w:top w:val="nil"/>
          <w:left w:val="nil"/>
          <w:bottom w:val="nil"/>
          <w:right w:val="nil"/>
          <w:between w:val="nil"/>
          <w:bar w:val="nil"/>
        </w:pBdr>
        <w:tabs>
          <w:tab w:val="left" w:pos="851"/>
        </w:tabs>
        <w:spacing w:after="40" w:line="260" w:lineRule="atLeast"/>
        <w:ind w:left="567" w:right="0" w:hanging="283"/>
        <w:contextualSpacing w:val="0"/>
        <w:rPr>
          <w:rFonts w:ascii="Arial" w:hAnsi="Arial" w:cs="Arial"/>
          <w:sz w:val="22"/>
          <w:szCs w:val="22"/>
        </w:rPr>
      </w:pPr>
      <w:r w:rsidRPr="006504F8">
        <w:rPr>
          <w:rStyle w:val="Brak"/>
          <w:rFonts w:ascii="Arial" w:hAnsi="Arial" w:cs="Arial"/>
          <w:b/>
          <w:bCs/>
          <w:sz w:val="22"/>
          <w:szCs w:val="22"/>
          <w:lang w:val="pl-PL"/>
        </w:rPr>
        <w:t>wykazu osób</w:t>
      </w:r>
      <w:r w:rsidR="0020116A" w:rsidRPr="006504F8">
        <w:rPr>
          <w:rStyle w:val="Brak"/>
          <w:rFonts w:ascii="Arial" w:hAnsi="Arial" w:cs="Arial"/>
          <w:b/>
          <w:bCs/>
          <w:sz w:val="22"/>
          <w:szCs w:val="22"/>
          <w:lang w:val="pl-PL"/>
        </w:rPr>
        <w:t xml:space="preserve">, </w:t>
      </w:r>
      <w:r w:rsidR="0020116A" w:rsidRPr="006504F8">
        <w:rPr>
          <w:rStyle w:val="Brak"/>
          <w:rFonts w:ascii="Arial" w:hAnsi="Arial" w:cs="Arial"/>
          <w:sz w:val="22"/>
          <w:szCs w:val="22"/>
          <w:lang w:val="pl-PL"/>
        </w:rPr>
        <w:t xml:space="preserve">skierowanych przez wykonawcę do realizacji zamówienia publicznego, w szczególności odpowiedzialnych za kierowanie robotami budowlanymi, wraz z informacjami na temat ich kwalifikacji zawodowych, uprawnień, doświadczenia i wykształcenia niezbędnych </w:t>
      </w:r>
      <w:r w:rsidRPr="006504F8">
        <w:rPr>
          <w:rStyle w:val="BrakA"/>
          <w:rFonts w:ascii="Arial" w:hAnsi="Arial" w:cs="Arial"/>
          <w:sz w:val="22"/>
          <w:szCs w:val="22"/>
          <w:lang w:val="pl-PL"/>
        </w:rPr>
        <w:t>wykonania zam</w:t>
      </w:r>
      <w:r w:rsidRPr="006504F8">
        <w:rPr>
          <w:rStyle w:val="Brak"/>
          <w:rFonts w:ascii="Arial" w:hAnsi="Arial" w:cs="Arial"/>
          <w:sz w:val="22"/>
          <w:szCs w:val="22"/>
          <w:lang w:val="pl-PL"/>
        </w:rPr>
        <w:t>ó</w:t>
      </w:r>
      <w:r w:rsidRPr="006504F8">
        <w:rPr>
          <w:rStyle w:val="BrakA"/>
          <w:rFonts w:ascii="Arial" w:hAnsi="Arial" w:cs="Arial"/>
          <w:sz w:val="22"/>
          <w:szCs w:val="22"/>
          <w:lang w:val="pl-PL"/>
        </w:rPr>
        <w:t xml:space="preserve">wienia publicznego oraz informacją o podstawie do dysponowania tymi osobami - wg wzoru - </w:t>
      </w:r>
      <w:r w:rsidRPr="006504F8">
        <w:rPr>
          <w:rStyle w:val="Brak"/>
          <w:rFonts w:ascii="Arial" w:hAnsi="Arial" w:cs="Arial"/>
          <w:b/>
          <w:bCs/>
          <w:sz w:val="22"/>
          <w:szCs w:val="22"/>
          <w:lang w:val="pl-PL"/>
        </w:rPr>
        <w:t>załącznik nr 2 do SWZ</w:t>
      </w:r>
      <w:r w:rsidR="00C406EF">
        <w:rPr>
          <w:rStyle w:val="Brak"/>
          <w:rFonts w:ascii="Arial" w:hAnsi="Arial" w:cs="Arial"/>
          <w:b/>
          <w:bCs/>
          <w:sz w:val="22"/>
          <w:szCs w:val="22"/>
          <w:lang w:val="pl-PL"/>
        </w:rPr>
        <w:t>;</w:t>
      </w:r>
    </w:p>
    <w:p w14:paraId="0F7FC0E3" w14:textId="238E644A" w:rsidR="0020116A" w:rsidRPr="006504F8" w:rsidRDefault="0020116A" w:rsidP="00B278F4">
      <w:pPr>
        <w:pStyle w:val="Akapitzlist"/>
        <w:numPr>
          <w:ilvl w:val="0"/>
          <w:numId w:val="111"/>
        </w:numPr>
        <w:pBdr>
          <w:top w:val="nil"/>
          <w:left w:val="nil"/>
          <w:bottom w:val="nil"/>
          <w:right w:val="nil"/>
          <w:between w:val="nil"/>
          <w:bar w:val="nil"/>
        </w:pBdr>
        <w:tabs>
          <w:tab w:val="left" w:pos="1276"/>
        </w:tabs>
        <w:spacing w:after="40" w:line="260" w:lineRule="atLeast"/>
        <w:ind w:left="567" w:right="0" w:hanging="283"/>
        <w:contextualSpacing w:val="0"/>
        <w:rPr>
          <w:rStyle w:val="Brak"/>
          <w:rFonts w:ascii="Arial" w:hAnsi="Arial" w:cs="Arial"/>
          <w:sz w:val="22"/>
          <w:szCs w:val="22"/>
          <w:lang w:val="pl-PL"/>
        </w:rPr>
      </w:pPr>
      <w:r w:rsidRPr="006504F8">
        <w:rPr>
          <w:rStyle w:val="Brak"/>
          <w:rFonts w:ascii="Arial" w:hAnsi="Arial" w:cs="Arial"/>
          <w:sz w:val="22"/>
          <w:szCs w:val="22"/>
          <w:lang w:val="pl-PL"/>
        </w:rPr>
        <w:t>zaświadczenia właściwego naczelnika urzędu skarbowego potwierdzającego, że wykonawca nie zalega z opłacaniem</w:t>
      </w:r>
      <w:r w:rsidR="00460F56" w:rsidRPr="006504F8">
        <w:rPr>
          <w:rStyle w:val="Brak"/>
          <w:rFonts w:ascii="Arial" w:hAnsi="Arial" w:cs="Arial"/>
          <w:sz w:val="22"/>
          <w:szCs w:val="22"/>
          <w:lang w:val="pl-PL"/>
        </w:rPr>
        <w:t xml:space="preserve">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w:t>
      </w:r>
      <w:r w:rsidR="00460F56" w:rsidRPr="006504F8">
        <w:rPr>
          <w:rStyle w:val="Brak"/>
          <w:rFonts w:ascii="Arial" w:hAnsi="Arial" w:cs="Arial"/>
          <w:sz w:val="22"/>
          <w:szCs w:val="22"/>
          <w:lang w:val="pl-PL"/>
        </w:rPr>
        <w:lastRenderedPageBreak/>
        <w:t>upływem terminu składania ofert wykonawca dokonał płatności należnych podatków lub opłat wraz z odsetkami lub grzywnami lub zawarł wiążące porozumienie w sprawie spłat tych należności;</w:t>
      </w:r>
    </w:p>
    <w:p w14:paraId="0C5BD722" w14:textId="2538AC4A" w:rsidR="00460F56" w:rsidRPr="006504F8" w:rsidRDefault="00460F56" w:rsidP="00B278F4">
      <w:pPr>
        <w:pStyle w:val="Akapitzlist"/>
        <w:numPr>
          <w:ilvl w:val="0"/>
          <w:numId w:val="111"/>
        </w:numPr>
        <w:pBdr>
          <w:top w:val="nil"/>
          <w:left w:val="nil"/>
          <w:bottom w:val="nil"/>
          <w:right w:val="nil"/>
          <w:between w:val="nil"/>
          <w:bar w:val="nil"/>
        </w:pBdr>
        <w:tabs>
          <w:tab w:val="left" w:pos="1276"/>
        </w:tabs>
        <w:spacing w:after="40" w:line="260" w:lineRule="atLeast"/>
        <w:ind w:left="567" w:right="0" w:hanging="283"/>
        <w:contextualSpacing w:val="0"/>
        <w:rPr>
          <w:rStyle w:val="Brak"/>
          <w:rFonts w:ascii="Arial" w:hAnsi="Arial" w:cs="Arial"/>
          <w:sz w:val="22"/>
          <w:szCs w:val="22"/>
          <w:lang w:val="pl-PL"/>
        </w:rPr>
      </w:pPr>
      <w:r w:rsidRPr="006504F8">
        <w:rPr>
          <w:rStyle w:val="Brak"/>
          <w:rFonts w:ascii="Arial" w:hAnsi="Arial" w:cs="Arial"/>
          <w:sz w:val="22"/>
          <w:szCs w:val="22"/>
          <w:lang w:val="pl-PL"/>
        </w:rPr>
        <w:t>zaświadczenie lub innego dokumentu właściwej jednostki terenowej jednostki organizacyjnej Zakładu Ubezpieczeń Społecznych lub właściwej placówki terenowej Kasy Rolniczego Ubezpieczenia Społecznego potwierdzającego, że wykonawca nie zalega z opłacaniem składek na ubezpieczenie społeczne i zdrowotne, w zakresie art. 109 ust. 1 pkt 1 ustawy, wystawionego nie wcześniej niż 3 miesiące przed jego złożeniem, a w przypadku zalegania z opłacaniem składek na ubezpieczenie społeczne lub zdrowotne wraz z zaświadczeniem albo innym dokumentem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4ABBB581" w14:textId="4450CA3F" w:rsidR="00430B6B" w:rsidRPr="006504F8" w:rsidRDefault="00430B6B" w:rsidP="00B278F4">
      <w:pPr>
        <w:pStyle w:val="Akapitzlist"/>
        <w:numPr>
          <w:ilvl w:val="0"/>
          <w:numId w:val="111"/>
        </w:numPr>
        <w:pBdr>
          <w:top w:val="nil"/>
          <w:left w:val="nil"/>
          <w:bottom w:val="nil"/>
          <w:right w:val="nil"/>
          <w:between w:val="nil"/>
          <w:bar w:val="nil"/>
        </w:pBdr>
        <w:tabs>
          <w:tab w:val="left" w:pos="1276"/>
        </w:tabs>
        <w:spacing w:after="40" w:line="260" w:lineRule="atLeast"/>
        <w:ind w:left="567" w:right="0" w:hanging="283"/>
        <w:contextualSpacing w:val="0"/>
        <w:rPr>
          <w:rStyle w:val="BrakA"/>
          <w:rFonts w:ascii="Arial" w:hAnsi="Arial" w:cs="Arial"/>
          <w:sz w:val="22"/>
          <w:szCs w:val="22"/>
          <w:lang w:val="pl-PL"/>
        </w:rPr>
      </w:pPr>
      <w:r w:rsidRPr="006504F8">
        <w:rPr>
          <w:rStyle w:val="Brak"/>
          <w:rFonts w:ascii="Arial" w:hAnsi="Arial" w:cs="Arial"/>
          <w:b/>
          <w:bCs/>
          <w:sz w:val="22"/>
          <w:szCs w:val="22"/>
          <w:lang w:val="pl-PL"/>
        </w:rPr>
        <w:t>odpisu lub informacji z Krajowego Rejestru Sądowego lub z Centralnej Ewidencji i Informacji o Działalności Gospodarczej</w:t>
      </w:r>
      <w:r w:rsidRPr="006504F8">
        <w:rPr>
          <w:rStyle w:val="BrakA"/>
          <w:rFonts w:ascii="Arial" w:hAnsi="Arial" w:cs="Arial"/>
          <w:sz w:val="22"/>
          <w:szCs w:val="22"/>
          <w:lang w:val="pl-PL"/>
        </w:rPr>
        <w:t>, w zakresie art. 109 ust. 1 pkt 4 ustawy, sporządzonych nie wcześniej niż 3 miesiące przed jej złożeniem, jeżeli odrębne przepisy wymagają wpisu do rejestru lub ewidencji;</w:t>
      </w:r>
    </w:p>
    <w:p w14:paraId="46067254" w14:textId="38945FEE" w:rsidR="00F87FB1" w:rsidRPr="006504F8" w:rsidRDefault="00F87FB1" w:rsidP="00B278F4">
      <w:pPr>
        <w:pStyle w:val="Akapitzlist"/>
        <w:numPr>
          <w:ilvl w:val="0"/>
          <w:numId w:val="111"/>
        </w:numPr>
        <w:suppressAutoHyphens/>
        <w:autoSpaceDN w:val="0"/>
        <w:spacing w:after="40" w:line="260" w:lineRule="atLeast"/>
        <w:ind w:left="567" w:right="0" w:hanging="283"/>
        <w:contextualSpacing w:val="0"/>
        <w:textAlignment w:val="baseline"/>
        <w:rPr>
          <w:rFonts w:ascii="Arial" w:hAnsi="Arial" w:cs="Arial"/>
          <w:sz w:val="22"/>
          <w:szCs w:val="22"/>
        </w:rPr>
      </w:pPr>
      <w:r w:rsidRPr="006504F8">
        <w:rPr>
          <w:rFonts w:ascii="Arial" w:hAnsi="Arial"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6504F8">
        <w:rPr>
          <w:rFonts w:ascii="Arial" w:hAnsi="Arial" w:cs="Arial"/>
          <w:b/>
          <w:sz w:val="22"/>
          <w:szCs w:val="22"/>
        </w:rPr>
        <w:t>załącznik n</w:t>
      </w:r>
      <w:r w:rsidRPr="006504F8">
        <w:rPr>
          <w:rFonts w:ascii="Arial" w:hAnsi="Arial" w:cs="Arial"/>
          <w:b/>
          <w:color w:val="000000"/>
          <w:sz w:val="22"/>
          <w:szCs w:val="22"/>
        </w:rPr>
        <w:t xml:space="preserve">r </w:t>
      </w:r>
      <w:r w:rsidR="00C76CEF">
        <w:rPr>
          <w:rFonts w:ascii="Arial" w:hAnsi="Arial" w:cs="Arial"/>
          <w:b/>
          <w:color w:val="000000"/>
          <w:sz w:val="22"/>
          <w:szCs w:val="22"/>
          <w:lang w:val="pl-PL"/>
        </w:rPr>
        <w:t>3</w:t>
      </w:r>
      <w:r w:rsidRPr="006504F8">
        <w:rPr>
          <w:rFonts w:ascii="Arial" w:hAnsi="Arial" w:cs="Arial"/>
          <w:b/>
          <w:color w:val="000000"/>
          <w:sz w:val="22"/>
          <w:szCs w:val="22"/>
        </w:rPr>
        <w:t xml:space="preserve"> do SWZ</w:t>
      </w:r>
      <w:r w:rsidRPr="006504F8">
        <w:rPr>
          <w:rFonts w:ascii="Arial" w:hAnsi="Arial" w:cs="Arial"/>
          <w:color w:val="000000"/>
          <w:sz w:val="22"/>
          <w:szCs w:val="22"/>
        </w:rPr>
        <w:t>;</w:t>
      </w:r>
    </w:p>
    <w:p w14:paraId="65C6D860" w14:textId="604913D6" w:rsidR="00F87FB1" w:rsidRPr="002C4DD3" w:rsidRDefault="00F87FB1" w:rsidP="00B278F4">
      <w:pPr>
        <w:pStyle w:val="Akapitzlist"/>
        <w:widowControl w:val="0"/>
        <w:numPr>
          <w:ilvl w:val="0"/>
          <w:numId w:val="94"/>
        </w:numPr>
        <w:pBdr>
          <w:top w:val="nil"/>
          <w:left w:val="nil"/>
          <w:bottom w:val="nil"/>
          <w:right w:val="nil"/>
          <w:between w:val="nil"/>
          <w:bar w:val="nil"/>
        </w:pBdr>
        <w:spacing w:after="40" w:line="260" w:lineRule="atLeast"/>
        <w:ind w:left="284" w:right="0" w:hanging="284"/>
        <w:contextualSpacing w:val="0"/>
        <w:rPr>
          <w:rStyle w:val="BrakA"/>
          <w:rFonts w:ascii="Arial" w:hAnsi="Arial" w:cs="Arial"/>
          <w:sz w:val="22"/>
          <w:szCs w:val="22"/>
          <w:lang w:val="pl-PL"/>
        </w:rPr>
      </w:pPr>
      <w:r w:rsidRPr="002C4DD3">
        <w:rPr>
          <w:rStyle w:val="BrakA"/>
          <w:rFonts w:ascii="Arial" w:hAnsi="Arial" w:cs="Arial"/>
          <w:sz w:val="22"/>
          <w:szCs w:val="22"/>
          <w:lang w:val="pl-PL"/>
        </w:rPr>
        <w:t>Jeżeli Wykonawca ma siedzibę lub miejsce zamieszkania poza terytorium Rzeczypospolitej Polskiej, zamiast dokument</w:t>
      </w:r>
      <w:r w:rsidRPr="002C4DD3">
        <w:rPr>
          <w:rStyle w:val="Brak"/>
          <w:rFonts w:ascii="Arial" w:hAnsi="Arial" w:cs="Arial"/>
          <w:sz w:val="22"/>
          <w:szCs w:val="22"/>
          <w:lang w:val="pl-PL"/>
        </w:rPr>
        <w:t>ó</w:t>
      </w:r>
      <w:r w:rsidRPr="002C4DD3">
        <w:rPr>
          <w:rStyle w:val="BrakA"/>
          <w:rFonts w:ascii="Arial" w:hAnsi="Arial" w:cs="Arial"/>
          <w:sz w:val="22"/>
          <w:szCs w:val="22"/>
          <w:lang w:val="pl-PL"/>
        </w:rPr>
        <w:t>w, o kt</w:t>
      </w:r>
      <w:r w:rsidRPr="002C4DD3">
        <w:rPr>
          <w:rStyle w:val="Brak"/>
          <w:rFonts w:ascii="Arial" w:hAnsi="Arial" w:cs="Arial"/>
          <w:sz w:val="22"/>
          <w:szCs w:val="22"/>
          <w:lang w:val="pl-PL"/>
        </w:rPr>
        <w:t>ó</w:t>
      </w:r>
      <w:r w:rsidRPr="002C4DD3">
        <w:rPr>
          <w:rStyle w:val="BrakA"/>
          <w:rFonts w:ascii="Arial" w:hAnsi="Arial" w:cs="Arial"/>
          <w:sz w:val="22"/>
          <w:szCs w:val="22"/>
          <w:lang w:val="pl-PL"/>
        </w:rPr>
        <w:t>rych mowa w ust. 8</w:t>
      </w:r>
      <w:r w:rsidR="00B94DA6">
        <w:rPr>
          <w:rStyle w:val="BrakA"/>
          <w:rFonts w:ascii="Arial" w:hAnsi="Arial" w:cs="Arial"/>
          <w:sz w:val="22"/>
          <w:szCs w:val="22"/>
          <w:lang w:val="pl-PL"/>
        </w:rPr>
        <w:t xml:space="preserve"> pkt c),</w:t>
      </w:r>
      <w:r w:rsidR="002B4796">
        <w:rPr>
          <w:rStyle w:val="BrakA"/>
          <w:rFonts w:ascii="Arial" w:hAnsi="Arial" w:cs="Arial"/>
          <w:sz w:val="22"/>
          <w:szCs w:val="22"/>
          <w:lang w:val="pl-PL"/>
        </w:rPr>
        <w:t xml:space="preserve"> </w:t>
      </w:r>
      <w:r w:rsidR="00B94DA6">
        <w:rPr>
          <w:rStyle w:val="BrakA"/>
          <w:rFonts w:ascii="Arial" w:hAnsi="Arial" w:cs="Arial"/>
          <w:sz w:val="22"/>
          <w:szCs w:val="22"/>
          <w:lang w:val="pl-PL"/>
        </w:rPr>
        <w:t>e)</w:t>
      </w:r>
      <w:r w:rsidRPr="002C4DD3">
        <w:rPr>
          <w:rStyle w:val="BrakA"/>
          <w:rFonts w:ascii="Arial" w:hAnsi="Arial" w:cs="Arial"/>
          <w:sz w:val="22"/>
          <w:szCs w:val="22"/>
          <w:lang w:val="pl-PL"/>
        </w:rPr>
        <w:t xml:space="preserve"> składa dokument lub dokumenty wystawione w kraju, w kt</w:t>
      </w:r>
      <w:r w:rsidRPr="002C4DD3">
        <w:rPr>
          <w:rStyle w:val="Brak"/>
          <w:rFonts w:ascii="Arial" w:hAnsi="Arial" w:cs="Arial"/>
          <w:sz w:val="22"/>
          <w:szCs w:val="22"/>
          <w:lang w:val="pl-PL"/>
        </w:rPr>
        <w:t>ó</w:t>
      </w:r>
      <w:r w:rsidRPr="002C4DD3">
        <w:rPr>
          <w:rStyle w:val="BrakA"/>
          <w:rFonts w:ascii="Arial" w:hAnsi="Arial" w:cs="Arial"/>
          <w:sz w:val="22"/>
          <w:szCs w:val="22"/>
          <w:lang w:val="pl-PL"/>
        </w:rPr>
        <w:t>rym Wykonawca ma siedzibę lub miejsce zamieszkania, potwierdzające odpowiednio, że:</w:t>
      </w:r>
    </w:p>
    <w:p w14:paraId="1867B7B7" w14:textId="77777777" w:rsidR="00F87FB1" w:rsidRPr="002C4DD3" w:rsidRDefault="00F87FB1" w:rsidP="00B278F4">
      <w:pPr>
        <w:pStyle w:val="Akapitzlist"/>
        <w:widowControl w:val="0"/>
        <w:numPr>
          <w:ilvl w:val="0"/>
          <w:numId w:val="112"/>
        </w:numPr>
        <w:pBdr>
          <w:top w:val="nil"/>
          <w:left w:val="nil"/>
          <w:bottom w:val="nil"/>
          <w:right w:val="nil"/>
          <w:between w:val="nil"/>
          <w:bar w:val="nil"/>
        </w:pBdr>
        <w:spacing w:after="40" w:line="260" w:lineRule="atLeast"/>
        <w:ind w:left="567" w:right="0" w:hanging="283"/>
        <w:contextualSpacing w:val="0"/>
        <w:rPr>
          <w:rStyle w:val="BrakA"/>
          <w:rFonts w:ascii="Arial" w:hAnsi="Arial" w:cs="Arial"/>
          <w:sz w:val="22"/>
          <w:szCs w:val="22"/>
          <w:lang w:val="pl-PL"/>
        </w:rPr>
      </w:pPr>
      <w:r w:rsidRPr="002C4DD3">
        <w:rPr>
          <w:rStyle w:val="BrakA"/>
          <w:rFonts w:ascii="Arial" w:hAnsi="Arial" w:cs="Arial"/>
          <w:sz w:val="22"/>
          <w:szCs w:val="22"/>
          <w:lang w:val="pl-PL"/>
        </w:rPr>
        <w:t>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DFF9CFA" w14:textId="77777777" w:rsidR="00F87FB1" w:rsidRPr="002C4DD3" w:rsidRDefault="00F87FB1" w:rsidP="00B278F4">
      <w:pPr>
        <w:pStyle w:val="Akapitzlist"/>
        <w:widowControl w:val="0"/>
        <w:numPr>
          <w:ilvl w:val="0"/>
          <w:numId w:val="112"/>
        </w:numPr>
        <w:pBdr>
          <w:top w:val="nil"/>
          <w:left w:val="nil"/>
          <w:bottom w:val="nil"/>
          <w:right w:val="nil"/>
          <w:between w:val="nil"/>
          <w:bar w:val="nil"/>
        </w:pBdr>
        <w:spacing w:after="40" w:line="260" w:lineRule="atLeast"/>
        <w:ind w:left="567" w:right="0" w:hanging="283"/>
        <w:contextualSpacing w:val="0"/>
        <w:rPr>
          <w:rStyle w:val="BrakA"/>
          <w:rFonts w:ascii="Arial" w:hAnsi="Arial" w:cs="Arial"/>
          <w:sz w:val="22"/>
          <w:szCs w:val="22"/>
          <w:lang w:val="pl-PL"/>
        </w:rPr>
      </w:pPr>
      <w:r w:rsidRPr="002C4DD3">
        <w:rPr>
          <w:rStyle w:val="BrakA"/>
          <w:rFonts w:ascii="Arial" w:hAnsi="Arial" w:cs="Arial"/>
          <w:sz w:val="22"/>
          <w:szCs w:val="22"/>
          <w:lang w:val="pl-PL"/>
        </w:rPr>
        <w:t xml:space="preserv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0244349" w14:textId="51AE3E38" w:rsidR="00F87FB1" w:rsidRPr="006504F8" w:rsidRDefault="006504F8" w:rsidP="00C406EF">
      <w:pPr>
        <w:widowControl w:val="0"/>
        <w:pBdr>
          <w:top w:val="nil"/>
          <w:left w:val="nil"/>
          <w:bottom w:val="nil"/>
          <w:right w:val="nil"/>
          <w:between w:val="nil"/>
          <w:bar w:val="nil"/>
        </w:pBdr>
        <w:spacing w:after="40" w:line="260" w:lineRule="atLeast"/>
        <w:ind w:left="284" w:right="0" w:firstLine="0"/>
        <w:rPr>
          <w:rStyle w:val="BrakA"/>
          <w:rFonts w:ascii="Arial" w:hAnsi="Arial" w:cs="Arial"/>
          <w:sz w:val="22"/>
          <w:szCs w:val="22"/>
        </w:rPr>
      </w:pPr>
      <w:r>
        <w:rPr>
          <w:rStyle w:val="BrakA"/>
          <w:rFonts w:ascii="Arial" w:hAnsi="Arial" w:cs="Arial"/>
          <w:sz w:val="22"/>
          <w:szCs w:val="22"/>
        </w:rPr>
        <w:t>P</w:t>
      </w:r>
      <w:r w:rsidR="00F87FB1" w:rsidRPr="006504F8">
        <w:rPr>
          <w:rStyle w:val="BrakA"/>
          <w:rFonts w:ascii="Arial" w:hAnsi="Arial" w:cs="Arial"/>
          <w:sz w:val="22"/>
          <w:szCs w:val="22"/>
        </w:rPr>
        <w:t>owyższe dokumenty powinny być wystawione nie wcześniej niż 3 miesiące ‘przed ich złożeniem.</w:t>
      </w:r>
    </w:p>
    <w:p w14:paraId="1AE75589" w14:textId="723973DE" w:rsidR="00F87FB1" w:rsidRPr="006504F8" w:rsidRDefault="00F87FB1" w:rsidP="00B278F4">
      <w:pPr>
        <w:pStyle w:val="Akapitzlist"/>
        <w:numPr>
          <w:ilvl w:val="0"/>
          <w:numId w:val="94"/>
        </w:numPr>
        <w:spacing w:after="40" w:line="260" w:lineRule="atLeast"/>
        <w:ind w:left="426" w:right="0" w:hanging="426"/>
        <w:contextualSpacing w:val="0"/>
        <w:rPr>
          <w:rStyle w:val="Brak"/>
          <w:rFonts w:ascii="Arial" w:hAnsi="Arial" w:cs="Arial"/>
          <w:sz w:val="22"/>
          <w:szCs w:val="22"/>
        </w:rPr>
      </w:pPr>
      <w:r w:rsidRPr="006504F8">
        <w:rPr>
          <w:rStyle w:val="Brak"/>
          <w:rFonts w:ascii="Arial" w:hAnsi="Arial" w:cs="Arial"/>
          <w:sz w:val="22"/>
          <w:szCs w:val="22"/>
        </w:rPr>
        <w:t>Jeżeli w kraju, w którym Wykonawca ma siedzibę lub miejsce zamieszkania, nie wydaje się dokumentów, o których mowa w pkt. 9, zastępuje się je odpowiednio lub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w:t>
      </w:r>
    </w:p>
    <w:p w14:paraId="649025BB" w14:textId="52B3E0FC" w:rsidR="00430B6B" w:rsidRPr="006504F8" w:rsidRDefault="00430B6B" w:rsidP="00B278F4">
      <w:pPr>
        <w:pStyle w:val="Akapitzlist"/>
        <w:numPr>
          <w:ilvl w:val="0"/>
          <w:numId w:val="94"/>
        </w:numPr>
        <w:spacing w:after="40" w:line="260" w:lineRule="atLeast"/>
        <w:ind w:left="426" w:right="0" w:hanging="426"/>
        <w:contextualSpacing w:val="0"/>
        <w:rPr>
          <w:rFonts w:ascii="Arial" w:hAnsi="Arial" w:cs="Arial"/>
          <w:sz w:val="22"/>
          <w:szCs w:val="22"/>
        </w:rPr>
      </w:pPr>
      <w:r w:rsidRPr="006504F8">
        <w:rPr>
          <w:rStyle w:val="BrakA"/>
          <w:rFonts w:ascii="Arial" w:hAnsi="Arial" w:cs="Arial"/>
          <w:b/>
          <w:bCs/>
          <w:sz w:val="22"/>
          <w:szCs w:val="22"/>
          <w:lang w:val="pl-PL"/>
        </w:rPr>
        <w:t>Wykonawcy występujący wsp</w:t>
      </w:r>
      <w:r w:rsidRPr="006504F8">
        <w:rPr>
          <w:rStyle w:val="Brak"/>
          <w:rFonts w:ascii="Arial" w:hAnsi="Arial" w:cs="Arial"/>
          <w:b/>
          <w:bCs/>
          <w:sz w:val="22"/>
          <w:szCs w:val="22"/>
          <w:lang w:val="pl-PL"/>
        </w:rPr>
        <w:t>ó</w:t>
      </w:r>
      <w:r w:rsidRPr="006504F8">
        <w:rPr>
          <w:rStyle w:val="BrakA"/>
          <w:rFonts w:ascii="Arial" w:hAnsi="Arial" w:cs="Arial"/>
          <w:b/>
          <w:bCs/>
          <w:sz w:val="22"/>
          <w:szCs w:val="22"/>
          <w:lang w:val="pl-PL"/>
        </w:rPr>
        <w:t>lnie.</w:t>
      </w:r>
    </w:p>
    <w:p w14:paraId="5968ECC4" w14:textId="173D3FF2" w:rsidR="00F87FB1" w:rsidRPr="006504F8" w:rsidRDefault="00F87FB1" w:rsidP="00B278F4">
      <w:pPr>
        <w:pStyle w:val="Akapitzlist"/>
        <w:numPr>
          <w:ilvl w:val="0"/>
          <w:numId w:val="113"/>
        </w:numPr>
        <w:suppressAutoHyphens/>
        <w:autoSpaceDN w:val="0"/>
        <w:spacing w:after="40" w:line="260" w:lineRule="atLeast"/>
        <w:ind w:left="567" w:right="0" w:hanging="283"/>
        <w:contextualSpacing w:val="0"/>
        <w:textAlignment w:val="baseline"/>
        <w:rPr>
          <w:rFonts w:ascii="Arial" w:hAnsi="Arial" w:cs="Arial"/>
          <w:sz w:val="22"/>
          <w:szCs w:val="22"/>
        </w:rPr>
      </w:pPr>
      <w:r w:rsidRPr="006504F8">
        <w:rPr>
          <w:rFonts w:ascii="Arial" w:hAnsi="Arial" w:cs="Arial"/>
          <w:sz w:val="22"/>
          <w:szCs w:val="22"/>
        </w:rPr>
        <w:t xml:space="preserve">Wykonawcy mogą wspólnie ubiegać się o udzielenie zamówienia. W takim przypadku Wykonawcy ustanawiają pełnomocnika do reprezentowania ich w postępowaniu albo do </w:t>
      </w:r>
      <w:r w:rsidRPr="006504F8">
        <w:rPr>
          <w:rFonts w:ascii="Arial" w:hAnsi="Arial" w:cs="Arial"/>
          <w:sz w:val="22"/>
          <w:szCs w:val="22"/>
        </w:rPr>
        <w:lastRenderedPageBreak/>
        <w:t>reprezentowania i zawarcia umowy w sprawie zamówienia publicznego. Pełnomocnictwo</w:t>
      </w:r>
      <w:r w:rsidRPr="006504F8">
        <w:rPr>
          <w:rFonts w:ascii="Arial" w:hAnsi="Arial" w:cs="Arial"/>
          <w:b/>
          <w:sz w:val="22"/>
          <w:szCs w:val="22"/>
        </w:rPr>
        <w:t xml:space="preserve"> </w:t>
      </w:r>
      <w:r w:rsidRPr="006504F8">
        <w:rPr>
          <w:rFonts w:ascii="Arial" w:hAnsi="Arial" w:cs="Arial"/>
          <w:sz w:val="22"/>
          <w:szCs w:val="22"/>
        </w:rPr>
        <w:t>winno być załączone do oferty.</w:t>
      </w:r>
    </w:p>
    <w:p w14:paraId="2950006F" w14:textId="5C908605" w:rsidR="00F87FB1" w:rsidRPr="006504F8" w:rsidRDefault="00F87FB1" w:rsidP="00B278F4">
      <w:pPr>
        <w:pStyle w:val="Akapitzlist"/>
        <w:numPr>
          <w:ilvl w:val="0"/>
          <w:numId w:val="113"/>
        </w:numPr>
        <w:suppressAutoHyphens/>
        <w:autoSpaceDN w:val="0"/>
        <w:spacing w:after="40" w:line="260" w:lineRule="atLeast"/>
        <w:ind w:left="567" w:right="0" w:hanging="283"/>
        <w:contextualSpacing w:val="0"/>
        <w:textAlignment w:val="baseline"/>
        <w:rPr>
          <w:rFonts w:ascii="Arial" w:hAnsi="Arial" w:cs="Arial"/>
          <w:sz w:val="22"/>
          <w:szCs w:val="22"/>
        </w:rPr>
      </w:pPr>
      <w:r w:rsidRPr="006504F8">
        <w:rPr>
          <w:rFonts w:ascii="Arial" w:hAnsi="Arial" w:cs="Arial"/>
          <w:sz w:val="22"/>
          <w:szCs w:val="22"/>
        </w:rPr>
        <w:t xml:space="preserve">W przypadku Wykonawców wspólnie ubiegających się o udzielenie zamówienia, oświadczenia, o których mowa w Rozdziale </w:t>
      </w:r>
      <w:r w:rsidR="00606784" w:rsidRPr="006504F8">
        <w:rPr>
          <w:rFonts w:ascii="Arial" w:hAnsi="Arial" w:cs="Arial"/>
          <w:sz w:val="22"/>
          <w:szCs w:val="22"/>
        </w:rPr>
        <w:t xml:space="preserve">3 </w:t>
      </w:r>
      <w:r w:rsidRPr="006504F8">
        <w:rPr>
          <w:rFonts w:ascii="Arial" w:hAnsi="Arial" w:cs="Arial"/>
          <w:sz w:val="22"/>
          <w:szCs w:val="22"/>
        </w:rPr>
        <w:t>ust. 1 SWZ, składa każdy z Wykonawców. Oświadczenia te potwierdzają brak podstaw wykluczenia oraz spełnianie warunków udziału w zakresie, w jakim każdy z Wykonawców wykazuje spełnianie warunków udziału w postępowaniu.</w:t>
      </w:r>
    </w:p>
    <w:p w14:paraId="7D2D6502" w14:textId="45774F70" w:rsidR="00F87FB1" w:rsidRPr="006504F8" w:rsidRDefault="00F87FB1" w:rsidP="00B278F4">
      <w:pPr>
        <w:pStyle w:val="Akapitzlist"/>
        <w:numPr>
          <w:ilvl w:val="0"/>
          <w:numId w:val="113"/>
        </w:numPr>
        <w:suppressAutoHyphens/>
        <w:autoSpaceDN w:val="0"/>
        <w:spacing w:after="40" w:line="260" w:lineRule="atLeast"/>
        <w:ind w:left="567" w:right="0" w:hanging="283"/>
        <w:contextualSpacing w:val="0"/>
        <w:textAlignment w:val="baseline"/>
        <w:rPr>
          <w:rFonts w:ascii="Arial" w:hAnsi="Arial" w:cs="Arial"/>
          <w:sz w:val="22"/>
          <w:szCs w:val="22"/>
        </w:rPr>
      </w:pPr>
      <w:r w:rsidRPr="006504F8">
        <w:rPr>
          <w:rFonts w:ascii="Arial" w:hAnsi="Arial" w:cs="Arial"/>
          <w:sz w:val="22"/>
          <w:szCs w:val="22"/>
        </w:rPr>
        <w:t>Wykonawcy wspólnie ubiegający się o udzielenie zamówienia dołączają do oferty oświadczenie, z którego wynika, które roboty budowlane  wykonają poszczególni wykonawcy.</w:t>
      </w:r>
    </w:p>
    <w:p w14:paraId="5188F0E4" w14:textId="77777777" w:rsidR="00F87FB1" w:rsidRPr="006504F8" w:rsidRDefault="00F87FB1" w:rsidP="00B278F4">
      <w:pPr>
        <w:pStyle w:val="Akapitzlist"/>
        <w:numPr>
          <w:ilvl w:val="0"/>
          <w:numId w:val="113"/>
        </w:numPr>
        <w:suppressAutoHyphens/>
        <w:autoSpaceDN w:val="0"/>
        <w:spacing w:after="40" w:line="260" w:lineRule="atLeast"/>
        <w:ind w:left="567" w:right="0" w:hanging="283"/>
        <w:contextualSpacing w:val="0"/>
        <w:textAlignment w:val="baseline"/>
        <w:rPr>
          <w:rFonts w:ascii="Arial" w:hAnsi="Arial" w:cs="Arial"/>
          <w:sz w:val="22"/>
          <w:szCs w:val="22"/>
        </w:rPr>
      </w:pPr>
      <w:r w:rsidRPr="006504F8">
        <w:rPr>
          <w:rFonts w:ascii="Arial" w:hAnsi="Arial" w:cs="Arial"/>
          <w:sz w:val="22"/>
          <w:szCs w:val="22"/>
        </w:rPr>
        <w:t>Oświadczenia i dokumenty potwierdzające brak podstaw do wykluczenia z postępowania składa każdy z Wykonawców wspólnie ubiegających się o zamówienie.</w:t>
      </w:r>
    </w:p>
    <w:p w14:paraId="2784CFA4" w14:textId="77777777" w:rsidR="006504F8" w:rsidRDefault="006504F8" w:rsidP="00C406EF">
      <w:pPr>
        <w:pStyle w:val="Tekstpodstawowy"/>
        <w:spacing w:after="40" w:line="260" w:lineRule="atLeast"/>
        <w:ind w:right="0"/>
        <w:jc w:val="center"/>
        <w:rPr>
          <w:rStyle w:val="Brak"/>
          <w:rFonts w:ascii="Arial" w:hAnsi="Arial" w:cs="Arial"/>
          <w:b/>
          <w:bCs/>
          <w:sz w:val="22"/>
          <w:szCs w:val="22"/>
        </w:rPr>
      </w:pPr>
    </w:p>
    <w:p w14:paraId="1C168F55" w14:textId="5CBBB111" w:rsidR="00430B6B" w:rsidRPr="002C4DD3" w:rsidRDefault="00430B6B" w:rsidP="00C406EF">
      <w:pPr>
        <w:pStyle w:val="Tekstpodstawowy"/>
        <w:spacing w:after="40" w:line="260" w:lineRule="atLeast"/>
        <w:ind w:right="0"/>
        <w:jc w:val="center"/>
        <w:rPr>
          <w:rStyle w:val="Brak"/>
          <w:rFonts w:ascii="Arial" w:hAnsi="Arial" w:cs="Arial"/>
          <w:b/>
          <w:bCs/>
          <w:sz w:val="22"/>
          <w:szCs w:val="22"/>
        </w:rPr>
      </w:pPr>
      <w:r w:rsidRPr="002C4DD3">
        <w:rPr>
          <w:rStyle w:val="Brak"/>
          <w:rFonts w:ascii="Arial" w:hAnsi="Arial" w:cs="Arial"/>
          <w:b/>
          <w:bCs/>
          <w:sz w:val="22"/>
          <w:szCs w:val="22"/>
        </w:rPr>
        <w:t>Rozdział 4</w:t>
      </w:r>
    </w:p>
    <w:p w14:paraId="28855F76" w14:textId="77777777" w:rsidR="00430B6B" w:rsidRPr="002C4DD3" w:rsidRDefault="00430B6B" w:rsidP="00C406EF">
      <w:pPr>
        <w:spacing w:after="40" w:line="260" w:lineRule="atLeast"/>
        <w:ind w:left="0" w:right="0" w:firstLine="0"/>
        <w:jc w:val="center"/>
        <w:rPr>
          <w:rStyle w:val="Brak"/>
          <w:rFonts w:ascii="Arial" w:hAnsi="Arial" w:cs="Arial"/>
          <w:b/>
          <w:bCs/>
          <w:sz w:val="22"/>
          <w:szCs w:val="22"/>
        </w:rPr>
      </w:pPr>
      <w:r w:rsidRPr="002C4DD3">
        <w:rPr>
          <w:rStyle w:val="Brak"/>
          <w:rFonts w:ascii="Arial" w:hAnsi="Arial" w:cs="Arial"/>
          <w:b/>
          <w:bCs/>
          <w:sz w:val="22"/>
          <w:szCs w:val="22"/>
        </w:rPr>
        <w:t>Przedmiotowe środki dowodowe</w:t>
      </w:r>
    </w:p>
    <w:p w14:paraId="1FABF275" w14:textId="77777777" w:rsidR="00430B6B" w:rsidRPr="002C4DD3" w:rsidRDefault="00430B6B" w:rsidP="00C406EF">
      <w:pPr>
        <w:spacing w:after="40" w:line="260" w:lineRule="atLeast"/>
        <w:ind w:left="0" w:right="0" w:firstLine="0"/>
        <w:jc w:val="center"/>
        <w:rPr>
          <w:rStyle w:val="BrakA"/>
          <w:rFonts w:ascii="Arial" w:eastAsia="Calibri" w:hAnsi="Arial" w:cs="Arial"/>
          <w:b/>
          <w:bCs/>
          <w:sz w:val="22"/>
          <w:szCs w:val="22"/>
        </w:rPr>
      </w:pPr>
    </w:p>
    <w:p w14:paraId="57DB48DE" w14:textId="6B9845F2" w:rsidR="00430B6B" w:rsidRPr="006504F8" w:rsidRDefault="00A1339A" w:rsidP="00C406EF">
      <w:pPr>
        <w:pBdr>
          <w:top w:val="nil"/>
          <w:left w:val="nil"/>
          <w:bottom w:val="nil"/>
          <w:right w:val="nil"/>
          <w:between w:val="nil"/>
          <w:bar w:val="nil"/>
        </w:pBdr>
        <w:spacing w:after="40" w:line="260" w:lineRule="atLeast"/>
        <w:ind w:right="0"/>
        <w:rPr>
          <w:rStyle w:val="Brak"/>
          <w:rFonts w:ascii="Arial" w:hAnsi="Arial" w:cs="Arial"/>
          <w:b/>
          <w:bCs/>
          <w:sz w:val="22"/>
          <w:szCs w:val="22"/>
        </w:rPr>
      </w:pPr>
      <w:r w:rsidRPr="006504F8">
        <w:rPr>
          <w:rStyle w:val="Brak"/>
          <w:rFonts w:ascii="Arial" w:hAnsi="Arial" w:cs="Arial"/>
          <w:sz w:val="22"/>
          <w:szCs w:val="22"/>
        </w:rPr>
        <w:t>Zamawiający nie wymaga złożenia przedmiotowych środków dowodowych.</w:t>
      </w:r>
    </w:p>
    <w:p w14:paraId="02868419" w14:textId="77777777" w:rsidR="006504F8" w:rsidRDefault="006504F8" w:rsidP="002B4796">
      <w:pPr>
        <w:pStyle w:val="Tekstpodstawowy"/>
        <w:spacing w:after="40" w:line="260" w:lineRule="atLeast"/>
        <w:ind w:left="0" w:right="0" w:firstLine="0"/>
        <w:jc w:val="center"/>
        <w:rPr>
          <w:rStyle w:val="Brak"/>
          <w:rFonts w:ascii="Arial" w:hAnsi="Arial" w:cs="Arial"/>
          <w:b/>
          <w:bCs/>
          <w:sz w:val="22"/>
          <w:szCs w:val="22"/>
        </w:rPr>
      </w:pPr>
    </w:p>
    <w:p w14:paraId="12875B2C" w14:textId="57FC3B94" w:rsidR="00430B6B" w:rsidRPr="002C4DD3" w:rsidRDefault="00430B6B" w:rsidP="002B4796">
      <w:pPr>
        <w:pStyle w:val="Tekstpodstawowy"/>
        <w:spacing w:after="40" w:line="260" w:lineRule="atLeast"/>
        <w:ind w:left="0" w:right="0" w:firstLine="0"/>
        <w:jc w:val="center"/>
        <w:rPr>
          <w:rStyle w:val="Brak"/>
          <w:rFonts w:ascii="Arial" w:hAnsi="Arial" w:cs="Arial"/>
          <w:b/>
          <w:bCs/>
          <w:sz w:val="22"/>
          <w:szCs w:val="22"/>
        </w:rPr>
      </w:pPr>
      <w:r w:rsidRPr="002C4DD3">
        <w:rPr>
          <w:rStyle w:val="Brak"/>
          <w:rFonts w:ascii="Arial" w:hAnsi="Arial" w:cs="Arial"/>
          <w:b/>
          <w:bCs/>
          <w:sz w:val="22"/>
          <w:szCs w:val="22"/>
        </w:rPr>
        <w:t>Rozdział 5</w:t>
      </w:r>
    </w:p>
    <w:p w14:paraId="6DC15763" w14:textId="77777777" w:rsidR="00430B6B" w:rsidRPr="002C4DD3" w:rsidRDefault="00430B6B" w:rsidP="00C406EF">
      <w:pPr>
        <w:spacing w:after="40" w:line="260" w:lineRule="atLeast"/>
        <w:ind w:left="0" w:right="0" w:firstLine="0"/>
        <w:jc w:val="center"/>
        <w:rPr>
          <w:rStyle w:val="Brak"/>
          <w:rFonts w:ascii="Arial" w:hAnsi="Arial" w:cs="Arial"/>
          <w:b/>
          <w:bCs/>
          <w:sz w:val="22"/>
          <w:szCs w:val="22"/>
        </w:rPr>
      </w:pPr>
      <w:r w:rsidRPr="002C4DD3">
        <w:rPr>
          <w:rStyle w:val="Brak"/>
          <w:rFonts w:ascii="Arial" w:hAnsi="Arial" w:cs="Arial"/>
          <w:b/>
          <w:bCs/>
          <w:sz w:val="22"/>
          <w:szCs w:val="22"/>
        </w:rPr>
        <w:t>Informacje o środkach komunikacji elektronicznej i sposobie komunikowania się z zamawiającym</w:t>
      </w:r>
    </w:p>
    <w:p w14:paraId="2D4257D8" w14:textId="77777777" w:rsidR="00430B6B" w:rsidRPr="002C4DD3" w:rsidRDefault="00430B6B" w:rsidP="002B4796">
      <w:pPr>
        <w:spacing w:after="40" w:line="260" w:lineRule="atLeast"/>
        <w:ind w:left="0" w:right="0" w:firstLine="0"/>
        <w:rPr>
          <w:rStyle w:val="Brak"/>
          <w:rFonts w:ascii="Arial" w:hAnsi="Arial" w:cs="Arial"/>
          <w:b/>
          <w:bCs/>
          <w:sz w:val="22"/>
          <w:szCs w:val="22"/>
        </w:rPr>
      </w:pPr>
    </w:p>
    <w:p w14:paraId="6530BC14" w14:textId="67F9998F" w:rsidR="00430B6B" w:rsidRPr="002C4DD3" w:rsidRDefault="00430B6B" w:rsidP="00B278F4">
      <w:pPr>
        <w:pStyle w:val="Default"/>
        <w:numPr>
          <w:ilvl w:val="0"/>
          <w:numId w:val="26"/>
        </w:numPr>
        <w:spacing w:after="40" w:line="260" w:lineRule="atLeast"/>
        <w:ind w:left="284" w:hanging="284"/>
        <w:jc w:val="both"/>
        <w:rPr>
          <w:rStyle w:val="Hipercze"/>
          <w:rFonts w:ascii="Arial" w:hAnsi="Arial" w:cs="Arial"/>
          <w:color w:val="000000"/>
          <w:sz w:val="22"/>
          <w:szCs w:val="22"/>
          <w:u w:val="none"/>
        </w:rPr>
      </w:pPr>
      <w:r w:rsidRPr="002C4DD3">
        <w:rPr>
          <w:rStyle w:val="BrakA"/>
          <w:rFonts w:ascii="Arial" w:eastAsia="Calibri" w:hAnsi="Arial" w:cs="Arial"/>
          <w:sz w:val="22"/>
          <w:szCs w:val="22"/>
        </w:rPr>
        <w:t xml:space="preserve">W postępowaniu o udzielenie zamówienia komunikacja między Zamawiającym a Wykonawcami odbywa się drogą elektroniczną za pomocą platformy zakupowej: </w:t>
      </w:r>
      <w:hyperlink r:id="rId9" w:history="1">
        <w:r w:rsidRPr="002C4DD3">
          <w:rPr>
            <w:rStyle w:val="Hipercze"/>
            <w:rFonts w:ascii="Arial" w:hAnsi="Arial" w:cs="Arial"/>
            <w:sz w:val="22"/>
            <w:szCs w:val="22"/>
          </w:rPr>
          <w:t>https://platformazakupowa.pl/pn/muzeum_gdansk</w:t>
        </w:r>
      </w:hyperlink>
      <w:r w:rsidRPr="002C4DD3">
        <w:rPr>
          <w:rStyle w:val="Hipercze"/>
          <w:rFonts w:ascii="Arial" w:hAnsi="Arial" w:cs="Arial"/>
          <w:sz w:val="22"/>
          <w:szCs w:val="22"/>
        </w:rPr>
        <w:t>.</w:t>
      </w:r>
    </w:p>
    <w:p w14:paraId="54EAF549" w14:textId="77777777" w:rsidR="00430B6B" w:rsidRPr="002C4DD3" w:rsidRDefault="00430B6B" w:rsidP="00B278F4">
      <w:pPr>
        <w:pStyle w:val="Default"/>
        <w:numPr>
          <w:ilvl w:val="0"/>
          <w:numId w:val="26"/>
        </w:numPr>
        <w:spacing w:after="40" w:line="260" w:lineRule="atLeast"/>
        <w:ind w:left="284" w:hanging="284"/>
        <w:jc w:val="both"/>
        <w:rPr>
          <w:rFonts w:ascii="Arial" w:hAnsi="Arial" w:cs="Arial"/>
          <w:sz w:val="22"/>
          <w:szCs w:val="22"/>
        </w:rPr>
      </w:pPr>
      <w:r w:rsidRPr="002C4DD3">
        <w:rPr>
          <w:rFonts w:ascii="Arial" w:hAnsi="Arial" w:cs="Arial"/>
          <w:sz w:val="22"/>
          <w:szCs w:val="22"/>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54D0CEF4" w14:textId="0B02FA67" w:rsidR="00430B6B" w:rsidRPr="002C4DD3" w:rsidRDefault="00430B6B" w:rsidP="00B278F4">
      <w:pPr>
        <w:pStyle w:val="Default"/>
        <w:numPr>
          <w:ilvl w:val="0"/>
          <w:numId w:val="26"/>
        </w:numPr>
        <w:spacing w:after="40" w:line="260" w:lineRule="atLeast"/>
        <w:ind w:left="284" w:hanging="284"/>
        <w:jc w:val="both"/>
        <w:rPr>
          <w:rFonts w:ascii="Arial" w:hAnsi="Arial" w:cs="Arial"/>
          <w:sz w:val="22"/>
          <w:szCs w:val="22"/>
        </w:rPr>
      </w:pPr>
      <w:r w:rsidRPr="002C4DD3">
        <w:rPr>
          <w:rFonts w:ascii="Arial" w:hAnsi="Arial" w:cs="Arial"/>
          <w:sz w:val="22"/>
          <w:szCs w:val="22"/>
        </w:rPr>
        <w:t xml:space="preserve">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 </w:t>
      </w:r>
    </w:p>
    <w:p w14:paraId="277DCBE6" w14:textId="386CEA6F" w:rsidR="00A1339A" w:rsidRPr="002C4DD3" w:rsidRDefault="00430B6B" w:rsidP="00B278F4">
      <w:pPr>
        <w:pStyle w:val="Akapitzlist"/>
        <w:numPr>
          <w:ilvl w:val="0"/>
          <w:numId w:val="26"/>
        </w:numPr>
        <w:autoSpaceDE w:val="0"/>
        <w:autoSpaceDN w:val="0"/>
        <w:adjustRightInd w:val="0"/>
        <w:spacing w:after="40" w:line="260" w:lineRule="atLeast"/>
        <w:ind w:left="284" w:right="0" w:hanging="284"/>
        <w:contextualSpacing w:val="0"/>
        <w:rPr>
          <w:rFonts w:ascii="Arial" w:hAnsi="Arial" w:cs="Arial"/>
          <w:sz w:val="22"/>
          <w:szCs w:val="22"/>
          <w:lang w:val="pl-PL"/>
        </w:rPr>
      </w:pPr>
      <w:r w:rsidRPr="002C4DD3">
        <w:rPr>
          <w:rFonts w:ascii="Arial" w:hAnsi="Arial" w:cs="Arial"/>
          <w:sz w:val="22"/>
          <w:szCs w:val="22"/>
          <w:lang w:val="pl-PL"/>
        </w:rPr>
        <w:t xml:space="preserve">Zamawiający, </w:t>
      </w:r>
      <w:r w:rsidR="00A1339A" w:rsidRPr="002C4DD3">
        <w:rPr>
          <w:rFonts w:ascii="Arial" w:hAnsi="Arial" w:cs="Arial"/>
          <w:lang w:val="pl-PL"/>
        </w:rPr>
        <w:t xml:space="preserve"> </w:t>
      </w:r>
      <w:r w:rsidR="00A1339A" w:rsidRPr="002C4DD3">
        <w:rPr>
          <w:rFonts w:ascii="Arial" w:hAnsi="Arial" w:cs="Arial"/>
          <w:sz w:val="22"/>
          <w:szCs w:val="22"/>
          <w:lang w:val="pl-PL"/>
        </w:rPr>
        <w:t xml:space="preserve">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0" w:history="1">
        <w:r w:rsidR="00A1339A" w:rsidRPr="002C4DD3">
          <w:rPr>
            <w:rStyle w:val="Hipercze"/>
            <w:rFonts w:ascii="Arial" w:hAnsi="Arial" w:cs="Arial"/>
            <w:sz w:val="22"/>
            <w:szCs w:val="22"/>
            <w:lang w:val="pl-PL"/>
          </w:rPr>
          <w:t>platformazakupowa.pl</w:t>
        </w:r>
      </w:hyperlink>
      <w:r w:rsidR="00A1339A" w:rsidRPr="002C4DD3">
        <w:rPr>
          <w:rFonts w:ascii="Arial" w:hAnsi="Arial" w:cs="Arial"/>
          <w:sz w:val="22"/>
          <w:szCs w:val="22"/>
          <w:lang w:val="pl-PL"/>
        </w:rPr>
        <w:t xml:space="preserve"> , tj.:</w:t>
      </w:r>
    </w:p>
    <w:p w14:paraId="7BC33601" w14:textId="77777777" w:rsidR="006504F8" w:rsidRDefault="00430B6B" w:rsidP="00B278F4">
      <w:pPr>
        <w:pStyle w:val="Default"/>
        <w:numPr>
          <w:ilvl w:val="0"/>
          <w:numId w:val="114"/>
        </w:numPr>
        <w:spacing w:after="40" w:line="260" w:lineRule="atLeast"/>
        <w:ind w:left="567" w:hanging="283"/>
        <w:jc w:val="both"/>
        <w:rPr>
          <w:rFonts w:ascii="Arial" w:hAnsi="Arial" w:cs="Arial"/>
          <w:sz w:val="22"/>
          <w:szCs w:val="22"/>
        </w:rPr>
      </w:pPr>
      <w:r w:rsidRPr="002C4DD3">
        <w:rPr>
          <w:rFonts w:ascii="Arial" w:hAnsi="Arial" w:cs="Arial"/>
          <w:sz w:val="22"/>
          <w:szCs w:val="22"/>
        </w:rPr>
        <w:t xml:space="preserve">stały dostęp do sieci Internet o gwarantowanej przepustowości nie mniejszej niż 512 </w:t>
      </w:r>
      <w:proofErr w:type="spellStart"/>
      <w:r w:rsidRPr="002C4DD3">
        <w:rPr>
          <w:rFonts w:ascii="Arial" w:hAnsi="Arial" w:cs="Arial"/>
          <w:sz w:val="22"/>
          <w:szCs w:val="22"/>
        </w:rPr>
        <w:t>kb</w:t>
      </w:r>
      <w:proofErr w:type="spellEnd"/>
      <w:r w:rsidRPr="002C4DD3">
        <w:rPr>
          <w:rFonts w:ascii="Arial" w:hAnsi="Arial" w:cs="Arial"/>
          <w:sz w:val="22"/>
          <w:szCs w:val="22"/>
        </w:rPr>
        <w:t>/s,</w:t>
      </w:r>
    </w:p>
    <w:p w14:paraId="46BEFEDC" w14:textId="7DDE6CF3" w:rsidR="00430B6B" w:rsidRPr="002C4DD3" w:rsidRDefault="00430B6B" w:rsidP="00B278F4">
      <w:pPr>
        <w:pStyle w:val="Default"/>
        <w:numPr>
          <w:ilvl w:val="0"/>
          <w:numId w:val="114"/>
        </w:numPr>
        <w:spacing w:after="40" w:line="260" w:lineRule="atLeast"/>
        <w:ind w:left="567" w:hanging="283"/>
        <w:jc w:val="both"/>
        <w:rPr>
          <w:rFonts w:ascii="Arial" w:hAnsi="Arial" w:cs="Arial"/>
          <w:sz w:val="22"/>
          <w:szCs w:val="22"/>
        </w:rPr>
      </w:pPr>
      <w:r w:rsidRPr="002C4DD3">
        <w:rPr>
          <w:rFonts w:ascii="Arial" w:hAnsi="Arial" w:cs="Arial"/>
          <w:sz w:val="22"/>
          <w:szCs w:val="22"/>
        </w:rPr>
        <w:t xml:space="preserve">komputer klasy PC lub MAC o następującej konfiguracji: pamięć min. 2 GB Ram, procesor Intel IV 2 GHZ lub jego nowsza wersja, jeden z systemów operacyjnych – MS Windows 7, Mac Os x 10 4, Linux, lub ich nowsze wersje, </w:t>
      </w:r>
    </w:p>
    <w:p w14:paraId="28441E22" w14:textId="6444E4EC" w:rsidR="00430B6B" w:rsidRPr="002C4DD3" w:rsidRDefault="00430B6B" w:rsidP="00B278F4">
      <w:pPr>
        <w:pStyle w:val="Default"/>
        <w:numPr>
          <w:ilvl w:val="0"/>
          <w:numId w:val="114"/>
        </w:numPr>
        <w:spacing w:after="40" w:line="260" w:lineRule="atLeast"/>
        <w:ind w:left="567" w:hanging="283"/>
        <w:jc w:val="both"/>
        <w:rPr>
          <w:rFonts w:ascii="Arial" w:hAnsi="Arial" w:cs="Arial"/>
          <w:sz w:val="22"/>
          <w:szCs w:val="22"/>
        </w:rPr>
      </w:pPr>
      <w:r w:rsidRPr="002C4DD3">
        <w:rPr>
          <w:rFonts w:ascii="Arial" w:hAnsi="Arial" w:cs="Arial"/>
          <w:sz w:val="22"/>
          <w:szCs w:val="22"/>
        </w:rPr>
        <w:t xml:space="preserve">zainstalowana dowolna przeglądarka internetowa, w przypadku Internet Explorer minimalnie wersja 10 0., </w:t>
      </w:r>
    </w:p>
    <w:p w14:paraId="5844BA85" w14:textId="420F2221" w:rsidR="00430B6B" w:rsidRPr="002C4DD3" w:rsidRDefault="00430B6B" w:rsidP="00B278F4">
      <w:pPr>
        <w:pStyle w:val="Default"/>
        <w:numPr>
          <w:ilvl w:val="0"/>
          <w:numId w:val="114"/>
        </w:numPr>
        <w:spacing w:after="40" w:line="260" w:lineRule="atLeast"/>
        <w:ind w:left="567" w:hanging="283"/>
        <w:jc w:val="both"/>
        <w:rPr>
          <w:rFonts w:ascii="Arial" w:hAnsi="Arial" w:cs="Arial"/>
          <w:sz w:val="22"/>
          <w:szCs w:val="22"/>
        </w:rPr>
      </w:pPr>
      <w:r w:rsidRPr="002C4DD3">
        <w:rPr>
          <w:rFonts w:ascii="Arial" w:hAnsi="Arial" w:cs="Arial"/>
          <w:sz w:val="22"/>
          <w:szCs w:val="22"/>
        </w:rPr>
        <w:lastRenderedPageBreak/>
        <w:t xml:space="preserve">włączona obsługa JavaScript, </w:t>
      </w:r>
    </w:p>
    <w:p w14:paraId="5FB454AF" w14:textId="599D1125" w:rsidR="00430B6B" w:rsidRPr="002C4DD3" w:rsidRDefault="00430B6B" w:rsidP="00B278F4">
      <w:pPr>
        <w:pStyle w:val="Default"/>
        <w:numPr>
          <w:ilvl w:val="0"/>
          <w:numId w:val="114"/>
        </w:numPr>
        <w:spacing w:after="40" w:line="260" w:lineRule="atLeast"/>
        <w:ind w:left="567" w:hanging="283"/>
        <w:jc w:val="both"/>
        <w:rPr>
          <w:rFonts w:ascii="Arial" w:hAnsi="Arial" w:cs="Arial"/>
          <w:sz w:val="22"/>
          <w:szCs w:val="22"/>
        </w:rPr>
      </w:pPr>
      <w:r w:rsidRPr="002C4DD3">
        <w:rPr>
          <w:rFonts w:ascii="Arial" w:hAnsi="Arial" w:cs="Arial"/>
          <w:sz w:val="22"/>
          <w:szCs w:val="22"/>
        </w:rPr>
        <w:t xml:space="preserve">zainstalowany program Adobe </w:t>
      </w:r>
      <w:proofErr w:type="spellStart"/>
      <w:r w:rsidRPr="002C4DD3">
        <w:rPr>
          <w:rFonts w:ascii="Arial" w:hAnsi="Arial" w:cs="Arial"/>
          <w:sz w:val="22"/>
          <w:szCs w:val="22"/>
        </w:rPr>
        <w:t>Acrobat</w:t>
      </w:r>
      <w:proofErr w:type="spellEnd"/>
      <w:r w:rsidRPr="002C4DD3">
        <w:rPr>
          <w:rFonts w:ascii="Arial" w:hAnsi="Arial" w:cs="Arial"/>
          <w:sz w:val="22"/>
          <w:szCs w:val="22"/>
        </w:rPr>
        <w:t xml:space="preserve"> Reader lub inny obsługujący format plików .pdf, </w:t>
      </w:r>
    </w:p>
    <w:p w14:paraId="2421ABA5" w14:textId="79A7AB61" w:rsidR="00430B6B" w:rsidRPr="002C4DD3" w:rsidRDefault="00430B6B" w:rsidP="00B278F4">
      <w:pPr>
        <w:pStyle w:val="Default"/>
        <w:numPr>
          <w:ilvl w:val="0"/>
          <w:numId w:val="114"/>
        </w:numPr>
        <w:spacing w:after="40" w:line="260" w:lineRule="atLeast"/>
        <w:ind w:left="567" w:hanging="283"/>
        <w:jc w:val="both"/>
        <w:rPr>
          <w:rFonts w:ascii="Arial" w:hAnsi="Arial" w:cs="Arial"/>
          <w:sz w:val="22"/>
          <w:szCs w:val="22"/>
        </w:rPr>
      </w:pPr>
      <w:r w:rsidRPr="002C4DD3">
        <w:rPr>
          <w:rFonts w:ascii="Arial" w:hAnsi="Arial" w:cs="Arial"/>
          <w:sz w:val="22"/>
          <w:szCs w:val="22"/>
        </w:rPr>
        <w:t>platforma działa według standardu przyjętego w komunikacji sieciowej – kodowanie UTF8, 7) oznaczenie czasu odbioru danych przez platformę stanowi datę oraz dokładny czas (</w:t>
      </w:r>
      <w:proofErr w:type="spellStart"/>
      <w:r w:rsidRPr="002C4DD3">
        <w:rPr>
          <w:rFonts w:ascii="Arial" w:hAnsi="Arial" w:cs="Arial"/>
          <w:sz w:val="22"/>
          <w:szCs w:val="22"/>
        </w:rPr>
        <w:t>hh:mm:ss</w:t>
      </w:r>
      <w:proofErr w:type="spellEnd"/>
      <w:r w:rsidRPr="002C4DD3">
        <w:rPr>
          <w:rFonts w:ascii="Arial" w:hAnsi="Arial" w:cs="Arial"/>
          <w:sz w:val="22"/>
          <w:szCs w:val="22"/>
        </w:rPr>
        <w:t xml:space="preserve">) generowany wg. czasu lokalnego serwera synchronizowanego z zegarem Głównego Urzędu Miar. </w:t>
      </w:r>
    </w:p>
    <w:p w14:paraId="77EF5C04" w14:textId="548A280F" w:rsidR="000E4A38" w:rsidRPr="006504F8" w:rsidRDefault="000E4A38" w:rsidP="00B278F4">
      <w:pPr>
        <w:pStyle w:val="Akapitzlist"/>
        <w:numPr>
          <w:ilvl w:val="0"/>
          <w:numId w:val="26"/>
        </w:numPr>
        <w:autoSpaceDE w:val="0"/>
        <w:autoSpaceDN w:val="0"/>
        <w:adjustRightInd w:val="0"/>
        <w:spacing w:after="40" w:line="260" w:lineRule="atLeast"/>
        <w:ind w:left="284" w:right="0" w:hanging="284"/>
        <w:contextualSpacing w:val="0"/>
        <w:rPr>
          <w:rFonts w:ascii="Arial" w:hAnsi="Arial" w:cs="Arial"/>
          <w:sz w:val="22"/>
          <w:szCs w:val="22"/>
        </w:rPr>
      </w:pPr>
      <w:r w:rsidRPr="006504F8">
        <w:rPr>
          <w:rFonts w:ascii="Arial" w:hAnsi="Arial" w:cs="Arial"/>
          <w:sz w:val="22"/>
          <w:szCs w:val="22"/>
        </w:rPr>
        <w:t>Wykonawca, przystępując do niniejszego postępowania o udzielenie zamówienia publicznego:</w:t>
      </w:r>
    </w:p>
    <w:p w14:paraId="7F3B875A" w14:textId="77777777" w:rsidR="000E4A38" w:rsidRPr="002C4DD3" w:rsidRDefault="000E4A38" w:rsidP="00B278F4">
      <w:pPr>
        <w:pStyle w:val="Akapitzlist"/>
        <w:numPr>
          <w:ilvl w:val="2"/>
          <w:numId w:val="91"/>
        </w:numPr>
        <w:tabs>
          <w:tab w:val="clear" w:pos="1080"/>
        </w:tabs>
        <w:autoSpaceDE w:val="0"/>
        <w:autoSpaceDN w:val="0"/>
        <w:adjustRightInd w:val="0"/>
        <w:spacing w:after="40" w:line="260" w:lineRule="atLeast"/>
        <w:ind w:left="567" w:right="0" w:hanging="284"/>
        <w:contextualSpacing w:val="0"/>
        <w:rPr>
          <w:rFonts w:ascii="Arial" w:hAnsi="Arial" w:cs="Arial"/>
          <w:sz w:val="22"/>
          <w:szCs w:val="22"/>
          <w:lang w:val="pl-PL"/>
        </w:rPr>
      </w:pPr>
      <w:r w:rsidRPr="002C4DD3">
        <w:rPr>
          <w:rFonts w:ascii="Arial" w:hAnsi="Arial" w:cs="Arial"/>
          <w:sz w:val="22"/>
          <w:szCs w:val="22"/>
          <w:lang w:val="pl-PL"/>
        </w:rPr>
        <w:t xml:space="preserve">akceptuje warunki korzystania z </w:t>
      </w:r>
      <w:hyperlink r:id="rId11" w:history="1">
        <w:r w:rsidRPr="002C4DD3">
          <w:rPr>
            <w:rFonts w:ascii="Arial" w:hAnsi="Arial" w:cs="Arial"/>
            <w:sz w:val="22"/>
            <w:szCs w:val="22"/>
            <w:lang w:val="pl-PL"/>
          </w:rPr>
          <w:t>platformazakupowa.pl</w:t>
        </w:r>
      </w:hyperlink>
      <w:r w:rsidRPr="002C4DD3">
        <w:rPr>
          <w:rFonts w:ascii="Arial" w:hAnsi="Arial" w:cs="Arial"/>
          <w:sz w:val="22"/>
          <w:szCs w:val="22"/>
          <w:lang w:val="pl-PL"/>
        </w:rPr>
        <w:t xml:space="preserve"> określone w Regulaminie zamieszczonym na stronie internetowej </w:t>
      </w:r>
      <w:hyperlink r:id="rId12" w:history="1">
        <w:r w:rsidRPr="002C4DD3">
          <w:rPr>
            <w:rFonts w:ascii="Arial" w:hAnsi="Arial" w:cs="Arial"/>
            <w:sz w:val="22"/>
            <w:szCs w:val="22"/>
            <w:lang w:val="pl-PL"/>
          </w:rPr>
          <w:t>pod linkiem</w:t>
        </w:r>
      </w:hyperlink>
      <w:r w:rsidRPr="002C4DD3">
        <w:rPr>
          <w:rFonts w:ascii="Arial" w:hAnsi="Arial" w:cs="Arial"/>
          <w:sz w:val="22"/>
          <w:szCs w:val="22"/>
          <w:lang w:val="pl-PL"/>
        </w:rPr>
        <w:t>  w zakładce „Regulamin" oraz uznaje go za wiążący,</w:t>
      </w:r>
    </w:p>
    <w:p w14:paraId="7A96651E" w14:textId="19EEF50C" w:rsidR="000E4A38" w:rsidRPr="002C4DD3" w:rsidRDefault="000E4A38" w:rsidP="00B278F4">
      <w:pPr>
        <w:pStyle w:val="Akapitzlist"/>
        <w:numPr>
          <w:ilvl w:val="2"/>
          <w:numId w:val="91"/>
        </w:numPr>
        <w:autoSpaceDE w:val="0"/>
        <w:autoSpaceDN w:val="0"/>
        <w:adjustRightInd w:val="0"/>
        <w:spacing w:after="40" w:line="260" w:lineRule="atLeast"/>
        <w:ind w:left="567" w:right="0" w:hanging="284"/>
        <w:contextualSpacing w:val="0"/>
        <w:rPr>
          <w:rFonts w:ascii="Arial" w:hAnsi="Arial" w:cs="Arial"/>
          <w:sz w:val="22"/>
          <w:szCs w:val="22"/>
          <w:lang w:val="pl-PL"/>
        </w:rPr>
      </w:pPr>
      <w:r w:rsidRPr="002C4DD3">
        <w:rPr>
          <w:rFonts w:ascii="Arial" w:hAnsi="Arial" w:cs="Arial"/>
          <w:sz w:val="22"/>
          <w:szCs w:val="22"/>
          <w:lang w:val="pl-PL"/>
        </w:rPr>
        <w:t xml:space="preserve">zapoznał i stosuje się do Instrukcji składania ofert/wniosków dostępnej </w:t>
      </w:r>
      <w:hyperlink r:id="rId13" w:history="1">
        <w:r w:rsidRPr="002C4DD3">
          <w:rPr>
            <w:rFonts w:ascii="Arial" w:hAnsi="Arial" w:cs="Arial"/>
            <w:color w:val="1155CC"/>
            <w:sz w:val="22"/>
            <w:szCs w:val="22"/>
            <w:u w:val="single"/>
            <w:lang w:val="pl-PL"/>
          </w:rPr>
          <w:t>pod linkiem</w:t>
        </w:r>
      </w:hyperlink>
      <w:r w:rsidRPr="002C4DD3">
        <w:rPr>
          <w:rFonts w:ascii="Arial" w:hAnsi="Arial" w:cs="Arial"/>
          <w:sz w:val="22"/>
          <w:szCs w:val="22"/>
          <w:lang w:val="pl-PL"/>
        </w:rPr>
        <w:t>. </w:t>
      </w:r>
    </w:p>
    <w:p w14:paraId="76B21A72" w14:textId="24C507E8" w:rsidR="000E4A38" w:rsidRDefault="000E4A38" w:rsidP="00B278F4">
      <w:pPr>
        <w:pStyle w:val="Akapitzlist"/>
        <w:numPr>
          <w:ilvl w:val="0"/>
          <w:numId w:val="26"/>
        </w:numPr>
        <w:autoSpaceDE w:val="0"/>
        <w:autoSpaceDN w:val="0"/>
        <w:adjustRightInd w:val="0"/>
        <w:spacing w:after="40" w:line="260" w:lineRule="atLeast"/>
        <w:ind w:left="284" w:right="0" w:hanging="284"/>
        <w:contextualSpacing w:val="0"/>
        <w:rPr>
          <w:rFonts w:ascii="Arial" w:hAnsi="Arial" w:cs="Arial"/>
          <w:sz w:val="22"/>
          <w:szCs w:val="22"/>
        </w:rPr>
      </w:pPr>
      <w:r w:rsidRPr="006504F8">
        <w:rPr>
          <w:rFonts w:ascii="Arial" w:hAnsi="Arial" w:cs="Arial"/>
          <w:sz w:val="22"/>
          <w:szCs w:val="22"/>
        </w:rPr>
        <w:t xml:space="preserve">Zamawiający nie ponosi odpowiedzialności za złożenie oferty w sposób niezgodny z Instrukcją korzystania z </w:t>
      </w:r>
      <w:hyperlink r:id="rId14" w:history="1">
        <w:r w:rsidRPr="006504F8">
          <w:rPr>
            <w:rStyle w:val="Hipercze"/>
            <w:rFonts w:ascii="Arial" w:hAnsi="Arial" w:cs="Arial"/>
            <w:sz w:val="22"/>
            <w:szCs w:val="22"/>
          </w:rPr>
          <w:t>platformazakupowa.pl</w:t>
        </w:r>
      </w:hyperlink>
      <w:r w:rsidRPr="006504F8">
        <w:rPr>
          <w:rFonts w:ascii="Arial" w:hAnsi="Arial" w:cs="Arial"/>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9AD6CA5" w14:textId="5219C795" w:rsidR="000E4A38" w:rsidRPr="006504F8" w:rsidRDefault="000E4A38" w:rsidP="00B278F4">
      <w:pPr>
        <w:pStyle w:val="Akapitzlist"/>
        <w:numPr>
          <w:ilvl w:val="0"/>
          <w:numId w:val="26"/>
        </w:numPr>
        <w:autoSpaceDE w:val="0"/>
        <w:autoSpaceDN w:val="0"/>
        <w:adjustRightInd w:val="0"/>
        <w:spacing w:after="40" w:line="260" w:lineRule="atLeast"/>
        <w:ind w:left="284" w:right="0" w:hanging="284"/>
        <w:contextualSpacing w:val="0"/>
        <w:rPr>
          <w:rFonts w:ascii="Arial" w:hAnsi="Arial" w:cs="Arial"/>
          <w:sz w:val="22"/>
          <w:szCs w:val="22"/>
        </w:rPr>
      </w:pPr>
      <w:r w:rsidRPr="006504F8">
        <w:rPr>
          <w:rFonts w:ascii="Arial" w:hAnsi="Arial" w:cs="Arial"/>
          <w:sz w:val="22"/>
          <w:szCs w:val="22"/>
        </w:rPr>
        <w:t xml:space="preserve">Zamawiający informuje, że instrukcje korzystania z </w:t>
      </w:r>
      <w:hyperlink r:id="rId15" w:history="1">
        <w:r w:rsidRPr="006504F8">
          <w:rPr>
            <w:rStyle w:val="Hipercze"/>
            <w:rFonts w:ascii="Arial" w:hAnsi="Arial" w:cs="Arial"/>
            <w:sz w:val="22"/>
            <w:szCs w:val="22"/>
          </w:rPr>
          <w:t>platformazakupowa.pl</w:t>
        </w:r>
      </w:hyperlink>
      <w:r w:rsidRPr="006504F8">
        <w:rPr>
          <w:rFonts w:ascii="Arial" w:hAnsi="Arial" w:cs="Arial"/>
          <w:sz w:val="22"/>
          <w:szCs w:val="22"/>
        </w:rPr>
        <w:t xml:space="preserve"> dotyczące w szczególności logowania, składania wniosków o wyjaśnienie treści SWZ, składania ofert oraz innych czynności podejmowanych w niniejszym postępowaniu przy użyciu </w:t>
      </w:r>
      <w:hyperlink r:id="rId16" w:history="1">
        <w:r w:rsidRPr="006504F8">
          <w:rPr>
            <w:rStyle w:val="Hipercze"/>
            <w:rFonts w:ascii="Arial" w:hAnsi="Arial" w:cs="Arial"/>
            <w:sz w:val="22"/>
            <w:szCs w:val="22"/>
          </w:rPr>
          <w:t>platformazakupowa.pl</w:t>
        </w:r>
      </w:hyperlink>
      <w:r w:rsidRPr="006504F8">
        <w:rPr>
          <w:rFonts w:ascii="Arial" w:hAnsi="Arial" w:cs="Arial"/>
          <w:sz w:val="22"/>
          <w:szCs w:val="22"/>
        </w:rPr>
        <w:t xml:space="preserve"> znajdują się w zakładce „Instrukcje dla Wykonawców" na stronie internetowej pod adresem: </w:t>
      </w:r>
      <w:hyperlink r:id="rId17" w:history="1">
        <w:r w:rsidRPr="006504F8">
          <w:rPr>
            <w:rFonts w:ascii="Arial" w:hAnsi="Arial" w:cs="Arial"/>
            <w:color w:val="1155CC"/>
            <w:sz w:val="22"/>
            <w:szCs w:val="22"/>
            <w:u w:val="single"/>
          </w:rPr>
          <w:t>https://platformazakupowa.pl/strona/45-instrukcje</w:t>
        </w:r>
      </w:hyperlink>
    </w:p>
    <w:p w14:paraId="2B8D8AE1" w14:textId="77777777" w:rsidR="00430B6B" w:rsidRPr="002C4DD3" w:rsidRDefault="00430B6B" w:rsidP="00C406EF">
      <w:pPr>
        <w:widowControl w:val="0"/>
        <w:pBdr>
          <w:top w:val="nil"/>
          <w:left w:val="nil"/>
          <w:bottom w:val="nil"/>
          <w:right w:val="nil"/>
          <w:between w:val="nil"/>
          <w:bar w:val="nil"/>
        </w:pBdr>
        <w:spacing w:after="40" w:line="260" w:lineRule="atLeast"/>
        <w:ind w:left="0" w:right="0" w:firstLine="0"/>
        <w:rPr>
          <w:rFonts w:ascii="Arial" w:hAnsi="Arial" w:cs="Arial"/>
          <w:sz w:val="22"/>
          <w:szCs w:val="22"/>
        </w:rPr>
      </w:pPr>
    </w:p>
    <w:p w14:paraId="70159B4C" w14:textId="77777777" w:rsidR="00430B6B" w:rsidRPr="002C4DD3" w:rsidRDefault="00430B6B" w:rsidP="002B4796">
      <w:pPr>
        <w:spacing w:after="40" w:line="260" w:lineRule="atLeast"/>
        <w:ind w:left="0" w:right="0" w:firstLine="0"/>
        <w:jc w:val="center"/>
        <w:rPr>
          <w:rStyle w:val="Brak"/>
          <w:rFonts w:ascii="Arial" w:hAnsi="Arial" w:cs="Arial"/>
          <w:b/>
          <w:bCs/>
          <w:sz w:val="22"/>
          <w:szCs w:val="22"/>
        </w:rPr>
      </w:pPr>
      <w:r w:rsidRPr="002C4DD3">
        <w:rPr>
          <w:rStyle w:val="Brak"/>
          <w:rFonts w:ascii="Arial" w:hAnsi="Arial" w:cs="Arial"/>
          <w:b/>
          <w:bCs/>
          <w:sz w:val="22"/>
          <w:szCs w:val="22"/>
        </w:rPr>
        <w:t>Rozdział 6</w:t>
      </w:r>
    </w:p>
    <w:p w14:paraId="07F3B058" w14:textId="6D984C7E" w:rsidR="00430B6B" w:rsidRDefault="00430B6B" w:rsidP="002B4796">
      <w:pPr>
        <w:spacing w:after="40" w:line="260" w:lineRule="atLeast"/>
        <w:ind w:left="0" w:right="0" w:firstLine="0"/>
        <w:jc w:val="center"/>
        <w:rPr>
          <w:rStyle w:val="Brak"/>
          <w:rFonts w:ascii="Arial" w:hAnsi="Arial" w:cs="Arial"/>
          <w:b/>
          <w:bCs/>
          <w:sz w:val="22"/>
          <w:szCs w:val="22"/>
        </w:rPr>
      </w:pPr>
      <w:r w:rsidRPr="002C4DD3">
        <w:rPr>
          <w:rStyle w:val="Brak"/>
          <w:rFonts w:ascii="Arial" w:hAnsi="Arial" w:cs="Arial"/>
          <w:b/>
          <w:bCs/>
          <w:sz w:val="22"/>
          <w:szCs w:val="22"/>
        </w:rPr>
        <w:t>Wymagania dotyczące wadium</w:t>
      </w:r>
    </w:p>
    <w:p w14:paraId="06BB6926" w14:textId="77777777" w:rsidR="006504F8" w:rsidRPr="002C4DD3" w:rsidRDefault="006504F8" w:rsidP="002B4796">
      <w:pPr>
        <w:spacing w:after="40" w:line="260" w:lineRule="atLeast"/>
        <w:ind w:left="0" w:right="0" w:firstLine="0"/>
        <w:jc w:val="center"/>
        <w:rPr>
          <w:rStyle w:val="Brak"/>
          <w:rFonts w:ascii="Arial" w:hAnsi="Arial" w:cs="Arial"/>
          <w:b/>
          <w:bCs/>
          <w:sz w:val="22"/>
          <w:szCs w:val="22"/>
        </w:rPr>
      </w:pPr>
    </w:p>
    <w:p w14:paraId="2AC0CBA7" w14:textId="0BF82D6D" w:rsidR="00430B6B" w:rsidRDefault="00430B6B" w:rsidP="002B4796">
      <w:pPr>
        <w:suppressAutoHyphens/>
        <w:spacing w:after="40" w:line="260" w:lineRule="atLeast"/>
        <w:ind w:left="0" w:right="0" w:firstLine="0"/>
        <w:rPr>
          <w:rStyle w:val="Brak"/>
          <w:rFonts w:ascii="Arial" w:hAnsi="Arial" w:cs="Arial"/>
          <w:sz w:val="22"/>
          <w:szCs w:val="22"/>
        </w:rPr>
      </w:pPr>
      <w:r w:rsidRPr="002C4DD3">
        <w:rPr>
          <w:rStyle w:val="Brak"/>
          <w:rFonts w:ascii="Arial" w:hAnsi="Arial" w:cs="Arial"/>
          <w:sz w:val="22"/>
          <w:szCs w:val="22"/>
        </w:rPr>
        <w:t>Zamawiający nie wymaga wniesienia wadium.</w:t>
      </w:r>
    </w:p>
    <w:p w14:paraId="4AF35CD4" w14:textId="77777777" w:rsidR="006504F8" w:rsidRPr="002C4DD3" w:rsidRDefault="006504F8" w:rsidP="002B4796">
      <w:pPr>
        <w:suppressAutoHyphens/>
        <w:spacing w:after="40" w:line="260" w:lineRule="atLeast"/>
        <w:ind w:left="0" w:right="0" w:firstLine="0"/>
        <w:rPr>
          <w:rStyle w:val="Brak"/>
          <w:rFonts w:ascii="Arial" w:hAnsi="Arial" w:cs="Arial"/>
          <w:sz w:val="22"/>
          <w:szCs w:val="22"/>
        </w:rPr>
      </w:pPr>
    </w:p>
    <w:p w14:paraId="41519B89" w14:textId="77777777" w:rsidR="00430B6B" w:rsidRPr="002C4DD3" w:rsidRDefault="00430B6B" w:rsidP="002B4796">
      <w:pPr>
        <w:pStyle w:val="Tekstpodstawowy"/>
        <w:spacing w:after="40" w:line="260" w:lineRule="atLeast"/>
        <w:ind w:left="0" w:right="0" w:firstLine="0"/>
        <w:jc w:val="center"/>
        <w:rPr>
          <w:rStyle w:val="Brak"/>
          <w:rFonts w:ascii="Arial" w:hAnsi="Arial" w:cs="Arial"/>
          <w:b/>
          <w:bCs/>
          <w:sz w:val="22"/>
          <w:szCs w:val="22"/>
        </w:rPr>
      </w:pPr>
      <w:r w:rsidRPr="002C4DD3">
        <w:rPr>
          <w:rStyle w:val="Brak"/>
          <w:rFonts w:ascii="Arial" w:hAnsi="Arial" w:cs="Arial"/>
          <w:b/>
          <w:bCs/>
          <w:sz w:val="22"/>
          <w:szCs w:val="22"/>
        </w:rPr>
        <w:t>Rozdział 7</w:t>
      </w:r>
    </w:p>
    <w:p w14:paraId="72C8B6C0" w14:textId="753D0DA0" w:rsidR="00430B6B" w:rsidRDefault="00430B6B" w:rsidP="002B4796">
      <w:pPr>
        <w:spacing w:after="40" w:line="260" w:lineRule="atLeast"/>
        <w:ind w:left="0" w:right="0" w:firstLine="0"/>
        <w:jc w:val="center"/>
        <w:rPr>
          <w:rStyle w:val="Brak"/>
          <w:rFonts w:ascii="Arial" w:hAnsi="Arial" w:cs="Arial"/>
          <w:b/>
          <w:bCs/>
          <w:sz w:val="22"/>
          <w:szCs w:val="22"/>
        </w:rPr>
      </w:pPr>
      <w:r w:rsidRPr="002C4DD3">
        <w:rPr>
          <w:rStyle w:val="Brak"/>
          <w:rFonts w:ascii="Arial" w:hAnsi="Arial" w:cs="Arial"/>
          <w:b/>
          <w:bCs/>
          <w:sz w:val="22"/>
          <w:szCs w:val="22"/>
        </w:rPr>
        <w:t>Opis sposobu przygotowania i złożenia oferty</w:t>
      </w:r>
    </w:p>
    <w:p w14:paraId="4240A072" w14:textId="77777777" w:rsidR="006504F8" w:rsidRPr="002C4DD3" w:rsidRDefault="006504F8" w:rsidP="002B4796">
      <w:pPr>
        <w:spacing w:after="40" w:line="260" w:lineRule="atLeast"/>
        <w:ind w:left="0" w:right="0" w:firstLine="0"/>
        <w:jc w:val="center"/>
        <w:rPr>
          <w:rStyle w:val="Brak"/>
          <w:rFonts w:ascii="Arial" w:hAnsi="Arial" w:cs="Arial"/>
          <w:b/>
          <w:bCs/>
          <w:sz w:val="22"/>
          <w:szCs w:val="22"/>
        </w:rPr>
      </w:pPr>
    </w:p>
    <w:p w14:paraId="1917D7BE" w14:textId="77654A96" w:rsidR="00430B6B" w:rsidRPr="006445D6" w:rsidRDefault="00430B6B" w:rsidP="00B278F4">
      <w:pPr>
        <w:pStyle w:val="Akapitzlist"/>
        <w:numPr>
          <w:ilvl w:val="0"/>
          <w:numId w:val="28"/>
        </w:numPr>
        <w:pBdr>
          <w:top w:val="nil"/>
          <w:left w:val="nil"/>
          <w:bottom w:val="nil"/>
          <w:right w:val="nil"/>
          <w:between w:val="nil"/>
          <w:bar w:val="nil"/>
        </w:pBdr>
        <w:spacing w:after="40" w:line="260" w:lineRule="atLeast"/>
        <w:ind w:left="284" w:right="0" w:hanging="284"/>
        <w:contextualSpacing w:val="0"/>
        <w:rPr>
          <w:rFonts w:ascii="Arial" w:hAnsi="Arial" w:cs="Arial"/>
          <w:sz w:val="22"/>
          <w:szCs w:val="22"/>
        </w:rPr>
      </w:pPr>
      <w:r w:rsidRPr="006445D6">
        <w:rPr>
          <w:rStyle w:val="BrakA"/>
          <w:rFonts w:ascii="Arial" w:hAnsi="Arial" w:cs="Arial"/>
          <w:sz w:val="22"/>
          <w:szCs w:val="22"/>
        </w:rPr>
        <w:t xml:space="preserve">Wykonawca może złożyć jedną </w:t>
      </w:r>
      <w:r w:rsidRPr="006445D6">
        <w:rPr>
          <w:rStyle w:val="Brak"/>
          <w:rFonts w:ascii="Arial" w:hAnsi="Arial" w:cs="Arial"/>
          <w:sz w:val="22"/>
          <w:szCs w:val="22"/>
        </w:rPr>
        <w:t>ofert</w:t>
      </w:r>
      <w:r w:rsidRPr="006445D6">
        <w:rPr>
          <w:rStyle w:val="BrakA"/>
          <w:rFonts w:ascii="Arial" w:hAnsi="Arial" w:cs="Arial"/>
          <w:sz w:val="22"/>
          <w:szCs w:val="22"/>
        </w:rPr>
        <w:t>ę.</w:t>
      </w:r>
    </w:p>
    <w:p w14:paraId="4D183F46" w14:textId="15FB0FCE" w:rsidR="00430B6B" w:rsidRPr="002C4DD3" w:rsidRDefault="00430B6B" w:rsidP="00B278F4">
      <w:pPr>
        <w:pStyle w:val="Akapitzlist"/>
        <w:numPr>
          <w:ilvl w:val="0"/>
          <w:numId w:val="28"/>
        </w:numPr>
        <w:pBdr>
          <w:top w:val="nil"/>
          <w:left w:val="nil"/>
          <w:bottom w:val="nil"/>
          <w:right w:val="nil"/>
          <w:between w:val="nil"/>
          <w:bar w:val="nil"/>
        </w:pBdr>
        <w:spacing w:after="40" w:line="260" w:lineRule="atLeast"/>
        <w:ind w:left="284" w:right="0" w:hanging="284"/>
        <w:contextualSpacing w:val="0"/>
        <w:rPr>
          <w:rStyle w:val="BrakA"/>
          <w:rFonts w:ascii="Arial" w:hAnsi="Arial" w:cs="Arial"/>
          <w:sz w:val="22"/>
          <w:szCs w:val="22"/>
          <w:lang w:val="pl-PL"/>
        </w:rPr>
      </w:pPr>
      <w:r w:rsidRPr="002C4DD3">
        <w:rPr>
          <w:rStyle w:val="BrakA"/>
          <w:rFonts w:ascii="Arial" w:hAnsi="Arial" w:cs="Arial"/>
          <w:sz w:val="22"/>
          <w:szCs w:val="22"/>
          <w:lang w:val="pl-PL"/>
        </w:rPr>
        <w:t xml:space="preserve">Treść oferty musi odpowiadać treści </w:t>
      </w:r>
      <w:r w:rsidR="0008594F" w:rsidRPr="002C4DD3">
        <w:rPr>
          <w:rStyle w:val="BrakA"/>
          <w:rFonts w:ascii="Arial" w:hAnsi="Arial" w:cs="Arial"/>
          <w:sz w:val="22"/>
          <w:szCs w:val="22"/>
          <w:lang w:val="pl-PL"/>
        </w:rPr>
        <w:t>S</w:t>
      </w:r>
      <w:r w:rsidRPr="002C4DD3">
        <w:rPr>
          <w:rStyle w:val="BrakA"/>
          <w:rFonts w:ascii="Arial" w:hAnsi="Arial" w:cs="Arial"/>
          <w:sz w:val="22"/>
          <w:szCs w:val="22"/>
          <w:lang w:val="pl-PL"/>
        </w:rPr>
        <w:t xml:space="preserve">pecyfikacji </w:t>
      </w:r>
      <w:r w:rsidR="0008594F" w:rsidRPr="002C4DD3">
        <w:rPr>
          <w:rStyle w:val="BrakA"/>
          <w:rFonts w:ascii="Arial" w:hAnsi="Arial" w:cs="Arial"/>
          <w:sz w:val="22"/>
          <w:szCs w:val="22"/>
          <w:lang w:val="pl-PL"/>
        </w:rPr>
        <w:t>W</w:t>
      </w:r>
      <w:r w:rsidRPr="002C4DD3">
        <w:rPr>
          <w:rStyle w:val="BrakA"/>
          <w:rFonts w:ascii="Arial" w:hAnsi="Arial" w:cs="Arial"/>
          <w:sz w:val="22"/>
          <w:szCs w:val="22"/>
          <w:lang w:val="pl-PL"/>
        </w:rPr>
        <w:t>arunk</w:t>
      </w:r>
      <w:r w:rsidRPr="002C4DD3">
        <w:rPr>
          <w:rStyle w:val="Brak"/>
          <w:rFonts w:ascii="Arial" w:hAnsi="Arial" w:cs="Arial"/>
          <w:sz w:val="22"/>
          <w:szCs w:val="22"/>
          <w:lang w:val="pl-PL"/>
        </w:rPr>
        <w:t>ó</w:t>
      </w:r>
      <w:r w:rsidRPr="002C4DD3">
        <w:rPr>
          <w:rStyle w:val="BrakA"/>
          <w:rFonts w:ascii="Arial" w:hAnsi="Arial" w:cs="Arial"/>
          <w:sz w:val="22"/>
          <w:szCs w:val="22"/>
          <w:lang w:val="pl-PL"/>
        </w:rPr>
        <w:t xml:space="preserve">w </w:t>
      </w:r>
      <w:r w:rsidR="0008594F" w:rsidRPr="002C4DD3">
        <w:rPr>
          <w:rStyle w:val="BrakA"/>
          <w:rFonts w:ascii="Arial" w:hAnsi="Arial" w:cs="Arial"/>
          <w:sz w:val="22"/>
          <w:szCs w:val="22"/>
          <w:lang w:val="pl-PL"/>
        </w:rPr>
        <w:t>Z</w:t>
      </w:r>
      <w:r w:rsidRPr="002C4DD3">
        <w:rPr>
          <w:rStyle w:val="BrakA"/>
          <w:rFonts w:ascii="Arial" w:hAnsi="Arial" w:cs="Arial"/>
          <w:sz w:val="22"/>
          <w:szCs w:val="22"/>
          <w:lang w:val="pl-PL"/>
        </w:rPr>
        <w:t>am</w:t>
      </w:r>
      <w:r w:rsidRPr="002C4DD3">
        <w:rPr>
          <w:rStyle w:val="Brak"/>
          <w:rFonts w:ascii="Arial" w:hAnsi="Arial" w:cs="Arial"/>
          <w:sz w:val="22"/>
          <w:szCs w:val="22"/>
          <w:lang w:val="pl-PL"/>
        </w:rPr>
        <w:t>ó</w:t>
      </w:r>
      <w:r w:rsidRPr="002C4DD3">
        <w:rPr>
          <w:rStyle w:val="BrakA"/>
          <w:rFonts w:ascii="Arial" w:hAnsi="Arial" w:cs="Arial"/>
          <w:sz w:val="22"/>
          <w:szCs w:val="22"/>
          <w:lang w:val="pl-PL"/>
        </w:rPr>
        <w:t xml:space="preserve">wienia. </w:t>
      </w:r>
    </w:p>
    <w:p w14:paraId="5B9A0250" w14:textId="675E7527" w:rsidR="0008594F" w:rsidRPr="006445D6" w:rsidRDefault="0008594F" w:rsidP="00B278F4">
      <w:pPr>
        <w:pStyle w:val="Akapitzlist"/>
        <w:numPr>
          <w:ilvl w:val="0"/>
          <w:numId w:val="28"/>
        </w:numPr>
        <w:spacing w:after="40" w:line="260" w:lineRule="atLeast"/>
        <w:ind w:left="284" w:right="0" w:hanging="284"/>
        <w:contextualSpacing w:val="0"/>
        <w:rPr>
          <w:rFonts w:ascii="Arial" w:hAnsi="Arial" w:cs="Arial"/>
          <w:sz w:val="22"/>
          <w:szCs w:val="22"/>
          <w:lang w:val="pl-PL"/>
        </w:rPr>
      </w:pPr>
      <w:r w:rsidRPr="002C4DD3">
        <w:rPr>
          <w:rFonts w:ascii="Arial" w:hAnsi="Arial" w:cs="Arial"/>
          <w:sz w:val="22"/>
          <w:szCs w:val="22"/>
          <w:lang w:val="pl-PL"/>
        </w:rPr>
        <w:t>D</w:t>
      </w:r>
      <w:r w:rsidRPr="002C4DD3">
        <w:rPr>
          <w:rFonts w:ascii="Arial" w:hAnsi="Arial" w:cs="Arial"/>
          <w:bCs/>
          <w:color w:val="000000"/>
          <w:sz w:val="22"/>
          <w:szCs w:val="22"/>
          <w:lang w:val="pl-PL"/>
        </w:rPr>
        <w:t xml:space="preserve">okumenty wymagane przez zamawiającego, które należy złożyć razem z ofertą pod rygorem </w:t>
      </w:r>
      <w:r w:rsidRPr="006445D6">
        <w:rPr>
          <w:rFonts w:ascii="Arial" w:hAnsi="Arial" w:cs="Arial"/>
          <w:bCs/>
          <w:color w:val="000000"/>
          <w:sz w:val="22"/>
          <w:szCs w:val="22"/>
        </w:rPr>
        <w:t>nieważności w formie elektronicznej (tj. przy użyciu podpisu kwalifikowanego) lub w postaci elektronicznej opatrzonej podpisem zaufanym lub podpisem osobistym, to:</w:t>
      </w:r>
    </w:p>
    <w:p w14:paraId="75021AC9" w14:textId="19962B84" w:rsidR="00083D33" w:rsidRPr="002B4796" w:rsidRDefault="0008594F" w:rsidP="00B278F4">
      <w:pPr>
        <w:pStyle w:val="Akapitzlist"/>
        <w:numPr>
          <w:ilvl w:val="0"/>
          <w:numId w:val="124"/>
        </w:numPr>
        <w:pBdr>
          <w:top w:val="nil"/>
          <w:left w:val="nil"/>
          <w:bottom w:val="nil"/>
          <w:right w:val="nil"/>
          <w:between w:val="nil"/>
          <w:bar w:val="nil"/>
        </w:pBdr>
        <w:spacing w:after="40" w:line="260" w:lineRule="atLeast"/>
        <w:ind w:left="567" w:right="0" w:hanging="283"/>
        <w:rPr>
          <w:sz w:val="22"/>
          <w:szCs w:val="22"/>
          <w:lang w:val="it-IT"/>
        </w:rPr>
      </w:pPr>
      <w:r w:rsidRPr="002B4796">
        <w:rPr>
          <w:rFonts w:ascii="Arial" w:hAnsi="Arial" w:cs="Arial"/>
          <w:b/>
          <w:bCs/>
          <w:color w:val="000000"/>
          <w:sz w:val="22"/>
          <w:szCs w:val="22"/>
        </w:rPr>
        <w:t>formularz oferty</w:t>
      </w:r>
      <w:r w:rsidR="00B94DA6" w:rsidRPr="002B4796">
        <w:rPr>
          <w:rFonts w:ascii="Arial" w:hAnsi="Arial" w:cs="Arial"/>
          <w:b/>
          <w:bCs/>
          <w:color w:val="000000"/>
          <w:sz w:val="22"/>
          <w:szCs w:val="22"/>
        </w:rPr>
        <w:t xml:space="preserve"> </w:t>
      </w:r>
      <w:r w:rsidR="00083D33" w:rsidRPr="002B4796">
        <w:rPr>
          <w:rFonts w:ascii="Arial" w:hAnsi="Arial" w:cs="Arial"/>
          <w:b/>
          <w:bCs/>
          <w:color w:val="000000"/>
          <w:sz w:val="22"/>
          <w:szCs w:val="22"/>
        </w:rPr>
        <w:t xml:space="preserve">- </w:t>
      </w:r>
      <w:r w:rsidR="00083D33" w:rsidRPr="002B4796">
        <w:rPr>
          <w:rStyle w:val="Brak"/>
          <w:rFonts w:ascii="Arial" w:hAnsi="Arial" w:cs="Arial"/>
          <w:sz w:val="22"/>
          <w:szCs w:val="22"/>
          <w:lang w:val="it-IT"/>
        </w:rPr>
        <w:t>Zaleca si</w:t>
      </w:r>
      <w:r w:rsidR="00083D33" w:rsidRPr="002B4796">
        <w:rPr>
          <w:rStyle w:val="BrakA"/>
          <w:rFonts w:ascii="Arial" w:hAnsi="Arial" w:cs="Arial"/>
          <w:sz w:val="22"/>
          <w:szCs w:val="22"/>
        </w:rPr>
        <w:t>ę, aby oferta została sporządzona na formularzu załączonym do niniejszej Specyfikacji Warunków Zamówienia - Rozdział 15 „</w:t>
      </w:r>
      <w:r w:rsidR="00083D33" w:rsidRPr="002B4796">
        <w:rPr>
          <w:rStyle w:val="Brak"/>
          <w:rFonts w:ascii="Arial" w:hAnsi="Arial" w:cs="Arial"/>
          <w:sz w:val="22"/>
          <w:szCs w:val="22"/>
          <w:lang w:val="de-DE"/>
        </w:rPr>
        <w:t>Wz</w:t>
      </w:r>
      <w:r w:rsidR="00083D33" w:rsidRPr="002B4796">
        <w:rPr>
          <w:rStyle w:val="Brak"/>
          <w:rFonts w:ascii="Arial" w:hAnsi="Arial" w:cs="Arial"/>
          <w:sz w:val="22"/>
          <w:szCs w:val="22"/>
          <w:lang w:val="es-ES_tradnl"/>
        </w:rPr>
        <w:t>ó</w:t>
      </w:r>
      <w:r w:rsidR="00083D33" w:rsidRPr="002B4796">
        <w:rPr>
          <w:rStyle w:val="BrakA"/>
          <w:rFonts w:ascii="Arial" w:hAnsi="Arial" w:cs="Arial"/>
          <w:sz w:val="22"/>
          <w:szCs w:val="22"/>
        </w:rPr>
        <w:t>r oferty”;</w:t>
      </w:r>
    </w:p>
    <w:p w14:paraId="435E3D0F" w14:textId="0D36B5E6" w:rsidR="0008594F" w:rsidRPr="002B4796" w:rsidRDefault="00083D33" w:rsidP="00B278F4">
      <w:pPr>
        <w:pStyle w:val="Akapitzlist"/>
        <w:numPr>
          <w:ilvl w:val="0"/>
          <w:numId w:val="124"/>
        </w:numPr>
        <w:autoSpaceDE w:val="0"/>
        <w:autoSpaceDN w:val="0"/>
        <w:adjustRightInd w:val="0"/>
        <w:spacing w:after="40" w:line="260" w:lineRule="atLeast"/>
        <w:ind w:left="567" w:right="0" w:hanging="283"/>
        <w:contextualSpacing w:val="0"/>
        <w:rPr>
          <w:rFonts w:ascii="Arial" w:hAnsi="Arial" w:cs="Arial"/>
          <w:sz w:val="22"/>
          <w:szCs w:val="22"/>
          <w:lang w:val="pl-PL"/>
        </w:rPr>
      </w:pPr>
      <w:r>
        <w:rPr>
          <w:rFonts w:ascii="Arial" w:eastAsia="Trebuchet MS" w:hAnsi="Arial" w:cs="Arial"/>
          <w:b/>
          <w:sz w:val="22"/>
          <w:szCs w:val="22"/>
          <w:lang w:val="pl-PL"/>
        </w:rPr>
        <w:t>o</w:t>
      </w:r>
      <w:r w:rsidR="0008594F" w:rsidRPr="002C4DD3">
        <w:rPr>
          <w:rFonts w:ascii="Arial" w:eastAsia="Trebuchet MS" w:hAnsi="Arial" w:cs="Arial"/>
          <w:b/>
          <w:sz w:val="22"/>
          <w:szCs w:val="22"/>
          <w:lang w:val="pl-PL"/>
        </w:rPr>
        <w:t>świadczenie o spełnianiu warunków udziału w postępowaniu oraz o braku podstaw do wykluczenia z postępowania</w:t>
      </w:r>
      <w:r w:rsidR="0008594F" w:rsidRPr="002C4DD3">
        <w:rPr>
          <w:rFonts w:ascii="Arial" w:eastAsia="Trebuchet MS" w:hAnsi="Arial" w:cs="Arial"/>
          <w:sz w:val="22"/>
          <w:szCs w:val="22"/>
          <w:lang w:val="pl-PL"/>
        </w:rPr>
        <w:t xml:space="preserve"> - </w:t>
      </w:r>
      <w:r w:rsidR="0008594F" w:rsidRPr="002C4DD3">
        <w:rPr>
          <w:rFonts w:ascii="Arial" w:eastAsia="Trebuchet MS" w:hAnsi="Arial" w:cs="Arial"/>
          <w:b/>
          <w:bCs/>
          <w:sz w:val="22"/>
          <w:szCs w:val="22"/>
          <w:lang w:val="pl-PL"/>
        </w:rPr>
        <w:t>zgodnie z załącznikiem nr 1 do oferty</w:t>
      </w:r>
      <w:r w:rsidR="0008594F" w:rsidRPr="002C4DD3">
        <w:rPr>
          <w:rFonts w:ascii="Arial" w:eastAsia="Trebuchet MS" w:hAnsi="Arial" w:cs="Arial"/>
          <w:sz w:val="22"/>
          <w:szCs w:val="22"/>
          <w:lang w:val="pl-PL"/>
        </w:rPr>
        <w:t>;</w:t>
      </w:r>
    </w:p>
    <w:p w14:paraId="11594E0E" w14:textId="1D2330E5" w:rsidR="0008594F" w:rsidRPr="002B4796" w:rsidRDefault="00083D33" w:rsidP="00B278F4">
      <w:pPr>
        <w:pStyle w:val="Akapitzlist"/>
        <w:numPr>
          <w:ilvl w:val="0"/>
          <w:numId w:val="124"/>
        </w:numPr>
        <w:autoSpaceDE w:val="0"/>
        <w:autoSpaceDN w:val="0"/>
        <w:adjustRightInd w:val="0"/>
        <w:spacing w:after="40" w:line="260" w:lineRule="atLeast"/>
        <w:ind w:left="567" w:right="0" w:hanging="283"/>
        <w:contextualSpacing w:val="0"/>
        <w:rPr>
          <w:rFonts w:ascii="Arial" w:hAnsi="Arial" w:cs="Arial"/>
          <w:sz w:val="22"/>
          <w:szCs w:val="22"/>
          <w:lang w:val="pl-PL"/>
        </w:rPr>
      </w:pPr>
      <w:r w:rsidRPr="002B4796">
        <w:rPr>
          <w:rFonts w:ascii="Arial" w:hAnsi="Arial" w:cs="Arial"/>
          <w:b/>
          <w:bCs/>
          <w:sz w:val="22"/>
          <w:szCs w:val="22"/>
          <w:lang w:val="pl-PL"/>
        </w:rPr>
        <w:t>p</w:t>
      </w:r>
      <w:proofErr w:type="spellStart"/>
      <w:r w:rsidR="0008594F" w:rsidRPr="002B4796">
        <w:rPr>
          <w:rFonts w:ascii="Arial" w:hAnsi="Arial" w:cs="Arial"/>
          <w:b/>
          <w:bCs/>
          <w:sz w:val="22"/>
          <w:szCs w:val="22"/>
        </w:rPr>
        <w:t>ełnomocnictwa</w:t>
      </w:r>
      <w:proofErr w:type="spellEnd"/>
      <w:r w:rsidR="0008594F" w:rsidRPr="002B4796">
        <w:rPr>
          <w:rFonts w:ascii="Arial" w:hAnsi="Arial" w:cs="Arial"/>
          <w:b/>
          <w:bCs/>
          <w:sz w:val="22"/>
          <w:szCs w:val="22"/>
        </w:rPr>
        <w:t xml:space="preserve"> </w:t>
      </w:r>
      <w:r w:rsidR="0008594F" w:rsidRPr="002B4796">
        <w:rPr>
          <w:rFonts w:ascii="Arial" w:hAnsi="Arial" w:cs="Arial"/>
          <w:sz w:val="22"/>
          <w:szCs w:val="22"/>
        </w:rPr>
        <w:t>lub inne dokumenty potwierdzające umocowanie do reprezentowania (odpowiednio: wykonawcy, podmiotu udostępniającego zasoby, wykonawców wspólnie ubiegających się o udzielenie zamówienia), jeżeli w imieniu (odpowiednio: wykonawcy, podmiotu udostępniającego zasoby, wykonawców wspólnie ubiegających się o udzielenie zamówienia) działa osoba, której umocowanie do reprezentowania wynika z tych dokumentów;</w:t>
      </w:r>
    </w:p>
    <w:p w14:paraId="098086E2" w14:textId="77A8EC86" w:rsidR="0008594F" w:rsidRPr="002C4DD3" w:rsidRDefault="0008594F" w:rsidP="00B278F4">
      <w:pPr>
        <w:pStyle w:val="Akapitzlist"/>
        <w:numPr>
          <w:ilvl w:val="0"/>
          <w:numId w:val="124"/>
        </w:numPr>
        <w:autoSpaceDE w:val="0"/>
        <w:autoSpaceDN w:val="0"/>
        <w:adjustRightInd w:val="0"/>
        <w:spacing w:after="40" w:line="260" w:lineRule="atLeast"/>
        <w:ind w:left="567" w:right="0" w:hanging="283"/>
        <w:contextualSpacing w:val="0"/>
        <w:rPr>
          <w:rFonts w:ascii="Arial" w:hAnsi="Arial" w:cs="Arial"/>
          <w:sz w:val="22"/>
          <w:szCs w:val="22"/>
          <w:lang w:val="pl-PL"/>
        </w:rPr>
      </w:pPr>
      <w:r w:rsidRPr="002C4DD3">
        <w:rPr>
          <w:rFonts w:ascii="Arial" w:hAnsi="Arial" w:cs="Arial"/>
          <w:b/>
          <w:bCs/>
          <w:sz w:val="22"/>
          <w:szCs w:val="22"/>
          <w:lang w:val="pl-PL"/>
        </w:rPr>
        <w:t xml:space="preserve">zobowiązanie podmiotu udostępniającego zasoby </w:t>
      </w:r>
      <w:r w:rsidRPr="002C4DD3">
        <w:rPr>
          <w:rFonts w:ascii="Arial" w:hAnsi="Arial" w:cs="Arial"/>
          <w:sz w:val="22"/>
          <w:szCs w:val="22"/>
          <w:lang w:val="pl-PL"/>
        </w:rPr>
        <w:t>do oddania wykonawcy do dyspozycji niezbędnych zasobów na potrzeby realizacji danego zamówienia (wg wzoru stanowiącego</w:t>
      </w:r>
      <w:r w:rsidRPr="002C4DD3">
        <w:rPr>
          <w:rFonts w:ascii="Arial" w:hAnsi="Arial" w:cs="Arial"/>
          <w:bCs/>
          <w:sz w:val="22"/>
          <w:szCs w:val="22"/>
          <w:lang w:val="pl-PL"/>
        </w:rPr>
        <w:t xml:space="preserve"> załącznik </w:t>
      </w:r>
      <w:r w:rsidRPr="00EA1CB2">
        <w:rPr>
          <w:rFonts w:ascii="Arial" w:hAnsi="Arial" w:cs="Arial"/>
          <w:b/>
          <w:sz w:val="22"/>
          <w:szCs w:val="22"/>
          <w:lang w:val="pl-PL"/>
        </w:rPr>
        <w:t xml:space="preserve">nr </w:t>
      </w:r>
      <w:r w:rsidR="00EA1CB2" w:rsidRPr="00EA1CB2">
        <w:rPr>
          <w:rFonts w:ascii="Arial" w:hAnsi="Arial" w:cs="Arial"/>
          <w:b/>
          <w:sz w:val="22"/>
          <w:szCs w:val="22"/>
          <w:lang w:val="pl-PL"/>
        </w:rPr>
        <w:t>2 oferty</w:t>
      </w:r>
      <w:r w:rsidRPr="00EA1CB2">
        <w:rPr>
          <w:rFonts w:ascii="Arial" w:hAnsi="Arial" w:cs="Arial"/>
          <w:b/>
          <w:sz w:val="22"/>
          <w:szCs w:val="22"/>
          <w:u w:val="single"/>
          <w:lang w:val="pl-PL"/>
        </w:rPr>
        <w:t>).</w:t>
      </w:r>
      <w:r w:rsidRPr="002C4DD3">
        <w:rPr>
          <w:rFonts w:ascii="Arial" w:hAnsi="Arial" w:cs="Arial"/>
          <w:sz w:val="22"/>
          <w:szCs w:val="22"/>
          <w:lang w:val="pl-PL"/>
        </w:rPr>
        <w:t xml:space="preserve"> </w:t>
      </w:r>
      <w:r w:rsidR="006445D6">
        <w:rPr>
          <w:rFonts w:ascii="Arial" w:hAnsi="Arial" w:cs="Arial"/>
          <w:sz w:val="22"/>
          <w:szCs w:val="22"/>
          <w:lang w:val="pl-PL"/>
        </w:rPr>
        <w:t>Z</w:t>
      </w:r>
      <w:r w:rsidRPr="002C4DD3">
        <w:rPr>
          <w:rFonts w:ascii="Arial" w:hAnsi="Arial" w:cs="Arial"/>
          <w:sz w:val="22"/>
          <w:szCs w:val="22"/>
          <w:lang w:val="pl-PL"/>
        </w:rPr>
        <w:t xml:space="preserve">obowiązanie podmiotu udostępniającego zasoby </w:t>
      </w:r>
      <w:r w:rsidRPr="002C4DD3">
        <w:rPr>
          <w:rFonts w:ascii="Arial" w:hAnsi="Arial" w:cs="Arial"/>
          <w:sz w:val="22"/>
          <w:szCs w:val="22"/>
          <w:lang w:val="pl-PL"/>
        </w:rPr>
        <w:lastRenderedPageBreak/>
        <w:t xml:space="preserve">może być zastąpione innym podmiotowym środkiem dowodowym potwierdzającym, że wykonawca realizując zamówienie, będzie dysponował niezbędnymi zasobami tego podmiotu; </w:t>
      </w:r>
    </w:p>
    <w:p w14:paraId="22C3480C" w14:textId="343F8DB5" w:rsidR="0008594F" w:rsidRPr="002C4DD3" w:rsidRDefault="0008594F" w:rsidP="002B4796">
      <w:pPr>
        <w:pStyle w:val="Akapitzlist"/>
        <w:autoSpaceDE w:val="0"/>
        <w:autoSpaceDN w:val="0"/>
        <w:adjustRightInd w:val="0"/>
        <w:spacing w:after="40" w:line="260" w:lineRule="atLeast"/>
        <w:ind w:left="567" w:right="0" w:firstLine="0"/>
        <w:contextualSpacing w:val="0"/>
        <w:rPr>
          <w:rFonts w:ascii="Arial" w:hAnsi="Arial" w:cs="Arial"/>
          <w:sz w:val="22"/>
          <w:szCs w:val="22"/>
          <w:lang w:val="pl-PL"/>
        </w:rPr>
      </w:pPr>
      <w:r w:rsidRPr="002C4DD3">
        <w:rPr>
          <w:rFonts w:ascii="Arial" w:hAnsi="Arial" w:cs="Arial"/>
          <w:b/>
          <w:bCs/>
          <w:sz w:val="22"/>
          <w:szCs w:val="22"/>
          <w:lang w:val="pl-PL"/>
        </w:rPr>
        <w:t>uwaga! w/w dokument należy złożyć tylko wtedy, gdy wykonawca polega na zdolnościach lub sytuacji podmiotu udostępniającego zasoby</w:t>
      </w:r>
      <w:r w:rsidRPr="002C4DD3">
        <w:rPr>
          <w:rFonts w:ascii="Arial" w:hAnsi="Arial" w:cs="Arial"/>
          <w:sz w:val="22"/>
          <w:szCs w:val="22"/>
          <w:lang w:val="pl-PL"/>
        </w:rPr>
        <w:t>.</w:t>
      </w:r>
    </w:p>
    <w:p w14:paraId="479279B9" w14:textId="7250F768" w:rsidR="0008594F" w:rsidRPr="002B4796" w:rsidRDefault="0008594F" w:rsidP="00B278F4">
      <w:pPr>
        <w:pStyle w:val="Akapitzlist"/>
        <w:numPr>
          <w:ilvl w:val="0"/>
          <w:numId w:val="124"/>
        </w:numPr>
        <w:autoSpaceDE w:val="0"/>
        <w:autoSpaceDN w:val="0"/>
        <w:adjustRightInd w:val="0"/>
        <w:spacing w:after="40" w:line="260" w:lineRule="atLeast"/>
        <w:ind w:left="567" w:right="0" w:hanging="283"/>
        <w:rPr>
          <w:rFonts w:ascii="Arial" w:hAnsi="Arial" w:cs="Arial"/>
          <w:sz w:val="22"/>
          <w:szCs w:val="22"/>
        </w:rPr>
      </w:pPr>
      <w:r w:rsidRPr="002B4796">
        <w:rPr>
          <w:rFonts w:ascii="Arial" w:hAnsi="Arial" w:cs="Arial"/>
          <w:b/>
          <w:bCs/>
          <w:sz w:val="22"/>
          <w:szCs w:val="22"/>
        </w:rPr>
        <w:t xml:space="preserve">oświadczenie </w:t>
      </w:r>
      <w:r w:rsidRPr="002B4796">
        <w:rPr>
          <w:rFonts w:ascii="Arial" w:hAnsi="Arial" w:cs="Arial"/>
          <w:b/>
          <w:sz w:val="22"/>
          <w:szCs w:val="22"/>
        </w:rPr>
        <w:t>wykonawców wspólnie ubiegających</w:t>
      </w:r>
      <w:r w:rsidRPr="002B4796">
        <w:rPr>
          <w:rFonts w:ascii="Arial" w:hAnsi="Arial" w:cs="Arial"/>
          <w:sz w:val="22"/>
          <w:szCs w:val="22"/>
        </w:rPr>
        <w:t xml:space="preserve"> się o udzielenie zamówienia wskazujące, które usługi wykonają poszczególni wykonawcy, według wzoru stanowiącego </w:t>
      </w:r>
      <w:r w:rsidRPr="002B4796">
        <w:rPr>
          <w:rFonts w:ascii="Arial" w:hAnsi="Arial" w:cs="Arial"/>
          <w:b/>
          <w:bCs/>
          <w:sz w:val="22"/>
          <w:szCs w:val="22"/>
        </w:rPr>
        <w:t xml:space="preserve">załącznik nr </w:t>
      </w:r>
      <w:r w:rsidR="00E02D7D" w:rsidRPr="002B4796">
        <w:rPr>
          <w:rFonts w:ascii="Arial" w:hAnsi="Arial" w:cs="Arial"/>
          <w:b/>
          <w:bCs/>
          <w:sz w:val="22"/>
          <w:szCs w:val="22"/>
          <w:lang w:val="pl-PL"/>
        </w:rPr>
        <w:t>3</w:t>
      </w:r>
      <w:r w:rsidRPr="002B4796">
        <w:rPr>
          <w:rFonts w:ascii="Arial" w:hAnsi="Arial" w:cs="Arial"/>
          <w:b/>
          <w:bCs/>
          <w:sz w:val="22"/>
          <w:szCs w:val="22"/>
        </w:rPr>
        <w:t xml:space="preserve"> do </w:t>
      </w:r>
      <w:r w:rsidR="00E02D7D" w:rsidRPr="002B4796">
        <w:rPr>
          <w:rFonts w:ascii="Arial" w:hAnsi="Arial" w:cs="Arial"/>
          <w:b/>
          <w:bCs/>
          <w:sz w:val="22"/>
          <w:szCs w:val="22"/>
          <w:lang w:val="pl-PL"/>
        </w:rPr>
        <w:t>oferty</w:t>
      </w:r>
      <w:r w:rsidRPr="002B4796">
        <w:rPr>
          <w:rFonts w:ascii="Arial" w:hAnsi="Arial" w:cs="Arial"/>
          <w:b/>
          <w:bCs/>
          <w:sz w:val="22"/>
          <w:szCs w:val="22"/>
        </w:rPr>
        <w:t xml:space="preserve"> </w:t>
      </w:r>
      <w:r w:rsidRPr="002B4796">
        <w:rPr>
          <w:rFonts w:ascii="Arial" w:hAnsi="Arial" w:cs="Arial"/>
          <w:sz w:val="22"/>
          <w:szCs w:val="22"/>
        </w:rPr>
        <w:t xml:space="preserve">wraz z </w:t>
      </w:r>
      <w:r w:rsidRPr="002B4796">
        <w:rPr>
          <w:rFonts w:ascii="Arial" w:hAnsi="Arial" w:cs="Arial"/>
          <w:bCs/>
          <w:sz w:val="22"/>
          <w:szCs w:val="22"/>
        </w:rPr>
        <w:t xml:space="preserve">oświadczeniem (każdy spośród wykonawców wspólnie </w:t>
      </w:r>
      <w:r w:rsidRPr="002B4796">
        <w:rPr>
          <w:rFonts w:ascii="Arial" w:hAnsi="Arial" w:cs="Arial"/>
          <w:bCs/>
          <w:color w:val="000000"/>
          <w:sz w:val="22"/>
          <w:szCs w:val="22"/>
        </w:rPr>
        <w:t>ubiegających się o udzielenie zamówienia) potwierdzającym brak podstaw wykluczenia Wykonawcy oraz spełnianie warunków udziału w postępowaniu w zakresie, w jakim każdy z Wykonawców wykazuje spełnieni warunków udziału w postępowaniu;</w:t>
      </w:r>
      <w:r w:rsidR="006445D6" w:rsidRPr="002B4796">
        <w:rPr>
          <w:rFonts w:ascii="Arial" w:hAnsi="Arial" w:cs="Arial"/>
          <w:bCs/>
          <w:color w:val="000000"/>
          <w:sz w:val="22"/>
          <w:szCs w:val="22"/>
        </w:rPr>
        <w:t xml:space="preserve"> </w:t>
      </w:r>
      <w:r w:rsidRPr="002B4796">
        <w:rPr>
          <w:rFonts w:ascii="Arial" w:hAnsi="Arial" w:cs="Arial"/>
          <w:color w:val="000000"/>
          <w:sz w:val="22"/>
          <w:szCs w:val="22"/>
        </w:rPr>
        <w:t>w/w dokument należy złożyć w przypadku wspólnego ubiegania się wykonawców o udzielenie zamówienia;</w:t>
      </w:r>
    </w:p>
    <w:p w14:paraId="147E64DC" w14:textId="3909D8E4" w:rsidR="0008594F" w:rsidRPr="002B4796" w:rsidRDefault="0008594F" w:rsidP="00B278F4">
      <w:pPr>
        <w:pStyle w:val="Akapitzlist"/>
        <w:numPr>
          <w:ilvl w:val="0"/>
          <w:numId w:val="124"/>
        </w:numPr>
        <w:autoSpaceDE w:val="0"/>
        <w:autoSpaceDN w:val="0"/>
        <w:adjustRightInd w:val="0"/>
        <w:spacing w:after="40" w:line="260" w:lineRule="atLeast"/>
        <w:ind w:left="567" w:right="0" w:hanging="283"/>
        <w:rPr>
          <w:rFonts w:ascii="Arial" w:hAnsi="Arial" w:cs="Arial"/>
          <w:sz w:val="22"/>
          <w:szCs w:val="22"/>
          <w:lang w:val="pl-PL"/>
        </w:rPr>
      </w:pPr>
      <w:r w:rsidRPr="002B4796">
        <w:rPr>
          <w:rFonts w:ascii="Arial" w:hAnsi="Arial" w:cs="Arial"/>
          <w:b/>
          <w:bCs/>
          <w:sz w:val="22"/>
          <w:szCs w:val="22"/>
          <w:lang w:eastAsia="en-US"/>
        </w:rPr>
        <w:t>zastrzeżenie tajemnicy przedsiębiorstwa</w:t>
      </w:r>
      <w:r w:rsidRPr="002B4796">
        <w:rPr>
          <w:rFonts w:ascii="Arial" w:hAnsi="Arial" w:cs="Arial"/>
          <w:bCs/>
          <w:sz w:val="22"/>
          <w:szCs w:val="22"/>
          <w:lang w:eastAsia="en-US"/>
        </w:rPr>
        <w:t xml:space="preserve"> – </w:t>
      </w:r>
      <w:r w:rsidRPr="002B4796">
        <w:rPr>
          <w:rFonts w:ascii="Arial" w:hAnsi="Arial" w:cs="Arial"/>
          <w:sz w:val="22"/>
          <w:szCs w:val="22"/>
        </w:rPr>
        <w:t xml:space="preserve">w sytuacji, gdy oferta lub inne dokumenty składane w </w:t>
      </w:r>
      <w:r w:rsidRPr="002B4796">
        <w:rPr>
          <w:rFonts w:ascii="Arial" w:hAnsi="Arial" w:cs="Arial"/>
          <w:sz w:val="22"/>
          <w:szCs w:val="22"/>
        </w:rPr>
        <w:tab/>
        <w:t xml:space="preserve">toku postępowania będą zawierały tajemnicę przedsiębiorstwa, Wykonawca, wraz z przekazaniem takich </w:t>
      </w:r>
      <w:r w:rsidRPr="002B4796">
        <w:rPr>
          <w:rFonts w:ascii="Arial" w:hAnsi="Arial" w:cs="Arial"/>
          <w:sz w:val="22"/>
          <w:szCs w:val="22"/>
        </w:rPr>
        <w:tab/>
        <w:t>informacji, zastrzega, że nie mogą być one udostępniane, oraz wykazuje, że zastrzeżone informacje stanowią tajemnicę przedsiębiorstwa w rozumieniu przepisów ustawy z 16 kwietnia 1993 r. o zwalczaniu nieuczciwej konkurencji.</w:t>
      </w:r>
    </w:p>
    <w:p w14:paraId="4FF00FA8" w14:textId="39641B7E" w:rsidR="0008594F" w:rsidRPr="002C4DD3" w:rsidRDefault="0008594F" w:rsidP="00B278F4">
      <w:pPr>
        <w:pStyle w:val="Akapitzlist"/>
        <w:numPr>
          <w:ilvl w:val="0"/>
          <w:numId w:val="28"/>
        </w:numPr>
        <w:spacing w:after="40" w:line="260" w:lineRule="atLeast"/>
        <w:ind w:left="284" w:right="0" w:hanging="284"/>
        <w:contextualSpacing w:val="0"/>
        <w:rPr>
          <w:rFonts w:ascii="Arial" w:hAnsi="Arial" w:cs="Arial"/>
          <w:sz w:val="22"/>
          <w:szCs w:val="22"/>
          <w:lang w:val="pl-PL"/>
        </w:rPr>
      </w:pPr>
      <w:r w:rsidRPr="002C4DD3">
        <w:rPr>
          <w:rFonts w:ascii="Arial" w:hAnsi="Arial" w:cs="Arial"/>
          <w:color w:val="000000"/>
          <w:sz w:val="22"/>
          <w:szCs w:val="22"/>
          <w:lang w:val="pl-PL"/>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Pr="002C4DD3">
        <w:rPr>
          <w:rFonts w:ascii="Arial" w:hAnsi="Arial" w:cs="Arial"/>
          <w:sz w:val="22"/>
          <w:szCs w:val="22"/>
          <w:lang w:val="pl-PL"/>
        </w:rPr>
        <w:t xml:space="preserve">odpowiednio do ich złożenia, poprawienia lub uzupełnienia w wyznaczonym terminie z zastrzeżeniem art. 128 ust. 1 pkt 1 i 2 ustawy. </w:t>
      </w:r>
    </w:p>
    <w:p w14:paraId="36403E51" w14:textId="50A0A851" w:rsidR="00430B6B" w:rsidRPr="002C4DD3" w:rsidRDefault="00A81072" w:rsidP="00B278F4">
      <w:pPr>
        <w:pStyle w:val="Akapitzlist"/>
        <w:numPr>
          <w:ilvl w:val="0"/>
          <w:numId w:val="28"/>
        </w:numPr>
        <w:pBdr>
          <w:top w:val="nil"/>
          <w:left w:val="nil"/>
          <w:bottom w:val="nil"/>
          <w:right w:val="nil"/>
          <w:between w:val="nil"/>
          <w:bar w:val="nil"/>
        </w:pBdr>
        <w:spacing w:after="40" w:line="260" w:lineRule="atLeast"/>
        <w:ind w:left="284" w:right="0" w:hanging="284"/>
        <w:contextualSpacing w:val="0"/>
        <w:rPr>
          <w:rFonts w:ascii="Arial" w:hAnsi="Arial" w:cs="Arial"/>
          <w:sz w:val="22"/>
          <w:szCs w:val="22"/>
          <w:lang w:val="pl-PL"/>
        </w:rPr>
      </w:pPr>
      <w:r w:rsidRPr="002C4DD3">
        <w:rPr>
          <w:rStyle w:val="BrakA"/>
          <w:rFonts w:ascii="Arial" w:hAnsi="Arial" w:cs="Arial"/>
          <w:sz w:val="22"/>
          <w:szCs w:val="22"/>
          <w:lang w:val="pl-PL"/>
        </w:rPr>
        <w:t>Postać oferty:</w:t>
      </w:r>
    </w:p>
    <w:p w14:paraId="59A373C1" w14:textId="2D138F2C" w:rsidR="00430B6B" w:rsidRPr="002C4DD3" w:rsidRDefault="00430B6B" w:rsidP="00B278F4">
      <w:pPr>
        <w:numPr>
          <w:ilvl w:val="2"/>
          <w:numId w:val="28"/>
        </w:numPr>
        <w:pBdr>
          <w:top w:val="nil"/>
          <w:left w:val="nil"/>
          <w:bottom w:val="nil"/>
          <w:right w:val="nil"/>
          <w:between w:val="nil"/>
          <w:bar w:val="nil"/>
        </w:pBdr>
        <w:tabs>
          <w:tab w:val="clear" w:pos="908"/>
        </w:tabs>
        <w:spacing w:after="40" w:line="260" w:lineRule="atLeast"/>
        <w:ind w:left="567" w:right="0" w:hanging="284"/>
        <w:rPr>
          <w:rStyle w:val="Hipercze"/>
          <w:rFonts w:ascii="Arial" w:hAnsi="Arial" w:cs="Arial"/>
          <w:color w:val="auto"/>
          <w:sz w:val="22"/>
          <w:szCs w:val="22"/>
          <w:u w:val="none"/>
        </w:rPr>
      </w:pPr>
      <w:r w:rsidRPr="002C4DD3">
        <w:rPr>
          <w:rStyle w:val="BrakA"/>
          <w:rFonts w:ascii="Arial" w:eastAsia="Calibri" w:hAnsi="Arial" w:cs="Arial"/>
          <w:sz w:val="22"/>
          <w:szCs w:val="22"/>
        </w:rPr>
        <w:t xml:space="preserve">Oferta powinna być sporządzona w języku polskim, </w:t>
      </w:r>
      <w:r w:rsidR="00A81072" w:rsidRPr="002C4DD3">
        <w:rPr>
          <w:rStyle w:val="BrakA"/>
          <w:rFonts w:ascii="Arial" w:eastAsia="Calibri" w:hAnsi="Arial" w:cs="Arial"/>
          <w:sz w:val="22"/>
          <w:szCs w:val="22"/>
        </w:rPr>
        <w:t>z zachowaniem postaci elektronicznej</w:t>
      </w:r>
      <w:r w:rsidRPr="002C4DD3">
        <w:rPr>
          <w:rStyle w:val="BrakA"/>
          <w:rFonts w:ascii="Arial" w:eastAsia="Calibri" w:hAnsi="Arial" w:cs="Arial"/>
          <w:sz w:val="22"/>
          <w:szCs w:val="22"/>
        </w:rPr>
        <w:t>, opatrzon</w:t>
      </w:r>
      <w:r w:rsidR="00A81072" w:rsidRPr="002C4DD3">
        <w:rPr>
          <w:rStyle w:val="BrakA"/>
          <w:rFonts w:ascii="Arial" w:eastAsia="Calibri" w:hAnsi="Arial" w:cs="Arial"/>
          <w:sz w:val="22"/>
          <w:szCs w:val="22"/>
        </w:rPr>
        <w:t>a</w:t>
      </w:r>
      <w:r w:rsidRPr="002C4DD3">
        <w:rPr>
          <w:rStyle w:val="BrakA"/>
          <w:rFonts w:ascii="Arial" w:eastAsia="Calibri" w:hAnsi="Arial" w:cs="Arial"/>
          <w:sz w:val="22"/>
          <w:szCs w:val="22"/>
        </w:rPr>
        <w:t xml:space="preserve"> kwalifikowanym podpisem elektronicznym, podpisem zaufanym lub podpisem osobistym. Składanie ofert odbywa się przy użyciu </w:t>
      </w:r>
      <w:hyperlink r:id="rId18" w:history="1">
        <w:r w:rsidRPr="002C4DD3">
          <w:rPr>
            <w:rStyle w:val="Hyperlink3"/>
            <w:rFonts w:ascii="Arial" w:hAnsi="Arial" w:cs="Arial"/>
            <w:sz w:val="22"/>
            <w:szCs w:val="22"/>
            <w:u w:val="none"/>
            <w:lang w:val="pl-PL"/>
          </w:rPr>
          <w:t>platformy</w:t>
        </w:r>
      </w:hyperlink>
      <w:r w:rsidRPr="002C4DD3">
        <w:rPr>
          <w:rStyle w:val="Hyperlink3"/>
          <w:rFonts w:ascii="Arial" w:hAnsi="Arial" w:cs="Arial"/>
          <w:sz w:val="22"/>
          <w:szCs w:val="22"/>
          <w:u w:val="none"/>
          <w:lang w:val="pl-PL"/>
        </w:rPr>
        <w:t xml:space="preserve"> zakupowej</w:t>
      </w:r>
      <w:r w:rsidRPr="002C4DD3">
        <w:rPr>
          <w:rStyle w:val="Hyperlink3"/>
          <w:rFonts w:ascii="Arial" w:hAnsi="Arial" w:cs="Arial"/>
          <w:sz w:val="22"/>
          <w:szCs w:val="22"/>
          <w:lang w:val="pl-PL"/>
        </w:rPr>
        <w:t xml:space="preserve">: </w:t>
      </w:r>
      <w:hyperlink r:id="rId19" w:history="1">
        <w:r w:rsidRPr="002C4DD3">
          <w:rPr>
            <w:rStyle w:val="Hipercze"/>
            <w:rFonts w:ascii="Arial" w:hAnsi="Arial" w:cs="Arial"/>
            <w:sz w:val="22"/>
            <w:szCs w:val="22"/>
          </w:rPr>
          <w:t>https://platformazakupowa.pl/pn/muzeum_gdansk</w:t>
        </w:r>
      </w:hyperlink>
    </w:p>
    <w:p w14:paraId="2EA233EE" w14:textId="0BFAAF4D" w:rsidR="00A81072" w:rsidRPr="002C4DD3" w:rsidRDefault="00A81072" w:rsidP="00B278F4">
      <w:pPr>
        <w:numPr>
          <w:ilvl w:val="2"/>
          <w:numId w:val="28"/>
        </w:numPr>
        <w:pBdr>
          <w:top w:val="nil"/>
          <w:left w:val="nil"/>
          <w:bottom w:val="nil"/>
          <w:right w:val="nil"/>
          <w:between w:val="nil"/>
          <w:bar w:val="nil"/>
        </w:pBdr>
        <w:tabs>
          <w:tab w:val="clear" w:pos="908"/>
        </w:tabs>
        <w:spacing w:after="40" w:line="260" w:lineRule="atLeast"/>
        <w:ind w:left="567" w:right="0" w:hanging="284"/>
        <w:rPr>
          <w:rFonts w:ascii="Arial" w:hAnsi="Arial" w:cs="Arial"/>
          <w:sz w:val="22"/>
          <w:szCs w:val="22"/>
        </w:rPr>
      </w:pPr>
      <w:r w:rsidRPr="002C4DD3">
        <w:rPr>
          <w:rFonts w:ascii="Arial" w:hAnsi="Arial" w:cs="Arial"/>
          <w:sz w:val="22"/>
          <w:szCs w:val="22"/>
        </w:rPr>
        <w:t>Treść oferty musi odpowiadać treści SWZ.</w:t>
      </w:r>
    </w:p>
    <w:p w14:paraId="2B23D180" w14:textId="208B6DDC" w:rsidR="00A81072" w:rsidRPr="002C4DD3" w:rsidRDefault="00A81072" w:rsidP="00B278F4">
      <w:pPr>
        <w:numPr>
          <w:ilvl w:val="2"/>
          <w:numId w:val="28"/>
        </w:numPr>
        <w:pBdr>
          <w:top w:val="nil"/>
          <w:left w:val="nil"/>
          <w:bottom w:val="nil"/>
          <w:right w:val="nil"/>
          <w:between w:val="nil"/>
          <w:bar w:val="nil"/>
        </w:pBdr>
        <w:tabs>
          <w:tab w:val="clear" w:pos="908"/>
        </w:tabs>
        <w:spacing w:after="40" w:line="260" w:lineRule="atLeast"/>
        <w:ind w:left="567" w:right="0" w:hanging="284"/>
        <w:rPr>
          <w:rFonts w:ascii="Arial" w:hAnsi="Arial" w:cs="Arial"/>
          <w:sz w:val="22"/>
          <w:szCs w:val="22"/>
        </w:rPr>
      </w:pPr>
      <w:r w:rsidRPr="002C4DD3">
        <w:rPr>
          <w:rFonts w:ascii="Arial" w:hAnsi="Arial" w:cs="Arial"/>
          <w:sz w:val="22"/>
          <w:szCs w:val="22"/>
        </w:rPr>
        <w:t>Dokumenty winny być podpisane przez osobę upoważnioną do reprezentowania Wykonawcy.</w:t>
      </w:r>
    </w:p>
    <w:p w14:paraId="0B70C9A5" w14:textId="10C36497" w:rsidR="00430B6B" w:rsidRPr="006445D6" w:rsidRDefault="00430B6B" w:rsidP="002B4796">
      <w:pPr>
        <w:pBdr>
          <w:top w:val="nil"/>
          <w:left w:val="nil"/>
          <w:bottom w:val="nil"/>
          <w:right w:val="nil"/>
          <w:between w:val="nil"/>
          <w:bar w:val="nil"/>
        </w:pBdr>
        <w:spacing w:after="40" w:line="260" w:lineRule="atLeast"/>
        <w:ind w:left="0" w:right="0" w:firstLine="0"/>
        <w:jc w:val="center"/>
        <w:rPr>
          <w:rFonts w:ascii="Arial" w:hAnsi="Arial" w:cs="Arial"/>
          <w:sz w:val="22"/>
          <w:szCs w:val="22"/>
        </w:rPr>
      </w:pPr>
    </w:p>
    <w:p w14:paraId="7B201D17" w14:textId="710E78E2" w:rsidR="00430B6B" w:rsidRPr="002C4DD3" w:rsidRDefault="000E4A38" w:rsidP="002B4796">
      <w:pPr>
        <w:pStyle w:val="Akapitzlist"/>
        <w:pBdr>
          <w:top w:val="nil"/>
          <w:left w:val="nil"/>
          <w:bottom w:val="nil"/>
          <w:right w:val="nil"/>
          <w:between w:val="nil"/>
          <w:bar w:val="nil"/>
        </w:pBdr>
        <w:spacing w:after="40" w:line="260" w:lineRule="atLeast"/>
        <w:ind w:left="0" w:right="0" w:firstLine="0"/>
        <w:contextualSpacing w:val="0"/>
        <w:jc w:val="center"/>
        <w:rPr>
          <w:rStyle w:val="Brak"/>
          <w:rFonts w:ascii="Arial" w:hAnsi="Arial" w:cs="Arial"/>
          <w:b/>
          <w:bCs/>
          <w:sz w:val="22"/>
          <w:szCs w:val="22"/>
          <w:lang w:val="pl-PL"/>
        </w:rPr>
      </w:pPr>
      <w:r w:rsidRPr="002C4DD3">
        <w:rPr>
          <w:rStyle w:val="BrakA"/>
          <w:rFonts w:ascii="Arial" w:hAnsi="Arial" w:cs="Arial"/>
          <w:b/>
          <w:bCs/>
          <w:sz w:val="22"/>
          <w:szCs w:val="22"/>
          <w:lang w:val="pl-PL"/>
        </w:rPr>
        <w:t>R</w:t>
      </w:r>
      <w:r w:rsidR="00430B6B" w:rsidRPr="002C4DD3">
        <w:rPr>
          <w:rStyle w:val="Brak"/>
          <w:rFonts w:ascii="Arial" w:hAnsi="Arial" w:cs="Arial"/>
          <w:b/>
          <w:bCs/>
          <w:sz w:val="22"/>
          <w:szCs w:val="22"/>
          <w:lang w:val="pl-PL"/>
        </w:rPr>
        <w:t>ozdział 8</w:t>
      </w:r>
    </w:p>
    <w:p w14:paraId="1A08EB27" w14:textId="786C6009" w:rsidR="00430B6B" w:rsidRDefault="00430B6B" w:rsidP="002B4796">
      <w:pPr>
        <w:spacing w:after="40" w:line="260" w:lineRule="atLeast"/>
        <w:ind w:left="0" w:right="0" w:firstLine="0"/>
        <w:jc w:val="center"/>
        <w:rPr>
          <w:rStyle w:val="Brak"/>
          <w:rFonts w:ascii="Arial" w:hAnsi="Arial" w:cs="Arial"/>
          <w:b/>
          <w:bCs/>
          <w:sz w:val="22"/>
          <w:szCs w:val="22"/>
        </w:rPr>
      </w:pPr>
      <w:r w:rsidRPr="002C4DD3">
        <w:rPr>
          <w:rStyle w:val="Brak"/>
          <w:rFonts w:ascii="Arial" w:hAnsi="Arial" w:cs="Arial"/>
          <w:b/>
          <w:bCs/>
          <w:sz w:val="22"/>
          <w:szCs w:val="22"/>
        </w:rPr>
        <w:t>Termin składania i miejsce otwarcia ofert oraz termin związania z ofertą</w:t>
      </w:r>
    </w:p>
    <w:p w14:paraId="70AD1F18" w14:textId="77777777" w:rsidR="006445D6" w:rsidRPr="002C4DD3" w:rsidRDefault="006445D6" w:rsidP="002B4796">
      <w:pPr>
        <w:spacing w:after="40" w:line="260" w:lineRule="atLeast"/>
        <w:ind w:left="0" w:right="0" w:firstLine="0"/>
        <w:jc w:val="center"/>
        <w:rPr>
          <w:rStyle w:val="Brak"/>
          <w:rFonts w:ascii="Arial" w:hAnsi="Arial" w:cs="Arial"/>
          <w:b/>
          <w:bCs/>
          <w:sz w:val="22"/>
          <w:szCs w:val="22"/>
        </w:rPr>
      </w:pPr>
    </w:p>
    <w:p w14:paraId="6331EAF1" w14:textId="77777777" w:rsidR="00430B6B" w:rsidRPr="002C4DD3" w:rsidRDefault="00430B6B" w:rsidP="00B278F4">
      <w:pPr>
        <w:numPr>
          <w:ilvl w:val="1"/>
          <w:numId w:val="31"/>
        </w:numPr>
        <w:pBdr>
          <w:top w:val="nil"/>
          <w:left w:val="nil"/>
          <w:bottom w:val="nil"/>
          <w:right w:val="nil"/>
          <w:between w:val="nil"/>
          <w:bar w:val="nil"/>
        </w:pBdr>
        <w:tabs>
          <w:tab w:val="clear" w:pos="471"/>
        </w:tabs>
        <w:spacing w:after="40" w:line="260" w:lineRule="atLeast"/>
        <w:ind w:left="284" w:right="0" w:hanging="284"/>
        <w:rPr>
          <w:rFonts w:ascii="Arial" w:hAnsi="Arial" w:cs="Arial"/>
          <w:b/>
          <w:bCs/>
          <w:sz w:val="22"/>
          <w:szCs w:val="22"/>
        </w:rPr>
      </w:pPr>
      <w:r w:rsidRPr="002C4DD3">
        <w:rPr>
          <w:rStyle w:val="BrakA"/>
          <w:rFonts w:ascii="Arial" w:eastAsia="Calibri" w:hAnsi="Arial" w:cs="Arial"/>
          <w:b/>
          <w:bCs/>
          <w:sz w:val="22"/>
          <w:szCs w:val="22"/>
        </w:rPr>
        <w:t xml:space="preserve"> Składanie ofert:</w:t>
      </w:r>
    </w:p>
    <w:p w14:paraId="0D0F0D19" w14:textId="3F40112A" w:rsidR="00430B6B" w:rsidRPr="006445D6" w:rsidRDefault="00430B6B" w:rsidP="00B278F4">
      <w:pPr>
        <w:numPr>
          <w:ilvl w:val="2"/>
          <w:numId w:val="31"/>
        </w:numPr>
        <w:pBdr>
          <w:top w:val="nil"/>
          <w:left w:val="nil"/>
          <w:bottom w:val="nil"/>
          <w:right w:val="nil"/>
          <w:between w:val="nil"/>
          <w:bar w:val="nil"/>
        </w:pBdr>
        <w:tabs>
          <w:tab w:val="clear" w:pos="742"/>
        </w:tabs>
        <w:spacing w:after="40" w:line="260" w:lineRule="atLeast"/>
        <w:ind w:left="567" w:right="0" w:hanging="283"/>
        <w:rPr>
          <w:rStyle w:val="BrakA"/>
          <w:rFonts w:ascii="Arial" w:hAnsi="Arial" w:cs="Arial"/>
          <w:b/>
          <w:bCs/>
          <w:sz w:val="22"/>
          <w:szCs w:val="22"/>
        </w:rPr>
      </w:pPr>
      <w:r w:rsidRPr="002C4DD3">
        <w:rPr>
          <w:rStyle w:val="BrakA"/>
          <w:rFonts w:ascii="Arial" w:eastAsia="Calibri" w:hAnsi="Arial" w:cs="Arial"/>
          <w:b/>
          <w:bCs/>
          <w:sz w:val="22"/>
          <w:szCs w:val="22"/>
        </w:rPr>
        <w:t xml:space="preserve">W dniu </w:t>
      </w:r>
      <w:r w:rsidR="000D2809">
        <w:rPr>
          <w:rStyle w:val="BrakA"/>
          <w:rFonts w:ascii="Arial" w:eastAsia="Calibri" w:hAnsi="Arial" w:cs="Arial"/>
          <w:b/>
          <w:bCs/>
          <w:sz w:val="22"/>
          <w:szCs w:val="22"/>
        </w:rPr>
        <w:t>13 maja 2021 r.</w:t>
      </w:r>
      <w:r w:rsidRPr="002C4DD3">
        <w:rPr>
          <w:rStyle w:val="BrakA"/>
          <w:rFonts w:ascii="Arial" w:eastAsia="Calibri" w:hAnsi="Arial" w:cs="Arial"/>
          <w:b/>
          <w:bCs/>
          <w:sz w:val="22"/>
          <w:szCs w:val="22"/>
        </w:rPr>
        <w:t xml:space="preserve"> do godz. 10.00</w:t>
      </w:r>
      <w:r w:rsidR="002B4796">
        <w:rPr>
          <w:rStyle w:val="BrakA"/>
          <w:rFonts w:ascii="Arial" w:eastAsia="Calibri" w:hAnsi="Arial" w:cs="Arial"/>
          <w:b/>
          <w:bCs/>
          <w:sz w:val="22"/>
          <w:szCs w:val="22"/>
        </w:rPr>
        <w:t>.</w:t>
      </w:r>
    </w:p>
    <w:p w14:paraId="157640FD" w14:textId="25D75E46" w:rsidR="00430B6B" w:rsidRPr="006445D6" w:rsidRDefault="00430B6B" w:rsidP="00B278F4">
      <w:pPr>
        <w:numPr>
          <w:ilvl w:val="2"/>
          <w:numId w:val="31"/>
        </w:numPr>
        <w:pBdr>
          <w:top w:val="nil"/>
          <w:left w:val="nil"/>
          <w:bottom w:val="nil"/>
          <w:right w:val="nil"/>
          <w:between w:val="nil"/>
          <w:bar w:val="nil"/>
        </w:pBdr>
        <w:tabs>
          <w:tab w:val="clear" w:pos="742"/>
        </w:tabs>
        <w:spacing w:after="40" w:line="260" w:lineRule="atLeast"/>
        <w:ind w:left="567" w:right="0" w:hanging="283"/>
        <w:rPr>
          <w:rStyle w:val="BrakA"/>
          <w:rFonts w:ascii="Arial" w:hAnsi="Arial" w:cs="Arial"/>
          <w:b/>
          <w:bCs/>
          <w:sz w:val="22"/>
          <w:szCs w:val="22"/>
        </w:rPr>
      </w:pPr>
      <w:r w:rsidRPr="006445D6">
        <w:rPr>
          <w:rStyle w:val="Brak"/>
          <w:rFonts w:ascii="Arial" w:hAnsi="Arial" w:cs="Arial"/>
          <w:sz w:val="22"/>
          <w:szCs w:val="22"/>
        </w:rPr>
        <w:t>Termin zwi</w:t>
      </w:r>
      <w:r w:rsidRPr="006445D6">
        <w:rPr>
          <w:rStyle w:val="BrakA"/>
          <w:rFonts w:ascii="Arial" w:eastAsia="Calibri" w:hAnsi="Arial" w:cs="Arial"/>
          <w:sz w:val="22"/>
          <w:szCs w:val="22"/>
        </w:rPr>
        <w:t xml:space="preserve">ązania ofertą wynosi 30 dni licząc od upływu terminu składania ofert tj. do dnia </w:t>
      </w:r>
      <w:r w:rsidR="00E02D7D">
        <w:rPr>
          <w:rStyle w:val="BrakA"/>
          <w:rFonts w:ascii="Arial" w:eastAsia="Calibri" w:hAnsi="Arial" w:cs="Arial"/>
          <w:b/>
          <w:sz w:val="22"/>
          <w:szCs w:val="22"/>
        </w:rPr>
        <w:t xml:space="preserve">11 czerwca </w:t>
      </w:r>
      <w:r w:rsidRPr="006445D6">
        <w:rPr>
          <w:rStyle w:val="BrakA"/>
          <w:rFonts w:ascii="Arial" w:eastAsia="Calibri" w:hAnsi="Arial" w:cs="Arial"/>
          <w:b/>
          <w:sz w:val="22"/>
          <w:szCs w:val="22"/>
        </w:rPr>
        <w:t>2021 r.</w:t>
      </w:r>
    </w:p>
    <w:p w14:paraId="74A7F9A2" w14:textId="77777777" w:rsidR="00430B6B" w:rsidRPr="006445D6" w:rsidRDefault="00430B6B" w:rsidP="00B278F4">
      <w:pPr>
        <w:numPr>
          <w:ilvl w:val="2"/>
          <w:numId w:val="31"/>
        </w:numPr>
        <w:pBdr>
          <w:top w:val="nil"/>
          <w:left w:val="nil"/>
          <w:bottom w:val="nil"/>
          <w:right w:val="nil"/>
          <w:between w:val="nil"/>
          <w:bar w:val="nil"/>
        </w:pBdr>
        <w:tabs>
          <w:tab w:val="clear" w:pos="742"/>
        </w:tabs>
        <w:spacing w:after="40" w:line="260" w:lineRule="atLeast"/>
        <w:ind w:left="567" w:right="0" w:hanging="283"/>
        <w:rPr>
          <w:rFonts w:ascii="Arial" w:hAnsi="Arial" w:cs="Arial"/>
          <w:b/>
          <w:bCs/>
          <w:sz w:val="22"/>
          <w:szCs w:val="22"/>
        </w:rPr>
      </w:pPr>
      <w:r w:rsidRPr="006445D6">
        <w:rPr>
          <w:rStyle w:val="BrakA"/>
          <w:rFonts w:ascii="Arial" w:eastAsia="Calibri" w:hAnsi="Arial" w:cs="Arial"/>
          <w:sz w:val="22"/>
          <w:szCs w:val="22"/>
        </w:rPr>
        <w:t>Bieg terminu związania ofertą rozpoczyna się wraz z upływem terminu składania ofert.</w:t>
      </w:r>
    </w:p>
    <w:p w14:paraId="6B209FE1" w14:textId="77777777" w:rsidR="00430B6B" w:rsidRPr="002C4DD3" w:rsidRDefault="00430B6B" w:rsidP="00B278F4">
      <w:pPr>
        <w:numPr>
          <w:ilvl w:val="1"/>
          <w:numId w:val="31"/>
        </w:numPr>
        <w:pBdr>
          <w:top w:val="nil"/>
          <w:left w:val="nil"/>
          <w:bottom w:val="nil"/>
          <w:right w:val="nil"/>
          <w:between w:val="nil"/>
          <w:bar w:val="nil"/>
        </w:pBdr>
        <w:tabs>
          <w:tab w:val="clear" w:pos="471"/>
        </w:tabs>
        <w:spacing w:after="40" w:line="260" w:lineRule="atLeast"/>
        <w:ind w:left="284" w:right="0" w:hanging="284"/>
        <w:rPr>
          <w:rFonts w:ascii="Arial" w:hAnsi="Arial" w:cs="Arial"/>
          <w:b/>
          <w:bCs/>
          <w:sz w:val="22"/>
          <w:szCs w:val="22"/>
        </w:rPr>
      </w:pPr>
      <w:r w:rsidRPr="002C4DD3">
        <w:rPr>
          <w:rStyle w:val="BrakA"/>
          <w:rFonts w:ascii="Arial" w:eastAsia="Calibri" w:hAnsi="Arial" w:cs="Arial"/>
          <w:b/>
          <w:bCs/>
          <w:sz w:val="22"/>
          <w:szCs w:val="22"/>
        </w:rPr>
        <w:t>Otwarcie ofert</w:t>
      </w:r>
    </w:p>
    <w:p w14:paraId="5DA26775" w14:textId="17DF559F" w:rsidR="00430B6B" w:rsidRPr="006445D6" w:rsidRDefault="00430B6B" w:rsidP="00B278F4">
      <w:pPr>
        <w:widowControl w:val="0"/>
        <w:numPr>
          <w:ilvl w:val="2"/>
          <w:numId w:val="32"/>
        </w:numPr>
        <w:pBdr>
          <w:top w:val="nil"/>
          <w:left w:val="nil"/>
          <w:bottom w:val="nil"/>
          <w:right w:val="nil"/>
          <w:between w:val="nil"/>
          <w:bar w:val="nil"/>
        </w:pBdr>
        <w:spacing w:after="40" w:line="260" w:lineRule="atLeast"/>
        <w:ind w:left="567" w:right="0" w:hanging="283"/>
        <w:rPr>
          <w:rStyle w:val="BrakA"/>
          <w:rFonts w:ascii="Arial" w:hAnsi="Arial" w:cs="Arial"/>
          <w:b/>
          <w:sz w:val="22"/>
          <w:szCs w:val="22"/>
        </w:rPr>
      </w:pPr>
      <w:r w:rsidRPr="002C4DD3">
        <w:rPr>
          <w:rStyle w:val="BrakA"/>
          <w:rFonts w:ascii="Arial" w:eastAsia="Calibri" w:hAnsi="Arial" w:cs="Arial"/>
          <w:sz w:val="22"/>
          <w:szCs w:val="22"/>
        </w:rPr>
        <w:t xml:space="preserve">W dniu </w:t>
      </w:r>
      <w:r w:rsidR="000D2809">
        <w:rPr>
          <w:rStyle w:val="BrakA"/>
          <w:rFonts w:ascii="Arial" w:eastAsia="Calibri" w:hAnsi="Arial" w:cs="Arial"/>
          <w:b/>
          <w:sz w:val="22"/>
          <w:szCs w:val="22"/>
        </w:rPr>
        <w:t xml:space="preserve">13 maja 2021 r. </w:t>
      </w:r>
      <w:r w:rsidRPr="002C4DD3">
        <w:rPr>
          <w:rStyle w:val="BrakA"/>
          <w:rFonts w:ascii="Arial" w:eastAsia="Calibri" w:hAnsi="Arial" w:cs="Arial"/>
          <w:b/>
          <w:sz w:val="22"/>
          <w:szCs w:val="22"/>
        </w:rPr>
        <w:t>o godz. 10:30</w:t>
      </w:r>
    </w:p>
    <w:p w14:paraId="3A67E2EC" w14:textId="68B348D8" w:rsidR="00430B6B" w:rsidRPr="006445D6" w:rsidRDefault="00430B6B" w:rsidP="00B278F4">
      <w:pPr>
        <w:widowControl w:val="0"/>
        <w:numPr>
          <w:ilvl w:val="2"/>
          <w:numId w:val="32"/>
        </w:numPr>
        <w:pBdr>
          <w:top w:val="nil"/>
          <w:left w:val="nil"/>
          <w:bottom w:val="nil"/>
          <w:right w:val="nil"/>
          <w:between w:val="nil"/>
          <w:bar w:val="nil"/>
        </w:pBdr>
        <w:spacing w:after="40" w:line="260" w:lineRule="atLeast"/>
        <w:ind w:left="567" w:right="0" w:hanging="283"/>
        <w:rPr>
          <w:rStyle w:val="BrakA"/>
          <w:rFonts w:ascii="Arial" w:hAnsi="Arial" w:cs="Arial"/>
          <w:b/>
          <w:sz w:val="22"/>
          <w:szCs w:val="22"/>
        </w:rPr>
      </w:pPr>
      <w:r w:rsidRPr="006445D6">
        <w:rPr>
          <w:rStyle w:val="BrakA"/>
          <w:rFonts w:ascii="Arial" w:eastAsia="Calibri" w:hAnsi="Arial" w:cs="Arial"/>
          <w:sz w:val="22"/>
          <w:szCs w:val="22"/>
        </w:rPr>
        <w:t xml:space="preserve">Otwarcie ofert nastąpi za pośrednictwem: </w:t>
      </w:r>
      <w:hyperlink r:id="rId20" w:history="1">
        <w:r w:rsidRPr="006445D6">
          <w:rPr>
            <w:rStyle w:val="Hipercze"/>
            <w:rFonts w:ascii="Arial" w:hAnsi="Arial" w:cs="Arial"/>
            <w:sz w:val="22"/>
            <w:szCs w:val="22"/>
          </w:rPr>
          <w:t>https://platformazakupowa.pl/pn/muzeum_gdansk</w:t>
        </w:r>
      </w:hyperlink>
      <w:r w:rsidRPr="006445D6">
        <w:rPr>
          <w:rStyle w:val="BrakA"/>
          <w:rFonts w:ascii="Arial" w:eastAsia="Calibri" w:hAnsi="Arial" w:cs="Arial"/>
          <w:sz w:val="22"/>
          <w:szCs w:val="22"/>
        </w:rPr>
        <w:t>.</w:t>
      </w:r>
    </w:p>
    <w:p w14:paraId="3E795565" w14:textId="77777777" w:rsidR="00430B6B" w:rsidRPr="006445D6" w:rsidRDefault="00430B6B" w:rsidP="00B278F4">
      <w:pPr>
        <w:widowControl w:val="0"/>
        <w:numPr>
          <w:ilvl w:val="2"/>
          <w:numId w:val="32"/>
        </w:numPr>
        <w:pBdr>
          <w:top w:val="nil"/>
          <w:left w:val="nil"/>
          <w:bottom w:val="nil"/>
          <w:right w:val="nil"/>
          <w:between w:val="nil"/>
          <w:bar w:val="nil"/>
        </w:pBdr>
        <w:spacing w:after="40" w:line="260" w:lineRule="atLeast"/>
        <w:ind w:left="567" w:right="0" w:hanging="283"/>
        <w:rPr>
          <w:rFonts w:ascii="Arial" w:hAnsi="Arial" w:cs="Arial"/>
          <w:b/>
          <w:sz w:val="22"/>
          <w:szCs w:val="22"/>
        </w:rPr>
      </w:pPr>
      <w:r w:rsidRPr="006445D6">
        <w:rPr>
          <w:rStyle w:val="BrakA"/>
          <w:rFonts w:ascii="Arial" w:eastAsia="Calibri" w:hAnsi="Arial" w:cs="Arial"/>
          <w:sz w:val="22"/>
          <w:szCs w:val="22"/>
        </w:rPr>
        <w:t xml:space="preserve">Niezwłocznie po otwarciu ofert Zamawiający udostępni na stronie internetowej prowadzonego postępowania informację </w:t>
      </w:r>
      <w:r w:rsidRPr="006445D6">
        <w:rPr>
          <w:rStyle w:val="Brak"/>
          <w:rFonts w:ascii="Arial" w:hAnsi="Arial" w:cs="Arial"/>
          <w:sz w:val="22"/>
          <w:szCs w:val="22"/>
        </w:rPr>
        <w:t>o:</w:t>
      </w:r>
    </w:p>
    <w:p w14:paraId="4FCDDF7A" w14:textId="7E8B7273" w:rsidR="00430B6B" w:rsidRDefault="00430B6B" w:rsidP="00B278F4">
      <w:pPr>
        <w:pStyle w:val="Akapitzlist"/>
        <w:widowControl w:val="0"/>
        <w:numPr>
          <w:ilvl w:val="4"/>
          <w:numId w:val="33"/>
        </w:numPr>
        <w:pBdr>
          <w:top w:val="nil"/>
          <w:left w:val="nil"/>
          <w:bottom w:val="nil"/>
          <w:right w:val="nil"/>
          <w:between w:val="nil"/>
          <w:bar w:val="nil"/>
        </w:pBdr>
        <w:tabs>
          <w:tab w:val="clear" w:pos="851"/>
          <w:tab w:val="clear" w:pos="993"/>
          <w:tab w:val="clear" w:pos="1965"/>
        </w:tabs>
        <w:spacing w:after="40" w:line="260" w:lineRule="atLeast"/>
        <w:ind w:left="851" w:right="0" w:hanging="284"/>
        <w:contextualSpacing w:val="0"/>
        <w:rPr>
          <w:rStyle w:val="BrakA"/>
          <w:rFonts w:ascii="Arial" w:hAnsi="Arial" w:cs="Arial"/>
          <w:sz w:val="22"/>
          <w:szCs w:val="22"/>
          <w:lang w:val="pl-PL"/>
        </w:rPr>
      </w:pPr>
      <w:r w:rsidRPr="002C4DD3">
        <w:rPr>
          <w:rStyle w:val="BrakA"/>
          <w:rFonts w:ascii="Arial" w:hAnsi="Arial" w:cs="Arial"/>
          <w:sz w:val="22"/>
          <w:szCs w:val="22"/>
          <w:lang w:val="pl-PL"/>
        </w:rPr>
        <w:t>nazwach albo imionach i nazwiskach oraz siedzibach lub miejscach prowadzonej działalności gospodarczej albo miejscach zamieszkania wykonawc</w:t>
      </w:r>
      <w:r w:rsidRPr="002C4DD3">
        <w:rPr>
          <w:rStyle w:val="Brak"/>
          <w:rFonts w:ascii="Arial" w:hAnsi="Arial" w:cs="Arial"/>
          <w:sz w:val="22"/>
          <w:szCs w:val="22"/>
          <w:lang w:val="pl-PL"/>
        </w:rPr>
        <w:t>ó</w:t>
      </w:r>
      <w:r w:rsidRPr="002C4DD3">
        <w:rPr>
          <w:rStyle w:val="BrakA"/>
          <w:rFonts w:ascii="Arial" w:hAnsi="Arial" w:cs="Arial"/>
          <w:sz w:val="22"/>
          <w:szCs w:val="22"/>
          <w:lang w:val="pl-PL"/>
        </w:rPr>
        <w:t>w, kt</w:t>
      </w:r>
      <w:r w:rsidRPr="002C4DD3">
        <w:rPr>
          <w:rStyle w:val="Brak"/>
          <w:rFonts w:ascii="Arial" w:hAnsi="Arial" w:cs="Arial"/>
          <w:sz w:val="22"/>
          <w:szCs w:val="22"/>
          <w:lang w:val="pl-PL"/>
        </w:rPr>
        <w:t>ó</w:t>
      </w:r>
      <w:r w:rsidRPr="002C4DD3">
        <w:rPr>
          <w:rStyle w:val="BrakA"/>
          <w:rFonts w:ascii="Arial" w:hAnsi="Arial" w:cs="Arial"/>
          <w:sz w:val="22"/>
          <w:szCs w:val="22"/>
          <w:lang w:val="pl-PL"/>
        </w:rPr>
        <w:t>rych oferty zostały otwarte;</w:t>
      </w:r>
    </w:p>
    <w:p w14:paraId="280338B8" w14:textId="77777777" w:rsidR="00430B6B" w:rsidRPr="006445D6" w:rsidRDefault="00430B6B" w:rsidP="00B278F4">
      <w:pPr>
        <w:pStyle w:val="Akapitzlist"/>
        <w:widowControl w:val="0"/>
        <w:numPr>
          <w:ilvl w:val="4"/>
          <w:numId w:val="33"/>
        </w:numPr>
        <w:pBdr>
          <w:top w:val="nil"/>
          <w:left w:val="nil"/>
          <w:bottom w:val="nil"/>
          <w:right w:val="nil"/>
          <w:between w:val="nil"/>
          <w:bar w:val="nil"/>
        </w:pBdr>
        <w:tabs>
          <w:tab w:val="clear" w:pos="851"/>
          <w:tab w:val="clear" w:pos="993"/>
          <w:tab w:val="clear" w:pos="1965"/>
        </w:tabs>
        <w:spacing w:after="40" w:line="260" w:lineRule="atLeast"/>
        <w:ind w:left="851" w:right="0" w:hanging="284"/>
        <w:contextualSpacing w:val="0"/>
        <w:rPr>
          <w:rFonts w:ascii="Arial" w:hAnsi="Arial" w:cs="Arial"/>
          <w:sz w:val="22"/>
          <w:szCs w:val="22"/>
          <w:lang w:val="pl-PL"/>
        </w:rPr>
      </w:pPr>
      <w:r w:rsidRPr="006445D6">
        <w:rPr>
          <w:rStyle w:val="BrakA"/>
          <w:rFonts w:ascii="Arial" w:hAnsi="Arial" w:cs="Arial"/>
          <w:sz w:val="22"/>
          <w:szCs w:val="22"/>
          <w:lang w:val="pl-PL"/>
        </w:rPr>
        <w:t>cenach lub kosztach zawartych w ofertach.</w:t>
      </w:r>
    </w:p>
    <w:p w14:paraId="1AFBCCF4" w14:textId="77777777" w:rsidR="00E02D7D" w:rsidRPr="002C4DD3" w:rsidRDefault="00E02D7D" w:rsidP="00C406EF">
      <w:pPr>
        <w:pStyle w:val="Tekstpodstawowy"/>
        <w:spacing w:after="40" w:line="260" w:lineRule="atLeast"/>
        <w:ind w:left="0" w:right="0" w:firstLine="0"/>
        <w:jc w:val="center"/>
        <w:rPr>
          <w:rStyle w:val="Brak"/>
          <w:rFonts w:ascii="Arial" w:hAnsi="Arial" w:cs="Arial"/>
          <w:b/>
          <w:bCs/>
          <w:sz w:val="22"/>
          <w:szCs w:val="22"/>
        </w:rPr>
      </w:pPr>
    </w:p>
    <w:p w14:paraId="071CF488" w14:textId="77777777" w:rsidR="00430B6B" w:rsidRPr="002C4DD3" w:rsidRDefault="00430B6B" w:rsidP="00C406EF">
      <w:pPr>
        <w:pStyle w:val="Tekstpodstawowy"/>
        <w:spacing w:after="40" w:line="260" w:lineRule="atLeast"/>
        <w:ind w:left="0" w:right="0" w:firstLine="0"/>
        <w:jc w:val="center"/>
        <w:rPr>
          <w:rStyle w:val="Brak"/>
          <w:rFonts w:ascii="Arial" w:hAnsi="Arial" w:cs="Arial"/>
          <w:b/>
          <w:bCs/>
          <w:sz w:val="22"/>
          <w:szCs w:val="22"/>
        </w:rPr>
      </w:pPr>
      <w:r w:rsidRPr="002C4DD3">
        <w:rPr>
          <w:rStyle w:val="Brak"/>
          <w:rFonts w:ascii="Arial" w:hAnsi="Arial" w:cs="Arial"/>
          <w:b/>
          <w:bCs/>
          <w:sz w:val="22"/>
          <w:szCs w:val="22"/>
        </w:rPr>
        <w:lastRenderedPageBreak/>
        <w:t>Rozdział 9</w:t>
      </w:r>
    </w:p>
    <w:p w14:paraId="7CDDC252" w14:textId="3C8ED63A" w:rsidR="00430B6B" w:rsidRDefault="00430B6B" w:rsidP="00C406EF">
      <w:pPr>
        <w:widowControl w:val="0"/>
        <w:spacing w:after="40" w:line="260" w:lineRule="atLeast"/>
        <w:ind w:right="0"/>
        <w:jc w:val="center"/>
        <w:rPr>
          <w:rStyle w:val="Brak"/>
          <w:rFonts w:ascii="Arial" w:hAnsi="Arial" w:cs="Arial"/>
          <w:b/>
          <w:bCs/>
          <w:sz w:val="22"/>
          <w:szCs w:val="22"/>
        </w:rPr>
      </w:pPr>
      <w:r w:rsidRPr="002C4DD3">
        <w:rPr>
          <w:rStyle w:val="Brak"/>
          <w:rFonts w:ascii="Arial" w:hAnsi="Arial" w:cs="Arial"/>
          <w:b/>
          <w:bCs/>
          <w:sz w:val="22"/>
          <w:szCs w:val="22"/>
        </w:rPr>
        <w:t>Opis sposobu obliczenia ceny</w:t>
      </w:r>
    </w:p>
    <w:p w14:paraId="4EBD484F" w14:textId="77777777" w:rsidR="006445D6" w:rsidRPr="002C4DD3" w:rsidRDefault="006445D6" w:rsidP="00C406EF">
      <w:pPr>
        <w:widowControl w:val="0"/>
        <w:spacing w:after="40" w:line="260" w:lineRule="atLeast"/>
        <w:ind w:right="0"/>
        <w:jc w:val="center"/>
        <w:rPr>
          <w:rStyle w:val="Brak"/>
          <w:rFonts w:ascii="Arial" w:hAnsi="Arial" w:cs="Arial"/>
          <w:b/>
          <w:bCs/>
          <w:sz w:val="22"/>
          <w:szCs w:val="22"/>
        </w:rPr>
      </w:pPr>
    </w:p>
    <w:p w14:paraId="6274B77A" w14:textId="04E551FF" w:rsidR="00430B6B" w:rsidRDefault="00430B6B" w:rsidP="00B278F4">
      <w:pPr>
        <w:pStyle w:val="Akapitzlist"/>
        <w:widowControl w:val="0"/>
        <w:numPr>
          <w:ilvl w:val="6"/>
          <w:numId w:val="35"/>
        </w:numPr>
        <w:pBdr>
          <w:top w:val="nil"/>
          <w:left w:val="nil"/>
          <w:bottom w:val="nil"/>
          <w:right w:val="nil"/>
          <w:between w:val="nil"/>
          <w:bar w:val="nil"/>
        </w:pBdr>
        <w:tabs>
          <w:tab w:val="clear" w:pos="709"/>
        </w:tabs>
        <w:spacing w:after="40" w:line="260" w:lineRule="atLeast"/>
        <w:ind w:left="284" w:right="0" w:hanging="284"/>
        <w:contextualSpacing w:val="0"/>
        <w:rPr>
          <w:rStyle w:val="BrakA"/>
          <w:rFonts w:ascii="Arial" w:hAnsi="Arial" w:cs="Arial"/>
          <w:sz w:val="22"/>
          <w:szCs w:val="22"/>
          <w:lang w:val="pl-PL"/>
        </w:rPr>
      </w:pPr>
      <w:r w:rsidRPr="002C4DD3">
        <w:rPr>
          <w:rStyle w:val="BrakA"/>
          <w:rFonts w:ascii="Arial" w:hAnsi="Arial" w:cs="Arial"/>
          <w:sz w:val="22"/>
          <w:szCs w:val="22"/>
          <w:lang w:val="pl-PL"/>
        </w:rPr>
        <w:t>Od Wykonawcy wymaga się, pod rygorem odrzucenia oferty, określenia ceny brutto za wykonanie przedmiotu zam</w:t>
      </w:r>
      <w:r w:rsidRPr="002C4DD3">
        <w:rPr>
          <w:rStyle w:val="Brak"/>
          <w:rFonts w:ascii="Arial" w:hAnsi="Arial" w:cs="Arial"/>
          <w:sz w:val="22"/>
          <w:szCs w:val="22"/>
          <w:lang w:val="pl-PL"/>
        </w:rPr>
        <w:t>ó</w:t>
      </w:r>
      <w:r w:rsidRPr="002C4DD3">
        <w:rPr>
          <w:rStyle w:val="BrakA"/>
          <w:rFonts w:ascii="Arial" w:hAnsi="Arial" w:cs="Arial"/>
          <w:sz w:val="22"/>
          <w:szCs w:val="22"/>
          <w:lang w:val="pl-PL"/>
        </w:rPr>
        <w:t xml:space="preserve">wienia, zawierającej cenę </w:t>
      </w:r>
      <w:r w:rsidRPr="002C4DD3">
        <w:rPr>
          <w:rStyle w:val="Brak"/>
          <w:rFonts w:ascii="Arial" w:hAnsi="Arial" w:cs="Arial"/>
          <w:sz w:val="22"/>
          <w:szCs w:val="22"/>
          <w:lang w:val="pl-PL"/>
        </w:rPr>
        <w:t>netto i nale</w:t>
      </w:r>
      <w:r w:rsidRPr="002C4DD3">
        <w:rPr>
          <w:rStyle w:val="BrakA"/>
          <w:rFonts w:ascii="Arial" w:hAnsi="Arial" w:cs="Arial"/>
          <w:sz w:val="22"/>
          <w:szCs w:val="22"/>
          <w:lang w:val="pl-PL"/>
        </w:rPr>
        <w:t>żny podatek VAT.</w:t>
      </w:r>
    </w:p>
    <w:p w14:paraId="32AFAE8B" w14:textId="004AF7E8" w:rsidR="00430B6B" w:rsidRPr="00731F9A" w:rsidRDefault="00430B6B" w:rsidP="00B278F4">
      <w:pPr>
        <w:pStyle w:val="Akapitzlist"/>
        <w:widowControl w:val="0"/>
        <w:numPr>
          <w:ilvl w:val="6"/>
          <w:numId w:val="35"/>
        </w:numPr>
        <w:pBdr>
          <w:top w:val="nil"/>
          <w:left w:val="nil"/>
          <w:bottom w:val="nil"/>
          <w:right w:val="nil"/>
          <w:between w:val="nil"/>
          <w:bar w:val="nil"/>
        </w:pBdr>
        <w:tabs>
          <w:tab w:val="clear" w:pos="709"/>
        </w:tabs>
        <w:spacing w:after="40" w:line="260" w:lineRule="atLeast"/>
        <w:ind w:left="284" w:right="0" w:hanging="284"/>
        <w:contextualSpacing w:val="0"/>
        <w:rPr>
          <w:rStyle w:val="BrakA"/>
          <w:rFonts w:ascii="Arial" w:hAnsi="Arial" w:cs="Arial"/>
          <w:sz w:val="22"/>
          <w:szCs w:val="22"/>
          <w:lang w:val="pl-PL"/>
        </w:rPr>
      </w:pPr>
      <w:r w:rsidRPr="00731F9A">
        <w:rPr>
          <w:rStyle w:val="BrakA"/>
          <w:rFonts w:ascii="Arial" w:hAnsi="Arial" w:cs="Arial"/>
          <w:sz w:val="22"/>
          <w:szCs w:val="22"/>
        </w:rPr>
        <w:t xml:space="preserve">Oferowana cena </w:t>
      </w:r>
      <w:r w:rsidRPr="00731F9A">
        <w:rPr>
          <w:rStyle w:val="Brak"/>
          <w:rFonts w:ascii="Arial" w:hAnsi="Arial" w:cs="Arial"/>
          <w:b/>
          <w:bCs/>
          <w:sz w:val="22"/>
          <w:szCs w:val="22"/>
        </w:rPr>
        <w:t>musi uwzględniać wszystkie koszty</w:t>
      </w:r>
      <w:r w:rsidRPr="00731F9A">
        <w:rPr>
          <w:rStyle w:val="BrakA"/>
          <w:rFonts w:ascii="Arial" w:hAnsi="Arial" w:cs="Arial"/>
          <w:sz w:val="22"/>
          <w:szCs w:val="22"/>
        </w:rPr>
        <w:t xml:space="preserve"> jakie Wykonawca poniesie w związku z realizacją przedmiotu zam</w:t>
      </w:r>
      <w:r w:rsidRPr="00731F9A">
        <w:rPr>
          <w:rStyle w:val="Brak"/>
          <w:rFonts w:ascii="Arial" w:hAnsi="Arial" w:cs="Arial"/>
          <w:sz w:val="22"/>
          <w:szCs w:val="22"/>
        </w:rPr>
        <w:t>ó</w:t>
      </w:r>
      <w:r w:rsidRPr="00731F9A">
        <w:rPr>
          <w:rStyle w:val="BrakA"/>
          <w:rFonts w:ascii="Arial" w:hAnsi="Arial" w:cs="Arial"/>
          <w:sz w:val="22"/>
          <w:szCs w:val="22"/>
        </w:rPr>
        <w:t>wienia, kt</w:t>
      </w:r>
      <w:r w:rsidRPr="00731F9A">
        <w:rPr>
          <w:rStyle w:val="Brak"/>
          <w:rFonts w:ascii="Arial" w:hAnsi="Arial" w:cs="Arial"/>
          <w:sz w:val="22"/>
          <w:szCs w:val="22"/>
        </w:rPr>
        <w:t>ó</w:t>
      </w:r>
      <w:r w:rsidRPr="00731F9A">
        <w:rPr>
          <w:rStyle w:val="BrakA"/>
          <w:rFonts w:ascii="Arial" w:hAnsi="Arial" w:cs="Arial"/>
          <w:sz w:val="22"/>
          <w:szCs w:val="22"/>
        </w:rPr>
        <w:t>re to koszty wynikają z Opisu Przedmiotu Zam</w:t>
      </w:r>
      <w:r w:rsidRPr="00731F9A">
        <w:rPr>
          <w:rStyle w:val="Brak"/>
          <w:rFonts w:ascii="Arial" w:hAnsi="Arial" w:cs="Arial"/>
          <w:sz w:val="22"/>
          <w:szCs w:val="22"/>
        </w:rPr>
        <w:t>ó</w:t>
      </w:r>
      <w:r w:rsidRPr="00731F9A">
        <w:rPr>
          <w:rStyle w:val="BrakA"/>
          <w:rFonts w:ascii="Arial" w:hAnsi="Arial" w:cs="Arial"/>
          <w:sz w:val="22"/>
          <w:szCs w:val="22"/>
        </w:rPr>
        <w:t>wienia określonego w Rozdziale 1 SIWZ oraz postanowie</w:t>
      </w:r>
      <w:r w:rsidR="00083D33">
        <w:rPr>
          <w:rStyle w:val="BrakA"/>
          <w:rFonts w:ascii="Arial" w:hAnsi="Arial" w:cs="Arial"/>
          <w:sz w:val="22"/>
          <w:szCs w:val="22"/>
          <w:lang w:val="pl-PL"/>
        </w:rPr>
        <w:t>ń</w:t>
      </w:r>
      <w:r w:rsidRPr="00731F9A">
        <w:rPr>
          <w:rStyle w:val="BrakA"/>
          <w:rFonts w:ascii="Arial" w:hAnsi="Arial" w:cs="Arial"/>
          <w:sz w:val="22"/>
          <w:szCs w:val="22"/>
        </w:rPr>
        <w:t xml:space="preserve"> wzoru umowy, kt</w:t>
      </w:r>
      <w:r w:rsidRPr="00731F9A">
        <w:rPr>
          <w:rStyle w:val="Brak"/>
          <w:rFonts w:ascii="Arial" w:hAnsi="Arial" w:cs="Arial"/>
          <w:sz w:val="22"/>
          <w:szCs w:val="22"/>
        </w:rPr>
        <w:t>ó</w:t>
      </w:r>
      <w:r w:rsidRPr="00731F9A">
        <w:rPr>
          <w:rStyle w:val="BrakA"/>
          <w:rFonts w:ascii="Arial" w:hAnsi="Arial" w:cs="Arial"/>
          <w:sz w:val="22"/>
          <w:szCs w:val="22"/>
        </w:rPr>
        <w:t xml:space="preserve">re mogą </w:t>
      </w:r>
      <w:r w:rsidRPr="00731F9A">
        <w:rPr>
          <w:rStyle w:val="Brak"/>
          <w:rFonts w:ascii="Arial" w:hAnsi="Arial" w:cs="Arial"/>
          <w:sz w:val="22"/>
          <w:szCs w:val="22"/>
        </w:rPr>
        <w:t>mie</w:t>
      </w:r>
      <w:r w:rsidRPr="00731F9A">
        <w:rPr>
          <w:rStyle w:val="BrakA"/>
          <w:rFonts w:ascii="Arial" w:hAnsi="Arial" w:cs="Arial"/>
          <w:sz w:val="22"/>
          <w:szCs w:val="22"/>
        </w:rPr>
        <w:t>ć wpływ na kalkulację ceny.</w:t>
      </w:r>
    </w:p>
    <w:p w14:paraId="18C7E191" w14:textId="736BB729" w:rsidR="00430B6B" w:rsidRPr="00731F9A" w:rsidRDefault="00430B6B" w:rsidP="00B278F4">
      <w:pPr>
        <w:pStyle w:val="Akapitzlist"/>
        <w:widowControl w:val="0"/>
        <w:numPr>
          <w:ilvl w:val="6"/>
          <w:numId w:val="35"/>
        </w:numPr>
        <w:pBdr>
          <w:top w:val="nil"/>
          <w:left w:val="nil"/>
          <w:bottom w:val="nil"/>
          <w:right w:val="nil"/>
          <w:between w:val="nil"/>
          <w:bar w:val="nil"/>
        </w:pBdr>
        <w:tabs>
          <w:tab w:val="clear" w:pos="709"/>
        </w:tabs>
        <w:spacing w:after="40" w:line="260" w:lineRule="atLeast"/>
        <w:ind w:left="284" w:right="0" w:hanging="284"/>
        <w:contextualSpacing w:val="0"/>
        <w:rPr>
          <w:rStyle w:val="BrakA"/>
          <w:rFonts w:ascii="Arial" w:hAnsi="Arial" w:cs="Arial"/>
          <w:sz w:val="22"/>
          <w:szCs w:val="22"/>
          <w:lang w:val="pl-PL"/>
        </w:rPr>
      </w:pPr>
      <w:r w:rsidRPr="00731F9A">
        <w:rPr>
          <w:rStyle w:val="BrakA"/>
          <w:rFonts w:ascii="Arial" w:hAnsi="Arial" w:cs="Arial"/>
          <w:sz w:val="22"/>
          <w:szCs w:val="22"/>
        </w:rPr>
        <w:t>Oferowana cena wykonania zam</w:t>
      </w:r>
      <w:r w:rsidRPr="00731F9A">
        <w:rPr>
          <w:rStyle w:val="Brak"/>
          <w:rFonts w:ascii="Arial" w:hAnsi="Arial" w:cs="Arial"/>
          <w:sz w:val="22"/>
          <w:szCs w:val="22"/>
        </w:rPr>
        <w:t>ó</w:t>
      </w:r>
      <w:r w:rsidRPr="00731F9A">
        <w:rPr>
          <w:rStyle w:val="BrakA"/>
          <w:rFonts w:ascii="Arial" w:hAnsi="Arial" w:cs="Arial"/>
          <w:sz w:val="22"/>
          <w:szCs w:val="22"/>
        </w:rPr>
        <w:t>wienia jest ostateczna i Wykonawca nie może żądać jej podwyższenia (art. 632</w:t>
      </w:r>
      <w:r w:rsidR="00083D33">
        <w:rPr>
          <w:rStyle w:val="BrakA"/>
          <w:rFonts w:ascii="Arial" w:hAnsi="Arial" w:cs="Arial"/>
          <w:sz w:val="22"/>
          <w:szCs w:val="22"/>
          <w:lang w:val="pl-PL"/>
        </w:rPr>
        <w:t xml:space="preserve"> § 1</w:t>
      </w:r>
      <w:r w:rsidRPr="00731F9A">
        <w:rPr>
          <w:rStyle w:val="BrakA"/>
          <w:rFonts w:ascii="Arial" w:hAnsi="Arial" w:cs="Arial"/>
          <w:sz w:val="22"/>
          <w:szCs w:val="22"/>
        </w:rPr>
        <w:t xml:space="preserve"> K.C.).</w:t>
      </w:r>
    </w:p>
    <w:p w14:paraId="47252DB3" w14:textId="3588C083" w:rsidR="00430B6B" w:rsidRPr="00731F9A" w:rsidRDefault="00430B6B" w:rsidP="00B278F4">
      <w:pPr>
        <w:pStyle w:val="Akapitzlist"/>
        <w:widowControl w:val="0"/>
        <w:numPr>
          <w:ilvl w:val="6"/>
          <w:numId w:val="35"/>
        </w:numPr>
        <w:pBdr>
          <w:top w:val="nil"/>
          <w:left w:val="nil"/>
          <w:bottom w:val="nil"/>
          <w:right w:val="nil"/>
          <w:between w:val="nil"/>
          <w:bar w:val="nil"/>
        </w:pBdr>
        <w:tabs>
          <w:tab w:val="clear" w:pos="709"/>
        </w:tabs>
        <w:spacing w:after="40" w:line="260" w:lineRule="atLeast"/>
        <w:ind w:left="284" w:right="0" w:hanging="284"/>
        <w:contextualSpacing w:val="0"/>
        <w:rPr>
          <w:rStyle w:val="Brak"/>
          <w:rFonts w:ascii="Arial" w:hAnsi="Arial" w:cs="Arial"/>
          <w:sz w:val="22"/>
          <w:szCs w:val="22"/>
          <w:lang w:val="pl-PL"/>
        </w:rPr>
      </w:pPr>
      <w:r w:rsidRPr="00731F9A">
        <w:rPr>
          <w:rStyle w:val="Brak"/>
          <w:rFonts w:ascii="Arial" w:hAnsi="Arial" w:cs="Arial"/>
          <w:sz w:val="22"/>
          <w:szCs w:val="22"/>
        </w:rPr>
        <w:t>Wprowadzenie przez Wykonawcę jakichkolwiek zmian w formularzu ofertowym spowoduje odrzucenie oferty.</w:t>
      </w:r>
    </w:p>
    <w:p w14:paraId="78570471" w14:textId="58B7BBB8" w:rsidR="00430B6B" w:rsidRPr="00731F9A" w:rsidRDefault="00430B6B" w:rsidP="00B278F4">
      <w:pPr>
        <w:pStyle w:val="Akapitzlist"/>
        <w:widowControl w:val="0"/>
        <w:numPr>
          <w:ilvl w:val="6"/>
          <w:numId w:val="35"/>
        </w:numPr>
        <w:pBdr>
          <w:top w:val="nil"/>
          <w:left w:val="nil"/>
          <w:bottom w:val="nil"/>
          <w:right w:val="nil"/>
          <w:between w:val="nil"/>
          <w:bar w:val="nil"/>
        </w:pBdr>
        <w:tabs>
          <w:tab w:val="clear" w:pos="709"/>
        </w:tabs>
        <w:spacing w:after="40" w:line="260" w:lineRule="atLeast"/>
        <w:ind w:left="284" w:right="0" w:hanging="284"/>
        <w:contextualSpacing w:val="0"/>
        <w:rPr>
          <w:rStyle w:val="BrakA"/>
          <w:rFonts w:ascii="Arial" w:hAnsi="Arial" w:cs="Arial"/>
          <w:sz w:val="22"/>
          <w:szCs w:val="22"/>
          <w:lang w:val="pl-PL"/>
        </w:rPr>
      </w:pPr>
      <w:r w:rsidRPr="00731F9A">
        <w:rPr>
          <w:rStyle w:val="BrakA"/>
          <w:rFonts w:ascii="Arial" w:hAnsi="Arial" w:cs="Arial"/>
          <w:sz w:val="22"/>
          <w:szCs w:val="22"/>
        </w:rPr>
        <w:t>Kwoty wskazane w ofercie powinny być określone jednoznacznie i podane z dokładnością do dw</w:t>
      </w:r>
      <w:r w:rsidRPr="00731F9A">
        <w:rPr>
          <w:rStyle w:val="Brak"/>
          <w:rFonts w:ascii="Arial" w:hAnsi="Arial" w:cs="Arial"/>
          <w:sz w:val="22"/>
          <w:szCs w:val="22"/>
        </w:rPr>
        <w:t>ó</w:t>
      </w:r>
      <w:r w:rsidRPr="00731F9A">
        <w:rPr>
          <w:rStyle w:val="BrakA"/>
          <w:rFonts w:ascii="Arial" w:hAnsi="Arial" w:cs="Arial"/>
          <w:sz w:val="22"/>
          <w:szCs w:val="22"/>
        </w:rPr>
        <w:t>ch miejsc po przecinku.</w:t>
      </w:r>
    </w:p>
    <w:p w14:paraId="3D5249C7" w14:textId="77777777" w:rsidR="00430B6B" w:rsidRPr="00731F9A" w:rsidRDefault="00430B6B" w:rsidP="00B278F4">
      <w:pPr>
        <w:pStyle w:val="Akapitzlist"/>
        <w:widowControl w:val="0"/>
        <w:numPr>
          <w:ilvl w:val="6"/>
          <w:numId w:val="35"/>
        </w:numPr>
        <w:pBdr>
          <w:top w:val="nil"/>
          <w:left w:val="nil"/>
          <w:bottom w:val="nil"/>
          <w:right w:val="nil"/>
          <w:between w:val="nil"/>
          <w:bar w:val="nil"/>
        </w:pBdr>
        <w:tabs>
          <w:tab w:val="clear" w:pos="709"/>
        </w:tabs>
        <w:spacing w:after="40" w:line="260" w:lineRule="atLeast"/>
        <w:ind w:left="284" w:right="0" w:hanging="284"/>
        <w:contextualSpacing w:val="0"/>
        <w:rPr>
          <w:rFonts w:ascii="Arial" w:hAnsi="Arial" w:cs="Arial"/>
          <w:sz w:val="22"/>
          <w:szCs w:val="22"/>
          <w:lang w:val="pl-PL"/>
        </w:rPr>
      </w:pPr>
      <w:r w:rsidRPr="00731F9A">
        <w:rPr>
          <w:rStyle w:val="Brak"/>
          <w:rFonts w:ascii="Arial" w:hAnsi="Arial" w:cs="Arial"/>
          <w:sz w:val="22"/>
          <w:szCs w:val="22"/>
        </w:rPr>
        <w:t>Omy</w:t>
      </w:r>
      <w:r w:rsidRPr="00731F9A">
        <w:rPr>
          <w:rStyle w:val="BrakA"/>
          <w:rFonts w:ascii="Arial" w:hAnsi="Arial" w:cs="Arial"/>
          <w:sz w:val="22"/>
          <w:szCs w:val="22"/>
        </w:rPr>
        <w:t>łki rachunkowe w obliczeniu ceny zostaną poprawione przez Zamawiającego w spos</w:t>
      </w:r>
      <w:r w:rsidRPr="00731F9A">
        <w:rPr>
          <w:rStyle w:val="Brak"/>
          <w:rFonts w:ascii="Arial" w:hAnsi="Arial" w:cs="Arial"/>
          <w:sz w:val="22"/>
          <w:szCs w:val="22"/>
        </w:rPr>
        <w:t>ó</w:t>
      </w:r>
      <w:r w:rsidRPr="00731F9A">
        <w:rPr>
          <w:rStyle w:val="BrakA"/>
          <w:rFonts w:ascii="Arial" w:hAnsi="Arial" w:cs="Arial"/>
          <w:sz w:val="22"/>
          <w:szCs w:val="22"/>
        </w:rPr>
        <w:t>b określony w art. 223 ust. 2 ustawy Prawo zam</w:t>
      </w:r>
      <w:r w:rsidRPr="00731F9A">
        <w:rPr>
          <w:rStyle w:val="Brak"/>
          <w:rFonts w:ascii="Arial" w:hAnsi="Arial" w:cs="Arial"/>
          <w:sz w:val="22"/>
          <w:szCs w:val="22"/>
        </w:rPr>
        <w:t>ó</w:t>
      </w:r>
      <w:r w:rsidRPr="00731F9A">
        <w:rPr>
          <w:rStyle w:val="BrakA"/>
          <w:rFonts w:ascii="Arial" w:hAnsi="Arial" w:cs="Arial"/>
          <w:sz w:val="22"/>
          <w:szCs w:val="22"/>
        </w:rPr>
        <w:t>wień publicznych.</w:t>
      </w:r>
    </w:p>
    <w:p w14:paraId="2E37FC88" w14:textId="77777777" w:rsidR="00731F9A" w:rsidRDefault="00731F9A" w:rsidP="002B4796">
      <w:pPr>
        <w:pStyle w:val="Tekstpodstawowy"/>
        <w:spacing w:after="40" w:line="260" w:lineRule="atLeast"/>
        <w:ind w:left="0" w:right="0" w:firstLine="0"/>
        <w:jc w:val="center"/>
        <w:rPr>
          <w:rStyle w:val="Brak"/>
          <w:rFonts w:ascii="Arial" w:hAnsi="Arial" w:cs="Arial"/>
          <w:b/>
          <w:bCs/>
          <w:sz w:val="22"/>
          <w:szCs w:val="22"/>
        </w:rPr>
      </w:pPr>
    </w:p>
    <w:p w14:paraId="18E53255" w14:textId="137297D8" w:rsidR="00430B6B" w:rsidRPr="002C4DD3" w:rsidRDefault="00430B6B" w:rsidP="002B4796">
      <w:pPr>
        <w:pStyle w:val="Tekstpodstawowy"/>
        <w:spacing w:after="40" w:line="260" w:lineRule="atLeast"/>
        <w:ind w:left="0" w:right="0" w:firstLine="0"/>
        <w:jc w:val="center"/>
        <w:rPr>
          <w:rStyle w:val="Brak"/>
          <w:rFonts w:ascii="Arial" w:hAnsi="Arial" w:cs="Arial"/>
          <w:b/>
          <w:bCs/>
          <w:sz w:val="22"/>
          <w:szCs w:val="22"/>
        </w:rPr>
      </w:pPr>
      <w:r w:rsidRPr="002C4DD3">
        <w:rPr>
          <w:rStyle w:val="Brak"/>
          <w:rFonts w:ascii="Arial" w:hAnsi="Arial" w:cs="Arial"/>
          <w:b/>
          <w:bCs/>
          <w:sz w:val="22"/>
          <w:szCs w:val="22"/>
        </w:rPr>
        <w:t>Rozdział 10</w:t>
      </w:r>
    </w:p>
    <w:p w14:paraId="2BC8B4F5" w14:textId="34DFB6B0" w:rsidR="00430B6B" w:rsidRPr="00731F9A" w:rsidRDefault="00430B6B" w:rsidP="002B4796">
      <w:pPr>
        <w:spacing w:after="40" w:line="260" w:lineRule="atLeast"/>
        <w:ind w:left="0" w:right="0" w:firstLine="0"/>
        <w:jc w:val="center"/>
        <w:rPr>
          <w:rStyle w:val="Brak"/>
          <w:rFonts w:ascii="Arial" w:hAnsi="Arial" w:cs="Arial"/>
          <w:b/>
          <w:bCs/>
          <w:sz w:val="22"/>
          <w:szCs w:val="22"/>
        </w:rPr>
      </w:pPr>
      <w:r w:rsidRPr="00731F9A">
        <w:rPr>
          <w:rStyle w:val="Brak"/>
          <w:rFonts w:ascii="Arial" w:hAnsi="Arial" w:cs="Arial"/>
          <w:b/>
          <w:bCs/>
          <w:sz w:val="22"/>
          <w:szCs w:val="22"/>
        </w:rPr>
        <w:t>Opis kryteriów, którymi Zamawiający będzie się kierował przy wyborze oferty, wraz z podaniem wag tych kryteriów i sposobu oceny ofert</w:t>
      </w:r>
    </w:p>
    <w:p w14:paraId="05704A25" w14:textId="77777777" w:rsidR="00731F9A" w:rsidRPr="00731F9A" w:rsidRDefault="00731F9A" w:rsidP="002B4796">
      <w:pPr>
        <w:spacing w:after="40" w:line="260" w:lineRule="atLeast"/>
        <w:ind w:left="0" w:right="0" w:firstLine="0"/>
        <w:jc w:val="center"/>
        <w:rPr>
          <w:rStyle w:val="Brak"/>
          <w:rFonts w:ascii="Arial" w:hAnsi="Arial" w:cs="Arial"/>
          <w:b/>
          <w:bCs/>
          <w:sz w:val="22"/>
          <w:szCs w:val="22"/>
        </w:rPr>
      </w:pPr>
    </w:p>
    <w:p w14:paraId="4DD2D8D2" w14:textId="77777777" w:rsidR="00430B6B" w:rsidRPr="00731F9A" w:rsidRDefault="00430B6B" w:rsidP="00C406EF">
      <w:pPr>
        <w:pStyle w:val="Tekstpodstawowy"/>
        <w:spacing w:after="40" w:line="260" w:lineRule="atLeast"/>
        <w:ind w:left="284" w:right="0" w:hanging="284"/>
        <w:rPr>
          <w:rStyle w:val="Brak"/>
          <w:rFonts w:ascii="Arial" w:hAnsi="Arial" w:cs="Arial"/>
          <w:sz w:val="22"/>
          <w:szCs w:val="22"/>
        </w:rPr>
      </w:pPr>
      <w:r w:rsidRPr="00731F9A">
        <w:rPr>
          <w:rStyle w:val="Brak"/>
          <w:rFonts w:ascii="Arial" w:eastAsia="Calibri" w:hAnsi="Arial" w:cs="Arial"/>
          <w:sz w:val="22"/>
          <w:szCs w:val="22"/>
        </w:rPr>
        <w:t>1.</w:t>
      </w:r>
      <w:r w:rsidRPr="00731F9A">
        <w:rPr>
          <w:rStyle w:val="Brak"/>
          <w:rFonts w:ascii="Arial" w:eastAsia="Calibri" w:hAnsi="Arial" w:cs="Arial"/>
          <w:sz w:val="22"/>
          <w:szCs w:val="22"/>
        </w:rPr>
        <w:tab/>
      </w:r>
      <w:r w:rsidRPr="00731F9A">
        <w:rPr>
          <w:rStyle w:val="Brak"/>
          <w:rFonts w:ascii="Arial" w:hAnsi="Arial" w:cs="Arial"/>
          <w:sz w:val="22"/>
          <w:szCs w:val="22"/>
        </w:rPr>
        <w:t>Wszystkie oferty niepodlegające odrzuceniu oceniane będą na podstawie następującego kryterium:</w:t>
      </w:r>
    </w:p>
    <w:p w14:paraId="2CD4C483" w14:textId="55E09C66" w:rsidR="00430B6B" w:rsidRPr="00731F9A" w:rsidRDefault="002B4796" w:rsidP="002B4796">
      <w:pPr>
        <w:spacing w:after="40" w:line="260" w:lineRule="atLeast"/>
        <w:ind w:left="567" w:right="0" w:hanging="283"/>
        <w:rPr>
          <w:rStyle w:val="Brak"/>
          <w:rFonts w:ascii="Arial" w:hAnsi="Arial" w:cs="Arial"/>
          <w:b/>
          <w:bCs/>
          <w:i/>
          <w:iCs/>
          <w:sz w:val="22"/>
          <w:szCs w:val="22"/>
        </w:rPr>
      </w:pPr>
      <w:r>
        <w:rPr>
          <w:rStyle w:val="Brak"/>
          <w:rFonts w:ascii="Arial" w:hAnsi="Arial" w:cs="Arial"/>
          <w:sz w:val="22"/>
          <w:szCs w:val="22"/>
        </w:rPr>
        <w:t>1)</w:t>
      </w:r>
      <w:r>
        <w:rPr>
          <w:rStyle w:val="Brak"/>
          <w:rFonts w:ascii="Arial" w:hAnsi="Arial" w:cs="Arial"/>
          <w:sz w:val="22"/>
          <w:szCs w:val="22"/>
        </w:rPr>
        <w:tab/>
      </w:r>
      <w:r w:rsidR="00731F9A">
        <w:rPr>
          <w:rStyle w:val="Brak"/>
          <w:rFonts w:ascii="Arial" w:hAnsi="Arial" w:cs="Arial"/>
          <w:b/>
          <w:bCs/>
          <w:sz w:val="22"/>
          <w:szCs w:val="22"/>
        </w:rPr>
        <w:t>c</w:t>
      </w:r>
      <w:r w:rsidR="00430B6B" w:rsidRPr="00731F9A">
        <w:rPr>
          <w:rStyle w:val="Brak"/>
          <w:rFonts w:ascii="Arial" w:hAnsi="Arial" w:cs="Arial"/>
          <w:b/>
          <w:bCs/>
          <w:sz w:val="22"/>
          <w:szCs w:val="22"/>
        </w:rPr>
        <w:t xml:space="preserve">ena –   </w:t>
      </w:r>
      <w:r w:rsidR="00E02D7D">
        <w:rPr>
          <w:rStyle w:val="Brak"/>
          <w:rFonts w:ascii="Arial" w:hAnsi="Arial" w:cs="Arial"/>
          <w:b/>
          <w:bCs/>
          <w:sz w:val="22"/>
          <w:szCs w:val="22"/>
        </w:rPr>
        <w:t>60</w:t>
      </w:r>
      <w:r w:rsidR="00430B6B" w:rsidRPr="00731F9A">
        <w:rPr>
          <w:rStyle w:val="Brak"/>
          <w:rFonts w:ascii="Arial" w:hAnsi="Arial" w:cs="Arial"/>
          <w:b/>
          <w:bCs/>
          <w:sz w:val="22"/>
          <w:szCs w:val="22"/>
        </w:rPr>
        <w:t xml:space="preserve">  %</w:t>
      </w:r>
    </w:p>
    <w:p w14:paraId="79838F5B" w14:textId="4D94C13B" w:rsidR="00430B6B" w:rsidRPr="00731F9A" w:rsidRDefault="00731F9A" w:rsidP="00C406EF">
      <w:pPr>
        <w:spacing w:after="40" w:line="260" w:lineRule="atLeast"/>
        <w:ind w:left="993" w:right="0" w:hanging="284"/>
        <w:rPr>
          <w:rStyle w:val="Brak"/>
          <w:rFonts w:ascii="Arial" w:hAnsi="Arial" w:cs="Arial"/>
          <w:sz w:val="22"/>
          <w:szCs w:val="22"/>
        </w:rPr>
      </w:pPr>
      <w:r>
        <w:rPr>
          <w:rStyle w:val="Brak"/>
          <w:rFonts w:ascii="Arial" w:hAnsi="Arial" w:cs="Arial"/>
          <w:sz w:val="22"/>
          <w:szCs w:val="22"/>
        </w:rPr>
        <w:t>c</w:t>
      </w:r>
      <w:r w:rsidR="00430B6B" w:rsidRPr="00731F9A">
        <w:rPr>
          <w:rStyle w:val="Brak"/>
          <w:rFonts w:ascii="Arial" w:hAnsi="Arial" w:cs="Arial"/>
          <w:sz w:val="22"/>
          <w:szCs w:val="22"/>
        </w:rPr>
        <w:t xml:space="preserve">ena oferty jest ceną brutto, zostanie obliczona wg poniższego wzoru: </w:t>
      </w:r>
    </w:p>
    <w:p w14:paraId="471F97FC" w14:textId="77777777" w:rsidR="00430B6B" w:rsidRPr="00731F9A" w:rsidRDefault="00430B6B" w:rsidP="00C406EF">
      <w:pPr>
        <w:spacing w:after="40" w:line="260" w:lineRule="atLeast"/>
        <w:ind w:left="1135" w:right="0" w:hanging="284"/>
        <w:rPr>
          <w:rStyle w:val="Brak"/>
          <w:rFonts w:ascii="Arial" w:hAnsi="Arial" w:cs="Arial"/>
          <w:sz w:val="22"/>
          <w:szCs w:val="22"/>
        </w:rPr>
      </w:pPr>
    </w:p>
    <w:p w14:paraId="22167730" w14:textId="64EECBF4" w:rsidR="00430B6B" w:rsidRPr="00731F9A" w:rsidRDefault="00731F9A" w:rsidP="00C406EF">
      <w:pPr>
        <w:pStyle w:val="Akapitzlist"/>
        <w:spacing w:after="40" w:line="260" w:lineRule="atLeast"/>
        <w:ind w:left="3261" w:right="0" w:firstLine="0"/>
        <w:contextualSpacing w:val="0"/>
        <w:rPr>
          <w:rFonts w:ascii="Arial" w:hAnsi="Arial" w:cs="Arial"/>
          <w:sz w:val="22"/>
          <w:szCs w:val="22"/>
          <w:lang w:val="pl-PL" w:eastAsia="pl-PL"/>
        </w:rPr>
      </w:pPr>
      <w:r>
        <w:rPr>
          <w:rFonts w:ascii="Arial" w:hAnsi="Arial" w:cs="Arial"/>
          <w:sz w:val="22"/>
          <w:szCs w:val="22"/>
          <w:lang w:val="pl-PL" w:eastAsia="pl-PL"/>
        </w:rPr>
        <w:t>n</w:t>
      </w:r>
      <w:r w:rsidR="00430B6B" w:rsidRPr="00731F9A">
        <w:rPr>
          <w:rFonts w:ascii="Arial" w:hAnsi="Arial" w:cs="Arial"/>
          <w:sz w:val="22"/>
          <w:szCs w:val="22"/>
          <w:lang w:val="pl-PL" w:eastAsia="pl-PL"/>
        </w:rPr>
        <w:t>ajniższa oferowana cena</w:t>
      </w:r>
    </w:p>
    <w:p w14:paraId="52E741B4" w14:textId="59EB305D" w:rsidR="00430B6B" w:rsidRPr="00731F9A" w:rsidRDefault="00430B6B" w:rsidP="00C406EF">
      <w:pPr>
        <w:pStyle w:val="Akapitzlist"/>
        <w:spacing w:after="40" w:line="260" w:lineRule="atLeast"/>
        <w:ind w:left="3119" w:right="0" w:firstLine="0"/>
        <w:contextualSpacing w:val="0"/>
        <w:rPr>
          <w:rFonts w:ascii="Arial" w:hAnsi="Arial" w:cs="Arial"/>
          <w:sz w:val="22"/>
          <w:szCs w:val="22"/>
          <w:lang w:val="pl-PL" w:eastAsia="pl-PL"/>
        </w:rPr>
      </w:pPr>
      <w:r w:rsidRPr="00731F9A">
        <w:rPr>
          <w:rFonts w:ascii="Arial" w:hAnsi="Arial" w:cs="Arial"/>
          <w:sz w:val="22"/>
          <w:szCs w:val="22"/>
          <w:lang w:val="pl-PL" w:eastAsia="pl-PL"/>
        </w:rPr>
        <w:t>-------------------------------------------  x ……….. pkt.</w:t>
      </w:r>
    </w:p>
    <w:p w14:paraId="0CD08B5B" w14:textId="56165838" w:rsidR="00430B6B" w:rsidRPr="00731F9A" w:rsidRDefault="00731F9A" w:rsidP="00C406EF">
      <w:pPr>
        <w:pStyle w:val="Akapitzlist"/>
        <w:spacing w:after="40" w:line="260" w:lineRule="atLeast"/>
        <w:ind w:left="2833" w:right="0" w:firstLine="707"/>
        <w:contextualSpacing w:val="0"/>
        <w:rPr>
          <w:rFonts w:ascii="Arial" w:hAnsi="Arial" w:cs="Arial"/>
          <w:sz w:val="22"/>
          <w:szCs w:val="22"/>
          <w:lang w:val="pl-PL" w:eastAsia="pl-PL"/>
        </w:rPr>
      </w:pPr>
      <w:r>
        <w:rPr>
          <w:rFonts w:ascii="Arial" w:hAnsi="Arial" w:cs="Arial"/>
          <w:sz w:val="22"/>
          <w:szCs w:val="22"/>
          <w:lang w:val="pl-PL" w:eastAsia="pl-PL"/>
        </w:rPr>
        <w:t>c</w:t>
      </w:r>
      <w:r w:rsidR="00430B6B" w:rsidRPr="00731F9A">
        <w:rPr>
          <w:rFonts w:ascii="Arial" w:hAnsi="Arial" w:cs="Arial"/>
          <w:sz w:val="22"/>
          <w:szCs w:val="22"/>
          <w:lang w:val="pl-PL" w:eastAsia="pl-PL"/>
        </w:rPr>
        <w:t>ena badanej oferty</w:t>
      </w:r>
    </w:p>
    <w:p w14:paraId="377EEA4A" w14:textId="77777777" w:rsidR="00430B6B" w:rsidRPr="00731F9A" w:rsidRDefault="00430B6B" w:rsidP="00C406EF">
      <w:pPr>
        <w:spacing w:after="40" w:line="260" w:lineRule="atLeast"/>
        <w:ind w:left="1135" w:right="0" w:hanging="284"/>
        <w:rPr>
          <w:rStyle w:val="Brak"/>
          <w:rFonts w:ascii="Arial" w:hAnsi="Arial" w:cs="Arial"/>
          <w:sz w:val="22"/>
          <w:szCs w:val="22"/>
        </w:rPr>
      </w:pPr>
    </w:p>
    <w:p w14:paraId="1AEEF69F" w14:textId="5A5F79C4" w:rsidR="00430B6B" w:rsidRPr="00731F9A" w:rsidRDefault="00731F9A" w:rsidP="00C406EF">
      <w:pPr>
        <w:spacing w:after="40" w:line="260" w:lineRule="atLeast"/>
        <w:ind w:left="1134" w:right="0" w:hanging="284"/>
        <w:rPr>
          <w:rStyle w:val="Brak"/>
          <w:rFonts w:ascii="Arial" w:hAnsi="Arial" w:cs="Arial"/>
          <w:sz w:val="22"/>
          <w:szCs w:val="22"/>
        </w:rPr>
      </w:pPr>
      <w:r>
        <w:rPr>
          <w:rStyle w:val="Brak"/>
          <w:rFonts w:ascii="Arial" w:hAnsi="Arial" w:cs="Arial"/>
          <w:sz w:val="22"/>
          <w:szCs w:val="22"/>
        </w:rPr>
        <w:t>m</w:t>
      </w:r>
      <w:r w:rsidR="00430B6B" w:rsidRPr="00731F9A">
        <w:rPr>
          <w:rStyle w:val="Brak"/>
          <w:rFonts w:ascii="Arial" w:hAnsi="Arial" w:cs="Arial"/>
          <w:sz w:val="22"/>
          <w:szCs w:val="22"/>
        </w:rPr>
        <w:t>aksymalna ilość punktów przyznanych wg kryterium wynosi  …….. pkt.</w:t>
      </w:r>
    </w:p>
    <w:p w14:paraId="5C77EE27" w14:textId="77777777" w:rsidR="00430B6B" w:rsidRPr="00731F9A" w:rsidRDefault="00430B6B" w:rsidP="00C406EF">
      <w:pPr>
        <w:spacing w:after="40" w:line="260" w:lineRule="atLeast"/>
        <w:ind w:left="1134" w:right="0" w:hanging="284"/>
        <w:rPr>
          <w:rStyle w:val="Brak"/>
          <w:rFonts w:ascii="Arial" w:hAnsi="Arial" w:cs="Arial"/>
          <w:sz w:val="22"/>
          <w:szCs w:val="22"/>
        </w:rPr>
      </w:pPr>
    </w:p>
    <w:p w14:paraId="7FF83770" w14:textId="1A959CAA" w:rsidR="00430B6B" w:rsidRPr="002B4796" w:rsidRDefault="00451243" w:rsidP="00B278F4">
      <w:pPr>
        <w:pStyle w:val="Akapitzlist"/>
        <w:numPr>
          <w:ilvl w:val="1"/>
          <w:numId w:val="91"/>
        </w:numPr>
        <w:tabs>
          <w:tab w:val="clear" w:pos="720"/>
        </w:tabs>
        <w:spacing w:after="40" w:line="260" w:lineRule="atLeast"/>
        <w:ind w:left="567" w:right="0"/>
        <w:rPr>
          <w:rStyle w:val="Brak"/>
          <w:rFonts w:ascii="Arial" w:hAnsi="Arial" w:cs="Arial"/>
          <w:b/>
          <w:bCs/>
          <w:sz w:val="22"/>
          <w:szCs w:val="22"/>
          <w:lang w:val="pl-PL"/>
        </w:rPr>
      </w:pPr>
      <w:r w:rsidRPr="002B4796">
        <w:rPr>
          <w:rStyle w:val="Brak"/>
          <w:rFonts w:ascii="Arial" w:hAnsi="Arial" w:cs="Arial"/>
          <w:b/>
          <w:bCs/>
          <w:sz w:val="22"/>
          <w:szCs w:val="22"/>
          <w:lang w:val="pl-PL"/>
        </w:rPr>
        <w:t>okres gwarancji  – 40%</w:t>
      </w:r>
    </w:p>
    <w:p w14:paraId="6F7236D2" w14:textId="311CF806" w:rsidR="00451243" w:rsidRPr="00731F9A" w:rsidRDefault="00731F9A" w:rsidP="002B4796">
      <w:pPr>
        <w:spacing w:after="40" w:line="260" w:lineRule="atLeast"/>
        <w:ind w:left="851" w:right="0" w:hanging="284"/>
        <w:rPr>
          <w:rFonts w:ascii="Arial" w:hAnsi="Arial" w:cs="Arial"/>
          <w:sz w:val="22"/>
          <w:szCs w:val="22"/>
        </w:rPr>
      </w:pPr>
      <w:r>
        <w:rPr>
          <w:rFonts w:ascii="Arial" w:hAnsi="Arial" w:cs="Arial"/>
          <w:sz w:val="22"/>
          <w:szCs w:val="22"/>
        </w:rPr>
        <w:t>p</w:t>
      </w:r>
      <w:r w:rsidR="00451243" w:rsidRPr="00731F9A">
        <w:rPr>
          <w:rFonts w:ascii="Arial" w:hAnsi="Arial" w:cs="Arial"/>
          <w:sz w:val="22"/>
          <w:szCs w:val="22"/>
        </w:rPr>
        <w:t>unkty w tym kryterium będą przyznawane w następujący sposób:</w:t>
      </w:r>
    </w:p>
    <w:p w14:paraId="0BADF6A6" w14:textId="1F958AFF" w:rsidR="00451243" w:rsidRPr="00731F9A" w:rsidRDefault="00451243" w:rsidP="00B278F4">
      <w:pPr>
        <w:pStyle w:val="Akapitzlist"/>
        <w:numPr>
          <w:ilvl w:val="0"/>
          <w:numId w:val="115"/>
        </w:numPr>
        <w:spacing w:after="40" w:line="260" w:lineRule="atLeast"/>
        <w:ind w:left="851" w:right="0" w:hanging="284"/>
        <w:contextualSpacing w:val="0"/>
        <w:rPr>
          <w:rFonts w:ascii="Arial" w:eastAsia="Times New Roman" w:hAnsi="Arial" w:cs="Arial"/>
          <w:sz w:val="22"/>
          <w:szCs w:val="22"/>
          <w:lang w:val="pl-PL" w:eastAsia="pl-PL"/>
        </w:rPr>
      </w:pPr>
      <w:r w:rsidRPr="00731F9A">
        <w:rPr>
          <w:rFonts w:ascii="Arial" w:eastAsia="Times New Roman" w:hAnsi="Arial" w:cs="Arial"/>
          <w:sz w:val="22"/>
          <w:szCs w:val="22"/>
          <w:lang w:val="pl-PL" w:eastAsia="pl-PL"/>
        </w:rPr>
        <w:t>okres gwarancji wynoszący 60 miesięcy</w:t>
      </w:r>
      <w:r w:rsidRPr="00731F9A">
        <w:rPr>
          <w:rFonts w:ascii="Arial" w:eastAsia="Times New Roman" w:hAnsi="Arial" w:cs="Arial"/>
          <w:sz w:val="22"/>
          <w:szCs w:val="22"/>
          <w:lang w:val="pl-PL" w:eastAsia="pl-PL"/>
        </w:rPr>
        <w:tab/>
        <w:t>- 0 pkt.</w:t>
      </w:r>
    </w:p>
    <w:p w14:paraId="2BDC088F" w14:textId="37ED645A" w:rsidR="00451243" w:rsidRPr="00731F9A" w:rsidRDefault="00451243" w:rsidP="00B278F4">
      <w:pPr>
        <w:pStyle w:val="Akapitzlist"/>
        <w:numPr>
          <w:ilvl w:val="0"/>
          <w:numId w:val="115"/>
        </w:numPr>
        <w:spacing w:after="40" w:line="260" w:lineRule="atLeast"/>
        <w:ind w:left="851" w:right="0" w:hanging="284"/>
        <w:contextualSpacing w:val="0"/>
        <w:rPr>
          <w:rFonts w:ascii="Arial" w:eastAsia="Times New Roman" w:hAnsi="Arial" w:cs="Arial"/>
          <w:sz w:val="22"/>
          <w:szCs w:val="22"/>
          <w:lang w:val="pl-PL" w:eastAsia="pl-PL"/>
        </w:rPr>
      </w:pPr>
      <w:bookmarkStart w:id="2" w:name="_Hlk494446699"/>
      <w:r w:rsidRPr="00731F9A">
        <w:rPr>
          <w:rFonts w:ascii="Arial" w:eastAsia="Times New Roman" w:hAnsi="Arial" w:cs="Arial"/>
          <w:sz w:val="22"/>
          <w:szCs w:val="22"/>
          <w:lang w:val="pl-PL" w:eastAsia="pl-PL"/>
        </w:rPr>
        <w:t>okres gwarancji wynoszący 7</w:t>
      </w:r>
      <w:r w:rsidR="00B31264" w:rsidRPr="00731F9A">
        <w:rPr>
          <w:rFonts w:ascii="Arial" w:eastAsia="Times New Roman" w:hAnsi="Arial" w:cs="Arial"/>
          <w:sz w:val="22"/>
          <w:szCs w:val="22"/>
          <w:lang w:val="pl-PL" w:eastAsia="pl-PL"/>
        </w:rPr>
        <w:t>2</w:t>
      </w:r>
      <w:r w:rsidRPr="00731F9A">
        <w:rPr>
          <w:rFonts w:ascii="Arial" w:eastAsia="Times New Roman" w:hAnsi="Arial" w:cs="Arial"/>
          <w:sz w:val="22"/>
          <w:szCs w:val="22"/>
          <w:lang w:val="pl-PL" w:eastAsia="pl-PL"/>
        </w:rPr>
        <w:t xml:space="preserve"> miesi</w:t>
      </w:r>
      <w:r w:rsidR="00B31264" w:rsidRPr="00731F9A">
        <w:rPr>
          <w:rFonts w:ascii="Arial" w:eastAsia="Times New Roman" w:hAnsi="Arial" w:cs="Arial"/>
          <w:sz w:val="22"/>
          <w:szCs w:val="22"/>
          <w:lang w:val="pl-PL" w:eastAsia="pl-PL"/>
        </w:rPr>
        <w:t>ą</w:t>
      </w:r>
      <w:r w:rsidRPr="00731F9A">
        <w:rPr>
          <w:rFonts w:ascii="Arial" w:eastAsia="Times New Roman" w:hAnsi="Arial" w:cs="Arial"/>
          <w:sz w:val="22"/>
          <w:szCs w:val="22"/>
          <w:lang w:val="pl-PL" w:eastAsia="pl-PL"/>
        </w:rPr>
        <w:t>c</w:t>
      </w:r>
      <w:r w:rsidR="00B31264" w:rsidRPr="00731F9A">
        <w:rPr>
          <w:rFonts w:ascii="Arial" w:eastAsia="Times New Roman" w:hAnsi="Arial" w:cs="Arial"/>
          <w:sz w:val="22"/>
          <w:szCs w:val="22"/>
          <w:lang w:val="pl-PL" w:eastAsia="pl-PL"/>
        </w:rPr>
        <w:t>e</w:t>
      </w:r>
      <w:r w:rsidRPr="00731F9A">
        <w:rPr>
          <w:rFonts w:ascii="Arial" w:eastAsia="Times New Roman" w:hAnsi="Arial" w:cs="Arial"/>
          <w:sz w:val="22"/>
          <w:szCs w:val="22"/>
          <w:lang w:val="pl-PL" w:eastAsia="pl-PL"/>
        </w:rPr>
        <w:tab/>
        <w:t>- 20 pkt</w:t>
      </w:r>
      <w:bookmarkEnd w:id="2"/>
      <w:r w:rsidRPr="00731F9A">
        <w:rPr>
          <w:rFonts w:ascii="Arial" w:eastAsia="Times New Roman" w:hAnsi="Arial" w:cs="Arial"/>
          <w:sz w:val="22"/>
          <w:szCs w:val="22"/>
          <w:lang w:val="pl-PL" w:eastAsia="pl-PL"/>
        </w:rPr>
        <w:t>.</w:t>
      </w:r>
    </w:p>
    <w:p w14:paraId="33413004" w14:textId="0890B6B7" w:rsidR="00451243" w:rsidRPr="00731F9A" w:rsidRDefault="00451243" w:rsidP="00B278F4">
      <w:pPr>
        <w:pStyle w:val="Akapitzlist"/>
        <w:numPr>
          <w:ilvl w:val="0"/>
          <w:numId w:val="115"/>
        </w:numPr>
        <w:spacing w:after="40" w:line="260" w:lineRule="atLeast"/>
        <w:ind w:left="851" w:right="0" w:hanging="284"/>
        <w:contextualSpacing w:val="0"/>
        <w:rPr>
          <w:rFonts w:ascii="Arial" w:eastAsia="Times New Roman" w:hAnsi="Arial" w:cs="Arial"/>
          <w:sz w:val="22"/>
          <w:szCs w:val="22"/>
          <w:lang w:val="pl-PL" w:eastAsia="pl-PL"/>
        </w:rPr>
      </w:pPr>
      <w:r w:rsidRPr="00731F9A">
        <w:rPr>
          <w:rFonts w:ascii="Arial" w:eastAsia="Times New Roman" w:hAnsi="Arial" w:cs="Arial"/>
          <w:sz w:val="22"/>
          <w:szCs w:val="22"/>
          <w:lang w:val="pl-PL" w:eastAsia="pl-PL"/>
        </w:rPr>
        <w:t>okres gwarancji wynoszący 8</w:t>
      </w:r>
      <w:r w:rsidR="00B31264" w:rsidRPr="00731F9A">
        <w:rPr>
          <w:rFonts w:ascii="Arial" w:eastAsia="Times New Roman" w:hAnsi="Arial" w:cs="Arial"/>
          <w:sz w:val="22"/>
          <w:szCs w:val="22"/>
          <w:lang w:val="pl-PL" w:eastAsia="pl-PL"/>
        </w:rPr>
        <w:t>4</w:t>
      </w:r>
      <w:r w:rsidRPr="00731F9A">
        <w:rPr>
          <w:rFonts w:ascii="Arial" w:eastAsia="Times New Roman" w:hAnsi="Arial" w:cs="Arial"/>
          <w:sz w:val="22"/>
          <w:szCs w:val="22"/>
          <w:lang w:val="pl-PL" w:eastAsia="pl-PL"/>
        </w:rPr>
        <w:t xml:space="preserve"> miesi</w:t>
      </w:r>
      <w:r w:rsidR="00B31264" w:rsidRPr="00731F9A">
        <w:rPr>
          <w:rFonts w:ascii="Arial" w:eastAsia="Times New Roman" w:hAnsi="Arial" w:cs="Arial"/>
          <w:sz w:val="22"/>
          <w:szCs w:val="22"/>
          <w:lang w:val="pl-PL" w:eastAsia="pl-PL"/>
        </w:rPr>
        <w:t>ące</w:t>
      </w:r>
      <w:r w:rsidRPr="00731F9A">
        <w:rPr>
          <w:rFonts w:ascii="Arial" w:eastAsia="Times New Roman" w:hAnsi="Arial" w:cs="Arial"/>
          <w:sz w:val="22"/>
          <w:szCs w:val="22"/>
          <w:lang w:val="pl-PL" w:eastAsia="pl-PL"/>
        </w:rPr>
        <w:tab/>
        <w:t>- 30 pkt.</w:t>
      </w:r>
    </w:p>
    <w:p w14:paraId="66DBC9AA" w14:textId="64E61911" w:rsidR="00451243" w:rsidRPr="00731F9A" w:rsidRDefault="00451243" w:rsidP="00B278F4">
      <w:pPr>
        <w:pStyle w:val="Akapitzlist"/>
        <w:numPr>
          <w:ilvl w:val="0"/>
          <w:numId w:val="115"/>
        </w:numPr>
        <w:spacing w:after="40" w:line="260" w:lineRule="atLeast"/>
        <w:ind w:left="851" w:right="0" w:hanging="284"/>
        <w:contextualSpacing w:val="0"/>
        <w:rPr>
          <w:rFonts w:ascii="Arial" w:eastAsia="Times New Roman" w:hAnsi="Arial" w:cs="Arial"/>
          <w:sz w:val="22"/>
          <w:szCs w:val="22"/>
          <w:lang w:val="pl-PL" w:eastAsia="pl-PL"/>
        </w:rPr>
      </w:pPr>
      <w:r w:rsidRPr="00731F9A">
        <w:rPr>
          <w:rFonts w:ascii="Arial" w:eastAsia="Times New Roman" w:hAnsi="Arial" w:cs="Arial"/>
          <w:sz w:val="22"/>
          <w:szCs w:val="22"/>
          <w:lang w:val="pl-PL" w:eastAsia="pl-PL"/>
        </w:rPr>
        <w:t>okres gwarancji wynoszący 9</w:t>
      </w:r>
      <w:r w:rsidR="00B31264" w:rsidRPr="00731F9A">
        <w:rPr>
          <w:rFonts w:ascii="Arial" w:eastAsia="Times New Roman" w:hAnsi="Arial" w:cs="Arial"/>
          <w:sz w:val="22"/>
          <w:szCs w:val="22"/>
          <w:lang w:val="pl-PL" w:eastAsia="pl-PL"/>
        </w:rPr>
        <w:t>6</w:t>
      </w:r>
      <w:r w:rsidRPr="00731F9A">
        <w:rPr>
          <w:rFonts w:ascii="Arial" w:eastAsia="Times New Roman" w:hAnsi="Arial" w:cs="Arial"/>
          <w:sz w:val="22"/>
          <w:szCs w:val="22"/>
          <w:lang w:val="pl-PL" w:eastAsia="pl-PL"/>
        </w:rPr>
        <w:t xml:space="preserve"> miesięcy - 40 pkt.</w:t>
      </w:r>
    </w:p>
    <w:p w14:paraId="292BEB28" w14:textId="05C630C7" w:rsidR="00451243" w:rsidRPr="00731F9A" w:rsidRDefault="00451243" w:rsidP="002B4796">
      <w:pPr>
        <w:spacing w:after="40" w:line="260" w:lineRule="atLeast"/>
        <w:ind w:left="567" w:right="0" w:firstLine="0"/>
        <w:rPr>
          <w:rFonts w:ascii="Arial" w:hAnsi="Arial" w:cs="Arial"/>
          <w:sz w:val="22"/>
          <w:szCs w:val="22"/>
        </w:rPr>
      </w:pPr>
      <w:r w:rsidRPr="00731F9A">
        <w:rPr>
          <w:rFonts w:ascii="Arial" w:hAnsi="Arial" w:cs="Arial"/>
          <w:sz w:val="22"/>
          <w:szCs w:val="22"/>
        </w:rPr>
        <w:t xml:space="preserve">Zamawiający zastrzega, iż oferowany okres gwarancji nie może być krótszy niż </w:t>
      </w:r>
      <w:r w:rsidR="00B31264" w:rsidRPr="00731F9A">
        <w:rPr>
          <w:rFonts w:ascii="Arial" w:hAnsi="Arial" w:cs="Arial"/>
          <w:sz w:val="22"/>
          <w:szCs w:val="22"/>
        </w:rPr>
        <w:t>60 miesięcy</w:t>
      </w:r>
      <w:r w:rsidRPr="00731F9A">
        <w:rPr>
          <w:rFonts w:ascii="Arial" w:hAnsi="Arial" w:cs="Arial"/>
          <w:sz w:val="22"/>
          <w:szCs w:val="22"/>
        </w:rPr>
        <w:t xml:space="preserve"> i dłuższy niż </w:t>
      </w:r>
      <w:r w:rsidR="00B31264" w:rsidRPr="00731F9A">
        <w:rPr>
          <w:rFonts w:ascii="Arial" w:hAnsi="Arial" w:cs="Arial"/>
          <w:sz w:val="22"/>
          <w:szCs w:val="22"/>
        </w:rPr>
        <w:t>96 miesięcy</w:t>
      </w:r>
      <w:r w:rsidRPr="00731F9A">
        <w:rPr>
          <w:rFonts w:ascii="Arial" w:hAnsi="Arial" w:cs="Arial"/>
          <w:sz w:val="22"/>
          <w:szCs w:val="22"/>
        </w:rPr>
        <w:t>.</w:t>
      </w:r>
      <w:r w:rsidR="00B31264" w:rsidRPr="00731F9A">
        <w:rPr>
          <w:rFonts w:ascii="Arial" w:hAnsi="Arial" w:cs="Arial"/>
          <w:sz w:val="22"/>
          <w:szCs w:val="22"/>
        </w:rPr>
        <w:t xml:space="preserve"> </w:t>
      </w:r>
      <w:r w:rsidRPr="00731F9A">
        <w:rPr>
          <w:rFonts w:ascii="Arial" w:hAnsi="Arial" w:cs="Arial"/>
          <w:sz w:val="22"/>
          <w:szCs w:val="22"/>
        </w:rPr>
        <w:t xml:space="preserve">Wykonawca poda okres gwarancji w </w:t>
      </w:r>
      <w:r w:rsidR="00B31264" w:rsidRPr="00731F9A">
        <w:rPr>
          <w:rFonts w:ascii="Arial" w:hAnsi="Arial" w:cs="Arial"/>
          <w:sz w:val="22"/>
          <w:szCs w:val="22"/>
        </w:rPr>
        <w:t>miesiącach.</w:t>
      </w:r>
    </w:p>
    <w:p w14:paraId="7073CBC1" w14:textId="77777777" w:rsidR="00430B6B" w:rsidRPr="00731F9A" w:rsidRDefault="00430B6B" w:rsidP="00B278F4">
      <w:pPr>
        <w:pStyle w:val="BodyText21"/>
        <w:numPr>
          <w:ilvl w:val="0"/>
          <w:numId w:val="39"/>
        </w:numPr>
        <w:pBdr>
          <w:top w:val="nil"/>
          <w:left w:val="nil"/>
          <w:bottom w:val="nil"/>
          <w:right w:val="nil"/>
          <w:between w:val="nil"/>
          <w:bar w:val="nil"/>
        </w:pBdr>
        <w:tabs>
          <w:tab w:val="clear" w:pos="142"/>
        </w:tabs>
        <w:spacing w:after="40" w:line="260" w:lineRule="atLeast"/>
        <w:ind w:left="284" w:hanging="284"/>
        <w:rPr>
          <w:sz w:val="22"/>
          <w:szCs w:val="22"/>
        </w:rPr>
      </w:pPr>
      <w:r w:rsidRPr="00731F9A">
        <w:rPr>
          <w:rStyle w:val="BrakA"/>
          <w:rFonts w:eastAsia="Calibri"/>
          <w:sz w:val="22"/>
          <w:szCs w:val="22"/>
        </w:rPr>
        <w:t>Punktacja przyznawana ofertom w poszczeg</w:t>
      </w:r>
      <w:r w:rsidRPr="00731F9A">
        <w:rPr>
          <w:rStyle w:val="Brak"/>
          <w:sz w:val="22"/>
          <w:szCs w:val="22"/>
        </w:rPr>
        <w:t>ó</w:t>
      </w:r>
      <w:r w:rsidRPr="00731F9A">
        <w:rPr>
          <w:rStyle w:val="BrakA"/>
          <w:rFonts w:eastAsia="Calibri"/>
          <w:sz w:val="22"/>
          <w:szCs w:val="22"/>
        </w:rPr>
        <w:t>lnych kryteriach oceny ofert będzie liczona z dokładnością do dw</w:t>
      </w:r>
      <w:r w:rsidRPr="00731F9A">
        <w:rPr>
          <w:rStyle w:val="Brak"/>
          <w:sz w:val="22"/>
          <w:szCs w:val="22"/>
        </w:rPr>
        <w:t>ó</w:t>
      </w:r>
      <w:r w:rsidRPr="00731F9A">
        <w:rPr>
          <w:rStyle w:val="BrakA"/>
          <w:rFonts w:eastAsia="Calibri"/>
          <w:sz w:val="22"/>
          <w:szCs w:val="22"/>
        </w:rPr>
        <w:t>ch miejsc po przecinku, zgodnie z zasadami arytmetyki.</w:t>
      </w:r>
    </w:p>
    <w:p w14:paraId="255CA5EC" w14:textId="77777777" w:rsidR="00430B6B" w:rsidRPr="00731F9A" w:rsidRDefault="00430B6B" w:rsidP="00B278F4">
      <w:pPr>
        <w:pStyle w:val="BodyText21"/>
        <w:numPr>
          <w:ilvl w:val="0"/>
          <w:numId w:val="39"/>
        </w:numPr>
        <w:pBdr>
          <w:top w:val="nil"/>
          <w:left w:val="nil"/>
          <w:bottom w:val="nil"/>
          <w:right w:val="nil"/>
          <w:between w:val="nil"/>
          <w:bar w:val="nil"/>
        </w:pBdr>
        <w:tabs>
          <w:tab w:val="clear" w:pos="142"/>
        </w:tabs>
        <w:spacing w:after="40" w:line="260" w:lineRule="atLeast"/>
        <w:ind w:left="284" w:hanging="284"/>
        <w:rPr>
          <w:sz w:val="22"/>
          <w:szCs w:val="22"/>
        </w:rPr>
      </w:pPr>
      <w:r w:rsidRPr="00731F9A">
        <w:rPr>
          <w:rStyle w:val="BrakA"/>
          <w:rFonts w:eastAsia="Calibri"/>
          <w:sz w:val="22"/>
          <w:szCs w:val="22"/>
        </w:rPr>
        <w:t>Za najkorzystniejszą uznana zostanie oferta, kt</w:t>
      </w:r>
      <w:r w:rsidRPr="00731F9A">
        <w:rPr>
          <w:rStyle w:val="Brak"/>
          <w:sz w:val="22"/>
          <w:szCs w:val="22"/>
        </w:rPr>
        <w:t>ó</w:t>
      </w:r>
      <w:r w:rsidRPr="00731F9A">
        <w:rPr>
          <w:rStyle w:val="BrakA"/>
          <w:rFonts w:eastAsia="Calibri"/>
          <w:sz w:val="22"/>
          <w:szCs w:val="22"/>
        </w:rPr>
        <w:t>ra otrzyma największą łączną ilością punkt</w:t>
      </w:r>
      <w:r w:rsidRPr="00731F9A">
        <w:rPr>
          <w:rStyle w:val="Brak"/>
          <w:sz w:val="22"/>
          <w:szCs w:val="22"/>
        </w:rPr>
        <w:t>ó</w:t>
      </w:r>
      <w:r w:rsidRPr="00731F9A">
        <w:rPr>
          <w:rStyle w:val="BrakA"/>
          <w:rFonts w:eastAsia="Calibri"/>
          <w:sz w:val="22"/>
          <w:szCs w:val="22"/>
        </w:rPr>
        <w:t>w przyznanych za każde z powyższych kryteri</w:t>
      </w:r>
      <w:r w:rsidRPr="00731F9A">
        <w:rPr>
          <w:rStyle w:val="Brak"/>
          <w:sz w:val="22"/>
          <w:szCs w:val="22"/>
        </w:rPr>
        <w:t>ó</w:t>
      </w:r>
      <w:r w:rsidRPr="00731F9A">
        <w:rPr>
          <w:rStyle w:val="BrakA"/>
          <w:rFonts w:eastAsia="Calibri"/>
          <w:sz w:val="22"/>
          <w:szCs w:val="22"/>
        </w:rPr>
        <w:t>w oceny ofert.</w:t>
      </w:r>
    </w:p>
    <w:p w14:paraId="6E561D7B" w14:textId="77777777" w:rsidR="00430B6B" w:rsidRPr="00731F9A" w:rsidRDefault="00430B6B" w:rsidP="002B4796">
      <w:pPr>
        <w:pStyle w:val="Tekstpodstawowy"/>
        <w:spacing w:after="40" w:line="260" w:lineRule="atLeast"/>
        <w:ind w:left="0" w:right="0" w:firstLine="0"/>
        <w:rPr>
          <w:rStyle w:val="Brak"/>
          <w:rFonts w:ascii="Arial" w:hAnsi="Arial" w:cs="Arial"/>
          <w:b/>
          <w:bCs/>
          <w:sz w:val="22"/>
          <w:szCs w:val="22"/>
        </w:rPr>
      </w:pPr>
    </w:p>
    <w:p w14:paraId="78B5F436" w14:textId="77777777" w:rsidR="00430B6B" w:rsidRPr="002C4DD3" w:rsidRDefault="00430B6B" w:rsidP="002B4796">
      <w:pPr>
        <w:pStyle w:val="Tekstpodstawowy"/>
        <w:spacing w:after="40" w:line="260" w:lineRule="atLeast"/>
        <w:ind w:left="0" w:right="0" w:firstLine="0"/>
        <w:jc w:val="center"/>
        <w:rPr>
          <w:rStyle w:val="Brak"/>
          <w:rFonts w:ascii="Arial" w:hAnsi="Arial" w:cs="Arial"/>
          <w:b/>
          <w:bCs/>
          <w:sz w:val="22"/>
          <w:szCs w:val="22"/>
        </w:rPr>
      </w:pPr>
      <w:r w:rsidRPr="002C4DD3">
        <w:rPr>
          <w:rStyle w:val="Brak"/>
          <w:rFonts w:ascii="Arial" w:hAnsi="Arial" w:cs="Arial"/>
          <w:b/>
          <w:bCs/>
          <w:sz w:val="22"/>
          <w:szCs w:val="22"/>
        </w:rPr>
        <w:t>Rozdział 11</w:t>
      </w:r>
    </w:p>
    <w:p w14:paraId="7766B79F" w14:textId="61DF1978" w:rsidR="00430B6B" w:rsidRDefault="00430B6B" w:rsidP="002B4796">
      <w:pPr>
        <w:spacing w:after="40" w:line="260" w:lineRule="atLeast"/>
        <w:ind w:left="0" w:right="0" w:firstLine="0"/>
        <w:jc w:val="center"/>
        <w:rPr>
          <w:rStyle w:val="Brak"/>
          <w:rFonts w:ascii="Arial" w:hAnsi="Arial" w:cs="Arial"/>
          <w:b/>
          <w:bCs/>
          <w:sz w:val="22"/>
          <w:szCs w:val="22"/>
        </w:rPr>
      </w:pPr>
      <w:r w:rsidRPr="002C4DD3">
        <w:rPr>
          <w:rStyle w:val="Brak"/>
          <w:rFonts w:ascii="Arial" w:hAnsi="Arial" w:cs="Arial"/>
          <w:b/>
          <w:bCs/>
          <w:sz w:val="22"/>
          <w:szCs w:val="22"/>
        </w:rPr>
        <w:t>Informacje o formalnościach, jakie powinny zostać dopełnione po wyborze oferty w celu zawarcia umowy w sprawie zamówienia publicznego</w:t>
      </w:r>
    </w:p>
    <w:p w14:paraId="46E10A47" w14:textId="77777777" w:rsidR="00731F9A" w:rsidRPr="002C4DD3" w:rsidRDefault="00731F9A" w:rsidP="002B4796">
      <w:pPr>
        <w:spacing w:after="40" w:line="260" w:lineRule="atLeast"/>
        <w:ind w:left="0" w:right="0" w:firstLine="0"/>
        <w:jc w:val="center"/>
        <w:rPr>
          <w:rStyle w:val="Brak"/>
          <w:rFonts w:ascii="Arial" w:hAnsi="Arial" w:cs="Arial"/>
          <w:b/>
          <w:bCs/>
          <w:sz w:val="22"/>
          <w:szCs w:val="22"/>
        </w:rPr>
      </w:pPr>
    </w:p>
    <w:p w14:paraId="3A9F4047" w14:textId="77777777" w:rsidR="00430B6B" w:rsidRPr="002C4DD3" w:rsidRDefault="00430B6B" w:rsidP="00B278F4">
      <w:pPr>
        <w:widowControl w:val="0"/>
        <w:numPr>
          <w:ilvl w:val="6"/>
          <w:numId w:val="41"/>
        </w:numPr>
        <w:pBdr>
          <w:top w:val="nil"/>
          <w:left w:val="nil"/>
          <w:bottom w:val="nil"/>
          <w:right w:val="nil"/>
          <w:between w:val="nil"/>
          <w:bar w:val="nil"/>
        </w:pBdr>
        <w:tabs>
          <w:tab w:val="clear" w:pos="426"/>
        </w:tabs>
        <w:spacing w:after="40" w:line="260" w:lineRule="atLeast"/>
        <w:ind w:left="284" w:right="0" w:hanging="284"/>
        <w:rPr>
          <w:rFonts w:ascii="Arial" w:hAnsi="Arial" w:cs="Arial"/>
          <w:sz w:val="22"/>
          <w:szCs w:val="22"/>
        </w:rPr>
      </w:pPr>
      <w:r w:rsidRPr="002C4DD3">
        <w:rPr>
          <w:rStyle w:val="BrakA"/>
          <w:rFonts w:ascii="Arial" w:eastAsia="Calibri" w:hAnsi="Arial" w:cs="Arial"/>
          <w:sz w:val="22"/>
          <w:szCs w:val="22"/>
        </w:rPr>
        <w:lastRenderedPageBreak/>
        <w:t>Zamawiający zawiera umowę w sprawie zam</w:t>
      </w:r>
      <w:r w:rsidRPr="002C4DD3">
        <w:rPr>
          <w:rStyle w:val="Brak"/>
          <w:rFonts w:ascii="Arial" w:hAnsi="Arial" w:cs="Arial"/>
          <w:sz w:val="22"/>
          <w:szCs w:val="22"/>
        </w:rPr>
        <w:t>ó</w:t>
      </w:r>
      <w:r w:rsidRPr="002C4DD3">
        <w:rPr>
          <w:rStyle w:val="BrakA"/>
          <w:rFonts w:ascii="Arial" w:eastAsia="Calibri" w:hAnsi="Arial" w:cs="Arial"/>
          <w:sz w:val="22"/>
          <w:szCs w:val="22"/>
        </w:rPr>
        <w:t xml:space="preserve">wienia publicznego w terminie określonym  informacji o wyborze najkorzystniejszej oferty, zgodnie z ustawą. </w:t>
      </w:r>
    </w:p>
    <w:p w14:paraId="0A71C4D4" w14:textId="77777777" w:rsidR="00430B6B" w:rsidRPr="002C4DD3" w:rsidRDefault="00430B6B" w:rsidP="00B278F4">
      <w:pPr>
        <w:widowControl w:val="0"/>
        <w:numPr>
          <w:ilvl w:val="6"/>
          <w:numId w:val="41"/>
        </w:numPr>
        <w:pBdr>
          <w:top w:val="nil"/>
          <w:left w:val="nil"/>
          <w:bottom w:val="nil"/>
          <w:right w:val="nil"/>
          <w:between w:val="nil"/>
          <w:bar w:val="nil"/>
        </w:pBdr>
        <w:tabs>
          <w:tab w:val="clear" w:pos="426"/>
        </w:tabs>
        <w:spacing w:after="40" w:line="260" w:lineRule="atLeast"/>
        <w:ind w:left="284" w:right="0" w:hanging="284"/>
        <w:rPr>
          <w:rFonts w:ascii="Arial" w:hAnsi="Arial" w:cs="Arial"/>
          <w:sz w:val="22"/>
          <w:szCs w:val="22"/>
        </w:rPr>
      </w:pPr>
      <w:r w:rsidRPr="002C4DD3">
        <w:rPr>
          <w:rStyle w:val="BrakA"/>
          <w:rFonts w:ascii="Arial" w:eastAsia="Calibri" w:hAnsi="Arial" w:cs="Arial"/>
          <w:sz w:val="22"/>
          <w:szCs w:val="22"/>
        </w:rPr>
        <w:t>Warunki, na kt</w:t>
      </w:r>
      <w:r w:rsidRPr="002C4DD3">
        <w:rPr>
          <w:rStyle w:val="Brak"/>
          <w:rFonts w:ascii="Arial" w:hAnsi="Arial" w:cs="Arial"/>
          <w:sz w:val="22"/>
          <w:szCs w:val="22"/>
        </w:rPr>
        <w:t>ó</w:t>
      </w:r>
      <w:r w:rsidRPr="002C4DD3">
        <w:rPr>
          <w:rStyle w:val="BrakA"/>
          <w:rFonts w:ascii="Arial" w:eastAsia="Calibri" w:hAnsi="Arial" w:cs="Arial"/>
          <w:sz w:val="22"/>
          <w:szCs w:val="22"/>
        </w:rPr>
        <w:t xml:space="preserve">rych będzie zawarta umowa określa Rozdział </w:t>
      </w:r>
      <w:r w:rsidRPr="002C4DD3">
        <w:rPr>
          <w:rStyle w:val="Brak"/>
          <w:rFonts w:ascii="Arial" w:hAnsi="Arial" w:cs="Arial"/>
          <w:sz w:val="22"/>
          <w:szCs w:val="22"/>
        </w:rPr>
        <w:t>15 SWZ (</w:t>
      </w:r>
      <w:r w:rsidRPr="002C4DD3">
        <w:rPr>
          <w:rStyle w:val="BrakA"/>
          <w:rFonts w:ascii="Arial" w:eastAsia="Calibri" w:hAnsi="Arial" w:cs="Arial"/>
          <w:sz w:val="22"/>
          <w:szCs w:val="22"/>
        </w:rPr>
        <w:t>„Projektowane postanowienia umowy”).</w:t>
      </w:r>
    </w:p>
    <w:p w14:paraId="4998B51C" w14:textId="77777777" w:rsidR="00430B6B" w:rsidRPr="002C4DD3" w:rsidRDefault="00430B6B" w:rsidP="00B278F4">
      <w:pPr>
        <w:widowControl w:val="0"/>
        <w:numPr>
          <w:ilvl w:val="6"/>
          <w:numId w:val="42"/>
        </w:numPr>
        <w:pBdr>
          <w:top w:val="nil"/>
          <w:left w:val="nil"/>
          <w:bottom w:val="nil"/>
          <w:right w:val="nil"/>
          <w:between w:val="nil"/>
          <w:bar w:val="nil"/>
        </w:pBdr>
        <w:tabs>
          <w:tab w:val="clear" w:pos="426"/>
        </w:tabs>
        <w:spacing w:after="40" w:line="260" w:lineRule="atLeast"/>
        <w:ind w:left="284" w:right="0" w:hanging="284"/>
        <w:rPr>
          <w:rFonts w:ascii="Arial" w:hAnsi="Arial" w:cs="Arial"/>
          <w:sz w:val="22"/>
          <w:szCs w:val="22"/>
        </w:rPr>
      </w:pPr>
      <w:r w:rsidRPr="002C4DD3">
        <w:rPr>
          <w:rStyle w:val="Brak"/>
          <w:rFonts w:ascii="Arial" w:hAnsi="Arial" w:cs="Arial"/>
          <w:b/>
          <w:bCs/>
          <w:sz w:val="22"/>
          <w:szCs w:val="22"/>
        </w:rPr>
        <w:t>Przed zawarciem umowy Wykonawca będzie zobowiązany przekazać Zamawiającemu</w:t>
      </w:r>
      <w:r w:rsidRPr="002C4DD3">
        <w:rPr>
          <w:rStyle w:val="BrakA"/>
          <w:rFonts w:ascii="Arial" w:eastAsia="Calibri" w:hAnsi="Arial" w:cs="Arial"/>
          <w:sz w:val="22"/>
          <w:szCs w:val="22"/>
        </w:rPr>
        <w:t>:</w:t>
      </w:r>
    </w:p>
    <w:p w14:paraId="0268C094" w14:textId="30AA531E" w:rsidR="00430B6B" w:rsidRPr="00731F9A" w:rsidRDefault="00430B6B" w:rsidP="00B278F4">
      <w:pPr>
        <w:pStyle w:val="Akapitzlist"/>
        <w:widowControl w:val="0"/>
        <w:numPr>
          <w:ilvl w:val="0"/>
          <w:numId w:val="116"/>
        </w:numPr>
        <w:spacing w:after="40" w:line="260" w:lineRule="atLeast"/>
        <w:ind w:left="567" w:right="0" w:hanging="283"/>
        <w:contextualSpacing w:val="0"/>
        <w:rPr>
          <w:rStyle w:val="BrakA"/>
          <w:rFonts w:ascii="Arial" w:hAnsi="Arial" w:cs="Arial"/>
          <w:sz w:val="22"/>
          <w:szCs w:val="22"/>
        </w:rPr>
      </w:pPr>
      <w:r w:rsidRPr="00731F9A">
        <w:rPr>
          <w:rStyle w:val="BrakA"/>
          <w:rFonts w:ascii="Arial" w:hAnsi="Arial" w:cs="Arial"/>
          <w:sz w:val="22"/>
          <w:szCs w:val="22"/>
        </w:rPr>
        <w:t>przedłożenia stosownych aktualnych kserokopii uprawnień os</w:t>
      </w:r>
      <w:r w:rsidRPr="00731F9A">
        <w:rPr>
          <w:rStyle w:val="Brak"/>
          <w:rFonts w:ascii="Arial" w:hAnsi="Arial" w:cs="Arial"/>
          <w:sz w:val="22"/>
          <w:szCs w:val="22"/>
        </w:rPr>
        <w:t>ó</w:t>
      </w:r>
      <w:r w:rsidRPr="00731F9A">
        <w:rPr>
          <w:rStyle w:val="BrakA"/>
          <w:rFonts w:ascii="Arial" w:hAnsi="Arial" w:cs="Arial"/>
          <w:sz w:val="22"/>
          <w:szCs w:val="22"/>
        </w:rPr>
        <w:t>b, o kt</w:t>
      </w:r>
      <w:r w:rsidRPr="00731F9A">
        <w:rPr>
          <w:rStyle w:val="Brak"/>
          <w:rFonts w:ascii="Arial" w:hAnsi="Arial" w:cs="Arial"/>
          <w:sz w:val="22"/>
          <w:szCs w:val="22"/>
        </w:rPr>
        <w:t>ó</w:t>
      </w:r>
      <w:r w:rsidRPr="00731F9A">
        <w:rPr>
          <w:rStyle w:val="BrakA"/>
          <w:rFonts w:ascii="Arial" w:hAnsi="Arial" w:cs="Arial"/>
          <w:sz w:val="22"/>
          <w:szCs w:val="22"/>
        </w:rPr>
        <w:t>rych mowa w Rozdziale 2 u</w:t>
      </w:r>
      <w:r w:rsidR="00606784" w:rsidRPr="00731F9A">
        <w:rPr>
          <w:rStyle w:val="BrakA"/>
          <w:rFonts w:ascii="Arial" w:hAnsi="Arial" w:cs="Arial"/>
          <w:sz w:val="22"/>
          <w:szCs w:val="22"/>
        </w:rPr>
        <w:t xml:space="preserve">st. </w:t>
      </w:r>
      <w:r w:rsidR="00E02D7D">
        <w:rPr>
          <w:rStyle w:val="BrakA"/>
          <w:rFonts w:ascii="Arial" w:hAnsi="Arial" w:cs="Arial"/>
          <w:sz w:val="22"/>
          <w:szCs w:val="22"/>
          <w:lang w:val="pl-PL"/>
        </w:rPr>
        <w:t xml:space="preserve">1 </w:t>
      </w:r>
      <w:proofErr w:type="spellStart"/>
      <w:r w:rsidR="00E02D7D">
        <w:rPr>
          <w:rStyle w:val="BrakA"/>
          <w:rFonts w:ascii="Arial" w:hAnsi="Arial" w:cs="Arial"/>
          <w:sz w:val="22"/>
          <w:szCs w:val="22"/>
          <w:lang w:val="pl-PL"/>
        </w:rPr>
        <w:t>ppkt</w:t>
      </w:r>
      <w:proofErr w:type="spellEnd"/>
      <w:r w:rsidR="00E02D7D">
        <w:rPr>
          <w:rStyle w:val="BrakA"/>
          <w:rFonts w:ascii="Arial" w:hAnsi="Arial" w:cs="Arial"/>
          <w:sz w:val="22"/>
          <w:szCs w:val="22"/>
          <w:lang w:val="pl-PL"/>
        </w:rPr>
        <w:t xml:space="preserve"> 2)</w:t>
      </w:r>
      <w:r w:rsidRPr="00731F9A">
        <w:rPr>
          <w:rStyle w:val="BrakA"/>
          <w:rFonts w:ascii="Arial" w:hAnsi="Arial" w:cs="Arial"/>
          <w:sz w:val="22"/>
          <w:szCs w:val="22"/>
        </w:rPr>
        <w:t>, kt</w:t>
      </w:r>
      <w:r w:rsidRPr="00731F9A">
        <w:rPr>
          <w:rStyle w:val="Brak"/>
          <w:rFonts w:ascii="Arial" w:hAnsi="Arial" w:cs="Arial"/>
          <w:sz w:val="22"/>
          <w:szCs w:val="22"/>
        </w:rPr>
        <w:t>ó</w:t>
      </w:r>
      <w:r w:rsidRPr="00731F9A">
        <w:rPr>
          <w:rStyle w:val="BrakA"/>
          <w:rFonts w:ascii="Arial" w:hAnsi="Arial" w:cs="Arial"/>
          <w:sz w:val="22"/>
          <w:szCs w:val="22"/>
        </w:rPr>
        <w:t>re będą uczestniczyły w</w:t>
      </w:r>
      <w:r w:rsidR="00731F9A">
        <w:rPr>
          <w:rStyle w:val="BrakA"/>
          <w:rFonts w:ascii="Arial" w:hAnsi="Arial" w:cs="Arial"/>
          <w:sz w:val="22"/>
          <w:szCs w:val="22"/>
          <w:lang w:val="pl-PL"/>
        </w:rPr>
        <w:t xml:space="preserve"> </w:t>
      </w:r>
      <w:r w:rsidRPr="00731F9A">
        <w:rPr>
          <w:rStyle w:val="BrakA"/>
          <w:rFonts w:ascii="Arial" w:hAnsi="Arial" w:cs="Arial"/>
          <w:sz w:val="22"/>
          <w:szCs w:val="22"/>
        </w:rPr>
        <w:t>realizacji zam</w:t>
      </w:r>
      <w:r w:rsidRPr="00731F9A">
        <w:rPr>
          <w:rStyle w:val="Brak"/>
          <w:rFonts w:ascii="Arial" w:hAnsi="Arial" w:cs="Arial"/>
          <w:sz w:val="22"/>
          <w:szCs w:val="22"/>
        </w:rPr>
        <w:t>ó</w:t>
      </w:r>
      <w:r w:rsidRPr="00731F9A">
        <w:rPr>
          <w:rStyle w:val="BrakA"/>
          <w:rFonts w:ascii="Arial" w:hAnsi="Arial" w:cs="Arial"/>
          <w:sz w:val="22"/>
          <w:szCs w:val="22"/>
        </w:rPr>
        <w:t>wienia;</w:t>
      </w:r>
    </w:p>
    <w:p w14:paraId="704295B9" w14:textId="24E47601" w:rsidR="00606784" w:rsidRPr="000D2809" w:rsidRDefault="00606784" w:rsidP="00B278F4">
      <w:pPr>
        <w:pStyle w:val="Akapitzlist"/>
        <w:widowControl w:val="0"/>
        <w:numPr>
          <w:ilvl w:val="0"/>
          <w:numId w:val="116"/>
        </w:numPr>
        <w:spacing w:after="40" w:line="260" w:lineRule="atLeast"/>
        <w:ind w:left="567" w:right="0" w:hanging="283"/>
        <w:contextualSpacing w:val="0"/>
        <w:rPr>
          <w:rStyle w:val="BrakA"/>
          <w:rFonts w:ascii="Arial" w:hAnsi="Arial" w:cs="Arial"/>
          <w:sz w:val="22"/>
          <w:szCs w:val="22"/>
        </w:rPr>
      </w:pPr>
      <w:r w:rsidRPr="00731F9A">
        <w:rPr>
          <w:rStyle w:val="BrakA"/>
          <w:rFonts w:ascii="Arial" w:hAnsi="Arial" w:cs="Arial"/>
          <w:sz w:val="22"/>
          <w:szCs w:val="22"/>
        </w:rPr>
        <w:t>polis</w:t>
      </w:r>
      <w:r w:rsidR="00B31264" w:rsidRPr="00731F9A">
        <w:rPr>
          <w:rStyle w:val="BrakA"/>
          <w:rFonts w:ascii="Arial" w:hAnsi="Arial" w:cs="Arial"/>
          <w:sz w:val="22"/>
          <w:szCs w:val="22"/>
        </w:rPr>
        <w:t xml:space="preserve">ę lub inny dokument potwierdzający, że Wykonawca jest ubezpieczony </w:t>
      </w:r>
      <w:r w:rsidR="007859A8" w:rsidRPr="00731F9A">
        <w:rPr>
          <w:rStyle w:val="BrakA"/>
          <w:rFonts w:ascii="Arial" w:hAnsi="Arial" w:cs="Arial"/>
          <w:sz w:val="22"/>
          <w:szCs w:val="22"/>
        </w:rPr>
        <w:t>od odpowiedzialności cywilnej w zakresie prowadzonej działalności związanej z przedmiotem zamówienia na kwotę nie mniejszą niż 1 000 000,00 zł (słownie: jeden milion złotych)</w:t>
      </w:r>
      <w:r w:rsidR="000D2809">
        <w:rPr>
          <w:rStyle w:val="BrakA"/>
          <w:rFonts w:ascii="Arial" w:hAnsi="Arial" w:cs="Arial"/>
          <w:sz w:val="22"/>
          <w:szCs w:val="22"/>
          <w:lang w:val="pl-PL"/>
        </w:rPr>
        <w:t>;</w:t>
      </w:r>
    </w:p>
    <w:p w14:paraId="6B8FCB05" w14:textId="5806CA1F" w:rsidR="000D2809" w:rsidRPr="00731F9A" w:rsidRDefault="000D2809" w:rsidP="00B278F4">
      <w:pPr>
        <w:pStyle w:val="Akapitzlist"/>
        <w:widowControl w:val="0"/>
        <w:numPr>
          <w:ilvl w:val="0"/>
          <w:numId w:val="116"/>
        </w:numPr>
        <w:spacing w:after="40" w:line="260" w:lineRule="atLeast"/>
        <w:ind w:left="567" w:right="0" w:hanging="283"/>
        <w:contextualSpacing w:val="0"/>
        <w:rPr>
          <w:rFonts w:ascii="Arial" w:hAnsi="Arial" w:cs="Arial"/>
          <w:sz w:val="22"/>
          <w:szCs w:val="22"/>
        </w:rPr>
      </w:pPr>
      <w:r>
        <w:rPr>
          <w:rStyle w:val="BrakA"/>
          <w:rFonts w:ascii="Arial" w:hAnsi="Arial" w:cs="Arial"/>
          <w:sz w:val="22"/>
          <w:szCs w:val="22"/>
          <w:lang w:val="pl-PL"/>
        </w:rPr>
        <w:t xml:space="preserve">harmonogram rzeczowo </w:t>
      </w:r>
      <w:r w:rsidR="00D4798B">
        <w:rPr>
          <w:rStyle w:val="BrakA"/>
          <w:rFonts w:ascii="Arial" w:hAnsi="Arial" w:cs="Arial"/>
          <w:sz w:val="22"/>
          <w:szCs w:val="22"/>
          <w:lang w:val="pl-PL"/>
        </w:rPr>
        <w:t>–</w:t>
      </w:r>
      <w:r>
        <w:rPr>
          <w:rStyle w:val="BrakA"/>
          <w:rFonts w:ascii="Arial" w:hAnsi="Arial" w:cs="Arial"/>
          <w:sz w:val="22"/>
          <w:szCs w:val="22"/>
          <w:lang w:val="pl-PL"/>
        </w:rPr>
        <w:t xml:space="preserve"> </w:t>
      </w:r>
      <w:r w:rsidR="00D4798B">
        <w:rPr>
          <w:rStyle w:val="BrakA"/>
          <w:rFonts w:ascii="Arial" w:hAnsi="Arial" w:cs="Arial"/>
          <w:sz w:val="22"/>
          <w:szCs w:val="22"/>
          <w:lang w:val="pl-PL"/>
        </w:rPr>
        <w:t xml:space="preserve">czasowo </w:t>
      </w:r>
      <w:r w:rsidR="002B4796">
        <w:rPr>
          <w:rStyle w:val="BrakA"/>
          <w:rFonts w:ascii="Arial" w:hAnsi="Arial" w:cs="Arial"/>
          <w:sz w:val="22"/>
          <w:szCs w:val="22"/>
          <w:lang w:val="pl-PL"/>
        </w:rPr>
        <w:t>–</w:t>
      </w:r>
      <w:r w:rsidR="00D4798B">
        <w:rPr>
          <w:rStyle w:val="BrakA"/>
          <w:rFonts w:ascii="Arial" w:hAnsi="Arial" w:cs="Arial"/>
          <w:sz w:val="22"/>
          <w:szCs w:val="22"/>
          <w:lang w:val="pl-PL"/>
        </w:rPr>
        <w:t xml:space="preserve"> </w:t>
      </w:r>
      <w:r>
        <w:rPr>
          <w:rStyle w:val="BrakA"/>
          <w:rFonts w:ascii="Arial" w:hAnsi="Arial" w:cs="Arial"/>
          <w:sz w:val="22"/>
          <w:szCs w:val="22"/>
          <w:lang w:val="pl-PL"/>
        </w:rPr>
        <w:t>finansowy</w:t>
      </w:r>
      <w:r w:rsidR="002B4796">
        <w:rPr>
          <w:rStyle w:val="BrakA"/>
          <w:rFonts w:ascii="Arial" w:hAnsi="Arial" w:cs="Arial"/>
          <w:sz w:val="22"/>
          <w:szCs w:val="22"/>
          <w:lang w:val="pl-PL"/>
        </w:rPr>
        <w:t>.</w:t>
      </w:r>
    </w:p>
    <w:p w14:paraId="1C0D1162" w14:textId="77777777" w:rsidR="00430B6B" w:rsidRPr="002C4DD3" w:rsidRDefault="00430B6B" w:rsidP="00B278F4">
      <w:pPr>
        <w:widowControl w:val="0"/>
        <w:numPr>
          <w:ilvl w:val="6"/>
          <w:numId w:val="41"/>
        </w:numPr>
        <w:pBdr>
          <w:top w:val="nil"/>
          <w:left w:val="nil"/>
          <w:bottom w:val="nil"/>
          <w:right w:val="nil"/>
          <w:between w:val="nil"/>
          <w:bar w:val="nil"/>
        </w:pBdr>
        <w:tabs>
          <w:tab w:val="clear" w:pos="426"/>
        </w:tabs>
        <w:spacing w:after="40" w:line="260" w:lineRule="atLeast"/>
        <w:ind w:left="284" w:right="0" w:hanging="284"/>
        <w:rPr>
          <w:rFonts w:ascii="Arial" w:hAnsi="Arial" w:cs="Arial"/>
          <w:sz w:val="22"/>
          <w:szCs w:val="22"/>
        </w:rPr>
      </w:pPr>
      <w:r w:rsidRPr="002C4DD3">
        <w:rPr>
          <w:rStyle w:val="BrakA"/>
          <w:rFonts w:ascii="Arial" w:eastAsia="Calibri" w:hAnsi="Arial" w:cs="Arial"/>
          <w:sz w:val="22"/>
          <w:szCs w:val="22"/>
        </w:rPr>
        <w:t>W przypadku wyboru, jako oferty najkorzystniejszej oferty Wykonawc</w:t>
      </w:r>
      <w:r w:rsidRPr="002C4DD3">
        <w:rPr>
          <w:rStyle w:val="Brak"/>
          <w:rFonts w:ascii="Arial" w:hAnsi="Arial" w:cs="Arial"/>
          <w:sz w:val="22"/>
          <w:szCs w:val="22"/>
        </w:rPr>
        <w:t>ó</w:t>
      </w:r>
      <w:r w:rsidRPr="002C4DD3">
        <w:rPr>
          <w:rStyle w:val="BrakA"/>
          <w:rFonts w:ascii="Arial" w:eastAsia="Calibri" w:hAnsi="Arial" w:cs="Arial"/>
          <w:sz w:val="22"/>
          <w:szCs w:val="22"/>
        </w:rPr>
        <w:t>w wsp</w:t>
      </w:r>
      <w:r w:rsidRPr="002C4DD3">
        <w:rPr>
          <w:rStyle w:val="Brak"/>
          <w:rFonts w:ascii="Arial" w:hAnsi="Arial" w:cs="Arial"/>
          <w:sz w:val="22"/>
          <w:szCs w:val="22"/>
        </w:rPr>
        <w:t>ó</w:t>
      </w:r>
      <w:r w:rsidRPr="002C4DD3">
        <w:rPr>
          <w:rStyle w:val="BrakA"/>
          <w:rFonts w:ascii="Arial" w:eastAsia="Calibri" w:hAnsi="Arial" w:cs="Arial"/>
          <w:sz w:val="22"/>
          <w:szCs w:val="22"/>
        </w:rPr>
        <w:t>lnie ubiegających się o udzielenie zam</w:t>
      </w:r>
      <w:r w:rsidRPr="002C4DD3">
        <w:rPr>
          <w:rStyle w:val="Brak"/>
          <w:rFonts w:ascii="Arial" w:hAnsi="Arial" w:cs="Arial"/>
          <w:sz w:val="22"/>
          <w:szCs w:val="22"/>
        </w:rPr>
        <w:t>ó</w:t>
      </w:r>
      <w:r w:rsidRPr="002C4DD3">
        <w:rPr>
          <w:rStyle w:val="BrakA"/>
          <w:rFonts w:ascii="Arial" w:eastAsia="Calibri" w:hAnsi="Arial" w:cs="Arial"/>
          <w:sz w:val="22"/>
          <w:szCs w:val="22"/>
        </w:rPr>
        <w:t>wienia, należy przed podpisaniem umowy o zam</w:t>
      </w:r>
      <w:r w:rsidRPr="002C4DD3">
        <w:rPr>
          <w:rStyle w:val="Brak"/>
          <w:rFonts w:ascii="Arial" w:hAnsi="Arial" w:cs="Arial"/>
          <w:sz w:val="22"/>
          <w:szCs w:val="22"/>
        </w:rPr>
        <w:t>ó</w:t>
      </w:r>
      <w:r w:rsidRPr="002C4DD3">
        <w:rPr>
          <w:rStyle w:val="BrakA"/>
          <w:rFonts w:ascii="Arial" w:eastAsia="Calibri" w:hAnsi="Arial" w:cs="Arial"/>
          <w:sz w:val="22"/>
          <w:szCs w:val="22"/>
        </w:rPr>
        <w:t>wienie publiczne przedłożyć Zamawiającemu umowę regulującą współpracę tych Wykonawc</w:t>
      </w:r>
      <w:r w:rsidRPr="002C4DD3">
        <w:rPr>
          <w:rStyle w:val="Brak"/>
          <w:rFonts w:ascii="Arial" w:hAnsi="Arial" w:cs="Arial"/>
          <w:sz w:val="22"/>
          <w:szCs w:val="22"/>
        </w:rPr>
        <w:t>ó</w:t>
      </w:r>
      <w:r w:rsidRPr="002C4DD3">
        <w:rPr>
          <w:rStyle w:val="BrakA"/>
          <w:rFonts w:ascii="Arial" w:eastAsia="Calibri" w:hAnsi="Arial" w:cs="Arial"/>
          <w:sz w:val="22"/>
          <w:szCs w:val="22"/>
        </w:rPr>
        <w:t xml:space="preserve">w. </w:t>
      </w:r>
    </w:p>
    <w:p w14:paraId="3C60A9FE" w14:textId="77777777" w:rsidR="00430B6B" w:rsidRPr="002C4DD3" w:rsidRDefault="00430B6B" w:rsidP="00B278F4">
      <w:pPr>
        <w:widowControl w:val="0"/>
        <w:numPr>
          <w:ilvl w:val="6"/>
          <w:numId w:val="41"/>
        </w:numPr>
        <w:pBdr>
          <w:top w:val="nil"/>
          <w:left w:val="nil"/>
          <w:bottom w:val="nil"/>
          <w:right w:val="nil"/>
          <w:between w:val="nil"/>
          <w:bar w:val="nil"/>
        </w:pBdr>
        <w:tabs>
          <w:tab w:val="clear" w:pos="426"/>
        </w:tabs>
        <w:spacing w:after="40" w:line="260" w:lineRule="atLeast"/>
        <w:ind w:left="284" w:right="0" w:hanging="284"/>
        <w:rPr>
          <w:rFonts w:ascii="Arial" w:hAnsi="Arial" w:cs="Arial"/>
          <w:sz w:val="22"/>
          <w:szCs w:val="22"/>
        </w:rPr>
      </w:pPr>
      <w:r w:rsidRPr="002C4DD3">
        <w:rPr>
          <w:rStyle w:val="Brak"/>
          <w:rFonts w:ascii="Arial" w:hAnsi="Arial" w:cs="Arial"/>
          <w:sz w:val="22"/>
          <w:szCs w:val="22"/>
        </w:rPr>
        <w:t>Zaleca si</w:t>
      </w:r>
      <w:r w:rsidRPr="002C4DD3">
        <w:rPr>
          <w:rStyle w:val="BrakA"/>
          <w:rFonts w:ascii="Arial" w:eastAsia="Calibri" w:hAnsi="Arial" w:cs="Arial"/>
          <w:sz w:val="22"/>
          <w:szCs w:val="22"/>
        </w:rPr>
        <w:t>ę, aby umowa konsorcjum regulująca współpracę wykonawc</w:t>
      </w:r>
      <w:r w:rsidRPr="002C4DD3">
        <w:rPr>
          <w:rStyle w:val="Brak"/>
          <w:rFonts w:ascii="Arial" w:hAnsi="Arial" w:cs="Arial"/>
          <w:sz w:val="22"/>
          <w:szCs w:val="22"/>
        </w:rPr>
        <w:t>ó</w:t>
      </w:r>
      <w:r w:rsidRPr="002C4DD3">
        <w:rPr>
          <w:rStyle w:val="BrakA"/>
          <w:rFonts w:ascii="Arial" w:eastAsia="Calibri" w:hAnsi="Arial" w:cs="Arial"/>
          <w:sz w:val="22"/>
          <w:szCs w:val="22"/>
        </w:rPr>
        <w:t>w wsp</w:t>
      </w:r>
      <w:r w:rsidRPr="002C4DD3">
        <w:rPr>
          <w:rStyle w:val="Brak"/>
          <w:rFonts w:ascii="Arial" w:hAnsi="Arial" w:cs="Arial"/>
          <w:sz w:val="22"/>
          <w:szCs w:val="22"/>
        </w:rPr>
        <w:t>ó</w:t>
      </w:r>
      <w:r w:rsidRPr="002C4DD3">
        <w:rPr>
          <w:rStyle w:val="BrakA"/>
          <w:rFonts w:ascii="Arial" w:eastAsia="Calibri" w:hAnsi="Arial" w:cs="Arial"/>
          <w:sz w:val="22"/>
          <w:szCs w:val="22"/>
        </w:rPr>
        <w:t>lnie ubiegających się o udzielenie zam</w:t>
      </w:r>
      <w:r w:rsidRPr="002C4DD3">
        <w:rPr>
          <w:rStyle w:val="Brak"/>
          <w:rFonts w:ascii="Arial" w:hAnsi="Arial" w:cs="Arial"/>
          <w:sz w:val="22"/>
          <w:szCs w:val="22"/>
        </w:rPr>
        <w:t>ó</w:t>
      </w:r>
      <w:r w:rsidRPr="002C4DD3">
        <w:rPr>
          <w:rStyle w:val="BrakA"/>
          <w:rFonts w:ascii="Arial" w:eastAsia="Calibri" w:hAnsi="Arial" w:cs="Arial"/>
          <w:sz w:val="22"/>
          <w:szCs w:val="22"/>
        </w:rPr>
        <w:t>wienia w szczeg</w:t>
      </w:r>
      <w:r w:rsidRPr="002C4DD3">
        <w:rPr>
          <w:rStyle w:val="Brak"/>
          <w:rFonts w:ascii="Arial" w:hAnsi="Arial" w:cs="Arial"/>
          <w:sz w:val="22"/>
          <w:szCs w:val="22"/>
        </w:rPr>
        <w:t>ó</w:t>
      </w:r>
      <w:r w:rsidRPr="002C4DD3">
        <w:rPr>
          <w:rStyle w:val="BrakA"/>
          <w:rFonts w:ascii="Arial" w:eastAsia="Calibri" w:hAnsi="Arial" w:cs="Arial"/>
          <w:sz w:val="22"/>
          <w:szCs w:val="22"/>
        </w:rPr>
        <w:t>lności zawierała postanowienia wynikające z charakteru konsorcjum:</w:t>
      </w:r>
    </w:p>
    <w:p w14:paraId="63665837" w14:textId="77777777" w:rsidR="00430B6B" w:rsidRPr="002C4DD3" w:rsidRDefault="00430B6B" w:rsidP="00B278F4">
      <w:pPr>
        <w:numPr>
          <w:ilvl w:val="3"/>
          <w:numId w:val="44"/>
        </w:numPr>
        <w:pBdr>
          <w:top w:val="nil"/>
          <w:left w:val="nil"/>
          <w:bottom w:val="nil"/>
          <w:right w:val="nil"/>
          <w:between w:val="nil"/>
          <w:bar w:val="nil"/>
        </w:pBdr>
        <w:spacing w:after="40" w:line="260" w:lineRule="atLeast"/>
        <w:ind w:left="567" w:right="0" w:hanging="283"/>
        <w:rPr>
          <w:rFonts w:ascii="Arial" w:hAnsi="Arial" w:cs="Arial"/>
          <w:sz w:val="22"/>
          <w:szCs w:val="22"/>
        </w:rPr>
      </w:pPr>
      <w:r w:rsidRPr="002C4DD3">
        <w:rPr>
          <w:rStyle w:val="BrakA"/>
          <w:rFonts w:ascii="Arial" w:eastAsia="Calibri" w:hAnsi="Arial" w:cs="Arial"/>
          <w:sz w:val="22"/>
          <w:szCs w:val="22"/>
        </w:rPr>
        <w:t>określenie stron umowy z oznaczeniem lidera konsorcjum,</w:t>
      </w:r>
    </w:p>
    <w:p w14:paraId="68531D87" w14:textId="77777777" w:rsidR="00430B6B" w:rsidRPr="002C4DD3" w:rsidRDefault="00430B6B" w:rsidP="00B278F4">
      <w:pPr>
        <w:numPr>
          <w:ilvl w:val="3"/>
          <w:numId w:val="44"/>
        </w:numPr>
        <w:pBdr>
          <w:top w:val="nil"/>
          <w:left w:val="nil"/>
          <w:bottom w:val="nil"/>
          <w:right w:val="nil"/>
          <w:between w:val="nil"/>
          <w:bar w:val="nil"/>
        </w:pBdr>
        <w:spacing w:after="40" w:line="260" w:lineRule="atLeast"/>
        <w:ind w:left="567" w:right="0" w:hanging="283"/>
        <w:rPr>
          <w:rFonts w:ascii="Arial" w:hAnsi="Arial" w:cs="Arial"/>
          <w:sz w:val="22"/>
          <w:szCs w:val="22"/>
        </w:rPr>
      </w:pPr>
      <w:r w:rsidRPr="002C4DD3">
        <w:rPr>
          <w:rStyle w:val="BrakA"/>
          <w:rFonts w:ascii="Arial" w:eastAsia="Calibri" w:hAnsi="Arial" w:cs="Arial"/>
          <w:sz w:val="22"/>
          <w:szCs w:val="22"/>
        </w:rPr>
        <w:t>cel zawarcia umowy,</w:t>
      </w:r>
    </w:p>
    <w:p w14:paraId="57A0C54B" w14:textId="77777777" w:rsidR="00430B6B" w:rsidRPr="002C4DD3" w:rsidRDefault="00430B6B" w:rsidP="00B278F4">
      <w:pPr>
        <w:numPr>
          <w:ilvl w:val="3"/>
          <w:numId w:val="44"/>
        </w:numPr>
        <w:pBdr>
          <w:top w:val="nil"/>
          <w:left w:val="nil"/>
          <w:bottom w:val="nil"/>
          <w:right w:val="nil"/>
          <w:between w:val="nil"/>
          <w:bar w:val="nil"/>
        </w:pBdr>
        <w:spacing w:after="40" w:line="260" w:lineRule="atLeast"/>
        <w:ind w:left="567" w:right="0" w:hanging="283"/>
        <w:rPr>
          <w:rFonts w:ascii="Arial" w:hAnsi="Arial" w:cs="Arial"/>
          <w:sz w:val="22"/>
          <w:szCs w:val="22"/>
        </w:rPr>
      </w:pPr>
      <w:r w:rsidRPr="002C4DD3">
        <w:rPr>
          <w:rStyle w:val="BrakA"/>
          <w:rFonts w:ascii="Arial" w:eastAsia="Calibri" w:hAnsi="Arial" w:cs="Arial"/>
          <w:sz w:val="22"/>
          <w:szCs w:val="22"/>
        </w:rPr>
        <w:t>czas trwania konsorcjum (obejmujący okres realizacji przedmiotu zam</w:t>
      </w:r>
      <w:r w:rsidRPr="002C4DD3">
        <w:rPr>
          <w:rStyle w:val="Brak"/>
          <w:rFonts w:ascii="Arial" w:hAnsi="Arial" w:cs="Arial"/>
          <w:sz w:val="22"/>
          <w:szCs w:val="22"/>
        </w:rPr>
        <w:t>ó</w:t>
      </w:r>
      <w:r w:rsidRPr="002C4DD3">
        <w:rPr>
          <w:rStyle w:val="BrakA"/>
          <w:rFonts w:ascii="Arial" w:eastAsia="Calibri" w:hAnsi="Arial" w:cs="Arial"/>
          <w:sz w:val="22"/>
          <w:szCs w:val="22"/>
        </w:rPr>
        <w:t>wienia, gwarancji i rękojmi),</w:t>
      </w:r>
    </w:p>
    <w:p w14:paraId="4DBDB4BF" w14:textId="18A34448" w:rsidR="00430B6B" w:rsidRPr="00731F9A" w:rsidRDefault="00430B6B" w:rsidP="00B278F4">
      <w:pPr>
        <w:numPr>
          <w:ilvl w:val="3"/>
          <w:numId w:val="44"/>
        </w:numPr>
        <w:pBdr>
          <w:top w:val="nil"/>
          <w:left w:val="nil"/>
          <w:bottom w:val="nil"/>
          <w:right w:val="nil"/>
          <w:between w:val="nil"/>
          <w:bar w:val="nil"/>
        </w:pBdr>
        <w:spacing w:after="40" w:line="260" w:lineRule="atLeast"/>
        <w:ind w:left="567" w:right="0" w:hanging="283"/>
        <w:rPr>
          <w:rStyle w:val="BrakA"/>
          <w:rFonts w:ascii="Arial" w:hAnsi="Arial" w:cs="Arial"/>
          <w:sz w:val="22"/>
          <w:szCs w:val="22"/>
        </w:rPr>
      </w:pPr>
      <w:r w:rsidRPr="002C4DD3">
        <w:rPr>
          <w:rStyle w:val="BrakA"/>
          <w:rFonts w:ascii="Arial" w:eastAsia="Calibri" w:hAnsi="Arial" w:cs="Arial"/>
          <w:sz w:val="22"/>
          <w:szCs w:val="22"/>
        </w:rPr>
        <w:t>zapis o solidarnej odpowiedzialności każdego członka konsorcjum wobec Zamawiającego za wykonanie umowy,</w:t>
      </w:r>
    </w:p>
    <w:p w14:paraId="01CBEFD0" w14:textId="77777777" w:rsidR="00430B6B" w:rsidRPr="00731F9A" w:rsidRDefault="00430B6B" w:rsidP="00B278F4">
      <w:pPr>
        <w:numPr>
          <w:ilvl w:val="3"/>
          <w:numId w:val="44"/>
        </w:numPr>
        <w:pBdr>
          <w:top w:val="nil"/>
          <w:left w:val="nil"/>
          <w:bottom w:val="nil"/>
          <w:right w:val="nil"/>
          <w:between w:val="nil"/>
          <w:bar w:val="nil"/>
        </w:pBdr>
        <w:spacing w:after="40" w:line="260" w:lineRule="atLeast"/>
        <w:ind w:left="567" w:right="0" w:hanging="283"/>
        <w:rPr>
          <w:rFonts w:ascii="Arial" w:hAnsi="Arial" w:cs="Arial"/>
          <w:sz w:val="22"/>
          <w:szCs w:val="22"/>
        </w:rPr>
      </w:pPr>
      <w:r w:rsidRPr="00731F9A">
        <w:rPr>
          <w:rStyle w:val="BrakA"/>
          <w:rFonts w:ascii="Arial" w:eastAsia="Calibri" w:hAnsi="Arial" w:cs="Arial"/>
          <w:sz w:val="22"/>
          <w:szCs w:val="22"/>
        </w:rPr>
        <w:t>wyłączenie możliwości wypowiedzenia umowy konsorcjum przez kt</w:t>
      </w:r>
      <w:r w:rsidRPr="00731F9A">
        <w:rPr>
          <w:rStyle w:val="Brak"/>
          <w:rFonts w:ascii="Arial" w:hAnsi="Arial" w:cs="Arial"/>
          <w:sz w:val="22"/>
          <w:szCs w:val="22"/>
        </w:rPr>
        <w:t>ó</w:t>
      </w:r>
      <w:r w:rsidRPr="00731F9A">
        <w:rPr>
          <w:rStyle w:val="BrakA"/>
          <w:rFonts w:ascii="Arial" w:eastAsia="Calibri" w:hAnsi="Arial" w:cs="Arial"/>
          <w:sz w:val="22"/>
          <w:szCs w:val="22"/>
        </w:rPr>
        <w:t>regokolwiek z jego członk</w:t>
      </w:r>
      <w:r w:rsidRPr="00731F9A">
        <w:rPr>
          <w:rStyle w:val="Brak"/>
          <w:rFonts w:ascii="Arial" w:hAnsi="Arial" w:cs="Arial"/>
          <w:sz w:val="22"/>
          <w:szCs w:val="22"/>
        </w:rPr>
        <w:t>ó</w:t>
      </w:r>
      <w:r w:rsidRPr="00731F9A">
        <w:rPr>
          <w:rStyle w:val="BrakA"/>
          <w:rFonts w:ascii="Arial" w:eastAsia="Calibri" w:hAnsi="Arial" w:cs="Arial"/>
          <w:sz w:val="22"/>
          <w:szCs w:val="22"/>
        </w:rPr>
        <w:t>w do czasu wykonania przedmiotu zam</w:t>
      </w:r>
      <w:r w:rsidRPr="00731F9A">
        <w:rPr>
          <w:rStyle w:val="Brak"/>
          <w:rFonts w:ascii="Arial" w:hAnsi="Arial" w:cs="Arial"/>
          <w:sz w:val="22"/>
          <w:szCs w:val="22"/>
        </w:rPr>
        <w:t>ó</w:t>
      </w:r>
      <w:r w:rsidRPr="00731F9A">
        <w:rPr>
          <w:rStyle w:val="BrakA"/>
          <w:rFonts w:ascii="Arial" w:eastAsia="Calibri" w:hAnsi="Arial" w:cs="Arial"/>
          <w:sz w:val="22"/>
          <w:szCs w:val="22"/>
        </w:rPr>
        <w:t>wienia.</w:t>
      </w:r>
    </w:p>
    <w:p w14:paraId="07BBABAC" w14:textId="3DB0C3DD" w:rsidR="00430B6B" w:rsidRPr="002C4DD3" w:rsidRDefault="00430B6B" w:rsidP="00B278F4">
      <w:pPr>
        <w:pStyle w:val="Akapitzlist"/>
        <w:widowControl w:val="0"/>
        <w:numPr>
          <w:ilvl w:val="6"/>
          <w:numId w:val="45"/>
        </w:numPr>
        <w:pBdr>
          <w:top w:val="nil"/>
          <w:left w:val="nil"/>
          <w:bottom w:val="nil"/>
          <w:right w:val="nil"/>
          <w:between w:val="nil"/>
          <w:bar w:val="nil"/>
        </w:pBdr>
        <w:spacing w:after="40" w:line="260" w:lineRule="atLeast"/>
        <w:ind w:left="284" w:right="0" w:hanging="284"/>
        <w:contextualSpacing w:val="0"/>
        <w:rPr>
          <w:rFonts w:ascii="Arial" w:hAnsi="Arial" w:cs="Arial"/>
          <w:sz w:val="22"/>
          <w:szCs w:val="22"/>
          <w:lang w:val="pl-PL"/>
        </w:rPr>
      </w:pPr>
      <w:r w:rsidRPr="002C4DD3">
        <w:rPr>
          <w:rStyle w:val="BrakA"/>
          <w:rFonts w:ascii="Arial" w:hAnsi="Arial" w:cs="Arial"/>
          <w:sz w:val="22"/>
          <w:szCs w:val="22"/>
          <w:lang w:val="pl-PL"/>
        </w:rPr>
        <w:t>Jeżeli Wykonawca, kt</w:t>
      </w:r>
      <w:r w:rsidRPr="002C4DD3">
        <w:rPr>
          <w:rStyle w:val="Brak"/>
          <w:rFonts w:ascii="Arial" w:hAnsi="Arial" w:cs="Arial"/>
          <w:sz w:val="22"/>
          <w:szCs w:val="22"/>
          <w:lang w:val="pl-PL"/>
        </w:rPr>
        <w:t>ó</w:t>
      </w:r>
      <w:r w:rsidRPr="002C4DD3">
        <w:rPr>
          <w:rStyle w:val="BrakA"/>
          <w:rFonts w:ascii="Arial" w:hAnsi="Arial" w:cs="Arial"/>
          <w:sz w:val="22"/>
          <w:szCs w:val="22"/>
          <w:lang w:val="pl-PL"/>
        </w:rPr>
        <w:t>rego oferta została wybrana, uchyla się od zawarcia umowy w sprawie zam</w:t>
      </w:r>
      <w:r w:rsidRPr="002C4DD3">
        <w:rPr>
          <w:rStyle w:val="Brak"/>
          <w:rFonts w:ascii="Arial" w:hAnsi="Arial" w:cs="Arial"/>
          <w:sz w:val="22"/>
          <w:szCs w:val="22"/>
          <w:lang w:val="pl-PL"/>
        </w:rPr>
        <w:t>ó</w:t>
      </w:r>
      <w:r w:rsidRPr="002C4DD3">
        <w:rPr>
          <w:rStyle w:val="BrakA"/>
          <w:rFonts w:ascii="Arial" w:hAnsi="Arial" w:cs="Arial"/>
          <w:sz w:val="22"/>
          <w:szCs w:val="22"/>
          <w:lang w:val="pl-PL"/>
        </w:rPr>
        <w:t>wienia publicznego, Zamawiający wybiera ofertę najkorzystniejszą spośr</w:t>
      </w:r>
      <w:r w:rsidRPr="002C4DD3">
        <w:rPr>
          <w:rStyle w:val="Brak"/>
          <w:rFonts w:ascii="Arial" w:hAnsi="Arial" w:cs="Arial"/>
          <w:sz w:val="22"/>
          <w:szCs w:val="22"/>
          <w:lang w:val="pl-PL"/>
        </w:rPr>
        <w:t>ó</w:t>
      </w:r>
      <w:r w:rsidRPr="002C4DD3">
        <w:rPr>
          <w:rStyle w:val="BrakA"/>
          <w:rFonts w:ascii="Arial" w:hAnsi="Arial" w:cs="Arial"/>
          <w:sz w:val="22"/>
          <w:szCs w:val="22"/>
          <w:lang w:val="pl-PL"/>
        </w:rPr>
        <w:t>d pozostałych ofert, bez przeprowadzania ich ponownej oceny, chyba, że zachodzą przesłanki, o kt</w:t>
      </w:r>
      <w:r w:rsidRPr="002C4DD3">
        <w:rPr>
          <w:rStyle w:val="Brak"/>
          <w:rFonts w:ascii="Arial" w:hAnsi="Arial" w:cs="Arial"/>
          <w:sz w:val="22"/>
          <w:szCs w:val="22"/>
          <w:lang w:val="pl-PL"/>
        </w:rPr>
        <w:t>ó</w:t>
      </w:r>
      <w:r w:rsidRPr="002C4DD3">
        <w:rPr>
          <w:rStyle w:val="BrakA"/>
          <w:rFonts w:ascii="Arial" w:hAnsi="Arial" w:cs="Arial"/>
          <w:sz w:val="22"/>
          <w:szCs w:val="22"/>
          <w:lang w:val="pl-PL"/>
        </w:rPr>
        <w:t>rych mowa w art. 255 Ustawy.</w:t>
      </w:r>
    </w:p>
    <w:p w14:paraId="45B5A64D" w14:textId="77777777" w:rsidR="00430B6B" w:rsidRPr="002C4DD3" w:rsidRDefault="00430B6B" w:rsidP="002B4796">
      <w:pPr>
        <w:spacing w:after="40" w:line="260" w:lineRule="atLeast"/>
        <w:ind w:left="0" w:right="0" w:firstLine="0"/>
        <w:rPr>
          <w:rStyle w:val="BrakA"/>
          <w:rFonts w:ascii="Arial" w:eastAsia="Calibri" w:hAnsi="Arial" w:cs="Arial"/>
          <w:sz w:val="22"/>
          <w:szCs w:val="22"/>
        </w:rPr>
      </w:pPr>
    </w:p>
    <w:p w14:paraId="64B9A703" w14:textId="77777777" w:rsidR="00430B6B" w:rsidRPr="002C4DD3" w:rsidRDefault="00430B6B" w:rsidP="002B4796">
      <w:pPr>
        <w:pStyle w:val="Tekstpodstawowy"/>
        <w:spacing w:after="40" w:line="260" w:lineRule="atLeast"/>
        <w:ind w:left="0" w:right="0" w:firstLine="0"/>
        <w:jc w:val="center"/>
        <w:rPr>
          <w:rStyle w:val="Brak"/>
          <w:rFonts w:ascii="Arial" w:hAnsi="Arial" w:cs="Arial"/>
          <w:b/>
          <w:bCs/>
          <w:sz w:val="22"/>
          <w:szCs w:val="22"/>
        </w:rPr>
      </w:pPr>
      <w:r w:rsidRPr="002C4DD3">
        <w:rPr>
          <w:rStyle w:val="Brak"/>
          <w:rFonts w:ascii="Arial" w:hAnsi="Arial" w:cs="Arial"/>
          <w:b/>
          <w:bCs/>
          <w:sz w:val="22"/>
          <w:szCs w:val="22"/>
        </w:rPr>
        <w:t>Rozdział 12</w:t>
      </w:r>
    </w:p>
    <w:p w14:paraId="414900D8" w14:textId="77777777" w:rsidR="00430B6B" w:rsidRPr="002C4DD3" w:rsidRDefault="00430B6B" w:rsidP="002B4796">
      <w:pPr>
        <w:spacing w:after="40" w:line="260" w:lineRule="atLeast"/>
        <w:ind w:left="0" w:right="0" w:firstLine="0"/>
        <w:jc w:val="center"/>
        <w:rPr>
          <w:rStyle w:val="Brak"/>
          <w:rFonts w:ascii="Arial" w:hAnsi="Arial" w:cs="Arial"/>
          <w:b/>
          <w:bCs/>
          <w:sz w:val="22"/>
          <w:szCs w:val="22"/>
        </w:rPr>
      </w:pPr>
      <w:r w:rsidRPr="002C4DD3">
        <w:rPr>
          <w:rStyle w:val="Brak"/>
          <w:rFonts w:ascii="Arial" w:hAnsi="Arial" w:cs="Arial"/>
          <w:b/>
          <w:bCs/>
          <w:sz w:val="22"/>
          <w:szCs w:val="22"/>
        </w:rPr>
        <w:t>Wymagania dotyczące zabezpieczenia należytego wykonania umowy</w:t>
      </w:r>
    </w:p>
    <w:p w14:paraId="626F4FA6" w14:textId="77777777" w:rsidR="00731F9A" w:rsidRDefault="00731F9A" w:rsidP="002B4796">
      <w:pPr>
        <w:spacing w:after="40" w:line="260" w:lineRule="atLeast"/>
        <w:ind w:left="0" w:right="0" w:firstLine="0"/>
        <w:rPr>
          <w:rStyle w:val="Brak"/>
          <w:rFonts w:ascii="Arial" w:hAnsi="Arial" w:cs="Arial"/>
          <w:sz w:val="22"/>
          <w:szCs w:val="22"/>
        </w:rPr>
      </w:pPr>
    </w:p>
    <w:p w14:paraId="28B247BF" w14:textId="37982279" w:rsidR="00430B6B" w:rsidRPr="002C4DD3" w:rsidRDefault="00430B6B" w:rsidP="00C406EF">
      <w:pPr>
        <w:spacing w:after="40" w:line="260" w:lineRule="atLeast"/>
        <w:ind w:right="0"/>
        <w:rPr>
          <w:rStyle w:val="Brak"/>
          <w:rFonts w:ascii="Arial" w:hAnsi="Arial" w:cs="Arial"/>
          <w:sz w:val="22"/>
          <w:szCs w:val="22"/>
        </w:rPr>
      </w:pPr>
      <w:r w:rsidRPr="002C4DD3">
        <w:rPr>
          <w:rStyle w:val="Brak"/>
          <w:rFonts w:ascii="Arial" w:hAnsi="Arial" w:cs="Arial"/>
          <w:sz w:val="22"/>
          <w:szCs w:val="22"/>
        </w:rPr>
        <w:t>Zamawiający nie wymaga wniesienia zabezpieczenia należytego wykonania umowy.</w:t>
      </w:r>
    </w:p>
    <w:p w14:paraId="5A7725BB" w14:textId="77777777" w:rsidR="00430B6B" w:rsidRPr="002C4DD3" w:rsidRDefault="00430B6B" w:rsidP="002B4796">
      <w:pPr>
        <w:spacing w:after="40" w:line="260" w:lineRule="atLeast"/>
        <w:ind w:left="0" w:right="0" w:firstLine="0"/>
        <w:jc w:val="center"/>
        <w:rPr>
          <w:rStyle w:val="BrakA"/>
          <w:rFonts w:ascii="Arial" w:eastAsia="Calibri" w:hAnsi="Arial" w:cs="Arial"/>
          <w:b/>
          <w:bCs/>
          <w:sz w:val="22"/>
          <w:szCs w:val="22"/>
        </w:rPr>
      </w:pPr>
    </w:p>
    <w:p w14:paraId="27EF4B61" w14:textId="77777777" w:rsidR="00430B6B" w:rsidRPr="002C4DD3" w:rsidRDefault="00430B6B" w:rsidP="002B4796">
      <w:pPr>
        <w:spacing w:after="40" w:line="260" w:lineRule="atLeast"/>
        <w:ind w:left="0" w:right="0" w:firstLine="0"/>
        <w:jc w:val="center"/>
        <w:rPr>
          <w:rStyle w:val="Brak"/>
          <w:rFonts w:ascii="Arial" w:hAnsi="Arial" w:cs="Arial"/>
          <w:b/>
          <w:bCs/>
          <w:sz w:val="22"/>
          <w:szCs w:val="22"/>
        </w:rPr>
      </w:pPr>
      <w:r w:rsidRPr="002C4DD3">
        <w:rPr>
          <w:rStyle w:val="Brak"/>
          <w:rFonts w:ascii="Arial" w:hAnsi="Arial" w:cs="Arial"/>
          <w:b/>
          <w:bCs/>
          <w:sz w:val="22"/>
          <w:szCs w:val="22"/>
        </w:rPr>
        <w:t>Rozdział 13</w:t>
      </w:r>
    </w:p>
    <w:p w14:paraId="222B96EA" w14:textId="77777777" w:rsidR="00430B6B" w:rsidRPr="002C4DD3" w:rsidRDefault="00430B6B" w:rsidP="002B4796">
      <w:pPr>
        <w:spacing w:after="40" w:line="260" w:lineRule="atLeast"/>
        <w:ind w:left="0" w:right="0" w:firstLine="0"/>
        <w:jc w:val="center"/>
        <w:rPr>
          <w:rStyle w:val="Brak"/>
          <w:rFonts w:ascii="Arial" w:hAnsi="Arial" w:cs="Arial"/>
          <w:b/>
          <w:bCs/>
          <w:sz w:val="22"/>
          <w:szCs w:val="22"/>
        </w:rPr>
      </w:pPr>
      <w:r w:rsidRPr="002C4DD3">
        <w:rPr>
          <w:rStyle w:val="Brak"/>
          <w:rFonts w:ascii="Arial" w:hAnsi="Arial" w:cs="Arial"/>
          <w:b/>
          <w:bCs/>
          <w:sz w:val="22"/>
          <w:szCs w:val="22"/>
        </w:rPr>
        <w:t>Pouczenie o środkach ochrony prawnej przysługujących wykonawcy w toku postępowania o udzielenie zamówienia</w:t>
      </w:r>
    </w:p>
    <w:p w14:paraId="514E5027" w14:textId="77777777" w:rsidR="00731F9A" w:rsidRDefault="00731F9A" w:rsidP="002B4796">
      <w:pPr>
        <w:suppressAutoHyphens/>
        <w:spacing w:after="40" w:line="260" w:lineRule="atLeast"/>
        <w:ind w:left="0" w:right="0" w:firstLine="0"/>
        <w:jc w:val="left"/>
        <w:rPr>
          <w:rStyle w:val="Brak"/>
          <w:rFonts w:ascii="Arial" w:hAnsi="Arial" w:cs="Arial"/>
          <w:sz w:val="22"/>
          <w:szCs w:val="22"/>
        </w:rPr>
      </w:pPr>
    </w:p>
    <w:p w14:paraId="7D495E34" w14:textId="2D5C845B" w:rsidR="00430B6B" w:rsidRPr="002C4DD3" w:rsidRDefault="00430B6B" w:rsidP="002B4796">
      <w:pPr>
        <w:suppressAutoHyphens/>
        <w:spacing w:after="40" w:line="260" w:lineRule="atLeast"/>
        <w:ind w:left="0" w:right="0" w:firstLine="0"/>
        <w:rPr>
          <w:rStyle w:val="Brak"/>
          <w:rFonts w:ascii="Arial" w:hAnsi="Arial" w:cs="Arial"/>
          <w:sz w:val="22"/>
          <w:szCs w:val="22"/>
        </w:rPr>
      </w:pPr>
      <w:r w:rsidRPr="002C4DD3">
        <w:rPr>
          <w:rStyle w:val="Brak"/>
          <w:rFonts w:ascii="Arial" w:hAnsi="Arial" w:cs="Arial"/>
          <w:sz w:val="22"/>
          <w:szCs w:val="22"/>
        </w:rPr>
        <w:t>Wykonawcy w toku postępowania o udzielenie zamówienia przysługują środki ochrony prawnej, określone w Dziale IX art. 505-590 ustawy P</w:t>
      </w:r>
      <w:r w:rsidR="00731F9A">
        <w:rPr>
          <w:rStyle w:val="Brak"/>
          <w:rFonts w:ascii="Arial" w:hAnsi="Arial" w:cs="Arial"/>
          <w:sz w:val="22"/>
          <w:szCs w:val="22"/>
        </w:rPr>
        <w:t>ZP</w:t>
      </w:r>
      <w:r w:rsidRPr="002C4DD3">
        <w:rPr>
          <w:rStyle w:val="Brak"/>
          <w:rFonts w:ascii="Arial" w:hAnsi="Arial" w:cs="Arial"/>
          <w:sz w:val="22"/>
          <w:szCs w:val="22"/>
        </w:rPr>
        <w:t>.</w:t>
      </w:r>
    </w:p>
    <w:p w14:paraId="02AFF0DF" w14:textId="77777777" w:rsidR="00430B6B" w:rsidRPr="002C4DD3" w:rsidRDefault="00430B6B" w:rsidP="002B4796">
      <w:pPr>
        <w:suppressAutoHyphens/>
        <w:spacing w:after="40" w:line="260" w:lineRule="atLeast"/>
        <w:ind w:left="0" w:right="0" w:firstLine="0"/>
        <w:jc w:val="center"/>
        <w:rPr>
          <w:rStyle w:val="BrakA"/>
          <w:rFonts w:ascii="Arial" w:eastAsia="Calibri" w:hAnsi="Arial" w:cs="Arial"/>
          <w:b/>
          <w:bCs/>
          <w:sz w:val="22"/>
          <w:szCs w:val="22"/>
        </w:rPr>
      </w:pPr>
    </w:p>
    <w:p w14:paraId="32B857C8" w14:textId="77777777" w:rsidR="00430B6B" w:rsidRPr="002C4DD3" w:rsidRDefault="00430B6B" w:rsidP="002B4796">
      <w:pPr>
        <w:suppressAutoHyphens/>
        <w:spacing w:after="40" w:line="260" w:lineRule="atLeast"/>
        <w:ind w:left="0" w:right="0" w:firstLine="0"/>
        <w:jc w:val="center"/>
        <w:rPr>
          <w:rStyle w:val="Brak"/>
          <w:rFonts w:ascii="Arial" w:hAnsi="Arial" w:cs="Arial"/>
          <w:b/>
          <w:bCs/>
          <w:sz w:val="22"/>
          <w:szCs w:val="22"/>
        </w:rPr>
      </w:pPr>
      <w:r w:rsidRPr="002C4DD3">
        <w:rPr>
          <w:rStyle w:val="Brak"/>
          <w:rFonts w:ascii="Arial" w:hAnsi="Arial" w:cs="Arial"/>
          <w:b/>
          <w:bCs/>
          <w:sz w:val="22"/>
          <w:szCs w:val="22"/>
        </w:rPr>
        <w:t>Rozdział 14</w:t>
      </w:r>
    </w:p>
    <w:p w14:paraId="650C530C" w14:textId="4465D1BE" w:rsidR="00430B6B" w:rsidRDefault="00430B6B" w:rsidP="002B4796">
      <w:pPr>
        <w:suppressAutoHyphens/>
        <w:spacing w:after="40" w:line="260" w:lineRule="atLeast"/>
        <w:ind w:left="0" w:right="0" w:firstLine="0"/>
        <w:jc w:val="center"/>
        <w:rPr>
          <w:rStyle w:val="Brak"/>
          <w:rFonts w:ascii="Arial" w:hAnsi="Arial" w:cs="Arial"/>
          <w:b/>
          <w:bCs/>
          <w:sz w:val="22"/>
          <w:szCs w:val="22"/>
        </w:rPr>
      </w:pPr>
      <w:r w:rsidRPr="002C4DD3">
        <w:rPr>
          <w:rStyle w:val="Brak"/>
          <w:rFonts w:ascii="Arial" w:hAnsi="Arial" w:cs="Arial"/>
          <w:b/>
          <w:bCs/>
          <w:sz w:val="22"/>
          <w:szCs w:val="22"/>
        </w:rPr>
        <w:t>Klauzula informacyjna z art. 13 RODO</w:t>
      </w:r>
    </w:p>
    <w:p w14:paraId="112C3D3E" w14:textId="77777777" w:rsidR="00731F9A" w:rsidRPr="002C4DD3" w:rsidRDefault="00731F9A" w:rsidP="002B4796">
      <w:pPr>
        <w:suppressAutoHyphens/>
        <w:spacing w:after="40" w:line="260" w:lineRule="atLeast"/>
        <w:ind w:left="0" w:right="0" w:firstLine="0"/>
        <w:jc w:val="center"/>
        <w:rPr>
          <w:rStyle w:val="Brak"/>
          <w:rFonts w:ascii="Arial" w:hAnsi="Arial" w:cs="Arial"/>
          <w:b/>
          <w:bCs/>
          <w:sz w:val="22"/>
          <w:szCs w:val="22"/>
        </w:rPr>
      </w:pPr>
    </w:p>
    <w:p w14:paraId="24DAD777" w14:textId="43038F6C" w:rsidR="00430B6B" w:rsidRPr="002C4DD3" w:rsidRDefault="00430B6B" w:rsidP="00C406EF">
      <w:pPr>
        <w:suppressAutoHyphens/>
        <w:spacing w:after="40" w:line="260" w:lineRule="atLeast"/>
        <w:ind w:left="0" w:right="0" w:firstLine="0"/>
        <w:rPr>
          <w:rStyle w:val="Brak"/>
          <w:rFonts w:ascii="Arial" w:hAnsi="Arial" w:cs="Arial"/>
          <w:sz w:val="22"/>
          <w:szCs w:val="22"/>
        </w:rPr>
      </w:pPr>
      <w:r w:rsidRPr="002C4DD3">
        <w:rPr>
          <w:rStyle w:val="Brak"/>
          <w:rFonts w:ascii="Arial" w:hAnsi="Arial" w:cs="Arial"/>
          <w:sz w:val="22"/>
          <w:szCs w:val="22"/>
        </w:rPr>
        <w:t>Zgodnie z art. 13 ust. 1 i 2 rozporządzenia Parlamentu Europejskiego i Rady (UE) 2016/679 z</w:t>
      </w:r>
      <w:r w:rsidR="00731F9A">
        <w:rPr>
          <w:rStyle w:val="Brak"/>
          <w:rFonts w:ascii="Arial" w:hAnsi="Arial" w:cs="Arial"/>
          <w:sz w:val="22"/>
          <w:szCs w:val="22"/>
        </w:rPr>
        <w:t xml:space="preserve"> </w:t>
      </w:r>
      <w:r w:rsidRPr="002C4DD3">
        <w:rPr>
          <w:rStyle w:val="Brak"/>
          <w:rFonts w:ascii="Arial" w:hAnsi="Arial" w:cs="Arial"/>
          <w:sz w:val="22"/>
          <w:szCs w:val="22"/>
        </w:rPr>
        <w:t xml:space="preserve">dnia 27 kwietnia 2016 r. w sprawie ochrony osób fizycznych w związku z przetwarzaniem danych osobowych i w sprawie swobodnego przepływu takich danych oraz uchylenia </w:t>
      </w:r>
      <w:r w:rsidRPr="002C4DD3">
        <w:rPr>
          <w:rStyle w:val="Brak"/>
          <w:rFonts w:ascii="Arial" w:hAnsi="Arial" w:cs="Arial"/>
          <w:sz w:val="22"/>
          <w:szCs w:val="22"/>
        </w:rPr>
        <w:lastRenderedPageBreak/>
        <w:t xml:space="preserve">dyrektywy 95/46/WE (ogólne rozporządzenie o ochronie danych) (Dz. Urz. UE L 119 z 04.05.2016, str. 1), dalej „RODO”, informuję, że: </w:t>
      </w:r>
    </w:p>
    <w:p w14:paraId="7A88BD7A" w14:textId="77777777" w:rsidR="00430B6B" w:rsidRPr="00731F9A" w:rsidRDefault="00430B6B" w:rsidP="00B278F4">
      <w:pPr>
        <w:numPr>
          <w:ilvl w:val="0"/>
          <w:numId w:val="47"/>
        </w:numPr>
        <w:pBdr>
          <w:top w:val="nil"/>
          <w:left w:val="nil"/>
          <w:bottom w:val="nil"/>
          <w:right w:val="nil"/>
          <w:between w:val="nil"/>
          <w:bar w:val="nil"/>
        </w:pBdr>
        <w:suppressAutoHyphens/>
        <w:spacing w:after="40" w:line="260" w:lineRule="atLeast"/>
        <w:ind w:left="284" w:right="0" w:hanging="284"/>
        <w:rPr>
          <w:rFonts w:ascii="Arial" w:hAnsi="Arial" w:cs="Arial"/>
          <w:sz w:val="22"/>
          <w:szCs w:val="22"/>
        </w:rPr>
      </w:pPr>
      <w:r w:rsidRPr="00731F9A">
        <w:rPr>
          <w:rStyle w:val="BrakA"/>
          <w:rFonts w:ascii="Arial" w:eastAsia="Calibri" w:hAnsi="Arial" w:cs="Arial"/>
          <w:sz w:val="22"/>
          <w:szCs w:val="22"/>
        </w:rPr>
        <w:t>administratorem Pani/Pana danych osobowych jest Muzeum Gdańska z siedzibą: 80-831 Gdańsk, ul. Długa 46/47, z kt</w:t>
      </w:r>
      <w:r w:rsidRPr="00731F9A">
        <w:rPr>
          <w:rStyle w:val="Brak"/>
          <w:rFonts w:ascii="Arial" w:hAnsi="Arial" w:cs="Arial"/>
          <w:sz w:val="22"/>
          <w:szCs w:val="22"/>
        </w:rPr>
        <w:t>ó</w:t>
      </w:r>
      <w:r w:rsidRPr="00731F9A">
        <w:rPr>
          <w:rStyle w:val="BrakA"/>
          <w:rFonts w:ascii="Arial" w:eastAsia="Calibri" w:hAnsi="Arial" w:cs="Arial"/>
          <w:sz w:val="22"/>
          <w:szCs w:val="22"/>
        </w:rPr>
        <w:t xml:space="preserve">rą można się kontaktować pisemnie, na adres siedziby, przez adres e-mail: </w:t>
      </w:r>
      <w:r w:rsidRPr="00731F9A">
        <w:rPr>
          <w:rFonts w:ascii="Arial" w:hAnsi="Arial" w:cs="Arial"/>
          <w:sz w:val="22"/>
          <w:szCs w:val="22"/>
        </w:rPr>
        <w:t>abi@muzeumgdansk.pl</w:t>
      </w:r>
      <w:r w:rsidRPr="00731F9A">
        <w:rPr>
          <w:rStyle w:val="BrakA"/>
          <w:rFonts w:ascii="Arial" w:eastAsia="Calibri" w:hAnsi="Arial" w:cs="Arial"/>
          <w:sz w:val="22"/>
          <w:szCs w:val="22"/>
        </w:rPr>
        <w:t>;</w:t>
      </w:r>
    </w:p>
    <w:p w14:paraId="6AD9FBEF" w14:textId="729B1843" w:rsidR="00430B6B" w:rsidRPr="00731F9A" w:rsidRDefault="00430B6B" w:rsidP="00B278F4">
      <w:pPr>
        <w:numPr>
          <w:ilvl w:val="0"/>
          <w:numId w:val="49"/>
        </w:numPr>
        <w:pBdr>
          <w:top w:val="nil"/>
          <w:left w:val="nil"/>
          <w:bottom w:val="nil"/>
          <w:right w:val="nil"/>
          <w:between w:val="nil"/>
          <w:bar w:val="nil"/>
        </w:pBdr>
        <w:suppressAutoHyphens/>
        <w:spacing w:after="40" w:line="260" w:lineRule="atLeast"/>
        <w:ind w:left="284" w:right="0" w:hanging="284"/>
        <w:rPr>
          <w:rFonts w:ascii="Arial" w:hAnsi="Arial" w:cs="Arial"/>
          <w:sz w:val="22"/>
          <w:szCs w:val="22"/>
        </w:rPr>
      </w:pPr>
      <w:r w:rsidRPr="00731F9A">
        <w:rPr>
          <w:rStyle w:val="BrakA"/>
          <w:rFonts w:ascii="Arial" w:eastAsia="Calibri" w:hAnsi="Arial" w:cs="Arial"/>
          <w:sz w:val="22"/>
          <w:szCs w:val="22"/>
        </w:rPr>
        <w:t>Pani/Pana dane osobowe przetwarzane będą na podstawie art. 6 ust. 1 lit. c RODO w celu związanym z postępowaniem o udzielenie zam</w:t>
      </w:r>
      <w:r w:rsidRPr="00731F9A">
        <w:rPr>
          <w:rStyle w:val="Brak"/>
          <w:rFonts w:ascii="Arial" w:hAnsi="Arial" w:cs="Arial"/>
          <w:sz w:val="22"/>
          <w:szCs w:val="22"/>
        </w:rPr>
        <w:t>ó</w:t>
      </w:r>
      <w:r w:rsidRPr="00731F9A">
        <w:rPr>
          <w:rStyle w:val="BrakA"/>
          <w:rFonts w:ascii="Arial" w:eastAsia="Calibri" w:hAnsi="Arial" w:cs="Arial"/>
          <w:sz w:val="22"/>
          <w:szCs w:val="22"/>
        </w:rPr>
        <w:t>wienia publicznego pn. „</w:t>
      </w:r>
      <w:r w:rsidR="007859A8" w:rsidRPr="00731F9A">
        <w:rPr>
          <w:rStyle w:val="BrakA"/>
          <w:rFonts w:ascii="Arial" w:eastAsia="Calibri" w:hAnsi="Arial" w:cs="Arial"/>
          <w:sz w:val="22"/>
          <w:szCs w:val="22"/>
        </w:rPr>
        <w:t xml:space="preserve">wykonanie remontu  północnego muru oporowego dziedzińca Fortu </w:t>
      </w:r>
      <w:proofErr w:type="spellStart"/>
      <w:r w:rsidR="00731F9A">
        <w:rPr>
          <w:rStyle w:val="BrakA"/>
          <w:rFonts w:ascii="Arial" w:eastAsia="Calibri" w:hAnsi="Arial" w:cs="Arial"/>
          <w:sz w:val="22"/>
          <w:szCs w:val="22"/>
        </w:rPr>
        <w:t>C</w:t>
      </w:r>
      <w:r w:rsidR="007859A8" w:rsidRPr="00731F9A">
        <w:rPr>
          <w:rStyle w:val="BrakA"/>
          <w:rFonts w:ascii="Arial" w:eastAsia="Calibri" w:hAnsi="Arial" w:cs="Arial"/>
          <w:sz w:val="22"/>
          <w:szCs w:val="22"/>
        </w:rPr>
        <w:t>arre</w:t>
      </w:r>
      <w:proofErr w:type="spellEnd"/>
      <w:r w:rsidR="007859A8" w:rsidRPr="00731F9A">
        <w:rPr>
          <w:rStyle w:val="BrakA"/>
          <w:rFonts w:ascii="Arial" w:eastAsia="Calibri" w:hAnsi="Arial" w:cs="Arial"/>
          <w:sz w:val="22"/>
          <w:szCs w:val="22"/>
        </w:rPr>
        <w:t xml:space="preserve"> w twierdzy </w:t>
      </w:r>
      <w:proofErr w:type="spellStart"/>
      <w:r w:rsidR="007859A8" w:rsidRPr="00731F9A">
        <w:rPr>
          <w:rStyle w:val="BrakA"/>
          <w:rFonts w:ascii="Arial" w:eastAsia="Calibri" w:hAnsi="Arial" w:cs="Arial"/>
          <w:sz w:val="22"/>
          <w:szCs w:val="22"/>
        </w:rPr>
        <w:t>Wisłoujście</w:t>
      </w:r>
      <w:proofErr w:type="spellEnd"/>
      <w:r w:rsidRPr="00731F9A">
        <w:rPr>
          <w:rStyle w:val="BrakA"/>
          <w:rFonts w:ascii="Arial" w:eastAsia="Calibri" w:hAnsi="Arial" w:cs="Arial"/>
          <w:sz w:val="22"/>
          <w:szCs w:val="22"/>
        </w:rPr>
        <w:t>”, prowadzonym w trybie podstawowym bez negocjacji;</w:t>
      </w:r>
    </w:p>
    <w:p w14:paraId="47A30186" w14:textId="41989368" w:rsidR="00430B6B" w:rsidRPr="002C4DD3" w:rsidRDefault="00430B6B" w:rsidP="00B278F4">
      <w:pPr>
        <w:numPr>
          <w:ilvl w:val="0"/>
          <w:numId w:val="49"/>
        </w:numPr>
        <w:pBdr>
          <w:top w:val="nil"/>
          <w:left w:val="nil"/>
          <w:bottom w:val="nil"/>
          <w:right w:val="nil"/>
          <w:between w:val="nil"/>
          <w:bar w:val="nil"/>
        </w:pBdr>
        <w:suppressAutoHyphens/>
        <w:spacing w:after="40" w:line="260" w:lineRule="atLeast"/>
        <w:ind w:left="284" w:right="0" w:hanging="284"/>
        <w:rPr>
          <w:rFonts w:ascii="Arial" w:hAnsi="Arial" w:cs="Arial"/>
          <w:sz w:val="22"/>
          <w:szCs w:val="22"/>
        </w:rPr>
      </w:pPr>
      <w:r w:rsidRPr="00731F9A">
        <w:rPr>
          <w:rStyle w:val="BrakA"/>
          <w:rFonts w:ascii="Arial" w:eastAsia="Calibri" w:hAnsi="Arial" w:cs="Arial"/>
          <w:sz w:val="22"/>
          <w:szCs w:val="22"/>
        </w:rPr>
        <w:t>odbiorcami Pani/Pana danych osobowych będą osoby</w:t>
      </w:r>
      <w:r w:rsidRPr="002C4DD3">
        <w:rPr>
          <w:rStyle w:val="BrakA"/>
          <w:rFonts w:ascii="Arial" w:eastAsia="Calibri" w:hAnsi="Arial" w:cs="Arial"/>
          <w:sz w:val="22"/>
          <w:szCs w:val="22"/>
        </w:rPr>
        <w:t xml:space="preserve"> lub podmioty, kt</w:t>
      </w:r>
      <w:r w:rsidRPr="002C4DD3">
        <w:rPr>
          <w:rStyle w:val="Brak"/>
          <w:rFonts w:ascii="Arial" w:hAnsi="Arial" w:cs="Arial"/>
          <w:sz w:val="22"/>
          <w:szCs w:val="22"/>
        </w:rPr>
        <w:t>ó</w:t>
      </w:r>
      <w:r w:rsidRPr="002C4DD3">
        <w:rPr>
          <w:rStyle w:val="BrakA"/>
          <w:rFonts w:ascii="Arial" w:eastAsia="Calibri" w:hAnsi="Arial" w:cs="Arial"/>
          <w:sz w:val="22"/>
          <w:szCs w:val="22"/>
        </w:rPr>
        <w:t>rym udostępniona zostanie dokumentacja postępowania w oparciu o art. 18 oraz art. 74 ustawy Prawo zam</w:t>
      </w:r>
      <w:r w:rsidRPr="002C4DD3">
        <w:rPr>
          <w:rStyle w:val="Brak"/>
          <w:rFonts w:ascii="Arial" w:hAnsi="Arial" w:cs="Arial"/>
          <w:sz w:val="22"/>
          <w:szCs w:val="22"/>
        </w:rPr>
        <w:t>ó</w:t>
      </w:r>
      <w:r w:rsidRPr="002C4DD3">
        <w:rPr>
          <w:rStyle w:val="BrakA"/>
          <w:rFonts w:ascii="Arial" w:eastAsia="Calibri" w:hAnsi="Arial" w:cs="Arial"/>
          <w:sz w:val="22"/>
          <w:szCs w:val="22"/>
        </w:rPr>
        <w:t>wień publicznych (Dz. U. z 2019 r. poz. 2019), dalej „ustawa P</w:t>
      </w:r>
      <w:r w:rsidR="003F053B">
        <w:rPr>
          <w:rStyle w:val="BrakA"/>
          <w:rFonts w:ascii="Arial" w:eastAsia="Calibri" w:hAnsi="Arial" w:cs="Arial"/>
          <w:sz w:val="22"/>
          <w:szCs w:val="22"/>
        </w:rPr>
        <w:t>ZP</w:t>
      </w:r>
      <w:r w:rsidRPr="002C4DD3">
        <w:rPr>
          <w:rStyle w:val="BrakA"/>
          <w:rFonts w:ascii="Arial" w:eastAsia="Calibri" w:hAnsi="Arial" w:cs="Arial"/>
          <w:sz w:val="22"/>
          <w:szCs w:val="22"/>
        </w:rPr>
        <w:t>”;</w:t>
      </w:r>
    </w:p>
    <w:p w14:paraId="537E5BB4" w14:textId="3108AB32" w:rsidR="00430B6B" w:rsidRPr="002C4DD3" w:rsidRDefault="00430B6B" w:rsidP="00B278F4">
      <w:pPr>
        <w:numPr>
          <w:ilvl w:val="0"/>
          <w:numId w:val="49"/>
        </w:numPr>
        <w:pBdr>
          <w:top w:val="nil"/>
          <w:left w:val="nil"/>
          <w:bottom w:val="nil"/>
          <w:right w:val="nil"/>
          <w:between w:val="nil"/>
          <w:bar w:val="nil"/>
        </w:pBdr>
        <w:suppressAutoHyphens/>
        <w:spacing w:after="40" w:line="260" w:lineRule="atLeast"/>
        <w:ind w:left="284" w:right="0" w:hanging="284"/>
        <w:rPr>
          <w:rFonts w:ascii="Arial" w:hAnsi="Arial" w:cs="Arial"/>
          <w:sz w:val="22"/>
          <w:szCs w:val="22"/>
        </w:rPr>
      </w:pPr>
      <w:r w:rsidRPr="002C4DD3">
        <w:rPr>
          <w:rStyle w:val="BrakA"/>
          <w:rFonts w:ascii="Arial" w:eastAsia="Calibri" w:hAnsi="Arial" w:cs="Arial"/>
          <w:sz w:val="22"/>
          <w:szCs w:val="22"/>
        </w:rPr>
        <w:t>Pani/Pana dane osobowe będą przechowywane, zgodnie z art. 78 ust. 1 ustawy P</w:t>
      </w:r>
      <w:r w:rsidR="003F053B">
        <w:rPr>
          <w:rStyle w:val="BrakA"/>
          <w:rFonts w:ascii="Arial" w:eastAsia="Calibri" w:hAnsi="Arial" w:cs="Arial"/>
          <w:sz w:val="22"/>
          <w:szCs w:val="22"/>
        </w:rPr>
        <w:t>ZP</w:t>
      </w:r>
      <w:r w:rsidRPr="002C4DD3">
        <w:rPr>
          <w:rStyle w:val="BrakA"/>
          <w:rFonts w:ascii="Arial" w:eastAsia="Calibri" w:hAnsi="Arial" w:cs="Arial"/>
          <w:sz w:val="22"/>
          <w:szCs w:val="22"/>
        </w:rPr>
        <w:t>, przez okres 4 lat od dnia zakończenia postępowania o udzielenie zam</w:t>
      </w:r>
      <w:r w:rsidRPr="002C4DD3">
        <w:rPr>
          <w:rStyle w:val="Brak"/>
          <w:rFonts w:ascii="Arial" w:hAnsi="Arial" w:cs="Arial"/>
          <w:sz w:val="22"/>
          <w:szCs w:val="22"/>
        </w:rPr>
        <w:t>ó</w:t>
      </w:r>
      <w:r w:rsidRPr="002C4DD3">
        <w:rPr>
          <w:rStyle w:val="BrakA"/>
          <w:rFonts w:ascii="Arial" w:eastAsia="Calibri" w:hAnsi="Arial" w:cs="Arial"/>
          <w:sz w:val="22"/>
          <w:szCs w:val="22"/>
        </w:rPr>
        <w:t>wienia, a jeżeli czas trwania umowy przekracza 4 lata, okres przechowywania obejmuje cały czas trwania umowy;</w:t>
      </w:r>
    </w:p>
    <w:p w14:paraId="3190E30E" w14:textId="3A33C76A" w:rsidR="00430B6B" w:rsidRPr="002C4DD3" w:rsidRDefault="00430B6B" w:rsidP="00B278F4">
      <w:pPr>
        <w:numPr>
          <w:ilvl w:val="0"/>
          <w:numId w:val="49"/>
        </w:numPr>
        <w:pBdr>
          <w:top w:val="nil"/>
          <w:left w:val="nil"/>
          <w:bottom w:val="nil"/>
          <w:right w:val="nil"/>
          <w:between w:val="nil"/>
          <w:bar w:val="nil"/>
        </w:pBdr>
        <w:suppressAutoHyphens/>
        <w:spacing w:after="40" w:line="260" w:lineRule="atLeast"/>
        <w:ind w:left="284" w:right="0" w:hanging="284"/>
        <w:rPr>
          <w:rFonts w:ascii="Arial" w:hAnsi="Arial" w:cs="Arial"/>
          <w:b/>
          <w:bCs/>
          <w:sz w:val="22"/>
          <w:szCs w:val="22"/>
        </w:rPr>
      </w:pPr>
      <w:r w:rsidRPr="002C4DD3">
        <w:rPr>
          <w:rStyle w:val="Brak"/>
          <w:rFonts w:ascii="Arial" w:hAnsi="Arial" w:cs="Arial"/>
          <w:sz w:val="22"/>
          <w:szCs w:val="22"/>
        </w:rPr>
        <w:t>obowiązek podania przez Panią/Pana danych osobowych bezpośrednio Pani/Pana dotyczących jest wymogiem ustawowym określonym w przepisach ustawy P</w:t>
      </w:r>
      <w:r w:rsidR="003F053B">
        <w:rPr>
          <w:rStyle w:val="Brak"/>
          <w:rFonts w:ascii="Arial" w:hAnsi="Arial" w:cs="Arial"/>
          <w:sz w:val="22"/>
          <w:szCs w:val="22"/>
        </w:rPr>
        <w:t>ZP</w:t>
      </w:r>
      <w:r w:rsidRPr="002C4DD3">
        <w:rPr>
          <w:rStyle w:val="Brak"/>
          <w:rFonts w:ascii="Arial" w:hAnsi="Arial" w:cs="Arial"/>
          <w:sz w:val="22"/>
          <w:szCs w:val="22"/>
        </w:rPr>
        <w:t>, związanym z udziałem w postępowaniu o udzielenie zamówienia publicznego; konsekwencje niepodania określonych danych wynikają z ustawy P</w:t>
      </w:r>
      <w:r w:rsidR="003F053B">
        <w:rPr>
          <w:rStyle w:val="Brak"/>
          <w:rFonts w:ascii="Arial" w:hAnsi="Arial" w:cs="Arial"/>
          <w:sz w:val="22"/>
          <w:szCs w:val="22"/>
        </w:rPr>
        <w:t>ZP</w:t>
      </w:r>
      <w:r w:rsidRPr="002C4DD3">
        <w:rPr>
          <w:rStyle w:val="Brak"/>
          <w:rFonts w:ascii="Arial" w:hAnsi="Arial" w:cs="Arial"/>
          <w:sz w:val="22"/>
          <w:szCs w:val="22"/>
        </w:rPr>
        <w:t xml:space="preserve">;  </w:t>
      </w:r>
    </w:p>
    <w:p w14:paraId="1E6361AF" w14:textId="77777777" w:rsidR="00430B6B" w:rsidRPr="002C4DD3" w:rsidRDefault="00430B6B" w:rsidP="00B278F4">
      <w:pPr>
        <w:numPr>
          <w:ilvl w:val="0"/>
          <w:numId w:val="49"/>
        </w:numPr>
        <w:pBdr>
          <w:top w:val="nil"/>
          <w:left w:val="nil"/>
          <w:bottom w:val="nil"/>
          <w:right w:val="nil"/>
          <w:between w:val="nil"/>
          <w:bar w:val="nil"/>
        </w:pBdr>
        <w:suppressAutoHyphens/>
        <w:spacing w:after="40" w:line="260" w:lineRule="atLeast"/>
        <w:ind w:left="284" w:right="0" w:hanging="284"/>
        <w:rPr>
          <w:rFonts w:ascii="Arial" w:hAnsi="Arial" w:cs="Arial"/>
          <w:sz w:val="22"/>
          <w:szCs w:val="22"/>
        </w:rPr>
      </w:pPr>
      <w:r w:rsidRPr="002C4DD3">
        <w:rPr>
          <w:rStyle w:val="BrakA"/>
          <w:rFonts w:ascii="Arial" w:eastAsia="Calibri" w:hAnsi="Arial" w:cs="Arial"/>
          <w:sz w:val="22"/>
          <w:szCs w:val="22"/>
        </w:rPr>
        <w:t>w odniesieniu do Pani/Pana danych osobowych decyzje nie będą podejmowane w spos</w:t>
      </w:r>
      <w:r w:rsidRPr="002C4DD3">
        <w:rPr>
          <w:rStyle w:val="Brak"/>
          <w:rFonts w:ascii="Arial" w:hAnsi="Arial" w:cs="Arial"/>
          <w:sz w:val="22"/>
          <w:szCs w:val="22"/>
        </w:rPr>
        <w:t>ó</w:t>
      </w:r>
      <w:r w:rsidRPr="002C4DD3">
        <w:rPr>
          <w:rStyle w:val="BrakA"/>
          <w:rFonts w:ascii="Arial" w:eastAsia="Calibri" w:hAnsi="Arial" w:cs="Arial"/>
          <w:sz w:val="22"/>
          <w:szCs w:val="22"/>
        </w:rPr>
        <w:t>b zautomatyzowany, stosowanie do art. 22 RODO;</w:t>
      </w:r>
    </w:p>
    <w:p w14:paraId="65A748FE" w14:textId="77777777" w:rsidR="00430B6B" w:rsidRPr="002C4DD3" w:rsidRDefault="00430B6B" w:rsidP="00B278F4">
      <w:pPr>
        <w:numPr>
          <w:ilvl w:val="0"/>
          <w:numId w:val="49"/>
        </w:numPr>
        <w:pBdr>
          <w:top w:val="nil"/>
          <w:left w:val="nil"/>
          <w:bottom w:val="nil"/>
          <w:right w:val="nil"/>
          <w:between w:val="nil"/>
          <w:bar w:val="nil"/>
        </w:pBdr>
        <w:suppressAutoHyphens/>
        <w:spacing w:after="40" w:line="260" w:lineRule="atLeast"/>
        <w:ind w:left="284" w:right="0" w:hanging="284"/>
        <w:rPr>
          <w:rFonts w:ascii="Arial" w:hAnsi="Arial" w:cs="Arial"/>
          <w:sz w:val="22"/>
          <w:szCs w:val="22"/>
        </w:rPr>
      </w:pPr>
      <w:r w:rsidRPr="002C4DD3">
        <w:rPr>
          <w:rStyle w:val="BrakA"/>
          <w:rFonts w:ascii="Arial" w:eastAsia="Calibri" w:hAnsi="Arial" w:cs="Arial"/>
          <w:sz w:val="22"/>
          <w:szCs w:val="22"/>
        </w:rPr>
        <w:t>posiada Pani/Pan:</w:t>
      </w:r>
    </w:p>
    <w:p w14:paraId="5DA830FB" w14:textId="77777777" w:rsidR="00430B6B" w:rsidRPr="002C4DD3" w:rsidRDefault="00430B6B" w:rsidP="00B278F4">
      <w:pPr>
        <w:numPr>
          <w:ilvl w:val="0"/>
          <w:numId w:val="51"/>
        </w:numPr>
        <w:pBdr>
          <w:top w:val="nil"/>
          <w:left w:val="nil"/>
          <w:bottom w:val="nil"/>
          <w:right w:val="nil"/>
          <w:between w:val="nil"/>
          <w:bar w:val="nil"/>
        </w:pBdr>
        <w:suppressAutoHyphens/>
        <w:spacing w:after="40" w:line="260" w:lineRule="atLeast"/>
        <w:ind w:left="567" w:right="0" w:hanging="283"/>
        <w:rPr>
          <w:rFonts w:ascii="Arial" w:hAnsi="Arial" w:cs="Arial"/>
          <w:sz w:val="22"/>
          <w:szCs w:val="22"/>
        </w:rPr>
      </w:pPr>
      <w:r w:rsidRPr="002C4DD3">
        <w:rPr>
          <w:rStyle w:val="BrakA"/>
          <w:rFonts w:ascii="Arial" w:eastAsia="Calibri" w:hAnsi="Arial" w:cs="Arial"/>
          <w:sz w:val="22"/>
          <w:szCs w:val="22"/>
        </w:rPr>
        <w:t>na podstawie art. 15 RODO prawo dostępu do danych osobowych Pani/Pana dotyczących;</w:t>
      </w:r>
    </w:p>
    <w:p w14:paraId="186BFEED" w14:textId="77777777" w:rsidR="00430B6B" w:rsidRPr="002C4DD3" w:rsidRDefault="00430B6B" w:rsidP="00B278F4">
      <w:pPr>
        <w:numPr>
          <w:ilvl w:val="0"/>
          <w:numId w:val="51"/>
        </w:numPr>
        <w:pBdr>
          <w:top w:val="nil"/>
          <w:left w:val="nil"/>
          <w:bottom w:val="nil"/>
          <w:right w:val="nil"/>
          <w:between w:val="nil"/>
          <w:bar w:val="nil"/>
        </w:pBdr>
        <w:suppressAutoHyphens/>
        <w:spacing w:after="40" w:line="260" w:lineRule="atLeast"/>
        <w:ind w:left="567" w:right="0" w:hanging="283"/>
        <w:rPr>
          <w:rFonts w:ascii="Arial" w:hAnsi="Arial" w:cs="Arial"/>
          <w:sz w:val="22"/>
          <w:szCs w:val="22"/>
        </w:rPr>
      </w:pPr>
      <w:r w:rsidRPr="002C4DD3">
        <w:rPr>
          <w:rStyle w:val="BrakA"/>
          <w:rFonts w:ascii="Arial" w:eastAsia="Calibri" w:hAnsi="Arial" w:cs="Arial"/>
          <w:sz w:val="22"/>
          <w:szCs w:val="22"/>
        </w:rPr>
        <w:t>na podstawie art. 16 RODO prawo do sprostowania Pani/Pana danych osobowych</w:t>
      </w:r>
      <w:r w:rsidRPr="002C4DD3">
        <w:rPr>
          <w:rStyle w:val="Brak"/>
          <w:rFonts w:ascii="Arial" w:hAnsi="Arial" w:cs="Arial"/>
          <w:b/>
          <w:bCs/>
          <w:sz w:val="22"/>
          <w:szCs w:val="22"/>
          <w:vertAlign w:val="superscript"/>
        </w:rPr>
        <w:t>*</w:t>
      </w:r>
      <w:r w:rsidRPr="002C4DD3">
        <w:rPr>
          <w:rStyle w:val="BrakA"/>
          <w:rFonts w:ascii="Arial" w:eastAsia="Calibri" w:hAnsi="Arial" w:cs="Arial"/>
          <w:sz w:val="22"/>
          <w:szCs w:val="22"/>
        </w:rPr>
        <w:t>;</w:t>
      </w:r>
    </w:p>
    <w:p w14:paraId="021F999A" w14:textId="77777777" w:rsidR="00430B6B" w:rsidRPr="002C4DD3" w:rsidRDefault="00430B6B" w:rsidP="00B278F4">
      <w:pPr>
        <w:numPr>
          <w:ilvl w:val="0"/>
          <w:numId w:val="51"/>
        </w:numPr>
        <w:pBdr>
          <w:top w:val="nil"/>
          <w:left w:val="nil"/>
          <w:bottom w:val="nil"/>
          <w:right w:val="nil"/>
          <w:between w:val="nil"/>
          <w:bar w:val="nil"/>
        </w:pBdr>
        <w:suppressAutoHyphens/>
        <w:spacing w:after="40" w:line="260" w:lineRule="atLeast"/>
        <w:ind w:left="567" w:right="0" w:hanging="283"/>
        <w:rPr>
          <w:rFonts w:ascii="Arial" w:hAnsi="Arial" w:cs="Arial"/>
          <w:sz w:val="22"/>
          <w:szCs w:val="22"/>
        </w:rPr>
      </w:pPr>
      <w:r w:rsidRPr="002C4DD3">
        <w:rPr>
          <w:rStyle w:val="BrakA"/>
          <w:rFonts w:ascii="Arial" w:eastAsia="Calibri" w:hAnsi="Arial" w:cs="Arial"/>
          <w:sz w:val="22"/>
          <w:szCs w:val="22"/>
        </w:rPr>
        <w:t>na podstawie art. 18 RODO prawo żądania od administratora ograniczenia przetwarzania danych osobowych z zastrzeżeniem przypadk</w:t>
      </w:r>
      <w:r w:rsidRPr="002C4DD3">
        <w:rPr>
          <w:rStyle w:val="Brak"/>
          <w:rFonts w:ascii="Arial" w:hAnsi="Arial" w:cs="Arial"/>
          <w:sz w:val="22"/>
          <w:szCs w:val="22"/>
        </w:rPr>
        <w:t>ó</w:t>
      </w:r>
      <w:r w:rsidRPr="002C4DD3">
        <w:rPr>
          <w:rStyle w:val="BrakA"/>
          <w:rFonts w:ascii="Arial" w:eastAsia="Calibri" w:hAnsi="Arial" w:cs="Arial"/>
          <w:sz w:val="22"/>
          <w:szCs w:val="22"/>
        </w:rPr>
        <w:t>w, o kt</w:t>
      </w:r>
      <w:r w:rsidRPr="002C4DD3">
        <w:rPr>
          <w:rStyle w:val="Brak"/>
          <w:rFonts w:ascii="Arial" w:hAnsi="Arial" w:cs="Arial"/>
          <w:sz w:val="22"/>
          <w:szCs w:val="22"/>
        </w:rPr>
        <w:t>ó</w:t>
      </w:r>
      <w:r w:rsidRPr="002C4DD3">
        <w:rPr>
          <w:rStyle w:val="BrakA"/>
          <w:rFonts w:ascii="Arial" w:eastAsia="Calibri" w:hAnsi="Arial" w:cs="Arial"/>
          <w:sz w:val="22"/>
          <w:szCs w:val="22"/>
        </w:rPr>
        <w:t xml:space="preserve">rych mowa w art. 18 ust. 2 RODO **;  </w:t>
      </w:r>
    </w:p>
    <w:p w14:paraId="115451B6" w14:textId="77777777" w:rsidR="00430B6B" w:rsidRPr="002C4DD3" w:rsidRDefault="00430B6B" w:rsidP="00B278F4">
      <w:pPr>
        <w:numPr>
          <w:ilvl w:val="0"/>
          <w:numId w:val="51"/>
        </w:numPr>
        <w:pBdr>
          <w:top w:val="nil"/>
          <w:left w:val="nil"/>
          <w:bottom w:val="nil"/>
          <w:right w:val="nil"/>
          <w:between w:val="nil"/>
          <w:bar w:val="nil"/>
        </w:pBdr>
        <w:suppressAutoHyphens/>
        <w:spacing w:after="40" w:line="260" w:lineRule="atLeast"/>
        <w:ind w:left="567" w:right="0" w:hanging="283"/>
        <w:rPr>
          <w:rFonts w:ascii="Arial" w:hAnsi="Arial" w:cs="Arial"/>
          <w:sz w:val="22"/>
          <w:szCs w:val="22"/>
        </w:rPr>
      </w:pPr>
      <w:r w:rsidRPr="002C4DD3">
        <w:rPr>
          <w:rStyle w:val="BrakA"/>
          <w:rFonts w:ascii="Arial" w:eastAsia="Calibri" w:hAnsi="Arial" w:cs="Arial"/>
          <w:sz w:val="22"/>
          <w:szCs w:val="22"/>
        </w:rPr>
        <w:t>prawo do wniesienia skargi do Prezesa Urzędu Ochrony Danych Osobowych, gdy uzna Pani/Pan, że przetwarzanie danych osobowych Pani/Pana dotyczących narusza przepisy RODO;</w:t>
      </w:r>
    </w:p>
    <w:p w14:paraId="6ACF5F66" w14:textId="77777777" w:rsidR="00430B6B" w:rsidRPr="002C4DD3" w:rsidRDefault="00430B6B" w:rsidP="00B278F4">
      <w:pPr>
        <w:numPr>
          <w:ilvl w:val="0"/>
          <w:numId w:val="49"/>
        </w:numPr>
        <w:pBdr>
          <w:top w:val="nil"/>
          <w:left w:val="nil"/>
          <w:bottom w:val="nil"/>
          <w:right w:val="nil"/>
          <w:between w:val="nil"/>
          <w:bar w:val="nil"/>
        </w:pBdr>
        <w:suppressAutoHyphens/>
        <w:spacing w:after="40" w:line="260" w:lineRule="atLeast"/>
        <w:ind w:left="284" w:right="0" w:hanging="284"/>
        <w:rPr>
          <w:rFonts w:ascii="Arial" w:hAnsi="Arial" w:cs="Arial"/>
          <w:sz w:val="22"/>
          <w:szCs w:val="22"/>
        </w:rPr>
      </w:pPr>
      <w:r w:rsidRPr="002C4DD3">
        <w:rPr>
          <w:rStyle w:val="BrakA"/>
          <w:rFonts w:ascii="Arial" w:eastAsia="Calibri" w:hAnsi="Arial" w:cs="Arial"/>
          <w:sz w:val="22"/>
          <w:szCs w:val="22"/>
        </w:rPr>
        <w:t>nie przysługuje Pani/Panu:</w:t>
      </w:r>
    </w:p>
    <w:p w14:paraId="308BCA4F" w14:textId="77777777" w:rsidR="00430B6B" w:rsidRPr="002C4DD3" w:rsidRDefault="00430B6B" w:rsidP="00B278F4">
      <w:pPr>
        <w:numPr>
          <w:ilvl w:val="0"/>
          <w:numId w:val="53"/>
        </w:numPr>
        <w:pBdr>
          <w:top w:val="nil"/>
          <w:left w:val="nil"/>
          <w:bottom w:val="nil"/>
          <w:right w:val="nil"/>
          <w:between w:val="nil"/>
          <w:bar w:val="nil"/>
        </w:pBdr>
        <w:suppressAutoHyphens/>
        <w:spacing w:after="40" w:line="260" w:lineRule="atLeast"/>
        <w:ind w:left="567" w:right="0" w:hanging="283"/>
        <w:rPr>
          <w:rFonts w:ascii="Arial" w:hAnsi="Arial" w:cs="Arial"/>
          <w:sz w:val="22"/>
          <w:szCs w:val="22"/>
        </w:rPr>
      </w:pPr>
      <w:r w:rsidRPr="002C4DD3">
        <w:rPr>
          <w:rStyle w:val="BrakA"/>
          <w:rFonts w:ascii="Arial" w:eastAsia="Calibri" w:hAnsi="Arial" w:cs="Arial"/>
          <w:sz w:val="22"/>
          <w:szCs w:val="22"/>
        </w:rPr>
        <w:t>w związku z art. 17 ust. 3 lit. b, d lub e RODO prawo do usunięcia danych osobowych;</w:t>
      </w:r>
    </w:p>
    <w:p w14:paraId="7DDD1515" w14:textId="77777777" w:rsidR="00430B6B" w:rsidRPr="002C4DD3" w:rsidRDefault="00430B6B" w:rsidP="00B278F4">
      <w:pPr>
        <w:numPr>
          <w:ilvl w:val="0"/>
          <w:numId w:val="53"/>
        </w:numPr>
        <w:pBdr>
          <w:top w:val="nil"/>
          <w:left w:val="nil"/>
          <w:bottom w:val="nil"/>
          <w:right w:val="nil"/>
          <w:between w:val="nil"/>
          <w:bar w:val="nil"/>
        </w:pBdr>
        <w:suppressAutoHyphens/>
        <w:spacing w:after="40" w:line="260" w:lineRule="atLeast"/>
        <w:ind w:left="567" w:right="0" w:hanging="283"/>
        <w:rPr>
          <w:rFonts w:ascii="Arial" w:hAnsi="Arial" w:cs="Arial"/>
          <w:b/>
          <w:bCs/>
          <w:sz w:val="22"/>
          <w:szCs w:val="22"/>
        </w:rPr>
      </w:pPr>
      <w:r w:rsidRPr="002C4DD3">
        <w:rPr>
          <w:rStyle w:val="Brak"/>
          <w:rFonts w:ascii="Arial" w:hAnsi="Arial" w:cs="Arial"/>
          <w:sz w:val="22"/>
          <w:szCs w:val="22"/>
        </w:rPr>
        <w:t>prawo do przenoszenia danych osobowych, o którym mowa w art. 20 RODO;</w:t>
      </w:r>
    </w:p>
    <w:p w14:paraId="257EC569" w14:textId="77777777" w:rsidR="00430B6B" w:rsidRPr="002C4DD3" w:rsidRDefault="00430B6B" w:rsidP="00B278F4">
      <w:pPr>
        <w:numPr>
          <w:ilvl w:val="0"/>
          <w:numId w:val="53"/>
        </w:numPr>
        <w:pBdr>
          <w:top w:val="nil"/>
          <w:left w:val="nil"/>
          <w:bottom w:val="nil"/>
          <w:right w:val="nil"/>
          <w:between w:val="nil"/>
          <w:bar w:val="nil"/>
        </w:pBdr>
        <w:suppressAutoHyphens/>
        <w:spacing w:after="40" w:line="260" w:lineRule="atLeast"/>
        <w:ind w:left="567" w:right="0" w:hanging="283"/>
        <w:rPr>
          <w:rFonts w:ascii="Arial" w:hAnsi="Arial" w:cs="Arial"/>
          <w:b/>
          <w:bCs/>
          <w:sz w:val="22"/>
          <w:szCs w:val="22"/>
        </w:rPr>
      </w:pPr>
      <w:r w:rsidRPr="002C4DD3">
        <w:rPr>
          <w:rStyle w:val="BrakA"/>
          <w:rFonts w:ascii="Arial" w:eastAsia="Calibri" w:hAnsi="Arial" w:cs="Arial"/>
          <w:b/>
          <w:bCs/>
          <w:sz w:val="22"/>
          <w:szCs w:val="22"/>
        </w:rPr>
        <w:t>na podstawie art. 21 RODO prawo sprzeciwu, wobec przetwarzania danych osobowych, gdyż podstawą prawną przetwarzania Pani/Pana danych osobowych jest art. 6 ust. 1 lit. c RODO</w:t>
      </w:r>
      <w:r w:rsidRPr="002C4DD3">
        <w:rPr>
          <w:rStyle w:val="Brak"/>
          <w:rFonts w:ascii="Arial" w:hAnsi="Arial" w:cs="Arial"/>
          <w:sz w:val="22"/>
          <w:szCs w:val="22"/>
        </w:rPr>
        <w:t>.</w:t>
      </w:r>
      <w:r w:rsidRPr="002C4DD3">
        <w:rPr>
          <w:rStyle w:val="BrakA"/>
          <w:rFonts w:ascii="Arial" w:eastAsia="Calibri" w:hAnsi="Arial" w:cs="Arial"/>
          <w:b/>
          <w:bCs/>
          <w:sz w:val="22"/>
          <w:szCs w:val="22"/>
        </w:rPr>
        <w:t xml:space="preserve"> </w:t>
      </w:r>
    </w:p>
    <w:p w14:paraId="0B680D83" w14:textId="77777777" w:rsidR="00430B6B" w:rsidRPr="002C4DD3" w:rsidRDefault="00430B6B" w:rsidP="00C406EF">
      <w:pPr>
        <w:spacing w:after="40" w:line="260" w:lineRule="atLeast"/>
        <w:ind w:left="0" w:right="0" w:firstLine="0"/>
        <w:rPr>
          <w:rStyle w:val="Brak"/>
          <w:rFonts w:ascii="Arial" w:eastAsia="Calibri" w:hAnsi="Arial" w:cs="Arial"/>
          <w:sz w:val="22"/>
          <w:szCs w:val="22"/>
          <w:shd w:val="clear" w:color="auto" w:fill="FFFF00"/>
        </w:rPr>
      </w:pPr>
    </w:p>
    <w:p w14:paraId="31DB0F31" w14:textId="30BA4CED" w:rsidR="00430B6B" w:rsidRPr="002C4DD3" w:rsidRDefault="00430B6B" w:rsidP="00C406EF">
      <w:pPr>
        <w:pStyle w:val="Akapitzlist"/>
        <w:spacing w:after="40" w:line="260" w:lineRule="atLeast"/>
        <w:ind w:left="0" w:right="0" w:firstLine="0"/>
        <w:contextualSpacing w:val="0"/>
        <w:rPr>
          <w:rStyle w:val="Brak"/>
          <w:rFonts w:ascii="Arial" w:hAnsi="Arial" w:cs="Arial"/>
          <w:sz w:val="22"/>
          <w:szCs w:val="22"/>
          <w:lang w:val="pl-PL"/>
        </w:rPr>
      </w:pPr>
    </w:p>
    <w:p w14:paraId="3BE291E9" w14:textId="77777777" w:rsidR="00430B6B" w:rsidRPr="002C4DD3" w:rsidRDefault="00430B6B" w:rsidP="00C406EF">
      <w:pPr>
        <w:pStyle w:val="Akapitzlist"/>
        <w:spacing w:after="40" w:line="260" w:lineRule="atLeast"/>
        <w:ind w:left="0" w:right="0" w:firstLine="0"/>
        <w:contextualSpacing w:val="0"/>
        <w:rPr>
          <w:rStyle w:val="BrakA"/>
          <w:rFonts w:ascii="Arial" w:hAnsi="Arial" w:cs="Arial"/>
          <w:sz w:val="22"/>
          <w:szCs w:val="22"/>
          <w:lang w:val="pl-PL"/>
        </w:rPr>
      </w:pPr>
    </w:p>
    <w:p w14:paraId="7E045994" w14:textId="77777777" w:rsidR="00430B6B" w:rsidRPr="002C4DD3" w:rsidRDefault="00430B6B" w:rsidP="00C406EF">
      <w:pPr>
        <w:pStyle w:val="Akapitzlist"/>
        <w:spacing w:after="40" w:line="260" w:lineRule="atLeast"/>
        <w:ind w:left="6379" w:right="0" w:firstLine="0"/>
        <w:contextualSpacing w:val="0"/>
        <w:rPr>
          <w:rStyle w:val="Brak"/>
          <w:rFonts w:ascii="Arial" w:hAnsi="Arial" w:cs="Arial"/>
          <w:sz w:val="22"/>
          <w:szCs w:val="22"/>
          <w:lang w:val="pl-PL"/>
        </w:rPr>
      </w:pPr>
      <w:r w:rsidRPr="002C4DD3">
        <w:rPr>
          <w:rStyle w:val="Brak"/>
          <w:rFonts w:ascii="Arial" w:hAnsi="Arial" w:cs="Arial"/>
          <w:sz w:val="22"/>
          <w:szCs w:val="22"/>
          <w:lang w:val="pl-PL"/>
        </w:rPr>
        <w:t>Zatwierdził:</w:t>
      </w:r>
    </w:p>
    <w:p w14:paraId="07ED7CFA" w14:textId="136A044A" w:rsidR="00430B6B" w:rsidRPr="002C4DD3" w:rsidRDefault="00430B6B" w:rsidP="00C406EF">
      <w:pPr>
        <w:pStyle w:val="Akapitzlist"/>
        <w:spacing w:after="40" w:line="260" w:lineRule="atLeast"/>
        <w:ind w:left="5529" w:right="0" w:firstLine="0"/>
        <w:contextualSpacing w:val="0"/>
        <w:rPr>
          <w:rStyle w:val="Brak"/>
          <w:rFonts w:ascii="Arial" w:hAnsi="Arial" w:cs="Arial"/>
          <w:sz w:val="22"/>
          <w:szCs w:val="22"/>
          <w:lang w:val="pl-PL"/>
        </w:rPr>
      </w:pPr>
      <w:r w:rsidRPr="002C4DD3">
        <w:rPr>
          <w:rStyle w:val="Brak"/>
          <w:rFonts w:ascii="Arial" w:hAnsi="Arial" w:cs="Arial"/>
          <w:sz w:val="22"/>
          <w:szCs w:val="22"/>
          <w:lang w:val="pl-PL"/>
        </w:rPr>
        <w:t>Dyrektor Muzeum Gdańska</w:t>
      </w:r>
    </w:p>
    <w:p w14:paraId="3B5DA2F0" w14:textId="110049E1" w:rsidR="00430B6B" w:rsidRPr="002B4796" w:rsidRDefault="00430B6B" w:rsidP="002B4796">
      <w:pPr>
        <w:pStyle w:val="Akapitzlist"/>
        <w:spacing w:after="40" w:line="260" w:lineRule="atLeast"/>
        <w:ind w:left="5954" w:right="0" w:firstLine="0"/>
        <w:contextualSpacing w:val="0"/>
        <w:rPr>
          <w:rStyle w:val="Brak"/>
          <w:rFonts w:ascii="Arial" w:hAnsi="Arial" w:cs="Arial"/>
          <w:sz w:val="22"/>
          <w:szCs w:val="22"/>
          <w:lang w:val="pl-PL"/>
        </w:rPr>
      </w:pPr>
      <w:r w:rsidRPr="002C4DD3">
        <w:rPr>
          <w:rStyle w:val="Brak"/>
          <w:rFonts w:ascii="Arial" w:hAnsi="Arial" w:cs="Arial"/>
          <w:sz w:val="22"/>
          <w:szCs w:val="22"/>
          <w:lang w:val="pl-PL"/>
        </w:rPr>
        <w:t>Waldemar Ossowski</w:t>
      </w:r>
    </w:p>
    <w:p w14:paraId="1240954D" w14:textId="77777777" w:rsidR="00430B6B" w:rsidRPr="002C4DD3" w:rsidRDefault="00430B6B" w:rsidP="00C406EF">
      <w:pPr>
        <w:spacing w:after="40" w:line="260" w:lineRule="atLeast"/>
        <w:ind w:left="0" w:right="0" w:firstLine="0"/>
        <w:jc w:val="left"/>
        <w:rPr>
          <w:rFonts w:ascii="Arial" w:hAnsi="Arial" w:cs="Arial"/>
          <w:sz w:val="22"/>
          <w:szCs w:val="22"/>
        </w:rPr>
      </w:pPr>
      <w:r w:rsidRPr="002C4DD3">
        <w:rPr>
          <w:rStyle w:val="Brak"/>
          <w:rFonts w:ascii="Arial" w:hAnsi="Arial" w:cs="Arial"/>
          <w:sz w:val="22"/>
          <w:szCs w:val="22"/>
        </w:rPr>
        <w:br w:type="page"/>
      </w:r>
    </w:p>
    <w:p w14:paraId="3A540C14" w14:textId="77777777" w:rsidR="00430B6B" w:rsidRPr="002C4DD3" w:rsidRDefault="00430B6B" w:rsidP="00C406EF">
      <w:pPr>
        <w:spacing w:after="40" w:line="260" w:lineRule="atLeast"/>
        <w:ind w:right="0"/>
        <w:jc w:val="center"/>
        <w:rPr>
          <w:rStyle w:val="Brak"/>
          <w:rFonts w:ascii="Arial" w:hAnsi="Arial" w:cs="Arial"/>
          <w:b/>
          <w:bCs/>
          <w:sz w:val="22"/>
          <w:szCs w:val="22"/>
        </w:rPr>
      </w:pPr>
    </w:p>
    <w:p w14:paraId="45602FEF" w14:textId="77777777" w:rsidR="00430B6B" w:rsidRPr="002C4DD3" w:rsidRDefault="00430B6B" w:rsidP="00C406EF">
      <w:pPr>
        <w:spacing w:after="40" w:line="260" w:lineRule="atLeast"/>
        <w:ind w:right="0"/>
        <w:jc w:val="center"/>
        <w:rPr>
          <w:rStyle w:val="Brak"/>
          <w:rFonts w:ascii="Arial" w:hAnsi="Arial" w:cs="Arial"/>
          <w:b/>
          <w:bCs/>
          <w:sz w:val="22"/>
          <w:szCs w:val="22"/>
        </w:rPr>
      </w:pPr>
    </w:p>
    <w:p w14:paraId="161BC768" w14:textId="77777777" w:rsidR="00430B6B" w:rsidRPr="002C4DD3" w:rsidRDefault="00430B6B" w:rsidP="00C406EF">
      <w:pPr>
        <w:spacing w:after="40" w:line="260" w:lineRule="atLeast"/>
        <w:ind w:right="0"/>
        <w:jc w:val="center"/>
        <w:rPr>
          <w:rStyle w:val="BrakA"/>
          <w:rFonts w:ascii="Arial" w:eastAsia="Calibri" w:hAnsi="Arial" w:cs="Arial"/>
          <w:b/>
          <w:bCs/>
          <w:sz w:val="22"/>
          <w:szCs w:val="22"/>
        </w:rPr>
      </w:pPr>
    </w:p>
    <w:p w14:paraId="42BDA39E" w14:textId="77777777" w:rsidR="00430B6B" w:rsidRPr="002C4DD3" w:rsidRDefault="00430B6B" w:rsidP="00C406EF">
      <w:pPr>
        <w:spacing w:after="40" w:line="260" w:lineRule="atLeast"/>
        <w:ind w:right="0"/>
        <w:jc w:val="center"/>
        <w:rPr>
          <w:rStyle w:val="BrakA"/>
          <w:rFonts w:ascii="Arial" w:eastAsia="Calibri" w:hAnsi="Arial" w:cs="Arial"/>
          <w:b/>
          <w:bCs/>
          <w:sz w:val="22"/>
          <w:szCs w:val="22"/>
        </w:rPr>
      </w:pPr>
    </w:p>
    <w:p w14:paraId="003ABF24" w14:textId="77777777" w:rsidR="00430B6B" w:rsidRPr="002C4DD3" w:rsidRDefault="00430B6B" w:rsidP="00C406EF">
      <w:pPr>
        <w:spacing w:after="40" w:line="260" w:lineRule="atLeast"/>
        <w:ind w:right="0"/>
        <w:jc w:val="center"/>
        <w:rPr>
          <w:rStyle w:val="BrakA"/>
          <w:rFonts w:ascii="Arial" w:eastAsia="Calibri" w:hAnsi="Arial" w:cs="Arial"/>
          <w:b/>
          <w:bCs/>
          <w:sz w:val="22"/>
          <w:szCs w:val="22"/>
        </w:rPr>
      </w:pPr>
    </w:p>
    <w:p w14:paraId="68C37A47" w14:textId="77777777" w:rsidR="00430B6B" w:rsidRPr="002C4DD3" w:rsidRDefault="00430B6B" w:rsidP="00C406EF">
      <w:pPr>
        <w:spacing w:after="40" w:line="260" w:lineRule="atLeast"/>
        <w:ind w:right="0"/>
        <w:jc w:val="center"/>
        <w:rPr>
          <w:rStyle w:val="Brak"/>
          <w:rFonts w:ascii="Arial" w:hAnsi="Arial" w:cs="Arial"/>
          <w:b/>
          <w:bCs/>
          <w:sz w:val="22"/>
          <w:szCs w:val="22"/>
        </w:rPr>
      </w:pPr>
      <w:r w:rsidRPr="002C4DD3">
        <w:rPr>
          <w:rStyle w:val="Brak"/>
          <w:rFonts w:ascii="Arial" w:hAnsi="Arial" w:cs="Arial"/>
          <w:b/>
          <w:bCs/>
          <w:sz w:val="22"/>
          <w:szCs w:val="22"/>
        </w:rPr>
        <w:t>Rozdział 15</w:t>
      </w:r>
    </w:p>
    <w:p w14:paraId="2E36EA76" w14:textId="77777777" w:rsidR="00430B6B" w:rsidRPr="002C4DD3" w:rsidRDefault="00430B6B" w:rsidP="00C406EF">
      <w:pPr>
        <w:spacing w:after="40" w:line="260" w:lineRule="atLeast"/>
        <w:ind w:right="0"/>
        <w:jc w:val="center"/>
        <w:rPr>
          <w:rStyle w:val="Brak"/>
          <w:rFonts w:ascii="Arial" w:hAnsi="Arial" w:cs="Arial"/>
          <w:sz w:val="22"/>
          <w:szCs w:val="22"/>
        </w:rPr>
      </w:pPr>
      <w:r w:rsidRPr="002C4DD3">
        <w:rPr>
          <w:rStyle w:val="Brak"/>
          <w:rFonts w:ascii="Arial" w:hAnsi="Arial" w:cs="Arial"/>
          <w:sz w:val="22"/>
          <w:szCs w:val="22"/>
        </w:rPr>
        <w:t>Projektowane postanowienia umowy</w:t>
      </w:r>
    </w:p>
    <w:p w14:paraId="0BCD6B9D" w14:textId="22FE068C" w:rsidR="00430B6B" w:rsidRPr="002C4DD3" w:rsidRDefault="00430B6B" w:rsidP="00C406EF">
      <w:pPr>
        <w:spacing w:after="40" w:line="260" w:lineRule="atLeast"/>
        <w:ind w:right="0"/>
        <w:jc w:val="center"/>
        <w:rPr>
          <w:rStyle w:val="Brak"/>
          <w:rFonts w:ascii="Arial" w:hAnsi="Arial" w:cs="Arial"/>
          <w:sz w:val="22"/>
          <w:szCs w:val="22"/>
        </w:rPr>
      </w:pPr>
      <w:r w:rsidRPr="002C4DD3">
        <w:rPr>
          <w:rStyle w:val="Brak"/>
          <w:rFonts w:ascii="Arial" w:hAnsi="Arial" w:cs="Arial"/>
          <w:sz w:val="22"/>
          <w:szCs w:val="22"/>
        </w:rPr>
        <w:t>(Wzór umowy)</w:t>
      </w:r>
    </w:p>
    <w:p w14:paraId="62A62918" w14:textId="77777777" w:rsidR="00430B6B" w:rsidRPr="002C4DD3" w:rsidRDefault="00430B6B" w:rsidP="00C406EF">
      <w:pPr>
        <w:spacing w:after="40" w:line="260" w:lineRule="atLeast"/>
        <w:ind w:right="0"/>
        <w:jc w:val="center"/>
        <w:rPr>
          <w:rStyle w:val="Brak"/>
          <w:rFonts w:ascii="Arial" w:hAnsi="Arial" w:cs="Arial"/>
          <w:b/>
          <w:bCs/>
          <w:sz w:val="22"/>
          <w:szCs w:val="22"/>
        </w:rPr>
      </w:pPr>
    </w:p>
    <w:p w14:paraId="1B836D5D" w14:textId="77777777" w:rsidR="00430B6B" w:rsidRPr="002C4DD3" w:rsidRDefault="00430B6B" w:rsidP="00C406EF">
      <w:pPr>
        <w:spacing w:after="40" w:line="260" w:lineRule="atLeast"/>
        <w:ind w:right="0"/>
        <w:jc w:val="center"/>
        <w:rPr>
          <w:rStyle w:val="Brak"/>
          <w:rFonts w:ascii="Arial" w:hAnsi="Arial" w:cs="Arial"/>
          <w:b/>
          <w:bCs/>
          <w:sz w:val="22"/>
          <w:szCs w:val="22"/>
        </w:rPr>
      </w:pPr>
    </w:p>
    <w:p w14:paraId="1C0754FD" w14:textId="77777777" w:rsidR="00430B6B" w:rsidRPr="002C4DD3" w:rsidRDefault="00430B6B" w:rsidP="00C406EF">
      <w:pPr>
        <w:spacing w:after="40" w:line="260" w:lineRule="atLeast"/>
        <w:ind w:left="0" w:right="0" w:firstLine="0"/>
        <w:jc w:val="left"/>
        <w:rPr>
          <w:rFonts w:ascii="Arial" w:hAnsi="Arial" w:cs="Arial"/>
          <w:sz w:val="22"/>
          <w:szCs w:val="22"/>
        </w:rPr>
      </w:pPr>
      <w:r w:rsidRPr="002C4DD3">
        <w:rPr>
          <w:rStyle w:val="Brak"/>
          <w:rFonts w:ascii="Arial" w:hAnsi="Arial" w:cs="Arial"/>
          <w:sz w:val="22"/>
          <w:szCs w:val="22"/>
        </w:rPr>
        <w:br w:type="page"/>
      </w:r>
    </w:p>
    <w:p w14:paraId="60543D55" w14:textId="77777777" w:rsidR="00430B6B" w:rsidRPr="002C4DD3" w:rsidRDefault="00430B6B" w:rsidP="00C406EF">
      <w:pPr>
        <w:spacing w:after="40" w:line="260" w:lineRule="atLeast"/>
        <w:ind w:right="0"/>
        <w:jc w:val="center"/>
        <w:rPr>
          <w:rFonts w:ascii="Arial" w:hAnsi="Arial" w:cs="Arial"/>
          <w:b/>
          <w:bCs/>
          <w:sz w:val="22"/>
          <w:szCs w:val="22"/>
        </w:rPr>
      </w:pPr>
      <w:r w:rsidRPr="002C4DD3">
        <w:rPr>
          <w:rFonts w:ascii="Arial" w:hAnsi="Arial" w:cs="Arial"/>
          <w:b/>
          <w:bCs/>
          <w:sz w:val="22"/>
          <w:szCs w:val="22"/>
        </w:rPr>
        <w:lastRenderedPageBreak/>
        <w:t>UMOWA NR</w:t>
      </w:r>
    </w:p>
    <w:p w14:paraId="1AC1D467" w14:textId="77777777" w:rsidR="00430B6B" w:rsidRPr="002C4DD3" w:rsidRDefault="00430B6B" w:rsidP="00C406EF">
      <w:pPr>
        <w:spacing w:after="40" w:line="260" w:lineRule="atLeast"/>
        <w:ind w:right="0"/>
        <w:jc w:val="center"/>
        <w:rPr>
          <w:rFonts w:ascii="Arial" w:hAnsi="Arial" w:cs="Arial"/>
          <w:b/>
          <w:bCs/>
          <w:sz w:val="22"/>
          <w:szCs w:val="22"/>
        </w:rPr>
      </w:pPr>
    </w:p>
    <w:p w14:paraId="18FE23D3" w14:textId="77777777" w:rsidR="00430B6B" w:rsidRPr="002C4DD3" w:rsidRDefault="00430B6B" w:rsidP="00C406EF">
      <w:pPr>
        <w:overflowPunct w:val="0"/>
        <w:autoSpaceDE w:val="0"/>
        <w:spacing w:after="40" w:line="260" w:lineRule="atLeast"/>
        <w:ind w:right="0"/>
        <w:textAlignment w:val="baseline"/>
        <w:rPr>
          <w:rFonts w:ascii="Arial" w:hAnsi="Arial" w:cs="Arial"/>
          <w:sz w:val="22"/>
          <w:szCs w:val="22"/>
        </w:rPr>
      </w:pPr>
      <w:r w:rsidRPr="002C4DD3">
        <w:rPr>
          <w:rFonts w:ascii="Arial" w:hAnsi="Arial" w:cs="Arial"/>
          <w:sz w:val="22"/>
          <w:szCs w:val="22"/>
        </w:rPr>
        <w:t>zawarta w dniu  ………………………………………..2021 r. w Gdańsku pomiędzy:</w:t>
      </w:r>
    </w:p>
    <w:p w14:paraId="68B1162A" w14:textId="77777777" w:rsidR="00430B6B" w:rsidRPr="002C4DD3" w:rsidRDefault="00430B6B" w:rsidP="00C406EF">
      <w:pPr>
        <w:overflowPunct w:val="0"/>
        <w:autoSpaceDE w:val="0"/>
        <w:spacing w:after="40" w:line="260" w:lineRule="atLeast"/>
        <w:ind w:right="0"/>
        <w:textAlignment w:val="baseline"/>
        <w:rPr>
          <w:rFonts w:ascii="Arial" w:hAnsi="Arial" w:cs="Arial"/>
          <w:sz w:val="22"/>
          <w:szCs w:val="22"/>
        </w:rPr>
      </w:pPr>
    </w:p>
    <w:p w14:paraId="6CAC3228" w14:textId="77777777" w:rsidR="00430B6B" w:rsidRPr="002C4DD3" w:rsidRDefault="00430B6B" w:rsidP="00C406EF">
      <w:pPr>
        <w:autoSpaceDE w:val="0"/>
        <w:autoSpaceDN w:val="0"/>
        <w:adjustRightInd w:val="0"/>
        <w:spacing w:after="40" w:line="260" w:lineRule="atLeast"/>
        <w:ind w:right="0"/>
        <w:rPr>
          <w:rFonts w:ascii="Arial" w:hAnsi="Arial" w:cs="Arial"/>
          <w:sz w:val="22"/>
          <w:szCs w:val="22"/>
        </w:rPr>
      </w:pPr>
      <w:r w:rsidRPr="002C4DD3">
        <w:rPr>
          <w:rFonts w:ascii="Arial" w:hAnsi="Arial" w:cs="Arial"/>
          <w:sz w:val="22"/>
          <w:szCs w:val="22"/>
        </w:rPr>
        <w:t xml:space="preserve">Muzeum Gdańska z siedzibą w Gdańsku, ul. Długa 46/47 </w:t>
      </w:r>
    </w:p>
    <w:p w14:paraId="250D0DC3" w14:textId="77777777" w:rsidR="00430B6B" w:rsidRPr="002C4DD3" w:rsidRDefault="00430B6B" w:rsidP="00C406EF">
      <w:pPr>
        <w:autoSpaceDE w:val="0"/>
        <w:autoSpaceDN w:val="0"/>
        <w:adjustRightInd w:val="0"/>
        <w:spacing w:after="40" w:line="260" w:lineRule="atLeast"/>
        <w:ind w:right="0"/>
        <w:rPr>
          <w:rFonts w:ascii="Arial" w:hAnsi="Arial" w:cs="Arial"/>
          <w:sz w:val="22"/>
          <w:szCs w:val="22"/>
        </w:rPr>
      </w:pPr>
      <w:r w:rsidRPr="002C4DD3">
        <w:rPr>
          <w:rFonts w:ascii="Arial" w:hAnsi="Arial" w:cs="Arial"/>
          <w:sz w:val="22"/>
          <w:szCs w:val="22"/>
        </w:rPr>
        <w:t>zwanym dalej</w:t>
      </w:r>
      <w:r w:rsidRPr="002C4DD3">
        <w:rPr>
          <w:rFonts w:ascii="Arial" w:hAnsi="Arial" w:cs="Arial"/>
          <w:b/>
          <w:sz w:val="22"/>
          <w:szCs w:val="22"/>
        </w:rPr>
        <w:t xml:space="preserve"> Zamawiającym</w:t>
      </w:r>
      <w:r w:rsidRPr="002C4DD3">
        <w:rPr>
          <w:rFonts w:ascii="Arial" w:hAnsi="Arial" w:cs="Arial"/>
          <w:sz w:val="22"/>
          <w:szCs w:val="22"/>
        </w:rPr>
        <w:t xml:space="preserve">, </w:t>
      </w:r>
    </w:p>
    <w:p w14:paraId="00D5B49B" w14:textId="77777777" w:rsidR="00430B6B" w:rsidRPr="002C4DD3" w:rsidRDefault="00430B6B" w:rsidP="00C406EF">
      <w:pPr>
        <w:autoSpaceDE w:val="0"/>
        <w:autoSpaceDN w:val="0"/>
        <w:adjustRightInd w:val="0"/>
        <w:spacing w:after="40" w:line="260" w:lineRule="atLeast"/>
        <w:ind w:right="0"/>
        <w:rPr>
          <w:rFonts w:ascii="Arial" w:hAnsi="Arial" w:cs="Arial"/>
          <w:sz w:val="22"/>
          <w:szCs w:val="22"/>
        </w:rPr>
      </w:pPr>
      <w:r w:rsidRPr="002C4DD3">
        <w:rPr>
          <w:rFonts w:ascii="Arial" w:hAnsi="Arial" w:cs="Arial"/>
          <w:sz w:val="22"/>
          <w:szCs w:val="22"/>
        </w:rPr>
        <w:t>reprezentowanym przez:</w:t>
      </w:r>
    </w:p>
    <w:p w14:paraId="217E4BB8" w14:textId="77777777" w:rsidR="00430B6B" w:rsidRPr="002C4DD3" w:rsidRDefault="00430B6B" w:rsidP="00C406EF">
      <w:pPr>
        <w:autoSpaceDE w:val="0"/>
        <w:autoSpaceDN w:val="0"/>
        <w:adjustRightInd w:val="0"/>
        <w:spacing w:after="40" w:line="260" w:lineRule="atLeast"/>
        <w:ind w:right="0"/>
        <w:rPr>
          <w:rFonts w:ascii="Arial" w:hAnsi="Arial" w:cs="Arial"/>
          <w:sz w:val="22"/>
          <w:szCs w:val="22"/>
        </w:rPr>
      </w:pPr>
      <w:r w:rsidRPr="002C4DD3">
        <w:rPr>
          <w:rFonts w:ascii="Arial" w:hAnsi="Arial" w:cs="Arial"/>
          <w:sz w:val="22"/>
          <w:szCs w:val="22"/>
        </w:rPr>
        <w:t>1.    .……………………………………………………………………………………………</w:t>
      </w:r>
    </w:p>
    <w:p w14:paraId="052B882C" w14:textId="77777777" w:rsidR="00430B6B" w:rsidRPr="002C4DD3" w:rsidRDefault="00430B6B" w:rsidP="00C406EF">
      <w:pPr>
        <w:widowControl w:val="0"/>
        <w:autoSpaceDE w:val="0"/>
        <w:autoSpaceDN w:val="0"/>
        <w:adjustRightInd w:val="0"/>
        <w:spacing w:after="40" w:line="260" w:lineRule="atLeast"/>
        <w:ind w:right="0"/>
        <w:jc w:val="left"/>
        <w:rPr>
          <w:rFonts w:ascii="Arial" w:eastAsia="Calibri" w:hAnsi="Arial" w:cs="Arial"/>
          <w:sz w:val="22"/>
          <w:szCs w:val="22"/>
          <w:lang w:eastAsia="x-none"/>
        </w:rPr>
      </w:pPr>
    </w:p>
    <w:p w14:paraId="7213B30C" w14:textId="77777777" w:rsidR="00430B6B" w:rsidRPr="002C4DD3" w:rsidRDefault="00430B6B" w:rsidP="00C406EF">
      <w:pPr>
        <w:spacing w:after="40" w:line="260" w:lineRule="atLeast"/>
        <w:ind w:right="0"/>
        <w:rPr>
          <w:rFonts w:ascii="Arial" w:hAnsi="Arial" w:cs="Arial"/>
          <w:sz w:val="22"/>
          <w:szCs w:val="22"/>
        </w:rPr>
      </w:pPr>
      <w:r w:rsidRPr="002C4DD3">
        <w:rPr>
          <w:rFonts w:ascii="Arial" w:hAnsi="Arial" w:cs="Arial"/>
          <w:sz w:val="22"/>
          <w:szCs w:val="22"/>
        </w:rPr>
        <w:t>a…………………………………………………………………………………………</w:t>
      </w:r>
    </w:p>
    <w:p w14:paraId="78C8B83F" w14:textId="77777777" w:rsidR="00430B6B" w:rsidRPr="002C4DD3" w:rsidRDefault="00430B6B" w:rsidP="00C406EF">
      <w:pPr>
        <w:tabs>
          <w:tab w:val="left" w:pos="0"/>
        </w:tabs>
        <w:spacing w:after="40" w:line="260" w:lineRule="atLeast"/>
        <w:ind w:right="0"/>
        <w:rPr>
          <w:rFonts w:ascii="Arial" w:hAnsi="Arial" w:cs="Arial"/>
          <w:sz w:val="22"/>
          <w:szCs w:val="22"/>
        </w:rPr>
      </w:pPr>
      <w:r w:rsidRPr="002C4DD3">
        <w:rPr>
          <w:rFonts w:ascii="Arial" w:hAnsi="Arial" w:cs="Arial"/>
          <w:sz w:val="22"/>
          <w:szCs w:val="22"/>
        </w:rPr>
        <w:t>z siedzibą: ………………………………………………………………………………………</w:t>
      </w:r>
    </w:p>
    <w:p w14:paraId="47514C3C" w14:textId="77777777" w:rsidR="00430B6B" w:rsidRPr="002C4DD3" w:rsidRDefault="00430B6B" w:rsidP="00C406EF">
      <w:pPr>
        <w:tabs>
          <w:tab w:val="left" w:pos="4500"/>
        </w:tabs>
        <w:spacing w:after="40" w:line="260" w:lineRule="atLeast"/>
        <w:ind w:left="0" w:right="0" w:firstLine="0"/>
        <w:rPr>
          <w:rFonts w:ascii="Arial" w:hAnsi="Arial" w:cs="Arial"/>
          <w:sz w:val="22"/>
          <w:szCs w:val="22"/>
        </w:rPr>
      </w:pPr>
      <w:r w:rsidRPr="002C4DD3">
        <w:rPr>
          <w:rFonts w:ascii="Arial" w:hAnsi="Arial" w:cs="Arial"/>
          <w:sz w:val="22"/>
          <w:szCs w:val="22"/>
        </w:rPr>
        <w:t>zarejestrowanym w ………………………………..………………………………………… pod numerem …………..………………... posiadającym NIP: ……………………….,</w:t>
      </w:r>
    </w:p>
    <w:p w14:paraId="14E683AC" w14:textId="77777777" w:rsidR="00430B6B" w:rsidRPr="002C4DD3" w:rsidRDefault="00430B6B" w:rsidP="00C406EF">
      <w:pPr>
        <w:tabs>
          <w:tab w:val="left" w:pos="4500"/>
        </w:tabs>
        <w:spacing w:after="40" w:line="260" w:lineRule="atLeast"/>
        <w:ind w:right="0"/>
        <w:rPr>
          <w:rFonts w:ascii="Arial" w:hAnsi="Arial" w:cs="Arial"/>
          <w:sz w:val="22"/>
          <w:szCs w:val="22"/>
        </w:rPr>
      </w:pPr>
      <w:r w:rsidRPr="002C4DD3">
        <w:rPr>
          <w:rFonts w:ascii="Arial" w:hAnsi="Arial" w:cs="Arial"/>
          <w:sz w:val="22"/>
          <w:szCs w:val="22"/>
        </w:rPr>
        <w:t>Regon: ……………………………………, reprezentowanym przez:</w:t>
      </w:r>
    </w:p>
    <w:p w14:paraId="6A562A35" w14:textId="77777777" w:rsidR="00430B6B" w:rsidRPr="002C4DD3" w:rsidRDefault="00430B6B" w:rsidP="00B278F4">
      <w:pPr>
        <w:numPr>
          <w:ilvl w:val="3"/>
          <w:numId w:val="6"/>
        </w:numPr>
        <w:tabs>
          <w:tab w:val="left" w:pos="360"/>
          <w:tab w:val="num" w:pos="2520"/>
        </w:tabs>
        <w:suppressAutoHyphens/>
        <w:spacing w:after="40" w:line="260" w:lineRule="atLeast"/>
        <w:ind w:left="2517" w:right="0" w:hanging="2517"/>
        <w:jc w:val="left"/>
        <w:rPr>
          <w:rFonts w:ascii="Arial" w:hAnsi="Arial" w:cs="Arial"/>
          <w:sz w:val="22"/>
          <w:szCs w:val="22"/>
        </w:rPr>
      </w:pPr>
      <w:r w:rsidRPr="002C4DD3">
        <w:rPr>
          <w:rFonts w:ascii="Arial" w:hAnsi="Arial" w:cs="Arial"/>
          <w:sz w:val="22"/>
          <w:szCs w:val="22"/>
        </w:rPr>
        <w:t>…………………………………………………………………………………………..</w:t>
      </w:r>
    </w:p>
    <w:p w14:paraId="069E3376" w14:textId="77777777" w:rsidR="00430B6B" w:rsidRPr="002C4DD3" w:rsidRDefault="00430B6B" w:rsidP="00B278F4">
      <w:pPr>
        <w:numPr>
          <w:ilvl w:val="3"/>
          <w:numId w:val="6"/>
        </w:numPr>
        <w:tabs>
          <w:tab w:val="left" w:pos="360"/>
          <w:tab w:val="num" w:pos="2520"/>
        </w:tabs>
        <w:suppressAutoHyphens/>
        <w:spacing w:after="40" w:line="260" w:lineRule="atLeast"/>
        <w:ind w:left="2520" w:right="0" w:hanging="2520"/>
        <w:jc w:val="left"/>
        <w:rPr>
          <w:rFonts w:ascii="Arial" w:hAnsi="Arial" w:cs="Arial"/>
          <w:sz w:val="22"/>
          <w:szCs w:val="22"/>
        </w:rPr>
      </w:pPr>
      <w:r w:rsidRPr="002C4DD3">
        <w:rPr>
          <w:rFonts w:ascii="Arial" w:hAnsi="Arial" w:cs="Arial"/>
          <w:sz w:val="22"/>
          <w:szCs w:val="22"/>
        </w:rPr>
        <w:t>…………………………………………………………………………………………</w:t>
      </w:r>
    </w:p>
    <w:p w14:paraId="7E28E12C" w14:textId="6642DF69" w:rsidR="00430B6B" w:rsidRPr="002C4DD3" w:rsidRDefault="00430B6B" w:rsidP="00C406EF">
      <w:pPr>
        <w:overflowPunct w:val="0"/>
        <w:autoSpaceDE w:val="0"/>
        <w:spacing w:after="40" w:line="260" w:lineRule="atLeast"/>
        <w:ind w:right="0"/>
        <w:textAlignment w:val="baseline"/>
        <w:rPr>
          <w:rFonts w:ascii="Arial" w:hAnsi="Arial" w:cs="Arial"/>
          <w:sz w:val="22"/>
          <w:szCs w:val="22"/>
        </w:rPr>
      </w:pPr>
      <w:r w:rsidRPr="002C4DD3">
        <w:rPr>
          <w:rFonts w:ascii="Arial" w:hAnsi="Arial" w:cs="Arial"/>
          <w:sz w:val="22"/>
          <w:szCs w:val="22"/>
        </w:rPr>
        <w:t>zwanym w dalszym tekście umowy WYKONAWCĄ.</w:t>
      </w:r>
    </w:p>
    <w:p w14:paraId="2E81A546" w14:textId="77777777" w:rsidR="00FB30D4" w:rsidRPr="002C4DD3" w:rsidRDefault="00FB30D4" w:rsidP="00C406EF">
      <w:pPr>
        <w:overflowPunct w:val="0"/>
        <w:autoSpaceDE w:val="0"/>
        <w:spacing w:after="40" w:line="260" w:lineRule="atLeast"/>
        <w:ind w:right="0"/>
        <w:textAlignment w:val="baseline"/>
        <w:rPr>
          <w:rFonts w:ascii="Arial" w:hAnsi="Arial" w:cs="Arial"/>
          <w:sz w:val="22"/>
          <w:szCs w:val="22"/>
        </w:rPr>
      </w:pPr>
    </w:p>
    <w:p w14:paraId="015354BE" w14:textId="5E5BCF27" w:rsidR="00430B6B" w:rsidRPr="002C4DD3" w:rsidRDefault="00430B6B" w:rsidP="00C406EF">
      <w:pPr>
        <w:spacing w:after="40" w:line="260" w:lineRule="atLeast"/>
        <w:ind w:left="0" w:right="0" w:firstLine="0"/>
        <w:rPr>
          <w:rFonts w:ascii="Arial" w:hAnsi="Arial" w:cs="Arial"/>
          <w:sz w:val="22"/>
          <w:szCs w:val="22"/>
        </w:rPr>
      </w:pPr>
      <w:r w:rsidRPr="002C4DD3">
        <w:rPr>
          <w:rFonts w:ascii="Arial" w:hAnsi="Arial" w:cs="Arial"/>
          <w:sz w:val="22"/>
          <w:szCs w:val="22"/>
        </w:rPr>
        <w:t>na podstawie dokonanego przez Zamawiającego wyboru oferty w tryb</w:t>
      </w:r>
      <w:r w:rsidR="00FB30D4" w:rsidRPr="002C4DD3">
        <w:rPr>
          <w:rFonts w:ascii="Arial" w:hAnsi="Arial" w:cs="Arial"/>
          <w:sz w:val="22"/>
          <w:szCs w:val="22"/>
        </w:rPr>
        <w:t>ie zamówienia podstawowego</w:t>
      </w:r>
      <w:r w:rsidR="00E530FA" w:rsidRPr="002C4DD3">
        <w:rPr>
          <w:rFonts w:ascii="Arial" w:hAnsi="Arial" w:cs="Arial"/>
          <w:sz w:val="22"/>
          <w:szCs w:val="22"/>
        </w:rPr>
        <w:t xml:space="preserve"> na podstawie ustawy z dnia 11 września 2019 r. Prawo zamówień publicznych </w:t>
      </w:r>
      <w:r w:rsidRPr="002C4DD3">
        <w:rPr>
          <w:rFonts w:ascii="Arial" w:hAnsi="Arial" w:cs="Arial"/>
          <w:sz w:val="22"/>
          <w:szCs w:val="22"/>
        </w:rPr>
        <w:t>została zawarta umowa o następującej treści:</w:t>
      </w:r>
    </w:p>
    <w:p w14:paraId="74E6A4F5" w14:textId="708C4360" w:rsidR="00430B6B" w:rsidRDefault="00430B6B" w:rsidP="00C406EF">
      <w:pPr>
        <w:spacing w:after="40" w:line="260" w:lineRule="atLeast"/>
        <w:ind w:left="0" w:right="0" w:firstLine="0"/>
        <w:rPr>
          <w:rFonts w:ascii="Arial" w:hAnsi="Arial" w:cs="Arial"/>
          <w:b/>
          <w:sz w:val="22"/>
          <w:szCs w:val="22"/>
        </w:rPr>
      </w:pPr>
    </w:p>
    <w:p w14:paraId="5001BA87" w14:textId="77777777" w:rsidR="003F053B" w:rsidRPr="002C4DD3" w:rsidRDefault="003F053B" w:rsidP="00C406EF">
      <w:pPr>
        <w:spacing w:after="40" w:line="260" w:lineRule="atLeast"/>
        <w:ind w:left="0" w:right="0" w:firstLine="0"/>
        <w:rPr>
          <w:rFonts w:ascii="Arial" w:hAnsi="Arial" w:cs="Arial"/>
          <w:b/>
          <w:sz w:val="22"/>
          <w:szCs w:val="22"/>
        </w:rPr>
      </w:pPr>
    </w:p>
    <w:p w14:paraId="4F534417" w14:textId="77777777" w:rsidR="00430B6B" w:rsidRPr="002C4DD3" w:rsidRDefault="00430B6B" w:rsidP="00C406EF">
      <w:pPr>
        <w:spacing w:after="40" w:line="260" w:lineRule="atLeast"/>
        <w:ind w:right="0"/>
        <w:jc w:val="center"/>
        <w:rPr>
          <w:rFonts w:ascii="Arial" w:hAnsi="Arial" w:cs="Arial"/>
          <w:b/>
          <w:sz w:val="22"/>
          <w:szCs w:val="22"/>
        </w:rPr>
      </w:pPr>
      <w:r w:rsidRPr="002C4DD3">
        <w:rPr>
          <w:rFonts w:ascii="Arial" w:hAnsi="Arial" w:cs="Arial"/>
          <w:b/>
          <w:sz w:val="22"/>
          <w:szCs w:val="22"/>
        </w:rPr>
        <w:t xml:space="preserve">§ 1 </w:t>
      </w:r>
    </w:p>
    <w:p w14:paraId="4867F9C0" w14:textId="23CA2655" w:rsidR="00430B6B" w:rsidRDefault="00043AE7" w:rsidP="00C406EF">
      <w:pPr>
        <w:spacing w:after="40" w:line="260" w:lineRule="atLeast"/>
        <w:ind w:right="0"/>
        <w:jc w:val="center"/>
        <w:rPr>
          <w:rFonts w:ascii="Arial" w:hAnsi="Arial" w:cs="Arial"/>
          <w:b/>
          <w:sz w:val="22"/>
          <w:szCs w:val="22"/>
        </w:rPr>
      </w:pPr>
      <w:r w:rsidRPr="002C4DD3">
        <w:rPr>
          <w:rFonts w:ascii="Arial" w:hAnsi="Arial" w:cs="Arial"/>
          <w:b/>
          <w:sz w:val="22"/>
          <w:szCs w:val="22"/>
        </w:rPr>
        <w:t>P</w:t>
      </w:r>
      <w:r w:rsidR="00430B6B" w:rsidRPr="002C4DD3">
        <w:rPr>
          <w:rFonts w:ascii="Arial" w:hAnsi="Arial" w:cs="Arial"/>
          <w:b/>
          <w:sz w:val="22"/>
          <w:szCs w:val="22"/>
        </w:rPr>
        <w:t>rzedmiot umowy</w:t>
      </w:r>
    </w:p>
    <w:p w14:paraId="1D2D5E6D" w14:textId="77777777" w:rsidR="003F053B" w:rsidRPr="002C4DD3" w:rsidRDefault="003F053B" w:rsidP="00C406EF">
      <w:pPr>
        <w:spacing w:after="40" w:line="260" w:lineRule="atLeast"/>
        <w:ind w:right="0"/>
        <w:jc w:val="center"/>
        <w:rPr>
          <w:rFonts w:ascii="Arial" w:hAnsi="Arial" w:cs="Arial"/>
          <w:b/>
          <w:sz w:val="22"/>
          <w:szCs w:val="22"/>
        </w:rPr>
      </w:pPr>
    </w:p>
    <w:p w14:paraId="57E51AF5" w14:textId="13908217" w:rsidR="00430B6B" w:rsidRPr="002C4DD3" w:rsidRDefault="00430B6B" w:rsidP="00C406EF">
      <w:pPr>
        <w:tabs>
          <w:tab w:val="left" w:pos="0"/>
          <w:tab w:val="left" w:pos="284"/>
        </w:tabs>
        <w:spacing w:after="40" w:line="260" w:lineRule="atLeast"/>
        <w:ind w:left="288" w:right="0" w:hanging="288"/>
        <w:rPr>
          <w:rFonts w:ascii="Arial" w:hAnsi="Arial" w:cs="Arial"/>
          <w:bCs/>
          <w:sz w:val="22"/>
          <w:szCs w:val="22"/>
        </w:rPr>
      </w:pPr>
      <w:r w:rsidRPr="002C4DD3">
        <w:rPr>
          <w:rFonts w:ascii="Arial" w:hAnsi="Arial" w:cs="Arial"/>
          <w:sz w:val="22"/>
          <w:szCs w:val="22"/>
        </w:rPr>
        <w:t>1.</w:t>
      </w:r>
      <w:r w:rsidRPr="002C4DD3">
        <w:rPr>
          <w:rFonts w:ascii="Arial" w:hAnsi="Arial" w:cs="Arial"/>
          <w:b/>
          <w:sz w:val="22"/>
          <w:szCs w:val="22"/>
        </w:rPr>
        <w:tab/>
      </w:r>
      <w:r w:rsidR="00204F64" w:rsidRPr="002C4DD3">
        <w:rPr>
          <w:rFonts w:ascii="Arial" w:hAnsi="Arial" w:cs="Arial"/>
          <w:bCs/>
          <w:sz w:val="22"/>
          <w:szCs w:val="22"/>
        </w:rPr>
        <w:t>Przedmiotem Umowy jest</w:t>
      </w:r>
      <w:r w:rsidR="007A75F5" w:rsidRPr="002C4DD3">
        <w:rPr>
          <w:rFonts w:ascii="Arial" w:hAnsi="Arial" w:cs="Arial"/>
          <w:bCs/>
          <w:sz w:val="22"/>
          <w:szCs w:val="22"/>
        </w:rPr>
        <w:t xml:space="preserve"> </w:t>
      </w:r>
      <w:r w:rsidR="007A75F5" w:rsidRPr="002C4DD3">
        <w:rPr>
          <w:rFonts w:ascii="Arial" w:hAnsi="Arial" w:cs="Arial"/>
          <w:sz w:val="22"/>
          <w:szCs w:val="22"/>
        </w:rPr>
        <w:t xml:space="preserve">wykonanie remontu  północnego muru oporowego dziedzińca Fortu </w:t>
      </w:r>
      <w:proofErr w:type="spellStart"/>
      <w:r w:rsidR="007A75F5" w:rsidRPr="002C4DD3">
        <w:rPr>
          <w:rFonts w:ascii="Arial" w:hAnsi="Arial" w:cs="Arial"/>
          <w:sz w:val="22"/>
          <w:szCs w:val="22"/>
        </w:rPr>
        <w:t>Carre</w:t>
      </w:r>
      <w:proofErr w:type="spellEnd"/>
      <w:r w:rsidR="007A75F5" w:rsidRPr="002C4DD3">
        <w:rPr>
          <w:rFonts w:ascii="Arial" w:hAnsi="Arial" w:cs="Arial"/>
          <w:sz w:val="22"/>
          <w:szCs w:val="22"/>
        </w:rPr>
        <w:t xml:space="preserve"> w Twierdzy </w:t>
      </w:r>
      <w:proofErr w:type="spellStart"/>
      <w:r w:rsidR="007A75F5" w:rsidRPr="002C4DD3">
        <w:rPr>
          <w:rFonts w:ascii="Arial" w:hAnsi="Arial" w:cs="Arial"/>
          <w:sz w:val="22"/>
          <w:szCs w:val="22"/>
        </w:rPr>
        <w:t>Wisłoujście</w:t>
      </w:r>
      <w:proofErr w:type="spellEnd"/>
      <w:r w:rsidR="007A75F5" w:rsidRPr="002C4DD3">
        <w:rPr>
          <w:rFonts w:ascii="Arial" w:hAnsi="Arial" w:cs="Arial"/>
          <w:sz w:val="22"/>
          <w:szCs w:val="22"/>
        </w:rPr>
        <w:t>. W zakres prac wchodzi:</w:t>
      </w:r>
    </w:p>
    <w:p w14:paraId="6AC772C3" w14:textId="77777777" w:rsidR="007A75F5" w:rsidRPr="002C4DD3" w:rsidRDefault="007A75F5" w:rsidP="00C406EF">
      <w:pPr>
        <w:spacing w:after="40" w:line="260" w:lineRule="atLeast"/>
        <w:ind w:left="284" w:right="0" w:firstLine="0"/>
        <w:rPr>
          <w:rFonts w:ascii="Arial" w:hAnsi="Arial" w:cs="Arial"/>
          <w:sz w:val="22"/>
          <w:szCs w:val="22"/>
        </w:rPr>
      </w:pPr>
      <w:r w:rsidRPr="002C4DD3">
        <w:rPr>
          <w:rFonts w:ascii="Arial" w:eastAsia="Calibri" w:hAnsi="Arial" w:cs="Arial"/>
          <w:sz w:val="22"/>
          <w:szCs w:val="22"/>
          <w:lang w:eastAsia="x-none"/>
        </w:rPr>
        <w:t xml:space="preserve">1) </w:t>
      </w:r>
      <w:r w:rsidRPr="002C4DD3">
        <w:rPr>
          <w:rFonts w:ascii="Arial" w:hAnsi="Arial" w:cs="Arial"/>
          <w:sz w:val="22"/>
          <w:szCs w:val="22"/>
        </w:rPr>
        <w:t>wykonanie palisady z pali CFA,</w:t>
      </w:r>
    </w:p>
    <w:p w14:paraId="611E54AC" w14:textId="77777777" w:rsidR="007A75F5" w:rsidRPr="002C4DD3" w:rsidRDefault="007A75F5" w:rsidP="00C406EF">
      <w:pPr>
        <w:spacing w:after="40" w:line="260" w:lineRule="atLeast"/>
        <w:ind w:left="284" w:right="0" w:firstLine="0"/>
        <w:rPr>
          <w:rFonts w:ascii="Arial" w:hAnsi="Arial" w:cs="Arial"/>
          <w:sz w:val="22"/>
          <w:szCs w:val="22"/>
        </w:rPr>
      </w:pPr>
      <w:r w:rsidRPr="002C4DD3">
        <w:rPr>
          <w:rFonts w:ascii="Arial" w:hAnsi="Arial" w:cs="Arial"/>
          <w:sz w:val="22"/>
          <w:szCs w:val="22"/>
        </w:rPr>
        <w:t xml:space="preserve">2) wykonanie </w:t>
      </w:r>
      <w:proofErr w:type="spellStart"/>
      <w:r w:rsidRPr="002C4DD3">
        <w:rPr>
          <w:rFonts w:ascii="Arial" w:hAnsi="Arial" w:cs="Arial"/>
          <w:sz w:val="22"/>
          <w:szCs w:val="22"/>
        </w:rPr>
        <w:t>kotwienia</w:t>
      </w:r>
      <w:proofErr w:type="spellEnd"/>
      <w:r w:rsidRPr="002C4DD3">
        <w:rPr>
          <w:rFonts w:ascii="Arial" w:hAnsi="Arial" w:cs="Arial"/>
          <w:sz w:val="22"/>
          <w:szCs w:val="22"/>
        </w:rPr>
        <w:t xml:space="preserve"> muru zewnętrznego z murem wewnętrznym, </w:t>
      </w:r>
    </w:p>
    <w:p w14:paraId="7C03BA6A" w14:textId="77777777" w:rsidR="007A75F5" w:rsidRPr="002C4DD3" w:rsidRDefault="007A75F5" w:rsidP="00C406EF">
      <w:pPr>
        <w:spacing w:after="40" w:line="260" w:lineRule="atLeast"/>
        <w:ind w:left="284" w:right="0" w:firstLine="0"/>
        <w:rPr>
          <w:rFonts w:ascii="Arial" w:hAnsi="Arial" w:cs="Arial"/>
          <w:sz w:val="22"/>
          <w:szCs w:val="22"/>
        </w:rPr>
      </w:pPr>
      <w:r w:rsidRPr="002C4DD3">
        <w:rPr>
          <w:rFonts w:ascii="Arial" w:hAnsi="Arial" w:cs="Arial"/>
          <w:sz w:val="22"/>
          <w:szCs w:val="22"/>
        </w:rPr>
        <w:t xml:space="preserve">3) prace konserwatorskie, </w:t>
      </w:r>
    </w:p>
    <w:p w14:paraId="794BE69A" w14:textId="77777777" w:rsidR="007A75F5" w:rsidRPr="002C4DD3" w:rsidRDefault="007A75F5" w:rsidP="00C406EF">
      <w:pPr>
        <w:spacing w:after="40" w:line="260" w:lineRule="atLeast"/>
        <w:ind w:left="284" w:right="0" w:firstLine="0"/>
        <w:rPr>
          <w:rFonts w:ascii="Arial" w:hAnsi="Arial" w:cs="Arial"/>
          <w:sz w:val="22"/>
          <w:szCs w:val="22"/>
        </w:rPr>
      </w:pPr>
      <w:r w:rsidRPr="002C4DD3">
        <w:rPr>
          <w:rFonts w:ascii="Arial" w:hAnsi="Arial" w:cs="Arial"/>
          <w:sz w:val="22"/>
          <w:szCs w:val="22"/>
        </w:rPr>
        <w:t xml:space="preserve">4) wykonanie niskociśnieniowej iniekcji cementowej, </w:t>
      </w:r>
    </w:p>
    <w:p w14:paraId="68D55DF9" w14:textId="77777777" w:rsidR="007A75F5" w:rsidRPr="002C4DD3" w:rsidRDefault="007A75F5" w:rsidP="00C406EF">
      <w:pPr>
        <w:spacing w:after="40" w:line="260" w:lineRule="atLeast"/>
        <w:ind w:left="284" w:right="0" w:firstLine="0"/>
        <w:rPr>
          <w:rFonts w:ascii="Arial" w:hAnsi="Arial" w:cs="Arial"/>
          <w:sz w:val="22"/>
          <w:szCs w:val="22"/>
        </w:rPr>
      </w:pPr>
      <w:r w:rsidRPr="002C4DD3">
        <w:rPr>
          <w:rFonts w:ascii="Arial" w:hAnsi="Arial" w:cs="Arial"/>
          <w:sz w:val="22"/>
          <w:szCs w:val="22"/>
        </w:rPr>
        <w:t xml:space="preserve">5) wykonanie drenażu odwadniającego, </w:t>
      </w:r>
    </w:p>
    <w:p w14:paraId="65EF5B23" w14:textId="5CAEEFE8" w:rsidR="00430B6B" w:rsidRPr="002C4DD3" w:rsidRDefault="007A75F5" w:rsidP="00C406EF">
      <w:pPr>
        <w:spacing w:after="40" w:line="260" w:lineRule="atLeast"/>
        <w:ind w:left="284" w:right="0" w:firstLine="0"/>
        <w:rPr>
          <w:rFonts w:ascii="Arial" w:hAnsi="Arial" w:cs="Arial"/>
          <w:sz w:val="22"/>
          <w:szCs w:val="22"/>
        </w:rPr>
      </w:pPr>
      <w:r w:rsidRPr="002C4DD3">
        <w:rPr>
          <w:rFonts w:ascii="Arial" w:hAnsi="Arial" w:cs="Arial"/>
          <w:sz w:val="22"/>
          <w:szCs w:val="22"/>
        </w:rPr>
        <w:t>6) odtworzenie wiaty przy murze.</w:t>
      </w:r>
    </w:p>
    <w:p w14:paraId="78D12FE5" w14:textId="03532F97" w:rsidR="007A75F5" w:rsidRPr="002C4DD3" w:rsidRDefault="007A75F5" w:rsidP="00C406EF">
      <w:pPr>
        <w:spacing w:after="40" w:line="260" w:lineRule="atLeast"/>
        <w:ind w:right="0"/>
        <w:rPr>
          <w:rFonts w:ascii="Arial" w:hAnsi="Arial" w:cs="Arial"/>
          <w:sz w:val="22"/>
          <w:szCs w:val="22"/>
        </w:rPr>
      </w:pPr>
      <w:r w:rsidRPr="002C4DD3">
        <w:rPr>
          <w:rFonts w:ascii="Arial" w:eastAsia="Calibri" w:hAnsi="Arial" w:cs="Arial"/>
          <w:sz w:val="22"/>
          <w:szCs w:val="22"/>
          <w:lang w:eastAsia="x-none"/>
        </w:rPr>
        <w:t xml:space="preserve">2. </w:t>
      </w:r>
      <w:r w:rsidRPr="002C4DD3">
        <w:rPr>
          <w:rFonts w:ascii="Arial" w:hAnsi="Arial" w:cs="Arial"/>
          <w:sz w:val="22"/>
          <w:szCs w:val="22"/>
        </w:rPr>
        <w:t>Ze względu na charakter prac całość inwestycji podzielona została  na trzy etapy:</w:t>
      </w:r>
    </w:p>
    <w:p w14:paraId="0C2763DF" w14:textId="1E93F946" w:rsidR="007A75F5" w:rsidRPr="002C4DD3" w:rsidRDefault="003F053B" w:rsidP="00B278F4">
      <w:pPr>
        <w:pStyle w:val="Akapitzlist"/>
        <w:numPr>
          <w:ilvl w:val="0"/>
          <w:numId w:val="117"/>
        </w:numPr>
        <w:spacing w:after="40" w:line="260" w:lineRule="atLeast"/>
        <w:ind w:left="567" w:right="0" w:hanging="283"/>
        <w:contextualSpacing w:val="0"/>
        <w:rPr>
          <w:rFonts w:ascii="Arial" w:hAnsi="Arial" w:cs="Arial"/>
          <w:sz w:val="22"/>
          <w:szCs w:val="22"/>
          <w:lang w:val="pl-PL"/>
        </w:rPr>
      </w:pPr>
      <w:r>
        <w:rPr>
          <w:rFonts w:ascii="Arial" w:hAnsi="Arial" w:cs="Arial"/>
          <w:sz w:val="22"/>
          <w:szCs w:val="22"/>
          <w:lang w:val="pl-PL"/>
        </w:rPr>
        <w:t>etap I</w:t>
      </w:r>
      <w:r w:rsidR="007A75F5" w:rsidRPr="002C4DD3">
        <w:rPr>
          <w:rFonts w:ascii="Arial" w:hAnsi="Arial" w:cs="Arial"/>
          <w:sz w:val="22"/>
          <w:szCs w:val="22"/>
          <w:lang w:val="pl-PL"/>
        </w:rPr>
        <w:t xml:space="preserve"> – wykonanie pali odciążających parcie gruntu na mur oporowy, wykonanie </w:t>
      </w:r>
      <w:proofErr w:type="spellStart"/>
      <w:r w:rsidR="007A75F5" w:rsidRPr="002C4DD3">
        <w:rPr>
          <w:rFonts w:ascii="Arial" w:hAnsi="Arial" w:cs="Arial"/>
          <w:sz w:val="22"/>
          <w:szCs w:val="22"/>
          <w:lang w:val="pl-PL"/>
        </w:rPr>
        <w:t>kotwienia</w:t>
      </w:r>
      <w:proofErr w:type="spellEnd"/>
      <w:r w:rsidR="007A75F5" w:rsidRPr="002C4DD3">
        <w:rPr>
          <w:rFonts w:ascii="Arial" w:hAnsi="Arial" w:cs="Arial"/>
          <w:sz w:val="22"/>
          <w:szCs w:val="22"/>
          <w:lang w:val="pl-PL"/>
        </w:rPr>
        <w:t xml:space="preserve"> (szpilek) muru zewnętrznego, licowego z murem wewnętrznym i wykonanie instalacji drenażowej,</w:t>
      </w:r>
    </w:p>
    <w:p w14:paraId="5E2F2944" w14:textId="531EEB1E" w:rsidR="007A75F5" w:rsidRPr="002C4DD3" w:rsidRDefault="003F053B" w:rsidP="00B278F4">
      <w:pPr>
        <w:pStyle w:val="Akapitzlist"/>
        <w:numPr>
          <w:ilvl w:val="0"/>
          <w:numId w:val="117"/>
        </w:numPr>
        <w:spacing w:after="40" w:line="260" w:lineRule="atLeast"/>
        <w:ind w:left="567" w:right="0" w:hanging="283"/>
        <w:contextualSpacing w:val="0"/>
        <w:rPr>
          <w:rFonts w:ascii="Arial" w:hAnsi="Arial" w:cs="Arial"/>
          <w:sz w:val="22"/>
          <w:szCs w:val="22"/>
          <w:lang w:val="pl-PL"/>
        </w:rPr>
      </w:pPr>
      <w:r>
        <w:rPr>
          <w:rFonts w:ascii="Arial" w:hAnsi="Arial" w:cs="Arial"/>
          <w:sz w:val="22"/>
          <w:szCs w:val="22"/>
          <w:lang w:val="pl-PL"/>
        </w:rPr>
        <w:t>etap II</w:t>
      </w:r>
      <w:r w:rsidR="007A75F5" w:rsidRPr="002C4DD3">
        <w:rPr>
          <w:rFonts w:ascii="Arial" w:hAnsi="Arial" w:cs="Arial"/>
          <w:sz w:val="22"/>
          <w:szCs w:val="22"/>
          <w:lang w:val="pl-PL"/>
        </w:rPr>
        <w:t xml:space="preserve"> – konserwacja muru oporowego i remont wiaty przy murze,</w:t>
      </w:r>
    </w:p>
    <w:p w14:paraId="524F0BF0" w14:textId="642EC872" w:rsidR="007A75F5" w:rsidRPr="002C4DD3" w:rsidRDefault="003F053B" w:rsidP="00B278F4">
      <w:pPr>
        <w:pStyle w:val="Akapitzlist"/>
        <w:numPr>
          <w:ilvl w:val="0"/>
          <w:numId w:val="117"/>
        </w:numPr>
        <w:spacing w:after="40" w:line="260" w:lineRule="atLeast"/>
        <w:ind w:left="567" w:right="0" w:hanging="283"/>
        <w:contextualSpacing w:val="0"/>
        <w:rPr>
          <w:rFonts w:ascii="Arial" w:hAnsi="Arial" w:cs="Arial"/>
          <w:sz w:val="22"/>
          <w:szCs w:val="22"/>
          <w:lang w:val="pl-PL"/>
        </w:rPr>
      </w:pPr>
      <w:r>
        <w:rPr>
          <w:rFonts w:ascii="Arial" w:hAnsi="Arial" w:cs="Arial"/>
          <w:sz w:val="22"/>
          <w:szCs w:val="22"/>
          <w:lang w:val="pl-PL"/>
        </w:rPr>
        <w:t xml:space="preserve">etap III </w:t>
      </w:r>
      <w:r w:rsidR="007A75F5" w:rsidRPr="002C4DD3">
        <w:rPr>
          <w:rFonts w:ascii="Arial" w:hAnsi="Arial" w:cs="Arial"/>
          <w:sz w:val="22"/>
          <w:szCs w:val="22"/>
          <w:lang w:val="pl-PL"/>
        </w:rPr>
        <w:t>– wykonanie niskociśnieniowej iniekcji cementowej pod fundamentami muru oporowego (przed przystąpieniem do iniekcji należy geodezyjnie sprawdzić zasadność tych prac, tj. upewnić się czy mur się ustabilizował).</w:t>
      </w:r>
    </w:p>
    <w:p w14:paraId="2A883BC9" w14:textId="01CD3BC7" w:rsidR="00430B6B" w:rsidRPr="002C4DD3" w:rsidRDefault="008825BD" w:rsidP="00C406EF">
      <w:pPr>
        <w:spacing w:after="40" w:line="260" w:lineRule="atLeast"/>
        <w:ind w:left="284" w:right="0" w:hanging="284"/>
        <w:rPr>
          <w:rFonts w:ascii="Arial" w:eastAsia="Calibri" w:hAnsi="Arial" w:cs="Arial"/>
          <w:sz w:val="22"/>
          <w:szCs w:val="22"/>
          <w:lang w:eastAsia="x-none"/>
        </w:rPr>
      </w:pPr>
      <w:r w:rsidRPr="002C4DD3">
        <w:rPr>
          <w:rFonts w:ascii="Arial" w:eastAsia="Calibri" w:hAnsi="Arial" w:cs="Arial"/>
          <w:sz w:val="22"/>
          <w:szCs w:val="22"/>
          <w:lang w:eastAsia="x-none"/>
        </w:rPr>
        <w:t>3</w:t>
      </w:r>
      <w:r w:rsidR="00430B6B" w:rsidRPr="002C4DD3">
        <w:rPr>
          <w:rFonts w:ascii="Arial" w:eastAsia="Calibri" w:hAnsi="Arial" w:cs="Arial"/>
          <w:sz w:val="22"/>
          <w:szCs w:val="22"/>
          <w:lang w:eastAsia="x-none"/>
        </w:rPr>
        <w:t>.</w:t>
      </w:r>
      <w:r w:rsidR="00430B6B" w:rsidRPr="002C4DD3">
        <w:rPr>
          <w:rFonts w:ascii="Arial" w:eastAsia="Calibri" w:hAnsi="Arial" w:cs="Arial"/>
          <w:sz w:val="22"/>
          <w:szCs w:val="22"/>
          <w:lang w:eastAsia="x-none"/>
        </w:rPr>
        <w:tab/>
        <w:t>Wykonawca zobowiązuje się do wykonania umowy z należytą starannością, zgodnie z opisem przedmiotu zamówienia,</w:t>
      </w:r>
      <w:r w:rsidR="00430B6B" w:rsidRPr="002C4DD3">
        <w:rPr>
          <w:rFonts w:ascii="Arial" w:eastAsiaTheme="minorHAnsi" w:hAnsi="Arial" w:cs="Arial"/>
          <w:sz w:val="22"/>
          <w:szCs w:val="22"/>
          <w:lang w:eastAsia="en-US"/>
        </w:rPr>
        <w:t xml:space="preserve"> który stanowi integralną część umowy,</w:t>
      </w:r>
      <w:r w:rsidR="00430B6B" w:rsidRPr="002C4DD3">
        <w:rPr>
          <w:rFonts w:ascii="Arial" w:eastAsia="Calibri" w:hAnsi="Arial" w:cs="Arial"/>
          <w:sz w:val="22"/>
          <w:szCs w:val="22"/>
          <w:lang w:eastAsia="x-none"/>
        </w:rPr>
        <w:t xml:space="preserve"> zasadami wiedzy technicznej . Przez należytą staranność strony rozumieją wykonywanie umowy terminowo, w sposób skrupulatny, rzetelny z uwzględnieniem zawodowego charakteru prowadzonej przez Wykonawcę działalności.</w:t>
      </w:r>
    </w:p>
    <w:p w14:paraId="57251FD8" w14:textId="77777777" w:rsidR="00430B6B" w:rsidRPr="002C4DD3" w:rsidRDefault="00430B6B" w:rsidP="00C406EF">
      <w:pPr>
        <w:spacing w:after="40" w:line="260" w:lineRule="atLeast"/>
        <w:ind w:left="284" w:right="0" w:hanging="284"/>
        <w:rPr>
          <w:rFonts w:ascii="Arial" w:eastAsia="Calibri" w:hAnsi="Arial" w:cs="Arial"/>
          <w:sz w:val="22"/>
          <w:szCs w:val="22"/>
          <w:lang w:eastAsia="x-none"/>
        </w:rPr>
      </w:pPr>
    </w:p>
    <w:p w14:paraId="4643881F" w14:textId="77777777" w:rsidR="00430B6B" w:rsidRPr="002C4DD3" w:rsidRDefault="00430B6B" w:rsidP="00C406EF">
      <w:pPr>
        <w:tabs>
          <w:tab w:val="left" w:pos="360"/>
        </w:tabs>
        <w:spacing w:after="40" w:line="260" w:lineRule="atLeast"/>
        <w:ind w:right="0"/>
        <w:jc w:val="center"/>
        <w:rPr>
          <w:rFonts w:ascii="Arial" w:hAnsi="Arial" w:cs="Arial"/>
          <w:b/>
          <w:sz w:val="22"/>
          <w:szCs w:val="22"/>
        </w:rPr>
      </w:pPr>
      <w:r w:rsidRPr="002C4DD3">
        <w:rPr>
          <w:rFonts w:ascii="Arial" w:hAnsi="Arial" w:cs="Arial"/>
          <w:b/>
          <w:sz w:val="22"/>
          <w:szCs w:val="22"/>
        </w:rPr>
        <w:t xml:space="preserve">§ 2 </w:t>
      </w:r>
    </w:p>
    <w:p w14:paraId="27C9E142" w14:textId="0F0BA018" w:rsidR="00430B6B" w:rsidRDefault="008825BD" w:rsidP="00C406EF">
      <w:pPr>
        <w:tabs>
          <w:tab w:val="left" w:pos="360"/>
        </w:tabs>
        <w:spacing w:after="40" w:line="260" w:lineRule="atLeast"/>
        <w:ind w:right="0"/>
        <w:jc w:val="center"/>
        <w:rPr>
          <w:rFonts w:ascii="Arial" w:hAnsi="Arial" w:cs="Arial"/>
          <w:b/>
          <w:sz w:val="22"/>
          <w:szCs w:val="22"/>
        </w:rPr>
      </w:pPr>
      <w:r w:rsidRPr="002C4DD3">
        <w:rPr>
          <w:rFonts w:ascii="Arial" w:hAnsi="Arial" w:cs="Arial"/>
          <w:b/>
          <w:sz w:val="22"/>
          <w:szCs w:val="22"/>
        </w:rPr>
        <w:t>T</w:t>
      </w:r>
      <w:r w:rsidR="00430B6B" w:rsidRPr="002C4DD3">
        <w:rPr>
          <w:rFonts w:ascii="Arial" w:hAnsi="Arial" w:cs="Arial"/>
          <w:b/>
          <w:sz w:val="22"/>
          <w:szCs w:val="22"/>
        </w:rPr>
        <w:t>ermin</w:t>
      </w:r>
      <w:r w:rsidRPr="002C4DD3">
        <w:rPr>
          <w:rFonts w:ascii="Arial" w:hAnsi="Arial" w:cs="Arial"/>
          <w:b/>
          <w:sz w:val="22"/>
          <w:szCs w:val="22"/>
        </w:rPr>
        <w:t xml:space="preserve"> realizacji umowy</w:t>
      </w:r>
    </w:p>
    <w:p w14:paraId="4C0981EC" w14:textId="77777777" w:rsidR="003F053B" w:rsidRPr="002C4DD3" w:rsidRDefault="003F053B" w:rsidP="00C406EF">
      <w:pPr>
        <w:tabs>
          <w:tab w:val="left" w:pos="360"/>
        </w:tabs>
        <w:spacing w:after="40" w:line="260" w:lineRule="atLeast"/>
        <w:ind w:right="0"/>
        <w:jc w:val="center"/>
        <w:rPr>
          <w:rFonts w:ascii="Arial" w:hAnsi="Arial" w:cs="Arial"/>
          <w:b/>
          <w:sz w:val="22"/>
          <w:szCs w:val="22"/>
        </w:rPr>
      </w:pPr>
    </w:p>
    <w:p w14:paraId="06D36C35" w14:textId="40977FB9" w:rsidR="00430B6B" w:rsidRPr="002C4DD3" w:rsidRDefault="008825BD" w:rsidP="00C406EF">
      <w:pPr>
        <w:spacing w:after="40" w:line="260" w:lineRule="atLeast"/>
        <w:ind w:left="284" w:right="0" w:hanging="284"/>
        <w:rPr>
          <w:rFonts w:ascii="Arial" w:hAnsi="Arial" w:cs="Arial"/>
          <w:sz w:val="22"/>
          <w:szCs w:val="22"/>
        </w:rPr>
      </w:pPr>
      <w:r w:rsidRPr="002C4DD3">
        <w:rPr>
          <w:rFonts w:ascii="Arial" w:hAnsi="Arial" w:cs="Arial"/>
          <w:sz w:val="22"/>
          <w:szCs w:val="22"/>
        </w:rPr>
        <w:t xml:space="preserve">Wykonawca wykona termin przedmiotu Umowy w ciągu </w:t>
      </w:r>
      <w:r w:rsidRPr="002C4DD3">
        <w:rPr>
          <w:rFonts w:ascii="Arial" w:hAnsi="Arial" w:cs="Arial"/>
          <w:b/>
          <w:bCs/>
          <w:sz w:val="22"/>
          <w:szCs w:val="22"/>
        </w:rPr>
        <w:t>180 dni</w:t>
      </w:r>
      <w:r w:rsidRPr="002C4DD3">
        <w:rPr>
          <w:rFonts w:ascii="Arial" w:hAnsi="Arial" w:cs="Arial"/>
          <w:sz w:val="22"/>
          <w:szCs w:val="22"/>
        </w:rPr>
        <w:t xml:space="preserve"> od dnia podpisania umowy</w:t>
      </w:r>
    </w:p>
    <w:p w14:paraId="77EAEED0" w14:textId="77777777" w:rsidR="00430B6B" w:rsidRPr="002C4DD3" w:rsidRDefault="00430B6B" w:rsidP="00C406EF">
      <w:pPr>
        <w:pStyle w:val="Akapitzlist"/>
        <w:spacing w:after="40" w:line="260" w:lineRule="atLeast"/>
        <w:ind w:right="0" w:firstLine="0"/>
        <w:contextualSpacing w:val="0"/>
        <w:rPr>
          <w:rFonts w:ascii="Arial" w:hAnsi="Arial" w:cs="Arial"/>
          <w:sz w:val="22"/>
          <w:szCs w:val="22"/>
          <w:lang w:val="pl-PL"/>
        </w:rPr>
      </w:pPr>
    </w:p>
    <w:p w14:paraId="0AD89F4C" w14:textId="58462E8F" w:rsidR="00430B6B" w:rsidRPr="002C4DD3" w:rsidRDefault="00430B6B" w:rsidP="00C406EF">
      <w:pPr>
        <w:tabs>
          <w:tab w:val="left" w:pos="4320"/>
        </w:tabs>
        <w:spacing w:after="40" w:line="260" w:lineRule="atLeast"/>
        <w:ind w:right="0"/>
        <w:jc w:val="center"/>
        <w:rPr>
          <w:rFonts w:ascii="Arial" w:hAnsi="Arial" w:cs="Arial"/>
          <w:b/>
          <w:sz w:val="22"/>
          <w:szCs w:val="22"/>
        </w:rPr>
      </w:pPr>
      <w:r w:rsidRPr="002C4DD3">
        <w:rPr>
          <w:rFonts w:ascii="Arial" w:hAnsi="Arial" w:cs="Arial"/>
          <w:b/>
          <w:sz w:val="22"/>
          <w:szCs w:val="22"/>
        </w:rPr>
        <w:t xml:space="preserve">§ 3 </w:t>
      </w:r>
    </w:p>
    <w:p w14:paraId="1774FFD0" w14:textId="4E52BB7A" w:rsidR="008825BD" w:rsidRPr="002C4DD3" w:rsidRDefault="00043AE7" w:rsidP="00C406EF">
      <w:pPr>
        <w:tabs>
          <w:tab w:val="left" w:pos="4320"/>
        </w:tabs>
        <w:spacing w:after="40" w:line="260" w:lineRule="atLeast"/>
        <w:ind w:right="0"/>
        <w:jc w:val="center"/>
        <w:rPr>
          <w:rFonts w:ascii="Arial" w:hAnsi="Arial" w:cs="Arial"/>
          <w:b/>
          <w:sz w:val="22"/>
          <w:szCs w:val="22"/>
        </w:rPr>
      </w:pPr>
      <w:r w:rsidRPr="002C4DD3">
        <w:rPr>
          <w:rFonts w:ascii="Arial" w:hAnsi="Arial" w:cs="Arial"/>
          <w:b/>
          <w:sz w:val="22"/>
          <w:szCs w:val="22"/>
        </w:rPr>
        <w:t>P</w:t>
      </w:r>
      <w:r w:rsidR="008825BD" w:rsidRPr="002C4DD3">
        <w:rPr>
          <w:rFonts w:ascii="Arial" w:hAnsi="Arial" w:cs="Arial"/>
          <w:b/>
          <w:sz w:val="22"/>
          <w:szCs w:val="22"/>
        </w:rPr>
        <w:t>odwykonawstwo</w:t>
      </w:r>
    </w:p>
    <w:p w14:paraId="56EF2743" w14:textId="77777777" w:rsidR="00043AE7" w:rsidRPr="002C4DD3" w:rsidRDefault="00043AE7" w:rsidP="00C406EF">
      <w:pPr>
        <w:tabs>
          <w:tab w:val="left" w:pos="4320"/>
        </w:tabs>
        <w:spacing w:after="40" w:line="260" w:lineRule="atLeast"/>
        <w:ind w:right="0"/>
        <w:jc w:val="center"/>
        <w:rPr>
          <w:rFonts w:ascii="Arial" w:hAnsi="Arial" w:cs="Arial"/>
          <w:b/>
          <w:sz w:val="22"/>
          <w:szCs w:val="22"/>
        </w:rPr>
      </w:pPr>
    </w:p>
    <w:p w14:paraId="30ABDDB3" w14:textId="77777777" w:rsidR="00043AE7" w:rsidRPr="002C4DD3" w:rsidRDefault="00043AE7" w:rsidP="00B278F4">
      <w:pPr>
        <w:numPr>
          <w:ilvl w:val="0"/>
          <w:numId w:val="95"/>
        </w:numPr>
        <w:shd w:val="clear" w:color="auto" w:fill="FFFFFF"/>
        <w:suppressAutoHyphens/>
        <w:spacing w:after="40" w:line="260" w:lineRule="atLeast"/>
        <w:ind w:left="284" w:right="0" w:hanging="284"/>
        <w:rPr>
          <w:rFonts w:ascii="Arial" w:eastAsia="SimSun" w:hAnsi="Arial" w:cs="Arial"/>
          <w:spacing w:val="-2"/>
          <w:sz w:val="22"/>
          <w:szCs w:val="22"/>
          <w:lang w:eastAsia="en-US"/>
        </w:rPr>
      </w:pPr>
      <w:r w:rsidRPr="002C4DD3">
        <w:rPr>
          <w:rFonts w:ascii="Arial" w:eastAsia="SimSun" w:hAnsi="Arial" w:cs="Arial"/>
          <w:spacing w:val="-2"/>
          <w:sz w:val="22"/>
          <w:szCs w:val="22"/>
          <w:lang w:eastAsia="en-US"/>
        </w:rPr>
        <w:t>Wykonawca</w:t>
      </w:r>
      <w:r w:rsidRPr="002C4DD3">
        <w:rPr>
          <w:rFonts w:ascii="Arial" w:eastAsia="Arial" w:hAnsi="Arial" w:cs="Arial"/>
          <w:spacing w:val="-2"/>
          <w:sz w:val="22"/>
          <w:szCs w:val="22"/>
          <w:lang w:eastAsia="en-US"/>
        </w:rPr>
        <w:t xml:space="preserve">, podwykonawca lub dalszy podwykonawca </w:t>
      </w:r>
      <w:r w:rsidRPr="002C4DD3">
        <w:rPr>
          <w:rFonts w:ascii="Arial" w:eastAsia="SimSun" w:hAnsi="Arial" w:cs="Arial"/>
          <w:spacing w:val="-2"/>
          <w:sz w:val="22"/>
          <w:szCs w:val="22"/>
          <w:lang w:eastAsia="en-US"/>
        </w:rPr>
        <w:t>zobowiązany jest do przedłożenia Zamawiającemu projektu umowy o podwykonawstwo, której przedmiotem są roboty budowlane, którą zamierza zawrzeć w trakcie realizacji zamówienia</w:t>
      </w:r>
      <w:r w:rsidRPr="002C4DD3">
        <w:rPr>
          <w:rFonts w:ascii="Arial" w:eastAsia="Arial" w:hAnsi="Arial" w:cs="Arial"/>
          <w:spacing w:val="-2"/>
          <w:sz w:val="22"/>
          <w:szCs w:val="22"/>
          <w:lang w:eastAsia="en-US"/>
        </w:rPr>
        <w:t xml:space="preserve">, </w:t>
      </w:r>
      <w:r w:rsidRPr="002C4DD3">
        <w:rPr>
          <w:rFonts w:ascii="Arial" w:eastAsia="SimSun" w:hAnsi="Arial" w:cs="Arial"/>
          <w:spacing w:val="-2"/>
          <w:sz w:val="22"/>
          <w:szCs w:val="22"/>
          <w:lang w:eastAsia="en-US"/>
        </w:rPr>
        <w:t>a także każdego projektu zmiany umowy o podwykonawstwo, której przedmiotem są roboty budowlane, przy czym podwykonawca lub dalszy podwykonawca jest zobowiązany dołączyć zgodę wykonawcy na zawarcie umowy lub odpowiednio zmiany o treści zgodnej z projektem.</w:t>
      </w:r>
    </w:p>
    <w:p w14:paraId="4C64EC46" w14:textId="77777777" w:rsidR="00043AE7" w:rsidRPr="002C4DD3" w:rsidRDefault="00043AE7" w:rsidP="00B278F4">
      <w:pPr>
        <w:numPr>
          <w:ilvl w:val="0"/>
          <w:numId w:val="95"/>
        </w:numPr>
        <w:shd w:val="clear" w:color="auto" w:fill="FFFFFF"/>
        <w:suppressAutoHyphens/>
        <w:spacing w:after="40" w:line="260" w:lineRule="atLeast"/>
        <w:ind w:left="284" w:right="0" w:hanging="284"/>
        <w:rPr>
          <w:rFonts w:ascii="Arial" w:eastAsia="SimSun" w:hAnsi="Arial" w:cs="Arial"/>
          <w:spacing w:val="-2"/>
          <w:sz w:val="22"/>
          <w:szCs w:val="22"/>
          <w:lang w:eastAsia="en-US"/>
        </w:rPr>
      </w:pPr>
      <w:r w:rsidRPr="002C4DD3">
        <w:rPr>
          <w:rFonts w:ascii="Arial" w:eastAsia="Arial" w:hAnsi="Arial" w:cs="Arial"/>
          <w:spacing w:val="-2"/>
          <w:sz w:val="22"/>
          <w:szCs w:val="22"/>
          <w:lang w:eastAsia="en-US"/>
        </w:rPr>
        <w:t>Wymaga się aby umowy o podwykonawstwo z podwykonawcami i o podwykonawstwo z dalszymi podwykonawcami:</w:t>
      </w:r>
    </w:p>
    <w:p w14:paraId="56C927DF" w14:textId="77777777" w:rsidR="00043AE7" w:rsidRPr="002C4DD3" w:rsidRDefault="00043AE7" w:rsidP="00B278F4">
      <w:pPr>
        <w:numPr>
          <w:ilvl w:val="0"/>
          <w:numId w:val="96"/>
        </w:numPr>
        <w:shd w:val="clear" w:color="auto" w:fill="FFFFFF"/>
        <w:suppressAutoHyphens/>
        <w:spacing w:after="40" w:line="260" w:lineRule="atLeast"/>
        <w:ind w:left="567" w:right="0" w:hanging="283"/>
        <w:rPr>
          <w:rFonts w:ascii="Arial" w:eastAsia="SimSun" w:hAnsi="Arial" w:cs="Arial"/>
          <w:spacing w:val="-2"/>
          <w:sz w:val="22"/>
          <w:szCs w:val="22"/>
          <w:lang w:eastAsia="en-US"/>
        </w:rPr>
      </w:pPr>
      <w:r w:rsidRPr="002C4DD3">
        <w:rPr>
          <w:rFonts w:ascii="Arial" w:eastAsia="Arial" w:hAnsi="Arial" w:cs="Arial"/>
          <w:spacing w:val="-2"/>
          <w:sz w:val="22"/>
          <w:szCs w:val="22"/>
          <w:lang w:eastAsia="en-US"/>
        </w:rPr>
        <w:t>zawierały termin zapłaty wynagrodzenia podwykonawcy nie dłuższy niż 21 dni od dnia doręczenia wykonawcy, faktury lub rachunku, potwierdzających wykonanie zleconej podwykonawcy lub dalszemu podwykonawcy roboty budowlanej,</w:t>
      </w:r>
    </w:p>
    <w:p w14:paraId="7E0B8C2C" w14:textId="77777777" w:rsidR="00043AE7" w:rsidRPr="002C4DD3" w:rsidRDefault="00043AE7" w:rsidP="00B278F4">
      <w:pPr>
        <w:numPr>
          <w:ilvl w:val="0"/>
          <w:numId w:val="96"/>
        </w:numPr>
        <w:shd w:val="clear" w:color="auto" w:fill="FFFFFF"/>
        <w:suppressAutoHyphens/>
        <w:spacing w:after="40" w:line="260" w:lineRule="atLeast"/>
        <w:ind w:left="567" w:right="0" w:hanging="283"/>
        <w:rPr>
          <w:rFonts w:ascii="Arial" w:eastAsia="SimSun" w:hAnsi="Arial" w:cs="Arial"/>
          <w:spacing w:val="-2"/>
          <w:sz w:val="22"/>
          <w:szCs w:val="22"/>
          <w:lang w:eastAsia="en-US"/>
        </w:rPr>
      </w:pPr>
      <w:r w:rsidRPr="002C4DD3">
        <w:rPr>
          <w:rFonts w:ascii="Arial" w:eastAsia="Arial" w:hAnsi="Arial" w:cs="Arial"/>
          <w:spacing w:val="-2"/>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1C0D5EFC" w14:textId="1904CF76" w:rsidR="00043AE7" w:rsidRPr="002C4DD3" w:rsidRDefault="00043AE7" w:rsidP="00B278F4">
      <w:pPr>
        <w:numPr>
          <w:ilvl w:val="0"/>
          <w:numId w:val="96"/>
        </w:numPr>
        <w:shd w:val="clear" w:color="auto" w:fill="FFFFFF"/>
        <w:suppressAutoHyphens/>
        <w:spacing w:after="40" w:line="260" w:lineRule="atLeast"/>
        <w:ind w:left="567" w:right="0" w:hanging="283"/>
        <w:rPr>
          <w:rFonts w:ascii="Arial" w:eastAsia="SimSun" w:hAnsi="Arial" w:cs="Arial"/>
          <w:spacing w:val="-2"/>
          <w:sz w:val="22"/>
          <w:szCs w:val="22"/>
          <w:lang w:eastAsia="en-US"/>
        </w:rPr>
      </w:pPr>
      <w:r w:rsidRPr="002C4DD3">
        <w:rPr>
          <w:rFonts w:ascii="Arial" w:eastAsia="Arial" w:hAnsi="Arial" w:cs="Arial"/>
          <w:spacing w:val="-2"/>
          <w:sz w:val="22"/>
          <w:szCs w:val="22"/>
          <w:lang w:eastAsia="en-US"/>
        </w:rPr>
        <w:t>zawierały opis zakresu robót, wynagrodzenie podwykonawcy,</w:t>
      </w:r>
      <w:r w:rsidR="004F1E55" w:rsidRPr="002C4DD3">
        <w:rPr>
          <w:rFonts w:ascii="Arial" w:eastAsia="Arial" w:hAnsi="Arial" w:cs="Arial"/>
          <w:spacing w:val="-2"/>
          <w:sz w:val="22"/>
          <w:szCs w:val="22"/>
          <w:lang w:eastAsia="en-US"/>
        </w:rPr>
        <w:t xml:space="preserve"> </w:t>
      </w:r>
      <w:r w:rsidRPr="002C4DD3">
        <w:rPr>
          <w:rFonts w:ascii="Arial" w:eastAsia="Arial" w:hAnsi="Arial" w:cs="Arial"/>
          <w:spacing w:val="-2"/>
          <w:sz w:val="22"/>
          <w:szCs w:val="22"/>
          <w:lang w:eastAsia="en-US"/>
        </w:rPr>
        <w:t>wskazanie dokumentów stanowiących podstawę do wystawienia faktury lub rachunku dane osób odpowiedzialnych za realizację umowy oraz termin wykonania robót umożliwiający ich wykonanie w terminie zgodnym z wymogami niniejszej umowy.</w:t>
      </w:r>
    </w:p>
    <w:p w14:paraId="03252782" w14:textId="73648F8E" w:rsidR="00043AE7" w:rsidRPr="002C4DD3" w:rsidRDefault="00043AE7" w:rsidP="00B278F4">
      <w:pPr>
        <w:numPr>
          <w:ilvl w:val="0"/>
          <w:numId w:val="95"/>
        </w:numPr>
        <w:shd w:val="clear" w:color="auto" w:fill="FFFFFF"/>
        <w:suppressAutoHyphens/>
        <w:spacing w:after="40" w:line="260" w:lineRule="atLeast"/>
        <w:ind w:left="284" w:right="0" w:hanging="284"/>
        <w:rPr>
          <w:rFonts w:ascii="Arial" w:eastAsia="SimSun" w:hAnsi="Arial" w:cs="Arial"/>
          <w:spacing w:val="-2"/>
          <w:sz w:val="22"/>
          <w:szCs w:val="22"/>
          <w:lang w:eastAsia="en-US"/>
        </w:rPr>
      </w:pPr>
      <w:r w:rsidRPr="002C4DD3">
        <w:rPr>
          <w:rFonts w:ascii="Arial" w:eastAsia="SimSun" w:hAnsi="Arial" w:cs="Arial"/>
          <w:spacing w:val="-2"/>
          <w:sz w:val="22"/>
          <w:szCs w:val="22"/>
          <w:lang w:eastAsia="en-US"/>
        </w:rPr>
        <w:t xml:space="preserve">Zamawiający w terminie  </w:t>
      </w:r>
      <w:r w:rsidR="004F1E55" w:rsidRPr="002C4DD3">
        <w:rPr>
          <w:rFonts w:ascii="Arial" w:eastAsia="SimSun" w:hAnsi="Arial" w:cs="Arial"/>
          <w:spacing w:val="-2"/>
          <w:sz w:val="22"/>
          <w:szCs w:val="22"/>
          <w:lang w:eastAsia="en-US"/>
        </w:rPr>
        <w:t>7</w:t>
      </w:r>
      <w:r w:rsidRPr="002C4DD3">
        <w:rPr>
          <w:rFonts w:ascii="Arial" w:eastAsia="SimSun" w:hAnsi="Arial" w:cs="Arial"/>
          <w:spacing w:val="-2"/>
          <w:sz w:val="22"/>
          <w:szCs w:val="22"/>
          <w:lang w:eastAsia="en-US"/>
        </w:rPr>
        <w:t xml:space="preserve"> dni od otrzymania projektu umowy o podwykonawstwo, której przedmiotem są roboty budowlane, a także projektu zmian umowy o podwykonawstwo</w:t>
      </w:r>
      <w:r w:rsidRPr="002C4DD3">
        <w:rPr>
          <w:rFonts w:ascii="Arial" w:eastAsia="Arial" w:hAnsi="Arial" w:cs="Arial"/>
          <w:spacing w:val="-2"/>
          <w:sz w:val="22"/>
          <w:szCs w:val="22"/>
          <w:lang w:eastAsia="en-US"/>
        </w:rPr>
        <w:t xml:space="preserve"> zgłasza </w:t>
      </w:r>
      <w:r w:rsidRPr="002C4DD3">
        <w:rPr>
          <w:rFonts w:ascii="Arial" w:eastAsia="SimSun" w:hAnsi="Arial" w:cs="Arial"/>
          <w:spacing w:val="-2"/>
          <w:sz w:val="22"/>
          <w:szCs w:val="22"/>
          <w:lang w:eastAsia="en-US"/>
        </w:rPr>
        <w:t>w formie pisemnej zastrzeżenia do tegoż projektu</w:t>
      </w:r>
      <w:r w:rsidRPr="002C4DD3">
        <w:rPr>
          <w:rFonts w:ascii="Arial" w:eastAsia="Arial" w:hAnsi="Arial" w:cs="Arial"/>
          <w:spacing w:val="-2"/>
          <w:sz w:val="22"/>
          <w:szCs w:val="22"/>
          <w:lang w:eastAsia="en-US"/>
        </w:rPr>
        <w:t xml:space="preserve"> w przypadkach:</w:t>
      </w:r>
    </w:p>
    <w:p w14:paraId="3B416476" w14:textId="29A727E1" w:rsidR="00043AE7" w:rsidRPr="003F053B" w:rsidRDefault="00043AE7" w:rsidP="00B278F4">
      <w:pPr>
        <w:pStyle w:val="Akapitzlist"/>
        <w:numPr>
          <w:ilvl w:val="0"/>
          <w:numId w:val="97"/>
        </w:numPr>
        <w:spacing w:after="40" w:line="260" w:lineRule="atLeast"/>
        <w:ind w:left="567" w:right="0" w:hanging="283"/>
        <w:contextualSpacing w:val="0"/>
        <w:rPr>
          <w:rFonts w:ascii="Arial" w:hAnsi="Arial" w:cs="Arial"/>
          <w:sz w:val="22"/>
          <w:szCs w:val="22"/>
          <w:lang w:val="pl-PL"/>
        </w:rPr>
      </w:pPr>
      <w:r w:rsidRPr="002C4DD3">
        <w:rPr>
          <w:rFonts w:ascii="Arial" w:hAnsi="Arial" w:cs="Arial"/>
          <w:sz w:val="22"/>
          <w:szCs w:val="22"/>
          <w:lang w:val="pl-PL"/>
        </w:rPr>
        <w:t>sprzeczności wymagań określonych w umowie o podwykonawstwo w stosunku do</w:t>
      </w:r>
      <w:r w:rsidR="003F053B">
        <w:rPr>
          <w:rFonts w:ascii="Arial" w:hAnsi="Arial" w:cs="Arial"/>
          <w:sz w:val="22"/>
          <w:szCs w:val="22"/>
          <w:lang w:val="pl-PL"/>
        </w:rPr>
        <w:t xml:space="preserve"> </w:t>
      </w:r>
      <w:r w:rsidRPr="003F053B">
        <w:rPr>
          <w:rFonts w:ascii="Arial" w:hAnsi="Arial" w:cs="Arial"/>
          <w:sz w:val="22"/>
          <w:szCs w:val="22"/>
        </w:rPr>
        <w:t>niniejszej umowy i dokumentacji przetargowej;</w:t>
      </w:r>
    </w:p>
    <w:p w14:paraId="56B7E5EC" w14:textId="2DE327CB" w:rsidR="00043AE7" w:rsidRPr="002C4DD3" w:rsidRDefault="00043AE7" w:rsidP="00B278F4">
      <w:pPr>
        <w:pStyle w:val="Akapitzlist"/>
        <w:numPr>
          <w:ilvl w:val="0"/>
          <w:numId w:val="97"/>
        </w:numPr>
        <w:spacing w:after="40" w:line="260" w:lineRule="atLeast"/>
        <w:ind w:left="567" w:right="0" w:hanging="283"/>
        <w:contextualSpacing w:val="0"/>
        <w:rPr>
          <w:rFonts w:ascii="Arial" w:hAnsi="Arial" w:cs="Arial"/>
          <w:sz w:val="22"/>
          <w:szCs w:val="22"/>
          <w:lang w:val="pl-PL"/>
        </w:rPr>
      </w:pPr>
      <w:r w:rsidRPr="002C4DD3">
        <w:rPr>
          <w:rFonts w:ascii="Arial" w:hAnsi="Arial" w:cs="Arial"/>
          <w:sz w:val="22"/>
          <w:szCs w:val="22"/>
          <w:lang w:val="pl-PL"/>
        </w:rPr>
        <w:t xml:space="preserve">terminu zapłaty wynagrodzenia dłuższego niż </w:t>
      </w:r>
      <w:r w:rsidR="004F1E55" w:rsidRPr="002C4DD3">
        <w:rPr>
          <w:rFonts w:ascii="Arial" w:hAnsi="Arial" w:cs="Arial"/>
          <w:sz w:val="22"/>
          <w:szCs w:val="22"/>
          <w:lang w:val="pl-PL"/>
        </w:rPr>
        <w:t>30 dni</w:t>
      </w:r>
      <w:r w:rsidRPr="002C4DD3">
        <w:rPr>
          <w:rFonts w:ascii="Arial" w:hAnsi="Arial" w:cs="Arial"/>
          <w:sz w:val="22"/>
          <w:szCs w:val="22"/>
          <w:lang w:val="pl-PL"/>
        </w:rPr>
        <w:t>;</w:t>
      </w:r>
    </w:p>
    <w:p w14:paraId="67FC6D84" w14:textId="77777777" w:rsidR="00043AE7" w:rsidRPr="002C4DD3" w:rsidRDefault="00043AE7" w:rsidP="00B278F4">
      <w:pPr>
        <w:pStyle w:val="Akapitzlist"/>
        <w:numPr>
          <w:ilvl w:val="0"/>
          <w:numId w:val="97"/>
        </w:numPr>
        <w:spacing w:after="40" w:line="260" w:lineRule="atLeast"/>
        <w:ind w:left="567" w:right="0" w:hanging="283"/>
        <w:contextualSpacing w:val="0"/>
        <w:rPr>
          <w:rFonts w:ascii="Arial" w:hAnsi="Arial" w:cs="Arial"/>
          <w:sz w:val="22"/>
          <w:szCs w:val="22"/>
          <w:lang w:val="pl-PL"/>
        </w:rPr>
      </w:pPr>
      <w:r w:rsidRPr="002C4DD3">
        <w:rPr>
          <w:rFonts w:ascii="Arial" w:hAnsi="Arial" w:cs="Arial"/>
          <w:sz w:val="22"/>
          <w:szCs w:val="22"/>
          <w:lang w:val="pl-PL"/>
        </w:rPr>
        <w:t xml:space="preserve">braku zakresu robót objętych podwykonawstwem lub opisu zakresu w sposób nie pozwalający powiązać zakresu umowy z opisem zamówienia, </w:t>
      </w:r>
    </w:p>
    <w:p w14:paraId="5A02588A" w14:textId="77777777" w:rsidR="00043AE7" w:rsidRPr="002C4DD3" w:rsidRDefault="00043AE7" w:rsidP="00B278F4">
      <w:pPr>
        <w:pStyle w:val="Akapitzlist"/>
        <w:numPr>
          <w:ilvl w:val="0"/>
          <w:numId w:val="97"/>
        </w:numPr>
        <w:spacing w:after="40" w:line="260" w:lineRule="atLeast"/>
        <w:ind w:left="567" w:right="0" w:hanging="283"/>
        <w:contextualSpacing w:val="0"/>
        <w:rPr>
          <w:rFonts w:ascii="Arial" w:hAnsi="Arial" w:cs="Arial"/>
          <w:sz w:val="22"/>
          <w:szCs w:val="22"/>
          <w:lang w:val="pl-PL"/>
        </w:rPr>
      </w:pPr>
      <w:r w:rsidRPr="002C4DD3">
        <w:rPr>
          <w:rFonts w:ascii="Arial" w:hAnsi="Arial" w:cs="Arial"/>
          <w:sz w:val="22"/>
          <w:szCs w:val="22"/>
          <w:lang w:val="pl-PL"/>
        </w:rPr>
        <w:t>braku danych osób odpowiedzialnych ze realizację umowy ze strony Podwykonawcy lub dalszego Podwykonawcy;</w:t>
      </w:r>
    </w:p>
    <w:p w14:paraId="270B7C14" w14:textId="77777777" w:rsidR="00043AE7" w:rsidRPr="002C4DD3" w:rsidRDefault="00043AE7" w:rsidP="00B278F4">
      <w:pPr>
        <w:pStyle w:val="Akapitzlist"/>
        <w:numPr>
          <w:ilvl w:val="0"/>
          <w:numId w:val="97"/>
        </w:numPr>
        <w:spacing w:after="40" w:line="260" w:lineRule="atLeast"/>
        <w:ind w:left="567" w:right="0" w:hanging="283"/>
        <w:contextualSpacing w:val="0"/>
        <w:rPr>
          <w:rFonts w:ascii="Arial" w:hAnsi="Arial" w:cs="Arial"/>
          <w:sz w:val="22"/>
          <w:szCs w:val="22"/>
          <w:lang w:val="pl-PL"/>
        </w:rPr>
      </w:pPr>
      <w:r w:rsidRPr="002C4DD3">
        <w:rPr>
          <w:rFonts w:ascii="Arial" w:hAnsi="Arial" w:cs="Arial"/>
          <w:sz w:val="22"/>
          <w:szCs w:val="22"/>
          <w:lang w:val="pl-PL"/>
        </w:rPr>
        <w:t>braku zapisów, dotyczących obowiązku przedłożenia Zamawiającemu poświadczonej za zgodność z oryginałem kopi zawartej umowy o podwykonawstwo, jak i jej zmian, w terminie do 7 dni od daty jej zawarcia;</w:t>
      </w:r>
    </w:p>
    <w:p w14:paraId="101BF8FF" w14:textId="4DE37FBE" w:rsidR="00043AE7" w:rsidRPr="003F053B" w:rsidRDefault="00043AE7" w:rsidP="00B278F4">
      <w:pPr>
        <w:pStyle w:val="Akapitzlist"/>
        <w:numPr>
          <w:ilvl w:val="0"/>
          <w:numId w:val="97"/>
        </w:numPr>
        <w:spacing w:after="40" w:line="260" w:lineRule="atLeast"/>
        <w:ind w:left="567" w:right="0" w:hanging="283"/>
        <w:contextualSpacing w:val="0"/>
        <w:rPr>
          <w:rFonts w:ascii="Arial" w:hAnsi="Arial" w:cs="Arial"/>
          <w:sz w:val="22"/>
          <w:szCs w:val="22"/>
          <w:lang w:val="pl-PL"/>
        </w:rPr>
      </w:pPr>
      <w:r w:rsidRPr="002C4DD3">
        <w:rPr>
          <w:rFonts w:ascii="Arial" w:hAnsi="Arial" w:cs="Arial"/>
          <w:sz w:val="22"/>
          <w:szCs w:val="22"/>
          <w:lang w:val="pl-PL"/>
        </w:rPr>
        <w:t xml:space="preserve"> braku informacji, o dokumentach jakie będą podstawą do wystawienia przez</w:t>
      </w:r>
      <w:r w:rsidR="004F1E55" w:rsidRPr="002C4DD3">
        <w:rPr>
          <w:rFonts w:ascii="Arial" w:hAnsi="Arial" w:cs="Arial"/>
          <w:sz w:val="22"/>
          <w:szCs w:val="22"/>
          <w:lang w:val="pl-PL"/>
        </w:rPr>
        <w:t xml:space="preserve"> </w:t>
      </w:r>
      <w:r w:rsidRPr="002C4DD3">
        <w:rPr>
          <w:rFonts w:ascii="Arial" w:hAnsi="Arial" w:cs="Arial"/>
          <w:sz w:val="22"/>
          <w:szCs w:val="22"/>
          <w:lang w:val="pl-PL"/>
        </w:rPr>
        <w:t xml:space="preserve"> Podwykonawcę lub dalszego Podwykonawcę faktury lub rachunku, potwierdzających</w:t>
      </w:r>
      <w:r w:rsidR="003F053B">
        <w:rPr>
          <w:rFonts w:ascii="Arial" w:hAnsi="Arial" w:cs="Arial"/>
          <w:sz w:val="22"/>
          <w:szCs w:val="22"/>
          <w:lang w:val="pl-PL"/>
        </w:rPr>
        <w:t xml:space="preserve"> </w:t>
      </w:r>
      <w:r w:rsidRPr="003F053B">
        <w:rPr>
          <w:rFonts w:ascii="Arial" w:hAnsi="Arial" w:cs="Arial"/>
          <w:sz w:val="22"/>
          <w:szCs w:val="22"/>
        </w:rPr>
        <w:t>wykonanie zleconej podwykonawcy lub dalszemu podwykonawcy roboty budowlanej</w:t>
      </w:r>
    </w:p>
    <w:p w14:paraId="429D8B67" w14:textId="7D2F9208" w:rsidR="00043AE7" w:rsidRPr="003F053B" w:rsidRDefault="00043AE7" w:rsidP="00B278F4">
      <w:pPr>
        <w:pStyle w:val="Akapitzlist"/>
        <w:numPr>
          <w:ilvl w:val="0"/>
          <w:numId w:val="95"/>
        </w:numPr>
        <w:shd w:val="clear" w:color="auto" w:fill="FFFFFF"/>
        <w:suppressAutoHyphens/>
        <w:spacing w:after="40" w:line="260" w:lineRule="atLeast"/>
        <w:ind w:left="284" w:right="0" w:hanging="284"/>
        <w:contextualSpacing w:val="0"/>
        <w:rPr>
          <w:rFonts w:ascii="Arial" w:eastAsia="SimSun" w:hAnsi="Arial" w:cs="Arial"/>
          <w:spacing w:val="-2"/>
          <w:sz w:val="22"/>
          <w:szCs w:val="22"/>
          <w:lang w:eastAsia="en-US"/>
        </w:rPr>
      </w:pPr>
      <w:r w:rsidRPr="003F053B">
        <w:rPr>
          <w:rFonts w:ascii="Arial" w:hAnsi="Arial" w:cs="Arial"/>
          <w:sz w:val="22"/>
          <w:szCs w:val="22"/>
        </w:rPr>
        <w:t>W przypadku zgłoszenia przez Zamawiającego zastrzeżeń do projektu Umowy</w:t>
      </w:r>
      <w:r w:rsidR="004F1E55" w:rsidRPr="003F053B">
        <w:rPr>
          <w:rFonts w:ascii="Arial" w:hAnsi="Arial" w:cs="Arial"/>
          <w:sz w:val="22"/>
          <w:szCs w:val="22"/>
        </w:rPr>
        <w:t xml:space="preserve"> o </w:t>
      </w:r>
      <w:r w:rsidRPr="003F053B">
        <w:rPr>
          <w:rFonts w:ascii="Arial" w:hAnsi="Arial" w:cs="Arial"/>
          <w:sz w:val="22"/>
          <w:szCs w:val="22"/>
        </w:rPr>
        <w:t>podwykonawstwo w terminie określonym w ust. 3 Wykonawca, Podwykonawca lub dalszy</w:t>
      </w:r>
      <w:r w:rsidR="004F1E55" w:rsidRPr="003F053B">
        <w:rPr>
          <w:rFonts w:ascii="Arial" w:hAnsi="Arial" w:cs="Arial"/>
          <w:sz w:val="22"/>
          <w:szCs w:val="22"/>
        </w:rPr>
        <w:t xml:space="preserve"> </w:t>
      </w:r>
      <w:r w:rsidRPr="003F053B">
        <w:rPr>
          <w:rFonts w:ascii="Arial" w:hAnsi="Arial" w:cs="Arial"/>
          <w:sz w:val="22"/>
          <w:szCs w:val="22"/>
        </w:rPr>
        <w:t>Podwykonawca przedkłada zmieniony projekt Umowy o podwykonawstwo, uwzględniający</w:t>
      </w:r>
      <w:r w:rsidR="004F1E55" w:rsidRPr="003F053B">
        <w:rPr>
          <w:rFonts w:ascii="Arial" w:hAnsi="Arial" w:cs="Arial"/>
          <w:sz w:val="22"/>
          <w:szCs w:val="22"/>
        </w:rPr>
        <w:t xml:space="preserve"> </w:t>
      </w:r>
      <w:r w:rsidRPr="003F053B">
        <w:rPr>
          <w:rFonts w:ascii="Arial" w:hAnsi="Arial" w:cs="Arial"/>
          <w:sz w:val="22"/>
          <w:szCs w:val="22"/>
        </w:rPr>
        <w:t>w całości zastrzeżenia Zamawiającego.</w:t>
      </w:r>
    </w:p>
    <w:p w14:paraId="30F9C4D0" w14:textId="2C861C8C" w:rsidR="00043AE7" w:rsidRDefault="00043AE7" w:rsidP="00B278F4">
      <w:pPr>
        <w:pStyle w:val="Akapitzlist"/>
        <w:numPr>
          <w:ilvl w:val="0"/>
          <w:numId w:val="95"/>
        </w:numPr>
        <w:shd w:val="clear" w:color="auto" w:fill="FFFFFF"/>
        <w:suppressAutoHyphens/>
        <w:spacing w:after="40" w:line="260" w:lineRule="atLeast"/>
        <w:ind w:left="284" w:right="0" w:hanging="284"/>
        <w:contextualSpacing w:val="0"/>
        <w:rPr>
          <w:rFonts w:ascii="Arial" w:eastAsia="SimSun" w:hAnsi="Arial" w:cs="Arial"/>
          <w:spacing w:val="-2"/>
          <w:sz w:val="22"/>
          <w:szCs w:val="22"/>
          <w:lang w:eastAsia="en-US"/>
        </w:rPr>
      </w:pPr>
      <w:r w:rsidRPr="003F053B">
        <w:rPr>
          <w:rFonts w:ascii="Arial" w:eastAsia="SimSun" w:hAnsi="Arial" w:cs="Arial"/>
          <w:spacing w:val="-2"/>
          <w:sz w:val="22"/>
          <w:szCs w:val="22"/>
          <w:lang w:eastAsia="en-US"/>
        </w:rPr>
        <w:t>Wykonawca</w:t>
      </w:r>
      <w:r w:rsidRPr="003F053B">
        <w:rPr>
          <w:rFonts w:ascii="Arial" w:eastAsia="Arial" w:hAnsi="Arial" w:cs="Arial"/>
          <w:spacing w:val="-2"/>
          <w:sz w:val="22"/>
          <w:szCs w:val="22"/>
          <w:lang w:eastAsia="en-US"/>
        </w:rPr>
        <w:t>, podwykonawca lub dalszy podwykonawca z</w:t>
      </w:r>
      <w:r w:rsidRPr="003F053B">
        <w:rPr>
          <w:rFonts w:ascii="Arial" w:eastAsia="SimSun" w:hAnsi="Arial" w:cs="Arial"/>
          <w:spacing w:val="-2"/>
          <w:sz w:val="22"/>
          <w:szCs w:val="22"/>
          <w:lang w:eastAsia="en-US"/>
        </w:rPr>
        <w:t>obowiązany jest do przedłożenia</w:t>
      </w:r>
      <w:r w:rsidR="004F1E55" w:rsidRPr="003F053B">
        <w:rPr>
          <w:rFonts w:ascii="Arial" w:eastAsia="SimSun" w:hAnsi="Arial" w:cs="Arial"/>
          <w:spacing w:val="-2"/>
          <w:sz w:val="22"/>
          <w:szCs w:val="22"/>
          <w:lang w:eastAsia="en-US"/>
        </w:rPr>
        <w:t xml:space="preserve"> </w:t>
      </w:r>
      <w:r w:rsidRPr="003F053B">
        <w:rPr>
          <w:rFonts w:ascii="Arial" w:eastAsia="SimSun" w:hAnsi="Arial" w:cs="Arial"/>
          <w:spacing w:val="-2"/>
          <w:sz w:val="22"/>
          <w:szCs w:val="22"/>
          <w:lang w:eastAsia="en-US"/>
        </w:rPr>
        <w:t>Zamawiającemu poświadczonej za zgodność z oryginałem kopii zawartej umowy o podwykonawstwo, której przedmiotem są roboty budowlane i jej zmian w terminie 7 dni od dnia ich zawarcia.</w:t>
      </w:r>
    </w:p>
    <w:p w14:paraId="79002398" w14:textId="220F695C" w:rsidR="00043AE7" w:rsidRPr="003F053B" w:rsidRDefault="00043AE7" w:rsidP="00B278F4">
      <w:pPr>
        <w:pStyle w:val="Akapitzlist"/>
        <w:numPr>
          <w:ilvl w:val="0"/>
          <w:numId w:val="95"/>
        </w:numPr>
        <w:shd w:val="clear" w:color="auto" w:fill="FFFFFF"/>
        <w:suppressAutoHyphens/>
        <w:spacing w:after="40" w:line="260" w:lineRule="atLeast"/>
        <w:ind w:left="284" w:right="0" w:hanging="284"/>
        <w:contextualSpacing w:val="0"/>
        <w:rPr>
          <w:rFonts w:ascii="Arial" w:eastAsia="SimSun" w:hAnsi="Arial" w:cs="Arial"/>
          <w:spacing w:val="-2"/>
          <w:sz w:val="22"/>
          <w:szCs w:val="22"/>
          <w:lang w:eastAsia="en-US"/>
        </w:rPr>
      </w:pPr>
      <w:r w:rsidRPr="003F053B">
        <w:rPr>
          <w:rFonts w:ascii="Arial" w:eastAsia="SimSun" w:hAnsi="Arial" w:cs="Arial"/>
          <w:spacing w:val="-2"/>
          <w:sz w:val="22"/>
          <w:szCs w:val="22"/>
          <w:lang w:eastAsia="en-US"/>
        </w:rPr>
        <w:t>Zamawiający, w terminie</w:t>
      </w:r>
      <w:r w:rsidRPr="003F053B">
        <w:rPr>
          <w:rFonts w:ascii="Arial" w:eastAsia="SimSun" w:hAnsi="Arial" w:cs="Arial"/>
          <w:color w:val="FF0000"/>
          <w:spacing w:val="-2"/>
          <w:sz w:val="22"/>
          <w:szCs w:val="22"/>
          <w:lang w:eastAsia="en-US"/>
        </w:rPr>
        <w:t xml:space="preserve"> </w:t>
      </w:r>
      <w:r w:rsidR="004F1E55" w:rsidRPr="003F053B">
        <w:rPr>
          <w:rFonts w:ascii="Arial" w:eastAsia="SimSun" w:hAnsi="Arial" w:cs="Arial"/>
          <w:spacing w:val="-2"/>
          <w:sz w:val="22"/>
          <w:szCs w:val="22"/>
          <w:lang w:eastAsia="en-US"/>
        </w:rPr>
        <w:t>7</w:t>
      </w:r>
      <w:r w:rsidRPr="003F053B">
        <w:rPr>
          <w:rFonts w:ascii="Arial" w:eastAsia="SimSun" w:hAnsi="Arial" w:cs="Arial"/>
          <w:color w:val="FF0000"/>
          <w:spacing w:val="-2"/>
          <w:sz w:val="22"/>
          <w:szCs w:val="22"/>
          <w:lang w:eastAsia="en-US"/>
        </w:rPr>
        <w:t xml:space="preserve"> </w:t>
      </w:r>
      <w:r w:rsidRPr="003F053B">
        <w:rPr>
          <w:rFonts w:ascii="Arial" w:eastAsia="SimSun" w:hAnsi="Arial" w:cs="Arial"/>
          <w:spacing w:val="-2"/>
          <w:sz w:val="22"/>
          <w:szCs w:val="22"/>
          <w:lang w:eastAsia="en-US"/>
        </w:rPr>
        <w:t>dni od otrzymania poświadczonej za zgodność z oryginałem kopii umowy o podwykonawstwo, której przedmiotem są roboty budowlane, lub otrzymania zmian umowy o podwykonawstwo, której przedmiotem są roboty budowlane, zgłasza</w:t>
      </w:r>
      <w:r w:rsidRPr="003F053B">
        <w:rPr>
          <w:rFonts w:ascii="Arial" w:eastAsia="Arial" w:hAnsi="Arial" w:cs="Arial"/>
          <w:spacing w:val="-2"/>
          <w:sz w:val="22"/>
          <w:szCs w:val="22"/>
          <w:lang w:eastAsia="en-US"/>
        </w:rPr>
        <w:t xml:space="preserve">  w formie </w:t>
      </w:r>
      <w:r w:rsidRPr="003F053B">
        <w:rPr>
          <w:rFonts w:ascii="Arial" w:eastAsia="Arial" w:hAnsi="Arial" w:cs="Arial"/>
          <w:spacing w:val="-2"/>
          <w:sz w:val="22"/>
          <w:szCs w:val="22"/>
          <w:lang w:eastAsia="en-US"/>
        </w:rPr>
        <w:lastRenderedPageBreak/>
        <w:t xml:space="preserve">pisemnej </w:t>
      </w:r>
      <w:r w:rsidRPr="003F053B">
        <w:rPr>
          <w:rFonts w:ascii="Arial" w:eastAsia="SimSun" w:hAnsi="Arial" w:cs="Arial"/>
          <w:spacing w:val="-2"/>
          <w:sz w:val="22"/>
          <w:szCs w:val="22"/>
          <w:lang w:eastAsia="en-US"/>
        </w:rPr>
        <w:t>sprzeciw do umowy o podwykonawstwo lub zmiany umowy o podwykonawstwo</w:t>
      </w:r>
      <w:r w:rsidRPr="003F053B">
        <w:rPr>
          <w:rFonts w:ascii="Arial" w:eastAsia="Arial" w:hAnsi="Arial" w:cs="Arial"/>
          <w:spacing w:val="-2"/>
          <w:sz w:val="22"/>
          <w:szCs w:val="22"/>
          <w:lang w:eastAsia="en-US"/>
        </w:rPr>
        <w:t xml:space="preserve"> w przypadkach przewidzianych w Ustawie </w:t>
      </w:r>
      <w:r w:rsidR="003F053B">
        <w:rPr>
          <w:rFonts w:ascii="Arial" w:eastAsia="Arial" w:hAnsi="Arial" w:cs="Arial"/>
          <w:spacing w:val="-2"/>
          <w:sz w:val="22"/>
          <w:szCs w:val="22"/>
          <w:lang w:val="pl-PL" w:eastAsia="en-US"/>
        </w:rPr>
        <w:t>PZP</w:t>
      </w:r>
      <w:r w:rsidRPr="003F053B">
        <w:rPr>
          <w:rFonts w:ascii="Arial" w:eastAsia="Arial" w:hAnsi="Arial" w:cs="Arial"/>
          <w:spacing w:val="-2"/>
          <w:sz w:val="22"/>
          <w:szCs w:val="22"/>
          <w:lang w:eastAsia="en-US"/>
        </w:rPr>
        <w:t>.</w:t>
      </w:r>
    </w:p>
    <w:p w14:paraId="15627BBA" w14:textId="34B9E81E" w:rsidR="00043AE7" w:rsidRDefault="00043AE7" w:rsidP="00B278F4">
      <w:pPr>
        <w:pStyle w:val="Akapitzlist"/>
        <w:numPr>
          <w:ilvl w:val="0"/>
          <w:numId w:val="95"/>
        </w:numPr>
        <w:shd w:val="clear" w:color="auto" w:fill="FFFFFF"/>
        <w:suppressAutoHyphens/>
        <w:spacing w:after="40" w:line="260" w:lineRule="atLeast"/>
        <w:ind w:left="284" w:right="0" w:hanging="284"/>
        <w:contextualSpacing w:val="0"/>
        <w:rPr>
          <w:rFonts w:ascii="Arial" w:eastAsia="SimSun" w:hAnsi="Arial" w:cs="Arial"/>
          <w:spacing w:val="-2"/>
          <w:sz w:val="22"/>
          <w:szCs w:val="22"/>
          <w:lang w:eastAsia="en-US"/>
        </w:rPr>
      </w:pPr>
      <w:r w:rsidRPr="003F053B">
        <w:rPr>
          <w:rFonts w:ascii="Arial" w:eastAsia="SimSun" w:hAnsi="Arial" w:cs="Arial"/>
          <w:spacing w:val="-2"/>
          <w:sz w:val="22"/>
          <w:szCs w:val="22"/>
          <w:lang w:eastAsia="en-US"/>
        </w:rPr>
        <w:t>Niezgłoszenie w formie pisemnej zastrzeżeń do przedłożonego projektu umowy o podwykonawstwo, której przedmiotem są roboty budowlane</w:t>
      </w:r>
      <w:r w:rsidRPr="003F053B">
        <w:rPr>
          <w:rFonts w:ascii="Arial" w:eastAsia="Arial" w:hAnsi="Arial" w:cs="Arial"/>
          <w:spacing w:val="-2"/>
          <w:sz w:val="22"/>
          <w:szCs w:val="22"/>
          <w:lang w:eastAsia="en-US"/>
        </w:rPr>
        <w:t xml:space="preserve"> lub sprzeciwu do przedłożonej umowy o podwykonawstwo w </w:t>
      </w:r>
      <w:r w:rsidRPr="003F053B">
        <w:rPr>
          <w:rFonts w:ascii="Arial" w:eastAsia="SimSun" w:hAnsi="Arial" w:cs="Arial"/>
          <w:spacing w:val="-2"/>
          <w:sz w:val="22"/>
          <w:szCs w:val="22"/>
          <w:lang w:eastAsia="en-US"/>
        </w:rPr>
        <w:t xml:space="preserve">terminie </w:t>
      </w:r>
      <w:r w:rsidR="001A5C6B" w:rsidRPr="003F053B">
        <w:rPr>
          <w:rFonts w:ascii="Arial" w:eastAsia="SimSun" w:hAnsi="Arial" w:cs="Arial"/>
          <w:spacing w:val="-2"/>
          <w:sz w:val="22"/>
          <w:szCs w:val="22"/>
          <w:lang w:eastAsia="en-US"/>
        </w:rPr>
        <w:t>7</w:t>
      </w:r>
      <w:r w:rsidRPr="003F053B">
        <w:rPr>
          <w:rFonts w:ascii="Arial" w:eastAsia="SimSun" w:hAnsi="Arial" w:cs="Arial"/>
          <w:spacing w:val="-2"/>
          <w:sz w:val="22"/>
          <w:szCs w:val="22"/>
          <w:lang w:eastAsia="en-US"/>
        </w:rPr>
        <w:t xml:space="preserve"> dni uważane będzie za akceptację projektu umowy</w:t>
      </w:r>
      <w:r w:rsidRPr="003F053B">
        <w:rPr>
          <w:rFonts w:ascii="Arial" w:eastAsia="Arial" w:hAnsi="Arial" w:cs="Arial"/>
          <w:spacing w:val="-2"/>
          <w:sz w:val="22"/>
          <w:szCs w:val="22"/>
          <w:lang w:eastAsia="en-US"/>
        </w:rPr>
        <w:t xml:space="preserve"> lub odpowiednio umowy </w:t>
      </w:r>
      <w:r w:rsidRPr="003F053B">
        <w:rPr>
          <w:rFonts w:ascii="Arial" w:eastAsia="SimSun" w:hAnsi="Arial" w:cs="Arial"/>
          <w:spacing w:val="-2"/>
          <w:sz w:val="22"/>
          <w:szCs w:val="22"/>
          <w:lang w:eastAsia="en-US"/>
        </w:rPr>
        <w:t>przez Zamawiającego.</w:t>
      </w:r>
    </w:p>
    <w:p w14:paraId="7E314BA2" w14:textId="44697321" w:rsidR="00043AE7" w:rsidRPr="003F053B" w:rsidRDefault="00043AE7" w:rsidP="00B278F4">
      <w:pPr>
        <w:pStyle w:val="Akapitzlist"/>
        <w:numPr>
          <w:ilvl w:val="0"/>
          <w:numId w:val="95"/>
        </w:numPr>
        <w:shd w:val="clear" w:color="auto" w:fill="FFFFFF"/>
        <w:suppressAutoHyphens/>
        <w:spacing w:after="40" w:line="260" w:lineRule="atLeast"/>
        <w:ind w:left="284" w:right="0" w:hanging="284"/>
        <w:contextualSpacing w:val="0"/>
        <w:rPr>
          <w:rFonts w:ascii="Arial" w:eastAsia="SimSun" w:hAnsi="Arial" w:cs="Arial"/>
          <w:spacing w:val="-2"/>
          <w:sz w:val="22"/>
          <w:szCs w:val="22"/>
          <w:lang w:eastAsia="en-US"/>
        </w:rPr>
      </w:pPr>
      <w:r w:rsidRPr="003F053B">
        <w:rPr>
          <w:rFonts w:ascii="Arial" w:eastAsia="Arial" w:hAnsi="Arial" w:cs="Arial"/>
          <w:spacing w:val="-2"/>
          <w:sz w:val="22"/>
          <w:szCs w:val="22"/>
          <w:lang w:eastAsia="en-US"/>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42F877A" w14:textId="352F12F4" w:rsidR="00043AE7" w:rsidRDefault="00043AE7" w:rsidP="00B278F4">
      <w:pPr>
        <w:pStyle w:val="Akapitzlist"/>
        <w:numPr>
          <w:ilvl w:val="0"/>
          <w:numId w:val="95"/>
        </w:numPr>
        <w:shd w:val="clear" w:color="auto" w:fill="FFFFFF"/>
        <w:suppressAutoHyphens/>
        <w:spacing w:after="40" w:line="260" w:lineRule="atLeast"/>
        <w:ind w:left="284" w:right="0" w:hanging="284"/>
        <w:contextualSpacing w:val="0"/>
        <w:rPr>
          <w:rFonts w:ascii="Arial" w:eastAsia="SimSun" w:hAnsi="Arial" w:cs="Arial"/>
          <w:spacing w:val="-2"/>
          <w:sz w:val="22"/>
          <w:szCs w:val="22"/>
          <w:lang w:eastAsia="en-US"/>
        </w:rPr>
      </w:pPr>
      <w:r w:rsidRPr="003F053B">
        <w:rPr>
          <w:rFonts w:ascii="Arial" w:eastAsia="SimSun" w:hAnsi="Arial" w:cs="Arial"/>
          <w:spacing w:val="-2"/>
          <w:sz w:val="22"/>
          <w:szCs w:val="22"/>
          <w:lang w:eastAsia="en-US"/>
        </w:rPr>
        <w:t>Wykonawca,</w:t>
      </w:r>
      <w:r w:rsidRPr="003F053B">
        <w:rPr>
          <w:rFonts w:ascii="Arial" w:eastAsia="Arial" w:hAnsi="Arial" w:cs="Arial"/>
          <w:spacing w:val="-2"/>
          <w:sz w:val="22"/>
          <w:szCs w:val="22"/>
          <w:lang w:eastAsia="en-US"/>
        </w:rPr>
        <w:t xml:space="preserve"> podwykonawca lub dalszy podwykonawca nie jest </w:t>
      </w:r>
      <w:r w:rsidRPr="003F053B">
        <w:rPr>
          <w:rFonts w:ascii="Arial" w:eastAsia="SimSun" w:hAnsi="Arial" w:cs="Arial"/>
          <w:spacing w:val="-2"/>
          <w:sz w:val="22"/>
          <w:szCs w:val="22"/>
          <w:lang w:eastAsia="en-US"/>
        </w:rPr>
        <w:t>zobowiązany do przedkładania Zamawiającemu poświadczonych za zgodność z oryginałem kopii zawartych umów o podwykonawstwo, których przedmiotem są dostawy lub usługi i</w:t>
      </w:r>
      <w:r w:rsidRPr="003F053B">
        <w:rPr>
          <w:rFonts w:ascii="Arial" w:eastAsia="Arial" w:hAnsi="Arial" w:cs="Arial"/>
          <w:spacing w:val="-2"/>
          <w:sz w:val="22"/>
          <w:szCs w:val="22"/>
          <w:lang w:eastAsia="en-US"/>
        </w:rPr>
        <w:t xml:space="preserve"> ich </w:t>
      </w:r>
      <w:r w:rsidRPr="003F053B">
        <w:rPr>
          <w:rFonts w:ascii="Arial" w:eastAsia="SimSun" w:hAnsi="Arial" w:cs="Arial"/>
          <w:spacing w:val="-2"/>
          <w:sz w:val="22"/>
          <w:szCs w:val="22"/>
          <w:lang w:eastAsia="en-US"/>
        </w:rPr>
        <w:t>zmian pod warunkiem, iż wartość poszczególnej umowy na dostawę lub usługę jest mniejsza lub równa 50.000 PLN bez względu na przedmiot tych dostaw lub usług.</w:t>
      </w:r>
    </w:p>
    <w:p w14:paraId="6E6D3673" w14:textId="7017658C" w:rsidR="00043AE7" w:rsidRDefault="00043AE7" w:rsidP="00B278F4">
      <w:pPr>
        <w:pStyle w:val="Akapitzlist"/>
        <w:numPr>
          <w:ilvl w:val="0"/>
          <w:numId w:val="95"/>
        </w:numPr>
        <w:shd w:val="clear" w:color="auto" w:fill="FFFFFF"/>
        <w:suppressAutoHyphens/>
        <w:spacing w:after="40" w:line="260" w:lineRule="atLeast"/>
        <w:ind w:left="426" w:right="0" w:hanging="426"/>
        <w:contextualSpacing w:val="0"/>
        <w:rPr>
          <w:rFonts w:ascii="Arial" w:eastAsia="SimSun" w:hAnsi="Arial" w:cs="Arial"/>
          <w:spacing w:val="-2"/>
          <w:sz w:val="22"/>
          <w:szCs w:val="22"/>
          <w:lang w:eastAsia="en-US"/>
        </w:rPr>
      </w:pPr>
      <w:r w:rsidRPr="003F053B">
        <w:rPr>
          <w:rFonts w:ascii="Arial" w:eastAsia="SimSun" w:hAnsi="Arial" w:cs="Arial"/>
          <w:spacing w:val="-2"/>
          <w:sz w:val="22"/>
          <w:szCs w:val="22"/>
          <w:lang w:eastAsia="en-US"/>
        </w:rPr>
        <w:t xml:space="preserve">Jeżeli w umowie o podwykonawstwo, której przedmiotem są dostawy lub usługi, lub otrzymania zmian umowy o podwykonawstwo, której przedmiotem są dostawy lub usługi, termin zapłaty wynagrodzenia podwykonawcy jest dłuższy niż </w:t>
      </w:r>
      <w:r w:rsidR="001A5C6B" w:rsidRPr="003F053B">
        <w:rPr>
          <w:rFonts w:ascii="Arial" w:eastAsia="SimSun" w:hAnsi="Arial" w:cs="Arial"/>
          <w:spacing w:val="-2"/>
          <w:sz w:val="22"/>
          <w:szCs w:val="22"/>
          <w:lang w:eastAsia="en-US"/>
        </w:rPr>
        <w:t>30</w:t>
      </w:r>
      <w:r w:rsidRPr="003F053B">
        <w:rPr>
          <w:rFonts w:ascii="Arial" w:eastAsia="SimSun" w:hAnsi="Arial" w:cs="Arial"/>
          <w:spacing w:val="-2"/>
          <w:sz w:val="22"/>
          <w:szCs w:val="22"/>
          <w:lang w:eastAsia="en-US"/>
        </w:rPr>
        <w:t xml:space="preserve"> dni od dnia doręczenia wykonawcy, faktury lub rachunku, potwierdzających wykonanie zleconej podwykonawcy dostawy czy usługi, Zamawiający informuje o tym wykonawcę i wzywa go do zmiany tej umowy w zakresie terminu zapłaty wynagrodzenia podwykonawcy. Wykonawca winien dokonać zmian w umowie o podwykonawstwo w zakresie terminu zapłaty wynagrodzenia podwykonawcy na termin nie dłuższy niż </w:t>
      </w:r>
      <w:r w:rsidR="001A5C6B" w:rsidRPr="003F053B">
        <w:rPr>
          <w:rFonts w:ascii="Arial" w:eastAsia="SimSun" w:hAnsi="Arial" w:cs="Arial"/>
          <w:spacing w:val="-2"/>
          <w:sz w:val="22"/>
          <w:szCs w:val="22"/>
          <w:lang w:eastAsia="en-US"/>
        </w:rPr>
        <w:t>30</w:t>
      </w:r>
      <w:r w:rsidRPr="003F053B">
        <w:rPr>
          <w:rFonts w:ascii="Arial" w:eastAsia="SimSun" w:hAnsi="Arial" w:cs="Arial"/>
          <w:spacing w:val="-2"/>
          <w:sz w:val="22"/>
          <w:szCs w:val="22"/>
          <w:lang w:eastAsia="en-US"/>
        </w:rPr>
        <w:t xml:space="preserve"> dni od dnia doręczenia wykonawcy faktury lub rachunku, potwierdzających wykonanie zlecone podwykonawcy dostawy czy usługi w terminie wyznaczonym przez Zamawiającego w wezwaniu.</w:t>
      </w:r>
    </w:p>
    <w:p w14:paraId="6ECEBF87" w14:textId="369A42B6" w:rsidR="00043AE7" w:rsidRPr="003F053B" w:rsidRDefault="00043AE7" w:rsidP="00B278F4">
      <w:pPr>
        <w:pStyle w:val="Akapitzlist"/>
        <w:numPr>
          <w:ilvl w:val="0"/>
          <w:numId w:val="95"/>
        </w:numPr>
        <w:shd w:val="clear" w:color="auto" w:fill="FFFFFF"/>
        <w:suppressAutoHyphens/>
        <w:spacing w:after="40" w:line="260" w:lineRule="atLeast"/>
        <w:ind w:left="426" w:right="0" w:hanging="426"/>
        <w:contextualSpacing w:val="0"/>
        <w:rPr>
          <w:rFonts w:ascii="Arial" w:eastAsia="SimSun" w:hAnsi="Arial" w:cs="Arial"/>
          <w:spacing w:val="-2"/>
          <w:sz w:val="22"/>
          <w:szCs w:val="22"/>
          <w:lang w:eastAsia="en-US"/>
        </w:rPr>
      </w:pPr>
      <w:r w:rsidRPr="003F053B">
        <w:rPr>
          <w:rFonts w:ascii="Arial" w:eastAsia="SimSun" w:hAnsi="Arial" w:cs="Arial"/>
          <w:spacing w:val="-1"/>
          <w:sz w:val="22"/>
          <w:szCs w:val="22"/>
          <w:lang w:eastAsia="en-US"/>
        </w:rPr>
        <w:t xml:space="preserve">Wykonawca wraz z fakturą </w:t>
      </w:r>
      <w:r w:rsidRPr="003F053B">
        <w:rPr>
          <w:rFonts w:ascii="Arial" w:eastAsia="SimSun" w:hAnsi="Arial" w:cs="Arial"/>
          <w:b/>
          <w:spacing w:val="-1"/>
          <w:sz w:val="22"/>
          <w:szCs w:val="22"/>
          <w:lang w:eastAsia="en-US"/>
        </w:rPr>
        <w:t>przedstawianą Zamawiającemu</w:t>
      </w:r>
      <w:r w:rsidR="001A5C6B" w:rsidRPr="003F053B">
        <w:rPr>
          <w:rFonts w:ascii="Arial" w:eastAsia="SimSun" w:hAnsi="Arial" w:cs="Arial"/>
          <w:b/>
          <w:spacing w:val="-1"/>
          <w:sz w:val="22"/>
          <w:szCs w:val="22"/>
          <w:lang w:eastAsia="en-US"/>
        </w:rPr>
        <w:t>,</w:t>
      </w:r>
      <w:r w:rsidRPr="003F053B">
        <w:rPr>
          <w:rFonts w:ascii="Arial" w:eastAsia="SimSun" w:hAnsi="Arial" w:cs="Arial"/>
          <w:b/>
          <w:spacing w:val="-1"/>
          <w:sz w:val="22"/>
          <w:szCs w:val="22"/>
          <w:lang w:eastAsia="en-US"/>
        </w:rPr>
        <w:t xml:space="preserve"> </w:t>
      </w:r>
      <w:r w:rsidRPr="003F053B">
        <w:rPr>
          <w:rFonts w:ascii="Arial" w:eastAsia="SimSun" w:hAnsi="Arial" w:cs="Arial"/>
          <w:spacing w:val="-1"/>
          <w:sz w:val="22"/>
          <w:szCs w:val="22"/>
          <w:lang w:eastAsia="en-US"/>
        </w:rPr>
        <w:t xml:space="preserve">przedstawi również dowód dokonania na rzecz </w:t>
      </w:r>
      <w:r w:rsidRPr="003F053B">
        <w:rPr>
          <w:rFonts w:ascii="Arial" w:eastAsia="SimSun" w:hAnsi="Arial" w:cs="Arial"/>
          <w:sz w:val="22"/>
          <w:szCs w:val="22"/>
          <w:lang w:eastAsia="en-US"/>
        </w:rPr>
        <w:t xml:space="preserve">Podwykonawcy (Podwykonawców) zapłaty należnych mu(im) kwot objętych fakturami, których termin </w:t>
      </w:r>
      <w:r w:rsidRPr="003F053B">
        <w:rPr>
          <w:rFonts w:ascii="Arial" w:eastAsia="SimSun" w:hAnsi="Arial" w:cs="Arial"/>
          <w:spacing w:val="2"/>
          <w:sz w:val="22"/>
          <w:szCs w:val="22"/>
          <w:lang w:eastAsia="en-US"/>
        </w:rPr>
        <w:t>wymagalności już upłynął. W miejsce dowodu zapłaty dopuszcza się również pisemne oświadczenie Podwykonawcy</w:t>
      </w:r>
      <w:r w:rsidRPr="003F053B">
        <w:rPr>
          <w:rFonts w:ascii="Arial" w:eastAsia="SimSun" w:hAnsi="Arial" w:cs="Arial"/>
          <w:spacing w:val="-1"/>
          <w:sz w:val="22"/>
          <w:szCs w:val="22"/>
          <w:lang w:eastAsia="en-US"/>
        </w:rPr>
        <w:t>(Podwykonawców), wystawione po dacie sporządzenia Protokołu odbioru</w:t>
      </w:r>
      <w:r w:rsidRPr="003F053B">
        <w:rPr>
          <w:rFonts w:ascii="Arial" w:eastAsia="SimSun" w:hAnsi="Arial" w:cs="Arial"/>
          <w:color w:val="FF0000"/>
          <w:spacing w:val="-1"/>
          <w:sz w:val="22"/>
          <w:szCs w:val="22"/>
          <w:lang w:eastAsia="en-US"/>
        </w:rPr>
        <w:t xml:space="preserve">, </w:t>
      </w:r>
      <w:r w:rsidRPr="003F053B">
        <w:rPr>
          <w:rFonts w:ascii="Arial" w:eastAsia="SimSun" w:hAnsi="Arial" w:cs="Arial"/>
          <w:spacing w:val="-1"/>
          <w:sz w:val="22"/>
          <w:szCs w:val="22"/>
          <w:lang w:eastAsia="en-US"/>
        </w:rPr>
        <w:t>że jego(ich) wymagalne roszczenia względem Wykonawcy zostały zaspokojone w pełnej wysokości i terminowo.</w:t>
      </w:r>
    </w:p>
    <w:p w14:paraId="0C9691A9" w14:textId="2D5EC80D" w:rsidR="00043AE7" w:rsidRDefault="00043AE7" w:rsidP="00B278F4">
      <w:pPr>
        <w:pStyle w:val="Akapitzlist"/>
        <w:numPr>
          <w:ilvl w:val="0"/>
          <w:numId w:val="95"/>
        </w:numPr>
        <w:shd w:val="clear" w:color="auto" w:fill="FFFFFF"/>
        <w:suppressAutoHyphens/>
        <w:spacing w:after="40" w:line="260" w:lineRule="atLeast"/>
        <w:ind w:left="426" w:right="0" w:hanging="426"/>
        <w:contextualSpacing w:val="0"/>
        <w:rPr>
          <w:rFonts w:ascii="Arial" w:eastAsia="SimSun" w:hAnsi="Arial" w:cs="Arial"/>
          <w:spacing w:val="-2"/>
          <w:sz w:val="22"/>
          <w:szCs w:val="22"/>
          <w:lang w:eastAsia="en-US"/>
        </w:rPr>
      </w:pPr>
      <w:r w:rsidRPr="003F053B">
        <w:rPr>
          <w:rFonts w:ascii="Arial" w:eastAsia="SimSun" w:hAnsi="Arial" w:cs="Arial"/>
          <w:spacing w:val="6"/>
          <w:sz w:val="22"/>
          <w:szCs w:val="22"/>
          <w:lang w:eastAsia="en-US"/>
        </w:rPr>
        <w:t>W przypadku</w:t>
      </w:r>
      <w:r w:rsidRPr="003F053B">
        <w:rPr>
          <w:rFonts w:ascii="Arial" w:eastAsia="Arial" w:hAnsi="Arial" w:cs="Arial"/>
          <w:spacing w:val="6"/>
          <w:sz w:val="22"/>
          <w:szCs w:val="22"/>
          <w:lang w:eastAsia="en-US"/>
        </w:rPr>
        <w:t xml:space="preserve"> uchylenia się od obowiązku zapłaty odpowiednio przez Wykonawcę, podwykonawcę lub dalszego podwykonawcę</w:t>
      </w:r>
      <w:r w:rsidRPr="003F053B">
        <w:rPr>
          <w:rFonts w:ascii="Arial" w:eastAsia="SimSun" w:hAnsi="Arial" w:cs="Arial"/>
          <w:spacing w:val="6"/>
          <w:sz w:val="22"/>
          <w:szCs w:val="22"/>
          <w:lang w:eastAsia="en-US"/>
        </w:rPr>
        <w:t xml:space="preserve">, </w:t>
      </w:r>
      <w:r w:rsidRPr="003F053B">
        <w:rPr>
          <w:rFonts w:ascii="Arial" w:eastAsia="SimSun" w:hAnsi="Arial" w:cs="Arial"/>
          <w:b/>
          <w:spacing w:val="-2"/>
          <w:sz w:val="22"/>
          <w:szCs w:val="22"/>
          <w:lang w:eastAsia="en-US"/>
        </w:rPr>
        <w:t xml:space="preserve">Zamawiający </w:t>
      </w:r>
      <w:r w:rsidRPr="003F053B">
        <w:rPr>
          <w:rFonts w:ascii="Arial" w:eastAsia="SimSun" w:hAnsi="Arial" w:cs="Arial"/>
          <w:spacing w:val="-2"/>
          <w:sz w:val="22"/>
          <w:szCs w:val="22"/>
          <w:lang w:eastAsia="en-US"/>
        </w:rPr>
        <w:t>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075EBE5D" w14:textId="47C8CE56" w:rsidR="00043AE7" w:rsidRDefault="00043AE7" w:rsidP="00B278F4">
      <w:pPr>
        <w:pStyle w:val="Akapitzlist"/>
        <w:numPr>
          <w:ilvl w:val="0"/>
          <w:numId w:val="95"/>
        </w:numPr>
        <w:shd w:val="clear" w:color="auto" w:fill="FFFFFF"/>
        <w:suppressAutoHyphens/>
        <w:spacing w:after="40" w:line="260" w:lineRule="atLeast"/>
        <w:ind w:left="426" w:right="0" w:hanging="426"/>
        <w:contextualSpacing w:val="0"/>
        <w:rPr>
          <w:rFonts w:ascii="Arial" w:eastAsia="SimSun" w:hAnsi="Arial" w:cs="Arial"/>
          <w:spacing w:val="-2"/>
          <w:sz w:val="22"/>
          <w:szCs w:val="22"/>
          <w:lang w:eastAsia="en-US"/>
        </w:rPr>
      </w:pPr>
      <w:r w:rsidRPr="003F053B">
        <w:rPr>
          <w:rFonts w:ascii="Arial" w:eastAsia="SimSun" w:hAnsi="Arial" w:cs="Arial"/>
          <w:spacing w:val="-2"/>
          <w:sz w:val="22"/>
          <w:szCs w:val="22"/>
          <w:lang w:eastAsia="en-US"/>
        </w:rPr>
        <w:t xml:space="preserve">Przed dokonaniem bezpośredniej zapłaty </w:t>
      </w:r>
      <w:r w:rsidRPr="003F053B">
        <w:rPr>
          <w:rFonts w:ascii="Arial" w:eastAsia="SimSun" w:hAnsi="Arial" w:cs="Arial"/>
          <w:b/>
          <w:spacing w:val="-2"/>
          <w:sz w:val="22"/>
          <w:szCs w:val="22"/>
          <w:lang w:eastAsia="en-US"/>
        </w:rPr>
        <w:t xml:space="preserve">Zamawiający </w:t>
      </w:r>
      <w:r w:rsidRPr="003F053B">
        <w:rPr>
          <w:rFonts w:ascii="Arial" w:eastAsia="SimSun" w:hAnsi="Arial" w:cs="Arial"/>
          <w:spacing w:val="-2"/>
          <w:sz w:val="22"/>
          <w:szCs w:val="22"/>
          <w:lang w:eastAsia="en-US"/>
        </w:rPr>
        <w:t>wezwie pisemnie, faksem lub drogą elektroniczną Wykonawcę do zgłoszenia w formie pisemnej uwag dotyczących zasadności bezpośredniej zapłaty wynagrodzenia podwykonawcy, o którym mowa w ust.</w:t>
      </w:r>
      <w:r w:rsidRPr="003F053B">
        <w:rPr>
          <w:rFonts w:ascii="Arial" w:eastAsia="Arial" w:hAnsi="Arial" w:cs="Arial"/>
          <w:spacing w:val="-2"/>
          <w:sz w:val="22"/>
          <w:szCs w:val="22"/>
          <w:lang w:eastAsia="en-US"/>
        </w:rPr>
        <w:t>12</w:t>
      </w:r>
      <w:r w:rsidRPr="003F053B">
        <w:rPr>
          <w:rFonts w:ascii="Arial" w:eastAsia="SimSun" w:hAnsi="Arial" w:cs="Arial"/>
          <w:spacing w:val="-2"/>
          <w:sz w:val="22"/>
          <w:szCs w:val="22"/>
          <w:lang w:eastAsia="en-US"/>
        </w:rPr>
        <w:t>. Wykonawca może zgłosić uwagi dotyczące zasadności bezpośredniej zapłaty w terminie 9 dni od dnia doręczenia informacji.</w:t>
      </w:r>
    </w:p>
    <w:p w14:paraId="58B9B194" w14:textId="6324C309" w:rsidR="00043AE7" w:rsidRPr="003F053B" w:rsidRDefault="00043AE7" w:rsidP="00B278F4">
      <w:pPr>
        <w:pStyle w:val="Akapitzlist"/>
        <w:numPr>
          <w:ilvl w:val="0"/>
          <w:numId w:val="95"/>
        </w:numPr>
        <w:shd w:val="clear" w:color="auto" w:fill="FFFFFF"/>
        <w:suppressAutoHyphens/>
        <w:spacing w:after="40" w:line="260" w:lineRule="atLeast"/>
        <w:ind w:left="426" w:right="0" w:hanging="426"/>
        <w:contextualSpacing w:val="0"/>
        <w:rPr>
          <w:rFonts w:ascii="Arial" w:eastAsia="SimSun" w:hAnsi="Arial" w:cs="Arial"/>
          <w:spacing w:val="-2"/>
          <w:sz w:val="22"/>
          <w:szCs w:val="22"/>
          <w:lang w:eastAsia="en-US"/>
        </w:rPr>
      </w:pPr>
      <w:r w:rsidRPr="003F053B">
        <w:rPr>
          <w:rFonts w:ascii="Arial" w:eastAsia="SimSun" w:hAnsi="Arial" w:cs="Arial"/>
          <w:spacing w:val="-2"/>
          <w:sz w:val="22"/>
          <w:szCs w:val="22"/>
          <w:lang w:eastAsia="en-US"/>
        </w:rPr>
        <w:t xml:space="preserve">W przypadku zgłoszenia uwag, o których mowa w </w:t>
      </w:r>
      <w:r w:rsidRPr="003F053B">
        <w:rPr>
          <w:rFonts w:ascii="Arial" w:eastAsia="Arial" w:hAnsi="Arial" w:cs="Arial"/>
          <w:spacing w:val="-2"/>
          <w:sz w:val="22"/>
          <w:szCs w:val="22"/>
          <w:lang w:eastAsia="en-US"/>
        </w:rPr>
        <w:t xml:space="preserve">ust. </w:t>
      </w:r>
      <w:r w:rsidRPr="003F053B">
        <w:rPr>
          <w:rFonts w:ascii="Arial" w:eastAsia="SimSun" w:hAnsi="Arial" w:cs="Arial"/>
          <w:spacing w:val="-2"/>
          <w:sz w:val="22"/>
          <w:szCs w:val="22"/>
          <w:lang w:eastAsia="en-US"/>
        </w:rPr>
        <w:t xml:space="preserve">13 w terminie wskazanym przez </w:t>
      </w:r>
      <w:r w:rsidRPr="003F053B">
        <w:rPr>
          <w:rFonts w:ascii="Arial" w:eastAsia="SimSun" w:hAnsi="Arial" w:cs="Arial"/>
          <w:b/>
          <w:spacing w:val="-2"/>
          <w:sz w:val="22"/>
          <w:szCs w:val="22"/>
          <w:lang w:eastAsia="en-US"/>
        </w:rPr>
        <w:t>Zamawiającego</w:t>
      </w:r>
      <w:r w:rsidR="001A5C6B" w:rsidRPr="003F053B">
        <w:rPr>
          <w:rFonts w:ascii="Arial" w:eastAsia="SimSun" w:hAnsi="Arial" w:cs="Arial"/>
          <w:b/>
          <w:spacing w:val="-2"/>
          <w:sz w:val="22"/>
          <w:szCs w:val="22"/>
          <w:lang w:eastAsia="en-US"/>
        </w:rPr>
        <w:t>, Zama</w:t>
      </w:r>
      <w:r w:rsidRPr="003F053B">
        <w:rPr>
          <w:rFonts w:ascii="Arial" w:eastAsia="SimSun" w:hAnsi="Arial" w:cs="Arial"/>
          <w:b/>
          <w:spacing w:val="-2"/>
          <w:sz w:val="22"/>
          <w:szCs w:val="22"/>
          <w:lang w:eastAsia="en-US"/>
        </w:rPr>
        <w:t xml:space="preserve">wiający, </w:t>
      </w:r>
      <w:r w:rsidRPr="003F053B">
        <w:rPr>
          <w:rFonts w:ascii="Arial" w:eastAsia="SimSun" w:hAnsi="Arial" w:cs="Arial"/>
          <w:spacing w:val="-2"/>
          <w:sz w:val="22"/>
          <w:szCs w:val="22"/>
          <w:lang w:eastAsia="en-US"/>
        </w:rPr>
        <w:t>może:</w:t>
      </w:r>
    </w:p>
    <w:p w14:paraId="66DE52A8" w14:textId="77777777" w:rsidR="00043AE7" w:rsidRPr="002C4DD3" w:rsidRDefault="00043AE7" w:rsidP="00B278F4">
      <w:pPr>
        <w:numPr>
          <w:ilvl w:val="0"/>
          <w:numId w:val="118"/>
        </w:numPr>
        <w:shd w:val="clear" w:color="auto" w:fill="FFFFFF"/>
        <w:suppressAutoHyphens/>
        <w:spacing w:after="40" w:line="260" w:lineRule="atLeast"/>
        <w:ind w:left="709" w:right="0" w:hanging="283"/>
        <w:rPr>
          <w:rFonts w:ascii="Arial" w:eastAsia="SimSun" w:hAnsi="Arial" w:cs="Arial"/>
          <w:spacing w:val="-2"/>
          <w:sz w:val="22"/>
          <w:szCs w:val="22"/>
          <w:lang w:eastAsia="en-US"/>
        </w:rPr>
      </w:pPr>
      <w:r w:rsidRPr="002C4DD3">
        <w:rPr>
          <w:rFonts w:ascii="Arial" w:eastAsia="SimSun" w:hAnsi="Arial" w:cs="Arial"/>
          <w:spacing w:val="-2"/>
          <w:sz w:val="22"/>
          <w:szCs w:val="22"/>
          <w:lang w:eastAsia="en-US"/>
        </w:rPr>
        <w:t>Nie dokonać bezpośredniej zapłaty wynagrodzenia podwykonawcy, jeżeli Wykonawca wykaże niezasadność takiej zapłaty albo,</w:t>
      </w:r>
    </w:p>
    <w:p w14:paraId="7A15D357" w14:textId="77777777" w:rsidR="00043AE7" w:rsidRPr="002C4DD3" w:rsidRDefault="00043AE7" w:rsidP="00B278F4">
      <w:pPr>
        <w:numPr>
          <w:ilvl w:val="0"/>
          <w:numId w:val="118"/>
        </w:numPr>
        <w:shd w:val="clear" w:color="auto" w:fill="FFFFFF"/>
        <w:suppressAutoHyphens/>
        <w:spacing w:after="40" w:line="260" w:lineRule="atLeast"/>
        <w:ind w:left="709" w:right="0" w:hanging="283"/>
        <w:rPr>
          <w:rFonts w:ascii="Arial" w:eastAsia="SimSun" w:hAnsi="Arial" w:cs="Arial"/>
          <w:spacing w:val="-2"/>
          <w:sz w:val="22"/>
          <w:szCs w:val="22"/>
          <w:lang w:eastAsia="en-US"/>
        </w:rPr>
      </w:pPr>
      <w:r w:rsidRPr="002C4DD3">
        <w:rPr>
          <w:rFonts w:ascii="Arial" w:eastAsia="SimSun" w:hAnsi="Arial" w:cs="Arial"/>
          <w:spacing w:val="-2"/>
          <w:sz w:val="22"/>
          <w:szCs w:val="22"/>
          <w:lang w:eastAsia="en-US"/>
        </w:rPr>
        <w:t>Złożyć do depozytu sądowego kwotę potrzebną na pokrycie wynagrodzenia podwykonawcy lub dalszego podwykonawcy albo,</w:t>
      </w:r>
    </w:p>
    <w:p w14:paraId="3259A86B" w14:textId="77777777" w:rsidR="00043AE7" w:rsidRPr="002C4DD3" w:rsidRDefault="00043AE7" w:rsidP="00B278F4">
      <w:pPr>
        <w:numPr>
          <w:ilvl w:val="0"/>
          <w:numId w:val="118"/>
        </w:numPr>
        <w:shd w:val="clear" w:color="auto" w:fill="FFFFFF"/>
        <w:suppressAutoHyphens/>
        <w:spacing w:after="40" w:line="260" w:lineRule="atLeast"/>
        <w:ind w:left="709" w:right="0" w:hanging="283"/>
        <w:rPr>
          <w:rFonts w:ascii="Arial" w:eastAsia="SimSun" w:hAnsi="Arial" w:cs="Arial"/>
          <w:spacing w:val="-2"/>
          <w:sz w:val="22"/>
          <w:szCs w:val="22"/>
          <w:lang w:eastAsia="en-US"/>
        </w:rPr>
      </w:pPr>
      <w:r w:rsidRPr="002C4DD3">
        <w:rPr>
          <w:rFonts w:ascii="Arial" w:eastAsia="SimSun" w:hAnsi="Arial" w:cs="Arial"/>
          <w:spacing w:val="-2"/>
          <w:sz w:val="22"/>
          <w:szCs w:val="22"/>
          <w:lang w:eastAsia="en-US"/>
        </w:rPr>
        <w:lastRenderedPageBreak/>
        <w:t>Dokonać bezpośredniej zapłaty wynagrodzenia podwykonawcy lub dalszemu podwykonawcy.</w:t>
      </w:r>
    </w:p>
    <w:p w14:paraId="349ED56E" w14:textId="32B155C4" w:rsidR="00043AE7" w:rsidRPr="003F053B" w:rsidRDefault="00043AE7" w:rsidP="00B278F4">
      <w:pPr>
        <w:pStyle w:val="Akapitzlist"/>
        <w:numPr>
          <w:ilvl w:val="0"/>
          <w:numId w:val="95"/>
        </w:numPr>
        <w:shd w:val="clear" w:color="auto" w:fill="FFFFFF"/>
        <w:suppressAutoHyphens/>
        <w:spacing w:after="40" w:line="260" w:lineRule="atLeast"/>
        <w:ind w:left="426" w:right="0" w:hanging="426"/>
        <w:contextualSpacing w:val="0"/>
        <w:rPr>
          <w:rFonts w:ascii="Arial" w:eastAsia="SimSun" w:hAnsi="Arial" w:cs="Arial"/>
          <w:sz w:val="22"/>
          <w:szCs w:val="22"/>
          <w:lang w:eastAsia="en-US"/>
        </w:rPr>
      </w:pPr>
      <w:r w:rsidRPr="003F053B">
        <w:rPr>
          <w:rFonts w:ascii="Arial" w:eastAsia="SimSun" w:hAnsi="Arial" w:cs="Arial"/>
          <w:sz w:val="22"/>
          <w:szCs w:val="22"/>
          <w:lang w:eastAsia="en-US"/>
        </w:rPr>
        <w:t>W przypadku dokonania bezpośredniej zapłaty podwykonawcy lub dalszemu podwykonawcy, jeżeli podwykonawca wykaże zasadność takiej zapłaty</w:t>
      </w:r>
      <w:r w:rsidRPr="003F053B">
        <w:rPr>
          <w:rFonts w:ascii="Arial" w:eastAsia="SimSun" w:hAnsi="Arial" w:cs="Arial"/>
          <w:b/>
          <w:sz w:val="22"/>
          <w:szCs w:val="22"/>
          <w:lang w:eastAsia="en-US"/>
        </w:rPr>
        <w:t>, Zamawiający</w:t>
      </w:r>
      <w:r w:rsidR="001A5C6B" w:rsidRPr="003F053B">
        <w:rPr>
          <w:rFonts w:ascii="Arial" w:eastAsia="SimSun" w:hAnsi="Arial" w:cs="Arial"/>
          <w:b/>
          <w:sz w:val="22"/>
          <w:szCs w:val="22"/>
          <w:lang w:eastAsia="en-US"/>
        </w:rPr>
        <w:t xml:space="preserve"> </w:t>
      </w:r>
      <w:r w:rsidRPr="003F053B">
        <w:rPr>
          <w:rFonts w:ascii="Arial" w:eastAsia="SimSun" w:hAnsi="Arial" w:cs="Arial"/>
          <w:sz w:val="22"/>
          <w:szCs w:val="22"/>
          <w:lang w:eastAsia="en-US"/>
        </w:rPr>
        <w:t>potrąca kwotę wypłaconego wynagrodzenia  z wynagrodzenia należnego Wykonawcy.</w:t>
      </w:r>
    </w:p>
    <w:p w14:paraId="4F8FBAD3" w14:textId="7415AF45" w:rsidR="00043AE7" w:rsidRPr="003F053B" w:rsidRDefault="00043AE7" w:rsidP="00B278F4">
      <w:pPr>
        <w:pStyle w:val="Akapitzlist"/>
        <w:numPr>
          <w:ilvl w:val="0"/>
          <w:numId w:val="95"/>
        </w:numPr>
        <w:shd w:val="clear" w:color="auto" w:fill="FFFFFF"/>
        <w:suppressAutoHyphens/>
        <w:spacing w:after="40" w:line="260" w:lineRule="atLeast"/>
        <w:ind w:left="426" w:right="0" w:hanging="426"/>
        <w:contextualSpacing w:val="0"/>
        <w:rPr>
          <w:rFonts w:ascii="Arial" w:eastAsia="SimSun" w:hAnsi="Arial" w:cs="Arial"/>
          <w:spacing w:val="-2"/>
          <w:sz w:val="22"/>
          <w:szCs w:val="22"/>
          <w:lang w:eastAsia="en-US"/>
        </w:rPr>
      </w:pPr>
      <w:r w:rsidRPr="003F053B">
        <w:rPr>
          <w:rFonts w:ascii="Arial" w:eastAsia="SimSun" w:hAnsi="Arial" w:cs="Arial"/>
          <w:spacing w:val="-2"/>
          <w:sz w:val="22"/>
          <w:szCs w:val="22"/>
          <w:lang w:eastAsia="en-US"/>
        </w:rPr>
        <w:t xml:space="preserve">Wykonawca w trakcie realizacji niniejszej umowy może zrezygnować lub zmienić podwykonawcę </w:t>
      </w:r>
      <w:r w:rsidR="001A5C6B" w:rsidRPr="003F053B">
        <w:rPr>
          <w:rFonts w:ascii="Arial" w:eastAsia="SimSun" w:hAnsi="Arial" w:cs="Arial"/>
          <w:spacing w:val="-2"/>
          <w:sz w:val="22"/>
          <w:szCs w:val="22"/>
          <w:lang w:eastAsia="en-US"/>
        </w:rPr>
        <w:t xml:space="preserve"> </w:t>
      </w:r>
      <w:r w:rsidRPr="003F053B">
        <w:rPr>
          <w:rFonts w:ascii="Arial" w:eastAsia="SimSun" w:hAnsi="Arial" w:cs="Arial"/>
          <w:spacing w:val="-2"/>
          <w:sz w:val="22"/>
          <w:szCs w:val="22"/>
          <w:lang w:eastAsia="en-US"/>
        </w:rPr>
        <w:t xml:space="preserve">jednakże jeżeli zmiana albo rezygnacja dotyczy podmiotu na którego zasoby Wykonawca powoływał  się </w:t>
      </w:r>
      <w:r w:rsidRPr="003F053B">
        <w:rPr>
          <w:rFonts w:ascii="Arial" w:hAnsi="Arial" w:cs="Arial"/>
          <w:sz w:val="22"/>
          <w:szCs w:val="22"/>
        </w:rPr>
        <w:t xml:space="preserve">na zasadach określonych w art. 118 ust. 1 Ustawy </w:t>
      </w:r>
      <w:proofErr w:type="spellStart"/>
      <w:r w:rsidRPr="003F053B">
        <w:rPr>
          <w:rFonts w:ascii="Arial" w:hAnsi="Arial" w:cs="Arial"/>
          <w:sz w:val="22"/>
          <w:szCs w:val="22"/>
        </w:rPr>
        <w:t>pzp</w:t>
      </w:r>
      <w:proofErr w:type="spellEnd"/>
      <w:r w:rsidRPr="003F053B">
        <w:rPr>
          <w:rFonts w:ascii="Arial" w:hAnsi="Arial" w:cs="Arial"/>
          <w:sz w:val="22"/>
          <w:szCs w:val="22"/>
        </w:rPr>
        <w:t xml:space="preserve"> </w:t>
      </w:r>
      <w:r w:rsidRPr="003F053B">
        <w:rPr>
          <w:rFonts w:ascii="Arial" w:eastAsia="SimSun" w:hAnsi="Arial" w:cs="Arial"/>
          <w:spacing w:val="-2"/>
          <w:sz w:val="22"/>
          <w:szCs w:val="22"/>
          <w:lang w:eastAsia="en-US"/>
        </w:rPr>
        <w:t xml:space="preserve"> w celu</w:t>
      </w:r>
      <w:r w:rsidRPr="003F053B">
        <w:rPr>
          <w:rFonts w:ascii="Arial" w:eastAsia="Arial" w:hAnsi="Arial" w:cs="Arial"/>
          <w:spacing w:val="-2"/>
          <w:sz w:val="22"/>
          <w:szCs w:val="22"/>
          <w:lang w:eastAsia="en-US"/>
        </w:rPr>
        <w:t xml:space="preserve"> wykazania </w:t>
      </w:r>
      <w:r w:rsidRPr="003F053B">
        <w:rPr>
          <w:rFonts w:ascii="Arial" w:eastAsia="SimSun" w:hAnsi="Arial" w:cs="Arial"/>
          <w:spacing w:val="-2"/>
          <w:sz w:val="22"/>
          <w:szCs w:val="22"/>
          <w:lang w:eastAsia="en-US"/>
        </w:rPr>
        <w:t xml:space="preserve">spełnienia warunków udziału w postępowaniu, </w:t>
      </w:r>
      <w:r w:rsidRPr="003F053B">
        <w:rPr>
          <w:rFonts w:ascii="Arial" w:eastAsia="Arial" w:hAnsi="Arial" w:cs="Arial"/>
          <w:spacing w:val="-2"/>
          <w:sz w:val="22"/>
          <w:szCs w:val="22"/>
          <w:lang w:eastAsia="en-US"/>
        </w:rPr>
        <w:t>W</w:t>
      </w:r>
      <w:r w:rsidRPr="003F053B">
        <w:rPr>
          <w:rFonts w:ascii="Arial" w:eastAsia="SimSun" w:hAnsi="Arial" w:cs="Arial"/>
          <w:spacing w:val="-2"/>
          <w:sz w:val="22"/>
          <w:szCs w:val="22"/>
          <w:lang w:eastAsia="en-US"/>
        </w:rPr>
        <w:t>ykonawca jest zobowiązany wykazać Zamawiającemu</w:t>
      </w:r>
      <w:r w:rsidRPr="003F053B">
        <w:rPr>
          <w:rFonts w:ascii="Arial" w:eastAsia="Arial" w:hAnsi="Arial" w:cs="Arial"/>
          <w:spacing w:val="-2"/>
          <w:sz w:val="22"/>
          <w:szCs w:val="22"/>
          <w:lang w:eastAsia="en-US"/>
        </w:rPr>
        <w:t xml:space="preserve">, </w:t>
      </w:r>
      <w:r w:rsidRPr="003F053B">
        <w:rPr>
          <w:rFonts w:ascii="Arial" w:eastAsia="SimSun" w:hAnsi="Arial" w:cs="Arial"/>
          <w:spacing w:val="-2"/>
          <w:sz w:val="22"/>
          <w:szCs w:val="22"/>
          <w:lang w:eastAsia="en-US"/>
        </w:rPr>
        <w:t>iż proponowany inny podwykonawca lub Wykonawca samodzielnie spełnia je w stopniu nie mniejszym niż</w:t>
      </w:r>
      <w:r w:rsidRPr="003F053B">
        <w:rPr>
          <w:rFonts w:ascii="Arial" w:eastAsia="Arial" w:hAnsi="Arial" w:cs="Arial"/>
          <w:spacing w:val="-2"/>
          <w:sz w:val="22"/>
          <w:szCs w:val="22"/>
          <w:lang w:eastAsia="en-US"/>
        </w:rPr>
        <w:t xml:space="preserve"> podwykonawca, na którego zasoby Wykonawca powoływał się </w:t>
      </w:r>
      <w:r w:rsidRPr="003F053B">
        <w:rPr>
          <w:rFonts w:ascii="Arial" w:eastAsia="SimSun" w:hAnsi="Arial" w:cs="Arial"/>
          <w:spacing w:val="-2"/>
          <w:sz w:val="22"/>
          <w:szCs w:val="22"/>
          <w:lang w:eastAsia="en-US"/>
        </w:rPr>
        <w:t>w trakcie postępowania o udzielenie zamówienia.</w:t>
      </w:r>
      <w:r w:rsidRPr="003F053B">
        <w:rPr>
          <w:rFonts w:ascii="Arial" w:hAnsi="Arial" w:cs="Arial"/>
          <w:color w:val="333333"/>
          <w:sz w:val="22"/>
          <w:szCs w:val="22"/>
        </w:rPr>
        <w:t xml:space="preserve"> </w:t>
      </w:r>
      <w:r w:rsidRPr="003F053B">
        <w:rPr>
          <w:rFonts w:ascii="Arial" w:hAnsi="Arial" w:cs="Arial"/>
          <w:sz w:val="22"/>
          <w:szCs w:val="22"/>
        </w:rPr>
        <w:t xml:space="preserve">Przepis art. 122 Ustawy </w:t>
      </w:r>
      <w:proofErr w:type="spellStart"/>
      <w:r w:rsidRPr="003F053B">
        <w:rPr>
          <w:rFonts w:ascii="Arial" w:hAnsi="Arial" w:cs="Arial"/>
          <w:sz w:val="22"/>
          <w:szCs w:val="22"/>
        </w:rPr>
        <w:t>pzp</w:t>
      </w:r>
      <w:proofErr w:type="spellEnd"/>
      <w:r w:rsidRPr="003F053B">
        <w:rPr>
          <w:rFonts w:ascii="Arial" w:hAnsi="Arial" w:cs="Arial"/>
          <w:sz w:val="22"/>
          <w:szCs w:val="22"/>
        </w:rPr>
        <w:t>.</w:t>
      </w:r>
      <w:r w:rsidR="001A5C6B" w:rsidRPr="003F053B">
        <w:rPr>
          <w:rFonts w:ascii="Arial" w:hAnsi="Arial" w:cs="Arial"/>
          <w:sz w:val="22"/>
          <w:szCs w:val="22"/>
        </w:rPr>
        <w:t xml:space="preserve"> </w:t>
      </w:r>
      <w:r w:rsidRPr="003F053B">
        <w:rPr>
          <w:rFonts w:ascii="Arial" w:hAnsi="Arial" w:cs="Arial"/>
          <w:sz w:val="22"/>
          <w:szCs w:val="22"/>
        </w:rPr>
        <w:t>stosuje się odpowiednio.</w:t>
      </w:r>
    </w:p>
    <w:p w14:paraId="57FF0791" w14:textId="12A0CE65" w:rsidR="00043AE7" w:rsidRPr="003F053B" w:rsidRDefault="00043AE7" w:rsidP="00B278F4">
      <w:pPr>
        <w:pStyle w:val="Akapitzlist"/>
        <w:numPr>
          <w:ilvl w:val="0"/>
          <w:numId w:val="95"/>
        </w:numPr>
        <w:shd w:val="clear" w:color="auto" w:fill="FFFFFF"/>
        <w:suppressAutoHyphens/>
        <w:spacing w:after="40" w:line="260" w:lineRule="atLeast"/>
        <w:ind w:left="426" w:right="0" w:hanging="426"/>
        <w:contextualSpacing w:val="0"/>
        <w:rPr>
          <w:rFonts w:ascii="Arial" w:eastAsia="SimSun" w:hAnsi="Arial" w:cs="Arial"/>
          <w:spacing w:val="-2"/>
          <w:sz w:val="22"/>
          <w:szCs w:val="22"/>
          <w:lang w:eastAsia="en-US"/>
        </w:rPr>
      </w:pPr>
      <w:r w:rsidRPr="003F053B">
        <w:rPr>
          <w:rFonts w:ascii="Arial" w:eastAsia="SimSun" w:hAnsi="Arial" w:cs="Arial"/>
          <w:sz w:val="22"/>
          <w:szCs w:val="22"/>
          <w:lang w:eastAsia="en-US"/>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pracownicy/zleceniobiorcy Wykonawcy.</w:t>
      </w:r>
    </w:p>
    <w:p w14:paraId="6DD23A7D" w14:textId="634AD2CC" w:rsidR="00043AE7" w:rsidRPr="003F053B" w:rsidRDefault="00043AE7" w:rsidP="00B278F4">
      <w:pPr>
        <w:pStyle w:val="Akapitzlist"/>
        <w:numPr>
          <w:ilvl w:val="0"/>
          <w:numId w:val="95"/>
        </w:numPr>
        <w:shd w:val="clear" w:color="auto" w:fill="FFFFFF"/>
        <w:suppressAutoHyphens/>
        <w:spacing w:after="40" w:line="260" w:lineRule="atLeast"/>
        <w:ind w:left="426" w:right="0" w:hanging="426"/>
        <w:contextualSpacing w:val="0"/>
        <w:rPr>
          <w:rFonts w:ascii="Arial" w:eastAsia="SimSun" w:hAnsi="Arial" w:cs="Arial"/>
          <w:spacing w:val="-2"/>
          <w:sz w:val="22"/>
          <w:szCs w:val="22"/>
          <w:lang w:eastAsia="en-US"/>
        </w:rPr>
      </w:pPr>
      <w:r w:rsidRPr="003F053B">
        <w:rPr>
          <w:rFonts w:ascii="Arial" w:hAnsi="Arial" w:cs="Arial"/>
          <w:sz w:val="22"/>
          <w:szCs w:val="22"/>
        </w:rPr>
        <w:t>Zamawiający dopuszcza zawieranie umów o Podwykonawstwo z dalszymi Podwykonawcami na zasadach i w sposób określony w niniejszym paragrafie.</w:t>
      </w:r>
    </w:p>
    <w:p w14:paraId="54E72EAC" w14:textId="5783A095" w:rsidR="00043AE7" w:rsidRDefault="00043AE7" w:rsidP="00C406EF">
      <w:pPr>
        <w:tabs>
          <w:tab w:val="left" w:pos="4320"/>
        </w:tabs>
        <w:spacing w:after="40" w:line="260" w:lineRule="atLeast"/>
        <w:ind w:right="0"/>
        <w:jc w:val="center"/>
        <w:rPr>
          <w:rFonts w:ascii="Arial" w:hAnsi="Arial" w:cs="Arial"/>
          <w:bCs/>
          <w:sz w:val="22"/>
          <w:szCs w:val="22"/>
        </w:rPr>
      </w:pPr>
    </w:p>
    <w:p w14:paraId="6FB45CCD" w14:textId="520A89AA" w:rsidR="00920274" w:rsidRPr="00920274" w:rsidRDefault="00920274" w:rsidP="00C406EF">
      <w:pPr>
        <w:tabs>
          <w:tab w:val="left" w:pos="4320"/>
        </w:tabs>
        <w:spacing w:after="40" w:line="260" w:lineRule="atLeast"/>
        <w:ind w:right="0"/>
        <w:jc w:val="center"/>
        <w:rPr>
          <w:rFonts w:ascii="Arial" w:hAnsi="Arial" w:cs="Arial"/>
          <w:b/>
          <w:sz w:val="22"/>
          <w:szCs w:val="22"/>
        </w:rPr>
      </w:pPr>
      <w:r w:rsidRPr="00920274">
        <w:rPr>
          <w:rFonts w:ascii="Arial" w:hAnsi="Arial" w:cs="Arial"/>
          <w:b/>
          <w:sz w:val="22"/>
          <w:szCs w:val="22"/>
        </w:rPr>
        <w:t>§ 4</w:t>
      </w:r>
    </w:p>
    <w:p w14:paraId="3363D24B" w14:textId="16F2D0B5" w:rsidR="00430B6B" w:rsidRDefault="003F053B" w:rsidP="00C406EF">
      <w:pPr>
        <w:tabs>
          <w:tab w:val="left" w:pos="4320"/>
        </w:tabs>
        <w:spacing w:after="40" w:line="260" w:lineRule="atLeast"/>
        <w:ind w:right="0"/>
        <w:jc w:val="center"/>
        <w:rPr>
          <w:rFonts w:ascii="Arial" w:hAnsi="Arial" w:cs="Arial"/>
          <w:b/>
          <w:sz w:val="22"/>
          <w:szCs w:val="22"/>
        </w:rPr>
      </w:pPr>
      <w:r>
        <w:rPr>
          <w:rFonts w:ascii="Arial" w:hAnsi="Arial" w:cs="Arial"/>
          <w:b/>
          <w:sz w:val="22"/>
          <w:szCs w:val="22"/>
        </w:rPr>
        <w:t>W</w:t>
      </w:r>
      <w:r w:rsidR="00430B6B" w:rsidRPr="002C4DD3">
        <w:rPr>
          <w:rFonts w:ascii="Arial" w:hAnsi="Arial" w:cs="Arial"/>
          <w:b/>
          <w:sz w:val="22"/>
          <w:szCs w:val="22"/>
        </w:rPr>
        <w:t>arunki zapłaty wynagrodzenia</w:t>
      </w:r>
    </w:p>
    <w:p w14:paraId="796B985C" w14:textId="77777777" w:rsidR="003F053B" w:rsidRPr="002C4DD3" w:rsidRDefault="003F053B" w:rsidP="00C406EF">
      <w:pPr>
        <w:tabs>
          <w:tab w:val="left" w:pos="4320"/>
        </w:tabs>
        <w:spacing w:after="40" w:line="260" w:lineRule="atLeast"/>
        <w:ind w:right="0"/>
        <w:jc w:val="center"/>
        <w:rPr>
          <w:rFonts w:ascii="Arial" w:hAnsi="Arial" w:cs="Arial"/>
          <w:b/>
          <w:sz w:val="22"/>
          <w:szCs w:val="22"/>
        </w:rPr>
      </w:pPr>
    </w:p>
    <w:p w14:paraId="17875D1E" w14:textId="77777777" w:rsidR="00430B6B" w:rsidRPr="002C4DD3" w:rsidRDefault="00430B6B" w:rsidP="00B278F4">
      <w:pPr>
        <w:numPr>
          <w:ilvl w:val="0"/>
          <w:numId w:val="1"/>
        </w:numPr>
        <w:suppressAutoHyphens/>
        <w:spacing w:after="40" w:line="260" w:lineRule="atLeast"/>
        <w:ind w:left="284" w:right="0" w:hanging="284"/>
        <w:rPr>
          <w:rFonts w:ascii="Arial" w:hAnsi="Arial" w:cs="Arial"/>
          <w:sz w:val="22"/>
          <w:szCs w:val="22"/>
        </w:rPr>
      </w:pPr>
      <w:r w:rsidRPr="002C4DD3">
        <w:rPr>
          <w:rFonts w:ascii="Arial" w:hAnsi="Arial" w:cs="Arial"/>
          <w:sz w:val="22"/>
          <w:szCs w:val="22"/>
        </w:rPr>
        <w:t>Ustala się wynagrodzenie za wykonanie przedmiotu zamówienia, o którym mowa w § 1 niniejszej umowy do kwoty:</w:t>
      </w:r>
    </w:p>
    <w:p w14:paraId="3F0C0185" w14:textId="77777777" w:rsidR="00430B6B" w:rsidRPr="002C4DD3" w:rsidRDefault="00430B6B" w:rsidP="00C406EF">
      <w:pPr>
        <w:spacing w:after="40" w:line="260" w:lineRule="atLeast"/>
        <w:ind w:left="567" w:right="0" w:hanging="284"/>
        <w:rPr>
          <w:rFonts w:ascii="Arial" w:hAnsi="Arial" w:cs="Arial"/>
          <w:sz w:val="22"/>
          <w:szCs w:val="22"/>
        </w:rPr>
      </w:pPr>
      <w:r w:rsidRPr="002C4DD3">
        <w:rPr>
          <w:rFonts w:ascii="Arial" w:hAnsi="Arial" w:cs="Arial"/>
          <w:sz w:val="22"/>
          <w:szCs w:val="22"/>
        </w:rPr>
        <w:t>netto…............... złotych (słownie:…...................................złotych …...../100)</w:t>
      </w:r>
    </w:p>
    <w:p w14:paraId="4AA318F1" w14:textId="77777777" w:rsidR="00430B6B" w:rsidRPr="002C4DD3" w:rsidRDefault="00430B6B" w:rsidP="00C406EF">
      <w:pPr>
        <w:spacing w:after="40" w:line="260" w:lineRule="atLeast"/>
        <w:ind w:left="284" w:right="0" w:hanging="1"/>
        <w:rPr>
          <w:rFonts w:ascii="Arial" w:hAnsi="Arial" w:cs="Arial"/>
          <w:sz w:val="22"/>
          <w:szCs w:val="22"/>
        </w:rPr>
      </w:pPr>
      <w:r w:rsidRPr="002C4DD3">
        <w:rPr>
          <w:rFonts w:ascii="Arial" w:hAnsi="Arial" w:cs="Arial"/>
          <w:sz w:val="22"/>
          <w:szCs w:val="22"/>
        </w:rPr>
        <w:t>brutto…...............złotych (słownie:…..................................złotych…...../100), w tym 23% podatku VAT:…................złotych (słownie:…........................złotych …...../100).</w:t>
      </w:r>
    </w:p>
    <w:p w14:paraId="6E00B648" w14:textId="140A0BCD" w:rsidR="00430B6B" w:rsidRDefault="00430B6B" w:rsidP="00B278F4">
      <w:pPr>
        <w:pStyle w:val="Akapitzlist"/>
        <w:numPr>
          <w:ilvl w:val="0"/>
          <w:numId w:val="1"/>
        </w:numPr>
        <w:spacing w:after="40" w:line="260" w:lineRule="atLeast"/>
        <w:ind w:left="284" w:right="0" w:hanging="284"/>
        <w:contextualSpacing w:val="0"/>
        <w:rPr>
          <w:rFonts w:ascii="Arial" w:hAnsi="Arial" w:cs="Arial"/>
          <w:sz w:val="22"/>
          <w:szCs w:val="22"/>
          <w:lang w:val="pl-PL"/>
        </w:rPr>
      </w:pPr>
      <w:r w:rsidRPr="002C4DD3">
        <w:rPr>
          <w:rFonts w:ascii="Arial" w:hAnsi="Arial" w:cs="Arial"/>
          <w:sz w:val="22"/>
          <w:szCs w:val="22"/>
          <w:lang w:val="pl-PL"/>
        </w:rPr>
        <w:t>Wynagrodzenie, o który mowa w ust. 1 zawiera wszelkie koszty związane z realizacją Umowy.</w:t>
      </w:r>
    </w:p>
    <w:p w14:paraId="607382A0" w14:textId="2831A143" w:rsidR="0007733C" w:rsidRPr="002C4DD3" w:rsidRDefault="0007733C" w:rsidP="00B278F4">
      <w:pPr>
        <w:pStyle w:val="Akapitzlist"/>
        <w:numPr>
          <w:ilvl w:val="0"/>
          <w:numId w:val="1"/>
        </w:numPr>
        <w:spacing w:after="40" w:line="260" w:lineRule="atLeast"/>
        <w:ind w:left="284" w:right="0" w:hanging="284"/>
        <w:contextualSpacing w:val="0"/>
        <w:rPr>
          <w:rFonts w:ascii="Arial" w:hAnsi="Arial" w:cs="Arial"/>
          <w:sz w:val="22"/>
          <w:szCs w:val="22"/>
          <w:lang w:val="pl-PL"/>
        </w:rPr>
      </w:pPr>
      <w:r>
        <w:rPr>
          <w:rFonts w:ascii="Arial" w:hAnsi="Arial" w:cs="Arial"/>
          <w:sz w:val="22"/>
          <w:szCs w:val="22"/>
          <w:lang w:val="pl-PL"/>
        </w:rPr>
        <w:t xml:space="preserve">Faktury częściowe </w:t>
      </w:r>
    </w:p>
    <w:p w14:paraId="2C5DD51B" w14:textId="77777777" w:rsidR="00430B6B" w:rsidRPr="002C4DD3" w:rsidRDefault="00430B6B" w:rsidP="00B278F4">
      <w:pPr>
        <w:pStyle w:val="Akapitzlist"/>
        <w:numPr>
          <w:ilvl w:val="0"/>
          <w:numId w:val="1"/>
        </w:numPr>
        <w:suppressAutoHyphens/>
        <w:spacing w:after="40" w:line="260" w:lineRule="atLeast"/>
        <w:ind w:left="284" w:right="0" w:hanging="284"/>
        <w:contextualSpacing w:val="0"/>
        <w:rPr>
          <w:rFonts w:ascii="Arial" w:hAnsi="Arial" w:cs="Arial"/>
          <w:sz w:val="22"/>
          <w:szCs w:val="22"/>
          <w:lang w:val="pl-PL"/>
        </w:rPr>
      </w:pPr>
      <w:r w:rsidRPr="002C4DD3">
        <w:rPr>
          <w:rFonts w:ascii="Arial" w:hAnsi="Arial" w:cs="Arial"/>
          <w:sz w:val="22"/>
          <w:szCs w:val="22"/>
          <w:lang w:val="pl-PL"/>
        </w:rPr>
        <w:t xml:space="preserve">Wynagrodzenie płatne będzie przelewem na rachunek rozliczeniowy Wykonawcy wskazany na fakturze VAT,  w terminie 30 dni od dnia otrzymania przez Zamawiającego prawidłowo wystawionej faktury. </w:t>
      </w:r>
      <w:r w:rsidRPr="002C4DD3">
        <w:rPr>
          <w:rFonts w:ascii="Arial" w:hAnsi="Arial" w:cs="Arial"/>
          <w:color w:val="000000"/>
          <w:sz w:val="22"/>
          <w:szCs w:val="22"/>
          <w:lang w:val="pl-PL"/>
        </w:rPr>
        <w:t>Zmiana nr rachunku wymaga pisemnego powiadomienia Zamawiającego, bez obowiązku sporządzania aneksu do umowy.</w:t>
      </w:r>
    </w:p>
    <w:p w14:paraId="724EF511" w14:textId="31688432" w:rsidR="00430B6B" w:rsidRDefault="00430B6B" w:rsidP="00B278F4">
      <w:pPr>
        <w:pStyle w:val="Akapitzlist"/>
        <w:numPr>
          <w:ilvl w:val="0"/>
          <w:numId w:val="1"/>
        </w:numPr>
        <w:autoSpaceDE w:val="0"/>
        <w:autoSpaceDN w:val="0"/>
        <w:adjustRightInd w:val="0"/>
        <w:spacing w:after="40" w:line="260" w:lineRule="atLeast"/>
        <w:ind w:left="284" w:right="0" w:hanging="284"/>
        <w:contextualSpacing w:val="0"/>
        <w:rPr>
          <w:rFonts w:ascii="Arial" w:eastAsiaTheme="minorHAnsi" w:hAnsi="Arial" w:cs="Arial"/>
          <w:color w:val="000000"/>
          <w:sz w:val="22"/>
          <w:szCs w:val="22"/>
          <w:lang w:val="pl-PL" w:eastAsia="en-US"/>
        </w:rPr>
      </w:pPr>
      <w:r w:rsidRPr="005E7148">
        <w:rPr>
          <w:rFonts w:ascii="Arial" w:eastAsiaTheme="minorHAnsi" w:hAnsi="Arial" w:cs="Arial"/>
          <w:color w:val="000000"/>
          <w:sz w:val="22"/>
          <w:szCs w:val="22"/>
          <w:lang w:val="pl-PL" w:eastAsia="en-US"/>
        </w:rPr>
        <w:t xml:space="preserve">Wykonawca oświadcza, że jest czynnym </w:t>
      </w:r>
      <w:r w:rsidRPr="005E7148">
        <w:rPr>
          <w:rFonts w:ascii="Arial" w:eastAsiaTheme="minorHAnsi" w:hAnsi="Arial" w:cs="Arial"/>
          <w:sz w:val="22"/>
          <w:szCs w:val="22"/>
          <w:lang w:val="pl-PL" w:eastAsia="en-US"/>
        </w:rPr>
        <w:t xml:space="preserve"> podatkiem podatku VAT (jeśli dotyczy) </w:t>
      </w:r>
      <w:r w:rsidRPr="005E7148">
        <w:rPr>
          <w:rFonts w:ascii="Arial" w:eastAsiaTheme="minorHAnsi" w:hAnsi="Arial" w:cs="Arial"/>
          <w:color w:val="000000"/>
          <w:sz w:val="22"/>
          <w:szCs w:val="22"/>
          <w:lang w:val="pl-PL" w:eastAsia="en-US"/>
        </w:rPr>
        <w:t>i znajduje</w:t>
      </w:r>
      <w:r w:rsidR="005E7148" w:rsidRPr="005E7148">
        <w:rPr>
          <w:rFonts w:ascii="Arial" w:eastAsiaTheme="minorHAnsi" w:hAnsi="Arial" w:cs="Arial"/>
          <w:color w:val="000000"/>
          <w:sz w:val="22"/>
          <w:szCs w:val="22"/>
          <w:lang w:val="pl-PL" w:eastAsia="en-US"/>
        </w:rPr>
        <w:t xml:space="preserve"> </w:t>
      </w:r>
      <w:r w:rsidRPr="005E7148">
        <w:rPr>
          <w:rFonts w:ascii="Arial" w:eastAsiaTheme="minorHAnsi" w:hAnsi="Arial" w:cs="Arial"/>
          <w:color w:val="000000"/>
          <w:sz w:val="22"/>
          <w:szCs w:val="22"/>
          <w:lang w:val="pl-PL" w:eastAsia="en-US"/>
        </w:rPr>
        <w:t>się w wykazie podatników VAT udostępnionych w Biuletynie Informacji publicznej na stronie przedmiotowej urzędu obsługującego ministra właściwego do spraw finansów publicznych.</w:t>
      </w:r>
    </w:p>
    <w:p w14:paraId="101305E8" w14:textId="77777777" w:rsidR="00430B6B" w:rsidRPr="002C4DD3" w:rsidRDefault="00430B6B" w:rsidP="00B278F4">
      <w:pPr>
        <w:pStyle w:val="Akapitzlist"/>
        <w:numPr>
          <w:ilvl w:val="0"/>
          <w:numId w:val="1"/>
        </w:numPr>
        <w:suppressAutoHyphens/>
        <w:spacing w:after="40" w:line="260" w:lineRule="atLeast"/>
        <w:ind w:left="284" w:right="0" w:hanging="284"/>
        <w:contextualSpacing w:val="0"/>
        <w:rPr>
          <w:rFonts w:ascii="Arial" w:hAnsi="Arial" w:cs="Arial"/>
          <w:sz w:val="22"/>
          <w:szCs w:val="22"/>
          <w:lang w:val="pl-PL"/>
        </w:rPr>
      </w:pPr>
      <w:r w:rsidRPr="002C4DD3">
        <w:rPr>
          <w:rFonts w:ascii="Arial" w:hAnsi="Arial" w:cs="Arial"/>
          <w:color w:val="000000"/>
          <w:sz w:val="22"/>
          <w:szCs w:val="22"/>
          <w:lang w:val="pl-PL"/>
        </w:rPr>
        <w:t>W przypadku, gdyby w trakcie realizacji przedmiotu Umowy Wykonawca posługiwał się podwykonawcami, ma on obowiązek przedstawić pisemne oświadczenie podwykonawcy, że należności związane z realizacją niniejszej Umowy przez Podwykonawcę zostały przez Wykonawcę zapłacone.</w:t>
      </w:r>
    </w:p>
    <w:p w14:paraId="44D6611C" w14:textId="77777777" w:rsidR="00430B6B" w:rsidRPr="002C4DD3" w:rsidRDefault="00430B6B" w:rsidP="00B278F4">
      <w:pPr>
        <w:pStyle w:val="Akapitzlist"/>
        <w:numPr>
          <w:ilvl w:val="0"/>
          <w:numId w:val="1"/>
        </w:numPr>
        <w:suppressAutoHyphens/>
        <w:spacing w:after="40" w:line="260" w:lineRule="atLeast"/>
        <w:ind w:left="284" w:right="0" w:hanging="284"/>
        <w:contextualSpacing w:val="0"/>
        <w:rPr>
          <w:rFonts w:ascii="Arial" w:hAnsi="Arial" w:cs="Arial"/>
          <w:sz w:val="22"/>
          <w:szCs w:val="22"/>
          <w:lang w:val="pl-PL"/>
        </w:rPr>
      </w:pPr>
      <w:r w:rsidRPr="002C4DD3">
        <w:rPr>
          <w:rFonts w:ascii="Arial" w:hAnsi="Arial" w:cs="Arial"/>
          <w:color w:val="000000"/>
          <w:sz w:val="22"/>
          <w:szCs w:val="22"/>
          <w:lang w:val="pl-PL"/>
        </w:rPr>
        <w:t xml:space="preserve">W przypadku, gdyby Wykonawca nie uregulował w całości wynagrodzenia strony ustalają, że Zamawiający będzie uprawniony do wstrzymania wypłaty wynagrodzenia Wykonawcy. </w:t>
      </w:r>
    </w:p>
    <w:p w14:paraId="6F58421D" w14:textId="3A626728" w:rsidR="00430B6B" w:rsidRPr="002C4DD3" w:rsidRDefault="00430B6B" w:rsidP="00B278F4">
      <w:pPr>
        <w:pStyle w:val="Akapitzlist"/>
        <w:numPr>
          <w:ilvl w:val="0"/>
          <w:numId w:val="1"/>
        </w:numPr>
        <w:suppressAutoHyphens/>
        <w:spacing w:after="40" w:line="260" w:lineRule="atLeast"/>
        <w:ind w:left="284" w:right="0" w:hanging="284"/>
        <w:contextualSpacing w:val="0"/>
        <w:rPr>
          <w:rFonts w:ascii="Arial" w:hAnsi="Arial" w:cs="Arial"/>
          <w:b/>
          <w:sz w:val="22"/>
          <w:szCs w:val="22"/>
          <w:lang w:val="pl-PL"/>
        </w:rPr>
      </w:pPr>
      <w:r w:rsidRPr="002C4DD3">
        <w:rPr>
          <w:rFonts w:ascii="Arial" w:eastAsiaTheme="minorHAnsi" w:hAnsi="Arial" w:cs="Arial"/>
          <w:color w:val="000000"/>
          <w:sz w:val="22"/>
          <w:szCs w:val="22"/>
          <w:lang w:val="pl-PL" w:eastAsia="en-US"/>
        </w:rPr>
        <w:t xml:space="preserve"> Zamawiający umożliwia przyjęcie faktur w postaci ustrukturyzowanej faktur elektronicznych za pośrednictwem Platformy Elektronicznego Fakturowania (PEF). Adres Odbiorcy (płatnika) faktur</w:t>
      </w:r>
      <w:r w:rsidR="008A2D2B">
        <w:rPr>
          <w:rFonts w:ascii="Arial" w:eastAsiaTheme="minorHAnsi" w:hAnsi="Arial" w:cs="Arial"/>
          <w:color w:val="000000"/>
          <w:sz w:val="22"/>
          <w:szCs w:val="22"/>
          <w:lang w:val="pl-PL" w:eastAsia="en-US"/>
        </w:rPr>
        <w:t>: faktury@muzeumgdansk.pl.</w:t>
      </w:r>
    </w:p>
    <w:p w14:paraId="27ED55A9" w14:textId="77777777" w:rsidR="00430B6B" w:rsidRPr="002C4DD3" w:rsidRDefault="00430B6B" w:rsidP="00C406EF">
      <w:pPr>
        <w:spacing w:after="40" w:line="260" w:lineRule="atLeast"/>
        <w:ind w:right="0"/>
        <w:jc w:val="center"/>
        <w:rPr>
          <w:rFonts w:ascii="Arial" w:hAnsi="Arial" w:cs="Arial"/>
          <w:b/>
          <w:sz w:val="22"/>
          <w:szCs w:val="22"/>
        </w:rPr>
      </w:pPr>
    </w:p>
    <w:p w14:paraId="56FC0970" w14:textId="147B4CD7" w:rsidR="00430B6B" w:rsidRPr="002C4DD3" w:rsidRDefault="00430B6B" w:rsidP="00C406EF">
      <w:pPr>
        <w:spacing w:after="40" w:line="260" w:lineRule="atLeast"/>
        <w:ind w:right="0"/>
        <w:jc w:val="center"/>
        <w:rPr>
          <w:rFonts w:ascii="Arial" w:hAnsi="Arial" w:cs="Arial"/>
          <w:b/>
          <w:sz w:val="22"/>
          <w:szCs w:val="22"/>
        </w:rPr>
      </w:pPr>
      <w:r w:rsidRPr="002C4DD3">
        <w:rPr>
          <w:rFonts w:ascii="Arial" w:hAnsi="Arial" w:cs="Arial"/>
          <w:b/>
          <w:sz w:val="22"/>
          <w:szCs w:val="22"/>
        </w:rPr>
        <w:t xml:space="preserve">§ </w:t>
      </w:r>
      <w:r w:rsidR="00920274">
        <w:rPr>
          <w:rFonts w:ascii="Arial" w:hAnsi="Arial" w:cs="Arial"/>
          <w:b/>
          <w:sz w:val="22"/>
          <w:szCs w:val="22"/>
        </w:rPr>
        <w:t>5</w:t>
      </w:r>
    </w:p>
    <w:p w14:paraId="1E02EDBF" w14:textId="77777777" w:rsidR="00430B6B" w:rsidRPr="002C4DD3" w:rsidRDefault="00430B6B" w:rsidP="00C406EF">
      <w:pPr>
        <w:spacing w:after="40" w:line="260" w:lineRule="atLeast"/>
        <w:ind w:right="0"/>
        <w:jc w:val="center"/>
        <w:rPr>
          <w:rFonts w:ascii="Arial" w:hAnsi="Arial" w:cs="Arial"/>
          <w:b/>
          <w:sz w:val="22"/>
          <w:szCs w:val="22"/>
        </w:rPr>
      </w:pPr>
      <w:r w:rsidRPr="002C4DD3">
        <w:rPr>
          <w:rFonts w:ascii="Arial" w:hAnsi="Arial" w:cs="Arial"/>
          <w:b/>
          <w:sz w:val="22"/>
          <w:szCs w:val="22"/>
        </w:rPr>
        <w:t>Osoby odpowiedzialne za realizację umowy</w:t>
      </w:r>
    </w:p>
    <w:p w14:paraId="71678CFA" w14:textId="77777777" w:rsidR="00430B6B" w:rsidRPr="002C4DD3" w:rsidRDefault="00430B6B" w:rsidP="00C406EF">
      <w:pPr>
        <w:spacing w:after="40" w:line="260" w:lineRule="atLeast"/>
        <w:ind w:right="0"/>
        <w:jc w:val="center"/>
        <w:rPr>
          <w:rFonts w:ascii="Arial" w:hAnsi="Arial" w:cs="Arial"/>
          <w:b/>
          <w:sz w:val="22"/>
          <w:szCs w:val="22"/>
        </w:rPr>
      </w:pPr>
    </w:p>
    <w:p w14:paraId="2C9855CC" w14:textId="77777777" w:rsidR="00430B6B" w:rsidRPr="002C4DD3" w:rsidRDefault="00430B6B" w:rsidP="00C406EF">
      <w:pPr>
        <w:spacing w:after="40" w:line="260" w:lineRule="atLeast"/>
        <w:ind w:right="0"/>
        <w:rPr>
          <w:rFonts w:ascii="Arial" w:hAnsi="Arial" w:cs="Arial"/>
          <w:bCs/>
          <w:sz w:val="22"/>
          <w:szCs w:val="22"/>
        </w:rPr>
      </w:pPr>
      <w:r w:rsidRPr="002C4DD3">
        <w:rPr>
          <w:rFonts w:ascii="Arial" w:hAnsi="Arial" w:cs="Arial"/>
          <w:bCs/>
          <w:sz w:val="22"/>
          <w:szCs w:val="22"/>
        </w:rPr>
        <w:lastRenderedPageBreak/>
        <w:t>1. Osobą odpowiedzialną za realizację umowy ze strony Wykonawcy jest:</w:t>
      </w:r>
    </w:p>
    <w:p w14:paraId="6B203A10" w14:textId="77777777" w:rsidR="00430B6B" w:rsidRPr="002C4DD3" w:rsidRDefault="00430B6B" w:rsidP="00C406EF">
      <w:pPr>
        <w:spacing w:after="40" w:line="260" w:lineRule="atLeast"/>
        <w:ind w:right="0"/>
        <w:rPr>
          <w:rFonts w:ascii="Arial" w:hAnsi="Arial" w:cs="Arial"/>
          <w:bCs/>
          <w:sz w:val="22"/>
          <w:szCs w:val="22"/>
        </w:rPr>
      </w:pPr>
      <w:r w:rsidRPr="002C4DD3">
        <w:rPr>
          <w:rFonts w:ascii="Arial" w:hAnsi="Arial" w:cs="Arial"/>
          <w:bCs/>
          <w:sz w:val="22"/>
          <w:szCs w:val="22"/>
        </w:rPr>
        <w:t xml:space="preserve">     ……………………………………………………………………………………</w:t>
      </w:r>
    </w:p>
    <w:p w14:paraId="4E60788A" w14:textId="60097EBF" w:rsidR="00430B6B" w:rsidRPr="002C4DD3" w:rsidRDefault="00430B6B" w:rsidP="00C406EF">
      <w:pPr>
        <w:spacing w:after="40" w:line="260" w:lineRule="atLeast"/>
        <w:ind w:right="0"/>
        <w:rPr>
          <w:rFonts w:ascii="Arial" w:hAnsi="Arial" w:cs="Arial"/>
          <w:bCs/>
          <w:sz w:val="22"/>
          <w:szCs w:val="22"/>
        </w:rPr>
      </w:pPr>
      <w:r w:rsidRPr="002C4DD3">
        <w:rPr>
          <w:rFonts w:ascii="Arial" w:hAnsi="Arial" w:cs="Arial"/>
          <w:bCs/>
          <w:sz w:val="22"/>
          <w:szCs w:val="22"/>
        </w:rPr>
        <w:t>2. sobą odpowiedzialną za realizację umowy ze strony Zamawiającego jest:</w:t>
      </w:r>
    </w:p>
    <w:p w14:paraId="65FD225E" w14:textId="77777777" w:rsidR="00430B6B" w:rsidRPr="002C4DD3" w:rsidRDefault="00430B6B" w:rsidP="00C406EF">
      <w:pPr>
        <w:spacing w:after="40" w:line="260" w:lineRule="atLeast"/>
        <w:ind w:right="0"/>
        <w:rPr>
          <w:rFonts w:ascii="Arial" w:hAnsi="Arial" w:cs="Arial"/>
          <w:bCs/>
          <w:sz w:val="22"/>
          <w:szCs w:val="22"/>
        </w:rPr>
      </w:pPr>
      <w:r w:rsidRPr="002C4DD3">
        <w:rPr>
          <w:rFonts w:ascii="Arial" w:hAnsi="Arial" w:cs="Arial"/>
          <w:bCs/>
          <w:sz w:val="22"/>
          <w:szCs w:val="22"/>
        </w:rPr>
        <w:t xml:space="preserve">     ………………………………………………………………………………………</w:t>
      </w:r>
    </w:p>
    <w:p w14:paraId="3B1C60FE" w14:textId="73DCC0D6" w:rsidR="00430B6B" w:rsidRPr="002C4DD3" w:rsidRDefault="00430B6B" w:rsidP="00C406EF">
      <w:pPr>
        <w:spacing w:after="40" w:line="260" w:lineRule="atLeast"/>
        <w:ind w:right="0"/>
        <w:jc w:val="center"/>
        <w:rPr>
          <w:rFonts w:ascii="Arial" w:hAnsi="Arial" w:cs="Arial"/>
          <w:b/>
          <w:sz w:val="22"/>
          <w:szCs w:val="22"/>
        </w:rPr>
      </w:pPr>
      <w:r w:rsidRPr="002C4DD3">
        <w:rPr>
          <w:rFonts w:ascii="Arial" w:hAnsi="Arial" w:cs="Arial"/>
          <w:b/>
          <w:sz w:val="22"/>
          <w:szCs w:val="22"/>
        </w:rPr>
        <w:t xml:space="preserve">§ </w:t>
      </w:r>
      <w:r w:rsidR="00920274">
        <w:rPr>
          <w:rFonts w:ascii="Arial" w:hAnsi="Arial" w:cs="Arial"/>
          <w:b/>
          <w:sz w:val="22"/>
          <w:szCs w:val="22"/>
        </w:rPr>
        <w:t>6</w:t>
      </w:r>
    </w:p>
    <w:p w14:paraId="4AC1B8E1" w14:textId="33940066" w:rsidR="00430B6B" w:rsidRPr="002C4DD3" w:rsidRDefault="005E7148" w:rsidP="00C406EF">
      <w:pPr>
        <w:spacing w:after="40" w:line="260" w:lineRule="atLeast"/>
        <w:ind w:right="0"/>
        <w:jc w:val="center"/>
        <w:rPr>
          <w:rFonts w:ascii="Arial" w:hAnsi="Arial" w:cs="Arial"/>
          <w:b/>
          <w:color w:val="000000"/>
          <w:sz w:val="22"/>
          <w:szCs w:val="22"/>
        </w:rPr>
      </w:pPr>
      <w:r>
        <w:rPr>
          <w:rFonts w:ascii="Arial" w:hAnsi="Arial" w:cs="Arial"/>
          <w:b/>
          <w:color w:val="000000"/>
          <w:sz w:val="22"/>
          <w:szCs w:val="22"/>
        </w:rPr>
        <w:t>G</w:t>
      </w:r>
      <w:r w:rsidR="00430B6B" w:rsidRPr="002C4DD3">
        <w:rPr>
          <w:rFonts w:ascii="Arial" w:hAnsi="Arial" w:cs="Arial"/>
          <w:b/>
          <w:color w:val="000000"/>
          <w:sz w:val="22"/>
          <w:szCs w:val="22"/>
        </w:rPr>
        <w:t>warancja</w:t>
      </w:r>
    </w:p>
    <w:p w14:paraId="028ED6A8" w14:textId="12BC1683" w:rsidR="002A690C" w:rsidRPr="002A690C" w:rsidRDefault="002A690C" w:rsidP="00C406EF">
      <w:pPr>
        <w:pStyle w:val="Tekstkomentarza"/>
        <w:spacing w:after="40" w:line="260" w:lineRule="atLeast"/>
        <w:jc w:val="both"/>
        <w:rPr>
          <w:rFonts w:ascii="Arial" w:hAnsi="Arial" w:cs="Arial"/>
          <w:sz w:val="22"/>
          <w:szCs w:val="22"/>
        </w:rPr>
      </w:pPr>
      <w:r w:rsidRPr="002A690C">
        <w:rPr>
          <w:rFonts w:ascii="Arial" w:hAnsi="Arial" w:cs="Arial"/>
          <w:sz w:val="22"/>
          <w:szCs w:val="22"/>
        </w:rPr>
        <w:t>1. Wykonawca udziela Zamawiającemu na wykonane usługi, stanowiące przedmiot Umowy, gwarancji jakości na okres …….</w:t>
      </w:r>
      <w:r w:rsidR="00C960CD">
        <w:rPr>
          <w:rFonts w:ascii="Arial" w:hAnsi="Arial" w:cs="Arial"/>
          <w:sz w:val="22"/>
          <w:szCs w:val="22"/>
        </w:rPr>
        <w:t>.</w:t>
      </w:r>
      <w:r w:rsidRPr="002A690C">
        <w:rPr>
          <w:rFonts w:ascii="Arial" w:hAnsi="Arial" w:cs="Arial"/>
          <w:sz w:val="22"/>
          <w:szCs w:val="22"/>
        </w:rPr>
        <w:t xml:space="preserve">  licząc od daty Odbioru końcowego.</w:t>
      </w:r>
    </w:p>
    <w:p w14:paraId="3CCDAA59" w14:textId="77777777" w:rsidR="002A690C" w:rsidRPr="002A690C" w:rsidRDefault="002A690C" w:rsidP="00C406EF">
      <w:pPr>
        <w:pStyle w:val="Tekstkomentarza"/>
        <w:spacing w:after="40" w:line="260" w:lineRule="atLeast"/>
        <w:jc w:val="both"/>
        <w:rPr>
          <w:rFonts w:ascii="Arial" w:hAnsi="Arial" w:cs="Arial"/>
          <w:sz w:val="22"/>
          <w:szCs w:val="22"/>
        </w:rPr>
      </w:pPr>
      <w:r w:rsidRPr="002A690C">
        <w:rPr>
          <w:rFonts w:ascii="Arial" w:hAnsi="Arial" w:cs="Arial"/>
          <w:sz w:val="22"/>
          <w:szCs w:val="22"/>
        </w:rPr>
        <w:t>2. W okresie gwarancji Wykonawca przejmuje na siebie wszelkie obowiązki wynikające z serwisowania i konserwacji zabudowanych urządzeń, instalacji i wyposażenia mające wpływ na trwałość gwarancji producenta.</w:t>
      </w:r>
    </w:p>
    <w:p w14:paraId="390CDE78" w14:textId="77777777" w:rsidR="002A690C" w:rsidRPr="002A690C" w:rsidRDefault="002A690C" w:rsidP="00C406EF">
      <w:pPr>
        <w:pStyle w:val="Tekstkomentarza"/>
        <w:spacing w:after="40" w:line="260" w:lineRule="atLeast"/>
        <w:jc w:val="both"/>
        <w:rPr>
          <w:rFonts w:ascii="Arial" w:hAnsi="Arial" w:cs="Arial"/>
          <w:sz w:val="22"/>
          <w:szCs w:val="22"/>
        </w:rPr>
      </w:pPr>
      <w:r w:rsidRPr="002A690C">
        <w:rPr>
          <w:rFonts w:ascii="Arial" w:hAnsi="Arial" w:cs="Arial"/>
          <w:sz w:val="22"/>
          <w:szCs w:val="22"/>
        </w:rPr>
        <w:t>3. Usuwanie wad i usterek następować będzie niezwłocznie, nie później jednak niż w terminie 14 dni od dnia powiadomienia Wykonawcy o ujawnieniu wad lub usterek.</w:t>
      </w:r>
    </w:p>
    <w:p w14:paraId="3DBF6CAC" w14:textId="77777777" w:rsidR="002A690C" w:rsidRPr="002A690C" w:rsidRDefault="002A690C" w:rsidP="00C406EF">
      <w:pPr>
        <w:pStyle w:val="Tekstkomentarza"/>
        <w:spacing w:after="40" w:line="260" w:lineRule="atLeast"/>
        <w:jc w:val="both"/>
        <w:rPr>
          <w:rFonts w:ascii="Arial" w:hAnsi="Arial" w:cs="Arial"/>
          <w:sz w:val="22"/>
          <w:szCs w:val="22"/>
        </w:rPr>
      </w:pPr>
      <w:r w:rsidRPr="002A690C">
        <w:rPr>
          <w:rFonts w:ascii="Arial" w:hAnsi="Arial" w:cs="Arial"/>
          <w:sz w:val="22"/>
          <w:szCs w:val="22"/>
        </w:rPr>
        <w:t>4. W przypadku, gdy Wykonawca nie przystępuje do usuwania Wad/usterek lub usunie Wady/usterki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 dni roboczych.</w:t>
      </w:r>
    </w:p>
    <w:p w14:paraId="73B8DC78" w14:textId="77777777" w:rsidR="002A690C" w:rsidRPr="002A690C" w:rsidRDefault="002A690C" w:rsidP="00C406EF">
      <w:pPr>
        <w:pStyle w:val="Tekstkomentarza"/>
        <w:spacing w:after="40" w:line="260" w:lineRule="atLeast"/>
        <w:jc w:val="both"/>
        <w:rPr>
          <w:rFonts w:ascii="Arial" w:hAnsi="Arial" w:cs="Arial"/>
          <w:sz w:val="22"/>
          <w:szCs w:val="22"/>
        </w:rPr>
      </w:pPr>
      <w:r w:rsidRPr="002A690C">
        <w:rPr>
          <w:rFonts w:ascii="Arial" w:hAnsi="Arial" w:cs="Arial"/>
          <w:sz w:val="22"/>
          <w:szCs w:val="22"/>
        </w:rPr>
        <w:t>5. Usunięcie Wad następuje na koszt i ryzyko Wykonawcy.</w:t>
      </w:r>
    </w:p>
    <w:p w14:paraId="15EEED92" w14:textId="77777777" w:rsidR="002A690C" w:rsidRPr="002A690C" w:rsidRDefault="002A690C" w:rsidP="00C406EF">
      <w:pPr>
        <w:pStyle w:val="Tekstkomentarza"/>
        <w:spacing w:after="40" w:line="260" w:lineRule="atLeast"/>
        <w:jc w:val="both"/>
        <w:rPr>
          <w:rFonts w:ascii="Arial" w:hAnsi="Arial" w:cs="Arial"/>
          <w:sz w:val="22"/>
          <w:szCs w:val="22"/>
        </w:rPr>
      </w:pPr>
      <w:r w:rsidRPr="002A690C">
        <w:rPr>
          <w:rFonts w:ascii="Arial" w:hAnsi="Arial" w:cs="Arial"/>
          <w:sz w:val="22"/>
          <w:szCs w:val="22"/>
        </w:rPr>
        <w:t>6.Udzielone gwarancja nie naruszają prawa Zamawiającego do dochodzenia roszczeń o naprawienie szkody w pełnej wysokości na zasadach określonych w KC.</w:t>
      </w:r>
    </w:p>
    <w:p w14:paraId="2D33C788" w14:textId="77777777" w:rsidR="00430B6B" w:rsidRPr="002C4DD3" w:rsidRDefault="00430B6B" w:rsidP="00C406EF">
      <w:pPr>
        <w:spacing w:after="40" w:line="260" w:lineRule="atLeast"/>
        <w:ind w:left="720" w:right="0" w:firstLine="0"/>
        <w:jc w:val="center"/>
        <w:rPr>
          <w:rFonts w:ascii="Arial" w:hAnsi="Arial" w:cs="Arial"/>
          <w:sz w:val="22"/>
          <w:szCs w:val="22"/>
        </w:rPr>
      </w:pPr>
    </w:p>
    <w:p w14:paraId="367A7C81" w14:textId="55CF1FC9" w:rsidR="00430B6B" w:rsidRPr="002C4DD3" w:rsidRDefault="00430B6B" w:rsidP="00C406EF">
      <w:pPr>
        <w:spacing w:after="40" w:line="260" w:lineRule="atLeast"/>
        <w:ind w:left="3556" w:right="0" w:firstLine="698"/>
        <w:rPr>
          <w:rFonts w:ascii="Arial" w:hAnsi="Arial" w:cs="Arial"/>
          <w:b/>
          <w:sz w:val="22"/>
          <w:szCs w:val="22"/>
          <w:shd w:val="clear" w:color="auto" w:fill="FFFFFF"/>
        </w:rPr>
      </w:pPr>
      <w:r w:rsidRPr="002C4DD3">
        <w:rPr>
          <w:rFonts w:ascii="Arial" w:hAnsi="Arial" w:cs="Arial"/>
          <w:b/>
          <w:sz w:val="22"/>
          <w:szCs w:val="22"/>
          <w:shd w:val="clear" w:color="auto" w:fill="FFFFFF"/>
        </w:rPr>
        <w:t xml:space="preserve">§ </w:t>
      </w:r>
      <w:r w:rsidR="00920274">
        <w:rPr>
          <w:rFonts w:ascii="Arial" w:hAnsi="Arial" w:cs="Arial"/>
          <w:b/>
          <w:sz w:val="22"/>
          <w:szCs w:val="22"/>
          <w:shd w:val="clear" w:color="auto" w:fill="FFFFFF"/>
        </w:rPr>
        <w:t>7</w:t>
      </w:r>
    </w:p>
    <w:p w14:paraId="14074160" w14:textId="63402D07" w:rsidR="00430B6B" w:rsidRPr="002C4DD3" w:rsidRDefault="005E7148" w:rsidP="00C406EF">
      <w:pPr>
        <w:spacing w:after="40" w:line="260" w:lineRule="atLeast"/>
        <w:ind w:left="720" w:right="0" w:firstLine="0"/>
        <w:jc w:val="center"/>
        <w:rPr>
          <w:rFonts w:ascii="Arial" w:hAnsi="Arial" w:cs="Arial"/>
          <w:b/>
          <w:sz w:val="22"/>
          <w:szCs w:val="22"/>
          <w:shd w:val="clear" w:color="auto" w:fill="FFFFFF"/>
        </w:rPr>
      </w:pPr>
      <w:r>
        <w:rPr>
          <w:rFonts w:ascii="Arial" w:hAnsi="Arial" w:cs="Arial"/>
          <w:b/>
          <w:sz w:val="22"/>
          <w:szCs w:val="22"/>
          <w:shd w:val="clear" w:color="auto" w:fill="FFFFFF"/>
        </w:rPr>
        <w:t>O</w:t>
      </w:r>
      <w:r w:rsidR="00430B6B" w:rsidRPr="002C4DD3">
        <w:rPr>
          <w:rFonts w:ascii="Arial" w:hAnsi="Arial" w:cs="Arial"/>
          <w:b/>
          <w:sz w:val="22"/>
          <w:szCs w:val="22"/>
          <w:shd w:val="clear" w:color="auto" w:fill="FFFFFF"/>
        </w:rPr>
        <w:t>bowiązki w zakresie zatrudnienie na podstawie umowy o pracę</w:t>
      </w:r>
    </w:p>
    <w:p w14:paraId="7563B18D" w14:textId="77777777" w:rsidR="00430B6B" w:rsidRPr="002C4DD3" w:rsidRDefault="00430B6B" w:rsidP="00C406EF">
      <w:pPr>
        <w:spacing w:after="40" w:line="260" w:lineRule="atLeast"/>
        <w:ind w:left="720" w:right="0" w:firstLine="0"/>
        <w:jc w:val="center"/>
        <w:rPr>
          <w:rFonts w:ascii="Arial" w:hAnsi="Arial" w:cs="Arial"/>
          <w:b/>
          <w:sz w:val="22"/>
          <w:szCs w:val="22"/>
          <w:shd w:val="clear" w:color="auto" w:fill="FFFFFF"/>
        </w:rPr>
      </w:pPr>
    </w:p>
    <w:p w14:paraId="6B9E4215" w14:textId="77777777" w:rsidR="00775B36" w:rsidRDefault="00430B6B" w:rsidP="00C406EF">
      <w:pPr>
        <w:spacing w:after="40" w:line="260" w:lineRule="atLeast"/>
        <w:ind w:left="284" w:right="0" w:hanging="284"/>
        <w:rPr>
          <w:rFonts w:ascii="Arial" w:eastAsiaTheme="minorHAnsi" w:hAnsi="Arial" w:cs="Arial"/>
          <w:sz w:val="22"/>
          <w:szCs w:val="22"/>
          <w:lang w:eastAsia="en-US"/>
        </w:rPr>
      </w:pPr>
      <w:r w:rsidRPr="002C4DD3">
        <w:rPr>
          <w:rFonts w:ascii="Arial" w:eastAsiaTheme="minorHAnsi" w:hAnsi="Arial" w:cs="Arial"/>
          <w:sz w:val="22"/>
          <w:szCs w:val="22"/>
          <w:lang w:eastAsia="en-US"/>
        </w:rPr>
        <w:t>1.</w:t>
      </w:r>
      <w:r w:rsidRPr="002C4DD3">
        <w:rPr>
          <w:rFonts w:ascii="Arial" w:eastAsiaTheme="minorHAnsi" w:hAnsi="Arial" w:cs="Arial"/>
          <w:sz w:val="22"/>
          <w:szCs w:val="22"/>
          <w:lang w:eastAsia="en-US"/>
        </w:rPr>
        <w:tab/>
        <w:t>Wykonawca zobowiązany jest do zatrudnienia  na umowę o pracę, w wymiarze pełnego etatu w rozumieniu przepisów ustawy Kodeks pracy,</w:t>
      </w:r>
      <w:r w:rsidR="00775B36">
        <w:rPr>
          <w:rFonts w:ascii="Arial" w:eastAsiaTheme="minorHAnsi" w:hAnsi="Arial" w:cs="Arial"/>
          <w:sz w:val="22"/>
          <w:szCs w:val="22"/>
          <w:lang w:eastAsia="en-US"/>
        </w:rPr>
        <w:t xml:space="preserve"> osób </w:t>
      </w:r>
      <w:r w:rsidRPr="002C4DD3">
        <w:rPr>
          <w:rFonts w:ascii="Arial" w:eastAsiaTheme="minorHAnsi" w:hAnsi="Arial" w:cs="Arial"/>
          <w:sz w:val="22"/>
          <w:szCs w:val="22"/>
          <w:lang w:eastAsia="en-US"/>
        </w:rPr>
        <w:t xml:space="preserve"> któr</w:t>
      </w:r>
      <w:r w:rsidR="00775B36">
        <w:rPr>
          <w:rFonts w:ascii="Arial" w:eastAsiaTheme="minorHAnsi" w:hAnsi="Arial" w:cs="Arial"/>
          <w:sz w:val="22"/>
          <w:szCs w:val="22"/>
          <w:lang w:eastAsia="en-US"/>
        </w:rPr>
        <w:t>e</w:t>
      </w:r>
      <w:r w:rsidRPr="002C4DD3">
        <w:rPr>
          <w:rFonts w:ascii="Arial" w:eastAsiaTheme="minorHAnsi" w:hAnsi="Arial" w:cs="Arial"/>
          <w:sz w:val="22"/>
          <w:szCs w:val="22"/>
          <w:lang w:eastAsia="en-US"/>
        </w:rPr>
        <w:t xml:space="preserve"> będ</w:t>
      </w:r>
      <w:r w:rsidR="00775B36">
        <w:rPr>
          <w:rFonts w:ascii="Arial" w:eastAsiaTheme="minorHAnsi" w:hAnsi="Arial" w:cs="Arial"/>
          <w:sz w:val="22"/>
          <w:szCs w:val="22"/>
          <w:lang w:eastAsia="en-US"/>
        </w:rPr>
        <w:t>ą</w:t>
      </w:r>
      <w:r w:rsidRPr="002C4DD3">
        <w:rPr>
          <w:rFonts w:ascii="Arial" w:eastAsiaTheme="minorHAnsi" w:hAnsi="Arial" w:cs="Arial"/>
          <w:sz w:val="22"/>
          <w:szCs w:val="22"/>
          <w:lang w:eastAsia="en-US"/>
        </w:rPr>
        <w:t xml:space="preserve"> wykonywać następujące </w:t>
      </w:r>
      <w:r w:rsidR="00775B36">
        <w:rPr>
          <w:rFonts w:ascii="Arial" w:eastAsiaTheme="minorHAnsi" w:hAnsi="Arial" w:cs="Arial"/>
          <w:sz w:val="22"/>
          <w:szCs w:val="22"/>
          <w:lang w:eastAsia="en-US"/>
        </w:rPr>
        <w:t>prace:</w:t>
      </w:r>
    </w:p>
    <w:p w14:paraId="1701FAE6" w14:textId="16F8F37A" w:rsidR="00775B36" w:rsidRPr="002B4796" w:rsidRDefault="00775B36" w:rsidP="00B278F4">
      <w:pPr>
        <w:pStyle w:val="Akapitzlist"/>
        <w:numPr>
          <w:ilvl w:val="1"/>
          <w:numId w:val="125"/>
        </w:numPr>
        <w:spacing w:after="40" w:line="260" w:lineRule="atLeast"/>
        <w:ind w:left="567" w:right="0" w:hanging="283"/>
        <w:rPr>
          <w:rFonts w:ascii="Arial" w:eastAsiaTheme="minorHAnsi" w:hAnsi="Arial" w:cs="Arial"/>
          <w:sz w:val="22"/>
          <w:szCs w:val="22"/>
          <w:lang w:eastAsia="en-US"/>
        </w:rPr>
      </w:pPr>
      <w:r w:rsidRPr="002B4796">
        <w:rPr>
          <w:rFonts w:ascii="Arial" w:eastAsiaTheme="minorHAnsi" w:hAnsi="Arial" w:cs="Arial"/>
          <w:sz w:val="22"/>
          <w:szCs w:val="22"/>
          <w:lang w:eastAsia="en-US"/>
        </w:rPr>
        <w:t>prace konserwatorskie;</w:t>
      </w:r>
    </w:p>
    <w:p w14:paraId="0C9F5879" w14:textId="11CF0637" w:rsidR="00430B6B" w:rsidRPr="002B4796" w:rsidRDefault="00775B36" w:rsidP="00B278F4">
      <w:pPr>
        <w:pStyle w:val="Akapitzlist"/>
        <w:numPr>
          <w:ilvl w:val="1"/>
          <w:numId w:val="125"/>
        </w:numPr>
        <w:spacing w:after="40" w:line="260" w:lineRule="atLeast"/>
        <w:ind w:left="567" w:right="0" w:hanging="283"/>
        <w:rPr>
          <w:rFonts w:ascii="Arial" w:eastAsiaTheme="minorHAnsi" w:hAnsi="Arial" w:cs="Arial"/>
          <w:sz w:val="22"/>
          <w:szCs w:val="22"/>
          <w:lang w:eastAsia="en-US"/>
        </w:rPr>
      </w:pPr>
      <w:proofErr w:type="spellStart"/>
      <w:r w:rsidRPr="002B4796">
        <w:rPr>
          <w:rFonts w:ascii="Arial" w:eastAsiaTheme="minorHAnsi" w:hAnsi="Arial" w:cs="Arial"/>
          <w:sz w:val="22"/>
          <w:szCs w:val="22"/>
          <w:lang w:eastAsia="en-US"/>
        </w:rPr>
        <w:t>kotwienie</w:t>
      </w:r>
      <w:proofErr w:type="spellEnd"/>
      <w:r w:rsidRPr="002B4796">
        <w:rPr>
          <w:rFonts w:ascii="Arial" w:eastAsiaTheme="minorHAnsi" w:hAnsi="Arial" w:cs="Arial"/>
          <w:sz w:val="22"/>
          <w:szCs w:val="22"/>
          <w:lang w:eastAsia="en-US"/>
        </w:rPr>
        <w:t xml:space="preserve"> ściany.</w:t>
      </w:r>
    </w:p>
    <w:p w14:paraId="5811E350" w14:textId="77777777" w:rsidR="00430B6B" w:rsidRPr="002C4DD3" w:rsidRDefault="00430B6B" w:rsidP="00C406EF">
      <w:pPr>
        <w:spacing w:after="40" w:line="260" w:lineRule="atLeast"/>
        <w:ind w:left="284" w:right="0" w:hanging="284"/>
        <w:rPr>
          <w:rFonts w:ascii="Arial" w:eastAsiaTheme="minorHAnsi" w:hAnsi="Arial" w:cs="Arial"/>
          <w:sz w:val="22"/>
          <w:szCs w:val="22"/>
          <w:lang w:eastAsia="en-US"/>
        </w:rPr>
      </w:pPr>
      <w:r w:rsidRPr="002C4DD3">
        <w:rPr>
          <w:rFonts w:ascii="Arial" w:eastAsiaTheme="minorHAnsi" w:hAnsi="Arial" w:cs="Arial"/>
          <w:sz w:val="22"/>
          <w:szCs w:val="22"/>
          <w:lang w:eastAsia="en-US"/>
        </w:rPr>
        <w:t>2.</w:t>
      </w:r>
      <w:r w:rsidRPr="002C4DD3">
        <w:rPr>
          <w:rFonts w:ascii="Arial" w:eastAsiaTheme="minorHAnsi" w:hAnsi="Arial" w:cs="Arial"/>
          <w:sz w:val="22"/>
          <w:szCs w:val="22"/>
          <w:lang w:eastAsia="en-US"/>
        </w:rPr>
        <w:tab/>
        <w:t>Na każde żądanie Zamawiającego, Wykonawca lub Podwykonawca zobowiązuje się przedłożyć odpowiednio dokumenty finansowo-kadrowe potwierdzające, że przedmiot umowy w ww. zakresie jest wykonywany przez osoby zatrudnione na podstawie umowy o pracę w pełnym wymiarze czasu pracy, w szczególności kopie umów o pracę, kopie dokumentów potwierdzających zgłoszenie pracownika do ubezpieczenia, a także oświadczenia Wykonawcy lub Podwykonawcy, których treść pozwoli Zamawiającemu ustalić, czy spełniony jest obowiązek zatrudnienia na podstawie umowy o pracę oraz jej wymiar.</w:t>
      </w:r>
    </w:p>
    <w:p w14:paraId="414A473C" w14:textId="77777777" w:rsidR="00430B6B" w:rsidRPr="002C4DD3" w:rsidRDefault="00430B6B" w:rsidP="00C406EF">
      <w:pPr>
        <w:spacing w:after="40" w:line="260" w:lineRule="atLeast"/>
        <w:ind w:left="284" w:right="0" w:hanging="284"/>
        <w:rPr>
          <w:rFonts w:ascii="Arial" w:eastAsiaTheme="minorHAnsi" w:hAnsi="Arial" w:cs="Arial"/>
          <w:color w:val="000000" w:themeColor="text1"/>
          <w:sz w:val="22"/>
          <w:szCs w:val="22"/>
          <w:lang w:eastAsia="en-US"/>
        </w:rPr>
      </w:pPr>
      <w:r w:rsidRPr="002C4DD3">
        <w:rPr>
          <w:rFonts w:ascii="Arial" w:eastAsiaTheme="minorHAnsi" w:hAnsi="Arial" w:cs="Arial"/>
          <w:sz w:val="22"/>
          <w:szCs w:val="22"/>
          <w:lang w:eastAsia="en-US"/>
        </w:rPr>
        <w:t>3.</w:t>
      </w:r>
      <w:r w:rsidRPr="002C4DD3">
        <w:rPr>
          <w:rFonts w:ascii="Arial" w:eastAsiaTheme="minorHAnsi" w:hAnsi="Arial" w:cs="Arial"/>
          <w:sz w:val="22"/>
          <w:szCs w:val="22"/>
          <w:lang w:eastAsia="en-US"/>
        </w:rPr>
        <w:tab/>
        <w:t xml:space="preserve">W celu weryfikacji zatrudnienia przez Wykonawcę lub Podwykonawcę na podstawie umowy o pracę osób wykonujących  wskazane w umowie czynności, Zamawiający uprawniony jest w szczególności </w:t>
      </w:r>
      <w:r w:rsidRPr="002C4DD3">
        <w:rPr>
          <w:rFonts w:ascii="Arial" w:eastAsiaTheme="minorHAnsi" w:hAnsi="Arial" w:cs="Arial"/>
          <w:color w:val="000000" w:themeColor="text1"/>
          <w:sz w:val="22"/>
          <w:szCs w:val="22"/>
          <w:lang w:eastAsia="en-US"/>
        </w:rPr>
        <w:t>do:</w:t>
      </w:r>
    </w:p>
    <w:p w14:paraId="599B9419" w14:textId="77777777" w:rsidR="00430B6B" w:rsidRPr="002C4DD3" w:rsidRDefault="00430B6B" w:rsidP="00C406EF">
      <w:pPr>
        <w:spacing w:after="40" w:line="260" w:lineRule="atLeast"/>
        <w:ind w:left="567" w:right="0" w:hanging="283"/>
        <w:rPr>
          <w:rFonts w:ascii="Arial" w:eastAsiaTheme="minorHAnsi" w:hAnsi="Arial" w:cs="Arial"/>
          <w:color w:val="000000" w:themeColor="text1"/>
          <w:sz w:val="22"/>
          <w:szCs w:val="22"/>
          <w:lang w:eastAsia="en-US"/>
        </w:rPr>
      </w:pPr>
      <w:r w:rsidRPr="002C4DD3">
        <w:rPr>
          <w:rFonts w:ascii="Arial" w:eastAsiaTheme="minorHAnsi" w:hAnsi="Arial" w:cs="Arial"/>
          <w:color w:val="000000" w:themeColor="text1"/>
          <w:sz w:val="22"/>
          <w:szCs w:val="22"/>
          <w:lang w:eastAsia="en-US"/>
        </w:rPr>
        <w:t>1)</w:t>
      </w:r>
      <w:r w:rsidRPr="002C4DD3">
        <w:rPr>
          <w:rFonts w:ascii="Arial" w:eastAsiaTheme="minorHAnsi" w:hAnsi="Arial" w:cs="Arial"/>
          <w:color w:val="000000" w:themeColor="text1"/>
          <w:sz w:val="22"/>
          <w:szCs w:val="22"/>
          <w:lang w:eastAsia="en-US"/>
        </w:rPr>
        <w:tab/>
        <w:t>żądania oświadczeń od zatrudnionego pracownika, oświadczeń od Wykonawcy i Podwykonawców o zatrudnienie pracownika na podstawie umowy o pracę;</w:t>
      </w:r>
    </w:p>
    <w:p w14:paraId="408D71FA" w14:textId="77777777" w:rsidR="00430B6B" w:rsidRPr="002C4DD3" w:rsidRDefault="00430B6B" w:rsidP="00C406EF">
      <w:pPr>
        <w:spacing w:after="40" w:line="260" w:lineRule="atLeast"/>
        <w:ind w:left="567" w:right="0" w:hanging="283"/>
        <w:rPr>
          <w:rFonts w:ascii="Arial" w:eastAsiaTheme="minorHAnsi" w:hAnsi="Arial" w:cs="Arial"/>
          <w:color w:val="000000" w:themeColor="text1"/>
          <w:sz w:val="22"/>
          <w:szCs w:val="22"/>
          <w:lang w:eastAsia="en-US"/>
        </w:rPr>
      </w:pPr>
      <w:r w:rsidRPr="002C4DD3">
        <w:rPr>
          <w:rFonts w:ascii="Arial" w:eastAsiaTheme="minorHAnsi" w:hAnsi="Arial" w:cs="Arial"/>
          <w:color w:val="000000" w:themeColor="text1"/>
          <w:sz w:val="22"/>
          <w:szCs w:val="22"/>
          <w:lang w:eastAsia="en-US"/>
        </w:rPr>
        <w:t>2) poświadczonej za zgodność z oryginałem kopii umowy o pracę zatrudnionego pracownika;</w:t>
      </w:r>
    </w:p>
    <w:p w14:paraId="0D5A5712" w14:textId="77777777" w:rsidR="00430B6B" w:rsidRPr="002C4DD3" w:rsidRDefault="00430B6B" w:rsidP="00C406EF">
      <w:pPr>
        <w:spacing w:after="40" w:line="260" w:lineRule="atLeast"/>
        <w:ind w:left="567" w:right="0" w:hanging="283"/>
        <w:rPr>
          <w:rFonts w:ascii="Arial" w:eastAsiaTheme="minorHAnsi" w:hAnsi="Arial" w:cs="Arial"/>
          <w:sz w:val="22"/>
          <w:szCs w:val="22"/>
          <w:lang w:eastAsia="en-US"/>
        </w:rPr>
      </w:pPr>
      <w:r w:rsidRPr="002C4DD3">
        <w:rPr>
          <w:rFonts w:ascii="Arial" w:eastAsiaTheme="minorHAnsi" w:hAnsi="Arial" w:cs="Arial"/>
          <w:sz w:val="22"/>
          <w:szCs w:val="22"/>
          <w:lang w:eastAsia="en-US"/>
        </w:rPr>
        <w:t xml:space="preserve">3) innych dokumentów </w:t>
      </w:r>
      <w:r w:rsidRPr="002C4DD3">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2C4DD3">
        <w:rPr>
          <w:rFonts w:ascii="Arial" w:eastAsiaTheme="minorHAnsi" w:hAnsi="Arial" w:cs="Arial"/>
          <w:sz w:val="22"/>
          <w:szCs w:val="22"/>
          <w:lang w:eastAsia="en-US"/>
        </w:rPr>
        <w:t xml:space="preserve">. </w:t>
      </w:r>
    </w:p>
    <w:p w14:paraId="28FCFFCD" w14:textId="77777777" w:rsidR="0007733C" w:rsidRDefault="0007733C" w:rsidP="00C406EF">
      <w:pPr>
        <w:spacing w:after="40" w:line="260" w:lineRule="atLeast"/>
        <w:ind w:right="0"/>
        <w:jc w:val="center"/>
        <w:rPr>
          <w:rFonts w:ascii="Arial" w:hAnsi="Arial" w:cs="Arial"/>
          <w:b/>
          <w:sz w:val="22"/>
          <w:szCs w:val="22"/>
        </w:rPr>
      </w:pPr>
    </w:p>
    <w:p w14:paraId="5DCAF972" w14:textId="130459FD" w:rsidR="00430B6B" w:rsidRDefault="00430B6B" w:rsidP="00C406EF">
      <w:pPr>
        <w:spacing w:after="40" w:line="260" w:lineRule="atLeast"/>
        <w:ind w:right="0"/>
        <w:jc w:val="center"/>
        <w:rPr>
          <w:rFonts w:ascii="Arial" w:hAnsi="Arial" w:cs="Arial"/>
          <w:b/>
          <w:sz w:val="22"/>
          <w:szCs w:val="22"/>
        </w:rPr>
      </w:pPr>
      <w:r w:rsidRPr="002C4DD3">
        <w:rPr>
          <w:rFonts w:ascii="Arial" w:hAnsi="Arial" w:cs="Arial"/>
          <w:b/>
          <w:sz w:val="22"/>
          <w:szCs w:val="22"/>
        </w:rPr>
        <w:t xml:space="preserve">§ </w:t>
      </w:r>
      <w:r w:rsidR="001E1CD2">
        <w:rPr>
          <w:rFonts w:ascii="Arial" w:hAnsi="Arial" w:cs="Arial"/>
          <w:b/>
          <w:sz w:val="22"/>
          <w:szCs w:val="22"/>
        </w:rPr>
        <w:t>8</w:t>
      </w:r>
    </w:p>
    <w:p w14:paraId="000A1EFC" w14:textId="77777777" w:rsidR="005E7148" w:rsidRPr="002C4DD3" w:rsidRDefault="005E7148" w:rsidP="00C406EF">
      <w:pPr>
        <w:spacing w:after="40" w:line="260" w:lineRule="atLeast"/>
        <w:ind w:right="0"/>
        <w:jc w:val="center"/>
        <w:rPr>
          <w:rFonts w:ascii="Arial" w:hAnsi="Arial" w:cs="Arial"/>
          <w:b/>
          <w:sz w:val="22"/>
          <w:szCs w:val="22"/>
        </w:rPr>
      </w:pPr>
    </w:p>
    <w:p w14:paraId="4ED07530" w14:textId="73E998C5" w:rsidR="00430B6B" w:rsidRPr="002C4DD3" w:rsidRDefault="00430B6B" w:rsidP="00C406EF">
      <w:pPr>
        <w:widowControl w:val="0"/>
        <w:spacing w:after="40" w:line="260" w:lineRule="atLeast"/>
        <w:ind w:left="0" w:right="0" w:firstLine="0"/>
        <w:rPr>
          <w:rFonts w:ascii="Arial" w:hAnsi="Arial" w:cs="Arial"/>
          <w:sz w:val="22"/>
          <w:szCs w:val="22"/>
          <w:lang w:eastAsia="x-none"/>
        </w:rPr>
      </w:pPr>
      <w:r w:rsidRPr="002C4DD3">
        <w:rPr>
          <w:rFonts w:ascii="Arial" w:hAnsi="Arial" w:cs="Arial"/>
          <w:sz w:val="22"/>
          <w:szCs w:val="22"/>
          <w:lang w:eastAsia="x-none"/>
        </w:rPr>
        <w:lastRenderedPageBreak/>
        <w:t xml:space="preserve">W razie nienależytego wykonania </w:t>
      </w:r>
      <w:r w:rsidR="00C960CD">
        <w:rPr>
          <w:rFonts w:ascii="Arial" w:hAnsi="Arial" w:cs="Arial"/>
          <w:sz w:val="22"/>
          <w:szCs w:val="22"/>
          <w:lang w:eastAsia="x-none"/>
        </w:rPr>
        <w:t>prac</w:t>
      </w:r>
      <w:r w:rsidRPr="002C4DD3">
        <w:rPr>
          <w:rFonts w:ascii="Arial" w:hAnsi="Arial" w:cs="Arial"/>
          <w:sz w:val="22"/>
          <w:szCs w:val="22"/>
          <w:lang w:eastAsia="x-none"/>
        </w:rPr>
        <w:t xml:space="preserve">, o których mowa w § 1 ust. 1, Zamawiający ma prawo żądać ponownego wykonania prac, obniżenia wynagrodzenia bądź wyznaczenie innej osoby właściwej do jej wykonania. </w:t>
      </w:r>
    </w:p>
    <w:p w14:paraId="2E2C860F" w14:textId="77777777" w:rsidR="00430B6B" w:rsidRPr="002C4DD3" w:rsidRDefault="00430B6B" w:rsidP="00C406EF">
      <w:pPr>
        <w:spacing w:after="40" w:line="260" w:lineRule="atLeast"/>
        <w:ind w:right="0"/>
        <w:jc w:val="center"/>
        <w:rPr>
          <w:rFonts w:ascii="Arial" w:hAnsi="Arial" w:cs="Arial"/>
          <w:b/>
          <w:sz w:val="22"/>
          <w:szCs w:val="22"/>
        </w:rPr>
      </w:pPr>
    </w:p>
    <w:p w14:paraId="7D1FBC32" w14:textId="17451DA1" w:rsidR="00430B6B" w:rsidRPr="002C4DD3" w:rsidRDefault="00430B6B" w:rsidP="00C406EF">
      <w:pPr>
        <w:spacing w:after="40" w:line="260" w:lineRule="atLeast"/>
        <w:ind w:right="0"/>
        <w:jc w:val="center"/>
        <w:rPr>
          <w:rFonts w:ascii="Arial" w:hAnsi="Arial" w:cs="Arial"/>
          <w:b/>
          <w:sz w:val="22"/>
          <w:szCs w:val="22"/>
        </w:rPr>
      </w:pPr>
      <w:r w:rsidRPr="002C4DD3">
        <w:rPr>
          <w:rFonts w:ascii="Arial" w:hAnsi="Arial" w:cs="Arial"/>
          <w:b/>
          <w:sz w:val="22"/>
          <w:szCs w:val="22"/>
        </w:rPr>
        <w:t xml:space="preserve">§ </w:t>
      </w:r>
      <w:r w:rsidR="001E1CD2">
        <w:rPr>
          <w:rFonts w:ascii="Arial" w:hAnsi="Arial" w:cs="Arial"/>
          <w:b/>
          <w:sz w:val="22"/>
          <w:szCs w:val="22"/>
        </w:rPr>
        <w:t>9</w:t>
      </w:r>
    </w:p>
    <w:p w14:paraId="4583C6B2" w14:textId="561E8A6A" w:rsidR="00430B6B" w:rsidRDefault="005E7148" w:rsidP="00C406EF">
      <w:pPr>
        <w:spacing w:after="40" w:line="260" w:lineRule="atLeast"/>
        <w:ind w:right="0"/>
        <w:jc w:val="center"/>
        <w:rPr>
          <w:rFonts w:ascii="Arial" w:hAnsi="Arial" w:cs="Arial"/>
          <w:b/>
          <w:sz w:val="22"/>
          <w:szCs w:val="22"/>
        </w:rPr>
      </w:pPr>
      <w:r>
        <w:rPr>
          <w:rFonts w:ascii="Arial" w:hAnsi="Arial" w:cs="Arial"/>
          <w:b/>
          <w:sz w:val="22"/>
          <w:szCs w:val="22"/>
        </w:rPr>
        <w:t>R</w:t>
      </w:r>
      <w:r w:rsidR="00430B6B" w:rsidRPr="002C4DD3">
        <w:rPr>
          <w:rFonts w:ascii="Arial" w:hAnsi="Arial" w:cs="Arial"/>
          <w:b/>
          <w:sz w:val="22"/>
          <w:szCs w:val="22"/>
        </w:rPr>
        <w:t>ozwiązanie umowy/odstąpienie od umowy</w:t>
      </w:r>
    </w:p>
    <w:p w14:paraId="5AA911EC" w14:textId="77777777" w:rsidR="005E7148" w:rsidRPr="002C4DD3" w:rsidRDefault="005E7148" w:rsidP="00C406EF">
      <w:pPr>
        <w:spacing w:after="40" w:line="260" w:lineRule="atLeast"/>
        <w:ind w:right="0"/>
        <w:jc w:val="center"/>
        <w:rPr>
          <w:rFonts w:ascii="Arial" w:hAnsi="Arial" w:cs="Arial"/>
          <w:b/>
          <w:sz w:val="22"/>
          <w:szCs w:val="22"/>
        </w:rPr>
      </w:pPr>
    </w:p>
    <w:p w14:paraId="0855763F" w14:textId="338D573F" w:rsidR="001B711E" w:rsidRPr="001B711E" w:rsidRDefault="001B711E" w:rsidP="00C406EF">
      <w:pPr>
        <w:pStyle w:val="Tekstkomentarza"/>
        <w:spacing w:after="40" w:line="260" w:lineRule="atLeast"/>
        <w:jc w:val="both"/>
        <w:rPr>
          <w:rFonts w:ascii="Arial" w:hAnsi="Arial" w:cs="Arial"/>
          <w:sz w:val="22"/>
          <w:szCs w:val="22"/>
        </w:rPr>
      </w:pPr>
      <w:r w:rsidRPr="001B711E">
        <w:rPr>
          <w:rFonts w:ascii="Arial" w:hAnsi="Arial" w:cs="Arial"/>
          <w:sz w:val="22"/>
          <w:szCs w:val="22"/>
        </w:rPr>
        <w:t>1. Zamawiający jest uprawniony do odstąpienia od Umowy w przypadku uzyskania przez niego wiedzy o okoliczności uzasadniającej odstąpienie, jeżeli Wykonawca:</w:t>
      </w:r>
    </w:p>
    <w:p w14:paraId="51A601FD" w14:textId="77777777" w:rsidR="001B711E" w:rsidRPr="001B711E" w:rsidRDefault="001B711E" w:rsidP="00C406EF">
      <w:pPr>
        <w:pStyle w:val="Tekstkomentarza"/>
        <w:spacing w:after="40" w:line="260" w:lineRule="atLeast"/>
        <w:jc w:val="both"/>
        <w:rPr>
          <w:rFonts w:ascii="Arial" w:hAnsi="Arial" w:cs="Arial"/>
          <w:sz w:val="22"/>
          <w:szCs w:val="22"/>
        </w:rPr>
      </w:pPr>
      <w:r w:rsidRPr="001B711E">
        <w:rPr>
          <w:rFonts w:ascii="Arial" w:hAnsi="Arial" w:cs="Arial"/>
          <w:sz w:val="22"/>
          <w:szCs w:val="22"/>
        </w:rPr>
        <w:t>a) 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68A71C1A" w14:textId="6FF2706D" w:rsidR="001B711E" w:rsidRPr="001B711E" w:rsidRDefault="001B711E" w:rsidP="00C406EF">
      <w:pPr>
        <w:pStyle w:val="Tekstkomentarza"/>
        <w:spacing w:after="40" w:line="260" w:lineRule="atLeast"/>
        <w:jc w:val="both"/>
        <w:rPr>
          <w:rFonts w:ascii="Arial" w:hAnsi="Arial" w:cs="Arial"/>
          <w:sz w:val="22"/>
          <w:szCs w:val="22"/>
        </w:rPr>
      </w:pPr>
      <w:r w:rsidRPr="001B711E">
        <w:rPr>
          <w:rFonts w:ascii="Arial" w:hAnsi="Arial" w:cs="Arial"/>
          <w:sz w:val="22"/>
          <w:szCs w:val="22"/>
        </w:rPr>
        <w:t xml:space="preserve">b) bez uzasadnionej przyczyny przerwał wykonywanie robót na okres dłuższy niż </w:t>
      </w:r>
      <w:r w:rsidR="0007733C">
        <w:rPr>
          <w:rFonts w:ascii="Arial" w:hAnsi="Arial" w:cs="Arial"/>
          <w:sz w:val="22"/>
          <w:szCs w:val="22"/>
        </w:rPr>
        <w:t xml:space="preserve">7 </w:t>
      </w:r>
      <w:r w:rsidRPr="001B711E">
        <w:rPr>
          <w:rFonts w:ascii="Arial" w:hAnsi="Arial" w:cs="Arial"/>
          <w:sz w:val="22"/>
          <w:szCs w:val="22"/>
        </w:rPr>
        <w:t>dni robocz</w:t>
      </w:r>
      <w:r w:rsidR="0007733C">
        <w:rPr>
          <w:rFonts w:ascii="Arial" w:hAnsi="Arial" w:cs="Arial"/>
          <w:sz w:val="22"/>
          <w:szCs w:val="22"/>
        </w:rPr>
        <w:t>ych</w:t>
      </w:r>
      <w:r w:rsidRPr="001B711E">
        <w:rPr>
          <w:rFonts w:ascii="Arial" w:hAnsi="Arial" w:cs="Arial"/>
          <w:sz w:val="22"/>
          <w:szCs w:val="22"/>
        </w:rPr>
        <w:t xml:space="preserve"> i pomimo dodatkowego pisemnego wezwania Zamawiającego nie podjął ich w okresie </w:t>
      </w:r>
      <w:r w:rsidR="0007733C">
        <w:rPr>
          <w:rFonts w:ascii="Arial" w:hAnsi="Arial" w:cs="Arial"/>
          <w:sz w:val="22"/>
          <w:szCs w:val="22"/>
        </w:rPr>
        <w:t>7</w:t>
      </w:r>
      <w:r w:rsidRPr="001B711E">
        <w:rPr>
          <w:rFonts w:ascii="Arial" w:hAnsi="Arial" w:cs="Arial"/>
          <w:sz w:val="22"/>
          <w:szCs w:val="22"/>
        </w:rPr>
        <w:t xml:space="preserve"> dni roboczych od dnia doręczenia Wykonawcy dodatkowego wezwania,</w:t>
      </w:r>
    </w:p>
    <w:p w14:paraId="6DEDFF70" w14:textId="77777777" w:rsidR="001B711E" w:rsidRPr="001B711E" w:rsidRDefault="001B711E" w:rsidP="00C406EF">
      <w:pPr>
        <w:pStyle w:val="Tekstkomentarza"/>
        <w:spacing w:after="40" w:line="260" w:lineRule="atLeast"/>
        <w:jc w:val="both"/>
        <w:rPr>
          <w:rFonts w:ascii="Arial" w:hAnsi="Arial" w:cs="Arial"/>
          <w:sz w:val="22"/>
          <w:szCs w:val="22"/>
        </w:rPr>
      </w:pPr>
      <w:r w:rsidRPr="001B711E">
        <w:rPr>
          <w:rFonts w:ascii="Arial" w:hAnsi="Arial" w:cs="Arial"/>
          <w:sz w:val="22"/>
          <w:szCs w:val="22"/>
        </w:rPr>
        <w:t xml:space="preserve">c) z przyczyn zawinionych nie przystąpił do odbioru Terenu budowy albo nie rozpoczął robót albo pozostaje w zwłoce z realizacją robót tak dalece, że wątpliwe jest dochowanie Terminu zakończenia robót, </w:t>
      </w:r>
    </w:p>
    <w:p w14:paraId="5E6D5E67" w14:textId="77777777" w:rsidR="001B711E" w:rsidRPr="001B711E" w:rsidRDefault="001B711E" w:rsidP="00C406EF">
      <w:pPr>
        <w:pStyle w:val="Tekstkomentarza"/>
        <w:spacing w:after="40" w:line="260" w:lineRule="atLeast"/>
        <w:jc w:val="both"/>
        <w:rPr>
          <w:rFonts w:ascii="Arial" w:hAnsi="Arial" w:cs="Arial"/>
          <w:sz w:val="22"/>
          <w:szCs w:val="22"/>
        </w:rPr>
      </w:pPr>
      <w:r w:rsidRPr="001B711E">
        <w:rPr>
          <w:rFonts w:ascii="Arial" w:hAnsi="Arial" w:cs="Arial"/>
          <w:sz w:val="22"/>
          <w:szCs w:val="22"/>
        </w:rPr>
        <w:t>d) podzleca całość robót lub dokonuje cesji Umowy, jej części bez zgody Zamawiającego,</w:t>
      </w:r>
    </w:p>
    <w:p w14:paraId="24CB72DB" w14:textId="77777777" w:rsidR="001B711E" w:rsidRPr="001B711E" w:rsidRDefault="001B711E" w:rsidP="00C406EF">
      <w:pPr>
        <w:pStyle w:val="Tekstkomentarza"/>
        <w:spacing w:after="40" w:line="260" w:lineRule="atLeast"/>
        <w:jc w:val="both"/>
        <w:rPr>
          <w:rFonts w:ascii="Arial" w:hAnsi="Arial" w:cs="Arial"/>
          <w:sz w:val="22"/>
          <w:szCs w:val="22"/>
        </w:rPr>
      </w:pPr>
      <w:r w:rsidRPr="001B711E">
        <w:rPr>
          <w:rFonts w:ascii="Arial" w:hAnsi="Arial" w:cs="Arial"/>
          <w:sz w:val="22"/>
          <w:szCs w:val="22"/>
        </w:rPr>
        <w:t>e) podzleca jakąkolwiek część przedmiotu Umowy, co do której Zamawiający nałożył obowiązek wykonania przez Wykonawcę własnymi siłami,</w:t>
      </w:r>
    </w:p>
    <w:p w14:paraId="2C020271" w14:textId="77777777" w:rsidR="001B711E" w:rsidRPr="001B711E" w:rsidRDefault="001B711E" w:rsidP="00C406EF">
      <w:pPr>
        <w:pStyle w:val="Tekstkomentarza"/>
        <w:spacing w:after="40" w:line="260" w:lineRule="atLeast"/>
        <w:jc w:val="both"/>
        <w:rPr>
          <w:rFonts w:ascii="Arial" w:hAnsi="Arial" w:cs="Arial"/>
          <w:sz w:val="22"/>
          <w:szCs w:val="22"/>
        </w:rPr>
      </w:pPr>
      <w:r w:rsidRPr="001B711E">
        <w:rPr>
          <w:rFonts w:ascii="Arial" w:hAnsi="Arial" w:cs="Arial"/>
          <w:sz w:val="22"/>
          <w:szCs w:val="22"/>
        </w:rPr>
        <w:t>f) w razie konieczności:</w:t>
      </w:r>
    </w:p>
    <w:p w14:paraId="64247C72" w14:textId="05B7B666" w:rsidR="001B711E" w:rsidRPr="001B711E" w:rsidRDefault="001B711E" w:rsidP="00C406EF">
      <w:pPr>
        <w:pStyle w:val="Tekstkomentarza"/>
        <w:spacing w:after="40" w:line="260" w:lineRule="atLeast"/>
        <w:jc w:val="both"/>
        <w:rPr>
          <w:rFonts w:ascii="Arial" w:hAnsi="Arial" w:cs="Arial"/>
          <w:sz w:val="22"/>
          <w:szCs w:val="22"/>
        </w:rPr>
      </w:pPr>
      <w:r w:rsidRPr="001B711E">
        <w:rPr>
          <w:rFonts w:ascii="Arial" w:hAnsi="Arial" w:cs="Arial"/>
          <w:sz w:val="22"/>
          <w:szCs w:val="22"/>
        </w:rPr>
        <w:t xml:space="preserve"> - </w:t>
      </w:r>
      <w:r w:rsidR="0007733C">
        <w:rPr>
          <w:rFonts w:ascii="Arial" w:hAnsi="Arial" w:cs="Arial"/>
          <w:sz w:val="22"/>
          <w:szCs w:val="22"/>
        </w:rPr>
        <w:t>2</w:t>
      </w:r>
      <w:r w:rsidRPr="001B711E">
        <w:rPr>
          <w:rFonts w:ascii="Arial" w:hAnsi="Arial" w:cs="Arial"/>
          <w:sz w:val="22"/>
          <w:szCs w:val="22"/>
        </w:rPr>
        <w:t xml:space="preserve"> – krotnego dokonywania bezpośredniej zapłaty przez Zamawiającego lub</w:t>
      </w:r>
    </w:p>
    <w:p w14:paraId="66C7019F" w14:textId="77777777" w:rsidR="001B711E" w:rsidRPr="001B711E" w:rsidRDefault="001B711E" w:rsidP="00C406EF">
      <w:pPr>
        <w:pStyle w:val="Tekstkomentarza"/>
        <w:spacing w:after="40" w:line="260" w:lineRule="atLeast"/>
        <w:jc w:val="both"/>
        <w:rPr>
          <w:rFonts w:ascii="Arial" w:hAnsi="Arial" w:cs="Arial"/>
          <w:sz w:val="22"/>
          <w:szCs w:val="22"/>
        </w:rPr>
      </w:pPr>
      <w:r w:rsidRPr="001B711E">
        <w:rPr>
          <w:rFonts w:ascii="Arial" w:hAnsi="Arial" w:cs="Arial"/>
          <w:sz w:val="22"/>
          <w:szCs w:val="22"/>
        </w:rPr>
        <w:t xml:space="preserve"> -  konieczności dokonania bezpośrednich płatności na sumę większą niż 5% wartości Umowy, Podwykonawcy lub dalszemu Podwykonawcy.</w:t>
      </w:r>
    </w:p>
    <w:p w14:paraId="7B96134A" w14:textId="77777777" w:rsidR="001B711E" w:rsidRPr="001B711E" w:rsidRDefault="001B711E" w:rsidP="00C406EF">
      <w:pPr>
        <w:pStyle w:val="Tekstkomentarza"/>
        <w:spacing w:after="40" w:line="260" w:lineRule="atLeast"/>
        <w:jc w:val="both"/>
        <w:rPr>
          <w:rFonts w:ascii="Arial" w:hAnsi="Arial" w:cs="Arial"/>
          <w:sz w:val="22"/>
          <w:szCs w:val="22"/>
        </w:rPr>
      </w:pPr>
      <w:r w:rsidRPr="001B711E">
        <w:rPr>
          <w:rFonts w:ascii="Arial" w:hAnsi="Arial" w:cs="Arial"/>
          <w:sz w:val="22"/>
          <w:szCs w:val="22"/>
        </w:rPr>
        <w:t xml:space="preserve">2.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t>
      </w:r>
    </w:p>
    <w:p w14:paraId="476EF89E" w14:textId="77777777" w:rsidR="001B711E" w:rsidRPr="001B711E" w:rsidRDefault="001B711E" w:rsidP="00C406EF">
      <w:pPr>
        <w:pStyle w:val="Tekstkomentarza"/>
        <w:spacing w:after="40" w:line="260" w:lineRule="atLeast"/>
        <w:jc w:val="both"/>
        <w:rPr>
          <w:rFonts w:ascii="Arial" w:hAnsi="Arial" w:cs="Arial"/>
          <w:sz w:val="22"/>
          <w:szCs w:val="22"/>
        </w:rPr>
      </w:pPr>
      <w:r w:rsidRPr="001B711E">
        <w:rPr>
          <w:rFonts w:ascii="Arial" w:hAnsi="Arial" w:cs="Arial"/>
          <w:sz w:val="22"/>
          <w:szCs w:val="22"/>
        </w:rPr>
        <w:t>3. Wykonawca udziela rękojmi i gwarancji jakości w zakresie określonym w Umowie na część zobowiązania wykonaną przed odstąpieniem od Umowy.</w:t>
      </w:r>
    </w:p>
    <w:p w14:paraId="07448D42" w14:textId="77777777" w:rsidR="001B711E" w:rsidRPr="001B711E" w:rsidRDefault="001B711E" w:rsidP="00C406EF">
      <w:pPr>
        <w:pStyle w:val="Tekstkomentarza"/>
        <w:spacing w:after="40" w:line="260" w:lineRule="atLeast"/>
        <w:jc w:val="both"/>
        <w:rPr>
          <w:rFonts w:ascii="Arial" w:hAnsi="Arial" w:cs="Arial"/>
          <w:sz w:val="22"/>
          <w:szCs w:val="22"/>
        </w:rPr>
      </w:pPr>
      <w:r w:rsidRPr="001B711E">
        <w:rPr>
          <w:rFonts w:ascii="Arial" w:hAnsi="Arial" w:cs="Arial"/>
          <w:sz w:val="22"/>
          <w:szCs w:val="22"/>
        </w:rPr>
        <w:t>4. Oświadczenie o odstąpieniu lub rozwiązaniu umowy następuje na piśmie. Po doręczeniu oświadczenia, Wykonawca zobowiązany jest niezwłocznie do zwrotu wszelkich materiałów źródłowych pobranych od Zamawiającego w celu wykonania umowy. Odstąpienie od Umowy następuje z chwilą otrzymania oświadczenia o odstąpieniu przez Wykonawcę.</w:t>
      </w:r>
    </w:p>
    <w:p w14:paraId="6BEBD7DE" w14:textId="77777777" w:rsidR="001B711E" w:rsidRPr="001B711E" w:rsidRDefault="001B711E" w:rsidP="00C406EF">
      <w:pPr>
        <w:pStyle w:val="Tekstkomentarza"/>
        <w:spacing w:after="40" w:line="260" w:lineRule="atLeast"/>
        <w:jc w:val="both"/>
        <w:rPr>
          <w:rFonts w:ascii="Arial" w:hAnsi="Arial" w:cs="Arial"/>
          <w:sz w:val="22"/>
          <w:szCs w:val="22"/>
        </w:rPr>
      </w:pPr>
      <w:r w:rsidRPr="001B711E">
        <w:rPr>
          <w:rFonts w:ascii="Arial" w:hAnsi="Arial" w:cs="Arial"/>
          <w:sz w:val="22"/>
          <w:szCs w:val="22"/>
        </w:rPr>
        <w:t>5. W przypadku odstąpienia od umowy przez Zamawiającego Wykonawca może żądać wyłącznie wynagrodzenia należnego z tytułu wykonania części Umowy, tj. robót już wykonanych.</w:t>
      </w:r>
    </w:p>
    <w:p w14:paraId="51C55702" w14:textId="77777777" w:rsidR="001B711E" w:rsidRPr="001B711E" w:rsidRDefault="001B711E" w:rsidP="00C406EF">
      <w:pPr>
        <w:pStyle w:val="Tekstkomentarza"/>
        <w:spacing w:after="40" w:line="260" w:lineRule="atLeast"/>
        <w:jc w:val="both"/>
        <w:rPr>
          <w:rFonts w:ascii="Arial" w:hAnsi="Arial" w:cs="Arial"/>
          <w:sz w:val="22"/>
          <w:szCs w:val="22"/>
        </w:rPr>
      </w:pPr>
      <w:r w:rsidRPr="001B711E">
        <w:rPr>
          <w:rFonts w:ascii="Arial" w:hAnsi="Arial" w:cs="Arial"/>
          <w:sz w:val="22"/>
          <w:szCs w:val="22"/>
        </w:rPr>
        <w:t>6. Zamawiający może, po uprzednim wezwaniu Wykonawcy do zaniechania naruszeń, rozwiązać umowę  w trybie natychmiastowym, w razie:</w:t>
      </w:r>
    </w:p>
    <w:p w14:paraId="1AA7CF35" w14:textId="4D2FC23C" w:rsidR="001B711E" w:rsidRPr="001B711E" w:rsidRDefault="001B711E" w:rsidP="00C406EF">
      <w:pPr>
        <w:pStyle w:val="Tekstkomentarza"/>
        <w:spacing w:after="40" w:line="260" w:lineRule="atLeast"/>
        <w:jc w:val="both"/>
        <w:rPr>
          <w:rFonts w:ascii="Arial" w:hAnsi="Arial" w:cs="Arial"/>
          <w:sz w:val="22"/>
          <w:szCs w:val="22"/>
        </w:rPr>
      </w:pPr>
      <w:r w:rsidRPr="001B711E">
        <w:rPr>
          <w:rFonts w:ascii="Arial" w:hAnsi="Arial" w:cs="Arial"/>
          <w:sz w:val="22"/>
          <w:szCs w:val="22"/>
        </w:rPr>
        <w:t xml:space="preserve">a) powtarzającego się naruszania przez Wykonawcę naruszenia obowiązków wskazanych w </w:t>
      </w:r>
    </w:p>
    <w:p w14:paraId="32C4D1D0" w14:textId="77777777" w:rsidR="001B711E" w:rsidRPr="001B711E" w:rsidRDefault="001B711E" w:rsidP="00C406EF">
      <w:pPr>
        <w:pStyle w:val="Tekstkomentarza"/>
        <w:spacing w:after="40" w:line="260" w:lineRule="atLeast"/>
        <w:jc w:val="both"/>
        <w:rPr>
          <w:rFonts w:ascii="Arial" w:hAnsi="Arial" w:cs="Arial"/>
          <w:sz w:val="22"/>
          <w:szCs w:val="22"/>
        </w:rPr>
      </w:pPr>
      <w:r w:rsidRPr="001B711E">
        <w:rPr>
          <w:rFonts w:ascii="Arial" w:hAnsi="Arial" w:cs="Arial"/>
          <w:sz w:val="22"/>
          <w:szCs w:val="22"/>
        </w:rPr>
        <w:t>b) przetwarzania przez Wykonawcę powierzonych mu danych osobowych niezgodnie z umową oraz przepisami rozporządzenia Parlamentu Europejskiego i Rady (UE) 2016/679 z dnia 27.04.2016r.</w:t>
      </w:r>
    </w:p>
    <w:p w14:paraId="252F7A7D" w14:textId="77777777" w:rsidR="00430B6B" w:rsidRPr="002C4DD3" w:rsidRDefault="00430B6B" w:rsidP="00C406EF">
      <w:pPr>
        <w:spacing w:after="40" w:line="260" w:lineRule="atLeast"/>
        <w:ind w:right="0"/>
        <w:jc w:val="center"/>
        <w:rPr>
          <w:rFonts w:ascii="Arial" w:hAnsi="Arial" w:cs="Arial"/>
          <w:b/>
          <w:sz w:val="22"/>
          <w:szCs w:val="22"/>
        </w:rPr>
      </w:pPr>
    </w:p>
    <w:p w14:paraId="297AC96E" w14:textId="208DFE3C" w:rsidR="00430B6B" w:rsidRPr="002C4DD3" w:rsidRDefault="00430B6B" w:rsidP="00C406EF">
      <w:pPr>
        <w:spacing w:after="40" w:line="260" w:lineRule="atLeast"/>
        <w:ind w:right="0"/>
        <w:jc w:val="center"/>
        <w:rPr>
          <w:rFonts w:ascii="Arial" w:hAnsi="Arial" w:cs="Arial"/>
          <w:b/>
          <w:sz w:val="22"/>
          <w:szCs w:val="22"/>
        </w:rPr>
      </w:pPr>
      <w:r w:rsidRPr="002C4DD3">
        <w:rPr>
          <w:rFonts w:ascii="Arial" w:hAnsi="Arial" w:cs="Arial"/>
          <w:b/>
          <w:sz w:val="22"/>
          <w:szCs w:val="22"/>
        </w:rPr>
        <w:t xml:space="preserve">§ </w:t>
      </w:r>
      <w:r w:rsidR="001E1CD2">
        <w:rPr>
          <w:rFonts w:ascii="Arial" w:hAnsi="Arial" w:cs="Arial"/>
          <w:b/>
          <w:sz w:val="22"/>
          <w:szCs w:val="22"/>
        </w:rPr>
        <w:t>10</w:t>
      </w:r>
    </w:p>
    <w:p w14:paraId="668E4764" w14:textId="6ADF77B5" w:rsidR="00430B6B" w:rsidRDefault="00430B6B" w:rsidP="00C406EF">
      <w:pPr>
        <w:spacing w:after="40" w:line="260" w:lineRule="atLeast"/>
        <w:ind w:right="0"/>
        <w:jc w:val="center"/>
        <w:rPr>
          <w:rFonts w:ascii="Arial" w:hAnsi="Arial" w:cs="Arial"/>
          <w:b/>
          <w:sz w:val="22"/>
          <w:szCs w:val="22"/>
        </w:rPr>
      </w:pPr>
      <w:r w:rsidRPr="002C4DD3">
        <w:rPr>
          <w:rFonts w:ascii="Arial" w:hAnsi="Arial" w:cs="Arial"/>
          <w:b/>
          <w:sz w:val="22"/>
          <w:szCs w:val="22"/>
        </w:rPr>
        <w:t>Kary umowne</w:t>
      </w:r>
    </w:p>
    <w:p w14:paraId="1A004A53" w14:textId="77777777" w:rsidR="00533F55" w:rsidRPr="005E7148" w:rsidRDefault="00533F55" w:rsidP="00C406EF">
      <w:pPr>
        <w:spacing w:after="40" w:line="260" w:lineRule="atLeast"/>
        <w:ind w:right="0"/>
        <w:jc w:val="center"/>
        <w:rPr>
          <w:rFonts w:ascii="Arial" w:hAnsi="Arial" w:cs="Arial"/>
          <w:b/>
          <w:sz w:val="22"/>
          <w:szCs w:val="22"/>
        </w:rPr>
      </w:pPr>
    </w:p>
    <w:p w14:paraId="7B55BDA3" w14:textId="77777777" w:rsidR="00430B6B" w:rsidRPr="002C4DD3" w:rsidRDefault="00430B6B" w:rsidP="00B278F4">
      <w:pPr>
        <w:widowControl w:val="0"/>
        <w:numPr>
          <w:ilvl w:val="6"/>
          <w:numId w:val="3"/>
        </w:numPr>
        <w:spacing w:after="40" w:line="260" w:lineRule="atLeast"/>
        <w:ind w:left="284" w:right="0" w:hanging="284"/>
        <w:jc w:val="left"/>
        <w:rPr>
          <w:rFonts w:ascii="Arial" w:hAnsi="Arial" w:cs="Arial"/>
          <w:sz w:val="22"/>
          <w:szCs w:val="22"/>
          <w:lang w:eastAsia="x-none"/>
        </w:rPr>
      </w:pPr>
      <w:r w:rsidRPr="002C4DD3">
        <w:rPr>
          <w:rFonts w:ascii="Arial" w:hAnsi="Arial" w:cs="Arial"/>
          <w:sz w:val="22"/>
          <w:szCs w:val="22"/>
          <w:lang w:eastAsia="x-none"/>
        </w:rPr>
        <w:t>W przypadku:</w:t>
      </w:r>
    </w:p>
    <w:p w14:paraId="23590F27" w14:textId="5E93D379" w:rsidR="00430B6B" w:rsidRPr="005E7148" w:rsidRDefault="00430B6B" w:rsidP="00B278F4">
      <w:pPr>
        <w:pStyle w:val="Akapitzlist"/>
        <w:widowControl w:val="0"/>
        <w:numPr>
          <w:ilvl w:val="0"/>
          <w:numId w:val="119"/>
        </w:numPr>
        <w:spacing w:after="40" w:line="260" w:lineRule="atLeast"/>
        <w:ind w:left="567" w:right="0" w:hanging="283"/>
        <w:contextualSpacing w:val="0"/>
        <w:rPr>
          <w:rFonts w:ascii="Arial" w:hAnsi="Arial" w:cs="Arial"/>
          <w:sz w:val="22"/>
          <w:szCs w:val="22"/>
        </w:rPr>
      </w:pPr>
      <w:r w:rsidRPr="005E7148">
        <w:rPr>
          <w:rFonts w:ascii="Arial" w:hAnsi="Arial" w:cs="Arial"/>
          <w:sz w:val="22"/>
          <w:szCs w:val="22"/>
        </w:rPr>
        <w:t xml:space="preserve">zwłoki w wykonywaniu umowy w terminach o którym mowa w § 2 ust. 1 umowy, Wykonawca zapłaci Zamawiającemu karę umowną w wysokości </w:t>
      </w:r>
      <w:r w:rsidR="0007733C">
        <w:rPr>
          <w:rFonts w:ascii="Arial" w:hAnsi="Arial" w:cs="Arial"/>
          <w:sz w:val="22"/>
          <w:szCs w:val="22"/>
          <w:lang w:val="pl-PL"/>
        </w:rPr>
        <w:t xml:space="preserve">0,5 </w:t>
      </w:r>
      <w:r w:rsidRPr="005E7148">
        <w:rPr>
          <w:rFonts w:ascii="Arial" w:hAnsi="Arial" w:cs="Arial"/>
          <w:sz w:val="22"/>
          <w:szCs w:val="22"/>
        </w:rPr>
        <w:t xml:space="preserve">% wynagrodzenia </w:t>
      </w:r>
      <w:r w:rsidRPr="005E7148">
        <w:rPr>
          <w:rFonts w:ascii="Arial" w:hAnsi="Arial" w:cs="Arial"/>
          <w:sz w:val="22"/>
          <w:szCs w:val="22"/>
        </w:rPr>
        <w:lastRenderedPageBreak/>
        <w:t>brutto</w:t>
      </w:r>
      <w:r w:rsidR="00775B36">
        <w:rPr>
          <w:rFonts w:ascii="Arial" w:hAnsi="Arial" w:cs="Arial"/>
          <w:sz w:val="22"/>
          <w:szCs w:val="22"/>
          <w:lang w:val="pl-PL"/>
        </w:rPr>
        <w:t xml:space="preserve"> określonego w § 4 ust. 1, </w:t>
      </w:r>
      <w:r w:rsidRPr="005E7148">
        <w:rPr>
          <w:rFonts w:ascii="Arial" w:hAnsi="Arial" w:cs="Arial"/>
          <w:sz w:val="22"/>
          <w:szCs w:val="22"/>
        </w:rPr>
        <w:t xml:space="preserve">za każdy dzień zwłoki; </w:t>
      </w:r>
    </w:p>
    <w:p w14:paraId="2AA7053D" w14:textId="18301777" w:rsidR="00430B6B" w:rsidRPr="005E7148" w:rsidRDefault="00430B6B" w:rsidP="00B278F4">
      <w:pPr>
        <w:pStyle w:val="Akapitzlist"/>
        <w:widowControl w:val="0"/>
        <w:numPr>
          <w:ilvl w:val="0"/>
          <w:numId w:val="119"/>
        </w:numPr>
        <w:spacing w:after="40" w:line="260" w:lineRule="atLeast"/>
        <w:ind w:left="567" w:right="0" w:hanging="283"/>
        <w:contextualSpacing w:val="0"/>
        <w:rPr>
          <w:rFonts w:ascii="Arial" w:hAnsi="Arial" w:cs="Arial"/>
          <w:sz w:val="22"/>
          <w:szCs w:val="22"/>
        </w:rPr>
      </w:pPr>
      <w:r w:rsidRPr="005E7148">
        <w:rPr>
          <w:rFonts w:ascii="Arial" w:hAnsi="Arial" w:cs="Arial"/>
          <w:sz w:val="22"/>
          <w:szCs w:val="22"/>
        </w:rPr>
        <w:t xml:space="preserve">zwłoki w usuwaniu wad i usterek w terminie, o którym mowa w § </w:t>
      </w:r>
      <w:r w:rsidR="00775B36">
        <w:rPr>
          <w:rFonts w:ascii="Arial" w:hAnsi="Arial" w:cs="Arial"/>
          <w:sz w:val="22"/>
          <w:szCs w:val="22"/>
          <w:lang w:val="pl-PL"/>
        </w:rPr>
        <w:t xml:space="preserve">6 ust. 2 </w:t>
      </w:r>
      <w:r w:rsidRPr="005E7148">
        <w:rPr>
          <w:rFonts w:ascii="Arial" w:hAnsi="Arial" w:cs="Arial"/>
          <w:sz w:val="22"/>
          <w:szCs w:val="22"/>
        </w:rPr>
        <w:t xml:space="preserve">umowy, Wykonawca zapłaci Zamawiającemu karę umowną w wysokości </w:t>
      </w:r>
      <w:r w:rsidR="0007733C">
        <w:rPr>
          <w:rFonts w:ascii="Arial" w:hAnsi="Arial" w:cs="Arial"/>
          <w:sz w:val="22"/>
          <w:szCs w:val="22"/>
          <w:lang w:val="pl-PL"/>
        </w:rPr>
        <w:t>0,5</w:t>
      </w:r>
      <w:r w:rsidRPr="005E7148">
        <w:rPr>
          <w:rFonts w:ascii="Arial" w:hAnsi="Arial" w:cs="Arial"/>
          <w:sz w:val="22"/>
          <w:szCs w:val="22"/>
        </w:rPr>
        <w:t>% wynagrodzenia brutto</w:t>
      </w:r>
      <w:r w:rsidR="00C960CD">
        <w:rPr>
          <w:rFonts w:ascii="Arial" w:hAnsi="Arial" w:cs="Arial"/>
          <w:sz w:val="22"/>
          <w:szCs w:val="22"/>
          <w:lang w:val="pl-PL"/>
        </w:rPr>
        <w:t xml:space="preserve"> określonego w § 4 ust. 1</w:t>
      </w:r>
      <w:r w:rsidRPr="005E7148">
        <w:rPr>
          <w:rFonts w:ascii="Arial" w:hAnsi="Arial" w:cs="Arial"/>
          <w:sz w:val="22"/>
          <w:szCs w:val="22"/>
        </w:rPr>
        <w:t xml:space="preserve">, za każdy dzień zwłoki; </w:t>
      </w:r>
    </w:p>
    <w:p w14:paraId="6480C63B" w14:textId="5955DBCD" w:rsidR="00430B6B" w:rsidRPr="005E7148" w:rsidRDefault="00430B6B" w:rsidP="00B278F4">
      <w:pPr>
        <w:pStyle w:val="Akapitzlist"/>
        <w:numPr>
          <w:ilvl w:val="0"/>
          <w:numId w:val="119"/>
        </w:numPr>
        <w:spacing w:after="40" w:line="260" w:lineRule="atLeast"/>
        <w:ind w:left="567" w:right="0" w:hanging="283"/>
        <w:contextualSpacing w:val="0"/>
        <w:rPr>
          <w:rFonts w:ascii="Arial" w:hAnsi="Arial" w:cs="Arial"/>
          <w:sz w:val="22"/>
          <w:szCs w:val="22"/>
        </w:rPr>
      </w:pPr>
      <w:r w:rsidRPr="005E7148">
        <w:rPr>
          <w:rFonts w:ascii="Arial" w:hAnsi="Arial" w:cs="Arial"/>
          <w:sz w:val="22"/>
          <w:szCs w:val="22"/>
        </w:rPr>
        <w:t xml:space="preserve">rozwiązania lub odstąpienia od umowy z przyczyn leżących po stronie Wykonawcy, Wykonawca zapłaci Zamawiającemu karę umowną w wysokości 10% wynagrodzenia brutto, o którym mowa w § </w:t>
      </w:r>
      <w:r w:rsidR="00C960CD">
        <w:rPr>
          <w:rFonts w:ascii="Arial" w:hAnsi="Arial" w:cs="Arial"/>
          <w:sz w:val="22"/>
          <w:szCs w:val="22"/>
          <w:lang w:val="pl-PL"/>
        </w:rPr>
        <w:t>4</w:t>
      </w:r>
      <w:r w:rsidRPr="005E7148">
        <w:rPr>
          <w:rFonts w:ascii="Arial" w:hAnsi="Arial" w:cs="Arial"/>
          <w:sz w:val="22"/>
          <w:szCs w:val="22"/>
        </w:rPr>
        <w:t xml:space="preserve"> ust. 1 umowy;</w:t>
      </w:r>
    </w:p>
    <w:p w14:paraId="3B41B3CE" w14:textId="253C6C0A" w:rsidR="00430B6B" w:rsidRPr="005E7148" w:rsidRDefault="00430B6B" w:rsidP="00B278F4">
      <w:pPr>
        <w:pStyle w:val="Akapitzlist"/>
        <w:numPr>
          <w:ilvl w:val="0"/>
          <w:numId w:val="119"/>
        </w:numPr>
        <w:spacing w:after="40" w:line="260" w:lineRule="atLeast"/>
        <w:ind w:left="567" w:right="0" w:hanging="283"/>
        <w:contextualSpacing w:val="0"/>
        <w:rPr>
          <w:rFonts w:ascii="Arial" w:hAnsi="Arial" w:cs="Arial"/>
          <w:sz w:val="22"/>
          <w:szCs w:val="22"/>
        </w:rPr>
      </w:pPr>
      <w:r w:rsidRPr="005E7148">
        <w:rPr>
          <w:rFonts w:ascii="Arial" w:eastAsiaTheme="minorHAnsi" w:hAnsi="Arial" w:cs="Arial"/>
          <w:sz w:val="22"/>
          <w:szCs w:val="22"/>
          <w:lang w:eastAsia="en-US"/>
        </w:rPr>
        <w:t xml:space="preserve">gdy Wykonawca nie spełni wymagania dotyczącego zatrudnienia, o którym mowa w </w:t>
      </w:r>
      <w:r w:rsidR="00C960CD">
        <w:rPr>
          <w:rFonts w:ascii="Arial" w:eastAsiaTheme="minorHAnsi" w:hAnsi="Arial" w:cs="Arial"/>
          <w:sz w:val="22"/>
          <w:szCs w:val="22"/>
          <w:lang w:val="pl-PL" w:eastAsia="en-US"/>
        </w:rPr>
        <w:t>6</w:t>
      </w:r>
      <w:r w:rsidRPr="005E7148">
        <w:rPr>
          <w:rFonts w:ascii="Arial" w:eastAsiaTheme="minorHAnsi" w:hAnsi="Arial" w:cs="Arial"/>
          <w:sz w:val="22"/>
          <w:szCs w:val="22"/>
          <w:lang w:eastAsia="en-US"/>
        </w:rPr>
        <w:t xml:space="preserve"> ust. 1 lub nie przedłoży dokumentów, o których mowa w § </w:t>
      </w:r>
      <w:r w:rsidR="00C960CD">
        <w:rPr>
          <w:rFonts w:ascii="Arial" w:eastAsiaTheme="minorHAnsi" w:hAnsi="Arial" w:cs="Arial"/>
          <w:sz w:val="22"/>
          <w:szCs w:val="22"/>
          <w:lang w:val="pl-PL" w:eastAsia="en-US"/>
        </w:rPr>
        <w:t>6</w:t>
      </w:r>
      <w:r w:rsidRPr="005E7148">
        <w:rPr>
          <w:rFonts w:ascii="Arial" w:eastAsiaTheme="minorHAnsi" w:hAnsi="Arial" w:cs="Arial"/>
          <w:sz w:val="22"/>
          <w:szCs w:val="22"/>
          <w:lang w:eastAsia="en-US"/>
        </w:rPr>
        <w:t xml:space="preserve"> ust. 2 Wykonawca zapłaci Zamawiającemu karę umowną w wysokości 500,00 zł za każdy stwierdzony przypadek.</w:t>
      </w:r>
    </w:p>
    <w:p w14:paraId="629BAEAA" w14:textId="2ED9DE11" w:rsidR="00430B6B" w:rsidRPr="002C4DD3" w:rsidRDefault="00430B6B" w:rsidP="00B278F4">
      <w:pPr>
        <w:widowControl w:val="0"/>
        <w:numPr>
          <w:ilvl w:val="6"/>
          <w:numId w:val="3"/>
        </w:numPr>
        <w:spacing w:after="40" w:line="260" w:lineRule="atLeast"/>
        <w:ind w:left="284" w:right="0" w:hanging="284"/>
        <w:rPr>
          <w:rFonts w:ascii="Arial" w:hAnsi="Arial" w:cs="Arial"/>
          <w:sz w:val="22"/>
          <w:szCs w:val="22"/>
          <w:lang w:eastAsia="x-none"/>
        </w:rPr>
      </w:pPr>
      <w:r w:rsidRPr="002C4DD3">
        <w:rPr>
          <w:rFonts w:ascii="Arial" w:hAnsi="Arial" w:cs="Arial"/>
          <w:sz w:val="22"/>
          <w:szCs w:val="22"/>
          <w:lang w:eastAsia="x-none"/>
        </w:rPr>
        <w:t xml:space="preserve">W przypadku rozwiązania umowy z winy Zamawiającego, Zamawiający zapłaci Wykonawcy karę umowną w wysokości 10% wynagrodzenia brutto, o którym mowa w § </w:t>
      </w:r>
      <w:r w:rsidR="00C960CD">
        <w:rPr>
          <w:rFonts w:ascii="Arial" w:hAnsi="Arial" w:cs="Arial"/>
          <w:sz w:val="22"/>
          <w:szCs w:val="22"/>
          <w:lang w:eastAsia="x-none"/>
        </w:rPr>
        <w:t xml:space="preserve">4 </w:t>
      </w:r>
      <w:r w:rsidRPr="002C4DD3">
        <w:rPr>
          <w:rFonts w:ascii="Arial" w:hAnsi="Arial" w:cs="Arial"/>
          <w:sz w:val="22"/>
          <w:szCs w:val="22"/>
          <w:lang w:eastAsia="x-none"/>
        </w:rPr>
        <w:t>ust. 1 umowy.</w:t>
      </w:r>
    </w:p>
    <w:p w14:paraId="09889EE1" w14:textId="77777777" w:rsidR="00430B6B" w:rsidRPr="002C4DD3" w:rsidRDefault="00430B6B" w:rsidP="00B278F4">
      <w:pPr>
        <w:widowControl w:val="0"/>
        <w:numPr>
          <w:ilvl w:val="6"/>
          <w:numId w:val="3"/>
        </w:numPr>
        <w:spacing w:after="40" w:line="260" w:lineRule="atLeast"/>
        <w:ind w:left="284" w:right="0" w:hanging="284"/>
        <w:rPr>
          <w:rFonts w:ascii="Arial" w:hAnsi="Arial" w:cs="Arial"/>
          <w:sz w:val="22"/>
          <w:szCs w:val="22"/>
          <w:lang w:eastAsia="x-none"/>
        </w:rPr>
      </w:pPr>
      <w:r w:rsidRPr="002C4DD3">
        <w:rPr>
          <w:rFonts w:ascii="Arial" w:hAnsi="Arial" w:cs="Arial"/>
          <w:sz w:val="22"/>
          <w:szCs w:val="22"/>
          <w:lang w:eastAsia="x-none"/>
        </w:rPr>
        <w:t>Zapłata kar umownych nie wyłącza prawa Zamawiającego do dochodzenia odszkodowania na zasadach ogólnych.</w:t>
      </w:r>
    </w:p>
    <w:p w14:paraId="5943DF86" w14:textId="77777777" w:rsidR="00430B6B" w:rsidRPr="002C4DD3" w:rsidRDefault="00430B6B" w:rsidP="00B278F4">
      <w:pPr>
        <w:widowControl w:val="0"/>
        <w:numPr>
          <w:ilvl w:val="6"/>
          <w:numId w:val="3"/>
        </w:numPr>
        <w:spacing w:after="40" w:line="260" w:lineRule="atLeast"/>
        <w:ind w:left="284" w:right="0" w:hanging="284"/>
        <w:rPr>
          <w:rFonts w:ascii="Arial" w:hAnsi="Arial" w:cs="Arial"/>
          <w:sz w:val="22"/>
          <w:szCs w:val="22"/>
          <w:lang w:eastAsia="x-none"/>
        </w:rPr>
      </w:pPr>
      <w:r w:rsidRPr="002C4DD3">
        <w:rPr>
          <w:rFonts w:ascii="Arial" w:eastAsiaTheme="minorHAnsi" w:hAnsi="Arial" w:cs="Arial"/>
          <w:sz w:val="22"/>
          <w:szCs w:val="22"/>
          <w:lang w:eastAsia="x-none"/>
        </w:rPr>
        <w:t>Dla kar umownych określonych w ust. 1 Zamawiający wystawi Wykonawcy notę obciążeniową. Kary umowne płatne będą w terminie 14 dni kalendarzowych od daty otrzymania przez Wykonawcę noty obciążeniowej.</w:t>
      </w:r>
      <w:r w:rsidRPr="002C4DD3">
        <w:rPr>
          <w:rFonts w:ascii="Arial" w:hAnsi="Arial" w:cs="Arial"/>
          <w:sz w:val="22"/>
          <w:szCs w:val="22"/>
          <w:lang w:eastAsia="x-none"/>
        </w:rPr>
        <w:t xml:space="preserve"> </w:t>
      </w:r>
    </w:p>
    <w:p w14:paraId="1BE303F4" w14:textId="41DA80E4" w:rsidR="00430B6B" w:rsidRPr="002C4DD3" w:rsidRDefault="00430B6B" w:rsidP="00B278F4">
      <w:pPr>
        <w:widowControl w:val="0"/>
        <w:numPr>
          <w:ilvl w:val="6"/>
          <w:numId w:val="3"/>
        </w:numPr>
        <w:spacing w:after="40" w:line="260" w:lineRule="atLeast"/>
        <w:ind w:left="284" w:right="0" w:hanging="284"/>
        <w:rPr>
          <w:rFonts w:ascii="Arial" w:hAnsi="Arial" w:cs="Arial"/>
          <w:sz w:val="22"/>
          <w:szCs w:val="22"/>
          <w:lang w:eastAsia="x-none"/>
        </w:rPr>
      </w:pPr>
      <w:r w:rsidRPr="002C4DD3">
        <w:rPr>
          <w:rFonts w:ascii="Arial" w:hAnsi="Arial" w:cs="Arial"/>
          <w:sz w:val="22"/>
          <w:szCs w:val="22"/>
          <w:lang w:eastAsia="x-none"/>
        </w:rPr>
        <w:t>Zamawiający ma prawo do potrącenia kar umownych z wynagrodzenia Wykonawcy z zastrzeżeniem ust. 6.</w:t>
      </w:r>
    </w:p>
    <w:p w14:paraId="6F1B6D2C" w14:textId="77777777" w:rsidR="00430B6B" w:rsidRPr="002C4DD3" w:rsidRDefault="00430B6B" w:rsidP="00B278F4">
      <w:pPr>
        <w:widowControl w:val="0"/>
        <w:numPr>
          <w:ilvl w:val="6"/>
          <w:numId w:val="3"/>
        </w:numPr>
        <w:spacing w:after="40" w:line="260" w:lineRule="atLeast"/>
        <w:ind w:left="284" w:right="0" w:hanging="284"/>
        <w:rPr>
          <w:rFonts w:ascii="Arial" w:hAnsi="Arial" w:cs="Arial"/>
          <w:sz w:val="22"/>
          <w:szCs w:val="22"/>
          <w:lang w:eastAsia="x-none"/>
        </w:rPr>
      </w:pPr>
      <w:r w:rsidRPr="002C4DD3">
        <w:rPr>
          <w:rFonts w:ascii="Arial" w:hAnsi="Arial" w:cs="Arial"/>
          <w:sz w:val="22"/>
          <w:szCs w:val="22"/>
        </w:rPr>
        <w:t xml:space="preserve">W okresie obowiązywania stanu zagrożenia epidemicznego albo stanu epidemii ogłoszonego w związku z </w:t>
      </w:r>
      <w:r w:rsidRPr="002C4DD3">
        <w:rPr>
          <w:rFonts w:ascii="Arial" w:hAnsi="Arial" w:cs="Arial"/>
          <w:iCs/>
          <w:sz w:val="22"/>
          <w:szCs w:val="22"/>
        </w:rPr>
        <w:t>COVID-19</w:t>
      </w:r>
      <w:r w:rsidRPr="002C4DD3">
        <w:rPr>
          <w:rFonts w:ascii="Arial" w:hAnsi="Arial" w:cs="Arial"/>
          <w:sz w:val="22"/>
          <w:szCs w:val="22"/>
        </w:rPr>
        <w:t>, i przez 90 dni od dnia odwołania stanu, który obowiązywał jako ostatni, Zamawiający nie może potrącić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p>
    <w:p w14:paraId="0A382068" w14:textId="7BE17114" w:rsidR="00430B6B" w:rsidRPr="002C4DD3" w:rsidRDefault="00430B6B" w:rsidP="00B278F4">
      <w:pPr>
        <w:widowControl w:val="0"/>
        <w:numPr>
          <w:ilvl w:val="6"/>
          <w:numId w:val="3"/>
        </w:numPr>
        <w:spacing w:after="40" w:line="260" w:lineRule="atLeast"/>
        <w:ind w:left="284" w:right="0" w:hanging="284"/>
        <w:rPr>
          <w:rFonts w:ascii="Arial" w:hAnsi="Arial" w:cs="Arial"/>
          <w:sz w:val="22"/>
          <w:szCs w:val="22"/>
          <w:lang w:eastAsia="x-none"/>
        </w:rPr>
      </w:pPr>
      <w:r w:rsidRPr="002C4DD3">
        <w:rPr>
          <w:rFonts w:ascii="Arial" w:hAnsi="Arial" w:cs="Arial"/>
          <w:sz w:val="22"/>
          <w:szCs w:val="22"/>
          <w:lang w:eastAsia="x-none"/>
        </w:rPr>
        <w:t xml:space="preserve">Maksymalna granica kar umownych, których może domagać się Zamawiający wynosi 30% wynagrodzenia brutto, o którym mowa w § </w:t>
      </w:r>
      <w:r w:rsidR="00C960CD">
        <w:rPr>
          <w:rFonts w:ascii="Arial" w:hAnsi="Arial" w:cs="Arial"/>
          <w:sz w:val="22"/>
          <w:szCs w:val="22"/>
          <w:lang w:eastAsia="x-none"/>
        </w:rPr>
        <w:t>4</w:t>
      </w:r>
      <w:r w:rsidRPr="002C4DD3">
        <w:rPr>
          <w:rFonts w:ascii="Arial" w:hAnsi="Arial" w:cs="Arial"/>
          <w:sz w:val="22"/>
          <w:szCs w:val="22"/>
          <w:lang w:eastAsia="x-none"/>
        </w:rPr>
        <w:t xml:space="preserve"> ust. 1.</w:t>
      </w:r>
    </w:p>
    <w:p w14:paraId="263FED28" w14:textId="77777777" w:rsidR="00430B6B" w:rsidRPr="002C4DD3" w:rsidRDefault="00430B6B" w:rsidP="00C406EF">
      <w:pPr>
        <w:spacing w:after="40" w:line="260" w:lineRule="atLeast"/>
        <w:ind w:left="0" w:right="0" w:firstLine="0"/>
        <w:jc w:val="center"/>
        <w:rPr>
          <w:rFonts w:ascii="Arial" w:hAnsi="Arial" w:cs="Arial"/>
          <w:b/>
          <w:color w:val="000000"/>
          <w:sz w:val="22"/>
          <w:szCs w:val="22"/>
        </w:rPr>
      </w:pPr>
    </w:p>
    <w:p w14:paraId="7D79D3EC" w14:textId="11607D2C" w:rsidR="00430B6B" w:rsidRPr="002C4DD3" w:rsidRDefault="00430B6B" w:rsidP="00C406EF">
      <w:pPr>
        <w:spacing w:after="40" w:line="260" w:lineRule="atLeast"/>
        <w:ind w:left="0" w:right="0" w:firstLine="0"/>
        <w:jc w:val="center"/>
        <w:rPr>
          <w:rFonts w:ascii="Arial" w:hAnsi="Arial" w:cs="Arial"/>
          <w:color w:val="000000"/>
          <w:sz w:val="22"/>
          <w:szCs w:val="22"/>
        </w:rPr>
      </w:pPr>
      <w:r w:rsidRPr="002C4DD3">
        <w:rPr>
          <w:rFonts w:ascii="Arial" w:hAnsi="Arial" w:cs="Arial"/>
          <w:b/>
          <w:color w:val="000000"/>
          <w:sz w:val="22"/>
          <w:szCs w:val="22"/>
        </w:rPr>
        <w:t>§ 1</w:t>
      </w:r>
      <w:r w:rsidR="001E1CD2">
        <w:rPr>
          <w:rFonts w:ascii="Arial" w:hAnsi="Arial" w:cs="Arial"/>
          <w:b/>
          <w:color w:val="000000"/>
          <w:sz w:val="22"/>
          <w:szCs w:val="22"/>
        </w:rPr>
        <w:t>1</w:t>
      </w:r>
    </w:p>
    <w:p w14:paraId="45C3EE02" w14:textId="276B7237" w:rsidR="00430B6B" w:rsidRPr="002C4DD3" w:rsidRDefault="00C960CD" w:rsidP="00C406EF">
      <w:pPr>
        <w:suppressAutoHyphens/>
        <w:spacing w:after="40" w:line="260" w:lineRule="atLeast"/>
        <w:ind w:left="0" w:right="0" w:firstLine="0"/>
        <w:jc w:val="center"/>
        <w:rPr>
          <w:rFonts w:ascii="Arial" w:hAnsi="Arial" w:cs="Arial"/>
          <w:b/>
          <w:color w:val="000000"/>
          <w:sz w:val="22"/>
          <w:szCs w:val="22"/>
          <w:lang w:eastAsia="ar-SA"/>
        </w:rPr>
      </w:pPr>
      <w:r>
        <w:rPr>
          <w:rFonts w:ascii="Arial" w:hAnsi="Arial" w:cs="Arial"/>
          <w:b/>
          <w:color w:val="000000"/>
          <w:sz w:val="22"/>
          <w:szCs w:val="22"/>
          <w:lang w:eastAsia="ar-SA"/>
        </w:rPr>
        <w:t>Z</w:t>
      </w:r>
      <w:r w:rsidR="00430B6B" w:rsidRPr="002C4DD3">
        <w:rPr>
          <w:rFonts w:ascii="Arial" w:hAnsi="Arial" w:cs="Arial"/>
          <w:b/>
          <w:color w:val="000000"/>
          <w:sz w:val="22"/>
          <w:szCs w:val="22"/>
          <w:lang w:eastAsia="ar-SA"/>
        </w:rPr>
        <w:t>miany umowy</w:t>
      </w:r>
    </w:p>
    <w:p w14:paraId="088EA483" w14:textId="77777777" w:rsidR="00430B6B" w:rsidRPr="002C4DD3" w:rsidRDefault="00430B6B" w:rsidP="00C406EF">
      <w:pPr>
        <w:suppressAutoHyphens/>
        <w:spacing w:after="40" w:line="260" w:lineRule="atLeast"/>
        <w:ind w:left="0" w:right="0" w:firstLine="0"/>
        <w:jc w:val="center"/>
        <w:rPr>
          <w:rFonts w:ascii="Arial" w:hAnsi="Arial" w:cs="Arial"/>
          <w:b/>
          <w:color w:val="000000"/>
          <w:sz w:val="22"/>
          <w:szCs w:val="22"/>
          <w:lang w:eastAsia="ar-SA"/>
        </w:rPr>
      </w:pPr>
    </w:p>
    <w:p w14:paraId="6349EAA3" w14:textId="77777777" w:rsidR="00430B6B" w:rsidRPr="002C4DD3" w:rsidRDefault="00430B6B" w:rsidP="00B278F4">
      <w:pPr>
        <w:widowControl w:val="0"/>
        <w:numPr>
          <w:ilvl w:val="6"/>
          <w:numId w:val="4"/>
        </w:numPr>
        <w:spacing w:after="40" w:line="260" w:lineRule="atLeast"/>
        <w:ind w:left="284" w:right="0" w:hanging="284"/>
        <w:rPr>
          <w:rFonts w:ascii="Arial" w:hAnsi="Arial" w:cs="Arial"/>
          <w:color w:val="000000"/>
          <w:sz w:val="22"/>
          <w:szCs w:val="22"/>
        </w:rPr>
      </w:pPr>
      <w:r w:rsidRPr="002C4DD3">
        <w:rPr>
          <w:rFonts w:ascii="Arial" w:hAnsi="Arial" w:cs="Arial"/>
          <w:color w:val="000000"/>
          <w:sz w:val="22"/>
          <w:szCs w:val="22"/>
        </w:rPr>
        <w:t>Zamawiający dopuszcza możliwość zmiany umowy w następujących przypadkach:</w:t>
      </w:r>
    </w:p>
    <w:p w14:paraId="25BB6022" w14:textId="77777777" w:rsidR="00430B6B" w:rsidRPr="002C4DD3" w:rsidRDefault="00430B6B" w:rsidP="00B278F4">
      <w:pPr>
        <w:widowControl w:val="0"/>
        <w:numPr>
          <w:ilvl w:val="0"/>
          <w:numId w:val="5"/>
        </w:numPr>
        <w:tabs>
          <w:tab w:val="clear" w:pos="1724"/>
          <w:tab w:val="left" w:pos="-1560"/>
        </w:tabs>
        <w:spacing w:after="40" w:line="260" w:lineRule="atLeast"/>
        <w:ind w:left="567" w:right="0" w:hanging="283"/>
        <w:rPr>
          <w:rFonts w:ascii="Arial" w:hAnsi="Arial" w:cs="Arial"/>
          <w:color w:val="000000"/>
          <w:sz w:val="22"/>
          <w:szCs w:val="22"/>
        </w:rPr>
      </w:pPr>
      <w:r w:rsidRPr="002C4DD3">
        <w:rPr>
          <w:rFonts w:ascii="Arial" w:hAnsi="Arial" w:cs="Arial"/>
          <w:color w:val="000000"/>
          <w:sz w:val="22"/>
          <w:szCs w:val="22"/>
        </w:rPr>
        <w:t xml:space="preserve">zmiana wynagrodzenia może nastąpić </w:t>
      </w:r>
      <w:r w:rsidRPr="002C4DD3">
        <w:rPr>
          <w:rFonts w:ascii="Arial" w:eastAsiaTheme="minorHAnsi" w:hAnsi="Arial" w:cs="Arial"/>
          <w:sz w:val="22"/>
          <w:szCs w:val="22"/>
          <w:lang w:eastAsia="en-US"/>
        </w:rPr>
        <w:t>w przypadku zmiany stawki podatku od towarów i usług obowiązującej na dzień wystawienia faktury w stosunku do stawki obowiązującej w dniu zawarcia umowy, przy czym</w:t>
      </w:r>
      <w:r w:rsidRPr="002C4DD3">
        <w:rPr>
          <w:rFonts w:ascii="Arial" w:eastAsiaTheme="minorHAnsi" w:hAnsi="Arial" w:cs="Arial"/>
          <w:sz w:val="22"/>
          <w:szCs w:val="22"/>
          <w:bdr w:val="none" w:sz="0" w:space="0" w:color="auto" w:frame="1"/>
          <w:shd w:val="clear" w:color="auto" w:fill="FFFFFF"/>
          <w:lang w:eastAsia="en-US"/>
        </w:rPr>
        <w:t xml:space="preserve"> wynagrodzenie umowne netto nie ulegnie zmianie, a jedynie zostanie do niego doliczony podatek w zmienionej wysokości; </w:t>
      </w:r>
    </w:p>
    <w:p w14:paraId="2063C7ED" w14:textId="3EB2A5B0" w:rsidR="00430B6B" w:rsidRPr="002C4DD3" w:rsidRDefault="00430B6B" w:rsidP="00B278F4">
      <w:pPr>
        <w:widowControl w:val="0"/>
        <w:numPr>
          <w:ilvl w:val="0"/>
          <w:numId w:val="5"/>
        </w:numPr>
        <w:tabs>
          <w:tab w:val="clear" w:pos="1724"/>
          <w:tab w:val="left" w:pos="-1560"/>
        </w:tabs>
        <w:spacing w:after="40" w:line="260" w:lineRule="atLeast"/>
        <w:ind w:left="567" w:right="0" w:hanging="283"/>
        <w:rPr>
          <w:rFonts w:ascii="Arial" w:hAnsi="Arial" w:cs="Arial"/>
          <w:color w:val="000000"/>
          <w:sz w:val="22"/>
          <w:szCs w:val="22"/>
        </w:rPr>
      </w:pPr>
      <w:r w:rsidRPr="002C4DD3">
        <w:rPr>
          <w:rFonts w:ascii="Arial" w:hAnsi="Arial" w:cs="Arial"/>
          <w:color w:val="000000"/>
          <w:sz w:val="22"/>
          <w:szCs w:val="22"/>
        </w:rPr>
        <w:t xml:space="preserve">jeżeli </w:t>
      </w:r>
      <w:r w:rsidRPr="002C4DD3">
        <w:rPr>
          <w:rFonts w:ascii="Arial" w:hAnsi="Arial" w:cs="Arial"/>
          <w:sz w:val="22"/>
          <w:szCs w:val="22"/>
        </w:rPr>
        <w:t xml:space="preserve">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 W szczególności zmiana może dotyczyć </w:t>
      </w:r>
      <w:r w:rsidRPr="002C4DD3">
        <w:rPr>
          <w:rFonts w:ascii="Arial" w:hAnsi="Arial" w:cs="Arial"/>
          <w:color w:val="000000"/>
          <w:sz w:val="22"/>
          <w:szCs w:val="22"/>
        </w:rPr>
        <w:t>terminu wykonania umowy, o którym mowa w § 2 ust. 1 spowodowanej wystąpieniem zdarzenia leżącego poza zakresem działania Stron umowy jak dalsze rozprzestrzenianie się epidemii COVID-19, skierowanie osób wykonujących umowę na izolację, objęcie ich kwarantanną, akty władzy publicznej, którym nie można było się przeciwstawić ani ich przewidzieć, jeżeli okoliczności te miały wpływ na wykonanie umowy. Wykonawca niezwłocznie powiadomi na piśmie Zamawiającego o wystąpieniu w</w:t>
      </w:r>
      <w:r w:rsidR="005E7148">
        <w:rPr>
          <w:rFonts w:ascii="Arial" w:hAnsi="Arial" w:cs="Arial"/>
          <w:color w:val="000000"/>
          <w:sz w:val="22"/>
          <w:szCs w:val="22"/>
        </w:rPr>
        <w:t>/</w:t>
      </w:r>
      <w:r w:rsidRPr="002C4DD3">
        <w:rPr>
          <w:rFonts w:ascii="Arial" w:hAnsi="Arial" w:cs="Arial"/>
          <w:color w:val="000000"/>
          <w:sz w:val="22"/>
          <w:szCs w:val="22"/>
        </w:rPr>
        <w:t>w zdarzenia. Przesunięcie terminu następuje o ilość dni, w których ww. zdarzenie obiektywnie uniemożliwiały wykonanie umowy.</w:t>
      </w:r>
    </w:p>
    <w:p w14:paraId="2EF9A531" w14:textId="0CA61CAB" w:rsidR="00430B6B" w:rsidRPr="005E7148" w:rsidRDefault="00430B6B" w:rsidP="00B278F4">
      <w:pPr>
        <w:pStyle w:val="Akapitzlist"/>
        <w:widowControl w:val="0"/>
        <w:numPr>
          <w:ilvl w:val="3"/>
          <w:numId w:val="4"/>
        </w:numPr>
        <w:suppressAutoHyphens/>
        <w:spacing w:after="40" w:line="260" w:lineRule="atLeast"/>
        <w:ind w:left="284" w:right="0" w:hanging="284"/>
        <w:contextualSpacing w:val="0"/>
        <w:rPr>
          <w:rFonts w:ascii="Arial" w:hAnsi="Arial" w:cs="Arial"/>
          <w:color w:val="000000"/>
          <w:sz w:val="22"/>
          <w:szCs w:val="22"/>
        </w:rPr>
      </w:pPr>
      <w:r w:rsidRPr="005E7148">
        <w:rPr>
          <w:rFonts w:ascii="Arial" w:hAnsi="Arial" w:cs="Arial"/>
          <w:sz w:val="22"/>
          <w:szCs w:val="22"/>
        </w:rPr>
        <w:t xml:space="preserve">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w:t>
      </w:r>
      <w:r w:rsidRPr="005E7148">
        <w:rPr>
          <w:rFonts w:ascii="Arial" w:hAnsi="Arial" w:cs="Arial"/>
          <w:sz w:val="22"/>
          <w:szCs w:val="22"/>
        </w:rPr>
        <w:lastRenderedPageBreak/>
        <w:t>ogólnego charakteru umowy.</w:t>
      </w:r>
    </w:p>
    <w:p w14:paraId="3A431754" w14:textId="77777777" w:rsidR="00430B6B" w:rsidRPr="002C4DD3" w:rsidRDefault="00430B6B" w:rsidP="00B278F4">
      <w:pPr>
        <w:pStyle w:val="Akapitzlist"/>
        <w:widowControl w:val="0"/>
        <w:numPr>
          <w:ilvl w:val="0"/>
          <w:numId w:val="4"/>
        </w:numPr>
        <w:suppressAutoHyphens/>
        <w:spacing w:after="40" w:line="260" w:lineRule="atLeast"/>
        <w:ind w:left="284" w:right="0" w:hanging="284"/>
        <w:contextualSpacing w:val="0"/>
        <w:rPr>
          <w:rFonts w:ascii="Arial" w:hAnsi="Arial" w:cs="Arial"/>
          <w:color w:val="000000"/>
          <w:sz w:val="22"/>
          <w:szCs w:val="22"/>
          <w:lang w:val="pl-PL"/>
        </w:rPr>
      </w:pPr>
      <w:r w:rsidRPr="002C4DD3">
        <w:rPr>
          <w:rFonts w:ascii="Arial" w:hAnsi="Arial" w:cs="Arial"/>
          <w:color w:val="000000"/>
          <w:sz w:val="22"/>
          <w:szCs w:val="22"/>
          <w:lang w:val="pl-PL"/>
        </w:rPr>
        <w:t>Zmiany umowy następują na pisemny wniosek jednej ze Stron wraz z uzasadnieniem konieczności wprowadzenia tych zmian.</w:t>
      </w:r>
    </w:p>
    <w:p w14:paraId="3AE2B2C7" w14:textId="04CB2FE7" w:rsidR="00430B6B" w:rsidRPr="002C4DD3" w:rsidRDefault="00430B6B" w:rsidP="00B278F4">
      <w:pPr>
        <w:pStyle w:val="Akapitzlist"/>
        <w:widowControl w:val="0"/>
        <w:numPr>
          <w:ilvl w:val="0"/>
          <w:numId w:val="4"/>
        </w:numPr>
        <w:tabs>
          <w:tab w:val="left" w:pos="-1560"/>
          <w:tab w:val="num" w:pos="1890"/>
          <w:tab w:val="left" w:pos="2242"/>
        </w:tabs>
        <w:suppressAutoHyphens/>
        <w:spacing w:after="40" w:line="260" w:lineRule="atLeast"/>
        <w:ind w:left="284" w:right="0" w:hanging="284"/>
        <w:contextualSpacing w:val="0"/>
        <w:rPr>
          <w:rFonts w:ascii="Arial" w:hAnsi="Arial" w:cs="Arial"/>
          <w:color w:val="000000"/>
          <w:sz w:val="22"/>
          <w:szCs w:val="22"/>
          <w:lang w:val="pl-PL"/>
        </w:rPr>
      </w:pPr>
      <w:r w:rsidRPr="002C4DD3">
        <w:rPr>
          <w:rFonts w:ascii="Arial" w:hAnsi="Arial" w:cs="Arial"/>
          <w:color w:val="000000"/>
          <w:sz w:val="22"/>
          <w:szCs w:val="22"/>
          <w:lang w:val="pl-PL"/>
        </w:rPr>
        <w:t>Wszelkie zmiany i uzupełnienia niniejszej umowy</w:t>
      </w:r>
      <w:r w:rsidR="002440A5">
        <w:rPr>
          <w:rFonts w:ascii="Arial" w:hAnsi="Arial" w:cs="Arial"/>
          <w:color w:val="000000"/>
          <w:sz w:val="22"/>
          <w:szCs w:val="22"/>
          <w:lang w:val="pl-PL"/>
        </w:rPr>
        <w:t xml:space="preserve"> wy</w:t>
      </w:r>
      <w:r w:rsidRPr="002C4DD3">
        <w:rPr>
          <w:rFonts w:ascii="Arial" w:hAnsi="Arial" w:cs="Arial"/>
          <w:color w:val="000000"/>
          <w:sz w:val="22"/>
          <w:szCs w:val="22"/>
          <w:lang w:val="pl-PL"/>
        </w:rPr>
        <w:t>magają pod rygorem nieważności formy pisemnej w postaci aneksu</w:t>
      </w:r>
      <w:r w:rsidR="002440A5">
        <w:rPr>
          <w:rFonts w:ascii="Arial" w:hAnsi="Arial" w:cs="Arial"/>
          <w:color w:val="000000"/>
          <w:sz w:val="22"/>
          <w:szCs w:val="22"/>
          <w:lang w:val="pl-PL"/>
        </w:rPr>
        <w:t>.</w:t>
      </w:r>
    </w:p>
    <w:p w14:paraId="25F15E27" w14:textId="77777777" w:rsidR="00430B6B" w:rsidRPr="002C4DD3" w:rsidRDefault="00430B6B" w:rsidP="00C406EF">
      <w:pPr>
        <w:spacing w:after="40" w:line="260" w:lineRule="atLeast"/>
        <w:ind w:right="0"/>
        <w:jc w:val="center"/>
        <w:rPr>
          <w:rFonts w:ascii="Arial" w:hAnsi="Arial" w:cs="Arial"/>
          <w:b/>
          <w:sz w:val="22"/>
          <w:szCs w:val="22"/>
        </w:rPr>
      </w:pPr>
    </w:p>
    <w:p w14:paraId="37B5BA30" w14:textId="0800E462" w:rsidR="00430B6B" w:rsidRDefault="00430B6B" w:rsidP="00C406EF">
      <w:pPr>
        <w:spacing w:after="40" w:line="260" w:lineRule="atLeast"/>
        <w:ind w:right="0"/>
        <w:jc w:val="center"/>
        <w:rPr>
          <w:rFonts w:ascii="Arial" w:hAnsi="Arial" w:cs="Arial"/>
          <w:b/>
          <w:sz w:val="22"/>
          <w:szCs w:val="22"/>
        </w:rPr>
      </w:pPr>
      <w:r w:rsidRPr="002C4DD3">
        <w:rPr>
          <w:rFonts w:ascii="Arial" w:hAnsi="Arial" w:cs="Arial"/>
          <w:b/>
          <w:sz w:val="22"/>
          <w:szCs w:val="22"/>
        </w:rPr>
        <w:t>§ 1</w:t>
      </w:r>
      <w:r w:rsidR="001E1CD2">
        <w:rPr>
          <w:rFonts w:ascii="Arial" w:hAnsi="Arial" w:cs="Arial"/>
          <w:b/>
          <w:sz w:val="22"/>
          <w:szCs w:val="22"/>
        </w:rPr>
        <w:t>2</w:t>
      </w:r>
    </w:p>
    <w:p w14:paraId="25464744" w14:textId="77777777" w:rsidR="00533F55" w:rsidRPr="002C4DD3" w:rsidRDefault="00533F55" w:rsidP="00C406EF">
      <w:pPr>
        <w:spacing w:after="40" w:line="260" w:lineRule="atLeast"/>
        <w:ind w:right="0"/>
        <w:jc w:val="center"/>
        <w:rPr>
          <w:rFonts w:ascii="Arial" w:hAnsi="Arial" w:cs="Arial"/>
          <w:b/>
          <w:sz w:val="22"/>
          <w:szCs w:val="22"/>
        </w:rPr>
      </w:pPr>
    </w:p>
    <w:p w14:paraId="51B489DF" w14:textId="77777777" w:rsidR="00430B6B" w:rsidRPr="002C4DD3" w:rsidRDefault="00430B6B" w:rsidP="00C406EF">
      <w:pPr>
        <w:spacing w:after="40" w:line="260" w:lineRule="atLeast"/>
        <w:ind w:left="0" w:right="0" w:firstLine="0"/>
        <w:rPr>
          <w:rFonts w:ascii="Arial" w:hAnsi="Arial" w:cs="Arial"/>
          <w:sz w:val="22"/>
          <w:szCs w:val="22"/>
        </w:rPr>
      </w:pPr>
      <w:r w:rsidRPr="002C4DD3">
        <w:rPr>
          <w:rFonts w:ascii="Arial" w:hAnsi="Arial" w:cs="Arial"/>
          <w:sz w:val="22"/>
          <w:szCs w:val="22"/>
        </w:rPr>
        <w:t>W sprawach, które nie są unormowane niniejszą umową mają zastosowanie przepisy ustawy Prawo zamówień publicznych oraz Kodeksu cywilnego.</w:t>
      </w:r>
    </w:p>
    <w:p w14:paraId="1619FFF7" w14:textId="77777777" w:rsidR="00430B6B" w:rsidRPr="002C4DD3" w:rsidRDefault="00430B6B" w:rsidP="00C406EF">
      <w:pPr>
        <w:spacing w:after="40" w:line="260" w:lineRule="atLeast"/>
        <w:ind w:right="0"/>
        <w:jc w:val="center"/>
        <w:rPr>
          <w:rFonts w:ascii="Arial" w:hAnsi="Arial" w:cs="Arial"/>
          <w:b/>
          <w:sz w:val="22"/>
          <w:szCs w:val="22"/>
        </w:rPr>
      </w:pPr>
    </w:p>
    <w:p w14:paraId="7E7D52EF" w14:textId="1428B002" w:rsidR="00430B6B" w:rsidRDefault="00430B6B" w:rsidP="00C406EF">
      <w:pPr>
        <w:spacing w:after="40" w:line="260" w:lineRule="atLeast"/>
        <w:ind w:right="0"/>
        <w:jc w:val="center"/>
        <w:rPr>
          <w:rFonts w:ascii="Arial" w:hAnsi="Arial" w:cs="Arial"/>
          <w:b/>
          <w:sz w:val="22"/>
          <w:szCs w:val="22"/>
        </w:rPr>
      </w:pPr>
      <w:r w:rsidRPr="002C4DD3">
        <w:rPr>
          <w:rFonts w:ascii="Arial" w:hAnsi="Arial" w:cs="Arial"/>
          <w:b/>
          <w:sz w:val="22"/>
          <w:szCs w:val="22"/>
        </w:rPr>
        <w:t>§ 1</w:t>
      </w:r>
      <w:r w:rsidR="001E1CD2">
        <w:rPr>
          <w:rFonts w:ascii="Arial" w:hAnsi="Arial" w:cs="Arial"/>
          <w:b/>
          <w:sz w:val="22"/>
          <w:szCs w:val="22"/>
        </w:rPr>
        <w:t>3</w:t>
      </w:r>
    </w:p>
    <w:p w14:paraId="77F4E7F5" w14:textId="77777777" w:rsidR="00533F55" w:rsidRPr="002C4DD3" w:rsidRDefault="00533F55" w:rsidP="00C406EF">
      <w:pPr>
        <w:spacing w:after="40" w:line="260" w:lineRule="atLeast"/>
        <w:ind w:right="0"/>
        <w:jc w:val="center"/>
        <w:rPr>
          <w:rFonts w:ascii="Arial" w:hAnsi="Arial" w:cs="Arial"/>
          <w:b/>
          <w:sz w:val="22"/>
          <w:szCs w:val="22"/>
        </w:rPr>
      </w:pPr>
    </w:p>
    <w:p w14:paraId="28E3A179" w14:textId="77777777" w:rsidR="00430B6B" w:rsidRPr="002C4DD3" w:rsidRDefault="00430B6B" w:rsidP="00C406EF">
      <w:pPr>
        <w:spacing w:after="40" w:line="260" w:lineRule="atLeast"/>
        <w:ind w:left="0" w:right="0" w:firstLine="0"/>
        <w:rPr>
          <w:rFonts w:ascii="Arial" w:hAnsi="Arial" w:cs="Arial"/>
          <w:sz w:val="22"/>
          <w:szCs w:val="22"/>
        </w:rPr>
      </w:pPr>
      <w:r w:rsidRPr="002C4DD3">
        <w:rPr>
          <w:rFonts w:ascii="Arial" w:hAnsi="Arial" w:cs="Arial"/>
          <w:sz w:val="22"/>
          <w:szCs w:val="22"/>
        </w:rPr>
        <w:t>Spory wynikłe na tle realizacji niniejszej umowy będzie rozstrzygał sąd powszechny właściwy rzeczowo z siedzibą w Gdańsku</w:t>
      </w:r>
      <w:r w:rsidRPr="002C4DD3">
        <w:rPr>
          <w:rFonts w:ascii="Arial" w:hAnsi="Arial" w:cs="Arial"/>
          <w:color w:val="FF0000"/>
          <w:sz w:val="22"/>
          <w:szCs w:val="22"/>
        </w:rPr>
        <w:t>.</w:t>
      </w:r>
      <w:r w:rsidRPr="002C4DD3">
        <w:rPr>
          <w:rFonts w:ascii="Arial" w:eastAsia="Calibri" w:hAnsi="Arial" w:cs="Arial"/>
          <w:color w:val="FF0000"/>
          <w:sz w:val="22"/>
          <w:szCs w:val="22"/>
          <w:lang w:eastAsia="x-none"/>
        </w:rPr>
        <w:t xml:space="preserve"> </w:t>
      </w:r>
    </w:p>
    <w:p w14:paraId="3FB6622B" w14:textId="77777777" w:rsidR="00430B6B" w:rsidRPr="002C4DD3" w:rsidRDefault="00430B6B" w:rsidP="00C406EF">
      <w:pPr>
        <w:spacing w:after="40" w:line="260" w:lineRule="atLeast"/>
        <w:ind w:right="0"/>
        <w:jc w:val="center"/>
        <w:rPr>
          <w:rFonts w:ascii="Arial" w:hAnsi="Arial" w:cs="Arial"/>
          <w:b/>
          <w:sz w:val="22"/>
          <w:szCs w:val="22"/>
        </w:rPr>
      </w:pPr>
    </w:p>
    <w:p w14:paraId="52E0E2D6" w14:textId="09739ACB" w:rsidR="00430B6B" w:rsidRDefault="00430B6B" w:rsidP="00C406EF">
      <w:pPr>
        <w:spacing w:after="40" w:line="260" w:lineRule="atLeast"/>
        <w:ind w:right="0"/>
        <w:jc w:val="center"/>
        <w:rPr>
          <w:rFonts w:ascii="Arial" w:hAnsi="Arial" w:cs="Arial"/>
          <w:b/>
          <w:sz w:val="22"/>
          <w:szCs w:val="22"/>
        </w:rPr>
      </w:pPr>
      <w:r w:rsidRPr="002C4DD3">
        <w:rPr>
          <w:rFonts w:ascii="Arial" w:hAnsi="Arial" w:cs="Arial"/>
          <w:b/>
          <w:sz w:val="22"/>
          <w:szCs w:val="22"/>
        </w:rPr>
        <w:t>§ 1</w:t>
      </w:r>
      <w:r w:rsidR="001E1CD2">
        <w:rPr>
          <w:rFonts w:ascii="Arial" w:hAnsi="Arial" w:cs="Arial"/>
          <w:b/>
          <w:sz w:val="22"/>
          <w:szCs w:val="22"/>
        </w:rPr>
        <w:t>4</w:t>
      </w:r>
    </w:p>
    <w:p w14:paraId="330609BB" w14:textId="77777777" w:rsidR="00533F55" w:rsidRPr="002C4DD3" w:rsidRDefault="00533F55" w:rsidP="00C406EF">
      <w:pPr>
        <w:spacing w:after="40" w:line="260" w:lineRule="atLeast"/>
        <w:ind w:right="0"/>
        <w:jc w:val="center"/>
        <w:rPr>
          <w:rFonts w:ascii="Arial" w:hAnsi="Arial" w:cs="Arial"/>
          <w:b/>
          <w:sz w:val="22"/>
          <w:szCs w:val="22"/>
        </w:rPr>
      </w:pPr>
    </w:p>
    <w:p w14:paraId="186B1611" w14:textId="034A7D59" w:rsidR="00430B6B" w:rsidRPr="002C4DD3" w:rsidRDefault="00430B6B" w:rsidP="00C406EF">
      <w:pPr>
        <w:spacing w:after="40" w:line="260" w:lineRule="atLeast"/>
        <w:ind w:left="0" w:right="0" w:firstLine="0"/>
        <w:rPr>
          <w:rFonts w:ascii="Arial" w:hAnsi="Arial" w:cs="Arial"/>
          <w:sz w:val="22"/>
          <w:szCs w:val="22"/>
        </w:rPr>
      </w:pPr>
      <w:r w:rsidRPr="002C4DD3">
        <w:rPr>
          <w:rFonts w:ascii="Arial" w:hAnsi="Arial" w:cs="Arial"/>
          <w:sz w:val="22"/>
          <w:szCs w:val="22"/>
        </w:rPr>
        <w:t xml:space="preserve">Umowa została sporządzona w dwóch jednobrzmiących egzemplarzach, po jednym dla każdej ze </w:t>
      </w:r>
      <w:r w:rsidR="001E1CD2">
        <w:rPr>
          <w:rFonts w:ascii="Arial" w:hAnsi="Arial" w:cs="Arial"/>
          <w:sz w:val="22"/>
          <w:szCs w:val="22"/>
        </w:rPr>
        <w:t>S</w:t>
      </w:r>
      <w:r w:rsidRPr="002C4DD3">
        <w:rPr>
          <w:rFonts w:ascii="Arial" w:hAnsi="Arial" w:cs="Arial"/>
          <w:sz w:val="22"/>
          <w:szCs w:val="22"/>
        </w:rPr>
        <w:t>tron.</w:t>
      </w:r>
    </w:p>
    <w:p w14:paraId="5F3A5A59" w14:textId="77777777" w:rsidR="00430B6B" w:rsidRPr="002C4DD3" w:rsidRDefault="00430B6B" w:rsidP="00C406EF">
      <w:pPr>
        <w:spacing w:after="40" w:line="260" w:lineRule="atLeast"/>
        <w:ind w:right="0"/>
        <w:rPr>
          <w:rFonts w:ascii="Arial" w:hAnsi="Arial" w:cs="Arial"/>
          <w:sz w:val="22"/>
          <w:szCs w:val="22"/>
          <w:shd w:val="clear" w:color="auto" w:fill="FFFF00"/>
        </w:rPr>
      </w:pPr>
    </w:p>
    <w:p w14:paraId="5CA8EFCE" w14:textId="77777777" w:rsidR="00430B6B" w:rsidRPr="002C4DD3" w:rsidRDefault="00430B6B" w:rsidP="00C406EF">
      <w:pPr>
        <w:spacing w:after="40" w:line="260" w:lineRule="atLeast"/>
        <w:ind w:right="0"/>
        <w:rPr>
          <w:rFonts w:ascii="Arial" w:hAnsi="Arial" w:cs="Arial"/>
          <w:sz w:val="22"/>
          <w:szCs w:val="22"/>
          <w:u w:val="single"/>
        </w:rPr>
      </w:pPr>
    </w:p>
    <w:p w14:paraId="5804AC1E" w14:textId="77777777" w:rsidR="00430B6B" w:rsidRPr="002C4DD3" w:rsidRDefault="00430B6B" w:rsidP="00C406EF">
      <w:pPr>
        <w:spacing w:after="40" w:line="260" w:lineRule="atLeast"/>
        <w:ind w:right="0"/>
        <w:rPr>
          <w:rFonts w:ascii="Arial" w:hAnsi="Arial" w:cs="Arial"/>
          <w:sz w:val="22"/>
          <w:szCs w:val="22"/>
        </w:rPr>
      </w:pPr>
      <w:r w:rsidRPr="002C4DD3">
        <w:rPr>
          <w:rFonts w:ascii="Arial" w:hAnsi="Arial" w:cs="Arial"/>
          <w:sz w:val="22"/>
          <w:szCs w:val="22"/>
          <w:u w:val="single"/>
        </w:rPr>
        <w:t>Integralną część umowy stanowią</w:t>
      </w:r>
      <w:r w:rsidRPr="002C4DD3">
        <w:rPr>
          <w:rFonts w:ascii="Arial" w:hAnsi="Arial" w:cs="Arial"/>
          <w:sz w:val="22"/>
          <w:szCs w:val="22"/>
        </w:rPr>
        <w:t>:</w:t>
      </w:r>
    </w:p>
    <w:p w14:paraId="464BE585" w14:textId="77777777" w:rsidR="00430B6B" w:rsidRPr="002C4DD3" w:rsidRDefault="00430B6B" w:rsidP="00B278F4">
      <w:pPr>
        <w:numPr>
          <w:ilvl w:val="0"/>
          <w:numId w:val="2"/>
        </w:numPr>
        <w:suppressAutoHyphens/>
        <w:spacing w:after="40" w:line="260" w:lineRule="atLeast"/>
        <w:ind w:right="0"/>
        <w:jc w:val="left"/>
        <w:rPr>
          <w:rFonts w:ascii="Arial" w:hAnsi="Arial" w:cs="Arial"/>
          <w:sz w:val="22"/>
          <w:szCs w:val="22"/>
        </w:rPr>
      </w:pPr>
      <w:r w:rsidRPr="002C4DD3">
        <w:rPr>
          <w:rFonts w:ascii="Arial" w:hAnsi="Arial" w:cs="Arial"/>
          <w:sz w:val="22"/>
          <w:szCs w:val="22"/>
        </w:rPr>
        <w:t>Oferta Wykonawcy - załącznik nr 1</w:t>
      </w:r>
      <w:r w:rsidRPr="002C4DD3">
        <w:rPr>
          <w:rFonts w:ascii="Arial" w:hAnsi="Arial" w:cs="Arial"/>
          <w:b/>
          <w:sz w:val="22"/>
          <w:szCs w:val="22"/>
        </w:rPr>
        <w:t xml:space="preserve"> </w:t>
      </w:r>
    </w:p>
    <w:p w14:paraId="68B10B5C" w14:textId="77777777" w:rsidR="00430B6B" w:rsidRPr="002C4DD3" w:rsidRDefault="00430B6B" w:rsidP="00B278F4">
      <w:pPr>
        <w:numPr>
          <w:ilvl w:val="0"/>
          <w:numId w:val="2"/>
        </w:numPr>
        <w:suppressAutoHyphens/>
        <w:spacing w:after="40" w:line="260" w:lineRule="atLeast"/>
        <w:ind w:right="0"/>
        <w:jc w:val="left"/>
        <w:rPr>
          <w:rFonts w:ascii="Arial" w:hAnsi="Arial" w:cs="Arial"/>
          <w:sz w:val="22"/>
          <w:szCs w:val="22"/>
        </w:rPr>
      </w:pPr>
      <w:r w:rsidRPr="002C4DD3">
        <w:rPr>
          <w:rFonts w:ascii="Arial" w:hAnsi="Arial" w:cs="Arial"/>
          <w:sz w:val="22"/>
          <w:szCs w:val="22"/>
        </w:rPr>
        <w:t>Wykaz osób, które będą uczestniczyły w realizacji umowy – załącznik nr 2</w:t>
      </w:r>
    </w:p>
    <w:p w14:paraId="6B0DC5C6" w14:textId="6A4AE2BE" w:rsidR="00430B6B" w:rsidRPr="00D4798B" w:rsidRDefault="00430B6B" w:rsidP="00B278F4">
      <w:pPr>
        <w:numPr>
          <w:ilvl w:val="0"/>
          <w:numId w:val="2"/>
        </w:numPr>
        <w:suppressAutoHyphens/>
        <w:spacing w:after="40" w:line="260" w:lineRule="atLeast"/>
        <w:ind w:right="0"/>
        <w:jc w:val="left"/>
        <w:rPr>
          <w:rFonts w:ascii="Arial" w:hAnsi="Arial" w:cs="Arial"/>
          <w:sz w:val="22"/>
          <w:szCs w:val="22"/>
        </w:rPr>
      </w:pPr>
      <w:r w:rsidRPr="002C4DD3">
        <w:rPr>
          <w:rFonts w:ascii="Arial" w:eastAsiaTheme="minorHAnsi" w:hAnsi="Arial" w:cs="Arial"/>
          <w:sz w:val="22"/>
          <w:szCs w:val="22"/>
          <w:lang w:eastAsia="en-US"/>
        </w:rPr>
        <w:t>Opis przedmiotu zamówienia - załącznik nr 3</w:t>
      </w:r>
    </w:p>
    <w:p w14:paraId="55E993AD" w14:textId="6B4447F0" w:rsidR="00D4798B" w:rsidRPr="002C4DD3" w:rsidRDefault="00D4798B" w:rsidP="00B278F4">
      <w:pPr>
        <w:numPr>
          <w:ilvl w:val="0"/>
          <w:numId w:val="2"/>
        </w:numPr>
        <w:suppressAutoHyphens/>
        <w:spacing w:after="40" w:line="260" w:lineRule="atLeast"/>
        <w:ind w:right="0"/>
        <w:jc w:val="left"/>
        <w:rPr>
          <w:rFonts w:ascii="Arial" w:hAnsi="Arial" w:cs="Arial"/>
          <w:sz w:val="22"/>
          <w:szCs w:val="22"/>
        </w:rPr>
      </w:pPr>
      <w:r>
        <w:rPr>
          <w:rFonts w:ascii="Arial" w:eastAsiaTheme="minorHAnsi" w:hAnsi="Arial" w:cs="Arial"/>
          <w:sz w:val="22"/>
          <w:szCs w:val="22"/>
          <w:lang w:eastAsia="en-US"/>
        </w:rPr>
        <w:t>Harmonogram rzeczowo – czasowo - finansowy</w:t>
      </w:r>
    </w:p>
    <w:p w14:paraId="0A6938B7" w14:textId="0945F85C" w:rsidR="00430B6B" w:rsidRPr="002C4DD3" w:rsidRDefault="00430B6B" w:rsidP="00C406EF">
      <w:pPr>
        <w:spacing w:after="40" w:line="260" w:lineRule="atLeast"/>
        <w:ind w:left="0" w:right="0" w:firstLine="0"/>
        <w:jc w:val="left"/>
        <w:rPr>
          <w:rFonts w:ascii="Arial" w:eastAsia="Calibri" w:hAnsi="Arial" w:cs="Arial"/>
          <w:sz w:val="22"/>
          <w:szCs w:val="22"/>
          <w:lang w:eastAsia="x-none"/>
        </w:rPr>
      </w:pPr>
    </w:p>
    <w:p w14:paraId="01B17AA8" w14:textId="77777777" w:rsidR="00430B6B" w:rsidRPr="002C4DD3" w:rsidRDefault="00430B6B" w:rsidP="00C406EF">
      <w:pPr>
        <w:spacing w:after="40" w:line="260" w:lineRule="atLeast"/>
        <w:ind w:right="0"/>
        <w:jc w:val="center"/>
        <w:rPr>
          <w:rFonts w:ascii="Arial" w:hAnsi="Arial" w:cs="Arial"/>
          <w:b/>
          <w:sz w:val="22"/>
          <w:szCs w:val="22"/>
        </w:rPr>
      </w:pPr>
    </w:p>
    <w:p w14:paraId="10BB3F06" w14:textId="77777777" w:rsidR="00430B6B" w:rsidRPr="002C4DD3" w:rsidRDefault="00430B6B" w:rsidP="00C406EF">
      <w:pPr>
        <w:spacing w:after="40" w:line="260" w:lineRule="atLeast"/>
        <w:ind w:right="0"/>
        <w:jc w:val="center"/>
        <w:rPr>
          <w:rFonts w:ascii="Arial" w:hAnsi="Arial" w:cs="Arial"/>
          <w:b/>
          <w:sz w:val="22"/>
          <w:szCs w:val="22"/>
        </w:rPr>
      </w:pPr>
    </w:p>
    <w:p w14:paraId="7A6D814D" w14:textId="4354CA90" w:rsidR="00430B6B" w:rsidRPr="002C4DD3" w:rsidRDefault="00430B6B" w:rsidP="00533F55">
      <w:pPr>
        <w:spacing w:after="40" w:line="260" w:lineRule="atLeast"/>
        <w:ind w:right="0"/>
        <w:jc w:val="center"/>
        <w:rPr>
          <w:rStyle w:val="Brak"/>
          <w:rFonts w:ascii="Arial" w:hAnsi="Arial" w:cs="Arial"/>
          <w:sz w:val="22"/>
          <w:szCs w:val="22"/>
          <w:shd w:val="clear" w:color="auto" w:fill="FFFF00"/>
        </w:rPr>
      </w:pPr>
      <w:r w:rsidRPr="002C4DD3">
        <w:rPr>
          <w:rFonts w:ascii="Arial" w:hAnsi="Arial" w:cs="Arial"/>
          <w:b/>
          <w:sz w:val="22"/>
          <w:szCs w:val="22"/>
        </w:rPr>
        <w:t xml:space="preserve">ZAMAWIAJĄCY </w:t>
      </w:r>
      <w:r w:rsidRPr="002C4DD3">
        <w:rPr>
          <w:rFonts w:ascii="Arial" w:hAnsi="Arial" w:cs="Arial"/>
          <w:b/>
          <w:sz w:val="22"/>
          <w:szCs w:val="22"/>
        </w:rPr>
        <w:tab/>
      </w:r>
      <w:r w:rsidRPr="002C4DD3">
        <w:rPr>
          <w:rFonts w:ascii="Arial" w:hAnsi="Arial" w:cs="Arial"/>
          <w:b/>
          <w:sz w:val="22"/>
          <w:szCs w:val="22"/>
        </w:rPr>
        <w:tab/>
      </w:r>
      <w:r w:rsidRPr="002C4DD3">
        <w:rPr>
          <w:rFonts w:ascii="Arial" w:hAnsi="Arial" w:cs="Arial"/>
          <w:b/>
          <w:sz w:val="22"/>
          <w:szCs w:val="22"/>
        </w:rPr>
        <w:tab/>
      </w:r>
      <w:r w:rsidRPr="002C4DD3">
        <w:rPr>
          <w:rFonts w:ascii="Arial" w:hAnsi="Arial" w:cs="Arial"/>
          <w:b/>
          <w:sz w:val="22"/>
          <w:szCs w:val="22"/>
        </w:rPr>
        <w:tab/>
      </w:r>
      <w:r w:rsidRPr="002C4DD3">
        <w:rPr>
          <w:rFonts w:ascii="Arial" w:hAnsi="Arial" w:cs="Arial"/>
          <w:b/>
          <w:sz w:val="22"/>
          <w:szCs w:val="22"/>
        </w:rPr>
        <w:tab/>
      </w:r>
      <w:r w:rsidRPr="002C4DD3">
        <w:rPr>
          <w:rFonts w:ascii="Arial" w:hAnsi="Arial" w:cs="Arial"/>
          <w:b/>
          <w:sz w:val="22"/>
          <w:szCs w:val="22"/>
        </w:rPr>
        <w:tab/>
      </w:r>
      <w:r w:rsidRPr="002C4DD3">
        <w:rPr>
          <w:rFonts w:ascii="Arial" w:hAnsi="Arial" w:cs="Arial"/>
          <w:b/>
          <w:sz w:val="22"/>
          <w:szCs w:val="22"/>
        </w:rPr>
        <w:tab/>
        <w:t xml:space="preserve"> WYKONAWCA</w:t>
      </w:r>
    </w:p>
    <w:p w14:paraId="560659B0" w14:textId="77777777" w:rsidR="00430B6B" w:rsidRPr="002C4DD3" w:rsidRDefault="00430B6B" w:rsidP="00C406EF">
      <w:pPr>
        <w:spacing w:after="40" w:line="260" w:lineRule="atLeast"/>
        <w:ind w:left="0" w:right="0" w:firstLine="0"/>
        <w:rPr>
          <w:rFonts w:ascii="Arial" w:hAnsi="Arial" w:cs="Arial"/>
          <w:sz w:val="22"/>
          <w:szCs w:val="22"/>
        </w:rPr>
      </w:pPr>
      <w:r w:rsidRPr="002C4DD3">
        <w:rPr>
          <w:rStyle w:val="Brak"/>
          <w:rFonts w:ascii="Arial" w:hAnsi="Arial" w:cs="Arial"/>
          <w:sz w:val="22"/>
          <w:szCs w:val="22"/>
          <w:shd w:val="clear" w:color="auto" w:fill="FFFF00"/>
        </w:rPr>
        <w:br w:type="page"/>
      </w:r>
    </w:p>
    <w:p w14:paraId="28FD9D26" w14:textId="77777777" w:rsidR="00430B6B" w:rsidRPr="002C4DD3" w:rsidRDefault="00430B6B" w:rsidP="00C406EF">
      <w:pPr>
        <w:spacing w:after="40" w:line="260" w:lineRule="atLeast"/>
        <w:ind w:right="0"/>
        <w:jc w:val="center"/>
        <w:rPr>
          <w:rStyle w:val="Brak"/>
          <w:rFonts w:ascii="Arial" w:hAnsi="Arial" w:cs="Arial"/>
          <w:b/>
          <w:bCs/>
          <w:sz w:val="22"/>
          <w:szCs w:val="22"/>
        </w:rPr>
      </w:pPr>
    </w:p>
    <w:p w14:paraId="7AD01EF7" w14:textId="77777777" w:rsidR="00430B6B" w:rsidRPr="002C4DD3" w:rsidRDefault="00430B6B" w:rsidP="00C406EF">
      <w:pPr>
        <w:spacing w:after="40" w:line="260" w:lineRule="atLeast"/>
        <w:ind w:right="0"/>
        <w:jc w:val="center"/>
        <w:rPr>
          <w:rStyle w:val="Brak"/>
          <w:rFonts w:ascii="Arial" w:hAnsi="Arial" w:cs="Arial"/>
          <w:b/>
          <w:bCs/>
          <w:sz w:val="22"/>
          <w:szCs w:val="22"/>
        </w:rPr>
      </w:pPr>
    </w:p>
    <w:p w14:paraId="1D40F241" w14:textId="77777777" w:rsidR="00430B6B" w:rsidRPr="002C4DD3" w:rsidRDefault="00430B6B" w:rsidP="00C406EF">
      <w:pPr>
        <w:spacing w:after="40" w:line="260" w:lineRule="atLeast"/>
        <w:ind w:right="0"/>
        <w:jc w:val="center"/>
        <w:rPr>
          <w:rStyle w:val="Brak"/>
          <w:rFonts w:ascii="Arial" w:hAnsi="Arial" w:cs="Arial"/>
          <w:b/>
          <w:bCs/>
          <w:sz w:val="22"/>
          <w:szCs w:val="22"/>
        </w:rPr>
      </w:pPr>
    </w:p>
    <w:p w14:paraId="5F9A594A" w14:textId="77777777" w:rsidR="00430B6B" w:rsidRPr="002C4DD3" w:rsidRDefault="00430B6B" w:rsidP="00C406EF">
      <w:pPr>
        <w:spacing w:after="40" w:line="260" w:lineRule="atLeast"/>
        <w:ind w:right="0"/>
        <w:jc w:val="center"/>
        <w:rPr>
          <w:rStyle w:val="Brak"/>
          <w:rFonts w:ascii="Arial" w:hAnsi="Arial" w:cs="Arial"/>
          <w:b/>
          <w:bCs/>
          <w:sz w:val="22"/>
          <w:szCs w:val="22"/>
        </w:rPr>
      </w:pPr>
    </w:p>
    <w:p w14:paraId="3F605622" w14:textId="77777777" w:rsidR="00430B6B" w:rsidRPr="002C4DD3" w:rsidRDefault="00430B6B" w:rsidP="00C406EF">
      <w:pPr>
        <w:spacing w:after="40" w:line="260" w:lineRule="atLeast"/>
        <w:ind w:right="0"/>
        <w:jc w:val="center"/>
        <w:rPr>
          <w:rStyle w:val="Brak"/>
          <w:rFonts w:ascii="Arial" w:hAnsi="Arial" w:cs="Arial"/>
          <w:b/>
          <w:bCs/>
          <w:sz w:val="22"/>
          <w:szCs w:val="22"/>
        </w:rPr>
      </w:pPr>
    </w:p>
    <w:p w14:paraId="6DD51F8E" w14:textId="77777777" w:rsidR="00430B6B" w:rsidRPr="002C4DD3" w:rsidRDefault="00430B6B" w:rsidP="00C406EF">
      <w:pPr>
        <w:spacing w:after="40" w:line="260" w:lineRule="atLeast"/>
        <w:ind w:right="0"/>
        <w:jc w:val="center"/>
        <w:rPr>
          <w:rStyle w:val="Brak"/>
          <w:rFonts w:ascii="Arial" w:hAnsi="Arial" w:cs="Arial"/>
          <w:b/>
          <w:bCs/>
          <w:sz w:val="22"/>
          <w:szCs w:val="22"/>
        </w:rPr>
      </w:pPr>
    </w:p>
    <w:p w14:paraId="2428762F" w14:textId="77777777" w:rsidR="00430B6B" w:rsidRPr="002C4DD3" w:rsidRDefault="00430B6B" w:rsidP="00C406EF">
      <w:pPr>
        <w:spacing w:after="40" w:line="260" w:lineRule="atLeast"/>
        <w:ind w:right="0"/>
        <w:jc w:val="center"/>
        <w:rPr>
          <w:rStyle w:val="Brak"/>
          <w:rFonts w:ascii="Arial" w:hAnsi="Arial" w:cs="Arial"/>
          <w:b/>
          <w:bCs/>
          <w:sz w:val="22"/>
          <w:szCs w:val="22"/>
        </w:rPr>
      </w:pPr>
    </w:p>
    <w:p w14:paraId="3F4ABC9F" w14:textId="77777777" w:rsidR="00430B6B" w:rsidRPr="002C4DD3" w:rsidRDefault="00430B6B" w:rsidP="00C406EF">
      <w:pPr>
        <w:spacing w:after="40" w:line="260" w:lineRule="atLeast"/>
        <w:ind w:right="0"/>
        <w:jc w:val="center"/>
        <w:rPr>
          <w:rStyle w:val="Brak"/>
          <w:rFonts w:ascii="Arial" w:hAnsi="Arial" w:cs="Arial"/>
          <w:b/>
          <w:bCs/>
          <w:sz w:val="22"/>
          <w:szCs w:val="22"/>
        </w:rPr>
      </w:pPr>
    </w:p>
    <w:p w14:paraId="3132E78B" w14:textId="77777777" w:rsidR="00430B6B" w:rsidRPr="002C4DD3" w:rsidRDefault="00430B6B" w:rsidP="00C406EF">
      <w:pPr>
        <w:spacing w:after="40" w:line="260" w:lineRule="atLeast"/>
        <w:ind w:right="0"/>
        <w:jc w:val="center"/>
        <w:rPr>
          <w:rStyle w:val="Brak"/>
          <w:rFonts w:ascii="Arial" w:hAnsi="Arial" w:cs="Arial"/>
          <w:b/>
          <w:bCs/>
          <w:sz w:val="22"/>
          <w:szCs w:val="22"/>
        </w:rPr>
      </w:pPr>
      <w:r w:rsidRPr="002C4DD3">
        <w:rPr>
          <w:rStyle w:val="Brak"/>
          <w:rFonts w:ascii="Arial" w:hAnsi="Arial" w:cs="Arial"/>
          <w:b/>
          <w:bCs/>
          <w:sz w:val="22"/>
          <w:szCs w:val="22"/>
        </w:rPr>
        <w:t>Rozdział 15</w:t>
      </w:r>
    </w:p>
    <w:p w14:paraId="08E999CA" w14:textId="77777777" w:rsidR="00430B6B" w:rsidRPr="002C4DD3" w:rsidRDefault="00430B6B" w:rsidP="00C406EF">
      <w:pPr>
        <w:spacing w:after="40" w:line="260" w:lineRule="atLeast"/>
        <w:ind w:right="0"/>
        <w:jc w:val="center"/>
        <w:rPr>
          <w:rStyle w:val="Brak"/>
          <w:rFonts w:ascii="Arial" w:hAnsi="Arial" w:cs="Arial"/>
          <w:b/>
          <w:bCs/>
          <w:sz w:val="22"/>
          <w:szCs w:val="22"/>
        </w:rPr>
      </w:pPr>
      <w:r w:rsidRPr="002C4DD3">
        <w:rPr>
          <w:rStyle w:val="Brak"/>
          <w:rFonts w:ascii="Arial" w:hAnsi="Arial" w:cs="Arial"/>
          <w:b/>
          <w:bCs/>
          <w:sz w:val="22"/>
          <w:szCs w:val="22"/>
        </w:rPr>
        <w:t>WZÓR OFERTY</w:t>
      </w:r>
    </w:p>
    <w:p w14:paraId="04BD8924" w14:textId="4EE21B81" w:rsidR="005E7148" w:rsidRDefault="005E7148" w:rsidP="00C406EF">
      <w:pPr>
        <w:spacing w:after="40" w:line="260" w:lineRule="atLeast"/>
        <w:ind w:left="0" w:right="0" w:firstLine="0"/>
        <w:jc w:val="left"/>
        <w:rPr>
          <w:rStyle w:val="Brak"/>
          <w:rFonts w:ascii="Arial" w:hAnsi="Arial" w:cs="Arial"/>
          <w:b/>
          <w:bCs/>
          <w:sz w:val="22"/>
          <w:szCs w:val="22"/>
        </w:rPr>
      </w:pPr>
      <w:r>
        <w:rPr>
          <w:rStyle w:val="Brak"/>
          <w:rFonts w:ascii="Arial" w:hAnsi="Arial" w:cs="Arial"/>
          <w:b/>
          <w:bCs/>
          <w:sz w:val="22"/>
          <w:szCs w:val="22"/>
        </w:rPr>
        <w:br w:type="page"/>
      </w:r>
    </w:p>
    <w:p w14:paraId="2E7D5DF6" w14:textId="77777777" w:rsidR="00430B6B" w:rsidRPr="002C4DD3" w:rsidRDefault="00430B6B" w:rsidP="00C406EF">
      <w:pPr>
        <w:spacing w:after="40" w:line="260" w:lineRule="atLeast"/>
        <w:ind w:right="0"/>
        <w:jc w:val="center"/>
        <w:rPr>
          <w:rStyle w:val="Brak"/>
          <w:rFonts w:ascii="Arial" w:hAnsi="Arial" w:cs="Arial"/>
          <w:b/>
          <w:bCs/>
          <w:sz w:val="22"/>
          <w:szCs w:val="22"/>
          <w:u w:val="single"/>
        </w:rPr>
      </w:pPr>
      <w:r w:rsidRPr="002C4DD3">
        <w:rPr>
          <w:rStyle w:val="Brak"/>
          <w:rFonts w:ascii="Arial" w:hAnsi="Arial" w:cs="Arial"/>
          <w:b/>
          <w:bCs/>
          <w:sz w:val="22"/>
          <w:szCs w:val="22"/>
          <w:u w:val="single"/>
        </w:rPr>
        <w:lastRenderedPageBreak/>
        <w:t>OFERTA</w:t>
      </w:r>
    </w:p>
    <w:p w14:paraId="1A8A6FF3" w14:textId="77777777" w:rsidR="00430B6B" w:rsidRPr="002C4DD3" w:rsidRDefault="00430B6B" w:rsidP="00C406EF">
      <w:pPr>
        <w:spacing w:after="40" w:line="260" w:lineRule="atLeast"/>
        <w:ind w:right="0"/>
        <w:jc w:val="center"/>
        <w:rPr>
          <w:rStyle w:val="Brak"/>
          <w:rFonts w:ascii="Arial" w:hAnsi="Arial" w:cs="Arial"/>
          <w:b/>
          <w:bCs/>
          <w:sz w:val="22"/>
          <w:szCs w:val="22"/>
          <w:u w:val="single"/>
        </w:rPr>
      </w:pPr>
    </w:p>
    <w:p w14:paraId="4BF57EFD" w14:textId="77777777" w:rsidR="00430B6B" w:rsidRPr="002C4DD3" w:rsidRDefault="00430B6B" w:rsidP="00C406EF">
      <w:pPr>
        <w:spacing w:after="40" w:line="260" w:lineRule="atLeast"/>
        <w:ind w:right="0"/>
        <w:jc w:val="center"/>
        <w:rPr>
          <w:rStyle w:val="Brak"/>
          <w:rFonts w:ascii="Arial" w:hAnsi="Arial" w:cs="Arial"/>
          <w:b/>
          <w:bCs/>
          <w:sz w:val="22"/>
          <w:szCs w:val="22"/>
        </w:rPr>
      </w:pPr>
      <w:r w:rsidRPr="002C4DD3">
        <w:rPr>
          <w:rStyle w:val="Brak"/>
          <w:rFonts w:ascii="Arial" w:hAnsi="Arial" w:cs="Arial"/>
          <w:b/>
          <w:bCs/>
          <w:sz w:val="22"/>
          <w:szCs w:val="22"/>
        </w:rPr>
        <w:t>na</w:t>
      </w:r>
    </w:p>
    <w:p w14:paraId="24159537" w14:textId="77777777" w:rsidR="00430B6B" w:rsidRPr="002C4DD3" w:rsidRDefault="00430B6B" w:rsidP="00C406EF">
      <w:pPr>
        <w:spacing w:after="40" w:line="260" w:lineRule="atLeast"/>
        <w:ind w:right="0"/>
        <w:jc w:val="center"/>
        <w:rPr>
          <w:rStyle w:val="Brak"/>
          <w:rFonts w:ascii="Arial" w:hAnsi="Arial" w:cs="Arial"/>
          <w:b/>
          <w:bCs/>
          <w:sz w:val="22"/>
          <w:szCs w:val="22"/>
        </w:rPr>
      </w:pPr>
    </w:p>
    <w:p w14:paraId="6B0A28A2" w14:textId="77777777" w:rsidR="00430B6B" w:rsidRPr="002C4DD3" w:rsidRDefault="00430B6B" w:rsidP="00C406EF">
      <w:pPr>
        <w:spacing w:after="40" w:line="260" w:lineRule="atLeast"/>
        <w:ind w:right="0"/>
        <w:jc w:val="center"/>
        <w:rPr>
          <w:rStyle w:val="Brak"/>
          <w:rFonts w:ascii="Arial" w:hAnsi="Arial" w:cs="Arial"/>
          <w:b/>
          <w:bCs/>
          <w:sz w:val="22"/>
          <w:szCs w:val="22"/>
        </w:rPr>
      </w:pPr>
      <w:r w:rsidRPr="002C4DD3">
        <w:rPr>
          <w:rStyle w:val="Brak"/>
          <w:rFonts w:ascii="Arial" w:hAnsi="Arial" w:cs="Arial"/>
          <w:b/>
          <w:bCs/>
          <w:sz w:val="22"/>
          <w:szCs w:val="22"/>
        </w:rPr>
        <w:t>…………………………………………………………………….</w:t>
      </w:r>
    </w:p>
    <w:p w14:paraId="6012DB86" w14:textId="0EA87551" w:rsidR="00430B6B" w:rsidRPr="002C4DD3" w:rsidRDefault="00430B6B" w:rsidP="00C406EF">
      <w:pPr>
        <w:spacing w:after="40" w:line="260" w:lineRule="atLeast"/>
        <w:ind w:right="0"/>
        <w:jc w:val="center"/>
        <w:rPr>
          <w:rStyle w:val="BrakA"/>
          <w:rFonts w:ascii="Arial" w:eastAsia="Calibri" w:hAnsi="Arial" w:cs="Arial"/>
          <w:b/>
          <w:bCs/>
          <w:sz w:val="22"/>
          <w:szCs w:val="22"/>
        </w:rPr>
      </w:pPr>
      <w:r w:rsidRPr="002C4DD3">
        <w:rPr>
          <w:rStyle w:val="Brak"/>
          <w:rFonts w:ascii="Arial" w:hAnsi="Arial" w:cs="Arial"/>
          <w:b/>
          <w:bCs/>
          <w:sz w:val="22"/>
          <w:szCs w:val="22"/>
        </w:rPr>
        <w:t xml:space="preserve"> </w:t>
      </w:r>
    </w:p>
    <w:p w14:paraId="4E7C7BB8" w14:textId="77777777" w:rsidR="00430B6B" w:rsidRPr="002C4DD3" w:rsidRDefault="00430B6B" w:rsidP="00C406EF">
      <w:pPr>
        <w:pStyle w:val="Styl"/>
        <w:tabs>
          <w:tab w:val="left" w:pos="3227"/>
        </w:tabs>
        <w:spacing w:after="40" w:line="260" w:lineRule="atLeast"/>
        <w:jc w:val="center"/>
        <w:rPr>
          <w:rStyle w:val="BrakA"/>
          <w:rFonts w:ascii="Arial" w:eastAsia="Calibri" w:hAnsi="Arial" w:cs="Arial"/>
          <w:sz w:val="22"/>
          <w:szCs w:val="22"/>
        </w:rPr>
      </w:pPr>
    </w:p>
    <w:p w14:paraId="18A32C18" w14:textId="77777777" w:rsidR="00430B6B" w:rsidRPr="002C4DD3" w:rsidRDefault="00430B6B" w:rsidP="00C406EF">
      <w:pPr>
        <w:pStyle w:val="Styl"/>
        <w:tabs>
          <w:tab w:val="left" w:pos="3227"/>
        </w:tabs>
        <w:spacing w:after="40" w:line="260" w:lineRule="atLeast"/>
        <w:rPr>
          <w:rFonts w:ascii="Arial" w:hAnsi="Arial" w:cs="Arial"/>
          <w:sz w:val="22"/>
          <w:szCs w:val="22"/>
        </w:rPr>
      </w:pPr>
    </w:p>
    <w:p w14:paraId="46DF5DEC" w14:textId="77777777" w:rsidR="00430B6B" w:rsidRPr="002C4DD3" w:rsidRDefault="00430B6B" w:rsidP="00C406EF">
      <w:pPr>
        <w:pStyle w:val="Styl"/>
        <w:tabs>
          <w:tab w:val="left" w:pos="3227"/>
        </w:tabs>
        <w:spacing w:after="40" w:line="260" w:lineRule="atLeast"/>
        <w:jc w:val="center"/>
        <w:rPr>
          <w:rFonts w:ascii="Arial" w:hAnsi="Arial" w:cs="Arial"/>
          <w:sz w:val="22"/>
          <w:szCs w:val="22"/>
        </w:rPr>
      </w:pPr>
      <w:r w:rsidRPr="002C4DD3">
        <w:rPr>
          <w:rStyle w:val="Brak"/>
          <w:rFonts w:ascii="Arial" w:hAnsi="Arial" w:cs="Arial"/>
          <w:sz w:val="22"/>
          <w:szCs w:val="22"/>
        </w:rPr>
        <w:t>Nazwa (firma) wykonawcy / wykonawców wspólnie ubiegających się o udzielenie zamówienia</w:t>
      </w:r>
    </w:p>
    <w:p w14:paraId="02231256" w14:textId="77777777" w:rsidR="00430B6B" w:rsidRPr="002C4DD3" w:rsidRDefault="00430B6B" w:rsidP="00C406EF">
      <w:pPr>
        <w:pStyle w:val="Styl"/>
        <w:tabs>
          <w:tab w:val="left" w:pos="3227"/>
        </w:tabs>
        <w:spacing w:after="40" w:line="260" w:lineRule="atLeast"/>
        <w:jc w:val="center"/>
        <w:rPr>
          <w:rFonts w:ascii="Arial" w:hAnsi="Arial" w:cs="Arial"/>
          <w:sz w:val="22"/>
          <w:szCs w:val="22"/>
        </w:rPr>
      </w:pPr>
    </w:p>
    <w:p w14:paraId="16831A6D" w14:textId="77777777" w:rsidR="00430B6B" w:rsidRPr="002C4DD3" w:rsidRDefault="00430B6B" w:rsidP="00C406EF">
      <w:pPr>
        <w:pStyle w:val="Styl"/>
        <w:tabs>
          <w:tab w:val="left" w:pos="3227"/>
        </w:tabs>
        <w:spacing w:after="40" w:line="260" w:lineRule="atLeast"/>
        <w:jc w:val="center"/>
        <w:rPr>
          <w:rStyle w:val="BrakA"/>
          <w:rFonts w:ascii="Arial" w:eastAsia="Calibri" w:hAnsi="Arial" w:cs="Arial"/>
          <w:sz w:val="22"/>
          <w:szCs w:val="22"/>
        </w:rPr>
      </w:pPr>
    </w:p>
    <w:p w14:paraId="3E998F62" w14:textId="77777777" w:rsidR="00430B6B" w:rsidRPr="002C4DD3" w:rsidRDefault="00430B6B" w:rsidP="00C406EF">
      <w:pPr>
        <w:pStyle w:val="Styl"/>
        <w:tabs>
          <w:tab w:val="left" w:pos="3227"/>
        </w:tabs>
        <w:spacing w:after="40" w:line="260" w:lineRule="atLeast"/>
        <w:jc w:val="center"/>
        <w:rPr>
          <w:rFonts w:ascii="Arial" w:hAnsi="Arial" w:cs="Arial"/>
          <w:sz w:val="22"/>
          <w:szCs w:val="22"/>
        </w:rPr>
      </w:pPr>
      <w:r w:rsidRPr="002C4DD3">
        <w:rPr>
          <w:rStyle w:val="BrakA"/>
          <w:rFonts w:ascii="Arial" w:eastAsia="Calibri" w:hAnsi="Arial" w:cs="Arial"/>
          <w:sz w:val="22"/>
          <w:szCs w:val="22"/>
        </w:rPr>
        <w:t>……………………………………………………………………………………………</w:t>
      </w:r>
    </w:p>
    <w:p w14:paraId="241E6D88" w14:textId="77777777" w:rsidR="00430B6B" w:rsidRPr="002C4DD3" w:rsidRDefault="00430B6B" w:rsidP="00C406EF">
      <w:pPr>
        <w:pStyle w:val="Styl"/>
        <w:tabs>
          <w:tab w:val="left" w:pos="3227"/>
        </w:tabs>
        <w:spacing w:after="40" w:line="260" w:lineRule="atLeast"/>
        <w:jc w:val="center"/>
        <w:rPr>
          <w:rStyle w:val="Brak"/>
          <w:rFonts w:ascii="Arial" w:hAnsi="Arial" w:cs="Arial"/>
          <w:sz w:val="22"/>
          <w:szCs w:val="22"/>
        </w:rPr>
      </w:pPr>
      <w:r w:rsidRPr="002C4DD3">
        <w:rPr>
          <w:rStyle w:val="Brak"/>
          <w:rFonts w:ascii="Arial" w:hAnsi="Arial" w:cs="Arial"/>
          <w:sz w:val="22"/>
          <w:szCs w:val="22"/>
        </w:rPr>
        <w:t>Adres wykonawcy / wykonawców wspólnie ubiegających się o udzielenie zamówienia</w:t>
      </w:r>
    </w:p>
    <w:p w14:paraId="3E5CC675" w14:textId="77777777" w:rsidR="00430B6B" w:rsidRPr="002C4DD3" w:rsidRDefault="00430B6B" w:rsidP="00C406EF">
      <w:pPr>
        <w:pStyle w:val="Styl"/>
        <w:tabs>
          <w:tab w:val="left" w:pos="3227"/>
        </w:tabs>
        <w:spacing w:after="40" w:line="260" w:lineRule="atLeast"/>
        <w:jc w:val="center"/>
        <w:rPr>
          <w:rFonts w:ascii="Arial" w:hAnsi="Arial" w:cs="Arial"/>
          <w:sz w:val="22"/>
          <w:szCs w:val="22"/>
        </w:rPr>
      </w:pPr>
    </w:p>
    <w:p w14:paraId="08365E5C" w14:textId="77777777" w:rsidR="00430B6B" w:rsidRPr="002C4DD3" w:rsidRDefault="00430B6B" w:rsidP="00C406EF">
      <w:pPr>
        <w:pStyle w:val="Styl"/>
        <w:tabs>
          <w:tab w:val="left" w:pos="3227"/>
        </w:tabs>
        <w:spacing w:after="40" w:line="260" w:lineRule="atLeast"/>
        <w:rPr>
          <w:rStyle w:val="BrakA"/>
          <w:rFonts w:ascii="Arial" w:eastAsia="Calibri" w:hAnsi="Arial" w:cs="Arial"/>
          <w:sz w:val="22"/>
          <w:szCs w:val="22"/>
        </w:rPr>
      </w:pPr>
    </w:p>
    <w:p w14:paraId="28CE9975" w14:textId="77777777" w:rsidR="00430B6B" w:rsidRPr="002C4DD3" w:rsidRDefault="00430B6B" w:rsidP="00C406EF">
      <w:pPr>
        <w:pStyle w:val="Styl"/>
        <w:tabs>
          <w:tab w:val="left" w:pos="3227"/>
        </w:tabs>
        <w:spacing w:after="40" w:line="260" w:lineRule="atLeast"/>
        <w:jc w:val="center"/>
        <w:rPr>
          <w:rFonts w:ascii="Arial" w:hAnsi="Arial" w:cs="Arial"/>
          <w:sz w:val="22"/>
          <w:szCs w:val="22"/>
        </w:rPr>
      </w:pPr>
      <w:r w:rsidRPr="002C4DD3">
        <w:rPr>
          <w:rStyle w:val="BrakA"/>
          <w:rFonts w:ascii="Arial" w:eastAsia="Calibri" w:hAnsi="Arial" w:cs="Arial"/>
          <w:sz w:val="22"/>
          <w:szCs w:val="22"/>
        </w:rPr>
        <w:t>……………………………………………………………………………………………</w:t>
      </w:r>
    </w:p>
    <w:p w14:paraId="18E1F386" w14:textId="77777777" w:rsidR="00430B6B" w:rsidRPr="002C4DD3" w:rsidRDefault="00430B6B" w:rsidP="00C406EF">
      <w:pPr>
        <w:pStyle w:val="Styl"/>
        <w:tabs>
          <w:tab w:val="left" w:pos="3227"/>
        </w:tabs>
        <w:spacing w:after="40" w:line="260" w:lineRule="atLeast"/>
        <w:jc w:val="center"/>
        <w:rPr>
          <w:rStyle w:val="Brak"/>
          <w:rFonts w:ascii="Arial" w:hAnsi="Arial" w:cs="Arial"/>
          <w:sz w:val="22"/>
          <w:szCs w:val="22"/>
        </w:rPr>
      </w:pPr>
      <w:r w:rsidRPr="002C4DD3">
        <w:rPr>
          <w:rStyle w:val="Brak"/>
          <w:rFonts w:ascii="Arial" w:hAnsi="Arial" w:cs="Arial"/>
          <w:sz w:val="22"/>
          <w:szCs w:val="22"/>
        </w:rPr>
        <w:t xml:space="preserve">Adres do korespondencji </w:t>
      </w:r>
    </w:p>
    <w:p w14:paraId="2F48233D" w14:textId="77777777" w:rsidR="00430B6B" w:rsidRPr="002C4DD3" w:rsidRDefault="00430B6B" w:rsidP="00C406EF">
      <w:pPr>
        <w:tabs>
          <w:tab w:val="left" w:pos="5730"/>
        </w:tabs>
        <w:spacing w:after="40" w:line="260" w:lineRule="atLeast"/>
        <w:ind w:right="0"/>
        <w:jc w:val="center"/>
        <w:rPr>
          <w:rStyle w:val="BrakA"/>
          <w:rFonts w:ascii="Arial" w:eastAsia="Calibri" w:hAnsi="Arial" w:cs="Arial"/>
          <w:sz w:val="22"/>
          <w:szCs w:val="22"/>
        </w:rPr>
      </w:pPr>
    </w:p>
    <w:p w14:paraId="7D7CA08A" w14:textId="77777777" w:rsidR="00430B6B" w:rsidRPr="002C4DD3" w:rsidRDefault="00430B6B" w:rsidP="00C406EF">
      <w:pPr>
        <w:tabs>
          <w:tab w:val="left" w:pos="5730"/>
        </w:tabs>
        <w:spacing w:after="40" w:line="260" w:lineRule="atLeast"/>
        <w:ind w:right="0"/>
        <w:jc w:val="center"/>
        <w:rPr>
          <w:rStyle w:val="BrakA"/>
          <w:rFonts w:ascii="Arial" w:eastAsia="Calibri" w:hAnsi="Arial" w:cs="Arial"/>
          <w:sz w:val="22"/>
          <w:szCs w:val="22"/>
        </w:rPr>
      </w:pPr>
    </w:p>
    <w:p w14:paraId="3127D5FB" w14:textId="77777777" w:rsidR="00430B6B" w:rsidRPr="002C4DD3" w:rsidRDefault="00430B6B" w:rsidP="00C406EF">
      <w:pPr>
        <w:pStyle w:val="Styl"/>
        <w:tabs>
          <w:tab w:val="left" w:pos="3227"/>
        </w:tabs>
        <w:spacing w:after="40" w:line="260" w:lineRule="atLeast"/>
        <w:jc w:val="center"/>
        <w:rPr>
          <w:rFonts w:ascii="Arial" w:hAnsi="Arial" w:cs="Arial"/>
          <w:sz w:val="22"/>
          <w:szCs w:val="22"/>
        </w:rPr>
      </w:pPr>
      <w:r w:rsidRPr="002C4DD3">
        <w:rPr>
          <w:rStyle w:val="BrakA"/>
          <w:rFonts w:ascii="Arial" w:eastAsia="Calibri" w:hAnsi="Arial" w:cs="Arial"/>
          <w:sz w:val="22"/>
          <w:szCs w:val="22"/>
        </w:rPr>
        <w:t>……………………………………………………………………………………………</w:t>
      </w:r>
    </w:p>
    <w:p w14:paraId="6048BDCC" w14:textId="77777777" w:rsidR="00430B6B" w:rsidRPr="002C4DD3" w:rsidRDefault="00430B6B" w:rsidP="00C406EF">
      <w:pPr>
        <w:pStyle w:val="Styl"/>
        <w:tabs>
          <w:tab w:val="left" w:pos="3227"/>
        </w:tabs>
        <w:spacing w:after="40" w:line="260" w:lineRule="atLeast"/>
        <w:jc w:val="center"/>
        <w:rPr>
          <w:rStyle w:val="Brak"/>
          <w:rFonts w:ascii="Arial" w:hAnsi="Arial" w:cs="Arial"/>
          <w:sz w:val="22"/>
          <w:szCs w:val="22"/>
        </w:rPr>
      </w:pPr>
      <w:r w:rsidRPr="002C4DD3">
        <w:rPr>
          <w:rStyle w:val="Brak"/>
          <w:rFonts w:ascii="Arial" w:hAnsi="Arial" w:cs="Arial"/>
          <w:sz w:val="22"/>
          <w:szCs w:val="22"/>
        </w:rPr>
        <w:t>adres e-mail, numer telefonu i faksu</w:t>
      </w:r>
    </w:p>
    <w:p w14:paraId="61A61D1D" w14:textId="77777777" w:rsidR="00430B6B" w:rsidRPr="002C4DD3" w:rsidRDefault="00430B6B" w:rsidP="00C406EF">
      <w:pPr>
        <w:spacing w:after="40" w:line="260" w:lineRule="atLeast"/>
        <w:ind w:right="0"/>
        <w:rPr>
          <w:rStyle w:val="Brak"/>
          <w:rFonts w:ascii="Arial" w:hAnsi="Arial" w:cs="Arial"/>
          <w:b/>
          <w:bCs/>
          <w:sz w:val="22"/>
          <w:szCs w:val="22"/>
        </w:rPr>
      </w:pPr>
    </w:p>
    <w:p w14:paraId="3CB7D1DA" w14:textId="77777777" w:rsidR="00430B6B" w:rsidRPr="002C4DD3" w:rsidRDefault="00430B6B" w:rsidP="00B278F4">
      <w:pPr>
        <w:widowControl w:val="0"/>
        <w:numPr>
          <w:ilvl w:val="0"/>
          <w:numId w:val="84"/>
        </w:numPr>
        <w:pBdr>
          <w:top w:val="nil"/>
          <w:left w:val="nil"/>
          <w:bottom w:val="nil"/>
          <w:right w:val="nil"/>
          <w:between w:val="nil"/>
          <w:bar w:val="nil"/>
        </w:pBdr>
        <w:spacing w:after="40" w:line="260" w:lineRule="atLeast"/>
        <w:ind w:left="284" w:right="0" w:hanging="284"/>
        <w:rPr>
          <w:rStyle w:val="BrakA"/>
          <w:rFonts w:ascii="Arial" w:hAnsi="Arial" w:cs="Arial"/>
          <w:sz w:val="22"/>
          <w:szCs w:val="22"/>
        </w:rPr>
      </w:pPr>
      <w:r w:rsidRPr="002C4DD3">
        <w:rPr>
          <w:rStyle w:val="BrakA"/>
          <w:rFonts w:ascii="Arial" w:eastAsia="Calibri" w:hAnsi="Arial" w:cs="Arial"/>
          <w:sz w:val="22"/>
          <w:szCs w:val="22"/>
        </w:rPr>
        <w:t>W odpowiedzi na ogłoszenie o postępowaniu o zam</w:t>
      </w:r>
      <w:r w:rsidRPr="002C4DD3">
        <w:rPr>
          <w:rStyle w:val="Brak"/>
          <w:rFonts w:ascii="Arial" w:hAnsi="Arial" w:cs="Arial"/>
          <w:sz w:val="22"/>
          <w:szCs w:val="22"/>
        </w:rPr>
        <w:t>ó</w:t>
      </w:r>
      <w:r w:rsidRPr="002C4DD3">
        <w:rPr>
          <w:rStyle w:val="BrakA"/>
          <w:rFonts w:ascii="Arial" w:eastAsia="Calibri" w:hAnsi="Arial" w:cs="Arial"/>
          <w:sz w:val="22"/>
          <w:szCs w:val="22"/>
        </w:rPr>
        <w:t>wienie publiczne oferuję wykonanie przedmiotu zam</w:t>
      </w:r>
      <w:r w:rsidRPr="002C4DD3">
        <w:rPr>
          <w:rStyle w:val="Brak"/>
          <w:rFonts w:ascii="Arial" w:hAnsi="Arial" w:cs="Arial"/>
          <w:sz w:val="22"/>
          <w:szCs w:val="22"/>
        </w:rPr>
        <w:t>ó</w:t>
      </w:r>
      <w:r w:rsidRPr="002C4DD3">
        <w:rPr>
          <w:rStyle w:val="BrakA"/>
          <w:rFonts w:ascii="Arial" w:eastAsia="Calibri" w:hAnsi="Arial" w:cs="Arial"/>
          <w:sz w:val="22"/>
          <w:szCs w:val="22"/>
        </w:rPr>
        <w:t>wienia za łączną cenę:</w:t>
      </w:r>
    </w:p>
    <w:p w14:paraId="72FA7CBF" w14:textId="77777777" w:rsidR="00430B6B" w:rsidRPr="002C4DD3" w:rsidRDefault="00430B6B" w:rsidP="00C406EF">
      <w:pPr>
        <w:widowControl w:val="0"/>
        <w:pBdr>
          <w:top w:val="nil"/>
          <w:left w:val="nil"/>
          <w:bottom w:val="nil"/>
          <w:right w:val="nil"/>
          <w:between w:val="nil"/>
          <w:bar w:val="nil"/>
        </w:pBdr>
        <w:spacing w:after="40" w:line="260" w:lineRule="atLeast"/>
        <w:ind w:right="0" w:firstLine="0"/>
        <w:rPr>
          <w:rFonts w:ascii="Arial" w:hAnsi="Arial" w:cs="Arial"/>
          <w:sz w:val="22"/>
          <w:szCs w:val="22"/>
        </w:rPr>
      </w:pPr>
    </w:p>
    <w:p w14:paraId="0E90A273" w14:textId="181AF385" w:rsidR="00430B6B" w:rsidRPr="002C4DD3" w:rsidRDefault="00430B6B" w:rsidP="00C406EF">
      <w:pPr>
        <w:widowControl w:val="0"/>
        <w:spacing w:after="40" w:line="260" w:lineRule="atLeast"/>
        <w:ind w:left="284" w:right="0" w:firstLine="0"/>
        <w:rPr>
          <w:rStyle w:val="Brak"/>
          <w:rFonts w:ascii="Arial" w:hAnsi="Arial" w:cs="Arial"/>
          <w:sz w:val="22"/>
          <w:szCs w:val="22"/>
        </w:rPr>
      </w:pPr>
      <w:r w:rsidRPr="002C4DD3">
        <w:rPr>
          <w:rStyle w:val="Brak"/>
          <w:rFonts w:ascii="Arial" w:hAnsi="Arial" w:cs="Arial"/>
          <w:sz w:val="22"/>
          <w:szCs w:val="22"/>
        </w:rPr>
        <w:t xml:space="preserve">netto- </w:t>
      </w:r>
      <w:r w:rsidR="002440A5">
        <w:rPr>
          <w:rStyle w:val="Brak"/>
          <w:rFonts w:ascii="Arial" w:hAnsi="Arial" w:cs="Arial"/>
          <w:sz w:val="22"/>
          <w:szCs w:val="22"/>
        </w:rPr>
        <w:t xml:space="preserve">      </w:t>
      </w:r>
      <w:r w:rsidRPr="002C4DD3">
        <w:rPr>
          <w:rStyle w:val="Brak"/>
          <w:rFonts w:ascii="Arial" w:hAnsi="Arial" w:cs="Arial"/>
          <w:sz w:val="22"/>
          <w:szCs w:val="22"/>
        </w:rPr>
        <w:t>………………………zł</w:t>
      </w:r>
    </w:p>
    <w:p w14:paraId="5DB4E161" w14:textId="140BDAD2" w:rsidR="00430B6B" w:rsidRPr="002C4DD3" w:rsidRDefault="00430B6B" w:rsidP="00C406EF">
      <w:pPr>
        <w:widowControl w:val="0"/>
        <w:spacing w:after="40" w:line="260" w:lineRule="atLeast"/>
        <w:ind w:left="284" w:right="0" w:firstLine="0"/>
        <w:rPr>
          <w:rStyle w:val="Brak"/>
          <w:rFonts w:ascii="Arial" w:hAnsi="Arial" w:cs="Arial"/>
          <w:sz w:val="22"/>
          <w:szCs w:val="22"/>
        </w:rPr>
      </w:pPr>
      <w:r w:rsidRPr="002C4DD3">
        <w:rPr>
          <w:rStyle w:val="Brak"/>
          <w:rFonts w:ascii="Arial" w:hAnsi="Arial" w:cs="Arial"/>
          <w:sz w:val="22"/>
          <w:szCs w:val="22"/>
        </w:rPr>
        <w:t xml:space="preserve">podatek </w:t>
      </w:r>
      <w:r w:rsidR="002440A5">
        <w:rPr>
          <w:rStyle w:val="Brak"/>
          <w:rFonts w:ascii="Arial" w:hAnsi="Arial" w:cs="Arial"/>
          <w:sz w:val="22"/>
          <w:szCs w:val="22"/>
        </w:rPr>
        <w:t xml:space="preserve">……… </w:t>
      </w:r>
      <w:r w:rsidRPr="002C4DD3">
        <w:rPr>
          <w:rStyle w:val="Brak"/>
          <w:rFonts w:ascii="Arial" w:hAnsi="Arial" w:cs="Arial"/>
          <w:sz w:val="22"/>
          <w:szCs w:val="22"/>
        </w:rPr>
        <w:t>VAT  ………………zł</w:t>
      </w:r>
    </w:p>
    <w:p w14:paraId="7F372AA3" w14:textId="4BA093EC" w:rsidR="00430B6B" w:rsidRDefault="00430B6B" w:rsidP="00C406EF">
      <w:pPr>
        <w:widowControl w:val="0"/>
        <w:spacing w:after="40" w:line="260" w:lineRule="atLeast"/>
        <w:ind w:left="284" w:right="0" w:firstLine="0"/>
        <w:rPr>
          <w:rStyle w:val="Brak"/>
          <w:rFonts w:ascii="Arial" w:hAnsi="Arial" w:cs="Arial"/>
          <w:sz w:val="22"/>
          <w:szCs w:val="22"/>
        </w:rPr>
      </w:pPr>
      <w:r w:rsidRPr="002C4DD3">
        <w:rPr>
          <w:rStyle w:val="Brak"/>
          <w:rFonts w:ascii="Arial" w:hAnsi="Arial" w:cs="Arial"/>
          <w:sz w:val="22"/>
          <w:szCs w:val="22"/>
        </w:rPr>
        <w:t>brutto ……………………</w:t>
      </w:r>
      <w:r w:rsidR="002440A5">
        <w:rPr>
          <w:rStyle w:val="Brak"/>
          <w:rFonts w:ascii="Arial" w:hAnsi="Arial" w:cs="Arial"/>
          <w:sz w:val="22"/>
          <w:szCs w:val="22"/>
        </w:rPr>
        <w:t>…………..</w:t>
      </w:r>
      <w:r w:rsidRPr="002C4DD3">
        <w:rPr>
          <w:rStyle w:val="Brak"/>
          <w:rFonts w:ascii="Arial" w:hAnsi="Arial" w:cs="Arial"/>
          <w:sz w:val="22"/>
          <w:szCs w:val="22"/>
        </w:rPr>
        <w:t xml:space="preserve"> z</w:t>
      </w:r>
      <w:r w:rsidR="002440A5">
        <w:rPr>
          <w:rStyle w:val="Brak"/>
          <w:rFonts w:ascii="Arial" w:hAnsi="Arial" w:cs="Arial"/>
          <w:sz w:val="22"/>
          <w:szCs w:val="22"/>
        </w:rPr>
        <w:t>ł</w:t>
      </w:r>
    </w:p>
    <w:p w14:paraId="6A579A13" w14:textId="68CFE5E0" w:rsidR="002440A5" w:rsidRDefault="002440A5" w:rsidP="00C406EF">
      <w:pPr>
        <w:widowControl w:val="0"/>
        <w:spacing w:after="40" w:line="260" w:lineRule="atLeast"/>
        <w:ind w:left="284" w:right="0" w:firstLine="0"/>
        <w:rPr>
          <w:rStyle w:val="Brak"/>
          <w:rFonts w:ascii="Arial" w:hAnsi="Arial" w:cs="Arial"/>
          <w:sz w:val="22"/>
          <w:szCs w:val="22"/>
        </w:rPr>
      </w:pPr>
      <w:r>
        <w:rPr>
          <w:rStyle w:val="Brak"/>
          <w:rFonts w:ascii="Arial" w:hAnsi="Arial" w:cs="Arial"/>
          <w:sz w:val="22"/>
          <w:szCs w:val="22"/>
        </w:rPr>
        <w:t>(słownie brutto: ………………………………………………………………)</w:t>
      </w:r>
    </w:p>
    <w:p w14:paraId="0AB2C3A1" w14:textId="0707B7A1" w:rsidR="002440A5" w:rsidRDefault="002440A5" w:rsidP="00C406EF">
      <w:pPr>
        <w:widowControl w:val="0"/>
        <w:spacing w:after="40" w:line="260" w:lineRule="atLeast"/>
        <w:ind w:left="284" w:right="0" w:firstLine="0"/>
        <w:rPr>
          <w:rStyle w:val="Brak"/>
          <w:rFonts w:ascii="Arial" w:hAnsi="Arial" w:cs="Arial"/>
          <w:sz w:val="22"/>
          <w:szCs w:val="22"/>
        </w:rPr>
      </w:pPr>
    </w:p>
    <w:p w14:paraId="2E8F93B0" w14:textId="2F304A18" w:rsidR="002440A5" w:rsidRPr="002440A5" w:rsidRDefault="002440A5" w:rsidP="00B278F4">
      <w:pPr>
        <w:pStyle w:val="Akapitzlist"/>
        <w:numPr>
          <w:ilvl w:val="0"/>
          <w:numId w:val="84"/>
        </w:numPr>
        <w:suppressAutoHyphens/>
        <w:spacing w:after="40" w:line="260" w:lineRule="atLeast"/>
        <w:ind w:left="284" w:right="0" w:hanging="284"/>
        <w:contextualSpacing w:val="0"/>
        <w:rPr>
          <w:rFonts w:ascii="Arial" w:hAnsi="Arial" w:cs="Arial"/>
          <w:b/>
          <w:i/>
          <w:sz w:val="22"/>
          <w:szCs w:val="22"/>
        </w:rPr>
      </w:pPr>
      <w:r w:rsidRPr="002440A5">
        <w:rPr>
          <w:rFonts w:ascii="Arial" w:hAnsi="Arial" w:cs="Arial"/>
          <w:b/>
          <w:sz w:val="22"/>
          <w:szCs w:val="22"/>
        </w:rPr>
        <w:t>Oferuję okres gwarancji wynoszący ……………………………</w:t>
      </w:r>
      <w:r w:rsidRPr="002440A5">
        <w:rPr>
          <w:rFonts w:ascii="Arial" w:hAnsi="Arial" w:cs="Arial"/>
          <w:b/>
          <w:sz w:val="22"/>
          <w:szCs w:val="22"/>
          <w:lang w:val="pl-PL"/>
        </w:rPr>
        <w:t xml:space="preserve"> miesięcy</w:t>
      </w:r>
    </w:p>
    <w:p w14:paraId="55219024" w14:textId="32517866" w:rsidR="002440A5" w:rsidRPr="00C76EF5" w:rsidRDefault="002440A5" w:rsidP="00C406EF">
      <w:pPr>
        <w:spacing w:after="40" w:line="260" w:lineRule="atLeast"/>
        <w:ind w:left="357"/>
        <w:rPr>
          <w:rFonts w:ascii="Arial" w:hAnsi="Arial" w:cs="Arial"/>
          <w:i/>
        </w:rPr>
      </w:pPr>
      <w:r>
        <w:rPr>
          <w:rFonts w:ascii="Arial" w:hAnsi="Arial" w:cs="Arial"/>
        </w:rPr>
        <w:t xml:space="preserve">                           </w:t>
      </w:r>
      <w:r w:rsidRPr="00C76EF5">
        <w:rPr>
          <w:rFonts w:ascii="Arial" w:hAnsi="Arial" w:cs="Arial"/>
        </w:rPr>
        <w:t>(</w:t>
      </w:r>
      <w:r w:rsidRPr="00C76EF5">
        <w:rPr>
          <w:rFonts w:ascii="Arial" w:hAnsi="Arial" w:cs="Arial"/>
          <w:i/>
        </w:rPr>
        <w:t>Wykonawca ma do wyboru następujące okresy gwarancji:</w:t>
      </w:r>
    </w:p>
    <w:p w14:paraId="03A3A0AE" w14:textId="172FA95A" w:rsidR="002440A5" w:rsidRDefault="002440A5" w:rsidP="00B278F4">
      <w:pPr>
        <w:pStyle w:val="WW-Tekstpodstawowy3"/>
        <w:numPr>
          <w:ilvl w:val="0"/>
          <w:numId w:val="120"/>
        </w:numPr>
        <w:tabs>
          <w:tab w:val="clear" w:pos="4500"/>
        </w:tabs>
        <w:spacing w:after="40" w:line="260" w:lineRule="atLeast"/>
        <w:ind w:left="709" w:hanging="283"/>
        <w:jc w:val="both"/>
        <w:rPr>
          <w:rFonts w:ascii="Arial" w:hAnsi="Arial" w:cs="Arial"/>
          <w:b w:val="0"/>
          <w:i/>
          <w:sz w:val="20"/>
        </w:rPr>
      </w:pPr>
      <w:r>
        <w:rPr>
          <w:rFonts w:ascii="Arial" w:hAnsi="Arial" w:cs="Arial"/>
          <w:b w:val="0"/>
          <w:i/>
          <w:sz w:val="20"/>
        </w:rPr>
        <w:t>Okres gwarancji wynoszący 60 miesięcy</w:t>
      </w:r>
    </w:p>
    <w:p w14:paraId="3757E065" w14:textId="01E644FE" w:rsidR="002440A5" w:rsidRPr="00C76EF5" w:rsidRDefault="002440A5" w:rsidP="00B278F4">
      <w:pPr>
        <w:pStyle w:val="WW-Tekstpodstawowy3"/>
        <w:numPr>
          <w:ilvl w:val="0"/>
          <w:numId w:val="120"/>
        </w:numPr>
        <w:tabs>
          <w:tab w:val="clear" w:pos="4500"/>
        </w:tabs>
        <w:spacing w:after="40" w:line="260" w:lineRule="atLeast"/>
        <w:ind w:left="709" w:hanging="283"/>
        <w:jc w:val="both"/>
        <w:rPr>
          <w:rFonts w:ascii="Arial" w:hAnsi="Arial" w:cs="Arial"/>
          <w:b w:val="0"/>
          <w:i/>
          <w:sz w:val="20"/>
        </w:rPr>
      </w:pPr>
      <w:r w:rsidRPr="00C76EF5">
        <w:rPr>
          <w:rFonts w:ascii="Arial" w:hAnsi="Arial" w:cs="Arial"/>
          <w:b w:val="0"/>
          <w:i/>
          <w:sz w:val="20"/>
        </w:rPr>
        <w:t xml:space="preserve">okres gwarancji wynoszący </w:t>
      </w:r>
      <w:r>
        <w:rPr>
          <w:rFonts w:ascii="Arial" w:hAnsi="Arial" w:cs="Arial"/>
          <w:b w:val="0"/>
          <w:i/>
          <w:sz w:val="20"/>
        </w:rPr>
        <w:t>72 miesiące</w:t>
      </w:r>
      <w:r w:rsidRPr="00C76EF5">
        <w:rPr>
          <w:rFonts w:ascii="Arial" w:hAnsi="Arial" w:cs="Arial"/>
          <w:b w:val="0"/>
          <w:i/>
          <w:sz w:val="20"/>
        </w:rPr>
        <w:t>,</w:t>
      </w:r>
    </w:p>
    <w:p w14:paraId="41484A79" w14:textId="5C9A7A9D" w:rsidR="002440A5" w:rsidRPr="00C76EF5" w:rsidRDefault="002440A5" w:rsidP="00B278F4">
      <w:pPr>
        <w:pStyle w:val="WW-Tekstpodstawowy3"/>
        <w:numPr>
          <w:ilvl w:val="0"/>
          <w:numId w:val="120"/>
        </w:numPr>
        <w:tabs>
          <w:tab w:val="clear" w:pos="4500"/>
        </w:tabs>
        <w:spacing w:after="40" w:line="260" w:lineRule="atLeast"/>
        <w:ind w:left="709" w:hanging="283"/>
        <w:jc w:val="both"/>
        <w:rPr>
          <w:rFonts w:ascii="Arial" w:hAnsi="Arial" w:cs="Arial"/>
          <w:b w:val="0"/>
          <w:i/>
          <w:sz w:val="20"/>
        </w:rPr>
      </w:pPr>
      <w:r w:rsidRPr="00C76EF5">
        <w:rPr>
          <w:rFonts w:ascii="Arial" w:hAnsi="Arial" w:cs="Arial"/>
          <w:b w:val="0"/>
          <w:i/>
          <w:sz w:val="20"/>
        </w:rPr>
        <w:t xml:space="preserve">okres gwarancji wynoszący </w:t>
      </w:r>
      <w:r>
        <w:rPr>
          <w:rFonts w:ascii="Arial" w:hAnsi="Arial" w:cs="Arial"/>
          <w:b w:val="0"/>
          <w:i/>
          <w:sz w:val="20"/>
        </w:rPr>
        <w:t>84 miesiące</w:t>
      </w:r>
      <w:r w:rsidRPr="00C76EF5">
        <w:rPr>
          <w:rFonts w:ascii="Arial" w:hAnsi="Arial" w:cs="Arial"/>
          <w:b w:val="0"/>
          <w:i/>
          <w:sz w:val="20"/>
        </w:rPr>
        <w:t>,</w:t>
      </w:r>
    </w:p>
    <w:p w14:paraId="0D5DDE40" w14:textId="11648F0F" w:rsidR="002440A5" w:rsidRPr="00C76EF5" w:rsidRDefault="002440A5" w:rsidP="00B278F4">
      <w:pPr>
        <w:pStyle w:val="WW-Tekstpodstawowy3"/>
        <w:numPr>
          <w:ilvl w:val="0"/>
          <w:numId w:val="120"/>
        </w:numPr>
        <w:tabs>
          <w:tab w:val="clear" w:pos="4500"/>
        </w:tabs>
        <w:spacing w:after="40" w:line="260" w:lineRule="atLeast"/>
        <w:ind w:left="567" w:hanging="141"/>
        <w:jc w:val="both"/>
        <w:rPr>
          <w:rFonts w:ascii="Arial" w:hAnsi="Arial" w:cs="Arial"/>
          <w:b w:val="0"/>
          <w:i/>
          <w:sz w:val="20"/>
        </w:rPr>
      </w:pPr>
      <w:r>
        <w:rPr>
          <w:rFonts w:ascii="Arial" w:hAnsi="Arial" w:cs="Arial"/>
          <w:b w:val="0"/>
          <w:i/>
          <w:sz w:val="20"/>
        </w:rPr>
        <w:t xml:space="preserve">okres </w:t>
      </w:r>
      <w:r w:rsidRPr="00C76EF5">
        <w:rPr>
          <w:rFonts w:ascii="Arial" w:hAnsi="Arial" w:cs="Arial"/>
          <w:b w:val="0"/>
          <w:i/>
          <w:sz w:val="20"/>
        </w:rPr>
        <w:t xml:space="preserve">gwarancji wynoszący </w:t>
      </w:r>
      <w:r>
        <w:rPr>
          <w:rFonts w:ascii="Arial" w:hAnsi="Arial" w:cs="Arial"/>
          <w:b w:val="0"/>
          <w:i/>
          <w:sz w:val="20"/>
        </w:rPr>
        <w:t>96 miesięcy</w:t>
      </w:r>
      <w:r w:rsidRPr="00C76EF5">
        <w:rPr>
          <w:rFonts w:ascii="Arial" w:hAnsi="Arial" w:cs="Arial"/>
          <w:b w:val="0"/>
          <w:i/>
          <w:sz w:val="20"/>
        </w:rPr>
        <w:t xml:space="preserve">, </w:t>
      </w:r>
    </w:p>
    <w:p w14:paraId="6523EC01" w14:textId="6B44717C" w:rsidR="002440A5" w:rsidRPr="00C76EF5" w:rsidRDefault="002440A5" w:rsidP="00C406EF">
      <w:pPr>
        <w:spacing w:after="40" w:line="260" w:lineRule="atLeast"/>
        <w:ind w:left="709" w:hanging="709"/>
        <w:rPr>
          <w:rFonts w:ascii="Arial" w:hAnsi="Arial" w:cs="Arial"/>
          <w:b/>
          <w:i/>
        </w:rPr>
      </w:pPr>
      <w:r w:rsidRPr="00C76EF5">
        <w:rPr>
          <w:rFonts w:ascii="Arial" w:hAnsi="Arial" w:cs="Arial"/>
          <w:b/>
          <w:i/>
        </w:rPr>
        <w:t xml:space="preserve">Uwaga: Oferowany okres gwarancji nie może być krótszy niż </w:t>
      </w:r>
      <w:r w:rsidR="00D4798B">
        <w:rPr>
          <w:rFonts w:ascii="Arial" w:hAnsi="Arial" w:cs="Arial"/>
          <w:b/>
          <w:i/>
        </w:rPr>
        <w:t>60 miesięcy</w:t>
      </w:r>
      <w:r w:rsidRPr="00C76EF5">
        <w:rPr>
          <w:rFonts w:ascii="Arial" w:hAnsi="Arial" w:cs="Arial"/>
          <w:b/>
          <w:i/>
        </w:rPr>
        <w:t xml:space="preserve"> i dłuższy niż </w:t>
      </w:r>
      <w:r w:rsidR="00D4798B">
        <w:rPr>
          <w:rFonts w:ascii="Arial" w:hAnsi="Arial" w:cs="Arial"/>
          <w:b/>
          <w:i/>
        </w:rPr>
        <w:t>96 miesięcy</w:t>
      </w:r>
      <w:r w:rsidRPr="00C76EF5">
        <w:rPr>
          <w:rFonts w:ascii="Arial" w:hAnsi="Arial" w:cs="Arial"/>
          <w:b/>
          <w:i/>
        </w:rPr>
        <w:t xml:space="preserve">. Wykonawca poda okres gwarancji w </w:t>
      </w:r>
      <w:r w:rsidR="00D4798B">
        <w:rPr>
          <w:rFonts w:ascii="Arial" w:hAnsi="Arial" w:cs="Arial"/>
          <w:b/>
          <w:i/>
        </w:rPr>
        <w:t>miesiącach</w:t>
      </w:r>
      <w:r w:rsidRPr="00C76EF5">
        <w:rPr>
          <w:rFonts w:ascii="Arial" w:hAnsi="Arial" w:cs="Arial"/>
          <w:b/>
          <w:i/>
        </w:rPr>
        <w:t>).</w:t>
      </w:r>
    </w:p>
    <w:p w14:paraId="7A7FD33B" w14:textId="77777777" w:rsidR="00430B6B" w:rsidRPr="002C4DD3" w:rsidRDefault="00430B6B" w:rsidP="00B278F4">
      <w:pPr>
        <w:widowControl w:val="0"/>
        <w:numPr>
          <w:ilvl w:val="0"/>
          <w:numId w:val="84"/>
        </w:numPr>
        <w:pBdr>
          <w:top w:val="nil"/>
          <w:left w:val="nil"/>
          <w:bottom w:val="nil"/>
          <w:right w:val="nil"/>
          <w:between w:val="nil"/>
          <w:bar w:val="nil"/>
        </w:pBdr>
        <w:spacing w:after="40" w:line="260" w:lineRule="atLeast"/>
        <w:ind w:left="284" w:right="0" w:hanging="284"/>
        <w:rPr>
          <w:rFonts w:ascii="Arial" w:hAnsi="Arial" w:cs="Arial"/>
          <w:sz w:val="22"/>
          <w:szCs w:val="22"/>
        </w:rPr>
      </w:pPr>
      <w:r w:rsidRPr="002C4DD3">
        <w:rPr>
          <w:rStyle w:val="BrakA"/>
          <w:rFonts w:ascii="Arial" w:eastAsia="Calibri" w:hAnsi="Arial" w:cs="Arial"/>
          <w:sz w:val="22"/>
          <w:szCs w:val="22"/>
        </w:rPr>
        <w:t>Oświadczam, że wyżej podana cena ofertowa obejmuje wykonanie całości przedmiotu zam</w:t>
      </w:r>
      <w:r w:rsidRPr="002C4DD3">
        <w:rPr>
          <w:rStyle w:val="Brak"/>
          <w:rFonts w:ascii="Arial" w:hAnsi="Arial" w:cs="Arial"/>
          <w:sz w:val="22"/>
          <w:szCs w:val="22"/>
        </w:rPr>
        <w:t>ó</w:t>
      </w:r>
      <w:r w:rsidRPr="002C4DD3">
        <w:rPr>
          <w:rStyle w:val="BrakA"/>
          <w:rFonts w:ascii="Arial" w:eastAsia="Calibri" w:hAnsi="Arial" w:cs="Arial"/>
          <w:sz w:val="22"/>
          <w:szCs w:val="22"/>
        </w:rPr>
        <w:t>wienia opisanego w Specyfikacji Warunk</w:t>
      </w:r>
      <w:r w:rsidRPr="002C4DD3">
        <w:rPr>
          <w:rStyle w:val="Brak"/>
          <w:rFonts w:ascii="Arial" w:hAnsi="Arial" w:cs="Arial"/>
          <w:sz w:val="22"/>
          <w:szCs w:val="22"/>
        </w:rPr>
        <w:t>ó</w:t>
      </w:r>
      <w:r w:rsidRPr="002C4DD3">
        <w:rPr>
          <w:rStyle w:val="BrakA"/>
          <w:rFonts w:ascii="Arial" w:eastAsia="Calibri" w:hAnsi="Arial" w:cs="Arial"/>
          <w:sz w:val="22"/>
          <w:szCs w:val="22"/>
        </w:rPr>
        <w:t>w Zam</w:t>
      </w:r>
      <w:r w:rsidRPr="002C4DD3">
        <w:rPr>
          <w:rStyle w:val="Brak"/>
          <w:rFonts w:ascii="Arial" w:hAnsi="Arial" w:cs="Arial"/>
          <w:sz w:val="22"/>
          <w:szCs w:val="22"/>
        </w:rPr>
        <w:t>ó</w:t>
      </w:r>
      <w:r w:rsidRPr="002C4DD3">
        <w:rPr>
          <w:rStyle w:val="BrakA"/>
          <w:rFonts w:ascii="Arial" w:eastAsia="Calibri" w:hAnsi="Arial" w:cs="Arial"/>
          <w:sz w:val="22"/>
          <w:szCs w:val="22"/>
        </w:rPr>
        <w:t>wienia.</w:t>
      </w:r>
    </w:p>
    <w:p w14:paraId="14D78875" w14:textId="77777777" w:rsidR="00430B6B" w:rsidRPr="002C4DD3" w:rsidRDefault="00430B6B" w:rsidP="00B278F4">
      <w:pPr>
        <w:widowControl w:val="0"/>
        <w:numPr>
          <w:ilvl w:val="0"/>
          <w:numId w:val="84"/>
        </w:numPr>
        <w:pBdr>
          <w:top w:val="nil"/>
          <w:left w:val="nil"/>
          <w:bottom w:val="nil"/>
          <w:right w:val="nil"/>
          <w:between w:val="nil"/>
          <w:bar w:val="nil"/>
        </w:pBdr>
        <w:spacing w:after="40" w:line="260" w:lineRule="atLeast"/>
        <w:ind w:left="284" w:right="0" w:hanging="284"/>
        <w:rPr>
          <w:rFonts w:ascii="Arial" w:hAnsi="Arial" w:cs="Arial"/>
          <w:sz w:val="22"/>
          <w:szCs w:val="22"/>
        </w:rPr>
      </w:pPr>
      <w:r w:rsidRPr="002C4DD3">
        <w:rPr>
          <w:rStyle w:val="BrakA"/>
          <w:rFonts w:ascii="Arial" w:eastAsia="Calibri" w:hAnsi="Arial" w:cs="Arial"/>
          <w:sz w:val="22"/>
          <w:szCs w:val="22"/>
        </w:rPr>
        <w:t>Oświadczam, że zapoznał</w:t>
      </w:r>
      <w:r w:rsidRPr="002C4DD3">
        <w:rPr>
          <w:rStyle w:val="Brak"/>
          <w:rFonts w:ascii="Arial" w:hAnsi="Arial" w:cs="Arial"/>
          <w:sz w:val="22"/>
          <w:szCs w:val="22"/>
        </w:rPr>
        <w:t>em si</w:t>
      </w:r>
      <w:r w:rsidRPr="002C4DD3">
        <w:rPr>
          <w:rStyle w:val="BrakA"/>
          <w:rFonts w:ascii="Arial" w:eastAsia="Calibri" w:hAnsi="Arial" w:cs="Arial"/>
          <w:sz w:val="22"/>
          <w:szCs w:val="22"/>
        </w:rPr>
        <w:t>ę ze Specyfikacją Warunk</w:t>
      </w:r>
      <w:r w:rsidRPr="002C4DD3">
        <w:rPr>
          <w:rStyle w:val="Brak"/>
          <w:rFonts w:ascii="Arial" w:hAnsi="Arial" w:cs="Arial"/>
          <w:sz w:val="22"/>
          <w:szCs w:val="22"/>
        </w:rPr>
        <w:t>ó</w:t>
      </w:r>
      <w:r w:rsidRPr="002C4DD3">
        <w:rPr>
          <w:rStyle w:val="BrakA"/>
          <w:rFonts w:ascii="Arial" w:eastAsia="Calibri" w:hAnsi="Arial" w:cs="Arial"/>
          <w:sz w:val="22"/>
          <w:szCs w:val="22"/>
        </w:rPr>
        <w:t>w Zam</w:t>
      </w:r>
      <w:r w:rsidRPr="002C4DD3">
        <w:rPr>
          <w:rStyle w:val="Brak"/>
          <w:rFonts w:ascii="Arial" w:hAnsi="Arial" w:cs="Arial"/>
          <w:sz w:val="22"/>
          <w:szCs w:val="22"/>
        </w:rPr>
        <w:t>ó</w:t>
      </w:r>
      <w:r w:rsidRPr="002C4DD3">
        <w:rPr>
          <w:rStyle w:val="BrakA"/>
          <w:rFonts w:ascii="Arial" w:eastAsia="Calibri" w:hAnsi="Arial" w:cs="Arial"/>
          <w:sz w:val="22"/>
          <w:szCs w:val="22"/>
        </w:rPr>
        <w:t>wienia i nie wnoszę do niej zastrzeżeń oraz uzyskałem konieczne informacje do przygotowania oferty</w:t>
      </w:r>
    </w:p>
    <w:p w14:paraId="2B9AAB06" w14:textId="7666BE47" w:rsidR="00430B6B" w:rsidRPr="002C4DD3" w:rsidRDefault="00430B6B" w:rsidP="00C406EF">
      <w:pPr>
        <w:widowControl w:val="0"/>
        <w:pBdr>
          <w:top w:val="nil"/>
          <w:left w:val="nil"/>
          <w:bottom w:val="nil"/>
          <w:right w:val="nil"/>
          <w:between w:val="nil"/>
          <w:bar w:val="nil"/>
        </w:pBdr>
        <w:spacing w:after="40" w:line="260" w:lineRule="atLeast"/>
        <w:ind w:left="284" w:right="0" w:hanging="284"/>
        <w:rPr>
          <w:rFonts w:ascii="Arial" w:hAnsi="Arial" w:cs="Arial"/>
          <w:sz w:val="22"/>
          <w:szCs w:val="22"/>
        </w:rPr>
      </w:pPr>
      <w:r w:rsidRPr="002C4DD3">
        <w:rPr>
          <w:rStyle w:val="BrakA"/>
          <w:rFonts w:ascii="Arial" w:eastAsia="Calibri" w:hAnsi="Arial" w:cs="Arial"/>
          <w:sz w:val="22"/>
          <w:szCs w:val="22"/>
        </w:rPr>
        <w:t>4. Termin wykonania przedmiotu zam</w:t>
      </w:r>
      <w:r w:rsidRPr="002C4DD3">
        <w:rPr>
          <w:rStyle w:val="Brak"/>
          <w:rFonts w:ascii="Arial" w:hAnsi="Arial" w:cs="Arial"/>
          <w:sz w:val="22"/>
          <w:szCs w:val="22"/>
        </w:rPr>
        <w:t>ó</w:t>
      </w:r>
      <w:r w:rsidRPr="002C4DD3">
        <w:rPr>
          <w:rStyle w:val="BrakA"/>
          <w:rFonts w:ascii="Arial" w:eastAsia="Calibri" w:hAnsi="Arial" w:cs="Arial"/>
          <w:sz w:val="22"/>
          <w:szCs w:val="22"/>
        </w:rPr>
        <w:t xml:space="preserve">wienia: od dnia zawarcia umowy </w:t>
      </w:r>
      <w:r w:rsidR="002440A5">
        <w:rPr>
          <w:rStyle w:val="BrakA"/>
          <w:rFonts w:ascii="Arial" w:eastAsia="Calibri" w:hAnsi="Arial" w:cs="Arial"/>
          <w:sz w:val="22"/>
          <w:szCs w:val="22"/>
        </w:rPr>
        <w:t xml:space="preserve">w terminie ………….. </w:t>
      </w:r>
      <w:r w:rsidR="00D4798B">
        <w:rPr>
          <w:rStyle w:val="BrakA"/>
          <w:rFonts w:ascii="Arial" w:eastAsia="Calibri" w:hAnsi="Arial" w:cs="Arial"/>
          <w:sz w:val="22"/>
          <w:szCs w:val="22"/>
        </w:rPr>
        <w:t xml:space="preserve">  </w:t>
      </w:r>
      <w:r w:rsidR="002440A5">
        <w:rPr>
          <w:rStyle w:val="BrakA"/>
          <w:rFonts w:ascii="Arial" w:eastAsia="Calibri" w:hAnsi="Arial" w:cs="Arial"/>
          <w:sz w:val="22"/>
          <w:szCs w:val="22"/>
        </w:rPr>
        <w:t>dni od dnia podpisania umowy</w:t>
      </w:r>
      <w:r w:rsidRPr="002C4DD3">
        <w:rPr>
          <w:rStyle w:val="BrakA"/>
          <w:rFonts w:ascii="Arial" w:eastAsia="Calibri" w:hAnsi="Arial" w:cs="Arial"/>
          <w:sz w:val="22"/>
          <w:szCs w:val="22"/>
        </w:rPr>
        <w:t>.</w:t>
      </w:r>
    </w:p>
    <w:p w14:paraId="679FD9B2" w14:textId="77777777" w:rsidR="00430B6B" w:rsidRPr="002C4DD3" w:rsidRDefault="00430B6B" w:rsidP="00C406EF">
      <w:pPr>
        <w:widowControl w:val="0"/>
        <w:pBdr>
          <w:top w:val="nil"/>
          <w:left w:val="nil"/>
          <w:bottom w:val="nil"/>
          <w:right w:val="nil"/>
          <w:between w:val="nil"/>
          <w:bar w:val="nil"/>
        </w:pBdr>
        <w:spacing w:after="40" w:line="260" w:lineRule="atLeast"/>
        <w:ind w:left="284" w:right="0" w:hanging="284"/>
        <w:rPr>
          <w:rFonts w:ascii="Arial" w:hAnsi="Arial" w:cs="Arial"/>
          <w:sz w:val="22"/>
          <w:szCs w:val="22"/>
        </w:rPr>
      </w:pPr>
      <w:r w:rsidRPr="002C4DD3">
        <w:rPr>
          <w:rStyle w:val="BrakA"/>
          <w:rFonts w:ascii="Arial" w:eastAsia="Calibri" w:hAnsi="Arial" w:cs="Arial"/>
          <w:sz w:val="22"/>
          <w:szCs w:val="22"/>
        </w:rPr>
        <w:t>5. Warunki płatności: zapłata za realizację przedmiotu zam</w:t>
      </w:r>
      <w:r w:rsidRPr="002C4DD3">
        <w:rPr>
          <w:rStyle w:val="Brak"/>
          <w:rFonts w:ascii="Arial" w:hAnsi="Arial" w:cs="Arial"/>
          <w:sz w:val="22"/>
          <w:szCs w:val="22"/>
        </w:rPr>
        <w:t>ó</w:t>
      </w:r>
      <w:r w:rsidRPr="002C4DD3">
        <w:rPr>
          <w:rStyle w:val="BrakA"/>
          <w:rFonts w:ascii="Arial" w:eastAsia="Calibri" w:hAnsi="Arial" w:cs="Arial"/>
          <w:sz w:val="22"/>
          <w:szCs w:val="22"/>
        </w:rPr>
        <w:t>wienia odbędzie się na warunkach  określonych w projektowanych postanowieniach umowy.</w:t>
      </w:r>
    </w:p>
    <w:p w14:paraId="7A6F7DAB" w14:textId="3A620B19" w:rsidR="00430B6B" w:rsidRPr="002C4DD3" w:rsidRDefault="00430B6B" w:rsidP="00C406EF">
      <w:pPr>
        <w:widowControl w:val="0"/>
        <w:pBdr>
          <w:top w:val="nil"/>
          <w:left w:val="nil"/>
          <w:bottom w:val="nil"/>
          <w:right w:val="nil"/>
          <w:between w:val="nil"/>
          <w:bar w:val="nil"/>
        </w:pBdr>
        <w:spacing w:after="40" w:line="260" w:lineRule="atLeast"/>
        <w:ind w:left="284" w:right="0" w:hanging="284"/>
        <w:rPr>
          <w:rFonts w:ascii="Arial" w:hAnsi="Arial" w:cs="Arial"/>
          <w:sz w:val="22"/>
          <w:szCs w:val="22"/>
        </w:rPr>
      </w:pPr>
      <w:r w:rsidRPr="002C4DD3">
        <w:rPr>
          <w:rStyle w:val="BrakA"/>
          <w:rFonts w:ascii="Arial" w:eastAsia="Calibri" w:hAnsi="Arial" w:cs="Arial"/>
          <w:sz w:val="22"/>
          <w:szCs w:val="22"/>
        </w:rPr>
        <w:t>6. Oświadczam, że jestem związany ofertą do upływu terminu wskazanego w Specyfikacji Warunk</w:t>
      </w:r>
      <w:r w:rsidRPr="002C4DD3">
        <w:rPr>
          <w:rStyle w:val="Brak"/>
          <w:rFonts w:ascii="Arial" w:hAnsi="Arial" w:cs="Arial"/>
          <w:sz w:val="22"/>
          <w:szCs w:val="22"/>
        </w:rPr>
        <w:t>ó</w:t>
      </w:r>
      <w:r w:rsidRPr="002C4DD3">
        <w:rPr>
          <w:rStyle w:val="BrakA"/>
          <w:rFonts w:ascii="Arial" w:eastAsia="Calibri" w:hAnsi="Arial" w:cs="Arial"/>
          <w:sz w:val="22"/>
          <w:szCs w:val="22"/>
        </w:rPr>
        <w:t>w Zam</w:t>
      </w:r>
      <w:r w:rsidRPr="002C4DD3">
        <w:rPr>
          <w:rStyle w:val="Brak"/>
          <w:rFonts w:ascii="Arial" w:hAnsi="Arial" w:cs="Arial"/>
          <w:sz w:val="22"/>
          <w:szCs w:val="22"/>
        </w:rPr>
        <w:t>ó</w:t>
      </w:r>
      <w:r w:rsidRPr="002C4DD3">
        <w:rPr>
          <w:rStyle w:val="BrakA"/>
          <w:rFonts w:ascii="Arial" w:eastAsia="Calibri" w:hAnsi="Arial" w:cs="Arial"/>
          <w:sz w:val="22"/>
          <w:szCs w:val="22"/>
        </w:rPr>
        <w:t xml:space="preserve">wienia tj. 30 dni tj. do dnia </w:t>
      </w:r>
      <w:r w:rsidR="00D4798B" w:rsidRPr="00D4798B">
        <w:rPr>
          <w:rStyle w:val="BrakA"/>
          <w:rFonts w:ascii="Arial" w:eastAsia="Calibri" w:hAnsi="Arial" w:cs="Arial"/>
          <w:b/>
          <w:bCs/>
          <w:sz w:val="22"/>
          <w:szCs w:val="22"/>
        </w:rPr>
        <w:t>11 czerwca</w:t>
      </w:r>
      <w:r w:rsidR="00D4798B">
        <w:rPr>
          <w:rStyle w:val="BrakA"/>
          <w:rFonts w:ascii="Arial" w:eastAsia="Calibri" w:hAnsi="Arial" w:cs="Arial"/>
          <w:sz w:val="22"/>
          <w:szCs w:val="22"/>
        </w:rPr>
        <w:t xml:space="preserve"> </w:t>
      </w:r>
      <w:r w:rsidRPr="002C4DD3">
        <w:rPr>
          <w:rStyle w:val="BrakA"/>
          <w:rFonts w:ascii="Arial" w:eastAsia="Calibri" w:hAnsi="Arial" w:cs="Arial"/>
          <w:b/>
          <w:sz w:val="22"/>
          <w:szCs w:val="22"/>
        </w:rPr>
        <w:t>2021 r.</w:t>
      </w:r>
      <w:r w:rsidRPr="002C4DD3">
        <w:rPr>
          <w:rStyle w:val="BrakA"/>
          <w:rFonts w:ascii="Arial" w:eastAsia="Calibri" w:hAnsi="Arial" w:cs="Arial"/>
          <w:sz w:val="22"/>
          <w:szCs w:val="22"/>
        </w:rPr>
        <w:t xml:space="preserve"> </w:t>
      </w:r>
    </w:p>
    <w:p w14:paraId="2234FA91" w14:textId="77777777" w:rsidR="00430B6B" w:rsidRPr="002C4DD3" w:rsidRDefault="00430B6B" w:rsidP="00B278F4">
      <w:pPr>
        <w:widowControl w:val="0"/>
        <w:numPr>
          <w:ilvl w:val="0"/>
          <w:numId w:val="84"/>
        </w:numPr>
        <w:pBdr>
          <w:top w:val="nil"/>
          <w:left w:val="nil"/>
          <w:bottom w:val="nil"/>
          <w:right w:val="nil"/>
          <w:between w:val="nil"/>
          <w:bar w:val="nil"/>
        </w:pBdr>
        <w:spacing w:after="40" w:line="260" w:lineRule="atLeast"/>
        <w:ind w:left="284" w:right="0" w:hanging="284"/>
        <w:rPr>
          <w:rFonts w:ascii="Arial" w:hAnsi="Arial" w:cs="Arial"/>
          <w:sz w:val="22"/>
          <w:szCs w:val="22"/>
        </w:rPr>
      </w:pPr>
      <w:r w:rsidRPr="002C4DD3">
        <w:rPr>
          <w:rStyle w:val="BrakA"/>
          <w:rFonts w:ascii="Arial" w:eastAsia="Calibri" w:hAnsi="Arial" w:cs="Arial"/>
          <w:sz w:val="22"/>
          <w:szCs w:val="22"/>
        </w:rPr>
        <w:lastRenderedPageBreak/>
        <w:t>Oświadczam, że akceptuję projektowane postanowienia umowy (wz</w:t>
      </w:r>
      <w:r w:rsidRPr="002C4DD3">
        <w:rPr>
          <w:rStyle w:val="Brak"/>
          <w:rFonts w:ascii="Arial" w:hAnsi="Arial" w:cs="Arial"/>
          <w:sz w:val="22"/>
          <w:szCs w:val="22"/>
        </w:rPr>
        <w:t>ó</w:t>
      </w:r>
      <w:r w:rsidRPr="002C4DD3">
        <w:rPr>
          <w:rStyle w:val="BrakA"/>
          <w:rFonts w:ascii="Arial" w:eastAsia="Calibri" w:hAnsi="Arial" w:cs="Arial"/>
          <w:sz w:val="22"/>
          <w:szCs w:val="22"/>
        </w:rPr>
        <w:t>r umowy) zawarty w Specyfikacji Warunk</w:t>
      </w:r>
      <w:r w:rsidRPr="002C4DD3">
        <w:rPr>
          <w:rStyle w:val="Brak"/>
          <w:rFonts w:ascii="Arial" w:hAnsi="Arial" w:cs="Arial"/>
          <w:sz w:val="22"/>
          <w:szCs w:val="22"/>
        </w:rPr>
        <w:t>ó</w:t>
      </w:r>
      <w:r w:rsidRPr="002C4DD3">
        <w:rPr>
          <w:rStyle w:val="BrakA"/>
          <w:rFonts w:ascii="Arial" w:eastAsia="Calibri" w:hAnsi="Arial" w:cs="Arial"/>
          <w:sz w:val="22"/>
          <w:szCs w:val="22"/>
        </w:rPr>
        <w:t>w Zam</w:t>
      </w:r>
      <w:r w:rsidRPr="002C4DD3">
        <w:rPr>
          <w:rStyle w:val="Brak"/>
          <w:rFonts w:ascii="Arial" w:hAnsi="Arial" w:cs="Arial"/>
          <w:sz w:val="22"/>
          <w:szCs w:val="22"/>
        </w:rPr>
        <w:t>ó</w:t>
      </w:r>
      <w:r w:rsidRPr="002C4DD3">
        <w:rPr>
          <w:rStyle w:val="BrakA"/>
          <w:rFonts w:ascii="Arial" w:eastAsia="Calibri" w:hAnsi="Arial" w:cs="Arial"/>
          <w:sz w:val="22"/>
          <w:szCs w:val="22"/>
        </w:rPr>
        <w:t>wienia  i zobowiązuję się, w przypadku wyboru mojej oferty, do zawarcia umowy na wyżej wymienionych warunkach, w miejscu i terminie wyznaczonym przez Zamawiającego.</w:t>
      </w:r>
    </w:p>
    <w:p w14:paraId="657D4073" w14:textId="77777777" w:rsidR="00430B6B" w:rsidRPr="002C4DD3" w:rsidRDefault="00430B6B" w:rsidP="00B278F4">
      <w:pPr>
        <w:widowControl w:val="0"/>
        <w:numPr>
          <w:ilvl w:val="0"/>
          <w:numId w:val="84"/>
        </w:numPr>
        <w:pBdr>
          <w:top w:val="nil"/>
          <w:left w:val="nil"/>
          <w:bottom w:val="nil"/>
          <w:right w:val="nil"/>
          <w:between w:val="nil"/>
          <w:bar w:val="nil"/>
        </w:pBdr>
        <w:spacing w:after="40" w:line="260" w:lineRule="atLeast"/>
        <w:ind w:left="284" w:right="0" w:hanging="284"/>
        <w:rPr>
          <w:rFonts w:ascii="Arial" w:hAnsi="Arial" w:cs="Arial"/>
          <w:sz w:val="22"/>
          <w:szCs w:val="22"/>
        </w:rPr>
      </w:pPr>
      <w:r w:rsidRPr="002C4DD3">
        <w:rPr>
          <w:rStyle w:val="BrakA"/>
          <w:rFonts w:ascii="Arial" w:eastAsia="Calibri" w:hAnsi="Arial" w:cs="Arial"/>
          <w:sz w:val="22"/>
          <w:szCs w:val="22"/>
        </w:rPr>
        <w:t>Zam</w:t>
      </w:r>
      <w:r w:rsidRPr="002C4DD3">
        <w:rPr>
          <w:rStyle w:val="Brak"/>
          <w:rFonts w:ascii="Arial" w:hAnsi="Arial" w:cs="Arial"/>
          <w:sz w:val="22"/>
          <w:szCs w:val="22"/>
        </w:rPr>
        <w:t>ó</w:t>
      </w:r>
      <w:r w:rsidRPr="002C4DD3">
        <w:rPr>
          <w:rStyle w:val="BrakA"/>
          <w:rFonts w:ascii="Arial" w:eastAsia="Calibri" w:hAnsi="Arial" w:cs="Arial"/>
          <w:sz w:val="22"/>
          <w:szCs w:val="22"/>
        </w:rPr>
        <w:t>wienie wykonam:</w:t>
      </w:r>
    </w:p>
    <w:p w14:paraId="111E6953" w14:textId="77777777" w:rsidR="00430B6B" w:rsidRPr="002C4DD3" w:rsidRDefault="00430B6B" w:rsidP="00C406EF">
      <w:pPr>
        <w:pStyle w:val="Tekstprzypisudolnego"/>
        <w:tabs>
          <w:tab w:val="left" w:pos="360"/>
        </w:tabs>
        <w:spacing w:after="40" w:line="260" w:lineRule="atLeast"/>
        <w:ind w:left="425"/>
        <w:rPr>
          <w:rStyle w:val="Brak"/>
          <w:rFonts w:ascii="Arial" w:hAnsi="Arial" w:cs="Arial"/>
          <w:sz w:val="22"/>
          <w:szCs w:val="22"/>
          <w:lang w:val="pl-PL"/>
        </w:rPr>
      </w:pPr>
      <w:r w:rsidRPr="002C4DD3">
        <w:rPr>
          <w:rStyle w:val="Brak"/>
          <w:rFonts w:ascii="Arial" w:hAnsi="Arial" w:cs="Arial"/>
          <w:sz w:val="22"/>
          <w:szCs w:val="22"/>
          <w:lang w:val="pl-PL"/>
        </w:rPr>
        <w:t>- samodzielnie*</w:t>
      </w:r>
    </w:p>
    <w:p w14:paraId="56BB5E0E" w14:textId="77777777" w:rsidR="00430B6B" w:rsidRPr="002C4DD3" w:rsidRDefault="00430B6B" w:rsidP="00C406EF">
      <w:pPr>
        <w:pStyle w:val="Tekstprzypisudolnego"/>
        <w:tabs>
          <w:tab w:val="left" w:pos="360"/>
        </w:tabs>
        <w:spacing w:after="40" w:line="260" w:lineRule="atLeast"/>
        <w:ind w:left="425"/>
        <w:rPr>
          <w:rStyle w:val="Brak"/>
          <w:rFonts w:ascii="Arial" w:hAnsi="Arial" w:cs="Arial"/>
          <w:sz w:val="22"/>
          <w:szCs w:val="22"/>
          <w:lang w:val="pl-PL"/>
        </w:rPr>
      </w:pPr>
      <w:r w:rsidRPr="002C4DD3">
        <w:rPr>
          <w:rStyle w:val="Brak"/>
          <w:rFonts w:ascii="Arial" w:hAnsi="Arial" w:cs="Arial"/>
          <w:sz w:val="22"/>
          <w:szCs w:val="22"/>
          <w:lang w:val="pl-PL"/>
        </w:rPr>
        <w:t>- przy udziale następujących podwykonawców, którym powierzę/-my wykonanie następujących części zamówienia*: .......................................................................................................................</w:t>
      </w:r>
    </w:p>
    <w:p w14:paraId="6D14352C" w14:textId="77777777" w:rsidR="00430B6B" w:rsidRPr="002C4DD3" w:rsidRDefault="00430B6B" w:rsidP="00C406EF">
      <w:pPr>
        <w:pStyle w:val="Tekstprzypisudolnego"/>
        <w:tabs>
          <w:tab w:val="left" w:pos="360"/>
        </w:tabs>
        <w:spacing w:after="40" w:line="260" w:lineRule="atLeast"/>
        <w:ind w:left="425"/>
        <w:jc w:val="center"/>
        <w:rPr>
          <w:rStyle w:val="Brak"/>
          <w:rFonts w:ascii="Arial" w:hAnsi="Arial" w:cs="Arial"/>
          <w:i/>
          <w:iCs/>
          <w:sz w:val="22"/>
          <w:szCs w:val="22"/>
          <w:lang w:val="pl-PL"/>
        </w:rPr>
      </w:pPr>
      <w:r w:rsidRPr="002C4DD3">
        <w:rPr>
          <w:rStyle w:val="Brak"/>
          <w:rFonts w:ascii="Arial" w:hAnsi="Arial" w:cs="Arial"/>
          <w:i/>
          <w:iCs/>
          <w:sz w:val="22"/>
          <w:szCs w:val="22"/>
          <w:lang w:val="pl-PL"/>
        </w:rPr>
        <w:t>(należy podać części zamówienia i firmy podwykonawców</w:t>
      </w:r>
    </w:p>
    <w:p w14:paraId="3B48BD04" w14:textId="77777777" w:rsidR="00430B6B" w:rsidRPr="002C4DD3" w:rsidRDefault="00430B6B" w:rsidP="00C406EF">
      <w:pPr>
        <w:spacing w:after="40" w:line="260" w:lineRule="atLeast"/>
        <w:ind w:right="0"/>
        <w:rPr>
          <w:rStyle w:val="BrakA"/>
          <w:rFonts w:ascii="Arial" w:eastAsia="Calibri" w:hAnsi="Arial" w:cs="Arial"/>
          <w:sz w:val="22"/>
          <w:szCs w:val="22"/>
        </w:rPr>
      </w:pPr>
    </w:p>
    <w:p w14:paraId="708808CF" w14:textId="77777777" w:rsidR="00430B6B" w:rsidRPr="002C4DD3" w:rsidRDefault="00430B6B" w:rsidP="00C406EF">
      <w:pPr>
        <w:spacing w:after="40" w:line="260" w:lineRule="atLeast"/>
        <w:ind w:left="426" w:right="0" w:hanging="426"/>
        <w:rPr>
          <w:rStyle w:val="Brak"/>
          <w:rFonts w:ascii="Arial" w:hAnsi="Arial" w:cs="Arial"/>
          <w:sz w:val="22"/>
          <w:szCs w:val="22"/>
        </w:rPr>
      </w:pPr>
      <w:r w:rsidRPr="002C4DD3">
        <w:rPr>
          <w:rStyle w:val="Brak"/>
          <w:rFonts w:ascii="Arial" w:hAnsi="Arial" w:cs="Arial"/>
          <w:sz w:val="22"/>
          <w:szCs w:val="22"/>
        </w:rPr>
        <w:t xml:space="preserve">6. Zgodnie z wymogami Zamawiającego, przedstawiamy w załączeniu wymagane dokumenty wymienione w Specyfikacji Warunków Zamówienia. </w:t>
      </w:r>
    </w:p>
    <w:p w14:paraId="2DC6DC8B" w14:textId="77777777" w:rsidR="00430B6B" w:rsidRPr="002C4DD3" w:rsidRDefault="00430B6B" w:rsidP="00C406EF">
      <w:pPr>
        <w:spacing w:after="40" w:line="260" w:lineRule="atLeast"/>
        <w:ind w:right="0"/>
        <w:rPr>
          <w:rFonts w:ascii="Arial" w:hAnsi="Arial" w:cs="Arial"/>
          <w:sz w:val="22"/>
          <w:szCs w:val="22"/>
        </w:rPr>
      </w:pPr>
    </w:p>
    <w:p w14:paraId="41079757" w14:textId="77777777" w:rsidR="00430B6B" w:rsidRPr="002C4DD3" w:rsidRDefault="00430B6B" w:rsidP="00C406EF">
      <w:pPr>
        <w:spacing w:after="40" w:line="260" w:lineRule="atLeast"/>
        <w:ind w:right="0"/>
        <w:rPr>
          <w:rFonts w:ascii="Arial" w:hAnsi="Arial" w:cs="Arial"/>
          <w:sz w:val="22"/>
          <w:szCs w:val="22"/>
        </w:rPr>
      </w:pPr>
    </w:p>
    <w:p w14:paraId="5B45AC16" w14:textId="77777777" w:rsidR="00430B6B" w:rsidRPr="002C4DD3" w:rsidRDefault="00430B6B" w:rsidP="00C406EF">
      <w:pPr>
        <w:spacing w:after="40" w:line="260" w:lineRule="atLeast"/>
        <w:ind w:right="0"/>
        <w:jc w:val="center"/>
        <w:rPr>
          <w:rStyle w:val="Brak"/>
          <w:rFonts w:ascii="Arial" w:eastAsia="Open Sans" w:hAnsi="Arial" w:cs="Arial"/>
          <w:b/>
          <w:bCs/>
          <w:i/>
          <w:iCs/>
          <w:color w:val="FF0000"/>
          <w:sz w:val="22"/>
          <w:szCs w:val="22"/>
          <w:u w:color="FF0000"/>
        </w:rPr>
      </w:pPr>
      <w:r w:rsidRPr="002C4DD3">
        <w:rPr>
          <w:rStyle w:val="Brak"/>
          <w:rFonts w:ascii="Arial" w:eastAsia="Open Sans" w:hAnsi="Arial" w:cs="Arial"/>
          <w:b/>
          <w:bCs/>
          <w:i/>
          <w:iCs/>
          <w:color w:val="FF0000"/>
          <w:sz w:val="22"/>
          <w:szCs w:val="22"/>
          <w:u w:color="FF0000"/>
        </w:rPr>
        <w:t>( Uwaga! Wymagany kwalifikowany podpis elektroniczny, podpis zaufany lub podpis osobisty)</w:t>
      </w:r>
    </w:p>
    <w:p w14:paraId="1AE7ACC6" w14:textId="77777777" w:rsidR="00430B6B" w:rsidRPr="002C4DD3" w:rsidRDefault="00430B6B" w:rsidP="00C406EF">
      <w:pPr>
        <w:spacing w:after="40" w:line="260" w:lineRule="atLeast"/>
        <w:ind w:left="5103" w:right="0" w:hanging="4819"/>
        <w:jc w:val="center"/>
        <w:rPr>
          <w:rStyle w:val="Brak"/>
          <w:rFonts w:ascii="Arial" w:hAnsi="Arial" w:cs="Arial"/>
          <w:i/>
          <w:iCs/>
          <w:sz w:val="22"/>
          <w:szCs w:val="22"/>
        </w:rPr>
      </w:pPr>
    </w:p>
    <w:p w14:paraId="44DBE72B" w14:textId="77777777" w:rsidR="00430B6B" w:rsidRPr="002C4DD3" w:rsidRDefault="00430B6B" w:rsidP="00C406EF">
      <w:pPr>
        <w:spacing w:after="40" w:line="260" w:lineRule="atLeast"/>
        <w:ind w:right="0"/>
        <w:rPr>
          <w:rStyle w:val="Brak"/>
          <w:rFonts w:ascii="Arial" w:hAnsi="Arial" w:cs="Arial"/>
          <w:i/>
          <w:iCs/>
          <w:sz w:val="22"/>
          <w:szCs w:val="22"/>
        </w:rPr>
      </w:pPr>
      <w:r w:rsidRPr="002C4DD3">
        <w:rPr>
          <w:rStyle w:val="Brak"/>
          <w:rFonts w:ascii="Arial" w:hAnsi="Arial" w:cs="Arial"/>
          <w:i/>
          <w:iCs/>
          <w:sz w:val="22"/>
          <w:szCs w:val="22"/>
        </w:rPr>
        <w:t>* niepotrzebne skreślić</w:t>
      </w:r>
    </w:p>
    <w:p w14:paraId="43404226" w14:textId="77777777" w:rsidR="00430B6B" w:rsidRPr="002C4DD3" w:rsidRDefault="00430B6B" w:rsidP="00C406EF">
      <w:pPr>
        <w:tabs>
          <w:tab w:val="left" w:pos="851"/>
        </w:tabs>
        <w:spacing w:after="40" w:line="260" w:lineRule="atLeast"/>
        <w:ind w:right="0"/>
        <w:rPr>
          <w:rFonts w:ascii="Arial" w:hAnsi="Arial" w:cs="Arial"/>
          <w:sz w:val="22"/>
          <w:szCs w:val="22"/>
        </w:rPr>
      </w:pPr>
    </w:p>
    <w:p w14:paraId="13368A5E" w14:textId="77777777" w:rsidR="00430B6B" w:rsidRPr="002C4DD3" w:rsidRDefault="00430B6B" w:rsidP="00C406EF">
      <w:pPr>
        <w:spacing w:after="40" w:line="260" w:lineRule="atLeast"/>
        <w:ind w:right="0"/>
        <w:jc w:val="center"/>
        <w:rPr>
          <w:rStyle w:val="Brak"/>
          <w:rFonts w:ascii="Arial" w:hAnsi="Arial" w:cs="Arial"/>
          <w:b/>
          <w:bCs/>
          <w:sz w:val="22"/>
          <w:szCs w:val="22"/>
        </w:rPr>
      </w:pPr>
    </w:p>
    <w:p w14:paraId="2E66F478" w14:textId="77777777" w:rsidR="00430B6B" w:rsidRPr="002C4DD3" w:rsidRDefault="00430B6B" w:rsidP="00C406EF">
      <w:pPr>
        <w:spacing w:after="40" w:line="260" w:lineRule="atLeast"/>
        <w:ind w:right="0"/>
        <w:jc w:val="center"/>
        <w:rPr>
          <w:rStyle w:val="Brak"/>
          <w:rFonts w:ascii="Arial" w:hAnsi="Arial" w:cs="Arial"/>
          <w:b/>
          <w:bCs/>
          <w:sz w:val="22"/>
          <w:szCs w:val="22"/>
        </w:rPr>
      </w:pPr>
    </w:p>
    <w:p w14:paraId="3EBD5B89" w14:textId="77777777" w:rsidR="00430B6B" w:rsidRPr="002C4DD3" w:rsidRDefault="00430B6B" w:rsidP="00C406EF">
      <w:pPr>
        <w:spacing w:after="40" w:line="260" w:lineRule="atLeast"/>
        <w:ind w:right="0"/>
        <w:jc w:val="center"/>
        <w:rPr>
          <w:rStyle w:val="Brak"/>
          <w:rFonts w:ascii="Arial" w:hAnsi="Arial" w:cs="Arial"/>
          <w:b/>
          <w:bCs/>
          <w:sz w:val="22"/>
          <w:szCs w:val="22"/>
        </w:rPr>
      </w:pPr>
    </w:p>
    <w:p w14:paraId="016D7C9A" w14:textId="77777777" w:rsidR="00430B6B" w:rsidRPr="002C4DD3" w:rsidRDefault="00430B6B" w:rsidP="00C406EF">
      <w:pPr>
        <w:spacing w:after="40" w:line="260" w:lineRule="atLeast"/>
        <w:ind w:right="0"/>
        <w:jc w:val="center"/>
        <w:rPr>
          <w:rStyle w:val="Brak"/>
          <w:rFonts w:ascii="Arial" w:hAnsi="Arial" w:cs="Arial"/>
          <w:b/>
          <w:bCs/>
          <w:sz w:val="22"/>
          <w:szCs w:val="22"/>
        </w:rPr>
      </w:pPr>
    </w:p>
    <w:p w14:paraId="6051CDA6" w14:textId="77777777" w:rsidR="00430B6B" w:rsidRPr="002C4DD3" w:rsidRDefault="00430B6B" w:rsidP="00C406EF">
      <w:pPr>
        <w:spacing w:after="40" w:line="260" w:lineRule="atLeast"/>
        <w:ind w:right="0"/>
        <w:jc w:val="center"/>
        <w:rPr>
          <w:rStyle w:val="Brak"/>
          <w:rFonts w:ascii="Arial" w:hAnsi="Arial" w:cs="Arial"/>
          <w:b/>
          <w:bCs/>
          <w:sz w:val="22"/>
          <w:szCs w:val="22"/>
        </w:rPr>
      </w:pPr>
    </w:p>
    <w:p w14:paraId="3D4B51DE" w14:textId="77777777" w:rsidR="00430B6B" w:rsidRPr="002C4DD3" w:rsidRDefault="00430B6B" w:rsidP="00C406EF">
      <w:pPr>
        <w:spacing w:after="40" w:line="260" w:lineRule="atLeast"/>
        <w:ind w:right="0"/>
        <w:jc w:val="center"/>
        <w:rPr>
          <w:rStyle w:val="Brak"/>
          <w:rFonts w:ascii="Arial" w:hAnsi="Arial" w:cs="Arial"/>
          <w:i/>
          <w:iCs/>
          <w:sz w:val="22"/>
          <w:szCs w:val="22"/>
        </w:rPr>
      </w:pPr>
    </w:p>
    <w:p w14:paraId="0D907A8F" w14:textId="77777777" w:rsidR="00430B6B" w:rsidRPr="002C4DD3" w:rsidRDefault="00430B6B" w:rsidP="00C406EF">
      <w:pPr>
        <w:spacing w:after="40" w:line="260" w:lineRule="atLeast"/>
        <w:ind w:right="0"/>
        <w:rPr>
          <w:rStyle w:val="Brak"/>
          <w:rFonts w:ascii="Arial" w:hAnsi="Arial" w:cs="Arial"/>
          <w:i/>
          <w:iCs/>
          <w:sz w:val="22"/>
          <w:szCs w:val="22"/>
        </w:rPr>
      </w:pPr>
    </w:p>
    <w:p w14:paraId="7ABA694E" w14:textId="77777777" w:rsidR="00430B6B" w:rsidRPr="002C4DD3" w:rsidRDefault="00430B6B" w:rsidP="00C406EF">
      <w:pPr>
        <w:spacing w:after="40" w:line="260" w:lineRule="atLeast"/>
        <w:ind w:left="0" w:right="0" w:firstLine="0"/>
        <w:jc w:val="left"/>
        <w:rPr>
          <w:rFonts w:ascii="Arial" w:hAnsi="Arial" w:cs="Arial"/>
          <w:sz w:val="22"/>
          <w:szCs w:val="22"/>
        </w:rPr>
      </w:pPr>
      <w:r w:rsidRPr="002C4DD3">
        <w:rPr>
          <w:rStyle w:val="Brak"/>
          <w:rFonts w:ascii="Arial" w:hAnsi="Arial" w:cs="Arial"/>
          <w:sz w:val="22"/>
          <w:szCs w:val="22"/>
          <w:shd w:val="clear" w:color="auto" w:fill="FFFF00"/>
        </w:rPr>
        <w:br w:type="page"/>
      </w:r>
    </w:p>
    <w:p w14:paraId="5C66DFBA" w14:textId="77777777" w:rsidR="00430B6B" w:rsidRPr="005E7148" w:rsidRDefault="00430B6B" w:rsidP="00C406EF">
      <w:pPr>
        <w:spacing w:after="40" w:line="260" w:lineRule="atLeast"/>
        <w:ind w:left="0" w:right="0" w:firstLine="0"/>
        <w:rPr>
          <w:rStyle w:val="Brak"/>
          <w:rFonts w:ascii="Arial" w:hAnsi="Arial" w:cs="Arial"/>
          <w:sz w:val="22"/>
          <w:szCs w:val="22"/>
          <w:shd w:val="clear" w:color="auto" w:fill="FFFF00"/>
        </w:rPr>
      </w:pPr>
    </w:p>
    <w:p w14:paraId="71A1CF4A" w14:textId="77777777" w:rsidR="00430B6B" w:rsidRPr="005E7148" w:rsidRDefault="00430B6B" w:rsidP="00C406EF">
      <w:pPr>
        <w:spacing w:after="40" w:line="260" w:lineRule="atLeast"/>
        <w:ind w:left="0" w:right="0" w:firstLine="0"/>
        <w:rPr>
          <w:rStyle w:val="Brak"/>
          <w:rFonts w:ascii="Arial" w:hAnsi="Arial" w:cs="Arial"/>
          <w:sz w:val="22"/>
          <w:szCs w:val="22"/>
          <w:shd w:val="clear" w:color="auto" w:fill="FFFF00"/>
        </w:rPr>
      </w:pPr>
    </w:p>
    <w:p w14:paraId="679A3939" w14:textId="77777777" w:rsidR="00430B6B" w:rsidRPr="005E7148" w:rsidRDefault="00430B6B" w:rsidP="00C406EF">
      <w:pPr>
        <w:spacing w:after="40" w:line="260" w:lineRule="atLeast"/>
        <w:ind w:left="0" w:right="0" w:firstLine="0"/>
        <w:rPr>
          <w:rStyle w:val="Brak"/>
          <w:rFonts w:ascii="Arial" w:hAnsi="Arial" w:cs="Arial"/>
          <w:sz w:val="22"/>
          <w:szCs w:val="22"/>
        </w:rPr>
      </w:pPr>
    </w:p>
    <w:p w14:paraId="22923CEA" w14:textId="77777777" w:rsidR="00430B6B" w:rsidRPr="002C4DD3" w:rsidRDefault="00430B6B" w:rsidP="00C406EF">
      <w:pPr>
        <w:spacing w:after="40" w:line="260" w:lineRule="atLeast"/>
        <w:ind w:right="0"/>
        <w:jc w:val="center"/>
        <w:rPr>
          <w:rStyle w:val="Brak"/>
          <w:rFonts w:ascii="Arial" w:hAnsi="Arial" w:cs="Arial"/>
          <w:b/>
          <w:bCs/>
          <w:sz w:val="22"/>
          <w:szCs w:val="22"/>
        </w:rPr>
      </w:pPr>
    </w:p>
    <w:p w14:paraId="5F37A47D" w14:textId="77777777" w:rsidR="00430B6B" w:rsidRPr="002C4DD3" w:rsidRDefault="00430B6B" w:rsidP="00C406EF">
      <w:pPr>
        <w:spacing w:after="40" w:line="260" w:lineRule="atLeast"/>
        <w:ind w:right="0"/>
        <w:jc w:val="center"/>
        <w:rPr>
          <w:rStyle w:val="Brak"/>
          <w:rFonts w:ascii="Arial" w:hAnsi="Arial" w:cs="Arial"/>
          <w:b/>
          <w:bCs/>
          <w:sz w:val="22"/>
          <w:szCs w:val="22"/>
        </w:rPr>
      </w:pPr>
      <w:r w:rsidRPr="002C4DD3">
        <w:rPr>
          <w:rStyle w:val="Brak"/>
          <w:rFonts w:ascii="Arial" w:hAnsi="Arial" w:cs="Arial"/>
          <w:b/>
          <w:bCs/>
          <w:sz w:val="22"/>
          <w:szCs w:val="22"/>
        </w:rPr>
        <w:t>Rozdział 16</w:t>
      </w:r>
    </w:p>
    <w:p w14:paraId="74AE3430" w14:textId="77777777" w:rsidR="00430B6B" w:rsidRPr="002C4DD3" w:rsidRDefault="00430B6B" w:rsidP="00C406EF">
      <w:pPr>
        <w:spacing w:after="40" w:line="260" w:lineRule="atLeast"/>
        <w:ind w:right="0"/>
        <w:jc w:val="center"/>
        <w:rPr>
          <w:rStyle w:val="Brak"/>
          <w:rFonts w:ascii="Arial" w:hAnsi="Arial" w:cs="Arial"/>
          <w:b/>
          <w:bCs/>
          <w:sz w:val="22"/>
          <w:szCs w:val="22"/>
        </w:rPr>
      </w:pPr>
    </w:p>
    <w:p w14:paraId="5A14FB0A" w14:textId="77777777" w:rsidR="00430B6B" w:rsidRPr="002C4DD3" w:rsidRDefault="00430B6B" w:rsidP="00C406EF">
      <w:pPr>
        <w:spacing w:after="40" w:line="260" w:lineRule="atLeast"/>
        <w:ind w:right="0"/>
        <w:jc w:val="center"/>
        <w:rPr>
          <w:rStyle w:val="Brak"/>
          <w:rFonts w:ascii="Arial" w:hAnsi="Arial" w:cs="Arial"/>
          <w:b/>
          <w:bCs/>
          <w:sz w:val="22"/>
          <w:szCs w:val="22"/>
        </w:rPr>
      </w:pPr>
      <w:r w:rsidRPr="002C4DD3">
        <w:rPr>
          <w:rStyle w:val="Brak"/>
          <w:rFonts w:ascii="Arial" w:hAnsi="Arial" w:cs="Arial"/>
          <w:b/>
          <w:bCs/>
          <w:sz w:val="22"/>
          <w:szCs w:val="22"/>
        </w:rPr>
        <w:t>WZÓR ZAŁĄCZNIKÓW DO OFERTY/SWZ</w:t>
      </w:r>
    </w:p>
    <w:p w14:paraId="0EFB79D5" w14:textId="77777777" w:rsidR="00430B6B" w:rsidRPr="002C4DD3" w:rsidRDefault="00430B6B" w:rsidP="00C406EF">
      <w:pPr>
        <w:spacing w:after="40" w:line="260" w:lineRule="atLeast"/>
        <w:ind w:left="0" w:right="0" w:firstLine="0"/>
        <w:rPr>
          <w:rFonts w:ascii="Arial" w:hAnsi="Arial" w:cs="Arial"/>
          <w:sz w:val="22"/>
          <w:szCs w:val="22"/>
        </w:rPr>
      </w:pPr>
      <w:r w:rsidRPr="002C4DD3">
        <w:rPr>
          <w:rStyle w:val="Brak"/>
          <w:rFonts w:ascii="Arial" w:hAnsi="Arial" w:cs="Arial"/>
          <w:sz w:val="22"/>
          <w:szCs w:val="22"/>
          <w:shd w:val="clear" w:color="auto" w:fill="FFFF00"/>
        </w:rPr>
        <w:br w:type="page"/>
      </w:r>
    </w:p>
    <w:p w14:paraId="607D8ED5" w14:textId="77777777" w:rsidR="00430B6B" w:rsidRPr="00533F55" w:rsidRDefault="00430B6B" w:rsidP="00C406EF">
      <w:pPr>
        <w:spacing w:after="40" w:line="260" w:lineRule="atLeast"/>
        <w:ind w:left="5670" w:right="0"/>
        <w:jc w:val="right"/>
        <w:rPr>
          <w:rStyle w:val="Brak"/>
          <w:rFonts w:ascii="Arial" w:eastAsia="Calibri" w:hAnsi="Arial" w:cs="Arial"/>
        </w:rPr>
      </w:pPr>
      <w:r w:rsidRPr="00533F55">
        <w:rPr>
          <w:rStyle w:val="Brak"/>
          <w:rFonts w:ascii="Arial" w:eastAsia="Calibri" w:hAnsi="Arial" w:cs="Arial"/>
        </w:rPr>
        <w:lastRenderedPageBreak/>
        <w:t xml:space="preserve">Załącznik nr 1 </w:t>
      </w:r>
      <w:r w:rsidRPr="00533F55">
        <w:rPr>
          <w:rStyle w:val="Brak"/>
          <w:rFonts w:ascii="Arial" w:eastAsia="Calibri" w:hAnsi="Arial" w:cs="Arial"/>
          <w:b/>
          <w:bCs/>
        </w:rPr>
        <w:t>do oferty</w:t>
      </w:r>
    </w:p>
    <w:p w14:paraId="4BDD72E5" w14:textId="77777777" w:rsidR="00430B6B" w:rsidRPr="00533F55" w:rsidRDefault="00430B6B" w:rsidP="00C406EF">
      <w:pPr>
        <w:spacing w:after="40" w:line="260" w:lineRule="atLeast"/>
        <w:ind w:left="5670" w:right="0"/>
        <w:jc w:val="right"/>
        <w:rPr>
          <w:rStyle w:val="BrakA"/>
          <w:rFonts w:ascii="Arial" w:eastAsia="Calibri" w:hAnsi="Arial" w:cs="Arial"/>
        </w:rPr>
      </w:pPr>
    </w:p>
    <w:p w14:paraId="098D9C27" w14:textId="77777777" w:rsidR="00430B6B" w:rsidRPr="00533F55" w:rsidRDefault="00430B6B" w:rsidP="00C406EF">
      <w:pPr>
        <w:spacing w:after="40" w:line="260" w:lineRule="atLeast"/>
        <w:ind w:left="5670" w:right="0" w:firstLine="1276"/>
        <w:rPr>
          <w:rStyle w:val="Brak"/>
          <w:rFonts w:ascii="Arial" w:eastAsia="Calibri" w:hAnsi="Arial" w:cs="Arial"/>
          <w:b/>
          <w:bCs/>
          <w:u w:val="single"/>
        </w:rPr>
      </w:pPr>
      <w:r w:rsidRPr="00533F55">
        <w:rPr>
          <w:rStyle w:val="Brak"/>
          <w:rFonts w:ascii="Arial" w:eastAsia="Calibri" w:hAnsi="Arial" w:cs="Arial"/>
          <w:b/>
          <w:bCs/>
          <w:u w:val="single"/>
        </w:rPr>
        <w:t>Zamawiający:</w:t>
      </w:r>
    </w:p>
    <w:p w14:paraId="18AC394B" w14:textId="590E5FDA" w:rsidR="00430B6B" w:rsidRPr="00533F55" w:rsidRDefault="00430B6B" w:rsidP="00533F55">
      <w:pPr>
        <w:spacing w:after="40" w:line="260" w:lineRule="atLeast"/>
        <w:ind w:left="6946" w:right="0" w:firstLine="0"/>
        <w:rPr>
          <w:rStyle w:val="Brak"/>
          <w:rFonts w:ascii="Arial" w:eastAsia="Calibri" w:hAnsi="Arial" w:cs="Arial"/>
        </w:rPr>
      </w:pPr>
      <w:r w:rsidRPr="00533F55">
        <w:rPr>
          <w:rStyle w:val="Brak"/>
          <w:rFonts w:ascii="Arial" w:eastAsia="Calibri" w:hAnsi="Arial" w:cs="Arial"/>
        </w:rPr>
        <w:t>Muzeum Gdańska</w:t>
      </w:r>
    </w:p>
    <w:p w14:paraId="221EC3C5" w14:textId="7F82F3B0" w:rsidR="00430B6B" w:rsidRPr="00533F55" w:rsidRDefault="00430B6B" w:rsidP="00533F55">
      <w:pPr>
        <w:spacing w:after="40" w:line="260" w:lineRule="atLeast"/>
        <w:ind w:left="6946" w:right="0" w:firstLine="0"/>
        <w:rPr>
          <w:rStyle w:val="Brak"/>
          <w:rFonts w:ascii="Arial" w:eastAsia="Calibri" w:hAnsi="Arial" w:cs="Arial"/>
        </w:rPr>
      </w:pPr>
      <w:r w:rsidRPr="00533F55">
        <w:rPr>
          <w:rStyle w:val="Brak"/>
          <w:rFonts w:ascii="Arial" w:eastAsia="Calibri" w:hAnsi="Arial" w:cs="Arial"/>
        </w:rPr>
        <w:t>ul. Długa 46/47</w:t>
      </w:r>
    </w:p>
    <w:p w14:paraId="11492806" w14:textId="239FCDFC" w:rsidR="00430B6B" w:rsidRPr="00533F55" w:rsidRDefault="00430B6B" w:rsidP="00533F55">
      <w:pPr>
        <w:spacing w:after="40" w:line="260" w:lineRule="atLeast"/>
        <w:ind w:left="6946" w:right="0" w:firstLine="0"/>
        <w:rPr>
          <w:rStyle w:val="Brak"/>
          <w:rFonts w:ascii="Arial" w:eastAsia="Calibri" w:hAnsi="Arial" w:cs="Arial"/>
        </w:rPr>
      </w:pPr>
      <w:r w:rsidRPr="00533F55">
        <w:rPr>
          <w:rStyle w:val="Brak"/>
          <w:rFonts w:ascii="Arial" w:eastAsia="Calibri" w:hAnsi="Arial" w:cs="Arial"/>
        </w:rPr>
        <w:t>80-831 Gdańsk</w:t>
      </w:r>
    </w:p>
    <w:p w14:paraId="6CE27ECC" w14:textId="77777777" w:rsidR="00430B6B" w:rsidRPr="00533F55" w:rsidRDefault="00430B6B" w:rsidP="00C406EF">
      <w:pPr>
        <w:spacing w:after="40" w:line="260" w:lineRule="atLeast"/>
        <w:ind w:right="0"/>
        <w:rPr>
          <w:rStyle w:val="Brak"/>
          <w:rFonts w:ascii="Arial" w:hAnsi="Arial" w:cs="Arial"/>
          <w:b/>
          <w:bCs/>
          <w:shd w:val="clear" w:color="auto" w:fill="FFFF00"/>
        </w:rPr>
      </w:pPr>
    </w:p>
    <w:p w14:paraId="09FDEED2" w14:textId="77777777" w:rsidR="003F0801" w:rsidRPr="00533F55" w:rsidRDefault="003F0801" w:rsidP="00C406EF">
      <w:pPr>
        <w:widowControl w:val="0"/>
        <w:autoSpaceDE w:val="0"/>
        <w:autoSpaceDN w:val="0"/>
        <w:adjustRightInd w:val="0"/>
        <w:spacing w:after="40" w:line="260" w:lineRule="atLeast"/>
        <w:ind w:left="0" w:right="0" w:firstLine="0"/>
        <w:rPr>
          <w:rFonts w:ascii="Arial" w:hAnsi="Arial" w:cs="Arial"/>
        </w:rPr>
      </w:pPr>
      <w:r w:rsidRPr="00533F55">
        <w:rPr>
          <w:rFonts w:ascii="Arial" w:hAnsi="Arial" w:cs="Arial"/>
        </w:rPr>
        <w:t>……………………………………………………………………………………………………………………</w:t>
      </w:r>
    </w:p>
    <w:p w14:paraId="6DBFAF8D" w14:textId="64B81E38" w:rsidR="003F0801" w:rsidRPr="00533F55" w:rsidRDefault="00533F55" w:rsidP="00C406EF">
      <w:pPr>
        <w:widowControl w:val="0"/>
        <w:autoSpaceDE w:val="0"/>
        <w:autoSpaceDN w:val="0"/>
        <w:adjustRightInd w:val="0"/>
        <w:spacing w:after="40" w:line="260" w:lineRule="atLeast"/>
        <w:ind w:left="0" w:right="0" w:firstLine="0"/>
        <w:jc w:val="center"/>
        <w:rPr>
          <w:rFonts w:ascii="Arial" w:hAnsi="Arial" w:cs="Arial"/>
          <w:sz w:val="16"/>
          <w:szCs w:val="16"/>
        </w:rPr>
      </w:pPr>
      <w:r w:rsidRPr="00533F55">
        <w:rPr>
          <w:rFonts w:ascii="Arial" w:hAnsi="Arial" w:cs="Arial"/>
          <w:sz w:val="16"/>
          <w:szCs w:val="16"/>
        </w:rPr>
        <w:t>n</w:t>
      </w:r>
      <w:r w:rsidR="003F0801" w:rsidRPr="00533F55">
        <w:rPr>
          <w:rFonts w:ascii="Arial" w:hAnsi="Arial" w:cs="Arial"/>
          <w:sz w:val="16"/>
          <w:szCs w:val="16"/>
        </w:rPr>
        <w:t xml:space="preserve">azwa (firma) Wykonawcy  </w:t>
      </w:r>
    </w:p>
    <w:p w14:paraId="6DBE9614" w14:textId="77777777" w:rsidR="003F0801" w:rsidRPr="00533F55" w:rsidRDefault="003F0801" w:rsidP="00C406EF">
      <w:pPr>
        <w:widowControl w:val="0"/>
        <w:autoSpaceDE w:val="0"/>
        <w:autoSpaceDN w:val="0"/>
        <w:adjustRightInd w:val="0"/>
        <w:spacing w:after="40" w:line="260" w:lineRule="atLeast"/>
        <w:ind w:left="0" w:right="0" w:firstLine="0"/>
        <w:jc w:val="center"/>
        <w:rPr>
          <w:rFonts w:ascii="Arial" w:hAnsi="Arial" w:cs="Arial"/>
        </w:rPr>
      </w:pPr>
    </w:p>
    <w:p w14:paraId="43905FCC" w14:textId="77777777" w:rsidR="003F0801" w:rsidRPr="00533F55" w:rsidRDefault="003F0801" w:rsidP="00C406EF">
      <w:pPr>
        <w:widowControl w:val="0"/>
        <w:autoSpaceDE w:val="0"/>
        <w:autoSpaceDN w:val="0"/>
        <w:adjustRightInd w:val="0"/>
        <w:spacing w:after="40" w:line="260" w:lineRule="atLeast"/>
        <w:ind w:left="0" w:right="0" w:firstLine="0"/>
        <w:jc w:val="center"/>
        <w:rPr>
          <w:rFonts w:ascii="Arial" w:hAnsi="Arial" w:cs="Arial"/>
        </w:rPr>
      </w:pPr>
      <w:r w:rsidRPr="00533F55">
        <w:rPr>
          <w:rFonts w:ascii="Arial" w:hAnsi="Arial" w:cs="Arial"/>
        </w:rPr>
        <w:t>…………………………………………………………………………………………………………………...…</w:t>
      </w:r>
    </w:p>
    <w:p w14:paraId="14B7E98E" w14:textId="611739C1" w:rsidR="003F0801" w:rsidRPr="00533F55" w:rsidRDefault="003F0801" w:rsidP="00C406EF">
      <w:pPr>
        <w:widowControl w:val="0"/>
        <w:autoSpaceDE w:val="0"/>
        <w:autoSpaceDN w:val="0"/>
        <w:adjustRightInd w:val="0"/>
        <w:spacing w:after="40" w:line="260" w:lineRule="atLeast"/>
        <w:ind w:left="0" w:right="0" w:firstLine="0"/>
        <w:jc w:val="center"/>
        <w:rPr>
          <w:rFonts w:ascii="Arial" w:hAnsi="Arial" w:cs="Arial"/>
          <w:b/>
          <w:sz w:val="16"/>
          <w:szCs w:val="16"/>
          <w:u w:val="single"/>
        </w:rPr>
      </w:pPr>
      <w:r w:rsidRPr="00533F55">
        <w:rPr>
          <w:rFonts w:ascii="Arial" w:hAnsi="Arial" w:cs="Arial"/>
          <w:sz w:val="16"/>
          <w:szCs w:val="16"/>
        </w:rPr>
        <w:t>adres Wykonawcy</w:t>
      </w:r>
    </w:p>
    <w:p w14:paraId="6E87BB42" w14:textId="77777777" w:rsidR="003F0801" w:rsidRPr="00533F55" w:rsidRDefault="003F0801" w:rsidP="00C406EF">
      <w:pPr>
        <w:widowControl w:val="0"/>
        <w:spacing w:after="40" w:line="260" w:lineRule="atLeast"/>
        <w:ind w:left="0" w:right="0" w:firstLine="0"/>
        <w:jc w:val="left"/>
        <w:rPr>
          <w:rFonts w:ascii="Arial" w:hAnsi="Arial" w:cs="Arial"/>
          <w:b/>
          <w:u w:val="single"/>
        </w:rPr>
      </w:pPr>
      <w:r w:rsidRPr="00533F55">
        <w:rPr>
          <w:rFonts w:ascii="Arial" w:hAnsi="Arial" w:cs="Arial"/>
          <w:b/>
          <w:u w:val="single"/>
        </w:rPr>
        <w:t>reprezentowany przez:</w:t>
      </w:r>
    </w:p>
    <w:p w14:paraId="6827C889" w14:textId="77777777" w:rsidR="003F0801" w:rsidRPr="00533F55" w:rsidRDefault="003F0801" w:rsidP="00C406EF">
      <w:pPr>
        <w:widowControl w:val="0"/>
        <w:autoSpaceDE w:val="0"/>
        <w:autoSpaceDN w:val="0"/>
        <w:adjustRightInd w:val="0"/>
        <w:spacing w:after="40" w:line="260" w:lineRule="atLeast"/>
        <w:ind w:left="0" w:right="0" w:firstLine="0"/>
        <w:jc w:val="center"/>
        <w:rPr>
          <w:rFonts w:ascii="Arial" w:hAnsi="Arial" w:cs="Arial"/>
          <w:b/>
          <w:u w:val="single"/>
        </w:rPr>
      </w:pPr>
      <w:r w:rsidRPr="00533F55">
        <w:rPr>
          <w:rFonts w:ascii="Arial" w:hAnsi="Arial" w:cs="Arial"/>
        </w:rPr>
        <w:t>………………………………………………………………………….………………………............</w:t>
      </w:r>
    </w:p>
    <w:p w14:paraId="59452FD2" w14:textId="77777777" w:rsidR="003F0801" w:rsidRPr="00533F55" w:rsidRDefault="003F0801" w:rsidP="00C406EF">
      <w:pPr>
        <w:widowControl w:val="0"/>
        <w:spacing w:after="40" w:line="260" w:lineRule="atLeast"/>
        <w:ind w:left="0" w:right="0" w:firstLine="0"/>
        <w:jc w:val="center"/>
        <w:rPr>
          <w:rFonts w:ascii="Arial" w:hAnsi="Arial" w:cs="Arial"/>
        </w:rPr>
      </w:pPr>
    </w:p>
    <w:p w14:paraId="4E487563" w14:textId="77777777" w:rsidR="003F0801" w:rsidRPr="00533F55" w:rsidRDefault="003F0801" w:rsidP="00C406EF">
      <w:pPr>
        <w:widowControl w:val="0"/>
        <w:spacing w:after="40" w:line="260" w:lineRule="atLeast"/>
        <w:ind w:left="0" w:right="0" w:firstLine="0"/>
        <w:jc w:val="center"/>
        <w:rPr>
          <w:rFonts w:ascii="Arial" w:hAnsi="Arial" w:cs="Arial"/>
          <w:i/>
          <w:sz w:val="16"/>
          <w:szCs w:val="16"/>
        </w:rPr>
      </w:pPr>
      <w:r w:rsidRPr="00533F55">
        <w:rPr>
          <w:rFonts w:ascii="Arial" w:hAnsi="Arial" w:cs="Arial"/>
          <w:i/>
          <w:sz w:val="16"/>
          <w:szCs w:val="16"/>
        </w:rPr>
        <w:t>(imię, nazwisko, stanowisko/podstawa do reprezentacji)</w:t>
      </w:r>
    </w:p>
    <w:p w14:paraId="4CCC3899" w14:textId="77777777" w:rsidR="003F0801" w:rsidRPr="00533F55" w:rsidRDefault="003F0801" w:rsidP="00C406EF">
      <w:pPr>
        <w:widowControl w:val="0"/>
        <w:spacing w:after="40" w:line="260" w:lineRule="atLeast"/>
        <w:ind w:left="0" w:right="0" w:firstLine="0"/>
        <w:jc w:val="left"/>
        <w:rPr>
          <w:rFonts w:ascii="Arial" w:hAnsi="Arial" w:cs="Arial"/>
        </w:rPr>
      </w:pPr>
    </w:p>
    <w:p w14:paraId="51A4130F" w14:textId="77777777" w:rsidR="003F0801" w:rsidRPr="00533F55" w:rsidRDefault="003F0801" w:rsidP="00C406EF">
      <w:pPr>
        <w:widowControl w:val="0"/>
        <w:spacing w:after="40" w:line="260" w:lineRule="atLeast"/>
        <w:ind w:left="0" w:right="0" w:firstLine="0"/>
        <w:jc w:val="left"/>
        <w:rPr>
          <w:rFonts w:ascii="Arial" w:hAnsi="Arial" w:cs="Arial"/>
        </w:rPr>
      </w:pPr>
    </w:p>
    <w:p w14:paraId="1E7BF93F" w14:textId="77777777" w:rsidR="003F0801" w:rsidRPr="00533F55" w:rsidRDefault="003F0801" w:rsidP="00C406EF">
      <w:pPr>
        <w:widowControl w:val="0"/>
        <w:spacing w:after="40" w:line="260" w:lineRule="atLeast"/>
        <w:ind w:left="0" w:right="0" w:firstLine="0"/>
        <w:jc w:val="center"/>
        <w:rPr>
          <w:rFonts w:ascii="Arial" w:hAnsi="Arial" w:cs="Arial"/>
          <w:b/>
          <w:sz w:val="22"/>
          <w:szCs w:val="22"/>
          <w:u w:val="single"/>
        </w:rPr>
      </w:pPr>
      <w:r w:rsidRPr="00533F55">
        <w:rPr>
          <w:rFonts w:ascii="Arial" w:hAnsi="Arial" w:cs="Arial"/>
          <w:b/>
          <w:sz w:val="22"/>
          <w:szCs w:val="22"/>
          <w:u w:val="single"/>
        </w:rPr>
        <w:t>OŚWIADCZENIE  WYKONAWCY</w:t>
      </w:r>
    </w:p>
    <w:p w14:paraId="1515B4B7" w14:textId="4CBB9A8D" w:rsidR="003F0801" w:rsidRPr="00533F55" w:rsidRDefault="003F0801" w:rsidP="00C406EF">
      <w:pPr>
        <w:widowControl w:val="0"/>
        <w:spacing w:after="40" w:line="260" w:lineRule="atLeast"/>
        <w:ind w:left="0" w:right="0" w:firstLine="0"/>
        <w:jc w:val="center"/>
        <w:rPr>
          <w:rFonts w:ascii="Arial" w:hAnsi="Arial" w:cs="Arial"/>
        </w:rPr>
      </w:pPr>
      <w:r w:rsidRPr="00533F55">
        <w:rPr>
          <w:rFonts w:ascii="Arial" w:hAnsi="Arial" w:cs="Arial"/>
        </w:rPr>
        <w:t>składane na podstawie art. 125 ust. 1 ustawy z dnia 11 września 2019 r. Prawo zamówień publicznych (dalej jako: ustawa P</w:t>
      </w:r>
      <w:r w:rsidR="00533F55">
        <w:rPr>
          <w:rFonts w:ascii="Arial" w:hAnsi="Arial" w:cs="Arial"/>
        </w:rPr>
        <w:t>ZP</w:t>
      </w:r>
      <w:r w:rsidRPr="00533F55">
        <w:rPr>
          <w:rFonts w:ascii="Arial" w:hAnsi="Arial" w:cs="Arial"/>
        </w:rPr>
        <w:t>)</w:t>
      </w:r>
    </w:p>
    <w:p w14:paraId="7CC28740" w14:textId="77777777" w:rsidR="003F0801" w:rsidRPr="00533F55" w:rsidRDefault="003F0801" w:rsidP="00C406EF">
      <w:pPr>
        <w:widowControl w:val="0"/>
        <w:spacing w:after="40" w:line="260" w:lineRule="atLeast"/>
        <w:ind w:left="0" w:right="0" w:firstLine="0"/>
        <w:jc w:val="center"/>
        <w:rPr>
          <w:rFonts w:ascii="Arial" w:hAnsi="Arial" w:cs="Arial"/>
        </w:rPr>
      </w:pPr>
    </w:p>
    <w:p w14:paraId="4DCB99FC" w14:textId="77777777" w:rsidR="003F0801" w:rsidRPr="00533F55" w:rsidRDefault="003F0801" w:rsidP="00C406EF">
      <w:pPr>
        <w:widowControl w:val="0"/>
        <w:shd w:val="clear" w:color="auto" w:fill="BFBFBF"/>
        <w:tabs>
          <w:tab w:val="left" w:pos="6870"/>
        </w:tabs>
        <w:spacing w:after="40" w:line="260" w:lineRule="atLeast"/>
        <w:ind w:left="0" w:right="0" w:firstLine="0"/>
        <w:rPr>
          <w:rFonts w:ascii="Arial" w:hAnsi="Arial" w:cs="Arial"/>
          <w:b/>
          <w:color w:val="000000" w:themeColor="text1"/>
        </w:rPr>
      </w:pPr>
      <w:r w:rsidRPr="00533F55">
        <w:rPr>
          <w:rFonts w:ascii="Arial" w:hAnsi="Arial" w:cs="Arial"/>
          <w:b/>
        </w:rPr>
        <w:t>I.</w:t>
      </w:r>
      <w:r w:rsidRPr="00533F55">
        <w:rPr>
          <w:rFonts w:ascii="Arial" w:hAnsi="Arial" w:cs="Arial"/>
          <w:b/>
          <w:highlight w:val="lightGray"/>
        </w:rPr>
        <w:t xml:space="preserve"> DOTYCZĄCE SPEŁNIANIA WARUNKÓW UDZIAŁU W POSTĘPOWANIU</w:t>
      </w:r>
      <w:r w:rsidRPr="00533F55">
        <w:rPr>
          <w:rFonts w:ascii="Arial" w:hAnsi="Arial" w:cs="Arial"/>
          <w:b/>
          <w:color w:val="000000" w:themeColor="text1"/>
        </w:rPr>
        <w:t>:</w:t>
      </w:r>
    </w:p>
    <w:p w14:paraId="16DF3C94" w14:textId="7F36BF0F" w:rsidR="003F0801" w:rsidRPr="00533F55" w:rsidRDefault="003F0801" w:rsidP="00C406EF">
      <w:pPr>
        <w:widowControl w:val="0"/>
        <w:spacing w:after="40" w:line="260" w:lineRule="atLeast"/>
        <w:ind w:left="0" w:right="0" w:firstLine="0"/>
        <w:rPr>
          <w:rFonts w:ascii="Arial" w:hAnsi="Arial" w:cs="Arial"/>
        </w:rPr>
      </w:pPr>
      <w:r w:rsidRPr="00533F55">
        <w:rPr>
          <w:rFonts w:ascii="Arial" w:hAnsi="Arial" w:cs="Arial"/>
        </w:rPr>
        <w:t>Na potrzeby postępowania o udzielenie zamówienia publicznego pn. „</w:t>
      </w:r>
      <w:r w:rsidR="006C464D" w:rsidRPr="00533F55">
        <w:rPr>
          <w:rFonts w:ascii="Arial" w:hAnsi="Arial" w:cs="Arial"/>
        </w:rPr>
        <w:t xml:space="preserve">wykonanie remontu północnego muru oporowego dziedzińca Fortu </w:t>
      </w:r>
      <w:proofErr w:type="spellStart"/>
      <w:r w:rsidR="006C464D" w:rsidRPr="00533F55">
        <w:rPr>
          <w:rFonts w:ascii="Arial" w:hAnsi="Arial" w:cs="Arial"/>
        </w:rPr>
        <w:t>Carre</w:t>
      </w:r>
      <w:proofErr w:type="spellEnd"/>
      <w:r w:rsidR="006C464D" w:rsidRPr="00533F55">
        <w:rPr>
          <w:rFonts w:ascii="Arial" w:hAnsi="Arial" w:cs="Arial"/>
        </w:rPr>
        <w:t xml:space="preserve"> w Twierdzy </w:t>
      </w:r>
      <w:proofErr w:type="spellStart"/>
      <w:r w:rsidR="006C464D" w:rsidRPr="00533F55">
        <w:rPr>
          <w:rFonts w:ascii="Arial" w:hAnsi="Arial" w:cs="Arial"/>
        </w:rPr>
        <w:t>Wisłoujście</w:t>
      </w:r>
      <w:proofErr w:type="spellEnd"/>
      <w:r w:rsidR="006C464D" w:rsidRPr="00533F55">
        <w:rPr>
          <w:rFonts w:ascii="Arial" w:hAnsi="Arial" w:cs="Arial"/>
        </w:rPr>
        <w:t xml:space="preserve"> </w:t>
      </w:r>
      <w:r w:rsidRPr="00533F55">
        <w:rPr>
          <w:rFonts w:ascii="Arial" w:hAnsi="Arial" w:cs="Arial"/>
        </w:rPr>
        <w:t>”</w:t>
      </w:r>
      <w:r w:rsidRPr="00533F55">
        <w:rPr>
          <w:rFonts w:ascii="Arial" w:hAnsi="Arial" w:cs="Arial"/>
          <w:b/>
          <w:bCs/>
        </w:rPr>
        <w:t xml:space="preserve">, </w:t>
      </w:r>
      <w:r w:rsidRPr="00533F55">
        <w:rPr>
          <w:rFonts w:ascii="Arial" w:hAnsi="Arial" w:cs="Arial"/>
        </w:rPr>
        <w:t xml:space="preserve">prowadzonego przez </w:t>
      </w:r>
      <w:r w:rsidR="00CA4DAB" w:rsidRPr="00533F55">
        <w:rPr>
          <w:rFonts w:ascii="Arial" w:hAnsi="Arial" w:cs="Arial"/>
        </w:rPr>
        <w:t>Muzeum Gdańska</w:t>
      </w:r>
      <w:r w:rsidRPr="00533F55">
        <w:rPr>
          <w:rFonts w:ascii="Arial" w:hAnsi="Arial" w:cs="Arial"/>
          <w:i/>
        </w:rPr>
        <w:t xml:space="preserve">, </w:t>
      </w:r>
      <w:r w:rsidRPr="00533F55">
        <w:rPr>
          <w:rFonts w:ascii="Arial" w:hAnsi="Arial" w:cs="Arial"/>
        </w:rPr>
        <w:t>oświadczam, co następuje:</w:t>
      </w:r>
    </w:p>
    <w:p w14:paraId="0D23C00D" w14:textId="77777777" w:rsidR="003F0801" w:rsidRPr="00533F55" w:rsidRDefault="003F0801" w:rsidP="00C406EF">
      <w:pPr>
        <w:widowControl w:val="0"/>
        <w:shd w:val="clear" w:color="auto" w:fill="BFBFBF"/>
        <w:spacing w:after="40" w:line="260" w:lineRule="atLeast"/>
        <w:ind w:left="0" w:right="0" w:firstLine="0"/>
        <w:rPr>
          <w:rFonts w:ascii="Arial" w:hAnsi="Arial" w:cs="Arial"/>
        </w:rPr>
      </w:pPr>
      <w:r w:rsidRPr="00533F55">
        <w:rPr>
          <w:rFonts w:ascii="Arial" w:hAnsi="Arial" w:cs="Arial"/>
          <w:b/>
        </w:rPr>
        <w:t xml:space="preserve">A. INFORMACJA DOTYCZĄCA WYKONAWCY: </w:t>
      </w:r>
      <w:r w:rsidRPr="00533F55">
        <w:rPr>
          <w:rFonts w:ascii="Arial" w:hAnsi="Arial" w:cs="Arial"/>
        </w:rPr>
        <w:t xml:space="preserve"> </w:t>
      </w:r>
    </w:p>
    <w:p w14:paraId="140A2B1D" w14:textId="3BB63C9F" w:rsidR="003F0801" w:rsidRPr="00533F55" w:rsidRDefault="003F0801" w:rsidP="00C406EF">
      <w:pPr>
        <w:widowControl w:val="0"/>
        <w:spacing w:after="40" w:line="260" w:lineRule="atLeast"/>
        <w:ind w:left="0" w:right="0" w:firstLine="0"/>
        <w:rPr>
          <w:rFonts w:ascii="Arial" w:hAnsi="Arial" w:cs="Arial"/>
        </w:rPr>
      </w:pPr>
      <w:r w:rsidRPr="00533F55">
        <w:rPr>
          <w:rFonts w:ascii="Arial" w:hAnsi="Arial" w:cs="Arial"/>
        </w:rPr>
        <w:t xml:space="preserve">Oświadczam, że </w:t>
      </w:r>
      <w:r w:rsidRPr="00533F55">
        <w:rPr>
          <w:rFonts w:ascii="Arial" w:hAnsi="Arial" w:cs="Arial"/>
          <w:b/>
        </w:rPr>
        <w:t>spełniam</w:t>
      </w:r>
      <w:r w:rsidRPr="00533F55">
        <w:rPr>
          <w:rFonts w:ascii="Arial" w:hAnsi="Arial" w:cs="Arial"/>
        </w:rPr>
        <w:t xml:space="preserve"> warunki udziału w postępowaniu określone przez Zamawiającego w Rozdziale </w:t>
      </w:r>
      <w:r w:rsidR="006C464D" w:rsidRPr="00533F55">
        <w:rPr>
          <w:rFonts w:ascii="Arial" w:hAnsi="Arial" w:cs="Arial"/>
        </w:rPr>
        <w:t xml:space="preserve"> </w:t>
      </w:r>
      <w:r w:rsidR="00895810" w:rsidRPr="00533F55">
        <w:rPr>
          <w:rFonts w:ascii="Arial" w:hAnsi="Arial" w:cs="Arial"/>
        </w:rPr>
        <w:t xml:space="preserve">2 ust. 1 </w:t>
      </w:r>
      <w:r w:rsidRPr="00533F55">
        <w:rPr>
          <w:rFonts w:ascii="Arial" w:hAnsi="Arial" w:cs="Arial"/>
        </w:rPr>
        <w:t xml:space="preserve"> Specyfikacji Warunków Zamówienia.</w:t>
      </w:r>
    </w:p>
    <w:p w14:paraId="6524B0B4" w14:textId="77777777" w:rsidR="003F0801" w:rsidRPr="00533F55" w:rsidRDefault="003F0801" w:rsidP="00C406EF">
      <w:pPr>
        <w:widowControl w:val="0"/>
        <w:spacing w:after="40" w:line="260" w:lineRule="atLeast"/>
        <w:ind w:left="0" w:right="0" w:firstLine="0"/>
        <w:rPr>
          <w:rFonts w:ascii="Arial" w:hAnsi="Arial" w:cs="Arial"/>
        </w:rPr>
      </w:pPr>
    </w:p>
    <w:p w14:paraId="4B9BD9EF" w14:textId="77777777" w:rsidR="003F0801" w:rsidRPr="00533F55" w:rsidRDefault="003F0801" w:rsidP="00C406EF">
      <w:pPr>
        <w:shd w:val="clear" w:color="auto" w:fill="BFBFBF"/>
        <w:spacing w:after="40" w:line="260" w:lineRule="atLeast"/>
        <w:ind w:right="0"/>
        <w:rPr>
          <w:rFonts w:ascii="Arial" w:hAnsi="Arial" w:cs="Arial"/>
        </w:rPr>
      </w:pPr>
      <w:r w:rsidRPr="00533F55">
        <w:rPr>
          <w:rFonts w:ascii="Arial" w:hAnsi="Arial" w:cs="Arial"/>
          <w:b/>
        </w:rPr>
        <w:t>B. INFORMACJA W ZWIĄZKU Z POLEGANIEM NA ZASOBACH INNYCH PODMIOTÓW</w:t>
      </w:r>
      <w:r w:rsidRPr="00533F55">
        <w:rPr>
          <w:rFonts w:ascii="Arial" w:hAnsi="Arial" w:cs="Arial"/>
        </w:rPr>
        <w:t xml:space="preserve">: </w:t>
      </w:r>
    </w:p>
    <w:p w14:paraId="350478EC" w14:textId="530F85AB" w:rsidR="003F0801" w:rsidRPr="00533F55" w:rsidRDefault="003F0801" w:rsidP="00C406EF">
      <w:pPr>
        <w:widowControl w:val="0"/>
        <w:spacing w:after="40" w:line="260" w:lineRule="atLeast"/>
        <w:ind w:left="0" w:right="0" w:firstLine="0"/>
        <w:rPr>
          <w:rFonts w:ascii="Arial" w:hAnsi="Arial" w:cs="Arial"/>
          <w:b/>
          <w:color w:val="000000" w:themeColor="text1"/>
          <w:u w:val="single"/>
        </w:rPr>
      </w:pPr>
      <w:r w:rsidRPr="00533F55">
        <w:rPr>
          <w:rFonts w:ascii="Arial" w:hAnsi="Arial" w:cs="Arial"/>
        </w:rPr>
        <w:t xml:space="preserve">Oświadczam, że </w:t>
      </w:r>
      <w:r w:rsidRPr="00533F55">
        <w:rPr>
          <w:rFonts w:ascii="Arial" w:hAnsi="Arial" w:cs="Arial"/>
          <w:b/>
        </w:rPr>
        <w:t>w celu potwierdzenia spełniania</w:t>
      </w:r>
      <w:r w:rsidRPr="00533F55">
        <w:rPr>
          <w:rFonts w:ascii="Arial" w:hAnsi="Arial" w:cs="Arial"/>
        </w:rPr>
        <w:t xml:space="preserve"> warunków udziału w  postępowaniu określonych przez Zamawiającego w Rozdziale </w:t>
      </w:r>
      <w:r w:rsidR="00895810" w:rsidRPr="00533F55">
        <w:rPr>
          <w:rFonts w:ascii="Arial" w:hAnsi="Arial" w:cs="Arial"/>
        </w:rPr>
        <w:t>2</w:t>
      </w:r>
      <w:r w:rsidRPr="00533F55">
        <w:rPr>
          <w:rFonts w:ascii="Arial" w:hAnsi="Arial" w:cs="Arial"/>
        </w:rPr>
        <w:t xml:space="preserve"> ust. </w:t>
      </w:r>
      <w:r w:rsidR="00895810" w:rsidRPr="00533F55">
        <w:rPr>
          <w:rFonts w:ascii="Arial" w:hAnsi="Arial" w:cs="Arial"/>
        </w:rPr>
        <w:t>1</w:t>
      </w:r>
      <w:r w:rsidRPr="00533F55">
        <w:rPr>
          <w:rFonts w:ascii="Arial" w:hAnsi="Arial" w:cs="Arial"/>
        </w:rPr>
        <w:t xml:space="preserve"> Specyfikacji Warunków Zamówienia</w:t>
      </w:r>
      <w:r w:rsidRPr="00533F55">
        <w:rPr>
          <w:rFonts w:ascii="Arial" w:hAnsi="Arial" w:cs="Arial"/>
          <w:color w:val="FF0000"/>
        </w:rPr>
        <w:t xml:space="preserve">, </w:t>
      </w:r>
      <w:r w:rsidRPr="00533F55">
        <w:rPr>
          <w:rFonts w:ascii="Arial" w:hAnsi="Arial" w:cs="Arial"/>
          <w:b/>
          <w:color w:val="FF0000"/>
        </w:rPr>
        <w:t>polegam</w:t>
      </w:r>
      <w:r w:rsidR="00606053" w:rsidRPr="00533F55">
        <w:rPr>
          <w:rFonts w:ascii="Arial" w:hAnsi="Arial" w:cs="Arial"/>
          <w:b/>
          <w:color w:val="FF0000"/>
        </w:rPr>
        <w:t xml:space="preserve"> </w:t>
      </w:r>
      <w:r w:rsidRPr="00533F55">
        <w:rPr>
          <w:rFonts w:ascii="Arial" w:hAnsi="Arial" w:cs="Arial"/>
          <w:b/>
          <w:color w:val="FF0000"/>
        </w:rPr>
        <w:t xml:space="preserve">na zdolnościach podmiotu/ów </w:t>
      </w:r>
      <w:r w:rsidR="00895810" w:rsidRPr="00533F55">
        <w:rPr>
          <w:rFonts w:ascii="Arial" w:hAnsi="Arial" w:cs="Arial"/>
          <w:b/>
          <w:color w:val="FF0000"/>
        </w:rPr>
        <w:t>u</w:t>
      </w:r>
      <w:r w:rsidRPr="00533F55">
        <w:rPr>
          <w:rFonts w:ascii="Arial" w:hAnsi="Arial" w:cs="Arial"/>
          <w:b/>
          <w:color w:val="FF0000"/>
        </w:rPr>
        <w:t>dostepniającego/</w:t>
      </w:r>
      <w:proofErr w:type="spellStart"/>
      <w:r w:rsidRPr="00533F55">
        <w:rPr>
          <w:rFonts w:ascii="Arial" w:hAnsi="Arial" w:cs="Arial"/>
          <w:b/>
          <w:color w:val="FF0000"/>
        </w:rPr>
        <w:t>ych</w:t>
      </w:r>
      <w:proofErr w:type="spellEnd"/>
      <w:r w:rsidRPr="00533F55">
        <w:rPr>
          <w:rFonts w:ascii="Arial" w:hAnsi="Arial" w:cs="Arial"/>
          <w:b/>
          <w:color w:val="000000" w:themeColor="text1"/>
        </w:rPr>
        <w:t>:</w:t>
      </w:r>
      <w:r w:rsidR="00606053" w:rsidRPr="00533F55">
        <w:rPr>
          <w:rFonts w:ascii="Arial" w:hAnsi="Arial" w:cs="Arial"/>
          <w:b/>
          <w:color w:val="000000" w:themeColor="text1"/>
        </w:rPr>
        <w:t xml:space="preserve"> </w:t>
      </w:r>
      <w:r w:rsidRPr="00533F55">
        <w:rPr>
          <w:rFonts w:ascii="Arial" w:hAnsi="Arial" w:cs="Arial"/>
          <w:b/>
          <w:color w:val="000000" w:themeColor="text1"/>
        </w:rPr>
        <w:t>…………………………………………</w:t>
      </w:r>
      <w:r w:rsidRPr="00533F55">
        <w:rPr>
          <w:rFonts w:ascii="Arial" w:hAnsi="Arial" w:cs="Arial"/>
          <w:i/>
          <w:color w:val="000000" w:themeColor="text1"/>
        </w:rPr>
        <w:t xml:space="preserve">( nazwa podmiotu/ów), </w:t>
      </w:r>
      <w:r w:rsidRPr="00533F55">
        <w:rPr>
          <w:rFonts w:ascii="Arial" w:hAnsi="Arial" w:cs="Arial"/>
          <w:b/>
          <w:color w:val="000000" w:themeColor="text1"/>
          <w:u w:val="single"/>
        </w:rPr>
        <w:t>którego:</w:t>
      </w:r>
    </w:p>
    <w:p w14:paraId="079FBA13" w14:textId="1A7C3270" w:rsidR="003F0801" w:rsidRPr="00533F55" w:rsidRDefault="003F0801" w:rsidP="00B278F4">
      <w:pPr>
        <w:pStyle w:val="Akapitzlist"/>
        <w:widowControl w:val="0"/>
        <w:numPr>
          <w:ilvl w:val="2"/>
          <w:numId w:val="98"/>
        </w:numPr>
        <w:spacing w:after="40" w:line="260" w:lineRule="atLeast"/>
        <w:ind w:right="0"/>
        <w:contextualSpacing w:val="0"/>
        <w:rPr>
          <w:rFonts w:ascii="Arial" w:hAnsi="Arial" w:cs="Arial"/>
          <w:i/>
          <w:color w:val="000000" w:themeColor="text1"/>
          <w:lang w:val="pl-PL"/>
        </w:rPr>
      </w:pPr>
      <w:r w:rsidRPr="00533F55">
        <w:rPr>
          <w:rFonts w:ascii="Arial" w:hAnsi="Arial" w:cs="Arial"/>
          <w:b/>
          <w:color w:val="000000" w:themeColor="text1"/>
          <w:lang w:val="pl-PL"/>
        </w:rPr>
        <w:t>zobowiązanie o udostępnieniu zasobów załączam wraz z ofertą</w:t>
      </w:r>
      <w:r w:rsidR="00CA4DAB" w:rsidRPr="00533F55">
        <w:rPr>
          <w:rFonts w:ascii="Arial" w:hAnsi="Arial" w:cs="Arial"/>
          <w:b/>
          <w:color w:val="000000" w:themeColor="text1"/>
          <w:lang w:val="pl-PL"/>
        </w:rPr>
        <w:t>,</w:t>
      </w:r>
      <w:r w:rsidRPr="00533F55">
        <w:rPr>
          <w:rFonts w:ascii="Arial" w:hAnsi="Arial" w:cs="Arial"/>
          <w:b/>
          <w:color w:val="000000" w:themeColor="text1"/>
          <w:lang w:val="pl-PL"/>
        </w:rPr>
        <w:t xml:space="preserve"> </w:t>
      </w:r>
      <w:r w:rsidRPr="00533F55">
        <w:rPr>
          <w:rFonts w:ascii="Arial" w:hAnsi="Arial" w:cs="Arial"/>
          <w:i/>
          <w:color w:val="000000" w:themeColor="text1"/>
          <w:lang w:val="pl-PL"/>
        </w:rPr>
        <w:t xml:space="preserve"> </w:t>
      </w:r>
    </w:p>
    <w:p w14:paraId="15B21132" w14:textId="77777777" w:rsidR="003F0801" w:rsidRPr="00533F55" w:rsidRDefault="003F0801" w:rsidP="00B278F4">
      <w:pPr>
        <w:pStyle w:val="Akapitzlist"/>
        <w:widowControl w:val="0"/>
        <w:numPr>
          <w:ilvl w:val="2"/>
          <w:numId w:val="98"/>
        </w:numPr>
        <w:spacing w:after="40" w:line="260" w:lineRule="atLeast"/>
        <w:ind w:right="0"/>
        <w:contextualSpacing w:val="0"/>
        <w:rPr>
          <w:rFonts w:ascii="Arial" w:hAnsi="Arial" w:cs="Arial"/>
          <w:i/>
          <w:color w:val="000000" w:themeColor="text1"/>
          <w:lang w:val="pl-PL"/>
        </w:rPr>
      </w:pPr>
      <w:r w:rsidRPr="00533F55">
        <w:rPr>
          <w:rFonts w:ascii="Arial" w:hAnsi="Arial" w:cs="Arial"/>
          <w:b/>
          <w:color w:val="000000" w:themeColor="text1"/>
          <w:lang w:val="pl-PL"/>
        </w:rPr>
        <w:t xml:space="preserve">oświadczenie dotyczące spełniania warunków udziału w postępowaniu oraz dotyczące przesłanek wykluczenia załączam wraz z ofertą  </w:t>
      </w:r>
      <w:r w:rsidRPr="00533F55">
        <w:rPr>
          <w:rFonts w:ascii="Arial" w:hAnsi="Arial" w:cs="Arial"/>
          <w:color w:val="000000" w:themeColor="text1"/>
          <w:lang w:val="pl-PL"/>
        </w:rPr>
        <w:t>(</w:t>
      </w:r>
      <w:r w:rsidRPr="00533F55">
        <w:rPr>
          <w:rFonts w:ascii="Arial" w:hAnsi="Arial" w:cs="Arial"/>
          <w:i/>
          <w:color w:val="000000" w:themeColor="text1"/>
          <w:lang w:val="pl-PL"/>
        </w:rPr>
        <w:t>Załącznik nr 1a do oferty- jeśli dotyczy)</w:t>
      </w:r>
    </w:p>
    <w:p w14:paraId="6B4A57AB" w14:textId="77777777" w:rsidR="003F0801" w:rsidRPr="00533F55" w:rsidRDefault="003F0801" w:rsidP="00C406EF">
      <w:pPr>
        <w:pStyle w:val="Akapitzlist"/>
        <w:widowControl w:val="0"/>
        <w:spacing w:after="40" w:line="260" w:lineRule="atLeast"/>
        <w:ind w:left="1134" w:right="0" w:firstLine="0"/>
        <w:contextualSpacing w:val="0"/>
        <w:rPr>
          <w:rFonts w:ascii="Arial" w:hAnsi="Arial" w:cs="Arial"/>
          <w:i/>
          <w:lang w:val="pl-PL"/>
        </w:rPr>
      </w:pPr>
    </w:p>
    <w:p w14:paraId="1E123748" w14:textId="77777777" w:rsidR="003F0801" w:rsidRPr="00533F55" w:rsidRDefault="003F0801" w:rsidP="00C406EF">
      <w:pPr>
        <w:widowControl w:val="0"/>
        <w:spacing w:after="40" w:line="260" w:lineRule="atLeast"/>
        <w:ind w:right="0"/>
        <w:rPr>
          <w:rFonts w:ascii="Arial" w:hAnsi="Arial" w:cs="Arial"/>
          <w:i/>
        </w:rPr>
      </w:pPr>
    </w:p>
    <w:p w14:paraId="3BDF77E2" w14:textId="77777777" w:rsidR="003F0801" w:rsidRPr="00533F55" w:rsidRDefault="003F0801" w:rsidP="00C406EF">
      <w:pPr>
        <w:widowControl w:val="0"/>
        <w:spacing w:after="40" w:line="260" w:lineRule="atLeast"/>
        <w:ind w:right="0"/>
        <w:rPr>
          <w:rFonts w:ascii="Arial" w:hAnsi="Arial" w:cs="Arial"/>
          <w:i/>
        </w:rPr>
      </w:pPr>
      <w:r w:rsidRPr="00533F55">
        <w:rPr>
          <w:rFonts w:ascii="Arial" w:hAnsi="Arial" w:cs="Arial"/>
          <w:i/>
        </w:rPr>
        <w:t>*</w:t>
      </w:r>
      <w:r w:rsidRPr="00533F55">
        <w:rPr>
          <w:rFonts w:ascii="Arial" w:hAnsi="Arial" w:cs="Arial"/>
          <w:bCs/>
          <w:i/>
        </w:rPr>
        <w:t xml:space="preserve"> niepotrzebne skreślić</w:t>
      </w:r>
      <w:r w:rsidRPr="00533F55">
        <w:rPr>
          <w:rFonts w:ascii="Arial" w:hAnsi="Arial" w:cs="Arial"/>
          <w:i/>
        </w:rPr>
        <w:t xml:space="preserve"> </w:t>
      </w:r>
      <w:r w:rsidRPr="00533F55">
        <w:rPr>
          <w:rFonts w:ascii="Arial" w:hAnsi="Arial" w:cs="Arial"/>
          <w:bCs/>
          <w:i/>
        </w:rPr>
        <w:t>lub usunąć, pozostawiając tylko prawidłową odpowiedź</w:t>
      </w:r>
      <w:r w:rsidRPr="00533F55">
        <w:rPr>
          <w:rFonts w:ascii="Arial" w:hAnsi="Arial" w:cs="Arial"/>
          <w:i/>
        </w:rPr>
        <w:t xml:space="preserve"> </w:t>
      </w:r>
    </w:p>
    <w:p w14:paraId="0706F1D2" w14:textId="77777777" w:rsidR="003F0801" w:rsidRPr="00533F55" w:rsidRDefault="003F0801" w:rsidP="00C406EF">
      <w:pPr>
        <w:widowControl w:val="0"/>
        <w:spacing w:after="40" w:line="260" w:lineRule="atLeast"/>
        <w:ind w:right="0"/>
        <w:rPr>
          <w:rFonts w:ascii="Arial" w:hAnsi="Arial" w:cs="Arial"/>
          <w:i/>
        </w:rPr>
      </w:pPr>
    </w:p>
    <w:p w14:paraId="3077BB2A" w14:textId="77777777" w:rsidR="003F0801" w:rsidRPr="00533F55" w:rsidRDefault="003F0801" w:rsidP="00C406EF">
      <w:pPr>
        <w:widowControl w:val="0"/>
        <w:spacing w:after="40" w:line="260" w:lineRule="atLeast"/>
        <w:ind w:right="0"/>
        <w:rPr>
          <w:rFonts w:ascii="Arial" w:hAnsi="Arial" w:cs="Arial"/>
          <w:i/>
        </w:rPr>
      </w:pPr>
    </w:p>
    <w:p w14:paraId="7C5404BC" w14:textId="77777777" w:rsidR="003F0801" w:rsidRPr="00533F55" w:rsidRDefault="003F0801" w:rsidP="00C406EF">
      <w:pPr>
        <w:widowControl w:val="0"/>
        <w:spacing w:after="40" w:line="260" w:lineRule="atLeast"/>
        <w:ind w:right="0"/>
        <w:rPr>
          <w:rFonts w:ascii="Arial" w:hAnsi="Arial" w:cs="Arial"/>
          <w:i/>
        </w:rPr>
      </w:pPr>
    </w:p>
    <w:p w14:paraId="3E468F44" w14:textId="77777777" w:rsidR="003F0801" w:rsidRPr="00533F55" w:rsidRDefault="003F0801" w:rsidP="00C406EF">
      <w:pPr>
        <w:widowControl w:val="0"/>
        <w:shd w:val="clear" w:color="auto" w:fill="BFBFBF"/>
        <w:tabs>
          <w:tab w:val="left" w:pos="6870"/>
        </w:tabs>
        <w:spacing w:after="40" w:line="260" w:lineRule="atLeast"/>
        <w:ind w:left="0" w:right="0" w:firstLine="0"/>
        <w:rPr>
          <w:rFonts w:ascii="Arial" w:hAnsi="Arial" w:cs="Arial"/>
        </w:rPr>
      </w:pPr>
      <w:r w:rsidRPr="00533F55">
        <w:rPr>
          <w:rFonts w:ascii="Arial" w:hAnsi="Arial" w:cs="Arial"/>
          <w:b/>
        </w:rPr>
        <w:t>II.</w:t>
      </w:r>
      <w:r w:rsidRPr="00533F55">
        <w:rPr>
          <w:rFonts w:ascii="Arial" w:hAnsi="Arial" w:cs="Arial"/>
          <w:b/>
          <w:highlight w:val="lightGray"/>
        </w:rPr>
        <w:t xml:space="preserve"> DOTYCZĄCE </w:t>
      </w:r>
      <w:r w:rsidRPr="00533F55">
        <w:rPr>
          <w:rFonts w:ascii="Arial" w:hAnsi="Arial" w:cs="Arial"/>
          <w:b/>
        </w:rPr>
        <w:t xml:space="preserve">PRZESŁANEK WYKLUCZENIA Z POSTĘPOWANIA </w:t>
      </w:r>
    </w:p>
    <w:p w14:paraId="0C06CE65" w14:textId="412C57C6" w:rsidR="003F0801" w:rsidRPr="00533F55" w:rsidRDefault="003F0801" w:rsidP="00C406EF">
      <w:pPr>
        <w:suppressAutoHyphens/>
        <w:spacing w:after="40" w:line="260" w:lineRule="atLeast"/>
        <w:ind w:left="142" w:right="0" w:hanging="142"/>
        <w:rPr>
          <w:rFonts w:ascii="Arial" w:eastAsia="Calibri" w:hAnsi="Arial" w:cs="Arial"/>
          <w:lang w:eastAsia="x-none"/>
        </w:rPr>
      </w:pPr>
      <w:r w:rsidRPr="00533F55">
        <w:rPr>
          <w:rFonts w:ascii="Arial" w:eastAsia="Calibri" w:hAnsi="Arial" w:cs="Arial"/>
          <w:lang w:eastAsia="x-none"/>
        </w:rPr>
        <w:t>1.Oświadczam, że nie podlegam wykluczeniu z postępowania na podstawie art. 108 ust 1 pkt 1-6 ustawy P</w:t>
      </w:r>
      <w:r w:rsidR="00533F55">
        <w:rPr>
          <w:rFonts w:ascii="Arial" w:eastAsia="Calibri" w:hAnsi="Arial" w:cs="Arial"/>
          <w:lang w:eastAsia="x-none"/>
        </w:rPr>
        <w:t>ZP</w:t>
      </w:r>
      <w:r w:rsidRPr="00533F55">
        <w:rPr>
          <w:rFonts w:ascii="Arial" w:eastAsia="Calibri" w:hAnsi="Arial" w:cs="Arial"/>
          <w:lang w:eastAsia="x-none"/>
        </w:rPr>
        <w:t>.</w:t>
      </w:r>
    </w:p>
    <w:p w14:paraId="415BA888" w14:textId="3F8C2BDF" w:rsidR="003F0801" w:rsidRPr="00533F55" w:rsidRDefault="003F0801" w:rsidP="00C406EF">
      <w:pPr>
        <w:suppressAutoHyphens/>
        <w:spacing w:after="40" w:line="260" w:lineRule="atLeast"/>
        <w:ind w:left="284" w:right="0" w:hanging="284"/>
        <w:rPr>
          <w:rFonts w:ascii="Arial" w:eastAsia="Calibri" w:hAnsi="Arial" w:cs="Arial"/>
          <w:color w:val="000000" w:themeColor="text1"/>
          <w:lang w:eastAsia="x-none"/>
        </w:rPr>
      </w:pPr>
      <w:r w:rsidRPr="00533F55">
        <w:rPr>
          <w:rFonts w:ascii="Arial" w:eastAsia="Calibri" w:hAnsi="Arial" w:cs="Arial"/>
          <w:lang w:eastAsia="x-none"/>
        </w:rPr>
        <w:t xml:space="preserve">2. Oświadczam, że nie podlegam wykluczeniu z postępowania na podstawie </w:t>
      </w:r>
      <w:r w:rsidRPr="00533F55">
        <w:rPr>
          <w:rFonts w:ascii="Arial" w:eastAsia="Calibri" w:hAnsi="Arial" w:cs="Arial"/>
          <w:color w:val="000000" w:themeColor="text1"/>
          <w:lang w:eastAsia="x-none"/>
        </w:rPr>
        <w:t xml:space="preserve">art. 109 ust. 1 pkt </w:t>
      </w:r>
      <w:r w:rsidR="00CA4DAB" w:rsidRPr="00533F55">
        <w:rPr>
          <w:rFonts w:ascii="Arial" w:eastAsia="Calibri" w:hAnsi="Arial" w:cs="Arial"/>
          <w:color w:val="000000" w:themeColor="text1"/>
          <w:lang w:eastAsia="x-none"/>
        </w:rPr>
        <w:t xml:space="preserve">1 i </w:t>
      </w:r>
      <w:r w:rsidRPr="00533F55">
        <w:rPr>
          <w:rFonts w:ascii="Arial" w:eastAsia="Calibri" w:hAnsi="Arial" w:cs="Arial"/>
          <w:color w:val="000000" w:themeColor="text1"/>
          <w:lang w:eastAsia="x-none"/>
        </w:rPr>
        <w:t>4  ustawy P</w:t>
      </w:r>
      <w:r w:rsidR="00533F55">
        <w:rPr>
          <w:rFonts w:ascii="Arial" w:eastAsia="Calibri" w:hAnsi="Arial" w:cs="Arial"/>
          <w:color w:val="000000" w:themeColor="text1"/>
          <w:lang w:eastAsia="x-none"/>
        </w:rPr>
        <w:t>ZP</w:t>
      </w:r>
      <w:r w:rsidRPr="00533F55">
        <w:rPr>
          <w:rFonts w:ascii="Arial" w:eastAsia="Calibri" w:hAnsi="Arial" w:cs="Arial"/>
          <w:color w:val="000000" w:themeColor="text1"/>
          <w:lang w:eastAsia="x-none"/>
        </w:rPr>
        <w:t>.</w:t>
      </w:r>
    </w:p>
    <w:p w14:paraId="16186627" w14:textId="4B6D116F" w:rsidR="003F0801" w:rsidRPr="00533F55" w:rsidRDefault="003F0801" w:rsidP="00C406EF">
      <w:pPr>
        <w:suppressAutoHyphens/>
        <w:spacing w:after="40" w:line="260" w:lineRule="atLeast"/>
        <w:ind w:left="142" w:right="0" w:hanging="142"/>
        <w:rPr>
          <w:rFonts w:ascii="Arial" w:eastAsia="Calibri" w:hAnsi="Arial" w:cs="Arial"/>
          <w:lang w:eastAsia="x-none"/>
        </w:rPr>
      </w:pPr>
      <w:r w:rsidRPr="00533F55">
        <w:rPr>
          <w:rFonts w:ascii="Arial" w:hAnsi="Arial" w:cs="Arial"/>
        </w:rPr>
        <w:lastRenderedPageBreak/>
        <w:t>3.Oświadczam, że zachodzą w stosunku do mnie podstawy wykluczenia z postępowania na podstawie</w:t>
      </w:r>
      <w:r w:rsidR="00895810" w:rsidRPr="00533F55">
        <w:rPr>
          <w:rFonts w:ascii="Arial" w:hAnsi="Arial" w:cs="Arial"/>
        </w:rPr>
        <w:t xml:space="preserve"> </w:t>
      </w:r>
      <w:r w:rsidRPr="00533F55">
        <w:rPr>
          <w:rFonts w:ascii="Arial" w:hAnsi="Arial" w:cs="Arial"/>
        </w:rPr>
        <w:t>art. …………. ustawy P</w:t>
      </w:r>
      <w:r w:rsidR="00533F55">
        <w:rPr>
          <w:rFonts w:ascii="Arial" w:hAnsi="Arial" w:cs="Arial"/>
        </w:rPr>
        <w:t>ZP</w:t>
      </w:r>
      <w:r w:rsidRPr="00533F55">
        <w:rPr>
          <w:rFonts w:ascii="Arial" w:hAnsi="Arial" w:cs="Arial"/>
        </w:rPr>
        <w:t xml:space="preserve"> </w:t>
      </w:r>
      <w:r w:rsidRPr="00533F55">
        <w:rPr>
          <w:rFonts w:ascii="Arial" w:hAnsi="Arial" w:cs="Arial"/>
          <w:i/>
        </w:rPr>
        <w:t xml:space="preserve">(podać mającą zastosowanie podstawę wykluczenia spośród wymienionych w art. 108 ust. 1 lub art. </w:t>
      </w:r>
      <w:r w:rsidRPr="00533F55">
        <w:rPr>
          <w:rFonts w:ascii="Arial" w:hAnsi="Arial" w:cs="Arial"/>
          <w:i/>
          <w:color w:val="000000" w:themeColor="text1"/>
        </w:rPr>
        <w:t>109 ust. 1 pkt 4 ustawy P</w:t>
      </w:r>
      <w:r w:rsidR="00533F55">
        <w:rPr>
          <w:rFonts w:ascii="Arial" w:hAnsi="Arial" w:cs="Arial"/>
          <w:i/>
          <w:color w:val="000000" w:themeColor="text1"/>
        </w:rPr>
        <w:t>ZP</w:t>
      </w:r>
      <w:r w:rsidRPr="00533F55">
        <w:rPr>
          <w:rFonts w:ascii="Arial" w:hAnsi="Arial" w:cs="Arial"/>
          <w:i/>
        </w:rPr>
        <w:t>).</w:t>
      </w:r>
      <w:r w:rsidRPr="00533F55">
        <w:rPr>
          <w:rFonts w:ascii="Arial" w:hAnsi="Arial" w:cs="Arial"/>
        </w:rPr>
        <w:t xml:space="preserve"> Jednocześnie oświadczam, że w związku z ww. okolicznością, na podstawie art. 110 ust. 2 ustawy P</w:t>
      </w:r>
      <w:r w:rsidR="00533F55">
        <w:rPr>
          <w:rFonts w:ascii="Arial" w:hAnsi="Arial" w:cs="Arial"/>
        </w:rPr>
        <w:t>ZP</w:t>
      </w:r>
      <w:r w:rsidRPr="00533F55">
        <w:rPr>
          <w:rFonts w:ascii="Arial" w:hAnsi="Arial" w:cs="Arial"/>
        </w:rPr>
        <w:t xml:space="preserve"> podjąłem następujące środki naprawcze:…………………………………… …………</w:t>
      </w:r>
    </w:p>
    <w:p w14:paraId="41139A9E" w14:textId="77777777" w:rsidR="003F0801" w:rsidRPr="00533F55" w:rsidRDefault="003F0801" w:rsidP="00C406EF">
      <w:pPr>
        <w:widowControl w:val="0"/>
        <w:spacing w:after="40" w:line="260" w:lineRule="atLeast"/>
        <w:ind w:left="0" w:right="0" w:firstLine="0"/>
        <w:rPr>
          <w:rFonts w:ascii="Arial" w:hAnsi="Arial" w:cs="Arial"/>
          <w:i/>
          <w:strike/>
        </w:rPr>
      </w:pPr>
    </w:p>
    <w:p w14:paraId="281F7EEF" w14:textId="77777777" w:rsidR="003F0801" w:rsidRPr="00533F55" w:rsidRDefault="003F0801" w:rsidP="00C406EF">
      <w:pPr>
        <w:widowControl w:val="0"/>
        <w:shd w:val="clear" w:color="auto" w:fill="BFBFBF"/>
        <w:tabs>
          <w:tab w:val="left" w:pos="6870"/>
        </w:tabs>
        <w:spacing w:after="40" w:line="260" w:lineRule="atLeast"/>
        <w:ind w:left="0" w:right="0" w:firstLine="0"/>
        <w:rPr>
          <w:rFonts w:ascii="Arial" w:hAnsi="Arial" w:cs="Arial"/>
          <w:b/>
          <w:color w:val="000000" w:themeColor="text1"/>
        </w:rPr>
      </w:pPr>
      <w:r w:rsidRPr="00533F55">
        <w:rPr>
          <w:rFonts w:ascii="Arial" w:hAnsi="Arial" w:cs="Arial"/>
          <w:b/>
          <w:color w:val="000000" w:themeColor="text1"/>
          <w:highlight w:val="lightGray"/>
        </w:rPr>
        <w:t>III.OŚWIADCZENIE DOTYCZĄCE PODANYCH INFORMACJI:</w:t>
      </w:r>
      <w:r w:rsidRPr="00533F55">
        <w:rPr>
          <w:rFonts w:ascii="Arial" w:hAnsi="Arial" w:cs="Arial"/>
          <w:b/>
          <w:color w:val="000000" w:themeColor="text1"/>
          <w:highlight w:val="lightGray"/>
        </w:rPr>
        <w:tab/>
      </w:r>
    </w:p>
    <w:p w14:paraId="5B556100" w14:textId="77777777" w:rsidR="003F0801" w:rsidRPr="00533F55" w:rsidRDefault="003F0801" w:rsidP="00C406EF">
      <w:pPr>
        <w:widowControl w:val="0"/>
        <w:spacing w:after="40" w:line="260" w:lineRule="atLeast"/>
        <w:ind w:left="0" w:right="0" w:firstLine="0"/>
        <w:rPr>
          <w:rFonts w:ascii="Arial" w:hAnsi="Arial" w:cs="Arial"/>
          <w:color w:val="000000" w:themeColor="text1"/>
        </w:rPr>
      </w:pPr>
      <w:r w:rsidRPr="00533F55">
        <w:rPr>
          <w:rFonts w:ascii="Arial" w:hAnsi="Arial" w:cs="Arial"/>
          <w:color w:val="000000" w:themeColor="text1"/>
        </w:rPr>
        <w:t xml:space="preserve">Oświadczam, że wszystkie informacje podane w powyższych oświadczeniach są aktualne </w:t>
      </w:r>
      <w:r w:rsidRPr="00533F55">
        <w:rPr>
          <w:rFonts w:ascii="Arial" w:hAnsi="Arial" w:cs="Arial"/>
          <w:color w:val="000000" w:themeColor="text1"/>
        </w:rPr>
        <w:br/>
        <w:t>i zgodne z prawdą oraz zostały przedstawione z pełną świadomością konsekwencji wprowadzenia Zamawiającego w błąd przy przedstawianiu informacji.</w:t>
      </w:r>
    </w:p>
    <w:p w14:paraId="2C22B07C" w14:textId="77777777" w:rsidR="003F0801" w:rsidRPr="00533F55" w:rsidRDefault="003F0801" w:rsidP="00C406EF">
      <w:pPr>
        <w:widowControl w:val="0"/>
        <w:spacing w:after="40" w:line="260" w:lineRule="atLeast"/>
        <w:ind w:left="0" w:right="0" w:firstLine="0"/>
        <w:rPr>
          <w:rFonts w:ascii="Arial" w:hAnsi="Arial" w:cs="Arial"/>
          <w:color w:val="FF0000"/>
        </w:rPr>
      </w:pPr>
    </w:p>
    <w:p w14:paraId="49D9481C" w14:textId="77777777" w:rsidR="003F0801" w:rsidRPr="00533F55" w:rsidRDefault="003F0801" w:rsidP="00C406EF">
      <w:pPr>
        <w:widowControl w:val="0"/>
        <w:spacing w:after="40" w:line="260" w:lineRule="atLeast"/>
        <w:ind w:left="0" w:right="0" w:firstLine="0"/>
        <w:rPr>
          <w:rFonts w:ascii="Arial" w:hAnsi="Arial" w:cs="Arial"/>
          <w:color w:val="FF0000"/>
        </w:rPr>
      </w:pPr>
    </w:p>
    <w:p w14:paraId="2FB02374" w14:textId="77777777" w:rsidR="003F0801" w:rsidRPr="00533F55" w:rsidRDefault="003F0801" w:rsidP="00C406EF">
      <w:pPr>
        <w:widowControl w:val="0"/>
        <w:spacing w:after="40" w:line="260" w:lineRule="atLeast"/>
        <w:ind w:left="0" w:right="0" w:firstLine="0"/>
        <w:jc w:val="center"/>
        <w:rPr>
          <w:rFonts w:ascii="Arial" w:hAnsi="Arial" w:cs="Arial"/>
          <w:b/>
          <w:i/>
          <w:color w:val="FF0000"/>
        </w:rPr>
      </w:pPr>
      <w:r w:rsidRPr="00533F55">
        <w:rPr>
          <w:rFonts w:ascii="Arial" w:hAnsi="Arial" w:cs="Arial"/>
          <w:b/>
          <w:i/>
          <w:color w:val="FF0000"/>
        </w:rPr>
        <w:t>UWAGA!!!</w:t>
      </w:r>
    </w:p>
    <w:p w14:paraId="134CE559" w14:textId="77777777" w:rsidR="003F0801" w:rsidRPr="00533F55" w:rsidRDefault="003F0801" w:rsidP="00C406EF">
      <w:pPr>
        <w:widowControl w:val="0"/>
        <w:spacing w:after="40" w:line="260" w:lineRule="atLeast"/>
        <w:ind w:left="0" w:right="0" w:firstLine="0"/>
        <w:jc w:val="center"/>
        <w:rPr>
          <w:rFonts w:ascii="Arial" w:hAnsi="Arial" w:cs="Arial"/>
          <w:b/>
          <w:i/>
          <w:color w:val="FF0000"/>
        </w:rPr>
      </w:pPr>
    </w:p>
    <w:p w14:paraId="08073065" w14:textId="77777777" w:rsidR="003F0801" w:rsidRPr="00533F55" w:rsidRDefault="003F0801" w:rsidP="00C406EF">
      <w:pPr>
        <w:widowControl w:val="0"/>
        <w:spacing w:after="40" w:line="260" w:lineRule="atLeast"/>
        <w:ind w:left="0" w:right="0" w:firstLine="0"/>
        <w:jc w:val="center"/>
        <w:rPr>
          <w:rFonts w:ascii="Arial" w:hAnsi="Arial" w:cs="Arial"/>
          <w:b/>
          <w:i/>
          <w:color w:val="FF0000"/>
        </w:rPr>
      </w:pPr>
      <w:r w:rsidRPr="00533F55">
        <w:rPr>
          <w:rFonts w:ascii="Arial" w:hAnsi="Arial" w:cs="Arial"/>
          <w:b/>
          <w:i/>
          <w:color w:val="FF0000"/>
        </w:rPr>
        <w:t>WYPEŁNIONY DOKUMENT NALEŻY PODPISAĆ KWALIFIKOWANYM PODPISEM ELEKTRONICZNYM, PODPISEM ZAUFANYM LUB PODPISEM OSOBISTYM</w:t>
      </w:r>
    </w:p>
    <w:p w14:paraId="16D85ADA" w14:textId="36941AE0" w:rsidR="005E7148" w:rsidRPr="00533F55" w:rsidRDefault="005E7148" w:rsidP="00C406EF">
      <w:pPr>
        <w:spacing w:after="40" w:line="260" w:lineRule="atLeast"/>
        <w:ind w:left="0" w:right="0" w:firstLine="0"/>
        <w:jc w:val="left"/>
        <w:rPr>
          <w:rFonts w:ascii="Arial" w:hAnsi="Arial" w:cs="Arial"/>
        </w:rPr>
      </w:pPr>
      <w:r w:rsidRPr="00533F55">
        <w:rPr>
          <w:rFonts w:ascii="Arial" w:hAnsi="Arial" w:cs="Arial"/>
        </w:rPr>
        <w:br w:type="page"/>
      </w:r>
    </w:p>
    <w:p w14:paraId="56FCF89B" w14:textId="77777777" w:rsidR="003F0801" w:rsidRPr="002C4DD3" w:rsidRDefault="003F0801" w:rsidP="00C406EF">
      <w:pPr>
        <w:spacing w:after="40" w:line="260" w:lineRule="atLeast"/>
        <w:ind w:left="6372" w:right="0" w:hanging="5664"/>
        <w:jc w:val="right"/>
        <w:rPr>
          <w:rFonts w:ascii="Arial" w:hAnsi="Arial" w:cs="Arial"/>
          <w:b/>
        </w:rPr>
      </w:pPr>
      <w:r w:rsidRPr="002C4DD3">
        <w:rPr>
          <w:rFonts w:ascii="Arial" w:hAnsi="Arial" w:cs="Arial"/>
          <w:b/>
        </w:rPr>
        <w:lastRenderedPageBreak/>
        <w:t>Załącznik nr 1a do oferty</w:t>
      </w:r>
    </w:p>
    <w:p w14:paraId="41DA33DE" w14:textId="38C868A3" w:rsidR="003F0801" w:rsidRPr="002C4DD3" w:rsidRDefault="003F0801" w:rsidP="00C406EF">
      <w:pPr>
        <w:spacing w:after="40" w:line="260" w:lineRule="atLeast"/>
        <w:ind w:left="6372" w:right="0" w:hanging="5664"/>
        <w:jc w:val="right"/>
        <w:rPr>
          <w:rFonts w:ascii="Arial" w:hAnsi="Arial" w:cs="Arial"/>
          <w:b/>
        </w:rPr>
      </w:pPr>
      <w:r w:rsidRPr="002C4DD3">
        <w:rPr>
          <w:rFonts w:ascii="Arial" w:hAnsi="Arial" w:cs="Arial"/>
          <w:b/>
        </w:rPr>
        <w:t>(jeśli dotyczy)</w:t>
      </w:r>
    </w:p>
    <w:p w14:paraId="6B049227" w14:textId="77777777" w:rsidR="003F0801" w:rsidRPr="002C4DD3" w:rsidRDefault="003F0801" w:rsidP="00C406EF">
      <w:pPr>
        <w:widowControl w:val="0"/>
        <w:spacing w:after="40" w:line="260" w:lineRule="atLeast"/>
        <w:ind w:left="0" w:right="0" w:firstLine="0"/>
        <w:rPr>
          <w:rFonts w:ascii="Arial" w:hAnsi="Arial" w:cs="Arial"/>
        </w:rPr>
      </w:pPr>
    </w:p>
    <w:p w14:paraId="2967DF73" w14:textId="77777777" w:rsidR="003F0801" w:rsidRPr="002C4DD3" w:rsidRDefault="003F0801" w:rsidP="00C406EF">
      <w:pPr>
        <w:widowControl w:val="0"/>
        <w:spacing w:after="40" w:line="260" w:lineRule="atLeast"/>
        <w:ind w:left="5245" w:right="0" w:firstLine="709"/>
        <w:jc w:val="left"/>
        <w:rPr>
          <w:rFonts w:ascii="Arial" w:hAnsi="Arial" w:cs="Arial"/>
          <w:b/>
          <w:u w:val="single"/>
        </w:rPr>
      </w:pPr>
      <w:r w:rsidRPr="002C4DD3">
        <w:rPr>
          <w:rFonts w:ascii="Arial" w:hAnsi="Arial" w:cs="Arial"/>
          <w:b/>
          <w:u w:val="single"/>
        </w:rPr>
        <w:t>Zamawiający:</w:t>
      </w:r>
    </w:p>
    <w:p w14:paraId="603591FD" w14:textId="0EDE5C85" w:rsidR="003F0801" w:rsidRPr="002C4DD3" w:rsidRDefault="003F0801" w:rsidP="00C406EF">
      <w:pPr>
        <w:spacing w:after="40" w:line="260" w:lineRule="atLeast"/>
        <w:ind w:left="5954" w:right="0" w:firstLine="0"/>
        <w:rPr>
          <w:rStyle w:val="Brak"/>
          <w:rFonts w:ascii="Arial" w:eastAsia="Calibri" w:hAnsi="Arial" w:cs="Arial"/>
        </w:rPr>
      </w:pPr>
      <w:r w:rsidRPr="002C4DD3">
        <w:rPr>
          <w:rStyle w:val="Brak"/>
          <w:rFonts w:ascii="Arial" w:eastAsia="Calibri" w:hAnsi="Arial" w:cs="Arial"/>
        </w:rPr>
        <w:t>Muzeum Gdańska</w:t>
      </w:r>
    </w:p>
    <w:p w14:paraId="022E8DFA" w14:textId="2A59D563" w:rsidR="003F0801" w:rsidRPr="002C4DD3" w:rsidRDefault="003F0801" w:rsidP="00C406EF">
      <w:pPr>
        <w:spacing w:after="40" w:line="260" w:lineRule="atLeast"/>
        <w:ind w:left="5954" w:right="0" w:firstLine="0"/>
        <w:rPr>
          <w:rStyle w:val="Brak"/>
          <w:rFonts w:ascii="Arial" w:eastAsia="Calibri" w:hAnsi="Arial" w:cs="Arial"/>
        </w:rPr>
      </w:pPr>
      <w:r w:rsidRPr="002C4DD3">
        <w:rPr>
          <w:rStyle w:val="Brak"/>
          <w:rFonts w:ascii="Arial" w:eastAsia="Calibri" w:hAnsi="Arial" w:cs="Arial"/>
        </w:rPr>
        <w:t>ul. Długa 46/47</w:t>
      </w:r>
    </w:p>
    <w:p w14:paraId="4F0954FC" w14:textId="588AF84D" w:rsidR="003F0801" w:rsidRPr="002C4DD3" w:rsidRDefault="003F0801" w:rsidP="00C406EF">
      <w:pPr>
        <w:spacing w:after="40" w:line="260" w:lineRule="atLeast"/>
        <w:ind w:left="5954" w:right="0" w:firstLine="0"/>
        <w:rPr>
          <w:rStyle w:val="Brak"/>
          <w:rFonts w:ascii="Arial" w:eastAsia="Calibri" w:hAnsi="Arial" w:cs="Arial"/>
        </w:rPr>
      </w:pPr>
      <w:r w:rsidRPr="002C4DD3">
        <w:rPr>
          <w:rStyle w:val="Brak"/>
          <w:rFonts w:ascii="Arial" w:eastAsia="Calibri" w:hAnsi="Arial" w:cs="Arial"/>
        </w:rPr>
        <w:t>80-831 Gdańsk</w:t>
      </w:r>
    </w:p>
    <w:p w14:paraId="70C6F978" w14:textId="340E24FC" w:rsidR="003F0801" w:rsidRPr="002C4DD3" w:rsidRDefault="003F0801" w:rsidP="00C406EF">
      <w:pPr>
        <w:widowControl w:val="0"/>
        <w:spacing w:after="40" w:line="260" w:lineRule="atLeast"/>
        <w:ind w:left="0" w:right="0" w:firstLine="0"/>
        <w:jc w:val="left"/>
        <w:rPr>
          <w:rFonts w:ascii="Arial" w:hAnsi="Arial" w:cs="Arial"/>
          <w:b/>
          <w:u w:val="single"/>
        </w:rPr>
      </w:pPr>
    </w:p>
    <w:p w14:paraId="1C5D7764" w14:textId="26A78E9F" w:rsidR="003F0801" w:rsidRPr="002C4DD3" w:rsidRDefault="003F0801" w:rsidP="00C406EF">
      <w:pPr>
        <w:widowControl w:val="0"/>
        <w:autoSpaceDE w:val="0"/>
        <w:autoSpaceDN w:val="0"/>
        <w:adjustRightInd w:val="0"/>
        <w:spacing w:after="40" w:line="260" w:lineRule="atLeast"/>
        <w:ind w:left="0" w:right="0" w:firstLine="0"/>
        <w:rPr>
          <w:rFonts w:ascii="Arial" w:hAnsi="Arial" w:cs="Arial"/>
        </w:rPr>
      </w:pPr>
      <w:r w:rsidRPr="002C4DD3">
        <w:rPr>
          <w:rFonts w:ascii="Arial" w:hAnsi="Arial" w:cs="Arial"/>
        </w:rPr>
        <w:t>……………………………………………………………………………………………………………</w:t>
      </w:r>
      <w:r w:rsidR="00676114">
        <w:rPr>
          <w:rFonts w:ascii="Arial" w:hAnsi="Arial" w:cs="Arial"/>
        </w:rPr>
        <w:t>…</w:t>
      </w:r>
      <w:r w:rsidRPr="002C4DD3">
        <w:rPr>
          <w:rFonts w:ascii="Arial" w:hAnsi="Arial" w:cs="Arial"/>
        </w:rPr>
        <w:t>………</w:t>
      </w:r>
    </w:p>
    <w:p w14:paraId="48BA087A" w14:textId="6DB76667" w:rsidR="003F0801" w:rsidRPr="00533F55" w:rsidRDefault="00533F55" w:rsidP="00C406EF">
      <w:pPr>
        <w:widowControl w:val="0"/>
        <w:autoSpaceDE w:val="0"/>
        <w:autoSpaceDN w:val="0"/>
        <w:adjustRightInd w:val="0"/>
        <w:spacing w:after="40" w:line="260" w:lineRule="atLeast"/>
        <w:ind w:left="0" w:right="0" w:firstLine="0"/>
        <w:jc w:val="center"/>
        <w:rPr>
          <w:rFonts w:ascii="Arial" w:hAnsi="Arial" w:cs="Arial"/>
          <w:sz w:val="16"/>
          <w:szCs w:val="16"/>
        </w:rPr>
      </w:pPr>
      <w:r>
        <w:rPr>
          <w:rFonts w:ascii="Arial" w:hAnsi="Arial" w:cs="Arial"/>
          <w:sz w:val="16"/>
          <w:szCs w:val="16"/>
        </w:rPr>
        <w:t>n</w:t>
      </w:r>
      <w:r w:rsidR="003F0801" w:rsidRPr="00533F55">
        <w:rPr>
          <w:rFonts w:ascii="Arial" w:hAnsi="Arial" w:cs="Arial"/>
          <w:sz w:val="16"/>
          <w:szCs w:val="16"/>
        </w:rPr>
        <w:t>azwa (firma) podmiotu udostępniającego zasoby</w:t>
      </w:r>
    </w:p>
    <w:p w14:paraId="23E3FF4C" w14:textId="77777777" w:rsidR="003F0801" w:rsidRPr="002C4DD3" w:rsidRDefault="003F0801" w:rsidP="00C406EF">
      <w:pPr>
        <w:widowControl w:val="0"/>
        <w:autoSpaceDE w:val="0"/>
        <w:autoSpaceDN w:val="0"/>
        <w:adjustRightInd w:val="0"/>
        <w:spacing w:after="40" w:line="260" w:lineRule="atLeast"/>
        <w:ind w:left="0" w:right="0" w:firstLine="0"/>
        <w:jc w:val="center"/>
        <w:rPr>
          <w:rFonts w:ascii="Arial" w:hAnsi="Arial" w:cs="Arial"/>
        </w:rPr>
      </w:pPr>
    </w:p>
    <w:p w14:paraId="7CC5CB51" w14:textId="77777777" w:rsidR="003F0801" w:rsidRPr="002C4DD3" w:rsidRDefault="003F0801" w:rsidP="00C406EF">
      <w:pPr>
        <w:widowControl w:val="0"/>
        <w:autoSpaceDE w:val="0"/>
        <w:autoSpaceDN w:val="0"/>
        <w:adjustRightInd w:val="0"/>
        <w:spacing w:after="40" w:line="260" w:lineRule="atLeast"/>
        <w:ind w:left="0" w:right="0" w:firstLine="0"/>
        <w:jc w:val="center"/>
        <w:rPr>
          <w:rFonts w:ascii="Arial" w:hAnsi="Arial" w:cs="Arial"/>
        </w:rPr>
      </w:pPr>
      <w:r w:rsidRPr="002C4DD3">
        <w:rPr>
          <w:rFonts w:ascii="Arial" w:hAnsi="Arial" w:cs="Arial"/>
        </w:rPr>
        <w:t>…………………………………………………………………………………………………………………...…</w:t>
      </w:r>
    </w:p>
    <w:p w14:paraId="4B15D1EB" w14:textId="4FA54371" w:rsidR="003F0801" w:rsidRPr="00676114" w:rsidRDefault="003F0801" w:rsidP="00C406EF">
      <w:pPr>
        <w:widowControl w:val="0"/>
        <w:autoSpaceDE w:val="0"/>
        <w:autoSpaceDN w:val="0"/>
        <w:adjustRightInd w:val="0"/>
        <w:spacing w:after="40" w:line="260" w:lineRule="atLeast"/>
        <w:ind w:left="0" w:right="0" w:firstLine="0"/>
        <w:jc w:val="center"/>
        <w:rPr>
          <w:rFonts w:ascii="Arial" w:hAnsi="Arial" w:cs="Arial"/>
          <w:b/>
          <w:sz w:val="16"/>
          <w:szCs w:val="16"/>
          <w:u w:val="single"/>
        </w:rPr>
      </w:pPr>
      <w:r w:rsidRPr="00676114">
        <w:rPr>
          <w:rFonts w:ascii="Arial" w:hAnsi="Arial" w:cs="Arial"/>
          <w:sz w:val="16"/>
          <w:szCs w:val="16"/>
        </w:rPr>
        <w:t xml:space="preserve">adres w/w podmiotu </w:t>
      </w:r>
    </w:p>
    <w:p w14:paraId="1F230901" w14:textId="77777777" w:rsidR="003F0801" w:rsidRPr="002C4DD3" w:rsidRDefault="003F0801" w:rsidP="00C406EF">
      <w:pPr>
        <w:widowControl w:val="0"/>
        <w:spacing w:after="40" w:line="260" w:lineRule="atLeast"/>
        <w:ind w:left="0" w:right="0" w:firstLine="0"/>
        <w:jc w:val="left"/>
        <w:rPr>
          <w:rFonts w:ascii="Arial" w:hAnsi="Arial" w:cs="Arial"/>
          <w:b/>
          <w:u w:val="single"/>
        </w:rPr>
      </w:pPr>
      <w:r w:rsidRPr="002C4DD3">
        <w:rPr>
          <w:rFonts w:ascii="Arial" w:hAnsi="Arial" w:cs="Arial"/>
          <w:b/>
          <w:u w:val="single"/>
        </w:rPr>
        <w:t>reprezentowany przez:</w:t>
      </w:r>
    </w:p>
    <w:p w14:paraId="1E1D1CAB" w14:textId="5B429CE5" w:rsidR="003F0801" w:rsidRPr="002C4DD3" w:rsidRDefault="003F0801" w:rsidP="00C406EF">
      <w:pPr>
        <w:widowControl w:val="0"/>
        <w:autoSpaceDE w:val="0"/>
        <w:autoSpaceDN w:val="0"/>
        <w:adjustRightInd w:val="0"/>
        <w:spacing w:after="40" w:line="260" w:lineRule="atLeast"/>
        <w:ind w:left="0" w:right="0" w:firstLine="0"/>
        <w:jc w:val="center"/>
        <w:rPr>
          <w:rFonts w:ascii="Arial" w:hAnsi="Arial" w:cs="Arial"/>
          <w:b/>
          <w:u w:val="single"/>
        </w:rPr>
      </w:pPr>
      <w:r w:rsidRPr="002C4DD3">
        <w:rPr>
          <w:rFonts w:ascii="Arial" w:hAnsi="Arial" w:cs="Arial"/>
        </w:rPr>
        <w:t>………………………………………………………………………….……………………</w:t>
      </w:r>
      <w:r w:rsidR="00676114">
        <w:rPr>
          <w:rFonts w:ascii="Arial" w:hAnsi="Arial" w:cs="Arial"/>
        </w:rPr>
        <w:t>…….</w:t>
      </w:r>
      <w:r w:rsidRPr="002C4DD3">
        <w:rPr>
          <w:rFonts w:ascii="Arial" w:hAnsi="Arial" w:cs="Arial"/>
        </w:rPr>
        <w:t>…............</w:t>
      </w:r>
    </w:p>
    <w:p w14:paraId="5DE19387" w14:textId="77777777" w:rsidR="003F0801" w:rsidRPr="002C4DD3" w:rsidRDefault="003F0801" w:rsidP="00C406EF">
      <w:pPr>
        <w:widowControl w:val="0"/>
        <w:spacing w:after="40" w:line="260" w:lineRule="atLeast"/>
        <w:ind w:left="0" w:right="0" w:firstLine="0"/>
        <w:jc w:val="center"/>
        <w:rPr>
          <w:rFonts w:ascii="Arial" w:hAnsi="Arial" w:cs="Arial"/>
        </w:rPr>
      </w:pPr>
    </w:p>
    <w:p w14:paraId="31E57FDB" w14:textId="77777777" w:rsidR="003F0801" w:rsidRPr="002C4DD3" w:rsidRDefault="003F0801" w:rsidP="00C406EF">
      <w:pPr>
        <w:widowControl w:val="0"/>
        <w:spacing w:after="40" w:line="260" w:lineRule="atLeast"/>
        <w:ind w:left="0" w:right="0" w:firstLine="0"/>
        <w:jc w:val="center"/>
        <w:rPr>
          <w:rFonts w:ascii="Arial" w:hAnsi="Arial" w:cs="Arial"/>
          <w:i/>
        </w:rPr>
      </w:pPr>
      <w:r w:rsidRPr="002C4DD3">
        <w:rPr>
          <w:rFonts w:ascii="Arial" w:hAnsi="Arial" w:cs="Arial"/>
          <w:i/>
        </w:rPr>
        <w:t>(imię, nazwisko, stanowisko/podstawa do reprezentacji)</w:t>
      </w:r>
    </w:p>
    <w:p w14:paraId="4C66B7EB" w14:textId="77777777" w:rsidR="003F0801" w:rsidRPr="002C4DD3" w:rsidRDefault="003F0801" w:rsidP="00C406EF">
      <w:pPr>
        <w:widowControl w:val="0"/>
        <w:spacing w:after="40" w:line="260" w:lineRule="atLeast"/>
        <w:ind w:left="0" w:right="0" w:firstLine="0"/>
        <w:jc w:val="left"/>
        <w:rPr>
          <w:rFonts w:ascii="Arial" w:hAnsi="Arial" w:cs="Arial"/>
        </w:rPr>
      </w:pPr>
    </w:p>
    <w:p w14:paraId="7A83D1C2" w14:textId="76B1FB5F" w:rsidR="003F0801" w:rsidRPr="00676114" w:rsidRDefault="003F0801" w:rsidP="00C406EF">
      <w:pPr>
        <w:widowControl w:val="0"/>
        <w:spacing w:after="40" w:line="260" w:lineRule="atLeast"/>
        <w:ind w:left="0" w:right="0" w:firstLine="0"/>
        <w:jc w:val="center"/>
        <w:rPr>
          <w:rFonts w:ascii="Arial" w:hAnsi="Arial" w:cs="Arial"/>
          <w:b/>
          <w:sz w:val="22"/>
          <w:szCs w:val="22"/>
          <w:u w:val="single"/>
        </w:rPr>
      </w:pPr>
      <w:r w:rsidRPr="00676114">
        <w:rPr>
          <w:rFonts w:ascii="Arial" w:hAnsi="Arial" w:cs="Arial"/>
          <w:b/>
          <w:sz w:val="22"/>
          <w:szCs w:val="22"/>
          <w:u w:val="single"/>
        </w:rPr>
        <w:t xml:space="preserve">OŚWIADCZENIE PODMIOTU ZOBOWIĄZUJĄCEGO  SIĘ </w:t>
      </w:r>
    </w:p>
    <w:p w14:paraId="2E12F6C4" w14:textId="41F88924" w:rsidR="003F0801" w:rsidRPr="002C4DD3" w:rsidRDefault="003F0801" w:rsidP="00C406EF">
      <w:pPr>
        <w:widowControl w:val="0"/>
        <w:spacing w:after="40" w:line="260" w:lineRule="atLeast"/>
        <w:ind w:left="0" w:right="0" w:firstLine="0"/>
        <w:jc w:val="center"/>
        <w:rPr>
          <w:rFonts w:ascii="Arial" w:hAnsi="Arial" w:cs="Arial"/>
          <w:b/>
          <w:u w:val="single"/>
        </w:rPr>
      </w:pPr>
      <w:r w:rsidRPr="00676114">
        <w:rPr>
          <w:rFonts w:ascii="Arial" w:hAnsi="Arial" w:cs="Arial"/>
          <w:b/>
          <w:sz w:val="22"/>
          <w:szCs w:val="22"/>
          <w:u w:val="single"/>
        </w:rPr>
        <w:t>DO  UDOSTĘPNIENIA ZASOBÓW</w:t>
      </w:r>
    </w:p>
    <w:p w14:paraId="28917746" w14:textId="77777777" w:rsidR="003F0801" w:rsidRPr="002C4DD3" w:rsidRDefault="003F0801" w:rsidP="00C406EF">
      <w:pPr>
        <w:widowControl w:val="0"/>
        <w:spacing w:after="40" w:line="260" w:lineRule="atLeast"/>
        <w:ind w:left="0" w:right="0" w:firstLine="0"/>
        <w:jc w:val="center"/>
        <w:rPr>
          <w:rFonts w:ascii="Arial" w:hAnsi="Arial" w:cs="Arial"/>
        </w:rPr>
      </w:pPr>
      <w:r w:rsidRPr="002C4DD3">
        <w:rPr>
          <w:rFonts w:ascii="Arial" w:hAnsi="Arial" w:cs="Arial"/>
        </w:rPr>
        <w:t xml:space="preserve">składane na podstawie art. 125 ust. 1 ustawy z dnia 11 września 2019 r. Prawo zamówień publicznych (dalej jako: ustawa </w:t>
      </w:r>
      <w:proofErr w:type="spellStart"/>
      <w:r w:rsidRPr="002C4DD3">
        <w:rPr>
          <w:rFonts w:ascii="Arial" w:hAnsi="Arial" w:cs="Arial"/>
        </w:rPr>
        <w:t>Pzp</w:t>
      </w:r>
      <w:proofErr w:type="spellEnd"/>
      <w:r w:rsidRPr="002C4DD3">
        <w:rPr>
          <w:rFonts w:ascii="Arial" w:hAnsi="Arial" w:cs="Arial"/>
        </w:rPr>
        <w:t>)</w:t>
      </w:r>
    </w:p>
    <w:p w14:paraId="6F998980" w14:textId="77777777" w:rsidR="003F0801" w:rsidRPr="002C4DD3" w:rsidRDefault="003F0801" w:rsidP="00C406EF">
      <w:pPr>
        <w:widowControl w:val="0"/>
        <w:spacing w:after="40" w:line="260" w:lineRule="atLeast"/>
        <w:ind w:left="0" w:right="0" w:firstLine="0"/>
        <w:jc w:val="center"/>
        <w:rPr>
          <w:rFonts w:ascii="Arial" w:hAnsi="Arial" w:cs="Arial"/>
        </w:rPr>
      </w:pPr>
    </w:p>
    <w:p w14:paraId="703CE1DE" w14:textId="77777777" w:rsidR="003F0801" w:rsidRPr="002C4DD3" w:rsidRDefault="003F0801" w:rsidP="00C406EF">
      <w:pPr>
        <w:widowControl w:val="0"/>
        <w:shd w:val="clear" w:color="auto" w:fill="BFBFBF"/>
        <w:tabs>
          <w:tab w:val="left" w:pos="6870"/>
        </w:tabs>
        <w:spacing w:after="40" w:line="260" w:lineRule="atLeast"/>
        <w:ind w:left="0" w:right="0" w:firstLine="0"/>
        <w:rPr>
          <w:rFonts w:ascii="Arial" w:hAnsi="Arial" w:cs="Arial"/>
          <w:b/>
          <w:color w:val="000000" w:themeColor="text1"/>
        </w:rPr>
      </w:pPr>
      <w:r w:rsidRPr="002C4DD3">
        <w:rPr>
          <w:rFonts w:ascii="Arial" w:hAnsi="Arial" w:cs="Arial"/>
          <w:b/>
        </w:rPr>
        <w:t>I.</w:t>
      </w:r>
      <w:r w:rsidRPr="002C4DD3">
        <w:rPr>
          <w:rFonts w:ascii="Arial" w:hAnsi="Arial" w:cs="Arial"/>
          <w:b/>
          <w:highlight w:val="lightGray"/>
        </w:rPr>
        <w:t xml:space="preserve"> DOTYCZĄCE SPEŁNIANIA WARUNKÓW UDZIAŁU W POSTĘPOWANIU</w:t>
      </w:r>
      <w:r w:rsidRPr="002C4DD3">
        <w:rPr>
          <w:rFonts w:ascii="Arial" w:hAnsi="Arial" w:cs="Arial"/>
          <w:b/>
          <w:color w:val="000000" w:themeColor="text1"/>
        </w:rPr>
        <w:t>:</w:t>
      </w:r>
    </w:p>
    <w:p w14:paraId="6AB1F0EA" w14:textId="32BE68CF" w:rsidR="003F0801" w:rsidRPr="002C4DD3" w:rsidRDefault="003F0801" w:rsidP="00C406EF">
      <w:pPr>
        <w:widowControl w:val="0"/>
        <w:spacing w:after="40" w:line="260" w:lineRule="atLeast"/>
        <w:ind w:left="0" w:right="0" w:firstLine="0"/>
        <w:rPr>
          <w:rFonts w:ascii="Arial" w:hAnsi="Arial" w:cs="Arial"/>
        </w:rPr>
      </w:pPr>
      <w:r w:rsidRPr="002C4DD3">
        <w:rPr>
          <w:rFonts w:ascii="Arial" w:hAnsi="Arial" w:cs="Arial"/>
        </w:rPr>
        <w:t>Na potrzeby postępowania o udzielenie zamówienia publicznego pn. „</w:t>
      </w:r>
      <w:r w:rsidR="00606053" w:rsidRPr="00606053">
        <w:rPr>
          <w:rFonts w:ascii="Arial" w:hAnsi="Arial" w:cs="Arial"/>
        </w:rPr>
        <w:t xml:space="preserve">wykonanie remontu północnego muru oporowego dziedzińca Fortu </w:t>
      </w:r>
      <w:proofErr w:type="spellStart"/>
      <w:r w:rsidR="00606053" w:rsidRPr="00606053">
        <w:rPr>
          <w:rFonts w:ascii="Arial" w:hAnsi="Arial" w:cs="Arial"/>
        </w:rPr>
        <w:t>Carre</w:t>
      </w:r>
      <w:proofErr w:type="spellEnd"/>
      <w:r w:rsidR="00606053" w:rsidRPr="00606053">
        <w:rPr>
          <w:rFonts w:ascii="Arial" w:hAnsi="Arial" w:cs="Arial"/>
        </w:rPr>
        <w:t xml:space="preserve"> w Twierdzy </w:t>
      </w:r>
      <w:proofErr w:type="spellStart"/>
      <w:r w:rsidR="00606053" w:rsidRPr="00606053">
        <w:rPr>
          <w:rFonts w:ascii="Arial" w:hAnsi="Arial" w:cs="Arial"/>
        </w:rPr>
        <w:t>Wisłoujście</w:t>
      </w:r>
      <w:proofErr w:type="spellEnd"/>
      <w:r w:rsidRPr="00606053">
        <w:rPr>
          <w:rFonts w:ascii="Arial" w:hAnsi="Arial" w:cs="Arial"/>
          <w:b/>
          <w:bCs/>
        </w:rPr>
        <w:t>,</w:t>
      </w:r>
      <w:r w:rsidRPr="002C4DD3">
        <w:rPr>
          <w:rFonts w:ascii="Arial" w:hAnsi="Arial" w:cs="Arial"/>
          <w:b/>
          <w:bCs/>
        </w:rPr>
        <w:t xml:space="preserve"> </w:t>
      </w:r>
      <w:r w:rsidRPr="002C4DD3">
        <w:rPr>
          <w:rFonts w:ascii="Arial" w:hAnsi="Arial" w:cs="Arial"/>
        </w:rPr>
        <w:t>prowadzonego przez  Muzeum Gdańska</w:t>
      </w:r>
      <w:r w:rsidRPr="002C4DD3">
        <w:rPr>
          <w:rFonts w:ascii="Arial" w:hAnsi="Arial" w:cs="Arial"/>
          <w:i/>
        </w:rPr>
        <w:t xml:space="preserve">, </w:t>
      </w:r>
      <w:r w:rsidRPr="002C4DD3">
        <w:rPr>
          <w:rFonts w:ascii="Arial" w:hAnsi="Arial" w:cs="Arial"/>
        </w:rPr>
        <w:t>oświadczam, co następuje:</w:t>
      </w:r>
    </w:p>
    <w:p w14:paraId="4774372B" w14:textId="6760C864" w:rsidR="003F0801" w:rsidRPr="002C4DD3" w:rsidRDefault="003F0801" w:rsidP="00C406EF">
      <w:pPr>
        <w:widowControl w:val="0"/>
        <w:spacing w:after="40" w:line="260" w:lineRule="atLeast"/>
        <w:ind w:left="0" w:right="0" w:firstLine="0"/>
        <w:rPr>
          <w:rFonts w:ascii="Arial" w:hAnsi="Arial" w:cs="Arial"/>
        </w:rPr>
      </w:pPr>
      <w:r w:rsidRPr="002C4DD3">
        <w:rPr>
          <w:rFonts w:ascii="Arial" w:hAnsi="Arial" w:cs="Arial"/>
          <w:b/>
        </w:rPr>
        <w:t>spełniam</w:t>
      </w:r>
      <w:r w:rsidRPr="002C4DD3">
        <w:rPr>
          <w:rFonts w:ascii="Arial" w:hAnsi="Arial" w:cs="Arial"/>
        </w:rPr>
        <w:t xml:space="preserve"> warunki udziału w postępowaniu określone przez Zamawiającego w Specyfikacji Warunków Zamówienia określone w rozdziale </w:t>
      </w:r>
      <w:r w:rsidR="00606053">
        <w:rPr>
          <w:rFonts w:ascii="Arial" w:hAnsi="Arial" w:cs="Arial"/>
        </w:rPr>
        <w:t>2 ust. 1</w:t>
      </w:r>
    </w:p>
    <w:p w14:paraId="175AB1D3" w14:textId="77777777" w:rsidR="003F0801" w:rsidRPr="002C4DD3" w:rsidRDefault="003F0801" w:rsidP="00C406EF">
      <w:pPr>
        <w:widowControl w:val="0"/>
        <w:spacing w:after="40" w:line="260" w:lineRule="atLeast"/>
        <w:ind w:right="0"/>
        <w:rPr>
          <w:rFonts w:ascii="Arial" w:hAnsi="Arial" w:cs="Arial"/>
          <w:i/>
        </w:rPr>
      </w:pPr>
    </w:p>
    <w:p w14:paraId="0D64AD25" w14:textId="77777777" w:rsidR="003F0801" w:rsidRPr="002C4DD3" w:rsidRDefault="003F0801" w:rsidP="00C406EF">
      <w:pPr>
        <w:widowControl w:val="0"/>
        <w:shd w:val="clear" w:color="auto" w:fill="BFBFBF"/>
        <w:tabs>
          <w:tab w:val="left" w:pos="6870"/>
        </w:tabs>
        <w:spacing w:after="40" w:line="260" w:lineRule="atLeast"/>
        <w:ind w:left="0" w:right="0" w:firstLine="0"/>
        <w:rPr>
          <w:rFonts w:ascii="Arial" w:hAnsi="Arial" w:cs="Arial"/>
        </w:rPr>
      </w:pPr>
      <w:r w:rsidRPr="002C4DD3">
        <w:rPr>
          <w:rFonts w:ascii="Arial" w:hAnsi="Arial" w:cs="Arial"/>
          <w:b/>
        </w:rPr>
        <w:t>II.</w:t>
      </w:r>
      <w:r w:rsidRPr="002C4DD3">
        <w:rPr>
          <w:rFonts w:ascii="Arial" w:hAnsi="Arial" w:cs="Arial"/>
          <w:b/>
          <w:highlight w:val="lightGray"/>
        </w:rPr>
        <w:t xml:space="preserve"> DOTYCZĄCE </w:t>
      </w:r>
      <w:r w:rsidRPr="002C4DD3">
        <w:rPr>
          <w:rFonts w:ascii="Arial" w:hAnsi="Arial" w:cs="Arial"/>
          <w:b/>
        </w:rPr>
        <w:t xml:space="preserve">PRZESŁANEK WYKLUCZENIA Z POSTĘPOWANIA </w:t>
      </w:r>
    </w:p>
    <w:p w14:paraId="5267B529" w14:textId="21C03966" w:rsidR="003F0801" w:rsidRPr="002C4DD3" w:rsidRDefault="003F0801" w:rsidP="00C406EF">
      <w:pPr>
        <w:suppressAutoHyphens/>
        <w:spacing w:after="40" w:line="260" w:lineRule="atLeast"/>
        <w:ind w:left="0" w:right="0" w:firstLine="0"/>
        <w:rPr>
          <w:rFonts w:ascii="Arial" w:eastAsia="Calibri" w:hAnsi="Arial" w:cs="Arial"/>
          <w:lang w:eastAsia="x-none"/>
        </w:rPr>
      </w:pPr>
      <w:r w:rsidRPr="002C4DD3">
        <w:rPr>
          <w:rFonts w:ascii="Arial" w:eastAsia="Calibri" w:hAnsi="Arial" w:cs="Arial"/>
          <w:lang w:eastAsia="x-none"/>
        </w:rPr>
        <w:t>1.Oświadczam, że nie podlegam wykluczeniu z postępowania na podstawie art. 108 ust. 1  P</w:t>
      </w:r>
      <w:r w:rsidR="005E7148">
        <w:rPr>
          <w:rFonts w:ascii="Arial" w:eastAsia="Calibri" w:hAnsi="Arial" w:cs="Arial"/>
          <w:lang w:eastAsia="x-none"/>
        </w:rPr>
        <w:t>ZP</w:t>
      </w:r>
      <w:r w:rsidR="00606053">
        <w:rPr>
          <w:rFonts w:ascii="Arial" w:eastAsia="Calibri" w:hAnsi="Arial" w:cs="Arial"/>
          <w:lang w:eastAsia="x-none"/>
        </w:rPr>
        <w:t xml:space="preserve"> pkt 1-6  oraz </w:t>
      </w:r>
      <w:r w:rsidRPr="002C4DD3">
        <w:rPr>
          <w:rFonts w:ascii="Arial" w:eastAsia="Calibri" w:hAnsi="Arial" w:cs="Arial"/>
          <w:lang w:eastAsia="x-none"/>
        </w:rPr>
        <w:t>art. 109 ust. 1 pkt 1 i 4 P</w:t>
      </w:r>
      <w:r w:rsidR="005E7148">
        <w:rPr>
          <w:rFonts w:ascii="Arial" w:eastAsia="Calibri" w:hAnsi="Arial" w:cs="Arial"/>
          <w:lang w:eastAsia="x-none"/>
        </w:rPr>
        <w:t>ZP</w:t>
      </w:r>
    </w:p>
    <w:p w14:paraId="6F9DD1A4" w14:textId="77777777" w:rsidR="003F0801" w:rsidRPr="002C4DD3" w:rsidRDefault="003F0801" w:rsidP="00C406EF">
      <w:pPr>
        <w:suppressAutoHyphens/>
        <w:spacing w:after="40" w:line="260" w:lineRule="atLeast"/>
        <w:ind w:right="0"/>
        <w:rPr>
          <w:rFonts w:ascii="Arial" w:eastAsia="Calibri" w:hAnsi="Arial" w:cs="Arial"/>
          <w:color w:val="000000" w:themeColor="text1"/>
          <w:lang w:eastAsia="x-none"/>
        </w:rPr>
      </w:pPr>
    </w:p>
    <w:p w14:paraId="14806210" w14:textId="77777777" w:rsidR="003F0801" w:rsidRPr="002C4DD3" w:rsidRDefault="003F0801" w:rsidP="00C406EF">
      <w:pPr>
        <w:suppressAutoHyphens/>
        <w:spacing w:after="40" w:line="260" w:lineRule="atLeast"/>
        <w:ind w:right="0"/>
        <w:rPr>
          <w:rFonts w:ascii="Arial" w:hAnsi="Arial" w:cs="Arial"/>
        </w:rPr>
      </w:pPr>
      <w:r w:rsidRPr="002C4DD3">
        <w:rPr>
          <w:rFonts w:ascii="Arial" w:hAnsi="Arial" w:cs="Arial"/>
        </w:rPr>
        <w:t>2.Oświadczam, że zachodzą w stosunku do mnie podstawy wykluczenia z postępowania na podstawie</w:t>
      </w:r>
    </w:p>
    <w:p w14:paraId="1C3EBF6E" w14:textId="03FF06C9" w:rsidR="003F0801" w:rsidRPr="002C4DD3" w:rsidRDefault="003F0801" w:rsidP="00C406EF">
      <w:pPr>
        <w:suppressAutoHyphens/>
        <w:spacing w:after="40" w:line="260" w:lineRule="atLeast"/>
        <w:ind w:right="0"/>
        <w:rPr>
          <w:rFonts w:ascii="Arial" w:hAnsi="Arial" w:cs="Arial"/>
          <w:i/>
        </w:rPr>
      </w:pPr>
      <w:r w:rsidRPr="002C4DD3">
        <w:rPr>
          <w:rFonts w:ascii="Arial" w:hAnsi="Arial" w:cs="Arial"/>
        </w:rPr>
        <w:t>art. …………. ustawy P</w:t>
      </w:r>
      <w:r w:rsidR="005E7148">
        <w:rPr>
          <w:rFonts w:ascii="Arial" w:hAnsi="Arial" w:cs="Arial"/>
        </w:rPr>
        <w:t>ZP</w:t>
      </w:r>
      <w:r w:rsidRPr="002C4DD3">
        <w:rPr>
          <w:rFonts w:ascii="Arial" w:hAnsi="Arial" w:cs="Arial"/>
        </w:rPr>
        <w:t xml:space="preserve"> </w:t>
      </w:r>
      <w:r w:rsidRPr="002C4DD3">
        <w:rPr>
          <w:rFonts w:ascii="Arial" w:hAnsi="Arial" w:cs="Arial"/>
          <w:i/>
        </w:rPr>
        <w:t xml:space="preserve">(podać mającą zastosowanie podstawę wykluczenia spośród wymienionych </w:t>
      </w:r>
    </w:p>
    <w:p w14:paraId="2E429A9B" w14:textId="1073A27E" w:rsidR="003F0801" w:rsidRPr="002C4DD3" w:rsidRDefault="003F0801" w:rsidP="00C406EF">
      <w:pPr>
        <w:suppressAutoHyphens/>
        <w:spacing w:after="40" w:line="260" w:lineRule="atLeast"/>
        <w:ind w:right="0"/>
        <w:rPr>
          <w:rFonts w:ascii="Arial" w:hAnsi="Arial" w:cs="Arial"/>
        </w:rPr>
      </w:pPr>
      <w:r w:rsidRPr="002C4DD3">
        <w:rPr>
          <w:rFonts w:ascii="Arial" w:hAnsi="Arial" w:cs="Arial"/>
          <w:i/>
        </w:rPr>
        <w:t xml:space="preserve">w art. 108 ust. 1  i/lub art. </w:t>
      </w:r>
      <w:r w:rsidRPr="002C4DD3">
        <w:rPr>
          <w:rFonts w:ascii="Arial" w:hAnsi="Arial" w:cs="Arial"/>
          <w:i/>
          <w:color w:val="000000" w:themeColor="text1"/>
        </w:rPr>
        <w:t>109 ust. 1 pkt 1 i4 ustawy P</w:t>
      </w:r>
      <w:r w:rsidR="005E7148">
        <w:rPr>
          <w:rFonts w:ascii="Arial" w:hAnsi="Arial" w:cs="Arial"/>
          <w:i/>
          <w:color w:val="000000" w:themeColor="text1"/>
        </w:rPr>
        <w:t>ZP</w:t>
      </w:r>
      <w:r w:rsidRPr="002C4DD3">
        <w:rPr>
          <w:rFonts w:ascii="Arial" w:hAnsi="Arial" w:cs="Arial"/>
          <w:i/>
        </w:rPr>
        <w:t>).</w:t>
      </w:r>
      <w:r w:rsidRPr="002C4DD3">
        <w:rPr>
          <w:rFonts w:ascii="Arial" w:hAnsi="Arial" w:cs="Arial"/>
        </w:rPr>
        <w:t xml:space="preserve"> </w:t>
      </w:r>
    </w:p>
    <w:p w14:paraId="4C31F643" w14:textId="77777777" w:rsidR="003F0801" w:rsidRPr="002C4DD3" w:rsidRDefault="003F0801" w:rsidP="00C406EF">
      <w:pPr>
        <w:suppressAutoHyphens/>
        <w:spacing w:after="40" w:line="260" w:lineRule="atLeast"/>
        <w:ind w:right="0"/>
        <w:rPr>
          <w:rFonts w:ascii="Arial" w:hAnsi="Arial" w:cs="Arial"/>
        </w:rPr>
      </w:pPr>
    </w:p>
    <w:p w14:paraId="33C14CE5" w14:textId="742B1A96" w:rsidR="003F0801" w:rsidRPr="002C4DD3" w:rsidRDefault="003F0801" w:rsidP="00C406EF">
      <w:pPr>
        <w:suppressAutoHyphens/>
        <w:spacing w:after="40" w:line="260" w:lineRule="atLeast"/>
        <w:ind w:right="0"/>
        <w:rPr>
          <w:rFonts w:ascii="Arial" w:hAnsi="Arial" w:cs="Arial"/>
        </w:rPr>
      </w:pPr>
      <w:r w:rsidRPr="002C4DD3">
        <w:rPr>
          <w:rFonts w:ascii="Arial" w:hAnsi="Arial" w:cs="Arial"/>
        </w:rPr>
        <w:t>Jednocześnie oświadczam, że w związku z ww. okolicznością, na podstawie art. 110 ust. 2 ustawy P</w:t>
      </w:r>
      <w:r w:rsidR="005E7148">
        <w:rPr>
          <w:rFonts w:ascii="Arial" w:hAnsi="Arial" w:cs="Arial"/>
        </w:rPr>
        <w:t>ZP</w:t>
      </w:r>
      <w:r w:rsidRPr="002C4DD3">
        <w:rPr>
          <w:rFonts w:ascii="Arial" w:hAnsi="Arial" w:cs="Arial"/>
        </w:rPr>
        <w:t xml:space="preserve"> </w:t>
      </w:r>
    </w:p>
    <w:p w14:paraId="19AFBDE4" w14:textId="77777777" w:rsidR="003F0801" w:rsidRPr="002C4DD3" w:rsidRDefault="003F0801" w:rsidP="00C406EF">
      <w:pPr>
        <w:suppressAutoHyphens/>
        <w:spacing w:after="40" w:line="260" w:lineRule="atLeast"/>
        <w:ind w:right="0"/>
        <w:rPr>
          <w:rFonts w:ascii="Arial" w:eastAsia="Calibri" w:hAnsi="Arial" w:cs="Arial"/>
          <w:lang w:eastAsia="x-none"/>
        </w:rPr>
      </w:pPr>
      <w:r w:rsidRPr="002C4DD3">
        <w:rPr>
          <w:rFonts w:ascii="Arial" w:hAnsi="Arial" w:cs="Arial"/>
        </w:rPr>
        <w:t>podjąłem następujące środki naprawcze:…………………………………… …………</w:t>
      </w:r>
    </w:p>
    <w:p w14:paraId="06149F5C" w14:textId="77777777" w:rsidR="003F0801" w:rsidRPr="002C4DD3" w:rsidRDefault="003F0801" w:rsidP="00C406EF">
      <w:pPr>
        <w:widowControl w:val="0"/>
        <w:spacing w:after="40" w:line="260" w:lineRule="atLeast"/>
        <w:ind w:left="0" w:right="0" w:firstLine="0"/>
        <w:rPr>
          <w:rFonts w:ascii="Arial" w:hAnsi="Arial" w:cs="Arial"/>
          <w:i/>
          <w:strike/>
        </w:rPr>
      </w:pPr>
    </w:p>
    <w:p w14:paraId="6032437E" w14:textId="77777777" w:rsidR="003F0801" w:rsidRPr="002C4DD3" w:rsidRDefault="003F0801" w:rsidP="00C406EF">
      <w:pPr>
        <w:widowControl w:val="0"/>
        <w:shd w:val="clear" w:color="auto" w:fill="BFBFBF"/>
        <w:tabs>
          <w:tab w:val="left" w:pos="6870"/>
        </w:tabs>
        <w:spacing w:after="40" w:line="260" w:lineRule="atLeast"/>
        <w:ind w:left="0" w:right="0" w:firstLine="0"/>
        <w:rPr>
          <w:rFonts w:ascii="Arial" w:hAnsi="Arial" w:cs="Arial"/>
          <w:b/>
          <w:color w:val="000000" w:themeColor="text1"/>
        </w:rPr>
      </w:pPr>
      <w:r w:rsidRPr="002C4DD3">
        <w:rPr>
          <w:rFonts w:ascii="Arial" w:hAnsi="Arial" w:cs="Arial"/>
          <w:b/>
          <w:color w:val="000000" w:themeColor="text1"/>
          <w:highlight w:val="lightGray"/>
        </w:rPr>
        <w:t>III.OŚWIADCZENIE DOTYCZĄCE PODANYCH INFORMACJI:</w:t>
      </w:r>
      <w:r w:rsidRPr="002C4DD3">
        <w:rPr>
          <w:rFonts w:ascii="Arial" w:hAnsi="Arial" w:cs="Arial"/>
          <w:b/>
          <w:color w:val="000000" w:themeColor="text1"/>
          <w:highlight w:val="lightGray"/>
        </w:rPr>
        <w:tab/>
      </w:r>
    </w:p>
    <w:p w14:paraId="69D2AB13" w14:textId="16C4ADD7" w:rsidR="003F0801" w:rsidRPr="002C4DD3" w:rsidRDefault="003F0801" w:rsidP="00C406EF">
      <w:pPr>
        <w:widowControl w:val="0"/>
        <w:spacing w:after="40" w:line="260" w:lineRule="atLeast"/>
        <w:ind w:left="0" w:right="0" w:firstLine="0"/>
        <w:rPr>
          <w:rFonts w:ascii="Arial" w:hAnsi="Arial" w:cs="Arial"/>
          <w:i/>
        </w:rPr>
      </w:pPr>
      <w:r w:rsidRPr="002C4DD3">
        <w:rPr>
          <w:rFonts w:ascii="Arial" w:hAnsi="Arial" w:cs="Arial"/>
          <w:color w:val="000000" w:themeColor="text1"/>
        </w:rPr>
        <w:t xml:space="preserve">Oświadczam, że wszystkie informacje podane w powyższych oświadczeniach są aktualne </w:t>
      </w:r>
      <w:r w:rsidRPr="002C4DD3">
        <w:rPr>
          <w:rFonts w:ascii="Arial" w:hAnsi="Arial" w:cs="Arial"/>
          <w:color w:val="000000" w:themeColor="text1"/>
        </w:rPr>
        <w:br/>
        <w:t xml:space="preserve">i zgodne z prawdą oraz zostały przedstawione z pełną świadomością konsekwencji wprowadzenia </w:t>
      </w:r>
    </w:p>
    <w:p w14:paraId="7CC16036" w14:textId="77777777" w:rsidR="003F0801" w:rsidRPr="002C4DD3" w:rsidRDefault="003F0801" w:rsidP="00C406EF">
      <w:pPr>
        <w:widowControl w:val="0"/>
        <w:spacing w:after="40" w:line="260" w:lineRule="atLeast"/>
        <w:ind w:left="0" w:right="0" w:firstLine="0"/>
        <w:rPr>
          <w:rFonts w:ascii="Arial" w:hAnsi="Arial" w:cs="Arial"/>
          <w:color w:val="FF0000"/>
        </w:rPr>
      </w:pPr>
    </w:p>
    <w:p w14:paraId="2194F426" w14:textId="77777777" w:rsidR="003F0801" w:rsidRPr="002C4DD3" w:rsidRDefault="003F0801" w:rsidP="00533F55">
      <w:pPr>
        <w:widowControl w:val="0"/>
        <w:spacing w:after="40" w:line="260" w:lineRule="atLeast"/>
        <w:ind w:left="0" w:right="0" w:firstLine="0"/>
        <w:jc w:val="center"/>
        <w:rPr>
          <w:rFonts w:ascii="Arial" w:hAnsi="Arial" w:cs="Arial"/>
          <w:b/>
          <w:i/>
          <w:color w:val="FF0000"/>
        </w:rPr>
      </w:pPr>
      <w:r w:rsidRPr="002C4DD3">
        <w:rPr>
          <w:rFonts w:ascii="Arial" w:hAnsi="Arial" w:cs="Arial"/>
          <w:b/>
          <w:i/>
          <w:color w:val="FF0000"/>
        </w:rPr>
        <w:t>UWAGA!!!</w:t>
      </w:r>
    </w:p>
    <w:p w14:paraId="4FF03513" w14:textId="44B39783" w:rsidR="00533F55" w:rsidRDefault="003F0801" w:rsidP="00533F55">
      <w:pPr>
        <w:widowControl w:val="0"/>
        <w:spacing w:after="40" w:line="260" w:lineRule="atLeast"/>
        <w:ind w:left="0" w:right="0" w:firstLine="0"/>
        <w:jc w:val="center"/>
        <w:rPr>
          <w:rFonts w:ascii="Arial" w:hAnsi="Arial" w:cs="Arial"/>
        </w:rPr>
      </w:pPr>
      <w:r w:rsidRPr="002C4DD3">
        <w:rPr>
          <w:rFonts w:ascii="Arial" w:hAnsi="Arial" w:cs="Arial"/>
          <w:b/>
          <w:i/>
          <w:color w:val="FF0000"/>
        </w:rPr>
        <w:t>WYPEŁNIONY DOKUMENT NALEŻY PODPISAĆ KWALIFIKOWANYM PODPISEM ELEKTRONICZNYM, PODPISEM ZAUFANYM LUB PODPISEM OSOBISTYM</w:t>
      </w:r>
    </w:p>
    <w:p w14:paraId="6B5F620B" w14:textId="77777777" w:rsidR="00533F55" w:rsidRDefault="00533F55">
      <w:pPr>
        <w:spacing w:after="160" w:line="259" w:lineRule="auto"/>
        <w:ind w:left="0" w:right="0" w:firstLine="0"/>
        <w:jc w:val="left"/>
        <w:rPr>
          <w:rFonts w:ascii="Arial" w:hAnsi="Arial" w:cs="Arial"/>
        </w:rPr>
      </w:pPr>
      <w:r>
        <w:rPr>
          <w:rFonts w:ascii="Arial" w:hAnsi="Arial" w:cs="Arial"/>
        </w:rPr>
        <w:br w:type="page"/>
      </w:r>
    </w:p>
    <w:p w14:paraId="6D27D9A3" w14:textId="45413FD3" w:rsidR="00CA4DAB" w:rsidRPr="00D4798B" w:rsidRDefault="00CA4DAB" w:rsidP="00533F55">
      <w:pPr>
        <w:widowControl w:val="0"/>
        <w:spacing w:after="40" w:line="260" w:lineRule="atLeast"/>
        <w:ind w:left="0" w:right="0" w:firstLine="0"/>
        <w:jc w:val="right"/>
        <w:rPr>
          <w:rFonts w:ascii="Arial" w:hAnsi="Arial" w:cs="Arial"/>
          <w:b/>
          <w:i/>
          <w:iCs/>
        </w:rPr>
      </w:pPr>
      <w:r w:rsidRPr="00D4798B">
        <w:rPr>
          <w:rFonts w:ascii="Arial" w:hAnsi="Arial" w:cs="Arial"/>
          <w:b/>
          <w:i/>
          <w:iCs/>
        </w:rPr>
        <w:lastRenderedPageBreak/>
        <w:t>Załącznik nr 2 do oferty</w:t>
      </w:r>
    </w:p>
    <w:p w14:paraId="2CD5342F" w14:textId="733A56FE" w:rsidR="00CA4DAB" w:rsidRPr="002C4DD3" w:rsidRDefault="00CA4DAB" w:rsidP="00C406EF">
      <w:pPr>
        <w:spacing w:after="40" w:line="260" w:lineRule="atLeast"/>
        <w:ind w:left="6372" w:right="0" w:hanging="5664"/>
        <w:jc w:val="right"/>
        <w:rPr>
          <w:rFonts w:ascii="Arial" w:hAnsi="Arial" w:cs="Arial"/>
          <w:b/>
        </w:rPr>
      </w:pPr>
      <w:r w:rsidRPr="00D4798B">
        <w:rPr>
          <w:rFonts w:ascii="Arial" w:hAnsi="Arial" w:cs="Arial"/>
          <w:b/>
          <w:i/>
          <w:iCs/>
        </w:rPr>
        <w:t>(jeśli dotyczy)</w:t>
      </w:r>
    </w:p>
    <w:p w14:paraId="0A3FAD32" w14:textId="77777777" w:rsidR="00CA4DAB" w:rsidRPr="002C4DD3" w:rsidRDefault="00CA4DAB" w:rsidP="00C406EF">
      <w:pPr>
        <w:widowControl w:val="0"/>
        <w:spacing w:after="40" w:line="260" w:lineRule="atLeast"/>
        <w:ind w:left="0" w:right="0" w:firstLine="0"/>
        <w:rPr>
          <w:rFonts w:ascii="Arial" w:hAnsi="Arial" w:cs="Arial"/>
        </w:rPr>
      </w:pPr>
    </w:p>
    <w:p w14:paraId="47E3FA88" w14:textId="77777777" w:rsidR="00CA4DAB" w:rsidRPr="002C4DD3" w:rsidRDefault="00CA4DAB" w:rsidP="00C406EF">
      <w:pPr>
        <w:widowControl w:val="0"/>
        <w:tabs>
          <w:tab w:val="left" w:pos="6663"/>
        </w:tabs>
        <w:spacing w:after="40" w:line="260" w:lineRule="atLeast"/>
        <w:ind w:left="5245" w:right="0" w:firstLine="1418"/>
        <w:jc w:val="left"/>
        <w:rPr>
          <w:rFonts w:ascii="Arial" w:hAnsi="Arial" w:cs="Arial"/>
          <w:b/>
          <w:u w:val="single"/>
        </w:rPr>
      </w:pPr>
      <w:r w:rsidRPr="002C4DD3">
        <w:rPr>
          <w:rFonts w:ascii="Arial" w:hAnsi="Arial" w:cs="Arial"/>
          <w:b/>
          <w:u w:val="single"/>
        </w:rPr>
        <w:t>Zamawiający:</w:t>
      </w:r>
    </w:p>
    <w:p w14:paraId="100F030F" w14:textId="1B5F98F4" w:rsidR="00CA4DAB" w:rsidRPr="002C4DD3" w:rsidRDefault="00CA4DAB" w:rsidP="00C406EF">
      <w:pPr>
        <w:spacing w:after="40" w:line="260" w:lineRule="atLeast"/>
        <w:ind w:left="6663" w:right="-2" w:firstLine="0"/>
        <w:rPr>
          <w:rStyle w:val="Brak"/>
          <w:rFonts w:ascii="Arial" w:eastAsia="Calibri" w:hAnsi="Arial" w:cs="Arial"/>
        </w:rPr>
      </w:pPr>
      <w:r w:rsidRPr="002C4DD3">
        <w:rPr>
          <w:rStyle w:val="Brak"/>
          <w:rFonts w:ascii="Arial" w:eastAsia="Calibri" w:hAnsi="Arial" w:cs="Arial"/>
        </w:rPr>
        <w:t>Muzeum Gdańska</w:t>
      </w:r>
    </w:p>
    <w:p w14:paraId="2AF50D26" w14:textId="350E9516" w:rsidR="00CA4DAB" w:rsidRPr="002C4DD3" w:rsidRDefault="00CA4DAB" w:rsidP="00C406EF">
      <w:pPr>
        <w:spacing w:after="40" w:line="260" w:lineRule="atLeast"/>
        <w:ind w:left="6663" w:right="-2" w:firstLine="0"/>
        <w:rPr>
          <w:rStyle w:val="Brak"/>
          <w:rFonts w:ascii="Arial" w:eastAsia="Calibri" w:hAnsi="Arial" w:cs="Arial"/>
        </w:rPr>
      </w:pPr>
      <w:r w:rsidRPr="002C4DD3">
        <w:rPr>
          <w:rStyle w:val="Brak"/>
          <w:rFonts w:ascii="Arial" w:eastAsia="Calibri" w:hAnsi="Arial" w:cs="Arial"/>
        </w:rPr>
        <w:t>ul. Długa 46/47</w:t>
      </w:r>
    </w:p>
    <w:p w14:paraId="16063536" w14:textId="7779D7C9" w:rsidR="00CA4DAB" w:rsidRPr="002C4DD3" w:rsidRDefault="00CA4DAB" w:rsidP="00C406EF">
      <w:pPr>
        <w:spacing w:after="40" w:line="260" w:lineRule="atLeast"/>
        <w:ind w:left="6663" w:right="-2" w:firstLine="0"/>
        <w:rPr>
          <w:rStyle w:val="Brak"/>
          <w:rFonts w:ascii="Arial" w:eastAsia="Calibri" w:hAnsi="Arial" w:cs="Arial"/>
        </w:rPr>
      </w:pPr>
      <w:r w:rsidRPr="002C4DD3">
        <w:rPr>
          <w:rStyle w:val="Brak"/>
          <w:rFonts w:ascii="Arial" w:eastAsia="Calibri" w:hAnsi="Arial" w:cs="Arial"/>
        </w:rPr>
        <w:t>80-831 Gdańsk</w:t>
      </w:r>
    </w:p>
    <w:p w14:paraId="07341A42" w14:textId="77777777" w:rsidR="00CA4DAB" w:rsidRPr="002C4DD3" w:rsidRDefault="00CA4DAB" w:rsidP="00C406EF">
      <w:pPr>
        <w:widowControl w:val="0"/>
        <w:spacing w:after="40" w:line="260" w:lineRule="atLeast"/>
        <w:ind w:left="6237" w:right="-2" w:firstLine="1418"/>
        <w:jc w:val="left"/>
        <w:rPr>
          <w:rFonts w:ascii="Arial" w:hAnsi="Arial" w:cs="Arial"/>
          <w:b/>
          <w:u w:val="single"/>
        </w:rPr>
      </w:pPr>
    </w:p>
    <w:p w14:paraId="5904B799" w14:textId="20284A35" w:rsidR="00CA4DAB" w:rsidRPr="002C4DD3" w:rsidRDefault="00CA4DAB" w:rsidP="00533F55">
      <w:pPr>
        <w:spacing w:after="40" w:line="260" w:lineRule="atLeast"/>
        <w:ind w:left="0" w:right="0" w:firstLine="0"/>
        <w:jc w:val="center"/>
        <w:rPr>
          <w:rFonts w:ascii="Arial" w:eastAsia="Calibri" w:hAnsi="Arial" w:cs="Arial"/>
          <w:b/>
          <w:sz w:val="24"/>
          <w:szCs w:val="24"/>
        </w:rPr>
      </w:pPr>
      <w:r w:rsidRPr="002C4DD3">
        <w:rPr>
          <w:rFonts w:ascii="Arial" w:eastAsia="Calibri" w:hAnsi="Arial" w:cs="Arial"/>
          <w:b/>
          <w:sz w:val="24"/>
          <w:szCs w:val="24"/>
        </w:rPr>
        <w:t>Zobowiązanie podmiotu o oddaniu Wykonawcy swoich zasobów w</w:t>
      </w:r>
      <w:r w:rsidR="00D2255C" w:rsidRPr="002C4DD3">
        <w:rPr>
          <w:rFonts w:ascii="Arial" w:eastAsia="Calibri" w:hAnsi="Arial" w:cs="Arial"/>
          <w:b/>
          <w:sz w:val="24"/>
          <w:szCs w:val="24"/>
        </w:rPr>
        <w:t xml:space="preserve"> </w:t>
      </w:r>
      <w:r w:rsidRPr="002C4DD3">
        <w:rPr>
          <w:rFonts w:ascii="Arial" w:eastAsia="Calibri" w:hAnsi="Arial" w:cs="Arial"/>
          <w:b/>
          <w:sz w:val="24"/>
          <w:szCs w:val="24"/>
        </w:rPr>
        <w:t>zakresie zdolności technicznych/zawodowych</w:t>
      </w:r>
    </w:p>
    <w:p w14:paraId="2E7C4EDD" w14:textId="77777777" w:rsidR="00CA4DAB" w:rsidRPr="002C4DD3" w:rsidRDefault="00CA4DAB" w:rsidP="00C406EF">
      <w:pPr>
        <w:spacing w:after="40" w:line="260" w:lineRule="atLeast"/>
        <w:ind w:right="0"/>
        <w:rPr>
          <w:rFonts w:ascii="Arial" w:hAnsi="Arial" w:cs="Arial"/>
        </w:rPr>
      </w:pPr>
    </w:p>
    <w:p w14:paraId="3DEE5A94" w14:textId="4971D16E" w:rsidR="00CA4DAB" w:rsidRPr="002C4DD3" w:rsidRDefault="00CA4DAB" w:rsidP="00C406EF">
      <w:pPr>
        <w:spacing w:after="40" w:line="260" w:lineRule="atLeast"/>
        <w:ind w:right="0"/>
        <w:rPr>
          <w:rFonts w:ascii="Arial" w:hAnsi="Arial" w:cs="Arial"/>
        </w:rPr>
      </w:pPr>
      <w:r w:rsidRPr="002C4DD3">
        <w:rPr>
          <w:rFonts w:ascii="Arial" w:hAnsi="Arial" w:cs="Arial"/>
        </w:rPr>
        <w:t>Nazwa i adres WYKONAWCY:</w:t>
      </w:r>
    </w:p>
    <w:p w14:paraId="7C15BEB2" w14:textId="28C2AECB" w:rsidR="00CA4DAB" w:rsidRPr="002C4DD3" w:rsidRDefault="00CA4DAB" w:rsidP="00C406EF">
      <w:pPr>
        <w:spacing w:after="40" w:line="260" w:lineRule="atLeast"/>
        <w:ind w:right="0"/>
        <w:rPr>
          <w:rFonts w:ascii="Arial" w:hAnsi="Arial" w:cs="Arial"/>
        </w:rPr>
      </w:pPr>
      <w:r w:rsidRPr="002C4DD3">
        <w:rPr>
          <w:rFonts w:ascii="Arial" w:hAnsi="Arial" w:cs="Arial"/>
        </w:rPr>
        <w:t xml:space="preserve"> ..................................................................................................................................................</w:t>
      </w:r>
      <w:r w:rsidR="00D2255C" w:rsidRPr="002C4DD3">
        <w:rPr>
          <w:rFonts w:ascii="Arial" w:hAnsi="Arial" w:cs="Arial"/>
        </w:rPr>
        <w:t>............</w:t>
      </w:r>
    </w:p>
    <w:p w14:paraId="4FB85E96" w14:textId="77777777" w:rsidR="00D2255C" w:rsidRPr="002C4DD3" w:rsidRDefault="00D2255C" w:rsidP="00C406EF">
      <w:pPr>
        <w:spacing w:after="40" w:line="260" w:lineRule="atLeast"/>
        <w:ind w:right="0"/>
        <w:rPr>
          <w:rFonts w:ascii="Arial" w:hAnsi="Arial" w:cs="Arial"/>
        </w:rPr>
      </w:pPr>
    </w:p>
    <w:p w14:paraId="6941B82F" w14:textId="77777777" w:rsidR="00CA4DAB" w:rsidRPr="002C4DD3" w:rsidRDefault="00CA4DAB" w:rsidP="00C406EF">
      <w:pPr>
        <w:spacing w:after="40" w:line="260" w:lineRule="atLeast"/>
        <w:ind w:right="0"/>
        <w:rPr>
          <w:rFonts w:ascii="Arial" w:hAnsi="Arial" w:cs="Arial"/>
        </w:rPr>
      </w:pPr>
      <w:r w:rsidRPr="002C4DD3">
        <w:rPr>
          <w:rFonts w:ascii="Arial" w:hAnsi="Arial" w:cs="Arial"/>
        </w:rPr>
        <w:t>Nazwa i adres PODMIOTU trzeciego składającego zobowiązanie:</w:t>
      </w:r>
    </w:p>
    <w:p w14:paraId="1943D74A" w14:textId="74E21270" w:rsidR="00CA4DAB" w:rsidRPr="002C4DD3" w:rsidRDefault="00CA4DAB" w:rsidP="00C406EF">
      <w:pPr>
        <w:spacing w:after="40" w:line="260" w:lineRule="atLeast"/>
        <w:ind w:right="0"/>
        <w:rPr>
          <w:rFonts w:ascii="Arial" w:hAnsi="Arial" w:cs="Arial"/>
        </w:rPr>
      </w:pPr>
      <w:r w:rsidRPr="002C4DD3">
        <w:rPr>
          <w:rFonts w:ascii="Arial" w:hAnsi="Arial" w:cs="Arial"/>
        </w:rPr>
        <w:t>..................................................................................................................................................</w:t>
      </w:r>
      <w:r w:rsidR="00D2255C" w:rsidRPr="002C4DD3">
        <w:rPr>
          <w:rFonts w:ascii="Arial" w:hAnsi="Arial" w:cs="Arial"/>
        </w:rPr>
        <w:t>..............</w:t>
      </w:r>
    </w:p>
    <w:p w14:paraId="5AA70128" w14:textId="77777777" w:rsidR="00CA4DAB" w:rsidRPr="002C4DD3" w:rsidRDefault="00CA4DAB" w:rsidP="00C406EF">
      <w:pPr>
        <w:spacing w:after="40" w:line="260" w:lineRule="atLeast"/>
        <w:ind w:right="0"/>
        <w:jc w:val="center"/>
        <w:rPr>
          <w:rFonts w:ascii="Arial" w:hAnsi="Arial" w:cs="Arial"/>
        </w:rPr>
      </w:pPr>
      <w:r w:rsidRPr="002C4DD3">
        <w:rPr>
          <w:rFonts w:ascii="Arial" w:hAnsi="Arial" w:cs="Arial"/>
        </w:rPr>
        <w:t xml:space="preserve"> (Nazwa Wykonawcy)</w:t>
      </w:r>
    </w:p>
    <w:p w14:paraId="53E43C1D" w14:textId="77777777" w:rsidR="00CA4DAB" w:rsidRPr="002C4DD3" w:rsidRDefault="00CA4DAB" w:rsidP="00C406EF">
      <w:pPr>
        <w:spacing w:after="40" w:line="260" w:lineRule="atLeast"/>
        <w:ind w:right="0"/>
        <w:jc w:val="center"/>
        <w:rPr>
          <w:rFonts w:ascii="Arial" w:hAnsi="Arial" w:cs="Arial"/>
        </w:rPr>
      </w:pPr>
    </w:p>
    <w:p w14:paraId="75E3038B" w14:textId="4FCC3542" w:rsidR="00CA4DAB" w:rsidRPr="002C4DD3" w:rsidRDefault="00CA4DAB" w:rsidP="00C406EF">
      <w:pPr>
        <w:spacing w:after="40" w:line="260" w:lineRule="atLeast"/>
        <w:ind w:left="0" w:right="0" w:firstLine="0"/>
        <w:rPr>
          <w:rFonts w:ascii="Arial" w:hAnsi="Arial" w:cs="Arial"/>
        </w:rPr>
      </w:pPr>
      <w:r w:rsidRPr="002C4DD3">
        <w:rPr>
          <w:rFonts w:ascii="Arial" w:hAnsi="Arial" w:cs="Arial"/>
        </w:rPr>
        <w:t xml:space="preserve">Zobowiązujemy się do oddania do dyspozycji w/w Wykonawcy niezbędnych zasobów wiedzy i doświadczenia/potencjału technicznego/osób zdolnych do wykonania zamówienia*) przy wykonywaniu zamówienia publicznego </w:t>
      </w:r>
      <w:r w:rsidRPr="002C4DD3">
        <w:rPr>
          <w:rFonts w:ascii="Arial" w:hAnsi="Arial" w:cs="Arial"/>
          <w:b/>
        </w:rPr>
        <w:t xml:space="preserve">pn.: </w:t>
      </w:r>
      <w:r w:rsidRPr="002C4DD3">
        <w:rPr>
          <w:rFonts w:ascii="Arial" w:eastAsia="Arial" w:hAnsi="Arial" w:cs="Arial"/>
          <w:b/>
          <w:bCs/>
        </w:rPr>
        <w:t>„</w:t>
      </w:r>
      <w:r w:rsidR="00D2255C" w:rsidRPr="002C4DD3">
        <w:rPr>
          <w:rFonts w:ascii="Arial" w:eastAsia="Arial" w:hAnsi="Arial" w:cs="Arial"/>
          <w:b/>
          <w:bCs/>
        </w:rPr>
        <w:t>…………………………………………………….</w:t>
      </w:r>
      <w:r w:rsidRPr="002C4DD3">
        <w:rPr>
          <w:rFonts w:ascii="Arial" w:eastAsia="Arial" w:hAnsi="Arial" w:cs="Arial"/>
          <w:b/>
          <w:bCs/>
        </w:rPr>
        <w:t>”</w:t>
      </w:r>
    </w:p>
    <w:p w14:paraId="210BD1A0" w14:textId="77777777" w:rsidR="00CA4DAB" w:rsidRPr="002C4DD3" w:rsidRDefault="00CA4DAB" w:rsidP="00B278F4">
      <w:pPr>
        <w:pStyle w:val="Nagwek1"/>
        <w:widowControl w:val="0"/>
        <w:numPr>
          <w:ilvl w:val="0"/>
          <w:numId w:val="101"/>
        </w:numPr>
        <w:suppressAutoHyphens/>
        <w:autoSpaceDE/>
        <w:autoSpaceDN/>
        <w:spacing w:after="40" w:line="260" w:lineRule="atLeast"/>
        <w:jc w:val="both"/>
        <w:textAlignment w:val="baseline"/>
        <w:rPr>
          <w:rFonts w:ascii="Arial" w:hAnsi="Arial" w:cs="Arial"/>
          <w:sz w:val="20"/>
          <w:szCs w:val="20"/>
        </w:rPr>
      </w:pPr>
      <w:r w:rsidRPr="002C4DD3">
        <w:rPr>
          <w:rFonts w:ascii="Arial" w:hAnsi="Arial" w:cs="Arial"/>
          <w:sz w:val="20"/>
          <w:szCs w:val="20"/>
        </w:rPr>
        <w:t>na następujących zasadach:</w:t>
      </w:r>
    </w:p>
    <w:p w14:paraId="5D75B0C7" w14:textId="77777777" w:rsidR="00CA4DAB" w:rsidRPr="002C4DD3" w:rsidRDefault="00CA4DAB" w:rsidP="00C406EF">
      <w:pPr>
        <w:spacing w:after="40" w:line="260" w:lineRule="atLeast"/>
        <w:ind w:right="0"/>
        <w:rPr>
          <w:rFonts w:ascii="Arial" w:hAnsi="Arial" w:cs="Arial"/>
        </w:rPr>
      </w:pPr>
    </w:p>
    <w:p w14:paraId="070BB157" w14:textId="77777777" w:rsidR="00CA4DAB" w:rsidRPr="002C4DD3" w:rsidRDefault="00CA4DAB" w:rsidP="00B278F4">
      <w:pPr>
        <w:numPr>
          <w:ilvl w:val="0"/>
          <w:numId w:val="102"/>
        </w:numPr>
        <w:suppressAutoHyphens/>
        <w:spacing w:after="40" w:line="260" w:lineRule="atLeast"/>
        <w:ind w:left="284" w:right="0" w:hanging="284"/>
        <w:rPr>
          <w:rFonts w:ascii="Arial" w:hAnsi="Arial" w:cs="Arial"/>
        </w:rPr>
      </w:pPr>
      <w:r w:rsidRPr="002C4DD3">
        <w:rPr>
          <w:rFonts w:ascii="Arial" w:hAnsi="Arial" w:cs="Arial"/>
          <w:b/>
        </w:rPr>
        <w:t>Zakres dostępnych Wykonawcy zasobów innego podmiotu:</w:t>
      </w:r>
    </w:p>
    <w:p w14:paraId="669F116C" w14:textId="77777777" w:rsidR="00CA4DAB" w:rsidRPr="002C4DD3" w:rsidRDefault="00CA4DAB" w:rsidP="00C406EF">
      <w:pPr>
        <w:spacing w:after="40" w:line="260" w:lineRule="atLeast"/>
        <w:ind w:left="284" w:right="0" w:firstLine="0"/>
        <w:rPr>
          <w:rFonts w:ascii="Arial" w:hAnsi="Arial" w:cs="Arial"/>
        </w:rPr>
      </w:pPr>
      <w:r w:rsidRPr="002C4DD3">
        <w:rPr>
          <w:rFonts w:ascii="Arial" w:hAnsi="Arial" w:cs="Arial"/>
        </w:rPr>
        <w:t>..................................................................................................................................................</w:t>
      </w:r>
    </w:p>
    <w:p w14:paraId="7F6C4CA0" w14:textId="77777777" w:rsidR="00CA4DAB" w:rsidRPr="002C4DD3" w:rsidRDefault="00CA4DAB" w:rsidP="00B278F4">
      <w:pPr>
        <w:numPr>
          <w:ilvl w:val="0"/>
          <w:numId w:val="102"/>
        </w:numPr>
        <w:suppressAutoHyphens/>
        <w:spacing w:after="40" w:line="260" w:lineRule="atLeast"/>
        <w:ind w:left="284" w:right="0" w:hanging="284"/>
        <w:rPr>
          <w:rFonts w:ascii="Arial" w:hAnsi="Arial" w:cs="Arial"/>
        </w:rPr>
      </w:pPr>
      <w:r w:rsidRPr="002C4DD3">
        <w:rPr>
          <w:rFonts w:ascii="Arial" w:hAnsi="Arial" w:cs="Arial"/>
          <w:b/>
        </w:rPr>
        <w:t>Sposób wykorzystania zasobów innego podmiotu, przez Wykonawcę przy wykonywaniu zamówienia publicznego:</w:t>
      </w:r>
    </w:p>
    <w:p w14:paraId="78C481A5" w14:textId="77777777" w:rsidR="00CA4DAB" w:rsidRPr="002C4DD3" w:rsidRDefault="00CA4DAB" w:rsidP="00C406EF">
      <w:pPr>
        <w:spacing w:after="40" w:line="260" w:lineRule="atLeast"/>
        <w:ind w:left="284" w:right="0" w:firstLine="0"/>
        <w:rPr>
          <w:rFonts w:ascii="Arial" w:hAnsi="Arial" w:cs="Arial"/>
        </w:rPr>
      </w:pPr>
      <w:r w:rsidRPr="002C4DD3">
        <w:rPr>
          <w:rFonts w:ascii="Arial" w:hAnsi="Arial" w:cs="Arial"/>
        </w:rPr>
        <w:t>...................................................................................................................................................</w:t>
      </w:r>
    </w:p>
    <w:p w14:paraId="25AE89F5" w14:textId="77777777" w:rsidR="00CA4DAB" w:rsidRPr="002C4DD3" w:rsidRDefault="00CA4DAB" w:rsidP="00B278F4">
      <w:pPr>
        <w:numPr>
          <w:ilvl w:val="0"/>
          <w:numId w:val="102"/>
        </w:numPr>
        <w:suppressAutoHyphens/>
        <w:spacing w:after="40" w:line="260" w:lineRule="atLeast"/>
        <w:ind w:left="284" w:right="0" w:hanging="284"/>
        <w:rPr>
          <w:rFonts w:ascii="Arial" w:hAnsi="Arial" w:cs="Arial"/>
        </w:rPr>
      </w:pPr>
      <w:r w:rsidRPr="002C4DD3">
        <w:rPr>
          <w:rFonts w:ascii="Arial" w:hAnsi="Arial" w:cs="Arial"/>
          <w:b/>
        </w:rPr>
        <w:t>Zakres i okres udziału innego podmiotu przy wykonywaniu zamówienia publicznego:</w:t>
      </w:r>
      <w:r w:rsidRPr="002C4DD3">
        <w:rPr>
          <w:rFonts w:ascii="Arial" w:hAnsi="Arial" w:cs="Arial"/>
          <w:b/>
          <w:color w:val="FF0000"/>
        </w:rPr>
        <w:t xml:space="preserve"> </w:t>
      </w:r>
    </w:p>
    <w:p w14:paraId="33EF4EF3" w14:textId="77777777" w:rsidR="00CA4DAB" w:rsidRPr="002C4DD3" w:rsidRDefault="00CA4DAB" w:rsidP="00C406EF">
      <w:pPr>
        <w:spacing w:after="40" w:line="260" w:lineRule="atLeast"/>
        <w:ind w:left="284" w:right="0" w:firstLine="0"/>
        <w:rPr>
          <w:rFonts w:ascii="Arial" w:hAnsi="Arial" w:cs="Arial"/>
        </w:rPr>
      </w:pPr>
      <w:r w:rsidRPr="002C4DD3">
        <w:rPr>
          <w:rFonts w:ascii="Arial" w:hAnsi="Arial" w:cs="Arial"/>
        </w:rPr>
        <w:t>……………………………………………………………………………………..……………..…</w:t>
      </w:r>
    </w:p>
    <w:p w14:paraId="3479B4D1" w14:textId="25056ECA" w:rsidR="00D2255C" w:rsidRPr="002C4DD3" w:rsidRDefault="00CA4DAB" w:rsidP="00B278F4">
      <w:pPr>
        <w:numPr>
          <w:ilvl w:val="0"/>
          <w:numId w:val="102"/>
        </w:numPr>
        <w:suppressAutoHyphens/>
        <w:spacing w:after="40" w:line="260" w:lineRule="atLeast"/>
        <w:ind w:left="284" w:right="0" w:hanging="284"/>
        <w:rPr>
          <w:rFonts w:ascii="Arial" w:hAnsi="Arial" w:cs="Arial"/>
        </w:rPr>
      </w:pPr>
      <w:r w:rsidRPr="002C4DD3">
        <w:rPr>
          <w:rFonts w:ascii="Arial" w:hAnsi="Arial" w:cs="Arial"/>
          <w:b/>
        </w:rPr>
        <w:t>Czy podmiot, na zdolności</w:t>
      </w:r>
      <w:r w:rsidR="00676114">
        <w:rPr>
          <w:rFonts w:ascii="Arial" w:hAnsi="Arial" w:cs="Arial"/>
          <w:b/>
        </w:rPr>
        <w:t>a</w:t>
      </w:r>
      <w:r w:rsidRPr="002C4DD3">
        <w:rPr>
          <w:rFonts w:ascii="Arial" w:hAnsi="Arial" w:cs="Arial"/>
          <w:b/>
        </w:rPr>
        <w:t>ch którego Wykonawca polega w odniesieniu do warunków udziału w postępowaniu dotyczących wykształcenia, kwalifikacji zawodowych lub doświadczenia, zrealizuje</w:t>
      </w:r>
      <w:r w:rsidR="00D2255C" w:rsidRPr="002C4DD3">
        <w:rPr>
          <w:rFonts w:ascii="Arial" w:hAnsi="Arial" w:cs="Arial"/>
          <w:b/>
        </w:rPr>
        <w:t xml:space="preserve"> roboty</w:t>
      </w:r>
      <w:r w:rsidRPr="002C4DD3">
        <w:rPr>
          <w:rFonts w:ascii="Arial" w:hAnsi="Arial" w:cs="Arial"/>
          <w:b/>
        </w:rPr>
        <w:t xml:space="preserve">, których wskazane zdolności </w:t>
      </w:r>
      <w:r w:rsidR="00D2255C" w:rsidRPr="002C4DD3">
        <w:rPr>
          <w:rFonts w:ascii="Arial" w:hAnsi="Arial" w:cs="Arial"/>
          <w:b/>
        </w:rPr>
        <w:t>d</w:t>
      </w:r>
      <w:r w:rsidRPr="002C4DD3">
        <w:rPr>
          <w:rFonts w:ascii="Arial" w:hAnsi="Arial" w:cs="Arial"/>
          <w:b/>
        </w:rPr>
        <w:t>otyczą:</w:t>
      </w:r>
    </w:p>
    <w:p w14:paraId="0685D63E" w14:textId="117BC26C" w:rsidR="00CA4DAB" w:rsidRPr="002C4DD3" w:rsidRDefault="00CA4DAB" w:rsidP="00C406EF">
      <w:pPr>
        <w:suppressAutoHyphens/>
        <w:spacing w:after="40" w:line="260" w:lineRule="atLeast"/>
        <w:ind w:left="284" w:right="0" w:firstLine="0"/>
        <w:rPr>
          <w:rFonts w:ascii="Arial" w:hAnsi="Arial" w:cs="Arial"/>
        </w:rPr>
      </w:pPr>
      <w:r w:rsidRPr="002C4DD3">
        <w:rPr>
          <w:rFonts w:ascii="Arial" w:hAnsi="Arial" w:cs="Arial"/>
        </w:rPr>
        <w:t>………………...................</w:t>
      </w:r>
      <w:r w:rsidR="00D2255C" w:rsidRPr="002C4DD3">
        <w:rPr>
          <w:rFonts w:ascii="Arial" w:hAnsi="Arial" w:cs="Arial"/>
        </w:rPr>
        <w:t>.....................................................................................................................</w:t>
      </w:r>
    </w:p>
    <w:p w14:paraId="551AE1DD" w14:textId="19D64121" w:rsidR="00D2255C" w:rsidRPr="002C4DD3" w:rsidRDefault="00D2255C" w:rsidP="00C406EF">
      <w:pPr>
        <w:suppressAutoHyphens/>
        <w:spacing w:after="40" w:line="260" w:lineRule="atLeast"/>
        <w:ind w:left="284" w:right="0" w:firstLine="0"/>
        <w:rPr>
          <w:rFonts w:ascii="Arial" w:hAnsi="Arial" w:cs="Arial"/>
        </w:rPr>
      </w:pPr>
      <w:r w:rsidRPr="002C4DD3">
        <w:rPr>
          <w:rFonts w:ascii="Arial" w:hAnsi="Arial" w:cs="Arial"/>
        </w:rPr>
        <w:t>…………………………………………………………………………………………………………………</w:t>
      </w:r>
      <w:r w:rsidR="00533F55">
        <w:rPr>
          <w:rFonts w:ascii="Arial" w:hAnsi="Arial" w:cs="Arial"/>
        </w:rPr>
        <w:t>.</w:t>
      </w:r>
      <w:r w:rsidR="00D4798B">
        <w:rPr>
          <w:rFonts w:ascii="Arial" w:hAnsi="Arial" w:cs="Arial"/>
        </w:rPr>
        <w:t>..</w:t>
      </w:r>
    </w:p>
    <w:p w14:paraId="1CA203F1" w14:textId="4B8D53EC" w:rsidR="00D2255C" w:rsidRPr="002C4DD3" w:rsidRDefault="00D2255C" w:rsidP="00C406EF">
      <w:pPr>
        <w:suppressAutoHyphens/>
        <w:spacing w:after="40" w:line="260" w:lineRule="atLeast"/>
        <w:ind w:left="284" w:right="0" w:firstLine="0"/>
        <w:rPr>
          <w:rFonts w:ascii="Arial" w:hAnsi="Arial" w:cs="Arial"/>
        </w:rPr>
      </w:pPr>
      <w:r w:rsidRPr="002C4DD3">
        <w:rPr>
          <w:rFonts w:ascii="Arial" w:hAnsi="Arial" w:cs="Arial"/>
        </w:rPr>
        <w:t>………………………………………………………………………………………………………………</w:t>
      </w:r>
      <w:r w:rsidR="00533F55">
        <w:rPr>
          <w:rFonts w:ascii="Arial" w:hAnsi="Arial" w:cs="Arial"/>
        </w:rPr>
        <w:t>.</w:t>
      </w:r>
      <w:r w:rsidR="00D4798B">
        <w:rPr>
          <w:rFonts w:ascii="Arial" w:hAnsi="Arial" w:cs="Arial"/>
        </w:rPr>
        <w:t>…..</w:t>
      </w:r>
    </w:p>
    <w:p w14:paraId="300B1E8F" w14:textId="0C52940B" w:rsidR="00D2255C" w:rsidRPr="002C4DD3" w:rsidRDefault="00CA4DAB" w:rsidP="00C406EF">
      <w:pPr>
        <w:spacing w:after="40" w:line="260" w:lineRule="atLeast"/>
        <w:ind w:right="0"/>
        <w:rPr>
          <w:rFonts w:ascii="Arial" w:hAnsi="Arial" w:cs="Arial"/>
        </w:rPr>
      </w:pPr>
      <w:r w:rsidRPr="002C4DD3">
        <w:rPr>
          <w:rFonts w:ascii="Arial" w:hAnsi="Arial" w:cs="Arial"/>
        </w:rPr>
        <w:t xml:space="preserve">                                                                                                         </w:t>
      </w:r>
    </w:p>
    <w:p w14:paraId="2DEB6421" w14:textId="6897DAD5" w:rsidR="00D2255C" w:rsidRPr="002C4DD3" w:rsidRDefault="00CA4DAB" w:rsidP="00C406EF">
      <w:pPr>
        <w:spacing w:after="40" w:line="260" w:lineRule="atLeast"/>
        <w:ind w:right="0"/>
        <w:rPr>
          <w:rFonts w:ascii="Arial" w:hAnsi="Arial" w:cs="Arial"/>
        </w:rPr>
      </w:pPr>
      <w:r w:rsidRPr="002C4DD3">
        <w:rPr>
          <w:rFonts w:ascii="Arial" w:hAnsi="Arial" w:cs="Arial"/>
        </w:rPr>
        <w:t xml:space="preserve">    </w:t>
      </w:r>
      <w:r w:rsidR="00D2255C" w:rsidRPr="002C4DD3">
        <w:rPr>
          <w:rFonts w:ascii="Arial" w:hAnsi="Arial" w:cs="Arial"/>
        </w:rPr>
        <w:t>…………………………………</w:t>
      </w:r>
      <w:r w:rsidRPr="002C4DD3">
        <w:rPr>
          <w:rFonts w:ascii="Arial" w:hAnsi="Arial" w:cs="Arial"/>
        </w:rPr>
        <w:t xml:space="preserve">         </w:t>
      </w:r>
      <w:r w:rsidR="00D2255C" w:rsidRPr="002C4DD3">
        <w:rPr>
          <w:rFonts w:ascii="Arial" w:hAnsi="Arial" w:cs="Arial"/>
        </w:rPr>
        <w:tab/>
      </w:r>
      <w:r w:rsidR="00D2255C" w:rsidRPr="002C4DD3">
        <w:rPr>
          <w:rFonts w:ascii="Arial" w:hAnsi="Arial" w:cs="Arial"/>
        </w:rPr>
        <w:tab/>
      </w:r>
      <w:r w:rsidR="00D2255C" w:rsidRPr="002C4DD3">
        <w:rPr>
          <w:rFonts w:ascii="Arial" w:hAnsi="Arial" w:cs="Arial"/>
        </w:rPr>
        <w:tab/>
      </w:r>
      <w:r w:rsidR="00D2255C" w:rsidRPr="002C4DD3">
        <w:rPr>
          <w:rFonts w:ascii="Arial" w:hAnsi="Arial" w:cs="Arial"/>
        </w:rPr>
        <w:tab/>
        <w:t>…………………………………..</w:t>
      </w:r>
      <w:r w:rsidRPr="002C4DD3">
        <w:rPr>
          <w:rFonts w:ascii="Arial" w:hAnsi="Arial" w:cs="Arial"/>
        </w:rPr>
        <w:t xml:space="preserve">       </w:t>
      </w:r>
    </w:p>
    <w:p w14:paraId="7B561A83" w14:textId="500D3EA0" w:rsidR="00D2255C" w:rsidRPr="002C4DD3" w:rsidRDefault="00D2255C" w:rsidP="00C406EF">
      <w:pPr>
        <w:spacing w:after="40" w:line="260" w:lineRule="atLeast"/>
        <w:ind w:left="0" w:right="0" w:firstLine="0"/>
        <w:rPr>
          <w:rFonts w:ascii="Arial" w:hAnsi="Arial" w:cs="Arial"/>
        </w:rPr>
      </w:pPr>
      <w:r w:rsidRPr="002C4DD3">
        <w:rPr>
          <w:rFonts w:ascii="Arial" w:hAnsi="Arial" w:cs="Arial"/>
        </w:rPr>
        <w:t xml:space="preserve">                          (data)                                                                                                    (podpis)</w:t>
      </w:r>
    </w:p>
    <w:p w14:paraId="31440003" w14:textId="77777777" w:rsidR="00D2255C" w:rsidRPr="002C4DD3" w:rsidRDefault="00D2255C" w:rsidP="00C406EF">
      <w:pPr>
        <w:spacing w:after="40" w:line="260" w:lineRule="atLeast"/>
        <w:ind w:left="0" w:right="0" w:firstLine="0"/>
        <w:rPr>
          <w:rFonts w:ascii="Arial" w:hAnsi="Arial" w:cs="Arial"/>
        </w:rPr>
      </w:pPr>
    </w:p>
    <w:p w14:paraId="1C2CACD7" w14:textId="77777777" w:rsidR="008432FE" w:rsidRPr="002C4DD3" w:rsidRDefault="008432FE" w:rsidP="00C406EF">
      <w:pPr>
        <w:spacing w:after="40" w:line="260" w:lineRule="atLeast"/>
        <w:ind w:left="0" w:right="0" w:firstLine="0"/>
        <w:rPr>
          <w:rFonts w:ascii="Arial" w:hAnsi="Arial" w:cs="Arial"/>
        </w:rPr>
      </w:pPr>
    </w:p>
    <w:p w14:paraId="2FB90678" w14:textId="78EF7CDC" w:rsidR="00CA4DAB" w:rsidRDefault="00CA4DAB" w:rsidP="00C406EF">
      <w:pPr>
        <w:spacing w:after="40" w:line="260" w:lineRule="atLeast"/>
        <w:ind w:right="0"/>
        <w:rPr>
          <w:rFonts w:ascii="Arial" w:hAnsi="Arial" w:cs="Arial"/>
          <w:b/>
          <w:i/>
        </w:rPr>
      </w:pPr>
      <w:r w:rsidRPr="002C4DD3">
        <w:rPr>
          <w:rFonts w:ascii="Arial" w:hAnsi="Arial" w:cs="Arial"/>
          <w:b/>
          <w:i/>
        </w:rPr>
        <w:t>*) niepotrzebne skreślić</w:t>
      </w:r>
    </w:p>
    <w:p w14:paraId="139A461C" w14:textId="24B3090E" w:rsidR="00D4798B" w:rsidRPr="00895D4E" w:rsidRDefault="00D4798B" w:rsidP="00676114">
      <w:pPr>
        <w:widowControl w:val="0"/>
        <w:spacing w:after="40" w:line="260" w:lineRule="atLeast"/>
        <w:ind w:left="0" w:right="0" w:firstLine="0"/>
        <w:jc w:val="center"/>
        <w:rPr>
          <w:rStyle w:val="Brak"/>
          <w:rFonts w:ascii="Arial" w:hAnsi="Arial" w:cs="Arial"/>
          <w:b/>
          <w:bCs/>
          <w:i/>
          <w:iCs/>
          <w:color w:val="FF0000"/>
          <w:sz w:val="22"/>
          <w:szCs w:val="22"/>
        </w:rPr>
      </w:pPr>
      <w:r w:rsidRPr="00895D4E">
        <w:rPr>
          <w:rFonts w:ascii="Arial" w:hAnsi="Arial" w:cs="Arial"/>
          <w:i/>
          <w:iCs/>
          <w:color w:val="FF0000"/>
          <w:sz w:val="22"/>
          <w:szCs w:val="22"/>
        </w:rPr>
        <w:t>Uwaga ! Wymagany kwalifikowany podpis elektroniczny lub podpis zaufany lub podpis osobisty</w:t>
      </w:r>
    </w:p>
    <w:p w14:paraId="1695EC13" w14:textId="6CE8276C" w:rsidR="00533F55" w:rsidRDefault="00533F55">
      <w:pPr>
        <w:spacing w:after="160" w:line="259" w:lineRule="auto"/>
        <w:ind w:left="0" w:right="0" w:firstLine="0"/>
        <w:jc w:val="left"/>
        <w:rPr>
          <w:rFonts w:ascii="Arial" w:hAnsi="Arial" w:cs="Arial"/>
          <w:b/>
          <w:i/>
        </w:rPr>
      </w:pPr>
      <w:r>
        <w:rPr>
          <w:rFonts w:ascii="Arial" w:hAnsi="Arial" w:cs="Arial"/>
          <w:b/>
          <w:i/>
        </w:rPr>
        <w:br w:type="page"/>
      </w:r>
    </w:p>
    <w:p w14:paraId="2704A9EB" w14:textId="54E88CF3" w:rsidR="00F656C6" w:rsidRPr="00533F55" w:rsidRDefault="00F656C6" w:rsidP="00C406EF">
      <w:pPr>
        <w:widowControl w:val="0"/>
        <w:spacing w:after="40" w:line="260" w:lineRule="atLeast"/>
        <w:ind w:left="0" w:right="0" w:firstLine="0"/>
        <w:jc w:val="right"/>
        <w:rPr>
          <w:rFonts w:ascii="Arial" w:hAnsi="Arial" w:cs="Arial"/>
          <w:b/>
          <w:bCs/>
          <w:i/>
          <w:iCs/>
        </w:rPr>
      </w:pPr>
      <w:r w:rsidRPr="00533F55">
        <w:rPr>
          <w:rFonts w:ascii="Arial" w:hAnsi="Arial" w:cs="Arial"/>
          <w:b/>
          <w:bCs/>
          <w:i/>
          <w:iCs/>
        </w:rPr>
        <w:lastRenderedPageBreak/>
        <w:t>Załącznik nr 3 do oferty</w:t>
      </w:r>
    </w:p>
    <w:p w14:paraId="23F01F65" w14:textId="016C3014" w:rsidR="00F656C6" w:rsidRPr="00533F55" w:rsidRDefault="00F656C6" w:rsidP="00C406EF">
      <w:pPr>
        <w:widowControl w:val="0"/>
        <w:spacing w:after="40" w:line="260" w:lineRule="atLeast"/>
        <w:ind w:left="0" w:right="0" w:firstLine="0"/>
        <w:jc w:val="right"/>
        <w:rPr>
          <w:rFonts w:ascii="Arial" w:hAnsi="Arial" w:cs="Arial"/>
          <w:b/>
          <w:bCs/>
          <w:i/>
          <w:iCs/>
        </w:rPr>
      </w:pPr>
      <w:r w:rsidRPr="00533F55">
        <w:rPr>
          <w:rFonts w:ascii="Arial" w:hAnsi="Arial" w:cs="Arial"/>
          <w:b/>
          <w:bCs/>
          <w:i/>
          <w:iCs/>
        </w:rPr>
        <w:t>(Uwaga ! Dotyczy wykonawców wspólnie</w:t>
      </w:r>
    </w:p>
    <w:p w14:paraId="71BE2B95" w14:textId="2E7D267D" w:rsidR="00F656C6" w:rsidRPr="00533F55" w:rsidRDefault="00F656C6" w:rsidP="00C406EF">
      <w:pPr>
        <w:widowControl w:val="0"/>
        <w:spacing w:after="40" w:line="260" w:lineRule="atLeast"/>
        <w:ind w:left="0" w:right="0" w:firstLine="0"/>
        <w:jc w:val="right"/>
        <w:rPr>
          <w:rFonts w:ascii="Arial" w:hAnsi="Arial" w:cs="Arial"/>
        </w:rPr>
      </w:pPr>
      <w:r w:rsidRPr="00533F55">
        <w:rPr>
          <w:rFonts w:ascii="Arial" w:hAnsi="Arial" w:cs="Arial"/>
          <w:b/>
          <w:bCs/>
          <w:i/>
          <w:iCs/>
        </w:rPr>
        <w:t xml:space="preserve"> ubiegających się o udzielenie zamówienia)</w:t>
      </w:r>
    </w:p>
    <w:p w14:paraId="6609B2BC" w14:textId="1D1AC3D8" w:rsidR="00895D4E" w:rsidRPr="00533F55" w:rsidRDefault="00895D4E" w:rsidP="00C406EF">
      <w:pPr>
        <w:widowControl w:val="0"/>
        <w:spacing w:after="40" w:line="260" w:lineRule="atLeast"/>
        <w:ind w:left="0" w:right="0" w:firstLine="0"/>
        <w:jc w:val="right"/>
        <w:rPr>
          <w:rFonts w:ascii="Arial" w:hAnsi="Arial" w:cs="Arial"/>
        </w:rPr>
      </w:pPr>
    </w:p>
    <w:p w14:paraId="26D7FE60" w14:textId="77777777" w:rsidR="00895D4E" w:rsidRPr="00533F55" w:rsidRDefault="00895D4E" w:rsidP="00C406EF">
      <w:pPr>
        <w:widowControl w:val="0"/>
        <w:spacing w:after="40" w:line="260" w:lineRule="atLeast"/>
        <w:ind w:left="0" w:right="0" w:firstLine="0"/>
        <w:jc w:val="right"/>
        <w:rPr>
          <w:rFonts w:ascii="Arial" w:hAnsi="Arial" w:cs="Arial"/>
        </w:rPr>
      </w:pPr>
    </w:p>
    <w:p w14:paraId="36B28909" w14:textId="77777777" w:rsidR="00F656C6" w:rsidRPr="00533F55" w:rsidRDefault="00F656C6" w:rsidP="00C406EF">
      <w:pPr>
        <w:widowControl w:val="0"/>
        <w:spacing w:after="40" w:line="260" w:lineRule="atLeast"/>
        <w:ind w:left="0" w:right="0" w:firstLine="0"/>
        <w:jc w:val="right"/>
        <w:rPr>
          <w:rFonts w:ascii="Arial" w:hAnsi="Arial" w:cs="Arial"/>
        </w:rPr>
      </w:pPr>
    </w:p>
    <w:p w14:paraId="7F2A495D" w14:textId="5A961F1D" w:rsidR="00F656C6" w:rsidRPr="00533F55" w:rsidRDefault="00F656C6" w:rsidP="00533F55">
      <w:pPr>
        <w:widowControl w:val="0"/>
        <w:spacing w:after="40" w:line="260" w:lineRule="atLeast"/>
        <w:ind w:left="0" w:right="0" w:firstLine="0"/>
        <w:jc w:val="center"/>
        <w:rPr>
          <w:rFonts w:ascii="Arial" w:hAnsi="Arial" w:cs="Arial"/>
          <w:b/>
          <w:bCs/>
        </w:rPr>
      </w:pPr>
      <w:r w:rsidRPr="00533F55">
        <w:rPr>
          <w:rFonts w:ascii="Arial" w:hAnsi="Arial" w:cs="Arial"/>
          <w:b/>
          <w:bCs/>
        </w:rPr>
        <w:t>OŚWIADCZENIE</w:t>
      </w:r>
    </w:p>
    <w:p w14:paraId="796E6C96" w14:textId="77777777" w:rsidR="00F656C6" w:rsidRPr="00533F55" w:rsidRDefault="00F656C6" w:rsidP="00C406EF">
      <w:pPr>
        <w:widowControl w:val="0"/>
        <w:spacing w:after="40" w:line="260" w:lineRule="atLeast"/>
        <w:ind w:left="0" w:right="0" w:firstLine="0"/>
        <w:jc w:val="right"/>
        <w:rPr>
          <w:rFonts w:ascii="Arial" w:hAnsi="Arial" w:cs="Arial"/>
        </w:rPr>
      </w:pPr>
    </w:p>
    <w:p w14:paraId="70C260FE" w14:textId="77777777" w:rsidR="00F656C6" w:rsidRPr="00533F55" w:rsidRDefault="00F656C6" w:rsidP="00C406EF">
      <w:pPr>
        <w:widowControl w:val="0"/>
        <w:spacing w:after="40" w:line="260" w:lineRule="atLeast"/>
        <w:ind w:left="0" w:right="0" w:firstLine="0"/>
        <w:rPr>
          <w:rFonts w:ascii="Arial" w:hAnsi="Arial" w:cs="Arial"/>
        </w:rPr>
      </w:pPr>
      <w:r w:rsidRPr="00533F55">
        <w:rPr>
          <w:rFonts w:ascii="Arial" w:hAnsi="Arial" w:cs="Arial"/>
        </w:rPr>
        <w:t xml:space="preserve">Przystępując do udziału w postępowaniu o udzielenie zamówienia publicznego pod nazwą „wykonanie remontu północnego muru oporowego dziedzińca Fortu </w:t>
      </w:r>
      <w:proofErr w:type="spellStart"/>
      <w:r w:rsidRPr="00533F55">
        <w:rPr>
          <w:rFonts w:ascii="Arial" w:hAnsi="Arial" w:cs="Arial"/>
        </w:rPr>
        <w:t>Carre</w:t>
      </w:r>
      <w:proofErr w:type="spellEnd"/>
      <w:r w:rsidRPr="00533F55">
        <w:rPr>
          <w:rFonts w:ascii="Arial" w:hAnsi="Arial" w:cs="Arial"/>
        </w:rPr>
        <w:t xml:space="preserve"> w Twierdzy </w:t>
      </w:r>
      <w:proofErr w:type="spellStart"/>
      <w:r w:rsidRPr="00533F55">
        <w:rPr>
          <w:rFonts w:ascii="Arial" w:hAnsi="Arial" w:cs="Arial"/>
        </w:rPr>
        <w:t>Wisłoujście</w:t>
      </w:r>
      <w:proofErr w:type="spellEnd"/>
      <w:r w:rsidRPr="00533F55">
        <w:rPr>
          <w:rFonts w:ascii="Arial" w:hAnsi="Arial" w:cs="Arial"/>
        </w:rPr>
        <w:t>”</w:t>
      </w:r>
    </w:p>
    <w:p w14:paraId="35DAA012" w14:textId="77777777" w:rsidR="00F656C6" w:rsidRPr="00533F55" w:rsidRDefault="00F656C6" w:rsidP="00C406EF">
      <w:pPr>
        <w:widowControl w:val="0"/>
        <w:spacing w:after="40" w:line="260" w:lineRule="atLeast"/>
        <w:ind w:left="0" w:right="0" w:firstLine="0"/>
        <w:rPr>
          <w:rFonts w:ascii="Arial" w:hAnsi="Arial" w:cs="Arial"/>
        </w:rPr>
      </w:pPr>
    </w:p>
    <w:p w14:paraId="728E843E" w14:textId="01A5F7F5" w:rsidR="00F656C6" w:rsidRPr="00533F55" w:rsidRDefault="00F656C6" w:rsidP="00C406EF">
      <w:pPr>
        <w:widowControl w:val="0"/>
        <w:spacing w:after="40" w:line="260" w:lineRule="atLeast"/>
        <w:ind w:left="0" w:right="0" w:firstLine="0"/>
        <w:jc w:val="left"/>
        <w:rPr>
          <w:rFonts w:ascii="Arial" w:hAnsi="Arial" w:cs="Arial"/>
        </w:rPr>
      </w:pPr>
      <w:r w:rsidRPr="00533F55">
        <w:rPr>
          <w:rFonts w:ascii="Arial" w:hAnsi="Arial" w:cs="Arial"/>
        </w:rPr>
        <w:t xml:space="preserve"> 1. Oświadczam, że następujące </w:t>
      </w:r>
      <w:r w:rsidR="00895D4E" w:rsidRPr="00533F55">
        <w:rPr>
          <w:rFonts w:ascii="Arial" w:hAnsi="Arial" w:cs="Arial"/>
        </w:rPr>
        <w:t>prace</w:t>
      </w:r>
      <w:r w:rsidRPr="00533F55">
        <w:rPr>
          <w:rFonts w:ascii="Arial" w:hAnsi="Arial" w:cs="Arial"/>
        </w:rPr>
        <w:t>: ………………………………………………………</w:t>
      </w:r>
      <w:r w:rsidR="00533F55">
        <w:rPr>
          <w:rFonts w:ascii="Arial" w:hAnsi="Arial" w:cs="Arial"/>
        </w:rPr>
        <w:t>………….</w:t>
      </w:r>
      <w:r w:rsidRPr="00533F55">
        <w:rPr>
          <w:rFonts w:ascii="Arial" w:hAnsi="Arial" w:cs="Arial"/>
        </w:rPr>
        <w:t>…… …………………………………………………………………………………………………</w:t>
      </w:r>
      <w:r w:rsidR="00533F55">
        <w:rPr>
          <w:rFonts w:ascii="Arial" w:hAnsi="Arial" w:cs="Arial"/>
        </w:rPr>
        <w:t>…………</w:t>
      </w:r>
      <w:r w:rsidRPr="00533F55">
        <w:rPr>
          <w:rFonts w:ascii="Arial" w:hAnsi="Arial" w:cs="Arial"/>
        </w:rPr>
        <w:t>………… …………………………………………………………………………………………………………………………………………………………………………………………………………………… wykona wykonawca: ……………………………………………………..…………………………………………………</w:t>
      </w:r>
      <w:r w:rsidR="00895D4E" w:rsidRPr="00533F55">
        <w:rPr>
          <w:rFonts w:ascii="Arial" w:hAnsi="Arial" w:cs="Arial"/>
        </w:rPr>
        <w:t>…</w:t>
      </w:r>
      <w:r w:rsidRPr="00533F55">
        <w:rPr>
          <w:rFonts w:ascii="Arial" w:hAnsi="Arial" w:cs="Arial"/>
        </w:rPr>
        <w:t xml:space="preserve"> </w:t>
      </w:r>
    </w:p>
    <w:p w14:paraId="3FAF561E" w14:textId="1E5A2D9C" w:rsidR="00895D4E" w:rsidRPr="00533F55" w:rsidRDefault="00F656C6" w:rsidP="00C406EF">
      <w:pPr>
        <w:widowControl w:val="0"/>
        <w:spacing w:after="40" w:line="260" w:lineRule="atLeast"/>
        <w:ind w:left="0" w:right="0" w:firstLine="0"/>
        <w:jc w:val="left"/>
        <w:rPr>
          <w:rFonts w:ascii="Arial" w:hAnsi="Arial" w:cs="Arial"/>
        </w:rPr>
      </w:pPr>
      <w:r w:rsidRPr="00533F55">
        <w:rPr>
          <w:rFonts w:ascii="Arial" w:hAnsi="Arial" w:cs="Arial"/>
        </w:rPr>
        <w:t xml:space="preserve">2. Oświadczam, że następujące </w:t>
      </w:r>
      <w:r w:rsidR="00895D4E" w:rsidRPr="00533F55">
        <w:rPr>
          <w:rFonts w:ascii="Arial" w:hAnsi="Arial" w:cs="Arial"/>
        </w:rPr>
        <w:t>prace</w:t>
      </w:r>
      <w:r w:rsidRPr="00533F55">
        <w:rPr>
          <w:rFonts w:ascii="Arial" w:hAnsi="Arial" w:cs="Arial"/>
        </w:rPr>
        <w:t>: ………………………………………</w:t>
      </w:r>
      <w:r w:rsidR="00895D4E" w:rsidRPr="00533F55">
        <w:rPr>
          <w:rFonts w:ascii="Arial" w:hAnsi="Arial" w:cs="Arial"/>
        </w:rPr>
        <w:t>…………</w:t>
      </w:r>
      <w:r w:rsidR="00533F55">
        <w:rPr>
          <w:rFonts w:ascii="Arial" w:hAnsi="Arial" w:cs="Arial"/>
        </w:rPr>
        <w:t>…………..</w:t>
      </w:r>
      <w:r w:rsidR="00895D4E" w:rsidRPr="00533F55">
        <w:rPr>
          <w:rFonts w:ascii="Arial" w:hAnsi="Arial" w:cs="Arial"/>
        </w:rPr>
        <w:t>………….</w:t>
      </w:r>
      <w:r w:rsidRPr="00533F55">
        <w:rPr>
          <w:rFonts w:ascii="Arial" w:hAnsi="Arial" w:cs="Arial"/>
        </w:rPr>
        <w:t xml:space="preserve"> ……………………………………………………………………………………………………</w:t>
      </w:r>
      <w:r w:rsidR="00533F55">
        <w:rPr>
          <w:rFonts w:ascii="Arial" w:hAnsi="Arial" w:cs="Arial"/>
        </w:rPr>
        <w:t>…...…..</w:t>
      </w:r>
      <w:r w:rsidRPr="00533F55">
        <w:rPr>
          <w:rFonts w:ascii="Arial" w:hAnsi="Arial" w:cs="Arial"/>
        </w:rPr>
        <w:t>…………………………………………….……</w:t>
      </w:r>
      <w:r w:rsidR="00895D4E" w:rsidRPr="00533F55">
        <w:rPr>
          <w:rFonts w:ascii="Arial" w:hAnsi="Arial" w:cs="Arial"/>
        </w:rPr>
        <w:t>……………………………………………………………</w:t>
      </w:r>
      <w:r w:rsidR="00533F55">
        <w:rPr>
          <w:rFonts w:ascii="Arial" w:hAnsi="Arial" w:cs="Arial"/>
        </w:rPr>
        <w:t>…………..</w:t>
      </w:r>
      <w:r w:rsidR="00895D4E" w:rsidRPr="00533F55">
        <w:rPr>
          <w:rFonts w:ascii="Arial" w:hAnsi="Arial" w:cs="Arial"/>
        </w:rPr>
        <w:t>…..</w:t>
      </w:r>
      <w:r w:rsidRPr="00533F55">
        <w:rPr>
          <w:rFonts w:ascii="Arial" w:hAnsi="Arial" w:cs="Arial"/>
        </w:rPr>
        <w:t xml:space="preserve"> ……………………………………………………………………………………………</w:t>
      </w:r>
      <w:r w:rsidR="00533F55">
        <w:rPr>
          <w:rFonts w:ascii="Arial" w:hAnsi="Arial" w:cs="Arial"/>
        </w:rPr>
        <w:t xml:space="preserve"> </w:t>
      </w:r>
      <w:r w:rsidRPr="00533F55">
        <w:rPr>
          <w:rFonts w:ascii="Arial" w:hAnsi="Arial" w:cs="Arial"/>
        </w:rPr>
        <w:t>wykona wykonawca: ……………………………………………………..…………………………………………………</w:t>
      </w:r>
      <w:r w:rsidR="00895D4E" w:rsidRPr="00533F55">
        <w:rPr>
          <w:rFonts w:ascii="Arial" w:hAnsi="Arial" w:cs="Arial"/>
        </w:rPr>
        <w:t>….</w:t>
      </w:r>
      <w:r w:rsidRPr="00533F55">
        <w:rPr>
          <w:rFonts w:ascii="Arial" w:hAnsi="Arial" w:cs="Arial"/>
        </w:rPr>
        <w:t xml:space="preserve"> </w:t>
      </w:r>
    </w:p>
    <w:p w14:paraId="32FE3F99" w14:textId="77777777" w:rsidR="00676114" w:rsidRDefault="00F656C6" w:rsidP="00C406EF">
      <w:pPr>
        <w:widowControl w:val="0"/>
        <w:spacing w:after="40" w:line="260" w:lineRule="atLeast"/>
        <w:ind w:left="0" w:right="0" w:firstLine="0"/>
        <w:jc w:val="left"/>
        <w:rPr>
          <w:rFonts w:ascii="Arial" w:hAnsi="Arial" w:cs="Arial"/>
        </w:rPr>
      </w:pPr>
      <w:r w:rsidRPr="00533F55">
        <w:rPr>
          <w:rFonts w:ascii="Arial" w:hAnsi="Arial" w:cs="Arial"/>
        </w:rPr>
        <w:t xml:space="preserve">3. Oświadczam, że następujące </w:t>
      </w:r>
      <w:r w:rsidR="00895D4E" w:rsidRPr="00533F55">
        <w:rPr>
          <w:rFonts w:ascii="Arial" w:hAnsi="Arial" w:cs="Arial"/>
        </w:rPr>
        <w:t>prace</w:t>
      </w:r>
      <w:r w:rsidRPr="00533F55">
        <w:rPr>
          <w:rFonts w:ascii="Arial" w:hAnsi="Arial" w:cs="Arial"/>
        </w:rPr>
        <w:t>: ………………………………………</w:t>
      </w:r>
      <w:r w:rsidR="00895D4E" w:rsidRPr="00533F55">
        <w:rPr>
          <w:rFonts w:ascii="Arial" w:hAnsi="Arial" w:cs="Arial"/>
        </w:rPr>
        <w:t>……………</w:t>
      </w:r>
      <w:r w:rsidR="00533F55">
        <w:rPr>
          <w:rFonts w:ascii="Arial" w:hAnsi="Arial" w:cs="Arial"/>
        </w:rPr>
        <w:t>………….</w:t>
      </w:r>
      <w:r w:rsidR="00895D4E" w:rsidRPr="00533F55">
        <w:rPr>
          <w:rFonts w:ascii="Arial" w:hAnsi="Arial" w:cs="Arial"/>
        </w:rPr>
        <w:t>……….</w:t>
      </w:r>
      <w:r w:rsidRPr="00533F55">
        <w:rPr>
          <w:rFonts w:ascii="Arial" w:hAnsi="Arial" w:cs="Arial"/>
        </w:rPr>
        <w:t xml:space="preserve"> ………………………………………………………………………………………………………………………………………………….……</w:t>
      </w:r>
      <w:r w:rsidR="00895D4E" w:rsidRPr="00533F55">
        <w:rPr>
          <w:rFonts w:ascii="Arial" w:hAnsi="Arial" w:cs="Arial"/>
        </w:rPr>
        <w:t>………………………………………………………</w:t>
      </w:r>
      <w:r w:rsidR="00533F55">
        <w:rPr>
          <w:rFonts w:ascii="Arial" w:hAnsi="Arial" w:cs="Arial"/>
        </w:rPr>
        <w:t>……………………</w:t>
      </w:r>
      <w:r w:rsidR="00895D4E" w:rsidRPr="00533F55">
        <w:rPr>
          <w:rFonts w:ascii="Arial" w:hAnsi="Arial" w:cs="Arial"/>
        </w:rPr>
        <w:t>………..</w:t>
      </w:r>
      <w:r w:rsidRPr="00533F55">
        <w:rPr>
          <w:rFonts w:ascii="Arial" w:hAnsi="Arial" w:cs="Arial"/>
        </w:rPr>
        <w:t xml:space="preserve"> ……………………………………………………………………………………………</w:t>
      </w:r>
      <w:r w:rsidR="00533F55">
        <w:rPr>
          <w:rFonts w:ascii="Arial" w:hAnsi="Arial" w:cs="Arial"/>
        </w:rPr>
        <w:t xml:space="preserve"> </w:t>
      </w:r>
      <w:r w:rsidRPr="00533F55">
        <w:rPr>
          <w:rFonts w:ascii="Arial" w:hAnsi="Arial" w:cs="Arial"/>
        </w:rPr>
        <w:t>wykona wykonawca: ……………………………………………………..…………………………………………………..</w:t>
      </w:r>
    </w:p>
    <w:p w14:paraId="51C25671" w14:textId="06165F6B" w:rsidR="00895D4E" w:rsidRPr="00533F55" w:rsidRDefault="00676114" w:rsidP="00C406EF">
      <w:pPr>
        <w:widowControl w:val="0"/>
        <w:spacing w:after="40" w:line="260" w:lineRule="atLeast"/>
        <w:ind w:left="0" w:right="0" w:firstLine="0"/>
        <w:jc w:val="left"/>
        <w:rPr>
          <w:rFonts w:ascii="Arial" w:hAnsi="Arial" w:cs="Arial"/>
        </w:rPr>
      </w:pPr>
      <w:r w:rsidRPr="00676114">
        <w:rPr>
          <w:rFonts w:ascii="Arial" w:hAnsi="Arial" w:cs="Arial"/>
          <w:sz w:val="16"/>
          <w:szCs w:val="16"/>
        </w:rPr>
        <w:t>n</w:t>
      </w:r>
      <w:r w:rsidR="00F656C6" w:rsidRPr="00676114">
        <w:rPr>
          <w:rFonts w:ascii="Arial" w:hAnsi="Arial" w:cs="Arial"/>
          <w:sz w:val="16"/>
          <w:szCs w:val="16"/>
        </w:rPr>
        <w:t>azwa (firma) i adres wykonawcy (wykonawców wspólnie ubiegających się o udzielenie zamówienia</w:t>
      </w:r>
      <w:r w:rsidR="00F656C6" w:rsidRPr="00533F55">
        <w:rPr>
          <w:rFonts w:ascii="Arial" w:hAnsi="Arial" w:cs="Arial"/>
        </w:rPr>
        <w:t xml:space="preserve">) </w:t>
      </w:r>
    </w:p>
    <w:p w14:paraId="38566CE3" w14:textId="77777777" w:rsidR="00895D4E" w:rsidRPr="00533F55" w:rsidRDefault="00895D4E" w:rsidP="00C406EF">
      <w:pPr>
        <w:widowControl w:val="0"/>
        <w:spacing w:after="40" w:line="260" w:lineRule="atLeast"/>
        <w:ind w:left="0" w:right="0" w:firstLine="0"/>
        <w:jc w:val="left"/>
        <w:rPr>
          <w:rFonts w:ascii="Arial" w:hAnsi="Arial" w:cs="Arial"/>
        </w:rPr>
      </w:pPr>
    </w:p>
    <w:p w14:paraId="6610D422" w14:textId="277B180D" w:rsidR="00B94DA6" w:rsidRPr="00533F55" w:rsidRDefault="00F656C6" w:rsidP="00C406EF">
      <w:pPr>
        <w:widowControl w:val="0"/>
        <w:spacing w:after="40" w:line="260" w:lineRule="atLeast"/>
        <w:ind w:left="0" w:right="0" w:firstLine="0"/>
        <w:jc w:val="left"/>
        <w:rPr>
          <w:rStyle w:val="Brak"/>
          <w:rFonts w:ascii="Arial" w:hAnsi="Arial" w:cs="Arial"/>
          <w:b/>
          <w:bCs/>
          <w:i/>
          <w:iCs/>
          <w:color w:val="FF0000"/>
        </w:rPr>
      </w:pPr>
      <w:r w:rsidRPr="00533F55">
        <w:rPr>
          <w:rFonts w:ascii="Arial" w:hAnsi="Arial" w:cs="Arial"/>
          <w:i/>
          <w:iCs/>
          <w:color w:val="FF0000"/>
        </w:rPr>
        <w:t>Uwaga ! Wymagany kwalifikowany podpis elektroniczny lub podpis zaufany lub podpis osobisty</w:t>
      </w:r>
    </w:p>
    <w:p w14:paraId="5B920A2C" w14:textId="1587C1D2" w:rsidR="00533F55" w:rsidRPr="00533F55" w:rsidRDefault="00533F55">
      <w:pPr>
        <w:spacing w:after="160" w:line="259" w:lineRule="auto"/>
        <w:ind w:left="0" w:right="0" w:firstLine="0"/>
        <w:jc w:val="left"/>
        <w:rPr>
          <w:rStyle w:val="Brak"/>
          <w:rFonts w:ascii="Arial" w:hAnsi="Arial" w:cs="Arial"/>
          <w:b/>
          <w:bCs/>
        </w:rPr>
      </w:pPr>
      <w:r w:rsidRPr="00533F55">
        <w:rPr>
          <w:rStyle w:val="Brak"/>
          <w:rFonts w:ascii="Arial" w:hAnsi="Arial" w:cs="Arial"/>
          <w:b/>
          <w:bCs/>
        </w:rPr>
        <w:br w:type="page"/>
      </w:r>
    </w:p>
    <w:p w14:paraId="487385CC" w14:textId="2F1B520A" w:rsidR="00430B6B" w:rsidRPr="002A0241" w:rsidRDefault="008432FE" w:rsidP="00C406EF">
      <w:pPr>
        <w:widowControl w:val="0"/>
        <w:spacing w:after="40" w:line="260" w:lineRule="atLeast"/>
        <w:ind w:left="0" w:right="0" w:firstLine="0"/>
        <w:jc w:val="right"/>
        <w:rPr>
          <w:rStyle w:val="BrakA"/>
          <w:rFonts w:ascii="Arial" w:eastAsia="Calibri" w:hAnsi="Arial" w:cs="Arial"/>
          <w:b/>
          <w:bCs/>
          <w:i/>
          <w:iCs/>
        </w:rPr>
      </w:pPr>
      <w:r w:rsidRPr="002A0241">
        <w:rPr>
          <w:rStyle w:val="Brak"/>
          <w:rFonts w:ascii="Arial" w:hAnsi="Arial" w:cs="Arial"/>
          <w:b/>
          <w:bCs/>
          <w:i/>
          <w:iCs/>
        </w:rPr>
        <w:lastRenderedPageBreak/>
        <w:t>Z</w:t>
      </w:r>
      <w:r w:rsidR="00430B6B" w:rsidRPr="002A0241">
        <w:rPr>
          <w:rStyle w:val="Brak"/>
          <w:rFonts w:ascii="Arial" w:hAnsi="Arial" w:cs="Arial"/>
          <w:b/>
          <w:bCs/>
          <w:i/>
          <w:iCs/>
        </w:rPr>
        <w:t>ałącznik</w:t>
      </w:r>
      <w:r w:rsidR="00430B6B" w:rsidRPr="002A0241">
        <w:rPr>
          <w:rStyle w:val="BrakA"/>
          <w:rFonts w:ascii="Arial" w:eastAsia="Calibri" w:hAnsi="Arial" w:cs="Arial"/>
          <w:b/>
          <w:bCs/>
          <w:i/>
          <w:iCs/>
        </w:rPr>
        <w:t xml:space="preserve"> nr </w:t>
      </w:r>
      <w:r w:rsidR="002A0241" w:rsidRPr="002A0241">
        <w:rPr>
          <w:rStyle w:val="BrakA"/>
          <w:rFonts w:ascii="Arial" w:eastAsia="Calibri" w:hAnsi="Arial" w:cs="Arial"/>
          <w:b/>
          <w:bCs/>
          <w:i/>
          <w:iCs/>
        </w:rPr>
        <w:t>1</w:t>
      </w:r>
      <w:r w:rsidR="00430B6B" w:rsidRPr="002A0241">
        <w:rPr>
          <w:rStyle w:val="BrakA"/>
          <w:rFonts w:ascii="Arial" w:eastAsia="Calibri" w:hAnsi="Arial" w:cs="Arial"/>
          <w:b/>
          <w:bCs/>
          <w:i/>
          <w:iCs/>
        </w:rPr>
        <w:t xml:space="preserve"> do SWZ </w:t>
      </w:r>
    </w:p>
    <w:p w14:paraId="12E0CE8F" w14:textId="77777777" w:rsidR="00430B6B" w:rsidRPr="002C4DD3" w:rsidRDefault="00430B6B" w:rsidP="00C406EF">
      <w:pPr>
        <w:spacing w:after="40" w:line="260" w:lineRule="atLeast"/>
        <w:ind w:left="0" w:right="0" w:firstLine="0"/>
        <w:rPr>
          <w:rStyle w:val="BrakA"/>
          <w:rFonts w:ascii="Arial" w:eastAsia="Calibri" w:hAnsi="Arial" w:cs="Arial"/>
        </w:rPr>
      </w:pPr>
    </w:p>
    <w:p w14:paraId="5561098E" w14:textId="77777777" w:rsidR="00430B6B" w:rsidRPr="002C4DD3" w:rsidRDefault="00430B6B" w:rsidP="00C406EF">
      <w:pPr>
        <w:pStyle w:val="Styl"/>
        <w:spacing w:after="40" w:line="260" w:lineRule="atLeast"/>
        <w:rPr>
          <w:rStyle w:val="BrakA"/>
          <w:rFonts w:ascii="Arial" w:eastAsia="Calibri" w:hAnsi="Arial" w:cs="Arial"/>
          <w:sz w:val="20"/>
          <w:szCs w:val="20"/>
        </w:rPr>
      </w:pPr>
    </w:p>
    <w:p w14:paraId="06B882FA" w14:textId="77777777" w:rsidR="00430B6B" w:rsidRPr="002C4DD3" w:rsidRDefault="00430B6B" w:rsidP="00C406EF">
      <w:pPr>
        <w:spacing w:after="40" w:line="260" w:lineRule="atLeast"/>
        <w:ind w:left="5670" w:right="0" w:firstLine="709"/>
        <w:rPr>
          <w:rStyle w:val="Brak"/>
          <w:rFonts w:ascii="Arial" w:eastAsia="Calibri" w:hAnsi="Arial" w:cs="Arial"/>
          <w:b/>
          <w:bCs/>
          <w:u w:val="single"/>
        </w:rPr>
      </w:pPr>
      <w:r w:rsidRPr="002C4DD3">
        <w:rPr>
          <w:rStyle w:val="Brak"/>
          <w:rFonts w:ascii="Arial" w:eastAsia="Calibri" w:hAnsi="Arial" w:cs="Arial"/>
          <w:b/>
          <w:bCs/>
          <w:u w:val="single"/>
        </w:rPr>
        <w:t>Zamawiający:</w:t>
      </w:r>
    </w:p>
    <w:p w14:paraId="6F8563FE" w14:textId="6FCD3BD3" w:rsidR="00430B6B" w:rsidRPr="002C4DD3" w:rsidRDefault="00430B6B" w:rsidP="00C406EF">
      <w:pPr>
        <w:spacing w:after="40" w:line="260" w:lineRule="atLeast"/>
        <w:ind w:left="6379" w:right="0" w:firstLine="0"/>
        <w:rPr>
          <w:rStyle w:val="Brak"/>
          <w:rFonts w:ascii="Arial" w:eastAsia="Calibri" w:hAnsi="Arial" w:cs="Arial"/>
        </w:rPr>
      </w:pPr>
      <w:r w:rsidRPr="002C4DD3">
        <w:rPr>
          <w:rStyle w:val="Brak"/>
          <w:rFonts w:ascii="Arial" w:eastAsia="Calibri" w:hAnsi="Arial" w:cs="Arial"/>
        </w:rPr>
        <w:t>Muzeum Gdańska</w:t>
      </w:r>
    </w:p>
    <w:p w14:paraId="6B5A09CC" w14:textId="61BA27B0" w:rsidR="00430B6B" w:rsidRPr="002C4DD3" w:rsidRDefault="00430B6B" w:rsidP="00C406EF">
      <w:pPr>
        <w:spacing w:after="40" w:line="260" w:lineRule="atLeast"/>
        <w:ind w:left="6379" w:right="0" w:firstLine="0"/>
        <w:rPr>
          <w:rStyle w:val="Brak"/>
          <w:rFonts w:ascii="Arial" w:eastAsia="Calibri" w:hAnsi="Arial" w:cs="Arial"/>
        </w:rPr>
      </w:pPr>
      <w:r w:rsidRPr="002C4DD3">
        <w:rPr>
          <w:rStyle w:val="Brak"/>
          <w:rFonts w:ascii="Arial" w:eastAsia="Calibri" w:hAnsi="Arial" w:cs="Arial"/>
        </w:rPr>
        <w:t>ul. Długa 46/47</w:t>
      </w:r>
    </w:p>
    <w:p w14:paraId="7836C121" w14:textId="28CB04A1" w:rsidR="00430B6B" w:rsidRPr="002C4DD3" w:rsidRDefault="00430B6B" w:rsidP="00C406EF">
      <w:pPr>
        <w:spacing w:after="40" w:line="260" w:lineRule="atLeast"/>
        <w:ind w:left="6379" w:right="0" w:firstLine="0"/>
        <w:rPr>
          <w:rStyle w:val="Brak"/>
          <w:rFonts w:ascii="Arial" w:eastAsia="Calibri" w:hAnsi="Arial" w:cs="Arial"/>
        </w:rPr>
      </w:pPr>
      <w:r w:rsidRPr="002C4DD3">
        <w:rPr>
          <w:rStyle w:val="Brak"/>
          <w:rFonts w:ascii="Arial" w:eastAsia="Calibri" w:hAnsi="Arial" w:cs="Arial"/>
        </w:rPr>
        <w:t>80-831 Gdańsk</w:t>
      </w:r>
    </w:p>
    <w:p w14:paraId="679C1016" w14:textId="77777777" w:rsidR="00430B6B" w:rsidRPr="002C4DD3" w:rsidRDefault="00430B6B" w:rsidP="00C406EF">
      <w:pPr>
        <w:spacing w:after="40" w:line="260" w:lineRule="atLeast"/>
        <w:ind w:right="0"/>
        <w:rPr>
          <w:rStyle w:val="Hyperlink4"/>
          <w:rFonts w:ascii="Arial" w:hAnsi="Arial" w:cs="Arial"/>
        </w:rPr>
      </w:pPr>
      <w:r w:rsidRPr="002C4DD3">
        <w:rPr>
          <w:rStyle w:val="Hyperlink4"/>
          <w:rFonts w:ascii="Arial" w:hAnsi="Arial" w:cs="Arial"/>
        </w:rPr>
        <w:t>Wykonawca:</w:t>
      </w:r>
    </w:p>
    <w:p w14:paraId="69221AFE" w14:textId="77777777" w:rsidR="00430B6B" w:rsidRPr="002C4DD3" w:rsidRDefault="00430B6B" w:rsidP="00C406EF">
      <w:pPr>
        <w:spacing w:after="40" w:line="260" w:lineRule="atLeast"/>
        <w:ind w:right="0"/>
        <w:rPr>
          <w:rStyle w:val="Brak"/>
          <w:rFonts w:ascii="Arial" w:hAnsi="Arial" w:cs="Arial"/>
        </w:rPr>
      </w:pPr>
      <w:r w:rsidRPr="002C4DD3">
        <w:rPr>
          <w:rStyle w:val="Brak"/>
          <w:rFonts w:ascii="Arial" w:hAnsi="Arial" w:cs="Arial"/>
        </w:rPr>
        <w:t>……………………………………</w:t>
      </w:r>
    </w:p>
    <w:p w14:paraId="5C727DE7" w14:textId="77777777" w:rsidR="00430B6B" w:rsidRPr="002C4DD3" w:rsidRDefault="00430B6B" w:rsidP="00C406EF">
      <w:pPr>
        <w:spacing w:after="40" w:line="260" w:lineRule="atLeast"/>
        <w:ind w:right="0"/>
        <w:rPr>
          <w:rStyle w:val="Brak"/>
          <w:rFonts w:ascii="Arial" w:hAnsi="Arial" w:cs="Arial"/>
        </w:rPr>
      </w:pPr>
      <w:r w:rsidRPr="002C4DD3">
        <w:rPr>
          <w:rStyle w:val="Brak"/>
          <w:rFonts w:ascii="Arial" w:hAnsi="Arial" w:cs="Arial"/>
        </w:rPr>
        <w:t>……………………………………</w:t>
      </w:r>
    </w:p>
    <w:p w14:paraId="2F54FBE2" w14:textId="77777777" w:rsidR="00430B6B" w:rsidRPr="002C4DD3" w:rsidRDefault="00430B6B" w:rsidP="00C406EF">
      <w:pPr>
        <w:spacing w:after="40" w:line="260" w:lineRule="atLeast"/>
        <w:ind w:left="0" w:right="0" w:firstLine="0"/>
        <w:rPr>
          <w:rStyle w:val="Brak"/>
          <w:rFonts w:ascii="Arial" w:hAnsi="Arial" w:cs="Arial"/>
          <w:i/>
          <w:iCs/>
        </w:rPr>
      </w:pPr>
      <w:r w:rsidRPr="002C4DD3">
        <w:rPr>
          <w:rStyle w:val="Brak"/>
          <w:rFonts w:ascii="Arial" w:hAnsi="Arial" w:cs="Arial"/>
          <w:i/>
          <w:iCs/>
        </w:rPr>
        <w:t>(pełna nazwa/firma, adres,)</w:t>
      </w:r>
    </w:p>
    <w:p w14:paraId="6A4FD555" w14:textId="77777777" w:rsidR="00430B6B" w:rsidRPr="002C4DD3" w:rsidRDefault="00430B6B" w:rsidP="00C406EF">
      <w:pPr>
        <w:pStyle w:val="Styl"/>
        <w:spacing w:after="40" w:line="260" w:lineRule="atLeast"/>
        <w:rPr>
          <w:rStyle w:val="BrakA"/>
          <w:rFonts w:ascii="Arial" w:eastAsia="Calibri" w:hAnsi="Arial" w:cs="Arial"/>
          <w:sz w:val="20"/>
          <w:szCs w:val="20"/>
        </w:rPr>
      </w:pPr>
    </w:p>
    <w:p w14:paraId="13B7FB9E" w14:textId="579A0FB0" w:rsidR="00430B6B" w:rsidRPr="002C4DD3" w:rsidRDefault="00430B6B" w:rsidP="00C406EF">
      <w:pPr>
        <w:spacing w:after="40" w:line="260" w:lineRule="atLeast"/>
        <w:ind w:right="0"/>
        <w:jc w:val="center"/>
        <w:rPr>
          <w:rStyle w:val="Brak"/>
          <w:rFonts w:ascii="Arial" w:hAnsi="Arial" w:cs="Arial"/>
          <w:b/>
          <w:bCs/>
        </w:rPr>
      </w:pPr>
      <w:r w:rsidRPr="002C4DD3">
        <w:rPr>
          <w:rStyle w:val="Brak"/>
          <w:rFonts w:ascii="Arial" w:hAnsi="Arial" w:cs="Arial"/>
          <w:b/>
          <w:bCs/>
        </w:rPr>
        <w:t xml:space="preserve">WYKAZ  </w:t>
      </w:r>
      <w:r w:rsidR="0059637E" w:rsidRPr="002C4DD3">
        <w:rPr>
          <w:rStyle w:val="Brak"/>
          <w:rFonts w:ascii="Arial" w:hAnsi="Arial" w:cs="Arial"/>
          <w:b/>
          <w:bCs/>
        </w:rPr>
        <w:t>ROBÓT BUDOWLANYCH</w:t>
      </w:r>
    </w:p>
    <w:p w14:paraId="143C98CB" w14:textId="4B957AA1" w:rsidR="00430B6B" w:rsidRPr="002C4DD3" w:rsidRDefault="00430B6B" w:rsidP="00C406EF">
      <w:pPr>
        <w:spacing w:after="40" w:line="260" w:lineRule="atLeast"/>
        <w:ind w:right="0"/>
        <w:jc w:val="center"/>
        <w:rPr>
          <w:rStyle w:val="Brak"/>
          <w:rFonts w:ascii="Arial" w:hAnsi="Arial" w:cs="Arial"/>
          <w:b/>
          <w:bCs/>
        </w:rPr>
      </w:pPr>
    </w:p>
    <w:p w14:paraId="73BE66A7" w14:textId="77777777" w:rsidR="00430B6B" w:rsidRPr="002C4DD3" w:rsidRDefault="00430B6B" w:rsidP="00C406EF">
      <w:pPr>
        <w:spacing w:after="40" w:line="260" w:lineRule="atLeast"/>
        <w:ind w:right="0"/>
        <w:jc w:val="center"/>
        <w:rPr>
          <w:rStyle w:val="Brak"/>
          <w:rFonts w:ascii="Arial" w:hAnsi="Arial" w:cs="Arial"/>
          <w:b/>
          <w:bCs/>
        </w:rPr>
      </w:pPr>
    </w:p>
    <w:p w14:paraId="6A751CBC" w14:textId="243A3662" w:rsidR="00430B6B" w:rsidRPr="002C4DD3" w:rsidRDefault="00430B6B" w:rsidP="00C406EF">
      <w:pPr>
        <w:spacing w:after="40" w:line="260" w:lineRule="atLeast"/>
        <w:ind w:right="0"/>
        <w:jc w:val="left"/>
        <w:rPr>
          <w:rStyle w:val="Brak"/>
          <w:rFonts w:ascii="Arial" w:hAnsi="Arial" w:cs="Arial"/>
          <w:i/>
          <w:iCs/>
        </w:rPr>
      </w:pPr>
      <w:r w:rsidRPr="002C4DD3">
        <w:rPr>
          <w:rStyle w:val="Brak"/>
          <w:rFonts w:ascii="Arial" w:hAnsi="Arial" w:cs="Arial"/>
          <w:i/>
          <w:iCs/>
        </w:rPr>
        <w:t>dotyczy postępowania na „</w:t>
      </w:r>
      <w:r w:rsidR="00BA2476" w:rsidRPr="002C4DD3">
        <w:rPr>
          <w:rStyle w:val="Brak"/>
          <w:rFonts w:ascii="Arial" w:hAnsi="Arial" w:cs="Arial"/>
          <w:i/>
          <w:iCs/>
        </w:rPr>
        <w:t xml:space="preserve">wykonanie remontu północnego muru oporowego dziedzińca Fortu </w:t>
      </w:r>
      <w:proofErr w:type="spellStart"/>
      <w:r w:rsidR="00BA2476" w:rsidRPr="002C4DD3">
        <w:rPr>
          <w:rStyle w:val="Brak"/>
          <w:rFonts w:ascii="Arial" w:hAnsi="Arial" w:cs="Arial"/>
          <w:i/>
          <w:iCs/>
        </w:rPr>
        <w:t>Carre</w:t>
      </w:r>
      <w:proofErr w:type="spellEnd"/>
      <w:r w:rsidR="00BA2476" w:rsidRPr="002C4DD3">
        <w:rPr>
          <w:rStyle w:val="Brak"/>
          <w:rFonts w:ascii="Arial" w:hAnsi="Arial" w:cs="Arial"/>
          <w:i/>
          <w:iCs/>
        </w:rPr>
        <w:t xml:space="preserve"> w Twierdzy </w:t>
      </w:r>
      <w:proofErr w:type="spellStart"/>
      <w:r w:rsidR="00BA2476" w:rsidRPr="002C4DD3">
        <w:rPr>
          <w:rStyle w:val="Brak"/>
          <w:rFonts w:ascii="Arial" w:hAnsi="Arial" w:cs="Arial"/>
          <w:i/>
          <w:iCs/>
        </w:rPr>
        <w:t>Wisłouj</w:t>
      </w:r>
      <w:r w:rsidR="0091354A" w:rsidRPr="002C4DD3">
        <w:rPr>
          <w:rStyle w:val="Brak"/>
          <w:rFonts w:ascii="Arial" w:hAnsi="Arial" w:cs="Arial"/>
          <w:i/>
          <w:iCs/>
        </w:rPr>
        <w:t>ście</w:t>
      </w:r>
      <w:proofErr w:type="spellEnd"/>
      <w:r w:rsidR="0091354A" w:rsidRPr="002C4DD3">
        <w:rPr>
          <w:rStyle w:val="Brak"/>
          <w:rFonts w:ascii="Arial" w:hAnsi="Arial" w:cs="Arial"/>
          <w:i/>
          <w:iCs/>
        </w:rPr>
        <w:t xml:space="preserve"> </w:t>
      </w:r>
      <w:r w:rsidRPr="002C4DD3">
        <w:rPr>
          <w:rStyle w:val="Brak"/>
          <w:rFonts w:ascii="Arial" w:hAnsi="Arial" w:cs="Arial"/>
          <w:i/>
          <w:iCs/>
        </w:rPr>
        <w:t xml:space="preserve">” </w:t>
      </w:r>
    </w:p>
    <w:p w14:paraId="7C2A2F8E" w14:textId="77777777" w:rsidR="00BA2476" w:rsidRPr="002C4DD3" w:rsidRDefault="00BA2476" w:rsidP="00C406EF">
      <w:pPr>
        <w:spacing w:after="40" w:line="260" w:lineRule="atLeast"/>
        <w:ind w:right="0"/>
        <w:jc w:val="left"/>
        <w:rPr>
          <w:rStyle w:val="Brak"/>
          <w:rFonts w:ascii="Arial" w:hAnsi="Arial" w:cs="Arial"/>
          <w:i/>
          <w:iCs/>
          <w:sz w:val="22"/>
          <w:szCs w:val="22"/>
        </w:rPr>
      </w:pPr>
    </w:p>
    <w:p w14:paraId="16EDDB74" w14:textId="77777777" w:rsidR="00430B6B" w:rsidRPr="002C4DD3" w:rsidRDefault="00430B6B" w:rsidP="00C406EF">
      <w:pPr>
        <w:widowControl w:val="0"/>
        <w:spacing w:after="40" w:line="260" w:lineRule="atLeast"/>
        <w:ind w:left="216" w:right="0" w:hanging="216"/>
        <w:jc w:val="left"/>
        <w:rPr>
          <w:rFonts w:ascii="Arial" w:hAnsi="Arial" w:cs="Arial"/>
          <w:sz w:val="22"/>
          <w:szCs w:val="22"/>
        </w:rPr>
      </w:pPr>
    </w:p>
    <w:p w14:paraId="3E08BEB1" w14:textId="77777777" w:rsidR="00430B6B" w:rsidRPr="002C4DD3" w:rsidRDefault="00430B6B" w:rsidP="00C406EF">
      <w:pPr>
        <w:widowControl w:val="0"/>
        <w:spacing w:after="40" w:line="260" w:lineRule="atLeast"/>
        <w:ind w:left="216" w:right="0" w:hanging="216"/>
        <w:rPr>
          <w:rStyle w:val="Brak"/>
          <w:rFonts w:ascii="Arial" w:hAnsi="Arial" w:cs="Arial"/>
          <w:b/>
          <w:bCs/>
          <w:sz w:val="22"/>
          <w:szCs w:val="22"/>
        </w:rPr>
      </w:pPr>
    </w:p>
    <w:tbl>
      <w:tblPr>
        <w:tblStyle w:val="Tabela-Siatka"/>
        <w:tblW w:w="9385" w:type="dxa"/>
        <w:tblInd w:w="108" w:type="dxa"/>
        <w:tblLook w:val="04A0" w:firstRow="1" w:lastRow="0" w:firstColumn="1" w:lastColumn="0" w:noHBand="0" w:noVBand="1"/>
      </w:tblPr>
      <w:tblGrid>
        <w:gridCol w:w="1854"/>
        <w:gridCol w:w="2995"/>
        <w:gridCol w:w="1134"/>
        <w:gridCol w:w="1413"/>
        <w:gridCol w:w="1989"/>
      </w:tblGrid>
      <w:tr w:rsidR="0091354A" w:rsidRPr="002C4DD3" w14:paraId="674F3FB0" w14:textId="77777777" w:rsidTr="0091354A">
        <w:tc>
          <w:tcPr>
            <w:tcW w:w="1854" w:type="dxa"/>
          </w:tcPr>
          <w:p w14:paraId="2175870E" w14:textId="77777777" w:rsidR="0091354A" w:rsidRPr="002C4DD3" w:rsidRDefault="0091354A" w:rsidP="00C406EF">
            <w:pPr>
              <w:widowControl w:val="0"/>
              <w:spacing w:after="40" w:line="260" w:lineRule="atLeast"/>
              <w:ind w:left="0" w:right="0" w:firstLine="0"/>
              <w:rPr>
                <w:rStyle w:val="Brak"/>
                <w:rFonts w:ascii="Arial" w:hAnsi="Arial" w:cs="Arial"/>
                <w:b/>
                <w:bCs/>
              </w:rPr>
            </w:pPr>
          </w:p>
          <w:p w14:paraId="288558E3" w14:textId="5734D8FF" w:rsidR="0091354A" w:rsidRPr="002C4DD3" w:rsidRDefault="0091354A" w:rsidP="00C406EF">
            <w:pPr>
              <w:widowControl w:val="0"/>
              <w:spacing w:after="40" w:line="260" w:lineRule="atLeast"/>
              <w:ind w:left="0" w:right="0" w:firstLine="0"/>
              <w:rPr>
                <w:rStyle w:val="Brak"/>
                <w:rFonts w:ascii="Arial" w:hAnsi="Arial" w:cs="Arial"/>
                <w:b/>
                <w:bCs/>
              </w:rPr>
            </w:pPr>
            <w:r w:rsidRPr="002C4DD3">
              <w:rPr>
                <w:rStyle w:val="Brak"/>
                <w:rFonts w:ascii="Arial" w:hAnsi="Arial" w:cs="Arial"/>
                <w:b/>
                <w:bCs/>
              </w:rPr>
              <w:t>Nazwa zadania i miejsce wykonania</w:t>
            </w:r>
          </w:p>
        </w:tc>
        <w:tc>
          <w:tcPr>
            <w:tcW w:w="2995" w:type="dxa"/>
          </w:tcPr>
          <w:p w14:paraId="1EAFC140" w14:textId="53809A7F" w:rsidR="0091354A" w:rsidRPr="002C4DD3" w:rsidRDefault="0091354A" w:rsidP="00C406EF">
            <w:pPr>
              <w:widowControl w:val="0"/>
              <w:spacing w:after="40" w:line="260" w:lineRule="atLeast"/>
              <w:ind w:left="0" w:right="0" w:firstLine="0"/>
              <w:rPr>
                <w:rStyle w:val="Brak"/>
                <w:rFonts w:ascii="Arial" w:hAnsi="Arial" w:cs="Arial"/>
                <w:b/>
                <w:bCs/>
              </w:rPr>
            </w:pPr>
            <w:r w:rsidRPr="002C4DD3">
              <w:rPr>
                <w:rStyle w:val="Brak"/>
                <w:rFonts w:ascii="Arial" w:hAnsi="Arial" w:cs="Arial"/>
                <w:b/>
                <w:bCs/>
              </w:rPr>
              <w:t xml:space="preserve"> Zakres (proszę o wskazanie czy prace zostały wykonane w obiektach zabytkowych)</w:t>
            </w:r>
          </w:p>
        </w:tc>
        <w:tc>
          <w:tcPr>
            <w:tcW w:w="1134" w:type="dxa"/>
          </w:tcPr>
          <w:p w14:paraId="45727289" w14:textId="77777777" w:rsidR="0091354A" w:rsidRPr="002C4DD3" w:rsidRDefault="0091354A" w:rsidP="00C406EF">
            <w:pPr>
              <w:widowControl w:val="0"/>
              <w:spacing w:after="40" w:line="260" w:lineRule="atLeast"/>
              <w:ind w:left="0" w:right="0" w:firstLine="0"/>
              <w:rPr>
                <w:rStyle w:val="Brak"/>
                <w:rFonts w:ascii="Arial" w:hAnsi="Arial" w:cs="Arial"/>
                <w:b/>
                <w:bCs/>
              </w:rPr>
            </w:pPr>
            <w:r w:rsidRPr="002C4DD3">
              <w:rPr>
                <w:rStyle w:val="Brak"/>
                <w:rFonts w:ascii="Arial" w:hAnsi="Arial" w:cs="Arial"/>
                <w:b/>
                <w:bCs/>
              </w:rPr>
              <w:t xml:space="preserve">Cena </w:t>
            </w:r>
          </w:p>
          <w:p w14:paraId="57958459" w14:textId="285E51BC" w:rsidR="0091354A" w:rsidRPr="002C4DD3" w:rsidRDefault="0091354A" w:rsidP="00C406EF">
            <w:pPr>
              <w:widowControl w:val="0"/>
              <w:spacing w:after="40" w:line="260" w:lineRule="atLeast"/>
              <w:ind w:left="0" w:right="0" w:firstLine="0"/>
              <w:rPr>
                <w:rStyle w:val="Brak"/>
                <w:rFonts w:ascii="Arial" w:hAnsi="Arial" w:cs="Arial"/>
                <w:b/>
                <w:bCs/>
              </w:rPr>
            </w:pPr>
            <w:r w:rsidRPr="002C4DD3">
              <w:rPr>
                <w:rStyle w:val="Brak"/>
                <w:rFonts w:ascii="Arial" w:hAnsi="Arial" w:cs="Arial"/>
                <w:b/>
                <w:bCs/>
              </w:rPr>
              <w:t xml:space="preserve">brutto </w:t>
            </w:r>
          </w:p>
        </w:tc>
        <w:tc>
          <w:tcPr>
            <w:tcW w:w="1413" w:type="dxa"/>
          </w:tcPr>
          <w:p w14:paraId="27C0995B" w14:textId="77777777" w:rsidR="0091354A" w:rsidRPr="002C4DD3" w:rsidRDefault="0091354A" w:rsidP="00C406EF">
            <w:pPr>
              <w:widowControl w:val="0"/>
              <w:spacing w:after="40" w:line="260" w:lineRule="atLeast"/>
              <w:ind w:left="0" w:right="0" w:firstLine="0"/>
              <w:rPr>
                <w:rStyle w:val="Brak"/>
                <w:rFonts w:ascii="Arial" w:hAnsi="Arial" w:cs="Arial"/>
                <w:b/>
                <w:bCs/>
                <w:sz w:val="22"/>
                <w:szCs w:val="22"/>
              </w:rPr>
            </w:pPr>
            <w:r w:rsidRPr="002C4DD3">
              <w:rPr>
                <w:rStyle w:val="Brak"/>
                <w:rFonts w:ascii="Arial" w:hAnsi="Arial" w:cs="Arial"/>
                <w:b/>
                <w:bCs/>
                <w:sz w:val="22"/>
                <w:szCs w:val="22"/>
              </w:rPr>
              <w:t xml:space="preserve">Data </w:t>
            </w:r>
          </w:p>
          <w:p w14:paraId="1E032AD8" w14:textId="1DC4F390" w:rsidR="0091354A" w:rsidRPr="002C4DD3" w:rsidRDefault="0091354A" w:rsidP="00C406EF">
            <w:pPr>
              <w:widowControl w:val="0"/>
              <w:spacing w:after="40" w:line="260" w:lineRule="atLeast"/>
              <w:ind w:left="0" w:right="0" w:firstLine="0"/>
              <w:rPr>
                <w:rStyle w:val="Brak"/>
                <w:rFonts w:ascii="Arial" w:hAnsi="Arial" w:cs="Arial"/>
                <w:b/>
                <w:bCs/>
                <w:sz w:val="22"/>
                <w:szCs w:val="22"/>
              </w:rPr>
            </w:pPr>
            <w:r w:rsidRPr="002C4DD3">
              <w:rPr>
                <w:rStyle w:val="Brak"/>
                <w:rFonts w:ascii="Arial" w:hAnsi="Arial" w:cs="Arial"/>
                <w:b/>
                <w:bCs/>
                <w:sz w:val="22"/>
                <w:szCs w:val="22"/>
              </w:rPr>
              <w:t>wykonania</w:t>
            </w:r>
          </w:p>
        </w:tc>
        <w:tc>
          <w:tcPr>
            <w:tcW w:w="1989" w:type="dxa"/>
          </w:tcPr>
          <w:p w14:paraId="7A8F5225" w14:textId="2098D350" w:rsidR="0091354A" w:rsidRPr="002C4DD3" w:rsidRDefault="0091354A" w:rsidP="00C406EF">
            <w:pPr>
              <w:widowControl w:val="0"/>
              <w:spacing w:after="40" w:line="260" w:lineRule="atLeast"/>
              <w:ind w:left="0" w:right="0" w:firstLine="0"/>
              <w:rPr>
                <w:rStyle w:val="Brak"/>
                <w:rFonts w:ascii="Arial" w:hAnsi="Arial" w:cs="Arial"/>
                <w:b/>
                <w:bCs/>
              </w:rPr>
            </w:pPr>
            <w:r w:rsidRPr="002C4DD3">
              <w:rPr>
                <w:rStyle w:val="Brak"/>
                <w:rFonts w:ascii="Arial" w:hAnsi="Arial" w:cs="Arial"/>
                <w:b/>
                <w:bCs/>
              </w:rPr>
              <w:t>Podmioty na rzecz których wykonano</w:t>
            </w:r>
          </w:p>
        </w:tc>
      </w:tr>
      <w:tr w:rsidR="0091354A" w:rsidRPr="002C4DD3" w14:paraId="533477CE" w14:textId="77777777" w:rsidTr="0091354A">
        <w:tc>
          <w:tcPr>
            <w:tcW w:w="1854" w:type="dxa"/>
          </w:tcPr>
          <w:p w14:paraId="664B32A7" w14:textId="77777777" w:rsidR="0091354A" w:rsidRPr="002C4DD3" w:rsidRDefault="0091354A" w:rsidP="00C406EF">
            <w:pPr>
              <w:widowControl w:val="0"/>
              <w:spacing w:after="40" w:line="260" w:lineRule="atLeast"/>
              <w:ind w:left="0" w:right="0" w:firstLine="0"/>
              <w:rPr>
                <w:rStyle w:val="Brak"/>
                <w:rFonts w:ascii="Arial" w:hAnsi="Arial" w:cs="Arial"/>
                <w:b/>
                <w:bCs/>
                <w:sz w:val="22"/>
                <w:szCs w:val="22"/>
              </w:rPr>
            </w:pPr>
          </w:p>
        </w:tc>
        <w:tc>
          <w:tcPr>
            <w:tcW w:w="2995" w:type="dxa"/>
          </w:tcPr>
          <w:p w14:paraId="6DE32A33" w14:textId="77777777" w:rsidR="0091354A" w:rsidRPr="002C4DD3" w:rsidRDefault="0091354A" w:rsidP="00C406EF">
            <w:pPr>
              <w:widowControl w:val="0"/>
              <w:spacing w:after="40" w:line="260" w:lineRule="atLeast"/>
              <w:ind w:left="0" w:right="0" w:firstLine="0"/>
              <w:rPr>
                <w:rStyle w:val="Brak"/>
                <w:rFonts w:ascii="Arial" w:hAnsi="Arial" w:cs="Arial"/>
                <w:b/>
                <w:bCs/>
                <w:sz w:val="22"/>
                <w:szCs w:val="22"/>
              </w:rPr>
            </w:pPr>
          </w:p>
        </w:tc>
        <w:tc>
          <w:tcPr>
            <w:tcW w:w="1134" w:type="dxa"/>
          </w:tcPr>
          <w:p w14:paraId="3ED6D832" w14:textId="77777777" w:rsidR="0091354A" w:rsidRPr="002C4DD3" w:rsidRDefault="0091354A" w:rsidP="00C406EF">
            <w:pPr>
              <w:widowControl w:val="0"/>
              <w:spacing w:after="40" w:line="260" w:lineRule="atLeast"/>
              <w:ind w:left="0" w:right="0" w:firstLine="0"/>
              <w:rPr>
                <w:rStyle w:val="Brak"/>
                <w:rFonts w:ascii="Arial" w:hAnsi="Arial" w:cs="Arial"/>
                <w:b/>
                <w:bCs/>
                <w:sz w:val="22"/>
                <w:szCs w:val="22"/>
              </w:rPr>
            </w:pPr>
          </w:p>
        </w:tc>
        <w:tc>
          <w:tcPr>
            <w:tcW w:w="1413" w:type="dxa"/>
          </w:tcPr>
          <w:p w14:paraId="5330BEC5" w14:textId="77777777" w:rsidR="0091354A" w:rsidRPr="002C4DD3" w:rsidRDefault="0091354A" w:rsidP="00C406EF">
            <w:pPr>
              <w:widowControl w:val="0"/>
              <w:spacing w:after="40" w:line="260" w:lineRule="atLeast"/>
              <w:ind w:left="0" w:right="0" w:firstLine="0"/>
              <w:rPr>
                <w:rStyle w:val="Brak"/>
                <w:rFonts w:ascii="Arial" w:hAnsi="Arial" w:cs="Arial"/>
                <w:b/>
                <w:bCs/>
                <w:sz w:val="22"/>
                <w:szCs w:val="22"/>
              </w:rPr>
            </w:pPr>
          </w:p>
        </w:tc>
        <w:tc>
          <w:tcPr>
            <w:tcW w:w="1989" w:type="dxa"/>
          </w:tcPr>
          <w:p w14:paraId="101365C9" w14:textId="77777777" w:rsidR="0091354A" w:rsidRPr="002C4DD3" w:rsidRDefault="0091354A" w:rsidP="00C406EF">
            <w:pPr>
              <w:widowControl w:val="0"/>
              <w:spacing w:after="40" w:line="260" w:lineRule="atLeast"/>
              <w:ind w:left="0" w:right="0" w:firstLine="0"/>
              <w:rPr>
                <w:rStyle w:val="Brak"/>
                <w:rFonts w:ascii="Arial" w:hAnsi="Arial" w:cs="Arial"/>
                <w:b/>
                <w:bCs/>
                <w:sz w:val="22"/>
                <w:szCs w:val="22"/>
              </w:rPr>
            </w:pPr>
          </w:p>
        </w:tc>
      </w:tr>
      <w:tr w:rsidR="0091354A" w:rsidRPr="002C4DD3" w14:paraId="7B20F78D" w14:textId="77777777" w:rsidTr="0091354A">
        <w:tc>
          <w:tcPr>
            <w:tcW w:w="1854" w:type="dxa"/>
          </w:tcPr>
          <w:p w14:paraId="1EE504FC" w14:textId="77777777" w:rsidR="0091354A" w:rsidRPr="002C4DD3" w:rsidRDefault="0091354A" w:rsidP="00C406EF">
            <w:pPr>
              <w:widowControl w:val="0"/>
              <w:spacing w:after="40" w:line="260" w:lineRule="atLeast"/>
              <w:ind w:left="0" w:right="0" w:firstLine="0"/>
              <w:rPr>
                <w:rStyle w:val="Brak"/>
                <w:rFonts w:ascii="Arial" w:hAnsi="Arial" w:cs="Arial"/>
                <w:b/>
                <w:bCs/>
                <w:sz w:val="22"/>
                <w:szCs w:val="22"/>
              </w:rPr>
            </w:pPr>
          </w:p>
        </w:tc>
        <w:tc>
          <w:tcPr>
            <w:tcW w:w="2995" w:type="dxa"/>
          </w:tcPr>
          <w:p w14:paraId="52FD07A5" w14:textId="77777777" w:rsidR="0091354A" w:rsidRPr="002C4DD3" w:rsidRDefault="0091354A" w:rsidP="00C406EF">
            <w:pPr>
              <w:widowControl w:val="0"/>
              <w:spacing w:after="40" w:line="260" w:lineRule="atLeast"/>
              <w:ind w:left="0" w:right="0" w:firstLine="0"/>
              <w:rPr>
                <w:rStyle w:val="Brak"/>
                <w:rFonts w:ascii="Arial" w:hAnsi="Arial" w:cs="Arial"/>
                <w:b/>
                <w:bCs/>
                <w:sz w:val="22"/>
                <w:szCs w:val="22"/>
              </w:rPr>
            </w:pPr>
          </w:p>
        </w:tc>
        <w:tc>
          <w:tcPr>
            <w:tcW w:w="1134" w:type="dxa"/>
          </w:tcPr>
          <w:p w14:paraId="501B2573" w14:textId="77777777" w:rsidR="0091354A" w:rsidRPr="002C4DD3" w:rsidRDefault="0091354A" w:rsidP="00C406EF">
            <w:pPr>
              <w:widowControl w:val="0"/>
              <w:spacing w:after="40" w:line="260" w:lineRule="atLeast"/>
              <w:ind w:left="0" w:right="0" w:firstLine="0"/>
              <w:rPr>
                <w:rStyle w:val="Brak"/>
                <w:rFonts w:ascii="Arial" w:hAnsi="Arial" w:cs="Arial"/>
                <w:b/>
                <w:bCs/>
                <w:sz w:val="22"/>
                <w:szCs w:val="22"/>
              </w:rPr>
            </w:pPr>
          </w:p>
        </w:tc>
        <w:tc>
          <w:tcPr>
            <w:tcW w:w="1413" w:type="dxa"/>
          </w:tcPr>
          <w:p w14:paraId="3C7884D2" w14:textId="77777777" w:rsidR="0091354A" w:rsidRPr="002C4DD3" w:rsidRDefault="0091354A" w:rsidP="00C406EF">
            <w:pPr>
              <w:widowControl w:val="0"/>
              <w:spacing w:after="40" w:line="260" w:lineRule="atLeast"/>
              <w:ind w:left="0" w:right="0" w:firstLine="0"/>
              <w:rPr>
                <w:rStyle w:val="Brak"/>
                <w:rFonts w:ascii="Arial" w:hAnsi="Arial" w:cs="Arial"/>
                <w:b/>
                <w:bCs/>
                <w:sz w:val="22"/>
                <w:szCs w:val="22"/>
              </w:rPr>
            </w:pPr>
          </w:p>
        </w:tc>
        <w:tc>
          <w:tcPr>
            <w:tcW w:w="1989" w:type="dxa"/>
          </w:tcPr>
          <w:p w14:paraId="768C302C" w14:textId="77777777" w:rsidR="0091354A" w:rsidRPr="002C4DD3" w:rsidRDefault="0091354A" w:rsidP="00C406EF">
            <w:pPr>
              <w:widowControl w:val="0"/>
              <w:spacing w:after="40" w:line="260" w:lineRule="atLeast"/>
              <w:ind w:left="0" w:right="0" w:firstLine="0"/>
              <w:rPr>
                <w:rStyle w:val="Brak"/>
                <w:rFonts w:ascii="Arial" w:hAnsi="Arial" w:cs="Arial"/>
                <w:b/>
                <w:bCs/>
                <w:sz w:val="22"/>
                <w:szCs w:val="22"/>
              </w:rPr>
            </w:pPr>
          </w:p>
        </w:tc>
      </w:tr>
      <w:tr w:rsidR="0091354A" w:rsidRPr="002C4DD3" w14:paraId="1CAC4CEC" w14:textId="77777777" w:rsidTr="0091354A">
        <w:tc>
          <w:tcPr>
            <w:tcW w:w="1854" w:type="dxa"/>
          </w:tcPr>
          <w:p w14:paraId="3AC5C7E5" w14:textId="77777777" w:rsidR="0091354A" w:rsidRPr="002C4DD3" w:rsidRDefault="0091354A" w:rsidP="00C406EF">
            <w:pPr>
              <w:widowControl w:val="0"/>
              <w:spacing w:after="40" w:line="260" w:lineRule="atLeast"/>
              <w:ind w:left="0" w:right="0" w:firstLine="0"/>
              <w:rPr>
                <w:rStyle w:val="Brak"/>
                <w:rFonts w:ascii="Arial" w:hAnsi="Arial" w:cs="Arial"/>
                <w:b/>
                <w:bCs/>
                <w:sz w:val="22"/>
                <w:szCs w:val="22"/>
              </w:rPr>
            </w:pPr>
          </w:p>
        </w:tc>
        <w:tc>
          <w:tcPr>
            <w:tcW w:w="2995" w:type="dxa"/>
          </w:tcPr>
          <w:p w14:paraId="509276C7" w14:textId="77777777" w:rsidR="0091354A" w:rsidRPr="002C4DD3" w:rsidRDefault="0091354A" w:rsidP="00C406EF">
            <w:pPr>
              <w:widowControl w:val="0"/>
              <w:spacing w:after="40" w:line="260" w:lineRule="atLeast"/>
              <w:ind w:left="0" w:right="0" w:firstLine="0"/>
              <w:rPr>
                <w:rStyle w:val="Brak"/>
                <w:rFonts w:ascii="Arial" w:hAnsi="Arial" w:cs="Arial"/>
                <w:b/>
                <w:bCs/>
                <w:sz w:val="22"/>
                <w:szCs w:val="22"/>
              </w:rPr>
            </w:pPr>
          </w:p>
        </w:tc>
        <w:tc>
          <w:tcPr>
            <w:tcW w:w="1134" w:type="dxa"/>
          </w:tcPr>
          <w:p w14:paraId="1DE3A14A" w14:textId="77777777" w:rsidR="0091354A" w:rsidRPr="002C4DD3" w:rsidRDefault="0091354A" w:rsidP="00C406EF">
            <w:pPr>
              <w:widowControl w:val="0"/>
              <w:spacing w:after="40" w:line="260" w:lineRule="atLeast"/>
              <w:ind w:left="0" w:right="0" w:firstLine="0"/>
              <w:rPr>
                <w:rStyle w:val="Brak"/>
                <w:rFonts w:ascii="Arial" w:hAnsi="Arial" w:cs="Arial"/>
                <w:b/>
                <w:bCs/>
                <w:sz w:val="22"/>
                <w:szCs w:val="22"/>
              </w:rPr>
            </w:pPr>
          </w:p>
        </w:tc>
        <w:tc>
          <w:tcPr>
            <w:tcW w:w="1413" w:type="dxa"/>
          </w:tcPr>
          <w:p w14:paraId="40AF4410" w14:textId="77777777" w:rsidR="0091354A" w:rsidRPr="002C4DD3" w:rsidRDefault="0091354A" w:rsidP="00C406EF">
            <w:pPr>
              <w:widowControl w:val="0"/>
              <w:spacing w:after="40" w:line="260" w:lineRule="atLeast"/>
              <w:ind w:left="0" w:right="0" w:firstLine="0"/>
              <w:rPr>
                <w:rStyle w:val="Brak"/>
                <w:rFonts w:ascii="Arial" w:hAnsi="Arial" w:cs="Arial"/>
                <w:b/>
                <w:bCs/>
                <w:sz w:val="22"/>
                <w:szCs w:val="22"/>
              </w:rPr>
            </w:pPr>
          </w:p>
        </w:tc>
        <w:tc>
          <w:tcPr>
            <w:tcW w:w="1989" w:type="dxa"/>
          </w:tcPr>
          <w:p w14:paraId="1ED2EBC9" w14:textId="77777777" w:rsidR="0091354A" w:rsidRPr="002C4DD3" w:rsidRDefault="0091354A" w:rsidP="00C406EF">
            <w:pPr>
              <w:widowControl w:val="0"/>
              <w:spacing w:after="40" w:line="260" w:lineRule="atLeast"/>
              <w:ind w:left="0" w:right="0" w:firstLine="0"/>
              <w:rPr>
                <w:rStyle w:val="Brak"/>
                <w:rFonts w:ascii="Arial" w:hAnsi="Arial" w:cs="Arial"/>
                <w:b/>
                <w:bCs/>
                <w:sz w:val="22"/>
                <w:szCs w:val="22"/>
              </w:rPr>
            </w:pPr>
          </w:p>
        </w:tc>
      </w:tr>
      <w:tr w:rsidR="0091354A" w:rsidRPr="002C4DD3" w14:paraId="4380C62E" w14:textId="77777777" w:rsidTr="0091354A">
        <w:tc>
          <w:tcPr>
            <w:tcW w:w="1854" w:type="dxa"/>
          </w:tcPr>
          <w:p w14:paraId="190FB77A" w14:textId="77777777" w:rsidR="0091354A" w:rsidRPr="002C4DD3" w:rsidRDefault="0091354A" w:rsidP="00C406EF">
            <w:pPr>
              <w:widowControl w:val="0"/>
              <w:spacing w:after="40" w:line="260" w:lineRule="atLeast"/>
              <w:ind w:left="0" w:right="0" w:firstLine="0"/>
              <w:rPr>
                <w:rStyle w:val="Brak"/>
                <w:rFonts w:ascii="Arial" w:hAnsi="Arial" w:cs="Arial"/>
                <w:b/>
                <w:bCs/>
                <w:sz w:val="22"/>
                <w:szCs w:val="22"/>
              </w:rPr>
            </w:pPr>
          </w:p>
        </w:tc>
        <w:tc>
          <w:tcPr>
            <w:tcW w:w="2995" w:type="dxa"/>
          </w:tcPr>
          <w:p w14:paraId="0AFE9093" w14:textId="77777777" w:rsidR="0091354A" w:rsidRPr="002C4DD3" w:rsidRDefault="0091354A" w:rsidP="00C406EF">
            <w:pPr>
              <w:widowControl w:val="0"/>
              <w:spacing w:after="40" w:line="260" w:lineRule="atLeast"/>
              <w:ind w:left="0" w:right="0" w:firstLine="0"/>
              <w:rPr>
                <w:rStyle w:val="Brak"/>
                <w:rFonts w:ascii="Arial" w:hAnsi="Arial" w:cs="Arial"/>
                <w:b/>
                <w:bCs/>
                <w:sz w:val="22"/>
                <w:szCs w:val="22"/>
              </w:rPr>
            </w:pPr>
          </w:p>
        </w:tc>
        <w:tc>
          <w:tcPr>
            <w:tcW w:w="1134" w:type="dxa"/>
          </w:tcPr>
          <w:p w14:paraId="62FD154B" w14:textId="77777777" w:rsidR="0091354A" w:rsidRPr="002C4DD3" w:rsidRDefault="0091354A" w:rsidP="00C406EF">
            <w:pPr>
              <w:widowControl w:val="0"/>
              <w:spacing w:after="40" w:line="260" w:lineRule="atLeast"/>
              <w:ind w:left="0" w:right="0" w:firstLine="0"/>
              <w:rPr>
                <w:rStyle w:val="Brak"/>
                <w:rFonts w:ascii="Arial" w:hAnsi="Arial" w:cs="Arial"/>
                <w:b/>
                <w:bCs/>
                <w:sz w:val="22"/>
                <w:szCs w:val="22"/>
              </w:rPr>
            </w:pPr>
          </w:p>
        </w:tc>
        <w:tc>
          <w:tcPr>
            <w:tcW w:w="1413" w:type="dxa"/>
          </w:tcPr>
          <w:p w14:paraId="2226B970" w14:textId="77777777" w:rsidR="0091354A" w:rsidRPr="002C4DD3" w:rsidRDefault="0091354A" w:rsidP="00C406EF">
            <w:pPr>
              <w:widowControl w:val="0"/>
              <w:spacing w:after="40" w:line="260" w:lineRule="atLeast"/>
              <w:ind w:left="0" w:right="0" w:firstLine="0"/>
              <w:rPr>
                <w:rStyle w:val="Brak"/>
                <w:rFonts w:ascii="Arial" w:hAnsi="Arial" w:cs="Arial"/>
                <w:b/>
                <w:bCs/>
                <w:sz w:val="22"/>
                <w:szCs w:val="22"/>
              </w:rPr>
            </w:pPr>
          </w:p>
        </w:tc>
        <w:tc>
          <w:tcPr>
            <w:tcW w:w="1989" w:type="dxa"/>
          </w:tcPr>
          <w:p w14:paraId="42A4B356" w14:textId="77777777" w:rsidR="0091354A" w:rsidRPr="002C4DD3" w:rsidRDefault="0091354A" w:rsidP="00C406EF">
            <w:pPr>
              <w:widowControl w:val="0"/>
              <w:spacing w:after="40" w:line="260" w:lineRule="atLeast"/>
              <w:ind w:left="0" w:right="0" w:firstLine="0"/>
              <w:rPr>
                <w:rStyle w:val="Brak"/>
                <w:rFonts w:ascii="Arial" w:hAnsi="Arial" w:cs="Arial"/>
                <w:b/>
                <w:bCs/>
                <w:sz w:val="22"/>
                <w:szCs w:val="22"/>
              </w:rPr>
            </w:pPr>
          </w:p>
        </w:tc>
      </w:tr>
      <w:tr w:rsidR="0091354A" w:rsidRPr="002C4DD3" w14:paraId="73E5429E" w14:textId="77777777" w:rsidTr="0091354A">
        <w:tc>
          <w:tcPr>
            <w:tcW w:w="1854" w:type="dxa"/>
          </w:tcPr>
          <w:p w14:paraId="3E3FA7AE" w14:textId="77777777" w:rsidR="0091354A" w:rsidRPr="002C4DD3" w:rsidRDefault="0091354A" w:rsidP="00C406EF">
            <w:pPr>
              <w:widowControl w:val="0"/>
              <w:spacing w:after="40" w:line="260" w:lineRule="atLeast"/>
              <w:ind w:left="0" w:right="0" w:firstLine="0"/>
              <w:rPr>
                <w:rStyle w:val="Brak"/>
                <w:rFonts w:ascii="Arial" w:hAnsi="Arial" w:cs="Arial"/>
                <w:b/>
                <w:bCs/>
                <w:sz w:val="22"/>
                <w:szCs w:val="22"/>
              </w:rPr>
            </w:pPr>
          </w:p>
        </w:tc>
        <w:tc>
          <w:tcPr>
            <w:tcW w:w="2995" w:type="dxa"/>
          </w:tcPr>
          <w:p w14:paraId="2B10974D" w14:textId="77777777" w:rsidR="0091354A" w:rsidRPr="002C4DD3" w:rsidRDefault="0091354A" w:rsidP="00C406EF">
            <w:pPr>
              <w:widowControl w:val="0"/>
              <w:spacing w:after="40" w:line="260" w:lineRule="atLeast"/>
              <w:ind w:left="0" w:right="0" w:firstLine="0"/>
              <w:rPr>
                <w:rStyle w:val="Brak"/>
                <w:rFonts w:ascii="Arial" w:hAnsi="Arial" w:cs="Arial"/>
                <w:b/>
                <w:bCs/>
                <w:sz w:val="22"/>
                <w:szCs w:val="22"/>
              </w:rPr>
            </w:pPr>
          </w:p>
        </w:tc>
        <w:tc>
          <w:tcPr>
            <w:tcW w:w="1134" w:type="dxa"/>
          </w:tcPr>
          <w:p w14:paraId="36893DB0" w14:textId="77777777" w:rsidR="0091354A" w:rsidRPr="002C4DD3" w:rsidRDefault="0091354A" w:rsidP="00C406EF">
            <w:pPr>
              <w:widowControl w:val="0"/>
              <w:spacing w:after="40" w:line="260" w:lineRule="atLeast"/>
              <w:ind w:left="0" w:right="0" w:firstLine="0"/>
              <w:rPr>
                <w:rStyle w:val="Brak"/>
                <w:rFonts w:ascii="Arial" w:hAnsi="Arial" w:cs="Arial"/>
                <w:b/>
                <w:bCs/>
                <w:sz w:val="22"/>
                <w:szCs w:val="22"/>
              </w:rPr>
            </w:pPr>
          </w:p>
        </w:tc>
        <w:tc>
          <w:tcPr>
            <w:tcW w:w="1413" w:type="dxa"/>
          </w:tcPr>
          <w:p w14:paraId="4A10652D" w14:textId="77777777" w:rsidR="0091354A" w:rsidRPr="002C4DD3" w:rsidRDefault="0091354A" w:rsidP="00C406EF">
            <w:pPr>
              <w:widowControl w:val="0"/>
              <w:spacing w:after="40" w:line="260" w:lineRule="atLeast"/>
              <w:ind w:left="0" w:right="0" w:firstLine="0"/>
              <w:rPr>
                <w:rStyle w:val="Brak"/>
                <w:rFonts w:ascii="Arial" w:hAnsi="Arial" w:cs="Arial"/>
                <w:b/>
                <w:bCs/>
                <w:sz w:val="22"/>
                <w:szCs w:val="22"/>
              </w:rPr>
            </w:pPr>
          </w:p>
        </w:tc>
        <w:tc>
          <w:tcPr>
            <w:tcW w:w="1989" w:type="dxa"/>
          </w:tcPr>
          <w:p w14:paraId="720639D3" w14:textId="77777777" w:rsidR="0091354A" w:rsidRPr="002C4DD3" w:rsidRDefault="0091354A" w:rsidP="00C406EF">
            <w:pPr>
              <w:widowControl w:val="0"/>
              <w:spacing w:after="40" w:line="260" w:lineRule="atLeast"/>
              <w:ind w:left="0" w:right="0" w:firstLine="0"/>
              <w:rPr>
                <w:rStyle w:val="Brak"/>
                <w:rFonts w:ascii="Arial" w:hAnsi="Arial" w:cs="Arial"/>
                <w:b/>
                <w:bCs/>
                <w:sz w:val="22"/>
                <w:szCs w:val="22"/>
              </w:rPr>
            </w:pPr>
          </w:p>
        </w:tc>
      </w:tr>
    </w:tbl>
    <w:p w14:paraId="70886610" w14:textId="77777777" w:rsidR="00430B6B" w:rsidRPr="002C4DD3" w:rsidRDefault="00430B6B" w:rsidP="00C406EF">
      <w:pPr>
        <w:widowControl w:val="0"/>
        <w:spacing w:after="40" w:line="260" w:lineRule="atLeast"/>
        <w:ind w:left="108" w:right="0" w:hanging="108"/>
        <w:rPr>
          <w:rStyle w:val="Brak"/>
          <w:rFonts w:ascii="Arial" w:hAnsi="Arial" w:cs="Arial"/>
          <w:b/>
          <w:bCs/>
          <w:sz w:val="22"/>
          <w:szCs w:val="22"/>
        </w:rPr>
      </w:pPr>
    </w:p>
    <w:p w14:paraId="3BC064E1" w14:textId="77777777" w:rsidR="00430B6B" w:rsidRPr="002C4DD3" w:rsidRDefault="00430B6B" w:rsidP="00C406EF">
      <w:pPr>
        <w:widowControl w:val="0"/>
        <w:spacing w:after="40" w:line="260" w:lineRule="atLeast"/>
        <w:ind w:left="0" w:right="0" w:firstLine="0"/>
        <w:rPr>
          <w:rStyle w:val="Brak"/>
          <w:rFonts w:ascii="Arial" w:hAnsi="Arial" w:cs="Arial"/>
          <w:b/>
          <w:bCs/>
          <w:sz w:val="22"/>
          <w:szCs w:val="22"/>
        </w:rPr>
      </w:pPr>
    </w:p>
    <w:p w14:paraId="5EEAE952" w14:textId="77777777" w:rsidR="00430B6B" w:rsidRPr="002C4DD3" w:rsidRDefault="00430B6B" w:rsidP="00C406EF">
      <w:pPr>
        <w:spacing w:after="40" w:line="260" w:lineRule="atLeast"/>
        <w:ind w:right="0"/>
        <w:rPr>
          <w:rStyle w:val="Brak"/>
          <w:rFonts w:ascii="Arial" w:hAnsi="Arial" w:cs="Arial"/>
          <w:i/>
          <w:iCs/>
          <w:sz w:val="22"/>
          <w:szCs w:val="22"/>
          <w:u w:val="single"/>
        </w:rPr>
      </w:pPr>
      <w:r w:rsidRPr="002C4DD3">
        <w:rPr>
          <w:rStyle w:val="Brak"/>
          <w:rFonts w:ascii="Arial" w:hAnsi="Arial" w:cs="Arial"/>
          <w:i/>
          <w:iCs/>
          <w:sz w:val="22"/>
          <w:szCs w:val="22"/>
          <w:u w:val="single"/>
        </w:rPr>
        <w:t>Uwaga!</w:t>
      </w:r>
    </w:p>
    <w:p w14:paraId="7505E9F8" w14:textId="4CBD292E" w:rsidR="00430B6B" w:rsidRPr="002C4DD3" w:rsidRDefault="00430B6B" w:rsidP="00C406EF">
      <w:pPr>
        <w:widowControl w:val="0"/>
        <w:spacing w:after="40" w:line="260" w:lineRule="atLeast"/>
        <w:ind w:left="0" w:right="0" w:firstLine="0"/>
        <w:jc w:val="left"/>
        <w:rPr>
          <w:rStyle w:val="Brak"/>
          <w:rFonts w:ascii="Arial" w:hAnsi="Arial" w:cs="Arial"/>
          <w:b/>
          <w:bCs/>
          <w:sz w:val="22"/>
          <w:szCs w:val="22"/>
        </w:rPr>
      </w:pPr>
      <w:r w:rsidRPr="002C4DD3">
        <w:rPr>
          <w:rStyle w:val="Brak"/>
          <w:rFonts w:ascii="Arial" w:hAnsi="Arial" w:cs="Arial"/>
          <w:i/>
          <w:iCs/>
          <w:sz w:val="22"/>
          <w:szCs w:val="22"/>
        </w:rPr>
        <w:t xml:space="preserve">Wraz z ww. wykazem należy złożyć dowody potwierdzające, że powyższe </w:t>
      </w:r>
      <w:r w:rsidR="00F72E1D" w:rsidRPr="002C4DD3">
        <w:rPr>
          <w:rStyle w:val="Brak"/>
          <w:rFonts w:ascii="Arial" w:hAnsi="Arial" w:cs="Arial"/>
          <w:i/>
          <w:iCs/>
          <w:sz w:val="22"/>
          <w:szCs w:val="22"/>
        </w:rPr>
        <w:t>roboty budowlane zostały</w:t>
      </w:r>
      <w:r w:rsidRPr="002C4DD3">
        <w:rPr>
          <w:rStyle w:val="Brak"/>
          <w:rFonts w:ascii="Arial" w:hAnsi="Arial" w:cs="Arial"/>
          <w:i/>
          <w:iCs/>
          <w:sz w:val="22"/>
          <w:szCs w:val="22"/>
        </w:rPr>
        <w:t xml:space="preserve"> wykonane należycie.</w:t>
      </w:r>
    </w:p>
    <w:p w14:paraId="7EEDC09B" w14:textId="0FE1A760" w:rsidR="00430B6B" w:rsidRPr="002C4DD3" w:rsidRDefault="00430B6B" w:rsidP="00C406EF">
      <w:pPr>
        <w:widowControl w:val="0"/>
        <w:spacing w:after="40" w:line="260" w:lineRule="atLeast"/>
        <w:ind w:left="0" w:right="0" w:firstLine="0"/>
        <w:jc w:val="right"/>
        <w:rPr>
          <w:rStyle w:val="Brak"/>
          <w:rFonts w:ascii="Arial" w:hAnsi="Arial" w:cs="Arial"/>
          <w:b/>
          <w:bCs/>
          <w:sz w:val="22"/>
          <w:szCs w:val="22"/>
        </w:rPr>
      </w:pPr>
    </w:p>
    <w:p w14:paraId="5EDEC34C" w14:textId="22F72802" w:rsidR="00F72E1D" w:rsidRPr="002C4DD3" w:rsidRDefault="00F72E1D" w:rsidP="00C406EF">
      <w:pPr>
        <w:widowControl w:val="0"/>
        <w:spacing w:after="40" w:line="260" w:lineRule="atLeast"/>
        <w:ind w:left="0" w:right="0" w:firstLine="0"/>
        <w:jc w:val="right"/>
        <w:rPr>
          <w:rStyle w:val="Brak"/>
          <w:rFonts w:ascii="Arial" w:hAnsi="Arial" w:cs="Arial"/>
          <w:b/>
          <w:bCs/>
          <w:sz w:val="22"/>
          <w:szCs w:val="22"/>
        </w:rPr>
      </w:pPr>
    </w:p>
    <w:p w14:paraId="7EC68FB1" w14:textId="228377A2" w:rsidR="00F72E1D" w:rsidRPr="002C4DD3" w:rsidRDefault="00F72E1D" w:rsidP="00C406EF">
      <w:pPr>
        <w:widowControl w:val="0"/>
        <w:spacing w:after="40" w:line="260" w:lineRule="atLeast"/>
        <w:ind w:left="0" w:right="0" w:firstLine="0"/>
        <w:jc w:val="right"/>
        <w:rPr>
          <w:rStyle w:val="Brak"/>
          <w:rFonts w:ascii="Arial" w:hAnsi="Arial" w:cs="Arial"/>
          <w:b/>
          <w:bCs/>
          <w:sz w:val="22"/>
          <w:szCs w:val="22"/>
        </w:rPr>
      </w:pPr>
    </w:p>
    <w:p w14:paraId="28913EEB" w14:textId="672798A2" w:rsidR="00F72E1D" w:rsidRPr="002C4DD3" w:rsidRDefault="00F72E1D" w:rsidP="00C406EF">
      <w:pPr>
        <w:widowControl w:val="0"/>
        <w:spacing w:after="40" w:line="260" w:lineRule="atLeast"/>
        <w:ind w:left="0" w:right="0" w:firstLine="0"/>
        <w:jc w:val="right"/>
        <w:rPr>
          <w:rStyle w:val="Brak"/>
          <w:rFonts w:ascii="Arial" w:hAnsi="Arial" w:cs="Arial"/>
          <w:b/>
          <w:bCs/>
          <w:sz w:val="22"/>
          <w:szCs w:val="22"/>
        </w:rPr>
      </w:pPr>
    </w:p>
    <w:p w14:paraId="751761D4" w14:textId="1D110033" w:rsidR="00F72E1D" w:rsidRPr="002C4DD3" w:rsidRDefault="00F72E1D" w:rsidP="00C406EF">
      <w:pPr>
        <w:widowControl w:val="0"/>
        <w:spacing w:after="40" w:line="260" w:lineRule="atLeast"/>
        <w:ind w:left="0" w:right="0" w:firstLine="0"/>
        <w:jc w:val="right"/>
        <w:rPr>
          <w:rStyle w:val="Brak"/>
          <w:rFonts w:ascii="Arial" w:hAnsi="Arial" w:cs="Arial"/>
          <w:b/>
          <w:bCs/>
          <w:sz w:val="22"/>
          <w:szCs w:val="22"/>
        </w:rPr>
      </w:pPr>
    </w:p>
    <w:p w14:paraId="30415382" w14:textId="552D77CB" w:rsidR="00F72E1D" w:rsidRPr="002C4DD3" w:rsidRDefault="00F72E1D" w:rsidP="00C406EF">
      <w:pPr>
        <w:widowControl w:val="0"/>
        <w:spacing w:after="40" w:line="260" w:lineRule="atLeast"/>
        <w:ind w:left="0" w:right="0" w:firstLine="0"/>
        <w:jc w:val="right"/>
        <w:rPr>
          <w:rStyle w:val="Brak"/>
          <w:rFonts w:ascii="Arial" w:hAnsi="Arial" w:cs="Arial"/>
          <w:b/>
          <w:bCs/>
          <w:sz w:val="22"/>
          <w:szCs w:val="22"/>
        </w:rPr>
      </w:pPr>
    </w:p>
    <w:p w14:paraId="4C599138" w14:textId="77777777" w:rsidR="00F72E1D" w:rsidRPr="002C4DD3" w:rsidRDefault="00F72E1D" w:rsidP="00C406EF">
      <w:pPr>
        <w:widowControl w:val="0"/>
        <w:spacing w:after="40" w:line="260" w:lineRule="atLeast"/>
        <w:ind w:left="0" w:right="0" w:firstLine="0"/>
        <w:jc w:val="right"/>
        <w:rPr>
          <w:rStyle w:val="Brak"/>
          <w:rFonts w:ascii="Arial" w:hAnsi="Arial" w:cs="Arial"/>
          <w:b/>
          <w:bCs/>
          <w:sz w:val="22"/>
          <w:szCs w:val="22"/>
        </w:rPr>
      </w:pPr>
    </w:p>
    <w:p w14:paraId="020301B5" w14:textId="77777777" w:rsidR="00430B6B" w:rsidRPr="002C4DD3" w:rsidRDefault="00430B6B" w:rsidP="00C406EF">
      <w:pPr>
        <w:spacing w:after="40" w:line="260" w:lineRule="atLeast"/>
        <w:ind w:right="0"/>
        <w:jc w:val="center"/>
        <w:rPr>
          <w:rStyle w:val="Brak"/>
          <w:rFonts w:ascii="Arial" w:eastAsia="Open Sans" w:hAnsi="Arial" w:cs="Arial"/>
          <w:b/>
          <w:bCs/>
          <w:i/>
          <w:iCs/>
          <w:color w:val="FF0000"/>
          <w:sz w:val="22"/>
          <w:szCs w:val="22"/>
          <w:u w:color="FF0000"/>
        </w:rPr>
      </w:pPr>
      <w:r w:rsidRPr="002C4DD3">
        <w:rPr>
          <w:rStyle w:val="Brak"/>
          <w:rFonts w:ascii="Arial" w:eastAsia="Open Sans" w:hAnsi="Arial" w:cs="Arial"/>
          <w:b/>
          <w:bCs/>
          <w:i/>
          <w:iCs/>
          <w:color w:val="FF0000"/>
          <w:sz w:val="22"/>
          <w:szCs w:val="22"/>
          <w:u w:color="FF0000"/>
        </w:rPr>
        <w:t>( Uwaga! Wymagany kwalifikowany podpis elektroniczny, podpis zaufany lub podpis osobisty)</w:t>
      </w:r>
    </w:p>
    <w:p w14:paraId="486538EC" w14:textId="77777777" w:rsidR="00430B6B" w:rsidRPr="002C4DD3" w:rsidRDefault="00430B6B" w:rsidP="00C406EF">
      <w:pPr>
        <w:spacing w:after="40" w:line="260" w:lineRule="atLeast"/>
        <w:ind w:left="0" w:right="0" w:firstLine="0"/>
        <w:jc w:val="left"/>
        <w:rPr>
          <w:rFonts w:ascii="Arial" w:hAnsi="Arial" w:cs="Arial"/>
          <w:sz w:val="22"/>
          <w:szCs w:val="22"/>
        </w:rPr>
      </w:pPr>
      <w:r w:rsidRPr="002C4DD3">
        <w:rPr>
          <w:rStyle w:val="Brak"/>
          <w:rFonts w:ascii="Arial" w:hAnsi="Arial" w:cs="Arial"/>
          <w:sz w:val="22"/>
          <w:szCs w:val="22"/>
        </w:rPr>
        <w:br w:type="page"/>
      </w:r>
    </w:p>
    <w:p w14:paraId="6E458A1A" w14:textId="77777777" w:rsidR="00430B6B" w:rsidRPr="00533F55" w:rsidRDefault="00430B6B" w:rsidP="00C406EF">
      <w:pPr>
        <w:widowControl w:val="0"/>
        <w:spacing w:after="40" w:line="260" w:lineRule="atLeast"/>
        <w:ind w:left="0" w:right="0" w:firstLine="0"/>
        <w:jc w:val="right"/>
        <w:rPr>
          <w:rStyle w:val="BrakA"/>
          <w:rFonts w:ascii="Arial" w:eastAsia="Calibri" w:hAnsi="Arial" w:cs="Arial"/>
          <w:i/>
          <w:iCs/>
        </w:rPr>
      </w:pPr>
      <w:r w:rsidRPr="00533F55">
        <w:rPr>
          <w:rStyle w:val="Brak"/>
          <w:rFonts w:ascii="Arial" w:hAnsi="Arial" w:cs="Arial"/>
          <w:i/>
          <w:iCs/>
        </w:rPr>
        <w:lastRenderedPageBreak/>
        <w:t>Załącznik</w:t>
      </w:r>
      <w:r w:rsidRPr="00533F55">
        <w:rPr>
          <w:rStyle w:val="BrakA"/>
          <w:rFonts w:ascii="Arial" w:eastAsia="Calibri" w:hAnsi="Arial" w:cs="Arial"/>
          <w:i/>
          <w:iCs/>
        </w:rPr>
        <w:t xml:space="preserve"> nr 2 do SWZ </w:t>
      </w:r>
    </w:p>
    <w:p w14:paraId="7CD00C84" w14:textId="77777777" w:rsidR="00430B6B" w:rsidRPr="00533F55" w:rsidRDefault="00430B6B" w:rsidP="00C406EF">
      <w:pPr>
        <w:spacing w:after="40" w:line="260" w:lineRule="atLeast"/>
        <w:ind w:right="0"/>
        <w:jc w:val="right"/>
        <w:rPr>
          <w:rStyle w:val="BrakA"/>
          <w:rFonts w:ascii="Arial" w:eastAsia="Calibri" w:hAnsi="Arial" w:cs="Arial"/>
        </w:rPr>
      </w:pPr>
    </w:p>
    <w:p w14:paraId="547D1492" w14:textId="77777777" w:rsidR="00430B6B" w:rsidRPr="00533F55" w:rsidRDefault="00430B6B" w:rsidP="00C406EF">
      <w:pPr>
        <w:spacing w:after="40" w:line="260" w:lineRule="atLeast"/>
        <w:ind w:left="6521" w:right="0" w:firstLine="0"/>
        <w:rPr>
          <w:rStyle w:val="Brak"/>
          <w:rFonts w:ascii="Arial" w:eastAsia="Calibri" w:hAnsi="Arial" w:cs="Arial"/>
          <w:b/>
          <w:bCs/>
          <w:u w:val="single"/>
        </w:rPr>
      </w:pPr>
      <w:r w:rsidRPr="00533F55">
        <w:rPr>
          <w:rStyle w:val="Brak"/>
          <w:rFonts w:ascii="Arial" w:eastAsia="Calibri" w:hAnsi="Arial" w:cs="Arial"/>
          <w:b/>
          <w:bCs/>
          <w:u w:val="single"/>
        </w:rPr>
        <w:t>Zamawiający:</w:t>
      </w:r>
    </w:p>
    <w:p w14:paraId="5D8AFF2D" w14:textId="77777777" w:rsidR="00430B6B" w:rsidRPr="00533F55" w:rsidRDefault="00430B6B" w:rsidP="00C406EF">
      <w:pPr>
        <w:spacing w:after="40" w:line="260" w:lineRule="atLeast"/>
        <w:ind w:left="6521" w:right="0" w:firstLine="0"/>
        <w:rPr>
          <w:rStyle w:val="Brak"/>
          <w:rFonts w:ascii="Arial" w:eastAsia="Calibri" w:hAnsi="Arial" w:cs="Arial"/>
        </w:rPr>
      </w:pPr>
      <w:r w:rsidRPr="00533F55">
        <w:rPr>
          <w:rStyle w:val="Brak"/>
          <w:rFonts w:ascii="Arial" w:eastAsia="Calibri" w:hAnsi="Arial" w:cs="Arial"/>
        </w:rPr>
        <w:t>Muzeum Gdańska</w:t>
      </w:r>
    </w:p>
    <w:p w14:paraId="386C4EE5" w14:textId="21644B86" w:rsidR="00430B6B" w:rsidRPr="00533F55" w:rsidRDefault="00430B6B" w:rsidP="00C406EF">
      <w:pPr>
        <w:spacing w:after="40" w:line="260" w:lineRule="atLeast"/>
        <w:ind w:left="6521" w:right="0" w:firstLine="0"/>
        <w:rPr>
          <w:rStyle w:val="Brak"/>
          <w:rFonts w:ascii="Arial" w:eastAsia="Calibri" w:hAnsi="Arial" w:cs="Arial"/>
        </w:rPr>
      </w:pPr>
      <w:r w:rsidRPr="00533F55">
        <w:rPr>
          <w:rStyle w:val="Brak"/>
          <w:rFonts w:ascii="Arial" w:eastAsia="Calibri" w:hAnsi="Arial" w:cs="Arial"/>
        </w:rPr>
        <w:t>ul. Długa 46/47</w:t>
      </w:r>
    </w:p>
    <w:p w14:paraId="2E1B7019" w14:textId="1F363636" w:rsidR="00430B6B" w:rsidRPr="00533F55" w:rsidRDefault="00430B6B" w:rsidP="00C406EF">
      <w:pPr>
        <w:spacing w:after="40" w:line="260" w:lineRule="atLeast"/>
        <w:ind w:left="6521" w:right="0" w:firstLine="0"/>
        <w:rPr>
          <w:rStyle w:val="Brak"/>
          <w:rFonts w:ascii="Arial" w:eastAsia="Calibri" w:hAnsi="Arial" w:cs="Arial"/>
        </w:rPr>
      </w:pPr>
      <w:r w:rsidRPr="00533F55">
        <w:rPr>
          <w:rStyle w:val="Brak"/>
          <w:rFonts w:ascii="Arial" w:eastAsia="Calibri" w:hAnsi="Arial" w:cs="Arial"/>
        </w:rPr>
        <w:t>80-831 Gdańsk</w:t>
      </w:r>
    </w:p>
    <w:p w14:paraId="6DA83ECE" w14:textId="77777777" w:rsidR="00430B6B" w:rsidRPr="00533F55" w:rsidRDefault="00430B6B" w:rsidP="00C406EF">
      <w:pPr>
        <w:spacing w:after="40" w:line="260" w:lineRule="atLeast"/>
        <w:ind w:right="0"/>
        <w:rPr>
          <w:rStyle w:val="Hyperlink4"/>
          <w:rFonts w:ascii="Arial" w:hAnsi="Arial" w:cs="Arial"/>
        </w:rPr>
      </w:pPr>
      <w:r w:rsidRPr="00533F55">
        <w:rPr>
          <w:rStyle w:val="Hyperlink4"/>
          <w:rFonts w:ascii="Arial" w:hAnsi="Arial" w:cs="Arial"/>
        </w:rPr>
        <w:t>Wykonawca:</w:t>
      </w:r>
    </w:p>
    <w:p w14:paraId="6A7E48DD" w14:textId="77777777" w:rsidR="00430B6B" w:rsidRPr="00533F55" w:rsidRDefault="00430B6B" w:rsidP="00C406EF">
      <w:pPr>
        <w:spacing w:after="40" w:line="260" w:lineRule="atLeast"/>
        <w:ind w:right="0"/>
        <w:rPr>
          <w:rStyle w:val="Brak"/>
          <w:rFonts w:ascii="Arial" w:hAnsi="Arial" w:cs="Arial"/>
        </w:rPr>
      </w:pPr>
      <w:r w:rsidRPr="00533F55">
        <w:rPr>
          <w:rStyle w:val="Brak"/>
          <w:rFonts w:ascii="Arial" w:hAnsi="Arial" w:cs="Arial"/>
        </w:rPr>
        <w:t>……………………………………</w:t>
      </w:r>
    </w:p>
    <w:p w14:paraId="09BE3302" w14:textId="77777777" w:rsidR="00430B6B" w:rsidRPr="00533F55" w:rsidRDefault="00430B6B" w:rsidP="00C406EF">
      <w:pPr>
        <w:spacing w:after="40" w:line="260" w:lineRule="atLeast"/>
        <w:ind w:right="0"/>
        <w:rPr>
          <w:rStyle w:val="Brak"/>
          <w:rFonts w:ascii="Arial" w:hAnsi="Arial" w:cs="Arial"/>
        </w:rPr>
      </w:pPr>
      <w:r w:rsidRPr="00533F55">
        <w:rPr>
          <w:rStyle w:val="Brak"/>
          <w:rFonts w:ascii="Arial" w:hAnsi="Arial" w:cs="Arial"/>
        </w:rPr>
        <w:t>……………………………………</w:t>
      </w:r>
    </w:p>
    <w:p w14:paraId="60B79CB4" w14:textId="77777777" w:rsidR="00430B6B" w:rsidRPr="00533F55" w:rsidRDefault="00430B6B" w:rsidP="00C406EF">
      <w:pPr>
        <w:spacing w:after="40" w:line="260" w:lineRule="atLeast"/>
        <w:ind w:left="0" w:right="0" w:firstLine="0"/>
        <w:rPr>
          <w:rStyle w:val="Brak"/>
          <w:rFonts w:ascii="Arial" w:hAnsi="Arial" w:cs="Arial"/>
          <w:i/>
          <w:iCs/>
        </w:rPr>
      </w:pPr>
      <w:r w:rsidRPr="00533F55">
        <w:rPr>
          <w:rStyle w:val="Brak"/>
          <w:rFonts w:ascii="Arial" w:hAnsi="Arial" w:cs="Arial"/>
          <w:i/>
          <w:iCs/>
        </w:rPr>
        <w:t>(pełna nazwa/firma, adres,)</w:t>
      </w:r>
    </w:p>
    <w:p w14:paraId="7F03A271" w14:textId="77777777" w:rsidR="00430B6B" w:rsidRPr="00533F55" w:rsidRDefault="00430B6B" w:rsidP="00C406EF">
      <w:pPr>
        <w:spacing w:after="40" w:line="260" w:lineRule="atLeast"/>
        <w:ind w:left="0" w:right="0" w:firstLine="0"/>
        <w:rPr>
          <w:rStyle w:val="Brak"/>
          <w:rFonts w:ascii="Arial" w:hAnsi="Arial" w:cs="Arial"/>
          <w:i/>
          <w:iCs/>
        </w:rPr>
      </w:pPr>
    </w:p>
    <w:p w14:paraId="497BCF52" w14:textId="77777777" w:rsidR="00430B6B" w:rsidRPr="00533F55" w:rsidRDefault="00430B6B" w:rsidP="00C406EF">
      <w:pPr>
        <w:pStyle w:val="Styl"/>
        <w:spacing w:after="40" w:line="260" w:lineRule="atLeast"/>
        <w:rPr>
          <w:rStyle w:val="BrakA"/>
          <w:rFonts w:ascii="Arial" w:eastAsia="Calibri" w:hAnsi="Arial" w:cs="Arial"/>
          <w:sz w:val="20"/>
          <w:szCs w:val="20"/>
        </w:rPr>
      </w:pPr>
    </w:p>
    <w:p w14:paraId="2DCD69D0" w14:textId="77777777" w:rsidR="00430B6B" w:rsidRPr="00533F55" w:rsidRDefault="00430B6B" w:rsidP="00C406EF">
      <w:pPr>
        <w:spacing w:after="40" w:line="260" w:lineRule="atLeast"/>
        <w:ind w:right="0"/>
        <w:jc w:val="center"/>
        <w:rPr>
          <w:rStyle w:val="Brak"/>
          <w:rFonts w:ascii="Arial" w:hAnsi="Arial" w:cs="Arial"/>
          <w:b/>
          <w:bCs/>
        </w:rPr>
      </w:pPr>
      <w:r w:rsidRPr="00533F55">
        <w:rPr>
          <w:rStyle w:val="Brak"/>
          <w:rFonts w:ascii="Arial" w:hAnsi="Arial" w:cs="Arial"/>
          <w:b/>
          <w:bCs/>
        </w:rPr>
        <w:t>WYKAZ  OSÓB</w:t>
      </w:r>
    </w:p>
    <w:p w14:paraId="728B524A" w14:textId="77777777" w:rsidR="00430B6B" w:rsidRPr="00533F55" w:rsidRDefault="00430B6B" w:rsidP="00C406EF">
      <w:pPr>
        <w:spacing w:after="40" w:line="260" w:lineRule="atLeast"/>
        <w:ind w:right="0"/>
        <w:jc w:val="center"/>
        <w:rPr>
          <w:rStyle w:val="Brak"/>
          <w:rFonts w:ascii="Arial" w:hAnsi="Arial" w:cs="Arial"/>
          <w:b/>
          <w:bCs/>
        </w:rPr>
      </w:pPr>
    </w:p>
    <w:p w14:paraId="004A2D9B" w14:textId="3FAF919D" w:rsidR="00430B6B" w:rsidRPr="00533F55" w:rsidRDefault="00430B6B" w:rsidP="00C406EF">
      <w:pPr>
        <w:spacing w:after="40" w:line="260" w:lineRule="atLeast"/>
        <w:ind w:left="0" w:right="0" w:firstLine="0"/>
        <w:jc w:val="center"/>
        <w:rPr>
          <w:rStyle w:val="Brak"/>
          <w:rFonts w:ascii="Arial" w:hAnsi="Arial" w:cs="Arial"/>
          <w:i/>
          <w:iCs/>
        </w:rPr>
      </w:pPr>
      <w:r w:rsidRPr="00533F55">
        <w:rPr>
          <w:rStyle w:val="Brak"/>
          <w:rFonts w:ascii="Arial" w:hAnsi="Arial" w:cs="Arial"/>
          <w:i/>
          <w:iCs/>
        </w:rPr>
        <w:t>dotyczy postępowania na „</w:t>
      </w:r>
      <w:r w:rsidR="00F72E1D" w:rsidRPr="00533F55">
        <w:rPr>
          <w:rStyle w:val="Brak"/>
          <w:rFonts w:ascii="Arial" w:hAnsi="Arial" w:cs="Arial"/>
          <w:i/>
          <w:iCs/>
        </w:rPr>
        <w:t xml:space="preserve">wykonanie remontu północnego muru oporowego dziedzińca Fortu </w:t>
      </w:r>
      <w:proofErr w:type="spellStart"/>
      <w:r w:rsidR="00F72E1D" w:rsidRPr="00533F55">
        <w:rPr>
          <w:rStyle w:val="Brak"/>
          <w:rFonts w:ascii="Arial" w:hAnsi="Arial" w:cs="Arial"/>
          <w:i/>
          <w:iCs/>
        </w:rPr>
        <w:t>Carre</w:t>
      </w:r>
      <w:proofErr w:type="spellEnd"/>
      <w:r w:rsidR="00F72E1D" w:rsidRPr="00533F55">
        <w:rPr>
          <w:rStyle w:val="Brak"/>
          <w:rFonts w:ascii="Arial" w:hAnsi="Arial" w:cs="Arial"/>
          <w:i/>
          <w:iCs/>
        </w:rPr>
        <w:t xml:space="preserve"> w Twierdzy </w:t>
      </w:r>
      <w:proofErr w:type="spellStart"/>
      <w:r w:rsidR="00F72E1D" w:rsidRPr="00533F55">
        <w:rPr>
          <w:rStyle w:val="Brak"/>
          <w:rFonts w:ascii="Arial" w:hAnsi="Arial" w:cs="Arial"/>
          <w:i/>
          <w:iCs/>
        </w:rPr>
        <w:t>Wisłoujście</w:t>
      </w:r>
      <w:proofErr w:type="spellEnd"/>
      <w:r w:rsidR="00F72E1D" w:rsidRPr="00533F55">
        <w:rPr>
          <w:rStyle w:val="Brak"/>
          <w:rFonts w:ascii="Arial" w:hAnsi="Arial" w:cs="Arial"/>
          <w:i/>
          <w:iCs/>
        </w:rPr>
        <w:t>”</w:t>
      </w:r>
    </w:p>
    <w:p w14:paraId="646FA8FD" w14:textId="2AB2CBD3" w:rsidR="00F72E1D" w:rsidRPr="00533F55" w:rsidRDefault="00F72E1D" w:rsidP="00C406EF">
      <w:pPr>
        <w:spacing w:after="40" w:line="260" w:lineRule="atLeast"/>
        <w:ind w:right="0"/>
        <w:jc w:val="left"/>
        <w:rPr>
          <w:rStyle w:val="Brak"/>
          <w:rFonts w:ascii="Arial" w:hAnsi="Arial" w:cs="Arial"/>
          <w:i/>
          <w:iCs/>
        </w:rPr>
      </w:pPr>
    </w:p>
    <w:tbl>
      <w:tblPr>
        <w:tblStyle w:val="TableNormal"/>
        <w:tblW w:w="923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32"/>
        <w:gridCol w:w="2283"/>
        <w:gridCol w:w="1818"/>
        <w:gridCol w:w="2409"/>
        <w:gridCol w:w="2194"/>
      </w:tblGrid>
      <w:tr w:rsidR="00430B6B" w:rsidRPr="00533F55" w14:paraId="23F9FA41" w14:textId="77777777" w:rsidTr="00344E79">
        <w:trPr>
          <w:trHeight w:val="942"/>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B0F251" w14:textId="77777777" w:rsidR="00430B6B" w:rsidRPr="00533F55" w:rsidRDefault="00430B6B" w:rsidP="00C406EF">
            <w:pPr>
              <w:spacing w:after="40" w:line="260" w:lineRule="atLeast"/>
              <w:ind w:left="0" w:right="0" w:firstLine="0"/>
              <w:jc w:val="left"/>
              <w:rPr>
                <w:rFonts w:ascii="Arial" w:hAnsi="Arial" w:cs="Arial"/>
              </w:rPr>
            </w:pPr>
            <w:r w:rsidRPr="00533F55">
              <w:rPr>
                <w:rStyle w:val="Brak"/>
                <w:rFonts w:ascii="Arial" w:hAnsi="Arial" w:cs="Arial"/>
                <w:b/>
                <w:bCs/>
              </w:rPr>
              <w:t>Lp.</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4CCB17" w14:textId="77777777" w:rsidR="00430B6B" w:rsidRPr="00533F55" w:rsidRDefault="00430B6B" w:rsidP="00C406EF">
            <w:pPr>
              <w:widowControl w:val="0"/>
              <w:spacing w:after="40" w:line="260" w:lineRule="atLeast"/>
              <w:ind w:left="0" w:right="0" w:firstLine="0"/>
              <w:jc w:val="center"/>
              <w:rPr>
                <w:rFonts w:ascii="Arial" w:hAnsi="Arial" w:cs="Arial"/>
              </w:rPr>
            </w:pPr>
            <w:r w:rsidRPr="00533F55">
              <w:rPr>
                <w:rStyle w:val="Brak"/>
                <w:rFonts w:ascii="Arial" w:hAnsi="Arial" w:cs="Arial"/>
                <w:b/>
                <w:bCs/>
              </w:rPr>
              <w:t>Imię i nazwisko</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181E01" w14:textId="5223BA25" w:rsidR="00430B6B" w:rsidRPr="00533F55" w:rsidRDefault="00344E79" w:rsidP="00C406EF">
            <w:pPr>
              <w:spacing w:after="40" w:line="260" w:lineRule="atLeast"/>
              <w:ind w:left="0" w:right="0" w:firstLine="0"/>
              <w:jc w:val="left"/>
              <w:rPr>
                <w:rFonts w:ascii="Arial" w:hAnsi="Arial" w:cs="Arial"/>
                <w:b/>
                <w:bCs/>
              </w:rPr>
            </w:pPr>
            <w:r w:rsidRPr="00533F55">
              <w:rPr>
                <w:rFonts w:ascii="Arial" w:hAnsi="Arial" w:cs="Arial"/>
                <w:b/>
                <w:bCs/>
              </w:rPr>
              <w:t xml:space="preserve"> Funkcja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53DF42" w14:textId="77777777" w:rsidR="00344E79" w:rsidRPr="00533F55" w:rsidRDefault="00344E79" w:rsidP="00C406EF">
            <w:pPr>
              <w:spacing w:after="40" w:line="260" w:lineRule="atLeast"/>
              <w:ind w:left="0" w:right="0" w:firstLine="0"/>
              <w:jc w:val="left"/>
              <w:rPr>
                <w:rFonts w:ascii="Arial" w:hAnsi="Arial" w:cs="Arial"/>
                <w:b/>
                <w:bCs/>
              </w:rPr>
            </w:pPr>
            <w:r w:rsidRPr="00533F55">
              <w:rPr>
                <w:rFonts w:ascii="Arial" w:hAnsi="Arial" w:cs="Arial"/>
                <w:b/>
                <w:bCs/>
              </w:rPr>
              <w:t>Kwalifikacje zawodowe</w:t>
            </w:r>
          </w:p>
          <w:p w14:paraId="4243CE86" w14:textId="66620880" w:rsidR="00430B6B" w:rsidRPr="00533F55" w:rsidRDefault="00344E79" w:rsidP="00C406EF">
            <w:pPr>
              <w:spacing w:after="40" w:line="260" w:lineRule="atLeast"/>
              <w:ind w:left="0" w:right="0" w:firstLine="0"/>
              <w:jc w:val="left"/>
              <w:rPr>
                <w:rFonts w:ascii="Arial" w:hAnsi="Arial" w:cs="Arial"/>
                <w:b/>
                <w:bCs/>
              </w:rPr>
            </w:pPr>
            <w:r w:rsidRPr="00533F55">
              <w:rPr>
                <w:rFonts w:ascii="Arial" w:hAnsi="Arial" w:cs="Arial"/>
                <w:b/>
                <w:bCs/>
              </w:rPr>
              <w:t xml:space="preserve">(uprawnienia, doświadczenie) </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6D36E" w14:textId="7BB680A9" w:rsidR="00430B6B" w:rsidRPr="00533F55" w:rsidRDefault="00344E79" w:rsidP="00C406EF">
            <w:pPr>
              <w:spacing w:after="40" w:line="260" w:lineRule="atLeast"/>
              <w:ind w:left="0" w:right="0" w:firstLine="0"/>
              <w:jc w:val="left"/>
              <w:rPr>
                <w:rFonts w:ascii="Arial" w:hAnsi="Arial" w:cs="Arial"/>
                <w:b/>
                <w:bCs/>
              </w:rPr>
            </w:pPr>
            <w:r w:rsidRPr="00533F55">
              <w:rPr>
                <w:rFonts w:ascii="Arial" w:hAnsi="Arial" w:cs="Arial"/>
                <w:b/>
                <w:bCs/>
              </w:rPr>
              <w:t>Informacje o podstawie dysponowania</w:t>
            </w:r>
          </w:p>
        </w:tc>
      </w:tr>
      <w:tr w:rsidR="00430B6B" w:rsidRPr="00533F55" w14:paraId="35E035D6" w14:textId="77777777" w:rsidTr="00344E79">
        <w:trPr>
          <w:trHeight w:val="812"/>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025A8B" w14:textId="77777777" w:rsidR="00430B6B" w:rsidRPr="00533F55" w:rsidRDefault="00430B6B" w:rsidP="00C406EF">
            <w:pPr>
              <w:spacing w:after="40" w:line="260" w:lineRule="atLeast"/>
              <w:ind w:left="0" w:right="0" w:firstLine="0"/>
              <w:jc w:val="left"/>
              <w:rPr>
                <w:rFonts w:ascii="Arial" w:hAnsi="Arial" w:cs="Arial"/>
              </w:rPr>
            </w:pPr>
            <w:r w:rsidRPr="00533F55">
              <w:rPr>
                <w:rStyle w:val="Brak"/>
                <w:rFonts w:ascii="Arial" w:hAnsi="Arial" w:cs="Arial"/>
              </w:rPr>
              <w:t>1.</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1D58528D" w14:textId="77777777" w:rsidR="00430B6B" w:rsidRPr="00533F55" w:rsidRDefault="00430B6B" w:rsidP="00C406EF">
            <w:pPr>
              <w:spacing w:after="40" w:line="260" w:lineRule="atLeast"/>
              <w:ind w:right="0"/>
              <w:rPr>
                <w:rFonts w:ascii="Arial" w:hAnsi="Arial" w:cs="Arial"/>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6063ACB5" w14:textId="77777777" w:rsidR="00430B6B" w:rsidRPr="00533F55" w:rsidRDefault="00430B6B" w:rsidP="00C406EF">
            <w:pPr>
              <w:spacing w:after="40" w:line="260" w:lineRule="atLeast"/>
              <w:ind w:right="0"/>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6AE59283" w14:textId="77777777" w:rsidR="00430B6B" w:rsidRPr="00533F55" w:rsidRDefault="00430B6B" w:rsidP="00C406EF">
            <w:pPr>
              <w:spacing w:after="40" w:line="260" w:lineRule="atLeast"/>
              <w:ind w:right="0"/>
              <w:rPr>
                <w:rFonts w:ascii="Arial" w:hAnsi="Arial" w:cs="Arial"/>
              </w:rPr>
            </w:pP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2A7FA" w14:textId="77777777" w:rsidR="00430B6B" w:rsidRPr="00533F55" w:rsidRDefault="00430B6B" w:rsidP="00C406EF">
            <w:pPr>
              <w:spacing w:after="40" w:line="260" w:lineRule="atLeast"/>
              <w:ind w:left="0" w:right="0" w:firstLine="0"/>
              <w:jc w:val="left"/>
              <w:rPr>
                <w:rStyle w:val="Brak"/>
                <w:rFonts w:ascii="Arial" w:hAnsi="Arial" w:cs="Arial"/>
              </w:rPr>
            </w:pPr>
            <w:r w:rsidRPr="00533F55">
              <w:rPr>
                <w:rStyle w:val="Brak"/>
                <w:rFonts w:ascii="Arial" w:hAnsi="Arial" w:cs="Arial"/>
              </w:rPr>
              <w:t>dysponowanie samodzielne  /  osoba zostanie udostępniona przez inny podmiot</w:t>
            </w:r>
            <w:r w:rsidRPr="00533F55">
              <w:rPr>
                <w:rStyle w:val="Brak"/>
                <w:rFonts w:ascii="Arial" w:hAnsi="Arial" w:cs="Arial"/>
                <w:i/>
                <w:iCs/>
              </w:rPr>
              <w:t xml:space="preserve"> *</w:t>
            </w:r>
          </w:p>
          <w:p w14:paraId="2662C304" w14:textId="77777777" w:rsidR="00430B6B" w:rsidRPr="00533F55" w:rsidRDefault="00430B6B" w:rsidP="00C406EF">
            <w:pPr>
              <w:spacing w:after="40" w:line="260" w:lineRule="atLeast"/>
              <w:ind w:left="0" w:right="0" w:firstLine="0"/>
              <w:jc w:val="left"/>
              <w:rPr>
                <w:rFonts w:ascii="Arial" w:hAnsi="Arial" w:cs="Arial"/>
              </w:rPr>
            </w:pPr>
            <w:r w:rsidRPr="00533F55">
              <w:rPr>
                <w:rStyle w:val="Brak"/>
                <w:rFonts w:ascii="Arial" w:hAnsi="Arial" w:cs="Arial"/>
              </w:rPr>
              <w:t>………………………………</w:t>
            </w:r>
            <w:r w:rsidRPr="00533F55">
              <w:rPr>
                <w:rStyle w:val="Brak"/>
                <w:rFonts w:ascii="Arial" w:hAnsi="Arial" w:cs="Arial"/>
                <w:i/>
                <w:iCs/>
              </w:rPr>
              <w:t>**</w:t>
            </w:r>
          </w:p>
        </w:tc>
      </w:tr>
      <w:tr w:rsidR="00430B6B" w:rsidRPr="00533F55" w14:paraId="190C028E" w14:textId="77777777" w:rsidTr="00344E79">
        <w:trPr>
          <w:trHeight w:val="812"/>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E3439" w14:textId="77777777" w:rsidR="00430B6B" w:rsidRPr="00533F55" w:rsidRDefault="00430B6B" w:rsidP="00C406EF">
            <w:pPr>
              <w:spacing w:after="40" w:line="260" w:lineRule="atLeast"/>
              <w:ind w:left="0" w:right="0" w:firstLine="0"/>
              <w:jc w:val="left"/>
              <w:rPr>
                <w:rFonts w:ascii="Arial" w:hAnsi="Arial" w:cs="Arial"/>
              </w:rPr>
            </w:pPr>
            <w:r w:rsidRPr="00533F55">
              <w:rPr>
                <w:rStyle w:val="Brak"/>
                <w:rFonts w:ascii="Arial" w:hAnsi="Arial" w:cs="Arial"/>
              </w:rPr>
              <w:t>2.</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05A6549D" w14:textId="77777777" w:rsidR="00430B6B" w:rsidRPr="00533F55" w:rsidRDefault="00430B6B" w:rsidP="00C406EF">
            <w:pPr>
              <w:spacing w:after="40" w:line="260" w:lineRule="atLeast"/>
              <w:ind w:right="0"/>
              <w:rPr>
                <w:rFonts w:ascii="Arial" w:hAnsi="Arial" w:cs="Arial"/>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5908BFB5" w14:textId="77777777" w:rsidR="00430B6B" w:rsidRPr="00533F55" w:rsidRDefault="00430B6B" w:rsidP="00C406EF">
            <w:pPr>
              <w:spacing w:after="40" w:line="260" w:lineRule="atLeast"/>
              <w:ind w:right="0"/>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3FAF7731" w14:textId="77777777" w:rsidR="00430B6B" w:rsidRPr="00533F55" w:rsidRDefault="00430B6B" w:rsidP="00C406EF">
            <w:pPr>
              <w:spacing w:after="40" w:line="260" w:lineRule="atLeast"/>
              <w:ind w:right="0"/>
              <w:rPr>
                <w:rFonts w:ascii="Arial" w:hAnsi="Arial" w:cs="Arial"/>
              </w:rPr>
            </w:pP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C76FB" w14:textId="77777777" w:rsidR="00430B6B" w:rsidRPr="00533F55" w:rsidRDefault="00430B6B" w:rsidP="00C406EF">
            <w:pPr>
              <w:spacing w:after="40" w:line="260" w:lineRule="atLeast"/>
              <w:ind w:left="0" w:right="0" w:firstLine="0"/>
              <w:jc w:val="left"/>
              <w:rPr>
                <w:rStyle w:val="Brak"/>
                <w:rFonts w:ascii="Arial" w:hAnsi="Arial" w:cs="Arial"/>
              </w:rPr>
            </w:pPr>
            <w:r w:rsidRPr="00533F55">
              <w:rPr>
                <w:rStyle w:val="Brak"/>
                <w:rFonts w:ascii="Arial" w:hAnsi="Arial" w:cs="Arial"/>
              </w:rPr>
              <w:t>dysponowanie samodzielne  /  osoba zostanie udostępniona przez inny podmiot</w:t>
            </w:r>
            <w:r w:rsidRPr="00533F55">
              <w:rPr>
                <w:rStyle w:val="Brak"/>
                <w:rFonts w:ascii="Arial" w:hAnsi="Arial" w:cs="Arial"/>
                <w:i/>
                <w:iCs/>
              </w:rPr>
              <w:t xml:space="preserve"> *</w:t>
            </w:r>
          </w:p>
          <w:p w14:paraId="46ED4F67" w14:textId="77777777" w:rsidR="00430B6B" w:rsidRPr="00533F55" w:rsidRDefault="00430B6B" w:rsidP="00C406EF">
            <w:pPr>
              <w:spacing w:after="40" w:line="260" w:lineRule="atLeast"/>
              <w:ind w:left="0" w:right="0" w:firstLine="0"/>
              <w:jc w:val="left"/>
              <w:rPr>
                <w:rFonts w:ascii="Arial" w:hAnsi="Arial" w:cs="Arial"/>
              </w:rPr>
            </w:pPr>
            <w:r w:rsidRPr="00533F55">
              <w:rPr>
                <w:rStyle w:val="Brak"/>
                <w:rFonts w:ascii="Arial" w:hAnsi="Arial" w:cs="Arial"/>
              </w:rPr>
              <w:t>………………………………</w:t>
            </w:r>
            <w:r w:rsidRPr="00533F55">
              <w:rPr>
                <w:rStyle w:val="Brak"/>
                <w:rFonts w:ascii="Arial" w:hAnsi="Arial" w:cs="Arial"/>
                <w:i/>
                <w:iCs/>
              </w:rPr>
              <w:t>**</w:t>
            </w:r>
          </w:p>
        </w:tc>
      </w:tr>
      <w:tr w:rsidR="00430B6B" w:rsidRPr="00533F55" w14:paraId="758CB199" w14:textId="77777777" w:rsidTr="00344E79">
        <w:trPr>
          <w:trHeight w:val="812"/>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CAB6C8" w14:textId="77777777" w:rsidR="00430B6B" w:rsidRPr="00533F55" w:rsidRDefault="00430B6B" w:rsidP="00C406EF">
            <w:pPr>
              <w:spacing w:after="40" w:line="260" w:lineRule="atLeast"/>
              <w:ind w:left="0" w:right="0" w:firstLine="0"/>
              <w:jc w:val="left"/>
              <w:rPr>
                <w:rStyle w:val="Brak"/>
                <w:rFonts w:ascii="Arial" w:hAnsi="Arial" w:cs="Arial"/>
              </w:rPr>
            </w:pPr>
            <w:r w:rsidRPr="00533F55">
              <w:rPr>
                <w:rStyle w:val="Brak"/>
                <w:rFonts w:ascii="Arial" w:hAnsi="Arial" w:cs="Arial"/>
              </w:rPr>
              <w:t>3.</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07D31583" w14:textId="77777777" w:rsidR="00430B6B" w:rsidRPr="00533F55" w:rsidRDefault="00430B6B" w:rsidP="00C406EF">
            <w:pPr>
              <w:spacing w:after="40" w:line="260" w:lineRule="atLeast"/>
              <w:ind w:right="0"/>
              <w:rPr>
                <w:rFonts w:ascii="Arial" w:hAnsi="Arial" w:cs="Arial"/>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47ED09FF" w14:textId="77777777" w:rsidR="00430B6B" w:rsidRPr="00533F55" w:rsidRDefault="00430B6B" w:rsidP="00C406EF">
            <w:pPr>
              <w:spacing w:after="40" w:line="260" w:lineRule="atLeast"/>
              <w:ind w:right="0"/>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6BA55972" w14:textId="77777777" w:rsidR="00430B6B" w:rsidRPr="00533F55" w:rsidRDefault="00430B6B" w:rsidP="00C406EF">
            <w:pPr>
              <w:spacing w:after="40" w:line="260" w:lineRule="atLeast"/>
              <w:ind w:right="0"/>
              <w:rPr>
                <w:rFonts w:ascii="Arial" w:hAnsi="Arial" w:cs="Arial"/>
              </w:rPr>
            </w:pP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55423" w14:textId="77777777" w:rsidR="00430B6B" w:rsidRPr="00533F55" w:rsidRDefault="00430B6B" w:rsidP="00C406EF">
            <w:pPr>
              <w:spacing w:after="40" w:line="260" w:lineRule="atLeast"/>
              <w:ind w:left="0" w:right="0" w:firstLine="0"/>
              <w:jc w:val="left"/>
              <w:rPr>
                <w:rStyle w:val="Brak"/>
                <w:rFonts w:ascii="Arial" w:hAnsi="Arial" w:cs="Arial"/>
              </w:rPr>
            </w:pPr>
            <w:r w:rsidRPr="00533F55">
              <w:rPr>
                <w:rStyle w:val="Brak"/>
                <w:rFonts w:ascii="Arial" w:hAnsi="Arial" w:cs="Arial"/>
              </w:rPr>
              <w:t>dysponowanie samodzielne  /  osoba zostanie udostępniona przez inny podmiot</w:t>
            </w:r>
            <w:r w:rsidRPr="00533F55">
              <w:rPr>
                <w:rStyle w:val="Brak"/>
                <w:rFonts w:ascii="Arial" w:hAnsi="Arial" w:cs="Arial"/>
                <w:i/>
                <w:iCs/>
              </w:rPr>
              <w:t xml:space="preserve"> *</w:t>
            </w:r>
          </w:p>
          <w:p w14:paraId="6759A7F1" w14:textId="77777777" w:rsidR="00430B6B" w:rsidRPr="00533F55" w:rsidRDefault="00430B6B" w:rsidP="00C406EF">
            <w:pPr>
              <w:spacing w:after="40" w:line="260" w:lineRule="atLeast"/>
              <w:ind w:left="0" w:right="0" w:firstLine="0"/>
              <w:jc w:val="left"/>
              <w:rPr>
                <w:rStyle w:val="Brak"/>
                <w:rFonts w:ascii="Arial" w:hAnsi="Arial" w:cs="Arial"/>
              </w:rPr>
            </w:pPr>
            <w:r w:rsidRPr="00533F55">
              <w:rPr>
                <w:rStyle w:val="Brak"/>
                <w:rFonts w:ascii="Arial" w:hAnsi="Arial" w:cs="Arial"/>
              </w:rPr>
              <w:t>………………………………</w:t>
            </w:r>
            <w:r w:rsidRPr="00533F55">
              <w:rPr>
                <w:rStyle w:val="Brak"/>
                <w:rFonts w:ascii="Arial" w:hAnsi="Arial" w:cs="Arial"/>
                <w:i/>
                <w:iCs/>
              </w:rPr>
              <w:t>**</w:t>
            </w:r>
          </w:p>
        </w:tc>
      </w:tr>
    </w:tbl>
    <w:p w14:paraId="31862DBF" w14:textId="77777777" w:rsidR="00430B6B" w:rsidRPr="00533F55" w:rsidRDefault="00430B6B" w:rsidP="00C406EF">
      <w:pPr>
        <w:widowControl w:val="0"/>
        <w:spacing w:after="40" w:line="260" w:lineRule="atLeast"/>
        <w:ind w:left="216" w:right="0" w:hanging="216"/>
        <w:rPr>
          <w:rStyle w:val="Brak"/>
          <w:rFonts w:ascii="Arial" w:hAnsi="Arial" w:cs="Arial"/>
          <w:shd w:val="clear" w:color="auto" w:fill="FFFF00"/>
        </w:rPr>
      </w:pPr>
    </w:p>
    <w:p w14:paraId="0395D946" w14:textId="77777777" w:rsidR="00430B6B" w:rsidRPr="00533F55" w:rsidRDefault="00430B6B" w:rsidP="00C406EF">
      <w:pPr>
        <w:widowControl w:val="0"/>
        <w:spacing w:after="40" w:line="260" w:lineRule="atLeast"/>
        <w:ind w:left="108" w:right="0" w:hanging="108"/>
        <w:rPr>
          <w:rStyle w:val="Brak"/>
          <w:rFonts w:ascii="Arial" w:hAnsi="Arial" w:cs="Arial"/>
          <w:shd w:val="clear" w:color="auto" w:fill="FFFF00"/>
        </w:rPr>
      </w:pPr>
    </w:p>
    <w:p w14:paraId="26BD0096" w14:textId="77777777" w:rsidR="00430B6B" w:rsidRPr="00533F55" w:rsidRDefault="00430B6B" w:rsidP="00C406EF">
      <w:pPr>
        <w:spacing w:after="40" w:line="260" w:lineRule="atLeast"/>
        <w:ind w:right="0"/>
        <w:rPr>
          <w:rStyle w:val="Brak"/>
          <w:rFonts w:ascii="Arial" w:hAnsi="Arial" w:cs="Arial"/>
          <w:i/>
          <w:iCs/>
        </w:rPr>
      </w:pPr>
      <w:r w:rsidRPr="00533F55">
        <w:rPr>
          <w:rStyle w:val="Brak"/>
          <w:rFonts w:ascii="Arial" w:hAnsi="Arial" w:cs="Arial"/>
          <w:i/>
          <w:iCs/>
        </w:rPr>
        <w:t>*   -   niepotrzebne skreślić</w:t>
      </w:r>
    </w:p>
    <w:p w14:paraId="18895ABD" w14:textId="7E62C983" w:rsidR="00430B6B" w:rsidRPr="00533F55" w:rsidRDefault="00430B6B" w:rsidP="00C406EF">
      <w:pPr>
        <w:spacing w:after="40" w:line="260" w:lineRule="atLeast"/>
        <w:ind w:left="0" w:right="0" w:firstLine="0"/>
        <w:rPr>
          <w:rStyle w:val="Brak"/>
          <w:rFonts w:ascii="Arial" w:hAnsi="Arial" w:cs="Arial"/>
          <w:i/>
          <w:iCs/>
        </w:rPr>
      </w:pPr>
    </w:p>
    <w:p w14:paraId="26EB4BE6" w14:textId="77777777" w:rsidR="00430B6B" w:rsidRPr="00533F55" w:rsidRDefault="00430B6B" w:rsidP="00C406EF">
      <w:pPr>
        <w:spacing w:after="40" w:line="260" w:lineRule="atLeast"/>
        <w:ind w:right="0"/>
        <w:jc w:val="center"/>
        <w:rPr>
          <w:rStyle w:val="Brak"/>
          <w:rFonts w:ascii="Arial" w:eastAsia="Open Sans" w:hAnsi="Arial" w:cs="Arial"/>
          <w:b/>
          <w:bCs/>
          <w:i/>
          <w:iCs/>
          <w:color w:val="FF0000"/>
          <w:u w:color="FF0000"/>
        </w:rPr>
      </w:pPr>
      <w:r w:rsidRPr="00533F55">
        <w:rPr>
          <w:rStyle w:val="Brak"/>
          <w:rFonts w:ascii="Arial" w:eastAsia="Open Sans" w:hAnsi="Arial" w:cs="Arial"/>
          <w:b/>
          <w:bCs/>
          <w:i/>
          <w:iCs/>
          <w:color w:val="FF0000"/>
          <w:u w:color="FF0000"/>
        </w:rPr>
        <w:t>( Uwaga! Wymagany kwalifikowany podpis elektroniczny, podpis zaufany lub podpis osobisty)</w:t>
      </w:r>
    </w:p>
    <w:p w14:paraId="38EE4134" w14:textId="4D7201A9" w:rsidR="008432FE" w:rsidRDefault="008432FE" w:rsidP="00C406EF">
      <w:pPr>
        <w:spacing w:after="40" w:line="260" w:lineRule="atLeast"/>
        <w:ind w:left="0" w:right="0" w:firstLine="0"/>
        <w:jc w:val="left"/>
        <w:rPr>
          <w:rFonts w:ascii="Arial" w:hAnsi="Arial" w:cs="Arial"/>
          <w:sz w:val="22"/>
          <w:szCs w:val="22"/>
        </w:rPr>
      </w:pPr>
      <w:r>
        <w:rPr>
          <w:rFonts w:ascii="Arial" w:hAnsi="Arial" w:cs="Arial"/>
          <w:sz w:val="22"/>
          <w:szCs w:val="22"/>
        </w:rPr>
        <w:br w:type="page"/>
      </w:r>
    </w:p>
    <w:p w14:paraId="69CE6A9E" w14:textId="4AE4EFB6" w:rsidR="00344E79" w:rsidRPr="002A0241" w:rsidRDefault="00344E79" w:rsidP="00C406EF">
      <w:pPr>
        <w:widowControl w:val="0"/>
        <w:spacing w:after="40" w:line="260" w:lineRule="atLeast"/>
        <w:ind w:left="360" w:right="0" w:hanging="360"/>
        <w:jc w:val="right"/>
        <w:outlineLvl w:val="0"/>
        <w:rPr>
          <w:rFonts w:ascii="Arial" w:hAnsi="Arial" w:cs="Arial"/>
          <w:b/>
          <w:bCs/>
          <w:i/>
          <w:iCs/>
        </w:rPr>
      </w:pPr>
      <w:r w:rsidRPr="002A0241">
        <w:rPr>
          <w:rFonts w:ascii="Arial" w:hAnsi="Arial" w:cs="Arial"/>
          <w:b/>
          <w:bCs/>
          <w:i/>
          <w:iCs/>
        </w:rPr>
        <w:lastRenderedPageBreak/>
        <w:t>Załącznik nr 3 do SWZ</w:t>
      </w:r>
    </w:p>
    <w:p w14:paraId="7175F24B" w14:textId="77777777" w:rsidR="00344E79" w:rsidRPr="002C4DD3" w:rsidRDefault="00344E79" w:rsidP="00C406EF">
      <w:pPr>
        <w:widowControl w:val="0"/>
        <w:spacing w:after="40" w:line="260" w:lineRule="atLeast"/>
        <w:ind w:left="360" w:right="0" w:hanging="360"/>
        <w:rPr>
          <w:rFonts w:ascii="Arial" w:hAnsi="Arial" w:cs="Arial"/>
        </w:rPr>
      </w:pPr>
    </w:p>
    <w:p w14:paraId="54DD238D" w14:textId="77777777" w:rsidR="00344E79" w:rsidRPr="002C4DD3" w:rsidRDefault="00344E79" w:rsidP="00B278F4">
      <w:pPr>
        <w:numPr>
          <w:ilvl w:val="0"/>
          <w:numId w:val="105"/>
        </w:numPr>
        <w:tabs>
          <w:tab w:val="left" w:pos="0"/>
        </w:tabs>
        <w:suppressAutoHyphens/>
        <w:spacing w:after="40" w:line="260" w:lineRule="atLeast"/>
        <w:ind w:left="431" w:right="0" w:hanging="431"/>
        <w:jc w:val="center"/>
        <w:rPr>
          <w:rFonts w:ascii="Arial" w:hAnsi="Arial" w:cs="Arial"/>
          <w:b/>
          <w:bCs/>
          <w:u w:val="single"/>
        </w:rPr>
      </w:pPr>
    </w:p>
    <w:p w14:paraId="42A9BF40" w14:textId="77777777" w:rsidR="00344E79" w:rsidRPr="002C4DD3" w:rsidRDefault="00344E79" w:rsidP="00B278F4">
      <w:pPr>
        <w:numPr>
          <w:ilvl w:val="0"/>
          <w:numId w:val="105"/>
        </w:numPr>
        <w:tabs>
          <w:tab w:val="left" w:pos="0"/>
        </w:tabs>
        <w:suppressAutoHyphens/>
        <w:spacing w:after="40" w:line="260" w:lineRule="atLeast"/>
        <w:ind w:left="431" w:right="0" w:hanging="431"/>
        <w:jc w:val="center"/>
        <w:rPr>
          <w:rFonts w:ascii="Arial" w:hAnsi="Arial" w:cs="Arial"/>
          <w:b/>
          <w:bCs/>
          <w:u w:val="single"/>
        </w:rPr>
      </w:pPr>
      <w:r w:rsidRPr="002C4DD3">
        <w:rPr>
          <w:rFonts w:ascii="Arial" w:hAnsi="Arial" w:cs="Arial"/>
          <w:b/>
          <w:bCs/>
          <w:u w:val="single"/>
        </w:rPr>
        <w:t>Oświadczenie wykonawcy</w:t>
      </w:r>
    </w:p>
    <w:p w14:paraId="051ACABA" w14:textId="77777777" w:rsidR="00344E79" w:rsidRPr="002C4DD3" w:rsidRDefault="00344E79" w:rsidP="00C406EF">
      <w:pPr>
        <w:suppressAutoHyphens/>
        <w:spacing w:after="40" w:line="260" w:lineRule="atLeast"/>
        <w:ind w:right="0"/>
        <w:rPr>
          <w:rFonts w:ascii="Arial" w:hAnsi="Arial" w:cs="Arial"/>
          <w:b/>
          <w:bCs/>
          <w:u w:val="single"/>
        </w:rPr>
      </w:pPr>
    </w:p>
    <w:p w14:paraId="6FDFF831" w14:textId="77777777" w:rsidR="00344E79" w:rsidRPr="002C4DD3" w:rsidRDefault="00344E79" w:rsidP="00B278F4">
      <w:pPr>
        <w:numPr>
          <w:ilvl w:val="0"/>
          <w:numId w:val="105"/>
        </w:numPr>
        <w:tabs>
          <w:tab w:val="left" w:pos="0"/>
        </w:tabs>
        <w:suppressAutoHyphens/>
        <w:spacing w:after="40" w:line="260" w:lineRule="atLeast"/>
        <w:ind w:left="431" w:right="0" w:hanging="431"/>
        <w:jc w:val="center"/>
        <w:rPr>
          <w:rFonts w:ascii="Arial" w:hAnsi="Arial" w:cs="Arial"/>
          <w:b/>
          <w:bCs/>
        </w:rPr>
      </w:pPr>
      <w:r w:rsidRPr="002C4DD3">
        <w:rPr>
          <w:rFonts w:ascii="Arial" w:hAnsi="Arial" w:cs="Arial"/>
          <w:b/>
          <w:bCs/>
        </w:rPr>
        <w:t>składane w zakresie art. 108 ust.1 pkt 5 ustawy z dnia 11 września 2019 r.</w:t>
      </w:r>
    </w:p>
    <w:p w14:paraId="7E415999" w14:textId="513FB501" w:rsidR="00344E79" w:rsidRPr="002C4DD3" w:rsidRDefault="00344E79" w:rsidP="00B278F4">
      <w:pPr>
        <w:numPr>
          <w:ilvl w:val="0"/>
          <w:numId w:val="105"/>
        </w:numPr>
        <w:tabs>
          <w:tab w:val="left" w:pos="0"/>
        </w:tabs>
        <w:suppressAutoHyphens/>
        <w:spacing w:after="40" w:line="260" w:lineRule="atLeast"/>
        <w:ind w:left="431" w:right="0" w:hanging="431"/>
        <w:jc w:val="center"/>
        <w:rPr>
          <w:rFonts w:ascii="Arial" w:hAnsi="Arial" w:cs="Arial"/>
          <w:b/>
          <w:bCs/>
        </w:rPr>
      </w:pPr>
      <w:r w:rsidRPr="002C4DD3">
        <w:rPr>
          <w:rFonts w:ascii="Arial" w:hAnsi="Arial" w:cs="Arial"/>
          <w:b/>
          <w:bCs/>
        </w:rPr>
        <w:t>Prawo zamówień publicznych (dalej jako: ustawa P</w:t>
      </w:r>
      <w:r w:rsidR="008432FE">
        <w:rPr>
          <w:rFonts w:ascii="Arial" w:hAnsi="Arial" w:cs="Arial"/>
          <w:b/>
          <w:bCs/>
        </w:rPr>
        <w:t>ZP</w:t>
      </w:r>
      <w:r w:rsidRPr="002C4DD3">
        <w:rPr>
          <w:rFonts w:ascii="Arial" w:hAnsi="Arial" w:cs="Arial"/>
          <w:b/>
          <w:bCs/>
        </w:rPr>
        <w:t>),</w:t>
      </w:r>
    </w:p>
    <w:p w14:paraId="2C172EB5" w14:textId="77777777" w:rsidR="00344E79" w:rsidRPr="002C4DD3" w:rsidRDefault="00344E79" w:rsidP="00B278F4">
      <w:pPr>
        <w:numPr>
          <w:ilvl w:val="0"/>
          <w:numId w:val="105"/>
        </w:numPr>
        <w:tabs>
          <w:tab w:val="left" w:pos="0"/>
        </w:tabs>
        <w:suppressAutoHyphens/>
        <w:spacing w:after="40" w:line="260" w:lineRule="atLeast"/>
        <w:ind w:left="431" w:right="0" w:hanging="431"/>
        <w:jc w:val="center"/>
        <w:rPr>
          <w:rFonts w:ascii="Arial" w:hAnsi="Arial" w:cs="Arial"/>
          <w:b/>
          <w:bCs/>
          <w:i/>
          <w:iCs/>
          <w:u w:val="single"/>
        </w:rPr>
      </w:pPr>
      <w:r w:rsidRPr="002C4DD3">
        <w:rPr>
          <w:rFonts w:ascii="Arial" w:hAnsi="Arial" w:cs="Arial"/>
          <w:b/>
          <w:bCs/>
          <w:u w:val="single"/>
        </w:rPr>
        <w:t xml:space="preserve">DOTYCZĄCE PRZESŁANKI WYKLUCZENIA Z POSTĘPOWANIA  </w:t>
      </w:r>
    </w:p>
    <w:p w14:paraId="10678D6E" w14:textId="77777777" w:rsidR="00344E79" w:rsidRPr="002C4DD3" w:rsidRDefault="00344E79" w:rsidP="00C406EF">
      <w:pPr>
        <w:spacing w:after="40" w:line="260" w:lineRule="atLeast"/>
        <w:ind w:right="0"/>
        <w:rPr>
          <w:rFonts w:ascii="Arial" w:hAnsi="Arial" w:cs="Arial"/>
          <w:b/>
          <w:bCs/>
        </w:rPr>
      </w:pPr>
    </w:p>
    <w:p w14:paraId="6FA966DC" w14:textId="77777777" w:rsidR="00344E79" w:rsidRPr="002C4DD3" w:rsidRDefault="00344E79" w:rsidP="00C406EF">
      <w:pPr>
        <w:spacing w:after="40" w:line="260" w:lineRule="atLeast"/>
        <w:ind w:right="0"/>
        <w:rPr>
          <w:rFonts w:ascii="Arial" w:hAnsi="Arial" w:cs="Arial"/>
          <w:b/>
          <w:bCs/>
        </w:rPr>
      </w:pPr>
      <w:r w:rsidRPr="002C4DD3">
        <w:rPr>
          <w:rFonts w:ascii="Arial" w:hAnsi="Arial" w:cs="Arial"/>
          <w:b/>
          <w:bCs/>
        </w:rPr>
        <w:t xml:space="preserve">NAZWA I ADRES WYKONAWCY: </w:t>
      </w:r>
    </w:p>
    <w:p w14:paraId="50DC0513" w14:textId="77777777" w:rsidR="00344E79" w:rsidRPr="002C4DD3" w:rsidRDefault="00344E79" w:rsidP="00C406EF">
      <w:pPr>
        <w:spacing w:after="40" w:line="260" w:lineRule="atLeast"/>
        <w:ind w:right="0"/>
        <w:rPr>
          <w:rFonts w:ascii="Arial" w:hAnsi="Arial" w:cs="Arial"/>
        </w:rPr>
      </w:pPr>
      <w:r w:rsidRPr="002C4DD3">
        <w:rPr>
          <w:rFonts w:ascii="Arial" w:hAnsi="Arial" w:cs="Arial"/>
        </w:rPr>
        <w:t>…………………………………………………………………………………………………………………………………………………………………………………………………………….…….</w:t>
      </w:r>
    </w:p>
    <w:p w14:paraId="23BB8D2F" w14:textId="77777777" w:rsidR="00344E79" w:rsidRPr="002C4DD3" w:rsidRDefault="00344E79" w:rsidP="00C406EF">
      <w:pPr>
        <w:spacing w:after="40" w:line="260" w:lineRule="atLeast"/>
        <w:ind w:right="0"/>
        <w:rPr>
          <w:rFonts w:ascii="Arial" w:hAnsi="Arial" w:cs="Arial"/>
          <w:i/>
          <w:iCs/>
        </w:rPr>
      </w:pPr>
      <w:r w:rsidRPr="002C4DD3">
        <w:rPr>
          <w:rFonts w:ascii="Arial" w:hAnsi="Arial" w:cs="Arial"/>
          <w:i/>
          <w:iCs/>
        </w:rPr>
        <w:t>(pełna nazwa/firma, adres, w zależności od podmiotu: NIP/PESEL, KRS/</w:t>
      </w:r>
      <w:proofErr w:type="spellStart"/>
      <w:r w:rsidRPr="002C4DD3">
        <w:rPr>
          <w:rFonts w:ascii="Arial" w:hAnsi="Arial" w:cs="Arial"/>
          <w:i/>
          <w:iCs/>
        </w:rPr>
        <w:t>CEiDG</w:t>
      </w:r>
      <w:proofErr w:type="spellEnd"/>
      <w:r w:rsidRPr="002C4DD3">
        <w:rPr>
          <w:rFonts w:ascii="Arial" w:hAnsi="Arial" w:cs="Arial"/>
          <w:i/>
          <w:iCs/>
        </w:rPr>
        <w:t xml:space="preserve">), </w:t>
      </w:r>
    </w:p>
    <w:p w14:paraId="6D241166" w14:textId="77777777" w:rsidR="00344E79" w:rsidRPr="002C4DD3" w:rsidRDefault="00344E79" w:rsidP="00B278F4">
      <w:pPr>
        <w:numPr>
          <w:ilvl w:val="0"/>
          <w:numId w:val="106"/>
        </w:numPr>
        <w:tabs>
          <w:tab w:val="left" w:pos="0"/>
        </w:tabs>
        <w:spacing w:after="40" w:line="260" w:lineRule="atLeast"/>
        <w:ind w:right="0"/>
        <w:rPr>
          <w:rFonts w:ascii="Arial" w:hAnsi="Arial" w:cs="Arial"/>
        </w:rPr>
      </w:pPr>
      <w:r w:rsidRPr="002C4DD3">
        <w:rPr>
          <w:rFonts w:ascii="Arial" w:hAnsi="Arial" w:cs="Arial"/>
        </w:rPr>
        <w:t>reprezentowany przez:</w:t>
      </w:r>
    </w:p>
    <w:p w14:paraId="1BBC6148" w14:textId="77777777" w:rsidR="00344E79" w:rsidRPr="002C4DD3" w:rsidRDefault="00344E79" w:rsidP="00B278F4">
      <w:pPr>
        <w:numPr>
          <w:ilvl w:val="0"/>
          <w:numId w:val="106"/>
        </w:numPr>
        <w:tabs>
          <w:tab w:val="left" w:pos="0"/>
        </w:tabs>
        <w:spacing w:after="40" w:line="260" w:lineRule="atLeast"/>
        <w:ind w:right="0"/>
        <w:rPr>
          <w:rFonts w:ascii="Arial" w:hAnsi="Arial" w:cs="Arial"/>
        </w:rPr>
      </w:pPr>
      <w:r w:rsidRPr="002C4DD3">
        <w:rPr>
          <w:rFonts w:ascii="Arial" w:hAnsi="Arial" w:cs="Arial"/>
        </w:rPr>
        <w:t>…………………………………………………………………………………………………………</w:t>
      </w:r>
    </w:p>
    <w:p w14:paraId="24ECB7F0" w14:textId="77777777" w:rsidR="00344E79" w:rsidRPr="002C4DD3" w:rsidRDefault="00344E79" w:rsidP="00B278F4">
      <w:pPr>
        <w:numPr>
          <w:ilvl w:val="0"/>
          <w:numId w:val="106"/>
        </w:numPr>
        <w:spacing w:after="40" w:line="260" w:lineRule="atLeast"/>
        <w:ind w:right="0"/>
        <w:rPr>
          <w:rFonts w:ascii="Arial" w:hAnsi="Arial" w:cs="Arial"/>
          <w:i/>
          <w:iCs/>
        </w:rPr>
      </w:pPr>
      <w:r w:rsidRPr="002C4DD3">
        <w:rPr>
          <w:rFonts w:ascii="Arial" w:hAnsi="Arial" w:cs="Arial"/>
          <w:i/>
          <w:iCs/>
        </w:rPr>
        <w:t>(imię, nazwisko, stanowisko/podstawa do  reprezentacji)</w:t>
      </w:r>
    </w:p>
    <w:p w14:paraId="28592F2E" w14:textId="77777777" w:rsidR="00344E79" w:rsidRPr="002C4DD3" w:rsidRDefault="00344E79" w:rsidP="00B278F4">
      <w:pPr>
        <w:numPr>
          <w:ilvl w:val="0"/>
          <w:numId w:val="106"/>
        </w:numPr>
        <w:suppressAutoHyphens/>
        <w:spacing w:after="40" w:line="260" w:lineRule="atLeast"/>
        <w:ind w:left="0" w:right="0" w:firstLine="0"/>
        <w:rPr>
          <w:rFonts w:ascii="Arial" w:hAnsi="Arial" w:cs="Arial"/>
          <w:b/>
          <w:bCs/>
        </w:rPr>
      </w:pPr>
      <w:r w:rsidRPr="002C4DD3">
        <w:rPr>
          <w:rFonts w:ascii="Arial" w:hAnsi="Arial" w:cs="Arial"/>
          <w:b/>
          <w:bCs/>
        </w:rPr>
        <w:t>Proszę o wpisanie znaku „X”, przy właściwej dla Wykonawcy treści oświadczenia:</w:t>
      </w:r>
    </w:p>
    <w:p w14:paraId="0073CC02" w14:textId="77777777" w:rsidR="00344E79" w:rsidRPr="002C4DD3" w:rsidRDefault="00344E79" w:rsidP="00B278F4">
      <w:pPr>
        <w:numPr>
          <w:ilvl w:val="0"/>
          <w:numId w:val="106"/>
        </w:numPr>
        <w:suppressAutoHyphens/>
        <w:spacing w:after="40" w:line="260" w:lineRule="atLeast"/>
        <w:ind w:left="0" w:right="0" w:firstLine="0"/>
        <w:rPr>
          <w:rFonts w:ascii="Arial" w:hAnsi="Arial" w:cs="Arial"/>
          <w:b/>
          <w:bCs/>
        </w:rPr>
      </w:pPr>
    </w:p>
    <w:p w14:paraId="285338F4" w14:textId="77777777" w:rsidR="00EB6069" w:rsidRPr="002C4DD3" w:rsidRDefault="00344E79" w:rsidP="00C406EF">
      <w:pPr>
        <w:spacing w:after="40" w:line="260" w:lineRule="atLeast"/>
        <w:ind w:left="426" w:right="0" w:hanging="426"/>
        <w:jc w:val="left"/>
        <w:rPr>
          <w:rStyle w:val="Brak"/>
          <w:rFonts w:ascii="Arial" w:hAnsi="Arial" w:cs="Arial"/>
          <w:i/>
          <w:iCs/>
          <w:sz w:val="22"/>
          <w:szCs w:val="22"/>
        </w:rPr>
      </w:pPr>
      <w:r w:rsidRPr="002C4DD3">
        <w:rPr>
          <w:rFonts w:ascii="Arial" w:hAnsi="Arial" w:cs="Arial"/>
        </w:rPr>
        <w:t xml:space="preserve">I_I Oświadczam o braku przynależności do tej samej grupy kapitałowej w rozumieniu ustawy </w:t>
      </w:r>
      <w:r w:rsidRPr="002C4DD3">
        <w:rPr>
          <w:rFonts w:ascii="Arial" w:hAnsi="Arial" w:cs="Arial"/>
        </w:rPr>
        <w:br/>
        <w:t xml:space="preserve">z dnia 16 lutego 2007 r. o ochronie konkurencji i konsumentów, </w:t>
      </w:r>
      <w:bookmarkStart w:id="3" w:name="_Hlk61606454"/>
      <w:r w:rsidRPr="002C4DD3">
        <w:rPr>
          <w:rFonts w:ascii="Arial" w:hAnsi="Arial" w:cs="Arial"/>
        </w:rPr>
        <w:t xml:space="preserve">z innym wykonawcą, który złożył odrębną ofertę, ofertę częściową lub wniosek o dopuszczenie do udziału </w:t>
      </w:r>
      <w:r w:rsidRPr="002C4DD3">
        <w:rPr>
          <w:rFonts w:ascii="Arial" w:hAnsi="Arial" w:cs="Arial"/>
        </w:rPr>
        <w:br/>
        <w:t>w postępowaniu</w:t>
      </w:r>
      <w:bookmarkEnd w:id="3"/>
      <w:r w:rsidRPr="002C4DD3">
        <w:rPr>
          <w:rFonts w:ascii="Arial" w:hAnsi="Arial" w:cs="Arial"/>
        </w:rPr>
        <w:t xml:space="preserve"> pn.</w:t>
      </w:r>
      <w:r w:rsidR="00EB6069" w:rsidRPr="002C4DD3">
        <w:rPr>
          <w:rFonts w:ascii="Arial" w:hAnsi="Arial" w:cs="Arial"/>
        </w:rPr>
        <w:t xml:space="preserve"> </w:t>
      </w:r>
      <w:r w:rsidR="00EB6069" w:rsidRPr="002C4DD3">
        <w:rPr>
          <w:rStyle w:val="Brak"/>
          <w:rFonts w:ascii="Arial" w:hAnsi="Arial" w:cs="Arial"/>
          <w:i/>
          <w:iCs/>
          <w:sz w:val="22"/>
          <w:szCs w:val="22"/>
        </w:rPr>
        <w:t xml:space="preserve">wykonanie remontu północnego muru oporowego dziedzińca Fortu </w:t>
      </w:r>
      <w:proofErr w:type="spellStart"/>
      <w:r w:rsidR="00EB6069" w:rsidRPr="002C4DD3">
        <w:rPr>
          <w:rStyle w:val="Brak"/>
          <w:rFonts w:ascii="Arial" w:hAnsi="Arial" w:cs="Arial"/>
          <w:i/>
          <w:iCs/>
          <w:sz w:val="22"/>
          <w:szCs w:val="22"/>
        </w:rPr>
        <w:t>Carre</w:t>
      </w:r>
      <w:proofErr w:type="spellEnd"/>
      <w:r w:rsidR="00EB6069" w:rsidRPr="002C4DD3">
        <w:rPr>
          <w:rStyle w:val="Brak"/>
          <w:rFonts w:ascii="Arial" w:hAnsi="Arial" w:cs="Arial"/>
          <w:i/>
          <w:iCs/>
          <w:sz w:val="22"/>
          <w:szCs w:val="22"/>
        </w:rPr>
        <w:t xml:space="preserve"> w Twierdzy </w:t>
      </w:r>
      <w:proofErr w:type="spellStart"/>
      <w:r w:rsidR="00EB6069" w:rsidRPr="002C4DD3">
        <w:rPr>
          <w:rStyle w:val="Brak"/>
          <w:rFonts w:ascii="Arial" w:hAnsi="Arial" w:cs="Arial"/>
          <w:i/>
          <w:iCs/>
          <w:sz w:val="22"/>
          <w:szCs w:val="22"/>
        </w:rPr>
        <w:t>Wisłoujście</w:t>
      </w:r>
      <w:proofErr w:type="spellEnd"/>
      <w:r w:rsidR="00EB6069" w:rsidRPr="002C4DD3">
        <w:rPr>
          <w:rStyle w:val="Brak"/>
          <w:rFonts w:ascii="Arial" w:hAnsi="Arial" w:cs="Arial"/>
          <w:i/>
          <w:iCs/>
          <w:sz w:val="22"/>
          <w:szCs w:val="22"/>
        </w:rPr>
        <w:t xml:space="preserve">” </w:t>
      </w:r>
    </w:p>
    <w:p w14:paraId="1BBCC22F" w14:textId="77777777" w:rsidR="00EB6069" w:rsidRPr="002C4DD3" w:rsidRDefault="00EB6069" w:rsidP="00C406EF">
      <w:pPr>
        <w:spacing w:after="40" w:line="260" w:lineRule="atLeast"/>
        <w:ind w:right="0"/>
        <w:jc w:val="left"/>
        <w:rPr>
          <w:rStyle w:val="Brak"/>
          <w:rFonts w:ascii="Arial" w:hAnsi="Arial" w:cs="Arial"/>
          <w:i/>
          <w:iCs/>
          <w:sz w:val="22"/>
          <w:szCs w:val="22"/>
        </w:rPr>
      </w:pPr>
    </w:p>
    <w:p w14:paraId="75662976" w14:textId="33723AE0" w:rsidR="00344E79" w:rsidRPr="002C4DD3" w:rsidRDefault="00344E79" w:rsidP="00C406EF">
      <w:pPr>
        <w:spacing w:after="40" w:line="260" w:lineRule="atLeast"/>
        <w:ind w:left="0" w:right="0" w:firstLine="0"/>
        <w:rPr>
          <w:rFonts w:ascii="Arial" w:hAnsi="Arial" w:cs="Arial"/>
          <w:b/>
        </w:rPr>
      </w:pPr>
    </w:p>
    <w:p w14:paraId="6B5191AC" w14:textId="77777777" w:rsidR="00344E79" w:rsidRPr="002C4DD3" w:rsidRDefault="00344E79" w:rsidP="00C406EF">
      <w:pPr>
        <w:spacing w:after="40" w:line="260" w:lineRule="atLeast"/>
        <w:ind w:right="0"/>
        <w:rPr>
          <w:rFonts w:ascii="Arial" w:hAnsi="Arial" w:cs="Arial"/>
        </w:rPr>
      </w:pPr>
    </w:p>
    <w:p w14:paraId="35646939" w14:textId="77777777" w:rsidR="00EB6069" w:rsidRPr="002C4DD3" w:rsidRDefault="00344E79" w:rsidP="00C406EF">
      <w:pPr>
        <w:spacing w:after="40" w:line="260" w:lineRule="atLeast"/>
        <w:ind w:left="284" w:right="0" w:hanging="284"/>
        <w:jc w:val="left"/>
        <w:rPr>
          <w:rStyle w:val="Brak"/>
          <w:rFonts w:ascii="Arial" w:hAnsi="Arial" w:cs="Arial"/>
          <w:i/>
          <w:iCs/>
          <w:sz w:val="22"/>
          <w:szCs w:val="22"/>
        </w:rPr>
      </w:pPr>
      <w:r w:rsidRPr="002C4DD3">
        <w:rPr>
          <w:rFonts w:ascii="Arial" w:hAnsi="Arial" w:cs="Arial"/>
        </w:rPr>
        <w:t>I_I Oświadczam o przynależności do tej samej grupy kapitałowej z innym wykonawcą, który złożył odrębną ofertę, ofertę częściową lub wniosek o dopuszczenie do udziału w postępowaniu pn.:</w:t>
      </w:r>
      <w:r w:rsidRPr="002C4DD3">
        <w:rPr>
          <w:rFonts w:ascii="Arial" w:hAnsi="Arial" w:cs="Arial"/>
          <w:b/>
        </w:rPr>
        <w:t xml:space="preserve"> „</w:t>
      </w:r>
      <w:r w:rsidRPr="002C4DD3">
        <w:rPr>
          <w:rFonts w:ascii="Arial" w:eastAsia="Arial" w:hAnsi="Arial" w:cs="Arial"/>
          <w:b/>
        </w:rPr>
        <w:t xml:space="preserve"> </w:t>
      </w:r>
      <w:r w:rsidR="00EB6069" w:rsidRPr="002C4DD3">
        <w:rPr>
          <w:rStyle w:val="Brak"/>
          <w:rFonts w:ascii="Arial" w:hAnsi="Arial" w:cs="Arial"/>
          <w:i/>
          <w:iCs/>
          <w:sz w:val="22"/>
          <w:szCs w:val="22"/>
        </w:rPr>
        <w:t xml:space="preserve">wykonanie remontu północnego muru oporowego dziedzińca Fortu </w:t>
      </w:r>
      <w:proofErr w:type="spellStart"/>
      <w:r w:rsidR="00EB6069" w:rsidRPr="002C4DD3">
        <w:rPr>
          <w:rStyle w:val="Brak"/>
          <w:rFonts w:ascii="Arial" w:hAnsi="Arial" w:cs="Arial"/>
          <w:i/>
          <w:iCs/>
          <w:sz w:val="22"/>
          <w:szCs w:val="22"/>
        </w:rPr>
        <w:t>Carre</w:t>
      </w:r>
      <w:proofErr w:type="spellEnd"/>
      <w:r w:rsidR="00EB6069" w:rsidRPr="002C4DD3">
        <w:rPr>
          <w:rStyle w:val="Brak"/>
          <w:rFonts w:ascii="Arial" w:hAnsi="Arial" w:cs="Arial"/>
          <w:i/>
          <w:iCs/>
          <w:sz w:val="22"/>
          <w:szCs w:val="22"/>
        </w:rPr>
        <w:t xml:space="preserve"> w Twierdzy </w:t>
      </w:r>
      <w:proofErr w:type="spellStart"/>
      <w:r w:rsidR="00EB6069" w:rsidRPr="002C4DD3">
        <w:rPr>
          <w:rStyle w:val="Brak"/>
          <w:rFonts w:ascii="Arial" w:hAnsi="Arial" w:cs="Arial"/>
          <w:i/>
          <w:iCs/>
          <w:sz w:val="22"/>
          <w:szCs w:val="22"/>
        </w:rPr>
        <w:t>Wisłoujście</w:t>
      </w:r>
      <w:proofErr w:type="spellEnd"/>
      <w:r w:rsidR="00EB6069" w:rsidRPr="002C4DD3">
        <w:rPr>
          <w:rStyle w:val="Brak"/>
          <w:rFonts w:ascii="Arial" w:hAnsi="Arial" w:cs="Arial"/>
          <w:i/>
          <w:iCs/>
          <w:sz w:val="22"/>
          <w:szCs w:val="22"/>
        </w:rPr>
        <w:t xml:space="preserve">” </w:t>
      </w:r>
    </w:p>
    <w:p w14:paraId="68257C5B" w14:textId="77777777" w:rsidR="00EB6069" w:rsidRPr="002C4DD3" w:rsidRDefault="00EB6069" w:rsidP="00C406EF">
      <w:pPr>
        <w:spacing w:after="40" w:line="260" w:lineRule="atLeast"/>
        <w:ind w:right="0"/>
        <w:jc w:val="left"/>
        <w:rPr>
          <w:rStyle w:val="Brak"/>
          <w:rFonts w:ascii="Arial" w:hAnsi="Arial" w:cs="Arial"/>
          <w:i/>
          <w:iCs/>
          <w:sz w:val="22"/>
          <w:szCs w:val="22"/>
        </w:rPr>
      </w:pPr>
    </w:p>
    <w:p w14:paraId="5F916889" w14:textId="0120A84C" w:rsidR="00344E79" w:rsidRPr="002C4DD3" w:rsidRDefault="00344E79" w:rsidP="00C406EF">
      <w:pPr>
        <w:spacing w:after="40" w:line="260" w:lineRule="atLeast"/>
        <w:ind w:left="284" w:right="0" w:hanging="284"/>
        <w:rPr>
          <w:rFonts w:ascii="Arial" w:hAnsi="Arial" w:cs="Arial"/>
        </w:rPr>
      </w:pPr>
    </w:p>
    <w:p w14:paraId="68642662" w14:textId="77777777" w:rsidR="00344E79" w:rsidRPr="002C4DD3" w:rsidRDefault="00344E79" w:rsidP="00C406EF">
      <w:pPr>
        <w:widowControl w:val="0"/>
        <w:spacing w:after="40" w:line="260" w:lineRule="atLeast"/>
        <w:ind w:left="0" w:right="0" w:firstLine="0"/>
        <w:rPr>
          <w:rFonts w:ascii="Arial" w:hAnsi="Arial" w:cs="Arial"/>
        </w:rPr>
      </w:pPr>
      <w:r w:rsidRPr="002C4DD3">
        <w:rPr>
          <w:rFonts w:ascii="Arial" w:hAnsi="Arial" w:cs="Arial"/>
        </w:rPr>
        <w:t>Jednocześnie przedkładam dokumenty, informacje potwierdzające przygotowanie oferty, oferty częściowej lub wniosku o dopuszczenie do udziału w postępowaniu niezależnie od innego wykonawcy należącego do tej samej grupy kapitałowej:</w:t>
      </w:r>
    </w:p>
    <w:p w14:paraId="2E6672EE" w14:textId="57AE97F4" w:rsidR="00344E79" w:rsidRPr="008432FE" w:rsidRDefault="00344E79" w:rsidP="00C406EF">
      <w:pPr>
        <w:widowControl w:val="0"/>
        <w:spacing w:after="40" w:line="260" w:lineRule="atLeast"/>
        <w:ind w:left="0" w:right="0" w:firstLine="0"/>
        <w:rPr>
          <w:rFonts w:ascii="Arial" w:hAnsi="Arial" w:cs="Arial"/>
        </w:rPr>
      </w:pPr>
      <w:r w:rsidRPr="002C4DD3">
        <w:rPr>
          <w:rFonts w:ascii="Arial" w:hAnsi="Arial" w:cs="Arial"/>
        </w:rPr>
        <w:t>…………………………………………………………………………………………………………………………………………………………………………………………………...................................................................................</w:t>
      </w:r>
    </w:p>
    <w:p w14:paraId="2B53DE31" w14:textId="77777777" w:rsidR="00344E79" w:rsidRPr="002C4DD3" w:rsidRDefault="00344E79" w:rsidP="00C406EF">
      <w:pPr>
        <w:spacing w:after="40" w:line="260" w:lineRule="atLeast"/>
        <w:ind w:right="0"/>
        <w:jc w:val="center"/>
        <w:rPr>
          <w:rStyle w:val="Brak"/>
          <w:rFonts w:ascii="Arial" w:eastAsia="Open Sans" w:hAnsi="Arial" w:cs="Arial"/>
          <w:b/>
          <w:bCs/>
          <w:i/>
          <w:iCs/>
          <w:color w:val="FF0000"/>
          <w:sz w:val="22"/>
          <w:szCs w:val="22"/>
          <w:u w:color="FF0000"/>
        </w:rPr>
      </w:pPr>
    </w:p>
    <w:p w14:paraId="4B7FCD73" w14:textId="77777777" w:rsidR="00344E79" w:rsidRPr="002C4DD3" w:rsidRDefault="00344E79" w:rsidP="00C406EF">
      <w:pPr>
        <w:spacing w:after="40" w:line="260" w:lineRule="atLeast"/>
        <w:ind w:right="0"/>
        <w:jc w:val="center"/>
        <w:rPr>
          <w:rStyle w:val="Brak"/>
          <w:rFonts w:ascii="Arial" w:eastAsia="Open Sans" w:hAnsi="Arial" w:cs="Arial"/>
          <w:b/>
          <w:bCs/>
          <w:i/>
          <w:iCs/>
          <w:color w:val="FF0000"/>
          <w:sz w:val="22"/>
          <w:szCs w:val="22"/>
          <w:u w:color="FF0000"/>
        </w:rPr>
      </w:pPr>
      <w:r w:rsidRPr="002C4DD3">
        <w:rPr>
          <w:rStyle w:val="Brak"/>
          <w:rFonts w:ascii="Arial" w:eastAsia="Open Sans" w:hAnsi="Arial" w:cs="Arial"/>
          <w:b/>
          <w:bCs/>
          <w:i/>
          <w:iCs/>
          <w:color w:val="FF0000"/>
          <w:sz w:val="22"/>
          <w:szCs w:val="22"/>
          <w:u w:color="FF0000"/>
        </w:rPr>
        <w:t>( Uwaga! Wymagany kwalifikowany podpis elektroniczny, podpis zaufany lub podpis osobisty)</w:t>
      </w:r>
    </w:p>
    <w:p w14:paraId="00F991D8" w14:textId="77777777" w:rsidR="00344E79" w:rsidRPr="002C4DD3" w:rsidRDefault="00344E79" w:rsidP="00C406EF">
      <w:pPr>
        <w:spacing w:after="40" w:line="260" w:lineRule="atLeast"/>
        <w:ind w:right="0"/>
        <w:rPr>
          <w:rFonts w:ascii="Arial" w:eastAsia="Arial" w:hAnsi="Arial" w:cs="Arial"/>
          <w:i/>
          <w:color w:val="FF0000"/>
        </w:rPr>
      </w:pPr>
    </w:p>
    <w:p w14:paraId="27483F8F" w14:textId="7131AEFA" w:rsidR="008432FE" w:rsidRDefault="008432FE" w:rsidP="00C406EF">
      <w:pPr>
        <w:spacing w:after="40" w:line="260" w:lineRule="atLeast"/>
        <w:ind w:left="0" w:right="0" w:firstLine="0"/>
        <w:jc w:val="left"/>
        <w:rPr>
          <w:rFonts w:ascii="Arial" w:hAnsi="Arial" w:cs="Arial"/>
          <w:sz w:val="22"/>
          <w:szCs w:val="22"/>
        </w:rPr>
      </w:pPr>
    </w:p>
    <w:sectPr w:rsidR="008432FE" w:rsidSect="00AF6673">
      <w:footerReference w:type="default" r:id="rId2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A0F28" w14:textId="77777777" w:rsidR="00B278F4" w:rsidRDefault="00B278F4" w:rsidP="00430B6B">
      <w:r>
        <w:separator/>
      </w:r>
    </w:p>
  </w:endnote>
  <w:endnote w:type="continuationSeparator" w:id="0">
    <w:p w14:paraId="7FF1142A" w14:textId="77777777" w:rsidR="00B278F4" w:rsidRDefault="00B278F4" w:rsidP="0043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56423"/>
      <w:docPartObj>
        <w:docPartGallery w:val="Page Numbers (Bottom of Page)"/>
        <w:docPartUnique/>
      </w:docPartObj>
    </w:sdtPr>
    <w:sdtContent>
      <w:p w14:paraId="57948E41" w14:textId="77777777" w:rsidR="00C406EF" w:rsidRDefault="00C406EF">
        <w:pPr>
          <w:pStyle w:val="Stopka"/>
          <w:jc w:val="center"/>
        </w:pPr>
        <w:r>
          <w:fldChar w:fldCharType="begin"/>
        </w:r>
        <w:r>
          <w:instrText>PAGE   \* MERGEFORMAT</w:instrText>
        </w:r>
        <w:r>
          <w:fldChar w:fldCharType="separate"/>
        </w:r>
        <w:r>
          <w:rPr>
            <w:noProof/>
          </w:rPr>
          <w:t>33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034AC" w14:textId="77777777" w:rsidR="00B278F4" w:rsidRDefault="00B278F4" w:rsidP="00430B6B">
      <w:r>
        <w:separator/>
      </w:r>
    </w:p>
  </w:footnote>
  <w:footnote w:type="continuationSeparator" w:id="0">
    <w:p w14:paraId="528BC3AD" w14:textId="77777777" w:rsidR="00B278F4" w:rsidRDefault="00B278F4" w:rsidP="00430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b/>
        <w:color w:val="FF0000"/>
        <w:sz w:val="22"/>
        <w:szCs w:val="24"/>
      </w:rPr>
    </w:lvl>
  </w:abstractNum>
  <w:abstractNum w:abstractNumId="2" w15:restartNumberingAfterBreak="0">
    <w:nsid w:val="00000004"/>
    <w:multiLevelType w:val="singleLevel"/>
    <w:tmpl w:val="00000008"/>
    <w:lvl w:ilvl="0">
      <w:start w:val="1"/>
      <w:numFmt w:val="decimal"/>
      <w:lvlText w:val="%1."/>
      <w:lvlJc w:val="left"/>
      <w:pPr>
        <w:ind w:left="720" w:hanging="360"/>
      </w:pPr>
      <w:rPr>
        <w:rFonts w:cs="Times New Roman" w:hint="default"/>
        <w:color w:val="auto"/>
      </w:rPr>
    </w:lvl>
  </w:abstractNum>
  <w:abstractNum w:abstractNumId="3" w15:restartNumberingAfterBreak="0">
    <w:nsid w:val="0000000C"/>
    <w:multiLevelType w:val="multilevel"/>
    <w:tmpl w:val="0000000C"/>
    <w:name w:val="WW8Num27"/>
    <w:lvl w:ilvl="0">
      <w:start w:val="1"/>
      <w:numFmt w:val="decimal"/>
      <w:lvlText w:val="%1"/>
      <w:lvlJc w:val="left"/>
      <w:pPr>
        <w:tabs>
          <w:tab w:val="num" w:pos="360"/>
        </w:tabs>
        <w:ind w:left="360" w:hanging="360"/>
      </w:pPr>
      <w:rPr>
        <w:color w:val="FF0000"/>
      </w:r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1080"/>
        </w:tabs>
        <w:ind w:left="1080" w:hanging="720"/>
      </w:pPr>
      <w:rPr>
        <w:color w:val="FF0000"/>
      </w:rPr>
    </w:lvl>
    <w:lvl w:ilvl="3">
      <w:start w:val="1"/>
      <w:numFmt w:val="decimal"/>
      <w:lvlText w:val="%1.%2.%3.%4"/>
      <w:lvlJc w:val="left"/>
      <w:pPr>
        <w:tabs>
          <w:tab w:val="num" w:pos="1260"/>
        </w:tabs>
        <w:ind w:left="1260" w:hanging="720"/>
      </w:pPr>
      <w:rPr>
        <w:color w:val="FF0000"/>
      </w:rPr>
    </w:lvl>
    <w:lvl w:ilvl="4">
      <w:start w:val="1"/>
      <w:numFmt w:val="decimal"/>
      <w:lvlText w:val="%1.%2.%3.%4.%5"/>
      <w:lvlJc w:val="left"/>
      <w:pPr>
        <w:tabs>
          <w:tab w:val="num" w:pos="1800"/>
        </w:tabs>
        <w:ind w:left="1800" w:hanging="1080"/>
      </w:pPr>
      <w:rPr>
        <w:color w:val="FF0000"/>
      </w:rPr>
    </w:lvl>
    <w:lvl w:ilvl="5">
      <w:start w:val="1"/>
      <w:numFmt w:val="decimal"/>
      <w:lvlText w:val="%1.%2.%3.%4.%5.%6"/>
      <w:lvlJc w:val="left"/>
      <w:pPr>
        <w:tabs>
          <w:tab w:val="num" w:pos="1980"/>
        </w:tabs>
        <w:ind w:left="1980" w:hanging="1080"/>
      </w:pPr>
      <w:rPr>
        <w:color w:val="FF0000"/>
      </w:rPr>
    </w:lvl>
    <w:lvl w:ilvl="6">
      <w:start w:val="1"/>
      <w:numFmt w:val="decimal"/>
      <w:lvlText w:val="%1.%2.%3.%4.%5.%6.%7"/>
      <w:lvlJc w:val="left"/>
      <w:pPr>
        <w:tabs>
          <w:tab w:val="num" w:pos="2520"/>
        </w:tabs>
        <w:ind w:left="2520" w:hanging="1440"/>
      </w:pPr>
      <w:rPr>
        <w:color w:val="FF0000"/>
      </w:rPr>
    </w:lvl>
    <w:lvl w:ilvl="7">
      <w:start w:val="1"/>
      <w:numFmt w:val="decimal"/>
      <w:lvlText w:val="%1.%2.%3.%4.%5.%6.%7.%8"/>
      <w:lvlJc w:val="left"/>
      <w:pPr>
        <w:tabs>
          <w:tab w:val="num" w:pos="2700"/>
        </w:tabs>
        <w:ind w:left="2700" w:hanging="1440"/>
      </w:pPr>
      <w:rPr>
        <w:color w:val="FF0000"/>
      </w:rPr>
    </w:lvl>
    <w:lvl w:ilvl="8">
      <w:start w:val="1"/>
      <w:numFmt w:val="decimal"/>
      <w:lvlText w:val="%1.%2.%3.%4.%5.%6.%7.%8.%9"/>
      <w:lvlJc w:val="left"/>
      <w:pPr>
        <w:tabs>
          <w:tab w:val="num" w:pos="3240"/>
        </w:tabs>
        <w:ind w:left="3240" w:hanging="1800"/>
      </w:pPr>
      <w:rPr>
        <w:color w:val="FF0000"/>
      </w:rPr>
    </w:lvl>
  </w:abstractNum>
  <w:abstractNum w:abstractNumId="4" w15:restartNumberingAfterBreak="0">
    <w:nsid w:val="00000010"/>
    <w:multiLevelType w:val="singleLevel"/>
    <w:tmpl w:val="41A6E792"/>
    <w:lvl w:ilvl="0">
      <w:start w:val="1"/>
      <w:numFmt w:val="decimal"/>
      <w:lvlText w:val="%1."/>
      <w:lvlJc w:val="left"/>
      <w:pPr>
        <w:ind w:left="360" w:hanging="360"/>
      </w:pPr>
      <w:rPr>
        <w:rFonts w:ascii="Arial" w:eastAsia="Times New Roman" w:hAnsi="Arial" w:cs="Arial" w:hint="default"/>
        <w:b w:val="0"/>
        <w:i w:val="0"/>
        <w:strike w:val="0"/>
      </w:rPr>
    </w:lvl>
  </w:abstractNum>
  <w:abstractNum w:abstractNumId="5" w15:restartNumberingAfterBreak="0">
    <w:nsid w:val="00000015"/>
    <w:multiLevelType w:val="multilevel"/>
    <w:tmpl w:val="00000015"/>
    <w:name w:val="WW8Num5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00000016"/>
    <w:multiLevelType w:val="singleLevel"/>
    <w:tmpl w:val="00000016"/>
    <w:name w:val="WW8Num51"/>
    <w:lvl w:ilvl="0">
      <w:start w:val="1"/>
      <w:numFmt w:val="decimal"/>
      <w:lvlText w:val="%1. "/>
      <w:lvlJc w:val="left"/>
      <w:pPr>
        <w:tabs>
          <w:tab w:val="num" w:pos="0"/>
        </w:tabs>
        <w:ind w:left="283" w:hanging="283"/>
      </w:pPr>
      <w:rPr>
        <w:b w:val="0"/>
        <w:i w:val="0"/>
        <w:sz w:val="24"/>
      </w:rPr>
    </w:lvl>
  </w:abstractNum>
  <w:abstractNum w:abstractNumId="7" w15:restartNumberingAfterBreak="0">
    <w:nsid w:val="00156640"/>
    <w:multiLevelType w:val="hybridMultilevel"/>
    <w:tmpl w:val="44DE86F4"/>
    <w:lvl w:ilvl="0" w:tplc="DED64CE6">
      <w:start w:val="1"/>
      <w:numFmt w:val="decimal"/>
      <w:lvlText w:val="%1."/>
      <w:lvlJc w:val="left"/>
      <w:pPr>
        <w:ind w:left="360" w:hanging="360"/>
      </w:pPr>
      <w:rPr>
        <w:rFonts w:hint="default"/>
        <w:b w:val="0"/>
        <w:bCs w:val="0"/>
      </w:rPr>
    </w:lvl>
    <w:lvl w:ilvl="1" w:tplc="04150019">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8" w15:restartNumberingAfterBreak="0">
    <w:nsid w:val="001A088C"/>
    <w:multiLevelType w:val="hybridMultilevel"/>
    <w:tmpl w:val="3AAE8E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0A4384A"/>
    <w:multiLevelType w:val="hybridMultilevel"/>
    <w:tmpl w:val="54EAEA50"/>
    <w:numStyleLink w:val="Zaimportowanystyl23"/>
  </w:abstractNum>
  <w:abstractNum w:abstractNumId="10" w15:restartNumberingAfterBreak="0">
    <w:nsid w:val="0117063E"/>
    <w:multiLevelType w:val="multilevel"/>
    <w:tmpl w:val="46DE0BC8"/>
    <w:styleLink w:val="WWNum23"/>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vertAlign w:val="baseline"/>
      </w:rPr>
    </w:lvl>
    <w:lvl w:ilvl="4">
      <w:start w:val="1"/>
      <w:numFmt w:val="lowerLetter"/>
      <w:lvlText w:val="%5."/>
      <w:lvlJc w:val="left"/>
      <w:pPr>
        <w:ind w:left="3044" w:hanging="360"/>
      </w:pPr>
      <w:rPr>
        <w:position w:val="0"/>
        <w:vertAlign w:val="baseline"/>
      </w:rPr>
    </w:lvl>
    <w:lvl w:ilvl="5">
      <w:start w:val="1"/>
      <w:numFmt w:val="lowerRoman"/>
      <w:lvlText w:val="%6."/>
      <w:lvlJc w:val="right"/>
      <w:pPr>
        <w:ind w:left="3764" w:hanging="180"/>
      </w:pPr>
      <w:rPr>
        <w:position w:val="0"/>
        <w:vertAlign w:val="baseline"/>
      </w:rPr>
    </w:lvl>
    <w:lvl w:ilvl="6">
      <w:start w:val="1"/>
      <w:numFmt w:val="decimal"/>
      <w:lvlText w:val="%7."/>
      <w:lvlJc w:val="left"/>
      <w:pPr>
        <w:ind w:left="4484" w:hanging="360"/>
      </w:pPr>
      <w:rPr>
        <w:position w:val="0"/>
        <w:vertAlign w:val="baseline"/>
      </w:rPr>
    </w:lvl>
    <w:lvl w:ilvl="7">
      <w:start w:val="1"/>
      <w:numFmt w:val="lowerLetter"/>
      <w:lvlText w:val="%8."/>
      <w:lvlJc w:val="left"/>
      <w:pPr>
        <w:ind w:left="5204" w:hanging="360"/>
      </w:pPr>
      <w:rPr>
        <w:position w:val="0"/>
        <w:vertAlign w:val="baseline"/>
      </w:rPr>
    </w:lvl>
    <w:lvl w:ilvl="8">
      <w:start w:val="1"/>
      <w:numFmt w:val="lowerRoman"/>
      <w:lvlText w:val="%9."/>
      <w:lvlJc w:val="right"/>
      <w:pPr>
        <w:ind w:left="5924" w:hanging="180"/>
      </w:pPr>
      <w:rPr>
        <w:position w:val="0"/>
        <w:vertAlign w:val="baseline"/>
      </w:rPr>
    </w:lvl>
  </w:abstractNum>
  <w:abstractNum w:abstractNumId="11" w15:restartNumberingAfterBreak="0">
    <w:nsid w:val="0129434E"/>
    <w:multiLevelType w:val="hybridMultilevel"/>
    <w:tmpl w:val="B8CE4B30"/>
    <w:styleLink w:val="Zaimportowanystyl54"/>
    <w:lvl w:ilvl="0" w:tplc="01100F78">
      <w:start w:val="1"/>
      <w:numFmt w:val="decimal"/>
      <w:lvlText w:val="%1."/>
      <w:lvlJc w:val="left"/>
      <w:pPr>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1" w:tplc="B7B2B310">
      <w:start w:val="1"/>
      <w:numFmt w:val="lowerLetter"/>
      <w:lvlText w:val="%2."/>
      <w:lvlJc w:val="left"/>
      <w:pPr>
        <w:ind w:left="2114" w:hanging="1418"/>
      </w:pPr>
      <w:rPr>
        <w:rFonts w:hAnsi="Arial Unicode MS"/>
        <w:caps w:val="0"/>
        <w:smallCaps w:val="0"/>
        <w:strike w:val="0"/>
        <w:dstrike w:val="0"/>
        <w:outline w:val="0"/>
        <w:emboss w:val="0"/>
        <w:imprint w:val="0"/>
        <w:spacing w:val="0"/>
        <w:w w:val="100"/>
        <w:kern w:val="0"/>
        <w:position w:val="0"/>
        <w:highlight w:val="none"/>
        <w:vertAlign w:val="baseline"/>
      </w:rPr>
    </w:lvl>
    <w:lvl w:ilvl="2" w:tplc="F8B4A3D0">
      <w:start w:val="1"/>
      <w:numFmt w:val="lowerRoman"/>
      <w:lvlText w:val="%3."/>
      <w:lvlJc w:val="left"/>
      <w:pPr>
        <w:ind w:left="2834" w:hanging="1348"/>
      </w:pPr>
      <w:rPr>
        <w:rFonts w:hAnsi="Arial Unicode MS"/>
        <w:caps w:val="0"/>
        <w:smallCaps w:val="0"/>
        <w:strike w:val="0"/>
        <w:dstrike w:val="0"/>
        <w:outline w:val="0"/>
        <w:emboss w:val="0"/>
        <w:imprint w:val="0"/>
        <w:spacing w:val="0"/>
        <w:w w:val="100"/>
        <w:kern w:val="0"/>
        <w:position w:val="0"/>
        <w:highlight w:val="none"/>
        <w:vertAlign w:val="baseline"/>
      </w:rPr>
    </w:lvl>
    <w:lvl w:ilvl="3" w:tplc="D2B06414">
      <w:start w:val="1"/>
      <w:numFmt w:val="decimal"/>
      <w:lvlText w:val="%4."/>
      <w:lvlJc w:val="left"/>
      <w:pPr>
        <w:ind w:left="3554" w:hanging="1418"/>
      </w:pPr>
      <w:rPr>
        <w:rFonts w:hAnsi="Arial Unicode MS"/>
        <w:caps w:val="0"/>
        <w:smallCaps w:val="0"/>
        <w:strike w:val="0"/>
        <w:dstrike w:val="0"/>
        <w:outline w:val="0"/>
        <w:emboss w:val="0"/>
        <w:imprint w:val="0"/>
        <w:spacing w:val="0"/>
        <w:w w:val="100"/>
        <w:kern w:val="0"/>
        <w:position w:val="0"/>
        <w:highlight w:val="none"/>
        <w:vertAlign w:val="baseline"/>
      </w:rPr>
    </w:lvl>
    <w:lvl w:ilvl="4" w:tplc="BD2CC5C2">
      <w:start w:val="1"/>
      <w:numFmt w:val="lowerLetter"/>
      <w:lvlText w:val="%5."/>
      <w:lvlJc w:val="left"/>
      <w:pPr>
        <w:ind w:left="4274" w:hanging="1418"/>
      </w:pPr>
      <w:rPr>
        <w:rFonts w:hAnsi="Arial Unicode MS"/>
        <w:caps w:val="0"/>
        <w:smallCaps w:val="0"/>
        <w:strike w:val="0"/>
        <w:dstrike w:val="0"/>
        <w:outline w:val="0"/>
        <w:emboss w:val="0"/>
        <w:imprint w:val="0"/>
        <w:spacing w:val="0"/>
        <w:w w:val="100"/>
        <w:kern w:val="0"/>
        <w:position w:val="0"/>
        <w:highlight w:val="none"/>
        <w:vertAlign w:val="baseline"/>
      </w:rPr>
    </w:lvl>
    <w:lvl w:ilvl="5" w:tplc="4E0A3964">
      <w:start w:val="1"/>
      <w:numFmt w:val="lowerRoman"/>
      <w:lvlText w:val="%6."/>
      <w:lvlJc w:val="left"/>
      <w:pPr>
        <w:ind w:left="4994" w:hanging="1348"/>
      </w:pPr>
      <w:rPr>
        <w:rFonts w:hAnsi="Arial Unicode MS"/>
        <w:caps w:val="0"/>
        <w:smallCaps w:val="0"/>
        <w:strike w:val="0"/>
        <w:dstrike w:val="0"/>
        <w:outline w:val="0"/>
        <w:emboss w:val="0"/>
        <w:imprint w:val="0"/>
        <w:spacing w:val="0"/>
        <w:w w:val="100"/>
        <w:kern w:val="0"/>
        <w:position w:val="0"/>
        <w:highlight w:val="none"/>
        <w:vertAlign w:val="baseline"/>
      </w:rPr>
    </w:lvl>
    <w:lvl w:ilvl="6" w:tplc="1B1A2C6E">
      <w:start w:val="1"/>
      <w:numFmt w:val="decimal"/>
      <w:lvlText w:val="%7."/>
      <w:lvlJc w:val="left"/>
      <w:pPr>
        <w:ind w:left="5714" w:hanging="1418"/>
      </w:pPr>
      <w:rPr>
        <w:rFonts w:hAnsi="Arial Unicode MS"/>
        <w:caps w:val="0"/>
        <w:smallCaps w:val="0"/>
        <w:strike w:val="0"/>
        <w:dstrike w:val="0"/>
        <w:outline w:val="0"/>
        <w:emboss w:val="0"/>
        <w:imprint w:val="0"/>
        <w:spacing w:val="0"/>
        <w:w w:val="100"/>
        <w:kern w:val="0"/>
        <w:position w:val="0"/>
        <w:highlight w:val="none"/>
        <w:vertAlign w:val="baseline"/>
      </w:rPr>
    </w:lvl>
    <w:lvl w:ilvl="7" w:tplc="DFC04F86">
      <w:start w:val="1"/>
      <w:numFmt w:val="lowerLetter"/>
      <w:lvlText w:val="%8."/>
      <w:lvlJc w:val="left"/>
      <w:pPr>
        <w:ind w:left="6434" w:hanging="1418"/>
      </w:pPr>
      <w:rPr>
        <w:rFonts w:hAnsi="Arial Unicode MS"/>
        <w:caps w:val="0"/>
        <w:smallCaps w:val="0"/>
        <w:strike w:val="0"/>
        <w:dstrike w:val="0"/>
        <w:outline w:val="0"/>
        <w:emboss w:val="0"/>
        <w:imprint w:val="0"/>
        <w:spacing w:val="0"/>
        <w:w w:val="100"/>
        <w:kern w:val="0"/>
        <w:position w:val="0"/>
        <w:highlight w:val="none"/>
        <w:vertAlign w:val="baseline"/>
      </w:rPr>
    </w:lvl>
    <w:lvl w:ilvl="8" w:tplc="21AC3738">
      <w:start w:val="1"/>
      <w:numFmt w:val="lowerRoman"/>
      <w:lvlText w:val="%9."/>
      <w:lvlJc w:val="left"/>
      <w:pPr>
        <w:ind w:left="7154" w:hanging="13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4A862DB"/>
    <w:multiLevelType w:val="hybridMultilevel"/>
    <w:tmpl w:val="84E00D4C"/>
    <w:styleLink w:val="Zaimportowanystyl36"/>
    <w:lvl w:ilvl="0" w:tplc="99E67F10">
      <w:start w:val="1"/>
      <w:numFmt w:val="decimal"/>
      <w:lvlText w:val="%1."/>
      <w:lvlJc w:val="left"/>
      <w:pPr>
        <w:ind w:left="1418" w:hanging="14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DA002FC">
      <w:start w:val="1"/>
      <w:numFmt w:val="decimal"/>
      <w:lvlText w:val="%2."/>
      <w:lvlJc w:val="left"/>
      <w:pPr>
        <w:ind w:left="1418" w:hanging="14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4ADFBA">
      <w:start w:val="1"/>
      <w:numFmt w:val="decimal"/>
      <w:lvlText w:val="%3."/>
      <w:lvlJc w:val="left"/>
      <w:pPr>
        <w:ind w:left="1418" w:hanging="14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B664606">
      <w:start w:val="1"/>
      <w:numFmt w:val="decimal"/>
      <w:lvlText w:val="%4."/>
      <w:lvlJc w:val="left"/>
      <w:pPr>
        <w:ind w:left="1418" w:hanging="14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764A946">
      <w:start w:val="1"/>
      <w:numFmt w:val="decimal"/>
      <w:lvlText w:val="%5."/>
      <w:lvlJc w:val="left"/>
      <w:pPr>
        <w:ind w:left="1418" w:hanging="14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FF09BEE">
      <w:start w:val="1"/>
      <w:numFmt w:val="decimal"/>
      <w:lvlText w:val="%6."/>
      <w:lvlJc w:val="left"/>
      <w:pPr>
        <w:ind w:left="1418" w:hanging="14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0727C2E">
      <w:start w:val="1"/>
      <w:numFmt w:val="decimal"/>
      <w:lvlText w:val="%7."/>
      <w:lvlJc w:val="left"/>
      <w:pPr>
        <w:ind w:left="1418" w:hanging="14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32E4AC6">
      <w:start w:val="1"/>
      <w:numFmt w:val="decimal"/>
      <w:lvlText w:val="%8."/>
      <w:lvlJc w:val="left"/>
      <w:pPr>
        <w:ind w:left="1418" w:hanging="14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C0EC8B6">
      <w:start w:val="1"/>
      <w:numFmt w:val="decimal"/>
      <w:lvlText w:val="%9."/>
      <w:lvlJc w:val="left"/>
      <w:pPr>
        <w:ind w:left="1418" w:hanging="141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079E61C9"/>
    <w:multiLevelType w:val="multilevel"/>
    <w:tmpl w:val="5722042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15:restartNumberingAfterBreak="0">
    <w:nsid w:val="0ABE5863"/>
    <w:multiLevelType w:val="hybridMultilevel"/>
    <w:tmpl w:val="1B780F80"/>
    <w:styleLink w:val="Zaimportowanystyl4"/>
    <w:lvl w:ilvl="0" w:tplc="F81CDFCE">
      <w:start w:val="1"/>
      <w:numFmt w:val="lowerLetter"/>
      <w:lvlText w:val="%1)"/>
      <w:lvlJc w:val="left"/>
      <w:pPr>
        <w:tabs>
          <w:tab w:val="num" w:pos="1134"/>
        </w:tabs>
        <w:ind w:left="121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A64706">
      <w:start w:val="1"/>
      <w:numFmt w:val="lowerLetter"/>
      <w:lvlText w:val="%2."/>
      <w:lvlJc w:val="left"/>
      <w:pPr>
        <w:tabs>
          <w:tab w:val="left" w:pos="1134"/>
          <w:tab w:val="num" w:pos="1931"/>
        </w:tabs>
        <w:ind w:left="2008" w:hanging="437"/>
      </w:pPr>
      <w:rPr>
        <w:rFonts w:hAnsi="Arial Unicode MS"/>
        <w:caps w:val="0"/>
        <w:smallCaps w:val="0"/>
        <w:strike w:val="0"/>
        <w:dstrike w:val="0"/>
        <w:outline w:val="0"/>
        <w:emboss w:val="0"/>
        <w:imprint w:val="0"/>
        <w:spacing w:val="0"/>
        <w:w w:val="100"/>
        <w:kern w:val="0"/>
        <w:position w:val="0"/>
        <w:highlight w:val="none"/>
        <w:vertAlign w:val="baseline"/>
      </w:rPr>
    </w:lvl>
    <w:lvl w:ilvl="2" w:tplc="025CF10C">
      <w:start w:val="1"/>
      <w:numFmt w:val="lowerRoman"/>
      <w:lvlText w:val="%3."/>
      <w:lvlJc w:val="left"/>
      <w:pPr>
        <w:tabs>
          <w:tab w:val="left" w:pos="1134"/>
          <w:tab w:val="num" w:pos="2651"/>
        </w:tabs>
        <w:ind w:left="2728"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EAAC57C0">
      <w:start w:val="1"/>
      <w:numFmt w:val="decimal"/>
      <w:lvlText w:val="%4."/>
      <w:lvlJc w:val="left"/>
      <w:pPr>
        <w:tabs>
          <w:tab w:val="left" w:pos="1134"/>
          <w:tab w:val="num" w:pos="3371"/>
        </w:tabs>
        <w:ind w:left="3448" w:hanging="437"/>
      </w:pPr>
      <w:rPr>
        <w:rFonts w:hAnsi="Arial Unicode MS"/>
        <w:caps w:val="0"/>
        <w:smallCaps w:val="0"/>
        <w:strike w:val="0"/>
        <w:dstrike w:val="0"/>
        <w:outline w:val="0"/>
        <w:emboss w:val="0"/>
        <w:imprint w:val="0"/>
        <w:spacing w:val="0"/>
        <w:w w:val="100"/>
        <w:kern w:val="0"/>
        <w:position w:val="0"/>
        <w:highlight w:val="none"/>
        <w:vertAlign w:val="baseline"/>
      </w:rPr>
    </w:lvl>
    <w:lvl w:ilvl="4" w:tplc="BFA4AC18">
      <w:start w:val="1"/>
      <w:numFmt w:val="lowerLetter"/>
      <w:lvlText w:val="%5."/>
      <w:lvlJc w:val="left"/>
      <w:pPr>
        <w:tabs>
          <w:tab w:val="left" w:pos="1134"/>
          <w:tab w:val="num" w:pos="4091"/>
        </w:tabs>
        <w:ind w:left="4168" w:hanging="437"/>
      </w:pPr>
      <w:rPr>
        <w:rFonts w:hAnsi="Arial Unicode MS"/>
        <w:caps w:val="0"/>
        <w:smallCaps w:val="0"/>
        <w:strike w:val="0"/>
        <w:dstrike w:val="0"/>
        <w:outline w:val="0"/>
        <w:emboss w:val="0"/>
        <w:imprint w:val="0"/>
        <w:spacing w:val="0"/>
        <w:w w:val="100"/>
        <w:kern w:val="0"/>
        <w:position w:val="0"/>
        <w:highlight w:val="none"/>
        <w:vertAlign w:val="baseline"/>
      </w:rPr>
    </w:lvl>
    <w:lvl w:ilvl="5" w:tplc="C3A414B2">
      <w:start w:val="1"/>
      <w:numFmt w:val="lowerRoman"/>
      <w:lvlText w:val="%6."/>
      <w:lvlJc w:val="left"/>
      <w:pPr>
        <w:tabs>
          <w:tab w:val="left" w:pos="1134"/>
          <w:tab w:val="num" w:pos="4811"/>
        </w:tabs>
        <w:ind w:left="4888"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4C023B2E">
      <w:start w:val="1"/>
      <w:numFmt w:val="decimal"/>
      <w:lvlText w:val="%7."/>
      <w:lvlJc w:val="left"/>
      <w:pPr>
        <w:tabs>
          <w:tab w:val="left" w:pos="1134"/>
          <w:tab w:val="num" w:pos="5531"/>
        </w:tabs>
        <w:ind w:left="5608" w:hanging="437"/>
      </w:pPr>
      <w:rPr>
        <w:rFonts w:hAnsi="Arial Unicode MS"/>
        <w:caps w:val="0"/>
        <w:smallCaps w:val="0"/>
        <w:strike w:val="0"/>
        <w:dstrike w:val="0"/>
        <w:outline w:val="0"/>
        <w:emboss w:val="0"/>
        <w:imprint w:val="0"/>
        <w:spacing w:val="0"/>
        <w:w w:val="100"/>
        <w:kern w:val="0"/>
        <w:position w:val="0"/>
        <w:highlight w:val="none"/>
        <w:vertAlign w:val="baseline"/>
      </w:rPr>
    </w:lvl>
    <w:lvl w:ilvl="7" w:tplc="CF42D648">
      <w:start w:val="1"/>
      <w:numFmt w:val="lowerLetter"/>
      <w:lvlText w:val="%8."/>
      <w:lvlJc w:val="left"/>
      <w:pPr>
        <w:tabs>
          <w:tab w:val="left" w:pos="1134"/>
          <w:tab w:val="num" w:pos="6251"/>
        </w:tabs>
        <w:ind w:left="6328" w:hanging="437"/>
      </w:pPr>
      <w:rPr>
        <w:rFonts w:hAnsi="Arial Unicode MS"/>
        <w:caps w:val="0"/>
        <w:smallCaps w:val="0"/>
        <w:strike w:val="0"/>
        <w:dstrike w:val="0"/>
        <w:outline w:val="0"/>
        <w:emboss w:val="0"/>
        <w:imprint w:val="0"/>
        <w:spacing w:val="0"/>
        <w:w w:val="100"/>
        <w:kern w:val="0"/>
        <w:position w:val="0"/>
        <w:highlight w:val="none"/>
        <w:vertAlign w:val="baseline"/>
      </w:rPr>
    </w:lvl>
    <w:lvl w:ilvl="8" w:tplc="3D240D5A">
      <w:start w:val="1"/>
      <w:numFmt w:val="lowerRoman"/>
      <w:lvlText w:val="%9."/>
      <w:lvlJc w:val="left"/>
      <w:pPr>
        <w:tabs>
          <w:tab w:val="left" w:pos="1134"/>
          <w:tab w:val="num" w:pos="6971"/>
        </w:tabs>
        <w:ind w:left="7048"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D5117F1"/>
    <w:multiLevelType w:val="multilevel"/>
    <w:tmpl w:val="3E7EBEF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 w15:restartNumberingAfterBreak="0">
    <w:nsid w:val="0DD25798"/>
    <w:multiLevelType w:val="hybridMultilevel"/>
    <w:tmpl w:val="38F8CAAC"/>
    <w:styleLink w:val="Zaimportowanystyl33"/>
    <w:lvl w:ilvl="0" w:tplc="D31446E0">
      <w:start w:val="1"/>
      <w:numFmt w:val="decimal"/>
      <w:lvlText w:val="%1."/>
      <w:lvlJc w:val="left"/>
      <w:pPr>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1" w:tplc="543848CC">
      <w:start w:val="1"/>
      <w:numFmt w:val="lowerLetter"/>
      <w:lvlText w:val="%2."/>
      <w:lvlJc w:val="left"/>
      <w:pPr>
        <w:ind w:left="2138" w:hanging="1418"/>
      </w:pPr>
      <w:rPr>
        <w:rFonts w:hAnsi="Arial Unicode MS"/>
        <w:caps w:val="0"/>
        <w:smallCaps w:val="0"/>
        <w:strike w:val="0"/>
        <w:dstrike w:val="0"/>
        <w:outline w:val="0"/>
        <w:emboss w:val="0"/>
        <w:imprint w:val="0"/>
        <w:spacing w:val="0"/>
        <w:w w:val="100"/>
        <w:kern w:val="0"/>
        <w:position w:val="0"/>
        <w:highlight w:val="none"/>
        <w:vertAlign w:val="baseline"/>
      </w:rPr>
    </w:lvl>
    <w:lvl w:ilvl="2" w:tplc="4604856E">
      <w:start w:val="1"/>
      <w:numFmt w:val="lowerRoman"/>
      <w:lvlText w:val="%3."/>
      <w:lvlJc w:val="left"/>
      <w:pPr>
        <w:ind w:left="2858" w:hanging="1348"/>
      </w:pPr>
      <w:rPr>
        <w:rFonts w:hAnsi="Arial Unicode MS"/>
        <w:caps w:val="0"/>
        <w:smallCaps w:val="0"/>
        <w:strike w:val="0"/>
        <w:dstrike w:val="0"/>
        <w:outline w:val="0"/>
        <w:emboss w:val="0"/>
        <w:imprint w:val="0"/>
        <w:spacing w:val="0"/>
        <w:w w:val="100"/>
        <w:kern w:val="0"/>
        <w:position w:val="0"/>
        <w:highlight w:val="none"/>
        <w:vertAlign w:val="baseline"/>
      </w:rPr>
    </w:lvl>
    <w:lvl w:ilvl="3" w:tplc="6DA6E3D0">
      <w:start w:val="1"/>
      <w:numFmt w:val="decimal"/>
      <w:lvlText w:val="%4."/>
      <w:lvlJc w:val="left"/>
      <w:pPr>
        <w:ind w:left="3578" w:hanging="1418"/>
      </w:pPr>
      <w:rPr>
        <w:rFonts w:hAnsi="Arial Unicode MS"/>
        <w:caps w:val="0"/>
        <w:smallCaps w:val="0"/>
        <w:strike w:val="0"/>
        <w:dstrike w:val="0"/>
        <w:outline w:val="0"/>
        <w:emboss w:val="0"/>
        <w:imprint w:val="0"/>
        <w:spacing w:val="0"/>
        <w:w w:val="100"/>
        <w:kern w:val="0"/>
        <w:position w:val="0"/>
        <w:highlight w:val="none"/>
        <w:vertAlign w:val="baseline"/>
      </w:rPr>
    </w:lvl>
    <w:lvl w:ilvl="4" w:tplc="465A4A82">
      <w:start w:val="1"/>
      <w:numFmt w:val="lowerLetter"/>
      <w:lvlText w:val="%5."/>
      <w:lvlJc w:val="left"/>
      <w:pPr>
        <w:ind w:left="4298" w:hanging="1418"/>
      </w:pPr>
      <w:rPr>
        <w:rFonts w:hAnsi="Arial Unicode MS"/>
        <w:caps w:val="0"/>
        <w:smallCaps w:val="0"/>
        <w:strike w:val="0"/>
        <w:dstrike w:val="0"/>
        <w:outline w:val="0"/>
        <w:emboss w:val="0"/>
        <w:imprint w:val="0"/>
        <w:spacing w:val="0"/>
        <w:w w:val="100"/>
        <w:kern w:val="0"/>
        <w:position w:val="0"/>
        <w:highlight w:val="none"/>
        <w:vertAlign w:val="baseline"/>
      </w:rPr>
    </w:lvl>
    <w:lvl w:ilvl="5" w:tplc="EF6CA7BC">
      <w:start w:val="1"/>
      <w:numFmt w:val="lowerRoman"/>
      <w:lvlText w:val="%6."/>
      <w:lvlJc w:val="left"/>
      <w:pPr>
        <w:ind w:left="5018" w:hanging="1348"/>
      </w:pPr>
      <w:rPr>
        <w:rFonts w:hAnsi="Arial Unicode MS"/>
        <w:caps w:val="0"/>
        <w:smallCaps w:val="0"/>
        <w:strike w:val="0"/>
        <w:dstrike w:val="0"/>
        <w:outline w:val="0"/>
        <w:emboss w:val="0"/>
        <w:imprint w:val="0"/>
        <w:spacing w:val="0"/>
        <w:w w:val="100"/>
        <w:kern w:val="0"/>
        <w:position w:val="0"/>
        <w:highlight w:val="none"/>
        <w:vertAlign w:val="baseline"/>
      </w:rPr>
    </w:lvl>
    <w:lvl w:ilvl="6" w:tplc="4306CE88">
      <w:start w:val="1"/>
      <w:numFmt w:val="decimal"/>
      <w:lvlText w:val="%7."/>
      <w:lvlJc w:val="left"/>
      <w:pPr>
        <w:ind w:left="5738" w:hanging="1418"/>
      </w:pPr>
      <w:rPr>
        <w:rFonts w:hAnsi="Arial Unicode MS"/>
        <w:caps w:val="0"/>
        <w:smallCaps w:val="0"/>
        <w:strike w:val="0"/>
        <w:dstrike w:val="0"/>
        <w:outline w:val="0"/>
        <w:emboss w:val="0"/>
        <w:imprint w:val="0"/>
        <w:spacing w:val="0"/>
        <w:w w:val="100"/>
        <w:kern w:val="0"/>
        <w:position w:val="0"/>
        <w:highlight w:val="none"/>
        <w:vertAlign w:val="baseline"/>
      </w:rPr>
    </w:lvl>
    <w:lvl w:ilvl="7" w:tplc="E694493E">
      <w:start w:val="1"/>
      <w:numFmt w:val="lowerLetter"/>
      <w:lvlText w:val="%8."/>
      <w:lvlJc w:val="left"/>
      <w:pPr>
        <w:ind w:left="6458" w:hanging="1418"/>
      </w:pPr>
      <w:rPr>
        <w:rFonts w:hAnsi="Arial Unicode MS"/>
        <w:caps w:val="0"/>
        <w:smallCaps w:val="0"/>
        <w:strike w:val="0"/>
        <w:dstrike w:val="0"/>
        <w:outline w:val="0"/>
        <w:emboss w:val="0"/>
        <w:imprint w:val="0"/>
        <w:spacing w:val="0"/>
        <w:w w:val="100"/>
        <w:kern w:val="0"/>
        <w:position w:val="0"/>
        <w:highlight w:val="none"/>
        <w:vertAlign w:val="baseline"/>
      </w:rPr>
    </w:lvl>
    <w:lvl w:ilvl="8" w:tplc="4A809F64">
      <w:start w:val="1"/>
      <w:numFmt w:val="lowerRoman"/>
      <w:lvlText w:val="%9."/>
      <w:lvlJc w:val="left"/>
      <w:pPr>
        <w:ind w:left="7178" w:hanging="13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F0447FF"/>
    <w:multiLevelType w:val="hybridMultilevel"/>
    <w:tmpl w:val="92904000"/>
    <w:styleLink w:val="Zaimportowanystyl42"/>
    <w:lvl w:ilvl="0" w:tplc="C1489928">
      <w:start w:val="1"/>
      <w:numFmt w:val="decimal"/>
      <w:lvlText w:val="%1."/>
      <w:lvlJc w:val="left"/>
      <w:pPr>
        <w:tabs>
          <w:tab w:val="num" w:pos="360"/>
        </w:tabs>
        <w:ind w:left="1418" w:hanging="14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BEEC8A0">
      <w:start w:val="1"/>
      <w:numFmt w:val="lowerLetter"/>
      <w:lvlText w:val="%2."/>
      <w:lvlJc w:val="left"/>
      <w:pPr>
        <w:tabs>
          <w:tab w:val="left" w:pos="360"/>
          <w:tab w:val="num" w:pos="2498"/>
        </w:tabs>
        <w:ind w:left="3556" w:hanging="24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7E8C524">
      <w:start w:val="1"/>
      <w:numFmt w:val="lowerRoman"/>
      <w:lvlText w:val="%3."/>
      <w:lvlJc w:val="left"/>
      <w:pPr>
        <w:tabs>
          <w:tab w:val="left" w:pos="360"/>
          <w:tab w:val="num" w:pos="3218"/>
        </w:tabs>
        <w:ind w:left="4276" w:hanging="24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6B05502">
      <w:start w:val="1"/>
      <w:numFmt w:val="decimal"/>
      <w:lvlText w:val="%4."/>
      <w:lvlJc w:val="left"/>
      <w:pPr>
        <w:tabs>
          <w:tab w:val="left" w:pos="360"/>
          <w:tab w:val="num" w:pos="3938"/>
        </w:tabs>
        <w:ind w:left="4996" w:hanging="24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9563E60">
      <w:start w:val="1"/>
      <w:numFmt w:val="lowerLetter"/>
      <w:lvlText w:val="%5."/>
      <w:lvlJc w:val="left"/>
      <w:pPr>
        <w:tabs>
          <w:tab w:val="left" w:pos="360"/>
          <w:tab w:val="num" w:pos="4658"/>
        </w:tabs>
        <w:ind w:left="5716" w:hanging="24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16C513C">
      <w:start w:val="1"/>
      <w:numFmt w:val="lowerRoman"/>
      <w:lvlText w:val="%6."/>
      <w:lvlJc w:val="left"/>
      <w:pPr>
        <w:tabs>
          <w:tab w:val="left" w:pos="360"/>
          <w:tab w:val="num" w:pos="5378"/>
        </w:tabs>
        <w:ind w:left="6436" w:hanging="24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B00E278">
      <w:start w:val="1"/>
      <w:numFmt w:val="decimal"/>
      <w:lvlText w:val="%7."/>
      <w:lvlJc w:val="left"/>
      <w:pPr>
        <w:tabs>
          <w:tab w:val="left" w:pos="360"/>
          <w:tab w:val="num" w:pos="6098"/>
        </w:tabs>
        <w:ind w:left="7156" w:hanging="24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DEA03A">
      <w:start w:val="1"/>
      <w:numFmt w:val="lowerLetter"/>
      <w:lvlText w:val="%8."/>
      <w:lvlJc w:val="left"/>
      <w:pPr>
        <w:tabs>
          <w:tab w:val="left" w:pos="360"/>
          <w:tab w:val="num" w:pos="6818"/>
        </w:tabs>
        <w:ind w:left="7876" w:hanging="24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7A4AC8">
      <w:start w:val="1"/>
      <w:numFmt w:val="lowerRoman"/>
      <w:lvlText w:val="%9."/>
      <w:lvlJc w:val="left"/>
      <w:pPr>
        <w:tabs>
          <w:tab w:val="left" w:pos="360"/>
          <w:tab w:val="num" w:pos="7538"/>
        </w:tabs>
        <w:ind w:left="8596" w:hanging="240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0FE16058"/>
    <w:multiLevelType w:val="hybridMultilevel"/>
    <w:tmpl w:val="D34EF548"/>
    <w:styleLink w:val="Zaimportowanystyl40"/>
    <w:lvl w:ilvl="0" w:tplc="81344BAE">
      <w:start w:val="1"/>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9C26FB8">
      <w:start w:val="1"/>
      <w:numFmt w:val="lowerLetter"/>
      <w:lvlText w:val="%2."/>
      <w:lvlJc w:val="left"/>
      <w:pPr>
        <w:ind w:left="567" w:hanging="286"/>
      </w:pPr>
      <w:rPr>
        <w:rFonts w:hAnsi="Arial Unicode MS"/>
        <w:caps w:val="0"/>
        <w:smallCaps w:val="0"/>
        <w:strike w:val="0"/>
        <w:dstrike w:val="0"/>
        <w:outline w:val="0"/>
        <w:emboss w:val="0"/>
        <w:imprint w:val="0"/>
        <w:spacing w:val="0"/>
        <w:w w:val="100"/>
        <w:kern w:val="0"/>
        <w:position w:val="0"/>
        <w:highlight w:val="none"/>
        <w:vertAlign w:val="baseline"/>
      </w:rPr>
    </w:lvl>
    <w:lvl w:ilvl="2" w:tplc="7996E8D6">
      <w:start w:val="1"/>
      <w:numFmt w:val="lowerRoman"/>
      <w:lvlText w:val="%3."/>
      <w:lvlJc w:val="left"/>
      <w:pPr>
        <w:ind w:left="2257" w:hanging="1175"/>
      </w:pPr>
      <w:rPr>
        <w:rFonts w:hAnsi="Arial Unicode MS"/>
        <w:caps w:val="0"/>
        <w:smallCaps w:val="0"/>
        <w:strike w:val="0"/>
        <w:dstrike w:val="0"/>
        <w:outline w:val="0"/>
        <w:emboss w:val="0"/>
        <w:imprint w:val="0"/>
        <w:spacing w:val="0"/>
        <w:w w:val="100"/>
        <w:kern w:val="0"/>
        <w:position w:val="0"/>
        <w:highlight w:val="none"/>
        <w:vertAlign w:val="baseline"/>
      </w:rPr>
    </w:lvl>
    <w:lvl w:ilvl="3" w:tplc="1B7CE364">
      <w:start w:val="1"/>
      <w:numFmt w:val="decimal"/>
      <w:lvlText w:val="%4."/>
      <w:lvlJc w:val="left"/>
      <w:pPr>
        <w:ind w:left="2977" w:hanging="1234"/>
      </w:pPr>
      <w:rPr>
        <w:rFonts w:hAnsi="Arial Unicode MS"/>
        <w:caps w:val="0"/>
        <w:smallCaps w:val="0"/>
        <w:strike w:val="0"/>
        <w:dstrike w:val="0"/>
        <w:outline w:val="0"/>
        <w:emboss w:val="0"/>
        <w:imprint w:val="0"/>
        <w:spacing w:val="0"/>
        <w:w w:val="100"/>
        <w:kern w:val="0"/>
        <w:position w:val="0"/>
        <w:highlight w:val="none"/>
        <w:vertAlign w:val="baseline"/>
      </w:rPr>
    </w:lvl>
    <w:lvl w:ilvl="4" w:tplc="319CB7A4">
      <w:start w:val="1"/>
      <w:numFmt w:val="lowerLetter"/>
      <w:lvlText w:val="%5."/>
      <w:lvlJc w:val="left"/>
      <w:pPr>
        <w:ind w:left="3697" w:hanging="1223"/>
      </w:pPr>
      <w:rPr>
        <w:rFonts w:hAnsi="Arial Unicode MS"/>
        <w:caps w:val="0"/>
        <w:smallCaps w:val="0"/>
        <w:strike w:val="0"/>
        <w:dstrike w:val="0"/>
        <w:outline w:val="0"/>
        <w:emboss w:val="0"/>
        <w:imprint w:val="0"/>
        <w:spacing w:val="0"/>
        <w:w w:val="100"/>
        <w:kern w:val="0"/>
        <w:position w:val="0"/>
        <w:highlight w:val="none"/>
        <w:vertAlign w:val="baseline"/>
      </w:rPr>
    </w:lvl>
    <w:lvl w:ilvl="5" w:tplc="A6A0E5C4">
      <w:start w:val="1"/>
      <w:numFmt w:val="lowerRoman"/>
      <w:lvlText w:val="%6."/>
      <w:lvlJc w:val="left"/>
      <w:pPr>
        <w:ind w:left="4417" w:hanging="1142"/>
      </w:pPr>
      <w:rPr>
        <w:rFonts w:hAnsi="Arial Unicode MS"/>
        <w:caps w:val="0"/>
        <w:smallCaps w:val="0"/>
        <w:strike w:val="0"/>
        <w:dstrike w:val="0"/>
        <w:outline w:val="0"/>
        <w:emboss w:val="0"/>
        <w:imprint w:val="0"/>
        <w:spacing w:val="0"/>
        <w:w w:val="100"/>
        <w:kern w:val="0"/>
        <w:position w:val="0"/>
        <w:highlight w:val="none"/>
        <w:vertAlign w:val="baseline"/>
      </w:rPr>
    </w:lvl>
    <w:lvl w:ilvl="6" w:tplc="4176A684">
      <w:start w:val="1"/>
      <w:numFmt w:val="decimal"/>
      <w:lvlText w:val="%7."/>
      <w:lvlJc w:val="left"/>
      <w:pPr>
        <w:ind w:left="5137" w:hanging="1201"/>
      </w:pPr>
      <w:rPr>
        <w:rFonts w:hAnsi="Arial Unicode MS"/>
        <w:caps w:val="0"/>
        <w:smallCaps w:val="0"/>
        <w:strike w:val="0"/>
        <w:dstrike w:val="0"/>
        <w:outline w:val="0"/>
        <w:emboss w:val="0"/>
        <w:imprint w:val="0"/>
        <w:spacing w:val="0"/>
        <w:w w:val="100"/>
        <w:kern w:val="0"/>
        <w:position w:val="0"/>
        <w:highlight w:val="none"/>
        <w:vertAlign w:val="baseline"/>
      </w:rPr>
    </w:lvl>
    <w:lvl w:ilvl="7" w:tplc="9E8E5AA8">
      <w:start w:val="1"/>
      <w:numFmt w:val="lowerLetter"/>
      <w:lvlText w:val="%8."/>
      <w:lvlJc w:val="left"/>
      <w:pPr>
        <w:ind w:left="5857" w:hanging="1190"/>
      </w:pPr>
      <w:rPr>
        <w:rFonts w:hAnsi="Arial Unicode MS"/>
        <w:caps w:val="0"/>
        <w:smallCaps w:val="0"/>
        <w:strike w:val="0"/>
        <w:dstrike w:val="0"/>
        <w:outline w:val="0"/>
        <w:emboss w:val="0"/>
        <w:imprint w:val="0"/>
        <w:spacing w:val="0"/>
        <w:w w:val="100"/>
        <w:kern w:val="0"/>
        <w:position w:val="0"/>
        <w:highlight w:val="none"/>
        <w:vertAlign w:val="baseline"/>
      </w:rPr>
    </w:lvl>
    <w:lvl w:ilvl="8" w:tplc="65C24D62">
      <w:start w:val="1"/>
      <w:numFmt w:val="lowerRoman"/>
      <w:lvlText w:val="%9."/>
      <w:lvlJc w:val="left"/>
      <w:pPr>
        <w:ind w:left="6577" w:hanging="11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0361847"/>
    <w:multiLevelType w:val="hybridMultilevel"/>
    <w:tmpl w:val="43FA1E0E"/>
    <w:styleLink w:val="Zaimportowanystyl58"/>
    <w:lvl w:ilvl="0" w:tplc="5462BCAE">
      <w:start w:val="1"/>
      <w:numFmt w:val="decimal"/>
      <w:lvlText w:val="%1."/>
      <w:lvlJc w:val="left"/>
      <w:pPr>
        <w:ind w:left="1418" w:hanging="14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FD242D0">
      <w:start w:val="1"/>
      <w:numFmt w:val="lowerLetter"/>
      <w:lvlText w:val="%2."/>
      <w:lvlJc w:val="left"/>
      <w:pPr>
        <w:ind w:left="1418" w:hanging="14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A8E984E">
      <w:start w:val="1"/>
      <w:numFmt w:val="lowerRoman"/>
      <w:lvlText w:val="%3."/>
      <w:lvlJc w:val="left"/>
      <w:pPr>
        <w:ind w:left="2504" w:hanging="25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9662FF4">
      <w:start w:val="1"/>
      <w:numFmt w:val="decimal"/>
      <w:lvlText w:val="%4."/>
      <w:lvlJc w:val="left"/>
      <w:pPr>
        <w:ind w:left="2574" w:hanging="25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D1EEA7C">
      <w:start w:val="1"/>
      <w:numFmt w:val="lowerLetter"/>
      <w:lvlText w:val="%5."/>
      <w:lvlJc w:val="left"/>
      <w:pPr>
        <w:ind w:left="3128" w:hanging="25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398DF8A">
      <w:start w:val="1"/>
      <w:numFmt w:val="lowerRoman"/>
      <w:lvlText w:val="%6."/>
      <w:lvlJc w:val="left"/>
      <w:pPr>
        <w:ind w:left="3848" w:hanging="25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A6E1250">
      <w:start w:val="1"/>
      <w:numFmt w:val="decimal"/>
      <w:lvlText w:val="%7."/>
      <w:lvlJc w:val="left"/>
      <w:pPr>
        <w:ind w:left="4568" w:hanging="25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523F74">
      <w:start w:val="1"/>
      <w:numFmt w:val="lowerLetter"/>
      <w:lvlText w:val="%8."/>
      <w:lvlJc w:val="left"/>
      <w:pPr>
        <w:ind w:left="5288" w:hanging="25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D6D08E">
      <w:start w:val="1"/>
      <w:numFmt w:val="lowerRoman"/>
      <w:lvlText w:val="%9."/>
      <w:lvlJc w:val="left"/>
      <w:pPr>
        <w:ind w:left="6008" w:hanging="250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10897EED"/>
    <w:multiLevelType w:val="multilevel"/>
    <w:tmpl w:val="79B0BA2E"/>
    <w:styleLink w:val="Zaimportowanystyl1"/>
    <w:lvl w:ilvl="0">
      <w:start w:val="1"/>
      <w:numFmt w:val="decimal"/>
      <w:lvlText w:val="%1."/>
      <w:lvlJc w:val="left"/>
      <w:pPr>
        <w:ind w:left="709"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9"/>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tabs>
          <w:tab w:val="left" w:pos="709"/>
        </w:tabs>
        <w:ind w:left="1353" w:hanging="6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tabs>
          <w:tab w:val="left" w:pos="709"/>
        </w:tabs>
        <w:ind w:left="1713" w:hanging="10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tabs>
          <w:tab w:val="left" w:pos="709"/>
        </w:tabs>
        <w:ind w:left="2073" w:hanging="13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tabs>
          <w:tab w:val="left" w:pos="709"/>
        </w:tabs>
        <w:ind w:left="2073" w:hanging="13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10FF3B09"/>
    <w:multiLevelType w:val="hybridMultilevel"/>
    <w:tmpl w:val="26C00A76"/>
    <w:styleLink w:val="Zaimportowanystyl6"/>
    <w:lvl w:ilvl="0" w:tplc="AAA4D4DE">
      <w:start w:val="1"/>
      <w:numFmt w:val="lowerLetter"/>
      <w:lvlText w:val="%1)"/>
      <w:lvlJc w:val="left"/>
      <w:pPr>
        <w:tabs>
          <w:tab w:val="left" w:pos="113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4260EF6">
      <w:start w:val="1"/>
      <w:numFmt w:val="lowerLetter"/>
      <w:lvlText w:val="%2."/>
      <w:lvlJc w:val="left"/>
      <w:pPr>
        <w:ind w:left="1134" w:hanging="414"/>
      </w:pPr>
      <w:rPr>
        <w:rFonts w:hAnsi="Arial Unicode MS"/>
        <w:caps w:val="0"/>
        <w:smallCaps w:val="0"/>
        <w:strike w:val="0"/>
        <w:dstrike w:val="0"/>
        <w:outline w:val="0"/>
        <w:emboss w:val="0"/>
        <w:imprint w:val="0"/>
        <w:spacing w:val="0"/>
        <w:w w:val="100"/>
        <w:kern w:val="0"/>
        <w:position w:val="0"/>
        <w:highlight w:val="none"/>
        <w:vertAlign w:val="baseline"/>
      </w:rPr>
    </w:lvl>
    <w:lvl w:ilvl="2" w:tplc="7A1C233A">
      <w:start w:val="1"/>
      <w:numFmt w:val="lowerRoman"/>
      <w:lvlText w:val="%3."/>
      <w:lvlJc w:val="left"/>
      <w:pPr>
        <w:tabs>
          <w:tab w:val="left" w:pos="1134"/>
        </w:tabs>
        <w:ind w:left="2234" w:hanging="724"/>
      </w:pPr>
      <w:rPr>
        <w:rFonts w:hAnsi="Arial Unicode MS"/>
        <w:caps w:val="0"/>
        <w:smallCaps w:val="0"/>
        <w:strike w:val="0"/>
        <w:dstrike w:val="0"/>
        <w:outline w:val="0"/>
        <w:emboss w:val="0"/>
        <w:imprint w:val="0"/>
        <w:spacing w:val="0"/>
        <w:w w:val="100"/>
        <w:kern w:val="0"/>
        <w:position w:val="0"/>
        <w:highlight w:val="none"/>
        <w:vertAlign w:val="baseline"/>
      </w:rPr>
    </w:lvl>
    <w:lvl w:ilvl="3" w:tplc="ED0C63C2">
      <w:start w:val="1"/>
      <w:numFmt w:val="decimal"/>
      <w:lvlText w:val="%4."/>
      <w:lvlJc w:val="left"/>
      <w:pPr>
        <w:tabs>
          <w:tab w:val="left" w:pos="1134"/>
        </w:tabs>
        <w:ind w:left="2954" w:hanging="794"/>
      </w:pPr>
      <w:rPr>
        <w:rFonts w:hAnsi="Arial Unicode MS"/>
        <w:caps w:val="0"/>
        <w:smallCaps w:val="0"/>
        <w:strike w:val="0"/>
        <w:dstrike w:val="0"/>
        <w:outline w:val="0"/>
        <w:emboss w:val="0"/>
        <w:imprint w:val="0"/>
        <w:spacing w:val="0"/>
        <w:w w:val="100"/>
        <w:kern w:val="0"/>
        <w:position w:val="0"/>
        <w:highlight w:val="none"/>
        <w:vertAlign w:val="baseline"/>
      </w:rPr>
    </w:lvl>
    <w:lvl w:ilvl="4" w:tplc="6CAA413C">
      <w:start w:val="1"/>
      <w:numFmt w:val="lowerLetter"/>
      <w:lvlText w:val="%5."/>
      <w:lvlJc w:val="left"/>
      <w:pPr>
        <w:tabs>
          <w:tab w:val="left" w:pos="1134"/>
        </w:tabs>
        <w:ind w:left="3674" w:hanging="794"/>
      </w:pPr>
      <w:rPr>
        <w:rFonts w:hAnsi="Arial Unicode MS"/>
        <w:caps w:val="0"/>
        <w:smallCaps w:val="0"/>
        <w:strike w:val="0"/>
        <w:dstrike w:val="0"/>
        <w:outline w:val="0"/>
        <w:emboss w:val="0"/>
        <w:imprint w:val="0"/>
        <w:spacing w:val="0"/>
        <w:w w:val="100"/>
        <w:kern w:val="0"/>
        <w:position w:val="0"/>
        <w:highlight w:val="none"/>
        <w:vertAlign w:val="baseline"/>
      </w:rPr>
    </w:lvl>
    <w:lvl w:ilvl="5" w:tplc="1B90DD06">
      <w:start w:val="1"/>
      <w:numFmt w:val="lowerRoman"/>
      <w:lvlText w:val="%6."/>
      <w:lvlJc w:val="left"/>
      <w:pPr>
        <w:tabs>
          <w:tab w:val="left" w:pos="1134"/>
        </w:tabs>
        <w:ind w:left="4394" w:hanging="724"/>
      </w:pPr>
      <w:rPr>
        <w:rFonts w:hAnsi="Arial Unicode MS"/>
        <w:caps w:val="0"/>
        <w:smallCaps w:val="0"/>
        <w:strike w:val="0"/>
        <w:dstrike w:val="0"/>
        <w:outline w:val="0"/>
        <w:emboss w:val="0"/>
        <w:imprint w:val="0"/>
        <w:spacing w:val="0"/>
        <w:w w:val="100"/>
        <w:kern w:val="0"/>
        <w:position w:val="0"/>
        <w:highlight w:val="none"/>
        <w:vertAlign w:val="baseline"/>
      </w:rPr>
    </w:lvl>
    <w:lvl w:ilvl="6" w:tplc="D8B42460">
      <w:start w:val="1"/>
      <w:numFmt w:val="decimal"/>
      <w:lvlText w:val="%7."/>
      <w:lvlJc w:val="left"/>
      <w:pPr>
        <w:tabs>
          <w:tab w:val="left" w:pos="1134"/>
        </w:tabs>
        <w:ind w:left="5114" w:hanging="794"/>
      </w:pPr>
      <w:rPr>
        <w:rFonts w:hAnsi="Arial Unicode MS"/>
        <w:caps w:val="0"/>
        <w:smallCaps w:val="0"/>
        <w:strike w:val="0"/>
        <w:dstrike w:val="0"/>
        <w:outline w:val="0"/>
        <w:emboss w:val="0"/>
        <w:imprint w:val="0"/>
        <w:spacing w:val="0"/>
        <w:w w:val="100"/>
        <w:kern w:val="0"/>
        <w:position w:val="0"/>
        <w:highlight w:val="none"/>
        <w:vertAlign w:val="baseline"/>
      </w:rPr>
    </w:lvl>
    <w:lvl w:ilvl="7" w:tplc="CF6AD5F0">
      <w:start w:val="1"/>
      <w:numFmt w:val="lowerLetter"/>
      <w:lvlText w:val="%8."/>
      <w:lvlJc w:val="left"/>
      <w:pPr>
        <w:tabs>
          <w:tab w:val="left" w:pos="1134"/>
        </w:tabs>
        <w:ind w:left="5834" w:hanging="794"/>
      </w:pPr>
      <w:rPr>
        <w:rFonts w:hAnsi="Arial Unicode MS"/>
        <w:caps w:val="0"/>
        <w:smallCaps w:val="0"/>
        <w:strike w:val="0"/>
        <w:dstrike w:val="0"/>
        <w:outline w:val="0"/>
        <w:emboss w:val="0"/>
        <w:imprint w:val="0"/>
        <w:spacing w:val="0"/>
        <w:w w:val="100"/>
        <w:kern w:val="0"/>
        <w:position w:val="0"/>
        <w:highlight w:val="none"/>
        <w:vertAlign w:val="baseline"/>
      </w:rPr>
    </w:lvl>
    <w:lvl w:ilvl="8" w:tplc="196ED164">
      <w:start w:val="1"/>
      <w:numFmt w:val="lowerRoman"/>
      <w:lvlText w:val="%9."/>
      <w:lvlJc w:val="left"/>
      <w:pPr>
        <w:tabs>
          <w:tab w:val="left" w:pos="1134"/>
        </w:tabs>
        <w:ind w:left="6554" w:hanging="7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32813E6"/>
    <w:multiLevelType w:val="hybridMultilevel"/>
    <w:tmpl w:val="84BA4830"/>
    <w:numStyleLink w:val="Zaimportowanystyl16"/>
  </w:abstractNum>
  <w:abstractNum w:abstractNumId="23" w15:restartNumberingAfterBreak="0">
    <w:nsid w:val="138C28D7"/>
    <w:multiLevelType w:val="hybridMultilevel"/>
    <w:tmpl w:val="E1E4AB04"/>
    <w:styleLink w:val="Zaimportowanystyl63"/>
    <w:lvl w:ilvl="0" w:tplc="4B8A84D0">
      <w:start w:val="1"/>
      <w:numFmt w:val="decimal"/>
      <w:lvlText w:val="%1)"/>
      <w:lvlJc w:val="left"/>
      <w:pPr>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1" w:tplc="8556DC2C">
      <w:start w:val="1"/>
      <w:numFmt w:val="lowerLetter"/>
      <w:lvlText w:val="%2."/>
      <w:lvlJc w:val="left"/>
      <w:pPr>
        <w:ind w:left="2138" w:hanging="1418"/>
      </w:pPr>
      <w:rPr>
        <w:rFonts w:hAnsi="Arial Unicode MS"/>
        <w:caps w:val="0"/>
        <w:smallCaps w:val="0"/>
        <w:strike w:val="0"/>
        <w:dstrike w:val="0"/>
        <w:outline w:val="0"/>
        <w:emboss w:val="0"/>
        <w:imprint w:val="0"/>
        <w:spacing w:val="0"/>
        <w:w w:val="100"/>
        <w:kern w:val="0"/>
        <w:position w:val="0"/>
        <w:highlight w:val="none"/>
        <w:vertAlign w:val="baseline"/>
      </w:rPr>
    </w:lvl>
    <w:lvl w:ilvl="2" w:tplc="428A37B8">
      <w:start w:val="1"/>
      <w:numFmt w:val="lowerRoman"/>
      <w:lvlText w:val="%3."/>
      <w:lvlJc w:val="left"/>
      <w:pPr>
        <w:ind w:left="2858" w:hanging="1348"/>
      </w:pPr>
      <w:rPr>
        <w:rFonts w:hAnsi="Arial Unicode MS"/>
        <w:caps w:val="0"/>
        <w:smallCaps w:val="0"/>
        <w:strike w:val="0"/>
        <w:dstrike w:val="0"/>
        <w:outline w:val="0"/>
        <w:emboss w:val="0"/>
        <w:imprint w:val="0"/>
        <w:spacing w:val="0"/>
        <w:w w:val="100"/>
        <w:kern w:val="0"/>
        <w:position w:val="0"/>
        <w:highlight w:val="none"/>
        <w:vertAlign w:val="baseline"/>
      </w:rPr>
    </w:lvl>
    <w:lvl w:ilvl="3" w:tplc="0660F28E">
      <w:start w:val="1"/>
      <w:numFmt w:val="decimal"/>
      <w:lvlText w:val="%4."/>
      <w:lvlJc w:val="left"/>
      <w:pPr>
        <w:ind w:left="3578" w:hanging="1418"/>
      </w:pPr>
      <w:rPr>
        <w:rFonts w:hAnsi="Arial Unicode MS"/>
        <w:caps w:val="0"/>
        <w:smallCaps w:val="0"/>
        <w:strike w:val="0"/>
        <w:dstrike w:val="0"/>
        <w:outline w:val="0"/>
        <w:emboss w:val="0"/>
        <w:imprint w:val="0"/>
        <w:spacing w:val="0"/>
        <w:w w:val="100"/>
        <w:kern w:val="0"/>
        <w:position w:val="0"/>
        <w:highlight w:val="none"/>
        <w:vertAlign w:val="baseline"/>
      </w:rPr>
    </w:lvl>
    <w:lvl w:ilvl="4" w:tplc="BD8E664E">
      <w:start w:val="1"/>
      <w:numFmt w:val="lowerLetter"/>
      <w:lvlText w:val="%5."/>
      <w:lvlJc w:val="left"/>
      <w:pPr>
        <w:ind w:left="4298" w:hanging="1418"/>
      </w:pPr>
      <w:rPr>
        <w:rFonts w:hAnsi="Arial Unicode MS"/>
        <w:caps w:val="0"/>
        <w:smallCaps w:val="0"/>
        <w:strike w:val="0"/>
        <w:dstrike w:val="0"/>
        <w:outline w:val="0"/>
        <w:emboss w:val="0"/>
        <w:imprint w:val="0"/>
        <w:spacing w:val="0"/>
        <w:w w:val="100"/>
        <w:kern w:val="0"/>
        <w:position w:val="0"/>
        <w:highlight w:val="none"/>
        <w:vertAlign w:val="baseline"/>
      </w:rPr>
    </w:lvl>
    <w:lvl w:ilvl="5" w:tplc="52FAAD1A">
      <w:start w:val="1"/>
      <w:numFmt w:val="lowerRoman"/>
      <w:lvlText w:val="%6."/>
      <w:lvlJc w:val="left"/>
      <w:pPr>
        <w:ind w:left="5018" w:hanging="1348"/>
      </w:pPr>
      <w:rPr>
        <w:rFonts w:hAnsi="Arial Unicode MS"/>
        <w:caps w:val="0"/>
        <w:smallCaps w:val="0"/>
        <w:strike w:val="0"/>
        <w:dstrike w:val="0"/>
        <w:outline w:val="0"/>
        <w:emboss w:val="0"/>
        <w:imprint w:val="0"/>
        <w:spacing w:val="0"/>
        <w:w w:val="100"/>
        <w:kern w:val="0"/>
        <w:position w:val="0"/>
        <w:highlight w:val="none"/>
        <w:vertAlign w:val="baseline"/>
      </w:rPr>
    </w:lvl>
    <w:lvl w:ilvl="6" w:tplc="2E106846">
      <w:start w:val="1"/>
      <w:numFmt w:val="decimal"/>
      <w:lvlText w:val="%7."/>
      <w:lvlJc w:val="left"/>
      <w:pPr>
        <w:ind w:left="5738" w:hanging="1418"/>
      </w:pPr>
      <w:rPr>
        <w:rFonts w:hAnsi="Arial Unicode MS"/>
        <w:caps w:val="0"/>
        <w:smallCaps w:val="0"/>
        <w:strike w:val="0"/>
        <w:dstrike w:val="0"/>
        <w:outline w:val="0"/>
        <w:emboss w:val="0"/>
        <w:imprint w:val="0"/>
        <w:spacing w:val="0"/>
        <w:w w:val="100"/>
        <w:kern w:val="0"/>
        <w:position w:val="0"/>
        <w:highlight w:val="none"/>
        <w:vertAlign w:val="baseline"/>
      </w:rPr>
    </w:lvl>
    <w:lvl w:ilvl="7" w:tplc="B1CA1C62">
      <w:start w:val="1"/>
      <w:numFmt w:val="lowerLetter"/>
      <w:lvlText w:val="%8."/>
      <w:lvlJc w:val="left"/>
      <w:pPr>
        <w:ind w:left="6458" w:hanging="1418"/>
      </w:pPr>
      <w:rPr>
        <w:rFonts w:hAnsi="Arial Unicode MS"/>
        <w:caps w:val="0"/>
        <w:smallCaps w:val="0"/>
        <w:strike w:val="0"/>
        <w:dstrike w:val="0"/>
        <w:outline w:val="0"/>
        <w:emboss w:val="0"/>
        <w:imprint w:val="0"/>
        <w:spacing w:val="0"/>
        <w:w w:val="100"/>
        <w:kern w:val="0"/>
        <w:position w:val="0"/>
        <w:highlight w:val="none"/>
        <w:vertAlign w:val="baseline"/>
      </w:rPr>
    </w:lvl>
    <w:lvl w:ilvl="8" w:tplc="5012450E">
      <w:start w:val="1"/>
      <w:numFmt w:val="lowerRoman"/>
      <w:lvlText w:val="%9."/>
      <w:lvlJc w:val="left"/>
      <w:pPr>
        <w:ind w:left="7178" w:hanging="13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6C53A17"/>
    <w:multiLevelType w:val="hybridMultilevel"/>
    <w:tmpl w:val="25E2B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F43332"/>
    <w:multiLevelType w:val="multilevel"/>
    <w:tmpl w:val="8AD80A5C"/>
    <w:styleLink w:val="WWNum2"/>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26" w15:restartNumberingAfterBreak="0">
    <w:nsid w:val="16F55A9B"/>
    <w:multiLevelType w:val="multilevel"/>
    <w:tmpl w:val="DEFE6240"/>
    <w:styleLink w:val="WWNum21"/>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vertAlign w:val="baseline"/>
      </w:rPr>
    </w:lvl>
    <w:lvl w:ilvl="2">
      <w:start w:val="1"/>
      <w:numFmt w:val="lowerRoman"/>
      <w:lvlText w:val="%3."/>
      <w:lvlJc w:val="right"/>
      <w:pPr>
        <w:ind w:left="1800" w:hanging="180"/>
      </w:pPr>
      <w:rPr>
        <w:position w:val="0"/>
        <w:vertAlign w:val="baseline"/>
      </w:rPr>
    </w:lvl>
    <w:lvl w:ilvl="3">
      <w:start w:val="1"/>
      <w:numFmt w:val="decimal"/>
      <w:lvlText w:val="%4."/>
      <w:lvlJc w:val="left"/>
      <w:pPr>
        <w:ind w:left="2520" w:hanging="360"/>
      </w:pPr>
      <w:rPr>
        <w:position w:val="0"/>
        <w:vertAlign w:val="baseline"/>
      </w:rPr>
    </w:lvl>
    <w:lvl w:ilvl="4">
      <w:start w:val="1"/>
      <w:numFmt w:val="lowerLetter"/>
      <w:lvlText w:val="%5."/>
      <w:lvlJc w:val="left"/>
      <w:pPr>
        <w:ind w:left="3240" w:hanging="360"/>
      </w:pPr>
      <w:rPr>
        <w:position w:val="0"/>
        <w:vertAlign w:val="baseline"/>
      </w:rPr>
    </w:lvl>
    <w:lvl w:ilvl="5">
      <w:start w:val="1"/>
      <w:numFmt w:val="lowerRoman"/>
      <w:lvlText w:val="%6."/>
      <w:lvlJc w:val="right"/>
      <w:pPr>
        <w:ind w:left="3960" w:hanging="180"/>
      </w:pPr>
      <w:rPr>
        <w:position w:val="0"/>
        <w:vertAlign w:val="baseline"/>
      </w:rPr>
    </w:lvl>
    <w:lvl w:ilvl="6">
      <w:start w:val="1"/>
      <w:numFmt w:val="decimal"/>
      <w:lvlText w:val="%7."/>
      <w:lvlJc w:val="left"/>
      <w:pPr>
        <w:ind w:left="4680" w:hanging="360"/>
      </w:pPr>
      <w:rPr>
        <w:position w:val="0"/>
        <w:vertAlign w:val="baseline"/>
      </w:rPr>
    </w:lvl>
    <w:lvl w:ilvl="7">
      <w:start w:val="1"/>
      <w:numFmt w:val="lowerLetter"/>
      <w:lvlText w:val="%8."/>
      <w:lvlJc w:val="left"/>
      <w:pPr>
        <w:ind w:left="5400" w:hanging="360"/>
      </w:pPr>
      <w:rPr>
        <w:position w:val="0"/>
        <w:vertAlign w:val="baseline"/>
      </w:rPr>
    </w:lvl>
    <w:lvl w:ilvl="8">
      <w:start w:val="1"/>
      <w:numFmt w:val="lowerRoman"/>
      <w:lvlText w:val="%9."/>
      <w:lvlJc w:val="right"/>
      <w:pPr>
        <w:ind w:left="6120" w:hanging="180"/>
      </w:pPr>
      <w:rPr>
        <w:position w:val="0"/>
        <w:vertAlign w:val="baseline"/>
      </w:rPr>
    </w:lvl>
  </w:abstractNum>
  <w:abstractNum w:abstractNumId="27" w15:restartNumberingAfterBreak="0">
    <w:nsid w:val="171B1C68"/>
    <w:multiLevelType w:val="multilevel"/>
    <w:tmpl w:val="D0943F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80B109A"/>
    <w:multiLevelType w:val="multilevel"/>
    <w:tmpl w:val="1B98E666"/>
    <w:styleLink w:val="Zaimportowanystyl10"/>
    <w:lvl w:ilvl="0">
      <w:start w:val="1"/>
      <w:numFmt w:val="decimal"/>
      <w:lvlText w:val="%1."/>
      <w:lvlJc w:val="left"/>
      <w:pPr>
        <w:tabs>
          <w:tab w:val="num" w:pos="426"/>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85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851"/>
        </w:tabs>
        <w:ind w:left="176" w:hanging="1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851"/>
        </w:tabs>
        <w:ind w:left="242" w:hanging="1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851"/>
        </w:tabs>
        <w:ind w:left="308" w:hanging="1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851"/>
        </w:tabs>
        <w:ind w:left="374" w:hanging="1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851"/>
        </w:tabs>
        <w:ind w:left="851" w:hanging="52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851"/>
        </w:tabs>
        <w:ind w:left="851" w:hanging="45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851"/>
        </w:tabs>
        <w:ind w:left="851"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A170D18"/>
    <w:multiLevelType w:val="hybridMultilevel"/>
    <w:tmpl w:val="0EAC1E7A"/>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0" w15:restartNumberingAfterBreak="0">
    <w:nsid w:val="1BFF38A7"/>
    <w:multiLevelType w:val="hybridMultilevel"/>
    <w:tmpl w:val="1E7867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0B42A7"/>
    <w:multiLevelType w:val="hybridMultilevel"/>
    <w:tmpl w:val="9DD0AA06"/>
    <w:styleLink w:val="Zaimportowanystyl38"/>
    <w:lvl w:ilvl="0" w:tplc="2A9AD4D6">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0560242">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E40ADC48">
      <w:start w:val="1"/>
      <w:numFmt w:val="lowerRoman"/>
      <w:lvlText w:val="%3."/>
      <w:lvlJc w:val="left"/>
      <w:pPr>
        <w:ind w:left="2160" w:hanging="650"/>
      </w:pPr>
      <w:rPr>
        <w:rFonts w:hAnsi="Arial Unicode MS"/>
        <w:caps w:val="0"/>
        <w:smallCaps w:val="0"/>
        <w:strike w:val="0"/>
        <w:dstrike w:val="0"/>
        <w:outline w:val="0"/>
        <w:emboss w:val="0"/>
        <w:imprint w:val="0"/>
        <w:spacing w:val="0"/>
        <w:w w:val="100"/>
        <w:kern w:val="0"/>
        <w:position w:val="0"/>
        <w:highlight w:val="none"/>
        <w:vertAlign w:val="baseline"/>
      </w:rPr>
    </w:lvl>
    <w:lvl w:ilvl="3" w:tplc="3C9CB7D6">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31ECE4C">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67E7564">
      <w:start w:val="1"/>
      <w:numFmt w:val="lowerRoman"/>
      <w:lvlText w:val="%6."/>
      <w:lvlJc w:val="left"/>
      <w:pPr>
        <w:ind w:left="4320" w:hanging="650"/>
      </w:pPr>
      <w:rPr>
        <w:rFonts w:hAnsi="Arial Unicode MS"/>
        <w:caps w:val="0"/>
        <w:smallCaps w:val="0"/>
        <w:strike w:val="0"/>
        <w:dstrike w:val="0"/>
        <w:outline w:val="0"/>
        <w:emboss w:val="0"/>
        <w:imprint w:val="0"/>
        <w:spacing w:val="0"/>
        <w:w w:val="100"/>
        <w:kern w:val="0"/>
        <w:position w:val="0"/>
        <w:highlight w:val="none"/>
        <w:vertAlign w:val="baseline"/>
      </w:rPr>
    </w:lvl>
    <w:lvl w:ilvl="6" w:tplc="E066362C">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AB7AD152">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A6E5504">
      <w:start w:val="1"/>
      <w:numFmt w:val="lowerRoman"/>
      <w:lvlText w:val="%9."/>
      <w:lvlJc w:val="left"/>
      <w:pPr>
        <w:ind w:left="6480" w:hanging="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F0D5FBC"/>
    <w:multiLevelType w:val="multilevel"/>
    <w:tmpl w:val="AD2292FA"/>
    <w:numStyleLink w:val="Zaimportowanystyl25"/>
  </w:abstractNum>
  <w:abstractNum w:abstractNumId="33" w15:restartNumberingAfterBreak="0">
    <w:nsid w:val="1F3278C5"/>
    <w:multiLevelType w:val="hybridMultilevel"/>
    <w:tmpl w:val="DDA0EE1E"/>
    <w:styleLink w:val="Zaimportowanystyl34"/>
    <w:lvl w:ilvl="0" w:tplc="799A65A2">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B24A520">
      <w:start w:val="1"/>
      <w:numFmt w:val="lowerLetter"/>
      <w:lvlText w:val="%2."/>
      <w:lvlJc w:val="left"/>
      <w:pPr>
        <w:ind w:left="720" w:hanging="6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AEC7C1A">
      <w:start w:val="1"/>
      <w:numFmt w:val="lowerRoman"/>
      <w:lvlText w:val="%3."/>
      <w:lvlJc w:val="left"/>
      <w:pPr>
        <w:ind w:left="1440" w:hanging="6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11CABA6">
      <w:start w:val="1"/>
      <w:numFmt w:val="decimal"/>
      <w:lvlText w:val="%4."/>
      <w:lvlJc w:val="left"/>
      <w:pPr>
        <w:ind w:left="2160" w:hanging="6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2064252">
      <w:start w:val="1"/>
      <w:numFmt w:val="lowerLetter"/>
      <w:lvlText w:val="%5."/>
      <w:lvlJc w:val="left"/>
      <w:pPr>
        <w:ind w:left="2880" w:hanging="66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47279FA">
      <w:start w:val="1"/>
      <w:numFmt w:val="lowerRoman"/>
      <w:lvlText w:val="%6."/>
      <w:lvlJc w:val="left"/>
      <w:pPr>
        <w:ind w:left="3600" w:hanging="5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CD04830">
      <w:start w:val="1"/>
      <w:numFmt w:val="decimal"/>
      <w:lvlText w:val="%7."/>
      <w:lvlJc w:val="left"/>
      <w:pPr>
        <w:ind w:left="4320" w:hanging="6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6EABC18">
      <w:start w:val="1"/>
      <w:numFmt w:val="lowerLetter"/>
      <w:lvlText w:val="%8."/>
      <w:lvlJc w:val="left"/>
      <w:pPr>
        <w:ind w:left="5040" w:hanging="63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EE0A216">
      <w:start w:val="1"/>
      <w:numFmt w:val="lowerRoman"/>
      <w:lvlText w:val="%9."/>
      <w:lvlJc w:val="left"/>
      <w:pPr>
        <w:ind w:left="5760" w:hanging="55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1F6D5B32"/>
    <w:multiLevelType w:val="hybridMultilevel"/>
    <w:tmpl w:val="BEA8C1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20215B1F"/>
    <w:multiLevelType w:val="hybridMultilevel"/>
    <w:tmpl w:val="12269438"/>
    <w:styleLink w:val="Zaimportowanystyl32"/>
    <w:lvl w:ilvl="0" w:tplc="B8725E56">
      <w:start w:val="1"/>
      <w:numFmt w:val="decimal"/>
      <w:lvlText w:val="%1."/>
      <w:lvlJc w:val="left"/>
      <w:pPr>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1" w:tplc="9B4AEAAA">
      <w:start w:val="1"/>
      <w:numFmt w:val="lowerLetter"/>
      <w:lvlText w:val="%2."/>
      <w:lvlJc w:val="left"/>
      <w:pPr>
        <w:ind w:left="2138" w:hanging="1418"/>
      </w:pPr>
      <w:rPr>
        <w:rFonts w:hAnsi="Arial Unicode MS"/>
        <w:caps w:val="0"/>
        <w:smallCaps w:val="0"/>
        <w:strike w:val="0"/>
        <w:dstrike w:val="0"/>
        <w:outline w:val="0"/>
        <w:emboss w:val="0"/>
        <w:imprint w:val="0"/>
        <w:spacing w:val="0"/>
        <w:w w:val="100"/>
        <w:kern w:val="0"/>
        <w:position w:val="0"/>
        <w:highlight w:val="none"/>
        <w:vertAlign w:val="baseline"/>
      </w:rPr>
    </w:lvl>
    <w:lvl w:ilvl="2" w:tplc="36801FC4">
      <w:start w:val="1"/>
      <w:numFmt w:val="lowerRoman"/>
      <w:lvlText w:val="%3."/>
      <w:lvlJc w:val="left"/>
      <w:pPr>
        <w:ind w:left="2858" w:hanging="1348"/>
      </w:pPr>
      <w:rPr>
        <w:rFonts w:hAnsi="Arial Unicode MS"/>
        <w:caps w:val="0"/>
        <w:smallCaps w:val="0"/>
        <w:strike w:val="0"/>
        <w:dstrike w:val="0"/>
        <w:outline w:val="0"/>
        <w:emboss w:val="0"/>
        <w:imprint w:val="0"/>
        <w:spacing w:val="0"/>
        <w:w w:val="100"/>
        <w:kern w:val="0"/>
        <w:position w:val="0"/>
        <w:highlight w:val="none"/>
        <w:vertAlign w:val="baseline"/>
      </w:rPr>
    </w:lvl>
    <w:lvl w:ilvl="3" w:tplc="1C1010A4">
      <w:start w:val="1"/>
      <w:numFmt w:val="decimal"/>
      <w:lvlText w:val="%4."/>
      <w:lvlJc w:val="left"/>
      <w:pPr>
        <w:ind w:left="3578" w:hanging="1418"/>
      </w:pPr>
      <w:rPr>
        <w:rFonts w:hAnsi="Arial Unicode MS"/>
        <w:caps w:val="0"/>
        <w:smallCaps w:val="0"/>
        <w:strike w:val="0"/>
        <w:dstrike w:val="0"/>
        <w:outline w:val="0"/>
        <w:emboss w:val="0"/>
        <w:imprint w:val="0"/>
        <w:spacing w:val="0"/>
        <w:w w:val="100"/>
        <w:kern w:val="0"/>
        <w:position w:val="0"/>
        <w:highlight w:val="none"/>
        <w:vertAlign w:val="baseline"/>
      </w:rPr>
    </w:lvl>
    <w:lvl w:ilvl="4" w:tplc="E9CCCEA4">
      <w:start w:val="1"/>
      <w:numFmt w:val="lowerLetter"/>
      <w:lvlText w:val="%5."/>
      <w:lvlJc w:val="left"/>
      <w:pPr>
        <w:ind w:left="4298" w:hanging="1418"/>
      </w:pPr>
      <w:rPr>
        <w:rFonts w:hAnsi="Arial Unicode MS"/>
        <w:caps w:val="0"/>
        <w:smallCaps w:val="0"/>
        <w:strike w:val="0"/>
        <w:dstrike w:val="0"/>
        <w:outline w:val="0"/>
        <w:emboss w:val="0"/>
        <w:imprint w:val="0"/>
        <w:spacing w:val="0"/>
        <w:w w:val="100"/>
        <w:kern w:val="0"/>
        <w:position w:val="0"/>
        <w:highlight w:val="none"/>
        <w:vertAlign w:val="baseline"/>
      </w:rPr>
    </w:lvl>
    <w:lvl w:ilvl="5" w:tplc="232EE652">
      <w:start w:val="1"/>
      <w:numFmt w:val="lowerRoman"/>
      <w:lvlText w:val="%6."/>
      <w:lvlJc w:val="left"/>
      <w:pPr>
        <w:ind w:left="5018" w:hanging="1348"/>
      </w:pPr>
      <w:rPr>
        <w:rFonts w:hAnsi="Arial Unicode MS"/>
        <w:caps w:val="0"/>
        <w:smallCaps w:val="0"/>
        <w:strike w:val="0"/>
        <w:dstrike w:val="0"/>
        <w:outline w:val="0"/>
        <w:emboss w:val="0"/>
        <w:imprint w:val="0"/>
        <w:spacing w:val="0"/>
        <w:w w:val="100"/>
        <w:kern w:val="0"/>
        <w:position w:val="0"/>
        <w:highlight w:val="none"/>
        <w:vertAlign w:val="baseline"/>
      </w:rPr>
    </w:lvl>
    <w:lvl w:ilvl="6" w:tplc="69D2F488">
      <w:start w:val="1"/>
      <w:numFmt w:val="decimal"/>
      <w:lvlText w:val="%7."/>
      <w:lvlJc w:val="left"/>
      <w:pPr>
        <w:ind w:left="5738" w:hanging="1418"/>
      </w:pPr>
      <w:rPr>
        <w:rFonts w:hAnsi="Arial Unicode MS"/>
        <w:caps w:val="0"/>
        <w:smallCaps w:val="0"/>
        <w:strike w:val="0"/>
        <w:dstrike w:val="0"/>
        <w:outline w:val="0"/>
        <w:emboss w:val="0"/>
        <w:imprint w:val="0"/>
        <w:spacing w:val="0"/>
        <w:w w:val="100"/>
        <w:kern w:val="0"/>
        <w:position w:val="0"/>
        <w:highlight w:val="none"/>
        <w:vertAlign w:val="baseline"/>
      </w:rPr>
    </w:lvl>
    <w:lvl w:ilvl="7" w:tplc="C7F21426">
      <w:start w:val="1"/>
      <w:numFmt w:val="lowerLetter"/>
      <w:lvlText w:val="%8."/>
      <w:lvlJc w:val="left"/>
      <w:pPr>
        <w:ind w:left="6458" w:hanging="1418"/>
      </w:pPr>
      <w:rPr>
        <w:rFonts w:hAnsi="Arial Unicode MS"/>
        <w:caps w:val="0"/>
        <w:smallCaps w:val="0"/>
        <w:strike w:val="0"/>
        <w:dstrike w:val="0"/>
        <w:outline w:val="0"/>
        <w:emboss w:val="0"/>
        <w:imprint w:val="0"/>
        <w:spacing w:val="0"/>
        <w:w w:val="100"/>
        <w:kern w:val="0"/>
        <w:position w:val="0"/>
        <w:highlight w:val="none"/>
        <w:vertAlign w:val="baseline"/>
      </w:rPr>
    </w:lvl>
    <w:lvl w:ilvl="8" w:tplc="3C782E4E">
      <w:start w:val="1"/>
      <w:numFmt w:val="lowerRoman"/>
      <w:lvlText w:val="%9."/>
      <w:lvlJc w:val="left"/>
      <w:pPr>
        <w:ind w:left="7178" w:hanging="13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0D40D55"/>
    <w:multiLevelType w:val="hybridMultilevel"/>
    <w:tmpl w:val="8BD87DF4"/>
    <w:numStyleLink w:val="Zaimportowanystyl18"/>
  </w:abstractNum>
  <w:abstractNum w:abstractNumId="37" w15:restartNumberingAfterBreak="0">
    <w:nsid w:val="244E7F3E"/>
    <w:multiLevelType w:val="multilevel"/>
    <w:tmpl w:val="35C41F74"/>
    <w:styleLink w:val="Zaimportowanystyl52"/>
    <w:lvl w:ilvl="0">
      <w:start w:val="1"/>
      <w:numFmt w:val="decimal"/>
      <w:lvlText w:val="%1."/>
      <w:lvlJc w:val="left"/>
      <w:pPr>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763" w:hanging="176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778" w:hanging="17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78" w:hanging="177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138" w:hanging="213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138" w:hanging="213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498" w:hanging="249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498" w:hanging="249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858" w:hanging="28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4A16523"/>
    <w:multiLevelType w:val="hybridMultilevel"/>
    <w:tmpl w:val="B52C06D6"/>
    <w:lvl w:ilvl="0" w:tplc="6C0C8B5A">
      <w:start w:val="1"/>
      <w:numFmt w:val="decimal"/>
      <w:lvlText w:val="%1."/>
      <w:lvlJc w:val="left"/>
      <w:pPr>
        <w:ind w:left="502" w:hanging="360"/>
      </w:pPr>
      <w:rPr>
        <w:rFonts w:hint="default"/>
        <w:b w:val="0"/>
        <w:bCs/>
      </w:rPr>
    </w:lvl>
    <w:lvl w:ilvl="1" w:tplc="A54616D0">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2539345C"/>
    <w:multiLevelType w:val="hybridMultilevel"/>
    <w:tmpl w:val="0AE8D84E"/>
    <w:lvl w:ilvl="0" w:tplc="2B9446DE">
      <w:start w:val="1"/>
      <w:numFmt w:val="lowerLetter"/>
      <w:lvlText w:val="%1)"/>
      <w:lvlJc w:val="left"/>
      <w:pPr>
        <w:ind w:left="1142" w:hanging="360"/>
      </w:pPr>
      <w:rPr>
        <w:rFonts w:hint="default"/>
        <w:b w:val="0"/>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40" w15:restartNumberingAfterBreak="0">
    <w:nsid w:val="25404D26"/>
    <w:multiLevelType w:val="hybridMultilevel"/>
    <w:tmpl w:val="E69C8CBC"/>
    <w:styleLink w:val="Zaimportowanystyl59"/>
    <w:lvl w:ilvl="0" w:tplc="7D3490CC">
      <w:start w:val="1"/>
      <w:numFmt w:val="upperRoman"/>
      <w:lvlText w:val="%1."/>
      <w:lvlJc w:val="left"/>
      <w:pPr>
        <w:ind w:left="1418" w:hanging="1418"/>
      </w:pPr>
      <w:rPr>
        <w:rFonts w:hAnsi="Arial Unicode MS"/>
        <w:b/>
        <w:bCs/>
        <w:caps w:val="0"/>
        <w:smallCaps w:val="0"/>
        <w:strike w:val="0"/>
        <w:dstrike w:val="0"/>
        <w:outline w:val="0"/>
        <w:emboss w:val="0"/>
        <w:imprint w:val="0"/>
        <w:spacing w:val="0"/>
        <w:w w:val="100"/>
        <w:kern w:val="0"/>
        <w:position w:val="0"/>
        <w:highlight w:val="none"/>
        <w:vertAlign w:val="baseline"/>
      </w:rPr>
    </w:lvl>
    <w:lvl w:ilvl="1" w:tplc="887C6858">
      <w:start w:val="1"/>
      <w:numFmt w:val="lowerLetter"/>
      <w:suff w:val="nothing"/>
      <w:lvlText w:val="%2."/>
      <w:lvlJc w:val="left"/>
      <w:pPr>
        <w:ind w:left="849" w:hanging="129"/>
      </w:pPr>
      <w:rPr>
        <w:rFonts w:hAnsi="Arial Unicode MS"/>
        <w:b/>
        <w:bCs/>
        <w:caps w:val="0"/>
        <w:smallCaps w:val="0"/>
        <w:strike w:val="0"/>
        <w:dstrike w:val="0"/>
        <w:outline w:val="0"/>
        <w:emboss w:val="0"/>
        <w:imprint w:val="0"/>
        <w:spacing w:val="0"/>
        <w:w w:val="100"/>
        <w:kern w:val="0"/>
        <w:position w:val="0"/>
        <w:highlight w:val="none"/>
        <w:vertAlign w:val="baseline"/>
      </w:rPr>
    </w:lvl>
    <w:lvl w:ilvl="2" w:tplc="7226AA74">
      <w:start w:val="1"/>
      <w:numFmt w:val="lowerRoman"/>
      <w:suff w:val="nothing"/>
      <w:lvlText w:val="%3."/>
      <w:lvlJc w:val="left"/>
      <w:pPr>
        <w:ind w:left="1620" w:hanging="129"/>
      </w:pPr>
      <w:rPr>
        <w:rFonts w:hAnsi="Arial Unicode MS"/>
        <w:b/>
        <w:bCs/>
        <w:caps w:val="0"/>
        <w:smallCaps w:val="0"/>
        <w:strike w:val="0"/>
        <w:dstrike w:val="0"/>
        <w:outline w:val="0"/>
        <w:emboss w:val="0"/>
        <w:imprint w:val="0"/>
        <w:spacing w:val="0"/>
        <w:w w:val="100"/>
        <w:kern w:val="0"/>
        <w:position w:val="0"/>
        <w:highlight w:val="none"/>
        <w:vertAlign w:val="baseline"/>
      </w:rPr>
    </w:lvl>
    <w:lvl w:ilvl="3" w:tplc="97702128">
      <w:start w:val="1"/>
      <w:numFmt w:val="decimal"/>
      <w:suff w:val="nothing"/>
      <w:lvlText w:val="%4."/>
      <w:lvlJc w:val="left"/>
      <w:pPr>
        <w:ind w:left="2289" w:hanging="129"/>
      </w:pPr>
      <w:rPr>
        <w:rFonts w:hAnsi="Arial Unicode MS"/>
        <w:b/>
        <w:bCs/>
        <w:caps w:val="0"/>
        <w:smallCaps w:val="0"/>
        <w:strike w:val="0"/>
        <w:dstrike w:val="0"/>
        <w:outline w:val="0"/>
        <w:emboss w:val="0"/>
        <w:imprint w:val="0"/>
        <w:spacing w:val="0"/>
        <w:w w:val="100"/>
        <w:kern w:val="0"/>
        <w:position w:val="0"/>
        <w:highlight w:val="none"/>
        <w:vertAlign w:val="baseline"/>
      </w:rPr>
    </w:lvl>
    <w:lvl w:ilvl="4" w:tplc="5AC22842">
      <w:start w:val="1"/>
      <w:numFmt w:val="lowerLetter"/>
      <w:suff w:val="nothing"/>
      <w:lvlText w:val="%5."/>
      <w:lvlJc w:val="left"/>
      <w:pPr>
        <w:ind w:left="3009" w:hanging="129"/>
      </w:pPr>
      <w:rPr>
        <w:rFonts w:hAnsi="Arial Unicode MS"/>
        <w:b/>
        <w:bCs/>
        <w:caps w:val="0"/>
        <w:smallCaps w:val="0"/>
        <w:strike w:val="0"/>
        <w:dstrike w:val="0"/>
        <w:outline w:val="0"/>
        <w:emboss w:val="0"/>
        <w:imprint w:val="0"/>
        <w:spacing w:val="0"/>
        <w:w w:val="100"/>
        <w:kern w:val="0"/>
        <w:position w:val="0"/>
        <w:highlight w:val="none"/>
        <w:vertAlign w:val="baseline"/>
      </w:rPr>
    </w:lvl>
    <w:lvl w:ilvl="5" w:tplc="EAA20238">
      <w:start w:val="1"/>
      <w:numFmt w:val="lowerRoman"/>
      <w:suff w:val="nothing"/>
      <w:lvlText w:val="%6."/>
      <w:lvlJc w:val="left"/>
      <w:pPr>
        <w:ind w:left="3780" w:hanging="129"/>
      </w:pPr>
      <w:rPr>
        <w:rFonts w:hAnsi="Arial Unicode MS"/>
        <w:b/>
        <w:bCs/>
        <w:caps w:val="0"/>
        <w:smallCaps w:val="0"/>
        <w:strike w:val="0"/>
        <w:dstrike w:val="0"/>
        <w:outline w:val="0"/>
        <w:emboss w:val="0"/>
        <w:imprint w:val="0"/>
        <w:spacing w:val="0"/>
        <w:w w:val="100"/>
        <w:kern w:val="0"/>
        <w:position w:val="0"/>
        <w:highlight w:val="none"/>
        <w:vertAlign w:val="baseline"/>
      </w:rPr>
    </w:lvl>
    <w:lvl w:ilvl="6" w:tplc="5B762658">
      <w:start w:val="1"/>
      <w:numFmt w:val="decimal"/>
      <w:suff w:val="nothing"/>
      <w:lvlText w:val="%7."/>
      <w:lvlJc w:val="left"/>
      <w:pPr>
        <w:ind w:left="4449" w:hanging="129"/>
      </w:pPr>
      <w:rPr>
        <w:rFonts w:hAnsi="Arial Unicode MS"/>
        <w:b/>
        <w:bCs/>
        <w:caps w:val="0"/>
        <w:smallCaps w:val="0"/>
        <w:strike w:val="0"/>
        <w:dstrike w:val="0"/>
        <w:outline w:val="0"/>
        <w:emboss w:val="0"/>
        <w:imprint w:val="0"/>
        <w:spacing w:val="0"/>
        <w:w w:val="100"/>
        <w:kern w:val="0"/>
        <w:position w:val="0"/>
        <w:highlight w:val="none"/>
        <w:vertAlign w:val="baseline"/>
      </w:rPr>
    </w:lvl>
    <w:lvl w:ilvl="7" w:tplc="83886A26">
      <w:start w:val="1"/>
      <w:numFmt w:val="lowerLetter"/>
      <w:suff w:val="nothing"/>
      <w:lvlText w:val="%8."/>
      <w:lvlJc w:val="left"/>
      <w:pPr>
        <w:ind w:left="5169" w:hanging="129"/>
      </w:pPr>
      <w:rPr>
        <w:rFonts w:hAnsi="Arial Unicode MS"/>
        <w:b/>
        <w:bCs/>
        <w:caps w:val="0"/>
        <w:smallCaps w:val="0"/>
        <w:strike w:val="0"/>
        <w:dstrike w:val="0"/>
        <w:outline w:val="0"/>
        <w:emboss w:val="0"/>
        <w:imprint w:val="0"/>
        <w:spacing w:val="0"/>
        <w:w w:val="100"/>
        <w:kern w:val="0"/>
        <w:position w:val="0"/>
        <w:highlight w:val="none"/>
        <w:vertAlign w:val="baseline"/>
      </w:rPr>
    </w:lvl>
    <w:lvl w:ilvl="8" w:tplc="A2505C6A">
      <w:start w:val="1"/>
      <w:numFmt w:val="lowerRoman"/>
      <w:suff w:val="nothing"/>
      <w:lvlText w:val="%9."/>
      <w:lvlJc w:val="left"/>
      <w:pPr>
        <w:ind w:left="5940" w:hanging="12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5D63551"/>
    <w:multiLevelType w:val="hybridMultilevel"/>
    <w:tmpl w:val="3FF29C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69133FD"/>
    <w:multiLevelType w:val="hybridMultilevel"/>
    <w:tmpl w:val="7AE404DC"/>
    <w:styleLink w:val="Zaimportowanystyl15"/>
    <w:lvl w:ilvl="0" w:tplc="C750CBBA">
      <w:start w:val="1"/>
      <w:numFmt w:val="decimal"/>
      <w:lvlText w:val="%1."/>
      <w:lvlJc w:val="left"/>
      <w:pPr>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1" w:tplc="268E7FCA">
      <w:start w:val="1"/>
      <w:numFmt w:val="lowerLetter"/>
      <w:lvlText w:val="%2."/>
      <w:lvlJc w:val="left"/>
      <w:pPr>
        <w:ind w:left="2432" w:hanging="1352"/>
      </w:pPr>
      <w:rPr>
        <w:rFonts w:hAnsi="Arial Unicode MS"/>
        <w:caps w:val="0"/>
        <w:smallCaps w:val="0"/>
        <w:strike w:val="0"/>
        <w:dstrike w:val="0"/>
        <w:outline w:val="0"/>
        <w:emboss w:val="0"/>
        <w:imprint w:val="0"/>
        <w:spacing w:val="0"/>
        <w:w w:val="100"/>
        <w:kern w:val="0"/>
        <w:position w:val="0"/>
        <w:highlight w:val="none"/>
        <w:vertAlign w:val="baseline"/>
      </w:rPr>
    </w:lvl>
    <w:lvl w:ilvl="2" w:tplc="EDCA0AB4">
      <w:start w:val="1"/>
      <w:numFmt w:val="lowerRoman"/>
      <w:lvlText w:val="%3."/>
      <w:lvlJc w:val="left"/>
      <w:pPr>
        <w:ind w:left="3152" w:hanging="1282"/>
      </w:pPr>
      <w:rPr>
        <w:rFonts w:hAnsi="Arial Unicode MS"/>
        <w:caps w:val="0"/>
        <w:smallCaps w:val="0"/>
        <w:strike w:val="0"/>
        <w:dstrike w:val="0"/>
        <w:outline w:val="0"/>
        <w:emboss w:val="0"/>
        <w:imprint w:val="0"/>
        <w:spacing w:val="0"/>
        <w:w w:val="100"/>
        <w:kern w:val="0"/>
        <w:position w:val="0"/>
        <w:highlight w:val="none"/>
        <w:vertAlign w:val="baseline"/>
      </w:rPr>
    </w:lvl>
    <w:lvl w:ilvl="3" w:tplc="149E4B58">
      <w:start w:val="1"/>
      <w:numFmt w:val="decimal"/>
      <w:lvlText w:val="%4."/>
      <w:lvlJc w:val="left"/>
      <w:pPr>
        <w:ind w:left="3872" w:hanging="1352"/>
      </w:pPr>
      <w:rPr>
        <w:rFonts w:hAnsi="Arial Unicode MS"/>
        <w:caps w:val="0"/>
        <w:smallCaps w:val="0"/>
        <w:strike w:val="0"/>
        <w:dstrike w:val="0"/>
        <w:outline w:val="0"/>
        <w:emboss w:val="0"/>
        <w:imprint w:val="0"/>
        <w:spacing w:val="0"/>
        <w:w w:val="100"/>
        <w:kern w:val="0"/>
        <w:position w:val="0"/>
        <w:highlight w:val="none"/>
        <w:vertAlign w:val="baseline"/>
      </w:rPr>
    </w:lvl>
    <w:lvl w:ilvl="4" w:tplc="F5FA24EE">
      <w:start w:val="1"/>
      <w:numFmt w:val="lowerLetter"/>
      <w:lvlText w:val="%5."/>
      <w:lvlJc w:val="left"/>
      <w:pPr>
        <w:ind w:left="4592" w:hanging="1352"/>
      </w:pPr>
      <w:rPr>
        <w:rFonts w:hAnsi="Arial Unicode MS"/>
        <w:caps w:val="0"/>
        <w:smallCaps w:val="0"/>
        <w:strike w:val="0"/>
        <w:dstrike w:val="0"/>
        <w:outline w:val="0"/>
        <w:emboss w:val="0"/>
        <w:imprint w:val="0"/>
        <w:spacing w:val="0"/>
        <w:w w:val="100"/>
        <w:kern w:val="0"/>
        <w:position w:val="0"/>
        <w:highlight w:val="none"/>
        <w:vertAlign w:val="baseline"/>
      </w:rPr>
    </w:lvl>
    <w:lvl w:ilvl="5" w:tplc="09E85FAE">
      <w:start w:val="1"/>
      <w:numFmt w:val="lowerRoman"/>
      <w:lvlText w:val="%6."/>
      <w:lvlJc w:val="left"/>
      <w:pPr>
        <w:ind w:left="5312" w:hanging="1282"/>
      </w:pPr>
      <w:rPr>
        <w:rFonts w:hAnsi="Arial Unicode MS"/>
        <w:caps w:val="0"/>
        <w:smallCaps w:val="0"/>
        <w:strike w:val="0"/>
        <w:dstrike w:val="0"/>
        <w:outline w:val="0"/>
        <w:emboss w:val="0"/>
        <w:imprint w:val="0"/>
        <w:spacing w:val="0"/>
        <w:w w:val="100"/>
        <w:kern w:val="0"/>
        <w:position w:val="0"/>
        <w:highlight w:val="none"/>
        <w:vertAlign w:val="baseline"/>
      </w:rPr>
    </w:lvl>
    <w:lvl w:ilvl="6" w:tplc="1680A04C">
      <w:start w:val="1"/>
      <w:numFmt w:val="decimal"/>
      <w:lvlText w:val="%7."/>
      <w:lvlJc w:val="left"/>
      <w:pPr>
        <w:ind w:left="6032" w:hanging="1352"/>
      </w:pPr>
      <w:rPr>
        <w:rFonts w:hAnsi="Arial Unicode MS"/>
        <w:caps w:val="0"/>
        <w:smallCaps w:val="0"/>
        <w:strike w:val="0"/>
        <w:dstrike w:val="0"/>
        <w:outline w:val="0"/>
        <w:emboss w:val="0"/>
        <w:imprint w:val="0"/>
        <w:spacing w:val="0"/>
        <w:w w:val="100"/>
        <w:kern w:val="0"/>
        <w:position w:val="0"/>
        <w:highlight w:val="none"/>
        <w:vertAlign w:val="baseline"/>
      </w:rPr>
    </w:lvl>
    <w:lvl w:ilvl="7" w:tplc="26E80950">
      <w:start w:val="1"/>
      <w:numFmt w:val="lowerLetter"/>
      <w:lvlText w:val="%8."/>
      <w:lvlJc w:val="left"/>
      <w:pPr>
        <w:ind w:left="6752" w:hanging="1352"/>
      </w:pPr>
      <w:rPr>
        <w:rFonts w:hAnsi="Arial Unicode MS"/>
        <w:caps w:val="0"/>
        <w:smallCaps w:val="0"/>
        <w:strike w:val="0"/>
        <w:dstrike w:val="0"/>
        <w:outline w:val="0"/>
        <w:emboss w:val="0"/>
        <w:imprint w:val="0"/>
        <w:spacing w:val="0"/>
        <w:w w:val="100"/>
        <w:kern w:val="0"/>
        <w:position w:val="0"/>
        <w:highlight w:val="none"/>
        <w:vertAlign w:val="baseline"/>
      </w:rPr>
    </w:lvl>
    <w:lvl w:ilvl="8" w:tplc="BE6817BE">
      <w:start w:val="1"/>
      <w:numFmt w:val="lowerRoman"/>
      <w:lvlText w:val="%9."/>
      <w:lvlJc w:val="left"/>
      <w:pPr>
        <w:ind w:left="7472" w:hanging="1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7092FC9"/>
    <w:multiLevelType w:val="hybridMultilevel"/>
    <w:tmpl w:val="C8A4EE12"/>
    <w:styleLink w:val="Zaimportowanystyl43"/>
    <w:lvl w:ilvl="0" w:tplc="A6C8F502">
      <w:start w:val="1"/>
      <w:numFmt w:val="decimal"/>
      <w:lvlText w:val="%1."/>
      <w:lvlJc w:val="left"/>
      <w:pPr>
        <w:ind w:left="1418" w:hanging="14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D5B2CA1C">
      <w:start w:val="1"/>
      <w:numFmt w:val="decimal"/>
      <w:lvlText w:val="%2."/>
      <w:lvlJc w:val="left"/>
      <w:pPr>
        <w:ind w:left="1418" w:hanging="14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17DCBB10">
      <w:start w:val="1"/>
      <w:numFmt w:val="decimal"/>
      <w:lvlText w:val="%3."/>
      <w:lvlJc w:val="left"/>
      <w:pPr>
        <w:ind w:left="1418" w:hanging="14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E16A5F14">
      <w:start w:val="1"/>
      <w:numFmt w:val="decimal"/>
      <w:lvlText w:val="%4."/>
      <w:lvlJc w:val="left"/>
      <w:pPr>
        <w:ind w:left="1418" w:hanging="14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E294C4CC">
      <w:start w:val="1"/>
      <w:numFmt w:val="decimal"/>
      <w:lvlText w:val="%5."/>
      <w:lvlJc w:val="left"/>
      <w:pPr>
        <w:ind w:left="1418" w:hanging="14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6C8E2510">
      <w:start w:val="1"/>
      <w:numFmt w:val="decimal"/>
      <w:lvlText w:val="%6."/>
      <w:lvlJc w:val="left"/>
      <w:pPr>
        <w:ind w:left="1418" w:hanging="14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50C8958E">
      <w:start w:val="1"/>
      <w:numFmt w:val="decimal"/>
      <w:lvlText w:val="%7."/>
      <w:lvlJc w:val="left"/>
      <w:pPr>
        <w:ind w:left="1418" w:hanging="14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F9E452D6">
      <w:start w:val="1"/>
      <w:numFmt w:val="decimal"/>
      <w:lvlText w:val="%8."/>
      <w:lvlJc w:val="left"/>
      <w:pPr>
        <w:ind w:left="1418" w:hanging="14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3AC8957A">
      <w:start w:val="1"/>
      <w:numFmt w:val="decimal"/>
      <w:lvlText w:val="%9."/>
      <w:lvlJc w:val="left"/>
      <w:pPr>
        <w:ind w:left="1418" w:hanging="141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44" w15:restartNumberingAfterBreak="0">
    <w:nsid w:val="27AD4AE9"/>
    <w:multiLevelType w:val="hybridMultilevel"/>
    <w:tmpl w:val="36DAB650"/>
    <w:styleLink w:val="Zaimportowanystyl29"/>
    <w:lvl w:ilvl="0" w:tplc="B28881D4">
      <w:start w:val="1"/>
      <w:numFmt w:val="bullet"/>
      <w:lvlText w:val="−"/>
      <w:lvlJc w:val="left"/>
      <w:pPr>
        <w:ind w:left="14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B7449F0">
      <w:start w:val="1"/>
      <w:numFmt w:val="bullet"/>
      <w:lvlText w:val="o"/>
      <w:lvlJc w:val="left"/>
      <w:pPr>
        <w:ind w:left="21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BD61134">
      <w:start w:val="1"/>
      <w:numFmt w:val="bullet"/>
      <w:lvlText w:val="▪"/>
      <w:lvlJc w:val="left"/>
      <w:pPr>
        <w:ind w:left="28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DACC526">
      <w:start w:val="1"/>
      <w:numFmt w:val="bullet"/>
      <w:lvlText w:val="•"/>
      <w:lvlJc w:val="left"/>
      <w:pPr>
        <w:ind w:left="35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87245E4">
      <w:start w:val="1"/>
      <w:numFmt w:val="bullet"/>
      <w:lvlText w:val="o"/>
      <w:lvlJc w:val="left"/>
      <w:pPr>
        <w:ind w:left="429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A42D0F0">
      <w:start w:val="1"/>
      <w:numFmt w:val="bullet"/>
      <w:lvlText w:val="▪"/>
      <w:lvlJc w:val="left"/>
      <w:pPr>
        <w:ind w:left="50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1BEE204">
      <w:start w:val="1"/>
      <w:numFmt w:val="bullet"/>
      <w:lvlText w:val="•"/>
      <w:lvlJc w:val="left"/>
      <w:pPr>
        <w:ind w:left="57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D9205E0">
      <w:start w:val="1"/>
      <w:numFmt w:val="bullet"/>
      <w:lvlText w:val="o"/>
      <w:lvlJc w:val="left"/>
      <w:pPr>
        <w:ind w:left="64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70A4DFE">
      <w:start w:val="1"/>
      <w:numFmt w:val="bullet"/>
      <w:lvlText w:val="▪"/>
      <w:lvlJc w:val="left"/>
      <w:pPr>
        <w:ind w:left="71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27C73D46"/>
    <w:multiLevelType w:val="multilevel"/>
    <w:tmpl w:val="AA809838"/>
    <w:styleLink w:val="Zaimportowanystyl19"/>
    <w:lvl w:ilvl="0">
      <w:start w:val="1"/>
      <w:numFmt w:val="decimal"/>
      <w:lvlText w:val="%1."/>
      <w:lvlJc w:val="left"/>
      <w:pPr>
        <w:tabs>
          <w:tab w:val="num" w:pos="436"/>
          <w:tab w:val="left" w:pos="709"/>
        </w:tabs>
        <w:ind w:left="447" w:hanging="44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436"/>
          <w:tab w:val="left" w:pos="709"/>
        </w:tabs>
        <w:ind w:left="447" w:hanging="44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871"/>
        </w:tabs>
        <w:ind w:left="882" w:hanging="8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9"/>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7.%8."/>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7.%8.%9."/>
      <w:lvlJc w:val="left"/>
      <w:pPr>
        <w:tabs>
          <w:tab w:val="left" w:pos="709"/>
        </w:tabs>
        <w:ind w:left="121" w:hanging="1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CA85374"/>
    <w:multiLevelType w:val="multilevel"/>
    <w:tmpl w:val="AA809838"/>
    <w:numStyleLink w:val="Zaimportowanystyl19"/>
  </w:abstractNum>
  <w:abstractNum w:abstractNumId="47" w15:restartNumberingAfterBreak="0">
    <w:nsid w:val="2D012C90"/>
    <w:multiLevelType w:val="hybridMultilevel"/>
    <w:tmpl w:val="895E7118"/>
    <w:styleLink w:val="Zaimportowanystyl55"/>
    <w:lvl w:ilvl="0" w:tplc="232CD194">
      <w:start w:val="1"/>
      <w:numFmt w:val="decimal"/>
      <w:suff w:val="nothing"/>
      <w:lvlText w:val="%1)"/>
      <w:lvlJc w:val="left"/>
      <w:pPr>
        <w:ind w:left="1418" w:hanging="14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414B9FC">
      <w:start w:val="1"/>
      <w:numFmt w:val="lowerLetter"/>
      <w:suff w:val="nothing"/>
      <w:lvlText w:val="%2."/>
      <w:lvlJc w:val="left"/>
      <w:pPr>
        <w:ind w:left="2138" w:hanging="14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BB0142A">
      <w:start w:val="1"/>
      <w:numFmt w:val="lowerRoman"/>
      <w:lvlText w:val="%3."/>
      <w:lvlJc w:val="left"/>
      <w:pPr>
        <w:tabs>
          <w:tab w:val="num" w:pos="2858"/>
        </w:tabs>
        <w:ind w:left="4166" w:hanging="29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8BAC644">
      <w:start w:val="1"/>
      <w:numFmt w:val="decimal"/>
      <w:suff w:val="nothing"/>
      <w:lvlText w:val="%4."/>
      <w:lvlJc w:val="left"/>
      <w:pPr>
        <w:ind w:left="3578" w:hanging="14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5AC20E2">
      <w:start w:val="1"/>
      <w:numFmt w:val="lowerLetter"/>
      <w:suff w:val="nothing"/>
      <w:lvlText w:val="%5."/>
      <w:lvlJc w:val="left"/>
      <w:pPr>
        <w:ind w:left="4298" w:hanging="14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878D3F8">
      <w:start w:val="1"/>
      <w:numFmt w:val="lowerRoman"/>
      <w:lvlText w:val="%6."/>
      <w:lvlJc w:val="left"/>
      <w:pPr>
        <w:tabs>
          <w:tab w:val="num" w:pos="5018"/>
        </w:tabs>
        <w:ind w:left="6326" w:hanging="29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46488B8">
      <w:start w:val="1"/>
      <w:numFmt w:val="decimal"/>
      <w:suff w:val="nothing"/>
      <w:lvlText w:val="%7."/>
      <w:lvlJc w:val="left"/>
      <w:pPr>
        <w:ind w:left="5738" w:hanging="14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A18AE70">
      <w:start w:val="1"/>
      <w:numFmt w:val="lowerLetter"/>
      <w:suff w:val="nothing"/>
      <w:lvlText w:val="%8."/>
      <w:lvlJc w:val="left"/>
      <w:pPr>
        <w:ind w:left="6458" w:hanging="14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9422AB4">
      <w:start w:val="1"/>
      <w:numFmt w:val="lowerRoman"/>
      <w:lvlText w:val="%9."/>
      <w:lvlJc w:val="left"/>
      <w:pPr>
        <w:tabs>
          <w:tab w:val="num" w:pos="7178"/>
        </w:tabs>
        <w:ind w:left="8486" w:hanging="29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2D4A2526"/>
    <w:multiLevelType w:val="hybridMultilevel"/>
    <w:tmpl w:val="ADDE936A"/>
    <w:styleLink w:val="Zaimportowanystyl30"/>
    <w:lvl w:ilvl="0" w:tplc="EC366C36">
      <w:start w:val="1"/>
      <w:numFmt w:val="decimal"/>
      <w:lvlText w:val="%1."/>
      <w:lvlJc w:val="left"/>
      <w:pPr>
        <w:tabs>
          <w:tab w:val="left" w:pos="360"/>
          <w:tab w:val="num" w:pos="796"/>
          <w:tab w:val="left" w:pos="2520"/>
        </w:tabs>
        <w:ind w:left="1854" w:hanging="14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6A29CB4">
      <w:start w:val="1"/>
      <w:numFmt w:val="decimal"/>
      <w:lvlText w:val="%2."/>
      <w:lvlJc w:val="left"/>
      <w:pPr>
        <w:tabs>
          <w:tab w:val="left" w:pos="360"/>
          <w:tab w:val="num" w:pos="796"/>
          <w:tab w:val="left" w:pos="2520"/>
        </w:tabs>
        <w:ind w:left="1854" w:hanging="14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412AE68">
      <w:start w:val="1"/>
      <w:numFmt w:val="decimal"/>
      <w:lvlText w:val="%3."/>
      <w:lvlJc w:val="left"/>
      <w:pPr>
        <w:tabs>
          <w:tab w:val="left" w:pos="360"/>
          <w:tab w:val="num" w:pos="796"/>
          <w:tab w:val="left" w:pos="2520"/>
        </w:tabs>
        <w:ind w:left="1854" w:hanging="14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7EEBE92">
      <w:start w:val="1"/>
      <w:numFmt w:val="decimal"/>
      <w:lvlText w:val="%4."/>
      <w:lvlJc w:val="left"/>
      <w:pPr>
        <w:tabs>
          <w:tab w:val="num" w:pos="360"/>
          <w:tab w:val="left" w:pos="2520"/>
        </w:tabs>
        <w:ind w:left="1418" w:hanging="14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DA1112">
      <w:start w:val="1"/>
      <w:numFmt w:val="decimal"/>
      <w:lvlText w:val="%5."/>
      <w:lvlJc w:val="left"/>
      <w:pPr>
        <w:tabs>
          <w:tab w:val="num" w:pos="360"/>
          <w:tab w:val="left" w:pos="2520"/>
        </w:tabs>
        <w:ind w:left="1418" w:hanging="14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0FAF2A6">
      <w:start w:val="1"/>
      <w:numFmt w:val="decimal"/>
      <w:lvlText w:val="%6."/>
      <w:lvlJc w:val="left"/>
      <w:pPr>
        <w:tabs>
          <w:tab w:val="num" w:pos="360"/>
          <w:tab w:val="left" w:pos="2520"/>
        </w:tabs>
        <w:ind w:left="1418" w:hanging="14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4564E90">
      <w:start w:val="1"/>
      <w:numFmt w:val="decimal"/>
      <w:lvlText w:val="%7."/>
      <w:lvlJc w:val="left"/>
      <w:pPr>
        <w:tabs>
          <w:tab w:val="num" w:pos="360"/>
          <w:tab w:val="left" w:pos="2520"/>
        </w:tabs>
        <w:ind w:left="1418" w:hanging="14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14E2908">
      <w:start w:val="1"/>
      <w:numFmt w:val="decimal"/>
      <w:lvlText w:val="%8."/>
      <w:lvlJc w:val="left"/>
      <w:pPr>
        <w:tabs>
          <w:tab w:val="num" w:pos="360"/>
          <w:tab w:val="left" w:pos="2520"/>
        </w:tabs>
        <w:ind w:left="1418" w:hanging="14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0860E8C">
      <w:start w:val="1"/>
      <w:numFmt w:val="decimal"/>
      <w:lvlText w:val="%9."/>
      <w:lvlJc w:val="left"/>
      <w:pPr>
        <w:tabs>
          <w:tab w:val="num" w:pos="360"/>
          <w:tab w:val="left" w:pos="2520"/>
        </w:tabs>
        <w:ind w:left="1418" w:hanging="141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2DCA59FD"/>
    <w:multiLevelType w:val="multilevel"/>
    <w:tmpl w:val="4CF6F18E"/>
    <w:lvl w:ilvl="0">
      <w:start w:val="3"/>
      <w:numFmt w:val="decimal"/>
      <w:lvlText w:val="%1."/>
      <w:lvlJc w:val="left"/>
      <w:pPr>
        <w:tabs>
          <w:tab w:val="num" w:pos="363"/>
        </w:tabs>
        <w:ind w:left="363" w:hanging="363"/>
      </w:pPr>
      <w:rPr>
        <w:rFonts w:ascii="Times New Roman" w:hAnsi="Times New Roman" w:hint="default"/>
        <w:b/>
        <w:sz w:val="22"/>
      </w:rPr>
    </w:lvl>
    <w:lvl w:ilvl="1">
      <w:start w:val="3"/>
      <w:numFmt w:val="decimal"/>
      <w:lvlText w:val="%2."/>
      <w:lvlJc w:val="left"/>
      <w:pPr>
        <w:tabs>
          <w:tab w:val="num" w:pos="794"/>
        </w:tabs>
        <w:ind w:left="794" w:hanging="471"/>
      </w:pPr>
      <w:rPr>
        <w:rFonts w:ascii="Times New Roman" w:eastAsia="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trike w:val="0"/>
        <w:sz w:val="22"/>
        <w:szCs w:val="22"/>
      </w:rPr>
    </w:lvl>
    <w:lvl w:ilvl="3">
      <w:start w:val="1"/>
      <w:numFmt w:val="lowerLetter"/>
      <w:lvlText w:val="%4)"/>
      <w:lvlJc w:val="left"/>
      <w:pPr>
        <w:tabs>
          <w:tab w:val="num" w:pos="1474"/>
        </w:tabs>
        <w:ind w:left="1474" w:hanging="340"/>
      </w:pPr>
      <w:rPr>
        <w:rFonts w:ascii="Times New Roman" w:hAnsi="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color w:val="auto"/>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50" w15:restartNumberingAfterBreak="0">
    <w:nsid w:val="2EEC4EE6"/>
    <w:multiLevelType w:val="hybridMultilevel"/>
    <w:tmpl w:val="0298E4EA"/>
    <w:styleLink w:val="Zaimportowanystyl13"/>
    <w:lvl w:ilvl="0" w:tplc="9D320C1E">
      <w:start w:val="1"/>
      <w:numFmt w:val="decimal"/>
      <w:lvlText w:val="%1."/>
      <w:lvlJc w:val="left"/>
      <w:pPr>
        <w:tabs>
          <w:tab w:val="num" w:pos="426"/>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2132D9C0">
      <w:start w:val="1"/>
      <w:numFmt w:val="lowerLetter"/>
      <w:lvlText w:val="%2."/>
      <w:lvlJc w:val="left"/>
      <w:pPr>
        <w:tabs>
          <w:tab w:val="left" w:pos="426"/>
          <w:tab w:val="num" w:pos="1440"/>
        </w:tabs>
        <w:ind w:left="1734" w:hanging="1014"/>
      </w:pPr>
      <w:rPr>
        <w:rFonts w:hAnsi="Arial Unicode MS"/>
        <w:b/>
        <w:bCs/>
        <w:caps w:val="0"/>
        <w:smallCaps w:val="0"/>
        <w:strike w:val="0"/>
        <w:dstrike w:val="0"/>
        <w:outline w:val="0"/>
        <w:emboss w:val="0"/>
        <w:imprint w:val="0"/>
        <w:spacing w:val="0"/>
        <w:w w:val="100"/>
        <w:kern w:val="0"/>
        <w:position w:val="0"/>
        <w:highlight w:val="none"/>
        <w:vertAlign w:val="baseline"/>
      </w:rPr>
    </w:lvl>
    <w:lvl w:ilvl="2" w:tplc="24600360">
      <w:start w:val="1"/>
      <w:numFmt w:val="lowerRoman"/>
      <w:lvlText w:val="%3."/>
      <w:lvlJc w:val="left"/>
      <w:pPr>
        <w:tabs>
          <w:tab w:val="left" w:pos="426"/>
          <w:tab w:val="num" w:pos="2160"/>
        </w:tabs>
        <w:ind w:left="2454" w:hanging="944"/>
      </w:pPr>
      <w:rPr>
        <w:rFonts w:hAnsi="Arial Unicode MS"/>
        <w:b/>
        <w:bCs/>
        <w:caps w:val="0"/>
        <w:smallCaps w:val="0"/>
        <w:strike w:val="0"/>
        <w:dstrike w:val="0"/>
        <w:outline w:val="0"/>
        <w:emboss w:val="0"/>
        <w:imprint w:val="0"/>
        <w:spacing w:val="0"/>
        <w:w w:val="100"/>
        <w:kern w:val="0"/>
        <w:position w:val="0"/>
        <w:highlight w:val="none"/>
        <w:vertAlign w:val="baseline"/>
      </w:rPr>
    </w:lvl>
    <w:lvl w:ilvl="3" w:tplc="BDB20086">
      <w:start w:val="1"/>
      <w:numFmt w:val="decimal"/>
      <w:lvlText w:val="%4."/>
      <w:lvlJc w:val="left"/>
      <w:pPr>
        <w:tabs>
          <w:tab w:val="left" w:pos="426"/>
          <w:tab w:val="num" w:pos="2880"/>
        </w:tabs>
        <w:ind w:left="3174" w:hanging="1014"/>
      </w:pPr>
      <w:rPr>
        <w:rFonts w:hAnsi="Arial Unicode MS"/>
        <w:b/>
        <w:bCs/>
        <w:caps w:val="0"/>
        <w:smallCaps w:val="0"/>
        <w:strike w:val="0"/>
        <w:dstrike w:val="0"/>
        <w:outline w:val="0"/>
        <w:emboss w:val="0"/>
        <w:imprint w:val="0"/>
        <w:spacing w:val="0"/>
        <w:w w:val="100"/>
        <w:kern w:val="0"/>
        <w:position w:val="0"/>
        <w:highlight w:val="none"/>
        <w:vertAlign w:val="baseline"/>
      </w:rPr>
    </w:lvl>
    <w:lvl w:ilvl="4" w:tplc="855A5AE0">
      <w:start w:val="1"/>
      <w:numFmt w:val="lowerLetter"/>
      <w:lvlText w:val="%5."/>
      <w:lvlJc w:val="left"/>
      <w:pPr>
        <w:tabs>
          <w:tab w:val="left" w:pos="426"/>
          <w:tab w:val="num" w:pos="3600"/>
        </w:tabs>
        <w:ind w:left="3894" w:hanging="1014"/>
      </w:pPr>
      <w:rPr>
        <w:rFonts w:hAnsi="Arial Unicode MS"/>
        <w:b/>
        <w:bCs/>
        <w:caps w:val="0"/>
        <w:smallCaps w:val="0"/>
        <w:strike w:val="0"/>
        <w:dstrike w:val="0"/>
        <w:outline w:val="0"/>
        <w:emboss w:val="0"/>
        <w:imprint w:val="0"/>
        <w:spacing w:val="0"/>
        <w:w w:val="100"/>
        <w:kern w:val="0"/>
        <w:position w:val="0"/>
        <w:highlight w:val="none"/>
        <w:vertAlign w:val="baseline"/>
      </w:rPr>
    </w:lvl>
    <w:lvl w:ilvl="5" w:tplc="BBFE76E2">
      <w:start w:val="1"/>
      <w:numFmt w:val="lowerRoman"/>
      <w:lvlText w:val="%6."/>
      <w:lvlJc w:val="left"/>
      <w:pPr>
        <w:tabs>
          <w:tab w:val="left" w:pos="426"/>
          <w:tab w:val="num" w:pos="4320"/>
        </w:tabs>
        <w:ind w:left="4614" w:hanging="944"/>
      </w:pPr>
      <w:rPr>
        <w:rFonts w:hAnsi="Arial Unicode MS"/>
        <w:b/>
        <w:bCs/>
        <w:caps w:val="0"/>
        <w:smallCaps w:val="0"/>
        <w:strike w:val="0"/>
        <w:dstrike w:val="0"/>
        <w:outline w:val="0"/>
        <w:emboss w:val="0"/>
        <w:imprint w:val="0"/>
        <w:spacing w:val="0"/>
        <w:w w:val="100"/>
        <w:kern w:val="0"/>
        <w:position w:val="0"/>
        <w:highlight w:val="none"/>
        <w:vertAlign w:val="baseline"/>
      </w:rPr>
    </w:lvl>
    <w:lvl w:ilvl="6" w:tplc="2CE6B8BE">
      <w:start w:val="1"/>
      <w:numFmt w:val="decimal"/>
      <w:lvlText w:val="%7."/>
      <w:lvlJc w:val="left"/>
      <w:pPr>
        <w:tabs>
          <w:tab w:val="left" w:pos="426"/>
          <w:tab w:val="num" w:pos="5040"/>
        </w:tabs>
        <w:ind w:left="5334" w:hanging="1014"/>
      </w:pPr>
      <w:rPr>
        <w:rFonts w:hAnsi="Arial Unicode MS"/>
        <w:b/>
        <w:bCs/>
        <w:caps w:val="0"/>
        <w:smallCaps w:val="0"/>
        <w:strike w:val="0"/>
        <w:dstrike w:val="0"/>
        <w:outline w:val="0"/>
        <w:emboss w:val="0"/>
        <w:imprint w:val="0"/>
        <w:spacing w:val="0"/>
        <w:w w:val="100"/>
        <w:kern w:val="0"/>
        <w:position w:val="0"/>
        <w:highlight w:val="none"/>
        <w:vertAlign w:val="baseline"/>
      </w:rPr>
    </w:lvl>
    <w:lvl w:ilvl="7" w:tplc="F0440802">
      <w:start w:val="1"/>
      <w:numFmt w:val="lowerLetter"/>
      <w:lvlText w:val="%8."/>
      <w:lvlJc w:val="left"/>
      <w:pPr>
        <w:tabs>
          <w:tab w:val="left" w:pos="426"/>
          <w:tab w:val="num" w:pos="5760"/>
        </w:tabs>
        <w:ind w:left="6054" w:hanging="1014"/>
      </w:pPr>
      <w:rPr>
        <w:rFonts w:hAnsi="Arial Unicode MS"/>
        <w:b/>
        <w:bCs/>
        <w:caps w:val="0"/>
        <w:smallCaps w:val="0"/>
        <w:strike w:val="0"/>
        <w:dstrike w:val="0"/>
        <w:outline w:val="0"/>
        <w:emboss w:val="0"/>
        <w:imprint w:val="0"/>
        <w:spacing w:val="0"/>
        <w:w w:val="100"/>
        <w:kern w:val="0"/>
        <w:position w:val="0"/>
        <w:highlight w:val="none"/>
        <w:vertAlign w:val="baseline"/>
      </w:rPr>
    </w:lvl>
    <w:lvl w:ilvl="8" w:tplc="ADAAED84">
      <w:start w:val="1"/>
      <w:numFmt w:val="lowerRoman"/>
      <w:lvlText w:val="%9."/>
      <w:lvlJc w:val="left"/>
      <w:pPr>
        <w:tabs>
          <w:tab w:val="left" w:pos="426"/>
          <w:tab w:val="num" w:pos="6480"/>
        </w:tabs>
        <w:ind w:left="6774" w:hanging="94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2FE63DB3"/>
    <w:multiLevelType w:val="hybridMultilevel"/>
    <w:tmpl w:val="8EB2CA6C"/>
    <w:styleLink w:val="Zaimportowanystyl31"/>
    <w:lvl w:ilvl="0" w:tplc="413E7544">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E4EE32A">
      <w:start w:val="1"/>
      <w:numFmt w:val="decimal"/>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12EEA6">
      <w:start w:val="1"/>
      <w:numFmt w:val="decimal"/>
      <w:lvlText w:val="%3."/>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E6A3964">
      <w:start w:val="1"/>
      <w:numFmt w:val="decimal"/>
      <w:lvlText w:val="%4."/>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3C2DC78">
      <w:start w:val="1"/>
      <w:numFmt w:val="decimal"/>
      <w:lvlText w:val="%5."/>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512D13C">
      <w:start w:val="1"/>
      <w:numFmt w:val="decimal"/>
      <w:lvlText w:val="%6."/>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76CFDE0">
      <w:start w:val="1"/>
      <w:numFmt w:val="decimal"/>
      <w:lvlText w:val="%7."/>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C28A2E6">
      <w:start w:val="1"/>
      <w:numFmt w:val="decimal"/>
      <w:lvlText w:val="%8."/>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930CC26">
      <w:start w:val="1"/>
      <w:numFmt w:val="decimal"/>
      <w:lvlText w:val="%9."/>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0D92E93"/>
    <w:multiLevelType w:val="hybridMultilevel"/>
    <w:tmpl w:val="5558ACA8"/>
    <w:numStyleLink w:val="Zaimportowanystyl27"/>
  </w:abstractNum>
  <w:abstractNum w:abstractNumId="53" w15:restartNumberingAfterBreak="0">
    <w:nsid w:val="30F26E37"/>
    <w:multiLevelType w:val="hybridMultilevel"/>
    <w:tmpl w:val="F96894EA"/>
    <w:styleLink w:val="Zaimportowanystyl28"/>
    <w:lvl w:ilvl="0" w:tplc="7F0201E8">
      <w:start w:val="1"/>
      <w:numFmt w:val="bullet"/>
      <w:lvlText w:val="−"/>
      <w:lvlJc w:val="left"/>
      <w:pPr>
        <w:ind w:left="14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7E3ECC">
      <w:start w:val="1"/>
      <w:numFmt w:val="bullet"/>
      <w:lvlText w:val="o"/>
      <w:lvlJc w:val="left"/>
      <w:pPr>
        <w:ind w:left="21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68E4FAE">
      <w:start w:val="1"/>
      <w:numFmt w:val="bullet"/>
      <w:lvlText w:val="▪"/>
      <w:lvlJc w:val="left"/>
      <w:pPr>
        <w:ind w:left="28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FF4EFFA">
      <w:start w:val="1"/>
      <w:numFmt w:val="bullet"/>
      <w:lvlText w:val="•"/>
      <w:lvlJc w:val="left"/>
      <w:pPr>
        <w:ind w:left="35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BE6B5FA">
      <w:start w:val="1"/>
      <w:numFmt w:val="bullet"/>
      <w:lvlText w:val="o"/>
      <w:lvlJc w:val="left"/>
      <w:pPr>
        <w:ind w:left="429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D3E6BC8">
      <w:start w:val="1"/>
      <w:numFmt w:val="bullet"/>
      <w:lvlText w:val="▪"/>
      <w:lvlJc w:val="left"/>
      <w:pPr>
        <w:ind w:left="50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B482E52">
      <w:start w:val="1"/>
      <w:numFmt w:val="bullet"/>
      <w:lvlText w:val="•"/>
      <w:lvlJc w:val="left"/>
      <w:pPr>
        <w:ind w:left="57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4BE2988">
      <w:start w:val="1"/>
      <w:numFmt w:val="bullet"/>
      <w:lvlText w:val="o"/>
      <w:lvlJc w:val="left"/>
      <w:pPr>
        <w:ind w:left="64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F467D32">
      <w:start w:val="1"/>
      <w:numFmt w:val="bullet"/>
      <w:lvlText w:val="▪"/>
      <w:lvlJc w:val="left"/>
      <w:pPr>
        <w:ind w:left="71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32867DB9"/>
    <w:multiLevelType w:val="hybridMultilevel"/>
    <w:tmpl w:val="D8889028"/>
    <w:styleLink w:val="Zaimportowanystyl22"/>
    <w:lvl w:ilvl="0" w:tplc="E1F893F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81E459E">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0BB2E782">
      <w:start w:val="1"/>
      <w:numFmt w:val="lowerRoman"/>
      <w:lvlText w:val="%3."/>
      <w:lvlJc w:val="left"/>
      <w:pPr>
        <w:ind w:left="2160" w:hanging="650"/>
      </w:pPr>
      <w:rPr>
        <w:rFonts w:hAnsi="Arial Unicode MS"/>
        <w:caps w:val="0"/>
        <w:smallCaps w:val="0"/>
        <w:strike w:val="0"/>
        <w:dstrike w:val="0"/>
        <w:outline w:val="0"/>
        <w:emboss w:val="0"/>
        <w:imprint w:val="0"/>
        <w:spacing w:val="0"/>
        <w:w w:val="100"/>
        <w:kern w:val="0"/>
        <w:position w:val="0"/>
        <w:highlight w:val="none"/>
        <w:vertAlign w:val="baseline"/>
      </w:rPr>
    </w:lvl>
    <w:lvl w:ilvl="3" w:tplc="0FAC98BE">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E1CE4D8">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91CEEC0">
      <w:start w:val="1"/>
      <w:numFmt w:val="lowerRoman"/>
      <w:lvlText w:val="%6."/>
      <w:lvlJc w:val="left"/>
      <w:pPr>
        <w:ind w:left="4320" w:hanging="650"/>
      </w:pPr>
      <w:rPr>
        <w:rFonts w:hAnsi="Arial Unicode MS"/>
        <w:caps w:val="0"/>
        <w:smallCaps w:val="0"/>
        <w:strike w:val="0"/>
        <w:dstrike w:val="0"/>
        <w:outline w:val="0"/>
        <w:emboss w:val="0"/>
        <w:imprint w:val="0"/>
        <w:spacing w:val="0"/>
        <w:w w:val="100"/>
        <w:kern w:val="0"/>
        <w:position w:val="0"/>
        <w:highlight w:val="none"/>
        <w:vertAlign w:val="baseline"/>
      </w:rPr>
    </w:lvl>
    <w:lvl w:ilvl="6" w:tplc="EE1C4AA0">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5316E862">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892103A">
      <w:start w:val="1"/>
      <w:numFmt w:val="lowerRoman"/>
      <w:lvlText w:val="%9."/>
      <w:lvlJc w:val="left"/>
      <w:pPr>
        <w:ind w:left="6480" w:hanging="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4A553D2"/>
    <w:multiLevelType w:val="hybridMultilevel"/>
    <w:tmpl w:val="C2CE12DA"/>
    <w:styleLink w:val="Zaimportowanystyl48"/>
    <w:lvl w:ilvl="0" w:tplc="83A03172">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59A46C94">
      <w:start w:val="1"/>
      <w:numFmt w:val="lowerLetter"/>
      <w:lvlText w:val="%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F35EE67E">
      <w:start w:val="1"/>
      <w:numFmt w:val="lowerRoman"/>
      <w:lvlText w:val="%3."/>
      <w:lvlJc w:val="left"/>
      <w:pPr>
        <w:ind w:left="2160" w:hanging="650"/>
      </w:pPr>
      <w:rPr>
        <w:rFonts w:hAnsi="Arial Unicode MS"/>
        <w:b/>
        <w:bCs/>
        <w:caps w:val="0"/>
        <w:smallCaps w:val="0"/>
        <w:strike w:val="0"/>
        <w:dstrike w:val="0"/>
        <w:outline w:val="0"/>
        <w:emboss w:val="0"/>
        <w:imprint w:val="0"/>
        <w:spacing w:val="0"/>
        <w:w w:val="100"/>
        <w:kern w:val="0"/>
        <w:position w:val="0"/>
        <w:highlight w:val="none"/>
        <w:vertAlign w:val="baseline"/>
      </w:rPr>
    </w:lvl>
    <w:lvl w:ilvl="3" w:tplc="0032BC06">
      <w:start w:val="1"/>
      <w:numFmt w:val="decimal"/>
      <w:lvlText w:val="%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EB34E692">
      <w:start w:val="1"/>
      <w:numFmt w:val="lowerLetter"/>
      <w:lvlText w:val="%5."/>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786254">
      <w:start w:val="1"/>
      <w:numFmt w:val="lowerRoman"/>
      <w:lvlText w:val="%6."/>
      <w:lvlJc w:val="left"/>
      <w:pPr>
        <w:ind w:left="4320" w:hanging="650"/>
      </w:pPr>
      <w:rPr>
        <w:rFonts w:hAnsi="Arial Unicode MS"/>
        <w:b/>
        <w:bCs/>
        <w:caps w:val="0"/>
        <w:smallCaps w:val="0"/>
        <w:strike w:val="0"/>
        <w:dstrike w:val="0"/>
        <w:outline w:val="0"/>
        <w:emboss w:val="0"/>
        <w:imprint w:val="0"/>
        <w:spacing w:val="0"/>
        <w:w w:val="100"/>
        <w:kern w:val="0"/>
        <w:position w:val="0"/>
        <w:highlight w:val="none"/>
        <w:vertAlign w:val="baseline"/>
      </w:rPr>
    </w:lvl>
    <w:lvl w:ilvl="6" w:tplc="C2245B30">
      <w:start w:val="1"/>
      <w:numFmt w:val="decimal"/>
      <w:lvlText w:val="%7."/>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9D1CCF54">
      <w:start w:val="1"/>
      <w:numFmt w:val="lowerLetter"/>
      <w:lvlText w:val="%8."/>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73502A50">
      <w:start w:val="1"/>
      <w:numFmt w:val="lowerRoman"/>
      <w:lvlText w:val="%9."/>
      <w:lvlJc w:val="left"/>
      <w:pPr>
        <w:ind w:left="6480" w:hanging="65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37410A3C"/>
    <w:multiLevelType w:val="multilevel"/>
    <w:tmpl w:val="307A13BE"/>
    <w:styleLink w:val="Zaimportowanystyl61"/>
    <w:lvl w:ilvl="0">
      <w:start w:val="1"/>
      <w:numFmt w:val="decimal"/>
      <w:lvlText w:val="%1."/>
      <w:lvlJc w:val="left"/>
      <w:pPr>
        <w:ind w:left="1418" w:hanging="1418"/>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498" w:hanging="17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3218" w:hanging="177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4298" w:hanging="213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5018" w:hanging="213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6098" w:hanging="249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6818" w:hanging="249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898" w:hanging="28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8EB5126"/>
    <w:multiLevelType w:val="hybridMultilevel"/>
    <w:tmpl w:val="E73CA4E0"/>
    <w:styleLink w:val="Zaimportowanystyl60"/>
    <w:lvl w:ilvl="0" w:tplc="B61611B8">
      <w:start w:val="1"/>
      <w:numFmt w:val="decimal"/>
      <w:lvlText w:val="%1."/>
      <w:lvlJc w:val="left"/>
      <w:pPr>
        <w:ind w:left="1418" w:hanging="1418"/>
      </w:pPr>
      <w:rPr>
        <w:rFonts w:hAnsi="Arial Unicode MS"/>
        <w:b/>
        <w:bCs/>
        <w:caps w:val="0"/>
        <w:smallCaps w:val="0"/>
        <w:strike w:val="0"/>
        <w:dstrike w:val="0"/>
        <w:outline w:val="0"/>
        <w:emboss w:val="0"/>
        <w:imprint w:val="0"/>
        <w:spacing w:val="0"/>
        <w:w w:val="100"/>
        <w:kern w:val="0"/>
        <w:position w:val="0"/>
        <w:highlight w:val="none"/>
        <w:vertAlign w:val="baseline"/>
      </w:rPr>
    </w:lvl>
    <w:lvl w:ilvl="1" w:tplc="1978983A">
      <w:start w:val="1"/>
      <w:numFmt w:val="lowerLetter"/>
      <w:lvlText w:val="%2."/>
      <w:lvlJc w:val="left"/>
      <w:pPr>
        <w:ind w:left="2138" w:hanging="1418"/>
      </w:pPr>
      <w:rPr>
        <w:rFonts w:hAnsi="Arial Unicode MS"/>
        <w:b/>
        <w:bCs/>
        <w:caps w:val="0"/>
        <w:smallCaps w:val="0"/>
        <w:strike w:val="0"/>
        <w:dstrike w:val="0"/>
        <w:outline w:val="0"/>
        <w:emboss w:val="0"/>
        <w:imprint w:val="0"/>
        <w:spacing w:val="0"/>
        <w:w w:val="100"/>
        <w:kern w:val="0"/>
        <w:position w:val="0"/>
        <w:highlight w:val="none"/>
        <w:vertAlign w:val="baseline"/>
      </w:rPr>
    </w:lvl>
    <w:lvl w:ilvl="2" w:tplc="665C78DE">
      <w:start w:val="1"/>
      <w:numFmt w:val="lowerRoman"/>
      <w:lvlText w:val="%3."/>
      <w:lvlJc w:val="left"/>
      <w:pPr>
        <w:ind w:left="2858" w:hanging="1348"/>
      </w:pPr>
      <w:rPr>
        <w:rFonts w:hAnsi="Arial Unicode MS"/>
        <w:b/>
        <w:bCs/>
        <w:caps w:val="0"/>
        <w:smallCaps w:val="0"/>
        <w:strike w:val="0"/>
        <w:dstrike w:val="0"/>
        <w:outline w:val="0"/>
        <w:emboss w:val="0"/>
        <w:imprint w:val="0"/>
        <w:spacing w:val="0"/>
        <w:w w:val="100"/>
        <w:kern w:val="0"/>
        <w:position w:val="0"/>
        <w:highlight w:val="none"/>
        <w:vertAlign w:val="baseline"/>
      </w:rPr>
    </w:lvl>
    <w:lvl w:ilvl="3" w:tplc="5A000B58">
      <w:start w:val="1"/>
      <w:numFmt w:val="decimal"/>
      <w:lvlText w:val="%4."/>
      <w:lvlJc w:val="left"/>
      <w:pPr>
        <w:ind w:left="3578" w:hanging="1418"/>
      </w:pPr>
      <w:rPr>
        <w:rFonts w:hAnsi="Arial Unicode MS"/>
        <w:b/>
        <w:bCs/>
        <w:caps w:val="0"/>
        <w:smallCaps w:val="0"/>
        <w:strike w:val="0"/>
        <w:dstrike w:val="0"/>
        <w:outline w:val="0"/>
        <w:emboss w:val="0"/>
        <w:imprint w:val="0"/>
        <w:spacing w:val="0"/>
        <w:w w:val="100"/>
        <w:kern w:val="0"/>
        <w:position w:val="0"/>
        <w:highlight w:val="none"/>
        <w:vertAlign w:val="baseline"/>
      </w:rPr>
    </w:lvl>
    <w:lvl w:ilvl="4" w:tplc="8ADEF6B4">
      <w:start w:val="1"/>
      <w:numFmt w:val="lowerLetter"/>
      <w:lvlText w:val="%5."/>
      <w:lvlJc w:val="left"/>
      <w:pPr>
        <w:ind w:left="4298" w:hanging="1418"/>
      </w:pPr>
      <w:rPr>
        <w:rFonts w:hAnsi="Arial Unicode MS"/>
        <w:b/>
        <w:bCs/>
        <w:caps w:val="0"/>
        <w:smallCaps w:val="0"/>
        <w:strike w:val="0"/>
        <w:dstrike w:val="0"/>
        <w:outline w:val="0"/>
        <w:emboss w:val="0"/>
        <w:imprint w:val="0"/>
        <w:spacing w:val="0"/>
        <w:w w:val="100"/>
        <w:kern w:val="0"/>
        <w:position w:val="0"/>
        <w:highlight w:val="none"/>
        <w:vertAlign w:val="baseline"/>
      </w:rPr>
    </w:lvl>
    <w:lvl w:ilvl="5" w:tplc="11BE0E34">
      <w:start w:val="1"/>
      <w:numFmt w:val="lowerRoman"/>
      <w:lvlText w:val="%6."/>
      <w:lvlJc w:val="left"/>
      <w:pPr>
        <w:ind w:left="5018" w:hanging="1348"/>
      </w:pPr>
      <w:rPr>
        <w:rFonts w:hAnsi="Arial Unicode MS"/>
        <w:b/>
        <w:bCs/>
        <w:caps w:val="0"/>
        <w:smallCaps w:val="0"/>
        <w:strike w:val="0"/>
        <w:dstrike w:val="0"/>
        <w:outline w:val="0"/>
        <w:emboss w:val="0"/>
        <w:imprint w:val="0"/>
        <w:spacing w:val="0"/>
        <w:w w:val="100"/>
        <w:kern w:val="0"/>
        <w:position w:val="0"/>
        <w:highlight w:val="none"/>
        <w:vertAlign w:val="baseline"/>
      </w:rPr>
    </w:lvl>
    <w:lvl w:ilvl="6" w:tplc="1DBC17FC">
      <w:start w:val="1"/>
      <w:numFmt w:val="decimal"/>
      <w:lvlText w:val="%7."/>
      <w:lvlJc w:val="left"/>
      <w:pPr>
        <w:ind w:left="5738" w:hanging="1418"/>
      </w:pPr>
      <w:rPr>
        <w:rFonts w:hAnsi="Arial Unicode MS"/>
        <w:b/>
        <w:bCs/>
        <w:caps w:val="0"/>
        <w:smallCaps w:val="0"/>
        <w:strike w:val="0"/>
        <w:dstrike w:val="0"/>
        <w:outline w:val="0"/>
        <w:emboss w:val="0"/>
        <w:imprint w:val="0"/>
        <w:spacing w:val="0"/>
        <w:w w:val="100"/>
        <w:kern w:val="0"/>
        <w:position w:val="0"/>
        <w:highlight w:val="none"/>
        <w:vertAlign w:val="baseline"/>
      </w:rPr>
    </w:lvl>
    <w:lvl w:ilvl="7" w:tplc="773CC1B6">
      <w:start w:val="1"/>
      <w:numFmt w:val="lowerLetter"/>
      <w:lvlText w:val="%8."/>
      <w:lvlJc w:val="left"/>
      <w:pPr>
        <w:ind w:left="6458" w:hanging="1418"/>
      </w:pPr>
      <w:rPr>
        <w:rFonts w:hAnsi="Arial Unicode MS"/>
        <w:b/>
        <w:bCs/>
        <w:caps w:val="0"/>
        <w:smallCaps w:val="0"/>
        <w:strike w:val="0"/>
        <w:dstrike w:val="0"/>
        <w:outline w:val="0"/>
        <w:emboss w:val="0"/>
        <w:imprint w:val="0"/>
        <w:spacing w:val="0"/>
        <w:w w:val="100"/>
        <w:kern w:val="0"/>
        <w:position w:val="0"/>
        <w:highlight w:val="none"/>
        <w:vertAlign w:val="baseline"/>
      </w:rPr>
    </w:lvl>
    <w:lvl w:ilvl="8" w:tplc="DDC46620">
      <w:start w:val="1"/>
      <w:numFmt w:val="lowerRoman"/>
      <w:lvlText w:val="%9."/>
      <w:lvlJc w:val="left"/>
      <w:pPr>
        <w:ind w:left="7178" w:hanging="134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9A476B7"/>
    <w:multiLevelType w:val="hybridMultilevel"/>
    <w:tmpl w:val="E1A8802C"/>
    <w:lvl w:ilvl="0" w:tplc="1038909E">
      <w:start w:val="1"/>
      <w:numFmt w:val="decimal"/>
      <w:lvlText w:val="%1)"/>
      <w:lvlJc w:val="left"/>
      <w:pPr>
        <w:tabs>
          <w:tab w:val="num" w:pos="1724"/>
        </w:tabs>
        <w:ind w:left="172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BFF695E"/>
    <w:multiLevelType w:val="hybridMultilevel"/>
    <w:tmpl w:val="1AAC9DEA"/>
    <w:styleLink w:val="Zaimportowanystyl7"/>
    <w:lvl w:ilvl="0" w:tplc="8996C18E">
      <w:start w:val="1"/>
      <w:numFmt w:val="lowerLetter"/>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F17CBC78">
      <w:start w:val="1"/>
      <w:numFmt w:val="lowerLetter"/>
      <w:lvlText w:val="%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FE0A6C82">
      <w:start w:val="1"/>
      <w:numFmt w:val="lowerRoman"/>
      <w:lvlText w:val="%3."/>
      <w:lvlJc w:val="left"/>
      <w:pPr>
        <w:ind w:left="2160" w:hanging="650"/>
      </w:pPr>
      <w:rPr>
        <w:rFonts w:hAnsi="Arial Unicode MS"/>
        <w:b/>
        <w:bCs/>
        <w:caps w:val="0"/>
        <w:smallCaps w:val="0"/>
        <w:strike w:val="0"/>
        <w:dstrike w:val="0"/>
        <w:outline w:val="0"/>
        <w:emboss w:val="0"/>
        <w:imprint w:val="0"/>
        <w:spacing w:val="0"/>
        <w:w w:val="100"/>
        <w:kern w:val="0"/>
        <w:position w:val="0"/>
        <w:highlight w:val="none"/>
        <w:vertAlign w:val="baseline"/>
      </w:rPr>
    </w:lvl>
    <w:lvl w:ilvl="3" w:tplc="4774C0AE">
      <w:start w:val="1"/>
      <w:numFmt w:val="decimal"/>
      <w:lvlText w:val="%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50928590">
      <w:start w:val="1"/>
      <w:numFmt w:val="lowerLetter"/>
      <w:lvlText w:val="%5."/>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632E37B6">
      <w:start w:val="1"/>
      <w:numFmt w:val="lowerRoman"/>
      <w:lvlText w:val="%6."/>
      <w:lvlJc w:val="left"/>
      <w:pPr>
        <w:ind w:left="4320" w:hanging="650"/>
      </w:pPr>
      <w:rPr>
        <w:rFonts w:hAnsi="Arial Unicode MS"/>
        <w:b/>
        <w:bCs/>
        <w:caps w:val="0"/>
        <w:smallCaps w:val="0"/>
        <w:strike w:val="0"/>
        <w:dstrike w:val="0"/>
        <w:outline w:val="0"/>
        <w:emboss w:val="0"/>
        <w:imprint w:val="0"/>
        <w:spacing w:val="0"/>
        <w:w w:val="100"/>
        <w:kern w:val="0"/>
        <w:position w:val="0"/>
        <w:highlight w:val="none"/>
        <w:vertAlign w:val="baseline"/>
      </w:rPr>
    </w:lvl>
    <w:lvl w:ilvl="6" w:tplc="B214348E">
      <w:start w:val="1"/>
      <w:numFmt w:val="decimal"/>
      <w:lvlText w:val="%7."/>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9EE2E266">
      <w:start w:val="1"/>
      <w:numFmt w:val="lowerLetter"/>
      <w:lvlText w:val="%8."/>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E9840920">
      <w:start w:val="1"/>
      <w:numFmt w:val="lowerRoman"/>
      <w:lvlText w:val="%9."/>
      <w:lvlJc w:val="left"/>
      <w:pPr>
        <w:ind w:left="6480" w:hanging="65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3C8A3E13"/>
    <w:multiLevelType w:val="hybridMultilevel"/>
    <w:tmpl w:val="1B862D2A"/>
    <w:styleLink w:val="Zaimportowanystyl8"/>
    <w:lvl w:ilvl="0" w:tplc="02FCDA5A">
      <w:start w:val="1"/>
      <w:numFmt w:val="decimal"/>
      <w:lvlText w:val="%1."/>
      <w:lvlJc w:val="left"/>
      <w:pPr>
        <w:tabs>
          <w:tab w:val="num" w:pos="426"/>
        </w:tabs>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1" w:tplc="403478AC">
      <w:start w:val="1"/>
      <w:numFmt w:val="lowerLetter"/>
      <w:lvlText w:val="%2)"/>
      <w:lvlJc w:val="left"/>
      <w:pPr>
        <w:tabs>
          <w:tab w:val="left" w:pos="426"/>
          <w:tab w:val="num" w:pos="2138"/>
        </w:tabs>
        <w:ind w:left="3130" w:hanging="2410"/>
      </w:pPr>
      <w:rPr>
        <w:rFonts w:hAnsi="Arial Unicode MS"/>
        <w:caps w:val="0"/>
        <w:smallCaps w:val="0"/>
        <w:strike w:val="0"/>
        <w:dstrike w:val="0"/>
        <w:outline w:val="0"/>
        <w:emboss w:val="0"/>
        <w:imprint w:val="0"/>
        <w:spacing w:val="0"/>
        <w:w w:val="100"/>
        <w:kern w:val="0"/>
        <w:position w:val="0"/>
        <w:highlight w:val="none"/>
        <w:vertAlign w:val="baseline"/>
      </w:rPr>
    </w:lvl>
    <w:lvl w:ilvl="2" w:tplc="C54EF20A">
      <w:start w:val="1"/>
      <w:numFmt w:val="lowerRoman"/>
      <w:lvlText w:val="%3."/>
      <w:lvlJc w:val="left"/>
      <w:pPr>
        <w:tabs>
          <w:tab w:val="left" w:pos="426"/>
          <w:tab w:val="num" w:pos="2858"/>
        </w:tabs>
        <w:ind w:left="3850" w:hanging="2340"/>
      </w:pPr>
      <w:rPr>
        <w:rFonts w:hAnsi="Arial Unicode MS"/>
        <w:caps w:val="0"/>
        <w:smallCaps w:val="0"/>
        <w:strike w:val="0"/>
        <w:dstrike w:val="0"/>
        <w:outline w:val="0"/>
        <w:emboss w:val="0"/>
        <w:imprint w:val="0"/>
        <w:spacing w:val="0"/>
        <w:w w:val="100"/>
        <w:kern w:val="0"/>
        <w:position w:val="0"/>
        <w:highlight w:val="none"/>
        <w:vertAlign w:val="baseline"/>
      </w:rPr>
    </w:lvl>
    <w:lvl w:ilvl="3" w:tplc="0CE85F02">
      <w:start w:val="1"/>
      <w:numFmt w:val="decimal"/>
      <w:lvlText w:val="%4."/>
      <w:lvlJc w:val="left"/>
      <w:pPr>
        <w:tabs>
          <w:tab w:val="left" w:pos="426"/>
          <w:tab w:val="num" w:pos="3578"/>
        </w:tabs>
        <w:ind w:left="4570" w:hanging="2410"/>
      </w:pPr>
      <w:rPr>
        <w:rFonts w:hAnsi="Arial Unicode MS"/>
        <w:caps w:val="0"/>
        <w:smallCaps w:val="0"/>
        <w:strike w:val="0"/>
        <w:dstrike w:val="0"/>
        <w:outline w:val="0"/>
        <w:emboss w:val="0"/>
        <w:imprint w:val="0"/>
        <w:spacing w:val="0"/>
        <w:w w:val="100"/>
        <w:kern w:val="0"/>
        <w:position w:val="0"/>
        <w:highlight w:val="none"/>
        <w:vertAlign w:val="baseline"/>
      </w:rPr>
    </w:lvl>
    <w:lvl w:ilvl="4" w:tplc="51744B44">
      <w:start w:val="1"/>
      <w:numFmt w:val="lowerLetter"/>
      <w:lvlText w:val="%5."/>
      <w:lvlJc w:val="left"/>
      <w:pPr>
        <w:tabs>
          <w:tab w:val="left" w:pos="426"/>
          <w:tab w:val="num" w:pos="4298"/>
        </w:tabs>
        <w:ind w:left="5290" w:hanging="2410"/>
      </w:pPr>
      <w:rPr>
        <w:rFonts w:hAnsi="Arial Unicode MS"/>
        <w:caps w:val="0"/>
        <w:smallCaps w:val="0"/>
        <w:strike w:val="0"/>
        <w:dstrike w:val="0"/>
        <w:outline w:val="0"/>
        <w:emboss w:val="0"/>
        <w:imprint w:val="0"/>
        <w:spacing w:val="0"/>
        <w:w w:val="100"/>
        <w:kern w:val="0"/>
        <w:position w:val="0"/>
        <w:highlight w:val="none"/>
        <w:vertAlign w:val="baseline"/>
      </w:rPr>
    </w:lvl>
    <w:lvl w:ilvl="5" w:tplc="CE4EFE14">
      <w:start w:val="1"/>
      <w:numFmt w:val="lowerRoman"/>
      <w:lvlText w:val="%6."/>
      <w:lvlJc w:val="left"/>
      <w:pPr>
        <w:tabs>
          <w:tab w:val="left" w:pos="426"/>
          <w:tab w:val="num" w:pos="5018"/>
        </w:tabs>
        <w:ind w:left="6010" w:hanging="2340"/>
      </w:pPr>
      <w:rPr>
        <w:rFonts w:hAnsi="Arial Unicode MS"/>
        <w:caps w:val="0"/>
        <w:smallCaps w:val="0"/>
        <w:strike w:val="0"/>
        <w:dstrike w:val="0"/>
        <w:outline w:val="0"/>
        <w:emboss w:val="0"/>
        <w:imprint w:val="0"/>
        <w:spacing w:val="0"/>
        <w:w w:val="100"/>
        <w:kern w:val="0"/>
        <w:position w:val="0"/>
        <w:highlight w:val="none"/>
        <w:vertAlign w:val="baseline"/>
      </w:rPr>
    </w:lvl>
    <w:lvl w:ilvl="6" w:tplc="EAB6E198">
      <w:start w:val="1"/>
      <w:numFmt w:val="decimal"/>
      <w:lvlText w:val="%7."/>
      <w:lvlJc w:val="left"/>
      <w:pPr>
        <w:tabs>
          <w:tab w:val="left" w:pos="426"/>
          <w:tab w:val="num" w:pos="5738"/>
        </w:tabs>
        <w:ind w:left="6730" w:hanging="2410"/>
      </w:pPr>
      <w:rPr>
        <w:rFonts w:hAnsi="Arial Unicode MS"/>
        <w:caps w:val="0"/>
        <w:smallCaps w:val="0"/>
        <w:strike w:val="0"/>
        <w:dstrike w:val="0"/>
        <w:outline w:val="0"/>
        <w:emboss w:val="0"/>
        <w:imprint w:val="0"/>
        <w:spacing w:val="0"/>
        <w:w w:val="100"/>
        <w:kern w:val="0"/>
        <w:position w:val="0"/>
        <w:highlight w:val="none"/>
        <w:vertAlign w:val="baseline"/>
      </w:rPr>
    </w:lvl>
    <w:lvl w:ilvl="7" w:tplc="1010941A">
      <w:start w:val="1"/>
      <w:numFmt w:val="lowerLetter"/>
      <w:lvlText w:val="%8."/>
      <w:lvlJc w:val="left"/>
      <w:pPr>
        <w:tabs>
          <w:tab w:val="left" w:pos="426"/>
          <w:tab w:val="num" w:pos="6458"/>
        </w:tabs>
        <w:ind w:left="7450" w:hanging="2410"/>
      </w:pPr>
      <w:rPr>
        <w:rFonts w:hAnsi="Arial Unicode MS"/>
        <w:caps w:val="0"/>
        <w:smallCaps w:val="0"/>
        <w:strike w:val="0"/>
        <w:dstrike w:val="0"/>
        <w:outline w:val="0"/>
        <w:emboss w:val="0"/>
        <w:imprint w:val="0"/>
        <w:spacing w:val="0"/>
        <w:w w:val="100"/>
        <w:kern w:val="0"/>
        <w:position w:val="0"/>
        <w:highlight w:val="none"/>
        <w:vertAlign w:val="baseline"/>
      </w:rPr>
    </w:lvl>
    <w:lvl w:ilvl="8" w:tplc="2564F1CE">
      <w:start w:val="1"/>
      <w:numFmt w:val="lowerRoman"/>
      <w:lvlText w:val="%9."/>
      <w:lvlJc w:val="left"/>
      <w:pPr>
        <w:tabs>
          <w:tab w:val="left" w:pos="426"/>
          <w:tab w:val="num" w:pos="7178"/>
        </w:tabs>
        <w:ind w:left="8170" w:hanging="2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E370C67"/>
    <w:multiLevelType w:val="hybridMultilevel"/>
    <w:tmpl w:val="36DAB650"/>
    <w:numStyleLink w:val="Zaimportowanystyl29"/>
  </w:abstractNum>
  <w:abstractNum w:abstractNumId="62" w15:restartNumberingAfterBreak="0">
    <w:nsid w:val="3E9C3729"/>
    <w:multiLevelType w:val="hybridMultilevel"/>
    <w:tmpl w:val="C846BCDA"/>
    <w:lvl w:ilvl="0" w:tplc="04150017">
      <w:start w:val="1"/>
      <w:numFmt w:val="lowerLetter"/>
      <w:lvlText w:val="%1)"/>
      <w:lvlJc w:val="left"/>
      <w:pPr>
        <w:ind w:left="1215" w:hanging="360"/>
      </w:p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63" w15:restartNumberingAfterBreak="0">
    <w:nsid w:val="40413617"/>
    <w:multiLevelType w:val="hybridMultilevel"/>
    <w:tmpl w:val="BD0031DA"/>
    <w:styleLink w:val="Zaimportowanystyl39"/>
    <w:lvl w:ilvl="0" w:tplc="F014E33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9B2EA08">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5DC1822">
      <w:start w:val="1"/>
      <w:numFmt w:val="lowerRoman"/>
      <w:lvlText w:val="%3."/>
      <w:lvlJc w:val="left"/>
      <w:pPr>
        <w:ind w:left="2160" w:hanging="650"/>
      </w:pPr>
      <w:rPr>
        <w:rFonts w:hAnsi="Arial Unicode MS"/>
        <w:caps w:val="0"/>
        <w:smallCaps w:val="0"/>
        <w:strike w:val="0"/>
        <w:dstrike w:val="0"/>
        <w:outline w:val="0"/>
        <w:emboss w:val="0"/>
        <w:imprint w:val="0"/>
        <w:spacing w:val="0"/>
        <w:w w:val="100"/>
        <w:kern w:val="0"/>
        <w:position w:val="0"/>
        <w:highlight w:val="none"/>
        <w:vertAlign w:val="baseline"/>
      </w:rPr>
    </w:lvl>
    <w:lvl w:ilvl="3" w:tplc="371EC834">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F34AE524">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3B2A14F6">
      <w:start w:val="1"/>
      <w:numFmt w:val="lowerRoman"/>
      <w:lvlText w:val="%6."/>
      <w:lvlJc w:val="left"/>
      <w:pPr>
        <w:ind w:left="4320" w:hanging="650"/>
      </w:pPr>
      <w:rPr>
        <w:rFonts w:hAnsi="Arial Unicode MS"/>
        <w:caps w:val="0"/>
        <w:smallCaps w:val="0"/>
        <w:strike w:val="0"/>
        <w:dstrike w:val="0"/>
        <w:outline w:val="0"/>
        <w:emboss w:val="0"/>
        <w:imprint w:val="0"/>
        <w:spacing w:val="0"/>
        <w:w w:val="100"/>
        <w:kern w:val="0"/>
        <w:position w:val="0"/>
        <w:highlight w:val="none"/>
        <w:vertAlign w:val="baseline"/>
      </w:rPr>
    </w:lvl>
    <w:lvl w:ilvl="6" w:tplc="94DC3A6C">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AFF27008">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4F08D24">
      <w:start w:val="1"/>
      <w:numFmt w:val="lowerRoman"/>
      <w:lvlText w:val="%9."/>
      <w:lvlJc w:val="left"/>
      <w:pPr>
        <w:ind w:left="6480" w:hanging="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40996CB5"/>
    <w:multiLevelType w:val="hybridMultilevel"/>
    <w:tmpl w:val="1DFCD18E"/>
    <w:numStyleLink w:val="Zaimportowanystyl26"/>
  </w:abstractNum>
  <w:abstractNum w:abstractNumId="65" w15:restartNumberingAfterBreak="0">
    <w:nsid w:val="41372A63"/>
    <w:multiLevelType w:val="hybridMultilevel"/>
    <w:tmpl w:val="AAF2A920"/>
    <w:styleLink w:val="Zaimportowanystyl49"/>
    <w:lvl w:ilvl="0" w:tplc="BF3A969A">
      <w:start w:val="1"/>
      <w:numFmt w:val="lowerLetter"/>
      <w:lvlText w:val="%1)"/>
      <w:lvlJc w:val="left"/>
      <w:pPr>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1" w:tplc="40601BA0">
      <w:start w:val="1"/>
      <w:numFmt w:val="lowerLetter"/>
      <w:lvlText w:val="%2."/>
      <w:lvlJc w:val="left"/>
      <w:pPr>
        <w:ind w:left="2138" w:hanging="1418"/>
      </w:pPr>
      <w:rPr>
        <w:rFonts w:hAnsi="Arial Unicode MS"/>
        <w:caps w:val="0"/>
        <w:smallCaps w:val="0"/>
        <w:strike w:val="0"/>
        <w:dstrike w:val="0"/>
        <w:outline w:val="0"/>
        <w:emboss w:val="0"/>
        <w:imprint w:val="0"/>
        <w:spacing w:val="0"/>
        <w:w w:val="100"/>
        <w:kern w:val="0"/>
        <w:position w:val="0"/>
        <w:highlight w:val="none"/>
        <w:vertAlign w:val="baseline"/>
      </w:rPr>
    </w:lvl>
    <w:lvl w:ilvl="2" w:tplc="3F2E3DBA">
      <w:start w:val="1"/>
      <w:numFmt w:val="lowerRoman"/>
      <w:lvlText w:val="%3."/>
      <w:lvlJc w:val="left"/>
      <w:pPr>
        <w:ind w:left="2858" w:hanging="1348"/>
      </w:pPr>
      <w:rPr>
        <w:rFonts w:hAnsi="Arial Unicode MS"/>
        <w:caps w:val="0"/>
        <w:smallCaps w:val="0"/>
        <w:strike w:val="0"/>
        <w:dstrike w:val="0"/>
        <w:outline w:val="0"/>
        <w:emboss w:val="0"/>
        <w:imprint w:val="0"/>
        <w:spacing w:val="0"/>
        <w:w w:val="100"/>
        <w:kern w:val="0"/>
        <w:position w:val="0"/>
        <w:highlight w:val="none"/>
        <w:vertAlign w:val="baseline"/>
      </w:rPr>
    </w:lvl>
    <w:lvl w:ilvl="3" w:tplc="5F768550">
      <w:start w:val="1"/>
      <w:numFmt w:val="decimal"/>
      <w:lvlText w:val="%4."/>
      <w:lvlJc w:val="left"/>
      <w:pPr>
        <w:ind w:left="3578" w:hanging="1418"/>
      </w:pPr>
      <w:rPr>
        <w:rFonts w:hAnsi="Arial Unicode MS"/>
        <w:caps w:val="0"/>
        <w:smallCaps w:val="0"/>
        <w:strike w:val="0"/>
        <w:dstrike w:val="0"/>
        <w:outline w:val="0"/>
        <w:emboss w:val="0"/>
        <w:imprint w:val="0"/>
        <w:spacing w:val="0"/>
        <w:w w:val="100"/>
        <w:kern w:val="0"/>
        <w:position w:val="0"/>
        <w:highlight w:val="none"/>
        <w:vertAlign w:val="baseline"/>
      </w:rPr>
    </w:lvl>
    <w:lvl w:ilvl="4" w:tplc="CD109BE4">
      <w:start w:val="1"/>
      <w:numFmt w:val="lowerLetter"/>
      <w:lvlText w:val="%5."/>
      <w:lvlJc w:val="left"/>
      <w:pPr>
        <w:ind w:left="4298" w:hanging="1418"/>
      </w:pPr>
      <w:rPr>
        <w:rFonts w:hAnsi="Arial Unicode MS"/>
        <w:caps w:val="0"/>
        <w:smallCaps w:val="0"/>
        <w:strike w:val="0"/>
        <w:dstrike w:val="0"/>
        <w:outline w:val="0"/>
        <w:emboss w:val="0"/>
        <w:imprint w:val="0"/>
        <w:spacing w:val="0"/>
        <w:w w:val="100"/>
        <w:kern w:val="0"/>
        <w:position w:val="0"/>
        <w:highlight w:val="none"/>
        <w:vertAlign w:val="baseline"/>
      </w:rPr>
    </w:lvl>
    <w:lvl w:ilvl="5" w:tplc="01927E20">
      <w:start w:val="1"/>
      <w:numFmt w:val="lowerRoman"/>
      <w:lvlText w:val="%6."/>
      <w:lvlJc w:val="left"/>
      <w:pPr>
        <w:ind w:left="5018" w:hanging="1348"/>
      </w:pPr>
      <w:rPr>
        <w:rFonts w:hAnsi="Arial Unicode MS"/>
        <w:caps w:val="0"/>
        <w:smallCaps w:val="0"/>
        <w:strike w:val="0"/>
        <w:dstrike w:val="0"/>
        <w:outline w:val="0"/>
        <w:emboss w:val="0"/>
        <w:imprint w:val="0"/>
        <w:spacing w:val="0"/>
        <w:w w:val="100"/>
        <w:kern w:val="0"/>
        <w:position w:val="0"/>
        <w:highlight w:val="none"/>
        <w:vertAlign w:val="baseline"/>
      </w:rPr>
    </w:lvl>
    <w:lvl w:ilvl="6" w:tplc="26A286DA">
      <w:start w:val="1"/>
      <w:numFmt w:val="decimal"/>
      <w:lvlText w:val="%7."/>
      <w:lvlJc w:val="left"/>
      <w:pPr>
        <w:ind w:left="5738" w:hanging="1418"/>
      </w:pPr>
      <w:rPr>
        <w:rFonts w:hAnsi="Arial Unicode MS"/>
        <w:caps w:val="0"/>
        <w:smallCaps w:val="0"/>
        <w:strike w:val="0"/>
        <w:dstrike w:val="0"/>
        <w:outline w:val="0"/>
        <w:emboss w:val="0"/>
        <w:imprint w:val="0"/>
        <w:spacing w:val="0"/>
        <w:w w:val="100"/>
        <w:kern w:val="0"/>
        <w:position w:val="0"/>
        <w:highlight w:val="none"/>
        <w:vertAlign w:val="baseline"/>
      </w:rPr>
    </w:lvl>
    <w:lvl w:ilvl="7" w:tplc="E8FA4C54">
      <w:start w:val="1"/>
      <w:numFmt w:val="lowerLetter"/>
      <w:lvlText w:val="%8."/>
      <w:lvlJc w:val="left"/>
      <w:pPr>
        <w:ind w:left="6458" w:hanging="1418"/>
      </w:pPr>
      <w:rPr>
        <w:rFonts w:hAnsi="Arial Unicode MS"/>
        <w:caps w:val="0"/>
        <w:smallCaps w:val="0"/>
        <w:strike w:val="0"/>
        <w:dstrike w:val="0"/>
        <w:outline w:val="0"/>
        <w:emboss w:val="0"/>
        <w:imprint w:val="0"/>
        <w:spacing w:val="0"/>
        <w:w w:val="100"/>
        <w:kern w:val="0"/>
        <w:position w:val="0"/>
        <w:highlight w:val="none"/>
        <w:vertAlign w:val="baseline"/>
      </w:rPr>
    </w:lvl>
    <w:lvl w:ilvl="8" w:tplc="814499F4">
      <w:start w:val="1"/>
      <w:numFmt w:val="lowerRoman"/>
      <w:lvlText w:val="%9."/>
      <w:lvlJc w:val="left"/>
      <w:pPr>
        <w:ind w:left="7178" w:hanging="13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413E1D4D"/>
    <w:multiLevelType w:val="multilevel"/>
    <w:tmpl w:val="DF9C16D4"/>
    <w:styleLink w:val="Zaimportowanystyl21"/>
    <w:lvl w:ilvl="0">
      <w:start w:val="1"/>
      <w:numFmt w:val="decimal"/>
      <w:lvlText w:val="%1."/>
      <w:lvlJc w:val="left"/>
      <w:pPr>
        <w:ind w:left="436" w:hanging="43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144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80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252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288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3600" w:hanging="18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3960" w:hanging="18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4680" w:hanging="21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67" w15:restartNumberingAfterBreak="0">
    <w:nsid w:val="429F211B"/>
    <w:multiLevelType w:val="hybridMultilevel"/>
    <w:tmpl w:val="8BD87DF4"/>
    <w:styleLink w:val="Zaimportowanystyl18"/>
    <w:lvl w:ilvl="0" w:tplc="92BEFCD2">
      <w:start w:val="1"/>
      <w:numFmt w:val="decimal"/>
      <w:lvlText w:val="%1."/>
      <w:lvlJc w:val="left"/>
      <w:pPr>
        <w:tabs>
          <w:tab w:val="num" w:pos="439"/>
          <w:tab w:val="left" w:pos="471"/>
        </w:tabs>
        <w:ind w:left="1386" w:hanging="138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1" w:tplc="C2BC2314">
      <w:start w:val="1"/>
      <w:numFmt w:val="decimal"/>
      <w:lvlText w:val="%2."/>
      <w:lvlJc w:val="left"/>
      <w:pPr>
        <w:tabs>
          <w:tab w:val="num" w:pos="471"/>
        </w:tabs>
        <w:ind w:left="1418" w:hanging="141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FBEC5724">
      <w:start w:val="1"/>
      <w:numFmt w:val="decimal"/>
      <w:lvlText w:val="%3)"/>
      <w:lvlJc w:val="left"/>
      <w:pPr>
        <w:tabs>
          <w:tab w:val="num" w:pos="742"/>
        </w:tabs>
        <w:ind w:left="1418" w:hanging="14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1D8B342">
      <w:start w:val="1"/>
      <w:numFmt w:val="lowerLetter"/>
      <w:lvlText w:val="%4)"/>
      <w:lvlJc w:val="left"/>
      <w:pPr>
        <w:tabs>
          <w:tab w:val="num" w:pos="742"/>
        </w:tabs>
        <w:ind w:left="1418" w:hanging="10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22164E">
      <w:start w:val="1"/>
      <w:numFmt w:val="lowerLetter"/>
      <w:lvlText w:val="%5)"/>
      <w:lvlJc w:val="left"/>
      <w:pPr>
        <w:tabs>
          <w:tab w:val="left" w:pos="742"/>
          <w:tab w:val="num" w:pos="2341"/>
        </w:tabs>
        <w:ind w:left="3017" w:hanging="14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DC511A">
      <w:start w:val="1"/>
      <w:numFmt w:val="lowerRoman"/>
      <w:lvlText w:val="%6."/>
      <w:lvlJc w:val="left"/>
      <w:pPr>
        <w:tabs>
          <w:tab w:val="left" w:pos="742"/>
          <w:tab w:val="num" w:pos="3585"/>
        </w:tabs>
        <w:ind w:left="4261" w:hanging="1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3BA5636">
      <w:start w:val="1"/>
      <w:numFmt w:val="decimal"/>
      <w:lvlText w:val="%7."/>
      <w:lvlJc w:val="left"/>
      <w:pPr>
        <w:tabs>
          <w:tab w:val="left" w:pos="742"/>
          <w:tab w:val="num" w:pos="4305"/>
        </w:tabs>
        <w:ind w:left="4981" w:hanging="1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7D6EE76">
      <w:start w:val="1"/>
      <w:numFmt w:val="lowerLetter"/>
      <w:lvlText w:val="%8."/>
      <w:lvlJc w:val="left"/>
      <w:pPr>
        <w:tabs>
          <w:tab w:val="left" w:pos="742"/>
          <w:tab w:val="num" w:pos="5025"/>
        </w:tabs>
        <w:ind w:left="5701" w:hanging="1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54B258">
      <w:start w:val="1"/>
      <w:numFmt w:val="lowerRoman"/>
      <w:lvlText w:val="%9."/>
      <w:lvlJc w:val="left"/>
      <w:pPr>
        <w:tabs>
          <w:tab w:val="left" w:pos="742"/>
          <w:tab w:val="num" w:pos="5745"/>
        </w:tabs>
        <w:ind w:left="6421" w:hanging="1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440F2ED6"/>
    <w:multiLevelType w:val="hybridMultilevel"/>
    <w:tmpl w:val="EFFACC40"/>
    <w:styleLink w:val="Zaimportowanystyl37"/>
    <w:lvl w:ilvl="0" w:tplc="2E061C9A">
      <w:start w:val="1"/>
      <w:numFmt w:val="decimal"/>
      <w:lvlText w:val="%1)"/>
      <w:lvlJc w:val="left"/>
      <w:pPr>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1" w:tplc="97F6416E">
      <w:start w:val="1"/>
      <w:numFmt w:val="lowerLetter"/>
      <w:lvlText w:val="%2."/>
      <w:lvlJc w:val="left"/>
      <w:pPr>
        <w:ind w:left="2138" w:hanging="1418"/>
      </w:pPr>
      <w:rPr>
        <w:rFonts w:hAnsi="Arial Unicode MS"/>
        <w:caps w:val="0"/>
        <w:smallCaps w:val="0"/>
        <w:strike w:val="0"/>
        <w:dstrike w:val="0"/>
        <w:outline w:val="0"/>
        <w:emboss w:val="0"/>
        <w:imprint w:val="0"/>
        <w:spacing w:val="0"/>
        <w:w w:val="100"/>
        <w:kern w:val="0"/>
        <w:position w:val="0"/>
        <w:highlight w:val="none"/>
        <w:vertAlign w:val="baseline"/>
      </w:rPr>
    </w:lvl>
    <w:lvl w:ilvl="2" w:tplc="980207BE">
      <w:start w:val="1"/>
      <w:numFmt w:val="lowerRoman"/>
      <w:lvlText w:val="%3."/>
      <w:lvlJc w:val="left"/>
      <w:pPr>
        <w:ind w:left="2858" w:hanging="1348"/>
      </w:pPr>
      <w:rPr>
        <w:rFonts w:hAnsi="Arial Unicode MS"/>
        <w:caps w:val="0"/>
        <w:smallCaps w:val="0"/>
        <w:strike w:val="0"/>
        <w:dstrike w:val="0"/>
        <w:outline w:val="0"/>
        <w:emboss w:val="0"/>
        <w:imprint w:val="0"/>
        <w:spacing w:val="0"/>
        <w:w w:val="100"/>
        <w:kern w:val="0"/>
        <w:position w:val="0"/>
        <w:highlight w:val="none"/>
        <w:vertAlign w:val="baseline"/>
      </w:rPr>
    </w:lvl>
    <w:lvl w:ilvl="3" w:tplc="74C2B8E6">
      <w:start w:val="1"/>
      <w:numFmt w:val="decimal"/>
      <w:lvlText w:val="%4."/>
      <w:lvlJc w:val="left"/>
      <w:pPr>
        <w:ind w:left="3578" w:hanging="1418"/>
      </w:pPr>
      <w:rPr>
        <w:rFonts w:hAnsi="Arial Unicode MS"/>
        <w:caps w:val="0"/>
        <w:smallCaps w:val="0"/>
        <w:strike w:val="0"/>
        <w:dstrike w:val="0"/>
        <w:outline w:val="0"/>
        <w:emboss w:val="0"/>
        <w:imprint w:val="0"/>
        <w:spacing w:val="0"/>
        <w:w w:val="100"/>
        <w:kern w:val="0"/>
        <w:position w:val="0"/>
        <w:highlight w:val="none"/>
        <w:vertAlign w:val="baseline"/>
      </w:rPr>
    </w:lvl>
    <w:lvl w:ilvl="4" w:tplc="FCA4CD94">
      <w:start w:val="1"/>
      <w:numFmt w:val="lowerLetter"/>
      <w:lvlText w:val="%5."/>
      <w:lvlJc w:val="left"/>
      <w:pPr>
        <w:ind w:left="4298" w:hanging="1418"/>
      </w:pPr>
      <w:rPr>
        <w:rFonts w:hAnsi="Arial Unicode MS"/>
        <w:caps w:val="0"/>
        <w:smallCaps w:val="0"/>
        <w:strike w:val="0"/>
        <w:dstrike w:val="0"/>
        <w:outline w:val="0"/>
        <w:emboss w:val="0"/>
        <w:imprint w:val="0"/>
        <w:spacing w:val="0"/>
        <w:w w:val="100"/>
        <w:kern w:val="0"/>
        <w:position w:val="0"/>
        <w:highlight w:val="none"/>
        <w:vertAlign w:val="baseline"/>
      </w:rPr>
    </w:lvl>
    <w:lvl w:ilvl="5" w:tplc="2A1E28E8">
      <w:start w:val="1"/>
      <w:numFmt w:val="lowerRoman"/>
      <w:lvlText w:val="%6."/>
      <w:lvlJc w:val="left"/>
      <w:pPr>
        <w:ind w:left="5018" w:hanging="1348"/>
      </w:pPr>
      <w:rPr>
        <w:rFonts w:hAnsi="Arial Unicode MS"/>
        <w:caps w:val="0"/>
        <w:smallCaps w:val="0"/>
        <w:strike w:val="0"/>
        <w:dstrike w:val="0"/>
        <w:outline w:val="0"/>
        <w:emboss w:val="0"/>
        <w:imprint w:val="0"/>
        <w:spacing w:val="0"/>
        <w:w w:val="100"/>
        <w:kern w:val="0"/>
        <w:position w:val="0"/>
        <w:highlight w:val="none"/>
        <w:vertAlign w:val="baseline"/>
      </w:rPr>
    </w:lvl>
    <w:lvl w:ilvl="6" w:tplc="9D1CE2B0">
      <w:start w:val="1"/>
      <w:numFmt w:val="decimal"/>
      <w:lvlText w:val="%7."/>
      <w:lvlJc w:val="left"/>
      <w:pPr>
        <w:ind w:left="5738" w:hanging="1418"/>
      </w:pPr>
      <w:rPr>
        <w:rFonts w:hAnsi="Arial Unicode MS"/>
        <w:caps w:val="0"/>
        <w:smallCaps w:val="0"/>
        <w:strike w:val="0"/>
        <w:dstrike w:val="0"/>
        <w:outline w:val="0"/>
        <w:emboss w:val="0"/>
        <w:imprint w:val="0"/>
        <w:spacing w:val="0"/>
        <w:w w:val="100"/>
        <w:kern w:val="0"/>
        <w:position w:val="0"/>
        <w:highlight w:val="none"/>
        <w:vertAlign w:val="baseline"/>
      </w:rPr>
    </w:lvl>
    <w:lvl w:ilvl="7" w:tplc="310A9AA8">
      <w:start w:val="1"/>
      <w:numFmt w:val="lowerLetter"/>
      <w:lvlText w:val="%8."/>
      <w:lvlJc w:val="left"/>
      <w:pPr>
        <w:ind w:left="6458" w:hanging="1418"/>
      </w:pPr>
      <w:rPr>
        <w:rFonts w:hAnsi="Arial Unicode MS"/>
        <w:caps w:val="0"/>
        <w:smallCaps w:val="0"/>
        <w:strike w:val="0"/>
        <w:dstrike w:val="0"/>
        <w:outline w:val="0"/>
        <w:emboss w:val="0"/>
        <w:imprint w:val="0"/>
        <w:spacing w:val="0"/>
        <w:w w:val="100"/>
        <w:kern w:val="0"/>
        <w:position w:val="0"/>
        <w:highlight w:val="none"/>
        <w:vertAlign w:val="baseline"/>
      </w:rPr>
    </w:lvl>
    <w:lvl w:ilvl="8" w:tplc="C39E3786">
      <w:start w:val="1"/>
      <w:numFmt w:val="lowerRoman"/>
      <w:lvlText w:val="%9."/>
      <w:lvlJc w:val="left"/>
      <w:pPr>
        <w:ind w:left="7178" w:hanging="13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44C62C78"/>
    <w:multiLevelType w:val="hybridMultilevel"/>
    <w:tmpl w:val="54EAEA50"/>
    <w:styleLink w:val="Zaimportowanystyl23"/>
    <w:lvl w:ilvl="0" w:tplc="9E244462">
      <w:start w:val="1"/>
      <w:numFmt w:val="decimal"/>
      <w:lvlText w:val="%1."/>
      <w:lvlJc w:val="left"/>
      <w:pPr>
        <w:tabs>
          <w:tab w:val="num" w:pos="436"/>
        </w:tabs>
        <w:ind w:left="1428" w:hanging="1428"/>
      </w:pPr>
      <w:rPr>
        <w:rFonts w:hAnsi="Arial Unicode MS"/>
        <w:caps w:val="0"/>
        <w:smallCaps w:val="0"/>
        <w:strike w:val="0"/>
        <w:dstrike w:val="0"/>
        <w:outline w:val="0"/>
        <w:emboss w:val="0"/>
        <w:imprint w:val="0"/>
        <w:spacing w:val="0"/>
        <w:w w:val="100"/>
        <w:kern w:val="0"/>
        <w:position w:val="0"/>
        <w:highlight w:val="none"/>
        <w:vertAlign w:val="baseline"/>
      </w:rPr>
    </w:lvl>
    <w:lvl w:ilvl="1" w:tplc="D54EA81E">
      <w:start w:val="1"/>
      <w:numFmt w:val="lowerLetter"/>
      <w:lvlText w:val="%2."/>
      <w:lvlJc w:val="left"/>
      <w:pPr>
        <w:tabs>
          <w:tab w:val="left" w:pos="426"/>
          <w:tab w:val="num" w:pos="1516"/>
        </w:tabs>
        <w:ind w:left="2508" w:hanging="1428"/>
      </w:pPr>
      <w:rPr>
        <w:rFonts w:hAnsi="Arial Unicode MS"/>
        <w:caps w:val="0"/>
        <w:smallCaps w:val="0"/>
        <w:strike w:val="0"/>
        <w:dstrike w:val="0"/>
        <w:outline w:val="0"/>
        <w:emboss w:val="0"/>
        <w:imprint w:val="0"/>
        <w:spacing w:val="0"/>
        <w:w w:val="100"/>
        <w:kern w:val="0"/>
        <w:position w:val="0"/>
        <w:highlight w:val="none"/>
        <w:vertAlign w:val="baseline"/>
      </w:rPr>
    </w:lvl>
    <w:lvl w:ilvl="2" w:tplc="2BD4CE1A">
      <w:start w:val="1"/>
      <w:numFmt w:val="lowerRoman"/>
      <w:lvlText w:val="%3."/>
      <w:lvlJc w:val="left"/>
      <w:pPr>
        <w:tabs>
          <w:tab w:val="left" w:pos="426"/>
          <w:tab w:val="num" w:pos="2219"/>
        </w:tabs>
        <w:ind w:left="3211" w:hanging="1331"/>
      </w:pPr>
      <w:rPr>
        <w:rFonts w:hAnsi="Arial Unicode MS"/>
        <w:caps w:val="0"/>
        <w:smallCaps w:val="0"/>
        <w:strike w:val="0"/>
        <w:dstrike w:val="0"/>
        <w:outline w:val="0"/>
        <w:emboss w:val="0"/>
        <w:imprint w:val="0"/>
        <w:spacing w:val="0"/>
        <w:w w:val="100"/>
        <w:kern w:val="0"/>
        <w:position w:val="0"/>
        <w:highlight w:val="none"/>
        <w:vertAlign w:val="baseline"/>
      </w:rPr>
    </w:lvl>
    <w:lvl w:ilvl="3" w:tplc="32AA1CFE">
      <w:start w:val="1"/>
      <w:numFmt w:val="decimal"/>
      <w:lvlText w:val="%4."/>
      <w:lvlJc w:val="left"/>
      <w:pPr>
        <w:tabs>
          <w:tab w:val="left" w:pos="426"/>
          <w:tab w:val="num" w:pos="2956"/>
        </w:tabs>
        <w:ind w:left="3948" w:hanging="1428"/>
      </w:pPr>
      <w:rPr>
        <w:rFonts w:hAnsi="Arial Unicode MS"/>
        <w:caps w:val="0"/>
        <w:smallCaps w:val="0"/>
        <w:strike w:val="0"/>
        <w:dstrike w:val="0"/>
        <w:outline w:val="0"/>
        <w:emboss w:val="0"/>
        <w:imprint w:val="0"/>
        <w:spacing w:val="0"/>
        <w:w w:val="100"/>
        <w:kern w:val="0"/>
        <w:position w:val="0"/>
        <w:highlight w:val="none"/>
        <w:vertAlign w:val="baseline"/>
      </w:rPr>
    </w:lvl>
    <w:lvl w:ilvl="4" w:tplc="C36E00DE">
      <w:start w:val="1"/>
      <w:numFmt w:val="lowerLetter"/>
      <w:lvlText w:val="%5."/>
      <w:lvlJc w:val="left"/>
      <w:pPr>
        <w:tabs>
          <w:tab w:val="left" w:pos="426"/>
          <w:tab w:val="num" w:pos="3676"/>
        </w:tabs>
        <w:ind w:left="4668" w:hanging="1428"/>
      </w:pPr>
      <w:rPr>
        <w:rFonts w:hAnsi="Arial Unicode MS"/>
        <w:caps w:val="0"/>
        <w:smallCaps w:val="0"/>
        <w:strike w:val="0"/>
        <w:dstrike w:val="0"/>
        <w:outline w:val="0"/>
        <w:emboss w:val="0"/>
        <w:imprint w:val="0"/>
        <w:spacing w:val="0"/>
        <w:w w:val="100"/>
        <w:kern w:val="0"/>
        <w:position w:val="0"/>
        <w:highlight w:val="none"/>
        <w:vertAlign w:val="baseline"/>
      </w:rPr>
    </w:lvl>
    <w:lvl w:ilvl="5" w:tplc="A81CDFD4">
      <w:start w:val="1"/>
      <w:numFmt w:val="lowerRoman"/>
      <w:lvlText w:val="%6."/>
      <w:lvlJc w:val="left"/>
      <w:pPr>
        <w:tabs>
          <w:tab w:val="left" w:pos="426"/>
          <w:tab w:val="num" w:pos="4379"/>
        </w:tabs>
        <w:ind w:left="5371" w:hanging="1331"/>
      </w:pPr>
      <w:rPr>
        <w:rFonts w:hAnsi="Arial Unicode MS"/>
        <w:caps w:val="0"/>
        <w:smallCaps w:val="0"/>
        <w:strike w:val="0"/>
        <w:dstrike w:val="0"/>
        <w:outline w:val="0"/>
        <w:emboss w:val="0"/>
        <w:imprint w:val="0"/>
        <w:spacing w:val="0"/>
        <w:w w:val="100"/>
        <w:kern w:val="0"/>
        <w:position w:val="0"/>
        <w:highlight w:val="none"/>
        <w:vertAlign w:val="baseline"/>
      </w:rPr>
    </w:lvl>
    <w:lvl w:ilvl="6" w:tplc="78D29F64">
      <w:start w:val="1"/>
      <w:numFmt w:val="decimal"/>
      <w:lvlText w:val="%7."/>
      <w:lvlJc w:val="left"/>
      <w:pPr>
        <w:tabs>
          <w:tab w:val="num" w:pos="426"/>
        </w:tabs>
        <w:ind w:left="1418" w:hanging="14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F300CB0">
      <w:start w:val="1"/>
      <w:numFmt w:val="lowerLetter"/>
      <w:lvlText w:val="%8."/>
      <w:lvlJc w:val="left"/>
      <w:pPr>
        <w:tabs>
          <w:tab w:val="left" w:pos="426"/>
          <w:tab w:val="num" w:pos="2138"/>
        </w:tabs>
        <w:ind w:left="3130" w:hanging="24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256F4B6">
      <w:start w:val="1"/>
      <w:numFmt w:val="lowerRoman"/>
      <w:lvlText w:val="%9."/>
      <w:lvlJc w:val="left"/>
      <w:pPr>
        <w:tabs>
          <w:tab w:val="left" w:pos="426"/>
          <w:tab w:val="num" w:pos="2858"/>
        </w:tabs>
        <w:ind w:left="3850" w:hanging="234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0" w15:restartNumberingAfterBreak="0">
    <w:nsid w:val="475B3B5D"/>
    <w:multiLevelType w:val="multilevel"/>
    <w:tmpl w:val="52669A8C"/>
    <w:lvl w:ilvl="0">
      <w:start w:val="1"/>
      <w:numFmt w:val="lowerLetter"/>
      <w:lvlText w:val="%1)"/>
      <w:lvlJc w:val="left"/>
      <w:pPr>
        <w:ind w:left="720" w:hanging="360"/>
      </w:pPr>
      <w:rPr>
        <w:rFonts w:ascii="Arial" w:eastAsia="Arial" w:hAnsi="Arial" w:cs="Arial"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8593F39"/>
    <w:multiLevelType w:val="hybridMultilevel"/>
    <w:tmpl w:val="43FA1E0E"/>
    <w:numStyleLink w:val="Zaimportowanystyl58"/>
  </w:abstractNum>
  <w:abstractNum w:abstractNumId="72" w15:restartNumberingAfterBreak="0">
    <w:nsid w:val="486A3DDF"/>
    <w:multiLevelType w:val="hybridMultilevel"/>
    <w:tmpl w:val="BC92CE06"/>
    <w:name w:val="WW8Num422"/>
    <w:lvl w:ilvl="0" w:tplc="747AFD50">
      <w:start w:val="4"/>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8EB35AC"/>
    <w:multiLevelType w:val="hybridMultilevel"/>
    <w:tmpl w:val="1B862D2A"/>
    <w:numStyleLink w:val="Zaimportowanystyl8"/>
  </w:abstractNum>
  <w:abstractNum w:abstractNumId="74" w15:restartNumberingAfterBreak="0">
    <w:nsid w:val="495B71FB"/>
    <w:multiLevelType w:val="hybridMultilevel"/>
    <w:tmpl w:val="D9CA97DC"/>
    <w:lvl w:ilvl="0" w:tplc="4D204874">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99E7DF5"/>
    <w:multiLevelType w:val="multilevel"/>
    <w:tmpl w:val="EE40D682"/>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680" w:hanging="283"/>
      </w:pPr>
      <w:rPr>
        <w:rFonts w:hint="default"/>
        <w:b w:val="0"/>
      </w:rPr>
    </w:lvl>
    <w:lvl w:ilvl="2">
      <w:start w:val="1"/>
      <w:numFmt w:val="decimal"/>
      <w:lvlText w:val="%3)"/>
      <w:lvlJc w:val="left"/>
      <w:pPr>
        <w:tabs>
          <w:tab w:val="num" w:pos="1080"/>
        </w:tabs>
        <w:ind w:left="1080" w:hanging="360"/>
      </w:pPr>
      <w:rPr>
        <w:rFonts w:ascii="Arial" w:eastAsia="Times New Roman" w:hAnsi="Arial" w:cs="Arial"/>
        <w:b w:val="0"/>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4C621337"/>
    <w:multiLevelType w:val="hybridMultilevel"/>
    <w:tmpl w:val="9B28E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DD77670"/>
    <w:multiLevelType w:val="hybridMultilevel"/>
    <w:tmpl w:val="AD201F06"/>
    <w:lvl w:ilvl="0" w:tplc="47B09182">
      <w:start w:val="1"/>
      <w:numFmt w:val="decimal"/>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78" w15:restartNumberingAfterBreak="0">
    <w:nsid w:val="4E8B6353"/>
    <w:multiLevelType w:val="hybridMultilevel"/>
    <w:tmpl w:val="5D169652"/>
    <w:styleLink w:val="Zaimportowanystyl2"/>
    <w:lvl w:ilvl="0" w:tplc="42C2823A">
      <w:start w:val="1"/>
      <w:numFmt w:val="decimal"/>
      <w:lvlText w:val="%1)"/>
      <w:lvlJc w:val="left"/>
      <w:pPr>
        <w:tabs>
          <w:tab w:val="num" w:pos="993"/>
        </w:tabs>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05C1126">
      <w:start w:val="1"/>
      <w:numFmt w:val="lowerLetter"/>
      <w:lvlText w:val="%2."/>
      <w:lvlJc w:val="left"/>
      <w:pPr>
        <w:tabs>
          <w:tab w:val="left" w:pos="993"/>
          <w:tab w:val="num" w:pos="1786"/>
        </w:tabs>
        <w:ind w:left="1859" w:hanging="430"/>
      </w:pPr>
      <w:rPr>
        <w:rFonts w:hAnsi="Arial Unicode MS"/>
        <w:caps w:val="0"/>
        <w:smallCaps w:val="0"/>
        <w:strike w:val="0"/>
        <w:dstrike w:val="0"/>
        <w:outline w:val="0"/>
        <w:emboss w:val="0"/>
        <w:imprint w:val="0"/>
        <w:spacing w:val="0"/>
        <w:w w:val="100"/>
        <w:kern w:val="0"/>
        <w:position w:val="0"/>
        <w:highlight w:val="none"/>
        <w:vertAlign w:val="baseline"/>
      </w:rPr>
    </w:lvl>
    <w:lvl w:ilvl="2" w:tplc="5FF2377E">
      <w:start w:val="1"/>
      <w:numFmt w:val="lowerRoman"/>
      <w:lvlText w:val="%3."/>
      <w:lvlJc w:val="left"/>
      <w:pPr>
        <w:tabs>
          <w:tab w:val="left" w:pos="993"/>
          <w:tab w:val="num" w:pos="2506"/>
        </w:tabs>
        <w:ind w:left="2579"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8342860">
      <w:start w:val="1"/>
      <w:numFmt w:val="decimal"/>
      <w:lvlText w:val="%4."/>
      <w:lvlJc w:val="left"/>
      <w:pPr>
        <w:tabs>
          <w:tab w:val="left" w:pos="993"/>
          <w:tab w:val="num" w:pos="3226"/>
        </w:tabs>
        <w:ind w:left="3299" w:hanging="430"/>
      </w:pPr>
      <w:rPr>
        <w:rFonts w:hAnsi="Arial Unicode MS"/>
        <w:caps w:val="0"/>
        <w:smallCaps w:val="0"/>
        <w:strike w:val="0"/>
        <w:dstrike w:val="0"/>
        <w:outline w:val="0"/>
        <w:emboss w:val="0"/>
        <w:imprint w:val="0"/>
        <w:spacing w:val="0"/>
        <w:w w:val="100"/>
        <w:kern w:val="0"/>
        <w:position w:val="0"/>
        <w:highlight w:val="none"/>
        <w:vertAlign w:val="baseline"/>
      </w:rPr>
    </w:lvl>
    <w:lvl w:ilvl="4" w:tplc="65BC4E08">
      <w:start w:val="1"/>
      <w:numFmt w:val="lowerLetter"/>
      <w:lvlText w:val="%5."/>
      <w:lvlJc w:val="left"/>
      <w:pPr>
        <w:tabs>
          <w:tab w:val="left" w:pos="993"/>
          <w:tab w:val="num" w:pos="3946"/>
        </w:tabs>
        <w:ind w:left="4019" w:hanging="430"/>
      </w:pPr>
      <w:rPr>
        <w:rFonts w:hAnsi="Arial Unicode MS"/>
        <w:caps w:val="0"/>
        <w:smallCaps w:val="0"/>
        <w:strike w:val="0"/>
        <w:dstrike w:val="0"/>
        <w:outline w:val="0"/>
        <w:emboss w:val="0"/>
        <w:imprint w:val="0"/>
        <w:spacing w:val="0"/>
        <w:w w:val="100"/>
        <w:kern w:val="0"/>
        <w:position w:val="0"/>
        <w:highlight w:val="none"/>
        <w:vertAlign w:val="baseline"/>
      </w:rPr>
    </w:lvl>
    <w:lvl w:ilvl="5" w:tplc="D6B6B5B4">
      <w:start w:val="1"/>
      <w:numFmt w:val="lowerRoman"/>
      <w:lvlText w:val="%6."/>
      <w:lvlJc w:val="left"/>
      <w:pPr>
        <w:tabs>
          <w:tab w:val="left" w:pos="993"/>
          <w:tab w:val="num" w:pos="4666"/>
        </w:tabs>
        <w:ind w:left="4739"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D0E621E">
      <w:start w:val="1"/>
      <w:numFmt w:val="decimal"/>
      <w:lvlText w:val="%7."/>
      <w:lvlJc w:val="left"/>
      <w:pPr>
        <w:tabs>
          <w:tab w:val="left" w:pos="993"/>
          <w:tab w:val="num" w:pos="5386"/>
        </w:tabs>
        <w:ind w:left="5459" w:hanging="430"/>
      </w:pPr>
      <w:rPr>
        <w:rFonts w:hAnsi="Arial Unicode MS"/>
        <w:caps w:val="0"/>
        <w:smallCaps w:val="0"/>
        <w:strike w:val="0"/>
        <w:dstrike w:val="0"/>
        <w:outline w:val="0"/>
        <w:emboss w:val="0"/>
        <w:imprint w:val="0"/>
        <w:spacing w:val="0"/>
        <w:w w:val="100"/>
        <w:kern w:val="0"/>
        <w:position w:val="0"/>
        <w:highlight w:val="none"/>
        <w:vertAlign w:val="baseline"/>
      </w:rPr>
    </w:lvl>
    <w:lvl w:ilvl="7" w:tplc="76CC0604">
      <w:start w:val="1"/>
      <w:numFmt w:val="lowerLetter"/>
      <w:lvlText w:val="%8."/>
      <w:lvlJc w:val="left"/>
      <w:pPr>
        <w:tabs>
          <w:tab w:val="left" w:pos="993"/>
          <w:tab w:val="num" w:pos="6106"/>
        </w:tabs>
        <w:ind w:left="6179" w:hanging="430"/>
      </w:pPr>
      <w:rPr>
        <w:rFonts w:hAnsi="Arial Unicode MS"/>
        <w:caps w:val="0"/>
        <w:smallCaps w:val="0"/>
        <w:strike w:val="0"/>
        <w:dstrike w:val="0"/>
        <w:outline w:val="0"/>
        <w:emboss w:val="0"/>
        <w:imprint w:val="0"/>
        <w:spacing w:val="0"/>
        <w:w w:val="100"/>
        <w:kern w:val="0"/>
        <w:position w:val="0"/>
        <w:highlight w:val="none"/>
        <w:vertAlign w:val="baseline"/>
      </w:rPr>
    </w:lvl>
    <w:lvl w:ilvl="8" w:tplc="4950D714">
      <w:start w:val="1"/>
      <w:numFmt w:val="lowerRoman"/>
      <w:lvlText w:val="%9."/>
      <w:lvlJc w:val="left"/>
      <w:pPr>
        <w:tabs>
          <w:tab w:val="left" w:pos="993"/>
          <w:tab w:val="num" w:pos="6826"/>
        </w:tabs>
        <w:ind w:left="6899"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4F2A35C8"/>
    <w:multiLevelType w:val="hybridMultilevel"/>
    <w:tmpl w:val="1AAC9DEA"/>
    <w:numStyleLink w:val="Zaimportowanystyl7"/>
  </w:abstractNum>
  <w:abstractNum w:abstractNumId="80" w15:restartNumberingAfterBreak="0">
    <w:nsid w:val="51737E77"/>
    <w:multiLevelType w:val="multilevel"/>
    <w:tmpl w:val="1C9E2718"/>
    <w:styleLink w:val="Zaimportowanystyl3"/>
    <w:lvl w:ilvl="0">
      <w:start w:val="1"/>
      <w:numFmt w:val="decimal"/>
      <w:lvlText w:val="%1."/>
      <w:lvlJc w:val="left"/>
      <w:pPr>
        <w:tabs>
          <w:tab w:val="left" w:pos="567"/>
        </w:tabs>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18" w:hanging="1418"/>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30" w:hanging="159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4"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054" w:hanging="195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38"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478" w:hanging="2318"/>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2"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902" w:hanging="267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51EC08F2"/>
    <w:multiLevelType w:val="multilevel"/>
    <w:tmpl w:val="D44E4C7A"/>
    <w:lvl w:ilvl="0">
      <w:start w:val="1"/>
      <w:numFmt w:val="decimal"/>
      <w:lvlText w:val="%1."/>
      <w:lvlJc w:val="left"/>
      <w:pPr>
        <w:ind w:left="4045"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2820D63"/>
    <w:multiLevelType w:val="hybridMultilevel"/>
    <w:tmpl w:val="28B4D40C"/>
    <w:lvl w:ilvl="0" w:tplc="A244A23A">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52A0048C"/>
    <w:multiLevelType w:val="hybridMultilevel"/>
    <w:tmpl w:val="392A6A2E"/>
    <w:lvl w:ilvl="0" w:tplc="04150011">
      <w:start w:val="1"/>
      <w:numFmt w:val="decimal"/>
      <w:lvlText w:val="%1)"/>
      <w:lvlJc w:val="left"/>
      <w:pPr>
        <w:ind w:left="4026" w:hanging="360"/>
      </w:pPr>
    </w:lvl>
    <w:lvl w:ilvl="1" w:tplc="04150019" w:tentative="1">
      <w:start w:val="1"/>
      <w:numFmt w:val="lowerLetter"/>
      <w:lvlText w:val="%2."/>
      <w:lvlJc w:val="left"/>
      <w:pPr>
        <w:ind w:left="4746" w:hanging="360"/>
      </w:pPr>
    </w:lvl>
    <w:lvl w:ilvl="2" w:tplc="0415001B" w:tentative="1">
      <w:start w:val="1"/>
      <w:numFmt w:val="lowerRoman"/>
      <w:lvlText w:val="%3."/>
      <w:lvlJc w:val="right"/>
      <w:pPr>
        <w:ind w:left="5466" w:hanging="180"/>
      </w:pPr>
    </w:lvl>
    <w:lvl w:ilvl="3" w:tplc="0415000F" w:tentative="1">
      <w:start w:val="1"/>
      <w:numFmt w:val="decimal"/>
      <w:lvlText w:val="%4."/>
      <w:lvlJc w:val="left"/>
      <w:pPr>
        <w:ind w:left="6186" w:hanging="360"/>
      </w:pPr>
    </w:lvl>
    <w:lvl w:ilvl="4" w:tplc="04150019" w:tentative="1">
      <w:start w:val="1"/>
      <w:numFmt w:val="lowerLetter"/>
      <w:lvlText w:val="%5."/>
      <w:lvlJc w:val="left"/>
      <w:pPr>
        <w:ind w:left="6906" w:hanging="360"/>
      </w:pPr>
    </w:lvl>
    <w:lvl w:ilvl="5" w:tplc="0415001B" w:tentative="1">
      <w:start w:val="1"/>
      <w:numFmt w:val="lowerRoman"/>
      <w:lvlText w:val="%6."/>
      <w:lvlJc w:val="right"/>
      <w:pPr>
        <w:ind w:left="7626" w:hanging="180"/>
      </w:pPr>
    </w:lvl>
    <w:lvl w:ilvl="6" w:tplc="0415000F" w:tentative="1">
      <w:start w:val="1"/>
      <w:numFmt w:val="decimal"/>
      <w:lvlText w:val="%7."/>
      <w:lvlJc w:val="left"/>
      <w:pPr>
        <w:ind w:left="8346" w:hanging="360"/>
      </w:pPr>
    </w:lvl>
    <w:lvl w:ilvl="7" w:tplc="04150019" w:tentative="1">
      <w:start w:val="1"/>
      <w:numFmt w:val="lowerLetter"/>
      <w:lvlText w:val="%8."/>
      <w:lvlJc w:val="left"/>
      <w:pPr>
        <w:ind w:left="9066" w:hanging="360"/>
      </w:pPr>
    </w:lvl>
    <w:lvl w:ilvl="8" w:tplc="0415001B" w:tentative="1">
      <w:start w:val="1"/>
      <w:numFmt w:val="lowerRoman"/>
      <w:lvlText w:val="%9."/>
      <w:lvlJc w:val="right"/>
      <w:pPr>
        <w:ind w:left="9786" w:hanging="180"/>
      </w:pPr>
    </w:lvl>
  </w:abstractNum>
  <w:abstractNum w:abstractNumId="84" w15:restartNumberingAfterBreak="0">
    <w:nsid w:val="541F763B"/>
    <w:multiLevelType w:val="multilevel"/>
    <w:tmpl w:val="0EE48220"/>
    <w:lvl w:ilvl="0">
      <w:start w:val="95"/>
      <w:numFmt w:val="decimal"/>
      <w:lvlText w:val="%1"/>
      <w:lvlJc w:val="left"/>
      <w:pPr>
        <w:ind w:left="1332" w:hanging="1332"/>
      </w:pPr>
      <w:rPr>
        <w:rFonts w:hint="default"/>
      </w:rPr>
    </w:lvl>
    <w:lvl w:ilvl="1">
      <w:start w:val="52"/>
      <w:numFmt w:val="decimal"/>
      <w:lvlText w:val="%1.%2"/>
      <w:lvlJc w:val="left"/>
      <w:pPr>
        <w:ind w:left="1403" w:hanging="1332"/>
      </w:pPr>
      <w:rPr>
        <w:rFonts w:hint="default"/>
      </w:rPr>
    </w:lvl>
    <w:lvl w:ilvl="2">
      <w:start w:val="22"/>
      <w:numFmt w:val="decimal"/>
      <w:lvlText w:val="%1.%2.%3"/>
      <w:lvlJc w:val="left"/>
      <w:pPr>
        <w:ind w:left="1474" w:hanging="1332"/>
      </w:pPr>
      <w:rPr>
        <w:rFonts w:hint="default"/>
      </w:rPr>
    </w:lvl>
    <w:lvl w:ilvl="3">
      <w:numFmt w:val="decimalZero"/>
      <w:lvlText w:val="%1.%2.%3.%4"/>
      <w:lvlJc w:val="left"/>
      <w:pPr>
        <w:ind w:left="1545" w:hanging="1332"/>
      </w:pPr>
      <w:rPr>
        <w:rFonts w:hint="default"/>
      </w:rPr>
    </w:lvl>
    <w:lvl w:ilvl="4">
      <w:start w:val="8"/>
      <w:numFmt w:val="decimal"/>
      <w:lvlText w:val="%1.%2.%3.%4-%5"/>
      <w:lvlJc w:val="left"/>
      <w:pPr>
        <w:ind w:left="1616" w:hanging="1332"/>
      </w:pPr>
      <w:rPr>
        <w:rFonts w:hint="default"/>
      </w:rPr>
    </w:lvl>
    <w:lvl w:ilvl="5">
      <w:start w:val="1"/>
      <w:numFmt w:val="decimal"/>
      <w:lvlText w:val="%1.%2.%3.%4-%5.%6"/>
      <w:lvlJc w:val="left"/>
      <w:pPr>
        <w:ind w:left="1687" w:hanging="1332"/>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5" w15:restartNumberingAfterBreak="0">
    <w:nsid w:val="54D37909"/>
    <w:multiLevelType w:val="hybridMultilevel"/>
    <w:tmpl w:val="5AECA7F8"/>
    <w:styleLink w:val="Zaimportowanystyl300"/>
    <w:lvl w:ilvl="0" w:tplc="62E68DA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CFC4AC4">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F08FB66">
      <w:start w:val="1"/>
      <w:numFmt w:val="decimal"/>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3F30800A">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A1B06500">
      <w:start w:val="1"/>
      <w:numFmt w:val="decimal"/>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3AC86BFC">
      <w:start w:val="1"/>
      <w:numFmt w:val="decimal"/>
      <w:lvlText w:val="%6."/>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27CDC26">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5364B2C8">
      <w:start w:val="1"/>
      <w:numFmt w:val="decimal"/>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33C21158">
      <w:start w:val="1"/>
      <w:numFmt w:val="decimal"/>
      <w:lvlText w:val="%9."/>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56F83575"/>
    <w:multiLevelType w:val="hybridMultilevel"/>
    <w:tmpl w:val="F96894EA"/>
    <w:numStyleLink w:val="Zaimportowanystyl28"/>
  </w:abstractNum>
  <w:abstractNum w:abstractNumId="87" w15:restartNumberingAfterBreak="0">
    <w:nsid w:val="5AD1581B"/>
    <w:multiLevelType w:val="hybridMultilevel"/>
    <w:tmpl w:val="8CC6034E"/>
    <w:styleLink w:val="Zaimportowanystyl44"/>
    <w:lvl w:ilvl="0" w:tplc="03CC0AE2">
      <w:start w:val="1"/>
      <w:numFmt w:val="decimal"/>
      <w:lvlText w:val="%1)"/>
      <w:lvlJc w:val="left"/>
      <w:pPr>
        <w:ind w:left="1418" w:hanging="14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334A5B6">
      <w:start w:val="1"/>
      <w:numFmt w:val="lowerLetter"/>
      <w:lvlText w:val="%2."/>
      <w:lvlJc w:val="left"/>
      <w:pPr>
        <w:ind w:left="2138" w:hanging="13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C4A1312">
      <w:start w:val="1"/>
      <w:numFmt w:val="lowerRoman"/>
      <w:suff w:val="nothing"/>
      <w:lvlText w:val="%3."/>
      <w:lvlJc w:val="left"/>
      <w:pPr>
        <w:ind w:left="1730" w:hanging="1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804A274">
      <w:start w:val="1"/>
      <w:numFmt w:val="decimal"/>
      <w:lvlText w:val="%4."/>
      <w:lvlJc w:val="left"/>
      <w:pPr>
        <w:ind w:left="3578" w:hanging="13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52D5DC">
      <w:start w:val="1"/>
      <w:numFmt w:val="lowerLetter"/>
      <w:lvlText w:val="%5."/>
      <w:lvlJc w:val="left"/>
      <w:pPr>
        <w:ind w:left="4298" w:hanging="13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85CAD6A">
      <w:start w:val="1"/>
      <w:numFmt w:val="lowerRoman"/>
      <w:suff w:val="nothing"/>
      <w:lvlText w:val="%6."/>
      <w:lvlJc w:val="left"/>
      <w:pPr>
        <w:ind w:left="3890" w:hanging="1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9A2ED4C">
      <w:start w:val="1"/>
      <w:numFmt w:val="decimal"/>
      <w:lvlText w:val="%7."/>
      <w:lvlJc w:val="left"/>
      <w:pPr>
        <w:ind w:left="5738" w:hanging="13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2183ABA">
      <w:start w:val="1"/>
      <w:numFmt w:val="lowerLetter"/>
      <w:lvlText w:val="%8."/>
      <w:lvlJc w:val="left"/>
      <w:pPr>
        <w:ind w:left="6458" w:hanging="13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9D03C16">
      <w:start w:val="1"/>
      <w:numFmt w:val="lowerRoman"/>
      <w:suff w:val="nothing"/>
      <w:lvlText w:val="%9."/>
      <w:lvlJc w:val="left"/>
      <w:pPr>
        <w:ind w:left="6050" w:hanging="1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5AEE26A1"/>
    <w:multiLevelType w:val="hybridMultilevel"/>
    <w:tmpl w:val="B50616A2"/>
    <w:lvl w:ilvl="0" w:tplc="7AB2843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9" w15:restartNumberingAfterBreak="0">
    <w:nsid w:val="5DED282A"/>
    <w:multiLevelType w:val="multilevel"/>
    <w:tmpl w:val="AD2292FA"/>
    <w:styleLink w:val="Zaimportowanystyl25"/>
    <w:lvl w:ilvl="0">
      <w:start w:val="1"/>
      <w:numFmt w:val="decimal"/>
      <w:lvlText w:val="%1."/>
      <w:lvlJc w:val="left"/>
      <w:pPr>
        <w:ind w:left="927" w:hanging="43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93" w:hanging="57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suff w:val="nothing"/>
      <w:lvlText w:val="%1.%2.%3)"/>
      <w:lvlJc w:val="left"/>
      <w:pPr>
        <w:ind w:left="904" w:hanging="11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lvlText w:val="%4)"/>
      <w:lvlJc w:val="left"/>
      <w:pPr>
        <w:ind w:left="1418" w:hanging="14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2663" w:hanging="1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07" w:hanging="1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27" w:hanging="1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347" w:hanging="1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067" w:hanging="1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5E675C01"/>
    <w:multiLevelType w:val="hybridMultilevel"/>
    <w:tmpl w:val="9B5C83B6"/>
    <w:styleLink w:val="Zaimportowanystyl56"/>
    <w:lvl w:ilvl="0" w:tplc="654ECC60">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92278EC">
      <w:start w:val="1"/>
      <w:numFmt w:val="lowerLetter"/>
      <w:lvlText w:val="%2."/>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B4229DA">
      <w:start w:val="1"/>
      <w:numFmt w:val="lowerRoman"/>
      <w:lvlText w:val="%3."/>
      <w:lvlJc w:val="left"/>
      <w:pPr>
        <w:ind w:left="2160" w:hanging="6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D789E88">
      <w:start w:val="1"/>
      <w:numFmt w:val="decimal"/>
      <w:lvlText w:val="%4."/>
      <w:lvlJc w:val="left"/>
      <w:pPr>
        <w:ind w:left="28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7422252">
      <w:start w:val="1"/>
      <w:numFmt w:val="lowerLetter"/>
      <w:lvlText w:val="%5."/>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48A8E0">
      <w:start w:val="1"/>
      <w:numFmt w:val="lowerRoman"/>
      <w:lvlText w:val="%6."/>
      <w:lvlJc w:val="left"/>
      <w:pPr>
        <w:ind w:left="4320" w:hanging="6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112D24A">
      <w:start w:val="1"/>
      <w:numFmt w:val="decimal"/>
      <w:lvlText w:val="%7."/>
      <w:lvlJc w:val="left"/>
      <w:pPr>
        <w:ind w:left="50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AAF146">
      <w:start w:val="1"/>
      <w:numFmt w:val="lowerLetter"/>
      <w:lvlText w:val="%8."/>
      <w:lvlJc w:val="left"/>
      <w:pPr>
        <w:ind w:left="57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A56108C">
      <w:start w:val="1"/>
      <w:numFmt w:val="lowerRoman"/>
      <w:lvlText w:val="%9."/>
      <w:lvlJc w:val="left"/>
      <w:pPr>
        <w:ind w:left="6480" w:hanging="6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623134C4"/>
    <w:multiLevelType w:val="hybridMultilevel"/>
    <w:tmpl w:val="7AE404DC"/>
    <w:numStyleLink w:val="Zaimportowanystyl15"/>
  </w:abstractNum>
  <w:abstractNum w:abstractNumId="92" w15:restartNumberingAfterBreak="0">
    <w:nsid w:val="629118BD"/>
    <w:multiLevelType w:val="hybridMultilevel"/>
    <w:tmpl w:val="80D4DFB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64B83D7B"/>
    <w:multiLevelType w:val="hybridMultilevel"/>
    <w:tmpl w:val="B53AFD66"/>
    <w:styleLink w:val="Zaimportowanystyl47"/>
    <w:lvl w:ilvl="0" w:tplc="EF2026B6">
      <w:start w:val="1"/>
      <w:numFmt w:val="decimal"/>
      <w:lvlText w:val="%1."/>
      <w:lvlJc w:val="left"/>
      <w:pPr>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1" w:tplc="94EA71C0">
      <w:start w:val="1"/>
      <w:numFmt w:val="lowerLetter"/>
      <w:lvlText w:val="%2."/>
      <w:lvlJc w:val="left"/>
      <w:pPr>
        <w:ind w:left="2090" w:hanging="1418"/>
      </w:pPr>
      <w:rPr>
        <w:rFonts w:hAnsi="Arial Unicode MS"/>
        <w:caps w:val="0"/>
        <w:smallCaps w:val="0"/>
        <w:strike w:val="0"/>
        <w:dstrike w:val="0"/>
        <w:outline w:val="0"/>
        <w:emboss w:val="0"/>
        <w:imprint w:val="0"/>
        <w:spacing w:val="0"/>
        <w:w w:val="100"/>
        <w:kern w:val="0"/>
        <w:position w:val="0"/>
        <w:highlight w:val="none"/>
        <w:vertAlign w:val="baseline"/>
      </w:rPr>
    </w:lvl>
    <w:lvl w:ilvl="2" w:tplc="3404E4AC">
      <w:start w:val="1"/>
      <w:numFmt w:val="lowerRoman"/>
      <w:lvlText w:val="%3."/>
      <w:lvlJc w:val="left"/>
      <w:pPr>
        <w:ind w:left="2810" w:hanging="1348"/>
      </w:pPr>
      <w:rPr>
        <w:rFonts w:hAnsi="Arial Unicode MS"/>
        <w:caps w:val="0"/>
        <w:smallCaps w:val="0"/>
        <w:strike w:val="0"/>
        <w:dstrike w:val="0"/>
        <w:outline w:val="0"/>
        <w:emboss w:val="0"/>
        <w:imprint w:val="0"/>
        <w:spacing w:val="0"/>
        <w:w w:val="100"/>
        <w:kern w:val="0"/>
        <w:position w:val="0"/>
        <w:highlight w:val="none"/>
        <w:vertAlign w:val="baseline"/>
      </w:rPr>
    </w:lvl>
    <w:lvl w:ilvl="3" w:tplc="4DECA698">
      <w:start w:val="1"/>
      <w:numFmt w:val="decimal"/>
      <w:lvlText w:val="%4."/>
      <w:lvlJc w:val="left"/>
      <w:pPr>
        <w:ind w:left="3530" w:hanging="1418"/>
      </w:pPr>
      <w:rPr>
        <w:rFonts w:hAnsi="Arial Unicode MS"/>
        <w:caps w:val="0"/>
        <w:smallCaps w:val="0"/>
        <w:strike w:val="0"/>
        <w:dstrike w:val="0"/>
        <w:outline w:val="0"/>
        <w:emboss w:val="0"/>
        <w:imprint w:val="0"/>
        <w:spacing w:val="0"/>
        <w:w w:val="100"/>
        <w:kern w:val="0"/>
        <w:position w:val="0"/>
        <w:highlight w:val="none"/>
        <w:vertAlign w:val="baseline"/>
      </w:rPr>
    </w:lvl>
    <w:lvl w:ilvl="4" w:tplc="8FA8A078">
      <w:start w:val="1"/>
      <w:numFmt w:val="lowerLetter"/>
      <w:lvlText w:val="%5."/>
      <w:lvlJc w:val="left"/>
      <w:pPr>
        <w:ind w:left="4250" w:hanging="1418"/>
      </w:pPr>
      <w:rPr>
        <w:rFonts w:hAnsi="Arial Unicode MS"/>
        <w:caps w:val="0"/>
        <w:smallCaps w:val="0"/>
        <w:strike w:val="0"/>
        <w:dstrike w:val="0"/>
        <w:outline w:val="0"/>
        <w:emboss w:val="0"/>
        <w:imprint w:val="0"/>
        <w:spacing w:val="0"/>
        <w:w w:val="100"/>
        <w:kern w:val="0"/>
        <w:position w:val="0"/>
        <w:highlight w:val="none"/>
        <w:vertAlign w:val="baseline"/>
      </w:rPr>
    </w:lvl>
    <w:lvl w:ilvl="5" w:tplc="8DE28018">
      <w:start w:val="1"/>
      <w:numFmt w:val="lowerRoman"/>
      <w:lvlText w:val="%6."/>
      <w:lvlJc w:val="left"/>
      <w:pPr>
        <w:ind w:left="4970" w:hanging="1348"/>
      </w:pPr>
      <w:rPr>
        <w:rFonts w:hAnsi="Arial Unicode MS"/>
        <w:caps w:val="0"/>
        <w:smallCaps w:val="0"/>
        <w:strike w:val="0"/>
        <w:dstrike w:val="0"/>
        <w:outline w:val="0"/>
        <w:emboss w:val="0"/>
        <w:imprint w:val="0"/>
        <w:spacing w:val="0"/>
        <w:w w:val="100"/>
        <w:kern w:val="0"/>
        <w:position w:val="0"/>
        <w:highlight w:val="none"/>
        <w:vertAlign w:val="baseline"/>
      </w:rPr>
    </w:lvl>
    <w:lvl w:ilvl="6" w:tplc="B0A2CF10">
      <w:start w:val="1"/>
      <w:numFmt w:val="decimal"/>
      <w:lvlText w:val="%7."/>
      <w:lvlJc w:val="left"/>
      <w:pPr>
        <w:ind w:left="5690" w:hanging="1418"/>
      </w:pPr>
      <w:rPr>
        <w:rFonts w:hAnsi="Arial Unicode MS"/>
        <w:caps w:val="0"/>
        <w:smallCaps w:val="0"/>
        <w:strike w:val="0"/>
        <w:dstrike w:val="0"/>
        <w:outline w:val="0"/>
        <w:emboss w:val="0"/>
        <w:imprint w:val="0"/>
        <w:spacing w:val="0"/>
        <w:w w:val="100"/>
        <w:kern w:val="0"/>
        <w:position w:val="0"/>
        <w:highlight w:val="none"/>
        <w:vertAlign w:val="baseline"/>
      </w:rPr>
    </w:lvl>
    <w:lvl w:ilvl="7" w:tplc="47502C98">
      <w:start w:val="1"/>
      <w:numFmt w:val="lowerLetter"/>
      <w:lvlText w:val="%8."/>
      <w:lvlJc w:val="left"/>
      <w:pPr>
        <w:ind w:left="6410" w:hanging="1418"/>
      </w:pPr>
      <w:rPr>
        <w:rFonts w:hAnsi="Arial Unicode MS"/>
        <w:caps w:val="0"/>
        <w:smallCaps w:val="0"/>
        <w:strike w:val="0"/>
        <w:dstrike w:val="0"/>
        <w:outline w:val="0"/>
        <w:emboss w:val="0"/>
        <w:imprint w:val="0"/>
        <w:spacing w:val="0"/>
        <w:w w:val="100"/>
        <w:kern w:val="0"/>
        <w:position w:val="0"/>
        <w:highlight w:val="none"/>
        <w:vertAlign w:val="baseline"/>
      </w:rPr>
    </w:lvl>
    <w:lvl w:ilvl="8" w:tplc="299EE9F4">
      <w:start w:val="1"/>
      <w:numFmt w:val="lowerRoman"/>
      <w:lvlText w:val="%9."/>
      <w:lvlJc w:val="left"/>
      <w:pPr>
        <w:ind w:left="7130" w:hanging="13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67085B18"/>
    <w:multiLevelType w:val="hybridMultilevel"/>
    <w:tmpl w:val="AAB44EA4"/>
    <w:lvl w:ilvl="0" w:tplc="6C0C8B5A">
      <w:start w:val="1"/>
      <w:numFmt w:val="decimal"/>
      <w:lvlText w:val="%1."/>
      <w:lvlJc w:val="left"/>
      <w:pPr>
        <w:ind w:left="502" w:hanging="360"/>
      </w:pPr>
      <w:rPr>
        <w:rFonts w:hint="default"/>
        <w:b w:val="0"/>
        <w:bCs/>
      </w:rPr>
    </w:lvl>
    <w:lvl w:ilvl="1" w:tplc="416650DE">
      <w:start w:val="1"/>
      <w:numFmt w:val="lowerLetter"/>
      <w:lvlText w:val="%2)"/>
      <w:lvlJc w:val="left"/>
      <w:pPr>
        <w:ind w:left="1222" w:hanging="360"/>
      </w:pPr>
      <w:rPr>
        <w:rFonts w:hint="default"/>
        <w:b w:val="0"/>
        <w:bCs w:val="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5" w15:restartNumberingAfterBreak="0">
    <w:nsid w:val="6882059F"/>
    <w:multiLevelType w:val="hybridMultilevel"/>
    <w:tmpl w:val="0DE21D44"/>
    <w:lvl w:ilvl="0" w:tplc="F9AE3C2C">
      <w:start w:val="1"/>
      <w:numFmt w:val="decimal"/>
      <w:lvlText w:val="%1)"/>
      <w:lvlJc w:val="left"/>
      <w:pPr>
        <w:tabs>
          <w:tab w:val="num" w:pos="4500"/>
        </w:tabs>
        <w:ind w:left="4500" w:hanging="360"/>
      </w:pPr>
      <w:rPr>
        <w:b w:val="0"/>
        <w:sz w:val="22"/>
        <w:szCs w:val="22"/>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96" w15:restartNumberingAfterBreak="0">
    <w:nsid w:val="6BD05023"/>
    <w:multiLevelType w:val="hybridMultilevel"/>
    <w:tmpl w:val="24EAA5AE"/>
    <w:styleLink w:val="Zaimportowanystyl57"/>
    <w:lvl w:ilvl="0" w:tplc="733E8770">
      <w:start w:val="1"/>
      <w:numFmt w:val="decimal"/>
      <w:lvlText w:val="%1."/>
      <w:lvlJc w:val="left"/>
      <w:pPr>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1" w:tplc="5E22A722">
      <w:start w:val="1"/>
      <w:numFmt w:val="lowerLetter"/>
      <w:lvlText w:val="%2."/>
      <w:lvlJc w:val="left"/>
      <w:pPr>
        <w:ind w:left="2138" w:hanging="1418"/>
      </w:pPr>
      <w:rPr>
        <w:rFonts w:hAnsi="Arial Unicode MS"/>
        <w:caps w:val="0"/>
        <w:smallCaps w:val="0"/>
        <w:strike w:val="0"/>
        <w:dstrike w:val="0"/>
        <w:outline w:val="0"/>
        <w:emboss w:val="0"/>
        <w:imprint w:val="0"/>
        <w:spacing w:val="0"/>
        <w:w w:val="100"/>
        <w:kern w:val="0"/>
        <w:position w:val="0"/>
        <w:highlight w:val="none"/>
        <w:vertAlign w:val="baseline"/>
      </w:rPr>
    </w:lvl>
    <w:lvl w:ilvl="2" w:tplc="764A6FDE">
      <w:start w:val="1"/>
      <w:numFmt w:val="lowerRoman"/>
      <w:lvlText w:val="%3."/>
      <w:lvlJc w:val="left"/>
      <w:pPr>
        <w:ind w:left="2858" w:hanging="1348"/>
      </w:pPr>
      <w:rPr>
        <w:rFonts w:hAnsi="Arial Unicode MS"/>
        <w:caps w:val="0"/>
        <w:smallCaps w:val="0"/>
        <w:strike w:val="0"/>
        <w:dstrike w:val="0"/>
        <w:outline w:val="0"/>
        <w:emboss w:val="0"/>
        <w:imprint w:val="0"/>
        <w:spacing w:val="0"/>
        <w:w w:val="100"/>
        <w:kern w:val="0"/>
        <w:position w:val="0"/>
        <w:highlight w:val="none"/>
        <w:vertAlign w:val="baseline"/>
      </w:rPr>
    </w:lvl>
    <w:lvl w:ilvl="3" w:tplc="24C05732">
      <w:start w:val="1"/>
      <w:numFmt w:val="decimal"/>
      <w:lvlText w:val="%4."/>
      <w:lvlJc w:val="left"/>
      <w:pPr>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4" w:tplc="8E7A8988">
      <w:start w:val="1"/>
      <w:numFmt w:val="decimal"/>
      <w:lvlText w:val="%5."/>
      <w:lvlJc w:val="left"/>
      <w:pPr>
        <w:ind w:left="3218" w:hanging="1383"/>
      </w:pPr>
      <w:rPr>
        <w:rFonts w:hAnsi="Arial Unicode MS"/>
        <w:caps w:val="0"/>
        <w:smallCaps w:val="0"/>
        <w:strike w:val="0"/>
        <w:dstrike w:val="0"/>
        <w:outline w:val="0"/>
        <w:emboss w:val="0"/>
        <w:imprint w:val="0"/>
        <w:spacing w:val="0"/>
        <w:w w:val="100"/>
        <w:kern w:val="0"/>
        <w:position w:val="0"/>
        <w:highlight w:val="none"/>
        <w:vertAlign w:val="baseline"/>
      </w:rPr>
    </w:lvl>
    <w:lvl w:ilvl="5" w:tplc="B896C1DE">
      <w:start w:val="1"/>
      <w:numFmt w:val="lowerRoman"/>
      <w:lvlText w:val="%6."/>
      <w:lvlJc w:val="left"/>
      <w:pPr>
        <w:ind w:left="5018" w:hanging="1348"/>
      </w:pPr>
      <w:rPr>
        <w:rFonts w:hAnsi="Arial Unicode MS"/>
        <w:caps w:val="0"/>
        <w:smallCaps w:val="0"/>
        <w:strike w:val="0"/>
        <w:dstrike w:val="0"/>
        <w:outline w:val="0"/>
        <w:emboss w:val="0"/>
        <w:imprint w:val="0"/>
        <w:spacing w:val="0"/>
        <w:w w:val="100"/>
        <w:kern w:val="0"/>
        <w:position w:val="0"/>
        <w:highlight w:val="none"/>
        <w:vertAlign w:val="baseline"/>
      </w:rPr>
    </w:lvl>
    <w:lvl w:ilvl="6" w:tplc="1D8283C2">
      <w:start w:val="1"/>
      <w:numFmt w:val="decimal"/>
      <w:lvlText w:val="%7."/>
      <w:lvlJc w:val="left"/>
      <w:pPr>
        <w:ind w:left="5738" w:hanging="1418"/>
      </w:pPr>
      <w:rPr>
        <w:rFonts w:hAnsi="Arial Unicode MS"/>
        <w:caps w:val="0"/>
        <w:smallCaps w:val="0"/>
        <w:strike w:val="0"/>
        <w:dstrike w:val="0"/>
        <w:outline w:val="0"/>
        <w:emboss w:val="0"/>
        <w:imprint w:val="0"/>
        <w:spacing w:val="0"/>
        <w:w w:val="100"/>
        <w:kern w:val="0"/>
        <w:position w:val="0"/>
        <w:highlight w:val="none"/>
        <w:vertAlign w:val="baseline"/>
      </w:rPr>
    </w:lvl>
    <w:lvl w:ilvl="7" w:tplc="281641D8">
      <w:start w:val="1"/>
      <w:numFmt w:val="lowerLetter"/>
      <w:lvlText w:val="%8."/>
      <w:lvlJc w:val="left"/>
      <w:pPr>
        <w:ind w:left="6458" w:hanging="1418"/>
      </w:pPr>
      <w:rPr>
        <w:rFonts w:hAnsi="Arial Unicode MS"/>
        <w:caps w:val="0"/>
        <w:smallCaps w:val="0"/>
        <w:strike w:val="0"/>
        <w:dstrike w:val="0"/>
        <w:outline w:val="0"/>
        <w:emboss w:val="0"/>
        <w:imprint w:val="0"/>
        <w:spacing w:val="0"/>
        <w:w w:val="100"/>
        <w:kern w:val="0"/>
        <w:position w:val="0"/>
        <w:highlight w:val="none"/>
        <w:vertAlign w:val="baseline"/>
      </w:rPr>
    </w:lvl>
    <w:lvl w:ilvl="8" w:tplc="76528360">
      <w:start w:val="1"/>
      <w:numFmt w:val="lowerRoman"/>
      <w:lvlText w:val="%9."/>
      <w:lvlJc w:val="left"/>
      <w:pPr>
        <w:ind w:left="7178" w:hanging="13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6BEC065B"/>
    <w:multiLevelType w:val="hybridMultilevel"/>
    <w:tmpl w:val="F1864924"/>
    <w:styleLink w:val="Zaimportowanystyl35"/>
    <w:lvl w:ilvl="0" w:tplc="5E9E4DDE">
      <w:start w:val="1"/>
      <w:numFmt w:val="lowerLetter"/>
      <w:lvlText w:val="%1)"/>
      <w:lvlJc w:val="left"/>
      <w:pPr>
        <w:tabs>
          <w:tab w:val="left" w:pos="426"/>
          <w:tab w:val="num" w:pos="1051"/>
          <w:tab w:val="left" w:pos="1440"/>
        </w:tabs>
        <w:ind w:left="2043" w:hanging="1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A586870">
      <w:start w:val="1"/>
      <w:numFmt w:val="decimal"/>
      <w:lvlText w:val="%2."/>
      <w:lvlJc w:val="left"/>
      <w:pPr>
        <w:tabs>
          <w:tab w:val="num" w:pos="426"/>
          <w:tab w:val="left" w:pos="1440"/>
        </w:tabs>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2" w:tplc="FFA889EC">
      <w:start w:val="1"/>
      <w:numFmt w:val="upperRoman"/>
      <w:lvlText w:val="%3."/>
      <w:lvlJc w:val="left"/>
      <w:pPr>
        <w:tabs>
          <w:tab w:val="left" w:pos="426"/>
          <w:tab w:val="num" w:pos="2678"/>
        </w:tabs>
        <w:ind w:left="3670" w:hanging="2770"/>
      </w:pPr>
      <w:rPr>
        <w:rFonts w:hAnsi="Arial Unicode MS"/>
        <w:caps w:val="0"/>
        <w:smallCaps w:val="0"/>
        <w:strike w:val="0"/>
        <w:dstrike w:val="0"/>
        <w:outline w:val="0"/>
        <w:emboss w:val="0"/>
        <w:imprint w:val="0"/>
        <w:spacing w:val="0"/>
        <w:w w:val="100"/>
        <w:kern w:val="0"/>
        <w:position w:val="0"/>
        <w:highlight w:val="none"/>
        <w:vertAlign w:val="baseline"/>
      </w:rPr>
    </w:lvl>
    <w:lvl w:ilvl="3" w:tplc="89086E64">
      <w:start w:val="1"/>
      <w:numFmt w:val="decimal"/>
      <w:lvlText w:val="%4)"/>
      <w:lvlJc w:val="left"/>
      <w:pPr>
        <w:tabs>
          <w:tab w:val="left" w:pos="426"/>
          <w:tab w:val="left" w:pos="1440"/>
          <w:tab w:val="num" w:pos="2858"/>
        </w:tabs>
        <w:ind w:left="3850" w:hanging="2410"/>
      </w:pPr>
      <w:rPr>
        <w:rFonts w:hAnsi="Arial Unicode MS"/>
        <w:caps w:val="0"/>
        <w:smallCaps w:val="0"/>
        <w:strike w:val="0"/>
        <w:dstrike w:val="0"/>
        <w:outline w:val="0"/>
        <w:emboss w:val="0"/>
        <w:imprint w:val="0"/>
        <w:spacing w:val="0"/>
        <w:w w:val="100"/>
        <w:kern w:val="0"/>
        <w:position w:val="0"/>
        <w:highlight w:val="none"/>
        <w:vertAlign w:val="baseline"/>
      </w:rPr>
    </w:lvl>
    <w:lvl w:ilvl="4" w:tplc="4EBE278A">
      <w:start w:val="1"/>
      <w:numFmt w:val="lowerLetter"/>
      <w:lvlText w:val="%5."/>
      <w:lvlJc w:val="left"/>
      <w:pPr>
        <w:tabs>
          <w:tab w:val="left" w:pos="426"/>
          <w:tab w:val="left" w:pos="1440"/>
          <w:tab w:val="num" w:pos="3578"/>
        </w:tabs>
        <w:ind w:left="4570" w:hanging="2410"/>
      </w:pPr>
      <w:rPr>
        <w:rFonts w:hAnsi="Arial Unicode MS"/>
        <w:caps w:val="0"/>
        <w:smallCaps w:val="0"/>
        <w:strike w:val="0"/>
        <w:dstrike w:val="0"/>
        <w:outline w:val="0"/>
        <w:emboss w:val="0"/>
        <w:imprint w:val="0"/>
        <w:spacing w:val="0"/>
        <w:w w:val="100"/>
        <w:kern w:val="0"/>
        <w:position w:val="0"/>
        <w:highlight w:val="none"/>
        <w:vertAlign w:val="baseline"/>
      </w:rPr>
    </w:lvl>
    <w:lvl w:ilvl="5" w:tplc="26D6382C">
      <w:start w:val="1"/>
      <w:numFmt w:val="lowerRoman"/>
      <w:lvlText w:val="%6."/>
      <w:lvlJc w:val="left"/>
      <w:pPr>
        <w:tabs>
          <w:tab w:val="left" w:pos="426"/>
          <w:tab w:val="left" w:pos="1440"/>
          <w:tab w:val="num" w:pos="4298"/>
        </w:tabs>
        <w:ind w:left="5290" w:hanging="2340"/>
      </w:pPr>
      <w:rPr>
        <w:rFonts w:hAnsi="Arial Unicode MS"/>
        <w:caps w:val="0"/>
        <w:smallCaps w:val="0"/>
        <w:strike w:val="0"/>
        <w:dstrike w:val="0"/>
        <w:outline w:val="0"/>
        <w:emboss w:val="0"/>
        <w:imprint w:val="0"/>
        <w:spacing w:val="0"/>
        <w:w w:val="100"/>
        <w:kern w:val="0"/>
        <w:position w:val="0"/>
        <w:highlight w:val="none"/>
        <w:vertAlign w:val="baseline"/>
      </w:rPr>
    </w:lvl>
    <w:lvl w:ilvl="6" w:tplc="7B2487A2">
      <w:start w:val="1"/>
      <w:numFmt w:val="decimal"/>
      <w:lvlText w:val="%7."/>
      <w:lvlJc w:val="left"/>
      <w:pPr>
        <w:tabs>
          <w:tab w:val="left" w:pos="426"/>
          <w:tab w:val="left" w:pos="1440"/>
          <w:tab w:val="num" w:pos="5018"/>
        </w:tabs>
        <w:ind w:left="6010" w:hanging="2410"/>
      </w:pPr>
      <w:rPr>
        <w:rFonts w:hAnsi="Arial Unicode MS"/>
        <w:caps w:val="0"/>
        <w:smallCaps w:val="0"/>
        <w:strike w:val="0"/>
        <w:dstrike w:val="0"/>
        <w:outline w:val="0"/>
        <w:emboss w:val="0"/>
        <w:imprint w:val="0"/>
        <w:spacing w:val="0"/>
        <w:w w:val="100"/>
        <w:kern w:val="0"/>
        <w:position w:val="0"/>
        <w:highlight w:val="none"/>
        <w:vertAlign w:val="baseline"/>
      </w:rPr>
    </w:lvl>
    <w:lvl w:ilvl="7" w:tplc="B3A2C352">
      <w:start w:val="1"/>
      <w:numFmt w:val="lowerLetter"/>
      <w:lvlText w:val="%8."/>
      <w:lvlJc w:val="left"/>
      <w:pPr>
        <w:tabs>
          <w:tab w:val="left" w:pos="426"/>
          <w:tab w:val="left" w:pos="1440"/>
          <w:tab w:val="num" w:pos="5738"/>
        </w:tabs>
        <w:ind w:left="6730" w:hanging="2410"/>
      </w:pPr>
      <w:rPr>
        <w:rFonts w:hAnsi="Arial Unicode MS"/>
        <w:caps w:val="0"/>
        <w:smallCaps w:val="0"/>
        <w:strike w:val="0"/>
        <w:dstrike w:val="0"/>
        <w:outline w:val="0"/>
        <w:emboss w:val="0"/>
        <w:imprint w:val="0"/>
        <w:spacing w:val="0"/>
        <w:w w:val="100"/>
        <w:kern w:val="0"/>
        <w:position w:val="0"/>
        <w:highlight w:val="none"/>
        <w:vertAlign w:val="baseline"/>
      </w:rPr>
    </w:lvl>
    <w:lvl w:ilvl="8" w:tplc="AEEC0044">
      <w:start w:val="1"/>
      <w:numFmt w:val="lowerRoman"/>
      <w:lvlText w:val="%9."/>
      <w:lvlJc w:val="left"/>
      <w:pPr>
        <w:tabs>
          <w:tab w:val="left" w:pos="426"/>
          <w:tab w:val="left" w:pos="1440"/>
          <w:tab w:val="num" w:pos="6458"/>
        </w:tabs>
        <w:ind w:left="7450" w:hanging="2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6D13359C"/>
    <w:multiLevelType w:val="hybridMultilevel"/>
    <w:tmpl w:val="D6A4C972"/>
    <w:styleLink w:val="Zaimportowanystyl46"/>
    <w:lvl w:ilvl="0" w:tplc="D5A01C80">
      <w:start w:val="1"/>
      <w:numFmt w:val="decimal"/>
      <w:lvlText w:val="%1."/>
      <w:lvlJc w:val="left"/>
      <w:pPr>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1" w:tplc="B4C6C13E">
      <w:start w:val="1"/>
      <w:numFmt w:val="lowerLetter"/>
      <w:lvlText w:val="%2)"/>
      <w:lvlJc w:val="left"/>
      <w:pPr>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2" w:tplc="0F605936">
      <w:start w:val="1"/>
      <w:numFmt w:val="lowerRoman"/>
      <w:lvlText w:val="%3."/>
      <w:lvlJc w:val="left"/>
      <w:pPr>
        <w:ind w:left="2138" w:hanging="1348"/>
      </w:pPr>
      <w:rPr>
        <w:rFonts w:hAnsi="Arial Unicode MS"/>
        <w:caps w:val="0"/>
        <w:smallCaps w:val="0"/>
        <w:strike w:val="0"/>
        <w:dstrike w:val="0"/>
        <w:outline w:val="0"/>
        <w:emboss w:val="0"/>
        <w:imprint w:val="0"/>
        <w:spacing w:val="0"/>
        <w:w w:val="100"/>
        <w:kern w:val="0"/>
        <w:position w:val="0"/>
        <w:highlight w:val="none"/>
        <w:vertAlign w:val="baseline"/>
      </w:rPr>
    </w:lvl>
    <w:lvl w:ilvl="3" w:tplc="F9ACFEE4">
      <w:start w:val="1"/>
      <w:numFmt w:val="decimal"/>
      <w:lvlText w:val="%4."/>
      <w:lvlJc w:val="left"/>
      <w:pPr>
        <w:ind w:left="2858" w:hanging="1418"/>
      </w:pPr>
      <w:rPr>
        <w:rFonts w:hAnsi="Arial Unicode MS"/>
        <w:caps w:val="0"/>
        <w:smallCaps w:val="0"/>
        <w:strike w:val="0"/>
        <w:dstrike w:val="0"/>
        <w:outline w:val="0"/>
        <w:emboss w:val="0"/>
        <w:imprint w:val="0"/>
        <w:spacing w:val="0"/>
        <w:w w:val="100"/>
        <w:kern w:val="0"/>
        <w:position w:val="0"/>
        <w:highlight w:val="none"/>
        <w:vertAlign w:val="baseline"/>
      </w:rPr>
    </w:lvl>
    <w:lvl w:ilvl="4" w:tplc="22268620">
      <w:start w:val="1"/>
      <w:numFmt w:val="lowerLetter"/>
      <w:lvlText w:val="%5."/>
      <w:lvlJc w:val="left"/>
      <w:pPr>
        <w:ind w:left="3578" w:hanging="1418"/>
      </w:pPr>
      <w:rPr>
        <w:rFonts w:hAnsi="Arial Unicode MS"/>
        <w:caps w:val="0"/>
        <w:smallCaps w:val="0"/>
        <w:strike w:val="0"/>
        <w:dstrike w:val="0"/>
        <w:outline w:val="0"/>
        <w:emboss w:val="0"/>
        <w:imprint w:val="0"/>
        <w:spacing w:val="0"/>
        <w:w w:val="100"/>
        <w:kern w:val="0"/>
        <w:position w:val="0"/>
        <w:highlight w:val="none"/>
        <w:vertAlign w:val="baseline"/>
      </w:rPr>
    </w:lvl>
    <w:lvl w:ilvl="5" w:tplc="E3EA34D8">
      <w:start w:val="1"/>
      <w:numFmt w:val="lowerRoman"/>
      <w:lvlText w:val="%6."/>
      <w:lvlJc w:val="left"/>
      <w:pPr>
        <w:ind w:left="4298" w:hanging="1348"/>
      </w:pPr>
      <w:rPr>
        <w:rFonts w:hAnsi="Arial Unicode MS"/>
        <w:caps w:val="0"/>
        <w:smallCaps w:val="0"/>
        <w:strike w:val="0"/>
        <w:dstrike w:val="0"/>
        <w:outline w:val="0"/>
        <w:emboss w:val="0"/>
        <w:imprint w:val="0"/>
        <w:spacing w:val="0"/>
        <w:w w:val="100"/>
        <w:kern w:val="0"/>
        <w:position w:val="0"/>
        <w:highlight w:val="none"/>
        <w:vertAlign w:val="baseline"/>
      </w:rPr>
    </w:lvl>
    <w:lvl w:ilvl="6" w:tplc="98A4720E">
      <w:start w:val="1"/>
      <w:numFmt w:val="decimal"/>
      <w:lvlText w:val="%7."/>
      <w:lvlJc w:val="left"/>
      <w:pPr>
        <w:ind w:left="5018" w:hanging="1418"/>
      </w:pPr>
      <w:rPr>
        <w:rFonts w:hAnsi="Arial Unicode MS"/>
        <w:caps w:val="0"/>
        <w:smallCaps w:val="0"/>
        <w:strike w:val="0"/>
        <w:dstrike w:val="0"/>
        <w:outline w:val="0"/>
        <w:emboss w:val="0"/>
        <w:imprint w:val="0"/>
        <w:spacing w:val="0"/>
        <w:w w:val="100"/>
        <w:kern w:val="0"/>
        <w:position w:val="0"/>
        <w:highlight w:val="none"/>
        <w:vertAlign w:val="baseline"/>
      </w:rPr>
    </w:lvl>
    <w:lvl w:ilvl="7" w:tplc="E9109C86">
      <w:start w:val="1"/>
      <w:numFmt w:val="lowerLetter"/>
      <w:lvlText w:val="%8."/>
      <w:lvlJc w:val="left"/>
      <w:pPr>
        <w:ind w:left="5738" w:hanging="1418"/>
      </w:pPr>
      <w:rPr>
        <w:rFonts w:hAnsi="Arial Unicode MS"/>
        <w:caps w:val="0"/>
        <w:smallCaps w:val="0"/>
        <w:strike w:val="0"/>
        <w:dstrike w:val="0"/>
        <w:outline w:val="0"/>
        <w:emboss w:val="0"/>
        <w:imprint w:val="0"/>
        <w:spacing w:val="0"/>
        <w:w w:val="100"/>
        <w:kern w:val="0"/>
        <w:position w:val="0"/>
        <w:highlight w:val="none"/>
        <w:vertAlign w:val="baseline"/>
      </w:rPr>
    </w:lvl>
    <w:lvl w:ilvl="8" w:tplc="4F363892">
      <w:start w:val="1"/>
      <w:numFmt w:val="lowerRoman"/>
      <w:lvlText w:val="%9."/>
      <w:lvlJc w:val="left"/>
      <w:pPr>
        <w:ind w:left="6458" w:hanging="13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6E2A17CE"/>
    <w:multiLevelType w:val="hybridMultilevel"/>
    <w:tmpl w:val="FC7236F2"/>
    <w:styleLink w:val="Zaimportowanystyl20"/>
    <w:lvl w:ilvl="0" w:tplc="637A9C66">
      <w:start w:val="1"/>
      <w:numFmt w:val="decimal"/>
      <w:lvlText w:val="%1."/>
      <w:lvlJc w:val="left"/>
      <w:pPr>
        <w:tabs>
          <w:tab w:val="left" w:pos="4683"/>
        </w:tabs>
        <w:ind w:left="439" w:hanging="4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C26867E">
      <w:start w:val="1"/>
      <w:numFmt w:val="decimal"/>
      <w:suff w:val="nothing"/>
      <w:lvlText w:val="%2."/>
      <w:lvlJc w:val="left"/>
      <w:pPr>
        <w:tabs>
          <w:tab w:val="left" w:pos="4683"/>
        </w:tabs>
        <w:ind w:left="436" w:hanging="1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9808E72">
      <w:start w:val="1"/>
      <w:numFmt w:val="decimal"/>
      <w:lvlText w:val="%3)"/>
      <w:lvlJc w:val="left"/>
      <w:pPr>
        <w:tabs>
          <w:tab w:val="left" w:pos="4683"/>
        </w:tabs>
        <w:ind w:left="1205" w:hanging="4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524FAF2">
      <w:start w:val="1"/>
      <w:numFmt w:val="lowerLetter"/>
      <w:lvlText w:val="%4)"/>
      <w:lvlJc w:val="left"/>
      <w:pPr>
        <w:tabs>
          <w:tab w:val="left" w:pos="4683"/>
        </w:tabs>
        <w:ind w:left="1545" w:hanging="4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80C08AE">
      <w:start w:val="1"/>
      <w:numFmt w:val="lowerLetter"/>
      <w:lvlText w:val="%5)"/>
      <w:lvlJc w:val="left"/>
      <w:pPr>
        <w:tabs>
          <w:tab w:val="left" w:pos="4683"/>
        </w:tabs>
        <w:ind w:left="2783" w:hanging="3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85EED2C">
      <w:start w:val="1"/>
      <w:numFmt w:val="lowerRoman"/>
      <w:lvlText w:val="%6."/>
      <w:lvlJc w:val="left"/>
      <w:pPr>
        <w:tabs>
          <w:tab w:val="left" w:pos="4683"/>
        </w:tabs>
        <w:ind w:left="4022" w:hanging="3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59C3076">
      <w:start w:val="1"/>
      <w:numFmt w:val="decimal"/>
      <w:lvlText w:val="%7."/>
      <w:lvlJc w:val="left"/>
      <w:pPr>
        <w:tabs>
          <w:tab w:val="left" w:pos="4683"/>
        </w:tabs>
        <w:ind w:left="1418" w:hanging="14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2BECB70">
      <w:start w:val="1"/>
      <w:numFmt w:val="lowerLetter"/>
      <w:lvlText w:val="%8."/>
      <w:lvlJc w:val="left"/>
      <w:pPr>
        <w:tabs>
          <w:tab w:val="left" w:pos="4683"/>
        </w:tabs>
        <w:ind w:left="2138" w:hanging="14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7A49DCE">
      <w:start w:val="1"/>
      <w:numFmt w:val="lowerRoman"/>
      <w:lvlText w:val="%9."/>
      <w:lvlJc w:val="left"/>
      <w:pPr>
        <w:tabs>
          <w:tab w:val="left" w:pos="4683"/>
        </w:tabs>
        <w:ind w:left="2858" w:hanging="134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0" w15:restartNumberingAfterBreak="0">
    <w:nsid w:val="703B6033"/>
    <w:multiLevelType w:val="hybridMultilevel"/>
    <w:tmpl w:val="C15427C4"/>
    <w:styleLink w:val="Zaimportowanystyl53"/>
    <w:lvl w:ilvl="0" w:tplc="F4867698">
      <w:start w:val="1"/>
      <w:numFmt w:val="decimal"/>
      <w:lvlText w:val="%1."/>
      <w:lvlJc w:val="left"/>
      <w:pPr>
        <w:ind w:left="43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153C2044">
      <w:start w:val="1"/>
      <w:numFmt w:val="lowerLetter"/>
      <w:lvlText w:val="%2."/>
      <w:lvlJc w:val="left"/>
      <w:pPr>
        <w:ind w:left="1516"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35EAD4EA">
      <w:start w:val="1"/>
      <w:numFmt w:val="lowerRoman"/>
      <w:lvlText w:val="%3."/>
      <w:lvlJc w:val="left"/>
      <w:pPr>
        <w:ind w:left="2219" w:hanging="339"/>
      </w:pPr>
      <w:rPr>
        <w:rFonts w:hAnsi="Arial Unicode MS"/>
        <w:caps w:val="0"/>
        <w:smallCaps w:val="0"/>
        <w:strike w:val="0"/>
        <w:dstrike w:val="0"/>
        <w:outline w:val="0"/>
        <w:emboss w:val="0"/>
        <w:imprint w:val="0"/>
        <w:spacing w:val="0"/>
        <w:w w:val="100"/>
        <w:kern w:val="0"/>
        <w:position w:val="0"/>
        <w:highlight w:val="none"/>
        <w:vertAlign w:val="baseline"/>
      </w:rPr>
    </w:lvl>
    <w:lvl w:ilvl="3" w:tplc="B53AE8AA">
      <w:start w:val="1"/>
      <w:numFmt w:val="decimal"/>
      <w:lvlText w:val="%4."/>
      <w:lvlJc w:val="left"/>
      <w:pPr>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4" w:tplc="4218ED60">
      <w:start w:val="1"/>
      <w:numFmt w:val="lowerLetter"/>
      <w:lvlText w:val="%5."/>
      <w:lvlJc w:val="left"/>
      <w:pPr>
        <w:ind w:left="2138" w:hanging="1418"/>
      </w:pPr>
      <w:rPr>
        <w:rFonts w:hAnsi="Arial Unicode MS"/>
        <w:caps w:val="0"/>
        <w:smallCaps w:val="0"/>
        <w:strike w:val="0"/>
        <w:dstrike w:val="0"/>
        <w:outline w:val="0"/>
        <w:emboss w:val="0"/>
        <w:imprint w:val="0"/>
        <w:spacing w:val="0"/>
        <w:w w:val="100"/>
        <w:kern w:val="0"/>
        <w:position w:val="0"/>
        <w:highlight w:val="none"/>
        <w:vertAlign w:val="baseline"/>
      </w:rPr>
    </w:lvl>
    <w:lvl w:ilvl="5" w:tplc="08EA79E8">
      <w:start w:val="1"/>
      <w:numFmt w:val="lowerRoman"/>
      <w:lvlText w:val="%6."/>
      <w:lvlJc w:val="left"/>
      <w:pPr>
        <w:ind w:left="2858" w:hanging="1348"/>
      </w:pPr>
      <w:rPr>
        <w:rFonts w:hAnsi="Arial Unicode MS"/>
        <w:caps w:val="0"/>
        <w:smallCaps w:val="0"/>
        <w:strike w:val="0"/>
        <w:dstrike w:val="0"/>
        <w:outline w:val="0"/>
        <w:emboss w:val="0"/>
        <w:imprint w:val="0"/>
        <w:spacing w:val="0"/>
        <w:w w:val="100"/>
        <w:kern w:val="0"/>
        <w:position w:val="0"/>
        <w:highlight w:val="none"/>
        <w:vertAlign w:val="baseline"/>
      </w:rPr>
    </w:lvl>
    <w:lvl w:ilvl="6" w:tplc="36AE009E">
      <w:start w:val="1"/>
      <w:numFmt w:val="decimal"/>
      <w:lvlText w:val="%7."/>
      <w:lvlJc w:val="left"/>
      <w:pPr>
        <w:ind w:left="3578" w:hanging="1418"/>
      </w:pPr>
      <w:rPr>
        <w:rFonts w:hAnsi="Arial Unicode MS"/>
        <w:caps w:val="0"/>
        <w:smallCaps w:val="0"/>
        <w:strike w:val="0"/>
        <w:dstrike w:val="0"/>
        <w:outline w:val="0"/>
        <w:emboss w:val="0"/>
        <w:imprint w:val="0"/>
        <w:spacing w:val="0"/>
        <w:w w:val="100"/>
        <w:kern w:val="0"/>
        <w:position w:val="0"/>
        <w:highlight w:val="none"/>
        <w:vertAlign w:val="baseline"/>
      </w:rPr>
    </w:lvl>
    <w:lvl w:ilvl="7" w:tplc="F58CA1CE">
      <w:start w:val="1"/>
      <w:numFmt w:val="lowerLetter"/>
      <w:lvlText w:val="%8."/>
      <w:lvlJc w:val="left"/>
      <w:pPr>
        <w:ind w:left="4298" w:hanging="1418"/>
      </w:pPr>
      <w:rPr>
        <w:rFonts w:hAnsi="Arial Unicode MS"/>
        <w:caps w:val="0"/>
        <w:smallCaps w:val="0"/>
        <w:strike w:val="0"/>
        <w:dstrike w:val="0"/>
        <w:outline w:val="0"/>
        <w:emboss w:val="0"/>
        <w:imprint w:val="0"/>
        <w:spacing w:val="0"/>
        <w:w w:val="100"/>
        <w:kern w:val="0"/>
        <w:position w:val="0"/>
        <w:highlight w:val="none"/>
        <w:vertAlign w:val="baseline"/>
      </w:rPr>
    </w:lvl>
    <w:lvl w:ilvl="8" w:tplc="FF12F460">
      <w:start w:val="1"/>
      <w:numFmt w:val="lowerRoman"/>
      <w:lvlText w:val="%9."/>
      <w:lvlJc w:val="left"/>
      <w:pPr>
        <w:ind w:left="5018" w:hanging="13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70400736"/>
    <w:multiLevelType w:val="hybridMultilevel"/>
    <w:tmpl w:val="A6BC169C"/>
    <w:styleLink w:val="Zaimportowanystyl9"/>
    <w:lvl w:ilvl="0" w:tplc="DA8CAD7C">
      <w:start w:val="1"/>
      <w:numFmt w:val="decimal"/>
      <w:lvlText w:val="%1)"/>
      <w:lvlJc w:val="left"/>
      <w:pPr>
        <w:tabs>
          <w:tab w:val="left" w:pos="127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994F0BA">
      <w:start w:val="1"/>
      <w:numFmt w:val="lowerLetter"/>
      <w:suff w:val="nothing"/>
      <w:lvlText w:val="%2."/>
      <w:lvlJc w:val="left"/>
      <w:pPr>
        <w:tabs>
          <w:tab w:val="left" w:pos="1276"/>
        </w:tabs>
        <w:ind w:left="830" w:hanging="110"/>
      </w:pPr>
      <w:rPr>
        <w:rFonts w:hAnsi="Arial Unicode MS"/>
        <w:caps w:val="0"/>
        <w:smallCaps w:val="0"/>
        <w:strike w:val="0"/>
        <w:dstrike w:val="0"/>
        <w:outline w:val="0"/>
        <w:emboss w:val="0"/>
        <w:imprint w:val="0"/>
        <w:spacing w:val="0"/>
        <w:w w:val="100"/>
        <w:kern w:val="0"/>
        <w:position w:val="0"/>
        <w:highlight w:val="none"/>
        <w:vertAlign w:val="baseline"/>
      </w:rPr>
    </w:lvl>
    <w:lvl w:ilvl="2" w:tplc="B100D8E6">
      <w:start w:val="1"/>
      <w:numFmt w:val="lowerRoman"/>
      <w:lvlText w:val="%3."/>
      <w:lvlJc w:val="left"/>
      <w:pPr>
        <w:tabs>
          <w:tab w:val="left" w:pos="1276"/>
        </w:tabs>
        <w:ind w:left="2160" w:hanging="650"/>
      </w:pPr>
      <w:rPr>
        <w:rFonts w:hAnsi="Arial Unicode MS"/>
        <w:caps w:val="0"/>
        <w:smallCaps w:val="0"/>
        <w:strike w:val="0"/>
        <w:dstrike w:val="0"/>
        <w:outline w:val="0"/>
        <w:emboss w:val="0"/>
        <w:imprint w:val="0"/>
        <w:spacing w:val="0"/>
        <w:w w:val="100"/>
        <w:kern w:val="0"/>
        <w:position w:val="0"/>
        <w:highlight w:val="none"/>
        <w:vertAlign w:val="baseline"/>
      </w:rPr>
    </w:lvl>
    <w:lvl w:ilvl="3" w:tplc="A8CAD2AE">
      <w:start w:val="1"/>
      <w:numFmt w:val="decimal"/>
      <w:lvlText w:val="%4."/>
      <w:lvlJc w:val="left"/>
      <w:pPr>
        <w:tabs>
          <w:tab w:val="left" w:pos="1276"/>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66CA4E0">
      <w:start w:val="1"/>
      <w:numFmt w:val="lowerLetter"/>
      <w:lvlText w:val="%5."/>
      <w:lvlJc w:val="left"/>
      <w:pPr>
        <w:tabs>
          <w:tab w:val="left" w:pos="1276"/>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A086D92">
      <w:start w:val="1"/>
      <w:numFmt w:val="lowerRoman"/>
      <w:lvlText w:val="%6."/>
      <w:lvlJc w:val="left"/>
      <w:pPr>
        <w:tabs>
          <w:tab w:val="left" w:pos="1276"/>
        </w:tabs>
        <w:ind w:left="4320" w:hanging="650"/>
      </w:pPr>
      <w:rPr>
        <w:rFonts w:hAnsi="Arial Unicode MS"/>
        <w:caps w:val="0"/>
        <w:smallCaps w:val="0"/>
        <w:strike w:val="0"/>
        <w:dstrike w:val="0"/>
        <w:outline w:val="0"/>
        <w:emboss w:val="0"/>
        <w:imprint w:val="0"/>
        <w:spacing w:val="0"/>
        <w:w w:val="100"/>
        <w:kern w:val="0"/>
        <w:position w:val="0"/>
        <w:highlight w:val="none"/>
        <w:vertAlign w:val="baseline"/>
      </w:rPr>
    </w:lvl>
    <w:lvl w:ilvl="6" w:tplc="D528EFC4">
      <w:start w:val="1"/>
      <w:numFmt w:val="decimal"/>
      <w:lvlText w:val="%7."/>
      <w:lvlJc w:val="left"/>
      <w:pPr>
        <w:tabs>
          <w:tab w:val="left" w:pos="1276"/>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F3E07172">
      <w:start w:val="1"/>
      <w:numFmt w:val="lowerLetter"/>
      <w:lvlText w:val="%8."/>
      <w:lvlJc w:val="left"/>
      <w:pPr>
        <w:tabs>
          <w:tab w:val="left" w:pos="1276"/>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B6E85824">
      <w:start w:val="1"/>
      <w:numFmt w:val="lowerRoman"/>
      <w:lvlText w:val="%9."/>
      <w:lvlJc w:val="left"/>
      <w:pPr>
        <w:tabs>
          <w:tab w:val="left" w:pos="1276"/>
        </w:tabs>
        <w:ind w:left="6480" w:hanging="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71910D61"/>
    <w:multiLevelType w:val="hybridMultilevel"/>
    <w:tmpl w:val="F844F834"/>
    <w:styleLink w:val="Zaimportowanystyl51"/>
    <w:lvl w:ilvl="0" w:tplc="8626BF74">
      <w:start w:val="1"/>
      <w:numFmt w:val="decimal"/>
      <w:lvlText w:val="%1."/>
      <w:lvlJc w:val="left"/>
      <w:pPr>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1" w:tplc="73D41336">
      <w:start w:val="1"/>
      <w:numFmt w:val="lowerLetter"/>
      <w:lvlText w:val="%2."/>
      <w:lvlJc w:val="left"/>
      <w:pPr>
        <w:ind w:left="2138" w:hanging="1418"/>
      </w:pPr>
      <w:rPr>
        <w:rFonts w:hAnsi="Arial Unicode MS"/>
        <w:caps w:val="0"/>
        <w:smallCaps w:val="0"/>
        <w:strike w:val="0"/>
        <w:dstrike w:val="0"/>
        <w:outline w:val="0"/>
        <w:emboss w:val="0"/>
        <w:imprint w:val="0"/>
        <w:spacing w:val="0"/>
        <w:w w:val="100"/>
        <w:kern w:val="0"/>
        <w:position w:val="0"/>
        <w:highlight w:val="none"/>
        <w:vertAlign w:val="baseline"/>
      </w:rPr>
    </w:lvl>
    <w:lvl w:ilvl="2" w:tplc="6890FB22">
      <w:start w:val="1"/>
      <w:numFmt w:val="lowerRoman"/>
      <w:lvlText w:val="%3."/>
      <w:lvlJc w:val="left"/>
      <w:pPr>
        <w:ind w:left="2858" w:hanging="1348"/>
      </w:pPr>
      <w:rPr>
        <w:rFonts w:hAnsi="Arial Unicode MS"/>
        <w:caps w:val="0"/>
        <w:smallCaps w:val="0"/>
        <w:strike w:val="0"/>
        <w:dstrike w:val="0"/>
        <w:outline w:val="0"/>
        <w:emboss w:val="0"/>
        <w:imprint w:val="0"/>
        <w:spacing w:val="0"/>
        <w:w w:val="100"/>
        <w:kern w:val="0"/>
        <w:position w:val="0"/>
        <w:highlight w:val="none"/>
        <w:vertAlign w:val="baseline"/>
      </w:rPr>
    </w:lvl>
    <w:lvl w:ilvl="3" w:tplc="114CF094">
      <w:start w:val="1"/>
      <w:numFmt w:val="decimal"/>
      <w:lvlText w:val="%4."/>
      <w:lvlJc w:val="left"/>
      <w:pPr>
        <w:ind w:left="3578" w:hanging="1418"/>
      </w:pPr>
      <w:rPr>
        <w:rFonts w:hAnsi="Arial Unicode MS"/>
        <w:caps w:val="0"/>
        <w:smallCaps w:val="0"/>
        <w:strike w:val="0"/>
        <w:dstrike w:val="0"/>
        <w:outline w:val="0"/>
        <w:emboss w:val="0"/>
        <w:imprint w:val="0"/>
        <w:spacing w:val="0"/>
        <w:w w:val="100"/>
        <w:kern w:val="0"/>
        <w:position w:val="0"/>
        <w:highlight w:val="none"/>
        <w:vertAlign w:val="baseline"/>
      </w:rPr>
    </w:lvl>
    <w:lvl w:ilvl="4" w:tplc="E5463E7E">
      <w:start w:val="1"/>
      <w:numFmt w:val="lowerLetter"/>
      <w:lvlText w:val="%5."/>
      <w:lvlJc w:val="left"/>
      <w:pPr>
        <w:ind w:left="4298" w:hanging="1418"/>
      </w:pPr>
      <w:rPr>
        <w:rFonts w:hAnsi="Arial Unicode MS"/>
        <w:caps w:val="0"/>
        <w:smallCaps w:val="0"/>
        <w:strike w:val="0"/>
        <w:dstrike w:val="0"/>
        <w:outline w:val="0"/>
        <w:emboss w:val="0"/>
        <w:imprint w:val="0"/>
        <w:spacing w:val="0"/>
        <w:w w:val="100"/>
        <w:kern w:val="0"/>
        <w:position w:val="0"/>
        <w:highlight w:val="none"/>
        <w:vertAlign w:val="baseline"/>
      </w:rPr>
    </w:lvl>
    <w:lvl w:ilvl="5" w:tplc="B838F3A8">
      <w:start w:val="1"/>
      <w:numFmt w:val="lowerRoman"/>
      <w:lvlText w:val="%6."/>
      <w:lvlJc w:val="left"/>
      <w:pPr>
        <w:ind w:left="5018" w:hanging="1348"/>
      </w:pPr>
      <w:rPr>
        <w:rFonts w:hAnsi="Arial Unicode MS"/>
        <w:caps w:val="0"/>
        <w:smallCaps w:val="0"/>
        <w:strike w:val="0"/>
        <w:dstrike w:val="0"/>
        <w:outline w:val="0"/>
        <w:emboss w:val="0"/>
        <w:imprint w:val="0"/>
        <w:spacing w:val="0"/>
        <w:w w:val="100"/>
        <w:kern w:val="0"/>
        <w:position w:val="0"/>
        <w:highlight w:val="none"/>
        <w:vertAlign w:val="baseline"/>
      </w:rPr>
    </w:lvl>
    <w:lvl w:ilvl="6" w:tplc="28B41006">
      <w:start w:val="1"/>
      <w:numFmt w:val="decimal"/>
      <w:lvlText w:val="%7."/>
      <w:lvlJc w:val="left"/>
      <w:pPr>
        <w:ind w:left="5738" w:hanging="1418"/>
      </w:pPr>
      <w:rPr>
        <w:rFonts w:hAnsi="Arial Unicode MS"/>
        <w:caps w:val="0"/>
        <w:smallCaps w:val="0"/>
        <w:strike w:val="0"/>
        <w:dstrike w:val="0"/>
        <w:outline w:val="0"/>
        <w:emboss w:val="0"/>
        <w:imprint w:val="0"/>
        <w:spacing w:val="0"/>
        <w:w w:val="100"/>
        <w:kern w:val="0"/>
        <w:position w:val="0"/>
        <w:highlight w:val="none"/>
        <w:vertAlign w:val="baseline"/>
      </w:rPr>
    </w:lvl>
    <w:lvl w:ilvl="7" w:tplc="14488FC0">
      <w:start w:val="1"/>
      <w:numFmt w:val="lowerLetter"/>
      <w:lvlText w:val="%8."/>
      <w:lvlJc w:val="left"/>
      <w:pPr>
        <w:ind w:left="6458" w:hanging="1418"/>
      </w:pPr>
      <w:rPr>
        <w:rFonts w:hAnsi="Arial Unicode MS"/>
        <w:caps w:val="0"/>
        <w:smallCaps w:val="0"/>
        <w:strike w:val="0"/>
        <w:dstrike w:val="0"/>
        <w:outline w:val="0"/>
        <w:emboss w:val="0"/>
        <w:imprint w:val="0"/>
        <w:spacing w:val="0"/>
        <w:w w:val="100"/>
        <w:kern w:val="0"/>
        <w:position w:val="0"/>
        <w:highlight w:val="none"/>
        <w:vertAlign w:val="baseline"/>
      </w:rPr>
    </w:lvl>
    <w:lvl w:ilvl="8" w:tplc="240EB95A">
      <w:start w:val="1"/>
      <w:numFmt w:val="lowerRoman"/>
      <w:lvlText w:val="%9."/>
      <w:lvlJc w:val="left"/>
      <w:pPr>
        <w:ind w:left="7178" w:hanging="13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71E95442"/>
    <w:multiLevelType w:val="hybridMultilevel"/>
    <w:tmpl w:val="4D8A18A4"/>
    <w:styleLink w:val="Zaimportowanystyl45"/>
    <w:lvl w:ilvl="0" w:tplc="A1D861C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2AA306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B20B2FC">
      <w:start w:val="1"/>
      <w:numFmt w:val="lowerRoman"/>
      <w:lvlText w:val="%3."/>
      <w:lvlJc w:val="left"/>
      <w:pPr>
        <w:ind w:left="1866"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06DC947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312AA8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C54BB64">
      <w:start w:val="1"/>
      <w:numFmt w:val="lowerRoman"/>
      <w:lvlText w:val="%6."/>
      <w:lvlJc w:val="left"/>
      <w:pPr>
        <w:ind w:left="4026"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8E8C3BF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61642A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834693C">
      <w:start w:val="1"/>
      <w:numFmt w:val="lowerRoman"/>
      <w:lvlText w:val="%9."/>
      <w:lvlJc w:val="left"/>
      <w:pPr>
        <w:ind w:left="6186"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726E43D1"/>
    <w:multiLevelType w:val="hybridMultilevel"/>
    <w:tmpl w:val="C218C248"/>
    <w:styleLink w:val="Zaimportowanystyl12"/>
    <w:lvl w:ilvl="0" w:tplc="B5949FE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5B0304C">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D28AA02">
      <w:start w:val="1"/>
      <w:numFmt w:val="lowerRoman"/>
      <w:lvlText w:val="%3."/>
      <w:lvlJc w:val="left"/>
      <w:pPr>
        <w:ind w:left="2160" w:hanging="650"/>
      </w:pPr>
      <w:rPr>
        <w:rFonts w:hAnsi="Arial Unicode MS"/>
        <w:caps w:val="0"/>
        <w:smallCaps w:val="0"/>
        <w:strike w:val="0"/>
        <w:dstrike w:val="0"/>
        <w:outline w:val="0"/>
        <w:emboss w:val="0"/>
        <w:imprint w:val="0"/>
        <w:spacing w:val="0"/>
        <w:w w:val="100"/>
        <w:kern w:val="0"/>
        <w:position w:val="0"/>
        <w:highlight w:val="none"/>
        <w:vertAlign w:val="baseline"/>
      </w:rPr>
    </w:lvl>
    <w:lvl w:ilvl="3" w:tplc="A2144D80">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82CEB370">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550B734">
      <w:start w:val="1"/>
      <w:numFmt w:val="lowerRoman"/>
      <w:lvlText w:val="%6."/>
      <w:lvlJc w:val="left"/>
      <w:pPr>
        <w:ind w:left="4320" w:hanging="650"/>
      </w:pPr>
      <w:rPr>
        <w:rFonts w:hAnsi="Arial Unicode MS"/>
        <w:caps w:val="0"/>
        <w:smallCaps w:val="0"/>
        <w:strike w:val="0"/>
        <w:dstrike w:val="0"/>
        <w:outline w:val="0"/>
        <w:emboss w:val="0"/>
        <w:imprint w:val="0"/>
        <w:spacing w:val="0"/>
        <w:w w:val="100"/>
        <w:kern w:val="0"/>
        <w:position w:val="0"/>
        <w:highlight w:val="none"/>
        <w:vertAlign w:val="baseline"/>
      </w:rPr>
    </w:lvl>
    <w:lvl w:ilvl="6" w:tplc="DF30D07C">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C33EC1C8">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3AC30DE">
      <w:start w:val="1"/>
      <w:numFmt w:val="lowerRoman"/>
      <w:lvlText w:val="%9."/>
      <w:lvlJc w:val="left"/>
      <w:pPr>
        <w:ind w:left="6480" w:hanging="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72A97D86"/>
    <w:multiLevelType w:val="hybridMultilevel"/>
    <w:tmpl w:val="AE8A85C6"/>
    <w:styleLink w:val="Zaimportowanystyl14"/>
    <w:lvl w:ilvl="0" w:tplc="939C401C">
      <w:start w:val="1"/>
      <w:numFmt w:val="decimal"/>
      <w:lvlText w:val="%1)"/>
      <w:lvlJc w:val="left"/>
      <w:pPr>
        <w:tabs>
          <w:tab w:val="num" w:pos="42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12610DA">
      <w:start w:val="1"/>
      <w:numFmt w:val="lowerLetter"/>
      <w:lvlText w:val="%2."/>
      <w:lvlJc w:val="left"/>
      <w:pPr>
        <w:tabs>
          <w:tab w:val="left" w:pos="426"/>
          <w:tab w:val="num" w:pos="1440"/>
        </w:tabs>
        <w:ind w:left="1734" w:hanging="1014"/>
      </w:pPr>
      <w:rPr>
        <w:rFonts w:hAnsi="Arial Unicode MS"/>
        <w:caps w:val="0"/>
        <w:smallCaps w:val="0"/>
        <w:strike w:val="0"/>
        <w:dstrike w:val="0"/>
        <w:outline w:val="0"/>
        <w:emboss w:val="0"/>
        <w:imprint w:val="0"/>
        <w:spacing w:val="0"/>
        <w:w w:val="100"/>
        <w:kern w:val="0"/>
        <w:position w:val="0"/>
        <w:highlight w:val="none"/>
        <w:vertAlign w:val="baseline"/>
      </w:rPr>
    </w:lvl>
    <w:lvl w:ilvl="2" w:tplc="02E463D6">
      <w:start w:val="1"/>
      <w:numFmt w:val="lowerRoman"/>
      <w:lvlText w:val="%3."/>
      <w:lvlJc w:val="left"/>
      <w:pPr>
        <w:tabs>
          <w:tab w:val="left" w:pos="426"/>
          <w:tab w:val="num" w:pos="2160"/>
        </w:tabs>
        <w:ind w:left="2454" w:hanging="944"/>
      </w:pPr>
      <w:rPr>
        <w:rFonts w:hAnsi="Arial Unicode MS"/>
        <w:caps w:val="0"/>
        <w:smallCaps w:val="0"/>
        <w:strike w:val="0"/>
        <w:dstrike w:val="0"/>
        <w:outline w:val="0"/>
        <w:emboss w:val="0"/>
        <w:imprint w:val="0"/>
        <w:spacing w:val="0"/>
        <w:w w:val="100"/>
        <w:kern w:val="0"/>
        <w:position w:val="0"/>
        <w:highlight w:val="none"/>
        <w:vertAlign w:val="baseline"/>
      </w:rPr>
    </w:lvl>
    <w:lvl w:ilvl="3" w:tplc="5FA6FA2E">
      <w:start w:val="1"/>
      <w:numFmt w:val="decimal"/>
      <w:lvlText w:val="%4."/>
      <w:lvlJc w:val="left"/>
      <w:pPr>
        <w:tabs>
          <w:tab w:val="left" w:pos="426"/>
          <w:tab w:val="num" w:pos="2880"/>
        </w:tabs>
        <w:ind w:left="3174" w:hanging="1014"/>
      </w:pPr>
      <w:rPr>
        <w:rFonts w:hAnsi="Arial Unicode MS"/>
        <w:caps w:val="0"/>
        <w:smallCaps w:val="0"/>
        <w:strike w:val="0"/>
        <w:dstrike w:val="0"/>
        <w:outline w:val="0"/>
        <w:emboss w:val="0"/>
        <w:imprint w:val="0"/>
        <w:spacing w:val="0"/>
        <w:w w:val="100"/>
        <w:kern w:val="0"/>
        <w:position w:val="0"/>
        <w:highlight w:val="none"/>
        <w:vertAlign w:val="baseline"/>
      </w:rPr>
    </w:lvl>
    <w:lvl w:ilvl="4" w:tplc="61EAAB64">
      <w:start w:val="1"/>
      <w:numFmt w:val="lowerLetter"/>
      <w:lvlText w:val="%5."/>
      <w:lvlJc w:val="left"/>
      <w:pPr>
        <w:tabs>
          <w:tab w:val="left" w:pos="426"/>
          <w:tab w:val="num" w:pos="3600"/>
        </w:tabs>
        <w:ind w:left="3894" w:hanging="1014"/>
      </w:pPr>
      <w:rPr>
        <w:rFonts w:hAnsi="Arial Unicode MS"/>
        <w:caps w:val="0"/>
        <w:smallCaps w:val="0"/>
        <w:strike w:val="0"/>
        <w:dstrike w:val="0"/>
        <w:outline w:val="0"/>
        <w:emboss w:val="0"/>
        <w:imprint w:val="0"/>
        <w:spacing w:val="0"/>
        <w:w w:val="100"/>
        <w:kern w:val="0"/>
        <w:position w:val="0"/>
        <w:highlight w:val="none"/>
        <w:vertAlign w:val="baseline"/>
      </w:rPr>
    </w:lvl>
    <w:lvl w:ilvl="5" w:tplc="A5AEA6B8">
      <w:start w:val="1"/>
      <w:numFmt w:val="lowerRoman"/>
      <w:lvlText w:val="%6."/>
      <w:lvlJc w:val="left"/>
      <w:pPr>
        <w:tabs>
          <w:tab w:val="left" w:pos="426"/>
          <w:tab w:val="num" w:pos="4320"/>
        </w:tabs>
        <w:ind w:left="4614" w:hanging="944"/>
      </w:pPr>
      <w:rPr>
        <w:rFonts w:hAnsi="Arial Unicode MS"/>
        <w:caps w:val="0"/>
        <w:smallCaps w:val="0"/>
        <w:strike w:val="0"/>
        <w:dstrike w:val="0"/>
        <w:outline w:val="0"/>
        <w:emboss w:val="0"/>
        <w:imprint w:val="0"/>
        <w:spacing w:val="0"/>
        <w:w w:val="100"/>
        <w:kern w:val="0"/>
        <w:position w:val="0"/>
        <w:highlight w:val="none"/>
        <w:vertAlign w:val="baseline"/>
      </w:rPr>
    </w:lvl>
    <w:lvl w:ilvl="6" w:tplc="4A04C8CA">
      <w:start w:val="1"/>
      <w:numFmt w:val="decimal"/>
      <w:lvlText w:val="%7."/>
      <w:lvlJc w:val="left"/>
      <w:pPr>
        <w:tabs>
          <w:tab w:val="left" w:pos="426"/>
          <w:tab w:val="num" w:pos="5040"/>
        </w:tabs>
        <w:ind w:left="5334" w:hanging="1014"/>
      </w:pPr>
      <w:rPr>
        <w:rFonts w:hAnsi="Arial Unicode MS"/>
        <w:caps w:val="0"/>
        <w:smallCaps w:val="0"/>
        <w:strike w:val="0"/>
        <w:dstrike w:val="0"/>
        <w:outline w:val="0"/>
        <w:emboss w:val="0"/>
        <w:imprint w:val="0"/>
        <w:spacing w:val="0"/>
        <w:w w:val="100"/>
        <w:kern w:val="0"/>
        <w:position w:val="0"/>
        <w:highlight w:val="none"/>
        <w:vertAlign w:val="baseline"/>
      </w:rPr>
    </w:lvl>
    <w:lvl w:ilvl="7" w:tplc="A0D0DC72">
      <w:start w:val="1"/>
      <w:numFmt w:val="lowerLetter"/>
      <w:lvlText w:val="%8."/>
      <w:lvlJc w:val="left"/>
      <w:pPr>
        <w:tabs>
          <w:tab w:val="left" w:pos="426"/>
          <w:tab w:val="num" w:pos="5760"/>
        </w:tabs>
        <w:ind w:left="6054" w:hanging="1014"/>
      </w:pPr>
      <w:rPr>
        <w:rFonts w:hAnsi="Arial Unicode MS"/>
        <w:caps w:val="0"/>
        <w:smallCaps w:val="0"/>
        <w:strike w:val="0"/>
        <w:dstrike w:val="0"/>
        <w:outline w:val="0"/>
        <w:emboss w:val="0"/>
        <w:imprint w:val="0"/>
        <w:spacing w:val="0"/>
        <w:w w:val="100"/>
        <w:kern w:val="0"/>
        <w:position w:val="0"/>
        <w:highlight w:val="none"/>
        <w:vertAlign w:val="baseline"/>
      </w:rPr>
    </w:lvl>
    <w:lvl w:ilvl="8" w:tplc="999CA5CA">
      <w:start w:val="1"/>
      <w:numFmt w:val="lowerRoman"/>
      <w:lvlText w:val="%9."/>
      <w:lvlJc w:val="left"/>
      <w:pPr>
        <w:tabs>
          <w:tab w:val="left" w:pos="426"/>
          <w:tab w:val="num" w:pos="6480"/>
        </w:tabs>
        <w:ind w:left="6774" w:hanging="9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74C3277E"/>
    <w:multiLevelType w:val="hybridMultilevel"/>
    <w:tmpl w:val="84BA4830"/>
    <w:styleLink w:val="Zaimportowanystyl16"/>
    <w:lvl w:ilvl="0" w:tplc="A61E418E">
      <w:start w:val="1"/>
      <w:numFmt w:val="decimal"/>
      <w:lvlText w:val="%1."/>
      <w:lvlJc w:val="left"/>
      <w:pPr>
        <w:tabs>
          <w:tab w:val="num" w:pos="439"/>
        </w:tabs>
        <w:ind w:left="1431" w:hanging="14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F0F76E">
      <w:start w:val="1"/>
      <w:numFmt w:val="decimal"/>
      <w:lvlText w:val="%2."/>
      <w:lvlJc w:val="left"/>
      <w:pPr>
        <w:tabs>
          <w:tab w:val="num" w:pos="426"/>
        </w:tabs>
        <w:ind w:left="1418" w:hanging="14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5E1894">
      <w:start w:val="1"/>
      <w:numFmt w:val="decimal"/>
      <w:suff w:val="nothing"/>
      <w:lvlText w:val="%3)"/>
      <w:lvlJc w:val="left"/>
      <w:pPr>
        <w:tabs>
          <w:tab w:val="left" w:pos="426"/>
        </w:tabs>
        <w:ind w:left="1347" w:hanging="11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0207F0A">
      <w:start w:val="1"/>
      <w:numFmt w:val="decimal"/>
      <w:lvlText w:val="%4)"/>
      <w:lvlJc w:val="left"/>
      <w:pPr>
        <w:tabs>
          <w:tab w:val="left" w:pos="426"/>
          <w:tab w:val="num" w:pos="2098"/>
        </w:tabs>
        <w:ind w:left="3090" w:hanging="2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9C888B8">
      <w:start w:val="1"/>
      <w:numFmt w:val="decimal"/>
      <w:lvlText w:val="%5)"/>
      <w:lvlJc w:val="left"/>
      <w:pPr>
        <w:tabs>
          <w:tab w:val="left" w:pos="426"/>
          <w:tab w:val="num" w:pos="3343"/>
        </w:tabs>
        <w:ind w:left="4335" w:hanging="22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1962BEE">
      <w:start w:val="1"/>
      <w:numFmt w:val="lowerRoman"/>
      <w:lvlText w:val="%6."/>
      <w:lvlJc w:val="left"/>
      <w:pPr>
        <w:tabs>
          <w:tab w:val="left" w:pos="426"/>
          <w:tab w:val="num" w:pos="4587"/>
        </w:tabs>
        <w:ind w:left="5579" w:hanging="2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592739C">
      <w:start w:val="1"/>
      <w:numFmt w:val="decimal"/>
      <w:lvlText w:val="%7."/>
      <w:lvlJc w:val="left"/>
      <w:pPr>
        <w:tabs>
          <w:tab w:val="left" w:pos="426"/>
          <w:tab w:val="num" w:pos="5307"/>
        </w:tabs>
        <w:ind w:left="6299" w:hanging="22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BFA01BC">
      <w:start w:val="1"/>
      <w:numFmt w:val="lowerLetter"/>
      <w:lvlText w:val="%8."/>
      <w:lvlJc w:val="left"/>
      <w:pPr>
        <w:tabs>
          <w:tab w:val="left" w:pos="426"/>
          <w:tab w:val="num" w:pos="6027"/>
        </w:tabs>
        <w:ind w:left="7019" w:hanging="22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02DBB6">
      <w:start w:val="1"/>
      <w:numFmt w:val="lowerRoman"/>
      <w:lvlText w:val="%9."/>
      <w:lvlJc w:val="left"/>
      <w:pPr>
        <w:tabs>
          <w:tab w:val="left" w:pos="426"/>
          <w:tab w:val="num" w:pos="6747"/>
        </w:tabs>
        <w:ind w:left="7739" w:hanging="2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76572775"/>
    <w:multiLevelType w:val="hybridMultilevel"/>
    <w:tmpl w:val="334EBDC2"/>
    <w:lvl w:ilvl="0" w:tplc="04150001">
      <w:start w:val="1"/>
      <w:numFmt w:val="bullet"/>
      <w:lvlText w:val=""/>
      <w:lvlJc w:val="left"/>
      <w:pPr>
        <w:ind w:left="1644" w:hanging="360"/>
      </w:pPr>
      <w:rPr>
        <w:rFonts w:ascii="Symbol" w:hAnsi="Symbol" w:hint="default"/>
      </w:rPr>
    </w:lvl>
    <w:lvl w:ilvl="1" w:tplc="04150003" w:tentative="1">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108" w15:restartNumberingAfterBreak="0">
    <w:nsid w:val="76AD1A1D"/>
    <w:multiLevelType w:val="hybridMultilevel"/>
    <w:tmpl w:val="16E47B50"/>
    <w:styleLink w:val="Zaimportowanystyl50"/>
    <w:lvl w:ilvl="0" w:tplc="125238F6">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0166DAA">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85907314">
      <w:start w:val="1"/>
      <w:numFmt w:val="lowerRoman"/>
      <w:lvlText w:val="%3."/>
      <w:lvlJc w:val="left"/>
      <w:pPr>
        <w:ind w:left="2160" w:hanging="650"/>
      </w:pPr>
      <w:rPr>
        <w:rFonts w:hAnsi="Arial Unicode MS"/>
        <w:caps w:val="0"/>
        <w:smallCaps w:val="0"/>
        <w:strike w:val="0"/>
        <w:dstrike w:val="0"/>
        <w:outline w:val="0"/>
        <w:emboss w:val="0"/>
        <w:imprint w:val="0"/>
        <w:spacing w:val="0"/>
        <w:w w:val="100"/>
        <w:kern w:val="0"/>
        <w:position w:val="0"/>
        <w:highlight w:val="none"/>
        <w:vertAlign w:val="baseline"/>
      </w:rPr>
    </w:lvl>
    <w:lvl w:ilvl="3" w:tplc="41F6D908">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B3B0FAD8">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03268BA">
      <w:start w:val="1"/>
      <w:numFmt w:val="lowerRoman"/>
      <w:lvlText w:val="%6."/>
      <w:lvlJc w:val="left"/>
      <w:pPr>
        <w:ind w:left="4320" w:hanging="650"/>
      </w:pPr>
      <w:rPr>
        <w:rFonts w:hAnsi="Arial Unicode MS"/>
        <w:caps w:val="0"/>
        <w:smallCaps w:val="0"/>
        <w:strike w:val="0"/>
        <w:dstrike w:val="0"/>
        <w:outline w:val="0"/>
        <w:emboss w:val="0"/>
        <w:imprint w:val="0"/>
        <w:spacing w:val="0"/>
        <w:w w:val="100"/>
        <w:kern w:val="0"/>
        <w:position w:val="0"/>
        <w:highlight w:val="none"/>
        <w:vertAlign w:val="baseline"/>
      </w:rPr>
    </w:lvl>
    <w:lvl w:ilvl="6" w:tplc="40D80632">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F28475FA">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5BF2DE4C">
      <w:start w:val="1"/>
      <w:numFmt w:val="lowerRoman"/>
      <w:lvlText w:val="%9."/>
      <w:lvlJc w:val="left"/>
      <w:pPr>
        <w:ind w:left="6480" w:hanging="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77565EE8"/>
    <w:multiLevelType w:val="hybridMultilevel"/>
    <w:tmpl w:val="5558ACA8"/>
    <w:styleLink w:val="Zaimportowanystyl27"/>
    <w:lvl w:ilvl="0" w:tplc="2ECA7110">
      <w:start w:val="1"/>
      <w:numFmt w:val="bullet"/>
      <w:lvlText w:val="▪"/>
      <w:lvlJc w:val="left"/>
      <w:pPr>
        <w:ind w:left="141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3C60F96">
      <w:start w:val="1"/>
      <w:numFmt w:val="bullet"/>
      <w:lvlText w:val="□"/>
      <w:lvlJc w:val="left"/>
      <w:pPr>
        <w:ind w:left="213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F6C30B6">
      <w:start w:val="1"/>
      <w:numFmt w:val="bullet"/>
      <w:lvlText w:val="▪"/>
      <w:lvlJc w:val="left"/>
      <w:pPr>
        <w:ind w:left="285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4A015A4">
      <w:start w:val="1"/>
      <w:numFmt w:val="bullet"/>
      <w:lvlText w:val="•"/>
      <w:lvlJc w:val="left"/>
      <w:pPr>
        <w:ind w:left="357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06E3F0E">
      <w:start w:val="1"/>
      <w:numFmt w:val="bullet"/>
      <w:lvlText w:val="□"/>
      <w:lvlJc w:val="left"/>
      <w:pPr>
        <w:ind w:left="429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88ABF12">
      <w:start w:val="1"/>
      <w:numFmt w:val="bullet"/>
      <w:lvlText w:val="▪"/>
      <w:lvlJc w:val="left"/>
      <w:pPr>
        <w:ind w:left="501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9DE200A">
      <w:start w:val="1"/>
      <w:numFmt w:val="bullet"/>
      <w:lvlText w:val="•"/>
      <w:lvlJc w:val="left"/>
      <w:pPr>
        <w:ind w:left="573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DACFDD2">
      <w:start w:val="1"/>
      <w:numFmt w:val="bullet"/>
      <w:lvlText w:val="□"/>
      <w:lvlJc w:val="left"/>
      <w:pPr>
        <w:ind w:left="645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C7A8FDE">
      <w:start w:val="1"/>
      <w:numFmt w:val="bullet"/>
      <w:lvlText w:val="▪"/>
      <w:lvlJc w:val="left"/>
      <w:pPr>
        <w:ind w:left="717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0" w15:restartNumberingAfterBreak="0">
    <w:nsid w:val="77C4686F"/>
    <w:multiLevelType w:val="hybridMultilevel"/>
    <w:tmpl w:val="7D3A96E6"/>
    <w:styleLink w:val="Zaimportowanystyl5"/>
    <w:lvl w:ilvl="0" w:tplc="7952C5D4">
      <w:start w:val="1"/>
      <w:numFmt w:val="lowerLetter"/>
      <w:lvlText w:val="%1)"/>
      <w:lvlJc w:val="left"/>
      <w:pPr>
        <w:tabs>
          <w:tab w:val="left" w:pos="113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940A00A">
      <w:start w:val="1"/>
      <w:numFmt w:val="lowerLetter"/>
      <w:lvlText w:val="%2."/>
      <w:lvlJc w:val="left"/>
      <w:pPr>
        <w:ind w:left="1134" w:hanging="414"/>
      </w:pPr>
      <w:rPr>
        <w:rFonts w:hAnsi="Arial Unicode MS"/>
        <w:caps w:val="0"/>
        <w:smallCaps w:val="0"/>
        <w:strike w:val="0"/>
        <w:dstrike w:val="0"/>
        <w:outline w:val="0"/>
        <w:emboss w:val="0"/>
        <w:imprint w:val="0"/>
        <w:spacing w:val="0"/>
        <w:w w:val="100"/>
        <w:kern w:val="0"/>
        <w:position w:val="0"/>
        <w:highlight w:val="none"/>
        <w:vertAlign w:val="baseline"/>
      </w:rPr>
    </w:lvl>
    <w:lvl w:ilvl="2" w:tplc="4EB02FAE">
      <w:start w:val="1"/>
      <w:numFmt w:val="lowerRoman"/>
      <w:lvlText w:val="%3."/>
      <w:lvlJc w:val="left"/>
      <w:pPr>
        <w:tabs>
          <w:tab w:val="left" w:pos="1134"/>
        </w:tabs>
        <w:ind w:left="2234" w:hanging="724"/>
      </w:pPr>
      <w:rPr>
        <w:rFonts w:hAnsi="Arial Unicode MS"/>
        <w:caps w:val="0"/>
        <w:smallCaps w:val="0"/>
        <w:strike w:val="0"/>
        <w:dstrike w:val="0"/>
        <w:outline w:val="0"/>
        <w:emboss w:val="0"/>
        <w:imprint w:val="0"/>
        <w:spacing w:val="0"/>
        <w:w w:val="100"/>
        <w:kern w:val="0"/>
        <w:position w:val="0"/>
        <w:highlight w:val="none"/>
        <w:vertAlign w:val="baseline"/>
      </w:rPr>
    </w:lvl>
    <w:lvl w:ilvl="3" w:tplc="6E16D1E2">
      <w:start w:val="1"/>
      <w:numFmt w:val="decimal"/>
      <w:lvlText w:val="%4."/>
      <w:lvlJc w:val="left"/>
      <w:pPr>
        <w:tabs>
          <w:tab w:val="left" w:pos="1134"/>
        </w:tabs>
        <w:ind w:left="2954" w:hanging="794"/>
      </w:pPr>
      <w:rPr>
        <w:rFonts w:hAnsi="Arial Unicode MS"/>
        <w:caps w:val="0"/>
        <w:smallCaps w:val="0"/>
        <w:strike w:val="0"/>
        <w:dstrike w:val="0"/>
        <w:outline w:val="0"/>
        <w:emboss w:val="0"/>
        <w:imprint w:val="0"/>
        <w:spacing w:val="0"/>
        <w:w w:val="100"/>
        <w:kern w:val="0"/>
        <w:position w:val="0"/>
        <w:highlight w:val="none"/>
        <w:vertAlign w:val="baseline"/>
      </w:rPr>
    </w:lvl>
    <w:lvl w:ilvl="4" w:tplc="83E452BE">
      <w:start w:val="1"/>
      <w:numFmt w:val="lowerLetter"/>
      <w:lvlText w:val="%5."/>
      <w:lvlJc w:val="left"/>
      <w:pPr>
        <w:tabs>
          <w:tab w:val="left" w:pos="1134"/>
        </w:tabs>
        <w:ind w:left="3674" w:hanging="794"/>
      </w:pPr>
      <w:rPr>
        <w:rFonts w:hAnsi="Arial Unicode MS"/>
        <w:caps w:val="0"/>
        <w:smallCaps w:val="0"/>
        <w:strike w:val="0"/>
        <w:dstrike w:val="0"/>
        <w:outline w:val="0"/>
        <w:emboss w:val="0"/>
        <w:imprint w:val="0"/>
        <w:spacing w:val="0"/>
        <w:w w:val="100"/>
        <w:kern w:val="0"/>
        <w:position w:val="0"/>
        <w:highlight w:val="none"/>
        <w:vertAlign w:val="baseline"/>
      </w:rPr>
    </w:lvl>
    <w:lvl w:ilvl="5" w:tplc="A8B6B9BE">
      <w:start w:val="1"/>
      <w:numFmt w:val="lowerRoman"/>
      <w:lvlText w:val="%6."/>
      <w:lvlJc w:val="left"/>
      <w:pPr>
        <w:tabs>
          <w:tab w:val="left" w:pos="1134"/>
        </w:tabs>
        <w:ind w:left="4394" w:hanging="724"/>
      </w:pPr>
      <w:rPr>
        <w:rFonts w:hAnsi="Arial Unicode MS"/>
        <w:caps w:val="0"/>
        <w:smallCaps w:val="0"/>
        <w:strike w:val="0"/>
        <w:dstrike w:val="0"/>
        <w:outline w:val="0"/>
        <w:emboss w:val="0"/>
        <w:imprint w:val="0"/>
        <w:spacing w:val="0"/>
        <w:w w:val="100"/>
        <w:kern w:val="0"/>
        <w:position w:val="0"/>
        <w:highlight w:val="none"/>
        <w:vertAlign w:val="baseline"/>
      </w:rPr>
    </w:lvl>
    <w:lvl w:ilvl="6" w:tplc="60808956">
      <w:start w:val="1"/>
      <w:numFmt w:val="decimal"/>
      <w:lvlText w:val="%7."/>
      <w:lvlJc w:val="left"/>
      <w:pPr>
        <w:tabs>
          <w:tab w:val="left" w:pos="1134"/>
        </w:tabs>
        <w:ind w:left="5114" w:hanging="794"/>
      </w:pPr>
      <w:rPr>
        <w:rFonts w:hAnsi="Arial Unicode MS"/>
        <w:caps w:val="0"/>
        <w:smallCaps w:val="0"/>
        <w:strike w:val="0"/>
        <w:dstrike w:val="0"/>
        <w:outline w:val="0"/>
        <w:emboss w:val="0"/>
        <w:imprint w:val="0"/>
        <w:spacing w:val="0"/>
        <w:w w:val="100"/>
        <w:kern w:val="0"/>
        <w:position w:val="0"/>
        <w:highlight w:val="none"/>
        <w:vertAlign w:val="baseline"/>
      </w:rPr>
    </w:lvl>
    <w:lvl w:ilvl="7" w:tplc="3C062778">
      <w:start w:val="1"/>
      <w:numFmt w:val="lowerLetter"/>
      <w:lvlText w:val="%8."/>
      <w:lvlJc w:val="left"/>
      <w:pPr>
        <w:tabs>
          <w:tab w:val="left" w:pos="1134"/>
        </w:tabs>
        <w:ind w:left="5834" w:hanging="794"/>
      </w:pPr>
      <w:rPr>
        <w:rFonts w:hAnsi="Arial Unicode MS"/>
        <w:caps w:val="0"/>
        <w:smallCaps w:val="0"/>
        <w:strike w:val="0"/>
        <w:dstrike w:val="0"/>
        <w:outline w:val="0"/>
        <w:emboss w:val="0"/>
        <w:imprint w:val="0"/>
        <w:spacing w:val="0"/>
        <w:w w:val="100"/>
        <w:kern w:val="0"/>
        <w:position w:val="0"/>
        <w:highlight w:val="none"/>
        <w:vertAlign w:val="baseline"/>
      </w:rPr>
    </w:lvl>
    <w:lvl w:ilvl="8" w:tplc="8578E052">
      <w:start w:val="1"/>
      <w:numFmt w:val="lowerRoman"/>
      <w:lvlText w:val="%9."/>
      <w:lvlJc w:val="left"/>
      <w:pPr>
        <w:tabs>
          <w:tab w:val="left" w:pos="1134"/>
        </w:tabs>
        <w:ind w:left="6554" w:hanging="7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7987100E"/>
    <w:multiLevelType w:val="hybridMultilevel"/>
    <w:tmpl w:val="1DFCD18E"/>
    <w:styleLink w:val="Zaimportowanystyl26"/>
    <w:lvl w:ilvl="0" w:tplc="F48641F8">
      <w:start w:val="1"/>
      <w:numFmt w:val="bullet"/>
      <w:lvlText w:val="▪"/>
      <w:lvlJc w:val="left"/>
      <w:pPr>
        <w:ind w:left="141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D8E8D6C">
      <w:start w:val="1"/>
      <w:numFmt w:val="bullet"/>
      <w:lvlText w:val="□"/>
      <w:lvlJc w:val="left"/>
      <w:pPr>
        <w:ind w:left="213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02EF48">
      <w:start w:val="1"/>
      <w:numFmt w:val="bullet"/>
      <w:lvlText w:val="▪"/>
      <w:lvlJc w:val="left"/>
      <w:pPr>
        <w:ind w:left="285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7624E8">
      <w:start w:val="1"/>
      <w:numFmt w:val="bullet"/>
      <w:lvlText w:val="•"/>
      <w:lvlJc w:val="left"/>
      <w:pPr>
        <w:ind w:left="357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5CD200">
      <w:start w:val="1"/>
      <w:numFmt w:val="bullet"/>
      <w:lvlText w:val="□"/>
      <w:lvlJc w:val="left"/>
      <w:pPr>
        <w:ind w:left="429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5C60B0">
      <w:start w:val="1"/>
      <w:numFmt w:val="bullet"/>
      <w:lvlText w:val="▪"/>
      <w:lvlJc w:val="left"/>
      <w:pPr>
        <w:ind w:left="501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409E8A">
      <w:start w:val="1"/>
      <w:numFmt w:val="bullet"/>
      <w:lvlText w:val="•"/>
      <w:lvlJc w:val="left"/>
      <w:pPr>
        <w:ind w:left="573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7BA0D1E">
      <w:start w:val="1"/>
      <w:numFmt w:val="bullet"/>
      <w:lvlText w:val="□"/>
      <w:lvlJc w:val="left"/>
      <w:pPr>
        <w:ind w:left="645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482936">
      <w:start w:val="1"/>
      <w:numFmt w:val="bullet"/>
      <w:lvlText w:val="▪"/>
      <w:lvlJc w:val="left"/>
      <w:pPr>
        <w:ind w:left="717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7A2F42F6"/>
    <w:multiLevelType w:val="hybridMultilevel"/>
    <w:tmpl w:val="54F6E212"/>
    <w:styleLink w:val="Zaimportowanystyl17"/>
    <w:lvl w:ilvl="0" w:tplc="71DC9796">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930B182">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FD60994">
      <w:start w:val="1"/>
      <w:numFmt w:val="lowerRoman"/>
      <w:lvlText w:val="%3."/>
      <w:lvlJc w:val="left"/>
      <w:pPr>
        <w:ind w:left="2160" w:hanging="650"/>
      </w:pPr>
      <w:rPr>
        <w:rFonts w:hAnsi="Arial Unicode MS"/>
        <w:caps w:val="0"/>
        <w:smallCaps w:val="0"/>
        <w:strike w:val="0"/>
        <w:dstrike w:val="0"/>
        <w:outline w:val="0"/>
        <w:emboss w:val="0"/>
        <w:imprint w:val="0"/>
        <w:spacing w:val="0"/>
        <w:w w:val="100"/>
        <w:kern w:val="0"/>
        <w:position w:val="0"/>
        <w:highlight w:val="none"/>
        <w:vertAlign w:val="baseline"/>
      </w:rPr>
    </w:lvl>
    <w:lvl w:ilvl="3" w:tplc="D35E42FC">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25DE2CF4">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51E4A50">
      <w:start w:val="1"/>
      <w:numFmt w:val="lowerRoman"/>
      <w:lvlText w:val="%6."/>
      <w:lvlJc w:val="left"/>
      <w:pPr>
        <w:ind w:left="4320" w:hanging="650"/>
      </w:pPr>
      <w:rPr>
        <w:rFonts w:hAnsi="Arial Unicode MS"/>
        <w:caps w:val="0"/>
        <w:smallCaps w:val="0"/>
        <w:strike w:val="0"/>
        <w:dstrike w:val="0"/>
        <w:outline w:val="0"/>
        <w:emboss w:val="0"/>
        <w:imprint w:val="0"/>
        <w:spacing w:val="0"/>
        <w:w w:val="100"/>
        <w:kern w:val="0"/>
        <w:position w:val="0"/>
        <w:highlight w:val="none"/>
        <w:vertAlign w:val="baseline"/>
      </w:rPr>
    </w:lvl>
    <w:lvl w:ilvl="6" w:tplc="4CEC78FE">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2E0CF01A">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DE227328">
      <w:start w:val="1"/>
      <w:numFmt w:val="lowerRoman"/>
      <w:lvlText w:val="%9."/>
      <w:lvlJc w:val="left"/>
      <w:pPr>
        <w:ind w:left="6480" w:hanging="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7AA979EE"/>
    <w:multiLevelType w:val="hybridMultilevel"/>
    <w:tmpl w:val="CF40644E"/>
    <w:lvl w:ilvl="0" w:tplc="04150011">
      <w:start w:val="1"/>
      <w:numFmt w:val="decimal"/>
      <w:lvlText w:val="%1)"/>
      <w:lvlJc w:val="left"/>
      <w:pPr>
        <w:ind w:left="1004" w:hanging="360"/>
      </w:pPr>
    </w:lvl>
    <w:lvl w:ilvl="1" w:tplc="5A969C8E">
      <w:start w:val="1"/>
      <w:numFmt w:val="lowerLetter"/>
      <w:lvlText w:val="%2)"/>
      <w:lvlJc w:val="left"/>
      <w:pPr>
        <w:ind w:left="1724" w:hanging="360"/>
      </w:pPr>
      <w:rPr>
        <w:rFonts w:hint="default"/>
      </w:r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4" w15:restartNumberingAfterBreak="0">
    <w:nsid w:val="7B6E6F52"/>
    <w:multiLevelType w:val="hybridMultilevel"/>
    <w:tmpl w:val="C974F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B815075"/>
    <w:multiLevelType w:val="hybridMultilevel"/>
    <w:tmpl w:val="CDDAB0DE"/>
    <w:styleLink w:val="Zaimportowanystyl62"/>
    <w:lvl w:ilvl="0" w:tplc="E5905914">
      <w:start w:val="1"/>
      <w:numFmt w:val="decimal"/>
      <w:lvlText w:val="%1."/>
      <w:lvlJc w:val="left"/>
      <w:pPr>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1" w:tplc="DF78B0A0">
      <w:start w:val="1"/>
      <w:numFmt w:val="lowerLetter"/>
      <w:lvlText w:val="%2."/>
      <w:lvlJc w:val="left"/>
      <w:pPr>
        <w:ind w:left="2138" w:hanging="1418"/>
      </w:pPr>
      <w:rPr>
        <w:rFonts w:hAnsi="Arial Unicode MS"/>
        <w:caps w:val="0"/>
        <w:smallCaps w:val="0"/>
        <w:strike w:val="0"/>
        <w:dstrike w:val="0"/>
        <w:outline w:val="0"/>
        <w:emboss w:val="0"/>
        <w:imprint w:val="0"/>
        <w:spacing w:val="0"/>
        <w:w w:val="100"/>
        <w:kern w:val="0"/>
        <w:position w:val="0"/>
        <w:highlight w:val="none"/>
        <w:vertAlign w:val="baseline"/>
      </w:rPr>
    </w:lvl>
    <w:lvl w:ilvl="2" w:tplc="97BEDD72">
      <w:start w:val="1"/>
      <w:numFmt w:val="lowerRoman"/>
      <w:lvlText w:val="%3."/>
      <w:lvlJc w:val="left"/>
      <w:pPr>
        <w:ind w:left="2858" w:hanging="1348"/>
      </w:pPr>
      <w:rPr>
        <w:rFonts w:hAnsi="Arial Unicode MS"/>
        <w:caps w:val="0"/>
        <w:smallCaps w:val="0"/>
        <w:strike w:val="0"/>
        <w:dstrike w:val="0"/>
        <w:outline w:val="0"/>
        <w:emboss w:val="0"/>
        <w:imprint w:val="0"/>
        <w:spacing w:val="0"/>
        <w:w w:val="100"/>
        <w:kern w:val="0"/>
        <w:position w:val="0"/>
        <w:highlight w:val="none"/>
        <w:vertAlign w:val="baseline"/>
      </w:rPr>
    </w:lvl>
    <w:lvl w:ilvl="3" w:tplc="DE528C7E">
      <w:start w:val="1"/>
      <w:numFmt w:val="decimal"/>
      <w:lvlText w:val="%4."/>
      <w:lvlJc w:val="left"/>
      <w:pPr>
        <w:ind w:left="3578" w:hanging="1418"/>
      </w:pPr>
      <w:rPr>
        <w:rFonts w:hAnsi="Arial Unicode MS"/>
        <w:caps w:val="0"/>
        <w:smallCaps w:val="0"/>
        <w:strike w:val="0"/>
        <w:dstrike w:val="0"/>
        <w:outline w:val="0"/>
        <w:emboss w:val="0"/>
        <w:imprint w:val="0"/>
        <w:spacing w:val="0"/>
        <w:w w:val="100"/>
        <w:kern w:val="0"/>
        <w:position w:val="0"/>
        <w:highlight w:val="none"/>
        <w:vertAlign w:val="baseline"/>
      </w:rPr>
    </w:lvl>
    <w:lvl w:ilvl="4" w:tplc="4684B958">
      <w:start w:val="1"/>
      <w:numFmt w:val="lowerLetter"/>
      <w:lvlText w:val="%5."/>
      <w:lvlJc w:val="left"/>
      <w:pPr>
        <w:ind w:left="4298" w:hanging="1418"/>
      </w:pPr>
      <w:rPr>
        <w:rFonts w:hAnsi="Arial Unicode MS"/>
        <w:caps w:val="0"/>
        <w:smallCaps w:val="0"/>
        <w:strike w:val="0"/>
        <w:dstrike w:val="0"/>
        <w:outline w:val="0"/>
        <w:emboss w:val="0"/>
        <w:imprint w:val="0"/>
        <w:spacing w:val="0"/>
        <w:w w:val="100"/>
        <w:kern w:val="0"/>
        <w:position w:val="0"/>
        <w:highlight w:val="none"/>
        <w:vertAlign w:val="baseline"/>
      </w:rPr>
    </w:lvl>
    <w:lvl w:ilvl="5" w:tplc="11A66D80">
      <w:start w:val="1"/>
      <w:numFmt w:val="lowerRoman"/>
      <w:lvlText w:val="%6."/>
      <w:lvlJc w:val="left"/>
      <w:pPr>
        <w:ind w:left="5018" w:hanging="1348"/>
      </w:pPr>
      <w:rPr>
        <w:rFonts w:hAnsi="Arial Unicode MS"/>
        <w:caps w:val="0"/>
        <w:smallCaps w:val="0"/>
        <w:strike w:val="0"/>
        <w:dstrike w:val="0"/>
        <w:outline w:val="0"/>
        <w:emboss w:val="0"/>
        <w:imprint w:val="0"/>
        <w:spacing w:val="0"/>
        <w:w w:val="100"/>
        <w:kern w:val="0"/>
        <w:position w:val="0"/>
        <w:highlight w:val="none"/>
        <w:vertAlign w:val="baseline"/>
      </w:rPr>
    </w:lvl>
    <w:lvl w:ilvl="6" w:tplc="24A65FDA">
      <w:start w:val="1"/>
      <w:numFmt w:val="decimal"/>
      <w:lvlText w:val="%7."/>
      <w:lvlJc w:val="left"/>
      <w:pPr>
        <w:ind w:left="5738" w:hanging="1418"/>
      </w:pPr>
      <w:rPr>
        <w:rFonts w:hAnsi="Arial Unicode MS"/>
        <w:caps w:val="0"/>
        <w:smallCaps w:val="0"/>
        <w:strike w:val="0"/>
        <w:dstrike w:val="0"/>
        <w:outline w:val="0"/>
        <w:emboss w:val="0"/>
        <w:imprint w:val="0"/>
        <w:spacing w:val="0"/>
        <w:w w:val="100"/>
        <w:kern w:val="0"/>
        <w:position w:val="0"/>
        <w:highlight w:val="none"/>
        <w:vertAlign w:val="baseline"/>
      </w:rPr>
    </w:lvl>
    <w:lvl w:ilvl="7" w:tplc="9514BE6C">
      <w:start w:val="1"/>
      <w:numFmt w:val="lowerLetter"/>
      <w:lvlText w:val="%8."/>
      <w:lvlJc w:val="left"/>
      <w:pPr>
        <w:ind w:left="6458" w:hanging="1418"/>
      </w:pPr>
      <w:rPr>
        <w:rFonts w:hAnsi="Arial Unicode MS"/>
        <w:caps w:val="0"/>
        <w:smallCaps w:val="0"/>
        <w:strike w:val="0"/>
        <w:dstrike w:val="0"/>
        <w:outline w:val="0"/>
        <w:emboss w:val="0"/>
        <w:imprint w:val="0"/>
        <w:spacing w:val="0"/>
        <w:w w:val="100"/>
        <w:kern w:val="0"/>
        <w:position w:val="0"/>
        <w:highlight w:val="none"/>
        <w:vertAlign w:val="baseline"/>
      </w:rPr>
    </w:lvl>
    <w:lvl w:ilvl="8" w:tplc="EA789AF8">
      <w:start w:val="1"/>
      <w:numFmt w:val="lowerRoman"/>
      <w:lvlText w:val="%9."/>
      <w:lvlJc w:val="left"/>
      <w:pPr>
        <w:ind w:left="7178" w:hanging="13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7C132670"/>
    <w:multiLevelType w:val="hybridMultilevel"/>
    <w:tmpl w:val="A2D8B60C"/>
    <w:styleLink w:val="Zaimportowanystyl41"/>
    <w:lvl w:ilvl="0" w:tplc="7D0CA6D4">
      <w:start w:val="1"/>
      <w:numFmt w:val="decimal"/>
      <w:lvlText w:val="%1."/>
      <w:lvlJc w:val="left"/>
      <w:pPr>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1" w:tplc="965A89F0">
      <w:start w:val="1"/>
      <w:numFmt w:val="lowerLetter"/>
      <w:lvlText w:val="%2."/>
      <w:lvlJc w:val="left"/>
      <w:pPr>
        <w:ind w:left="2138" w:hanging="1418"/>
      </w:pPr>
      <w:rPr>
        <w:rFonts w:hAnsi="Arial Unicode MS"/>
        <w:caps w:val="0"/>
        <w:smallCaps w:val="0"/>
        <w:strike w:val="0"/>
        <w:dstrike w:val="0"/>
        <w:outline w:val="0"/>
        <w:emboss w:val="0"/>
        <w:imprint w:val="0"/>
        <w:spacing w:val="0"/>
        <w:w w:val="100"/>
        <w:kern w:val="0"/>
        <w:position w:val="0"/>
        <w:highlight w:val="none"/>
        <w:vertAlign w:val="baseline"/>
      </w:rPr>
    </w:lvl>
    <w:lvl w:ilvl="2" w:tplc="2586F3AE">
      <w:start w:val="1"/>
      <w:numFmt w:val="lowerRoman"/>
      <w:lvlText w:val="%3."/>
      <w:lvlJc w:val="left"/>
      <w:pPr>
        <w:ind w:left="2858" w:hanging="1348"/>
      </w:pPr>
      <w:rPr>
        <w:rFonts w:hAnsi="Arial Unicode MS"/>
        <w:caps w:val="0"/>
        <w:smallCaps w:val="0"/>
        <w:strike w:val="0"/>
        <w:dstrike w:val="0"/>
        <w:outline w:val="0"/>
        <w:emboss w:val="0"/>
        <w:imprint w:val="0"/>
        <w:spacing w:val="0"/>
        <w:w w:val="100"/>
        <w:kern w:val="0"/>
        <w:position w:val="0"/>
        <w:highlight w:val="none"/>
        <w:vertAlign w:val="baseline"/>
      </w:rPr>
    </w:lvl>
    <w:lvl w:ilvl="3" w:tplc="F25A12A0">
      <w:start w:val="1"/>
      <w:numFmt w:val="decimal"/>
      <w:lvlText w:val="%4."/>
      <w:lvlJc w:val="left"/>
      <w:pPr>
        <w:ind w:left="3578" w:hanging="1418"/>
      </w:pPr>
      <w:rPr>
        <w:rFonts w:hAnsi="Arial Unicode MS"/>
        <w:caps w:val="0"/>
        <w:smallCaps w:val="0"/>
        <w:strike w:val="0"/>
        <w:dstrike w:val="0"/>
        <w:outline w:val="0"/>
        <w:emboss w:val="0"/>
        <w:imprint w:val="0"/>
        <w:spacing w:val="0"/>
        <w:w w:val="100"/>
        <w:kern w:val="0"/>
        <w:position w:val="0"/>
        <w:highlight w:val="none"/>
        <w:vertAlign w:val="baseline"/>
      </w:rPr>
    </w:lvl>
    <w:lvl w:ilvl="4" w:tplc="C95C55F0">
      <w:start w:val="1"/>
      <w:numFmt w:val="lowerLetter"/>
      <w:lvlText w:val="%5."/>
      <w:lvlJc w:val="left"/>
      <w:pPr>
        <w:ind w:left="4298" w:hanging="1418"/>
      </w:pPr>
      <w:rPr>
        <w:rFonts w:hAnsi="Arial Unicode MS"/>
        <w:caps w:val="0"/>
        <w:smallCaps w:val="0"/>
        <w:strike w:val="0"/>
        <w:dstrike w:val="0"/>
        <w:outline w:val="0"/>
        <w:emboss w:val="0"/>
        <w:imprint w:val="0"/>
        <w:spacing w:val="0"/>
        <w:w w:val="100"/>
        <w:kern w:val="0"/>
        <w:position w:val="0"/>
        <w:highlight w:val="none"/>
        <w:vertAlign w:val="baseline"/>
      </w:rPr>
    </w:lvl>
    <w:lvl w:ilvl="5" w:tplc="705C0A64">
      <w:start w:val="1"/>
      <w:numFmt w:val="lowerRoman"/>
      <w:lvlText w:val="%6."/>
      <w:lvlJc w:val="left"/>
      <w:pPr>
        <w:ind w:left="5018" w:hanging="1348"/>
      </w:pPr>
      <w:rPr>
        <w:rFonts w:hAnsi="Arial Unicode MS"/>
        <w:caps w:val="0"/>
        <w:smallCaps w:val="0"/>
        <w:strike w:val="0"/>
        <w:dstrike w:val="0"/>
        <w:outline w:val="0"/>
        <w:emboss w:val="0"/>
        <w:imprint w:val="0"/>
        <w:spacing w:val="0"/>
        <w:w w:val="100"/>
        <w:kern w:val="0"/>
        <w:position w:val="0"/>
        <w:highlight w:val="none"/>
        <w:vertAlign w:val="baseline"/>
      </w:rPr>
    </w:lvl>
    <w:lvl w:ilvl="6" w:tplc="06427374">
      <w:start w:val="1"/>
      <w:numFmt w:val="decimal"/>
      <w:lvlText w:val="%7."/>
      <w:lvlJc w:val="left"/>
      <w:pPr>
        <w:ind w:left="5738" w:hanging="1418"/>
      </w:pPr>
      <w:rPr>
        <w:rFonts w:hAnsi="Arial Unicode MS"/>
        <w:caps w:val="0"/>
        <w:smallCaps w:val="0"/>
        <w:strike w:val="0"/>
        <w:dstrike w:val="0"/>
        <w:outline w:val="0"/>
        <w:emboss w:val="0"/>
        <w:imprint w:val="0"/>
        <w:spacing w:val="0"/>
        <w:w w:val="100"/>
        <w:kern w:val="0"/>
        <w:position w:val="0"/>
        <w:highlight w:val="none"/>
        <w:vertAlign w:val="baseline"/>
      </w:rPr>
    </w:lvl>
    <w:lvl w:ilvl="7" w:tplc="84C03648">
      <w:start w:val="1"/>
      <w:numFmt w:val="lowerLetter"/>
      <w:lvlText w:val="%8."/>
      <w:lvlJc w:val="left"/>
      <w:pPr>
        <w:ind w:left="6458" w:hanging="1418"/>
      </w:pPr>
      <w:rPr>
        <w:rFonts w:hAnsi="Arial Unicode MS"/>
        <w:caps w:val="0"/>
        <w:smallCaps w:val="0"/>
        <w:strike w:val="0"/>
        <w:dstrike w:val="0"/>
        <w:outline w:val="0"/>
        <w:emboss w:val="0"/>
        <w:imprint w:val="0"/>
        <w:spacing w:val="0"/>
        <w:w w:val="100"/>
        <w:kern w:val="0"/>
        <w:position w:val="0"/>
        <w:highlight w:val="none"/>
        <w:vertAlign w:val="baseline"/>
      </w:rPr>
    </w:lvl>
    <w:lvl w:ilvl="8" w:tplc="CD6C2786">
      <w:start w:val="1"/>
      <w:numFmt w:val="lowerRoman"/>
      <w:lvlText w:val="%9."/>
      <w:lvlJc w:val="left"/>
      <w:pPr>
        <w:ind w:left="7178" w:hanging="13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7C720452"/>
    <w:multiLevelType w:val="hybridMultilevel"/>
    <w:tmpl w:val="22CE7B7C"/>
    <w:lvl w:ilvl="0" w:tplc="A8DC9EA0">
      <w:start w:val="1"/>
      <w:numFmt w:val="lowerLetter"/>
      <w:lvlText w:val="%1)"/>
      <w:lvlJc w:val="left"/>
      <w:pPr>
        <w:ind w:left="1004" w:hanging="360"/>
      </w:pPr>
      <w:rPr>
        <w:rFonts w:ascii="Arial" w:eastAsia="Calibri" w:hAnsi="Arial" w:cs="Arial"/>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18" w15:restartNumberingAfterBreak="0">
    <w:nsid w:val="7D7410B5"/>
    <w:multiLevelType w:val="hybridMultilevel"/>
    <w:tmpl w:val="2D3EF45A"/>
    <w:styleLink w:val="Zaimportowanystyl11"/>
    <w:lvl w:ilvl="0" w:tplc="C05411A2">
      <w:start w:val="1"/>
      <w:numFmt w:val="decimal"/>
      <w:lvlText w:val="%1)"/>
      <w:lvlJc w:val="left"/>
      <w:pPr>
        <w:tabs>
          <w:tab w:val="left" w:pos="851"/>
          <w:tab w:val="left" w:pos="127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3A09EB6">
      <w:start w:val="1"/>
      <w:numFmt w:val="lowerLetter"/>
      <w:suff w:val="nothing"/>
      <w:lvlText w:val="%2."/>
      <w:lvlJc w:val="left"/>
      <w:pPr>
        <w:tabs>
          <w:tab w:val="left" w:pos="851"/>
          <w:tab w:val="left" w:pos="1276"/>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258CF39A">
      <w:start w:val="1"/>
      <w:numFmt w:val="lowerRoman"/>
      <w:lvlText w:val="%3."/>
      <w:lvlJc w:val="left"/>
      <w:pPr>
        <w:tabs>
          <w:tab w:val="left" w:pos="851"/>
          <w:tab w:val="left" w:pos="1276"/>
        </w:tabs>
        <w:ind w:left="2100" w:hanging="590"/>
      </w:pPr>
      <w:rPr>
        <w:rFonts w:hAnsi="Arial Unicode MS"/>
        <w:caps w:val="0"/>
        <w:smallCaps w:val="0"/>
        <w:strike w:val="0"/>
        <w:dstrike w:val="0"/>
        <w:outline w:val="0"/>
        <w:emboss w:val="0"/>
        <w:imprint w:val="0"/>
        <w:spacing w:val="0"/>
        <w:w w:val="100"/>
        <w:kern w:val="0"/>
        <w:position w:val="0"/>
        <w:highlight w:val="none"/>
        <w:vertAlign w:val="baseline"/>
      </w:rPr>
    </w:lvl>
    <w:lvl w:ilvl="3" w:tplc="F2C033A2">
      <w:start w:val="1"/>
      <w:numFmt w:val="decimal"/>
      <w:lvlText w:val="%4."/>
      <w:lvlJc w:val="left"/>
      <w:pPr>
        <w:tabs>
          <w:tab w:val="left" w:pos="851"/>
          <w:tab w:val="left" w:pos="1276"/>
        </w:tabs>
        <w:ind w:left="2820" w:hanging="660"/>
      </w:pPr>
      <w:rPr>
        <w:rFonts w:hAnsi="Arial Unicode MS"/>
        <w:caps w:val="0"/>
        <w:smallCaps w:val="0"/>
        <w:strike w:val="0"/>
        <w:dstrike w:val="0"/>
        <w:outline w:val="0"/>
        <w:emboss w:val="0"/>
        <w:imprint w:val="0"/>
        <w:spacing w:val="0"/>
        <w:w w:val="100"/>
        <w:kern w:val="0"/>
        <w:position w:val="0"/>
        <w:highlight w:val="none"/>
        <w:vertAlign w:val="baseline"/>
      </w:rPr>
    </w:lvl>
    <w:lvl w:ilvl="4" w:tplc="25C2FA44">
      <w:start w:val="1"/>
      <w:numFmt w:val="lowerLetter"/>
      <w:lvlText w:val="%5."/>
      <w:lvlJc w:val="left"/>
      <w:pPr>
        <w:tabs>
          <w:tab w:val="left" w:pos="851"/>
          <w:tab w:val="left" w:pos="1276"/>
        </w:tabs>
        <w:ind w:left="354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9AAE9EA4">
      <w:start w:val="1"/>
      <w:numFmt w:val="lowerRoman"/>
      <w:lvlText w:val="%6."/>
      <w:lvlJc w:val="left"/>
      <w:pPr>
        <w:tabs>
          <w:tab w:val="left" w:pos="851"/>
          <w:tab w:val="left" w:pos="1276"/>
        </w:tabs>
        <w:ind w:left="4260" w:hanging="590"/>
      </w:pPr>
      <w:rPr>
        <w:rFonts w:hAnsi="Arial Unicode MS"/>
        <w:caps w:val="0"/>
        <w:smallCaps w:val="0"/>
        <w:strike w:val="0"/>
        <w:dstrike w:val="0"/>
        <w:outline w:val="0"/>
        <w:emboss w:val="0"/>
        <w:imprint w:val="0"/>
        <w:spacing w:val="0"/>
        <w:w w:val="100"/>
        <w:kern w:val="0"/>
        <w:position w:val="0"/>
        <w:highlight w:val="none"/>
        <w:vertAlign w:val="baseline"/>
      </w:rPr>
    </w:lvl>
    <w:lvl w:ilvl="6" w:tplc="97F62522">
      <w:start w:val="1"/>
      <w:numFmt w:val="decimal"/>
      <w:lvlText w:val="%7."/>
      <w:lvlJc w:val="left"/>
      <w:pPr>
        <w:tabs>
          <w:tab w:val="left" w:pos="851"/>
          <w:tab w:val="left" w:pos="1276"/>
        </w:tabs>
        <w:ind w:left="4980" w:hanging="660"/>
      </w:pPr>
      <w:rPr>
        <w:rFonts w:hAnsi="Arial Unicode MS"/>
        <w:caps w:val="0"/>
        <w:smallCaps w:val="0"/>
        <w:strike w:val="0"/>
        <w:dstrike w:val="0"/>
        <w:outline w:val="0"/>
        <w:emboss w:val="0"/>
        <w:imprint w:val="0"/>
        <w:spacing w:val="0"/>
        <w:w w:val="100"/>
        <w:kern w:val="0"/>
        <w:position w:val="0"/>
        <w:highlight w:val="none"/>
        <w:vertAlign w:val="baseline"/>
      </w:rPr>
    </w:lvl>
    <w:lvl w:ilvl="7" w:tplc="CCB24D74">
      <w:start w:val="1"/>
      <w:numFmt w:val="lowerLetter"/>
      <w:lvlText w:val="%8."/>
      <w:lvlJc w:val="left"/>
      <w:pPr>
        <w:tabs>
          <w:tab w:val="left" w:pos="851"/>
          <w:tab w:val="left" w:pos="1276"/>
        </w:tabs>
        <w:ind w:left="5700" w:hanging="660"/>
      </w:pPr>
      <w:rPr>
        <w:rFonts w:hAnsi="Arial Unicode MS"/>
        <w:caps w:val="0"/>
        <w:smallCaps w:val="0"/>
        <w:strike w:val="0"/>
        <w:dstrike w:val="0"/>
        <w:outline w:val="0"/>
        <w:emboss w:val="0"/>
        <w:imprint w:val="0"/>
        <w:spacing w:val="0"/>
        <w:w w:val="100"/>
        <w:kern w:val="0"/>
        <w:position w:val="0"/>
        <w:highlight w:val="none"/>
        <w:vertAlign w:val="baseline"/>
      </w:rPr>
    </w:lvl>
    <w:lvl w:ilvl="8" w:tplc="B05C377C">
      <w:start w:val="1"/>
      <w:numFmt w:val="lowerRoman"/>
      <w:lvlText w:val="%9."/>
      <w:lvlJc w:val="left"/>
      <w:pPr>
        <w:tabs>
          <w:tab w:val="left" w:pos="851"/>
          <w:tab w:val="left" w:pos="1276"/>
        </w:tabs>
        <w:ind w:left="6420" w:hanging="5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7E2E7450"/>
    <w:multiLevelType w:val="multilevel"/>
    <w:tmpl w:val="0708346E"/>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0" w15:restartNumberingAfterBreak="0">
    <w:nsid w:val="7F8F61BC"/>
    <w:multiLevelType w:val="multilevel"/>
    <w:tmpl w:val="7FA0AB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24"/>
  </w:num>
  <w:num w:numId="4">
    <w:abstractNumId w:val="1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0"/>
  </w:num>
  <w:num w:numId="8">
    <w:abstractNumId w:val="78"/>
  </w:num>
  <w:num w:numId="9">
    <w:abstractNumId w:val="80"/>
  </w:num>
  <w:num w:numId="10">
    <w:abstractNumId w:val="14"/>
  </w:num>
  <w:num w:numId="11">
    <w:abstractNumId w:val="110"/>
  </w:num>
  <w:num w:numId="12">
    <w:abstractNumId w:val="21"/>
  </w:num>
  <w:num w:numId="13">
    <w:abstractNumId w:val="59"/>
  </w:num>
  <w:num w:numId="14">
    <w:abstractNumId w:val="79"/>
    <w:lvlOverride w:ilvl="0">
      <w:lvl w:ilvl="0" w:tplc="89309EF4">
        <w:start w:val="1"/>
        <w:numFmt w:val="lowerLetter"/>
        <w:lvlText w:val="%1)"/>
        <w:lvlJc w:val="left"/>
        <w:pPr>
          <w:ind w:left="720" w:hanging="72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5">
    <w:abstractNumId w:val="60"/>
  </w:num>
  <w:num w:numId="16">
    <w:abstractNumId w:val="73"/>
  </w:num>
  <w:num w:numId="17">
    <w:abstractNumId w:val="73"/>
    <w:lvlOverride w:ilvl="0">
      <w:lvl w:ilvl="0" w:tplc="FEDCE14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DBA4B76">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1B4B98C">
        <w:start w:val="1"/>
        <w:numFmt w:val="lowerRoman"/>
        <w:lvlText w:val="%3."/>
        <w:lvlJc w:val="left"/>
        <w:pPr>
          <w:ind w:left="2160" w:hanging="6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46240EE">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B5A4AFA">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B62A826">
        <w:start w:val="1"/>
        <w:numFmt w:val="lowerRoman"/>
        <w:lvlText w:val="%6."/>
        <w:lvlJc w:val="left"/>
        <w:pPr>
          <w:ind w:left="4320" w:hanging="6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0D254BE">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D984E00">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660DB0A">
        <w:start w:val="1"/>
        <w:numFmt w:val="lowerRoman"/>
        <w:lvlText w:val="%9."/>
        <w:lvlJc w:val="left"/>
        <w:pPr>
          <w:ind w:left="6480" w:hanging="6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73"/>
    <w:lvlOverride w:ilvl="0">
      <w:lvl w:ilvl="0" w:tplc="FEDCE142">
        <w:start w:val="1"/>
        <w:numFmt w:val="decimal"/>
        <w:lvlText w:val="%1."/>
        <w:lvlJc w:val="left"/>
        <w:pPr>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DBA4B76">
        <w:start w:val="1"/>
        <w:numFmt w:val="lowerLetter"/>
        <w:lvlText w:val="%2)"/>
        <w:lvlJc w:val="left"/>
        <w:pPr>
          <w:ind w:left="2138" w:hanging="1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1B4B98C">
        <w:start w:val="1"/>
        <w:numFmt w:val="lowerRoman"/>
        <w:lvlText w:val="%3."/>
        <w:lvlJc w:val="left"/>
        <w:pPr>
          <w:ind w:left="2858" w:hanging="1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46240EE">
        <w:start w:val="1"/>
        <w:numFmt w:val="decimal"/>
        <w:lvlText w:val="%4."/>
        <w:lvlJc w:val="left"/>
        <w:pPr>
          <w:ind w:left="3578" w:hanging="1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B5A4AFA">
        <w:start w:val="1"/>
        <w:numFmt w:val="lowerLetter"/>
        <w:lvlText w:val="%5."/>
        <w:lvlJc w:val="left"/>
        <w:pPr>
          <w:ind w:left="4298" w:hanging="1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B62A826">
        <w:start w:val="1"/>
        <w:numFmt w:val="lowerRoman"/>
        <w:lvlText w:val="%6."/>
        <w:lvlJc w:val="left"/>
        <w:pPr>
          <w:ind w:left="5018" w:hanging="1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0D254BE">
        <w:start w:val="1"/>
        <w:numFmt w:val="decimal"/>
        <w:lvlText w:val="%7."/>
        <w:lvlJc w:val="left"/>
        <w:pPr>
          <w:ind w:left="5738" w:hanging="1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D984E00">
        <w:start w:val="1"/>
        <w:numFmt w:val="lowerLetter"/>
        <w:lvlText w:val="%8."/>
        <w:lvlJc w:val="left"/>
        <w:pPr>
          <w:ind w:left="6458" w:hanging="1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660DB0A">
        <w:start w:val="1"/>
        <w:numFmt w:val="lowerRoman"/>
        <w:lvlText w:val="%9."/>
        <w:lvlJc w:val="left"/>
        <w:pPr>
          <w:ind w:left="7178" w:hanging="13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01"/>
  </w:num>
  <w:num w:numId="20">
    <w:abstractNumId w:val="28"/>
  </w:num>
  <w:num w:numId="21">
    <w:abstractNumId w:val="118"/>
  </w:num>
  <w:num w:numId="22">
    <w:abstractNumId w:val="104"/>
  </w:num>
  <w:num w:numId="23">
    <w:abstractNumId w:val="50"/>
  </w:num>
  <w:num w:numId="24">
    <w:abstractNumId w:val="105"/>
  </w:num>
  <w:num w:numId="25">
    <w:abstractNumId w:val="42"/>
  </w:num>
  <w:num w:numId="26">
    <w:abstractNumId w:val="91"/>
  </w:num>
  <w:num w:numId="27">
    <w:abstractNumId w:val="106"/>
  </w:num>
  <w:num w:numId="28">
    <w:abstractNumId w:val="22"/>
    <w:lvlOverride w:ilvl="0">
      <w:lvl w:ilvl="0" w:tplc="0D1E88BC">
        <w:start w:val="1"/>
        <w:numFmt w:val="decimal"/>
        <w:lvlText w:val="%1."/>
        <w:lvlJc w:val="left"/>
        <w:pPr>
          <w:ind w:left="720" w:hanging="720"/>
        </w:pPr>
        <w:rPr>
          <w:rFonts w:ascii="Arial" w:eastAsia="Times New Roman"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2940B42">
        <w:start w:val="1"/>
        <w:numFmt w:val="decimal"/>
        <w:lvlText w:val="%2."/>
        <w:lvlJc w:val="left"/>
        <w:pPr>
          <w:ind w:left="1151" w:hanging="8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ABE82FA">
        <w:start w:val="1"/>
        <w:numFmt w:val="decimal"/>
        <w:lvlText w:val="%3)"/>
        <w:lvlJc w:val="left"/>
        <w:pPr>
          <w:tabs>
            <w:tab w:val="num" w:pos="908"/>
          </w:tabs>
          <w:ind w:left="1418" w:hanging="1418"/>
        </w:pPr>
        <w:rPr>
          <w:rFonts w:ascii="Arial" w:eastAsia="Times New Roman" w:hAnsi="Arial" w:cs="Arial" w:hint="default"/>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328A2EC4">
        <w:start w:val="1"/>
        <w:numFmt w:val="decimal"/>
        <w:suff w:val="nothing"/>
        <w:lvlText w:val="%4)"/>
        <w:lvlJc w:val="left"/>
        <w:pPr>
          <w:tabs>
            <w:tab w:val="left" w:pos="994"/>
            <w:tab w:val="left" w:pos="993"/>
          </w:tabs>
          <w:ind w:left="128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C4E174A">
        <w:start w:val="1"/>
        <w:numFmt w:val="decimal"/>
        <w:lvlText w:val="%5)"/>
        <w:lvlJc w:val="left"/>
        <w:pPr>
          <w:tabs>
            <w:tab w:val="left" w:pos="426"/>
            <w:tab w:val="left" w:pos="993"/>
            <w:tab w:val="num" w:pos="1965"/>
          </w:tabs>
          <w:ind w:left="2575" w:hanging="16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8602586">
        <w:start w:val="1"/>
        <w:numFmt w:val="lowerRoman"/>
        <w:lvlText w:val="%6."/>
        <w:lvlJc w:val="left"/>
        <w:pPr>
          <w:tabs>
            <w:tab w:val="left" w:pos="426"/>
            <w:tab w:val="left" w:pos="993"/>
            <w:tab w:val="num" w:pos="3209"/>
          </w:tabs>
          <w:ind w:left="3819" w:hanging="19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ED8371E">
        <w:start w:val="1"/>
        <w:numFmt w:val="decimal"/>
        <w:suff w:val="nothing"/>
        <w:lvlText w:val="%7."/>
        <w:lvlJc w:val="left"/>
        <w:pPr>
          <w:tabs>
            <w:tab w:val="left" w:pos="426"/>
            <w:tab w:val="left" w:pos="993"/>
          </w:tabs>
          <w:ind w:left="39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D0A51F2">
        <w:start w:val="1"/>
        <w:numFmt w:val="lowerLetter"/>
        <w:suff w:val="nothing"/>
        <w:lvlText w:val="%8."/>
        <w:lvlJc w:val="left"/>
        <w:pPr>
          <w:tabs>
            <w:tab w:val="left" w:pos="426"/>
            <w:tab w:val="left" w:pos="993"/>
          </w:tabs>
          <w:ind w:left="46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A5EBFE4">
        <w:start w:val="1"/>
        <w:numFmt w:val="lowerRoman"/>
        <w:lvlText w:val="%9."/>
        <w:lvlJc w:val="left"/>
        <w:pPr>
          <w:tabs>
            <w:tab w:val="left" w:pos="426"/>
            <w:tab w:val="left" w:pos="993"/>
            <w:tab w:val="num" w:pos="5369"/>
          </w:tabs>
          <w:ind w:left="5979" w:hanging="19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112"/>
  </w:num>
  <w:num w:numId="30">
    <w:abstractNumId w:val="67"/>
  </w:num>
  <w:num w:numId="31">
    <w:abstractNumId w:val="36"/>
    <w:lvlOverride w:ilvl="0">
      <w:lvl w:ilvl="0" w:tplc="B9BCE3C6">
        <w:numFmt w:val="decimal"/>
        <w:lvlText w:val=""/>
        <w:lvlJc w:val="left"/>
      </w:lvl>
    </w:lvlOverride>
    <w:lvlOverride w:ilvl="1">
      <w:lvl w:ilvl="1" w:tplc="E822F19E">
        <w:start w:val="1"/>
        <w:numFmt w:val="decimal"/>
        <w:lvlText w:val="%2."/>
        <w:lvlJc w:val="left"/>
        <w:pPr>
          <w:tabs>
            <w:tab w:val="num" w:pos="471"/>
          </w:tabs>
          <w:ind w:left="1418" w:hanging="1418"/>
        </w:pPr>
        <w:rPr>
          <w:rFonts w:ascii="Arial" w:eastAsia="Times New Roman"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A3048D8">
        <w:start w:val="1"/>
        <w:numFmt w:val="decimal"/>
        <w:lvlText w:val="%3)"/>
        <w:lvlJc w:val="left"/>
        <w:pPr>
          <w:tabs>
            <w:tab w:val="num" w:pos="742"/>
          </w:tabs>
          <w:ind w:left="1418" w:hanging="1418"/>
        </w:pPr>
        <w:rPr>
          <w:rFonts w:ascii="Arial" w:eastAsia="Times New Roman"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36"/>
    <w:lvlOverride w:ilvl="0">
      <w:lvl w:ilvl="0" w:tplc="B9BCE3C6">
        <w:start w:val="1"/>
        <w:numFmt w:val="decimal"/>
        <w:lvlText w:val="%1."/>
        <w:lvlJc w:val="left"/>
        <w:pPr>
          <w:tabs>
            <w:tab w:val="num" w:pos="439"/>
          </w:tabs>
          <w:ind w:left="1386" w:hanging="138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1">
      <w:lvl w:ilvl="1" w:tplc="E822F19E">
        <w:start w:val="1"/>
        <w:numFmt w:val="decimal"/>
        <w:lvlText w:val="%2."/>
        <w:lvlJc w:val="left"/>
        <w:pPr>
          <w:tabs>
            <w:tab w:val="num" w:pos="471"/>
          </w:tabs>
          <w:ind w:left="1418" w:hanging="141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A3048D8">
        <w:start w:val="1"/>
        <w:numFmt w:val="decimal"/>
        <w:lvlText w:val="%3)"/>
        <w:lvlJc w:val="left"/>
        <w:pPr>
          <w:ind w:left="1418" w:hanging="1418"/>
        </w:pPr>
        <w:rPr>
          <w:rFonts w:ascii="Arial" w:eastAsia="Times New Roman"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0863BAA">
        <w:start w:val="1"/>
        <w:numFmt w:val="lowerLetter"/>
        <w:lvlText w:val="%4)"/>
        <w:lvlJc w:val="left"/>
        <w:pPr>
          <w:ind w:left="709" w:hanging="3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158AAC2">
        <w:start w:val="1"/>
        <w:numFmt w:val="lowerLetter"/>
        <w:lvlText w:val="%5)"/>
        <w:lvlJc w:val="left"/>
        <w:pPr>
          <w:ind w:left="3003" w:hanging="1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E6CAF80">
        <w:start w:val="1"/>
        <w:numFmt w:val="lowerRoman"/>
        <w:lvlText w:val="%6."/>
        <w:lvlJc w:val="left"/>
        <w:pPr>
          <w:ind w:left="4247" w:hanging="1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7721B02">
        <w:start w:val="1"/>
        <w:numFmt w:val="decimal"/>
        <w:lvlText w:val="%7."/>
        <w:lvlJc w:val="left"/>
        <w:pPr>
          <w:ind w:left="4967" w:hanging="1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28EF06">
        <w:start w:val="1"/>
        <w:numFmt w:val="lowerLetter"/>
        <w:lvlText w:val="%8."/>
        <w:lvlJc w:val="left"/>
        <w:pPr>
          <w:ind w:left="5687" w:hanging="1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FF2D5EA">
        <w:start w:val="1"/>
        <w:numFmt w:val="lowerRoman"/>
        <w:lvlText w:val="%9."/>
        <w:lvlJc w:val="left"/>
        <w:pPr>
          <w:ind w:left="6407" w:hanging="1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36"/>
    <w:lvlOverride w:ilvl="0">
      <w:lvl w:ilvl="0" w:tplc="B9BCE3C6">
        <w:start w:val="1"/>
        <w:numFmt w:val="decimal"/>
        <w:lvlText w:val="%1."/>
        <w:lvlJc w:val="left"/>
        <w:pPr>
          <w:tabs>
            <w:tab w:val="num" w:pos="439"/>
          </w:tabs>
          <w:ind w:left="1386" w:hanging="138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1">
      <w:lvl w:ilvl="1" w:tplc="E822F19E">
        <w:start w:val="1"/>
        <w:numFmt w:val="decimal"/>
        <w:lvlText w:val="%2."/>
        <w:lvlJc w:val="left"/>
        <w:pPr>
          <w:tabs>
            <w:tab w:val="num" w:pos="471"/>
          </w:tabs>
          <w:ind w:left="1418" w:hanging="141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A3048D8">
        <w:start w:val="1"/>
        <w:numFmt w:val="decimal"/>
        <w:lvlText w:val="%3)"/>
        <w:lvlJc w:val="left"/>
        <w:pPr>
          <w:tabs>
            <w:tab w:val="num" w:pos="709"/>
          </w:tabs>
          <w:ind w:left="1418" w:hanging="14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0863BAA">
        <w:start w:val="1"/>
        <w:numFmt w:val="lowerLetter"/>
        <w:suff w:val="nothing"/>
        <w:lvlText w:val="%4)"/>
        <w:lvlJc w:val="left"/>
        <w:pPr>
          <w:tabs>
            <w:tab w:val="left" w:pos="851"/>
            <w:tab w:val="left" w:pos="993"/>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158AAC2">
        <w:start w:val="1"/>
        <w:numFmt w:val="lowerLetter"/>
        <w:lvlText w:val="%5)"/>
        <w:lvlJc w:val="left"/>
        <w:pPr>
          <w:tabs>
            <w:tab w:val="left" w:pos="851"/>
            <w:tab w:val="left" w:pos="993"/>
            <w:tab w:val="num" w:pos="1965"/>
          </w:tabs>
          <w:ind w:left="2575" w:hanging="1616"/>
        </w:pPr>
        <w:rPr>
          <w:rFonts w:ascii="Arial" w:eastAsia="Times New Roman"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E6CAF80">
        <w:start w:val="1"/>
        <w:numFmt w:val="lowerRoman"/>
        <w:lvlText w:val="%6."/>
        <w:lvlJc w:val="left"/>
        <w:pPr>
          <w:tabs>
            <w:tab w:val="left" w:pos="851"/>
            <w:tab w:val="left" w:pos="993"/>
            <w:tab w:val="num" w:pos="3209"/>
          </w:tabs>
          <w:ind w:left="3819" w:hanging="19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7721B02">
        <w:start w:val="1"/>
        <w:numFmt w:val="decimal"/>
        <w:suff w:val="nothing"/>
        <w:lvlText w:val="%7."/>
        <w:lvlJc w:val="left"/>
        <w:pPr>
          <w:tabs>
            <w:tab w:val="left" w:pos="851"/>
            <w:tab w:val="left" w:pos="993"/>
          </w:tabs>
          <w:ind w:left="3909"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28EF06">
        <w:start w:val="1"/>
        <w:numFmt w:val="lowerLetter"/>
        <w:suff w:val="nothing"/>
        <w:lvlText w:val="%8."/>
        <w:lvlJc w:val="left"/>
        <w:pPr>
          <w:tabs>
            <w:tab w:val="left" w:pos="851"/>
            <w:tab w:val="left" w:pos="993"/>
          </w:tabs>
          <w:ind w:left="4629"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FF2D5EA">
        <w:start w:val="1"/>
        <w:numFmt w:val="lowerRoman"/>
        <w:lvlText w:val="%9."/>
        <w:lvlJc w:val="left"/>
        <w:pPr>
          <w:tabs>
            <w:tab w:val="left" w:pos="851"/>
            <w:tab w:val="left" w:pos="993"/>
            <w:tab w:val="num" w:pos="5369"/>
          </w:tabs>
          <w:ind w:left="5979" w:hanging="19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45"/>
  </w:num>
  <w:num w:numId="35">
    <w:abstractNumId w:val="46"/>
    <w:lvlOverride w:ilvl="6">
      <w:lvl w:ilvl="6">
        <w:start w:val="1"/>
        <w:numFmt w:val="decimal"/>
        <w:lvlText w:val="%7."/>
        <w:lvlJc w:val="left"/>
        <w:pPr>
          <w:tabs>
            <w:tab w:val="num" w:pos="709"/>
          </w:tabs>
          <w:ind w:left="720" w:hanging="720"/>
        </w:pPr>
        <w:rPr>
          <w:rFonts w:ascii="Arial" w:eastAsia="Times New Roman"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99"/>
  </w:num>
  <w:num w:numId="37">
    <w:abstractNumId w:val="66"/>
  </w:num>
  <w:num w:numId="38">
    <w:abstractNumId w:val="54"/>
  </w:num>
  <w:num w:numId="39">
    <w:abstractNumId w:val="36"/>
    <w:lvlOverride w:ilvl="0">
      <w:startOverride w:val="2"/>
      <w:lvl w:ilvl="0" w:tplc="B9BCE3C6">
        <w:start w:val="2"/>
        <w:numFmt w:val="decimal"/>
        <w:lvlText w:val="%1."/>
        <w:lvlJc w:val="left"/>
        <w:pPr>
          <w:tabs>
            <w:tab w:val="left" w:pos="142"/>
          </w:tabs>
          <w:ind w:left="649" w:hanging="589"/>
        </w:pPr>
        <w:rPr>
          <w:rFonts w:ascii="Arial" w:eastAsia="Times New Roman"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822F19E">
        <w:start w:val="1"/>
        <w:numFmt w:val="decimal"/>
        <w:lvlText w:val="%2."/>
        <w:lvlJc w:val="left"/>
        <w:pPr>
          <w:tabs>
            <w:tab w:val="left" w:pos="142"/>
          </w:tabs>
          <w:ind w:left="649" w:hanging="58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A3048D8">
        <w:start w:val="1"/>
        <w:numFmt w:val="decimal"/>
        <w:lvlText w:val="%3)"/>
        <w:lvlJc w:val="left"/>
        <w:pPr>
          <w:tabs>
            <w:tab w:val="left" w:pos="851"/>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0863BAA">
        <w:start w:val="1"/>
        <w:numFmt w:val="lowerLetter"/>
        <w:suff w:val="nothing"/>
        <w:lvlText w:val="%4)"/>
        <w:lvlJc w:val="left"/>
        <w:pPr>
          <w:tabs>
            <w:tab w:val="left" w:pos="851"/>
          </w:tabs>
          <w:ind w:left="450" w:hanging="1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158AAC2">
        <w:start w:val="1"/>
        <w:numFmt w:val="lowerLetter"/>
        <w:lvlText w:val="%5)"/>
        <w:lvlJc w:val="left"/>
        <w:pPr>
          <w:tabs>
            <w:tab w:val="left" w:pos="851"/>
          </w:tabs>
          <w:ind w:left="2205" w:hanging="5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E6CAF80">
        <w:start w:val="1"/>
        <w:numFmt w:val="lowerRoman"/>
        <w:lvlText w:val="%6."/>
        <w:lvlJc w:val="left"/>
        <w:pPr>
          <w:tabs>
            <w:tab w:val="left" w:pos="851"/>
          </w:tabs>
          <w:ind w:left="3549" w:hanging="6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7721B02">
        <w:start w:val="1"/>
        <w:numFmt w:val="decimal"/>
        <w:lvlText w:val="%7."/>
        <w:lvlJc w:val="left"/>
        <w:pPr>
          <w:tabs>
            <w:tab w:val="left" w:pos="851"/>
          </w:tabs>
          <w:ind w:left="4269" w:hanging="7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228EF06">
        <w:start w:val="1"/>
        <w:numFmt w:val="lowerLetter"/>
        <w:lvlText w:val="%8."/>
        <w:lvlJc w:val="left"/>
        <w:pPr>
          <w:tabs>
            <w:tab w:val="left" w:pos="851"/>
          </w:tabs>
          <w:ind w:left="4989" w:hanging="7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FF2D5EA">
        <w:start w:val="1"/>
        <w:numFmt w:val="lowerRoman"/>
        <w:lvlText w:val="%9."/>
        <w:lvlJc w:val="left"/>
        <w:pPr>
          <w:tabs>
            <w:tab w:val="left" w:pos="851"/>
          </w:tabs>
          <w:ind w:left="5709" w:hanging="6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69"/>
  </w:num>
  <w:num w:numId="41">
    <w:abstractNumId w:val="9"/>
  </w:num>
  <w:num w:numId="42">
    <w:abstractNumId w:val="9"/>
    <w:lvlOverride w:ilvl="0">
      <w:lvl w:ilvl="0" w:tplc="416C537A">
        <w:start w:val="1"/>
        <w:numFmt w:val="decimal"/>
        <w:lvlText w:val="%1."/>
        <w:lvlJc w:val="left"/>
        <w:pPr>
          <w:tabs>
            <w:tab w:val="num" w:pos="436"/>
          </w:tabs>
          <w:ind w:left="1428" w:hanging="1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74C3F76">
        <w:start w:val="1"/>
        <w:numFmt w:val="lowerLetter"/>
        <w:lvlText w:val="%2."/>
        <w:lvlJc w:val="left"/>
        <w:pPr>
          <w:tabs>
            <w:tab w:val="num" w:pos="1516"/>
          </w:tabs>
          <w:ind w:left="2508" w:hanging="1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40C90C0">
        <w:start w:val="1"/>
        <w:numFmt w:val="lowerRoman"/>
        <w:lvlText w:val="%3."/>
        <w:lvlJc w:val="left"/>
        <w:pPr>
          <w:tabs>
            <w:tab w:val="num" w:pos="2219"/>
          </w:tabs>
          <w:ind w:left="3211" w:hanging="13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7DAC05E">
        <w:start w:val="1"/>
        <w:numFmt w:val="decimal"/>
        <w:lvlText w:val="%4."/>
        <w:lvlJc w:val="left"/>
        <w:pPr>
          <w:tabs>
            <w:tab w:val="num" w:pos="2956"/>
          </w:tabs>
          <w:ind w:left="3948" w:hanging="1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F0AA078">
        <w:start w:val="1"/>
        <w:numFmt w:val="lowerLetter"/>
        <w:lvlText w:val="%5."/>
        <w:lvlJc w:val="left"/>
        <w:pPr>
          <w:tabs>
            <w:tab w:val="num" w:pos="3676"/>
          </w:tabs>
          <w:ind w:left="4668" w:hanging="1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7583D2C">
        <w:start w:val="1"/>
        <w:numFmt w:val="lowerRoman"/>
        <w:lvlText w:val="%6."/>
        <w:lvlJc w:val="left"/>
        <w:pPr>
          <w:tabs>
            <w:tab w:val="num" w:pos="4379"/>
          </w:tabs>
          <w:ind w:left="5371" w:hanging="13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984C50E">
        <w:start w:val="1"/>
        <w:numFmt w:val="decimal"/>
        <w:lvlText w:val="%7."/>
        <w:lvlJc w:val="left"/>
        <w:pPr>
          <w:tabs>
            <w:tab w:val="num" w:pos="426"/>
          </w:tabs>
          <w:ind w:left="1418" w:hanging="1418"/>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32402CF2">
        <w:start w:val="1"/>
        <w:numFmt w:val="lowerLetter"/>
        <w:lvlText w:val="%8."/>
        <w:lvlJc w:val="left"/>
        <w:pPr>
          <w:tabs>
            <w:tab w:val="left" w:pos="426"/>
            <w:tab w:val="num" w:pos="2138"/>
          </w:tabs>
          <w:ind w:left="3130" w:hanging="241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8D36DE06">
        <w:start w:val="1"/>
        <w:numFmt w:val="lowerRoman"/>
        <w:lvlText w:val="%9."/>
        <w:lvlJc w:val="left"/>
        <w:pPr>
          <w:tabs>
            <w:tab w:val="left" w:pos="426"/>
            <w:tab w:val="num" w:pos="2863"/>
          </w:tabs>
          <w:ind w:left="3855" w:hanging="2345"/>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3">
    <w:abstractNumId w:val="89"/>
  </w:num>
  <w:num w:numId="44">
    <w:abstractNumId w:val="32"/>
    <w:lvlOverride w:ilvl="3">
      <w:lvl w:ilvl="3">
        <w:start w:val="1"/>
        <w:numFmt w:val="decimal"/>
        <w:lvlText w:val="%4)"/>
        <w:lvlJc w:val="left"/>
        <w:pPr>
          <w:ind w:left="1418" w:hanging="1418"/>
        </w:pPr>
        <w:rPr>
          <w:rFonts w:ascii="Arial" w:eastAsia="Times New Roman"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9"/>
    <w:lvlOverride w:ilvl="0">
      <w:startOverride w:val="1"/>
      <w:lvl w:ilvl="0" w:tplc="416C537A">
        <w:start w:val="1"/>
        <w:numFmt w:val="decimal"/>
        <w:lvlText w:val="%1."/>
        <w:lvlJc w:val="left"/>
        <w:pPr>
          <w:tabs>
            <w:tab w:val="num" w:pos="436"/>
          </w:tabs>
          <w:ind w:left="1428" w:hanging="1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74C3F76">
        <w:start w:val="1"/>
        <w:numFmt w:val="lowerLetter"/>
        <w:lvlText w:val="%2."/>
        <w:lvlJc w:val="left"/>
        <w:pPr>
          <w:tabs>
            <w:tab w:val="num" w:pos="1516"/>
          </w:tabs>
          <w:ind w:left="2508" w:hanging="1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40C90C0">
        <w:start w:val="1"/>
        <w:numFmt w:val="lowerRoman"/>
        <w:lvlText w:val="%3."/>
        <w:lvlJc w:val="left"/>
        <w:pPr>
          <w:tabs>
            <w:tab w:val="num" w:pos="2219"/>
          </w:tabs>
          <w:ind w:left="3211" w:hanging="13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7DAC05E">
        <w:start w:val="1"/>
        <w:numFmt w:val="decimal"/>
        <w:lvlText w:val="%4."/>
        <w:lvlJc w:val="left"/>
        <w:pPr>
          <w:tabs>
            <w:tab w:val="num" w:pos="2956"/>
          </w:tabs>
          <w:ind w:left="3948" w:hanging="1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F0AA078">
        <w:start w:val="1"/>
        <w:numFmt w:val="lowerLetter"/>
        <w:lvlText w:val="%5."/>
        <w:lvlJc w:val="left"/>
        <w:pPr>
          <w:tabs>
            <w:tab w:val="num" w:pos="3676"/>
          </w:tabs>
          <w:ind w:left="4668" w:hanging="1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7583D2C">
        <w:start w:val="1"/>
        <w:numFmt w:val="lowerRoman"/>
        <w:lvlText w:val="%6."/>
        <w:lvlJc w:val="left"/>
        <w:pPr>
          <w:tabs>
            <w:tab w:val="num" w:pos="4379"/>
          </w:tabs>
          <w:ind w:left="5371" w:hanging="13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6"/>
      <w:lvl w:ilvl="6" w:tplc="3984C50E">
        <w:start w:val="6"/>
        <w:numFmt w:val="decimal"/>
        <w:lvlText w:val="%7."/>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2402CF2">
        <w:start w:val="1"/>
        <w:numFmt w:val="lowerLetter"/>
        <w:lvlText w:val="%8."/>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D36DE06">
        <w:start w:val="1"/>
        <w:numFmt w:val="lowerRoman"/>
        <w:lvlText w:val="%9."/>
        <w:lvlJc w:val="left"/>
        <w:pPr>
          <w:ind w:left="2160" w:hanging="6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6">
    <w:abstractNumId w:val="111"/>
  </w:num>
  <w:num w:numId="47">
    <w:abstractNumId w:val="64"/>
  </w:num>
  <w:num w:numId="48">
    <w:abstractNumId w:val="109"/>
  </w:num>
  <w:num w:numId="49">
    <w:abstractNumId w:val="52"/>
  </w:num>
  <w:num w:numId="50">
    <w:abstractNumId w:val="53"/>
  </w:num>
  <w:num w:numId="51">
    <w:abstractNumId w:val="86"/>
  </w:num>
  <w:num w:numId="52">
    <w:abstractNumId w:val="44"/>
  </w:num>
  <w:num w:numId="53">
    <w:abstractNumId w:val="61"/>
  </w:num>
  <w:num w:numId="54">
    <w:abstractNumId w:val="48"/>
  </w:num>
  <w:num w:numId="55">
    <w:abstractNumId w:val="51"/>
  </w:num>
  <w:num w:numId="56">
    <w:abstractNumId w:val="35"/>
  </w:num>
  <w:num w:numId="57">
    <w:abstractNumId w:val="16"/>
  </w:num>
  <w:num w:numId="58">
    <w:abstractNumId w:val="33"/>
  </w:num>
  <w:num w:numId="59">
    <w:abstractNumId w:val="97"/>
  </w:num>
  <w:num w:numId="60">
    <w:abstractNumId w:val="12"/>
  </w:num>
  <w:num w:numId="61">
    <w:abstractNumId w:val="68"/>
  </w:num>
  <w:num w:numId="62">
    <w:abstractNumId w:val="31"/>
  </w:num>
  <w:num w:numId="63">
    <w:abstractNumId w:val="63"/>
  </w:num>
  <w:num w:numId="64">
    <w:abstractNumId w:val="18"/>
  </w:num>
  <w:num w:numId="65">
    <w:abstractNumId w:val="116"/>
  </w:num>
  <w:num w:numId="66">
    <w:abstractNumId w:val="17"/>
  </w:num>
  <w:num w:numId="67">
    <w:abstractNumId w:val="43"/>
  </w:num>
  <w:num w:numId="68">
    <w:abstractNumId w:val="87"/>
  </w:num>
  <w:num w:numId="69">
    <w:abstractNumId w:val="103"/>
  </w:num>
  <w:num w:numId="70">
    <w:abstractNumId w:val="85"/>
  </w:num>
  <w:num w:numId="71">
    <w:abstractNumId w:val="98"/>
  </w:num>
  <w:num w:numId="72">
    <w:abstractNumId w:val="93"/>
  </w:num>
  <w:num w:numId="73">
    <w:abstractNumId w:val="55"/>
  </w:num>
  <w:num w:numId="74">
    <w:abstractNumId w:val="65"/>
  </w:num>
  <w:num w:numId="75">
    <w:abstractNumId w:val="108"/>
  </w:num>
  <w:num w:numId="76">
    <w:abstractNumId w:val="102"/>
  </w:num>
  <w:num w:numId="77">
    <w:abstractNumId w:val="37"/>
  </w:num>
  <w:num w:numId="78">
    <w:abstractNumId w:val="100"/>
  </w:num>
  <w:num w:numId="79">
    <w:abstractNumId w:val="11"/>
  </w:num>
  <w:num w:numId="80">
    <w:abstractNumId w:val="47"/>
  </w:num>
  <w:num w:numId="81">
    <w:abstractNumId w:val="90"/>
  </w:num>
  <w:num w:numId="82">
    <w:abstractNumId w:val="96"/>
  </w:num>
  <w:num w:numId="83">
    <w:abstractNumId w:val="19"/>
  </w:num>
  <w:num w:numId="84">
    <w:abstractNumId w:val="71"/>
  </w:num>
  <w:num w:numId="85">
    <w:abstractNumId w:val="40"/>
  </w:num>
  <w:num w:numId="86">
    <w:abstractNumId w:val="57"/>
  </w:num>
  <w:num w:numId="87">
    <w:abstractNumId w:val="56"/>
  </w:num>
  <w:num w:numId="88">
    <w:abstractNumId w:val="115"/>
  </w:num>
  <w:num w:numId="89">
    <w:abstractNumId w:val="23"/>
  </w:num>
  <w:num w:numId="90">
    <w:abstractNumId w:val="107"/>
  </w:num>
  <w:num w:numId="91">
    <w:abstractNumId w:val="75"/>
  </w:num>
  <w:num w:numId="92">
    <w:abstractNumId w:val="25"/>
  </w:num>
  <w:num w:numId="93">
    <w:abstractNumId w:val="10"/>
  </w:num>
  <w:num w:numId="94">
    <w:abstractNumId w:val="82"/>
  </w:num>
  <w:num w:numId="95">
    <w:abstractNumId w:val="81"/>
  </w:num>
  <w:num w:numId="96">
    <w:abstractNumId w:val="70"/>
  </w:num>
  <w:num w:numId="97">
    <w:abstractNumId w:val="120"/>
  </w:num>
  <w:num w:numId="98">
    <w:abstractNumId w:val="49"/>
  </w:num>
  <w:num w:numId="99">
    <w:abstractNumId w:val="39"/>
  </w:num>
  <w:num w:numId="100">
    <w:abstractNumId w:val="7"/>
  </w:num>
  <w:num w:numId="101">
    <w:abstractNumId w:val="0"/>
  </w:num>
  <w:num w:numId="102">
    <w:abstractNumId w:val="1"/>
  </w:num>
  <w:num w:numId="103">
    <w:abstractNumId w:val="26"/>
  </w:num>
  <w:num w:numId="104">
    <w:abstractNumId w:val="77"/>
  </w:num>
  <w:num w:numId="105">
    <w:abstractNumId w:val="13"/>
  </w:num>
  <w:num w:numId="106">
    <w:abstractNumId w:val="15"/>
  </w:num>
  <w:num w:numId="107">
    <w:abstractNumId w:val="76"/>
  </w:num>
  <w:num w:numId="108">
    <w:abstractNumId w:val="38"/>
  </w:num>
  <w:num w:numId="109">
    <w:abstractNumId w:val="94"/>
  </w:num>
  <w:num w:numId="110">
    <w:abstractNumId w:val="88"/>
  </w:num>
  <w:num w:numId="111">
    <w:abstractNumId w:val="92"/>
  </w:num>
  <w:num w:numId="112">
    <w:abstractNumId w:val="8"/>
  </w:num>
  <w:num w:numId="113">
    <w:abstractNumId w:val="41"/>
  </w:num>
  <w:num w:numId="114">
    <w:abstractNumId w:val="114"/>
  </w:num>
  <w:num w:numId="115">
    <w:abstractNumId w:val="62"/>
  </w:num>
  <w:num w:numId="116">
    <w:abstractNumId w:val="113"/>
  </w:num>
  <w:num w:numId="117">
    <w:abstractNumId w:val="34"/>
  </w:num>
  <w:num w:numId="118">
    <w:abstractNumId w:val="27"/>
  </w:num>
  <w:num w:numId="119">
    <w:abstractNumId w:val="83"/>
  </w:num>
  <w:num w:numId="12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9"/>
  </w:num>
  <w:num w:numId="122">
    <w:abstractNumId w:val="117"/>
    <w:lvlOverride w:ilvl="0">
      <w:startOverride w:val="1"/>
    </w:lvlOverride>
    <w:lvlOverride w:ilvl="1"/>
    <w:lvlOverride w:ilvl="2"/>
    <w:lvlOverride w:ilvl="3"/>
    <w:lvlOverride w:ilvl="4"/>
    <w:lvlOverride w:ilvl="5"/>
    <w:lvlOverride w:ilvl="6"/>
    <w:lvlOverride w:ilvl="7"/>
    <w:lvlOverride w:ilvl="8"/>
  </w:num>
  <w:num w:numId="123">
    <w:abstractNumId w:val="84"/>
  </w:num>
  <w:num w:numId="124">
    <w:abstractNumId w:val="74"/>
  </w:num>
  <w:num w:numId="125">
    <w:abstractNumId w:val="30"/>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B6B"/>
    <w:rsid w:val="00035A1A"/>
    <w:rsid w:val="00043AE7"/>
    <w:rsid w:val="0007733C"/>
    <w:rsid w:val="00083D33"/>
    <w:rsid w:val="0008594F"/>
    <w:rsid w:val="00095EEE"/>
    <w:rsid w:val="000A4402"/>
    <w:rsid w:val="000D2809"/>
    <w:rsid w:val="000E4A38"/>
    <w:rsid w:val="00107777"/>
    <w:rsid w:val="00115D60"/>
    <w:rsid w:val="00130528"/>
    <w:rsid w:val="00134A07"/>
    <w:rsid w:val="00165ED6"/>
    <w:rsid w:val="00174B3D"/>
    <w:rsid w:val="0018361F"/>
    <w:rsid w:val="001A5C6B"/>
    <w:rsid w:val="001B711E"/>
    <w:rsid w:val="001C7BAD"/>
    <w:rsid w:val="001E1CD2"/>
    <w:rsid w:val="0020116A"/>
    <w:rsid w:val="00204F64"/>
    <w:rsid w:val="002335B4"/>
    <w:rsid w:val="00236EBC"/>
    <w:rsid w:val="002440A5"/>
    <w:rsid w:val="002A0241"/>
    <w:rsid w:val="002A4C6B"/>
    <w:rsid w:val="002A690C"/>
    <w:rsid w:val="002B4796"/>
    <w:rsid w:val="002B7865"/>
    <w:rsid w:val="002C4DD3"/>
    <w:rsid w:val="0031405A"/>
    <w:rsid w:val="00344E79"/>
    <w:rsid w:val="00366925"/>
    <w:rsid w:val="00380880"/>
    <w:rsid w:val="003A49DC"/>
    <w:rsid w:val="003F053B"/>
    <w:rsid w:val="003F0801"/>
    <w:rsid w:val="003F17C6"/>
    <w:rsid w:val="00430B6B"/>
    <w:rsid w:val="00451243"/>
    <w:rsid w:val="004541B4"/>
    <w:rsid w:val="00460F56"/>
    <w:rsid w:val="004611FE"/>
    <w:rsid w:val="00462C13"/>
    <w:rsid w:val="004B2772"/>
    <w:rsid w:val="004B447B"/>
    <w:rsid w:val="004C7E20"/>
    <w:rsid w:val="004E3E5C"/>
    <w:rsid w:val="004E4459"/>
    <w:rsid w:val="004F1E55"/>
    <w:rsid w:val="00526F4A"/>
    <w:rsid w:val="00533F55"/>
    <w:rsid w:val="0059637E"/>
    <w:rsid w:val="005B49E7"/>
    <w:rsid w:val="005E7148"/>
    <w:rsid w:val="00606053"/>
    <w:rsid w:val="00606784"/>
    <w:rsid w:val="00630975"/>
    <w:rsid w:val="006445D6"/>
    <w:rsid w:val="006504F8"/>
    <w:rsid w:val="00676114"/>
    <w:rsid w:val="006C464D"/>
    <w:rsid w:val="007011F3"/>
    <w:rsid w:val="007028F3"/>
    <w:rsid w:val="00731F9A"/>
    <w:rsid w:val="00775B36"/>
    <w:rsid w:val="007859A8"/>
    <w:rsid w:val="007A75F5"/>
    <w:rsid w:val="008432FE"/>
    <w:rsid w:val="00862717"/>
    <w:rsid w:val="008825BD"/>
    <w:rsid w:val="00895810"/>
    <w:rsid w:val="00895D4E"/>
    <w:rsid w:val="008A2D2B"/>
    <w:rsid w:val="00902AD9"/>
    <w:rsid w:val="00911793"/>
    <w:rsid w:val="0091354A"/>
    <w:rsid w:val="00920274"/>
    <w:rsid w:val="00942961"/>
    <w:rsid w:val="009430A5"/>
    <w:rsid w:val="00946700"/>
    <w:rsid w:val="0098289B"/>
    <w:rsid w:val="00982D41"/>
    <w:rsid w:val="009B3CAE"/>
    <w:rsid w:val="009C4BFD"/>
    <w:rsid w:val="009F0EB6"/>
    <w:rsid w:val="009F3C27"/>
    <w:rsid w:val="00A1339A"/>
    <w:rsid w:val="00A534D0"/>
    <w:rsid w:val="00A67B2B"/>
    <w:rsid w:val="00A7430A"/>
    <w:rsid w:val="00A81072"/>
    <w:rsid w:val="00AD1C83"/>
    <w:rsid w:val="00AE7393"/>
    <w:rsid w:val="00AF6673"/>
    <w:rsid w:val="00B059C8"/>
    <w:rsid w:val="00B278F4"/>
    <w:rsid w:val="00B31264"/>
    <w:rsid w:val="00B63E56"/>
    <w:rsid w:val="00B73E13"/>
    <w:rsid w:val="00B74C87"/>
    <w:rsid w:val="00B94DA6"/>
    <w:rsid w:val="00BA2476"/>
    <w:rsid w:val="00BD22B8"/>
    <w:rsid w:val="00C2612E"/>
    <w:rsid w:val="00C406EF"/>
    <w:rsid w:val="00C51E28"/>
    <w:rsid w:val="00C76CEF"/>
    <w:rsid w:val="00C94FBB"/>
    <w:rsid w:val="00C960CD"/>
    <w:rsid w:val="00CA3BB1"/>
    <w:rsid w:val="00CA4DAB"/>
    <w:rsid w:val="00D11FE6"/>
    <w:rsid w:val="00D2255C"/>
    <w:rsid w:val="00D4798B"/>
    <w:rsid w:val="00D74F3D"/>
    <w:rsid w:val="00D92C0A"/>
    <w:rsid w:val="00E02D7D"/>
    <w:rsid w:val="00E305F7"/>
    <w:rsid w:val="00E530FA"/>
    <w:rsid w:val="00EA1CB2"/>
    <w:rsid w:val="00EB6069"/>
    <w:rsid w:val="00F24286"/>
    <w:rsid w:val="00F4125D"/>
    <w:rsid w:val="00F57E56"/>
    <w:rsid w:val="00F656C6"/>
    <w:rsid w:val="00F72E1D"/>
    <w:rsid w:val="00F80312"/>
    <w:rsid w:val="00F814E3"/>
    <w:rsid w:val="00F87FB1"/>
    <w:rsid w:val="00F94790"/>
    <w:rsid w:val="00FA45C9"/>
    <w:rsid w:val="00FB30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583C"/>
  <w15:chartTrackingRefBased/>
  <w15:docId w15:val="{E2C2A8C3-923D-4C86-96DC-78DADE4D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FA45C9"/>
    <w:pPr>
      <w:spacing w:after="0" w:line="240" w:lineRule="auto"/>
      <w:ind w:left="1418" w:right="-284" w:hanging="1418"/>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30B6B"/>
    <w:pPr>
      <w:keepNext/>
      <w:autoSpaceDE w:val="0"/>
      <w:autoSpaceDN w:val="0"/>
      <w:ind w:left="0" w:right="0" w:firstLine="0"/>
      <w:jc w:val="left"/>
      <w:outlineLvl w:val="0"/>
    </w:pPr>
    <w:rPr>
      <w:sz w:val="32"/>
      <w:szCs w:val="32"/>
    </w:rPr>
  </w:style>
  <w:style w:type="paragraph" w:styleId="Nagwek3">
    <w:name w:val="heading 3"/>
    <w:basedOn w:val="Normalny"/>
    <w:next w:val="Normalny"/>
    <w:link w:val="Nagwek3Znak"/>
    <w:qFormat/>
    <w:rsid w:val="00430B6B"/>
    <w:pPr>
      <w:keepNext/>
      <w:ind w:left="0" w:right="0" w:firstLine="0"/>
      <w:outlineLvl w:val="2"/>
    </w:pPr>
    <w:rPr>
      <w:b/>
      <w:iCs/>
      <w:sz w:val="24"/>
      <w:szCs w:val="24"/>
    </w:rPr>
  </w:style>
  <w:style w:type="paragraph" w:styleId="Nagwek7">
    <w:name w:val="heading 7"/>
    <w:basedOn w:val="Normalny"/>
    <w:next w:val="Normalny"/>
    <w:link w:val="Nagwek7Znak"/>
    <w:unhideWhenUsed/>
    <w:qFormat/>
    <w:rsid w:val="00430B6B"/>
    <w:pPr>
      <w:keepNext/>
      <w:keepLines/>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63097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30B6B"/>
    <w:rPr>
      <w:rFonts w:ascii="Times New Roman" w:eastAsia="Times New Roman" w:hAnsi="Times New Roman" w:cs="Times New Roman"/>
      <w:sz w:val="32"/>
      <w:szCs w:val="32"/>
      <w:lang w:eastAsia="pl-PL"/>
    </w:rPr>
  </w:style>
  <w:style w:type="character" w:customStyle="1" w:styleId="Nagwek3Znak">
    <w:name w:val="Nagłówek 3 Znak"/>
    <w:basedOn w:val="Domylnaczcionkaakapitu"/>
    <w:link w:val="Nagwek3"/>
    <w:rsid w:val="00430B6B"/>
    <w:rPr>
      <w:rFonts w:ascii="Times New Roman" w:eastAsia="Times New Roman" w:hAnsi="Times New Roman" w:cs="Times New Roman"/>
      <w:b/>
      <w:iCs/>
      <w:sz w:val="24"/>
      <w:szCs w:val="24"/>
      <w:lang w:eastAsia="pl-PL"/>
    </w:rPr>
  </w:style>
  <w:style w:type="character" w:customStyle="1" w:styleId="Nagwek7Znak">
    <w:name w:val="Nagłówek 7 Znak"/>
    <w:basedOn w:val="Domylnaczcionkaakapitu"/>
    <w:link w:val="Nagwek7"/>
    <w:rsid w:val="00430B6B"/>
    <w:rPr>
      <w:rFonts w:asciiTheme="majorHAnsi" w:eastAsiaTheme="majorEastAsia" w:hAnsiTheme="majorHAnsi" w:cstheme="majorBidi"/>
      <w:i/>
      <w:iCs/>
      <w:color w:val="1F3763" w:themeColor="accent1" w:themeShade="7F"/>
      <w:sz w:val="20"/>
      <w:szCs w:val="20"/>
      <w:lang w:eastAsia="pl-PL"/>
    </w:rPr>
  </w:style>
  <w:style w:type="paragraph" w:styleId="Akapitzlist">
    <w:name w:val="List Paragraph"/>
    <w:aliases w:val="zwykły tekst,Wypunktowanie,Preambuła,CW_Lista,L1,Numerowanie,Akapit z listą5,Γράφημα,T_SZ_List Paragraph,normalny tekst,Akapit z listą BS,Kolorowa lista — akcent 11,Colorful List Accent 1,List Paragraph1,BulletC,Obiekt"/>
    <w:basedOn w:val="Normalny"/>
    <w:link w:val="AkapitzlistZnak"/>
    <w:uiPriority w:val="34"/>
    <w:qFormat/>
    <w:rsid w:val="00430B6B"/>
    <w:pPr>
      <w:spacing w:after="200" w:line="276" w:lineRule="auto"/>
      <w:ind w:left="720"/>
      <w:contextualSpacing/>
    </w:pPr>
    <w:rPr>
      <w:rFonts w:ascii="Calibri" w:eastAsia="Calibri" w:hAnsi="Calibri"/>
      <w:lang w:val="x-none" w:eastAsia="x-none"/>
    </w:rPr>
  </w:style>
  <w:style w:type="character" w:customStyle="1" w:styleId="AkapitzlistZnak">
    <w:name w:val="Akapit z listą Znak"/>
    <w:aliases w:val="zwykły tekst Znak,Wypunktowanie Znak,Preambuła Znak,CW_Lista Znak,L1 Znak,Numerowanie Znak,Akapit z listą5 Znak,Γράφημα Znak,T_SZ_List Paragraph Znak,normalny tekst Znak,Akapit z listą BS Znak,Kolorowa lista — akcent 11 Znak"/>
    <w:link w:val="Akapitzlist"/>
    <w:uiPriority w:val="34"/>
    <w:qFormat/>
    <w:rsid w:val="00430B6B"/>
    <w:rPr>
      <w:rFonts w:ascii="Calibri" w:eastAsia="Calibri" w:hAnsi="Calibri" w:cs="Times New Roman"/>
      <w:sz w:val="20"/>
      <w:szCs w:val="20"/>
      <w:lang w:val="x-none" w:eastAsia="x-none"/>
    </w:rPr>
  </w:style>
  <w:style w:type="paragraph" w:styleId="Tekstpodstawowywcity2">
    <w:name w:val="Body Text Indent 2"/>
    <w:basedOn w:val="Normalny"/>
    <w:link w:val="Tekstpodstawowywcity2Znak"/>
    <w:rsid w:val="00430B6B"/>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rsid w:val="00430B6B"/>
    <w:rPr>
      <w:rFonts w:ascii="Times New Roman" w:eastAsia="Times New Roman" w:hAnsi="Times New Roman" w:cs="Times New Roman"/>
      <w:sz w:val="20"/>
      <w:szCs w:val="20"/>
      <w:lang w:val="x-none" w:eastAsia="pl-PL"/>
    </w:rPr>
  </w:style>
  <w:style w:type="paragraph" w:styleId="Tekstpodstawowy">
    <w:name w:val="Body Text"/>
    <w:basedOn w:val="Normalny"/>
    <w:link w:val="TekstpodstawowyZnak"/>
    <w:unhideWhenUsed/>
    <w:rsid w:val="00430B6B"/>
    <w:pPr>
      <w:spacing w:after="120"/>
    </w:pPr>
  </w:style>
  <w:style w:type="character" w:customStyle="1" w:styleId="TekstpodstawowyZnak">
    <w:name w:val="Tekst podstawowy Znak"/>
    <w:basedOn w:val="Domylnaczcionkaakapitu"/>
    <w:link w:val="Tekstpodstawowy"/>
    <w:rsid w:val="00430B6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30B6B"/>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0B6B"/>
    <w:rPr>
      <w:rFonts w:ascii="Segoe UI" w:eastAsia="Times New Roman" w:hAnsi="Segoe UI" w:cs="Segoe UI"/>
      <w:sz w:val="18"/>
      <w:szCs w:val="18"/>
      <w:lang w:eastAsia="pl-PL"/>
    </w:rPr>
  </w:style>
  <w:style w:type="paragraph" w:customStyle="1" w:styleId="BodyText21">
    <w:name w:val="Body Text 21"/>
    <w:basedOn w:val="Normalny"/>
    <w:rsid w:val="00430B6B"/>
    <w:pPr>
      <w:widowControl w:val="0"/>
      <w:ind w:left="0" w:right="0" w:firstLine="60"/>
    </w:pPr>
    <w:rPr>
      <w:rFonts w:ascii="Arial" w:hAnsi="Arial" w:cs="Arial"/>
      <w:sz w:val="24"/>
      <w:szCs w:val="24"/>
    </w:rPr>
  </w:style>
  <w:style w:type="paragraph" w:customStyle="1" w:styleId="Default">
    <w:name w:val="Default"/>
    <w:rsid w:val="00430B6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59">
    <w:name w:val="Font Style59"/>
    <w:uiPriority w:val="99"/>
    <w:rsid w:val="00430B6B"/>
    <w:rPr>
      <w:rFonts w:ascii="Calibri" w:hAnsi="Calibri" w:cs="Calibri"/>
      <w:sz w:val="18"/>
      <w:szCs w:val="18"/>
    </w:rPr>
  </w:style>
  <w:style w:type="paragraph" w:styleId="Tekstpodstawowy2">
    <w:name w:val="Body Text 2"/>
    <w:basedOn w:val="Normalny"/>
    <w:link w:val="Tekstpodstawowy2Znak"/>
    <w:unhideWhenUsed/>
    <w:rsid w:val="00430B6B"/>
    <w:pPr>
      <w:spacing w:after="120" w:line="480" w:lineRule="auto"/>
    </w:pPr>
  </w:style>
  <w:style w:type="character" w:customStyle="1" w:styleId="Tekstpodstawowy2Znak">
    <w:name w:val="Tekst podstawowy 2 Znak"/>
    <w:basedOn w:val="Domylnaczcionkaakapitu"/>
    <w:link w:val="Tekstpodstawowy2"/>
    <w:rsid w:val="00430B6B"/>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430B6B"/>
    <w:pPr>
      <w:spacing w:after="120"/>
    </w:pPr>
    <w:rPr>
      <w:sz w:val="16"/>
      <w:szCs w:val="16"/>
    </w:rPr>
  </w:style>
  <w:style w:type="character" w:customStyle="1" w:styleId="Tekstpodstawowy3Znak">
    <w:name w:val="Tekst podstawowy 3 Znak"/>
    <w:basedOn w:val="Domylnaczcionkaakapitu"/>
    <w:link w:val="Tekstpodstawowy3"/>
    <w:uiPriority w:val="99"/>
    <w:semiHidden/>
    <w:rsid w:val="00430B6B"/>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30B6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30B6B"/>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semiHidden/>
    <w:unhideWhenUsed/>
    <w:rsid w:val="00430B6B"/>
    <w:pPr>
      <w:spacing w:after="120"/>
      <w:ind w:left="283"/>
    </w:pPr>
  </w:style>
  <w:style w:type="character" w:customStyle="1" w:styleId="TekstpodstawowywcityZnak">
    <w:name w:val="Tekst podstawowy wcięty Znak"/>
    <w:basedOn w:val="Domylnaczcionkaakapitu"/>
    <w:link w:val="Tekstpodstawowywcity"/>
    <w:uiPriority w:val="99"/>
    <w:semiHidden/>
    <w:rsid w:val="00430B6B"/>
    <w:rPr>
      <w:rFonts w:ascii="Times New Roman" w:eastAsia="Times New Roman" w:hAnsi="Times New Roman" w:cs="Times New Roman"/>
      <w:sz w:val="20"/>
      <w:szCs w:val="20"/>
      <w:lang w:eastAsia="pl-PL"/>
    </w:rPr>
  </w:style>
  <w:style w:type="character" w:styleId="Hipercze">
    <w:name w:val="Hyperlink"/>
    <w:rsid w:val="00430B6B"/>
    <w:rPr>
      <w:color w:val="0000FF"/>
      <w:u w:val="single"/>
    </w:rPr>
  </w:style>
  <w:style w:type="paragraph" w:styleId="Tekstprzypisudolnego">
    <w:name w:val="footnote text"/>
    <w:aliases w:val="Tekst przypisu"/>
    <w:basedOn w:val="Normalny"/>
    <w:link w:val="TekstprzypisudolnegoZnak"/>
    <w:rsid w:val="00430B6B"/>
    <w:pPr>
      <w:widowControl w:val="0"/>
      <w:ind w:left="0" w:right="0" w:firstLine="0"/>
      <w:jc w:val="left"/>
    </w:pPr>
    <w:rPr>
      <w:lang w:val="x-none" w:eastAsia="x-none"/>
    </w:rPr>
  </w:style>
  <w:style w:type="character" w:customStyle="1" w:styleId="TekstprzypisudolnegoZnak">
    <w:name w:val="Tekst przypisu dolnego Znak"/>
    <w:aliases w:val="Tekst przypisu Znak"/>
    <w:basedOn w:val="Domylnaczcionkaakapitu"/>
    <w:link w:val="Tekstprzypisudolnego"/>
    <w:rsid w:val="00430B6B"/>
    <w:rPr>
      <w:rFonts w:ascii="Times New Roman" w:eastAsia="Times New Roman" w:hAnsi="Times New Roman" w:cs="Times New Roman"/>
      <w:sz w:val="20"/>
      <w:szCs w:val="20"/>
      <w:lang w:val="x-none" w:eastAsia="x-none"/>
    </w:rPr>
  </w:style>
  <w:style w:type="character" w:styleId="Odwoanieprzypisudolnego">
    <w:name w:val="footnote reference"/>
    <w:aliases w:val="Odwołanie przypisu"/>
    <w:uiPriority w:val="99"/>
    <w:semiHidden/>
    <w:rsid w:val="00430B6B"/>
    <w:rPr>
      <w:vertAlign w:val="superscript"/>
    </w:rPr>
  </w:style>
  <w:style w:type="paragraph" w:styleId="Nagwek">
    <w:name w:val="header"/>
    <w:aliases w:val="Nagłówek strony,Punktowanie Znak,Punktowanie"/>
    <w:basedOn w:val="Normalny"/>
    <w:link w:val="NagwekZnak"/>
    <w:uiPriority w:val="99"/>
    <w:rsid w:val="00430B6B"/>
    <w:pPr>
      <w:widowControl w:val="0"/>
      <w:tabs>
        <w:tab w:val="center" w:pos="4536"/>
        <w:tab w:val="right" w:pos="9072"/>
      </w:tabs>
      <w:ind w:left="0" w:right="0" w:firstLine="0"/>
      <w:jc w:val="left"/>
    </w:pPr>
    <w:rPr>
      <w:lang w:val="x-none" w:eastAsia="x-none"/>
    </w:rPr>
  </w:style>
  <w:style w:type="character" w:customStyle="1" w:styleId="NagwekZnak">
    <w:name w:val="Nagłówek Znak"/>
    <w:aliases w:val="Nagłówek strony Znak,Punktowanie Znak Znak,Punktowanie Znak1"/>
    <w:basedOn w:val="Domylnaczcionkaakapitu"/>
    <w:link w:val="Nagwek"/>
    <w:uiPriority w:val="99"/>
    <w:rsid w:val="00430B6B"/>
    <w:rPr>
      <w:rFonts w:ascii="Times New Roman" w:eastAsia="Times New Roman" w:hAnsi="Times New Roman" w:cs="Times New Roman"/>
      <w:sz w:val="20"/>
      <w:szCs w:val="20"/>
      <w:lang w:val="x-none" w:eastAsia="x-none"/>
    </w:rPr>
  </w:style>
  <w:style w:type="paragraph" w:customStyle="1" w:styleId="TekstprzypisudolnegoTekstprzypisu">
    <w:name w:val="Tekst przypisu dolnego.Tekst przypisu"/>
    <w:basedOn w:val="Normalny"/>
    <w:rsid w:val="00430B6B"/>
    <w:pPr>
      <w:widowControl w:val="0"/>
      <w:ind w:left="0" w:right="0" w:firstLine="0"/>
      <w:jc w:val="left"/>
    </w:pPr>
  </w:style>
  <w:style w:type="paragraph" w:styleId="NormalnyWeb">
    <w:name w:val="Normal (Web)"/>
    <w:basedOn w:val="Normalny"/>
    <w:rsid w:val="00430B6B"/>
    <w:pPr>
      <w:spacing w:before="100" w:beforeAutospacing="1" w:after="100" w:afterAutospacing="1"/>
      <w:ind w:left="0" w:right="0" w:firstLine="0"/>
      <w:jc w:val="left"/>
    </w:pPr>
    <w:rPr>
      <w:sz w:val="24"/>
      <w:szCs w:val="24"/>
    </w:rPr>
  </w:style>
  <w:style w:type="paragraph" w:customStyle="1" w:styleId="Tekstpodstawowy21">
    <w:name w:val="Tekst podstawowy 21"/>
    <w:basedOn w:val="Normalny"/>
    <w:rsid w:val="00430B6B"/>
    <w:pPr>
      <w:suppressAutoHyphens/>
      <w:overflowPunct w:val="0"/>
      <w:autoSpaceDE w:val="0"/>
      <w:ind w:left="0" w:right="0" w:firstLine="0"/>
      <w:jc w:val="left"/>
      <w:textAlignment w:val="baseline"/>
    </w:pPr>
    <w:rPr>
      <w:rFonts w:ascii="Arial" w:hAnsi="Arial"/>
      <w:sz w:val="22"/>
      <w:lang w:eastAsia="ar-SA"/>
    </w:rPr>
  </w:style>
  <w:style w:type="character" w:styleId="Odwoaniedokomentarza">
    <w:name w:val="annotation reference"/>
    <w:uiPriority w:val="99"/>
    <w:semiHidden/>
    <w:rsid w:val="00430B6B"/>
    <w:rPr>
      <w:sz w:val="16"/>
      <w:szCs w:val="16"/>
    </w:rPr>
  </w:style>
  <w:style w:type="paragraph" w:styleId="Tekstkomentarza">
    <w:name w:val="annotation text"/>
    <w:basedOn w:val="Normalny"/>
    <w:link w:val="TekstkomentarzaZnak"/>
    <w:uiPriority w:val="99"/>
    <w:semiHidden/>
    <w:rsid w:val="00430B6B"/>
    <w:pPr>
      <w:widowControl w:val="0"/>
      <w:ind w:left="0" w:right="0" w:firstLine="0"/>
      <w:jc w:val="left"/>
    </w:pPr>
  </w:style>
  <w:style w:type="character" w:customStyle="1" w:styleId="TekstkomentarzaZnak">
    <w:name w:val="Tekst komentarza Znak"/>
    <w:basedOn w:val="Domylnaczcionkaakapitu"/>
    <w:link w:val="Tekstkomentarza"/>
    <w:uiPriority w:val="99"/>
    <w:semiHidden/>
    <w:rsid w:val="00430B6B"/>
    <w:rPr>
      <w:rFonts w:ascii="Times New Roman" w:eastAsia="Times New Roman" w:hAnsi="Times New Roman" w:cs="Times New Roman"/>
      <w:sz w:val="20"/>
      <w:szCs w:val="20"/>
      <w:lang w:eastAsia="pl-PL"/>
    </w:rPr>
  </w:style>
  <w:style w:type="paragraph" w:customStyle="1" w:styleId="Styl">
    <w:name w:val="Styl"/>
    <w:rsid w:val="00430B6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uiPriority w:val="99"/>
    <w:rsid w:val="00430B6B"/>
    <w:pPr>
      <w:widowControl w:val="0"/>
      <w:suppressAutoHyphens/>
      <w:spacing w:after="120" w:line="480" w:lineRule="auto"/>
      <w:ind w:left="283" w:right="0" w:firstLine="0"/>
      <w:jc w:val="left"/>
    </w:pPr>
    <w:rPr>
      <w:lang w:eastAsia="ar-SA"/>
    </w:rPr>
  </w:style>
  <w:style w:type="paragraph" w:styleId="Stopka">
    <w:name w:val="footer"/>
    <w:basedOn w:val="Normalny"/>
    <w:link w:val="StopkaZnak"/>
    <w:unhideWhenUsed/>
    <w:rsid w:val="00430B6B"/>
    <w:pPr>
      <w:tabs>
        <w:tab w:val="center" w:pos="4536"/>
        <w:tab w:val="right" w:pos="9072"/>
      </w:tabs>
    </w:pPr>
  </w:style>
  <w:style w:type="character" w:customStyle="1" w:styleId="StopkaZnak">
    <w:name w:val="Stopka Znak"/>
    <w:basedOn w:val="Domylnaczcionkaakapitu"/>
    <w:link w:val="Stopka"/>
    <w:rsid w:val="00430B6B"/>
    <w:rPr>
      <w:rFonts w:ascii="Times New Roman" w:eastAsia="Times New Roman" w:hAnsi="Times New Roman" w:cs="Times New Roman"/>
      <w:sz w:val="20"/>
      <w:szCs w:val="20"/>
      <w:lang w:eastAsia="pl-PL"/>
    </w:rPr>
  </w:style>
  <w:style w:type="table" w:styleId="Tabela-Siatka">
    <w:name w:val="Table Grid"/>
    <w:basedOn w:val="Standardowy"/>
    <w:uiPriority w:val="39"/>
    <w:rsid w:val="00430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basedOn w:val="Domylnaczcionkaakapitu"/>
    <w:uiPriority w:val="99"/>
    <w:rsid w:val="00430B6B"/>
    <w:rPr>
      <w:rFonts w:ascii="Times New Roman" w:hAnsi="Times New Roman" w:cs="Times New Roman"/>
      <w:sz w:val="18"/>
      <w:szCs w:val="18"/>
    </w:rPr>
  </w:style>
  <w:style w:type="paragraph" w:customStyle="1" w:styleId="Standard">
    <w:name w:val="Standard"/>
    <w:rsid w:val="00430B6B"/>
    <w:pPr>
      <w:suppressAutoHyphens/>
      <w:autoSpaceDN w:val="0"/>
      <w:spacing w:after="200" w:line="276" w:lineRule="auto"/>
      <w:textAlignment w:val="baseline"/>
    </w:pPr>
    <w:rPr>
      <w:rFonts w:ascii="Calibri" w:eastAsia="Times New Roman" w:hAnsi="Calibri" w:cs="Times New Roman"/>
      <w:kern w:val="3"/>
      <w:lang w:eastAsia="ar-SA"/>
    </w:rPr>
  </w:style>
  <w:style w:type="paragraph" w:styleId="Tematkomentarza">
    <w:name w:val="annotation subject"/>
    <w:basedOn w:val="Tekstkomentarza"/>
    <w:next w:val="Tekstkomentarza"/>
    <w:link w:val="TematkomentarzaZnak"/>
    <w:uiPriority w:val="99"/>
    <w:semiHidden/>
    <w:unhideWhenUsed/>
    <w:rsid w:val="00430B6B"/>
    <w:pPr>
      <w:widowControl/>
      <w:ind w:left="1418" w:right="-284" w:hanging="1418"/>
      <w:jc w:val="both"/>
    </w:pPr>
    <w:rPr>
      <w:b/>
      <w:bCs/>
    </w:rPr>
  </w:style>
  <w:style w:type="character" w:customStyle="1" w:styleId="TematkomentarzaZnak">
    <w:name w:val="Temat komentarza Znak"/>
    <w:basedOn w:val="TekstkomentarzaZnak"/>
    <w:link w:val="Tematkomentarza"/>
    <w:uiPriority w:val="99"/>
    <w:semiHidden/>
    <w:rsid w:val="00430B6B"/>
    <w:rPr>
      <w:rFonts w:ascii="Times New Roman" w:eastAsia="Times New Roman" w:hAnsi="Times New Roman" w:cs="Times New Roman"/>
      <w:b/>
      <w:bCs/>
      <w:sz w:val="20"/>
      <w:szCs w:val="20"/>
      <w:lang w:eastAsia="pl-PL"/>
    </w:rPr>
  </w:style>
  <w:style w:type="paragraph" w:styleId="Bezodstpw">
    <w:name w:val="No Spacing"/>
    <w:uiPriority w:val="1"/>
    <w:qFormat/>
    <w:rsid w:val="00430B6B"/>
    <w:pPr>
      <w:spacing w:after="0" w:line="240" w:lineRule="auto"/>
      <w:ind w:left="1418" w:right="-284" w:hanging="1418"/>
      <w:jc w:val="both"/>
    </w:pPr>
    <w:rPr>
      <w:rFonts w:ascii="Times New Roman" w:eastAsia="Times New Roman" w:hAnsi="Times New Roman" w:cs="Times New Roman"/>
      <w:sz w:val="20"/>
      <w:szCs w:val="20"/>
      <w:lang w:eastAsia="pl-PL"/>
    </w:rPr>
  </w:style>
  <w:style w:type="character" w:styleId="Uwydatnienie">
    <w:name w:val="Emphasis"/>
    <w:basedOn w:val="Domylnaczcionkaakapitu"/>
    <w:uiPriority w:val="20"/>
    <w:qFormat/>
    <w:rsid w:val="00430B6B"/>
    <w:rPr>
      <w:i/>
      <w:iCs/>
    </w:rPr>
  </w:style>
  <w:style w:type="character" w:customStyle="1" w:styleId="alb">
    <w:name w:val="a_lb"/>
    <w:basedOn w:val="Domylnaczcionkaakapitu"/>
    <w:rsid w:val="00430B6B"/>
  </w:style>
  <w:style w:type="paragraph" w:customStyle="1" w:styleId="paragraph">
    <w:name w:val="paragraph"/>
    <w:basedOn w:val="Normalny"/>
    <w:rsid w:val="00430B6B"/>
    <w:pPr>
      <w:ind w:left="0" w:right="0" w:firstLine="0"/>
      <w:jc w:val="left"/>
    </w:pPr>
    <w:rPr>
      <w:sz w:val="24"/>
      <w:szCs w:val="24"/>
    </w:rPr>
  </w:style>
  <w:style w:type="character" w:customStyle="1" w:styleId="normaltextrun1">
    <w:name w:val="normaltextrun1"/>
    <w:basedOn w:val="Domylnaczcionkaakapitu"/>
    <w:rsid w:val="00430B6B"/>
  </w:style>
  <w:style w:type="character" w:customStyle="1" w:styleId="eop">
    <w:name w:val="eop"/>
    <w:basedOn w:val="Domylnaczcionkaakapitu"/>
    <w:rsid w:val="00430B6B"/>
  </w:style>
  <w:style w:type="character" w:customStyle="1" w:styleId="spellingerror">
    <w:name w:val="spellingerror"/>
    <w:basedOn w:val="Domylnaczcionkaakapitu"/>
    <w:rsid w:val="00430B6B"/>
  </w:style>
  <w:style w:type="paragraph" w:customStyle="1" w:styleId="xmsonormal">
    <w:name w:val="x_msonormal"/>
    <w:basedOn w:val="Normalny"/>
    <w:rsid w:val="00430B6B"/>
    <w:pPr>
      <w:spacing w:before="100" w:beforeAutospacing="1" w:after="100" w:afterAutospacing="1"/>
      <w:ind w:left="0" w:right="0" w:firstLine="0"/>
      <w:jc w:val="left"/>
    </w:pPr>
    <w:rPr>
      <w:sz w:val="24"/>
      <w:szCs w:val="24"/>
    </w:rPr>
  </w:style>
  <w:style w:type="table" w:customStyle="1" w:styleId="TableNormal">
    <w:name w:val="Table Normal"/>
    <w:rsid w:val="00430B6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430B6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character" w:customStyle="1" w:styleId="BrakA">
    <w:name w:val="Brak A"/>
    <w:rsid w:val="00430B6B"/>
  </w:style>
  <w:style w:type="character" w:customStyle="1" w:styleId="Hyperlink5">
    <w:name w:val="Hyperlink.5"/>
    <w:rsid w:val="00430B6B"/>
    <w:rPr>
      <w:sz w:val="22"/>
      <w:szCs w:val="22"/>
      <w:u w:val="single"/>
    </w:rPr>
  </w:style>
  <w:style w:type="character" w:customStyle="1" w:styleId="Brak">
    <w:name w:val="Brak"/>
    <w:rsid w:val="00430B6B"/>
  </w:style>
  <w:style w:type="character" w:customStyle="1" w:styleId="Hyperlink0">
    <w:name w:val="Hyperlink.0"/>
    <w:basedOn w:val="Brak"/>
    <w:rsid w:val="00430B6B"/>
    <w:rPr>
      <w:outline w:val="0"/>
      <w:color w:val="000000"/>
      <w:sz w:val="22"/>
      <w:szCs w:val="22"/>
      <w:u w:val="single" w:color="000000"/>
    </w:rPr>
  </w:style>
  <w:style w:type="numbering" w:customStyle="1" w:styleId="Zaimportowanystyl1">
    <w:name w:val="Zaimportowany styl 1"/>
    <w:rsid w:val="00430B6B"/>
    <w:pPr>
      <w:numPr>
        <w:numId w:val="7"/>
      </w:numPr>
    </w:pPr>
  </w:style>
  <w:style w:type="character" w:customStyle="1" w:styleId="Hyperlink1">
    <w:name w:val="Hyperlink.1"/>
    <w:basedOn w:val="Brak"/>
    <w:rsid w:val="00430B6B"/>
    <w:rPr>
      <w:rFonts w:ascii="Times New Roman" w:eastAsia="Times New Roman" w:hAnsi="Times New Roman" w:cs="Times New Roman"/>
      <w:outline w:val="0"/>
      <w:color w:val="000000"/>
      <w:sz w:val="22"/>
      <w:szCs w:val="22"/>
      <w:u w:val="single" w:color="000000"/>
      <w14:textOutline w14:w="12700" w14:cap="flat" w14:cmpd="sng" w14:algn="ctr">
        <w14:noFill/>
        <w14:prstDash w14:val="solid"/>
        <w14:miter w14:lim="400000"/>
      </w14:textOutline>
    </w:rPr>
  </w:style>
  <w:style w:type="character" w:customStyle="1" w:styleId="Hyperlink2">
    <w:name w:val="Hyperlink.2"/>
    <w:basedOn w:val="Brak"/>
    <w:rsid w:val="00430B6B"/>
    <w:rPr>
      <w:rFonts w:ascii="Times New Roman" w:eastAsia="Times New Roman" w:hAnsi="Times New Roman" w:cs="Times New Roman"/>
      <w:outline w:val="0"/>
      <w:color w:val="000000"/>
      <w:sz w:val="22"/>
      <w:szCs w:val="22"/>
      <w:u w:val="single" w:color="000000"/>
      <w:lang w:val="en-US"/>
      <w14:textOutline w14:w="12700" w14:cap="flat" w14:cmpd="sng" w14:algn="ctr">
        <w14:noFill/>
        <w14:prstDash w14:val="solid"/>
        <w14:miter w14:lim="400000"/>
      </w14:textOutline>
    </w:rPr>
  </w:style>
  <w:style w:type="numbering" w:customStyle="1" w:styleId="Zaimportowanystyl2">
    <w:name w:val="Zaimportowany styl 2"/>
    <w:rsid w:val="00430B6B"/>
    <w:pPr>
      <w:numPr>
        <w:numId w:val="8"/>
      </w:numPr>
    </w:pPr>
  </w:style>
  <w:style w:type="paragraph" w:customStyle="1" w:styleId="pkt">
    <w:name w:val="pkt"/>
    <w:rsid w:val="00430B6B"/>
    <w:pPr>
      <w:pBdr>
        <w:top w:val="nil"/>
        <w:left w:val="nil"/>
        <w:bottom w:val="nil"/>
        <w:right w:val="nil"/>
        <w:between w:val="nil"/>
        <w:bar w:val="nil"/>
      </w:pBdr>
      <w:spacing w:before="60" w:after="60" w:line="240" w:lineRule="auto"/>
      <w:ind w:left="851" w:hanging="295"/>
      <w:jc w:val="both"/>
    </w:pPr>
    <w:rPr>
      <w:rFonts w:ascii="Times New Roman" w:eastAsia="Arial Unicode MS" w:hAnsi="Times New Roman" w:cs="Arial Unicode MS"/>
      <w:color w:val="000000"/>
      <w:sz w:val="24"/>
      <w:szCs w:val="24"/>
      <w:u w:color="000000"/>
      <w:bdr w:val="nil"/>
      <w:lang w:eastAsia="pl-PL"/>
    </w:rPr>
  </w:style>
  <w:style w:type="numbering" w:customStyle="1" w:styleId="Zaimportowanystyl3">
    <w:name w:val="Zaimportowany styl 3"/>
    <w:rsid w:val="00430B6B"/>
    <w:pPr>
      <w:numPr>
        <w:numId w:val="9"/>
      </w:numPr>
    </w:pPr>
  </w:style>
  <w:style w:type="numbering" w:customStyle="1" w:styleId="Zaimportowanystyl4">
    <w:name w:val="Zaimportowany styl 4"/>
    <w:rsid w:val="00430B6B"/>
    <w:pPr>
      <w:numPr>
        <w:numId w:val="10"/>
      </w:numPr>
    </w:pPr>
  </w:style>
  <w:style w:type="numbering" w:customStyle="1" w:styleId="Zaimportowanystyl5">
    <w:name w:val="Zaimportowany styl 5"/>
    <w:rsid w:val="00430B6B"/>
    <w:pPr>
      <w:numPr>
        <w:numId w:val="11"/>
      </w:numPr>
    </w:pPr>
  </w:style>
  <w:style w:type="numbering" w:customStyle="1" w:styleId="Zaimportowanystyl6">
    <w:name w:val="Zaimportowany styl 6"/>
    <w:rsid w:val="00430B6B"/>
    <w:pPr>
      <w:numPr>
        <w:numId w:val="12"/>
      </w:numPr>
    </w:pPr>
  </w:style>
  <w:style w:type="numbering" w:customStyle="1" w:styleId="Zaimportowanystyl7">
    <w:name w:val="Zaimportowany styl 7"/>
    <w:rsid w:val="00430B6B"/>
    <w:pPr>
      <w:numPr>
        <w:numId w:val="13"/>
      </w:numPr>
    </w:pPr>
  </w:style>
  <w:style w:type="numbering" w:customStyle="1" w:styleId="Zaimportowanystyl8">
    <w:name w:val="Zaimportowany styl 8"/>
    <w:rsid w:val="00430B6B"/>
    <w:pPr>
      <w:numPr>
        <w:numId w:val="15"/>
      </w:numPr>
    </w:pPr>
  </w:style>
  <w:style w:type="character" w:customStyle="1" w:styleId="Hyperlink4">
    <w:name w:val="Hyperlink.4"/>
    <w:rsid w:val="00430B6B"/>
    <w:rPr>
      <w:rFonts w:ascii="Times New Roman" w:hAnsi="Times New Roman"/>
      <w:b/>
      <w:bCs/>
      <w:u w:val="single"/>
    </w:rPr>
  </w:style>
  <w:style w:type="numbering" w:customStyle="1" w:styleId="Zaimportowanystyl9">
    <w:name w:val="Zaimportowany styl 9"/>
    <w:rsid w:val="00430B6B"/>
    <w:pPr>
      <w:numPr>
        <w:numId w:val="19"/>
      </w:numPr>
    </w:pPr>
  </w:style>
  <w:style w:type="numbering" w:customStyle="1" w:styleId="Zaimportowanystyl10">
    <w:name w:val="Zaimportowany styl 10"/>
    <w:rsid w:val="00430B6B"/>
    <w:pPr>
      <w:numPr>
        <w:numId w:val="20"/>
      </w:numPr>
    </w:pPr>
  </w:style>
  <w:style w:type="numbering" w:customStyle="1" w:styleId="Zaimportowanystyl11">
    <w:name w:val="Zaimportowany styl 11"/>
    <w:rsid w:val="00430B6B"/>
    <w:pPr>
      <w:numPr>
        <w:numId w:val="21"/>
      </w:numPr>
    </w:pPr>
  </w:style>
  <w:style w:type="numbering" w:customStyle="1" w:styleId="Zaimportowanystyl12">
    <w:name w:val="Zaimportowany styl 12"/>
    <w:rsid w:val="00430B6B"/>
    <w:pPr>
      <w:numPr>
        <w:numId w:val="22"/>
      </w:numPr>
    </w:pPr>
  </w:style>
  <w:style w:type="numbering" w:customStyle="1" w:styleId="Zaimportowanystyl13">
    <w:name w:val="Zaimportowany styl 13"/>
    <w:rsid w:val="00430B6B"/>
    <w:pPr>
      <w:numPr>
        <w:numId w:val="23"/>
      </w:numPr>
    </w:pPr>
  </w:style>
  <w:style w:type="numbering" w:customStyle="1" w:styleId="Zaimportowanystyl14">
    <w:name w:val="Zaimportowany styl 14"/>
    <w:rsid w:val="00430B6B"/>
    <w:pPr>
      <w:numPr>
        <w:numId w:val="24"/>
      </w:numPr>
    </w:pPr>
  </w:style>
  <w:style w:type="numbering" w:customStyle="1" w:styleId="Zaimportowanystyl15">
    <w:name w:val="Zaimportowany styl 15"/>
    <w:rsid w:val="00430B6B"/>
    <w:pPr>
      <w:numPr>
        <w:numId w:val="25"/>
      </w:numPr>
    </w:pPr>
  </w:style>
  <w:style w:type="character" w:customStyle="1" w:styleId="Hyperlink3">
    <w:name w:val="Hyperlink.3"/>
    <w:basedOn w:val="Brak"/>
    <w:rsid w:val="00430B6B"/>
    <w:rPr>
      <w:outline w:val="0"/>
      <w:color w:val="000000"/>
      <w:u w:val="single" w:color="000000"/>
      <w:lang w:val="it-IT"/>
    </w:rPr>
  </w:style>
  <w:style w:type="character" w:customStyle="1" w:styleId="Hyperlink6">
    <w:name w:val="Hyperlink.6"/>
    <w:basedOn w:val="Brak"/>
    <w:rsid w:val="00430B6B"/>
    <w:rPr>
      <w:outline w:val="0"/>
      <w:color w:val="000000"/>
      <w:u w:val="single" w:color="000000"/>
      <w:lang w:val="en-US"/>
    </w:rPr>
  </w:style>
  <w:style w:type="character" w:customStyle="1" w:styleId="Hyperlink7">
    <w:name w:val="Hyperlink.7"/>
    <w:basedOn w:val="Brak"/>
    <w:rsid w:val="00430B6B"/>
    <w:rPr>
      <w:outline w:val="0"/>
      <w:color w:val="000000"/>
      <w:u w:val="single" w:color="000000"/>
    </w:rPr>
  </w:style>
  <w:style w:type="numbering" w:customStyle="1" w:styleId="Zaimportowanystyl16">
    <w:name w:val="Zaimportowany styl 16"/>
    <w:rsid w:val="00430B6B"/>
    <w:pPr>
      <w:numPr>
        <w:numId w:val="27"/>
      </w:numPr>
    </w:pPr>
  </w:style>
  <w:style w:type="numbering" w:customStyle="1" w:styleId="Zaimportowanystyl17">
    <w:name w:val="Zaimportowany styl 17"/>
    <w:rsid w:val="00430B6B"/>
    <w:pPr>
      <w:numPr>
        <w:numId w:val="29"/>
      </w:numPr>
    </w:pPr>
  </w:style>
  <w:style w:type="character" w:customStyle="1" w:styleId="Hyperlink8">
    <w:name w:val="Hyperlink.8"/>
    <w:basedOn w:val="Brak"/>
    <w:rsid w:val="00430B6B"/>
    <w:rPr>
      <w:rFonts w:ascii="Times New Roman" w:eastAsia="Times New Roman" w:hAnsi="Times New Roman" w:cs="Times New Roman"/>
      <w:b/>
      <w:bCs/>
      <w:u w:val="single"/>
      <w:lang w:val="it-IT"/>
    </w:rPr>
  </w:style>
  <w:style w:type="numbering" w:customStyle="1" w:styleId="Zaimportowanystyl18">
    <w:name w:val="Zaimportowany styl 18"/>
    <w:rsid w:val="00430B6B"/>
    <w:pPr>
      <w:numPr>
        <w:numId w:val="30"/>
      </w:numPr>
    </w:pPr>
  </w:style>
  <w:style w:type="numbering" w:customStyle="1" w:styleId="Zaimportowanystyl19">
    <w:name w:val="Zaimportowany styl 19"/>
    <w:rsid w:val="00430B6B"/>
    <w:pPr>
      <w:numPr>
        <w:numId w:val="34"/>
      </w:numPr>
    </w:pPr>
  </w:style>
  <w:style w:type="numbering" w:customStyle="1" w:styleId="Zaimportowanystyl20">
    <w:name w:val="Zaimportowany styl 20"/>
    <w:rsid w:val="00430B6B"/>
    <w:pPr>
      <w:numPr>
        <w:numId w:val="36"/>
      </w:numPr>
    </w:pPr>
  </w:style>
  <w:style w:type="numbering" w:customStyle="1" w:styleId="Zaimportowanystyl21">
    <w:name w:val="Zaimportowany styl 21"/>
    <w:rsid w:val="00430B6B"/>
    <w:pPr>
      <w:numPr>
        <w:numId w:val="37"/>
      </w:numPr>
    </w:pPr>
  </w:style>
  <w:style w:type="numbering" w:customStyle="1" w:styleId="Zaimportowanystyl22">
    <w:name w:val="Zaimportowany styl 22"/>
    <w:rsid w:val="00430B6B"/>
    <w:pPr>
      <w:numPr>
        <w:numId w:val="38"/>
      </w:numPr>
    </w:pPr>
  </w:style>
  <w:style w:type="numbering" w:customStyle="1" w:styleId="Zaimportowanystyl23">
    <w:name w:val="Zaimportowany styl 23"/>
    <w:rsid w:val="00430B6B"/>
    <w:pPr>
      <w:numPr>
        <w:numId w:val="40"/>
      </w:numPr>
    </w:pPr>
  </w:style>
  <w:style w:type="numbering" w:customStyle="1" w:styleId="Zaimportowanystyl25">
    <w:name w:val="Zaimportowany styl 25"/>
    <w:rsid w:val="00430B6B"/>
    <w:pPr>
      <w:numPr>
        <w:numId w:val="43"/>
      </w:numPr>
    </w:pPr>
  </w:style>
  <w:style w:type="numbering" w:customStyle="1" w:styleId="Zaimportowanystyl26">
    <w:name w:val="Zaimportowany styl 26"/>
    <w:rsid w:val="00430B6B"/>
    <w:pPr>
      <w:numPr>
        <w:numId w:val="46"/>
      </w:numPr>
    </w:pPr>
  </w:style>
  <w:style w:type="character" w:customStyle="1" w:styleId="Hyperlink9">
    <w:name w:val="Hyperlink.9"/>
    <w:basedOn w:val="Brak"/>
    <w:rsid w:val="00430B6B"/>
    <w:rPr>
      <w:outline w:val="0"/>
      <w:color w:val="0000FF"/>
      <w:u w:val="single" w:color="0000FF"/>
    </w:rPr>
  </w:style>
  <w:style w:type="numbering" w:customStyle="1" w:styleId="Zaimportowanystyl27">
    <w:name w:val="Zaimportowany styl 27"/>
    <w:rsid w:val="00430B6B"/>
    <w:pPr>
      <w:numPr>
        <w:numId w:val="48"/>
      </w:numPr>
    </w:pPr>
  </w:style>
  <w:style w:type="numbering" w:customStyle="1" w:styleId="Zaimportowanystyl28">
    <w:name w:val="Zaimportowany styl 28"/>
    <w:rsid w:val="00430B6B"/>
    <w:pPr>
      <w:numPr>
        <w:numId w:val="50"/>
      </w:numPr>
    </w:pPr>
  </w:style>
  <w:style w:type="numbering" w:customStyle="1" w:styleId="Zaimportowanystyl29">
    <w:name w:val="Zaimportowany styl 29"/>
    <w:rsid w:val="00430B6B"/>
    <w:pPr>
      <w:numPr>
        <w:numId w:val="52"/>
      </w:numPr>
    </w:pPr>
  </w:style>
  <w:style w:type="numbering" w:customStyle="1" w:styleId="Zaimportowanystyl30">
    <w:name w:val="Zaimportowany styl 30"/>
    <w:rsid w:val="00430B6B"/>
    <w:pPr>
      <w:numPr>
        <w:numId w:val="54"/>
      </w:numPr>
    </w:pPr>
  </w:style>
  <w:style w:type="paragraph" w:customStyle="1" w:styleId="Domylne">
    <w:name w:val="Domyślne"/>
    <w:rsid w:val="00430B6B"/>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1">
    <w:name w:val="Zaimportowany styl 31"/>
    <w:rsid w:val="00430B6B"/>
    <w:pPr>
      <w:numPr>
        <w:numId w:val="55"/>
      </w:numPr>
    </w:pPr>
  </w:style>
  <w:style w:type="numbering" w:customStyle="1" w:styleId="Zaimportowanystyl32">
    <w:name w:val="Zaimportowany styl 32"/>
    <w:rsid w:val="00430B6B"/>
    <w:pPr>
      <w:numPr>
        <w:numId w:val="56"/>
      </w:numPr>
    </w:pPr>
  </w:style>
  <w:style w:type="numbering" w:customStyle="1" w:styleId="Zaimportowanystyl33">
    <w:name w:val="Zaimportowany styl 33"/>
    <w:rsid w:val="00430B6B"/>
    <w:pPr>
      <w:numPr>
        <w:numId w:val="57"/>
      </w:numPr>
    </w:pPr>
  </w:style>
  <w:style w:type="paragraph" w:customStyle="1" w:styleId="default0">
    <w:name w:val="default"/>
    <w:rsid w:val="00430B6B"/>
    <w:pPr>
      <w:pBdr>
        <w:top w:val="nil"/>
        <w:left w:val="nil"/>
        <w:bottom w:val="nil"/>
        <w:right w:val="nil"/>
        <w:between w:val="nil"/>
        <w:bar w:val="nil"/>
      </w:pBdr>
      <w:spacing w:after="0" w:line="240" w:lineRule="auto"/>
      <w:ind w:left="1418" w:hanging="1418"/>
      <w:jc w:val="both"/>
    </w:pPr>
    <w:rPr>
      <w:rFonts w:ascii="Times New Roman" w:eastAsia="Arial Unicode MS" w:hAnsi="Times New Roman" w:cs="Arial Unicode MS"/>
      <w:color w:val="000000"/>
      <w:sz w:val="24"/>
      <w:szCs w:val="24"/>
      <w:u w:color="000000"/>
      <w:bdr w:val="nil"/>
      <w:lang w:eastAsia="pl-PL"/>
    </w:rPr>
  </w:style>
  <w:style w:type="numbering" w:customStyle="1" w:styleId="Zaimportowanystyl34">
    <w:name w:val="Zaimportowany styl 34"/>
    <w:rsid w:val="00430B6B"/>
    <w:pPr>
      <w:numPr>
        <w:numId w:val="58"/>
      </w:numPr>
    </w:pPr>
  </w:style>
  <w:style w:type="numbering" w:customStyle="1" w:styleId="Zaimportowanystyl35">
    <w:name w:val="Zaimportowany styl 35"/>
    <w:rsid w:val="00430B6B"/>
    <w:pPr>
      <w:numPr>
        <w:numId w:val="59"/>
      </w:numPr>
    </w:pPr>
  </w:style>
  <w:style w:type="numbering" w:customStyle="1" w:styleId="Zaimportowanystyl36">
    <w:name w:val="Zaimportowany styl 36"/>
    <w:rsid w:val="00430B6B"/>
    <w:pPr>
      <w:numPr>
        <w:numId w:val="60"/>
      </w:numPr>
    </w:pPr>
  </w:style>
  <w:style w:type="numbering" w:customStyle="1" w:styleId="Zaimportowanystyl37">
    <w:name w:val="Zaimportowany styl 37"/>
    <w:rsid w:val="00430B6B"/>
    <w:pPr>
      <w:numPr>
        <w:numId w:val="61"/>
      </w:numPr>
    </w:pPr>
  </w:style>
  <w:style w:type="numbering" w:customStyle="1" w:styleId="Zaimportowanystyl38">
    <w:name w:val="Zaimportowany styl 38"/>
    <w:rsid w:val="00430B6B"/>
    <w:pPr>
      <w:numPr>
        <w:numId w:val="62"/>
      </w:numPr>
    </w:pPr>
  </w:style>
  <w:style w:type="numbering" w:customStyle="1" w:styleId="Zaimportowanystyl39">
    <w:name w:val="Zaimportowany styl 39"/>
    <w:rsid w:val="00430B6B"/>
    <w:pPr>
      <w:numPr>
        <w:numId w:val="63"/>
      </w:numPr>
    </w:pPr>
  </w:style>
  <w:style w:type="numbering" w:customStyle="1" w:styleId="Zaimportowanystyl40">
    <w:name w:val="Zaimportowany styl 40"/>
    <w:rsid w:val="00430B6B"/>
    <w:pPr>
      <w:numPr>
        <w:numId w:val="64"/>
      </w:numPr>
    </w:pPr>
  </w:style>
  <w:style w:type="numbering" w:customStyle="1" w:styleId="Zaimportowanystyl41">
    <w:name w:val="Zaimportowany styl 41"/>
    <w:rsid w:val="00430B6B"/>
    <w:pPr>
      <w:numPr>
        <w:numId w:val="65"/>
      </w:numPr>
    </w:pPr>
  </w:style>
  <w:style w:type="numbering" w:customStyle="1" w:styleId="Zaimportowanystyl42">
    <w:name w:val="Zaimportowany styl 42"/>
    <w:rsid w:val="00430B6B"/>
    <w:pPr>
      <w:numPr>
        <w:numId w:val="66"/>
      </w:numPr>
    </w:pPr>
  </w:style>
  <w:style w:type="numbering" w:customStyle="1" w:styleId="Zaimportowanystyl43">
    <w:name w:val="Zaimportowany styl 43"/>
    <w:rsid w:val="00430B6B"/>
    <w:pPr>
      <w:numPr>
        <w:numId w:val="67"/>
      </w:numPr>
    </w:pPr>
  </w:style>
  <w:style w:type="numbering" w:customStyle="1" w:styleId="Zaimportowanystyl44">
    <w:name w:val="Zaimportowany styl 44"/>
    <w:rsid w:val="00430B6B"/>
    <w:pPr>
      <w:numPr>
        <w:numId w:val="68"/>
      </w:numPr>
    </w:pPr>
  </w:style>
  <w:style w:type="numbering" w:customStyle="1" w:styleId="Zaimportowanystyl45">
    <w:name w:val="Zaimportowany styl 45"/>
    <w:rsid w:val="00430B6B"/>
    <w:pPr>
      <w:numPr>
        <w:numId w:val="69"/>
      </w:numPr>
    </w:pPr>
  </w:style>
  <w:style w:type="numbering" w:customStyle="1" w:styleId="Zaimportowanystyl300">
    <w:name w:val="Zaimportowany styl 3.0"/>
    <w:rsid w:val="00430B6B"/>
    <w:pPr>
      <w:numPr>
        <w:numId w:val="70"/>
      </w:numPr>
    </w:pPr>
  </w:style>
  <w:style w:type="numbering" w:customStyle="1" w:styleId="Zaimportowanystyl46">
    <w:name w:val="Zaimportowany styl 46"/>
    <w:rsid w:val="00430B6B"/>
    <w:pPr>
      <w:numPr>
        <w:numId w:val="71"/>
      </w:numPr>
    </w:pPr>
  </w:style>
  <w:style w:type="numbering" w:customStyle="1" w:styleId="Zaimportowanystyl47">
    <w:name w:val="Zaimportowany styl 47"/>
    <w:rsid w:val="00430B6B"/>
    <w:pPr>
      <w:numPr>
        <w:numId w:val="72"/>
      </w:numPr>
    </w:pPr>
  </w:style>
  <w:style w:type="numbering" w:customStyle="1" w:styleId="Zaimportowanystyl48">
    <w:name w:val="Zaimportowany styl 48"/>
    <w:rsid w:val="00430B6B"/>
    <w:pPr>
      <w:numPr>
        <w:numId w:val="73"/>
      </w:numPr>
    </w:pPr>
  </w:style>
  <w:style w:type="numbering" w:customStyle="1" w:styleId="Zaimportowanystyl49">
    <w:name w:val="Zaimportowany styl 49"/>
    <w:rsid w:val="00430B6B"/>
    <w:pPr>
      <w:numPr>
        <w:numId w:val="74"/>
      </w:numPr>
    </w:pPr>
  </w:style>
  <w:style w:type="numbering" w:customStyle="1" w:styleId="Zaimportowanystyl50">
    <w:name w:val="Zaimportowany styl 50"/>
    <w:rsid w:val="00430B6B"/>
    <w:pPr>
      <w:numPr>
        <w:numId w:val="75"/>
      </w:numPr>
    </w:pPr>
  </w:style>
  <w:style w:type="numbering" w:customStyle="1" w:styleId="Zaimportowanystyl51">
    <w:name w:val="Zaimportowany styl 51"/>
    <w:rsid w:val="00430B6B"/>
    <w:pPr>
      <w:numPr>
        <w:numId w:val="76"/>
      </w:numPr>
    </w:pPr>
  </w:style>
  <w:style w:type="numbering" w:customStyle="1" w:styleId="Zaimportowanystyl52">
    <w:name w:val="Zaimportowany styl 52"/>
    <w:rsid w:val="00430B6B"/>
    <w:pPr>
      <w:numPr>
        <w:numId w:val="77"/>
      </w:numPr>
    </w:pPr>
  </w:style>
  <w:style w:type="numbering" w:customStyle="1" w:styleId="Zaimportowanystyl53">
    <w:name w:val="Zaimportowany styl 53"/>
    <w:rsid w:val="00430B6B"/>
    <w:pPr>
      <w:numPr>
        <w:numId w:val="78"/>
      </w:numPr>
    </w:pPr>
  </w:style>
  <w:style w:type="numbering" w:customStyle="1" w:styleId="Zaimportowanystyl54">
    <w:name w:val="Zaimportowany styl 54"/>
    <w:rsid w:val="00430B6B"/>
    <w:pPr>
      <w:numPr>
        <w:numId w:val="79"/>
      </w:numPr>
    </w:pPr>
  </w:style>
  <w:style w:type="numbering" w:customStyle="1" w:styleId="Zaimportowanystyl55">
    <w:name w:val="Zaimportowany styl 55"/>
    <w:rsid w:val="00430B6B"/>
    <w:pPr>
      <w:numPr>
        <w:numId w:val="80"/>
      </w:numPr>
    </w:pPr>
  </w:style>
  <w:style w:type="numbering" w:customStyle="1" w:styleId="Zaimportowanystyl56">
    <w:name w:val="Zaimportowany styl 56"/>
    <w:rsid w:val="00430B6B"/>
    <w:pPr>
      <w:numPr>
        <w:numId w:val="81"/>
      </w:numPr>
    </w:pPr>
  </w:style>
  <w:style w:type="numbering" w:customStyle="1" w:styleId="Zaimportowanystyl57">
    <w:name w:val="Zaimportowany styl 57"/>
    <w:rsid w:val="00430B6B"/>
    <w:pPr>
      <w:numPr>
        <w:numId w:val="82"/>
      </w:numPr>
    </w:pPr>
  </w:style>
  <w:style w:type="numbering" w:customStyle="1" w:styleId="Zaimportowanystyl58">
    <w:name w:val="Zaimportowany styl 58"/>
    <w:rsid w:val="00430B6B"/>
    <w:pPr>
      <w:numPr>
        <w:numId w:val="83"/>
      </w:numPr>
    </w:pPr>
  </w:style>
  <w:style w:type="numbering" w:customStyle="1" w:styleId="Zaimportowanystyl59">
    <w:name w:val="Zaimportowany styl 59"/>
    <w:rsid w:val="00430B6B"/>
    <w:pPr>
      <w:numPr>
        <w:numId w:val="85"/>
      </w:numPr>
    </w:pPr>
  </w:style>
  <w:style w:type="numbering" w:customStyle="1" w:styleId="Zaimportowanystyl60">
    <w:name w:val="Zaimportowany styl 60"/>
    <w:rsid w:val="00430B6B"/>
    <w:pPr>
      <w:numPr>
        <w:numId w:val="86"/>
      </w:numPr>
    </w:pPr>
  </w:style>
  <w:style w:type="numbering" w:customStyle="1" w:styleId="Zaimportowanystyl61">
    <w:name w:val="Zaimportowany styl 61"/>
    <w:rsid w:val="00430B6B"/>
    <w:pPr>
      <w:numPr>
        <w:numId w:val="87"/>
      </w:numPr>
    </w:pPr>
  </w:style>
  <w:style w:type="numbering" w:customStyle="1" w:styleId="Zaimportowanystyl62">
    <w:name w:val="Zaimportowany styl 62"/>
    <w:rsid w:val="00430B6B"/>
    <w:pPr>
      <w:numPr>
        <w:numId w:val="88"/>
      </w:numPr>
    </w:pPr>
  </w:style>
  <w:style w:type="character" w:customStyle="1" w:styleId="Hyperlink10">
    <w:name w:val="Hyperlink.10"/>
    <w:basedOn w:val="Brak"/>
    <w:rsid w:val="00430B6B"/>
    <w:rPr>
      <w:sz w:val="22"/>
      <w:szCs w:val="22"/>
      <w:u w:val="single"/>
      <w:lang w:val="en-US"/>
    </w:rPr>
  </w:style>
  <w:style w:type="numbering" w:customStyle="1" w:styleId="Zaimportowanystyl63">
    <w:name w:val="Zaimportowany styl 63"/>
    <w:rsid w:val="00430B6B"/>
    <w:pPr>
      <w:numPr>
        <w:numId w:val="89"/>
      </w:numPr>
    </w:pPr>
  </w:style>
  <w:style w:type="character" w:styleId="Nierozpoznanawzmianka">
    <w:name w:val="Unresolved Mention"/>
    <w:basedOn w:val="Domylnaczcionkaakapitu"/>
    <w:uiPriority w:val="99"/>
    <w:semiHidden/>
    <w:unhideWhenUsed/>
    <w:rsid w:val="00430B6B"/>
    <w:rPr>
      <w:color w:val="605E5C"/>
      <w:shd w:val="clear" w:color="auto" w:fill="E1DFDD"/>
    </w:rPr>
  </w:style>
  <w:style w:type="character" w:customStyle="1" w:styleId="FontStyle55">
    <w:name w:val="Font Style55"/>
    <w:uiPriority w:val="99"/>
    <w:rsid w:val="00430B6B"/>
    <w:rPr>
      <w:rFonts w:ascii="Calibri" w:hAnsi="Calibri" w:cs="Calibri" w:hint="default"/>
      <w:b/>
      <w:bCs/>
      <w:sz w:val="18"/>
      <w:szCs w:val="18"/>
    </w:rPr>
  </w:style>
  <w:style w:type="numbering" w:customStyle="1" w:styleId="WWNum2">
    <w:name w:val="WWNum2"/>
    <w:basedOn w:val="Bezlisty"/>
    <w:rsid w:val="002335B4"/>
    <w:pPr>
      <w:numPr>
        <w:numId w:val="92"/>
      </w:numPr>
    </w:pPr>
  </w:style>
  <w:style w:type="numbering" w:customStyle="1" w:styleId="WWNum23">
    <w:name w:val="WWNum23"/>
    <w:basedOn w:val="Bezlisty"/>
    <w:rsid w:val="00F87FB1"/>
    <w:pPr>
      <w:numPr>
        <w:numId w:val="93"/>
      </w:numPr>
    </w:pPr>
  </w:style>
  <w:style w:type="numbering" w:customStyle="1" w:styleId="WWNum21">
    <w:name w:val="WWNum21"/>
    <w:basedOn w:val="Bezlisty"/>
    <w:rsid w:val="00F87FB1"/>
    <w:pPr>
      <w:numPr>
        <w:numId w:val="103"/>
      </w:numPr>
    </w:pPr>
  </w:style>
  <w:style w:type="paragraph" w:customStyle="1" w:styleId="WW-Tekstpodstawowy3">
    <w:name w:val="WW-Tekst podstawowy 3"/>
    <w:basedOn w:val="Normalny"/>
    <w:rsid w:val="002440A5"/>
    <w:pPr>
      <w:suppressAutoHyphens/>
      <w:ind w:left="0" w:right="0" w:firstLine="0"/>
      <w:jc w:val="left"/>
    </w:pPr>
    <w:rPr>
      <w:b/>
      <w:sz w:val="22"/>
      <w:lang w:eastAsia="ar-SA"/>
    </w:rPr>
  </w:style>
  <w:style w:type="paragraph" w:styleId="Zwykytekst">
    <w:name w:val="Plain Text"/>
    <w:basedOn w:val="Normalny"/>
    <w:link w:val="ZwykytekstZnak"/>
    <w:uiPriority w:val="99"/>
    <w:semiHidden/>
    <w:unhideWhenUsed/>
    <w:rsid w:val="004E4459"/>
    <w:pPr>
      <w:ind w:left="0" w:right="0" w:firstLine="0"/>
      <w:jc w:val="left"/>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4E4459"/>
    <w:rPr>
      <w:rFonts w:ascii="Calibri" w:hAnsi="Calibri"/>
      <w:szCs w:val="21"/>
    </w:rPr>
  </w:style>
  <w:style w:type="character" w:customStyle="1" w:styleId="Nagwek8Znak">
    <w:name w:val="Nagłówek 8 Znak"/>
    <w:basedOn w:val="Domylnaczcionkaakapitu"/>
    <w:link w:val="Nagwek8"/>
    <w:uiPriority w:val="9"/>
    <w:rsid w:val="00630975"/>
    <w:rPr>
      <w:rFonts w:asciiTheme="majorHAnsi" w:eastAsiaTheme="majorEastAsia" w:hAnsiTheme="majorHAnsi" w:cstheme="majorBidi"/>
      <w:color w:val="272727" w:themeColor="text1" w:themeTint="D8"/>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80274">
      <w:bodyDiv w:val="1"/>
      <w:marLeft w:val="0"/>
      <w:marRight w:val="0"/>
      <w:marTop w:val="0"/>
      <w:marBottom w:val="0"/>
      <w:divBdr>
        <w:top w:val="none" w:sz="0" w:space="0" w:color="auto"/>
        <w:left w:val="none" w:sz="0" w:space="0" w:color="auto"/>
        <w:bottom w:val="none" w:sz="0" w:space="0" w:color="auto"/>
        <w:right w:val="none" w:sz="0" w:space="0" w:color="auto"/>
      </w:divBdr>
    </w:div>
    <w:div w:id="807818335">
      <w:bodyDiv w:val="1"/>
      <w:marLeft w:val="0"/>
      <w:marRight w:val="0"/>
      <w:marTop w:val="0"/>
      <w:marBottom w:val="0"/>
      <w:divBdr>
        <w:top w:val="none" w:sz="0" w:space="0" w:color="auto"/>
        <w:left w:val="none" w:sz="0" w:space="0" w:color="auto"/>
        <w:bottom w:val="none" w:sz="0" w:space="0" w:color="auto"/>
        <w:right w:val="none" w:sz="0" w:space="0" w:color="auto"/>
      </w:divBdr>
    </w:div>
    <w:div w:id="1370841261">
      <w:bodyDiv w:val="1"/>
      <w:marLeft w:val="0"/>
      <w:marRight w:val="0"/>
      <w:marTop w:val="0"/>
      <w:marBottom w:val="0"/>
      <w:divBdr>
        <w:top w:val="none" w:sz="0" w:space="0" w:color="auto"/>
        <w:left w:val="none" w:sz="0" w:space="0" w:color="auto"/>
        <w:bottom w:val="none" w:sz="0" w:space="0" w:color="auto"/>
        <w:right w:val="none" w:sz="0" w:space="0" w:color="auto"/>
      </w:divBdr>
    </w:div>
    <w:div w:id="1515150201">
      <w:bodyDiv w:val="1"/>
      <w:marLeft w:val="0"/>
      <w:marRight w:val="0"/>
      <w:marTop w:val="0"/>
      <w:marBottom w:val="0"/>
      <w:divBdr>
        <w:top w:val="none" w:sz="0" w:space="0" w:color="auto"/>
        <w:left w:val="none" w:sz="0" w:space="0" w:color="auto"/>
        <w:bottom w:val="none" w:sz="0" w:space="0" w:color="auto"/>
        <w:right w:val="none" w:sz="0" w:space="0" w:color="auto"/>
      </w:divBdr>
    </w:div>
    <w:div w:id="1732078536">
      <w:bodyDiv w:val="1"/>
      <w:marLeft w:val="0"/>
      <w:marRight w:val="0"/>
      <w:marTop w:val="0"/>
      <w:marBottom w:val="0"/>
      <w:divBdr>
        <w:top w:val="none" w:sz="0" w:space="0" w:color="auto"/>
        <w:left w:val="none" w:sz="0" w:space="0" w:color="auto"/>
        <w:bottom w:val="none" w:sz="0" w:space="0" w:color="auto"/>
        <w:right w:val="none" w:sz="0" w:space="0" w:color="auto"/>
      </w:divBdr>
    </w:div>
    <w:div w:id="178044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uzeum_gdansk"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muzeum_gdan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s://platformazakupowa.pl/pn/muzeum_gdansk" TargetMode="External"/><Relationship Id="rId4" Type="http://schemas.openxmlformats.org/officeDocument/2006/relationships/settings" Target="settings.xml"/><Relationship Id="rId9" Type="http://schemas.openxmlformats.org/officeDocument/2006/relationships/hyperlink" Target="https://platformazakupowa.pl/pn/muzeum_gdansk" TargetMode="External"/><Relationship Id="rId14" Type="http://schemas.openxmlformats.org/officeDocument/2006/relationships/hyperlink" Target="http://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A5F4B-F5DB-47D7-A6B3-28A2889B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36</Pages>
  <Words>11614</Words>
  <Characters>69689</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Miłosierna</dc:creator>
  <cp:keywords/>
  <dc:description/>
  <cp:lastModifiedBy>Tomasz Wierzchowski</cp:lastModifiedBy>
  <cp:revision>22</cp:revision>
  <cp:lastPrinted>2021-03-29T07:19:00Z</cp:lastPrinted>
  <dcterms:created xsi:type="dcterms:W3CDTF">2021-04-08T05:43:00Z</dcterms:created>
  <dcterms:modified xsi:type="dcterms:W3CDTF">2021-04-22T10:53:00Z</dcterms:modified>
</cp:coreProperties>
</file>