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6" w:rsidRPr="003C1212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B7077D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SWZ</w:t>
      </w:r>
    </w:p>
    <w:p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B7077D">
        <w:rPr>
          <w:rFonts w:ascii="Arial" w:hAnsi="Arial" w:cs="Arial"/>
          <w:b/>
          <w:bCs/>
        </w:rPr>
        <w:t>VI</w:t>
      </w:r>
      <w:r w:rsidR="0084668A">
        <w:rPr>
          <w:rFonts w:ascii="Arial" w:hAnsi="Arial" w:cs="Arial"/>
          <w:b/>
          <w:bCs/>
        </w:rPr>
        <w:t xml:space="preserve">, </w:t>
      </w:r>
      <w:r w:rsidR="00B7077D">
        <w:rPr>
          <w:rFonts w:ascii="Arial" w:hAnsi="Arial" w:cs="Arial"/>
          <w:b/>
          <w:bCs/>
        </w:rPr>
        <w:t>ust. 2</w:t>
      </w:r>
      <w:r w:rsidR="0084668A">
        <w:rPr>
          <w:rFonts w:ascii="Arial" w:hAnsi="Arial" w:cs="Arial"/>
          <w:b/>
          <w:bCs/>
        </w:rPr>
        <w:t xml:space="preserve"> </w:t>
      </w:r>
      <w:proofErr w:type="spellStart"/>
      <w:r w:rsidR="0084668A">
        <w:rPr>
          <w:rFonts w:ascii="Arial" w:hAnsi="Arial" w:cs="Arial"/>
          <w:b/>
          <w:bCs/>
        </w:rPr>
        <w:t>pkt</w:t>
      </w:r>
      <w:proofErr w:type="spellEnd"/>
      <w:r w:rsidR="0084668A">
        <w:rPr>
          <w:rFonts w:ascii="Arial" w:hAnsi="Arial" w:cs="Arial"/>
          <w:b/>
          <w:bCs/>
        </w:rPr>
        <w:t xml:space="preserve"> </w:t>
      </w:r>
      <w:r w:rsidR="00B7077D">
        <w:rPr>
          <w:rFonts w:ascii="Arial" w:hAnsi="Arial" w:cs="Arial"/>
          <w:b/>
          <w:bCs/>
        </w:rPr>
        <w:t>4</w:t>
      </w:r>
      <w:r w:rsidR="0084668A">
        <w:rPr>
          <w:rFonts w:ascii="Arial" w:hAnsi="Arial" w:cs="Arial"/>
          <w:b/>
          <w:bCs/>
        </w:rPr>
        <w:t xml:space="preserve"> lit</w:t>
      </w:r>
      <w:r w:rsidR="006D0890">
        <w:rPr>
          <w:rFonts w:ascii="Arial" w:hAnsi="Arial" w:cs="Arial"/>
          <w:b/>
          <w:bCs/>
        </w:rPr>
        <w:t>.</w:t>
      </w:r>
      <w:r w:rsidR="0084668A">
        <w:rPr>
          <w:rFonts w:ascii="Arial" w:hAnsi="Arial" w:cs="Arial"/>
          <w:b/>
          <w:bCs/>
        </w:rPr>
        <w:t xml:space="preserve"> </w:t>
      </w:r>
      <w:r w:rsidR="00C45CED">
        <w:rPr>
          <w:rFonts w:ascii="Arial" w:hAnsi="Arial" w:cs="Arial"/>
          <w:b/>
          <w:bCs/>
        </w:rPr>
        <w:t>b</w:t>
      </w:r>
      <w:r w:rsidR="0084668A">
        <w:rPr>
          <w:rFonts w:ascii="Arial" w:hAnsi="Arial" w:cs="Arial"/>
          <w:b/>
          <w:bCs/>
        </w:rPr>
        <w:t>,</w:t>
      </w:r>
    </w:p>
    <w:p w:rsidR="00447D84" w:rsidRPr="0063427B" w:rsidRDefault="00EE4C90" w:rsidP="0063427B">
      <w:pPr>
        <w:spacing w:after="240"/>
        <w:rPr>
          <w:rFonts w:ascii="Arial" w:hAnsi="Arial" w:cs="Arial"/>
          <w:sz w:val="22"/>
          <w:szCs w:val="22"/>
        </w:rPr>
      </w:pPr>
      <w:r w:rsidRPr="000B128B">
        <w:rPr>
          <w:rFonts w:ascii="Arial" w:hAnsi="Arial" w:cs="Arial"/>
          <w:sz w:val="22"/>
          <w:szCs w:val="22"/>
        </w:rPr>
        <w:t xml:space="preserve">w postępowaniu </w:t>
      </w:r>
      <w:r w:rsidR="003C1212" w:rsidRPr="000B128B">
        <w:rPr>
          <w:rFonts w:ascii="Arial" w:hAnsi="Arial" w:cs="Arial"/>
          <w:sz w:val="22"/>
          <w:szCs w:val="22"/>
        </w:rPr>
        <w:t xml:space="preserve">o udzielenie zamówienia publicznego </w:t>
      </w:r>
      <w:r w:rsidRPr="000B128B">
        <w:rPr>
          <w:rFonts w:ascii="Arial" w:hAnsi="Arial" w:cs="Arial"/>
          <w:sz w:val="22"/>
          <w:szCs w:val="22"/>
        </w:rPr>
        <w:t xml:space="preserve">na </w:t>
      </w:r>
      <w:r w:rsidR="00D60389" w:rsidRPr="000B128B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B128B">
        <w:rPr>
          <w:rFonts w:ascii="Arial" w:hAnsi="Arial" w:cs="Arial"/>
          <w:bCs/>
          <w:sz w:val="22"/>
          <w:szCs w:val="22"/>
        </w:rPr>
        <w:t>pn.</w:t>
      </w:r>
      <w:r w:rsidR="003A39F2" w:rsidRPr="000B128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9C022C">
        <w:rPr>
          <w:rFonts w:ascii="Arial" w:hAnsi="Arial" w:cs="Arial"/>
          <w:b/>
          <w:bCs/>
          <w:sz w:val="22"/>
          <w:szCs w:val="22"/>
        </w:rPr>
        <w:t>„</w:t>
      </w:r>
      <w:r w:rsidR="009C022C">
        <w:rPr>
          <w:rFonts w:ascii="Arial" w:hAnsi="Arial" w:cs="Arial"/>
          <w:b/>
          <w:sz w:val="22"/>
          <w:szCs w:val="22"/>
        </w:rPr>
        <w:t>Budowa drogi gminnej nr 114119G w Słonowicach – Etap III wraz z budową infrastruktury towarzyszącej wraz z wykonaniem inwentaryzacji geodezyjnej powykonawczej oraz dokumentacji odbiorowej”.</w:t>
      </w:r>
    </w:p>
    <w:tbl>
      <w:tblPr>
        <w:tblStyle w:val="Tabela-Siatka"/>
        <w:tblW w:w="15026" w:type="dxa"/>
        <w:tblInd w:w="-914" w:type="dxa"/>
        <w:tblLayout w:type="fixed"/>
        <w:tblLook w:val="04A0"/>
      </w:tblPr>
      <w:tblGrid>
        <w:gridCol w:w="483"/>
        <w:gridCol w:w="2411"/>
        <w:gridCol w:w="2977"/>
        <w:gridCol w:w="3969"/>
        <w:gridCol w:w="2693"/>
        <w:gridCol w:w="2493"/>
      </w:tblGrid>
      <w:tr w:rsidR="00EE4C90" w:rsidRPr="00FD1AFF" w:rsidTr="00B7077D">
        <w:trPr>
          <w:trHeight w:val="624"/>
        </w:trPr>
        <w:tc>
          <w:tcPr>
            <w:tcW w:w="483" w:type="dxa"/>
            <w:vAlign w:val="center"/>
          </w:tcPr>
          <w:p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969" w:type="dxa"/>
            <w:vAlign w:val="center"/>
          </w:tcPr>
          <w:p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2693" w:type="dxa"/>
            <w:vAlign w:val="center"/>
          </w:tcPr>
          <w:p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493" w:type="dxa"/>
            <w:vAlign w:val="center"/>
          </w:tcPr>
          <w:p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</w:t>
            </w:r>
            <w:r w:rsidR="00B707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</w:t>
            </w:r>
          </w:p>
          <w:p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:rsidTr="00B7077D">
        <w:trPr>
          <w:trHeight w:val="1311"/>
        </w:trPr>
        <w:tc>
          <w:tcPr>
            <w:tcW w:w="483" w:type="dxa"/>
            <w:vAlign w:val="center"/>
          </w:tcPr>
          <w:p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7D84" w:rsidRPr="001F7B0B" w:rsidRDefault="00103DD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inżynieryjnej drogowej</w:t>
            </w:r>
          </w:p>
        </w:tc>
        <w:tc>
          <w:tcPr>
            <w:tcW w:w="3969" w:type="dxa"/>
            <w:vAlign w:val="center"/>
          </w:tcPr>
          <w:p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:rsidR="00EE4C90" w:rsidRDefault="00973F94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:rsidR="00B7077D" w:rsidRPr="0086214A" w:rsidRDefault="00B7077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:rsidR="00EE4C90" w:rsidRPr="00FD1AFF" w:rsidRDefault="00EE4C90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>niezbędne do 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SWZ </w:t>
      </w:r>
      <w:r w:rsidR="006D0890">
        <w:rPr>
          <w:rFonts w:ascii="Arial" w:hAnsi="Arial" w:cs="Arial"/>
          <w:b/>
          <w:sz w:val="22"/>
          <w:szCs w:val="22"/>
        </w:rPr>
        <w:br/>
      </w:r>
      <w:r w:rsidR="008461BF">
        <w:rPr>
          <w:rFonts w:ascii="Arial" w:hAnsi="Arial" w:cs="Arial"/>
          <w:b/>
          <w:sz w:val="22"/>
          <w:szCs w:val="22"/>
        </w:rPr>
        <w:t>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:rsidR="001103BB" w:rsidRPr="007C5C52" w:rsidRDefault="007C5C52" w:rsidP="008874BC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</w:t>
      </w:r>
      <w:r w:rsidR="00EE4C90" w:rsidRPr="00B7077D">
        <w:rPr>
          <w:rFonts w:ascii="Arial" w:hAnsi="Arial" w:cs="Arial"/>
          <w:b/>
          <w:bCs/>
          <w:sz w:val="20"/>
        </w:rPr>
        <w:t>kolumnie ostatniej</w:t>
      </w:r>
      <w:r w:rsidR="00EE4C90" w:rsidRPr="007C5C52">
        <w:rPr>
          <w:rFonts w:ascii="Arial" w:hAnsi="Arial" w:cs="Arial"/>
          <w:sz w:val="20"/>
        </w:rPr>
        <w:t xml:space="preserve">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:rsidR="001B4262" w:rsidRPr="001B4262" w:rsidRDefault="001B4262" w:rsidP="001B426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:rsidR="00EE4C90" w:rsidRPr="00FB4793" w:rsidRDefault="001B4262" w:rsidP="00FB4793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 w:rsidR="00FB4793"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sectPr w:rsidR="00EE4C90" w:rsidRPr="00FB4793" w:rsidSect="00B7077D">
      <w:headerReference w:type="first" r:id="rId8"/>
      <w:pgSz w:w="16838" w:h="11906" w:orient="landscape" w:code="9"/>
      <w:pgMar w:top="851" w:right="1418" w:bottom="426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B8" w:rsidRDefault="007964B8">
      <w:r>
        <w:separator/>
      </w:r>
    </w:p>
  </w:endnote>
  <w:endnote w:type="continuationSeparator" w:id="0">
    <w:p w:rsidR="007964B8" w:rsidRDefault="0079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B8" w:rsidRDefault="007964B8">
      <w:r>
        <w:separator/>
      </w:r>
    </w:p>
  </w:footnote>
  <w:footnote w:type="continuationSeparator" w:id="0">
    <w:p w:rsidR="007964B8" w:rsidRDefault="0079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9B" w:rsidRPr="00B7077D" w:rsidRDefault="003C1212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B7077D">
      <w:rPr>
        <w:rFonts w:ascii="Arial" w:hAnsi="Arial" w:cs="Arial"/>
        <w:sz w:val="22"/>
        <w:szCs w:val="22"/>
      </w:rPr>
      <w:t>Znak sprawy: CUW-DOR.271.</w:t>
    </w:r>
    <w:r w:rsidR="009C022C">
      <w:rPr>
        <w:rFonts w:ascii="Arial" w:hAnsi="Arial" w:cs="Arial"/>
        <w:sz w:val="22"/>
        <w:szCs w:val="22"/>
      </w:rPr>
      <w:t>14</w:t>
    </w:r>
    <w:r w:rsidRPr="00B7077D">
      <w:rPr>
        <w:rFonts w:ascii="Arial" w:hAnsi="Arial" w:cs="Arial"/>
        <w:sz w:val="22"/>
        <w:szCs w:val="22"/>
      </w:rPr>
      <w:t>.202</w:t>
    </w:r>
    <w:r w:rsidR="00B7077D" w:rsidRPr="00B7077D">
      <w:rPr>
        <w:rFonts w:ascii="Arial" w:hAnsi="Arial" w:cs="Arial"/>
        <w:sz w:val="22"/>
        <w:szCs w:val="22"/>
      </w:rPr>
      <w:t>1</w:t>
    </w:r>
    <w:r w:rsidRPr="00B7077D">
      <w:rPr>
        <w:rFonts w:ascii="Arial" w:hAnsi="Arial" w:cs="Arial"/>
        <w:sz w:val="22"/>
        <w:szCs w:val="22"/>
      </w:rPr>
      <w:t>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B128B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4262"/>
    <w:rsid w:val="001B6020"/>
    <w:rsid w:val="001C2A83"/>
    <w:rsid w:val="001D0E3C"/>
    <w:rsid w:val="001D29DC"/>
    <w:rsid w:val="001D3D2B"/>
    <w:rsid w:val="001D47AF"/>
    <w:rsid w:val="001E3EA2"/>
    <w:rsid w:val="001F7B0B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A1BED"/>
    <w:rsid w:val="002B13BD"/>
    <w:rsid w:val="002B7D97"/>
    <w:rsid w:val="002C2206"/>
    <w:rsid w:val="002C44AC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B4CE1"/>
    <w:rsid w:val="003C0675"/>
    <w:rsid w:val="003C1212"/>
    <w:rsid w:val="003C3335"/>
    <w:rsid w:val="003C38A3"/>
    <w:rsid w:val="003C554F"/>
    <w:rsid w:val="003D7412"/>
    <w:rsid w:val="003F021E"/>
    <w:rsid w:val="0040149C"/>
    <w:rsid w:val="00414478"/>
    <w:rsid w:val="00420D45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427B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D0890"/>
    <w:rsid w:val="006F209E"/>
    <w:rsid w:val="007030FB"/>
    <w:rsid w:val="0070745F"/>
    <w:rsid w:val="0070784E"/>
    <w:rsid w:val="00711483"/>
    <w:rsid w:val="00713828"/>
    <w:rsid w:val="007203F5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C022C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077D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962FD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36ECC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4793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12DA-0CA4-4FCD-8A25-0C2BB349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8</TotalTime>
  <Pages>1</Pages>
  <Words>231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Agnieszka Skwira</dc:creator>
  <cp:keywords>wykaz osób; swz</cp:keywords>
  <cp:lastModifiedBy>k.pierzchalska</cp:lastModifiedBy>
  <cp:revision>7</cp:revision>
  <cp:lastPrinted>2021-03-23T07:33:00Z</cp:lastPrinted>
  <dcterms:created xsi:type="dcterms:W3CDTF">2021-04-14T11:31:00Z</dcterms:created>
  <dcterms:modified xsi:type="dcterms:W3CDTF">2021-07-15T06:52:00Z</dcterms:modified>
</cp:coreProperties>
</file>