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4AA7" w14:textId="52064DCC" w:rsidR="009C6806" w:rsidRPr="00CB14EF" w:rsidRDefault="009C6806" w:rsidP="009C6806">
      <w:pPr>
        <w:spacing w:before="100" w:beforeAutospacing="1" w:after="0"/>
        <w:ind w:left="284" w:right="170"/>
        <w:jc w:val="right"/>
        <w:rPr>
          <w:i/>
          <w:iCs/>
          <w:sz w:val="24"/>
          <w:szCs w:val="24"/>
        </w:rPr>
      </w:pPr>
      <w:r w:rsidRPr="00CB14EF">
        <w:rPr>
          <w:i/>
          <w:iCs/>
          <w:sz w:val="24"/>
          <w:szCs w:val="24"/>
        </w:rPr>
        <w:t xml:space="preserve">Załącznik nr </w:t>
      </w:r>
      <w:r w:rsidR="00507E04" w:rsidRPr="00CB14EF">
        <w:rPr>
          <w:i/>
          <w:iCs/>
          <w:sz w:val="24"/>
          <w:szCs w:val="24"/>
        </w:rPr>
        <w:t>6</w:t>
      </w:r>
      <w:r w:rsidRPr="00CB14EF">
        <w:rPr>
          <w:i/>
          <w:iCs/>
          <w:sz w:val="24"/>
          <w:szCs w:val="24"/>
        </w:rPr>
        <w:t xml:space="preserve"> do SWZ</w:t>
      </w:r>
    </w:p>
    <w:p w14:paraId="10A9DBFC" w14:textId="77777777" w:rsidR="000918EF" w:rsidRPr="00541BEF" w:rsidRDefault="000918EF" w:rsidP="000918EF">
      <w:pPr>
        <w:jc w:val="center"/>
        <w:rPr>
          <w:b/>
        </w:rPr>
      </w:pPr>
      <w:r>
        <w:rPr>
          <w:b/>
        </w:rPr>
        <w:t>WZÓR</w:t>
      </w:r>
    </w:p>
    <w:p w14:paraId="5F691B00" w14:textId="77777777" w:rsidR="000918EF" w:rsidRDefault="000918EF" w:rsidP="000918E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ZBIORCZE ZESTAWEINIE WYKONANYCH USŁUG – SPORZĄDZONE NA PODSTAWIE ROPORTÓW DOBOWYCH - ZA OKRES </w:t>
      </w:r>
    </w:p>
    <w:p w14:paraId="5E3DC1A4" w14:textId="77777777" w:rsidR="000918EF" w:rsidRDefault="000918EF" w:rsidP="000918E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023A86F9" w14:textId="77777777" w:rsidR="000918EF" w:rsidRDefault="000918EF" w:rsidP="000918EF">
      <w:pPr>
        <w:spacing w:after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4003"/>
        <w:gridCol w:w="3796"/>
      </w:tblGrid>
      <w:tr w:rsidR="000918EF" w:rsidRPr="00455C2D" w14:paraId="66FFA4CC" w14:textId="77777777" w:rsidTr="00572B49">
        <w:trPr>
          <w:trHeight w:val="717"/>
          <w:jc w:val="center"/>
        </w:trPr>
        <w:tc>
          <w:tcPr>
            <w:tcW w:w="1495" w:type="dxa"/>
            <w:shd w:val="clear" w:color="auto" w:fill="F2F2F2"/>
          </w:tcPr>
          <w:p w14:paraId="1A58C27F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  <w:r w:rsidRPr="00455C2D">
              <w:rPr>
                <w:sz w:val="22"/>
                <w:szCs w:val="22"/>
              </w:rPr>
              <w:t>Lp.</w:t>
            </w:r>
          </w:p>
        </w:tc>
        <w:tc>
          <w:tcPr>
            <w:tcW w:w="4027" w:type="dxa"/>
            <w:shd w:val="clear" w:color="auto" w:fill="F2F2F2"/>
          </w:tcPr>
          <w:p w14:paraId="5A2A32EB" w14:textId="77777777" w:rsidR="000918EF" w:rsidRPr="00455C2D" w:rsidRDefault="000918EF" w:rsidP="00572B49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55C2D">
              <w:rPr>
                <w:sz w:val="22"/>
                <w:szCs w:val="22"/>
              </w:rPr>
              <w:t>Raport dobowy z dnia</w:t>
            </w:r>
          </w:p>
          <w:p w14:paraId="1FF0355E" w14:textId="77777777" w:rsidR="000918EF" w:rsidRPr="00455C2D" w:rsidRDefault="000918EF" w:rsidP="00572B49">
            <w:pPr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455C2D"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455C2D">
              <w:rPr>
                <w:b/>
                <w:i/>
                <w:sz w:val="22"/>
                <w:szCs w:val="22"/>
              </w:rPr>
              <w:t>dd</w:t>
            </w:r>
            <w:proofErr w:type="spellEnd"/>
            <w:r w:rsidRPr="00455C2D">
              <w:rPr>
                <w:b/>
                <w:i/>
                <w:sz w:val="22"/>
                <w:szCs w:val="22"/>
              </w:rPr>
              <w:t>-mm-</w:t>
            </w:r>
            <w:proofErr w:type="spellStart"/>
            <w:r w:rsidRPr="00455C2D">
              <w:rPr>
                <w:b/>
                <w:i/>
                <w:sz w:val="22"/>
                <w:szCs w:val="22"/>
              </w:rPr>
              <w:t>rrrrr</w:t>
            </w:r>
            <w:proofErr w:type="spellEnd"/>
            <w:r w:rsidRPr="00455C2D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818" w:type="dxa"/>
            <w:shd w:val="clear" w:color="auto" w:fill="F2F2F2"/>
          </w:tcPr>
          <w:p w14:paraId="5D3C2260" w14:textId="77777777" w:rsidR="000918EF" w:rsidRPr="00455C2D" w:rsidRDefault="000918EF" w:rsidP="00572B49">
            <w:pPr>
              <w:pStyle w:val="Tekstpodstawowy"/>
              <w:spacing w:after="0"/>
              <w:rPr>
                <w:b/>
                <w:color w:val="000000"/>
                <w:sz w:val="18"/>
                <w:szCs w:val="18"/>
              </w:rPr>
            </w:pPr>
            <w:r w:rsidRPr="00455C2D">
              <w:rPr>
                <w:sz w:val="22"/>
                <w:szCs w:val="22"/>
              </w:rPr>
              <w:t>Wartość netto</w:t>
            </w:r>
            <w:r>
              <w:rPr>
                <w:sz w:val="22"/>
                <w:szCs w:val="22"/>
              </w:rPr>
              <w:t xml:space="preserve"> w PLN</w:t>
            </w:r>
          </w:p>
        </w:tc>
      </w:tr>
      <w:tr w:rsidR="000918EF" w:rsidRPr="00455C2D" w14:paraId="45230458" w14:textId="77777777" w:rsidTr="00572B49">
        <w:trPr>
          <w:trHeight w:val="351"/>
          <w:jc w:val="center"/>
        </w:trPr>
        <w:tc>
          <w:tcPr>
            <w:tcW w:w="1495" w:type="dxa"/>
          </w:tcPr>
          <w:p w14:paraId="786223D6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6805C100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3FCA0B5F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1736BA3B" w14:textId="77777777" w:rsidTr="00572B49">
        <w:trPr>
          <w:trHeight w:val="351"/>
          <w:jc w:val="center"/>
        </w:trPr>
        <w:tc>
          <w:tcPr>
            <w:tcW w:w="1495" w:type="dxa"/>
          </w:tcPr>
          <w:p w14:paraId="6B6A6CB9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6CD9DD5B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7D0DD87A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55C30B4D" w14:textId="77777777" w:rsidTr="00572B49">
        <w:trPr>
          <w:trHeight w:val="351"/>
          <w:jc w:val="center"/>
        </w:trPr>
        <w:tc>
          <w:tcPr>
            <w:tcW w:w="1495" w:type="dxa"/>
          </w:tcPr>
          <w:p w14:paraId="2993314B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0ED6C525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6055C713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2F152E9B" w14:textId="77777777" w:rsidTr="00572B49">
        <w:trPr>
          <w:trHeight w:val="351"/>
          <w:jc w:val="center"/>
        </w:trPr>
        <w:tc>
          <w:tcPr>
            <w:tcW w:w="1495" w:type="dxa"/>
          </w:tcPr>
          <w:p w14:paraId="36957C4A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1FCDEB44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39C75503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56812253" w14:textId="77777777" w:rsidTr="00572B49">
        <w:trPr>
          <w:trHeight w:val="351"/>
          <w:jc w:val="center"/>
        </w:trPr>
        <w:tc>
          <w:tcPr>
            <w:tcW w:w="1495" w:type="dxa"/>
          </w:tcPr>
          <w:p w14:paraId="5AA9B3F8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3B6A0BC2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6E51E312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0E1F8B4A" w14:textId="77777777" w:rsidTr="00572B49">
        <w:trPr>
          <w:trHeight w:val="351"/>
          <w:jc w:val="center"/>
        </w:trPr>
        <w:tc>
          <w:tcPr>
            <w:tcW w:w="1495" w:type="dxa"/>
          </w:tcPr>
          <w:p w14:paraId="330E9C80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5296A5E1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7866783C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69A536AC" w14:textId="77777777" w:rsidTr="00572B49">
        <w:trPr>
          <w:trHeight w:val="351"/>
          <w:jc w:val="center"/>
        </w:trPr>
        <w:tc>
          <w:tcPr>
            <w:tcW w:w="1495" w:type="dxa"/>
          </w:tcPr>
          <w:p w14:paraId="6B2F422A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0F0A2C83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145A5CC2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11605A27" w14:textId="77777777" w:rsidTr="00572B49">
        <w:trPr>
          <w:trHeight w:val="351"/>
          <w:jc w:val="center"/>
        </w:trPr>
        <w:tc>
          <w:tcPr>
            <w:tcW w:w="1495" w:type="dxa"/>
          </w:tcPr>
          <w:p w14:paraId="022F472B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6AC9F890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61519224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1CA7E26D" w14:textId="77777777" w:rsidTr="00572B49">
        <w:trPr>
          <w:trHeight w:val="351"/>
          <w:jc w:val="center"/>
        </w:trPr>
        <w:tc>
          <w:tcPr>
            <w:tcW w:w="1495" w:type="dxa"/>
          </w:tcPr>
          <w:p w14:paraId="386F534C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21DB6F3E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7A474ED3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4E94ADEC" w14:textId="77777777" w:rsidTr="00572B49">
        <w:trPr>
          <w:trHeight w:val="351"/>
          <w:jc w:val="center"/>
        </w:trPr>
        <w:tc>
          <w:tcPr>
            <w:tcW w:w="1495" w:type="dxa"/>
          </w:tcPr>
          <w:p w14:paraId="6FA6271E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54379A97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743273E2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37CB0538" w14:textId="77777777" w:rsidTr="00572B49">
        <w:trPr>
          <w:trHeight w:val="351"/>
          <w:jc w:val="center"/>
        </w:trPr>
        <w:tc>
          <w:tcPr>
            <w:tcW w:w="1495" w:type="dxa"/>
          </w:tcPr>
          <w:p w14:paraId="38E10449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2B6E3E49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3F584139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36F93613" w14:textId="77777777" w:rsidTr="00572B49">
        <w:trPr>
          <w:trHeight w:val="351"/>
          <w:jc w:val="center"/>
        </w:trPr>
        <w:tc>
          <w:tcPr>
            <w:tcW w:w="1495" w:type="dxa"/>
          </w:tcPr>
          <w:p w14:paraId="02940333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034B6471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7E58FD45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029F138E" w14:textId="77777777" w:rsidTr="00572B49">
        <w:trPr>
          <w:trHeight w:val="351"/>
          <w:jc w:val="center"/>
        </w:trPr>
        <w:tc>
          <w:tcPr>
            <w:tcW w:w="1495" w:type="dxa"/>
          </w:tcPr>
          <w:p w14:paraId="119C4C66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342BA232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08FA3A66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5792B9BF" w14:textId="77777777" w:rsidTr="00572B49">
        <w:trPr>
          <w:trHeight w:val="351"/>
          <w:jc w:val="center"/>
        </w:trPr>
        <w:tc>
          <w:tcPr>
            <w:tcW w:w="1495" w:type="dxa"/>
          </w:tcPr>
          <w:p w14:paraId="2BBDE06A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2E571455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5DB3D8D8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009008B1" w14:textId="77777777" w:rsidTr="00572B49">
        <w:trPr>
          <w:trHeight w:val="351"/>
          <w:jc w:val="center"/>
        </w:trPr>
        <w:tc>
          <w:tcPr>
            <w:tcW w:w="1495" w:type="dxa"/>
          </w:tcPr>
          <w:p w14:paraId="32ECC814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</w:tcPr>
          <w:p w14:paraId="40C46C20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14:paraId="4A74DEB1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0D982CB4" w14:textId="77777777" w:rsidTr="00572B49">
        <w:trPr>
          <w:trHeight w:val="501"/>
          <w:jc w:val="center"/>
        </w:trPr>
        <w:tc>
          <w:tcPr>
            <w:tcW w:w="5522" w:type="dxa"/>
            <w:gridSpan w:val="2"/>
            <w:shd w:val="clear" w:color="auto" w:fill="F2F2F2"/>
          </w:tcPr>
          <w:p w14:paraId="30AA205B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wartość netto w PLN</w:t>
            </w:r>
          </w:p>
        </w:tc>
        <w:tc>
          <w:tcPr>
            <w:tcW w:w="3818" w:type="dxa"/>
            <w:shd w:val="clear" w:color="auto" w:fill="F2F2F2"/>
          </w:tcPr>
          <w:p w14:paraId="09A8036D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32987E23" w14:textId="77777777" w:rsidTr="00572B49">
        <w:trPr>
          <w:trHeight w:val="422"/>
          <w:jc w:val="center"/>
        </w:trPr>
        <w:tc>
          <w:tcPr>
            <w:tcW w:w="5522" w:type="dxa"/>
            <w:gridSpan w:val="2"/>
            <w:shd w:val="clear" w:color="auto" w:fill="F2F2F2"/>
          </w:tcPr>
          <w:p w14:paraId="21F7A4C9" w14:textId="77777777" w:rsidR="000918EF" w:rsidRDefault="000918EF" w:rsidP="00572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podatku VAT w PLN</w:t>
            </w:r>
          </w:p>
        </w:tc>
        <w:tc>
          <w:tcPr>
            <w:tcW w:w="3818" w:type="dxa"/>
            <w:shd w:val="clear" w:color="auto" w:fill="F2F2F2"/>
          </w:tcPr>
          <w:p w14:paraId="3479755F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  <w:tr w:rsidR="000918EF" w:rsidRPr="00455C2D" w14:paraId="6AC51420" w14:textId="77777777" w:rsidTr="00572B49">
        <w:trPr>
          <w:trHeight w:val="358"/>
          <w:jc w:val="center"/>
        </w:trPr>
        <w:tc>
          <w:tcPr>
            <w:tcW w:w="5522" w:type="dxa"/>
            <w:gridSpan w:val="2"/>
            <w:shd w:val="clear" w:color="auto" w:fill="F2F2F2"/>
          </w:tcPr>
          <w:p w14:paraId="1F2BE4E3" w14:textId="77777777" w:rsidR="000918EF" w:rsidRDefault="000918EF" w:rsidP="00572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wartość brutto w PLN</w:t>
            </w:r>
          </w:p>
        </w:tc>
        <w:tc>
          <w:tcPr>
            <w:tcW w:w="3818" w:type="dxa"/>
            <w:shd w:val="clear" w:color="auto" w:fill="F2F2F2"/>
          </w:tcPr>
          <w:p w14:paraId="71F8A454" w14:textId="77777777" w:rsidR="000918EF" w:rsidRPr="00455C2D" w:rsidRDefault="000918EF" w:rsidP="00572B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A1FD8C" w14:textId="77777777" w:rsidR="000918EF" w:rsidRDefault="000918EF" w:rsidP="000918EF">
      <w:pPr>
        <w:pStyle w:val="Tekstpodstawowy"/>
        <w:spacing w:before="0" w:after="0"/>
        <w:jc w:val="left"/>
        <w:rPr>
          <w:color w:val="000000"/>
          <w:sz w:val="18"/>
          <w:szCs w:val="18"/>
        </w:rPr>
      </w:pPr>
    </w:p>
    <w:p w14:paraId="5288A951" w14:textId="77777777" w:rsidR="000918EF" w:rsidRPr="00504762" w:rsidRDefault="000918EF" w:rsidP="000918EF">
      <w:pPr>
        <w:pStyle w:val="Tekstpodstawowy"/>
        <w:spacing w:before="0" w:after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504762">
        <w:rPr>
          <w:color w:val="000000"/>
          <w:sz w:val="18"/>
          <w:szCs w:val="18"/>
        </w:rPr>
        <w:t>PORZĄDZIŁ</w:t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  <w:t>ZATWIERDZIŁ</w:t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ab/>
      </w:r>
    </w:p>
    <w:p w14:paraId="5FD470E0" w14:textId="77777777" w:rsidR="000918EF" w:rsidRPr="00504762" w:rsidRDefault="000918EF" w:rsidP="000918EF">
      <w:pPr>
        <w:pStyle w:val="Tekstpodstawowy"/>
        <w:spacing w:before="0" w:after="0"/>
        <w:ind w:left="340"/>
        <w:jc w:val="left"/>
        <w:rPr>
          <w:color w:val="000000"/>
          <w:sz w:val="18"/>
          <w:szCs w:val="18"/>
        </w:rPr>
      </w:pPr>
    </w:p>
    <w:p w14:paraId="73FB2327" w14:textId="77777777" w:rsidR="000918EF" w:rsidRPr="00504762" w:rsidRDefault="000918EF" w:rsidP="000918EF">
      <w:pPr>
        <w:pStyle w:val="Tekstpodstawowy"/>
        <w:spacing w:before="0" w:after="0"/>
        <w:jc w:val="left"/>
        <w:rPr>
          <w:color w:val="000000"/>
          <w:sz w:val="18"/>
          <w:szCs w:val="18"/>
        </w:rPr>
      </w:pPr>
      <w:r w:rsidRPr="00504762">
        <w:rPr>
          <w:color w:val="000000"/>
          <w:sz w:val="18"/>
          <w:szCs w:val="18"/>
        </w:rPr>
        <w:t xml:space="preserve">…………………………………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504762">
        <w:rPr>
          <w:color w:val="000000"/>
          <w:sz w:val="18"/>
          <w:szCs w:val="18"/>
        </w:rPr>
        <w:t xml:space="preserve">               …………………………………                                                                           </w:t>
      </w:r>
    </w:p>
    <w:p w14:paraId="048090F3" w14:textId="77777777" w:rsidR="000918EF" w:rsidRDefault="000918EF" w:rsidP="000918EF">
      <w:pPr>
        <w:spacing w:before="0" w:after="0"/>
        <w:rPr>
          <w:color w:val="000000"/>
          <w:sz w:val="18"/>
          <w:szCs w:val="18"/>
        </w:rPr>
      </w:pPr>
      <w:r w:rsidRPr="00504762">
        <w:rPr>
          <w:color w:val="000000"/>
          <w:sz w:val="18"/>
          <w:szCs w:val="18"/>
        </w:rPr>
        <w:t xml:space="preserve">(data i podpis </w:t>
      </w:r>
    </w:p>
    <w:p w14:paraId="53455E78" w14:textId="77777777" w:rsidR="000918EF" w:rsidRPr="00950277" w:rsidRDefault="000918EF" w:rsidP="000918EF">
      <w:pPr>
        <w:spacing w:before="0" w:after="0"/>
        <w:rPr>
          <w:sz w:val="22"/>
          <w:szCs w:val="22"/>
        </w:rPr>
      </w:pPr>
      <w:r w:rsidRPr="00504762">
        <w:rPr>
          <w:color w:val="000000"/>
          <w:sz w:val="18"/>
          <w:szCs w:val="18"/>
        </w:rPr>
        <w:t>os</w:t>
      </w:r>
      <w:r>
        <w:rPr>
          <w:color w:val="000000"/>
          <w:sz w:val="18"/>
          <w:szCs w:val="18"/>
        </w:rPr>
        <w:t>oby sporządzającej raport)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</w:t>
      </w:r>
      <w:r w:rsidRPr="00504762">
        <w:rPr>
          <w:color w:val="000000"/>
          <w:sz w:val="18"/>
          <w:szCs w:val="18"/>
        </w:rPr>
        <w:t>(data i podpis osoby nadzorującej akcję „zima”)</w:t>
      </w:r>
    </w:p>
    <w:p w14:paraId="2745F12B" w14:textId="77777777" w:rsidR="003A49CC" w:rsidRDefault="003A49CC" w:rsidP="00903256">
      <w:pPr>
        <w:spacing w:before="57" w:after="0" w:line="240" w:lineRule="atLeast"/>
        <w:jc w:val="center"/>
        <w:rPr>
          <w:b/>
          <w:bCs/>
          <w:sz w:val="22"/>
          <w:szCs w:val="22"/>
        </w:rPr>
      </w:pPr>
    </w:p>
    <w:sectPr w:rsidR="003A49CC" w:rsidSect="00762D02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426" w:right="1418" w:bottom="1135" w:left="1418" w:header="142" w:footer="4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F55D" w14:textId="77777777" w:rsidR="00346668" w:rsidRDefault="00346668" w:rsidP="00CA7AB7">
      <w:pPr>
        <w:spacing w:before="0" w:after="0"/>
      </w:pPr>
      <w:r>
        <w:separator/>
      </w:r>
    </w:p>
  </w:endnote>
  <w:endnote w:type="continuationSeparator" w:id="0">
    <w:p w14:paraId="0A3E7453" w14:textId="77777777" w:rsidR="00346668" w:rsidRDefault="00346668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FC34" w14:textId="59BAEF9E"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SWZ nr </w:t>
    </w:r>
    <w:r w:rsidR="00762D02">
      <w:t>21</w:t>
    </w:r>
    <w:r w:rsidR="00507E04">
      <w:t>.202</w:t>
    </w:r>
    <w:r w:rsidR="00762D02">
      <w:t>2</w:t>
    </w:r>
    <w:r w:rsidRPr="00715699">
      <w:tab/>
      <w:t xml:space="preserve">Strona </w:t>
    </w:r>
    <w:r w:rsidR="003B7BD2">
      <w:fldChar w:fldCharType="begin"/>
    </w:r>
    <w:r w:rsidR="003B7BD2">
      <w:instrText xml:space="preserve"> PAGE   \* MERGEFORMAT </w:instrText>
    </w:r>
    <w:r w:rsidR="003B7BD2">
      <w:fldChar w:fldCharType="separate"/>
    </w:r>
    <w:r w:rsidR="000918EF">
      <w:rPr>
        <w:noProof/>
      </w:rPr>
      <w:t>1</w:t>
    </w:r>
    <w:r w:rsidR="003B7BD2">
      <w:rPr>
        <w:noProof/>
      </w:rPr>
      <w:fldChar w:fldCharType="end"/>
    </w:r>
  </w:p>
  <w:p w14:paraId="748D1C32" w14:textId="77777777"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093B" w14:textId="77777777" w:rsidR="00346668" w:rsidRDefault="00346668" w:rsidP="00CA7AB7">
      <w:pPr>
        <w:spacing w:before="0" w:after="0"/>
      </w:pPr>
      <w:r>
        <w:separator/>
      </w:r>
    </w:p>
  </w:footnote>
  <w:footnote w:type="continuationSeparator" w:id="0">
    <w:p w14:paraId="789C30B8" w14:textId="77777777" w:rsidR="00346668" w:rsidRDefault="00346668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CBE" w14:textId="2F612DC0" w:rsidR="00373374" w:rsidRDefault="00373374" w:rsidP="00373374">
    <w:pPr>
      <w:pStyle w:val="Nagwek"/>
      <w:tabs>
        <w:tab w:val="clear" w:pos="4536"/>
        <w:tab w:val="clear" w:pos="9072"/>
        <w:tab w:val="center" w:pos="4535"/>
        <w:tab w:val="right" w:pos="9070"/>
      </w:tabs>
    </w:pPr>
    <w:bookmarkStart w:id="0" w:name="_Hlk483815837"/>
    <w:bookmarkStart w:id="1" w:name="_Hlk483815838"/>
    <w:r>
      <w:rPr>
        <w:noProof/>
      </w:rPr>
      <w:ptab w:relativeTo="margin" w:alignment="right" w:leader="none"/>
    </w: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677131F"/>
    <w:multiLevelType w:val="hybridMultilevel"/>
    <w:tmpl w:val="51DAA108"/>
    <w:lvl w:ilvl="0" w:tplc="414A18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7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7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1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1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4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8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59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0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4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5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8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9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3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6A43F48"/>
    <w:multiLevelType w:val="hybridMultilevel"/>
    <w:tmpl w:val="D45A41B2"/>
    <w:lvl w:ilvl="0" w:tplc="CDAE481C">
      <w:start w:val="1"/>
      <w:numFmt w:val="decimal"/>
      <w:lvlText w:val="%1."/>
      <w:lvlJc w:val="left"/>
      <w:pPr>
        <w:ind w:left="76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0117687">
    <w:abstractNumId w:val="17"/>
  </w:num>
  <w:num w:numId="2" w16cid:durableId="293482690">
    <w:abstractNumId w:val="36"/>
  </w:num>
  <w:num w:numId="3" w16cid:durableId="1134643385">
    <w:abstractNumId w:val="77"/>
  </w:num>
  <w:num w:numId="4" w16cid:durableId="1634403954">
    <w:abstractNumId w:val="68"/>
  </w:num>
  <w:num w:numId="5" w16cid:durableId="1683821940">
    <w:abstractNumId w:val="61"/>
  </w:num>
  <w:num w:numId="6" w16cid:durableId="588193118">
    <w:abstractNumId w:val="72"/>
  </w:num>
  <w:num w:numId="7" w16cid:durableId="941958301">
    <w:abstractNumId w:val="8"/>
  </w:num>
  <w:num w:numId="8" w16cid:durableId="1607352059">
    <w:abstractNumId w:val="54"/>
  </w:num>
  <w:num w:numId="9" w16cid:durableId="1167671157">
    <w:abstractNumId w:val="48"/>
  </w:num>
  <w:num w:numId="10" w16cid:durableId="262347901">
    <w:abstractNumId w:val="43"/>
  </w:num>
  <w:num w:numId="11" w16cid:durableId="543833450">
    <w:abstractNumId w:val="10"/>
  </w:num>
  <w:num w:numId="12" w16cid:durableId="1230312500">
    <w:abstractNumId w:val="26"/>
  </w:num>
  <w:num w:numId="13" w16cid:durableId="1895698734">
    <w:abstractNumId w:val="40"/>
  </w:num>
  <w:num w:numId="14" w16cid:durableId="1817645192">
    <w:abstractNumId w:val="50"/>
  </w:num>
  <w:num w:numId="15" w16cid:durableId="356465639">
    <w:abstractNumId w:val="29"/>
  </w:num>
  <w:num w:numId="16" w16cid:durableId="1857038826">
    <w:abstractNumId w:val="21"/>
  </w:num>
  <w:num w:numId="17" w16cid:durableId="326517360">
    <w:abstractNumId w:val="19"/>
  </w:num>
  <w:num w:numId="18" w16cid:durableId="752699253">
    <w:abstractNumId w:val="62"/>
  </w:num>
  <w:num w:numId="19" w16cid:durableId="1638296834">
    <w:abstractNumId w:val="49"/>
  </w:num>
  <w:num w:numId="20" w16cid:durableId="891620258">
    <w:abstractNumId w:val="60"/>
  </w:num>
  <w:num w:numId="21" w16cid:durableId="80640500">
    <w:abstractNumId w:val="83"/>
  </w:num>
  <w:num w:numId="22" w16cid:durableId="2093891924">
    <w:abstractNumId w:val="33"/>
  </w:num>
  <w:num w:numId="23" w16cid:durableId="1421901786">
    <w:abstractNumId w:val="75"/>
  </w:num>
  <w:num w:numId="24" w16cid:durableId="1943297864">
    <w:abstractNumId w:val="28"/>
  </w:num>
  <w:num w:numId="25" w16cid:durableId="940916537">
    <w:abstractNumId w:val="35"/>
  </w:num>
  <w:num w:numId="26" w16cid:durableId="173154255">
    <w:abstractNumId w:val="27"/>
  </w:num>
  <w:num w:numId="27" w16cid:durableId="1021591083">
    <w:abstractNumId w:val="11"/>
  </w:num>
  <w:num w:numId="28" w16cid:durableId="2141803537">
    <w:abstractNumId w:val="46"/>
  </w:num>
  <w:num w:numId="29" w16cid:durableId="1643998824">
    <w:abstractNumId w:val="79"/>
  </w:num>
  <w:num w:numId="30" w16cid:durableId="783884017">
    <w:abstractNumId w:val="16"/>
  </w:num>
  <w:num w:numId="31" w16cid:durableId="1207177498">
    <w:abstractNumId w:val="86"/>
  </w:num>
  <w:num w:numId="32" w16cid:durableId="184633164">
    <w:abstractNumId w:val="73"/>
  </w:num>
  <w:num w:numId="33" w16cid:durableId="2072851100">
    <w:abstractNumId w:val="70"/>
  </w:num>
  <w:num w:numId="34" w16cid:durableId="133639939">
    <w:abstractNumId w:val="87"/>
  </w:num>
  <w:num w:numId="35" w16cid:durableId="1492059942">
    <w:abstractNumId w:val="88"/>
  </w:num>
  <w:num w:numId="36" w16cid:durableId="2085443724">
    <w:abstractNumId w:val="89"/>
  </w:num>
  <w:num w:numId="37" w16cid:durableId="1124813543">
    <w:abstractNumId w:val="56"/>
  </w:num>
  <w:num w:numId="38" w16cid:durableId="1360665280">
    <w:abstractNumId w:val="59"/>
  </w:num>
  <w:num w:numId="39" w16cid:durableId="1554779582">
    <w:abstractNumId w:val="66"/>
  </w:num>
  <w:num w:numId="40" w16cid:durableId="1784184481">
    <w:abstractNumId w:val="13"/>
  </w:num>
  <w:num w:numId="41" w16cid:durableId="2070685096">
    <w:abstractNumId w:val="64"/>
  </w:num>
  <w:num w:numId="42" w16cid:durableId="1965571542">
    <w:abstractNumId w:val="32"/>
  </w:num>
  <w:num w:numId="43" w16cid:durableId="16124029">
    <w:abstractNumId w:val="53"/>
  </w:num>
  <w:num w:numId="44" w16cid:durableId="699360000">
    <w:abstractNumId w:val="15"/>
  </w:num>
  <w:num w:numId="45" w16cid:durableId="1896424812">
    <w:abstractNumId w:val="30"/>
  </w:num>
  <w:num w:numId="46" w16cid:durableId="1649898474">
    <w:abstractNumId w:val="37"/>
  </w:num>
  <w:num w:numId="47" w16cid:durableId="1493712814">
    <w:abstractNumId w:val="52"/>
  </w:num>
  <w:num w:numId="48" w16cid:durableId="321666542">
    <w:abstractNumId w:val="63"/>
  </w:num>
  <w:num w:numId="49" w16cid:durableId="1461074188">
    <w:abstractNumId w:val="82"/>
  </w:num>
  <w:num w:numId="50" w16cid:durableId="471597720">
    <w:abstractNumId w:val="18"/>
  </w:num>
  <w:num w:numId="51" w16cid:durableId="670641935">
    <w:abstractNumId w:val="58"/>
  </w:num>
  <w:num w:numId="52" w16cid:durableId="531722576">
    <w:abstractNumId w:val="74"/>
  </w:num>
  <w:num w:numId="53" w16cid:durableId="411777312">
    <w:abstractNumId w:val="80"/>
  </w:num>
  <w:num w:numId="54" w16cid:durableId="1204244766">
    <w:abstractNumId w:val="45"/>
  </w:num>
  <w:num w:numId="55" w16cid:durableId="1961449544">
    <w:abstractNumId w:val="78"/>
  </w:num>
  <w:num w:numId="56" w16cid:durableId="1437866851">
    <w:abstractNumId w:val="6"/>
  </w:num>
  <w:num w:numId="57" w16cid:durableId="920017998">
    <w:abstractNumId w:val="76"/>
  </w:num>
  <w:num w:numId="58" w16cid:durableId="72430854">
    <w:abstractNumId w:val="12"/>
  </w:num>
  <w:num w:numId="59" w16cid:durableId="12651485">
    <w:abstractNumId w:val="39"/>
  </w:num>
  <w:num w:numId="60" w16cid:durableId="882523539">
    <w:abstractNumId w:val="65"/>
  </w:num>
  <w:num w:numId="61" w16cid:durableId="924612480">
    <w:abstractNumId w:val="69"/>
  </w:num>
  <w:num w:numId="62" w16cid:durableId="1008095328">
    <w:abstractNumId w:val="41"/>
  </w:num>
  <w:num w:numId="63" w16cid:durableId="686637974">
    <w:abstractNumId w:val="14"/>
  </w:num>
  <w:num w:numId="64" w16cid:durableId="276106876">
    <w:abstractNumId w:val="44"/>
  </w:num>
  <w:num w:numId="65" w16cid:durableId="536820205">
    <w:abstractNumId w:val="57"/>
  </w:num>
  <w:num w:numId="66" w16cid:durableId="2087529419">
    <w:abstractNumId w:val="22"/>
  </w:num>
  <w:num w:numId="67" w16cid:durableId="714499341">
    <w:abstractNumId w:val="84"/>
  </w:num>
  <w:num w:numId="68" w16cid:durableId="1172600004">
    <w:abstractNumId w:val="47"/>
  </w:num>
  <w:num w:numId="69" w16cid:durableId="1684286781">
    <w:abstractNumId w:val="71"/>
  </w:num>
  <w:num w:numId="70" w16cid:durableId="40133537">
    <w:abstractNumId w:val="81"/>
  </w:num>
  <w:num w:numId="71" w16cid:durableId="295721224">
    <w:abstractNumId w:val="24"/>
  </w:num>
  <w:num w:numId="72" w16cid:durableId="1434858518">
    <w:abstractNumId w:val="31"/>
  </w:num>
  <w:num w:numId="73" w16cid:durableId="1596009897">
    <w:abstractNumId w:val="23"/>
  </w:num>
  <w:num w:numId="74" w16cid:durableId="1025129514">
    <w:abstractNumId w:val="90"/>
  </w:num>
  <w:num w:numId="75" w16cid:durableId="1328828897">
    <w:abstractNumId w:val="9"/>
  </w:num>
  <w:num w:numId="76" w16cid:durableId="2110467360">
    <w:abstractNumId w:val="25"/>
  </w:num>
  <w:num w:numId="77" w16cid:durableId="1468816816">
    <w:abstractNumId w:val="7"/>
  </w:num>
  <w:num w:numId="78" w16cid:durableId="1629511979">
    <w:abstractNumId w:val="55"/>
  </w:num>
  <w:num w:numId="79" w16cid:durableId="1651514602">
    <w:abstractNumId w:val="85"/>
  </w:num>
  <w:num w:numId="80" w16cid:durableId="917635319">
    <w:abstractNumId w:val="2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67661"/>
    <w:rsid w:val="000804E5"/>
    <w:rsid w:val="00081EF6"/>
    <w:rsid w:val="000918EF"/>
    <w:rsid w:val="000928C1"/>
    <w:rsid w:val="00095AB7"/>
    <w:rsid w:val="000A319D"/>
    <w:rsid w:val="000C7783"/>
    <w:rsid w:val="000D44C3"/>
    <w:rsid w:val="00106224"/>
    <w:rsid w:val="0010735C"/>
    <w:rsid w:val="00111F19"/>
    <w:rsid w:val="00112C41"/>
    <w:rsid w:val="00120098"/>
    <w:rsid w:val="00120EAD"/>
    <w:rsid w:val="00121DAE"/>
    <w:rsid w:val="001227FE"/>
    <w:rsid w:val="00170F64"/>
    <w:rsid w:val="00171C32"/>
    <w:rsid w:val="00176899"/>
    <w:rsid w:val="0018448B"/>
    <w:rsid w:val="00195F54"/>
    <w:rsid w:val="001A48E5"/>
    <w:rsid w:val="001B09B4"/>
    <w:rsid w:val="001C0D3C"/>
    <w:rsid w:val="001C5050"/>
    <w:rsid w:val="001D49C4"/>
    <w:rsid w:val="001E5575"/>
    <w:rsid w:val="001E6555"/>
    <w:rsid w:val="001F2866"/>
    <w:rsid w:val="002034C3"/>
    <w:rsid w:val="00211B0D"/>
    <w:rsid w:val="00216872"/>
    <w:rsid w:val="00217B75"/>
    <w:rsid w:val="00225013"/>
    <w:rsid w:val="002373CC"/>
    <w:rsid w:val="002444D8"/>
    <w:rsid w:val="00250EA6"/>
    <w:rsid w:val="0026448C"/>
    <w:rsid w:val="00281E8B"/>
    <w:rsid w:val="00283A6F"/>
    <w:rsid w:val="00287096"/>
    <w:rsid w:val="00291BC9"/>
    <w:rsid w:val="0029242F"/>
    <w:rsid w:val="002924DC"/>
    <w:rsid w:val="00295335"/>
    <w:rsid w:val="002B0C0F"/>
    <w:rsid w:val="002E091C"/>
    <w:rsid w:val="002E0BF5"/>
    <w:rsid w:val="002F1574"/>
    <w:rsid w:val="002F7504"/>
    <w:rsid w:val="00302E4C"/>
    <w:rsid w:val="00307653"/>
    <w:rsid w:val="00313237"/>
    <w:rsid w:val="00332033"/>
    <w:rsid w:val="00341440"/>
    <w:rsid w:val="003456F2"/>
    <w:rsid w:val="00346668"/>
    <w:rsid w:val="00354F58"/>
    <w:rsid w:val="003615E0"/>
    <w:rsid w:val="00373374"/>
    <w:rsid w:val="00376D57"/>
    <w:rsid w:val="00386853"/>
    <w:rsid w:val="00390262"/>
    <w:rsid w:val="003A49CC"/>
    <w:rsid w:val="003B1DB5"/>
    <w:rsid w:val="003B7BD2"/>
    <w:rsid w:val="003D469D"/>
    <w:rsid w:val="003E59F9"/>
    <w:rsid w:val="003F2C06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071AC"/>
    <w:rsid w:val="00507E04"/>
    <w:rsid w:val="00510990"/>
    <w:rsid w:val="0052417A"/>
    <w:rsid w:val="005325AF"/>
    <w:rsid w:val="005336A0"/>
    <w:rsid w:val="0054070E"/>
    <w:rsid w:val="00545655"/>
    <w:rsid w:val="0055214D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34D0"/>
    <w:rsid w:val="005D5B31"/>
    <w:rsid w:val="005E507E"/>
    <w:rsid w:val="005F637C"/>
    <w:rsid w:val="006212A0"/>
    <w:rsid w:val="00630D7E"/>
    <w:rsid w:val="00654854"/>
    <w:rsid w:val="00663C37"/>
    <w:rsid w:val="00667EF2"/>
    <w:rsid w:val="006832FC"/>
    <w:rsid w:val="00694640"/>
    <w:rsid w:val="006A1AA8"/>
    <w:rsid w:val="006A3C67"/>
    <w:rsid w:val="006B571A"/>
    <w:rsid w:val="006C780A"/>
    <w:rsid w:val="006F5D72"/>
    <w:rsid w:val="0070725B"/>
    <w:rsid w:val="007127CE"/>
    <w:rsid w:val="00720B70"/>
    <w:rsid w:val="00721237"/>
    <w:rsid w:val="0074010D"/>
    <w:rsid w:val="0075088D"/>
    <w:rsid w:val="007553BA"/>
    <w:rsid w:val="007628EB"/>
    <w:rsid w:val="00762D02"/>
    <w:rsid w:val="007640D1"/>
    <w:rsid w:val="00775455"/>
    <w:rsid w:val="00775C7C"/>
    <w:rsid w:val="0078693A"/>
    <w:rsid w:val="007B1B45"/>
    <w:rsid w:val="007B2EC5"/>
    <w:rsid w:val="007B6AB6"/>
    <w:rsid w:val="007C695E"/>
    <w:rsid w:val="007D0372"/>
    <w:rsid w:val="007E4DEB"/>
    <w:rsid w:val="007E7959"/>
    <w:rsid w:val="007E7A38"/>
    <w:rsid w:val="008028A6"/>
    <w:rsid w:val="0082733A"/>
    <w:rsid w:val="008273E0"/>
    <w:rsid w:val="00831263"/>
    <w:rsid w:val="008372AC"/>
    <w:rsid w:val="008401A1"/>
    <w:rsid w:val="00840D54"/>
    <w:rsid w:val="00850EC9"/>
    <w:rsid w:val="0086607D"/>
    <w:rsid w:val="00875522"/>
    <w:rsid w:val="00893C9B"/>
    <w:rsid w:val="00894DE6"/>
    <w:rsid w:val="0089715B"/>
    <w:rsid w:val="008A2C6D"/>
    <w:rsid w:val="008B02FF"/>
    <w:rsid w:val="008D1107"/>
    <w:rsid w:val="008D1B73"/>
    <w:rsid w:val="008D73AB"/>
    <w:rsid w:val="008E0436"/>
    <w:rsid w:val="008F56DB"/>
    <w:rsid w:val="008F5A7F"/>
    <w:rsid w:val="009018B5"/>
    <w:rsid w:val="00903256"/>
    <w:rsid w:val="00913E2C"/>
    <w:rsid w:val="009343DD"/>
    <w:rsid w:val="00934E5A"/>
    <w:rsid w:val="00935091"/>
    <w:rsid w:val="00936F2D"/>
    <w:rsid w:val="009403BF"/>
    <w:rsid w:val="00941930"/>
    <w:rsid w:val="00942C2D"/>
    <w:rsid w:val="009443BE"/>
    <w:rsid w:val="009443FF"/>
    <w:rsid w:val="00946C92"/>
    <w:rsid w:val="00947E78"/>
    <w:rsid w:val="00952FB3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316C"/>
    <w:rsid w:val="009B7C08"/>
    <w:rsid w:val="009C4657"/>
    <w:rsid w:val="009C4E19"/>
    <w:rsid w:val="009C6806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37495"/>
    <w:rsid w:val="00A411AC"/>
    <w:rsid w:val="00A510C6"/>
    <w:rsid w:val="00A539F1"/>
    <w:rsid w:val="00A642C0"/>
    <w:rsid w:val="00A74AB8"/>
    <w:rsid w:val="00A955CF"/>
    <w:rsid w:val="00AA1F98"/>
    <w:rsid w:val="00AB6B0F"/>
    <w:rsid w:val="00AC0B29"/>
    <w:rsid w:val="00AD0B6D"/>
    <w:rsid w:val="00B1541E"/>
    <w:rsid w:val="00B202AB"/>
    <w:rsid w:val="00B21551"/>
    <w:rsid w:val="00B237BE"/>
    <w:rsid w:val="00B2411D"/>
    <w:rsid w:val="00B278BB"/>
    <w:rsid w:val="00B32BFD"/>
    <w:rsid w:val="00B36505"/>
    <w:rsid w:val="00B52505"/>
    <w:rsid w:val="00B619DF"/>
    <w:rsid w:val="00B70DB6"/>
    <w:rsid w:val="00B726D4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47C5"/>
    <w:rsid w:val="00BE5495"/>
    <w:rsid w:val="00BE5F46"/>
    <w:rsid w:val="00BF479E"/>
    <w:rsid w:val="00BF7DBE"/>
    <w:rsid w:val="00C15B95"/>
    <w:rsid w:val="00C167AD"/>
    <w:rsid w:val="00C511F7"/>
    <w:rsid w:val="00C52611"/>
    <w:rsid w:val="00C54DE2"/>
    <w:rsid w:val="00C561FA"/>
    <w:rsid w:val="00C610A0"/>
    <w:rsid w:val="00C757D3"/>
    <w:rsid w:val="00C829BC"/>
    <w:rsid w:val="00C910C7"/>
    <w:rsid w:val="00CA1700"/>
    <w:rsid w:val="00CA7AB7"/>
    <w:rsid w:val="00CB14EF"/>
    <w:rsid w:val="00CB309A"/>
    <w:rsid w:val="00CC01F6"/>
    <w:rsid w:val="00CC36C3"/>
    <w:rsid w:val="00CC4C07"/>
    <w:rsid w:val="00CD0FC6"/>
    <w:rsid w:val="00CF2AD3"/>
    <w:rsid w:val="00CF32FA"/>
    <w:rsid w:val="00CF59A5"/>
    <w:rsid w:val="00D11BF5"/>
    <w:rsid w:val="00D17D3B"/>
    <w:rsid w:val="00D32DA3"/>
    <w:rsid w:val="00D338A9"/>
    <w:rsid w:val="00D36D44"/>
    <w:rsid w:val="00D4273B"/>
    <w:rsid w:val="00D60F04"/>
    <w:rsid w:val="00D61DB5"/>
    <w:rsid w:val="00D76643"/>
    <w:rsid w:val="00D804FA"/>
    <w:rsid w:val="00D8761B"/>
    <w:rsid w:val="00DB04FD"/>
    <w:rsid w:val="00DC5131"/>
    <w:rsid w:val="00DD3EB2"/>
    <w:rsid w:val="00DD52D8"/>
    <w:rsid w:val="00DE35A5"/>
    <w:rsid w:val="00E12DC0"/>
    <w:rsid w:val="00E16746"/>
    <w:rsid w:val="00E6418F"/>
    <w:rsid w:val="00E83C77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86718"/>
    <w:rsid w:val="00F9152A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DD142"/>
  <w15:docId w15:val="{60BF375A-3401-4152-A4A7-DB53B868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22560-627E-4BC8-B867-DED3A543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44</cp:revision>
  <cp:lastPrinted>2017-07-20T09:51:00Z</cp:lastPrinted>
  <dcterms:created xsi:type="dcterms:W3CDTF">2016-11-21T08:00:00Z</dcterms:created>
  <dcterms:modified xsi:type="dcterms:W3CDTF">2022-11-03T10:18:00Z</dcterms:modified>
</cp:coreProperties>
</file>