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7C" w:rsidRPr="00EF2285" w:rsidRDefault="00E05C7C" w:rsidP="00E05C7C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SR.272.d.27.2023.RG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>Załącznik nr 6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05C7C" w:rsidRPr="00B4060D" w:rsidRDefault="00E05C7C" w:rsidP="00E05C7C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05C7C" w:rsidRPr="00DA05CC" w:rsidRDefault="00E05C7C" w:rsidP="00E05C7C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E05C7C" w:rsidRPr="00D05306" w:rsidRDefault="00E05C7C" w:rsidP="00E05C7C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E05C7C" w:rsidRPr="00D05306" w:rsidRDefault="00E05C7C" w:rsidP="00E05C7C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05C7C" w:rsidRPr="00DA05CC" w:rsidRDefault="00E05C7C" w:rsidP="00E05C7C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E05C7C" w:rsidRPr="00DA05CC" w:rsidRDefault="00E05C7C" w:rsidP="00E05C7C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05C7C" w:rsidRPr="00DA05CC" w:rsidRDefault="00E05C7C" w:rsidP="00E05C7C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E05C7C" w:rsidRPr="00DA05CC" w:rsidRDefault="00E05C7C" w:rsidP="00E05C7C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05C7C" w:rsidRDefault="008416D2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</w:t>
      </w:r>
      <w:r w:rsidR="00E05C7C">
        <w:rPr>
          <w:rFonts w:eastAsia="Times New Roman" w:cs="Times New Roman"/>
          <w:b/>
          <w:szCs w:val="20"/>
          <w:u w:val="single"/>
          <w:lang w:eastAsia="zh-CN"/>
        </w:rPr>
        <w:t xml:space="preserve"> OŚWIADCZENIE</w:t>
      </w:r>
    </w:p>
    <w:p w:rsidR="00E05C7C" w:rsidRPr="00F62FE0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05C7C" w:rsidRPr="00F62FE0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E05C7C" w:rsidRDefault="00E05C7C" w:rsidP="00E05C7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05C7C" w:rsidRPr="006101A5" w:rsidRDefault="00E05C7C" w:rsidP="00E05C7C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272.d.27.2023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05C7C" w:rsidRPr="009E35DF" w:rsidRDefault="00E05C7C" w:rsidP="00E05C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05C7C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05C7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 w:rsidR="00C41071">
        <w:rPr>
          <w:rFonts w:eastAsia="Times New Roman" w:cs="Times New Roman"/>
          <w:bCs/>
          <w:szCs w:val="20"/>
          <w:lang w:eastAsia="zh-CN"/>
        </w:rPr>
        <w:t xml:space="preserve">pkt 1, 2 i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</w:t>
      </w:r>
      <w:r w:rsidR="00C41071">
        <w:rPr>
          <w:rFonts w:eastAsia="Times New Roman" w:cs="Times New Roman"/>
          <w:bCs/>
          <w:szCs w:val="20"/>
          <w:lang w:eastAsia="zh-CN"/>
        </w:rPr>
        <w:t>.</w:t>
      </w:r>
    </w:p>
    <w:p w:rsidR="00C41071" w:rsidRDefault="00C41071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E05C7C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C41071">
        <w:rPr>
          <w:rFonts w:eastAsia="Times New Roman" w:cs="Times New Roman"/>
          <w:i/>
          <w:szCs w:val="20"/>
          <w:lang w:eastAsia="zh-CN"/>
        </w:rPr>
        <w:t>art. 108 ust. 1 pkt 1, 2, 5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05C7C" w:rsidRPr="006F5986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E05C7C" w:rsidRPr="00DA05C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Pr="00DA05C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E05C7C" w:rsidRPr="003E0998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1071" w:rsidRDefault="00C41071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1071" w:rsidRDefault="00C41071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Pr="00410C59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05C7C" w:rsidRPr="00925D14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E05C7C" w:rsidRPr="00D05306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416D2" w:rsidRDefault="008416D2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8416D2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77" w:rsidRDefault="00CA7777">
      <w:pPr>
        <w:spacing w:after="0" w:line="240" w:lineRule="auto"/>
      </w:pPr>
      <w:r>
        <w:separator/>
      </w:r>
    </w:p>
  </w:endnote>
  <w:endnote w:type="continuationSeparator" w:id="0">
    <w:p w:rsidR="00CA7777" w:rsidRDefault="00CA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E6193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EA0BF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77" w:rsidRDefault="00CA7777">
      <w:pPr>
        <w:spacing w:after="0" w:line="240" w:lineRule="auto"/>
      </w:pPr>
      <w:r>
        <w:separator/>
      </w:r>
    </w:p>
  </w:footnote>
  <w:footnote w:type="continuationSeparator" w:id="0">
    <w:p w:rsidR="00CA7777" w:rsidRDefault="00CA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3924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365E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3F8E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4B7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3DB5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76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0B89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535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CDA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1B64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435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6654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4F50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77D05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A7777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1932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BF7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3DD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5276A-ABE5-461C-ABBC-340650A1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2023-04-20T06:44:00Z</cp:lastPrinted>
  <dcterms:created xsi:type="dcterms:W3CDTF">2023-04-20T06:58:00Z</dcterms:created>
  <dcterms:modified xsi:type="dcterms:W3CDTF">2023-04-20T08:03:00Z</dcterms:modified>
</cp:coreProperties>
</file>