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4C5FACB7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SPRZĘTU KOMPUTEROWEGO I OPROGRAMOWANIA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6C7DF65E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6F13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72CE7897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3B6F13">
        <w:rPr>
          <w:rFonts w:ascii="Times New Roman" w:hAnsi="Times New Roman" w:cs="Times New Roman"/>
          <w:i/>
          <w:sz w:val="22"/>
          <w:szCs w:val="22"/>
        </w:rPr>
        <w:t xml:space="preserve"> 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5AA9510F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="003B6F13">
        <w:rPr>
          <w:rFonts w:ascii="Times New Roman" w:hAnsi="Times New Roman" w:cs="Times New Roman"/>
          <w:i/>
          <w:sz w:val="22"/>
          <w:szCs w:val="22"/>
        </w:rPr>
        <w:t>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4D27099F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="003B6F13">
        <w:rPr>
          <w:rFonts w:ascii="Times New Roman" w:hAnsi="Times New Roman" w:cs="Times New Roman"/>
          <w:i/>
          <w:sz w:val="22"/>
          <w:szCs w:val="22"/>
        </w:rPr>
        <w:t>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06C52FAA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="003B6F13">
        <w:rPr>
          <w:rFonts w:ascii="Times New Roman" w:hAnsi="Times New Roman" w:cs="Times New Roman"/>
          <w:i/>
          <w:sz w:val="22"/>
          <w:szCs w:val="22"/>
        </w:rPr>
        <w:t>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6AFF167F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6F13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47FC228" w14:textId="77777777" w:rsidR="003B6F13" w:rsidRDefault="003B6F13" w:rsidP="00C51290">
      <w:pPr>
        <w:ind w:left="426"/>
        <w:rPr>
          <w:b/>
          <w:bCs/>
          <w:sz w:val="22"/>
          <w:szCs w:val="22"/>
        </w:rPr>
      </w:pPr>
    </w:p>
    <w:p w14:paraId="2C26F4EA" w14:textId="7424D802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7</w:t>
      </w:r>
    </w:p>
    <w:p w14:paraId="6D8E7093" w14:textId="77777777" w:rsidR="00C51290" w:rsidRPr="00C01A47" w:rsidRDefault="00C51290" w:rsidP="00913866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81A0C1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400CE93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E01BBAA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3892F90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F29A1A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0EBBC7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E467D2A" w14:textId="29118123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6F13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6B9ACCC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13AC61C" w14:textId="69D0C716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F30908">
        <w:rPr>
          <w:b/>
          <w:bCs/>
          <w:sz w:val="22"/>
          <w:szCs w:val="22"/>
        </w:rPr>
        <w:t>8</w:t>
      </w:r>
    </w:p>
    <w:p w14:paraId="76CF1F52" w14:textId="77777777" w:rsidR="00C51290" w:rsidRPr="00C01A47" w:rsidRDefault="00C51290" w:rsidP="00913866">
      <w:pPr>
        <w:pStyle w:val="Zwykytekst1"/>
        <w:numPr>
          <w:ilvl w:val="0"/>
          <w:numId w:val="1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2F19670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24EDBB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8C0C466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B66FE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EB090B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C6E4F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74B3FEF" w14:textId="3CE8D1F6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6F13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ACB9718" w14:textId="7F704D8E" w:rsidR="00F30908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25C38A0" w14:textId="77777777" w:rsidR="00F30908" w:rsidRPr="00C51290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0934F4E" w14:textId="0D37E24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9</w:t>
      </w:r>
    </w:p>
    <w:p w14:paraId="3E5634DC" w14:textId="77777777" w:rsidR="00F30908" w:rsidRPr="00C01A47" w:rsidRDefault="00F30908" w:rsidP="00913866">
      <w:pPr>
        <w:pStyle w:val="Zwykytekst1"/>
        <w:numPr>
          <w:ilvl w:val="0"/>
          <w:numId w:val="1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36A761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7BFE458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7A7CEFA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BBBF97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5EA10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A55407F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3981AA2" w14:textId="77777777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E53AC19" w14:textId="77777777" w:rsidR="00F30908" w:rsidRDefault="00F30908" w:rsidP="00F30908">
      <w:pPr>
        <w:ind w:left="426"/>
        <w:rPr>
          <w:b/>
          <w:bCs/>
          <w:sz w:val="22"/>
          <w:szCs w:val="22"/>
        </w:rPr>
      </w:pPr>
    </w:p>
    <w:p w14:paraId="202293DE" w14:textId="7D0C828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10</w:t>
      </w:r>
    </w:p>
    <w:p w14:paraId="698F72C1" w14:textId="77777777" w:rsidR="00F30908" w:rsidRPr="00C01A47" w:rsidRDefault="00F30908" w:rsidP="00913866">
      <w:pPr>
        <w:pStyle w:val="Zwykytekst1"/>
        <w:numPr>
          <w:ilvl w:val="0"/>
          <w:numId w:val="1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F323E6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5913C5B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C52C5A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A43428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15AFF1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AF9FAD6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318D4E2" w14:textId="77777777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701F5AE" w14:textId="63F96B3C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A73FF36" w14:textId="3B33398C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11</w:t>
      </w:r>
    </w:p>
    <w:p w14:paraId="0F128433" w14:textId="77777777" w:rsidR="00F30908" w:rsidRPr="00C01A47" w:rsidRDefault="00F30908" w:rsidP="00913866">
      <w:pPr>
        <w:pStyle w:val="Zwykytekst1"/>
        <w:numPr>
          <w:ilvl w:val="0"/>
          <w:numId w:val="1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4665A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A0BB76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2448DE3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04063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46F7A7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3BB200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CC931E5" w14:textId="28A89293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0BE95E" w14:textId="72049E6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DD76EBF" w14:textId="2EB1799A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12</w:t>
      </w:r>
    </w:p>
    <w:p w14:paraId="6CC04616" w14:textId="77777777" w:rsidR="00F30908" w:rsidRPr="00C01A47" w:rsidRDefault="00F30908" w:rsidP="00913866">
      <w:pPr>
        <w:pStyle w:val="Zwykytekst1"/>
        <w:numPr>
          <w:ilvl w:val="0"/>
          <w:numId w:val="1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74DBCBE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E9D83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EFD984A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1C7FF5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9C5A44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93FC77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D4B64A" w14:textId="2EE9DEC7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1968DFDF" w14:textId="5E827CDB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13</w:t>
      </w:r>
    </w:p>
    <w:p w14:paraId="676124B5" w14:textId="77777777" w:rsidR="00F30908" w:rsidRPr="00C01A47" w:rsidRDefault="00F30908" w:rsidP="00913866">
      <w:pPr>
        <w:pStyle w:val="Zwykytekst1"/>
        <w:numPr>
          <w:ilvl w:val="0"/>
          <w:numId w:val="1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4CA2486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9E7EA52" w14:textId="77777777" w:rsidR="00F30908" w:rsidRPr="00C01A47" w:rsidRDefault="00F30908" w:rsidP="00913866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11503C3" w14:textId="77777777" w:rsidR="00F30908" w:rsidRPr="00C01A47" w:rsidRDefault="00F30908" w:rsidP="00913866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3E1D9D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002FEB5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DF22418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D5F8B5B" w14:textId="4EFCC1B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1A143E1" w14:textId="32B5EED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0CE42BE5" w14:textId="67E3060B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14</w:t>
      </w:r>
    </w:p>
    <w:p w14:paraId="2874B786" w14:textId="77777777" w:rsidR="00F30908" w:rsidRPr="00C01A47" w:rsidRDefault="00F30908" w:rsidP="00913866">
      <w:pPr>
        <w:pStyle w:val="Zwykytekst1"/>
        <w:numPr>
          <w:ilvl w:val="0"/>
          <w:numId w:val="1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0B16686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B6EA29" w14:textId="77777777" w:rsidR="00F30908" w:rsidRPr="00C01A47" w:rsidRDefault="00F30908" w:rsidP="00913866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4420BAD" w14:textId="77777777" w:rsidR="00F30908" w:rsidRPr="00C01A47" w:rsidRDefault="00F30908" w:rsidP="00913866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4C6AB1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49E508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883DCE1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5BD600F" w14:textId="09B2F799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1D1644D" w14:textId="4901AEE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5E573632" w14:textId="6E152B2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15</w:t>
      </w:r>
    </w:p>
    <w:p w14:paraId="52C70A88" w14:textId="77777777" w:rsidR="00F30908" w:rsidRPr="00C01A47" w:rsidRDefault="00F30908" w:rsidP="00913866">
      <w:pPr>
        <w:pStyle w:val="Zwykytekst1"/>
        <w:numPr>
          <w:ilvl w:val="0"/>
          <w:numId w:val="2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8EBF29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EC6C6B3" w14:textId="77777777" w:rsidR="00F30908" w:rsidRPr="00C01A47" w:rsidRDefault="00F30908" w:rsidP="00913866">
      <w:pPr>
        <w:pStyle w:val="Zwykytekst1"/>
        <w:numPr>
          <w:ilvl w:val="0"/>
          <w:numId w:val="2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AC1A92E" w14:textId="77777777" w:rsidR="00F30908" w:rsidRPr="00C01A47" w:rsidRDefault="00F30908" w:rsidP="00913866">
      <w:pPr>
        <w:pStyle w:val="Zwykytekst1"/>
        <w:numPr>
          <w:ilvl w:val="0"/>
          <w:numId w:val="2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2840F9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F580C4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FDC88AA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0A73BF6C" w14:textId="7ABA72EE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DD80DEB" w14:textId="449ADB2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11AAA90" w14:textId="5D7563F0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16</w:t>
      </w:r>
    </w:p>
    <w:p w14:paraId="370E2C7B" w14:textId="77777777" w:rsidR="00F30908" w:rsidRPr="00C01A47" w:rsidRDefault="00F30908" w:rsidP="00913866">
      <w:pPr>
        <w:pStyle w:val="Zwykytekst1"/>
        <w:numPr>
          <w:ilvl w:val="0"/>
          <w:numId w:val="2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5CD402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E23E1DB" w14:textId="77777777" w:rsidR="00F30908" w:rsidRPr="00C01A47" w:rsidRDefault="00F30908" w:rsidP="00913866">
      <w:pPr>
        <w:pStyle w:val="Zwykytekst1"/>
        <w:numPr>
          <w:ilvl w:val="0"/>
          <w:numId w:val="2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19C4A6D" w14:textId="77777777" w:rsidR="00F30908" w:rsidRPr="00C01A47" w:rsidRDefault="00F30908" w:rsidP="00913866">
      <w:pPr>
        <w:pStyle w:val="Zwykytekst1"/>
        <w:numPr>
          <w:ilvl w:val="0"/>
          <w:numId w:val="2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3E01675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6CA5EB3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C9FA47D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761060" w14:textId="77777777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3D5EE11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6E5FBF46" w14:textId="312C78E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17</w:t>
      </w:r>
    </w:p>
    <w:p w14:paraId="6A39E4AD" w14:textId="77777777" w:rsidR="00F30908" w:rsidRPr="00C01A47" w:rsidRDefault="00F30908" w:rsidP="00913866">
      <w:pPr>
        <w:pStyle w:val="Zwykytekst1"/>
        <w:numPr>
          <w:ilvl w:val="0"/>
          <w:numId w:val="22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4A06B19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DD8BC08" w14:textId="77777777" w:rsidR="00F30908" w:rsidRPr="00C01A47" w:rsidRDefault="00F30908" w:rsidP="00913866">
      <w:pPr>
        <w:pStyle w:val="Zwykytekst1"/>
        <w:numPr>
          <w:ilvl w:val="0"/>
          <w:numId w:val="2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7EB2839A" w14:textId="77777777" w:rsidR="00F30908" w:rsidRPr="00C01A47" w:rsidRDefault="00F30908" w:rsidP="00913866">
      <w:pPr>
        <w:pStyle w:val="Zwykytekst1"/>
        <w:numPr>
          <w:ilvl w:val="0"/>
          <w:numId w:val="2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216F9F2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239B73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B37AD14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1F78CCA" w14:textId="29642B0E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2D480B2" w14:textId="2D59E08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21C4598" w14:textId="06B958A9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18</w:t>
      </w:r>
    </w:p>
    <w:p w14:paraId="71A6C5B0" w14:textId="77777777" w:rsidR="00F30908" w:rsidRPr="00C01A47" w:rsidRDefault="00F30908" w:rsidP="00913866">
      <w:pPr>
        <w:pStyle w:val="Zwykytekst1"/>
        <w:numPr>
          <w:ilvl w:val="0"/>
          <w:numId w:val="2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5FAD9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36CCD02" w14:textId="77777777" w:rsidR="00F30908" w:rsidRPr="00C01A47" w:rsidRDefault="00F30908" w:rsidP="00913866">
      <w:pPr>
        <w:pStyle w:val="Zwykytekst1"/>
        <w:numPr>
          <w:ilvl w:val="0"/>
          <w:numId w:val="2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0018305" w14:textId="77777777" w:rsidR="00F30908" w:rsidRPr="00C01A47" w:rsidRDefault="00F30908" w:rsidP="00913866">
      <w:pPr>
        <w:pStyle w:val="Zwykytekst1"/>
        <w:numPr>
          <w:ilvl w:val="0"/>
          <w:numId w:val="2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50C209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D4C4A6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2CE442E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1A6390" w14:textId="08FD6981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CC53235" w14:textId="34240BD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A8B535A" w14:textId="34A1239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19</w:t>
      </w:r>
    </w:p>
    <w:p w14:paraId="6E096C99" w14:textId="77777777" w:rsidR="00F30908" w:rsidRPr="00C01A47" w:rsidRDefault="00F30908" w:rsidP="00913866">
      <w:pPr>
        <w:pStyle w:val="Zwykytekst1"/>
        <w:numPr>
          <w:ilvl w:val="0"/>
          <w:numId w:val="2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A981FA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903C727" w14:textId="77777777" w:rsidR="00F30908" w:rsidRPr="00C01A47" w:rsidRDefault="00F30908" w:rsidP="00913866">
      <w:pPr>
        <w:pStyle w:val="Zwykytekst1"/>
        <w:numPr>
          <w:ilvl w:val="0"/>
          <w:numId w:val="2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0FBE986" w14:textId="77777777" w:rsidR="00F30908" w:rsidRPr="00C01A47" w:rsidRDefault="00F30908" w:rsidP="00913866">
      <w:pPr>
        <w:pStyle w:val="Zwykytekst1"/>
        <w:numPr>
          <w:ilvl w:val="0"/>
          <w:numId w:val="2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B3AA90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47321D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FE747EB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6BEEF64" w14:textId="784BECE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13CC0288" w14:textId="1489E04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832CCF3" w14:textId="54123CD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20</w:t>
      </w:r>
    </w:p>
    <w:p w14:paraId="7FED850D" w14:textId="77777777" w:rsidR="00F30908" w:rsidRPr="00C01A47" w:rsidRDefault="00F30908" w:rsidP="00913866">
      <w:pPr>
        <w:pStyle w:val="Zwykytekst1"/>
        <w:numPr>
          <w:ilvl w:val="0"/>
          <w:numId w:val="2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61650D0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127169A" w14:textId="77777777" w:rsidR="00F30908" w:rsidRPr="00C01A47" w:rsidRDefault="00F30908" w:rsidP="00913866">
      <w:pPr>
        <w:pStyle w:val="Zwykytekst1"/>
        <w:numPr>
          <w:ilvl w:val="0"/>
          <w:numId w:val="2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39AE005" w14:textId="77777777" w:rsidR="00F30908" w:rsidRPr="00C01A47" w:rsidRDefault="00F30908" w:rsidP="00913866">
      <w:pPr>
        <w:pStyle w:val="Zwykytekst1"/>
        <w:numPr>
          <w:ilvl w:val="0"/>
          <w:numId w:val="2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279103F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15321D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6D46AEB0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BA897DD" w14:textId="3E82AEC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lastRenderedPageBreak/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6791809" w14:textId="5E9BED21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5224FCE8" w14:textId="0DD725E4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21</w:t>
      </w:r>
    </w:p>
    <w:p w14:paraId="7007289E" w14:textId="77777777" w:rsidR="00F30908" w:rsidRPr="00C01A47" w:rsidRDefault="00F30908" w:rsidP="00913866">
      <w:pPr>
        <w:pStyle w:val="Zwykytekst1"/>
        <w:numPr>
          <w:ilvl w:val="0"/>
          <w:numId w:val="2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DAE3B85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02E3C8E" w14:textId="77777777" w:rsidR="00F30908" w:rsidRPr="00C01A47" w:rsidRDefault="00F30908" w:rsidP="00913866">
      <w:pPr>
        <w:pStyle w:val="Zwykytekst1"/>
        <w:numPr>
          <w:ilvl w:val="0"/>
          <w:numId w:val="2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8D5C1E5" w14:textId="77777777" w:rsidR="00F30908" w:rsidRPr="00C01A47" w:rsidRDefault="00F30908" w:rsidP="00913866">
      <w:pPr>
        <w:pStyle w:val="Zwykytekst1"/>
        <w:numPr>
          <w:ilvl w:val="0"/>
          <w:numId w:val="2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7C2B6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59A2C5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6A48C1B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19FD415" w14:textId="36A05EF3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1676B17" w14:textId="378430E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71B3D0D2" w14:textId="14D91B07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22</w:t>
      </w:r>
    </w:p>
    <w:p w14:paraId="1A5EF2FD" w14:textId="77777777" w:rsidR="00F30908" w:rsidRPr="00C01A47" w:rsidRDefault="00F30908" w:rsidP="00913866">
      <w:pPr>
        <w:pStyle w:val="Zwykytekst1"/>
        <w:numPr>
          <w:ilvl w:val="0"/>
          <w:numId w:val="2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479CA090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EC8872E" w14:textId="77777777" w:rsidR="00F30908" w:rsidRPr="00C01A47" w:rsidRDefault="00F30908" w:rsidP="00913866">
      <w:pPr>
        <w:pStyle w:val="Zwykytekst1"/>
        <w:numPr>
          <w:ilvl w:val="0"/>
          <w:numId w:val="2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DF6EBDE" w14:textId="77777777" w:rsidR="00F30908" w:rsidRPr="00C01A47" w:rsidRDefault="00F30908" w:rsidP="00913866">
      <w:pPr>
        <w:pStyle w:val="Zwykytekst1"/>
        <w:numPr>
          <w:ilvl w:val="0"/>
          <w:numId w:val="2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4C37CAB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A925782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4B33D039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DC7E4D0" w14:textId="76EC093B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82B17B1" w14:textId="0838B380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056DF4C" w14:textId="321B6F00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23</w:t>
      </w:r>
    </w:p>
    <w:p w14:paraId="6FC10E9F" w14:textId="77777777" w:rsidR="00F30908" w:rsidRPr="00C01A47" w:rsidRDefault="00F30908" w:rsidP="00913866">
      <w:pPr>
        <w:pStyle w:val="Zwykytekst1"/>
        <w:numPr>
          <w:ilvl w:val="0"/>
          <w:numId w:val="2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C5ADA74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47B752D" w14:textId="77777777" w:rsidR="00F30908" w:rsidRPr="00C01A47" w:rsidRDefault="00F30908" w:rsidP="00913866">
      <w:pPr>
        <w:pStyle w:val="Zwykytekst1"/>
        <w:numPr>
          <w:ilvl w:val="0"/>
          <w:numId w:val="2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4AFB71" w14:textId="77777777" w:rsidR="00F30908" w:rsidRPr="00C01A47" w:rsidRDefault="00F30908" w:rsidP="00913866">
      <w:pPr>
        <w:pStyle w:val="Zwykytekst1"/>
        <w:numPr>
          <w:ilvl w:val="0"/>
          <w:numId w:val="2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A9CEB73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018CF8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389D90A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A583164" w14:textId="678E921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386F4A3" w14:textId="4B63F63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203F1294" w14:textId="43DAE2C1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24</w:t>
      </w:r>
    </w:p>
    <w:p w14:paraId="2EB87116" w14:textId="77777777" w:rsidR="00F30908" w:rsidRPr="00C01A47" w:rsidRDefault="00F30908" w:rsidP="00913866">
      <w:pPr>
        <w:pStyle w:val="Zwykytekst1"/>
        <w:numPr>
          <w:ilvl w:val="0"/>
          <w:numId w:val="2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4D7311B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E83CA06" w14:textId="77777777" w:rsidR="00F30908" w:rsidRPr="00C01A47" w:rsidRDefault="00F30908" w:rsidP="00913866">
      <w:pPr>
        <w:pStyle w:val="Zwykytekst1"/>
        <w:numPr>
          <w:ilvl w:val="0"/>
          <w:numId w:val="2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0EA33B4" w14:textId="77777777" w:rsidR="00F30908" w:rsidRPr="00C01A47" w:rsidRDefault="00F30908" w:rsidP="00913866">
      <w:pPr>
        <w:pStyle w:val="Zwykytekst1"/>
        <w:numPr>
          <w:ilvl w:val="0"/>
          <w:numId w:val="2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3CE4D0B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C6E71D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4132772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0DDCF312" w14:textId="7AB61737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6A58E18" w14:textId="084904F7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2FAFD66" w14:textId="40A18935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25</w:t>
      </w:r>
    </w:p>
    <w:p w14:paraId="31D814BD" w14:textId="77777777" w:rsidR="00F30908" w:rsidRPr="00C01A47" w:rsidRDefault="00F30908" w:rsidP="00913866">
      <w:pPr>
        <w:pStyle w:val="Zwykytekst1"/>
        <w:numPr>
          <w:ilvl w:val="0"/>
          <w:numId w:val="30"/>
        </w:numPr>
        <w:tabs>
          <w:tab w:val="clear" w:pos="36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49A0529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68DC3C6" w14:textId="77777777" w:rsidR="00F30908" w:rsidRPr="00C01A47" w:rsidRDefault="00F30908" w:rsidP="00913866">
      <w:pPr>
        <w:pStyle w:val="Zwykytekst1"/>
        <w:numPr>
          <w:ilvl w:val="0"/>
          <w:numId w:val="3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79C5700" w14:textId="77777777" w:rsidR="00F30908" w:rsidRPr="00C01A47" w:rsidRDefault="00F30908" w:rsidP="00913866">
      <w:pPr>
        <w:pStyle w:val="Zwykytekst1"/>
        <w:numPr>
          <w:ilvl w:val="0"/>
          <w:numId w:val="3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3C26D33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4E3FAF8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91FD3D5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50E871E" w14:textId="584BA450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8EB8918" w14:textId="2EF75D79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FD20BD3" w14:textId="2F0A7731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26</w:t>
      </w:r>
    </w:p>
    <w:p w14:paraId="681C8FFE" w14:textId="77777777" w:rsidR="00F30908" w:rsidRPr="00C01A47" w:rsidRDefault="00F30908" w:rsidP="00913866">
      <w:pPr>
        <w:pStyle w:val="Zwykytekst1"/>
        <w:numPr>
          <w:ilvl w:val="0"/>
          <w:numId w:val="3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ACCE44F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15F66CB" w14:textId="77777777" w:rsidR="00F30908" w:rsidRPr="00C01A47" w:rsidRDefault="00F30908" w:rsidP="00913866">
      <w:pPr>
        <w:pStyle w:val="Zwykytekst1"/>
        <w:numPr>
          <w:ilvl w:val="0"/>
          <w:numId w:val="3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3F74726" w14:textId="77777777" w:rsidR="00F30908" w:rsidRPr="00C01A47" w:rsidRDefault="00F30908" w:rsidP="00913866">
      <w:pPr>
        <w:pStyle w:val="Zwykytekst1"/>
        <w:numPr>
          <w:ilvl w:val="0"/>
          <w:numId w:val="3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07148A3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4FC41C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C750BDF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1553EE7" w14:textId="7841E3C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12CC5B42" w14:textId="44D5A029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2E92322" w14:textId="230B4BF7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27</w:t>
      </w:r>
    </w:p>
    <w:p w14:paraId="24F5CAD6" w14:textId="77777777" w:rsidR="00F30908" w:rsidRPr="00C01A47" w:rsidRDefault="00F30908" w:rsidP="00913866">
      <w:pPr>
        <w:pStyle w:val="Zwykytekst1"/>
        <w:numPr>
          <w:ilvl w:val="0"/>
          <w:numId w:val="32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4733469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2AE4A41" w14:textId="77777777" w:rsidR="00F30908" w:rsidRPr="00C01A47" w:rsidRDefault="00F30908" w:rsidP="00913866">
      <w:pPr>
        <w:pStyle w:val="Zwykytekst1"/>
        <w:numPr>
          <w:ilvl w:val="0"/>
          <w:numId w:val="3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3637C9A" w14:textId="77777777" w:rsidR="00F30908" w:rsidRPr="00C01A47" w:rsidRDefault="00F30908" w:rsidP="00913866">
      <w:pPr>
        <w:pStyle w:val="Zwykytekst1"/>
        <w:numPr>
          <w:ilvl w:val="0"/>
          <w:numId w:val="3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AAFE362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8B2EC5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3226362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94B77E6" w14:textId="69F5520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lastRenderedPageBreak/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0BA2A92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D63F4"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bookmarkStart w:id="2" w:name="_GoBack"/>
      <w:bookmarkEnd w:id="2"/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D2610" w14:textId="77777777" w:rsidR="00B40D31" w:rsidRDefault="00B40D31">
      <w:r>
        <w:separator/>
      </w:r>
    </w:p>
  </w:endnote>
  <w:endnote w:type="continuationSeparator" w:id="0">
    <w:p w14:paraId="25C06DF0" w14:textId="77777777" w:rsidR="00B40D31" w:rsidRDefault="00B4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292959" w:rsidRPr="00292959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8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B519" w14:textId="77777777" w:rsidR="00B40D31" w:rsidRDefault="00B40D31">
      <w:r>
        <w:separator/>
      </w:r>
    </w:p>
  </w:footnote>
  <w:footnote w:type="continuationSeparator" w:id="0">
    <w:p w14:paraId="120FA796" w14:textId="77777777" w:rsidR="00B40D31" w:rsidRDefault="00B4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707" w14:textId="33B5954A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624362">
      <w:rPr>
        <w:sz w:val="18"/>
        <w:szCs w:val="18"/>
        <w:lang w:val="pl-PL"/>
      </w:rPr>
      <w:t>140</w:t>
    </w:r>
    <w:r w:rsidRPr="00232BCA">
      <w:rPr>
        <w:sz w:val="18"/>
        <w:szCs w:val="18"/>
        <w:lang w:val="pl-PL"/>
      </w:rPr>
      <w:t>/202</w:t>
    </w:r>
    <w:r w:rsidR="00DA2152">
      <w:rPr>
        <w:sz w:val="18"/>
        <w:szCs w:val="18"/>
        <w:lang w:val="pl-P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F73E-A4FB-4D18-A14D-2BFC7242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3242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45</cp:revision>
  <cp:lastPrinted>2020-02-06T07:10:00Z</cp:lastPrinted>
  <dcterms:created xsi:type="dcterms:W3CDTF">2021-02-10T10:50:00Z</dcterms:created>
  <dcterms:modified xsi:type="dcterms:W3CDTF">2021-11-09T12:45:00Z</dcterms:modified>
</cp:coreProperties>
</file>