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6C185A" w14:textId="77777777" w:rsidR="00B6609A" w:rsidRPr="00ED63F4" w:rsidRDefault="00B6609A" w:rsidP="00B6609A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 xml:space="preserve"> do SWZ</w:t>
      </w:r>
    </w:p>
    <w:p w14:paraId="63EEE4B9" w14:textId="77777777" w:rsidR="00B6609A" w:rsidRDefault="00B6609A" w:rsidP="00B6609A">
      <w:pPr>
        <w:spacing w:line="276" w:lineRule="auto"/>
        <w:jc w:val="center"/>
        <w:rPr>
          <w:b/>
          <w:sz w:val="22"/>
          <w:szCs w:val="22"/>
        </w:rPr>
      </w:pPr>
    </w:p>
    <w:p w14:paraId="5EC9779B" w14:textId="77777777" w:rsidR="00B6609A" w:rsidRPr="00ED63F4" w:rsidRDefault="00B6609A" w:rsidP="00B6609A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>
        <w:rPr>
          <w:b/>
          <w:sz w:val="22"/>
          <w:szCs w:val="22"/>
        </w:rPr>
        <w:t xml:space="preserve"> </w:t>
      </w:r>
    </w:p>
    <w:p w14:paraId="71FE4C73" w14:textId="77777777" w:rsidR="00B6609A" w:rsidRPr="00ED63F4" w:rsidRDefault="00B6609A" w:rsidP="00B6609A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B6609A" w:rsidRPr="00ED63F4" w14:paraId="5914AAC7" w14:textId="77777777" w:rsidTr="00A36609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C7BB22" w14:textId="77777777" w:rsidR="00B6609A" w:rsidRPr="00ED63F4" w:rsidRDefault="00B6609A" w:rsidP="00A36609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6062DBCB" w14:textId="77777777" w:rsidR="00B6609A" w:rsidRPr="00ED63F4" w:rsidRDefault="00B6609A" w:rsidP="00A36609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4B96EFC9" w14:textId="77777777" w:rsidR="00B6609A" w:rsidRPr="00ED63F4" w:rsidRDefault="00B6609A" w:rsidP="00A36609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879C137" w14:textId="77777777" w:rsidR="00B6609A" w:rsidRPr="00ED63F4" w:rsidRDefault="00B6609A" w:rsidP="00A36609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1F65AF5" w14:textId="77777777" w:rsidR="00B6609A" w:rsidRPr="00ED63F4" w:rsidRDefault="00B6609A" w:rsidP="00A36609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C4C23" w14:textId="77777777" w:rsidR="00B6609A" w:rsidRPr="00ED63F4" w:rsidRDefault="00B6609A" w:rsidP="00A36609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9D19A2E" w14:textId="77777777" w:rsidR="00B6609A" w:rsidRPr="00ED63F4" w:rsidRDefault="00B6609A" w:rsidP="00A36609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08E88CDB" w14:textId="77777777" w:rsidR="00B6609A" w:rsidRPr="00ED63F4" w:rsidRDefault="00B6609A" w:rsidP="00B6609A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5C706B00" w14:textId="77777777" w:rsidR="00B6609A" w:rsidRPr="00ED63F4" w:rsidRDefault="00B6609A" w:rsidP="00B6609A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5FC5B6BD" w14:textId="77777777" w:rsidR="00B6609A" w:rsidRPr="00ED63F4" w:rsidRDefault="00B6609A" w:rsidP="00B6609A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3F006566" w14:textId="77777777" w:rsidR="00B6609A" w:rsidRPr="00ED63F4" w:rsidRDefault="00B6609A" w:rsidP="00B6609A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D3ED3BF" w14:textId="77777777" w:rsidR="00B6609A" w:rsidRPr="00ED63F4" w:rsidRDefault="00B6609A" w:rsidP="00B6609A">
      <w:pPr>
        <w:spacing w:line="276" w:lineRule="auto"/>
        <w:ind w:right="-1"/>
        <w:jc w:val="both"/>
        <w:rPr>
          <w:sz w:val="22"/>
          <w:szCs w:val="22"/>
        </w:rPr>
      </w:pPr>
    </w:p>
    <w:p w14:paraId="3E4E0A1F" w14:textId="77777777" w:rsidR="00B6609A" w:rsidRPr="00ED63F4" w:rsidRDefault="00B6609A" w:rsidP="00B6609A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6609A" w:rsidRPr="00ED63F4" w14:paraId="5DFBC632" w14:textId="77777777" w:rsidTr="00A3660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728E4" w14:textId="77777777" w:rsidR="00B6609A" w:rsidRPr="00ED63F4" w:rsidRDefault="00B6609A" w:rsidP="00A36609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1BEC0EC" w14:textId="15E8381A" w:rsidR="00B6609A" w:rsidRPr="00B6609A" w:rsidRDefault="00B6609A" w:rsidP="00A36609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B6609A">
              <w:rPr>
                <w:rFonts w:ascii="Times New Roman" w:hAnsi="Times New Roman" w:cs="Times New Roman"/>
                <w:b/>
                <w:i/>
                <w:iCs/>
              </w:rPr>
              <w:t>„Nadzór, konserwacje i naprawy wind i platform w obiektach UKW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Pr="00B6609A">
              <w:rPr>
                <w:rFonts w:ascii="Times New Roman" w:hAnsi="Times New Roman" w:cs="Times New Roman"/>
                <w:b/>
                <w:i/>
                <w:iCs/>
              </w:rPr>
              <w:t>w okresie od 01.02.2024 – 31.01.2025”</w:t>
            </w:r>
          </w:p>
        </w:tc>
      </w:tr>
      <w:tr w:rsidR="00B6609A" w:rsidRPr="00ED63F4" w14:paraId="5CDBE058" w14:textId="77777777" w:rsidTr="00A3660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F494D" w14:textId="77777777" w:rsidR="00B6609A" w:rsidRPr="00ED63F4" w:rsidRDefault="00B6609A" w:rsidP="00A36609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7A3A73D8" w14:textId="77777777" w:rsidR="00B6609A" w:rsidRPr="00ED63F4" w:rsidRDefault="00B6609A" w:rsidP="00B6609A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2F7B2A8B" w14:textId="77777777" w:rsidR="00B6609A" w:rsidRPr="00ED63F4" w:rsidRDefault="00B6609A" w:rsidP="00B6609A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31BE0C1" w14:textId="77777777" w:rsidR="00B6609A" w:rsidRPr="00ED63F4" w:rsidRDefault="00B6609A" w:rsidP="00B6609A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F89FFCF" w14:textId="77777777" w:rsidR="00B6609A" w:rsidRPr="00ED63F4" w:rsidRDefault="00B6609A" w:rsidP="00B6609A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C27B523" w14:textId="77777777" w:rsidR="00B6609A" w:rsidRPr="003245A2" w:rsidRDefault="00B6609A" w:rsidP="00B6609A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A5CF32E" w14:textId="77777777" w:rsidR="00B6609A" w:rsidRPr="003245A2" w:rsidRDefault="00B6609A" w:rsidP="00B6609A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AEA021A" w14:textId="77777777" w:rsidR="00B6609A" w:rsidRPr="00ED63F4" w:rsidRDefault="00B6609A" w:rsidP="00B6609A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E5F89D8" w14:textId="77777777" w:rsidR="00B6609A" w:rsidRPr="00ED63F4" w:rsidRDefault="00B6609A" w:rsidP="00B6609A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2237FA9D" w14:textId="77777777" w:rsidR="00B6609A" w:rsidRPr="00ED63F4" w:rsidRDefault="00B6609A" w:rsidP="00B6609A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8961607" w14:textId="77777777" w:rsidR="00B6609A" w:rsidRPr="00ED63F4" w:rsidRDefault="00B6609A" w:rsidP="00B6609A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10D7DED7" w14:textId="77777777" w:rsidR="00B6609A" w:rsidRPr="003245A2" w:rsidRDefault="00B6609A" w:rsidP="00B6609A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448C9ED8" w14:textId="77777777" w:rsidR="00B6609A" w:rsidRPr="003245A2" w:rsidRDefault="00B6609A" w:rsidP="00B6609A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CEiDG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61B69BE9" w14:textId="77777777" w:rsidR="00B6609A" w:rsidRPr="00ED63F4" w:rsidRDefault="00B6609A" w:rsidP="00B6609A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5881283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03AEF66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FFF04A8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5626A62" w14:textId="77777777" w:rsidR="00B6609A" w:rsidRPr="00ED63F4" w:rsidRDefault="00B6609A" w:rsidP="00B6609A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0B982B24" w14:textId="77777777" w:rsidR="00B6609A" w:rsidRDefault="00B6609A" w:rsidP="00B6609A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67BBA904" w14:textId="77777777" w:rsidR="00B6609A" w:rsidRPr="00B548B3" w:rsidRDefault="00B6609A" w:rsidP="00B6609A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254FED59" w14:textId="77777777" w:rsidR="00B6609A" w:rsidRDefault="00B6609A" w:rsidP="00B6609A">
      <w:pPr>
        <w:spacing w:line="276" w:lineRule="auto"/>
        <w:jc w:val="both"/>
        <w:rPr>
          <w:sz w:val="22"/>
          <w:szCs w:val="22"/>
        </w:rPr>
      </w:pPr>
    </w:p>
    <w:p w14:paraId="06514295" w14:textId="77777777" w:rsidR="00B6609A" w:rsidRPr="00857ADF" w:rsidRDefault="00B6609A" w:rsidP="00B6609A">
      <w:pPr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–cena:</w:t>
      </w:r>
    </w:p>
    <w:p w14:paraId="7673FA09" w14:textId="77777777" w:rsidR="00B6609A" w:rsidRPr="00C01A47" w:rsidRDefault="00B6609A" w:rsidP="00B6609A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5A4C160B" w14:textId="77777777" w:rsidR="00B6609A" w:rsidRPr="00C01A47" w:rsidRDefault="00B6609A" w:rsidP="00B6609A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3F677B1" w14:textId="77777777" w:rsidR="00B6609A" w:rsidRDefault="00B6609A" w:rsidP="00B6609A">
      <w:pPr>
        <w:spacing w:line="276" w:lineRule="auto"/>
        <w:rPr>
          <w:sz w:val="22"/>
          <w:szCs w:val="22"/>
          <w:u w:val="single"/>
        </w:rPr>
      </w:pPr>
    </w:p>
    <w:p w14:paraId="1D3D3028" w14:textId="6C49DF27" w:rsidR="00B6609A" w:rsidRPr="00857ADF" w:rsidRDefault="00B6609A" w:rsidP="00B6609A">
      <w:pPr>
        <w:spacing w:line="276" w:lineRule="auto"/>
        <w:jc w:val="both"/>
        <w:rPr>
          <w:b/>
          <w:bCs/>
          <w:sz w:val="22"/>
          <w:szCs w:val="22"/>
        </w:rPr>
      </w:pPr>
      <w:r w:rsidRPr="00857ADF">
        <w:rPr>
          <w:sz w:val="22"/>
          <w:szCs w:val="22"/>
          <w:u w:val="single"/>
        </w:rPr>
        <w:t>Kryterium II – Czas reakcji serwisu w przypadku awarii: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>_____ godzin</w:t>
      </w:r>
      <w:r>
        <w:rPr>
          <w:b/>
          <w:sz w:val="22"/>
          <w:szCs w:val="22"/>
        </w:rPr>
        <w:t>a/y</w:t>
      </w:r>
      <w:r w:rsidRPr="00857ADF">
        <w:rPr>
          <w:sz w:val="22"/>
          <w:szCs w:val="22"/>
        </w:rPr>
        <w:t xml:space="preserve"> (podać czas przybycia serwisu na miejsce awarii</w:t>
      </w:r>
      <w:r>
        <w:rPr>
          <w:sz w:val="22"/>
          <w:szCs w:val="22"/>
        </w:rPr>
        <w:t>, nie mniej niż 1 godzina i nie więcej niż 3</w:t>
      </w:r>
      <w:r w:rsidRPr="00857ADF">
        <w:rPr>
          <w:sz w:val="22"/>
          <w:szCs w:val="22"/>
        </w:rPr>
        <w:t xml:space="preserve"> godziny.)</w:t>
      </w:r>
    </w:p>
    <w:p w14:paraId="4F6D2827" w14:textId="77777777" w:rsidR="00B6609A" w:rsidRDefault="00B6609A" w:rsidP="00B6609A">
      <w:pPr>
        <w:pStyle w:val="Zwykytekst1"/>
        <w:spacing w:before="120" w:line="276" w:lineRule="auto"/>
        <w:ind w:left="36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29AA2DCC" w14:textId="77777777" w:rsidR="00B6609A" w:rsidRPr="00C01A47" w:rsidRDefault="00B6609A" w:rsidP="00B6609A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Projekcie umowy stanowiącym załącznik nr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SWZ.</w:t>
      </w:r>
    </w:p>
    <w:p w14:paraId="00ABA57C" w14:textId="77777777" w:rsidR="00B6609A" w:rsidRPr="00B1343B" w:rsidRDefault="00B6609A" w:rsidP="00B6609A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53F82644" w14:textId="77777777" w:rsidR="00B6609A" w:rsidRPr="00ED63F4" w:rsidRDefault="00B6609A" w:rsidP="00B6609A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Pr="00ED63F4">
        <w:rPr>
          <w:rFonts w:ascii="Times New Roman" w:hAnsi="Times New Roman" w:cs="Times New Roman"/>
          <w:sz w:val="22"/>
          <w:szCs w:val="22"/>
        </w:rPr>
        <w:t>sami / z udziałem podwykonawców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1E0DC96" w14:textId="77777777" w:rsidR="00B6609A" w:rsidRPr="00ED63F4" w:rsidRDefault="00B6609A" w:rsidP="00B6609A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5A7B62A6" w14:textId="77777777" w:rsidR="00B6609A" w:rsidRPr="00ED63F4" w:rsidRDefault="00B6609A" w:rsidP="00B6609A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polegamy / nie polegamy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4A845365" w14:textId="77777777" w:rsidR="00B6609A" w:rsidRPr="00ED63F4" w:rsidRDefault="00B6609A" w:rsidP="00B6609A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51802268" w14:textId="77777777" w:rsidR="00B6609A" w:rsidRPr="00ED63F4" w:rsidRDefault="00B6609A" w:rsidP="00B6609A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B4CC05" w14:textId="77777777" w:rsidR="00B6609A" w:rsidRPr="00ED63F4" w:rsidRDefault="00B6609A" w:rsidP="00B6609A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ubiegających się o udzielenie zamówienia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203A64C" w14:textId="77777777" w:rsidR="00B6609A" w:rsidRPr="00ED63F4" w:rsidRDefault="00B6609A" w:rsidP="00B6609A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010F7A38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49D06A32" w14:textId="77777777" w:rsidR="00B6609A" w:rsidRPr="00F06E44" w:rsidRDefault="00B6609A" w:rsidP="00B6609A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Pr="00F06E44">
        <w:rPr>
          <w:rFonts w:ascii="Times New Roman" w:hAnsi="Times New Roman" w:cs="Times New Roman"/>
          <w:b/>
          <w:sz w:val="22"/>
          <w:szCs w:val="22"/>
        </w:rPr>
        <w:tab/>
      </w:r>
      <w:r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B86CE50" w14:textId="77777777" w:rsidR="00B6609A" w:rsidRPr="007C50C1" w:rsidRDefault="00B6609A" w:rsidP="00B6609A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5DA5C9AC" w14:textId="77777777" w:rsidR="00B6609A" w:rsidRPr="007C50C1" w:rsidRDefault="00B6609A" w:rsidP="00B6609A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3C36B9EE" w14:textId="77777777" w:rsidR="00B6609A" w:rsidRPr="00ED63F4" w:rsidRDefault="00B6609A" w:rsidP="00B6609A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1A87AF43" w14:textId="77777777" w:rsidR="00B6609A" w:rsidRDefault="00B6609A" w:rsidP="00B6609A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>
        <w:rPr>
          <w:rFonts w:ascii="Times New Roman" w:hAnsi="Times New Roman" w:cs="Times New Roman"/>
          <w:sz w:val="22"/>
          <w:szCs w:val="22"/>
        </w:rPr>
        <w:t xml:space="preserve"> (proszę zaznaczyć):</w:t>
      </w:r>
    </w:p>
    <w:p w14:paraId="625B61F9" w14:textId="77777777" w:rsidR="00B6609A" w:rsidRPr="009C30CA" w:rsidRDefault="00B6609A" w:rsidP="00B6609A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  <w:lang w:eastAsia="pl-PL"/>
        </w:rPr>
      </w:pPr>
      <w:r w:rsidRPr="009C30CA">
        <w:rPr>
          <w:sz w:val="22"/>
          <w:szCs w:val="22"/>
          <w:lang w:eastAsia="pl-PL"/>
        </w:rPr>
        <w:t>mikroprzedsiębiorstwem</w:t>
      </w:r>
      <w:r w:rsidRPr="009C30CA">
        <w:rPr>
          <w:sz w:val="22"/>
          <w:szCs w:val="22"/>
          <w:lang w:eastAsia="pl-PL"/>
        </w:rPr>
        <w:tab/>
        <w:t xml:space="preserve">                                                            </w:t>
      </w:r>
      <w:r>
        <w:rPr>
          <w:sz w:val="22"/>
          <w:szCs w:val="22"/>
          <w:lang w:val="pl-PL" w:eastAsia="pl-PL"/>
        </w:rPr>
        <w:t xml:space="preserve">             </w:t>
      </w:r>
      <w:r w:rsidRPr="009C30CA">
        <w:rPr>
          <w:sz w:val="22"/>
          <w:szCs w:val="22"/>
          <w:lang w:eastAsia="pl-PL"/>
        </w:rPr>
        <w:t xml:space="preserve">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>TAK</w:t>
      </w:r>
      <w:r w:rsidRPr="009C30CA">
        <w:rPr>
          <w:sz w:val="22"/>
          <w:szCs w:val="22"/>
          <w:lang w:eastAsia="pl-PL"/>
        </w:rPr>
        <w:tab/>
      </w:r>
      <w:r w:rsidRPr="009C30CA">
        <w:rPr>
          <w:sz w:val="22"/>
          <w:szCs w:val="22"/>
          <w:lang w:eastAsia="pl-PL"/>
        </w:rPr>
        <w:tab/>
      </w:r>
    </w:p>
    <w:p w14:paraId="66CA75FB" w14:textId="77777777" w:rsidR="00B6609A" w:rsidRPr="009C30CA" w:rsidRDefault="00B6609A" w:rsidP="00B6609A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  <w:lang w:eastAsia="pl-PL"/>
        </w:rPr>
      </w:pPr>
      <w:r w:rsidRPr="009C30CA">
        <w:rPr>
          <w:sz w:val="22"/>
          <w:szCs w:val="22"/>
          <w:lang w:eastAsia="pl-PL"/>
        </w:rPr>
        <w:t>małym przedsiębiorstwem</w:t>
      </w:r>
      <w:r w:rsidRPr="009C30CA">
        <w:rPr>
          <w:sz w:val="22"/>
          <w:szCs w:val="22"/>
          <w:lang w:eastAsia="pl-PL"/>
        </w:rPr>
        <w:tab/>
        <w:t xml:space="preserve">                                                             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>TAK</w:t>
      </w:r>
      <w:r w:rsidRPr="009C30CA">
        <w:rPr>
          <w:sz w:val="22"/>
          <w:szCs w:val="22"/>
          <w:lang w:eastAsia="pl-PL"/>
        </w:rPr>
        <w:tab/>
      </w:r>
      <w:r w:rsidRPr="009C30CA">
        <w:rPr>
          <w:sz w:val="22"/>
          <w:szCs w:val="22"/>
          <w:lang w:eastAsia="pl-PL"/>
        </w:rPr>
        <w:tab/>
        <w:t xml:space="preserve"> </w:t>
      </w:r>
    </w:p>
    <w:p w14:paraId="001D06F0" w14:textId="77777777" w:rsidR="00B6609A" w:rsidRPr="009C30CA" w:rsidRDefault="00B6609A" w:rsidP="00B6609A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  <w:lang w:eastAsia="pl-PL"/>
        </w:rPr>
      </w:pPr>
      <w:r w:rsidRPr="009C30CA">
        <w:rPr>
          <w:sz w:val="22"/>
          <w:szCs w:val="22"/>
          <w:lang w:eastAsia="pl-PL"/>
        </w:rPr>
        <w:t>średnim przedsiębiorstwem</w:t>
      </w:r>
      <w:r w:rsidRPr="009C30CA">
        <w:rPr>
          <w:sz w:val="22"/>
          <w:szCs w:val="22"/>
          <w:lang w:eastAsia="pl-PL"/>
        </w:rPr>
        <w:tab/>
        <w:t xml:space="preserve">                                                             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>TAK</w:t>
      </w:r>
      <w:r w:rsidRPr="009C30CA">
        <w:rPr>
          <w:sz w:val="22"/>
          <w:szCs w:val="22"/>
          <w:lang w:eastAsia="pl-PL"/>
        </w:rPr>
        <w:tab/>
        <w:t xml:space="preserve">             </w:t>
      </w:r>
      <w:r w:rsidRPr="009C30CA">
        <w:rPr>
          <w:sz w:val="22"/>
          <w:szCs w:val="22"/>
          <w:lang w:eastAsia="pl-PL"/>
        </w:rPr>
        <w:tab/>
      </w:r>
    </w:p>
    <w:p w14:paraId="749FD61D" w14:textId="77777777" w:rsidR="00B6609A" w:rsidRPr="009C30CA" w:rsidRDefault="00B6609A" w:rsidP="00B6609A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  <w:lang w:eastAsia="pl-PL"/>
        </w:rPr>
      </w:pPr>
      <w:r w:rsidRPr="009C30CA">
        <w:rPr>
          <w:sz w:val="22"/>
          <w:szCs w:val="22"/>
        </w:rPr>
        <w:t xml:space="preserve">jednoosobowa działalność gospodarcza </w:t>
      </w:r>
      <w:r w:rsidRPr="009C30CA">
        <w:rPr>
          <w:sz w:val="22"/>
          <w:szCs w:val="22"/>
          <w:lang w:eastAsia="pl-PL"/>
        </w:rPr>
        <w:t xml:space="preserve">                                               </w:t>
      </w:r>
      <w:r>
        <w:rPr>
          <w:sz w:val="22"/>
          <w:szCs w:val="22"/>
          <w:lang w:val="pl-PL" w:eastAsia="pl-PL"/>
        </w:rPr>
        <w:t xml:space="preserve">   </w:t>
      </w:r>
      <w:r w:rsidRPr="009C30CA">
        <w:rPr>
          <w:sz w:val="22"/>
          <w:szCs w:val="22"/>
          <w:lang w:eastAsia="pl-PL"/>
        </w:rPr>
        <w:t xml:space="preserve"> 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 xml:space="preserve"> TAK</w:t>
      </w:r>
      <w:r w:rsidRPr="009C30CA">
        <w:rPr>
          <w:sz w:val="22"/>
          <w:szCs w:val="22"/>
          <w:lang w:eastAsia="pl-PL"/>
        </w:rPr>
        <w:tab/>
      </w:r>
    </w:p>
    <w:p w14:paraId="32E607D4" w14:textId="77777777" w:rsidR="00B6609A" w:rsidRPr="009C30CA" w:rsidRDefault="00B6609A" w:rsidP="00B6609A">
      <w:pPr>
        <w:pStyle w:val="Akapitzlist"/>
        <w:numPr>
          <w:ilvl w:val="0"/>
          <w:numId w:val="17"/>
        </w:numPr>
        <w:tabs>
          <w:tab w:val="left" w:pos="360"/>
          <w:tab w:val="left" w:leader="dot" w:pos="9072"/>
        </w:tabs>
        <w:suppressAutoHyphens w:val="0"/>
        <w:spacing w:before="240" w:line="276" w:lineRule="auto"/>
        <w:ind w:left="567" w:right="-1" w:hanging="283"/>
        <w:contextualSpacing/>
        <w:jc w:val="both"/>
        <w:rPr>
          <w:sz w:val="22"/>
          <w:szCs w:val="22"/>
        </w:rPr>
      </w:pPr>
      <w:r w:rsidRPr="009C30CA">
        <w:rPr>
          <w:sz w:val="22"/>
          <w:szCs w:val="22"/>
        </w:rPr>
        <w:t>osoba fizyczna nieprowadząca działalności gospodarczej</w:t>
      </w:r>
      <w:r w:rsidRPr="009C30CA">
        <w:rPr>
          <w:sz w:val="22"/>
          <w:szCs w:val="22"/>
          <w:lang w:eastAsia="pl-PL"/>
        </w:rPr>
        <w:t xml:space="preserve">                    </w:t>
      </w:r>
      <w:r>
        <w:rPr>
          <w:sz w:val="22"/>
          <w:szCs w:val="22"/>
          <w:lang w:val="pl-PL" w:eastAsia="pl-PL"/>
        </w:rPr>
        <w:t xml:space="preserve">    </w:t>
      </w:r>
      <w:r w:rsidRPr="009C30CA">
        <w:rPr>
          <w:sz w:val="22"/>
          <w:szCs w:val="22"/>
          <w:lang w:eastAsia="pl-PL"/>
        </w:rPr>
        <w:t xml:space="preserve">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 xml:space="preserve"> TAK</w:t>
      </w:r>
    </w:p>
    <w:p w14:paraId="3DC72A74" w14:textId="77777777" w:rsidR="00B6609A" w:rsidRPr="009C30CA" w:rsidRDefault="00B6609A" w:rsidP="00B6609A">
      <w:pPr>
        <w:pStyle w:val="Akapitzlist"/>
        <w:numPr>
          <w:ilvl w:val="0"/>
          <w:numId w:val="17"/>
        </w:numPr>
        <w:tabs>
          <w:tab w:val="left" w:pos="360"/>
          <w:tab w:val="left" w:leader="dot" w:pos="9072"/>
        </w:tabs>
        <w:suppressAutoHyphens w:val="0"/>
        <w:spacing w:before="240" w:line="276" w:lineRule="auto"/>
        <w:ind w:left="567" w:right="-1" w:hanging="283"/>
        <w:contextualSpacing/>
        <w:jc w:val="both"/>
        <w:rPr>
          <w:sz w:val="22"/>
          <w:szCs w:val="22"/>
        </w:rPr>
      </w:pPr>
      <w:r w:rsidRPr="009C30CA">
        <w:rPr>
          <w:sz w:val="22"/>
          <w:szCs w:val="22"/>
        </w:rPr>
        <w:t xml:space="preserve">inny rodzaj, np. spółka prawa handlowego (sp. z o.o., sp.k. </w:t>
      </w:r>
      <w:proofErr w:type="spellStart"/>
      <w:r w:rsidRPr="009C30CA">
        <w:rPr>
          <w:sz w:val="22"/>
          <w:szCs w:val="22"/>
        </w:rPr>
        <w:t>s.a</w:t>
      </w:r>
      <w:proofErr w:type="spellEnd"/>
      <w:r w:rsidRPr="009C30CA">
        <w:rPr>
          <w:sz w:val="22"/>
          <w:szCs w:val="22"/>
        </w:rPr>
        <w:t>), spółka cywilna, konsorcjum</w:t>
      </w:r>
      <w:r w:rsidRPr="009C30CA">
        <w:rPr>
          <w:sz w:val="22"/>
          <w:szCs w:val="22"/>
          <w:lang w:eastAsia="pl-PL"/>
        </w:rPr>
        <w:t xml:space="preserve">    </w:t>
      </w:r>
      <w:r w:rsidRPr="009C30CA">
        <w:rPr>
          <w:lang w:eastAsia="pl-PL"/>
        </w:rPr>
        <w:sym w:font="Times New Roman" w:char="F09E"/>
      </w:r>
      <w:r w:rsidRPr="009C30CA">
        <w:rPr>
          <w:sz w:val="22"/>
          <w:szCs w:val="22"/>
          <w:lang w:eastAsia="pl-PL"/>
        </w:rPr>
        <w:t xml:space="preserve"> TAK</w:t>
      </w:r>
    </w:p>
    <w:p w14:paraId="1CB48733" w14:textId="77777777" w:rsidR="00B6609A" w:rsidRPr="00ED63F4" w:rsidRDefault="00B6609A" w:rsidP="00B6609A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ADRES DO K</w:t>
      </w:r>
      <w:r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>
        <w:rPr>
          <w:rFonts w:ascii="Times New Roman" w:hAnsi="Times New Roman" w:cs="Times New Roman"/>
          <w:b/>
          <w:sz w:val="22"/>
          <w:szCs w:val="22"/>
        </w:rPr>
        <w:t>I</w:t>
      </w:r>
    </w:p>
    <w:p w14:paraId="54B367F3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01A7A681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17AB5272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2286A001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1B51B5F" w14:textId="77777777" w:rsidR="00B6609A" w:rsidRPr="00ED63F4" w:rsidRDefault="00B6609A" w:rsidP="00B6609A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Stanowisko oraz imię i nazwisko osoby upoważnionej do zawarcia umowy:</w:t>
      </w:r>
      <w:r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______________________________________________________________________</w:t>
      </w:r>
    </w:p>
    <w:p w14:paraId="3BE7D4E8" w14:textId="77777777" w:rsidR="00B6609A" w:rsidRPr="00ED63F4" w:rsidRDefault="00B6609A" w:rsidP="00B6609A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47DF8BC1" w14:textId="77777777" w:rsidR="00B6609A" w:rsidRPr="0002352C" w:rsidRDefault="00B6609A" w:rsidP="00B6609A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66014793" w14:textId="77777777" w:rsidR="00B6609A" w:rsidRPr="00B94369" w:rsidRDefault="00B6609A" w:rsidP="00B6609A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 xml:space="preserve">13. </w:t>
      </w:r>
      <w:r w:rsidRPr="00B94369">
        <w:rPr>
          <w:b/>
          <w:sz w:val="22"/>
          <w:szCs w:val="22"/>
        </w:rPr>
        <w:tab/>
      </w:r>
      <w:bookmarkStart w:id="0" w:name="page23"/>
      <w:bookmarkEnd w:id="0"/>
      <w:r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Pr="00B94369">
        <w:rPr>
          <w:b/>
          <w:sz w:val="22"/>
          <w:szCs w:val="22"/>
          <w:u w:val="single"/>
        </w:rPr>
        <w:t>– niepotrzebne skreślić</w:t>
      </w:r>
      <w:r w:rsidRPr="00B94369">
        <w:rPr>
          <w:b/>
          <w:sz w:val="22"/>
          <w:szCs w:val="22"/>
        </w:rPr>
        <w:t>:</w:t>
      </w:r>
    </w:p>
    <w:p w14:paraId="5A23B1C9" w14:textId="77777777" w:rsidR="00B6609A" w:rsidRPr="00B94369" w:rsidRDefault="00B6609A" w:rsidP="00B6609A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26684EA1" w14:textId="77777777" w:rsidR="00B6609A" w:rsidRPr="00B94369" w:rsidRDefault="00B6609A" w:rsidP="00B6609A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A9D2B77" w14:textId="77777777" w:rsidR="00B6609A" w:rsidRPr="00B94369" w:rsidRDefault="00B6609A" w:rsidP="00B6609A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4A9937D1" w14:textId="77777777" w:rsidR="00B6609A" w:rsidRPr="00820FC6" w:rsidRDefault="00B6609A" w:rsidP="00B6609A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72FF209E" w14:textId="77777777" w:rsidR="00B6609A" w:rsidRPr="006F06F0" w:rsidRDefault="00B6609A" w:rsidP="00B6609A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4093497B" w14:textId="77777777" w:rsidR="00B6609A" w:rsidRPr="006F06F0" w:rsidRDefault="00B6609A" w:rsidP="00B6609A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6D76C5BA" w14:textId="77777777" w:rsidR="00B6609A" w:rsidRPr="00B94369" w:rsidRDefault="00B6609A" w:rsidP="00B6609A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08C6CCE" w14:textId="77777777" w:rsidR="00B6609A" w:rsidRPr="00ED63F4" w:rsidRDefault="00B6609A" w:rsidP="00B6609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Oświadczamy, </w:t>
      </w:r>
      <w:r w:rsidRPr="00ED63F4">
        <w:rPr>
          <w:sz w:val="22"/>
          <w:szCs w:val="22"/>
        </w:rPr>
        <w:t>że wypełniłem obowiązki informacyjne przewidziane w art. 13 lub art. 14 RODO</w:t>
      </w:r>
      <w:r w:rsidRPr="00032C30">
        <w:rPr>
          <w:sz w:val="22"/>
          <w:szCs w:val="22"/>
        </w:rPr>
        <w:t>¹</w:t>
      </w:r>
      <w:r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32C30">
        <w:rPr>
          <w:sz w:val="22"/>
          <w:szCs w:val="22"/>
        </w:rPr>
        <w:t>²</w:t>
      </w:r>
      <w:r w:rsidRPr="00ED63F4">
        <w:rPr>
          <w:sz w:val="22"/>
          <w:szCs w:val="22"/>
        </w:rPr>
        <w:t>.</w:t>
      </w:r>
    </w:p>
    <w:p w14:paraId="2636D49C" w14:textId="77777777" w:rsidR="00B6609A" w:rsidRPr="00ED63F4" w:rsidRDefault="00B6609A" w:rsidP="00B6609A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08719E0" w14:textId="77777777" w:rsidR="00B6609A" w:rsidRPr="00ED63F4" w:rsidRDefault="00B6609A" w:rsidP="00B6609A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WRAZ Z OFERTĄ</w:t>
      </w:r>
      <w:r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>
        <w:rPr>
          <w:rFonts w:ascii="Times New Roman" w:hAnsi="Times New Roman" w:cs="Times New Roman"/>
          <w:sz w:val="22"/>
          <w:szCs w:val="22"/>
        </w:rPr>
        <w:t xml:space="preserve">załączniki, </w:t>
      </w:r>
      <w:r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79F86400" w14:textId="77777777" w:rsidR="00B6609A" w:rsidRPr="00ED63F4" w:rsidRDefault="00B6609A" w:rsidP="00B6609A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49215058" w14:textId="77777777" w:rsidR="00B6609A" w:rsidRPr="00ED63F4" w:rsidRDefault="00B6609A" w:rsidP="00B6609A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E141743" w14:textId="77777777" w:rsidR="00B6609A" w:rsidRPr="00ED63F4" w:rsidRDefault="00B6609A" w:rsidP="00B6609A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03CD3046" w14:textId="77777777" w:rsidR="00B6609A" w:rsidRPr="00ED63F4" w:rsidRDefault="00B6609A" w:rsidP="00B6609A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1C1931E" w14:textId="77777777" w:rsidR="00B6609A" w:rsidRPr="00ED63F4" w:rsidRDefault="00B6609A" w:rsidP="00B6609A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A35CDC0" w14:textId="77777777" w:rsidR="00B6609A" w:rsidRPr="00ED63F4" w:rsidRDefault="00B6609A" w:rsidP="00B6609A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D230F4C" w14:textId="77777777" w:rsidR="00B6609A" w:rsidRPr="00ED63F4" w:rsidRDefault="00B6609A" w:rsidP="00B6609A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50EBA90" w14:textId="77777777" w:rsidR="00B6609A" w:rsidRPr="00ED63F4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180C24" w14:textId="77777777" w:rsidR="00B6609A" w:rsidRPr="00ED63F4" w:rsidRDefault="00B6609A" w:rsidP="00B6609A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296953A" w14:textId="77777777" w:rsidR="00B6609A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5E784E0" w14:textId="77777777" w:rsidR="00B6609A" w:rsidRPr="006F06F0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DE13EB3" w14:textId="77777777" w:rsidR="00B6609A" w:rsidRPr="006F06F0" w:rsidRDefault="00B6609A" w:rsidP="00B6609A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52F0AC7" w14:textId="77777777" w:rsidR="00B6609A" w:rsidRPr="006F06F0" w:rsidRDefault="00B6609A" w:rsidP="00B6609A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8BD6582" w14:textId="77777777" w:rsidR="00B6609A" w:rsidRPr="006F06F0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4EC17AC" w14:textId="77777777" w:rsidR="00B6609A" w:rsidRPr="006F06F0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20550D75" w14:textId="77777777" w:rsidR="00B6609A" w:rsidRPr="00A04965" w:rsidRDefault="00B6609A" w:rsidP="00B6609A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9F21199" w14:textId="77777777" w:rsidR="00B6609A" w:rsidRPr="005D63FC" w:rsidRDefault="00B6609A" w:rsidP="00B6609A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9A2174" w14:textId="77777777" w:rsidR="00B6609A" w:rsidRPr="005D63FC" w:rsidRDefault="00B6609A" w:rsidP="00B6609A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7202372E" w14:textId="77777777" w:rsidR="00B6609A" w:rsidRPr="005D63FC" w:rsidRDefault="00B6609A" w:rsidP="00B6609A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w przypadku gdy wykonawca nie przekazuje danych osobowych innych, niż bezpośrednio jego dotyczących, oświadczenia wykonawca nie składa (usunięcie treści oświadczenia np. przez jego wykreślenie).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A06E21D" w14:textId="0FB68D03" w:rsidR="00293656" w:rsidRDefault="00293656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94C6E19" w14:textId="77777777" w:rsidR="00293656" w:rsidRDefault="00293656">
      <w:pPr>
        <w:suppressAutoHyphens w:val="0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14801762" w14:textId="77777777" w:rsidR="00B6609A" w:rsidRDefault="00B6609A" w:rsidP="00B6609A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1" w:name="_Hlk130378946"/>
      <w:r w:rsidRPr="00293656">
        <w:rPr>
          <w:b/>
          <w:sz w:val="22"/>
          <w:szCs w:val="22"/>
        </w:rPr>
        <w:lastRenderedPageBreak/>
        <w:t>Załącznik nr 2 do SWZ</w:t>
      </w:r>
    </w:p>
    <w:p w14:paraId="110DC666" w14:textId="77777777" w:rsidR="00B6609A" w:rsidRDefault="00B6609A" w:rsidP="00B6609A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1"/>
    <w:p w14:paraId="5880E895" w14:textId="77777777" w:rsidR="00B6609A" w:rsidRPr="00293656" w:rsidRDefault="00B6609A" w:rsidP="00B6609A">
      <w:pPr>
        <w:jc w:val="center"/>
        <w:rPr>
          <w:b/>
          <w:sz w:val="22"/>
          <w:szCs w:val="22"/>
        </w:rPr>
      </w:pPr>
    </w:p>
    <w:p w14:paraId="64677870" w14:textId="77777777" w:rsidR="00B6609A" w:rsidRPr="00660697" w:rsidRDefault="00042F5C" w:rsidP="00B6609A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7CCD9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5pt;margin-top:-.25pt;width:71.05pt;height:71.05pt;z-index:251662336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63878269" r:id="rId9"/>
        </w:object>
      </w:r>
      <w:r w:rsidR="00B6609A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7084587F" w14:textId="77777777" w:rsidR="00B6609A" w:rsidRPr="00660697" w:rsidRDefault="00B6609A" w:rsidP="00B6609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2043EAFD" w14:textId="77777777" w:rsidR="00B6609A" w:rsidRPr="00660697" w:rsidRDefault="00B6609A" w:rsidP="00B6609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689AA048" w14:textId="77777777" w:rsidR="00B6609A" w:rsidRPr="00660697" w:rsidRDefault="00B6609A" w:rsidP="00B6609A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F03E917" w14:textId="77777777" w:rsidR="00B6609A" w:rsidRPr="00660697" w:rsidRDefault="00B6609A" w:rsidP="00B6609A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2411BF4B" w14:textId="77777777" w:rsidR="00B6609A" w:rsidRPr="00660697" w:rsidRDefault="00042F5C" w:rsidP="00B6609A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B6609A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57E472F7" w14:textId="77777777" w:rsidR="00B6609A" w:rsidRPr="00743A14" w:rsidRDefault="00B6609A" w:rsidP="00B6609A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721B5BF2" w14:textId="77777777" w:rsidR="00B6609A" w:rsidRPr="00293656" w:rsidRDefault="00B6609A" w:rsidP="00B6609A">
      <w:pPr>
        <w:jc w:val="center"/>
        <w:rPr>
          <w:b/>
          <w:sz w:val="22"/>
          <w:szCs w:val="22"/>
        </w:rPr>
      </w:pPr>
    </w:p>
    <w:p w14:paraId="1EA35A89" w14:textId="77777777" w:rsidR="00B6609A" w:rsidRPr="00293656" w:rsidRDefault="00B6609A" w:rsidP="00B6609A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7BD50AEA" w14:textId="77777777" w:rsidR="00B6609A" w:rsidRPr="00293656" w:rsidRDefault="00B6609A" w:rsidP="00B6609A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710A859" w14:textId="77777777" w:rsidR="00B6609A" w:rsidRPr="00293656" w:rsidRDefault="00B6609A" w:rsidP="00B6609A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5172332" w14:textId="77777777" w:rsidR="00B6609A" w:rsidRPr="00293656" w:rsidRDefault="00B6609A" w:rsidP="00B6609A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3ADE5DE" w14:textId="77777777" w:rsidR="00B6609A" w:rsidRPr="00293656" w:rsidRDefault="00B6609A" w:rsidP="00B6609A">
      <w:pPr>
        <w:ind w:right="5953"/>
        <w:rPr>
          <w:i/>
          <w:iCs/>
          <w:sz w:val="22"/>
          <w:szCs w:val="22"/>
        </w:rPr>
      </w:pPr>
    </w:p>
    <w:p w14:paraId="31585209" w14:textId="77777777" w:rsidR="00B6609A" w:rsidRPr="00293656" w:rsidRDefault="00B6609A" w:rsidP="00B6609A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244FFBB0" w14:textId="77777777" w:rsidR="00B6609A" w:rsidRPr="00293656" w:rsidRDefault="00B6609A" w:rsidP="00B6609A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B774F4D" w14:textId="77777777" w:rsidR="00B6609A" w:rsidRPr="00293656" w:rsidRDefault="00B6609A" w:rsidP="00B6609A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B2A17F0" w14:textId="77777777" w:rsidR="00B6609A" w:rsidRPr="00293656" w:rsidRDefault="00B6609A" w:rsidP="00B6609A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38E5194C" w14:textId="77777777" w:rsidR="00B6609A" w:rsidRPr="00293656" w:rsidRDefault="00B6609A" w:rsidP="00B6609A">
      <w:pPr>
        <w:spacing w:after="240"/>
        <w:ind w:right="72"/>
        <w:rPr>
          <w:iCs/>
          <w:sz w:val="22"/>
          <w:szCs w:val="22"/>
        </w:rPr>
      </w:pPr>
    </w:p>
    <w:p w14:paraId="48083A8C" w14:textId="77777777" w:rsidR="00B6609A" w:rsidRPr="00293656" w:rsidRDefault="00B6609A" w:rsidP="00B6609A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7EBAE0B3" w14:textId="77777777" w:rsidR="00B6609A" w:rsidRPr="00293656" w:rsidRDefault="00B6609A" w:rsidP="00B6609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624B3D0B" w14:textId="77777777" w:rsidR="00B6609A" w:rsidRPr="00293656" w:rsidRDefault="00B6609A" w:rsidP="00B6609A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7B71BF4F" w14:textId="5297A16F" w:rsidR="00B6609A" w:rsidRPr="00293656" w:rsidRDefault="00B6609A" w:rsidP="00B6609A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0F3B3F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0F3B3F">
        <w:rPr>
          <w:sz w:val="22"/>
          <w:szCs w:val="22"/>
        </w:rPr>
        <w:t>605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55C5449E" w14:textId="77777777" w:rsidR="00B6609A" w:rsidRPr="00293656" w:rsidRDefault="00B6609A" w:rsidP="00B6609A">
      <w:pPr>
        <w:spacing w:after="240"/>
        <w:jc w:val="center"/>
        <w:rPr>
          <w:b/>
          <w:sz w:val="22"/>
          <w:szCs w:val="22"/>
          <w:u w:val="single"/>
        </w:rPr>
      </w:pPr>
    </w:p>
    <w:p w14:paraId="0BE63240" w14:textId="77777777" w:rsidR="00B6609A" w:rsidRPr="00293656" w:rsidRDefault="00B6609A" w:rsidP="00B6609A">
      <w:pPr>
        <w:jc w:val="both"/>
        <w:rPr>
          <w:b/>
          <w:sz w:val="22"/>
          <w:szCs w:val="22"/>
        </w:rPr>
      </w:pPr>
      <w:r w:rsidRPr="00112087">
        <w:rPr>
          <w:sz w:val="22"/>
          <w:szCs w:val="22"/>
        </w:rPr>
        <w:t xml:space="preserve">Na potrzeby postępowania o udzielenie zamówienia publicznego pn. </w:t>
      </w:r>
      <w:r w:rsidRPr="005B0FAA">
        <w:rPr>
          <w:bCs/>
          <w:i/>
          <w:iCs/>
        </w:rPr>
        <w:t>„Nadzór, konserwacje i naprawy wind i platform w obiektach UKW w okresie od 01.02.2024 – 31.01.2025”</w:t>
      </w:r>
      <w:r w:rsidRPr="00112087">
        <w:rPr>
          <w:b/>
          <w:bCs/>
          <w:i/>
          <w:sz w:val="22"/>
          <w:szCs w:val="22"/>
        </w:rPr>
        <w:t xml:space="preserve">, </w:t>
      </w:r>
      <w:r w:rsidRPr="00112087">
        <w:rPr>
          <w:sz w:val="22"/>
          <w:szCs w:val="22"/>
        </w:rPr>
        <w:t xml:space="preserve"> oświadczam, co następuje:</w:t>
      </w:r>
    </w:p>
    <w:p w14:paraId="1922745B" w14:textId="77777777" w:rsidR="00B6609A" w:rsidRPr="00293656" w:rsidRDefault="00B6609A" w:rsidP="00B6609A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59D675E3" w14:textId="77777777" w:rsidR="00B6609A" w:rsidRPr="001A7C4D" w:rsidRDefault="00B6609A" w:rsidP="00B6609A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sz w:val="22"/>
          <w:lang w:val="x-none"/>
        </w:rPr>
      </w:pPr>
      <w:r w:rsidRPr="001A7C4D">
        <w:rPr>
          <w:sz w:val="22"/>
        </w:rPr>
        <w:t>O</w:t>
      </w:r>
      <w:proofErr w:type="spellStart"/>
      <w:r w:rsidRPr="001A7C4D">
        <w:rPr>
          <w:sz w:val="22"/>
          <w:lang w:val="x-none"/>
        </w:rPr>
        <w:t>świadczam</w:t>
      </w:r>
      <w:proofErr w:type="spellEnd"/>
      <w:r w:rsidRPr="001A7C4D">
        <w:rPr>
          <w:sz w:val="22"/>
          <w:lang w:val="x-none"/>
        </w:rPr>
        <w:t xml:space="preserve">/my, że </w:t>
      </w:r>
      <w:r w:rsidRPr="001A7C4D">
        <w:rPr>
          <w:b/>
          <w:sz w:val="22"/>
          <w:lang w:val="x-none"/>
        </w:rPr>
        <w:t>nie podlegam wykluczeniu</w:t>
      </w:r>
      <w:r w:rsidRPr="001A7C4D">
        <w:rPr>
          <w:sz w:val="22"/>
          <w:lang w:val="x-none"/>
        </w:rPr>
        <w:t xml:space="preserve"> z postępowania na podstawie art. 108 ust. 1 oraz art. 109 ust. 1 pkt. 4 ustawy </w:t>
      </w:r>
      <w:proofErr w:type="spellStart"/>
      <w:r w:rsidRPr="001A7C4D">
        <w:rPr>
          <w:sz w:val="22"/>
          <w:lang w:val="x-none"/>
        </w:rPr>
        <w:t>Pzp</w:t>
      </w:r>
      <w:proofErr w:type="spellEnd"/>
      <w:r w:rsidRPr="001A7C4D">
        <w:rPr>
          <w:sz w:val="22"/>
          <w:lang w:val="x-none"/>
        </w:rPr>
        <w:t>.</w:t>
      </w:r>
    </w:p>
    <w:p w14:paraId="13757376" w14:textId="77777777" w:rsidR="00B6609A" w:rsidRPr="001A7C4D" w:rsidRDefault="00B6609A" w:rsidP="00B6609A">
      <w:pPr>
        <w:spacing w:line="360" w:lineRule="auto"/>
        <w:rPr>
          <w:sz w:val="22"/>
          <w:szCs w:val="22"/>
        </w:rPr>
      </w:pPr>
    </w:p>
    <w:p w14:paraId="1BDB4239" w14:textId="77777777" w:rsidR="00B6609A" w:rsidRPr="001A7C4D" w:rsidRDefault="00B6609A" w:rsidP="00B6609A">
      <w:pPr>
        <w:jc w:val="both"/>
        <w:rPr>
          <w:sz w:val="22"/>
          <w:szCs w:val="22"/>
        </w:rPr>
      </w:pPr>
    </w:p>
    <w:p w14:paraId="45883BB4" w14:textId="77777777" w:rsidR="00B6609A" w:rsidRPr="001A7C4D" w:rsidRDefault="00B6609A" w:rsidP="00B6609A">
      <w:pPr>
        <w:spacing w:line="276" w:lineRule="auto"/>
        <w:jc w:val="both"/>
        <w:rPr>
          <w:sz w:val="22"/>
          <w:szCs w:val="22"/>
        </w:rPr>
      </w:pPr>
      <w:r w:rsidRPr="001A7C4D">
        <w:rPr>
          <w:sz w:val="22"/>
          <w:szCs w:val="22"/>
        </w:rPr>
        <w:t xml:space="preserve">*Oświadczam/y, że </w:t>
      </w:r>
      <w:r w:rsidRPr="001A7C4D">
        <w:rPr>
          <w:b/>
          <w:sz w:val="22"/>
          <w:szCs w:val="22"/>
        </w:rPr>
        <w:t>zachodzą w stosunku do mnie podstawy wykluczenia</w:t>
      </w:r>
      <w:r w:rsidRPr="001A7C4D">
        <w:rPr>
          <w:sz w:val="22"/>
          <w:szCs w:val="22"/>
        </w:rPr>
        <w:t xml:space="preserve"> z postępowania na podstawie</w:t>
      </w:r>
      <w:r w:rsidRPr="001A7C4D">
        <w:rPr>
          <w:sz w:val="22"/>
          <w:szCs w:val="22"/>
        </w:rPr>
        <w:br/>
        <w:t xml:space="preserve">art. ……..… ustawy </w:t>
      </w:r>
      <w:proofErr w:type="spellStart"/>
      <w:r w:rsidRPr="001A7C4D">
        <w:rPr>
          <w:sz w:val="22"/>
          <w:szCs w:val="22"/>
        </w:rPr>
        <w:t>Pzp</w:t>
      </w:r>
      <w:proofErr w:type="spellEnd"/>
      <w:r w:rsidRPr="001A7C4D">
        <w:rPr>
          <w:sz w:val="22"/>
          <w:szCs w:val="22"/>
        </w:rPr>
        <w:t xml:space="preserve"> </w:t>
      </w:r>
      <w:r w:rsidRPr="001A7C4D">
        <w:rPr>
          <w:i/>
          <w:sz w:val="22"/>
          <w:szCs w:val="22"/>
        </w:rPr>
        <w:t xml:space="preserve">(podać mającą zastosowanie podstawę wykluczenia spośród wymienionych </w:t>
      </w:r>
      <w:r w:rsidRPr="001A7C4D">
        <w:rPr>
          <w:i/>
          <w:sz w:val="22"/>
          <w:szCs w:val="22"/>
        </w:rPr>
        <w:br/>
        <w:t>w art. 108 ust. 1 pkt. 1,2 i 5 oraz art. 109 ust.1 pkt 4).</w:t>
      </w:r>
      <w:r w:rsidRPr="001A7C4D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A7C4D">
        <w:rPr>
          <w:sz w:val="22"/>
          <w:szCs w:val="22"/>
        </w:rPr>
        <w:t>Pzp</w:t>
      </w:r>
      <w:proofErr w:type="spellEnd"/>
      <w:r w:rsidRPr="001A7C4D">
        <w:rPr>
          <w:sz w:val="22"/>
          <w:szCs w:val="22"/>
        </w:rPr>
        <w:t xml:space="preserve"> podjąłem następujące środki naprawcze:</w:t>
      </w:r>
    </w:p>
    <w:p w14:paraId="16674EAC" w14:textId="77777777" w:rsidR="00B6609A" w:rsidRPr="001A7C4D" w:rsidRDefault="00B6609A" w:rsidP="00B6609A">
      <w:pPr>
        <w:spacing w:line="276" w:lineRule="auto"/>
        <w:jc w:val="both"/>
        <w:rPr>
          <w:sz w:val="22"/>
          <w:szCs w:val="22"/>
        </w:rPr>
      </w:pPr>
      <w:r w:rsidRPr="001A7C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1CDA4" w14:textId="77777777" w:rsidR="00B6609A" w:rsidRPr="001A7C4D" w:rsidRDefault="00B6609A" w:rsidP="00B6609A">
      <w:pPr>
        <w:spacing w:line="276" w:lineRule="auto"/>
        <w:jc w:val="both"/>
        <w:rPr>
          <w:sz w:val="22"/>
          <w:szCs w:val="22"/>
        </w:rPr>
      </w:pPr>
      <w:r w:rsidRPr="001A7C4D">
        <w:rPr>
          <w:sz w:val="22"/>
          <w:szCs w:val="22"/>
        </w:rPr>
        <w:t>* jeżeli nie dotyczy proszę przekreślić</w:t>
      </w:r>
    </w:p>
    <w:p w14:paraId="3B7AC60C" w14:textId="77777777" w:rsidR="00B6609A" w:rsidRPr="00771FDB" w:rsidRDefault="00B6609A" w:rsidP="00B6609A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700CA069" w14:textId="77777777" w:rsidR="00B6609A" w:rsidRDefault="00B6609A" w:rsidP="00B6609A">
      <w:pPr>
        <w:jc w:val="both"/>
        <w:rPr>
          <w:sz w:val="22"/>
          <w:szCs w:val="22"/>
        </w:rPr>
      </w:pPr>
    </w:p>
    <w:p w14:paraId="2F72C51F" w14:textId="77777777" w:rsidR="00B6609A" w:rsidRPr="00293656" w:rsidRDefault="00B6609A" w:rsidP="00B6609A">
      <w:pPr>
        <w:jc w:val="both"/>
        <w:rPr>
          <w:sz w:val="22"/>
          <w:szCs w:val="22"/>
        </w:rPr>
      </w:pPr>
    </w:p>
    <w:p w14:paraId="6100FC2B" w14:textId="77777777" w:rsidR="00B6609A" w:rsidRPr="00293656" w:rsidRDefault="00B6609A" w:rsidP="00B6609A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7DD6E984" w14:textId="77777777" w:rsidR="00B6609A" w:rsidRPr="00293656" w:rsidRDefault="00B6609A" w:rsidP="00B6609A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38C95C5F" w14:textId="77777777" w:rsidR="00B6609A" w:rsidRPr="00293656" w:rsidRDefault="00B6609A" w:rsidP="00B6609A">
      <w:pPr>
        <w:spacing w:line="276" w:lineRule="auto"/>
        <w:jc w:val="both"/>
        <w:rPr>
          <w:sz w:val="22"/>
          <w:szCs w:val="22"/>
        </w:rPr>
      </w:pPr>
    </w:p>
    <w:p w14:paraId="1FE98640" w14:textId="77777777" w:rsidR="00B6609A" w:rsidRPr="00293656" w:rsidRDefault="00B6609A" w:rsidP="00B6609A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5CD001A4" w14:textId="77777777" w:rsidR="00B6609A" w:rsidRPr="00293656" w:rsidRDefault="00B6609A" w:rsidP="00B6609A">
      <w:pPr>
        <w:spacing w:line="360" w:lineRule="auto"/>
        <w:rPr>
          <w:sz w:val="22"/>
          <w:szCs w:val="22"/>
        </w:rPr>
      </w:pPr>
    </w:p>
    <w:p w14:paraId="32DBD9DA" w14:textId="77777777" w:rsidR="00B6609A" w:rsidRPr="00293656" w:rsidRDefault="00B6609A" w:rsidP="00B6609A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74161E7" w14:textId="77777777" w:rsidR="00B6609A" w:rsidRPr="00293656" w:rsidRDefault="00B6609A" w:rsidP="00B6609A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>: 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6255AF5C" w14:textId="77777777" w:rsidR="00B6609A" w:rsidRPr="00293656" w:rsidRDefault="00B6609A" w:rsidP="00B6609A">
      <w:pPr>
        <w:spacing w:line="276" w:lineRule="auto"/>
        <w:jc w:val="both"/>
        <w:rPr>
          <w:sz w:val="22"/>
          <w:szCs w:val="22"/>
        </w:rPr>
      </w:pPr>
    </w:p>
    <w:p w14:paraId="0C355177" w14:textId="77777777" w:rsidR="00B6609A" w:rsidRPr="00293656" w:rsidRDefault="00B6609A" w:rsidP="00B6609A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482EB10" w14:textId="77777777" w:rsidR="00B6609A" w:rsidRPr="00293656" w:rsidRDefault="00B6609A" w:rsidP="00B6609A">
      <w:pPr>
        <w:spacing w:line="360" w:lineRule="auto"/>
        <w:rPr>
          <w:sz w:val="22"/>
          <w:szCs w:val="22"/>
        </w:rPr>
      </w:pPr>
    </w:p>
    <w:p w14:paraId="5D80C4CA" w14:textId="77777777" w:rsidR="00B6609A" w:rsidRPr="00293656" w:rsidRDefault="00B6609A" w:rsidP="00B6609A">
      <w:pPr>
        <w:jc w:val="both"/>
        <w:rPr>
          <w:sz w:val="22"/>
          <w:szCs w:val="22"/>
        </w:rPr>
      </w:pPr>
    </w:p>
    <w:p w14:paraId="300A5C84" w14:textId="77777777" w:rsidR="00B6609A" w:rsidRPr="00293656" w:rsidRDefault="00B6609A" w:rsidP="00B6609A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188BF358" w14:textId="77777777" w:rsidR="00B6609A" w:rsidRPr="00293656" w:rsidRDefault="00B6609A" w:rsidP="00B6609A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34412" w14:textId="77777777" w:rsidR="00B6609A" w:rsidRPr="00293656" w:rsidRDefault="00B6609A" w:rsidP="00B6609A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34573CDC" w14:textId="77777777" w:rsidR="00B6609A" w:rsidRDefault="00B6609A" w:rsidP="00B6609A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54B2710D" w14:textId="77777777" w:rsidR="00B6609A" w:rsidRPr="00156A4B" w:rsidRDefault="00B6609A">
      <w:pPr>
        <w:suppressAutoHyphens w:val="0"/>
        <w:rPr>
          <w:b/>
          <w:sz w:val="22"/>
          <w:szCs w:val="22"/>
        </w:rPr>
      </w:pPr>
      <w:r w:rsidRPr="00156A4B">
        <w:rPr>
          <w:b/>
          <w:sz w:val="22"/>
          <w:szCs w:val="22"/>
        </w:rPr>
        <w:br w:type="page"/>
      </w:r>
    </w:p>
    <w:p w14:paraId="11C680FE" w14:textId="08BCF93E" w:rsidR="00B6609A" w:rsidRPr="00293656" w:rsidRDefault="00B6609A" w:rsidP="00B6609A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074F452D" w14:textId="77777777" w:rsidR="00B6609A" w:rsidRPr="00293656" w:rsidRDefault="00B6609A" w:rsidP="00B6609A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071D8BF8" w14:textId="4EA78F8D" w:rsidR="00B6609A" w:rsidRPr="00293656" w:rsidRDefault="00B6609A" w:rsidP="00B6609A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0F3B3F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0F3B3F">
        <w:rPr>
          <w:sz w:val="22"/>
          <w:szCs w:val="22"/>
        </w:rPr>
        <w:t>605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8F5A8D" w14:textId="77777777" w:rsidR="00B6609A" w:rsidRPr="00293656" w:rsidRDefault="00B6609A" w:rsidP="00B6609A">
      <w:pPr>
        <w:widowControl w:val="0"/>
        <w:jc w:val="center"/>
        <w:rPr>
          <w:b/>
          <w:sz w:val="22"/>
          <w:szCs w:val="22"/>
        </w:rPr>
      </w:pPr>
    </w:p>
    <w:p w14:paraId="7D918233" w14:textId="77777777" w:rsidR="00B6609A" w:rsidRPr="00293656" w:rsidRDefault="00B6609A" w:rsidP="00B6609A">
      <w:pPr>
        <w:widowControl w:val="0"/>
        <w:jc w:val="center"/>
        <w:rPr>
          <w:b/>
          <w:sz w:val="22"/>
          <w:szCs w:val="22"/>
        </w:rPr>
      </w:pPr>
    </w:p>
    <w:p w14:paraId="523CDA75" w14:textId="77777777" w:rsidR="00B6609A" w:rsidRPr="00293656" w:rsidRDefault="00B6609A" w:rsidP="00B6609A">
      <w:pPr>
        <w:jc w:val="both"/>
        <w:rPr>
          <w:b/>
          <w:sz w:val="22"/>
          <w:szCs w:val="22"/>
        </w:rPr>
      </w:pPr>
      <w:r w:rsidRPr="00112087">
        <w:rPr>
          <w:sz w:val="22"/>
          <w:szCs w:val="22"/>
        </w:rPr>
        <w:t xml:space="preserve">Na potrzeby postępowania o udzielenie zamówienia publicznego pn. </w:t>
      </w:r>
      <w:r w:rsidRPr="005B0FAA">
        <w:rPr>
          <w:bCs/>
          <w:i/>
          <w:iCs/>
          <w:sz w:val="22"/>
          <w:szCs w:val="22"/>
        </w:rPr>
        <w:t>„Nadzór, konserwacje i naprawy wind i platform w obiektach UKW w okresie od 01.02.2024 – 31.01.2025”</w:t>
      </w:r>
      <w:r w:rsidRPr="00112087">
        <w:rPr>
          <w:b/>
          <w:bCs/>
          <w:i/>
          <w:sz w:val="22"/>
          <w:szCs w:val="22"/>
        </w:rPr>
        <w:t xml:space="preserve">, </w:t>
      </w:r>
      <w:r w:rsidRPr="00112087">
        <w:rPr>
          <w:sz w:val="22"/>
          <w:szCs w:val="22"/>
        </w:rPr>
        <w:t xml:space="preserve"> oświadczam, co następuje:</w:t>
      </w:r>
    </w:p>
    <w:p w14:paraId="0395A522" w14:textId="77777777" w:rsidR="00B6609A" w:rsidRPr="00293656" w:rsidRDefault="00B6609A" w:rsidP="00B6609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ECA8AD" w14:textId="77777777" w:rsidR="00B6609A" w:rsidRPr="00293656" w:rsidRDefault="00B6609A" w:rsidP="00B6609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80FA579" w14:textId="77777777" w:rsidR="00B6609A" w:rsidRPr="00293656" w:rsidRDefault="00B6609A" w:rsidP="00B660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0B4C0EBE" w14:textId="77777777" w:rsidR="00B6609A" w:rsidRPr="00293656" w:rsidRDefault="00B6609A" w:rsidP="00B6609A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7FDE4531" w14:textId="77777777" w:rsidR="00B6609A" w:rsidRPr="00293656" w:rsidRDefault="00B6609A" w:rsidP="00B6609A">
      <w:pPr>
        <w:spacing w:line="360" w:lineRule="auto"/>
        <w:rPr>
          <w:sz w:val="22"/>
          <w:szCs w:val="22"/>
        </w:rPr>
      </w:pPr>
    </w:p>
    <w:p w14:paraId="0D117585" w14:textId="77777777" w:rsidR="00B6609A" w:rsidRPr="00293656" w:rsidRDefault="00B6609A" w:rsidP="00B6609A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71D62796" w14:textId="77777777" w:rsidR="00B6609A" w:rsidRPr="00293656" w:rsidRDefault="00B6609A" w:rsidP="00B6609A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3FB98F24" w14:textId="77777777" w:rsidR="00B6609A" w:rsidRPr="00293656" w:rsidRDefault="00B6609A" w:rsidP="00B6609A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4CB5366A" w14:textId="77777777" w:rsidR="00B6609A" w:rsidRPr="00293656" w:rsidRDefault="00B6609A" w:rsidP="00B6609A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5EF54E48" w14:textId="77777777" w:rsidR="00B6609A" w:rsidRPr="00293656" w:rsidRDefault="00B6609A" w:rsidP="00B6609A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3C90ED4" w14:textId="77777777" w:rsidR="00B6609A" w:rsidRPr="00293656" w:rsidRDefault="00B6609A" w:rsidP="00B6609A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34A995B" w14:textId="77777777" w:rsidR="00B6609A" w:rsidRPr="00293656" w:rsidRDefault="00B6609A" w:rsidP="00B6609A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6FEA16B1" w14:textId="77777777" w:rsidR="00B6609A" w:rsidRPr="00293656" w:rsidRDefault="00B6609A" w:rsidP="00B6609A">
      <w:pPr>
        <w:spacing w:line="276" w:lineRule="auto"/>
        <w:jc w:val="both"/>
        <w:rPr>
          <w:sz w:val="22"/>
          <w:szCs w:val="22"/>
        </w:rPr>
      </w:pPr>
    </w:p>
    <w:p w14:paraId="02756DF4" w14:textId="77777777" w:rsidR="00B6609A" w:rsidRPr="00293656" w:rsidRDefault="00B6609A" w:rsidP="00B6609A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6E07E19C" w14:textId="77777777" w:rsidR="00B6609A" w:rsidRPr="00293656" w:rsidRDefault="00B6609A" w:rsidP="00B6609A">
      <w:pPr>
        <w:spacing w:line="360" w:lineRule="auto"/>
        <w:rPr>
          <w:sz w:val="22"/>
          <w:szCs w:val="22"/>
        </w:rPr>
      </w:pPr>
    </w:p>
    <w:p w14:paraId="3F6711D0" w14:textId="77777777" w:rsidR="00B6609A" w:rsidRPr="00293656" w:rsidRDefault="00B6609A" w:rsidP="00B6609A">
      <w:pPr>
        <w:jc w:val="both"/>
        <w:rPr>
          <w:sz w:val="22"/>
          <w:szCs w:val="22"/>
        </w:rPr>
      </w:pPr>
    </w:p>
    <w:p w14:paraId="702337F2" w14:textId="77777777" w:rsidR="00B6609A" w:rsidRPr="00293656" w:rsidRDefault="00B6609A" w:rsidP="00B6609A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12262186" w14:textId="77777777" w:rsidR="00B6609A" w:rsidRPr="00293656" w:rsidRDefault="00B6609A" w:rsidP="00B6609A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0C6A7" w14:textId="77777777" w:rsidR="00B6609A" w:rsidRPr="00293656" w:rsidRDefault="00B6609A" w:rsidP="00B6609A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5931DE9E" w14:textId="77777777" w:rsidR="00B6609A" w:rsidRPr="00293656" w:rsidRDefault="00B6609A" w:rsidP="00B6609A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69362717" w14:textId="77777777" w:rsidR="00B6609A" w:rsidRPr="00293656" w:rsidRDefault="00B6609A" w:rsidP="00B6609A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D86996F" w14:textId="77777777" w:rsidR="00B6609A" w:rsidRPr="00686089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18"/>
          <w:szCs w:val="18"/>
        </w:rPr>
      </w:pPr>
      <w:bookmarkStart w:id="2" w:name="_Hlk130460325"/>
      <w:r w:rsidRPr="00686089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>Formularz musi być opatrzony przez osobę lub osoby uprawnione do reprezentowania Wykonawcy kwalifikowanym podpisem elektronicznym lub podpisem zaufanym lub podpisem osobistym (e-dowód).</w:t>
      </w:r>
    </w:p>
    <w:p w14:paraId="0FB92FBD" w14:textId="77777777" w:rsidR="00B6609A" w:rsidRPr="00686089" w:rsidRDefault="00B6609A" w:rsidP="00B6609A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14:paraId="4E69152A" w14:textId="77777777" w:rsidR="00B6609A" w:rsidRPr="00686089" w:rsidRDefault="00B6609A" w:rsidP="00B6609A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686089">
        <w:rPr>
          <w:rFonts w:ascii="Times New Roman" w:hAnsi="Times New Roman" w:cs="Times New Roman"/>
          <w:color w:val="FF0000"/>
          <w:sz w:val="18"/>
          <w:szCs w:val="18"/>
        </w:rPr>
        <w:t xml:space="preserve">Pliki podpisywane </w:t>
      </w:r>
      <w:r w:rsidRPr="00686089">
        <w:rPr>
          <w:rFonts w:ascii="Times New Roman" w:hAnsi="Times New Roman" w:cs="Times New Roman"/>
          <w:color w:val="FF0000"/>
          <w:sz w:val="18"/>
          <w:szCs w:val="18"/>
          <w:u w:val="single"/>
        </w:rPr>
        <w:t>profilem zaufanym</w:t>
      </w:r>
      <w:r w:rsidRPr="00686089">
        <w:rPr>
          <w:rFonts w:ascii="Times New Roman" w:hAnsi="Times New Roman" w:cs="Times New Roman"/>
          <w:color w:val="FF0000"/>
          <w:sz w:val="18"/>
          <w:szCs w:val="18"/>
        </w:rPr>
        <w:t xml:space="preserve">, nie mogą być większe niż </w:t>
      </w:r>
      <w:r w:rsidRPr="00686089">
        <w:rPr>
          <w:rFonts w:ascii="Times New Roman" w:hAnsi="Times New Roman" w:cs="Times New Roman"/>
          <w:color w:val="FF0000"/>
          <w:sz w:val="18"/>
          <w:szCs w:val="18"/>
          <w:u w:val="single"/>
        </w:rPr>
        <w:t>10MB</w:t>
      </w:r>
      <w:r w:rsidRPr="00686089">
        <w:rPr>
          <w:rFonts w:ascii="Times New Roman" w:hAnsi="Times New Roman" w:cs="Times New Roman"/>
          <w:color w:val="FF0000"/>
          <w:sz w:val="18"/>
          <w:szCs w:val="18"/>
        </w:rPr>
        <w:t xml:space="preserve"> oraz pliki podpisywane w aplikacji </w:t>
      </w:r>
      <w:proofErr w:type="spellStart"/>
      <w:r w:rsidRPr="00686089">
        <w:rPr>
          <w:rFonts w:ascii="Times New Roman" w:hAnsi="Times New Roman" w:cs="Times New Roman"/>
          <w:color w:val="FF0000"/>
          <w:sz w:val="18"/>
          <w:szCs w:val="18"/>
        </w:rPr>
        <w:t>eDoApp</w:t>
      </w:r>
      <w:proofErr w:type="spellEnd"/>
      <w:r w:rsidRPr="00686089">
        <w:rPr>
          <w:rFonts w:ascii="Times New Roman" w:hAnsi="Times New Roman" w:cs="Times New Roman"/>
          <w:color w:val="FF0000"/>
          <w:sz w:val="18"/>
          <w:szCs w:val="18"/>
        </w:rPr>
        <w:t xml:space="preserve"> służącej do składania </w:t>
      </w:r>
      <w:r w:rsidRPr="00686089">
        <w:rPr>
          <w:rFonts w:ascii="Times New Roman" w:hAnsi="Times New Roman" w:cs="Times New Roman"/>
          <w:color w:val="FF0000"/>
          <w:sz w:val="18"/>
          <w:szCs w:val="18"/>
          <w:u w:val="single"/>
        </w:rPr>
        <w:t>podpisu osobistego</w:t>
      </w:r>
      <w:r w:rsidRPr="00686089">
        <w:rPr>
          <w:rFonts w:ascii="Times New Roman" w:hAnsi="Times New Roman" w:cs="Times New Roman"/>
          <w:color w:val="FF0000"/>
          <w:sz w:val="18"/>
          <w:szCs w:val="18"/>
        </w:rPr>
        <w:t xml:space="preserve"> nie mogą być większe niż </w:t>
      </w:r>
      <w:r w:rsidRPr="00686089">
        <w:rPr>
          <w:rFonts w:ascii="Times New Roman" w:hAnsi="Times New Roman" w:cs="Times New Roman"/>
          <w:color w:val="FF0000"/>
          <w:sz w:val="18"/>
          <w:szCs w:val="18"/>
          <w:u w:val="single"/>
        </w:rPr>
        <w:t>5MB</w:t>
      </w:r>
    </w:p>
    <w:p w14:paraId="305DCC3E" w14:textId="77777777" w:rsidR="00B6609A" w:rsidRPr="00686089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</w:pPr>
    </w:p>
    <w:p w14:paraId="19713427" w14:textId="77777777" w:rsidR="00B6609A" w:rsidRPr="00686089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686089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</w:t>
      </w:r>
    </w:p>
    <w:bookmarkEnd w:id="2"/>
    <w:p w14:paraId="26EA768A" w14:textId="77777777" w:rsidR="00B6609A" w:rsidRDefault="00B6609A" w:rsidP="00B6609A">
      <w:pPr>
        <w:rPr>
          <w:b/>
          <w:sz w:val="22"/>
          <w:szCs w:val="22"/>
          <w:u w:val="single"/>
        </w:rPr>
      </w:pPr>
    </w:p>
    <w:p w14:paraId="0BD252B8" w14:textId="77777777" w:rsidR="00B6609A" w:rsidRPr="00B6609A" w:rsidRDefault="00B6609A" w:rsidP="00B6609A">
      <w:pPr>
        <w:rPr>
          <w:b/>
          <w:sz w:val="18"/>
          <w:szCs w:val="18"/>
          <w:u w:val="single"/>
        </w:rPr>
      </w:pPr>
      <w:r w:rsidRPr="00B6609A">
        <w:rPr>
          <w:b/>
          <w:sz w:val="18"/>
          <w:szCs w:val="18"/>
          <w:u w:val="single"/>
        </w:rPr>
        <w:t>Uwaga:</w:t>
      </w:r>
    </w:p>
    <w:p w14:paraId="1EBC145E" w14:textId="77777777" w:rsidR="00B6609A" w:rsidRPr="00B6609A" w:rsidRDefault="00B6609A" w:rsidP="00B6609A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18"/>
          <w:szCs w:val="18"/>
        </w:rPr>
      </w:pPr>
      <w:r w:rsidRPr="00B6609A">
        <w:rPr>
          <w:sz w:val="18"/>
          <w:szCs w:val="18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9923D5A" w14:textId="11FDA94B" w:rsidR="00B6609A" w:rsidRPr="00B6609A" w:rsidRDefault="00B6609A" w:rsidP="002C6933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6609A">
        <w:rPr>
          <w:sz w:val="18"/>
          <w:szCs w:val="18"/>
        </w:rPr>
        <w:t>W przypadku polegania na zdolnościach podmiotu udostępniającego zasoby, Wykonawca składa oświadczenie podmiotu udostępniającego zasób, w zakresie, w jakim Wykonawca powołuje się na jego zasoby.</w:t>
      </w:r>
      <w:r w:rsidRPr="00B6609A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5A488826" w14:textId="77777777" w:rsidR="00B6609A" w:rsidRPr="00743A14" w:rsidRDefault="00B6609A" w:rsidP="00B6609A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2B9C0D92" w14:textId="77777777" w:rsidR="00B6609A" w:rsidRPr="00743A14" w:rsidRDefault="00042F5C" w:rsidP="00B6609A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3" w:name="_Hlk130460377"/>
      <w:r>
        <w:rPr>
          <w:noProof/>
          <w:sz w:val="22"/>
          <w:szCs w:val="22"/>
          <w:lang w:eastAsia="pl-PL"/>
        </w:rPr>
        <w:object w:dxaOrig="1440" w:dyaOrig="1440" w14:anchorId="75E6C92C">
          <v:shape id="_x0000_s1026" type="#_x0000_t75" style="position:absolute;left:0;text-align:left;margin-left:-.25pt;margin-top:-.25pt;width:71.05pt;height:71.05pt;z-index:25165824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6" DrawAspect="Content" ObjectID="_1763878270" r:id="rId11"/>
        </w:object>
      </w:r>
      <w:r w:rsidR="00B6609A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CC165DE" w14:textId="77777777" w:rsidR="00B6609A" w:rsidRPr="00743A14" w:rsidRDefault="00B6609A" w:rsidP="00B6609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426DC898" w14:textId="77777777" w:rsidR="00B6609A" w:rsidRPr="00743A14" w:rsidRDefault="00B6609A" w:rsidP="00B6609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08B54BFC" w14:textId="77777777" w:rsidR="00B6609A" w:rsidRPr="00743A14" w:rsidRDefault="00B6609A" w:rsidP="00B6609A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2E30B114" w14:textId="77777777" w:rsidR="00B6609A" w:rsidRPr="00743A14" w:rsidRDefault="00B6609A" w:rsidP="00B6609A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1D061E64" w14:textId="77777777" w:rsidR="00B6609A" w:rsidRPr="00743A14" w:rsidRDefault="00042F5C" w:rsidP="00B6609A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B6609A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0EC898CE" w14:textId="77777777" w:rsidR="00B6609A" w:rsidRPr="00743A14" w:rsidRDefault="00B6609A" w:rsidP="00B6609A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3"/>
    <w:p w14:paraId="409ACC56" w14:textId="77777777" w:rsidR="00B6609A" w:rsidRPr="00743A14" w:rsidRDefault="00B6609A" w:rsidP="00B6609A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4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4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0D9DCD3F" w14:textId="77777777" w:rsidR="00B6609A" w:rsidRPr="00743A14" w:rsidRDefault="00B6609A" w:rsidP="00B6609A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79D7A0BB" w14:textId="77777777" w:rsidR="00B6609A" w:rsidRPr="00743A14" w:rsidRDefault="00B6609A" w:rsidP="00B6609A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603E24A3" w14:textId="77777777" w:rsidR="00B6609A" w:rsidRPr="00743A14" w:rsidRDefault="00B6609A" w:rsidP="00B6609A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B10610C" w14:textId="77777777" w:rsidR="00B6609A" w:rsidRPr="00743A14" w:rsidRDefault="00B6609A" w:rsidP="00B6609A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4E67EF69" w14:textId="77777777" w:rsidR="00B6609A" w:rsidRPr="00743A14" w:rsidRDefault="00B6609A" w:rsidP="00B6609A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0458781F" w14:textId="77777777" w:rsidR="00B6609A" w:rsidRPr="00743A14" w:rsidRDefault="00B6609A" w:rsidP="00B6609A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5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5"/>
    </w:p>
    <w:p w14:paraId="51050318" w14:textId="77777777" w:rsidR="00B6609A" w:rsidRPr="005B0FAA" w:rsidRDefault="00B6609A" w:rsidP="00B6609A">
      <w:pPr>
        <w:jc w:val="center"/>
        <w:rPr>
          <w:bCs/>
          <w:i/>
          <w:iCs/>
        </w:rPr>
      </w:pPr>
      <w:r w:rsidRPr="005B0FAA">
        <w:rPr>
          <w:bCs/>
          <w:i/>
          <w:iCs/>
        </w:rPr>
        <w:t xml:space="preserve">„Nadzór, konserwacje i naprawy wind i platform w obiektach UKW </w:t>
      </w:r>
    </w:p>
    <w:p w14:paraId="485494A6" w14:textId="77777777" w:rsidR="00B6609A" w:rsidRPr="005B0FAA" w:rsidRDefault="00B6609A" w:rsidP="00B6609A">
      <w:pPr>
        <w:jc w:val="center"/>
        <w:rPr>
          <w:bCs/>
          <w:i/>
          <w:iCs/>
        </w:rPr>
      </w:pPr>
      <w:r w:rsidRPr="005B0FAA">
        <w:rPr>
          <w:bCs/>
          <w:i/>
          <w:iCs/>
        </w:rPr>
        <w:t>w okresie od 01.02.2024 – 31.01.2025”</w:t>
      </w:r>
    </w:p>
    <w:p w14:paraId="6FD7717A" w14:textId="77777777" w:rsidR="00B6609A" w:rsidRPr="00405B38" w:rsidRDefault="00B6609A" w:rsidP="00B6609A">
      <w:pPr>
        <w:jc w:val="center"/>
        <w:rPr>
          <w:b/>
          <w:caps/>
        </w:rPr>
      </w:pPr>
    </w:p>
    <w:p w14:paraId="372958F8" w14:textId="77777777" w:rsidR="00B6609A" w:rsidRPr="00743A14" w:rsidRDefault="00B6609A" w:rsidP="00B6609A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6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6"/>
      <w:r w:rsidRPr="00743A14">
        <w:rPr>
          <w:sz w:val="22"/>
          <w:szCs w:val="22"/>
        </w:rPr>
        <w:t>– oświadczam, że:</w:t>
      </w:r>
    </w:p>
    <w:p w14:paraId="4847017A" w14:textId="77777777" w:rsidR="00B6609A" w:rsidRPr="00743A14" w:rsidRDefault="00B6609A" w:rsidP="00B6609A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671087ED" w14:textId="77777777" w:rsidR="00B6609A" w:rsidRPr="00743A14" w:rsidRDefault="00B6609A" w:rsidP="00B6609A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003B6A71" w14:textId="77777777" w:rsidR="00B6609A" w:rsidRPr="00743A14" w:rsidRDefault="00B6609A" w:rsidP="00B6609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026F0E47" w14:textId="77777777" w:rsidR="00B6609A" w:rsidRDefault="00B6609A" w:rsidP="00B6609A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7983671F" w14:textId="77777777" w:rsidR="00B6609A" w:rsidRPr="00743A14" w:rsidRDefault="00B6609A" w:rsidP="00B6609A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41181AB8" w14:textId="77777777" w:rsidR="00B6609A" w:rsidRPr="00743A14" w:rsidRDefault="00B6609A" w:rsidP="00B6609A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4C5D23E" w14:textId="77777777" w:rsidR="00B6609A" w:rsidRPr="00743A14" w:rsidRDefault="00B6609A" w:rsidP="00B6609A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41F86B7" w14:textId="77777777" w:rsidR="00B6609A" w:rsidRPr="00743A14" w:rsidRDefault="00B6609A" w:rsidP="00B6609A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087FED6E" w14:textId="77777777" w:rsidR="00B6609A" w:rsidRPr="00743A14" w:rsidRDefault="00B6609A" w:rsidP="00B6609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EC44B5C" w14:textId="77777777" w:rsidR="00B6609A" w:rsidRDefault="00B6609A" w:rsidP="00B6609A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3B8BDD51" w14:textId="77777777" w:rsidR="00B6609A" w:rsidRPr="00743A14" w:rsidRDefault="00B6609A" w:rsidP="00B6609A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7FB63E8B" w14:textId="77777777" w:rsidR="00B6609A" w:rsidRPr="00743A14" w:rsidRDefault="00B6609A" w:rsidP="00B6609A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D8A5DB3" w14:textId="77777777" w:rsidR="00B6609A" w:rsidRPr="00743A14" w:rsidRDefault="00B6609A" w:rsidP="00B6609A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039519B" w14:textId="77777777" w:rsidR="00B6609A" w:rsidRPr="00743A14" w:rsidRDefault="00B6609A" w:rsidP="00B6609A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01FC55EB" w14:textId="77777777" w:rsidR="00B6609A" w:rsidRPr="00743A14" w:rsidRDefault="00B6609A" w:rsidP="00B6609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4878CB19" w14:textId="77777777" w:rsidR="00B6609A" w:rsidRDefault="00B6609A" w:rsidP="00B6609A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5D1456CC" w14:textId="77777777" w:rsidR="00B6609A" w:rsidRPr="00743A14" w:rsidRDefault="00B6609A" w:rsidP="00B6609A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14:paraId="7052C359" w14:textId="77777777" w:rsidR="00B6609A" w:rsidRPr="00743A14" w:rsidRDefault="00B6609A" w:rsidP="00B6609A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21D151C" w14:textId="77777777" w:rsidR="00B6609A" w:rsidRPr="00743A14" w:rsidRDefault="00B6609A" w:rsidP="00B6609A">
      <w:pPr>
        <w:spacing w:line="276" w:lineRule="auto"/>
        <w:rPr>
          <w:sz w:val="22"/>
          <w:szCs w:val="22"/>
        </w:rPr>
      </w:pPr>
    </w:p>
    <w:p w14:paraId="20BF9CAE" w14:textId="77777777" w:rsidR="00B6609A" w:rsidRPr="00743A14" w:rsidRDefault="00B6609A" w:rsidP="00B6609A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EA79F4" w14:textId="77777777" w:rsidR="00B6609A" w:rsidRPr="00743A14" w:rsidRDefault="00B6609A" w:rsidP="00B6609A">
      <w:pPr>
        <w:spacing w:after="160" w:line="276" w:lineRule="auto"/>
        <w:rPr>
          <w:sz w:val="22"/>
          <w:szCs w:val="22"/>
        </w:rPr>
      </w:pPr>
    </w:p>
    <w:p w14:paraId="4B556F10" w14:textId="77777777" w:rsidR="00B6609A" w:rsidRPr="00293656" w:rsidRDefault="00B6609A" w:rsidP="00B6609A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2792A888" w14:textId="77777777" w:rsidR="00B6609A" w:rsidRPr="00293656" w:rsidRDefault="00B6609A" w:rsidP="00B6609A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40583C94" w14:textId="77777777" w:rsidR="00B6609A" w:rsidRPr="00743A14" w:rsidRDefault="00B6609A" w:rsidP="00B6609A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1418C512" w14:textId="77777777" w:rsidR="00B6609A" w:rsidRPr="003A4779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54D0C13" w14:textId="77777777" w:rsidR="00B6609A" w:rsidRPr="003A4779" w:rsidRDefault="00B6609A" w:rsidP="00B6609A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47D4E1C9" w14:textId="77777777" w:rsidR="00B6609A" w:rsidRPr="003A4779" w:rsidRDefault="00B6609A" w:rsidP="00B6609A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4CE6AE4A" w14:textId="77777777" w:rsidR="00B6609A" w:rsidRPr="003A4779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48B937A8" w14:textId="77777777" w:rsidR="00B6609A" w:rsidRPr="003A4779" w:rsidRDefault="00B6609A" w:rsidP="00B6609A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7A5DFFCF" w14:textId="77777777" w:rsidR="00F44762" w:rsidRDefault="00F44762" w:rsidP="00293656">
      <w:pPr>
        <w:tabs>
          <w:tab w:val="left" w:pos="5670"/>
        </w:tabs>
        <w:spacing w:line="276" w:lineRule="auto"/>
        <w:ind w:right="-1"/>
        <w:jc w:val="both"/>
        <w:rPr>
          <w:rFonts w:ascii="Courier New" w:hAnsi="Courier New" w:cs="Courier New"/>
          <w:color w:val="FF0000"/>
          <w:sz w:val="20"/>
          <w:szCs w:val="20"/>
        </w:rPr>
        <w:sectPr w:rsidR="00F44762" w:rsidSect="00B6609A">
          <w:footerReference w:type="default" r:id="rId13"/>
          <w:footnotePr>
            <w:pos w:val="beneathText"/>
          </w:footnotePr>
          <w:pgSz w:w="11905" w:h="16837"/>
          <w:pgMar w:top="567" w:right="1134" w:bottom="816" w:left="1134" w:header="284" w:footer="0" w:gutter="0"/>
          <w:cols w:space="708"/>
          <w:docGrid w:linePitch="360"/>
        </w:sectPr>
      </w:pPr>
    </w:p>
    <w:p w14:paraId="44B6777C" w14:textId="77777777" w:rsidR="00F44762" w:rsidRPr="008844FE" w:rsidRDefault="00F44762" w:rsidP="00F44762">
      <w:pPr>
        <w:jc w:val="right"/>
        <w:rPr>
          <w:b/>
          <w:iCs/>
          <w:sz w:val="20"/>
          <w:szCs w:val="20"/>
        </w:rPr>
      </w:pPr>
      <w:r w:rsidRPr="008844FE">
        <w:rPr>
          <w:b/>
          <w:iCs/>
          <w:sz w:val="20"/>
          <w:szCs w:val="20"/>
        </w:rPr>
        <w:lastRenderedPageBreak/>
        <w:t>Załącznik nr 3 do SWZ</w:t>
      </w:r>
    </w:p>
    <w:p w14:paraId="60B22686" w14:textId="76667E51" w:rsidR="00F44762" w:rsidRPr="007F3BD6" w:rsidRDefault="00F44762" w:rsidP="00F44762">
      <w:pPr>
        <w:jc w:val="center"/>
        <w:rPr>
          <w:b/>
          <w:bCs/>
          <w:spacing w:val="-4"/>
        </w:rPr>
      </w:pPr>
      <w:r w:rsidRPr="007F3BD6">
        <w:rPr>
          <w:b/>
          <w:bCs/>
          <w:spacing w:val="-4"/>
        </w:rPr>
        <w:t xml:space="preserve">FORMULARZ </w:t>
      </w:r>
      <w:r w:rsidR="00953ADE">
        <w:rPr>
          <w:b/>
          <w:bCs/>
          <w:spacing w:val="-4"/>
        </w:rPr>
        <w:t xml:space="preserve">PRZEDMIOTOWO </w:t>
      </w:r>
      <w:r w:rsidR="00B6609A">
        <w:rPr>
          <w:b/>
          <w:bCs/>
          <w:spacing w:val="-4"/>
        </w:rPr>
        <w:t>–</w:t>
      </w:r>
      <w:r w:rsidR="00953ADE">
        <w:rPr>
          <w:b/>
          <w:bCs/>
          <w:spacing w:val="-4"/>
        </w:rPr>
        <w:t xml:space="preserve"> </w:t>
      </w:r>
      <w:r w:rsidRPr="007F3BD6">
        <w:rPr>
          <w:b/>
          <w:bCs/>
          <w:spacing w:val="-4"/>
        </w:rPr>
        <w:t>CENOWY</w:t>
      </w:r>
      <w:r w:rsidR="00B6609A">
        <w:rPr>
          <w:b/>
          <w:bCs/>
          <w:spacing w:val="-4"/>
        </w:rPr>
        <w:t xml:space="preserve"> </w:t>
      </w:r>
    </w:p>
    <w:p w14:paraId="2D7CD266" w14:textId="77777777" w:rsidR="00F44762" w:rsidRDefault="00F44762" w:rsidP="00F44762">
      <w:pPr>
        <w:rPr>
          <w:rFonts w:ascii="Book Antiqua" w:hAnsi="Book Antiqua" w:cs="Book Antiqua"/>
          <w:sz w:val="22"/>
          <w:szCs w:val="22"/>
        </w:rPr>
      </w:pPr>
    </w:p>
    <w:tbl>
      <w:tblPr>
        <w:tblW w:w="14028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"/>
        <w:gridCol w:w="1577"/>
        <w:gridCol w:w="3060"/>
        <w:gridCol w:w="2340"/>
        <w:gridCol w:w="1080"/>
        <w:gridCol w:w="1260"/>
        <w:gridCol w:w="1188"/>
        <w:gridCol w:w="863"/>
        <w:gridCol w:w="1122"/>
        <w:gridCol w:w="1135"/>
      </w:tblGrid>
      <w:tr w:rsidR="00F44762" w:rsidRPr="00CA6F8E" w14:paraId="40B9ECDD" w14:textId="77777777" w:rsidTr="00F44762">
        <w:trPr>
          <w:trHeight w:val="327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0663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L.p.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C7E8A6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Przedmiot zamówienia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F4D6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Cena netto jednej konserwacji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6207" w14:textId="3DCD26C4" w:rsidR="00F44762" w:rsidRPr="00FE2225" w:rsidRDefault="00F44762" w:rsidP="001F71D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E2225">
              <w:rPr>
                <w:rFonts w:ascii="Book Antiqua" w:hAnsi="Book Antiqua" w:cs="Calibri"/>
                <w:sz w:val="18"/>
                <w:szCs w:val="18"/>
              </w:rPr>
              <w:t xml:space="preserve">Cena netto </w:t>
            </w:r>
            <w:r w:rsidR="001F71D2">
              <w:rPr>
                <w:rFonts w:ascii="Book Antiqua" w:hAnsi="Book Antiqua" w:cs="Calibri"/>
                <w:sz w:val="18"/>
                <w:szCs w:val="18"/>
              </w:rPr>
              <w:t>1</w:t>
            </w:r>
            <w:r w:rsidRPr="00FE2225">
              <w:rPr>
                <w:rFonts w:ascii="Book Antiqua" w:hAnsi="Book Antiqua" w:cs="Calibri"/>
                <w:sz w:val="18"/>
                <w:szCs w:val="18"/>
              </w:rPr>
              <w:t>2 konserwacji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78D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Podatek VAT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B916" w14:textId="77777777" w:rsidR="001F71D2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1F71D2">
              <w:rPr>
                <w:rFonts w:ascii="Book Antiqua" w:hAnsi="Book Antiqua" w:cs="Calibri"/>
                <w:sz w:val="18"/>
                <w:szCs w:val="18"/>
              </w:rPr>
              <w:t>Wartość brutto</w:t>
            </w:r>
            <w:r w:rsidR="001F71D2" w:rsidRPr="001F71D2">
              <w:rPr>
                <w:rFonts w:ascii="Book Antiqua" w:hAnsi="Book Antiqua" w:cs="Calibri"/>
                <w:sz w:val="18"/>
                <w:szCs w:val="18"/>
              </w:rPr>
              <w:t xml:space="preserve"> </w:t>
            </w:r>
          </w:p>
          <w:p w14:paraId="46F1AE56" w14:textId="01B263C9" w:rsidR="00F44762" w:rsidRPr="001F71D2" w:rsidRDefault="001F71D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14"/>
                <w:szCs w:val="14"/>
              </w:rPr>
            </w:pPr>
            <w:r w:rsidRPr="001F71D2">
              <w:rPr>
                <w:rFonts w:ascii="Book Antiqua" w:hAnsi="Book Antiqua" w:cs="Calibri"/>
                <w:sz w:val="14"/>
                <w:szCs w:val="14"/>
              </w:rPr>
              <w:t>(dla 12 konserwacji)</w:t>
            </w:r>
          </w:p>
        </w:tc>
      </w:tr>
      <w:tr w:rsidR="00F44762" w:rsidRPr="00CA6F8E" w14:paraId="20A89B59" w14:textId="77777777" w:rsidTr="00F44762">
        <w:trPr>
          <w:trHeight w:val="32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09" w14:textId="77777777" w:rsidR="00F44762" w:rsidRPr="00CA6F8E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14:paraId="7521946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Rodzaj</w:t>
            </w:r>
          </w:p>
        </w:tc>
        <w:tc>
          <w:tcPr>
            <w:tcW w:w="30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48622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Lokalizacja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24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A1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sz w:val="20"/>
                <w:szCs w:val="20"/>
              </w:rPr>
              <w:t>Data badania UDT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F25F" w14:textId="77777777" w:rsidR="00F44762" w:rsidRPr="00CA6F8E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D8CA" w14:textId="77777777" w:rsidR="00F44762" w:rsidRPr="00CA6F8E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892A7" w14:textId="77777777" w:rsidR="00F44762" w:rsidRPr="00FE2225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FE2225">
              <w:rPr>
                <w:rFonts w:ascii="Book Antiqua" w:hAnsi="Book Antiqua" w:cs="Calibri"/>
                <w:sz w:val="16"/>
                <w:szCs w:val="16"/>
              </w:rPr>
              <w:t>Stawka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DF45" w14:textId="4BB306F8" w:rsidR="00F44762" w:rsidRPr="00FE2225" w:rsidRDefault="00F44762" w:rsidP="001F71D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 w:rsidRPr="00FE2225">
              <w:rPr>
                <w:rFonts w:ascii="Book Antiqua" w:hAnsi="Book Antiqua" w:cs="Calibri"/>
                <w:sz w:val="16"/>
                <w:szCs w:val="16"/>
              </w:rPr>
              <w:t>Wartość podatku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   </w:t>
            </w:r>
            <w:r w:rsidRPr="00FE2225">
              <w:rPr>
                <w:rFonts w:ascii="Book Antiqua" w:hAnsi="Book Antiqua" w:cs="Calibri"/>
                <w:sz w:val="16"/>
                <w:szCs w:val="16"/>
              </w:rPr>
              <w:t xml:space="preserve"> (dla </w:t>
            </w:r>
            <w:r w:rsidR="001F71D2">
              <w:rPr>
                <w:rFonts w:ascii="Book Antiqua" w:hAnsi="Book Antiqua" w:cs="Calibri"/>
                <w:sz w:val="16"/>
                <w:szCs w:val="16"/>
              </w:rPr>
              <w:t>1</w:t>
            </w:r>
            <w:r w:rsidRPr="00FE2225">
              <w:rPr>
                <w:rFonts w:ascii="Book Antiqua" w:hAnsi="Book Antiqua" w:cs="Calibri"/>
                <w:sz w:val="16"/>
                <w:szCs w:val="16"/>
              </w:rPr>
              <w:t>2 konserwacji)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224D" w14:textId="77777777" w:rsidR="00F44762" w:rsidRPr="00CA6F8E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6F37A44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61B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61DDF7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13537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Chodkiewicza 30,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D7A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9F7F" w14:textId="493DFF93" w:rsidR="00F44762" w:rsidRPr="00CA6F8E" w:rsidRDefault="00F44762" w:rsidP="00405555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9AB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0E3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FC25" w14:textId="5BFCAEE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D8B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534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36F23FC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6F8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D10517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117B5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Chodkiewicza 30, bud. 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9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189" w14:textId="2635D0CB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FD50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8E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28F5B" w14:textId="07CEEB6D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71B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0992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C75258A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45FB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98467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D5424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Jagiellońska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32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80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382C" w14:textId="7B82C37E" w:rsidR="00F44762" w:rsidRPr="00CA6F8E" w:rsidRDefault="00F44762" w:rsidP="00405555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11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C66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B4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C392" w14:textId="282A72B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9B7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C25D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2A4DCAE4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DF6F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679D9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16B26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Jagiellońska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0AF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3C7" w14:textId="78BFEEB1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FB2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C0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2E0D" w14:textId="7F7FA035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A16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EAB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0AF0A8B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D5BF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F6D724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C641C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Weyssenhoffa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07F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80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F8A" w14:textId="44DEF08E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12.20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435B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8D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6C694" w14:textId="5E320744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00B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079D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FAAE9A2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43D6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D2385A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CA780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Weyssenhoffa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9F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68E" w14:textId="09295A21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5D4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99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68EB" w14:textId="404D98D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BFA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8A6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765A18F1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B47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04C6B7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484EFF" w14:textId="0886E8DC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Łużycka 21 – Dom Studenta nr</w:t>
            </w:r>
            <w:r w:rsidR="001F71D2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18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LIPPELIFT T 100 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4C35" w14:textId="79EC4967" w:rsidR="00F44762" w:rsidRPr="00CA6F8E" w:rsidRDefault="00F44762" w:rsidP="00405555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434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33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27EFC" w14:textId="7BED4179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E3E2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2FEE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138EDC4B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BCFC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DDE293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DFA71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Łużycka 24 – Dom Studenta nr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9E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4FD" w14:textId="519F2ABB" w:rsidR="00F44762" w:rsidRPr="00CA6F8E" w:rsidRDefault="00405555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11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937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9C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DEEF" w14:textId="57F5C933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36A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AE84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1338060C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E88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9D7A27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7FC9D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Grabowa 2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35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T 80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CE7" w14:textId="1F9F28D6" w:rsidR="00F44762" w:rsidRPr="00CA6F8E" w:rsidRDefault="00F44762" w:rsidP="00405555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405555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2DD6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CEE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5F0CE" w14:textId="0B348851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DAB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5E9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77CEF3A7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A94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306644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42CC9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Kopernika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46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VIMEC V65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9E6" w14:textId="509D5064" w:rsidR="00F44762" w:rsidRPr="00CA6F8E" w:rsidRDefault="00405555" w:rsidP="00405555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</w:t>
            </w:r>
            <w:r w:rsidR="00F44762"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932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152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773E7" w14:textId="795E364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2CA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AC97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ADBE894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6346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0F4E1B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84910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Ogińskiego 16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DE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KALI B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E181" w14:textId="063083BA" w:rsidR="00F44762" w:rsidRPr="00CA6F8E" w:rsidRDefault="00E14DB2" w:rsidP="00E14DB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2.202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CBA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E16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F7800" w14:textId="2E5564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5F6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7F69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BFB96E3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65AF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48DAB5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F25C1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Ogińskiego 16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403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KALI B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D1B" w14:textId="21747D4B" w:rsidR="00F44762" w:rsidRPr="00CA6F8E" w:rsidRDefault="00E14DB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3D5A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49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BC3E" w14:textId="1CFBE9E5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8E7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FD8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E384CE0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850B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E9C620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6A7F1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Ogińskiego 16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9B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A62F" w14:textId="2EBB7269" w:rsidR="00F44762" w:rsidRPr="00CA6F8E" w:rsidRDefault="00E14DB2" w:rsidP="00E14DB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11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2EB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3E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1EB9" w14:textId="0748C6AB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7ED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6E91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568FC90E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187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FB8BCF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36D4C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Ogińskiego 16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BB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5EDC" w14:textId="28488118" w:rsidR="00F44762" w:rsidRPr="00CA6F8E" w:rsidRDefault="00E14DB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11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E8E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F1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E25A1" w14:textId="0DFA44BF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624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476D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5ABEA9B8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0BB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FCAEEA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450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316217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Powstańców Wielkopolskich 10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F0C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B99" w14:textId="697DFE73" w:rsidR="00F44762" w:rsidRPr="00CA6F8E" w:rsidRDefault="00E14DB2" w:rsidP="00E14DB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02</w:t>
            </w:r>
            <w:r w:rsidR="00F44762" w:rsidRPr="003E4A47">
              <w:rPr>
                <w:rFonts w:ascii="Book Antiqua" w:hAnsi="Book Antiqua" w:cs="Calibri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86C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71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A4450" w14:textId="552C16D2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D5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8E03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CD9A800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EED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6B425F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2049B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Kopernika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AE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PILAWA 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A1B" w14:textId="450EDECA" w:rsidR="00F44762" w:rsidRPr="00CA6F8E" w:rsidRDefault="00E14DB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11</w:t>
            </w:r>
            <w:r w:rsidR="00F44762"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D42A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AE6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D24DA" w14:textId="1774626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7AD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4541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59D8E9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FF0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B5BD46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F0CAF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Jagiellońska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5A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CIBES A 5000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043B" w14:textId="240341EA" w:rsidR="00F44762" w:rsidRPr="00CA6F8E" w:rsidRDefault="00F44762" w:rsidP="00E14DB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</w:t>
            </w:r>
            <w:r w:rsidR="00E14DB2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023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7CA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CEA00" w14:textId="66F0341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071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2E2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5A3DD3FA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443C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F59B62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AD2C1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Staffa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4971" w14:textId="7956E9FD" w:rsidR="00F44762" w:rsidRPr="00CA6F8E" w:rsidRDefault="00E14DB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CIBES A 5</w:t>
            </w:r>
            <w:r w:rsidR="00F44762"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F8C" w14:textId="42BBC867" w:rsidR="00F44762" w:rsidRPr="00CA6F8E" w:rsidRDefault="00E14DB2" w:rsidP="00E14DB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1.202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C9E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32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00A66" w14:textId="280BC11C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B59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2F14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D240243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A12B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4ACA86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C4906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Chodkiewicza 30 – pawilon 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F8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ARITCO LIFT AB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120" w14:textId="08CEC6C8" w:rsidR="00F44762" w:rsidRPr="00CA6F8E" w:rsidRDefault="00E14DB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AF7F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BF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ADBF" w14:textId="65FC05B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3DC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5900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762D9E0F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79F6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2A1A4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40536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8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DCF" w14:textId="675A9E71" w:rsidR="00F44762" w:rsidRPr="00CA6F8E" w:rsidRDefault="00F44762" w:rsidP="00E14DB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E14DB2"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666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C2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88521" w14:textId="107446AD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2F5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CC2E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257797D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A1C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BEB502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6E458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F3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4E0E" w14:textId="09200BD0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02.202</w:t>
            </w:r>
            <w:r w:rsidR="00E14DB2"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A34D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06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ED42" w14:textId="57C824B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D9E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BC4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249EABB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C8E0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84052D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B6EED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3F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247A" w14:textId="47F1CBB5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E14DB2"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F4A2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123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F889D" w14:textId="3435D12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CC5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451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B126926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E914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389208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B2722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D2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414" w14:textId="415F1BBC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02.202</w:t>
            </w:r>
            <w:r w:rsidR="00E14DB2"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4FDF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96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B78D" w14:textId="0FA5C05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529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372A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8E38FC7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8DA0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7B0344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D342F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F0A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100.45/OF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9C5E" w14:textId="0179B2C6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E14DB2"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A55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5A6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783ED" w14:textId="64D107D9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F8D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2E62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598B6AB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F8E9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8DD699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292EB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A7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FAE7" w14:textId="540330BF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9.202</w:t>
            </w:r>
            <w:r w:rsidR="00E14DB2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7D2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508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510F" w14:textId="4226F0C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916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037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F87E029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72F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5DA89E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900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EA250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F3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066" w14:textId="0DB98F00" w:rsidR="00F44762" w:rsidRPr="00CA6F8E" w:rsidRDefault="00E14DB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EFB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C6B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7EFB" w14:textId="6AF050DE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24B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8AC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2AF85A1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F5AD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3CAAB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900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6D382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AAB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AFF" w14:textId="5B7F15A0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9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E14DB2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B21E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09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FD6D4" w14:textId="205B4C89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4B2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DADC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2D7CB62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6340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D26AF6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2411D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52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F685" w14:textId="5059EA61" w:rsidR="00F44762" w:rsidRPr="00CA6F8E" w:rsidRDefault="00E14DB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19D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36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83437" w14:textId="6993EF38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D92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194D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66F7FAC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28D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704DF4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763B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08A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ORONA ELEKTRYCZNY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0AB" w14:textId="2BD70CF2" w:rsidR="00F44762" w:rsidRPr="00CA6F8E" w:rsidRDefault="00E14DB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</w:t>
            </w:r>
            <w:r w:rsidR="00F44762"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BE55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706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2C8D" w14:textId="6B4D342C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0BF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FEE8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425EBF42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CB4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45FCB1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Podest ruchomy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00087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Szymanowskiego 3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9B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GENIE AWP-30S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5793" w14:textId="160C3259" w:rsidR="00F44762" w:rsidRPr="00CA6F8E" w:rsidRDefault="00F44762" w:rsidP="005972BC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  <w:r w:rsidR="005972BC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.20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  <w:r w:rsidR="005972BC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70E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1BB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96A0F" w14:textId="0BD76D5B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CA5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666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C23A026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1D2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256E9E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59595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Weyssenhoffa 11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CDBF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CIBES A 5000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73F" w14:textId="300D545D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12.202</w:t>
            </w:r>
            <w:r w:rsidR="005972BC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B043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4D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C181A" w14:textId="628AE8CA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642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0FE2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3A354F5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943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318F31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32AAA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AB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6E5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KLEMAN 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0E8" w14:textId="6928BFF2" w:rsidR="00F44762" w:rsidRPr="00CA6F8E" w:rsidRDefault="005972BC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06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3B0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B1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9FE1" w14:textId="06117816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B625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96BA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F0AD5FB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F27CE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6A6B36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3E08C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71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CIBES A 5000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365" w14:textId="2AD0E9A3" w:rsidR="00F44762" w:rsidRPr="00CA6F8E" w:rsidRDefault="005972BC" w:rsidP="005972BC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004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86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970AC" w14:textId="67388A4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3B1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CD66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A26A0EE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FFBD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92D321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E82F3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szatnie basenowe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E87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LIFTPROJEKT KALI B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842" w14:textId="4661B10B" w:rsidR="00F44762" w:rsidRPr="00CA6F8E" w:rsidRDefault="005972BC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3FF1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777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BD00" w14:textId="7F1DBF06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840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41B5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FFF3686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C50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0AC172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50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00288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1D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BUNSE-AUFZUGE BGK 100.45/7S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D08D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04.2024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7A62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7B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28CE" w14:textId="33364556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261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38C6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6896ECDA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8600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CB0873D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50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4115D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A08E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BUNSE-AUFZUGE BGK 100.45/7S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592E" w14:textId="77777777" w:rsidR="00F44762" w:rsidRPr="00CA6F8E" w:rsidRDefault="00F44762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04.2024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3FB4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3CC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BFB02" w14:textId="440ECD55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43A9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56C4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00970B1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94EF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D276FE3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FC319B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Sportowa 2, bud. E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9F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SIRO – 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CE5" w14:textId="10955EBD" w:rsidR="00F44762" w:rsidRPr="00CA6F8E" w:rsidRDefault="005972BC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06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AC36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54E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EF97" w14:textId="06E80E99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420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0B82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0BDB1F17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F073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AF91D74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EBE30C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Poniatowskiego 12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6F1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59C" w14:textId="062D1ABF" w:rsidR="00F44762" w:rsidRPr="00CA6F8E" w:rsidRDefault="005972BC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06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477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793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A37A2" w14:textId="0F84B975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309A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230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7E30E1F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616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39</w:t>
            </w:r>
            <w:r w:rsidRPr="00CA6F8E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A5995E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Dźwig 1000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D75CB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Pl. Kościeleckich 8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7DA5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color w:val="000000"/>
                <w:sz w:val="20"/>
                <w:szCs w:val="20"/>
              </w:rPr>
              <w:t>PILAWA HYDRAULICZNY</w:t>
            </w:r>
          </w:p>
          <w:p w14:paraId="683D006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020" w14:textId="2EAE8210" w:rsidR="00F44762" w:rsidRPr="00CA6F8E" w:rsidRDefault="005972BC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02</w:t>
            </w:r>
            <w:r w:rsidR="00F44762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88A8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53D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B87B1" w14:textId="71CB87FB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65AB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3F3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30F9BC9E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948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DCAD926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F98129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Łużycka 24 DS.1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39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EXWIND 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A3D7" w14:textId="537109C3" w:rsidR="00F44762" w:rsidRPr="001226E8" w:rsidRDefault="005972BC" w:rsidP="00F44762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11</w:t>
            </w:r>
            <w:r w:rsidR="00F44762" w:rsidRPr="001226E8">
              <w:rPr>
                <w:rFonts w:ascii="Book Antiqua" w:hAnsi="Book Antiqua" w:cs="Calibri"/>
                <w:color w:val="000000"/>
                <w:sz w:val="20"/>
                <w:szCs w:val="20"/>
              </w:rPr>
              <w:t>.202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268B7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6D4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ABE64" w14:textId="282C972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6F831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3EFF" w14:textId="77777777" w:rsidR="00F44762" w:rsidRPr="00CA6F8E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8E4C40" w14:paraId="4BC1B1C1" w14:textId="77777777" w:rsidTr="00F44762">
        <w:trPr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5B62A" w14:textId="77777777" w:rsidR="00F44762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6EA4F02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Dźwig 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5F358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Staffa 1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4F0" w14:textId="77777777" w:rsidR="00F44762" w:rsidRPr="00CA6F8E" w:rsidRDefault="00F44762" w:rsidP="00F44762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E4C40">
              <w:rPr>
                <w:rFonts w:ascii="Book Antiqua" w:hAnsi="Book Antiqua" w:cs="Calibri"/>
                <w:color w:val="000000"/>
                <w:sz w:val="20"/>
                <w:szCs w:val="20"/>
              </w:rPr>
              <w:t>Schindler 3300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6FC" w14:textId="2539FF5B" w:rsidR="00F44762" w:rsidRPr="00FD2B17" w:rsidRDefault="005972BC" w:rsidP="00F44762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10</w:t>
            </w:r>
            <w:r w:rsidR="00F44762">
              <w:rPr>
                <w:rFonts w:ascii="Book Antiqua" w:hAnsi="Book Antiqua" w:cs="Calibri"/>
                <w:color w:val="000000"/>
                <w:sz w:val="18"/>
                <w:szCs w:val="18"/>
              </w:rPr>
              <w:t>.202</w:t>
            </w: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8F313" w14:textId="77777777" w:rsidR="00F44762" w:rsidRPr="008E4C40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C36" w14:textId="77777777" w:rsidR="00F44762" w:rsidRPr="008E4C40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9B6D" w14:textId="51AF8D75" w:rsidR="00F44762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8F85" w14:textId="77777777" w:rsidR="00F44762" w:rsidRPr="008E4C40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C2F2" w14:textId="77777777" w:rsidR="00F44762" w:rsidRPr="008E4C40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880928" w14:paraId="48C59F5F" w14:textId="77777777" w:rsidTr="00F44762">
        <w:trPr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0C0F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5547836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Dźwig towarowy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948484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Chodkiewicza 30 - stołówka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7B6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BM 329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8DF5" w14:textId="77777777" w:rsidR="00F44762" w:rsidRPr="00880928" w:rsidRDefault="00F44762" w:rsidP="00F44762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880928">
              <w:rPr>
                <w:rFonts w:ascii="Book Antiqua" w:hAnsi="Book Antiqua" w:cs="Calibri"/>
                <w:sz w:val="16"/>
                <w:szCs w:val="16"/>
              </w:rPr>
              <w:t>Zawieszony w UDT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A580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3DD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9EDF6" w14:textId="56D2969F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C6B1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5435A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880928" w14:paraId="4D297D18" w14:textId="77777777" w:rsidTr="00F44762">
        <w:trPr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FEAE2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62C51B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3070F4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Chodkiewicza 30 – stołówka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19CD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BAJPAX DB – 250/9 – 400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385" w14:textId="77777777" w:rsidR="00F44762" w:rsidRPr="00880928" w:rsidRDefault="00F44762" w:rsidP="00F44762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880928">
              <w:rPr>
                <w:rFonts w:ascii="Book Antiqua" w:hAnsi="Book Antiqua" w:cs="Calibri"/>
                <w:sz w:val="16"/>
                <w:szCs w:val="16"/>
              </w:rPr>
              <w:t>Zawieszony w UDT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B6D81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E60D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41AF" w14:textId="67E938C9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C2EC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0A43C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880928" w14:paraId="71B98DD5" w14:textId="77777777" w:rsidTr="00F44762">
        <w:trPr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0DFC1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B84C761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Dźwig 630 kg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E1AD08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 xml:space="preserve">Chodkiewicza 30 – </w:t>
            </w:r>
            <w:proofErr w:type="spellStart"/>
            <w:r w:rsidRPr="00880928">
              <w:rPr>
                <w:rFonts w:ascii="Book Antiqua" w:hAnsi="Book Antiqua" w:cs="Calibri"/>
                <w:sz w:val="20"/>
                <w:szCs w:val="20"/>
              </w:rPr>
              <w:t>mikotoksyny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8BF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ELWIND HYDRAULICZNY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41C" w14:textId="06B2F844" w:rsidR="00F44762" w:rsidRPr="00880928" w:rsidRDefault="00405555" w:rsidP="00F44762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880928">
              <w:rPr>
                <w:rFonts w:ascii="Book Antiqua" w:hAnsi="Book Antiqua" w:cs="Calibri"/>
                <w:sz w:val="18"/>
                <w:szCs w:val="18"/>
              </w:rPr>
              <w:t>09.2024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DF27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1DC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124D5" w14:textId="79346DDA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C609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02C1F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880928" w14:paraId="239AE0B5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305DC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84AEE7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Platforma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368FA3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Chodkiewicza 30, bud. C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123" w14:textId="77777777" w:rsidR="00F44762" w:rsidRPr="00880928" w:rsidRDefault="00F44762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T 100 LIGHT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C26" w14:textId="3A43FAA4" w:rsidR="00F44762" w:rsidRPr="00880928" w:rsidRDefault="00405555" w:rsidP="00F44762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880928">
              <w:rPr>
                <w:rFonts w:ascii="Book Antiqua" w:hAnsi="Book Antiqua" w:cs="Calibri"/>
                <w:sz w:val="18"/>
                <w:szCs w:val="18"/>
              </w:rPr>
              <w:t>12.2024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3EE1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5BF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3938" w14:textId="6B67478B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E21A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C13C" w14:textId="77777777" w:rsidR="00F44762" w:rsidRPr="00880928" w:rsidRDefault="00F44762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5972BC" w:rsidRPr="00880928" w14:paraId="4E6162FF" w14:textId="77777777" w:rsidTr="00F44762">
        <w:trPr>
          <w:trHeight w:val="1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7A53D" w14:textId="0E9582B4" w:rsidR="005972BC" w:rsidRPr="00880928" w:rsidRDefault="005972BC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EEAEF4C" w14:textId="04EB5069" w:rsidR="005972BC" w:rsidRPr="00880928" w:rsidRDefault="005972BC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 xml:space="preserve">Winda 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B2428" w14:textId="500C063C" w:rsidR="005972BC" w:rsidRPr="00880928" w:rsidRDefault="005972BC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 xml:space="preserve">Chodkiewicza 30, bud. G </w:t>
            </w:r>
          </w:p>
        </w:tc>
        <w:tc>
          <w:tcPr>
            <w:tcW w:w="2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B95" w14:textId="6C5DB9F3" w:rsidR="005972BC" w:rsidRPr="00880928" w:rsidRDefault="005972BC" w:rsidP="00F44762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880928">
              <w:rPr>
                <w:rFonts w:ascii="Book Antiqua" w:hAnsi="Book Antiqua" w:cs="Calibri"/>
                <w:sz w:val="20"/>
                <w:szCs w:val="20"/>
              </w:rPr>
              <w:t>ORONA  630 kg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727" w14:textId="3AF5E099" w:rsidR="005972BC" w:rsidRPr="00880928" w:rsidRDefault="005972BC" w:rsidP="00F44762">
            <w:pPr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880928">
              <w:rPr>
                <w:rFonts w:ascii="Book Antiqua" w:hAnsi="Book Antiqua" w:cs="Calibri"/>
                <w:sz w:val="18"/>
                <w:szCs w:val="18"/>
              </w:rPr>
              <w:t>05.2024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A9F1C" w14:textId="77777777" w:rsidR="005972BC" w:rsidRPr="00880928" w:rsidRDefault="005972BC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3C6" w14:textId="77777777" w:rsidR="005972BC" w:rsidRPr="00880928" w:rsidRDefault="005972BC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5E261" w14:textId="77777777" w:rsidR="005972BC" w:rsidRPr="00880928" w:rsidRDefault="005972BC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A265" w14:textId="77777777" w:rsidR="005972BC" w:rsidRPr="00880928" w:rsidRDefault="005972BC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B99B" w14:textId="77777777" w:rsidR="005972BC" w:rsidRPr="00880928" w:rsidRDefault="005972BC" w:rsidP="00F44762">
            <w:pPr>
              <w:tabs>
                <w:tab w:val="right" w:pos="14580"/>
              </w:tabs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F44762" w:rsidRPr="00CA6F8E" w14:paraId="2E9F7A8B" w14:textId="77777777" w:rsidTr="00F44762">
        <w:trPr>
          <w:trHeight w:val="366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2A70E97" w14:textId="77777777" w:rsidR="00F44762" w:rsidRPr="00CA6F8E" w:rsidRDefault="00F44762" w:rsidP="00F44762">
            <w:pPr>
              <w:tabs>
                <w:tab w:val="right" w:pos="14580"/>
              </w:tabs>
              <w:ind w:right="470"/>
              <w:jc w:val="right"/>
              <w:rPr>
                <w:rFonts w:ascii="Book Antiqua" w:hAnsi="Book Antiqua" w:cs="Calibri"/>
                <w:sz w:val="20"/>
                <w:szCs w:val="20"/>
              </w:rPr>
            </w:pPr>
            <w:r w:rsidRPr="00CA6F8E">
              <w:rPr>
                <w:rFonts w:ascii="Book Antiqua" w:hAnsi="Book Antiqua" w:cs="Calibri"/>
                <w:b/>
                <w:bCs/>
                <w:sz w:val="20"/>
                <w:szCs w:val="20"/>
              </w:rPr>
              <w:t>Wartość ogółem: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76D8D" w14:textId="77777777" w:rsidR="00F44762" w:rsidRPr="00CA6F8E" w:rsidRDefault="00F44762" w:rsidP="00F44762">
            <w:pPr>
              <w:tabs>
                <w:tab w:val="right" w:pos="14580"/>
              </w:tabs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262AAFF" w14:textId="77777777" w:rsidR="00F44762" w:rsidRPr="00CA6F8E" w:rsidRDefault="00F44762" w:rsidP="00F44762">
            <w:pPr>
              <w:tabs>
                <w:tab w:val="right" w:pos="14580"/>
              </w:tabs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E46AAE9" w14:textId="77777777" w:rsidR="00F44762" w:rsidRPr="00CA6F8E" w:rsidRDefault="00F44762" w:rsidP="00F44762">
            <w:pPr>
              <w:tabs>
                <w:tab w:val="right" w:pos="14580"/>
              </w:tabs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817A847" w14:textId="77777777" w:rsidR="00F44762" w:rsidRPr="00CA6F8E" w:rsidRDefault="00F44762" w:rsidP="00F44762">
            <w:pPr>
              <w:tabs>
                <w:tab w:val="right" w:pos="14580"/>
              </w:tabs>
              <w:jc w:val="righ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14:paraId="372CFCAA" w14:textId="77777777" w:rsidR="00F44762" w:rsidRDefault="00F44762" w:rsidP="00F44762">
      <w:pPr>
        <w:rPr>
          <w:rFonts w:ascii="Book Antiqua" w:hAnsi="Book Antiqua" w:cs="Century Gothic"/>
          <w:sz w:val="20"/>
          <w:szCs w:val="20"/>
        </w:rPr>
      </w:pPr>
    </w:p>
    <w:p w14:paraId="1F4D3009" w14:textId="77777777" w:rsidR="002F4D26" w:rsidRDefault="002F4D26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</w:pPr>
    </w:p>
    <w:p w14:paraId="33259E35" w14:textId="7C6DE73E" w:rsidR="00F44762" w:rsidRPr="002F4D26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</w:pPr>
      <w:r w:rsidRPr="002F4D26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 xml:space="preserve">Formularz cenowy musi być opatrzony przez osobę lub osoby uprawnione do reprezentowania Wykonawcy kwalifikowanym podpisem elektronicznym lub podpisem zaufanym lub podpisem osobistym </w:t>
      </w:r>
      <w:r w:rsidRPr="002F4D26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(e-dowód)</w:t>
      </w:r>
      <w:r w:rsidRPr="002F4D26"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  <w:t>.</w:t>
      </w:r>
    </w:p>
    <w:p w14:paraId="5CF80907" w14:textId="77777777" w:rsidR="00122836" w:rsidRPr="002F4D26" w:rsidRDefault="00122836" w:rsidP="00122836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16"/>
          <w:szCs w:val="16"/>
        </w:rPr>
      </w:pPr>
      <w:r w:rsidRPr="002F4D26">
        <w:rPr>
          <w:b/>
          <w:i/>
          <w:color w:val="FF0000"/>
          <w:sz w:val="16"/>
          <w:szCs w:val="16"/>
        </w:rPr>
        <w:t>PLIK OPATRZYNY PODPISEM ZAUFANYM NIE MOŻE BYĆ WIĘKSZY NIŻ 10 MB WRAZ Z PODPISEM</w:t>
      </w:r>
    </w:p>
    <w:p w14:paraId="3962F11B" w14:textId="2C912010" w:rsidR="00F44762" w:rsidRDefault="00122836" w:rsidP="00B6609A">
      <w:pPr>
        <w:spacing w:after="160" w:line="259" w:lineRule="auto"/>
        <w:rPr>
          <w:b/>
          <w:bCs/>
          <w:iCs/>
          <w:color w:val="FF0000"/>
          <w:sz w:val="20"/>
          <w:szCs w:val="20"/>
        </w:rPr>
      </w:pPr>
      <w:r w:rsidRPr="002F4D26">
        <w:rPr>
          <w:i/>
          <w:color w:val="FF0000"/>
          <w:sz w:val="16"/>
          <w:szCs w:val="16"/>
        </w:rPr>
        <w:t>Zamawiający zaleca zapisanie formularza w formacie .pdf</w:t>
      </w:r>
      <w:r w:rsidRPr="00B6609A">
        <w:rPr>
          <w:i/>
          <w:color w:val="FF0000"/>
          <w:sz w:val="20"/>
          <w:szCs w:val="20"/>
        </w:rPr>
        <w:t xml:space="preserve"> </w:t>
      </w:r>
      <w:r w:rsidR="00F44762">
        <w:rPr>
          <w:b/>
          <w:bCs/>
          <w:iCs/>
          <w:color w:val="FF0000"/>
        </w:rPr>
        <w:br w:type="page"/>
      </w:r>
    </w:p>
    <w:p w14:paraId="5B08A5CE" w14:textId="77777777" w:rsidR="00F44762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</w:rPr>
        <w:sectPr w:rsidR="00F44762" w:rsidSect="00B6609A">
          <w:footnotePr>
            <w:pos w:val="beneathText"/>
          </w:footnotePr>
          <w:pgSz w:w="16837" w:h="11905" w:orient="landscape"/>
          <w:pgMar w:top="851" w:right="816" w:bottom="851" w:left="851" w:header="0" w:footer="0" w:gutter="0"/>
          <w:cols w:space="708"/>
          <w:docGrid w:linePitch="360"/>
        </w:sectPr>
      </w:pPr>
    </w:p>
    <w:p w14:paraId="5B98B249" w14:textId="77777777" w:rsidR="00F44762" w:rsidRPr="003858F3" w:rsidRDefault="00F44762" w:rsidP="00F44762">
      <w:pPr>
        <w:suppressAutoHyphens w:val="0"/>
        <w:spacing w:line="276" w:lineRule="auto"/>
        <w:jc w:val="right"/>
        <w:rPr>
          <w:b/>
          <w:bCs/>
          <w:spacing w:val="4"/>
          <w:sz w:val="22"/>
          <w:szCs w:val="22"/>
          <w:lang w:eastAsia="pl-PL"/>
        </w:rPr>
      </w:pPr>
      <w:r w:rsidRPr="003858F3">
        <w:rPr>
          <w:b/>
          <w:bCs/>
          <w:spacing w:val="4"/>
          <w:sz w:val="22"/>
          <w:szCs w:val="22"/>
          <w:lang w:eastAsia="pl-PL"/>
        </w:rPr>
        <w:lastRenderedPageBreak/>
        <w:t>Załącznik nr 4 do SWZ</w:t>
      </w:r>
    </w:p>
    <w:p w14:paraId="0BFC7A3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6FE8F501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  <w:r w:rsidRPr="003858F3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A83CD8" wp14:editId="665C85A8">
                <wp:simplePos x="0" y="0"/>
                <wp:positionH relativeFrom="column">
                  <wp:posOffset>1610360</wp:posOffset>
                </wp:positionH>
                <wp:positionV relativeFrom="paragraph">
                  <wp:posOffset>4445</wp:posOffset>
                </wp:positionV>
                <wp:extent cx="3124200" cy="908050"/>
                <wp:effectExtent l="0" t="0" r="19050" b="25400"/>
                <wp:wrapTight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908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BD1B" w14:textId="77777777" w:rsidR="00405555" w:rsidRDefault="00405555" w:rsidP="00F447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806B35" w14:textId="77777777" w:rsidR="00405555" w:rsidRPr="00D23E7C" w:rsidRDefault="00405555" w:rsidP="00F447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23E7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Wykaz osób, </w:t>
                            </w:r>
                          </w:p>
                          <w:p w14:paraId="5C9AA960" w14:textId="13EFD1F6" w:rsidR="00405555" w:rsidRPr="00664DA9" w:rsidRDefault="00405555" w:rsidP="00F4476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4DA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które będą uczestniczyć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DA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 wykonaniu zamówienia</w:t>
                            </w:r>
                          </w:p>
                          <w:p w14:paraId="7DC93160" w14:textId="77777777" w:rsidR="00405555" w:rsidRPr="005A39FD" w:rsidRDefault="00405555" w:rsidP="00F44762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3C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6.8pt;margin-top:.35pt;width:246pt;height:7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" fillcolor="silver" strokeweight=".5pt">
                <v:path arrowok="t"/>
                <v:textbox inset="7.45pt,3.85pt,7.45pt,3.85pt">
                  <w:txbxContent>
                    <w:p w14:paraId="46B4BD1B" w14:textId="77777777" w:rsidR="00405555" w:rsidRDefault="00405555" w:rsidP="00F447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6806B35" w14:textId="77777777" w:rsidR="00405555" w:rsidRPr="00D23E7C" w:rsidRDefault="00405555" w:rsidP="00F447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23E7C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Wykaz osób, </w:t>
                      </w:r>
                    </w:p>
                    <w:p w14:paraId="5C9AA960" w14:textId="13EFD1F6" w:rsidR="00405555" w:rsidRPr="00664DA9" w:rsidRDefault="00405555" w:rsidP="00F4476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64DA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które będą uczestniczyć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4DA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 wykonaniu zamówienia</w:t>
                      </w:r>
                    </w:p>
                    <w:p w14:paraId="7DC93160" w14:textId="77777777" w:rsidR="00405555" w:rsidRPr="005A39FD" w:rsidRDefault="00405555" w:rsidP="00F44762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0C1894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0617D14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5AC4D07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4B7E0AC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3D70017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0CF5A454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  <w:r w:rsidRPr="003858F3">
        <w:rPr>
          <w:sz w:val="22"/>
          <w:szCs w:val="22"/>
        </w:rPr>
        <w:t xml:space="preserve">Składając ofertę w postępowaniu na: </w:t>
      </w:r>
    </w:p>
    <w:p w14:paraId="46ADD96C" w14:textId="5BDEC51A" w:rsidR="00F44762" w:rsidRPr="00B6609A" w:rsidRDefault="00F44762" w:rsidP="00F44762">
      <w:pPr>
        <w:spacing w:before="120" w:after="120" w:line="276" w:lineRule="auto"/>
        <w:jc w:val="both"/>
        <w:rPr>
          <w:sz w:val="22"/>
          <w:szCs w:val="22"/>
        </w:rPr>
      </w:pPr>
      <w:r w:rsidRPr="00B6609A">
        <w:rPr>
          <w:i/>
          <w:sz w:val="22"/>
          <w:szCs w:val="22"/>
        </w:rPr>
        <w:t>„</w:t>
      </w:r>
      <w:r w:rsidR="00B477FE" w:rsidRPr="00B6609A">
        <w:rPr>
          <w:b/>
          <w:spacing w:val="-4"/>
          <w:sz w:val="22"/>
          <w:szCs w:val="22"/>
        </w:rPr>
        <w:t>Nadzór, konserwacje i naprawy wind i platform w obiektach UKW w okresie od 01.02.2024 – 31.01.2025</w:t>
      </w:r>
      <w:r w:rsidRPr="00B6609A">
        <w:rPr>
          <w:i/>
          <w:sz w:val="22"/>
          <w:szCs w:val="22"/>
        </w:rPr>
        <w:t>”,</w:t>
      </w:r>
      <w:r w:rsidRPr="00B6609A">
        <w:rPr>
          <w:b/>
          <w:sz w:val="22"/>
          <w:szCs w:val="22"/>
        </w:rPr>
        <w:t xml:space="preserve"> </w:t>
      </w:r>
      <w:r w:rsidRPr="00B6609A">
        <w:rPr>
          <w:bCs/>
          <w:sz w:val="22"/>
          <w:szCs w:val="22"/>
        </w:rPr>
        <w:t xml:space="preserve">przedstawiamy </w:t>
      </w:r>
      <w:r w:rsidRPr="00B6609A">
        <w:rPr>
          <w:sz w:val="22"/>
          <w:szCs w:val="22"/>
        </w:rPr>
        <w:t>wykaz osób, które będą uczestniczyć w wykonaniu zamówienia: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7"/>
        <w:gridCol w:w="1423"/>
        <w:gridCol w:w="2835"/>
        <w:gridCol w:w="2835"/>
        <w:gridCol w:w="1701"/>
      </w:tblGrid>
      <w:tr w:rsidR="00F44762" w:rsidRPr="003858F3" w14:paraId="40AA8F48" w14:textId="77777777" w:rsidTr="00F4476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D2D6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00F723FA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l.p.</w:t>
            </w:r>
          </w:p>
          <w:p w14:paraId="242BE532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6B8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1B9F1B5D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88D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37327F16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3B92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32F41BF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Numer / rodzaj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C677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1F2A9BD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858F3"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44762" w:rsidRPr="003858F3" w14:paraId="04B8EEDD" w14:textId="77777777" w:rsidTr="00F44762">
        <w:trPr>
          <w:trHeight w:val="6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8BC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55C959B5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2883527E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682A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FC89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CF1D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FFB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44762" w:rsidRPr="003858F3" w14:paraId="71595265" w14:textId="77777777" w:rsidTr="00F4476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D1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525A7E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60A61F81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D9D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E37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7BD0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E45C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44762" w:rsidRPr="003858F3" w14:paraId="49A58089" w14:textId="77777777" w:rsidTr="00F44762">
        <w:trPr>
          <w:trHeight w:val="13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D6A5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256C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83E4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8BA3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C77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44762" w:rsidRPr="003858F3" w14:paraId="011E2770" w14:textId="77777777" w:rsidTr="00F44762">
        <w:trPr>
          <w:trHeight w:val="13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D29F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0935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2260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9AE9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B4E9" w14:textId="77777777" w:rsidR="00F44762" w:rsidRPr="003858F3" w:rsidRDefault="00F44762" w:rsidP="00F44762">
            <w:pPr>
              <w:pStyle w:val="Tekstpodstawowywcity3"/>
              <w:spacing w:line="36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CDBB087" w14:textId="77777777" w:rsidR="00F44762" w:rsidRPr="003858F3" w:rsidRDefault="00F44762" w:rsidP="00F44762">
      <w:pPr>
        <w:pStyle w:val="Tekstpodstawowywcity3"/>
        <w:ind w:left="0"/>
        <w:rPr>
          <w:color w:val="000000" w:themeColor="text1"/>
          <w:sz w:val="22"/>
          <w:szCs w:val="22"/>
        </w:rPr>
      </w:pPr>
      <w:r w:rsidRPr="003858F3">
        <w:rPr>
          <w:sz w:val="22"/>
          <w:szCs w:val="22"/>
        </w:rPr>
        <w:t xml:space="preserve">*należy wpisać </w:t>
      </w:r>
      <w:r w:rsidRPr="003858F3">
        <w:rPr>
          <w:color w:val="000000" w:themeColor="text1"/>
          <w:sz w:val="22"/>
          <w:szCs w:val="22"/>
        </w:rPr>
        <w:t xml:space="preserve">- zgodnie z zapisami rozdz. VI ust. 2 pkt. 4A do SWZ </w:t>
      </w:r>
    </w:p>
    <w:p w14:paraId="6B6C8ECB" w14:textId="77777777" w:rsidR="00F44762" w:rsidRPr="003858F3" w:rsidRDefault="00F44762" w:rsidP="00F44762">
      <w:pPr>
        <w:suppressAutoHyphens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pl-PL"/>
        </w:rPr>
      </w:pPr>
    </w:p>
    <w:p w14:paraId="3EAF04B9" w14:textId="77777777" w:rsidR="00F44762" w:rsidRPr="003858F3" w:rsidRDefault="00F44762" w:rsidP="00F44762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</w:p>
    <w:p w14:paraId="5B54F42A" w14:textId="77777777" w:rsidR="00F44762" w:rsidRPr="003858F3" w:rsidRDefault="00F44762" w:rsidP="00F4476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</w:rPr>
      </w:pPr>
      <w:r w:rsidRPr="003858F3">
        <w:rPr>
          <w:rFonts w:ascii="Times New Roman" w:hAnsi="Times New Roman" w:cs="Times New Roman"/>
          <w:b/>
          <w:bCs/>
          <w:iCs/>
          <w:color w:val="FF0000"/>
        </w:rPr>
        <w:t>Załącznik/i musi być opatrzony przez osobę lub osoby uprawnione do reprezentowania Wykonawcy kwalifikowanym podpisem elektronicznym lub podpisem zaufanym lub elektronicznym podpisem osobistym.</w:t>
      </w:r>
    </w:p>
    <w:p w14:paraId="6527C99F" w14:textId="77777777" w:rsidR="00F44762" w:rsidRPr="003858F3" w:rsidRDefault="00F44762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426EB4D9" w14:textId="77777777" w:rsidR="00F44762" w:rsidRPr="003858F3" w:rsidRDefault="00F44762" w:rsidP="00F44762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0"/>
          <w:szCs w:val="20"/>
        </w:rPr>
      </w:pPr>
      <w:r w:rsidRPr="003858F3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2C1CCBBD" w14:textId="77777777" w:rsidR="00F44762" w:rsidRPr="003858F3" w:rsidRDefault="00F44762" w:rsidP="00F44762">
      <w:pPr>
        <w:tabs>
          <w:tab w:val="left" w:pos="1978"/>
          <w:tab w:val="left" w:pos="3828"/>
          <w:tab w:val="center" w:pos="4677"/>
        </w:tabs>
        <w:rPr>
          <w:i/>
          <w:color w:val="FF0000"/>
          <w:sz w:val="20"/>
          <w:szCs w:val="20"/>
          <w:lang w:val="x-none"/>
        </w:rPr>
      </w:pPr>
    </w:p>
    <w:p w14:paraId="67C0E281" w14:textId="77777777" w:rsidR="00F44762" w:rsidRDefault="00F44762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3858F3">
        <w:rPr>
          <w:i/>
          <w:color w:val="FF0000"/>
          <w:sz w:val="20"/>
          <w:szCs w:val="20"/>
        </w:rPr>
        <w:t>Zamawiający zaleca zapisanie dokumentu w formacie PDF</w:t>
      </w:r>
      <w:r w:rsidRPr="003858F3">
        <w:rPr>
          <w:b/>
          <w:i/>
          <w:color w:val="FF0000"/>
          <w:sz w:val="20"/>
          <w:szCs w:val="20"/>
        </w:rPr>
        <w:t xml:space="preserve">. </w:t>
      </w:r>
    </w:p>
    <w:p w14:paraId="016B8EB5" w14:textId="77777777" w:rsidR="00F44762" w:rsidRDefault="00F44762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4982FE34" w14:textId="77777777" w:rsidR="00F44762" w:rsidRPr="0051122F" w:rsidRDefault="00F44762" w:rsidP="00F44762">
      <w:pPr>
        <w:jc w:val="both"/>
        <w:rPr>
          <w:sz w:val="28"/>
          <w:szCs w:val="28"/>
          <w:lang w:eastAsia="pl-PL"/>
        </w:rPr>
      </w:pPr>
    </w:p>
    <w:p w14:paraId="415EF49F" w14:textId="77777777" w:rsidR="00F44762" w:rsidRPr="00091ABF" w:rsidRDefault="00F44762" w:rsidP="00F44762">
      <w:pPr>
        <w:jc w:val="center"/>
        <w:rPr>
          <w:sz w:val="20"/>
          <w:szCs w:val="20"/>
        </w:rPr>
      </w:pPr>
    </w:p>
    <w:p w14:paraId="5661CE0D" w14:textId="77777777" w:rsidR="00F44762" w:rsidRDefault="00F44762" w:rsidP="00F44762">
      <w:pPr>
        <w:ind w:left="284"/>
        <w:rPr>
          <w:b/>
          <w:bCs/>
          <w:sz w:val="22"/>
          <w:szCs w:val="22"/>
        </w:rPr>
      </w:pPr>
      <w:r w:rsidRPr="00F4476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5AA43BC7" w14:textId="77777777" w:rsidR="00F44762" w:rsidRDefault="00F44762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DB4888" w14:textId="65A1D8B0" w:rsidR="00F44762" w:rsidRPr="00F44762" w:rsidRDefault="00F44762" w:rsidP="00D444FF">
      <w:pPr>
        <w:jc w:val="right"/>
        <w:rPr>
          <w:b/>
          <w:bCs/>
          <w:sz w:val="22"/>
          <w:szCs w:val="22"/>
        </w:rPr>
      </w:pPr>
      <w:r w:rsidRPr="00F44762">
        <w:rPr>
          <w:b/>
          <w:bCs/>
          <w:sz w:val="22"/>
          <w:szCs w:val="22"/>
        </w:rPr>
        <w:lastRenderedPageBreak/>
        <w:t xml:space="preserve"> </w:t>
      </w:r>
      <w:r w:rsidR="00D444FF">
        <w:rPr>
          <w:b/>
          <w:bCs/>
          <w:sz w:val="22"/>
          <w:szCs w:val="22"/>
        </w:rPr>
        <w:t>Z</w:t>
      </w:r>
      <w:r w:rsidRPr="00F44762">
        <w:rPr>
          <w:b/>
          <w:bCs/>
          <w:sz w:val="22"/>
          <w:szCs w:val="22"/>
        </w:rPr>
        <w:t xml:space="preserve">ałącznik nr </w:t>
      </w:r>
      <w:r w:rsidR="00D23E7C">
        <w:rPr>
          <w:b/>
          <w:bCs/>
          <w:sz w:val="22"/>
          <w:szCs w:val="22"/>
        </w:rPr>
        <w:t>5</w:t>
      </w:r>
      <w:r w:rsidRPr="00F44762">
        <w:rPr>
          <w:b/>
          <w:bCs/>
          <w:sz w:val="22"/>
          <w:szCs w:val="22"/>
        </w:rPr>
        <w:t xml:space="preserve"> do SWZ</w:t>
      </w:r>
    </w:p>
    <w:p w14:paraId="33E44418" w14:textId="77777777" w:rsidR="00F44762" w:rsidRPr="00F44762" w:rsidRDefault="00F44762" w:rsidP="00F44762">
      <w:pPr>
        <w:ind w:left="284" w:hanging="284"/>
        <w:jc w:val="right"/>
        <w:rPr>
          <w:b/>
          <w:sz w:val="22"/>
          <w:szCs w:val="22"/>
          <w:u w:val="single"/>
        </w:rPr>
      </w:pPr>
    </w:p>
    <w:p w14:paraId="57151AF1" w14:textId="77777777" w:rsidR="00F44762" w:rsidRPr="00F44762" w:rsidRDefault="00F44762" w:rsidP="00F44762">
      <w:pPr>
        <w:jc w:val="right"/>
        <w:rPr>
          <w:b/>
          <w:sz w:val="22"/>
          <w:szCs w:val="22"/>
        </w:rPr>
      </w:pPr>
    </w:p>
    <w:p w14:paraId="3919EC40" w14:textId="77777777" w:rsidR="00F44762" w:rsidRPr="00F44762" w:rsidRDefault="00F44762" w:rsidP="00F44762">
      <w:pPr>
        <w:rPr>
          <w:b/>
          <w:sz w:val="22"/>
          <w:szCs w:val="22"/>
        </w:rPr>
      </w:pPr>
    </w:p>
    <w:tbl>
      <w:tblPr>
        <w:tblW w:w="5953" w:type="dxa"/>
        <w:tblInd w:w="1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3"/>
      </w:tblGrid>
      <w:tr w:rsidR="00F44762" w:rsidRPr="00F44762" w14:paraId="09BAF48A" w14:textId="77777777" w:rsidTr="00D23E7C">
        <w:trPr>
          <w:trHeight w:val="839"/>
        </w:trPr>
        <w:tc>
          <w:tcPr>
            <w:tcW w:w="5953" w:type="dxa"/>
            <w:shd w:val="pct15" w:color="auto" w:fill="FFFFFF"/>
          </w:tcPr>
          <w:p w14:paraId="19933ECE" w14:textId="77777777" w:rsidR="00D23E7C" w:rsidRDefault="00D23E7C" w:rsidP="00D23E7C">
            <w:pPr>
              <w:autoSpaceDE w:val="0"/>
              <w:autoSpaceDN w:val="0"/>
              <w:adjustRightInd w:val="0"/>
              <w:spacing w:line="360" w:lineRule="auto"/>
              <w:ind w:left="71"/>
              <w:jc w:val="center"/>
              <w:rPr>
                <w:b/>
                <w:bCs/>
                <w:sz w:val="22"/>
                <w:szCs w:val="22"/>
              </w:rPr>
            </w:pPr>
          </w:p>
          <w:p w14:paraId="643C416F" w14:textId="10201332" w:rsidR="009F20B7" w:rsidRPr="00D23E7C" w:rsidRDefault="00F44762" w:rsidP="00D23E7C">
            <w:pPr>
              <w:autoSpaceDE w:val="0"/>
              <w:autoSpaceDN w:val="0"/>
              <w:adjustRightInd w:val="0"/>
              <w:spacing w:line="360" w:lineRule="auto"/>
              <w:ind w:left="71"/>
              <w:jc w:val="center"/>
              <w:rPr>
                <w:rFonts w:eastAsia="TimesNewRoman"/>
                <w:b/>
                <w:bCs/>
                <w:sz w:val="22"/>
                <w:szCs w:val="22"/>
              </w:rPr>
            </w:pPr>
            <w:r w:rsidRPr="00D23E7C">
              <w:rPr>
                <w:b/>
                <w:bCs/>
                <w:sz w:val="22"/>
                <w:szCs w:val="22"/>
              </w:rPr>
              <w:t>W</w:t>
            </w:r>
            <w:r w:rsidRPr="00D23E7C">
              <w:rPr>
                <w:rFonts w:eastAsia="TimesNewRoman"/>
                <w:b/>
                <w:bCs/>
                <w:sz w:val="22"/>
                <w:szCs w:val="22"/>
              </w:rPr>
              <w:t>ykaz narzędzi</w:t>
            </w:r>
            <w:r w:rsidR="009F20B7" w:rsidRPr="00D23E7C">
              <w:rPr>
                <w:rFonts w:eastAsia="TimesNewRoman"/>
                <w:b/>
                <w:bCs/>
                <w:sz w:val="22"/>
                <w:szCs w:val="22"/>
              </w:rPr>
              <w:t>,</w:t>
            </w:r>
          </w:p>
          <w:p w14:paraId="56A9A852" w14:textId="77777777" w:rsidR="00D23E7C" w:rsidRDefault="00F44762" w:rsidP="00D23E7C">
            <w:pPr>
              <w:autoSpaceDE w:val="0"/>
              <w:autoSpaceDN w:val="0"/>
              <w:adjustRightInd w:val="0"/>
              <w:spacing w:line="360" w:lineRule="auto"/>
              <w:ind w:left="71"/>
              <w:jc w:val="center"/>
              <w:rPr>
                <w:rFonts w:eastAsia="TimesNewRoman"/>
                <w:b/>
                <w:bCs/>
                <w:sz w:val="20"/>
                <w:szCs w:val="20"/>
              </w:rPr>
            </w:pPr>
            <w:r w:rsidRPr="00D23E7C">
              <w:rPr>
                <w:rFonts w:eastAsia="TimesNewRoman"/>
                <w:b/>
                <w:bCs/>
                <w:sz w:val="20"/>
                <w:szCs w:val="20"/>
              </w:rPr>
              <w:t xml:space="preserve">wyposażenia zakładu lub urządzeń technicznych dostępnych Wykonawcy w celu wykonania zamówienia </w:t>
            </w:r>
          </w:p>
          <w:p w14:paraId="035889B3" w14:textId="3018E923" w:rsidR="00F44762" w:rsidRPr="00D23E7C" w:rsidRDefault="00F44762" w:rsidP="00D23E7C">
            <w:pPr>
              <w:autoSpaceDE w:val="0"/>
              <w:autoSpaceDN w:val="0"/>
              <w:adjustRightInd w:val="0"/>
              <w:spacing w:line="360" w:lineRule="auto"/>
              <w:ind w:left="71"/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D23E7C">
              <w:rPr>
                <w:rFonts w:eastAsia="TimesNewRoman"/>
                <w:bCs/>
                <w:sz w:val="20"/>
                <w:szCs w:val="20"/>
              </w:rPr>
              <w:t>wraz z</w:t>
            </w:r>
            <w:r w:rsidRPr="00D23E7C">
              <w:rPr>
                <w:rFonts w:eastAsia="TimesNewRoman"/>
                <w:b/>
                <w:bCs/>
                <w:sz w:val="20"/>
                <w:szCs w:val="20"/>
              </w:rPr>
              <w:t xml:space="preserve"> </w:t>
            </w:r>
            <w:r w:rsidRPr="00D23E7C">
              <w:rPr>
                <w:rFonts w:eastAsia="TimesNewRoman"/>
                <w:bCs/>
                <w:sz w:val="20"/>
                <w:szCs w:val="20"/>
              </w:rPr>
              <w:t>informacją o podstawie</w:t>
            </w:r>
            <w:r w:rsidR="00D23E7C">
              <w:rPr>
                <w:rFonts w:eastAsia="TimesNewRoman"/>
                <w:bCs/>
                <w:sz w:val="20"/>
                <w:szCs w:val="20"/>
              </w:rPr>
              <w:t xml:space="preserve"> </w:t>
            </w:r>
            <w:r w:rsidRPr="00D23E7C">
              <w:rPr>
                <w:rFonts w:eastAsia="TimesNewRoman"/>
                <w:bCs/>
                <w:sz w:val="20"/>
                <w:szCs w:val="20"/>
              </w:rPr>
              <w:t>do dysponowania nimi</w:t>
            </w:r>
          </w:p>
          <w:p w14:paraId="76A742CF" w14:textId="423E11DC" w:rsidR="00F44762" w:rsidRPr="00F44762" w:rsidRDefault="00F44762" w:rsidP="00F44762">
            <w:pPr>
              <w:autoSpaceDE w:val="0"/>
              <w:autoSpaceDN w:val="0"/>
              <w:adjustRightInd w:val="0"/>
              <w:ind w:left="71"/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</w:p>
        </w:tc>
      </w:tr>
    </w:tbl>
    <w:p w14:paraId="111C3CC1" w14:textId="77777777" w:rsidR="009F20B7" w:rsidRPr="00EA3E52" w:rsidRDefault="009F20B7" w:rsidP="009F20B7"/>
    <w:p w14:paraId="035376FB" w14:textId="77777777" w:rsidR="009F20B7" w:rsidRDefault="009F20B7" w:rsidP="009F20B7"/>
    <w:p w14:paraId="6C198202" w14:textId="3CAA588A" w:rsidR="009F20B7" w:rsidRPr="00F06A7D" w:rsidRDefault="009F20B7" w:rsidP="00F06A7D">
      <w:pPr>
        <w:spacing w:line="276" w:lineRule="auto"/>
        <w:jc w:val="both"/>
        <w:rPr>
          <w:sz w:val="22"/>
          <w:szCs w:val="22"/>
        </w:rPr>
      </w:pPr>
      <w:r w:rsidRPr="00F06A7D">
        <w:rPr>
          <w:sz w:val="22"/>
          <w:szCs w:val="22"/>
        </w:rPr>
        <w:t xml:space="preserve">Składając ofertę w postępowaniu na: </w:t>
      </w:r>
      <w:r w:rsidR="00152E67" w:rsidRPr="00624B2A">
        <w:rPr>
          <w:i/>
          <w:sz w:val="22"/>
          <w:szCs w:val="22"/>
        </w:rPr>
        <w:t>„</w:t>
      </w:r>
      <w:r w:rsidR="00152E67" w:rsidRPr="00624B2A">
        <w:rPr>
          <w:i/>
          <w:spacing w:val="-4"/>
          <w:sz w:val="22"/>
          <w:szCs w:val="22"/>
        </w:rPr>
        <w:t>Nadzór, konserwacje i naprawy wind i platform w obiektach UKW w okresie od 01.02.2024 – 31.01.2025</w:t>
      </w:r>
      <w:r w:rsidR="00152E67" w:rsidRPr="00624B2A">
        <w:rPr>
          <w:i/>
          <w:sz w:val="22"/>
          <w:szCs w:val="22"/>
        </w:rPr>
        <w:t>”</w:t>
      </w:r>
      <w:r w:rsidR="00152E67" w:rsidRPr="00B6609A">
        <w:rPr>
          <w:i/>
          <w:sz w:val="22"/>
          <w:szCs w:val="22"/>
        </w:rPr>
        <w:t>,</w:t>
      </w:r>
      <w:r w:rsidRPr="00F06A7D">
        <w:rPr>
          <w:i/>
          <w:sz w:val="22"/>
          <w:szCs w:val="22"/>
        </w:rPr>
        <w:t xml:space="preserve"> w celu potwierdzenie spełnienia warunków udziału w postępowaniu wykazujemy: </w:t>
      </w:r>
    </w:p>
    <w:p w14:paraId="398D0E00" w14:textId="77777777" w:rsidR="009F20B7" w:rsidRDefault="009F20B7" w:rsidP="009F20B7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1276"/>
        <w:gridCol w:w="1559"/>
      </w:tblGrid>
      <w:tr w:rsidR="009F20B7" w:rsidRPr="00EA3E52" w14:paraId="629283EF" w14:textId="66D6BEC6" w:rsidTr="009F20B7">
        <w:tc>
          <w:tcPr>
            <w:tcW w:w="421" w:type="dxa"/>
            <w:vMerge w:val="restart"/>
          </w:tcPr>
          <w:p w14:paraId="34083DDF" w14:textId="77777777" w:rsidR="009F20B7" w:rsidRPr="00EA3E52" w:rsidRDefault="009F20B7" w:rsidP="00405555"/>
        </w:tc>
        <w:tc>
          <w:tcPr>
            <w:tcW w:w="4252" w:type="dxa"/>
            <w:vMerge w:val="restart"/>
            <w:vAlign w:val="center"/>
          </w:tcPr>
          <w:p w14:paraId="3B3A60D1" w14:textId="77777777" w:rsidR="009F20B7" w:rsidRPr="00EA3E52" w:rsidRDefault="009F20B7" w:rsidP="00405555">
            <w:pPr>
              <w:jc w:val="center"/>
              <w:rPr>
                <w:b/>
                <w:sz w:val="20"/>
                <w:szCs w:val="20"/>
              </w:rPr>
            </w:pPr>
            <w:r w:rsidRPr="00EA3E52">
              <w:rPr>
                <w:b/>
                <w:sz w:val="20"/>
                <w:szCs w:val="20"/>
              </w:rPr>
              <w:t>Nazwa sprzętu/środka organizacyjno-technicznego</w:t>
            </w:r>
          </w:p>
        </w:tc>
        <w:tc>
          <w:tcPr>
            <w:tcW w:w="2268" w:type="dxa"/>
            <w:vMerge w:val="restart"/>
          </w:tcPr>
          <w:p w14:paraId="49A1035F" w14:textId="77777777" w:rsidR="009F20B7" w:rsidRPr="00EA3E52" w:rsidRDefault="009F20B7" w:rsidP="00405555">
            <w:pPr>
              <w:jc w:val="center"/>
              <w:rPr>
                <w:b/>
                <w:sz w:val="20"/>
                <w:szCs w:val="20"/>
              </w:rPr>
            </w:pPr>
            <w:r w:rsidRPr="00EA3E52">
              <w:rPr>
                <w:b/>
                <w:sz w:val="20"/>
                <w:szCs w:val="20"/>
              </w:rPr>
              <w:t>Należy wpisać</w:t>
            </w:r>
          </w:p>
          <w:p w14:paraId="410B3E5C" w14:textId="77777777" w:rsidR="009F20B7" w:rsidRPr="00EA3E52" w:rsidRDefault="009F20B7" w:rsidP="00405555">
            <w:pPr>
              <w:rPr>
                <w:b/>
                <w:sz w:val="20"/>
                <w:szCs w:val="20"/>
              </w:rPr>
            </w:pPr>
          </w:p>
          <w:p w14:paraId="67642A02" w14:textId="77777777" w:rsidR="009F20B7" w:rsidRDefault="009F20B7" w:rsidP="00405555">
            <w:pPr>
              <w:rPr>
                <w:b/>
                <w:sz w:val="20"/>
                <w:szCs w:val="20"/>
              </w:rPr>
            </w:pPr>
            <w:r w:rsidRPr="00EA3E52">
              <w:rPr>
                <w:b/>
                <w:sz w:val="20"/>
                <w:szCs w:val="20"/>
              </w:rPr>
              <w:t>Tak – posiadam lub</w:t>
            </w:r>
          </w:p>
          <w:p w14:paraId="08AC7FB9" w14:textId="77777777" w:rsidR="009F20B7" w:rsidRDefault="009F20B7" w:rsidP="00405555">
            <w:pPr>
              <w:rPr>
                <w:b/>
                <w:sz w:val="20"/>
                <w:szCs w:val="20"/>
              </w:rPr>
            </w:pPr>
          </w:p>
          <w:p w14:paraId="5CAC8C62" w14:textId="77777777" w:rsidR="009F20B7" w:rsidRPr="00EA3E52" w:rsidRDefault="009F20B7" w:rsidP="00405555">
            <w:pPr>
              <w:rPr>
                <w:b/>
                <w:sz w:val="20"/>
                <w:szCs w:val="20"/>
              </w:rPr>
            </w:pPr>
            <w:r w:rsidRPr="00EA3E52">
              <w:rPr>
                <w:b/>
                <w:sz w:val="20"/>
                <w:szCs w:val="20"/>
              </w:rPr>
              <w:t xml:space="preserve"> Nie – nie posiadam</w:t>
            </w:r>
          </w:p>
        </w:tc>
        <w:tc>
          <w:tcPr>
            <w:tcW w:w="2835" w:type="dxa"/>
            <w:gridSpan w:val="2"/>
            <w:vAlign w:val="center"/>
          </w:tcPr>
          <w:p w14:paraId="5761B1FB" w14:textId="2235B5A3" w:rsidR="009F20B7" w:rsidRPr="009F20B7" w:rsidRDefault="009F20B7" w:rsidP="009F20B7">
            <w:pPr>
              <w:jc w:val="center"/>
              <w:rPr>
                <w:b/>
                <w:sz w:val="20"/>
                <w:szCs w:val="20"/>
              </w:rPr>
            </w:pPr>
            <w:r w:rsidRPr="009F20B7">
              <w:rPr>
                <w:b/>
                <w:bCs/>
                <w:sz w:val="20"/>
                <w:szCs w:val="20"/>
              </w:rPr>
              <w:t>Dysponowanie sprzętem</w:t>
            </w:r>
          </w:p>
        </w:tc>
      </w:tr>
      <w:tr w:rsidR="009F20B7" w:rsidRPr="00EA3E52" w14:paraId="6A9D970B" w14:textId="77777777" w:rsidTr="009F20B7">
        <w:tc>
          <w:tcPr>
            <w:tcW w:w="421" w:type="dxa"/>
            <w:vMerge/>
          </w:tcPr>
          <w:p w14:paraId="5C3FCF25" w14:textId="77777777" w:rsidR="009F20B7" w:rsidRPr="00EA3E52" w:rsidRDefault="009F20B7" w:rsidP="009F20B7"/>
        </w:tc>
        <w:tc>
          <w:tcPr>
            <w:tcW w:w="4252" w:type="dxa"/>
            <w:vMerge/>
            <w:vAlign w:val="center"/>
          </w:tcPr>
          <w:p w14:paraId="16FAB608" w14:textId="77777777" w:rsidR="009F20B7" w:rsidRPr="00EA3E52" w:rsidRDefault="009F20B7" w:rsidP="009F2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26007D" w14:textId="77777777" w:rsidR="009F20B7" w:rsidRPr="00EA3E52" w:rsidRDefault="009F20B7" w:rsidP="009F2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ED7BFF" w14:textId="761AD0A9" w:rsidR="009F20B7" w:rsidRPr="009F20B7" w:rsidRDefault="009F20B7" w:rsidP="009F20B7">
            <w:pPr>
              <w:jc w:val="center"/>
              <w:rPr>
                <w:b/>
                <w:sz w:val="20"/>
                <w:szCs w:val="20"/>
              </w:rPr>
            </w:pPr>
            <w:r w:rsidRPr="009F20B7">
              <w:rPr>
                <w:b/>
                <w:sz w:val="20"/>
                <w:szCs w:val="20"/>
              </w:rPr>
              <w:t>własne</w:t>
            </w:r>
          </w:p>
        </w:tc>
        <w:tc>
          <w:tcPr>
            <w:tcW w:w="1559" w:type="dxa"/>
            <w:vAlign w:val="center"/>
          </w:tcPr>
          <w:p w14:paraId="10BAD582" w14:textId="7DC3DB0D" w:rsidR="009F20B7" w:rsidRPr="009F20B7" w:rsidRDefault="009F20B7" w:rsidP="009F20B7">
            <w:pPr>
              <w:jc w:val="center"/>
              <w:rPr>
                <w:b/>
                <w:sz w:val="20"/>
                <w:szCs w:val="20"/>
              </w:rPr>
            </w:pPr>
            <w:r w:rsidRPr="009F20B7">
              <w:rPr>
                <w:b/>
                <w:sz w:val="20"/>
                <w:szCs w:val="20"/>
              </w:rPr>
              <w:t>udostępnienie*</w:t>
            </w:r>
          </w:p>
        </w:tc>
      </w:tr>
      <w:tr w:rsidR="009F20B7" w:rsidRPr="00EA3E52" w14:paraId="5FC5398A" w14:textId="59F5D448" w:rsidTr="009F20B7">
        <w:tc>
          <w:tcPr>
            <w:tcW w:w="421" w:type="dxa"/>
            <w:vAlign w:val="center"/>
          </w:tcPr>
          <w:p w14:paraId="29DC5D17" w14:textId="77777777" w:rsidR="009F20B7" w:rsidRPr="00EA3E52" w:rsidRDefault="009F20B7" w:rsidP="00405555">
            <w:pPr>
              <w:jc w:val="center"/>
            </w:pPr>
            <w:r w:rsidRPr="00EA3E52">
              <w:t>1</w:t>
            </w:r>
          </w:p>
        </w:tc>
        <w:tc>
          <w:tcPr>
            <w:tcW w:w="4252" w:type="dxa"/>
            <w:vAlign w:val="center"/>
          </w:tcPr>
          <w:p w14:paraId="05EBF91A" w14:textId="77777777" w:rsidR="009F20B7" w:rsidRDefault="009F20B7" w:rsidP="00405555">
            <w:pPr>
              <w:tabs>
                <w:tab w:val="left" w:pos="426"/>
              </w:tabs>
              <w:autoSpaceDE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3E52">
              <w:rPr>
                <w:sz w:val="20"/>
                <w:szCs w:val="20"/>
              </w:rPr>
              <w:t xml:space="preserve">przęt diagnostyczny do obsługi urządzeń dźwigowych firmy ORONA, SCHINDLER, w tym  minimum 2 testery w pełnej konfiguracji </w:t>
            </w:r>
          </w:p>
          <w:p w14:paraId="48C00155" w14:textId="77777777" w:rsidR="009F20B7" w:rsidRPr="00EA3E52" w:rsidRDefault="009F20B7" w:rsidP="00405555">
            <w:pPr>
              <w:tabs>
                <w:tab w:val="left" w:pos="426"/>
              </w:tabs>
              <w:autoSpaceDE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FFE23" w14:textId="77777777" w:rsidR="009F20B7" w:rsidRPr="00EA3E52" w:rsidRDefault="009F20B7" w:rsidP="00405555"/>
        </w:tc>
        <w:tc>
          <w:tcPr>
            <w:tcW w:w="1276" w:type="dxa"/>
          </w:tcPr>
          <w:p w14:paraId="30B12002" w14:textId="77777777" w:rsidR="009F20B7" w:rsidRPr="00EA3E52" w:rsidRDefault="009F20B7" w:rsidP="00405555"/>
        </w:tc>
        <w:tc>
          <w:tcPr>
            <w:tcW w:w="1559" w:type="dxa"/>
          </w:tcPr>
          <w:p w14:paraId="46DDAFCA" w14:textId="77777777" w:rsidR="009F20B7" w:rsidRPr="00EA3E52" w:rsidRDefault="009F20B7" w:rsidP="00405555"/>
        </w:tc>
      </w:tr>
      <w:tr w:rsidR="009F20B7" w:rsidRPr="00EA3E52" w14:paraId="15B3AAB0" w14:textId="41ADA5DC" w:rsidTr="009F20B7">
        <w:tc>
          <w:tcPr>
            <w:tcW w:w="421" w:type="dxa"/>
            <w:vAlign w:val="center"/>
          </w:tcPr>
          <w:p w14:paraId="2C3D3F25" w14:textId="77777777" w:rsidR="009F20B7" w:rsidRPr="00EA3E52" w:rsidRDefault="009F20B7" w:rsidP="00405555">
            <w:pPr>
              <w:jc w:val="center"/>
            </w:pPr>
            <w:r w:rsidRPr="00EA3E52">
              <w:t>2</w:t>
            </w:r>
          </w:p>
        </w:tc>
        <w:tc>
          <w:tcPr>
            <w:tcW w:w="4252" w:type="dxa"/>
            <w:vAlign w:val="center"/>
          </w:tcPr>
          <w:p w14:paraId="44AC4A61" w14:textId="25161BA5" w:rsidR="009F20B7" w:rsidRPr="00EA3E52" w:rsidRDefault="009F20B7" w:rsidP="00405555">
            <w:pPr>
              <w:tabs>
                <w:tab w:val="left" w:pos="426"/>
              </w:tabs>
              <w:autoSpaceDE w:val="0"/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3E52">
              <w:rPr>
                <w:sz w:val="20"/>
                <w:szCs w:val="20"/>
              </w:rPr>
              <w:t>przęt diagnostyczny  do obsługi urządzeń hydraulicznych firmy, w tym minimum</w:t>
            </w:r>
            <w:r>
              <w:rPr>
                <w:sz w:val="20"/>
                <w:szCs w:val="20"/>
              </w:rPr>
              <w:t xml:space="preserve"> 1 tester w pełnej konfiguracji</w:t>
            </w:r>
          </w:p>
          <w:p w14:paraId="20AE4036" w14:textId="77777777" w:rsidR="009F20B7" w:rsidRPr="00EA3E52" w:rsidRDefault="009F20B7" w:rsidP="004055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20A58" w14:textId="77777777" w:rsidR="009F20B7" w:rsidRPr="00EA3E52" w:rsidRDefault="009F20B7" w:rsidP="00405555"/>
        </w:tc>
        <w:tc>
          <w:tcPr>
            <w:tcW w:w="1276" w:type="dxa"/>
          </w:tcPr>
          <w:p w14:paraId="3DC48DF3" w14:textId="77777777" w:rsidR="009F20B7" w:rsidRPr="00EA3E52" w:rsidRDefault="009F20B7" w:rsidP="00405555"/>
        </w:tc>
        <w:tc>
          <w:tcPr>
            <w:tcW w:w="1559" w:type="dxa"/>
          </w:tcPr>
          <w:p w14:paraId="3DC0BBB8" w14:textId="77777777" w:rsidR="009F20B7" w:rsidRPr="00EA3E52" w:rsidRDefault="009F20B7" w:rsidP="00405555"/>
        </w:tc>
      </w:tr>
    </w:tbl>
    <w:p w14:paraId="3797DFDF" w14:textId="77777777" w:rsidR="00F44762" w:rsidRPr="00F44762" w:rsidRDefault="00F44762" w:rsidP="00F44762">
      <w:pPr>
        <w:jc w:val="both"/>
        <w:rPr>
          <w:sz w:val="22"/>
          <w:szCs w:val="22"/>
          <w:lang w:eastAsia="pl-PL"/>
        </w:rPr>
      </w:pPr>
    </w:p>
    <w:p w14:paraId="5874356B" w14:textId="77777777" w:rsidR="00F44762" w:rsidRPr="00F44762" w:rsidRDefault="00F44762" w:rsidP="00F44762">
      <w:pPr>
        <w:jc w:val="both"/>
        <w:rPr>
          <w:sz w:val="22"/>
          <w:szCs w:val="22"/>
          <w:lang w:eastAsia="pl-PL"/>
        </w:rPr>
      </w:pPr>
    </w:p>
    <w:p w14:paraId="7D3227AE" w14:textId="235A8EA1" w:rsidR="00F44762" w:rsidRPr="009F20B7" w:rsidRDefault="00F44762" w:rsidP="00F44762">
      <w:pPr>
        <w:ind w:left="142" w:hanging="142"/>
        <w:jc w:val="both"/>
        <w:rPr>
          <w:sz w:val="18"/>
          <w:szCs w:val="18"/>
        </w:rPr>
      </w:pPr>
      <w:r w:rsidRPr="009F20B7">
        <w:rPr>
          <w:sz w:val="18"/>
          <w:szCs w:val="18"/>
        </w:rPr>
        <w:t>* Rubrykę udostępnienie wypełnia Wykonawca, który polega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oryginał pisemnego zobowiązania tych podmiotów do oddania mu do dyspozycji niezbędnych zasobów na okres korzystania z nich przy wykonywaniu zamówienia</w:t>
      </w:r>
      <w:r w:rsidR="009F20B7">
        <w:rPr>
          <w:sz w:val="18"/>
          <w:szCs w:val="18"/>
        </w:rPr>
        <w:t>.</w:t>
      </w:r>
    </w:p>
    <w:p w14:paraId="082927F0" w14:textId="77777777" w:rsidR="00F44762" w:rsidRPr="00F44762" w:rsidRDefault="00F44762" w:rsidP="00F44762">
      <w:pPr>
        <w:ind w:left="3969" w:right="-426" w:hanging="425"/>
        <w:jc w:val="center"/>
        <w:rPr>
          <w:i/>
          <w:sz w:val="22"/>
          <w:szCs w:val="22"/>
        </w:rPr>
      </w:pPr>
    </w:p>
    <w:p w14:paraId="2DEDE10E" w14:textId="77777777" w:rsidR="00F44762" w:rsidRPr="009F20B7" w:rsidRDefault="00F44762" w:rsidP="00F44762">
      <w:pPr>
        <w:spacing w:after="120"/>
        <w:ind w:left="142"/>
        <w:jc w:val="both"/>
        <w:rPr>
          <w:sz w:val="18"/>
          <w:szCs w:val="18"/>
        </w:rPr>
      </w:pPr>
      <w:r w:rsidRPr="009F20B7">
        <w:rPr>
          <w:sz w:val="18"/>
          <w:szCs w:val="18"/>
        </w:rPr>
        <w:t xml:space="preserve">Pod pojęciem </w:t>
      </w:r>
      <w:r w:rsidRPr="009F20B7">
        <w:rPr>
          <w:b/>
          <w:i/>
          <w:sz w:val="18"/>
          <w:szCs w:val="18"/>
          <w:u w:val="single"/>
        </w:rPr>
        <w:t>„UDOSTĘPNIENIE”</w:t>
      </w:r>
      <w:r w:rsidRPr="009F20B7">
        <w:rPr>
          <w:b/>
          <w:i/>
          <w:sz w:val="18"/>
          <w:szCs w:val="18"/>
        </w:rPr>
        <w:t xml:space="preserve"> </w:t>
      </w:r>
      <w:r w:rsidRPr="009F20B7">
        <w:rPr>
          <w:sz w:val="18"/>
          <w:szCs w:val="18"/>
        </w:rPr>
        <w:t xml:space="preserve">należy rozumieć powoływanie się na narzędzia, wyposażenie zakładu i urządzenia techniczne służące do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narzędzi, wyposażenie zakładu </w:t>
      </w:r>
      <w:r w:rsidRPr="009F20B7">
        <w:rPr>
          <w:sz w:val="18"/>
          <w:szCs w:val="18"/>
        </w:rPr>
        <w:br/>
        <w:t>i urządzeń technicznych na okres korzystania z nich przy wykonaniu zamówienia.</w:t>
      </w:r>
    </w:p>
    <w:p w14:paraId="19DF98C6" w14:textId="77777777" w:rsidR="00F44762" w:rsidRPr="009F20B7" w:rsidRDefault="00F44762" w:rsidP="00F44762">
      <w:pPr>
        <w:ind w:left="142"/>
        <w:jc w:val="both"/>
        <w:rPr>
          <w:sz w:val="18"/>
          <w:szCs w:val="18"/>
        </w:rPr>
      </w:pPr>
      <w:r w:rsidRPr="009F20B7">
        <w:rPr>
          <w:sz w:val="18"/>
          <w:szCs w:val="18"/>
        </w:rPr>
        <w:t xml:space="preserve">Natomiast pod pojęciem </w:t>
      </w:r>
      <w:r w:rsidRPr="009F20B7">
        <w:rPr>
          <w:b/>
          <w:i/>
          <w:sz w:val="18"/>
          <w:szCs w:val="18"/>
          <w:u w:val="single"/>
        </w:rPr>
        <w:t>„WŁASNE”</w:t>
      </w:r>
      <w:r w:rsidRPr="009F20B7">
        <w:rPr>
          <w:sz w:val="18"/>
          <w:szCs w:val="18"/>
        </w:rPr>
        <w:t xml:space="preserve"> należy rozumieć przypadek, gdy podstawą </w:t>
      </w:r>
      <w:r w:rsidRPr="009F20B7">
        <w:rPr>
          <w:sz w:val="18"/>
          <w:szCs w:val="18"/>
        </w:rPr>
        <w:br/>
        <w:t>do dysponowania narzędziami, wyposażeniem zakładu i urządzeniami technicznymi niezbędnymi do wykonania zamówienia Wykonawcy jest posiadanie przez tego Wykonawcę tytułu prawnego do narzędzi, urządzeń itp. np. własność, umowa użyczenia, dzierżawa, umowa leasingu.</w:t>
      </w:r>
    </w:p>
    <w:p w14:paraId="31F4B0BB" w14:textId="77777777" w:rsidR="00F44762" w:rsidRPr="009F20B7" w:rsidRDefault="00F44762" w:rsidP="00F44762">
      <w:pPr>
        <w:shd w:val="clear" w:color="auto" w:fill="FFFFFF"/>
        <w:jc w:val="both"/>
        <w:rPr>
          <w:b/>
          <w:sz w:val="18"/>
          <w:szCs w:val="18"/>
        </w:rPr>
      </w:pPr>
    </w:p>
    <w:p w14:paraId="23B0D6BD" w14:textId="442E1877" w:rsidR="00F44762" w:rsidRPr="00F44762" w:rsidRDefault="00F44762" w:rsidP="009F20B7">
      <w:pPr>
        <w:shd w:val="clear" w:color="auto" w:fill="FFFFFF"/>
        <w:ind w:hanging="142"/>
        <w:jc w:val="both"/>
        <w:rPr>
          <w:i/>
          <w:iCs/>
          <w:sz w:val="22"/>
          <w:szCs w:val="22"/>
        </w:rPr>
      </w:pPr>
      <w:r w:rsidRPr="00F44762">
        <w:rPr>
          <w:b/>
          <w:sz w:val="22"/>
          <w:szCs w:val="22"/>
        </w:rPr>
        <w:t xml:space="preserve">     </w:t>
      </w:r>
    </w:p>
    <w:p w14:paraId="522AE58E" w14:textId="77777777" w:rsidR="00F44762" w:rsidRPr="00F44762" w:rsidRDefault="00F44762" w:rsidP="00F4476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8082FA6" w14:textId="77777777" w:rsidR="009F20B7" w:rsidRPr="003858F3" w:rsidRDefault="009F20B7" w:rsidP="009F20B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</w:rPr>
      </w:pPr>
      <w:r w:rsidRPr="003858F3">
        <w:rPr>
          <w:rFonts w:ascii="Times New Roman" w:hAnsi="Times New Roman" w:cs="Times New Roman"/>
          <w:b/>
          <w:bCs/>
          <w:iCs/>
          <w:color w:val="FF0000"/>
        </w:rPr>
        <w:t>Załącznik/i musi być opatrzony przez osobę lub osoby uprawnione do reprezentowania Wykonawcy kwalifikowanym podpisem elektronicznym lub podpisem zaufanym lub elektronicznym podpisem osobistym.</w:t>
      </w:r>
    </w:p>
    <w:p w14:paraId="1D18F17D" w14:textId="77777777" w:rsidR="009F20B7" w:rsidRPr="003858F3" w:rsidRDefault="009F20B7" w:rsidP="009F20B7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60F4F763" w14:textId="77777777" w:rsidR="009F20B7" w:rsidRPr="003858F3" w:rsidRDefault="009F20B7" w:rsidP="009F20B7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0"/>
          <w:szCs w:val="20"/>
        </w:rPr>
      </w:pPr>
      <w:r w:rsidRPr="003858F3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30C38CE6" w14:textId="77777777" w:rsidR="009F20B7" w:rsidRPr="003858F3" w:rsidRDefault="009F20B7" w:rsidP="009F20B7">
      <w:pPr>
        <w:tabs>
          <w:tab w:val="left" w:pos="1978"/>
          <w:tab w:val="left" w:pos="3828"/>
          <w:tab w:val="center" w:pos="4677"/>
        </w:tabs>
        <w:rPr>
          <w:i/>
          <w:color w:val="FF0000"/>
          <w:sz w:val="20"/>
          <w:szCs w:val="20"/>
          <w:lang w:val="x-none"/>
        </w:rPr>
      </w:pPr>
    </w:p>
    <w:p w14:paraId="6DBE6EB0" w14:textId="68762BC5" w:rsidR="00F44762" w:rsidRDefault="009F20B7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3858F3">
        <w:rPr>
          <w:i/>
          <w:color w:val="FF0000"/>
          <w:sz w:val="20"/>
          <w:szCs w:val="20"/>
        </w:rPr>
        <w:t>Zamawiający zaleca zapisanie dokumentu w formacie PDF</w:t>
      </w:r>
      <w:r w:rsidRPr="003858F3">
        <w:rPr>
          <w:b/>
          <w:i/>
          <w:color w:val="FF0000"/>
          <w:sz w:val="20"/>
          <w:szCs w:val="20"/>
        </w:rPr>
        <w:t xml:space="preserve">. </w:t>
      </w:r>
    </w:p>
    <w:p w14:paraId="5F382EA1" w14:textId="27FB634D" w:rsidR="00D444FF" w:rsidRDefault="00D444FF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14564764" w14:textId="51E2319E" w:rsidR="00D444FF" w:rsidRPr="00D444FF" w:rsidRDefault="00D444FF" w:rsidP="001D7647">
      <w:pPr>
        <w:suppressAutoHyphens w:val="0"/>
        <w:rPr>
          <w:b/>
          <w:sz w:val="22"/>
          <w:szCs w:val="22"/>
        </w:rPr>
      </w:pPr>
      <w:r>
        <w:rPr>
          <w:b/>
          <w:i/>
          <w:color w:val="FF0000"/>
          <w:sz w:val="20"/>
          <w:szCs w:val="20"/>
        </w:rPr>
        <w:br w:type="page"/>
      </w:r>
      <w:r w:rsidRPr="00D444FF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D444FF">
        <w:rPr>
          <w:b/>
          <w:sz w:val="22"/>
          <w:szCs w:val="22"/>
        </w:rPr>
        <w:t xml:space="preserve">    Załącznik nr 6 do  SWZ</w:t>
      </w:r>
    </w:p>
    <w:p w14:paraId="66247036" w14:textId="77777777" w:rsidR="00D444FF" w:rsidRPr="00D444FF" w:rsidRDefault="00D444FF" w:rsidP="00D444FF">
      <w:pPr>
        <w:ind w:left="284" w:right="425"/>
        <w:jc w:val="center"/>
        <w:rPr>
          <w:b/>
          <w:bCs/>
          <w:spacing w:val="80"/>
          <w:sz w:val="22"/>
          <w:szCs w:val="22"/>
        </w:rPr>
      </w:pPr>
    </w:p>
    <w:p w14:paraId="1EF1BE4E" w14:textId="77777777" w:rsidR="00D444FF" w:rsidRPr="00D444FF" w:rsidRDefault="00D444FF" w:rsidP="00D444FF">
      <w:pPr>
        <w:ind w:left="284" w:right="425"/>
        <w:jc w:val="center"/>
        <w:rPr>
          <w:b/>
          <w:bCs/>
          <w:spacing w:val="80"/>
          <w:sz w:val="22"/>
          <w:szCs w:val="22"/>
        </w:rPr>
      </w:pPr>
    </w:p>
    <w:p w14:paraId="060F724C" w14:textId="77777777" w:rsidR="00D444FF" w:rsidRPr="00D444FF" w:rsidRDefault="00D444FF" w:rsidP="00D444FF">
      <w:pPr>
        <w:jc w:val="center"/>
        <w:rPr>
          <w:b/>
          <w:bCs/>
          <w:spacing w:val="80"/>
          <w:sz w:val="22"/>
          <w:szCs w:val="22"/>
        </w:rPr>
      </w:pPr>
    </w:p>
    <w:p w14:paraId="3B1E8563" w14:textId="77777777" w:rsidR="00D444FF" w:rsidRPr="00D444FF" w:rsidRDefault="00D444FF" w:rsidP="00D444FF">
      <w:pPr>
        <w:jc w:val="center"/>
        <w:rPr>
          <w:b/>
          <w:bCs/>
          <w:spacing w:val="80"/>
          <w:sz w:val="22"/>
          <w:szCs w:val="22"/>
        </w:rPr>
      </w:pPr>
      <w:r w:rsidRPr="00D444FF">
        <w:rPr>
          <w:b/>
          <w:bCs/>
          <w:spacing w:val="80"/>
          <w:sz w:val="22"/>
          <w:szCs w:val="22"/>
        </w:rPr>
        <w:t>OŚWIADCZENIE</w:t>
      </w:r>
    </w:p>
    <w:p w14:paraId="1CEFF2A5" w14:textId="77777777" w:rsidR="00D444FF" w:rsidRPr="00D444FF" w:rsidRDefault="00D444FF" w:rsidP="00D444FF">
      <w:pPr>
        <w:tabs>
          <w:tab w:val="left" w:pos="0"/>
        </w:tabs>
        <w:jc w:val="both"/>
        <w:rPr>
          <w:spacing w:val="20"/>
          <w:sz w:val="22"/>
          <w:szCs w:val="22"/>
        </w:rPr>
      </w:pPr>
    </w:p>
    <w:p w14:paraId="59757C6D" w14:textId="77777777" w:rsidR="00D444FF" w:rsidRPr="00D444FF" w:rsidRDefault="00D444FF" w:rsidP="00D444FF">
      <w:pPr>
        <w:jc w:val="both"/>
        <w:rPr>
          <w:b/>
          <w:bCs/>
          <w:sz w:val="22"/>
          <w:szCs w:val="22"/>
        </w:rPr>
      </w:pPr>
    </w:p>
    <w:p w14:paraId="20A74BA2" w14:textId="10A50E3D" w:rsidR="00624B2A" w:rsidRPr="00F06A7D" w:rsidRDefault="00624B2A" w:rsidP="00624B2A">
      <w:pPr>
        <w:spacing w:line="276" w:lineRule="auto"/>
        <w:jc w:val="both"/>
        <w:rPr>
          <w:sz w:val="22"/>
          <w:szCs w:val="22"/>
        </w:rPr>
      </w:pPr>
      <w:r w:rsidRPr="00F06A7D">
        <w:rPr>
          <w:sz w:val="22"/>
          <w:szCs w:val="22"/>
        </w:rPr>
        <w:t xml:space="preserve">Składając ofertę w postępowaniu na: </w:t>
      </w:r>
      <w:r w:rsidRPr="00624B2A">
        <w:rPr>
          <w:i/>
          <w:sz w:val="22"/>
          <w:szCs w:val="22"/>
        </w:rPr>
        <w:t>„</w:t>
      </w:r>
      <w:r w:rsidRPr="00624B2A">
        <w:rPr>
          <w:i/>
          <w:spacing w:val="-4"/>
          <w:sz w:val="22"/>
          <w:szCs w:val="22"/>
        </w:rPr>
        <w:t>Nadzór, konserwacje i naprawy wind i platform w obiektach UKW w okresie od 01.02.2024 – 31.01.2025</w:t>
      </w:r>
      <w:r w:rsidRPr="00624B2A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>:</w:t>
      </w:r>
      <w:r w:rsidRPr="00F06A7D">
        <w:rPr>
          <w:i/>
          <w:sz w:val="22"/>
          <w:szCs w:val="22"/>
        </w:rPr>
        <w:t xml:space="preserve"> </w:t>
      </w:r>
    </w:p>
    <w:p w14:paraId="45ECD740" w14:textId="77777777" w:rsidR="00624B2A" w:rsidRDefault="00624B2A" w:rsidP="00D444FF">
      <w:pPr>
        <w:spacing w:line="360" w:lineRule="auto"/>
        <w:jc w:val="both"/>
        <w:rPr>
          <w:b/>
          <w:bCs/>
          <w:sz w:val="22"/>
          <w:szCs w:val="22"/>
        </w:rPr>
      </w:pPr>
    </w:p>
    <w:p w14:paraId="3C3C68F3" w14:textId="4C5076DD" w:rsidR="00D444FF" w:rsidRPr="00D444FF" w:rsidRDefault="00D444FF" w:rsidP="00D444FF">
      <w:pPr>
        <w:spacing w:line="360" w:lineRule="auto"/>
        <w:jc w:val="both"/>
        <w:rPr>
          <w:sz w:val="22"/>
          <w:szCs w:val="22"/>
        </w:rPr>
      </w:pPr>
      <w:r w:rsidRPr="00D444FF">
        <w:rPr>
          <w:b/>
          <w:bCs/>
          <w:sz w:val="22"/>
          <w:szCs w:val="22"/>
        </w:rPr>
        <w:t xml:space="preserve">Oświadczam/y, że - </w:t>
      </w:r>
      <w:r w:rsidRPr="00D444FF">
        <w:rPr>
          <w:sz w:val="22"/>
          <w:szCs w:val="22"/>
        </w:rPr>
        <w:t xml:space="preserve">w przypadku udzielenia nam zamówienia - przez cały okres realizacji niniejszego zamówienia będziemy posiadali ważny dokument potwierdzający, że Wykonawca jest ubezpieczony od odpowiedzialności cywilnej w zakresie prowadzonej działalności związanej z przedmiotem zamówienia na minimalną sumę gwarancyjną </w:t>
      </w:r>
      <w:r w:rsidRPr="00D444FF">
        <w:rPr>
          <w:sz w:val="22"/>
          <w:szCs w:val="22"/>
          <w:lang w:eastAsia="pl-PL"/>
        </w:rPr>
        <w:t xml:space="preserve">nie niższą niż  </w:t>
      </w:r>
      <w:r w:rsidRPr="001D7647">
        <w:rPr>
          <w:b/>
          <w:sz w:val="22"/>
          <w:szCs w:val="22"/>
          <w:lang w:eastAsia="pl-PL"/>
        </w:rPr>
        <w:t>1</w:t>
      </w:r>
      <w:r w:rsidRPr="00D444FF">
        <w:rPr>
          <w:b/>
          <w:sz w:val="22"/>
          <w:szCs w:val="22"/>
        </w:rPr>
        <w:t>.000.</w:t>
      </w:r>
      <w:r w:rsidRPr="00D444FF">
        <w:rPr>
          <w:b/>
          <w:bCs/>
          <w:sz w:val="22"/>
          <w:szCs w:val="22"/>
        </w:rPr>
        <w:t>000,00 PLN (słownie: jeden milion złotych 00/100)</w:t>
      </w:r>
      <w:r w:rsidRPr="00D444FF">
        <w:rPr>
          <w:sz w:val="22"/>
          <w:szCs w:val="22"/>
        </w:rPr>
        <w:t>.</w:t>
      </w:r>
    </w:p>
    <w:p w14:paraId="74931747" w14:textId="77777777" w:rsidR="00D444FF" w:rsidRPr="00D444FF" w:rsidRDefault="00D444FF" w:rsidP="00D444F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08CC7D9B" w14:textId="77777777" w:rsidR="00D444FF" w:rsidRPr="00D444FF" w:rsidRDefault="00D444FF" w:rsidP="00F44762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2"/>
          <w:szCs w:val="22"/>
        </w:rPr>
      </w:pPr>
    </w:p>
    <w:p w14:paraId="3DA9517F" w14:textId="77777777" w:rsidR="00F44762" w:rsidRPr="00D444FF" w:rsidRDefault="00F44762" w:rsidP="00F44762">
      <w:pPr>
        <w:rPr>
          <w:sz w:val="22"/>
          <w:szCs w:val="22"/>
        </w:rPr>
      </w:pPr>
    </w:p>
    <w:p w14:paraId="3F52C4FA" w14:textId="77777777" w:rsidR="00D444FF" w:rsidRPr="00B6609A" w:rsidRDefault="00D444FF" w:rsidP="00D444F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</w:rPr>
      </w:pPr>
      <w:r w:rsidRPr="00B6609A">
        <w:rPr>
          <w:rFonts w:ascii="Times New Roman" w:hAnsi="Times New Roman" w:cs="Times New Roman"/>
          <w:b/>
          <w:bCs/>
          <w:iCs/>
          <w:color w:val="FF0000"/>
        </w:rPr>
        <w:t xml:space="preserve">Załącznik/i musi być opatrzony przez osobę lub osoby uprawnione do reprezentowania Wykonawcy </w:t>
      </w:r>
      <w:bookmarkStart w:id="7" w:name="_Hlk153265458"/>
      <w:r w:rsidRPr="00B6609A">
        <w:rPr>
          <w:rFonts w:ascii="Times New Roman" w:hAnsi="Times New Roman" w:cs="Times New Roman"/>
          <w:b/>
          <w:bCs/>
          <w:iCs/>
          <w:color w:val="FF0000"/>
        </w:rPr>
        <w:t>kwalifikowanym podpisem elektronicznym lub podpisem zaufanym lub elektronicznym podpisem osobistym.</w:t>
      </w:r>
      <w:bookmarkEnd w:id="7"/>
    </w:p>
    <w:p w14:paraId="655B8E66" w14:textId="77777777" w:rsidR="00D444FF" w:rsidRPr="00B6609A" w:rsidRDefault="00D444FF" w:rsidP="00D444FF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0472C842" w14:textId="77777777" w:rsidR="00D444FF" w:rsidRPr="00B6609A" w:rsidRDefault="00D444FF" w:rsidP="00D444FF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0"/>
          <w:szCs w:val="20"/>
        </w:rPr>
      </w:pPr>
      <w:r w:rsidRPr="00B6609A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4279405A" w14:textId="77777777" w:rsidR="00D444FF" w:rsidRPr="00B6609A" w:rsidRDefault="00D444FF" w:rsidP="00D444FF">
      <w:pPr>
        <w:tabs>
          <w:tab w:val="left" w:pos="1978"/>
          <w:tab w:val="left" w:pos="3828"/>
          <w:tab w:val="center" w:pos="4677"/>
        </w:tabs>
        <w:rPr>
          <w:i/>
          <w:color w:val="FF0000"/>
          <w:sz w:val="20"/>
          <w:szCs w:val="20"/>
          <w:lang w:val="x-none"/>
        </w:rPr>
      </w:pPr>
    </w:p>
    <w:p w14:paraId="40A69543" w14:textId="77777777" w:rsidR="00D444FF" w:rsidRPr="00B6609A" w:rsidRDefault="00D444FF" w:rsidP="00D444FF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B6609A">
        <w:rPr>
          <w:i/>
          <w:color w:val="FF0000"/>
          <w:sz w:val="20"/>
          <w:szCs w:val="20"/>
        </w:rPr>
        <w:t>Zamawiający zaleca zapisanie dokumentu w formacie PDF</w:t>
      </w:r>
      <w:r w:rsidRPr="00B6609A">
        <w:rPr>
          <w:b/>
          <w:i/>
          <w:color w:val="FF0000"/>
          <w:sz w:val="20"/>
          <w:szCs w:val="20"/>
        </w:rPr>
        <w:t xml:space="preserve">. </w:t>
      </w:r>
    </w:p>
    <w:p w14:paraId="2E83C202" w14:textId="77777777" w:rsidR="00293656" w:rsidRPr="00F44762" w:rsidRDefault="00293656" w:rsidP="00011BE1">
      <w:pPr>
        <w:pStyle w:val="Zwykytekst1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293656" w:rsidRPr="00F44762" w:rsidSect="00D444FF"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619E" w14:textId="77777777" w:rsidR="00042F5C" w:rsidRDefault="00042F5C">
      <w:r>
        <w:separator/>
      </w:r>
    </w:p>
  </w:endnote>
  <w:endnote w:type="continuationSeparator" w:id="0">
    <w:p w14:paraId="2DC89FE4" w14:textId="77777777" w:rsidR="00042F5C" w:rsidRDefault="0004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45661504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7E361D4" w14:textId="35E15EB5" w:rsidR="00405555" w:rsidRPr="0099286B" w:rsidRDefault="00405555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99286B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99286B">
          <w:rPr>
            <w:rFonts w:eastAsiaTheme="minorEastAsia"/>
            <w:sz w:val="20"/>
            <w:szCs w:val="20"/>
          </w:rPr>
          <w:fldChar w:fldCharType="begin"/>
        </w:r>
        <w:r w:rsidRPr="0099286B">
          <w:rPr>
            <w:sz w:val="20"/>
            <w:szCs w:val="20"/>
          </w:rPr>
          <w:instrText>PAGE    \* MERGEFORMAT</w:instrText>
        </w:r>
        <w:r w:rsidRPr="0099286B">
          <w:rPr>
            <w:rFonts w:eastAsiaTheme="minorEastAsia"/>
            <w:sz w:val="20"/>
            <w:szCs w:val="20"/>
          </w:rPr>
          <w:fldChar w:fldCharType="separate"/>
        </w:r>
        <w:r w:rsidR="001F71D2" w:rsidRPr="001F71D2">
          <w:rPr>
            <w:rFonts w:eastAsiaTheme="majorEastAsia"/>
            <w:noProof/>
            <w:sz w:val="20"/>
            <w:szCs w:val="20"/>
            <w:lang w:val="pl-PL"/>
          </w:rPr>
          <w:t>8</w:t>
        </w:r>
        <w:r w:rsidRPr="0099286B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405555" w:rsidRPr="00785B6F" w:rsidRDefault="00405555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F789" w14:textId="77777777" w:rsidR="00042F5C" w:rsidRDefault="00042F5C">
      <w:r>
        <w:separator/>
      </w:r>
    </w:p>
  </w:footnote>
  <w:footnote w:type="continuationSeparator" w:id="0">
    <w:p w14:paraId="32486156" w14:textId="77777777" w:rsidR="00042F5C" w:rsidRDefault="00042F5C">
      <w:r>
        <w:continuationSeparator/>
      </w:r>
    </w:p>
  </w:footnote>
  <w:footnote w:id="1">
    <w:p w14:paraId="0498FBA8" w14:textId="77777777" w:rsidR="00B6609A" w:rsidRDefault="00B6609A" w:rsidP="00B660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BFB046A" w14:textId="77777777" w:rsidR="00B6609A" w:rsidRDefault="00B6609A" w:rsidP="00B6609A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E55309" w14:textId="77777777" w:rsidR="00B6609A" w:rsidRDefault="00B6609A" w:rsidP="00B6609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AF7C46" w14:textId="77777777" w:rsidR="00B6609A" w:rsidRDefault="00B6609A" w:rsidP="00B6609A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42103"/>
    <w:multiLevelType w:val="hybridMultilevel"/>
    <w:tmpl w:val="AE0C6EFC"/>
    <w:lvl w:ilvl="0" w:tplc="343EB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FC72F9"/>
    <w:multiLevelType w:val="hybridMultilevel"/>
    <w:tmpl w:val="F5347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6"/>
  </w:num>
  <w:num w:numId="8">
    <w:abstractNumId w:val="38"/>
  </w:num>
  <w:num w:numId="9">
    <w:abstractNumId w:val="37"/>
  </w:num>
  <w:num w:numId="10">
    <w:abstractNumId w:val="39"/>
  </w:num>
  <w:num w:numId="11">
    <w:abstractNumId w:val="44"/>
  </w:num>
  <w:num w:numId="12">
    <w:abstractNumId w:val="47"/>
  </w:num>
  <w:num w:numId="13">
    <w:abstractNumId w:val="49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52"/>
  </w:num>
  <w:num w:numId="19">
    <w:abstractNumId w:val="45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60E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2F5C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3B3F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2E67"/>
    <w:rsid w:val="001530F3"/>
    <w:rsid w:val="001536DC"/>
    <w:rsid w:val="00153819"/>
    <w:rsid w:val="00153FB9"/>
    <w:rsid w:val="00154155"/>
    <w:rsid w:val="0015521F"/>
    <w:rsid w:val="0015552A"/>
    <w:rsid w:val="0015598E"/>
    <w:rsid w:val="00156A4B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1D2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117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197D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4D26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555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2BC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4B2A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66A20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86089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928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2BC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456A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7FE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6609A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A7706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4DB2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1BA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151A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B5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8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ist Paragraph1,L1,Numerowanie,Akapit z listą5,2 heading,A_wyliczenie,K-P_odwolanie,maz_wyliczenie,opis dzialania,normalny tekst,Preambuła,Akapit z listą BS,Kolorowa lista — akcent 11,Dot pt,F5 List Paragraph,Recommendation,lp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Preambuła Znak,Akapit z listą BS Znak,Dot pt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DefaultZnak">
    <w:name w:val="Default Znak"/>
    <w:link w:val="Default"/>
    <w:locked/>
    <w:rsid w:val="00B6609A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567B-40BB-4050-852A-C79BF884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3583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66</cp:revision>
  <cp:lastPrinted>2020-02-06T07:10:00Z</cp:lastPrinted>
  <dcterms:created xsi:type="dcterms:W3CDTF">2021-02-10T10:50:00Z</dcterms:created>
  <dcterms:modified xsi:type="dcterms:W3CDTF">2023-12-12T08:25:00Z</dcterms:modified>
</cp:coreProperties>
</file>