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Nr 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ref. SR.272.u.20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4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4: </w:t>
      </w:r>
      <w:r w:rsidR="00EA1184" w:rsidRPr="00EA1184">
        <w:rPr>
          <w:b/>
          <w:szCs w:val="20"/>
        </w:rPr>
        <w:t>doskonalącego w zakresie administrowania systemem operacyjnym Linux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14206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4206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>do 70 dni kalendarzowych od dnia podpisania umowy</w:t>
      </w:r>
      <w:r w:rsidR="00424120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B7718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B77181" w:rsidRPr="00E12215" w:rsidRDefault="00B77181" w:rsidP="003C70C4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Pr="00E12215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8C" w:rsidRDefault="00DA798C">
      <w:pPr>
        <w:spacing w:after="0" w:line="240" w:lineRule="auto"/>
      </w:pPr>
      <w:r>
        <w:separator/>
      </w:r>
    </w:p>
  </w:endnote>
  <w:endnote w:type="continuationSeparator" w:id="0">
    <w:p w:rsidR="00DA798C" w:rsidRDefault="00DA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FA01E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D2533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8C" w:rsidRDefault="00DA798C">
      <w:pPr>
        <w:spacing w:after="0" w:line="240" w:lineRule="auto"/>
      </w:pPr>
      <w:r>
        <w:separator/>
      </w:r>
    </w:p>
  </w:footnote>
  <w:footnote w:type="continuationSeparator" w:id="0">
    <w:p w:rsidR="00DA798C" w:rsidRDefault="00DA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AC7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1EA1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337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98C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D19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01E7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ADC1-CBBB-438F-9887-6E7048C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2021-08-24T08:39:00Z</dcterms:modified>
</cp:coreProperties>
</file>