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23DD9" w14:textId="52BBB095" w:rsidR="00AE6EF6" w:rsidRDefault="00AE6EF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3EEE4698" w14:textId="77777777" w:rsidR="00D00E11" w:rsidRPr="00993FA5" w:rsidRDefault="00D00E11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6170EAF" w14:textId="1EF54BF1" w:rsidR="00907E6E" w:rsidRDefault="00907E6E" w:rsidP="00993FA5">
      <w:pPr>
        <w:autoSpaceDE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>Wzór umowy Załącznik nr 3</w:t>
      </w:r>
    </w:p>
    <w:p w14:paraId="436F12F3" w14:textId="1736C92D" w:rsidR="00CD3F78" w:rsidRDefault="00CD3F78" w:rsidP="00993FA5">
      <w:pPr>
        <w:autoSpaceDE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</w:p>
    <w:p w14:paraId="2BD06F1B" w14:textId="5FB9432E" w:rsidR="00CD3F78" w:rsidRDefault="00CD3F78" w:rsidP="00CD3F7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>UMOWA NR…………..</w:t>
      </w:r>
    </w:p>
    <w:p w14:paraId="4D9B24C4" w14:textId="77777777" w:rsidR="00AC333E" w:rsidRPr="00993FA5" w:rsidRDefault="00AC333E" w:rsidP="00993FA5">
      <w:pPr>
        <w:autoSpaceDE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</w:p>
    <w:p w14:paraId="78841FBA" w14:textId="6153341E" w:rsidR="00CD3F78" w:rsidRPr="00F30EED" w:rsidRDefault="00CD3F78" w:rsidP="00CD3F78">
      <w:pPr>
        <w:suppressAutoHyphens/>
        <w:spacing w:after="120"/>
        <w:jc w:val="both"/>
        <w:rPr>
          <w:rFonts w:ascii="Arial" w:hAnsi="Arial" w:cs="Arial"/>
          <w:b/>
          <w:smallCaps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zawarta w dniu </w:t>
      </w:r>
      <w:r w:rsidRPr="00F30EED">
        <w:rPr>
          <w:rFonts w:ascii="Arial" w:hAnsi="Arial" w:cs="Arial"/>
          <w:b/>
          <w:sz w:val="20"/>
          <w:szCs w:val="20"/>
          <w:lang w:eastAsia="ar-SA"/>
        </w:rPr>
        <w:t xml:space="preserve">............ </w:t>
      </w:r>
      <w:r w:rsidRPr="00F30EED">
        <w:rPr>
          <w:rFonts w:ascii="Arial" w:hAnsi="Arial" w:cs="Arial"/>
          <w:sz w:val="20"/>
          <w:szCs w:val="20"/>
          <w:lang w:eastAsia="ar-SA"/>
        </w:rPr>
        <w:t>roku w Tarnowie pomiędzy</w:t>
      </w:r>
      <w:r w:rsidRPr="00F30EED">
        <w:rPr>
          <w:rFonts w:ascii="Arial" w:hAnsi="Arial" w:cs="Arial"/>
          <w:b/>
          <w:i/>
          <w:sz w:val="20"/>
          <w:szCs w:val="20"/>
          <w:lang w:eastAsia="ar-SA"/>
        </w:rPr>
        <w:t xml:space="preserve"> </w:t>
      </w:r>
      <w:r w:rsidRPr="00F30EED">
        <w:rPr>
          <w:rFonts w:ascii="Arial" w:hAnsi="Arial" w:cs="Arial"/>
          <w:b/>
          <w:i/>
          <w:smallCaps/>
          <w:sz w:val="20"/>
          <w:szCs w:val="20"/>
          <w:lang w:eastAsia="ar-SA"/>
        </w:rPr>
        <w:t>Szpitalem Wojewódzkim im. Św. Łukasza SP ZOZ w Tarnowie</w:t>
      </w:r>
      <w:r w:rsidRPr="00F30EED">
        <w:rPr>
          <w:rFonts w:ascii="Arial" w:hAnsi="Arial" w:cs="Arial"/>
          <w:b/>
          <w:sz w:val="20"/>
          <w:szCs w:val="20"/>
          <w:lang w:eastAsia="ar-SA"/>
        </w:rPr>
        <w:t>, ul. Lwowska 178a, 33-100 Tarnów</w:t>
      </w:r>
      <w:r w:rsidRPr="00F30EED">
        <w:rPr>
          <w:rFonts w:ascii="Arial" w:hAnsi="Arial" w:cs="Arial"/>
          <w:sz w:val="20"/>
          <w:szCs w:val="20"/>
          <w:lang w:eastAsia="ar-SA"/>
        </w:rPr>
        <w:t>, wpisanym do Rejestru Zakładów Opieki Zdrowotnych prowadzonym przez Wojewodę Małopolskiego pod nr: 1200346 oraz  w Sądzie Rejonowym dla Krakowa – Śródmieścia XII Wydział Gospodarczy KRS pod nr: 0000027124, NIP nr: 873-27-13-732  reprezentowanym przez:</w:t>
      </w:r>
    </w:p>
    <w:p w14:paraId="7FC2113C" w14:textId="77777777" w:rsidR="00CD3F78" w:rsidRPr="00F30EED" w:rsidRDefault="00CD3F78" w:rsidP="00CD3F78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b/>
          <w:smallCaps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531C35F0" w14:textId="77777777" w:rsidR="00CD3F78" w:rsidRPr="00F30EED" w:rsidRDefault="00CD3F78" w:rsidP="00CD3F78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zwanym w dalszej części umowy</w:t>
      </w:r>
      <w:r w:rsidRPr="00F30EED">
        <w:rPr>
          <w:rFonts w:ascii="Arial" w:hAnsi="Arial" w:cs="Arial"/>
          <w:b/>
          <w:smallCaps/>
          <w:sz w:val="20"/>
          <w:szCs w:val="20"/>
          <w:lang w:eastAsia="ar-SA"/>
        </w:rPr>
        <w:t xml:space="preserve"> „</w:t>
      </w:r>
      <w:r w:rsidRPr="00F30EED">
        <w:rPr>
          <w:rFonts w:ascii="Arial" w:hAnsi="Arial" w:cs="Arial"/>
          <w:b/>
          <w:i/>
          <w:smallCaps/>
          <w:sz w:val="20"/>
          <w:szCs w:val="20"/>
          <w:lang w:eastAsia="ar-SA"/>
        </w:rPr>
        <w:t>zamawiającym</w:t>
      </w:r>
      <w:r w:rsidRPr="00F30EED">
        <w:rPr>
          <w:rFonts w:ascii="Arial" w:hAnsi="Arial" w:cs="Arial"/>
          <w:b/>
          <w:smallCaps/>
          <w:sz w:val="20"/>
          <w:szCs w:val="20"/>
          <w:lang w:eastAsia="ar-SA"/>
        </w:rPr>
        <w:t xml:space="preserve">”, </w:t>
      </w:r>
    </w:p>
    <w:p w14:paraId="7C4E1DDD" w14:textId="549F5FF3" w:rsidR="00CD3F78" w:rsidRPr="00F30EED" w:rsidRDefault="00CD3F78" w:rsidP="00CD3F78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a ………………………………………………..................................................................................................</w:t>
      </w:r>
      <w:r w:rsidRPr="00F30EED">
        <w:rPr>
          <w:rFonts w:ascii="Arial" w:hAnsi="Arial" w:cs="Arial"/>
          <w:sz w:val="20"/>
          <w:szCs w:val="20"/>
          <w:lang w:eastAsia="ar-SA"/>
        </w:rPr>
        <w:br/>
        <w:t>reprezentowaną  przez:</w:t>
      </w:r>
    </w:p>
    <w:p w14:paraId="5BDC93C8" w14:textId="0130D85B" w:rsidR="00CD3F78" w:rsidRPr="00F30EED" w:rsidRDefault="00CD3F78" w:rsidP="00CD3F78">
      <w:pPr>
        <w:tabs>
          <w:tab w:val="left" w:pos="283"/>
        </w:tabs>
        <w:suppressAutoHyphens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……………….............................................................................................................................................</w:t>
      </w:r>
    </w:p>
    <w:p w14:paraId="381E3A18" w14:textId="49E8BDD3" w:rsidR="00CD3F78" w:rsidRPr="00F30EED" w:rsidRDefault="00CD3F78" w:rsidP="00CD3F78">
      <w:pPr>
        <w:tabs>
          <w:tab w:val="left" w:pos="283"/>
        </w:tabs>
        <w:suppressAutoHyphens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…………….................................................................................................................................................</w:t>
      </w:r>
    </w:p>
    <w:p w14:paraId="08F6C3B8" w14:textId="1F625970" w:rsidR="00CD3F78" w:rsidRDefault="00CD3F78" w:rsidP="00D00C3E">
      <w:pPr>
        <w:suppressAutoHyphens/>
        <w:rPr>
          <w:rFonts w:ascii="Arial" w:hAnsi="Arial" w:cs="Arial"/>
          <w:b/>
          <w:smallCaps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zwana w dalszej części umowy</w:t>
      </w:r>
      <w:r w:rsidRPr="00F30EED">
        <w:rPr>
          <w:rFonts w:ascii="Arial" w:hAnsi="Arial" w:cs="Arial"/>
          <w:b/>
          <w:smallCaps/>
          <w:sz w:val="20"/>
          <w:szCs w:val="20"/>
          <w:lang w:eastAsia="ar-SA"/>
        </w:rPr>
        <w:t xml:space="preserve"> „</w:t>
      </w:r>
      <w:r w:rsidRPr="00F30EED">
        <w:rPr>
          <w:rFonts w:ascii="Arial" w:hAnsi="Arial" w:cs="Arial"/>
          <w:b/>
          <w:i/>
          <w:smallCaps/>
          <w:sz w:val="20"/>
          <w:szCs w:val="20"/>
          <w:lang w:eastAsia="ar-SA"/>
        </w:rPr>
        <w:t>wykonawc</w:t>
      </w:r>
      <w:r w:rsidR="00DF4DA1">
        <w:rPr>
          <w:rFonts w:ascii="Arial" w:hAnsi="Arial" w:cs="Arial"/>
          <w:b/>
          <w:i/>
          <w:smallCaps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b/>
          <w:smallCaps/>
          <w:sz w:val="20"/>
          <w:szCs w:val="20"/>
          <w:lang w:eastAsia="ar-SA"/>
        </w:rPr>
        <w:t>”</w:t>
      </w:r>
    </w:p>
    <w:p w14:paraId="32FA17B6" w14:textId="539C5384" w:rsidR="002C2CC7" w:rsidRPr="002C2CC7" w:rsidRDefault="002C2CC7" w:rsidP="002C2CC7">
      <w:pPr>
        <w:autoSpaceDE w:val="0"/>
        <w:jc w:val="both"/>
        <w:rPr>
          <w:rFonts w:ascii="Arial" w:hAnsi="Arial" w:cs="Arial"/>
          <w:kern w:val="2"/>
          <w:sz w:val="20"/>
          <w:szCs w:val="20"/>
          <w:lang w:eastAsia="pl-PL"/>
        </w:rPr>
      </w:pPr>
      <w:r w:rsidRPr="002C2CC7">
        <w:rPr>
          <w:rFonts w:ascii="Arial" w:hAnsi="Arial" w:cs="Arial"/>
          <w:kern w:val="2"/>
          <w:sz w:val="20"/>
          <w:szCs w:val="20"/>
          <w:lang w:eastAsia="pl-PL"/>
        </w:rPr>
        <w:t xml:space="preserve">Umowa została zawarta w wyniku udzielenia zamówienia publicznego w trybie  podstawowym, w oparciu o art. 275 pkt. 1 Ustawy </w:t>
      </w:r>
      <w:proofErr w:type="spellStart"/>
      <w:r w:rsidRPr="002C2CC7">
        <w:rPr>
          <w:rFonts w:ascii="Arial" w:hAnsi="Arial" w:cs="Arial"/>
          <w:kern w:val="2"/>
          <w:sz w:val="20"/>
          <w:szCs w:val="20"/>
          <w:lang w:eastAsia="pl-PL"/>
        </w:rPr>
        <w:t>Pzp</w:t>
      </w:r>
      <w:proofErr w:type="spellEnd"/>
      <w:r w:rsidRPr="002C2CC7">
        <w:rPr>
          <w:rFonts w:ascii="Arial" w:hAnsi="Arial" w:cs="Arial"/>
          <w:kern w:val="2"/>
          <w:sz w:val="20"/>
          <w:szCs w:val="20"/>
          <w:lang w:eastAsia="pl-PL"/>
        </w:rPr>
        <w:t>. o szacunkowej warto</w:t>
      </w:r>
      <w:r w:rsidRPr="002C2CC7">
        <w:rPr>
          <w:rFonts w:ascii="Arial" w:eastAsia="TimesNewRoman" w:hAnsi="Arial" w:cs="Arial"/>
          <w:kern w:val="2"/>
          <w:sz w:val="20"/>
          <w:szCs w:val="20"/>
          <w:lang w:eastAsia="pl-PL"/>
        </w:rPr>
        <w:t>ś</w:t>
      </w:r>
      <w:r w:rsidRPr="002C2CC7">
        <w:rPr>
          <w:rFonts w:ascii="Arial" w:hAnsi="Arial" w:cs="Arial"/>
          <w:kern w:val="2"/>
          <w:sz w:val="20"/>
          <w:szCs w:val="20"/>
          <w:lang w:eastAsia="pl-PL"/>
        </w:rPr>
        <w:t xml:space="preserve">ci zamówienia nie przekraczającej progu </w:t>
      </w:r>
      <w:r w:rsidRPr="002C2CC7">
        <w:rPr>
          <w:rFonts w:ascii="Arial" w:hAnsi="Arial" w:cs="Arial"/>
          <w:b/>
          <w:bCs/>
          <w:color w:val="0000FF"/>
          <w:kern w:val="2"/>
          <w:sz w:val="20"/>
          <w:szCs w:val="20"/>
          <w:lang w:eastAsia="pl-PL"/>
        </w:rPr>
        <w:t>215 000,00 EURO</w:t>
      </w:r>
      <w:r w:rsidRPr="002C2CC7">
        <w:rPr>
          <w:rFonts w:ascii="Arial" w:hAnsi="Arial" w:cs="Arial"/>
          <w:kern w:val="2"/>
          <w:sz w:val="20"/>
          <w:szCs w:val="20"/>
          <w:lang w:eastAsia="pl-PL"/>
        </w:rPr>
        <w:t xml:space="preserve"> – post</w:t>
      </w:r>
      <w:r w:rsidRPr="002C2CC7">
        <w:rPr>
          <w:rFonts w:ascii="Arial" w:eastAsia="TimesNewRoman" w:hAnsi="Arial" w:cs="Arial"/>
          <w:kern w:val="2"/>
          <w:sz w:val="20"/>
          <w:szCs w:val="20"/>
          <w:lang w:eastAsia="pl-PL"/>
        </w:rPr>
        <w:t>ę</w:t>
      </w:r>
      <w:r w:rsidRPr="002C2CC7">
        <w:rPr>
          <w:rFonts w:ascii="Arial" w:hAnsi="Arial" w:cs="Arial"/>
          <w:kern w:val="2"/>
          <w:sz w:val="20"/>
          <w:szCs w:val="20"/>
          <w:lang w:eastAsia="pl-PL"/>
        </w:rPr>
        <w:t xml:space="preserve">powanie nr </w:t>
      </w:r>
      <w:r w:rsidR="006B7F94" w:rsidRPr="00467090">
        <w:rPr>
          <w:rFonts w:ascii="Arial" w:hAnsi="Arial" w:cs="Arial"/>
          <w:b/>
          <w:bCs/>
          <w:kern w:val="2"/>
          <w:sz w:val="20"/>
          <w:szCs w:val="20"/>
          <w:lang w:eastAsia="pl-PL"/>
        </w:rPr>
        <w:t>88/2023</w:t>
      </w:r>
      <w:r w:rsidRPr="00467090">
        <w:rPr>
          <w:rFonts w:ascii="Arial" w:hAnsi="Arial" w:cs="Arial"/>
          <w:kern w:val="2"/>
          <w:sz w:val="20"/>
          <w:szCs w:val="20"/>
          <w:lang w:eastAsia="pl-PL"/>
        </w:rPr>
        <w:t xml:space="preserve"> </w:t>
      </w:r>
      <w:r w:rsidRPr="002C2CC7">
        <w:rPr>
          <w:rFonts w:ascii="Arial" w:hAnsi="Arial" w:cs="Arial"/>
          <w:kern w:val="2"/>
          <w:sz w:val="20"/>
          <w:szCs w:val="20"/>
          <w:lang w:eastAsia="pl-PL"/>
        </w:rPr>
        <w:t>o nast</w:t>
      </w:r>
      <w:r w:rsidRPr="002C2CC7">
        <w:rPr>
          <w:rFonts w:ascii="Arial" w:eastAsia="TimesNewRoman" w:hAnsi="Arial" w:cs="Arial"/>
          <w:kern w:val="2"/>
          <w:sz w:val="20"/>
          <w:szCs w:val="20"/>
          <w:lang w:eastAsia="pl-PL"/>
        </w:rPr>
        <w:t>ę</w:t>
      </w:r>
      <w:r w:rsidRPr="002C2CC7">
        <w:rPr>
          <w:rFonts w:ascii="Arial" w:hAnsi="Arial" w:cs="Arial"/>
          <w:kern w:val="2"/>
          <w:sz w:val="20"/>
          <w:szCs w:val="20"/>
          <w:lang w:eastAsia="pl-PL"/>
        </w:rPr>
        <w:t>puj</w:t>
      </w:r>
      <w:r w:rsidRPr="002C2CC7">
        <w:rPr>
          <w:rFonts w:ascii="Arial" w:eastAsia="TimesNewRoman" w:hAnsi="Arial" w:cs="Arial"/>
          <w:kern w:val="2"/>
          <w:sz w:val="20"/>
          <w:szCs w:val="20"/>
          <w:lang w:eastAsia="pl-PL"/>
        </w:rPr>
        <w:t>ą</w:t>
      </w:r>
      <w:r w:rsidRPr="002C2CC7">
        <w:rPr>
          <w:rFonts w:ascii="Arial" w:hAnsi="Arial" w:cs="Arial"/>
          <w:kern w:val="2"/>
          <w:sz w:val="20"/>
          <w:szCs w:val="20"/>
          <w:lang w:eastAsia="pl-PL"/>
        </w:rPr>
        <w:t>cej tre</w:t>
      </w:r>
      <w:r w:rsidRPr="002C2CC7">
        <w:rPr>
          <w:rFonts w:ascii="Arial" w:eastAsia="TimesNewRoman" w:hAnsi="Arial" w:cs="Arial"/>
          <w:kern w:val="2"/>
          <w:sz w:val="20"/>
          <w:szCs w:val="20"/>
          <w:lang w:eastAsia="pl-PL"/>
        </w:rPr>
        <w:t>ś</w:t>
      </w:r>
      <w:r w:rsidRPr="002C2CC7">
        <w:rPr>
          <w:rFonts w:ascii="Arial" w:hAnsi="Arial" w:cs="Arial"/>
          <w:kern w:val="2"/>
          <w:sz w:val="20"/>
          <w:szCs w:val="20"/>
          <w:lang w:eastAsia="pl-PL"/>
        </w:rPr>
        <w:t>ci:</w:t>
      </w:r>
    </w:p>
    <w:p w14:paraId="1B0DEC4A" w14:textId="77777777" w:rsidR="002C2CC7" w:rsidRPr="00F30EED" w:rsidRDefault="002C2CC7" w:rsidP="00D00C3E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14:paraId="085AF4BA" w14:textId="77777777" w:rsidR="00CD3F78" w:rsidRPr="00F30EED" w:rsidRDefault="00CD3F78" w:rsidP="00CD3F78">
      <w:pPr>
        <w:suppressAutoHyphens/>
        <w:autoSpaceDE w:val="0"/>
        <w:jc w:val="center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b/>
          <w:sz w:val="20"/>
          <w:szCs w:val="20"/>
          <w:lang w:eastAsia="ar-SA"/>
        </w:rPr>
        <w:t>§ 1 - Przedmiot umowy</w:t>
      </w:r>
    </w:p>
    <w:p w14:paraId="246B2717" w14:textId="62467E43" w:rsidR="00CD3F78" w:rsidRPr="00F30EED" w:rsidRDefault="00CD3F78" w:rsidP="00CD3F78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1. Przedmiotem umowy jest </w:t>
      </w:r>
      <w:r w:rsidRPr="00F30EED">
        <w:rPr>
          <w:rFonts w:ascii="Arial" w:hAnsi="Arial" w:cs="Arial"/>
          <w:b/>
          <w:sz w:val="20"/>
          <w:szCs w:val="20"/>
          <w:lang w:eastAsia="ar-SA"/>
        </w:rPr>
        <w:t>sukcesywn</w:t>
      </w:r>
      <w:r w:rsidR="006D231D">
        <w:rPr>
          <w:rFonts w:ascii="Arial" w:hAnsi="Arial" w:cs="Arial"/>
          <w:b/>
          <w:sz w:val="20"/>
          <w:szCs w:val="20"/>
          <w:lang w:eastAsia="ar-SA"/>
        </w:rPr>
        <w:t>a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F30EED">
        <w:rPr>
          <w:rFonts w:ascii="Arial" w:hAnsi="Arial" w:cs="Arial"/>
          <w:b/>
          <w:sz w:val="20"/>
          <w:szCs w:val="20"/>
          <w:lang w:eastAsia="ar-SA"/>
        </w:rPr>
        <w:t xml:space="preserve">dostawa artykułów żywnościowych dla Szpitala Wojewódzkiego im. Św. Łukasza SPZOZ w Tarnowie,  </w:t>
      </w:r>
      <w:r w:rsidRPr="00F30EED">
        <w:rPr>
          <w:rFonts w:ascii="Arial" w:hAnsi="Arial" w:cs="Arial"/>
          <w:sz w:val="20"/>
          <w:szCs w:val="20"/>
          <w:lang w:eastAsia="ar-SA"/>
        </w:rPr>
        <w:t>zwan</w:t>
      </w:r>
      <w:r w:rsidR="006A697F">
        <w:rPr>
          <w:rFonts w:ascii="Arial" w:hAnsi="Arial" w:cs="Arial"/>
          <w:sz w:val="20"/>
          <w:szCs w:val="20"/>
          <w:lang w:eastAsia="ar-SA"/>
        </w:rPr>
        <w:t>ych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 dalej produktem, wymieniony</w:t>
      </w:r>
      <w:r w:rsidR="006A697F">
        <w:rPr>
          <w:rFonts w:ascii="Arial" w:hAnsi="Arial" w:cs="Arial"/>
          <w:sz w:val="20"/>
          <w:szCs w:val="20"/>
          <w:lang w:eastAsia="ar-SA"/>
        </w:rPr>
        <w:t>ch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 w zał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czniku nr 1 i 1 A do umowy, który zawiera specyfikacj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 xml:space="preserve">ę </w:t>
      </w:r>
      <w:r w:rsidRPr="00F30EED">
        <w:rPr>
          <w:rFonts w:ascii="Arial" w:hAnsi="Arial" w:cs="Arial"/>
          <w:sz w:val="20"/>
          <w:szCs w:val="20"/>
          <w:lang w:eastAsia="ar-SA"/>
        </w:rPr>
        <w:t>asortymentowo – ilo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sz w:val="20"/>
          <w:szCs w:val="20"/>
          <w:lang w:eastAsia="ar-SA"/>
        </w:rPr>
        <w:t>ciowo – cenow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 xml:space="preserve">ą, </w:t>
      </w:r>
      <w:r w:rsidRPr="00F30EED">
        <w:rPr>
          <w:rFonts w:ascii="Arial" w:eastAsia="TimesNewRoman" w:hAnsi="Arial" w:cs="Arial"/>
          <w:b/>
          <w:color w:val="0000FF"/>
          <w:sz w:val="20"/>
          <w:szCs w:val="20"/>
          <w:lang w:eastAsia="ar-SA"/>
        </w:rPr>
        <w:t>Zakres nr ....</w:t>
      </w:r>
    </w:p>
    <w:p w14:paraId="3DC75494" w14:textId="77777777" w:rsidR="00CD3F78" w:rsidRPr="00F30EED" w:rsidRDefault="00CD3F78" w:rsidP="00CD3F78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2. Zło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ż</w:t>
      </w:r>
      <w:r w:rsidRPr="00F30EED">
        <w:rPr>
          <w:rFonts w:ascii="Arial" w:hAnsi="Arial" w:cs="Arial"/>
          <w:sz w:val="20"/>
          <w:szCs w:val="20"/>
          <w:lang w:eastAsia="ar-SA"/>
        </w:rPr>
        <w:t>enie przez Zamawiaj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cego zamówienia u Wykonawcy stanowi zobowi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zanie dla Wykonawcy do dostawy produktów na zasadach okre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sz w:val="20"/>
          <w:szCs w:val="20"/>
          <w:lang w:eastAsia="ar-SA"/>
        </w:rPr>
        <w:t>lonych w zamówieniu i niniejszej umowie.</w:t>
      </w:r>
    </w:p>
    <w:p w14:paraId="23048696" w14:textId="77777777" w:rsidR="00CD3F78" w:rsidRPr="00F30EED" w:rsidRDefault="00CD3F78" w:rsidP="00CD3F78">
      <w:pPr>
        <w:tabs>
          <w:tab w:val="left" w:pos="0"/>
        </w:tabs>
        <w:suppressAutoHyphens/>
        <w:autoSpaceDE w:val="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3. Zamówienie b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ę</w:t>
      </w:r>
      <w:r w:rsidRPr="00F30EED">
        <w:rPr>
          <w:rFonts w:ascii="Arial" w:hAnsi="Arial" w:cs="Arial"/>
          <w:sz w:val="20"/>
          <w:szCs w:val="20"/>
          <w:lang w:eastAsia="ar-SA"/>
        </w:rPr>
        <w:t>dzie okre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sz w:val="20"/>
          <w:szCs w:val="20"/>
          <w:lang w:eastAsia="ar-SA"/>
        </w:rPr>
        <w:t>lało rodzaj, ilo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 xml:space="preserve">ść </w:t>
      </w:r>
      <w:r w:rsidRPr="00F30EED">
        <w:rPr>
          <w:rFonts w:ascii="Arial" w:hAnsi="Arial" w:cs="Arial"/>
          <w:sz w:val="20"/>
          <w:szCs w:val="20"/>
          <w:lang w:eastAsia="ar-SA"/>
        </w:rPr>
        <w:t>produktów oraz termin dostawy.</w:t>
      </w:r>
    </w:p>
    <w:p w14:paraId="7FABF3A4" w14:textId="77777777" w:rsidR="00CD3F78" w:rsidRPr="00F30EED" w:rsidRDefault="00CD3F78" w:rsidP="00CD3F78">
      <w:pPr>
        <w:tabs>
          <w:tab w:val="left" w:pos="0"/>
        </w:tabs>
        <w:suppressAutoHyphens/>
        <w:autoSpaceDE w:val="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F30EED">
        <w:rPr>
          <w:rFonts w:ascii="Arial" w:eastAsia="Arial" w:hAnsi="Arial" w:cs="Arial"/>
          <w:sz w:val="20"/>
          <w:szCs w:val="20"/>
          <w:lang w:eastAsia="ar-SA"/>
        </w:rPr>
        <w:t xml:space="preserve">4. Dostawy realizowane będą na podstawie zamówień Zamawiającego przekazywanych przez Zamawiającego drogą telefoniczną lub za pomocą faksu, przez kierownika Działu Żywienia lub osobę upoważnioną. </w:t>
      </w:r>
    </w:p>
    <w:p w14:paraId="02AEE1E7" w14:textId="457354CA" w:rsidR="00CD3F78" w:rsidRDefault="00CD3F78" w:rsidP="00CD3F78">
      <w:pPr>
        <w:tabs>
          <w:tab w:val="left" w:pos="0"/>
        </w:tabs>
        <w:suppressAutoHyphens/>
        <w:autoSpaceDE w:val="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F30EED">
        <w:rPr>
          <w:rFonts w:ascii="Arial" w:eastAsia="Arial" w:hAnsi="Arial" w:cs="Arial"/>
          <w:sz w:val="20"/>
          <w:szCs w:val="20"/>
          <w:lang w:eastAsia="ar-SA"/>
        </w:rPr>
        <w:t>5. W zamówieniach tych Zamawiający określał będzie dokładną ilość i rodzaj zamawianego asortymentu. Zamówienia mogą być składane codziennie w godzinach 8.00 –13.00, z wyjątkiem dni ustawowo wolnych od pracy:</w:t>
      </w:r>
    </w:p>
    <w:p w14:paraId="0268985D" w14:textId="77777777" w:rsidR="0071210B" w:rsidRDefault="0071210B" w:rsidP="0071210B">
      <w:pPr>
        <w:tabs>
          <w:tab w:val="left" w:pos="360"/>
        </w:tabs>
        <w:jc w:val="both"/>
        <w:rPr>
          <w:rFonts w:ascii="Arial" w:hAnsi="Arial" w:cs="Arial"/>
          <w:i/>
          <w:sz w:val="19"/>
          <w:szCs w:val="19"/>
          <w:lang w:eastAsia="ar-SA"/>
        </w:rPr>
      </w:pPr>
      <w:r w:rsidRPr="00C56935">
        <w:rPr>
          <w:rFonts w:ascii="Arial" w:hAnsi="Arial" w:cs="Arial"/>
          <w:i/>
          <w:sz w:val="19"/>
          <w:szCs w:val="19"/>
          <w:lang w:eastAsia="ar-SA"/>
        </w:rPr>
        <w:t xml:space="preserve">- Zakres nr I – Pieczywo – realizacja codziennie, od godziny 6:00 do godziny 6:30 (z wyjątkiem niedziel </w:t>
      </w:r>
      <w:r w:rsidRPr="00C56935">
        <w:rPr>
          <w:rFonts w:ascii="Arial" w:hAnsi="Arial" w:cs="Arial"/>
          <w:i/>
          <w:sz w:val="19"/>
          <w:szCs w:val="19"/>
          <w:lang w:eastAsia="ar-SA"/>
        </w:rPr>
        <w:br/>
        <w:t xml:space="preserve">                         i świąt niepracujących). Zamawiający zastrzega możliwość dostarczenia pieczywa 2 razy w ciągu dnia. Pierwsza dostawa maksymalnie do godziny 6:30., druga dostawa do godziny 14:00.</w:t>
      </w:r>
    </w:p>
    <w:p w14:paraId="01A9E455" w14:textId="77777777" w:rsidR="0071210B" w:rsidRPr="00C56935" w:rsidRDefault="0071210B" w:rsidP="0071210B">
      <w:pPr>
        <w:tabs>
          <w:tab w:val="left" w:pos="360"/>
        </w:tabs>
        <w:jc w:val="both"/>
        <w:rPr>
          <w:rFonts w:ascii="Arial" w:hAnsi="Arial" w:cs="Arial"/>
          <w:i/>
          <w:sz w:val="19"/>
          <w:szCs w:val="19"/>
          <w:lang w:eastAsia="ar-SA"/>
        </w:rPr>
      </w:pPr>
      <w:r>
        <w:rPr>
          <w:rFonts w:ascii="Arial" w:hAnsi="Arial" w:cs="Arial"/>
          <w:i/>
          <w:sz w:val="19"/>
          <w:szCs w:val="19"/>
          <w:lang w:eastAsia="ar-SA"/>
        </w:rPr>
        <w:t xml:space="preserve">- Zakres II – Nabiał - </w:t>
      </w:r>
      <w:r w:rsidRPr="00E92291">
        <w:rPr>
          <w:rFonts w:ascii="Arial" w:eastAsia="Arial" w:hAnsi="Arial" w:cs="Arial"/>
          <w:sz w:val="19"/>
          <w:szCs w:val="19"/>
        </w:rPr>
        <w:t>realizacja codzienna, max do  godz. 6.00 (z wyjątkiem świąt i niedziel)</w:t>
      </w:r>
    </w:p>
    <w:p w14:paraId="6DA93B5D" w14:textId="77777777" w:rsidR="0071210B" w:rsidRPr="0023047B" w:rsidRDefault="0071210B" w:rsidP="0071210B">
      <w:pPr>
        <w:tabs>
          <w:tab w:val="left" w:pos="360"/>
        </w:tabs>
        <w:jc w:val="both"/>
        <w:rPr>
          <w:rFonts w:ascii="Arial" w:hAnsi="Arial" w:cs="Arial"/>
          <w:i/>
          <w:color w:val="FF0000"/>
          <w:sz w:val="19"/>
          <w:szCs w:val="19"/>
          <w:lang w:eastAsia="ar-SA"/>
        </w:rPr>
      </w:pPr>
      <w:r w:rsidRPr="0023047B">
        <w:rPr>
          <w:rFonts w:ascii="Arial" w:hAnsi="Arial" w:cs="Arial"/>
          <w:i/>
          <w:color w:val="FF0000"/>
          <w:sz w:val="19"/>
          <w:szCs w:val="19"/>
          <w:lang w:eastAsia="ar-SA"/>
        </w:rPr>
        <w:t xml:space="preserve">- </w:t>
      </w:r>
      <w:r w:rsidRPr="007D1E55">
        <w:rPr>
          <w:rFonts w:ascii="Arial" w:hAnsi="Arial" w:cs="Arial"/>
          <w:i/>
          <w:sz w:val="19"/>
          <w:szCs w:val="19"/>
          <w:lang w:eastAsia="ar-SA"/>
        </w:rPr>
        <w:t>Zakres nr III  – Owce i warzywa – realizacja 3 razy w tygodniu, od godziny 6:00 do godziny 10:00</w:t>
      </w:r>
    </w:p>
    <w:p w14:paraId="10574F40" w14:textId="77777777" w:rsidR="0071210B" w:rsidRPr="00EF6711" w:rsidRDefault="0071210B" w:rsidP="0071210B">
      <w:pPr>
        <w:tabs>
          <w:tab w:val="left" w:pos="360"/>
        </w:tabs>
        <w:jc w:val="both"/>
        <w:rPr>
          <w:rFonts w:ascii="Arial" w:hAnsi="Arial" w:cs="Arial"/>
          <w:i/>
          <w:sz w:val="19"/>
          <w:szCs w:val="19"/>
          <w:lang w:eastAsia="ar-SA"/>
        </w:rPr>
      </w:pPr>
      <w:r w:rsidRPr="00EF6711">
        <w:rPr>
          <w:rFonts w:ascii="Arial" w:hAnsi="Arial" w:cs="Arial"/>
          <w:i/>
          <w:sz w:val="19"/>
          <w:szCs w:val="19"/>
          <w:lang w:eastAsia="ar-SA"/>
        </w:rPr>
        <w:t>- Zakres nr IV – Ogólnospożywcze -  realizacja raz w tygodniu, od godziny 7:00 do godziny 12:00</w:t>
      </w:r>
    </w:p>
    <w:p w14:paraId="02FD19AE" w14:textId="77777777" w:rsidR="006D231D" w:rsidRPr="00077CC9" w:rsidRDefault="006D231D" w:rsidP="006D231D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eastAsia="Arial" w:hAnsi="Arial" w:cs="Arial"/>
          <w:b/>
          <w:kern w:val="1"/>
          <w:sz w:val="19"/>
          <w:szCs w:val="19"/>
          <w:lang w:eastAsia="hi-IN" w:bidi="hi-IN"/>
        </w:rPr>
      </w:pPr>
      <w:r w:rsidRPr="00FA5E65">
        <w:rPr>
          <w:rFonts w:ascii="Arial" w:eastAsia="Arial" w:hAnsi="Arial" w:cs="Arial"/>
          <w:b/>
          <w:color w:val="000000"/>
          <w:kern w:val="1"/>
          <w:sz w:val="19"/>
          <w:szCs w:val="19"/>
          <w:lang w:eastAsia="hi-IN" w:bidi="hi-IN"/>
        </w:rPr>
        <w:t>Zamawiane produkty powinny być dobrej jakości, dostarczone przed upływem maksymalnie połowy terminu przydatności do spożycia.</w:t>
      </w:r>
    </w:p>
    <w:p w14:paraId="12E1CA55" w14:textId="77777777" w:rsidR="006A697F" w:rsidRPr="006A697F" w:rsidRDefault="006A697F" w:rsidP="006A697F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</w:pPr>
    </w:p>
    <w:p w14:paraId="0F484474" w14:textId="54F018E2" w:rsidR="00CD3F78" w:rsidRPr="00F30EED" w:rsidRDefault="00CD3F78" w:rsidP="00CD3F78">
      <w:pPr>
        <w:suppressAutoHyphens/>
        <w:autoSpaceDE w:val="0"/>
        <w:jc w:val="center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eastAsia="Arial" w:hAnsi="Arial" w:cs="Arial"/>
          <w:sz w:val="20"/>
          <w:szCs w:val="20"/>
          <w:lang w:eastAsia="ar-SA"/>
        </w:rPr>
        <w:t xml:space="preserve">    </w:t>
      </w:r>
      <w:r w:rsidRPr="006A697F">
        <w:rPr>
          <w:rFonts w:ascii="Arial" w:eastAsia="Arial" w:hAnsi="Arial" w:cs="Arial"/>
          <w:b/>
          <w:bCs/>
          <w:sz w:val="20"/>
          <w:szCs w:val="20"/>
          <w:lang w:eastAsia="ar-SA"/>
        </w:rPr>
        <w:t xml:space="preserve">    </w:t>
      </w:r>
      <w:r w:rsidRPr="006A697F">
        <w:rPr>
          <w:rFonts w:ascii="Arial" w:hAnsi="Arial" w:cs="Arial"/>
          <w:b/>
          <w:bCs/>
          <w:sz w:val="20"/>
          <w:szCs w:val="20"/>
          <w:lang w:eastAsia="ar-SA"/>
        </w:rPr>
        <w:t>§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F30EED">
        <w:rPr>
          <w:rFonts w:ascii="Arial" w:hAnsi="Arial" w:cs="Arial"/>
          <w:b/>
          <w:sz w:val="20"/>
          <w:szCs w:val="20"/>
          <w:lang w:eastAsia="ar-SA"/>
        </w:rPr>
        <w:t>2</w:t>
      </w:r>
      <w:r w:rsidR="006A697F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F30EED">
        <w:rPr>
          <w:rFonts w:ascii="Arial" w:hAnsi="Arial" w:cs="Arial"/>
          <w:b/>
          <w:sz w:val="20"/>
          <w:szCs w:val="20"/>
          <w:lang w:eastAsia="ar-SA"/>
        </w:rPr>
        <w:t>- Cena i warunki dostawy</w:t>
      </w:r>
    </w:p>
    <w:p w14:paraId="6276DB86" w14:textId="234D3B93" w:rsidR="00CD3F78" w:rsidRPr="00FB5B8F" w:rsidRDefault="00CD3F78" w:rsidP="00CD3F78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1. Cena zgodna z formularzem cenowym, stanowiącym integralną część niniejszej umowy załącznik nr 1, nie stanowi zobowi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zania dla Zamawiaj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cego do realizacji umowy do tej warto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sz w:val="20"/>
          <w:szCs w:val="20"/>
          <w:lang w:eastAsia="ar-SA"/>
        </w:rPr>
        <w:t>ci, ani podstawy dochodzenia roszcze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 xml:space="preserve">ń </w:t>
      </w:r>
      <w:r w:rsidRPr="00F30EED">
        <w:rPr>
          <w:rFonts w:ascii="Arial" w:hAnsi="Arial" w:cs="Arial"/>
          <w:sz w:val="20"/>
          <w:szCs w:val="20"/>
          <w:lang w:eastAsia="ar-SA"/>
        </w:rPr>
        <w:t>odszkodowawczych przez Wykonawc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ę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 w przypadku faktycznego zmniejszenia zamówie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 xml:space="preserve">ń. </w:t>
      </w:r>
      <w:r w:rsidR="006A697F" w:rsidRPr="00FB5B8F">
        <w:rPr>
          <w:rFonts w:ascii="Arial" w:eastAsia="TimesNewRoman" w:hAnsi="Arial" w:cs="Arial"/>
          <w:sz w:val="20"/>
          <w:szCs w:val="20"/>
          <w:lang w:eastAsia="ar-SA"/>
        </w:rPr>
        <w:t xml:space="preserve">Zamawiający gwarantuje realizację zamówienia na </w:t>
      </w:r>
      <w:bookmarkStart w:id="0" w:name="_GoBack"/>
      <w:r w:rsidR="006A697F" w:rsidRPr="00467090">
        <w:rPr>
          <w:rFonts w:ascii="Arial" w:eastAsia="TimesNewRoman" w:hAnsi="Arial" w:cs="Arial"/>
          <w:sz w:val="20"/>
          <w:szCs w:val="20"/>
          <w:lang w:eastAsia="ar-SA"/>
        </w:rPr>
        <w:t>poziomie</w:t>
      </w:r>
      <w:r w:rsidR="00C451B3" w:rsidRPr="00467090">
        <w:rPr>
          <w:rFonts w:ascii="Arial" w:eastAsia="TimesNewRoman" w:hAnsi="Arial" w:cs="Arial"/>
          <w:sz w:val="20"/>
          <w:szCs w:val="20"/>
          <w:lang w:eastAsia="ar-SA"/>
        </w:rPr>
        <w:t xml:space="preserve"> </w:t>
      </w:r>
      <w:r w:rsidR="00467090" w:rsidRPr="00467090">
        <w:rPr>
          <w:rFonts w:ascii="Arial" w:eastAsia="TimesNewRoman" w:hAnsi="Arial" w:cs="Arial"/>
          <w:sz w:val="20"/>
          <w:szCs w:val="20"/>
          <w:lang w:eastAsia="ar-SA"/>
        </w:rPr>
        <w:t>6</w:t>
      </w:r>
      <w:r w:rsidR="00C451B3" w:rsidRPr="00467090">
        <w:rPr>
          <w:rFonts w:ascii="Arial" w:eastAsia="TimesNewRoman" w:hAnsi="Arial" w:cs="Arial"/>
          <w:sz w:val="20"/>
          <w:szCs w:val="20"/>
          <w:lang w:eastAsia="ar-SA"/>
        </w:rPr>
        <w:t>0</w:t>
      </w:r>
      <w:r w:rsidR="006A697F" w:rsidRPr="00467090">
        <w:rPr>
          <w:rFonts w:ascii="Arial" w:eastAsia="TimesNewRoman" w:hAnsi="Arial" w:cs="Arial"/>
          <w:sz w:val="20"/>
          <w:szCs w:val="20"/>
          <w:lang w:eastAsia="ar-SA"/>
        </w:rPr>
        <w:t xml:space="preserve">% </w:t>
      </w:r>
      <w:bookmarkEnd w:id="0"/>
      <w:r w:rsidR="006A697F" w:rsidRPr="00FB5B8F">
        <w:rPr>
          <w:rFonts w:ascii="Arial" w:eastAsia="TimesNewRoman" w:hAnsi="Arial" w:cs="Arial"/>
          <w:sz w:val="20"/>
          <w:szCs w:val="20"/>
          <w:lang w:eastAsia="ar-SA"/>
        </w:rPr>
        <w:t>wartości brutto umowy.</w:t>
      </w:r>
    </w:p>
    <w:p w14:paraId="04D0852A" w14:textId="77777777" w:rsidR="00CD3F78" w:rsidRPr="00F30EED" w:rsidRDefault="00CD3F78" w:rsidP="00CD3F78">
      <w:pPr>
        <w:tabs>
          <w:tab w:val="left" w:pos="0"/>
          <w:tab w:val="left" w:pos="794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2. Podane w załączniku nr 1 ceny zawierają podatek vat, cło (o ile występuje), ubezpieczenie, transport, </w:t>
      </w:r>
      <w:r w:rsidRPr="008034F5">
        <w:rPr>
          <w:rFonts w:ascii="Arial" w:hAnsi="Arial" w:cs="Arial"/>
          <w:bCs/>
          <w:sz w:val="20"/>
          <w:szCs w:val="20"/>
          <w:lang w:eastAsia="ar-SA"/>
        </w:rPr>
        <w:t>opłatę parkingową</w:t>
      </w:r>
      <w:r w:rsidRPr="008034F5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F30EED">
        <w:rPr>
          <w:rFonts w:ascii="Arial" w:hAnsi="Arial" w:cs="Arial"/>
          <w:sz w:val="20"/>
          <w:szCs w:val="20"/>
          <w:lang w:eastAsia="ar-SA"/>
        </w:rPr>
        <w:t>i rozładunek w siedzibie Zamawiającego – Kuchnia Szpitala .</w:t>
      </w:r>
    </w:p>
    <w:p w14:paraId="4E915BCC" w14:textId="77777777" w:rsidR="00CD3F78" w:rsidRPr="00F30EED" w:rsidRDefault="00CD3F78" w:rsidP="00CD3F78">
      <w:pPr>
        <w:tabs>
          <w:tab w:val="left" w:pos="0"/>
          <w:tab w:val="left" w:pos="794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3. Dostawa wraz z wyładunkiem odbywać się będą do siedziby Zamawiającego w miejscu przez niego wskazanym na koszt i ryzyko Wykonawcy. Dostawca dostarczy przedmiot zamówienia specjalistycznym transportem przystosowanym do przewozu żywności zgodnie z obowiązującymi przepisami. Osobą upoważnioną do kontroli jakościowej dostarczonego towaru jest kierownik Działu Żywienia  Pani Dorota Gut – lub osoba przez nią upoważniona. W przypadku złej jakości dostarczonych produktów żywnościowych, Zamawiający nie dokona ich odbioru, a Wykonawca obciążony zostanie karą w wysokości 10% wartości wadliwego asortymentu, która zostanie potrącona z wynagrodzenia wykonawcy.</w:t>
      </w:r>
    </w:p>
    <w:p w14:paraId="397B7C26" w14:textId="77777777" w:rsidR="00CD3F78" w:rsidRPr="00F30EED" w:rsidRDefault="00CD3F78" w:rsidP="00CD3F78">
      <w:pPr>
        <w:tabs>
          <w:tab w:val="left" w:pos="0"/>
          <w:tab w:val="left" w:pos="794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4. Cena pomniejszona o podatek VAT obowi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zuje przez okres trwania umowy. W trakcie trwania umowy mo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ż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liwa jest zmiana cen tylko w przypadku zmiany: </w:t>
      </w:r>
    </w:p>
    <w:p w14:paraId="51568BE1" w14:textId="77777777" w:rsidR="00CD3F78" w:rsidRPr="00F30EED" w:rsidRDefault="00CD3F78" w:rsidP="00CD3F78">
      <w:pPr>
        <w:tabs>
          <w:tab w:val="left" w:pos="624"/>
          <w:tab w:val="left" w:pos="794"/>
          <w:tab w:val="left" w:pos="851"/>
        </w:tabs>
        <w:suppressAutoHyphens/>
        <w:autoSpaceDE w:val="0"/>
        <w:ind w:left="851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a) zmiany stawki podatku VAT, przy czym zmianie ulegnie wyłącznie cena brutto, cena netto pozostanie bez zmian,  </w:t>
      </w:r>
    </w:p>
    <w:p w14:paraId="00411AEC" w14:textId="77777777" w:rsidR="00CD3F78" w:rsidRPr="00F30EED" w:rsidRDefault="00CD3F78" w:rsidP="00CD3F78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5. Zamawiający zastrzega sobie prawo do zakupu produktów w ilości mniejszej niż określona </w:t>
      </w:r>
      <w:r>
        <w:rPr>
          <w:rFonts w:ascii="Arial" w:hAnsi="Arial" w:cs="Arial"/>
          <w:sz w:val="20"/>
          <w:szCs w:val="20"/>
          <w:lang w:eastAsia="ar-SA"/>
        </w:rPr>
        <w:br/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w załączniku nr 1A do umowy. </w:t>
      </w:r>
    </w:p>
    <w:p w14:paraId="5CB27D97" w14:textId="77777777" w:rsidR="00CD3F78" w:rsidRPr="00F30EED" w:rsidRDefault="00CD3F78" w:rsidP="00CD3F78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6. W przypadku zmniejszenia zamówienia zgodnie z ust. 5, Wykonawcy nie przysługują wobec Zamawiającego jakiekolwiek roszczenia z tego tytułu. </w:t>
      </w:r>
    </w:p>
    <w:p w14:paraId="4688E9FD" w14:textId="77777777" w:rsidR="00CD3F78" w:rsidRPr="00F30EED" w:rsidRDefault="00CD3F78" w:rsidP="00CD3F78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7. Dopuszcza si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 xml:space="preserve">ę </w:t>
      </w:r>
      <w:r w:rsidRPr="00F30EED">
        <w:rPr>
          <w:rFonts w:ascii="Arial" w:hAnsi="Arial" w:cs="Arial"/>
          <w:sz w:val="20"/>
          <w:szCs w:val="20"/>
          <w:lang w:eastAsia="ar-SA"/>
        </w:rPr>
        <w:t>mo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ż</w:t>
      </w:r>
      <w:r w:rsidRPr="00F30EED">
        <w:rPr>
          <w:rFonts w:ascii="Arial" w:hAnsi="Arial" w:cs="Arial"/>
          <w:sz w:val="20"/>
          <w:szCs w:val="20"/>
          <w:lang w:eastAsia="ar-SA"/>
        </w:rPr>
        <w:t>liwo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 xml:space="preserve">ść </w:t>
      </w:r>
      <w:r w:rsidRPr="00F30EED">
        <w:rPr>
          <w:rFonts w:ascii="Arial" w:hAnsi="Arial" w:cs="Arial"/>
          <w:sz w:val="20"/>
          <w:szCs w:val="20"/>
          <w:lang w:eastAsia="ar-SA"/>
        </w:rPr>
        <w:t>dostarczenia produktów po cenie ni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ż</w:t>
      </w:r>
      <w:r w:rsidRPr="00F30EED">
        <w:rPr>
          <w:rFonts w:ascii="Arial" w:hAnsi="Arial" w:cs="Arial"/>
          <w:sz w:val="20"/>
          <w:szCs w:val="20"/>
          <w:lang w:eastAsia="ar-SA"/>
        </w:rPr>
        <w:t>szej od wskazanej w umowie.</w:t>
      </w:r>
    </w:p>
    <w:p w14:paraId="21CE6984" w14:textId="49C01C80" w:rsidR="006A697F" w:rsidRPr="00F30EED" w:rsidRDefault="00CD3F78" w:rsidP="00DD7771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8. Strony dopuszczają zmianę cen jednostkowych preparatów objętych umową w przypadku zmiany wielkości opakowania wprowadzonej przez producenta z zachowaniem zasady proporcjonalności </w:t>
      </w:r>
      <w:r w:rsidRPr="00F30EED">
        <w:rPr>
          <w:rFonts w:ascii="Arial" w:hAnsi="Arial" w:cs="Arial"/>
          <w:sz w:val="20"/>
          <w:szCs w:val="20"/>
          <w:lang w:eastAsia="ar-SA"/>
        </w:rPr>
        <w:br/>
        <w:t>w stosunku do ceny objętej umową.</w:t>
      </w:r>
    </w:p>
    <w:p w14:paraId="764C7A1D" w14:textId="77777777" w:rsidR="00CD3F78" w:rsidRPr="00F30EED" w:rsidRDefault="00CD3F78" w:rsidP="00CD3F78">
      <w:pPr>
        <w:suppressAutoHyphens/>
        <w:autoSpaceDE w:val="0"/>
        <w:jc w:val="center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eastAsia="Arial" w:hAnsi="Arial" w:cs="Arial"/>
          <w:b/>
          <w:sz w:val="20"/>
          <w:szCs w:val="20"/>
          <w:lang w:eastAsia="ar-SA"/>
        </w:rPr>
        <w:t xml:space="preserve"> </w:t>
      </w:r>
      <w:r w:rsidRPr="00F30EED">
        <w:rPr>
          <w:rFonts w:ascii="Arial" w:hAnsi="Arial" w:cs="Arial"/>
          <w:b/>
          <w:sz w:val="20"/>
          <w:szCs w:val="20"/>
          <w:lang w:eastAsia="ar-SA"/>
        </w:rPr>
        <w:t>§ 3 - Odbiór i warunki płatno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b/>
          <w:sz w:val="20"/>
          <w:szCs w:val="20"/>
          <w:lang w:eastAsia="ar-SA"/>
        </w:rPr>
        <w:t>ci</w:t>
      </w:r>
    </w:p>
    <w:p w14:paraId="6EF5A2F1" w14:textId="77777777" w:rsidR="00CD3F78" w:rsidRPr="00F30EED" w:rsidRDefault="00CD3F78" w:rsidP="00CD3F78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1. Odbiór odbywa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 xml:space="preserve">ć </w:t>
      </w:r>
      <w:r w:rsidRPr="00F30EED">
        <w:rPr>
          <w:rFonts w:ascii="Arial" w:hAnsi="Arial" w:cs="Arial"/>
          <w:sz w:val="20"/>
          <w:szCs w:val="20"/>
          <w:lang w:eastAsia="ar-SA"/>
        </w:rPr>
        <w:t>si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 xml:space="preserve">ę </w:t>
      </w:r>
      <w:r w:rsidRPr="00F30EED">
        <w:rPr>
          <w:rFonts w:ascii="Arial" w:hAnsi="Arial" w:cs="Arial"/>
          <w:sz w:val="20"/>
          <w:szCs w:val="20"/>
          <w:lang w:eastAsia="ar-SA"/>
        </w:rPr>
        <w:t>b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ę</w:t>
      </w:r>
      <w:r w:rsidRPr="00F30EED">
        <w:rPr>
          <w:rFonts w:ascii="Arial" w:hAnsi="Arial" w:cs="Arial"/>
          <w:sz w:val="20"/>
          <w:szCs w:val="20"/>
          <w:lang w:eastAsia="ar-SA"/>
        </w:rPr>
        <w:t>dzie w siedzibie Zamawiaj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cego.</w:t>
      </w:r>
    </w:p>
    <w:p w14:paraId="6078F3DB" w14:textId="77777777" w:rsidR="00CD3F78" w:rsidRPr="00F30EED" w:rsidRDefault="00CD3F78" w:rsidP="00CD3F78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2. Braki ilo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sz w:val="20"/>
          <w:szCs w:val="20"/>
          <w:lang w:eastAsia="ar-SA"/>
        </w:rPr>
        <w:t>ciowe Zamawiaj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cy może zgłasza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 xml:space="preserve">ć 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do 2 dni roboczych od daty dostawy. </w:t>
      </w:r>
    </w:p>
    <w:p w14:paraId="1B2FFF96" w14:textId="77777777" w:rsidR="00CD3F78" w:rsidRPr="00F30EED" w:rsidRDefault="00CD3F78" w:rsidP="00CD3F78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3. W razie dostawy produktu wadliwego Wykonawca zobowi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zany jest wymieni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 xml:space="preserve">ć </w:t>
      </w:r>
      <w:r w:rsidRPr="00F30EED">
        <w:rPr>
          <w:rFonts w:ascii="Arial" w:hAnsi="Arial" w:cs="Arial"/>
          <w:sz w:val="20"/>
          <w:szCs w:val="20"/>
          <w:lang w:eastAsia="ar-SA"/>
        </w:rPr>
        <w:t>go na wolny od wad niezwłocznie, jednak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ż</w:t>
      </w:r>
      <w:r w:rsidRPr="00F30EED">
        <w:rPr>
          <w:rFonts w:ascii="Arial" w:hAnsi="Arial" w:cs="Arial"/>
          <w:sz w:val="20"/>
          <w:szCs w:val="20"/>
          <w:lang w:eastAsia="ar-SA"/>
        </w:rPr>
        <w:t>e nie pó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ź</w:t>
      </w:r>
      <w:r w:rsidRPr="00F30EED">
        <w:rPr>
          <w:rFonts w:ascii="Arial" w:hAnsi="Arial" w:cs="Arial"/>
          <w:sz w:val="20"/>
          <w:szCs w:val="20"/>
          <w:lang w:eastAsia="ar-SA"/>
        </w:rPr>
        <w:t>niej niż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 xml:space="preserve"> </w:t>
      </w:r>
      <w:r w:rsidRPr="00F30EED">
        <w:rPr>
          <w:rFonts w:ascii="Arial" w:hAnsi="Arial" w:cs="Arial"/>
          <w:sz w:val="20"/>
          <w:szCs w:val="20"/>
          <w:lang w:eastAsia="ar-SA"/>
        </w:rPr>
        <w:t>do 2 dni roboczych, licz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c od daty zło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ż</w:t>
      </w:r>
      <w:r w:rsidRPr="00F30EED">
        <w:rPr>
          <w:rFonts w:ascii="Arial" w:hAnsi="Arial" w:cs="Arial"/>
          <w:sz w:val="20"/>
          <w:szCs w:val="20"/>
          <w:lang w:eastAsia="ar-SA"/>
        </w:rPr>
        <w:t>enia reklamacji.</w:t>
      </w:r>
    </w:p>
    <w:p w14:paraId="1B6CEDF8" w14:textId="77777777" w:rsidR="00CD3F78" w:rsidRPr="00F30EED" w:rsidRDefault="00CD3F78" w:rsidP="00CD3F78">
      <w:pPr>
        <w:suppressAutoHyphens/>
        <w:autoSpaceDE w:val="0"/>
        <w:jc w:val="both"/>
        <w:rPr>
          <w:rFonts w:ascii="Arial" w:hAnsi="Arial" w:cs="TimesNewRoman"/>
          <w:b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4. Zapłata nale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ż</w:t>
      </w:r>
      <w:r w:rsidRPr="00F30EED">
        <w:rPr>
          <w:rFonts w:ascii="Arial" w:hAnsi="Arial" w:cs="Arial"/>
          <w:sz w:val="20"/>
          <w:szCs w:val="20"/>
          <w:lang w:eastAsia="ar-SA"/>
        </w:rPr>
        <w:t>no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sz w:val="20"/>
          <w:szCs w:val="20"/>
          <w:lang w:eastAsia="ar-SA"/>
        </w:rPr>
        <w:t>ci nast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pi w formie polecenia przelewu w terminie </w:t>
      </w:r>
      <w:r w:rsidRPr="00F30EED">
        <w:rPr>
          <w:rFonts w:ascii="Arial" w:hAnsi="Arial" w:cs="Arial"/>
          <w:b/>
          <w:color w:val="0000FF"/>
          <w:sz w:val="20"/>
          <w:szCs w:val="20"/>
          <w:lang w:eastAsia="ar-SA"/>
        </w:rPr>
        <w:t>30 dni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 od daty wystawienia faktury, sporządzonej prawidłowo pod wzgl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ę</w:t>
      </w:r>
      <w:r w:rsidRPr="00F30EED">
        <w:rPr>
          <w:rFonts w:ascii="Arial" w:hAnsi="Arial" w:cs="Arial"/>
          <w:sz w:val="20"/>
          <w:szCs w:val="20"/>
          <w:lang w:eastAsia="ar-SA"/>
        </w:rPr>
        <w:t>dem formalnym i merytorycznym, a w szczególno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ci </w:t>
      </w:r>
      <w:r>
        <w:rPr>
          <w:rFonts w:ascii="Arial" w:hAnsi="Arial" w:cs="Arial"/>
          <w:sz w:val="20"/>
          <w:szCs w:val="20"/>
          <w:lang w:eastAsia="ar-SA"/>
        </w:rPr>
        <w:br/>
      </w:r>
      <w:r w:rsidRPr="00F30EED">
        <w:rPr>
          <w:rFonts w:ascii="Arial" w:hAnsi="Arial" w:cs="Arial"/>
          <w:sz w:val="20"/>
          <w:szCs w:val="20"/>
          <w:lang w:eastAsia="ar-SA"/>
        </w:rPr>
        <w:t>w zakresie cen jednostkowych okre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sz w:val="20"/>
          <w:szCs w:val="20"/>
          <w:lang w:eastAsia="ar-SA"/>
        </w:rPr>
        <w:t>lonych w zał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czniku nr 1A,  </w:t>
      </w:r>
      <w:r w:rsidRPr="00F30EED">
        <w:rPr>
          <w:rFonts w:ascii="Arial" w:hAnsi="Arial" w:cs="Courier New"/>
          <w:sz w:val="20"/>
          <w:szCs w:val="20"/>
          <w:lang w:eastAsia="ar-SA"/>
        </w:rPr>
        <w:t xml:space="preserve">pod warunkiem, że pomiędzy datą doręczenia a datą płatności faktury zachowany będzie termin nie krótszy niż 14 dni. </w:t>
      </w:r>
    </w:p>
    <w:p w14:paraId="3CF1F9B8" w14:textId="77777777" w:rsidR="00CD3F78" w:rsidRPr="00F30EED" w:rsidRDefault="00CD3F78" w:rsidP="00CD3F78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5. Za dzień zapłaty uważa się obciążenie rachunku Zamawiającego.</w:t>
      </w:r>
    </w:p>
    <w:p w14:paraId="2A05CB48" w14:textId="77777777" w:rsidR="00CD3F78" w:rsidRPr="00F30EED" w:rsidRDefault="00CD3F78" w:rsidP="00CD3F78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6. </w:t>
      </w:r>
      <w:r w:rsidRPr="00F30EED">
        <w:rPr>
          <w:rFonts w:ascii="Arial" w:hAnsi="Arial" w:cs="Arial"/>
          <w:sz w:val="20"/>
          <w:szCs w:val="20"/>
        </w:rPr>
        <w:t>Na Wykonawcy ciąży odpowiedzialność z tytułu uszkodzenia lub utraty przedmiotu umowy aż do chwili potwierdzenia odbioru przez Zamawiającego.</w:t>
      </w:r>
    </w:p>
    <w:p w14:paraId="3B544EEA" w14:textId="34B35C2A" w:rsidR="00CD3F78" w:rsidRPr="00F30EED" w:rsidRDefault="00CD3F78" w:rsidP="00CD3F78">
      <w:p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6. </w:t>
      </w:r>
      <w:r w:rsidR="006A697F">
        <w:rPr>
          <w:rFonts w:ascii="Arial" w:hAnsi="Arial" w:cs="Arial"/>
          <w:sz w:val="20"/>
          <w:szCs w:val="20"/>
        </w:rPr>
        <w:t xml:space="preserve">Wykonawca zobowiązany jest do powiadomienia Zamawiającego o </w:t>
      </w:r>
      <w:r w:rsidRPr="00F30EED">
        <w:rPr>
          <w:rFonts w:ascii="Arial" w:hAnsi="Arial" w:cs="Arial"/>
          <w:sz w:val="20"/>
          <w:szCs w:val="20"/>
        </w:rPr>
        <w:t>jaki</w:t>
      </w:r>
      <w:r w:rsidR="006A697F">
        <w:rPr>
          <w:rFonts w:ascii="Arial" w:hAnsi="Arial" w:cs="Arial"/>
          <w:sz w:val="20"/>
          <w:szCs w:val="20"/>
        </w:rPr>
        <w:t xml:space="preserve">chkolwiek </w:t>
      </w:r>
      <w:r w:rsidRPr="00F30EED">
        <w:rPr>
          <w:rFonts w:ascii="Arial" w:hAnsi="Arial" w:cs="Arial"/>
          <w:sz w:val="20"/>
          <w:szCs w:val="20"/>
        </w:rPr>
        <w:t>znacząc</w:t>
      </w:r>
      <w:r w:rsidR="006A697F">
        <w:rPr>
          <w:rFonts w:ascii="Arial" w:hAnsi="Arial" w:cs="Arial"/>
          <w:sz w:val="20"/>
          <w:szCs w:val="20"/>
        </w:rPr>
        <w:t>ych</w:t>
      </w:r>
      <w:r w:rsidRPr="00F30EED">
        <w:rPr>
          <w:rFonts w:ascii="Arial" w:hAnsi="Arial" w:cs="Arial"/>
          <w:sz w:val="20"/>
          <w:szCs w:val="20"/>
        </w:rPr>
        <w:t xml:space="preserve"> zmian</w:t>
      </w:r>
      <w:r w:rsidR="006A697F">
        <w:rPr>
          <w:rFonts w:ascii="Arial" w:hAnsi="Arial" w:cs="Arial"/>
          <w:sz w:val="20"/>
          <w:szCs w:val="20"/>
        </w:rPr>
        <w:t>ach</w:t>
      </w:r>
      <w:r w:rsidRPr="00F30EED">
        <w:rPr>
          <w:rFonts w:ascii="Arial" w:hAnsi="Arial" w:cs="Arial"/>
          <w:sz w:val="20"/>
          <w:szCs w:val="20"/>
        </w:rPr>
        <w:t xml:space="preserve"> sytuacji przedstawionej w dokumentach załączonych do oferty (np. zmiana siedziby, zmiana numeru konta itp.) </w:t>
      </w:r>
    </w:p>
    <w:p w14:paraId="2C6444F8" w14:textId="6433250D" w:rsidR="00CD3F78" w:rsidRPr="008034F5" w:rsidRDefault="00CD3F78" w:rsidP="008034F5">
      <w:pPr>
        <w:rPr>
          <w:rFonts w:ascii="Arial" w:hAnsi="Arial" w:cs="Arial"/>
          <w:sz w:val="20"/>
          <w:szCs w:val="20"/>
        </w:rPr>
      </w:pPr>
      <w:r w:rsidRPr="008034F5">
        <w:rPr>
          <w:rFonts w:ascii="Arial" w:hAnsi="Arial" w:cs="Arial"/>
          <w:sz w:val="20"/>
          <w:szCs w:val="20"/>
        </w:rPr>
        <w:lastRenderedPageBreak/>
        <w:t>7.</w:t>
      </w:r>
      <w:r w:rsidR="00B7288F" w:rsidRPr="008034F5">
        <w:rPr>
          <w:rFonts w:ascii="Arial" w:hAnsi="Arial" w:cs="Arial"/>
          <w:sz w:val="20"/>
          <w:szCs w:val="20"/>
        </w:rPr>
        <w:t xml:space="preserve"> </w:t>
      </w:r>
      <w:r w:rsidRPr="008034F5">
        <w:rPr>
          <w:rFonts w:ascii="Arial" w:hAnsi="Arial" w:cs="Arial"/>
          <w:sz w:val="20"/>
          <w:szCs w:val="20"/>
        </w:rPr>
        <w:t xml:space="preserve">Wykonawca zobowiązuje się do przestrzegania przepisów Rozporządzenia Parlamentu Europejskiego </w:t>
      </w:r>
      <w:r w:rsidRPr="008034F5">
        <w:rPr>
          <w:rFonts w:ascii="Arial" w:hAnsi="Arial" w:cs="Arial"/>
          <w:sz w:val="20"/>
          <w:szCs w:val="20"/>
        </w:rPr>
        <w:br/>
        <w:t xml:space="preserve">i Rady (UE) 2016/679 z dnia 27 kwietnia 2016 roku w sprawie ochrony osób fizycznych w związku </w:t>
      </w:r>
      <w:r w:rsidRPr="008034F5">
        <w:rPr>
          <w:rFonts w:ascii="Arial" w:hAnsi="Arial" w:cs="Arial"/>
          <w:sz w:val="20"/>
          <w:szCs w:val="20"/>
        </w:rPr>
        <w:br/>
        <w:t xml:space="preserve">z przetwarzaniem danych osobowych i w sprawie swobodnego przepływu takich danych oraz uchylenia dyrektywy 95/46/WE (zwanego dalej RODO) oraz Ustawy  z dnia 10 maja 2018 r. o ochronie danych osobowych (tj. Dz. U. z 2018 r. poz. 1000 z </w:t>
      </w:r>
      <w:proofErr w:type="spellStart"/>
      <w:r w:rsidRPr="008034F5">
        <w:rPr>
          <w:rFonts w:ascii="Arial" w:hAnsi="Arial" w:cs="Arial"/>
          <w:sz w:val="20"/>
          <w:szCs w:val="20"/>
        </w:rPr>
        <w:t>pzm</w:t>
      </w:r>
      <w:proofErr w:type="spellEnd"/>
      <w:r w:rsidRPr="008034F5">
        <w:rPr>
          <w:rFonts w:ascii="Arial" w:hAnsi="Arial" w:cs="Arial"/>
          <w:sz w:val="20"/>
          <w:szCs w:val="20"/>
        </w:rPr>
        <w:t>.) (zwana dalej Ustawą).</w:t>
      </w:r>
    </w:p>
    <w:p w14:paraId="04736C3E" w14:textId="6A1248CB" w:rsidR="00CD3F78" w:rsidRPr="00DD7771" w:rsidRDefault="00CD3F78" w:rsidP="008034F5">
      <w:pPr>
        <w:rPr>
          <w:rFonts w:ascii="Arial" w:hAnsi="Arial" w:cs="Arial"/>
          <w:sz w:val="20"/>
          <w:szCs w:val="20"/>
        </w:rPr>
      </w:pPr>
      <w:r w:rsidRPr="008034F5">
        <w:rPr>
          <w:rFonts w:ascii="Arial" w:hAnsi="Arial" w:cs="Arial"/>
          <w:sz w:val="20"/>
          <w:szCs w:val="20"/>
        </w:rPr>
        <w:t>8.</w:t>
      </w:r>
      <w:r w:rsidR="00B7288F" w:rsidRPr="008034F5">
        <w:rPr>
          <w:rFonts w:ascii="Arial" w:hAnsi="Arial" w:cs="Arial"/>
          <w:sz w:val="20"/>
          <w:szCs w:val="20"/>
        </w:rPr>
        <w:t xml:space="preserve"> </w:t>
      </w:r>
      <w:r w:rsidRPr="008034F5">
        <w:rPr>
          <w:rFonts w:ascii="Arial" w:hAnsi="Arial" w:cs="Arial"/>
          <w:sz w:val="20"/>
          <w:szCs w:val="20"/>
        </w:rPr>
        <w:t xml:space="preserve">Wykonawca oraz osoby świadczące usługi w imieniu Wykonawcy zobowiązują się do bezwzględnego zachowania w poufności wszelkich informacji uzyskanych w związku </w:t>
      </w:r>
      <w:r w:rsidRPr="008034F5">
        <w:rPr>
          <w:rFonts w:ascii="Arial" w:hAnsi="Arial" w:cs="Arial"/>
          <w:sz w:val="20"/>
          <w:szCs w:val="20"/>
        </w:rPr>
        <w:br/>
        <w:t>z wykonywaniem umowy, także po zakończeniu jej realizacji.</w:t>
      </w:r>
    </w:p>
    <w:p w14:paraId="5B0C42FD" w14:textId="77777777" w:rsidR="00CD3F78" w:rsidRPr="00F30EED" w:rsidRDefault="00CD3F78" w:rsidP="00CD3F78">
      <w:pPr>
        <w:suppressAutoHyphens/>
        <w:autoSpaceDE w:val="0"/>
        <w:jc w:val="center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b/>
          <w:sz w:val="20"/>
          <w:szCs w:val="20"/>
          <w:lang w:eastAsia="ar-SA"/>
        </w:rPr>
        <w:t>§ 4 – Odpowiedzialno</w:t>
      </w:r>
      <w:r w:rsidRPr="00F30EED">
        <w:rPr>
          <w:rFonts w:ascii="Arial" w:eastAsia="TimesNewRoman" w:hAnsi="Arial" w:cs="Arial"/>
          <w:b/>
          <w:sz w:val="20"/>
          <w:szCs w:val="20"/>
          <w:lang w:eastAsia="ar-SA"/>
        </w:rPr>
        <w:t>ść</w:t>
      </w:r>
    </w:p>
    <w:p w14:paraId="0072D428" w14:textId="2C6554F9" w:rsidR="00CD3F78" w:rsidRPr="00F30EED" w:rsidRDefault="00CD3F78" w:rsidP="00CD3F78">
      <w:pPr>
        <w:suppressAutoHyphens/>
        <w:autoSpaceDE w:val="0"/>
        <w:ind w:left="45" w:hanging="45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1. W razie nieterminowej realizacji przez Wykonawcę zamówienia, Zamawiający naliczy karę umowną </w:t>
      </w:r>
      <w:r w:rsidRPr="00F30EED">
        <w:rPr>
          <w:rFonts w:ascii="Arial" w:hAnsi="Arial" w:cs="Arial"/>
          <w:sz w:val="20"/>
          <w:szCs w:val="20"/>
          <w:lang w:eastAsia="ar-SA"/>
        </w:rPr>
        <w:br/>
        <w:t xml:space="preserve">w wysokości 1% wartości brutto niezrealizowanej części zamówienia, którego </w:t>
      </w:r>
      <w:r w:rsidR="00B7288F">
        <w:rPr>
          <w:rFonts w:ascii="Arial" w:hAnsi="Arial" w:cs="Arial"/>
          <w:sz w:val="20"/>
          <w:szCs w:val="20"/>
          <w:lang w:eastAsia="ar-SA"/>
        </w:rPr>
        <w:t xml:space="preserve">zwłoka 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dotyczy, za każdy dzień </w:t>
      </w:r>
      <w:r w:rsidR="003C6F79">
        <w:rPr>
          <w:rFonts w:ascii="Arial" w:hAnsi="Arial" w:cs="Arial"/>
          <w:sz w:val="20"/>
          <w:szCs w:val="20"/>
          <w:lang w:eastAsia="ar-SA"/>
        </w:rPr>
        <w:t>zwłoki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. </w:t>
      </w:r>
    </w:p>
    <w:p w14:paraId="5041B9C1" w14:textId="77777777" w:rsidR="00CD3F78" w:rsidRPr="00F30EED" w:rsidRDefault="00CD3F78" w:rsidP="00CD3F78">
      <w:pPr>
        <w:suppressAutoHyphens/>
        <w:autoSpaceDE w:val="0"/>
        <w:ind w:left="45" w:hanging="45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2. Zamawiający zastrzega sobie prawo odstąpienia od umowy w następujących przypadkach: </w:t>
      </w:r>
    </w:p>
    <w:p w14:paraId="047FF5F0" w14:textId="77777777" w:rsidR="00CD3F78" w:rsidRPr="00F30EED" w:rsidRDefault="00CD3F78" w:rsidP="00CD3F78">
      <w:pPr>
        <w:tabs>
          <w:tab w:val="num" w:pos="23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a) </w:t>
      </w:r>
      <w:r w:rsidRPr="00F30EED">
        <w:rPr>
          <w:rFonts w:ascii="Arial" w:hAnsi="Arial" w:cs="Arial"/>
          <w:sz w:val="20"/>
          <w:szCs w:val="20"/>
        </w:rPr>
        <w:t>w razie niewykonania zamówienia  lub nieterminowej realizacji zamówienia,</w:t>
      </w:r>
    </w:p>
    <w:p w14:paraId="3C0AA871" w14:textId="77777777" w:rsidR="00CD3F78" w:rsidRPr="00F30EED" w:rsidRDefault="00CD3F78" w:rsidP="00CD3F78">
      <w:pPr>
        <w:tabs>
          <w:tab w:val="left" w:pos="1276"/>
        </w:tabs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b) </w:t>
      </w:r>
      <w:r w:rsidRPr="00F30EED">
        <w:rPr>
          <w:rFonts w:ascii="Arial" w:hAnsi="Arial" w:cs="Arial"/>
          <w:sz w:val="20"/>
          <w:szCs w:val="20"/>
        </w:rPr>
        <w:t>w razie nienależytego wykonania zamówienia, w tym w szczególności dostarczenia produktu po upływie terminu jego ważności lub z terminem krótszym niż umówiony, dostarczenia zbyt małej ilości produktów, dostarczenia produktów o jakości niezgodnej z umową.</w:t>
      </w:r>
    </w:p>
    <w:p w14:paraId="7FECCFFD" w14:textId="77777777" w:rsidR="00CD3F78" w:rsidRPr="00F30EED" w:rsidRDefault="00CD3F78" w:rsidP="00CD3F78">
      <w:pPr>
        <w:tabs>
          <w:tab w:val="left" w:pos="1276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3. Prawo odstąpienia od umowy ogranicza się, według wyboru Zamawiającego, do części umowy objętej określonym zamówieniem, albo, do całej reszty niespełnionego do czasu odstąpienia od umowy. </w:t>
      </w:r>
    </w:p>
    <w:p w14:paraId="3AF40E0D" w14:textId="77777777" w:rsidR="00CD3F78" w:rsidRPr="00F30EED" w:rsidRDefault="00CD3F78" w:rsidP="00CD3F78">
      <w:pPr>
        <w:tabs>
          <w:tab w:val="left" w:pos="1276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4. Przy pierwszym stwierdzeniu nienależytego wykonania umowy Zamawiający może wykonać prawo odstąpienia po bezskutecznym upływie wyznaczonego terminu do należytego wykonania umowy. </w:t>
      </w:r>
    </w:p>
    <w:p w14:paraId="3FCBED5A" w14:textId="77777777" w:rsidR="00CD3F78" w:rsidRPr="00F30EED" w:rsidRDefault="00CD3F78" w:rsidP="00CD3F78">
      <w:pPr>
        <w:tabs>
          <w:tab w:val="left" w:pos="1276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5. W przypadku wykonania prawa odstąpienia z przyczyn opisanych w ust. 2 Zamawiający naliczy karę umowną w wysokości 10 % wartości umowy brutto. </w:t>
      </w:r>
    </w:p>
    <w:p w14:paraId="0D5D6D5D" w14:textId="0E754908" w:rsidR="00CD3F78" w:rsidRPr="00F30EED" w:rsidRDefault="00CD3F78" w:rsidP="00CD3F78">
      <w:pPr>
        <w:tabs>
          <w:tab w:val="left" w:pos="1276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6. W razie nieterminowej realizacji przez Wykonawcę obowiązku, o którym mowa w § 3 ust. 3 umowy, Zamawiający naliczy karę umowną w wysokości 1% wartości brutto zamówienia, w ramach, którego dostarczono wadliwe produkty, za każdy dzień </w:t>
      </w:r>
      <w:r w:rsidR="00B7288F">
        <w:rPr>
          <w:rFonts w:ascii="Arial" w:hAnsi="Arial" w:cs="Arial"/>
          <w:sz w:val="20"/>
          <w:szCs w:val="20"/>
          <w:lang w:eastAsia="ar-SA"/>
        </w:rPr>
        <w:t>zwłoki</w:t>
      </w:r>
      <w:r w:rsidRPr="00F30EED">
        <w:rPr>
          <w:rFonts w:ascii="Arial" w:hAnsi="Arial" w:cs="Arial"/>
          <w:sz w:val="20"/>
          <w:szCs w:val="20"/>
          <w:lang w:eastAsia="ar-SA"/>
        </w:rPr>
        <w:t>.</w:t>
      </w:r>
    </w:p>
    <w:p w14:paraId="54395031" w14:textId="77777777" w:rsidR="00CD3F78" w:rsidRPr="00F30EED" w:rsidRDefault="00CD3F78" w:rsidP="00CD3F78">
      <w:pPr>
        <w:tabs>
          <w:tab w:val="left" w:pos="1276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7. Strony dopuszczają możliwość dochodzenia odszkodowania przewyższającego zastrzeżone kary umowne, na zasadach ogólnych.</w:t>
      </w:r>
    </w:p>
    <w:p w14:paraId="35C6459D" w14:textId="77777777" w:rsidR="00CD3F78" w:rsidRPr="00F30EED" w:rsidRDefault="00CD3F78" w:rsidP="00CD3F78">
      <w:pPr>
        <w:tabs>
          <w:tab w:val="left" w:pos="1276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8. </w:t>
      </w:r>
      <w:r w:rsidRPr="00F30EED">
        <w:rPr>
          <w:rFonts w:ascii="Arial" w:hAnsi="Arial" w:cs="Arial"/>
          <w:sz w:val="20"/>
          <w:szCs w:val="20"/>
        </w:rPr>
        <w:t xml:space="preserve">Naliczenie przez Zamawiającego kary umownej następuje poprzez sporządzenie noty księgowej wraz </w:t>
      </w:r>
      <w:r w:rsidRPr="00F30EED">
        <w:rPr>
          <w:rFonts w:ascii="Arial" w:hAnsi="Arial" w:cs="Arial"/>
          <w:sz w:val="20"/>
          <w:szCs w:val="20"/>
        </w:rPr>
        <w:br/>
        <w:t>z pisemnym uzasadnieniem. Wykonawca zobowiązany jest w wyznaczonym terminie od daty otrzymania ww. dokumentów do zapłaty naliczonej kary umownej. Brak zapłaty w powyższym terminie uprawnia Zamawiającego do potrącenia kary umownej z wynagrodzenia Wykonawcy lub innych jego wierzytelności przysługujących Wykonawcy w stosunku do Zamawiającego.</w:t>
      </w:r>
    </w:p>
    <w:p w14:paraId="12695B66" w14:textId="447F8382" w:rsidR="00CD3F78" w:rsidRDefault="00CD3F78" w:rsidP="00CD3F78">
      <w:pPr>
        <w:tabs>
          <w:tab w:val="left" w:pos="1276"/>
        </w:tabs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9. </w:t>
      </w:r>
      <w:r w:rsidRPr="00F30EED">
        <w:rPr>
          <w:rFonts w:ascii="Arial" w:hAnsi="Arial" w:cs="Arial"/>
          <w:sz w:val="20"/>
          <w:szCs w:val="20"/>
        </w:rPr>
        <w:t xml:space="preserve">Naliczenie przez Zamawiającego bądź zapłata przez Wykonawcę kary umownej nie zwalnia go </w:t>
      </w:r>
      <w:r w:rsidRPr="00F30EED">
        <w:rPr>
          <w:rFonts w:ascii="Arial" w:hAnsi="Arial" w:cs="Arial"/>
          <w:sz w:val="20"/>
          <w:szCs w:val="20"/>
        </w:rPr>
        <w:br/>
        <w:t>z zobowiązań wynikających z niniejszej umowy.</w:t>
      </w:r>
    </w:p>
    <w:p w14:paraId="6EE416D8" w14:textId="5A7F7BF8" w:rsidR="00CD3F78" w:rsidRPr="00DD7771" w:rsidRDefault="00B7288F" w:rsidP="00DD7771">
      <w:pPr>
        <w:tabs>
          <w:tab w:val="left" w:pos="1276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10. Łączna maksymalna wysokość kar umownych, jaką Zamawiający może naliczyć Wykonawcy nie przekroczy 10 % wartość brutto umowy.</w:t>
      </w:r>
    </w:p>
    <w:p w14:paraId="3F4D3E8D" w14:textId="77777777" w:rsidR="00CD3F78" w:rsidRPr="00F30EED" w:rsidRDefault="00CD3F78" w:rsidP="00B17224">
      <w:pPr>
        <w:suppressAutoHyphens/>
        <w:autoSpaceDE w:val="0"/>
        <w:spacing w:after="0"/>
        <w:jc w:val="center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b/>
          <w:sz w:val="20"/>
          <w:szCs w:val="20"/>
          <w:lang w:eastAsia="ar-SA"/>
        </w:rPr>
        <w:t>§5 - Okres obowi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b/>
          <w:sz w:val="20"/>
          <w:szCs w:val="20"/>
          <w:lang w:eastAsia="ar-SA"/>
        </w:rPr>
        <w:t>zywania umowy.</w:t>
      </w:r>
    </w:p>
    <w:p w14:paraId="55E1C1D8" w14:textId="0FDF4597" w:rsidR="002C2CC7" w:rsidRPr="00C44E93" w:rsidRDefault="00CD3F78" w:rsidP="00C44E93">
      <w:pPr>
        <w:suppressAutoHyphens/>
        <w:autoSpaceDE w:val="0"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Umowa została zawarta</w:t>
      </w:r>
      <w:r w:rsidR="00C44E93">
        <w:rPr>
          <w:rFonts w:ascii="Arial" w:hAnsi="Arial" w:cs="Arial"/>
          <w:sz w:val="20"/>
          <w:szCs w:val="20"/>
          <w:lang w:eastAsia="ar-SA"/>
        </w:rPr>
        <w:t xml:space="preserve"> na okres 6 miesięcy od daty zawarcia umowy.</w:t>
      </w:r>
    </w:p>
    <w:p w14:paraId="4D4AFE90" w14:textId="77777777" w:rsidR="002C2CC7" w:rsidRPr="008034F5" w:rsidRDefault="002C2CC7" w:rsidP="008034F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54AE357" w14:textId="77777777" w:rsidR="00CD3F78" w:rsidRPr="00F30EED" w:rsidRDefault="00CD3F78" w:rsidP="00CD3F78">
      <w:pPr>
        <w:suppressAutoHyphens/>
        <w:autoSpaceDE w:val="0"/>
        <w:jc w:val="center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§ </w:t>
      </w:r>
      <w:r w:rsidRPr="00F30EED">
        <w:rPr>
          <w:rFonts w:ascii="Arial" w:hAnsi="Arial" w:cs="Arial"/>
          <w:b/>
          <w:sz w:val="20"/>
          <w:szCs w:val="20"/>
          <w:lang w:eastAsia="ar-SA"/>
        </w:rPr>
        <w:t>6 - Inne postanowienia</w:t>
      </w:r>
    </w:p>
    <w:p w14:paraId="15004910" w14:textId="77777777" w:rsidR="00CD3F78" w:rsidRPr="00F30EED" w:rsidRDefault="00CD3F78" w:rsidP="00CD3F78">
      <w:pPr>
        <w:numPr>
          <w:ilvl w:val="0"/>
          <w:numId w:val="33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Wykonawca 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wiadcza, 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ż</w:t>
      </w:r>
      <w:r w:rsidRPr="00F30EED">
        <w:rPr>
          <w:rFonts w:ascii="Arial" w:hAnsi="Arial" w:cs="Arial"/>
          <w:sz w:val="20"/>
          <w:szCs w:val="20"/>
          <w:lang w:eastAsia="ar-SA"/>
        </w:rPr>
        <w:t>e produkty, o których mowa w § 1 posiadaj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 atesty lub świadectwa dopuszczające do spożycia zgodnie z obowiązującymi przepisami.</w:t>
      </w:r>
      <w:r w:rsidRPr="00F30EED">
        <w:rPr>
          <w:rFonts w:ascii="Arial" w:hAnsi="Arial" w:cs="Arial"/>
          <w:sz w:val="20"/>
          <w:szCs w:val="20"/>
        </w:rPr>
        <w:t xml:space="preserve"> Wykonawca dostarczy powyższe dokumenty na żądanie Zamawiającego w terminie 3 dni od dnia zgłoszenia zapotrzebowania na nie. </w:t>
      </w:r>
    </w:p>
    <w:p w14:paraId="46FFB717" w14:textId="77777777" w:rsidR="00CD3F78" w:rsidRPr="00F30EED" w:rsidRDefault="00CD3F78" w:rsidP="00CD3F78">
      <w:pPr>
        <w:numPr>
          <w:ilvl w:val="0"/>
          <w:numId w:val="33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0EED">
        <w:rPr>
          <w:rFonts w:ascii="Arial" w:hAnsi="Arial" w:cs="Arial"/>
          <w:sz w:val="20"/>
          <w:szCs w:val="20"/>
          <w:lang w:eastAsia="ar-SA"/>
        </w:rPr>
        <w:lastRenderedPageBreak/>
        <w:t>Wykonawca nie mo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że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 dokonać cesji wierzytelno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sz w:val="20"/>
          <w:szCs w:val="20"/>
          <w:lang w:eastAsia="ar-SA"/>
        </w:rPr>
        <w:t>ci wynikaj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cych z umowy bez zgody Zamawiaj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cego, pod rygorem niewa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ż</w:t>
      </w:r>
      <w:r w:rsidRPr="00F30EED">
        <w:rPr>
          <w:rFonts w:ascii="Arial" w:hAnsi="Arial" w:cs="Arial"/>
          <w:sz w:val="20"/>
          <w:szCs w:val="20"/>
          <w:lang w:eastAsia="ar-SA"/>
        </w:rPr>
        <w:t>no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sz w:val="20"/>
          <w:szCs w:val="20"/>
          <w:lang w:eastAsia="ar-SA"/>
        </w:rPr>
        <w:t>ci, wyra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ż</w:t>
      </w:r>
      <w:r w:rsidRPr="00F30EED">
        <w:rPr>
          <w:rFonts w:ascii="Arial" w:hAnsi="Arial" w:cs="Arial"/>
          <w:sz w:val="20"/>
          <w:szCs w:val="20"/>
          <w:lang w:eastAsia="ar-SA"/>
        </w:rPr>
        <w:t>onej w formie pisemnej.</w:t>
      </w:r>
    </w:p>
    <w:p w14:paraId="6CA560C8" w14:textId="64C1A328" w:rsidR="00CD3F78" w:rsidRDefault="00CD3F78" w:rsidP="00CD3F78">
      <w:pPr>
        <w:numPr>
          <w:ilvl w:val="0"/>
          <w:numId w:val="33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Strony zobowiązują się wobec siebie, że zarówno podczas obowiązywania niniejszej umowy, jak i po jej rozwiązaniu zachowają w tajemnicy i będą traktowały jako poufne wszelkie informacje techniczne, handlowe i inne informacje, know-how oraz dane, informacje, ujawnione im bezpośrednio lub pośrednio przez drugą stronę dla celów niniejszej umowy oraz że będą wykorzystywały te informacje wyłączenie dla celów niniejszej umowy i zapewnią zachowanie ich w tajemnicy przez swoich pracowników oraz inne osoby, za pomocą, których wykonują zobowiązania wynikające z niniejszej umowy.</w:t>
      </w:r>
    </w:p>
    <w:p w14:paraId="65C5F208" w14:textId="77777777" w:rsidR="003C6F79" w:rsidRPr="00D00C3E" w:rsidRDefault="003C6F79" w:rsidP="003C6F79">
      <w:pPr>
        <w:tabs>
          <w:tab w:val="left" w:pos="0"/>
        </w:tabs>
        <w:suppressAutoHyphens/>
        <w:autoSpaceDE w:val="0"/>
        <w:spacing w:after="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1F7ED62A" w14:textId="77777777" w:rsidR="00CD3F78" w:rsidRPr="00F30EED" w:rsidRDefault="00CD3F78" w:rsidP="00CD3F78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73F97">
        <w:rPr>
          <w:rFonts w:ascii="Arial" w:hAnsi="Arial" w:cs="Arial"/>
          <w:b/>
          <w:sz w:val="20"/>
          <w:szCs w:val="20"/>
        </w:rPr>
        <w:t>§</w:t>
      </w:r>
      <w:r w:rsidRPr="00673F97">
        <w:rPr>
          <w:rFonts w:ascii="Arial" w:hAnsi="Arial" w:cs="Arial"/>
          <w:sz w:val="20"/>
          <w:szCs w:val="20"/>
        </w:rPr>
        <w:t xml:space="preserve"> </w:t>
      </w:r>
      <w:r w:rsidRPr="00673F97">
        <w:rPr>
          <w:rFonts w:ascii="Arial" w:hAnsi="Arial" w:cs="Arial"/>
          <w:b/>
          <w:bCs/>
          <w:sz w:val="20"/>
          <w:szCs w:val="20"/>
        </w:rPr>
        <w:t>7 - Postanowienia ko</w:t>
      </w:r>
      <w:r w:rsidRPr="00673F97">
        <w:rPr>
          <w:rFonts w:ascii="Arial" w:eastAsia="TimesNewRoman" w:hAnsi="Arial" w:cs="Arial"/>
          <w:sz w:val="20"/>
          <w:szCs w:val="20"/>
        </w:rPr>
        <w:t>ń</w:t>
      </w:r>
      <w:r w:rsidRPr="00673F97">
        <w:rPr>
          <w:rFonts w:ascii="Arial" w:hAnsi="Arial" w:cs="Arial"/>
          <w:b/>
          <w:bCs/>
          <w:sz w:val="20"/>
          <w:szCs w:val="20"/>
        </w:rPr>
        <w:t>cowe</w:t>
      </w:r>
    </w:p>
    <w:p w14:paraId="5FEAC653" w14:textId="0C807E64" w:rsidR="00CD3F78" w:rsidRPr="00F30EED" w:rsidRDefault="00CD3F78" w:rsidP="00CD3F78">
      <w:pPr>
        <w:widowControl w:val="0"/>
        <w:numPr>
          <w:ilvl w:val="0"/>
          <w:numId w:val="34"/>
        </w:numPr>
        <w:spacing w:after="0" w:line="256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W sprawach nieuregulowanych zastosowanie mie</w:t>
      </w:r>
      <w:r w:rsidRPr="00F30EED">
        <w:rPr>
          <w:rFonts w:ascii="Arial" w:eastAsia="TimesNewRoman" w:hAnsi="Arial" w:cs="Arial"/>
          <w:kern w:val="2"/>
          <w:sz w:val="20"/>
          <w:szCs w:val="20"/>
          <w:lang w:eastAsia="hi-IN" w:bidi="hi-IN"/>
        </w:rPr>
        <w:t xml:space="preserve">ć </w:t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b</w:t>
      </w:r>
      <w:r w:rsidRPr="00F30EED">
        <w:rPr>
          <w:rFonts w:ascii="Arial" w:eastAsia="TimesNewRoman" w:hAnsi="Arial" w:cs="Arial"/>
          <w:kern w:val="2"/>
          <w:sz w:val="20"/>
          <w:szCs w:val="20"/>
          <w:lang w:eastAsia="hi-IN" w:bidi="hi-IN"/>
        </w:rPr>
        <w:t>ę</w:t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d</w:t>
      </w:r>
      <w:r w:rsidRPr="00F30EED">
        <w:rPr>
          <w:rFonts w:ascii="Arial" w:eastAsia="TimesNewRoman" w:hAnsi="Arial" w:cs="Arial"/>
          <w:kern w:val="2"/>
          <w:sz w:val="20"/>
          <w:szCs w:val="20"/>
          <w:lang w:eastAsia="hi-IN" w:bidi="hi-IN"/>
        </w:rPr>
        <w:t xml:space="preserve">ą </w:t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 xml:space="preserve">przepisy Kodeksu Cywilnego oraz ustawy z dnia </w:t>
      </w:r>
      <w:r w:rsidR="007465FE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1</w:t>
      </w:r>
      <w:r w:rsidR="00712ED5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1</w:t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 xml:space="preserve"> </w:t>
      </w:r>
      <w:r w:rsidR="007465FE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wrze</w:t>
      </w:r>
      <w:r w:rsidR="008034F5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ś</w:t>
      </w:r>
      <w:r w:rsidR="007465FE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nia</w:t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 xml:space="preserve"> 20</w:t>
      </w:r>
      <w:r w:rsidR="00712ED5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21</w:t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 xml:space="preserve"> r. - Prawo zamówie</w:t>
      </w:r>
      <w:r w:rsidRPr="00F30EED">
        <w:rPr>
          <w:rFonts w:ascii="Arial" w:eastAsia="TimesNewRoman" w:hAnsi="Arial" w:cs="Arial"/>
          <w:kern w:val="2"/>
          <w:sz w:val="20"/>
          <w:szCs w:val="20"/>
          <w:lang w:eastAsia="hi-IN" w:bidi="hi-IN"/>
        </w:rPr>
        <w:t xml:space="preserve">ń </w:t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 xml:space="preserve">publicznych.   </w:t>
      </w:r>
    </w:p>
    <w:p w14:paraId="4CC7396A" w14:textId="77777777" w:rsidR="00CD3F78" w:rsidRPr="00F30EED" w:rsidRDefault="00CD3F78" w:rsidP="00CD3F78">
      <w:pPr>
        <w:widowControl w:val="0"/>
        <w:numPr>
          <w:ilvl w:val="0"/>
          <w:numId w:val="34"/>
        </w:numPr>
        <w:spacing w:after="0" w:line="256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 xml:space="preserve">Zakazuje się istotnych zmian postanowień niniejszej umowy. </w:t>
      </w:r>
    </w:p>
    <w:p w14:paraId="11F27A7E" w14:textId="534B1D4B" w:rsidR="00CD3F78" w:rsidRPr="00F30EED" w:rsidRDefault="00CD3F78" w:rsidP="00CD3F78">
      <w:pPr>
        <w:widowControl w:val="0"/>
        <w:numPr>
          <w:ilvl w:val="0"/>
          <w:numId w:val="34"/>
        </w:numPr>
        <w:spacing w:after="0" w:line="256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Wszelkie zmiany i uzupełnienia umowy, pod rygorem niewa</w:t>
      </w:r>
      <w:r w:rsidRPr="00F30EED">
        <w:rPr>
          <w:rFonts w:ascii="Arial" w:eastAsia="TimesNewRoman" w:hAnsi="Arial" w:cs="Arial"/>
          <w:kern w:val="2"/>
          <w:sz w:val="20"/>
          <w:szCs w:val="20"/>
          <w:lang w:eastAsia="hi-IN" w:bidi="hi-IN"/>
        </w:rPr>
        <w:t>ż</w:t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no</w:t>
      </w:r>
      <w:r w:rsidRPr="00F30EED">
        <w:rPr>
          <w:rFonts w:ascii="Arial" w:eastAsia="TimesNewRoman" w:hAnsi="Arial" w:cs="Arial"/>
          <w:kern w:val="2"/>
          <w:sz w:val="20"/>
          <w:szCs w:val="20"/>
          <w:lang w:eastAsia="hi-IN" w:bidi="hi-IN"/>
        </w:rPr>
        <w:t>ś</w:t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ci, wymagaj</w:t>
      </w:r>
      <w:r w:rsidRPr="00F30EED">
        <w:rPr>
          <w:rFonts w:ascii="Arial" w:eastAsia="TimesNewRoman" w:hAnsi="Arial" w:cs="Arial"/>
          <w:kern w:val="2"/>
          <w:sz w:val="20"/>
          <w:szCs w:val="20"/>
          <w:lang w:eastAsia="hi-IN" w:bidi="hi-IN"/>
        </w:rPr>
        <w:t xml:space="preserve">ą </w:t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 xml:space="preserve">formy pisemnej </w:t>
      </w:r>
      <w:r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br/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w postaci aneksu podpisanego przez obydwie strony. Zmiany przewidziane w umowie mogą być inicjowane przez Zamawiające</w:t>
      </w:r>
      <w:r w:rsidR="008034F5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go</w:t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 xml:space="preserve"> lub Wykonawcę. Zmiany nie mogą wykraczać poza zakres świadczenia określony w Specyfikacji Warunków zamówienia. </w:t>
      </w:r>
    </w:p>
    <w:p w14:paraId="1E51E53A" w14:textId="77777777" w:rsidR="00CD3F78" w:rsidRPr="00F30EED" w:rsidRDefault="00CD3F78" w:rsidP="00CD3F78">
      <w:pPr>
        <w:widowControl w:val="0"/>
        <w:numPr>
          <w:ilvl w:val="0"/>
          <w:numId w:val="34"/>
        </w:numPr>
        <w:spacing w:after="0" w:line="256" w:lineRule="auto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 xml:space="preserve">Zmiany, o których mowa w </w:t>
      </w:r>
      <w:r w:rsidRPr="00F30EED">
        <w:rPr>
          <w:rFonts w:ascii="Arial" w:eastAsia="Lucida Sans Unicode" w:hAnsi="Arial" w:cs="Arial"/>
          <w:b/>
          <w:kern w:val="2"/>
          <w:sz w:val="20"/>
          <w:szCs w:val="20"/>
          <w:lang w:eastAsia="hi-IN" w:bidi="hi-IN"/>
        </w:rPr>
        <w:t xml:space="preserve">ust. 3 </w:t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 xml:space="preserve">mogą dotyczyć: </w:t>
      </w:r>
    </w:p>
    <w:p w14:paraId="46D3B76A" w14:textId="77777777" w:rsidR="00CD3F78" w:rsidRPr="00F30EED" w:rsidRDefault="00CD3F78" w:rsidP="00CD3F78">
      <w:pPr>
        <w:numPr>
          <w:ilvl w:val="0"/>
          <w:numId w:val="35"/>
        </w:num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F30EED">
        <w:rPr>
          <w:rFonts w:ascii="Arial" w:hAnsi="Arial" w:cs="Arial"/>
          <w:color w:val="000000"/>
          <w:sz w:val="20"/>
          <w:szCs w:val="20"/>
        </w:rPr>
        <w:t xml:space="preserve">Zmiany adresu, osób reprezentujących Strony w przypadku zmian organizacyjnych, </w:t>
      </w:r>
      <w:r w:rsidRPr="00F30EED">
        <w:rPr>
          <w:rFonts w:ascii="Arial" w:hAnsi="Arial" w:cs="Arial"/>
          <w:sz w:val="20"/>
          <w:szCs w:val="20"/>
        </w:rPr>
        <w:t>w przypadku zaistnienia okoliczności, których nie można było przewidzieć w chwili zawarcia umowy</w:t>
      </w:r>
    </w:p>
    <w:p w14:paraId="2B244A61" w14:textId="03AFB465" w:rsidR="00CD3F78" w:rsidRPr="00F30EED" w:rsidRDefault="00CD3F78" w:rsidP="00CD3F7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/>
          <w:sz w:val="20"/>
          <w:szCs w:val="20"/>
        </w:rPr>
      </w:pPr>
      <w:r w:rsidRPr="00F30EED">
        <w:rPr>
          <w:rFonts w:ascii="Arial" w:hAnsi="Arial"/>
          <w:color w:val="000000"/>
          <w:sz w:val="20"/>
          <w:szCs w:val="20"/>
        </w:rPr>
        <w:t xml:space="preserve">zmiany: numeru katalogowego towaru, nazwy towaru przy zachowaniu jego parametrów, sposobu konfekcjonowania, liczby opakowań, w sytuacji gdy zostanie wprowadzony do sprzedaży przez producenta zmodyfikowany/udoskonalony produkt powodujący wycofanie dotychczasowego przy zachowaniu cen jednostkowych, oraz po uprzednim zaakceptowaniu towaru przez Zamawiającego. </w:t>
      </w:r>
    </w:p>
    <w:p w14:paraId="2A4622FD" w14:textId="77777777" w:rsidR="00CD3F78" w:rsidRPr="00FB5B8F" w:rsidRDefault="00CD3F78" w:rsidP="00CD3F78">
      <w:pPr>
        <w:numPr>
          <w:ilvl w:val="0"/>
          <w:numId w:val="35"/>
        </w:num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F30EED">
        <w:rPr>
          <w:rFonts w:ascii="Arial" w:hAnsi="Arial" w:cs="Arial"/>
          <w:sz w:val="20"/>
          <w:szCs w:val="20"/>
        </w:rPr>
        <w:t xml:space="preserve">Zmiany przywoływanych w przedmiotowej umowie ustaw oraz rozporządzeń, w przypadku </w:t>
      </w:r>
      <w:r w:rsidRPr="00FB5B8F">
        <w:rPr>
          <w:rFonts w:ascii="Arial" w:hAnsi="Arial" w:cs="Arial"/>
          <w:sz w:val="20"/>
          <w:szCs w:val="20"/>
        </w:rPr>
        <w:t>uchwalenia nowych ustaw lub rozporządzeń mających odpowiednie zastosowanie;</w:t>
      </w:r>
    </w:p>
    <w:p w14:paraId="5FB8FCC7" w14:textId="26B75E4B" w:rsidR="00CD3F78" w:rsidRPr="00FB5B8F" w:rsidRDefault="00CD3F78" w:rsidP="00CD3F78">
      <w:pPr>
        <w:numPr>
          <w:ilvl w:val="0"/>
          <w:numId w:val="35"/>
        </w:num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FB5B8F">
        <w:rPr>
          <w:rFonts w:ascii="Arial" w:hAnsi="Arial" w:cs="Arial"/>
          <w:sz w:val="20"/>
          <w:szCs w:val="20"/>
        </w:rPr>
        <w:t>Zmiany terminu wykonania</w:t>
      </w:r>
      <w:r w:rsidR="008034F5" w:rsidRPr="00FB5B8F">
        <w:rPr>
          <w:rFonts w:ascii="Arial" w:hAnsi="Arial" w:cs="Arial"/>
          <w:sz w:val="20"/>
          <w:szCs w:val="20"/>
        </w:rPr>
        <w:t xml:space="preserve"> umowy</w:t>
      </w:r>
      <w:r w:rsidRPr="00FB5B8F">
        <w:rPr>
          <w:rFonts w:ascii="Arial" w:hAnsi="Arial" w:cs="Arial"/>
          <w:sz w:val="20"/>
          <w:szCs w:val="20"/>
        </w:rPr>
        <w:t xml:space="preserve"> w przypadku niewykorzystania przez Zamawiającego pełnej wartości zamówienia nie dłużej jednak niż o 3 miesiące;</w:t>
      </w:r>
    </w:p>
    <w:p w14:paraId="56C65953" w14:textId="77777777" w:rsidR="00CD3F78" w:rsidRPr="00F30EED" w:rsidRDefault="00CD3F78" w:rsidP="00CD3F78">
      <w:pPr>
        <w:numPr>
          <w:ilvl w:val="0"/>
          <w:numId w:val="35"/>
        </w:num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FB5B8F">
        <w:rPr>
          <w:rFonts w:ascii="Arial" w:hAnsi="Arial" w:cs="Arial"/>
          <w:sz w:val="20"/>
          <w:szCs w:val="20"/>
        </w:rPr>
        <w:t>obniżenia wynagrodzenia, o którym mowa w § 2 ust. 1, w przypadkach</w:t>
      </w:r>
      <w:r w:rsidRPr="00F30EED">
        <w:rPr>
          <w:rFonts w:ascii="Arial" w:hAnsi="Arial" w:cs="Arial"/>
          <w:sz w:val="20"/>
          <w:szCs w:val="20"/>
        </w:rPr>
        <w:t xml:space="preserve">, których nie można było przewidzieć w chwili zawierania umowy, a także w przypadku obniżenia stawki podatku od towarów i usług, </w:t>
      </w:r>
    </w:p>
    <w:p w14:paraId="125DA8BC" w14:textId="77777777" w:rsidR="00CD3F78" w:rsidRPr="00F30EED" w:rsidRDefault="00CD3F78" w:rsidP="00CD3F78">
      <w:pPr>
        <w:numPr>
          <w:ilvl w:val="0"/>
          <w:numId w:val="35"/>
        </w:num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F30EED">
        <w:rPr>
          <w:rFonts w:ascii="Arial" w:hAnsi="Arial" w:cs="Arial"/>
          <w:sz w:val="20"/>
          <w:szCs w:val="20"/>
        </w:rPr>
        <w:t>Zmiany stawki podatku od towarów i usług,</w:t>
      </w:r>
    </w:p>
    <w:p w14:paraId="2E1EF722" w14:textId="77777777" w:rsidR="00CD3F78" w:rsidRPr="00F30EED" w:rsidRDefault="00CD3F78" w:rsidP="00CD3F78">
      <w:pPr>
        <w:numPr>
          <w:ilvl w:val="0"/>
          <w:numId w:val="35"/>
        </w:num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F30EED">
        <w:rPr>
          <w:rFonts w:ascii="Arial" w:hAnsi="Arial" w:cs="Arial"/>
          <w:color w:val="000000"/>
          <w:sz w:val="20"/>
          <w:szCs w:val="20"/>
        </w:rPr>
        <w:t>zmiany stawki VAT dla produktu w przypadku uzasadnionej przez producenta zmiany klasyfikacji wyrobu i zastosowania uprzywilejowanej stawki VAT,</w:t>
      </w:r>
    </w:p>
    <w:p w14:paraId="74FBAE16" w14:textId="3F2D9F8D" w:rsidR="00CD3F78" w:rsidRDefault="00CD3F78" w:rsidP="00CD3F78">
      <w:pPr>
        <w:numPr>
          <w:ilvl w:val="0"/>
          <w:numId w:val="35"/>
        </w:num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F30EED">
        <w:rPr>
          <w:rFonts w:ascii="Arial" w:hAnsi="Arial" w:cs="Arial"/>
          <w:sz w:val="20"/>
          <w:szCs w:val="20"/>
        </w:rPr>
        <w:t>obniżenia cen jednostkowych określonych w załączniku nr 1A, w przypadkach, których nie można było przewidzieć w chwili zawierania umowy</w:t>
      </w:r>
      <w:r w:rsidR="008034F5">
        <w:rPr>
          <w:rFonts w:ascii="Arial" w:hAnsi="Arial" w:cs="Arial"/>
          <w:sz w:val="20"/>
          <w:szCs w:val="20"/>
        </w:rPr>
        <w:t>.</w:t>
      </w:r>
    </w:p>
    <w:p w14:paraId="129780C7" w14:textId="77777777" w:rsidR="008034F5" w:rsidRDefault="00CD3F78" w:rsidP="008034F5">
      <w:pPr>
        <w:pStyle w:val="Akapitzlist"/>
        <w:widowControl w:val="0"/>
        <w:numPr>
          <w:ilvl w:val="0"/>
          <w:numId w:val="36"/>
        </w:numPr>
        <w:autoSpaceDE w:val="0"/>
        <w:spacing w:after="0" w:line="256" w:lineRule="auto"/>
        <w:ind w:left="426"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  <w:r w:rsidRPr="00167186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Warunkiem dokonania zmian, o których mowa w ustępie 4 jest złożenie wniosku przez stronę</w:t>
      </w:r>
      <w:r w:rsidR="00167186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.</w:t>
      </w:r>
    </w:p>
    <w:p w14:paraId="1D627B6B" w14:textId="77777777" w:rsidR="008034F5" w:rsidRPr="008034F5" w:rsidRDefault="008034F5" w:rsidP="008034F5">
      <w:pPr>
        <w:pStyle w:val="Akapitzlist"/>
        <w:widowControl w:val="0"/>
        <w:numPr>
          <w:ilvl w:val="0"/>
          <w:numId w:val="36"/>
        </w:numPr>
        <w:autoSpaceDE w:val="0"/>
        <w:spacing w:after="0" w:line="256" w:lineRule="auto"/>
        <w:ind w:left="426"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  <w:r w:rsidRPr="008034F5">
        <w:rPr>
          <w:rFonts w:ascii="Arial" w:hAnsi="Arial" w:cs="Arial"/>
          <w:sz w:val="20"/>
          <w:szCs w:val="20"/>
        </w:rPr>
        <w:t>Ewentualne spory rozstrzyga</w:t>
      </w:r>
      <w:r w:rsidRPr="008034F5">
        <w:rPr>
          <w:rFonts w:ascii="Arial" w:eastAsia="TimesNewRoman" w:hAnsi="Arial" w:cs="Arial"/>
          <w:sz w:val="20"/>
          <w:szCs w:val="20"/>
        </w:rPr>
        <w:t xml:space="preserve">ć </w:t>
      </w:r>
      <w:r w:rsidRPr="008034F5">
        <w:rPr>
          <w:rFonts w:ascii="Arial" w:hAnsi="Arial" w:cs="Arial"/>
          <w:sz w:val="20"/>
          <w:szCs w:val="20"/>
        </w:rPr>
        <w:t>b</w:t>
      </w:r>
      <w:r w:rsidRPr="008034F5">
        <w:rPr>
          <w:rFonts w:ascii="Arial" w:eastAsia="TimesNewRoman" w:hAnsi="Arial" w:cs="Arial"/>
          <w:sz w:val="20"/>
          <w:szCs w:val="20"/>
        </w:rPr>
        <w:t>ę</w:t>
      </w:r>
      <w:r w:rsidRPr="008034F5">
        <w:rPr>
          <w:rFonts w:ascii="Arial" w:hAnsi="Arial" w:cs="Arial"/>
          <w:sz w:val="20"/>
          <w:szCs w:val="20"/>
        </w:rPr>
        <w:t>dzie s</w:t>
      </w:r>
      <w:r w:rsidRPr="008034F5">
        <w:rPr>
          <w:rFonts w:ascii="Arial" w:eastAsia="TimesNewRoman" w:hAnsi="Arial" w:cs="Arial"/>
          <w:sz w:val="20"/>
          <w:szCs w:val="20"/>
        </w:rPr>
        <w:t>ą</w:t>
      </w:r>
      <w:r w:rsidRPr="008034F5">
        <w:rPr>
          <w:rFonts w:ascii="Arial" w:hAnsi="Arial" w:cs="Arial"/>
          <w:sz w:val="20"/>
          <w:szCs w:val="20"/>
        </w:rPr>
        <w:t>d wła</w:t>
      </w:r>
      <w:r w:rsidRPr="008034F5">
        <w:rPr>
          <w:rFonts w:ascii="Arial" w:eastAsia="TimesNewRoman" w:hAnsi="Arial" w:cs="Arial"/>
          <w:sz w:val="20"/>
          <w:szCs w:val="20"/>
        </w:rPr>
        <w:t>ś</w:t>
      </w:r>
      <w:r w:rsidRPr="008034F5">
        <w:rPr>
          <w:rFonts w:ascii="Arial" w:hAnsi="Arial" w:cs="Arial"/>
          <w:sz w:val="20"/>
          <w:szCs w:val="20"/>
        </w:rPr>
        <w:t>ciwy miejscowo ze wzgl</w:t>
      </w:r>
      <w:r w:rsidRPr="008034F5">
        <w:rPr>
          <w:rFonts w:ascii="Arial" w:eastAsia="TimesNewRoman" w:hAnsi="Arial" w:cs="Arial"/>
          <w:sz w:val="20"/>
          <w:szCs w:val="20"/>
        </w:rPr>
        <w:t>ę</w:t>
      </w:r>
      <w:r w:rsidRPr="008034F5">
        <w:rPr>
          <w:rFonts w:ascii="Arial" w:hAnsi="Arial" w:cs="Arial"/>
          <w:sz w:val="20"/>
          <w:szCs w:val="20"/>
        </w:rPr>
        <w:t>du na siedzib</w:t>
      </w:r>
      <w:r w:rsidRPr="008034F5">
        <w:rPr>
          <w:rFonts w:ascii="Arial" w:eastAsia="TimesNewRoman" w:hAnsi="Arial" w:cs="Arial"/>
          <w:sz w:val="20"/>
          <w:szCs w:val="20"/>
        </w:rPr>
        <w:t xml:space="preserve">ę </w:t>
      </w:r>
      <w:r w:rsidRPr="008034F5">
        <w:rPr>
          <w:rFonts w:ascii="Arial" w:hAnsi="Arial" w:cs="Arial"/>
          <w:sz w:val="20"/>
          <w:szCs w:val="20"/>
        </w:rPr>
        <w:t>Zamawiaj</w:t>
      </w:r>
      <w:r w:rsidRPr="008034F5">
        <w:rPr>
          <w:rFonts w:ascii="Arial" w:eastAsia="TimesNewRoman" w:hAnsi="Arial" w:cs="Arial"/>
          <w:sz w:val="20"/>
          <w:szCs w:val="20"/>
        </w:rPr>
        <w:t>ą</w:t>
      </w:r>
      <w:r w:rsidRPr="008034F5">
        <w:rPr>
          <w:rFonts w:ascii="Arial" w:hAnsi="Arial" w:cs="Arial"/>
          <w:sz w:val="20"/>
          <w:szCs w:val="20"/>
        </w:rPr>
        <w:t>cego.</w:t>
      </w:r>
    </w:p>
    <w:p w14:paraId="706D0043" w14:textId="0245EECC" w:rsidR="00167186" w:rsidRPr="00D00C3E" w:rsidRDefault="008034F5" w:rsidP="00D00C3E">
      <w:pPr>
        <w:pStyle w:val="Akapitzlist"/>
        <w:widowControl w:val="0"/>
        <w:numPr>
          <w:ilvl w:val="0"/>
          <w:numId w:val="36"/>
        </w:numPr>
        <w:autoSpaceDE w:val="0"/>
        <w:spacing w:after="0" w:line="256" w:lineRule="auto"/>
        <w:ind w:left="426"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  <w:r w:rsidRPr="008034F5">
        <w:rPr>
          <w:rFonts w:ascii="Arial" w:hAnsi="Arial" w:cs="Arial"/>
          <w:sz w:val="20"/>
          <w:szCs w:val="20"/>
        </w:rPr>
        <w:t>Umow</w:t>
      </w:r>
      <w:r w:rsidRPr="008034F5">
        <w:rPr>
          <w:rFonts w:ascii="Arial" w:eastAsia="TimesNewRoman" w:hAnsi="Arial" w:cs="Arial"/>
          <w:sz w:val="20"/>
          <w:szCs w:val="20"/>
        </w:rPr>
        <w:t xml:space="preserve">ę </w:t>
      </w:r>
      <w:r w:rsidRPr="008034F5">
        <w:rPr>
          <w:rFonts w:ascii="Arial" w:hAnsi="Arial" w:cs="Arial"/>
          <w:sz w:val="20"/>
          <w:szCs w:val="20"/>
        </w:rPr>
        <w:t>sporz</w:t>
      </w:r>
      <w:r w:rsidRPr="008034F5">
        <w:rPr>
          <w:rFonts w:ascii="Arial" w:eastAsia="TimesNewRoman" w:hAnsi="Arial" w:cs="Arial"/>
          <w:sz w:val="20"/>
          <w:szCs w:val="20"/>
        </w:rPr>
        <w:t>ą</w:t>
      </w:r>
      <w:r w:rsidRPr="008034F5">
        <w:rPr>
          <w:rFonts w:ascii="Arial" w:hAnsi="Arial" w:cs="Arial"/>
          <w:sz w:val="20"/>
          <w:szCs w:val="20"/>
        </w:rPr>
        <w:t>dzono w dwóch jednobrzmi</w:t>
      </w:r>
      <w:r w:rsidRPr="008034F5">
        <w:rPr>
          <w:rFonts w:ascii="Arial" w:eastAsia="TimesNewRoman" w:hAnsi="Arial" w:cs="Arial"/>
          <w:sz w:val="20"/>
          <w:szCs w:val="20"/>
        </w:rPr>
        <w:t>ą</w:t>
      </w:r>
      <w:r w:rsidRPr="008034F5">
        <w:rPr>
          <w:rFonts w:ascii="Arial" w:hAnsi="Arial" w:cs="Arial"/>
          <w:sz w:val="20"/>
          <w:szCs w:val="20"/>
        </w:rPr>
        <w:t>cych egzemplarzach po jednym dla ka</w:t>
      </w:r>
      <w:r w:rsidRPr="008034F5">
        <w:rPr>
          <w:rFonts w:ascii="Arial" w:eastAsia="TimesNewRoman" w:hAnsi="Arial" w:cs="Arial"/>
          <w:sz w:val="20"/>
          <w:szCs w:val="20"/>
        </w:rPr>
        <w:t>ż</w:t>
      </w:r>
      <w:r w:rsidRPr="008034F5">
        <w:rPr>
          <w:rFonts w:ascii="Arial" w:hAnsi="Arial" w:cs="Arial"/>
          <w:sz w:val="20"/>
          <w:szCs w:val="20"/>
        </w:rPr>
        <w:t>dej ze stron.</w:t>
      </w:r>
    </w:p>
    <w:p w14:paraId="71208290" w14:textId="77777777" w:rsidR="00CD3F78" w:rsidRPr="00F30EED" w:rsidRDefault="00CD3F78" w:rsidP="00CD3F78">
      <w:pPr>
        <w:widowControl w:val="0"/>
        <w:numPr>
          <w:ilvl w:val="0"/>
          <w:numId w:val="36"/>
        </w:numPr>
        <w:autoSpaceDE w:val="0"/>
        <w:spacing w:line="256" w:lineRule="auto"/>
        <w:ind w:left="284" w:hanging="284"/>
        <w:contextualSpacing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  <w:r w:rsidRPr="00F30EED">
        <w:rPr>
          <w:rFonts w:ascii="Arial" w:hAnsi="Arial" w:cs="Arial"/>
          <w:bCs/>
          <w:sz w:val="20"/>
          <w:szCs w:val="20"/>
        </w:rPr>
        <w:t>Zał</w:t>
      </w:r>
      <w:r w:rsidRPr="00F30EED">
        <w:rPr>
          <w:rFonts w:ascii="Arial" w:eastAsia="TimesNewRoman" w:hAnsi="Arial" w:cs="Arial"/>
          <w:bCs/>
          <w:sz w:val="20"/>
          <w:szCs w:val="20"/>
        </w:rPr>
        <w:t>ą</w:t>
      </w:r>
      <w:r w:rsidRPr="00F30EED">
        <w:rPr>
          <w:rFonts w:ascii="Arial" w:hAnsi="Arial" w:cs="Arial"/>
          <w:bCs/>
          <w:sz w:val="20"/>
          <w:szCs w:val="20"/>
        </w:rPr>
        <w:t>czniki stanowią integraln</w:t>
      </w:r>
      <w:r w:rsidRPr="00F30EED">
        <w:rPr>
          <w:rFonts w:ascii="Arial" w:eastAsia="TimesNewRoman" w:hAnsi="Arial" w:cs="Arial"/>
          <w:bCs/>
          <w:sz w:val="20"/>
          <w:szCs w:val="20"/>
        </w:rPr>
        <w:t xml:space="preserve">ą </w:t>
      </w:r>
      <w:r w:rsidRPr="00F30EED">
        <w:rPr>
          <w:rFonts w:ascii="Arial" w:hAnsi="Arial" w:cs="Arial"/>
          <w:bCs/>
          <w:sz w:val="20"/>
          <w:szCs w:val="20"/>
        </w:rPr>
        <w:t>cz</w:t>
      </w:r>
      <w:r w:rsidRPr="00F30EED">
        <w:rPr>
          <w:rFonts w:ascii="Arial" w:eastAsia="TimesNewRoman" w:hAnsi="Arial" w:cs="Arial"/>
          <w:bCs/>
          <w:sz w:val="20"/>
          <w:szCs w:val="20"/>
        </w:rPr>
        <w:t xml:space="preserve">ęść </w:t>
      </w:r>
      <w:r w:rsidRPr="00F30EED">
        <w:rPr>
          <w:rFonts w:ascii="Arial" w:hAnsi="Arial" w:cs="Arial"/>
          <w:bCs/>
          <w:sz w:val="20"/>
          <w:szCs w:val="20"/>
        </w:rPr>
        <w:t>umowy.</w:t>
      </w:r>
    </w:p>
    <w:p w14:paraId="073DCD9F" w14:textId="77777777" w:rsidR="00CD3F78" w:rsidRPr="00F30EED" w:rsidRDefault="00CD3F78" w:rsidP="00CD3F78">
      <w:pPr>
        <w:widowControl w:val="0"/>
        <w:autoSpaceDE w:val="0"/>
        <w:spacing w:line="256" w:lineRule="auto"/>
        <w:ind w:left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30EED">
        <w:rPr>
          <w:rFonts w:ascii="Arial" w:hAnsi="Arial" w:cs="Arial"/>
          <w:bCs/>
          <w:sz w:val="20"/>
          <w:szCs w:val="20"/>
        </w:rPr>
        <w:t>- Załącznik nr 1 – Formularz Oferty</w:t>
      </w:r>
    </w:p>
    <w:p w14:paraId="6905F140" w14:textId="77777777" w:rsidR="00CD3F78" w:rsidRPr="00F30EED" w:rsidRDefault="00CD3F78" w:rsidP="00CD3F78">
      <w:pPr>
        <w:widowControl w:val="0"/>
        <w:autoSpaceDE w:val="0"/>
        <w:spacing w:line="256" w:lineRule="auto"/>
        <w:ind w:left="284"/>
        <w:contextualSpacing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  <w:r w:rsidRPr="00F30EED">
        <w:rPr>
          <w:rFonts w:ascii="Arial" w:hAnsi="Arial" w:cs="Arial"/>
          <w:bCs/>
          <w:sz w:val="20"/>
          <w:szCs w:val="20"/>
        </w:rPr>
        <w:t>- Załącznik nr 1 A – Kalkulacja cen ofertowych</w:t>
      </w:r>
    </w:p>
    <w:p w14:paraId="10C7AC89" w14:textId="77777777" w:rsidR="00CD3F78" w:rsidRPr="00F30EED" w:rsidRDefault="00CD3F78" w:rsidP="00D00C3E">
      <w:pPr>
        <w:widowControl w:val="0"/>
        <w:autoSpaceDE w:val="0"/>
        <w:spacing w:line="256" w:lineRule="auto"/>
        <w:contextualSpacing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</w:p>
    <w:p w14:paraId="5732AF01" w14:textId="77777777" w:rsidR="00CD3F78" w:rsidRPr="00F30EED" w:rsidRDefault="00CD3F78" w:rsidP="00CD3F78">
      <w:pPr>
        <w:autoSpaceDE w:val="0"/>
        <w:jc w:val="both"/>
        <w:rPr>
          <w:rFonts w:ascii="Arial" w:hAnsi="Arial" w:cs="Arial"/>
          <w:b/>
          <w:bCs/>
          <w:sz w:val="19"/>
          <w:szCs w:val="19"/>
        </w:rPr>
      </w:pPr>
      <w:r w:rsidRPr="00F30EED"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 xml:space="preserve">    Wykonawca 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ab/>
        <w:t xml:space="preserve">                    </w:t>
      </w:r>
      <w:r w:rsidRPr="00F30EED">
        <w:rPr>
          <w:rFonts w:ascii="Arial" w:hAnsi="Arial" w:cs="Arial"/>
          <w:b/>
          <w:bCs/>
          <w:sz w:val="19"/>
          <w:szCs w:val="19"/>
        </w:rPr>
        <w:t>Zamawiaj</w:t>
      </w:r>
      <w:r w:rsidRPr="00F30EED">
        <w:rPr>
          <w:rFonts w:ascii="Arial" w:eastAsia="TimesNewRoman" w:hAnsi="Arial" w:cs="Arial"/>
          <w:b/>
          <w:sz w:val="19"/>
          <w:szCs w:val="19"/>
        </w:rPr>
        <w:t>ą</w:t>
      </w:r>
      <w:r w:rsidRPr="00F30EED">
        <w:rPr>
          <w:rFonts w:ascii="Arial" w:hAnsi="Arial" w:cs="Arial"/>
          <w:b/>
          <w:bCs/>
          <w:sz w:val="19"/>
          <w:szCs w:val="19"/>
        </w:rPr>
        <w:t>cy</w:t>
      </w:r>
    </w:p>
    <w:p w14:paraId="3B769187" w14:textId="77777777" w:rsidR="00CD3F78" w:rsidRPr="00F30EED" w:rsidRDefault="00CD3F78" w:rsidP="00CD3F78">
      <w:pPr>
        <w:autoSpaceDE w:val="0"/>
        <w:jc w:val="both"/>
        <w:rPr>
          <w:rFonts w:ascii="Arial" w:hAnsi="Arial" w:cs="Arial"/>
          <w:b/>
          <w:bCs/>
          <w:sz w:val="19"/>
          <w:szCs w:val="19"/>
        </w:rPr>
      </w:pPr>
    </w:p>
    <w:p w14:paraId="4EB9B78B" w14:textId="77777777" w:rsidR="00CD3F78" w:rsidRDefault="00CD3F78" w:rsidP="00CD3F78">
      <w:pPr>
        <w:autoSpaceDE w:val="0"/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…………………………...............……</w:t>
      </w:r>
      <w:r w:rsidRPr="00F30EED">
        <w:rPr>
          <w:rFonts w:ascii="Arial" w:hAnsi="Arial" w:cs="Arial"/>
          <w:bCs/>
          <w:sz w:val="19"/>
          <w:szCs w:val="19"/>
        </w:rPr>
        <w:tab/>
      </w:r>
      <w:r w:rsidRPr="00F30EED">
        <w:rPr>
          <w:rFonts w:ascii="Arial" w:hAnsi="Arial" w:cs="Arial"/>
          <w:bCs/>
          <w:sz w:val="19"/>
          <w:szCs w:val="19"/>
        </w:rPr>
        <w:tab/>
        <w:t xml:space="preserve">               </w:t>
      </w:r>
      <w:r>
        <w:rPr>
          <w:rFonts w:ascii="Arial" w:hAnsi="Arial" w:cs="Arial"/>
          <w:bCs/>
          <w:sz w:val="19"/>
          <w:szCs w:val="19"/>
        </w:rPr>
        <w:t xml:space="preserve">              </w:t>
      </w:r>
      <w:r w:rsidRPr="00F30EED">
        <w:rPr>
          <w:rFonts w:ascii="Arial" w:hAnsi="Arial" w:cs="Arial"/>
          <w:bCs/>
          <w:sz w:val="19"/>
          <w:szCs w:val="19"/>
        </w:rPr>
        <w:t>……………..................................</w:t>
      </w:r>
    </w:p>
    <w:p w14:paraId="4E8E9B8E" w14:textId="77777777" w:rsidR="00CD3F78" w:rsidRDefault="00CD3F78" w:rsidP="00CD3F78">
      <w:pPr>
        <w:autoSpaceDE w:val="0"/>
        <w:jc w:val="both"/>
        <w:rPr>
          <w:rFonts w:ascii="Arial" w:hAnsi="Arial" w:cs="Arial"/>
          <w:bCs/>
          <w:sz w:val="19"/>
          <w:szCs w:val="19"/>
        </w:rPr>
      </w:pPr>
    </w:p>
    <w:p w14:paraId="4FF28375" w14:textId="77777777" w:rsidR="00CD3F78" w:rsidRDefault="00CD3F78" w:rsidP="00CD3F78">
      <w:pPr>
        <w:autoSpaceDE w:val="0"/>
        <w:jc w:val="both"/>
        <w:rPr>
          <w:rFonts w:ascii="Arial" w:hAnsi="Arial" w:cs="Arial"/>
          <w:bCs/>
          <w:sz w:val="19"/>
          <w:szCs w:val="19"/>
        </w:rPr>
      </w:pPr>
    </w:p>
    <w:p w14:paraId="63009BE5" w14:textId="46312CBD" w:rsidR="00907E6E" w:rsidRPr="0090472A" w:rsidRDefault="00907E6E" w:rsidP="00F202BD">
      <w:pPr>
        <w:jc w:val="right"/>
        <w:rPr>
          <w:b/>
          <w:i/>
          <w:color w:val="FF0000"/>
        </w:rPr>
      </w:pPr>
      <w:r w:rsidRPr="0090472A">
        <w:rPr>
          <w:rFonts w:ascii="Arial" w:hAnsi="Arial" w:cs="Arial"/>
          <w:b/>
          <w:i/>
          <w:sz w:val="19"/>
          <w:szCs w:val="19"/>
          <w:lang w:eastAsia="pl-PL"/>
        </w:rPr>
        <w:t xml:space="preserve"> </w:t>
      </w:r>
    </w:p>
    <w:sectPr w:rsidR="00907E6E" w:rsidRPr="0090472A" w:rsidSect="00497BE2">
      <w:headerReference w:type="default" r:id="rId8"/>
      <w:footerReference w:type="default" r:id="rId9"/>
      <w:pgSz w:w="11906" w:h="16838"/>
      <w:pgMar w:top="1418" w:right="1418" w:bottom="1418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92C1B" w14:textId="77777777" w:rsidR="00B87163" w:rsidRDefault="00B87163" w:rsidP="00993FA5">
      <w:pPr>
        <w:spacing w:after="0" w:line="240" w:lineRule="auto"/>
      </w:pPr>
      <w:r>
        <w:separator/>
      </w:r>
    </w:p>
  </w:endnote>
  <w:endnote w:type="continuationSeparator" w:id="0">
    <w:p w14:paraId="6249BAAC" w14:textId="77777777" w:rsidR="00B87163" w:rsidRDefault="00B87163" w:rsidP="0099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</w:font>
  <w:font w:name="HG Mincho Light J">
    <w:altName w:val="Calibri"/>
    <w:charset w:val="00"/>
    <w:family w:val="auto"/>
    <w:pitch w:val="variable"/>
  </w:font>
  <w:font w:name="Andale Sans UI">
    <w:charset w:val="00"/>
    <w:family w:val="auto"/>
    <w:pitch w:val="variable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Gothic"/>
    <w:charset w:val="8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5FA21" w14:textId="77777777" w:rsidR="00A00FE9" w:rsidRDefault="00A00FE9">
    <w:pPr>
      <w:pStyle w:val="Stopka"/>
      <w:framePr w:wrap="auto" w:vAnchor="text" w:hAnchor="margin" w:xAlign="right" w:y="1"/>
      <w:rPr>
        <w:rStyle w:val="Numerstrony"/>
      </w:rPr>
    </w:pPr>
  </w:p>
  <w:p w14:paraId="3D99BE92" w14:textId="77777777" w:rsidR="00A00FE9" w:rsidRDefault="00A00FE9">
    <w:pPr>
      <w:pStyle w:val="Nagwek"/>
      <w:tabs>
        <w:tab w:val="clear" w:pos="9072"/>
        <w:tab w:val="right" w:pos="10317"/>
      </w:tabs>
      <w:rPr>
        <w:rFonts w:ascii="Book Antiqua" w:hAnsi="Book Antiqua" w:cs="Book Antiqua"/>
        <w:sz w:val="20"/>
        <w:szCs w:val="20"/>
      </w:rPr>
    </w:pPr>
  </w:p>
  <w:p w14:paraId="4E30C72C" w14:textId="77777777" w:rsidR="00A00FE9" w:rsidRDefault="00A00FE9">
    <w:pPr>
      <w:pStyle w:val="Nagwek"/>
      <w:tabs>
        <w:tab w:val="clear" w:pos="9072"/>
        <w:tab w:val="left" w:pos="6660"/>
        <w:tab w:val="right" w:pos="9360"/>
        <w:tab w:val="right" w:pos="10317"/>
      </w:tabs>
      <w:rPr>
        <w:sz w:val="20"/>
        <w:szCs w:val="20"/>
      </w:rPr>
    </w:pPr>
    <w:r>
      <w:rPr>
        <w:sz w:val="20"/>
        <w:szCs w:val="20"/>
      </w:rPr>
      <w:t>S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1A2C67" wp14:editId="092650F3">
              <wp:simplePos x="0" y="0"/>
              <wp:positionH relativeFrom="column">
                <wp:posOffset>0</wp:posOffset>
              </wp:positionH>
              <wp:positionV relativeFrom="paragraph">
                <wp:posOffset>-30480</wp:posOffset>
              </wp:positionV>
              <wp:extent cx="6069965" cy="0"/>
              <wp:effectExtent l="33655" t="35560" r="30480" b="311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69892AC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pt" to="477.9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" strokeweight="4.5pt">
              <v:stroke linestyle="thinThick"/>
            </v:line>
          </w:pict>
        </mc:Fallback>
      </mc:AlternateContent>
    </w:r>
    <w:r>
      <w:rPr>
        <w:sz w:val="20"/>
        <w:szCs w:val="20"/>
      </w:rPr>
      <w:t xml:space="preserve">zpital im. Św. Łukasza SPZOZ w Tarnowie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 w:rsidR="00467090">
      <w:rPr>
        <w:rStyle w:val="Numerstrony"/>
        <w:noProof/>
        <w:sz w:val="20"/>
        <w:szCs w:val="20"/>
      </w:rPr>
      <w:t>4</w:t>
    </w:r>
    <w:r>
      <w:rPr>
        <w:rStyle w:val="Numerstrony"/>
        <w:sz w:val="20"/>
        <w:szCs w:val="20"/>
      </w:rPr>
      <w:fldChar w:fldCharType="end"/>
    </w:r>
  </w:p>
  <w:p w14:paraId="4055BE8C" w14:textId="77777777" w:rsidR="00A00FE9" w:rsidRDefault="00A00FE9">
    <w:pPr>
      <w:pStyle w:val="Stopka"/>
      <w:rPr>
        <w:sz w:val="20"/>
        <w:szCs w:val="20"/>
      </w:rPr>
    </w:pPr>
  </w:p>
  <w:p w14:paraId="347BD95A" w14:textId="77777777" w:rsidR="00A00FE9" w:rsidRDefault="00A00FE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35F41" w14:textId="77777777" w:rsidR="00B87163" w:rsidRDefault="00B87163" w:rsidP="00993FA5">
      <w:pPr>
        <w:spacing w:after="0" w:line="240" w:lineRule="auto"/>
      </w:pPr>
      <w:r>
        <w:separator/>
      </w:r>
    </w:p>
  </w:footnote>
  <w:footnote w:type="continuationSeparator" w:id="0">
    <w:p w14:paraId="7D621E0D" w14:textId="77777777" w:rsidR="00B87163" w:rsidRDefault="00B87163" w:rsidP="0099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5B125" w14:textId="08B608D2" w:rsidR="00A00FE9" w:rsidRPr="0043233A" w:rsidRDefault="00A00FE9">
    <w:pPr>
      <w:pStyle w:val="Nagwek"/>
      <w:rPr>
        <w:b/>
      </w:rPr>
    </w:pPr>
    <w:r w:rsidRPr="00793092">
      <w:rPr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9FB573" wp14:editId="4F00BB31">
              <wp:simplePos x="0" y="0"/>
              <wp:positionH relativeFrom="column">
                <wp:posOffset>19050</wp:posOffset>
              </wp:positionH>
              <wp:positionV relativeFrom="paragraph">
                <wp:posOffset>262890</wp:posOffset>
              </wp:positionV>
              <wp:extent cx="6069965" cy="0"/>
              <wp:effectExtent l="33655" t="36830" r="30480" b="2984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8BBA062" id="Łącznik prosty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0.7pt" to="479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" strokeweight="4.5pt">
              <v:stroke linestyle="thinThick"/>
            </v:line>
          </w:pict>
        </mc:Fallback>
      </mc:AlternateContent>
    </w:r>
    <w:r w:rsidRPr="00793092">
      <w:rPr>
        <w:rFonts w:ascii="Garamond" w:hAnsi="Garamond" w:cs="Garamond"/>
        <w:b/>
        <w:color w:val="000000" w:themeColor="text1"/>
        <w:sz w:val="20"/>
        <w:szCs w:val="20"/>
      </w:rPr>
      <w:t xml:space="preserve">Nr sprawy </w:t>
    </w:r>
    <w:r w:rsidR="006B7F94">
      <w:rPr>
        <w:rFonts w:ascii="Garamond" w:hAnsi="Garamond" w:cs="Garamond"/>
        <w:b/>
        <w:color w:val="000000" w:themeColor="text1"/>
        <w:sz w:val="20"/>
        <w:szCs w:val="20"/>
      </w:rPr>
      <w:t>88/2023</w:t>
    </w:r>
    <w:r w:rsidRPr="0043233A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rFonts w:ascii="Times New Roman" w:hAnsi="Times New Roman" w:cs="Times New Roman"/>
        <w:b/>
        <w:bCs/>
        <w:i w:val="0"/>
        <w:iCs w:val="0"/>
        <w:position w:val="0"/>
        <w:sz w:val="18"/>
        <w:szCs w:val="18"/>
        <w:vertAlign w:val="baseline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13"/>
    <w:multiLevelType w:val="singleLevel"/>
    <w:tmpl w:val="D520D8D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</w:abstractNum>
  <w:abstractNum w:abstractNumId="4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B"/>
    <w:multiLevelType w:val="singleLevel"/>
    <w:tmpl w:val="0000001B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0"/>
    <w:multiLevelType w:val="multilevel"/>
    <w:tmpl w:val="E932DF70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position w:val="0"/>
        <w:sz w:val="19"/>
        <w:szCs w:val="19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/>
        <w:bCs/>
        <w:i w:val="0"/>
        <w:iCs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6"/>
    <w:multiLevelType w:val="multilevel"/>
    <w:tmpl w:val="A2B43BBA"/>
    <w:name w:val="WW8Num37"/>
    <w:lvl w:ilvl="0">
      <w:start w:val="1"/>
      <w:numFmt w:val="decimal"/>
      <w:lvlText w:val="%1."/>
      <w:lvlJc w:val="left"/>
      <w:pPr>
        <w:tabs>
          <w:tab w:val="num" w:pos="2479"/>
        </w:tabs>
      </w:pPr>
    </w:lvl>
    <w:lvl w:ilvl="1">
      <w:start w:val="1"/>
      <w:numFmt w:val="bullet"/>
      <w:lvlText w:val="o"/>
      <w:lvlJc w:val="left"/>
      <w:pPr>
        <w:tabs>
          <w:tab w:val="num" w:pos="1211"/>
        </w:tabs>
      </w:pPr>
      <w:rPr>
        <w:rFonts w:ascii="Courier New" w:hAnsi="Courier New" w:cs="Lucida Sans Unicode"/>
      </w:rPr>
    </w:lvl>
    <w:lvl w:ilvl="2">
      <w:start w:val="1"/>
      <w:numFmt w:val="decimal"/>
      <w:lvlText w:val="%3)"/>
      <w:lvlJc w:val="left"/>
      <w:pPr>
        <w:tabs>
          <w:tab w:val="num" w:pos="786"/>
        </w:tabs>
      </w:pPr>
    </w:lvl>
    <w:lvl w:ilvl="3">
      <w:start w:val="1"/>
      <w:numFmt w:val="bullet"/>
      <w:lvlText w:val=""/>
      <w:lvlJc w:val="left"/>
      <w:pPr>
        <w:tabs>
          <w:tab w:val="num" w:pos="3919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39"/>
        </w:tabs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5359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79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99"/>
        </w:tabs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7519"/>
        </w:tabs>
      </w:pPr>
      <w:rPr>
        <w:rFonts w:ascii="Wingdings" w:hAnsi="Wingdings"/>
      </w:rPr>
    </w:lvl>
  </w:abstractNum>
  <w:abstractNum w:abstractNumId="8" w15:restartNumberingAfterBreak="0">
    <w:nsid w:val="0000002B"/>
    <w:multiLevelType w:val="singleLevel"/>
    <w:tmpl w:val="0000002B"/>
    <w:name w:val="WW8Num5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b/>
        <w:bCs/>
        <w:i w:val="0"/>
        <w:iCs w:val="0"/>
        <w:sz w:val="19"/>
        <w:szCs w:val="19"/>
      </w:rPr>
    </w:lvl>
  </w:abstractNum>
  <w:abstractNum w:abstractNumId="9" w15:restartNumberingAfterBreak="0">
    <w:nsid w:val="0000002F"/>
    <w:multiLevelType w:val="singleLevel"/>
    <w:tmpl w:val="0000002F"/>
    <w:name w:val="WW8Num6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/>
        <w:b/>
        <w:bCs/>
        <w:i w:val="0"/>
        <w:iCs w:val="0"/>
        <w:position w:val="0"/>
        <w:sz w:val="22"/>
        <w:szCs w:val="22"/>
        <w:vertAlign w:val="baseline"/>
      </w:rPr>
    </w:lvl>
  </w:abstractNum>
  <w:abstractNum w:abstractNumId="10" w15:restartNumberingAfterBreak="0">
    <w:nsid w:val="0083518B"/>
    <w:multiLevelType w:val="hybridMultilevel"/>
    <w:tmpl w:val="3BD49FA8"/>
    <w:name w:val="WW8Num12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 w:tplc="50C036A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6CB84A4C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A71B70"/>
    <w:multiLevelType w:val="hybridMultilevel"/>
    <w:tmpl w:val="FC36380A"/>
    <w:lvl w:ilvl="0" w:tplc="5A585734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73C3A78"/>
    <w:multiLevelType w:val="hybridMultilevel"/>
    <w:tmpl w:val="92E0465A"/>
    <w:name w:val="WW8Num8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5384E"/>
    <w:multiLevelType w:val="hybridMultilevel"/>
    <w:tmpl w:val="76761622"/>
    <w:lvl w:ilvl="0" w:tplc="CD166174">
      <w:start w:val="1"/>
      <w:numFmt w:val="none"/>
      <w:lvlText w:val="-"/>
      <w:lvlJc w:val="left"/>
      <w:pPr>
        <w:ind w:left="1512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0E825419"/>
    <w:multiLevelType w:val="hybridMultilevel"/>
    <w:tmpl w:val="6AE44186"/>
    <w:lvl w:ilvl="0" w:tplc="27D8D600">
      <w:start w:val="6"/>
      <w:numFmt w:val="decimal"/>
      <w:lvlText w:val="%1."/>
      <w:lvlJc w:val="left"/>
      <w:pPr>
        <w:ind w:left="735" w:hanging="360"/>
      </w:pPr>
      <w:rPr>
        <w:rFonts w:eastAsia="SimSu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103577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1DF3B9F"/>
    <w:multiLevelType w:val="multilevel"/>
    <w:tmpl w:val="40AA30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17" w15:restartNumberingAfterBreak="0">
    <w:nsid w:val="1812206E"/>
    <w:multiLevelType w:val="hybridMultilevel"/>
    <w:tmpl w:val="6AC68B18"/>
    <w:lvl w:ilvl="0" w:tplc="41F01BE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1A5F52CB"/>
    <w:multiLevelType w:val="hybridMultilevel"/>
    <w:tmpl w:val="1772DD94"/>
    <w:lvl w:ilvl="0" w:tplc="2640DA0A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F0E0BC5"/>
    <w:multiLevelType w:val="hybridMultilevel"/>
    <w:tmpl w:val="65C01338"/>
    <w:name w:val="WW8Num122"/>
    <w:lvl w:ilvl="0" w:tplc="983803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FB321C"/>
    <w:multiLevelType w:val="multilevel"/>
    <w:tmpl w:val="16D0A0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1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2" w15:restartNumberingAfterBreak="0">
    <w:nsid w:val="2AF65F4B"/>
    <w:multiLevelType w:val="singleLevel"/>
    <w:tmpl w:val="B2304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48F21FA"/>
    <w:multiLevelType w:val="multilevel"/>
    <w:tmpl w:val="4074E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</w:rPr>
    </w:lvl>
  </w:abstractNum>
  <w:abstractNum w:abstractNumId="25" w15:restartNumberingAfterBreak="0">
    <w:nsid w:val="48605746"/>
    <w:multiLevelType w:val="multilevel"/>
    <w:tmpl w:val="BB6001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98366A3"/>
    <w:multiLevelType w:val="multilevel"/>
    <w:tmpl w:val="1914723A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Arial"/>
        <w:b/>
        <w:bCs/>
        <w:i w:val="0"/>
        <w:iCs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0" w:firstLine="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0" w:firstLine="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0" w:firstLine="0"/>
      </w:pPr>
      <w:rPr>
        <w:rFonts w:ascii="Wingdings" w:hAnsi="Wingdings" w:cs="Wingdings" w:hint="default"/>
      </w:rPr>
    </w:lvl>
  </w:abstractNum>
  <w:abstractNum w:abstractNumId="27" w15:restartNumberingAfterBreak="0">
    <w:nsid w:val="4C437D91"/>
    <w:multiLevelType w:val="hybridMultilevel"/>
    <w:tmpl w:val="DE169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9E67E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 w15:restartNumberingAfterBreak="0">
    <w:nsid w:val="55020496"/>
    <w:multiLevelType w:val="multilevel"/>
    <w:tmpl w:val="746E024E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cs="Times New Roman"/>
        <w:b w:val="0"/>
        <w:bCs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58A671E"/>
    <w:multiLevelType w:val="hybridMultilevel"/>
    <w:tmpl w:val="52002B70"/>
    <w:lvl w:ilvl="0" w:tplc="970E7D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z w:val="19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5A6909"/>
    <w:multiLevelType w:val="hybridMultilevel"/>
    <w:tmpl w:val="6D22358E"/>
    <w:lvl w:ilvl="0" w:tplc="2CC4E1F4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A1F05"/>
    <w:multiLevelType w:val="multilevel"/>
    <w:tmpl w:val="6AB61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8586014"/>
    <w:multiLevelType w:val="hybridMultilevel"/>
    <w:tmpl w:val="0A50E62A"/>
    <w:lvl w:ilvl="0" w:tplc="FFFFFFFF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99166D4E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cs="Wingdings" w:hint="default"/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CB4BC6"/>
    <w:multiLevelType w:val="hybridMultilevel"/>
    <w:tmpl w:val="DDEC2FD0"/>
    <w:lvl w:ilvl="0" w:tplc="56A42CC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</w:rPr>
    </w:lvl>
    <w:lvl w:ilvl="1" w:tplc="CB76EFE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2" w:tplc="408A7D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984D82"/>
    <w:multiLevelType w:val="hybridMultilevel"/>
    <w:tmpl w:val="6D302786"/>
    <w:lvl w:ilvl="0" w:tplc="04150019">
      <w:start w:val="1"/>
      <w:numFmt w:val="lowerLetter"/>
      <w:lvlText w:val="%1."/>
      <w:lvlJc w:val="left"/>
      <w:pPr>
        <w:tabs>
          <w:tab w:val="num" w:pos="714"/>
        </w:tabs>
        <w:ind w:left="714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6" w15:restartNumberingAfterBreak="0">
    <w:nsid w:val="6DEE0231"/>
    <w:multiLevelType w:val="multilevel"/>
    <w:tmpl w:val="922299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37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473FD9"/>
    <w:multiLevelType w:val="multilevel"/>
    <w:tmpl w:val="19DA13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39" w15:restartNumberingAfterBreak="0">
    <w:nsid w:val="78EC56E0"/>
    <w:multiLevelType w:val="hybridMultilevel"/>
    <w:tmpl w:val="E0B63174"/>
    <w:lvl w:ilvl="0" w:tplc="BE068C4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DB527686">
      <w:start w:val="1"/>
      <w:numFmt w:val="lowerLetter"/>
      <w:lvlText w:val="%2."/>
      <w:lvlJc w:val="left"/>
      <w:pPr>
        <w:ind w:left="1222" w:hanging="360"/>
      </w:pPr>
    </w:lvl>
    <w:lvl w:ilvl="2" w:tplc="6D724D4C" w:tentative="1">
      <w:start w:val="1"/>
      <w:numFmt w:val="lowerRoman"/>
      <w:lvlText w:val="%3."/>
      <w:lvlJc w:val="right"/>
      <w:pPr>
        <w:ind w:left="1942" w:hanging="180"/>
      </w:pPr>
    </w:lvl>
    <w:lvl w:ilvl="3" w:tplc="DE1C5A6A" w:tentative="1">
      <w:start w:val="1"/>
      <w:numFmt w:val="decimal"/>
      <w:lvlText w:val="%4."/>
      <w:lvlJc w:val="left"/>
      <w:pPr>
        <w:ind w:left="2662" w:hanging="360"/>
      </w:pPr>
    </w:lvl>
    <w:lvl w:ilvl="4" w:tplc="F6445AD0" w:tentative="1">
      <w:start w:val="1"/>
      <w:numFmt w:val="lowerLetter"/>
      <w:lvlText w:val="%5."/>
      <w:lvlJc w:val="left"/>
      <w:pPr>
        <w:ind w:left="3382" w:hanging="360"/>
      </w:pPr>
    </w:lvl>
    <w:lvl w:ilvl="5" w:tplc="308CDAB0" w:tentative="1">
      <w:start w:val="1"/>
      <w:numFmt w:val="lowerRoman"/>
      <w:lvlText w:val="%6."/>
      <w:lvlJc w:val="right"/>
      <w:pPr>
        <w:ind w:left="4102" w:hanging="180"/>
      </w:pPr>
    </w:lvl>
    <w:lvl w:ilvl="6" w:tplc="52DA0A1A" w:tentative="1">
      <w:start w:val="1"/>
      <w:numFmt w:val="decimal"/>
      <w:lvlText w:val="%7."/>
      <w:lvlJc w:val="left"/>
      <w:pPr>
        <w:ind w:left="4822" w:hanging="360"/>
      </w:pPr>
    </w:lvl>
    <w:lvl w:ilvl="7" w:tplc="D0640E0E" w:tentative="1">
      <w:start w:val="1"/>
      <w:numFmt w:val="lowerLetter"/>
      <w:lvlText w:val="%8."/>
      <w:lvlJc w:val="left"/>
      <w:pPr>
        <w:ind w:left="5542" w:hanging="360"/>
      </w:pPr>
    </w:lvl>
    <w:lvl w:ilvl="8" w:tplc="73726B4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BC451EF"/>
    <w:multiLevelType w:val="hybridMultilevel"/>
    <w:tmpl w:val="6C8A5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3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9"/>
  </w:num>
  <w:num w:numId="8">
    <w:abstractNumId w:val="10"/>
  </w:num>
  <w:num w:numId="9">
    <w:abstractNumId w:val="37"/>
  </w:num>
  <w:num w:numId="10">
    <w:abstractNumId w:val="21"/>
  </w:num>
  <w:num w:numId="11">
    <w:abstractNumId w:val="32"/>
  </w:num>
  <w:num w:numId="12">
    <w:abstractNumId w:val="24"/>
  </w:num>
  <w:num w:numId="13">
    <w:abstractNumId w:val="13"/>
  </w:num>
  <w:num w:numId="14">
    <w:abstractNumId w:val="2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14"/>
  </w:num>
  <w:num w:numId="19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9"/>
  </w:num>
  <w:num w:numId="22">
    <w:abstractNumId w:val="17"/>
  </w:num>
  <w:num w:numId="23">
    <w:abstractNumId w:val="28"/>
  </w:num>
  <w:num w:numId="24">
    <w:abstractNumId w:val="22"/>
  </w:num>
  <w:num w:numId="25">
    <w:abstractNumId w:val="15"/>
  </w:num>
  <w:num w:numId="26">
    <w:abstractNumId w:val="20"/>
  </w:num>
  <w:num w:numId="27">
    <w:abstractNumId w:val="25"/>
  </w:num>
  <w:num w:numId="28">
    <w:abstractNumId w:val="40"/>
  </w:num>
  <w:num w:numId="29">
    <w:abstractNumId w:val="36"/>
  </w:num>
  <w:num w:numId="30">
    <w:abstractNumId w:val="38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A5"/>
    <w:rsid w:val="0000044F"/>
    <w:rsid w:val="000046B7"/>
    <w:rsid w:val="00007119"/>
    <w:rsid w:val="00013000"/>
    <w:rsid w:val="00013CEB"/>
    <w:rsid w:val="00021700"/>
    <w:rsid w:val="00021DDA"/>
    <w:rsid w:val="00023C80"/>
    <w:rsid w:val="00024EC8"/>
    <w:rsid w:val="00025A26"/>
    <w:rsid w:val="000304CF"/>
    <w:rsid w:val="00036591"/>
    <w:rsid w:val="000404B5"/>
    <w:rsid w:val="0004463C"/>
    <w:rsid w:val="00045E57"/>
    <w:rsid w:val="000463C1"/>
    <w:rsid w:val="0004699E"/>
    <w:rsid w:val="00046DB2"/>
    <w:rsid w:val="00052EA2"/>
    <w:rsid w:val="00053FC8"/>
    <w:rsid w:val="0005529C"/>
    <w:rsid w:val="0005786C"/>
    <w:rsid w:val="000643F1"/>
    <w:rsid w:val="00066FC6"/>
    <w:rsid w:val="00071394"/>
    <w:rsid w:val="000719E5"/>
    <w:rsid w:val="00071EF4"/>
    <w:rsid w:val="00072777"/>
    <w:rsid w:val="00077CC9"/>
    <w:rsid w:val="00081BB6"/>
    <w:rsid w:val="00081EC3"/>
    <w:rsid w:val="0009277D"/>
    <w:rsid w:val="0009508C"/>
    <w:rsid w:val="00096C9A"/>
    <w:rsid w:val="00097F6C"/>
    <w:rsid w:val="000A2ADE"/>
    <w:rsid w:val="000A4F0D"/>
    <w:rsid w:val="000A5668"/>
    <w:rsid w:val="000A6A38"/>
    <w:rsid w:val="000B2F4D"/>
    <w:rsid w:val="000B4418"/>
    <w:rsid w:val="000C4A18"/>
    <w:rsid w:val="000C5083"/>
    <w:rsid w:val="000C6470"/>
    <w:rsid w:val="000C7F9E"/>
    <w:rsid w:val="000D1248"/>
    <w:rsid w:val="000D198C"/>
    <w:rsid w:val="000D3D42"/>
    <w:rsid w:val="000E0B9B"/>
    <w:rsid w:val="000E44AB"/>
    <w:rsid w:val="000E77F8"/>
    <w:rsid w:val="000F300A"/>
    <w:rsid w:val="000F5190"/>
    <w:rsid w:val="000F57D1"/>
    <w:rsid w:val="001005DE"/>
    <w:rsid w:val="001100CA"/>
    <w:rsid w:val="001126CB"/>
    <w:rsid w:val="00115A5F"/>
    <w:rsid w:val="00115F22"/>
    <w:rsid w:val="001212B1"/>
    <w:rsid w:val="0012247C"/>
    <w:rsid w:val="001227F5"/>
    <w:rsid w:val="00133C89"/>
    <w:rsid w:val="00133E2D"/>
    <w:rsid w:val="001464B8"/>
    <w:rsid w:val="00146BB9"/>
    <w:rsid w:val="001477CD"/>
    <w:rsid w:val="00147F06"/>
    <w:rsid w:val="001501D3"/>
    <w:rsid w:val="00160DF8"/>
    <w:rsid w:val="00164D38"/>
    <w:rsid w:val="0016573F"/>
    <w:rsid w:val="00167186"/>
    <w:rsid w:val="00167C6D"/>
    <w:rsid w:val="00174FD3"/>
    <w:rsid w:val="001763A7"/>
    <w:rsid w:val="001806F9"/>
    <w:rsid w:val="00182A3F"/>
    <w:rsid w:val="00184523"/>
    <w:rsid w:val="0018777C"/>
    <w:rsid w:val="00187B89"/>
    <w:rsid w:val="001A5B30"/>
    <w:rsid w:val="001A77D3"/>
    <w:rsid w:val="001B281F"/>
    <w:rsid w:val="001B6DA3"/>
    <w:rsid w:val="001C3FD5"/>
    <w:rsid w:val="001C5E23"/>
    <w:rsid w:val="001C6B76"/>
    <w:rsid w:val="001D0FD8"/>
    <w:rsid w:val="001E4830"/>
    <w:rsid w:val="001E51FB"/>
    <w:rsid w:val="001E6AEA"/>
    <w:rsid w:val="001F0B43"/>
    <w:rsid w:val="001F6787"/>
    <w:rsid w:val="00204CF5"/>
    <w:rsid w:val="00205164"/>
    <w:rsid w:val="002074A9"/>
    <w:rsid w:val="00213BF9"/>
    <w:rsid w:val="002167D0"/>
    <w:rsid w:val="002273F9"/>
    <w:rsid w:val="00232065"/>
    <w:rsid w:val="00232368"/>
    <w:rsid w:val="0023444C"/>
    <w:rsid w:val="00235E67"/>
    <w:rsid w:val="00241509"/>
    <w:rsid w:val="002417AD"/>
    <w:rsid w:val="0024193E"/>
    <w:rsid w:val="00244D7C"/>
    <w:rsid w:val="00254EC1"/>
    <w:rsid w:val="0025741C"/>
    <w:rsid w:val="002603C9"/>
    <w:rsid w:val="00262F2F"/>
    <w:rsid w:val="00263722"/>
    <w:rsid w:val="002652BA"/>
    <w:rsid w:val="00273E2E"/>
    <w:rsid w:val="00280E21"/>
    <w:rsid w:val="00283068"/>
    <w:rsid w:val="0028453D"/>
    <w:rsid w:val="002A3AF4"/>
    <w:rsid w:val="002B7ED3"/>
    <w:rsid w:val="002C0006"/>
    <w:rsid w:val="002C2146"/>
    <w:rsid w:val="002C2CC7"/>
    <w:rsid w:val="002C647D"/>
    <w:rsid w:val="002D0575"/>
    <w:rsid w:val="002D76A3"/>
    <w:rsid w:val="002E0E0F"/>
    <w:rsid w:val="002E5C1C"/>
    <w:rsid w:val="002F0F38"/>
    <w:rsid w:val="002F742F"/>
    <w:rsid w:val="00313244"/>
    <w:rsid w:val="00313513"/>
    <w:rsid w:val="00314634"/>
    <w:rsid w:val="00314D11"/>
    <w:rsid w:val="0031753A"/>
    <w:rsid w:val="00330294"/>
    <w:rsid w:val="00330D89"/>
    <w:rsid w:val="00331202"/>
    <w:rsid w:val="00332E2B"/>
    <w:rsid w:val="003341CD"/>
    <w:rsid w:val="00335FF1"/>
    <w:rsid w:val="003421C3"/>
    <w:rsid w:val="0034471D"/>
    <w:rsid w:val="00344E62"/>
    <w:rsid w:val="00347876"/>
    <w:rsid w:val="0035182D"/>
    <w:rsid w:val="0035678E"/>
    <w:rsid w:val="00360D50"/>
    <w:rsid w:val="0038430B"/>
    <w:rsid w:val="00387122"/>
    <w:rsid w:val="00390023"/>
    <w:rsid w:val="00390D6A"/>
    <w:rsid w:val="003A1769"/>
    <w:rsid w:val="003A44B4"/>
    <w:rsid w:val="003A554D"/>
    <w:rsid w:val="003A60A0"/>
    <w:rsid w:val="003B3996"/>
    <w:rsid w:val="003B4C0D"/>
    <w:rsid w:val="003B585F"/>
    <w:rsid w:val="003C0EDD"/>
    <w:rsid w:val="003C3F5B"/>
    <w:rsid w:val="003C4115"/>
    <w:rsid w:val="003C6F79"/>
    <w:rsid w:val="003D06C6"/>
    <w:rsid w:val="003D4F60"/>
    <w:rsid w:val="003E7324"/>
    <w:rsid w:val="003F1C87"/>
    <w:rsid w:val="003F3ED4"/>
    <w:rsid w:val="003F626C"/>
    <w:rsid w:val="004061B5"/>
    <w:rsid w:val="00407A73"/>
    <w:rsid w:val="00413A8E"/>
    <w:rsid w:val="004207F4"/>
    <w:rsid w:val="004222B5"/>
    <w:rsid w:val="00423D97"/>
    <w:rsid w:val="0043233A"/>
    <w:rsid w:val="004336D1"/>
    <w:rsid w:val="00435C40"/>
    <w:rsid w:val="00440CC1"/>
    <w:rsid w:val="00441751"/>
    <w:rsid w:val="004437A5"/>
    <w:rsid w:val="00447E87"/>
    <w:rsid w:val="00452656"/>
    <w:rsid w:val="004529FF"/>
    <w:rsid w:val="00453DF3"/>
    <w:rsid w:val="0045427B"/>
    <w:rsid w:val="00455CE2"/>
    <w:rsid w:val="004574BA"/>
    <w:rsid w:val="004603B1"/>
    <w:rsid w:val="00465D65"/>
    <w:rsid w:val="00467090"/>
    <w:rsid w:val="00474248"/>
    <w:rsid w:val="00481E49"/>
    <w:rsid w:val="004867A6"/>
    <w:rsid w:val="004917B1"/>
    <w:rsid w:val="004918A2"/>
    <w:rsid w:val="0049614D"/>
    <w:rsid w:val="00497BE2"/>
    <w:rsid w:val="004A0849"/>
    <w:rsid w:val="004A0F1E"/>
    <w:rsid w:val="004A13B4"/>
    <w:rsid w:val="004A3604"/>
    <w:rsid w:val="004A497D"/>
    <w:rsid w:val="004B2FFD"/>
    <w:rsid w:val="004B6BE4"/>
    <w:rsid w:val="004C1994"/>
    <w:rsid w:val="004C7042"/>
    <w:rsid w:val="004C7AC8"/>
    <w:rsid w:val="004D6720"/>
    <w:rsid w:val="004D6D31"/>
    <w:rsid w:val="004D7767"/>
    <w:rsid w:val="004D7A7D"/>
    <w:rsid w:val="004E7BDA"/>
    <w:rsid w:val="004F2E65"/>
    <w:rsid w:val="00504B02"/>
    <w:rsid w:val="00510A1F"/>
    <w:rsid w:val="00512DAE"/>
    <w:rsid w:val="00523B9A"/>
    <w:rsid w:val="005274D1"/>
    <w:rsid w:val="0053151F"/>
    <w:rsid w:val="00533D7F"/>
    <w:rsid w:val="005347A1"/>
    <w:rsid w:val="00537BAC"/>
    <w:rsid w:val="0054750E"/>
    <w:rsid w:val="005506FB"/>
    <w:rsid w:val="00553DA7"/>
    <w:rsid w:val="00564135"/>
    <w:rsid w:val="00567C8E"/>
    <w:rsid w:val="0059014C"/>
    <w:rsid w:val="005A2FC1"/>
    <w:rsid w:val="005A5C6D"/>
    <w:rsid w:val="005B0553"/>
    <w:rsid w:val="005B28B2"/>
    <w:rsid w:val="005C3769"/>
    <w:rsid w:val="005C3894"/>
    <w:rsid w:val="005C460E"/>
    <w:rsid w:val="005C472A"/>
    <w:rsid w:val="005C48A4"/>
    <w:rsid w:val="005D1BF7"/>
    <w:rsid w:val="005D2DDE"/>
    <w:rsid w:val="005D394B"/>
    <w:rsid w:val="005D4DB9"/>
    <w:rsid w:val="005D5C42"/>
    <w:rsid w:val="005E09E9"/>
    <w:rsid w:val="005F1E47"/>
    <w:rsid w:val="005F3F4C"/>
    <w:rsid w:val="00603045"/>
    <w:rsid w:val="00605780"/>
    <w:rsid w:val="0060761A"/>
    <w:rsid w:val="006101D0"/>
    <w:rsid w:val="00614926"/>
    <w:rsid w:val="006221EF"/>
    <w:rsid w:val="00627E1C"/>
    <w:rsid w:val="00631FBA"/>
    <w:rsid w:val="0063583F"/>
    <w:rsid w:val="006363D9"/>
    <w:rsid w:val="00636F82"/>
    <w:rsid w:val="00637D04"/>
    <w:rsid w:val="006419C3"/>
    <w:rsid w:val="00644E9A"/>
    <w:rsid w:val="0065094F"/>
    <w:rsid w:val="006520F1"/>
    <w:rsid w:val="00656E1D"/>
    <w:rsid w:val="00657212"/>
    <w:rsid w:val="0066154C"/>
    <w:rsid w:val="006622CA"/>
    <w:rsid w:val="006626AB"/>
    <w:rsid w:val="006648D7"/>
    <w:rsid w:val="00665D57"/>
    <w:rsid w:val="00671BAF"/>
    <w:rsid w:val="006730AF"/>
    <w:rsid w:val="00673F97"/>
    <w:rsid w:val="00675241"/>
    <w:rsid w:val="00682114"/>
    <w:rsid w:val="0068693A"/>
    <w:rsid w:val="00686AC2"/>
    <w:rsid w:val="00687292"/>
    <w:rsid w:val="00695148"/>
    <w:rsid w:val="00697A45"/>
    <w:rsid w:val="006A2B6A"/>
    <w:rsid w:val="006A697F"/>
    <w:rsid w:val="006B19A2"/>
    <w:rsid w:val="006B2F88"/>
    <w:rsid w:val="006B3423"/>
    <w:rsid w:val="006B53B6"/>
    <w:rsid w:val="006B6B3C"/>
    <w:rsid w:val="006B7F94"/>
    <w:rsid w:val="006C0947"/>
    <w:rsid w:val="006D055D"/>
    <w:rsid w:val="006D231D"/>
    <w:rsid w:val="006D44DF"/>
    <w:rsid w:val="006D5E10"/>
    <w:rsid w:val="006E1AE5"/>
    <w:rsid w:val="006E1FBE"/>
    <w:rsid w:val="006E314C"/>
    <w:rsid w:val="006E6469"/>
    <w:rsid w:val="006E75B4"/>
    <w:rsid w:val="006F0903"/>
    <w:rsid w:val="006F141B"/>
    <w:rsid w:val="006F3A5F"/>
    <w:rsid w:val="006F47D0"/>
    <w:rsid w:val="006F76C6"/>
    <w:rsid w:val="00704B97"/>
    <w:rsid w:val="0070694B"/>
    <w:rsid w:val="00707E7D"/>
    <w:rsid w:val="00707F6A"/>
    <w:rsid w:val="00710F6F"/>
    <w:rsid w:val="0071210B"/>
    <w:rsid w:val="00712ED5"/>
    <w:rsid w:val="00713401"/>
    <w:rsid w:val="007151E7"/>
    <w:rsid w:val="007240BE"/>
    <w:rsid w:val="007245E0"/>
    <w:rsid w:val="00726595"/>
    <w:rsid w:val="00730355"/>
    <w:rsid w:val="00732D67"/>
    <w:rsid w:val="007348F9"/>
    <w:rsid w:val="00737330"/>
    <w:rsid w:val="00745EA0"/>
    <w:rsid w:val="007465FE"/>
    <w:rsid w:val="007479D8"/>
    <w:rsid w:val="00750AE5"/>
    <w:rsid w:val="00752E3F"/>
    <w:rsid w:val="00753028"/>
    <w:rsid w:val="00754A39"/>
    <w:rsid w:val="00754E3E"/>
    <w:rsid w:val="00760762"/>
    <w:rsid w:val="0077161A"/>
    <w:rsid w:val="007807D4"/>
    <w:rsid w:val="007873F3"/>
    <w:rsid w:val="00791C5D"/>
    <w:rsid w:val="00791D11"/>
    <w:rsid w:val="00793092"/>
    <w:rsid w:val="007962AE"/>
    <w:rsid w:val="00796CA7"/>
    <w:rsid w:val="00796ECD"/>
    <w:rsid w:val="00797A0F"/>
    <w:rsid w:val="007A1621"/>
    <w:rsid w:val="007A2E16"/>
    <w:rsid w:val="007A4D48"/>
    <w:rsid w:val="007B0644"/>
    <w:rsid w:val="007B7289"/>
    <w:rsid w:val="007D2411"/>
    <w:rsid w:val="007D3EE0"/>
    <w:rsid w:val="007D4D4B"/>
    <w:rsid w:val="007D677D"/>
    <w:rsid w:val="007F1808"/>
    <w:rsid w:val="007F31E9"/>
    <w:rsid w:val="007F3F00"/>
    <w:rsid w:val="007F4C56"/>
    <w:rsid w:val="007F59BE"/>
    <w:rsid w:val="007F7556"/>
    <w:rsid w:val="00801A91"/>
    <w:rsid w:val="00802EAD"/>
    <w:rsid w:val="008034F5"/>
    <w:rsid w:val="00804582"/>
    <w:rsid w:val="00811CD9"/>
    <w:rsid w:val="008221D0"/>
    <w:rsid w:val="00824F78"/>
    <w:rsid w:val="0082597C"/>
    <w:rsid w:val="00846285"/>
    <w:rsid w:val="0085558C"/>
    <w:rsid w:val="0085799C"/>
    <w:rsid w:val="00877B52"/>
    <w:rsid w:val="00886BFC"/>
    <w:rsid w:val="00894F69"/>
    <w:rsid w:val="008964BC"/>
    <w:rsid w:val="008966E8"/>
    <w:rsid w:val="008A0B5B"/>
    <w:rsid w:val="008A0F58"/>
    <w:rsid w:val="008A68F8"/>
    <w:rsid w:val="008A7332"/>
    <w:rsid w:val="008B0067"/>
    <w:rsid w:val="008B1B01"/>
    <w:rsid w:val="008B3E7C"/>
    <w:rsid w:val="008C1AB8"/>
    <w:rsid w:val="008C4DFF"/>
    <w:rsid w:val="008D2E48"/>
    <w:rsid w:val="008D4B43"/>
    <w:rsid w:val="008D4C46"/>
    <w:rsid w:val="008D681B"/>
    <w:rsid w:val="008D7573"/>
    <w:rsid w:val="008E6B43"/>
    <w:rsid w:val="008F4A42"/>
    <w:rsid w:val="008F6DE4"/>
    <w:rsid w:val="00900007"/>
    <w:rsid w:val="009017E0"/>
    <w:rsid w:val="00901BD7"/>
    <w:rsid w:val="00902904"/>
    <w:rsid w:val="0090472A"/>
    <w:rsid w:val="00905FC1"/>
    <w:rsid w:val="00907E6E"/>
    <w:rsid w:val="0091321A"/>
    <w:rsid w:val="00913650"/>
    <w:rsid w:val="009138FD"/>
    <w:rsid w:val="00917E1C"/>
    <w:rsid w:val="009207D7"/>
    <w:rsid w:val="00921238"/>
    <w:rsid w:val="00923089"/>
    <w:rsid w:val="0092356A"/>
    <w:rsid w:val="00925C7D"/>
    <w:rsid w:val="00930ED0"/>
    <w:rsid w:val="0093108D"/>
    <w:rsid w:val="00933A99"/>
    <w:rsid w:val="009367A3"/>
    <w:rsid w:val="00937525"/>
    <w:rsid w:val="00940BDB"/>
    <w:rsid w:val="00941FCE"/>
    <w:rsid w:val="0094429B"/>
    <w:rsid w:val="009601B8"/>
    <w:rsid w:val="009607BE"/>
    <w:rsid w:val="0096248D"/>
    <w:rsid w:val="00963F87"/>
    <w:rsid w:val="0096432E"/>
    <w:rsid w:val="00965DA9"/>
    <w:rsid w:val="00970E45"/>
    <w:rsid w:val="00971921"/>
    <w:rsid w:val="00980B31"/>
    <w:rsid w:val="00980CCB"/>
    <w:rsid w:val="00983C54"/>
    <w:rsid w:val="0098587B"/>
    <w:rsid w:val="00985AC0"/>
    <w:rsid w:val="00993FA5"/>
    <w:rsid w:val="0099513D"/>
    <w:rsid w:val="00995FDA"/>
    <w:rsid w:val="009A2FDA"/>
    <w:rsid w:val="009A651C"/>
    <w:rsid w:val="009A66FD"/>
    <w:rsid w:val="009B0565"/>
    <w:rsid w:val="009B43F3"/>
    <w:rsid w:val="009B53D3"/>
    <w:rsid w:val="009B5714"/>
    <w:rsid w:val="009D07DE"/>
    <w:rsid w:val="009D26FD"/>
    <w:rsid w:val="009D33E4"/>
    <w:rsid w:val="009D62A9"/>
    <w:rsid w:val="009D6406"/>
    <w:rsid w:val="009E5998"/>
    <w:rsid w:val="009F79AD"/>
    <w:rsid w:val="00A00FE9"/>
    <w:rsid w:val="00A05828"/>
    <w:rsid w:val="00A13C9C"/>
    <w:rsid w:val="00A14E99"/>
    <w:rsid w:val="00A15C36"/>
    <w:rsid w:val="00A1790B"/>
    <w:rsid w:val="00A202D4"/>
    <w:rsid w:val="00A2225B"/>
    <w:rsid w:val="00A2422E"/>
    <w:rsid w:val="00A2435E"/>
    <w:rsid w:val="00A33275"/>
    <w:rsid w:val="00A33FA7"/>
    <w:rsid w:val="00A35CDF"/>
    <w:rsid w:val="00A361C5"/>
    <w:rsid w:val="00A4152A"/>
    <w:rsid w:val="00A42993"/>
    <w:rsid w:val="00A43B80"/>
    <w:rsid w:val="00A45D67"/>
    <w:rsid w:val="00A47020"/>
    <w:rsid w:val="00A51C28"/>
    <w:rsid w:val="00A5599C"/>
    <w:rsid w:val="00A57E6E"/>
    <w:rsid w:val="00A57FA8"/>
    <w:rsid w:val="00A60D72"/>
    <w:rsid w:val="00A639F1"/>
    <w:rsid w:val="00A71A50"/>
    <w:rsid w:val="00A73C79"/>
    <w:rsid w:val="00A76EE6"/>
    <w:rsid w:val="00A84119"/>
    <w:rsid w:val="00A842E4"/>
    <w:rsid w:val="00A848E1"/>
    <w:rsid w:val="00A8793A"/>
    <w:rsid w:val="00A925E3"/>
    <w:rsid w:val="00AA35AE"/>
    <w:rsid w:val="00AB33D1"/>
    <w:rsid w:val="00AB480D"/>
    <w:rsid w:val="00AB669A"/>
    <w:rsid w:val="00AB7D0A"/>
    <w:rsid w:val="00AC333E"/>
    <w:rsid w:val="00AC5143"/>
    <w:rsid w:val="00AD0448"/>
    <w:rsid w:val="00AD2841"/>
    <w:rsid w:val="00AD50FC"/>
    <w:rsid w:val="00AE134C"/>
    <w:rsid w:val="00AE2A1F"/>
    <w:rsid w:val="00AE2E09"/>
    <w:rsid w:val="00AE6EF6"/>
    <w:rsid w:val="00AF381F"/>
    <w:rsid w:val="00AF3F3D"/>
    <w:rsid w:val="00AF4350"/>
    <w:rsid w:val="00B01449"/>
    <w:rsid w:val="00B05A85"/>
    <w:rsid w:val="00B063D7"/>
    <w:rsid w:val="00B066C5"/>
    <w:rsid w:val="00B07337"/>
    <w:rsid w:val="00B07BBD"/>
    <w:rsid w:val="00B1256D"/>
    <w:rsid w:val="00B15D36"/>
    <w:rsid w:val="00B17224"/>
    <w:rsid w:val="00B24B58"/>
    <w:rsid w:val="00B25C99"/>
    <w:rsid w:val="00B31D8B"/>
    <w:rsid w:val="00B33D16"/>
    <w:rsid w:val="00B415B1"/>
    <w:rsid w:val="00B42C33"/>
    <w:rsid w:val="00B446A3"/>
    <w:rsid w:val="00B45270"/>
    <w:rsid w:val="00B5024C"/>
    <w:rsid w:val="00B537E4"/>
    <w:rsid w:val="00B545E9"/>
    <w:rsid w:val="00B66F99"/>
    <w:rsid w:val="00B7288F"/>
    <w:rsid w:val="00B73B3B"/>
    <w:rsid w:val="00B744E4"/>
    <w:rsid w:val="00B76107"/>
    <w:rsid w:val="00B773ED"/>
    <w:rsid w:val="00B85AAC"/>
    <w:rsid w:val="00B86785"/>
    <w:rsid w:val="00B87163"/>
    <w:rsid w:val="00B9052F"/>
    <w:rsid w:val="00B914EB"/>
    <w:rsid w:val="00B94918"/>
    <w:rsid w:val="00BA2CDC"/>
    <w:rsid w:val="00BA3D02"/>
    <w:rsid w:val="00BA4F88"/>
    <w:rsid w:val="00BB06C1"/>
    <w:rsid w:val="00BB5AB3"/>
    <w:rsid w:val="00BB6219"/>
    <w:rsid w:val="00BB67B0"/>
    <w:rsid w:val="00BC0EE0"/>
    <w:rsid w:val="00BD2703"/>
    <w:rsid w:val="00BD2AFE"/>
    <w:rsid w:val="00BE4C40"/>
    <w:rsid w:val="00BE5A77"/>
    <w:rsid w:val="00BE665A"/>
    <w:rsid w:val="00BF053B"/>
    <w:rsid w:val="00BF4177"/>
    <w:rsid w:val="00BF5CBE"/>
    <w:rsid w:val="00C03C41"/>
    <w:rsid w:val="00C04080"/>
    <w:rsid w:val="00C05B55"/>
    <w:rsid w:val="00C13056"/>
    <w:rsid w:val="00C16F59"/>
    <w:rsid w:val="00C17B5E"/>
    <w:rsid w:val="00C2138C"/>
    <w:rsid w:val="00C23175"/>
    <w:rsid w:val="00C2509C"/>
    <w:rsid w:val="00C2766F"/>
    <w:rsid w:val="00C27D18"/>
    <w:rsid w:val="00C27EFC"/>
    <w:rsid w:val="00C32BB8"/>
    <w:rsid w:val="00C32E45"/>
    <w:rsid w:val="00C3455C"/>
    <w:rsid w:val="00C36101"/>
    <w:rsid w:val="00C441F6"/>
    <w:rsid w:val="00C44A1B"/>
    <w:rsid w:val="00C44E93"/>
    <w:rsid w:val="00C451B3"/>
    <w:rsid w:val="00C52947"/>
    <w:rsid w:val="00C56C3B"/>
    <w:rsid w:val="00C601DD"/>
    <w:rsid w:val="00C623A0"/>
    <w:rsid w:val="00C65549"/>
    <w:rsid w:val="00C66176"/>
    <w:rsid w:val="00C71AF8"/>
    <w:rsid w:val="00C72069"/>
    <w:rsid w:val="00C80258"/>
    <w:rsid w:val="00C8126C"/>
    <w:rsid w:val="00C83862"/>
    <w:rsid w:val="00C8442C"/>
    <w:rsid w:val="00C85568"/>
    <w:rsid w:val="00C864D6"/>
    <w:rsid w:val="00C875FE"/>
    <w:rsid w:val="00C925D5"/>
    <w:rsid w:val="00C92720"/>
    <w:rsid w:val="00CA174B"/>
    <w:rsid w:val="00CA2953"/>
    <w:rsid w:val="00CA2F25"/>
    <w:rsid w:val="00CB2FF2"/>
    <w:rsid w:val="00CB4168"/>
    <w:rsid w:val="00CB4A4D"/>
    <w:rsid w:val="00CB55D9"/>
    <w:rsid w:val="00CB5802"/>
    <w:rsid w:val="00CC51C9"/>
    <w:rsid w:val="00CD2C44"/>
    <w:rsid w:val="00CD3F78"/>
    <w:rsid w:val="00CD6002"/>
    <w:rsid w:val="00CD60AF"/>
    <w:rsid w:val="00CE0EE3"/>
    <w:rsid w:val="00CE1553"/>
    <w:rsid w:val="00CE163D"/>
    <w:rsid w:val="00CE32DA"/>
    <w:rsid w:val="00CE4143"/>
    <w:rsid w:val="00CE67BC"/>
    <w:rsid w:val="00CF05C3"/>
    <w:rsid w:val="00CF21F9"/>
    <w:rsid w:val="00CF406E"/>
    <w:rsid w:val="00D00C3E"/>
    <w:rsid w:val="00D00E11"/>
    <w:rsid w:val="00D01A9A"/>
    <w:rsid w:val="00D13497"/>
    <w:rsid w:val="00D152B6"/>
    <w:rsid w:val="00D278F5"/>
    <w:rsid w:val="00D301A0"/>
    <w:rsid w:val="00D30345"/>
    <w:rsid w:val="00D31BD8"/>
    <w:rsid w:val="00D35E5C"/>
    <w:rsid w:val="00D45DC6"/>
    <w:rsid w:val="00D5438A"/>
    <w:rsid w:val="00D556B7"/>
    <w:rsid w:val="00D56074"/>
    <w:rsid w:val="00D56445"/>
    <w:rsid w:val="00D60DFD"/>
    <w:rsid w:val="00D657C8"/>
    <w:rsid w:val="00D65ACD"/>
    <w:rsid w:val="00D65DCC"/>
    <w:rsid w:val="00D67E63"/>
    <w:rsid w:val="00D82641"/>
    <w:rsid w:val="00D83118"/>
    <w:rsid w:val="00D8668A"/>
    <w:rsid w:val="00D92B7B"/>
    <w:rsid w:val="00DA18DC"/>
    <w:rsid w:val="00DB3FB7"/>
    <w:rsid w:val="00DB5B73"/>
    <w:rsid w:val="00DC096A"/>
    <w:rsid w:val="00DC477A"/>
    <w:rsid w:val="00DC528A"/>
    <w:rsid w:val="00DC622A"/>
    <w:rsid w:val="00DD7771"/>
    <w:rsid w:val="00DE4E27"/>
    <w:rsid w:val="00DF347E"/>
    <w:rsid w:val="00DF4DA1"/>
    <w:rsid w:val="00E008D9"/>
    <w:rsid w:val="00E01428"/>
    <w:rsid w:val="00E0149A"/>
    <w:rsid w:val="00E05F75"/>
    <w:rsid w:val="00E11497"/>
    <w:rsid w:val="00E12772"/>
    <w:rsid w:val="00E156FC"/>
    <w:rsid w:val="00E20C14"/>
    <w:rsid w:val="00E2277B"/>
    <w:rsid w:val="00E36A13"/>
    <w:rsid w:val="00E412B5"/>
    <w:rsid w:val="00E42232"/>
    <w:rsid w:val="00E42D8E"/>
    <w:rsid w:val="00E4457A"/>
    <w:rsid w:val="00E53A3D"/>
    <w:rsid w:val="00E53D91"/>
    <w:rsid w:val="00E55D48"/>
    <w:rsid w:val="00E6139E"/>
    <w:rsid w:val="00E72DB4"/>
    <w:rsid w:val="00E74D62"/>
    <w:rsid w:val="00E80BE3"/>
    <w:rsid w:val="00E8143F"/>
    <w:rsid w:val="00E8410B"/>
    <w:rsid w:val="00E87666"/>
    <w:rsid w:val="00E913DD"/>
    <w:rsid w:val="00E943D8"/>
    <w:rsid w:val="00E94601"/>
    <w:rsid w:val="00E94E64"/>
    <w:rsid w:val="00E9665D"/>
    <w:rsid w:val="00EA38C7"/>
    <w:rsid w:val="00EA57D2"/>
    <w:rsid w:val="00EA596A"/>
    <w:rsid w:val="00EA6403"/>
    <w:rsid w:val="00EA6664"/>
    <w:rsid w:val="00EA758F"/>
    <w:rsid w:val="00EB30F5"/>
    <w:rsid w:val="00EB7232"/>
    <w:rsid w:val="00EC2BE5"/>
    <w:rsid w:val="00EC77F5"/>
    <w:rsid w:val="00ED2A0B"/>
    <w:rsid w:val="00ED6EC1"/>
    <w:rsid w:val="00EE4D9B"/>
    <w:rsid w:val="00EF72B2"/>
    <w:rsid w:val="00EF79E2"/>
    <w:rsid w:val="00F0421F"/>
    <w:rsid w:val="00F118E9"/>
    <w:rsid w:val="00F156A0"/>
    <w:rsid w:val="00F202BD"/>
    <w:rsid w:val="00F20523"/>
    <w:rsid w:val="00F22015"/>
    <w:rsid w:val="00F23984"/>
    <w:rsid w:val="00F278F0"/>
    <w:rsid w:val="00F3069D"/>
    <w:rsid w:val="00F35A83"/>
    <w:rsid w:val="00F41F8B"/>
    <w:rsid w:val="00F47D33"/>
    <w:rsid w:val="00F53C6C"/>
    <w:rsid w:val="00F54157"/>
    <w:rsid w:val="00F54C4A"/>
    <w:rsid w:val="00F54F24"/>
    <w:rsid w:val="00F61CE1"/>
    <w:rsid w:val="00F6351D"/>
    <w:rsid w:val="00F75491"/>
    <w:rsid w:val="00F7572B"/>
    <w:rsid w:val="00F83FE5"/>
    <w:rsid w:val="00F86900"/>
    <w:rsid w:val="00F87594"/>
    <w:rsid w:val="00F87BCB"/>
    <w:rsid w:val="00FA1E41"/>
    <w:rsid w:val="00FA4C97"/>
    <w:rsid w:val="00FA6F4B"/>
    <w:rsid w:val="00FB0F82"/>
    <w:rsid w:val="00FB1898"/>
    <w:rsid w:val="00FB5B8F"/>
    <w:rsid w:val="00FC4663"/>
    <w:rsid w:val="00FD3A16"/>
    <w:rsid w:val="00FD6424"/>
    <w:rsid w:val="00FD672D"/>
    <w:rsid w:val="00FE4D2D"/>
    <w:rsid w:val="00FF0472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292EA3"/>
  <w15:docId w15:val="{8F40200C-4650-438B-9E73-51F5D6D9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42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93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993FA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993FA5"/>
  </w:style>
  <w:style w:type="character" w:styleId="Odwoanieprzypisudolnego">
    <w:name w:val="footnote reference"/>
    <w:uiPriority w:val="99"/>
    <w:semiHidden/>
    <w:rsid w:val="00993FA5"/>
    <w:rPr>
      <w:vertAlign w:val="superscript"/>
    </w:rPr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993F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9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93FA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993FA5"/>
    <w:pPr>
      <w:spacing w:after="0" w:line="240" w:lineRule="auto"/>
      <w:jc w:val="both"/>
    </w:pPr>
    <w:rPr>
      <w:rFonts w:ascii="Tahoma" w:eastAsia="Times New Roman" w:hAnsi="Tahoma" w:cs="Tahoma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93FA5"/>
    <w:rPr>
      <w:rFonts w:ascii="Tahoma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93F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3FA5"/>
  </w:style>
  <w:style w:type="character" w:styleId="Hipercze">
    <w:name w:val="Hyperlink"/>
    <w:uiPriority w:val="99"/>
    <w:rsid w:val="00993FA5"/>
    <w:rPr>
      <w:color w:val="0563C1"/>
      <w:u w:val="single"/>
    </w:rPr>
  </w:style>
  <w:style w:type="paragraph" w:customStyle="1" w:styleId="Justysia">
    <w:name w:val="Justysia"/>
    <w:basedOn w:val="Normalny"/>
    <w:uiPriority w:val="99"/>
    <w:rsid w:val="003421C3"/>
    <w:pPr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E814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8143F"/>
    <w:pPr>
      <w:widowControl w:val="0"/>
      <w:suppressAutoHyphens/>
      <w:spacing w:after="200" w:line="276" w:lineRule="auto"/>
      <w:ind w:left="720"/>
    </w:pPr>
    <w:rPr>
      <w:rFonts w:cs="Mangal"/>
      <w:kern w:val="1"/>
      <w:lang w:eastAsia="hi-IN" w:bidi="hi-IN"/>
    </w:rPr>
  </w:style>
  <w:style w:type="paragraph" w:customStyle="1" w:styleId="Tekstpodstawowy31">
    <w:name w:val="Tekst podstawowy 31"/>
    <w:basedOn w:val="Normalny"/>
    <w:rsid w:val="006730AF"/>
    <w:pPr>
      <w:autoSpaceDE w:val="0"/>
      <w:spacing w:after="0" w:line="240" w:lineRule="auto"/>
    </w:pPr>
    <w:rPr>
      <w:rFonts w:ascii="Arial" w:eastAsia="Times New Roman" w:hAnsi="Arial" w:cs="Times New Roman"/>
      <w:sz w:val="19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446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A3"/>
    <w:rPr>
      <w:rFonts w:cs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7337"/>
    <w:rPr>
      <w:color w:val="605E5C"/>
      <w:shd w:val="clear" w:color="auto" w:fill="E1DFDD"/>
    </w:rPr>
  </w:style>
  <w:style w:type="paragraph" w:customStyle="1" w:styleId="WW-Tekstpodstawowywcity2">
    <w:name w:val="WW-Tekst podstawowy wcięty 2"/>
    <w:basedOn w:val="Normalny"/>
    <w:rsid w:val="00CD6002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horndale"/>
      <w:color w:val="000000"/>
      <w:kern w:val="2"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1477C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C199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-Siatka">
    <w:name w:val="Table Grid"/>
    <w:basedOn w:val="Standardowy"/>
    <w:locked/>
    <w:rsid w:val="0090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"/>
    <w:link w:val="Akapitzlist"/>
    <w:uiPriority w:val="34"/>
    <w:qFormat/>
    <w:rsid w:val="00BA2CDC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AC5143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5786C"/>
    <w:rPr>
      <w:color w:val="954F72"/>
      <w:u w:val="single"/>
    </w:rPr>
  </w:style>
  <w:style w:type="paragraph" w:customStyle="1" w:styleId="xl65">
    <w:name w:val="xl65"/>
    <w:basedOn w:val="Normalny"/>
    <w:rsid w:val="000578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5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05786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8">
    <w:name w:val="xl68"/>
    <w:basedOn w:val="Normalny"/>
    <w:rsid w:val="000578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9">
    <w:name w:val="xl6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7">
    <w:name w:val="xl77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8">
    <w:name w:val="xl78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05786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1">
    <w:name w:val="xl8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82">
    <w:name w:val="xl8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057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5">
    <w:name w:val="xl8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6">
    <w:name w:val="xl86"/>
    <w:basedOn w:val="Normalny"/>
    <w:rsid w:val="00662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458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6E314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0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8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1460D-3C84-4D24-8093-86934F96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1819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 Kraków S.A.</Company>
  <LinksUpToDate>false</LinksUpToDate>
  <CharactersWithSpaces>12710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Nowicka</dc:creator>
  <cp:keywords/>
  <dc:description/>
  <cp:lastModifiedBy>Logistyka Monika</cp:lastModifiedBy>
  <cp:revision>8</cp:revision>
  <cp:lastPrinted>2022-08-02T10:27:00Z</cp:lastPrinted>
  <dcterms:created xsi:type="dcterms:W3CDTF">2023-11-20T12:15:00Z</dcterms:created>
  <dcterms:modified xsi:type="dcterms:W3CDTF">2023-11-21T11:34:00Z</dcterms:modified>
</cp:coreProperties>
</file>