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EF36" w14:textId="77777777" w:rsidR="00AD5D45" w:rsidRPr="00DF7462" w:rsidRDefault="00AD5D45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eastAsia="zh-CN"/>
        </w:rPr>
      </w:pPr>
      <w:bookmarkStart w:id="0" w:name="_Hlk112237633"/>
      <w:bookmarkStart w:id="1" w:name="_Hlk79996606"/>
    </w:p>
    <w:p w14:paraId="26472998" w14:textId="77777777" w:rsidR="00AD5D45" w:rsidRPr="00DF7462" w:rsidRDefault="00AD5D45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eastAsia="zh-CN"/>
        </w:rPr>
      </w:pPr>
    </w:p>
    <w:p w14:paraId="17DB9A1D" w14:textId="7F96736E" w:rsidR="00013667" w:rsidRDefault="00013667" w:rsidP="00013667">
      <w:pPr>
        <w:keepNext/>
        <w:suppressAutoHyphens/>
        <w:spacing w:after="0" w:line="288" w:lineRule="auto"/>
        <w:jc w:val="right"/>
        <w:rPr>
          <w:rFonts w:eastAsia="Times New Roman" w:cstheme="minorHAnsi"/>
          <w:b/>
          <w:bCs/>
          <w:lang w:val="en-US" w:eastAsia="zh-CN"/>
        </w:rPr>
      </w:pPr>
      <w:proofErr w:type="spellStart"/>
      <w:r>
        <w:rPr>
          <w:rFonts w:eastAsia="Times New Roman" w:cstheme="minorHAnsi"/>
          <w:b/>
          <w:bCs/>
          <w:lang w:val="en-US" w:eastAsia="zh-CN"/>
        </w:rPr>
        <w:t>Załącznik</w:t>
      </w:r>
      <w:proofErr w:type="spellEnd"/>
      <w:r>
        <w:rPr>
          <w:rFonts w:eastAsia="Times New Roman" w:cstheme="minorHAnsi"/>
          <w:b/>
          <w:bCs/>
          <w:lang w:val="en-US" w:eastAsia="zh-CN"/>
        </w:rPr>
        <w:t xml:space="preserve"> nr 5 do Umowy </w:t>
      </w:r>
    </w:p>
    <w:p w14:paraId="37E6E23F" w14:textId="77777777" w:rsidR="007C4F47" w:rsidRDefault="007C4F47" w:rsidP="00013667">
      <w:pPr>
        <w:keepNext/>
        <w:suppressAutoHyphens/>
        <w:spacing w:after="0" w:line="288" w:lineRule="auto"/>
        <w:jc w:val="center"/>
        <w:rPr>
          <w:rFonts w:eastAsia="Times New Roman" w:cstheme="minorHAnsi"/>
          <w:b/>
          <w:bCs/>
          <w:sz w:val="24"/>
          <w:szCs w:val="24"/>
          <w:lang w:val="en-US" w:eastAsia="zh-CN"/>
        </w:rPr>
      </w:pPr>
    </w:p>
    <w:p w14:paraId="0A374F43" w14:textId="72977816" w:rsidR="0079508E" w:rsidRPr="00013667" w:rsidRDefault="00B10CFD" w:rsidP="00013667">
      <w:pPr>
        <w:keepNext/>
        <w:suppressAutoHyphens/>
        <w:spacing w:after="0" w:line="288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13667">
        <w:rPr>
          <w:rFonts w:eastAsia="Times New Roman" w:cstheme="minorHAnsi"/>
          <w:b/>
          <w:bCs/>
          <w:sz w:val="24"/>
          <w:szCs w:val="24"/>
          <w:lang w:val="en-US" w:eastAsia="zh-CN"/>
        </w:rPr>
        <w:t xml:space="preserve">FORMULARZ </w:t>
      </w:r>
      <w:r w:rsidR="00013667" w:rsidRPr="00013667">
        <w:rPr>
          <w:rFonts w:eastAsia="Times New Roman" w:cstheme="minorHAnsi"/>
          <w:b/>
          <w:bCs/>
          <w:sz w:val="24"/>
          <w:szCs w:val="24"/>
          <w:lang w:val="en-US" w:eastAsia="zh-CN"/>
        </w:rPr>
        <w:t>CENOWY</w:t>
      </w:r>
      <w:r w:rsidR="000457F7" w:rsidRPr="00013667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</w:p>
    <w:p w14:paraId="05C718BF" w14:textId="77777777" w:rsidR="00013667" w:rsidRDefault="00013667" w:rsidP="00013667">
      <w:pPr>
        <w:keepNext/>
        <w:suppressAutoHyphens/>
        <w:spacing w:after="0" w:line="288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2695BE42" w14:textId="4CB0C889" w:rsidR="00013667" w:rsidRDefault="00013667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  <w:r w:rsidRPr="00E53292">
        <w:rPr>
          <w:rFonts w:cstheme="minorHAnsi"/>
          <w:b/>
          <w:bCs/>
          <w:sz w:val="24"/>
          <w:szCs w:val="24"/>
        </w:rPr>
        <w:t>Dostawa i montaż wyposażenia gastronomicznego (urządzenia, meble) na potrzeby utworzenia klasopracowni w 5 lokalizacjach w Polsce:</w:t>
      </w:r>
    </w:p>
    <w:p w14:paraId="7E1CF4A7" w14:textId="77777777" w:rsidR="00013667" w:rsidRDefault="00013667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279B1DF5" w14:textId="77777777" w:rsidR="00692C04" w:rsidRDefault="00692C04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14770B09" w14:textId="77777777" w:rsidR="00692C04" w:rsidRDefault="00692C04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314BB169" w14:textId="77777777" w:rsidR="00692C04" w:rsidRDefault="00692C04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5518EE63" w14:textId="77777777" w:rsidR="00692C04" w:rsidRDefault="00692C04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59C809A7" w14:textId="77777777" w:rsidR="00692C04" w:rsidRDefault="00692C04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7F2F2BD9" w14:textId="77777777" w:rsidR="00692C04" w:rsidRDefault="00692C04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7CC1C59B" w14:textId="77777777" w:rsidR="00692C04" w:rsidRDefault="00692C04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1779A542" w14:textId="77777777" w:rsidR="00315A80" w:rsidRDefault="00315A80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0B9C5672" w14:textId="77777777" w:rsidR="00315A80" w:rsidRDefault="00315A80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296F46A9" w14:textId="77777777" w:rsidR="00315A80" w:rsidRDefault="00315A80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472D40B1" w14:textId="77777777" w:rsidR="00315A80" w:rsidRDefault="00315A80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56184B4C" w14:textId="77777777" w:rsidR="00692C04" w:rsidRDefault="00692C04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3BC1BFA2" w14:textId="741C855D" w:rsidR="00013667" w:rsidRPr="00013667" w:rsidRDefault="00013667" w:rsidP="00013667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13667">
        <w:rPr>
          <w:rFonts w:ascii="Calibri" w:hAnsi="Calibri" w:cs="Calibri"/>
          <w:b/>
          <w:bCs/>
          <w:sz w:val="24"/>
          <w:szCs w:val="24"/>
          <w:lang w:eastAsia="pl-PL"/>
        </w:rPr>
        <w:t>Tabela 1</w:t>
      </w:r>
      <w:r w:rsidR="00A52B1E">
        <w:rPr>
          <w:rFonts w:ascii="Calibri" w:hAnsi="Calibri" w:cs="Calibri"/>
          <w:b/>
          <w:bCs/>
          <w:sz w:val="24"/>
          <w:szCs w:val="24"/>
          <w:lang w:eastAsia="pl-PL"/>
        </w:rPr>
        <w:t xml:space="preserve">. </w:t>
      </w:r>
      <w:r w:rsidRPr="00013667">
        <w:rPr>
          <w:rFonts w:ascii="Calibri" w:hAnsi="Calibri" w:cs="Calibri"/>
          <w:b/>
          <w:bCs/>
          <w:sz w:val="24"/>
          <w:szCs w:val="24"/>
          <w:lang w:eastAsia="pl-PL"/>
        </w:rPr>
        <w:t>Szczegółowa wycena usługi montażu w wymienionych pozycjach: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3194"/>
        <w:gridCol w:w="751"/>
        <w:gridCol w:w="1824"/>
        <w:gridCol w:w="1667"/>
        <w:gridCol w:w="904"/>
        <w:gridCol w:w="1056"/>
        <w:gridCol w:w="2424"/>
      </w:tblGrid>
      <w:tr w:rsidR="001B14F9" w:rsidRPr="00654C21" w14:paraId="4B5F874A" w14:textId="77777777" w:rsidTr="00013667">
        <w:trPr>
          <w:trHeight w:val="983"/>
          <w:tblHeader/>
        </w:trPr>
        <w:tc>
          <w:tcPr>
            <w:tcW w:w="300" w:type="pct"/>
            <w:vAlign w:val="center"/>
          </w:tcPr>
          <w:p w14:paraId="2E4C03C9" w14:textId="77777777" w:rsidR="001B14F9" w:rsidRPr="00654C21" w:rsidRDefault="001B14F9" w:rsidP="00654C21">
            <w:pPr>
              <w:spacing w:after="0"/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265" w:type="pct"/>
            <w:vAlign w:val="center"/>
          </w:tcPr>
          <w:p w14:paraId="353A03F2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DB63129" w14:textId="6D89DFBE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Nazwa produktu/przedmiotu zamówienia</w:t>
            </w:r>
          </w:p>
        </w:tc>
        <w:tc>
          <w:tcPr>
            <w:tcW w:w="302" w:type="pct"/>
            <w:vAlign w:val="center"/>
          </w:tcPr>
          <w:p w14:paraId="2188A7FF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25" w:type="pct"/>
            <w:vAlign w:val="center"/>
          </w:tcPr>
          <w:p w14:paraId="12A19AA9" w14:textId="5EDB0475" w:rsidR="001B14F9" w:rsidRPr="001E3F62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E3F62">
              <w:rPr>
                <w:rFonts w:cstheme="minorHAnsi"/>
                <w:b/>
                <w:bCs/>
                <w:sz w:val="16"/>
                <w:szCs w:val="16"/>
              </w:rPr>
              <w:t>Ilość</w:t>
            </w:r>
            <w:r w:rsidRPr="001E3F62">
              <w:rPr>
                <w:rFonts w:cstheme="minorHAnsi"/>
                <w:b/>
                <w:bCs/>
                <w:sz w:val="16"/>
                <w:szCs w:val="16"/>
              </w:rPr>
              <w:br/>
              <w:t>(na potrzeby 1 klasopracowni)</w:t>
            </w:r>
          </w:p>
        </w:tc>
        <w:tc>
          <w:tcPr>
            <w:tcW w:w="663" w:type="pct"/>
            <w:vAlign w:val="center"/>
          </w:tcPr>
          <w:p w14:paraId="48F7DA65" w14:textId="77777777" w:rsidR="003C2A9C" w:rsidRPr="001E3F62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E3F62">
              <w:rPr>
                <w:rFonts w:cstheme="minorHAnsi"/>
                <w:b/>
                <w:sz w:val="16"/>
                <w:szCs w:val="16"/>
              </w:rPr>
              <w:t xml:space="preserve">Cena jedn. </w:t>
            </w:r>
            <w:r w:rsidR="003C2A9C" w:rsidRPr="001E3F62">
              <w:rPr>
                <w:rFonts w:cstheme="minorHAnsi"/>
                <w:b/>
                <w:sz w:val="16"/>
                <w:szCs w:val="16"/>
              </w:rPr>
              <w:t>N</w:t>
            </w:r>
            <w:r w:rsidRPr="001E3F62">
              <w:rPr>
                <w:rFonts w:cstheme="minorHAnsi"/>
                <w:b/>
                <w:sz w:val="16"/>
                <w:szCs w:val="16"/>
              </w:rPr>
              <w:t>etto</w:t>
            </w:r>
          </w:p>
          <w:p w14:paraId="5CB701A3" w14:textId="3298ACB4" w:rsidR="001B14F9" w:rsidRPr="001E3F62" w:rsidRDefault="003C2A9C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E3F62">
              <w:rPr>
                <w:rFonts w:cstheme="minorHAnsi"/>
                <w:b/>
                <w:sz w:val="16"/>
                <w:szCs w:val="16"/>
              </w:rPr>
              <w:t xml:space="preserve"> za </w:t>
            </w:r>
            <w:r w:rsidR="00AC2CE2" w:rsidRPr="001E3F62">
              <w:rPr>
                <w:rFonts w:cstheme="minorHAnsi"/>
                <w:b/>
                <w:sz w:val="16"/>
                <w:szCs w:val="16"/>
              </w:rPr>
              <w:t xml:space="preserve">1 </w:t>
            </w:r>
            <w:r w:rsidRPr="001E3F62">
              <w:rPr>
                <w:rFonts w:cstheme="minorHAnsi"/>
                <w:b/>
                <w:sz w:val="16"/>
                <w:szCs w:val="16"/>
              </w:rPr>
              <w:t xml:space="preserve">usługę montażu </w:t>
            </w:r>
            <w:r w:rsidR="00AC2CE2" w:rsidRPr="001E3F62">
              <w:rPr>
                <w:rFonts w:cstheme="minorHAnsi"/>
                <w:b/>
                <w:sz w:val="16"/>
                <w:szCs w:val="16"/>
              </w:rPr>
              <w:t>za szt./zestaw</w:t>
            </w:r>
            <w:r w:rsidR="00E53FD1" w:rsidRPr="001E3F62">
              <w:rPr>
                <w:rFonts w:cstheme="minorHAnsi"/>
                <w:b/>
                <w:sz w:val="16"/>
                <w:szCs w:val="16"/>
              </w:rPr>
              <w:t xml:space="preserve"> w 1 lokalizacji</w:t>
            </w:r>
          </w:p>
        </w:tc>
        <w:tc>
          <w:tcPr>
            <w:tcW w:w="362" w:type="pct"/>
            <w:vAlign w:val="center"/>
          </w:tcPr>
          <w:p w14:paraId="73C6A58D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422" w:type="pct"/>
            <w:vAlign w:val="center"/>
          </w:tcPr>
          <w:p w14:paraId="26C9FC2C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961" w:type="pct"/>
            <w:vAlign w:val="center"/>
          </w:tcPr>
          <w:p w14:paraId="2DDBF7D5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ABF63AB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457F7" w:rsidRPr="00654C21" w14:paraId="14489CBA" w14:textId="77777777" w:rsidTr="00013667">
        <w:trPr>
          <w:trHeight w:val="228"/>
          <w:tblHeader/>
        </w:trPr>
        <w:tc>
          <w:tcPr>
            <w:tcW w:w="5000" w:type="pct"/>
            <w:gridSpan w:val="8"/>
            <w:vAlign w:val="center"/>
          </w:tcPr>
          <w:p w14:paraId="1DF67DE6" w14:textId="72EFEED4" w:rsidR="000457F7" w:rsidRPr="00B963C4" w:rsidRDefault="000457F7" w:rsidP="00654C21">
            <w:pPr>
              <w:spacing w:after="0"/>
              <w:jc w:val="center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1. Pomieszczenie klasopracowni: pracownia kulinarna - sala szkoleń i degustacji potraw</w:t>
            </w:r>
          </w:p>
        </w:tc>
      </w:tr>
      <w:tr w:rsidR="000457F7" w:rsidRPr="00654C21" w14:paraId="675E8B90" w14:textId="77777777" w:rsidTr="00013667">
        <w:trPr>
          <w:trHeight w:val="1140"/>
          <w:tblHeader/>
        </w:trPr>
        <w:tc>
          <w:tcPr>
            <w:tcW w:w="300" w:type="pct"/>
            <w:vAlign w:val="center"/>
          </w:tcPr>
          <w:p w14:paraId="5914B184" w14:textId="202342E3" w:rsidR="001B14F9" w:rsidRPr="00654C21" w:rsidRDefault="001B14F9" w:rsidP="00654C21">
            <w:pPr>
              <w:spacing w:after="0"/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1.1.</w:t>
            </w:r>
          </w:p>
        </w:tc>
        <w:tc>
          <w:tcPr>
            <w:tcW w:w="1265" w:type="pct"/>
            <w:vAlign w:val="center"/>
          </w:tcPr>
          <w:p w14:paraId="09EAF218" w14:textId="508FF506" w:rsidR="001B14F9" w:rsidRPr="00692C04" w:rsidRDefault="001B14F9" w:rsidP="00654C21">
            <w:pPr>
              <w:tabs>
                <w:tab w:val="left" w:pos="1276"/>
              </w:tabs>
              <w:spacing w:after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Wyspa kuchenna – stół warsztatowy  nr 1.1, 1 </w:t>
            </w:r>
            <w:r w:rsidR="001E3F62"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>zestaw</w:t>
            </w:r>
            <w:r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stołu warsztatowego składa się z części 1A</w:t>
            </w:r>
            <w:r w:rsidR="002435B6"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>i z części 1B (części stołu łączone ze sobą), wymiar wyspy po złożeniu: 2600 x 1400 x 850 mm</w:t>
            </w:r>
          </w:p>
        </w:tc>
        <w:tc>
          <w:tcPr>
            <w:tcW w:w="302" w:type="pct"/>
            <w:vAlign w:val="center"/>
          </w:tcPr>
          <w:p w14:paraId="15562DBB" w14:textId="44C2C8C3" w:rsidR="001B14F9" w:rsidRPr="00692C04" w:rsidRDefault="007767CD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sztuka</w:t>
            </w:r>
          </w:p>
        </w:tc>
        <w:tc>
          <w:tcPr>
            <w:tcW w:w="725" w:type="pct"/>
            <w:vAlign w:val="center"/>
          </w:tcPr>
          <w:p w14:paraId="26251C74" w14:textId="1188AA14" w:rsidR="001B14F9" w:rsidRPr="00692C04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78C1467C" w14:textId="5CF73658" w:rsidR="001B14F9" w:rsidRPr="009E3DA8" w:rsidRDefault="008F561F" w:rsidP="00654C21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color w:val="000000" w:themeColor="text1"/>
                <w:sz w:val="16"/>
                <w:szCs w:val="16"/>
              </w:rPr>
              <w:t>XXX</w:t>
            </w:r>
          </w:p>
        </w:tc>
        <w:tc>
          <w:tcPr>
            <w:tcW w:w="362" w:type="pct"/>
            <w:vAlign w:val="center"/>
          </w:tcPr>
          <w:p w14:paraId="29B9F3AA" w14:textId="3CE4EE1B" w:rsidR="001B14F9" w:rsidRPr="009E3DA8" w:rsidRDefault="008F561F" w:rsidP="00654C21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color w:val="000000" w:themeColor="text1"/>
                <w:sz w:val="16"/>
                <w:szCs w:val="16"/>
              </w:rPr>
              <w:t>XXX</w:t>
            </w:r>
          </w:p>
        </w:tc>
        <w:tc>
          <w:tcPr>
            <w:tcW w:w="422" w:type="pct"/>
            <w:vAlign w:val="center"/>
          </w:tcPr>
          <w:p w14:paraId="5DC59AE5" w14:textId="4990D297" w:rsidR="001B14F9" w:rsidRPr="009E3DA8" w:rsidRDefault="008F561F" w:rsidP="00654C21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color w:val="000000" w:themeColor="text1"/>
                <w:sz w:val="16"/>
                <w:szCs w:val="16"/>
              </w:rPr>
              <w:t>XXX</w:t>
            </w:r>
          </w:p>
        </w:tc>
        <w:tc>
          <w:tcPr>
            <w:tcW w:w="961" w:type="pct"/>
            <w:vAlign w:val="center"/>
          </w:tcPr>
          <w:p w14:paraId="00D430BE" w14:textId="1A216D8D" w:rsidR="001B14F9" w:rsidRPr="009E3DA8" w:rsidRDefault="008F561F" w:rsidP="00654C21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color w:val="000000" w:themeColor="text1"/>
                <w:sz w:val="16"/>
                <w:szCs w:val="16"/>
              </w:rPr>
              <w:t>XXX</w:t>
            </w:r>
          </w:p>
        </w:tc>
      </w:tr>
      <w:tr w:rsidR="000457F7" w:rsidRPr="00654C21" w14:paraId="083C2065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13A34F10" w14:textId="5CC8FB66" w:rsidR="001B14F9" w:rsidRPr="00692C04" w:rsidRDefault="001B14F9" w:rsidP="00E47453">
            <w:pPr>
              <w:pStyle w:val="Akapitzlist"/>
              <w:numPr>
                <w:ilvl w:val="1"/>
                <w:numId w:val="43"/>
              </w:num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265" w:type="pct"/>
            <w:vAlign w:val="center"/>
          </w:tcPr>
          <w:p w14:paraId="7B1CE696" w14:textId="3ABBC85B" w:rsidR="001B14F9" w:rsidRPr="00692C04" w:rsidRDefault="00031DCD" w:rsidP="00654C21">
            <w:pPr>
              <w:spacing w:after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>Część 1A:</w:t>
            </w:r>
            <w:r w:rsidRPr="00692C04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14:paraId="1EC6F72A" w14:textId="156855B0" w:rsidR="001B14F9" w:rsidRPr="00692C04" w:rsidRDefault="000457F7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5204C4AC" w14:textId="42F16ADA" w:rsidR="001B14F9" w:rsidRPr="00692C04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1BF9E017" w14:textId="77777777" w:rsidR="001B14F9" w:rsidRPr="00B963C4" w:rsidRDefault="001B14F9" w:rsidP="00654C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5C169185" w14:textId="77777777" w:rsidR="001B14F9" w:rsidRPr="00B963C4" w:rsidRDefault="001B14F9" w:rsidP="00654C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68D979E0" w14:textId="77777777" w:rsidR="001B14F9" w:rsidRPr="00B963C4" w:rsidRDefault="001B14F9" w:rsidP="00654C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7A25690D" w14:textId="77777777" w:rsidR="001B14F9" w:rsidRPr="00B963C4" w:rsidRDefault="001B14F9" w:rsidP="00654C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</w:tr>
      <w:tr w:rsidR="000457F7" w:rsidRPr="00654C21" w14:paraId="59331DE0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547B0B0C" w14:textId="1D8A7981" w:rsidR="001B14F9" w:rsidRPr="00692C04" w:rsidRDefault="001B14F9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265" w:type="pct"/>
            <w:vAlign w:val="center"/>
          </w:tcPr>
          <w:p w14:paraId="0F63A667" w14:textId="0D777478" w:rsidR="001B14F9" w:rsidRPr="00692C04" w:rsidRDefault="00031DCD" w:rsidP="00654C21">
            <w:pPr>
              <w:spacing w:after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>Część 1B:</w:t>
            </w:r>
            <w:r w:rsidRPr="00692C04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14:paraId="7CF36520" w14:textId="5EC72CC5" w:rsidR="001B14F9" w:rsidRPr="00692C04" w:rsidRDefault="000457F7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207B872B" w14:textId="429CFFC4" w:rsidR="001B14F9" w:rsidRPr="00692C04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3DFD50EA" w14:textId="77777777" w:rsidR="001B14F9" w:rsidRPr="00B963C4" w:rsidRDefault="001B14F9" w:rsidP="00654C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3A16081C" w14:textId="77777777" w:rsidR="001B14F9" w:rsidRPr="00B963C4" w:rsidRDefault="001B14F9" w:rsidP="00654C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7A41F19C" w14:textId="77777777" w:rsidR="001B14F9" w:rsidRPr="00B963C4" w:rsidRDefault="001B14F9" w:rsidP="00654C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4EDEECE6" w14:textId="77777777" w:rsidR="001B14F9" w:rsidRPr="00B963C4" w:rsidRDefault="001B14F9" w:rsidP="00654C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</w:tr>
      <w:tr w:rsidR="000457F7" w:rsidRPr="00654C21" w14:paraId="7E2E4E1D" w14:textId="77777777" w:rsidTr="00013667">
        <w:trPr>
          <w:trHeight w:val="429"/>
          <w:tblHeader/>
        </w:trPr>
        <w:tc>
          <w:tcPr>
            <w:tcW w:w="300" w:type="pct"/>
            <w:vAlign w:val="center"/>
          </w:tcPr>
          <w:p w14:paraId="653D1EAB" w14:textId="2FBE944D" w:rsidR="001B14F9" w:rsidRPr="00692C04" w:rsidRDefault="009E3DA8" w:rsidP="00A63163">
            <w:pPr>
              <w:pStyle w:val="Akapitzlist"/>
              <w:ind w:left="36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  <w:r w:rsidR="00A63163">
              <w:rPr>
                <w:rFonts w:cstheme="minorHAnsi"/>
                <w:b/>
                <w:color w:val="000000" w:themeColor="text1"/>
                <w:sz w:val="16"/>
                <w:szCs w:val="16"/>
              </w:rPr>
              <w:t>.3</w:t>
            </w:r>
          </w:p>
        </w:tc>
        <w:tc>
          <w:tcPr>
            <w:tcW w:w="1265" w:type="pct"/>
            <w:vAlign w:val="center"/>
          </w:tcPr>
          <w:p w14:paraId="74CE6281" w14:textId="5A0650D0" w:rsidR="001B14F9" w:rsidRPr="00692C04" w:rsidRDefault="00031DCD" w:rsidP="00654C2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Wyspa kuchenna – stół pokazowy</w:t>
            </w:r>
          </w:p>
        </w:tc>
        <w:tc>
          <w:tcPr>
            <w:tcW w:w="302" w:type="pct"/>
            <w:vAlign w:val="center"/>
          </w:tcPr>
          <w:p w14:paraId="2CA5EDA5" w14:textId="39CD4C6F" w:rsidR="001B14F9" w:rsidRPr="00692C04" w:rsidRDefault="00BF36DE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749A934D" w14:textId="3559988C" w:rsidR="001B14F9" w:rsidRPr="00692C04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6911F24C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70893B3A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BB2164E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5A0EA073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C19D3" w:rsidRPr="00654C21" w14:paraId="456052D3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6AC52676" w14:textId="46F2F20B" w:rsidR="00AC19D3" w:rsidRPr="007767CD" w:rsidRDefault="00A63163" w:rsidP="00A63163">
            <w:pPr>
              <w:pStyle w:val="Akapitzlist"/>
              <w:ind w:left="36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1.5</w:t>
            </w:r>
          </w:p>
        </w:tc>
        <w:tc>
          <w:tcPr>
            <w:tcW w:w="1265" w:type="pct"/>
            <w:vAlign w:val="center"/>
          </w:tcPr>
          <w:p w14:paraId="3ABF8D15" w14:textId="77777777" w:rsidR="001E3F62" w:rsidRPr="007767CD" w:rsidRDefault="001E3F62" w:rsidP="00AC19D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C7C041D" w14:textId="3F8B1829" w:rsidR="001E3F62" w:rsidRDefault="003E4526" w:rsidP="00AC19D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767CD">
              <w:rPr>
                <w:rFonts w:cstheme="minorHAnsi"/>
                <w:b/>
                <w:bCs/>
                <w:sz w:val="16"/>
                <w:szCs w:val="16"/>
              </w:rPr>
              <w:t>Meble</w:t>
            </w:r>
            <w:r w:rsidR="00B62C7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286166BE" w14:textId="13FA1DA3" w:rsidR="001E3F62" w:rsidRPr="007767CD" w:rsidRDefault="001E3F62" w:rsidP="00692C04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14:paraId="3BAF53D3" w14:textId="7454F38A" w:rsidR="00AC19D3" w:rsidRDefault="00AF32E6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5" w:type="pct"/>
            <w:vAlign w:val="center"/>
          </w:tcPr>
          <w:p w14:paraId="502FA676" w14:textId="60A83820" w:rsidR="00AC19D3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  <w:r w:rsidR="001E3F6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14:paraId="4F11CA6B" w14:textId="52C74BD6" w:rsidR="00AC19D3" w:rsidRPr="00AD6898" w:rsidRDefault="00AD6898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6898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  <w:tc>
          <w:tcPr>
            <w:tcW w:w="362" w:type="pct"/>
            <w:vAlign w:val="center"/>
          </w:tcPr>
          <w:p w14:paraId="788F44A2" w14:textId="49AE6670" w:rsidR="00AC19D3" w:rsidRPr="00AD6898" w:rsidRDefault="00AD6898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6898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  <w:tc>
          <w:tcPr>
            <w:tcW w:w="422" w:type="pct"/>
            <w:vAlign w:val="center"/>
          </w:tcPr>
          <w:p w14:paraId="2B48EBEC" w14:textId="0A41BE74" w:rsidR="00AC19D3" w:rsidRPr="00AD6898" w:rsidRDefault="00AD6898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6898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  <w:tc>
          <w:tcPr>
            <w:tcW w:w="961" w:type="pct"/>
            <w:vAlign w:val="center"/>
          </w:tcPr>
          <w:p w14:paraId="278F73F5" w14:textId="7B63145E" w:rsidR="00AC19D3" w:rsidRPr="00AD6898" w:rsidRDefault="00AD6898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6898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</w:tr>
      <w:tr w:rsidR="00227E8E" w:rsidRPr="00654C21" w14:paraId="6C50EEBC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5A642BB2" w14:textId="0CEBDC98" w:rsidR="00227E8E" w:rsidRPr="00654C21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1.5.1</w:t>
            </w:r>
          </w:p>
        </w:tc>
        <w:tc>
          <w:tcPr>
            <w:tcW w:w="1265" w:type="pct"/>
            <w:vAlign w:val="center"/>
          </w:tcPr>
          <w:p w14:paraId="3FDECCB3" w14:textId="77777777" w:rsidR="00227E8E" w:rsidRPr="0021574C" w:rsidRDefault="00227E8E" w:rsidP="00227E8E">
            <w:pPr>
              <w:tabs>
                <w:tab w:val="left" w:pos="3270"/>
              </w:tabs>
              <w:spacing w:after="0" w:line="276" w:lineRule="auto"/>
              <w:jc w:val="both"/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Szafka stojąca (szer. x gł. x wys.) 30 cm x 60 cm x 80 cm z 1 półką wewnętrzną </w:t>
            </w:r>
          </w:p>
          <w:p w14:paraId="4FED3679" w14:textId="615FB8C1" w:rsidR="00227E8E" w:rsidRPr="0021574C" w:rsidRDefault="00227E8E" w:rsidP="00227E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(szafka oznaczona nr 1 na rys. nr 2.).</w:t>
            </w:r>
          </w:p>
        </w:tc>
        <w:tc>
          <w:tcPr>
            <w:tcW w:w="302" w:type="pct"/>
            <w:vAlign w:val="center"/>
          </w:tcPr>
          <w:p w14:paraId="5A4FAA34" w14:textId="32292568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3D417C76" w14:textId="2D276740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1450801B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6F4F38FD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4D4A300E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32226387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7E8E" w:rsidRPr="00654C21" w14:paraId="26896153" w14:textId="77777777" w:rsidTr="00013667">
        <w:trPr>
          <w:trHeight w:val="200"/>
          <w:tblHeader/>
        </w:trPr>
        <w:tc>
          <w:tcPr>
            <w:tcW w:w="300" w:type="pct"/>
          </w:tcPr>
          <w:p w14:paraId="78ACA1A7" w14:textId="083F6AA3" w:rsidR="00227E8E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 w:rsidRPr="004B1D49">
              <w:rPr>
                <w:rFonts w:cstheme="minorHAnsi"/>
                <w:b/>
                <w:sz w:val="16"/>
                <w:szCs w:val="16"/>
              </w:rPr>
              <w:t>1.5.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65" w:type="pct"/>
            <w:vAlign w:val="center"/>
          </w:tcPr>
          <w:p w14:paraId="11C26B26" w14:textId="4868AA25" w:rsidR="00227E8E" w:rsidRPr="0021574C" w:rsidRDefault="00227E8E" w:rsidP="00227E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(szer. x gł. x wys.) 60 cm x 60 cm x 80 cm z 1 półką wewnętrzną (szafka oznaczona nr 2 na rys. nr 2</w:t>
            </w:r>
            <w:r w:rsidR="00F1223B" w:rsidRPr="00315A8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). </w:t>
            </w:r>
            <w:r w:rsidR="00F1223B" w:rsidRPr="009E3DA8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W blacie szafki umieszczona płyta indukcyjna.</w:t>
            </w:r>
            <w:r w:rsidR="00B62C7E" w:rsidRPr="009E3DA8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 Nad szafką z płytą indukcyjną zlokalizowany  jest okap kuchenny do montażu</w:t>
            </w:r>
            <w:r w:rsidR="005A0B47" w:rsidRPr="009E3DA8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 do ściany</w:t>
            </w:r>
            <w:r w:rsidR="00B62C7E" w:rsidRPr="009E3DA8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302" w:type="pct"/>
            <w:vAlign w:val="center"/>
          </w:tcPr>
          <w:p w14:paraId="6A953E6F" w14:textId="6F8CCA10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7A8919EA" w14:textId="5BB0BD85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78B40DEE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2E876144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1AAB46A5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37C1F2B8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7E8E" w:rsidRPr="00654C21" w14:paraId="3EC538D4" w14:textId="77777777" w:rsidTr="00013667">
        <w:trPr>
          <w:trHeight w:val="200"/>
          <w:tblHeader/>
        </w:trPr>
        <w:tc>
          <w:tcPr>
            <w:tcW w:w="300" w:type="pct"/>
          </w:tcPr>
          <w:p w14:paraId="1D6ABBF1" w14:textId="5DE89585" w:rsidR="00227E8E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 w:rsidRPr="004B1D49">
              <w:rPr>
                <w:rFonts w:cstheme="minorHAnsi"/>
                <w:b/>
                <w:sz w:val="16"/>
                <w:szCs w:val="16"/>
              </w:rPr>
              <w:t>1.5.</w:t>
            </w: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65" w:type="pct"/>
            <w:vAlign w:val="center"/>
          </w:tcPr>
          <w:p w14:paraId="22B8C127" w14:textId="7A72CA64" w:rsidR="00227E8E" w:rsidRPr="0021574C" w:rsidRDefault="00227E8E" w:rsidP="00227E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(szer. x gł. x wys.) 60 cm x 60 cm x 80 cm z 1 półką wewnętrzną (szafka oznaczona nr 3 na rys. nr 2).</w:t>
            </w:r>
          </w:p>
        </w:tc>
        <w:tc>
          <w:tcPr>
            <w:tcW w:w="302" w:type="pct"/>
            <w:vAlign w:val="center"/>
          </w:tcPr>
          <w:p w14:paraId="24D6BC47" w14:textId="0730CC5D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5D01B1BA" w14:textId="26637BCC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250C26C8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5E3883F2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392ACB15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39BDBB3F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7E8E" w:rsidRPr="00654C21" w14:paraId="5F485C65" w14:textId="77777777" w:rsidTr="00013667">
        <w:trPr>
          <w:trHeight w:val="200"/>
          <w:tblHeader/>
        </w:trPr>
        <w:tc>
          <w:tcPr>
            <w:tcW w:w="300" w:type="pct"/>
          </w:tcPr>
          <w:p w14:paraId="7780BF03" w14:textId="72549DAA" w:rsidR="00227E8E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 w:rsidRPr="004B1D49">
              <w:rPr>
                <w:rFonts w:cstheme="minorHAnsi"/>
                <w:b/>
                <w:sz w:val="16"/>
                <w:szCs w:val="16"/>
              </w:rPr>
              <w:t>1.5.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65" w:type="pct"/>
            <w:vAlign w:val="center"/>
          </w:tcPr>
          <w:p w14:paraId="212CBC72" w14:textId="39E20B50" w:rsidR="00227E8E" w:rsidRPr="0021574C" w:rsidRDefault="00227E8E" w:rsidP="00227E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Szafka stojąca (szer. x  gł. wys.) 60 cm x 60 cm x 80 cm z szufladą w blacie szafki </w:t>
            </w:r>
            <w:r w:rsidRPr="00315A8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umieszczony jest zlew jednokomorowy</w:t>
            </w:r>
            <w:r w:rsidR="00B62C7E" w:rsidRPr="00315A8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B62C7E" w:rsidRPr="009E3DA8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z baterią </w:t>
            </w:r>
            <w:r w:rsidRPr="00315A8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 (szafka oznaczona nr 4 na rys. 2):</w:t>
            </w:r>
          </w:p>
        </w:tc>
        <w:tc>
          <w:tcPr>
            <w:tcW w:w="302" w:type="pct"/>
            <w:vAlign w:val="center"/>
          </w:tcPr>
          <w:p w14:paraId="4C4619AF" w14:textId="761CCBB2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38543839" w14:textId="51910AD7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11FDC0E5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4EDDD108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2EA8F075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221D7619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7E8E" w:rsidRPr="00654C21" w14:paraId="41CAC8AD" w14:textId="77777777" w:rsidTr="00013667">
        <w:trPr>
          <w:trHeight w:val="200"/>
          <w:tblHeader/>
        </w:trPr>
        <w:tc>
          <w:tcPr>
            <w:tcW w:w="300" w:type="pct"/>
          </w:tcPr>
          <w:p w14:paraId="760D7B2F" w14:textId="0A3E0E5D" w:rsidR="00227E8E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 w:rsidRPr="004B1D49">
              <w:rPr>
                <w:rFonts w:cstheme="minorHAnsi"/>
                <w:b/>
                <w:sz w:val="16"/>
                <w:szCs w:val="16"/>
              </w:rPr>
              <w:t>1.5.</w:t>
            </w: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65" w:type="pct"/>
            <w:vAlign w:val="center"/>
          </w:tcPr>
          <w:p w14:paraId="7E3BBADF" w14:textId="7411B9A4" w:rsidR="00227E8E" w:rsidRPr="0021574C" w:rsidRDefault="00227E8E" w:rsidP="00227E8E">
            <w:pPr>
              <w:tabs>
                <w:tab w:val="left" w:pos="3270"/>
              </w:tabs>
              <w:spacing w:after="0" w:line="276" w:lineRule="auto"/>
              <w:jc w:val="both"/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Szafka stojąca (szer. x gł. x wys.): 60 cm x 60 cm x 80 cm (wys. bez gr. blatu) z 3 szufladami (szafka oznaczona nr 5 na rys. 2): </w:t>
            </w:r>
          </w:p>
        </w:tc>
        <w:tc>
          <w:tcPr>
            <w:tcW w:w="302" w:type="pct"/>
            <w:vAlign w:val="center"/>
          </w:tcPr>
          <w:p w14:paraId="547D0681" w14:textId="49BF698B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5B6F68B1" w14:textId="7280DEF6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5C10225E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720368B5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07D4CB90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099204B2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7E8E" w:rsidRPr="00654C21" w14:paraId="0D9865B9" w14:textId="77777777" w:rsidTr="00013667">
        <w:trPr>
          <w:trHeight w:val="200"/>
          <w:tblHeader/>
        </w:trPr>
        <w:tc>
          <w:tcPr>
            <w:tcW w:w="300" w:type="pct"/>
          </w:tcPr>
          <w:p w14:paraId="1B816E8A" w14:textId="35A329E6" w:rsidR="00227E8E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 w:rsidRPr="004B1D49">
              <w:rPr>
                <w:rFonts w:cstheme="minorHAnsi"/>
                <w:b/>
                <w:sz w:val="16"/>
                <w:szCs w:val="16"/>
              </w:rPr>
              <w:t>1.5.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65" w:type="pct"/>
            <w:vAlign w:val="center"/>
          </w:tcPr>
          <w:p w14:paraId="4F7A67DE" w14:textId="2CECC7D3" w:rsidR="00227E8E" w:rsidRPr="0021574C" w:rsidRDefault="00227E8E" w:rsidP="00227E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wysoka (szer. x gł. x wys.) 60 cm x 60 cm x 140 cm z piekarnikiem elektrycznym i 2 szufladami (szafka oznaczona nr 6 na rys. 2):</w:t>
            </w:r>
          </w:p>
        </w:tc>
        <w:tc>
          <w:tcPr>
            <w:tcW w:w="302" w:type="pct"/>
            <w:vAlign w:val="center"/>
          </w:tcPr>
          <w:p w14:paraId="25EF9148" w14:textId="4F40D954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72A544A1" w14:textId="20423EC1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4946CDA6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3C4C2834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0AF36FE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6CDDA1E3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7E8E" w:rsidRPr="00654C21" w14:paraId="39DD8983" w14:textId="77777777" w:rsidTr="00013667">
        <w:trPr>
          <w:trHeight w:val="200"/>
          <w:tblHeader/>
        </w:trPr>
        <w:tc>
          <w:tcPr>
            <w:tcW w:w="300" w:type="pct"/>
          </w:tcPr>
          <w:p w14:paraId="288751B9" w14:textId="2B286D10" w:rsidR="00227E8E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 w:rsidRPr="004B1D49">
              <w:rPr>
                <w:rFonts w:cstheme="minorHAnsi"/>
                <w:b/>
                <w:sz w:val="16"/>
                <w:szCs w:val="16"/>
              </w:rPr>
              <w:lastRenderedPageBreak/>
              <w:t>1.5.</w:t>
            </w: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265" w:type="pct"/>
            <w:vAlign w:val="center"/>
          </w:tcPr>
          <w:p w14:paraId="6A56F10F" w14:textId="733633AB" w:rsidR="00227E8E" w:rsidRPr="0021574C" w:rsidRDefault="00227E8E" w:rsidP="00227E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wysoka (szer. x gł. x wys.): 60 cm x 60 cm x 140 cm z lodówką (szafka oznaczona nr 7 na rys. 2)</w:t>
            </w:r>
          </w:p>
        </w:tc>
        <w:tc>
          <w:tcPr>
            <w:tcW w:w="302" w:type="pct"/>
            <w:vAlign w:val="center"/>
          </w:tcPr>
          <w:p w14:paraId="246AB7E6" w14:textId="05DE5192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2D1DB82A" w14:textId="286E33C1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682EF347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6C37EAB1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38338AD4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2C61AAAD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1DCD" w:rsidRPr="00654C21" w14:paraId="49FE61BE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2E709F80" w14:textId="3BDE93EB" w:rsidR="00031DCD" w:rsidRPr="00654C21" w:rsidRDefault="00A63163" w:rsidP="00A63163">
            <w:pPr>
              <w:pStyle w:val="Akapitzlist"/>
              <w:ind w:left="36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1.6</w:t>
            </w:r>
          </w:p>
        </w:tc>
        <w:tc>
          <w:tcPr>
            <w:tcW w:w="1265" w:type="pct"/>
            <w:vAlign w:val="center"/>
          </w:tcPr>
          <w:p w14:paraId="31A3AC3D" w14:textId="4F6196B2" w:rsidR="00031DCD" w:rsidRPr="00654C21" w:rsidRDefault="00031DCD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Piec konwekcyjny</w:t>
            </w:r>
          </w:p>
        </w:tc>
        <w:tc>
          <w:tcPr>
            <w:tcW w:w="302" w:type="pct"/>
            <w:vAlign w:val="center"/>
          </w:tcPr>
          <w:p w14:paraId="6F137670" w14:textId="623DEFF5" w:rsidR="00031DCD" w:rsidRPr="00654C21" w:rsidRDefault="005A3405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58B399D0" w14:textId="7C44BA69" w:rsidR="00031DCD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7D20B12D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6A3A0BC6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4FE291A8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41FAB4FF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1DCD" w:rsidRPr="00654C21" w14:paraId="104E44FC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7970296A" w14:textId="60EFA801" w:rsidR="00031DCD" w:rsidRPr="00692C04" w:rsidRDefault="00A63163" w:rsidP="00A63163">
            <w:pPr>
              <w:pStyle w:val="Akapitzlist"/>
              <w:ind w:left="36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1265" w:type="pct"/>
            <w:vAlign w:val="center"/>
          </w:tcPr>
          <w:p w14:paraId="5EF1B2F4" w14:textId="1D707850" w:rsidR="00031DCD" w:rsidRPr="00692C04" w:rsidRDefault="00031DCD" w:rsidP="00654C21">
            <w:pPr>
              <w:spacing w:after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>Podstawa pod piec konwekcyjny</w:t>
            </w:r>
          </w:p>
        </w:tc>
        <w:tc>
          <w:tcPr>
            <w:tcW w:w="302" w:type="pct"/>
            <w:vAlign w:val="center"/>
          </w:tcPr>
          <w:p w14:paraId="796B26C2" w14:textId="7F747385" w:rsidR="00031DCD" w:rsidRPr="00692C04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1EBAE4CD" w14:textId="73B03937" w:rsidR="00031DCD" w:rsidRPr="00692C04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02E85DEC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2767EB38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8B79DEF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1732BB75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457F7" w:rsidRPr="00654C21" w14:paraId="304B1CF8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6D683584" w14:textId="238AE768" w:rsidR="000457F7" w:rsidRPr="00692C04" w:rsidRDefault="00A63163" w:rsidP="00A63163">
            <w:pPr>
              <w:pStyle w:val="Akapitzlist"/>
              <w:ind w:left="36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1265" w:type="pct"/>
            <w:vAlign w:val="center"/>
          </w:tcPr>
          <w:p w14:paraId="51DA0961" w14:textId="607F464B" w:rsidR="000457F7" w:rsidRPr="00692C04" w:rsidRDefault="000457F7" w:rsidP="00654C21">
            <w:pPr>
              <w:spacing w:after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>Umywalka na szafce z drzwiczkami</w:t>
            </w:r>
          </w:p>
        </w:tc>
        <w:tc>
          <w:tcPr>
            <w:tcW w:w="302" w:type="pct"/>
            <w:vAlign w:val="center"/>
          </w:tcPr>
          <w:p w14:paraId="34A6B4F7" w14:textId="50E9DD98" w:rsidR="000457F7" w:rsidRPr="00654C21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7A7942B1" w14:textId="4A8FE28C" w:rsidR="000457F7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19006DC6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408006F1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0A97265E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63A79D51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095F" w:rsidRPr="00654C21" w14:paraId="4911E4A7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6588278C" w14:textId="58BC47E5" w:rsidR="00CC095F" w:rsidRPr="009E3DA8" w:rsidRDefault="00A63163" w:rsidP="00A63163">
            <w:pPr>
              <w:pStyle w:val="Akapitzlist"/>
              <w:ind w:left="36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1265" w:type="pct"/>
            <w:vAlign w:val="center"/>
          </w:tcPr>
          <w:p w14:paraId="336207DE" w14:textId="571B2A65" w:rsidR="00CC095F" w:rsidRPr="009E3DA8" w:rsidRDefault="00CC095F" w:rsidP="00654C21">
            <w:pPr>
              <w:spacing w:after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Dozownik do mydła w płynie </w:t>
            </w:r>
            <w:r w:rsidRPr="009E3DA8">
              <w:rPr>
                <w:rFonts w:cstheme="minorHAnsi"/>
                <w:bCs/>
                <w:color w:val="000000" w:themeColor="text1"/>
                <w:sz w:val="16"/>
                <w:szCs w:val="16"/>
              </w:rPr>
              <w:t>(na potrzeby umywalek zlokalizowanych w pracowni kulinarnej)</w:t>
            </w:r>
          </w:p>
        </w:tc>
        <w:tc>
          <w:tcPr>
            <w:tcW w:w="302" w:type="pct"/>
            <w:vAlign w:val="center"/>
          </w:tcPr>
          <w:p w14:paraId="52D4999A" w14:textId="13E86C34" w:rsidR="00CC095F" w:rsidRPr="009E3DA8" w:rsidRDefault="00CC095F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41158D80" w14:textId="568BCF6C" w:rsidR="00CC095F" w:rsidRPr="009E3DA8" w:rsidRDefault="00CC095F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72E23832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6B92C80D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79119E85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33FB41A3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095F" w:rsidRPr="00654C21" w14:paraId="7B5AADC0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72690E76" w14:textId="23414F5C" w:rsidR="00CC095F" w:rsidRPr="009E3DA8" w:rsidRDefault="00A63163" w:rsidP="00A63163">
            <w:pPr>
              <w:pStyle w:val="Akapitzlist"/>
              <w:ind w:left="36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1.10</w:t>
            </w:r>
          </w:p>
        </w:tc>
        <w:tc>
          <w:tcPr>
            <w:tcW w:w="1265" w:type="pct"/>
            <w:vAlign w:val="center"/>
          </w:tcPr>
          <w:p w14:paraId="435CC9F1" w14:textId="05AA3BE0" w:rsidR="00CC095F" w:rsidRPr="009E3DA8" w:rsidRDefault="00CC095F" w:rsidP="00654C21">
            <w:pPr>
              <w:spacing w:after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Pojemnik/ podajnik na ręczniki papierowe </w:t>
            </w:r>
            <w:r w:rsidRPr="009E3DA8">
              <w:rPr>
                <w:rFonts w:cstheme="minorHAnsi"/>
                <w:bCs/>
                <w:color w:val="000000" w:themeColor="text1"/>
                <w:sz w:val="16"/>
                <w:szCs w:val="16"/>
              </w:rPr>
              <w:t>(na potrzeby umywalek zlokalizowanych w pracowni kulinarnej)</w:t>
            </w:r>
          </w:p>
        </w:tc>
        <w:tc>
          <w:tcPr>
            <w:tcW w:w="302" w:type="pct"/>
            <w:vAlign w:val="center"/>
          </w:tcPr>
          <w:p w14:paraId="59BBECCE" w14:textId="5B89FF0A" w:rsidR="00CC095F" w:rsidRPr="009E3DA8" w:rsidRDefault="00CC095F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Szt. </w:t>
            </w:r>
          </w:p>
        </w:tc>
        <w:tc>
          <w:tcPr>
            <w:tcW w:w="725" w:type="pct"/>
            <w:vAlign w:val="center"/>
          </w:tcPr>
          <w:p w14:paraId="197874E7" w14:textId="580A0AB5" w:rsidR="00CC095F" w:rsidRPr="009E3DA8" w:rsidRDefault="00CC095F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3D298222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7C721F60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412A9B96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1A9FB11F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457F7" w:rsidRPr="00654C21" w14:paraId="7DE5A6CC" w14:textId="77777777" w:rsidTr="00013667">
        <w:trPr>
          <w:trHeight w:val="200"/>
          <w:tblHeader/>
        </w:trPr>
        <w:tc>
          <w:tcPr>
            <w:tcW w:w="5000" w:type="pct"/>
            <w:gridSpan w:val="8"/>
            <w:vAlign w:val="center"/>
          </w:tcPr>
          <w:p w14:paraId="7F97CECE" w14:textId="36B506B6" w:rsidR="000457F7" w:rsidRPr="00654C21" w:rsidRDefault="0060391D" w:rsidP="00E47453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 xml:space="preserve">Pomieszczenie </w:t>
            </w:r>
            <w:r w:rsidR="00236F1B">
              <w:rPr>
                <w:rFonts w:cstheme="minorHAnsi"/>
                <w:b/>
                <w:sz w:val="16"/>
                <w:szCs w:val="16"/>
              </w:rPr>
              <w:t>zmyw</w:t>
            </w:r>
            <w:r w:rsidRPr="00654C21">
              <w:rPr>
                <w:rFonts w:cstheme="minorHAnsi"/>
                <w:b/>
                <w:sz w:val="16"/>
                <w:szCs w:val="16"/>
              </w:rPr>
              <w:t>alni</w:t>
            </w:r>
          </w:p>
        </w:tc>
      </w:tr>
      <w:tr w:rsidR="000457F7" w:rsidRPr="00654C21" w14:paraId="43C6FDF5" w14:textId="77777777" w:rsidTr="00B24FDA">
        <w:trPr>
          <w:trHeight w:val="200"/>
          <w:tblHeader/>
        </w:trPr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14:paraId="2EE3791E" w14:textId="04F59B1B" w:rsidR="000457F7" w:rsidRPr="00654C21" w:rsidRDefault="000457F7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 xml:space="preserve">2.1. 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</w:tcPr>
          <w:p w14:paraId="67AA4651" w14:textId="6F13FEE4" w:rsidR="000457F7" w:rsidRPr="00654C21" w:rsidRDefault="000457F7" w:rsidP="00654C21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54C21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Stół ze zlewem  2 – komorowym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14:paraId="0A588A24" w14:textId="0D46F42F" w:rsidR="000457F7" w:rsidRPr="00654C21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14:paraId="01B82C19" w14:textId="0CF30089" w:rsidR="000457F7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11806439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05918779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3B06F03E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143B58B6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095F" w:rsidRPr="00654C21" w14:paraId="096D32C6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0974F6A3" w14:textId="0C933532" w:rsidR="00CC095F" w:rsidRPr="009E3DA8" w:rsidRDefault="00CC095F" w:rsidP="00654C21">
            <w:pPr>
              <w:spacing w:after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color w:val="000000" w:themeColor="text1"/>
                <w:sz w:val="16"/>
                <w:szCs w:val="16"/>
              </w:rPr>
              <w:t>2.3.</w:t>
            </w:r>
          </w:p>
        </w:tc>
        <w:tc>
          <w:tcPr>
            <w:tcW w:w="1265" w:type="pct"/>
            <w:vAlign w:val="center"/>
          </w:tcPr>
          <w:p w14:paraId="67267BEB" w14:textId="45F1565F" w:rsidR="00CC095F" w:rsidRPr="009E3DA8" w:rsidRDefault="00CC095F" w:rsidP="00654C2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color w:val="000000" w:themeColor="text1"/>
                <w:sz w:val="16"/>
                <w:szCs w:val="16"/>
              </w:rPr>
              <w:t>Zmywarka do naczyń</w:t>
            </w:r>
          </w:p>
        </w:tc>
        <w:tc>
          <w:tcPr>
            <w:tcW w:w="302" w:type="pct"/>
            <w:vAlign w:val="center"/>
          </w:tcPr>
          <w:p w14:paraId="4A6CC2C2" w14:textId="24AD4B14" w:rsidR="00CC095F" w:rsidRPr="009E3DA8" w:rsidRDefault="00CC095F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497864E4" w14:textId="2725FF28" w:rsidR="00CC095F" w:rsidRPr="009E3DA8" w:rsidRDefault="00CC095F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2AC3658E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251BD38D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378F8F55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197A71D2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92C04" w:rsidRPr="00654C21" w14:paraId="7F03A39B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328316B9" w14:textId="3E7E56B0" w:rsidR="00692C04" w:rsidRPr="009E3DA8" w:rsidRDefault="00692C04" w:rsidP="00654C21">
            <w:pPr>
              <w:spacing w:after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1265" w:type="pct"/>
            <w:vAlign w:val="center"/>
          </w:tcPr>
          <w:p w14:paraId="6A0B84E8" w14:textId="399FE08E" w:rsidR="00692C04" w:rsidRPr="009E3DA8" w:rsidRDefault="00692C04" w:rsidP="00654C2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color w:val="000000" w:themeColor="text1"/>
                <w:sz w:val="16"/>
                <w:szCs w:val="16"/>
              </w:rPr>
              <w:t>Podstawa pod zmywarkę</w:t>
            </w:r>
          </w:p>
        </w:tc>
        <w:tc>
          <w:tcPr>
            <w:tcW w:w="302" w:type="pct"/>
            <w:vAlign w:val="center"/>
          </w:tcPr>
          <w:p w14:paraId="56F69FFB" w14:textId="16AAC332" w:rsidR="00692C04" w:rsidRPr="009E3DA8" w:rsidRDefault="00692C04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4E644902" w14:textId="300F118F" w:rsidR="00692C04" w:rsidRPr="009E3DA8" w:rsidRDefault="00692C04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7851AFFC" w14:textId="77777777" w:rsidR="00692C04" w:rsidRPr="00CC095F" w:rsidRDefault="00692C04" w:rsidP="00654C21">
            <w:pPr>
              <w:spacing w:after="0"/>
              <w:jc w:val="center"/>
              <w:rPr>
                <w:rFonts w:cstheme="minorHAnsi"/>
                <w:b/>
                <w:color w:val="00B0F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70D943B7" w14:textId="77777777" w:rsidR="00692C04" w:rsidRPr="00654C21" w:rsidRDefault="00692C04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A07B658" w14:textId="77777777" w:rsidR="00692C04" w:rsidRPr="00654C21" w:rsidRDefault="00692C04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74EB3957" w14:textId="77777777" w:rsidR="00692C04" w:rsidRPr="00654C21" w:rsidRDefault="00692C04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095F" w:rsidRPr="00654C21" w14:paraId="1FFF5B19" w14:textId="77777777" w:rsidTr="00B24FDA">
        <w:trPr>
          <w:trHeight w:val="200"/>
          <w:tblHeader/>
        </w:trPr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14:paraId="44C2AE93" w14:textId="39F18743" w:rsidR="00CC095F" w:rsidRPr="009E3DA8" w:rsidRDefault="00CC095F" w:rsidP="00654C21">
            <w:pPr>
              <w:spacing w:after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color w:val="000000" w:themeColor="text1"/>
                <w:sz w:val="16"/>
                <w:szCs w:val="16"/>
              </w:rPr>
              <w:t>2.5.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</w:tcPr>
          <w:p w14:paraId="7BB02733" w14:textId="68308631" w:rsidR="00CC095F" w:rsidRPr="009E3DA8" w:rsidRDefault="00CC095F" w:rsidP="00654C2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Automatyczny </w:t>
            </w:r>
            <w:proofErr w:type="spellStart"/>
            <w:r w:rsidRPr="009E3DA8">
              <w:rPr>
                <w:rFonts w:cstheme="minorHAnsi"/>
                <w:b/>
                <w:color w:val="000000" w:themeColor="text1"/>
                <w:sz w:val="16"/>
                <w:szCs w:val="16"/>
              </w:rPr>
              <w:t>uzdatniacz</w:t>
            </w:r>
            <w:proofErr w:type="spellEnd"/>
            <w:r w:rsidRPr="009E3DA8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wody (na potrzeby zmywarki)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14:paraId="2FDCBBA6" w14:textId="55388D49" w:rsidR="00CC095F" w:rsidRPr="009E3DA8" w:rsidRDefault="00CC095F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14:paraId="4217AD57" w14:textId="75911929" w:rsidR="00CC095F" w:rsidRPr="009E3DA8" w:rsidRDefault="00CC095F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E3DA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2161BAE0" w14:textId="77777777" w:rsidR="00CC095F" w:rsidRPr="00CC095F" w:rsidRDefault="00CC095F" w:rsidP="00654C21">
            <w:pPr>
              <w:spacing w:after="0"/>
              <w:jc w:val="center"/>
              <w:rPr>
                <w:rFonts w:cstheme="minorHAnsi"/>
                <w:b/>
                <w:color w:val="00B0F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3D4AD5CD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7AF8FCAD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3D026592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391D" w:rsidRPr="008B7B0E" w14:paraId="404666CA" w14:textId="77777777" w:rsidTr="00013667">
        <w:trPr>
          <w:trHeight w:val="149"/>
          <w:tblHeader/>
        </w:trPr>
        <w:tc>
          <w:tcPr>
            <w:tcW w:w="5000" w:type="pct"/>
            <w:gridSpan w:val="8"/>
            <w:vAlign w:val="center"/>
          </w:tcPr>
          <w:p w14:paraId="208F9B52" w14:textId="4A8C6C4B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7B0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3. Pomieszczenie magazynu spożywczego</w:t>
            </w:r>
          </w:p>
        </w:tc>
      </w:tr>
      <w:tr w:rsidR="0060391D" w:rsidRPr="008B7B0E" w14:paraId="04197E50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0367B337" w14:textId="19832E1F" w:rsidR="0060391D" w:rsidRPr="008B7B0E" w:rsidRDefault="0060391D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8B7B0E">
              <w:rPr>
                <w:rFonts w:cstheme="minorHAnsi"/>
                <w:b/>
                <w:sz w:val="16"/>
                <w:szCs w:val="16"/>
              </w:rPr>
              <w:t>3.1.</w:t>
            </w:r>
          </w:p>
        </w:tc>
        <w:tc>
          <w:tcPr>
            <w:tcW w:w="1265" w:type="pct"/>
            <w:vAlign w:val="center"/>
          </w:tcPr>
          <w:p w14:paraId="3C52F157" w14:textId="21291635" w:rsidR="0060391D" w:rsidRPr="008B7B0E" w:rsidRDefault="0060391D" w:rsidP="00654C2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B7B0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Szafa chłodnicza</w:t>
            </w:r>
          </w:p>
        </w:tc>
        <w:tc>
          <w:tcPr>
            <w:tcW w:w="302" w:type="pct"/>
            <w:vAlign w:val="center"/>
          </w:tcPr>
          <w:p w14:paraId="55015E76" w14:textId="083D6252" w:rsidR="0060391D" w:rsidRPr="008B7B0E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7B0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3091B620" w14:textId="13E34D5C" w:rsidR="0060391D" w:rsidRPr="008B7B0E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6104BA9F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0D784D2B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B351135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1DE20D00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391D" w:rsidRPr="008B7B0E" w14:paraId="642C8DD0" w14:textId="77777777" w:rsidTr="00B24FDA">
        <w:trPr>
          <w:trHeight w:val="200"/>
          <w:tblHeader/>
        </w:trPr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14:paraId="53BDADE6" w14:textId="53F05286" w:rsidR="0060391D" w:rsidRPr="008B7B0E" w:rsidRDefault="0060391D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8B7B0E">
              <w:rPr>
                <w:rFonts w:cstheme="minorHAnsi"/>
                <w:b/>
                <w:sz w:val="16"/>
                <w:szCs w:val="16"/>
              </w:rPr>
              <w:t>3.2.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</w:tcPr>
          <w:p w14:paraId="5C6B9A9A" w14:textId="77777777" w:rsidR="0060391D" w:rsidRPr="008B7B0E" w:rsidRDefault="0060391D" w:rsidP="00654C2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B7B0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Szafa chłodniczo – </w:t>
            </w:r>
            <w:proofErr w:type="spellStart"/>
            <w:r w:rsidRPr="008B7B0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mroźnicza</w:t>
            </w:r>
            <w:proofErr w:type="spellEnd"/>
          </w:p>
          <w:p w14:paraId="2EC52D18" w14:textId="77777777" w:rsidR="0060391D" w:rsidRPr="008B7B0E" w:rsidRDefault="0060391D" w:rsidP="00654C2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14:paraId="5D5FB1B5" w14:textId="1D832E10" w:rsidR="0060391D" w:rsidRPr="008B7B0E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7B0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14:paraId="3B314B3D" w14:textId="121B6DCF" w:rsidR="0060391D" w:rsidRPr="008B7B0E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6D203EDF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0918D771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190DC938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40ED218A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B7B0E" w:rsidRPr="008B7B0E" w14:paraId="47FEBE6F" w14:textId="77777777" w:rsidTr="00013667">
        <w:trPr>
          <w:trHeight w:val="200"/>
          <w:tblHeader/>
        </w:trPr>
        <w:tc>
          <w:tcPr>
            <w:tcW w:w="3255" w:type="pct"/>
            <w:gridSpan w:val="5"/>
            <w:vAlign w:val="center"/>
          </w:tcPr>
          <w:p w14:paraId="08810D2F" w14:textId="77777777" w:rsidR="008B7B0E" w:rsidRDefault="008B7B0E" w:rsidP="008B7B0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53BFD29" w14:textId="787E5ADD" w:rsidR="008B7B0E" w:rsidRPr="008B7B0E" w:rsidRDefault="008B7B0E" w:rsidP="008B7B0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7B0E">
              <w:rPr>
                <w:rFonts w:cstheme="minorHAnsi"/>
                <w:b/>
                <w:sz w:val="16"/>
                <w:szCs w:val="16"/>
              </w:rPr>
              <w:t xml:space="preserve">RAZEM Cena </w:t>
            </w:r>
            <w:r w:rsidRPr="008B7B0E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za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montaż</w:t>
            </w:r>
            <w:r w:rsidRPr="008B7B0E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C9239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( 1</w:t>
            </w:r>
            <w:r w:rsidRPr="00C9239D">
              <w:rPr>
                <w:rFonts w:ascii="Calibri" w:hAnsi="Calibri" w:cs="Calibri"/>
                <w:b/>
                <w:bCs/>
                <w:strike/>
                <w:sz w:val="16"/>
                <w:szCs w:val="16"/>
                <w:lang w:eastAsia="pl-PL"/>
              </w:rPr>
              <w:t xml:space="preserve"> </w:t>
            </w:r>
            <w:r w:rsidRPr="00C9239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lokalizacja ):</w:t>
            </w:r>
          </w:p>
          <w:p w14:paraId="68FB5CBE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0E21E288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44FC3866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1B0C755A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B7B0E" w:rsidRPr="008B7B0E" w14:paraId="23A43654" w14:textId="77777777" w:rsidTr="00013667">
        <w:trPr>
          <w:trHeight w:val="759"/>
          <w:tblHeader/>
        </w:trPr>
        <w:tc>
          <w:tcPr>
            <w:tcW w:w="3255" w:type="pct"/>
            <w:gridSpan w:val="5"/>
            <w:vAlign w:val="center"/>
          </w:tcPr>
          <w:p w14:paraId="5C236969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983ED86" w14:textId="21E938F2" w:rsidR="008B7B0E" w:rsidRPr="00C9239D" w:rsidRDefault="008B7B0E" w:rsidP="00654C21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8B7B0E">
              <w:rPr>
                <w:rFonts w:cstheme="minorHAnsi"/>
                <w:b/>
                <w:sz w:val="16"/>
                <w:szCs w:val="16"/>
              </w:rPr>
              <w:t xml:space="preserve">RAZEM Cena </w:t>
            </w:r>
            <w:r w:rsidRPr="008B7B0E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za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montaż</w:t>
            </w:r>
            <w:r w:rsidRPr="00C9239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( 5</w:t>
            </w:r>
            <w:r w:rsidRPr="00C9239D">
              <w:rPr>
                <w:rFonts w:ascii="Calibri" w:hAnsi="Calibri" w:cs="Calibri"/>
                <w:b/>
                <w:bCs/>
                <w:strike/>
                <w:sz w:val="16"/>
                <w:szCs w:val="16"/>
                <w:lang w:eastAsia="pl-PL"/>
              </w:rPr>
              <w:t xml:space="preserve"> </w:t>
            </w:r>
            <w:r w:rsidRPr="00C9239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lokalizacji ):</w:t>
            </w:r>
          </w:p>
          <w:p w14:paraId="292EA961" w14:textId="69EFE1BA" w:rsidR="005A2807" w:rsidRPr="00C9239D" w:rsidRDefault="005A2807" w:rsidP="00654C21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C9239D">
              <w:rPr>
                <w:rFonts w:cstheme="minorHAnsi"/>
                <w:b/>
                <w:i/>
                <w:iCs/>
                <w:sz w:val="16"/>
                <w:szCs w:val="16"/>
              </w:rPr>
              <w:t>(Cena 1 lokalizacji x 5</w:t>
            </w:r>
            <w:r w:rsidR="00C9239D" w:rsidRPr="00C9239D">
              <w:rPr>
                <w:rFonts w:cstheme="minorHAnsi"/>
                <w:b/>
                <w:i/>
                <w:iCs/>
                <w:sz w:val="16"/>
                <w:szCs w:val="16"/>
              </w:rPr>
              <w:t>)</w:t>
            </w:r>
          </w:p>
          <w:p w14:paraId="02E21C79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376B088D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2033E4B7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01DA02A5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1CE989FC" w14:textId="77777777" w:rsidR="0021574C" w:rsidRDefault="0021574C" w:rsidP="0021574C">
      <w:pPr>
        <w:jc w:val="both"/>
        <w:rPr>
          <w:rFonts w:ascii="Calibri" w:hAnsi="Calibri" w:cs="Calibri"/>
          <w:b/>
          <w:bCs/>
          <w:color w:val="000000" w:themeColor="text1"/>
          <w:lang w:eastAsia="pl-PL"/>
        </w:rPr>
      </w:pPr>
    </w:p>
    <w:p w14:paraId="7AE7BC40" w14:textId="77777777" w:rsidR="00692C04" w:rsidRDefault="00692C04" w:rsidP="0021574C">
      <w:pPr>
        <w:jc w:val="both"/>
        <w:rPr>
          <w:rFonts w:ascii="Calibri" w:hAnsi="Calibri" w:cs="Calibri"/>
          <w:b/>
          <w:bCs/>
          <w:color w:val="000000" w:themeColor="text1"/>
          <w:lang w:eastAsia="pl-PL"/>
        </w:rPr>
      </w:pPr>
    </w:p>
    <w:p w14:paraId="40F614D6" w14:textId="62E35D01" w:rsidR="00013667" w:rsidRPr="00013667" w:rsidRDefault="00013667" w:rsidP="00013667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13667">
        <w:rPr>
          <w:rFonts w:ascii="Calibri" w:hAnsi="Calibri" w:cs="Calibri"/>
          <w:b/>
          <w:bCs/>
          <w:sz w:val="24"/>
          <w:szCs w:val="24"/>
          <w:lang w:eastAsia="pl-PL"/>
        </w:rPr>
        <w:t xml:space="preserve">Tabela </w:t>
      </w:r>
      <w:r w:rsidR="00A52B1E">
        <w:rPr>
          <w:rFonts w:ascii="Calibri" w:hAnsi="Calibri" w:cs="Calibri"/>
          <w:b/>
          <w:bCs/>
          <w:sz w:val="24"/>
          <w:szCs w:val="24"/>
          <w:lang w:eastAsia="pl-PL"/>
        </w:rPr>
        <w:t>2</w:t>
      </w:r>
      <w:r w:rsidRPr="00013667">
        <w:rPr>
          <w:rFonts w:ascii="Calibri" w:hAnsi="Calibri" w:cs="Calibri"/>
          <w:b/>
          <w:bCs/>
          <w:sz w:val="24"/>
          <w:szCs w:val="24"/>
          <w:lang w:eastAsia="pl-PL"/>
        </w:rPr>
        <w:t xml:space="preserve">. Szczegółowa wycena 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>dostawy</w:t>
      </w:r>
      <w:r w:rsidRPr="00013667">
        <w:rPr>
          <w:rFonts w:ascii="Calibri" w:hAnsi="Calibri" w:cs="Calibri"/>
          <w:b/>
          <w:bCs/>
          <w:sz w:val="24"/>
          <w:szCs w:val="24"/>
          <w:lang w:eastAsia="pl-PL"/>
        </w:rPr>
        <w:t xml:space="preserve"> w wymienionych pozycjach:</w:t>
      </w:r>
    </w:p>
    <w:p w14:paraId="470C0BB1" w14:textId="77777777" w:rsidR="00013667" w:rsidRPr="0021574C" w:rsidRDefault="00013667" w:rsidP="0021574C">
      <w:pPr>
        <w:jc w:val="both"/>
        <w:rPr>
          <w:rFonts w:ascii="Calibri" w:hAnsi="Calibri" w:cs="Calibri"/>
          <w:b/>
          <w:bCs/>
          <w:color w:val="000000" w:themeColor="text1"/>
          <w:lang w:eastAsia="pl-PL"/>
        </w:rPr>
      </w:pPr>
    </w:p>
    <w:p w14:paraId="00B4C67A" w14:textId="7D193E22" w:rsidR="006B3F35" w:rsidRPr="00654C21" w:rsidRDefault="006B3F35" w:rsidP="006B3F35">
      <w:pPr>
        <w:pStyle w:val="Akapitzlist"/>
        <w:ind w:left="284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tbl>
      <w:tblPr>
        <w:tblW w:w="558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970"/>
        <w:gridCol w:w="1136"/>
        <w:gridCol w:w="1275"/>
        <w:gridCol w:w="2366"/>
        <w:gridCol w:w="1026"/>
        <w:gridCol w:w="442"/>
        <w:gridCol w:w="1380"/>
        <w:gridCol w:w="1867"/>
      </w:tblGrid>
      <w:tr w:rsidR="00F12B07" w:rsidRPr="00C33606" w14:paraId="5A763998" w14:textId="77777777" w:rsidTr="00F12B07">
        <w:trPr>
          <w:trHeight w:val="200"/>
          <w:tblHeader/>
        </w:trPr>
        <w:tc>
          <w:tcPr>
            <w:tcW w:w="249" w:type="pct"/>
            <w:vMerge w:val="restart"/>
            <w:vAlign w:val="center"/>
          </w:tcPr>
          <w:p w14:paraId="59CAA4AE" w14:textId="77777777" w:rsidR="00F12B07" w:rsidRPr="00C33606" w:rsidRDefault="00F12B07" w:rsidP="004A2F71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401" w:type="pct"/>
            <w:vMerge w:val="restart"/>
            <w:vAlign w:val="center"/>
          </w:tcPr>
          <w:p w14:paraId="4E1C7CB4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5E8E8E5" w14:textId="71D392C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b/>
                <w:bCs/>
                <w:color w:val="000000"/>
                <w:sz w:val="16"/>
                <w:szCs w:val="16"/>
              </w:rPr>
              <w:t>Nazwa produktu/przedmiotu zamówienia</w:t>
            </w:r>
            <w:r w:rsidRPr="00C33606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401" w:type="pct"/>
            <w:vMerge w:val="restart"/>
            <w:vAlign w:val="center"/>
          </w:tcPr>
          <w:p w14:paraId="5BFABD18" w14:textId="473E234D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50" w:type="pct"/>
            <w:vMerge w:val="restart"/>
            <w:vAlign w:val="center"/>
          </w:tcPr>
          <w:p w14:paraId="3D3519E9" w14:textId="436F3939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b/>
                <w:bCs/>
                <w:color w:val="000000"/>
                <w:sz w:val="16"/>
                <w:szCs w:val="16"/>
              </w:rPr>
              <w:t>Ilość</w:t>
            </w:r>
            <w:r w:rsidRPr="00C33606">
              <w:rPr>
                <w:b/>
                <w:bCs/>
                <w:color w:val="000000"/>
                <w:sz w:val="16"/>
                <w:szCs w:val="16"/>
              </w:rPr>
              <w:br/>
              <w:t>(na potrzeby 5 klasopracowni)</w:t>
            </w:r>
          </w:p>
        </w:tc>
        <w:tc>
          <w:tcPr>
            <w:tcW w:w="835" w:type="pct"/>
            <w:vMerge w:val="restart"/>
            <w:vAlign w:val="center"/>
          </w:tcPr>
          <w:p w14:paraId="392FD178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362" w:type="pct"/>
            <w:vMerge w:val="restart"/>
            <w:vAlign w:val="center"/>
          </w:tcPr>
          <w:p w14:paraId="7A83A98E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643" w:type="pct"/>
            <w:gridSpan w:val="2"/>
            <w:vAlign w:val="center"/>
          </w:tcPr>
          <w:p w14:paraId="280C98EF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659" w:type="pct"/>
            <w:vMerge w:val="restart"/>
            <w:vAlign w:val="center"/>
          </w:tcPr>
          <w:p w14:paraId="0653D57B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9317C31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F12B07" w:rsidRPr="00C33606" w14:paraId="1FAE3208" w14:textId="77777777" w:rsidTr="00F12B07">
        <w:trPr>
          <w:trHeight w:val="781"/>
          <w:tblHeader/>
        </w:trPr>
        <w:tc>
          <w:tcPr>
            <w:tcW w:w="249" w:type="pct"/>
            <w:vMerge/>
            <w:vAlign w:val="center"/>
          </w:tcPr>
          <w:p w14:paraId="048C553D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1" w:type="pct"/>
            <w:vMerge/>
            <w:vAlign w:val="center"/>
          </w:tcPr>
          <w:p w14:paraId="16AEB08C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14:paraId="0E3C2FAB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pct"/>
            <w:vMerge/>
            <w:vAlign w:val="center"/>
          </w:tcPr>
          <w:p w14:paraId="35FD58E3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35" w:type="pct"/>
            <w:vMerge/>
            <w:vAlign w:val="center"/>
          </w:tcPr>
          <w:p w14:paraId="5347C4EB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Merge/>
            <w:vAlign w:val="center"/>
          </w:tcPr>
          <w:p w14:paraId="035A5E04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3CD56F7C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87" w:type="pct"/>
            <w:vAlign w:val="center"/>
          </w:tcPr>
          <w:p w14:paraId="6322AC14" w14:textId="77777777" w:rsidR="00F12B07" w:rsidRPr="00C33606" w:rsidRDefault="00F12B07" w:rsidP="004A2F7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43078C5" w14:textId="77777777" w:rsidR="00F12B07" w:rsidRPr="00C33606" w:rsidRDefault="00F12B07" w:rsidP="004A2F7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659" w:type="pct"/>
            <w:vMerge/>
            <w:vAlign w:val="center"/>
          </w:tcPr>
          <w:p w14:paraId="129600ED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D5D45" w:rsidRPr="00C33606" w14:paraId="58F64F53" w14:textId="77777777" w:rsidTr="00E36257">
        <w:trPr>
          <w:trHeight w:val="43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8A4CDA5" w14:textId="77777777" w:rsidR="00AD5D45" w:rsidRPr="00C33606" w:rsidRDefault="00AD5D45" w:rsidP="00AD5D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DCD6DC" w14:textId="3F0D3486" w:rsidR="00AD5D45" w:rsidRPr="00C33606" w:rsidRDefault="00AD5D45" w:rsidP="00AD5D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Pomieszczenie klasopracowni: pracownia kulinarna - sala szkoleń i degustacji potraw</w:t>
            </w:r>
          </w:p>
          <w:p w14:paraId="02E9A89D" w14:textId="3EA4458E" w:rsidR="00AD5D45" w:rsidRPr="00C33606" w:rsidRDefault="00AD5D45" w:rsidP="00AD5D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2B07" w:rsidRPr="00C33606" w14:paraId="4263C49C" w14:textId="77777777" w:rsidTr="00F12B07">
        <w:trPr>
          <w:trHeight w:val="432"/>
        </w:trPr>
        <w:tc>
          <w:tcPr>
            <w:tcW w:w="249" w:type="pct"/>
            <w:vAlign w:val="center"/>
          </w:tcPr>
          <w:p w14:paraId="7C4DF725" w14:textId="133CFA76" w:rsidR="00F12B07" w:rsidRPr="00C33606" w:rsidRDefault="00F12B07" w:rsidP="00FB7A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01" w:type="pct"/>
            <w:vAlign w:val="center"/>
          </w:tcPr>
          <w:p w14:paraId="6476E281" w14:textId="01150E9D" w:rsidR="006E0513" w:rsidRPr="00C33606" w:rsidRDefault="006E0513" w:rsidP="006E0513">
            <w:pPr>
              <w:tabs>
                <w:tab w:val="left" w:pos="1276"/>
              </w:tabs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Wyspa kuchenna – stół warsztatowy  nr 1.1, </w:t>
            </w:r>
            <w:r w:rsidR="00B2669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         </w:t>
            </w:r>
            <w:r w:rsidRPr="00C3360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="00455BB6">
              <w:rPr>
                <w:rFonts w:cstheme="minorHAnsi"/>
                <w:b/>
                <w:color w:val="000000" w:themeColor="text1"/>
                <w:sz w:val="18"/>
                <w:szCs w:val="18"/>
              </w:rPr>
              <w:t>kpl</w:t>
            </w:r>
            <w:proofErr w:type="spellEnd"/>
            <w:r w:rsidR="00455BB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./zestaw </w:t>
            </w:r>
            <w:r w:rsidRPr="00C33606">
              <w:rPr>
                <w:rFonts w:cstheme="minorHAnsi"/>
                <w:b/>
                <w:color w:val="000000" w:themeColor="text1"/>
                <w:sz w:val="18"/>
                <w:szCs w:val="18"/>
              </w:rPr>
              <w:t>stołu warsztatowego składa się z części 1A i z części 1B (części stołu łączone ze sobą), wymiar wyspy po złożeniu: 2600 x 1400 x 850 mm, :</w:t>
            </w:r>
          </w:p>
          <w:p w14:paraId="3FDC6074" w14:textId="25C603D8" w:rsidR="006E0513" w:rsidRPr="00C33606" w:rsidRDefault="006E0513" w:rsidP="006E0513">
            <w:pPr>
              <w:tabs>
                <w:tab w:val="left" w:pos="1276"/>
              </w:tabs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Każda z 5 klasopracowni położonych na terenie Polski  zostanie wyposażona w wyspę kuchenną – stół warsztatowy w ilości 2 </w:t>
            </w:r>
            <w:r w:rsidR="00AF32E6">
              <w:rPr>
                <w:rFonts w:cstheme="minorHAnsi"/>
                <w:bCs/>
                <w:color w:val="000000" w:themeColor="text1"/>
                <w:sz w:val="18"/>
                <w:szCs w:val="18"/>
              </w:rPr>
              <w:t>sztuki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Łączna ilość wysp kuchennych podlegająca dostawie i montażowi : 10 </w:t>
            </w:r>
            <w:r w:rsidR="00AF32E6">
              <w:rPr>
                <w:rFonts w:cstheme="minorHAnsi"/>
                <w:bCs/>
                <w:color w:val="000000" w:themeColor="text1"/>
                <w:sz w:val="18"/>
                <w:szCs w:val="18"/>
              </w:rPr>
              <w:t>sztuk</w:t>
            </w:r>
          </w:p>
          <w:p w14:paraId="560F4F09" w14:textId="2D15A419" w:rsidR="00B2669C" w:rsidRPr="00C61BC3" w:rsidRDefault="006E0513" w:rsidP="00C61BC3">
            <w:pPr>
              <w:ind w:left="43" w:firstLine="6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>W załączniku nr 1 – do opisu przedmiotu zamówienia przedstawiono założenia techniczne wykonania wysp kuchennych.</w:t>
            </w:r>
          </w:p>
        </w:tc>
        <w:tc>
          <w:tcPr>
            <w:tcW w:w="401" w:type="pct"/>
            <w:vAlign w:val="center"/>
          </w:tcPr>
          <w:p w14:paraId="1103E7F0" w14:textId="0BA5D23C" w:rsidR="00F12B07" w:rsidRPr="00C33606" w:rsidRDefault="00AF32E6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5DE5A4A6" w14:textId="6E4B9668" w:rsidR="00F12B07" w:rsidRPr="00C33606" w:rsidRDefault="00F12B07" w:rsidP="00F12B0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10 </w:t>
            </w:r>
            <w:r w:rsidR="00AF32E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835" w:type="pct"/>
            <w:vAlign w:val="center"/>
          </w:tcPr>
          <w:p w14:paraId="4DEA5290" w14:textId="4248D647" w:rsidR="00F12B07" w:rsidRPr="009E3DA8" w:rsidRDefault="00F20618" w:rsidP="00FB7A1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E3DA8">
              <w:rPr>
                <w:rFonts w:cstheme="minorHAnsi"/>
                <w:b/>
                <w:bCs/>
                <w:color w:val="000000" w:themeColor="text1"/>
              </w:rPr>
              <w:t>xxx</w:t>
            </w:r>
          </w:p>
        </w:tc>
        <w:tc>
          <w:tcPr>
            <w:tcW w:w="362" w:type="pct"/>
            <w:vAlign w:val="center"/>
          </w:tcPr>
          <w:p w14:paraId="316E4B7C" w14:textId="3C21FEF2" w:rsidR="00F12B07" w:rsidRPr="009E3DA8" w:rsidRDefault="00F20618" w:rsidP="00FB7A1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E3DA8">
              <w:rPr>
                <w:rFonts w:cstheme="minorHAnsi"/>
                <w:b/>
                <w:color w:val="000000" w:themeColor="text1"/>
              </w:rPr>
              <w:t>xxx</w:t>
            </w:r>
          </w:p>
        </w:tc>
        <w:tc>
          <w:tcPr>
            <w:tcW w:w="156" w:type="pct"/>
            <w:vAlign w:val="center"/>
          </w:tcPr>
          <w:p w14:paraId="6F52A079" w14:textId="3B5F1D37" w:rsidR="00F12B07" w:rsidRPr="009E3DA8" w:rsidRDefault="00F20618" w:rsidP="00C61BC3">
            <w:pPr>
              <w:rPr>
                <w:rFonts w:cstheme="minorHAnsi"/>
                <w:b/>
                <w:color w:val="000000" w:themeColor="text1"/>
              </w:rPr>
            </w:pPr>
            <w:r w:rsidRPr="009E3DA8">
              <w:rPr>
                <w:rFonts w:cstheme="minorHAnsi"/>
                <w:b/>
                <w:color w:val="000000" w:themeColor="text1"/>
              </w:rPr>
              <w:t>xx</w:t>
            </w:r>
          </w:p>
        </w:tc>
        <w:tc>
          <w:tcPr>
            <w:tcW w:w="487" w:type="pct"/>
            <w:vAlign w:val="center"/>
          </w:tcPr>
          <w:p w14:paraId="4FE32649" w14:textId="34FF760F" w:rsidR="00F12B07" w:rsidRPr="009E3DA8" w:rsidRDefault="00F20618" w:rsidP="00C61BC3">
            <w:pPr>
              <w:rPr>
                <w:rFonts w:cstheme="minorHAnsi"/>
                <w:b/>
                <w:color w:val="000000" w:themeColor="text1"/>
              </w:rPr>
            </w:pPr>
            <w:r w:rsidRPr="009E3DA8">
              <w:rPr>
                <w:rFonts w:cstheme="minorHAnsi"/>
                <w:b/>
                <w:color w:val="000000" w:themeColor="text1"/>
              </w:rPr>
              <w:t>xxx</w:t>
            </w:r>
          </w:p>
        </w:tc>
        <w:tc>
          <w:tcPr>
            <w:tcW w:w="659" w:type="pct"/>
            <w:vAlign w:val="center"/>
          </w:tcPr>
          <w:p w14:paraId="5840A0C0" w14:textId="4DB19CD5" w:rsidR="00F12B07" w:rsidRPr="009E3DA8" w:rsidRDefault="00F20618" w:rsidP="00C61BC3">
            <w:pPr>
              <w:rPr>
                <w:rFonts w:cstheme="minorHAnsi"/>
                <w:b/>
                <w:color w:val="000000" w:themeColor="text1"/>
              </w:rPr>
            </w:pPr>
            <w:r w:rsidRPr="009E3DA8">
              <w:rPr>
                <w:rFonts w:cstheme="minorHAnsi"/>
                <w:b/>
                <w:color w:val="000000" w:themeColor="text1"/>
              </w:rPr>
              <w:t>xxx</w:t>
            </w:r>
          </w:p>
        </w:tc>
      </w:tr>
      <w:tr w:rsidR="006E0513" w:rsidRPr="00C33606" w14:paraId="5B895234" w14:textId="77777777" w:rsidTr="00F12B07">
        <w:trPr>
          <w:trHeight w:val="432"/>
        </w:trPr>
        <w:tc>
          <w:tcPr>
            <w:tcW w:w="249" w:type="pct"/>
            <w:vAlign w:val="center"/>
          </w:tcPr>
          <w:p w14:paraId="0CFB20DC" w14:textId="0B11F5DE" w:rsidR="006E0513" w:rsidRPr="00C33606" w:rsidRDefault="006E0513" w:rsidP="00FB7A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1.1.A</w:t>
            </w:r>
          </w:p>
        </w:tc>
        <w:tc>
          <w:tcPr>
            <w:tcW w:w="1401" w:type="pct"/>
            <w:vAlign w:val="center"/>
          </w:tcPr>
          <w:p w14:paraId="1EE78857" w14:textId="77777777" w:rsidR="006E0513" w:rsidRPr="00C33606" w:rsidRDefault="006E0513" w:rsidP="006E0513">
            <w:pPr>
              <w:tabs>
                <w:tab w:val="left" w:pos="1276"/>
              </w:tabs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/>
                <w:color w:val="000000" w:themeColor="text1"/>
                <w:sz w:val="18"/>
                <w:szCs w:val="18"/>
              </w:rPr>
              <w:t>Część 1A: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Podstawa szkieletowa wykonana ze stali nierdzewnej. Blat wykonany z drzewa klejonego – dąb (grubość blatu min. 3,8 cm, blat zabezpieczony lakierem przeznaczonym do kontaktu z żywnością), blok 3 szuflad umieszczony z dwóch stron stołu (górne szuflady należy wyposażyć w wkłady/ </w:t>
            </w:r>
            <w:proofErr w:type="spellStart"/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>organizery</w:t>
            </w:r>
            <w:proofErr w:type="spellEnd"/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do szuflad na sztućce dostosowane do całej powierzchni szuflad), pozostała cześć stołu posiada półki ze stali nierdzewnej, 2 gniazda pod blatem 230v (po każdej stronie stołu od strony frontowej szuflad) gniazda powinny posiadać odpowiedni stopień ochrony szczelności IP, kółka z hamulcami, 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 zespół jezdny z elastycznym 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bieżnikiem z niebrudzącej gumy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>. Bok stołu od strony szuflad wykonany z blachy ze stali nierdzewnej. Regulacja wysokości. Wymiary stołu: 1300x1400x850 mm. Stół będzie zasilany w energię elektryczną z gniazda podłogowego.</w:t>
            </w:r>
          </w:p>
          <w:p w14:paraId="192846C1" w14:textId="336634D1" w:rsidR="006E0513" w:rsidRPr="00C33606" w:rsidRDefault="006E0513" w:rsidP="006E0513">
            <w:pPr>
              <w:tabs>
                <w:tab w:val="left" w:pos="1276"/>
              </w:tabs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>Do wykonania stołu należy użyć atestowanej wysokogatunkowej stali nierdzewnej w gatunku AISI 304</w:t>
            </w:r>
          </w:p>
        </w:tc>
        <w:tc>
          <w:tcPr>
            <w:tcW w:w="401" w:type="pct"/>
            <w:vAlign w:val="center"/>
          </w:tcPr>
          <w:p w14:paraId="392F21BF" w14:textId="65741E65" w:rsidR="006E0513" w:rsidRPr="00C33606" w:rsidRDefault="006E0513" w:rsidP="00FB7A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vAlign w:val="center"/>
          </w:tcPr>
          <w:p w14:paraId="602E68BD" w14:textId="0A2644AD" w:rsidR="006E0513" w:rsidRPr="00C33606" w:rsidRDefault="006E0513" w:rsidP="00F12B0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835" w:type="pct"/>
            <w:vAlign w:val="center"/>
          </w:tcPr>
          <w:p w14:paraId="6F74F805" w14:textId="77777777" w:rsidR="006E0513" w:rsidRPr="00C33606" w:rsidRDefault="006E0513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755BBE17" w14:textId="77777777" w:rsidR="006E0513" w:rsidRPr="00C33606" w:rsidRDefault="006E0513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5B98764F" w14:textId="77777777" w:rsidR="006E0513" w:rsidRPr="00C33606" w:rsidRDefault="006E0513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2FF9B94" w14:textId="77777777" w:rsidR="006E0513" w:rsidRPr="00C33606" w:rsidRDefault="006E0513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23003F4E" w14:textId="77777777" w:rsidR="006E0513" w:rsidRPr="00C33606" w:rsidRDefault="006E0513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E0513" w:rsidRPr="00C33606" w14:paraId="41337521" w14:textId="77777777" w:rsidTr="00F12B07">
        <w:trPr>
          <w:trHeight w:val="432"/>
        </w:trPr>
        <w:tc>
          <w:tcPr>
            <w:tcW w:w="249" w:type="pct"/>
            <w:vAlign w:val="center"/>
          </w:tcPr>
          <w:p w14:paraId="33D09530" w14:textId="709570F6" w:rsidR="006E0513" w:rsidRPr="00C33606" w:rsidRDefault="006E0513" w:rsidP="006E0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1.1.B</w:t>
            </w:r>
          </w:p>
        </w:tc>
        <w:tc>
          <w:tcPr>
            <w:tcW w:w="1401" w:type="pct"/>
            <w:vAlign w:val="center"/>
          </w:tcPr>
          <w:p w14:paraId="4274C194" w14:textId="06EE4DD8" w:rsidR="006E0513" w:rsidRPr="00C33606" w:rsidRDefault="006E0513" w:rsidP="006E0513">
            <w:pPr>
              <w:tabs>
                <w:tab w:val="left" w:pos="1276"/>
              </w:tabs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/>
                <w:color w:val="000000" w:themeColor="text1"/>
                <w:sz w:val="18"/>
                <w:szCs w:val="18"/>
              </w:rPr>
              <w:t>- Część 1B: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Podstawa szkieletowa wykonana ze stali nierdzewnej. Blat wykonany z drzewa klejonego -dąb (grubość blatu min. 3,8 cm, blat zabezpieczony lakierem przeznaczonym do kontaktu z żywnością ), w blacie otwór na indukcję dwupolową (parametry indukcji podano w pkt. 1.2</w:t>
            </w:r>
            <w:r w:rsidR="001034F6">
              <w:rPr>
                <w:rFonts w:cstheme="minorHAnsi"/>
                <w:bCs/>
                <w:color w:val="000000" w:themeColor="text1"/>
                <w:sz w:val="18"/>
                <w:szCs w:val="18"/>
              </w:rPr>
              <w:t>, dostarczony stół powinien być wraz z zainstalowaną w stole płytą indukcyjną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). Blok 3 szuflad umieszczony z dwóch stron stołu (górne szuflady należy wyposażyć w wkłady/ </w:t>
            </w:r>
            <w:proofErr w:type="spellStart"/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>organizery</w:t>
            </w:r>
            <w:proofErr w:type="spellEnd"/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do szuflad na sztućce dostosowane do całej powierzchni szuflad), pozostała część stołu posiada półki ze stali nierdzewnej. Bok stołu od strony szuflad wykonany z blachy ze stali nierdzewnej. Stół wyposażony w kółka z hamulcami,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 zespół jezdny z elastycznym bieżnikiem z niebrudzącej gumy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>, regulacja wysokości. 2 gniazda pod blatem 230V (po każdej stronie stołu od strony frontowej szuflad) gniazda powinny posiadać odpowiedni stopień ochrony szczelności IP.  Wymiary stołu: 1300x1400x850 mm. Stół będzie zasilany w energię elektryczną z gniazda podłogowego.</w:t>
            </w:r>
          </w:p>
          <w:p w14:paraId="63F83172" w14:textId="14332475" w:rsidR="006E0513" w:rsidRPr="00C33606" w:rsidRDefault="006E0513" w:rsidP="006E0513">
            <w:pPr>
              <w:tabs>
                <w:tab w:val="left" w:pos="1276"/>
              </w:tabs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lastRenderedPageBreak/>
              <w:t>Do wykonania stołu należy użyć atestowanej wysokogatunkowej stali nierdzewnej w gatunku AISI 304</w:t>
            </w:r>
          </w:p>
        </w:tc>
        <w:tc>
          <w:tcPr>
            <w:tcW w:w="401" w:type="pct"/>
            <w:vAlign w:val="center"/>
          </w:tcPr>
          <w:p w14:paraId="438DC88B" w14:textId="160EDD97" w:rsidR="006E0513" w:rsidRPr="00C33606" w:rsidRDefault="006E0513" w:rsidP="006E051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vAlign w:val="center"/>
          </w:tcPr>
          <w:p w14:paraId="31534614" w14:textId="535795B0" w:rsidR="006E0513" w:rsidRPr="00C33606" w:rsidRDefault="006E0513" w:rsidP="006E051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835" w:type="pct"/>
            <w:vAlign w:val="center"/>
          </w:tcPr>
          <w:p w14:paraId="62B42EFA" w14:textId="77777777" w:rsidR="006E0513" w:rsidRPr="00C33606" w:rsidRDefault="006E0513" w:rsidP="006E05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357B1220" w14:textId="77777777" w:rsidR="006E0513" w:rsidRPr="00C33606" w:rsidRDefault="006E0513" w:rsidP="006E05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4D731F47" w14:textId="77777777" w:rsidR="006E0513" w:rsidRPr="00C33606" w:rsidRDefault="006E0513" w:rsidP="006E05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5483D5D6" w14:textId="77777777" w:rsidR="006E0513" w:rsidRPr="00C33606" w:rsidRDefault="006E0513" w:rsidP="006E05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60AF53EC" w14:textId="77777777" w:rsidR="006E0513" w:rsidRPr="00C33606" w:rsidRDefault="006E0513" w:rsidP="006E05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2B07" w:rsidRPr="00C33606" w14:paraId="7B0DFF2D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087A6CDE" w14:textId="4B12538B" w:rsidR="00F12B07" w:rsidRPr="00C33606" w:rsidRDefault="00F12B07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01" w:type="pct"/>
            <w:vAlign w:val="center"/>
          </w:tcPr>
          <w:p w14:paraId="54795550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92C04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Płyta indukcyjna - 2 pola grzewcze</w:t>
            </w:r>
            <w:r w:rsidRPr="00692C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(na potrzeby wysp kuchennych  – stołów  warsztatowych „część 1B”, płyty należy zainstalować w stołach warsztatowych):</w:t>
            </w:r>
          </w:p>
          <w:p w14:paraId="4DCAC6BD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  <w:p w14:paraId="773710FB" w14:textId="77777777" w:rsidR="00F12B07" w:rsidRPr="00692C04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>-Wymiary (Szerokość x głębokość x wysokość):  [mm] 290x520 x 44 (tolerancja wymiarów: dla szerokości i głębokości +- 5%, wysokość min. 44 mm – max. 54 mm);</w:t>
            </w:r>
          </w:p>
          <w:p w14:paraId="16936299" w14:textId="77777777" w:rsidR="00F12B07" w:rsidRPr="00692C04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>-Typ produktu: płyta do zabudowy;</w:t>
            </w:r>
          </w:p>
          <w:p w14:paraId="2F3A5356" w14:textId="77777777" w:rsidR="00F12B07" w:rsidRPr="00692C04" w:rsidRDefault="00F12B07" w:rsidP="00FB7A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92C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-Kolor płyty grzewczej: czarny;</w:t>
            </w:r>
          </w:p>
          <w:p w14:paraId="6B9BD638" w14:textId="77777777" w:rsidR="00F12B07" w:rsidRPr="00692C04" w:rsidRDefault="00F12B07" w:rsidP="00FB7A1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92C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-Napięcie zasilania: 230 V (instalacja jednofazowa);</w:t>
            </w:r>
          </w:p>
          <w:p w14:paraId="5476033A" w14:textId="77777777" w:rsidR="00F12B07" w:rsidRPr="00692C04" w:rsidRDefault="00F12B07" w:rsidP="00FB7A1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92C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- Wykończenie płyty grzewczej: szklane;</w:t>
            </w:r>
          </w:p>
          <w:p w14:paraId="4E669CAA" w14:textId="77777777" w:rsidR="00F12B07" w:rsidRPr="00692C04" w:rsidRDefault="00F12B07" w:rsidP="00FB7A1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92C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-Moc przyłączeniowa [kW]: min. 3,65;</w:t>
            </w:r>
          </w:p>
          <w:p w14:paraId="5195025E" w14:textId="77777777" w:rsidR="00F12B07" w:rsidRPr="00692C04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 xml:space="preserve">-Indukcja </w:t>
            </w:r>
            <w:proofErr w:type="spellStart"/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>bezramkowa</w:t>
            </w:r>
            <w:proofErr w:type="spellEnd"/>
          </w:p>
          <w:p w14:paraId="5C88BD78" w14:textId="77777777" w:rsidR="00F12B07" w:rsidRPr="00692C04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>-Sterowanie elektroniczne dotykowe na płycie grzewczej;</w:t>
            </w:r>
          </w:p>
          <w:p w14:paraId="04D97EF6" w14:textId="77777777" w:rsidR="00F12B07" w:rsidRPr="00692C04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 xml:space="preserve">- Funkcja Booster; </w:t>
            </w:r>
          </w:p>
          <w:p w14:paraId="26E85918" w14:textId="77777777" w:rsidR="00F12B07" w:rsidRPr="00692C04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 xml:space="preserve">- Rozpoznawanie obecności garnka; </w:t>
            </w:r>
          </w:p>
          <w:p w14:paraId="3AAEAA43" w14:textId="77777777" w:rsidR="00F12B07" w:rsidRPr="00692C04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>-Blokada ustawień;</w:t>
            </w:r>
          </w:p>
          <w:p w14:paraId="59C69D30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>-Sygnał dźwiękowy;</w:t>
            </w:r>
          </w:p>
          <w:p w14:paraId="338913E7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>- Wskaźnik ciepła resztkowego;</w:t>
            </w:r>
          </w:p>
          <w:p w14:paraId="2CCD5A1D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>- Blokada przed przypadkowym uruchomieniem;</w:t>
            </w:r>
          </w:p>
          <w:p w14:paraId="5BAF2C1B" w14:textId="276B4C66" w:rsidR="00F12B07" w:rsidRPr="00692C04" w:rsidRDefault="00F12B07" w:rsidP="00F43FFD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471CB857" w14:textId="25F34BD0" w:rsidR="00F12B07" w:rsidRPr="00C33606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33D8BFA4" w14:textId="47219620" w:rsidR="00F12B07" w:rsidRPr="00C33606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835" w:type="pct"/>
            <w:vAlign w:val="center"/>
          </w:tcPr>
          <w:p w14:paraId="1D3CCED9" w14:textId="77777777" w:rsidR="00F12B07" w:rsidRPr="00C33606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0D80D42" w14:textId="77777777" w:rsidR="00F12B07" w:rsidRPr="00C33606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3B81802F" w14:textId="77777777" w:rsidR="00F12B07" w:rsidRPr="00C33606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721F516E" w14:textId="77777777" w:rsidR="00F12B07" w:rsidRPr="00C33606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3683D84E" w14:textId="77777777" w:rsidR="00F12B07" w:rsidRPr="00C33606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2B07" w:rsidRPr="00C33606" w14:paraId="7C8ECE02" w14:textId="77777777" w:rsidTr="009B7118">
        <w:trPr>
          <w:trHeight w:val="432"/>
        </w:trPr>
        <w:tc>
          <w:tcPr>
            <w:tcW w:w="249" w:type="pct"/>
            <w:vAlign w:val="center"/>
          </w:tcPr>
          <w:p w14:paraId="63034F31" w14:textId="33AE3225" w:rsidR="00F12B07" w:rsidRPr="00C33606" w:rsidRDefault="00F12B07" w:rsidP="00FB7A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01" w:type="pct"/>
            <w:vAlign w:val="center"/>
          </w:tcPr>
          <w:p w14:paraId="1147F7EF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b/>
                <w:color w:val="000000" w:themeColor="text1"/>
                <w:sz w:val="18"/>
                <w:szCs w:val="18"/>
              </w:rPr>
              <w:t>Wyspa kuchenna – stół pokazowy:</w:t>
            </w:r>
          </w:p>
          <w:p w14:paraId="10FF4991" w14:textId="0037D1A4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Podstawa szkieletowa wykonana ze stali nierdzewnej. Blat wykonany z drzewa klejonego -dąb (odcień do ustalenia z Zamawiającym, grubość blatu niemniej niż 3,8 cm,  blat zabezpieczony lakierem przeznaczonym do kontaktu z żywnością),  </w:t>
            </w:r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lastRenderedPageBreak/>
              <w:t>w blacie otwór na indukcję czteropolową (parametry indukcji podano w pkt. 1.4</w:t>
            </w:r>
            <w:r w:rsidR="001034F6">
              <w:rPr>
                <w:rFonts w:cstheme="minorHAnsi"/>
                <w:bCs/>
                <w:color w:val="000000" w:themeColor="text1"/>
                <w:sz w:val="18"/>
                <w:szCs w:val="18"/>
              </w:rPr>
              <w:t>, dostarczony stół powinien być wraz z zainstalowaną w stole płytą indukcyjną</w:t>
            </w:r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). Blok 3 szuflad ze stali nierdzewnej umieszczony z lewej strony stołu (górną szufladę należy wyposażyć w wkład/ </w:t>
            </w:r>
            <w:proofErr w:type="spellStart"/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organizer</w:t>
            </w:r>
            <w:proofErr w:type="spellEnd"/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do szuflad na sztućce dostosowany do całej powierzchni szuflady), pozostała część stołu posiada półki ze stali nierdzewnej. Boki stołu od strony szuflad wykonany z blachy ze stali nierdzewnej. Stół wyposażony w kółka z hamulcami,</w:t>
            </w: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 xml:space="preserve"> zespół jezdny z elastycznym bieżnikiem z niebrudzącej gumy</w:t>
            </w:r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, regulacja wysokości. 2 gniazda pod blatem 230V, </w:t>
            </w:r>
            <w:r w:rsidRPr="00692C04">
              <w:rPr>
                <w:color w:val="000000" w:themeColor="text1"/>
                <w:sz w:val="18"/>
                <w:szCs w:val="18"/>
              </w:rPr>
              <w:t>powinny posiadać odpowiedni stopień ochrony szczelności IP</w:t>
            </w:r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.  Wymiary stołu: 2200x800x850 mm. Stół będzie zasilany z gniazd podłogowych zlokalizowanych pod stołem (gniazda zrealizowane przez Zamawiającego): na potrzeby indukcji 1 gniazdo siłowe trójfazowe 16A/ 400V, na pozostałe potrzeby zasilania stołu 1 gniazdo zasilające 16A/230 V. Stół należy wyposażyć w instalację wraz z wtyczkami zasilającymi 400V i 230V, które będą wpięte do gniazd podłogowych.</w:t>
            </w:r>
          </w:p>
          <w:p w14:paraId="2CB60CEE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5F1AC45A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Do wykonania stołu należy użyć atestowanej wysokogatunkowej stali nierdzewnej w gatunku AISI 304</w:t>
            </w:r>
          </w:p>
          <w:p w14:paraId="20EB8BE3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0762391E" w14:textId="12F07A51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Każda z 5 klasopracowni położonych na terenie Polski  zostanie wyposażona w wyspę kuchenną – stół pokazowy w ilości – 1 </w:t>
            </w:r>
            <w:r w:rsidR="00AF32E6"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sztuka</w:t>
            </w:r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. Łączna ilość wysp kuchennych podlegająca dostawie i montażowi: 5 </w:t>
            </w:r>
            <w:r w:rsidR="00AF32E6"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sztuk</w:t>
            </w:r>
          </w:p>
          <w:p w14:paraId="5E35E978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554A9BED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lastRenderedPageBreak/>
              <w:t>W załączniku nr 1 – do opisu przedmiotu zamówienia przedstawiono założenia techniczne wykonania wysp kuchennych.</w:t>
            </w:r>
          </w:p>
          <w:p w14:paraId="1101EFBB" w14:textId="61122CA7" w:rsidR="00F12B07" w:rsidRPr="00692C04" w:rsidRDefault="00F12B07" w:rsidP="00FB7A1E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615A7733" w14:textId="28E26C3D" w:rsidR="00F12B07" w:rsidRPr="000F188C" w:rsidRDefault="00BF36DE" w:rsidP="00F12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F188C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sztuka</w:t>
            </w:r>
          </w:p>
        </w:tc>
        <w:tc>
          <w:tcPr>
            <w:tcW w:w="450" w:type="pct"/>
            <w:vAlign w:val="center"/>
          </w:tcPr>
          <w:p w14:paraId="669BBEFC" w14:textId="6EB5B2B4" w:rsidR="00F12B07" w:rsidRPr="000F188C" w:rsidRDefault="00F12B07" w:rsidP="009B711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F188C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5 </w:t>
            </w:r>
            <w:r w:rsidR="00BF36DE" w:rsidRPr="000F188C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835" w:type="pct"/>
            <w:vAlign w:val="center"/>
          </w:tcPr>
          <w:p w14:paraId="7FFAB31E" w14:textId="77777777" w:rsidR="00F12B07" w:rsidRPr="00013667" w:rsidRDefault="00F12B07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FB6837A" w14:textId="77777777" w:rsidR="00F12B07" w:rsidRPr="00013667" w:rsidRDefault="00F12B07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27DEC9A5" w14:textId="77777777" w:rsidR="00F12B07" w:rsidRPr="00013667" w:rsidRDefault="00F12B07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8EA8F1E" w14:textId="77777777" w:rsidR="00F12B07" w:rsidRPr="00013667" w:rsidRDefault="00F12B07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49813303" w14:textId="77777777" w:rsidR="00F12B07" w:rsidRPr="00013667" w:rsidRDefault="00F12B07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2B07" w:rsidRPr="00C33606" w14:paraId="6D6546DB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0D820D5A" w14:textId="26BC2D10" w:rsidR="00F12B07" w:rsidRPr="00C33606" w:rsidRDefault="00F12B07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401" w:type="pct"/>
            <w:vAlign w:val="center"/>
          </w:tcPr>
          <w:p w14:paraId="5FE4BC1E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92C04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Płyta indukcyjna - 4 pola grzewcze </w:t>
            </w:r>
            <w:r w:rsidRPr="00692C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(na potrzeby wyspy kuchennej – stół pokazowy 1.3, płytę należy zainstalować w stole pokazowym):</w:t>
            </w:r>
          </w:p>
          <w:tbl>
            <w:tblPr>
              <w:tblW w:w="138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0"/>
              <w:gridCol w:w="6900"/>
            </w:tblGrid>
            <w:tr w:rsidR="00692C04" w:rsidRPr="00692C04" w14:paraId="78683349" w14:textId="77777777" w:rsidTr="00563CB3">
              <w:tc>
                <w:tcPr>
                  <w:tcW w:w="6900" w:type="dxa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vAlign w:val="center"/>
                  <w:hideMark/>
                </w:tcPr>
                <w:p w14:paraId="6511A470" w14:textId="54AC1198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-Wymiary (S x G</w:t>
                  </w:r>
                  <w:r w:rsidR="00D7683E"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x W) [mm]: 590x520x44 (tolerancja wymiarów: </w:t>
                  </w:r>
                </w:p>
                <w:p w14:paraId="70DE38D9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dla wysokości + - 10 % dla pozostałych wymiarów + -  2 %);</w:t>
                  </w:r>
                </w:p>
                <w:p w14:paraId="1837C6B5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-Typ produktu: płyta do zabudowy</w:t>
                  </w:r>
                </w:p>
                <w:p w14:paraId="2ECEDA8F" w14:textId="77777777" w:rsidR="00F12B07" w:rsidRPr="00692C04" w:rsidRDefault="00F12B07" w:rsidP="00FB7A1E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692C04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-Kolor płyty grzewczej: czarny</w:t>
                  </w:r>
                </w:p>
                <w:p w14:paraId="50A35A65" w14:textId="77777777" w:rsidR="00F12B07" w:rsidRPr="00692C04" w:rsidRDefault="00F12B07" w:rsidP="00FB7A1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692C04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-Napięcie zasilania: 230 V/400 V 2N (instalacja trójfazowa)</w:t>
                  </w:r>
                </w:p>
                <w:p w14:paraId="25CFA23E" w14:textId="77777777" w:rsidR="00F12B07" w:rsidRPr="00692C04" w:rsidRDefault="00F12B07" w:rsidP="00FB7A1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692C04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-Moc przyłączeniowa  [kW] min.: 7,35</w:t>
                  </w:r>
                </w:p>
                <w:p w14:paraId="298FFE4A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-Indukcja </w:t>
                  </w:r>
                  <w:proofErr w:type="spellStart"/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bezramkowa</w:t>
                  </w:r>
                  <w:proofErr w:type="spellEnd"/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 ze szlifem </w:t>
                  </w:r>
                </w:p>
                <w:p w14:paraId="141B2797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-Sterowanie płyty grzewczej: elektroniczne dotykowe  (sensorowe) na płycie </w:t>
                  </w:r>
                </w:p>
                <w:p w14:paraId="70CA8300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grzewczej  </w:t>
                  </w:r>
                </w:p>
                <w:p w14:paraId="24108B37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-Strefy indukcyjne z opcją Booster </w:t>
                  </w:r>
                </w:p>
                <w:p w14:paraId="29B98C55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-Wykrywanie obecności garnka  </w:t>
                  </w:r>
                </w:p>
                <w:p w14:paraId="4E495A11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</w:t>
                  </w:r>
                  <w:hyperlink r:id="rId8" w:tooltip="Łączenie pól grzejnych" w:history="1">
                    <w:r w:rsidRPr="00692C04">
                      <w:rPr>
                        <w:rStyle w:val="Hipercze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</w:rPr>
                      <w:t>Funkcja łączenia dwóch pól w jedno większe</w:t>
                    </w:r>
                  </w:hyperlink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</w:p>
                <w:p w14:paraId="6F111910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-Sygnał dźwiękowy</w:t>
                  </w:r>
                </w:p>
                <w:p w14:paraId="7DFB6150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 Wskaźnik ciepła resztkowego</w:t>
                  </w:r>
                </w:p>
                <w:p w14:paraId="2FD1267C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 Blokada przed przypadkowym uruchomieniem</w:t>
                  </w:r>
                </w:p>
                <w:p w14:paraId="05BE3699" w14:textId="77777777" w:rsidR="00F12B07" w:rsidRPr="00692C04" w:rsidRDefault="00F12B07" w:rsidP="00FB7A1E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 Blokada przed zmianą ustawień</w:t>
                  </w:r>
                </w:p>
              </w:tc>
              <w:tc>
                <w:tcPr>
                  <w:tcW w:w="6900" w:type="dxa"/>
                  <w:tcMar>
                    <w:top w:w="75" w:type="dxa"/>
                    <w:left w:w="225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D412CFF" w14:textId="77777777" w:rsidR="00F12B07" w:rsidRPr="00692C04" w:rsidRDefault="00F12B07" w:rsidP="00FB7A1E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692C04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czarny</w:t>
                  </w:r>
                </w:p>
              </w:tc>
            </w:tr>
          </w:tbl>
          <w:p w14:paraId="2B296F1A" w14:textId="128DAAF9" w:rsidR="00F12B07" w:rsidRPr="00692C04" w:rsidRDefault="00F12B07" w:rsidP="00F43FFD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589DE7E9" w14:textId="7FAF2617" w:rsidR="00F12B07" w:rsidRPr="00013667" w:rsidRDefault="00F12B07" w:rsidP="00F12B0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3CD6B33B" w14:textId="5121A203" w:rsidR="00F12B07" w:rsidRPr="00013667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13A6B341" w14:textId="77777777" w:rsidR="00F12B07" w:rsidRPr="00013667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7D378FC3" w14:textId="77777777" w:rsidR="00F12B07" w:rsidRPr="00013667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57933329" w14:textId="77777777" w:rsidR="00F12B07" w:rsidRPr="00013667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451E8788" w14:textId="77777777" w:rsidR="00F12B07" w:rsidRPr="00013667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3F424BDE" w14:textId="77777777" w:rsidR="00F12B07" w:rsidRPr="00013667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2B07" w:rsidRPr="00C33606" w14:paraId="6CAFD1D5" w14:textId="77777777" w:rsidTr="001E3F62">
        <w:trPr>
          <w:trHeight w:val="432"/>
        </w:trPr>
        <w:tc>
          <w:tcPr>
            <w:tcW w:w="249" w:type="pct"/>
            <w:vAlign w:val="center"/>
          </w:tcPr>
          <w:p w14:paraId="615C3D23" w14:textId="243A482D" w:rsidR="00F12B07" w:rsidRPr="000F188C" w:rsidRDefault="00F12B07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F188C">
              <w:rPr>
                <w:rFonts w:ascii="Calibri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01" w:type="pct"/>
            <w:vAlign w:val="center"/>
          </w:tcPr>
          <w:p w14:paraId="38C704FA" w14:textId="41F6DD61" w:rsidR="00553EF0" w:rsidRPr="000F188C" w:rsidRDefault="00BF36DE" w:rsidP="00553EF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0F188C">
              <w:rPr>
                <w:rFonts w:cstheme="minorHAnsi"/>
                <w:b/>
                <w:bCs/>
                <w:sz w:val="16"/>
                <w:szCs w:val="16"/>
              </w:rPr>
              <w:t>Meble</w:t>
            </w:r>
          </w:p>
          <w:p w14:paraId="303219CF" w14:textId="344DCD64" w:rsidR="00553EF0" w:rsidRPr="000F188C" w:rsidRDefault="00553EF0" w:rsidP="00226FB8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0F188C">
              <w:rPr>
                <w:rFonts w:cstheme="minorHAnsi"/>
                <w:b/>
                <w:bCs/>
                <w:sz w:val="16"/>
                <w:szCs w:val="16"/>
              </w:rPr>
              <w:t>w tym:</w:t>
            </w:r>
          </w:p>
        </w:tc>
        <w:tc>
          <w:tcPr>
            <w:tcW w:w="401" w:type="pct"/>
            <w:vAlign w:val="center"/>
          </w:tcPr>
          <w:p w14:paraId="521C6CF5" w14:textId="65597ABA" w:rsidR="00F12B07" w:rsidRPr="00013667" w:rsidRDefault="00410D5F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450" w:type="pct"/>
            <w:vAlign w:val="center"/>
          </w:tcPr>
          <w:p w14:paraId="278CD0F7" w14:textId="303DCC6F" w:rsidR="00F12B07" w:rsidRPr="00013667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5 </w:t>
            </w:r>
            <w:r w:rsidR="00410D5F" w:rsidRPr="000136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zestawów</w:t>
            </w:r>
          </w:p>
        </w:tc>
        <w:tc>
          <w:tcPr>
            <w:tcW w:w="835" w:type="pct"/>
            <w:vAlign w:val="center"/>
          </w:tcPr>
          <w:p w14:paraId="60396507" w14:textId="16D9D6CA" w:rsidR="00F12B07" w:rsidRPr="00013667" w:rsidRDefault="005B0EDB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62" w:type="pct"/>
            <w:vAlign w:val="center"/>
          </w:tcPr>
          <w:p w14:paraId="14E59A75" w14:textId="7936B1F8" w:rsidR="00F12B07" w:rsidRPr="00013667" w:rsidRDefault="005B0EDB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3667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  <w:tc>
          <w:tcPr>
            <w:tcW w:w="156" w:type="pct"/>
            <w:vAlign w:val="center"/>
          </w:tcPr>
          <w:p w14:paraId="476336F9" w14:textId="1F4A63B6" w:rsidR="00F12B07" w:rsidRPr="00013667" w:rsidRDefault="005B0EDB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3667">
              <w:rPr>
                <w:rFonts w:cstheme="minorHAnsi"/>
                <w:b/>
                <w:sz w:val="16"/>
                <w:szCs w:val="16"/>
              </w:rPr>
              <w:t>XX</w:t>
            </w:r>
          </w:p>
        </w:tc>
        <w:tc>
          <w:tcPr>
            <w:tcW w:w="487" w:type="pct"/>
            <w:vAlign w:val="center"/>
          </w:tcPr>
          <w:p w14:paraId="4440B856" w14:textId="08693450" w:rsidR="00F12B07" w:rsidRPr="00013667" w:rsidRDefault="005B0EDB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3667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  <w:tc>
          <w:tcPr>
            <w:tcW w:w="659" w:type="pct"/>
            <w:vAlign w:val="center"/>
          </w:tcPr>
          <w:p w14:paraId="01EC98D5" w14:textId="2B9B85D0" w:rsidR="00F12B07" w:rsidRPr="00013667" w:rsidRDefault="005B0EDB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3667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</w:tr>
      <w:tr w:rsidR="00D957D8" w:rsidRPr="00C33606" w14:paraId="28C3F79C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37EEA2E4" w14:textId="45A944A4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1401" w:type="pct"/>
            <w:vAlign w:val="center"/>
          </w:tcPr>
          <w:p w14:paraId="2DE8C918" w14:textId="77777777" w:rsidR="00D957D8" w:rsidRPr="00013667" w:rsidRDefault="00D957D8" w:rsidP="00D957D8">
            <w:pPr>
              <w:tabs>
                <w:tab w:val="left" w:pos="3270"/>
              </w:tabs>
              <w:spacing w:after="0" w:line="276" w:lineRule="auto"/>
              <w:jc w:val="both"/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013667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Szafka stojąca (szer. x gł. x wys.) 30 cm x 60 cm x 80 cm z 1 półką wewnętrzną </w:t>
            </w:r>
          </w:p>
          <w:p w14:paraId="58EBD8E5" w14:textId="56776473" w:rsidR="00D957D8" w:rsidRPr="00013667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13667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(szafka oznaczona nr 1 na rys. nr 2.).</w:t>
            </w:r>
          </w:p>
        </w:tc>
        <w:tc>
          <w:tcPr>
            <w:tcW w:w="401" w:type="pct"/>
            <w:vAlign w:val="center"/>
          </w:tcPr>
          <w:p w14:paraId="6AECC1C0" w14:textId="3D557B9A" w:rsidR="00D957D8" w:rsidRPr="00013667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17D1C68F" w14:textId="3BBA32D7" w:rsidR="00D957D8" w:rsidRPr="00013667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65BB0D53" w14:textId="77777777" w:rsidR="00D957D8" w:rsidRPr="00013667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53FB1DE4" w14:textId="77777777" w:rsidR="00D957D8" w:rsidRPr="00013667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63B68D84" w14:textId="77777777" w:rsidR="00D957D8" w:rsidRPr="00013667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6D5FEB0D" w14:textId="77777777" w:rsidR="00D957D8" w:rsidRPr="00013667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13C9335B" w14:textId="77777777" w:rsidR="00D957D8" w:rsidRPr="00013667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957D8" w:rsidRPr="00C33606" w14:paraId="51CE08CC" w14:textId="77777777" w:rsidTr="000259D5">
        <w:trPr>
          <w:trHeight w:val="432"/>
        </w:trPr>
        <w:tc>
          <w:tcPr>
            <w:tcW w:w="249" w:type="pct"/>
          </w:tcPr>
          <w:p w14:paraId="00FEF571" w14:textId="44FA5842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1.5.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pct"/>
            <w:vAlign w:val="center"/>
          </w:tcPr>
          <w:p w14:paraId="501A9464" w14:textId="3977A4A1" w:rsidR="00D957D8" w:rsidRPr="00DC3B60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(szer. x gł. x wys.) 60 cm x 60 cm x 80 cm z 1 półką wewnętrzną (szafka oznaczona nr 2 na rys. nr 2</w:t>
            </w:r>
            <w:r w:rsidR="00920A8E" w:rsidRPr="007A3747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). </w:t>
            </w:r>
            <w:r w:rsidR="00920A8E" w:rsidRPr="009E3DA8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W blacie szafki umieszczona płyta indukcyjna. Nad szafką z płytą indukcyjną zlokalizowany jest okap kuchenny.</w:t>
            </w:r>
          </w:p>
        </w:tc>
        <w:tc>
          <w:tcPr>
            <w:tcW w:w="401" w:type="pct"/>
            <w:vAlign w:val="center"/>
          </w:tcPr>
          <w:p w14:paraId="26BB9DD7" w14:textId="5020EC59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06A31A6C" w14:textId="55DB1CF4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3A39687E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76A79A6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5AC9A0E8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42EC8B0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11D5CAB4" w14:textId="77777777" w:rsidR="00D957D8" w:rsidRPr="00102D4B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D957D8" w:rsidRPr="00C33606" w14:paraId="20D4F465" w14:textId="77777777" w:rsidTr="000259D5">
        <w:trPr>
          <w:trHeight w:val="432"/>
        </w:trPr>
        <w:tc>
          <w:tcPr>
            <w:tcW w:w="249" w:type="pct"/>
          </w:tcPr>
          <w:p w14:paraId="683456CB" w14:textId="733824CC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1.5.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pct"/>
            <w:vAlign w:val="center"/>
          </w:tcPr>
          <w:p w14:paraId="3AF29E09" w14:textId="26417DD3" w:rsidR="00D957D8" w:rsidRPr="00DC3B60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(szer. x gł. x wys.) 60 cm x 60 cm x 80 cm z 1 półką wewnętrzną (szafka oznaczona nr 3 na rys. nr 2).</w:t>
            </w:r>
          </w:p>
        </w:tc>
        <w:tc>
          <w:tcPr>
            <w:tcW w:w="401" w:type="pct"/>
            <w:vAlign w:val="center"/>
          </w:tcPr>
          <w:p w14:paraId="08A59584" w14:textId="3984DDBF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53659F0D" w14:textId="6643D329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7C93951A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4CC0F6A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637830D8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4F6B86C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580DB491" w14:textId="77777777" w:rsidR="00D957D8" w:rsidRPr="00102D4B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D957D8" w:rsidRPr="00C33606" w14:paraId="0B6B6C70" w14:textId="77777777" w:rsidTr="000259D5">
        <w:trPr>
          <w:trHeight w:val="432"/>
        </w:trPr>
        <w:tc>
          <w:tcPr>
            <w:tcW w:w="249" w:type="pct"/>
          </w:tcPr>
          <w:p w14:paraId="59583D31" w14:textId="35BD0E32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1.5.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pct"/>
            <w:vAlign w:val="center"/>
          </w:tcPr>
          <w:p w14:paraId="293061C2" w14:textId="7D6207F5" w:rsidR="00D957D8" w:rsidRPr="00DC3B60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Szafka stojąca (szer. x  gł. wys.) 60 cm x 60 cm x 80 cm z szufladą w blacie szafki umieszczony jest zlew </w:t>
            </w:r>
            <w:r w:rsidRPr="007A3747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jednokomorowy</w:t>
            </w:r>
            <w:r w:rsidR="00920A8E" w:rsidRPr="007A3747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920A8E" w:rsidRPr="009E3DA8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z baterią</w:t>
            </w:r>
            <w:r w:rsidRPr="009E3DA8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7A3747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(szafka </w:t>
            </w: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oznaczona nr 4 na rys. 2):</w:t>
            </w:r>
          </w:p>
        </w:tc>
        <w:tc>
          <w:tcPr>
            <w:tcW w:w="401" w:type="pct"/>
            <w:vAlign w:val="center"/>
          </w:tcPr>
          <w:p w14:paraId="40232AF7" w14:textId="63E268EC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20341741" w14:textId="0E6BE7BB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096CE412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317636A5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1F1B22F2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6F1870EF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17B1648E" w14:textId="77777777" w:rsidR="00D957D8" w:rsidRPr="00102D4B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D957D8" w:rsidRPr="00C33606" w14:paraId="50D5D24C" w14:textId="77777777" w:rsidTr="000259D5">
        <w:trPr>
          <w:trHeight w:val="432"/>
        </w:trPr>
        <w:tc>
          <w:tcPr>
            <w:tcW w:w="249" w:type="pct"/>
          </w:tcPr>
          <w:p w14:paraId="582D1F06" w14:textId="2A58AFCA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1.5.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pct"/>
            <w:vAlign w:val="center"/>
          </w:tcPr>
          <w:p w14:paraId="560BFEAC" w14:textId="50A42D55" w:rsidR="00D957D8" w:rsidRPr="00DC3B60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Szafka stojąca (szer. x gł. x wys.): 60 cm x 60 cm x 80 cm (wys. bez gr. blatu) z 3 szufladami (szafka oznaczona nr 5 na rys. 2): </w:t>
            </w:r>
          </w:p>
        </w:tc>
        <w:tc>
          <w:tcPr>
            <w:tcW w:w="401" w:type="pct"/>
            <w:vAlign w:val="center"/>
          </w:tcPr>
          <w:p w14:paraId="2535EFFE" w14:textId="456BE5D4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21449F25" w14:textId="5978E3A0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609A06F0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1008FD62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43ED440F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058DAC8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6BCDCA46" w14:textId="77777777" w:rsidR="00D957D8" w:rsidRPr="00102D4B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D957D8" w:rsidRPr="00C33606" w14:paraId="1AAD3F71" w14:textId="77777777" w:rsidTr="000259D5">
        <w:trPr>
          <w:trHeight w:val="432"/>
        </w:trPr>
        <w:tc>
          <w:tcPr>
            <w:tcW w:w="249" w:type="pct"/>
          </w:tcPr>
          <w:p w14:paraId="4FD612AD" w14:textId="2A5364B3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1.5.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pct"/>
            <w:vAlign w:val="center"/>
          </w:tcPr>
          <w:p w14:paraId="62975EEC" w14:textId="1D8802C7" w:rsidR="00D957D8" w:rsidRPr="00DC3B60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wysoka (szer. x gł. x wys.) 60 cm x 60 cm x 140 cm z piekarnikiem elektrycznym i 2 szufladami (szafka oznaczona nr 6 na rys. 2):</w:t>
            </w:r>
          </w:p>
        </w:tc>
        <w:tc>
          <w:tcPr>
            <w:tcW w:w="401" w:type="pct"/>
            <w:vAlign w:val="center"/>
          </w:tcPr>
          <w:p w14:paraId="64216909" w14:textId="05DF4F6F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70C76E49" w14:textId="4E3A16D0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2DDED591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58B3D6A5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063E4FE9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F8C5A90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667B13A3" w14:textId="77777777" w:rsidR="00D957D8" w:rsidRPr="00102D4B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D957D8" w:rsidRPr="00C33606" w14:paraId="113B2202" w14:textId="77777777" w:rsidTr="000259D5">
        <w:trPr>
          <w:trHeight w:val="432"/>
        </w:trPr>
        <w:tc>
          <w:tcPr>
            <w:tcW w:w="249" w:type="pct"/>
          </w:tcPr>
          <w:p w14:paraId="036782C2" w14:textId="42145159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1.5.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pct"/>
            <w:vAlign w:val="center"/>
          </w:tcPr>
          <w:p w14:paraId="35100280" w14:textId="38A982B3" w:rsidR="00D957D8" w:rsidRPr="00DC3B60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wysoka (szer. x gł. x wys.): 60 cm x 60 cm x 140 cm z lodówką (szafka oznaczona nr 7 na rys. 2)</w:t>
            </w:r>
          </w:p>
        </w:tc>
        <w:tc>
          <w:tcPr>
            <w:tcW w:w="401" w:type="pct"/>
            <w:vAlign w:val="center"/>
          </w:tcPr>
          <w:p w14:paraId="423CC0EA" w14:textId="5A07DCD3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2FC1B7BC" w14:textId="3A389D86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35B28243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1C3C0B73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468FFCB7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CDECC54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2A516FCF" w14:textId="77777777" w:rsidR="00D957D8" w:rsidRPr="00102D4B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F12B07" w:rsidRPr="00C33606" w14:paraId="19BFB1A9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3011C9E6" w14:textId="6730699F" w:rsidR="00F12B07" w:rsidRPr="00C33606" w:rsidRDefault="00F12B07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401" w:type="pct"/>
            <w:vAlign w:val="center"/>
          </w:tcPr>
          <w:p w14:paraId="0B924934" w14:textId="77777777" w:rsidR="00F12B07" w:rsidRPr="00920A8E" w:rsidRDefault="00F12B07" w:rsidP="00FB7A1E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Piec konwekcyjny</w:t>
            </w:r>
          </w:p>
          <w:p w14:paraId="060F1354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moc całkowita + - 3%: 2,67 kW</w:t>
            </w:r>
          </w:p>
          <w:p w14:paraId="0B654347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zasilanie elektryczne</w:t>
            </w:r>
          </w:p>
          <w:p w14:paraId="46D2B264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obudowa stal nierdzewna</w:t>
            </w:r>
          </w:p>
          <w:p w14:paraId="1C1277A1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wymiary + - 4%: dł. 595 x szer. 615 x wys. 570 mm</w:t>
            </w:r>
          </w:p>
          <w:p w14:paraId="0B84120A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temperatura maksymalna: 300</w:t>
            </w:r>
            <w:r w:rsidRPr="00920A8E">
              <w:rPr>
                <w:rFonts w:cstheme="minorHAnsi"/>
                <w:color w:val="000000" w:themeColor="text1"/>
                <w:sz w:val="18"/>
                <w:szCs w:val="18"/>
                <w:vertAlign w:val="superscript"/>
                <w:lang w:eastAsia="pl-PL"/>
              </w:rPr>
              <w:t>o</w:t>
            </w: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C</w:t>
            </w:r>
          </w:p>
          <w:p w14:paraId="64B4C619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pojemność: 4 blachy (438 x 315 mm)</w:t>
            </w:r>
          </w:p>
          <w:p w14:paraId="06209D54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timer</w:t>
            </w:r>
            <w:proofErr w:type="spellEnd"/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: 0 – 120 minut</w:t>
            </w:r>
          </w:p>
          <w:p w14:paraId="2C4056BD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- 2 wentylatory</w:t>
            </w:r>
          </w:p>
          <w:p w14:paraId="3B4C657B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drzwi z podwójną szybą</w:t>
            </w:r>
          </w:p>
          <w:p w14:paraId="7CDDEAD5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odstęp pomiędzy prowadnicami 70 mm</w:t>
            </w:r>
          </w:p>
          <w:p w14:paraId="6886F4B2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oświetlenie wewnętrzne</w:t>
            </w:r>
          </w:p>
          <w:p w14:paraId="357B4E27" w14:textId="27CD4162" w:rsidR="00F12B07" w:rsidRPr="00920A8E" w:rsidRDefault="00F12B07" w:rsidP="00226FB8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w zestawie 4 blachy</w:t>
            </w:r>
          </w:p>
        </w:tc>
        <w:tc>
          <w:tcPr>
            <w:tcW w:w="401" w:type="pct"/>
            <w:vAlign w:val="center"/>
          </w:tcPr>
          <w:p w14:paraId="07CBEFB8" w14:textId="4D644554" w:rsidR="00F12B07" w:rsidRPr="00DC3B60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35B81C8B" w14:textId="32AFB3ED" w:rsidR="00F12B07" w:rsidRPr="00DC3B60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732BCAE6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7213C18D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7AF542EB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E152596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7C4FBAD7" w14:textId="77777777" w:rsidR="00F12B07" w:rsidRPr="00102D4B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F12B07" w:rsidRPr="00C33606" w14:paraId="0284C0D7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6A0F5511" w14:textId="46620DA7" w:rsidR="00F12B07" w:rsidRPr="00C33606" w:rsidRDefault="00F12B07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01" w:type="pct"/>
            <w:vAlign w:val="center"/>
          </w:tcPr>
          <w:p w14:paraId="159BE2E2" w14:textId="77777777" w:rsidR="00F12B07" w:rsidRPr="00920A8E" w:rsidRDefault="00F12B07" w:rsidP="00FB7A1E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Podstawa pod piec konwekcyjny</w:t>
            </w:r>
          </w:p>
          <w:p w14:paraId="185BC0C9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- podstawa ze stali nierdzewnej </w:t>
            </w:r>
          </w:p>
          <w:p w14:paraId="12FF99D7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ilość par prowadnic: min. 4</w:t>
            </w:r>
          </w:p>
          <w:p w14:paraId="72BD9722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format prowadnic: 438 x 315 mm</w:t>
            </w:r>
          </w:p>
          <w:p w14:paraId="6E5BDEDF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regulowana wysokość nóżek</w:t>
            </w:r>
          </w:p>
          <w:p w14:paraId="693F619D" w14:textId="08520E18" w:rsidR="00F12B07" w:rsidRPr="00920A8E" w:rsidRDefault="00F12B07" w:rsidP="00226FB8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wymiary (zakres tolerancji wymiarów): dł. min. 535 – max. 595 mm  x szer. min. 425 – max. 595 mm x wys. min. 700 mm – max 855 mm</w:t>
            </w:r>
          </w:p>
        </w:tc>
        <w:tc>
          <w:tcPr>
            <w:tcW w:w="401" w:type="pct"/>
            <w:vAlign w:val="center"/>
          </w:tcPr>
          <w:p w14:paraId="761A8CF4" w14:textId="0FC36222" w:rsidR="00F12B07" w:rsidRPr="00DC3B60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739E6B7E" w14:textId="3A0718B9" w:rsidR="00F12B07" w:rsidRPr="00DC3B60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1F8EAE8C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3FCAE862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6641C1EE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3B9A87F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0481CC3C" w14:textId="77777777" w:rsidR="00F12B07" w:rsidRPr="00102D4B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0F6619" w:rsidRPr="00C33606" w14:paraId="23502EE3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39E69D92" w14:textId="6BC12456" w:rsidR="000F6619" w:rsidRPr="00C33606" w:rsidRDefault="000F6619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1401" w:type="pct"/>
            <w:vAlign w:val="center"/>
          </w:tcPr>
          <w:p w14:paraId="3C4545A8" w14:textId="77777777" w:rsidR="000F6619" w:rsidRPr="00C33606" w:rsidRDefault="000F6619" w:rsidP="00FB7A1E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Umywalka na szafce z drzwiczkami</w:t>
            </w:r>
            <w:r w:rsidRPr="00C3360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. Wykonana ze stali i profili nierdzewnych.  Umywalka wyposażona w baterię umywalkową z mieszaczem ceramicznym oraz w syfon. </w:t>
            </w: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Konstrukcja wyrobu spawano - zgrzewana.  Płyta wierzchnia wykonana z blachy o grubości 1,5mm, usztywniana elementami metalowymi ze stali nierdzewnej. Komora wykonana technologią tłoczenia.</w:t>
            </w:r>
          </w:p>
          <w:p w14:paraId="785A034F" w14:textId="3CDF5F9D" w:rsidR="000F6619" w:rsidRPr="00C33606" w:rsidRDefault="000F6619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Podane wymiary umywalki    + - 3%.</w:t>
            </w:r>
          </w:p>
        </w:tc>
        <w:tc>
          <w:tcPr>
            <w:tcW w:w="401" w:type="pct"/>
            <w:vAlign w:val="center"/>
          </w:tcPr>
          <w:p w14:paraId="6E7E2748" w14:textId="228722EE" w:rsidR="000F6619" w:rsidRPr="00C33606" w:rsidRDefault="000F6619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78B5F85A" w14:textId="3052BAC7" w:rsidR="000F6619" w:rsidRPr="00C33606" w:rsidRDefault="000F6619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835" w:type="pct"/>
            <w:vAlign w:val="center"/>
          </w:tcPr>
          <w:p w14:paraId="780596FE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097E89AF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5674B858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56D0E388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26B5B0E6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6619" w:rsidRPr="00C33606" w14:paraId="6F03CC69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5623914E" w14:textId="22B8866B" w:rsidR="000F6619" w:rsidRPr="00C33606" w:rsidRDefault="000F6619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01" w:type="pct"/>
            <w:vAlign w:val="center"/>
          </w:tcPr>
          <w:p w14:paraId="62C7AFD0" w14:textId="77777777" w:rsidR="000F6619" w:rsidRPr="00C33606" w:rsidRDefault="000F6619" w:rsidP="00FB7A1E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Dozownik do mydła w płynie </w:t>
            </w:r>
            <w:r w:rsidRPr="00C3360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(na potrzeby umywalek zlokalizowanych w pracowni kulinarnej):</w:t>
            </w:r>
          </w:p>
          <w:p w14:paraId="21B0AEBB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</w:rPr>
              <w:t xml:space="preserve">- </w:t>
            </w:r>
            <w:r w:rsidRPr="00C33606">
              <w:rPr>
                <w:color w:val="000000" w:themeColor="text1"/>
                <w:sz w:val="18"/>
                <w:szCs w:val="18"/>
              </w:rPr>
              <w:t>obudowa wykonana</w:t>
            </w:r>
            <w:r w:rsidRPr="00C33606">
              <w:rPr>
                <w:color w:val="000000" w:themeColor="text1"/>
              </w:rPr>
              <w:t xml:space="preserve"> </w:t>
            </w:r>
            <w:r w:rsidRPr="00C33606">
              <w:rPr>
                <w:color w:val="000000" w:themeColor="text1"/>
                <w:sz w:val="18"/>
                <w:szCs w:val="18"/>
              </w:rPr>
              <w:t>z tworzywa ABS</w:t>
            </w:r>
          </w:p>
          <w:p w14:paraId="122C128E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okienko do kontroli ilości mydła</w:t>
            </w:r>
          </w:p>
          <w:p w14:paraId="3FD0842A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pojemność min. 400 ml</w:t>
            </w:r>
          </w:p>
          <w:p w14:paraId="3D6B0A09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sposób uruchomienia: przycisk</w:t>
            </w:r>
          </w:p>
          <w:p w14:paraId="4E6CDFBF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sprężyna: stal hartowana</w:t>
            </w:r>
          </w:p>
          <w:p w14:paraId="41D0927B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przeznaczony do mydła w płynie</w:t>
            </w:r>
          </w:p>
          <w:p w14:paraId="79904854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rodzaj montażu naścienny</w:t>
            </w:r>
          </w:p>
          <w:p w14:paraId="2F33C1F1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zawór niekapek</w:t>
            </w:r>
          </w:p>
          <w:p w14:paraId="6FA4051A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możliwość demontażu wewnętrznego pojemnika w celu wyczyszczenia bądź zdezynfekowania</w:t>
            </w:r>
          </w:p>
          <w:p w14:paraId="0264AC63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kolor obudowy biały</w:t>
            </w:r>
          </w:p>
          <w:p w14:paraId="2D73087E" w14:textId="6B3601D7" w:rsidR="000F6619" w:rsidRPr="00C33606" w:rsidRDefault="000F6619" w:rsidP="00FB7A1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 wymiary: szerokość min. 90 mm, głębokość min. 95 mm, wysokość min. 180 mm</w:t>
            </w:r>
          </w:p>
        </w:tc>
        <w:tc>
          <w:tcPr>
            <w:tcW w:w="401" w:type="pct"/>
            <w:vAlign w:val="center"/>
          </w:tcPr>
          <w:p w14:paraId="502C64E1" w14:textId="0AEE3C40" w:rsidR="000F6619" w:rsidRPr="00C33606" w:rsidRDefault="000F6619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5226F191" w14:textId="17A00433" w:rsidR="000F6619" w:rsidRPr="00C33606" w:rsidRDefault="000F6619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835" w:type="pct"/>
            <w:vAlign w:val="center"/>
          </w:tcPr>
          <w:p w14:paraId="3B0E1BBF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274B4096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0CF977F0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597AE390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5A79000D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6619" w:rsidRPr="00C33606" w14:paraId="28D8640D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7FC5C23D" w14:textId="7203D759" w:rsidR="000F6619" w:rsidRPr="00C33606" w:rsidRDefault="000F6619" w:rsidP="00FB7A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401" w:type="pct"/>
          </w:tcPr>
          <w:p w14:paraId="24E752CA" w14:textId="77777777" w:rsidR="000F6619" w:rsidRPr="00C33606" w:rsidRDefault="000F6619" w:rsidP="00FB7A1E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Pojemnik/ podajnik na ręczniki papierowe </w:t>
            </w:r>
            <w:r w:rsidRPr="00C3360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(na potrzeby umywalek zlokalizowanych w pracowni kulinarnej):</w:t>
            </w:r>
          </w:p>
          <w:p w14:paraId="595FD7C3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przeznaczenie ręczniki papierowe ZZ</w:t>
            </w:r>
          </w:p>
          <w:p w14:paraId="4CE53F83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wielkość listka: do 250 mm x 230 mm</w:t>
            </w:r>
          </w:p>
          <w:p w14:paraId="11C25F1B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pojemność min. 400 szt.</w:t>
            </w:r>
          </w:p>
          <w:p w14:paraId="68C75277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materiał obudowy: tworzywo ABS</w:t>
            </w:r>
          </w:p>
          <w:p w14:paraId="41B3A042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kolor obudowy: biały</w:t>
            </w:r>
          </w:p>
          <w:p w14:paraId="2317D593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lastRenderedPageBreak/>
              <w:t>- zamek i klucz: plastik</w:t>
            </w:r>
          </w:p>
          <w:p w14:paraId="64693AD2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okienko kontrolne informujące o ilości ręczników</w:t>
            </w:r>
          </w:p>
          <w:p w14:paraId="34028300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rodzaj montażu: naścienny, przykręcany</w:t>
            </w:r>
          </w:p>
          <w:p w14:paraId="5F686260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sposób dozowania: wyciągnięcie jednej sztuki papieru powoduje wysunięcie się kolejnej</w:t>
            </w:r>
          </w:p>
          <w:p w14:paraId="4292F2BD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wymiary (zakres tolerancji wymiarów): szer. min. 280 – max. 300 mm   x gł. min. 125 – max. 150 mm  x  wys. min. 350 mm – max 380 mm</w:t>
            </w:r>
          </w:p>
          <w:p w14:paraId="60B9A627" w14:textId="16C1D3CE" w:rsidR="000F6619" w:rsidRPr="00C33606" w:rsidRDefault="000F6619" w:rsidP="00FB7A1E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69E1E2BD" w14:textId="3AFE6B6D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vAlign w:val="center"/>
          </w:tcPr>
          <w:p w14:paraId="19C4624D" w14:textId="2667E260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835" w:type="pct"/>
            <w:vAlign w:val="center"/>
          </w:tcPr>
          <w:p w14:paraId="1DFBDE32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6287DCCF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112ED754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4D077B18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330A2FCC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6619" w:rsidRPr="00C33606" w14:paraId="19866E2A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10831061" w14:textId="1D2B8A85" w:rsidR="000F6619" w:rsidRPr="00C33606" w:rsidRDefault="000F6619" w:rsidP="00FB7A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401" w:type="pct"/>
            <w:vAlign w:val="center"/>
          </w:tcPr>
          <w:p w14:paraId="10059282" w14:textId="77777777" w:rsidR="000F6619" w:rsidRPr="00C33606" w:rsidRDefault="000F6619" w:rsidP="00FB7A1E">
            <w:pPr>
              <w:pStyle w:val="Nagwek1"/>
              <w:shd w:val="clear" w:color="auto" w:fill="FFFFFF"/>
              <w:spacing w:before="0" w:line="23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Stół:</w:t>
            </w:r>
          </w:p>
          <w:p w14:paraId="40D25181" w14:textId="77777777" w:rsidR="000F6619" w:rsidRPr="00C33606" w:rsidRDefault="000F6619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 xml:space="preserve">- blat stołu wykonany z płyty wiórowej laminowanej, grubości min. 18 mm, wykończone obrzeża, kolor blatu drewnopodobny – dąb (Zamawiający dopuszcza zmianę kolorystyki blatu – zmiana wymaga zgody Zamawiającego) </w:t>
            </w:r>
          </w:p>
          <w:p w14:paraId="5F8D9841" w14:textId="77777777" w:rsidR="000F6619" w:rsidRPr="00C33606" w:rsidRDefault="000F6619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stelaż stołu wykonany z metalu,  nogi o przekroju (+ -5%)  30 x 30 mm lub o przekroju 50 mm x 25 mm</w:t>
            </w:r>
          </w:p>
          <w:p w14:paraId="5616E003" w14:textId="77777777" w:rsidR="000F6619" w:rsidRPr="00C33606" w:rsidRDefault="000F6619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 xml:space="preserve">- wykończenie metalowych części farbą proszkową – kolor biały </w:t>
            </w:r>
          </w:p>
          <w:p w14:paraId="469CAA3B" w14:textId="77777777" w:rsidR="000F6619" w:rsidRPr="00C33606" w:rsidRDefault="000F6619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regulacja wysokości nóg;</w:t>
            </w:r>
          </w:p>
          <w:p w14:paraId="033B7CCB" w14:textId="77777777" w:rsidR="000F6619" w:rsidRPr="00C33606" w:rsidRDefault="000F6619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wymiary (zakres tolerancji wymiarów): szer. min. 74 – max. 80 cm   x gł. min. 74 – max. 80 cm  x  wys. min. 72,5 cm – max. 75 cm</w:t>
            </w:r>
          </w:p>
          <w:p w14:paraId="3C001811" w14:textId="3686F173" w:rsidR="001034F6" w:rsidRDefault="001034F6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Dostarczone stoły powinny być w pełni funkcjonalne tj. złożone.</w:t>
            </w:r>
          </w:p>
          <w:p w14:paraId="1C2F25AE" w14:textId="6F26BBD0" w:rsidR="000F6619" w:rsidRPr="00C33606" w:rsidRDefault="000F6619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57C544F3" w14:textId="77777777" w:rsidR="000F6619" w:rsidRPr="00C33606" w:rsidRDefault="000F6619" w:rsidP="00FB7A1E">
            <w:pPr>
              <w:rPr>
                <w:color w:val="000000" w:themeColor="text1"/>
                <w:sz w:val="20"/>
                <w:szCs w:val="20"/>
              </w:rPr>
            </w:pPr>
            <w:r w:rsidRPr="00C33606">
              <w:rPr>
                <w:color w:val="000000" w:themeColor="text1"/>
                <w:sz w:val="20"/>
                <w:szCs w:val="20"/>
              </w:rPr>
              <w:t>Płyty wiórowe użyte w wyrobach meblowych muszą spełniać wymagania klasy E1 w zakresie higieniczności, zgodnie z PN-EN 312:2005 lub równoważną.</w:t>
            </w:r>
          </w:p>
          <w:p w14:paraId="45F30CB9" w14:textId="77777777" w:rsidR="000F6619" w:rsidRPr="00C33606" w:rsidRDefault="000F6619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Poglądowy widok stołu:  </w:t>
            </w:r>
          </w:p>
          <w:p w14:paraId="183BE502" w14:textId="77777777" w:rsidR="000F6619" w:rsidRPr="00C33606" w:rsidRDefault="000F6619" w:rsidP="00FB7A1E">
            <w:pPr>
              <w:rPr>
                <w:color w:val="000000" w:themeColor="text1"/>
                <w:sz w:val="20"/>
                <w:szCs w:val="20"/>
              </w:rPr>
            </w:pPr>
          </w:p>
          <w:p w14:paraId="2BDA158E" w14:textId="4CCD425C" w:rsidR="000F6619" w:rsidRPr="00C33606" w:rsidRDefault="000F6619" w:rsidP="00FB7A1E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977ABF2" wp14:editId="7F0C4BA9">
                  <wp:extent cx="1757900" cy="16573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146" cy="165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" w:type="pct"/>
            <w:vAlign w:val="center"/>
          </w:tcPr>
          <w:p w14:paraId="2E8461D4" w14:textId="15E06439" w:rsidR="000F6619" w:rsidRPr="00C33606" w:rsidRDefault="000F6619" w:rsidP="00F12B0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vAlign w:val="center"/>
          </w:tcPr>
          <w:p w14:paraId="27A9DAA8" w14:textId="74E40D38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40 szt.</w:t>
            </w:r>
          </w:p>
        </w:tc>
        <w:tc>
          <w:tcPr>
            <w:tcW w:w="835" w:type="pct"/>
            <w:vAlign w:val="center"/>
          </w:tcPr>
          <w:p w14:paraId="3A36344D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C813C92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14FD9BA3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60487396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5687243F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6619" w:rsidRPr="00C33606" w14:paraId="40DADF7C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553CFC9A" w14:textId="078E2822" w:rsidR="000F6619" w:rsidRPr="00C33606" w:rsidRDefault="000F6619" w:rsidP="00FB7A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401" w:type="pct"/>
            <w:vAlign w:val="center"/>
          </w:tcPr>
          <w:p w14:paraId="53FA48BC" w14:textId="77777777" w:rsidR="000F6619" w:rsidRPr="00C33606" w:rsidRDefault="000F6619" w:rsidP="00FB7A1E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Krzesło typu skandynawskiego:</w:t>
            </w:r>
          </w:p>
          <w:p w14:paraId="43C53661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materiał siedziska – polipropylen</w:t>
            </w:r>
          </w:p>
          <w:p w14:paraId="7FC3F828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 xml:space="preserve">- nogi- drewno bukowe, </w:t>
            </w:r>
            <w:r w:rsidRPr="00C3360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ze wzmocnionymi metalowymi wspornikami 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(które równomiernie rozprowadzają obciążenie)</w:t>
            </w:r>
          </w:p>
          <w:p w14:paraId="1C141D54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maksymalne obciążenie min. 120 kg</w:t>
            </w:r>
          </w:p>
          <w:p w14:paraId="4AB5F0AA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- wysokość krzesła: min. 80 cm – max. 83 cm </w:t>
            </w:r>
          </w:p>
          <w:p w14:paraId="40DE78BC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głębokość krzesła: min. 51 cm – max 54 cm</w:t>
            </w:r>
          </w:p>
          <w:p w14:paraId="31CA8902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szerokość krzesła: min. 45 cm – max. 47 cm</w:t>
            </w:r>
          </w:p>
          <w:p w14:paraId="41F6DADB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wysokość od podłoża do siedziska: min. 41 cm – max. 45 cm</w:t>
            </w:r>
          </w:p>
          <w:p w14:paraId="3636E830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kolory krzesła siedziska (kolorystyka podana na potrzeby jednej klasopracowni, analogicznie kolorystyka będzie wyglądała w 5 klasopracowniach): biały – 8 szt., szary  8 szt., zielony – 8 szt., żółty 8 szt. (siedziska o różnych kolorach powinny posiadać ten sam kształt siedzisk)</w:t>
            </w:r>
          </w:p>
          <w:p w14:paraId="7376511A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lastRenderedPageBreak/>
              <w:t>- nogi mają zabezpieczenia</w:t>
            </w:r>
            <w:r w:rsidRPr="00C33606">
              <w:rPr>
                <w:color w:val="000000" w:themeColor="text1"/>
              </w:rPr>
              <w:t xml:space="preserve"> </w:t>
            </w:r>
            <w:r w:rsidRPr="00C33606">
              <w:rPr>
                <w:color w:val="000000" w:themeColor="text1"/>
                <w:sz w:val="18"/>
                <w:szCs w:val="18"/>
              </w:rPr>
              <w:t>które zapobiegają rysowaniu podłogi przez drewniane nóżki</w:t>
            </w:r>
          </w:p>
          <w:p w14:paraId="1D124038" w14:textId="4FCFE246" w:rsidR="000F6619" w:rsidRDefault="001034F6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Dostarczone stoły powinny być w pełni funkcjonalne tj. złożone.</w:t>
            </w:r>
          </w:p>
          <w:p w14:paraId="377D6370" w14:textId="77777777" w:rsidR="001034F6" w:rsidRPr="00C33606" w:rsidRDefault="001034F6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  <w:p w14:paraId="60365BDD" w14:textId="77777777" w:rsidR="000F6619" w:rsidRPr="00C33606" w:rsidRDefault="000F6619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Poglądowy widok krzesła:  </w:t>
            </w:r>
          </w:p>
          <w:p w14:paraId="206F1DFB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  <w:p w14:paraId="61DDE0DA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  <w:p w14:paraId="1807EDA7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  <w:p w14:paraId="0334ED13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noProof/>
                <w:color w:val="000000" w:themeColor="text1"/>
                <w:sz w:val="18"/>
                <w:szCs w:val="18"/>
                <w:lang w:eastAsia="pl-PL"/>
              </w:rPr>
              <w:drawing>
                <wp:inline distT="0" distB="0" distL="0" distR="0" wp14:anchorId="2077975E" wp14:editId="26F6C419">
                  <wp:extent cx="1533525" cy="1816319"/>
                  <wp:effectExtent l="0" t="0" r="0" b="0"/>
                  <wp:docPr id="541812757" name="Obraz 541812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65" cy="1816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37464" w14:textId="3F1CEE99" w:rsidR="000F6619" w:rsidRPr="00C33606" w:rsidRDefault="000F6619" w:rsidP="00FB7A1E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76CE8A52" w14:textId="6EA88FD2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C9D6DDD" w14:textId="77634A39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160 szt.</w:t>
            </w:r>
          </w:p>
        </w:tc>
        <w:tc>
          <w:tcPr>
            <w:tcW w:w="835" w:type="pct"/>
            <w:vAlign w:val="center"/>
          </w:tcPr>
          <w:p w14:paraId="6E8C9DB6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238B34A6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2E6F7C94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60AFD0E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6E9AB9E8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6619" w:rsidRPr="00C33606" w14:paraId="48D968ED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27BC6899" w14:textId="460E8090" w:rsidR="000F6619" w:rsidRPr="00C33606" w:rsidRDefault="000F6619" w:rsidP="00FB7A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401" w:type="pct"/>
            <w:vAlign w:val="center"/>
          </w:tcPr>
          <w:p w14:paraId="6A9BE43D" w14:textId="77777777" w:rsidR="000F6619" w:rsidRPr="00C33606" w:rsidRDefault="000F6619" w:rsidP="00FB7A1E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Wózek transportowy.  </w:t>
            </w:r>
          </w:p>
          <w:p w14:paraId="798FF91C" w14:textId="77777777" w:rsidR="000F6619" w:rsidRPr="00C33606" w:rsidRDefault="000F6619" w:rsidP="00FB7A1E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4"/>
                <w:sz w:val="18"/>
                <w:szCs w:val="18"/>
                <w:shd w:val="clear" w:color="auto" w:fill="FFFFFF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Wózek transportowy dwupółkowy wykonany z stali nierdzewnej, </w:t>
            </w:r>
            <w:r w:rsidRPr="00C33606">
              <w:rPr>
                <w:rFonts w:cstheme="minorHAnsi"/>
                <w:color w:val="000000" w:themeColor="text1"/>
                <w:spacing w:val="4"/>
                <w:sz w:val="18"/>
                <w:szCs w:val="18"/>
                <w:shd w:val="clear" w:color="auto" w:fill="FFFFFF"/>
              </w:rPr>
              <w:t>wyposażony w cztery kółka z blokadą ruchu i elastycznym bieżnikiem z niebrudzącej gumy.</w:t>
            </w:r>
          </w:p>
          <w:p w14:paraId="0205732D" w14:textId="1767E3CF" w:rsidR="000F6619" w:rsidRPr="00C33606" w:rsidRDefault="000F6619" w:rsidP="00FB7A1E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4"/>
                <w:sz w:val="18"/>
                <w:szCs w:val="18"/>
                <w:shd w:val="clear" w:color="auto" w:fill="FFFFFF"/>
              </w:rPr>
            </w:pPr>
            <w:r w:rsidRPr="00C33606">
              <w:rPr>
                <w:rFonts w:cstheme="minorHAnsi"/>
                <w:color w:val="000000" w:themeColor="text1"/>
                <w:spacing w:val="4"/>
                <w:sz w:val="18"/>
                <w:szCs w:val="18"/>
                <w:shd w:val="clear" w:color="auto" w:fill="FFFFFF"/>
              </w:rPr>
              <w:t>Wymiary wózka + - 6% : 925 mm długość, 640 mm szerokość, 900 mm wysokość.</w:t>
            </w:r>
          </w:p>
        </w:tc>
        <w:tc>
          <w:tcPr>
            <w:tcW w:w="401" w:type="pct"/>
            <w:vAlign w:val="center"/>
          </w:tcPr>
          <w:p w14:paraId="591580B1" w14:textId="52D89BE0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8F6FDD0" w14:textId="63780B03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2673E38A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6ECE9D8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09D3CC9A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D5CEE37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112B6549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7A1E" w:rsidRPr="00C33606" w14:paraId="1A37F55F" w14:textId="77777777" w:rsidTr="00E36257">
        <w:trPr>
          <w:trHeight w:val="43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244A4D64" w14:textId="77777777" w:rsidR="00FB7A1E" w:rsidRPr="00C33606" w:rsidRDefault="00FB7A1E" w:rsidP="00FB7A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AD37075" w14:textId="77777777" w:rsidR="00FB7A1E" w:rsidRPr="00C33606" w:rsidRDefault="00FB7A1E" w:rsidP="00FB7A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Pomieszczenie zmywalni</w:t>
            </w:r>
          </w:p>
          <w:p w14:paraId="38A12C94" w14:textId="626E2B5D" w:rsidR="00FB7A1E" w:rsidRPr="00C33606" w:rsidRDefault="00FB7A1E" w:rsidP="00FB7A1E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45F4AD38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6FCCFB8D" w14:textId="7D95A5C3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401" w:type="pct"/>
            <w:vAlign w:val="center"/>
          </w:tcPr>
          <w:p w14:paraId="77B4C502" w14:textId="77777777" w:rsidR="0017201E" w:rsidRPr="00C33606" w:rsidRDefault="0017201E" w:rsidP="00FB7A1E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Stół ze zlewem  2 – komorowym. </w:t>
            </w:r>
          </w:p>
          <w:p w14:paraId="6CF6D469" w14:textId="77777777" w:rsidR="0017201E" w:rsidRPr="00C33606" w:rsidRDefault="0017201E" w:rsidP="00FB7A1E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Wykonany ze stali nierdzewnej. </w:t>
            </w:r>
            <w:r w:rsidRPr="00C3360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Stół wyposażony: w baterie sztorcową z wylewką i prysznicem, mocowanie </w:t>
            </w:r>
            <w:proofErr w:type="spellStart"/>
            <w:r w:rsidRPr="00C3360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nastolne</w:t>
            </w:r>
            <w:proofErr w:type="spellEnd"/>
            <w:r w:rsidRPr="00C3360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, wysokość całkowita baterii niemniej niż 850 mm oraz syfon. Ranty tył, lewa i prawa strona. 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Komora zlewozmywaków  zaokrąglona, co zapobiega gromadzeniu się zanieczyszczeń oraz ułatwia utrzymanie ich w czystości.</w:t>
            </w:r>
          </w:p>
          <w:p w14:paraId="543FB58E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  <w:lang w:eastAsia="pl-PL"/>
              </w:rPr>
              <w:t xml:space="preserve">Konstrukcja wyrobu spawana.  Płyta wierzchnia wykonana z blachy o grubości 1,5mm.  Komory wykonane technologią tłoczenia. </w:t>
            </w: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Stół wyposażony w nogi regulowane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2B24FAB4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  <w:lang w:eastAsia="pl-PL"/>
              </w:rPr>
              <w:t>Stół wyposażony w bolec ekwipotencjalny do wyrównania potencjałów.</w:t>
            </w:r>
          </w:p>
          <w:p w14:paraId="44B2975E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1265D209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  <w:lang w:eastAsia="pl-PL"/>
              </w:rPr>
              <w:t xml:space="preserve">Położenie komór zlewów (strona prawa lub lewa) podlega uzgodnieniu z Zamawiającym. </w:t>
            </w:r>
          </w:p>
          <w:p w14:paraId="6737516C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03B983D" w14:textId="77777777" w:rsidR="0017201E" w:rsidRPr="00C33606" w:rsidRDefault="0017201E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Poglądowy widok stołu z dwoma zlewami:  </w:t>
            </w:r>
          </w:p>
          <w:p w14:paraId="194C4D9B" w14:textId="77777777" w:rsidR="0017201E" w:rsidRPr="00C33606" w:rsidRDefault="0017201E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  <w:p w14:paraId="25DB3959" w14:textId="1F49E6F0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  <w:r w:rsidRPr="00C33606">
              <w:rPr>
                <w:color w:val="000000" w:themeColor="text1"/>
              </w:rPr>
              <w:object w:dxaOrig="8610" w:dyaOrig="6465" w14:anchorId="1F721C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136.5pt" o:ole="">
                  <v:imagedata r:id="rId11" o:title=""/>
                </v:shape>
                <o:OLEObject Type="Embed" ProgID="PBrush" ShapeID="_x0000_i1025" DrawAspect="Content" ObjectID="_1756885959" r:id="rId12"/>
              </w:object>
            </w:r>
          </w:p>
        </w:tc>
        <w:tc>
          <w:tcPr>
            <w:tcW w:w="401" w:type="pct"/>
            <w:vAlign w:val="center"/>
          </w:tcPr>
          <w:p w14:paraId="3B26ADF9" w14:textId="3F4B2E73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5ECF01D" w14:textId="011687AF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7DC46D63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73A55B88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29B57841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31D3153B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09E23415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41AB3851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56A621E5" w14:textId="382EBB8D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01" w:type="pct"/>
            <w:vAlign w:val="center"/>
          </w:tcPr>
          <w:p w14:paraId="498F62A5" w14:textId="77777777" w:rsidR="0017201E" w:rsidRPr="00C33606" w:rsidRDefault="0017201E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/>
                <w:color w:val="000000" w:themeColor="text1"/>
                <w:sz w:val="18"/>
                <w:szCs w:val="18"/>
              </w:rPr>
              <w:t>Szafa przelotowa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1CC82730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Szafa przelotowa wykonana ze stali nierdzewnej, konstrukcja spawana, szafa przelotowa posiada drzwi skrzydłowe, możliwość przełożenia drzwi. Szafa wyposażona w półki. </w:t>
            </w:r>
            <w:r w:rsidRPr="00C33606">
              <w:rPr>
                <w:color w:val="000000" w:themeColor="text1"/>
                <w:sz w:val="18"/>
                <w:szCs w:val="18"/>
                <w:lang w:eastAsia="pl-PL"/>
              </w:rPr>
              <w:t xml:space="preserve">  Wyposażona w bolec ekwipotencjalny do wyrównania potencjałów.</w:t>
            </w:r>
          </w:p>
          <w:p w14:paraId="3E6F4541" w14:textId="1C8586C1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54E991AA" w14:textId="7F3E99DC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F86010C" w14:textId="08880751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72E2FE7A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0949755A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6227A7E1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66046B2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5684D9FA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44A76A79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609C55DD" w14:textId="09CFE413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01" w:type="pct"/>
            <w:vAlign w:val="center"/>
          </w:tcPr>
          <w:p w14:paraId="3686C4FD" w14:textId="77777777" w:rsidR="0017201E" w:rsidRPr="00C33606" w:rsidRDefault="0017201E" w:rsidP="00FB7A1E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noProof/>
                <w:color w:val="000000" w:themeColor="text1"/>
                <w:sz w:val="18"/>
                <w:szCs w:val="18"/>
              </w:rPr>
              <w:t xml:space="preserve">Zmywarka do naczyń: </w:t>
            </w:r>
          </w:p>
          <w:p w14:paraId="6B3FE264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Wymiary +- 2%: 600 x 600 x 830 mm</w:t>
            </w:r>
          </w:p>
          <w:p w14:paraId="0CDD1748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rozmiar kosza min.  500 x 500 mm</w:t>
            </w:r>
          </w:p>
          <w:p w14:paraId="18D2EFDD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wydajność: min. 40 koszy,</w:t>
            </w:r>
          </w:p>
          <w:p w14:paraId="6F48A86E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 xml:space="preserve">zmywarka 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z elektronicznym panelem sterowania i termostatycznym systemem napełniania</w:t>
            </w:r>
          </w:p>
          <w:p w14:paraId="5172782D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zużycie wody max. 2,4l./cykl,</w:t>
            </w:r>
          </w:p>
          <w:p w14:paraId="2F7925B3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3 programy mycia; 90”, 120” , 180”,</w:t>
            </w:r>
          </w:p>
          <w:p w14:paraId="55A80537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moc elektryczna min. 6,2 kW</w:t>
            </w:r>
          </w:p>
          <w:p w14:paraId="29DCE9DF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min. 20-litrowy zbiornik z mocą cieplną 2.8 kW</w:t>
            </w:r>
          </w:p>
          <w:p w14:paraId="1B04D027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Min. 600 W pompa myjąca.</w:t>
            </w:r>
          </w:p>
          <w:p w14:paraId="22B22E3A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lastRenderedPageBreak/>
              <w:t>Wyłącznik magnetyczny otwierania drzwi</w:t>
            </w: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,</w:t>
            </w:r>
          </w:p>
          <w:p w14:paraId="28A43A8B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możliwość mycia tac o wymiarze poj. GN 1/1,</w:t>
            </w:r>
          </w:p>
          <w:p w14:paraId="3F66A74F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otwarcie drzwi: min. 380 mm, użyteczny wewnętrzny prześwit: min. 360 mm</w:t>
            </w:r>
          </w:p>
          <w:p w14:paraId="602D601B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filtr do tacy ze stali nierdzewnej w zbiorniku</w:t>
            </w:r>
          </w:p>
          <w:p w14:paraId="47CCE6EA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wbudowane dozowniki detergentu (myjący, nabłyszczacza)</w:t>
            </w:r>
          </w:p>
          <w:p w14:paraId="1AC3898F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wbudowana pompa spustowa – moc min. 35 W – cykl opróżniania</w:t>
            </w:r>
          </w:p>
          <w:p w14:paraId="5A80F1AA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ramiona myjące i płuczące ze stali nierdzewnej AISI-304,</w:t>
            </w:r>
          </w:p>
          <w:p w14:paraId="6896E257" w14:textId="1FC3E1DF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wyposażenie:</w:t>
            </w: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br/>
              <w:t>Kosz uniwersalny CT-10,</w:t>
            </w: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br/>
              <w:t>kosz na naczynia CP-16/18,</w:t>
            </w: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br/>
              <w:t>2x pojemniki na sztućce.</w:t>
            </w:r>
          </w:p>
        </w:tc>
        <w:tc>
          <w:tcPr>
            <w:tcW w:w="401" w:type="pct"/>
            <w:vAlign w:val="center"/>
          </w:tcPr>
          <w:p w14:paraId="755B7CFD" w14:textId="363C028F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D6F942" w14:textId="48854CE9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3F2542DA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138271ED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0E594494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1A88D14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0A38EB4C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2F61F62F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445A4B09" w14:textId="131FFFF8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1" w:type="pct"/>
            <w:vAlign w:val="center"/>
          </w:tcPr>
          <w:p w14:paraId="712E94B3" w14:textId="77777777" w:rsidR="0017201E" w:rsidRPr="00C33606" w:rsidRDefault="0017201E" w:rsidP="00FB7A1E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Podstawa pod zmywarkę.</w:t>
            </w:r>
          </w:p>
          <w:p w14:paraId="230B979B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Podstawa wykonana ze stali nierdzewnej. Przestrzeń na kosze min. 500 x 500 mm. Wysokość podstawy  400 mm. Miejsce na 2 kosze.</w:t>
            </w:r>
          </w:p>
          <w:p w14:paraId="0EC3E376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0BF9EAA8" w14:textId="77777777" w:rsidR="0017201E" w:rsidRPr="00C33606" w:rsidRDefault="0017201E" w:rsidP="00FB7A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Podane wymiary podstawy    + - 2%</w:t>
            </w:r>
          </w:p>
          <w:p w14:paraId="56FD78B3" w14:textId="1882E8ED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572A373C" w14:textId="14DDA134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995E7FE" w14:textId="1EC0F8F5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56F1C407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13FA28B2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7EF7FA92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A549EF0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6B62263E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291F5445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5C2E4503" w14:textId="47FD0C60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01" w:type="pct"/>
            <w:vAlign w:val="center"/>
          </w:tcPr>
          <w:p w14:paraId="17E2351F" w14:textId="77777777" w:rsidR="0017201E" w:rsidRPr="00C33606" w:rsidRDefault="0017201E" w:rsidP="00FB7A1E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Automatyczny uzdatniacz wody (na potrzeby zmywarki)</w:t>
            </w:r>
          </w:p>
          <w:p w14:paraId="5C1C99E3" w14:textId="77777777" w:rsidR="0017201E" w:rsidRPr="00C33606" w:rsidRDefault="0017201E" w:rsidP="00FB7A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u w:val="single"/>
                <w:bdr w:val="none" w:sz="0" w:space="0" w:color="auto" w:frame="1"/>
                <w:lang w:eastAsia="pl-PL"/>
              </w:rPr>
              <w:t>Parametry techniczne:</w:t>
            </w:r>
          </w:p>
          <w:p w14:paraId="50487913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Natężenie przepływu + - 3 %: NOM/MAX [l/min]: 1,8-35/75 </w:t>
            </w:r>
          </w:p>
          <w:p w14:paraId="07599F0E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Ilość uzdatnionej wody pomiędzy regeneracjami przy 10°dh [litry] min. : 2400</w:t>
            </w:r>
          </w:p>
          <w:p w14:paraId="143784B3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Zużycie soli [kg] max. : 1,2</w:t>
            </w:r>
          </w:p>
          <w:p w14:paraId="30EA8BBD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lastRenderedPageBreak/>
              <w:t>Zbiornik soli [kg] min: 20</w:t>
            </w:r>
          </w:p>
          <w:p w14:paraId="30FF9ACB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Głowica elektroniczna.</w:t>
            </w:r>
          </w:p>
          <w:p w14:paraId="58E21C03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Ciśnienie robocze [Bar]: 2,0 - 6,0</w:t>
            </w:r>
          </w:p>
          <w:p w14:paraId="755976C1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Maksymalna temperatura wody [°C]: &lt;30</w:t>
            </w:r>
          </w:p>
          <w:p w14:paraId="042DB7E3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Wymiary [mm] + - 3 %.: 280 szerokośćx520 głębokość x540 wysokość</w:t>
            </w:r>
          </w:p>
          <w:p w14:paraId="68F436FC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Średnica przyłącza [cal]: 3 / 4</w:t>
            </w:r>
          </w:p>
          <w:p w14:paraId="7BEE523C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Zasilanie 230 V</w:t>
            </w:r>
          </w:p>
          <w:p w14:paraId="00D5CF32" w14:textId="77777777" w:rsidR="0017201E" w:rsidRPr="00C33606" w:rsidRDefault="0017201E" w:rsidP="00FB7A1E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Rodzaj regeneracji Automatyczna (objętościowa inteligentna)</w:t>
            </w:r>
          </w:p>
          <w:p w14:paraId="761A590E" w14:textId="7D3F5740" w:rsidR="0017201E" w:rsidRPr="00C33606" w:rsidRDefault="0017201E" w:rsidP="00FB7A1E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Do uzdatniacza wody należy dostarczyć tabletki solne min. 25 kg.</w:t>
            </w:r>
          </w:p>
        </w:tc>
        <w:tc>
          <w:tcPr>
            <w:tcW w:w="401" w:type="pct"/>
            <w:vAlign w:val="center"/>
          </w:tcPr>
          <w:p w14:paraId="42921FEC" w14:textId="0458235A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ADF8403" w14:textId="772FD16E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6BD85AC7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661F6F83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5F05F218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2256614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6FC9BB32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477C7D0A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31F0A339" w14:textId="48EA2863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01" w:type="pct"/>
            <w:vAlign w:val="center"/>
          </w:tcPr>
          <w:p w14:paraId="22B64859" w14:textId="77777777" w:rsidR="0017201E" w:rsidRPr="00C33606" w:rsidRDefault="0017201E" w:rsidP="00FB7A1E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Regał ociekowy</w:t>
            </w: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46024896" w14:textId="77777777" w:rsidR="0017201E" w:rsidRPr="00C33606" w:rsidRDefault="0017201E" w:rsidP="00FB7A1E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Min. 4 półki perforowane, regał  spawany. Wykonany ze stali i profili nierdzewnych. Regał wyposażony w nogi regulowane. Wytrzymałość półki na obciążenia statyczne w płaszczyźnie poziomej min. 700 N/m2. Wyrób wyposażony w bolec ekwipotencjalny do wyrównania potencjałów. Usztywniane półki z blachy o grubości 1,0 mm.  stałe, spawane. Grubość półki wynosi min.35 mm.</w:t>
            </w:r>
          </w:p>
          <w:p w14:paraId="77B29879" w14:textId="4696CFFF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4E14145A" w14:textId="3509913F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35DACE4" w14:textId="239C5DF1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6BBE8BC1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08045EBB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2AB2E9E7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CC3FEB6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760F6401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7A1E" w:rsidRPr="00C33606" w14:paraId="4149F8C7" w14:textId="77777777" w:rsidTr="006B3F35">
        <w:trPr>
          <w:trHeight w:val="86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5D621FA2" w14:textId="77777777" w:rsidR="00FB7A1E" w:rsidRPr="00C33606" w:rsidRDefault="00FB7A1E" w:rsidP="00FB7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02E7981" w14:textId="77777777" w:rsidR="00FB7A1E" w:rsidRPr="00C33606" w:rsidRDefault="00FB7A1E" w:rsidP="00FB7A1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</w:rPr>
              <w:t>3. Pomieszczenie magazynu spożywczego</w:t>
            </w:r>
          </w:p>
          <w:p w14:paraId="51BFAC83" w14:textId="0754DAFF" w:rsidR="00FB7A1E" w:rsidRPr="00C33606" w:rsidRDefault="00FB7A1E" w:rsidP="00FB7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7201E" w:rsidRPr="00C33606" w14:paraId="525C061C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4DD9C64E" w14:textId="0CBC999D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01" w:type="pct"/>
            <w:vAlign w:val="center"/>
          </w:tcPr>
          <w:p w14:paraId="61B91823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Szafa chłodnicza. </w:t>
            </w:r>
          </w:p>
          <w:p w14:paraId="14DFCED5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Pojemność  [l]: min. 400;</w:t>
            </w:r>
          </w:p>
          <w:p w14:paraId="690E8C3B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-  Wymiary zewnętrzne [mm] + - 8%:   597 x   654 x 1884;</w:t>
            </w:r>
          </w:p>
          <w:p w14:paraId="6E269EE1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Drzwi samoczynnie zamykane;</w:t>
            </w:r>
          </w:p>
          <w:p w14:paraId="5AAA09B5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Klasa klimatyczna min 4 ;</w:t>
            </w:r>
          </w:p>
          <w:p w14:paraId="48435B37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Klasa efektywności energetycznej: C</w:t>
            </w:r>
          </w:p>
          <w:p w14:paraId="5B0F2D7D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Czynnik chłodniczy R 600a;</w:t>
            </w:r>
          </w:p>
          <w:p w14:paraId="7050EC73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Maksymalne obciążenie półki min: 30 [kg];</w:t>
            </w:r>
          </w:p>
          <w:p w14:paraId="6B8BE206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Liczba regulowanych półek: min. 4;</w:t>
            </w:r>
          </w:p>
          <w:p w14:paraId="706AEFE5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Kierunek otwierania drzwi – możliwość zmiany;</w:t>
            </w:r>
          </w:p>
          <w:p w14:paraId="51821DCD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Wskaźnik temperatury: zewnętrzny cyfrowy;</w:t>
            </w:r>
          </w:p>
          <w:p w14:paraId="07BE13D3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oświetlenie wnętrza - LED </w:t>
            </w:r>
          </w:p>
          <w:p w14:paraId="220B2AAB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Materiał wnętrza: tworzywo sztuczne w kolorze srebrnym lub białym;</w:t>
            </w:r>
          </w:p>
          <w:p w14:paraId="2170B19F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Materiał obudowy: stal szlachetna;</w:t>
            </w:r>
          </w:p>
          <w:p w14:paraId="7B5AEFE2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Materiał drzwi: stal szlachetna;</w:t>
            </w:r>
          </w:p>
          <w:p w14:paraId="6AB1AA1C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Kolor: stal szlachetna;</w:t>
            </w:r>
          </w:p>
          <w:p w14:paraId="3CD7DB80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-Automatyczna metoda odszraniania;</w:t>
            </w:r>
          </w:p>
          <w:p w14:paraId="400C837C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Sygnał ostrzegawczy w razie awarii: optyczny i dźwiękowy;</w:t>
            </w:r>
          </w:p>
          <w:p w14:paraId="36997A46" w14:textId="3B1CF88D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Szafa wyposażona w zamek zabezpieczający;</w:t>
            </w:r>
          </w:p>
        </w:tc>
        <w:tc>
          <w:tcPr>
            <w:tcW w:w="401" w:type="pct"/>
            <w:vAlign w:val="center"/>
          </w:tcPr>
          <w:p w14:paraId="1C53B626" w14:textId="4F08A09E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7F8228" w14:textId="01DEACD1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00B114C6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2476940C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741A58F7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31D3E172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287CAF41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4830033E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2F635489" w14:textId="3D96A330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01" w:type="pct"/>
            <w:vAlign w:val="center"/>
          </w:tcPr>
          <w:p w14:paraId="6C151245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Szafa chłodniczo – mroźnicza</w:t>
            </w:r>
          </w:p>
          <w:p w14:paraId="7F6AD7E6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Pojemność całkowita  [l]: min. 361 w tym: min.  254 l część chłodnicza, min. 107 l część mroźnicza;</w:t>
            </w:r>
          </w:p>
          <w:p w14:paraId="40E9960E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 Wymiary zewnętrzne (s x g x w) [mm] + - 10%:   600 x   615 x 2000;</w:t>
            </w:r>
          </w:p>
          <w:p w14:paraId="5C2E6888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Drzwi samoczynnie zamykane;</w:t>
            </w:r>
          </w:p>
          <w:p w14:paraId="7B6D1440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Klasa klimatyczna min 4 ;</w:t>
            </w:r>
          </w:p>
          <w:p w14:paraId="22AEDC34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Czynnik chłodniczy R 600a </w:t>
            </w:r>
          </w:p>
          <w:p w14:paraId="29428199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Maksymalne obciążenie półki min: 24 [kg];</w:t>
            </w:r>
          </w:p>
          <w:p w14:paraId="777281BA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Liczba regulowanych półek: min. 3;</w:t>
            </w:r>
          </w:p>
          <w:p w14:paraId="7EE7B0C8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Kierunek otwierania drzwi – możliwość zmiany;</w:t>
            </w:r>
          </w:p>
          <w:p w14:paraId="1975DE5F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Wskaźnik temperatury: zewnętrzny cyfrowy;</w:t>
            </w:r>
          </w:p>
          <w:p w14:paraId="59E0A3C6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Materiał wnętrza: tworzywo sztuczne w kolorze białym;</w:t>
            </w:r>
          </w:p>
          <w:p w14:paraId="19F7C4CA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Materiał obudowy: stal szlachetna;</w:t>
            </w:r>
          </w:p>
          <w:p w14:paraId="51453566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- Materiał drzwi: stal szlachetna;</w:t>
            </w:r>
          </w:p>
          <w:p w14:paraId="671E76D9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Kolor: stal szlachetna;</w:t>
            </w:r>
          </w:p>
          <w:p w14:paraId="16C25926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Rodzaj sterowania: elektroniczny</w:t>
            </w:r>
          </w:p>
          <w:p w14:paraId="38E2B303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-Metoda odszraniania automatyczna / manualna;</w:t>
            </w:r>
          </w:p>
          <w:p w14:paraId="6BFA5A5F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Sygnał ostrzegawczy w razie awarii: optyczny i dźwiękowy;</w:t>
            </w:r>
          </w:p>
          <w:p w14:paraId="7E69D802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Szafa wyposażona w zamek zabezpieczający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;</w:t>
            </w:r>
          </w:p>
          <w:p w14:paraId="10AEE8FC" w14:textId="0985C64C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4C6F9D70" w14:textId="712EB0C1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F7B0C5" w14:textId="31339A6A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694562A9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25E6D938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2427FB6F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CE58CBE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7D55306F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01E06DBF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74F9312B" w14:textId="17906722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01" w:type="pct"/>
            <w:vAlign w:val="center"/>
          </w:tcPr>
          <w:p w14:paraId="5ECEADF0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Regał na produkty suche</w:t>
            </w:r>
          </w:p>
          <w:p w14:paraId="39F3CC32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58ED653E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Regał spawany, wykonany ze stali nierdzewnej o wymiarach 700 mm (szerokość) x 500 mm (głębokość) x 1800 mm (wysokość).</w:t>
            </w:r>
          </w:p>
          <w:p w14:paraId="2651D584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półki pełne ilość półek 4 szt. </w:t>
            </w:r>
          </w:p>
          <w:p w14:paraId="2C78E233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obciążenie półki min. 70 kg / m2</w:t>
            </w:r>
          </w:p>
          <w:p w14:paraId="348A8FAD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regał na kółkach z hamulcami</w:t>
            </w: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6E0420C" w14:textId="4D23505C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5E8E3095" w14:textId="3D4B618D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EA9A3A" w14:textId="594F1680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835" w:type="pct"/>
            <w:vAlign w:val="center"/>
          </w:tcPr>
          <w:p w14:paraId="362B4B3C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35F1FE0F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1FAC674F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3403FDB8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18294247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7A1E" w:rsidRPr="00C33606" w14:paraId="4BFD1874" w14:textId="77777777" w:rsidTr="00D54952">
        <w:trPr>
          <w:trHeight w:val="1060"/>
        </w:trPr>
        <w:tc>
          <w:tcPr>
            <w:tcW w:w="3336" w:type="pct"/>
            <w:gridSpan w:val="5"/>
            <w:tcBorders>
              <w:bottom w:val="single" w:sz="4" w:space="0" w:color="auto"/>
            </w:tcBorders>
            <w:vAlign w:val="center"/>
          </w:tcPr>
          <w:p w14:paraId="65AC6FB5" w14:textId="54817C2C" w:rsidR="00FB7A1E" w:rsidRPr="00C33606" w:rsidRDefault="00FB7A1E" w:rsidP="00FB7A1E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</w:rPr>
              <w:t xml:space="preserve">RAZEM Cena </w:t>
            </w:r>
            <w:r w:rsidRPr="00C33606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za dostawę</w:t>
            </w:r>
            <w:r w:rsidR="00E53292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 (</w:t>
            </w:r>
            <w:r w:rsidRPr="00C33606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 5 </w:t>
            </w:r>
            <w:r w:rsidR="00E53292" w:rsidRPr="00C9239D">
              <w:rPr>
                <w:rFonts w:ascii="Calibri" w:hAnsi="Calibri" w:cs="Calibri"/>
                <w:b/>
                <w:bCs/>
                <w:lang w:eastAsia="pl-PL"/>
              </w:rPr>
              <w:t>lokalizacji)</w:t>
            </w:r>
            <w:r w:rsidR="00E53292" w:rsidRPr="00C9239D">
              <w:rPr>
                <w:rFonts w:ascii="Calibri" w:hAnsi="Calibri" w:cs="Calibri"/>
                <w:b/>
                <w:bCs/>
                <w:strike/>
                <w:lang w:eastAsia="pl-PL"/>
              </w:rPr>
              <w:t xml:space="preserve"> </w:t>
            </w:r>
            <w:r w:rsidRPr="00C33606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w wysokości: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23466519" w14:textId="77777777" w:rsidR="00FB7A1E" w:rsidRPr="00C33606" w:rsidRDefault="00FB7A1E" w:rsidP="00FB7A1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14:paraId="5EA12A99" w14:textId="3E9D6566" w:rsidR="00FB7A1E" w:rsidRPr="00D54952" w:rsidRDefault="00FB7A1E" w:rsidP="00FB7A1E">
            <w:pPr>
              <w:rPr>
                <w:rFonts w:cstheme="minorHAnsi"/>
                <w:strike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67EC2A76" w14:textId="77777777" w:rsidR="00FB7A1E" w:rsidRPr="00C33606" w:rsidRDefault="00FB7A1E" w:rsidP="00FB7A1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14:paraId="6A25ECDF" w14:textId="77777777" w:rsidR="00FB7A1E" w:rsidRPr="00C33606" w:rsidRDefault="00FB7A1E" w:rsidP="00FB7A1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2D4CC1A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687BA01F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397902F8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5BE8BB67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29280033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539A79FA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6B69B060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5253F38E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72DC6DB7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bookmarkEnd w:id="0"/>
    <w:bookmarkEnd w:id="1"/>
    <w:p w14:paraId="516EB3E0" w14:textId="75FE3F9B" w:rsidR="00EA1062" w:rsidRPr="009B5ADE" w:rsidRDefault="00EA1062" w:rsidP="009E3DA8">
      <w:pPr>
        <w:spacing w:after="0" w:line="269" w:lineRule="auto"/>
        <w:rPr>
          <w:rFonts w:ascii="Arial" w:eastAsia="Times New Roman" w:hAnsi="Arial" w:cs="Arial"/>
          <w:b/>
          <w:color w:val="404040"/>
          <w:sz w:val="20"/>
          <w:szCs w:val="20"/>
          <w:lang w:val="cs-CZ" w:eastAsia="pl-PL"/>
        </w:rPr>
      </w:pPr>
    </w:p>
    <w:sectPr w:rsidR="00EA1062" w:rsidRPr="009B5ADE" w:rsidSect="00013667">
      <w:headerReference w:type="default" r:id="rId13"/>
      <w:footerReference w:type="default" r:id="rId14"/>
      <w:pgSz w:w="16838" w:h="11906" w:orient="landscape"/>
      <w:pgMar w:top="1418" w:right="2160" w:bottom="1418" w:left="1985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3D4C" w14:textId="77777777" w:rsidR="00C32499" w:rsidRDefault="00C32499" w:rsidP="005F3191">
      <w:pPr>
        <w:spacing w:after="0" w:line="240" w:lineRule="auto"/>
      </w:pPr>
      <w:r>
        <w:separator/>
      </w:r>
    </w:p>
  </w:endnote>
  <w:endnote w:type="continuationSeparator" w:id="0">
    <w:p w14:paraId="7EF225E8" w14:textId="77777777" w:rsidR="00C32499" w:rsidRDefault="00C32499" w:rsidP="005F3191">
      <w:pPr>
        <w:spacing w:after="0" w:line="240" w:lineRule="auto"/>
      </w:pPr>
      <w:r>
        <w:continuationSeparator/>
      </w:r>
    </w:p>
  </w:endnote>
  <w:endnote w:type="continuationNotice" w:id="1">
    <w:p w14:paraId="1C38C7DE" w14:textId="77777777" w:rsidR="00C32499" w:rsidRDefault="00C32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16393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931E3" w14:textId="657361D5" w:rsidR="006C0078" w:rsidRPr="000D71B8" w:rsidRDefault="000D71B8" w:rsidP="000D71B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noProof/>
            <w:lang w:eastAsia="pl-PL"/>
          </w:rPr>
          <w:drawing>
            <wp:inline distT="0" distB="0" distL="0" distR="0" wp14:anchorId="67829967" wp14:editId="05EEF922">
              <wp:extent cx="5759450" cy="537151"/>
              <wp:effectExtent l="0" t="0" r="0" b="0"/>
              <wp:docPr id="465518185" name="Obraz 4655181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5371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80819"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280819"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="00280819" w:rsidRPr="00456D54">
          <w:rPr>
            <w:sz w:val="20"/>
            <w:szCs w:val="20"/>
          </w:rPr>
          <w:instrText>PAGE    \* MERGEFORMAT</w:instrText>
        </w:r>
        <w:r w:rsidR="00280819" w:rsidRPr="00456D54">
          <w:rPr>
            <w:rFonts w:eastAsiaTheme="minorEastAsia" w:cs="Times New Roman"/>
            <w:sz w:val="20"/>
            <w:szCs w:val="20"/>
          </w:rPr>
          <w:fldChar w:fldCharType="separate"/>
        </w:r>
        <w:r w:rsidR="00280819">
          <w:rPr>
            <w:rFonts w:eastAsiaTheme="minorEastAsia" w:cs="Times New Roman"/>
            <w:sz w:val="20"/>
            <w:szCs w:val="20"/>
          </w:rPr>
          <w:t>34</w:t>
        </w:r>
        <w:r w:rsidR="00280819"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4883F8D" w14:textId="2E29F48A" w:rsidR="0011419B" w:rsidRDefault="0011419B" w:rsidP="00A11A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CC64" w14:textId="77777777" w:rsidR="00C32499" w:rsidRDefault="00C32499" w:rsidP="005F3191">
      <w:pPr>
        <w:spacing w:after="0" w:line="240" w:lineRule="auto"/>
      </w:pPr>
      <w:r>
        <w:separator/>
      </w:r>
    </w:p>
  </w:footnote>
  <w:footnote w:type="continuationSeparator" w:id="0">
    <w:p w14:paraId="19E275C6" w14:textId="77777777" w:rsidR="00C32499" w:rsidRDefault="00C32499" w:rsidP="005F3191">
      <w:pPr>
        <w:spacing w:after="0" w:line="240" w:lineRule="auto"/>
      </w:pPr>
      <w:r>
        <w:continuationSeparator/>
      </w:r>
    </w:p>
  </w:footnote>
  <w:footnote w:type="continuationNotice" w:id="1">
    <w:p w14:paraId="15505ED9" w14:textId="77777777" w:rsidR="00C32499" w:rsidRDefault="00C324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40C2" w14:textId="75C8C173" w:rsidR="0011419B" w:rsidRDefault="000D71B8" w:rsidP="006C0078">
    <w:pPr>
      <w:pStyle w:val="Nagwek"/>
    </w:pPr>
    <w:r w:rsidRPr="006F1AE0">
      <w:rPr>
        <w:rFonts w:asciiTheme="minorHAnsi" w:hAnsiTheme="minorHAnsi"/>
        <w:b/>
        <w:bCs/>
        <w:noProof/>
        <w:sz w:val="22"/>
        <w:szCs w:val="22"/>
        <w:lang w:eastAsia="pl-PL"/>
      </w:rPr>
      <w:drawing>
        <wp:anchor distT="152400" distB="152400" distL="152400" distR="152400" simplePos="0" relativeHeight="251685888" behindDoc="0" locked="0" layoutInCell="1" allowOverlap="1" wp14:anchorId="518A9056" wp14:editId="1D3108B4">
          <wp:simplePos x="0" y="0"/>
          <wp:positionH relativeFrom="page">
            <wp:posOffset>24130</wp:posOffset>
          </wp:positionH>
          <wp:positionV relativeFrom="page">
            <wp:align>top</wp:align>
          </wp:positionV>
          <wp:extent cx="7560057" cy="1359540"/>
          <wp:effectExtent l="0" t="0" r="3175" b="0"/>
          <wp:wrapNone/>
          <wp:docPr id="1973329990" name="Obraz 1973329990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59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11AB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1F2F95"/>
    <w:multiLevelType w:val="multilevel"/>
    <w:tmpl w:val="45785B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9A11815"/>
    <w:multiLevelType w:val="hybridMultilevel"/>
    <w:tmpl w:val="1900732C"/>
    <w:lvl w:ilvl="0" w:tplc="04150011">
      <w:start w:val="1"/>
      <w:numFmt w:val="decimal"/>
      <w:lvlText w:val="%1)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8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0C9E4761"/>
    <w:multiLevelType w:val="multilevel"/>
    <w:tmpl w:val="614628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cstheme="minorHAnsi" w:hint="default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10A84003"/>
    <w:multiLevelType w:val="multilevel"/>
    <w:tmpl w:val="0CC4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32" w15:restartNumberingAfterBreak="0">
    <w:nsid w:val="12C42219"/>
    <w:multiLevelType w:val="multilevel"/>
    <w:tmpl w:val="AFC2470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15786236"/>
    <w:multiLevelType w:val="hybridMultilevel"/>
    <w:tmpl w:val="1900732C"/>
    <w:lvl w:ilvl="0" w:tplc="FFFFFFFF">
      <w:start w:val="1"/>
      <w:numFmt w:val="decimal"/>
      <w:lvlText w:val="%1)"/>
      <w:lvlJc w:val="left"/>
      <w:pPr>
        <w:ind w:left="1021" w:hanging="360"/>
      </w:p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4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1309B6"/>
    <w:multiLevelType w:val="multilevel"/>
    <w:tmpl w:val="59E0809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62A788D"/>
    <w:multiLevelType w:val="multilevel"/>
    <w:tmpl w:val="A21CA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3B41C4"/>
    <w:multiLevelType w:val="multilevel"/>
    <w:tmpl w:val="7EE0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0" w15:restartNumberingAfterBreak="0">
    <w:nsid w:val="1FCF0E9C"/>
    <w:multiLevelType w:val="multilevel"/>
    <w:tmpl w:val="2E389CBE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41" w15:restartNumberingAfterBreak="0">
    <w:nsid w:val="235B1923"/>
    <w:multiLevelType w:val="hybridMultilevel"/>
    <w:tmpl w:val="0A30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6164C3"/>
    <w:multiLevelType w:val="hybridMultilevel"/>
    <w:tmpl w:val="0388FAEA"/>
    <w:lvl w:ilvl="0" w:tplc="86504E42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4" w15:restartNumberingAfterBreak="0">
    <w:nsid w:val="26CD3F64"/>
    <w:multiLevelType w:val="multilevel"/>
    <w:tmpl w:val="2648F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6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7" w15:restartNumberingAfterBreak="0">
    <w:nsid w:val="29387D83"/>
    <w:multiLevelType w:val="multilevel"/>
    <w:tmpl w:val="4E208512"/>
    <w:lvl w:ilvl="0">
      <w:start w:val="16"/>
      <w:numFmt w:val="decimal"/>
      <w:lvlText w:val="%1"/>
      <w:lvlJc w:val="left"/>
      <w:pPr>
        <w:ind w:left="552" w:hanging="552"/>
      </w:pPr>
      <w:rPr>
        <w:rFonts w:hint="default"/>
        <w:b/>
        <w:bCs w:val="0"/>
      </w:rPr>
    </w:lvl>
    <w:lvl w:ilvl="1">
      <w:start w:val="7"/>
      <w:numFmt w:val="decimal"/>
      <w:lvlText w:val="%1.%2"/>
      <w:lvlJc w:val="left"/>
      <w:pPr>
        <w:ind w:left="694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8" w15:restartNumberingAfterBreak="0">
    <w:nsid w:val="2BC42953"/>
    <w:multiLevelType w:val="multilevel"/>
    <w:tmpl w:val="66682146"/>
    <w:lvl w:ilvl="0">
      <w:start w:val="20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="Times New Roman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49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0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338401A9"/>
    <w:multiLevelType w:val="multilevel"/>
    <w:tmpl w:val="982A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5" w15:restartNumberingAfterBreak="0">
    <w:nsid w:val="3B9F7456"/>
    <w:multiLevelType w:val="multilevel"/>
    <w:tmpl w:val="290E63C0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3F4E5EF3"/>
    <w:multiLevelType w:val="hybridMultilevel"/>
    <w:tmpl w:val="67BC039E"/>
    <w:lvl w:ilvl="0" w:tplc="586E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9" w15:restartNumberingAfterBreak="0">
    <w:nsid w:val="4AFD07DE"/>
    <w:multiLevelType w:val="multilevel"/>
    <w:tmpl w:val="76C6238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61" w15:restartNumberingAfterBreak="0">
    <w:nsid w:val="4F500232"/>
    <w:multiLevelType w:val="hybridMultilevel"/>
    <w:tmpl w:val="AA64456A"/>
    <w:lvl w:ilvl="0" w:tplc="D49263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5B4AB0"/>
    <w:multiLevelType w:val="multilevel"/>
    <w:tmpl w:val="EDE040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200" w:hanging="1800"/>
      </w:pPr>
      <w:rPr>
        <w:rFonts w:hint="default"/>
      </w:rPr>
    </w:lvl>
  </w:abstractNum>
  <w:abstractNum w:abstractNumId="63" w15:restartNumberingAfterBreak="0">
    <w:nsid w:val="577A1A83"/>
    <w:multiLevelType w:val="hybridMultilevel"/>
    <w:tmpl w:val="97D2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6E1904"/>
    <w:multiLevelType w:val="multilevel"/>
    <w:tmpl w:val="2D24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Theme="minorHAnsi" w:hint="default"/>
        <w:b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8A969D6"/>
    <w:multiLevelType w:val="multilevel"/>
    <w:tmpl w:val="19C88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8E56FA3"/>
    <w:multiLevelType w:val="multilevel"/>
    <w:tmpl w:val="1326F6D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A65C18"/>
    <w:multiLevelType w:val="multilevel"/>
    <w:tmpl w:val="6ECAC43E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4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94A42"/>
    <w:multiLevelType w:val="hybridMultilevel"/>
    <w:tmpl w:val="88905C3A"/>
    <w:lvl w:ilvl="0" w:tplc="68BA210E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7" w15:restartNumberingAfterBreak="0">
    <w:nsid w:val="7C7602E4"/>
    <w:multiLevelType w:val="multilevel"/>
    <w:tmpl w:val="1D1C16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7D8D6D10"/>
    <w:multiLevelType w:val="hybridMultilevel"/>
    <w:tmpl w:val="5E8A34DA"/>
    <w:lvl w:ilvl="0" w:tplc="051C690E">
      <w:start w:val="7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97602570">
    <w:abstractNumId w:val="40"/>
  </w:num>
  <w:num w:numId="2" w16cid:durableId="1274098333">
    <w:abstractNumId w:val="25"/>
  </w:num>
  <w:num w:numId="3" w16cid:durableId="1135686339">
    <w:abstractNumId w:val="0"/>
  </w:num>
  <w:num w:numId="4" w16cid:durableId="1267545849">
    <w:abstractNumId w:val="2"/>
  </w:num>
  <w:num w:numId="5" w16cid:durableId="704184529">
    <w:abstractNumId w:val="1"/>
  </w:num>
  <w:num w:numId="6" w16cid:durableId="1809399070">
    <w:abstractNumId w:val="56"/>
  </w:num>
  <w:num w:numId="7" w16cid:durableId="1752896188">
    <w:abstractNumId w:val="37"/>
  </w:num>
  <w:num w:numId="8" w16cid:durableId="40789167">
    <w:abstractNumId w:val="53"/>
  </w:num>
  <w:num w:numId="9" w16cid:durableId="332032035">
    <w:abstractNumId w:val="72"/>
  </w:num>
  <w:num w:numId="10" w16cid:durableId="1017317346">
    <w:abstractNumId w:val="43"/>
  </w:num>
  <w:num w:numId="11" w16cid:durableId="275605958">
    <w:abstractNumId w:val="50"/>
  </w:num>
  <w:num w:numId="12" w16cid:durableId="617376423">
    <w:abstractNumId w:val="73"/>
  </w:num>
  <w:num w:numId="13" w16cid:durableId="171186325">
    <w:abstractNumId w:val="58"/>
  </w:num>
  <w:num w:numId="14" w16cid:durableId="1918517739">
    <w:abstractNumId w:val="78"/>
  </w:num>
  <w:num w:numId="15" w16cid:durableId="1160778465">
    <w:abstractNumId w:val="4"/>
  </w:num>
  <w:num w:numId="16" w16cid:durableId="273024832">
    <w:abstractNumId w:val="63"/>
  </w:num>
  <w:num w:numId="17" w16cid:durableId="723063521">
    <w:abstractNumId w:val="51"/>
  </w:num>
  <w:num w:numId="18" w16cid:durableId="357122024">
    <w:abstractNumId w:val="55"/>
  </w:num>
  <w:num w:numId="19" w16cid:durableId="213662849">
    <w:abstractNumId w:val="57"/>
  </w:num>
  <w:num w:numId="20" w16cid:durableId="1402369899">
    <w:abstractNumId w:val="61"/>
  </w:num>
  <w:num w:numId="21" w16cid:durableId="794838318">
    <w:abstractNumId w:val="42"/>
  </w:num>
  <w:num w:numId="22" w16cid:durableId="1564560171">
    <w:abstractNumId w:val="26"/>
  </w:num>
  <w:num w:numId="23" w16cid:durableId="720714767">
    <w:abstractNumId w:val="65"/>
  </w:num>
  <w:num w:numId="24" w16cid:durableId="1708137983">
    <w:abstractNumId w:val="35"/>
  </w:num>
  <w:num w:numId="25" w16cid:durableId="1831940034">
    <w:abstractNumId w:val="66"/>
  </w:num>
  <w:num w:numId="26" w16cid:durableId="554238942">
    <w:abstractNumId w:val="71"/>
  </w:num>
  <w:num w:numId="27" w16cid:durableId="859246395">
    <w:abstractNumId w:val="77"/>
  </w:num>
  <w:num w:numId="28" w16cid:durableId="1493521538">
    <w:abstractNumId w:val="59"/>
  </w:num>
  <w:num w:numId="29" w16cid:durableId="1917864246">
    <w:abstractNumId w:val="60"/>
  </w:num>
  <w:num w:numId="30" w16cid:durableId="1325158250">
    <w:abstractNumId w:val="48"/>
  </w:num>
  <w:num w:numId="31" w16cid:durableId="802816574">
    <w:abstractNumId w:val="30"/>
  </w:num>
  <w:num w:numId="32" w16cid:durableId="262958147">
    <w:abstractNumId w:val="29"/>
  </w:num>
  <w:num w:numId="33" w16cid:durableId="825247459">
    <w:abstractNumId w:val="47"/>
  </w:num>
  <w:num w:numId="34" w16cid:durableId="1807233214">
    <w:abstractNumId w:val="70"/>
  </w:num>
  <w:num w:numId="35" w16cid:durableId="993145845">
    <w:abstractNumId w:val="74"/>
  </w:num>
  <w:num w:numId="36" w16cid:durableId="806047582">
    <w:abstractNumId w:val="32"/>
  </w:num>
  <w:num w:numId="37" w16cid:durableId="52194902">
    <w:abstractNumId w:val="75"/>
  </w:num>
  <w:num w:numId="38" w16cid:durableId="507642107">
    <w:abstractNumId w:val="64"/>
  </w:num>
  <w:num w:numId="39" w16cid:durableId="1090783964">
    <w:abstractNumId w:val="36"/>
  </w:num>
  <w:num w:numId="40" w16cid:durableId="739211008">
    <w:abstractNumId w:val="27"/>
  </w:num>
  <w:num w:numId="41" w16cid:durableId="1118912949">
    <w:abstractNumId w:val="52"/>
  </w:num>
  <w:num w:numId="42" w16cid:durableId="167407471">
    <w:abstractNumId w:val="38"/>
  </w:num>
  <w:num w:numId="43" w16cid:durableId="1863008558">
    <w:abstractNumId w:val="31"/>
  </w:num>
  <w:num w:numId="44" w16cid:durableId="1728338686">
    <w:abstractNumId w:val="44"/>
  </w:num>
  <w:num w:numId="45" w16cid:durableId="995037371">
    <w:abstractNumId w:val="62"/>
  </w:num>
  <w:num w:numId="46" w16cid:durableId="1062563888">
    <w:abstractNumId w:val="41"/>
  </w:num>
  <w:num w:numId="47" w16cid:durableId="655911993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2F11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3667"/>
    <w:rsid w:val="0001402D"/>
    <w:rsid w:val="000150FF"/>
    <w:rsid w:val="000152A7"/>
    <w:rsid w:val="00015E8D"/>
    <w:rsid w:val="00015F10"/>
    <w:rsid w:val="00016271"/>
    <w:rsid w:val="00016491"/>
    <w:rsid w:val="0001666A"/>
    <w:rsid w:val="00016840"/>
    <w:rsid w:val="00016CCD"/>
    <w:rsid w:val="00016E86"/>
    <w:rsid w:val="00020176"/>
    <w:rsid w:val="000204CD"/>
    <w:rsid w:val="000208EB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1C8"/>
    <w:rsid w:val="00025693"/>
    <w:rsid w:val="0002579D"/>
    <w:rsid w:val="00025A91"/>
    <w:rsid w:val="00025BE1"/>
    <w:rsid w:val="00025E03"/>
    <w:rsid w:val="000260B9"/>
    <w:rsid w:val="000263DC"/>
    <w:rsid w:val="000269BB"/>
    <w:rsid w:val="00026D5F"/>
    <w:rsid w:val="00027603"/>
    <w:rsid w:val="00027F16"/>
    <w:rsid w:val="00030813"/>
    <w:rsid w:val="00030881"/>
    <w:rsid w:val="0003094C"/>
    <w:rsid w:val="00030E9F"/>
    <w:rsid w:val="00031070"/>
    <w:rsid w:val="000312AF"/>
    <w:rsid w:val="00031482"/>
    <w:rsid w:val="00031D06"/>
    <w:rsid w:val="00031DCD"/>
    <w:rsid w:val="00031EB8"/>
    <w:rsid w:val="00032359"/>
    <w:rsid w:val="0003238B"/>
    <w:rsid w:val="000324B9"/>
    <w:rsid w:val="0003258A"/>
    <w:rsid w:val="000328D8"/>
    <w:rsid w:val="00033012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5E0"/>
    <w:rsid w:val="00035DC6"/>
    <w:rsid w:val="00035F07"/>
    <w:rsid w:val="0003654E"/>
    <w:rsid w:val="000365C9"/>
    <w:rsid w:val="00036C36"/>
    <w:rsid w:val="00036CD2"/>
    <w:rsid w:val="0003702E"/>
    <w:rsid w:val="000402FF"/>
    <w:rsid w:val="00040E48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ACC"/>
    <w:rsid w:val="00044F7D"/>
    <w:rsid w:val="000457F7"/>
    <w:rsid w:val="00045993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09"/>
    <w:rsid w:val="0005687C"/>
    <w:rsid w:val="00056D00"/>
    <w:rsid w:val="00057594"/>
    <w:rsid w:val="000575A0"/>
    <w:rsid w:val="00057A67"/>
    <w:rsid w:val="0006050A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2B9B"/>
    <w:rsid w:val="00062D5D"/>
    <w:rsid w:val="000638F4"/>
    <w:rsid w:val="0006390E"/>
    <w:rsid w:val="000639F4"/>
    <w:rsid w:val="00063A57"/>
    <w:rsid w:val="0006400F"/>
    <w:rsid w:val="000645C4"/>
    <w:rsid w:val="000654C1"/>
    <w:rsid w:val="00065823"/>
    <w:rsid w:val="00067969"/>
    <w:rsid w:val="00067BD5"/>
    <w:rsid w:val="000701DF"/>
    <w:rsid w:val="00071233"/>
    <w:rsid w:val="000715BF"/>
    <w:rsid w:val="000716A7"/>
    <w:rsid w:val="0007260F"/>
    <w:rsid w:val="00072C47"/>
    <w:rsid w:val="0007320F"/>
    <w:rsid w:val="0007342F"/>
    <w:rsid w:val="00073858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0A6"/>
    <w:rsid w:val="0008410D"/>
    <w:rsid w:val="0008440B"/>
    <w:rsid w:val="000846A7"/>
    <w:rsid w:val="000848E7"/>
    <w:rsid w:val="000849F9"/>
    <w:rsid w:val="00085189"/>
    <w:rsid w:val="0008547D"/>
    <w:rsid w:val="0008548A"/>
    <w:rsid w:val="0008554D"/>
    <w:rsid w:val="000857AF"/>
    <w:rsid w:val="000865C1"/>
    <w:rsid w:val="000866EC"/>
    <w:rsid w:val="00086E5D"/>
    <w:rsid w:val="00087972"/>
    <w:rsid w:val="00087EE2"/>
    <w:rsid w:val="00090675"/>
    <w:rsid w:val="0009094A"/>
    <w:rsid w:val="00090C16"/>
    <w:rsid w:val="00091E2A"/>
    <w:rsid w:val="00091EEF"/>
    <w:rsid w:val="00091FD2"/>
    <w:rsid w:val="00092A65"/>
    <w:rsid w:val="00092F95"/>
    <w:rsid w:val="000931AF"/>
    <w:rsid w:val="0009332E"/>
    <w:rsid w:val="0009387A"/>
    <w:rsid w:val="00093AE6"/>
    <w:rsid w:val="00094AEF"/>
    <w:rsid w:val="00094C0C"/>
    <w:rsid w:val="00094D99"/>
    <w:rsid w:val="00094E5B"/>
    <w:rsid w:val="00094FA1"/>
    <w:rsid w:val="000950B9"/>
    <w:rsid w:val="000954A5"/>
    <w:rsid w:val="00096299"/>
    <w:rsid w:val="000974BE"/>
    <w:rsid w:val="000977B5"/>
    <w:rsid w:val="00097A77"/>
    <w:rsid w:val="00097BA8"/>
    <w:rsid w:val="00097BC6"/>
    <w:rsid w:val="000A06D4"/>
    <w:rsid w:val="000A080F"/>
    <w:rsid w:val="000A0CA6"/>
    <w:rsid w:val="000A1553"/>
    <w:rsid w:val="000A2361"/>
    <w:rsid w:val="000A2BDA"/>
    <w:rsid w:val="000A2F28"/>
    <w:rsid w:val="000A370E"/>
    <w:rsid w:val="000A3994"/>
    <w:rsid w:val="000A3BCF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5DA"/>
    <w:rsid w:val="000B29AB"/>
    <w:rsid w:val="000B2A39"/>
    <w:rsid w:val="000B32F2"/>
    <w:rsid w:val="000B338B"/>
    <w:rsid w:val="000B35CA"/>
    <w:rsid w:val="000B395C"/>
    <w:rsid w:val="000B3F2C"/>
    <w:rsid w:val="000B4001"/>
    <w:rsid w:val="000B406A"/>
    <w:rsid w:val="000B4460"/>
    <w:rsid w:val="000B482E"/>
    <w:rsid w:val="000B48A6"/>
    <w:rsid w:val="000B4955"/>
    <w:rsid w:val="000B552C"/>
    <w:rsid w:val="000B5D13"/>
    <w:rsid w:val="000B5FD4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1F58"/>
    <w:rsid w:val="000C21D4"/>
    <w:rsid w:val="000C24BE"/>
    <w:rsid w:val="000C29B9"/>
    <w:rsid w:val="000C2C2F"/>
    <w:rsid w:val="000C3343"/>
    <w:rsid w:val="000C365A"/>
    <w:rsid w:val="000C379F"/>
    <w:rsid w:val="000C3D45"/>
    <w:rsid w:val="000C4493"/>
    <w:rsid w:val="000C4EC0"/>
    <w:rsid w:val="000C57D4"/>
    <w:rsid w:val="000C5CFD"/>
    <w:rsid w:val="000C5DC0"/>
    <w:rsid w:val="000C5EB7"/>
    <w:rsid w:val="000C6699"/>
    <w:rsid w:val="000C7127"/>
    <w:rsid w:val="000C75C8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088"/>
    <w:rsid w:val="000D653A"/>
    <w:rsid w:val="000D6AC5"/>
    <w:rsid w:val="000D71B8"/>
    <w:rsid w:val="000D750E"/>
    <w:rsid w:val="000D7658"/>
    <w:rsid w:val="000D7FE9"/>
    <w:rsid w:val="000E0909"/>
    <w:rsid w:val="000E0B36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7"/>
    <w:rsid w:val="000E24AE"/>
    <w:rsid w:val="000E2FB4"/>
    <w:rsid w:val="000E3B6A"/>
    <w:rsid w:val="000E3D2C"/>
    <w:rsid w:val="000E48E9"/>
    <w:rsid w:val="000E49E5"/>
    <w:rsid w:val="000E4C50"/>
    <w:rsid w:val="000E4E37"/>
    <w:rsid w:val="000E742C"/>
    <w:rsid w:val="000E7506"/>
    <w:rsid w:val="000E7C55"/>
    <w:rsid w:val="000E7F7A"/>
    <w:rsid w:val="000F0097"/>
    <w:rsid w:val="000F01AF"/>
    <w:rsid w:val="000F05EA"/>
    <w:rsid w:val="000F1129"/>
    <w:rsid w:val="000F188C"/>
    <w:rsid w:val="000F2FC3"/>
    <w:rsid w:val="000F302F"/>
    <w:rsid w:val="000F3318"/>
    <w:rsid w:val="000F47A0"/>
    <w:rsid w:val="000F4A70"/>
    <w:rsid w:val="000F58F9"/>
    <w:rsid w:val="000F6258"/>
    <w:rsid w:val="000F6619"/>
    <w:rsid w:val="000F703E"/>
    <w:rsid w:val="000F7EE3"/>
    <w:rsid w:val="0010004C"/>
    <w:rsid w:val="00100AA5"/>
    <w:rsid w:val="00100B27"/>
    <w:rsid w:val="0010230F"/>
    <w:rsid w:val="00102919"/>
    <w:rsid w:val="00102C99"/>
    <w:rsid w:val="00102D4B"/>
    <w:rsid w:val="00102E49"/>
    <w:rsid w:val="00102E8E"/>
    <w:rsid w:val="00102ED1"/>
    <w:rsid w:val="001031DB"/>
    <w:rsid w:val="001034F6"/>
    <w:rsid w:val="00103A13"/>
    <w:rsid w:val="00104207"/>
    <w:rsid w:val="00104509"/>
    <w:rsid w:val="0010472E"/>
    <w:rsid w:val="00104BA2"/>
    <w:rsid w:val="00104C8D"/>
    <w:rsid w:val="00105423"/>
    <w:rsid w:val="001059E4"/>
    <w:rsid w:val="00105B79"/>
    <w:rsid w:val="00107C32"/>
    <w:rsid w:val="00110127"/>
    <w:rsid w:val="00111232"/>
    <w:rsid w:val="001113D7"/>
    <w:rsid w:val="0011174E"/>
    <w:rsid w:val="00111791"/>
    <w:rsid w:val="001117FC"/>
    <w:rsid w:val="00111E72"/>
    <w:rsid w:val="00112B24"/>
    <w:rsid w:val="00112B57"/>
    <w:rsid w:val="00112D94"/>
    <w:rsid w:val="00112D9A"/>
    <w:rsid w:val="0011305D"/>
    <w:rsid w:val="00113784"/>
    <w:rsid w:val="00113964"/>
    <w:rsid w:val="00113DFA"/>
    <w:rsid w:val="00114052"/>
    <w:rsid w:val="0011419B"/>
    <w:rsid w:val="00114334"/>
    <w:rsid w:val="001144DF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6DD"/>
    <w:rsid w:val="00121B98"/>
    <w:rsid w:val="00122304"/>
    <w:rsid w:val="001228FF"/>
    <w:rsid w:val="00122B54"/>
    <w:rsid w:val="00122D37"/>
    <w:rsid w:val="0012306E"/>
    <w:rsid w:val="001232B5"/>
    <w:rsid w:val="0012372D"/>
    <w:rsid w:val="00123C54"/>
    <w:rsid w:val="00124843"/>
    <w:rsid w:val="0012514F"/>
    <w:rsid w:val="00125464"/>
    <w:rsid w:val="001254F3"/>
    <w:rsid w:val="001263ED"/>
    <w:rsid w:val="00126F53"/>
    <w:rsid w:val="001274CB"/>
    <w:rsid w:val="001277F3"/>
    <w:rsid w:val="0012799C"/>
    <w:rsid w:val="00127AD9"/>
    <w:rsid w:val="00127D61"/>
    <w:rsid w:val="001305EA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158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21EF"/>
    <w:rsid w:val="00142A8D"/>
    <w:rsid w:val="0014356B"/>
    <w:rsid w:val="00143F89"/>
    <w:rsid w:val="00144FCF"/>
    <w:rsid w:val="0014548C"/>
    <w:rsid w:val="00145713"/>
    <w:rsid w:val="00145945"/>
    <w:rsid w:val="001460D5"/>
    <w:rsid w:val="001466A9"/>
    <w:rsid w:val="00146FD3"/>
    <w:rsid w:val="0014740D"/>
    <w:rsid w:val="00147518"/>
    <w:rsid w:val="001501ED"/>
    <w:rsid w:val="00150F84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7A7"/>
    <w:rsid w:val="00156BF6"/>
    <w:rsid w:val="00156F61"/>
    <w:rsid w:val="00160158"/>
    <w:rsid w:val="00160EEC"/>
    <w:rsid w:val="00161194"/>
    <w:rsid w:val="00161747"/>
    <w:rsid w:val="00161A33"/>
    <w:rsid w:val="00161AD9"/>
    <w:rsid w:val="00161D2D"/>
    <w:rsid w:val="00161DAA"/>
    <w:rsid w:val="00161DF6"/>
    <w:rsid w:val="00162C34"/>
    <w:rsid w:val="0016324D"/>
    <w:rsid w:val="00163457"/>
    <w:rsid w:val="001636E0"/>
    <w:rsid w:val="001637A2"/>
    <w:rsid w:val="00163986"/>
    <w:rsid w:val="001645B3"/>
    <w:rsid w:val="00165176"/>
    <w:rsid w:val="001656AD"/>
    <w:rsid w:val="00165C1E"/>
    <w:rsid w:val="00165DEE"/>
    <w:rsid w:val="0016618C"/>
    <w:rsid w:val="001663FC"/>
    <w:rsid w:val="0016681D"/>
    <w:rsid w:val="001669FC"/>
    <w:rsid w:val="00166D6C"/>
    <w:rsid w:val="001702CE"/>
    <w:rsid w:val="001704C3"/>
    <w:rsid w:val="00170A89"/>
    <w:rsid w:val="00171C63"/>
    <w:rsid w:val="0017201E"/>
    <w:rsid w:val="001723EF"/>
    <w:rsid w:val="00172671"/>
    <w:rsid w:val="00172C59"/>
    <w:rsid w:val="00173AF4"/>
    <w:rsid w:val="00173E6E"/>
    <w:rsid w:val="00174254"/>
    <w:rsid w:val="001748F0"/>
    <w:rsid w:val="00174C92"/>
    <w:rsid w:val="00175C0D"/>
    <w:rsid w:val="0017687A"/>
    <w:rsid w:val="00176A97"/>
    <w:rsid w:val="00176CB2"/>
    <w:rsid w:val="00176DAE"/>
    <w:rsid w:val="00177BDA"/>
    <w:rsid w:val="001801B0"/>
    <w:rsid w:val="001805D2"/>
    <w:rsid w:val="0018095F"/>
    <w:rsid w:val="00180B66"/>
    <w:rsid w:val="00181331"/>
    <w:rsid w:val="00182C91"/>
    <w:rsid w:val="0018359A"/>
    <w:rsid w:val="00183B1A"/>
    <w:rsid w:val="00183E92"/>
    <w:rsid w:val="00184034"/>
    <w:rsid w:val="001842A7"/>
    <w:rsid w:val="00184307"/>
    <w:rsid w:val="0018496D"/>
    <w:rsid w:val="0018526A"/>
    <w:rsid w:val="001852F2"/>
    <w:rsid w:val="00185384"/>
    <w:rsid w:val="00186444"/>
    <w:rsid w:val="0018694F"/>
    <w:rsid w:val="00187154"/>
    <w:rsid w:val="00187577"/>
    <w:rsid w:val="00187722"/>
    <w:rsid w:val="00187D03"/>
    <w:rsid w:val="00191A28"/>
    <w:rsid w:val="001927CA"/>
    <w:rsid w:val="001928DA"/>
    <w:rsid w:val="00192930"/>
    <w:rsid w:val="0019316D"/>
    <w:rsid w:val="00193402"/>
    <w:rsid w:val="001934FA"/>
    <w:rsid w:val="001937C1"/>
    <w:rsid w:val="001943A4"/>
    <w:rsid w:val="001945FA"/>
    <w:rsid w:val="0019486F"/>
    <w:rsid w:val="00194FD2"/>
    <w:rsid w:val="00194FD3"/>
    <w:rsid w:val="001956E4"/>
    <w:rsid w:val="001957F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E6D"/>
    <w:rsid w:val="001A3F1F"/>
    <w:rsid w:val="001A3FF2"/>
    <w:rsid w:val="001A44F2"/>
    <w:rsid w:val="001A49C5"/>
    <w:rsid w:val="001A4A03"/>
    <w:rsid w:val="001A4D4F"/>
    <w:rsid w:val="001A4E20"/>
    <w:rsid w:val="001A5164"/>
    <w:rsid w:val="001A5A5F"/>
    <w:rsid w:val="001A5E3D"/>
    <w:rsid w:val="001A6F4B"/>
    <w:rsid w:val="001A799E"/>
    <w:rsid w:val="001B028D"/>
    <w:rsid w:val="001B056F"/>
    <w:rsid w:val="001B06CC"/>
    <w:rsid w:val="001B130E"/>
    <w:rsid w:val="001B14F9"/>
    <w:rsid w:val="001B1A21"/>
    <w:rsid w:val="001B1BAC"/>
    <w:rsid w:val="001B2023"/>
    <w:rsid w:val="001B21B8"/>
    <w:rsid w:val="001B2AFC"/>
    <w:rsid w:val="001B336B"/>
    <w:rsid w:val="001B3A03"/>
    <w:rsid w:val="001B3B27"/>
    <w:rsid w:val="001B3C32"/>
    <w:rsid w:val="001B3DC2"/>
    <w:rsid w:val="001B41B4"/>
    <w:rsid w:val="001B433C"/>
    <w:rsid w:val="001B443F"/>
    <w:rsid w:val="001B4B62"/>
    <w:rsid w:val="001B4F57"/>
    <w:rsid w:val="001B534A"/>
    <w:rsid w:val="001B5404"/>
    <w:rsid w:val="001B56DD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E35"/>
    <w:rsid w:val="001C1486"/>
    <w:rsid w:val="001C1942"/>
    <w:rsid w:val="001C1AB9"/>
    <w:rsid w:val="001C1D3F"/>
    <w:rsid w:val="001C1D49"/>
    <w:rsid w:val="001C250C"/>
    <w:rsid w:val="001C2611"/>
    <w:rsid w:val="001C2762"/>
    <w:rsid w:val="001C2CF8"/>
    <w:rsid w:val="001C2E9A"/>
    <w:rsid w:val="001C3577"/>
    <w:rsid w:val="001C38CE"/>
    <w:rsid w:val="001C3ADE"/>
    <w:rsid w:val="001C4445"/>
    <w:rsid w:val="001C54D8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F75"/>
    <w:rsid w:val="001D03B0"/>
    <w:rsid w:val="001D0D9C"/>
    <w:rsid w:val="001D0FA6"/>
    <w:rsid w:val="001D213D"/>
    <w:rsid w:val="001D2234"/>
    <w:rsid w:val="001D27F5"/>
    <w:rsid w:val="001D2D8A"/>
    <w:rsid w:val="001D36FD"/>
    <w:rsid w:val="001D3B5F"/>
    <w:rsid w:val="001D4CF5"/>
    <w:rsid w:val="001D5345"/>
    <w:rsid w:val="001D54F3"/>
    <w:rsid w:val="001D5A28"/>
    <w:rsid w:val="001D5E70"/>
    <w:rsid w:val="001D6145"/>
    <w:rsid w:val="001D7404"/>
    <w:rsid w:val="001D7BAE"/>
    <w:rsid w:val="001D7E75"/>
    <w:rsid w:val="001D7F1E"/>
    <w:rsid w:val="001E02B4"/>
    <w:rsid w:val="001E0772"/>
    <w:rsid w:val="001E0DD0"/>
    <w:rsid w:val="001E0F34"/>
    <w:rsid w:val="001E10D9"/>
    <w:rsid w:val="001E21A9"/>
    <w:rsid w:val="001E2C2C"/>
    <w:rsid w:val="001E2CEA"/>
    <w:rsid w:val="001E3306"/>
    <w:rsid w:val="001E3AA2"/>
    <w:rsid w:val="001E3BD1"/>
    <w:rsid w:val="001E3F62"/>
    <w:rsid w:val="001E43E1"/>
    <w:rsid w:val="001E4B3B"/>
    <w:rsid w:val="001E4F04"/>
    <w:rsid w:val="001E5818"/>
    <w:rsid w:val="001E5D48"/>
    <w:rsid w:val="001E651D"/>
    <w:rsid w:val="001E6C62"/>
    <w:rsid w:val="001E6E86"/>
    <w:rsid w:val="001E6EA4"/>
    <w:rsid w:val="001E7235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4798"/>
    <w:rsid w:val="001F52CE"/>
    <w:rsid w:val="001F5CDD"/>
    <w:rsid w:val="001F6095"/>
    <w:rsid w:val="001F67E2"/>
    <w:rsid w:val="001F69D5"/>
    <w:rsid w:val="001F6F0D"/>
    <w:rsid w:val="001F70F9"/>
    <w:rsid w:val="001F7495"/>
    <w:rsid w:val="00200069"/>
    <w:rsid w:val="002001FF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58C"/>
    <w:rsid w:val="00206726"/>
    <w:rsid w:val="00206743"/>
    <w:rsid w:val="00206CD9"/>
    <w:rsid w:val="00206CEE"/>
    <w:rsid w:val="00207714"/>
    <w:rsid w:val="00207992"/>
    <w:rsid w:val="0021038E"/>
    <w:rsid w:val="002104BE"/>
    <w:rsid w:val="002107D1"/>
    <w:rsid w:val="00210C7E"/>
    <w:rsid w:val="00210F3E"/>
    <w:rsid w:val="00211BCE"/>
    <w:rsid w:val="00211BF0"/>
    <w:rsid w:val="002124AF"/>
    <w:rsid w:val="00212648"/>
    <w:rsid w:val="002126F2"/>
    <w:rsid w:val="002127B6"/>
    <w:rsid w:val="00212B14"/>
    <w:rsid w:val="00213294"/>
    <w:rsid w:val="002137F9"/>
    <w:rsid w:val="002147C5"/>
    <w:rsid w:val="002154F0"/>
    <w:rsid w:val="0021568A"/>
    <w:rsid w:val="0021574C"/>
    <w:rsid w:val="002157FE"/>
    <w:rsid w:val="00215964"/>
    <w:rsid w:val="00215BCE"/>
    <w:rsid w:val="00215DBB"/>
    <w:rsid w:val="002161F0"/>
    <w:rsid w:val="0021622C"/>
    <w:rsid w:val="002162C2"/>
    <w:rsid w:val="00217465"/>
    <w:rsid w:val="002174DF"/>
    <w:rsid w:val="002175ED"/>
    <w:rsid w:val="00217838"/>
    <w:rsid w:val="0021783B"/>
    <w:rsid w:val="00217FED"/>
    <w:rsid w:val="0022038C"/>
    <w:rsid w:val="002205AC"/>
    <w:rsid w:val="00220AAE"/>
    <w:rsid w:val="00220B6A"/>
    <w:rsid w:val="00221668"/>
    <w:rsid w:val="00221A10"/>
    <w:rsid w:val="00221E85"/>
    <w:rsid w:val="002220CC"/>
    <w:rsid w:val="00222B65"/>
    <w:rsid w:val="00223167"/>
    <w:rsid w:val="00223426"/>
    <w:rsid w:val="00223521"/>
    <w:rsid w:val="002242EF"/>
    <w:rsid w:val="002243B3"/>
    <w:rsid w:val="00224D75"/>
    <w:rsid w:val="00225411"/>
    <w:rsid w:val="002262A3"/>
    <w:rsid w:val="00226C43"/>
    <w:rsid w:val="00226CFA"/>
    <w:rsid w:val="00226EBA"/>
    <w:rsid w:val="00226FB8"/>
    <w:rsid w:val="00227252"/>
    <w:rsid w:val="00227D71"/>
    <w:rsid w:val="00227E8E"/>
    <w:rsid w:val="00227F64"/>
    <w:rsid w:val="002300EB"/>
    <w:rsid w:val="00230460"/>
    <w:rsid w:val="002308EA"/>
    <w:rsid w:val="00230913"/>
    <w:rsid w:val="00231294"/>
    <w:rsid w:val="002314E3"/>
    <w:rsid w:val="00232470"/>
    <w:rsid w:val="00232844"/>
    <w:rsid w:val="00232929"/>
    <w:rsid w:val="00232984"/>
    <w:rsid w:val="0023344F"/>
    <w:rsid w:val="00234D50"/>
    <w:rsid w:val="0023505B"/>
    <w:rsid w:val="0023555B"/>
    <w:rsid w:val="0023590D"/>
    <w:rsid w:val="00236425"/>
    <w:rsid w:val="0023688F"/>
    <w:rsid w:val="00236F1B"/>
    <w:rsid w:val="00237AD5"/>
    <w:rsid w:val="0024006C"/>
    <w:rsid w:val="002402C7"/>
    <w:rsid w:val="0024112A"/>
    <w:rsid w:val="002411CD"/>
    <w:rsid w:val="0024167A"/>
    <w:rsid w:val="00241D95"/>
    <w:rsid w:val="00241DDE"/>
    <w:rsid w:val="00241E06"/>
    <w:rsid w:val="00242149"/>
    <w:rsid w:val="002428EE"/>
    <w:rsid w:val="0024338D"/>
    <w:rsid w:val="002435B6"/>
    <w:rsid w:val="00243A7E"/>
    <w:rsid w:val="0024470D"/>
    <w:rsid w:val="00244C12"/>
    <w:rsid w:val="00245D14"/>
    <w:rsid w:val="00245EC5"/>
    <w:rsid w:val="0024699A"/>
    <w:rsid w:val="002469F2"/>
    <w:rsid w:val="00246A87"/>
    <w:rsid w:val="0024786C"/>
    <w:rsid w:val="002479EE"/>
    <w:rsid w:val="00247DEF"/>
    <w:rsid w:val="00250B10"/>
    <w:rsid w:val="00250CB5"/>
    <w:rsid w:val="00250DD1"/>
    <w:rsid w:val="00250E41"/>
    <w:rsid w:val="00251059"/>
    <w:rsid w:val="00251525"/>
    <w:rsid w:val="00251833"/>
    <w:rsid w:val="00251CB3"/>
    <w:rsid w:val="002520E8"/>
    <w:rsid w:val="0025237B"/>
    <w:rsid w:val="0025364C"/>
    <w:rsid w:val="00253DBA"/>
    <w:rsid w:val="0025494A"/>
    <w:rsid w:val="002551BA"/>
    <w:rsid w:val="002552A3"/>
    <w:rsid w:val="0025587D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BD4"/>
    <w:rsid w:val="00261E23"/>
    <w:rsid w:val="00261E5C"/>
    <w:rsid w:val="0026223F"/>
    <w:rsid w:val="00262250"/>
    <w:rsid w:val="00262372"/>
    <w:rsid w:val="002625F0"/>
    <w:rsid w:val="00263206"/>
    <w:rsid w:val="00263A3C"/>
    <w:rsid w:val="002641C2"/>
    <w:rsid w:val="00264B9D"/>
    <w:rsid w:val="00264C97"/>
    <w:rsid w:val="002656E9"/>
    <w:rsid w:val="00265949"/>
    <w:rsid w:val="00265C23"/>
    <w:rsid w:val="0026609C"/>
    <w:rsid w:val="00266179"/>
    <w:rsid w:val="0026641C"/>
    <w:rsid w:val="002666A9"/>
    <w:rsid w:val="00266853"/>
    <w:rsid w:val="00266A2A"/>
    <w:rsid w:val="00266F5B"/>
    <w:rsid w:val="002676D9"/>
    <w:rsid w:val="002679EB"/>
    <w:rsid w:val="002701E0"/>
    <w:rsid w:val="0027053D"/>
    <w:rsid w:val="00270650"/>
    <w:rsid w:val="00271010"/>
    <w:rsid w:val="002714C7"/>
    <w:rsid w:val="002715F3"/>
    <w:rsid w:val="002717D9"/>
    <w:rsid w:val="00271BB7"/>
    <w:rsid w:val="00272194"/>
    <w:rsid w:val="00272AD9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5F11"/>
    <w:rsid w:val="00276235"/>
    <w:rsid w:val="00276263"/>
    <w:rsid w:val="0027654D"/>
    <w:rsid w:val="00277432"/>
    <w:rsid w:val="002776CA"/>
    <w:rsid w:val="00280295"/>
    <w:rsid w:val="00280819"/>
    <w:rsid w:val="00280913"/>
    <w:rsid w:val="00280AA1"/>
    <w:rsid w:val="00280CA8"/>
    <w:rsid w:val="00280E9B"/>
    <w:rsid w:val="0028116D"/>
    <w:rsid w:val="002811A2"/>
    <w:rsid w:val="00281E07"/>
    <w:rsid w:val="002824A8"/>
    <w:rsid w:val="002827C6"/>
    <w:rsid w:val="0028280A"/>
    <w:rsid w:val="00282926"/>
    <w:rsid w:val="00282A96"/>
    <w:rsid w:val="00282B24"/>
    <w:rsid w:val="00282D02"/>
    <w:rsid w:val="00282FB6"/>
    <w:rsid w:val="00283954"/>
    <w:rsid w:val="00283B47"/>
    <w:rsid w:val="0028424F"/>
    <w:rsid w:val="002843DA"/>
    <w:rsid w:val="002844A6"/>
    <w:rsid w:val="0028468F"/>
    <w:rsid w:val="002849FB"/>
    <w:rsid w:val="00284E17"/>
    <w:rsid w:val="00284E83"/>
    <w:rsid w:val="0028572A"/>
    <w:rsid w:val="00285B09"/>
    <w:rsid w:val="00285BEB"/>
    <w:rsid w:val="00285CF8"/>
    <w:rsid w:val="0028610D"/>
    <w:rsid w:val="0028624B"/>
    <w:rsid w:val="00286304"/>
    <w:rsid w:val="00286503"/>
    <w:rsid w:val="0028698E"/>
    <w:rsid w:val="00286F84"/>
    <w:rsid w:val="0028741D"/>
    <w:rsid w:val="0028753F"/>
    <w:rsid w:val="002877AA"/>
    <w:rsid w:val="00290222"/>
    <w:rsid w:val="00290431"/>
    <w:rsid w:val="00290815"/>
    <w:rsid w:val="00290D64"/>
    <w:rsid w:val="00290F4D"/>
    <w:rsid w:val="002915F5"/>
    <w:rsid w:val="00291EA7"/>
    <w:rsid w:val="00291FE3"/>
    <w:rsid w:val="00292111"/>
    <w:rsid w:val="00292B4B"/>
    <w:rsid w:val="0029390C"/>
    <w:rsid w:val="00293D05"/>
    <w:rsid w:val="00293FA9"/>
    <w:rsid w:val="00294239"/>
    <w:rsid w:val="0029431E"/>
    <w:rsid w:val="00294447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6F6F"/>
    <w:rsid w:val="00297527"/>
    <w:rsid w:val="00297846"/>
    <w:rsid w:val="00297C6D"/>
    <w:rsid w:val="002A0420"/>
    <w:rsid w:val="002A05BF"/>
    <w:rsid w:val="002A06FC"/>
    <w:rsid w:val="002A0D37"/>
    <w:rsid w:val="002A0F2E"/>
    <w:rsid w:val="002A126C"/>
    <w:rsid w:val="002A1D4C"/>
    <w:rsid w:val="002A203B"/>
    <w:rsid w:val="002A282A"/>
    <w:rsid w:val="002A346A"/>
    <w:rsid w:val="002A3738"/>
    <w:rsid w:val="002A4053"/>
    <w:rsid w:val="002A4741"/>
    <w:rsid w:val="002A4B6D"/>
    <w:rsid w:val="002A4EBC"/>
    <w:rsid w:val="002A4F0F"/>
    <w:rsid w:val="002A52F5"/>
    <w:rsid w:val="002A58CF"/>
    <w:rsid w:val="002A5F2B"/>
    <w:rsid w:val="002A680B"/>
    <w:rsid w:val="002A6969"/>
    <w:rsid w:val="002A6E44"/>
    <w:rsid w:val="002A6EF8"/>
    <w:rsid w:val="002A77E7"/>
    <w:rsid w:val="002A7F2C"/>
    <w:rsid w:val="002B0074"/>
    <w:rsid w:val="002B08B0"/>
    <w:rsid w:val="002B0A2A"/>
    <w:rsid w:val="002B0E72"/>
    <w:rsid w:val="002B0F5F"/>
    <w:rsid w:val="002B1032"/>
    <w:rsid w:val="002B1363"/>
    <w:rsid w:val="002B19EC"/>
    <w:rsid w:val="002B1A12"/>
    <w:rsid w:val="002B1D59"/>
    <w:rsid w:val="002B1E35"/>
    <w:rsid w:val="002B23AB"/>
    <w:rsid w:val="002B23EC"/>
    <w:rsid w:val="002B2411"/>
    <w:rsid w:val="002B274D"/>
    <w:rsid w:val="002B36E7"/>
    <w:rsid w:val="002B3959"/>
    <w:rsid w:val="002B3A40"/>
    <w:rsid w:val="002B443F"/>
    <w:rsid w:val="002B4526"/>
    <w:rsid w:val="002B4648"/>
    <w:rsid w:val="002B49DD"/>
    <w:rsid w:val="002B5287"/>
    <w:rsid w:val="002B5394"/>
    <w:rsid w:val="002B5617"/>
    <w:rsid w:val="002B5A7C"/>
    <w:rsid w:val="002B623C"/>
    <w:rsid w:val="002B6817"/>
    <w:rsid w:val="002B6B5B"/>
    <w:rsid w:val="002B6E52"/>
    <w:rsid w:val="002B7553"/>
    <w:rsid w:val="002B7E1E"/>
    <w:rsid w:val="002B7FA7"/>
    <w:rsid w:val="002C118F"/>
    <w:rsid w:val="002C1739"/>
    <w:rsid w:val="002C1C6E"/>
    <w:rsid w:val="002C1F4F"/>
    <w:rsid w:val="002C2409"/>
    <w:rsid w:val="002C2591"/>
    <w:rsid w:val="002C2724"/>
    <w:rsid w:val="002C29F0"/>
    <w:rsid w:val="002C2ED1"/>
    <w:rsid w:val="002C3226"/>
    <w:rsid w:val="002C3CB4"/>
    <w:rsid w:val="002C3E11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4F1"/>
    <w:rsid w:val="002C7915"/>
    <w:rsid w:val="002C7B59"/>
    <w:rsid w:val="002C7F4C"/>
    <w:rsid w:val="002D0308"/>
    <w:rsid w:val="002D0779"/>
    <w:rsid w:val="002D0B52"/>
    <w:rsid w:val="002D0BC6"/>
    <w:rsid w:val="002D0EFF"/>
    <w:rsid w:val="002D182D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159"/>
    <w:rsid w:val="002E07A1"/>
    <w:rsid w:val="002E0BC1"/>
    <w:rsid w:val="002E0DE8"/>
    <w:rsid w:val="002E0EA6"/>
    <w:rsid w:val="002E1957"/>
    <w:rsid w:val="002E1CA1"/>
    <w:rsid w:val="002E24C3"/>
    <w:rsid w:val="002E2593"/>
    <w:rsid w:val="002E2C0C"/>
    <w:rsid w:val="002E30CD"/>
    <w:rsid w:val="002E33A6"/>
    <w:rsid w:val="002E3418"/>
    <w:rsid w:val="002E360A"/>
    <w:rsid w:val="002E4289"/>
    <w:rsid w:val="002E4357"/>
    <w:rsid w:val="002E4ED6"/>
    <w:rsid w:val="002E50C6"/>
    <w:rsid w:val="002E51D7"/>
    <w:rsid w:val="002E51E1"/>
    <w:rsid w:val="002E56DA"/>
    <w:rsid w:val="002E57AB"/>
    <w:rsid w:val="002E605A"/>
    <w:rsid w:val="002E6A57"/>
    <w:rsid w:val="002E6BCC"/>
    <w:rsid w:val="002E6EEA"/>
    <w:rsid w:val="002F0A7E"/>
    <w:rsid w:val="002F1020"/>
    <w:rsid w:val="002F105C"/>
    <w:rsid w:val="002F1147"/>
    <w:rsid w:val="002F136C"/>
    <w:rsid w:val="002F1399"/>
    <w:rsid w:val="002F15E5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781"/>
    <w:rsid w:val="002F79A0"/>
    <w:rsid w:val="002F7A70"/>
    <w:rsid w:val="003006BD"/>
    <w:rsid w:val="003011BD"/>
    <w:rsid w:val="00301525"/>
    <w:rsid w:val="003015F0"/>
    <w:rsid w:val="00302384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EA"/>
    <w:rsid w:val="00306877"/>
    <w:rsid w:val="00306B3F"/>
    <w:rsid w:val="00307ACA"/>
    <w:rsid w:val="003100D6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34D6"/>
    <w:rsid w:val="0031429D"/>
    <w:rsid w:val="00314674"/>
    <w:rsid w:val="003148FB"/>
    <w:rsid w:val="00314B90"/>
    <w:rsid w:val="00315A80"/>
    <w:rsid w:val="00315E1A"/>
    <w:rsid w:val="00316490"/>
    <w:rsid w:val="00316C8F"/>
    <w:rsid w:val="003172F4"/>
    <w:rsid w:val="0031750E"/>
    <w:rsid w:val="00317514"/>
    <w:rsid w:val="003178BA"/>
    <w:rsid w:val="00317E6A"/>
    <w:rsid w:val="0032009D"/>
    <w:rsid w:val="0032097A"/>
    <w:rsid w:val="00320FE2"/>
    <w:rsid w:val="0032179C"/>
    <w:rsid w:val="0032236C"/>
    <w:rsid w:val="00322494"/>
    <w:rsid w:val="003227C5"/>
    <w:rsid w:val="0032318B"/>
    <w:rsid w:val="003234A9"/>
    <w:rsid w:val="003236BF"/>
    <w:rsid w:val="0032488C"/>
    <w:rsid w:val="00324BAB"/>
    <w:rsid w:val="00324CBE"/>
    <w:rsid w:val="00324CE2"/>
    <w:rsid w:val="0032568A"/>
    <w:rsid w:val="00325718"/>
    <w:rsid w:val="00325B6E"/>
    <w:rsid w:val="00325E5A"/>
    <w:rsid w:val="003260DA"/>
    <w:rsid w:val="003269F1"/>
    <w:rsid w:val="00326EE4"/>
    <w:rsid w:val="00327319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29CD"/>
    <w:rsid w:val="00332D6E"/>
    <w:rsid w:val="00333513"/>
    <w:rsid w:val="00333555"/>
    <w:rsid w:val="003336B0"/>
    <w:rsid w:val="003348DF"/>
    <w:rsid w:val="003349CF"/>
    <w:rsid w:val="00334A12"/>
    <w:rsid w:val="00334D75"/>
    <w:rsid w:val="0033523E"/>
    <w:rsid w:val="00335C6C"/>
    <w:rsid w:val="00336A8C"/>
    <w:rsid w:val="00336B52"/>
    <w:rsid w:val="00336EBF"/>
    <w:rsid w:val="00337216"/>
    <w:rsid w:val="0033734E"/>
    <w:rsid w:val="00337F84"/>
    <w:rsid w:val="003402E0"/>
    <w:rsid w:val="0034037D"/>
    <w:rsid w:val="003408ED"/>
    <w:rsid w:val="00340C3A"/>
    <w:rsid w:val="00341084"/>
    <w:rsid w:val="00341409"/>
    <w:rsid w:val="00341F68"/>
    <w:rsid w:val="003420CB"/>
    <w:rsid w:val="0034212B"/>
    <w:rsid w:val="0034278B"/>
    <w:rsid w:val="00342ECC"/>
    <w:rsid w:val="00343107"/>
    <w:rsid w:val="0034334B"/>
    <w:rsid w:val="0034351B"/>
    <w:rsid w:val="00343524"/>
    <w:rsid w:val="00343B87"/>
    <w:rsid w:val="003443A1"/>
    <w:rsid w:val="00344B08"/>
    <w:rsid w:val="00345C4B"/>
    <w:rsid w:val="003464E6"/>
    <w:rsid w:val="00347157"/>
    <w:rsid w:val="00347863"/>
    <w:rsid w:val="00347900"/>
    <w:rsid w:val="00347EC6"/>
    <w:rsid w:val="0035012D"/>
    <w:rsid w:val="003509F7"/>
    <w:rsid w:val="003511F3"/>
    <w:rsid w:val="00351EBB"/>
    <w:rsid w:val="00352884"/>
    <w:rsid w:val="003529B6"/>
    <w:rsid w:val="00352D9A"/>
    <w:rsid w:val="00353289"/>
    <w:rsid w:val="00353518"/>
    <w:rsid w:val="003537EB"/>
    <w:rsid w:val="00353853"/>
    <w:rsid w:val="00353EBC"/>
    <w:rsid w:val="003543F8"/>
    <w:rsid w:val="00354E66"/>
    <w:rsid w:val="00354F54"/>
    <w:rsid w:val="003550FF"/>
    <w:rsid w:val="003557AB"/>
    <w:rsid w:val="00355AAB"/>
    <w:rsid w:val="00355B11"/>
    <w:rsid w:val="00356ACE"/>
    <w:rsid w:val="00356CCF"/>
    <w:rsid w:val="0035703E"/>
    <w:rsid w:val="00357E19"/>
    <w:rsid w:val="003609C4"/>
    <w:rsid w:val="00360B30"/>
    <w:rsid w:val="0036163C"/>
    <w:rsid w:val="003619B4"/>
    <w:rsid w:val="00361DBD"/>
    <w:rsid w:val="003622D5"/>
    <w:rsid w:val="00362A83"/>
    <w:rsid w:val="00362EBE"/>
    <w:rsid w:val="0036301F"/>
    <w:rsid w:val="0036312E"/>
    <w:rsid w:val="003636C8"/>
    <w:rsid w:val="003637A1"/>
    <w:rsid w:val="00363990"/>
    <w:rsid w:val="00364321"/>
    <w:rsid w:val="003648DA"/>
    <w:rsid w:val="00364B63"/>
    <w:rsid w:val="00364C05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90E"/>
    <w:rsid w:val="00367D2D"/>
    <w:rsid w:val="00370337"/>
    <w:rsid w:val="00370793"/>
    <w:rsid w:val="0037080C"/>
    <w:rsid w:val="00370A2F"/>
    <w:rsid w:val="00370CC6"/>
    <w:rsid w:val="0037166E"/>
    <w:rsid w:val="00371970"/>
    <w:rsid w:val="00371A22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BA2"/>
    <w:rsid w:val="00377ECC"/>
    <w:rsid w:val="0038080B"/>
    <w:rsid w:val="00381014"/>
    <w:rsid w:val="003812AE"/>
    <w:rsid w:val="003815CF"/>
    <w:rsid w:val="00382740"/>
    <w:rsid w:val="00382766"/>
    <w:rsid w:val="00382A57"/>
    <w:rsid w:val="00382F0D"/>
    <w:rsid w:val="003835DE"/>
    <w:rsid w:val="0038370F"/>
    <w:rsid w:val="00383CC1"/>
    <w:rsid w:val="0038423D"/>
    <w:rsid w:val="00385A11"/>
    <w:rsid w:val="00385B42"/>
    <w:rsid w:val="003864DE"/>
    <w:rsid w:val="0038747F"/>
    <w:rsid w:val="0038797A"/>
    <w:rsid w:val="00387C50"/>
    <w:rsid w:val="00387ED5"/>
    <w:rsid w:val="0039048B"/>
    <w:rsid w:val="00390DF0"/>
    <w:rsid w:val="003918B1"/>
    <w:rsid w:val="003919CB"/>
    <w:rsid w:val="00391C66"/>
    <w:rsid w:val="00391F0A"/>
    <w:rsid w:val="00391F51"/>
    <w:rsid w:val="00392053"/>
    <w:rsid w:val="003927F0"/>
    <w:rsid w:val="00392F5C"/>
    <w:rsid w:val="003934B5"/>
    <w:rsid w:val="00394A66"/>
    <w:rsid w:val="0039583C"/>
    <w:rsid w:val="0039594E"/>
    <w:rsid w:val="00395D95"/>
    <w:rsid w:val="00396D8F"/>
    <w:rsid w:val="00397103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495"/>
    <w:rsid w:val="003A25F2"/>
    <w:rsid w:val="003A27B9"/>
    <w:rsid w:val="003A287E"/>
    <w:rsid w:val="003A3734"/>
    <w:rsid w:val="003A38F4"/>
    <w:rsid w:val="003A39BB"/>
    <w:rsid w:val="003A3C58"/>
    <w:rsid w:val="003A41D2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1E1"/>
    <w:rsid w:val="003B0385"/>
    <w:rsid w:val="003B0BE8"/>
    <w:rsid w:val="003B1F53"/>
    <w:rsid w:val="003B28A7"/>
    <w:rsid w:val="003B2999"/>
    <w:rsid w:val="003B4352"/>
    <w:rsid w:val="003B4C34"/>
    <w:rsid w:val="003B5001"/>
    <w:rsid w:val="003B565B"/>
    <w:rsid w:val="003B568D"/>
    <w:rsid w:val="003B5B3A"/>
    <w:rsid w:val="003B6307"/>
    <w:rsid w:val="003B693F"/>
    <w:rsid w:val="003B6C9A"/>
    <w:rsid w:val="003B72F8"/>
    <w:rsid w:val="003B741F"/>
    <w:rsid w:val="003B7FFC"/>
    <w:rsid w:val="003C00C3"/>
    <w:rsid w:val="003C0345"/>
    <w:rsid w:val="003C0C4D"/>
    <w:rsid w:val="003C11BA"/>
    <w:rsid w:val="003C1826"/>
    <w:rsid w:val="003C1B0A"/>
    <w:rsid w:val="003C1DA1"/>
    <w:rsid w:val="003C2307"/>
    <w:rsid w:val="003C2A9C"/>
    <w:rsid w:val="003C2ED9"/>
    <w:rsid w:val="003C3388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C7E4D"/>
    <w:rsid w:val="003D037E"/>
    <w:rsid w:val="003D05AF"/>
    <w:rsid w:val="003D07B9"/>
    <w:rsid w:val="003D1405"/>
    <w:rsid w:val="003D25F9"/>
    <w:rsid w:val="003D2865"/>
    <w:rsid w:val="003D2AD7"/>
    <w:rsid w:val="003D306B"/>
    <w:rsid w:val="003D3BBC"/>
    <w:rsid w:val="003D3E0F"/>
    <w:rsid w:val="003D3EAB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6FB6"/>
    <w:rsid w:val="003D767A"/>
    <w:rsid w:val="003D7884"/>
    <w:rsid w:val="003D7DB4"/>
    <w:rsid w:val="003D7E72"/>
    <w:rsid w:val="003E0B57"/>
    <w:rsid w:val="003E0EEF"/>
    <w:rsid w:val="003E1077"/>
    <w:rsid w:val="003E1596"/>
    <w:rsid w:val="003E1C4B"/>
    <w:rsid w:val="003E1E7E"/>
    <w:rsid w:val="003E21BC"/>
    <w:rsid w:val="003E23AF"/>
    <w:rsid w:val="003E311D"/>
    <w:rsid w:val="003E32A0"/>
    <w:rsid w:val="003E42A3"/>
    <w:rsid w:val="003E4320"/>
    <w:rsid w:val="003E4526"/>
    <w:rsid w:val="003E4735"/>
    <w:rsid w:val="003E4AD7"/>
    <w:rsid w:val="003E4FF9"/>
    <w:rsid w:val="003E5186"/>
    <w:rsid w:val="003E5251"/>
    <w:rsid w:val="003E54E2"/>
    <w:rsid w:val="003E6B5B"/>
    <w:rsid w:val="003E6D7B"/>
    <w:rsid w:val="003E70AE"/>
    <w:rsid w:val="003E710F"/>
    <w:rsid w:val="003E724E"/>
    <w:rsid w:val="003F04FD"/>
    <w:rsid w:val="003F0558"/>
    <w:rsid w:val="003F16FF"/>
    <w:rsid w:val="003F2254"/>
    <w:rsid w:val="003F2955"/>
    <w:rsid w:val="003F2964"/>
    <w:rsid w:val="003F2F6F"/>
    <w:rsid w:val="003F324B"/>
    <w:rsid w:val="003F3431"/>
    <w:rsid w:val="003F3CC8"/>
    <w:rsid w:val="003F40B8"/>
    <w:rsid w:val="003F42FD"/>
    <w:rsid w:val="003F431D"/>
    <w:rsid w:val="003F4AB2"/>
    <w:rsid w:val="003F50FF"/>
    <w:rsid w:val="003F5305"/>
    <w:rsid w:val="003F55CF"/>
    <w:rsid w:val="003F5B8A"/>
    <w:rsid w:val="003F5C8B"/>
    <w:rsid w:val="003F5E6A"/>
    <w:rsid w:val="003F63E7"/>
    <w:rsid w:val="003F6FE6"/>
    <w:rsid w:val="003F724B"/>
    <w:rsid w:val="003F742A"/>
    <w:rsid w:val="003F7BB1"/>
    <w:rsid w:val="003F7BC8"/>
    <w:rsid w:val="0040007F"/>
    <w:rsid w:val="0040085C"/>
    <w:rsid w:val="00400F2D"/>
    <w:rsid w:val="00401256"/>
    <w:rsid w:val="00401796"/>
    <w:rsid w:val="004018D0"/>
    <w:rsid w:val="00401DB7"/>
    <w:rsid w:val="00401E01"/>
    <w:rsid w:val="0040220E"/>
    <w:rsid w:val="004028C0"/>
    <w:rsid w:val="004034AF"/>
    <w:rsid w:val="0040386C"/>
    <w:rsid w:val="00403A9B"/>
    <w:rsid w:val="00403F88"/>
    <w:rsid w:val="00404DE2"/>
    <w:rsid w:val="00405720"/>
    <w:rsid w:val="004069A3"/>
    <w:rsid w:val="004071C7"/>
    <w:rsid w:val="00407299"/>
    <w:rsid w:val="00407824"/>
    <w:rsid w:val="00407B5D"/>
    <w:rsid w:val="0041014C"/>
    <w:rsid w:val="00410861"/>
    <w:rsid w:val="00410D5F"/>
    <w:rsid w:val="004118A4"/>
    <w:rsid w:val="00411922"/>
    <w:rsid w:val="00411C4F"/>
    <w:rsid w:val="00412710"/>
    <w:rsid w:val="00412F75"/>
    <w:rsid w:val="0041368D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12C"/>
    <w:rsid w:val="00415181"/>
    <w:rsid w:val="004154B0"/>
    <w:rsid w:val="00415990"/>
    <w:rsid w:val="00416147"/>
    <w:rsid w:val="004161F1"/>
    <w:rsid w:val="004166FE"/>
    <w:rsid w:val="00416CBE"/>
    <w:rsid w:val="004174B3"/>
    <w:rsid w:val="0041751C"/>
    <w:rsid w:val="00417DBC"/>
    <w:rsid w:val="00420602"/>
    <w:rsid w:val="0042091D"/>
    <w:rsid w:val="004209E2"/>
    <w:rsid w:val="00420EF5"/>
    <w:rsid w:val="004213CB"/>
    <w:rsid w:val="00422AC1"/>
    <w:rsid w:val="00422D24"/>
    <w:rsid w:val="00422DDE"/>
    <w:rsid w:val="00423204"/>
    <w:rsid w:val="004244AA"/>
    <w:rsid w:val="004247CD"/>
    <w:rsid w:val="00424866"/>
    <w:rsid w:val="004256EF"/>
    <w:rsid w:val="0042642C"/>
    <w:rsid w:val="00426AB4"/>
    <w:rsid w:val="00427012"/>
    <w:rsid w:val="004272F4"/>
    <w:rsid w:val="0042795A"/>
    <w:rsid w:val="0043006C"/>
    <w:rsid w:val="004300ED"/>
    <w:rsid w:val="00430E3F"/>
    <w:rsid w:val="00433659"/>
    <w:rsid w:val="00433F2B"/>
    <w:rsid w:val="00434103"/>
    <w:rsid w:val="0043450A"/>
    <w:rsid w:val="0043465A"/>
    <w:rsid w:val="004350C1"/>
    <w:rsid w:val="00435538"/>
    <w:rsid w:val="004362CE"/>
    <w:rsid w:val="00436906"/>
    <w:rsid w:val="00436F85"/>
    <w:rsid w:val="0043747D"/>
    <w:rsid w:val="004377BE"/>
    <w:rsid w:val="00437A11"/>
    <w:rsid w:val="0044151F"/>
    <w:rsid w:val="00442004"/>
    <w:rsid w:val="00442083"/>
    <w:rsid w:val="004424A7"/>
    <w:rsid w:val="00442852"/>
    <w:rsid w:val="00443931"/>
    <w:rsid w:val="00443E41"/>
    <w:rsid w:val="00444718"/>
    <w:rsid w:val="00445754"/>
    <w:rsid w:val="00445D66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6EF"/>
    <w:rsid w:val="00454A14"/>
    <w:rsid w:val="00455164"/>
    <w:rsid w:val="00455225"/>
    <w:rsid w:val="00455BB6"/>
    <w:rsid w:val="00455E27"/>
    <w:rsid w:val="00455F55"/>
    <w:rsid w:val="004567E4"/>
    <w:rsid w:val="00456B1C"/>
    <w:rsid w:val="0045714E"/>
    <w:rsid w:val="004571D9"/>
    <w:rsid w:val="00457DF6"/>
    <w:rsid w:val="00457EBB"/>
    <w:rsid w:val="00460A3C"/>
    <w:rsid w:val="00460C43"/>
    <w:rsid w:val="00461416"/>
    <w:rsid w:val="00461989"/>
    <w:rsid w:val="004626A8"/>
    <w:rsid w:val="00463AD7"/>
    <w:rsid w:val="00463ED8"/>
    <w:rsid w:val="00463F97"/>
    <w:rsid w:val="004640B1"/>
    <w:rsid w:val="00464542"/>
    <w:rsid w:val="00464854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4FA"/>
    <w:rsid w:val="0046662F"/>
    <w:rsid w:val="00466759"/>
    <w:rsid w:val="00466BAF"/>
    <w:rsid w:val="004672CA"/>
    <w:rsid w:val="00467918"/>
    <w:rsid w:val="00470568"/>
    <w:rsid w:val="004705DF"/>
    <w:rsid w:val="0047067A"/>
    <w:rsid w:val="00470812"/>
    <w:rsid w:val="00470BB0"/>
    <w:rsid w:val="0047111D"/>
    <w:rsid w:val="0047114E"/>
    <w:rsid w:val="00472D1C"/>
    <w:rsid w:val="00473BE1"/>
    <w:rsid w:val="00473D44"/>
    <w:rsid w:val="00474921"/>
    <w:rsid w:val="00474B5E"/>
    <w:rsid w:val="00474BEF"/>
    <w:rsid w:val="004757E7"/>
    <w:rsid w:val="00475C96"/>
    <w:rsid w:val="00475DF4"/>
    <w:rsid w:val="00475EBA"/>
    <w:rsid w:val="00475FEE"/>
    <w:rsid w:val="00476356"/>
    <w:rsid w:val="004768BD"/>
    <w:rsid w:val="00476C2D"/>
    <w:rsid w:val="00476D5B"/>
    <w:rsid w:val="00476EA2"/>
    <w:rsid w:val="0047706C"/>
    <w:rsid w:val="00477248"/>
    <w:rsid w:val="004775B7"/>
    <w:rsid w:val="00477B63"/>
    <w:rsid w:val="004802F1"/>
    <w:rsid w:val="004807B5"/>
    <w:rsid w:val="004809BD"/>
    <w:rsid w:val="00480BF0"/>
    <w:rsid w:val="00480E3E"/>
    <w:rsid w:val="004812F9"/>
    <w:rsid w:val="004814CF"/>
    <w:rsid w:val="00481A32"/>
    <w:rsid w:val="00481E07"/>
    <w:rsid w:val="00481ED6"/>
    <w:rsid w:val="0048276A"/>
    <w:rsid w:val="00482E40"/>
    <w:rsid w:val="00482F37"/>
    <w:rsid w:val="004838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58"/>
    <w:rsid w:val="00485D89"/>
    <w:rsid w:val="00485E56"/>
    <w:rsid w:val="00486301"/>
    <w:rsid w:val="00486762"/>
    <w:rsid w:val="00486D84"/>
    <w:rsid w:val="00486DD8"/>
    <w:rsid w:val="00487943"/>
    <w:rsid w:val="00487AF8"/>
    <w:rsid w:val="00487B74"/>
    <w:rsid w:val="0049081E"/>
    <w:rsid w:val="00490D3F"/>
    <w:rsid w:val="00491278"/>
    <w:rsid w:val="00491E52"/>
    <w:rsid w:val="00491E6D"/>
    <w:rsid w:val="00491F40"/>
    <w:rsid w:val="004924C0"/>
    <w:rsid w:val="004925EC"/>
    <w:rsid w:val="00492D20"/>
    <w:rsid w:val="00493129"/>
    <w:rsid w:val="004931CB"/>
    <w:rsid w:val="0049414D"/>
    <w:rsid w:val="00494456"/>
    <w:rsid w:val="0049491B"/>
    <w:rsid w:val="004949C6"/>
    <w:rsid w:val="00494BF7"/>
    <w:rsid w:val="00494C87"/>
    <w:rsid w:val="00494F4A"/>
    <w:rsid w:val="00495118"/>
    <w:rsid w:val="00495AFB"/>
    <w:rsid w:val="0049688D"/>
    <w:rsid w:val="00496BBF"/>
    <w:rsid w:val="00497ADE"/>
    <w:rsid w:val="00497BED"/>
    <w:rsid w:val="004A0003"/>
    <w:rsid w:val="004A068F"/>
    <w:rsid w:val="004A0C13"/>
    <w:rsid w:val="004A0DBD"/>
    <w:rsid w:val="004A0DF6"/>
    <w:rsid w:val="004A0F36"/>
    <w:rsid w:val="004A1121"/>
    <w:rsid w:val="004A1705"/>
    <w:rsid w:val="004A1E18"/>
    <w:rsid w:val="004A1E75"/>
    <w:rsid w:val="004A2007"/>
    <w:rsid w:val="004A3E8A"/>
    <w:rsid w:val="004A4235"/>
    <w:rsid w:val="004A4279"/>
    <w:rsid w:val="004A46A6"/>
    <w:rsid w:val="004A4D67"/>
    <w:rsid w:val="004A5045"/>
    <w:rsid w:val="004A5965"/>
    <w:rsid w:val="004A5BD7"/>
    <w:rsid w:val="004A5BF3"/>
    <w:rsid w:val="004A64D9"/>
    <w:rsid w:val="004A65E6"/>
    <w:rsid w:val="004A6D69"/>
    <w:rsid w:val="004A7EE7"/>
    <w:rsid w:val="004A7FD6"/>
    <w:rsid w:val="004B0679"/>
    <w:rsid w:val="004B0A11"/>
    <w:rsid w:val="004B0F2D"/>
    <w:rsid w:val="004B1217"/>
    <w:rsid w:val="004B1228"/>
    <w:rsid w:val="004B14B3"/>
    <w:rsid w:val="004B1548"/>
    <w:rsid w:val="004B1680"/>
    <w:rsid w:val="004B220F"/>
    <w:rsid w:val="004B226F"/>
    <w:rsid w:val="004B2489"/>
    <w:rsid w:val="004B2543"/>
    <w:rsid w:val="004B3D68"/>
    <w:rsid w:val="004B414A"/>
    <w:rsid w:val="004B491C"/>
    <w:rsid w:val="004B4C34"/>
    <w:rsid w:val="004B569D"/>
    <w:rsid w:val="004B56A9"/>
    <w:rsid w:val="004B65D3"/>
    <w:rsid w:val="004B6FF9"/>
    <w:rsid w:val="004B7635"/>
    <w:rsid w:val="004B7682"/>
    <w:rsid w:val="004B770B"/>
    <w:rsid w:val="004B7B52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37E4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DDD"/>
    <w:rsid w:val="004D3025"/>
    <w:rsid w:val="004D3DF5"/>
    <w:rsid w:val="004D3E5C"/>
    <w:rsid w:val="004D48F9"/>
    <w:rsid w:val="004D4D39"/>
    <w:rsid w:val="004D58D3"/>
    <w:rsid w:val="004D58DF"/>
    <w:rsid w:val="004D5915"/>
    <w:rsid w:val="004D5CC3"/>
    <w:rsid w:val="004D5EC8"/>
    <w:rsid w:val="004D636D"/>
    <w:rsid w:val="004D67CD"/>
    <w:rsid w:val="004D691D"/>
    <w:rsid w:val="004D6CBF"/>
    <w:rsid w:val="004D6ED7"/>
    <w:rsid w:val="004D70E0"/>
    <w:rsid w:val="004D7321"/>
    <w:rsid w:val="004E0218"/>
    <w:rsid w:val="004E03E1"/>
    <w:rsid w:val="004E07A0"/>
    <w:rsid w:val="004E170F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B26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2CA"/>
    <w:rsid w:val="004E6583"/>
    <w:rsid w:val="004E6989"/>
    <w:rsid w:val="004E6F40"/>
    <w:rsid w:val="004F1A04"/>
    <w:rsid w:val="004F1B1F"/>
    <w:rsid w:val="004F1CCD"/>
    <w:rsid w:val="004F2FFE"/>
    <w:rsid w:val="004F30CE"/>
    <w:rsid w:val="004F32EF"/>
    <w:rsid w:val="004F3805"/>
    <w:rsid w:val="004F3950"/>
    <w:rsid w:val="004F3CDC"/>
    <w:rsid w:val="004F3E77"/>
    <w:rsid w:val="004F48B6"/>
    <w:rsid w:val="004F5823"/>
    <w:rsid w:val="004F589C"/>
    <w:rsid w:val="004F5E92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97"/>
    <w:rsid w:val="005008A7"/>
    <w:rsid w:val="0050114B"/>
    <w:rsid w:val="00501290"/>
    <w:rsid w:val="00501433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4F19"/>
    <w:rsid w:val="005053A5"/>
    <w:rsid w:val="005053F2"/>
    <w:rsid w:val="0050573E"/>
    <w:rsid w:val="00505AB8"/>
    <w:rsid w:val="00505E0B"/>
    <w:rsid w:val="00506213"/>
    <w:rsid w:val="00506548"/>
    <w:rsid w:val="00506A1E"/>
    <w:rsid w:val="00506A39"/>
    <w:rsid w:val="00507C4F"/>
    <w:rsid w:val="00507C52"/>
    <w:rsid w:val="00507C96"/>
    <w:rsid w:val="00507FDE"/>
    <w:rsid w:val="005106B8"/>
    <w:rsid w:val="005108F0"/>
    <w:rsid w:val="00510D40"/>
    <w:rsid w:val="00511244"/>
    <w:rsid w:val="00511BD6"/>
    <w:rsid w:val="00511F7B"/>
    <w:rsid w:val="00511F98"/>
    <w:rsid w:val="00512081"/>
    <w:rsid w:val="0051241F"/>
    <w:rsid w:val="00512C30"/>
    <w:rsid w:val="00512CE0"/>
    <w:rsid w:val="00513418"/>
    <w:rsid w:val="0051390C"/>
    <w:rsid w:val="005147F5"/>
    <w:rsid w:val="005150DF"/>
    <w:rsid w:val="00515557"/>
    <w:rsid w:val="005158FB"/>
    <w:rsid w:val="00515B2B"/>
    <w:rsid w:val="005161FD"/>
    <w:rsid w:val="005162C3"/>
    <w:rsid w:val="00516D00"/>
    <w:rsid w:val="00517019"/>
    <w:rsid w:val="0051719C"/>
    <w:rsid w:val="005177CF"/>
    <w:rsid w:val="00517900"/>
    <w:rsid w:val="00520ED9"/>
    <w:rsid w:val="00521901"/>
    <w:rsid w:val="00521922"/>
    <w:rsid w:val="0052258F"/>
    <w:rsid w:val="005228CC"/>
    <w:rsid w:val="00522B42"/>
    <w:rsid w:val="0052324C"/>
    <w:rsid w:val="005234CD"/>
    <w:rsid w:val="00523D61"/>
    <w:rsid w:val="005242B0"/>
    <w:rsid w:val="005246D8"/>
    <w:rsid w:val="0052473C"/>
    <w:rsid w:val="00524D85"/>
    <w:rsid w:val="00525912"/>
    <w:rsid w:val="00526681"/>
    <w:rsid w:val="00526761"/>
    <w:rsid w:val="00526B51"/>
    <w:rsid w:val="00526C5D"/>
    <w:rsid w:val="005309DF"/>
    <w:rsid w:val="00530E46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4C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2F1"/>
    <w:rsid w:val="00540848"/>
    <w:rsid w:val="00540BC5"/>
    <w:rsid w:val="00540E56"/>
    <w:rsid w:val="00541297"/>
    <w:rsid w:val="005413AD"/>
    <w:rsid w:val="0054180A"/>
    <w:rsid w:val="00542875"/>
    <w:rsid w:val="00542D03"/>
    <w:rsid w:val="00543119"/>
    <w:rsid w:val="005438DE"/>
    <w:rsid w:val="0054393D"/>
    <w:rsid w:val="0054396D"/>
    <w:rsid w:val="00543F4B"/>
    <w:rsid w:val="00545098"/>
    <w:rsid w:val="0054529C"/>
    <w:rsid w:val="00545329"/>
    <w:rsid w:val="005456F0"/>
    <w:rsid w:val="00545829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05DE"/>
    <w:rsid w:val="00551268"/>
    <w:rsid w:val="00551592"/>
    <w:rsid w:val="005519C3"/>
    <w:rsid w:val="00551D0D"/>
    <w:rsid w:val="0055263D"/>
    <w:rsid w:val="005526D3"/>
    <w:rsid w:val="00552F16"/>
    <w:rsid w:val="005538C1"/>
    <w:rsid w:val="005538F4"/>
    <w:rsid w:val="00553AB7"/>
    <w:rsid w:val="00553EF0"/>
    <w:rsid w:val="005542C9"/>
    <w:rsid w:val="0055490B"/>
    <w:rsid w:val="00554AD6"/>
    <w:rsid w:val="00554DD3"/>
    <w:rsid w:val="00555335"/>
    <w:rsid w:val="00555540"/>
    <w:rsid w:val="0055656F"/>
    <w:rsid w:val="0055664F"/>
    <w:rsid w:val="00556C70"/>
    <w:rsid w:val="00556C81"/>
    <w:rsid w:val="00556CEF"/>
    <w:rsid w:val="00556E1E"/>
    <w:rsid w:val="00557125"/>
    <w:rsid w:val="00557389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5ED"/>
    <w:rsid w:val="00567D9A"/>
    <w:rsid w:val="00567F93"/>
    <w:rsid w:val="0057020B"/>
    <w:rsid w:val="005728A6"/>
    <w:rsid w:val="00572F02"/>
    <w:rsid w:val="00572F17"/>
    <w:rsid w:val="00572FD0"/>
    <w:rsid w:val="0057445E"/>
    <w:rsid w:val="00574571"/>
    <w:rsid w:val="00574733"/>
    <w:rsid w:val="00575699"/>
    <w:rsid w:val="00575788"/>
    <w:rsid w:val="00575A1E"/>
    <w:rsid w:val="00575C82"/>
    <w:rsid w:val="005770DA"/>
    <w:rsid w:val="005772E5"/>
    <w:rsid w:val="00577387"/>
    <w:rsid w:val="005773F2"/>
    <w:rsid w:val="005777C9"/>
    <w:rsid w:val="00577E7E"/>
    <w:rsid w:val="005800F5"/>
    <w:rsid w:val="005800FD"/>
    <w:rsid w:val="0058017D"/>
    <w:rsid w:val="005801E2"/>
    <w:rsid w:val="0058075F"/>
    <w:rsid w:val="005808B7"/>
    <w:rsid w:val="00580A90"/>
    <w:rsid w:val="00580D1D"/>
    <w:rsid w:val="00581054"/>
    <w:rsid w:val="005811AD"/>
    <w:rsid w:val="005811CF"/>
    <w:rsid w:val="00581256"/>
    <w:rsid w:val="0058137C"/>
    <w:rsid w:val="005816B1"/>
    <w:rsid w:val="00581FD3"/>
    <w:rsid w:val="005823D5"/>
    <w:rsid w:val="005829BB"/>
    <w:rsid w:val="005836ED"/>
    <w:rsid w:val="005845CF"/>
    <w:rsid w:val="00584687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1BFD"/>
    <w:rsid w:val="005920AE"/>
    <w:rsid w:val="005926E8"/>
    <w:rsid w:val="00592AEB"/>
    <w:rsid w:val="00592C17"/>
    <w:rsid w:val="00592EEB"/>
    <w:rsid w:val="00593EE2"/>
    <w:rsid w:val="0059491F"/>
    <w:rsid w:val="00594BDA"/>
    <w:rsid w:val="005950CB"/>
    <w:rsid w:val="0059526F"/>
    <w:rsid w:val="005952F4"/>
    <w:rsid w:val="005955A2"/>
    <w:rsid w:val="00595E27"/>
    <w:rsid w:val="005960EE"/>
    <w:rsid w:val="005961EC"/>
    <w:rsid w:val="0059638C"/>
    <w:rsid w:val="00596648"/>
    <w:rsid w:val="00597478"/>
    <w:rsid w:val="00597764"/>
    <w:rsid w:val="005977A6"/>
    <w:rsid w:val="00597B0A"/>
    <w:rsid w:val="00597E54"/>
    <w:rsid w:val="005A0B47"/>
    <w:rsid w:val="005A0DB1"/>
    <w:rsid w:val="005A0EDB"/>
    <w:rsid w:val="005A115E"/>
    <w:rsid w:val="005A1252"/>
    <w:rsid w:val="005A1E12"/>
    <w:rsid w:val="005A1F05"/>
    <w:rsid w:val="005A245B"/>
    <w:rsid w:val="005A25F9"/>
    <w:rsid w:val="005A2807"/>
    <w:rsid w:val="005A283E"/>
    <w:rsid w:val="005A29D0"/>
    <w:rsid w:val="005A2A1D"/>
    <w:rsid w:val="005A31A9"/>
    <w:rsid w:val="005A335F"/>
    <w:rsid w:val="005A33CE"/>
    <w:rsid w:val="005A3405"/>
    <w:rsid w:val="005A3A4C"/>
    <w:rsid w:val="005A3DDF"/>
    <w:rsid w:val="005A3FBB"/>
    <w:rsid w:val="005A5075"/>
    <w:rsid w:val="005A52F2"/>
    <w:rsid w:val="005A5524"/>
    <w:rsid w:val="005A582B"/>
    <w:rsid w:val="005A6EE0"/>
    <w:rsid w:val="005A7593"/>
    <w:rsid w:val="005A7837"/>
    <w:rsid w:val="005A7B26"/>
    <w:rsid w:val="005B0BB6"/>
    <w:rsid w:val="005B0E3D"/>
    <w:rsid w:val="005B0EDB"/>
    <w:rsid w:val="005B13E7"/>
    <w:rsid w:val="005B154D"/>
    <w:rsid w:val="005B2972"/>
    <w:rsid w:val="005B2EC9"/>
    <w:rsid w:val="005B2F0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70F"/>
    <w:rsid w:val="005B6893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8EA"/>
    <w:rsid w:val="005C1E30"/>
    <w:rsid w:val="005C1FEE"/>
    <w:rsid w:val="005C2616"/>
    <w:rsid w:val="005C2717"/>
    <w:rsid w:val="005C282D"/>
    <w:rsid w:val="005C2C79"/>
    <w:rsid w:val="005C2FF5"/>
    <w:rsid w:val="005C3036"/>
    <w:rsid w:val="005C3209"/>
    <w:rsid w:val="005C3ADA"/>
    <w:rsid w:val="005C3E93"/>
    <w:rsid w:val="005C3F1F"/>
    <w:rsid w:val="005C4113"/>
    <w:rsid w:val="005C4251"/>
    <w:rsid w:val="005C4FBC"/>
    <w:rsid w:val="005C557C"/>
    <w:rsid w:val="005C592B"/>
    <w:rsid w:val="005C5C02"/>
    <w:rsid w:val="005C6B49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0F12"/>
    <w:rsid w:val="005D12EC"/>
    <w:rsid w:val="005D14C5"/>
    <w:rsid w:val="005D14C9"/>
    <w:rsid w:val="005D188A"/>
    <w:rsid w:val="005D19E7"/>
    <w:rsid w:val="005D1A22"/>
    <w:rsid w:val="005D22AE"/>
    <w:rsid w:val="005D2B7C"/>
    <w:rsid w:val="005D36A1"/>
    <w:rsid w:val="005D38F6"/>
    <w:rsid w:val="005D4A61"/>
    <w:rsid w:val="005D4B40"/>
    <w:rsid w:val="005D4E25"/>
    <w:rsid w:val="005D5E44"/>
    <w:rsid w:val="005D5ED0"/>
    <w:rsid w:val="005D6AB1"/>
    <w:rsid w:val="005D766B"/>
    <w:rsid w:val="005D7CF9"/>
    <w:rsid w:val="005D7DED"/>
    <w:rsid w:val="005E11F9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74B"/>
    <w:rsid w:val="005E3979"/>
    <w:rsid w:val="005E40A1"/>
    <w:rsid w:val="005E44D4"/>
    <w:rsid w:val="005E4AB8"/>
    <w:rsid w:val="005E4AF4"/>
    <w:rsid w:val="005E4B04"/>
    <w:rsid w:val="005E5447"/>
    <w:rsid w:val="005E5ADB"/>
    <w:rsid w:val="005E7368"/>
    <w:rsid w:val="005E742F"/>
    <w:rsid w:val="005E75D3"/>
    <w:rsid w:val="005E77CA"/>
    <w:rsid w:val="005E7811"/>
    <w:rsid w:val="005E7992"/>
    <w:rsid w:val="005E7C60"/>
    <w:rsid w:val="005F009D"/>
    <w:rsid w:val="005F0DBA"/>
    <w:rsid w:val="005F119F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089"/>
    <w:rsid w:val="005F56D8"/>
    <w:rsid w:val="005F5979"/>
    <w:rsid w:val="005F682B"/>
    <w:rsid w:val="005F6B78"/>
    <w:rsid w:val="005F6BB8"/>
    <w:rsid w:val="005F72DC"/>
    <w:rsid w:val="0060075D"/>
    <w:rsid w:val="00600834"/>
    <w:rsid w:val="006008E1"/>
    <w:rsid w:val="00600917"/>
    <w:rsid w:val="00600B89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2F1F"/>
    <w:rsid w:val="006031DC"/>
    <w:rsid w:val="0060391D"/>
    <w:rsid w:val="00603B8C"/>
    <w:rsid w:val="00603E0F"/>
    <w:rsid w:val="00603E47"/>
    <w:rsid w:val="0060477F"/>
    <w:rsid w:val="00604F65"/>
    <w:rsid w:val="00605514"/>
    <w:rsid w:val="006056FF"/>
    <w:rsid w:val="0060597F"/>
    <w:rsid w:val="0060611D"/>
    <w:rsid w:val="00606C02"/>
    <w:rsid w:val="00606DEF"/>
    <w:rsid w:val="00606DF4"/>
    <w:rsid w:val="0060718E"/>
    <w:rsid w:val="0060757C"/>
    <w:rsid w:val="006077E4"/>
    <w:rsid w:val="00610528"/>
    <w:rsid w:val="00610FD1"/>
    <w:rsid w:val="0061111B"/>
    <w:rsid w:val="006112F7"/>
    <w:rsid w:val="00611A3B"/>
    <w:rsid w:val="00611ED7"/>
    <w:rsid w:val="0061242E"/>
    <w:rsid w:val="00612BB1"/>
    <w:rsid w:val="00612D40"/>
    <w:rsid w:val="0061304B"/>
    <w:rsid w:val="006137DB"/>
    <w:rsid w:val="00613BBB"/>
    <w:rsid w:val="0061430C"/>
    <w:rsid w:val="00614478"/>
    <w:rsid w:val="00614A7E"/>
    <w:rsid w:val="0061519C"/>
    <w:rsid w:val="00615D79"/>
    <w:rsid w:val="00615F63"/>
    <w:rsid w:val="00616466"/>
    <w:rsid w:val="006168BD"/>
    <w:rsid w:val="006169C8"/>
    <w:rsid w:val="00616F37"/>
    <w:rsid w:val="00617751"/>
    <w:rsid w:val="00617799"/>
    <w:rsid w:val="00617870"/>
    <w:rsid w:val="00617B09"/>
    <w:rsid w:val="00620034"/>
    <w:rsid w:val="006208CF"/>
    <w:rsid w:val="00620C7B"/>
    <w:rsid w:val="00620D31"/>
    <w:rsid w:val="00620E7F"/>
    <w:rsid w:val="006210EF"/>
    <w:rsid w:val="0062188F"/>
    <w:rsid w:val="006218C0"/>
    <w:rsid w:val="00621F44"/>
    <w:rsid w:val="00622275"/>
    <w:rsid w:val="006225B1"/>
    <w:rsid w:val="0062304E"/>
    <w:rsid w:val="00623160"/>
    <w:rsid w:val="00623276"/>
    <w:rsid w:val="00623664"/>
    <w:rsid w:val="006237E1"/>
    <w:rsid w:val="0062382C"/>
    <w:rsid w:val="00623910"/>
    <w:rsid w:val="00623A80"/>
    <w:rsid w:val="006240CC"/>
    <w:rsid w:val="0062420D"/>
    <w:rsid w:val="0062431F"/>
    <w:rsid w:val="00624A0E"/>
    <w:rsid w:val="00624CDB"/>
    <w:rsid w:val="00624F9C"/>
    <w:rsid w:val="006253BE"/>
    <w:rsid w:val="006253E2"/>
    <w:rsid w:val="00625649"/>
    <w:rsid w:val="00626074"/>
    <w:rsid w:val="00626154"/>
    <w:rsid w:val="00626C1A"/>
    <w:rsid w:val="0062758D"/>
    <w:rsid w:val="00627973"/>
    <w:rsid w:val="00627B8A"/>
    <w:rsid w:val="00630690"/>
    <w:rsid w:val="00630705"/>
    <w:rsid w:val="006308FD"/>
    <w:rsid w:val="006309BC"/>
    <w:rsid w:val="00630B53"/>
    <w:rsid w:val="00630BCD"/>
    <w:rsid w:val="00630ED0"/>
    <w:rsid w:val="00631412"/>
    <w:rsid w:val="006314D3"/>
    <w:rsid w:val="0063156F"/>
    <w:rsid w:val="00632663"/>
    <w:rsid w:val="00632CC6"/>
    <w:rsid w:val="006337AB"/>
    <w:rsid w:val="00633BD3"/>
    <w:rsid w:val="00634892"/>
    <w:rsid w:val="00634937"/>
    <w:rsid w:val="0063553F"/>
    <w:rsid w:val="006355F3"/>
    <w:rsid w:val="00635D6C"/>
    <w:rsid w:val="00635F0E"/>
    <w:rsid w:val="00635F5F"/>
    <w:rsid w:val="0063622B"/>
    <w:rsid w:val="006363E4"/>
    <w:rsid w:val="0063667C"/>
    <w:rsid w:val="00636E26"/>
    <w:rsid w:val="00637058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68F9"/>
    <w:rsid w:val="00647716"/>
    <w:rsid w:val="00647777"/>
    <w:rsid w:val="00647AA5"/>
    <w:rsid w:val="00647B59"/>
    <w:rsid w:val="006506EB"/>
    <w:rsid w:val="00650744"/>
    <w:rsid w:val="00650823"/>
    <w:rsid w:val="00651AE8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4C21"/>
    <w:rsid w:val="0065592B"/>
    <w:rsid w:val="00656421"/>
    <w:rsid w:val="0065703D"/>
    <w:rsid w:val="0066091F"/>
    <w:rsid w:val="006612E7"/>
    <w:rsid w:val="006612FC"/>
    <w:rsid w:val="0066133C"/>
    <w:rsid w:val="00661BDF"/>
    <w:rsid w:val="006629EA"/>
    <w:rsid w:val="00662A8A"/>
    <w:rsid w:val="00662AC7"/>
    <w:rsid w:val="00662AFF"/>
    <w:rsid w:val="00663085"/>
    <w:rsid w:val="006634F4"/>
    <w:rsid w:val="006639FB"/>
    <w:rsid w:val="00663E8C"/>
    <w:rsid w:val="00664C55"/>
    <w:rsid w:val="00664FE5"/>
    <w:rsid w:val="006657A2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946"/>
    <w:rsid w:val="00670BA9"/>
    <w:rsid w:val="00670BB8"/>
    <w:rsid w:val="00671766"/>
    <w:rsid w:val="006718C6"/>
    <w:rsid w:val="0067286A"/>
    <w:rsid w:val="00672B2A"/>
    <w:rsid w:val="00672CE3"/>
    <w:rsid w:val="0067313C"/>
    <w:rsid w:val="006733AA"/>
    <w:rsid w:val="006737D1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066"/>
    <w:rsid w:val="006801FB"/>
    <w:rsid w:val="006803D3"/>
    <w:rsid w:val="00681545"/>
    <w:rsid w:val="00681A33"/>
    <w:rsid w:val="00681BDA"/>
    <w:rsid w:val="00681E2C"/>
    <w:rsid w:val="00682FAF"/>
    <w:rsid w:val="00683213"/>
    <w:rsid w:val="006835EE"/>
    <w:rsid w:val="00683792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D17"/>
    <w:rsid w:val="00687E38"/>
    <w:rsid w:val="00691916"/>
    <w:rsid w:val="00691ABE"/>
    <w:rsid w:val="00691C4C"/>
    <w:rsid w:val="006926A2"/>
    <w:rsid w:val="00692839"/>
    <w:rsid w:val="00692C04"/>
    <w:rsid w:val="006931BC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40F"/>
    <w:rsid w:val="006A562A"/>
    <w:rsid w:val="006A578C"/>
    <w:rsid w:val="006A59A6"/>
    <w:rsid w:val="006A5A44"/>
    <w:rsid w:val="006A5DCF"/>
    <w:rsid w:val="006A6059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CBD"/>
    <w:rsid w:val="006A7E29"/>
    <w:rsid w:val="006B0684"/>
    <w:rsid w:val="006B0853"/>
    <w:rsid w:val="006B1201"/>
    <w:rsid w:val="006B14E1"/>
    <w:rsid w:val="006B1AF7"/>
    <w:rsid w:val="006B1B31"/>
    <w:rsid w:val="006B1F91"/>
    <w:rsid w:val="006B2854"/>
    <w:rsid w:val="006B2C50"/>
    <w:rsid w:val="006B3362"/>
    <w:rsid w:val="006B3E16"/>
    <w:rsid w:val="006B3F1E"/>
    <w:rsid w:val="006B3F35"/>
    <w:rsid w:val="006B4279"/>
    <w:rsid w:val="006B451E"/>
    <w:rsid w:val="006B45E5"/>
    <w:rsid w:val="006B4803"/>
    <w:rsid w:val="006B49FF"/>
    <w:rsid w:val="006B4DCA"/>
    <w:rsid w:val="006B4E75"/>
    <w:rsid w:val="006B5651"/>
    <w:rsid w:val="006B605C"/>
    <w:rsid w:val="006B6064"/>
    <w:rsid w:val="006B60A6"/>
    <w:rsid w:val="006B6A53"/>
    <w:rsid w:val="006B6D0C"/>
    <w:rsid w:val="006B6FD0"/>
    <w:rsid w:val="006C0078"/>
    <w:rsid w:val="006C0A37"/>
    <w:rsid w:val="006C0BC7"/>
    <w:rsid w:val="006C1A04"/>
    <w:rsid w:val="006C1BA7"/>
    <w:rsid w:val="006C1EB6"/>
    <w:rsid w:val="006C2351"/>
    <w:rsid w:val="006C29B5"/>
    <w:rsid w:val="006C2C52"/>
    <w:rsid w:val="006C38BD"/>
    <w:rsid w:val="006C42E6"/>
    <w:rsid w:val="006C4312"/>
    <w:rsid w:val="006C444E"/>
    <w:rsid w:val="006C4488"/>
    <w:rsid w:val="006C4CF2"/>
    <w:rsid w:val="006C5276"/>
    <w:rsid w:val="006C52F3"/>
    <w:rsid w:val="006C5C02"/>
    <w:rsid w:val="006C69C4"/>
    <w:rsid w:val="006C6D77"/>
    <w:rsid w:val="006C6FC2"/>
    <w:rsid w:val="006C701E"/>
    <w:rsid w:val="006C757C"/>
    <w:rsid w:val="006C7BD1"/>
    <w:rsid w:val="006C7D5A"/>
    <w:rsid w:val="006D05CF"/>
    <w:rsid w:val="006D0BA4"/>
    <w:rsid w:val="006D0BCE"/>
    <w:rsid w:val="006D124B"/>
    <w:rsid w:val="006D199B"/>
    <w:rsid w:val="006D2328"/>
    <w:rsid w:val="006D281F"/>
    <w:rsid w:val="006D2B90"/>
    <w:rsid w:val="006D4AC4"/>
    <w:rsid w:val="006D56E0"/>
    <w:rsid w:val="006D5843"/>
    <w:rsid w:val="006D587B"/>
    <w:rsid w:val="006D623A"/>
    <w:rsid w:val="006D6DE1"/>
    <w:rsid w:val="006D6E03"/>
    <w:rsid w:val="006D70AF"/>
    <w:rsid w:val="006D7409"/>
    <w:rsid w:val="006D7C88"/>
    <w:rsid w:val="006D7DBA"/>
    <w:rsid w:val="006E0513"/>
    <w:rsid w:val="006E1529"/>
    <w:rsid w:val="006E1A44"/>
    <w:rsid w:val="006E1AB2"/>
    <w:rsid w:val="006E1EC9"/>
    <w:rsid w:val="006E21A1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699"/>
    <w:rsid w:val="006E5C9D"/>
    <w:rsid w:val="006E5F20"/>
    <w:rsid w:val="006E6372"/>
    <w:rsid w:val="006E6982"/>
    <w:rsid w:val="006E6A6C"/>
    <w:rsid w:val="006E6C10"/>
    <w:rsid w:val="006E70CF"/>
    <w:rsid w:val="006E736D"/>
    <w:rsid w:val="006E785E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63C"/>
    <w:rsid w:val="006F6928"/>
    <w:rsid w:val="006F69A3"/>
    <w:rsid w:val="006F6AE7"/>
    <w:rsid w:val="006F75F7"/>
    <w:rsid w:val="006F77D9"/>
    <w:rsid w:val="006F7A28"/>
    <w:rsid w:val="006F7C4C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40D9"/>
    <w:rsid w:val="007050EF"/>
    <w:rsid w:val="00705873"/>
    <w:rsid w:val="00705CA9"/>
    <w:rsid w:val="00706905"/>
    <w:rsid w:val="00706B68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750"/>
    <w:rsid w:val="00715F2D"/>
    <w:rsid w:val="00716116"/>
    <w:rsid w:val="007161A5"/>
    <w:rsid w:val="00716202"/>
    <w:rsid w:val="00716355"/>
    <w:rsid w:val="00716B71"/>
    <w:rsid w:val="007176B0"/>
    <w:rsid w:val="00717A34"/>
    <w:rsid w:val="00717A60"/>
    <w:rsid w:val="00717C60"/>
    <w:rsid w:val="007204FF"/>
    <w:rsid w:val="00720BFF"/>
    <w:rsid w:val="00720C44"/>
    <w:rsid w:val="007216A4"/>
    <w:rsid w:val="00721A81"/>
    <w:rsid w:val="007239AD"/>
    <w:rsid w:val="00723A3B"/>
    <w:rsid w:val="00723ABF"/>
    <w:rsid w:val="00723EA0"/>
    <w:rsid w:val="00724A9F"/>
    <w:rsid w:val="00724FC1"/>
    <w:rsid w:val="007250E6"/>
    <w:rsid w:val="00725B97"/>
    <w:rsid w:val="00725FA4"/>
    <w:rsid w:val="00726203"/>
    <w:rsid w:val="00726D70"/>
    <w:rsid w:val="0072711E"/>
    <w:rsid w:val="0072777F"/>
    <w:rsid w:val="007308C1"/>
    <w:rsid w:val="00730B17"/>
    <w:rsid w:val="00730F45"/>
    <w:rsid w:val="007314F8"/>
    <w:rsid w:val="0073199A"/>
    <w:rsid w:val="007322B7"/>
    <w:rsid w:val="00732757"/>
    <w:rsid w:val="00732E33"/>
    <w:rsid w:val="00732EEE"/>
    <w:rsid w:val="00732F40"/>
    <w:rsid w:val="00733470"/>
    <w:rsid w:val="007338A5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6A5E"/>
    <w:rsid w:val="00736A67"/>
    <w:rsid w:val="007375B8"/>
    <w:rsid w:val="007375FA"/>
    <w:rsid w:val="007376D8"/>
    <w:rsid w:val="00740149"/>
    <w:rsid w:val="00740460"/>
    <w:rsid w:val="007407E5"/>
    <w:rsid w:val="00740D6C"/>
    <w:rsid w:val="00740DAD"/>
    <w:rsid w:val="00740E47"/>
    <w:rsid w:val="0074133D"/>
    <w:rsid w:val="007413DC"/>
    <w:rsid w:val="007419CB"/>
    <w:rsid w:val="00741A96"/>
    <w:rsid w:val="00741E9D"/>
    <w:rsid w:val="00742373"/>
    <w:rsid w:val="007425DE"/>
    <w:rsid w:val="007432ED"/>
    <w:rsid w:val="0074342C"/>
    <w:rsid w:val="00743A4F"/>
    <w:rsid w:val="007449DB"/>
    <w:rsid w:val="00745DDA"/>
    <w:rsid w:val="0074665D"/>
    <w:rsid w:val="00746BA9"/>
    <w:rsid w:val="0074721D"/>
    <w:rsid w:val="007478B6"/>
    <w:rsid w:val="00747A51"/>
    <w:rsid w:val="00747F0E"/>
    <w:rsid w:val="00747F3F"/>
    <w:rsid w:val="00750225"/>
    <w:rsid w:val="00750258"/>
    <w:rsid w:val="007506D0"/>
    <w:rsid w:val="0075137F"/>
    <w:rsid w:val="00751985"/>
    <w:rsid w:val="00751A18"/>
    <w:rsid w:val="00752341"/>
    <w:rsid w:val="00752AE9"/>
    <w:rsid w:val="00752EAF"/>
    <w:rsid w:val="007533E2"/>
    <w:rsid w:val="0075383A"/>
    <w:rsid w:val="00753E1A"/>
    <w:rsid w:val="00754128"/>
    <w:rsid w:val="00754B80"/>
    <w:rsid w:val="00754C89"/>
    <w:rsid w:val="0075545D"/>
    <w:rsid w:val="0075561B"/>
    <w:rsid w:val="00755B22"/>
    <w:rsid w:val="00755C76"/>
    <w:rsid w:val="007564A3"/>
    <w:rsid w:val="00757340"/>
    <w:rsid w:val="0075781F"/>
    <w:rsid w:val="0075799F"/>
    <w:rsid w:val="00760BD2"/>
    <w:rsid w:val="00760BDB"/>
    <w:rsid w:val="00761491"/>
    <w:rsid w:val="0076150F"/>
    <w:rsid w:val="007619DD"/>
    <w:rsid w:val="00763236"/>
    <w:rsid w:val="00763268"/>
    <w:rsid w:val="007639EC"/>
    <w:rsid w:val="00763D41"/>
    <w:rsid w:val="00763FF9"/>
    <w:rsid w:val="007645AC"/>
    <w:rsid w:val="00764D34"/>
    <w:rsid w:val="0076505F"/>
    <w:rsid w:val="00765B05"/>
    <w:rsid w:val="007664E1"/>
    <w:rsid w:val="00767761"/>
    <w:rsid w:val="00767897"/>
    <w:rsid w:val="00767CD9"/>
    <w:rsid w:val="00770081"/>
    <w:rsid w:val="007703FF"/>
    <w:rsid w:val="007705F1"/>
    <w:rsid w:val="00770C2D"/>
    <w:rsid w:val="00770CA1"/>
    <w:rsid w:val="00770DED"/>
    <w:rsid w:val="00771B4D"/>
    <w:rsid w:val="00771D59"/>
    <w:rsid w:val="00771DDC"/>
    <w:rsid w:val="0077213E"/>
    <w:rsid w:val="00772243"/>
    <w:rsid w:val="007724C2"/>
    <w:rsid w:val="0077346D"/>
    <w:rsid w:val="00773D69"/>
    <w:rsid w:val="00774686"/>
    <w:rsid w:val="0077496D"/>
    <w:rsid w:val="00774F53"/>
    <w:rsid w:val="00775107"/>
    <w:rsid w:val="00775B8F"/>
    <w:rsid w:val="00775C38"/>
    <w:rsid w:val="00775CC1"/>
    <w:rsid w:val="00776040"/>
    <w:rsid w:val="0077605C"/>
    <w:rsid w:val="00776436"/>
    <w:rsid w:val="007767CD"/>
    <w:rsid w:val="0077694A"/>
    <w:rsid w:val="00776A7F"/>
    <w:rsid w:val="007775CB"/>
    <w:rsid w:val="00777898"/>
    <w:rsid w:val="007806B9"/>
    <w:rsid w:val="00780FCE"/>
    <w:rsid w:val="007817D0"/>
    <w:rsid w:val="00782124"/>
    <w:rsid w:val="00782152"/>
    <w:rsid w:val="00782BA7"/>
    <w:rsid w:val="00782DD6"/>
    <w:rsid w:val="007837FE"/>
    <w:rsid w:val="00783A0C"/>
    <w:rsid w:val="00783FAD"/>
    <w:rsid w:val="00784715"/>
    <w:rsid w:val="00784FCD"/>
    <w:rsid w:val="0078567B"/>
    <w:rsid w:val="00785BC8"/>
    <w:rsid w:val="00785C56"/>
    <w:rsid w:val="007860CE"/>
    <w:rsid w:val="0078615D"/>
    <w:rsid w:val="007869B4"/>
    <w:rsid w:val="007877B0"/>
    <w:rsid w:val="00787FD3"/>
    <w:rsid w:val="007909FF"/>
    <w:rsid w:val="00790B02"/>
    <w:rsid w:val="00790B8A"/>
    <w:rsid w:val="00790C11"/>
    <w:rsid w:val="00792531"/>
    <w:rsid w:val="00793B14"/>
    <w:rsid w:val="007944FA"/>
    <w:rsid w:val="0079508E"/>
    <w:rsid w:val="00795486"/>
    <w:rsid w:val="00795672"/>
    <w:rsid w:val="007957B9"/>
    <w:rsid w:val="00795834"/>
    <w:rsid w:val="00795CBA"/>
    <w:rsid w:val="00795FAB"/>
    <w:rsid w:val="00796418"/>
    <w:rsid w:val="007965C9"/>
    <w:rsid w:val="00797168"/>
    <w:rsid w:val="0079782A"/>
    <w:rsid w:val="00797955"/>
    <w:rsid w:val="00797F77"/>
    <w:rsid w:val="007A0129"/>
    <w:rsid w:val="007A099C"/>
    <w:rsid w:val="007A0CB1"/>
    <w:rsid w:val="007A154D"/>
    <w:rsid w:val="007A15CB"/>
    <w:rsid w:val="007A1986"/>
    <w:rsid w:val="007A1C10"/>
    <w:rsid w:val="007A1E58"/>
    <w:rsid w:val="007A25BA"/>
    <w:rsid w:val="007A2C38"/>
    <w:rsid w:val="007A2D12"/>
    <w:rsid w:val="007A2EBF"/>
    <w:rsid w:val="007A3747"/>
    <w:rsid w:val="007A39BF"/>
    <w:rsid w:val="007A3B5F"/>
    <w:rsid w:val="007A4F6B"/>
    <w:rsid w:val="007A52F7"/>
    <w:rsid w:val="007A5328"/>
    <w:rsid w:val="007A55C6"/>
    <w:rsid w:val="007A5E6B"/>
    <w:rsid w:val="007A5F0E"/>
    <w:rsid w:val="007A640C"/>
    <w:rsid w:val="007A7191"/>
    <w:rsid w:val="007A728D"/>
    <w:rsid w:val="007A7345"/>
    <w:rsid w:val="007A799C"/>
    <w:rsid w:val="007A7A05"/>
    <w:rsid w:val="007B155E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5B79"/>
    <w:rsid w:val="007B5E08"/>
    <w:rsid w:val="007B6FFF"/>
    <w:rsid w:val="007B73B9"/>
    <w:rsid w:val="007C0015"/>
    <w:rsid w:val="007C0129"/>
    <w:rsid w:val="007C01D0"/>
    <w:rsid w:val="007C039B"/>
    <w:rsid w:val="007C0497"/>
    <w:rsid w:val="007C08D9"/>
    <w:rsid w:val="007C0EE4"/>
    <w:rsid w:val="007C1083"/>
    <w:rsid w:val="007C121B"/>
    <w:rsid w:val="007C1512"/>
    <w:rsid w:val="007C1677"/>
    <w:rsid w:val="007C19E7"/>
    <w:rsid w:val="007C1B4E"/>
    <w:rsid w:val="007C237A"/>
    <w:rsid w:val="007C23A6"/>
    <w:rsid w:val="007C2BF4"/>
    <w:rsid w:val="007C2C57"/>
    <w:rsid w:val="007C35AC"/>
    <w:rsid w:val="007C39AC"/>
    <w:rsid w:val="007C3D9E"/>
    <w:rsid w:val="007C48C8"/>
    <w:rsid w:val="007C4F47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801"/>
    <w:rsid w:val="007D188F"/>
    <w:rsid w:val="007D1A03"/>
    <w:rsid w:val="007D1E2D"/>
    <w:rsid w:val="007D27B6"/>
    <w:rsid w:val="007D29EF"/>
    <w:rsid w:val="007D2E2C"/>
    <w:rsid w:val="007D36BC"/>
    <w:rsid w:val="007D38F3"/>
    <w:rsid w:val="007D3FE8"/>
    <w:rsid w:val="007D44AB"/>
    <w:rsid w:val="007D4952"/>
    <w:rsid w:val="007D5538"/>
    <w:rsid w:val="007D5A8E"/>
    <w:rsid w:val="007D6303"/>
    <w:rsid w:val="007D6898"/>
    <w:rsid w:val="007D6983"/>
    <w:rsid w:val="007D7038"/>
    <w:rsid w:val="007D7423"/>
    <w:rsid w:val="007D7C1A"/>
    <w:rsid w:val="007E0526"/>
    <w:rsid w:val="007E0B8F"/>
    <w:rsid w:val="007E11D8"/>
    <w:rsid w:val="007E12B7"/>
    <w:rsid w:val="007E130A"/>
    <w:rsid w:val="007E14F2"/>
    <w:rsid w:val="007E150D"/>
    <w:rsid w:val="007E1645"/>
    <w:rsid w:val="007E17F8"/>
    <w:rsid w:val="007E1B36"/>
    <w:rsid w:val="007E2081"/>
    <w:rsid w:val="007E2AB8"/>
    <w:rsid w:val="007E2AFE"/>
    <w:rsid w:val="007E2F88"/>
    <w:rsid w:val="007E33FB"/>
    <w:rsid w:val="007E4AA7"/>
    <w:rsid w:val="007E4B3F"/>
    <w:rsid w:val="007E4DCB"/>
    <w:rsid w:val="007E6044"/>
    <w:rsid w:val="007E719B"/>
    <w:rsid w:val="007E7483"/>
    <w:rsid w:val="007E79A9"/>
    <w:rsid w:val="007E7B4E"/>
    <w:rsid w:val="007E7F88"/>
    <w:rsid w:val="007F01BB"/>
    <w:rsid w:val="007F0D7F"/>
    <w:rsid w:val="007F0F51"/>
    <w:rsid w:val="007F1077"/>
    <w:rsid w:val="007F17F9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2C68"/>
    <w:rsid w:val="008032CD"/>
    <w:rsid w:val="008035AA"/>
    <w:rsid w:val="00803A01"/>
    <w:rsid w:val="00803AE5"/>
    <w:rsid w:val="00803B7E"/>
    <w:rsid w:val="00803C0A"/>
    <w:rsid w:val="008041B0"/>
    <w:rsid w:val="00804283"/>
    <w:rsid w:val="008043A1"/>
    <w:rsid w:val="0080467B"/>
    <w:rsid w:val="008048C6"/>
    <w:rsid w:val="008048F0"/>
    <w:rsid w:val="00805141"/>
    <w:rsid w:val="00805432"/>
    <w:rsid w:val="00805562"/>
    <w:rsid w:val="00806D57"/>
    <w:rsid w:val="008072CB"/>
    <w:rsid w:val="00807506"/>
    <w:rsid w:val="008079DE"/>
    <w:rsid w:val="00807B4D"/>
    <w:rsid w:val="00810178"/>
    <w:rsid w:val="00810231"/>
    <w:rsid w:val="00810362"/>
    <w:rsid w:val="00810880"/>
    <w:rsid w:val="008113B6"/>
    <w:rsid w:val="00811467"/>
    <w:rsid w:val="00811AD0"/>
    <w:rsid w:val="008121BD"/>
    <w:rsid w:val="0081253A"/>
    <w:rsid w:val="00812733"/>
    <w:rsid w:val="0081280B"/>
    <w:rsid w:val="00812941"/>
    <w:rsid w:val="0081329A"/>
    <w:rsid w:val="00813A9B"/>
    <w:rsid w:val="00813FE9"/>
    <w:rsid w:val="00814591"/>
    <w:rsid w:val="00814670"/>
    <w:rsid w:val="0081502C"/>
    <w:rsid w:val="00815108"/>
    <w:rsid w:val="00815153"/>
    <w:rsid w:val="0081541E"/>
    <w:rsid w:val="00815629"/>
    <w:rsid w:val="008156F2"/>
    <w:rsid w:val="00815711"/>
    <w:rsid w:val="00815814"/>
    <w:rsid w:val="008159E3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0C6A"/>
    <w:rsid w:val="008218D9"/>
    <w:rsid w:val="00821971"/>
    <w:rsid w:val="008219BE"/>
    <w:rsid w:val="00822333"/>
    <w:rsid w:val="008223EA"/>
    <w:rsid w:val="00822757"/>
    <w:rsid w:val="00822858"/>
    <w:rsid w:val="008232B8"/>
    <w:rsid w:val="00823EAC"/>
    <w:rsid w:val="00824556"/>
    <w:rsid w:val="008248E0"/>
    <w:rsid w:val="00824B48"/>
    <w:rsid w:val="0082503B"/>
    <w:rsid w:val="008252D4"/>
    <w:rsid w:val="008262C9"/>
    <w:rsid w:val="0082720B"/>
    <w:rsid w:val="0082795A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2F85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5E8A"/>
    <w:rsid w:val="00836667"/>
    <w:rsid w:val="00836A0C"/>
    <w:rsid w:val="00837619"/>
    <w:rsid w:val="0083773C"/>
    <w:rsid w:val="00837B21"/>
    <w:rsid w:val="00837FA2"/>
    <w:rsid w:val="008402A9"/>
    <w:rsid w:val="00840F1A"/>
    <w:rsid w:val="00840F60"/>
    <w:rsid w:val="008412B3"/>
    <w:rsid w:val="00841377"/>
    <w:rsid w:val="0084171B"/>
    <w:rsid w:val="00841CC1"/>
    <w:rsid w:val="00842721"/>
    <w:rsid w:val="008427E9"/>
    <w:rsid w:val="00842C53"/>
    <w:rsid w:val="00843766"/>
    <w:rsid w:val="00843A55"/>
    <w:rsid w:val="00843D77"/>
    <w:rsid w:val="00843ECE"/>
    <w:rsid w:val="00843FBF"/>
    <w:rsid w:val="00846120"/>
    <w:rsid w:val="00846BD0"/>
    <w:rsid w:val="00846C06"/>
    <w:rsid w:val="008470BE"/>
    <w:rsid w:val="008470FA"/>
    <w:rsid w:val="00847416"/>
    <w:rsid w:val="008477B2"/>
    <w:rsid w:val="00847A71"/>
    <w:rsid w:val="00847D1F"/>
    <w:rsid w:val="0085037B"/>
    <w:rsid w:val="00850631"/>
    <w:rsid w:val="00850726"/>
    <w:rsid w:val="00850763"/>
    <w:rsid w:val="008511B4"/>
    <w:rsid w:val="0085172C"/>
    <w:rsid w:val="008517EC"/>
    <w:rsid w:val="008519D7"/>
    <w:rsid w:val="0085219B"/>
    <w:rsid w:val="008526E7"/>
    <w:rsid w:val="00853468"/>
    <w:rsid w:val="00853ADB"/>
    <w:rsid w:val="00853D12"/>
    <w:rsid w:val="00854143"/>
    <w:rsid w:val="00854887"/>
    <w:rsid w:val="00855679"/>
    <w:rsid w:val="0085576B"/>
    <w:rsid w:val="00855F10"/>
    <w:rsid w:val="0085662C"/>
    <w:rsid w:val="00856780"/>
    <w:rsid w:val="00856DA5"/>
    <w:rsid w:val="00856FC3"/>
    <w:rsid w:val="008572DD"/>
    <w:rsid w:val="0085745D"/>
    <w:rsid w:val="0085759E"/>
    <w:rsid w:val="008575C4"/>
    <w:rsid w:val="00857DD8"/>
    <w:rsid w:val="0086016C"/>
    <w:rsid w:val="008604EE"/>
    <w:rsid w:val="00860CD8"/>
    <w:rsid w:val="00860DC9"/>
    <w:rsid w:val="00861937"/>
    <w:rsid w:val="00861BD8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C5"/>
    <w:rsid w:val="00864EB9"/>
    <w:rsid w:val="0086575B"/>
    <w:rsid w:val="0086596A"/>
    <w:rsid w:val="00865DDA"/>
    <w:rsid w:val="00865FC0"/>
    <w:rsid w:val="00866114"/>
    <w:rsid w:val="00866D59"/>
    <w:rsid w:val="00866D93"/>
    <w:rsid w:val="00866E67"/>
    <w:rsid w:val="008674E5"/>
    <w:rsid w:val="0086771E"/>
    <w:rsid w:val="0087094D"/>
    <w:rsid w:val="00870FD9"/>
    <w:rsid w:val="008712A4"/>
    <w:rsid w:val="00871594"/>
    <w:rsid w:val="008720CE"/>
    <w:rsid w:val="00872280"/>
    <w:rsid w:val="00873088"/>
    <w:rsid w:val="0087332D"/>
    <w:rsid w:val="008738D3"/>
    <w:rsid w:val="00873C83"/>
    <w:rsid w:val="00874233"/>
    <w:rsid w:val="0087470F"/>
    <w:rsid w:val="00874F70"/>
    <w:rsid w:val="008753CD"/>
    <w:rsid w:val="00875BB3"/>
    <w:rsid w:val="0087672C"/>
    <w:rsid w:val="008774DD"/>
    <w:rsid w:val="008776C4"/>
    <w:rsid w:val="00877BE4"/>
    <w:rsid w:val="00877E46"/>
    <w:rsid w:val="0088010F"/>
    <w:rsid w:val="00880133"/>
    <w:rsid w:val="00880625"/>
    <w:rsid w:val="00880C6A"/>
    <w:rsid w:val="00880ECE"/>
    <w:rsid w:val="00881597"/>
    <w:rsid w:val="00881D72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5B53"/>
    <w:rsid w:val="00886AD8"/>
    <w:rsid w:val="00886B63"/>
    <w:rsid w:val="00887106"/>
    <w:rsid w:val="008873EE"/>
    <w:rsid w:val="00887694"/>
    <w:rsid w:val="008877AE"/>
    <w:rsid w:val="008878D3"/>
    <w:rsid w:val="00887C07"/>
    <w:rsid w:val="00887C7F"/>
    <w:rsid w:val="008902A7"/>
    <w:rsid w:val="00891364"/>
    <w:rsid w:val="00891C77"/>
    <w:rsid w:val="00891D4F"/>
    <w:rsid w:val="00891F0B"/>
    <w:rsid w:val="00891F17"/>
    <w:rsid w:val="00892454"/>
    <w:rsid w:val="0089254C"/>
    <w:rsid w:val="00892550"/>
    <w:rsid w:val="0089322D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6AAF"/>
    <w:rsid w:val="008970E2"/>
    <w:rsid w:val="008971C2"/>
    <w:rsid w:val="008971C6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1AF8"/>
    <w:rsid w:val="008A25D8"/>
    <w:rsid w:val="008A2E54"/>
    <w:rsid w:val="008A39DA"/>
    <w:rsid w:val="008A3A70"/>
    <w:rsid w:val="008A3BB2"/>
    <w:rsid w:val="008A44DB"/>
    <w:rsid w:val="008A453E"/>
    <w:rsid w:val="008A4773"/>
    <w:rsid w:val="008A4C86"/>
    <w:rsid w:val="008A518C"/>
    <w:rsid w:val="008A51E7"/>
    <w:rsid w:val="008A5782"/>
    <w:rsid w:val="008A57AC"/>
    <w:rsid w:val="008A5C5B"/>
    <w:rsid w:val="008A5E26"/>
    <w:rsid w:val="008A6307"/>
    <w:rsid w:val="008A6ED8"/>
    <w:rsid w:val="008A6F42"/>
    <w:rsid w:val="008A7C4F"/>
    <w:rsid w:val="008B0271"/>
    <w:rsid w:val="008B02C4"/>
    <w:rsid w:val="008B069A"/>
    <w:rsid w:val="008B086C"/>
    <w:rsid w:val="008B0D08"/>
    <w:rsid w:val="008B18F7"/>
    <w:rsid w:val="008B1F32"/>
    <w:rsid w:val="008B1F91"/>
    <w:rsid w:val="008B2BCF"/>
    <w:rsid w:val="008B2FC0"/>
    <w:rsid w:val="008B3001"/>
    <w:rsid w:val="008B3075"/>
    <w:rsid w:val="008B3147"/>
    <w:rsid w:val="008B31D1"/>
    <w:rsid w:val="008B33B6"/>
    <w:rsid w:val="008B3414"/>
    <w:rsid w:val="008B36C3"/>
    <w:rsid w:val="008B3A06"/>
    <w:rsid w:val="008B3BCF"/>
    <w:rsid w:val="008B3E78"/>
    <w:rsid w:val="008B4522"/>
    <w:rsid w:val="008B4AC1"/>
    <w:rsid w:val="008B5DF5"/>
    <w:rsid w:val="008B6A82"/>
    <w:rsid w:val="008B7015"/>
    <w:rsid w:val="008B706F"/>
    <w:rsid w:val="008B77EE"/>
    <w:rsid w:val="008B7A7E"/>
    <w:rsid w:val="008B7B0E"/>
    <w:rsid w:val="008B7EEF"/>
    <w:rsid w:val="008B7FD4"/>
    <w:rsid w:val="008C0011"/>
    <w:rsid w:val="008C0819"/>
    <w:rsid w:val="008C12E7"/>
    <w:rsid w:val="008C1349"/>
    <w:rsid w:val="008C15EF"/>
    <w:rsid w:val="008C202C"/>
    <w:rsid w:val="008C22C8"/>
    <w:rsid w:val="008C2802"/>
    <w:rsid w:val="008C2BC0"/>
    <w:rsid w:val="008C3139"/>
    <w:rsid w:val="008C3433"/>
    <w:rsid w:val="008C36BC"/>
    <w:rsid w:val="008C3D1C"/>
    <w:rsid w:val="008C3E46"/>
    <w:rsid w:val="008C4146"/>
    <w:rsid w:val="008C4617"/>
    <w:rsid w:val="008C47F8"/>
    <w:rsid w:val="008C48BC"/>
    <w:rsid w:val="008C50FF"/>
    <w:rsid w:val="008C51FA"/>
    <w:rsid w:val="008C5469"/>
    <w:rsid w:val="008C5A7A"/>
    <w:rsid w:val="008C5B59"/>
    <w:rsid w:val="008C5D7C"/>
    <w:rsid w:val="008C677E"/>
    <w:rsid w:val="008C6CC1"/>
    <w:rsid w:val="008C6D33"/>
    <w:rsid w:val="008C70DC"/>
    <w:rsid w:val="008C71E9"/>
    <w:rsid w:val="008C71EF"/>
    <w:rsid w:val="008C72A3"/>
    <w:rsid w:val="008C7721"/>
    <w:rsid w:val="008C7E30"/>
    <w:rsid w:val="008D0391"/>
    <w:rsid w:val="008D11CB"/>
    <w:rsid w:val="008D16CC"/>
    <w:rsid w:val="008D173D"/>
    <w:rsid w:val="008D17FB"/>
    <w:rsid w:val="008D1A2C"/>
    <w:rsid w:val="008D216F"/>
    <w:rsid w:val="008D23F6"/>
    <w:rsid w:val="008D2601"/>
    <w:rsid w:val="008D2AC5"/>
    <w:rsid w:val="008D3452"/>
    <w:rsid w:val="008D3B4A"/>
    <w:rsid w:val="008D3CD5"/>
    <w:rsid w:val="008D3F29"/>
    <w:rsid w:val="008D429D"/>
    <w:rsid w:val="008D4962"/>
    <w:rsid w:val="008D4EC8"/>
    <w:rsid w:val="008D5A4B"/>
    <w:rsid w:val="008D62EB"/>
    <w:rsid w:val="008D65C2"/>
    <w:rsid w:val="008D69EB"/>
    <w:rsid w:val="008D6D00"/>
    <w:rsid w:val="008D6F69"/>
    <w:rsid w:val="008D73DB"/>
    <w:rsid w:val="008D759D"/>
    <w:rsid w:val="008D76F8"/>
    <w:rsid w:val="008E0B7B"/>
    <w:rsid w:val="008E0DFD"/>
    <w:rsid w:val="008E0EE1"/>
    <w:rsid w:val="008E1FEF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88E"/>
    <w:rsid w:val="008E5A62"/>
    <w:rsid w:val="008E5AFC"/>
    <w:rsid w:val="008E5CF9"/>
    <w:rsid w:val="008E5EBF"/>
    <w:rsid w:val="008E68C3"/>
    <w:rsid w:val="008E6C92"/>
    <w:rsid w:val="008E7324"/>
    <w:rsid w:val="008E7AD2"/>
    <w:rsid w:val="008F0A83"/>
    <w:rsid w:val="008F198D"/>
    <w:rsid w:val="008F1D7D"/>
    <w:rsid w:val="008F2930"/>
    <w:rsid w:val="008F2A11"/>
    <w:rsid w:val="008F2BC1"/>
    <w:rsid w:val="008F2C62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561F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0B3"/>
    <w:rsid w:val="009012C7"/>
    <w:rsid w:val="00901502"/>
    <w:rsid w:val="00901BE9"/>
    <w:rsid w:val="00902295"/>
    <w:rsid w:val="00902769"/>
    <w:rsid w:val="00902A31"/>
    <w:rsid w:val="00903AD7"/>
    <w:rsid w:val="00903C43"/>
    <w:rsid w:val="00903D33"/>
    <w:rsid w:val="00904702"/>
    <w:rsid w:val="00904C9A"/>
    <w:rsid w:val="009053B8"/>
    <w:rsid w:val="00906925"/>
    <w:rsid w:val="009069E8"/>
    <w:rsid w:val="00906E7D"/>
    <w:rsid w:val="0090722F"/>
    <w:rsid w:val="0090736E"/>
    <w:rsid w:val="009076CA"/>
    <w:rsid w:val="00907B1B"/>
    <w:rsid w:val="00907BC6"/>
    <w:rsid w:val="00910C9C"/>
    <w:rsid w:val="00911375"/>
    <w:rsid w:val="00911B62"/>
    <w:rsid w:val="00911D88"/>
    <w:rsid w:val="00912173"/>
    <w:rsid w:val="009125E1"/>
    <w:rsid w:val="00912605"/>
    <w:rsid w:val="009127DF"/>
    <w:rsid w:val="009127F6"/>
    <w:rsid w:val="00912C6B"/>
    <w:rsid w:val="00912EF3"/>
    <w:rsid w:val="009130FF"/>
    <w:rsid w:val="0091325A"/>
    <w:rsid w:val="009136F5"/>
    <w:rsid w:val="009142C8"/>
    <w:rsid w:val="00914C08"/>
    <w:rsid w:val="00914DB8"/>
    <w:rsid w:val="009155F2"/>
    <w:rsid w:val="00915EFB"/>
    <w:rsid w:val="00915F8E"/>
    <w:rsid w:val="0091611D"/>
    <w:rsid w:val="00916733"/>
    <w:rsid w:val="00916F3B"/>
    <w:rsid w:val="00916F77"/>
    <w:rsid w:val="009170C1"/>
    <w:rsid w:val="00917A0E"/>
    <w:rsid w:val="009204EE"/>
    <w:rsid w:val="009208D5"/>
    <w:rsid w:val="00920927"/>
    <w:rsid w:val="00920A3F"/>
    <w:rsid w:val="00920A8E"/>
    <w:rsid w:val="00920F8A"/>
    <w:rsid w:val="00921427"/>
    <w:rsid w:val="0092146B"/>
    <w:rsid w:val="00921A97"/>
    <w:rsid w:val="00921EB5"/>
    <w:rsid w:val="00922392"/>
    <w:rsid w:val="00922914"/>
    <w:rsid w:val="00922CA9"/>
    <w:rsid w:val="00922E1B"/>
    <w:rsid w:val="009236CC"/>
    <w:rsid w:val="009239A5"/>
    <w:rsid w:val="00923DED"/>
    <w:rsid w:val="00924777"/>
    <w:rsid w:val="00924BC2"/>
    <w:rsid w:val="00924F32"/>
    <w:rsid w:val="00925276"/>
    <w:rsid w:val="0092530D"/>
    <w:rsid w:val="00925745"/>
    <w:rsid w:val="00925CC5"/>
    <w:rsid w:val="00925F99"/>
    <w:rsid w:val="009262FF"/>
    <w:rsid w:val="00926710"/>
    <w:rsid w:val="00927A44"/>
    <w:rsid w:val="00927CC0"/>
    <w:rsid w:val="00930034"/>
    <w:rsid w:val="00930865"/>
    <w:rsid w:val="00930EE8"/>
    <w:rsid w:val="009310E7"/>
    <w:rsid w:val="00931CD2"/>
    <w:rsid w:val="00932651"/>
    <w:rsid w:val="00933016"/>
    <w:rsid w:val="00933106"/>
    <w:rsid w:val="009332D1"/>
    <w:rsid w:val="009338FC"/>
    <w:rsid w:val="009339EF"/>
    <w:rsid w:val="00933A16"/>
    <w:rsid w:val="00933D61"/>
    <w:rsid w:val="009340D3"/>
    <w:rsid w:val="0093421C"/>
    <w:rsid w:val="009344FF"/>
    <w:rsid w:val="00935AEC"/>
    <w:rsid w:val="00936617"/>
    <w:rsid w:val="00936686"/>
    <w:rsid w:val="00936BC1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04D"/>
    <w:rsid w:val="009431B3"/>
    <w:rsid w:val="009434AB"/>
    <w:rsid w:val="0094351F"/>
    <w:rsid w:val="009437D9"/>
    <w:rsid w:val="00944856"/>
    <w:rsid w:val="0094486B"/>
    <w:rsid w:val="00944DC0"/>
    <w:rsid w:val="00945F6E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3216"/>
    <w:rsid w:val="009533AF"/>
    <w:rsid w:val="00953B92"/>
    <w:rsid w:val="00954B54"/>
    <w:rsid w:val="009559C8"/>
    <w:rsid w:val="00956012"/>
    <w:rsid w:val="00956363"/>
    <w:rsid w:val="009563CE"/>
    <w:rsid w:val="00956489"/>
    <w:rsid w:val="009565F9"/>
    <w:rsid w:val="00956A03"/>
    <w:rsid w:val="00956EB5"/>
    <w:rsid w:val="009572DF"/>
    <w:rsid w:val="00957570"/>
    <w:rsid w:val="00957589"/>
    <w:rsid w:val="009576EB"/>
    <w:rsid w:val="0095780F"/>
    <w:rsid w:val="00957DB2"/>
    <w:rsid w:val="00957E70"/>
    <w:rsid w:val="009606BB"/>
    <w:rsid w:val="00960B7F"/>
    <w:rsid w:val="0096100B"/>
    <w:rsid w:val="00961966"/>
    <w:rsid w:val="00963586"/>
    <w:rsid w:val="00963752"/>
    <w:rsid w:val="009639C1"/>
    <w:rsid w:val="00963D4D"/>
    <w:rsid w:val="00964730"/>
    <w:rsid w:val="00964789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BB"/>
    <w:rsid w:val="00982ACB"/>
    <w:rsid w:val="00982D66"/>
    <w:rsid w:val="00982DE3"/>
    <w:rsid w:val="009833CE"/>
    <w:rsid w:val="00983712"/>
    <w:rsid w:val="0098390F"/>
    <w:rsid w:val="00983AFD"/>
    <w:rsid w:val="009841C3"/>
    <w:rsid w:val="00984A1E"/>
    <w:rsid w:val="00984B4D"/>
    <w:rsid w:val="009858B4"/>
    <w:rsid w:val="00985D40"/>
    <w:rsid w:val="00985ECD"/>
    <w:rsid w:val="00985F12"/>
    <w:rsid w:val="00986A81"/>
    <w:rsid w:val="0098714F"/>
    <w:rsid w:val="0098759A"/>
    <w:rsid w:val="009900D7"/>
    <w:rsid w:val="00990421"/>
    <w:rsid w:val="00990434"/>
    <w:rsid w:val="00990486"/>
    <w:rsid w:val="00991231"/>
    <w:rsid w:val="00991322"/>
    <w:rsid w:val="00991720"/>
    <w:rsid w:val="00991946"/>
    <w:rsid w:val="00991955"/>
    <w:rsid w:val="00991AC4"/>
    <w:rsid w:val="00991BB7"/>
    <w:rsid w:val="009923BC"/>
    <w:rsid w:val="00992756"/>
    <w:rsid w:val="009927E4"/>
    <w:rsid w:val="00993D9A"/>
    <w:rsid w:val="00994213"/>
    <w:rsid w:val="0099421D"/>
    <w:rsid w:val="00994445"/>
    <w:rsid w:val="00994505"/>
    <w:rsid w:val="00994E70"/>
    <w:rsid w:val="00994E85"/>
    <w:rsid w:val="00994FFA"/>
    <w:rsid w:val="00995B08"/>
    <w:rsid w:val="00995D66"/>
    <w:rsid w:val="009963C2"/>
    <w:rsid w:val="00996A5E"/>
    <w:rsid w:val="0099790D"/>
    <w:rsid w:val="00997B12"/>
    <w:rsid w:val="009A004C"/>
    <w:rsid w:val="009A15C0"/>
    <w:rsid w:val="009A1BAC"/>
    <w:rsid w:val="009A1CA5"/>
    <w:rsid w:val="009A1E5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4D4C"/>
    <w:rsid w:val="009A504E"/>
    <w:rsid w:val="009A5978"/>
    <w:rsid w:val="009A59D1"/>
    <w:rsid w:val="009A5EAE"/>
    <w:rsid w:val="009A6217"/>
    <w:rsid w:val="009A6FE6"/>
    <w:rsid w:val="009A72C4"/>
    <w:rsid w:val="009A77E4"/>
    <w:rsid w:val="009A7B30"/>
    <w:rsid w:val="009B0104"/>
    <w:rsid w:val="009B08F5"/>
    <w:rsid w:val="009B0CF7"/>
    <w:rsid w:val="009B0D02"/>
    <w:rsid w:val="009B0E7E"/>
    <w:rsid w:val="009B158A"/>
    <w:rsid w:val="009B15B9"/>
    <w:rsid w:val="009B1DF3"/>
    <w:rsid w:val="009B27E4"/>
    <w:rsid w:val="009B2921"/>
    <w:rsid w:val="009B293D"/>
    <w:rsid w:val="009B3B52"/>
    <w:rsid w:val="009B3F45"/>
    <w:rsid w:val="009B48E8"/>
    <w:rsid w:val="009B516D"/>
    <w:rsid w:val="009B5799"/>
    <w:rsid w:val="009B57F6"/>
    <w:rsid w:val="009B5A20"/>
    <w:rsid w:val="009B5A54"/>
    <w:rsid w:val="009B5ADE"/>
    <w:rsid w:val="009B690A"/>
    <w:rsid w:val="009B6C40"/>
    <w:rsid w:val="009B6E6F"/>
    <w:rsid w:val="009B7118"/>
    <w:rsid w:val="009B7877"/>
    <w:rsid w:val="009C0035"/>
    <w:rsid w:val="009C03CD"/>
    <w:rsid w:val="009C03DD"/>
    <w:rsid w:val="009C0447"/>
    <w:rsid w:val="009C049A"/>
    <w:rsid w:val="009C0A8B"/>
    <w:rsid w:val="009C0B11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3A82"/>
    <w:rsid w:val="009C44B9"/>
    <w:rsid w:val="009C4938"/>
    <w:rsid w:val="009C4BF1"/>
    <w:rsid w:val="009C52CD"/>
    <w:rsid w:val="009C59B5"/>
    <w:rsid w:val="009C5C02"/>
    <w:rsid w:val="009C5CF3"/>
    <w:rsid w:val="009C5EB3"/>
    <w:rsid w:val="009C6D53"/>
    <w:rsid w:val="009C6DD1"/>
    <w:rsid w:val="009C712F"/>
    <w:rsid w:val="009C77A8"/>
    <w:rsid w:val="009D06BD"/>
    <w:rsid w:val="009D06D7"/>
    <w:rsid w:val="009D0D0A"/>
    <w:rsid w:val="009D13AB"/>
    <w:rsid w:val="009D1C14"/>
    <w:rsid w:val="009D1C84"/>
    <w:rsid w:val="009D1DA0"/>
    <w:rsid w:val="009D21C3"/>
    <w:rsid w:val="009D247C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1BB2"/>
    <w:rsid w:val="009E24FA"/>
    <w:rsid w:val="009E26FE"/>
    <w:rsid w:val="009E28E3"/>
    <w:rsid w:val="009E3C07"/>
    <w:rsid w:val="009E3DA8"/>
    <w:rsid w:val="009E413D"/>
    <w:rsid w:val="009E476D"/>
    <w:rsid w:val="009E4C14"/>
    <w:rsid w:val="009E4C2D"/>
    <w:rsid w:val="009E4CB8"/>
    <w:rsid w:val="009E515C"/>
    <w:rsid w:val="009E52EA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033"/>
    <w:rsid w:val="009F412D"/>
    <w:rsid w:val="009F47A8"/>
    <w:rsid w:val="009F4983"/>
    <w:rsid w:val="009F53C5"/>
    <w:rsid w:val="009F5A7C"/>
    <w:rsid w:val="009F5EB6"/>
    <w:rsid w:val="009F6123"/>
    <w:rsid w:val="009F642A"/>
    <w:rsid w:val="009F6A88"/>
    <w:rsid w:val="009F6DF7"/>
    <w:rsid w:val="009F71AB"/>
    <w:rsid w:val="009F789C"/>
    <w:rsid w:val="009F7927"/>
    <w:rsid w:val="009F7C0A"/>
    <w:rsid w:val="00A0006E"/>
    <w:rsid w:val="00A004AA"/>
    <w:rsid w:val="00A00D21"/>
    <w:rsid w:val="00A01542"/>
    <w:rsid w:val="00A01ECC"/>
    <w:rsid w:val="00A02CDA"/>
    <w:rsid w:val="00A02D5C"/>
    <w:rsid w:val="00A02E1B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6B8D"/>
    <w:rsid w:val="00A0734E"/>
    <w:rsid w:val="00A07B66"/>
    <w:rsid w:val="00A07D0D"/>
    <w:rsid w:val="00A106FA"/>
    <w:rsid w:val="00A10EE3"/>
    <w:rsid w:val="00A1193C"/>
    <w:rsid w:val="00A11AB9"/>
    <w:rsid w:val="00A11D56"/>
    <w:rsid w:val="00A127D5"/>
    <w:rsid w:val="00A128FB"/>
    <w:rsid w:val="00A13357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07"/>
    <w:rsid w:val="00A1689C"/>
    <w:rsid w:val="00A16A85"/>
    <w:rsid w:val="00A1718D"/>
    <w:rsid w:val="00A17427"/>
    <w:rsid w:val="00A177B5"/>
    <w:rsid w:val="00A178EB"/>
    <w:rsid w:val="00A17A93"/>
    <w:rsid w:val="00A2010A"/>
    <w:rsid w:val="00A2012D"/>
    <w:rsid w:val="00A2052F"/>
    <w:rsid w:val="00A20876"/>
    <w:rsid w:val="00A20CEB"/>
    <w:rsid w:val="00A20FDB"/>
    <w:rsid w:val="00A21368"/>
    <w:rsid w:val="00A21472"/>
    <w:rsid w:val="00A21AA3"/>
    <w:rsid w:val="00A2293E"/>
    <w:rsid w:val="00A2299A"/>
    <w:rsid w:val="00A22CB1"/>
    <w:rsid w:val="00A234FB"/>
    <w:rsid w:val="00A239D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1DB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0"/>
    <w:rsid w:val="00A324C7"/>
    <w:rsid w:val="00A328A1"/>
    <w:rsid w:val="00A332DE"/>
    <w:rsid w:val="00A33831"/>
    <w:rsid w:val="00A33E6D"/>
    <w:rsid w:val="00A33ECB"/>
    <w:rsid w:val="00A34C7F"/>
    <w:rsid w:val="00A35003"/>
    <w:rsid w:val="00A3564D"/>
    <w:rsid w:val="00A35746"/>
    <w:rsid w:val="00A35B2C"/>
    <w:rsid w:val="00A3687B"/>
    <w:rsid w:val="00A36B98"/>
    <w:rsid w:val="00A36D20"/>
    <w:rsid w:val="00A36E44"/>
    <w:rsid w:val="00A37876"/>
    <w:rsid w:val="00A41097"/>
    <w:rsid w:val="00A413F4"/>
    <w:rsid w:val="00A414C4"/>
    <w:rsid w:val="00A4168B"/>
    <w:rsid w:val="00A41931"/>
    <w:rsid w:val="00A42970"/>
    <w:rsid w:val="00A42E42"/>
    <w:rsid w:val="00A439FB"/>
    <w:rsid w:val="00A43D22"/>
    <w:rsid w:val="00A43F37"/>
    <w:rsid w:val="00A44017"/>
    <w:rsid w:val="00A44151"/>
    <w:rsid w:val="00A44E94"/>
    <w:rsid w:val="00A44F16"/>
    <w:rsid w:val="00A45226"/>
    <w:rsid w:val="00A45CAB"/>
    <w:rsid w:val="00A46406"/>
    <w:rsid w:val="00A46FC8"/>
    <w:rsid w:val="00A4701A"/>
    <w:rsid w:val="00A4746F"/>
    <w:rsid w:val="00A47584"/>
    <w:rsid w:val="00A47E05"/>
    <w:rsid w:val="00A502EB"/>
    <w:rsid w:val="00A50720"/>
    <w:rsid w:val="00A51729"/>
    <w:rsid w:val="00A51890"/>
    <w:rsid w:val="00A520C3"/>
    <w:rsid w:val="00A521FC"/>
    <w:rsid w:val="00A52810"/>
    <w:rsid w:val="00A52832"/>
    <w:rsid w:val="00A52B1E"/>
    <w:rsid w:val="00A5348C"/>
    <w:rsid w:val="00A538A2"/>
    <w:rsid w:val="00A5390A"/>
    <w:rsid w:val="00A53B85"/>
    <w:rsid w:val="00A540F5"/>
    <w:rsid w:val="00A541B4"/>
    <w:rsid w:val="00A547BF"/>
    <w:rsid w:val="00A54887"/>
    <w:rsid w:val="00A549EF"/>
    <w:rsid w:val="00A55256"/>
    <w:rsid w:val="00A5599F"/>
    <w:rsid w:val="00A55C1E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1ECF"/>
    <w:rsid w:val="00A626AE"/>
    <w:rsid w:val="00A63149"/>
    <w:rsid w:val="00A63163"/>
    <w:rsid w:val="00A632C5"/>
    <w:rsid w:val="00A63CF5"/>
    <w:rsid w:val="00A643B5"/>
    <w:rsid w:val="00A649FF"/>
    <w:rsid w:val="00A64F0D"/>
    <w:rsid w:val="00A651DA"/>
    <w:rsid w:val="00A656DE"/>
    <w:rsid w:val="00A658F9"/>
    <w:rsid w:val="00A6690F"/>
    <w:rsid w:val="00A66FB1"/>
    <w:rsid w:val="00A6720B"/>
    <w:rsid w:val="00A677C3"/>
    <w:rsid w:val="00A700B4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5817"/>
    <w:rsid w:val="00A77013"/>
    <w:rsid w:val="00A7765A"/>
    <w:rsid w:val="00A77E96"/>
    <w:rsid w:val="00A80239"/>
    <w:rsid w:val="00A81575"/>
    <w:rsid w:val="00A81613"/>
    <w:rsid w:val="00A81953"/>
    <w:rsid w:val="00A81979"/>
    <w:rsid w:val="00A822B5"/>
    <w:rsid w:val="00A82683"/>
    <w:rsid w:val="00A8367F"/>
    <w:rsid w:val="00A837BF"/>
    <w:rsid w:val="00A84480"/>
    <w:rsid w:val="00A84532"/>
    <w:rsid w:val="00A84891"/>
    <w:rsid w:val="00A84D62"/>
    <w:rsid w:val="00A85104"/>
    <w:rsid w:val="00A8586E"/>
    <w:rsid w:val="00A86389"/>
    <w:rsid w:val="00A86436"/>
    <w:rsid w:val="00A87780"/>
    <w:rsid w:val="00A902D6"/>
    <w:rsid w:val="00A9055F"/>
    <w:rsid w:val="00A90824"/>
    <w:rsid w:val="00A90A57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867"/>
    <w:rsid w:val="00A93F96"/>
    <w:rsid w:val="00A94687"/>
    <w:rsid w:val="00A94F41"/>
    <w:rsid w:val="00A95658"/>
    <w:rsid w:val="00A958E2"/>
    <w:rsid w:val="00A95919"/>
    <w:rsid w:val="00A959F0"/>
    <w:rsid w:val="00A95D1E"/>
    <w:rsid w:val="00A95E59"/>
    <w:rsid w:val="00A96123"/>
    <w:rsid w:val="00A96410"/>
    <w:rsid w:val="00A96867"/>
    <w:rsid w:val="00A96C23"/>
    <w:rsid w:val="00A97503"/>
    <w:rsid w:val="00A978E4"/>
    <w:rsid w:val="00A978E8"/>
    <w:rsid w:val="00A9798B"/>
    <w:rsid w:val="00A97C0F"/>
    <w:rsid w:val="00AA0276"/>
    <w:rsid w:val="00AA03B9"/>
    <w:rsid w:val="00AA1233"/>
    <w:rsid w:val="00AA1436"/>
    <w:rsid w:val="00AA1751"/>
    <w:rsid w:val="00AA204D"/>
    <w:rsid w:val="00AA2733"/>
    <w:rsid w:val="00AA2AE0"/>
    <w:rsid w:val="00AA3207"/>
    <w:rsid w:val="00AA3446"/>
    <w:rsid w:val="00AA4056"/>
    <w:rsid w:val="00AA4183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6BA7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060"/>
    <w:rsid w:val="00AB644E"/>
    <w:rsid w:val="00AB74A1"/>
    <w:rsid w:val="00AC08B5"/>
    <w:rsid w:val="00AC11C0"/>
    <w:rsid w:val="00AC19D3"/>
    <w:rsid w:val="00AC2BF2"/>
    <w:rsid w:val="00AC2CE2"/>
    <w:rsid w:val="00AC2F24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C7BD2"/>
    <w:rsid w:val="00AD0EFB"/>
    <w:rsid w:val="00AD1648"/>
    <w:rsid w:val="00AD18B7"/>
    <w:rsid w:val="00AD1A6D"/>
    <w:rsid w:val="00AD26F1"/>
    <w:rsid w:val="00AD352C"/>
    <w:rsid w:val="00AD427E"/>
    <w:rsid w:val="00AD4893"/>
    <w:rsid w:val="00AD4C97"/>
    <w:rsid w:val="00AD5083"/>
    <w:rsid w:val="00AD53FC"/>
    <w:rsid w:val="00AD54C3"/>
    <w:rsid w:val="00AD579F"/>
    <w:rsid w:val="00AD5875"/>
    <w:rsid w:val="00AD5D45"/>
    <w:rsid w:val="00AD5E7C"/>
    <w:rsid w:val="00AD61D7"/>
    <w:rsid w:val="00AD6350"/>
    <w:rsid w:val="00AD6472"/>
    <w:rsid w:val="00AD64A9"/>
    <w:rsid w:val="00AD6888"/>
    <w:rsid w:val="00AD6898"/>
    <w:rsid w:val="00AD6D98"/>
    <w:rsid w:val="00AD6E71"/>
    <w:rsid w:val="00AD7DCD"/>
    <w:rsid w:val="00AD7EAE"/>
    <w:rsid w:val="00AD7F35"/>
    <w:rsid w:val="00AE0245"/>
    <w:rsid w:val="00AE07AB"/>
    <w:rsid w:val="00AE0A3E"/>
    <w:rsid w:val="00AE1E2A"/>
    <w:rsid w:val="00AE22D4"/>
    <w:rsid w:val="00AE2ACC"/>
    <w:rsid w:val="00AE2B53"/>
    <w:rsid w:val="00AE2C96"/>
    <w:rsid w:val="00AE2FA9"/>
    <w:rsid w:val="00AE32CC"/>
    <w:rsid w:val="00AE33EE"/>
    <w:rsid w:val="00AE33FC"/>
    <w:rsid w:val="00AE4588"/>
    <w:rsid w:val="00AE4625"/>
    <w:rsid w:val="00AE4804"/>
    <w:rsid w:val="00AE4F3D"/>
    <w:rsid w:val="00AE58A6"/>
    <w:rsid w:val="00AE5B89"/>
    <w:rsid w:val="00AE5BE1"/>
    <w:rsid w:val="00AE5E72"/>
    <w:rsid w:val="00AE6981"/>
    <w:rsid w:val="00AE7388"/>
    <w:rsid w:val="00AE7A41"/>
    <w:rsid w:val="00AF03AB"/>
    <w:rsid w:val="00AF0C45"/>
    <w:rsid w:val="00AF0FC5"/>
    <w:rsid w:val="00AF1227"/>
    <w:rsid w:val="00AF1979"/>
    <w:rsid w:val="00AF1E80"/>
    <w:rsid w:val="00AF1EDF"/>
    <w:rsid w:val="00AF23B8"/>
    <w:rsid w:val="00AF3213"/>
    <w:rsid w:val="00AF32E6"/>
    <w:rsid w:val="00AF4381"/>
    <w:rsid w:val="00AF4703"/>
    <w:rsid w:val="00AF472A"/>
    <w:rsid w:val="00AF4BB7"/>
    <w:rsid w:val="00AF59E7"/>
    <w:rsid w:val="00AF65E0"/>
    <w:rsid w:val="00AF66B6"/>
    <w:rsid w:val="00AF6BE3"/>
    <w:rsid w:val="00AF6D60"/>
    <w:rsid w:val="00AF797F"/>
    <w:rsid w:val="00AF7B79"/>
    <w:rsid w:val="00B00437"/>
    <w:rsid w:val="00B004E8"/>
    <w:rsid w:val="00B0096C"/>
    <w:rsid w:val="00B00CFA"/>
    <w:rsid w:val="00B012A9"/>
    <w:rsid w:val="00B01E66"/>
    <w:rsid w:val="00B021A2"/>
    <w:rsid w:val="00B0228C"/>
    <w:rsid w:val="00B03132"/>
    <w:rsid w:val="00B031F8"/>
    <w:rsid w:val="00B0366F"/>
    <w:rsid w:val="00B03688"/>
    <w:rsid w:val="00B037BA"/>
    <w:rsid w:val="00B03F2D"/>
    <w:rsid w:val="00B04051"/>
    <w:rsid w:val="00B0454A"/>
    <w:rsid w:val="00B04C0E"/>
    <w:rsid w:val="00B0530B"/>
    <w:rsid w:val="00B0561E"/>
    <w:rsid w:val="00B05817"/>
    <w:rsid w:val="00B05EC7"/>
    <w:rsid w:val="00B06030"/>
    <w:rsid w:val="00B0626C"/>
    <w:rsid w:val="00B06A89"/>
    <w:rsid w:val="00B07311"/>
    <w:rsid w:val="00B0768E"/>
    <w:rsid w:val="00B103EB"/>
    <w:rsid w:val="00B10CFD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3E27"/>
    <w:rsid w:val="00B13ECB"/>
    <w:rsid w:val="00B140D4"/>
    <w:rsid w:val="00B142CF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4D2"/>
    <w:rsid w:val="00B176A1"/>
    <w:rsid w:val="00B17D6D"/>
    <w:rsid w:val="00B21551"/>
    <w:rsid w:val="00B22A35"/>
    <w:rsid w:val="00B22D5B"/>
    <w:rsid w:val="00B23330"/>
    <w:rsid w:val="00B23A8E"/>
    <w:rsid w:val="00B24183"/>
    <w:rsid w:val="00B244D4"/>
    <w:rsid w:val="00B24799"/>
    <w:rsid w:val="00B24815"/>
    <w:rsid w:val="00B24FDA"/>
    <w:rsid w:val="00B25D67"/>
    <w:rsid w:val="00B25D99"/>
    <w:rsid w:val="00B25DA0"/>
    <w:rsid w:val="00B25F7B"/>
    <w:rsid w:val="00B26399"/>
    <w:rsid w:val="00B2669C"/>
    <w:rsid w:val="00B26E10"/>
    <w:rsid w:val="00B2758D"/>
    <w:rsid w:val="00B27707"/>
    <w:rsid w:val="00B27A98"/>
    <w:rsid w:val="00B27D3C"/>
    <w:rsid w:val="00B27E49"/>
    <w:rsid w:val="00B27FE6"/>
    <w:rsid w:val="00B30507"/>
    <w:rsid w:val="00B30529"/>
    <w:rsid w:val="00B3078E"/>
    <w:rsid w:val="00B30AC0"/>
    <w:rsid w:val="00B30DFB"/>
    <w:rsid w:val="00B317BA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6C6"/>
    <w:rsid w:val="00B3481E"/>
    <w:rsid w:val="00B34E73"/>
    <w:rsid w:val="00B351EF"/>
    <w:rsid w:val="00B354B5"/>
    <w:rsid w:val="00B35631"/>
    <w:rsid w:val="00B35951"/>
    <w:rsid w:val="00B35EB1"/>
    <w:rsid w:val="00B368BB"/>
    <w:rsid w:val="00B36A4F"/>
    <w:rsid w:val="00B36F48"/>
    <w:rsid w:val="00B378EF"/>
    <w:rsid w:val="00B37BCC"/>
    <w:rsid w:val="00B37C09"/>
    <w:rsid w:val="00B37E47"/>
    <w:rsid w:val="00B4026B"/>
    <w:rsid w:val="00B40400"/>
    <w:rsid w:val="00B4042A"/>
    <w:rsid w:val="00B405C6"/>
    <w:rsid w:val="00B41138"/>
    <w:rsid w:val="00B412E8"/>
    <w:rsid w:val="00B41732"/>
    <w:rsid w:val="00B418F6"/>
    <w:rsid w:val="00B41F3C"/>
    <w:rsid w:val="00B42549"/>
    <w:rsid w:val="00B42583"/>
    <w:rsid w:val="00B4261F"/>
    <w:rsid w:val="00B429E5"/>
    <w:rsid w:val="00B43456"/>
    <w:rsid w:val="00B4362F"/>
    <w:rsid w:val="00B43ABA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519"/>
    <w:rsid w:val="00B479C0"/>
    <w:rsid w:val="00B47A90"/>
    <w:rsid w:val="00B50880"/>
    <w:rsid w:val="00B51150"/>
    <w:rsid w:val="00B51433"/>
    <w:rsid w:val="00B5145E"/>
    <w:rsid w:val="00B51763"/>
    <w:rsid w:val="00B51A7C"/>
    <w:rsid w:val="00B51C9A"/>
    <w:rsid w:val="00B52050"/>
    <w:rsid w:val="00B526FB"/>
    <w:rsid w:val="00B52CC0"/>
    <w:rsid w:val="00B53674"/>
    <w:rsid w:val="00B53677"/>
    <w:rsid w:val="00B537A3"/>
    <w:rsid w:val="00B53E71"/>
    <w:rsid w:val="00B53FF5"/>
    <w:rsid w:val="00B5426F"/>
    <w:rsid w:val="00B54C74"/>
    <w:rsid w:val="00B557A6"/>
    <w:rsid w:val="00B559D0"/>
    <w:rsid w:val="00B5662B"/>
    <w:rsid w:val="00B5685F"/>
    <w:rsid w:val="00B56F8F"/>
    <w:rsid w:val="00B5724D"/>
    <w:rsid w:val="00B57EDA"/>
    <w:rsid w:val="00B602C5"/>
    <w:rsid w:val="00B60495"/>
    <w:rsid w:val="00B6099D"/>
    <w:rsid w:val="00B60B77"/>
    <w:rsid w:val="00B611D7"/>
    <w:rsid w:val="00B61523"/>
    <w:rsid w:val="00B62127"/>
    <w:rsid w:val="00B62292"/>
    <w:rsid w:val="00B62B00"/>
    <w:rsid w:val="00B62C7E"/>
    <w:rsid w:val="00B631D1"/>
    <w:rsid w:val="00B63A2A"/>
    <w:rsid w:val="00B646F7"/>
    <w:rsid w:val="00B64EEE"/>
    <w:rsid w:val="00B6549A"/>
    <w:rsid w:val="00B65DA3"/>
    <w:rsid w:val="00B65E96"/>
    <w:rsid w:val="00B66225"/>
    <w:rsid w:val="00B66455"/>
    <w:rsid w:val="00B66612"/>
    <w:rsid w:val="00B666D4"/>
    <w:rsid w:val="00B66C5B"/>
    <w:rsid w:val="00B66F44"/>
    <w:rsid w:val="00B6710C"/>
    <w:rsid w:val="00B67449"/>
    <w:rsid w:val="00B67970"/>
    <w:rsid w:val="00B7007A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9B2"/>
    <w:rsid w:val="00B74E66"/>
    <w:rsid w:val="00B74F5B"/>
    <w:rsid w:val="00B75880"/>
    <w:rsid w:val="00B75A42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6D6"/>
    <w:rsid w:val="00B7779D"/>
    <w:rsid w:val="00B777F9"/>
    <w:rsid w:val="00B778D8"/>
    <w:rsid w:val="00B77FCE"/>
    <w:rsid w:val="00B80A27"/>
    <w:rsid w:val="00B80D42"/>
    <w:rsid w:val="00B81849"/>
    <w:rsid w:val="00B82037"/>
    <w:rsid w:val="00B82343"/>
    <w:rsid w:val="00B82559"/>
    <w:rsid w:val="00B827C2"/>
    <w:rsid w:val="00B829C4"/>
    <w:rsid w:val="00B82FD9"/>
    <w:rsid w:val="00B83076"/>
    <w:rsid w:val="00B837B3"/>
    <w:rsid w:val="00B83849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8D9"/>
    <w:rsid w:val="00B90CDB"/>
    <w:rsid w:val="00B90DC9"/>
    <w:rsid w:val="00B90E25"/>
    <w:rsid w:val="00B90F35"/>
    <w:rsid w:val="00B910E0"/>
    <w:rsid w:val="00B9122E"/>
    <w:rsid w:val="00B91295"/>
    <w:rsid w:val="00B919A0"/>
    <w:rsid w:val="00B91CD7"/>
    <w:rsid w:val="00B91EDD"/>
    <w:rsid w:val="00B922A1"/>
    <w:rsid w:val="00B92478"/>
    <w:rsid w:val="00B9299F"/>
    <w:rsid w:val="00B940AA"/>
    <w:rsid w:val="00B9423A"/>
    <w:rsid w:val="00B9483A"/>
    <w:rsid w:val="00B9497F"/>
    <w:rsid w:val="00B95698"/>
    <w:rsid w:val="00B9587B"/>
    <w:rsid w:val="00B963C4"/>
    <w:rsid w:val="00B963CB"/>
    <w:rsid w:val="00B96D10"/>
    <w:rsid w:val="00B97173"/>
    <w:rsid w:val="00B97464"/>
    <w:rsid w:val="00B97B4C"/>
    <w:rsid w:val="00BA0031"/>
    <w:rsid w:val="00BA0D38"/>
    <w:rsid w:val="00BA0F71"/>
    <w:rsid w:val="00BA1334"/>
    <w:rsid w:val="00BA16C2"/>
    <w:rsid w:val="00BA1D88"/>
    <w:rsid w:val="00BA1FC7"/>
    <w:rsid w:val="00BA2537"/>
    <w:rsid w:val="00BA2BFF"/>
    <w:rsid w:val="00BA2C07"/>
    <w:rsid w:val="00BA4000"/>
    <w:rsid w:val="00BA415C"/>
    <w:rsid w:val="00BA4DFE"/>
    <w:rsid w:val="00BA51CD"/>
    <w:rsid w:val="00BA57E5"/>
    <w:rsid w:val="00BA5BB2"/>
    <w:rsid w:val="00BA6445"/>
    <w:rsid w:val="00BA69DF"/>
    <w:rsid w:val="00BA6A66"/>
    <w:rsid w:val="00BA737E"/>
    <w:rsid w:val="00BA778E"/>
    <w:rsid w:val="00BB04C8"/>
    <w:rsid w:val="00BB080E"/>
    <w:rsid w:val="00BB2001"/>
    <w:rsid w:val="00BB2977"/>
    <w:rsid w:val="00BB2F73"/>
    <w:rsid w:val="00BB310F"/>
    <w:rsid w:val="00BB3A26"/>
    <w:rsid w:val="00BB4177"/>
    <w:rsid w:val="00BB45A0"/>
    <w:rsid w:val="00BB480D"/>
    <w:rsid w:val="00BB4A7C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5D"/>
    <w:rsid w:val="00BC17A2"/>
    <w:rsid w:val="00BC1BAB"/>
    <w:rsid w:val="00BC1DE4"/>
    <w:rsid w:val="00BC1ED0"/>
    <w:rsid w:val="00BC28B8"/>
    <w:rsid w:val="00BC2E3C"/>
    <w:rsid w:val="00BC31F6"/>
    <w:rsid w:val="00BC32AB"/>
    <w:rsid w:val="00BC3346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DBF"/>
    <w:rsid w:val="00BC6223"/>
    <w:rsid w:val="00BC7271"/>
    <w:rsid w:val="00BC7649"/>
    <w:rsid w:val="00BD00F6"/>
    <w:rsid w:val="00BD03F7"/>
    <w:rsid w:val="00BD062D"/>
    <w:rsid w:val="00BD0F2A"/>
    <w:rsid w:val="00BD11DA"/>
    <w:rsid w:val="00BD165D"/>
    <w:rsid w:val="00BD17E0"/>
    <w:rsid w:val="00BD18E0"/>
    <w:rsid w:val="00BD1ADC"/>
    <w:rsid w:val="00BD1AF5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54E"/>
    <w:rsid w:val="00BD572B"/>
    <w:rsid w:val="00BD58C8"/>
    <w:rsid w:val="00BD58CA"/>
    <w:rsid w:val="00BD5C4C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2F26"/>
    <w:rsid w:val="00BE3205"/>
    <w:rsid w:val="00BE3422"/>
    <w:rsid w:val="00BE36B4"/>
    <w:rsid w:val="00BE3DDD"/>
    <w:rsid w:val="00BE3E2C"/>
    <w:rsid w:val="00BE4ADE"/>
    <w:rsid w:val="00BE50A1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6DE"/>
    <w:rsid w:val="00BF38E9"/>
    <w:rsid w:val="00BF3A2F"/>
    <w:rsid w:val="00BF3A9C"/>
    <w:rsid w:val="00BF3D37"/>
    <w:rsid w:val="00BF3DCE"/>
    <w:rsid w:val="00BF42BF"/>
    <w:rsid w:val="00BF4A1A"/>
    <w:rsid w:val="00BF50E3"/>
    <w:rsid w:val="00BF51A2"/>
    <w:rsid w:val="00BF545C"/>
    <w:rsid w:val="00BF55F9"/>
    <w:rsid w:val="00BF57F4"/>
    <w:rsid w:val="00BF586E"/>
    <w:rsid w:val="00BF5AC1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1F84"/>
    <w:rsid w:val="00C024AF"/>
    <w:rsid w:val="00C02AE8"/>
    <w:rsid w:val="00C02E09"/>
    <w:rsid w:val="00C032FB"/>
    <w:rsid w:val="00C039D5"/>
    <w:rsid w:val="00C03DA5"/>
    <w:rsid w:val="00C04171"/>
    <w:rsid w:val="00C046D0"/>
    <w:rsid w:val="00C04CB5"/>
    <w:rsid w:val="00C04DE6"/>
    <w:rsid w:val="00C062F1"/>
    <w:rsid w:val="00C063B9"/>
    <w:rsid w:val="00C069EC"/>
    <w:rsid w:val="00C06FC6"/>
    <w:rsid w:val="00C070B0"/>
    <w:rsid w:val="00C0732B"/>
    <w:rsid w:val="00C0743F"/>
    <w:rsid w:val="00C076DD"/>
    <w:rsid w:val="00C07898"/>
    <w:rsid w:val="00C07EA6"/>
    <w:rsid w:val="00C07EAA"/>
    <w:rsid w:val="00C101F2"/>
    <w:rsid w:val="00C1084F"/>
    <w:rsid w:val="00C10E7B"/>
    <w:rsid w:val="00C111F8"/>
    <w:rsid w:val="00C11576"/>
    <w:rsid w:val="00C128F6"/>
    <w:rsid w:val="00C12C4D"/>
    <w:rsid w:val="00C13F2F"/>
    <w:rsid w:val="00C13FB5"/>
    <w:rsid w:val="00C14147"/>
    <w:rsid w:val="00C146B5"/>
    <w:rsid w:val="00C147A5"/>
    <w:rsid w:val="00C14C64"/>
    <w:rsid w:val="00C15570"/>
    <w:rsid w:val="00C156FC"/>
    <w:rsid w:val="00C157D2"/>
    <w:rsid w:val="00C1622A"/>
    <w:rsid w:val="00C1627D"/>
    <w:rsid w:val="00C16566"/>
    <w:rsid w:val="00C16945"/>
    <w:rsid w:val="00C16BA8"/>
    <w:rsid w:val="00C170D6"/>
    <w:rsid w:val="00C17671"/>
    <w:rsid w:val="00C17988"/>
    <w:rsid w:val="00C17BFD"/>
    <w:rsid w:val="00C17F8D"/>
    <w:rsid w:val="00C20B91"/>
    <w:rsid w:val="00C21168"/>
    <w:rsid w:val="00C211B9"/>
    <w:rsid w:val="00C211D1"/>
    <w:rsid w:val="00C2121B"/>
    <w:rsid w:val="00C2187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1D82"/>
    <w:rsid w:val="00C32499"/>
    <w:rsid w:val="00C33040"/>
    <w:rsid w:val="00C33255"/>
    <w:rsid w:val="00C33606"/>
    <w:rsid w:val="00C33DD9"/>
    <w:rsid w:val="00C34200"/>
    <w:rsid w:val="00C34708"/>
    <w:rsid w:val="00C34CE4"/>
    <w:rsid w:val="00C34D68"/>
    <w:rsid w:val="00C34EEC"/>
    <w:rsid w:val="00C351EF"/>
    <w:rsid w:val="00C35AE1"/>
    <w:rsid w:val="00C3616E"/>
    <w:rsid w:val="00C3644E"/>
    <w:rsid w:val="00C36725"/>
    <w:rsid w:val="00C36895"/>
    <w:rsid w:val="00C37006"/>
    <w:rsid w:val="00C3786A"/>
    <w:rsid w:val="00C37A32"/>
    <w:rsid w:val="00C37B5B"/>
    <w:rsid w:val="00C37D0A"/>
    <w:rsid w:val="00C40403"/>
    <w:rsid w:val="00C410FC"/>
    <w:rsid w:val="00C4163D"/>
    <w:rsid w:val="00C41764"/>
    <w:rsid w:val="00C41B5F"/>
    <w:rsid w:val="00C41DC8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B05"/>
    <w:rsid w:val="00C44B8E"/>
    <w:rsid w:val="00C44F5E"/>
    <w:rsid w:val="00C46F17"/>
    <w:rsid w:val="00C47288"/>
    <w:rsid w:val="00C47AE7"/>
    <w:rsid w:val="00C47B8A"/>
    <w:rsid w:val="00C50781"/>
    <w:rsid w:val="00C5082B"/>
    <w:rsid w:val="00C50FD9"/>
    <w:rsid w:val="00C51CE4"/>
    <w:rsid w:val="00C51DBD"/>
    <w:rsid w:val="00C536A3"/>
    <w:rsid w:val="00C540D6"/>
    <w:rsid w:val="00C54313"/>
    <w:rsid w:val="00C544F6"/>
    <w:rsid w:val="00C54BF3"/>
    <w:rsid w:val="00C552B8"/>
    <w:rsid w:val="00C55A62"/>
    <w:rsid w:val="00C55D7C"/>
    <w:rsid w:val="00C55F4E"/>
    <w:rsid w:val="00C560E2"/>
    <w:rsid w:val="00C5662D"/>
    <w:rsid w:val="00C574D4"/>
    <w:rsid w:val="00C57875"/>
    <w:rsid w:val="00C57EA3"/>
    <w:rsid w:val="00C6048A"/>
    <w:rsid w:val="00C60528"/>
    <w:rsid w:val="00C6076C"/>
    <w:rsid w:val="00C60D14"/>
    <w:rsid w:val="00C60E1C"/>
    <w:rsid w:val="00C61136"/>
    <w:rsid w:val="00C61BC3"/>
    <w:rsid w:val="00C620CA"/>
    <w:rsid w:val="00C622D1"/>
    <w:rsid w:val="00C62BDE"/>
    <w:rsid w:val="00C63502"/>
    <w:rsid w:val="00C6360D"/>
    <w:rsid w:val="00C63654"/>
    <w:rsid w:val="00C6367D"/>
    <w:rsid w:val="00C637B7"/>
    <w:rsid w:val="00C640AD"/>
    <w:rsid w:val="00C6468D"/>
    <w:rsid w:val="00C6469D"/>
    <w:rsid w:val="00C64F7D"/>
    <w:rsid w:val="00C659F4"/>
    <w:rsid w:val="00C662EB"/>
    <w:rsid w:val="00C66529"/>
    <w:rsid w:val="00C66FD9"/>
    <w:rsid w:val="00C7078B"/>
    <w:rsid w:val="00C714A6"/>
    <w:rsid w:val="00C71848"/>
    <w:rsid w:val="00C71FF7"/>
    <w:rsid w:val="00C72382"/>
    <w:rsid w:val="00C724E1"/>
    <w:rsid w:val="00C7275D"/>
    <w:rsid w:val="00C7298A"/>
    <w:rsid w:val="00C72C19"/>
    <w:rsid w:val="00C72F3A"/>
    <w:rsid w:val="00C7315C"/>
    <w:rsid w:val="00C73866"/>
    <w:rsid w:val="00C73DA7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757"/>
    <w:rsid w:val="00C80D35"/>
    <w:rsid w:val="00C816A7"/>
    <w:rsid w:val="00C81BFE"/>
    <w:rsid w:val="00C82611"/>
    <w:rsid w:val="00C826A1"/>
    <w:rsid w:val="00C82A4D"/>
    <w:rsid w:val="00C8300C"/>
    <w:rsid w:val="00C831FD"/>
    <w:rsid w:val="00C833C9"/>
    <w:rsid w:val="00C8370B"/>
    <w:rsid w:val="00C83990"/>
    <w:rsid w:val="00C84218"/>
    <w:rsid w:val="00C8470A"/>
    <w:rsid w:val="00C8538B"/>
    <w:rsid w:val="00C8565F"/>
    <w:rsid w:val="00C86845"/>
    <w:rsid w:val="00C86B60"/>
    <w:rsid w:val="00C87CB2"/>
    <w:rsid w:val="00C906C3"/>
    <w:rsid w:val="00C90AB5"/>
    <w:rsid w:val="00C911DE"/>
    <w:rsid w:val="00C91245"/>
    <w:rsid w:val="00C91273"/>
    <w:rsid w:val="00C91B87"/>
    <w:rsid w:val="00C91C79"/>
    <w:rsid w:val="00C9239D"/>
    <w:rsid w:val="00C92480"/>
    <w:rsid w:val="00C92C72"/>
    <w:rsid w:val="00C93490"/>
    <w:rsid w:val="00C93661"/>
    <w:rsid w:val="00C94DA8"/>
    <w:rsid w:val="00C95141"/>
    <w:rsid w:val="00C95305"/>
    <w:rsid w:val="00C9535D"/>
    <w:rsid w:val="00C96661"/>
    <w:rsid w:val="00C969DC"/>
    <w:rsid w:val="00C96ABA"/>
    <w:rsid w:val="00C96BB7"/>
    <w:rsid w:val="00C97196"/>
    <w:rsid w:val="00C9728F"/>
    <w:rsid w:val="00C9785B"/>
    <w:rsid w:val="00C97871"/>
    <w:rsid w:val="00C978F5"/>
    <w:rsid w:val="00C97EEC"/>
    <w:rsid w:val="00CA1575"/>
    <w:rsid w:val="00CA1E5D"/>
    <w:rsid w:val="00CA1FA0"/>
    <w:rsid w:val="00CA2995"/>
    <w:rsid w:val="00CA29B9"/>
    <w:rsid w:val="00CA2B9C"/>
    <w:rsid w:val="00CA2CE2"/>
    <w:rsid w:val="00CA2FEA"/>
    <w:rsid w:val="00CA3259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6EAA"/>
    <w:rsid w:val="00CA72D3"/>
    <w:rsid w:val="00CA75BB"/>
    <w:rsid w:val="00CA7BA2"/>
    <w:rsid w:val="00CA7E1E"/>
    <w:rsid w:val="00CB00E0"/>
    <w:rsid w:val="00CB0185"/>
    <w:rsid w:val="00CB067D"/>
    <w:rsid w:val="00CB14E8"/>
    <w:rsid w:val="00CB1556"/>
    <w:rsid w:val="00CB18BE"/>
    <w:rsid w:val="00CB1A10"/>
    <w:rsid w:val="00CB1EE8"/>
    <w:rsid w:val="00CB1EFA"/>
    <w:rsid w:val="00CB25CF"/>
    <w:rsid w:val="00CB2F98"/>
    <w:rsid w:val="00CB313F"/>
    <w:rsid w:val="00CB3306"/>
    <w:rsid w:val="00CB3792"/>
    <w:rsid w:val="00CB388A"/>
    <w:rsid w:val="00CB3A94"/>
    <w:rsid w:val="00CB3CDF"/>
    <w:rsid w:val="00CB4209"/>
    <w:rsid w:val="00CB452E"/>
    <w:rsid w:val="00CB465E"/>
    <w:rsid w:val="00CB60C3"/>
    <w:rsid w:val="00CB6132"/>
    <w:rsid w:val="00CB6249"/>
    <w:rsid w:val="00CB6548"/>
    <w:rsid w:val="00CB6BCE"/>
    <w:rsid w:val="00CB71DE"/>
    <w:rsid w:val="00CB74CF"/>
    <w:rsid w:val="00CB7A09"/>
    <w:rsid w:val="00CC0215"/>
    <w:rsid w:val="00CC095F"/>
    <w:rsid w:val="00CC0C72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7CD"/>
    <w:rsid w:val="00CC5C7B"/>
    <w:rsid w:val="00CC60B0"/>
    <w:rsid w:val="00CC6AF5"/>
    <w:rsid w:val="00CC75EE"/>
    <w:rsid w:val="00CC7856"/>
    <w:rsid w:val="00CC790C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535"/>
    <w:rsid w:val="00CD76A9"/>
    <w:rsid w:val="00CD796E"/>
    <w:rsid w:val="00CD7B84"/>
    <w:rsid w:val="00CE0203"/>
    <w:rsid w:val="00CE0331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0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77"/>
    <w:rsid w:val="00CF2A85"/>
    <w:rsid w:val="00CF31A4"/>
    <w:rsid w:val="00CF33F8"/>
    <w:rsid w:val="00CF3534"/>
    <w:rsid w:val="00CF36AB"/>
    <w:rsid w:val="00CF3B90"/>
    <w:rsid w:val="00CF40C9"/>
    <w:rsid w:val="00CF4590"/>
    <w:rsid w:val="00CF54D2"/>
    <w:rsid w:val="00CF5BC2"/>
    <w:rsid w:val="00CF61E7"/>
    <w:rsid w:val="00CF65CD"/>
    <w:rsid w:val="00CF6F32"/>
    <w:rsid w:val="00CF7FD0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06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07B40"/>
    <w:rsid w:val="00D10025"/>
    <w:rsid w:val="00D1043A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D"/>
    <w:rsid w:val="00D12F7F"/>
    <w:rsid w:val="00D1319C"/>
    <w:rsid w:val="00D1351E"/>
    <w:rsid w:val="00D1356D"/>
    <w:rsid w:val="00D13B54"/>
    <w:rsid w:val="00D13D11"/>
    <w:rsid w:val="00D1449E"/>
    <w:rsid w:val="00D14520"/>
    <w:rsid w:val="00D14586"/>
    <w:rsid w:val="00D1594A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0EE3"/>
    <w:rsid w:val="00D211D3"/>
    <w:rsid w:val="00D21714"/>
    <w:rsid w:val="00D217F1"/>
    <w:rsid w:val="00D21CB6"/>
    <w:rsid w:val="00D21EB2"/>
    <w:rsid w:val="00D221CD"/>
    <w:rsid w:val="00D222EA"/>
    <w:rsid w:val="00D23352"/>
    <w:rsid w:val="00D2415F"/>
    <w:rsid w:val="00D241B9"/>
    <w:rsid w:val="00D24B63"/>
    <w:rsid w:val="00D24C98"/>
    <w:rsid w:val="00D25CFD"/>
    <w:rsid w:val="00D260EA"/>
    <w:rsid w:val="00D26483"/>
    <w:rsid w:val="00D2648A"/>
    <w:rsid w:val="00D265BF"/>
    <w:rsid w:val="00D268C8"/>
    <w:rsid w:val="00D26EE0"/>
    <w:rsid w:val="00D27020"/>
    <w:rsid w:val="00D27241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2E03"/>
    <w:rsid w:val="00D331A9"/>
    <w:rsid w:val="00D341A3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01B"/>
    <w:rsid w:val="00D40582"/>
    <w:rsid w:val="00D40B07"/>
    <w:rsid w:val="00D40CF1"/>
    <w:rsid w:val="00D42FC3"/>
    <w:rsid w:val="00D437A7"/>
    <w:rsid w:val="00D43997"/>
    <w:rsid w:val="00D43B6B"/>
    <w:rsid w:val="00D43D4A"/>
    <w:rsid w:val="00D4451C"/>
    <w:rsid w:val="00D451AD"/>
    <w:rsid w:val="00D45252"/>
    <w:rsid w:val="00D452B8"/>
    <w:rsid w:val="00D45D29"/>
    <w:rsid w:val="00D45D4B"/>
    <w:rsid w:val="00D45E29"/>
    <w:rsid w:val="00D46292"/>
    <w:rsid w:val="00D463A7"/>
    <w:rsid w:val="00D46B7A"/>
    <w:rsid w:val="00D47111"/>
    <w:rsid w:val="00D47386"/>
    <w:rsid w:val="00D473FD"/>
    <w:rsid w:val="00D47EA2"/>
    <w:rsid w:val="00D47ED0"/>
    <w:rsid w:val="00D50538"/>
    <w:rsid w:val="00D50617"/>
    <w:rsid w:val="00D50675"/>
    <w:rsid w:val="00D50AB5"/>
    <w:rsid w:val="00D51B37"/>
    <w:rsid w:val="00D51CD9"/>
    <w:rsid w:val="00D51E70"/>
    <w:rsid w:val="00D51E82"/>
    <w:rsid w:val="00D52224"/>
    <w:rsid w:val="00D52388"/>
    <w:rsid w:val="00D524E4"/>
    <w:rsid w:val="00D52E15"/>
    <w:rsid w:val="00D536E1"/>
    <w:rsid w:val="00D53866"/>
    <w:rsid w:val="00D540DE"/>
    <w:rsid w:val="00D5412C"/>
    <w:rsid w:val="00D5418E"/>
    <w:rsid w:val="00D5426C"/>
    <w:rsid w:val="00D54952"/>
    <w:rsid w:val="00D54A27"/>
    <w:rsid w:val="00D54B65"/>
    <w:rsid w:val="00D54D29"/>
    <w:rsid w:val="00D54F72"/>
    <w:rsid w:val="00D5512E"/>
    <w:rsid w:val="00D553CD"/>
    <w:rsid w:val="00D5595E"/>
    <w:rsid w:val="00D55BA1"/>
    <w:rsid w:val="00D55F8C"/>
    <w:rsid w:val="00D562A3"/>
    <w:rsid w:val="00D569FF"/>
    <w:rsid w:val="00D56E39"/>
    <w:rsid w:val="00D56FEA"/>
    <w:rsid w:val="00D57EF7"/>
    <w:rsid w:val="00D57F17"/>
    <w:rsid w:val="00D57F6C"/>
    <w:rsid w:val="00D60DD9"/>
    <w:rsid w:val="00D60FC4"/>
    <w:rsid w:val="00D610DD"/>
    <w:rsid w:val="00D61B07"/>
    <w:rsid w:val="00D61C55"/>
    <w:rsid w:val="00D621C6"/>
    <w:rsid w:val="00D62662"/>
    <w:rsid w:val="00D62B36"/>
    <w:rsid w:val="00D632E1"/>
    <w:rsid w:val="00D639D4"/>
    <w:rsid w:val="00D63FF5"/>
    <w:rsid w:val="00D6461E"/>
    <w:rsid w:val="00D6469B"/>
    <w:rsid w:val="00D65CDE"/>
    <w:rsid w:val="00D702A8"/>
    <w:rsid w:val="00D70823"/>
    <w:rsid w:val="00D70882"/>
    <w:rsid w:val="00D70AFF"/>
    <w:rsid w:val="00D70BBF"/>
    <w:rsid w:val="00D7111C"/>
    <w:rsid w:val="00D7162C"/>
    <w:rsid w:val="00D7165A"/>
    <w:rsid w:val="00D719E8"/>
    <w:rsid w:val="00D71DA0"/>
    <w:rsid w:val="00D7228C"/>
    <w:rsid w:val="00D72D88"/>
    <w:rsid w:val="00D7317D"/>
    <w:rsid w:val="00D73F01"/>
    <w:rsid w:val="00D73FBA"/>
    <w:rsid w:val="00D74489"/>
    <w:rsid w:val="00D7461C"/>
    <w:rsid w:val="00D74936"/>
    <w:rsid w:val="00D74ACD"/>
    <w:rsid w:val="00D74B4B"/>
    <w:rsid w:val="00D74F10"/>
    <w:rsid w:val="00D75307"/>
    <w:rsid w:val="00D75C20"/>
    <w:rsid w:val="00D75D3E"/>
    <w:rsid w:val="00D764F2"/>
    <w:rsid w:val="00D7683E"/>
    <w:rsid w:val="00D7711D"/>
    <w:rsid w:val="00D77A1F"/>
    <w:rsid w:val="00D77E24"/>
    <w:rsid w:val="00D80388"/>
    <w:rsid w:val="00D80662"/>
    <w:rsid w:val="00D80AB5"/>
    <w:rsid w:val="00D80C80"/>
    <w:rsid w:val="00D81152"/>
    <w:rsid w:val="00D81929"/>
    <w:rsid w:val="00D81E0D"/>
    <w:rsid w:val="00D821F3"/>
    <w:rsid w:val="00D82365"/>
    <w:rsid w:val="00D831C8"/>
    <w:rsid w:val="00D832F2"/>
    <w:rsid w:val="00D83D32"/>
    <w:rsid w:val="00D83DCA"/>
    <w:rsid w:val="00D841D8"/>
    <w:rsid w:val="00D84D48"/>
    <w:rsid w:val="00D85D4E"/>
    <w:rsid w:val="00D86389"/>
    <w:rsid w:val="00D868AF"/>
    <w:rsid w:val="00D8698F"/>
    <w:rsid w:val="00D8703F"/>
    <w:rsid w:val="00D87093"/>
    <w:rsid w:val="00D87414"/>
    <w:rsid w:val="00D8779A"/>
    <w:rsid w:val="00D900B2"/>
    <w:rsid w:val="00D9181C"/>
    <w:rsid w:val="00D92145"/>
    <w:rsid w:val="00D92820"/>
    <w:rsid w:val="00D92832"/>
    <w:rsid w:val="00D929ED"/>
    <w:rsid w:val="00D92EC3"/>
    <w:rsid w:val="00D9300D"/>
    <w:rsid w:val="00D93055"/>
    <w:rsid w:val="00D94477"/>
    <w:rsid w:val="00D94934"/>
    <w:rsid w:val="00D957D8"/>
    <w:rsid w:val="00D95A4D"/>
    <w:rsid w:val="00D95D70"/>
    <w:rsid w:val="00D96AC5"/>
    <w:rsid w:val="00D96E29"/>
    <w:rsid w:val="00D96E4D"/>
    <w:rsid w:val="00D97730"/>
    <w:rsid w:val="00D97CF7"/>
    <w:rsid w:val="00DA0250"/>
    <w:rsid w:val="00DA091C"/>
    <w:rsid w:val="00DA13BD"/>
    <w:rsid w:val="00DA13F1"/>
    <w:rsid w:val="00DA1645"/>
    <w:rsid w:val="00DA2CB1"/>
    <w:rsid w:val="00DA2E2D"/>
    <w:rsid w:val="00DA3657"/>
    <w:rsid w:val="00DA3A5C"/>
    <w:rsid w:val="00DA3C85"/>
    <w:rsid w:val="00DA4272"/>
    <w:rsid w:val="00DA47E6"/>
    <w:rsid w:val="00DA4E58"/>
    <w:rsid w:val="00DA5304"/>
    <w:rsid w:val="00DA59E3"/>
    <w:rsid w:val="00DA63C3"/>
    <w:rsid w:val="00DA63ED"/>
    <w:rsid w:val="00DA6954"/>
    <w:rsid w:val="00DA6AA8"/>
    <w:rsid w:val="00DA7C35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522"/>
    <w:rsid w:val="00DB76BE"/>
    <w:rsid w:val="00DC06DC"/>
    <w:rsid w:val="00DC0730"/>
    <w:rsid w:val="00DC0A11"/>
    <w:rsid w:val="00DC0AD7"/>
    <w:rsid w:val="00DC10F5"/>
    <w:rsid w:val="00DC1298"/>
    <w:rsid w:val="00DC154F"/>
    <w:rsid w:val="00DC19D2"/>
    <w:rsid w:val="00DC2817"/>
    <w:rsid w:val="00DC2E1E"/>
    <w:rsid w:val="00DC314D"/>
    <w:rsid w:val="00DC371F"/>
    <w:rsid w:val="00DC3B60"/>
    <w:rsid w:val="00DC3CCB"/>
    <w:rsid w:val="00DC5198"/>
    <w:rsid w:val="00DC573B"/>
    <w:rsid w:val="00DC6771"/>
    <w:rsid w:val="00DC695E"/>
    <w:rsid w:val="00DC71B7"/>
    <w:rsid w:val="00DC756A"/>
    <w:rsid w:val="00DD0554"/>
    <w:rsid w:val="00DD0B5E"/>
    <w:rsid w:val="00DD116D"/>
    <w:rsid w:val="00DD17B8"/>
    <w:rsid w:val="00DD1C55"/>
    <w:rsid w:val="00DD208D"/>
    <w:rsid w:val="00DD212F"/>
    <w:rsid w:val="00DD387C"/>
    <w:rsid w:val="00DD3AD4"/>
    <w:rsid w:val="00DD4192"/>
    <w:rsid w:val="00DD474E"/>
    <w:rsid w:val="00DD4784"/>
    <w:rsid w:val="00DD5453"/>
    <w:rsid w:val="00DD5709"/>
    <w:rsid w:val="00DD586A"/>
    <w:rsid w:val="00DD6167"/>
    <w:rsid w:val="00DD6235"/>
    <w:rsid w:val="00DD671D"/>
    <w:rsid w:val="00DD6851"/>
    <w:rsid w:val="00DD68F2"/>
    <w:rsid w:val="00DD6E9C"/>
    <w:rsid w:val="00DD77DB"/>
    <w:rsid w:val="00DD7C47"/>
    <w:rsid w:val="00DE03A8"/>
    <w:rsid w:val="00DE0597"/>
    <w:rsid w:val="00DE0690"/>
    <w:rsid w:val="00DE08C5"/>
    <w:rsid w:val="00DE0A22"/>
    <w:rsid w:val="00DE0BFF"/>
    <w:rsid w:val="00DE1016"/>
    <w:rsid w:val="00DE125A"/>
    <w:rsid w:val="00DE1497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50DE"/>
    <w:rsid w:val="00DE5104"/>
    <w:rsid w:val="00DE54DE"/>
    <w:rsid w:val="00DE56B0"/>
    <w:rsid w:val="00DE5DCB"/>
    <w:rsid w:val="00DE5F01"/>
    <w:rsid w:val="00DE603B"/>
    <w:rsid w:val="00DE6865"/>
    <w:rsid w:val="00DE735A"/>
    <w:rsid w:val="00DE77F1"/>
    <w:rsid w:val="00DF03D1"/>
    <w:rsid w:val="00DF0689"/>
    <w:rsid w:val="00DF0EE5"/>
    <w:rsid w:val="00DF134F"/>
    <w:rsid w:val="00DF21B2"/>
    <w:rsid w:val="00DF276C"/>
    <w:rsid w:val="00DF33E7"/>
    <w:rsid w:val="00DF37A7"/>
    <w:rsid w:val="00DF3909"/>
    <w:rsid w:val="00DF39CE"/>
    <w:rsid w:val="00DF3B7B"/>
    <w:rsid w:val="00DF3F1C"/>
    <w:rsid w:val="00DF4076"/>
    <w:rsid w:val="00DF49E1"/>
    <w:rsid w:val="00DF4D06"/>
    <w:rsid w:val="00DF4E79"/>
    <w:rsid w:val="00DF5A7A"/>
    <w:rsid w:val="00DF5E43"/>
    <w:rsid w:val="00DF6954"/>
    <w:rsid w:val="00DF7462"/>
    <w:rsid w:val="00E001D4"/>
    <w:rsid w:val="00E0184A"/>
    <w:rsid w:val="00E019D6"/>
    <w:rsid w:val="00E01B87"/>
    <w:rsid w:val="00E02BA5"/>
    <w:rsid w:val="00E034C3"/>
    <w:rsid w:val="00E03829"/>
    <w:rsid w:val="00E041B8"/>
    <w:rsid w:val="00E04E7F"/>
    <w:rsid w:val="00E0525F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18B0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5FB3"/>
    <w:rsid w:val="00E1635F"/>
    <w:rsid w:val="00E1641B"/>
    <w:rsid w:val="00E16632"/>
    <w:rsid w:val="00E173FA"/>
    <w:rsid w:val="00E1789C"/>
    <w:rsid w:val="00E17AD2"/>
    <w:rsid w:val="00E17B4E"/>
    <w:rsid w:val="00E2050F"/>
    <w:rsid w:val="00E20B17"/>
    <w:rsid w:val="00E215B6"/>
    <w:rsid w:val="00E21791"/>
    <w:rsid w:val="00E21B67"/>
    <w:rsid w:val="00E22BBA"/>
    <w:rsid w:val="00E22C0A"/>
    <w:rsid w:val="00E23283"/>
    <w:rsid w:val="00E23529"/>
    <w:rsid w:val="00E23576"/>
    <w:rsid w:val="00E237A6"/>
    <w:rsid w:val="00E244F6"/>
    <w:rsid w:val="00E257A0"/>
    <w:rsid w:val="00E257D0"/>
    <w:rsid w:val="00E257F7"/>
    <w:rsid w:val="00E259B9"/>
    <w:rsid w:val="00E2623D"/>
    <w:rsid w:val="00E26E29"/>
    <w:rsid w:val="00E27108"/>
    <w:rsid w:val="00E27123"/>
    <w:rsid w:val="00E272B6"/>
    <w:rsid w:val="00E2765F"/>
    <w:rsid w:val="00E277FE"/>
    <w:rsid w:val="00E27BB6"/>
    <w:rsid w:val="00E30EB3"/>
    <w:rsid w:val="00E310D2"/>
    <w:rsid w:val="00E31169"/>
    <w:rsid w:val="00E3130D"/>
    <w:rsid w:val="00E31323"/>
    <w:rsid w:val="00E313DF"/>
    <w:rsid w:val="00E3186C"/>
    <w:rsid w:val="00E31AC4"/>
    <w:rsid w:val="00E32195"/>
    <w:rsid w:val="00E322B0"/>
    <w:rsid w:val="00E32618"/>
    <w:rsid w:val="00E326E2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52"/>
    <w:rsid w:val="00E34CDB"/>
    <w:rsid w:val="00E35B73"/>
    <w:rsid w:val="00E35FA8"/>
    <w:rsid w:val="00E35FC9"/>
    <w:rsid w:val="00E36257"/>
    <w:rsid w:val="00E36621"/>
    <w:rsid w:val="00E36D1F"/>
    <w:rsid w:val="00E36D95"/>
    <w:rsid w:val="00E37800"/>
    <w:rsid w:val="00E37A1B"/>
    <w:rsid w:val="00E37C2B"/>
    <w:rsid w:val="00E37D50"/>
    <w:rsid w:val="00E400AF"/>
    <w:rsid w:val="00E4097C"/>
    <w:rsid w:val="00E40A37"/>
    <w:rsid w:val="00E41B0D"/>
    <w:rsid w:val="00E41B6A"/>
    <w:rsid w:val="00E42010"/>
    <w:rsid w:val="00E4235D"/>
    <w:rsid w:val="00E43251"/>
    <w:rsid w:val="00E432C0"/>
    <w:rsid w:val="00E43714"/>
    <w:rsid w:val="00E441EA"/>
    <w:rsid w:val="00E44AD4"/>
    <w:rsid w:val="00E44AFD"/>
    <w:rsid w:val="00E44CD8"/>
    <w:rsid w:val="00E454D1"/>
    <w:rsid w:val="00E45829"/>
    <w:rsid w:val="00E4598A"/>
    <w:rsid w:val="00E461D2"/>
    <w:rsid w:val="00E4706C"/>
    <w:rsid w:val="00E4708D"/>
    <w:rsid w:val="00E47453"/>
    <w:rsid w:val="00E50427"/>
    <w:rsid w:val="00E50531"/>
    <w:rsid w:val="00E51AE4"/>
    <w:rsid w:val="00E51E99"/>
    <w:rsid w:val="00E521FB"/>
    <w:rsid w:val="00E52BD2"/>
    <w:rsid w:val="00E52F68"/>
    <w:rsid w:val="00E53292"/>
    <w:rsid w:val="00E5384D"/>
    <w:rsid w:val="00E53D5F"/>
    <w:rsid w:val="00E53D82"/>
    <w:rsid w:val="00E53E1B"/>
    <w:rsid w:val="00E53FD1"/>
    <w:rsid w:val="00E54020"/>
    <w:rsid w:val="00E54088"/>
    <w:rsid w:val="00E54C4C"/>
    <w:rsid w:val="00E54EE5"/>
    <w:rsid w:val="00E54FE7"/>
    <w:rsid w:val="00E5563C"/>
    <w:rsid w:val="00E55B32"/>
    <w:rsid w:val="00E5695E"/>
    <w:rsid w:val="00E56BD3"/>
    <w:rsid w:val="00E56DF3"/>
    <w:rsid w:val="00E56FC1"/>
    <w:rsid w:val="00E57038"/>
    <w:rsid w:val="00E57B38"/>
    <w:rsid w:val="00E6006A"/>
    <w:rsid w:val="00E60610"/>
    <w:rsid w:val="00E60B97"/>
    <w:rsid w:val="00E60E08"/>
    <w:rsid w:val="00E60F2B"/>
    <w:rsid w:val="00E621A0"/>
    <w:rsid w:val="00E621AC"/>
    <w:rsid w:val="00E6293E"/>
    <w:rsid w:val="00E62BCE"/>
    <w:rsid w:val="00E62D18"/>
    <w:rsid w:val="00E62EAE"/>
    <w:rsid w:val="00E62FA7"/>
    <w:rsid w:val="00E633DF"/>
    <w:rsid w:val="00E63641"/>
    <w:rsid w:val="00E64D3B"/>
    <w:rsid w:val="00E64DD1"/>
    <w:rsid w:val="00E65AF4"/>
    <w:rsid w:val="00E65E34"/>
    <w:rsid w:val="00E65EAD"/>
    <w:rsid w:val="00E65F73"/>
    <w:rsid w:val="00E664DD"/>
    <w:rsid w:val="00E668E4"/>
    <w:rsid w:val="00E6699C"/>
    <w:rsid w:val="00E66AE9"/>
    <w:rsid w:val="00E66C7F"/>
    <w:rsid w:val="00E66DE6"/>
    <w:rsid w:val="00E670F9"/>
    <w:rsid w:val="00E67B07"/>
    <w:rsid w:val="00E70015"/>
    <w:rsid w:val="00E7033F"/>
    <w:rsid w:val="00E71124"/>
    <w:rsid w:val="00E711CB"/>
    <w:rsid w:val="00E71E60"/>
    <w:rsid w:val="00E723BF"/>
    <w:rsid w:val="00E72B5A"/>
    <w:rsid w:val="00E7383B"/>
    <w:rsid w:val="00E74352"/>
    <w:rsid w:val="00E7449C"/>
    <w:rsid w:val="00E75D48"/>
    <w:rsid w:val="00E75DE7"/>
    <w:rsid w:val="00E760E1"/>
    <w:rsid w:val="00E7696A"/>
    <w:rsid w:val="00E77268"/>
    <w:rsid w:val="00E774ED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677"/>
    <w:rsid w:val="00E866D4"/>
    <w:rsid w:val="00E86830"/>
    <w:rsid w:val="00E868E7"/>
    <w:rsid w:val="00E869CB"/>
    <w:rsid w:val="00E869D6"/>
    <w:rsid w:val="00E86C87"/>
    <w:rsid w:val="00E86DC3"/>
    <w:rsid w:val="00E86E62"/>
    <w:rsid w:val="00E871D8"/>
    <w:rsid w:val="00E879FC"/>
    <w:rsid w:val="00E90C6D"/>
    <w:rsid w:val="00E90C9F"/>
    <w:rsid w:val="00E90F87"/>
    <w:rsid w:val="00E9142E"/>
    <w:rsid w:val="00E9175B"/>
    <w:rsid w:val="00E91C3E"/>
    <w:rsid w:val="00E91D00"/>
    <w:rsid w:val="00E91E57"/>
    <w:rsid w:val="00E91EDF"/>
    <w:rsid w:val="00E92402"/>
    <w:rsid w:val="00E92834"/>
    <w:rsid w:val="00E93564"/>
    <w:rsid w:val="00E93EDC"/>
    <w:rsid w:val="00E94055"/>
    <w:rsid w:val="00E94771"/>
    <w:rsid w:val="00E9523F"/>
    <w:rsid w:val="00E9528A"/>
    <w:rsid w:val="00E95A54"/>
    <w:rsid w:val="00E95BBD"/>
    <w:rsid w:val="00E960A5"/>
    <w:rsid w:val="00E9624C"/>
    <w:rsid w:val="00E964F3"/>
    <w:rsid w:val="00E96649"/>
    <w:rsid w:val="00E96949"/>
    <w:rsid w:val="00E97023"/>
    <w:rsid w:val="00E9705A"/>
    <w:rsid w:val="00E9777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1DCC"/>
    <w:rsid w:val="00EA233F"/>
    <w:rsid w:val="00EA28CE"/>
    <w:rsid w:val="00EA2CB1"/>
    <w:rsid w:val="00EA2FCE"/>
    <w:rsid w:val="00EA31C1"/>
    <w:rsid w:val="00EA366A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4C0"/>
    <w:rsid w:val="00EA651F"/>
    <w:rsid w:val="00EA7626"/>
    <w:rsid w:val="00EA7949"/>
    <w:rsid w:val="00EA7A5F"/>
    <w:rsid w:val="00EB0012"/>
    <w:rsid w:val="00EB017B"/>
    <w:rsid w:val="00EB0300"/>
    <w:rsid w:val="00EB07D7"/>
    <w:rsid w:val="00EB0876"/>
    <w:rsid w:val="00EB09C4"/>
    <w:rsid w:val="00EB0E72"/>
    <w:rsid w:val="00EB1312"/>
    <w:rsid w:val="00EB18B6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05B"/>
    <w:rsid w:val="00EB55FF"/>
    <w:rsid w:val="00EB5C90"/>
    <w:rsid w:val="00EB5E16"/>
    <w:rsid w:val="00EB5F71"/>
    <w:rsid w:val="00EB6DA9"/>
    <w:rsid w:val="00EB6E3D"/>
    <w:rsid w:val="00EB7268"/>
    <w:rsid w:val="00EB76DB"/>
    <w:rsid w:val="00EB7E98"/>
    <w:rsid w:val="00EB7ECF"/>
    <w:rsid w:val="00EB7F35"/>
    <w:rsid w:val="00EC0EFA"/>
    <w:rsid w:val="00EC1097"/>
    <w:rsid w:val="00EC18B9"/>
    <w:rsid w:val="00EC19A7"/>
    <w:rsid w:val="00EC28E9"/>
    <w:rsid w:val="00EC28ED"/>
    <w:rsid w:val="00EC2CAC"/>
    <w:rsid w:val="00EC2D51"/>
    <w:rsid w:val="00EC30F1"/>
    <w:rsid w:val="00EC3AA0"/>
    <w:rsid w:val="00EC3EE4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93D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9DF"/>
    <w:rsid w:val="00ED3FE7"/>
    <w:rsid w:val="00ED4661"/>
    <w:rsid w:val="00ED509D"/>
    <w:rsid w:val="00ED528D"/>
    <w:rsid w:val="00ED56B8"/>
    <w:rsid w:val="00ED6190"/>
    <w:rsid w:val="00ED62AD"/>
    <w:rsid w:val="00ED69BE"/>
    <w:rsid w:val="00EE04AD"/>
    <w:rsid w:val="00EE16D5"/>
    <w:rsid w:val="00EE1A5B"/>
    <w:rsid w:val="00EE2164"/>
    <w:rsid w:val="00EE225E"/>
    <w:rsid w:val="00EE2B90"/>
    <w:rsid w:val="00EE2D4C"/>
    <w:rsid w:val="00EE3B30"/>
    <w:rsid w:val="00EE3E2B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13B2"/>
    <w:rsid w:val="00EF1A07"/>
    <w:rsid w:val="00EF29D9"/>
    <w:rsid w:val="00EF2E40"/>
    <w:rsid w:val="00EF303C"/>
    <w:rsid w:val="00EF38B1"/>
    <w:rsid w:val="00EF3C88"/>
    <w:rsid w:val="00EF46EC"/>
    <w:rsid w:val="00EF49D8"/>
    <w:rsid w:val="00EF4DEF"/>
    <w:rsid w:val="00EF4E72"/>
    <w:rsid w:val="00EF50B2"/>
    <w:rsid w:val="00EF5566"/>
    <w:rsid w:val="00EF56A7"/>
    <w:rsid w:val="00EF5882"/>
    <w:rsid w:val="00EF638B"/>
    <w:rsid w:val="00EF6474"/>
    <w:rsid w:val="00EF6CA3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0C2A"/>
    <w:rsid w:val="00F0166A"/>
    <w:rsid w:val="00F0200A"/>
    <w:rsid w:val="00F0219C"/>
    <w:rsid w:val="00F029A7"/>
    <w:rsid w:val="00F03218"/>
    <w:rsid w:val="00F034A8"/>
    <w:rsid w:val="00F03F4B"/>
    <w:rsid w:val="00F062B6"/>
    <w:rsid w:val="00F06888"/>
    <w:rsid w:val="00F06A10"/>
    <w:rsid w:val="00F07227"/>
    <w:rsid w:val="00F0731D"/>
    <w:rsid w:val="00F0749C"/>
    <w:rsid w:val="00F07534"/>
    <w:rsid w:val="00F1068A"/>
    <w:rsid w:val="00F10AEC"/>
    <w:rsid w:val="00F10C89"/>
    <w:rsid w:val="00F10E80"/>
    <w:rsid w:val="00F1223B"/>
    <w:rsid w:val="00F122CE"/>
    <w:rsid w:val="00F123DE"/>
    <w:rsid w:val="00F1266C"/>
    <w:rsid w:val="00F12B07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6416"/>
    <w:rsid w:val="00F16BCB"/>
    <w:rsid w:val="00F17FF8"/>
    <w:rsid w:val="00F200A5"/>
    <w:rsid w:val="00F20618"/>
    <w:rsid w:val="00F20989"/>
    <w:rsid w:val="00F211EC"/>
    <w:rsid w:val="00F21650"/>
    <w:rsid w:val="00F2169C"/>
    <w:rsid w:val="00F22148"/>
    <w:rsid w:val="00F2223C"/>
    <w:rsid w:val="00F222E9"/>
    <w:rsid w:val="00F2234D"/>
    <w:rsid w:val="00F22558"/>
    <w:rsid w:val="00F2266E"/>
    <w:rsid w:val="00F23BC6"/>
    <w:rsid w:val="00F240D1"/>
    <w:rsid w:val="00F251C9"/>
    <w:rsid w:val="00F25203"/>
    <w:rsid w:val="00F2565D"/>
    <w:rsid w:val="00F25674"/>
    <w:rsid w:val="00F25AAE"/>
    <w:rsid w:val="00F26466"/>
    <w:rsid w:val="00F265D4"/>
    <w:rsid w:val="00F27684"/>
    <w:rsid w:val="00F303A7"/>
    <w:rsid w:val="00F30AC6"/>
    <w:rsid w:val="00F30EF8"/>
    <w:rsid w:val="00F30FC3"/>
    <w:rsid w:val="00F3186B"/>
    <w:rsid w:val="00F319DE"/>
    <w:rsid w:val="00F32157"/>
    <w:rsid w:val="00F32445"/>
    <w:rsid w:val="00F32FCA"/>
    <w:rsid w:val="00F3353E"/>
    <w:rsid w:val="00F340CB"/>
    <w:rsid w:val="00F35334"/>
    <w:rsid w:val="00F3557E"/>
    <w:rsid w:val="00F36243"/>
    <w:rsid w:val="00F36FA8"/>
    <w:rsid w:val="00F3710F"/>
    <w:rsid w:val="00F37F86"/>
    <w:rsid w:val="00F402E9"/>
    <w:rsid w:val="00F404B3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9AB"/>
    <w:rsid w:val="00F42B0D"/>
    <w:rsid w:val="00F432B3"/>
    <w:rsid w:val="00F43FFD"/>
    <w:rsid w:val="00F447E2"/>
    <w:rsid w:val="00F44995"/>
    <w:rsid w:val="00F44B32"/>
    <w:rsid w:val="00F45A79"/>
    <w:rsid w:val="00F45BBA"/>
    <w:rsid w:val="00F4693C"/>
    <w:rsid w:val="00F47A15"/>
    <w:rsid w:val="00F47C1A"/>
    <w:rsid w:val="00F50155"/>
    <w:rsid w:val="00F50D51"/>
    <w:rsid w:val="00F511E8"/>
    <w:rsid w:val="00F51BCD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A25"/>
    <w:rsid w:val="00F57CD2"/>
    <w:rsid w:val="00F57FFC"/>
    <w:rsid w:val="00F600DF"/>
    <w:rsid w:val="00F60730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96C"/>
    <w:rsid w:val="00F65184"/>
    <w:rsid w:val="00F6575C"/>
    <w:rsid w:val="00F65AE0"/>
    <w:rsid w:val="00F65D49"/>
    <w:rsid w:val="00F66905"/>
    <w:rsid w:val="00F677E5"/>
    <w:rsid w:val="00F70260"/>
    <w:rsid w:val="00F70E66"/>
    <w:rsid w:val="00F72690"/>
    <w:rsid w:val="00F727BB"/>
    <w:rsid w:val="00F7284E"/>
    <w:rsid w:val="00F732C4"/>
    <w:rsid w:val="00F73338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0B77"/>
    <w:rsid w:val="00F80E5E"/>
    <w:rsid w:val="00F81230"/>
    <w:rsid w:val="00F812C9"/>
    <w:rsid w:val="00F81D16"/>
    <w:rsid w:val="00F81F87"/>
    <w:rsid w:val="00F82B1D"/>
    <w:rsid w:val="00F82BE2"/>
    <w:rsid w:val="00F83A7F"/>
    <w:rsid w:val="00F83ACB"/>
    <w:rsid w:val="00F83E9A"/>
    <w:rsid w:val="00F83F16"/>
    <w:rsid w:val="00F8404A"/>
    <w:rsid w:val="00F84443"/>
    <w:rsid w:val="00F85221"/>
    <w:rsid w:val="00F85B77"/>
    <w:rsid w:val="00F86222"/>
    <w:rsid w:val="00F864DC"/>
    <w:rsid w:val="00F87A51"/>
    <w:rsid w:val="00F905B3"/>
    <w:rsid w:val="00F90D2B"/>
    <w:rsid w:val="00F9176A"/>
    <w:rsid w:val="00F9210B"/>
    <w:rsid w:val="00F92C70"/>
    <w:rsid w:val="00F93065"/>
    <w:rsid w:val="00F9315A"/>
    <w:rsid w:val="00F9320E"/>
    <w:rsid w:val="00F93CD7"/>
    <w:rsid w:val="00F93F9F"/>
    <w:rsid w:val="00F946A4"/>
    <w:rsid w:val="00F95EF8"/>
    <w:rsid w:val="00F96437"/>
    <w:rsid w:val="00F96B51"/>
    <w:rsid w:val="00F971D8"/>
    <w:rsid w:val="00F9796F"/>
    <w:rsid w:val="00FA0595"/>
    <w:rsid w:val="00FA0EA9"/>
    <w:rsid w:val="00FA1972"/>
    <w:rsid w:val="00FA1BEB"/>
    <w:rsid w:val="00FA210A"/>
    <w:rsid w:val="00FA23E5"/>
    <w:rsid w:val="00FA2813"/>
    <w:rsid w:val="00FA29C7"/>
    <w:rsid w:val="00FA2B0C"/>
    <w:rsid w:val="00FA2C02"/>
    <w:rsid w:val="00FA31D1"/>
    <w:rsid w:val="00FA36A5"/>
    <w:rsid w:val="00FA372E"/>
    <w:rsid w:val="00FA3A0A"/>
    <w:rsid w:val="00FA4562"/>
    <w:rsid w:val="00FA4F3D"/>
    <w:rsid w:val="00FA51DF"/>
    <w:rsid w:val="00FA52A0"/>
    <w:rsid w:val="00FA58E2"/>
    <w:rsid w:val="00FA5E6E"/>
    <w:rsid w:val="00FA62BA"/>
    <w:rsid w:val="00FA6B0C"/>
    <w:rsid w:val="00FA73D0"/>
    <w:rsid w:val="00FA747B"/>
    <w:rsid w:val="00FA7CA3"/>
    <w:rsid w:val="00FA7D3F"/>
    <w:rsid w:val="00FB002E"/>
    <w:rsid w:val="00FB0438"/>
    <w:rsid w:val="00FB0BF9"/>
    <w:rsid w:val="00FB0C6A"/>
    <w:rsid w:val="00FB14DC"/>
    <w:rsid w:val="00FB1A54"/>
    <w:rsid w:val="00FB2527"/>
    <w:rsid w:val="00FB2AA6"/>
    <w:rsid w:val="00FB2BA5"/>
    <w:rsid w:val="00FB4173"/>
    <w:rsid w:val="00FB433E"/>
    <w:rsid w:val="00FB4BC0"/>
    <w:rsid w:val="00FB5082"/>
    <w:rsid w:val="00FB50E7"/>
    <w:rsid w:val="00FB5C2C"/>
    <w:rsid w:val="00FB5C5A"/>
    <w:rsid w:val="00FB66B1"/>
    <w:rsid w:val="00FB673D"/>
    <w:rsid w:val="00FB686A"/>
    <w:rsid w:val="00FB7068"/>
    <w:rsid w:val="00FB7405"/>
    <w:rsid w:val="00FB74C6"/>
    <w:rsid w:val="00FB7A1E"/>
    <w:rsid w:val="00FB7C61"/>
    <w:rsid w:val="00FB7CAD"/>
    <w:rsid w:val="00FB7D1E"/>
    <w:rsid w:val="00FC064E"/>
    <w:rsid w:val="00FC181D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4D6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097"/>
    <w:rsid w:val="00FD44AA"/>
    <w:rsid w:val="00FD4938"/>
    <w:rsid w:val="00FD4F05"/>
    <w:rsid w:val="00FD5230"/>
    <w:rsid w:val="00FD53AA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143"/>
    <w:rsid w:val="00FD7B21"/>
    <w:rsid w:val="00FE1188"/>
    <w:rsid w:val="00FE1C6E"/>
    <w:rsid w:val="00FE258B"/>
    <w:rsid w:val="00FE29E6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5B6"/>
    <w:rsid w:val="00FF08D4"/>
    <w:rsid w:val="00FF0973"/>
    <w:rsid w:val="00FF1251"/>
    <w:rsid w:val="00FF1481"/>
    <w:rsid w:val="00FF1B94"/>
    <w:rsid w:val="00FF1F01"/>
    <w:rsid w:val="00FF208A"/>
    <w:rsid w:val="00FF20FA"/>
    <w:rsid w:val="00FF23CB"/>
    <w:rsid w:val="00FF27B5"/>
    <w:rsid w:val="00FF2C2F"/>
    <w:rsid w:val="00FF2F1B"/>
    <w:rsid w:val="00FF2F47"/>
    <w:rsid w:val="00FF3CC4"/>
    <w:rsid w:val="00FF4261"/>
    <w:rsid w:val="00FF4B10"/>
    <w:rsid w:val="00FF4C16"/>
    <w:rsid w:val="00FF4F00"/>
    <w:rsid w:val="00FF5F22"/>
    <w:rsid w:val="00FF604F"/>
    <w:rsid w:val="00FF624D"/>
    <w:rsid w:val="00FF65CC"/>
    <w:rsid w:val="00FF6728"/>
    <w:rsid w:val="00FF68CE"/>
    <w:rsid w:val="00FF6C30"/>
    <w:rsid w:val="00FF71D1"/>
    <w:rsid w:val="00FF72B3"/>
    <w:rsid w:val="00FF792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596"/>
  </w:style>
  <w:style w:type="paragraph" w:styleId="Nagwek1">
    <w:name w:val="heading 1"/>
    <w:aliases w:val="H1,1,h1,Header 1,level 1,Level 1 Head,Rozdzia3,ImieNazwisko,ImieNazwisko1,Appendix 1,Chapterh1,CCBS,Level 1 Topic Heading,h1 chapter heading,Chapter Headline,Main Section,Section Heading,Header 1st Page,Headline 1,Kapitel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235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99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99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C66FD9"/>
    <w:pPr>
      <w:spacing w:after="0" w:line="269" w:lineRule="auto"/>
      <w:ind w:left="567" w:hanging="567"/>
      <w:jc w:val="both"/>
    </w:pPr>
    <w:rPr>
      <w:rFonts w:eastAsia="Times New Roman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C66FD9"/>
    <w:rPr>
      <w:rFonts w:eastAsia="Times New Roman" w:cstheme="minorHAnsi"/>
      <w:b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Appendix 1 Znak,Chapterh1 Znak,CCBS Znak,Level 1 Topic Heading Znak,h1 chapter heading Znak,Chapter Headline Znak"/>
    <w:basedOn w:val="Domylnaczcionkaakapitu"/>
    <w:link w:val="Nagwek1"/>
    <w:uiPriority w:val="9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7A55C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94447"/>
  </w:style>
  <w:style w:type="table" w:customStyle="1" w:styleId="TableGrid">
    <w:name w:val="TableGrid"/>
    <w:rsid w:val="00FA37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D5453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D545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DD545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FE6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E235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5F11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119F"/>
    <w:pPr>
      <w:widowControl w:val="0"/>
      <w:shd w:val="clear" w:color="auto" w:fill="FFFFFF"/>
      <w:spacing w:after="0" w:line="283" w:lineRule="auto"/>
    </w:pPr>
    <w:rPr>
      <w:rFonts w:ascii="Arial" w:eastAsia="Arial" w:hAnsi="Arial" w:cs="Arial"/>
      <w:sz w:val="20"/>
      <w:szCs w:val="20"/>
    </w:rPr>
  </w:style>
  <w:style w:type="character" w:customStyle="1" w:styleId="ui-provider">
    <w:name w:val="ui-provider"/>
    <w:basedOn w:val="Domylnaczcionkaakapitu"/>
    <w:rsid w:val="00E27123"/>
  </w:style>
  <w:style w:type="character" w:styleId="Pogrubienie">
    <w:name w:val="Strong"/>
    <w:basedOn w:val="Domylnaczcionkaakapitu"/>
    <w:uiPriority w:val="22"/>
    <w:qFormat/>
    <w:rsid w:val="00E9777A"/>
    <w:rPr>
      <w:b/>
      <w:bCs/>
    </w:rPr>
  </w:style>
  <w:style w:type="paragraph" w:customStyle="1" w:styleId="Punkt">
    <w:name w:val="Punkt"/>
    <w:basedOn w:val="Tekstpodstawowy"/>
    <w:rsid w:val="00AC2F24"/>
    <w:pPr>
      <w:tabs>
        <w:tab w:val="num" w:pos="709"/>
      </w:tabs>
      <w:spacing w:after="160"/>
      <w:ind w:left="709" w:hanging="709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Podpunkt">
    <w:name w:val="Podpunkt"/>
    <w:basedOn w:val="Punkt"/>
    <w:rsid w:val="00AC2F24"/>
    <w:pPr>
      <w:tabs>
        <w:tab w:val="clear" w:pos="709"/>
        <w:tab w:val="num" w:pos="1701"/>
      </w:tabs>
      <w:ind w:left="1701" w:hanging="567"/>
    </w:pPr>
  </w:style>
  <w:style w:type="character" w:customStyle="1" w:styleId="cf01">
    <w:name w:val="cf01"/>
    <w:basedOn w:val="Domylnaczcionkaakapitu"/>
    <w:rsid w:val="0029211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3F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A521FC"/>
  </w:style>
  <w:style w:type="character" w:customStyle="1" w:styleId="ng-star-inserted">
    <w:name w:val="ng-star-inserted"/>
    <w:basedOn w:val="Domylnaczcionkaakapitu"/>
    <w:rsid w:val="008E588E"/>
  </w:style>
  <w:style w:type="character" w:customStyle="1" w:styleId="text-grey-10">
    <w:name w:val="text-grey-10"/>
    <w:basedOn w:val="Domylnaczcionkaakapitu"/>
    <w:rsid w:val="008E588E"/>
  </w:style>
  <w:style w:type="paragraph" w:customStyle="1" w:styleId="technical-attributesattribute-name">
    <w:name w:val="technical-attributes__attribute-name"/>
    <w:basedOn w:val="Normalny"/>
    <w:rsid w:val="001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chnical-attributesattribute-value">
    <w:name w:val="technical-attributes__attribute-value"/>
    <w:basedOn w:val="Normalny"/>
    <w:rsid w:val="001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values">
    <w:name w:val="attribute-values"/>
    <w:basedOn w:val="Domylnaczcionkaakapitu"/>
    <w:rsid w:val="0011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4001695707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A797-D078-4120-86A4-068CAAFD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20</Pages>
  <Words>2834</Words>
  <Characters>17008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Mikulska</dc:creator>
  <cp:lastModifiedBy>Szczypiński Maciej</cp:lastModifiedBy>
  <cp:revision>38</cp:revision>
  <cp:lastPrinted>2023-08-08T16:32:00Z</cp:lastPrinted>
  <dcterms:created xsi:type="dcterms:W3CDTF">2023-07-17T10:36:00Z</dcterms:created>
  <dcterms:modified xsi:type="dcterms:W3CDTF">2023-09-22T09:06:00Z</dcterms:modified>
</cp:coreProperties>
</file>