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FA" w:rsidRPr="00EF2285" w:rsidRDefault="009F2BFA" w:rsidP="009F2BFA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F2285">
        <w:rPr>
          <w:rFonts w:eastAsia="Arial" w:cs="Times New Roman"/>
          <w:b/>
          <w:kern w:val="1"/>
          <w:szCs w:val="20"/>
          <w:lang w:eastAsia="zh-CN" w:bidi="hi-IN"/>
        </w:rPr>
        <w:t>Nr ref. SR.272.d.27.2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023.RG 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  Załącznik nr 2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>c do SWZ</w:t>
      </w:r>
    </w:p>
    <w:p w:rsidR="009F2BFA" w:rsidRPr="00EF2285" w:rsidRDefault="009F2BFA" w:rsidP="009F2BFA">
      <w:pPr>
        <w:keepNext/>
        <w:widowControl w:val="0"/>
        <w:suppressAutoHyphens/>
        <w:spacing w:after="0" w:line="240" w:lineRule="auto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9F2BFA" w:rsidRDefault="009F2BFA" w:rsidP="009F2BFA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9F2BFA" w:rsidRDefault="009F2BFA" w:rsidP="009F2BFA">
      <w:pPr>
        <w:pStyle w:val="Standard"/>
        <w:widowControl/>
        <w:tabs>
          <w:tab w:val="left" w:pos="0"/>
        </w:tabs>
        <w:autoSpaceDN/>
        <w:jc w:val="center"/>
        <w:rPr>
          <w:szCs w:val="20"/>
        </w:rPr>
      </w:pPr>
      <w:r w:rsidRPr="00425D3F">
        <w:rPr>
          <w:rFonts w:eastAsia="Arial" w:cs="Times New Roman"/>
          <w:kern w:val="1"/>
          <w:szCs w:val="20"/>
        </w:rPr>
        <w:t xml:space="preserve">dotyczy </w:t>
      </w:r>
      <w:r w:rsidRPr="00425D3F">
        <w:rPr>
          <w:szCs w:val="20"/>
        </w:rPr>
        <w:t>c</w:t>
      </w:r>
      <w:r>
        <w:rPr>
          <w:szCs w:val="20"/>
        </w:rPr>
        <w:t>zęść nr 3</w:t>
      </w:r>
    </w:p>
    <w:p w:rsidR="00B4060D" w:rsidRDefault="00B4060D" w:rsidP="00B4060D">
      <w:pPr>
        <w:pStyle w:val="Standard"/>
        <w:widowControl/>
        <w:tabs>
          <w:tab w:val="left" w:pos="0"/>
        </w:tabs>
        <w:autoSpaceDN/>
        <w:jc w:val="center"/>
        <w:rPr>
          <w:color w:val="000000"/>
          <w:szCs w:val="20"/>
        </w:rPr>
      </w:pPr>
      <w:r>
        <w:rPr>
          <w:szCs w:val="20"/>
        </w:rPr>
        <w:t>d</w:t>
      </w:r>
      <w:r w:rsidRPr="00060CC3">
        <w:rPr>
          <w:szCs w:val="20"/>
        </w:rPr>
        <w:t xml:space="preserve">ostawa </w:t>
      </w:r>
      <w:r w:rsidRPr="00060CC3">
        <w:t>wyposażenia i obiektów małej architektury</w:t>
      </w:r>
      <w:r>
        <w:t xml:space="preserve"> </w:t>
      </w:r>
      <w:r w:rsidR="009F2BFA" w:rsidRPr="00060CC3">
        <w:rPr>
          <w:szCs w:val="20"/>
        </w:rPr>
        <w:t>na potrzeby funkcjonowania</w:t>
      </w:r>
      <w:r w:rsidR="009F2BFA">
        <w:rPr>
          <w:szCs w:val="20"/>
        </w:rPr>
        <w:t xml:space="preserve"> </w:t>
      </w:r>
      <w:r>
        <w:rPr>
          <w:color w:val="000000"/>
          <w:szCs w:val="20"/>
        </w:rPr>
        <w:t>przystani</w:t>
      </w:r>
    </w:p>
    <w:p w:rsidR="009F2BFA" w:rsidRPr="009F2BFA" w:rsidRDefault="009F2BFA" w:rsidP="00B4060D">
      <w:pPr>
        <w:pStyle w:val="Standard"/>
        <w:widowControl/>
        <w:tabs>
          <w:tab w:val="left" w:pos="0"/>
        </w:tabs>
        <w:autoSpaceDN/>
        <w:jc w:val="center"/>
        <w:rPr>
          <w:szCs w:val="20"/>
        </w:rPr>
      </w:pPr>
      <w:r w:rsidRPr="00060CC3">
        <w:rPr>
          <w:color w:val="000000"/>
          <w:szCs w:val="20"/>
        </w:rPr>
        <w:t>przy Starostwie Powiatowym w Nowym Dworze Gdańskim</w:t>
      </w:r>
    </w:p>
    <w:p w:rsidR="009F2BFA" w:rsidRPr="00F57024" w:rsidRDefault="009F2BFA" w:rsidP="009F2BFA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 xml:space="preserve">Zamówienie </w:t>
      </w:r>
      <w:r>
        <w:rPr>
          <w:rFonts w:cs="Times New Roman"/>
          <w:szCs w:val="20"/>
        </w:rPr>
        <w:t xml:space="preserve">realizowane jest w ramach </w:t>
      </w:r>
      <w:r>
        <w:rPr>
          <w:color w:val="000000"/>
          <w:szCs w:val="20"/>
        </w:rPr>
        <w:t xml:space="preserve">projektu </w:t>
      </w:r>
      <w:r w:rsidRPr="007F7106">
        <w:rPr>
          <w:color w:val="000000"/>
          <w:szCs w:val="20"/>
        </w:rPr>
        <w:t>pod nazwą: Pętla Żuławska – Poprawa dostępności Noweg</w:t>
      </w:r>
      <w:r>
        <w:rPr>
          <w:color w:val="000000"/>
          <w:szCs w:val="20"/>
        </w:rPr>
        <w:t>o Dworu Gdańskiego drogą wodną Działanie</w:t>
      </w:r>
      <w:r w:rsidRPr="007F7106">
        <w:rPr>
          <w:color w:val="000000"/>
          <w:szCs w:val="20"/>
        </w:rPr>
        <w:t xml:space="preserve"> 8.4. Wsparcie atrakcyjności walorów dziedzic</w:t>
      </w:r>
      <w:r>
        <w:rPr>
          <w:color w:val="000000"/>
          <w:szCs w:val="20"/>
        </w:rPr>
        <w:t>twa przyrodniczego w ramach Oś priorytetowa</w:t>
      </w:r>
      <w:r w:rsidRPr="007F7106">
        <w:rPr>
          <w:color w:val="000000"/>
          <w:szCs w:val="20"/>
        </w:rPr>
        <w:t xml:space="preserve"> 8 Konwersja Regionalnego Programu Operacyj</w:t>
      </w:r>
      <w:r>
        <w:rPr>
          <w:color w:val="000000"/>
          <w:szCs w:val="20"/>
        </w:rPr>
        <w:t>nego Województwa Pomorskiego na lata 2014 –2020, przedsięwzięcie strategiczne</w:t>
      </w:r>
      <w:r w:rsidRPr="007F7106">
        <w:rPr>
          <w:color w:val="000000"/>
          <w:szCs w:val="20"/>
        </w:rPr>
        <w:t xml:space="preserve"> Województwa Pomorskiego </w:t>
      </w:r>
      <w:r>
        <w:rPr>
          <w:color w:val="000000"/>
          <w:szCs w:val="20"/>
        </w:rPr>
        <w:t>Rozwój ofert turystyki wodnej w </w:t>
      </w:r>
      <w:r w:rsidRPr="007F7106">
        <w:rPr>
          <w:color w:val="000000"/>
          <w:szCs w:val="20"/>
        </w:rPr>
        <w:t>obszarze Pętli Żuławskiej i Zatoki Gdańskiej</w:t>
      </w:r>
      <w:r>
        <w:rPr>
          <w:color w:val="000000"/>
          <w:szCs w:val="20"/>
        </w:rPr>
        <w:t>.</w:t>
      </w:r>
    </w:p>
    <w:p w:rsidR="009F2BFA" w:rsidRPr="00176D92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>
        <w:rPr>
          <w:rFonts w:eastAsia="Arial" w:cs="Times New Roman"/>
          <w:kern w:val="1"/>
          <w:szCs w:val="20"/>
          <w:lang w:eastAsia="zh-CN" w:bidi="hi-IN"/>
        </w:rPr>
        <w:t>Wykonaw</w:t>
      </w:r>
      <w:r w:rsidRPr="00176D92">
        <w:rPr>
          <w:rFonts w:eastAsia="Arial" w:cs="Times New Roman"/>
          <w:kern w:val="1"/>
          <w:szCs w:val="20"/>
          <w:lang w:eastAsia="zh-CN" w:bidi="hi-IN"/>
        </w:rPr>
        <w:t>cy: ………………………………………………………………………………………….</w:t>
      </w:r>
    </w:p>
    <w:p w:rsidR="009F2BFA" w:rsidRPr="00DA05CC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9F2BFA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9F2BFA" w:rsidRPr="00DA05CC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9F2BFA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9F2BFA" w:rsidRPr="008D1A81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9F2BFA" w:rsidRPr="00DA05CC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9F2BFA" w:rsidRPr="00D74475" w:rsidRDefault="009F2BFA" w:rsidP="009F2BFA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zamówienia publicznego oferuję:</w:t>
      </w:r>
    </w:p>
    <w:p w:rsidR="009F2BFA" w:rsidRDefault="009F2BFA" w:rsidP="00EB2157">
      <w:pPr>
        <w:pStyle w:val="Akapitzlist"/>
        <w:numPr>
          <w:ilvl w:val="0"/>
          <w:numId w:val="106"/>
        </w:numPr>
        <w:tabs>
          <w:tab w:val="left" w:pos="426"/>
        </w:tabs>
        <w:spacing w:after="0" w:line="240" w:lineRule="auto"/>
        <w:ind w:left="851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60 pkt.</w:t>
      </w:r>
    </w:p>
    <w:p w:rsidR="00DA7B8B" w:rsidRDefault="009F2BFA" w:rsidP="00DA7B8B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szCs w:val="20"/>
        </w:rPr>
      </w:pPr>
      <w:r w:rsidRPr="0064452D">
        <w:rPr>
          <w:rFonts w:eastAsia="Times New Roman" w:cs="Times New Roman"/>
          <w:bCs/>
          <w:szCs w:val="20"/>
        </w:rPr>
        <w:t>Oferujemy wykonanie przedmiotu zamówienia za cenę ofert</w:t>
      </w:r>
      <w:r>
        <w:rPr>
          <w:rFonts w:eastAsia="Times New Roman" w:cs="Times New Roman"/>
          <w:bCs/>
          <w:szCs w:val="20"/>
        </w:rPr>
        <w:t>y brutto ogółem: …………, słownie:</w:t>
      </w:r>
      <w:r w:rsidRPr="0064452D">
        <w:rPr>
          <w:rFonts w:eastAsia="Times New Roman" w:cs="Times New Roman"/>
          <w:bCs/>
          <w:szCs w:val="20"/>
        </w:rPr>
        <w:t xml:space="preserve"> …….</w:t>
      </w:r>
    </w:p>
    <w:p w:rsidR="00DA7B8B" w:rsidRPr="00DA7B8B" w:rsidRDefault="00DA7B8B" w:rsidP="00DA7B8B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DA7B8B" w:rsidRDefault="00DA7B8B" w:rsidP="00EB2157">
      <w:pPr>
        <w:pStyle w:val="Akapitzlist"/>
        <w:numPr>
          <w:ilvl w:val="0"/>
          <w:numId w:val="10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Arial" w:cs="Times New Roman"/>
          <w:b/>
          <w:iCs/>
          <w:kern w:val="1"/>
          <w:szCs w:val="20"/>
          <w:lang w:eastAsia="zh-CN" w:bidi="hi-IN"/>
        </w:rPr>
        <w:t>Tabela wyliczenia szczegółowego:</w:t>
      </w:r>
    </w:p>
    <w:p w:rsidR="00DA7B8B" w:rsidRDefault="00DA7B8B" w:rsidP="00DA7B8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tbl>
      <w:tblPr>
        <w:tblW w:w="9072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3"/>
        <w:gridCol w:w="3943"/>
        <w:gridCol w:w="851"/>
        <w:gridCol w:w="709"/>
        <w:gridCol w:w="1417"/>
        <w:gridCol w:w="1739"/>
      </w:tblGrid>
      <w:tr w:rsidR="008F35A3" w:rsidRPr="00AC5976" w:rsidTr="00547779">
        <w:trPr>
          <w:trHeight w:val="60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F35A3" w:rsidRPr="00AC5976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35A3" w:rsidRPr="00AC5976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</w:tr>
      <w:tr w:rsidR="008F35A3" w:rsidRPr="00AC5976" w:rsidTr="00547779">
        <w:trPr>
          <w:trHeight w:val="60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ZESTAWIENIE ILOŚCIOWE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F35A3" w:rsidRPr="00AC5976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35A3" w:rsidRPr="00AC5976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Cena jednostkowa brutto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Cena razem brutto</w:t>
            </w:r>
          </w:p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poz. 4 x poz. 5</w:t>
            </w: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Skrzynka na klucze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Talerze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3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Garnki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Patelnie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Sztućce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Szklanki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 xml:space="preserve">Zestaw wewnętrznych </w:t>
            </w:r>
            <w:r>
              <w:rPr>
                <w:rFonts w:cs="Times New Roman"/>
                <w:szCs w:val="20"/>
              </w:rPr>
              <w:t xml:space="preserve"> koszy do segregacji</w:t>
            </w:r>
          </w:p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śmieci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Suszarka na pranie stojąca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Kosz na pranie (miski)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Kosz</w:t>
            </w:r>
            <w:r w:rsidRPr="00AC5976">
              <w:rPr>
                <w:rFonts w:cs="Times New Roman"/>
                <w:szCs w:val="20"/>
              </w:rPr>
              <w:t xml:space="preserve"> na śmieci łazienkow</w:t>
            </w:r>
            <w:r>
              <w:rPr>
                <w:rFonts w:cs="Times New Roman"/>
                <w:szCs w:val="20"/>
              </w:rPr>
              <w:t>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Śmietnik uliczny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eastAsia="SimSun" w:cs="Times New Roman"/>
                <w:color w:val="000000"/>
                <w:szCs w:val="20"/>
              </w:rPr>
              <w:t xml:space="preserve">Odbijacz okrągły na pomost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Wąż na bębnie 50 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Szczotka do szorowania typu szorber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Miotła uliczna + trzonek</w:t>
            </w:r>
            <w:r w:rsidRPr="00AC5976">
              <w:rPr>
                <w:rFonts w:cs="Times New Roman"/>
                <w:b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16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Wiadro metalowe 10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Szufelka metalowa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Ściągaczka do wody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9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Stojak na ulotki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Tablica z regulaminem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Kamizelka ratunkowa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Namiot ogrodowy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Namiot promocyjny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Ławka</w:t>
            </w:r>
            <w:r w:rsidRPr="00AC5976">
              <w:rPr>
                <w:rFonts w:cs="Times New Roman"/>
                <w:szCs w:val="20"/>
              </w:rPr>
              <w:t xml:space="preserve"> miejs</w:t>
            </w:r>
            <w:r>
              <w:rPr>
                <w:rFonts w:cs="Times New Roman"/>
                <w:szCs w:val="20"/>
              </w:rPr>
              <w:t>ka</w:t>
            </w:r>
            <w:r w:rsidRPr="00AC5976">
              <w:rPr>
                <w:rFonts w:cs="Times New Roman"/>
                <w:b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stylizowana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25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Krzesło cateringowe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5</w:t>
            </w:r>
            <w:r w:rsidRPr="00AC5976">
              <w:rPr>
                <w:rFonts w:eastAsia="Times New Roman" w:cs="Times New Roman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Stół cateringowy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  <w:r w:rsidRPr="00AC5976">
              <w:rPr>
                <w:rFonts w:eastAsia="Times New Roman" w:cs="Times New Roman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Zamiatarka profesjonalna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Lina cumownicza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</w:t>
            </w:r>
            <w:r w:rsidRPr="00AC5976">
              <w:rPr>
                <w:rFonts w:eastAsia="Times New Roman" w:cs="Times New Roman"/>
                <w:szCs w:val="20"/>
                <w:lang w:eastAsia="pl-PL"/>
              </w:rPr>
              <w:t>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</w:tbl>
    <w:p w:rsidR="00DA7B8B" w:rsidRPr="00547779" w:rsidRDefault="00DA7B8B" w:rsidP="00547779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9F2BFA" w:rsidRPr="00896B81" w:rsidRDefault="009F2BFA" w:rsidP="00EB2157">
      <w:pPr>
        <w:pStyle w:val="Akapitzlist"/>
        <w:numPr>
          <w:ilvl w:val="0"/>
          <w:numId w:val="10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896B81">
        <w:rPr>
          <w:rFonts w:eastAsia="Times New Roman" w:cs="Times New Roman"/>
          <w:b/>
          <w:szCs w:val="20"/>
          <w:lang w:eastAsia="ar-SA"/>
        </w:rPr>
        <w:t>Przedłużenie</w:t>
      </w:r>
      <w:r w:rsidRPr="00896B81">
        <w:rPr>
          <w:rFonts w:eastAsia="Times New Roman" w:cs="Times New Roman"/>
          <w:szCs w:val="20"/>
          <w:lang w:eastAsia="ar-SA"/>
        </w:rPr>
        <w:t xml:space="preserve"> </w:t>
      </w:r>
      <w:r w:rsidRPr="00896B81">
        <w:rPr>
          <w:rFonts w:eastAsia="Times New Roman" w:cs="Times New Roman"/>
          <w:b/>
          <w:szCs w:val="20"/>
          <w:lang w:eastAsia="ar-SA"/>
        </w:rPr>
        <w:t xml:space="preserve">okresu gwarancji/rękojmi na przedmiot zamówienia </w:t>
      </w:r>
      <w:r w:rsidRPr="00896B81">
        <w:rPr>
          <w:rFonts w:eastAsia="Times New Roman" w:cs="Times New Roman"/>
          <w:szCs w:val="20"/>
          <w:lang w:eastAsia="ar-SA"/>
        </w:rPr>
        <w:t>– max 40 pkt.</w:t>
      </w:r>
    </w:p>
    <w:p w:rsidR="009F2BFA" w:rsidRDefault="009F2BFA" w:rsidP="009F2BFA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Zamawiającemu gwarancji/rękojmi 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9F2BFA" w:rsidRPr="00D74475" w:rsidRDefault="009F2BFA" w:rsidP="009F2BFA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>
        <w:rPr>
          <w:rFonts w:eastAsia="Times New Roman" w:cs="Times New Roman"/>
          <w:color w:val="000000"/>
          <w:szCs w:val="20"/>
          <w:lang w:eastAsia="ar-SA"/>
        </w:rPr>
        <w:t>Zamaw</w:t>
      </w:r>
      <w:r w:rsidRPr="00D74475">
        <w:rPr>
          <w:rFonts w:eastAsia="Times New Roman" w:cs="Times New Roman"/>
          <w:color w:val="000000"/>
          <w:szCs w:val="20"/>
          <w:lang w:eastAsia="ar-SA"/>
        </w:rPr>
        <w:t>iającemu okres gwarancji o kolejne:</w:t>
      </w:r>
    </w:p>
    <w:p w:rsidR="009F2BFA" w:rsidRPr="00D74475" w:rsidRDefault="009F2BFA" w:rsidP="009F2BFA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9F2BFA" w:rsidRDefault="009F2BFA" w:rsidP="009F2BFA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9F2BFA" w:rsidRPr="00D74475" w:rsidRDefault="009F2BFA" w:rsidP="009F2BFA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9F2BFA" w:rsidRDefault="009F2BFA" w:rsidP="009F2BFA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9F2BFA" w:rsidRPr="00821934" w:rsidRDefault="009F2BFA" w:rsidP="009F2BFA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wymaga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minimum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.</w:t>
      </w:r>
    </w:p>
    <w:p w:rsidR="009F2BFA" w:rsidRDefault="009F2BFA" w:rsidP="009F2BFA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D74475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” </w:t>
      </w: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zaoferował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gwarancji/rękojmi i tym samym przyzna 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cy 0 punktów.</w:t>
      </w:r>
    </w:p>
    <w:p w:rsidR="009F2BFA" w:rsidRPr="0040629C" w:rsidRDefault="009F2BFA" w:rsidP="00547779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cę przedłużenia okresu gwarancji/rękoj</w:t>
      </w:r>
      <w:r>
        <w:rPr>
          <w:rFonts w:eastAsia="Times New Roman" w:cs="Times New Roman"/>
          <w:bCs/>
          <w:iCs/>
          <w:szCs w:val="20"/>
          <w:lang w:eastAsia="pl-PL"/>
        </w:rPr>
        <w:t>mi wyższej niż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miesiące </w:t>
      </w: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ca zaoferował </w:t>
      </w:r>
      <w:r>
        <w:rPr>
          <w:rFonts w:eastAsia="Times New Roman" w:cs="Times New Roman"/>
          <w:bCs/>
          <w:iCs/>
          <w:szCs w:val="20"/>
          <w:lang w:eastAsia="pl-PL"/>
        </w:rPr>
        <w:t>ogółem 48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miesięczny okres gwarancji/rękojmi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na przedmiot zamówienia i 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tym samym przyzna 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cy 40 punktów.</w:t>
      </w:r>
    </w:p>
    <w:p w:rsidR="009F2BFA" w:rsidRPr="00F051D8" w:rsidRDefault="009F2BFA" w:rsidP="00EB2157">
      <w:pPr>
        <w:pStyle w:val="Akapitzlist"/>
        <w:numPr>
          <w:ilvl w:val="0"/>
          <w:numId w:val="10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9F2BFA" w:rsidRDefault="009F2BFA" w:rsidP="00EB2157">
      <w:pPr>
        <w:pStyle w:val="Akapitzlist"/>
        <w:numPr>
          <w:ilvl w:val="0"/>
          <w:numId w:val="107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>
        <w:rPr>
          <w:rFonts w:eastAsia="Times New Roman" w:cs="Times New Roman"/>
          <w:color w:val="000000"/>
          <w:szCs w:val="20"/>
          <w:lang w:eastAsia="ar-SA"/>
        </w:rPr>
        <w:t>Wykonaw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</w:t>
      </w:r>
      <w:r w:rsidRPr="00745CE2">
        <w:rPr>
          <w:rFonts w:eastAsia="Times New Roman" w:cs="Times New Roman"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Pr="00E5257C">
        <w:rPr>
          <w:rFonts w:eastAsia="Times New Roman" w:cs="Times New Roman"/>
          <w:color w:val="000000"/>
          <w:szCs w:val="20"/>
          <w:lang w:eastAsia="ar-SA"/>
        </w:rPr>
        <w:t>30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daty wpływu na adres odbiorcy, prawidłowo wystawionej faktury VAT.</w:t>
      </w:r>
    </w:p>
    <w:p w:rsidR="009F2BFA" w:rsidRPr="00547779" w:rsidRDefault="009F2BFA" w:rsidP="009F2BFA">
      <w:pPr>
        <w:pStyle w:val="Akapitzlist"/>
        <w:numPr>
          <w:ilvl w:val="0"/>
          <w:numId w:val="107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9F2BFA" w:rsidRPr="00F051D8" w:rsidRDefault="009F2BFA" w:rsidP="00EB2157">
      <w:pPr>
        <w:pStyle w:val="Akapitzlist"/>
        <w:numPr>
          <w:ilvl w:val="0"/>
          <w:numId w:val="10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9F2BFA" w:rsidRPr="00B4060D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dostawy i montażu i uruchomienia przedmiotu zamówienia w </w:t>
      </w:r>
      <w:r w:rsidRPr="008416D2">
        <w:rPr>
          <w:rFonts w:eastAsia="Arial" w:cs="Times New Roman"/>
          <w:bCs/>
          <w:kern w:val="1"/>
          <w:szCs w:val="20"/>
          <w:lang w:eastAsia="zh-CN" w:bidi="hi-IN"/>
        </w:rPr>
        <w:t>terminie do 40 dni kalendarzowych od dnia podpisania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umowy.</w:t>
      </w:r>
    </w:p>
    <w:p w:rsidR="009F2BFA" w:rsidRPr="00B4060D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4060D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zawartym w SWZ oraz Załączniku nr 1</w:t>
      </w:r>
      <w:r w:rsidR="00B4060D">
        <w:rPr>
          <w:rFonts w:eastAsia="Arial" w:cs="Times New Roman"/>
          <w:kern w:val="1"/>
          <w:szCs w:val="20"/>
          <w:lang w:eastAsia="zh-CN" w:bidi="hi-IN"/>
        </w:rPr>
        <w:t>c</w:t>
      </w:r>
      <w:r w:rsidRPr="00B4060D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9F2BFA" w:rsidRPr="00B4060D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4060D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B4060D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B4060D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9F2BFA" w:rsidRPr="00B4060D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4060D">
        <w:rPr>
          <w:rFonts w:eastAsia="Times New Roman" w:cs="Times New Roman"/>
          <w:bCs/>
          <w:kern w:val="3"/>
          <w:szCs w:val="20"/>
          <w:lang w:eastAsia="zh-CN"/>
        </w:rPr>
        <w:t>Jestem*: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F2BFA" w:rsidRPr="005A117D" w:rsidRDefault="009F2BFA" w:rsidP="009F2BFA">
      <w:pPr>
        <w:widowControl w:val="0"/>
        <w:tabs>
          <w:tab w:val="left" w:pos="1701"/>
        </w:tabs>
        <w:suppressAutoHyphens/>
        <w:autoSpaceDE w:val="0"/>
        <w:autoSpaceDN w:val="0"/>
        <w:spacing w:after="0" w:line="240" w:lineRule="auto"/>
        <w:ind w:left="170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9F2BFA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9F2BFA" w:rsidRPr="000951EF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9F2BFA" w:rsidRPr="000951EF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9F2BFA" w:rsidRPr="00DF1174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iającego.</w:t>
      </w:r>
    </w:p>
    <w:p w:rsidR="009F2BFA" w:rsidRPr="00DA05CC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9F2BFA" w:rsidRPr="00745CE2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9F2BFA" w:rsidRPr="00821934" w:rsidRDefault="009F2BFA" w:rsidP="009F2BFA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9F2BFA" w:rsidRPr="00DA05CC" w:rsidRDefault="009F2BFA" w:rsidP="009F2BFA">
      <w:pPr>
        <w:tabs>
          <w:tab w:val="left" w:pos="567"/>
          <w:tab w:val="center" w:pos="4536"/>
          <w:tab w:val="right" w:pos="9072"/>
        </w:tabs>
        <w:suppressAutoHyphens/>
        <w:spacing w:after="0" w:line="240" w:lineRule="auto"/>
        <w:ind w:left="567" w:hanging="567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.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9F2BFA" w:rsidRPr="0056117F" w:rsidRDefault="009F2BFA" w:rsidP="00EB2157">
      <w:pPr>
        <w:numPr>
          <w:ilvl w:val="0"/>
          <w:numId w:val="109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umowy ze strony Wykonaw</w:t>
      </w:r>
      <w:r w:rsidRPr="00DA05CC">
        <w:rPr>
          <w:rFonts w:eastAsia="Century Gothic" w:cs="Times New Roman"/>
          <w:szCs w:val="20"/>
          <w:lang w:eastAsia="pl-PL"/>
        </w:rPr>
        <w:t>cy jest</w:t>
      </w:r>
      <w:r>
        <w:rPr>
          <w:rFonts w:eastAsia="Century Gothic" w:cs="Times New Roman"/>
          <w:szCs w:val="20"/>
          <w:lang w:eastAsia="pl-PL"/>
        </w:rPr>
        <w:t xml:space="preserve">: </w:t>
      </w:r>
      <w:r w:rsidR="00B4060D">
        <w:rPr>
          <w:rFonts w:eastAsia="Century Gothic" w:cs="Times New Roman"/>
          <w:szCs w:val="20"/>
          <w:lang w:eastAsia="pl-PL"/>
        </w:rPr>
        <w:t>…………………………</w:t>
      </w:r>
      <w:r w:rsidRPr="00DA05CC">
        <w:rPr>
          <w:rFonts w:eastAsia="Century Gothic" w:cs="Times New Roman"/>
          <w:szCs w:val="20"/>
          <w:lang w:eastAsia="pl-PL"/>
        </w:rPr>
        <w:t xml:space="preserve"> (imię,</w:t>
      </w:r>
      <w:r>
        <w:rPr>
          <w:rFonts w:eastAsia="Century Gothic" w:cs="Times New Roman"/>
          <w:szCs w:val="20"/>
          <w:lang w:eastAsia="pl-PL"/>
        </w:rPr>
        <w:t xml:space="preserve"> nazwisko), nr tel.: ………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r>
        <w:rPr>
          <w:rFonts w:eastAsia="Century Gothic" w:cs="Times New Roman"/>
          <w:szCs w:val="20"/>
          <w:lang w:eastAsia="pl-PL"/>
        </w:rPr>
        <w:t xml:space="preserve">                           </w:t>
      </w:r>
      <w:r w:rsidR="00B4060D">
        <w:rPr>
          <w:rFonts w:eastAsia="Century Gothic" w:cs="Times New Roman"/>
          <w:szCs w:val="20"/>
          <w:lang w:eastAsia="pl-PL"/>
        </w:rPr>
        <w:t xml:space="preserve">                  </w:t>
      </w:r>
      <w:r w:rsidRPr="0056117F">
        <w:rPr>
          <w:rFonts w:eastAsia="Century Gothic" w:cs="Times New Roman"/>
          <w:szCs w:val="20"/>
          <w:lang w:eastAsia="pl-PL"/>
        </w:rPr>
        <w:t xml:space="preserve">e-mail:…………………………………. . </w:t>
      </w:r>
    </w:p>
    <w:p w:rsidR="009F2BFA" w:rsidRPr="00DA05CC" w:rsidRDefault="009F2BFA" w:rsidP="00EB2157">
      <w:pPr>
        <w:pStyle w:val="Akapitzlist"/>
        <w:numPr>
          <w:ilvl w:val="0"/>
          <w:numId w:val="10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</w:t>
      </w:r>
      <w:r>
        <w:rPr>
          <w:rFonts w:eastAsia="Times New Roman" w:cs="Times New Roman"/>
          <w:bCs/>
          <w:i/>
          <w:szCs w:val="20"/>
          <w:lang w:eastAsia="zh-CN"/>
        </w:rPr>
        <w:t>wykonaw</w:t>
      </w:r>
      <w:r w:rsidRPr="00DA05CC">
        <w:rPr>
          <w:rFonts w:eastAsia="Times New Roman" w:cs="Times New Roman"/>
          <w:bCs/>
          <w:i/>
          <w:szCs w:val="20"/>
          <w:lang w:eastAsia="zh-CN"/>
        </w:rPr>
        <w:t>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9F2BFA" w:rsidRDefault="009F2BFA" w:rsidP="009F2BFA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F2BFA" w:rsidRPr="00012C25" w:rsidRDefault="009F2BFA" w:rsidP="009F2BFA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F2BFA" w:rsidRPr="00012C25" w:rsidRDefault="009F2BFA" w:rsidP="009F2BFA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9F2BFA" w:rsidRPr="003E640F" w:rsidRDefault="009F2BFA" w:rsidP="009F2BFA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9F2BFA" w:rsidRPr="003E640F" w:rsidRDefault="009F2BFA" w:rsidP="009F2BFA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9F2BFA" w:rsidRPr="003E640F" w:rsidRDefault="009F2BFA" w:rsidP="009F2BFA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9F2BFA" w:rsidRPr="003E640F" w:rsidRDefault="009F2BFA" w:rsidP="009F2BFA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ca nie dokona skreślenia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iający uzna, że obowiązek podatkowy leży po stronie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cy,</w:t>
      </w:r>
    </w:p>
    <w:p w:rsidR="009F2BFA" w:rsidRPr="003E640F" w:rsidRDefault="009F2BFA" w:rsidP="009F2BFA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ca nie dokona skreślenia, </w:t>
      </w:r>
      <w:r>
        <w:rPr>
          <w:rFonts w:eastAsia="Times New Roman" w:cs="Times New Roman"/>
          <w:bCs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iający uzna, że nie jest on ani małym ani średnim przedsiębiorcą,</w:t>
      </w:r>
    </w:p>
    <w:p w:rsidR="009F2BFA" w:rsidRPr="003E640F" w:rsidRDefault="009F2BFA" w:rsidP="009F2BFA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ca nie dokona skreślenia i nie wypełni pkt IV ppkt 3,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Zamaw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iający uzna, że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 nie zamierza powierzyć części zamówienia pod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com</w:t>
      </w:r>
    </w:p>
    <w:p w:rsidR="009F2BFA" w:rsidRPr="006B71EA" w:rsidRDefault="009F2BFA" w:rsidP="009F2BFA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9F2BFA" w:rsidRDefault="009F2BFA" w:rsidP="009F2BFA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9F2BFA" w:rsidRPr="00DA05CC" w:rsidRDefault="009F2BFA" w:rsidP="009F2BFA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Pr="00DA05CC">
        <w:rPr>
          <w:rFonts w:eastAsia="Calibri" w:cs="Times New Roman"/>
          <w:szCs w:val="20"/>
        </w:rPr>
        <w:t>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9F2BFA" w:rsidRPr="00DA05CC" w:rsidRDefault="009F2BFA" w:rsidP="009F2BFA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eastAsia="SimSun" w:cs="Times New Roman"/>
          <w:color w:val="000000"/>
          <w:kern w:val="1"/>
          <w:szCs w:val="20"/>
          <w:lang w:eastAsia="ar-SA"/>
        </w:rPr>
        <w:t>nie danych) (t.j. Dz. Urz. UE L 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119 z 04.05.2016 r., str. 1).</w:t>
      </w:r>
    </w:p>
    <w:p w:rsidR="009F2BFA" w:rsidRDefault="009F2BFA" w:rsidP="009F2BFA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9F2BFA" w:rsidRPr="0040629C" w:rsidRDefault="009F2BFA" w:rsidP="009F2BFA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Pr="00D05306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Pr="0040629C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F2BFA" w:rsidRPr="00925D14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F2BFA" w:rsidRPr="00D05306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F2BFA" w:rsidRDefault="009F2BFA" w:rsidP="00F5702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9F2BFA" w:rsidRDefault="009F2BFA" w:rsidP="00F5702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9F2BFA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52" w:rsidRDefault="00F66352">
      <w:pPr>
        <w:spacing w:after="0" w:line="240" w:lineRule="auto"/>
      </w:pPr>
      <w:r>
        <w:separator/>
      </w:r>
    </w:p>
  </w:endnote>
  <w:endnote w:type="continuationSeparator" w:id="0">
    <w:p w:rsidR="00F66352" w:rsidRDefault="00F6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Default="00A45FB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2285">
      <w:rPr>
        <w:szCs w:val="20"/>
      </w:rPr>
      <w:instrText xml:space="preserve"> PAGE </w:instrText>
    </w:r>
    <w:r>
      <w:rPr>
        <w:szCs w:val="20"/>
      </w:rPr>
      <w:fldChar w:fldCharType="separate"/>
    </w:r>
    <w:r w:rsidR="00693C44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52" w:rsidRDefault="00F66352">
      <w:pPr>
        <w:spacing w:after="0" w:line="240" w:lineRule="auto"/>
      </w:pPr>
      <w:r>
        <w:separator/>
      </w:r>
    </w:p>
  </w:footnote>
  <w:footnote w:type="continuationSeparator" w:id="0">
    <w:p w:rsidR="00F66352" w:rsidRDefault="00F66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Pr="00EC5259" w:rsidRDefault="00EF228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4B7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535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C85"/>
    <w:rsid w:val="00685CF1"/>
    <w:rsid w:val="00686D1C"/>
    <w:rsid w:val="00686F5D"/>
    <w:rsid w:val="0069116F"/>
    <w:rsid w:val="00692CDA"/>
    <w:rsid w:val="00692D2F"/>
    <w:rsid w:val="0069317B"/>
    <w:rsid w:val="006937BA"/>
    <w:rsid w:val="00693C44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64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5FB5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122F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0B17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4732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6352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B1712-0076-4E9E-8050-EE6EC1CC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10</cp:revision>
  <cp:lastPrinted>2023-04-20T06:44:00Z</cp:lastPrinted>
  <dcterms:created xsi:type="dcterms:W3CDTF">2023-04-20T06:58:00Z</dcterms:created>
  <dcterms:modified xsi:type="dcterms:W3CDTF">2023-04-20T07:57:00Z</dcterms:modified>
</cp:coreProperties>
</file>