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30B28CA3" w:rsidR="00293656" w:rsidRDefault="00293656" w:rsidP="00293656">
      <w:pPr>
        <w:tabs>
          <w:tab w:val="right" w:pos="9355"/>
        </w:tabs>
        <w:jc w:val="right"/>
        <w:rPr>
          <w:b/>
          <w:sz w:val="22"/>
          <w:szCs w:val="22"/>
        </w:rPr>
      </w:pPr>
      <w:bookmarkStart w:id="0" w:name="_Hlk130378946"/>
      <w:r w:rsidRPr="00293656">
        <w:rPr>
          <w:b/>
          <w:sz w:val="22"/>
          <w:szCs w:val="22"/>
        </w:rPr>
        <w:t>Załącznik nr 2 do SWZ</w:t>
      </w:r>
    </w:p>
    <w:p w14:paraId="4CCA12B8" w14:textId="1CA16BAC" w:rsidR="0003135E" w:rsidRDefault="0003135E" w:rsidP="00293656">
      <w:pPr>
        <w:tabs>
          <w:tab w:val="right" w:pos="9355"/>
        </w:tabs>
        <w:jc w:val="right"/>
        <w:rPr>
          <w:b/>
          <w:sz w:val="22"/>
          <w:szCs w:val="22"/>
        </w:rPr>
      </w:pPr>
    </w:p>
    <w:bookmarkEnd w:id="0"/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15D9C959" w14:textId="5FC81AFA" w:rsidR="00743A14" w:rsidRPr="00660697" w:rsidRDefault="00F93760" w:rsidP="00660697">
      <w:pPr>
        <w:widowControl w:val="0"/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noProof/>
          <w:sz w:val="20"/>
          <w:szCs w:val="20"/>
          <w:lang w:eastAsia="pl-PL"/>
        </w:rPr>
        <w:object w:dxaOrig="1440" w:dyaOrig="1440" w14:anchorId="61ACF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25pt;margin-top:-.25pt;width:71.05pt;height:71.05pt;z-index:251663360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8" DrawAspect="Content" ObjectID="_1784111063" r:id="rId9"/>
        </w:object>
      </w:r>
      <w:r w:rsidR="00743A14" w:rsidRPr="00660697">
        <w:rPr>
          <w:b/>
          <w:bCs/>
          <w:kern w:val="1"/>
          <w:sz w:val="20"/>
          <w:szCs w:val="20"/>
          <w:lang w:eastAsia="hi-IN" w:bidi="hi-IN"/>
        </w:rPr>
        <w:t>UNIWERSYTET KAZIMIERZA WIELKIEGO</w:t>
      </w:r>
    </w:p>
    <w:p w14:paraId="5F0E0FA1" w14:textId="77777777" w:rsidR="00743A14" w:rsidRPr="00660697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660697">
        <w:rPr>
          <w:b/>
          <w:bCs/>
          <w:kern w:val="1"/>
          <w:sz w:val="20"/>
          <w:szCs w:val="20"/>
          <w:lang w:eastAsia="hi-IN" w:bidi="hi-IN"/>
        </w:rPr>
        <w:t xml:space="preserve">                                       w BYDGOSZCZY</w:t>
      </w:r>
    </w:p>
    <w:p w14:paraId="397A8B73" w14:textId="77777777" w:rsidR="00743A14" w:rsidRPr="00660697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660697">
        <w:rPr>
          <w:b/>
          <w:bCs/>
          <w:kern w:val="1"/>
          <w:sz w:val="20"/>
          <w:szCs w:val="20"/>
          <w:lang w:eastAsia="hi-IN" w:bidi="hi-IN"/>
        </w:rPr>
        <w:t xml:space="preserve">                       DZIAŁ ZAMÓWIEŃ PUBLICZNYCH</w:t>
      </w:r>
    </w:p>
    <w:p w14:paraId="2D448D33" w14:textId="77777777" w:rsidR="00743A14" w:rsidRPr="00660697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660697">
        <w:rPr>
          <w:kern w:val="1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9E9AFE0" w14:textId="77777777" w:rsidR="00743A14" w:rsidRPr="00660697" w:rsidRDefault="00743A14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660697">
        <w:rPr>
          <w:kern w:val="1"/>
          <w:sz w:val="20"/>
          <w:szCs w:val="20"/>
          <w:lang w:eastAsia="hi-IN" w:bidi="hi-IN"/>
        </w:rPr>
        <w:t>NIP 5542647568 REGON 340057695</w:t>
      </w:r>
    </w:p>
    <w:p w14:paraId="550CEFC0" w14:textId="77777777" w:rsidR="00743A14" w:rsidRPr="00660697" w:rsidRDefault="00F93760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hyperlink r:id="rId10" w:history="1">
        <w:r w:rsidR="00743A14" w:rsidRPr="00660697">
          <w:rPr>
            <w:rStyle w:val="Hipercze"/>
            <w:kern w:val="1"/>
            <w:sz w:val="20"/>
            <w:szCs w:val="20"/>
            <w:lang w:eastAsia="hi-IN" w:bidi="hi-IN"/>
          </w:rPr>
          <w:t>www.ukw.edu.pl</w:t>
        </w:r>
      </w:hyperlink>
    </w:p>
    <w:p w14:paraId="6C568E9C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0771CF29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 xml:space="preserve">art. </w:t>
      </w:r>
      <w:r w:rsidR="003A4779">
        <w:rPr>
          <w:b/>
          <w:bCs/>
          <w:sz w:val="22"/>
          <w:szCs w:val="22"/>
        </w:rPr>
        <w:t>125</w:t>
      </w:r>
      <w:r w:rsidRPr="00293656">
        <w:rPr>
          <w:b/>
          <w:bCs/>
          <w:sz w:val="22"/>
          <w:szCs w:val="22"/>
        </w:rPr>
        <w:t xml:space="preserve">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345042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r. poz. 1</w:t>
      </w:r>
      <w:r w:rsidR="00345042">
        <w:rPr>
          <w:sz w:val="22"/>
          <w:szCs w:val="22"/>
        </w:rPr>
        <w:t>605 ze zm.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4AC92761" w14:textId="77777777" w:rsidR="00293656" w:rsidRP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57D9C227" w14:textId="1CE97146" w:rsidR="00293656" w:rsidRPr="00293656" w:rsidRDefault="00293656" w:rsidP="0085698B">
      <w:pPr>
        <w:spacing w:before="120" w:after="120" w:line="360" w:lineRule="auto"/>
        <w:jc w:val="both"/>
        <w:rPr>
          <w:b/>
          <w:sz w:val="22"/>
          <w:szCs w:val="22"/>
        </w:rPr>
      </w:pPr>
      <w:r w:rsidRPr="00293656">
        <w:rPr>
          <w:sz w:val="22"/>
          <w:szCs w:val="22"/>
        </w:rPr>
        <w:t xml:space="preserve">Na potrzeby postępowania o udzielenie zamówienia publicznego pn. </w:t>
      </w:r>
      <w:r w:rsidR="0085698B" w:rsidRPr="005A0EF4">
        <w:rPr>
          <w:b/>
          <w:sz w:val="22"/>
          <w:szCs w:val="22"/>
        </w:rPr>
        <w:t>„DOSTAWA SPRZĘTU KOMPUTEROWEGO</w:t>
      </w:r>
      <w:r w:rsidR="0085698B">
        <w:rPr>
          <w:b/>
          <w:sz w:val="22"/>
          <w:szCs w:val="22"/>
        </w:rPr>
        <w:t xml:space="preserve"> I SIECIOWEGO</w:t>
      </w:r>
      <w:r w:rsidR="0085698B" w:rsidRPr="005A0EF4">
        <w:rPr>
          <w:b/>
          <w:sz w:val="22"/>
          <w:szCs w:val="22"/>
        </w:rPr>
        <w:t xml:space="preserve">” </w:t>
      </w:r>
      <w:r w:rsidR="003A4779">
        <w:rPr>
          <w:b/>
          <w:bCs/>
          <w:i/>
          <w:sz w:val="22"/>
          <w:szCs w:val="22"/>
        </w:rPr>
        <w:t xml:space="preserve">, </w:t>
      </w:r>
      <w:r w:rsidRPr="00293656">
        <w:rPr>
          <w:sz w:val="22"/>
          <w:szCs w:val="22"/>
        </w:rPr>
        <w:t xml:space="preserve"> oświadczam, co następuje:</w:t>
      </w:r>
    </w:p>
    <w:p w14:paraId="5BAD9B2A" w14:textId="77777777" w:rsidR="003A4779" w:rsidRDefault="003A4779" w:rsidP="00293656">
      <w:pPr>
        <w:spacing w:before="240" w:after="240" w:line="276" w:lineRule="auto"/>
        <w:jc w:val="both"/>
        <w:rPr>
          <w:b/>
          <w:sz w:val="22"/>
          <w:szCs w:val="22"/>
        </w:rPr>
      </w:pPr>
    </w:p>
    <w:p w14:paraId="57FA2C88" w14:textId="681DD628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5B3CCB0B" w:rsidR="00293656" w:rsidRPr="00FF71EB" w:rsidRDefault="0019489F" w:rsidP="00FF71E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sz w:val="22"/>
        </w:rPr>
      </w:pPr>
      <w:r>
        <w:rPr>
          <w:sz w:val="22"/>
          <w:lang w:val="pl-PL"/>
        </w:rPr>
        <w:t>O</w:t>
      </w:r>
      <w:proofErr w:type="spellStart"/>
      <w:r w:rsidR="00293656" w:rsidRPr="00FF71EB">
        <w:rPr>
          <w:sz w:val="22"/>
        </w:rPr>
        <w:t>świadczam</w:t>
      </w:r>
      <w:proofErr w:type="spellEnd"/>
      <w:r w:rsidR="00293656" w:rsidRPr="00FF71EB">
        <w:rPr>
          <w:sz w:val="22"/>
        </w:rPr>
        <w:t xml:space="preserve">/my, że </w:t>
      </w:r>
      <w:r w:rsidR="00293656" w:rsidRPr="00FF71EB">
        <w:rPr>
          <w:b/>
          <w:sz w:val="22"/>
        </w:rPr>
        <w:t>nie podlegam wykluczeniu</w:t>
      </w:r>
      <w:r w:rsidR="00293656" w:rsidRPr="00FF71EB">
        <w:rPr>
          <w:sz w:val="22"/>
        </w:rPr>
        <w:t xml:space="preserve"> z postępowania na podstawie art. 108 ust. 1 </w:t>
      </w:r>
      <w:r w:rsidR="003A4779" w:rsidRPr="00FF71EB">
        <w:rPr>
          <w:sz w:val="22"/>
        </w:rPr>
        <w:t xml:space="preserve">oraz art. 109 ust. 1 pkt. 4 </w:t>
      </w:r>
      <w:r w:rsidR="00293656" w:rsidRPr="00FF71EB">
        <w:rPr>
          <w:sz w:val="22"/>
        </w:rPr>
        <w:t xml:space="preserve">ustawy </w:t>
      </w:r>
      <w:proofErr w:type="spellStart"/>
      <w:r w:rsidR="00293656" w:rsidRPr="00FF71EB">
        <w:rPr>
          <w:sz w:val="22"/>
        </w:rPr>
        <w:t>Pzp</w:t>
      </w:r>
      <w:proofErr w:type="spellEnd"/>
      <w:r w:rsidR="00293656" w:rsidRPr="00FF71EB">
        <w:rPr>
          <w:sz w:val="22"/>
        </w:rPr>
        <w:t>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E72DF25" w14:textId="3CD11349" w:rsidR="00293656" w:rsidRPr="00293656" w:rsidRDefault="00293656" w:rsidP="003A4779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</w:t>
      </w:r>
      <w:r w:rsidR="003A4779">
        <w:rPr>
          <w:i/>
          <w:sz w:val="22"/>
          <w:szCs w:val="22"/>
        </w:rPr>
        <w:t xml:space="preserve"> oraz art. 109 ust.1 pkt 4</w:t>
      </w:r>
      <w:r w:rsidRPr="00293656">
        <w:rPr>
          <w:i/>
          <w:sz w:val="22"/>
          <w:szCs w:val="22"/>
        </w:rPr>
        <w:t>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  <w:r w:rsidR="003A4779">
        <w:rPr>
          <w:sz w:val="22"/>
          <w:szCs w:val="22"/>
        </w:rPr>
        <w:t xml:space="preserve"> </w:t>
      </w:r>
      <w:r w:rsidRPr="00293656">
        <w:rPr>
          <w:sz w:val="22"/>
          <w:szCs w:val="22"/>
        </w:rPr>
        <w:t xml:space="preserve">art. 110 ust. 2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podjąłem następujące środki naprawcze:</w:t>
      </w:r>
    </w:p>
    <w:p w14:paraId="47E77F5C" w14:textId="77777777" w:rsidR="00293656" w:rsidRPr="00293656" w:rsidRDefault="00293656" w:rsidP="003A4779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A225A9B" w14:textId="77777777" w:rsidR="00FF71EB" w:rsidRPr="00771FDB" w:rsidRDefault="00FF71EB" w:rsidP="00FF71EB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0996D59" w14:textId="244EA5BB" w:rsidR="00293656" w:rsidRDefault="00293656" w:rsidP="00293656">
      <w:pPr>
        <w:jc w:val="both"/>
        <w:rPr>
          <w:sz w:val="22"/>
          <w:szCs w:val="22"/>
        </w:rPr>
      </w:pPr>
    </w:p>
    <w:p w14:paraId="7838C12F" w14:textId="77777777" w:rsidR="00FF71EB" w:rsidRPr="00293656" w:rsidRDefault="00FF71EB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13B88554" w:rsidR="00293656" w:rsidRPr="00293656" w:rsidRDefault="00293656" w:rsidP="003A4779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na którego/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zasoby powołuję się w niniejszym postępowaniu, tj.: ...............................</w:t>
      </w:r>
      <w:r w:rsidR="003A4779">
        <w:rPr>
          <w:sz w:val="22"/>
          <w:szCs w:val="22"/>
        </w:rPr>
        <w:t>.................................</w:t>
      </w:r>
      <w:r w:rsidRPr="00293656">
        <w:rPr>
          <w:sz w:val="22"/>
          <w:szCs w:val="22"/>
        </w:rPr>
        <w:t>...............................................................................................</w:t>
      </w:r>
      <w:r w:rsidR="003A4779">
        <w:rPr>
          <w:sz w:val="22"/>
          <w:szCs w:val="22"/>
        </w:rPr>
        <w:br/>
        <w:t xml:space="preserve">     </w:t>
      </w: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 xml:space="preserve">) </w:t>
      </w:r>
      <w:r w:rsidR="003A4779">
        <w:rPr>
          <w:i/>
          <w:sz w:val="22"/>
          <w:szCs w:val="22"/>
        </w:rPr>
        <w:br/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1A312AB" w14:textId="77777777" w:rsidR="0049540F" w:rsidRDefault="00293656" w:rsidP="0049540F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</w:t>
      </w:r>
      <w:proofErr w:type="spellStart"/>
      <w:r w:rsidRPr="00293656">
        <w:rPr>
          <w:sz w:val="22"/>
          <w:szCs w:val="22"/>
        </w:rPr>
        <w:t>ami</w:t>
      </w:r>
      <w:proofErr w:type="spellEnd"/>
      <w:r w:rsidRPr="00293656">
        <w:rPr>
          <w:sz w:val="22"/>
          <w:szCs w:val="22"/>
        </w:rPr>
        <w:t xml:space="preserve">: </w:t>
      </w:r>
      <w:r w:rsidR="0049540F">
        <w:rPr>
          <w:sz w:val="22"/>
          <w:szCs w:val="22"/>
        </w:rPr>
        <w:t>……..</w:t>
      </w:r>
      <w:r w:rsidR="003A4779">
        <w:rPr>
          <w:sz w:val="22"/>
          <w:szCs w:val="22"/>
        </w:rPr>
        <w:t>........................................</w:t>
      </w:r>
      <w:r w:rsidRPr="00293656">
        <w:rPr>
          <w:sz w:val="22"/>
          <w:szCs w:val="22"/>
        </w:rPr>
        <w:t>...</w:t>
      </w:r>
      <w:r w:rsidR="0049540F">
        <w:rPr>
          <w:sz w:val="22"/>
          <w:szCs w:val="22"/>
        </w:rPr>
        <w:br/>
      </w:r>
      <w:r w:rsidR="0049540F">
        <w:rPr>
          <w:sz w:val="22"/>
          <w:szCs w:val="22"/>
        </w:rPr>
        <w:br/>
        <w:t>…………………………………………………………………………………………………………………..</w:t>
      </w:r>
      <w:r w:rsidR="0049540F">
        <w:rPr>
          <w:sz w:val="22"/>
          <w:szCs w:val="22"/>
        </w:rPr>
        <w:br/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>)</w:t>
      </w:r>
      <w:r w:rsidRPr="00293656">
        <w:rPr>
          <w:sz w:val="22"/>
          <w:szCs w:val="22"/>
        </w:rPr>
        <w:t xml:space="preserve">, </w:t>
      </w:r>
    </w:p>
    <w:p w14:paraId="4B5CF537" w14:textId="580FE77C" w:rsidR="00293656" w:rsidRPr="00293656" w:rsidRDefault="00293656" w:rsidP="0049540F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5F943B4D" w14:textId="0A585DCD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A852DED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345042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r. poz. 1</w:t>
      </w:r>
      <w:r w:rsidR="00345042">
        <w:rPr>
          <w:sz w:val="22"/>
          <w:szCs w:val="22"/>
        </w:rPr>
        <w:t>605 ze zm.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1AABE1B8" w14:textId="7954FB58" w:rsidR="00293656" w:rsidRPr="00293656" w:rsidRDefault="00293656" w:rsidP="0085698B">
      <w:pPr>
        <w:spacing w:before="120" w:after="120" w:line="360" w:lineRule="auto"/>
        <w:jc w:val="both"/>
        <w:rPr>
          <w:b/>
          <w:sz w:val="22"/>
          <w:szCs w:val="22"/>
        </w:rPr>
      </w:pPr>
      <w:r w:rsidRPr="00293656">
        <w:rPr>
          <w:sz w:val="22"/>
          <w:szCs w:val="22"/>
        </w:rPr>
        <w:t xml:space="preserve">Na potrzeby postępowania o udzielenie zamówienia publicznego pn. </w:t>
      </w:r>
      <w:r w:rsidR="0085698B" w:rsidRPr="005A0EF4">
        <w:rPr>
          <w:b/>
          <w:sz w:val="22"/>
          <w:szCs w:val="22"/>
        </w:rPr>
        <w:t>„DOSTAWA SPRZĘTU KOMPUTEROWEGO</w:t>
      </w:r>
      <w:r w:rsidR="0085698B">
        <w:rPr>
          <w:b/>
          <w:sz w:val="22"/>
          <w:szCs w:val="22"/>
        </w:rPr>
        <w:t xml:space="preserve"> I SIECIOWEGO</w:t>
      </w:r>
      <w:r w:rsidR="0085698B" w:rsidRPr="005A0EF4">
        <w:rPr>
          <w:b/>
          <w:sz w:val="22"/>
          <w:szCs w:val="22"/>
        </w:rPr>
        <w:t>”</w:t>
      </w:r>
      <w:r w:rsidR="0085698B">
        <w:rPr>
          <w:b/>
          <w:sz w:val="22"/>
          <w:szCs w:val="22"/>
        </w:rPr>
        <w:t xml:space="preserve">, </w:t>
      </w:r>
      <w:r w:rsidRPr="00293656">
        <w:rPr>
          <w:sz w:val="22"/>
          <w:szCs w:val="22"/>
        </w:rPr>
        <w:t>oświadczam, co następuje:</w:t>
      </w:r>
    </w:p>
    <w:p w14:paraId="4EFF0AE3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1990FAEA" w14:textId="7FCD97EF" w:rsidR="00293656" w:rsidRPr="00293656" w:rsidRDefault="00293656" w:rsidP="004203EC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  <w:r w:rsidR="004203EC">
        <w:rPr>
          <w:sz w:val="22"/>
          <w:szCs w:val="22"/>
        </w:rPr>
        <w:br/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3A4779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bookmarkStart w:id="1" w:name="_Hlk130460325"/>
      <w:r w:rsidRPr="003A4779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3A4779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6C7AA05D" w14:textId="77777777" w:rsidR="00D50947" w:rsidRPr="003A4779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3A4779">
        <w:rPr>
          <w:rFonts w:ascii="Times New Roman" w:hAnsi="Times New Roman" w:cs="Times New Roman"/>
          <w:color w:val="FF0000"/>
        </w:rPr>
        <w:t xml:space="preserve">Pliki podpisywane </w:t>
      </w:r>
      <w:r w:rsidRPr="003A4779">
        <w:rPr>
          <w:rFonts w:ascii="Times New Roman" w:hAnsi="Times New Roman" w:cs="Times New Roman"/>
          <w:color w:val="FF0000"/>
          <w:u w:val="single"/>
        </w:rPr>
        <w:t>profilem zaufanym</w:t>
      </w:r>
      <w:r w:rsidRPr="003A4779">
        <w:rPr>
          <w:rFonts w:ascii="Times New Roman" w:hAnsi="Times New Roman" w:cs="Times New Roman"/>
          <w:color w:val="FF0000"/>
        </w:rPr>
        <w:t xml:space="preserve">,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10MB</w:t>
      </w:r>
      <w:r w:rsidRPr="003A4779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3A4779">
        <w:rPr>
          <w:rFonts w:ascii="Times New Roman" w:hAnsi="Times New Roman" w:cs="Times New Roman"/>
          <w:color w:val="FF0000"/>
        </w:rPr>
        <w:t>eDoApp</w:t>
      </w:r>
      <w:proofErr w:type="spellEnd"/>
      <w:r w:rsidRPr="003A4779">
        <w:rPr>
          <w:rFonts w:ascii="Times New Roman" w:hAnsi="Times New Roman" w:cs="Times New Roman"/>
          <w:color w:val="FF0000"/>
        </w:rPr>
        <w:t xml:space="preserve"> służącej do składania </w:t>
      </w:r>
      <w:r w:rsidRPr="003A4779">
        <w:rPr>
          <w:rFonts w:ascii="Times New Roman" w:hAnsi="Times New Roman" w:cs="Times New Roman"/>
          <w:color w:val="FF0000"/>
          <w:u w:val="single"/>
        </w:rPr>
        <w:t>podpisu osobistego</w:t>
      </w:r>
      <w:r w:rsidRPr="003A4779">
        <w:rPr>
          <w:rFonts w:ascii="Times New Roman" w:hAnsi="Times New Roman" w:cs="Times New Roman"/>
          <w:color w:val="FF0000"/>
        </w:rPr>
        <w:t xml:space="preserve">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5MB</w:t>
      </w:r>
    </w:p>
    <w:p w14:paraId="37670E57" w14:textId="77777777" w:rsidR="00D50947" w:rsidRPr="003A4779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3962F11B" w14:textId="14CF6E14" w:rsidR="00F266D3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A4779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bookmarkEnd w:id="1"/>
    <w:p w14:paraId="7FA2AD1A" w14:textId="77777777" w:rsidR="00320344" w:rsidRDefault="00320344" w:rsidP="00320344">
      <w:pPr>
        <w:rPr>
          <w:b/>
          <w:sz w:val="22"/>
          <w:szCs w:val="22"/>
          <w:u w:val="single"/>
        </w:rPr>
      </w:pPr>
    </w:p>
    <w:p w14:paraId="3B174A57" w14:textId="2C7E2D75" w:rsidR="00320344" w:rsidRPr="00345042" w:rsidRDefault="00320344" w:rsidP="00320344">
      <w:pPr>
        <w:rPr>
          <w:b/>
          <w:sz w:val="16"/>
          <w:szCs w:val="16"/>
          <w:u w:val="single"/>
        </w:rPr>
      </w:pPr>
      <w:r w:rsidRPr="00345042">
        <w:rPr>
          <w:b/>
          <w:sz w:val="16"/>
          <w:szCs w:val="16"/>
          <w:u w:val="single"/>
        </w:rPr>
        <w:t>Uwaga:</w:t>
      </w:r>
    </w:p>
    <w:p w14:paraId="078BC1C7" w14:textId="77777777" w:rsidR="00320344" w:rsidRPr="00345042" w:rsidRDefault="00320344" w:rsidP="00320344">
      <w:pPr>
        <w:numPr>
          <w:ilvl w:val="0"/>
          <w:numId w:val="19"/>
        </w:numPr>
        <w:suppressAutoHyphens w:val="0"/>
        <w:ind w:left="284" w:hanging="284"/>
        <w:contextualSpacing/>
        <w:jc w:val="both"/>
        <w:rPr>
          <w:sz w:val="16"/>
          <w:szCs w:val="16"/>
        </w:rPr>
      </w:pPr>
      <w:r w:rsidRPr="00345042">
        <w:rPr>
          <w:sz w:val="16"/>
          <w:szCs w:val="16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3E67E0B" w14:textId="5097D923" w:rsidR="00743A14" w:rsidRPr="00345042" w:rsidRDefault="00320344" w:rsidP="0097126F">
      <w:pPr>
        <w:numPr>
          <w:ilvl w:val="0"/>
          <w:numId w:val="19"/>
        </w:numPr>
        <w:suppressAutoHyphens w:val="0"/>
        <w:ind w:left="284" w:hanging="284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45042">
        <w:rPr>
          <w:sz w:val="16"/>
          <w:szCs w:val="16"/>
        </w:rPr>
        <w:t>W przypadku polegania na zdolnościach podmiotu udostępniającego zasoby, Wykonawca składa oświadczenie podmiotu udostępniającego zasób, w zakresie, w jakim Wykonawca powołuje się na jego zasoby.</w:t>
      </w:r>
      <w:r w:rsidR="00743A14" w:rsidRPr="00345042">
        <w:rPr>
          <w:rFonts w:asciiTheme="minorHAnsi" w:hAnsiTheme="minorHAnsi" w:cs="Arial"/>
          <w:b/>
          <w:i/>
          <w:sz w:val="22"/>
          <w:szCs w:val="22"/>
        </w:rPr>
        <w:br w:type="page"/>
      </w:r>
    </w:p>
    <w:p w14:paraId="0E435077" w14:textId="230C52D0" w:rsidR="00743A14" w:rsidRPr="00743A14" w:rsidRDefault="00743A14" w:rsidP="00743A14">
      <w:pPr>
        <w:spacing w:before="240" w:after="240" w:line="276" w:lineRule="auto"/>
        <w:jc w:val="right"/>
        <w:rPr>
          <w:b/>
          <w:iCs/>
          <w:sz w:val="22"/>
          <w:szCs w:val="22"/>
        </w:rPr>
      </w:pPr>
      <w:r w:rsidRPr="00743A14">
        <w:rPr>
          <w:b/>
          <w:iCs/>
          <w:sz w:val="22"/>
          <w:szCs w:val="22"/>
        </w:rPr>
        <w:lastRenderedPageBreak/>
        <w:t>Załącznik nr 2</w:t>
      </w:r>
      <w:r w:rsidR="00E0437C">
        <w:rPr>
          <w:b/>
          <w:iCs/>
          <w:sz w:val="22"/>
          <w:szCs w:val="22"/>
        </w:rPr>
        <w:t>a</w:t>
      </w:r>
      <w:r w:rsidRPr="00743A14">
        <w:rPr>
          <w:b/>
          <w:iCs/>
          <w:sz w:val="22"/>
          <w:szCs w:val="22"/>
        </w:rPr>
        <w:t xml:space="preserve"> do SWZ</w:t>
      </w:r>
    </w:p>
    <w:p w14:paraId="797F0F4D" w14:textId="77777777" w:rsidR="00743A14" w:rsidRPr="00743A14" w:rsidRDefault="00F93760" w:rsidP="00743A14">
      <w:pPr>
        <w:widowControl w:val="0"/>
        <w:spacing w:line="276" w:lineRule="auto"/>
        <w:jc w:val="center"/>
        <w:rPr>
          <w:b/>
          <w:bCs/>
          <w:kern w:val="1"/>
          <w:sz w:val="22"/>
          <w:szCs w:val="22"/>
          <w:lang w:eastAsia="hi-IN" w:bidi="hi-IN"/>
        </w:rPr>
      </w:pPr>
      <w:bookmarkStart w:id="2" w:name="_Hlk130460377"/>
      <w:r>
        <w:rPr>
          <w:noProof/>
          <w:sz w:val="22"/>
          <w:szCs w:val="22"/>
          <w:lang w:eastAsia="pl-PL"/>
        </w:rPr>
        <w:object w:dxaOrig="1440" w:dyaOrig="1440" w14:anchorId="05AF7C8F">
          <v:shape id="_x0000_s1027" type="#_x0000_t75" style="position:absolute;left:0;text-align:left;margin-left:-.25pt;margin-top:-.25pt;width:71.05pt;height:71.05pt;z-index:251661312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7" DrawAspect="Content" ObjectID="_1784111064" r:id="rId11"/>
        </w:object>
      </w:r>
      <w:r w:rsidR="00743A14" w:rsidRPr="00743A14">
        <w:rPr>
          <w:b/>
          <w:bCs/>
          <w:kern w:val="1"/>
          <w:sz w:val="22"/>
          <w:szCs w:val="22"/>
          <w:lang w:eastAsia="hi-IN" w:bidi="hi-IN"/>
        </w:rPr>
        <w:t xml:space="preserve">UNIWERSYTET KAZIMIERZA WIELKIEGO </w:t>
      </w:r>
    </w:p>
    <w:p w14:paraId="1A7AF6A9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                w BYDGOSZCZY</w:t>
      </w:r>
    </w:p>
    <w:p w14:paraId="7A556445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DZIAŁ ZAMÓWIEŃ PUBLICZNYCH</w:t>
      </w:r>
    </w:p>
    <w:p w14:paraId="38F491B8" w14:textId="77777777" w:rsidR="00743A14" w:rsidRPr="00743A14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198713FE" w14:textId="77777777" w:rsidR="00743A14" w:rsidRPr="00743A14" w:rsidRDefault="00743A14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NIP 5542647568 REGON 340057695</w:t>
      </w:r>
    </w:p>
    <w:p w14:paraId="6E16AA13" w14:textId="77777777" w:rsidR="00743A14" w:rsidRPr="00743A14" w:rsidRDefault="00F93760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hyperlink r:id="rId12" w:history="1">
        <w:r w:rsidR="00743A14" w:rsidRPr="00743A14">
          <w:rPr>
            <w:rStyle w:val="Hipercze"/>
            <w:kern w:val="1"/>
            <w:sz w:val="22"/>
            <w:szCs w:val="22"/>
            <w:lang w:eastAsia="hi-IN" w:bidi="hi-IN"/>
          </w:rPr>
          <w:t>www.ukw.edu.pl</w:t>
        </w:r>
      </w:hyperlink>
    </w:p>
    <w:p w14:paraId="76877A95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bookmarkEnd w:id="2"/>
    <w:p w14:paraId="4676A4AF" w14:textId="77777777" w:rsidR="00743A14" w:rsidRPr="00743A14" w:rsidRDefault="00743A14" w:rsidP="00743A14">
      <w:pPr>
        <w:spacing w:before="360" w:after="360" w:line="276" w:lineRule="auto"/>
        <w:jc w:val="center"/>
        <w:rPr>
          <w:i/>
          <w:color w:val="000000"/>
          <w:sz w:val="20"/>
          <w:szCs w:val="20"/>
        </w:rPr>
      </w:pPr>
      <w:r w:rsidRPr="00743A14">
        <w:rPr>
          <w:b/>
          <w:sz w:val="22"/>
          <w:szCs w:val="22"/>
        </w:rPr>
        <w:t xml:space="preserve">OŚWIADCZENIE WYKONAWCÓW </w:t>
      </w:r>
      <w:bookmarkStart w:id="3" w:name="_Hlk63244196"/>
      <w:r w:rsidRPr="00743A14">
        <w:rPr>
          <w:b/>
          <w:sz w:val="22"/>
          <w:szCs w:val="22"/>
        </w:rPr>
        <w:t xml:space="preserve">WSPÓLNIE UBIEGAJĄCYCH SIĘ O UDZIELENIE ZAMÓWIENIA </w:t>
      </w:r>
      <w:bookmarkEnd w:id="3"/>
      <w:r w:rsidRPr="00743A14">
        <w:rPr>
          <w:b/>
          <w:sz w:val="22"/>
          <w:szCs w:val="22"/>
        </w:rPr>
        <w:br/>
      </w:r>
      <w:r w:rsidRPr="00743A14">
        <w:rPr>
          <w:sz w:val="20"/>
          <w:szCs w:val="20"/>
        </w:rPr>
        <w:t>(</w:t>
      </w:r>
      <w:r w:rsidRPr="00743A14">
        <w:rPr>
          <w:i/>
          <w:sz w:val="20"/>
          <w:szCs w:val="20"/>
        </w:rPr>
        <w:t>oświadczenie składane tylko w</w:t>
      </w:r>
      <w:r w:rsidRPr="00743A14">
        <w:rPr>
          <w:i/>
          <w:color w:val="000000"/>
          <w:sz w:val="20"/>
          <w:szCs w:val="20"/>
        </w:rPr>
        <w:t xml:space="preserve"> przypadku</w:t>
      </w:r>
      <w:r w:rsidRPr="00743A14">
        <w:rPr>
          <w:i/>
          <w:sz w:val="20"/>
          <w:szCs w:val="20"/>
        </w:rPr>
        <w:t xml:space="preserve"> wspólnego ubiegania się Wykonawców o udzielenie zamówienia </w:t>
      </w:r>
      <w:r w:rsidRPr="00743A14">
        <w:rPr>
          <w:i/>
          <w:sz w:val="20"/>
          <w:szCs w:val="20"/>
        </w:rPr>
        <w:br/>
      </w:r>
      <w:r w:rsidRPr="00743A14">
        <w:rPr>
          <w:i/>
          <w:color w:val="000000"/>
          <w:sz w:val="20"/>
          <w:szCs w:val="20"/>
        </w:rPr>
        <w:t>na zasadach określonych w art. 58 ustawy</w:t>
      </w:r>
      <w:r w:rsidRPr="00743A14">
        <w:rPr>
          <w:i/>
          <w:sz w:val="20"/>
          <w:szCs w:val="20"/>
        </w:rPr>
        <w:t xml:space="preserve"> Prawo zamówień publicznych</w:t>
      </w:r>
      <w:r w:rsidRPr="00743A14">
        <w:rPr>
          <w:sz w:val="20"/>
          <w:szCs w:val="20"/>
        </w:rPr>
        <w:t>)</w:t>
      </w:r>
    </w:p>
    <w:p w14:paraId="50989F78" w14:textId="77777777" w:rsidR="00743A14" w:rsidRPr="00743A14" w:rsidRDefault="00743A14" w:rsidP="00743A14">
      <w:pPr>
        <w:spacing w:before="120" w:after="120" w:line="276" w:lineRule="auto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 xml:space="preserve">W imieniu </w:t>
      </w:r>
      <w:r w:rsidRPr="00743A14">
        <w:rPr>
          <w:sz w:val="22"/>
          <w:szCs w:val="22"/>
        </w:rPr>
        <w:t xml:space="preserve">reprezentowanych przeze mnie </w:t>
      </w:r>
      <w:r w:rsidRPr="00743A14">
        <w:rPr>
          <w:color w:val="000000"/>
          <w:sz w:val="22"/>
          <w:szCs w:val="22"/>
        </w:rPr>
        <w:t>WYKONAWCÓW:</w:t>
      </w:r>
    </w:p>
    <w:p w14:paraId="0A2AACE4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23768B1" w14:textId="77777777" w:rsidR="00743A14" w:rsidRPr="00743A14" w:rsidRDefault="00743A14" w:rsidP="00743A14">
      <w:pPr>
        <w:spacing w:after="12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(nazwy wszystkich Wykonawców wspólnie ubiegających się o udzielenie zamówienia)</w:t>
      </w:r>
    </w:p>
    <w:p w14:paraId="42B81B2D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BF77520" w14:textId="77777777" w:rsidR="00743A14" w:rsidRPr="00743A14" w:rsidRDefault="00743A14" w:rsidP="00743A14">
      <w:pPr>
        <w:tabs>
          <w:tab w:val="center" w:pos="4536"/>
          <w:tab w:val="right" w:pos="9072"/>
        </w:tabs>
        <w:spacing w:after="24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(siedziby i adresy Wykonawców)</w:t>
      </w:r>
    </w:p>
    <w:p w14:paraId="4F55160E" w14:textId="77777777" w:rsidR="00743A14" w:rsidRPr="00743A14" w:rsidRDefault="00743A14" w:rsidP="00743A14">
      <w:pPr>
        <w:spacing w:before="240" w:after="240" w:line="276" w:lineRule="auto"/>
        <w:ind w:firstLine="357"/>
        <w:jc w:val="both"/>
        <w:rPr>
          <w:rFonts w:eastAsia="Calibri"/>
          <w:b/>
          <w:i/>
          <w:color w:val="000000"/>
          <w:sz w:val="22"/>
          <w:szCs w:val="22"/>
          <w:shd w:val="clear" w:color="auto" w:fill="FFFFFF"/>
          <w:lang w:eastAsia="en-US"/>
        </w:rPr>
      </w:pPr>
      <w:r w:rsidRPr="00743A14">
        <w:rPr>
          <w:color w:val="000000"/>
          <w:sz w:val="22"/>
          <w:szCs w:val="22"/>
        </w:rPr>
        <w:t xml:space="preserve">przystępując do udziału w postępowaniu o udzielenie zamówienia publicznego prowadzonego, </w:t>
      </w:r>
      <w:bookmarkStart w:id="4" w:name="_Hlk63246249"/>
      <w:r w:rsidRPr="00743A14">
        <w:rPr>
          <w:color w:val="000000"/>
          <w:sz w:val="22"/>
          <w:szCs w:val="22"/>
        </w:rPr>
        <w:t>pn.</w:t>
      </w:r>
      <w:r w:rsidRPr="00743A14">
        <w:rPr>
          <w:sz w:val="22"/>
          <w:szCs w:val="22"/>
        </w:rPr>
        <w:t xml:space="preserve"> </w:t>
      </w:r>
      <w:bookmarkEnd w:id="4"/>
    </w:p>
    <w:p w14:paraId="4F36DE31" w14:textId="77777777" w:rsidR="0085698B" w:rsidRPr="005A0EF4" w:rsidRDefault="0085698B" w:rsidP="0085698B">
      <w:pPr>
        <w:spacing w:before="120" w:after="120" w:line="360" w:lineRule="auto"/>
        <w:jc w:val="center"/>
        <w:rPr>
          <w:b/>
          <w:sz w:val="22"/>
          <w:szCs w:val="22"/>
        </w:rPr>
      </w:pPr>
      <w:r w:rsidRPr="005A0EF4">
        <w:rPr>
          <w:b/>
          <w:sz w:val="22"/>
          <w:szCs w:val="22"/>
        </w:rPr>
        <w:t>„DOSTAWA SPRZĘTU KOMPUTEROWEGO</w:t>
      </w:r>
      <w:r>
        <w:rPr>
          <w:b/>
          <w:sz w:val="22"/>
          <w:szCs w:val="22"/>
        </w:rPr>
        <w:t xml:space="preserve"> I SIECIOWEGO</w:t>
      </w:r>
      <w:r w:rsidRPr="005A0EF4">
        <w:rPr>
          <w:b/>
          <w:sz w:val="22"/>
          <w:szCs w:val="22"/>
        </w:rPr>
        <w:t xml:space="preserve">” </w:t>
      </w:r>
    </w:p>
    <w:p w14:paraId="3D8FD018" w14:textId="77777777" w:rsidR="007656E1" w:rsidRDefault="007656E1" w:rsidP="00743A14">
      <w:pPr>
        <w:spacing w:line="276" w:lineRule="auto"/>
        <w:rPr>
          <w:sz w:val="22"/>
          <w:szCs w:val="22"/>
        </w:rPr>
      </w:pPr>
    </w:p>
    <w:p w14:paraId="2CA20541" w14:textId="44CB1274" w:rsidR="00743A14" w:rsidRPr="00743A14" w:rsidRDefault="00743A14" w:rsidP="00743A14">
      <w:pPr>
        <w:spacing w:line="276" w:lineRule="auto"/>
        <w:rPr>
          <w:sz w:val="22"/>
          <w:szCs w:val="22"/>
        </w:rPr>
      </w:pPr>
      <w:r w:rsidRPr="00743A14">
        <w:rPr>
          <w:sz w:val="22"/>
          <w:szCs w:val="22"/>
        </w:rPr>
        <w:t xml:space="preserve">jako upoważniony na piśmie, niniejszym – zgodnie z wymogami art. 117 ust. </w:t>
      </w:r>
      <w:bookmarkStart w:id="5" w:name="_Hlk63245911"/>
      <w:r w:rsidRPr="00743A14">
        <w:rPr>
          <w:sz w:val="22"/>
          <w:szCs w:val="22"/>
        </w:rPr>
        <w:t xml:space="preserve">4 ustawy z dnia 11 września 2019 r. - Prawo zamówień publicznych </w:t>
      </w:r>
      <w:bookmarkEnd w:id="5"/>
      <w:r w:rsidRPr="00743A14">
        <w:rPr>
          <w:sz w:val="22"/>
          <w:szCs w:val="22"/>
        </w:rPr>
        <w:t>– oświadczam, że:</w:t>
      </w:r>
    </w:p>
    <w:p w14:paraId="5EB05784" w14:textId="77777777" w:rsidR="00743A14" w:rsidRPr="00743A14" w:rsidRDefault="00743A14" w:rsidP="00743A14">
      <w:pPr>
        <w:pStyle w:val="Tekstpodstawowy2"/>
        <w:spacing w:after="0" w:line="276" w:lineRule="auto"/>
        <w:ind w:firstLine="708"/>
        <w:rPr>
          <w:b/>
          <w:bCs/>
          <w:color w:val="000000"/>
          <w:sz w:val="22"/>
          <w:szCs w:val="22"/>
        </w:rPr>
      </w:pPr>
    </w:p>
    <w:p w14:paraId="2E1A590B" w14:textId="3B628F84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95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14:paraId="43D6B8AA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3A1071A1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1F77180B" w14:textId="1CD8891A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</w:t>
      </w:r>
      <w:r w:rsidRPr="00743A14">
        <w:rPr>
          <w:sz w:val="22"/>
          <w:szCs w:val="22"/>
        </w:rPr>
        <w:t>………………………………………………</w:t>
      </w:r>
    </w:p>
    <w:p w14:paraId="36E22002" w14:textId="4F28943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1BF2C78B" w14:textId="77777777" w:rsidR="00743A14" w:rsidRPr="00743A14" w:rsidRDefault="00743A14" w:rsidP="00743A14">
      <w:pPr>
        <w:spacing w:line="276" w:lineRule="auto"/>
        <w:jc w:val="right"/>
        <w:rPr>
          <w:bCs/>
          <w:i/>
          <w:kern w:val="32"/>
          <w:sz w:val="22"/>
          <w:szCs w:val="22"/>
        </w:rPr>
      </w:pPr>
    </w:p>
    <w:p w14:paraId="4BDDD8AA" w14:textId="6FDDAFF7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………………………………………………………………………………………………………………</w:t>
      </w:r>
    </w:p>
    <w:p w14:paraId="18CDE24E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75F0048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F7712" w14:textId="4443ABF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743A14">
        <w:rPr>
          <w:sz w:val="22"/>
          <w:szCs w:val="22"/>
        </w:rPr>
        <w:t>……</w:t>
      </w:r>
    </w:p>
    <w:p w14:paraId="2837B1E0" w14:textId="7328F141" w:rsidR="00743A14" w:rsidRPr="00743A14" w:rsidRDefault="00743A14" w:rsidP="00743A14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BAFAB06" w14:textId="77777777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</w:p>
    <w:p w14:paraId="1D40FE6B" w14:textId="04BC323E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 xml:space="preserve">Wykonawca ……………………………………………………………………………………………………………… </w:t>
      </w:r>
    </w:p>
    <w:p w14:paraId="616CFE73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2DA1CBB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lastRenderedPageBreak/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A68BB" w14:textId="42E0301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</w:t>
      </w:r>
    </w:p>
    <w:p w14:paraId="66409770" w14:textId="3310A11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6FE84CB" w14:textId="77777777" w:rsidR="00743A14" w:rsidRPr="00743A14" w:rsidRDefault="00743A14" w:rsidP="00743A14">
      <w:pPr>
        <w:spacing w:line="276" w:lineRule="auto"/>
        <w:rPr>
          <w:sz w:val="22"/>
          <w:szCs w:val="22"/>
        </w:rPr>
      </w:pPr>
    </w:p>
    <w:p w14:paraId="7D39492B" w14:textId="77777777" w:rsidR="00743A14" w:rsidRPr="00743A14" w:rsidRDefault="00743A14" w:rsidP="00743A14">
      <w:pPr>
        <w:spacing w:before="360" w:line="276" w:lineRule="auto"/>
        <w:jc w:val="both"/>
        <w:rPr>
          <w:b/>
          <w:color w:val="000000"/>
          <w:sz w:val="22"/>
          <w:szCs w:val="22"/>
        </w:rPr>
      </w:pPr>
      <w:r w:rsidRPr="00743A14">
        <w:rPr>
          <w:sz w:val="22"/>
          <w:szCs w:val="22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B8E644" w14:textId="77777777" w:rsidR="00743A14" w:rsidRPr="00743A14" w:rsidRDefault="00743A14" w:rsidP="00743A14">
      <w:pPr>
        <w:spacing w:after="160" w:line="276" w:lineRule="auto"/>
        <w:rPr>
          <w:sz w:val="22"/>
          <w:szCs w:val="22"/>
        </w:rPr>
      </w:pPr>
    </w:p>
    <w:p w14:paraId="654369D1" w14:textId="77777777" w:rsidR="00743A14" w:rsidRPr="00743A14" w:rsidRDefault="00743A14" w:rsidP="00743A14">
      <w:pPr>
        <w:suppressAutoHyphens w:val="0"/>
        <w:spacing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5A353F80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3A4779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47D1E99E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5AFC1D40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3A4779">
        <w:rPr>
          <w:rFonts w:ascii="Times New Roman" w:hAnsi="Times New Roman" w:cs="Times New Roman"/>
          <w:color w:val="FF0000"/>
        </w:rPr>
        <w:t xml:space="preserve">Pliki podpisywane </w:t>
      </w:r>
      <w:r w:rsidRPr="003A4779">
        <w:rPr>
          <w:rFonts w:ascii="Times New Roman" w:hAnsi="Times New Roman" w:cs="Times New Roman"/>
          <w:color w:val="FF0000"/>
          <w:u w:val="single"/>
        </w:rPr>
        <w:t>profilem zaufanym</w:t>
      </w:r>
      <w:r w:rsidRPr="003A4779">
        <w:rPr>
          <w:rFonts w:ascii="Times New Roman" w:hAnsi="Times New Roman" w:cs="Times New Roman"/>
          <w:color w:val="FF0000"/>
        </w:rPr>
        <w:t xml:space="preserve">,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10MB</w:t>
      </w:r>
      <w:r w:rsidRPr="003A4779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3A4779">
        <w:rPr>
          <w:rFonts w:ascii="Times New Roman" w:hAnsi="Times New Roman" w:cs="Times New Roman"/>
          <w:color w:val="FF0000"/>
        </w:rPr>
        <w:t>eDoApp</w:t>
      </w:r>
      <w:proofErr w:type="spellEnd"/>
      <w:r w:rsidRPr="003A4779">
        <w:rPr>
          <w:rFonts w:ascii="Times New Roman" w:hAnsi="Times New Roman" w:cs="Times New Roman"/>
          <w:color w:val="FF0000"/>
        </w:rPr>
        <w:t xml:space="preserve"> służącej do składania </w:t>
      </w:r>
      <w:r w:rsidRPr="003A4779">
        <w:rPr>
          <w:rFonts w:ascii="Times New Roman" w:hAnsi="Times New Roman" w:cs="Times New Roman"/>
          <w:color w:val="FF0000"/>
          <w:u w:val="single"/>
        </w:rPr>
        <w:t>podpisu osobistego</w:t>
      </w:r>
      <w:r w:rsidRPr="003A4779">
        <w:rPr>
          <w:rFonts w:ascii="Times New Roman" w:hAnsi="Times New Roman" w:cs="Times New Roman"/>
          <w:color w:val="FF0000"/>
        </w:rPr>
        <w:t xml:space="preserve">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5MB</w:t>
      </w:r>
    </w:p>
    <w:p w14:paraId="14FB0BB3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0047683D" w14:textId="2776C5BC" w:rsidR="00743A14" w:rsidRPr="00743A14" w:rsidRDefault="00743A14" w:rsidP="002C4B21">
      <w:pPr>
        <w:pStyle w:val="Zwykytekst1"/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3A4779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sectPr w:rsidR="00743A14" w:rsidRPr="00743A14" w:rsidSect="00A840C6">
      <w:footerReference w:type="default" r:id="rId13"/>
      <w:footnotePr>
        <w:pos w:val="beneathText"/>
      </w:footnotePr>
      <w:pgSz w:w="11905" w:h="16837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9CC3" w14:textId="77777777" w:rsidR="00F93760" w:rsidRDefault="00F93760">
      <w:r>
        <w:separator/>
      </w:r>
    </w:p>
  </w:endnote>
  <w:endnote w:type="continuationSeparator" w:id="0">
    <w:p w14:paraId="1289AFBE" w14:textId="77777777" w:rsidR="00F93760" w:rsidRDefault="00F9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5176819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0EB0ECEF" w14:textId="69112BAE" w:rsidR="00743A14" w:rsidRPr="00743A14" w:rsidRDefault="00743A14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43A14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43A14">
          <w:rPr>
            <w:rFonts w:eastAsiaTheme="minorEastAsia"/>
            <w:sz w:val="20"/>
            <w:szCs w:val="20"/>
          </w:rPr>
          <w:fldChar w:fldCharType="begin"/>
        </w:r>
        <w:r w:rsidRPr="00743A14">
          <w:rPr>
            <w:sz w:val="20"/>
            <w:szCs w:val="20"/>
          </w:rPr>
          <w:instrText>PAGE    \* MERGEFORMAT</w:instrText>
        </w:r>
        <w:r w:rsidRPr="00743A14">
          <w:rPr>
            <w:rFonts w:eastAsiaTheme="minorEastAsia"/>
            <w:sz w:val="20"/>
            <w:szCs w:val="20"/>
          </w:rPr>
          <w:fldChar w:fldCharType="separate"/>
        </w:r>
        <w:r w:rsidRPr="00743A14">
          <w:rPr>
            <w:rFonts w:eastAsiaTheme="majorEastAsia"/>
            <w:sz w:val="20"/>
            <w:szCs w:val="20"/>
            <w:lang w:val="pl-PL"/>
          </w:rPr>
          <w:t>2</w:t>
        </w:r>
        <w:r w:rsidRPr="00743A14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5B35" w14:textId="77777777" w:rsidR="00F93760" w:rsidRDefault="00F93760">
      <w:r>
        <w:separator/>
      </w:r>
    </w:p>
  </w:footnote>
  <w:footnote w:type="continuationSeparator" w:id="0">
    <w:p w14:paraId="4D03F040" w14:textId="77777777" w:rsidR="00F93760" w:rsidRDefault="00F93760">
      <w:r>
        <w:continuationSeparator/>
      </w:r>
    </w:p>
  </w:footnote>
  <w:footnote w:id="1">
    <w:p w14:paraId="52FAC612" w14:textId="77777777" w:rsidR="00FF71EB" w:rsidRDefault="00FF71EB" w:rsidP="00FF71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798D919A" w14:textId="77777777" w:rsidR="00FF71EB" w:rsidRDefault="00FF71EB" w:rsidP="00FF71EB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17C4D2" w14:textId="77777777" w:rsidR="00FF71EB" w:rsidRDefault="00FF71EB" w:rsidP="00FF71EB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67A23" w14:textId="77777777" w:rsidR="00FF71EB" w:rsidRDefault="00FF71EB" w:rsidP="00FF71EB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2664E5"/>
    <w:multiLevelType w:val="hybridMultilevel"/>
    <w:tmpl w:val="EE4C71E8"/>
    <w:lvl w:ilvl="0" w:tplc="34C27D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5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042103"/>
    <w:multiLevelType w:val="hybridMultilevel"/>
    <w:tmpl w:val="1928849C"/>
    <w:lvl w:ilvl="0" w:tplc="B5EC8CB8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0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0DB6464"/>
    <w:multiLevelType w:val="hybridMultilevel"/>
    <w:tmpl w:val="6AB65496"/>
    <w:lvl w:ilvl="0" w:tplc="B68CA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5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4"/>
  </w:num>
  <w:num w:numId="5">
    <w:abstractNumId w:val="33"/>
  </w:num>
  <w:num w:numId="6">
    <w:abstractNumId w:val="57"/>
  </w:num>
  <w:num w:numId="7">
    <w:abstractNumId w:val="47"/>
  </w:num>
  <w:num w:numId="8">
    <w:abstractNumId w:val="38"/>
  </w:num>
  <w:num w:numId="9">
    <w:abstractNumId w:val="37"/>
  </w:num>
  <w:num w:numId="10">
    <w:abstractNumId w:val="39"/>
  </w:num>
  <w:num w:numId="11">
    <w:abstractNumId w:val="45"/>
  </w:num>
  <w:num w:numId="12">
    <w:abstractNumId w:val="48"/>
  </w:num>
  <w:num w:numId="13">
    <w:abstractNumId w:val="50"/>
  </w:num>
  <w:num w:numId="14">
    <w:abstractNumId w:val="55"/>
  </w:num>
  <w:num w:numId="15">
    <w:abstractNumId w:val="40"/>
  </w:num>
  <w:num w:numId="16">
    <w:abstractNumId w:val="34"/>
  </w:num>
  <w:num w:numId="17">
    <w:abstractNumId w:val="53"/>
  </w:num>
  <w:num w:numId="18">
    <w:abstractNumId w:val="42"/>
  </w:num>
  <w:num w:numId="19">
    <w:abstractNumId w:val="46"/>
  </w:num>
  <w:num w:numId="20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35E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4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489F"/>
    <w:rsid w:val="001963B6"/>
    <w:rsid w:val="001966EE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07AD7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7AC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2F3D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4B2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344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042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47F3D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4779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281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25A7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03EC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1FF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40F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2B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1B8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27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0697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A14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6E1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87A7C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698B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1E25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0C6"/>
    <w:rsid w:val="00A8415F"/>
    <w:rsid w:val="00A84499"/>
    <w:rsid w:val="00A844AC"/>
    <w:rsid w:val="00A846BB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466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179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09F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0B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37C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3F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66D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590E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760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39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1EB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link w:val="DefaultZnak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  <w:style w:type="character" w:customStyle="1" w:styleId="DefaultZnak">
    <w:name w:val="Default Znak"/>
    <w:link w:val="Default"/>
    <w:locked/>
    <w:rsid w:val="00743A14"/>
    <w:rPr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A9B7-D47A-4B51-8737-019685A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30</cp:revision>
  <cp:lastPrinted>2023-03-27T10:36:00Z</cp:lastPrinted>
  <dcterms:created xsi:type="dcterms:W3CDTF">2022-02-23T09:29:00Z</dcterms:created>
  <dcterms:modified xsi:type="dcterms:W3CDTF">2024-08-02T11:38:00Z</dcterms:modified>
</cp:coreProperties>
</file>