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9C7C0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A00C113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WARUNKÓW ZAMÓWIENIA (SWZ)</w:t>
      </w:r>
    </w:p>
    <w:p w14:paraId="09FBFC2D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306110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AC73838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07C4828E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8D13CA2" w14:textId="77777777" w:rsidR="006B3CAB" w:rsidRPr="006B3CAB" w:rsidRDefault="006B3CAB" w:rsidP="006B3C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 Kołbaskowo</w:t>
      </w:r>
    </w:p>
    <w:p w14:paraId="2E0FCB6D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72-001 Kołbaskowo</w:t>
      </w:r>
    </w:p>
    <w:p w14:paraId="2EFBCD65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Kołbaskowo 106</w:t>
      </w:r>
    </w:p>
    <w:p w14:paraId="0D036965" w14:textId="77777777" w:rsidR="006B3CAB" w:rsidRPr="00320306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EF0907" w14:textId="7E12F4D4" w:rsidR="006B3CAB" w:rsidRPr="00320306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 DO ZŁOŻENIA OFERTY W POSTĘPOWANIU O UDZIELENIE ZAMOWIENIA PUBLICZN</w:t>
      </w:r>
      <w:r w:rsidR="00673BAA"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 W TRYBIE PODSTAWOWYM Z FAKUL</w:t>
      </w:r>
      <w:r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TATYWNYMI NEGOCJACJAMI </w:t>
      </w:r>
      <w:r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 WARTOŚCI ZAMÓWIENIA NIE PRZEKRACZAJĄCEJ PROGÓW UNIJNYCH  O JAKICH STANOWI ART. 3 USTAWY  Z 11 WRZEŚNIA 2019 R. PRAWO </w:t>
      </w:r>
      <w:r w:rsidR="001F328D"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ZAMOWIEŃ PUBLICZNYCH, </w:t>
      </w:r>
      <w:r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PN.:</w:t>
      </w:r>
    </w:p>
    <w:p w14:paraId="2B3A3A5F" w14:textId="77777777" w:rsidR="006B3CAB" w:rsidRPr="00320306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DE0668" w14:textId="6FB6DE81" w:rsidR="006B3CAB" w:rsidRPr="00320306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23024A" w14:textId="77777777" w:rsidR="00320306" w:rsidRDefault="00320306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87F29C8" w14:textId="4783696A" w:rsidR="00320306" w:rsidRPr="00CD5964" w:rsidRDefault="00CD5964" w:rsidP="00CD59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964">
        <w:rPr>
          <w:rFonts w:ascii="Times New Roman" w:hAnsi="Times New Roman" w:cs="Times New Roman"/>
          <w:b/>
          <w:sz w:val="24"/>
          <w:szCs w:val="24"/>
        </w:rPr>
        <w:t>„</w:t>
      </w:r>
      <w:r w:rsidRPr="00CD5964">
        <w:rPr>
          <w:rFonts w:ascii="Times New Roman" w:eastAsia="Times New Roman" w:hAnsi="Times New Roman" w:cs="Times New Roman"/>
          <w:b/>
          <w:sz w:val="24"/>
          <w:szCs w:val="24"/>
        </w:rPr>
        <w:t>DOSTAWA SPRZĘTU KOMPUTEROWEGO, OPROGRAMOWANIA I ZAPEWNIENIE DOSTĘPU DO INTERNETU W RAMACH PROJEKTU „WSPARCIE DZIECI Z RODZIN PEG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EEROWSKICH W ROZWOJU CYFROWYM –GRANTY PPGR”</w:t>
      </w:r>
      <w:r w:rsidR="00320306" w:rsidRPr="00533E9F">
        <w:rPr>
          <w:sz w:val="24"/>
          <w:szCs w:val="24"/>
        </w:rPr>
        <w:t>.</w:t>
      </w:r>
    </w:p>
    <w:p w14:paraId="11728F43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2EEBA41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135ECC33" w14:textId="77777777" w:rsidR="00320306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E90369B" w14:textId="77777777" w:rsidR="00CD5964" w:rsidRPr="00533E9F" w:rsidRDefault="00CD5964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6CC713B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33E9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14:paraId="5C20C0D2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6F9210B4" w14:textId="3641BBCB" w:rsidR="00320306" w:rsidRPr="00453C16" w:rsidRDefault="008453A9" w:rsidP="00320306">
      <w:pPr>
        <w:spacing w:after="0" w:line="240" w:lineRule="auto"/>
        <w:rPr>
          <w:rFonts w:ascii="Times New Roman" w:hAnsi="Times New Roman" w:cs="Times New Roman"/>
        </w:rPr>
      </w:pPr>
      <w:r w:rsidRPr="00453C16">
        <w:rPr>
          <w:rFonts w:ascii="Times New Roman" w:hAnsi="Times New Roman" w:cs="Times New Roman"/>
          <w:b/>
        </w:rPr>
        <w:t xml:space="preserve">Załącznik nr </w:t>
      </w:r>
      <w:r w:rsidR="00320306" w:rsidRPr="00453C16">
        <w:rPr>
          <w:rFonts w:ascii="Times New Roman" w:hAnsi="Times New Roman" w:cs="Times New Roman"/>
          <w:b/>
        </w:rPr>
        <w:t xml:space="preserve">1  </w:t>
      </w:r>
      <w:r w:rsidR="00EB6921" w:rsidRPr="00453C16">
        <w:rPr>
          <w:rFonts w:ascii="Times New Roman" w:hAnsi="Times New Roman" w:cs="Times New Roman"/>
          <w:b/>
        </w:rPr>
        <w:t xml:space="preserve"> </w:t>
      </w:r>
      <w:r w:rsidR="00320306" w:rsidRPr="00453C16">
        <w:rPr>
          <w:rFonts w:ascii="Times New Roman" w:hAnsi="Times New Roman" w:cs="Times New Roman"/>
        </w:rPr>
        <w:t>formularz oferty</w:t>
      </w:r>
      <w:r w:rsidR="0020309D">
        <w:rPr>
          <w:rFonts w:ascii="Times New Roman" w:hAnsi="Times New Roman" w:cs="Times New Roman"/>
        </w:rPr>
        <w:t xml:space="preserve"> </w:t>
      </w:r>
    </w:p>
    <w:p w14:paraId="5197B01E" w14:textId="77777777" w:rsidR="00320306" w:rsidRPr="00453C16" w:rsidRDefault="00320306" w:rsidP="00320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C16">
        <w:rPr>
          <w:rFonts w:ascii="Times New Roman" w:eastAsia="Times New Roman" w:hAnsi="Times New Roman" w:cs="Times New Roman"/>
          <w:b/>
          <w:lang w:eastAsia="pl-PL"/>
        </w:rPr>
        <w:t xml:space="preserve">Załącznik nr  2  </w:t>
      </w:r>
      <w:r w:rsidRPr="00453C16">
        <w:rPr>
          <w:rFonts w:ascii="Times New Roman" w:eastAsia="Times New Roman" w:hAnsi="Times New Roman" w:cs="Times New Roman"/>
          <w:lang w:eastAsia="pl-PL"/>
        </w:rPr>
        <w:t>oświadczenie o braku podstaw do wykluczenia wykonawcy</w:t>
      </w:r>
    </w:p>
    <w:p w14:paraId="68857776" w14:textId="292BA873" w:rsidR="00C7586F" w:rsidRPr="00453C16" w:rsidRDefault="00C7586F" w:rsidP="00320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C16">
        <w:rPr>
          <w:rFonts w:ascii="Times New Roman" w:eastAsia="Times New Roman" w:hAnsi="Times New Roman" w:cs="Times New Roman"/>
          <w:b/>
          <w:lang w:eastAsia="pl-PL"/>
        </w:rPr>
        <w:t>Załącznik nr 2a</w:t>
      </w:r>
      <w:r w:rsidRPr="00453C16">
        <w:rPr>
          <w:rFonts w:ascii="Times New Roman" w:eastAsia="Times New Roman" w:hAnsi="Times New Roman" w:cs="Times New Roman"/>
          <w:lang w:eastAsia="pl-PL"/>
        </w:rPr>
        <w:t xml:space="preserve"> oświadczenie o braku podstaw do wykluczenia wykonawcy na podst. art. 7 ust. 1 UOBN</w:t>
      </w:r>
    </w:p>
    <w:p w14:paraId="434C49F0" w14:textId="77777777" w:rsidR="00320306" w:rsidRPr="00C92480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3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>oświadczenie o spełnianiu warunków udziału i podmiotach trzecich</w:t>
      </w:r>
    </w:p>
    <w:p w14:paraId="60BD4A43" w14:textId="77777777" w:rsidR="00320306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 xml:space="preserve">wzór zobowiązania </w:t>
      </w:r>
      <w:r>
        <w:rPr>
          <w:rFonts w:ascii="Times New Roman" w:eastAsia="Times New Roman" w:hAnsi="Times New Roman" w:cs="Times New Roman"/>
          <w:lang w:eastAsia="pl-PL"/>
        </w:rPr>
        <w:t>podmiotu udostępniającego zasoby</w:t>
      </w:r>
    </w:p>
    <w:p w14:paraId="58D6D085" w14:textId="5BABE680" w:rsidR="00320306" w:rsidRDefault="00320306" w:rsidP="003203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 xml:space="preserve">5  </w:t>
      </w:r>
      <w:r>
        <w:rPr>
          <w:rFonts w:ascii="Times New Roman" w:hAnsi="Times New Roman" w:cs="Times New Roman"/>
        </w:rPr>
        <w:t>wzór umowy</w:t>
      </w:r>
      <w:r w:rsidR="0020309D">
        <w:rPr>
          <w:rFonts w:ascii="Times New Roman" w:hAnsi="Times New Roman" w:cs="Times New Roman"/>
        </w:rPr>
        <w:t xml:space="preserve"> </w:t>
      </w:r>
    </w:p>
    <w:p w14:paraId="50802CF7" w14:textId="388417C2" w:rsidR="007456C1" w:rsidRDefault="00320306" w:rsidP="00CD5964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 o</w:t>
      </w:r>
      <w:r w:rsidRPr="007851E2">
        <w:rPr>
          <w:rFonts w:ascii="Times New Roman" w:hAnsi="Times New Roman" w:cs="Times New Roman"/>
        </w:rPr>
        <w:t>pis przedmiotu zamówienia</w:t>
      </w:r>
      <w:r w:rsidR="000C6BC9">
        <w:rPr>
          <w:rFonts w:ascii="Times New Roman" w:hAnsi="Times New Roman" w:cs="Times New Roman"/>
        </w:rPr>
        <w:t xml:space="preserve"> </w:t>
      </w:r>
    </w:p>
    <w:p w14:paraId="0E40DEF8" w14:textId="72282513" w:rsidR="003B2A50" w:rsidRPr="00584044" w:rsidRDefault="003B2A50" w:rsidP="003B2A50">
      <w:pPr>
        <w:spacing w:after="0" w:line="240" w:lineRule="auto"/>
        <w:rPr>
          <w:rFonts w:ascii="Times New Roman" w:hAnsi="Times New Roman" w:cs="Times New Roman"/>
          <w:b/>
        </w:rPr>
      </w:pPr>
    </w:p>
    <w:p w14:paraId="3D8BBCF0" w14:textId="77777777" w:rsidR="00CD5964" w:rsidRDefault="00CD5964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2CE2168" w14:textId="77777777" w:rsidR="0020309D" w:rsidRDefault="0020309D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582EFAD" w14:textId="5792DDFB" w:rsidR="006B3CAB" w:rsidRDefault="005E0EB6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47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</w:t>
      </w:r>
    </w:p>
    <w:p w14:paraId="2B648B40" w14:textId="77777777" w:rsidR="007456C1" w:rsidRPr="006B3CAB" w:rsidRDefault="007456C1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E4B0FF1" w14:textId="4E36F2B5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 – Podstawowe informacje o postępowaniu</w:t>
      </w:r>
      <w:r w:rsidR="007E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0AF8224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0870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Zamawiający:</w:t>
      </w:r>
    </w:p>
    <w:p w14:paraId="12E808BC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Kołbaskowo</w:t>
      </w:r>
    </w:p>
    <w:p w14:paraId="6AA3BFF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Kołbaskowo 106</w:t>
      </w:r>
    </w:p>
    <w:p w14:paraId="2708D60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72-001 Kołbaskowo</w:t>
      </w:r>
    </w:p>
    <w:p w14:paraId="190890B5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+48 91311-95-10</w:t>
      </w:r>
    </w:p>
    <w:p w14:paraId="78A43D60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hyperlink r:id="rId8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</w:p>
    <w:p w14:paraId="4FD392F8" w14:textId="0F9AF8D2" w:rsidR="006B3CAB" w:rsidRPr="00D82B70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platformyzakupowej.pl prowadzonego postępowania wraz ze zmianami, wyjaśnieniami treści SWZ oraz inne dokumenty zamówienia bezpośrednio związane z postepowaniem o udzielenia zamówienia: </w:t>
      </w:r>
    </w:p>
    <w:p w14:paraId="47483D05" w14:textId="1E79AB9C" w:rsidR="00D82B70" w:rsidRPr="00D82B70" w:rsidRDefault="00D82B70" w:rsidP="00D82B70">
      <w:pPr>
        <w:tabs>
          <w:tab w:val="left" w:pos="284"/>
        </w:tabs>
        <w:spacing w:after="0" w:line="240" w:lineRule="auto"/>
        <w:ind w:left="1008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D82B70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https://platformazakupowa.pl/create/proceeding/step1/636328/0/0/0/1</w:t>
      </w:r>
    </w:p>
    <w:p w14:paraId="02BA211E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zamawiającego: 07:30 – 15:30 (dni pracujące, od poniedziałku do piątku)</w:t>
      </w:r>
    </w:p>
    <w:p w14:paraId="7084D96A" w14:textId="77777777" w:rsidR="0047172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Nazwa postępowania:</w:t>
      </w:r>
    </w:p>
    <w:p w14:paraId="0A4457C9" w14:textId="720A07D0" w:rsidR="00320306" w:rsidRPr="00CD5964" w:rsidRDefault="00CD5964" w:rsidP="00CD59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D5964">
        <w:rPr>
          <w:rFonts w:ascii="Times New Roman" w:hAnsi="Times New Roman" w:cs="Times New Roman"/>
          <w:b/>
          <w:sz w:val="24"/>
          <w:szCs w:val="24"/>
        </w:rPr>
        <w:t>„</w:t>
      </w:r>
      <w:r w:rsidRPr="00CD5964">
        <w:rPr>
          <w:rFonts w:ascii="Times New Roman" w:eastAsia="Times New Roman" w:hAnsi="Times New Roman" w:cs="Times New Roman"/>
          <w:b/>
          <w:sz w:val="24"/>
          <w:szCs w:val="24"/>
        </w:rPr>
        <w:t xml:space="preserve">Dostawa sprzętu komputerowego, oprogramowania i zapewnienie dostępu do </w:t>
      </w:r>
      <w:proofErr w:type="spellStart"/>
      <w:r w:rsidRPr="00CD5964">
        <w:rPr>
          <w:rFonts w:ascii="Times New Roman" w:eastAsia="Times New Roman" w:hAnsi="Times New Roman" w:cs="Times New Roman"/>
          <w:b/>
          <w:sz w:val="24"/>
          <w:szCs w:val="24"/>
        </w:rPr>
        <w:t>internetu</w:t>
      </w:r>
      <w:proofErr w:type="spellEnd"/>
      <w:r w:rsidRPr="00CD59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D5964">
        <w:rPr>
          <w:rFonts w:ascii="Times New Roman" w:eastAsia="Times New Roman" w:hAnsi="Times New Roman" w:cs="Times New Roman"/>
          <w:b/>
          <w:sz w:val="24"/>
          <w:szCs w:val="24"/>
        </w:rPr>
        <w:t>w ramach projektu „Wsparcie dzieci z rodzin peg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eerowskich w rozwoju cyfrowym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Granty PPGR”</w:t>
      </w:r>
      <w:r w:rsidRPr="00CD59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F1DAF27" w14:textId="77777777" w:rsidR="00320306" w:rsidRPr="00453C16" w:rsidRDefault="006B3CAB" w:rsidP="003203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C16">
        <w:rPr>
          <w:rFonts w:ascii="Times New Roman" w:eastAsia="Times New Roman" w:hAnsi="Times New Roman" w:cs="Times New Roman"/>
          <w:bCs/>
          <w:sz w:val="24"/>
          <w:szCs w:val="24"/>
        </w:rPr>
        <w:t>3. Podstawa prawna: ustawa z dnia 11 września 2019 r. Prawo za</w:t>
      </w:r>
      <w:r w:rsidR="00471721" w:rsidRPr="00453C16">
        <w:rPr>
          <w:rFonts w:ascii="Times New Roman" w:eastAsia="Times New Roman" w:hAnsi="Times New Roman" w:cs="Times New Roman"/>
          <w:bCs/>
          <w:sz w:val="24"/>
          <w:szCs w:val="24"/>
        </w:rPr>
        <w:t xml:space="preserve">mówień publicznych </w:t>
      </w:r>
      <w:r w:rsidR="00320306" w:rsidRPr="00453C16">
        <w:rPr>
          <w:rFonts w:ascii="Times New Roman" w:eastAsia="Times New Roman" w:hAnsi="Times New Roman" w:cs="Times New Roman"/>
          <w:bCs/>
          <w:sz w:val="24"/>
          <w:szCs w:val="24"/>
        </w:rPr>
        <w:t xml:space="preserve">(t. j. Dz.U.  </w:t>
      </w:r>
      <w:r w:rsidR="00320306" w:rsidRPr="00453C1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2021 r., poz. 1129), zwana dalej ustawą . </w:t>
      </w:r>
    </w:p>
    <w:p w14:paraId="10D5642E" w14:textId="120BD289" w:rsidR="00320306" w:rsidRPr="00453C16" w:rsidRDefault="00320306" w:rsidP="003203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C1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Postępowanie prowadzone jest w trybie podstawowym z możliwością prowadzenia negocjacji- art. </w:t>
      </w:r>
      <w:r w:rsidRPr="00453C16">
        <w:rPr>
          <w:rFonts w:ascii="Times New Roman" w:eastAsia="Times New Roman" w:hAnsi="Times New Roman" w:cs="Times New Roman"/>
          <w:bCs/>
          <w:sz w:val="24"/>
          <w:szCs w:val="24"/>
        </w:rPr>
        <w:tab/>
        <w:t>275 pkt 2 ustawy.</w:t>
      </w:r>
    </w:p>
    <w:p w14:paraId="51FC43BF" w14:textId="53627F1C" w:rsidR="006B3CAB" w:rsidRPr="00453C16" w:rsidRDefault="00891A61" w:rsidP="00891A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53C16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B3CAB" w:rsidRPr="00453C16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składa ofertę na </w:t>
      </w:r>
      <w:r w:rsidR="006B3CAB" w:rsidRPr="00453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oferty</w:t>
      </w:r>
      <w:r w:rsidR="007E0AED"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dostępnym na stronie </w:t>
      </w:r>
      <w:r w:rsidR="006B3CAB"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Platformy </w:t>
      </w:r>
      <w:r w:rsidR="006B3CAB"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3CAB"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453C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platformazakupowa.pl </w:t>
      </w:r>
      <w:r w:rsidR="006B3CAB"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hyperlink r:id="rId9" w:history="1">
        <w:r w:rsidR="006B3CAB" w:rsidRPr="00453C1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="006B3CAB" w:rsidRPr="00453C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55BFEA73" w14:textId="77777777" w:rsidR="006B3CAB" w:rsidRPr="00453C16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>5.  Postępowanie prowadzone jest w języku polskim.</w:t>
      </w:r>
    </w:p>
    <w:p w14:paraId="3E92257A" w14:textId="64829E5B" w:rsidR="006B3CAB" w:rsidRPr="00453C16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>6.  Wykonawca składa tylko jedną ofertę</w:t>
      </w:r>
      <w:r w:rsidR="005C789B"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każdą część zadania oddzielnie</w:t>
      </w: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B4A226" w14:textId="61207E89" w:rsidR="006B3CAB" w:rsidRPr="00453C16" w:rsidRDefault="004717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B3CAB"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składania ofert wariantowych oraz w postaci katalogów </w:t>
      </w:r>
      <w:r w:rsidR="006B3CAB"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elektronicznych.</w:t>
      </w:r>
    </w:p>
    <w:p w14:paraId="1E6A27F1" w14:textId="1369706D" w:rsidR="00A93841" w:rsidRDefault="00443EA6" w:rsidP="00A9384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 Zamawiający </w:t>
      </w:r>
      <w:r w:rsidR="00A93841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składania ofert częściowych.</w:t>
      </w:r>
    </w:p>
    <w:p w14:paraId="64AEBBDE" w14:textId="4F0ABE9E" w:rsidR="00A93841" w:rsidRPr="00A93841" w:rsidRDefault="00A93841" w:rsidP="00A93841">
      <w:pPr>
        <w:pStyle w:val="Tekstpodstawowywcity2"/>
        <w:tabs>
          <w:tab w:val="left" w:pos="360"/>
          <w:tab w:val="left" w:pos="567"/>
        </w:tabs>
        <w:ind w:left="284"/>
        <w:rPr>
          <w:b w:val="0"/>
        </w:rPr>
      </w:pPr>
      <w:r w:rsidRPr="0026187A">
        <w:rPr>
          <w:rFonts w:eastAsia="Courier New"/>
          <w:b w:val="0"/>
          <w:shd w:val="clear" w:color="auto" w:fill="FFFFFF" w:themeFill="background1"/>
          <w:lang w:eastAsia="pl-PL" w:bidi="pl-PL"/>
        </w:rPr>
        <w:t>Powody niedokonania podziału zamówienia na części:</w:t>
      </w:r>
      <w:r w:rsidRPr="0026187A">
        <w:rPr>
          <w:b w:val="0"/>
          <w:lang w:eastAsia="pl-PL"/>
        </w:rPr>
        <w:tab/>
      </w:r>
      <w:r w:rsidRPr="0026187A">
        <w:rPr>
          <w:b w:val="0"/>
        </w:rPr>
        <w:t>Zamawiający nie podzielił zamówienia na części, ponieważ jego charakter u</w:t>
      </w:r>
      <w:r>
        <w:rPr>
          <w:b w:val="0"/>
        </w:rPr>
        <w:t xml:space="preserve">niemożliwia taki podział. </w:t>
      </w:r>
      <w:r w:rsidRPr="0026187A">
        <w:rPr>
          <w:b w:val="0"/>
        </w:rPr>
        <w:t xml:space="preserve">W tym przypadku dzielenie groziłoby nadmiernymi kosztami wykonania zamówienia oraz potrzeba skoordynowania działań różnych wykonawców realizujących poszczególne prace mogłaby poważnie zakłócić właściwe wykonanie zamówienia </w:t>
      </w:r>
      <w:r>
        <w:rPr>
          <w:b w:val="0"/>
        </w:rPr>
        <w:t xml:space="preserve">lub być powodem </w:t>
      </w:r>
      <w:r w:rsidRPr="0026187A">
        <w:rPr>
          <w:b w:val="0"/>
        </w:rPr>
        <w:t>niewłaściwego wykonawstwa.</w:t>
      </w:r>
    </w:p>
    <w:p w14:paraId="72DB1732" w14:textId="6E445E3E" w:rsidR="006B3CAB" w:rsidRPr="00453C16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przewiduje udzielenia zamówień, o których mowa w art. 214 ust. 1 pkt 7 ustawy. </w:t>
      </w:r>
    </w:p>
    <w:p w14:paraId="5A15CBF4" w14:textId="77777777" w:rsidR="006B3CAB" w:rsidRPr="00453C16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aukcji elektronicznej.</w:t>
      </w:r>
    </w:p>
    <w:p w14:paraId="113E33F9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prowadzi postępowania w celu zawarcia umowy ramowej.</w:t>
      </w:r>
    </w:p>
    <w:p w14:paraId="1A5C9341" w14:textId="5ECD0364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zastrzega możliwości ubiegania się o udzielenie zamówienia wyłącznie przez Wykonawc</w:t>
      </w:r>
      <w:r w:rsidR="001F3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ów, o których mowa w art. 94 ustawy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89D62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Wykonawca ponosi wszelkie koszty związane z przygotowaniem i złożeniem oferty. </w:t>
      </w:r>
    </w:p>
    <w:p w14:paraId="7EE8FF6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wybór najkorzystniejszej oferty z możliwością prowadzenia  negocjacji</w:t>
      </w:r>
    </w:p>
    <w:p w14:paraId="10C3AA7A" w14:textId="3199C4B2" w:rsidR="009C5249" w:rsidRPr="00DE572A" w:rsidRDefault="001F328D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84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310 pkt 1 ustawy.</w:t>
      </w:r>
      <w:r w:rsidR="00CD5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</w:t>
      </w:r>
      <w:r w:rsidR="00CD5964"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możliwość</w:t>
      </w:r>
      <w:r w:rsidR="006B3CAB"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062C0979" w14:textId="77777777" w:rsidR="009C5249" w:rsidRPr="00DE572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72A">
        <w:rPr>
          <w:rFonts w:ascii="Times New Roman" w:eastAsia="Courier New" w:hAnsi="Times New Roman" w:cs="Times New Roman"/>
          <w:sz w:val="24"/>
          <w:szCs w:val="24"/>
          <w:lang w:bidi="pl-PL"/>
        </w:rPr>
        <w:t>Zamawiający nie przewiduje rozliczenia w walutach obcych.</w:t>
      </w:r>
    </w:p>
    <w:p w14:paraId="2A9D41F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udzielenia zaliczek na poczet wykonania zamówienia.</w:t>
      </w:r>
    </w:p>
    <w:p w14:paraId="4653E0D4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zastrzega obowiązku osobistego wykonania przez Wykonawcę kluczowych zadań.</w:t>
      </w:r>
    </w:p>
    <w:p w14:paraId="2463C61A" w14:textId="2445E0E5" w:rsidR="009C5249" w:rsidRPr="0026187A" w:rsidRDefault="009C5249" w:rsidP="0026187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Zamawiający nie wymaga zatrudnienia osób, o których mowa w art.</w:t>
      </w:r>
      <w:r w:rsidR="00B118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96 ust. 2 pkt 2</w:t>
      </w:r>
      <w:r w:rsidR="001F3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ustawy</w:t>
      </w:r>
    </w:p>
    <w:p w14:paraId="38E50FD9" w14:textId="77777777" w:rsidR="00443EA6" w:rsidRPr="00B1181B" w:rsidRDefault="00443EA6" w:rsidP="00E6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BFAC1" w14:textId="4BFE164E" w:rsidR="006B3CAB" w:rsidRPr="006B3CAB" w:rsidRDefault="006B3CAB" w:rsidP="006B3CAB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843" w:hanging="18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 - Jawność postępowania</w:t>
      </w:r>
      <w:r w:rsidR="00A93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4AF8800" w14:textId="77777777" w:rsidR="00E64A5D" w:rsidRPr="006B3CAB" w:rsidRDefault="00E64A5D" w:rsidP="006B3C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0055E6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Zamawiający prowadzi i udostępnia protokół postępowania na zasadach określonych w ustawie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oraz Rozporządzeniu Ministra Rozwoju, Pracy i Technologii z dnia 18 grudnia 2020 r.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sprawie protokołów postępowania oraz dokumentacji postępowania o udzielenie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publicznego. </w:t>
      </w:r>
    </w:p>
    <w:p w14:paraId="49041B71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14:paraId="3D9D9F75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14:paraId="62FB2A70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Zamawiający udostępnia dane osobowe, o których mowa w art. 10 rozporządzenia Parlamentu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Europejskiego i Rady (UE) 2016/679 z dnia 27 kwietnia 2016 r. w sprawie ochrony 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fizycznych w związku z przetwarzaniem danych osobowych i w sprawie swobodnego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przepływu takich danych oraz uchylenia dyrektywy 95/46/WE (ogólne rozporządzenie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ochronie danych) (Dz. Urz. UE L 119 z 04.05.2016, str. 1, z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zwanego dalej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"RODO", w celu umożliwienia korzystania za środków ochrony prawnej, o których mowa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ustawie, do upływu terminu na ich wniesienie. </w:t>
      </w:r>
    </w:p>
    <w:p w14:paraId="5897E9D8" w14:textId="1051F930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Zgodnie z art. 13 ust. 1 </w:t>
      </w:r>
      <w:r w:rsidR="00B31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- 3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RODO, zamawiający informuje, że: </w:t>
      </w:r>
    </w:p>
    <w:p w14:paraId="2A4FAABB" w14:textId="018D8B74" w:rsidR="00B075C9" w:rsidRPr="00DE572A" w:rsidRDefault="00B075C9" w:rsidP="00B075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="006B3CAB"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administratorem </w:t>
      </w:r>
      <w:r w:rsidRPr="00DE572A">
        <w:rPr>
          <w:rFonts w:ascii="Times New Roman" w:eastAsia="Times New Roman" w:hAnsi="Times New Roman" w:cs="Times New Roman"/>
          <w:sz w:val="24"/>
          <w:szCs w:val="24"/>
        </w:rPr>
        <w:t xml:space="preserve">danych osobowych osób składających ofertę, jak również danych osób </w:t>
      </w:r>
      <w:r w:rsidRPr="00DE572A">
        <w:rPr>
          <w:rFonts w:ascii="Times New Roman" w:eastAsia="Times New Roman" w:hAnsi="Times New Roman" w:cs="Times New Roman"/>
          <w:sz w:val="24"/>
          <w:szCs w:val="24"/>
        </w:rPr>
        <w:tab/>
      </w:r>
      <w:r w:rsidR="0053233B" w:rsidRPr="00DE572A">
        <w:rPr>
          <w:rFonts w:ascii="Times New Roman" w:eastAsia="Times New Roman" w:hAnsi="Times New Roman" w:cs="Times New Roman"/>
          <w:sz w:val="24"/>
          <w:szCs w:val="24"/>
        </w:rPr>
        <w:tab/>
      </w:r>
      <w:r w:rsidR="0053233B" w:rsidRPr="00DE572A">
        <w:rPr>
          <w:rFonts w:ascii="Times New Roman" w:eastAsia="Times New Roman" w:hAnsi="Times New Roman" w:cs="Times New Roman"/>
          <w:sz w:val="24"/>
          <w:szCs w:val="24"/>
        </w:rPr>
        <w:tab/>
      </w:r>
      <w:r w:rsidRPr="00DE572A">
        <w:rPr>
          <w:rFonts w:ascii="Times New Roman" w:eastAsia="Times New Roman" w:hAnsi="Times New Roman" w:cs="Times New Roman"/>
          <w:sz w:val="24"/>
          <w:szCs w:val="24"/>
        </w:rPr>
        <w:t xml:space="preserve">wskazanych w ofercie jest Wójt Gminy Kołbaskowo, z siedzibą w Kołbaskowie 106, 72-001 </w:t>
      </w:r>
      <w:r w:rsidRPr="00DE572A">
        <w:rPr>
          <w:rFonts w:ascii="Times New Roman" w:eastAsia="Times New Roman" w:hAnsi="Times New Roman" w:cs="Times New Roman"/>
          <w:sz w:val="24"/>
          <w:szCs w:val="24"/>
        </w:rPr>
        <w:tab/>
      </w:r>
      <w:r w:rsidR="0053233B" w:rsidRPr="00DE572A">
        <w:rPr>
          <w:rFonts w:ascii="Times New Roman" w:eastAsia="Times New Roman" w:hAnsi="Times New Roman" w:cs="Times New Roman"/>
          <w:sz w:val="24"/>
          <w:szCs w:val="24"/>
        </w:rPr>
        <w:tab/>
      </w:r>
      <w:r w:rsidRPr="00DE572A">
        <w:rPr>
          <w:rFonts w:ascii="Times New Roman" w:eastAsia="Times New Roman" w:hAnsi="Times New Roman" w:cs="Times New Roman"/>
          <w:sz w:val="24"/>
          <w:szCs w:val="24"/>
        </w:rPr>
        <w:t xml:space="preserve">Kołbaskowo oraz </w:t>
      </w:r>
      <w:r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z  ograniczoną odpowiedzialnością Open </w:t>
      </w:r>
      <w:proofErr w:type="spellStart"/>
      <w:r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 w:rsidR="0053233B"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233B"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233B"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Poznaniu (61-144) przy ul. Bolesława Krzywoustego 3, wpisaną do Rejestru Przedsiębiorców </w:t>
      </w:r>
      <w:r w:rsidR="0053233B"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233B"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Krajowego Rejestru Sądowego, prowadzonego przez Sąd Rejonowy Poznań VIII Wydział </w:t>
      </w:r>
      <w:r w:rsidR="0053233B"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233B"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Gospodarczy </w:t>
      </w:r>
      <w:r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Krajowego Rejestru Sądowego pod numerem KRS: 0000335959, REGON: </w:t>
      </w:r>
      <w:r w:rsidR="0053233B"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233B"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>301196705, NIP: 7792363577, jako właściciel Platformy Zakupowej, na k</w:t>
      </w:r>
      <w:r w:rsidR="0053233B"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tórej Gmina </w:t>
      </w:r>
      <w:r w:rsidR="0053233B"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233B"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233B"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Kołbaskowo prowadzi </w:t>
      </w:r>
      <w:r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o udzielenie zamówienia publicznego, działającą pod </w:t>
      </w:r>
      <w:r w:rsidR="0053233B"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233B"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adresem:</w:t>
      </w:r>
      <w:r w:rsidR="0053233B"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Pr="00DE572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DE57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72A">
        <w:rPr>
          <w:rFonts w:ascii="Times New Roman" w:eastAsia="Times New Roman" w:hAnsi="Times New Roman" w:cs="Times New Roman"/>
          <w:sz w:val="24"/>
          <w:szCs w:val="24"/>
        </w:rPr>
        <w:t xml:space="preserve">Z administratorem danych można się </w:t>
      </w:r>
      <w:r w:rsidR="0053233B" w:rsidRPr="00DE572A">
        <w:rPr>
          <w:rFonts w:ascii="Times New Roman" w:eastAsia="Times New Roman" w:hAnsi="Times New Roman" w:cs="Times New Roman"/>
          <w:sz w:val="24"/>
          <w:szCs w:val="24"/>
        </w:rPr>
        <w:tab/>
      </w:r>
      <w:r w:rsidR="0053233B" w:rsidRPr="00DE572A">
        <w:rPr>
          <w:rFonts w:ascii="Times New Roman" w:eastAsia="Times New Roman" w:hAnsi="Times New Roman" w:cs="Times New Roman"/>
          <w:sz w:val="24"/>
          <w:szCs w:val="24"/>
        </w:rPr>
        <w:tab/>
      </w:r>
      <w:r w:rsidRPr="00DE572A">
        <w:rPr>
          <w:rFonts w:ascii="Times New Roman" w:eastAsia="Times New Roman" w:hAnsi="Times New Roman" w:cs="Times New Roman"/>
          <w:sz w:val="24"/>
          <w:szCs w:val="24"/>
        </w:rPr>
        <w:t xml:space="preserve">skontaktować poprzez adres e-mail: biuro@kolbaskowo.pl lub telefonicznie pod numerem tel. </w:t>
      </w:r>
      <w:r w:rsidR="0053233B" w:rsidRPr="00DE572A">
        <w:rPr>
          <w:rFonts w:ascii="Times New Roman" w:eastAsia="Times New Roman" w:hAnsi="Times New Roman" w:cs="Times New Roman"/>
          <w:sz w:val="24"/>
          <w:szCs w:val="24"/>
        </w:rPr>
        <w:tab/>
      </w:r>
      <w:r w:rsidR="0053233B" w:rsidRPr="00DE572A">
        <w:rPr>
          <w:rFonts w:ascii="Times New Roman" w:eastAsia="Times New Roman" w:hAnsi="Times New Roman" w:cs="Times New Roman"/>
          <w:sz w:val="24"/>
          <w:szCs w:val="24"/>
        </w:rPr>
        <w:tab/>
      </w:r>
      <w:r w:rsidRPr="00DE572A">
        <w:rPr>
          <w:rFonts w:ascii="Times New Roman" w:eastAsia="Times New Roman" w:hAnsi="Times New Roman" w:cs="Times New Roman"/>
          <w:sz w:val="24"/>
          <w:szCs w:val="24"/>
        </w:rPr>
        <w:t>91 311 95 10, bądź pisemnie na adres siedziby administratora.</w:t>
      </w:r>
    </w:p>
    <w:p w14:paraId="6970F77F" w14:textId="5B55A8D0" w:rsidR="00B075C9" w:rsidRPr="00DE572A" w:rsidRDefault="0053233B" w:rsidP="003B2502">
      <w:pPr>
        <w:pStyle w:val="Akapitzlist"/>
        <w:numPr>
          <w:ilvl w:val="0"/>
          <w:numId w:val="4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E572A">
        <w:rPr>
          <w:rFonts w:ascii="Times New Roman" w:eastAsia="Times New Roman" w:hAnsi="Times New Roman"/>
          <w:sz w:val="24"/>
          <w:szCs w:val="24"/>
        </w:rPr>
        <w:t>a</w:t>
      </w:r>
      <w:r w:rsidR="00B075C9" w:rsidRPr="00DE572A">
        <w:rPr>
          <w:rFonts w:ascii="Times New Roman" w:eastAsia="Times New Roman" w:hAnsi="Times New Roman"/>
          <w:sz w:val="24"/>
          <w:szCs w:val="24"/>
        </w:rPr>
        <w:t xml:space="preserve">dministrator wyznaczył inspektora ochrony danych osobowych,  którym jest Krzysztof </w:t>
      </w:r>
      <w:r w:rsidRPr="00DE572A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B075C9" w:rsidRPr="00DE572A">
        <w:rPr>
          <w:rFonts w:ascii="Times New Roman" w:eastAsia="Times New Roman" w:hAnsi="Times New Roman"/>
          <w:sz w:val="24"/>
          <w:szCs w:val="24"/>
        </w:rPr>
        <w:t>Rychel</w:t>
      </w:r>
      <w:proofErr w:type="spellEnd"/>
      <w:r w:rsidR="00B075C9" w:rsidRPr="00DE572A">
        <w:rPr>
          <w:rFonts w:ascii="Times New Roman" w:eastAsia="Times New Roman" w:hAnsi="Times New Roman"/>
          <w:sz w:val="24"/>
          <w:szCs w:val="24"/>
        </w:rPr>
        <w:t xml:space="preserve">. Z IOD można się  skontaktować poprzez email: </w:t>
      </w:r>
      <w:hyperlink r:id="rId11" w:history="1">
        <w:r w:rsidR="00B075C9" w:rsidRPr="00DE572A">
          <w:rPr>
            <w:rFonts w:ascii="Times New Roman" w:hAnsi="Times New Roman"/>
            <w:sz w:val="24"/>
            <w:szCs w:val="24"/>
          </w:rPr>
          <w:t>iodo_kolbaskowo@wp.pl</w:t>
        </w:r>
      </w:hyperlink>
      <w:r w:rsidR="00B075C9" w:rsidRPr="00DE572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B075C9" w:rsidRPr="00DE572A">
        <w:rPr>
          <w:rFonts w:ascii="Times New Roman" w:eastAsia="Times New Roman" w:hAnsi="Times New Roman"/>
          <w:sz w:val="24"/>
          <w:szCs w:val="24"/>
        </w:rPr>
        <w:t xml:space="preserve">lub </w:t>
      </w:r>
      <w:r w:rsidRPr="00DE572A">
        <w:rPr>
          <w:rFonts w:ascii="Times New Roman" w:eastAsia="Times New Roman" w:hAnsi="Times New Roman"/>
          <w:sz w:val="24"/>
          <w:szCs w:val="24"/>
        </w:rPr>
        <w:tab/>
      </w:r>
      <w:r w:rsidR="00B075C9" w:rsidRPr="00DE572A">
        <w:rPr>
          <w:rFonts w:ascii="Times New Roman" w:eastAsia="Times New Roman" w:hAnsi="Times New Roman"/>
          <w:sz w:val="24"/>
          <w:szCs w:val="24"/>
        </w:rPr>
        <w:t xml:space="preserve">telefonicznie pod nr tel. 601 080 704, bądź pisemnie na adres siedziby administratora. </w:t>
      </w:r>
      <w:r w:rsidRPr="00DE572A">
        <w:rPr>
          <w:rFonts w:ascii="Times New Roman" w:eastAsia="Times New Roman" w:hAnsi="Times New Roman"/>
          <w:sz w:val="24"/>
          <w:szCs w:val="24"/>
        </w:rPr>
        <w:tab/>
      </w:r>
      <w:r w:rsidR="00B075C9" w:rsidRPr="00DE572A">
        <w:rPr>
          <w:rFonts w:ascii="Times New Roman" w:eastAsia="Times New Roman" w:hAnsi="Times New Roman"/>
          <w:sz w:val="24"/>
          <w:szCs w:val="24"/>
        </w:rPr>
        <w:t xml:space="preserve">Z Inspektorem Ochrony Danych można się kontaktować, w sprawach dotyczących </w:t>
      </w:r>
      <w:r w:rsidRPr="00DE572A">
        <w:rPr>
          <w:rFonts w:ascii="Times New Roman" w:eastAsia="Times New Roman" w:hAnsi="Times New Roman"/>
          <w:sz w:val="24"/>
          <w:szCs w:val="24"/>
        </w:rPr>
        <w:tab/>
      </w:r>
      <w:r w:rsidR="00B075C9" w:rsidRPr="00DE572A">
        <w:rPr>
          <w:rFonts w:ascii="Times New Roman" w:eastAsia="Times New Roman" w:hAnsi="Times New Roman"/>
          <w:sz w:val="24"/>
          <w:szCs w:val="24"/>
        </w:rPr>
        <w:t xml:space="preserve">przetwarzania danych osobowych oraz korzystania z praw związanych z przetwarzaniem </w:t>
      </w:r>
      <w:r w:rsidRPr="00DE572A">
        <w:rPr>
          <w:rFonts w:ascii="Times New Roman" w:eastAsia="Times New Roman" w:hAnsi="Times New Roman"/>
          <w:sz w:val="24"/>
          <w:szCs w:val="24"/>
        </w:rPr>
        <w:tab/>
      </w:r>
      <w:r w:rsidR="00B075C9" w:rsidRPr="00DE572A">
        <w:rPr>
          <w:rFonts w:ascii="Times New Roman" w:eastAsia="Times New Roman" w:hAnsi="Times New Roman"/>
          <w:sz w:val="24"/>
          <w:szCs w:val="24"/>
        </w:rPr>
        <w:t>danych.</w:t>
      </w:r>
    </w:p>
    <w:p w14:paraId="2C959956" w14:textId="70E27840" w:rsidR="00B075C9" w:rsidRPr="00DE572A" w:rsidRDefault="0053233B" w:rsidP="003B2502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E572A">
        <w:rPr>
          <w:rFonts w:ascii="Times New Roman" w:hAnsi="Times New Roman"/>
          <w:sz w:val="24"/>
          <w:szCs w:val="24"/>
        </w:rPr>
        <w:t>d</w:t>
      </w:r>
      <w:r w:rsidR="00B075C9" w:rsidRPr="00DE572A">
        <w:rPr>
          <w:rFonts w:ascii="Times New Roman" w:hAnsi="Times New Roman"/>
          <w:sz w:val="24"/>
          <w:szCs w:val="24"/>
        </w:rPr>
        <w:t>ane osobowe są przetwarzane w celu udzielenia zamówienia publicznego. Dane będą przetwarzane na podstawie: art. 6 ust. lit. c) RODO w związku z art. 4 pkt 1 ustawy z dnia 11 września 2019 r. Prawo zamówień publicznych (Dz.U. 2019 poz. 2019 ze zm.).</w:t>
      </w:r>
    </w:p>
    <w:p w14:paraId="5C9A6710" w14:textId="256AF1D3" w:rsidR="00B075C9" w:rsidRPr="00DE572A" w:rsidRDefault="0053233B" w:rsidP="003B2502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E572A">
        <w:rPr>
          <w:rFonts w:ascii="Times New Roman" w:hAnsi="Times New Roman"/>
          <w:sz w:val="24"/>
          <w:szCs w:val="24"/>
        </w:rPr>
        <w:t>o</w:t>
      </w:r>
      <w:r w:rsidR="00B075C9" w:rsidRPr="00DE572A">
        <w:rPr>
          <w:rFonts w:ascii="Times New Roman" w:hAnsi="Times New Roman"/>
          <w:sz w:val="24"/>
          <w:szCs w:val="24"/>
        </w:rPr>
        <w:t xml:space="preserve">dbiorcami danych będą jednostki administracji publicznej sprawujące nadzór i kontrolę nad działalnością Administratora, podmioty świadczące obsługę prawną i informatyczną Administratora oraz osoby i podmioty, którym zostanie udostępniona dokumentacja z postępowania w oparciu o art. 74 ustawy - Prawo zamówień publicznych. </w:t>
      </w:r>
    </w:p>
    <w:p w14:paraId="415AD9CE" w14:textId="37072F70" w:rsidR="00B075C9" w:rsidRPr="00DE572A" w:rsidRDefault="0053233B" w:rsidP="003B2502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572A">
        <w:rPr>
          <w:rFonts w:ascii="Times New Roman" w:hAnsi="Times New Roman"/>
          <w:sz w:val="24"/>
          <w:szCs w:val="24"/>
        </w:rPr>
        <w:t>d</w:t>
      </w:r>
      <w:r w:rsidR="00B075C9" w:rsidRPr="00DE572A">
        <w:rPr>
          <w:rFonts w:ascii="Times New Roman" w:hAnsi="Times New Roman"/>
          <w:sz w:val="24"/>
          <w:szCs w:val="24"/>
        </w:rPr>
        <w:t xml:space="preserve">ane będą przechowywane zgodnie z art. 78 ust. 1 przez okres 4 lat od dnia zakończenia postępowania o udzielenie zamówienia, w sposób gwarantujący ich nienaruszalność, a jeżeli czas trwania umowy przekracza 4 lata, okres przechowywania obejmuje cały czas trwania umowy. </w:t>
      </w:r>
    </w:p>
    <w:p w14:paraId="31C48B06" w14:textId="6EF725D3" w:rsidR="006B3CAB" w:rsidRPr="00DE572A" w:rsidRDefault="0053233B" w:rsidP="003B2502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572A">
        <w:rPr>
          <w:rFonts w:ascii="Times New Roman" w:hAnsi="Times New Roman"/>
          <w:sz w:val="24"/>
          <w:szCs w:val="24"/>
        </w:rPr>
        <w:t>d</w:t>
      </w:r>
      <w:r w:rsidR="00B075C9" w:rsidRPr="00DE572A">
        <w:rPr>
          <w:rFonts w:ascii="Times New Roman" w:hAnsi="Times New Roman"/>
          <w:sz w:val="24"/>
          <w:szCs w:val="24"/>
        </w:rPr>
        <w:t>ane nie będą przetwarzane w sposób zautomatyzowany, nie zostaną poddane profilowaniu i nie będą przedmiotem przekazywania do państw trzecich.</w:t>
      </w:r>
    </w:p>
    <w:p w14:paraId="5C1620F9" w14:textId="546CB333" w:rsidR="006B3CAB" w:rsidRPr="006B3CAB" w:rsidRDefault="00B075C9" w:rsidP="00B075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obowiązek podania danych osobowych jest wymogiem ustawowym określonym w przepisach 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ustawy, związanym z udziałem w postępowaniu o udzielenie zamówienia publicznego; 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konsekwencje niepodania określonych danych wynikają z ustawy, </w:t>
      </w:r>
    </w:p>
    <w:p w14:paraId="57FBC859" w14:textId="79972289" w:rsidR="006B3CAB" w:rsidRPr="006B3CAB" w:rsidRDefault="00B075C9" w:rsidP="006B3CAB">
      <w:pPr>
        <w:tabs>
          <w:tab w:val="left" w:pos="567"/>
          <w:tab w:val="left" w:pos="709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w 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odniesieniu do danych osobowych decyzje nie będą podejmowane w sposób 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zautomatyzowany, stosownie do art. 22 RODO, </w:t>
      </w:r>
    </w:p>
    <w:p w14:paraId="7141DAA4" w14:textId="2962C192" w:rsidR="006B3CAB" w:rsidRPr="006B3CAB" w:rsidRDefault="00B075C9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osoba fizyczna, której dane osobowe dotyczą posiada: </w:t>
      </w:r>
    </w:p>
    <w:p w14:paraId="066DBD6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na podstawie art. 15 RODO prawo dostępu do ww. danych osobowych. W przypadku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korzystania przez osobę, której dane osobowe są przetwarzane przez zamawiającego, 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uprawnienia o którym mowa w art. 15 ust. 1-3 RODO, zamawiający może żądać od osoby,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występującej z żądaniem wskazania dodatkowych informacji, mających na celu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sprecyzowanie nazwy lub daty zakończonego postępowania o udzielenie zamówienia; </w:t>
      </w:r>
    </w:p>
    <w:p w14:paraId="3B0769E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na podstawie art. 16 RODO prawo do sprostowania ww. danych osobowych (skorzystanie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prawa do sprostowania lub uzupełnienia nie może skutkować zmianą wyniku postępowania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 udzielenie zamówienia ani zmianą postanowień umowy w sprawie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 w zakresie niezgodnym z ustawą oraz nie może naruszać integralności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protokołu postępowania oraz jego załączników); </w:t>
      </w:r>
    </w:p>
    <w:p w14:paraId="26760B06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18 RODO prawo żądania od administratora ograniczenia przetwarzania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danych osobowych. Zgłoszenie żądania ograniczenia przetwarzania nie ogranicza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przetwarzania danych osobowych do czasu zakończenia postępowania. W przypadku,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wniesienie żądania dotyczącego prawa, o którym mowa w art. 18 ust. 1 RODO, spowoduje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ograniczenie przetwarzania danych zawartych w protokole postępowania lub załącznikach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 tego protokołu, od dnia zakończenia postępowania o udzielenie zamówienia zamawiający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nie udostępnia tych danych, chyba, że zachodzą przesłanki, o których mowa w art. 18 ust. 2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RODO; </w:t>
      </w:r>
    </w:p>
    <w:p w14:paraId="1991ABB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d) prawo do wniesienia skargi do Prezesa Urzędu Ochrony Danych Osobowych,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przetwarzanie danych osobowych narusza przepisy RODO, </w:t>
      </w:r>
    </w:p>
    <w:p w14:paraId="047455DC" w14:textId="037D2F47" w:rsidR="006B3CAB" w:rsidRPr="006B3CAB" w:rsidRDefault="00B075C9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osobie fizycznej, której dane osobowe dotyczą nie przysługuje: </w:t>
      </w:r>
    </w:p>
    <w:p w14:paraId="7E0E810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w związku z art. 17 ust. 3 lit. b, d lub e RODO prawo do usunięcia danych osobowych; </w:t>
      </w:r>
    </w:p>
    <w:p w14:paraId="0D780A6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prawo do przenoszenia danych osobowych, o którym mowa w art. 20 RODO; </w:t>
      </w:r>
    </w:p>
    <w:p w14:paraId="513337BA" w14:textId="77777777" w:rsid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21 RODO prawo sprzeciwu, wobec przetwarzania danych osobowych,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gdyż podstawą prawną przetwarzania danych osobowych jest art. 6 ust. 1 lit. c RODO</w:t>
      </w:r>
    </w:p>
    <w:p w14:paraId="34EDCA84" w14:textId="77777777" w:rsidR="006B3CAB" w:rsidRP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7EEBAB" w14:textId="6DAA84CD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 – Informacje o środkach komunikacji elektronicznej, przy użyciu których Zamawiający będzie komunikował się z Wykonawcami oraz wymagania techniczne i organizacyjne sporządzania, wysyłania i odbierania korespondencji elektronicznej</w:t>
      </w:r>
      <w:r w:rsidR="00512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D23BE1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F3577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o środkach komunikacji elektronicznej przy użyciu których Zamawiający będzie komunikował się z Wykonawcami:</w:t>
      </w:r>
    </w:p>
    <w:p w14:paraId="36F30546" w14:textId="48A1118E" w:rsidR="006B3CAB" w:rsidRPr="00EF641E" w:rsidRDefault="006B3CAB" w:rsidP="008E10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art. 61 ust. 2 ustawy, komunikacja między zamawiającym a Wykonawcami, w tym oferty oraz wszelkie oświadczenia, wnioski (w tym o wyjaśnienia treści SWZ), zawiadomienia i informacje przekazywane są wyłącznie </w:t>
      </w: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w formie elektronicznej </w:t>
      </w:r>
      <w:r w:rsidR="00EF641E"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(tj. przy użyciu kwalifikowanego podpisu elektronicznego) lub w postaci elektronicznej opatrzonej podpisem zaufanym lub podpisem osobistym. </w:t>
      </w:r>
      <w:r w:rsidRPr="00EF641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 pośrednictwem platformyzakupowej.pl</w:t>
      </w:r>
      <w:r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>, pod adresem:</w:t>
      </w:r>
      <w:r w:rsidR="00203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2" w:history="1">
        <w:r w:rsidR="0020309D" w:rsidRPr="002C0E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https://platformazakupowa.pl/create/proceeding/step1/636328/0/0/0/1</w:t>
        </w:r>
      </w:hyperlink>
      <w:r w:rsidR="0020309D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Systemem lub Platformą.</w:t>
      </w:r>
    </w:p>
    <w:p w14:paraId="241E2FC3" w14:textId="77777777" w:rsidR="006B3CAB" w:rsidRPr="006B3CAB" w:rsidRDefault="006B3CAB" w:rsidP="008E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przekazana zamawiającemu w inny sposób (np. listownie, mailem) nie będzie brana pod uwagę.</w:t>
      </w:r>
    </w:p>
    <w:p w14:paraId="351B23CF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Wymagania techniczne i organizacyjne sporządzania, wysyłania i odbierania korespondencji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elektronicznej:</w:t>
      </w:r>
    </w:p>
    <w:p w14:paraId="6D39791D" w14:textId="77777777" w:rsidR="006B3CAB" w:rsidRPr="006B3CAB" w:rsidRDefault="006B3CAB" w:rsidP="008E10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Ofertę i oświadczenie, o którym mowa w art. 125 ust. 1 ustawy, składa się, pod rygorem nieważności w formie elektronicznej (tj. przy użyciu kwalifikowanego podpisu elektronicznego) lub w postaci elektronicznej opatrzonej podpisem zaufanym lub podpisem osobistym. </w:t>
      </w:r>
    </w:p>
    <w:p w14:paraId="50E84139" w14:textId="77777777" w:rsidR="006B3CAB" w:rsidRPr="006B3CAB" w:rsidRDefault="006B3CAB" w:rsidP="008E1017">
      <w:pPr>
        <w:numPr>
          <w:ilvl w:val="0"/>
          <w:numId w:val="10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Podmiotowe środki dowodowe oraz inne dokumenty lub oświadczenia, o których mowa w rozporządzeniu Ministra Rozwoju, Pracy i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Technologii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 dnia 23 grudnia 2020 r. w sprawie podmiotowych środków dowodowych oraz innych dokumentów lub oświadczeń, jakich może żądać zamawiający od wykonawcy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>i wymagane zapisami SWZ składa się w formie elektronicznej (tj. przy użyciu kwalifikowanego podpisu elektronicznego) lub w postaci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elektronicznej opatrzonej podpisem zaufanym lub podpisem osobistym. </w:t>
      </w:r>
    </w:p>
    <w:p w14:paraId="791B12ED" w14:textId="77777777" w:rsidR="006B3CAB" w:rsidRPr="00891A61" w:rsidRDefault="006B3CAB" w:rsidP="008E10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 r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w rozporządzeniu Ministra Rozwoju, Pracy i Technologii z dnia 23 grudnia 2020 r.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sprawie podmiotowych środków dowodowych oraz innych dokumentów lub oświadczeń, jakich może żądać zamawiający od Wykonawcy.</w:t>
      </w:r>
    </w:p>
    <w:p w14:paraId="1EB20B88" w14:textId="77777777" w:rsidR="006B3CAB" w:rsidRPr="00891A61" w:rsidRDefault="006B3CAB" w:rsidP="008E1017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kontaktu z Wykonawcami jest: </w:t>
      </w:r>
    </w:p>
    <w:p w14:paraId="2F711695" w14:textId="6F73BEE6" w:rsidR="006B3CAB" w:rsidRPr="006B3CAB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53233B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Leśniak tel. +48 91/311-95-10</w:t>
      </w:r>
      <w:r w:rsidR="00203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wew. 68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3" w:history="1">
        <w:r w:rsidR="006B3CAB" w:rsidRPr="006B3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biuro@kolbaskowo.pl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203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zakresie przedmiotu zamówienia</w:t>
      </w:r>
    </w:p>
    <w:p w14:paraId="207C121F" w14:textId="12D59435" w:rsidR="006B3CAB" w:rsidRPr="006B3CAB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 Żaneta Sokołowska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+ 48 91/884-90-30, e-mail: </w:t>
      </w:r>
      <w:hyperlink r:id="rId14" w:history="1">
        <w:r w:rsidR="006B3CAB" w:rsidRPr="006B3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biuro@kolbaskowo.pl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  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procedury przetargowej</w:t>
      </w:r>
    </w:p>
    <w:p w14:paraId="52CFE762" w14:textId="50FC9A79" w:rsidR="006B3CAB" w:rsidRPr="006B3CAB" w:rsidRDefault="006B3CAB" w:rsidP="008E1017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Wykonawcami, w tym wszelkie oświadczenia, wnioski, zawiadomienia oraz informacje, przekazywane będą za pośrednictwem </w:t>
      </w:r>
      <w:hyperlink r:id="rId15" w:history="1">
        <w:r w:rsidR="0020309D" w:rsidRPr="002C0E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https://platformazakupowa.pl/create/proceeding/step1/636328/0/0/0/1</w:t>
        </w:r>
      </w:hyperlink>
      <w:r w:rsidR="0020309D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formularza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„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Wyślij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wiadomość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zamawiającego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”. </w:t>
      </w:r>
    </w:p>
    <w:p w14:paraId="0CEC7651" w14:textId="0A1CCC9E" w:rsidR="006B3CAB" w:rsidRPr="006B3CAB" w:rsidRDefault="006B3CAB" w:rsidP="008E1017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r w:rsidR="0020309D" w:rsidRPr="00D82B70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https://platformazakupowa.pl/create/proceeding/step1/636328/0/0/0/1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kliknięcie przycisku  „Wyślij wiadomość do zamawiającego” po których pojawi się komunikat, że wiadomość została wysłana do zamawiającego. </w:t>
      </w:r>
    </w:p>
    <w:p w14:paraId="6683C17D" w14:textId="17FABBD5" w:rsidR="006B3CAB" w:rsidRPr="006B3CAB" w:rsidRDefault="006B3CAB" w:rsidP="008E1017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przekazywał wykonawcom informacje w formie elektronicznej za po</w:t>
      </w:r>
      <w:r w:rsidR="00203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średnictwem </w:t>
      </w:r>
      <w:r w:rsidR="0020309D" w:rsidRPr="00D82B70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https://platformazakupowa.pl/create/proceeding/step1/636328/0/0/0/1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Wykonawca, będzie przekazywana w formie elektronicznej za pośrednictwem </w:t>
      </w:r>
      <w:r w:rsidR="0020309D" w:rsidRPr="00D82B70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https://platformazakupowa.pl/create/proceeding/step1/636328/0/0/0/1</w:t>
      </w: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konkretnego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wykonawcy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67A2BDDC" w14:textId="77777777" w:rsidR="006B3CAB" w:rsidRPr="006B3CAB" w:rsidRDefault="006B3CAB" w:rsidP="008E101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95A9EE0" w14:textId="77777777" w:rsidR="006B3CAB" w:rsidRPr="006B3CAB" w:rsidRDefault="006B3CAB" w:rsidP="008E101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zgodnie z § 11 ust. 2 Rozporządzenia Prezesa Rady Ministrów w sprawie sposobu sporządzania i przekazywania informacji oraz wymagań technicznych dla dokumentów elektronicznych oraz środków komunikacji elektronicznej w postępowaniu o udzielenie zamówienia publicznego lub konkursie (Dz.U.2020 r. poz. 2452), określa niezbędne wymagania sprzętowo - aplikacyjne umożliwiające pracę na Platformie, tj.:</w:t>
      </w:r>
    </w:p>
    <w:p w14:paraId="548DDE2D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/s,</w:t>
      </w:r>
    </w:p>
    <w:p w14:paraId="61914647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zainstalowana dowolna przeglądarka internetowa, w przypadku Internet Explorer minimalnie wersja 10 0.,</w:t>
      </w:r>
    </w:p>
    <w:p w14:paraId="1D41FB25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włączona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obsługa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JavaScript,</w:t>
      </w:r>
    </w:p>
    <w:p w14:paraId="074C7CC2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Reader lub inny obsługujący format plików .pdf,</w:t>
      </w:r>
    </w:p>
    <w:p w14:paraId="1C5AC870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14:paraId="61C83FBC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hh:mm:ss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p w14:paraId="5A420156" w14:textId="77777777" w:rsidR="006B3CAB" w:rsidRPr="006B3CAB" w:rsidRDefault="006B3CAB" w:rsidP="008E101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14:paraId="313A2B9E" w14:textId="13A7AB4A" w:rsidR="006B3CAB" w:rsidRPr="006B3CAB" w:rsidRDefault="006B3CAB" w:rsidP="008E1017">
      <w:pPr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warunki korzystania z </w:t>
      </w:r>
      <w:r w:rsidRPr="00EF641E">
        <w:rPr>
          <w:rFonts w:ascii="Times New Roman" w:eastAsia="Times New Roman" w:hAnsi="Times New Roman" w:cs="Times New Roman"/>
          <w:color w:val="054DC1"/>
          <w:sz w:val="24"/>
          <w:szCs w:val="24"/>
          <w:u w:val="single"/>
          <w:lang w:eastAsia="pl-PL"/>
        </w:rPr>
        <w:t>platformazakupowa.pl</w:t>
      </w:r>
      <w:r w:rsidR="0020309D">
        <w:rPr>
          <w:rFonts w:ascii="Times New Roman" w:eastAsia="Times New Roman" w:hAnsi="Times New Roman" w:cs="Times New Roman"/>
          <w:color w:val="054DC1"/>
          <w:sz w:val="24"/>
          <w:szCs w:val="24"/>
          <w:u w:val="single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Regulaminie zamieszczonym na stronie internetowej </w:t>
      </w:r>
      <w:hyperlink r:id="rId16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</w:t>
        </w:r>
      </w:hyperlink>
      <w:hyperlink r:id="rId17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18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zakładce „Regulamin" oraz uznaje go za wiążący,</w:t>
      </w:r>
    </w:p>
    <w:p w14:paraId="1FA80B0A" w14:textId="77777777" w:rsidR="006B3CAB" w:rsidRPr="006B3CAB" w:rsidRDefault="006B3CAB" w:rsidP="008E1017">
      <w:pPr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 i stosuje się do Instrukcji składania ofert dostępnej </w:t>
      </w:r>
      <w:hyperlink r:id="rId19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pod</w:t>
        </w:r>
      </w:hyperlink>
      <w:hyperlink r:id="rId20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 xml:space="preserve"> </w:t>
        </w:r>
      </w:hyperlink>
      <w:hyperlink r:id="rId21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CBC52C8" w14:textId="2B347613" w:rsidR="006B3CAB" w:rsidRPr="006B3CAB" w:rsidRDefault="006B3CAB" w:rsidP="008E101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nie ponosi odpowiedzialności za złożenie oferty w sposób niezgodny z prawem oraz Instrukcją korzystania z </w:t>
      </w:r>
      <w:hyperlink r:id="rId22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3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24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226 ust. 1 pkt 6 ustawy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C07575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12) Zamawiający informuje, że instrukcje korzystania z </w:t>
      </w:r>
      <w:hyperlink r:id="rId2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szczególności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logowania, składania wniosków o wyjaśnienie treści SWZ, składania ofert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oraz innych czynności podejmowanych w niniejszym postępowaniu przy użyciu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2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3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zakładce „Instrukcje dla Wykonawców" na stronie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internetowej pod adresem: </w:t>
      </w:r>
      <w:hyperlink r:id="rId3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</w:t>
        </w:r>
      </w:hyperlink>
      <w:hyperlink r:id="rId3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://</w:t>
        </w:r>
      </w:hyperlink>
      <w:hyperlink r:id="rId3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3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3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hyperlink r:id="rId3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</w:t>
        </w:r>
      </w:hyperlink>
      <w:hyperlink r:id="rId3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strona</w:t>
        </w:r>
      </w:hyperlink>
      <w:hyperlink r:id="rId3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/45-</w:t>
        </w:r>
      </w:hyperlink>
      <w:hyperlink r:id="rId3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instrukcje</w:t>
        </w:r>
      </w:hyperlink>
    </w:p>
    <w:p w14:paraId="0566E93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0CAE8D" w14:textId="41B59DD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– Opis sposobu przygotowania oferty oraz wymaganych dokumentów </w:t>
      </w:r>
    </w:p>
    <w:p w14:paraId="7991487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594DC22" w14:textId="3202DFD0" w:rsidR="006B3CAB" w:rsidRPr="000F070E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</w:rPr>
        <w:t>podmiotowe środki dowodowe i przedmiotowe środki dowodowe (jeżeli były wymagane)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środki dowodowe składane elektronicznie muszą zostać podpisane elektronicznym kwalifikowanym podpisem lub podpisem zaufanym lub podpisem osobistym. W procesie składania oferty, w tym przedmiotowych środków dowodowych na platformie,  kwalifikowany podpis elektroniczny Wykonawca może złożyć bezpośrednio na dokumencie, który następnie przesyła do systemu (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rekomendowana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40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1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2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dodatkowo dla całego pakietu dokumentów w kroku 2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Formularza składania oferty lub wniosku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 kliknięciu w przycisk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podsumowania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ACDF079" w14:textId="77777777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h.21eeoojwb3nb"/>
      <w:bookmarkEnd w:id="0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98F2FEA" w14:textId="77777777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powinna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być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652E1BAB" w14:textId="77777777" w:rsidR="006B3CAB" w:rsidRPr="006B3CAB" w:rsidRDefault="006B3CAB" w:rsidP="008E1017">
      <w:pPr>
        <w:numPr>
          <w:ilvl w:val="1"/>
          <w:numId w:val="2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14:paraId="34E84C08" w14:textId="2C54431A" w:rsidR="006B3CAB" w:rsidRPr="006B3CAB" w:rsidRDefault="006B3CAB" w:rsidP="0020309D">
      <w:pPr>
        <w:numPr>
          <w:ilvl w:val="1"/>
          <w:numId w:val="26"/>
        </w:numPr>
        <w:tabs>
          <w:tab w:val="left" w:pos="1080"/>
          <w:tab w:val="left" w:pos="1134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4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 w:rsidR="0020309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pod </w:t>
      </w:r>
      <w:proofErr w:type="spellStart"/>
      <w:r w:rsidR="0020309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adresem</w:t>
      </w:r>
      <w:proofErr w:type="spellEnd"/>
      <w:r w:rsidR="0020309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 w:rsidR="0020309D" w:rsidRPr="00D82B70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https://platformazakupowa.pl/create/proceeding/step1/636328/0/0/0/1</w:t>
      </w:r>
    </w:p>
    <w:p w14:paraId="4EB9B1BC" w14:textId="77777777" w:rsidR="006B3CAB" w:rsidRPr="006B3CAB" w:rsidRDefault="006B3CAB" w:rsidP="008E1017">
      <w:pPr>
        <w:numPr>
          <w:ilvl w:val="1"/>
          <w:numId w:val="26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</w:t>
      </w:r>
      <w:hyperlink r:id="rId46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kwalifikowanym</w:t>
        </w:r>
      </w:hyperlink>
      <w:hyperlink r:id="rId47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48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4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5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elektronicznym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5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52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53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zaufanym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54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55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56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osobistym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14:paraId="44E4698A" w14:textId="77777777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eIDAS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(UE) nr 910/2014 - od 1 lipca 2016 roku”.</w:t>
      </w:r>
    </w:p>
    <w:p w14:paraId="09B1B0B9" w14:textId="77777777" w:rsidR="006B3CAB" w:rsidRPr="006B3CAB" w:rsidRDefault="006B3CAB" w:rsidP="008E1017">
      <w:pPr>
        <w:numPr>
          <w:ilvl w:val="0"/>
          <w:numId w:val="25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Zamawiający wymaga dołączenia odpowiedniej ilości plików tj. podpisywanych plików z danymi oraz plików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D557AB" w14:textId="71DA65C2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art. 18 ust. 3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ujawnia się informacji stanowiących tajemnicę przedsiębiorstwa, w rozumieniu przepisów o zwalczaniu nieuczciwej konkurencji, jeżeli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390DFEA" w14:textId="1C242E4D" w:rsidR="006B3CAB" w:rsidRPr="006B3CAB" w:rsidRDefault="006B3CAB" w:rsidP="008E1017">
      <w:pPr>
        <w:numPr>
          <w:ilvl w:val="0"/>
          <w:numId w:val="25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5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="0020309D" w:rsidRPr="00203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adresem: </w:t>
      </w:r>
      <w:r w:rsidR="0020309D" w:rsidRPr="00D82B70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https://platformazakupowa.pl/create/proceeding/step1/636328/0/0/0/1</w:t>
      </w:r>
      <w:r w:rsidRPr="00203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przed upływem terminu do składania ofert zmienić lub wycofać ofertę. Sposób dokonywania zmiany lub wycofania oferty zamieszczono w instrukcji zamieszczonej na stronie internetowej pod adresem:</w:t>
      </w:r>
    </w:p>
    <w:p w14:paraId="37EACE9B" w14:textId="77777777" w:rsidR="006B3CAB" w:rsidRPr="006B3CAB" w:rsidRDefault="006B3CAB" w:rsidP="006B3CAB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6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https</w:t>
        </w:r>
      </w:hyperlink>
      <w:hyperlink r:id="rId6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://</w:t>
        </w:r>
      </w:hyperlink>
      <w:hyperlink r:id="rId6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platformazakupowa</w:t>
        </w:r>
      </w:hyperlink>
      <w:hyperlink r:id="rId6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.</w:t>
        </w:r>
      </w:hyperlink>
      <w:hyperlink r:id="rId6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hyperlink r:id="rId6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</w:t>
        </w:r>
      </w:hyperlink>
      <w:hyperlink r:id="rId6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strona</w:t>
        </w:r>
      </w:hyperlink>
      <w:hyperlink r:id="rId6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/45-</w:t>
        </w:r>
      </w:hyperlink>
      <w:hyperlink r:id="rId6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instrukcje</w:t>
        </w:r>
      </w:hyperlink>
    </w:p>
    <w:p w14:paraId="4604D0EF" w14:textId="2D214AE3" w:rsidR="006B3CAB" w:rsidRPr="00DC3A69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3A69">
        <w:rPr>
          <w:rFonts w:ascii="Times New Roman" w:eastAsia="Times New Roman" w:hAnsi="Times New Roman" w:cs="Times New Roman"/>
          <w:lang w:eastAsia="pl-PL"/>
        </w:rPr>
        <w:t>Każdy z Wykonawców może złożyć tylko jedną ofertę</w:t>
      </w:r>
      <w:r w:rsidR="005C789B" w:rsidRPr="00DC3A69">
        <w:rPr>
          <w:rFonts w:ascii="Times New Roman" w:eastAsia="Times New Roman" w:hAnsi="Times New Roman" w:cs="Times New Roman"/>
          <w:lang w:eastAsia="pl-PL"/>
        </w:rPr>
        <w:t xml:space="preserve"> z zastrzeżeniem Rozdziału I ust. 6 i 8</w:t>
      </w:r>
      <w:r w:rsidRPr="00DC3A6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DC3A69" w:rsidRPr="00DC3A69">
        <w:rPr>
          <w:rFonts w:ascii="Times New Roman" w:eastAsia="Times New Roman" w:hAnsi="Times New Roman" w:cs="Times New Roman"/>
          <w:b/>
          <w:lang w:eastAsia="pl-PL"/>
        </w:rPr>
        <w:t>W przypadku składania oferty na część 1 i 2 przez jednego Wykonawcę, należy oferty spakować w rozszerzony format .Zip lub .7Z.</w:t>
      </w:r>
      <w:r w:rsidR="00DC3A69" w:rsidRPr="00DC3A69">
        <w:rPr>
          <w:rFonts w:ascii="Times New Roman" w:eastAsia="Times New Roman" w:hAnsi="Times New Roman" w:cs="Times New Roman"/>
          <w:lang w:eastAsia="pl-PL"/>
        </w:rPr>
        <w:t>, ponieważ z</w:t>
      </w:r>
      <w:r w:rsidRPr="00DC3A69">
        <w:rPr>
          <w:rFonts w:ascii="Times New Roman" w:eastAsia="Times New Roman" w:hAnsi="Times New Roman" w:cs="Times New Roman"/>
          <w:lang w:eastAsia="pl-PL"/>
        </w:rPr>
        <w:t>łożenie większej liczby ofert lub oferty zawierającej propozycje wariantowe spowoduje, że oferta podlegać będzie odrzuceniu.</w:t>
      </w:r>
    </w:p>
    <w:p w14:paraId="41D04108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rozmiar jednego pliku przesyłanego za pośrednictwem dedykowanych formularzy</w:t>
      </w:r>
    </w:p>
    <w:p w14:paraId="6D5BB26F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do: złożenia, zmiany, wycofania oferty wynosi 150 MB natomiast przy komunikacji wielkość pliku to maksymalnie 500 MB.</w:t>
      </w:r>
    </w:p>
    <w:p w14:paraId="71D9470E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Rozszerzenia plików wykorzystywanych przez Wykonawców powinny spełniać wymagania odnośnie formatów oraz standardów  zgodne z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787D24E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formatów: .pdf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.xls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xlsx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.jpg (.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 szczególnym wskazaniem na .pdf</w:t>
      </w:r>
    </w:p>
    <w:p w14:paraId="709BDBAA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ewentualnej kompresji danych stosuje się jeden z formatów danych zgodnych Załącznikiem nr 2 do Rozporządzenia KRI. 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Zamawiający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rekomenduje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wykorzystanie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formatu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jednym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rozszerzeń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26470717" w14:textId="77777777" w:rsidR="006B3CAB" w:rsidRPr="006B3CAB" w:rsidRDefault="006B3CAB" w:rsidP="008E1017">
      <w:pPr>
        <w:numPr>
          <w:ilvl w:val="1"/>
          <w:numId w:val="27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.zip </w:t>
      </w:r>
    </w:p>
    <w:p w14:paraId="0DE7BA6D" w14:textId="77777777" w:rsidR="006B3CAB" w:rsidRPr="006B3CAB" w:rsidRDefault="006B3CAB" w:rsidP="008E1017">
      <w:pPr>
        <w:numPr>
          <w:ilvl w:val="1"/>
          <w:numId w:val="27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.7Z</w:t>
      </w:r>
    </w:p>
    <w:p w14:paraId="0DE79C80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 plikach w formatach z rozszerzeniami nie występującymi w Rozporządzeniu KRI są niedozwolone do stosowania i zostaną uznane za złożone nieskutecznie.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rozszerzeń powszechnych 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niewystępujących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KRI występują: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rar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.gif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bmp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pages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6B971F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eDoApp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5MB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9131B6" w14:textId="77777777" w:rsidR="006B3CAB" w:rsidRPr="006B3CAB" w:rsidRDefault="006B3CAB" w:rsidP="008E1017">
      <w:pPr>
        <w:numPr>
          <w:ilvl w:val="0"/>
          <w:numId w:val="25"/>
        </w:numPr>
        <w:tabs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14:paraId="002D0ED4" w14:textId="77777777" w:rsidR="006B3CAB" w:rsidRPr="006B3CAB" w:rsidRDefault="006B3CAB" w:rsidP="008E1017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Ze względu na niskie ryzyko naruszenia integralności pliku oraz łatwiejszą weryfikację podpisu zamawiający zaleca, w miarę możliwości,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B9E8A4B" w14:textId="77777777" w:rsidR="006B3CAB" w:rsidRPr="006B3CAB" w:rsidRDefault="006B3CAB" w:rsidP="008E1017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zaleca się opatrzyć podpisem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typie zewnętrznym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6C2C50B0" w14:textId="77777777" w:rsidR="006B3CAB" w:rsidRPr="006B3CAB" w:rsidRDefault="006B3CAB" w:rsidP="008E1017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14:paraId="7B20584F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14:paraId="22E8CFF4" w14:textId="77777777" w:rsidR="006B3CAB" w:rsidRPr="006B3CAB" w:rsidRDefault="006B3CAB" w:rsidP="008E1017">
      <w:pPr>
        <w:numPr>
          <w:ilvl w:val="0"/>
          <w:numId w:val="25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587E83DA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14:paraId="08953597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z należytą starannością dla podmiotu ubiegającego się o udzielenie  zamówienia publicznego i zachowaniem odpowiedniego odstępu czasu do zakończenia  przyjmowania ofert.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Sugerujemy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złożenie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24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godziny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przed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terminem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składania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14:paraId="5F358AD7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pakuje dokumenty np. w plik o rozszerzeniu .zip, zaleca się wcześniejsze podpisanie każdego ze skompresowanych plików. </w:t>
      </w:r>
    </w:p>
    <w:p w14:paraId="241C41A9" w14:textId="77777777" w:rsidR="006B3CAB" w:rsidRPr="006B3CAB" w:rsidRDefault="006B3CAB" w:rsidP="008E1017">
      <w:pPr>
        <w:numPr>
          <w:ilvl w:val="0"/>
          <w:numId w:val="25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zaleca aby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6B0FA4EB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 Szczegółowe informacje o sposobie pozyskania usługi kwalifikowanego podpisu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elektronicznego oraz warunkach jej użycia można znaleźć na stronach internetowych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kwalifikowanych dostawców usług zaufania, których lista znajduje się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http://www.nccert.pl/kontakt.htm </w:t>
      </w:r>
    </w:p>
    <w:p w14:paraId="5236B1DF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 Szczegółowe informacje o sposobie pozyskania usługi profilu zaufanego można znaleźć pod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adresem internetowym: </w:t>
      </w:r>
    </w:p>
    <w:p w14:paraId="1752A470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https://www.gov.pl/web/gov/zaloz-profil-zaufany </w:t>
      </w:r>
    </w:p>
    <w:p w14:paraId="587B09CB" w14:textId="77777777" w:rsidR="006B3CAB" w:rsidRPr="006B3CAB" w:rsidRDefault="006B3CAB" w:rsidP="006B3CA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 Szczegółowe informacje o sposobie pozyskania podpisu osobistego można znaleźć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</w:p>
    <w:p w14:paraId="6D581724" w14:textId="5A811228" w:rsidR="006B3CAB" w:rsidRDefault="006B3CAB" w:rsidP="00A32DD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69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https://www.gov.pl/web/e-dowod/podpis-osobisty</w:t>
        </w:r>
      </w:hyperlink>
    </w:p>
    <w:p w14:paraId="3FAAC625" w14:textId="77777777" w:rsidR="005127EA" w:rsidRPr="00A32DD3" w:rsidRDefault="005127EA" w:rsidP="00A32DD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CBB30" w14:textId="5D7824B8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 - Wspólne ubieganie się o udzielenie zamówienia</w:t>
      </w:r>
      <w:r w:rsidR="00A93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725FBA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330523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Wykonawcy wspólnie ubiegający się o udzielenie zamówienia ustanawiają pełnomocnika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reprezentowania ich w postępowaniu albo do reprezentowania ich w postępowaniu 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zawarcia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umowy. </w:t>
      </w:r>
    </w:p>
    <w:p w14:paraId="0B58EBA8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2.  </w:t>
      </w:r>
      <w:r w:rsidRPr="00EF6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Pełnomocnictwo, o którym mowa w ust. 1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należy dołączyć do oferty.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D553AA2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Wszelką korespondencję w postępowaniu zamawiający kieruje do pełnomocnika. </w:t>
      </w:r>
    </w:p>
    <w:p w14:paraId="79B7584D" w14:textId="6FA6269E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</w:t>
      </w:r>
      <w:r w:rsidRPr="00EF6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Wspólnicy spółki cywilnej są wykonawcami wspólnie ubiegającymi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</w:t>
      </w:r>
      <w:r w:rsidR="00EF6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 o udzielenie </w:t>
      </w:r>
      <w:r w:rsidR="00EF6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mają do nich zastosowanie zasady określone w ust. 1 – 3. </w:t>
      </w:r>
    </w:p>
    <w:p w14:paraId="09C3812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 zawarciem umowy wykonawcy wspólnie ubiegający się o udzielenie zamówienia będą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mieli obowiązek przedstawić zamawiającemu kopię umowy regulującej współpracę tych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wykonawców, zawierającą, co najmniej: </w:t>
      </w:r>
    </w:p>
    <w:p w14:paraId="2C3D8BE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zobowiązanie do realizacji wspólnego przedsięwzięcia gospodarczego obejmującego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swoim zakresem realizację przedmiotu zamówienia, </w:t>
      </w:r>
    </w:p>
    <w:p w14:paraId="502D109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określenie zakresu działania poszczególnych stron umowy, </w:t>
      </w:r>
    </w:p>
    <w:p w14:paraId="7C2935F8" w14:textId="75DBC306" w:rsidR="00D814B9" w:rsidRPr="00D814B9" w:rsidRDefault="006B3CAB" w:rsidP="00D814B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czas obowiązywania umowy, który nie może być krótszy, niż okres obejmujący realizację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zamówienia. </w:t>
      </w:r>
    </w:p>
    <w:p w14:paraId="7CF2397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93B37E" w14:textId="6F7DD4ED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 – Poleganie na zasobach innych podmiotów</w:t>
      </w:r>
    </w:p>
    <w:p w14:paraId="0459CF34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21518E" w14:textId="21BA57E2" w:rsidR="0083732C" w:rsidRPr="0083732C" w:rsidRDefault="006B3CAB" w:rsidP="0083732C">
      <w:pPr>
        <w:pStyle w:val="pkt"/>
        <w:spacing w:before="0" w:after="0"/>
        <w:ind w:left="426" w:hanging="426"/>
      </w:pPr>
      <w:r w:rsidRPr="0083732C">
        <w:t>1.</w:t>
      </w:r>
      <w:r w:rsidRPr="0083732C">
        <w:rPr>
          <w:b/>
        </w:rPr>
        <w:tab/>
      </w:r>
      <w:r w:rsidRPr="0083732C">
        <w:t xml:space="preserve">Wykonawca </w:t>
      </w:r>
      <w:r w:rsidR="0083732C" w:rsidRPr="0083732C">
        <w:t>może w celu potwierdzenia spełniania warunków udziału w polegać na zdolnościach technicznych lub zawodowych lub sytuacji finansowej lub ekonomicznej podmiotów udostępniających zasoby, niezależnie od charakteru prawnego łączących go z nimi stosunków prawnych.</w:t>
      </w:r>
    </w:p>
    <w:p w14:paraId="1067DDD2" w14:textId="15B060F4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2.</w:t>
      </w:r>
      <w:r>
        <w:tab/>
      </w:r>
      <w:r w:rsidRPr="0083732C">
        <w:t>W odniesieniu do warunków dotyczących wykształcenia, kwalifikacji zawodowych lub doświadczenia, wykonawcy mogą polegać na zdolnościach podmiotów udostępniających zasoby, jeśli podmioty te wykonają świadczenie, do realizacji którego te zdolności są wymagane.</w:t>
      </w:r>
    </w:p>
    <w:p w14:paraId="7BB57D9A" w14:textId="3185463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3.</w:t>
      </w:r>
      <w:r>
        <w:tab/>
      </w:r>
      <w:r w:rsidRPr="0083732C">
        <w:t xml:space="preserve">Wykonawca, który polega na zdolnościach lub sytuacji podmiotów udostępniających zasoby, składa, wraz z ofertą, zobowiązanie podmiotu udostępniającego zasoby do oddania mu do </w:t>
      </w:r>
      <w:r>
        <w:t>d</w:t>
      </w:r>
      <w:r w:rsidRPr="0083732C">
        <w:t xml:space="preserve">yspozycji niezbędnych zasobów na potrzeby realizacji danego </w:t>
      </w:r>
      <w:r w:rsidR="003A132A">
        <w:t xml:space="preserve">zamówienia lub inny podmiotowy </w:t>
      </w:r>
      <w:r w:rsidRPr="0083732C">
        <w:t>środek dowodowy potwierdzający, że wykonawca realizując zamówienie, b</w:t>
      </w:r>
      <w:r w:rsidR="003A132A">
        <w:t xml:space="preserve">ędzie dysponował </w:t>
      </w:r>
      <w:r w:rsidRPr="0083732C">
        <w:t xml:space="preserve">niezbędnymi zasobami tych podmiotów. Wzór oświadczenia stanowi </w:t>
      </w:r>
      <w:r w:rsidRPr="0083732C">
        <w:rPr>
          <w:bCs/>
        </w:rPr>
        <w:t>załącznik nr 4 do SWZ.</w:t>
      </w:r>
    </w:p>
    <w:p w14:paraId="4BF326F3" w14:textId="24B1DFFA" w:rsidR="00C605E6" w:rsidRPr="00453C16" w:rsidRDefault="0083732C" w:rsidP="0083732C">
      <w:pPr>
        <w:pStyle w:val="pkt"/>
        <w:spacing w:before="0" w:after="0"/>
        <w:ind w:left="426" w:hanging="426"/>
      </w:pPr>
      <w:r w:rsidRPr="0083732C">
        <w:t>4.</w:t>
      </w:r>
      <w:r w:rsidR="003A132A">
        <w:tab/>
      </w:r>
      <w:r w:rsidRPr="0083732C">
        <w:t xml:space="preserve">Zamawiający ocenia, czy udostępniane wykonawcy przez </w:t>
      </w:r>
      <w:r w:rsidR="003A132A">
        <w:t xml:space="preserve">podmioty udostępniające zasoby </w:t>
      </w:r>
      <w:r w:rsidRPr="0083732C">
        <w:t>zdolności techniczne lub zawodowe lub ich sytuacja finansowa lu</w:t>
      </w:r>
      <w:r w:rsidR="003A132A">
        <w:t xml:space="preserve">b ekonomiczna, pozwalają na </w:t>
      </w:r>
      <w:r w:rsidRPr="0083732C">
        <w:t>wykazanie przez wykonawcę spełniania warunków udziału w postę</w:t>
      </w:r>
      <w:r w:rsidR="003A132A">
        <w:t xml:space="preserve">powaniu, a także bada, czy nie </w:t>
      </w:r>
      <w:r w:rsidRPr="0083732C">
        <w:t>zachodzą wobec tego podmiotu podstawy wykluczenia, które</w:t>
      </w:r>
      <w:r w:rsidR="003A132A">
        <w:t xml:space="preserve"> zostały przewidziane względem </w:t>
      </w:r>
      <w:r w:rsidRPr="0083732C">
        <w:t>wykonawcy.</w:t>
      </w:r>
    </w:p>
    <w:p w14:paraId="3532BDDD" w14:textId="5CBA726F" w:rsidR="0083732C" w:rsidRPr="0083732C" w:rsidRDefault="0083732C" w:rsidP="0083732C">
      <w:pPr>
        <w:pStyle w:val="pkt"/>
        <w:spacing w:before="0" w:after="0"/>
        <w:ind w:left="426" w:hanging="426"/>
      </w:pPr>
      <w:r w:rsidRPr="00453C16">
        <w:t>5.</w:t>
      </w:r>
      <w:r w:rsidR="003A132A" w:rsidRPr="00453C16">
        <w:tab/>
      </w:r>
      <w:r w:rsidRPr="00453C16">
        <w:t xml:space="preserve">Jeżeli zdolności techniczne lub zawodowe, sytuacja </w:t>
      </w:r>
      <w:r w:rsidRPr="0083732C">
        <w:t>fina</w:t>
      </w:r>
      <w:r w:rsidR="003A132A">
        <w:t xml:space="preserve">nsowa lub ekonomiczna podmiotu </w:t>
      </w:r>
      <w:r w:rsidRPr="0083732C">
        <w:t>udostępniającego zasoby nie potwierdzają spełniania prze</w:t>
      </w:r>
      <w:r w:rsidR="003A132A">
        <w:t xml:space="preserve">z wykonawcę warunków udziału w </w:t>
      </w:r>
      <w:r w:rsidRPr="0083732C">
        <w:t>postępowaniu lub zachodzą wobec tego podmiotu podstawy wykl</w:t>
      </w:r>
      <w:r w:rsidR="003A132A">
        <w:t xml:space="preserve">uczenia, zamawiający żąda, aby </w:t>
      </w:r>
      <w:r w:rsidRPr="0083732C">
        <w:t>wykonawca w terminie określonym przez zamawiającego zastąp</w:t>
      </w:r>
      <w:r w:rsidR="003A132A">
        <w:t xml:space="preserve">ił ten podmiot innym podmiotem </w:t>
      </w:r>
      <w:r w:rsidRPr="0083732C">
        <w:t>lub podmiotami albo wykazał, że samodzielnie spełnia warunki udziału w postępowaniu.</w:t>
      </w:r>
    </w:p>
    <w:p w14:paraId="76AA9B6D" w14:textId="7A8BFFCE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lastRenderedPageBreak/>
        <w:t>6.</w:t>
      </w:r>
      <w:r w:rsidR="003A132A">
        <w:tab/>
      </w:r>
      <w:r w:rsidRPr="0083732C">
        <w:rPr>
          <w:b/>
        </w:rPr>
        <w:t xml:space="preserve">UWAGA: </w:t>
      </w:r>
      <w:r w:rsidRPr="0083732C">
        <w:t>Wykonawca nie może, po upływie terminu skł</w:t>
      </w:r>
      <w:r w:rsidR="003A132A">
        <w:t xml:space="preserve">adania ofert, powoływać się na </w:t>
      </w:r>
      <w:r w:rsidRPr="0083732C">
        <w:t>zdolności lub sytuację podmiotów udostępniających zasoby, jeżeli</w:t>
      </w:r>
      <w:r w:rsidR="003A132A">
        <w:t xml:space="preserve"> na etapie składania ofert nie </w:t>
      </w:r>
      <w:r w:rsidRPr="0083732C">
        <w:t>polegał on w danym zakresie na zdolnościach lub sytuacji podmiotów udostępniających zasoby.</w:t>
      </w:r>
    </w:p>
    <w:p w14:paraId="0A19A421" w14:textId="6338468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7.</w:t>
      </w:r>
      <w:r w:rsidR="003A132A">
        <w:tab/>
      </w:r>
      <w:r w:rsidRPr="0083732C">
        <w:t>Wykonawca, w przypadku polegania na zdoln</w:t>
      </w:r>
      <w:r w:rsidR="003A132A">
        <w:t xml:space="preserve">ościach lub sytuacji podmiotów </w:t>
      </w:r>
      <w:r w:rsidRPr="0083732C">
        <w:t xml:space="preserve">udostępniających zasoby, przedstawia, wraz z oświadczeniem, o którym mowa w Rozdziale XII ust. </w:t>
      </w:r>
      <w:r w:rsidRPr="0083732C">
        <w:tab/>
        <w:t>1 pkt 4 SWZ, także oświadczenie podmiotu udostępniającego zasob</w:t>
      </w:r>
      <w:r w:rsidR="003A132A">
        <w:t xml:space="preserve">y, potwierdzające brak podstaw </w:t>
      </w:r>
      <w:r w:rsidRPr="0083732C">
        <w:t xml:space="preserve">wykluczenia tego podmiotu oraz odpowiednio spełnianie warunków udziału w </w:t>
      </w:r>
      <w:r w:rsidR="003A132A">
        <w:t xml:space="preserve">postępowaniu, w </w:t>
      </w:r>
      <w:r w:rsidRPr="0083732C">
        <w:t>zakresie, w jakim wykonawca powołuje się na jego zasoby, z</w:t>
      </w:r>
      <w:r w:rsidR="003A132A">
        <w:t xml:space="preserve">godnie z katalogiem dokumentów </w:t>
      </w:r>
      <w:r w:rsidRPr="0083732C">
        <w:t>określonych w Rozdziale XII SWZ”.</w:t>
      </w:r>
    </w:p>
    <w:p w14:paraId="0AD5A5EF" w14:textId="32E66690" w:rsidR="00D814B9" w:rsidRPr="0083732C" w:rsidRDefault="0083732C" w:rsidP="0083732C">
      <w:pPr>
        <w:pStyle w:val="pkt"/>
        <w:spacing w:before="0" w:after="0"/>
        <w:ind w:left="426" w:hanging="426"/>
      </w:pPr>
      <w:r w:rsidRPr="0083732C">
        <w:t xml:space="preserve">8. </w:t>
      </w:r>
      <w:r w:rsidR="003A132A">
        <w:tab/>
      </w:r>
      <w:r w:rsidRPr="0083732C">
        <w:t>Podmiot, który zobowiązał się do udostępnienia zasobów, odp</w:t>
      </w:r>
      <w:r w:rsidR="003A132A">
        <w:t xml:space="preserve">owiada solidarnie z Wykonawcą, </w:t>
      </w:r>
      <w:r w:rsidRPr="0083732C">
        <w:t>który polega na jego sytuacji finansowej lub ekonomiczn</w:t>
      </w:r>
      <w:r w:rsidR="003A132A">
        <w:t xml:space="preserve">ej, za szkodę poniesioną przez </w:t>
      </w:r>
      <w:r w:rsidRPr="0083732C">
        <w:t>zamawiającego powstałą wskutek nieudostępnienia tych zasobów,</w:t>
      </w:r>
      <w:r w:rsidR="003A132A">
        <w:t xml:space="preserve"> chyba, że za nieudostępnienie </w:t>
      </w:r>
      <w:r w:rsidRPr="0083732C">
        <w:t>zasobów podmiot ten nie ponosi winy”.</w:t>
      </w:r>
    </w:p>
    <w:p w14:paraId="5DC374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10F54" w14:textId="6E922444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VII </w:t>
      </w:r>
      <w:r w:rsidR="00512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Podwykonawstwo</w:t>
      </w:r>
      <w:r w:rsidR="00512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6C5D830" w14:textId="77777777" w:rsidR="006B3CAB" w:rsidRPr="0006150F" w:rsidRDefault="006B3CAB" w:rsidP="006B3C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2DD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FF32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61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może powierzyć wykonanie części zamówienia podwykonawcy (podwykonawcom). </w:t>
      </w:r>
    </w:p>
    <w:p w14:paraId="1F039F01" w14:textId="77777777" w:rsidR="006B3CAB" w:rsidRPr="0006150F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1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061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Zamawiający nie zastrzega obowiązku osobistego wykonania przez Wykonawcę kluczowych części zamówienia.</w:t>
      </w:r>
    </w:p>
    <w:p w14:paraId="68F79CB0" w14:textId="77777777" w:rsidR="006B3CAB" w:rsidRPr="00453C16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061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Zamawiający wymaga, aby w przypadku powierzenia części zamówienia podwykonawcom, Wykonawca wskazał w ofercie części zamówienia, których wykonanie zamierza powierzyć podwykonawcom oraz podał (o ile są mu wiadome na tym etapie) nazwy (firmy) tych </w:t>
      </w: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podwykonawców – załącznik nr 1 do SWZ</w:t>
      </w:r>
    </w:p>
    <w:p w14:paraId="7E42F608" w14:textId="77777777" w:rsidR="006B3CAB" w:rsidRPr="00453C16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598E6" w14:textId="74F46B44" w:rsidR="006B3CAB" w:rsidRPr="006B3CAB" w:rsidRDefault="006B3CAB" w:rsidP="0096069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VIII– Wizja lokalna</w:t>
      </w:r>
    </w:p>
    <w:p w14:paraId="2827A378" w14:textId="77777777" w:rsidR="006B3CAB" w:rsidRPr="00F463AC" w:rsidRDefault="006B3CAB" w:rsidP="00960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FACCED" w14:textId="24A2812B" w:rsidR="00524AD5" w:rsidRPr="00F463AC" w:rsidRDefault="006B3CAB" w:rsidP="0096069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06150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  <w:r w:rsidR="00F463AC" w:rsidRPr="0006150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 </w:t>
      </w:r>
      <w:r w:rsidR="00F463AC" w:rsidRPr="0006150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ab/>
      </w:r>
      <w:r w:rsidR="00F463AC" w:rsidRPr="0006150F">
        <w:rPr>
          <w:rFonts w:ascii="Times New Roman" w:hAnsi="Times New Roman" w:cs="Times New Roman"/>
          <w:color w:val="000000" w:themeColor="text1"/>
          <w:sz w:val="24"/>
        </w:rPr>
        <w:t xml:space="preserve">Zamawiający nie przewiduje obowiązku odbycia przez Wykonawcę wizji lokalnej oraz </w:t>
      </w:r>
      <w:r w:rsidR="00F463AC" w:rsidRPr="0006150F">
        <w:rPr>
          <w:rFonts w:ascii="Times New Roman" w:hAnsi="Times New Roman" w:cs="Times New Roman"/>
          <w:color w:val="000000" w:themeColor="text1"/>
          <w:sz w:val="24"/>
        </w:rPr>
        <w:tab/>
        <w:t xml:space="preserve">sprawdzenia przez Wykonawcę dokumentów niezbędnych do realizacji zamówienia </w:t>
      </w:r>
      <w:r w:rsidR="00F463AC" w:rsidRPr="0006150F">
        <w:rPr>
          <w:rFonts w:ascii="Times New Roman" w:hAnsi="Times New Roman" w:cs="Times New Roman"/>
          <w:color w:val="000000" w:themeColor="text1"/>
          <w:sz w:val="24"/>
        </w:rPr>
        <w:tab/>
        <w:t>dostępnych na miejscu u zamawiającego.</w:t>
      </w:r>
    </w:p>
    <w:p w14:paraId="7845D922" w14:textId="44E63FF3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IX - Podstawy wykluczenia</w:t>
      </w:r>
      <w:r w:rsidR="0035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AA7E191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854707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Wykonawców, w stosunku do których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zachodzi którakolwiek z okoliczności wskazanych:</w:t>
      </w:r>
    </w:p>
    <w:p w14:paraId="0F054BFE" w14:textId="77777777" w:rsidR="00A93841" w:rsidRDefault="001F328D" w:rsidP="008E1017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art.108 ust. 1 ustawy</w:t>
      </w:r>
      <w:r w:rsidR="00A9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2BD18F7B" w14:textId="48317B9D" w:rsidR="00A93841" w:rsidRPr="009F4C68" w:rsidRDefault="00A93841" w:rsidP="00A93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Z postępowania o udzielenie zamówienia wyklucza się wykonawcę:</w:t>
      </w:r>
    </w:p>
    <w:p w14:paraId="217A3ED2" w14:textId="77777777" w:rsidR="00A93841" w:rsidRPr="00AD22C9" w:rsidRDefault="00A93841" w:rsidP="00A9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ab/>
        <w:t xml:space="preserve">1.1)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będącego osobą fizyczną, którego prawomocnie skazano za przestępstwo:</w:t>
      </w:r>
    </w:p>
    <w:p w14:paraId="69C8CFA9" w14:textId="77777777" w:rsidR="00A93841" w:rsidRPr="00AD22C9" w:rsidRDefault="00A93841" w:rsidP="00A9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udziału w zorganizowanej grupie przestępczej albo związku mającym na celu popełnienie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przestępstwa lub przestępstwa skarbowego, o którym mowa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hyperlink r:id="rId70" w:anchor="/document/16798683?unitId=art(258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258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</w:t>
      </w:r>
    </w:p>
    <w:p w14:paraId="57D36A46" w14:textId="77777777" w:rsidR="00A93841" w:rsidRPr="00AD22C9" w:rsidRDefault="00A93841" w:rsidP="00A9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b) handlu ludźmi, o którym mowa w </w:t>
      </w:r>
      <w:hyperlink r:id="rId71" w:anchor="/document/16798683?unitId=art(189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189a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</w:t>
      </w:r>
    </w:p>
    <w:p w14:paraId="64A0DE23" w14:textId="77777777" w:rsidR="00A93841" w:rsidRPr="00AD22C9" w:rsidRDefault="00A93841" w:rsidP="00A9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c) </w:t>
      </w:r>
      <w:r w:rsidRPr="00AD22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13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</w:t>
      </w:r>
      <w:hyperlink r:id="rId72" w:anchor="/document/16798683?unitId=art(228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228-230a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73" w:anchor="/document/17631344?unitId=art(250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250a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w </w:t>
      </w:r>
      <w:hyperlink r:id="rId74" w:anchor="/document/17631344?unitId=art(4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46-48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25 czerwca 2010 r. o sporcie (Dz. U. z 2020 r. poz. 1133 oraz z 2021 r. poz. 2054) lub w </w:t>
      </w:r>
      <w:hyperlink r:id="rId75" w:anchor="/document/17712396?unitId=art(54)ust(1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art. </w:t>
        </w:r>
        <w:r w:rsidRPr="00AD22C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54 ust. 1-4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maja 2011 r. o refundacji leków, środków spożywczych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specjalnego przeznaczenia żywieniowego oraz wyrobów medycznych (Dz. U. z 2021 r. poz.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523, 1292, 1559 i 2054),</w:t>
      </w:r>
    </w:p>
    <w:p w14:paraId="0A76D556" w14:textId="77777777" w:rsidR="00A93841" w:rsidRPr="00AD22C9" w:rsidRDefault="00A93841" w:rsidP="00A9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d) finansowania przestępstwa o charakterze terrorystycznym, o którym mowa w </w:t>
      </w:r>
      <w:hyperlink r:id="rId76" w:anchor="/document/16798683?unitId=art(165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165a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Kodeksu karnego, lub przestępstwo udaremniania lub utrudniania stwierdzenia przestępnego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pochodzenia pieniędzy lub ukrywania ich pochodzenia, o którym mowa w </w:t>
      </w:r>
      <w:hyperlink r:id="rId77" w:anchor="/document/16798683?unitId=art(299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299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karnego,</w:t>
      </w:r>
    </w:p>
    <w:p w14:paraId="0BE2F7F2" w14:textId="77777777" w:rsidR="00A93841" w:rsidRPr="00AD22C9" w:rsidRDefault="00A93841" w:rsidP="00A9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e) o charakterze terrorystycznym, o którym mowa w </w:t>
      </w:r>
      <w:hyperlink r:id="rId78" w:anchor="/document/16798683?unitId=art(115)par(20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115 § 20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lub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mające na celu popełnienie tego przestępstwa,</w:t>
      </w:r>
    </w:p>
    <w:p w14:paraId="1D4EBF21" w14:textId="77777777" w:rsidR="00A93841" w:rsidRPr="00AD22C9" w:rsidRDefault="00A93841" w:rsidP="00A9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f) powierzenia wykonywania pracy małoletniemu cudzoziemcowi, o którym mowa w </w:t>
      </w:r>
      <w:hyperlink r:id="rId79" w:anchor="/document/17896506?unitId=art(9)ust(2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art. 9 </w:t>
        </w:r>
        <w:r w:rsidRPr="00AD22C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ust. 2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15 czerwca 2012 r. o skutkach powierzania wykonywania pracy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cudzoziemcom przebywającym wbrew przepisom na terytorium Rzeczypospolitej Polskiej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(Dz. U. poz. 769 oraz z 2020 r. poz. 2023),</w:t>
      </w:r>
    </w:p>
    <w:p w14:paraId="71072203" w14:textId="77777777" w:rsidR="00A93841" w:rsidRPr="009F4C68" w:rsidRDefault="00A93841" w:rsidP="00A9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g) przeciwko obrotowi gospodarczemu, o których mowa w </w:t>
      </w:r>
      <w:hyperlink r:id="rId80" w:anchor="/document/16798683?unitId=art(29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296-307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przestępstwo oszustwa, o którym mowa w </w:t>
      </w:r>
      <w:hyperlink r:id="rId81" w:anchor="/document/16798683?unitId=art(28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286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przestępstwo przeciwko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wiarygodności dokumentów, o których mowa w </w:t>
      </w:r>
      <w:hyperlink r:id="rId82" w:anchor="/document/16798683?unitId=art(270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270-277d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przestępstwo skarbowe,</w:t>
      </w:r>
    </w:p>
    <w:p w14:paraId="39B0C2CE" w14:textId="77777777" w:rsidR="00A93841" w:rsidRPr="009F4C68" w:rsidRDefault="00A93841" w:rsidP="00A9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którym mowa w art. 9 ust. 1 i 3 lub art. 10 ustawy z dnia 15 czerwca 2012 r. o skutkach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powierzania wykonywania pracy cudzoziemcom przebywającym wbrew przepisom na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terytorium Rzeczypospolitej Polskiej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lub za odpowiedni czyn zabroniony określony 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przepisach prawa obcego;</w:t>
      </w:r>
    </w:p>
    <w:p w14:paraId="4D2E1A19" w14:textId="77777777" w:rsidR="00A93841" w:rsidRPr="009F4C68" w:rsidRDefault="00A93841" w:rsidP="00A9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 urzędującego członka jego organu zarządzającego lub nadzorczego, wspólnika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spółki w spółce jawnej lub partnerskiej albo komplementariusza w spółce komandytowej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komandytowo-akcyjnej lub prokurenta prawomocnie skazano za przestępstwo, o którym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mowa w pkt 1;</w:t>
      </w:r>
    </w:p>
    <w:p w14:paraId="7CAC12EF" w14:textId="77777777" w:rsidR="00A93841" w:rsidRPr="009F4C68" w:rsidRDefault="00A93841" w:rsidP="00A9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wobec którego wydano prawomocny wyrok sądu lub ostateczną decyzję administracyjną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zaleganiu z uiszczeniem podatków, opłat lub składek na ubezpieczenie społeczne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zdrowotne, chyba że wykonawca odpowiednio przed upływem terminu do składania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wniosków o dopuszczenie do udziału w postępowaniu albo przed upływem terminu składania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 dokonał płatności należnych podatków, opłat lub składek na ubezpieczenie społeczne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zdrowotne wraz z odsetkami lub grzywnami lub zawarł wiążące porozumienie w sprawie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spłaty tych należności;</w:t>
      </w:r>
    </w:p>
    <w:p w14:paraId="705F6391" w14:textId="77777777" w:rsidR="00A93841" w:rsidRPr="009F4C68" w:rsidRDefault="00A93841" w:rsidP="00A9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wobec którego prawomocnie orzeczono zakaz ubiegania się o zamówienia publiczne;</w:t>
      </w:r>
    </w:p>
    <w:p w14:paraId="167B9E8D" w14:textId="77777777" w:rsidR="00A93841" w:rsidRPr="009F4C68" w:rsidRDefault="00A93841" w:rsidP="00A9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 zamawiający może stwierdzić, na podstawie wiarygodnych przesłanek, że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wykonawca zawarł z innymi wykonawcami porozumienie mające na celu zakłócenie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konkurencji, w szczególności jeżeli należąc do tej samej grupy kapitałowej w rozumieniu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hyperlink r:id="rId83" w:anchor="/document/17337528?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nia 16 lutego 2007 r. o ochronie konkurencji i konsumentów, złożyli odrębne oferty,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oferty częściowe lub wnioski o dopuszczenie do udziału w postępowaniu, chyba że wykażą,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że przygotowali te oferty lub wnioski niezależnie od siebie;</w:t>
      </w:r>
    </w:p>
    <w:p w14:paraId="650298BB" w14:textId="2D601293" w:rsidR="006B3CAB" w:rsidRPr="00A93841" w:rsidRDefault="00A93841" w:rsidP="00A9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jeżeli, w przypadkach, o których mowa w art. 85 ust. 1, doszło do zakłócenia konkurencji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wynikającego z wcześniejszego zaangażowania tego wykonawcy lub podmiotu, który należy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wykonawcą do tej samej grupy kapitałowej w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</w:t>
      </w:r>
      <w:hyperlink r:id="rId84" w:anchor="/document/17337528?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16 lutego 2007 r. 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ochronie konkurencji i konsumentów, chyba że spowodowane tym zakłócenie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konkurencji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może być wyeliminowane w inny sposób niż przez wykluczenie wykonawcy z udziału 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postępowaniu o udzielenie zamówienia.</w:t>
      </w:r>
    </w:p>
    <w:p w14:paraId="2FAA18D3" w14:textId="2646750F" w:rsidR="006B3CAB" w:rsidRPr="006B3CAB" w:rsidRDefault="006B3CAB" w:rsidP="008E1017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109 ust. 1 pkt 4</w:t>
      </w:r>
      <w:r w:rsidR="001F328D"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5, 7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2B8716CB" w14:textId="77777777" w:rsidR="006B3CAB" w:rsidRPr="006B3CAB" w:rsidRDefault="006B3CAB" w:rsidP="008E101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78822FCD" w14:textId="77777777" w:rsidR="006B3CAB" w:rsidRPr="006B3CAB" w:rsidRDefault="006B3CAB" w:rsidP="008E101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</w:t>
      </w:r>
    </w:p>
    <w:p w14:paraId="3570C54F" w14:textId="77777777" w:rsidR="006B3CAB" w:rsidRDefault="006B3CAB" w:rsidP="008E101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przyczyn leżących po stronie, w znacznym stopniu lub zakresie nie wykonał lub nienależycie wykonał albo długotrwale wykonał istotne zobowiązania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6CD6946" w14:textId="77777777" w:rsidR="00323AD0" w:rsidRPr="00453C16" w:rsidRDefault="00323AD0" w:rsidP="00323AD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C16">
        <w:rPr>
          <w:rFonts w:ascii="Times New Roman" w:hAnsi="Times New Roman"/>
          <w:sz w:val="24"/>
          <w:szCs w:val="24"/>
        </w:rPr>
        <w:t xml:space="preserve">zgodnie z art. 7 ust. 1 ustawy z dnia 13 kwietnia 2022 r. o szczególnych rozwiązaniach w zakresie przeciwdziałania wspieraniu agresji na Ukrainę oraz służących ochronie bezpieczeństwa narodowego, zwaną dalej „UOBN” tj.: </w:t>
      </w:r>
    </w:p>
    <w:p w14:paraId="314C5768" w14:textId="77777777" w:rsidR="00323AD0" w:rsidRPr="00453C16" w:rsidRDefault="00323AD0" w:rsidP="003B2502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C16">
        <w:rPr>
          <w:rFonts w:ascii="Times New Roman" w:hAnsi="Times New Roman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UOBN,</w:t>
      </w:r>
    </w:p>
    <w:p w14:paraId="58C1F45E" w14:textId="77777777" w:rsidR="00323AD0" w:rsidRPr="00453C16" w:rsidRDefault="00323AD0" w:rsidP="003B2502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C16">
        <w:rPr>
          <w:rFonts w:ascii="Times New Roman" w:hAnsi="Times New Roman"/>
          <w:sz w:val="24"/>
          <w:szCs w:val="24"/>
        </w:rPr>
        <w:t xml:space="preserve">którego beneficjentem rzeczywistym w rozumieniu ustawy z 1 marca 2018 r. </w:t>
      </w:r>
      <w:r w:rsidRPr="00453C16">
        <w:rPr>
          <w:rFonts w:ascii="Times New Roman" w:hAnsi="Times New Roman"/>
          <w:sz w:val="24"/>
          <w:szCs w:val="24"/>
        </w:rPr>
        <w:br/>
        <w:t>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 UOBN,</w:t>
      </w:r>
    </w:p>
    <w:p w14:paraId="23C88DD8" w14:textId="77777777" w:rsidR="00323AD0" w:rsidRPr="00453C16" w:rsidRDefault="00323AD0" w:rsidP="003B2502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C16">
        <w:rPr>
          <w:rFonts w:ascii="Times New Roman" w:hAnsi="Times New Roman"/>
          <w:sz w:val="24"/>
          <w:szCs w:val="24"/>
        </w:rPr>
        <w:lastRenderedPageBreak/>
        <w:t>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 UOBN.</w:t>
      </w:r>
    </w:p>
    <w:p w14:paraId="5FF66D2F" w14:textId="77777777" w:rsidR="00323AD0" w:rsidRPr="00453C16" w:rsidRDefault="00323AD0" w:rsidP="003B250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/>
          <w:sz w:val="24"/>
          <w:szCs w:val="24"/>
          <w:lang w:eastAsia="pl-PL"/>
        </w:rPr>
        <w:t>Wykluczenie o którym mowa w ust. 1 pkt 3) następować będzie na okres trwania ww. okoliczności. W przypadku Wykonawcy lub uczestnika konkursu wykluczonego na podstawie art. 7 ust. 1 UOBN Zamawiający odrzuca ofertę takiego Wykonawcy.</w:t>
      </w:r>
    </w:p>
    <w:p w14:paraId="0BC79C7D" w14:textId="77777777" w:rsidR="00323AD0" w:rsidRPr="00453C16" w:rsidRDefault="00323AD0" w:rsidP="003B250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C16">
        <w:rPr>
          <w:rFonts w:ascii="Times New Roman" w:hAnsi="Times New Roman"/>
        </w:rPr>
        <w:t>Zamawiający będzie weryfikował przesłankę wykluczenia, o której mowa w ust. 1 pkt 3) na podstawie:</w:t>
      </w:r>
    </w:p>
    <w:p w14:paraId="03CB16EB" w14:textId="77777777" w:rsidR="00323AD0" w:rsidRPr="00453C16" w:rsidRDefault="00323AD0" w:rsidP="003B2502">
      <w:pPr>
        <w:pStyle w:val="Akapitzlist"/>
        <w:numPr>
          <w:ilvl w:val="0"/>
          <w:numId w:val="38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/>
          <w:sz w:val="24"/>
          <w:szCs w:val="24"/>
          <w:lang w:eastAsia="pl-PL"/>
        </w:rPr>
        <w:t>Wykazów określonych w Rozporządzeniu 765/2006 i Rozporządzeniu 269/2014,</w:t>
      </w:r>
    </w:p>
    <w:p w14:paraId="1E326832" w14:textId="77777777" w:rsidR="002C2495" w:rsidRPr="00453C16" w:rsidRDefault="00323AD0" w:rsidP="003B2502">
      <w:pPr>
        <w:pStyle w:val="Akapitzlist"/>
        <w:numPr>
          <w:ilvl w:val="0"/>
          <w:numId w:val="38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/>
          <w:sz w:val="24"/>
          <w:szCs w:val="24"/>
          <w:lang w:eastAsia="pl-PL"/>
        </w:rPr>
        <w:t>Listy Ministra właściwego do spraw wewnętrznych obejmującej osoby i podmioty, wobec których są stosowane środki, o których mowa w art. 1 UOBN.</w:t>
      </w:r>
    </w:p>
    <w:p w14:paraId="7EA9BB24" w14:textId="0ED4137E" w:rsidR="002C2495" w:rsidRDefault="002C2495" w:rsidP="002C2495">
      <w:pPr>
        <w:pStyle w:val="Akapitzlist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495">
        <w:rPr>
          <w:rFonts w:ascii="Times New Roman" w:eastAsia="Times New Roman" w:hAnsi="Times New Roman"/>
          <w:sz w:val="24"/>
          <w:szCs w:val="24"/>
          <w:lang w:eastAsia="pl-PL"/>
        </w:rPr>
        <w:t>4. Wykluczenie Wykonawcy o której mowa w ust. 1 pkt 1) i 2) następuje zgodnie z art. 111 ustawy.</w:t>
      </w:r>
    </w:p>
    <w:p w14:paraId="613C2B73" w14:textId="77777777" w:rsidR="00FC70BF" w:rsidRPr="00F27478" w:rsidRDefault="00FC70BF" w:rsidP="00FC70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Zamawiający może żądać, przed podpisaniem umowy w celu potwierdzenia braku wykluczenia </w:t>
      </w: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Wykonawcy z udziału postępowania w zakresie art. 7 ust. 1 UOBN, następujących podmiotowych </w:t>
      </w: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środków dowodowych: </w:t>
      </w:r>
    </w:p>
    <w:p w14:paraId="46F02EC4" w14:textId="77777777" w:rsidR="00FC70BF" w:rsidRPr="00F27478" w:rsidRDefault="00FC70BF" w:rsidP="003B250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b/>
          <w:sz w:val="24"/>
          <w:szCs w:val="24"/>
          <w:lang w:eastAsia="zh-CN"/>
        </w:rPr>
        <w:t xml:space="preserve">odpisu lub informacji z Krajowego Rejestru Sądowego </w:t>
      </w:r>
      <w:r w:rsidRPr="00F27478">
        <w:rPr>
          <w:rFonts w:ascii="Times New Roman" w:hAnsi="Times New Roman"/>
          <w:sz w:val="24"/>
          <w:szCs w:val="24"/>
          <w:lang w:eastAsia="zh-CN"/>
        </w:rPr>
        <w:t>lub z</w:t>
      </w:r>
      <w:r w:rsidRPr="00F27478">
        <w:rPr>
          <w:rFonts w:ascii="Times New Roman" w:hAnsi="Times New Roman"/>
          <w:b/>
          <w:sz w:val="24"/>
          <w:szCs w:val="24"/>
          <w:lang w:eastAsia="zh-CN"/>
        </w:rPr>
        <w:t xml:space="preserve"> Centralnej Ewidencji i Informacji o Działalności Gospodarczej,</w:t>
      </w:r>
      <w:r w:rsidRPr="00F27478">
        <w:rPr>
          <w:rFonts w:ascii="Times New Roman" w:hAnsi="Times New Roman"/>
          <w:bCs/>
          <w:sz w:val="24"/>
          <w:szCs w:val="24"/>
          <w:lang w:eastAsia="zh-CN"/>
        </w:rPr>
        <w:t xml:space="preserve"> sporządzony </w:t>
      </w:r>
      <w:r w:rsidRPr="00F27478">
        <w:rPr>
          <w:rFonts w:ascii="Times New Roman" w:hAnsi="Times New Roman"/>
          <w:bCs/>
          <w:sz w:val="24"/>
          <w:szCs w:val="24"/>
          <w:u w:val="single"/>
          <w:lang w:eastAsia="zh-CN"/>
        </w:rPr>
        <w:t>nie wcześniej niż przed 24 lutego 2022 roku</w:t>
      </w:r>
      <w:r w:rsidRPr="00F27478">
        <w:rPr>
          <w:rFonts w:ascii="Times New Roman" w:hAnsi="Times New Roman"/>
          <w:bCs/>
          <w:sz w:val="24"/>
          <w:szCs w:val="24"/>
          <w:lang w:eastAsia="zh-CN"/>
        </w:rPr>
        <w:t xml:space="preserve">, jeżeli odrębne przepisy wymagają wpisu do rejestru lub ewidencji, </w:t>
      </w:r>
      <w:r w:rsidRPr="00F27478">
        <w:rPr>
          <w:rFonts w:ascii="Times New Roman" w:eastAsia="Times New Roman" w:hAnsi="Times New Roman"/>
          <w:sz w:val="24"/>
          <w:szCs w:val="24"/>
          <w:lang w:eastAsia="pl-PL"/>
        </w:rPr>
        <w:t xml:space="preserve">lub równoważnego zagranicznego.  </w:t>
      </w:r>
    </w:p>
    <w:p w14:paraId="073EF3C4" w14:textId="77777777" w:rsidR="00FC70BF" w:rsidRPr="00F27478" w:rsidRDefault="00FC70BF" w:rsidP="003B250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b/>
          <w:sz w:val="24"/>
          <w:szCs w:val="24"/>
        </w:rPr>
        <w:t>informacji z Centralnego Rejestru Beneficjentów Rzeczywistych</w:t>
      </w:r>
      <w:r w:rsidRPr="00F27478">
        <w:rPr>
          <w:rFonts w:ascii="Times New Roman" w:hAnsi="Times New Roman"/>
          <w:sz w:val="24"/>
          <w:szCs w:val="24"/>
        </w:rPr>
        <w:t xml:space="preserve">, jeżeli odrębne przepisy wymagają wpisu do tego rejestru, sporządzoną nie wcześniej niż </w:t>
      </w:r>
      <w:r w:rsidRPr="00F27478">
        <w:rPr>
          <w:rFonts w:ascii="Times New Roman" w:hAnsi="Times New Roman"/>
          <w:bCs/>
          <w:sz w:val="24"/>
          <w:szCs w:val="24"/>
          <w:u w:val="single"/>
          <w:lang w:eastAsia="zh-CN"/>
        </w:rPr>
        <w:t>przed 24 lutego 2022 roku.</w:t>
      </w:r>
    </w:p>
    <w:p w14:paraId="151A6286" w14:textId="77777777" w:rsidR="00FC70BF" w:rsidRPr="00F27478" w:rsidRDefault="00FC70BF" w:rsidP="003B2502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sz w:val="24"/>
          <w:szCs w:val="24"/>
        </w:rPr>
        <w:t xml:space="preserve">przedłożenia aktualnej </w:t>
      </w:r>
      <w:r w:rsidRPr="00F27478">
        <w:rPr>
          <w:rFonts w:ascii="Times New Roman" w:hAnsi="Times New Roman"/>
          <w:b/>
          <w:sz w:val="24"/>
          <w:szCs w:val="24"/>
        </w:rPr>
        <w:t>informacji z rejestru akcjonariuszy</w:t>
      </w:r>
      <w:r w:rsidRPr="00F27478">
        <w:rPr>
          <w:rFonts w:ascii="Times New Roman" w:hAnsi="Times New Roman"/>
          <w:sz w:val="24"/>
          <w:szCs w:val="24"/>
        </w:rPr>
        <w:t>, o którym mowa w art. 328</w:t>
      </w:r>
      <w:r w:rsidRPr="00F27478">
        <w:rPr>
          <w:rFonts w:ascii="Times New Roman" w:hAnsi="Times New Roman"/>
          <w:sz w:val="24"/>
          <w:szCs w:val="24"/>
          <w:vertAlign w:val="superscript"/>
        </w:rPr>
        <w:t>1</w:t>
      </w:r>
      <w:r w:rsidRPr="00F27478">
        <w:rPr>
          <w:rFonts w:ascii="Times New Roman" w:hAnsi="Times New Roman"/>
          <w:sz w:val="24"/>
          <w:szCs w:val="24"/>
        </w:rPr>
        <w:t xml:space="preserve"> Kodeksu spółek handlowych lub rejestru udziałów </w:t>
      </w:r>
      <w:r w:rsidRPr="00F27478">
        <w:rPr>
          <w:rFonts w:ascii="Times New Roman" w:hAnsi="Times New Roman"/>
          <w:b/>
          <w:sz w:val="24"/>
          <w:szCs w:val="24"/>
        </w:rPr>
        <w:t>księgi udziałów</w:t>
      </w:r>
      <w:r w:rsidRPr="00F27478">
        <w:rPr>
          <w:rFonts w:ascii="Times New Roman" w:hAnsi="Times New Roman"/>
          <w:sz w:val="24"/>
          <w:szCs w:val="24"/>
        </w:rPr>
        <w:t>, o której mowa w art. 188 Kodeksu spółek handlowych.</w:t>
      </w:r>
    </w:p>
    <w:p w14:paraId="4B7AC7B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D9087" w14:textId="7300567F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Warunki udziału w postępowaniu</w:t>
      </w:r>
      <w:r w:rsidR="00512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AAE4FF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3F07DC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nie podlegają wykluczeniu na</w:t>
      </w:r>
    </w:p>
    <w:p w14:paraId="691D34E6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zasadach określonych w Rozdziale IX SWZ, oraz spełniają określone przez Zamawiającego</w:t>
      </w:r>
    </w:p>
    <w:p w14:paraId="20833B5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udziału w postępowaniu.</w:t>
      </w:r>
    </w:p>
    <w:p w14:paraId="65874B25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O udzielenie zamówienia mogą ubiegać się Wykonawcy, którzy spełniają warunki dotyczące:</w:t>
      </w:r>
    </w:p>
    <w:p w14:paraId="125AB78A" w14:textId="77777777" w:rsidR="006B3CAB" w:rsidRPr="009976B3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F32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A32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zdolności do występowania w obrocie gospodarczym:</w:t>
      </w:r>
    </w:p>
    <w:p w14:paraId="3D3FEE98" w14:textId="77777777" w:rsidR="006B3CAB" w:rsidRPr="009976B3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Zamawiający nie stawia warunku w powyższym zakresie.</w:t>
      </w:r>
    </w:p>
    <w:p w14:paraId="58B0FF4E" w14:textId="77777777" w:rsidR="006B3CAB" w:rsidRPr="009976B3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2)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uprawnień do prowadzenia określonej działalności gospodarczej lub zawodowej, o ile</w:t>
      </w:r>
    </w:p>
    <w:p w14:paraId="193F351F" w14:textId="77777777" w:rsidR="006B3CAB" w:rsidRPr="009976B3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wynika to z odrębnych przepisów:</w:t>
      </w:r>
    </w:p>
    <w:p w14:paraId="28E59B50" w14:textId="77777777" w:rsidR="006B3CAB" w:rsidRPr="009976B3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Zamawiający nie stawia warunku w powyższym zakresie.</w:t>
      </w:r>
    </w:p>
    <w:p w14:paraId="0B84169F" w14:textId="77777777" w:rsidR="006B3CAB" w:rsidRPr="009976B3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3)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sytuacji ekonomicznej lub finansowej:</w:t>
      </w:r>
    </w:p>
    <w:p w14:paraId="3F59E86E" w14:textId="28850EE5" w:rsidR="0006150F" w:rsidRPr="009976B3" w:rsidRDefault="0006150F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ab/>
        <w:t xml:space="preserve">   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nie stawia warunku w powyższym zakresie.</w:t>
      </w:r>
    </w:p>
    <w:p w14:paraId="42AB9203" w14:textId="77777777" w:rsidR="006B3CAB" w:rsidRPr="009976B3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4)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zdolności technicznej lub zawodowej:</w:t>
      </w:r>
    </w:p>
    <w:p w14:paraId="4B0D5EF2" w14:textId="77777777" w:rsidR="006B3CAB" w:rsidRPr="009976B3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Wykonawca spełni warunek, jeżeli wykaże, że:</w:t>
      </w:r>
    </w:p>
    <w:p w14:paraId="44A13E73" w14:textId="2A3B7E26" w:rsidR="009976B3" w:rsidRPr="004F403A" w:rsidRDefault="00D95144" w:rsidP="004F403A">
      <w:pPr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okresie ostatnich 3</w:t>
      </w:r>
      <w:r w:rsidR="006B3CAB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lat przed upływem terminu składania ofert, a jeżeli okres prowadzenia działalności jest krótszy - w tym okresie</w:t>
      </w:r>
      <w:r w:rsidR="009976B3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wykonał należ</w:t>
      </w:r>
      <w:r w:rsidR="004F4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ycie co najmniej </w:t>
      </w:r>
      <w:r w:rsidR="000E75F1" w:rsidRPr="004F403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 świadczenie</w:t>
      </w:r>
      <w:r w:rsidR="006B3CAB" w:rsidRPr="004F403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polegające na </w:t>
      </w:r>
      <w:r w:rsidR="004F403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dostawie sprzętu komputerowego</w:t>
      </w:r>
      <w:r w:rsidR="009976B3" w:rsidRPr="004F403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445A2" w:rsidRPr="004F403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wartoś</w:t>
      </w:r>
      <w:r w:rsidR="004F403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ci nie mniejszej niż brutto 15</w:t>
      </w:r>
      <w:r w:rsidR="00C445A2" w:rsidRPr="004F403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0.000,00 zł.</w:t>
      </w:r>
    </w:p>
    <w:p w14:paraId="4965DEE0" w14:textId="1ADDA8CB" w:rsidR="00C445A2" w:rsidRPr="00453C16" w:rsidRDefault="00C445A2" w:rsidP="00C445A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9976B3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waga: W przypadku dostaw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których wartość wyrażona w umowie w innej walucie niż PLN należy dokonać przeliczenia tej waluty na PLN przy zastosowaniu średniego </w:t>
      </w: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>kursu NBP na dzień zakończenia usług.</w:t>
      </w:r>
    </w:p>
    <w:p w14:paraId="57A256AC" w14:textId="5A93D41E" w:rsidR="006B3CAB" w:rsidRPr="00EB72A1" w:rsidRDefault="006B3CAB" w:rsidP="008E1017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na każdym etapie postępowania, uznać, że Wykonawca nie posiada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zdolności, jeżeli posiadanie przez wykonawcę sprzecznych interesów, w szczególności zaangażowanie zasobów technicznych lub zawodowych wykonawcy w inne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gospodarcze wykonawcy może mieć negatywny wpływ na realizację</w:t>
      </w:r>
      <w:r w:rsidR="00EB72A1"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14:paraId="09E3E8D2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76CBA" w14:textId="46740D4E" w:rsidR="006B3CAB" w:rsidRPr="006B3CAB" w:rsidRDefault="006B3CAB" w:rsidP="00BE4358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 – Oświadczenia i dokumenty, jakie zobowiązani są dostarczyć Wykonawcy w celu potwierdzenia spełniania warunków udziału w postępowaniu oraz wykazania braku podstaw wykluczenia (Podmiotowe Środki Dowodowe)</w:t>
      </w:r>
    </w:p>
    <w:p w14:paraId="25C2C40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E7440B" w14:textId="6D2F49EB" w:rsidR="006B3CAB" w:rsidRPr="00453C16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Do oferty Wykonawca zobowiązany jest dołączyć aktualne na dzień składania ofert oświadczenie o spełnianiu </w:t>
      </w:r>
      <w:r w:rsidRPr="00453C16">
        <w:rPr>
          <w:rFonts w:ascii="Times New Roman" w:eastAsia="Trebuchet MS" w:hAnsi="Times New Roman" w:cs="Times New Roman"/>
          <w:sz w:val="24"/>
          <w:szCs w:val="24"/>
          <w:lang w:eastAsia="pl-PL"/>
        </w:rPr>
        <w:t>warunków udziału w postępowaniu oraz o braku podstaw do wykluczenia z postępowania - zgodnie z Załącznikiem nr 2</w:t>
      </w:r>
      <w:r w:rsidR="00B404A8" w:rsidRPr="00453C16">
        <w:rPr>
          <w:rFonts w:ascii="Times New Roman" w:eastAsia="Trebuchet MS" w:hAnsi="Times New Roman" w:cs="Times New Roman"/>
          <w:sz w:val="24"/>
          <w:szCs w:val="24"/>
          <w:lang w:eastAsia="pl-PL"/>
        </w:rPr>
        <w:t>, 2a</w:t>
      </w:r>
      <w:r w:rsidRPr="00453C16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i 3 do SWZ.</w:t>
      </w:r>
    </w:p>
    <w:p w14:paraId="322A2B5F" w14:textId="4A339B61" w:rsidR="006B3CAB" w:rsidRPr="00453C16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53C16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 (Załącznik nr 2</w:t>
      </w:r>
      <w:r w:rsidR="00B404A8" w:rsidRPr="00453C1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2a</w:t>
      </w:r>
      <w:r w:rsidRPr="00453C16">
        <w:rPr>
          <w:rFonts w:ascii="Times New Roman" w:eastAsia="Times New Roman" w:hAnsi="Times New Roman" w:cs="Times New Roman"/>
          <w:sz w:val="23"/>
          <w:szCs w:val="23"/>
          <w:lang w:eastAsia="pl-PL"/>
        </w:rPr>
        <w:t>).</w:t>
      </w:r>
    </w:p>
    <w:p w14:paraId="16CE9908" w14:textId="013B3C6A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Uwaga! W przypadku wspólnego ubiegania się wykonawców o udzielenie zamówienia ww. dokument składa każdy z wykonawców, w zakresie, w jakim wykazuje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spełnianie warunków udziału w postępowaniu (Załącznik nr 3).</w:t>
      </w:r>
    </w:p>
    <w:p w14:paraId="0ED18041" w14:textId="69657021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14:paraId="163207DF" w14:textId="3955D2B8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864A9B7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Podmiotowe środki dowodowe wymagane od wykonawcy obejmują:</w:t>
      </w:r>
    </w:p>
    <w:p w14:paraId="68CF91B1" w14:textId="4A7BC838" w:rsidR="006B3CAB" w:rsidRPr="009976B3" w:rsidRDefault="006B3CAB" w:rsidP="008E1017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rebuchet MS" w:hAnsi="Times New Roman" w:cs="Times New Roman"/>
          <w:b/>
          <w:bCs/>
          <w:color w:val="000000" w:themeColor="text1"/>
          <w:sz w:val="24"/>
          <w:szCs w:val="24"/>
          <w:lang w:eastAsia="pl-PL"/>
        </w:rPr>
        <w:t>oświadczenie wykonawcy</w:t>
      </w:r>
      <w:r w:rsidRPr="009976B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>, w zakresie art. 108 ust. 1 pkt 5 ustawy, o braku przynależności do tej samej grupy kapitałowej, w rozumieniu ustawy z dnia 16.02.2007 r. o ochronie konkurencji i konsumentów (</w:t>
      </w:r>
      <w:proofErr w:type="spellStart"/>
      <w:r w:rsidR="009479B7" w:rsidRPr="009976B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9479B7" w:rsidRPr="009976B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9976B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>Dz. U. z 20</w:t>
      </w:r>
      <w:r w:rsidR="009479B7" w:rsidRPr="009976B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>21</w:t>
      </w:r>
      <w:r w:rsidRPr="009976B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9479B7" w:rsidRPr="009976B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>275)</w:t>
      </w:r>
      <w:r w:rsidRPr="009976B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 xml:space="preserve">, z innym wykonawcą, który złożył odrębną ofertę, ofertę częściową lub wniosek o dopuszczenie do udziału w postępowaniu, albo oświadczenia o przynależności do tej samej grupy kapitałowej wraz z dokumentami lub </w:t>
      </w:r>
      <w:r w:rsidRPr="009976B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lastRenderedPageBreak/>
        <w:t>informacjami potwierdzającymi przygotowanie oferty, oferty częściowej lub wniosku o dopuszczenie do udziału w postępowaniu niezależnie od innego wykonawcy należącego do tej samej grupy kapitałowej.</w:t>
      </w:r>
    </w:p>
    <w:p w14:paraId="4C95EF2B" w14:textId="1AF5EBDE" w:rsidR="00A26488" w:rsidRPr="00FC70BF" w:rsidRDefault="006B3CAB" w:rsidP="00FC70B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9976B3">
        <w:rPr>
          <w:rFonts w:ascii="Times New Roman" w:eastAsia="Trebuchet MS" w:hAnsi="Times New Roman" w:cs="Times New Roman"/>
          <w:b/>
          <w:bCs/>
          <w:color w:val="000000" w:themeColor="text1"/>
          <w:sz w:val="24"/>
          <w:szCs w:val="24"/>
          <w:lang w:eastAsia="pl-PL"/>
        </w:rPr>
        <w:t>odpis lub informacja</w:t>
      </w:r>
      <w:r w:rsidRPr="009976B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 xml:space="preserve"> z Krajowego Rejestru Sądowego lub z Centralnej Ewidencji i Informacji o Działalności Gospodarczej, w zakresie art. 109 ust. 1 pkt 4 ustawy, </w:t>
      </w:r>
      <w:r w:rsidR="00FC70BF"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sporządzonych nie wcześniej niż 3 miesiące przed jej złożeniem, jeżeli odrębne przepisy wymagają wpisu do rejestru lub ewidencji;</w:t>
      </w:r>
    </w:p>
    <w:p w14:paraId="0C7A23A7" w14:textId="68FC4CCD" w:rsidR="006B3CAB" w:rsidRPr="004B11EF" w:rsidRDefault="009976B3" w:rsidP="004B11E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b/>
          <w:color w:val="FF0000"/>
          <w:sz w:val="24"/>
          <w:szCs w:val="24"/>
          <w:lang w:eastAsia="pl-PL"/>
        </w:rPr>
      </w:pPr>
      <w:r w:rsidRPr="009976B3">
        <w:rPr>
          <w:rFonts w:ascii="Times New Roman" w:eastAsia="Trebuchet MS" w:hAnsi="Times New Roman" w:cs="Times New Roman"/>
          <w:b/>
          <w:bCs/>
          <w:color w:val="000000" w:themeColor="text1"/>
          <w:sz w:val="24"/>
          <w:szCs w:val="24"/>
          <w:lang w:eastAsia="pl-PL"/>
        </w:rPr>
        <w:t>wykaz dostaw</w:t>
      </w:r>
      <w:r w:rsidR="004B11EF" w:rsidRPr="009976B3">
        <w:rPr>
          <w:rFonts w:ascii="Times New Roman" w:eastAsia="Trebuchet MS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4B11EF" w:rsidRPr="009976B3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wykonanych a w przypadku świadczeń powtarzających się lub ciągłych również wykonywanych </w:t>
      </w:r>
      <w:r w:rsidR="004B11EF" w:rsidRPr="004B11EF">
        <w:rPr>
          <w:rFonts w:ascii="Times New Roman" w:eastAsia="Trebuchet MS" w:hAnsi="Times New Roman" w:cs="Times New Roman"/>
          <w:sz w:val="24"/>
          <w:szCs w:val="24"/>
        </w:rPr>
        <w:t>w okresie ostatnich 3 lat, a jeżeli okres prowadzenia działalności jest krótszy - w tym okresie, wraz z podaniem ich wartości, przedmiotu, dat wykonania i po</w:t>
      </w:r>
      <w:r>
        <w:rPr>
          <w:rFonts w:ascii="Times New Roman" w:eastAsia="Trebuchet MS" w:hAnsi="Times New Roman" w:cs="Times New Roman"/>
          <w:sz w:val="24"/>
          <w:szCs w:val="24"/>
        </w:rPr>
        <w:t>dmiotów, na rzecz których dostawy</w:t>
      </w:r>
      <w:r w:rsidR="004B11EF" w:rsidRPr="004B11EF">
        <w:rPr>
          <w:rFonts w:ascii="Times New Roman" w:eastAsia="Trebuchet MS" w:hAnsi="Times New Roman" w:cs="Times New Roman"/>
          <w:sz w:val="24"/>
          <w:szCs w:val="24"/>
        </w:rPr>
        <w:t xml:space="preserve"> zostały wykonane lub są wykonywane, oraz załączeniem dow</w:t>
      </w:r>
      <w:r>
        <w:rPr>
          <w:rFonts w:ascii="Times New Roman" w:eastAsia="Trebuchet MS" w:hAnsi="Times New Roman" w:cs="Times New Roman"/>
          <w:sz w:val="24"/>
          <w:szCs w:val="24"/>
        </w:rPr>
        <w:t>odów określających czy te dostawy</w:t>
      </w:r>
      <w:r w:rsidR="004B11EF" w:rsidRPr="004B11EF">
        <w:rPr>
          <w:rFonts w:ascii="Times New Roman" w:eastAsia="Trebuchet MS" w:hAnsi="Times New Roman" w:cs="Times New Roman"/>
          <w:sz w:val="24"/>
          <w:szCs w:val="24"/>
        </w:rPr>
        <w:t xml:space="preserve"> zostały wykonane lub są wykonywane należycie, przy czym dowodami, o których mowa, są referencje bądź inne dokumenty sporządzone przez </w:t>
      </w:r>
      <w:r>
        <w:rPr>
          <w:rFonts w:ascii="Times New Roman" w:eastAsia="Trebuchet MS" w:hAnsi="Times New Roman" w:cs="Times New Roman"/>
          <w:sz w:val="24"/>
          <w:szCs w:val="24"/>
        </w:rPr>
        <w:t>podmiot, na rzecz którego dostawy</w:t>
      </w:r>
      <w:r w:rsidR="004B11EF" w:rsidRPr="004B11EF">
        <w:rPr>
          <w:rFonts w:ascii="Times New Roman" w:eastAsia="Trebuchet MS" w:hAnsi="Times New Roman" w:cs="Times New Roman"/>
          <w:sz w:val="24"/>
          <w:szCs w:val="24"/>
        </w:rPr>
        <w:t xml:space="preserve">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127AFEA3" w14:textId="6CD9FE4A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nie wzywa do złożenia podmiotowych środków dowodowych, jeżeli:</w:t>
      </w:r>
    </w:p>
    <w:p w14:paraId="13875CCE" w14:textId="3133B702" w:rsidR="006B3CAB" w:rsidRPr="006B3CAB" w:rsidRDefault="006B3CAB" w:rsidP="008E1017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może je uzyskać za pomocą bezpłatnych i ogólnodostępnych baz danych, w szczególności rejestrów publicznych w rozumieniu ustawy z dnia 17.02.2005 r. o informatyzacji działalności podmiotów realizujących zadania publiczne, o ile wykonawca wskazał w oświadczeniu, o k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>tórym mowa w art. 125 ust. 1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dane umożliwiające dostęp do tych środków;</w:t>
      </w:r>
    </w:p>
    <w:p w14:paraId="4AFFF70B" w14:textId="2800A5C3" w:rsidR="006B3CAB" w:rsidRPr="006B3CAB" w:rsidRDefault="006B3CAB" w:rsidP="008E1017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podmiotowym środkiem dowodowym jest oświadczenie, którego treść odpowiada zakresowi oświadczenia, o którym mowa w art. 125 ust. 1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.</w:t>
      </w:r>
    </w:p>
    <w:p w14:paraId="58B54147" w14:textId="38C2804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C962A4B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W zakresie nieuregulowanym ustawą </w:t>
      </w:r>
      <w:proofErr w:type="spellStart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konkursie, z którymi należy się zapoznać oraz niniejsza SWZ. Niniejszą SWZ należy rozumieć w zgodności z tymi aktami prawnymi.</w:t>
      </w:r>
    </w:p>
    <w:p w14:paraId="2A877404" w14:textId="77777777" w:rsidR="00A32DD3" w:rsidRDefault="00A32DD3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102C3E9A" w14:textId="77777777" w:rsidR="00FC70BF" w:rsidRPr="006B3CAB" w:rsidRDefault="00FC70BF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49B38338" w14:textId="61D3A9F6" w:rsidR="006B3CAB" w:rsidRPr="006B3CAB" w:rsidRDefault="006B3CAB" w:rsidP="005127EA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 – Wykaz dokumentów składanych razem z ofertą</w:t>
      </w:r>
      <w:r w:rsidR="00512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6BDCB25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3A270F14" w14:textId="77777777" w:rsidR="006B3CAB" w:rsidRPr="009976B3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D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okumenty wymagane przez zamawiającego, które należy złożyć razem z ofertą pod rygorem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nieważności w formie elektronicznej (tj. przy użyciu podpisu kwalifikowanego) lub w postaci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</w:t>
      </w:r>
      <w:r w:rsidRPr="00997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elektronicznej opatrzonej podpisem zaufanym lub podpisem osobistym, to: </w:t>
      </w:r>
    </w:p>
    <w:p w14:paraId="077A346E" w14:textId="3D47A526" w:rsidR="006B3CAB" w:rsidRPr="009976B3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1)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formularz oferty</w:t>
      </w:r>
      <w:r w:rsidRPr="00997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według wzoru stanowiącego </w:t>
      </w:r>
      <w:r w:rsidRPr="00997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załącznik nr 1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SWZ;</w:t>
      </w:r>
      <w:r w:rsidRPr="009976B3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</w:p>
    <w:p w14:paraId="763A2258" w14:textId="4295FDB5" w:rsidR="006B3CAB" w:rsidRPr="009976B3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76B3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</w:t>
      </w:r>
      <w:r w:rsidRPr="009976B3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  <w:lang w:eastAsia="pl-PL"/>
        </w:rPr>
        <w:t xml:space="preserve">oświadczenie o spełnianiu warunków udziału w postępowaniu oraz o braku podstaw do </w:t>
      </w:r>
      <w:r w:rsidRPr="009976B3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  <w:lang w:eastAsia="pl-PL"/>
        </w:rPr>
        <w:tab/>
        <w:t>wykluczenia z postępowania</w:t>
      </w:r>
      <w:r w:rsidR="00B404A8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 xml:space="preserve"> - zgodnie z załącznikiem </w:t>
      </w:r>
      <w:r w:rsidR="00FC70BF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 xml:space="preserve">nr 2, 2a </w:t>
      </w:r>
      <w:r w:rsidRPr="009976B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>i 3 do SWZ;</w:t>
      </w:r>
    </w:p>
    <w:p w14:paraId="2F4487A0" w14:textId="138D164F" w:rsidR="006B3CAB" w:rsidRPr="009976B3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76B3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</w:t>
      </w:r>
      <w:r w:rsidRPr="009976B3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pełnomocnictwa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inne dokumenty potwierdzające umocowanie do reprezentowania</w:t>
      </w:r>
      <w:r w:rsidR="00512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wynika z tych dokumentów;</w:t>
      </w:r>
    </w:p>
    <w:p w14:paraId="5A245502" w14:textId="1A182845" w:rsidR="006B3CAB" w:rsidRPr="009976B3" w:rsidRDefault="006B3CAB" w:rsidP="007E0A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4)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oświadczenie wykonawcy o poleganiu na zdolnościach lub sytuacji podmiotów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udostępniających zasoby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według wzoru stanowiącego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załącznik nr 1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SWZ</w:t>
      </w:r>
      <w:r w:rsidR="00A32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wraz z </w:t>
      </w:r>
      <w:r w:rsidR="007E0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7E0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oświadczeniem podmiotu trzeciego, potwierdzającym brak podstaw wykluczenia tego </w:t>
      </w:r>
      <w:r w:rsidR="007E0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7E0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podmiotu oraz spełnianie warunków udziału w postępowaniu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zakresie, w jakim </w:t>
      </w:r>
      <w:r w:rsidR="007E0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7E0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7E0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podmiot udostępnia swoje zasoby Wykonawcy; uwaga! w/w dokument należy złożyć tylko </w:t>
      </w:r>
      <w:r w:rsidR="007E0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7E0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wtedy, gdy wykonawca polega na zdolnościach lub sytuacji podmiotu </w:t>
      </w:r>
      <w:r w:rsidR="007E0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7E0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7E0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7E0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7E0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ud</w:t>
      </w:r>
      <w:r w:rsidR="00512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ostępniającego zasoby</w:t>
      </w:r>
      <w:r w:rsidR="007E0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EDE1175" w14:textId="67A7B980" w:rsidR="006B3CAB" w:rsidRPr="009976B3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5)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zobowiązanie podmiotu udostępniającego zasoby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oddania wykonawcy do dyspozycji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niezbędnych zasobów na potrzeby realizacji danego zamówienia (wg wzoru stanowiącego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do SWZ</w:t>
      </w:r>
      <w:r w:rsidRPr="00997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załącznik nr 4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). Zobowiązanie podmiotu udostępniającego zasoby może być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zastąpione innym podmiotowym środkiem dowodowym potwierdzającym, że wykonawca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realizując zamówienie, będzie dysponował niezbędnymi zasobami tego podmiotu; </w:t>
      </w:r>
    </w:p>
    <w:p w14:paraId="68508646" w14:textId="65721C28" w:rsidR="006B3CAB" w:rsidRPr="009976B3" w:rsidRDefault="006B3CAB" w:rsidP="006B3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uwaga! w/w dokument należy złożyć tylko wtedy, gdy wykonawca polega na zdolnościach lub sytuacji podmiotu udostępniającego zasoby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43C2449" w14:textId="48EF2612" w:rsidR="006B3CAB" w:rsidRPr="009976B3" w:rsidRDefault="006B3CAB" w:rsidP="006B3C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6)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oświadczenie </w:t>
      </w:r>
      <w:r w:rsidRPr="009976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wykonawców wspólnie ubiegających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o udzielenie zamówienia wskazujące, które usługi wykonają poszczególni wykonawcy, według wzoru stanowiącego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załącznik nr 1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SWZ wraz z </w:t>
      </w:r>
      <w:r w:rsidRPr="00997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oświadczeniem (każdy spośród wykonawców wspólnie ubiegających się o udzielenie zamówienia) potwierdzającym brak podstaw wykluczenia Wykonawcy oraz spełnianie warunków udziału w postępowaniu w zakresie, w jakim każdy z Wykonawców wykazuje spełnieni warunków udziału w postępowaniu;</w:t>
      </w:r>
    </w:p>
    <w:p w14:paraId="42490433" w14:textId="2DB34461" w:rsidR="006B3CAB" w:rsidRPr="007E0AED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7E0AED" w:rsidRPr="007E0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uwaga! </w:t>
      </w:r>
      <w:r w:rsidRPr="007E0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w/w dokument należy złożyć w przypadku wspólnego ubiegania się wykonawców </w:t>
      </w:r>
      <w:r w:rsidR="007E0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  <w:t xml:space="preserve">o </w:t>
      </w:r>
      <w:r w:rsidRPr="007E0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udzielenie zamówienia;</w:t>
      </w:r>
    </w:p>
    <w:p w14:paraId="0632DFCA" w14:textId="72D9E66A" w:rsidR="006B3CAB" w:rsidRPr="009976B3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7)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wykaz rozwiązań równoważnych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Wykonawca, który powołuje się na rozwiązania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równoważne, jest zobowiązany wykazać, że oferowane przez niego rozwiązanie spełnia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wymagania określone przez zamawiającego. W takim przypadku wykonawca załącza do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oferty wykaz rozwiązań równoważnych z jego opisem lub normami.</w:t>
      </w:r>
    </w:p>
    <w:p w14:paraId="68BFF1E4" w14:textId="35DB2D97" w:rsidR="006B3CAB" w:rsidRPr="009976B3" w:rsidRDefault="006B3CAB" w:rsidP="006B3CAB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6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Uwaga!</w:t>
      </w:r>
      <w:r w:rsidRPr="009976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Zgod</w:t>
      </w:r>
      <w:r w:rsidR="001F328D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z art. 101 ust. 5 ustawy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przypadku gdy opis przedmiotu zamówienia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odnosi się do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norm, ocen technicznych, specyfikacji technicznych i systemów referencji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technicznych, o których mowa w art. </w:t>
      </w:r>
      <w:r w:rsidR="001F328D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101 ust. 1 pkt 2 oraz ust. 3 ustawy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oferowane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świadczenie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nie musi być zgodne z wymaganymi normami, ale wówczas Wykonawca jest </w:t>
      </w:r>
      <w:r w:rsidR="001F328D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zobowiązany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udowodnić </w:t>
      </w:r>
      <w:r w:rsidRPr="00997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 ofercie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że proponowane rozwiązania w równoważnym stopniu </w:t>
      </w:r>
      <w:r w:rsidR="001F328D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spełniają wymagania określone w opisie przedmiotu zamówienia</w:t>
      </w:r>
      <w:r w:rsidR="001F328D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Tym samym, w sposób </w:t>
      </w:r>
      <w:r w:rsidR="001F328D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wyraźny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został uregulowany zakaz odrzucania oferty tylko dlatego,</w:t>
      </w:r>
      <w:r w:rsidR="001F328D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że oferowane </w:t>
      </w:r>
      <w:r w:rsidR="001F328D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świadczenie nie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jest zgodne z wymaganymi normami. </w:t>
      </w:r>
    </w:p>
    <w:p w14:paraId="26AFA9CC" w14:textId="01DEFC57" w:rsidR="006B3CAB" w:rsidRPr="006B3CAB" w:rsidRDefault="006B3CAB" w:rsidP="006B3CAB">
      <w:pPr>
        <w:spacing w:after="200" w:line="25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Gdy opis przedmiotu zamówienia został skonstruowany poprzez określenie wymagań dotyczących wydajności lub funkcjonalności, o których </w:t>
      </w:r>
      <w:r w:rsidR="001F328D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mowa w art. 101 ust. 1 pkt 1 ustawy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wówczas, zgod</w:t>
      </w:r>
      <w:r w:rsidR="001F328D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z art. 101 ust. 6 ustawy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Wykonawca może powołać się na zgodność oferowanych świadc</w:t>
      </w:r>
      <w:r w:rsidR="00205E35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zeń ze stosownymi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normami, jeżeli dotyczą one wymagań w zakresie wydajności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lub funkcjonalności określonych przez zamawiającego. W takiej sytuacji, Wykonawca wykazuje że obiekt budowlany, dostawa lub usługa, spełniają wymagania dotyczące wydajności lub funkcjonalności 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określone przez zamawiającego,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a zamawiający nie może odrzucić oferty zgodnej z normą dotyczącą postawionych wymagań w zakresie wydajności lub funkcjonalności, o k</w:t>
      </w:r>
      <w:r w:rsidR="00A84500">
        <w:rPr>
          <w:rFonts w:ascii="Times New Roman" w:eastAsia="Times New Roman" w:hAnsi="Times New Roman" w:cs="Times New Roman"/>
          <w:sz w:val="24"/>
          <w:szCs w:val="24"/>
        </w:rPr>
        <w:t>tórej mowa w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996CCFC" w14:textId="08CB864B" w:rsidR="00C36174" w:rsidRPr="009976B3" w:rsidRDefault="006B3CAB" w:rsidP="0008231D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zastosowanie rozwiązań równoważnych należy zasygnalizować w ofercie, niezależnie od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tego, czy zamawiający żąda przedłożenia przez Wykonawcę przedmiotowych środków </w:t>
      </w:r>
      <w:r w:rsidRPr="00997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dowodowych.</w:t>
      </w:r>
    </w:p>
    <w:p w14:paraId="0E5F5BEF" w14:textId="23A1442B" w:rsidR="006B3CAB" w:rsidRDefault="006B3CAB" w:rsidP="00856756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8) </w:t>
      </w:r>
      <w:r w:rsidRPr="00997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zastrzeżenie tajemnicy przedsiębiorstwa</w:t>
      </w:r>
      <w:r w:rsidRPr="009976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sytuacji, gdy oferta lub </w:t>
      </w:r>
      <w:r w:rsidRPr="009976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inne dokumenty</w:t>
      </w:r>
      <w:r w:rsidR="00BD7281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D7281"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składane w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toku postępowania będą zawierały tajemnicę przedsiębiorstwa, Wykonawca,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wraz z przekazaniem takich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informacji, zastrzega, że nie mogą być one udostępniane, oraz </w:t>
      </w:r>
      <w:r w:rsidRPr="00997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wykazuje, że zastrzeżone informacje stanowią tajemnicę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przedsiębiorstwa w rozumieniu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przepisów ustawy z 16 kwietnia 1993 r. o zwalczaniu nieuczciwej konkurencji.</w:t>
      </w:r>
    </w:p>
    <w:p w14:paraId="18721377" w14:textId="5F21D3FD" w:rsidR="007E0AED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128 ust. 1 ustawy, jeżeli wykonawca nie złoży oświadczenia, o którym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mowa w art. 125 ust. 1 ustawy, podmiotowych środków dowodowych, innych dokumentów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oświadczeń składanych w postępowaniu lub będą one niekompletne lub będą zawierać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błędy, zamawiający wezwie wykonawcę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do ich złożenia, poprawienia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uzupełnienia w wyznaczonym terminie z zastrzeżeniem art. 128 ust. 1 pkt 1 i 2 ustawy. </w:t>
      </w:r>
    </w:p>
    <w:p w14:paraId="4274ED1F" w14:textId="77777777" w:rsid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83A83A" w14:textId="77777777" w:rsidR="00102F85" w:rsidRDefault="00102F85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D97E3B" w14:textId="77777777" w:rsidR="00102F85" w:rsidRPr="006B3CAB" w:rsidRDefault="00102F85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6C38D" w14:textId="2C697462" w:rsidR="006B3CAB" w:rsidRPr="00856756" w:rsidRDefault="006B3CAB" w:rsidP="008567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XIII - Wykonawcy zagraniczni</w:t>
      </w:r>
      <w:r w:rsidR="007E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2619A94" w14:textId="77777777" w:rsidR="0032451D" w:rsidRDefault="0032451D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8D090" w14:textId="35A6DCE0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wykonawca ma siedzibę lub miejsce zamieszkania poza granicami Rzeczypospolitej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Polskiej, zamiast:</w:t>
      </w:r>
    </w:p>
    <w:p w14:paraId="66F60412" w14:textId="77777777" w:rsidR="006B3CAB" w:rsidRPr="006B3CAB" w:rsidRDefault="006B3CAB" w:rsidP="008E1017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lub informacji o których mowa w rozdziale XI ust. 4 pkt 2) składa dokument  wystawiony w kraju, w którym Wykonawca ma siedzibę lub miejsce zamieszkania potwierdzające, że: </w:t>
      </w:r>
    </w:p>
    <w:p w14:paraId="070705A0" w14:textId="77777777" w:rsidR="006B3CAB" w:rsidRPr="006B3CAB" w:rsidRDefault="006B3CAB" w:rsidP="008E1017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336F91DC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Dokument, o którym mowa w ust. 1 pkt 1, powinien być wystawiony nie wcześniej niż 3 miesięcy przed jego złożeniem. </w:t>
      </w:r>
    </w:p>
    <w:p w14:paraId="5A3B6A6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14:paraId="346CF3B0" w14:textId="4F999FBF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XIV - Termin wykonania zamówieni</w:t>
      </w:r>
      <w:r w:rsidR="00446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a, miejsce</w:t>
      </w:r>
      <w:r w:rsidR="00D82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2CD88B8" w14:textId="77777777" w:rsidR="006B3CAB" w:rsidRPr="00402B4E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202D642" w14:textId="59ADB192" w:rsidR="006B3CAB" w:rsidRPr="00DE572A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</w:t>
      </w:r>
      <w:r w:rsidR="009976B3"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>wienia</w:t>
      </w:r>
      <w:r w:rsid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maksymalnie </w:t>
      </w:r>
      <w:r w:rsidR="00DE572A" w:rsidRPr="00DE5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29.08.2022 r.</w:t>
      </w:r>
      <w:r w:rsidR="007E0AED" w:rsidRPr="00DE5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976B3" w:rsidRPr="00DE5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BE17F4" w:rsidRPr="00DE5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C70BF" w:rsidRPr="00DE5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4460ED" w:rsidRPr="00DE5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E7507" w:rsidRPr="00DE5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FC70BF" w:rsidRPr="00DE5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6E7507" w:rsidRPr="00DE5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460ED" w:rsidRPr="00DE5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 r.</w:t>
      </w:r>
    </w:p>
    <w:p w14:paraId="143CA997" w14:textId="6B1BE93C" w:rsidR="006515AF" w:rsidRPr="00D82B70" w:rsidRDefault="003F7BFD" w:rsidP="00A60918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  <w:r w:rsidRPr="00FC70B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Miejsca</w:t>
      </w:r>
      <w:r w:rsidR="006B3CAB" w:rsidRPr="00FC70B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wykonania zamówienia</w:t>
      </w:r>
      <w:r w:rsidR="00D859F0" w:rsidRPr="00FC70B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:</w:t>
      </w:r>
      <w:r w:rsidR="00402B4E" w:rsidRPr="00FC70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82B70" w:rsidRPr="00D82B70">
        <w:rPr>
          <w:rFonts w:ascii="Times New Roman" w:hAnsi="Times New Roman" w:cs="Times New Roman"/>
          <w:color w:val="000000"/>
          <w:sz w:val="24"/>
          <w:szCs w:val="24"/>
        </w:rPr>
        <w:t>budynek Straży Gminnej, Rosówek 16, 72-001 Kołbaskowo</w:t>
      </w:r>
    </w:p>
    <w:p w14:paraId="3A8E9B4D" w14:textId="77777777" w:rsidR="00D82B70" w:rsidRPr="00FC70BF" w:rsidRDefault="00D82B70" w:rsidP="00D82B7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14:paraId="78C80551" w14:textId="2C81EA38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XV </w:t>
      </w:r>
      <w:r w:rsidR="007E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Wadium</w:t>
      </w:r>
      <w:r w:rsidR="00D82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B3BDA24" w14:textId="77777777" w:rsidR="006515AF" w:rsidRPr="005B5AC2" w:rsidRDefault="006515AF" w:rsidP="006515AF">
      <w:pPr>
        <w:spacing w:after="0" w:line="240" w:lineRule="auto"/>
        <w:jc w:val="both"/>
        <w:rPr>
          <w:sz w:val="24"/>
        </w:rPr>
      </w:pPr>
    </w:p>
    <w:p w14:paraId="4BD2BDA8" w14:textId="3821E9EA" w:rsidR="00BA4106" w:rsidRPr="008770C4" w:rsidRDefault="006515AF" w:rsidP="003B2502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5AF">
        <w:rPr>
          <w:rFonts w:ascii="Times New Roman" w:hAnsi="Times New Roman" w:cs="Times New Roman"/>
          <w:sz w:val="24"/>
          <w:szCs w:val="24"/>
        </w:rPr>
        <w:t>Zamawiający nie wymaga wnoszenia wadium</w:t>
      </w:r>
      <w:r w:rsidR="007E0AED">
        <w:rPr>
          <w:rFonts w:ascii="Times New Roman" w:hAnsi="Times New Roman" w:cs="Times New Roman"/>
          <w:sz w:val="24"/>
          <w:szCs w:val="24"/>
        </w:rPr>
        <w:t xml:space="preserve"> dla obu części zamówienia</w:t>
      </w:r>
      <w:r w:rsidRPr="006515AF">
        <w:rPr>
          <w:rFonts w:ascii="Times New Roman" w:hAnsi="Times New Roman" w:cs="Times New Roman"/>
          <w:sz w:val="24"/>
          <w:szCs w:val="24"/>
        </w:rPr>
        <w:t>.</w:t>
      </w:r>
    </w:p>
    <w:p w14:paraId="5A99B004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27221" w14:textId="2D3041F7" w:rsidR="006B3CAB" w:rsidRPr="006B3CAB" w:rsidRDefault="006B3CAB" w:rsidP="006515AF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701" w:hanging="170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 - Wyjaśnienia treści SWZ</w:t>
      </w:r>
      <w:r w:rsidR="00D82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jej modyfikacja</w:t>
      </w:r>
    </w:p>
    <w:p w14:paraId="59E12C4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E6DC81D" w14:textId="701E7BC6" w:rsidR="006B3CAB" w:rsidRPr="006B3CAB" w:rsidRDefault="006B3CAB" w:rsidP="005C1C0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warunkiem, że wniosek o wyjaśnienie treści SWZ wpłynie do zamawiającego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później niż na 4 dni przed upływem terminu składania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rt zgodnie z art. 284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2CC36" w14:textId="290AE6E3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Pytania zawarte we wniosku o wyjaśnienie treści SWZ można przekazywać pojedynczo 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pakietami. </w:t>
      </w:r>
    </w:p>
    <w:p w14:paraId="4B43FF0F" w14:textId="77777777" w:rsidR="005C1C0F" w:rsidRDefault="006B3CAB" w:rsidP="005C1C0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Zaleca się, aby wnioski o wyjaśnienie treści SWZ były przekazywane w wersji edytowalne</w:t>
      </w:r>
      <w:r w:rsidR="005C1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</w:t>
      </w:r>
    </w:p>
    <w:p w14:paraId="588EB4EA" w14:textId="4B98B5E1" w:rsidR="006B3CAB" w:rsidRPr="005C1C0F" w:rsidRDefault="006B3CAB" w:rsidP="003B250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Treść pytań wraz z wyjaśnieniami zamawiający udostępnia </w:t>
      </w:r>
      <w:r w:rsidRPr="005C1C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bez ujawniania źródła zapytania. </w:t>
      </w:r>
    </w:p>
    <w:p w14:paraId="75BF4926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 uzasadnionych przypadkach zamawiający może przed upływem terminu składania ofert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zmienić treść SWZ. Dokonaną zmianę treści SWZ zamawiający udostępnia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platformazakupowa.pl</w:t>
      </w:r>
    </w:p>
    <w:p w14:paraId="46663655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6.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udzieli wyjaśnień w terminie, o którym mowa w ust. 1, przedłuża termin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składania ofert o czas niezbędny do zapoznania się wszystkich zainteresowanych Wykonawców 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wyjaśnieniami niezbędnymi do należytego przygotowania i złożenia ofert.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przypadku gdy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wniosek o wyjaśnienie treści SWZ nie wpłynął w terminie, o którym mowa w ust. 1,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nie ma obowiązku udzielania wyjaśnień SWZ oraz obowiązku przedłużenia terminu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składania ofert.</w:t>
      </w:r>
    </w:p>
    <w:p w14:paraId="2B3E3DF0" w14:textId="0F291C17" w:rsidR="006E7507" w:rsidRDefault="006B3CAB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Przedłużenie terminu składania ofert, o których mowa w ust. 6, nie wpływa na bieg terminu składania wn</w:t>
      </w:r>
      <w:r w:rsidR="003F7BFD">
        <w:rPr>
          <w:rFonts w:ascii="Times New Roman" w:eastAsia="Times New Roman" w:hAnsi="Times New Roman" w:cs="Times New Roman"/>
          <w:sz w:val="24"/>
          <w:szCs w:val="24"/>
          <w:lang w:eastAsia="pl-PL"/>
        </w:rPr>
        <w:t>iosku o wyjaśnienie treści SWZ.</w:t>
      </w:r>
    </w:p>
    <w:p w14:paraId="6150F18E" w14:textId="77777777" w:rsidR="00944FE4" w:rsidRDefault="00944FE4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BADD7" w14:textId="77777777" w:rsidR="00453C16" w:rsidRDefault="00453C16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9E099" w14:textId="00AFB985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tabs>
          <w:tab w:val="right" w:pos="94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 - Sposób obliczenia ceny oferty</w:t>
      </w:r>
      <w:r w:rsidR="00512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61A136B" w14:textId="77777777" w:rsidR="006B3CAB" w:rsidRPr="00402B4E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0BE84482" w14:textId="793DED0D" w:rsidR="0053555B" w:rsidRPr="00402B4E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2B4E">
        <w:rPr>
          <w:rFonts w:ascii="Times New Roman" w:hAnsi="Times New Roman" w:cs="Times New Roman"/>
          <w:b/>
          <w:color w:val="000000" w:themeColor="text1"/>
          <w:sz w:val="24"/>
        </w:rPr>
        <w:t>Cena oferty jest ceną ryczałtową</w:t>
      </w: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Cenę oferty należy obliczyć, uwzględniając całość wynagrodzenia Wykonawcy za prawidłowe wykonanie umowy. Wykonawca jest zobowiązany skalkulować cenę na podstawie wszelkich wymogów związanych z realizacją zamówienia</w:t>
      </w:r>
      <w:r w:rsidR="008872C7"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078BC63" w14:textId="65DD00ED" w:rsidR="00BA4106" w:rsidRPr="00402B4E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Cena ofertowa musi obejmować wszystkie koszty związane z realizacją przedmiotu zamówienia, wszystkie inne koszty oraz ewentualne upusty i rabaty, a także wszystkie potencjalne ryzyka ekonomiczne, jakie mogą wystąpić przy realizacji przedmiotu umowy, wynikające z okoliczności, które można było przewidzieć w chwili składania oferty, z wyjątkiem okoliczności, za które wyłączną odpowiedzialność ponosi zamawiający, tj. oparta na </w:t>
      </w:r>
      <w:r w:rsidR="00BA4106"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rachunku ekonomicznym Wykonawcy</w:t>
      </w:r>
    </w:p>
    <w:p w14:paraId="50E8BA92" w14:textId="2AE29A69" w:rsidR="006B3CAB" w:rsidRPr="00402B4E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Wykonawca zobowiązany jest zastosować stawkę VAT zgodn</w:t>
      </w:r>
      <w:r w:rsidR="0053555B"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ie z obowiązującymi przepisami </w:t>
      </w: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ustawy z 11 marca 2004 r. o  podatku od towarów i usług.</w:t>
      </w:r>
    </w:p>
    <w:p w14:paraId="22675902" w14:textId="35BA3414" w:rsidR="0053555B" w:rsidRPr="00402B4E" w:rsidRDefault="006B3CAB" w:rsidP="005355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Uwaga! Zgodnie z ust. 1 Komunikatu Prezesa Głównego Urzędu Statystycznego z dnia 24 stycznia 2005 r. (Dz. </w:t>
      </w:r>
      <w:r w:rsidR="009479B7"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Urz. GUS 2005 1.11</w:t>
      </w: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w sprawie trybu </w:t>
      </w:r>
      <w:r w:rsidR="009479B7"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udzielenia informacji dotyczących standardów klasyfikacyjnych</w:t>
      </w: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</w:t>
      </w:r>
      <w:r w:rsidR="0053555B"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pisów Wspólnoty Europejskiej”.</w:t>
      </w:r>
    </w:p>
    <w:p w14:paraId="16004289" w14:textId="77777777" w:rsidR="0053555B" w:rsidRPr="00402B4E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Wykonawcy ponoszą wszelkie koszty związane z przygotowaniem i złożeniem oferty.</w:t>
      </w:r>
    </w:p>
    <w:p w14:paraId="0626082A" w14:textId="0DFC9AFE" w:rsidR="0053555B" w:rsidRPr="00402B4E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Rozliczenia będą prowadzone w złotych polskich z dokładnością do dwóch miejsc po przecinku.</w:t>
      </w:r>
    </w:p>
    <w:p w14:paraId="0BFC2053" w14:textId="6D1D3FB6" w:rsidR="006B3CAB" w:rsidRPr="00402B4E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formularzu oferty wypełnianym za pośrednictwem Platformy </w:t>
      </w:r>
      <w:r w:rsidR="0053555B"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wykonawca poda wyłącznie cenę </w:t>
      </w: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oferty, która uwzględnia całkowity koszt realizacji zamó</w:t>
      </w:r>
      <w:r w:rsidR="0053555B"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wienia w okresie obowiązywania </w:t>
      </w: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umowy, obliczoną zgodnie z powyższymi dyspozycjami.</w:t>
      </w:r>
    </w:p>
    <w:p w14:paraId="6270B504" w14:textId="4301FF56" w:rsidR="006B3CAB" w:rsidRPr="00402B4E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Zgodnie z art. 225 ustawy </w:t>
      </w:r>
      <w:proofErr w:type="spellStart"/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jeżeli została złożona oferta, której wybór prowadziłby do </w:t>
      </w: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powstania u zamawiającego obowiązku podatkowego zgodnie z ustawą z 11 marca 2004 r. o </w:t>
      </w: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podatku od towarów i usług, dla celów zastosowania kryterium ceny lub kosztu zamawiający </w:t>
      </w: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dolicza do przedstawionej w tej ofercie ceny kwotę podatku od towarów i usług, którą </w:t>
      </w: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miałby obowiązek rozliczyć. W takiej sytuacji wykonawca ma obowiązek:</w:t>
      </w:r>
    </w:p>
    <w:p w14:paraId="18DD4262" w14:textId="77777777" w:rsidR="006B3CAB" w:rsidRPr="00402B4E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1) poinformowania zamawiającego, że wybór jego oferty będzie prowadził do powstania u </w:t>
      </w: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zamawiającego obowiązku podatkowego;</w:t>
      </w:r>
    </w:p>
    <w:p w14:paraId="7B485A9A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2)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wskazania nazwy (rodzaju) towaru lub usługi, których dostawa lub świadczenie będą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prowadziły do powstania obowiązku podatkowego;</w:t>
      </w:r>
    </w:p>
    <w:p w14:paraId="21C8BE35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3) wskazania wartości towaru lub usługi objętego obowiązkiem podatkowym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zamawiającego, bez kwoty podatku;</w:t>
      </w:r>
    </w:p>
    <w:p w14:paraId="043CF237" w14:textId="0364D641" w:rsidR="0053555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4) wskazania stawki podatku od towarów i usług, która zgodnie z wiedzą wykonawcy,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będzie miała zastosowanie.</w:t>
      </w:r>
    </w:p>
    <w:p w14:paraId="01F7362D" w14:textId="0DB430B2" w:rsidR="006B3CAB" w:rsidRDefault="0053555B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</w:rPr>
        <w:t>. Informację w powyższym zakresie wykonawca składa w załączniku nr 1 do SWZ. Brak złożenia ww. informacji będzie postrzegany jako brak powstania obowiązku podatkowego u zamawiającego.</w:t>
      </w:r>
    </w:p>
    <w:p w14:paraId="2E2C769D" w14:textId="77777777" w:rsidR="00CE2013" w:rsidRPr="006B3CAB" w:rsidRDefault="00CE2013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E5FEBE" w14:textId="706CD810" w:rsidR="006B3CAB" w:rsidRPr="006B3CAB" w:rsidRDefault="00AF7826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XVIII – Termin składania i otwarcia ofert</w:t>
      </w:r>
      <w:r w:rsidR="00512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96A80D1" w14:textId="77777777" w:rsidR="006B3CAB" w:rsidRPr="00453C16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DC8876" w14:textId="3F7392E0" w:rsidR="006B3CAB" w:rsidRPr="00D82B70" w:rsidRDefault="006B3CAB" w:rsidP="008E1017">
      <w:pPr>
        <w:numPr>
          <w:ilvl w:val="1"/>
          <w:numId w:val="19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37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5C789B" w:rsidRPr="00237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7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w terminie </w:t>
      </w:r>
      <w:r w:rsidRPr="00DE5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 dnia </w:t>
      </w:r>
      <w:r w:rsidR="004E1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DE572A" w:rsidRPr="00DE5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.07.</w:t>
      </w:r>
      <w:r w:rsidR="00D859F0" w:rsidRPr="00DE5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</w:t>
      </w:r>
      <w:r w:rsidRPr="00DE5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DE5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godz. </w:t>
      </w:r>
      <w:r w:rsidR="001809B1" w:rsidRPr="00DE5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10.45</w:t>
      </w:r>
    </w:p>
    <w:p w14:paraId="429B15AB" w14:textId="1A802F3A" w:rsidR="00961B81" w:rsidRPr="00961B81" w:rsidRDefault="006B3CAB" w:rsidP="00961B81">
      <w:pPr>
        <w:numPr>
          <w:ilvl w:val="1"/>
          <w:numId w:val="19"/>
        </w:numPr>
        <w:spacing w:after="0" w:line="240" w:lineRule="auto"/>
        <w:ind w:left="431"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za pośrednictwem Platformy: </w:t>
      </w:r>
      <w:r w:rsidR="00961B81" w:rsidRPr="00961B8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https://platformazakupowa.pl/create/proceeding/step1/636328/0/0/0/1</w:t>
      </w:r>
    </w:p>
    <w:p w14:paraId="54CDDA0C" w14:textId="4D0998C7" w:rsidR="006B3CAB" w:rsidRPr="00237670" w:rsidRDefault="006B3CAB" w:rsidP="008E1017">
      <w:pPr>
        <w:numPr>
          <w:ilvl w:val="1"/>
          <w:numId w:val="19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4E10FA" w:rsidRPr="004E1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DE572A" w:rsidRPr="004E1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E572A" w:rsidRPr="00DE5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07.</w:t>
      </w:r>
      <w:r w:rsidR="00D859F0" w:rsidRPr="00DE5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</w:t>
      </w:r>
      <w:r w:rsidRPr="00DE5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8E6024" w:rsidRPr="00DE5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DE5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godz. </w:t>
      </w:r>
      <w:r w:rsidRPr="00DE5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  <w:r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7670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odszyfrowanie wczytanych na Platformie ofert.</w:t>
      </w:r>
    </w:p>
    <w:p w14:paraId="7832DA12" w14:textId="269BC692" w:rsidR="006B3CAB" w:rsidRPr="00453C16" w:rsidRDefault="006B3CAB" w:rsidP="008E1017">
      <w:pPr>
        <w:numPr>
          <w:ilvl w:val="1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67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najpóźniej przed otwarciem ofert, udostępni na stronie internetowej prowadzonego postępowania informację o kwocie</w:t>
      </w:r>
      <w:r w:rsidR="009C6935" w:rsidRPr="00237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jedną i drugą część zamówienia</w:t>
      </w:r>
      <w:r w:rsidRPr="00237670">
        <w:rPr>
          <w:rFonts w:ascii="Times New Roman" w:eastAsia="Times New Roman" w:hAnsi="Times New Roman" w:cs="Times New Roman"/>
          <w:sz w:val="24"/>
          <w:szCs w:val="24"/>
          <w:lang w:eastAsia="pl-PL"/>
        </w:rPr>
        <w:t>, jaką</w:t>
      </w: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zamierza przeznaczyć na sfinansowanie zamówienia.</w:t>
      </w:r>
    </w:p>
    <w:p w14:paraId="51E4CAF7" w14:textId="77777777" w:rsidR="006B3CAB" w:rsidRPr="00453C16" w:rsidRDefault="006B3CAB" w:rsidP="008E1017">
      <w:pPr>
        <w:numPr>
          <w:ilvl w:val="1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sz w:val="24"/>
          <w:szCs w:val="24"/>
        </w:rPr>
        <w:t>W przypadku awarii systemu, która powoduje brak możliwości otwarcia ofert w terminie określonym przez zamawiającego, otwarcie ofert następuje niezwłocznie po usunięciu awarii. Zamawiający poinformuje o zmianie terminu otwarcia ofert na stronie internetowej prowadzonego postępowania.</w:t>
      </w:r>
    </w:p>
    <w:p w14:paraId="514B4B42" w14:textId="77777777" w:rsidR="006B3CAB" w:rsidRPr="00453C16" w:rsidRDefault="006B3CAB" w:rsidP="008E1017">
      <w:pPr>
        <w:numPr>
          <w:ilvl w:val="1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0930189" w14:textId="77777777" w:rsidR="006B3CAB" w:rsidRPr="00453C16" w:rsidRDefault="006B3CAB" w:rsidP="008E1017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14:paraId="46313B81" w14:textId="375A3BCC" w:rsidR="0014547A" w:rsidRPr="00453C16" w:rsidRDefault="006B3CAB" w:rsidP="008E1017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14:paraId="1BB4D841" w14:textId="73942A53" w:rsidR="0014547A" w:rsidRPr="00453C16" w:rsidRDefault="0014547A" w:rsidP="0014547A">
      <w:pPr>
        <w:spacing w:after="0" w:line="240" w:lineRule="auto"/>
        <w:ind w:left="426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ofert, które podlegają negocjacjom, zamawiający udostępnia informacje o których    mowa w ust. 6 pkt 2, niezwłocznie po otwarciu ofert ostatecznych albo unieważnieniu postępowania.</w:t>
      </w:r>
    </w:p>
    <w:p w14:paraId="76266915" w14:textId="48CF3E8A" w:rsidR="006B3CAB" w:rsidRPr="00DE572A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Wykonawca pozostaje związany ofertą </w:t>
      </w:r>
      <w:r w:rsidR="00402B4E" w:rsidRPr="00DE5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4E1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18</w:t>
      </w:r>
      <w:r w:rsidR="00DE572A" w:rsidRPr="00DE5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.09.</w:t>
      </w:r>
      <w:r w:rsidRPr="00DE5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859F0" w:rsidRPr="00DE5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DE5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3A9A3075" w14:textId="77777777" w:rsidR="006B3CAB" w:rsidRPr="006B3CAB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E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</w:t>
      </w:r>
      <w:r w:rsidRPr="007B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B6E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 związania ofertą rozpoczyna się wraz z upływem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terminu składania ofert.</w:t>
      </w:r>
    </w:p>
    <w:p w14:paraId="4841CCA6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gdy wybór najkorzystniejszej oferty nie nastąpi przed upływem terminu związania ofertą wskazanego w ust. 7, Zamawiający przed upływem terminu związania ofertą zwraca się jednokrotnie do wykonawców o wyrażenie zgody na przedłużenie tego terminu o wskazywany przez niego okres, nie dłuższy niż 30 dni. </w:t>
      </w:r>
    </w:p>
    <w:p w14:paraId="1F54D579" w14:textId="77777777" w:rsid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Odmowa wyrażenia zgody na przedłużenie terminu związania ofertą nie powoduje utraty wadium.</w:t>
      </w:r>
    </w:p>
    <w:p w14:paraId="2AB8EFF7" w14:textId="77777777" w:rsidR="00453C16" w:rsidRPr="006B3CAB" w:rsidRDefault="00453C16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E3C48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AB47E9" w14:textId="1AA9D939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XIX 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podaniem wag tych kryteriów i sposobu oceny ofert</w:t>
      </w:r>
      <w:r w:rsidR="00952C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8F2807F" w14:textId="77777777" w:rsidR="006B3CAB" w:rsidRPr="006B3CAB" w:rsidRDefault="006B3CAB" w:rsidP="004A5AA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A387395" w14:textId="77777777" w:rsidR="006B3CAB" w:rsidRPr="006B3CAB" w:rsidRDefault="006B3CAB" w:rsidP="006B3C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Wybór oferty najkorzystniejszej zostanie dokonany według następujących kryteriów oceny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ofert: </w:t>
      </w:r>
    </w:p>
    <w:p w14:paraId="12B7071B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2984079" w14:textId="211FA725" w:rsidR="006B3CAB" w:rsidRPr="00402B4E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1)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cena –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60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%</w:t>
      </w:r>
      <w:r w:rsidR="00961B8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14:paraId="75EE1521" w14:textId="77777777"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„cena” (C): </w:t>
      </w:r>
    </w:p>
    <w:p w14:paraId="49AD9583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DAC9E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najniższa cena ofertowa    </w:t>
      </w:r>
    </w:p>
    <w:p w14:paraId="75E3DDB2" w14:textId="77777777"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  = ---------------------------------------------------- x 100 pkt x 60%</w:t>
      </w:r>
    </w:p>
    <w:p w14:paraId="41BCEDA0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cena ofertowa w ofercie ocenianej</w:t>
      </w:r>
    </w:p>
    <w:p w14:paraId="5639A077" w14:textId="77777777" w:rsidR="00A242A5" w:rsidRPr="006D4290" w:rsidRDefault="00A242A5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448E142" w14:textId="33CC4E11" w:rsidR="004A5AA2" w:rsidRPr="00CC62FC" w:rsidRDefault="004A5AA2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6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2</w:t>
      </w:r>
      <w:r w:rsidR="00A242A5" w:rsidRPr="00CC6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)  </w:t>
      </w:r>
      <w:r w:rsidRPr="00CC6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</w:t>
      </w:r>
      <w:r w:rsidR="00961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termin realizacji dostawy</w:t>
      </w:r>
      <w:r w:rsidRPr="00CC6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CC62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40</w:t>
      </w:r>
      <w:r w:rsidR="00AA0C0D" w:rsidRPr="00CC6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% </w:t>
      </w:r>
    </w:p>
    <w:p w14:paraId="7D48A401" w14:textId="57D399F1" w:rsidR="004A5AA2" w:rsidRPr="00CC62FC" w:rsidRDefault="004A5AA2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6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Sposób przyznan</w:t>
      </w:r>
      <w:r w:rsidR="00961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ia punktów w kryterium „cena” (T</w:t>
      </w:r>
      <w:r w:rsidRPr="00CC6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):</w:t>
      </w:r>
    </w:p>
    <w:p w14:paraId="6CC29FC0" w14:textId="77777777" w:rsidR="004A5AA2" w:rsidRPr="00CC62FC" w:rsidRDefault="004A5AA2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AF6847B" w14:textId="6ED5F1D5" w:rsidR="004A5AA2" w:rsidRPr="00CC62FC" w:rsidRDefault="004A5AA2" w:rsidP="004A5AA2">
      <w:pPr>
        <w:pStyle w:val="Default"/>
        <w:tabs>
          <w:tab w:val="left" w:pos="0"/>
        </w:tabs>
        <w:spacing w:after="27"/>
        <w:rPr>
          <w:color w:val="000000" w:themeColor="text1"/>
        </w:rPr>
      </w:pPr>
      <w:r w:rsidRPr="00CC62FC">
        <w:rPr>
          <w:color w:val="000000" w:themeColor="text1"/>
          <w:lang w:eastAsia="zh-CN"/>
        </w:rPr>
        <w:t xml:space="preserve">     40</w:t>
      </w:r>
      <w:r w:rsidR="00961B81">
        <w:rPr>
          <w:color w:val="000000" w:themeColor="text1"/>
        </w:rPr>
        <w:t xml:space="preserve"> pkt – 29.08.-05.09.2022 r.</w:t>
      </w:r>
    </w:p>
    <w:p w14:paraId="0998F518" w14:textId="20AB628E" w:rsidR="00CC62FC" w:rsidRPr="00CC62FC" w:rsidRDefault="00961B81" w:rsidP="00961B81">
      <w:pPr>
        <w:pStyle w:val="Default"/>
        <w:tabs>
          <w:tab w:val="left" w:pos="0"/>
        </w:tabs>
        <w:spacing w:after="27"/>
        <w:rPr>
          <w:color w:val="000000" w:themeColor="text1"/>
        </w:rPr>
      </w:pPr>
      <w:r>
        <w:rPr>
          <w:color w:val="000000" w:themeColor="text1"/>
        </w:rPr>
        <w:t xml:space="preserve">     2</w:t>
      </w:r>
      <w:r w:rsidR="005022C3">
        <w:rPr>
          <w:color w:val="000000" w:themeColor="text1"/>
        </w:rPr>
        <w:t>0</w:t>
      </w:r>
      <w:r w:rsidR="004A5AA2" w:rsidRPr="00CC62FC">
        <w:rPr>
          <w:color w:val="000000" w:themeColor="text1"/>
        </w:rPr>
        <w:t xml:space="preserve"> pk</w:t>
      </w:r>
      <w:r>
        <w:rPr>
          <w:color w:val="000000" w:themeColor="text1"/>
        </w:rPr>
        <w:t>t – 29.08.-12.09.2022 r.</w:t>
      </w:r>
    </w:p>
    <w:p w14:paraId="0CFCD32A" w14:textId="364A54F5" w:rsidR="00961B81" w:rsidRPr="00CC62FC" w:rsidRDefault="00CC62FC" w:rsidP="004A5AA2">
      <w:pPr>
        <w:pStyle w:val="Default"/>
        <w:tabs>
          <w:tab w:val="left" w:pos="0"/>
        </w:tabs>
        <w:spacing w:line="276" w:lineRule="auto"/>
        <w:rPr>
          <w:color w:val="000000" w:themeColor="text1"/>
        </w:rPr>
      </w:pPr>
      <w:r w:rsidRPr="00CC62FC">
        <w:rPr>
          <w:color w:val="000000" w:themeColor="text1"/>
        </w:rPr>
        <w:t xml:space="preserve">   </w:t>
      </w:r>
      <w:r w:rsidR="00AD18D2">
        <w:rPr>
          <w:color w:val="000000" w:themeColor="text1"/>
        </w:rPr>
        <w:t xml:space="preserve">    0</w:t>
      </w:r>
      <w:r w:rsidR="00961B81">
        <w:rPr>
          <w:color w:val="000000" w:themeColor="text1"/>
        </w:rPr>
        <w:t xml:space="preserve"> pkt – 29.08.-19.09.2022</w:t>
      </w:r>
      <w:r w:rsidR="00AD18D2">
        <w:rPr>
          <w:color w:val="000000" w:themeColor="text1"/>
        </w:rPr>
        <w:t xml:space="preserve"> r.</w:t>
      </w:r>
    </w:p>
    <w:p w14:paraId="5AAAA111" w14:textId="77777777" w:rsidR="00AA0C0D" w:rsidRPr="00CC62FC" w:rsidRDefault="00AA0C0D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D476402" w14:textId="00E00E3F" w:rsidR="00E10F51" w:rsidRPr="00CC62FC" w:rsidRDefault="006B3CAB" w:rsidP="00E10F5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</w:pPr>
      <w:r w:rsidRPr="00CC62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Komisja przetargowa oceni oferty sumując punkty uzyskane z poszczególnych kryteriów</w:t>
      </w:r>
      <w:r w:rsidR="00402B4E" w:rsidRPr="00CC62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dla I </w:t>
      </w:r>
      <w:proofErr w:type="spellStart"/>
      <w:r w:rsidR="00402B4E" w:rsidRPr="00CC62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i</w:t>
      </w:r>
      <w:proofErr w:type="spellEnd"/>
      <w:r w:rsidR="00402B4E" w:rsidRPr="00CC62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II części zamówienia</w:t>
      </w:r>
      <w:r w:rsidRPr="00CC62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:</w:t>
      </w:r>
    </w:p>
    <w:p w14:paraId="0DBAB251" w14:textId="14F82662" w:rsidR="006B3CAB" w:rsidRPr="00CC62FC" w:rsidRDefault="004A5AA2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CC62FC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x-none" w:eastAsia="x-none"/>
        </w:rPr>
        <w:t xml:space="preserve">   S = C + </w:t>
      </w:r>
      <w:r w:rsidR="00961B8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x-none"/>
        </w:rPr>
        <w:t>T</w:t>
      </w:r>
    </w:p>
    <w:p w14:paraId="6390DDEF" w14:textId="77777777" w:rsidR="00C605E6" w:rsidRPr="006B3CAB" w:rsidRDefault="00C605E6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0CCB1D2C" w14:textId="00FF2505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Prowadzenie procedury wraz z negocjacjami</w:t>
      </w:r>
      <w:r w:rsidR="00952C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72ADEB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72AF52D2" w14:textId="2A07EA0F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korzysta z uprawnienia, o j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akim stanowi art. 288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09268B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prowadzeniu negocjacji w pierwszym kroku zamawiający poinformuje równocześnie wszystkich wykonawców, którzy złożyli oferty, o wykonawcach:</w:t>
      </w:r>
    </w:p>
    <w:p w14:paraId="39187DD6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1)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nie zostały odrzucone, oraz punktacji przyznanej ofertom w każdym kryterium oceny ofert i łącznej punktacji,</w:t>
      </w:r>
    </w:p>
    <w:p w14:paraId="7BA03E53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lastRenderedPageBreak/>
        <w:t>2)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zostały odrzucone:</w:t>
      </w:r>
    </w:p>
    <w:p w14:paraId="4D83F036" w14:textId="77777777" w:rsidR="006B3CAB" w:rsidRPr="006B3CAB" w:rsidRDefault="006B3CAB" w:rsidP="008E101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podając uzasadnienie faktyczne i prawne.</w:t>
      </w:r>
    </w:p>
    <w:p w14:paraId="59A31D6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61AC1E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230DDCA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negocjacji z wszystkimi wykonawcami, zamawiający informuje o tym fakcie uczestników negocjacji oraz zaprasza ich do składania ofert dodatkowych.</w:t>
      </w:r>
    </w:p>
    <w:p w14:paraId="65D65FEF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złożenia ofert dodatkowych będzie zawierać co najmniej:</w:t>
      </w:r>
    </w:p>
    <w:p w14:paraId="6C2B444A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oraz adres zamawiającego, numer telefonu, adres poczty elektronicznej oraz strony internetowej prowadzonego postępowania;</w:t>
      </w:r>
    </w:p>
    <w:p w14:paraId="52E7BD5F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i termin składania ofert dodatkowych oraz język, w jakich muszą one być sporządzone, oraz termin otwarcia tych ofert.</w:t>
      </w:r>
    </w:p>
    <w:p w14:paraId="1F58D45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2DD68D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1AF20DED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odpowiedzi na ogłoszenie o zamówieniu przestaje wiązać wykonawcę w zakresie, w jakim złoży on ofertę dodatkową zawierającą korzystniejsze propozycje w ramach każdego z kryteriów oceny ofert wskazanych w zaproszeniu do negocjacji. </w:t>
      </w:r>
    </w:p>
    <w:p w14:paraId="530D0122" w14:textId="77777777" w:rsid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34F14C7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28106121" w14:textId="36D4EF3E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XXI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formalnościach, jakie muszą zostać dopełnione po wyborze oferty w celu zawarcia umowy w sprawie zamówienia publicznego</w:t>
      </w:r>
      <w:r w:rsidR="00AD1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76B03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9C841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zawiera umowę w sprawie zamówienia publicznego w terminie nie krótszym niż 5 dni od dnia przesłania zawiadomienia o wyborze najkorzystniejszej oferty.</w:t>
      </w:r>
    </w:p>
    <w:p w14:paraId="1834636C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zawrzeć umowę w sprawie zamówienia publicznego przed upływem terminu, o którym mowa w ust. 1, jeżeli złożono tylko jedną ofertę w postępowaniu o udzielenie zamówienia.</w:t>
      </w:r>
    </w:p>
    <w:p w14:paraId="49486E57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ABDE41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podpisania umowy w miejscu i terminie wskazanym przez Zamawiającego.</w:t>
      </w:r>
    </w:p>
    <w:p w14:paraId="61E3E9B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jest zobowiązany do zawarcia umowy w sprawie zamówienia publicznego na warunkach określonych we wzorze Umowy, stanowiącym Załącznik nr 5 do SWZ.</w:t>
      </w:r>
    </w:p>
    <w:p w14:paraId="7F8A2DDA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14:paraId="730E079E" w14:textId="1AF23B2E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zawartej umowy w stosunku do treści wybranej oferty w zakresie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uregulowanym w art. 454-455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wskazanym we wzorze Umowy, stanowiącym Załącznik nr 5 do SWZ.</w:t>
      </w:r>
    </w:p>
    <w:p w14:paraId="7C472950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14:paraId="5108D813" w14:textId="77777777"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62E09" w14:textId="21EAE71B" w:rsidR="006B3CAB" w:rsidRPr="00632B43" w:rsidRDefault="006B3CAB" w:rsidP="00632B43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 – Zabezpieczenie należytego wykonania umowy</w:t>
      </w:r>
      <w:r w:rsidR="00952C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4310702" w14:textId="77777777" w:rsidR="006B3CAB" w:rsidRPr="00251425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56E10E1" w14:textId="12F4E581" w:rsidR="00632B43" w:rsidRPr="006515AF" w:rsidRDefault="00632B43" w:rsidP="003B2502">
      <w:pPr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5AF">
        <w:rPr>
          <w:rFonts w:ascii="Times New Roman" w:hAnsi="Times New Roman" w:cs="Times New Roman"/>
          <w:sz w:val="24"/>
          <w:szCs w:val="24"/>
        </w:rPr>
        <w:t>Zamawia</w:t>
      </w:r>
      <w:r>
        <w:rPr>
          <w:rFonts w:ascii="Times New Roman" w:hAnsi="Times New Roman" w:cs="Times New Roman"/>
          <w:sz w:val="24"/>
          <w:szCs w:val="24"/>
        </w:rPr>
        <w:t>jący nie wymaga zabezpieczenia należytego wykonania umowy.</w:t>
      </w:r>
    </w:p>
    <w:p w14:paraId="071BA453" w14:textId="77777777" w:rsidR="006B3CAB" w:rsidRPr="006B3CAB" w:rsidRDefault="006B3CAB" w:rsidP="006B3C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7BC6EA" w14:textId="02FBBC6C" w:rsidR="006B3CAB" w:rsidRPr="006B3CAB" w:rsidRDefault="006B3CAB" w:rsidP="006B3CA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XXIII - Pouczenie o środkach ochrony prawnej</w:t>
      </w:r>
      <w:r w:rsidR="00AD1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98AD2C8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C4F8FB" w14:textId="23333112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określone w niniejszym dziale przysługują Wykonawcy, jeżeli ma lub miał interes w uzyskaniu zamówienia oraz poniósł lub może ponieść szkodę w wyniku naruszenia przez z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przepisów ustawy </w:t>
      </w:r>
      <w:proofErr w:type="spellStart"/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890831B" w14:textId="343B6BB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wobec ogłoszenia wszczynającego postępowanie o udzielenie zamówienia oraz dokumentów zamówienia przysługują również organizacjom wpisanym na listę, o k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mowa w art. 469 pkt 15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Rzecznikowi Małych i Średnich Przedsiębiorców.</w:t>
      </w:r>
    </w:p>
    <w:p w14:paraId="5B029F6A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przysługuje na:</w:t>
      </w:r>
    </w:p>
    <w:p w14:paraId="0EAA820C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14:paraId="3E4BC659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14:paraId="7C0522D0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C1587A3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1015EA5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w terminie:</w:t>
      </w:r>
    </w:p>
    <w:p w14:paraId="7C989F1A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61CAD5F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1533D1FB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 przypadkach innych niż określone w ust. 5 i 6 wnosi się w terminie 5 dni od dnia, w którym powzięto lub przy zachowaniu należytej staranności można było powziąć wiadomość o okolicznościach stanowiących podstawę jego wniesienia</w:t>
      </w:r>
    </w:p>
    <w:p w14:paraId="000B5411" w14:textId="37B1C068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orzeczenie Izby oraz postanowienie Prezesa Izby, o którym m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stronom oraz uczestnikom postępowania odwoławczego przysługuje skarga do sądu.</w:t>
      </w:r>
    </w:p>
    <w:p w14:paraId="4DA4C766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do Sądu Okręgowego w Warszawie - sądu zamówień publicznych, zwanego dalej "sądem zamówień publicznych".</w:t>
      </w:r>
    </w:p>
    <w:p w14:paraId="458268E0" w14:textId="105F8A63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za pośrednictwem Prezesa Izby, w terminie 14 dni od dnia doręczenia orzeczenia Izby lub postanowienia Prezesa Izby, o którym mo</w:t>
      </w:r>
      <w:r w:rsidR="00C60C18">
        <w:rPr>
          <w:rFonts w:ascii="Times New Roman" w:eastAsia="Times New Roman" w:hAnsi="Times New Roman" w:cs="Times New Roman"/>
          <w:sz w:val="24"/>
          <w:szCs w:val="24"/>
          <w:lang w:eastAsia="pl-PL"/>
        </w:rPr>
        <w:t>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przesyłając jednocześnie jej odpis przeciwnikowi skargi. </w:t>
      </w:r>
    </w:p>
    <w:p w14:paraId="321A85FA" w14:textId="67C00E10" w:rsidR="00C560A4" w:rsidRDefault="006B3CAB" w:rsidP="001E584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11. Tryb postępowania odwoławczego  oraz postępowania skargowego przed sądem zamówień    publicznych jest uregulowany w Dziale IX śro</w:t>
      </w:r>
      <w:r w:rsidR="001E5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dki ochrony prawnej ustawy </w:t>
      </w:r>
      <w:proofErr w:type="spellStart"/>
      <w:r w:rsidR="001E58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E58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92A81B" w14:textId="77777777" w:rsidR="00C560A4" w:rsidRPr="006B3CAB" w:rsidRDefault="00C560A4" w:rsidP="006B3CAB">
      <w:pPr>
        <w:tabs>
          <w:tab w:val="num" w:pos="709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AB949" w14:textId="31128B69" w:rsidR="00814983" w:rsidRPr="00AE7A69" w:rsidRDefault="006B3CAB" w:rsidP="00AE7A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XXIV - Opis przedmiotu zamówienia</w:t>
      </w:r>
      <w:r w:rsidR="00AD1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2CC074A" w14:textId="77777777" w:rsidR="00944FE4" w:rsidRPr="00944FE4" w:rsidRDefault="00944FE4" w:rsidP="00944FE4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7B8903A2" w14:textId="56E18A51" w:rsidR="004E5A75" w:rsidRPr="00D802AE" w:rsidRDefault="00814983" w:rsidP="00AC101D">
      <w:pPr>
        <w:pStyle w:val="Akapitzlist"/>
        <w:numPr>
          <w:ilvl w:val="0"/>
          <w:numId w:val="31"/>
        </w:numPr>
        <w:spacing w:after="57" w:line="240" w:lineRule="auto"/>
        <w:ind w:left="284" w:hanging="284"/>
        <w:jc w:val="both"/>
        <w:textAlignment w:val="baseline"/>
        <w:rPr>
          <w:color w:val="000000" w:themeColor="text1"/>
        </w:rPr>
      </w:pPr>
      <w:r w:rsidRPr="001D1742">
        <w:rPr>
          <w:rFonts w:ascii="Times New Roman" w:hAnsi="Times New Roman"/>
          <w:color w:val="000000" w:themeColor="text1"/>
          <w:sz w:val="24"/>
          <w:szCs w:val="24"/>
        </w:rPr>
        <w:t>Przedmiotem zamówienia jest</w:t>
      </w:r>
      <w:r w:rsidR="008B73BA" w:rsidRPr="001D17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7C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zakup i d</w:t>
      </w:r>
      <w:r w:rsidR="00CC62FC" w:rsidRPr="001D17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ostaw</w:t>
      </w:r>
      <w:r w:rsidR="00157C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8B73BA" w:rsidRPr="001D174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57C45" w:rsidRPr="00157C45">
        <w:rPr>
          <w:rFonts w:ascii="Times New Roman" w:eastAsia="Times New Roman" w:hAnsi="Times New Roman"/>
          <w:sz w:val="24"/>
          <w:szCs w:val="24"/>
        </w:rPr>
        <w:t>sprzętu komputerowego, oprogramowania i zapewnienie dostępu do Internetu w ramach projektu: Wsparcie dzieci z rodzin peg</w:t>
      </w:r>
      <w:r w:rsidR="00157C45">
        <w:rPr>
          <w:rFonts w:ascii="Times New Roman" w:eastAsia="Times New Roman" w:hAnsi="Times New Roman"/>
          <w:sz w:val="24"/>
          <w:szCs w:val="24"/>
        </w:rPr>
        <w:t xml:space="preserve">eerowskich w rozwoju cyfrowym – </w:t>
      </w:r>
      <w:r w:rsidR="00157C45" w:rsidRPr="00157C45">
        <w:rPr>
          <w:rFonts w:ascii="Times New Roman" w:eastAsia="Times New Roman" w:hAnsi="Times New Roman"/>
          <w:sz w:val="24"/>
          <w:szCs w:val="24"/>
        </w:rPr>
        <w:t>Grant</w:t>
      </w:r>
      <w:r w:rsidR="00157C45">
        <w:rPr>
          <w:rFonts w:ascii="Times New Roman" w:eastAsia="Times New Roman" w:hAnsi="Times New Roman"/>
          <w:sz w:val="24"/>
          <w:szCs w:val="24"/>
        </w:rPr>
        <w:t>y PPGR.</w:t>
      </w:r>
      <w:r w:rsidR="00CC62FC" w:rsidRPr="00157C4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14:paraId="68D14AD8" w14:textId="77777777" w:rsidR="00AC101D" w:rsidRPr="00D802AE" w:rsidRDefault="004A5AA2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D802AE">
        <w:rPr>
          <w:rFonts w:ascii="Times New Roman" w:hAnsi="Times New Roman"/>
          <w:sz w:val="24"/>
          <w:szCs w:val="24"/>
        </w:rPr>
        <w:t>Kody</w:t>
      </w:r>
      <w:r w:rsidR="00AC101D" w:rsidRPr="00D802AE">
        <w:rPr>
          <w:rFonts w:ascii="Times New Roman" w:hAnsi="Times New Roman"/>
          <w:sz w:val="24"/>
          <w:szCs w:val="24"/>
        </w:rPr>
        <w:t xml:space="preserve"> </w:t>
      </w:r>
      <w:r w:rsidR="00AB0D90" w:rsidRPr="00D802AE">
        <w:rPr>
          <w:rFonts w:ascii="Times New Roman" w:hAnsi="Times New Roman"/>
          <w:sz w:val="24"/>
          <w:szCs w:val="24"/>
        </w:rPr>
        <w:t xml:space="preserve">CPV: </w:t>
      </w:r>
    </w:p>
    <w:p w14:paraId="7ABD26AA" w14:textId="74ED680C" w:rsidR="00157C45" w:rsidRDefault="00A60918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D802AE">
        <w:rPr>
          <w:rFonts w:ascii="Times New Roman" w:hAnsi="Times New Roman"/>
          <w:sz w:val="24"/>
          <w:szCs w:val="24"/>
        </w:rPr>
        <w:t xml:space="preserve">30213100-6: komputer </w:t>
      </w:r>
      <w:r>
        <w:rPr>
          <w:rFonts w:ascii="Times New Roman" w:hAnsi="Times New Roman"/>
          <w:sz w:val="24"/>
          <w:szCs w:val="24"/>
        </w:rPr>
        <w:t>przenośny</w:t>
      </w:r>
    </w:p>
    <w:p w14:paraId="70AB411A" w14:textId="159E14C0" w:rsidR="00A60918" w:rsidRDefault="00A60918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30213300-8: komputer biurkowy – komputer stacjonarny</w:t>
      </w:r>
    </w:p>
    <w:p w14:paraId="5766963A" w14:textId="2015D996" w:rsidR="00A60918" w:rsidRDefault="00A60918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30230000-0: sprzęt związany z komputerami</w:t>
      </w:r>
    </w:p>
    <w:p w14:paraId="43F705D2" w14:textId="01492357" w:rsidR="00A60918" w:rsidRDefault="00A60918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30213200-7: tablet</w:t>
      </w:r>
    </w:p>
    <w:p w14:paraId="43794CC9" w14:textId="1D36E41B" w:rsidR="00157C45" w:rsidRDefault="00A60918" w:rsidP="00AC101D">
      <w:pPr>
        <w:pStyle w:val="Akapitzlist"/>
        <w:spacing w:after="57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48900000-7: różne pakiety oprogramowania i systemy komputerowe</w:t>
      </w:r>
    </w:p>
    <w:p w14:paraId="4BAA51A2" w14:textId="77777777" w:rsidR="00ED3718" w:rsidRPr="002744FD" w:rsidRDefault="00AB0D90" w:rsidP="00AC101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4FD">
        <w:rPr>
          <w:rFonts w:ascii="Times New Roman" w:hAnsi="Times New Roman" w:cs="Times New Roman"/>
          <w:sz w:val="24"/>
          <w:szCs w:val="24"/>
        </w:rPr>
        <w:t xml:space="preserve">2.  </w:t>
      </w:r>
      <w:r w:rsidR="008A139E" w:rsidRPr="002744FD">
        <w:rPr>
          <w:rFonts w:ascii="Times New Roman" w:hAnsi="Times New Roman" w:cs="Times New Roman"/>
          <w:sz w:val="24"/>
          <w:szCs w:val="24"/>
        </w:rPr>
        <w:t>Zakres usługi</w:t>
      </w:r>
      <w:r w:rsidR="00237745" w:rsidRPr="002744FD">
        <w:rPr>
          <w:rFonts w:ascii="Times New Roman" w:hAnsi="Times New Roman" w:cs="Times New Roman"/>
          <w:sz w:val="24"/>
          <w:szCs w:val="24"/>
        </w:rPr>
        <w:t xml:space="preserve"> obejmuje:</w:t>
      </w:r>
    </w:p>
    <w:p w14:paraId="6AE376C7" w14:textId="2E3AB4CD" w:rsidR="002744FD" w:rsidRPr="00453C16" w:rsidRDefault="002744FD" w:rsidP="002744F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44FD">
        <w:rPr>
          <w:rFonts w:ascii="Times New Roman" w:hAnsi="Times New Roman"/>
          <w:sz w:val="24"/>
          <w:szCs w:val="24"/>
        </w:rPr>
        <w:tab/>
      </w:r>
      <w:r w:rsidRPr="00453C16">
        <w:rPr>
          <w:rFonts w:ascii="Times New Roman" w:hAnsi="Times New Roman"/>
          <w:sz w:val="24"/>
          <w:szCs w:val="24"/>
        </w:rPr>
        <w:t xml:space="preserve">- </w:t>
      </w:r>
      <w:r w:rsidR="00A60918">
        <w:rPr>
          <w:rFonts w:ascii="Times New Roman" w:hAnsi="Times New Roman"/>
          <w:sz w:val="24"/>
          <w:szCs w:val="24"/>
        </w:rPr>
        <w:t xml:space="preserve"> </w:t>
      </w:r>
      <w:r w:rsidRPr="00453C16">
        <w:rPr>
          <w:rFonts w:ascii="Times New Roman" w:hAnsi="Times New Roman"/>
          <w:sz w:val="24"/>
          <w:szCs w:val="24"/>
        </w:rPr>
        <w:t xml:space="preserve">dostarczenie fabrycznie nowego </w:t>
      </w:r>
      <w:r w:rsidR="006E7507" w:rsidRPr="00157C45">
        <w:rPr>
          <w:rFonts w:ascii="Times New Roman" w:hAnsi="Times New Roman"/>
          <w:sz w:val="24"/>
          <w:szCs w:val="24"/>
        </w:rPr>
        <w:t xml:space="preserve">sprzętu </w:t>
      </w:r>
      <w:r w:rsidR="00157C45" w:rsidRPr="00157C45">
        <w:rPr>
          <w:rFonts w:ascii="Times New Roman" w:eastAsia="Times New Roman" w:hAnsi="Times New Roman"/>
          <w:sz w:val="24"/>
          <w:szCs w:val="24"/>
        </w:rPr>
        <w:t xml:space="preserve">komputerowego, oprogramowania i zapewnienie </w:t>
      </w:r>
      <w:r w:rsidR="00A60918">
        <w:rPr>
          <w:rFonts w:ascii="Times New Roman" w:eastAsia="Times New Roman" w:hAnsi="Times New Roman"/>
          <w:sz w:val="24"/>
          <w:szCs w:val="24"/>
        </w:rPr>
        <w:tab/>
      </w:r>
      <w:r w:rsidR="00A60918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="00157C45" w:rsidRPr="00157C45">
        <w:rPr>
          <w:rFonts w:ascii="Times New Roman" w:eastAsia="Times New Roman" w:hAnsi="Times New Roman"/>
          <w:sz w:val="24"/>
          <w:szCs w:val="24"/>
        </w:rPr>
        <w:t>dostępu do Internetu</w:t>
      </w:r>
      <w:r w:rsidR="00157C45" w:rsidRPr="00453C16">
        <w:rPr>
          <w:rFonts w:ascii="Times New Roman" w:hAnsi="Times New Roman"/>
          <w:sz w:val="24"/>
          <w:szCs w:val="24"/>
        </w:rPr>
        <w:t xml:space="preserve"> </w:t>
      </w:r>
      <w:r w:rsidRPr="00453C16">
        <w:rPr>
          <w:rFonts w:ascii="Times New Roman" w:hAnsi="Times New Roman"/>
          <w:sz w:val="24"/>
          <w:szCs w:val="24"/>
        </w:rPr>
        <w:t xml:space="preserve">na warunkach i </w:t>
      </w:r>
      <w:r w:rsidR="00002858" w:rsidRPr="00453C16">
        <w:rPr>
          <w:rFonts w:ascii="Times New Roman" w:hAnsi="Times New Roman"/>
          <w:sz w:val="24"/>
          <w:szCs w:val="24"/>
        </w:rPr>
        <w:t xml:space="preserve">w </w:t>
      </w:r>
      <w:r w:rsidRPr="00453C16">
        <w:rPr>
          <w:rFonts w:ascii="Times New Roman" w:hAnsi="Times New Roman"/>
          <w:sz w:val="24"/>
          <w:szCs w:val="24"/>
        </w:rPr>
        <w:t>sposób określony w Umowie, w</w:t>
      </w:r>
      <w:r w:rsidR="009D3E8D" w:rsidRPr="00453C16">
        <w:rPr>
          <w:rFonts w:ascii="Times New Roman" w:hAnsi="Times New Roman"/>
          <w:sz w:val="24"/>
          <w:szCs w:val="24"/>
        </w:rPr>
        <w:t xml:space="preserve"> tym w szczególności w </w:t>
      </w:r>
      <w:r w:rsidR="00A60918">
        <w:rPr>
          <w:rFonts w:ascii="Times New Roman" w:hAnsi="Times New Roman"/>
          <w:sz w:val="24"/>
          <w:szCs w:val="24"/>
        </w:rPr>
        <w:tab/>
        <w:t xml:space="preserve">   </w:t>
      </w:r>
      <w:r w:rsidR="009D3E8D" w:rsidRPr="00453C16">
        <w:rPr>
          <w:rFonts w:ascii="Times New Roman" w:hAnsi="Times New Roman"/>
          <w:sz w:val="24"/>
          <w:szCs w:val="24"/>
        </w:rPr>
        <w:t xml:space="preserve">Ofercie </w:t>
      </w:r>
      <w:r w:rsidRPr="00453C16">
        <w:rPr>
          <w:rFonts w:ascii="Times New Roman" w:hAnsi="Times New Roman"/>
          <w:sz w:val="24"/>
          <w:szCs w:val="24"/>
        </w:rPr>
        <w:t xml:space="preserve">Wykonawcy, stanowiącej </w:t>
      </w:r>
      <w:r w:rsidR="00EC7BA5">
        <w:rPr>
          <w:rFonts w:ascii="Times New Roman" w:hAnsi="Times New Roman"/>
          <w:sz w:val="24"/>
          <w:szCs w:val="24"/>
        </w:rPr>
        <w:t xml:space="preserve">Załącznik nr 1 do SWZ </w:t>
      </w:r>
      <w:r w:rsidRPr="00453C16">
        <w:rPr>
          <w:rFonts w:ascii="Times New Roman" w:hAnsi="Times New Roman"/>
          <w:sz w:val="24"/>
          <w:szCs w:val="24"/>
        </w:rPr>
        <w:t xml:space="preserve">oraz </w:t>
      </w:r>
      <w:r w:rsidR="009D3E8D" w:rsidRPr="00453C16">
        <w:rPr>
          <w:rFonts w:ascii="Times New Roman" w:hAnsi="Times New Roman"/>
          <w:sz w:val="24"/>
          <w:szCs w:val="24"/>
        </w:rPr>
        <w:t xml:space="preserve">Opisie Przedmiotu </w:t>
      </w:r>
      <w:r w:rsidRPr="00453C16">
        <w:rPr>
          <w:rFonts w:ascii="Times New Roman" w:hAnsi="Times New Roman"/>
          <w:sz w:val="24"/>
          <w:szCs w:val="24"/>
        </w:rPr>
        <w:t xml:space="preserve">Zamówienia, </w:t>
      </w:r>
      <w:r w:rsidR="00A60918">
        <w:rPr>
          <w:rFonts w:ascii="Times New Roman" w:hAnsi="Times New Roman"/>
          <w:sz w:val="24"/>
          <w:szCs w:val="24"/>
        </w:rPr>
        <w:tab/>
        <w:t xml:space="preserve">   </w:t>
      </w:r>
      <w:r w:rsidRPr="00453C16">
        <w:rPr>
          <w:rFonts w:ascii="Times New Roman" w:hAnsi="Times New Roman"/>
          <w:sz w:val="24"/>
          <w:szCs w:val="24"/>
        </w:rPr>
        <w:t xml:space="preserve">stanowiącym </w:t>
      </w:r>
      <w:r w:rsidR="00EC7BA5">
        <w:rPr>
          <w:rFonts w:ascii="Times New Roman" w:hAnsi="Times New Roman"/>
          <w:sz w:val="24"/>
          <w:szCs w:val="24"/>
        </w:rPr>
        <w:t>Załącznik nr 6  do SWZ</w:t>
      </w:r>
      <w:r w:rsidRPr="00453C16">
        <w:rPr>
          <w:rFonts w:ascii="Times New Roman" w:hAnsi="Times New Roman"/>
          <w:sz w:val="24"/>
          <w:szCs w:val="24"/>
        </w:rPr>
        <w:t xml:space="preserve">; </w:t>
      </w:r>
    </w:p>
    <w:p w14:paraId="6FEFA690" w14:textId="40EEB179" w:rsidR="00EC7BA5" w:rsidRDefault="002744FD" w:rsidP="00EC7BA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3C16">
        <w:rPr>
          <w:rFonts w:ascii="Times New Roman" w:hAnsi="Times New Roman"/>
          <w:sz w:val="24"/>
          <w:szCs w:val="24"/>
        </w:rPr>
        <w:tab/>
        <w:t>- udzielenie 24-miesięcznej gwarancji</w:t>
      </w:r>
      <w:r w:rsidR="00157C45">
        <w:rPr>
          <w:rFonts w:ascii="Times New Roman" w:hAnsi="Times New Roman"/>
          <w:sz w:val="24"/>
          <w:szCs w:val="24"/>
        </w:rPr>
        <w:t xml:space="preserve"> i rękojmi</w:t>
      </w:r>
      <w:r w:rsidRPr="00453C16">
        <w:rPr>
          <w:rFonts w:ascii="Times New Roman" w:hAnsi="Times New Roman"/>
          <w:sz w:val="24"/>
          <w:szCs w:val="24"/>
        </w:rPr>
        <w:t xml:space="preserve"> na dostarczony Sprzęt, </w:t>
      </w:r>
      <w:r w:rsidR="00157C45">
        <w:rPr>
          <w:rFonts w:ascii="Times New Roman" w:hAnsi="Times New Roman"/>
          <w:sz w:val="24"/>
          <w:szCs w:val="24"/>
        </w:rPr>
        <w:t>o którym mowa w pkt</w:t>
      </w:r>
      <w:r w:rsidR="00EC7BA5">
        <w:rPr>
          <w:rFonts w:ascii="Times New Roman" w:hAnsi="Times New Roman"/>
          <w:sz w:val="24"/>
          <w:szCs w:val="24"/>
        </w:rPr>
        <w:t xml:space="preserve"> 1</w:t>
      </w:r>
      <w:r w:rsidR="00157C45">
        <w:rPr>
          <w:rFonts w:ascii="Times New Roman" w:hAnsi="Times New Roman"/>
          <w:sz w:val="24"/>
          <w:szCs w:val="24"/>
        </w:rPr>
        <w:t xml:space="preserve"> </w:t>
      </w:r>
      <w:r w:rsidRPr="00453C16">
        <w:rPr>
          <w:rFonts w:ascii="Times New Roman" w:hAnsi="Times New Roman"/>
          <w:sz w:val="24"/>
          <w:szCs w:val="24"/>
        </w:rPr>
        <w:t xml:space="preserve">. </w:t>
      </w:r>
    </w:p>
    <w:p w14:paraId="201B4640" w14:textId="6F959C63" w:rsidR="00EC7BA5" w:rsidRDefault="00EC7BA5" w:rsidP="00EC7BA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453C16">
        <w:rPr>
          <w:rFonts w:ascii="Times New Roman" w:hAnsi="Times New Roman"/>
          <w:sz w:val="24"/>
          <w:szCs w:val="24"/>
        </w:rPr>
        <w:t>sprzęt stanowiący przedmiot umowy należy dostarczyć</w:t>
      </w:r>
      <w:r>
        <w:rPr>
          <w:rFonts w:ascii="Times New Roman" w:hAnsi="Times New Roman"/>
          <w:sz w:val="24"/>
          <w:szCs w:val="24"/>
        </w:rPr>
        <w:t xml:space="preserve"> do budynku Straży Gminnej z siedzibą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8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Rosówek 16, 72-001 Kołbaskowo.</w:t>
      </w:r>
    </w:p>
    <w:p w14:paraId="26BC367C" w14:textId="5757DBE1" w:rsidR="00D802AE" w:rsidRPr="00D802AE" w:rsidRDefault="00D802AE" w:rsidP="00D802AE">
      <w:pPr>
        <w:pStyle w:val="Default"/>
        <w:tabs>
          <w:tab w:val="left" w:pos="284"/>
        </w:tabs>
        <w:jc w:val="both"/>
        <w:rPr>
          <w:rFonts w:ascii="Arial" w:eastAsiaTheme="minorHAnsi" w:hAnsi="Arial" w:cs="Arial"/>
          <w:lang w:eastAsia="en-US"/>
        </w:rPr>
      </w:pPr>
      <w:r>
        <w:t>3.</w:t>
      </w:r>
      <w:r>
        <w:tab/>
      </w:r>
      <w:r w:rsidRPr="00D802AE">
        <w:t xml:space="preserve">Oprogramowanie i powiązane z nim elementy, takie jak certyfikaty/etykiety producenta </w:t>
      </w:r>
      <w:r>
        <w:t xml:space="preserve">   </w:t>
      </w:r>
      <w:r>
        <w:tab/>
      </w:r>
      <w:r w:rsidRPr="00D802AE">
        <w:t xml:space="preserve">oprogramowania dołączone do oprogramowania muszą być oryginalne i licencjonowane </w:t>
      </w:r>
      <w:r>
        <w:tab/>
      </w:r>
      <w:r w:rsidRPr="00D802AE">
        <w:t xml:space="preserve">zgodnie z prawem. W powyższym celu zamawiający może zwrócić się do przedstawicieli </w:t>
      </w:r>
      <w:r>
        <w:tab/>
      </w:r>
      <w:r w:rsidRPr="00D802AE">
        <w:t xml:space="preserve">producenta danego oprogramowania z prośbą o weryfikację czy oferowane oprogramowanie </w:t>
      </w:r>
      <w:r>
        <w:lastRenderedPageBreak/>
        <w:tab/>
      </w:r>
      <w:r w:rsidRPr="00D802AE">
        <w:t xml:space="preserve">i materiały do niego dołączone są oryginalne. W przypadku identyfikacji </w:t>
      </w:r>
      <w:r>
        <w:tab/>
      </w:r>
      <w:r w:rsidRPr="00D802AE">
        <w:t xml:space="preserve">nielicencjonowanego lub podrobionego oprogramowania lub jego elementów, w tym </w:t>
      </w:r>
      <w:r>
        <w:tab/>
      </w:r>
      <w:r w:rsidRPr="00D802AE">
        <w:t xml:space="preserve">podrobionych lub przerobionych certyfikatów/etykiet producenta, Zamawiający uzna że umowa </w:t>
      </w:r>
      <w:r>
        <w:tab/>
      </w:r>
      <w:r w:rsidRPr="00D802AE">
        <w:t xml:space="preserve">nie została prawidłowo wykonana i naliczy kary umowne. W przypadku gdy Wykonawca nie </w:t>
      </w:r>
      <w:r>
        <w:tab/>
      </w:r>
      <w:r w:rsidRPr="00D802AE">
        <w:t xml:space="preserve">dostarczy oprogramowania i certyfikatów/etykiet należycie licencjonowanych i oryginalnych </w:t>
      </w:r>
      <w:r>
        <w:tab/>
      </w:r>
      <w:r w:rsidRPr="00D802AE">
        <w:t xml:space="preserve">Zamawiający odstąpi od umowy i naliczy kary. Ponadto, powyższe informacje zostaną przekazane </w:t>
      </w:r>
      <w:r>
        <w:tab/>
      </w:r>
      <w:r w:rsidRPr="00D802AE">
        <w:t xml:space="preserve">właściwym organom w celu wszczęcia stosownych postępowań. </w:t>
      </w:r>
    </w:p>
    <w:p w14:paraId="0A7D7484" w14:textId="210BCFF5" w:rsidR="00D802AE" w:rsidRPr="00D802AE" w:rsidRDefault="00D802AE" w:rsidP="00D802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802AE">
        <w:rPr>
          <w:rFonts w:ascii="Times New Roman" w:hAnsi="Times New Roman" w:cs="Times New Roman"/>
          <w:color w:val="000000"/>
          <w:sz w:val="24"/>
          <w:szCs w:val="24"/>
        </w:rPr>
        <w:t xml:space="preserve">. Ilekroć w dokumentach zamówienia znajduje się wskazanie znaków towarowych, patentów lub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2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2AE">
        <w:rPr>
          <w:rFonts w:ascii="Times New Roman" w:hAnsi="Times New Roman" w:cs="Times New Roman"/>
          <w:color w:val="000000"/>
          <w:sz w:val="24"/>
          <w:szCs w:val="24"/>
        </w:rPr>
        <w:t xml:space="preserve">dostarczane przez konkretnego wykonawcę, dodaje się po ich brzmieniu zwrot „lub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2AE">
        <w:rPr>
          <w:rFonts w:ascii="Times New Roman" w:hAnsi="Times New Roman" w:cs="Times New Roman"/>
          <w:color w:val="000000"/>
          <w:sz w:val="24"/>
          <w:szCs w:val="24"/>
        </w:rPr>
        <w:t xml:space="preserve">równoważne”. Zamawiający dopuszcza zastosowanie materiałów i produktów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2AE">
        <w:rPr>
          <w:rFonts w:ascii="Times New Roman" w:hAnsi="Times New Roman" w:cs="Times New Roman"/>
          <w:color w:val="000000"/>
          <w:sz w:val="24"/>
          <w:szCs w:val="24"/>
        </w:rPr>
        <w:t xml:space="preserve">równoważnych pod warunkiem, że zaproponowane materiały i produkty będą spełniały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2AE">
        <w:rPr>
          <w:rFonts w:ascii="Times New Roman" w:hAnsi="Times New Roman" w:cs="Times New Roman"/>
          <w:color w:val="000000"/>
          <w:sz w:val="24"/>
          <w:szCs w:val="24"/>
        </w:rPr>
        <w:t xml:space="preserve">kryteria zastosowane przez zamawiającego w celu oceny równoważności. W przypadku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2AE">
        <w:rPr>
          <w:rFonts w:ascii="Times New Roman" w:hAnsi="Times New Roman" w:cs="Times New Roman"/>
          <w:color w:val="000000"/>
          <w:sz w:val="24"/>
          <w:szCs w:val="24"/>
        </w:rPr>
        <w:t xml:space="preserve">zaoferowania materiałów lub produktów równoważnych, wykonawca zobowiązany jest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2AE">
        <w:rPr>
          <w:rFonts w:ascii="Times New Roman" w:hAnsi="Times New Roman" w:cs="Times New Roman"/>
          <w:color w:val="000000"/>
          <w:sz w:val="24"/>
          <w:szCs w:val="24"/>
        </w:rPr>
        <w:t xml:space="preserve">złożyć </w:t>
      </w:r>
      <w:r w:rsidRPr="00D802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wraz z ofertą </w:t>
      </w:r>
      <w:r w:rsidRPr="00D802AE">
        <w:rPr>
          <w:rFonts w:ascii="Times New Roman" w:hAnsi="Times New Roman" w:cs="Times New Roman"/>
          <w:color w:val="000000"/>
          <w:sz w:val="24"/>
          <w:szCs w:val="24"/>
        </w:rPr>
        <w:t xml:space="preserve">opis </w:t>
      </w:r>
      <w:r w:rsidRPr="00D802AE">
        <w:rPr>
          <w:rFonts w:ascii="Times New Roman" w:hAnsi="Times New Roman" w:cs="Times New Roman"/>
          <w:sz w:val="24"/>
          <w:szCs w:val="24"/>
        </w:rPr>
        <w:t xml:space="preserve">materiałów i produktów równoważnych oraz wykazać, że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2AE">
        <w:rPr>
          <w:rFonts w:ascii="Times New Roman" w:hAnsi="Times New Roman" w:cs="Times New Roman"/>
          <w:sz w:val="24"/>
          <w:szCs w:val="24"/>
        </w:rPr>
        <w:t xml:space="preserve">spełniają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2AE">
        <w:rPr>
          <w:rFonts w:ascii="Times New Roman" w:hAnsi="Times New Roman" w:cs="Times New Roman"/>
          <w:sz w:val="24"/>
          <w:szCs w:val="24"/>
        </w:rPr>
        <w:t xml:space="preserve">one kryteria zastosowane przez zamawiającego w celu oceny równoważności. </w:t>
      </w:r>
    </w:p>
    <w:p w14:paraId="09EBAAF9" w14:textId="0A4B7529" w:rsidR="00D802AE" w:rsidRPr="00D802AE" w:rsidRDefault="00D802AE" w:rsidP="00D802AE">
      <w:pPr>
        <w:tabs>
          <w:tab w:val="left" w:pos="284"/>
        </w:tabs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02AE">
        <w:rPr>
          <w:rFonts w:ascii="Times New Roman" w:hAnsi="Times New Roman" w:cs="Times New Roman"/>
          <w:sz w:val="24"/>
          <w:szCs w:val="24"/>
        </w:rPr>
        <w:t xml:space="preserve">. Zamawiający dołożył należytej staranności w celu wyeliminowania z dokumentów zamówienia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2AE">
        <w:rPr>
          <w:rFonts w:ascii="Times New Roman" w:hAnsi="Times New Roman" w:cs="Times New Roman"/>
          <w:sz w:val="24"/>
          <w:szCs w:val="24"/>
        </w:rPr>
        <w:t xml:space="preserve">wszelkich nazw własnych. Jeżeli jednak w dokumentach zamówienia znajduje się wskazanie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2AE">
        <w:rPr>
          <w:rFonts w:ascii="Times New Roman" w:hAnsi="Times New Roman" w:cs="Times New Roman"/>
          <w:sz w:val="24"/>
          <w:szCs w:val="24"/>
        </w:rPr>
        <w:t xml:space="preserve">znaków towarowych, patentów lub pochodzenia, źródła lub szczególnego procesu, który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2AE">
        <w:rPr>
          <w:rFonts w:ascii="Times New Roman" w:hAnsi="Times New Roman" w:cs="Times New Roman"/>
          <w:sz w:val="24"/>
          <w:szCs w:val="24"/>
        </w:rPr>
        <w:t xml:space="preserve">charakteryzuje produkty lub usługi dostarczane przez konkretnego wykonawcę (nazwy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2AE">
        <w:rPr>
          <w:rFonts w:ascii="Times New Roman" w:hAnsi="Times New Roman" w:cs="Times New Roman"/>
          <w:sz w:val="24"/>
          <w:szCs w:val="24"/>
        </w:rPr>
        <w:t xml:space="preserve">własne), a zamawiający nie określił kryteriów równoważności, o których mowa w art. 99 ust.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2AE">
        <w:rPr>
          <w:rFonts w:ascii="Times New Roman" w:hAnsi="Times New Roman" w:cs="Times New Roman"/>
          <w:sz w:val="24"/>
          <w:szCs w:val="24"/>
        </w:rPr>
        <w:t xml:space="preserve">6 ustawy, to należy traktować je jako niebyłe. W związku z powyższym zamawiający nie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2AE">
        <w:rPr>
          <w:rFonts w:ascii="Times New Roman" w:hAnsi="Times New Roman" w:cs="Times New Roman"/>
          <w:sz w:val="24"/>
          <w:szCs w:val="24"/>
        </w:rPr>
        <w:t xml:space="preserve">wymaga, aby przedmiot zamówienia był realizowany z użyciem wskazanych z nazwy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2AE">
        <w:rPr>
          <w:rFonts w:ascii="Times New Roman" w:hAnsi="Times New Roman" w:cs="Times New Roman"/>
          <w:sz w:val="24"/>
          <w:szCs w:val="24"/>
        </w:rPr>
        <w:t xml:space="preserve">materiałów i produktów. Tym samym wykonawca, który zaoferuje wykonanie zamówienia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2AE">
        <w:rPr>
          <w:rFonts w:ascii="Times New Roman" w:hAnsi="Times New Roman" w:cs="Times New Roman"/>
          <w:sz w:val="24"/>
          <w:szCs w:val="24"/>
        </w:rPr>
        <w:t xml:space="preserve">przy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2AE">
        <w:rPr>
          <w:rFonts w:ascii="Times New Roman" w:hAnsi="Times New Roman" w:cs="Times New Roman"/>
          <w:sz w:val="24"/>
          <w:szCs w:val="24"/>
        </w:rPr>
        <w:t xml:space="preserve">użyciu innych materiałów i produktów nie jest zobowiązany do składania opisu materiałów i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2AE">
        <w:rPr>
          <w:rFonts w:ascii="Times New Roman" w:hAnsi="Times New Roman" w:cs="Times New Roman"/>
          <w:sz w:val="24"/>
          <w:szCs w:val="24"/>
        </w:rPr>
        <w:t xml:space="preserve">produktów równoważnych. </w:t>
      </w:r>
    </w:p>
    <w:p w14:paraId="310ABCB8" w14:textId="0841778E" w:rsidR="00D802AE" w:rsidRPr="00D802AE" w:rsidRDefault="00D802AE" w:rsidP="00D802AE">
      <w:pPr>
        <w:tabs>
          <w:tab w:val="left" w:pos="284"/>
        </w:tabs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02AE">
        <w:rPr>
          <w:rFonts w:ascii="Times New Roman" w:hAnsi="Times New Roman" w:cs="Times New Roman"/>
          <w:sz w:val="24"/>
          <w:szCs w:val="24"/>
        </w:rPr>
        <w:t xml:space="preserve">. W przypadku wystąpienia w dokumentacji postępowania odniesień do norm, ocen technicznych,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2AE">
        <w:rPr>
          <w:rFonts w:ascii="Times New Roman" w:hAnsi="Times New Roman" w:cs="Times New Roman"/>
          <w:sz w:val="24"/>
          <w:szCs w:val="24"/>
        </w:rPr>
        <w:t xml:space="preserve">specyfikacji technicznych i systemów referencji technicznych, o których mowa w art. 101 ust.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2AE">
        <w:rPr>
          <w:rFonts w:ascii="Times New Roman" w:hAnsi="Times New Roman" w:cs="Times New Roman"/>
          <w:sz w:val="24"/>
          <w:szCs w:val="24"/>
        </w:rPr>
        <w:t xml:space="preserve">1 pkt. 2 oraz ust. 3 ustawy, dopuszcza się rozwiązania równoważne. W przypadku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2AE">
        <w:rPr>
          <w:rFonts w:ascii="Times New Roman" w:hAnsi="Times New Roman" w:cs="Times New Roman"/>
          <w:sz w:val="24"/>
          <w:szCs w:val="24"/>
        </w:rPr>
        <w:t xml:space="preserve">zaoferowania rozwiązań równoważnych wykonawca zobowiązany jest złożyć </w:t>
      </w:r>
      <w:r w:rsidRPr="00D802AE">
        <w:rPr>
          <w:rFonts w:ascii="Times New Roman" w:hAnsi="Times New Roman" w:cs="Times New Roman"/>
          <w:b/>
          <w:bCs/>
          <w:sz w:val="24"/>
          <w:szCs w:val="24"/>
        </w:rPr>
        <w:t xml:space="preserve">wraz z ofertą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02AE">
        <w:rPr>
          <w:rFonts w:ascii="Times New Roman" w:hAnsi="Times New Roman" w:cs="Times New Roman"/>
          <w:sz w:val="24"/>
          <w:szCs w:val="24"/>
        </w:rPr>
        <w:t xml:space="preserve">opis rozwiązań równoważnych oraz wykazać, że spełniają one wymagania określone przez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2AE">
        <w:rPr>
          <w:rFonts w:ascii="Times New Roman" w:hAnsi="Times New Roman" w:cs="Times New Roman"/>
          <w:sz w:val="24"/>
          <w:szCs w:val="24"/>
        </w:rPr>
        <w:t xml:space="preserve">zamawiającego. Ilekroć w opisie przedmiotu zamówienia występują odniesienia do norm,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2AE">
        <w:rPr>
          <w:rFonts w:ascii="Times New Roman" w:hAnsi="Times New Roman" w:cs="Times New Roman"/>
          <w:sz w:val="24"/>
          <w:szCs w:val="24"/>
        </w:rPr>
        <w:t xml:space="preserve">ocen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2AE">
        <w:rPr>
          <w:rFonts w:ascii="Times New Roman" w:hAnsi="Times New Roman" w:cs="Times New Roman"/>
          <w:sz w:val="24"/>
          <w:szCs w:val="24"/>
        </w:rPr>
        <w:t xml:space="preserve">technicznych, specyfikacji technicznych i systemów referencji technicznych dodaje się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2AE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2AE">
        <w:rPr>
          <w:rFonts w:ascii="Times New Roman" w:hAnsi="Times New Roman" w:cs="Times New Roman"/>
          <w:sz w:val="24"/>
          <w:szCs w:val="24"/>
        </w:rPr>
        <w:t xml:space="preserve">ich brzmieniu zwrot „lub równoważne”. </w:t>
      </w:r>
    </w:p>
    <w:p w14:paraId="70072ACF" w14:textId="77777777" w:rsidR="006B3CAB" w:rsidRPr="00EC7BA5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E023DCF" w14:textId="604EFF74" w:rsidR="006B3CAB" w:rsidRPr="00DE572A" w:rsidRDefault="006B3CAB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57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Kołbaskowo, dn. </w:t>
      </w:r>
      <w:r w:rsidR="004E10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 w:rsidR="00DE572A" w:rsidRPr="00DE57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.07.</w:t>
      </w:r>
      <w:r w:rsidRPr="00DE57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ED58B6" w:rsidRPr="00DE57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DE57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bookmarkStart w:id="1" w:name="_GoBack"/>
      <w:bookmarkEnd w:id="1"/>
    </w:p>
    <w:p w14:paraId="6A04688C" w14:textId="096E26AF" w:rsidR="006B3CAB" w:rsidRPr="00453C16" w:rsidRDefault="00EC7BA5" w:rsidP="00A70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57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6B3CAB" w:rsidRPr="00453C16">
        <w:rPr>
          <w:rFonts w:ascii="Times New Roman" w:eastAsia="Times New Roman" w:hAnsi="Times New Roman" w:cs="Times New Roman"/>
          <w:sz w:val="24"/>
          <w:szCs w:val="24"/>
          <w:lang w:eastAsia="pl-PL"/>
        </w:rPr>
        <w:t>Z A T W I E R D Z I Ł:</w:t>
      </w:r>
    </w:p>
    <w:p w14:paraId="462BABD5" w14:textId="77777777" w:rsidR="006B3CAB" w:rsidRPr="00453C16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46BF694" w14:textId="77777777" w:rsidR="006B3CAB" w:rsidRPr="00453C16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5A6F112" w14:textId="4D850C6B" w:rsidR="0096521C" w:rsidRPr="00F21C85" w:rsidRDefault="006B3CAB" w:rsidP="00F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3C1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53C1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..........................................................................</w:t>
      </w:r>
    </w:p>
    <w:sectPr w:rsidR="0096521C" w:rsidRPr="00F21C85" w:rsidSect="00FE1B06">
      <w:headerReference w:type="default" r:id="rId85"/>
      <w:footerReference w:type="default" r:id="rId86"/>
      <w:pgSz w:w="12240" w:h="15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82604" w14:textId="77777777" w:rsidR="00EA6EAC" w:rsidRDefault="00EA6EAC">
      <w:pPr>
        <w:spacing w:after="0" w:line="240" w:lineRule="auto"/>
      </w:pPr>
      <w:r>
        <w:separator/>
      </w:r>
    </w:p>
  </w:endnote>
  <w:endnote w:type="continuationSeparator" w:id="0">
    <w:p w14:paraId="6DA3F983" w14:textId="77777777" w:rsidR="00EA6EAC" w:rsidRDefault="00EA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OpenSymbol, 'Arial Unicode MS'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42173" w14:textId="77777777" w:rsidR="004E10FA" w:rsidRDefault="004E10F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17997">
      <w:rPr>
        <w:noProof/>
      </w:rPr>
      <w:t>26</w:t>
    </w:r>
    <w:r>
      <w:fldChar w:fldCharType="end"/>
    </w:r>
  </w:p>
  <w:p w14:paraId="3F83FC5D" w14:textId="77777777" w:rsidR="004E10FA" w:rsidRDefault="004E10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DA732" w14:textId="77777777" w:rsidR="00EA6EAC" w:rsidRDefault="00EA6EAC">
      <w:pPr>
        <w:spacing w:after="0" w:line="240" w:lineRule="auto"/>
      </w:pPr>
      <w:r>
        <w:separator/>
      </w:r>
    </w:p>
  </w:footnote>
  <w:footnote w:type="continuationSeparator" w:id="0">
    <w:p w14:paraId="040BAB7E" w14:textId="77777777" w:rsidR="00EA6EAC" w:rsidRDefault="00EA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36C0D" w14:textId="706602B0" w:rsidR="004E10FA" w:rsidRDefault="004E10FA">
    <w:pPr>
      <w:pStyle w:val="Nagwek"/>
    </w:pPr>
    <w:r w:rsidRPr="005352F4">
      <w:t>ZP.</w:t>
    </w:r>
    <w:r>
      <w:t>271.14.2022.ŻS</w:t>
    </w:r>
  </w:p>
  <w:p w14:paraId="551E0A24" w14:textId="77777777" w:rsidR="004E10FA" w:rsidRDefault="004E10FA" w:rsidP="00E97A07">
    <w:pPr>
      <w:pStyle w:val="Nagwek"/>
      <w:ind w:firstLine="708"/>
    </w:pPr>
  </w:p>
  <w:p w14:paraId="702A45E5" w14:textId="0A421E6C" w:rsidR="004E10FA" w:rsidRDefault="004E10FA" w:rsidP="00CD5964">
    <w:pPr>
      <w:pStyle w:val="Nagwek"/>
      <w:jc w:val="center"/>
    </w:pPr>
    <w:r>
      <w:rPr>
        <w:noProof/>
      </w:rPr>
      <w:drawing>
        <wp:inline distT="0" distB="0" distL="0" distR="0" wp14:anchorId="2595B8FA" wp14:editId="7BE61AF2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AD837C" w14:textId="77777777" w:rsidR="004E10FA" w:rsidRPr="00CF7812" w:rsidRDefault="004E10FA" w:rsidP="00CD5964">
    <w:pPr>
      <w:pStyle w:val="Nagwek"/>
      <w:pBdr>
        <w:bottom w:val="single" w:sz="12" w:space="1" w:color="auto"/>
      </w:pBdr>
      <w:jc w:val="center"/>
      <w:rPr>
        <w:i/>
        <w:iCs/>
        <w:sz w:val="20"/>
        <w:szCs w:val="20"/>
      </w:rPr>
    </w:pPr>
    <w:r w:rsidRPr="00CF7812">
      <w:rPr>
        <w:i/>
        <w:iCs/>
        <w:sz w:val="16"/>
        <w:szCs w:val="16"/>
      </w:rPr>
      <w:t>Sfinansowano w ramach reakcji Unii na pandemię COVID-19</w:t>
    </w:r>
  </w:p>
  <w:p w14:paraId="77339A30" w14:textId="77777777" w:rsidR="004E10FA" w:rsidRDefault="004E10FA" w:rsidP="00CD5964">
    <w:pPr>
      <w:pStyle w:val="Nagwek"/>
      <w:jc w:val="center"/>
    </w:pPr>
  </w:p>
  <w:p w14:paraId="5C652E58" w14:textId="4C973DD6" w:rsidR="004E10FA" w:rsidRDefault="004E10FA">
    <w:pPr>
      <w:pStyle w:val="Nagwek"/>
    </w:pPr>
    <w:r>
      <w:tab/>
    </w:r>
    <w:r w:rsidRPr="006B3CAB">
      <w:rPr>
        <w:b/>
        <w:noProof/>
        <w:sz w:val="16"/>
        <w:szCs w:val="20"/>
      </w:rPr>
      <w:drawing>
        <wp:inline distT="0" distB="0" distL="0" distR="0" wp14:anchorId="76BFDC4B" wp14:editId="39730FD3">
          <wp:extent cx="276225" cy="252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0" cy="259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AFC4AE" w14:textId="77777777" w:rsidR="004E10FA" w:rsidRPr="005352F4" w:rsidRDefault="004E10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C2E2DDE2"/>
    <w:lvl w:ilvl="0">
      <w:start w:val="8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 w:hint="default"/>
        <w:u w:val="none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3C7859"/>
    <w:multiLevelType w:val="hybridMultilevel"/>
    <w:tmpl w:val="F9C0DD28"/>
    <w:lvl w:ilvl="0" w:tplc="D1982D92">
      <w:start w:val="2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0A8A7460"/>
    <w:multiLevelType w:val="hybridMultilevel"/>
    <w:tmpl w:val="5A5E4F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541A6A"/>
    <w:multiLevelType w:val="hybridMultilevel"/>
    <w:tmpl w:val="8026B738"/>
    <w:lvl w:ilvl="0" w:tplc="DA9C4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34B8D"/>
    <w:multiLevelType w:val="hybridMultilevel"/>
    <w:tmpl w:val="CD8898D4"/>
    <w:lvl w:ilvl="0" w:tplc="A6B889A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1BC635FC"/>
    <w:multiLevelType w:val="multilevel"/>
    <w:tmpl w:val="A3FA1EB0"/>
    <w:styleLink w:val="Numberingabc1"/>
    <w:lvl w:ilvl="0">
      <w:start w:val="1"/>
      <w:numFmt w:val="decimal"/>
      <w:lvlText w:val="%1."/>
      <w:lvlJc w:val="left"/>
      <w:pPr>
        <w:ind w:left="754" w:hanging="397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 "/>
      <w:lvlJc w:val="left"/>
      <w:pPr>
        <w:ind w:left="1151" w:hanging="397"/>
      </w:pPr>
      <w:rPr>
        <w:rFonts w:ascii="Calibri" w:hAnsi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548" w:hanging="397"/>
      </w:pPr>
      <w:rPr>
        <w:rFonts w:ascii="Calibri" w:hAnsi="Calibri"/>
        <w:sz w:val="22"/>
        <w:szCs w:val="22"/>
      </w:rPr>
    </w:lvl>
    <w:lvl w:ilvl="3">
      <w:start w:val="1"/>
      <w:numFmt w:val="lowerLetter"/>
      <w:lvlText w:val="%4)"/>
      <w:lvlJc w:val="left"/>
      <w:pPr>
        <w:ind w:left="1945" w:hanging="397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 "/>
      <w:lvlJc w:val="left"/>
      <w:pPr>
        <w:ind w:left="2342" w:hanging="397"/>
      </w:pPr>
      <w:rPr>
        <w:rFonts w:ascii="Calibri" w:hAnsi="Calibri"/>
        <w:sz w:val="22"/>
        <w:szCs w:val="22"/>
      </w:rPr>
    </w:lvl>
    <w:lvl w:ilvl="5">
      <w:start w:val="1"/>
      <w:numFmt w:val="lowerLetter"/>
      <w:lvlText w:val="%6) "/>
      <w:lvlJc w:val="left"/>
      <w:pPr>
        <w:ind w:left="2739" w:hanging="397"/>
      </w:pPr>
      <w:rPr>
        <w:rFonts w:ascii="Calibri" w:hAnsi="Calibri"/>
        <w:sz w:val="22"/>
        <w:szCs w:val="22"/>
      </w:rPr>
    </w:lvl>
    <w:lvl w:ilvl="6">
      <w:start w:val="1"/>
      <w:numFmt w:val="lowerLetter"/>
      <w:lvlText w:val="%7) "/>
      <w:lvlJc w:val="left"/>
      <w:pPr>
        <w:ind w:left="3136" w:hanging="397"/>
      </w:pPr>
      <w:rPr>
        <w:rFonts w:ascii="Calibri" w:hAnsi="Calibri"/>
        <w:sz w:val="22"/>
        <w:szCs w:val="22"/>
      </w:rPr>
    </w:lvl>
    <w:lvl w:ilvl="7">
      <w:start w:val="1"/>
      <w:numFmt w:val="lowerLetter"/>
      <w:lvlText w:val="%8) "/>
      <w:lvlJc w:val="left"/>
      <w:pPr>
        <w:ind w:left="3533" w:hanging="397"/>
      </w:pPr>
      <w:rPr>
        <w:rFonts w:ascii="Calibri" w:hAnsi="Calibri"/>
        <w:sz w:val="22"/>
        <w:szCs w:val="22"/>
      </w:rPr>
    </w:lvl>
    <w:lvl w:ilvl="8">
      <w:start w:val="1"/>
      <w:numFmt w:val="lowerLetter"/>
      <w:lvlText w:val="%9) "/>
      <w:lvlJc w:val="left"/>
      <w:pPr>
        <w:ind w:left="3930" w:hanging="397"/>
      </w:pPr>
      <w:rPr>
        <w:rFonts w:ascii="Calibri" w:hAnsi="Calibri"/>
        <w:sz w:val="22"/>
        <w:szCs w:val="22"/>
      </w:rPr>
    </w:lvl>
  </w:abstractNum>
  <w:abstractNum w:abstractNumId="12" w15:restartNumberingAfterBreak="0">
    <w:nsid w:val="1EFC6614"/>
    <w:multiLevelType w:val="hybridMultilevel"/>
    <w:tmpl w:val="289C4BF0"/>
    <w:lvl w:ilvl="0" w:tplc="95101A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90349"/>
    <w:multiLevelType w:val="hybridMultilevel"/>
    <w:tmpl w:val="6D9A4E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DE4431"/>
    <w:multiLevelType w:val="multilevel"/>
    <w:tmpl w:val="4A527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F1165A"/>
    <w:multiLevelType w:val="hybridMultilevel"/>
    <w:tmpl w:val="F75A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61374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7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D2A63"/>
    <w:multiLevelType w:val="hybridMultilevel"/>
    <w:tmpl w:val="044C40A2"/>
    <w:lvl w:ilvl="0" w:tplc="059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25048"/>
    <w:multiLevelType w:val="hybridMultilevel"/>
    <w:tmpl w:val="92AC6D08"/>
    <w:lvl w:ilvl="0" w:tplc="32F2C3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A130E"/>
    <w:multiLevelType w:val="hybridMultilevel"/>
    <w:tmpl w:val="D20A6D2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1" w15:restartNumberingAfterBreak="0">
    <w:nsid w:val="384D1849"/>
    <w:multiLevelType w:val="hybridMultilevel"/>
    <w:tmpl w:val="AC4C538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DEE0CC7"/>
    <w:multiLevelType w:val="hybridMultilevel"/>
    <w:tmpl w:val="B59CAFC6"/>
    <w:lvl w:ilvl="0" w:tplc="511E4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A3CD5"/>
    <w:multiLevelType w:val="hybridMultilevel"/>
    <w:tmpl w:val="5A5E4F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A914AA"/>
    <w:multiLevelType w:val="hybridMultilevel"/>
    <w:tmpl w:val="3376BCEC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5" w15:restartNumberingAfterBreak="0">
    <w:nsid w:val="46DC184F"/>
    <w:multiLevelType w:val="hybridMultilevel"/>
    <w:tmpl w:val="48DEE9CC"/>
    <w:lvl w:ilvl="0" w:tplc="996C319A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A6D079B"/>
    <w:multiLevelType w:val="hybridMultilevel"/>
    <w:tmpl w:val="DCD2F38A"/>
    <w:lvl w:ilvl="0" w:tplc="69124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22E7E3F"/>
    <w:multiLevelType w:val="hybridMultilevel"/>
    <w:tmpl w:val="BAB41F48"/>
    <w:lvl w:ilvl="0" w:tplc="8C00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D13CDD"/>
    <w:multiLevelType w:val="hybridMultilevel"/>
    <w:tmpl w:val="631CC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141070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A5B54"/>
    <w:multiLevelType w:val="multilevel"/>
    <w:tmpl w:val="A7D88C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E287F6A"/>
    <w:multiLevelType w:val="hybridMultilevel"/>
    <w:tmpl w:val="B64C1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3754C"/>
    <w:multiLevelType w:val="hybridMultilevel"/>
    <w:tmpl w:val="8C6C7A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1E26EA"/>
    <w:multiLevelType w:val="hybridMultilevel"/>
    <w:tmpl w:val="4FB6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27F21"/>
    <w:multiLevelType w:val="hybridMultilevel"/>
    <w:tmpl w:val="C8CE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DD50E7"/>
    <w:multiLevelType w:val="multilevel"/>
    <w:tmpl w:val="D2361372"/>
    <w:styleLink w:val="Numbering123"/>
    <w:lvl w:ilvl="0">
      <w:start w:val="1"/>
      <w:numFmt w:val="decimal"/>
      <w:lvlText w:val="%1. "/>
      <w:lvlJc w:val="left"/>
      <w:pPr>
        <w:ind w:left="340" w:hanging="34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1.%2)"/>
      <w:lvlJc w:val="left"/>
      <w:pPr>
        <w:ind w:left="1020" w:hanging="566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 "/>
      <w:lvlJc w:val="left"/>
      <w:pPr>
        <w:ind w:left="1701" w:hanging="681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1.%2.%3.%4 "/>
      <w:lvlJc w:val="left"/>
      <w:pPr>
        <w:ind w:left="2608" w:hanging="907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 "/>
      <w:lvlJc w:val="left"/>
      <w:pPr>
        <w:ind w:left="2721" w:hanging="340"/>
      </w:pPr>
      <w:rPr>
        <w:rFonts w:ascii="Calibri" w:hAnsi="Calibri"/>
        <w:sz w:val="22"/>
        <w:szCs w:val="22"/>
      </w:rPr>
    </w:lvl>
    <w:lvl w:ilvl="5">
      <w:numFmt w:val="bullet"/>
      <w:lvlText w:val="►"/>
      <w:lvlJc w:val="left"/>
      <w:pPr>
        <w:ind w:left="3061" w:hanging="226"/>
      </w:pPr>
      <w:rPr>
        <w:rFonts w:ascii="OpenSymbol" w:eastAsia="OpenSymbol, 'Arial Unicode MS'" w:hAnsi="OpenSymbol" w:cs="OpenSymbol, 'Arial Unicode MS'"/>
      </w:rPr>
    </w:lvl>
    <w:lvl w:ilvl="6">
      <w:start w:val="1"/>
      <w:numFmt w:val="decimal"/>
      <w:lvlText w:val="%1.%2.%3.%4.%5.%6.%7. "/>
      <w:lvlJc w:val="left"/>
      <w:pPr>
        <w:ind w:left="3135" w:hanging="397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1.%2.%3.%4.%5.%6.%7.%8. "/>
      <w:lvlJc w:val="left"/>
      <w:pPr>
        <w:ind w:left="3532" w:hanging="397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 %1.%2.%3.%4.%5.%6.%7.%8.%9. "/>
      <w:lvlJc w:val="left"/>
      <w:pPr>
        <w:ind w:left="3929" w:hanging="397"/>
      </w:pPr>
      <w:rPr>
        <w:rFonts w:ascii="Calibri" w:hAnsi="Calibri"/>
        <w:sz w:val="22"/>
        <w:szCs w:val="22"/>
      </w:rPr>
    </w:lvl>
  </w:abstractNum>
  <w:num w:numId="1">
    <w:abstractNumId w:val="32"/>
  </w:num>
  <w:num w:numId="2">
    <w:abstractNumId w:val="28"/>
  </w:num>
  <w:num w:numId="3">
    <w:abstractNumId w:val="14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8"/>
  </w:num>
  <w:num w:numId="7">
    <w:abstractNumId w:val="29"/>
  </w:num>
  <w:num w:numId="8">
    <w:abstractNumId w:val="10"/>
  </w:num>
  <w:num w:numId="9">
    <w:abstractNumId w:val="19"/>
  </w:num>
  <w:num w:numId="10">
    <w:abstractNumId w:val="34"/>
  </w:num>
  <w:num w:numId="11">
    <w:abstractNumId w:val="15"/>
  </w:num>
  <w:num w:numId="12">
    <w:abstractNumId w:val="30"/>
  </w:num>
  <w:num w:numId="13">
    <w:abstractNumId w:val="37"/>
  </w:num>
  <w:num w:numId="14">
    <w:abstractNumId w:val="36"/>
  </w:num>
  <w:num w:numId="15">
    <w:abstractNumId w:val="26"/>
  </w:num>
  <w:num w:numId="16">
    <w:abstractNumId w:val="20"/>
  </w:num>
  <w:num w:numId="17">
    <w:abstractNumId w:val="31"/>
  </w:num>
  <w:num w:numId="18">
    <w:abstractNumId w:val="24"/>
  </w:num>
  <w:num w:numId="19">
    <w:abstractNumId w:val="33"/>
  </w:num>
  <w:num w:numId="20">
    <w:abstractNumId w:val="17"/>
  </w:num>
  <w:num w:numId="21">
    <w:abstractNumId w:val="16"/>
  </w:num>
  <w:num w:numId="22">
    <w:abstractNumId w:val="1"/>
  </w:num>
  <w:num w:numId="23">
    <w:abstractNumId w:val="2"/>
  </w:num>
  <w:num w:numId="24">
    <w:abstractNumId w:val="39"/>
  </w:num>
  <w:num w:numId="25">
    <w:abstractNumId w:val="3"/>
  </w:num>
  <w:num w:numId="26">
    <w:abstractNumId w:val="4"/>
  </w:num>
  <w:num w:numId="27">
    <w:abstractNumId w:val="5"/>
  </w:num>
  <w:num w:numId="28">
    <w:abstractNumId w:val="35"/>
  </w:num>
  <w:num w:numId="29">
    <w:abstractNumId w:val="9"/>
  </w:num>
  <w:num w:numId="30">
    <w:abstractNumId w:val="22"/>
  </w:num>
  <w:num w:numId="31">
    <w:abstractNumId w:val="12"/>
  </w:num>
  <w:num w:numId="32">
    <w:abstractNumId w:val="23"/>
  </w:num>
  <w:num w:numId="33">
    <w:abstractNumId w:val="8"/>
  </w:num>
  <w:num w:numId="34">
    <w:abstractNumId w:val="40"/>
  </w:num>
  <w:num w:numId="35">
    <w:abstractNumId w:val="11"/>
  </w:num>
  <w:num w:numId="36">
    <w:abstractNumId w:val="13"/>
  </w:num>
  <w:num w:numId="37">
    <w:abstractNumId w:val="25"/>
  </w:num>
  <w:num w:numId="38">
    <w:abstractNumId w:val="21"/>
  </w:num>
  <w:num w:numId="39">
    <w:abstractNumId w:val="38"/>
  </w:num>
  <w:num w:numId="40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AB"/>
    <w:rsid w:val="00002858"/>
    <w:rsid w:val="00053046"/>
    <w:rsid w:val="00057AA4"/>
    <w:rsid w:val="0006150F"/>
    <w:rsid w:val="00076523"/>
    <w:rsid w:val="0008231D"/>
    <w:rsid w:val="00082738"/>
    <w:rsid w:val="000A00B9"/>
    <w:rsid w:val="000B2B1F"/>
    <w:rsid w:val="000C5B41"/>
    <w:rsid w:val="000C6BC9"/>
    <w:rsid w:val="000C7A71"/>
    <w:rsid w:val="000E3B86"/>
    <w:rsid w:val="000E75F1"/>
    <w:rsid w:val="000F0078"/>
    <w:rsid w:val="000F070E"/>
    <w:rsid w:val="000F7DD5"/>
    <w:rsid w:val="00102F85"/>
    <w:rsid w:val="00116E05"/>
    <w:rsid w:val="00125121"/>
    <w:rsid w:val="001261AF"/>
    <w:rsid w:val="00130AAD"/>
    <w:rsid w:val="00141D89"/>
    <w:rsid w:val="00142389"/>
    <w:rsid w:val="0014547A"/>
    <w:rsid w:val="00157C45"/>
    <w:rsid w:val="001762EE"/>
    <w:rsid w:val="001809B1"/>
    <w:rsid w:val="00193151"/>
    <w:rsid w:val="001B1319"/>
    <w:rsid w:val="001B7377"/>
    <w:rsid w:val="001C4ADF"/>
    <w:rsid w:val="001D1742"/>
    <w:rsid w:val="001D6E75"/>
    <w:rsid w:val="001E584B"/>
    <w:rsid w:val="001F328D"/>
    <w:rsid w:val="001F557C"/>
    <w:rsid w:val="0020309D"/>
    <w:rsid w:val="00205E35"/>
    <w:rsid w:val="0023076B"/>
    <w:rsid w:val="002319F7"/>
    <w:rsid w:val="00237670"/>
    <w:rsid w:val="00237745"/>
    <w:rsid w:val="002442B5"/>
    <w:rsid w:val="00245527"/>
    <w:rsid w:val="00251425"/>
    <w:rsid w:val="0026187A"/>
    <w:rsid w:val="00264DDE"/>
    <w:rsid w:val="002744FD"/>
    <w:rsid w:val="002A75E7"/>
    <w:rsid w:val="002B582C"/>
    <w:rsid w:val="002C2495"/>
    <w:rsid w:val="002C363C"/>
    <w:rsid w:val="002C574C"/>
    <w:rsid w:val="002C6D11"/>
    <w:rsid w:val="002D7829"/>
    <w:rsid w:val="002E6560"/>
    <w:rsid w:val="002F5BC7"/>
    <w:rsid w:val="002F65C2"/>
    <w:rsid w:val="00315EC3"/>
    <w:rsid w:val="00320306"/>
    <w:rsid w:val="0032062D"/>
    <w:rsid w:val="0032120D"/>
    <w:rsid w:val="00323AD0"/>
    <w:rsid w:val="0032451D"/>
    <w:rsid w:val="00340CC5"/>
    <w:rsid w:val="00342062"/>
    <w:rsid w:val="00343674"/>
    <w:rsid w:val="00344739"/>
    <w:rsid w:val="003550E0"/>
    <w:rsid w:val="00367B27"/>
    <w:rsid w:val="00394F97"/>
    <w:rsid w:val="003A0B3D"/>
    <w:rsid w:val="003A132A"/>
    <w:rsid w:val="003A20A4"/>
    <w:rsid w:val="003A702F"/>
    <w:rsid w:val="003B2502"/>
    <w:rsid w:val="003B2A50"/>
    <w:rsid w:val="003B4884"/>
    <w:rsid w:val="003C077F"/>
    <w:rsid w:val="003C5251"/>
    <w:rsid w:val="003E13EE"/>
    <w:rsid w:val="003E1F58"/>
    <w:rsid w:val="003E7806"/>
    <w:rsid w:val="003F7BFD"/>
    <w:rsid w:val="00400604"/>
    <w:rsid w:val="00402B4E"/>
    <w:rsid w:val="004046E2"/>
    <w:rsid w:val="00405DC6"/>
    <w:rsid w:val="00406417"/>
    <w:rsid w:val="00406641"/>
    <w:rsid w:val="00423B56"/>
    <w:rsid w:val="00443EA6"/>
    <w:rsid w:val="004460ED"/>
    <w:rsid w:val="00453C16"/>
    <w:rsid w:val="00455090"/>
    <w:rsid w:val="00456677"/>
    <w:rsid w:val="00462126"/>
    <w:rsid w:val="00471721"/>
    <w:rsid w:val="00483060"/>
    <w:rsid w:val="00483587"/>
    <w:rsid w:val="004864DD"/>
    <w:rsid w:val="004A02D5"/>
    <w:rsid w:val="004A5AA2"/>
    <w:rsid w:val="004B11EF"/>
    <w:rsid w:val="004D2173"/>
    <w:rsid w:val="004D3C8A"/>
    <w:rsid w:val="004E10FA"/>
    <w:rsid w:val="004E5A75"/>
    <w:rsid w:val="004F403A"/>
    <w:rsid w:val="005022C3"/>
    <w:rsid w:val="00502697"/>
    <w:rsid w:val="005041AC"/>
    <w:rsid w:val="00504AD8"/>
    <w:rsid w:val="005127EA"/>
    <w:rsid w:val="0052024F"/>
    <w:rsid w:val="00524AD5"/>
    <w:rsid w:val="005277F5"/>
    <w:rsid w:val="0053233B"/>
    <w:rsid w:val="0053555B"/>
    <w:rsid w:val="005569F4"/>
    <w:rsid w:val="00584044"/>
    <w:rsid w:val="005B0296"/>
    <w:rsid w:val="005C1C0F"/>
    <w:rsid w:val="005C4C36"/>
    <w:rsid w:val="005C789B"/>
    <w:rsid w:val="005D32E2"/>
    <w:rsid w:val="005D397F"/>
    <w:rsid w:val="005E0EB6"/>
    <w:rsid w:val="00621C04"/>
    <w:rsid w:val="0062513C"/>
    <w:rsid w:val="00631B94"/>
    <w:rsid w:val="00632B43"/>
    <w:rsid w:val="006515AF"/>
    <w:rsid w:val="0065464A"/>
    <w:rsid w:val="00670844"/>
    <w:rsid w:val="00673BAA"/>
    <w:rsid w:val="006915E8"/>
    <w:rsid w:val="00691C72"/>
    <w:rsid w:val="006A2498"/>
    <w:rsid w:val="006B3CAB"/>
    <w:rsid w:val="006B58BE"/>
    <w:rsid w:val="006C6D33"/>
    <w:rsid w:val="006D4290"/>
    <w:rsid w:val="006D6066"/>
    <w:rsid w:val="006E00ED"/>
    <w:rsid w:val="006E7507"/>
    <w:rsid w:val="007150F3"/>
    <w:rsid w:val="00715C58"/>
    <w:rsid w:val="0071776E"/>
    <w:rsid w:val="007456C1"/>
    <w:rsid w:val="007505C1"/>
    <w:rsid w:val="00752783"/>
    <w:rsid w:val="00761F7C"/>
    <w:rsid w:val="00785868"/>
    <w:rsid w:val="00791849"/>
    <w:rsid w:val="007A0071"/>
    <w:rsid w:val="007A23C5"/>
    <w:rsid w:val="007A25C6"/>
    <w:rsid w:val="007B6E4F"/>
    <w:rsid w:val="007D42FC"/>
    <w:rsid w:val="007E0AED"/>
    <w:rsid w:val="007F28EE"/>
    <w:rsid w:val="008049E6"/>
    <w:rsid w:val="00807611"/>
    <w:rsid w:val="00814983"/>
    <w:rsid w:val="00830C93"/>
    <w:rsid w:val="0083732C"/>
    <w:rsid w:val="00837BC4"/>
    <w:rsid w:val="00843900"/>
    <w:rsid w:val="008453A9"/>
    <w:rsid w:val="0085509C"/>
    <w:rsid w:val="00856756"/>
    <w:rsid w:val="00862435"/>
    <w:rsid w:val="008644A7"/>
    <w:rsid w:val="00866051"/>
    <w:rsid w:val="008770C4"/>
    <w:rsid w:val="008872C7"/>
    <w:rsid w:val="00891A61"/>
    <w:rsid w:val="00892165"/>
    <w:rsid w:val="00895739"/>
    <w:rsid w:val="00895852"/>
    <w:rsid w:val="008A09FC"/>
    <w:rsid w:val="008A139E"/>
    <w:rsid w:val="008A460A"/>
    <w:rsid w:val="008B005A"/>
    <w:rsid w:val="008B73BA"/>
    <w:rsid w:val="008C19BA"/>
    <w:rsid w:val="008E1017"/>
    <w:rsid w:val="008E2992"/>
    <w:rsid w:val="008E6024"/>
    <w:rsid w:val="008F1BB2"/>
    <w:rsid w:val="00944063"/>
    <w:rsid w:val="00944FE4"/>
    <w:rsid w:val="009479B7"/>
    <w:rsid w:val="00950735"/>
    <w:rsid w:val="00952A00"/>
    <w:rsid w:val="00952CFE"/>
    <w:rsid w:val="009531AA"/>
    <w:rsid w:val="00960693"/>
    <w:rsid w:val="00961B81"/>
    <w:rsid w:val="00963A6B"/>
    <w:rsid w:val="0096521C"/>
    <w:rsid w:val="009976B3"/>
    <w:rsid w:val="009A4F40"/>
    <w:rsid w:val="009C5249"/>
    <w:rsid w:val="009C6935"/>
    <w:rsid w:val="009D1A2F"/>
    <w:rsid w:val="009D3E8D"/>
    <w:rsid w:val="009F28F6"/>
    <w:rsid w:val="009F5A9F"/>
    <w:rsid w:val="00A01E66"/>
    <w:rsid w:val="00A1090C"/>
    <w:rsid w:val="00A242A5"/>
    <w:rsid w:val="00A25C81"/>
    <w:rsid w:val="00A26488"/>
    <w:rsid w:val="00A32DD3"/>
    <w:rsid w:val="00A43F36"/>
    <w:rsid w:val="00A602AA"/>
    <w:rsid w:val="00A60918"/>
    <w:rsid w:val="00A70E83"/>
    <w:rsid w:val="00A84500"/>
    <w:rsid w:val="00A92A08"/>
    <w:rsid w:val="00A93841"/>
    <w:rsid w:val="00AA0C0D"/>
    <w:rsid w:val="00AB0D90"/>
    <w:rsid w:val="00AB18C5"/>
    <w:rsid w:val="00AC0B3C"/>
    <w:rsid w:val="00AC101D"/>
    <w:rsid w:val="00AD18D2"/>
    <w:rsid w:val="00AD1D24"/>
    <w:rsid w:val="00AD6769"/>
    <w:rsid w:val="00AE1305"/>
    <w:rsid w:val="00AE7A69"/>
    <w:rsid w:val="00AF1AC0"/>
    <w:rsid w:val="00AF7826"/>
    <w:rsid w:val="00B075C9"/>
    <w:rsid w:val="00B1131F"/>
    <w:rsid w:val="00B1181B"/>
    <w:rsid w:val="00B12BF1"/>
    <w:rsid w:val="00B246E9"/>
    <w:rsid w:val="00B31F97"/>
    <w:rsid w:val="00B404A8"/>
    <w:rsid w:val="00B50CD6"/>
    <w:rsid w:val="00B60150"/>
    <w:rsid w:val="00B66FCC"/>
    <w:rsid w:val="00B74311"/>
    <w:rsid w:val="00B7712E"/>
    <w:rsid w:val="00B951D7"/>
    <w:rsid w:val="00BA4106"/>
    <w:rsid w:val="00BB78A8"/>
    <w:rsid w:val="00BD7281"/>
    <w:rsid w:val="00BE0526"/>
    <w:rsid w:val="00BE17F4"/>
    <w:rsid w:val="00BE2817"/>
    <w:rsid w:val="00BE4358"/>
    <w:rsid w:val="00BE5737"/>
    <w:rsid w:val="00BE68D5"/>
    <w:rsid w:val="00C02F8B"/>
    <w:rsid w:val="00C070A3"/>
    <w:rsid w:val="00C111CD"/>
    <w:rsid w:val="00C31338"/>
    <w:rsid w:val="00C36174"/>
    <w:rsid w:val="00C374FD"/>
    <w:rsid w:val="00C42B2B"/>
    <w:rsid w:val="00C445A2"/>
    <w:rsid w:val="00C4566A"/>
    <w:rsid w:val="00C560A4"/>
    <w:rsid w:val="00C605E6"/>
    <w:rsid w:val="00C60C18"/>
    <w:rsid w:val="00C7586F"/>
    <w:rsid w:val="00C76094"/>
    <w:rsid w:val="00C8633E"/>
    <w:rsid w:val="00C91C14"/>
    <w:rsid w:val="00C9791C"/>
    <w:rsid w:val="00CB6367"/>
    <w:rsid w:val="00CC62FC"/>
    <w:rsid w:val="00CC71F2"/>
    <w:rsid w:val="00CC7D8A"/>
    <w:rsid w:val="00CD5964"/>
    <w:rsid w:val="00CE0B59"/>
    <w:rsid w:val="00CE2013"/>
    <w:rsid w:val="00CE2D1D"/>
    <w:rsid w:val="00D109D8"/>
    <w:rsid w:val="00D50F8A"/>
    <w:rsid w:val="00D72AEA"/>
    <w:rsid w:val="00D802AE"/>
    <w:rsid w:val="00D814B9"/>
    <w:rsid w:val="00D82B70"/>
    <w:rsid w:val="00D82F67"/>
    <w:rsid w:val="00D83DA2"/>
    <w:rsid w:val="00D859F0"/>
    <w:rsid w:val="00D95144"/>
    <w:rsid w:val="00DA182A"/>
    <w:rsid w:val="00DB2177"/>
    <w:rsid w:val="00DB6FA2"/>
    <w:rsid w:val="00DC09FB"/>
    <w:rsid w:val="00DC3A69"/>
    <w:rsid w:val="00DD0B3B"/>
    <w:rsid w:val="00DE0FA2"/>
    <w:rsid w:val="00DE572A"/>
    <w:rsid w:val="00E03046"/>
    <w:rsid w:val="00E06C63"/>
    <w:rsid w:val="00E10F51"/>
    <w:rsid w:val="00E17997"/>
    <w:rsid w:val="00E33CA2"/>
    <w:rsid w:val="00E37E18"/>
    <w:rsid w:val="00E627C2"/>
    <w:rsid w:val="00E6300E"/>
    <w:rsid w:val="00E64A5D"/>
    <w:rsid w:val="00E66D44"/>
    <w:rsid w:val="00E73106"/>
    <w:rsid w:val="00E80B44"/>
    <w:rsid w:val="00E9476B"/>
    <w:rsid w:val="00E97A07"/>
    <w:rsid w:val="00EA6EAC"/>
    <w:rsid w:val="00EB6921"/>
    <w:rsid w:val="00EB72A1"/>
    <w:rsid w:val="00EC7BA5"/>
    <w:rsid w:val="00ED1E1D"/>
    <w:rsid w:val="00ED3718"/>
    <w:rsid w:val="00ED58B6"/>
    <w:rsid w:val="00ED5F0F"/>
    <w:rsid w:val="00EE5986"/>
    <w:rsid w:val="00EE7E6C"/>
    <w:rsid w:val="00EF641E"/>
    <w:rsid w:val="00EF697A"/>
    <w:rsid w:val="00F0087D"/>
    <w:rsid w:val="00F03EF9"/>
    <w:rsid w:val="00F11B7C"/>
    <w:rsid w:val="00F16C00"/>
    <w:rsid w:val="00F21C85"/>
    <w:rsid w:val="00F21F5C"/>
    <w:rsid w:val="00F26008"/>
    <w:rsid w:val="00F266E4"/>
    <w:rsid w:val="00F463AC"/>
    <w:rsid w:val="00F65F09"/>
    <w:rsid w:val="00F80C88"/>
    <w:rsid w:val="00F8587C"/>
    <w:rsid w:val="00FA11FC"/>
    <w:rsid w:val="00FC70BF"/>
    <w:rsid w:val="00FE1B06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D7A33"/>
  <w15:chartTrackingRefBased/>
  <w15:docId w15:val="{3FD9CBC9-2CBC-465D-A0E0-01F8F58E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3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3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3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3C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B3C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3CAB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3CA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3CAB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A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3CA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3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B3CAB"/>
    <w:rPr>
      <w:rFonts w:ascii="Times New Roman" w:eastAsia="Times New Roman" w:hAnsi="Times New Roman" w:cs="Times New Roman"/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basedOn w:val="Domylnaczcionkaakapitu"/>
    <w:link w:val="Nagwek5"/>
    <w:rsid w:val="006B3CA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3C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B3CA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rsid w:val="006B3CAB"/>
  </w:style>
  <w:style w:type="paragraph" w:styleId="Tekstpodstawowy3">
    <w:name w:val="Body Text 3"/>
    <w:basedOn w:val="Normalny"/>
    <w:link w:val="Tekstpodstawowy3Znak"/>
    <w:rsid w:val="006B3C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3C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B3C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3C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CA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B3CAB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C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3CA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3CA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kt">
    <w:name w:val="pkt"/>
    <w:basedOn w:val="Normalny"/>
    <w:link w:val="pktZnak"/>
    <w:rsid w:val="006B3C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3CAB"/>
  </w:style>
  <w:style w:type="paragraph" w:styleId="Tekstpodstawowywcity3">
    <w:name w:val="Body Text Indent 3"/>
    <w:basedOn w:val="Normalny"/>
    <w:link w:val="Tekstpodstawowywcity3Znak"/>
    <w:rsid w:val="006B3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t1">
    <w:name w:val="lit1"/>
    <w:basedOn w:val="Normalny"/>
    <w:rsid w:val="006B3CAB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B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6B3CA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6B3CA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6B3CAB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6B3CAB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B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6B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B3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3CAB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6B3C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styleId="Odwoaniedokomentarza">
    <w:name w:val="annotation reference"/>
    <w:rsid w:val="006B3C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3CAB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6B3C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6B3CA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6B3CA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unhideWhenUsed/>
    <w:rsid w:val="006B3CAB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B3CA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6B3CAB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B3CA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3CAB"/>
    <w:pPr>
      <w:shd w:val="clear" w:color="auto" w:fill="FFFFFF"/>
      <w:spacing w:after="0" w:line="398" w:lineRule="exact"/>
      <w:ind w:hanging="780"/>
    </w:pPr>
  </w:style>
  <w:style w:type="paragraph" w:styleId="Lista">
    <w:name w:val="List"/>
    <w:basedOn w:val="Normalny"/>
    <w:rsid w:val="006B3C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B3CA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6B3CA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6B3CAB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B3CAB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3CAB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B3CAB"/>
    <w:pPr>
      <w:tabs>
        <w:tab w:val="clear" w:pos="709"/>
      </w:tabs>
      <w:spacing w:after="120"/>
      <w:ind w:left="283" w:firstLine="210"/>
      <w:jc w:val="left"/>
    </w:pPr>
    <w:rPr>
      <w:color w:val="auto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3CA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B3CAB"/>
    <w:rPr>
      <w:vertAlign w:val="superscript"/>
    </w:rPr>
  </w:style>
  <w:style w:type="table" w:styleId="Tabela-Siatka">
    <w:name w:val="Table Grid"/>
    <w:basedOn w:val="Standardowy"/>
    <w:uiPriority w:val="39"/>
    <w:rsid w:val="006B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B3CAB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3CAB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3CA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3C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3CAB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6B3C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Pogrubienie">
    <w:name w:val="Tekst treści + Pogrubienie"/>
    <w:rsid w:val="006B3C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UnresolvedMention">
    <w:name w:val="Unresolved Mention"/>
    <w:uiPriority w:val="99"/>
    <w:semiHidden/>
    <w:unhideWhenUsed/>
    <w:rsid w:val="006B3CAB"/>
    <w:rPr>
      <w:color w:val="605E5C"/>
      <w:shd w:val="clear" w:color="auto" w:fill="E1DFDD"/>
    </w:rPr>
  </w:style>
  <w:style w:type="character" w:styleId="UyteHipercze">
    <w:name w:val="FollowedHyperlink"/>
    <w:rsid w:val="006B3CAB"/>
    <w:rPr>
      <w:color w:val="954F72"/>
      <w:u w:val="single"/>
    </w:rPr>
  </w:style>
  <w:style w:type="numbering" w:customStyle="1" w:styleId="Numbering123">
    <w:name w:val="Numbering 123"/>
    <w:basedOn w:val="Bezlisty"/>
    <w:rsid w:val="004A5AA2"/>
    <w:pPr>
      <w:numPr>
        <w:numId w:val="34"/>
      </w:numPr>
    </w:pPr>
  </w:style>
  <w:style w:type="paragraph" w:customStyle="1" w:styleId="Annexetitre">
    <w:name w:val="Annexe titre"/>
    <w:basedOn w:val="Standard"/>
    <w:next w:val="Standard"/>
    <w:rsid w:val="008B73BA"/>
    <w:pPr>
      <w:widowControl/>
      <w:autoSpaceDE/>
      <w:adjustRightInd/>
      <w:spacing w:before="120" w:after="120"/>
      <w:jc w:val="center"/>
      <w:textAlignment w:val="baseline"/>
    </w:pPr>
    <w:rPr>
      <w:rFonts w:eastAsia="Calibri"/>
      <w:b/>
      <w:kern w:val="3"/>
      <w:szCs w:val="22"/>
      <w:u w:val="single"/>
      <w:lang w:eastAsia="zh-CN"/>
    </w:rPr>
  </w:style>
  <w:style w:type="numbering" w:customStyle="1" w:styleId="Numberingabc1">
    <w:name w:val="Numbering abc_1"/>
    <w:basedOn w:val="Bezlisty"/>
    <w:rsid w:val="008B73BA"/>
    <w:pPr>
      <w:numPr>
        <w:numId w:val="35"/>
      </w:numPr>
    </w:pPr>
  </w:style>
  <w:style w:type="paragraph" w:styleId="NormalnyWeb">
    <w:name w:val="Normal (Web)"/>
    <w:basedOn w:val="Normalny"/>
    <w:uiPriority w:val="99"/>
    <w:semiHidden/>
    <w:unhideWhenUsed/>
    <w:rsid w:val="00E3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6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iuro@kolbaskowo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hyperlink" Target="https://platformazakupowa.pl/strona/1-regulamin" TargetMode="External"/><Relationship Id="rId47" Type="http://schemas.openxmlformats.org/officeDocument/2006/relationships/hyperlink" Target="https://www.nccert.pl/" TargetMode="External"/><Relationship Id="rId50" Type="http://schemas.openxmlformats.org/officeDocument/2006/relationships/hyperlink" Target="https://www.nccert.pl/" TargetMode="External"/><Relationship Id="rId55" Type="http://schemas.openxmlformats.org/officeDocument/2006/relationships/hyperlink" Target="https://www.gov.pl/web/mswia/oprogramowanie-do-pobrania" TargetMode="External"/><Relationship Id="rId63" Type="http://schemas.openxmlformats.org/officeDocument/2006/relationships/hyperlink" Target="https://platformazakupowa.pl/strona/45-instrukcje" TargetMode="External"/><Relationship Id="rId68" Type="http://schemas.openxmlformats.org/officeDocument/2006/relationships/hyperlink" Target="https://platformazakupowa.pl/strona/45-instrukcje" TargetMode="External"/><Relationship Id="rId76" Type="http://schemas.openxmlformats.org/officeDocument/2006/relationships/hyperlink" Target="https://sip.lex.pl/" TargetMode="External"/><Relationship Id="rId84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://platformazakupowa.pl" TargetMode="External"/><Relationship Id="rId11" Type="http://schemas.openxmlformats.org/officeDocument/2006/relationships/hyperlink" Target="mailto:iodo_kolbaskowo@wp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https://platformazakupowa.pl/strona/1-regulamin" TargetMode="External"/><Relationship Id="rId45" Type="http://schemas.openxmlformats.org/officeDocument/2006/relationships/hyperlink" Target="https://platformazakupowa.pl/" TargetMode="External"/><Relationship Id="rId53" Type="http://schemas.openxmlformats.org/officeDocument/2006/relationships/hyperlink" Target="https://moj.gov.pl/nforms/signer/upload?xFormsAppName=SIGNER" TargetMode="External"/><Relationship Id="rId58" Type="http://schemas.openxmlformats.org/officeDocument/2006/relationships/hyperlink" Target="https://platformazakupowa.pl/" TargetMode="External"/><Relationship Id="rId66" Type="http://schemas.openxmlformats.org/officeDocument/2006/relationships/hyperlink" Target="https://platformazakupowa.pl/strona/45-instrukcje" TargetMode="External"/><Relationship Id="rId74" Type="http://schemas.openxmlformats.org/officeDocument/2006/relationships/hyperlink" Target="https://sip.lex.pl/" TargetMode="External"/><Relationship Id="rId79" Type="http://schemas.openxmlformats.org/officeDocument/2006/relationships/hyperlink" Target="https://sip.lex.pl/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platformazakupowa.pl/strona/45-instrukcje" TargetMode="External"/><Relationship Id="rId82" Type="http://schemas.openxmlformats.org/officeDocument/2006/relationships/hyperlink" Target="https://sip.lex.pl/" TargetMode="External"/><Relationship Id="rId19" Type="http://schemas.openxmlformats.org/officeDocument/2006/relationships/hyperlink" Target="https://drive.google.com/file/d/1Kd1DttbBeiNWt4q4slS4t76lZVKPbkyD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lbaskowo" TargetMode="External"/><Relationship Id="rId14" Type="http://schemas.openxmlformats.org/officeDocument/2006/relationships/hyperlink" Target="mailto:biuro@kolbaskowo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hyperlink" Target="https://platformazakupowa.pl/" TargetMode="External"/><Relationship Id="rId48" Type="http://schemas.openxmlformats.org/officeDocument/2006/relationships/hyperlink" Target="https://www.nccert.pl/" TargetMode="External"/><Relationship Id="rId56" Type="http://schemas.openxmlformats.org/officeDocument/2006/relationships/hyperlink" Target="https://www.gov.pl/web/mswia/oprogramowanie-do-pobrania" TargetMode="External"/><Relationship Id="rId64" Type="http://schemas.openxmlformats.org/officeDocument/2006/relationships/hyperlink" Target="https://platformazakupowa.pl/strona/45-instrukcje" TargetMode="External"/><Relationship Id="rId69" Type="http://schemas.openxmlformats.org/officeDocument/2006/relationships/hyperlink" Target="https://www.gov.pl/web/e-dowod/podpis-osobisty" TargetMode="External"/><Relationship Id="rId77" Type="http://schemas.openxmlformats.org/officeDocument/2006/relationships/hyperlink" Target="https://sip.lex.pl/" TargetMode="External"/><Relationship Id="rId8" Type="http://schemas.openxmlformats.org/officeDocument/2006/relationships/hyperlink" Target="mailto:biuro@kolbaskowo.pl" TargetMode="External"/><Relationship Id="rId51" Type="http://schemas.openxmlformats.org/officeDocument/2006/relationships/hyperlink" Target="https://moj.gov.pl/nforms/signer/upload?xFormsAppName=SIGNER" TargetMode="External"/><Relationship Id="rId72" Type="http://schemas.openxmlformats.org/officeDocument/2006/relationships/hyperlink" Target="https://sip.lex.pl/" TargetMode="External"/><Relationship Id="rId80" Type="http://schemas.openxmlformats.org/officeDocument/2006/relationships/hyperlink" Target="https://sip.lex.pl/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platformazakupowa.pl/create/proceeding/step1/636328/0/0/0/1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hyperlink" Target="https://www.nccert.pl/" TargetMode="External"/><Relationship Id="rId59" Type="http://schemas.openxmlformats.org/officeDocument/2006/relationships/hyperlink" Target="https://platformazakupowa.pl/" TargetMode="External"/><Relationship Id="rId67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drive.google.com/file/d/1Kd1DttbBeiNWt4q4slS4t76lZVKPbkyD/view" TargetMode="External"/><Relationship Id="rId41" Type="http://schemas.openxmlformats.org/officeDocument/2006/relationships/hyperlink" Target="https://platformazakupowa.pl/strona/1-regulamin" TargetMode="External"/><Relationship Id="rId54" Type="http://schemas.openxmlformats.org/officeDocument/2006/relationships/hyperlink" Target="https://www.gov.pl/web/mswia/oprogramowanie-do-pobrania" TargetMode="External"/><Relationship Id="rId62" Type="http://schemas.openxmlformats.org/officeDocument/2006/relationships/hyperlink" Target="https://platformazakupowa.pl/strona/45-instrukcje" TargetMode="External"/><Relationship Id="rId70" Type="http://schemas.openxmlformats.org/officeDocument/2006/relationships/hyperlink" Target="https://sip.lex.pl/" TargetMode="External"/><Relationship Id="rId75" Type="http://schemas.openxmlformats.org/officeDocument/2006/relationships/hyperlink" Target="https://sip.lex.pl/" TargetMode="External"/><Relationship Id="rId83" Type="http://schemas.openxmlformats.org/officeDocument/2006/relationships/hyperlink" Target="https://sip.lex.pl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latformazakupowa.pl/create/proceeding/step1/636328/0/0/0/1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49" Type="http://schemas.openxmlformats.org/officeDocument/2006/relationships/hyperlink" Target="https://www.nccert.pl/" TargetMode="External"/><Relationship Id="rId57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kolbaskowo" TargetMode="External"/><Relationship Id="rId31" Type="http://schemas.openxmlformats.org/officeDocument/2006/relationships/hyperlink" Target="https://platformazakupowa.pl/strona/45-instrukcje" TargetMode="External"/><Relationship Id="rId44" Type="http://schemas.openxmlformats.org/officeDocument/2006/relationships/hyperlink" Target="https://platformazakupowa.pl/" TargetMode="External"/><Relationship Id="rId52" Type="http://schemas.openxmlformats.org/officeDocument/2006/relationships/hyperlink" Target="https://moj.gov.pl/nforms/signer/upload?xFormsAppName=SIGNER" TargetMode="External"/><Relationship Id="rId60" Type="http://schemas.openxmlformats.org/officeDocument/2006/relationships/hyperlink" Target="https://platformazakupowa.pl/strona/45-instrukcje" TargetMode="External"/><Relationship Id="rId65" Type="http://schemas.openxmlformats.org/officeDocument/2006/relationships/hyperlink" Target="https://platformazakupowa.pl/strona/45-instrukcje" TargetMode="External"/><Relationship Id="rId73" Type="http://schemas.openxmlformats.org/officeDocument/2006/relationships/hyperlink" Target="https://sip.lex.pl/" TargetMode="External"/><Relationship Id="rId78" Type="http://schemas.openxmlformats.org/officeDocument/2006/relationships/hyperlink" Target="https://sip.lex.pl/" TargetMode="External"/><Relationship Id="rId81" Type="http://schemas.openxmlformats.org/officeDocument/2006/relationships/hyperlink" Target="https://sip.lex.pl/" TargetMode="External"/><Relationship Id="rId86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63368-8147-4E43-BACF-79369EB0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10525</Words>
  <Characters>63151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12</cp:revision>
  <cp:lastPrinted>2022-07-12T07:26:00Z</cp:lastPrinted>
  <dcterms:created xsi:type="dcterms:W3CDTF">2022-07-06T11:38:00Z</dcterms:created>
  <dcterms:modified xsi:type="dcterms:W3CDTF">2022-07-12T08:12:00Z</dcterms:modified>
</cp:coreProperties>
</file>