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F40" w14:textId="77777777" w:rsidR="007678A3" w:rsidRPr="005B64C5" w:rsidRDefault="007678A3" w:rsidP="00291D47">
      <w:pPr>
        <w:spacing w:line="240" w:lineRule="atLeast"/>
        <w:ind w:left="5664" w:firstLine="708"/>
        <w:rPr>
          <w:sz w:val="22"/>
          <w:szCs w:val="22"/>
        </w:rPr>
      </w:pPr>
    </w:p>
    <w:p w14:paraId="1EBF2F1D" w14:textId="10FE48B8" w:rsidR="00FF6EF5" w:rsidRPr="00B217B3" w:rsidRDefault="00FF6EF5" w:rsidP="00FF6EF5">
      <w:pPr>
        <w:pStyle w:val="Nagwek"/>
        <w:jc w:val="right"/>
        <w:rPr>
          <w:rFonts w:ascii="Fira Sans" w:hAnsi="Fira Sans"/>
          <w:sz w:val="22"/>
          <w:szCs w:val="22"/>
        </w:rPr>
      </w:pPr>
      <w:r w:rsidRPr="007F6D88">
        <w:rPr>
          <w:sz w:val="20"/>
          <w:szCs w:val="20"/>
        </w:rPr>
        <w:tab/>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7498CF46" w14:textId="6901F556" w:rsidR="00E70BBD" w:rsidRPr="008672E0" w:rsidRDefault="00EE4917" w:rsidP="008672E0">
      <w:pPr>
        <w:spacing w:line="240" w:lineRule="atLeast"/>
        <w:jc w:val="both"/>
        <w:rPr>
          <w:rFonts w:ascii="Fira Sans" w:hAnsi="Fira Sans"/>
          <w:b/>
          <w:sz w:val="22"/>
          <w:szCs w:val="22"/>
        </w:rPr>
      </w:pPr>
      <w:r w:rsidRPr="008672E0">
        <w:rPr>
          <w:rFonts w:ascii="Fira Sans" w:hAnsi="Fira Sans"/>
          <w:b/>
          <w:sz w:val="22"/>
          <w:szCs w:val="22"/>
        </w:rPr>
        <w:t xml:space="preserve">dotyczy: postępowania o udzielenie zamówienia publicznego w trybie przetargu nieograniczonego pn.: </w:t>
      </w:r>
      <w:r w:rsidR="008672E0" w:rsidRPr="008672E0">
        <w:rPr>
          <w:rFonts w:ascii="Fira Sans" w:hAnsi="Fira Sans"/>
          <w:b/>
          <w:sz w:val="22"/>
          <w:szCs w:val="22"/>
        </w:rPr>
        <w:t>Dostawa odczynników i akcesoriów laboratoryjnych – postępowanie nr 43/PN/2023</w:t>
      </w:r>
    </w:p>
    <w:p w14:paraId="23A57679" w14:textId="77777777" w:rsidR="008672E0" w:rsidRPr="008672E0" w:rsidRDefault="008672E0" w:rsidP="008672E0">
      <w:pPr>
        <w:spacing w:line="240" w:lineRule="atLeast"/>
        <w:jc w:val="both"/>
        <w:rPr>
          <w:rFonts w:ascii="Fira Sans" w:hAnsi="Fira Sans"/>
          <w:sz w:val="22"/>
          <w:szCs w:val="22"/>
        </w:rPr>
      </w:pPr>
    </w:p>
    <w:p w14:paraId="25549729" w14:textId="1DBECC76" w:rsidR="00834415" w:rsidRPr="00B217B3" w:rsidRDefault="00C342C9" w:rsidP="001901A6">
      <w:pPr>
        <w:spacing w:line="240" w:lineRule="atLeast"/>
        <w:jc w:val="both"/>
        <w:rPr>
          <w:rFonts w:ascii="Fira Sans" w:hAnsi="Fira Sans"/>
          <w:sz w:val="22"/>
          <w:szCs w:val="22"/>
        </w:rPr>
      </w:pPr>
      <w:r w:rsidRPr="008672E0">
        <w:rPr>
          <w:rFonts w:ascii="Fira Sans" w:hAnsi="Fira Sans"/>
          <w:sz w:val="22"/>
          <w:szCs w:val="22"/>
        </w:rPr>
        <w:t xml:space="preserve">Na podstawie </w:t>
      </w:r>
      <w:r w:rsidR="00B256FA" w:rsidRPr="008672E0">
        <w:rPr>
          <w:rFonts w:ascii="Fira Sans" w:hAnsi="Fira Sans"/>
          <w:b/>
          <w:bCs/>
          <w:sz w:val="22"/>
          <w:szCs w:val="22"/>
        </w:rPr>
        <w:t>art. 135 ust. 6</w:t>
      </w:r>
      <w:r w:rsidR="00B256FA" w:rsidRPr="008672E0">
        <w:rPr>
          <w:rFonts w:ascii="Fira Sans" w:hAnsi="Fira Sans"/>
          <w:sz w:val="22"/>
          <w:szCs w:val="22"/>
        </w:rPr>
        <w:t xml:space="preserve"> </w:t>
      </w:r>
      <w:r w:rsidR="003A4787" w:rsidRPr="008672E0">
        <w:rPr>
          <w:rFonts w:ascii="Fira Sans" w:hAnsi="Fira Sans"/>
          <w:sz w:val="22"/>
          <w:szCs w:val="22"/>
        </w:rPr>
        <w:t>–</w:t>
      </w:r>
      <w:r w:rsidR="001F56C8" w:rsidRPr="008672E0">
        <w:rPr>
          <w:rFonts w:ascii="Fira Sans" w:hAnsi="Fira Sans"/>
          <w:sz w:val="22"/>
          <w:szCs w:val="22"/>
        </w:rPr>
        <w:t xml:space="preserve"> </w:t>
      </w:r>
      <w:r w:rsidR="003A4787" w:rsidRPr="008672E0">
        <w:rPr>
          <w:rFonts w:ascii="Fira Sans" w:hAnsi="Fira Sans"/>
          <w:sz w:val="22"/>
          <w:szCs w:val="22"/>
        </w:rPr>
        <w:t xml:space="preserve">przetarg </w:t>
      </w:r>
      <w:r w:rsidR="001F56C8" w:rsidRPr="008672E0">
        <w:rPr>
          <w:rFonts w:ascii="Fira Sans" w:hAnsi="Fira Sans"/>
          <w:sz w:val="22"/>
          <w:szCs w:val="22"/>
        </w:rPr>
        <w:t>nieograniczony</w:t>
      </w:r>
      <w:bookmarkStart w:id="0" w:name="_Hlk63335437"/>
      <w:r w:rsidR="00B256FA" w:rsidRPr="008672E0">
        <w:rPr>
          <w:rFonts w:ascii="Fira Sans" w:hAnsi="Fira Sans"/>
          <w:b/>
          <w:bCs/>
          <w:sz w:val="22"/>
          <w:szCs w:val="22"/>
        </w:rPr>
        <w:t xml:space="preserve"> </w:t>
      </w:r>
      <w:bookmarkEnd w:id="0"/>
      <w:r w:rsidR="00EE091B" w:rsidRPr="008672E0">
        <w:rPr>
          <w:rFonts w:ascii="Fira Sans" w:hAnsi="Fira Sans"/>
          <w:sz w:val="22"/>
          <w:szCs w:val="22"/>
        </w:rPr>
        <w:t>ustawy</w:t>
      </w:r>
      <w:r w:rsidR="00EE091B" w:rsidRPr="008672E0">
        <w:rPr>
          <w:rFonts w:ascii="Fira Sans" w:hAnsi="Fira Sans"/>
          <w:b/>
          <w:bCs/>
          <w:sz w:val="22"/>
          <w:szCs w:val="22"/>
        </w:rPr>
        <w:t xml:space="preserve"> </w:t>
      </w:r>
      <w:r w:rsidR="00D95164" w:rsidRPr="008672E0">
        <w:rPr>
          <w:rFonts w:ascii="Fira Sans" w:hAnsi="Fira Sans"/>
          <w:sz w:val="22"/>
          <w:szCs w:val="22"/>
        </w:rPr>
        <w:t>z dnia 11 września 2019 r. - Prawo zamówień publicznych (</w:t>
      </w:r>
      <w:r w:rsidR="009D531A" w:rsidRPr="008672E0">
        <w:rPr>
          <w:rFonts w:ascii="Fira Sans" w:hAnsi="Fira Sans"/>
          <w:sz w:val="22"/>
          <w:szCs w:val="22"/>
        </w:rPr>
        <w:t xml:space="preserve">Dz. U. z 2022 r. poz. 1710, </w:t>
      </w:r>
      <w:r w:rsidR="00720C63" w:rsidRPr="008672E0">
        <w:rPr>
          <w:rFonts w:ascii="Fira Sans" w:hAnsi="Fira Sans"/>
          <w:sz w:val="22"/>
          <w:szCs w:val="22"/>
        </w:rPr>
        <w:t>dalej „Ustawa”</w:t>
      </w:r>
      <w:r w:rsidR="00D95164" w:rsidRPr="008672E0">
        <w:rPr>
          <w:rFonts w:ascii="Fira Sans" w:hAnsi="Fira Sans"/>
          <w:sz w:val="22"/>
          <w:szCs w:val="22"/>
        </w:rPr>
        <w:t>)</w:t>
      </w:r>
      <w:r w:rsidRPr="008672E0">
        <w:rPr>
          <w:rFonts w:ascii="Fira Sans" w:hAnsi="Fira Sans"/>
          <w:i/>
          <w:sz w:val="22"/>
          <w:szCs w:val="22"/>
        </w:rPr>
        <w:t xml:space="preserve"> </w:t>
      </w:r>
      <w:r w:rsidRPr="008672E0">
        <w:rPr>
          <w:rFonts w:ascii="Fira Sans" w:hAnsi="Fira Sans"/>
          <w:sz w:val="22"/>
          <w:szCs w:val="22"/>
        </w:rPr>
        <w:t xml:space="preserve">Zamawiający </w:t>
      </w:r>
      <w:r w:rsidR="00F73439" w:rsidRPr="008672E0">
        <w:rPr>
          <w:rFonts w:ascii="Fira Sans" w:hAnsi="Fira Sans"/>
          <w:sz w:val="22"/>
          <w:szCs w:val="22"/>
        </w:rPr>
        <w:t>udostępnia</w:t>
      </w:r>
      <w:r w:rsidRPr="008672E0">
        <w:rPr>
          <w:rFonts w:ascii="Fira Sans" w:hAnsi="Fira Sans"/>
          <w:sz w:val="22"/>
          <w:szCs w:val="22"/>
        </w:rPr>
        <w:t xml:space="preserve"> treść zapytań dotyczących zapisów specyfikacji warunków zamówienia</w:t>
      </w:r>
      <w:r w:rsidR="004C70A5" w:rsidRPr="008672E0">
        <w:rPr>
          <w:rFonts w:ascii="Fira Sans" w:hAnsi="Fira Sans"/>
          <w:sz w:val="22"/>
          <w:szCs w:val="22"/>
        </w:rPr>
        <w:t xml:space="preserve"> (dalej „SWZ”)</w:t>
      </w:r>
      <w:r w:rsidRPr="008672E0">
        <w:rPr>
          <w:rFonts w:ascii="Fira Sans" w:hAnsi="Fira Sans"/>
          <w:sz w:val="22"/>
          <w:szCs w:val="22"/>
        </w:rPr>
        <w:t xml:space="preserve"> wraz z wyjaśnieniami. W przedmiotowym postępowaniu</w:t>
      </w:r>
      <w:r w:rsidRPr="00B217B3">
        <w:rPr>
          <w:rFonts w:ascii="Fira Sans" w:hAnsi="Fira Sans"/>
          <w:sz w:val="22"/>
          <w:szCs w:val="22"/>
        </w:rPr>
        <w:t xml:space="preserve"> wpłynęły następujące zapytania:</w:t>
      </w:r>
    </w:p>
    <w:p w14:paraId="3937B492" w14:textId="77777777" w:rsidR="004C283F" w:rsidRPr="00B217B3" w:rsidRDefault="004C283F" w:rsidP="001901A6">
      <w:pPr>
        <w:spacing w:line="240" w:lineRule="atLeast"/>
        <w:jc w:val="both"/>
        <w:rPr>
          <w:rFonts w:ascii="Fira Sans" w:hAnsi="Fira Sans"/>
          <w:sz w:val="22"/>
          <w:szCs w:val="22"/>
        </w:rPr>
      </w:pPr>
    </w:p>
    <w:p w14:paraId="2917131E" w14:textId="77777777" w:rsidR="00A45294" w:rsidRPr="00B217B3" w:rsidRDefault="00A45294" w:rsidP="001901A6">
      <w:pPr>
        <w:spacing w:line="240" w:lineRule="atLeast"/>
        <w:jc w:val="both"/>
        <w:rPr>
          <w:rFonts w:ascii="Fira Sans" w:hAnsi="Fira Sans"/>
          <w:b/>
          <w:sz w:val="22"/>
          <w:szCs w:val="22"/>
          <w:u w:val="single"/>
        </w:rPr>
      </w:pPr>
      <w:r w:rsidRPr="00B217B3">
        <w:rPr>
          <w:rFonts w:ascii="Fira Sans" w:hAnsi="Fira Sans"/>
          <w:b/>
          <w:sz w:val="22"/>
          <w:szCs w:val="22"/>
          <w:u w:val="single"/>
        </w:rPr>
        <w:t>Pytanie nr 1:</w:t>
      </w:r>
    </w:p>
    <w:p w14:paraId="06E7A69B" w14:textId="77777777" w:rsidR="008672E0"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Czy Zamawiający w części 1 pozycjach 39 i 60 dopuści krążki od innego producenta, ale tego samego dostawcy?</w:t>
      </w:r>
    </w:p>
    <w:p w14:paraId="7877F7B2" w14:textId="643B13FC" w:rsidR="00A45294" w:rsidRPr="00B217B3" w:rsidRDefault="00A45294" w:rsidP="008672E0">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Pr>
          <w:rFonts w:ascii="Fira Sans" w:hAnsi="Fira Sans"/>
          <w:b/>
          <w:i/>
          <w:sz w:val="22"/>
          <w:szCs w:val="22"/>
        </w:rPr>
        <w:t xml:space="preserve"> </w:t>
      </w:r>
      <w:bookmarkStart w:id="1" w:name="_Hlk135915747"/>
      <w:r w:rsidR="00CE348D">
        <w:rPr>
          <w:rFonts w:ascii="Fira Sans" w:hAnsi="Fira Sans"/>
          <w:b/>
          <w:i/>
          <w:sz w:val="22"/>
          <w:szCs w:val="22"/>
        </w:rPr>
        <w:t>Zamawiający dopuszcza.</w:t>
      </w:r>
      <w:bookmarkEnd w:id="1"/>
    </w:p>
    <w:p w14:paraId="2D666E29" w14:textId="77777777" w:rsidR="006F47E0" w:rsidRPr="00B217B3" w:rsidRDefault="006F47E0" w:rsidP="001901A6">
      <w:pPr>
        <w:spacing w:line="240" w:lineRule="atLeast"/>
        <w:jc w:val="both"/>
        <w:rPr>
          <w:rFonts w:ascii="Fira Sans" w:hAnsi="Fira Sans"/>
          <w:sz w:val="22"/>
          <w:szCs w:val="22"/>
        </w:rPr>
      </w:pPr>
    </w:p>
    <w:p w14:paraId="4D9CF688" w14:textId="77777777" w:rsidR="00A45294" w:rsidRPr="00B217B3" w:rsidRDefault="00A45294" w:rsidP="004A5AA1">
      <w:pPr>
        <w:spacing w:line="240" w:lineRule="atLeast"/>
        <w:jc w:val="both"/>
        <w:rPr>
          <w:rFonts w:ascii="Fira Sans" w:hAnsi="Fira Sans"/>
          <w:b/>
          <w:sz w:val="22"/>
          <w:szCs w:val="22"/>
          <w:u w:val="single"/>
        </w:rPr>
      </w:pPr>
      <w:r w:rsidRPr="00B217B3">
        <w:rPr>
          <w:rFonts w:ascii="Fira Sans" w:hAnsi="Fira Sans"/>
          <w:b/>
          <w:sz w:val="22"/>
          <w:szCs w:val="22"/>
          <w:u w:val="single"/>
        </w:rPr>
        <w:t>Pytanie nr 2:</w:t>
      </w:r>
    </w:p>
    <w:p w14:paraId="19AA9EDE" w14:textId="2A621F4C" w:rsidR="004A5AA1" w:rsidRPr="00B217B3" w:rsidRDefault="008672E0" w:rsidP="004A5AA1">
      <w:pPr>
        <w:spacing w:line="240" w:lineRule="atLeast"/>
        <w:rPr>
          <w:rFonts w:ascii="Fira Sans" w:hAnsi="Fira Sans"/>
          <w:sz w:val="22"/>
          <w:szCs w:val="22"/>
        </w:rPr>
      </w:pPr>
      <w:r w:rsidRPr="008672E0">
        <w:rPr>
          <w:rFonts w:ascii="Fira Sans" w:hAnsi="Fira Sans"/>
          <w:sz w:val="22"/>
          <w:szCs w:val="22"/>
        </w:rPr>
        <w:t>Czy Zamawiający w części 1 pozycji 40 w związku z konfekcją 50 krążków w opakowaniu dopuści zaoferowanie 3 opakowań czyli 150 sztuk krążków?</w:t>
      </w:r>
    </w:p>
    <w:p w14:paraId="419D6DDC" w14:textId="1537B25C" w:rsidR="00A45294" w:rsidRPr="00B217B3" w:rsidRDefault="00A45294" w:rsidP="004A5AA1">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sidRPr="00CE348D">
        <w:t xml:space="preserve"> </w:t>
      </w:r>
      <w:r w:rsidR="00CE348D" w:rsidRPr="00CE348D">
        <w:rPr>
          <w:rFonts w:ascii="Fira Sans" w:hAnsi="Fira Sans"/>
          <w:b/>
          <w:i/>
          <w:sz w:val="22"/>
          <w:szCs w:val="22"/>
        </w:rPr>
        <w:t>Zamawiający dopuszcza.</w:t>
      </w:r>
    </w:p>
    <w:p w14:paraId="4F8C6823" w14:textId="77777777" w:rsidR="006250EE" w:rsidRPr="00B217B3" w:rsidRDefault="006250EE" w:rsidP="00291D47">
      <w:pPr>
        <w:spacing w:line="240" w:lineRule="atLeast"/>
        <w:jc w:val="both"/>
        <w:rPr>
          <w:rFonts w:ascii="Fira Sans" w:hAnsi="Fira Sans"/>
          <w:sz w:val="22"/>
          <w:szCs w:val="22"/>
          <w:highlight w:val="yellow"/>
        </w:rPr>
      </w:pPr>
    </w:p>
    <w:p w14:paraId="5883F109" w14:textId="77777777" w:rsidR="00A45294" w:rsidRPr="00B217B3" w:rsidRDefault="00A45294" w:rsidP="005505F2">
      <w:pPr>
        <w:spacing w:line="240" w:lineRule="atLeast"/>
        <w:jc w:val="both"/>
        <w:rPr>
          <w:rFonts w:ascii="Fira Sans" w:hAnsi="Fira Sans"/>
          <w:b/>
          <w:sz w:val="22"/>
          <w:szCs w:val="22"/>
          <w:u w:val="single"/>
        </w:rPr>
      </w:pPr>
      <w:r w:rsidRPr="00B217B3">
        <w:rPr>
          <w:rFonts w:ascii="Fira Sans" w:hAnsi="Fira Sans"/>
          <w:b/>
          <w:sz w:val="22"/>
          <w:szCs w:val="22"/>
          <w:u w:val="single"/>
        </w:rPr>
        <w:t>Pytanie nr 3:</w:t>
      </w:r>
    </w:p>
    <w:p w14:paraId="58C2DCCE" w14:textId="6AA3C1FB" w:rsidR="004C046B" w:rsidRPr="00CE348D" w:rsidRDefault="008672E0" w:rsidP="005505F2">
      <w:pPr>
        <w:spacing w:line="240" w:lineRule="atLeast"/>
        <w:jc w:val="both"/>
        <w:rPr>
          <w:rFonts w:ascii="Fira Sans" w:hAnsi="Fira Sans"/>
          <w:bCs/>
          <w:iCs/>
          <w:sz w:val="22"/>
          <w:szCs w:val="22"/>
        </w:rPr>
      </w:pPr>
      <w:r w:rsidRPr="00CE348D">
        <w:rPr>
          <w:rFonts w:ascii="Fira Sans" w:hAnsi="Fira Sans"/>
          <w:bCs/>
          <w:iCs/>
          <w:sz w:val="22"/>
          <w:szCs w:val="22"/>
        </w:rPr>
        <w:t>Czy Zamawiający w części 1 pozycji 46 dopuści dyspenser o średnicy 90 mm?</w:t>
      </w:r>
    </w:p>
    <w:p w14:paraId="469DB250" w14:textId="4B8A6521" w:rsidR="00A45294" w:rsidRPr="00B217B3" w:rsidRDefault="00A45294" w:rsidP="005505F2">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sidRPr="00CE348D">
        <w:t xml:space="preserve"> </w:t>
      </w:r>
      <w:r w:rsidR="00CE348D" w:rsidRPr="00CE348D">
        <w:rPr>
          <w:rFonts w:ascii="Fira Sans" w:hAnsi="Fira Sans"/>
          <w:b/>
          <w:i/>
          <w:sz w:val="22"/>
          <w:szCs w:val="22"/>
        </w:rPr>
        <w:t>Zamawiający dopuszcza</w:t>
      </w:r>
      <w:r w:rsidR="00CE348D">
        <w:rPr>
          <w:rFonts w:ascii="Fira Sans" w:hAnsi="Fira Sans"/>
          <w:b/>
          <w:i/>
          <w:sz w:val="22"/>
          <w:szCs w:val="22"/>
        </w:rPr>
        <w:t xml:space="preserve"> pod warunkiem, że będzie pasował do płytek o średnicy 90 mm</w:t>
      </w:r>
      <w:r w:rsidR="00775839">
        <w:rPr>
          <w:rFonts w:ascii="Fira Sans" w:hAnsi="Fira Sans"/>
          <w:b/>
          <w:i/>
          <w:sz w:val="22"/>
          <w:szCs w:val="22"/>
        </w:rPr>
        <w:t>.</w:t>
      </w:r>
    </w:p>
    <w:p w14:paraId="2ACE7AFC" w14:textId="77777777" w:rsidR="003B404E" w:rsidRPr="00B217B3" w:rsidRDefault="003B404E" w:rsidP="00291D47">
      <w:pPr>
        <w:spacing w:line="240" w:lineRule="atLeast"/>
        <w:jc w:val="both"/>
        <w:rPr>
          <w:rFonts w:ascii="Fira Sans" w:hAnsi="Fira Sans"/>
          <w:sz w:val="22"/>
          <w:szCs w:val="22"/>
          <w:highlight w:val="yellow"/>
        </w:rPr>
      </w:pPr>
    </w:p>
    <w:p w14:paraId="4E50D9CE"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4:</w:t>
      </w:r>
    </w:p>
    <w:p w14:paraId="0EC09FE3" w14:textId="3F97AC65" w:rsidR="004C046B" w:rsidRPr="00CE348D" w:rsidRDefault="008672E0" w:rsidP="00A45294">
      <w:pPr>
        <w:spacing w:line="240" w:lineRule="atLeast"/>
        <w:jc w:val="both"/>
        <w:rPr>
          <w:rFonts w:ascii="Fira Sans" w:hAnsi="Fira Sans"/>
          <w:bCs/>
          <w:iCs/>
          <w:sz w:val="22"/>
          <w:szCs w:val="22"/>
        </w:rPr>
      </w:pPr>
      <w:r w:rsidRPr="00CE348D">
        <w:rPr>
          <w:rFonts w:ascii="Fira Sans" w:hAnsi="Fira Sans"/>
          <w:bCs/>
          <w:iCs/>
          <w:sz w:val="22"/>
          <w:szCs w:val="22"/>
        </w:rPr>
        <w:t>Czy Zamawiający w części 3 pozycjach 2-8 dopuści szczepy wzorcowe z maksymalnie 3 pasażu?</w:t>
      </w:r>
    </w:p>
    <w:p w14:paraId="0EC27819" w14:textId="0F5D8E61"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sidRPr="00CE348D">
        <w:t xml:space="preserve"> </w:t>
      </w:r>
      <w:r w:rsidR="00CE348D" w:rsidRPr="00CE348D">
        <w:rPr>
          <w:rFonts w:ascii="Fira Sans" w:hAnsi="Fira Sans"/>
          <w:b/>
          <w:i/>
          <w:sz w:val="22"/>
          <w:szCs w:val="22"/>
        </w:rPr>
        <w:t xml:space="preserve">Zamawiający </w:t>
      </w:r>
      <w:r w:rsidR="00CE348D">
        <w:rPr>
          <w:rFonts w:ascii="Fira Sans" w:hAnsi="Fira Sans"/>
          <w:b/>
          <w:i/>
          <w:sz w:val="22"/>
          <w:szCs w:val="22"/>
        </w:rPr>
        <w:t xml:space="preserve">nie </w:t>
      </w:r>
      <w:r w:rsidR="00CE348D" w:rsidRPr="00CE348D">
        <w:rPr>
          <w:rFonts w:ascii="Fira Sans" w:hAnsi="Fira Sans"/>
          <w:b/>
          <w:i/>
          <w:sz w:val="22"/>
          <w:szCs w:val="22"/>
        </w:rPr>
        <w:t>dopuszcza.</w:t>
      </w:r>
    </w:p>
    <w:p w14:paraId="55860623" w14:textId="77777777" w:rsidR="003B404E" w:rsidRPr="00B217B3" w:rsidRDefault="003B404E" w:rsidP="00291D47">
      <w:pPr>
        <w:spacing w:line="240" w:lineRule="atLeast"/>
        <w:jc w:val="both"/>
        <w:rPr>
          <w:rFonts w:ascii="Fira Sans" w:hAnsi="Fira Sans"/>
          <w:sz w:val="22"/>
          <w:szCs w:val="22"/>
        </w:rPr>
      </w:pPr>
    </w:p>
    <w:p w14:paraId="11A64941"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5:</w:t>
      </w:r>
    </w:p>
    <w:p w14:paraId="3355029A" w14:textId="43638D8E" w:rsidR="004C046B" w:rsidRPr="00CE348D" w:rsidRDefault="008672E0" w:rsidP="00A45294">
      <w:pPr>
        <w:spacing w:line="240" w:lineRule="atLeast"/>
        <w:jc w:val="both"/>
        <w:rPr>
          <w:rFonts w:ascii="Fira Sans" w:hAnsi="Fira Sans"/>
          <w:bCs/>
          <w:iCs/>
          <w:sz w:val="22"/>
          <w:szCs w:val="22"/>
        </w:rPr>
      </w:pPr>
      <w:r w:rsidRPr="00CE348D">
        <w:rPr>
          <w:rFonts w:ascii="Fira Sans" w:hAnsi="Fira Sans"/>
          <w:bCs/>
          <w:iCs/>
          <w:sz w:val="22"/>
          <w:szCs w:val="22"/>
        </w:rPr>
        <w:t>Czy Zamawiający w części 12 pozycji 1 dopuści konfekcje 6x5 ml i zaoferowanie 7 takich opakowań?</w:t>
      </w:r>
    </w:p>
    <w:p w14:paraId="5F51AC6E" w14:textId="4EF36DC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sidRPr="00CE348D">
        <w:t xml:space="preserve"> </w:t>
      </w:r>
      <w:r w:rsidR="00CE348D" w:rsidRPr="00CE348D">
        <w:rPr>
          <w:rFonts w:ascii="Fira Sans" w:hAnsi="Fira Sans"/>
          <w:b/>
          <w:i/>
          <w:sz w:val="22"/>
          <w:szCs w:val="22"/>
        </w:rPr>
        <w:t>Zamawiający dopuszcza.</w:t>
      </w:r>
    </w:p>
    <w:p w14:paraId="5B50D3AC" w14:textId="77777777" w:rsidR="00B32F5D" w:rsidRPr="00B217B3" w:rsidRDefault="00B32F5D" w:rsidP="00291D47">
      <w:pPr>
        <w:spacing w:line="240" w:lineRule="atLeast"/>
        <w:jc w:val="both"/>
        <w:rPr>
          <w:rFonts w:ascii="Fira Sans" w:hAnsi="Fira Sans"/>
          <w:sz w:val="22"/>
          <w:szCs w:val="22"/>
        </w:rPr>
      </w:pPr>
    </w:p>
    <w:p w14:paraId="46D553E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6:</w:t>
      </w:r>
    </w:p>
    <w:p w14:paraId="544ACFB4" w14:textId="51A225BF" w:rsidR="008672E0"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Czy Zamawiający wyrazi zgodę na dostarczenie instrukcji używania wyrobów medycznych dla użytkowników profesjonalnych w języku angielskim?</w:t>
      </w:r>
    </w:p>
    <w:p w14:paraId="0100F71A" w14:textId="550F0B53" w:rsidR="004C046B"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Obowiązująca Ustawa o wyrobach medycznych z 07.04.2022, Art.12 oficjalnie to umożliwia.</w:t>
      </w:r>
    </w:p>
    <w:p w14:paraId="1D1451AD" w14:textId="0AD94530"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Pr>
          <w:rFonts w:ascii="Fira Sans" w:hAnsi="Fira Sans"/>
          <w:b/>
          <w:i/>
          <w:sz w:val="22"/>
          <w:szCs w:val="22"/>
        </w:rPr>
        <w:t xml:space="preserve"> Zamawiający nie wyraża zgody.</w:t>
      </w:r>
    </w:p>
    <w:p w14:paraId="2F8E1A4A" w14:textId="77777777" w:rsidR="00D71DB3" w:rsidRPr="00B217B3" w:rsidRDefault="00D71DB3" w:rsidP="00291D47">
      <w:pPr>
        <w:spacing w:line="240" w:lineRule="atLeast"/>
        <w:jc w:val="both"/>
        <w:rPr>
          <w:rFonts w:ascii="Fira Sans" w:hAnsi="Fira Sans"/>
          <w:sz w:val="22"/>
          <w:szCs w:val="22"/>
        </w:rPr>
      </w:pPr>
    </w:p>
    <w:p w14:paraId="79934FF3"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7:</w:t>
      </w:r>
    </w:p>
    <w:p w14:paraId="3F4A847A" w14:textId="77777777" w:rsidR="008672E0"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Zwracamy się z prośbą o modyfikację zapisów § 7 w taki sposób, aby wysokość kary umownej naliczana była od wartości netto a nie brutto.</w:t>
      </w:r>
    </w:p>
    <w:p w14:paraId="28C91483" w14:textId="77777777" w:rsidR="008672E0"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Uzasadnienie:</w:t>
      </w:r>
    </w:p>
    <w:p w14:paraId="236F1547" w14:textId="4524B769" w:rsidR="004C046B"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lastRenderedPageBreak/>
        <w:t>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7790078D" w14:textId="7CC7D9BF"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Pr>
          <w:rFonts w:ascii="Fira Sans" w:hAnsi="Fira Sans"/>
          <w:b/>
          <w:i/>
          <w:sz w:val="22"/>
          <w:szCs w:val="22"/>
        </w:rPr>
        <w:t xml:space="preserve"> Zamawiający podtrzymuje zapisy SWZ.</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74C0CDE4"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8:</w:t>
      </w:r>
    </w:p>
    <w:p w14:paraId="53044066" w14:textId="078E576B" w:rsidR="008672E0"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Prosimy o modyfikację § 3 Umowy poprzez dopisanie: „Dostawa odczynników na koszt Wykonawcy przy czym wartość pojedynczej dostawy nie może być mniejsza niż 150,00 zł netto”</w:t>
      </w:r>
    </w:p>
    <w:p w14:paraId="65276F68" w14:textId="77777777" w:rsidR="008672E0"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Uzasadnienie:</w:t>
      </w:r>
    </w:p>
    <w:p w14:paraId="23A7A621" w14:textId="34E9C744" w:rsidR="004C046B" w:rsidRPr="00CE348D" w:rsidRDefault="008672E0" w:rsidP="008672E0">
      <w:pPr>
        <w:spacing w:line="240" w:lineRule="atLeast"/>
        <w:jc w:val="both"/>
        <w:rPr>
          <w:rFonts w:ascii="Fira Sans" w:hAnsi="Fira Sans"/>
          <w:bCs/>
          <w:iCs/>
          <w:sz w:val="22"/>
          <w:szCs w:val="22"/>
        </w:rPr>
      </w:pPr>
      <w:r w:rsidRPr="00CE348D">
        <w:rPr>
          <w:rFonts w:ascii="Fira Sans" w:hAnsi="Fira Sans"/>
          <w:bCs/>
          <w:iCs/>
          <w:sz w:val="22"/>
          <w:szCs w:val="22"/>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14:paraId="719D1507" w14:textId="72CBA504"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sidRPr="00CE348D">
        <w:t xml:space="preserve"> </w:t>
      </w:r>
      <w:r w:rsidR="00CE348D" w:rsidRPr="00CE348D">
        <w:rPr>
          <w:rFonts w:ascii="Fira Sans" w:hAnsi="Fira Sans"/>
          <w:b/>
          <w:i/>
          <w:sz w:val="22"/>
          <w:szCs w:val="22"/>
        </w:rPr>
        <w:t>Zamawiający podtrzymuje zapisy SWZ.</w:t>
      </w:r>
    </w:p>
    <w:p w14:paraId="323CB3F7" w14:textId="77777777" w:rsidR="004C781B" w:rsidRPr="00B217B3" w:rsidRDefault="004C781B" w:rsidP="00291D47">
      <w:pPr>
        <w:spacing w:line="240" w:lineRule="atLeast"/>
        <w:jc w:val="both"/>
        <w:rPr>
          <w:rFonts w:ascii="Fira Sans" w:hAnsi="Fira Sans"/>
          <w:sz w:val="22"/>
          <w:szCs w:val="22"/>
          <w:highlight w:val="yellow"/>
        </w:rPr>
      </w:pPr>
    </w:p>
    <w:p w14:paraId="5DD0DF79" w14:textId="77777777" w:rsidR="00A45294" w:rsidRPr="00B217B3" w:rsidRDefault="00A45294" w:rsidP="00A45294">
      <w:pPr>
        <w:spacing w:line="240" w:lineRule="atLeast"/>
        <w:jc w:val="both"/>
        <w:rPr>
          <w:rFonts w:ascii="Fira Sans" w:hAnsi="Fira Sans"/>
          <w:b/>
          <w:sz w:val="22"/>
          <w:szCs w:val="22"/>
          <w:u w:val="single"/>
        </w:rPr>
      </w:pPr>
      <w:r w:rsidRPr="00B217B3">
        <w:rPr>
          <w:rFonts w:ascii="Fira Sans" w:hAnsi="Fira Sans"/>
          <w:b/>
          <w:sz w:val="22"/>
          <w:szCs w:val="22"/>
          <w:u w:val="single"/>
        </w:rPr>
        <w:t>Pytanie nr 9:</w:t>
      </w:r>
    </w:p>
    <w:p w14:paraId="1F2BF272" w14:textId="77777777" w:rsidR="00CE348D" w:rsidRPr="00CE348D" w:rsidRDefault="00CE348D" w:rsidP="00CE348D">
      <w:pPr>
        <w:spacing w:line="240" w:lineRule="atLeast"/>
        <w:jc w:val="both"/>
        <w:rPr>
          <w:rFonts w:ascii="Fira Sans" w:hAnsi="Fira Sans"/>
          <w:bCs/>
          <w:iCs/>
          <w:sz w:val="22"/>
          <w:szCs w:val="22"/>
        </w:rPr>
      </w:pPr>
      <w:bookmarkStart w:id="2" w:name="_Hlk135915858"/>
      <w:r w:rsidRPr="00CE348D">
        <w:rPr>
          <w:rFonts w:ascii="Fira Sans" w:hAnsi="Fira Sans"/>
          <w:bCs/>
          <w:iCs/>
          <w:sz w:val="22"/>
          <w:szCs w:val="22"/>
        </w:rPr>
        <w:t>Część 7</w:t>
      </w:r>
    </w:p>
    <w:bookmarkEnd w:id="2"/>
    <w:p w14:paraId="311A0F82" w14:textId="7400C9BD" w:rsidR="004C046B" w:rsidRPr="00CE348D" w:rsidRDefault="00CE348D" w:rsidP="00CE348D">
      <w:pPr>
        <w:spacing w:line="240" w:lineRule="atLeast"/>
        <w:jc w:val="both"/>
        <w:rPr>
          <w:rFonts w:ascii="Fira Sans" w:hAnsi="Fira Sans"/>
          <w:bCs/>
          <w:iCs/>
          <w:sz w:val="22"/>
          <w:szCs w:val="22"/>
        </w:rPr>
      </w:pPr>
      <w:r w:rsidRPr="00CE348D">
        <w:rPr>
          <w:rFonts w:ascii="Fira Sans" w:hAnsi="Fira Sans"/>
          <w:bCs/>
          <w:iCs/>
          <w:sz w:val="22"/>
          <w:szCs w:val="22"/>
        </w:rPr>
        <w:t>Poz.1 Czy Zamawiający dopuszcza zaoferowanie pojemników o poj. Użytkowej 50ml, całkowitej 60ml z polipropylenu z czerwoną zakrętką o wymiarach: 42x65mm?</w:t>
      </w:r>
    </w:p>
    <w:p w14:paraId="4FD1ACF1" w14:textId="53686A43" w:rsidR="00A45294" w:rsidRPr="00B217B3" w:rsidRDefault="00A45294" w:rsidP="00A45294">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Pr>
          <w:rFonts w:ascii="Fira Sans" w:hAnsi="Fira Sans"/>
          <w:b/>
          <w:i/>
          <w:sz w:val="22"/>
          <w:szCs w:val="22"/>
        </w:rPr>
        <w:t xml:space="preserve"> Zamawiający dopuszcza.</w:t>
      </w:r>
    </w:p>
    <w:p w14:paraId="39E474AA" w14:textId="77777777" w:rsidR="00EB67CA" w:rsidRPr="00B217B3" w:rsidRDefault="00EB67CA" w:rsidP="00A45294">
      <w:pPr>
        <w:spacing w:line="240" w:lineRule="atLeast"/>
        <w:jc w:val="both"/>
        <w:rPr>
          <w:rFonts w:ascii="Fira Sans" w:hAnsi="Fira Sans"/>
          <w:b/>
          <w:sz w:val="22"/>
          <w:szCs w:val="22"/>
        </w:rPr>
      </w:pPr>
    </w:p>
    <w:p w14:paraId="0C5C72CE" w14:textId="77777777" w:rsidR="00317850" w:rsidRDefault="00317850" w:rsidP="00F93194">
      <w:pPr>
        <w:spacing w:line="240" w:lineRule="atLeast"/>
        <w:jc w:val="both"/>
        <w:rPr>
          <w:rFonts w:ascii="Fira Sans" w:hAnsi="Fira Sans"/>
          <w:b/>
          <w:sz w:val="22"/>
          <w:szCs w:val="22"/>
          <w:u w:val="single"/>
        </w:rPr>
      </w:pPr>
      <w:r w:rsidRPr="00B217B3">
        <w:rPr>
          <w:rFonts w:ascii="Fira Sans" w:hAnsi="Fira Sans"/>
          <w:b/>
          <w:sz w:val="22"/>
          <w:szCs w:val="22"/>
          <w:u w:val="single"/>
        </w:rPr>
        <w:t>Pytanie nr 10:</w:t>
      </w:r>
    </w:p>
    <w:p w14:paraId="1C9A473D" w14:textId="210C91AA" w:rsidR="00CE348D" w:rsidRPr="00CE348D" w:rsidRDefault="00CE348D" w:rsidP="00CE348D">
      <w:pPr>
        <w:spacing w:line="240" w:lineRule="atLeast"/>
        <w:jc w:val="both"/>
        <w:rPr>
          <w:rFonts w:ascii="Fira Sans" w:hAnsi="Fira Sans"/>
          <w:bCs/>
          <w:i/>
          <w:sz w:val="22"/>
          <w:szCs w:val="22"/>
        </w:rPr>
      </w:pPr>
      <w:r w:rsidRPr="00CE348D">
        <w:rPr>
          <w:rFonts w:ascii="Fira Sans" w:hAnsi="Fira Sans"/>
          <w:bCs/>
          <w:i/>
          <w:sz w:val="22"/>
          <w:szCs w:val="22"/>
        </w:rPr>
        <w:t>Część 7</w:t>
      </w:r>
    </w:p>
    <w:p w14:paraId="3C737E9E" w14:textId="5452AF30" w:rsidR="00CE348D" w:rsidRPr="00CE348D" w:rsidRDefault="00CE348D" w:rsidP="00CE348D">
      <w:pPr>
        <w:spacing w:line="240" w:lineRule="atLeast"/>
        <w:jc w:val="both"/>
        <w:rPr>
          <w:rFonts w:ascii="Fira Sans" w:hAnsi="Fira Sans"/>
          <w:b/>
          <w:sz w:val="22"/>
          <w:szCs w:val="22"/>
        </w:rPr>
      </w:pPr>
      <w:r w:rsidRPr="00CE348D">
        <w:rPr>
          <w:rFonts w:ascii="Fira Sans" w:hAnsi="Fira Sans" w:cs="Calibri"/>
          <w:bCs/>
          <w:i/>
          <w:iCs/>
          <w:sz w:val="22"/>
          <w:szCs w:val="22"/>
        </w:rPr>
        <w:t xml:space="preserve">Poz.2 </w:t>
      </w:r>
      <w:r w:rsidRPr="00CE348D">
        <w:rPr>
          <w:rFonts w:ascii="Fira Sans" w:hAnsi="Fira Sans" w:cs="Calibri"/>
          <w:bCs/>
          <w:sz w:val="22"/>
          <w:szCs w:val="22"/>
        </w:rPr>
        <w:t>Czy Zamawiający</w:t>
      </w:r>
      <w:r w:rsidRPr="00CE348D">
        <w:rPr>
          <w:rFonts w:ascii="Fira Sans" w:hAnsi="Fira Sans" w:cs="Calibri"/>
          <w:sz w:val="22"/>
          <w:szCs w:val="22"/>
        </w:rPr>
        <w:t xml:space="preserve"> dopuszcza zaoferowanie polipropylenowych pojemników o poj. Użytkowej 25ml, i całkowitej 30ml z czerwoną zakrętką o wymiarach: 28x82mm?</w:t>
      </w:r>
    </w:p>
    <w:p w14:paraId="51AD0288" w14:textId="18928685" w:rsidR="00317850" w:rsidRPr="00B217B3" w:rsidRDefault="00317850" w:rsidP="00317850">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sidRPr="00CE348D">
        <w:t xml:space="preserve"> </w:t>
      </w:r>
      <w:r w:rsidR="00CE348D" w:rsidRPr="00CE348D">
        <w:rPr>
          <w:rFonts w:ascii="Fira Sans" w:hAnsi="Fira Sans"/>
          <w:b/>
          <w:i/>
          <w:sz w:val="22"/>
          <w:szCs w:val="22"/>
        </w:rPr>
        <w:t>Zamawiający dopuszcza.</w:t>
      </w:r>
    </w:p>
    <w:p w14:paraId="7546EFFF" w14:textId="77777777" w:rsidR="00992F47" w:rsidRPr="00B217B3" w:rsidRDefault="00992F47" w:rsidP="00F93194">
      <w:pPr>
        <w:spacing w:line="240" w:lineRule="atLeast"/>
        <w:jc w:val="both"/>
        <w:rPr>
          <w:rFonts w:ascii="Fira Sans" w:hAnsi="Fira Sans"/>
          <w:b/>
          <w:sz w:val="22"/>
          <w:szCs w:val="22"/>
        </w:rPr>
      </w:pPr>
    </w:p>
    <w:p w14:paraId="3D720C9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11:</w:t>
      </w:r>
    </w:p>
    <w:p w14:paraId="2F3C9976" w14:textId="77777777" w:rsidR="00CE348D" w:rsidRPr="00CE348D" w:rsidRDefault="00CE348D" w:rsidP="00CE348D">
      <w:pPr>
        <w:spacing w:line="240" w:lineRule="atLeast"/>
        <w:jc w:val="both"/>
        <w:rPr>
          <w:rFonts w:ascii="Fira Sans" w:hAnsi="Fira Sans"/>
          <w:bCs/>
          <w:iCs/>
          <w:sz w:val="22"/>
          <w:szCs w:val="22"/>
        </w:rPr>
      </w:pPr>
      <w:r w:rsidRPr="00CE348D">
        <w:rPr>
          <w:rFonts w:ascii="Fira Sans" w:hAnsi="Fira Sans"/>
          <w:bCs/>
          <w:iCs/>
          <w:sz w:val="22"/>
          <w:szCs w:val="22"/>
        </w:rPr>
        <w:t>Część nr 7</w:t>
      </w:r>
    </w:p>
    <w:p w14:paraId="5B5AA9FE" w14:textId="42D81B3C" w:rsidR="002C5C1D" w:rsidRPr="00CE348D" w:rsidRDefault="00CE348D" w:rsidP="00CE348D">
      <w:pPr>
        <w:spacing w:line="240" w:lineRule="atLeast"/>
        <w:jc w:val="both"/>
        <w:rPr>
          <w:rFonts w:ascii="Fira Sans" w:hAnsi="Fira Sans"/>
          <w:bCs/>
          <w:iCs/>
          <w:sz w:val="22"/>
          <w:szCs w:val="22"/>
        </w:rPr>
      </w:pPr>
      <w:r w:rsidRPr="00CE348D">
        <w:rPr>
          <w:rFonts w:ascii="Fira Sans" w:hAnsi="Fira Sans"/>
          <w:bCs/>
          <w:iCs/>
          <w:sz w:val="22"/>
          <w:szCs w:val="22"/>
        </w:rPr>
        <w:t>Poz. 1 - Czy Zamawiający zaakceptuje pojemniki o wymiarach: ø38x65mm, spełniające pozostałe wymagania SIWZ?</w:t>
      </w:r>
    </w:p>
    <w:p w14:paraId="40384FA3" w14:textId="68EC7C6F"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CE348D">
        <w:rPr>
          <w:rFonts w:ascii="Fira Sans" w:hAnsi="Fira Sans"/>
          <w:b/>
          <w:i/>
          <w:sz w:val="22"/>
          <w:szCs w:val="22"/>
        </w:rPr>
        <w:t xml:space="preserve"> </w:t>
      </w:r>
      <w:r w:rsidR="007615F3">
        <w:rPr>
          <w:rFonts w:ascii="Fira Sans" w:hAnsi="Fira Sans"/>
          <w:b/>
          <w:i/>
          <w:sz w:val="22"/>
          <w:szCs w:val="22"/>
        </w:rPr>
        <w:t>Zamawiający dopuszcza.</w:t>
      </w:r>
    </w:p>
    <w:p w14:paraId="4B53FC4D" w14:textId="77777777" w:rsidR="002C5C1D" w:rsidRPr="00B217B3" w:rsidRDefault="002C5C1D" w:rsidP="002C5C1D">
      <w:pPr>
        <w:spacing w:line="240" w:lineRule="atLeast"/>
        <w:jc w:val="both"/>
        <w:rPr>
          <w:rFonts w:ascii="Fira Sans" w:hAnsi="Fira Sans"/>
          <w:sz w:val="22"/>
          <w:szCs w:val="22"/>
        </w:rPr>
      </w:pPr>
    </w:p>
    <w:p w14:paraId="7002F8E0"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12:</w:t>
      </w:r>
    </w:p>
    <w:p w14:paraId="06F3E173" w14:textId="77777777" w:rsidR="00CE348D" w:rsidRPr="007615F3" w:rsidRDefault="00CE348D" w:rsidP="00CE348D">
      <w:pPr>
        <w:spacing w:line="240" w:lineRule="atLeast"/>
        <w:jc w:val="both"/>
        <w:rPr>
          <w:rFonts w:ascii="Fira Sans" w:hAnsi="Fira Sans"/>
          <w:bCs/>
          <w:i/>
          <w:sz w:val="22"/>
          <w:szCs w:val="22"/>
        </w:rPr>
      </w:pPr>
      <w:r w:rsidRPr="007615F3">
        <w:rPr>
          <w:rFonts w:ascii="Fira Sans" w:hAnsi="Fira Sans"/>
          <w:bCs/>
          <w:i/>
          <w:sz w:val="22"/>
          <w:szCs w:val="22"/>
        </w:rPr>
        <w:t>Część nr 7</w:t>
      </w:r>
    </w:p>
    <w:p w14:paraId="3D12A096" w14:textId="1BB32A73" w:rsidR="002C5C1D" w:rsidRPr="00B217B3" w:rsidRDefault="00CE348D" w:rsidP="002C5C1D">
      <w:pPr>
        <w:spacing w:line="240" w:lineRule="atLeast"/>
        <w:rPr>
          <w:rFonts w:ascii="Fira Sans" w:hAnsi="Fira Sans"/>
          <w:sz w:val="22"/>
          <w:szCs w:val="22"/>
        </w:rPr>
      </w:pPr>
      <w:r w:rsidRPr="007615F3">
        <w:rPr>
          <w:rFonts w:ascii="Fira Sans" w:hAnsi="Fira Sans"/>
          <w:bCs/>
          <w:sz w:val="22"/>
          <w:szCs w:val="22"/>
        </w:rPr>
        <w:t>Poz. 2 - Czy Zamawiający zaakceptuje pojemniki o wymiarach: ø25x90mm, spełniające pozostałe wymagania</w:t>
      </w:r>
      <w:r w:rsidRPr="00CE348D">
        <w:rPr>
          <w:rFonts w:ascii="Fira Sans" w:hAnsi="Fira Sans"/>
          <w:sz w:val="22"/>
          <w:szCs w:val="22"/>
        </w:rPr>
        <w:t xml:space="preserve"> SIWZ?</w:t>
      </w:r>
    </w:p>
    <w:p w14:paraId="0EA77409" w14:textId="5C8CF8D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615F3">
        <w:rPr>
          <w:rFonts w:ascii="Fira Sans" w:hAnsi="Fira Sans"/>
          <w:b/>
          <w:i/>
          <w:sz w:val="22"/>
          <w:szCs w:val="22"/>
        </w:rPr>
        <w:t xml:space="preserve"> Zamawiający dopuszcza.</w:t>
      </w:r>
    </w:p>
    <w:p w14:paraId="491B3311" w14:textId="77777777" w:rsidR="002C5C1D" w:rsidRPr="00B217B3" w:rsidRDefault="002C5C1D" w:rsidP="002C5C1D">
      <w:pPr>
        <w:spacing w:line="240" w:lineRule="atLeast"/>
        <w:jc w:val="both"/>
        <w:rPr>
          <w:rFonts w:ascii="Fira Sans" w:hAnsi="Fira Sans"/>
          <w:sz w:val="22"/>
          <w:szCs w:val="22"/>
          <w:highlight w:val="yellow"/>
        </w:rPr>
      </w:pPr>
    </w:p>
    <w:p w14:paraId="3382FD0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13:</w:t>
      </w:r>
    </w:p>
    <w:p w14:paraId="551C9F4A" w14:textId="77777777" w:rsidR="00CE348D" w:rsidRPr="007615F3" w:rsidRDefault="00CE348D" w:rsidP="00CE348D">
      <w:pPr>
        <w:spacing w:line="240" w:lineRule="atLeast"/>
        <w:jc w:val="both"/>
        <w:rPr>
          <w:rFonts w:ascii="Fira Sans" w:hAnsi="Fira Sans"/>
          <w:bCs/>
          <w:i/>
          <w:sz w:val="22"/>
          <w:szCs w:val="22"/>
        </w:rPr>
      </w:pPr>
      <w:bookmarkStart w:id="3" w:name="_Hlk135915984"/>
      <w:r w:rsidRPr="007615F3">
        <w:rPr>
          <w:rFonts w:ascii="Fira Sans" w:hAnsi="Fira Sans"/>
          <w:bCs/>
          <w:i/>
          <w:sz w:val="22"/>
          <w:szCs w:val="22"/>
        </w:rPr>
        <w:t>Część nr 7</w:t>
      </w:r>
    </w:p>
    <w:bookmarkEnd w:id="3"/>
    <w:p w14:paraId="4332A873" w14:textId="0C019D76" w:rsidR="002C5C1D" w:rsidRPr="007615F3" w:rsidRDefault="00CE348D" w:rsidP="002C5C1D">
      <w:pPr>
        <w:spacing w:line="240" w:lineRule="atLeast"/>
        <w:jc w:val="both"/>
        <w:rPr>
          <w:rFonts w:ascii="Fira Sans" w:hAnsi="Fira Sans"/>
          <w:bCs/>
          <w:i/>
          <w:sz w:val="22"/>
          <w:szCs w:val="22"/>
        </w:rPr>
      </w:pPr>
      <w:r w:rsidRPr="007615F3">
        <w:rPr>
          <w:rFonts w:ascii="Fira Sans" w:hAnsi="Fira Sans" w:cs="Helvetica"/>
          <w:bCs/>
          <w:sz w:val="22"/>
          <w:szCs w:val="22"/>
          <w:shd w:val="clear" w:color="auto" w:fill="FFFFFF"/>
        </w:rPr>
        <w:t>Poz. 3 - Czy Zamawiający zaakceptuje pojemniki z PP o poj. użytkowej 120 ml, natomiast całkowitej 150 ml o wymiarach: ø58x72mm, spełniające pozostałe wymagania SIWZ?</w:t>
      </w:r>
    </w:p>
    <w:p w14:paraId="09751D9F" w14:textId="12DE6BAF"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615F3">
        <w:rPr>
          <w:rFonts w:ascii="Fira Sans" w:hAnsi="Fira Sans"/>
          <w:b/>
          <w:i/>
          <w:sz w:val="22"/>
          <w:szCs w:val="22"/>
        </w:rPr>
        <w:t xml:space="preserve"> Zamawiający dopuszcza.</w:t>
      </w:r>
    </w:p>
    <w:p w14:paraId="6CFE0811" w14:textId="77777777" w:rsidR="002C5C1D" w:rsidRPr="00B217B3" w:rsidRDefault="002C5C1D" w:rsidP="002C5C1D">
      <w:pPr>
        <w:spacing w:line="240" w:lineRule="atLeast"/>
        <w:jc w:val="both"/>
        <w:rPr>
          <w:rFonts w:ascii="Fira Sans" w:hAnsi="Fira Sans"/>
          <w:sz w:val="22"/>
          <w:szCs w:val="22"/>
          <w:highlight w:val="yellow"/>
        </w:rPr>
      </w:pPr>
    </w:p>
    <w:p w14:paraId="688873ED"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14:</w:t>
      </w:r>
    </w:p>
    <w:p w14:paraId="0C64AE5B" w14:textId="77777777" w:rsidR="00CE348D" w:rsidRPr="007615F3" w:rsidRDefault="00CE348D" w:rsidP="00CE348D">
      <w:pPr>
        <w:spacing w:line="240" w:lineRule="atLeast"/>
        <w:jc w:val="both"/>
        <w:rPr>
          <w:rFonts w:ascii="Fira Sans" w:hAnsi="Fira Sans"/>
          <w:bCs/>
          <w:iCs/>
          <w:sz w:val="22"/>
          <w:szCs w:val="22"/>
        </w:rPr>
      </w:pPr>
      <w:r w:rsidRPr="007615F3">
        <w:rPr>
          <w:rFonts w:ascii="Fira Sans" w:hAnsi="Fira Sans"/>
          <w:bCs/>
          <w:iCs/>
          <w:sz w:val="22"/>
          <w:szCs w:val="22"/>
        </w:rPr>
        <w:t>Część nr 7</w:t>
      </w:r>
    </w:p>
    <w:p w14:paraId="55D43FC3" w14:textId="40499BE9" w:rsidR="002C5C1D" w:rsidRPr="007615F3" w:rsidRDefault="00CE348D" w:rsidP="002C5C1D">
      <w:pPr>
        <w:spacing w:line="240" w:lineRule="atLeast"/>
        <w:jc w:val="both"/>
        <w:rPr>
          <w:rFonts w:ascii="Fira Sans" w:hAnsi="Fira Sans"/>
          <w:bCs/>
          <w:iCs/>
          <w:sz w:val="22"/>
          <w:szCs w:val="22"/>
        </w:rPr>
      </w:pPr>
      <w:r w:rsidRPr="007615F3">
        <w:rPr>
          <w:rFonts w:ascii="Fira Sans" w:hAnsi="Fira Sans"/>
          <w:bCs/>
          <w:iCs/>
          <w:sz w:val="22"/>
          <w:szCs w:val="22"/>
        </w:rPr>
        <w:t>Poz. 4 - Czy Zamawiający zaakceptuje pojemniki z PP o poj. 200 ml o wymiarach: ø64x93mm, spełniające pozostałe wymagania SIWZ?</w:t>
      </w:r>
    </w:p>
    <w:p w14:paraId="4A9EEE8F" w14:textId="30D7F548"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615F3">
        <w:rPr>
          <w:rFonts w:ascii="Fira Sans" w:hAnsi="Fira Sans"/>
          <w:b/>
          <w:i/>
          <w:sz w:val="22"/>
          <w:szCs w:val="22"/>
        </w:rPr>
        <w:t xml:space="preserve"> Zamawiający dopuszcza.</w:t>
      </w:r>
    </w:p>
    <w:p w14:paraId="4E32D22B" w14:textId="77777777" w:rsidR="002C5C1D" w:rsidRPr="00B217B3" w:rsidRDefault="002C5C1D" w:rsidP="002C5C1D">
      <w:pPr>
        <w:spacing w:line="240" w:lineRule="atLeast"/>
        <w:jc w:val="both"/>
        <w:rPr>
          <w:rFonts w:ascii="Fira Sans" w:hAnsi="Fira Sans"/>
          <w:sz w:val="22"/>
          <w:szCs w:val="22"/>
        </w:rPr>
      </w:pPr>
    </w:p>
    <w:p w14:paraId="0EB59CE2"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15:</w:t>
      </w:r>
    </w:p>
    <w:p w14:paraId="685034BC" w14:textId="57FE23ED" w:rsidR="002C5C1D" w:rsidRPr="007615F3" w:rsidRDefault="007615F3" w:rsidP="007615F3">
      <w:pPr>
        <w:spacing w:line="240" w:lineRule="atLeast"/>
        <w:jc w:val="both"/>
        <w:rPr>
          <w:rFonts w:ascii="Fira Sans" w:hAnsi="Fira Sans"/>
          <w:bCs/>
          <w:iCs/>
          <w:sz w:val="22"/>
          <w:szCs w:val="22"/>
        </w:rPr>
      </w:pPr>
      <w:r w:rsidRPr="007615F3">
        <w:rPr>
          <w:rFonts w:ascii="Fira Sans" w:hAnsi="Fira Sans"/>
          <w:bCs/>
          <w:iCs/>
          <w:sz w:val="22"/>
          <w:szCs w:val="22"/>
        </w:rPr>
        <w:t xml:space="preserve">Czy Zamawiający w Części Nr 4 Formularza asortymentowo-cenowego wymaga, aby stosowany test </w:t>
      </w:r>
      <w:proofErr w:type="spellStart"/>
      <w:r w:rsidRPr="007615F3">
        <w:rPr>
          <w:rFonts w:ascii="Fira Sans" w:hAnsi="Fira Sans"/>
          <w:bCs/>
          <w:iCs/>
          <w:sz w:val="22"/>
          <w:szCs w:val="22"/>
        </w:rPr>
        <w:t>ureazowy</w:t>
      </w:r>
      <w:proofErr w:type="spellEnd"/>
      <w:r w:rsidRPr="007615F3">
        <w:rPr>
          <w:rFonts w:ascii="Fira Sans" w:hAnsi="Fira Sans"/>
          <w:bCs/>
          <w:iCs/>
          <w:sz w:val="22"/>
          <w:szCs w:val="22"/>
        </w:rPr>
        <w:t xml:space="preserve"> został wyposażony w narzędzie służące do całkowicie bezpiecznego i profesjonalnego przenoszenia materiału badanego (</w:t>
      </w:r>
      <w:proofErr w:type="spellStart"/>
      <w:r w:rsidRPr="007615F3">
        <w:rPr>
          <w:rFonts w:ascii="Fira Sans" w:hAnsi="Fira Sans"/>
          <w:bCs/>
          <w:iCs/>
          <w:sz w:val="22"/>
          <w:szCs w:val="22"/>
        </w:rPr>
        <w:t>bioptatów</w:t>
      </w:r>
      <w:proofErr w:type="spellEnd"/>
      <w:r w:rsidRPr="007615F3">
        <w:rPr>
          <w:rFonts w:ascii="Fira Sans" w:hAnsi="Fira Sans"/>
          <w:bCs/>
          <w:iCs/>
          <w:sz w:val="22"/>
          <w:szCs w:val="22"/>
        </w:rPr>
        <w:t>) na pole reakcyjne testu ?</w:t>
      </w:r>
    </w:p>
    <w:p w14:paraId="6803F7B2" w14:textId="23DD17B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615F3">
        <w:rPr>
          <w:rFonts w:ascii="Fira Sans" w:hAnsi="Fira Sans"/>
          <w:b/>
          <w:i/>
          <w:sz w:val="22"/>
          <w:szCs w:val="22"/>
        </w:rPr>
        <w:t xml:space="preserve"> Zamawiający dopuszcza.</w:t>
      </w:r>
    </w:p>
    <w:p w14:paraId="7B425AFA" w14:textId="77777777" w:rsidR="002C5C1D" w:rsidRPr="00B217B3" w:rsidRDefault="002C5C1D" w:rsidP="002C5C1D">
      <w:pPr>
        <w:spacing w:line="240" w:lineRule="atLeast"/>
        <w:jc w:val="both"/>
        <w:rPr>
          <w:rFonts w:ascii="Fira Sans" w:hAnsi="Fira Sans"/>
          <w:sz w:val="22"/>
          <w:szCs w:val="22"/>
        </w:rPr>
      </w:pPr>
    </w:p>
    <w:p w14:paraId="3BA91791"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16:</w:t>
      </w:r>
    </w:p>
    <w:p w14:paraId="60F9DB22" w14:textId="1237CE97" w:rsidR="002C5C1D" w:rsidRPr="007615F3" w:rsidRDefault="007615F3" w:rsidP="007615F3">
      <w:pPr>
        <w:spacing w:line="240" w:lineRule="atLeast"/>
        <w:jc w:val="both"/>
        <w:rPr>
          <w:rFonts w:ascii="Fira Sans" w:hAnsi="Fira Sans"/>
          <w:bCs/>
          <w:iCs/>
          <w:sz w:val="22"/>
          <w:szCs w:val="22"/>
        </w:rPr>
      </w:pPr>
      <w:r w:rsidRPr="007615F3">
        <w:rPr>
          <w:rFonts w:ascii="Fira Sans" w:hAnsi="Fira Sans"/>
          <w:bCs/>
          <w:iCs/>
          <w:sz w:val="22"/>
          <w:szCs w:val="22"/>
        </w:rPr>
        <w:t xml:space="preserve">Czy Zamawiający w Części Nr 4 Formularza asortymentowo-cenowego –Testy </w:t>
      </w:r>
      <w:proofErr w:type="spellStart"/>
      <w:r w:rsidRPr="007615F3">
        <w:rPr>
          <w:rFonts w:ascii="Fira Sans" w:hAnsi="Fira Sans"/>
          <w:bCs/>
          <w:iCs/>
          <w:sz w:val="22"/>
          <w:szCs w:val="22"/>
        </w:rPr>
        <w:t>ureazowe</w:t>
      </w:r>
      <w:proofErr w:type="spellEnd"/>
      <w:r w:rsidRPr="007615F3">
        <w:rPr>
          <w:rFonts w:ascii="Fira Sans" w:hAnsi="Fira Sans"/>
          <w:bCs/>
          <w:iCs/>
          <w:sz w:val="22"/>
          <w:szCs w:val="22"/>
        </w:rPr>
        <w:t xml:space="preserve"> - wymaga , aby oferowany test spełniał podstawowe warunki jakościowe dla wyrobów medycznych w postaci certyfikatu ISO 13485 dla wytwórcy oferowanego testu ?</w:t>
      </w:r>
    </w:p>
    <w:p w14:paraId="6C588FCD" w14:textId="4FF377F1"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7615F3">
        <w:rPr>
          <w:rFonts w:ascii="Fira Sans" w:hAnsi="Fira Sans"/>
          <w:b/>
          <w:i/>
          <w:sz w:val="22"/>
          <w:szCs w:val="22"/>
        </w:rPr>
        <w:t xml:space="preserve"> Zamawiający dopuszcza.</w:t>
      </w:r>
    </w:p>
    <w:p w14:paraId="1C918D42" w14:textId="77777777" w:rsidR="002C5C1D" w:rsidRPr="00B217B3" w:rsidRDefault="002C5C1D" w:rsidP="002C5C1D">
      <w:pPr>
        <w:spacing w:line="240" w:lineRule="atLeast"/>
        <w:jc w:val="both"/>
        <w:rPr>
          <w:rFonts w:ascii="Fira Sans" w:hAnsi="Fira Sans"/>
          <w:sz w:val="22"/>
          <w:szCs w:val="22"/>
        </w:rPr>
      </w:pPr>
    </w:p>
    <w:p w14:paraId="16E4D21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17:</w:t>
      </w:r>
    </w:p>
    <w:p w14:paraId="1696E7B2" w14:textId="77777777" w:rsidR="000D2E8E" w:rsidRPr="000D2E8E" w:rsidRDefault="000D2E8E" w:rsidP="000D2E8E">
      <w:pPr>
        <w:spacing w:line="240" w:lineRule="atLeast"/>
        <w:jc w:val="both"/>
        <w:rPr>
          <w:rFonts w:ascii="Fira Sans" w:hAnsi="Fira Sans"/>
          <w:bCs/>
          <w:iCs/>
          <w:sz w:val="22"/>
          <w:szCs w:val="22"/>
        </w:rPr>
      </w:pPr>
      <w:r w:rsidRPr="000D2E8E">
        <w:rPr>
          <w:rFonts w:ascii="Fira Sans" w:hAnsi="Fira Sans"/>
          <w:bCs/>
          <w:iCs/>
          <w:sz w:val="22"/>
          <w:szCs w:val="22"/>
        </w:rPr>
        <w:t>Dotyczy pkt. 2d) Formularza ofertowego oraz §5 ust. 1 wzoru umowy dostawy dla</w:t>
      </w:r>
    </w:p>
    <w:p w14:paraId="635D00F7" w14:textId="51CA936E" w:rsidR="002C5C1D" w:rsidRPr="000D2E8E" w:rsidRDefault="000D2E8E" w:rsidP="000D2E8E">
      <w:pPr>
        <w:spacing w:line="240" w:lineRule="atLeast"/>
        <w:jc w:val="both"/>
        <w:rPr>
          <w:rFonts w:ascii="Fira Sans" w:hAnsi="Fira Sans"/>
          <w:bCs/>
          <w:iCs/>
          <w:sz w:val="22"/>
          <w:szCs w:val="22"/>
        </w:rPr>
      </w:pPr>
      <w:r w:rsidRPr="000D2E8E">
        <w:rPr>
          <w:rFonts w:ascii="Fira Sans" w:hAnsi="Fira Sans"/>
          <w:bCs/>
          <w:iCs/>
          <w:sz w:val="22"/>
          <w:szCs w:val="22"/>
        </w:rPr>
        <w:t>części 2: Czy Zamawiający wyrazi zgodę na zaoferowanie odczynników z terminem ważności min. 6 m-</w:t>
      </w:r>
      <w:proofErr w:type="spellStart"/>
      <w:r w:rsidRPr="000D2E8E">
        <w:rPr>
          <w:rFonts w:ascii="Fira Sans" w:hAnsi="Fira Sans"/>
          <w:bCs/>
          <w:iCs/>
          <w:sz w:val="22"/>
          <w:szCs w:val="22"/>
        </w:rPr>
        <w:t>cy</w:t>
      </w:r>
      <w:proofErr w:type="spellEnd"/>
      <w:r w:rsidRPr="000D2E8E">
        <w:rPr>
          <w:rFonts w:ascii="Fira Sans" w:hAnsi="Fira Sans"/>
          <w:bCs/>
          <w:iCs/>
          <w:sz w:val="22"/>
          <w:szCs w:val="22"/>
        </w:rPr>
        <w:t>?</w:t>
      </w:r>
    </w:p>
    <w:p w14:paraId="01FAF58D" w14:textId="234F8E9B"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D2E8E">
        <w:rPr>
          <w:rFonts w:ascii="Fira Sans" w:hAnsi="Fira Sans"/>
          <w:b/>
          <w:i/>
          <w:sz w:val="22"/>
          <w:szCs w:val="22"/>
        </w:rPr>
        <w:t xml:space="preserve"> Zamawiający wyraża zgodę.</w:t>
      </w:r>
    </w:p>
    <w:p w14:paraId="13AAD254" w14:textId="77777777" w:rsidR="002C5C1D" w:rsidRPr="00B217B3" w:rsidRDefault="002C5C1D" w:rsidP="002C5C1D">
      <w:pPr>
        <w:spacing w:line="240" w:lineRule="atLeast"/>
        <w:jc w:val="both"/>
        <w:rPr>
          <w:rFonts w:ascii="Fira Sans" w:hAnsi="Fira Sans"/>
          <w:b/>
          <w:sz w:val="22"/>
          <w:szCs w:val="22"/>
          <w:u w:val="single"/>
        </w:rPr>
      </w:pPr>
    </w:p>
    <w:p w14:paraId="1B53AB86"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18:</w:t>
      </w:r>
    </w:p>
    <w:p w14:paraId="28CA8F9E" w14:textId="77777777" w:rsidR="000D2E8E" w:rsidRPr="000D2E8E" w:rsidRDefault="000D2E8E" w:rsidP="000D2E8E">
      <w:pPr>
        <w:spacing w:line="240" w:lineRule="atLeast"/>
        <w:jc w:val="both"/>
        <w:rPr>
          <w:rFonts w:ascii="Fira Sans" w:hAnsi="Fira Sans"/>
          <w:bCs/>
          <w:iCs/>
          <w:sz w:val="22"/>
          <w:szCs w:val="22"/>
        </w:rPr>
      </w:pPr>
      <w:r w:rsidRPr="000D2E8E">
        <w:rPr>
          <w:rFonts w:ascii="Fira Sans" w:hAnsi="Fira Sans"/>
          <w:bCs/>
          <w:iCs/>
          <w:sz w:val="22"/>
          <w:szCs w:val="22"/>
        </w:rPr>
        <w:t>Dotyczy §3 ust. 1 oraz ust. 8 wzoru umowy dostawy:</w:t>
      </w:r>
    </w:p>
    <w:p w14:paraId="7DF4640E" w14:textId="77777777" w:rsidR="000D2E8E" w:rsidRPr="000D2E8E" w:rsidRDefault="000D2E8E" w:rsidP="000D2E8E">
      <w:pPr>
        <w:spacing w:line="240" w:lineRule="atLeast"/>
        <w:jc w:val="both"/>
        <w:rPr>
          <w:rFonts w:ascii="Fira Sans" w:hAnsi="Fira Sans"/>
          <w:bCs/>
          <w:iCs/>
          <w:sz w:val="22"/>
          <w:szCs w:val="22"/>
        </w:rPr>
      </w:pPr>
      <w:r w:rsidRPr="000D2E8E">
        <w:rPr>
          <w:rFonts w:ascii="Fira Sans" w:hAnsi="Fira Sans"/>
          <w:bCs/>
          <w:iCs/>
          <w:sz w:val="22"/>
          <w:szCs w:val="22"/>
        </w:rPr>
        <w:t>Zwracamy się z prośbą o ujednolicenie zapisów w zakresie terminu dostawy w obu</w:t>
      </w:r>
    </w:p>
    <w:p w14:paraId="73E7F756" w14:textId="23AF6E1D" w:rsidR="002C5C1D" w:rsidRPr="000D2E8E" w:rsidRDefault="000D2E8E" w:rsidP="000D2E8E">
      <w:pPr>
        <w:spacing w:line="240" w:lineRule="atLeast"/>
        <w:jc w:val="both"/>
        <w:rPr>
          <w:rFonts w:ascii="Fira Sans" w:hAnsi="Fira Sans"/>
          <w:bCs/>
          <w:iCs/>
          <w:sz w:val="22"/>
          <w:szCs w:val="22"/>
        </w:rPr>
      </w:pPr>
      <w:r w:rsidRPr="000D2E8E">
        <w:rPr>
          <w:rFonts w:ascii="Fira Sans" w:hAnsi="Fira Sans"/>
          <w:bCs/>
          <w:iCs/>
          <w:sz w:val="22"/>
          <w:szCs w:val="22"/>
        </w:rPr>
        <w:t>ustępach do 5 dni roboczych.</w:t>
      </w:r>
    </w:p>
    <w:p w14:paraId="25089F45" w14:textId="721FFAB7"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0D2E8E">
        <w:rPr>
          <w:rFonts w:ascii="Fira Sans" w:hAnsi="Fira Sans"/>
          <w:b/>
          <w:i/>
          <w:sz w:val="22"/>
          <w:szCs w:val="22"/>
        </w:rPr>
        <w:t xml:space="preserve"> Zamawiający poprawił wzór umowy w tym zakresie.</w:t>
      </w:r>
    </w:p>
    <w:p w14:paraId="56D2EBD0" w14:textId="77777777" w:rsidR="002C5C1D" w:rsidRPr="00B217B3" w:rsidRDefault="002C5C1D" w:rsidP="002C5C1D">
      <w:pPr>
        <w:spacing w:line="240" w:lineRule="atLeast"/>
        <w:jc w:val="both"/>
        <w:rPr>
          <w:rFonts w:ascii="Fira Sans" w:hAnsi="Fira Sans"/>
          <w:sz w:val="22"/>
          <w:szCs w:val="22"/>
          <w:highlight w:val="yellow"/>
        </w:rPr>
      </w:pPr>
    </w:p>
    <w:p w14:paraId="74AD6AEB" w14:textId="77777777" w:rsidR="002C5C1D" w:rsidRPr="00B217B3"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19:</w:t>
      </w:r>
    </w:p>
    <w:p w14:paraId="14F64A8A" w14:textId="77777777" w:rsidR="000D2E8E" w:rsidRPr="009401CB" w:rsidRDefault="000D2E8E" w:rsidP="000D2E8E">
      <w:pPr>
        <w:spacing w:line="240" w:lineRule="atLeast"/>
        <w:jc w:val="both"/>
        <w:rPr>
          <w:rFonts w:ascii="Fira Sans" w:hAnsi="Fira Sans"/>
          <w:bCs/>
          <w:iCs/>
          <w:sz w:val="22"/>
          <w:szCs w:val="22"/>
        </w:rPr>
      </w:pPr>
      <w:r w:rsidRPr="009401CB">
        <w:rPr>
          <w:rFonts w:ascii="Fira Sans" w:hAnsi="Fira Sans"/>
          <w:bCs/>
          <w:iCs/>
          <w:sz w:val="22"/>
          <w:szCs w:val="22"/>
        </w:rPr>
        <w:t>Dotyczy §1 ust. 5 umowy dostawy oraz pkt 2e) Formularza ofertowego:</w:t>
      </w:r>
    </w:p>
    <w:p w14:paraId="47964136" w14:textId="77777777" w:rsidR="000D2E8E" w:rsidRPr="009401CB" w:rsidRDefault="000D2E8E" w:rsidP="000D2E8E">
      <w:pPr>
        <w:spacing w:line="240" w:lineRule="atLeast"/>
        <w:jc w:val="both"/>
        <w:rPr>
          <w:rFonts w:ascii="Fira Sans" w:hAnsi="Fira Sans"/>
          <w:bCs/>
          <w:iCs/>
          <w:sz w:val="22"/>
          <w:szCs w:val="22"/>
        </w:rPr>
      </w:pPr>
      <w:r w:rsidRPr="009401CB">
        <w:rPr>
          <w:rFonts w:ascii="Fira Sans" w:hAnsi="Fira Sans"/>
          <w:bCs/>
          <w:iCs/>
          <w:sz w:val="22"/>
          <w:szCs w:val="22"/>
        </w:rPr>
        <w:t>Zwracamy się z prośbą o ujednolicenie zapisów na zgodne ze wzorem umowy tj.</w:t>
      </w:r>
    </w:p>
    <w:p w14:paraId="6A508D7B" w14:textId="77777777" w:rsidR="000D2E8E" w:rsidRPr="009401CB" w:rsidRDefault="000D2E8E" w:rsidP="000D2E8E">
      <w:pPr>
        <w:spacing w:line="240" w:lineRule="atLeast"/>
        <w:jc w:val="both"/>
        <w:rPr>
          <w:rFonts w:ascii="Fira Sans" w:hAnsi="Fira Sans"/>
          <w:bCs/>
          <w:iCs/>
          <w:sz w:val="22"/>
          <w:szCs w:val="22"/>
        </w:rPr>
      </w:pPr>
      <w:r w:rsidRPr="009401CB">
        <w:rPr>
          <w:rFonts w:ascii="Fira Sans" w:hAnsi="Fira Sans"/>
          <w:bCs/>
          <w:iCs/>
          <w:sz w:val="22"/>
          <w:szCs w:val="22"/>
        </w:rPr>
        <w:t>„Ponadto zobowiązuję się okazać w/w dokumenty na każde żądanie Zamawiającego w</w:t>
      </w:r>
    </w:p>
    <w:p w14:paraId="2F5091DC" w14:textId="77777777" w:rsidR="000D2E8E" w:rsidRPr="009401CB" w:rsidRDefault="000D2E8E" w:rsidP="000D2E8E">
      <w:pPr>
        <w:spacing w:line="240" w:lineRule="atLeast"/>
        <w:jc w:val="both"/>
        <w:rPr>
          <w:rFonts w:ascii="Fira Sans" w:hAnsi="Fira Sans"/>
          <w:bCs/>
          <w:iCs/>
          <w:sz w:val="22"/>
          <w:szCs w:val="22"/>
        </w:rPr>
      </w:pPr>
      <w:r w:rsidRPr="009401CB">
        <w:rPr>
          <w:rFonts w:ascii="Fira Sans" w:hAnsi="Fira Sans"/>
          <w:bCs/>
          <w:iCs/>
          <w:sz w:val="22"/>
          <w:szCs w:val="22"/>
        </w:rPr>
        <w:t>terminie nie dłuższym niż 5 dni roboczych od wezwania przez Zamawiającego. (dotyczy</w:t>
      </w:r>
    </w:p>
    <w:p w14:paraId="3BEBA9D7" w14:textId="40F86729" w:rsidR="002C5C1D" w:rsidRPr="009401CB" w:rsidRDefault="000D2E8E" w:rsidP="000D2E8E">
      <w:pPr>
        <w:spacing w:line="240" w:lineRule="atLeast"/>
        <w:jc w:val="both"/>
        <w:rPr>
          <w:rFonts w:ascii="Fira Sans" w:hAnsi="Fira Sans"/>
          <w:bCs/>
          <w:iCs/>
          <w:sz w:val="22"/>
          <w:szCs w:val="22"/>
        </w:rPr>
      </w:pPr>
      <w:r w:rsidRPr="009401CB">
        <w:rPr>
          <w:rFonts w:ascii="Fira Sans" w:hAnsi="Fira Sans"/>
          <w:bCs/>
          <w:iCs/>
          <w:sz w:val="22"/>
          <w:szCs w:val="22"/>
        </w:rPr>
        <w:t>wyrobów medycznych).”</w:t>
      </w:r>
    </w:p>
    <w:p w14:paraId="5ADF694E" w14:textId="45070DBD" w:rsidR="002C5C1D" w:rsidRPr="00B217B3" w:rsidRDefault="002C5C1D" w:rsidP="002C5C1D">
      <w:pPr>
        <w:spacing w:line="240" w:lineRule="atLeast"/>
        <w:jc w:val="both"/>
        <w:rPr>
          <w:rFonts w:ascii="Fira Sans" w:hAnsi="Fira Sans"/>
          <w:b/>
          <w:sz w:val="22"/>
          <w:szCs w:val="22"/>
        </w:rPr>
      </w:pPr>
      <w:r w:rsidRPr="00B217B3">
        <w:rPr>
          <w:rFonts w:ascii="Fira Sans" w:hAnsi="Fira Sans"/>
          <w:b/>
          <w:i/>
          <w:sz w:val="22"/>
          <w:szCs w:val="22"/>
        </w:rPr>
        <w:t>Odp. Zamawiającego:</w:t>
      </w:r>
      <w:r w:rsidR="009401CB" w:rsidRPr="009401CB">
        <w:t xml:space="preserve"> </w:t>
      </w:r>
      <w:r w:rsidR="009401CB" w:rsidRPr="009401CB">
        <w:rPr>
          <w:rFonts w:ascii="Fira Sans" w:hAnsi="Fira Sans"/>
          <w:b/>
          <w:i/>
          <w:sz w:val="22"/>
          <w:szCs w:val="22"/>
        </w:rPr>
        <w:t xml:space="preserve">Zamawiający poprawił wzór </w:t>
      </w:r>
      <w:r w:rsidR="009401CB">
        <w:rPr>
          <w:rFonts w:ascii="Fira Sans" w:hAnsi="Fira Sans"/>
          <w:b/>
          <w:i/>
          <w:sz w:val="22"/>
          <w:szCs w:val="22"/>
        </w:rPr>
        <w:t>formularza ofertowego w tym zakresie.</w:t>
      </w:r>
    </w:p>
    <w:p w14:paraId="47D7CB20" w14:textId="77777777" w:rsidR="002C5C1D" w:rsidRPr="00B217B3" w:rsidRDefault="002C5C1D" w:rsidP="002C5C1D">
      <w:pPr>
        <w:spacing w:line="240" w:lineRule="atLeast"/>
        <w:jc w:val="both"/>
        <w:rPr>
          <w:rFonts w:ascii="Fira Sans" w:hAnsi="Fira Sans"/>
          <w:b/>
          <w:sz w:val="22"/>
          <w:szCs w:val="22"/>
        </w:rPr>
      </w:pPr>
    </w:p>
    <w:p w14:paraId="3C9852C8" w14:textId="77777777" w:rsidR="002C5C1D" w:rsidRDefault="002C5C1D" w:rsidP="002C5C1D">
      <w:pPr>
        <w:spacing w:line="240" w:lineRule="atLeast"/>
        <w:jc w:val="both"/>
        <w:rPr>
          <w:rFonts w:ascii="Fira Sans" w:hAnsi="Fira Sans"/>
          <w:b/>
          <w:sz w:val="22"/>
          <w:szCs w:val="22"/>
          <w:u w:val="single"/>
        </w:rPr>
      </w:pPr>
      <w:r w:rsidRPr="00B217B3">
        <w:rPr>
          <w:rFonts w:ascii="Fira Sans" w:hAnsi="Fira Sans"/>
          <w:b/>
          <w:sz w:val="22"/>
          <w:szCs w:val="22"/>
          <w:u w:val="single"/>
        </w:rPr>
        <w:t>Pytanie nr 20:</w:t>
      </w:r>
    </w:p>
    <w:p w14:paraId="6F5AF21C" w14:textId="77777777" w:rsidR="000D2E8E" w:rsidRPr="009401CB" w:rsidRDefault="000D2E8E" w:rsidP="000D2E8E">
      <w:pPr>
        <w:spacing w:line="240" w:lineRule="atLeast"/>
        <w:jc w:val="both"/>
        <w:rPr>
          <w:rFonts w:ascii="Fira Sans" w:hAnsi="Fira Sans"/>
          <w:bCs/>
          <w:sz w:val="22"/>
          <w:szCs w:val="22"/>
        </w:rPr>
      </w:pPr>
      <w:r w:rsidRPr="009401CB">
        <w:rPr>
          <w:rFonts w:ascii="Fira Sans" w:hAnsi="Fira Sans"/>
          <w:bCs/>
          <w:sz w:val="22"/>
          <w:szCs w:val="22"/>
        </w:rPr>
        <w:t xml:space="preserve">Dotyczy §3 ust. 11 wzoru umowy dzierżawy </w:t>
      </w:r>
      <w:bookmarkStart w:id="4" w:name="_Hlk136337741"/>
      <w:r w:rsidRPr="009401CB">
        <w:rPr>
          <w:rFonts w:ascii="Fira Sans" w:hAnsi="Fira Sans"/>
          <w:bCs/>
          <w:sz w:val="22"/>
          <w:szCs w:val="22"/>
        </w:rPr>
        <w:t>dla Części 2</w:t>
      </w:r>
      <w:bookmarkEnd w:id="4"/>
      <w:r w:rsidRPr="009401CB">
        <w:rPr>
          <w:rFonts w:ascii="Fira Sans" w:hAnsi="Fira Sans"/>
          <w:bCs/>
          <w:sz w:val="22"/>
          <w:szCs w:val="22"/>
        </w:rPr>
        <w:t>:</w:t>
      </w:r>
    </w:p>
    <w:p w14:paraId="0F070BF8" w14:textId="77777777" w:rsidR="000D2E8E" w:rsidRPr="009401CB" w:rsidRDefault="000D2E8E" w:rsidP="000D2E8E">
      <w:pPr>
        <w:spacing w:line="240" w:lineRule="atLeast"/>
        <w:jc w:val="both"/>
        <w:rPr>
          <w:rFonts w:ascii="Fira Sans" w:hAnsi="Fira Sans"/>
          <w:bCs/>
          <w:sz w:val="22"/>
          <w:szCs w:val="22"/>
        </w:rPr>
      </w:pPr>
      <w:r w:rsidRPr="009401CB">
        <w:rPr>
          <w:rFonts w:ascii="Fira Sans" w:hAnsi="Fira Sans"/>
          <w:bCs/>
          <w:sz w:val="22"/>
          <w:szCs w:val="22"/>
        </w:rPr>
        <w:t>Zwracamy się z prośbą o wyrażenie zgody na wydłużenie terminu przystąpienia do</w:t>
      </w:r>
    </w:p>
    <w:p w14:paraId="005EBF6D" w14:textId="1C62DCDF" w:rsidR="000D2E8E" w:rsidRPr="009401CB" w:rsidRDefault="000D2E8E" w:rsidP="000D2E8E">
      <w:pPr>
        <w:spacing w:line="240" w:lineRule="atLeast"/>
        <w:jc w:val="both"/>
        <w:rPr>
          <w:rFonts w:ascii="Fira Sans" w:hAnsi="Fira Sans"/>
          <w:bCs/>
          <w:sz w:val="22"/>
          <w:szCs w:val="22"/>
        </w:rPr>
      </w:pPr>
      <w:r w:rsidRPr="009401CB">
        <w:rPr>
          <w:rFonts w:ascii="Fira Sans" w:hAnsi="Fira Sans"/>
          <w:bCs/>
          <w:sz w:val="22"/>
          <w:szCs w:val="22"/>
        </w:rPr>
        <w:t>naprawy do 48 godzin w dni robocze od momentu otrzymania zgłoszenia o awarii</w:t>
      </w:r>
    </w:p>
    <w:p w14:paraId="3AAC996D" w14:textId="145A8B4A" w:rsidR="002C5C1D" w:rsidRPr="00B217B3" w:rsidRDefault="002C5C1D" w:rsidP="002C5C1D">
      <w:pPr>
        <w:spacing w:line="240" w:lineRule="atLeast"/>
        <w:jc w:val="both"/>
        <w:rPr>
          <w:rFonts w:ascii="Fira Sans" w:hAnsi="Fira Sans"/>
          <w:b/>
          <w:i/>
          <w:sz w:val="22"/>
          <w:szCs w:val="22"/>
        </w:rPr>
      </w:pPr>
      <w:r w:rsidRPr="00B217B3">
        <w:rPr>
          <w:rFonts w:ascii="Fira Sans" w:hAnsi="Fira Sans"/>
          <w:b/>
          <w:i/>
          <w:sz w:val="22"/>
          <w:szCs w:val="22"/>
        </w:rPr>
        <w:t>Odp. Zamawiającego:</w:t>
      </w:r>
      <w:r w:rsidR="009401CB">
        <w:rPr>
          <w:rFonts w:ascii="Fira Sans" w:hAnsi="Fira Sans"/>
          <w:b/>
          <w:i/>
          <w:sz w:val="22"/>
          <w:szCs w:val="22"/>
        </w:rPr>
        <w:t xml:space="preserve"> </w:t>
      </w:r>
      <w:bookmarkStart w:id="5" w:name="_Hlk136337970"/>
      <w:r w:rsidR="009401CB">
        <w:rPr>
          <w:rFonts w:ascii="Fira Sans" w:hAnsi="Fira Sans"/>
          <w:b/>
          <w:i/>
          <w:sz w:val="22"/>
          <w:szCs w:val="22"/>
        </w:rPr>
        <w:t>Zamawiający wyraża zgodę.</w:t>
      </w:r>
      <w:bookmarkEnd w:id="5"/>
    </w:p>
    <w:p w14:paraId="0A86AB1D" w14:textId="77777777" w:rsidR="00F85971" w:rsidRPr="00B217B3" w:rsidRDefault="00F85971" w:rsidP="002C5C1D">
      <w:pPr>
        <w:spacing w:line="240" w:lineRule="atLeast"/>
        <w:jc w:val="both"/>
        <w:rPr>
          <w:rFonts w:ascii="Fira Sans" w:hAnsi="Fira Sans"/>
          <w:b/>
          <w:i/>
          <w:sz w:val="22"/>
          <w:szCs w:val="22"/>
        </w:rPr>
      </w:pPr>
    </w:p>
    <w:p w14:paraId="6B5F3A12"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21:</w:t>
      </w:r>
    </w:p>
    <w:p w14:paraId="3F5A6F77" w14:textId="77777777" w:rsidR="000D2E8E" w:rsidRPr="00AB372F" w:rsidRDefault="000D2E8E" w:rsidP="000D2E8E">
      <w:pPr>
        <w:spacing w:line="240" w:lineRule="atLeast"/>
        <w:jc w:val="both"/>
        <w:rPr>
          <w:rFonts w:ascii="Fira Sans" w:hAnsi="Fira Sans"/>
          <w:bCs/>
          <w:iCs/>
          <w:sz w:val="22"/>
          <w:szCs w:val="22"/>
        </w:rPr>
      </w:pPr>
      <w:r w:rsidRPr="00AB372F">
        <w:rPr>
          <w:rFonts w:ascii="Fira Sans" w:hAnsi="Fira Sans"/>
          <w:bCs/>
          <w:iCs/>
          <w:sz w:val="22"/>
          <w:szCs w:val="22"/>
        </w:rPr>
        <w:t>Dotyczy §3 ust. 12 wzoru umowy dzierżawy dla Części 2:</w:t>
      </w:r>
    </w:p>
    <w:p w14:paraId="0B72ECA5" w14:textId="77777777" w:rsidR="000D2E8E" w:rsidRPr="00AB372F" w:rsidRDefault="000D2E8E" w:rsidP="000D2E8E">
      <w:pPr>
        <w:spacing w:line="240" w:lineRule="atLeast"/>
        <w:jc w:val="both"/>
        <w:rPr>
          <w:rFonts w:ascii="Fira Sans" w:hAnsi="Fira Sans"/>
          <w:bCs/>
          <w:iCs/>
          <w:sz w:val="22"/>
          <w:szCs w:val="22"/>
        </w:rPr>
      </w:pPr>
      <w:r w:rsidRPr="00AB372F">
        <w:rPr>
          <w:rFonts w:ascii="Fira Sans" w:hAnsi="Fira Sans"/>
          <w:bCs/>
          <w:iCs/>
          <w:sz w:val="22"/>
          <w:szCs w:val="22"/>
        </w:rPr>
        <w:t>Zwracamy się z prośbą o zmianę zapisów na: „Wydzierżawiający zobowiązuje się do</w:t>
      </w:r>
    </w:p>
    <w:p w14:paraId="52ED2333" w14:textId="77777777" w:rsidR="000D2E8E" w:rsidRPr="00AB372F" w:rsidRDefault="000D2E8E" w:rsidP="000D2E8E">
      <w:pPr>
        <w:spacing w:line="240" w:lineRule="atLeast"/>
        <w:jc w:val="both"/>
        <w:rPr>
          <w:rFonts w:ascii="Fira Sans" w:hAnsi="Fira Sans"/>
          <w:bCs/>
          <w:iCs/>
          <w:sz w:val="22"/>
          <w:szCs w:val="22"/>
        </w:rPr>
      </w:pPr>
      <w:r w:rsidRPr="00AB372F">
        <w:rPr>
          <w:rFonts w:ascii="Fira Sans" w:hAnsi="Fira Sans"/>
          <w:bCs/>
          <w:iCs/>
          <w:sz w:val="22"/>
          <w:szCs w:val="22"/>
        </w:rPr>
        <w:t>usunięcia awarii w terminie 5 dni roboczych, a w przypadku konieczności sprowadzenia</w:t>
      </w:r>
    </w:p>
    <w:p w14:paraId="3F43A9C4" w14:textId="6E6C2A46" w:rsidR="00F85971" w:rsidRPr="00AB372F" w:rsidRDefault="000D2E8E" w:rsidP="000D2E8E">
      <w:pPr>
        <w:spacing w:line="240" w:lineRule="atLeast"/>
        <w:jc w:val="both"/>
        <w:rPr>
          <w:rFonts w:ascii="Fira Sans" w:hAnsi="Fira Sans"/>
          <w:bCs/>
          <w:iCs/>
          <w:sz w:val="22"/>
          <w:szCs w:val="22"/>
        </w:rPr>
      </w:pPr>
      <w:r w:rsidRPr="00AB372F">
        <w:rPr>
          <w:rFonts w:ascii="Fira Sans" w:hAnsi="Fira Sans"/>
          <w:bCs/>
          <w:iCs/>
          <w:sz w:val="22"/>
          <w:szCs w:val="22"/>
        </w:rPr>
        <w:t>części z zagranicy w terminie 14 dni roboczych”.</w:t>
      </w:r>
    </w:p>
    <w:p w14:paraId="21D4AD54" w14:textId="7DDA1796"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AB372F" w:rsidRPr="00AB372F">
        <w:t xml:space="preserve"> </w:t>
      </w:r>
      <w:r w:rsidR="00AB372F" w:rsidRPr="00AB372F">
        <w:rPr>
          <w:rFonts w:ascii="Fira Sans" w:hAnsi="Fira Sans"/>
          <w:b/>
          <w:i/>
          <w:sz w:val="22"/>
          <w:szCs w:val="22"/>
        </w:rPr>
        <w:t>Zamawiający wyraża zgodę.</w:t>
      </w:r>
    </w:p>
    <w:p w14:paraId="770A4348" w14:textId="77777777" w:rsidR="00F85971" w:rsidRPr="00B217B3" w:rsidRDefault="00F85971" w:rsidP="00F85971">
      <w:pPr>
        <w:spacing w:line="240" w:lineRule="atLeast"/>
        <w:jc w:val="both"/>
        <w:rPr>
          <w:rFonts w:ascii="Fira Sans" w:hAnsi="Fira Sans"/>
          <w:sz w:val="22"/>
          <w:szCs w:val="22"/>
        </w:rPr>
      </w:pPr>
    </w:p>
    <w:p w14:paraId="5FC42434"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22:</w:t>
      </w:r>
    </w:p>
    <w:p w14:paraId="615F9D28" w14:textId="1E155449" w:rsidR="000F2152" w:rsidRPr="000F2152" w:rsidRDefault="000F2152" w:rsidP="000F2152">
      <w:pPr>
        <w:spacing w:line="240" w:lineRule="atLeast"/>
        <w:rPr>
          <w:rFonts w:ascii="Fira Sans" w:hAnsi="Fira Sans"/>
          <w:sz w:val="22"/>
          <w:szCs w:val="22"/>
        </w:rPr>
      </w:pPr>
      <w:r w:rsidRPr="000F2152">
        <w:rPr>
          <w:rFonts w:ascii="Fira Sans" w:hAnsi="Fira Sans"/>
          <w:sz w:val="22"/>
          <w:szCs w:val="22"/>
        </w:rPr>
        <w:t>załącznik nr 2 do IDW, część nr 5, pozycja 1</w:t>
      </w:r>
    </w:p>
    <w:p w14:paraId="2C1CF142" w14:textId="77777777" w:rsidR="000F2152" w:rsidRPr="000F2152" w:rsidRDefault="000F2152" w:rsidP="000F2152">
      <w:pPr>
        <w:spacing w:line="240" w:lineRule="atLeast"/>
        <w:rPr>
          <w:rFonts w:ascii="Fira Sans" w:hAnsi="Fira Sans"/>
          <w:sz w:val="22"/>
          <w:szCs w:val="22"/>
        </w:rPr>
      </w:pPr>
      <w:r w:rsidRPr="000F2152">
        <w:rPr>
          <w:rFonts w:ascii="Fira Sans" w:hAnsi="Fira Sans"/>
          <w:sz w:val="22"/>
          <w:szCs w:val="22"/>
        </w:rPr>
        <w:t>Zwracamy się z uprzejmą prośbą do Zamawiającego o wyrażenie zgody na zaproponowanie rozwiązania równoważnego, o parametrach jak poniżej:</w:t>
      </w:r>
    </w:p>
    <w:p w14:paraId="02ADD342" w14:textId="6D602FC4" w:rsidR="00F85971" w:rsidRPr="00B217B3" w:rsidRDefault="000F2152" w:rsidP="000F2152">
      <w:pPr>
        <w:spacing w:line="240" w:lineRule="atLeast"/>
        <w:rPr>
          <w:rFonts w:ascii="Fira Sans" w:hAnsi="Fira Sans"/>
          <w:sz w:val="22"/>
          <w:szCs w:val="22"/>
        </w:rPr>
      </w:pPr>
      <w:r w:rsidRPr="000F2152">
        <w:rPr>
          <w:rFonts w:ascii="Fira Sans" w:hAnsi="Fira Sans"/>
          <w:sz w:val="22"/>
          <w:szCs w:val="22"/>
        </w:rPr>
        <w:t xml:space="preserve">Szybki </w:t>
      </w:r>
      <w:proofErr w:type="spellStart"/>
      <w:r w:rsidRPr="000F2152">
        <w:rPr>
          <w:rFonts w:ascii="Fira Sans" w:hAnsi="Fira Sans"/>
          <w:sz w:val="22"/>
          <w:szCs w:val="22"/>
        </w:rPr>
        <w:t>odwapniacz</w:t>
      </w:r>
      <w:proofErr w:type="spellEnd"/>
      <w:r w:rsidRPr="000F2152">
        <w:rPr>
          <w:rFonts w:ascii="Fira Sans" w:hAnsi="Fira Sans"/>
          <w:sz w:val="22"/>
          <w:szCs w:val="22"/>
        </w:rPr>
        <w:t xml:space="preserve"> tkankowy na bazie kwasu solnego. Opakowanie 1000ml - plastikowa butelka wykonana z transparentnego plastiku dla łatwej wizualnej oceny ilości odczynnika </w:t>
      </w:r>
      <w:r w:rsidRPr="000F2152">
        <w:rPr>
          <w:rFonts w:ascii="Fira Sans" w:hAnsi="Fira Sans"/>
          <w:sz w:val="22"/>
          <w:szCs w:val="22"/>
        </w:rPr>
        <w:lastRenderedPageBreak/>
        <w:t xml:space="preserve">oraz jego koloru. Kolor odczynnika jasnoniebieski dla łatwego odróżnienia i zidentyfikowania. </w:t>
      </w:r>
      <w:proofErr w:type="spellStart"/>
      <w:r w:rsidRPr="000F2152">
        <w:rPr>
          <w:rFonts w:ascii="Fira Sans" w:hAnsi="Fira Sans"/>
          <w:sz w:val="22"/>
          <w:szCs w:val="22"/>
        </w:rPr>
        <w:t>Odwapniacz</w:t>
      </w:r>
      <w:proofErr w:type="spellEnd"/>
      <w:r w:rsidRPr="000F2152">
        <w:rPr>
          <w:rFonts w:ascii="Fira Sans" w:hAnsi="Fira Sans"/>
          <w:sz w:val="22"/>
          <w:szCs w:val="22"/>
        </w:rPr>
        <w:t xml:space="preserve"> o zawartości 37% kwasu solnego na poziomie  ≤ 30 %</w:t>
      </w:r>
    </w:p>
    <w:p w14:paraId="618E41D3" w14:textId="1528D28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wyraża zgodę.</w:t>
      </w:r>
    </w:p>
    <w:p w14:paraId="298013FF" w14:textId="77777777" w:rsidR="00F85971" w:rsidRPr="00B217B3" w:rsidRDefault="00F85971" w:rsidP="00F85971">
      <w:pPr>
        <w:spacing w:line="240" w:lineRule="atLeast"/>
        <w:jc w:val="both"/>
        <w:rPr>
          <w:rFonts w:ascii="Fira Sans" w:hAnsi="Fira Sans"/>
          <w:sz w:val="22"/>
          <w:szCs w:val="22"/>
          <w:highlight w:val="yellow"/>
        </w:rPr>
      </w:pPr>
    </w:p>
    <w:p w14:paraId="318BEE0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23:</w:t>
      </w:r>
    </w:p>
    <w:p w14:paraId="03091E35" w14:textId="028B2B63"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załącznik nr 2 do IDW, część nr 5, pozycja 1</w:t>
      </w:r>
    </w:p>
    <w:p w14:paraId="6037A549" w14:textId="0FD892FA" w:rsidR="00F85971"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 xml:space="preserve">Zwracamy się z uprzejmą prośbą do Zamawiającego o wyrażenie zgody na zaproponowanie </w:t>
      </w:r>
      <w:proofErr w:type="spellStart"/>
      <w:r w:rsidRPr="000F2152">
        <w:rPr>
          <w:rFonts w:ascii="Fira Sans" w:hAnsi="Fira Sans"/>
          <w:bCs/>
          <w:iCs/>
          <w:sz w:val="22"/>
          <w:szCs w:val="22"/>
        </w:rPr>
        <w:t>odwapniacza</w:t>
      </w:r>
      <w:proofErr w:type="spellEnd"/>
      <w:r w:rsidRPr="000F2152">
        <w:rPr>
          <w:rFonts w:ascii="Fira Sans" w:hAnsi="Fira Sans"/>
          <w:bCs/>
          <w:iCs/>
          <w:sz w:val="22"/>
          <w:szCs w:val="22"/>
        </w:rPr>
        <w:t xml:space="preserve"> tkankowego w opakowaniach 1 litr. ze stosownym przeliczeniem ilości (10 x 1 litr)</w:t>
      </w:r>
    </w:p>
    <w:p w14:paraId="51CCCF70" w14:textId="44AE78A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wyraża zgodę.</w:t>
      </w:r>
    </w:p>
    <w:p w14:paraId="393EE76F" w14:textId="77777777" w:rsidR="00F85971" w:rsidRPr="00B217B3" w:rsidRDefault="00F85971" w:rsidP="00F85971">
      <w:pPr>
        <w:spacing w:line="240" w:lineRule="atLeast"/>
        <w:jc w:val="both"/>
        <w:rPr>
          <w:rFonts w:ascii="Fira Sans" w:hAnsi="Fira Sans"/>
          <w:sz w:val="22"/>
          <w:szCs w:val="22"/>
          <w:highlight w:val="yellow"/>
        </w:rPr>
      </w:pPr>
    </w:p>
    <w:p w14:paraId="3D416ECE"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24:</w:t>
      </w:r>
    </w:p>
    <w:p w14:paraId="22FEC14A" w14:textId="0991CE97"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załącznik nr 2 do IDW, część nr 5, pozycja 2</w:t>
      </w:r>
    </w:p>
    <w:p w14:paraId="2249FB97" w14:textId="77777777"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 xml:space="preserve">Zwracamy się z uprzejmą prośbą o wyrażenie zgody na zaproponowanie nożyków </w:t>
      </w:r>
      <w:proofErr w:type="spellStart"/>
      <w:r w:rsidRPr="000F2152">
        <w:rPr>
          <w:rFonts w:ascii="Fira Sans" w:hAnsi="Fira Sans"/>
          <w:bCs/>
          <w:iCs/>
          <w:sz w:val="22"/>
          <w:szCs w:val="22"/>
        </w:rPr>
        <w:t>mikrotomowych</w:t>
      </w:r>
      <w:proofErr w:type="spellEnd"/>
      <w:r w:rsidRPr="000F2152">
        <w:rPr>
          <w:rFonts w:ascii="Fira Sans" w:hAnsi="Fira Sans"/>
          <w:bCs/>
          <w:iCs/>
          <w:sz w:val="22"/>
          <w:szCs w:val="22"/>
        </w:rPr>
        <w:t xml:space="preserve"> przeznaczonych do skrawania tkanek w kriostacie, w opakowaniach a’50, </w:t>
      </w:r>
    </w:p>
    <w:p w14:paraId="1244BABE" w14:textId="0B45A32E" w:rsidR="00F85971"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ze stosownym przeliczeniem ilości ( 80 x 50 szt.)</w:t>
      </w:r>
    </w:p>
    <w:p w14:paraId="71BCBFB2" w14:textId="3113BFC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bookmarkStart w:id="6" w:name="_Hlk136519717"/>
      <w:r w:rsidR="006447E5" w:rsidRPr="006447E5">
        <w:rPr>
          <w:rFonts w:ascii="Fira Sans" w:hAnsi="Fira Sans"/>
          <w:b/>
          <w:i/>
          <w:sz w:val="22"/>
          <w:szCs w:val="22"/>
        </w:rPr>
        <w:t>Zamawiający wyraża zgodę</w:t>
      </w:r>
      <w:bookmarkEnd w:id="6"/>
      <w:r w:rsidR="006447E5" w:rsidRPr="006447E5">
        <w:rPr>
          <w:rFonts w:ascii="Fira Sans" w:hAnsi="Fira Sans"/>
          <w:b/>
          <w:i/>
          <w:sz w:val="22"/>
          <w:szCs w:val="22"/>
        </w:rPr>
        <w:t>.</w:t>
      </w:r>
    </w:p>
    <w:p w14:paraId="7113041A" w14:textId="77777777" w:rsidR="00F85971" w:rsidRPr="00B217B3" w:rsidRDefault="00F85971" w:rsidP="00F85971">
      <w:pPr>
        <w:spacing w:line="240" w:lineRule="atLeast"/>
        <w:jc w:val="both"/>
        <w:rPr>
          <w:rFonts w:ascii="Fira Sans" w:hAnsi="Fira Sans"/>
          <w:sz w:val="22"/>
          <w:szCs w:val="22"/>
        </w:rPr>
      </w:pPr>
    </w:p>
    <w:p w14:paraId="01913DC7"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25:</w:t>
      </w:r>
    </w:p>
    <w:p w14:paraId="3BCF2902" w14:textId="02513615"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załącznik nr 2 do IDW, część nr 5, pozycja 12</w:t>
      </w:r>
    </w:p>
    <w:p w14:paraId="1564F71D" w14:textId="77777777"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Zwracamy się z uprzejmą prośbą do Zamawiającego o wyrażenie zgody na zaproponowanie, dwóch niezależnych rozwiązań:</w:t>
      </w:r>
    </w:p>
    <w:p w14:paraId="5D68CEA7" w14:textId="77777777" w:rsid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1.</w:t>
      </w:r>
      <w:r w:rsidRPr="000F2152">
        <w:rPr>
          <w:rFonts w:ascii="Fira Sans" w:hAnsi="Fira Sans"/>
          <w:bCs/>
          <w:iCs/>
          <w:sz w:val="22"/>
          <w:szCs w:val="22"/>
        </w:rPr>
        <w:tab/>
        <w:t xml:space="preserve">tekturowe pudełko archiwizacyjne na szkiełka mikroskopowe do samodzielnego złożenia. Wymiary zewnętrzne 305x105x80 mm, pojemność 1000 szkiełek. Pudełko otwierane od góry zawierające 5 przegródek do układania szkiełek. Możliwość układania jednego pudełka na drugim. </w:t>
      </w:r>
    </w:p>
    <w:p w14:paraId="1D02C968" w14:textId="1B7B57F8" w:rsidR="006447E5" w:rsidRPr="006447E5" w:rsidRDefault="006447E5" w:rsidP="000F2152">
      <w:pPr>
        <w:spacing w:line="240" w:lineRule="atLeast"/>
        <w:jc w:val="both"/>
        <w:rPr>
          <w:rFonts w:ascii="Fira Sans" w:hAnsi="Fira Sans"/>
          <w:b/>
          <w:iCs/>
          <w:sz w:val="22"/>
          <w:szCs w:val="22"/>
        </w:rPr>
      </w:pPr>
      <w:r w:rsidRPr="006447E5">
        <w:rPr>
          <w:rFonts w:ascii="Fira Sans" w:hAnsi="Fira Sans"/>
          <w:b/>
          <w:iCs/>
          <w:sz w:val="22"/>
          <w:szCs w:val="22"/>
        </w:rPr>
        <w:t>Odp. Zamawiającego:</w:t>
      </w:r>
      <w:r>
        <w:rPr>
          <w:rFonts w:ascii="Fira Sans" w:hAnsi="Fira Sans"/>
          <w:b/>
          <w:iCs/>
          <w:sz w:val="22"/>
          <w:szCs w:val="22"/>
        </w:rPr>
        <w:t xml:space="preserve"> </w:t>
      </w:r>
      <w:r w:rsidRPr="006447E5">
        <w:rPr>
          <w:rFonts w:ascii="Fira Sans" w:hAnsi="Fira Sans"/>
          <w:b/>
          <w:iCs/>
          <w:sz w:val="22"/>
          <w:szCs w:val="22"/>
        </w:rPr>
        <w:t xml:space="preserve">Zamawiający </w:t>
      </w:r>
      <w:r>
        <w:rPr>
          <w:rFonts w:ascii="Fira Sans" w:hAnsi="Fira Sans"/>
          <w:b/>
          <w:iCs/>
          <w:sz w:val="22"/>
          <w:szCs w:val="22"/>
        </w:rPr>
        <w:t xml:space="preserve">nie </w:t>
      </w:r>
      <w:r w:rsidRPr="006447E5">
        <w:rPr>
          <w:rFonts w:ascii="Fira Sans" w:hAnsi="Fira Sans"/>
          <w:b/>
          <w:iCs/>
          <w:sz w:val="22"/>
          <w:szCs w:val="22"/>
        </w:rPr>
        <w:t>wyraża zgod</w:t>
      </w:r>
      <w:r>
        <w:rPr>
          <w:rFonts w:ascii="Fira Sans" w:hAnsi="Fira Sans"/>
          <w:b/>
          <w:iCs/>
          <w:sz w:val="22"/>
          <w:szCs w:val="22"/>
        </w:rPr>
        <w:t>y.</w:t>
      </w:r>
    </w:p>
    <w:p w14:paraId="3BFBB729" w14:textId="18CCC293" w:rsidR="00F85971"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2.</w:t>
      </w:r>
      <w:r w:rsidRPr="000F2152">
        <w:rPr>
          <w:rFonts w:ascii="Fira Sans" w:hAnsi="Fira Sans"/>
          <w:bCs/>
          <w:iCs/>
          <w:sz w:val="22"/>
          <w:szCs w:val="22"/>
        </w:rPr>
        <w:tab/>
        <w:t>Tekturowe pudełko archiwizacyjne do bloczków parafinowych do samodzielnego złożenia Wymiary zewnętrzne 352x240x60 mm, pojemność 220 sztuk. Wysuwana szuflada z 7 przegródkami do układania bloczków. Możliwość układania jednego pudełka na drugim.</w:t>
      </w:r>
    </w:p>
    <w:p w14:paraId="42AE7EC1" w14:textId="2F999F33"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wyraża zgodę</w:t>
      </w:r>
      <w:r w:rsidR="006447E5">
        <w:rPr>
          <w:rFonts w:ascii="Fira Sans" w:hAnsi="Fira Sans"/>
          <w:b/>
          <w:i/>
          <w:sz w:val="22"/>
          <w:szCs w:val="22"/>
        </w:rPr>
        <w:t>.</w:t>
      </w:r>
    </w:p>
    <w:p w14:paraId="3B4195C5" w14:textId="77777777" w:rsidR="00F85971" w:rsidRPr="00B217B3" w:rsidRDefault="00F85971" w:rsidP="00F85971">
      <w:pPr>
        <w:spacing w:line="240" w:lineRule="atLeast"/>
        <w:jc w:val="both"/>
        <w:rPr>
          <w:rFonts w:ascii="Fira Sans" w:hAnsi="Fira Sans"/>
          <w:sz w:val="22"/>
          <w:szCs w:val="22"/>
        </w:rPr>
      </w:pPr>
    </w:p>
    <w:p w14:paraId="5E1B705F"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26:</w:t>
      </w:r>
    </w:p>
    <w:p w14:paraId="3BE1365E" w14:textId="028F1DF8"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załącznik nr 2 do IDW, część nr 5, pozycja 30</w:t>
      </w:r>
    </w:p>
    <w:p w14:paraId="5DB2C321" w14:textId="49EF7603" w:rsidR="00F85971"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Zwracamy się z uprzejmą prośbą do Zamawiającego o wyrażenie zgody na zaproponowanie szkiełek podstawowych, pakowanych po 100 szt. ze stosownym przeliczeniem ilości (100 x 100 szt.)</w:t>
      </w:r>
    </w:p>
    <w:p w14:paraId="2DF4A1EE" w14:textId="7899BDA0"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wyraża zgodę</w:t>
      </w:r>
      <w:r w:rsidR="006447E5">
        <w:rPr>
          <w:rFonts w:ascii="Fira Sans" w:hAnsi="Fira Sans"/>
          <w:b/>
          <w:i/>
          <w:sz w:val="22"/>
          <w:szCs w:val="22"/>
        </w:rPr>
        <w:t>.</w:t>
      </w:r>
    </w:p>
    <w:p w14:paraId="1CF4F23E" w14:textId="77777777" w:rsidR="00F85971" w:rsidRPr="00B217B3" w:rsidRDefault="00F85971" w:rsidP="00F85971">
      <w:pPr>
        <w:spacing w:line="240" w:lineRule="atLeast"/>
        <w:jc w:val="both"/>
        <w:rPr>
          <w:rFonts w:ascii="Fira Sans" w:hAnsi="Fira Sans"/>
          <w:sz w:val="22"/>
          <w:szCs w:val="22"/>
        </w:rPr>
      </w:pPr>
    </w:p>
    <w:p w14:paraId="7BFDF2A3"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27:</w:t>
      </w:r>
    </w:p>
    <w:p w14:paraId="2DB2A9F0" w14:textId="156C0F4D"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załącznik nr 2 do IDW, część nr 5, pozycja 32</w:t>
      </w:r>
    </w:p>
    <w:p w14:paraId="5852474E" w14:textId="3A2E186E" w:rsidR="00F85971"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Zwracamy się z uprzejmą prośbą do Zamawiającego o wyrażenie zgody na zaproponowanie gąbek histopatologicznych, pakowanych po 1000 szt. ze stosownym przeliczeniem ilości (4 x 1000 szt.)</w:t>
      </w:r>
    </w:p>
    <w:p w14:paraId="67867159" w14:textId="0B8FAB17"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wyraża zgodę</w:t>
      </w:r>
      <w:r w:rsidR="006447E5">
        <w:rPr>
          <w:rFonts w:ascii="Fira Sans" w:hAnsi="Fira Sans"/>
          <w:b/>
          <w:i/>
          <w:sz w:val="22"/>
          <w:szCs w:val="22"/>
        </w:rPr>
        <w:t>.</w:t>
      </w:r>
    </w:p>
    <w:p w14:paraId="2BB74065" w14:textId="77777777" w:rsidR="00F85971" w:rsidRPr="00B217B3" w:rsidRDefault="00F85971" w:rsidP="00F85971">
      <w:pPr>
        <w:spacing w:line="240" w:lineRule="atLeast"/>
        <w:jc w:val="both"/>
        <w:rPr>
          <w:rFonts w:ascii="Fira Sans" w:hAnsi="Fira Sans"/>
          <w:b/>
          <w:sz w:val="22"/>
          <w:szCs w:val="22"/>
          <w:u w:val="single"/>
        </w:rPr>
      </w:pPr>
    </w:p>
    <w:p w14:paraId="302E2D19"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28:</w:t>
      </w:r>
    </w:p>
    <w:p w14:paraId="07A40DAD" w14:textId="0237AEA0"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załącznik nr 2 do IDW, część nr 5, pozycja 33</w:t>
      </w:r>
    </w:p>
    <w:p w14:paraId="7684D9B7" w14:textId="3BAD4B8A" w:rsidR="00F85971"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Zwracamy się z uprzejmą prośbą do Zamawiającego o wyrażenie zgody na zaproponowanie tuszu histopatologicznego w opakowaniu 60 ml, ze stosownym przeliczeniem ilości (60 x 80 szt.)</w:t>
      </w:r>
    </w:p>
    <w:p w14:paraId="61A1462D" w14:textId="6181014D"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wyraża zgodę</w:t>
      </w:r>
      <w:r w:rsidR="006447E5">
        <w:rPr>
          <w:rFonts w:ascii="Fira Sans" w:hAnsi="Fira Sans"/>
          <w:b/>
          <w:i/>
          <w:sz w:val="22"/>
          <w:szCs w:val="22"/>
        </w:rPr>
        <w:t>.</w:t>
      </w:r>
    </w:p>
    <w:p w14:paraId="030E2091" w14:textId="77777777" w:rsidR="00F85971" w:rsidRPr="00B217B3" w:rsidRDefault="00F85971" w:rsidP="00F85971">
      <w:pPr>
        <w:spacing w:line="240" w:lineRule="atLeast"/>
        <w:jc w:val="both"/>
        <w:rPr>
          <w:rFonts w:ascii="Fira Sans" w:hAnsi="Fira Sans"/>
          <w:sz w:val="22"/>
          <w:szCs w:val="22"/>
          <w:highlight w:val="yellow"/>
        </w:rPr>
      </w:pPr>
    </w:p>
    <w:p w14:paraId="50040396" w14:textId="77777777" w:rsidR="00F85971" w:rsidRPr="00B217B3"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lastRenderedPageBreak/>
        <w:t>Pytanie nr 29:</w:t>
      </w:r>
    </w:p>
    <w:p w14:paraId="7613476C" w14:textId="77777777"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Pytanie nr 8  - załącznik nr 2 do IDW, część nr 5</w:t>
      </w:r>
    </w:p>
    <w:p w14:paraId="5CA80274" w14:textId="77777777"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 xml:space="preserve">Zwracamy się z uprzejmą prośbą do Zamawiającego o wydzielenie poz. asortymentowej </w:t>
      </w:r>
    </w:p>
    <w:p w14:paraId="3472FEAC" w14:textId="77777777" w:rsidR="000F2152"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nr 1, 2, 3, 4, 5, 6, 8, 10, 12, 14, 17, 19, 21, 22, 23, 24, 25, 26, 27, 28, 29, 30, 32, 33</w:t>
      </w:r>
    </w:p>
    <w:p w14:paraId="450A7214" w14:textId="3AA0E0DB" w:rsidR="00F85971" w:rsidRPr="000F2152" w:rsidRDefault="000F2152" w:rsidP="000F2152">
      <w:pPr>
        <w:spacing w:line="240" w:lineRule="atLeast"/>
        <w:jc w:val="both"/>
        <w:rPr>
          <w:rFonts w:ascii="Fira Sans" w:hAnsi="Fira Sans"/>
          <w:bCs/>
          <w:iCs/>
          <w:sz w:val="22"/>
          <w:szCs w:val="22"/>
        </w:rPr>
      </w:pPr>
      <w:r w:rsidRPr="000F2152">
        <w:rPr>
          <w:rFonts w:ascii="Fira Sans" w:hAnsi="Fira Sans"/>
          <w:bCs/>
          <w:iCs/>
          <w:sz w:val="22"/>
          <w:szCs w:val="22"/>
        </w:rPr>
        <w:t>i utworzenie odrębnego pakietu. Wydzielenie wymienionych pozycji zwiększy konkurencyjność asortymentowo-cenową w przedmiotowym postępowaniu, co przełoży się na uzyskanie przez Zamawiającego korzystniejszych ofert cenowych.</w:t>
      </w:r>
    </w:p>
    <w:p w14:paraId="3CC738EA" w14:textId="07FF7FD5"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31DB9">
        <w:rPr>
          <w:rFonts w:ascii="Fira Sans" w:hAnsi="Fira Sans"/>
          <w:b/>
          <w:i/>
          <w:sz w:val="22"/>
          <w:szCs w:val="22"/>
        </w:rPr>
        <w:t xml:space="preserve"> Zamawiający nie wyraża zgody.</w:t>
      </w:r>
    </w:p>
    <w:p w14:paraId="41DF4612" w14:textId="77777777" w:rsidR="00F85971" w:rsidRPr="00B217B3" w:rsidRDefault="00F85971" w:rsidP="00F85971">
      <w:pPr>
        <w:spacing w:line="240" w:lineRule="atLeast"/>
        <w:jc w:val="both"/>
        <w:rPr>
          <w:rFonts w:ascii="Fira Sans" w:hAnsi="Fira Sans"/>
          <w:b/>
          <w:sz w:val="22"/>
          <w:szCs w:val="22"/>
        </w:rPr>
      </w:pPr>
    </w:p>
    <w:p w14:paraId="2D8FEAF2" w14:textId="77777777" w:rsidR="00F85971" w:rsidRDefault="00F85971" w:rsidP="00F85971">
      <w:pPr>
        <w:spacing w:line="240" w:lineRule="atLeast"/>
        <w:jc w:val="both"/>
        <w:rPr>
          <w:rFonts w:ascii="Fira Sans" w:hAnsi="Fira Sans"/>
          <w:b/>
          <w:sz w:val="22"/>
          <w:szCs w:val="22"/>
          <w:u w:val="single"/>
        </w:rPr>
      </w:pPr>
      <w:r w:rsidRPr="00B217B3">
        <w:rPr>
          <w:rFonts w:ascii="Fira Sans" w:hAnsi="Fira Sans"/>
          <w:b/>
          <w:sz w:val="22"/>
          <w:szCs w:val="22"/>
          <w:u w:val="single"/>
        </w:rPr>
        <w:t>Pytanie nr 30:</w:t>
      </w:r>
    </w:p>
    <w:p w14:paraId="29746CC0" w14:textId="77777777" w:rsidR="003B5B8C" w:rsidRPr="00631DB9" w:rsidRDefault="003B5B8C" w:rsidP="003B5B8C">
      <w:pPr>
        <w:spacing w:line="240" w:lineRule="atLeast"/>
        <w:jc w:val="both"/>
        <w:rPr>
          <w:rFonts w:ascii="Fira Sans" w:hAnsi="Fira Sans"/>
          <w:bCs/>
          <w:sz w:val="22"/>
          <w:szCs w:val="22"/>
        </w:rPr>
      </w:pPr>
      <w:r w:rsidRPr="00631DB9">
        <w:rPr>
          <w:rFonts w:ascii="Fira Sans" w:hAnsi="Fira Sans"/>
          <w:bCs/>
          <w:sz w:val="22"/>
          <w:szCs w:val="22"/>
        </w:rPr>
        <w:t>Zamawiający w SWZ pisze iż wymaga aby Wykonawcy złożyli m.in.:</w:t>
      </w:r>
    </w:p>
    <w:p w14:paraId="727CD8D0" w14:textId="77777777" w:rsidR="003B5B8C" w:rsidRPr="00631DB9" w:rsidRDefault="003B5B8C" w:rsidP="003B5B8C">
      <w:pPr>
        <w:spacing w:line="240" w:lineRule="atLeast"/>
        <w:jc w:val="both"/>
        <w:rPr>
          <w:rFonts w:ascii="Fira Sans" w:hAnsi="Fira Sans"/>
          <w:bCs/>
          <w:sz w:val="22"/>
          <w:szCs w:val="22"/>
        </w:rPr>
      </w:pPr>
      <w:r w:rsidRPr="00631DB9">
        <w:rPr>
          <w:rFonts w:ascii="Fira Sans" w:hAnsi="Fira Sans"/>
          <w:bCs/>
          <w:sz w:val="22"/>
          <w:szCs w:val="22"/>
        </w:rPr>
        <w:t>1)</w:t>
      </w:r>
      <w:r w:rsidRPr="00631DB9">
        <w:rPr>
          <w:rFonts w:ascii="Fira Sans" w:hAnsi="Fira Sans"/>
          <w:bCs/>
          <w:sz w:val="22"/>
          <w:szCs w:val="22"/>
        </w:rPr>
        <w:tab/>
        <w:t>Następujące przedmiotowe środki dowodowe:</w:t>
      </w:r>
    </w:p>
    <w:p w14:paraId="3A96A650" w14:textId="77777777" w:rsidR="003B5B8C" w:rsidRPr="00631DB9" w:rsidRDefault="003B5B8C" w:rsidP="003B5B8C">
      <w:pPr>
        <w:spacing w:line="240" w:lineRule="atLeast"/>
        <w:jc w:val="both"/>
        <w:rPr>
          <w:rFonts w:ascii="Fira Sans" w:hAnsi="Fira Sans"/>
          <w:bCs/>
          <w:sz w:val="22"/>
          <w:szCs w:val="22"/>
        </w:rPr>
      </w:pPr>
      <w:r w:rsidRPr="00631DB9">
        <w:rPr>
          <w:rFonts w:ascii="Fira Sans" w:hAnsi="Fira Sans"/>
          <w:bCs/>
          <w:sz w:val="22"/>
          <w:szCs w:val="22"/>
        </w:rPr>
        <w:t>a)</w:t>
      </w:r>
      <w:r w:rsidRPr="00631DB9">
        <w:rPr>
          <w:rFonts w:ascii="Fira Sans" w:hAnsi="Fira Sans"/>
          <w:bCs/>
          <w:sz w:val="22"/>
          <w:szCs w:val="22"/>
        </w:rPr>
        <w:tab/>
        <w:t>Materiały firmowe – np. foldery, katalogi, materiały informacyjne, karty charakterystyki, ulotki, dokumentacje techniczne, świadectwa rejestracji, oświadczenia producenta wraz z nazwą producenta i numerami katalogowymi z dokładnym opisem w języku polskim z zaznaczeniem, której pozycji i części zamówienia dotyczą. – potwierdzające, że oferowane wyroby/materiały spełniają wymagania określone przez Zamawiającego.</w:t>
      </w:r>
    </w:p>
    <w:p w14:paraId="54E6EAD1" w14:textId="4077238E" w:rsidR="00E7125E" w:rsidRPr="00631DB9" w:rsidRDefault="003B5B8C" w:rsidP="003B5B8C">
      <w:pPr>
        <w:spacing w:line="240" w:lineRule="atLeast"/>
        <w:jc w:val="both"/>
        <w:rPr>
          <w:rFonts w:ascii="Fira Sans" w:hAnsi="Fira Sans"/>
          <w:bCs/>
          <w:sz w:val="22"/>
          <w:szCs w:val="22"/>
        </w:rPr>
      </w:pPr>
      <w:r w:rsidRPr="00631DB9">
        <w:rPr>
          <w:rFonts w:ascii="Fira Sans" w:hAnsi="Fira Sans"/>
          <w:bCs/>
          <w:sz w:val="22"/>
          <w:szCs w:val="22"/>
        </w:rPr>
        <w:t>Zwracamy się z wnioskiem czy Zamawiający wyrazi zgodę i uzna za wystarczające dołączenie materiałów informacyjnych sporządzonych przez Wykonawcę – Dystrybutora oferowanego produktu (sporządzonych na podstawie danych producenta), z których jednoznacznie będzie wynikać, iż zaoferowany asortyment jest zgodny z opisem przedmiotu zamówienia?. Zwracamy uwagę iż, oryginalne materiały/ foldery producenta bardzo często nie odnoszą się do tak szczegółowych parametrów jak te zawarte w SWZ.</w:t>
      </w:r>
    </w:p>
    <w:p w14:paraId="0535078E" w14:textId="463FC769" w:rsidR="00F85971" w:rsidRPr="00B217B3" w:rsidRDefault="00F85971" w:rsidP="00F85971">
      <w:pPr>
        <w:spacing w:line="240" w:lineRule="atLeast"/>
        <w:jc w:val="both"/>
        <w:rPr>
          <w:rFonts w:ascii="Fira Sans" w:hAnsi="Fira Sans"/>
          <w:b/>
          <w:sz w:val="22"/>
          <w:szCs w:val="22"/>
        </w:rPr>
      </w:pPr>
      <w:r w:rsidRPr="00B217B3">
        <w:rPr>
          <w:rFonts w:ascii="Fira Sans" w:hAnsi="Fira Sans"/>
          <w:b/>
          <w:i/>
          <w:sz w:val="22"/>
          <w:szCs w:val="22"/>
        </w:rPr>
        <w:t>Odp. Zamawiającego:</w:t>
      </w:r>
      <w:r w:rsidR="00631DB9">
        <w:rPr>
          <w:rFonts w:ascii="Fira Sans" w:hAnsi="Fira Sans"/>
          <w:b/>
          <w:i/>
          <w:sz w:val="22"/>
          <w:szCs w:val="22"/>
        </w:rPr>
        <w:t xml:space="preserve"> Zamawiający dopuszcza.</w:t>
      </w:r>
    </w:p>
    <w:p w14:paraId="5E6F8A8E" w14:textId="77777777" w:rsidR="00F85971" w:rsidRPr="00B217B3" w:rsidRDefault="00F85971" w:rsidP="002C5C1D">
      <w:pPr>
        <w:spacing w:line="240" w:lineRule="atLeast"/>
        <w:jc w:val="both"/>
        <w:rPr>
          <w:rFonts w:ascii="Fira Sans" w:hAnsi="Fira Sans"/>
          <w:b/>
          <w:sz w:val="22"/>
          <w:szCs w:val="22"/>
        </w:rPr>
      </w:pPr>
    </w:p>
    <w:p w14:paraId="78235DB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31:</w:t>
      </w:r>
    </w:p>
    <w:p w14:paraId="7FCF70DF" w14:textId="2E147079" w:rsidR="009E2A7B" w:rsidRPr="00631DB9" w:rsidRDefault="003B5B8C" w:rsidP="009E2A7B">
      <w:pPr>
        <w:spacing w:line="240" w:lineRule="atLeast"/>
        <w:jc w:val="both"/>
        <w:rPr>
          <w:rFonts w:ascii="Fira Sans" w:hAnsi="Fira Sans"/>
          <w:bCs/>
          <w:iCs/>
          <w:sz w:val="22"/>
          <w:szCs w:val="22"/>
        </w:rPr>
      </w:pPr>
      <w:r w:rsidRPr="00631DB9">
        <w:rPr>
          <w:rFonts w:ascii="Fira Sans" w:hAnsi="Fira Sans"/>
          <w:bCs/>
          <w:iCs/>
          <w:sz w:val="22"/>
          <w:szCs w:val="22"/>
        </w:rPr>
        <w:t>Celem usprawnienia procesu realizacji umowy zwracamy się do Zamawiającego czy przewiduje taką możliwość, aby po podpisaniu umowy zobowiązał się do przekazywania opiekunowi handlowemu/wykonawcy przewidywalnego - orientacyjnego w okresie kwartalnym/miesięcznym harmonogramu oczekiwanych dostaw/zamówień? Pozwoli to Wykonawcy w odpowiednim czasie zarezerwować wymagany dostawą towar dla Zamawiającego.</w:t>
      </w:r>
    </w:p>
    <w:p w14:paraId="542A2627" w14:textId="3B31004E"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31DB9">
        <w:rPr>
          <w:rFonts w:ascii="Fira Sans" w:hAnsi="Fira Sans"/>
          <w:b/>
          <w:i/>
          <w:sz w:val="22"/>
          <w:szCs w:val="22"/>
        </w:rPr>
        <w:t xml:space="preserve"> Zamawiający podtrzymuje zapisy SWZ, z</w:t>
      </w:r>
      <w:r w:rsidR="00631DB9" w:rsidRPr="00631DB9">
        <w:rPr>
          <w:rFonts w:ascii="Fira Sans" w:hAnsi="Fira Sans"/>
          <w:b/>
          <w:i/>
          <w:sz w:val="22"/>
          <w:szCs w:val="22"/>
        </w:rPr>
        <w:t xml:space="preserve">amówienie </w:t>
      </w:r>
      <w:r w:rsidR="00631DB9">
        <w:rPr>
          <w:rFonts w:ascii="Fira Sans" w:hAnsi="Fira Sans"/>
          <w:b/>
          <w:i/>
          <w:sz w:val="22"/>
          <w:szCs w:val="22"/>
        </w:rPr>
        <w:t>będzie odbywało się</w:t>
      </w:r>
      <w:r w:rsidR="00631DB9" w:rsidRPr="00631DB9">
        <w:rPr>
          <w:rFonts w:ascii="Fira Sans" w:hAnsi="Fira Sans"/>
          <w:b/>
          <w:i/>
          <w:sz w:val="22"/>
          <w:szCs w:val="22"/>
        </w:rPr>
        <w:t>, sukcesywnie wg rzeczywistych potrzeb Zamawiającego</w:t>
      </w:r>
      <w:r w:rsidR="00631DB9">
        <w:rPr>
          <w:rFonts w:ascii="Fira Sans" w:hAnsi="Fira Sans"/>
          <w:b/>
          <w:i/>
          <w:sz w:val="22"/>
          <w:szCs w:val="22"/>
        </w:rPr>
        <w:t>.</w:t>
      </w:r>
    </w:p>
    <w:p w14:paraId="70068BD8" w14:textId="77777777" w:rsidR="009E2A7B" w:rsidRPr="00B217B3" w:rsidRDefault="009E2A7B" w:rsidP="009E2A7B">
      <w:pPr>
        <w:spacing w:line="240" w:lineRule="atLeast"/>
        <w:jc w:val="both"/>
        <w:rPr>
          <w:rFonts w:ascii="Fira Sans" w:hAnsi="Fira Sans"/>
          <w:sz w:val="22"/>
          <w:szCs w:val="22"/>
        </w:rPr>
      </w:pPr>
    </w:p>
    <w:p w14:paraId="462FC9F7"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32:</w:t>
      </w:r>
    </w:p>
    <w:p w14:paraId="3263E32C" w14:textId="7D70D15C" w:rsidR="009E2A7B" w:rsidRPr="00B217B3" w:rsidRDefault="003B5B8C" w:rsidP="009E2A7B">
      <w:pPr>
        <w:spacing w:line="240" w:lineRule="atLeast"/>
        <w:rPr>
          <w:rFonts w:ascii="Fira Sans" w:hAnsi="Fira Sans"/>
          <w:sz w:val="22"/>
          <w:szCs w:val="22"/>
        </w:rPr>
      </w:pPr>
      <w:r w:rsidRPr="003B5B8C">
        <w:rPr>
          <w:rFonts w:ascii="Fira Sans" w:hAnsi="Fira Sans"/>
          <w:sz w:val="22"/>
          <w:szCs w:val="22"/>
        </w:rPr>
        <w:t>Zwracamy uwagę, iż załączony SWZ do postępowania nie jest uzupełniony o wymagane terminy (składania ofert, związania z ofertą)</w:t>
      </w:r>
    </w:p>
    <w:p w14:paraId="3D0ECBAD" w14:textId="563429CE"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3B5B8C">
        <w:rPr>
          <w:rFonts w:ascii="Fira Sans" w:hAnsi="Fira Sans"/>
          <w:b/>
          <w:i/>
          <w:sz w:val="22"/>
          <w:szCs w:val="22"/>
        </w:rPr>
        <w:t xml:space="preserve"> </w:t>
      </w:r>
      <w:r w:rsidR="00631DB9">
        <w:rPr>
          <w:rFonts w:ascii="Fira Sans" w:hAnsi="Fira Sans"/>
          <w:b/>
          <w:i/>
          <w:sz w:val="22"/>
          <w:szCs w:val="22"/>
        </w:rPr>
        <w:t>Zamawiający dokonał modyfikacji w tym zakresie.</w:t>
      </w:r>
    </w:p>
    <w:p w14:paraId="7BA88AA1" w14:textId="77777777" w:rsidR="009E2A7B" w:rsidRPr="00B217B3" w:rsidRDefault="009E2A7B" w:rsidP="009E2A7B">
      <w:pPr>
        <w:spacing w:line="240" w:lineRule="atLeast"/>
        <w:jc w:val="both"/>
        <w:rPr>
          <w:rFonts w:ascii="Fira Sans" w:hAnsi="Fira Sans"/>
          <w:sz w:val="22"/>
          <w:szCs w:val="22"/>
          <w:highlight w:val="yellow"/>
        </w:rPr>
      </w:pPr>
    </w:p>
    <w:p w14:paraId="0BDB3A14"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33:</w:t>
      </w:r>
    </w:p>
    <w:p w14:paraId="744FC0D8" w14:textId="75344CE1" w:rsidR="009E2A7B" w:rsidRPr="003B5B8C" w:rsidRDefault="003B5B8C" w:rsidP="009E2A7B">
      <w:pPr>
        <w:spacing w:line="240" w:lineRule="atLeast"/>
        <w:jc w:val="both"/>
        <w:rPr>
          <w:rFonts w:ascii="Fira Sans" w:hAnsi="Fira Sans"/>
          <w:bCs/>
          <w:iCs/>
          <w:sz w:val="22"/>
          <w:szCs w:val="22"/>
        </w:rPr>
      </w:pPr>
      <w:r w:rsidRPr="003B5B8C">
        <w:rPr>
          <w:rFonts w:ascii="Fira Sans" w:hAnsi="Fira Sans"/>
          <w:bCs/>
          <w:iCs/>
          <w:sz w:val="22"/>
          <w:szCs w:val="22"/>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32A6056C" w14:textId="339530F7"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31DB9">
        <w:rPr>
          <w:rFonts w:ascii="Fira Sans" w:hAnsi="Fira Sans"/>
          <w:b/>
          <w:i/>
          <w:sz w:val="22"/>
          <w:szCs w:val="22"/>
        </w:rPr>
        <w:t xml:space="preserve"> </w:t>
      </w:r>
      <w:bookmarkStart w:id="7" w:name="_Hlk136414816"/>
      <w:r w:rsidR="00631DB9">
        <w:rPr>
          <w:rFonts w:ascii="Fira Sans" w:hAnsi="Fira Sans"/>
          <w:b/>
          <w:i/>
          <w:sz w:val="22"/>
          <w:szCs w:val="22"/>
        </w:rPr>
        <w:t>Zamawiający podtrzymuje zapisy SWZ.</w:t>
      </w:r>
      <w:bookmarkEnd w:id="7"/>
    </w:p>
    <w:p w14:paraId="262AC9E4" w14:textId="77777777" w:rsidR="009E2A7B" w:rsidRPr="00B217B3" w:rsidRDefault="009E2A7B" w:rsidP="009E2A7B">
      <w:pPr>
        <w:spacing w:line="240" w:lineRule="atLeast"/>
        <w:jc w:val="both"/>
        <w:rPr>
          <w:rFonts w:ascii="Fira Sans" w:hAnsi="Fira Sans"/>
          <w:sz w:val="22"/>
          <w:szCs w:val="22"/>
          <w:highlight w:val="yellow"/>
        </w:rPr>
      </w:pPr>
    </w:p>
    <w:p w14:paraId="528FF88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34:</w:t>
      </w:r>
    </w:p>
    <w:p w14:paraId="783D7468" w14:textId="3122681C" w:rsidR="009E2A7B" w:rsidRPr="00631DB9" w:rsidRDefault="003B5B8C" w:rsidP="009E2A7B">
      <w:pPr>
        <w:spacing w:line="240" w:lineRule="atLeast"/>
        <w:jc w:val="both"/>
        <w:rPr>
          <w:rFonts w:ascii="Fira Sans" w:hAnsi="Fira Sans"/>
          <w:bCs/>
          <w:iCs/>
          <w:sz w:val="22"/>
          <w:szCs w:val="22"/>
        </w:rPr>
      </w:pPr>
      <w:r w:rsidRPr="00631DB9">
        <w:rPr>
          <w:rFonts w:ascii="Fira Sans" w:hAnsi="Fira Sans"/>
          <w:bCs/>
          <w:iCs/>
          <w:sz w:val="22"/>
          <w:szCs w:val="22"/>
        </w:rPr>
        <w:t xml:space="preserve">Prosimy o modyfikację zapisów § 6 w taki sposób, aby wysokość kary umownej naliczana była od wartości netto a nie brutto. VAT jest należnością publicznoprawną, którą wykonawca </w:t>
      </w:r>
      <w:r w:rsidRPr="00631DB9">
        <w:rPr>
          <w:rFonts w:ascii="Fira Sans" w:hAnsi="Fira Sans"/>
          <w:bCs/>
          <w:iCs/>
          <w:sz w:val="22"/>
          <w:szCs w:val="22"/>
        </w:rPr>
        <w:lastRenderedPageBreak/>
        <w:t>jest zobowiązany odprowadzić do urzędu skarbowego. Ponadto sama kwota podatku VAT wliczona do ceny oferty nie ma wpływu na korzyści ekonomiczne osiągane przez wykonawcę z tytułu wykonania zamówienia.</w:t>
      </w:r>
    </w:p>
    <w:p w14:paraId="68A7AA2C" w14:textId="076D985D"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31DB9" w:rsidRPr="00631DB9">
        <w:t xml:space="preserve"> </w:t>
      </w:r>
      <w:r w:rsidR="00631DB9" w:rsidRPr="00631DB9">
        <w:rPr>
          <w:rFonts w:ascii="Fira Sans" w:hAnsi="Fira Sans"/>
          <w:b/>
          <w:i/>
          <w:sz w:val="22"/>
          <w:szCs w:val="22"/>
        </w:rPr>
        <w:t>Zamawiający podtrzymuje zapisy SWZ.</w:t>
      </w:r>
    </w:p>
    <w:p w14:paraId="03384583" w14:textId="77777777" w:rsidR="009E2A7B" w:rsidRPr="00B217B3" w:rsidRDefault="009E2A7B" w:rsidP="009E2A7B">
      <w:pPr>
        <w:spacing w:line="240" w:lineRule="atLeast"/>
        <w:jc w:val="both"/>
        <w:rPr>
          <w:rFonts w:ascii="Fira Sans" w:hAnsi="Fira Sans"/>
          <w:sz w:val="22"/>
          <w:szCs w:val="22"/>
        </w:rPr>
      </w:pPr>
    </w:p>
    <w:p w14:paraId="20CF58C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35:</w:t>
      </w:r>
    </w:p>
    <w:p w14:paraId="046505EA" w14:textId="77777777" w:rsidR="003B5B8C"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Dotyczy wzoru umowy:</w:t>
      </w:r>
    </w:p>
    <w:p w14:paraId="32A091D0" w14:textId="77777777" w:rsidR="003B5B8C"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 xml:space="preserve">W związku z tym iż  zgodnie art. 431 ustawy PZP zarówno wykonawca jak i Zamawiający obowiązani są współdziałać przy wykonywaniu umowy w celu należytej realizacji  zamówienia Wykonawca zwraca się z wnioskiem do Zamawiającego o dodanie zapisów projektu umowy w § 6, mając na względzie zgodną z prawem i równorzędną relację łączącą Zamawiającego z Wykonawcą o poniższej treści: </w:t>
      </w:r>
    </w:p>
    <w:p w14:paraId="5506AE0E" w14:textId="77777777" w:rsidR="003B5B8C"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Zamawiający zapłaci Wykonawcy kary umowne za: odstąpienie od umowy lub jej rozwiązanie z powodu okoliczności, za które odpowiada Zamawiający, w wysokości 5 % niezrealizowanej wartości netto umowy.</w:t>
      </w:r>
    </w:p>
    <w:p w14:paraId="4D8EA2BD" w14:textId="7C503296" w:rsidR="009E2A7B"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w:t>
      </w:r>
    </w:p>
    <w:p w14:paraId="74061D93" w14:textId="6CFD108C"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31DB9" w:rsidRPr="00631DB9">
        <w:t xml:space="preserve"> </w:t>
      </w:r>
      <w:r w:rsidR="00631DB9" w:rsidRPr="00631DB9">
        <w:rPr>
          <w:rFonts w:ascii="Fira Sans" w:hAnsi="Fira Sans"/>
          <w:b/>
          <w:i/>
          <w:sz w:val="22"/>
          <w:szCs w:val="22"/>
        </w:rPr>
        <w:t>Zamawiający podtrzymuje zapisy SWZ.</w:t>
      </w:r>
    </w:p>
    <w:p w14:paraId="29A98657" w14:textId="77777777" w:rsidR="009E2A7B" w:rsidRPr="00B217B3" w:rsidRDefault="009E2A7B" w:rsidP="009E2A7B">
      <w:pPr>
        <w:spacing w:line="240" w:lineRule="atLeast"/>
        <w:jc w:val="both"/>
        <w:rPr>
          <w:rFonts w:ascii="Fira Sans" w:hAnsi="Fira Sans"/>
          <w:sz w:val="22"/>
          <w:szCs w:val="22"/>
        </w:rPr>
      </w:pPr>
    </w:p>
    <w:p w14:paraId="67938DD9"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36:</w:t>
      </w:r>
    </w:p>
    <w:p w14:paraId="501AE081" w14:textId="77777777" w:rsidR="003B5B8C"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Dotyczy wzoru umowy</w:t>
      </w:r>
    </w:p>
    <w:p w14:paraId="3223A422" w14:textId="77777777" w:rsidR="003B5B8C"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Prosimy o wyjaśnienie czy Zamawiający wyrazi zgodę na dodanie do umowy sformułowania, iż</w:t>
      </w:r>
    </w:p>
    <w:p w14:paraId="1C5C7C14" w14:textId="77777777" w:rsidR="003B5B8C"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 xml:space="preserve"> „Zamawiający będzie składał zamówienia według bieżących potrzeb, przy czym wartość zamówienia jednostkowego nie powinna być mniejsza niż 300 zł. netto”?</w:t>
      </w:r>
    </w:p>
    <w:p w14:paraId="22B59A4C" w14:textId="2310C8EF" w:rsidR="009E2A7B" w:rsidRPr="00631DB9" w:rsidRDefault="003B5B8C" w:rsidP="003B5B8C">
      <w:pPr>
        <w:spacing w:line="240" w:lineRule="atLeast"/>
        <w:jc w:val="both"/>
        <w:rPr>
          <w:rFonts w:ascii="Fira Sans" w:hAnsi="Fira Sans"/>
          <w:bCs/>
          <w:iCs/>
          <w:sz w:val="22"/>
          <w:szCs w:val="22"/>
        </w:rPr>
      </w:pPr>
      <w:r w:rsidRPr="00631DB9">
        <w:rPr>
          <w:rFonts w:ascii="Fira Sans" w:hAnsi="Fira Sans"/>
          <w:bCs/>
          <w:iCs/>
          <w:sz w:val="22"/>
          <w:szCs w:val="22"/>
        </w:rPr>
        <w:t>Mając na względzie czynniki ekologiczne, chcielibyśmy dążyć do ograniczenia liczby opakowań, ilości listów przewozowych i faktur w formie papierowej. W związku z tym prosimy o ustanowienie minimalnej wartości zamówienia w kwocie 300 zł.</w:t>
      </w:r>
    </w:p>
    <w:p w14:paraId="2BED0EA2" w14:textId="56DF77D5"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31DB9">
        <w:rPr>
          <w:rFonts w:ascii="Fira Sans" w:hAnsi="Fira Sans"/>
          <w:b/>
          <w:i/>
          <w:sz w:val="22"/>
          <w:szCs w:val="22"/>
        </w:rPr>
        <w:t xml:space="preserve"> </w:t>
      </w:r>
      <w:r w:rsidR="00631DB9" w:rsidRPr="00631DB9">
        <w:rPr>
          <w:rFonts w:ascii="Fira Sans" w:hAnsi="Fira Sans"/>
          <w:b/>
          <w:i/>
          <w:sz w:val="22"/>
          <w:szCs w:val="22"/>
        </w:rPr>
        <w:t>Zamawiający podtrzymuje zapisy SWZ.</w:t>
      </w:r>
    </w:p>
    <w:p w14:paraId="40571918" w14:textId="77777777" w:rsidR="009E2A7B" w:rsidRPr="00B217B3" w:rsidRDefault="009E2A7B" w:rsidP="009E2A7B">
      <w:pPr>
        <w:spacing w:line="240" w:lineRule="atLeast"/>
        <w:jc w:val="both"/>
        <w:rPr>
          <w:rFonts w:ascii="Fira Sans" w:hAnsi="Fira Sans"/>
          <w:sz w:val="22"/>
          <w:szCs w:val="22"/>
        </w:rPr>
      </w:pPr>
    </w:p>
    <w:p w14:paraId="686A890E"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37:</w:t>
      </w:r>
    </w:p>
    <w:p w14:paraId="24BC1820"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1</w:t>
      </w:r>
    </w:p>
    <w:p w14:paraId="5A18C809" w14:textId="5EF63A19" w:rsidR="009E2A7B"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Czy zamawiający dopuści 10 opakowań produktu o pojemności 1 litr ?</w:t>
      </w:r>
    </w:p>
    <w:p w14:paraId="03BED4F8" w14:textId="3378ECA3"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Pr>
          <w:rFonts w:ascii="Fira Sans" w:hAnsi="Fira Sans"/>
          <w:b/>
          <w:i/>
          <w:sz w:val="22"/>
          <w:szCs w:val="22"/>
        </w:rPr>
        <w:t xml:space="preserve"> </w:t>
      </w:r>
      <w:bookmarkStart w:id="8" w:name="_Hlk136519816"/>
      <w:r w:rsidR="006447E5">
        <w:rPr>
          <w:rFonts w:ascii="Fira Sans" w:hAnsi="Fira Sans"/>
          <w:b/>
          <w:i/>
          <w:sz w:val="22"/>
          <w:szCs w:val="22"/>
        </w:rPr>
        <w:t>Zamawiający dopuszcza.</w:t>
      </w:r>
      <w:bookmarkEnd w:id="8"/>
    </w:p>
    <w:p w14:paraId="4AFCDD73" w14:textId="77777777" w:rsidR="009E2A7B" w:rsidRPr="00B217B3" w:rsidRDefault="009E2A7B" w:rsidP="009E2A7B">
      <w:pPr>
        <w:spacing w:line="240" w:lineRule="atLeast"/>
        <w:jc w:val="both"/>
        <w:rPr>
          <w:rFonts w:ascii="Fira Sans" w:hAnsi="Fira Sans"/>
          <w:b/>
          <w:sz w:val="22"/>
          <w:szCs w:val="22"/>
          <w:u w:val="single"/>
        </w:rPr>
      </w:pPr>
    </w:p>
    <w:p w14:paraId="61C856D2"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38:</w:t>
      </w:r>
    </w:p>
    <w:p w14:paraId="27B85BB5"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2</w:t>
      </w:r>
    </w:p>
    <w:p w14:paraId="5DB7B285" w14:textId="66A2F350" w:rsidR="009E2A7B"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 xml:space="preserve">Podane przez Zamawiającego parametry noży, to jest C-35, 80 x 8 mm, kąt żyletki 35 stopni, oznaczają, iż wymagane jest dostarczenie standardowych noży </w:t>
      </w:r>
      <w:proofErr w:type="spellStart"/>
      <w:r w:rsidRPr="006447E5">
        <w:rPr>
          <w:rFonts w:ascii="Fira Sans" w:hAnsi="Fira Sans"/>
          <w:bCs/>
          <w:iCs/>
          <w:sz w:val="22"/>
          <w:szCs w:val="22"/>
        </w:rPr>
        <w:t>niskoprofilowych</w:t>
      </w:r>
      <w:proofErr w:type="spellEnd"/>
      <w:r w:rsidRPr="006447E5">
        <w:rPr>
          <w:rFonts w:ascii="Fira Sans" w:hAnsi="Fira Sans"/>
          <w:bCs/>
          <w:iCs/>
          <w:sz w:val="22"/>
          <w:szCs w:val="22"/>
        </w:rPr>
        <w:t xml:space="preserve"> ze stali węglowej do skrawania w kriostacie. Naczelną zasadą jest fakt, iż wszystkie dostępne na rynku noże </w:t>
      </w:r>
      <w:proofErr w:type="spellStart"/>
      <w:r w:rsidRPr="006447E5">
        <w:rPr>
          <w:rFonts w:ascii="Fira Sans" w:hAnsi="Fira Sans"/>
          <w:bCs/>
          <w:iCs/>
          <w:sz w:val="22"/>
          <w:szCs w:val="22"/>
        </w:rPr>
        <w:t>niskoprofilowe</w:t>
      </w:r>
      <w:proofErr w:type="spellEnd"/>
      <w:r w:rsidRPr="006447E5">
        <w:rPr>
          <w:rFonts w:ascii="Fira Sans" w:hAnsi="Fira Sans"/>
          <w:bCs/>
          <w:iCs/>
          <w:sz w:val="22"/>
          <w:szCs w:val="22"/>
        </w:rPr>
        <w:t xml:space="preserve"> do skrawania w kriostacie, różnych producentów, są wystandaryzowane i mogą być stosowane w różnych kriostatach. Czy zamawiający dopuści noże równoważne typu C-35, o takich samych parametrach określonych w specyfikacji ?</w:t>
      </w:r>
    </w:p>
    <w:p w14:paraId="6B48784C" w14:textId="7DF4F0B8"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dopuszcza.</w:t>
      </w:r>
    </w:p>
    <w:p w14:paraId="563BEF99" w14:textId="77777777" w:rsidR="009E2A7B" w:rsidRPr="00B217B3" w:rsidRDefault="009E2A7B" w:rsidP="009E2A7B">
      <w:pPr>
        <w:spacing w:line="240" w:lineRule="atLeast"/>
        <w:jc w:val="both"/>
        <w:rPr>
          <w:rFonts w:ascii="Fira Sans" w:hAnsi="Fira Sans"/>
          <w:sz w:val="22"/>
          <w:szCs w:val="22"/>
          <w:highlight w:val="yellow"/>
        </w:rPr>
      </w:pPr>
    </w:p>
    <w:p w14:paraId="5463A150" w14:textId="77777777" w:rsidR="009E2A7B" w:rsidRPr="00B217B3"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39:</w:t>
      </w:r>
    </w:p>
    <w:p w14:paraId="49C319AC"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3</w:t>
      </w:r>
    </w:p>
    <w:p w14:paraId="0D306703" w14:textId="5CBCA4FD" w:rsidR="009E2A7B"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 xml:space="preserve">Podane przez Zamawiającego parametry noży, to jest R-35, 80 x 8 mm, kąt żyletki 35 stopni, oznaczają, iż wymagane jest dostarczenie standardowych noży </w:t>
      </w:r>
      <w:proofErr w:type="spellStart"/>
      <w:r w:rsidRPr="006447E5">
        <w:rPr>
          <w:rFonts w:ascii="Fira Sans" w:hAnsi="Fira Sans"/>
          <w:bCs/>
          <w:iCs/>
          <w:sz w:val="22"/>
          <w:szCs w:val="22"/>
        </w:rPr>
        <w:t>niskoprofilowych</w:t>
      </w:r>
      <w:proofErr w:type="spellEnd"/>
      <w:r w:rsidRPr="006447E5">
        <w:rPr>
          <w:rFonts w:ascii="Fira Sans" w:hAnsi="Fira Sans"/>
          <w:bCs/>
          <w:iCs/>
          <w:sz w:val="22"/>
          <w:szCs w:val="22"/>
        </w:rPr>
        <w:t xml:space="preserve"> do </w:t>
      </w:r>
      <w:r w:rsidRPr="006447E5">
        <w:rPr>
          <w:rFonts w:ascii="Fira Sans" w:hAnsi="Fira Sans"/>
          <w:bCs/>
          <w:iCs/>
          <w:sz w:val="22"/>
          <w:szCs w:val="22"/>
        </w:rPr>
        <w:lastRenderedPageBreak/>
        <w:t xml:space="preserve">rutynowego skrawania w mikrotomie. Naczelną zasadą jest fakt, iż wszystkie dostępne na rynku noże </w:t>
      </w:r>
      <w:proofErr w:type="spellStart"/>
      <w:r w:rsidRPr="006447E5">
        <w:rPr>
          <w:rFonts w:ascii="Fira Sans" w:hAnsi="Fira Sans"/>
          <w:bCs/>
          <w:iCs/>
          <w:sz w:val="22"/>
          <w:szCs w:val="22"/>
        </w:rPr>
        <w:t>mikrotomowe</w:t>
      </w:r>
      <w:proofErr w:type="spellEnd"/>
      <w:r w:rsidRPr="006447E5">
        <w:rPr>
          <w:rFonts w:ascii="Fira Sans" w:hAnsi="Fira Sans"/>
          <w:bCs/>
          <w:iCs/>
          <w:sz w:val="22"/>
          <w:szCs w:val="22"/>
        </w:rPr>
        <w:t xml:space="preserve"> </w:t>
      </w:r>
      <w:proofErr w:type="spellStart"/>
      <w:r w:rsidRPr="006447E5">
        <w:rPr>
          <w:rFonts w:ascii="Fira Sans" w:hAnsi="Fira Sans"/>
          <w:bCs/>
          <w:iCs/>
          <w:sz w:val="22"/>
          <w:szCs w:val="22"/>
        </w:rPr>
        <w:t>niskoprofilowe</w:t>
      </w:r>
      <w:proofErr w:type="spellEnd"/>
      <w:r w:rsidRPr="006447E5">
        <w:rPr>
          <w:rFonts w:ascii="Fira Sans" w:hAnsi="Fira Sans"/>
          <w:bCs/>
          <w:iCs/>
          <w:sz w:val="22"/>
          <w:szCs w:val="22"/>
        </w:rPr>
        <w:t xml:space="preserve"> do standardowego skrawania, różnych producentów, są wystandaryzowane i mogą być stosowane w różnych mikrotomach. Czy zamawiający dopuści noże równoważne typu R-35, o takich samych parametrach, określonych w specyfikacji ?</w:t>
      </w:r>
    </w:p>
    <w:p w14:paraId="14EC959D" w14:textId="4640CC19"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dopuszcza.</w:t>
      </w:r>
    </w:p>
    <w:p w14:paraId="5334725D" w14:textId="77777777" w:rsidR="009E2A7B" w:rsidRPr="00B217B3" w:rsidRDefault="009E2A7B" w:rsidP="009E2A7B">
      <w:pPr>
        <w:spacing w:line="240" w:lineRule="atLeast"/>
        <w:jc w:val="both"/>
        <w:rPr>
          <w:rFonts w:ascii="Fira Sans" w:hAnsi="Fira Sans"/>
          <w:b/>
          <w:sz w:val="22"/>
          <w:szCs w:val="22"/>
        </w:rPr>
      </w:pPr>
    </w:p>
    <w:p w14:paraId="1E143AD2" w14:textId="77777777" w:rsidR="009E2A7B" w:rsidRDefault="009E2A7B" w:rsidP="009E2A7B">
      <w:pPr>
        <w:spacing w:line="240" w:lineRule="atLeast"/>
        <w:jc w:val="both"/>
        <w:rPr>
          <w:rFonts w:ascii="Fira Sans" w:hAnsi="Fira Sans"/>
          <w:b/>
          <w:sz w:val="22"/>
          <w:szCs w:val="22"/>
          <w:u w:val="single"/>
        </w:rPr>
      </w:pPr>
      <w:r w:rsidRPr="00B217B3">
        <w:rPr>
          <w:rFonts w:ascii="Fira Sans" w:hAnsi="Fira Sans"/>
          <w:b/>
          <w:sz w:val="22"/>
          <w:szCs w:val="22"/>
          <w:u w:val="single"/>
        </w:rPr>
        <w:t>Pytanie nr 40:</w:t>
      </w:r>
    </w:p>
    <w:p w14:paraId="635F5376" w14:textId="77777777" w:rsidR="003B5B8C" w:rsidRPr="006447E5" w:rsidRDefault="003B5B8C" w:rsidP="003B5B8C">
      <w:pPr>
        <w:spacing w:line="240" w:lineRule="atLeast"/>
        <w:jc w:val="both"/>
        <w:rPr>
          <w:rFonts w:ascii="Fira Sans" w:hAnsi="Fira Sans"/>
          <w:bCs/>
          <w:sz w:val="22"/>
          <w:szCs w:val="22"/>
        </w:rPr>
      </w:pPr>
      <w:r w:rsidRPr="006447E5">
        <w:rPr>
          <w:rFonts w:ascii="Fira Sans" w:hAnsi="Fira Sans"/>
          <w:bCs/>
          <w:sz w:val="22"/>
          <w:szCs w:val="22"/>
        </w:rPr>
        <w:t>Część 5, pozycja 4</w:t>
      </w:r>
    </w:p>
    <w:p w14:paraId="3A41562B" w14:textId="5B11AF42" w:rsidR="003B5B8C" w:rsidRPr="006447E5" w:rsidRDefault="003B5B8C" w:rsidP="003B5B8C">
      <w:pPr>
        <w:spacing w:line="240" w:lineRule="atLeast"/>
        <w:jc w:val="both"/>
        <w:rPr>
          <w:rFonts w:ascii="Fira Sans" w:hAnsi="Fira Sans"/>
          <w:bCs/>
          <w:sz w:val="22"/>
          <w:szCs w:val="22"/>
        </w:rPr>
      </w:pPr>
      <w:r w:rsidRPr="006447E5">
        <w:rPr>
          <w:rFonts w:ascii="Fira Sans" w:hAnsi="Fira Sans"/>
          <w:bCs/>
          <w:sz w:val="22"/>
          <w:szCs w:val="22"/>
        </w:rPr>
        <w:t xml:space="preserve">Podane przez Zamawiającego parametry noży, to jest N-35, 80 x 8 mm, kąt żyletki 35 stopni, oznaczają, iż wymagane jest dostarczenie standardowych noży </w:t>
      </w:r>
      <w:proofErr w:type="spellStart"/>
      <w:r w:rsidRPr="006447E5">
        <w:rPr>
          <w:rFonts w:ascii="Fira Sans" w:hAnsi="Fira Sans"/>
          <w:bCs/>
          <w:sz w:val="22"/>
          <w:szCs w:val="22"/>
        </w:rPr>
        <w:t>niskoprofilowych</w:t>
      </w:r>
      <w:proofErr w:type="spellEnd"/>
      <w:r w:rsidRPr="006447E5">
        <w:rPr>
          <w:rFonts w:ascii="Fira Sans" w:hAnsi="Fira Sans"/>
          <w:bCs/>
          <w:sz w:val="22"/>
          <w:szCs w:val="22"/>
        </w:rPr>
        <w:t xml:space="preserve"> do skrawania w mikrotomie tkanek twardych. Naczelną zasadą jest fakt, iż wszystkie dostępne na rynku noże </w:t>
      </w:r>
      <w:proofErr w:type="spellStart"/>
      <w:r w:rsidRPr="006447E5">
        <w:rPr>
          <w:rFonts w:ascii="Fira Sans" w:hAnsi="Fira Sans"/>
          <w:bCs/>
          <w:sz w:val="22"/>
          <w:szCs w:val="22"/>
        </w:rPr>
        <w:t>mikrotomowe</w:t>
      </w:r>
      <w:proofErr w:type="spellEnd"/>
      <w:r w:rsidRPr="006447E5">
        <w:rPr>
          <w:rFonts w:ascii="Fira Sans" w:hAnsi="Fira Sans"/>
          <w:bCs/>
          <w:sz w:val="22"/>
          <w:szCs w:val="22"/>
        </w:rPr>
        <w:t xml:space="preserve"> </w:t>
      </w:r>
      <w:proofErr w:type="spellStart"/>
      <w:r w:rsidRPr="006447E5">
        <w:rPr>
          <w:rFonts w:ascii="Fira Sans" w:hAnsi="Fira Sans"/>
          <w:bCs/>
          <w:sz w:val="22"/>
          <w:szCs w:val="22"/>
        </w:rPr>
        <w:t>niskoprofilowe</w:t>
      </w:r>
      <w:proofErr w:type="spellEnd"/>
      <w:r w:rsidRPr="006447E5">
        <w:rPr>
          <w:rFonts w:ascii="Fira Sans" w:hAnsi="Fira Sans"/>
          <w:bCs/>
          <w:sz w:val="22"/>
          <w:szCs w:val="22"/>
        </w:rPr>
        <w:t xml:space="preserve"> do skrawania tkanek twardych, różnych producentów, są wystandaryzowane i mogą być stosowane w różnych mikrotomach. Czy zamawiający dopuści noże równoważne typu N-35, o takich samych parametrach określonych w specyfikacji ?</w:t>
      </w:r>
    </w:p>
    <w:p w14:paraId="09214663" w14:textId="29216BC0" w:rsidR="009E2A7B" w:rsidRPr="00B217B3" w:rsidRDefault="009E2A7B" w:rsidP="009E2A7B">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dopuszcza.</w:t>
      </w:r>
    </w:p>
    <w:p w14:paraId="5C95EB00" w14:textId="77777777" w:rsidR="002C5C1D" w:rsidRPr="00B217B3" w:rsidRDefault="002C5C1D" w:rsidP="00F93194">
      <w:pPr>
        <w:spacing w:line="240" w:lineRule="atLeast"/>
        <w:jc w:val="both"/>
        <w:rPr>
          <w:rFonts w:ascii="Fira Sans" w:hAnsi="Fira Sans"/>
          <w:b/>
          <w:sz w:val="22"/>
          <w:szCs w:val="22"/>
        </w:rPr>
      </w:pPr>
    </w:p>
    <w:p w14:paraId="7E655130"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41:</w:t>
      </w:r>
    </w:p>
    <w:p w14:paraId="611071D0"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6</w:t>
      </w:r>
    </w:p>
    <w:p w14:paraId="0FE897C0" w14:textId="4EEB255C" w:rsidR="003A2D9A"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 xml:space="preserve">Czy zamawiający dopuści żel do </w:t>
      </w:r>
      <w:proofErr w:type="spellStart"/>
      <w:r w:rsidRPr="006447E5">
        <w:rPr>
          <w:rFonts w:ascii="Fira Sans" w:hAnsi="Fira Sans"/>
          <w:bCs/>
          <w:iCs/>
          <w:sz w:val="22"/>
          <w:szCs w:val="22"/>
        </w:rPr>
        <w:t>przymrażania</w:t>
      </w:r>
      <w:proofErr w:type="spellEnd"/>
      <w:r w:rsidRPr="006447E5">
        <w:rPr>
          <w:rFonts w:ascii="Fira Sans" w:hAnsi="Fira Sans"/>
          <w:bCs/>
          <w:iCs/>
          <w:sz w:val="22"/>
          <w:szCs w:val="22"/>
        </w:rPr>
        <w:t xml:space="preserve"> </w:t>
      </w:r>
      <w:proofErr w:type="spellStart"/>
      <w:r w:rsidRPr="006447E5">
        <w:rPr>
          <w:rFonts w:ascii="Fira Sans" w:hAnsi="Fira Sans"/>
          <w:bCs/>
          <w:iCs/>
          <w:sz w:val="22"/>
          <w:szCs w:val="22"/>
        </w:rPr>
        <w:t>Cryomatrix</w:t>
      </w:r>
      <w:proofErr w:type="spellEnd"/>
      <w:r w:rsidRPr="006447E5">
        <w:rPr>
          <w:rFonts w:ascii="Fira Sans" w:hAnsi="Fira Sans"/>
          <w:bCs/>
          <w:iCs/>
          <w:sz w:val="22"/>
          <w:szCs w:val="22"/>
        </w:rPr>
        <w:t xml:space="preserve"> o pojemności 120 ml jako substancję wspomagającą cięcie materiału w mikrotomie mrożeniowym ?</w:t>
      </w:r>
    </w:p>
    <w:p w14:paraId="69125738" w14:textId="78CF0717"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dopuszcza.</w:t>
      </w:r>
    </w:p>
    <w:p w14:paraId="7FA90191" w14:textId="77777777" w:rsidR="003A2D9A" w:rsidRPr="00B217B3" w:rsidRDefault="003A2D9A" w:rsidP="003A2D9A">
      <w:pPr>
        <w:spacing w:line="240" w:lineRule="atLeast"/>
        <w:jc w:val="both"/>
        <w:rPr>
          <w:rFonts w:ascii="Fira Sans" w:hAnsi="Fira Sans"/>
          <w:sz w:val="22"/>
          <w:szCs w:val="22"/>
        </w:rPr>
      </w:pPr>
    </w:p>
    <w:p w14:paraId="11AE0C0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42:</w:t>
      </w:r>
    </w:p>
    <w:p w14:paraId="1BCA9C28" w14:textId="77777777" w:rsidR="003B5B8C" w:rsidRPr="003B5B8C" w:rsidRDefault="003B5B8C" w:rsidP="003B5B8C">
      <w:pPr>
        <w:spacing w:line="240" w:lineRule="atLeast"/>
        <w:rPr>
          <w:rFonts w:ascii="Fira Sans" w:hAnsi="Fira Sans"/>
          <w:sz w:val="22"/>
          <w:szCs w:val="22"/>
        </w:rPr>
      </w:pPr>
      <w:r w:rsidRPr="003B5B8C">
        <w:rPr>
          <w:rFonts w:ascii="Fira Sans" w:hAnsi="Fira Sans"/>
          <w:sz w:val="22"/>
          <w:szCs w:val="22"/>
        </w:rPr>
        <w:t>Część 5, pozycja 7</w:t>
      </w:r>
    </w:p>
    <w:p w14:paraId="5D10B8EB" w14:textId="46D57695" w:rsidR="003A2D9A" w:rsidRPr="00B217B3" w:rsidRDefault="003B5B8C" w:rsidP="003B5B8C">
      <w:pPr>
        <w:spacing w:line="240" w:lineRule="atLeast"/>
        <w:rPr>
          <w:rFonts w:ascii="Fira Sans" w:hAnsi="Fira Sans"/>
          <w:sz w:val="22"/>
          <w:szCs w:val="22"/>
        </w:rPr>
      </w:pPr>
      <w:r w:rsidRPr="003B5B8C">
        <w:rPr>
          <w:rFonts w:ascii="Fira Sans" w:hAnsi="Fira Sans"/>
          <w:sz w:val="22"/>
          <w:szCs w:val="22"/>
        </w:rPr>
        <w:t>Czy zamawiający dopuści tacę na szkiełka o pojemności 30 sztuk preparatów z odpowiednim przeliczeniem na sumaryczną ilość szkiełek do pomieszczenia?</w:t>
      </w:r>
    </w:p>
    <w:p w14:paraId="6592EEAE" w14:textId="15B23887"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 xml:space="preserve">Zamawiający </w:t>
      </w:r>
      <w:r w:rsidR="006447E5">
        <w:rPr>
          <w:rFonts w:ascii="Fira Sans" w:hAnsi="Fira Sans"/>
          <w:b/>
          <w:i/>
          <w:sz w:val="22"/>
          <w:szCs w:val="22"/>
        </w:rPr>
        <w:t xml:space="preserve">nie </w:t>
      </w:r>
      <w:r w:rsidR="006447E5" w:rsidRPr="006447E5">
        <w:rPr>
          <w:rFonts w:ascii="Fira Sans" w:hAnsi="Fira Sans"/>
          <w:b/>
          <w:i/>
          <w:sz w:val="22"/>
          <w:szCs w:val="22"/>
        </w:rPr>
        <w:t>dopuszcza.</w:t>
      </w:r>
    </w:p>
    <w:p w14:paraId="50DB64D9" w14:textId="77777777" w:rsidR="003A2D9A" w:rsidRPr="00B217B3" w:rsidRDefault="003A2D9A" w:rsidP="003A2D9A">
      <w:pPr>
        <w:spacing w:line="240" w:lineRule="atLeast"/>
        <w:jc w:val="both"/>
        <w:rPr>
          <w:rFonts w:ascii="Fira Sans" w:hAnsi="Fira Sans"/>
          <w:sz w:val="22"/>
          <w:szCs w:val="22"/>
          <w:highlight w:val="yellow"/>
        </w:rPr>
      </w:pPr>
    </w:p>
    <w:p w14:paraId="0BB8B84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43:</w:t>
      </w:r>
    </w:p>
    <w:p w14:paraId="15828AAE"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9</w:t>
      </w:r>
    </w:p>
    <w:p w14:paraId="4882D875" w14:textId="4C0EE850" w:rsidR="003A2D9A"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Czy zamawiający dopuści uchwyt do noży kompatybilny z równoważnymi nożami do ostrzy z poz. 2,3,4, określonymi w specyfikacji ?</w:t>
      </w:r>
    </w:p>
    <w:p w14:paraId="5EB6D7B8" w14:textId="2C972F2E"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bookmarkStart w:id="9" w:name="_Hlk136520115"/>
      <w:r w:rsidR="006447E5" w:rsidRPr="006447E5">
        <w:rPr>
          <w:rFonts w:ascii="Fira Sans" w:hAnsi="Fira Sans"/>
          <w:b/>
          <w:i/>
          <w:sz w:val="22"/>
          <w:szCs w:val="22"/>
        </w:rPr>
        <w:t>Zamawiający dopuszcza.</w:t>
      </w:r>
      <w:bookmarkEnd w:id="9"/>
    </w:p>
    <w:p w14:paraId="277E982B" w14:textId="77777777" w:rsidR="003A2D9A" w:rsidRPr="00B217B3" w:rsidRDefault="003A2D9A" w:rsidP="003A2D9A">
      <w:pPr>
        <w:spacing w:line="240" w:lineRule="atLeast"/>
        <w:jc w:val="both"/>
        <w:rPr>
          <w:rFonts w:ascii="Fira Sans" w:hAnsi="Fira Sans"/>
          <w:sz w:val="22"/>
          <w:szCs w:val="22"/>
          <w:highlight w:val="yellow"/>
        </w:rPr>
      </w:pPr>
    </w:p>
    <w:p w14:paraId="3EA079CB"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44:</w:t>
      </w:r>
    </w:p>
    <w:p w14:paraId="62622087"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11</w:t>
      </w:r>
    </w:p>
    <w:p w14:paraId="2D6D4839" w14:textId="6986C584" w:rsidR="003A2D9A"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Czy zamawiający dopuści pudełka kartonowe do archiwizacji bloczków parafinowych o wymiarach 325 x 240 x 65 mm ?</w:t>
      </w:r>
    </w:p>
    <w:p w14:paraId="547886A0" w14:textId="3EAAEC2E"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Zamawiający dopuszcz</w:t>
      </w:r>
      <w:r w:rsidR="006447E5">
        <w:rPr>
          <w:rFonts w:ascii="Fira Sans" w:hAnsi="Fira Sans"/>
          <w:b/>
          <w:i/>
          <w:sz w:val="22"/>
          <w:szCs w:val="22"/>
        </w:rPr>
        <w:t>a, ale z szufladkami.</w:t>
      </w:r>
    </w:p>
    <w:p w14:paraId="2ED192C0" w14:textId="77777777" w:rsidR="003A2D9A" w:rsidRPr="00B217B3" w:rsidRDefault="003A2D9A" w:rsidP="003A2D9A">
      <w:pPr>
        <w:spacing w:line="240" w:lineRule="atLeast"/>
        <w:jc w:val="both"/>
        <w:rPr>
          <w:rFonts w:ascii="Fira Sans" w:hAnsi="Fira Sans"/>
          <w:sz w:val="22"/>
          <w:szCs w:val="22"/>
        </w:rPr>
      </w:pPr>
    </w:p>
    <w:p w14:paraId="38F7956F" w14:textId="77777777"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45:</w:t>
      </w:r>
    </w:p>
    <w:p w14:paraId="01AA7369"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12</w:t>
      </w:r>
    </w:p>
    <w:p w14:paraId="0D2C9A52" w14:textId="031A2744" w:rsidR="003A2D9A"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Czy zamawiający dopuści pudełka tekturowe do archiwizacji preparatów mikroskopowych oraz bloczków parafinowych, posiadające tekturową klapkę do zamykania od góry ?</w:t>
      </w:r>
    </w:p>
    <w:p w14:paraId="53C63D01" w14:textId="334ED8AD" w:rsidR="003A2D9A" w:rsidRPr="00B217B3" w:rsidRDefault="003A2D9A" w:rsidP="003A2D9A">
      <w:pPr>
        <w:spacing w:line="240" w:lineRule="atLeast"/>
        <w:jc w:val="both"/>
        <w:rPr>
          <w:rFonts w:ascii="Fira Sans" w:hAnsi="Fira Sans"/>
          <w:sz w:val="22"/>
          <w:szCs w:val="22"/>
        </w:rPr>
      </w:pPr>
      <w:r w:rsidRPr="00B217B3">
        <w:rPr>
          <w:rFonts w:ascii="Fira Sans" w:hAnsi="Fira Sans"/>
          <w:b/>
          <w:i/>
          <w:sz w:val="22"/>
          <w:szCs w:val="22"/>
        </w:rPr>
        <w:t>Odp. Zamawiającego:</w:t>
      </w:r>
      <w:r w:rsidR="006447E5" w:rsidRPr="006447E5">
        <w:t xml:space="preserve"> </w:t>
      </w:r>
      <w:r w:rsidR="006447E5" w:rsidRPr="006447E5">
        <w:rPr>
          <w:rFonts w:ascii="Fira Sans" w:hAnsi="Fira Sans"/>
          <w:b/>
          <w:i/>
          <w:sz w:val="22"/>
          <w:szCs w:val="22"/>
        </w:rPr>
        <w:t xml:space="preserve">Zamawiający </w:t>
      </w:r>
      <w:r w:rsidR="006447E5">
        <w:rPr>
          <w:rFonts w:ascii="Fira Sans" w:hAnsi="Fira Sans"/>
          <w:b/>
          <w:i/>
          <w:sz w:val="22"/>
          <w:szCs w:val="22"/>
        </w:rPr>
        <w:t xml:space="preserve">nie </w:t>
      </w:r>
      <w:r w:rsidR="006447E5" w:rsidRPr="006447E5">
        <w:rPr>
          <w:rFonts w:ascii="Fira Sans" w:hAnsi="Fira Sans"/>
          <w:b/>
          <w:i/>
          <w:sz w:val="22"/>
          <w:szCs w:val="22"/>
        </w:rPr>
        <w:t>dopuszcza.</w:t>
      </w:r>
    </w:p>
    <w:p w14:paraId="43EFCE91" w14:textId="77777777" w:rsidR="006447E5" w:rsidRDefault="006447E5" w:rsidP="003A2D9A">
      <w:pPr>
        <w:spacing w:line="240" w:lineRule="atLeast"/>
        <w:jc w:val="both"/>
        <w:rPr>
          <w:rFonts w:ascii="Fira Sans" w:hAnsi="Fira Sans"/>
          <w:b/>
          <w:sz w:val="22"/>
          <w:szCs w:val="22"/>
          <w:u w:val="single"/>
        </w:rPr>
      </w:pPr>
    </w:p>
    <w:p w14:paraId="771F35B7" w14:textId="57BE8B38" w:rsidR="003A2D9A" w:rsidRPr="00B217B3" w:rsidRDefault="003A2D9A" w:rsidP="003A2D9A">
      <w:pPr>
        <w:spacing w:line="240" w:lineRule="atLeast"/>
        <w:jc w:val="both"/>
        <w:rPr>
          <w:rFonts w:ascii="Fira Sans" w:hAnsi="Fira Sans"/>
          <w:b/>
          <w:sz w:val="22"/>
          <w:szCs w:val="22"/>
          <w:u w:val="single"/>
        </w:rPr>
      </w:pPr>
      <w:r w:rsidRPr="00B217B3">
        <w:rPr>
          <w:rFonts w:ascii="Fira Sans" w:hAnsi="Fira Sans"/>
          <w:b/>
          <w:sz w:val="22"/>
          <w:szCs w:val="22"/>
          <w:u w:val="single"/>
        </w:rPr>
        <w:t>Pytanie nr 46:</w:t>
      </w:r>
    </w:p>
    <w:p w14:paraId="46CBD5F1" w14:textId="77777777" w:rsidR="003B5B8C"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Część 5, pozycja 13</w:t>
      </w:r>
    </w:p>
    <w:p w14:paraId="035CA2F9" w14:textId="14DB55EC" w:rsidR="003A2D9A" w:rsidRPr="006447E5" w:rsidRDefault="003B5B8C" w:rsidP="003B5B8C">
      <w:pPr>
        <w:spacing w:line="240" w:lineRule="atLeast"/>
        <w:jc w:val="both"/>
        <w:rPr>
          <w:rFonts w:ascii="Fira Sans" w:hAnsi="Fira Sans"/>
          <w:bCs/>
          <w:iCs/>
          <w:sz w:val="22"/>
          <w:szCs w:val="22"/>
        </w:rPr>
      </w:pPr>
      <w:r w:rsidRPr="006447E5">
        <w:rPr>
          <w:rFonts w:ascii="Fira Sans" w:hAnsi="Fira Sans"/>
          <w:bCs/>
          <w:iCs/>
          <w:sz w:val="22"/>
          <w:szCs w:val="22"/>
        </w:rPr>
        <w:t>Prosimy o wydzielenie z oferty zestawu do prawidłowej orientacji biopsji endoskopowych. Wymieniony produkt oferowany jest tylko przez firmę Mar-</w:t>
      </w:r>
      <w:proofErr w:type="spellStart"/>
      <w:r w:rsidRPr="006447E5">
        <w:rPr>
          <w:rFonts w:ascii="Fira Sans" w:hAnsi="Fira Sans"/>
          <w:bCs/>
          <w:iCs/>
          <w:sz w:val="22"/>
          <w:szCs w:val="22"/>
        </w:rPr>
        <w:t>Four</w:t>
      </w:r>
      <w:proofErr w:type="spellEnd"/>
      <w:r w:rsidRPr="006447E5">
        <w:rPr>
          <w:rFonts w:ascii="Fira Sans" w:hAnsi="Fira Sans"/>
          <w:bCs/>
          <w:iCs/>
          <w:sz w:val="22"/>
          <w:szCs w:val="22"/>
        </w:rPr>
        <w:t xml:space="preserve">, zatem ogranicza uczciwą </w:t>
      </w:r>
      <w:r w:rsidRPr="006447E5">
        <w:rPr>
          <w:rFonts w:ascii="Fira Sans" w:hAnsi="Fira Sans"/>
          <w:bCs/>
          <w:iCs/>
          <w:sz w:val="22"/>
          <w:szCs w:val="22"/>
        </w:rPr>
        <w:lastRenderedPageBreak/>
        <w:t>konkurencję tylko do jednego wykonawcy, co stoi w sprzeczności z Prawem Zamówień Publicznych.</w:t>
      </w:r>
    </w:p>
    <w:p w14:paraId="13E4D6BE" w14:textId="17B8B23F" w:rsidR="003A2D9A" w:rsidRPr="00B217B3" w:rsidRDefault="003A2D9A" w:rsidP="003A2D9A">
      <w:pPr>
        <w:spacing w:line="240" w:lineRule="atLeast"/>
        <w:jc w:val="both"/>
        <w:rPr>
          <w:rFonts w:ascii="Fira Sans" w:hAnsi="Fira Sans"/>
          <w:b/>
          <w:sz w:val="22"/>
          <w:szCs w:val="22"/>
        </w:rPr>
      </w:pPr>
      <w:r w:rsidRPr="00B217B3">
        <w:rPr>
          <w:rFonts w:ascii="Fira Sans" w:hAnsi="Fira Sans"/>
          <w:b/>
          <w:i/>
          <w:sz w:val="22"/>
          <w:szCs w:val="22"/>
        </w:rPr>
        <w:t>Odp. Zamawiającego:</w:t>
      </w:r>
      <w:r w:rsidR="006447E5">
        <w:rPr>
          <w:rFonts w:ascii="Fira Sans" w:hAnsi="Fira Sans"/>
          <w:b/>
          <w:i/>
          <w:sz w:val="22"/>
          <w:szCs w:val="22"/>
        </w:rPr>
        <w:t xml:space="preserve"> Zamawiający nie wyraża zgody.</w:t>
      </w:r>
    </w:p>
    <w:p w14:paraId="4D0EF7E9" w14:textId="77777777" w:rsidR="003A2D9A" w:rsidRPr="003B5B8C" w:rsidRDefault="003A2D9A" w:rsidP="003A2D9A">
      <w:pPr>
        <w:spacing w:line="240" w:lineRule="atLeast"/>
        <w:jc w:val="both"/>
        <w:rPr>
          <w:rFonts w:ascii="Fira Sans" w:hAnsi="Fira Sans"/>
          <w:b/>
          <w:bCs/>
          <w:sz w:val="22"/>
          <w:szCs w:val="22"/>
        </w:rPr>
      </w:pPr>
    </w:p>
    <w:p w14:paraId="6EBFFF65" w14:textId="66CF526B"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Pytanie nr 4</w:t>
      </w:r>
      <w:r>
        <w:rPr>
          <w:rFonts w:ascii="Fira Sans" w:hAnsi="Fira Sans"/>
          <w:b/>
          <w:bCs/>
          <w:sz w:val="22"/>
          <w:szCs w:val="22"/>
        </w:rPr>
        <w:t>7</w:t>
      </w:r>
      <w:r w:rsidRPr="003B5B8C">
        <w:rPr>
          <w:rFonts w:ascii="Fira Sans" w:hAnsi="Fira Sans"/>
          <w:b/>
          <w:bCs/>
          <w:sz w:val="22"/>
          <w:szCs w:val="22"/>
        </w:rPr>
        <w:t>:</w:t>
      </w:r>
    </w:p>
    <w:p w14:paraId="150554C4"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pozycja 14</w:t>
      </w:r>
    </w:p>
    <w:p w14:paraId="08D55C97" w14:textId="089191BD" w:rsidR="003B5B8C"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Czy zamawiający dopuści parafinę w granulkach o temperaturze topnienia 56-58 C, zawierającą DMSO &lt;1% ?</w:t>
      </w:r>
    </w:p>
    <w:p w14:paraId="492FFF25" w14:textId="35D0B02E"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sidRPr="006447E5">
        <w:t xml:space="preserve"> </w:t>
      </w:r>
      <w:r w:rsidR="006447E5" w:rsidRPr="006447E5">
        <w:rPr>
          <w:rFonts w:ascii="Fira Sans" w:hAnsi="Fira Sans"/>
          <w:b/>
          <w:bCs/>
          <w:sz w:val="22"/>
          <w:szCs w:val="22"/>
        </w:rPr>
        <w:t>Zamawiający</w:t>
      </w:r>
      <w:r w:rsidR="006447E5">
        <w:rPr>
          <w:rFonts w:ascii="Fira Sans" w:hAnsi="Fira Sans"/>
          <w:b/>
          <w:bCs/>
          <w:sz w:val="22"/>
          <w:szCs w:val="22"/>
        </w:rPr>
        <w:t xml:space="preserve"> nie</w:t>
      </w:r>
      <w:r w:rsidR="006447E5" w:rsidRPr="006447E5">
        <w:rPr>
          <w:rFonts w:ascii="Fira Sans" w:hAnsi="Fira Sans"/>
          <w:b/>
          <w:bCs/>
          <w:sz w:val="22"/>
          <w:szCs w:val="22"/>
        </w:rPr>
        <w:t xml:space="preserve"> dopuszcza.</w:t>
      </w:r>
    </w:p>
    <w:p w14:paraId="60A29010" w14:textId="77777777" w:rsidR="003B5B8C" w:rsidRPr="003B5B8C" w:rsidRDefault="003B5B8C" w:rsidP="003B5B8C">
      <w:pPr>
        <w:spacing w:line="240" w:lineRule="atLeast"/>
        <w:jc w:val="both"/>
        <w:rPr>
          <w:rFonts w:ascii="Fira Sans" w:hAnsi="Fira Sans"/>
          <w:b/>
          <w:bCs/>
          <w:sz w:val="22"/>
          <w:szCs w:val="22"/>
        </w:rPr>
      </w:pPr>
    </w:p>
    <w:p w14:paraId="577DAAB3" w14:textId="39745AE3"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Pytanie nr 4</w:t>
      </w:r>
      <w:r>
        <w:rPr>
          <w:rFonts w:ascii="Fira Sans" w:hAnsi="Fira Sans"/>
          <w:b/>
          <w:bCs/>
          <w:sz w:val="22"/>
          <w:szCs w:val="22"/>
        </w:rPr>
        <w:t>8</w:t>
      </w:r>
      <w:r w:rsidRPr="003B5B8C">
        <w:rPr>
          <w:rFonts w:ascii="Fira Sans" w:hAnsi="Fira Sans"/>
          <w:b/>
          <w:bCs/>
          <w:sz w:val="22"/>
          <w:szCs w:val="22"/>
        </w:rPr>
        <w:t>:</w:t>
      </w:r>
    </w:p>
    <w:p w14:paraId="4C760BC9"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pozycja 14</w:t>
      </w:r>
    </w:p>
    <w:p w14:paraId="505C3195" w14:textId="67AEEBFB" w:rsidR="003B5B8C"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Czy zamawiający dopuści parafinę w łuskach o temperaturze topnienia 55-57 C, zawierającą DMSO &lt;1% ?</w:t>
      </w:r>
    </w:p>
    <w:p w14:paraId="0B0A7CA8" w14:textId="76CAE02A"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sidRPr="006447E5">
        <w:t xml:space="preserve"> </w:t>
      </w:r>
      <w:r w:rsidR="006447E5" w:rsidRPr="006447E5">
        <w:rPr>
          <w:rFonts w:ascii="Fira Sans" w:hAnsi="Fira Sans"/>
          <w:b/>
          <w:bCs/>
          <w:sz w:val="22"/>
          <w:szCs w:val="22"/>
        </w:rPr>
        <w:t xml:space="preserve">Zamawiający </w:t>
      </w:r>
      <w:r w:rsidR="006447E5">
        <w:rPr>
          <w:rFonts w:ascii="Fira Sans" w:hAnsi="Fira Sans"/>
          <w:b/>
          <w:bCs/>
          <w:sz w:val="22"/>
          <w:szCs w:val="22"/>
        </w:rPr>
        <w:t xml:space="preserve">nie </w:t>
      </w:r>
      <w:r w:rsidR="006447E5" w:rsidRPr="006447E5">
        <w:rPr>
          <w:rFonts w:ascii="Fira Sans" w:hAnsi="Fira Sans"/>
          <w:b/>
          <w:bCs/>
          <w:sz w:val="22"/>
          <w:szCs w:val="22"/>
        </w:rPr>
        <w:t>dopuszcza.</w:t>
      </w:r>
    </w:p>
    <w:p w14:paraId="5BD27B3E" w14:textId="77777777" w:rsidR="003B5B8C" w:rsidRPr="003B5B8C" w:rsidRDefault="003B5B8C" w:rsidP="003B5B8C">
      <w:pPr>
        <w:spacing w:line="240" w:lineRule="atLeast"/>
        <w:jc w:val="both"/>
        <w:rPr>
          <w:rFonts w:ascii="Fira Sans" w:hAnsi="Fira Sans"/>
          <w:b/>
          <w:bCs/>
          <w:sz w:val="22"/>
          <w:szCs w:val="22"/>
        </w:rPr>
      </w:pPr>
    </w:p>
    <w:p w14:paraId="34CEEFD6" w14:textId="1747A460"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Pytanie nr 4</w:t>
      </w:r>
      <w:r>
        <w:rPr>
          <w:rFonts w:ascii="Fira Sans" w:hAnsi="Fira Sans"/>
          <w:b/>
          <w:bCs/>
          <w:sz w:val="22"/>
          <w:szCs w:val="22"/>
        </w:rPr>
        <w:t>9</w:t>
      </w:r>
      <w:r w:rsidRPr="003B5B8C">
        <w:rPr>
          <w:rFonts w:ascii="Fira Sans" w:hAnsi="Fira Sans"/>
          <w:b/>
          <w:bCs/>
          <w:sz w:val="22"/>
          <w:szCs w:val="22"/>
        </w:rPr>
        <w:t>:</w:t>
      </w:r>
    </w:p>
    <w:p w14:paraId="4871AAA0"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 pozycja 16</w:t>
      </w:r>
    </w:p>
    <w:p w14:paraId="5C76FD6C" w14:textId="4BAB9956"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Czy zamawiający dopuści pojemnik cylindryczny 5/10 szkiełek, zakręcany z podwójnym kołnierzem jako systemem zapewniającym szczelność ? Podwójny kołnierz gwarantuje szczelność pojemnika równorzędną ze standardowym systemem uszczelek.</w:t>
      </w:r>
    </w:p>
    <w:p w14:paraId="01D3B751" w14:textId="1A41A9E4"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sidRPr="006447E5">
        <w:t xml:space="preserve"> </w:t>
      </w:r>
      <w:r w:rsidR="006447E5" w:rsidRPr="006447E5">
        <w:rPr>
          <w:rFonts w:ascii="Fira Sans" w:hAnsi="Fira Sans"/>
          <w:b/>
          <w:bCs/>
          <w:sz w:val="22"/>
          <w:szCs w:val="22"/>
        </w:rPr>
        <w:t>Zamawiający dopuszcza.</w:t>
      </w:r>
    </w:p>
    <w:p w14:paraId="051D9B11" w14:textId="77777777" w:rsidR="003B5B8C" w:rsidRDefault="003B5B8C" w:rsidP="00F93194">
      <w:pPr>
        <w:spacing w:line="240" w:lineRule="atLeast"/>
        <w:jc w:val="both"/>
        <w:rPr>
          <w:rFonts w:ascii="Fira Sans" w:hAnsi="Fira Sans"/>
          <w:b/>
          <w:sz w:val="22"/>
          <w:szCs w:val="22"/>
        </w:rPr>
      </w:pPr>
      <w:bookmarkStart w:id="10" w:name="_Hlk136412810"/>
    </w:p>
    <w:p w14:paraId="08111078" w14:textId="18C8B882"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50</w:t>
      </w:r>
      <w:r w:rsidRPr="003B5B8C">
        <w:rPr>
          <w:rFonts w:ascii="Fira Sans" w:hAnsi="Fira Sans"/>
          <w:b/>
          <w:bCs/>
          <w:sz w:val="22"/>
          <w:szCs w:val="22"/>
        </w:rPr>
        <w:t>:</w:t>
      </w:r>
    </w:p>
    <w:p w14:paraId="679C13A1"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pozycja 18</w:t>
      </w:r>
    </w:p>
    <w:p w14:paraId="05EE43E4" w14:textId="69A9F34F"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Czy zamawiający dopuści probówki z polipropylenu o pojemności 5 ml, o wymiarach 16x50 mmm, w op.100 szt. ?</w:t>
      </w:r>
    </w:p>
    <w:p w14:paraId="11B184B1" w14:textId="02557C39"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sidRPr="006447E5">
        <w:t xml:space="preserve"> </w:t>
      </w:r>
      <w:r w:rsidR="006447E5" w:rsidRPr="006447E5">
        <w:rPr>
          <w:rFonts w:ascii="Fira Sans" w:hAnsi="Fira Sans"/>
          <w:b/>
          <w:bCs/>
          <w:sz w:val="22"/>
          <w:szCs w:val="22"/>
        </w:rPr>
        <w:t>Zamawiający dopuszcza.</w:t>
      </w:r>
    </w:p>
    <w:p w14:paraId="3C10A1CF" w14:textId="77777777" w:rsidR="003B5B8C" w:rsidRPr="003B5B8C" w:rsidRDefault="003B5B8C" w:rsidP="003B5B8C">
      <w:pPr>
        <w:spacing w:line="240" w:lineRule="atLeast"/>
        <w:jc w:val="both"/>
        <w:rPr>
          <w:rFonts w:ascii="Fira Sans" w:hAnsi="Fira Sans"/>
          <w:b/>
          <w:bCs/>
          <w:sz w:val="22"/>
          <w:szCs w:val="22"/>
        </w:rPr>
      </w:pPr>
    </w:p>
    <w:p w14:paraId="651C4628" w14:textId="095DDAA0"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51</w:t>
      </w:r>
      <w:r w:rsidRPr="003B5B8C">
        <w:rPr>
          <w:rFonts w:ascii="Fira Sans" w:hAnsi="Fira Sans"/>
          <w:b/>
          <w:bCs/>
          <w:sz w:val="22"/>
          <w:szCs w:val="22"/>
        </w:rPr>
        <w:t>:</w:t>
      </w:r>
    </w:p>
    <w:p w14:paraId="20F76235"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pozycja 28</w:t>
      </w:r>
    </w:p>
    <w:p w14:paraId="28F7F8D6" w14:textId="4D7F5043"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 xml:space="preserve">Czy zamawiający dopuści 3 zestawy do </w:t>
      </w:r>
      <w:proofErr w:type="spellStart"/>
      <w:r w:rsidRPr="006447E5">
        <w:rPr>
          <w:rFonts w:ascii="Fira Sans" w:hAnsi="Fira Sans"/>
          <w:sz w:val="22"/>
          <w:szCs w:val="22"/>
        </w:rPr>
        <w:t>barwień</w:t>
      </w:r>
      <w:proofErr w:type="spellEnd"/>
      <w:r w:rsidRPr="006447E5">
        <w:rPr>
          <w:rFonts w:ascii="Fira Sans" w:hAnsi="Fira Sans"/>
          <w:sz w:val="22"/>
          <w:szCs w:val="22"/>
        </w:rPr>
        <w:t xml:space="preserve"> </w:t>
      </w:r>
      <w:proofErr w:type="spellStart"/>
      <w:r w:rsidRPr="006447E5">
        <w:rPr>
          <w:rFonts w:ascii="Fira Sans" w:hAnsi="Fira Sans"/>
          <w:sz w:val="22"/>
          <w:szCs w:val="22"/>
        </w:rPr>
        <w:t>Grocott</w:t>
      </w:r>
      <w:proofErr w:type="spellEnd"/>
      <w:r w:rsidRPr="006447E5">
        <w:rPr>
          <w:rFonts w:ascii="Fira Sans" w:hAnsi="Fira Sans"/>
          <w:sz w:val="22"/>
          <w:szCs w:val="22"/>
        </w:rPr>
        <w:t xml:space="preserve"> wystarczające na 100 oznaczeń każdy?</w:t>
      </w:r>
    </w:p>
    <w:p w14:paraId="08BC6312" w14:textId="10072618"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sidRPr="006447E5">
        <w:t xml:space="preserve"> </w:t>
      </w:r>
      <w:r w:rsidR="006447E5" w:rsidRPr="006447E5">
        <w:rPr>
          <w:rFonts w:ascii="Fira Sans" w:hAnsi="Fira Sans"/>
          <w:b/>
          <w:bCs/>
          <w:sz w:val="22"/>
          <w:szCs w:val="22"/>
        </w:rPr>
        <w:t>Zamawiający dopuszcza.</w:t>
      </w:r>
    </w:p>
    <w:p w14:paraId="213F822C" w14:textId="77777777" w:rsidR="003B5B8C" w:rsidRDefault="003B5B8C" w:rsidP="00F93194">
      <w:pPr>
        <w:spacing w:line="240" w:lineRule="atLeast"/>
        <w:jc w:val="both"/>
        <w:rPr>
          <w:rFonts w:ascii="Fira Sans" w:hAnsi="Fira Sans"/>
          <w:b/>
          <w:sz w:val="22"/>
          <w:szCs w:val="22"/>
        </w:rPr>
      </w:pPr>
    </w:p>
    <w:p w14:paraId="30B9EF68" w14:textId="3C1A12B5"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52</w:t>
      </w:r>
      <w:r w:rsidRPr="003B5B8C">
        <w:rPr>
          <w:rFonts w:ascii="Fira Sans" w:hAnsi="Fira Sans"/>
          <w:b/>
          <w:bCs/>
          <w:sz w:val="22"/>
          <w:szCs w:val="22"/>
        </w:rPr>
        <w:t>:</w:t>
      </w:r>
    </w:p>
    <w:p w14:paraId="0A1D77BB"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pozycja 29</w:t>
      </w:r>
    </w:p>
    <w:p w14:paraId="60EEA71D" w14:textId="2786EB92"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 xml:space="preserve">Czy zamawiający dopuści torebki na </w:t>
      </w:r>
      <w:proofErr w:type="spellStart"/>
      <w:r w:rsidRPr="006447E5">
        <w:rPr>
          <w:rFonts w:ascii="Fira Sans" w:hAnsi="Fira Sans"/>
          <w:sz w:val="22"/>
          <w:szCs w:val="22"/>
        </w:rPr>
        <w:t>bioptaty</w:t>
      </w:r>
      <w:proofErr w:type="spellEnd"/>
      <w:r w:rsidRPr="006447E5">
        <w:rPr>
          <w:rFonts w:ascii="Fira Sans" w:hAnsi="Fira Sans"/>
          <w:sz w:val="22"/>
          <w:szCs w:val="22"/>
        </w:rPr>
        <w:t xml:space="preserve"> o wymiarach 31 x 43 mm? Tak mała różnica w wymiarach tj. 2 mm nie ma wpływu na procesowanie materiału biologicznego w procesorze.</w:t>
      </w:r>
    </w:p>
    <w:p w14:paraId="68223E6C" w14:textId="06994FEC"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sidRPr="006447E5">
        <w:t xml:space="preserve"> </w:t>
      </w:r>
      <w:r w:rsidR="006447E5" w:rsidRPr="006447E5">
        <w:rPr>
          <w:rFonts w:ascii="Fira Sans" w:hAnsi="Fira Sans"/>
          <w:b/>
          <w:bCs/>
          <w:sz w:val="22"/>
          <w:szCs w:val="22"/>
        </w:rPr>
        <w:t>Zamawiający dopuszcza.</w:t>
      </w:r>
    </w:p>
    <w:p w14:paraId="04C1A6AE" w14:textId="77777777" w:rsidR="003B5B8C" w:rsidRDefault="003B5B8C" w:rsidP="003B5B8C">
      <w:pPr>
        <w:spacing w:line="240" w:lineRule="atLeast"/>
        <w:jc w:val="both"/>
        <w:rPr>
          <w:rFonts w:ascii="Fira Sans" w:hAnsi="Fira Sans"/>
          <w:b/>
          <w:sz w:val="22"/>
          <w:szCs w:val="22"/>
        </w:rPr>
      </w:pPr>
    </w:p>
    <w:p w14:paraId="142414D7" w14:textId="45F98909"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53</w:t>
      </w:r>
      <w:r w:rsidRPr="003B5B8C">
        <w:rPr>
          <w:rFonts w:ascii="Fira Sans" w:hAnsi="Fira Sans"/>
          <w:b/>
          <w:bCs/>
          <w:sz w:val="22"/>
          <w:szCs w:val="22"/>
        </w:rPr>
        <w:t>:</w:t>
      </w:r>
    </w:p>
    <w:p w14:paraId="215FAB7D"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pozycja 30</w:t>
      </w:r>
    </w:p>
    <w:p w14:paraId="141E2938" w14:textId="6E42AD94"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Czy zamawiający dopuści szkiełka podstawowe o wymiarach 76 x 26 x 1 mm ? Tak niewielka różnica w wymiarach tj. + 1 mm dla długości i szerokości oraz - 0,1 ml dla grubości nie ma żadnego wpływu na wynik badań. Ponadto wymiary szkiełek spełniają wymagania normy ISO 8037-1.</w:t>
      </w:r>
    </w:p>
    <w:p w14:paraId="4740355A" w14:textId="18C93DEE"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sidRPr="006447E5">
        <w:t xml:space="preserve"> </w:t>
      </w:r>
      <w:r w:rsidR="006447E5" w:rsidRPr="006447E5">
        <w:rPr>
          <w:rFonts w:ascii="Fira Sans" w:hAnsi="Fira Sans"/>
          <w:b/>
          <w:bCs/>
          <w:sz w:val="22"/>
          <w:szCs w:val="22"/>
        </w:rPr>
        <w:t>Zamawiający dopuszcza.</w:t>
      </w:r>
    </w:p>
    <w:p w14:paraId="3EB3C372" w14:textId="77777777" w:rsidR="003B5B8C" w:rsidRPr="003B5B8C" w:rsidRDefault="003B5B8C" w:rsidP="003B5B8C">
      <w:pPr>
        <w:spacing w:line="240" w:lineRule="atLeast"/>
        <w:jc w:val="both"/>
        <w:rPr>
          <w:rFonts w:ascii="Fira Sans" w:hAnsi="Fira Sans"/>
          <w:b/>
          <w:bCs/>
          <w:sz w:val="22"/>
          <w:szCs w:val="22"/>
        </w:rPr>
      </w:pPr>
    </w:p>
    <w:p w14:paraId="115DB120" w14:textId="6E8F2850"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54</w:t>
      </w:r>
      <w:r w:rsidRPr="003B5B8C">
        <w:rPr>
          <w:rFonts w:ascii="Fira Sans" w:hAnsi="Fira Sans"/>
          <w:b/>
          <w:bCs/>
          <w:sz w:val="22"/>
          <w:szCs w:val="22"/>
        </w:rPr>
        <w:t>:</w:t>
      </w:r>
    </w:p>
    <w:p w14:paraId="4073C0CE" w14:textId="77777777"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Część 5, pozycja 30</w:t>
      </w:r>
    </w:p>
    <w:p w14:paraId="0C8C82EF" w14:textId="33B8711C" w:rsidR="00BE2273" w:rsidRPr="006447E5" w:rsidRDefault="00BE2273" w:rsidP="00BE2273">
      <w:pPr>
        <w:spacing w:line="240" w:lineRule="atLeast"/>
        <w:jc w:val="both"/>
        <w:rPr>
          <w:rFonts w:ascii="Fira Sans" w:hAnsi="Fira Sans"/>
          <w:sz w:val="22"/>
          <w:szCs w:val="22"/>
        </w:rPr>
      </w:pPr>
      <w:r w:rsidRPr="006447E5">
        <w:rPr>
          <w:rFonts w:ascii="Fira Sans" w:hAnsi="Fira Sans"/>
          <w:sz w:val="22"/>
          <w:szCs w:val="22"/>
        </w:rPr>
        <w:t>Prosimy zamawiającego o określenie jakiego koloru mają być pola do opisu na szkiełkach ?</w:t>
      </w:r>
    </w:p>
    <w:p w14:paraId="5260E1C1" w14:textId="62208345"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6447E5">
        <w:rPr>
          <w:rFonts w:ascii="Fira Sans" w:hAnsi="Fira Sans"/>
          <w:b/>
          <w:bCs/>
          <w:sz w:val="22"/>
          <w:szCs w:val="22"/>
        </w:rPr>
        <w:t xml:space="preserve"> </w:t>
      </w:r>
      <w:r w:rsidR="00D55A3F">
        <w:rPr>
          <w:rFonts w:ascii="Fira Sans" w:hAnsi="Fira Sans"/>
          <w:b/>
          <w:bCs/>
          <w:sz w:val="22"/>
          <w:szCs w:val="22"/>
        </w:rPr>
        <w:t>Kolory do uzgodnienia</w:t>
      </w:r>
      <w:r w:rsidR="007E7335">
        <w:rPr>
          <w:rFonts w:ascii="Fira Sans" w:hAnsi="Fira Sans"/>
          <w:b/>
          <w:bCs/>
          <w:sz w:val="22"/>
          <w:szCs w:val="22"/>
        </w:rPr>
        <w:t>: niebieski, zielony, biały, różowy, czerwony.</w:t>
      </w:r>
    </w:p>
    <w:bookmarkEnd w:id="10"/>
    <w:p w14:paraId="696134A3" w14:textId="77777777" w:rsidR="003B5B8C" w:rsidRDefault="003B5B8C" w:rsidP="003B5B8C">
      <w:pPr>
        <w:spacing w:line="240" w:lineRule="atLeast"/>
        <w:jc w:val="both"/>
        <w:rPr>
          <w:rFonts w:ascii="Fira Sans" w:hAnsi="Fira Sans"/>
          <w:b/>
          <w:sz w:val="22"/>
          <w:szCs w:val="22"/>
        </w:rPr>
      </w:pPr>
    </w:p>
    <w:p w14:paraId="512D3D56" w14:textId="179568D1"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55</w:t>
      </w:r>
      <w:r w:rsidRPr="003B5B8C">
        <w:rPr>
          <w:rFonts w:ascii="Fira Sans" w:hAnsi="Fira Sans"/>
          <w:b/>
          <w:bCs/>
          <w:sz w:val="22"/>
          <w:szCs w:val="22"/>
        </w:rPr>
        <w:t>:</w:t>
      </w:r>
    </w:p>
    <w:p w14:paraId="24FCA7E4" w14:textId="77777777"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Część 5, pozycja 31</w:t>
      </w:r>
    </w:p>
    <w:p w14:paraId="192776AC" w14:textId="0BC1A003"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 xml:space="preserve">Wnosimy o odstąpienie od zaoferowania pojemników plastikowych do zestawów do barwienia pasujących do zestawów </w:t>
      </w:r>
      <w:proofErr w:type="spellStart"/>
      <w:r w:rsidRPr="007E7335">
        <w:rPr>
          <w:rFonts w:ascii="Fira Sans" w:hAnsi="Fira Sans"/>
          <w:sz w:val="22"/>
          <w:szCs w:val="22"/>
        </w:rPr>
        <w:t>Bio-Optica</w:t>
      </w:r>
      <w:proofErr w:type="spellEnd"/>
      <w:r w:rsidRPr="007E7335">
        <w:rPr>
          <w:rFonts w:ascii="Fira Sans" w:hAnsi="Fira Sans"/>
          <w:sz w:val="22"/>
          <w:szCs w:val="22"/>
        </w:rPr>
        <w:t xml:space="preserve">. Oczywistym jest fakt, że pojemniki pasujące do zestawów </w:t>
      </w:r>
      <w:proofErr w:type="spellStart"/>
      <w:r w:rsidRPr="007E7335">
        <w:rPr>
          <w:rFonts w:ascii="Fira Sans" w:hAnsi="Fira Sans"/>
          <w:sz w:val="22"/>
          <w:szCs w:val="22"/>
        </w:rPr>
        <w:t>Bio-Optica</w:t>
      </w:r>
      <w:proofErr w:type="spellEnd"/>
      <w:r w:rsidRPr="007E7335">
        <w:rPr>
          <w:rFonts w:ascii="Fira Sans" w:hAnsi="Fira Sans"/>
          <w:sz w:val="22"/>
          <w:szCs w:val="22"/>
        </w:rPr>
        <w:t xml:space="preserve"> mogą być zaoferowane tylko przez dystrybutora </w:t>
      </w:r>
      <w:proofErr w:type="spellStart"/>
      <w:r w:rsidRPr="007E7335">
        <w:rPr>
          <w:rFonts w:ascii="Fira Sans" w:hAnsi="Fira Sans"/>
          <w:sz w:val="22"/>
          <w:szCs w:val="22"/>
        </w:rPr>
        <w:t>Bio-Optica</w:t>
      </w:r>
      <w:proofErr w:type="spellEnd"/>
      <w:r w:rsidRPr="007E7335">
        <w:rPr>
          <w:rFonts w:ascii="Fira Sans" w:hAnsi="Fira Sans"/>
          <w:sz w:val="22"/>
          <w:szCs w:val="22"/>
        </w:rPr>
        <w:t xml:space="preserve"> to jest firmę Mar-</w:t>
      </w:r>
      <w:proofErr w:type="spellStart"/>
      <w:r w:rsidRPr="007E7335">
        <w:rPr>
          <w:rFonts w:ascii="Fira Sans" w:hAnsi="Fira Sans"/>
          <w:sz w:val="22"/>
          <w:szCs w:val="22"/>
        </w:rPr>
        <w:t>Four</w:t>
      </w:r>
      <w:proofErr w:type="spellEnd"/>
      <w:r w:rsidRPr="007E7335">
        <w:rPr>
          <w:rFonts w:ascii="Fira Sans" w:hAnsi="Fira Sans"/>
          <w:sz w:val="22"/>
          <w:szCs w:val="22"/>
        </w:rPr>
        <w:t>. Jest to ograniczenie konkurencji do jednego wykonawcy, co stoi w oczywistej sprzeczności z Prawem Zamówień Publicznych.</w:t>
      </w:r>
    </w:p>
    <w:p w14:paraId="6BA39E2F" w14:textId="6C589B6D" w:rsidR="003B5B8C" w:rsidRPr="007E7335"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7E7335">
        <w:rPr>
          <w:rFonts w:ascii="Fira Sans" w:hAnsi="Fira Sans"/>
          <w:b/>
          <w:bCs/>
          <w:sz w:val="22"/>
          <w:szCs w:val="22"/>
        </w:rPr>
        <w:t xml:space="preserve"> Zamawiający nie wyraża zgody.</w:t>
      </w:r>
    </w:p>
    <w:p w14:paraId="7EF87458" w14:textId="77777777" w:rsidR="003B5B8C" w:rsidRPr="003B5B8C" w:rsidRDefault="003B5B8C" w:rsidP="003B5B8C">
      <w:pPr>
        <w:spacing w:line="240" w:lineRule="atLeast"/>
        <w:jc w:val="both"/>
        <w:rPr>
          <w:rFonts w:ascii="Fira Sans" w:hAnsi="Fira Sans"/>
          <w:b/>
          <w:bCs/>
          <w:sz w:val="22"/>
          <w:szCs w:val="22"/>
        </w:rPr>
      </w:pPr>
    </w:p>
    <w:p w14:paraId="1C945D2A" w14:textId="6DD4AFBE"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56</w:t>
      </w:r>
      <w:r w:rsidRPr="003B5B8C">
        <w:rPr>
          <w:rFonts w:ascii="Fira Sans" w:hAnsi="Fira Sans"/>
          <w:b/>
          <w:bCs/>
          <w:sz w:val="22"/>
          <w:szCs w:val="22"/>
        </w:rPr>
        <w:t>:</w:t>
      </w:r>
    </w:p>
    <w:p w14:paraId="6B8355DA" w14:textId="77777777"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Część 5, pozycja 32</w:t>
      </w:r>
    </w:p>
    <w:p w14:paraId="6FB145FC" w14:textId="28818F79"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Czy zamawiający dopuści gąbki biopsyjne pakowane po 1000 sztuk ?</w:t>
      </w:r>
    </w:p>
    <w:p w14:paraId="02C6DE37" w14:textId="2890768E"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7E7335">
        <w:rPr>
          <w:rFonts w:ascii="Fira Sans" w:hAnsi="Fira Sans"/>
          <w:b/>
          <w:bCs/>
          <w:sz w:val="22"/>
          <w:szCs w:val="22"/>
        </w:rPr>
        <w:t xml:space="preserve"> Zamawiający dopuszcza.</w:t>
      </w:r>
    </w:p>
    <w:p w14:paraId="2247A22C" w14:textId="77777777" w:rsidR="003B5B8C" w:rsidRDefault="003B5B8C" w:rsidP="003B5B8C">
      <w:pPr>
        <w:spacing w:line="240" w:lineRule="atLeast"/>
        <w:jc w:val="both"/>
        <w:rPr>
          <w:rFonts w:ascii="Fira Sans" w:hAnsi="Fira Sans"/>
          <w:b/>
          <w:sz w:val="22"/>
          <w:szCs w:val="22"/>
        </w:rPr>
      </w:pPr>
    </w:p>
    <w:p w14:paraId="312542B0" w14:textId="1B22B745"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w:t>
      </w:r>
      <w:r w:rsidR="00BE2273">
        <w:rPr>
          <w:rFonts w:ascii="Fira Sans" w:hAnsi="Fira Sans"/>
          <w:b/>
          <w:bCs/>
          <w:sz w:val="22"/>
          <w:szCs w:val="22"/>
        </w:rPr>
        <w:t>7</w:t>
      </w:r>
      <w:r w:rsidRPr="003B5B8C">
        <w:rPr>
          <w:rFonts w:ascii="Fira Sans" w:hAnsi="Fira Sans"/>
          <w:b/>
          <w:bCs/>
          <w:sz w:val="22"/>
          <w:szCs w:val="22"/>
        </w:rPr>
        <w:t>:</w:t>
      </w:r>
    </w:p>
    <w:p w14:paraId="1ECC6246" w14:textId="77777777"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Część 5, pozycja 33</w:t>
      </w:r>
    </w:p>
    <w:p w14:paraId="35D73F83" w14:textId="21E2E0DD"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Czy zamawiający dopuści tusze o pojemności 237 ml z aplikatorem/pałeczką do dozowania tuszu ?</w:t>
      </w:r>
    </w:p>
    <w:p w14:paraId="7D7C161A" w14:textId="628537A8"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7E7335">
        <w:rPr>
          <w:rFonts w:ascii="Fira Sans" w:hAnsi="Fira Sans"/>
          <w:b/>
          <w:bCs/>
          <w:sz w:val="22"/>
          <w:szCs w:val="22"/>
        </w:rPr>
        <w:t xml:space="preserve"> Zamawiający dopuszcza ale z zakraplaczem.</w:t>
      </w:r>
    </w:p>
    <w:p w14:paraId="1C68DE2E" w14:textId="77777777" w:rsidR="003B5B8C" w:rsidRDefault="003B5B8C" w:rsidP="003B5B8C">
      <w:pPr>
        <w:spacing w:line="240" w:lineRule="atLeast"/>
        <w:jc w:val="both"/>
        <w:rPr>
          <w:rFonts w:ascii="Fira Sans" w:hAnsi="Fira Sans"/>
          <w:b/>
          <w:sz w:val="22"/>
          <w:szCs w:val="22"/>
        </w:rPr>
      </w:pPr>
    </w:p>
    <w:p w14:paraId="7E205290" w14:textId="5A978648"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w:t>
      </w:r>
      <w:r w:rsidR="00BE2273">
        <w:rPr>
          <w:rFonts w:ascii="Fira Sans" w:hAnsi="Fira Sans"/>
          <w:b/>
          <w:bCs/>
          <w:sz w:val="22"/>
          <w:szCs w:val="22"/>
        </w:rPr>
        <w:t>8</w:t>
      </w:r>
      <w:r w:rsidRPr="003B5B8C">
        <w:rPr>
          <w:rFonts w:ascii="Fira Sans" w:hAnsi="Fira Sans"/>
          <w:b/>
          <w:bCs/>
          <w:sz w:val="22"/>
          <w:szCs w:val="22"/>
        </w:rPr>
        <w:t>:</w:t>
      </w:r>
    </w:p>
    <w:p w14:paraId="7362D475" w14:textId="77777777"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Część 5, pozycja 33</w:t>
      </w:r>
    </w:p>
    <w:p w14:paraId="02625700" w14:textId="317D722F" w:rsidR="00BE2273" w:rsidRPr="007E7335" w:rsidRDefault="00BE2273" w:rsidP="00BE2273">
      <w:pPr>
        <w:spacing w:line="240" w:lineRule="atLeast"/>
        <w:jc w:val="both"/>
        <w:rPr>
          <w:rFonts w:ascii="Fira Sans" w:hAnsi="Fira Sans"/>
          <w:sz w:val="22"/>
          <w:szCs w:val="22"/>
        </w:rPr>
      </w:pPr>
      <w:r w:rsidRPr="007E7335">
        <w:rPr>
          <w:rFonts w:ascii="Fira Sans" w:hAnsi="Fira Sans"/>
          <w:sz w:val="22"/>
          <w:szCs w:val="22"/>
        </w:rPr>
        <w:t>Czy Zamawiający będzie zamawiał kolory tuszy równomiernie z podziałem na poszczególne kolory ?</w:t>
      </w:r>
    </w:p>
    <w:p w14:paraId="390C65EF" w14:textId="6621F479"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Pr>
          <w:rFonts w:ascii="Fira Sans" w:hAnsi="Fira Sans"/>
          <w:b/>
          <w:bCs/>
          <w:sz w:val="22"/>
          <w:szCs w:val="22"/>
        </w:rPr>
        <w:t xml:space="preserve"> Zamawiający nie jest w stanie przewidzieć powyższego.</w:t>
      </w:r>
    </w:p>
    <w:p w14:paraId="000EE970" w14:textId="77777777" w:rsidR="003B5B8C" w:rsidRPr="003B5B8C" w:rsidRDefault="003B5B8C" w:rsidP="003B5B8C">
      <w:pPr>
        <w:spacing w:line="240" w:lineRule="atLeast"/>
        <w:jc w:val="both"/>
        <w:rPr>
          <w:rFonts w:ascii="Fira Sans" w:hAnsi="Fira Sans"/>
          <w:b/>
          <w:bCs/>
          <w:sz w:val="22"/>
          <w:szCs w:val="22"/>
        </w:rPr>
      </w:pPr>
    </w:p>
    <w:p w14:paraId="571E0C08" w14:textId="7014DBF5"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5</w:t>
      </w:r>
      <w:r w:rsidR="00BE2273">
        <w:rPr>
          <w:rFonts w:ascii="Fira Sans" w:hAnsi="Fira Sans"/>
          <w:b/>
          <w:bCs/>
          <w:sz w:val="22"/>
          <w:szCs w:val="22"/>
        </w:rPr>
        <w:t>9</w:t>
      </w:r>
      <w:r w:rsidRPr="003B5B8C">
        <w:rPr>
          <w:rFonts w:ascii="Fira Sans" w:hAnsi="Fira Sans"/>
          <w:b/>
          <w:bCs/>
          <w:sz w:val="22"/>
          <w:szCs w:val="22"/>
        </w:rPr>
        <w:t>:</w:t>
      </w:r>
    </w:p>
    <w:p w14:paraId="1376B675"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1,2,3,4</w:t>
      </w:r>
    </w:p>
    <w:p w14:paraId="68F91A90" w14:textId="4C42637F"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wykonane z polipropylenu PP, pokrywki wykonane z HDPE tj. z polipropylenu o dużej gęstości ?</w:t>
      </w:r>
    </w:p>
    <w:p w14:paraId="36C07E67" w14:textId="3EDC3E69"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 xml:space="preserve">Zamawiający </w:t>
      </w:r>
      <w:r w:rsidR="00F37AF3">
        <w:rPr>
          <w:rFonts w:ascii="Fira Sans" w:hAnsi="Fira Sans"/>
          <w:b/>
          <w:bCs/>
          <w:sz w:val="22"/>
          <w:szCs w:val="22"/>
        </w:rPr>
        <w:t xml:space="preserve"> </w:t>
      </w:r>
      <w:r w:rsidR="00F37AF3" w:rsidRPr="00F37AF3">
        <w:rPr>
          <w:rFonts w:ascii="Fira Sans" w:hAnsi="Fira Sans"/>
          <w:b/>
          <w:bCs/>
          <w:sz w:val="22"/>
          <w:szCs w:val="22"/>
        </w:rPr>
        <w:t>dopuszcza.</w:t>
      </w:r>
    </w:p>
    <w:p w14:paraId="22675208" w14:textId="77777777" w:rsidR="003B5B8C" w:rsidRDefault="003B5B8C" w:rsidP="003B5B8C">
      <w:pPr>
        <w:spacing w:line="240" w:lineRule="atLeast"/>
        <w:jc w:val="both"/>
        <w:rPr>
          <w:rFonts w:ascii="Fira Sans" w:hAnsi="Fira Sans"/>
          <w:b/>
          <w:sz w:val="22"/>
          <w:szCs w:val="22"/>
        </w:rPr>
      </w:pPr>
    </w:p>
    <w:p w14:paraId="70C2D22C" w14:textId="27FB8C54" w:rsidR="003B5B8C" w:rsidRDefault="003B5B8C" w:rsidP="003B5B8C">
      <w:pPr>
        <w:spacing w:line="240" w:lineRule="atLeast"/>
        <w:jc w:val="both"/>
        <w:rPr>
          <w:rFonts w:ascii="Fira Sans" w:hAnsi="Fira Sans"/>
          <w:b/>
          <w:bCs/>
          <w:sz w:val="22"/>
          <w:szCs w:val="22"/>
        </w:rPr>
      </w:pPr>
      <w:bookmarkStart w:id="11" w:name="_Hlk136413058"/>
      <w:r w:rsidRPr="003B5B8C">
        <w:rPr>
          <w:rFonts w:ascii="Fira Sans" w:hAnsi="Fira Sans"/>
          <w:b/>
          <w:bCs/>
          <w:sz w:val="22"/>
          <w:szCs w:val="22"/>
        </w:rPr>
        <w:t xml:space="preserve">Pytanie nr </w:t>
      </w:r>
      <w:r w:rsidR="00BE2273">
        <w:rPr>
          <w:rFonts w:ascii="Fira Sans" w:hAnsi="Fira Sans"/>
          <w:b/>
          <w:bCs/>
          <w:sz w:val="22"/>
          <w:szCs w:val="22"/>
        </w:rPr>
        <w:t>6</w:t>
      </w:r>
      <w:r>
        <w:rPr>
          <w:rFonts w:ascii="Fira Sans" w:hAnsi="Fira Sans"/>
          <w:b/>
          <w:bCs/>
          <w:sz w:val="22"/>
          <w:szCs w:val="22"/>
        </w:rPr>
        <w:t>0</w:t>
      </w:r>
      <w:r w:rsidRPr="003B5B8C">
        <w:rPr>
          <w:rFonts w:ascii="Fira Sans" w:hAnsi="Fira Sans"/>
          <w:b/>
          <w:bCs/>
          <w:sz w:val="22"/>
          <w:szCs w:val="22"/>
        </w:rPr>
        <w:t>:</w:t>
      </w:r>
    </w:p>
    <w:p w14:paraId="40944144"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1</w:t>
      </w:r>
    </w:p>
    <w:p w14:paraId="708F0A0F" w14:textId="1298981C"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 pojemności całkowitej 60 ml i wymiarach Fi 38,40 x 63,00 mm ?</w:t>
      </w:r>
    </w:p>
    <w:p w14:paraId="7D05D6F2" w14:textId="2691B4BB"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dopuszcza.</w:t>
      </w:r>
    </w:p>
    <w:p w14:paraId="6C0168E8" w14:textId="77777777" w:rsidR="003B5B8C" w:rsidRPr="003B5B8C" w:rsidRDefault="003B5B8C" w:rsidP="003B5B8C">
      <w:pPr>
        <w:spacing w:line="240" w:lineRule="atLeast"/>
        <w:jc w:val="both"/>
        <w:rPr>
          <w:rFonts w:ascii="Fira Sans" w:hAnsi="Fira Sans"/>
          <w:b/>
          <w:bCs/>
          <w:sz w:val="22"/>
          <w:szCs w:val="22"/>
        </w:rPr>
      </w:pPr>
    </w:p>
    <w:p w14:paraId="0D2271E3" w14:textId="456B380C"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sidR="00BE2273">
        <w:rPr>
          <w:rFonts w:ascii="Fira Sans" w:hAnsi="Fira Sans"/>
          <w:b/>
          <w:bCs/>
          <w:sz w:val="22"/>
          <w:szCs w:val="22"/>
        </w:rPr>
        <w:t>6</w:t>
      </w:r>
      <w:r>
        <w:rPr>
          <w:rFonts w:ascii="Fira Sans" w:hAnsi="Fira Sans"/>
          <w:b/>
          <w:bCs/>
          <w:sz w:val="22"/>
          <w:szCs w:val="22"/>
        </w:rPr>
        <w:t>1</w:t>
      </w:r>
      <w:r w:rsidRPr="003B5B8C">
        <w:rPr>
          <w:rFonts w:ascii="Fira Sans" w:hAnsi="Fira Sans"/>
          <w:b/>
          <w:bCs/>
          <w:sz w:val="22"/>
          <w:szCs w:val="22"/>
        </w:rPr>
        <w:t>:</w:t>
      </w:r>
    </w:p>
    <w:p w14:paraId="6FC07DB3"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2</w:t>
      </w:r>
    </w:p>
    <w:p w14:paraId="1E6D8289" w14:textId="46A33962"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pojemności całkowitej 30 ml i wymiarach Fi 38,46 x 45 mm ?</w:t>
      </w:r>
    </w:p>
    <w:p w14:paraId="7D77D0A0" w14:textId="00D04B5C"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dopuszcza.</w:t>
      </w:r>
    </w:p>
    <w:p w14:paraId="788B8F0B" w14:textId="77777777" w:rsidR="003B5B8C" w:rsidRDefault="003B5B8C" w:rsidP="003B5B8C">
      <w:pPr>
        <w:spacing w:line="240" w:lineRule="atLeast"/>
        <w:jc w:val="both"/>
        <w:rPr>
          <w:rFonts w:ascii="Fira Sans" w:hAnsi="Fira Sans"/>
          <w:b/>
          <w:sz w:val="22"/>
          <w:szCs w:val="22"/>
        </w:rPr>
      </w:pPr>
    </w:p>
    <w:p w14:paraId="1CFBA231" w14:textId="0B8C537B"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sidR="00BE2273">
        <w:rPr>
          <w:rFonts w:ascii="Fira Sans" w:hAnsi="Fira Sans"/>
          <w:b/>
          <w:bCs/>
          <w:sz w:val="22"/>
          <w:szCs w:val="22"/>
        </w:rPr>
        <w:t>6</w:t>
      </w:r>
      <w:r>
        <w:rPr>
          <w:rFonts w:ascii="Fira Sans" w:hAnsi="Fira Sans"/>
          <w:b/>
          <w:bCs/>
          <w:sz w:val="22"/>
          <w:szCs w:val="22"/>
        </w:rPr>
        <w:t>2</w:t>
      </w:r>
      <w:r w:rsidRPr="003B5B8C">
        <w:rPr>
          <w:rFonts w:ascii="Fira Sans" w:hAnsi="Fira Sans"/>
          <w:b/>
          <w:bCs/>
          <w:sz w:val="22"/>
          <w:szCs w:val="22"/>
        </w:rPr>
        <w:t>:</w:t>
      </w:r>
    </w:p>
    <w:p w14:paraId="2358C6EF"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3</w:t>
      </w:r>
    </w:p>
    <w:p w14:paraId="080A8E3A" w14:textId="1FD488EE" w:rsidR="00BE2273" w:rsidRPr="003B5B8C" w:rsidRDefault="00BE2273" w:rsidP="00BE2273">
      <w:pPr>
        <w:spacing w:line="240" w:lineRule="atLeast"/>
        <w:jc w:val="both"/>
        <w:rPr>
          <w:rFonts w:ascii="Fira Sans" w:hAnsi="Fira Sans"/>
          <w:b/>
          <w:bCs/>
          <w:sz w:val="22"/>
          <w:szCs w:val="22"/>
        </w:rPr>
      </w:pPr>
      <w:r w:rsidRPr="00F37AF3">
        <w:rPr>
          <w:rFonts w:ascii="Fira Sans" w:hAnsi="Fira Sans"/>
          <w:sz w:val="22"/>
          <w:szCs w:val="22"/>
        </w:rPr>
        <w:t>Czy zamawiający dopuści pojemniki o pojemności 120 ml i wymiarach Fi 57,6 x 68,9 mm ?</w:t>
      </w:r>
    </w:p>
    <w:p w14:paraId="7C89FBC0" w14:textId="4BFDE39B"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dopuszcza.</w:t>
      </w:r>
    </w:p>
    <w:p w14:paraId="548BFFAB" w14:textId="77777777" w:rsidR="003B5B8C" w:rsidRDefault="003B5B8C" w:rsidP="003B5B8C">
      <w:pPr>
        <w:spacing w:line="240" w:lineRule="atLeast"/>
        <w:jc w:val="both"/>
        <w:rPr>
          <w:rFonts w:ascii="Fira Sans" w:hAnsi="Fira Sans"/>
          <w:b/>
          <w:sz w:val="22"/>
          <w:szCs w:val="22"/>
        </w:rPr>
      </w:pPr>
    </w:p>
    <w:p w14:paraId="19DC13F9" w14:textId="2AB4B310"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sidR="00BE2273">
        <w:rPr>
          <w:rFonts w:ascii="Fira Sans" w:hAnsi="Fira Sans"/>
          <w:b/>
          <w:bCs/>
          <w:sz w:val="22"/>
          <w:szCs w:val="22"/>
        </w:rPr>
        <w:t>63</w:t>
      </w:r>
      <w:r w:rsidRPr="003B5B8C">
        <w:rPr>
          <w:rFonts w:ascii="Fira Sans" w:hAnsi="Fira Sans"/>
          <w:b/>
          <w:bCs/>
          <w:sz w:val="22"/>
          <w:szCs w:val="22"/>
        </w:rPr>
        <w:t>:</w:t>
      </w:r>
    </w:p>
    <w:p w14:paraId="17361443"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3</w:t>
      </w:r>
    </w:p>
    <w:p w14:paraId="0B890F51" w14:textId="10B4057E"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 pojemności 100 ml i wymiarach Fi 47,5 x 86,45 mm ?</w:t>
      </w:r>
    </w:p>
    <w:p w14:paraId="2AF6EA8F" w14:textId="12DD57F9"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lastRenderedPageBreak/>
        <w:t>Odp. Zamawiającego:</w:t>
      </w:r>
      <w:r w:rsidR="00F37AF3" w:rsidRPr="00F37AF3">
        <w:t xml:space="preserve"> </w:t>
      </w:r>
      <w:r w:rsidR="00F37AF3" w:rsidRPr="00F37AF3">
        <w:rPr>
          <w:rFonts w:ascii="Fira Sans" w:hAnsi="Fira Sans"/>
          <w:b/>
          <w:bCs/>
          <w:sz w:val="22"/>
          <w:szCs w:val="22"/>
        </w:rPr>
        <w:t>Zamawiający  dopuszcza.</w:t>
      </w:r>
    </w:p>
    <w:p w14:paraId="29166413" w14:textId="77777777" w:rsidR="003B5B8C" w:rsidRPr="003B5B8C" w:rsidRDefault="003B5B8C" w:rsidP="003B5B8C">
      <w:pPr>
        <w:spacing w:line="240" w:lineRule="atLeast"/>
        <w:jc w:val="both"/>
        <w:rPr>
          <w:rFonts w:ascii="Fira Sans" w:hAnsi="Fira Sans"/>
          <w:b/>
          <w:bCs/>
          <w:sz w:val="22"/>
          <w:szCs w:val="22"/>
        </w:rPr>
      </w:pPr>
    </w:p>
    <w:p w14:paraId="5B09F941" w14:textId="04FAF602" w:rsid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sidR="00BE2273">
        <w:rPr>
          <w:rFonts w:ascii="Fira Sans" w:hAnsi="Fira Sans"/>
          <w:b/>
          <w:bCs/>
          <w:sz w:val="22"/>
          <w:szCs w:val="22"/>
        </w:rPr>
        <w:t>64</w:t>
      </w:r>
      <w:r w:rsidRPr="003B5B8C">
        <w:rPr>
          <w:rFonts w:ascii="Fira Sans" w:hAnsi="Fira Sans"/>
          <w:b/>
          <w:bCs/>
          <w:sz w:val="22"/>
          <w:szCs w:val="22"/>
        </w:rPr>
        <w:t>:</w:t>
      </w:r>
    </w:p>
    <w:p w14:paraId="1DA2BCA7"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4</w:t>
      </w:r>
    </w:p>
    <w:p w14:paraId="63EA8B9D" w14:textId="072C09F8"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 wymiarach Fi 60,2 x 79,2 mm ?</w:t>
      </w:r>
    </w:p>
    <w:p w14:paraId="28AC0FFA" w14:textId="2519C24E" w:rsidR="003B5B8C" w:rsidRPr="003B5B8C" w:rsidRDefault="003B5B8C" w:rsidP="003B5B8C">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dopuszcza</w:t>
      </w:r>
      <w:r w:rsidR="00F37AF3">
        <w:rPr>
          <w:rFonts w:ascii="Fira Sans" w:hAnsi="Fira Sans"/>
          <w:b/>
          <w:bCs/>
          <w:sz w:val="22"/>
          <w:szCs w:val="22"/>
        </w:rPr>
        <w:t xml:space="preserve"> z pozostałymi wymaganiami.</w:t>
      </w:r>
    </w:p>
    <w:bookmarkEnd w:id="11"/>
    <w:p w14:paraId="414580B4" w14:textId="77777777" w:rsidR="003B5B8C" w:rsidRDefault="003B5B8C" w:rsidP="00F93194">
      <w:pPr>
        <w:spacing w:line="240" w:lineRule="atLeast"/>
        <w:jc w:val="both"/>
        <w:rPr>
          <w:rFonts w:ascii="Fira Sans" w:hAnsi="Fira Sans"/>
          <w:b/>
          <w:sz w:val="22"/>
          <w:szCs w:val="22"/>
        </w:rPr>
      </w:pPr>
    </w:p>
    <w:p w14:paraId="6F478F51" w14:textId="2BD25718" w:rsidR="00BE2273"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6</w:t>
      </w:r>
      <w:r w:rsidR="007C6C73">
        <w:rPr>
          <w:rFonts w:ascii="Fira Sans" w:hAnsi="Fira Sans"/>
          <w:b/>
          <w:bCs/>
          <w:sz w:val="22"/>
          <w:szCs w:val="22"/>
        </w:rPr>
        <w:t>5</w:t>
      </w:r>
      <w:r w:rsidRPr="003B5B8C">
        <w:rPr>
          <w:rFonts w:ascii="Fira Sans" w:hAnsi="Fira Sans"/>
          <w:b/>
          <w:bCs/>
          <w:sz w:val="22"/>
          <w:szCs w:val="22"/>
        </w:rPr>
        <w:t>:</w:t>
      </w:r>
    </w:p>
    <w:p w14:paraId="74299A15"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5</w:t>
      </w:r>
    </w:p>
    <w:p w14:paraId="3E90C959" w14:textId="7B0918CD"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zakręcane z kołnierzem zapewniającym szczelność, o pojemności 250 ml ?</w:t>
      </w:r>
    </w:p>
    <w:p w14:paraId="2752009A" w14:textId="618AAFED" w:rsidR="00BE2273" w:rsidRPr="003B5B8C"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 xml:space="preserve">Zamawiający  </w:t>
      </w:r>
      <w:r w:rsidR="00F37AF3">
        <w:rPr>
          <w:rFonts w:ascii="Fira Sans" w:hAnsi="Fira Sans"/>
          <w:b/>
          <w:bCs/>
          <w:sz w:val="22"/>
          <w:szCs w:val="22"/>
        </w:rPr>
        <w:t xml:space="preserve">nie </w:t>
      </w:r>
      <w:r w:rsidR="00F37AF3" w:rsidRPr="00F37AF3">
        <w:rPr>
          <w:rFonts w:ascii="Fira Sans" w:hAnsi="Fira Sans"/>
          <w:b/>
          <w:bCs/>
          <w:sz w:val="22"/>
          <w:szCs w:val="22"/>
        </w:rPr>
        <w:t>dopuszcza.</w:t>
      </w:r>
    </w:p>
    <w:p w14:paraId="3241724D" w14:textId="77777777" w:rsidR="00BE2273" w:rsidRPr="003B5B8C" w:rsidRDefault="00BE2273" w:rsidP="00BE2273">
      <w:pPr>
        <w:spacing w:line="240" w:lineRule="atLeast"/>
        <w:jc w:val="both"/>
        <w:rPr>
          <w:rFonts w:ascii="Fira Sans" w:hAnsi="Fira Sans"/>
          <w:b/>
          <w:bCs/>
          <w:sz w:val="22"/>
          <w:szCs w:val="22"/>
        </w:rPr>
      </w:pPr>
    </w:p>
    <w:p w14:paraId="13CAC306" w14:textId="7C211BDA" w:rsidR="00BE2273"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6</w:t>
      </w:r>
      <w:r w:rsidR="007C6C73">
        <w:rPr>
          <w:rFonts w:ascii="Fira Sans" w:hAnsi="Fira Sans"/>
          <w:b/>
          <w:bCs/>
          <w:sz w:val="22"/>
          <w:szCs w:val="22"/>
        </w:rPr>
        <w:t>6</w:t>
      </w:r>
      <w:r w:rsidRPr="003B5B8C">
        <w:rPr>
          <w:rFonts w:ascii="Fira Sans" w:hAnsi="Fira Sans"/>
          <w:b/>
          <w:bCs/>
          <w:sz w:val="22"/>
          <w:szCs w:val="22"/>
        </w:rPr>
        <w:t>:</w:t>
      </w:r>
    </w:p>
    <w:p w14:paraId="5F830B33"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5</w:t>
      </w:r>
    </w:p>
    <w:p w14:paraId="310EE4C4" w14:textId="41519139"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 pojemności 366 ml ?</w:t>
      </w:r>
    </w:p>
    <w:p w14:paraId="64A888DB" w14:textId="7BECB486" w:rsidR="00BE2273" w:rsidRPr="003B5B8C"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nie dopuszcza.</w:t>
      </w:r>
    </w:p>
    <w:p w14:paraId="309724EF" w14:textId="77777777" w:rsidR="00BE2273" w:rsidRDefault="00BE2273" w:rsidP="00BE2273">
      <w:pPr>
        <w:spacing w:line="240" w:lineRule="atLeast"/>
        <w:jc w:val="both"/>
        <w:rPr>
          <w:rFonts w:ascii="Fira Sans" w:hAnsi="Fira Sans"/>
          <w:b/>
          <w:sz w:val="22"/>
          <w:szCs w:val="22"/>
        </w:rPr>
      </w:pPr>
    </w:p>
    <w:p w14:paraId="3170A377" w14:textId="4C226253" w:rsidR="00BE2273"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6</w:t>
      </w:r>
      <w:r w:rsidR="007C6C73">
        <w:rPr>
          <w:rFonts w:ascii="Fira Sans" w:hAnsi="Fira Sans"/>
          <w:b/>
          <w:bCs/>
          <w:sz w:val="22"/>
          <w:szCs w:val="22"/>
        </w:rPr>
        <w:t>7</w:t>
      </w:r>
      <w:r w:rsidRPr="003B5B8C">
        <w:rPr>
          <w:rFonts w:ascii="Fira Sans" w:hAnsi="Fira Sans"/>
          <w:b/>
          <w:bCs/>
          <w:sz w:val="22"/>
          <w:szCs w:val="22"/>
        </w:rPr>
        <w:t>:</w:t>
      </w:r>
    </w:p>
    <w:p w14:paraId="60036643"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5,6,7,8</w:t>
      </w:r>
    </w:p>
    <w:p w14:paraId="4E63FEB4" w14:textId="7D77129F"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oraz pokrywki wykonane z polipropylenu PP ?</w:t>
      </w:r>
    </w:p>
    <w:p w14:paraId="493BE060" w14:textId="35030966" w:rsidR="00BE2273" w:rsidRPr="003B5B8C"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nie dopuszcza.</w:t>
      </w:r>
    </w:p>
    <w:p w14:paraId="191B9C0B" w14:textId="77777777" w:rsidR="00BE2273" w:rsidRDefault="00BE2273" w:rsidP="00BE2273">
      <w:pPr>
        <w:spacing w:line="240" w:lineRule="atLeast"/>
        <w:jc w:val="both"/>
        <w:rPr>
          <w:rFonts w:ascii="Fira Sans" w:hAnsi="Fira Sans"/>
          <w:b/>
          <w:sz w:val="22"/>
          <w:szCs w:val="22"/>
        </w:rPr>
      </w:pPr>
    </w:p>
    <w:p w14:paraId="533E0B51" w14:textId="7B26FDBA" w:rsidR="00BE2273"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6</w:t>
      </w:r>
      <w:r w:rsidR="007C6C73">
        <w:rPr>
          <w:rFonts w:ascii="Fira Sans" w:hAnsi="Fira Sans"/>
          <w:b/>
          <w:bCs/>
          <w:sz w:val="22"/>
          <w:szCs w:val="22"/>
        </w:rPr>
        <w:t>8</w:t>
      </w:r>
      <w:r w:rsidRPr="003B5B8C">
        <w:rPr>
          <w:rFonts w:ascii="Fira Sans" w:hAnsi="Fira Sans"/>
          <w:b/>
          <w:bCs/>
          <w:sz w:val="22"/>
          <w:szCs w:val="22"/>
        </w:rPr>
        <w:t>:</w:t>
      </w:r>
    </w:p>
    <w:p w14:paraId="52BDFCBF"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5,6,7,8</w:t>
      </w:r>
    </w:p>
    <w:p w14:paraId="3AF338EB" w14:textId="5D962046"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z pokrywką wciskaną i z wewnętrzną plombą zabezpieczającą oraz z klipsem co zapewnia szczelność pojemników ?</w:t>
      </w:r>
    </w:p>
    <w:p w14:paraId="0E44FA8B" w14:textId="10D6EEFC" w:rsidR="00BE2273" w:rsidRPr="003B5B8C"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nie dopuszcza.</w:t>
      </w:r>
    </w:p>
    <w:p w14:paraId="1AA54EC8" w14:textId="77777777" w:rsidR="00BE2273" w:rsidRPr="003B5B8C" w:rsidRDefault="00BE2273" w:rsidP="00BE2273">
      <w:pPr>
        <w:spacing w:line="240" w:lineRule="atLeast"/>
        <w:jc w:val="both"/>
        <w:rPr>
          <w:rFonts w:ascii="Fira Sans" w:hAnsi="Fira Sans"/>
          <w:b/>
          <w:bCs/>
          <w:sz w:val="22"/>
          <w:szCs w:val="22"/>
        </w:rPr>
      </w:pPr>
    </w:p>
    <w:p w14:paraId="52CC1444" w14:textId="474C880F" w:rsidR="00BE2273"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Pr>
          <w:rFonts w:ascii="Fira Sans" w:hAnsi="Fira Sans"/>
          <w:b/>
          <w:bCs/>
          <w:sz w:val="22"/>
          <w:szCs w:val="22"/>
        </w:rPr>
        <w:t>6</w:t>
      </w:r>
      <w:r w:rsidR="007C6C73">
        <w:rPr>
          <w:rFonts w:ascii="Fira Sans" w:hAnsi="Fira Sans"/>
          <w:b/>
          <w:bCs/>
          <w:sz w:val="22"/>
          <w:szCs w:val="22"/>
        </w:rPr>
        <w:t>9</w:t>
      </w:r>
      <w:r w:rsidRPr="003B5B8C">
        <w:rPr>
          <w:rFonts w:ascii="Fira Sans" w:hAnsi="Fira Sans"/>
          <w:b/>
          <w:bCs/>
          <w:sz w:val="22"/>
          <w:szCs w:val="22"/>
        </w:rPr>
        <w:t>:</w:t>
      </w:r>
    </w:p>
    <w:p w14:paraId="1CAEF7C6"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6</w:t>
      </w:r>
    </w:p>
    <w:p w14:paraId="1C0BCBF2" w14:textId="7F64214C"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 pojemności 520 ml ?</w:t>
      </w:r>
    </w:p>
    <w:p w14:paraId="7A3244B9" w14:textId="00878E11" w:rsidR="00BE2273" w:rsidRPr="003B5B8C"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Pr>
          <w:rFonts w:ascii="Fira Sans" w:hAnsi="Fira Sans"/>
          <w:b/>
          <w:bCs/>
          <w:sz w:val="22"/>
          <w:szCs w:val="22"/>
        </w:rPr>
        <w:t xml:space="preserve"> </w:t>
      </w:r>
      <w:r w:rsidR="00F37AF3" w:rsidRPr="00F37AF3">
        <w:rPr>
          <w:rFonts w:ascii="Fira Sans" w:hAnsi="Fira Sans"/>
          <w:b/>
          <w:bCs/>
          <w:sz w:val="22"/>
          <w:szCs w:val="22"/>
        </w:rPr>
        <w:t>Zamawiający dopuszcza.</w:t>
      </w:r>
    </w:p>
    <w:p w14:paraId="20F592E5" w14:textId="77777777" w:rsidR="003B5B8C" w:rsidRDefault="003B5B8C" w:rsidP="00F93194">
      <w:pPr>
        <w:spacing w:line="240" w:lineRule="atLeast"/>
        <w:jc w:val="both"/>
        <w:rPr>
          <w:rFonts w:ascii="Fira Sans" w:hAnsi="Fira Sans"/>
          <w:b/>
          <w:sz w:val="22"/>
          <w:szCs w:val="22"/>
        </w:rPr>
      </w:pPr>
    </w:p>
    <w:p w14:paraId="170C31B3" w14:textId="20F3E39E" w:rsidR="00BE2273"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sidR="007C6C73">
        <w:rPr>
          <w:rFonts w:ascii="Fira Sans" w:hAnsi="Fira Sans"/>
          <w:b/>
          <w:bCs/>
          <w:sz w:val="22"/>
          <w:szCs w:val="22"/>
        </w:rPr>
        <w:t>7</w:t>
      </w:r>
      <w:r>
        <w:rPr>
          <w:rFonts w:ascii="Fira Sans" w:hAnsi="Fira Sans"/>
          <w:b/>
          <w:bCs/>
          <w:sz w:val="22"/>
          <w:szCs w:val="22"/>
        </w:rPr>
        <w:t>0</w:t>
      </w:r>
      <w:r w:rsidRPr="003B5B8C">
        <w:rPr>
          <w:rFonts w:ascii="Fira Sans" w:hAnsi="Fira Sans"/>
          <w:b/>
          <w:bCs/>
          <w:sz w:val="22"/>
          <w:szCs w:val="22"/>
        </w:rPr>
        <w:t>:</w:t>
      </w:r>
    </w:p>
    <w:p w14:paraId="27FFDEBB"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7</w:t>
      </w:r>
    </w:p>
    <w:p w14:paraId="6707EF55" w14:textId="1E10657B"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 pojemności 1200 ml ?</w:t>
      </w:r>
    </w:p>
    <w:p w14:paraId="49DB6F9A" w14:textId="5AA4F855" w:rsidR="00BE2273" w:rsidRPr="003B5B8C"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nie dopuszcza.</w:t>
      </w:r>
    </w:p>
    <w:p w14:paraId="1B137729" w14:textId="77777777" w:rsidR="00BE2273" w:rsidRPr="003B5B8C" w:rsidRDefault="00BE2273" w:rsidP="00BE2273">
      <w:pPr>
        <w:spacing w:line="240" w:lineRule="atLeast"/>
        <w:jc w:val="both"/>
        <w:rPr>
          <w:rFonts w:ascii="Fira Sans" w:hAnsi="Fira Sans"/>
          <w:b/>
          <w:bCs/>
          <w:sz w:val="22"/>
          <w:szCs w:val="22"/>
        </w:rPr>
      </w:pPr>
    </w:p>
    <w:p w14:paraId="54CF2129" w14:textId="2AE44517" w:rsidR="00BE2273"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 xml:space="preserve">Pytanie nr </w:t>
      </w:r>
      <w:r w:rsidR="007C6C73">
        <w:rPr>
          <w:rFonts w:ascii="Fira Sans" w:hAnsi="Fira Sans"/>
          <w:b/>
          <w:bCs/>
          <w:sz w:val="22"/>
          <w:szCs w:val="22"/>
        </w:rPr>
        <w:t>7</w:t>
      </w:r>
      <w:r>
        <w:rPr>
          <w:rFonts w:ascii="Fira Sans" w:hAnsi="Fira Sans"/>
          <w:b/>
          <w:bCs/>
          <w:sz w:val="22"/>
          <w:szCs w:val="22"/>
        </w:rPr>
        <w:t>1</w:t>
      </w:r>
      <w:r w:rsidRPr="003B5B8C">
        <w:rPr>
          <w:rFonts w:ascii="Fira Sans" w:hAnsi="Fira Sans"/>
          <w:b/>
          <w:bCs/>
          <w:sz w:val="22"/>
          <w:szCs w:val="22"/>
        </w:rPr>
        <w:t>:</w:t>
      </w:r>
    </w:p>
    <w:p w14:paraId="1D2443EA" w14:textId="77777777"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Część 7, pozycja 8</w:t>
      </w:r>
    </w:p>
    <w:p w14:paraId="549F570D" w14:textId="134E2AD9" w:rsidR="00BE2273" w:rsidRPr="00F37AF3" w:rsidRDefault="00BE2273" w:rsidP="00BE2273">
      <w:pPr>
        <w:spacing w:line="240" w:lineRule="atLeast"/>
        <w:jc w:val="both"/>
        <w:rPr>
          <w:rFonts w:ascii="Fira Sans" w:hAnsi="Fira Sans"/>
          <w:sz w:val="22"/>
          <w:szCs w:val="22"/>
        </w:rPr>
      </w:pPr>
      <w:r w:rsidRPr="00F37AF3">
        <w:rPr>
          <w:rFonts w:ascii="Fira Sans" w:hAnsi="Fira Sans"/>
          <w:sz w:val="22"/>
          <w:szCs w:val="22"/>
        </w:rPr>
        <w:t>Czy zamawiający dopuści pojemniki o pojemności 2300 ml ?</w:t>
      </w:r>
    </w:p>
    <w:p w14:paraId="2937F464" w14:textId="25C9E073" w:rsidR="00BE2273" w:rsidRPr="003B5B8C" w:rsidRDefault="00BE2273" w:rsidP="00BE2273">
      <w:pPr>
        <w:spacing w:line="240" w:lineRule="atLeast"/>
        <w:jc w:val="both"/>
        <w:rPr>
          <w:rFonts w:ascii="Fira Sans" w:hAnsi="Fira Sans"/>
          <w:b/>
          <w:bCs/>
          <w:sz w:val="22"/>
          <w:szCs w:val="22"/>
        </w:rPr>
      </w:pPr>
      <w:r w:rsidRPr="003B5B8C">
        <w:rPr>
          <w:rFonts w:ascii="Fira Sans" w:hAnsi="Fira Sans"/>
          <w:b/>
          <w:bCs/>
          <w:sz w:val="22"/>
          <w:szCs w:val="22"/>
        </w:rPr>
        <w:t>Odp. Zamawiającego:</w:t>
      </w:r>
      <w:r w:rsidR="00F37AF3" w:rsidRPr="00F37AF3">
        <w:t xml:space="preserve"> </w:t>
      </w:r>
      <w:r w:rsidR="00F37AF3" w:rsidRPr="00F37AF3">
        <w:rPr>
          <w:rFonts w:ascii="Fira Sans" w:hAnsi="Fira Sans"/>
          <w:b/>
          <w:bCs/>
          <w:sz w:val="22"/>
          <w:szCs w:val="22"/>
        </w:rPr>
        <w:t>Zamawiający  nie dopuszcza.</w:t>
      </w:r>
    </w:p>
    <w:p w14:paraId="62A779A4" w14:textId="77777777" w:rsidR="00BE2273" w:rsidRDefault="00BE2273" w:rsidP="00BE2273">
      <w:pPr>
        <w:spacing w:line="240" w:lineRule="atLeast"/>
        <w:jc w:val="both"/>
        <w:rPr>
          <w:rFonts w:ascii="Fira Sans" w:hAnsi="Fira Sans"/>
          <w:b/>
          <w:sz w:val="22"/>
          <w:szCs w:val="22"/>
        </w:rPr>
      </w:pPr>
    </w:p>
    <w:p w14:paraId="7B6C5E6C" w14:textId="3931A546" w:rsidR="007C6C73" w:rsidRPr="00C75A29" w:rsidRDefault="007C6C73" w:rsidP="007C6C73">
      <w:pPr>
        <w:spacing w:line="240" w:lineRule="atLeast"/>
        <w:jc w:val="both"/>
        <w:rPr>
          <w:rFonts w:ascii="Fira Sans" w:hAnsi="Fira Sans"/>
          <w:color w:val="FF0000"/>
          <w:sz w:val="22"/>
          <w:szCs w:val="22"/>
        </w:rPr>
      </w:pPr>
      <w:r w:rsidRPr="00C75A29">
        <w:rPr>
          <w:rFonts w:ascii="Fira Sans" w:hAnsi="Fira Sans"/>
          <w:sz w:val="22"/>
          <w:szCs w:val="22"/>
        </w:rPr>
        <w:t xml:space="preserve">Zamawiający informuje, że działając na podstawie </w:t>
      </w:r>
      <w:r w:rsidRPr="00C75A29">
        <w:rPr>
          <w:rFonts w:ascii="Fira Sans" w:hAnsi="Fira Sans"/>
          <w:b/>
          <w:bCs/>
          <w:sz w:val="22"/>
          <w:szCs w:val="22"/>
        </w:rPr>
        <w:t xml:space="preserve">art. 137 ust. 1 i 6 </w:t>
      </w:r>
      <w:r w:rsidRPr="00C75A29">
        <w:rPr>
          <w:rFonts w:ascii="Fira Sans" w:hAnsi="Fira Sans"/>
          <w:sz w:val="22"/>
          <w:szCs w:val="22"/>
        </w:rPr>
        <w:t>ustawy z dnia 11 września 2019 r. - Prawo zamówień publicznych</w:t>
      </w:r>
      <w:r>
        <w:rPr>
          <w:rFonts w:ascii="Fira Sans" w:hAnsi="Fira Sans"/>
          <w:sz w:val="22"/>
          <w:szCs w:val="22"/>
        </w:rPr>
        <w:t xml:space="preserve"> (Dz. U. z 2022 r. poz. 1710)</w:t>
      </w:r>
      <w:r w:rsidRPr="00C75A29">
        <w:rPr>
          <w:rFonts w:ascii="Fira Sans" w:hAnsi="Fira Sans"/>
          <w:sz w:val="22"/>
          <w:szCs w:val="22"/>
        </w:rPr>
        <w:t>, w związku z udzielonymi wyjaśnieniam</w:t>
      </w:r>
      <w:r w:rsidR="009B4106">
        <w:rPr>
          <w:rFonts w:ascii="Fira Sans" w:hAnsi="Fira Sans"/>
          <w:sz w:val="22"/>
          <w:szCs w:val="22"/>
        </w:rPr>
        <w:t xml:space="preserve">i, </w:t>
      </w:r>
      <w:r w:rsidRPr="00C75A29">
        <w:rPr>
          <w:rFonts w:ascii="Fira Sans" w:hAnsi="Fira Sans"/>
          <w:sz w:val="22"/>
          <w:szCs w:val="22"/>
        </w:rPr>
        <w:t xml:space="preserve">dokonuje odpowiednio zmiany treści SWZ i przedłuża termin składania ofert. </w:t>
      </w:r>
    </w:p>
    <w:p w14:paraId="076F54EA" w14:textId="77777777" w:rsidR="007C6C73" w:rsidRPr="00C75A29" w:rsidRDefault="007C6C73" w:rsidP="007C6C73">
      <w:pPr>
        <w:spacing w:line="240" w:lineRule="atLeast"/>
        <w:jc w:val="both"/>
        <w:rPr>
          <w:rFonts w:ascii="Fira Sans" w:hAnsi="Fira Sans"/>
          <w:sz w:val="22"/>
          <w:szCs w:val="22"/>
        </w:rPr>
      </w:pPr>
    </w:p>
    <w:p w14:paraId="55195C43" w14:textId="763F04C5" w:rsidR="007C6C73" w:rsidRPr="00C75A29" w:rsidRDefault="007C6C73" w:rsidP="007C6C73">
      <w:pPr>
        <w:spacing w:line="276" w:lineRule="auto"/>
        <w:jc w:val="both"/>
        <w:rPr>
          <w:rFonts w:ascii="Fira Sans" w:hAnsi="Fira Sans"/>
          <w:bCs/>
          <w:sz w:val="22"/>
          <w:szCs w:val="22"/>
        </w:rPr>
      </w:pPr>
      <w:r w:rsidRPr="00C75A29">
        <w:rPr>
          <w:rFonts w:ascii="Fira Sans" w:hAnsi="Fira Sans"/>
          <w:bCs/>
          <w:sz w:val="22"/>
          <w:szCs w:val="22"/>
        </w:rPr>
        <w:t xml:space="preserve">Zamawiający przedłuża termin składania </w:t>
      </w:r>
      <w:r w:rsidRPr="009B4106">
        <w:rPr>
          <w:rFonts w:ascii="Fira Sans" w:hAnsi="Fira Sans"/>
          <w:bCs/>
          <w:sz w:val="22"/>
          <w:szCs w:val="22"/>
        </w:rPr>
        <w:t xml:space="preserve">ofert na dzień </w:t>
      </w:r>
      <w:r w:rsidR="009B4106" w:rsidRPr="009B4106">
        <w:rPr>
          <w:rFonts w:ascii="Fira Sans" w:hAnsi="Fira Sans"/>
          <w:b/>
          <w:sz w:val="22"/>
          <w:szCs w:val="22"/>
        </w:rPr>
        <w:t>15.06.2023 r.</w:t>
      </w:r>
      <w:r w:rsidRPr="009B4106">
        <w:rPr>
          <w:rFonts w:ascii="Fira Sans" w:hAnsi="Fira Sans"/>
          <w:b/>
          <w:sz w:val="22"/>
          <w:szCs w:val="22"/>
        </w:rPr>
        <w:t xml:space="preserve"> roku do godz. 09:00</w:t>
      </w:r>
      <w:r w:rsidRPr="009B4106">
        <w:rPr>
          <w:rFonts w:ascii="Fira Sans" w:hAnsi="Fira Sans"/>
          <w:bCs/>
          <w:sz w:val="22"/>
          <w:szCs w:val="22"/>
        </w:rPr>
        <w:t xml:space="preserve">, a termin otwarcia ofert na dzień </w:t>
      </w:r>
      <w:r w:rsidR="009B4106" w:rsidRPr="009B4106">
        <w:rPr>
          <w:rFonts w:ascii="Fira Sans" w:hAnsi="Fira Sans"/>
          <w:b/>
          <w:sz w:val="22"/>
          <w:szCs w:val="22"/>
        </w:rPr>
        <w:t xml:space="preserve">15.06.2023 r. </w:t>
      </w:r>
      <w:r w:rsidRPr="009B4106">
        <w:rPr>
          <w:rFonts w:ascii="Fira Sans" w:hAnsi="Fira Sans"/>
          <w:b/>
          <w:sz w:val="22"/>
          <w:szCs w:val="22"/>
        </w:rPr>
        <w:t>roku o godz. 10:00</w:t>
      </w:r>
      <w:r w:rsidRPr="009B4106">
        <w:rPr>
          <w:rFonts w:ascii="Fira Sans" w:hAnsi="Fira Sans"/>
          <w:bCs/>
          <w:sz w:val="22"/>
          <w:szCs w:val="22"/>
        </w:rPr>
        <w:t>.</w:t>
      </w:r>
      <w:r w:rsidRPr="00C75A29">
        <w:rPr>
          <w:rFonts w:ascii="Fira Sans" w:hAnsi="Fira Sans"/>
          <w:bCs/>
          <w:sz w:val="22"/>
          <w:szCs w:val="22"/>
        </w:rPr>
        <w:t xml:space="preserve"> </w:t>
      </w:r>
    </w:p>
    <w:p w14:paraId="48F56C94" w14:textId="7FBDAA8F" w:rsidR="007C6C73" w:rsidRPr="009B4106" w:rsidRDefault="007C6C73" w:rsidP="007C6C73">
      <w:pPr>
        <w:spacing w:line="276" w:lineRule="auto"/>
        <w:jc w:val="both"/>
        <w:rPr>
          <w:rFonts w:ascii="Fira Sans" w:hAnsi="Fira Sans"/>
          <w:bCs/>
          <w:sz w:val="22"/>
          <w:szCs w:val="22"/>
        </w:rPr>
      </w:pPr>
      <w:r w:rsidRPr="009B4106">
        <w:rPr>
          <w:rFonts w:ascii="Fira Sans" w:hAnsi="Fira Sans"/>
          <w:bCs/>
          <w:sz w:val="22"/>
          <w:szCs w:val="22"/>
        </w:rPr>
        <w:t>Zmianie ulega pkt 16 i 1</w:t>
      </w:r>
      <w:r w:rsidR="009B4106" w:rsidRPr="009B4106">
        <w:rPr>
          <w:rFonts w:ascii="Fira Sans" w:hAnsi="Fira Sans"/>
          <w:bCs/>
          <w:sz w:val="22"/>
          <w:szCs w:val="22"/>
        </w:rPr>
        <w:t>8</w:t>
      </w:r>
      <w:r w:rsidRPr="009B4106">
        <w:rPr>
          <w:rFonts w:ascii="Fira Sans" w:hAnsi="Fira Sans"/>
          <w:bCs/>
          <w:sz w:val="22"/>
          <w:szCs w:val="22"/>
        </w:rPr>
        <w:t xml:space="preserve"> Instrukcji dla Wykonawców.</w:t>
      </w:r>
    </w:p>
    <w:p w14:paraId="0A53355F" w14:textId="0A2ABDBB" w:rsidR="007C6C73" w:rsidRPr="00C75A29" w:rsidRDefault="007C6C73" w:rsidP="007C6C73">
      <w:pPr>
        <w:spacing w:line="240" w:lineRule="atLeast"/>
        <w:jc w:val="both"/>
        <w:rPr>
          <w:rFonts w:ascii="Fira Sans" w:hAnsi="Fira Sans"/>
          <w:b/>
          <w:bCs/>
          <w:sz w:val="22"/>
          <w:szCs w:val="22"/>
        </w:rPr>
      </w:pPr>
      <w:r w:rsidRPr="009B4106">
        <w:rPr>
          <w:rFonts w:ascii="Fira Sans" w:hAnsi="Fira Sans"/>
          <w:bCs/>
          <w:sz w:val="22"/>
          <w:szCs w:val="22"/>
        </w:rPr>
        <w:lastRenderedPageBreak/>
        <w:t>Zmianie ulega pkt 12.1 Instrukcji dla Wykonawców, tj. termin związania ofertą</w:t>
      </w:r>
      <w:r w:rsidR="009B4106" w:rsidRPr="009B4106">
        <w:rPr>
          <w:rFonts w:ascii="Fira Sans" w:hAnsi="Fira Sans"/>
          <w:bCs/>
          <w:sz w:val="22"/>
          <w:szCs w:val="22"/>
        </w:rPr>
        <w:t xml:space="preserve">, </w:t>
      </w:r>
      <w:r w:rsidRPr="009B4106">
        <w:rPr>
          <w:rFonts w:ascii="Fira Sans" w:hAnsi="Fira Sans"/>
          <w:b/>
          <w:sz w:val="22"/>
          <w:szCs w:val="22"/>
        </w:rPr>
        <w:t>jest</w:t>
      </w:r>
      <w:r w:rsidRPr="009B4106">
        <w:rPr>
          <w:rFonts w:ascii="Fira Sans" w:hAnsi="Fira Sans"/>
          <w:bCs/>
          <w:sz w:val="22"/>
          <w:szCs w:val="22"/>
        </w:rPr>
        <w:t xml:space="preserve"> </w:t>
      </w:r>
      <w:r w:rsidR="009B4106">
        <w:rPr>
          <w:rFonts w:ascii="Fira Sans" w:hAnsi="Fira Sans"/>
          <w:b/>
          <w:bCs/>
          <w:sz w:val="22"/>
          <w:szCs w:val="22"/>
        </w:rPr>
        <w:t>12.09.2023</w:t>
      </w:r>
      <w:r w:rsidRPr="009B4106">
        <w:rPr>
          <w:rFonts w:ascii="Fira Sans" w:hAnsi="Fira Sans"/>
          <w:b/>
          <w:bCs/>
          <w:sz w:val="22"/>
          <w:szCs w:val="22"/>
        </w:rPr>
        <w:t xml:space="preserve"> r.</w:t>
      </w:r>
    </w:p>
    <w:p w14:paraId="1062E514" w14:textId="77777777" w:rsidR="00BE2273" w:rsidRDefault="00BE2273" w:rsidP="00F93194">
      <w:pPr>
        <w:spacing w:line="240" w:lineRule="atLeast"/>
        <w:jc w:val="both"/>
        <w:rPr>
          <w:rFonts w:ascii="Fira Sans" w:hAnsi="Fira Sans"/>
          <w:b/>
          <w:sz w:val="22"/>
          <w:szCs w:val="22"/>
        </w:rPr>
      </w:pPr>
    </w:p>
    <w:p w14:paraId="062BEA1D" w14:textId="77777777" w:rsidR="007C6C73" w:rsidRPr="00B217B3" w:rsidRDefault="007C6C73" w:rsidP="00F93194">
      <w:pPr>
        <w:spacing w:line="240" w:lineRule="atLeast"/>
        <w:jc w:val="both"/>
        <w:rPr>
          <w:rFonts w:ascii="Fira Sans" w:hAnsi="Fira Sans"/>
          <w:b/>
          <w:sz w:val="22"/>
          <w:szCs w:val="22"/>
        </w:rPr>
      </w:pPr>
    </w:p>
    <w:p w14:paraId="5CDE0896" w14:textId="77777777" w:rsidR="00075737" w:rsidRDefault="00075737" w:rsidP="00075737">
      <w:pPr>
        <w:rPr>
          <w:rFonts w:ascii="Fira Sans" w:hAnsi="Fira Sans"/>
          <w:b/>
          <w:bCs/>
          <w:sz w:val="22"/>
          <w:szCs w:val="22"/>
        </w:rPr>
      </w:pPr>
      <w:r w:rsidRPr="00B217B3">
        <w:rPr>
          <w:rFonts w:ascii="Fira Sans" w:hAnsi="Fira Sans"/>
          <w:b/>
          <w:bCs/>
          <w:sz w:val="22"/>
          <w:szCs w:val="22"/>
        </w:rPr>
        <w:t>Prosimy o uwzględnienie w składanych ofertach wprowadzonych zmian.</w:t>
      </w:r>
    </w:p>
    <w:p w14:paraId="5DBA29AC" w14:textId="77777777" w:rsidR="00AB372F" w:rsidRDefault="00AB372F" w:rsidP="00075737">
      <w:pPr>
        <w:rPr>
          <w:rFonts w:ascii="Fira Sans" w:hAnsi="Fira Sans"/>
          <w:b/>
          <w:bCs/>
          <w:sz w:val="22"/>
          <w:szCs w:val="22"/>
        </w:rPr>
      </w:pPr>
    </w:p>
    <w:p w14:paraId="3E08CCB5" w14:textId="688961AC" w:rsidR="00AB372F" w:rsidRDefault="00AB372F" w:rsidP="00075737">
      <w:pPr>
        <w:rPr>
          <w:rFonts w:ascii="Fira Sans" w:hAnsi="Fira Sans"/>
          <w:b/>
          <w:bCs/>
          <w:sz w:val="22"/>
          <w:szCs w:val="22"/>
        </w:rPr>
      </w:pPr>
      <w:r>
        <w:rPr>
          <w:rFonts w:ascii="Fira Sans" w:hAnsi="Fira Sans"/>
          <w:b/>
          <w:bCs/>
          <w:sz w:val="22"/>
          <w:szCs w:val="22"/>
        </w:rPr>
        <w:t>Załączniki:</w:t>
      </w:r>
    </w:p>
    <w:p w14:paraId="148F1CFD" w14:textId="151F4FB0" w:rsidR="00AB372F" w:rsidRDefault="00AB372F" w:rsidP="00075737">
      <w:pPr>
        <w:rPr>
          <w:rFonts w:ascii="Fira Sans" w:hAnsi="Fira Sans"/>
          <w:b/>
          <w:bCs/>
          <w:sz w:val="22"/>
          <w:szCs w:val="22"/>
        </w:rPr>
      </w:pPr>
      <w:r>
        <w:rPr>
          <w:rFonts w:ascii="Fira Sans" w:hAnsi="Fira Sans"/>
          <w:b/>
          <w:bCs/>
          <w:sz w:val="22"/>
          <w:szCs w:val="22"/>
        </w:rPr>
        <w:t>Wzór formularza oferty</w:t>
      </w:r>
    </w:p>
    <w:p w14:paraId="6C195EDF" w14:textId="2E044A71" w:rsidR="00AB372F" w:rsidRDefault="00AB372F" w:rsidP="00075737">
      <w:pPr>
        <w:rPr>
          <w:rFonts w:ascii="Fira Sans" w:hAnsi="Fira Sans"/>
          <w:b/>
          <w:bCs/>
          <w:sz w:val="22"/>
          <w:szCs w:val="22"/>
        </w:rPr>
      </w:pPr>
      <w:r>
        <w:rPr>
          <w:rFonts w:ascii="Fira Sans" w:hAnsi="Fira Sans"/>
          <w:b/>
          <w:bCs/>
          <w:sz w:val="22"/>
          <w:szCs w:val="22"/>
        </w:rPr>
        <w:t>Wzór umowy wyroby medyczne</w:t>
      </w:r>
    </w:p>
    <w:p w14:paraId="5F21877F" w14:textId="1FAED260" w:rsidR="00AB372F" w:rsidRDefault="00AB372F" w:rsidP="00075737">
      <w:pPr>
        <w:rPr>
          <w:rFonts w:ascii="Fira Sans" w:hAnsi="Fira Sans"/>
          <w:b/>
          <w:bCs/>
          <w:sz w:val="22"/>
          <w:szCs w:val="22"/>
        </w:rPr>
      </w:pPr>
      <w:r>
        <w:rPr>
          <w:rFonts w:ascii="Fira Sans" w:hAnsi="Fira Sans"/>
          <w:b/>
          <w:bCs/>
          <w:sz w:val="22"/>
          <w:szCs w:val="22"/>
        </w:rPr>
        <w:t>Wzór umowy dzierżawa</w:t>
      </w:r>
    </w:p>
    <w:p w14:paraId="26203F1C" w14:textId="41E13D8A" w:rsidR="00AB372F" w:rsidRDefault="009B4106" w:rsidP="00075737">
      <w:pPr>
        <w:rPr>
          <w:rFonts w:ascii="Fira Sans" w:hAnsi="Fira Sans"/>
          <w:b/>
          <w:bCs/>
          <w:sz w:val="22"/>
          <w:szCs w:val="22"/>
        </w:rPr>
      </w:pPr>
      <w:r>
        <w:rPr>
          <w:rFonts w:ascii="Fira Sans" w:hAnsi="Fira Sans"/>
          <w:b/>
          <w:bCs/>
          <w:sz w:val="22"/>
          <w:szCs w:val="22"/>
        </w:rPr>
        <w:t>IDW po modyfikacji</w:t>
      </w:r>
    </w:p>
    <w:p w14:paraId="3306E3DD" w14:textId="77777777" w:rsidR="00AB372F" w:rsidRPr="00B217B3" w:rsidRDefault="00AB372F" w:rsidP="00075737">
      <w:pPr>
        <w:rPr>
          <w:rFonts w:ascii="Fira Sans" w:hAnsi="Fira Sans"/>
          <w:b/>
          <w:bCs/>
          <w:sz w:val="22"/>
          <w:szCs w:val="22"/>
        </w:rPr>
      </w:pP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2E8E"/>
    <w:rsid w:val="000D7070"/>
    <w:rsid w:val="000D7FA5"/>
    <w:rsid w:val="000E11E7"/>
    <w:rsid w:val="000E1E84"/>
    <w:rsid w:val="000E4848"/>
    <w:rsid w:val="000E4D57"/>
    <w:rsid w:val="000E5E2F"/>
    <w:rsid w:val="000F1975"/>
    <w:rsid w:val="000F1A66"/>
    <w:rsid w:val="000F1F6F"/>
    <w:rsid w:val="000F20E3"/>
    <w:rsid w:val="000F2152"/>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5B8C"/>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1DB9"/>
    <w:rsid w:val="00633FA9"/>
    <w:rsid w:val="006412D0"/>
    <w:rsid w:val="006413E3"/>
    <w:rsid w:val="0064244E"/>
    <w:rsid w:val="00642773"/>
    <w:rsid w:val="00642AD5"/>
    <w:rsid w:val="00644194"/>
    <w:rsid w:val="006447E5"/>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5F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75839"/>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C6C7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335"/>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672E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1CB"/>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06"/>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72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2273"/>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266C"/>
    <w:rsid w:val="00C96525"/>
    <w:rsid w:val="00C969F8"/>
    <w:rsid w:val="00C97440"/>
    <w:rsid w:val="00C97808"/>
    <w:rsid w:val="00CA10B7"/>
    <w:rsid w:val="00CA299A"/>
    <w:rsid w:val="00CA2B37"/>
    <w:rsid w:val="00CA33CD"/>
    <w:rsid w:val="00CA37F2"/>
    <w:rsid w:val="00CA3BE7"/>
    <w:rsid w:val="00CB119F"/>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48D"/>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5A3F"/>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125E"/>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43B8"/>
    <w:rsid w:val="00F24E10"/>
    <w:rsid w:val="00F269B9"/>
    <w:rsid w:val="00F3090C"/>
    <w:rsid w:val="00F33AA4"/>
    <w:rsid w:val="00F37AF3"/>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3282</Words>
  <Characters>20019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23255</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14</cp:revision>
  <cp:lastPrinted>2023-06-02T05:52:00Z</cp:lastPrinted>
  <dcterms:created xsi:type="dcterms:W3CDTF">2023-01-10T11:30:00Z</dcterms:created>
  <dcterms:modified xsi:type="dcterms:W3CDTF">2023-06-02T06:12:00Z</dcterms:modified>
</cp:coreProperties>
</file>