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4BA8" w14:textId="77777777" w:rsidR="00E725A1" w:rsidRPr="00E725A1" w:rsidRDefault="00E725A1" w:rsidP="00E725A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E5A6C4F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DF9EB56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7C63DDF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kern w:val="0"/>
          <w:szCs w:val="24"/>
          <w:lang w:eastAsia="pl-PL"/>
          <w14:ligatures w14:val="none"/>
        </w:rPr>
        <w:t>Załącznik nr 6 do SWZ</w:t>
      </w:r>
    </w:p>
    <w:p w14:paraId="0B408921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Wykonawca:</w:t>
      </w:r>
    </w:p>
    <w:p w14:paraId="45D966DE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…………………………………………….………………………….</w:t>
      </w:r>
    </w:p>
    <w:p w14:paraId="404C2F1C" w14:textId="2A9C8720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(pełna nazwa/firma, adres, w zależności o</w:t>
      </w:r>
      <w:r w:rsidR="005C77DB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d podmiotu: NIP/PESEL, KRS</w:t>
      </w: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)</w:t>
      </w:r>
    </w:p>
    <w:p w14:paraId="45B8248E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reprezentowany przez:</w:t>
      </w:r>
    </w:p>
    <w:p w14:paraId="445F3E31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…………………………………………….………………………………………………………..….</w:t>
      </w:r>
    </w:p>
    <w:p w14:paraId="32885DAA" w14:textId="64C404DF" w:rsidR="00E725A1" w:rsidRPr="00713FAB" w:rsidRDefault="00E725A1" w:rsidP="00713FAB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</w:pP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(imię, nazwisko, stanowisko/podstawa do  reprezentacji)</w:t>
      </w:r>
    </w:p>
    <w:p w14:paraId="347E1674" w14:textId="77777777" w:rsidR="00E725A1" w:rsidRPr="00E725A1" w:rsidRDefault="00E725A1" w:rsidP="00E725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OŚWIADCZENIE WYKONAWCY W ZAKRESIE WYPEŁNIENIA OBOWIĄZKÓW INFORMACYJNYCH PRZEWIDZIANYCH W ART. 13 LUB ART. 14 RODO</w:t>
      </w:r>
      <w:r w:rsidRPr="00E725A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3035DB" w14:textId="77777777" w:rsidR="00E725A1" w:rsidRPr="00E725A1" w:rsidRDefault="00E725A1" w:rsidP="00E725A1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8F0AF8" w14:textId="77777777" w:rsidR="00E725A1" w:rsidRPr="00E725A1" w:rsidRDefault="00E725A1" w:rsidP="00E725A1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Składając ofertę w postępowaniu o udzielenie Zamówienia Publicznego na zadanie pod nazwą:</w:t>
      </w:r>
    </w:p>
    <w:p w14:paraId="12A4A1F7" w14:textId="77777777" w:rsidR="00E725A1" w:rsidRPr="00E725A1" w:rsidRDefault="00E725A1" w:rsidP="00E725A1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0E63A5A" w14:textId="66D88A33" w:rsidR="00E725A1" w:rsidRPr="005B71D6" w:rsidRDefault="005B71D6" w:rsidP="005B71D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8206440"/>
      <w:r w:rsidRPr="00522E7B">
        <w:rPr>
          <w:rFonts w:ascii="Arial" w:hAnsi="Arial" w:cs="Arial"/>
          <w:b/>
          <w:bCs/>
          <w:sz w:val="24"/>
          <w:szCs w:val="24"/>
        </w:rPr>
        <w:t>Usługa przygotowania i dostarczenia poczęstunku dla uczestników spotkań realizowanych przez Regionalny Ośrodek Polityki Społecznej w Zielonej Górze w 2024 roku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25A1" w:rsidRPr="00E725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ramach projektu pn. „Efekt synergii – koordynacja lubuskiego włączenia społecznego”</w:t>
      </w:r>
    </w:p>
    <w:p w14:paraId="2B595C53" w14:textId="77777777" w:rsidR="00E725A1" w:rsidRPr="00E725A1" w:rsidRDefault="00E725A1" w:rsidP="00E725A1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E379686" w14:textId="7827F964" w:rsidR="00E725A1" w:rsidRDefault="00E725A1" w:rsidP="00E725A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znak sprawy</w:t>
      </w:r>
      <w:r w:rsidRPr="00E725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725A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ROPS.V.</w:t>
      </w:r>
      <w:r w:rsidR="0043544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5.</w:t>
      </w:r>
      <w:r w:rsidR="005B71D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8.2024.DK</w:t>
      </w:r>
    </w:p>
    <w:p w14:paraId="1242298F" w14:textId="77777777" w:rsidR="005B71D6" w:rsidRPr="00E725A1" w:rsidRDefault="005B71D6" w:rsidP="00E725A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5965943" w14:textId="77777777" w:rsidR="00E725A1" w:rsidRPr="00E725A1" w:rsidRDefault="00E725A1" w:rsidP="00E725A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3EB3D3B" w14:textId="77777777" w:rsidR="00E725A1" w:rsidRPr="00E725A1" w:rsidRDefault="00E725A1" w:rsidP="00E725A1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Ja(my) niżej podpisany(i), reprezentując(y) firmę, jako upoważniony(eni) na piśmie lub wpisany(i) w odpowiednich dokumentach rejestrowych, w imieniu reprezentowanej przez(e) mnie(nas) firmy, niniejszym </w:t>
      </w:r>
      <w:r w:rsidRPr="00E725A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oświadczam(y), że:</w:t>
      </w:r>
    </w:p>
    <w:p w14:paraId="29743486" w14:textId="2AE9809F" w:rsidR="00E725A1" w:rsidRPr="00713FAB" w:rsidRDefault="00E725A1" w:rsidP="00713FAB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E725A1">
        <w:rPr>
          <w:rFonts w:ascii="Arial" w:eastAsia="Times New Roman" w:hAnsi="Arial" w:cs="Arial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="00713FAB"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A0FCD0C" w14:textId="77777777" w:rsidR="00E725A1" w:rsidRPr="00E725A1" w:rsidRDefault="00E725A1" w:rsidP="00E725A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7B3A336D" w14:textId="77777777" w:rsidR="00E725A1" w:rsidRPr="00E725A1" w:rsidRDefault="00E725A1" w:rsidP="00E725A1">
      <w:pPr>
        <w:spacing w:before="120" w:after="200" w:line="276" w:lineRule="auto"/>
        <w:ind w:left="3686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bCs/>
          <w:i/>
          <w:kern w:val="0"/>
          <w:sz w:val="24"/>
          <w:szCs w:val="24"/>
          <w:lang w:eastAsia="x-none"/>
          <w14:ligatures w14:val="none"/>
        </w:rPr>
        <w:lastRenderedPageBreak/>
        <w:t xml:space="preserve">                                                                                               </w:t>
      </w:r>
      <w:r w:rsidRPr="00E725A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02D3D649" w14:textId="77777777" w:rsidR="00E725A1" w:rsidRPr="00E725A1" w:rsidRDefault="00E725A1" w:rsidP="00E725A1">
      <w:pPr>
        <w:spacing w:before="120" w:after="200" w:line="276" w:lineRule="auto"/>
        <w:ind w:left="3686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p w14:paraId="13D06166" w14:textId="77777777" w:rsidR="00E725A1" w:rsidRPr="00E725A1" w:rsidRDefault="00E725A1" w:rsidP="00E725A1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C07064A" w14:textId="25A78CD4" w:rsidR="006A1852" w:rsidRPr="008D67FA" w:rsidRDefault="006A1852" w:rsidP="008D67FA"/>
    <w:sectPr w:rsidR="006A1852" w:rsidRPr="008D67FA" w:rsidSect="00CA4F6E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E8EE" w14:textId="77777777" w:rsidR="00CA4F6E" w:rsidRDefault="00CA4F6E" w:rsidP="006A1852">
      <w:pPr>
        <w:spacing w:after="0" w:line="240" w:lineRule="auto"/>
      </w:pPr>
      <w:r>
        <w:separator/>
      </w:r>
    </w:p>
  </w:endnote>
  <w:endnote w:type="continuationSeparator" w:id="0">
    <w:p w14:paraId="73B53016" w14:textId="77777777" w:rsidR="00CA4F6E" w:rsidRDefault="00CA4F6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E725A1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E7E3" w14:textId="77777777" w:rsidR="00CA4F6E" w:rsidRDefault="00CA4F6E" w:rsidP="006A1852">
      <w:pPr>
        <w:spacing w:after="0" w:line="240" w:lineRule="auto"/>
      </w:pPr>
      <w:r>
        <w:separator/>
      </w:r>
    </w:p>
  </w:footnote>
  <w:footnote w:type="continuationSeparator" w:id="0">
    <w:p w14:paraId="6D59BF0B" w14:textId="77777777" w:rsidR="00CA4F6E" w:rsidRDefault="00CA4F6E" w:rsidP="006A1852">
      <w:pPr>
        <w:spacing w:after="0" w:line="240" w:lineRule="auto"/>
      </w:pPr>
      <w:r>
        <w:continuationSeparator/>
      </w:r>
    </w:p>
  </w:footnote>
  <w:footnote w:id="1">
    <w:p w14:paraId="3C354659" w14:textId="77777777" w:rsidR="00E725A1" w:rsidRDefault="00E725A1" w:rsidP="00E725A1">
      <w:pPr>
        <w:pStyle w:val="Tekstprzypisudolnego"/>
      </w:pPr>
      <w:r w:rsidRPr="00E725A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E725A1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5A1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8184282">
    <w:abstractNumId w:val="13"/>
  </w:num>
  <w:num w:numId="2" w16cid:durableId="1974555132">
    <w:abstractNumId w:val="16"/>
  </w:num>
  <w:num w:numId="3" w16cid:durableId="46806598">
    <w:abstractNumId w:val="13"/>
  </w:num>
  <w:num w:numId="4" w16cid:durableId="14500029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040519">
    <w:abstractNumId w:val="22"/>
    <w:lvlOverride w:ilvl="0">
      <w:startOverride w:val="1"/>
    </w:lvlOverride>
  </w:num>
  <w:num w:numId="6" w16cid:durableId="6037275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937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3478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28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9267445">
    <w:abstractNumId w:val="4"/>
  </w:num>
  <w:num w:numId="11" w16cid:durableId="1360466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713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5142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3181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4376932">
    <w:abstractNumId w:val="0"/>
  </w:num>
  <w:num w:numId="16" w16cid:durableId="1064254283">
    <w:abstractNumId w:val="1"/>
  </w:num>
  <w:num w:numId="17" w16cid:durableId="991716482">
    <w:abstractNumId w:val="10"/>
  </w:num>
  <w:num w:numId="18" w16cid:durableId="1666473737">
    <w:abstractNumId w:val="24"/>
  </w:num>
  <w:num w:numId="19" w16cid:durableId="331371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8234598">
    <w:abstractNumId w:val="20"/>
  </w:num>
  <w:num w:numId="21" w16cid:durableId="1695962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594566">
    <w:abstractNumId w:val="12"/>
  </w:num>
  <w:num w:numId="23" w16cid:durableId="1014964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7148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6116358">
    <w:abstractNumId w:val="8"/>
  </w:num>
  <w:num w:numId="26" w16cid:durableId="1707177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8176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31438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35869"/>
    <w:rsid w:val="00343D23"/>
    <w:rsid w:val="003B6F39"/>
    <w:rsid w:val="003C16D4"/>
    <w:rsid w:val="003F5332"/>
    <w:rsid w:val="00422291"/>
    <w:rsid w:val="00435448"/>
    <w:rsid w:val="004B2DEE"/>
    <w:rsid w:val="004E763F"/>
    <w:rsid w:val="00591B76"/>
    <w:rsid w:val="005A0EDE"/>
    <w:rsid w:val="005B71D6"/>
    <w:rsid w:val="005C77DB"/>
    <w:rsid w:val="005D03ED"/>
    <w:rsid w:val="00672A83"/>
    <w:rsid w:val="006A1852"/>
    <w:rsid w:val="006F4685"/>
    <w:rsid w:val="006F7592"/>
    <w:rsid w:val="007074BB"/>
    <w:rsid w:val="00713FAB"/>
    <w:rsid w:val="00734E57"/>
    <w:rsid w:val="00743E18"/>
    <w:rsid w:val="00745057"/>
    <w:rsid w:val="007756E6"/>
    <w:rsid w:val="007E5974"/>
    <w:rsid w:val="007F3EF5"/>
    <w:rsid w:val="0082563B"/>
    <w:rsid w:val="00837C3F"/>
    <w:rsid w:val="008C3A42"/>
    <w:rsid w:val="008D67FA"/>
    <w:rsid w:val="009740E7"/>
    <w:rsid w:val="00977A31"/>
    <w:rsid w:val="00981E83"/>
    <w:rsid w:val="009A46B9"/>
    <w:rsid w:val="009C26A1"/>
    <w:rsid w:val="009C5A75"/>
    <w:rsid w:val="00AF1A0A"/>
    <w:rsid w:val="00B36C4F"/>
    <w:rsid w:val="00B44563"/>
    <w:rsid w:val="00BC7078"/>
    <w:rsid w:val="00BF5806"/>
    <w:rsid w:val="00C50ECF"/>
    <w:rsid w:val="00C7070B"/>
    <w:rsid w:val="00CA4F6E"/>
    <w:rsid w:val="00CC386C"/>
    <w:rsid w:val="00DE7DC6"/>
    <w:rsid w:val="00E725A1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5A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5A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E725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2024-02-08T09:10:00Z</cp:lastPrinted>
  <dcterms:created xsi:type="dcterms:W3CDTF">2024-02-08T07:30:00Z</dcterms:created>
  <dcterms:modified xsi:type="dcterms:W3CDTF">2024-02-08T09:10:00Z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