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586D" w14:textId="35A2D8C5" w:rsidR="00492985" w:rsidRPr="00FF599A" w:rsidRDefault="008A0781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70C0"/>
        </w:rPr>
        <w:t>GORZÓW/WLKP/</w:t>
      </w:r>
      <w:r w:rsidR="00492985" w:rsidRPr="004A29AF">
        <w:rPr>
          <w:rFonts w:ascii="Arial" w:hAnsi="Arial" w:cs="Arial"/>
          <w:color w:val="0070C0"/>
        </w:rPr>
        <w:t>UBEZP/202</w:t>
      </w:r>
      <w:r w:rsidR="00670759">
        <w:rPr>
          <w:rFonts w:ascii="Arial" w:hAnsi="Arial" w:cs="Arial"/>
          <w:color w:val="0070C0"/>
        </w:rPr>
        <w:t>2</w:t>
      </w:r>
      <w:r w:rsidR="00492985" w:rsidRPr="004A29AF">
        <w:rPr>
          <w:rFonts w:ascii="Arial" w:hAnsi="Arial" w:cs="Arial"/>
          <w:color w:val="0070C0"/>
        </w:rPr>
        <w:t>/01</w:t>
      </w:r>
    </w:p>
    <w:p w14:paraId="76460A96" w14:textId="77777777" w:rsidR="00B61941" w:rsidRPr="00FF599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A40287" w:rsidRDefault="00343042" w:rsidP="00B61941">
      <w:pPr>
        <w:pStyle w:val="Nagwek110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Pr="00A40287">
        <w:rPr>
          <w:rFonts w:asciiTheme="minorHAnsi" w:hAnsiTheme="minorHAnsi"/>
          <w:b w:val="0"/>
          <w:sz w:val="24"/>
          <w:szCs w:val="24"/>
        </w:rPr>
        <w:t xml:space="preserve">       </w:t>
      </w:r>
      <w:r w:rsidRPr="00A40287">
        <w:rPr>
          <w:rFonts w:ascii="Calibri" w:hAnsi="Calibri"/>
          <w:sz w:val="24"/>
          <w:szCs w:val="24"/>
        </w:rPr>
        <w:t xml:space="preserve">ZAŁĄCZNIK NR </w:t>
      </w:r>
      <w:r w:rsidR="00BD2C55" w:rsidRPr="00A40287">
        <w:rPr>
          <w:rFonts w:ascii="Calibri" w:hAnsi="Calibri"/>
          <w:sz w:val="24"/>
          <w:szCs w:val="24"/>
        </w:rPr>
        <w:t>3</w:t>
      </w:r>
      <w:r w:rsidRPr="00A40287">
        <w:rPr>
          <w:rFonts w:ascii="Calibri" w:hAnsi="Calibri"/>
          <w:sz w:val="24"/>
          <w:szCs w:val="24"/>
        </w:rPr>
        <w:t xml:space="preserve"> do SWZ</w:t>
      </w:r>
    </w:p>
    <w:p w14:paraId="42B1F3FB" w14:textId="77777777" w:rsidR="008C1555" w:rsidRPr="00A40287" w:rsidRDefault="008C1555" w:rsidP="008C1555">
      <w:pPr>
        <w:rPr>
          <w:lang w:eastAsia="zh-CN" w:bidi="hi-IN"/>
        </w:rPr>
      </w:pPr>
    </w:p>
    <w:p w14:paraId="3FE9C2AB" w14:textId="77777777" w:rsidR="008C1555" w:rsidRPr="00A40287" w:rsidRDefault="008C1555" w:rsidP="008C1555">
      <w:pPr>
        <w:rPr>
          <w:lang w:eastAsia="zh-CN" w:bidi="hi-IN"/>
        </w:rPr>
      </w:pPr>
    </w:p>
    <w:p w14:paraId="05DDF5D6" w14:textId="653C8D6E" w:rsidR="00754474" w:rsidRPr="00A40287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  <w:r w:rsidRPr="00A40287">
        <w:rPr>
          <w:rFonts w:asciiTheme="minorHAnsi" w:hAnsiTheme="minorHAnsi" w:cstheme="minorHAnsi"/>
          <w:iCs/>
        </w:rPr>
        <w:t xml:space="preserve">Dotyczy: postępowania przetargowego na </w:t>
      </w:r>
      <w:r w:rsidR="00492985" w:rsidRPr="00A40287">
        <w:rPr>
          <w:rFonts w:asciiTheme="minorHAnsi" w:hAnsiTheme="minorHAnsi" w:cstheme="minorHAnsi"/>
          <w:b/>
          <w:iCs/>
        </w:rPr>
        <w:t xml:space="preserve">„Kompleksowe ubezpieczenie Powiatu </w:t>
      </w:r>
      <w:r w:rsidR="00BD2C55" w:rsidRPr="00A40287">
        <w:rPr>
          <w:rFonts w:asciiTheme="minorHAnsi" w:hAnsiTheme="minorHAnsi" w:cstheme="minorHAnsi"/>
          <w:b/>
          <w:iCs/>
        </w:rPr>
        <w:t>Gorzowskiego</w:t>
      </w:r>
      <w:r w:rsidR="00492985" w:rsidRPr="00A40287">
        <w:rPr>
          <w:rFonts w:asciiTheme="minorHAnsi" w:hAnsiTheme="minorHAnsi" w:cstheme="minorHAnsi"/>
          <w:b/>
          <w:iCs/>
        </w:rPr>
        <w:t xml:space="preserve"> wraz z Jednostkami organizacyjnymi”</w:t>
      </w:r>
      <w:r w:rsidR="00754474" w:rsidRPr="00A40287">
        <w:rPr>
          <w:rFonts w:asciiTheme="minorHAnsi" w:hAnsiTheme="minorHAnsi" w:cstheme="minorHAnsi"/>
          <w:b/>
        </w:rPr>
        <w:t xml:space="preserve">, </w:t>
      </w:r>
      <w:r w:rsidR="00754474" w:rsidRPr="00A40287">
        <w:rPr>
          <w:rFonts w:asciiTheme="minorHAnsi" w:hAnsiTheme="minorHAnsi" w:cstheme="minorHAnsi"/>
        </w:rPr>
        <w:t>oświadczam co następuje:</w:t>
      </w:r>
    </w:p>
    <w:p w14:paraId="2F2CD2CF" w14:textId="77777777" w:rsidR="00754474" w:rsidRPr="00A40287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65A00E49" w14:textId="77777777" w:rsidR="00343042" w:rsidRPr="00A40287" w:rsidRDefault="00343042" w:rsidP="00343042">
      <w:pPr>
        <w:pStyle w:val="Standard"/>
        <w:rPr>
          <w:rFonts w:asciiTheme="minorHAnsi" w:hAnsiTheme="minorHAnsi" w:cstheme="minorHAnsi"/>
        </w:rPr>
      </w:pPr>
    </w:p>
    <w:p w14:paraId="48510479" w14:textId="7A57AFB0" w:rsidR="00343042" w:rsidRPr="00A40287" w:rsidRDefault="00343042" w:rsidP="00754474">
      <w:pPr>
        <w:pStyle w:val="Standard"/>
        <w:jc w:val="center"/>
        <w:rPr>
          <w:rFonts w:asciiTheme="minorHAnsi" w:hAnsiTheme="minorHAnsi" w:cstheme="minorHAnsi"/>
          <w:b/>
        </w:rPr>
      </w:pPr>
      <w:r w:rsidRPr="00A40287">
        <w:rPr>
          <w:rFonts w:asciiTheme="minorHAnsi" w:hAnsiTheme="minorHAnsi" w:cstheme="minorHAnsi"/>
          <w:b/>
        </w:rPr>
        <w:t xml:space="preserve">INFORMACJA O PRZYNALEŻNOŚCI </w:t>
      </w:r>
      <w:r w:rsidR="008A0781" w:rsidRPr="00A40287">
        <w:rPr>
          <w:rFonts w:asciiTheme="minorHAnsi" w:hAnsiTheme="minorHAnsi" w:cstheme="minorHAnsi"/>
          <w:b/>
        </w:rPr>
        <w:t xml:space="preserve">LUB BRAKU PRZYNALEZNOŚCI </w:t>
      </w:r>
      <w:r w:rsidRPr="00A40287">
        <w:rPr>
          <w:rFonts w:asciiTheme="minorHAnsi" w:hAnsiTheme="minorHAnsi" w:cstheme="minorHAnsi"/>
          <w:b/>
        </w:rPr>
        <w:t>DO GRUPY KAPITAŁOWEJ</w:t>
      </w:r>
    </w:p>
    <w:p w14:paraId="67257CC2" w14:textId="218AA58B" w:rsidR="00343042" w:rsidRPr="00A40287" w:rsidRDefault="00BA4A28" w:rsidP="00754474">
      <w:pPr>
        <w:pStyle w:val="Standard"/>
        <w:jc w:val="center"/>
        <w:rPr>
          <w:rFonts w:asciiTheme="minorHAnsi" w:hAnsiTheme="minorHAnsi" w:cstheme="minorHAnsi"/>
          <w:b/>
        </w:rPr>
      </w:pPr>
      <w:r w:rsidRPr="00A40287">
        <w:rPr>
          <w:rFonts w:asciiTheme="minorHAnsi" w:hAnsiTheme="minorHAnsi" w:cstheme="minorHAnsi"/>
          <w:b/>
        </w:rPr>
        <w:t>W zakresie art. 108 ust. 1 pkt 5 ustawy Pzp.</w:t>
      </w:r>
    </w:p>
    <w:p w14:paraId="24300069" w14:textId="77777777" w:rsidR="005D7547" w:rsidRPr="00A40287" w:rsidRDefault="005D7547" w:rsidP="00754474">
      <w:pPr>
        <w:pStyle w:val="Standard"/>
        <w:jc w:val="center"/>
        <w:rPr>
          <w:rFonts w:asciiTheme="minorHAnsi" w:hAnsiTheme="minorHAnsi" w:cstheme="minorHAnsi"/>
          <w:b/>
        </w:rPr>
      </w:pPr>
    </w:p>
    <w:p w14:paraId="608C7F21" w14:textId="77777777" w:rsidR="00343042" w:rsidRPr="00A40287" w:rsidRDefault="00343042" w:rsidP="005D7547">
      <w:pPr>
        <w:pStyle w:val="Standard"/>
        <w:spacing w:line="276" w:lineRule="auto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Nazwa Wykonawcy:</w:t>
      </w:r>
      <w:r w:rsidRPr="00A40287">
        <w:rPr>
          <w:rFonts w:asciiTheme="minorHAnsi" w:hAnsiTheme="minorHAnsi" w:cstheme="minorHAnsi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A40287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14:paraId="60113314" w14:textId="77777777" w:rsidR="00343042" w:rsidRPr="00A40287" w:rsidRDefault="00343042" w:rsidP="005D7547">
      <w:pPr>
        <w:pStyle w:val="Standard"/>
        <w:spacing w:line="276" w:lineRule="auto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A40287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14:paraId="7B528DE3" w14:textId="77777777" w:rsidR="00343042" w:rsidRPr="00A40287" w:rsidRDefault="00343042" w:rsidP="00754474">
      <w:pPr>
        <w:pStyle w:val="Standard"/>
        <w:rPr>
          <w:rFonts w:asciiTheme="minorHAnsi" w:hAnsiTheme="minorHAnsi" w:cstheme="minorHAnsi"/>
        </w:rPr>
      </w:pPr>
    </w:p>
    <w:p w14:paraId="291A28D7" w14:textId="422D143F" w:rsidR="00343042" w:rsidRPr="00A40287" w:rsidRDefault="00BA4A28" w:rsidP="00BA4A28">
      <w:pPr>
        <w:pStyle w:val="Standard"/>
        <w:rPr>
          <w:rFonts w:asciiTheme="minorHAnsi" w:hAnsiTheme="minorHAnsi" w:cstheme="minorHAnsi"/>
          <w:bCs/>
        </w:rPr>
      </w:pPr>
      <w:r w:rsidRPr="00A40287">
        <w:rPr>
          <w:rFonts w:asciiTheme="minorHAnsi" w:hAnsiTheme="minorHAnsi" w:cstheme="minorHAnsi"/>
          <w:bCs/>
        </w:rPr>
        <w:t>Oświadczam/my</w:t>
      </w:r>
      <w:r w:rsidR="00343042" w:rsidRPr="00A40287">
        <w:rPr>
          <w:rFonts w:asciiTheme="minorHAnsi" w:hAnsiTheme="minorHAnsi" w:cstheme="minorHAnsi"/>
          <w:bCs/>
        </w:rPr>
        <w:t>, że</w:t>
      </w:r>
      <w:r w:rsidRPr="00A40287">
        <w:rPr>
          <w:rFonts w:asciiTheme="minorHAnsi" w:hAnsiTheme="minorHAnsi" w:cstheme="minorHAnsi"/>
          <w:bCs/>
        </w:rPr>
        <w:t>:</w:t>
      </w:r>
    </w:p>
    <w:p w14:paraId="3D43C441" w14:textId="77777777" w:rsidR="00BA4A28" w:rsidRPr="00A40287" w:rsidRDefault="00BA4A28" w:rsidP="00754474">
      <w:pPr>
        <w:pStyle w:val="Standard"/>
        <w:jc w:val="center"/>
        <w:rPr>
          <w:rFonts w:asciiTheme="minorHAnsi" w:hAnsiTheme="minorHAnsi" w:cstheme="minorHAnsi"/>
        </w:rPr>
      </w:pPr>
    </w:p>
    <w:p w14:paraId="56126946" w14:textId="35069E38" w:rsidR="00BA4A28" w:rsidRPr="00A40287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  <w:b/>
          <w:bCs/>
        </w:rPr>
        <w:t xml:space="preserve">nie należymy </w:t>
      </w:r>
      <w:r w:rsidRPr="00A40287">
        <w:rPr>
          <w:rFonts w:asciiTheme="minorHAnsi" w:hAnsiTheme="minorHAnsi" w:cstheme="minorHAnsi"/>
        </w:rPr>
        <w:t xml:space="preserve">do tej samej grupy kapitałowej, w rozumieniu ustawy z dnia 16 lutego 2007 r. </w:t>
      </w:r>
      <w:r w:rsidR="00D63120" w:rsidRPr="00A40287">
        <w:rPr>
          <w:rFonts w:asciiTheme="minorHAnsi" w:hAnsiTheme="minorHAnsi" w:cstheme="minorHAnsi"/>
        </w:rPr>
        <w:br/>
      </w:r>
      <w:r w:rsidRPr="00A40287">
        <w:rPr>
          <w:rFonts w:asciiTheme="minorHAnsi" w:hAnsiTheme="minorHAnsi" w:cstheme="minorHAnsi"/>
        </w:rPr>
        <w:t>o ochronie konkurencji i konsumentów (Dz. U. 20</w:t>
      </w:r>
      <w:r w:rsidR="00D63120" w:rsidRPr="00A40287">
        <w:rPr>
          <w:rFonts w:asciiTheme="minorHAnsi" w:hAnsiTheme="minorHAnsi" w:cstheme="minorHAnsi"/>
        </w:rPr>
        <w:t>19</w:t>
      </w:r>
      <w:r w:rsidRPr="00A40287">
        <w:rPr>
          <w:rFonts w:asciiTheme="minorHAnsi" w:hAnsiTheme="minorHAnsi" w:cstheme="minorHAnsi"/>
        </w:rPr>
        <w:t xml:space="preserve">, poz. </w:t>
      </w:r>
      <w:r w:rsidR="00D63120" w:rsidRPr="00A40287">
        <w:rPr>
          <w:rFonts w:asciiTheme="minorHAnsi" w:hAnsiTheme="minorHAnsi" w:cstheme="minorHAnsi"/>
        </w:rPr>
        <w:t>369, 1571 i 1667</w:t>
      </w:r>
      <w:r w:rsidRPr="00A40287">
        <w:rPr>
          <w:rFonts w:asciiTheme="minorHAnsi" w:hAnsiTheme="minorHAnsi" w:cstheme="minorHAnsi"/>
        </w:rPr>
        <w:t>), z Wykonawc</w:t>
      </w:r>
      <w:r w:rsidR="007612CC" w:rsidRPr="00A40287">
        <w:rPr>
          <w:rFonts w:asciiTheme="minorHAnsi" w:hAnsiTheme="minorHAnsi" w:cstheme="minorHAnsi"/>
        </w:rPr>
        <w:t>ami</w:t>
      </w:r>
      <w:r w:rsidRPr="00A40287">
        <w:rPr>
          <w:rFonts w:asciiTheme="minorHAnsi" w:hAnsiTheme="minorHAnsi" w:cstheme="minorHAnsi"/>
        </w:rPr>
        <w:t>, któr</w:t>
      </w:r>
      <w:r w:rsidR="007612CC" w:rsidRPr="00A40287">
        <w:rPr>
          <w:rFonts w:asciiTheme="minorHAnsi" w:hAnsiTheme="minorHAnsi" w:cstheme="minorHAnsi"/>
        </w:rPr>
        <w:t>z</w:t>
      </w:r>
      <w:r w:rsidRPr="00A40287">
        <w:rPr>
          <w:rFonts w:asciiTheme="minorHAnsi" w:hAnsiTheme="minorHAnsi" w:cstheme="minorHAnsi"/>
        </w:rPr>
        <w:t>y</w:t>
      </w:r>
      <w:r w:rsidR="00D63120" w:rsidRPr="00A40287">
        <w:rPr>
          <w:rFonts w:asciiTheme="minorHAnsi" w:hAnsiTheme="minorHAnsi" w:cstheme="minorHAnsi"/>
        </w:rPr>
        <w:t xml:space="preserve"> </w:t>
      </w:r>
      <w:r w:rsidRPr="00A40287">
        <w:rPr>
          <w:rFonts w:asciiTheme="minorHAnsi" w:hAnsiTheme="minorHAnsi" w:cstheme="minorHAnsi"/>
        </w:rPr>
        <w:t>złoży</w:t>
      </w:r>
      <w:r w:rsidR="007612CC" w:rsidRPr="00A40287">
        <w:rPr>
          <w:rFonts w:asciiTheme="minorHAnsi" w:hAnsiTheme="minorHAnsi" w:cstheme="minorHAnsi"/>
        </w:rPr>
        <w:t>li</w:t>
      </w:r>
      <w:r w:rsidR="00D63120" w:rsidRPr="00A40287">
        <w:rPr>
          <w:rFonts w:asciiTheme="minorHAnsi" w:hAnsiTheme="minorHAnsi" w:cstheme="minorHAnsi"/>
        </w:rPr>
        <w:t xml:space="preserve"> odrębn</w:t>
      </w:r>
      <w:r w:rsidR="007612CC" w:rsidRPr="00A40287">
        <w:rPr>
          <w:rFonts w:asciiTheme="minorHAnsi" w:hAnsiTheme="minorHAnsi" w:cstheme="minorHAnsi"/>
        </w:rPr>
        <w:t>e</w:t>
      </w:r>
      <w:r w:rsidR="00D63120" w:rsidRPr="00A40287">
        <w:rPr>
          <w:rFonts w:asciiTheme="minorHAnsi" w:hAnsiTheme="minorHAnsi" w:cstheme="minorHAnsi"/>
        </w:rPr>
        <w:t xml:space="preserve"> ofert</w:t>
      </w:r>
      <w:r w:rsidR="007612CC" w:rsidRPr="00A40287">
        <w:rPr>
          <w:rFonts w:asciiTheme="minorHAnsi" w:hAnsiTheme="minorHAnsi" w:cstheme="minorHAnsi"/>
        </w:rPr>
        <w:t>y</w:t>
      </w:r>
      <w:r w:rsidR="00D63120" w:rsidRPr="00A40287">
        <w:rPr>
          <w:rFonts w:asciiTheme="minorHAnsi" w:hAnsiTheme="minorHAnsi" w:cstheme="minorHAnsi"/>
        </w:rPr>
        <w:t xml:space="preserve"> w postępowaniu o udzielenie zamówienia.</w:t>
      </w:r>
      <w:r w:rsidR="007612CC" w:rsidRPr="00A40287">
        <w:rPr>
          <w:rFonts w:asciiTheme="minorHAnsi" w:hAnsiTheme="minorHAnsi" w:cstheme="minorHAnsi"/>
        </w:rPr>
        <w:t>*</w:t>
      </w:r>
    </w:p>
    <w:p w14:paraId="47DD4D02" w14:textId="77777777" w:rsidR="00BA4A28" w:rsidRPr="00A40287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5D803E" w14:textId="325082F2" w:rsidR="00BA4A28" w:rsidRPr="00A40287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  <w:b/>
          <w:bCs/>
        </w:rPr>
        <w:t xml:space="preserve">należymy </w:t>
      </w:r>
      <w:r w:rsidRPr="00A40287">
        <w:rPr>
          <w:rFonts w:asciiTheme="minorHAnsi" w:hAnsiTheme="minorHAnsi" w:cstheme="minorHAnsi"/>
        </w:rPr>
        <w:t xml:space="preserve">do tej samej grupy kapitałowej, w rozumieniu ustawy z dnia 16 lutego 2007 r. </w:t>
      </w:r>
      <w:r w:rsidR="00D63120" w:rsidRPr="00A40287">
        <w:rPr>
          <w:rFonts w:asciiTheme="minorHAnsi" w:hAnsiTheme="minorHAnsi" w:cstheme="minorHAnsi"/>
        </w:rPr>
        <w:br/>
      </w:r>
      <w:r w:rsidRPr="00A40287">
        <w:rPr>
          <w:rFonts w:asciiTheme="minorHAnsi" w:hAnsiTheme="minorHAnsi" w:cstheme="minorHAnsi"/>
        </w:rPr>
        <w:t>o ochronie konkurencji i konsumentów (</w:t>
      </w:r>
      <w:r w:rsidR="00D63120" w:rsidRPr="00A40287">
        <w:rPr>
          <w:rFonts w:asciiTheme="minorHAnsi" w:hAnsiTheme="minorHAnsi" w:cstheme="minorHAnsi"/>
        </w:rPr>
        <w:t>Dz. U. 2019, poz. 369, 1571 i 1667</w:t>
      </w:r>
      <w:r w:rsidRPr="00A40287">
        <w:rPr>
          <w:rFonts w:asciiTheme="minorHAnsi" w:hAnsiTheme="minorHAnsi" w:cstheme="minorHAnsi"/>
        </w:rPr>
        <w:t xml:space="preserve"> ) z </w:t>
      </w:r>
      <w:r w:rsidR="00D63120" w:rsidRPr="00A40287">
        <w:rPr>
          <w:rFonts w:asciiTheme="minorHAnsi" w:hAnsiTheme="minorHAnsi" w:cstheme="minorHAnsi"/>
        </w:rPr>
        <w:t>następującym   Wykonawcami</w:t>
      </w:r>
      <w:r w:rsidRPr="00A40287">
        <w:rPr>
          <w:rFonts w:asciiTheme="minorHAnsi" w:hAnsiTheme="minorHAnsi" w:cstheme="minorHAnsi"/>
        </w:rPr>
        <w:t>, któr</w:t>
      </w:r>
      <w:r w:rsidR="007612CC" w:rsidRPr="00A40287">
        <w:rPr>
          <w:rFonts w:asciiTheme="minorHAnsi" w:hAnsiTheme="minorHAnsi" w:cstheme="minorHAnsi"/>
        </w:rPr>
        <w:t>z</w:t>
      </w:r>
      <w:r w:rsidRPr="00A40287">
        <w:rPr>
          <w:rFonts w:asciiTheme="minorHAnsi" w:hAnsiTheme="minorHAnsi" w:cstheme="minorHAnsi"/>
        </w:rPr>
        <w:t>y</w:t>
      </w:r>
      <w:r w:rsidR="00D63120" w:rsidRPr="00A40287">
        <w:rPr>
          <w:rFonts w:asciiTheme="minorHAnsi" w:hAnsiTheme="minorHAnsi" w:cstheme="minorHAnsi"/>
        </w:rPr>
        <w:t xml:space="preserve"> </w:t>
      </w:r>
      <w:r w:rsidRPr="00A40287">
        <w:rPr>
          <w:rFonts w:asciiTheme="minorHAnsi" w:hAnsiTheme="minorHAnsi" w:cstheme="minorHAnsi"/>
        </w:rPr>
        <w:t>złoży</w:t>
      </w:r>
      <w:r w:rsidR="007612CC" w:rsidRPr="00A40287">
        <w:rPr>
          <w:rFonts w:asciiTheme="minorHAnsi" w:hAnsiTheme="minorHAnsi" w:cstheme="minorHAnsi"/>
        </w:rPr>
        <w:t>li</w:t>
      </w:r>
      <w:r w:rsidR="00D63120" w:rsidRPr="00A40287">
        <w:rPr>
          <w:rFonts w:asciiTheme="minorHAnsi" w:hAnsiTheme="minorHAnsi" w:cstheme="minorHAnsi"/>
        </w:rPr>
        <w:t xml:space="preserve"> odrębn</w:t>
      </w:r>
      <w:r w:rsidR="007612CC" w:rsidRPr="00A40287">
        <w:rPr>
          <w:rFonts w:asciiTheme="minorHAnsi" w:hAnsiTheme="minorHAnsi" w:cstheme="minorHAnsi"/>
        </w:rPr>
        <w:t>e</w:t>
      </w:r>
      <w:r w:rsidR="00D63120" w:rsidRPr="00A40287">
        <w:rPr>
          <w:rFonts w:asciiTheme="minorHAnsi" w:hAnsiTheme="minorHAnsi" w:cstheme="minorHAnsi"/>
        </w:rPr>
        <w:t xml:space="preserve"> oferty w </w:t>
      </w:r>
      <w:r w:rsidRPr="00A40287">
        <w:rPr>
          <w:rFonts w:asciiTheme="minorHAnsi" w:hAnsiTheme="minorHAnsi" w:cstheme="minorHAnsi"/>
        </w:rPr>
        <w:t>postępowaniu o udzielenia zamówienia:</w:t>
      </w:r>
      <w:r w:rsidR="007612CC" w:rsidRPr="00A40287">
        <w:rPr>
          <w:rFonts w:asciiTheme="minorHAnsi" w:hAnsiTheme="minorHAnsi" w:cstheme="minorHAnsi"/>
        </w:rPr>
        <w:t>*</w:t>
      </w:r>
    </w:p>
    <w:p w14:paraId="6D0D8DE2" w14:textId="5B764F18" w:rsidR="00BA4A28" w:rsidRPr="00A40287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1</w:t>
      </w:r>
      <w:bookmarkStart w:id="0" w:name="_Hlk72759979"/>
      <w:r w:rsidRPr="00A40287">
        <w:rPr>
          <w:rFonts w:asciiTheme="minorHAnsi" w:hAnsiTheme="minorHAnsi" w:cstheme="minorHAnsi"/>
        </w:rPr>
        <w:t>. ____________________________________________________________________________</w:t>
      </w:r>
    </w:p>
    <w:p w14:paraId="3C08FC41" w14:textId="7B2F31AD" w:rsidR="00BA4A28" w:rsidRPr="00A40287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2. ____________________________________________________________________________</w:t>
      </w:r>
      <w:bookmarkEnd w:id="0"/>
    </w:p>
    <w:p w14:paraId="44244FDA" w14:textId="77777777" w:rsidR="00BA4A28" w:rsidRPr="00A40287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7C66E039" w14:textId="550B1F69" w:rsidR="00BA4A28" w:rsidRPr="00A40287" w:rsidRDefault="00E909D1" w:rsidP="00BA4A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Jednocześnie składamy poniższe dokumenty</w:t>
      </w:r>
      <w:r w:rsidR="007612CC" w:rsidRPr="00A40287">
        <w:rPr>
          <w:rFonts w:asciiTheme="minorHAnsi" w:hAnsiTheme="minorHAnsi" w:cstheme="minorHAnsi"/>
        </w:rPr>
        <w:t xml:space="preserve"> lub informacje potwierdzające przygotowanie oferty niezależnie od innego Wykonawcy należącego do tej samej grupy kapitałowej:</w:t>
      </w:r>
    </w:p>
    <w:p w14:paraId="168ADA94" w14:textId="0218EC70" w:rsidR="007612CC" w:rsidRPr="00A40287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40287">
        <w:rPr>
          <w:rFonts w:asciiTheme="minorHAnsi" w:hAnsiTheme="minorHAnsi" w:cstheme="minorHAnsi"/>
        </w:rPr>
        <w:t>1. ____________________________________________________________________________</w:t>
      </w:r>
    </w:p>
    <w:p w14:paraId="26C0D7DD" w14:textId="67F0206D" w:rsidR="007612CC" w:rsidRPr="00A40287" w:rsidRDefault="007612CC" w:rsidP="007612CC">
      <w:pPr>
        <w:autoSpaceDE w:val="0"/>
        <w:autoSpaceDN w:val="0"/>
        <w:adjustRightInd w:val="0"/>
        <w:rPr>
          <w:rFonts w:ascii="Cambria-BoldItalic" w:hAnsi="Cambria-BoldItalic" w:cs="Cambria-BoldItalic"/>
          <w:b/>
          <w:bCs/>
          <w:sz w:val="22"/>
          <w:szCs w:val="22"/>
        </w:rPr>
      </w:pPr>
      <w:r w:rsidRPr="00A40287">
        <w:rPr>
          <w:rFonts w:asciiTheme="minorHAnsi" w:hAnsiTheme="minorHAnsi" w:cstheme="minorHAnsi"/>
        </w:rPr>
        <w:t>2. ____________________________________________________________________________</w:t>
      </w:r>
    </w:p>
    <w:p w14:paraId="6EC968C7" w14:textId="77777777" w:rsidR="007612CC" w:rsidRPr="00A40287" w:rsidRDefault="007612CC" w:rsidP="00BA4A28">
      <w:pPr>
        <w:autoSpaceDE w:val="0"/>
        <w:autoSpaceDN w:val="0"/>
        <w:adjustRightInd w:val="0"/>
        <w:rPr>
          <w:rFonts w:ascii="Cambria-BoldItalic" w:hAnsi="Cambria-BoldItalic" w:cs="Cambria-BoldItalic"/>
          <w:b/>
          <w:bCs/>
          <w:i/>
          <w:iCs/>
          <w:sz w:val="22"/>
          <w:szCs w:val="22"/>
        </w:rPr>
      </w:pPr>
    </w:p>
    <w:p w14:paraId="1346E174" w14:textId="77777777" w:rsidR="00BA4A28" w:rsidRPr="00A40287" w:rsidRDefault="00BA4A28" w:rsidP="00BA4A28">
      <w:pPr>
        <w:autoSpaceDE w:val="0"/>
        <w:autoSpaceDN w:val="0"/>
        <w:adjustRightInd w:val="0"/>
        <w:rPr>
          <w:rFonts w:ascii="Cambria-Italic" w:hAnsi="Cambria-Italic" w:cs="Cambria-Italic"/>
          <w:sz w:val="22"/>
          <w:szCs w:val="22"/>
        </w:rPr>
      </w:pPr>
    </w:p>
    <w:p w14:paraId="7BD78CA2" w14:textId="77777777" w:rsidR="00343042" w:rsidRPr="00A40287" w:rsidRDefault="00343042" w:rsidP="00754474">
      <w:pPr>
        <w:pStyle w:val="Standard"/>
        <w:ind w:firstLine="142"/>
        <w:rPr>
          <w:rFonts w:ascii="Calibri" w:hAnsi="Calibri"/>
          <w:sz w:val="20"/>
          <w:szCs w:val="20"/>
        </w:rPr>
      </w:pPr>
      <w:r w:rsidRPr="00A40287">
        <w:rPr>
          <w:rFonts w:ascii="Calibri" w:hAnsi="Calibri"/>
          <w:sz w:val="20"/>
          <w:szCs w:val="20"/>
        </w:rPr>
        <w:t>* niepotrzebne skreślić</w:t>
      </w:r>
    </w:p>
    <w:p w14:paraId="173B1160" w14:textId="77777777" w:rsidR="00754474" w:rsidRPr="00A40287" w:rsidRDefault="00754474" w:rsidP="00754474">
      <w:pPr>
        <w:pStyle w:val="Standard"/>
        <w:jc w:val="both"/>
        <w:rPr>
          <w:rFonts w:ascii="Calibri" w:hAnsi="Calibri"/>
        </w:rPr>
      </w:pPr>
    </w:p>
    <w:p w14:paraId="00AFAA8B" w14:textId="77777777" w:rsidR="00343042" w:rsidRPr="00A40287" w:rsidRDefault="00343042" w:rsidP="00754474">
      <w:pPr>
        <w:pStyle w:val="Standard"/>
        <w:jc w:val="both"/>
        <w:rPr>
          <w:rFonts w:ascii="Calibri" w:hAnsi="Calibri"/>
        </w:rPr>
      </w:pPr>
    </w:p>
    <w:p w14:paraId="59A4C3AE" w14:textId="77777777" w:rsidR="006B1DC1" w:rsidRDefault="006B1DC1" w:rsidP="006B1DC1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A40287" w:rsidRDefault="008C1555" w:rsidP="00754474">
      <w:pPr>
        <w:pStyle w:val="Standard"/>
        <w:jc w:val="right"/>
        <w:rPr>
          <w:rFonts w:ascii="Calibri" w:hAnsi="Calibri"/>
        </w:rPr>
      </w:pPr>
    </w:p>
    <w:p w14:paraId="2E5A9F28" w14:textId="39551B5E" w:rsidR="00343042" w:rsidRPr="00A40287" w:rsidRDefault="00343042" w:rsidP="008C1555">
      <w:pPr>
        <w:pStyle w:val="Standard"/>
        <w:tabs>
          <w:tab w:val="left" w:pos="4111"/>
        </w:tabs>
        <w:rPr>
          <w:rFonts w:ascii="Calibri" w:hAnsi="Calibri"/>
          <w:sz w:val="20"/>
          <w:szCs w:val="20"/>
        </w:rPr>
      </w:pP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  <w:r w:rsidRPr="00A40287">
        <w:rPr>
          <w:rFonts w:ascii="Calibri" w:hAnsi="Calibri"/>
          <w:sz w:val="20"/>
          <w:szCs w:val="20"/>
        </w:rPr>
        <w:tab/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2F98" w14:textId="77777777" w:rsidR="009A18AF" w:rsidRDefault="009A18AF">
      <w:r>
        <w:separator/>
      </w:r>
    </w:p>
  </w:endnote>
  <w:endnote w:type="continuationSeparator" w:id="0">
    <w:p w14:paraId="6F4A3C29" w14:textId="77777777" w:rsidR="009A18AF" w:rsidRDefault="009A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2C4E" w14:textId="77777777" w:rsidR="009A18AF" w:rsidRDefault="009A18AF">
      <w:r>
        <w:separator/>
      </w:r>
    </w:p>
  </w:footnote>
  <w:footnote w:type="continuationSeparator" w:id="0">
    <w:p w14:paraId="770CE4C2" w14:textId="77777777" w:rsidR="009A18AF" w:rsidRDefault="009A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7"/>
  </w:num>
  <w:num w:numId="5">
    <w:abstractNumId w:val="52"/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20"/>
  </w:num>
  <w:num w:numId="10">
    <w:abstractNumId w:val="53"/>
  </w:num>
  <w:num w:numId="11">
    <w:abstractNumId w:val="11"/>
  </w:num>
  <w:num w:numId="12">
    <w:abstractNumId w:val="28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4"/>
  </w:num>
  <w:num w:numId="20">
    <w:abstractNumId w:val="33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4"/>
    <w:lvlOverride w:ilvl="0">
      <w:startOverride w:val="1"/>
    </w:lvlOverride>
  </w:num>
  <w:num w:numId="27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4"/>
  </w:num>
  <w:num w:numId="30">
    <w:abstractNumId w:val="48"/>
  </w:num>
  <w:num w:numId="31">
    <w:abstractNumId w:val="15"/>
  </w:num>
  <w:num w:numId="32">
    <w:abstractNumId w:val="58"/>
  </w:num>
  <w:num w:numId="33">
    <w:abstractNumId w:val="49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10"/>
  </w:num>
  <w:num w:numId="39">
    <w:abstractNumId w:val="36"/>
  </w:num>
  <w:num w:numId="40">
    <w:abstractNumId w:val="55"/>
  </w:num>
  <w:num w:numId="41">
    <w:abstractNumId w:val="46"/>
  </w:num>
  <w:num w:numId="42">
    <w:abstractNumId w:val="6"/>
  </w:num>
  <w:num w:numId="43">
    <w:abstractNumId w:val="24"/>
  </w:num>
  <w:num w:numId="44">
    <w:abstractNumId w:val="45"/>
  </w:num>
  <w:num w:numId="45">
    <w:abstractNumId w:val="4"/>
  </w:num>
  <w:num w:numId="46">
    <w:abstractNumId w:val="12"/>
  </w:num>
  <w:num w:numId="47">
    <w:abstractNumId w:val="51"/>
  </w:num>
  <w:num w:numId="48">
    <w:abstractNumId w:val="23"/>
  </w:num>
  <w:num w:numId="49">
    <w:abstractNumId w:val="5"/>
  </w:num>
  <w:num w:numId="50">
    <w:abstractNumId w:val="40"/>
  </w:num>
  <w:num w:numId="51">
    <w:abstractNumId w:val="27"/>
  </w:num>
  <w:num w:numId="52">
    <w:abstractNumId w:val="50"/>
  </w:num>
  <w:num w:numId="53">
    <w:abstractNumId w:val="59"/>
  </w:num>
  <w:num w:numId="54">
    <w:abstractNumId w:val="32"/>
  </w:num>
  <w:num w:numId="55">
    <w:abstractNumId w:val="41"/>
  </w:num>
  <w:num w:numId="56">
    <w:abstractNumId w:val="56"/>
  </w:num>
  <w:num w:numId="57">
    <w:abstractNumId w:val="57"/>
  </w:num>
  <w:num w:numId="58">
    <w:abstractNumId w:val="29"/>
  </w:num>
  <w:num w:numId="59">
    <w:abstractNumId w:val="8"/>
  </w:num>
  <w:num w:numId="60">
    <w:abstractNumId w:val="31"/>
  </w:num>
  <w:num w:numId="61">
    <w:abstractNumId w:val="38"/>
  </w:num>
  <w:num w:numId="62">
    <w:abstractNumId w:val="22"/>
  </w:num>
  <w:num w:numId="63">
    <w:abstractNumId w:val="16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12</cp:revision>
  <cp:lastPrinted>2019-10-16T10:03:00Z</cp:lastPrinted>
  <dcterms:created xsi:type="dcterms:W3CDTF">2019-10-10T10:16:00Z</dcterms:created>
  <dcterms:modified xsi:type="dcterms:W3CDTF">2022-10-12T11:16:00Z</dcterms:modified>
</cp:coreProperties>
</file>