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4120A3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70CCA" w:rsidRPr="00E12215"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837759">
        <w:rPr>
          <w:rFonts w:eastAsia="Arial" w:cs="Times New Roman"/>
          <w:b/>
          <w:kern w:val="1"/>
          <w:szCs w:val="20"/>
          <w:lang w:eastAsia="zh-CN" w:bidi="hi-IN"/>
        </w:rPr>
        <w:t>22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E12215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E12215">
        <w:rPr>
          <w:rFonts w:eastAsia="Times New Roman" w:cs="Times New Roman"/>
          <w:szCs w:val="20"/>
          <w:lang w:eastAsia="zh-CN"/>
        </w:rPr>
        <w:t xml:space="preserve"> </w:t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382245" w:rsidRPr="00E12215">
        <w:rPr>
          <w:rFonts w:eastAsia="Times New Roman" w:cs="Times New Roman"/>
          <w:szCs w:val="20"/>
          <w:lang w:eastAsia="zh-CN"/>
        </w:rPr>
        <w:tab/>
      </w:r>
      <w:r w:rsidR="00D062FD"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E12215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E12215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7B1EE8"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zasoby/pod</w:t>
      </w: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E12215">
        <w:rPr>
          <w:rFonts w:eastAsia="Arial" w:cs="Times New Roman"/>
          <w:szCs w:val="20"/>
          <w:lang w:eastAsia="zh-CN"/>
        </w:rPr>
        <w:t>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………………</w:t>
      </w:r>
      <w:r w:rsidR="00AA41E8" w:rsidRPr="00E12215">
        <w:rPr>
          <w:rFonts w:eastAsia="Arial" w:cs="Times New Roman"/>
          <w:szCs w:val="20"/>
          <w:lang w:eastAsia="zh-CN"/>
        </w:rPr>
        <w:t>………..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 w:rsidRPr="00E1221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E12215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</w:t>
      </w:r>
      <w:r w:rsidR="00AA41E8" w:rsidRPr="00E12215">
        <w:rPr>
          <w:rFonts w:eastAsia="Arial" w:cs="Times New Roman"/>
          <w:szCs w:val="20"/>
          <w:lang w:eastAsia="zh-CN"/>
        </w:rPr>
        <w:t>……..</w:t>
      </w:r>
    </w:p>
    <w:p w:rsidR="00EE4798" w:rsidRPr="00E12215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2061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 w:rsidRPr="00E12215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142061">
        <w:rPr>
          <w:rFonts w:eastAsia="Times New Roman" w:cs="Times New Roman"/>
          <w:b/>
          <w:szCs w:val="20"/>
          <w:u w:val="single"/>
          <w:lang w:eastAsia="zh-CN"/>
        </w:rPr>
        <w:t>e</w:t>
      </w:r>
    </w:p>
    <w:p w:rsidR="00EE4798" w:rsidRPr="00142061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142061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142061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142061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142061" w:rsidRDefault="00EE4798" w:rsidP="00142061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E12215">
        <w:rPr>
          <w:rFonts w:eastAsia="Times New Roman" w:cs="Times New Roman"/>
          <w:b/>
          <w:szCs w:val="20"/>
          <w:lang w:eastAsia="zh-CN"/>
        </w:rPr>
        <w:t>Pzp</w:t>
      </w:r>
      <w:r w:rsidRPr="00E12215">
        <w:rPr>
          <w:rFonts w:eastAsia="Times New Roman" w:cs="Times New Roman"/>
          <w:b/>
          <w:szCs w:val="20"/>
          <w:lang w:eastAsia="zh-CN"/>
        </w:rPr>
        <w:t>,</w:t>
      </w:r>
      <w:r w:rsidR="00142061">
        <w:rPr>
          <w:rFonts w:eastAsia="Times New Roman" w:cs="Times New Roman"/>
          <w:b/>
          <w:szCs w:val="20"/>
          <w:lang w:eastAsia="zh-CN"/>
        </w:rPr>
        <w:t xml:space="preserve"> </w:t>
      </w:r>
      <w:r w:rsidR="00142061" w:rsidRPr="00142061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B22FA1" w:rsidRPr="00E12215" w:rsidRDefault="00B22FA1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</w:p>
    <w:p w:rsidR="00ED6CA2" w:rsidRPr="00EE190E" w:rsidRDefault="00EE4798" w:rsidP="00ED6CA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 w:rsidRPr="00E12215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EE190E">
        <w:rPr>
          <w:rFonts w:eastAsia="Times New Roman" w:cs="Times New Roman"/>
          <w:szCs w:val="20"/>
        </w:rPr>
        <w:t xml:space="preserve">Przeprowadzenie </w:t>
      </w:r>
      <w:r w:rsidR="00EE190E">
        <w:rPr>
          <w:szCs w:val="20"/>
        </w:rPr>
        <w:t>szkolenia</w:t>
      </w:r>
      <w:r w:rsidR="00EE190E" w:rsidRPr="00EE190E">
        <w:rPr>
          <w:szCs w:val="20"/>
        </w:rPr>
        <w:t xml:space="preserve"> dla nauczycieli w ramach powiatowej sieci współpracy i wymiany doświadczeń”, </w:t>
      </w:r>
      <w:r w:rsidR="00EE190E" w:rsidRPr="00EE190E">
        <w:rPr>
          <w:color w:val="000000"/>
          <w:szCs w:val="20"/>
        </w:rPr>
        <w:t>w ramach projektu „</w:t>
      </w:r>
      <w:r w:rsidR="00EE190E" w:rsidRPr="00EE190E">
        <w:rPr>
          <w:b/>
          <w:color w:val="000000"/>
          <w:szCs w:val="20"/>
        </w:rPr>
        <w:t>Warszawska – czas zawodowców</w:t>
      </w:r>
      <w:r w:rsidR="00EE190E" w:rsidRPr="00EE190E">
        <w:rPr>
          <w:color w:val="000000"/>
          <w:szCs w:val="20"/>
        </w:rPr>
        <w:t xml:space="preserve">” w ramach Działania 3.3. Edukacja zawodowa, Poddziałanie 3.3.1. Jakość edukacji zawodowej, współfinansowanego ze środków Unii Europejskiej w ramach Europejskiego Funduszu Społecznego. </w:t>
      </w:r>
      <w:r w:rsidR="00EE190E" w:rsidRPr="00EE190E">
        <w:rPr>
          <w:rFonts w:cs="Times New Roman"/>
          <w:b/>
          <w:szCs w:val="20"/>
        </w:rPr>
        <w:t>RPPM.03.03.01-22-0018-16-01</w:t>
      </w:r>
      <w:r w:rsidR="00FB224C" w:rsidRPr="00562B02">
        <w:rPr>
          <w:rFonts w:cs="Times New Roman"/>
          <w:szCs w:val="20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142061">
        <w:rPr>
          <w:rFonts w:eastAsia="Times New Roman" w:cs="Times New Roman"/>
          <w:b/>
          <w:bCs/>
          <w:szCs w:val="20"/>
          <w:lang w:eastAsia="zh-CN"/>
        </w:rPr>
        <w:t>Oświadczam</w:t>
      </w:r>
      <w:r w:rsidRPr="00E12215">
        <w:rPr>
          <w:rFonts w:eastAsia="Times New Roman" w:cs="Times New Roman"/>
          <w:bCs/>
          <w:szCs w:val="20"/>
          <w:lang w:eastAsia="zh-CN"/>
        </w:rPr>
        <w:t>, że nie podlegam wykluczeniu z postępowani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E12215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 xml:space="preserve"> Pz</w:t>
      </w:r>
      <w:r w:rsidR="00B13406">
        <w:rPr>
          <w:rFonts w:eastAsia="Times New Roman" w:cs="Times New Roman"/>
          <w:bCs/>
          <w:szCs w:val="20"/>
          <w:lang w:eastAsia="zh-CN"/>
        </w:rPr>
        <w:t>p</w:t>
      </w: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142061">
        <w:rPr>
          <w:rFonts w:eastAsia="Times New Roman" w:cs="Times New Roman"/>
          <w:b/>
          <w:szCs w:val="20"/>
          <w:lang w:eastAsia="zh-CN"/>
        </w:rPr>
        <w:t>Oświadczam</w:t>
      </w:r>
      <w:r w:rsidRPr="00E12215">
        <w:rPr>
          <w:rFonts w:eastAsia="Times New Roman" w:cs="Times New Roman"/>
          <w:szCs w:val="20"/>
          <w:lang w:eastAsia="zh-CN"/>
        </w:rPr>
        <w:t>, że zachodzą w stosunku do mnie podstawy wykluczenia z postępowania na podsta</w:t>
      </w:r>
      <w:r w:rsidR="00D05306" w:rsidRPr="00E12215">
        <w:rPr>
          <w:rFonts w:eastAsia="Times New Roman" w:cs="Times New Roman"/>
          <w:szCs w:val="20"/>
          <w:lang w:eastAsia="zh-CN"/>
        </w:rPr>
        <w:t>wie art.  …………................ 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D05306" w:rsidRPr="00E12215">
        <w:rPr>
          <w:rFonts w:eastAsia="Times New Roman" w:cs="Times New Roman"/>
          <w:szCs w:val="20"/>
          <w:lang w:eastAsia="zh-CN"/>
        </w:rPr>
        <w:t xml:space="preserve">Pzp </w:t>
      </w:r>
      <w:r w:rsidRPr="00E12215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 w:rsidRPr="00E12215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E12215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E12215">
        <w:rPr>
          <w:rFonts w:eastAsia="Times New Roman" w:cs="Times New Roman"/>
          <w:i/>
          <w:szCs w:val="20"/>
          <w:lang w:eastAsia="zh-CN"/>
        </w:rPr>
        <w:t>u</w:t>
      </w:r>
      <w:r w:rsidRPr="00E12215">
        <w:rPr>
          <w:rFonts w:eastAsia="Times New Roman" w:cs="Times New Roman"/>
          <w:i/>
          <w:szCs w:val="20"/>
          <w:lang w:eastAsia="zh-CN"/>
        </w:rPr>
        <w:t>stawy</w:t>
      </w:r>
      <w:r w:rsidR="00943A30" w:rsidRPr="00E12215">
        <w:rPr>
          <w:rFonts w:eastAsia="Times New Roman" w:cs="Times New Roman"/>
          <w:i/>
          <w:szCs w:val="20"/>
          <w:lang w:eastAsia="zh-CN"/>
        </w:rPr>
        <w:t xml:space="preserve"> Pzp</w:t>
      </w:r>
      <w:r w:rsidRPr="00E12215">
        <w:rPr>
          <w:rFonts w:eastAsia="Times New Roman" w:cs="Times New Roman"/>
          <w:i/>
          <w:szCs w:val="20"/>
          <w:lang w:eastAsia="zh-CN"/>
        </w:rPr>
        <w:t>).</w:t>
      </w:r>
      <w:r w:rsidRPr="00E12215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 w:rsidRPr="00E12215">
        <w:rPr>
          <w:rFonts w:eastAsia="Times New Roman" w:cs="Times New Roman"/>
          <w:szCs w:val="20"/>
          <w:lang w:eastAsia="zh-CN"/>
        </w:rPr>
        <w:t>ą, na </w:t>
      </w:r>
      <w:r w:rsidR="00943A30" w:rsidRPr="00E12215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E12215">
        <w:rPr>
          <w:rFonts w:eastAsia="Times New Roman" w:cs="Times New Roman"/>
          <w:szCs w:val="20"/>
          <w:lang w:eastAsia="zh-CN"/>
        </w:rPr>
        <w:t>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E12215">
        <w:rPr>
          <w:rFonts w:eastAsia="Times New Roman" w:cs="Times New Roman"/>
          <w:szCs w:val="20"/>
          <w:lang w:eastAsia="zh-CN"/>
        </w:rPr>
        <w:t xml:space="preserve">Pzp, </w:t>
      </w:r>
      <w:r w:rsidRPr="00E12215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……………………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……………………………………………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E12215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</w:t>
      </w:r>
      <w:r w:rsidR="00B57444" w:rsidRPr="00E12215">
        <w:rPr>
          <w:rFonts w:eastAsia="Times New Roman" w:cs="Times New Roman"/>
          <w:szCs w:val="20"/>
          <w:lang w:eastAsia="zh-CN"/>
        </w:rPr>
        <w:t>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E12215">
        <w:rPr>
          <w:rFonts w:eastAsia="Times New Roman" w:cs="Times New Roman"/>
          <w:szCs w:val="20"/>
          <w:lang w:eastAsia="zh-CN"/>
        </w:rPr>
        <w:t xml:space="preserve">– niepotrzebne skreślić; </w:t>
      </w:r>
    </w:p>
    <w:p w:rsidR="00392261" w:rsidRPr="00E12215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142061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  <w:r w:rsidRPr="00E12215">
        <w:rPr>
          <w:rFonts w:eastAsia="Arial" w:cs="Times New Roman"/>
          <w:kern w:val="1"/>
          <w:szCs w:val="20"/>
          <w:lang w:eastAsia="zh-CN" w:bidi="hi-IN"/>
        </w:rPr>
        <w:t>, 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2061" w:rsidRDefault="001420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2061" w:rsidRPr="00E12215" w:rsidRDefault="001420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Pr="00E12215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E12215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B224C" w:rsidRPr="00E12215" w:rsidRDefault="00FB224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EE190E" w:rsidRPr="00E12215" w:rsidRDefault="00EE190E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EE190E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9B" w:rsidRDefault="00A0769B">
      <w:pPr>
        <w:spacing w:after="0" w:line="240" w:lineRule="auto"/>
      </w:pPr>
      <w:r>
        <w:separator/>
      </w:r>
    </w:p>
  </w:endnote>
  <w:endnote w:type="continuationSeparator" w:id="0">
    <w:p w:rsidR="00A0769B" w:rsidRDefault="00A0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50" w:rsidRDefault="00F32ED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55350">
      <w:rPr>
        <w:szCs w:val="20"/>
      </w:rPr>
      <w:instrText xml:space="preserve"> PAGE </w:instrText>
    </w:r>
    <w:r>
      <w:rPr>
        <w:szCs w:val="20"/>
      </w:rPr>
      <w:fldChar w:fldCharType="separate"/>
    </w:r>
    <w:r w:rsidR="0083775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9B" w:rsidRDefault="00A0769B">
      <w:pPr>
        <w:spacing w:after="0" w:line="240" w:lineRule="auto"/>
      </w:pPr>
      <w:r>
        <w:separator/>
      </w:r>
    </w:p>
  </w:footnote>
  <w:footnote w:type="continuationSeparator" w:id="0">
    <w:p w:rsidR="00A0769B" w:rsidRDefault="00A0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50" w:rsidRDefault="0045535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CF21C9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9EF3C64"/>
    <w:multiLevelType w:val="hybridMultilevel"/>
    <w:tmpl w:val="FC48EF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7610DCE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E91DF9"/>
    <w:multiLevelType w:val="hybridMultilevel"/>
    <w:tmpl w:val="08504B8C"/>
    <w:lvl w:ilvl="0" w:tplc="51BAD3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F4041C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FA2DEE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235E72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EB92817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47C44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78A6CCB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A6E3026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4D660DC4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2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3092EF9"/>
    <w:multiLevelType w:val="hybridMultilevel"/>
    <w:tmpl w:val="6F98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4250B85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28"/>
  </w:num>
  <w:num w:numId="3">
    <w:abstractNumId w:val="77"/>
  </w:num>
  <w:num w:numId="4">
    <w:abstractNumId w:val="49"/>
  </w:num>
  <w:num w:numId="5">
    <w:abstractNumId w:val="54"/>
  </w:num>
  <w:num w:numId="6">
    <w:abstractNumId w:val="96"/>
  </w:num>
  <w:num w:numId="7">
    <w:abstractNumId w:val="116"/>
  </w:num>
  <w:num w:numId="8">
    <w:abstractNumId w:val="93"/>
  </w:num>
  <w:num w:numId="9">
    <w:abstractNumId w:val="57"/>
  </w:num>
  <w:num w:numId="10">
    <w:abstractNumId w:val="111"/>
  </w:num>
  <w:num w:numId="11">
    <w:abstractNumId w:val="90"/>
  </w:num>
  <w:num w:numId="12">
    <w:abstractNumId w:val="123"/>
  </w:num>
  <w:num w:numId="13">
    <w:abstractNumId w:val="125"/>
  </w:num>
  <w:num w:numId="14">
    <w:abstractNumId w:val="95"/>
  </w:num>
  <w:num w:numId="15">
    <w:abstractNumId w:val="100"/>
  </w:num>
  <w:num w:numId="16">
    <w:abstractNumId w:val="51"/>
  </w:num>
  <w:num w:numId="17">
    <w:abstractNumId w:val="7"/>
  </w:num>
  <w:num w:numId="18">
    <w:abstractNumId w:val="113"/>
  </w:num>
  <w:num w:numId="19">
    <w:abstractNumId w:val="124"/>
  </w:num>
  <w:num w:numId="20">
    <w:abstractNumId w:val="87"/>
  </w:num>
  <w:num w:numId="21">
    <w:abstractNumId w:val="63"/>
  </w:num>
  <w:num w:numId="22">
    <w:abstractNumId w:val="127"/>
  </w:num>
  <w:num w:numId="23">
    <w:abstractNumId w:val="110"/>
  </w:num>
  <w:num w:numId="24">
    <w:abstractNumId w:val="84"/>
  </w:num>
  <w:num w:numId="25">
    <w:abstractNumId w:val="126"/>
  </w:num>
  <w:num w:numId="26">
    <w:abstractNumId w:val="94"/>
  </w:num>
  <w:num w:numId="27">
    <w:abstractNumId w:val="104"/>
  </w:num>
  <w:num w:numId="28">
    <w:abstractNumId w:val="109"/>
  </w:num>
  <w:num w:numId="29">
    <w:abstractNumId w:val="80"/>
  </w:num>
  <w:num w:numId="30">
    <w:abstractNumId w:val="78"/>
  </w:num>
  <w:num w:numId="31">
    <w:abstractNumId w:val="40"/>
  </w:num>
  <w:num w:numId="32">
    <w:abstractNumId w:val="36"/>
  </w:num>
  <w:num w:numId="33">
    <w:abstractNumId w:val="85"/>
  </w:num>
  <w:num w:numId="34">
    <w:abstractNumId w:val="99"/>
  </w:num>
  <w:num w:numId="35">
    <w:abstractNumId w:val="76"/>
  </w:num>
  <w:num w:numId="36">
    <w:abstractNumId w:val="37"/>
  </w:num>
  <w:num w:numId="37">
    <w:abstractNumId w:val="43"/>
  </w:num>
  <w:num w:numId="38">
    <w:abstractNumId w:val="42"/>
  </w:num>
  <w:num w:numId="39">
    <w:abstractNumId w:val="59"/>
  </w:num>
  <w:num w:numId="40">
    <w:abstractNumId w:val="72"/>
  </w:num>
  <w:num w:numId="41">
    <w:abstractNumId w:val="67"/>
  </w:num>
  <w:num w:numId="42">
    <w:abstractNumId w:val="92"/>
  </w:num>
  <w:num w:numId="43">
    <w:abstractNumId w:val="75"/>
  </w:num>
  <w:num w:numId="44">
    <w:abstractNumId w:val="32"/>
  </w:num>
  <w:num w:numId="45">
    <w:abstractNumId w:val="73"/>
  </w:num>
  <w:num w:numId="46">
    <w:abstractNumId w:val="53"/>
  </w:num>
  <w:num w:numId="47">
    <w:abstractNumId w:val="69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8"/>
  </w:num>
  <w:num w:numId="50">
    <w:abstractNumId w:val="115"/>
  </w:num>
  <w:num w:numId="51">
    <w:abstractNumId w:val="120"/>
  </w:num>
  <w:num w:numId="52">
    <w:abstractNumId w:val="114"/>
  </w:num>
  <w:num w:numId="53">
    <w:abstractNumId w:val="48"/>
  </w:num>
  <w:num w:numId="54">
    <w:abstractNumId w:val="38"/>
  </w:num>
  <w:num w:numId="55">
    <w:abstractNumId w:val="88"/>
  </w:num>
  <w:num w:numId="56">
    <w:abstractNumId w:val="74"/>
  </w:num>
  <w:num w:numId="57">
    <w:abstractNumId w:val="112"/>
  </w:num>
  <w:num w:numId="58">
    <w:abstractNumId w:val="97"/>
  </w:num>
  <w:num w:numId="59">
    <w:abstractNumId w:val="65"/>
  </w:num>
  <w:num w:numId="60">
    <w:abstractNumId w:val="118"/>
  </w:num>
  <w:num w:numId="61">
    <w:abstractNumId w:val="26"/>
  </w:num>
  <w:num w:numId="62">
    <w:abstractNumId w:val="122"/>
  </w:num>
  <w:num w:numId="63">
    <w:abstractNumId w:val="27"/>
  </w:num>
  <w:num w:numId="64">
    <w:abstractNumId w:val="119"/>
  </w:num>
  <w:num w:numId="65">
    <w:abstractNumId w:val="29"/>
  </w:num>
  <w:num w:numId="66">
    <w:abstractNumId w:val="89"/>
  </w:num>
  <w:num w:numId="67">
    <w:abstractNumId w:val="105"/>
  </w:num>
  <w:num w:numId="68">
    <w:abstractNumId w:val="61"/>
  </w:num>
  <w:num w:numId="69">
    <w:abstractNumId w:val="106"/>
  </w:num>
  <w:num w:numId="70">
    <w:abstractNumId w:val="103"/>
  </w:num>
  <w:num w:numId="71">
    <w:abstractNumId w:val="79"/>
  </w:num>
  <w:num w:numId="72">
    <w:abstractNumId w:val="91"/>
  </w:num>
  <w:num w:numId="73">
    <w:abstractNumId w:val="46"/>
  </w:num>
  <w:num w:numId="74">
    <w:abstractNumId w:val="121"/>
  </w:num>
  <w:num w:numId="75">
    <w:abstractNumId w:val="31"/>
  </w:num>
  <w:num w:numId="76">
    <w:abstractNumId w:val="30"/>
  </w:num>
  <w:num w:numId="77">
    <w:abstractNumId w:val="52"/>
  </w:num>
  <w:num w:numId="78">
    <w:abstractNumId w:val="102"/>
  </w:num>
  <w:num w:numId="79">
    <w:abstractNumId w:val="81"/>
  </w:num>
  <w:num w:numId="80">
    <w:abstractNumId w:val="58"/>
  </w:num>
  <w:num w:numId="81">
    <w:abstractNumId w:val="34"/>
  </w:num>
  <w:num w:numId="82">
    <w:abstractNumId w:val="62"/>
  </w:num>
  <w:num w:numId="83">
    <w:abstractNumId w:val="33"/>
  </w:num>
  <w:num w:numId="84">
    <w:abstractNumId w:val="60"/>
  </w:num>
  <w:num w:numId="85">
    <w:abstractNumId w:val="83"/>
  </w:num>
  <w:num w:numId="86">
    <w:abstractNumId w:val="50"/>
  </w:num>
  <w:num w:numId="87">
    <w:abstractNumId w:val="41"/>
  </w:num>
  <w:num w:numId="88">
    <w:abstractNumId w:val="44"/>
  </w:num>
  <w:num w:numId="89">
    <w:abstractNumId w:val="71"/>
  </w:num>
  <w:num w:numId="90">
    <w:abstractNumId w:val="117"/>
  </w:num>
  <w:num w:numId="91">
    <w:abstractNumId w:val="47"/>
  </w:num>
  <w:num w:numId="92">
    <w:abstractNumId w:val="68"/>
  </w:num>
  <w:num w:numId="93">
    <w:abstractNumId w:val="25"/>
  </w:num>
  <w:num w:numId="94">
    <w:abstractNumId w:val="45"/>
  </w:num>
  <w:num w:numId="95">
    <w:abstractNumId w:val="86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4699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9BD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61B0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39C2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55350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9AB"/>
    <w:rsid w:val="00487DCE"/>
    <w:rsid w:val="00487F4C"/>
    <w:rsid w:val="004908CC"/>
    <w:rsid w:val="00490E07"/>
    <w:rsid w:val="00493C8B"/>
    <w:rsid w:val="00494087"/>
    <w:rsid w:val="004943EA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57E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0C8"/>
    <w:rsid w:val="00506FE5"/>
    <w:rsid w:val="0050711D"/>
    <w:rsid w:val="00507BEB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BD5"/>
    <w:rsid w:val="005C6E65"/>
    <w:rsid w:val="005D03FE"/>
    <w:rsid w:val="005D29AC"/>
    <w:rsid w:val="005D2D80"/>
    <w:rsid w:val="005D46C0"/>
    <w:rsid w:val="005D51D2"/>
    <w:rsid w:val="005D5244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3C7C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3C5B"/>
    <w:rsid w:val="007B4437"/>
    <w:rsid w:val="007B49A8"/>
    <w:rsid w:val="007B535B"/>
    <w:rsid w:val="007C13C7"/>
    <w:rsid w:val="007C16A2"/>
    <w:rsid w:val="007C22BF"/>
    <w:rsid w:val="007C2F6D"/>
    <w:rsid w:val="007C3236"/>
    <w:rsid w:val="007C3FF7"/>
    <w:rsid w:val="007C45B4"/>
    <w:rsid w:val="007C6156"/>
    <w:rsid w:val="007C72D5"/>
    <w:rsid w:val="007D152F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4C5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37759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5A4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1BFE"/>
    <w:rsid w:val="008E272A"/>
    <w:rsid w:val="008E4175"/>
    <w:rsid w:val="008E5BE5"/>
    <w:rsid w:val="008E6B75"/>
    <w:rsid w:val="008E7151"/>
    <w:rsid w:val="008F11FD"/>
    <w:rsid w:val="008F1DEE"/>
    <w:rsid w:val="008F5280"/>
    <w:rsid w:val="008F5F5A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66B0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36CF"/>
    <w:rsid w:val="00A045AC"/>
    <w:rsid w:val="00A048D1"/>
    <w:rsid w:val="00A04C82"/>
    <w:rsid w:val="00A05196"/>
    <w:rsid w:val="00A05BF3"/>
    <w:rsid w:val="00A064A6"/>
    <w:rsid w:val="00A06635"/>
    <w:rsid w:val="00A0769B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5B4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EB6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0F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0BD3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190E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2EDD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75990-143B-4D48-810E-9F061398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21</cp:revision>
  <cp:lastPrinted>2021-08-30T11:41:00Z</cp:lastPrinted>
  <dcterms:created xsi:type="dcterms:W3CDTF">2021-08-03T10:31:00Z</dcterms:created>
  <dcterms:modified xsi:type="dcterms:W3CDTF">2021-08-30T12:15:00Z</dcterms:modified>
</cp:coreProperties>
</file>