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333D05C4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77668827" w14:textId="77777777" w:rsidR="00C52081" w:rsidRPr="00C52081" w:rsidRDefault="00EE4917" w:rsidP="00C5208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</w:rPr>
        <w:t>dotyczy</w:t>
      </w:r>
      <w:r w:rsidRPr="00C52081">
        <w:rPr>
          <w:rFonts w:ascii="Fira Sans" w:hAnsi="Fira Sans"/>
          <w:b/>
          <w:sz w:val="22"/>
          <w:szCs w:val="22"/>
        </w:rPr>
        <w:t xml:space="preserve">: postępowania o udzielenie zamówienia publicznego w trybie podstawowym bez negocjacji, pn.: </w:t>
      </w:r>
      <w:r w:rsidR="00C52081" w:rsidRPr="00C52081">
        <w:rPr>
          <w:rFonts w:ascii="Fira Sans" w:hAnsi="Fira Sans"/>
          <w:b/>
          <w:sz w:val="22"/>
          <w:szCs w:val="22"/>
        </w:rPr>
        <w:t xml:space="preserve">Dostawa narzędzi chirurgicznych oraz foteli do chemioterapii - sprawa </w:t>
      </w:r>
    </w:p>
    <w:p w14:paraId="526B2C8C" w14:textId="33823F3F" w:rsidR="007678A3" w:rsidRPr="00B217B3" w:rsidRDefault="00C52081" w:rsidP="00C52081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C52081">
        <w:rPr>
          <w:rFonts w:ascii="Fira Sans" w:hAnsi="Fira Sans"/>
          <w:b/>
          <w:sz w:val="22"/>
          <w:szCs w:val="22"/>
        </w:rPr>
        <w:t>nr 51/TP/2023</w:t>
      </w:r>
    </w:p>
    <w:p w14:paraId="7498CF46" w14:textId="77777777" w:rsidR="00E70BBD" w:rsidRPr="00B217B3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3DBA9918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B217B3">
        <w:rPr>
          <w:rFonts w:ascii="Fira Sans" w:hAnsi="Fira Sans"/>
          <w:sz w:val="22"/>
          <w:szCs w:val="22"/>
        </w:rPr>
        <w:t xml:space="preserve">Na </w:t>
      </w:r>
      <w:r w:rsidRPr="00C52081">
        <w:rPr>
          <w:rFonts w:ascii="Fira Sans" w:hAnsi="Fira Sans"/>
          <w:sz w:val="22"/>
          <w:szCs w:val="22"/>
        </w:rPr>
        <w:t xml:space="preserve">podstawie </w:t>
      </w:r>
      <w:bookmarkStart w:id="0" w:name="_Hlk63335437"/>
      <w:r w:rsidR="00B256FA" w:rsidRPr="00C52081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C52081">
        <w:rPr>
          <w:rFonts w:ascii="Fira Sans" w:hAnsi="Fira Sans"/>
          <w:b/>
          <w:bCs/>
          <w:sz w:val="22"/>
          <w:szCs w:val="22"/>
        </w:rPr>
        <w:t xml:space="preserve"> </w:t>
      </w:r>
      <w:r w:rsidR="001F56C8" w:rsidRPr="00C52081">
        <w:rPr>
          <w:rFonts w:ascii="Fira Sans" w:hAnsi="Fira Sans"/>
          <w:sz w:val="22"/>
          <w:szCs w:val="22"/>
        </w:rPr>
        <w:t>– tryb podstawowy</w:t>
      </w:r>
      <w:r w:rsidR="00B256FA" w:rsidRPr="00C52081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C52081">
        <w:rPr>
          <w:rFonts w:ascii="Fira Sans" w:hAnsi="Fira Sans"/>
          <w:sz w:val="22"/>
          <w:szCs w:val="22"/>
        </w:rPr>
        <w:t>ustawy</w:t>
      </w:r>
      <w:r w:rsidR="00EE091B" w:rsidRPr="00B217B3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B217B3">
        <w:rPr>
          <w:rFonts w:ascii="Fira Sans" w:hAnsi="Fira Sans"/>
          <w:sz w:val="22"/>
          <w:szCs w:val="22"/>
        </w:rPr>
        <w:t>z dnia 11 września 2019 r. - Prawo zamówień publicznych (</w:t>
      </w:r>
      <w:r w:rsidR="009D531A">
        <w:rPr>
          <w:rFonts w:ascii="Fira Sans" w:hAnsi="Fira Sans"/>
          <w:sz w:val="22"/>
          <w:szCs w:val="22"/>
        </w:rPr>
        <w:t xml:space="preserve">Dz. U. z 2022 r. poz. 1710, </w:t>
      </w:r>
      <w:r w:rsidR="00720C63" w:rsidRPr="00B217B3">
        <w:rPr>
          <w:rFonts w:ascii="Fira Sans" w:hAnsi="Fira Sans"/>
          <w:sz w:val="22"/>
          <w:szCs w:val="22"/>
        </w:rPr>
        <w:t>dalej „Ustawa”</w:t>
      </w:r>
      <w:r w:rsidR="00D95164" w:rsidRPr="00B217B3">
        <w:rPr>
          <w:rFonts w:ascii="Fira Sans" w:hAnsi="Fira Sans"/>
          <w:sz w:val="22"/>
          <w:szCs w:val="22"/>
        </w:rPr>
        <w:t>)</w:t>
      </w:r>
      <w:r w:rsidRPr="00B217B3">
        <w:rPr>
          <w:rFonts w:ascii="Fira Sans" w:hAnsi="Fira Sans"/>
          <w:i/>
          <w:sz w:val="22"/>
          <w:szCs w:val="22"/>
        </w:rPr>
        <w:t xml:space="preserve"> </w:t>
      </w:r>
      <w:r w:rsidRPr="00B217B3">
        <w:rPr>
          <w:rFonts w:ascii="Fira Sans" w:hAnsi="Fira Sans"/>
          <w:sz w:val="22"/>
          <w:szCs w:val="22"/>
        </w:rPr>
        <w:t xml:space="preserve">Zamawiający </w:t>
      </w:r>
      <w:r w:rsidR="00F73439" w:rsidRPr="00B217B3">
        <w:rPr>
          <w:rFonts w:ascii="Fira Sans" w:hAnsi="Fira Sans"/>
          <w:sz w:val="22"/>
          <w:szCs w:val="22"/>
        </w:rPr>
        <w:t>udostępnia</w:t>
      </w:r>
      <w:r w:rsidRPr="00B217B3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754523B6" w14:textId="7D5EC4C1" w:rsidR="004C046B" w:rsidRPr="001E3C86" w:rsidRDefault="001E3C86" w:rsidP="001901A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E3C86">
        <w:rPr>
          <w:rFonts w:ascii="Fira Sans" w:hAnsi="Fira Sans"/>
          <w:bCs/>
          <w:iCs/>
          <w:sz w:val="22"/>
          <w:szCs w:val="22"/>
        </w:rPr>
        <w:t>Czy Zamawiający dopuści do zaoferowania fotel do chemioterapii, który posiada szerokość leża 605 mm?</w:t>
      </w:r>
    </w:p>
    <w:p w14:paraId="7877F7B2" w14:textId="78767A99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1E3C86">
        <w:rPr>
          <w:rFonts w:ascii="Fira Sans" w:hAnsi="Fira Sans"/>
          <w:b/>
          <w:i/>
          <w:sz w:val="22"/>
          <w:szCs w:val="22"/>
        </w:rPr>
        <w:t xml:space="preserve"> Zamawiając</w:t>
      </w:r>
      <w:r w:rsidR="000164E7">
        <w:rPr>
          <w:rFonts w:ascii="Fira Sans" w:hAnsi="Fira Sans"/>
          <w:b/>
          <w:i/>
          <w:sz w:val="22"/>
          <w:szCs w:val="22"/>
        </w:rPr>
        <w:t>y</w:t>
      </w:r>
      <w:r w:rsidR="001E3C86">
        <w:rPr>
          <w:rFonts w:ascii="Fira Sans" w:hAnsi="Fira Sans"/>
          <w:b/>
          <w:i/>
          <w:sz w:val="22"/>
          <w:szCs w:val="22"/>
        </w:rPr>
        <w:t xml:space="preserve"> dopuszcza.</w:t>
      </w:r>
    </w:p>
    <w:p w14:paraId="2D666E29" w14:textId="77777777" w:rsidR="006F47E0" w:rsidRPr="00B217B3" w:rsidRDefault="006F47E0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19AA9EDE" w14:textId="3C992E39" w:rsidR="004A5AA1" w:rsidRPr="00B217B3" w:rsidRDefault="001E3C86" w:rsidP="004A5AA1">
      <w:pPr>
        <w:spacing w:line="240" w:lineRule="atLeast"/>
        <w:rPr>
          <w:rFonts w:ascii="Fira Sans" w:hAnsi="Fira Sans"/>
          <w:sz w:val="22"/>
          <w:szCs w:val="22"/>
        </w:rPr>
      </w:pPr>
      <w:r w:rsidRPr="001E3C86">
        <w:rPr>
          <w:rFonts w:ascii="Fira Sans" w:hAnsi="Fira Sans"/>
          <w:sz w:val="22"/>
          <w:szCs w:val="22"/>
        </w:rPr>
        <w:t>Czy Zamawiający dopuści do zaoferowania fotel do chemioterapii, który posiada elektrycznie regulowany segment oparcia pleców w zakresie 0-75°?</w:t>
      </w:r>
    </w:p>
    <w:p w14:paraId="419D6DDC" w14:textId="744A2FBE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1E3C86" w:rsidRPr="001E3C86">
        <w:t xml:space="preserve"> </w:t>
      </w:r>
      <w:r w:rsidR="001E3C86" w:rsidRPr="001E3C86">
        <w:rPr>
          <w:rFonts w:ascii="Fira Sans" w:hAnsi="Fira Sans"/>
          <w:b/>
          <w:i/>
          <w:sz w:val="22"/>
          <w:szCs w:val="22"/>
        </w:rPr>
        <w:t>Zamawiając</w:t>
      </w:r>
      <w:r w:rsidR="000164E7">
        <w:rPr>
          <w:rFonts w:ascii="Fira Sans" w:hAnsi="Fira Sans"/>
          <w:b/>
          <w:i/>
          <w:sz w:val="22"/>
          <w:szCs w:val="22"/>
        </w:rPr>
        <w:t>y</w:t>
      </w:r>
      <w:r w:rsidR="001E3C86" w:rsidRPr="001E3C86">
        <w:rPr>
          <w:rFonts w:ascii="Fira Sans" w:hAnsi="Fira Sans"/>
          <w:b/>
          <w:i/>
          <w:sz w:val="22"/>
          <w:szCs w:val="22"/>
        </w:rPr>
        <w:t xml:space="preserve"> dopuszcza.</w:t>
      </w:r>
    </w:p>
    <w:p w14:paraId="4F8C6823" w14:textId="77777777" w:rsidR="006250EE" w:rsidRPr="00B217B3" w:rsidRDefault="006250E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58C2DCCE" w14:textId="2D67205A" w:rsidR="004C046B" w:rsidRPr="001E3C86" w:rsidRDefault="001E3C86" w:rsidP="005505F2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E3C86">
        <w:rPr>
          <w:rFonts w:ascii="Fira Sans" w:hAnsi="Fira Sans"/>
          <w:bCs/>
          <w:iCs/>
          <w:sz w:val="22"/>
          <w:szCs w:val="22"/>
        </w:rPr>
        <w:t>Czy Zamawiający dopuści do zaoferowania fotel do chemioterapii, który posiada elektrycznie regulowany segment podudzia w zakresie 0-30°?</w:t>
      </w:r>
    </w:p>
    <w:p w14:paraId="469DB250" w14:textId="5D16816F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1E3C86" w:rsidRPr="001E3C86">
        <w:t xml:space="preserve"> </w:t>
      </w:r>
      <w:r w:rsidR="001E3C86" w:rsidRPr="001E3C86">
        <w:rPr>
          <w:rFonts w:ascii="Fira Sans" w:hAnsi="Fira Sans"/>
          <w:b/>
          <w:i/>
          <w:sz w:val="22"/>
          <w:szCs w:val="22"/>
        </w:rPr>
        <w:t>Zamawiając</w:t>
      </w:r>
      <w:r w:rsidR="000164E7">
        <w:rPr>
          <w:rFonts w:ascii="Fira Sans" w:hAnsi="Fira Sans"/>
          <w:b/>
          <w:i/>
          <w:sz w:val="22"/>
          <w:szCs w:val="22"/>
        </w:rPr>
        <w:t>y</w:t>
      </w:r>
      <w:r w:rsidR="001E3C86" w:rsidRPr="001E3C86">
        <w:rPr>
          <w:rFonts w:ascii="Fira Sans" w:hAnsi="Fira Sans"/>
          <w:b/>
          <w:i/>
          <w:sz w:val="22"/>
          <w:szCs w:val="22"/>
        </w:rPr>
        <w:t xml:space="preserve"> dopuszcza.</w:t>
      </w:r>
    </w:p>
    <w:p w14:paraId="2ACE7AFC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4E50D9CE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0EC09FE3" w14:textId="3774EA0C" w:rsidR="004C046B" w:rsidRPr="001E3C86" w:rsidRDefault="001E3C86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E3C86">
        <w:rPr>
          <w:rFonts w:ascii="Fira Sans" w:hAnsi="Fira Sans"/>
          <w:bCs/>
          <w:iCs/>
          <w:sz w:val="22"/>
          <w:szCs w:val="22"/>
        </w:rPr>
        <w:t>Czy Zamawiający dopuści do zaoferowania fotel do chemioterapii, który posiada siedzisko regulowane za pomocą silnika elektrycznego?</w:t>
      </w:r>
    </w:p>
    <w:p w14:paraId="0EC27819" w14:textId="43707171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1E3C86" w:rsidRPr="001E3C86">
        <w:t xml:space="preserve"> </w:t>
      </w:r>
      <w:bookmarkStart w:id="1" w:name="_Hlk135914959"/>
      <w:r w:rsidR="001E3C86" w:rsidRPr="001E3C86">
        <w:rPr>
          <w:rFonts w:ascii="Fira Sans" w:hAnsi="Fira Sans"/>
          <w:b/>
          <w:i/>
          <w:sz w:val="22"/>
          <w:szCs w:val="22"/>
        </w:rPr>
        <w:t>Zamawiając</w:t>
      </w:r>
      <w:r w:rsidR="000164E7">
        <w:rPr>
          <w:rFonts w:ascii="Fira Sans" w:hAnsi="Fira Sans"/>
          <w:b/>
          <w:i/>
          <w:sz w:val="22"/>
          <w:szCs w:val="22"/>
        </w:rPr>
        <w:t>y</w:t>
      </w:r>
      <w:r w:rsidR="001E3C86" w:rsidRPr="001E3C86">
        <w:rPr>
          <w:rFonts w:ascii="Fira Sans" w:hAnsi="Fira Sans"/>
          <w:b/>
          <w:i/>
          <w:sz w:val="22"/>
          <w:szCs w:val="22"/>
        </w:rPr>
        <w:t xml:space="preserve"> dopuszcza.</w:t>
      </w:r>
      <w:bookmarkEnd w:id="1"/>
    </w:p>
    <w:p w14:paraId="55860623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1A64941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3355029A" w14:textId="1496C456" w:rsidR="004C046B" w:rsidRPr="001E3C86" w:rsidRDefault="001E3C86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E3C86">
        <w:rPr>
          <w:rFonts w:ascii="Fira Sans" w:hAnsi="Fira Sans"/>
          <w:bCs/>
          <w:iCs/>
          <w:sz w:val="22"/>
          <w:szCs w:val="22"/>
        </w:rPr>
        <w:t xml:space="preserve">Czy Zamawiający dopuści do zaoferowania fotel do chemioterapii, który posiada możliwość ustawienia fotela w pozycji </w:t>
      </w:r>
      <w:proofErr w:type="spellStart"/>
      <w:r w:rsidRPr="001E3C86">
        <w:rPr>
          <w:rFonts w:ascii="Fira Sans" w:hAnsi="Fira Sans"/>
          <w:bCs/>
          <w:iCs/>
          <w:sz w:val="22"/>
          <w:szCs w:val="22"/>
        </w:rPr>
        <w:t>Trendelenburga</w:t>
      </w:r>
      <w:proofErr w:type="spellEnd"/>
      <w:r w:rsidRPr="001E3C86">
        <w:rPr>
          <w:rFonts w:ascii="Fira Sans" w:hAnsi="Fira Sans"/>
          <w:bCs/>
          <w:iCs/>
          <w:sz w:val="22"/>
          <w:szCs w:val="22"/>
        </w:rPr>
        <w:t xml:space="preserve"> za pomocą siłowników elektrycznych, sterowanych pilotem ręcznym po wciśnięciu 1 przycisku w zakresie 0-15°?</w:t>
      </w:r>
    </w:p>
    <w:p w14:paraId="5F51AC6E" w14:textId="4BBCC80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1E3C86" w:rsidRPr="001E3C86">
        <w:t xml:space="preserve"> </w:t>
      </w:r>
      <w:r w:rsidR="001E3C86" w:rsidRPr="001E3C86">
        <w:rPr>
          <w:rFonts w:ascii="Fira Sans" w:hAnsi="Fira Sans"/>
          <w:b/>
          <w:i/>
          <w:sz w:val="22"/>
          <w:szCs w:val="22"/>
        </w:rPr>
        <w:t>Zamawiając</w:t>
      </w:r>
      <w:r w:rsidR="000164E7">
        <w:rPr>
          <w:rFonts w:ascii="Fira Sans" w:hAnsi="Fira Sans"/>
          <w:b/>
          <w:i/>
          <w:sz w:val="22"/>
          <w:szCs w:val="22"/>
        </w:rPr>
        <w:t>y</w:t>
      </w:r>
      <w:r w:rsidR="001E3C86" w:rsidRPr="001E3C86">
        <w:rPr>
          <w:rFonts w:ascii="Fira Sans" w:hAnsi="Fira Sans"/>
          <w:b/>
          <w:i/>
          <w:sz w:val="22"/>
          <w:szCs w:val="22"/>
        </w:rPr>
        <w:t xml:space="preserve"> dopuszcza.</w:t>
      </w:r>
    </w:p>
    <w:p w14:paraId="5B50D3AC" w14:textId="77777777" w:rsidR="00B32F5D" w:rsidRPr="00B217B3" w:rsidRDefault="00B32F5D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6D553E9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0100F71A" w14:textId="2BED0C9F" w:rsidR="004C046B" w:rsidRPr="001E3C86" w:rsidRDefault="001E3C86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E3C86">
        <w:rPr>
          <w:rFonts w:ascii="Fira Sans" w:hAnsi="Fira Sans"/>
          <w:bCs/>
          <w:iCs/>
          <w:sz w:val="22"/>
          <w:szCs w:val="22"/>
        </w:rPr>
        <w:t xml:space="preserve">Czy Zamawiający dopuści do zaoferowania fotel do chemioterapii, który posiada możliwość ustawienia w pozycji Anty- </w:t>
      </w:r>
      <w:proofErr w:type="spellStart"/>
      <w:r w:rsidRPr="001E3C86">
        <w:rPr>
          <w:rFonts w:ascii="Fira Sans" w:hAnsi="Fira Sans"/>
          <w:bCs/>
          <w:iCs/>
          <w:sz w:val="22"/>
          <w:szCs w:val="22"/>
        </w:rPr>
        <w:t>Trendelenburga</w:t>
      </w:r>
      <w:proofErr w:type="spellEnd"/>
      <w:r w:rsidRPr="001E3C86">
        <w:rPr>
          <w:rFonts w:ascii="Fira Sans" w:hAnsi="Fira Sans"/>
          <w:bCs/>
          <w:iCs/>
          <w:sz w:val="22"/>
          <w:szCs w:val="22"/>
        </w:rPr>
        <w:t xml:space="preserve"> za pomocą siłowników elektrycznych sterowanych pilotem ręcznym w zakresie 0-3°?</w:t>
      </w:r>
    </w:p>
    <w:p w14:paraId="1D1451AD" w14:textId="2452956D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1E3C86" w:rsidRPr="001E3C86">
        <w:t xml:space="preserve"> </w:t>
      </w:r>
      <w:bookmarkStart w:id="2" w:name="_Hlk135914892"/>
      <w:r w:rsidR="001E3C86" w:rsidRPr="001E3C86">
        <w:rPr>
          <w:rFonts w:ascii="Fira Sans" w:hAnsi="Fira Sans"/>
          <w:b/>
          <w:i/>
          <w:sz w:val="22"/>
          <w:szCs w:val="22"/>
        </w:rPr>
        <w:t>Zamawiając</w:t>
      </w:r>
      <w:r w:rsidR="000164E7">
        <w:rPr>
          <w:rFonts w:ascii="Fira Sans" w:hAnsi="Fira Sans"/>
          <w:b/>
          <w:i/>
          <w:sz w:val="22"/>
          <w:szCs w:val="22"/>
        </w:rPr>
        <w:t>y</w:t>
      </w:r>
      <w:r w:rsidR="001E3C86" w:rsidRPr="001E3C86">
        <w:rPr>
          <w:rFonts w:ascii="Fira Sans" w:hAnsi="Fira Sans"/>
          <w:b/>
          <w:i/>
          <w:sz w:val="22"/>
          <w:szCs w:val="22"/>
        </w:rPr>
        <w:t xml:space="preserve"> </w:t>
      </w:r>
      <w:r w:rsidR="001E3C86">
        <w:rPr>
          <w:rFonts w:ascii="Fira Sans" w:hAnsi="Fira Sans"/>
          <w:b/>
          <w:i/>
          <w:sz w:val="22"/>
          <w:szCs w:val="22"/>
        </w:rPr>
        <w:t xml:space="preserve">nie </w:t>
      </w:r>
      <w:r w:rsidR="001E3C86" w:rsidRPr="001E3C86">
        <w:rPr>
          <w:rFonts w:ascii="Fira Sans" w:hAnsi="Fira Sans"/>
          <w:b/>
          <w:i/>
          <w:sz w:val="22"/>
          <w:szCs w:val="22"/>
        </w:rPr>
        <w:t>dopuszcza.</w:t>
      </w:r>
      <w:bookmarkEnd w:id="2"/>
    </w:p>
    <w:p w14:paraId="2F8E1A4A" w14:textId="77777777" w:rsidR="00D71DB3" w:rsidRPr="00B217B3" w:rsidRDefault="00D71DB3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9934FF3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7:</w:t>
      </w:r>
    </w:p>
    <w:p w14:paraId="236F1547" w14:textId="4AA37B3A" w:rsidR="004C046B" w:rsidRPr="001E3C86" w:rsidRDefault="001E3C86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E3C86">
        <w:rPr>
          <w:rFonts w:ascii="Fira Sans" w:hAnsi="Fira Sans"/>
          <w:bCs/>
          <w:iCs/>
          <w:sz w:val="22"/>
          <w:szCs w:val="22"/>
        </w:rPr>
        <w:t>Czy Zamawiający dopuści do zaoferowania fotel do chemioterapii, który posiada blat boczny / stolik pacjenta, mocowany z dowolnej strony fotela, o wymiarach 248 x 348 mm?</w:t>
      </w:r>
    </w:p>
    <w:p w14:paraId="7790078D" w14:textId="0F3B4B1F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1E3C86">
        <w:rPr>
          <w:rFonts w:ascii="Fira Sans" w:hAnsi="Fira Sans"/>
          <w:b/>
          <w:i/>
          <w:sz w:val="22"/>
          <w:szCs w:val="22"/>
        </w:rPr>
        <w:t xml:space="preserve"> </w:t>
      </w:r>
      <w:r w:rsidR="001E3C86" w:rsidRPr="001E3C86">
        <w:rPr>
          <w:rFonts w:ascii="Fira Sans" w:hAnsi="Fira Sans"/>
          <w:b/>
          <w:i/>
          <w:sz w:val="22"/>
          <w:szCs w:val="22"/>
        </w:rPr>
        <w:t>Zamawiając</w:t>
      </w:r>
      <w:r w:rsidR="000164E7">
        <w:rPr>
          <w:rFonts w:ascii="Fira Sans" w:hAnsi="Fira Sans"/>
          <w:b/>
          <w:i/>
          <w:sz w:val="22"/>
          <w:szCs w:val="22"/>
        </w:rPr>
        <w:t>y</w:t>
      </w:r>
      <w:r w:rsidR="001E3C86" w:rsidRPr="001E3C86">
        <w:rPr>
          <w:rFonts w:ascii="Fira Sans" w:hAnsi="Fira Sans"/>
          <w:b/>
          <w:i/>
          <w:sz w:val="22"/>
          <w:szCs w:val="22"/>
        </w:rPr>
        <w:t xml:space="preserve"> nie dopuszcza.</w:t>
      </w:r>
    </w:p>
    <w:p w14:paraId="6B7EA65A" w14:textId="77777777" w:rsidR="004C046B" w:rsidRPr="00B217B3" w:rsidRDefault="004C046B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4C0CDE4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8:</w:t>
      </w:r>
    </w:p>
    <w:p w14:paraId="23A7A621" w14:textId="658CD572" w:rsidR="004C046B" w:rsidRPr="001E3C86" w:rsidRDefault="001E3C86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E3C86">
        <w:rPr>
          <w:rFonts w:ascii="Fira Sans" w:hAnsi="Fira Sans"/>
          <w:bCs/>
          <w:iCs/>
          <w:sz w:val="22"/>
          <w:szCs w:val="22"/>
        </w:rPr>
        <w:t>Czy Zamawiający dopuści do zaoferowania fotel do chemioterapii, który nie posiada stopnia na kółkach jezdnych, natomiast minimalna wysokość siedziska w naszym fotelu wynosi 530 mm, co sprawia, że nawet osoby niskiego wzrostu nie mają problemu z zajęciem pozycji na fotelu, ponadto podłokietniki w fotelu, który chcemy zaoferować podnoszą się do segmentu oparcia pleców co jeszcze bardziej upraszcza zajęcie pozycji na fotelu?</w:t>
      </w:r>
    </w:p>
    <w:p w14:paraId="719D1507" w14:textId="70BD938A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1E3C86" w:rsidRPr="001E3C86">
        <w:t xml:space="preserve"> </w:t>
      </w:r>
      <w:r w:rsidR="001E3C86" w:rsidRPr="001E3C86">
        <w:rPr>
          <w:rFonts w:ascii="Fira Sans" w:hAnsi="Fira Sans"/>
          <w:b/>
          <w:i/>
          <w:sz w:val="22"/>
          <w:szCs w:val="22"/>
        </w:rPr>
        <w:t>Zamawiając</w:t>
      </w:r>
      <w:r w:rsidR="000164E7">
        <w:rPr>
          <w:rFonts w:ascii="Fira Sans" w:hAnsi="Fira Sans"/>
          <w:b/>
          <w:i/>
          <w:sz w:val="22"/>
          <w:szCs w:val="22"/>
        </w:rPr>
        <w:t>y</w:t>
      </w:r>
      <w:r w:rsidR="001E3C86" w:rsidRPr="001E3C86">
        <w:rPr>
          <w:rFonts w:ascii="Fira Sans" w:hAnsi="Fira Sans"/>
          <w:b/>
          <w:i/>
          <w:sz w:val="22"/>
          <w:szCs w:val="22"/>
        </w:rPr>
        <w:t xml:space="preserve"> nie dopuszcza.</w:t>
      </w:r>
    </w:p>
    <w:p w14:paraId="323CB3F7" w14:textId="77777777" w:rsidR="004C781B" w:rsidRPr="00B217B3" w:rsidRDefault="004C781B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DD0DF79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9:</w:t>
      </w:r>
    </w:p>
    <w:p w14:paraId="311A0F82" w14:textId="3A864A67" w:rsidR="004C046B" w:rsidRPr="001E3C86" w:rsidRDefault="001E3C86" w:rsidP="001E3C8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E3C86">
        <w:rPr>
          <w:rFonts w:ascii="Fira Sans" w:hAnsi="Fira Sans"/>
          <w:bCs/>
          <w:iCs/>
          <w:sz w:val="22"/>
          <w:szCs w:val="22"/>
        </w:rPr>
        <w:t>Pytanie do części nr 2. Czy Zamawiający dopuści fotel o szerokości 67 cm (cześć środkowa fotela) i szerokości oparcia max. 59 cm oraz podnóżka max. 58 cm? Pozostałem parametry bez zmian.</w:t>
      </w:r>
    </w:p>
    <w:p w14:paraId="4FD1ACF1" w14:textId="33D20693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1E3C86" w:rsidRPr="001E3C86">
        <w:t xml:space="preserve"> </w:t>
      </w:r>
      <w:bookmarkStart w:id="3" w:name="_Hlk135915053"/>
      <w:r w:rsidR="001E3C86" w:rsidRPr="001E3C86">
        <w:rPr>
          <w:rFonts w:ascii="Fira Sans" w:hAnsi="Fira Sans"/>
          <w:b/>
          <w:i/>
          <w:sz w:val="22"/>
          <w:szCs w:val="22"/>
        </w:rPr>
        <w:t>Zamawiając</w:t>
      </w:r>
      <w:r w:rsidR="000164E7">
        <w:rPr>
          <w:rFonts w:ascii="Fira Sans" w:hAnsi="Fira Sans"/>
          <w:b/>
          <w:i/>
          <w:sz w:val="22"/>
          <w:szCs w:val="22"/>
        </w:rPr>
        <w:t>y</w:t>
      </w:r>
      <w:r w:rsidR="001E3C86" w:rsidRPr="001E3C86">
        <w:rPr>
          <w:rFonts w:ascii="Fira Sans" w:hAnsi="Fira Sans"/>
          <w:b/>
          <w:i/>
          <w:sz w:val="22"/>
          <w:szCs w:val="22"/>
        </w:rPr>
        <w:t xml:space="preserve"> dopuszcza</w:t>
      </w:r>
      <w:bookmarkEnd w:id="3"/>
      <w:r w:rsidR="001E3C86" w:rsidRPr="001E3C86">
        <w:rPr>
          <w:rFonts w:ascii="Fira Sans" w:hAnsi="Fira Sans"/>
          <w:b/>
          <w:i/>
          <w:sz w:val="22"/>
          <w:szCs w:val="22"/>
        </w:rPr>
        <w:t>.</w:t>
      </w:r>
    </w:p>
    <w:p w14:paraId="39E474AA" w14:textId="77777777" w:rsidR="00EB67CA" w:rsidRPr="00B217B3" w:rsidRDefault="00EB67CA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0C5C72CE" w14:textId="77777777" w:rsidR="00317850" w:rsidRDefault="00317850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10:</w:t>
      </w:r>
    </w:p>
    <w:p w14:paraId="511EAE35" w14:textId="64EF969F" w:rsidR="001E3C86" w:rsidRPr="00A77F82" w:rsidRDefault="00A77F82" w:rsidP="00F93194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A77F82">
        <w:rPr>
          <w:rFonts w:ascii="Fira Sans" w:hAnsi="Fira Sans"/>
          <w:bCs/>
          <w:sz w:val="22"/>
          <w:szCs w:val="22"/>
        </w:rPr>
        <w:t>Czy Zamawiający dopuści fotel, którego siedzisko regulowane jest elektrycznie?</w:t>
      </w:r>
    </w:p>
    <w:p w14:paraId="51AD0288" w14:textId="1B530F8B" w:rsidR="00317850" w:rsidRPr="00B217B3" w:rsidRDefault="00317850" w:rsidP="0031785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A77F82" w:rsidRPr="00A77F82">
        <w:t xml:space="preserve"> </w:t>
      </w:r>
      <w:r w:rsidR="00A77F82" w:rsidRPr="00A77F82">
        <w:rPr>
          <w:rFonts w:ascii="Fira Sans" w:hAnsi="Fira Sans"/>
          <w:b/>
          <w:i/>
          <w:sz w:val="22"/>
          <w:szCs w:val="22"/>
        </w:rPr>
        <w:t>Zamawiając</w:t>
      </w:r>
      <w:r w:rsidR="000164E7">
        <w:rPr>
          <w:rFonts w:ascii="Fira Sans" w:hAnsi="Fira Sans"/>
          <w:b/>
          <w:i/>
          <w:sz w:val="22"/>
          <w:szCs w:val="22"/>
        </w:rPr>
        <w:t>y</w:t>
      </w:r>
      <w:r w:rsidR="00A77F82" w:rsidRPr="00A77F82">
        <w:rPr>
          <w:rFonts w:ascii="Fira Sans" w:hAnsi="Fira Sans"/>
          <w:b/>
          <w:i/>
          <w:sz w:val="22"/>
          <w:szCs w:val="22"/>
        </w:rPr>
        <w:t xml:space="preserve"> dopuszcza</w:t>
      </w:r>
    </w:p>
    <w:p w14:paraId="7546EFFF" w14:textId="77777777" w:rsidR="00992F47" w:rsidRPr="00B217B3" w:rsidRDefault="00992F47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D720C9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11:</w:t>
      </w:r>
    </w:p>
    <w:p w14:paraId="5B5AA9FE" w14:textId="028C126D" w:rsidR="002C5C1D" w:rsidRPr="00A77F82" w:rsidRDefault="00A77F82" w:rsidP="00A77F82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77F82">
        <w:rPr>
          <w:rFonts w:ascii="Fira Sans" w:hAnsi="Fira Sans"/>
          <w:bCs/>
          <w:iCs/>
          <w:sz w:val="22"/>
          <w:szCs w:val="22"/>
        </w:rPr>
        <w:t>Czy Zamawiający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77F82">
        <w:rPr>
          <w:rFonts w:ascii="Fira Sans" w:hAnsi="Fira Sans"/>
          <w:bCs/>
          <w:iCs/>
          <w:sz w:val="22"/>
          <w:szCs w:val="22"/>
        </w:rPr>
        <w:t>dopuści fotel, którego podnóżek regulowany jest elektrycznie?</w:t>
      </w:r>
    </w:p>
    <w:p w14:paraId="40384FA3" w14:textId="5C880EAD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A77F82" w:rsidRPr="00A77F82">
        <w:t xml:space="preserve"> </w:t>
      </w:r>
      <w:r w:rsidR="00A77F82" w:rsidRPr="00A77F82">
        <w:rPr>
          <w:rFonts w:ascii="Fira Sans" w:hAnsi="Fira Sans"/>
          <w:b/>
          <w:i/>
          <w:sz w:val="22"/>
          <w:szCs w:val="22"/>
        </w:rPr>
        <w:t>Zamawiając</w:t>
      </w:r>
      <w:r w:rsidR="000164E7">
        <w:rPr>
          <w:rFonts w:ascii="Fira Sans" w:hAnsi="Fira Sans"/>
          <w:b/>
          <w:i/>
          <w:sz w:val="22"/>
          <w:szCs w:val="22"/>
        </w:rPr>
        <w:t>y</w:t>
      </w:r>
      <w:r w:rsidR="00A77F82" w:rsidRPr="00A77F82">
        <w:rPr>
          <w:rFonts w:ascii="Fira Sans" w:hAnsi="Fira Sans"/>
          <w:b/>
          <w:i/>
          <w:sz w:val="22"/>
          <w:szCs w:val="22"/>
        </w:rPr>
        <w:t xml:space="preserve"> dopuszcza</w:t>
      </w:r>
    </w:p>
    <w:p w14:paraId="4B53FC4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002F8E0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12:</w:t>
      </w:r>
    </w:p>
    <w:p w14:paraId="3D12A096" w14:textId="6400F3FA" w:rsidR="002C5C1D" w:rsidRPr="00B217B3" w:rsidRDefault="00A77F82" w:rsidP="00A77F82">
      <w:pPr>
        <w:spacing w:line="240" w:lineRule="atLeast"/>
        <w:rPr>
          <w:rFonts w:ascii="Fira Sans" w:hAnsi="Fira Sans"/>
          <w:sz w:val="22"/>
          <w:szCs w:val="22"/>
        </w:rPr>
      </w:pPr>
      <w:r w:rsidRPr="00A77F82">
        <w:rPr>
          <w:rFonts w:ascii="Fira Sans" w:hAnsi="Fira Sans"/>
          <w:sz w:val="22"/>
          <w:szCs w:val="22"/>
        </w:rPr>
        <w:t>Czy Zamawiający dopuści fotel bez pozycji</w:t>
      </w:r>
      <w:r>
        <w:rPr>
          <w:rFonts w:ascii="Fira Sans" w:hAnsi="Fira Sans"/>
          <w:sz w:val="22"/>
          <w:szCs w:val="22"/>
        </w:rPr>
        <w:t xml:space="preserve"> </w:t>
      </w:r>
      <w:r w:rsidRPr="00A77F82">
        <w:rPr>
          <w:rFonts w:ascii="Fira Sans" w:hAnsi="Fira Sans"/>
          <w:sz w:val="22"/>
          <w:szCs w:val="22"/>
        </w:rPr>
        <w:t>anty-</w:t>
      </w:r>
      <w:proofErr w:type="spellStart"/>
      <w:r w:rsidRPr="00A77F82">
        <w:rPr>
          <w:rFonts w:ascii="Fira Sans" w:hAnsi="Fira Sans"/>
          <w:sz w:val="22"/>
          <w:szCs w:val="22"/>
        </w:rPr>
        <w:t>Trendelenburga</w:t>
      </w:r>
      <w:proofErr w:type="spellEnd"/>
      <w:r w:rsidRPr="00A77F82">
        <w:rPr>
          <w:rFonts w:ascii="Fira Sans" w:hAnsi="Fira Sans"/>
          <w:sz w:val="22"/>
          <w:szCs w:val="22"/>
        </w:rPr>
        <w:t>?</w:t>
      </w:r>
    </w:p>
    <w:p w14:paraId="0EA77409" w14:textId="6AA7F21D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A77F82" w:rsidRPr="00A77F82">
        <w:t xml:space="preserve"> </w:t>
      </w:r>
      <w:r w:rsidR="00A77F82" w:rsidRPr="00A77F82">
        <w:rPr>
          <w:rFonts w:ascii="Fira Sans" w:hAnsi="Fira Sans"/>
          <w:b/>
          <w:i/>
          <w:sz w:val="22"/>
          <w:szCs w:val="22"/>
        </w:rPr>
        <w:t>Zamawiając</w:t>
      </w:r>
      <w:r w:rsidR="000164E7">
        <w:rPr>
          <w:rFonts w:ascii="Fira Sans" w:hAnsi="Fira Sans"/>
          <w:b/>
          <w:i/>
          <w:sz w:val="22"/>
          <w:szCs w:val="22"/>
        </w:rPr>
        <w:t>y</w:t>
      </w:r>
      <w:r w:rsidR="00A77F82" w:rsidRPr="00A77F82">
        <w:rPr>
          <w:rFonts w:ascii="Fira Sans" w:hAnsi="Fira Sans"/>
          <w:b/>
          <w:i/>
          <w:sz w:val="22"/>
          <w:szCs w:val="22"/>
        </w:rPr>
        <w:t xml:space="preserve"> </w:t>
      </w:r>
      <w:r w:rsidR="00A77F82">
        <w:rPr>
          <w:rFonts w:ascii="Fira Sans" w:hAnsi="Fira Sans"/>
          <w:b/>
          <w:i/>
          <w:sz w:val="22"/>
          <w:szCs w:val="22"/>
        </w:rPr>
        <w:t xml:space="preserve">nie </w:t>
      </w:r>
      <w:r w:rsidR="00A77F82" w:rsidRPr="00A77F82">
        <w:rPr>
          <w:rFonts w:ascii="Fira Sans" w:hAnsi="Fira Sans"/>
          <w:b/>
          <w:i/>
          <w:sz w:val="22"/>
          <w:szCs w:val="22"/>
        </w:rPr>
        <w:t>dopuszcza</w:t>
      </w:r>
    </w:p>
    <w:p w14:paraId="491B331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382FD0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13:</w:t>
      </w:r>
    </w:p>
    <w:p w14:paraId="4332A873" w14:textId="383FFFBD" w:rsidR="002C5C1D" w:rsidRPr="00A77F82" w:rsidRDefault="00A77F82" w:rsidP="002C5C1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77F82">
        <w:rPr>
          <w:rFonts w:ascii="Fira Sans" w:hAnsi="Fira Sans"/>
          <w:bCs/>
          <w:iCs/>
          <w:sz w:val="22"/>
          <w:szCs w:val="22"/>
        </w:rPr>
        <w:t xml:space="preserve">Czy Zamawiający dopuści </w:t>
      </w:r>
      <w:proofErr w:type="spellStart"/>
      <w:r w:rsidRPr="00A77F82">
        <w:rPr>
          <w:rFonts w:ascii="Fira Sans" w:hAnsi="Fira Sans"/>
          <w:bCs/>
          <w:iCs/>
          <w:sz w:val="22"/>
          <w:szCs w:val="22"/>
        </w:rPr>
        <w:t>długoąć</w:t>
      </w:r>
      <w:proofErr w:type="spellEnd"/>
      <w:r w:rsidRPr="00A77F82">
        <w:rPr>
          <w:rFonts w:ascii="Fira Sans" w:hAnsi="Fira Sans"/>
          <w:bCs/>
          <w:iCs/>
          <w:sz w:val="22"/>
          <w:szCs w:val="22"/>
        </w:rPr>
        <w:t xml:space="preserve"> 2100mm?</w:t>
      </w:r>
    </w:p>
    <w:p w14:paraId="09751D9F" w14:textId="4800389F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A77F82">
        <w:rPr>
          <w:rFonts w:ascii="Fira Sans" w:hAnsi="Fira Sans"/>
          <w:b/>
          <w:i/>
          <w:sz w:val="22"/>
          <w:szCs w:val="22"/>
        </w:rPr>
        <w:t xml:space="preserve"> </w:t>
      </w:r>
      <w:r w:rsidR="00A77F82" w:rsidRPr="00A77F82">
        <w:rPr>
          <w:rFonts w:ascii="Fira Sans" w:hAnsi="Fira Sans"/>
          <w:b/>
          <w:i/>
          <w:sz w:val="22"/>
          <w:szCs w:val="22"/>
        </w:rPr>
        <w:t>Zamawiając</w:t>
      </w:r>
      <w:r w:rsidR="000164E7">
        <w:rPr>
          <w:rFonts w:ascii="Fira Sans" w:hAnsi="Fira Sans"/>
          <w:b/>
          <w:i/>
          <w:sz w:val="22"/>
          <w:szCs w:val="22"/>
        </w:rPr>
        <w:t>y</w:t>
      </w:r>
      <w:r w:rsidR="00A77F82" w:rsidRPr="00A77F82">
        <w:rPr>
          <w:rFonts w:ascii="Fira Sans" w:hAnsi="Fira Sans"/>
          <w:b/>
          <w:i/>
          <w:sz w:val="22"/>
          <w:szCs w:val="22"/>
        </w:rPr>
        <w:t xml:space="preserve"> dopuszcza</w:t>
      </w:r>
    </w:p>
    <w:p w14:paraId="6CFE081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688873E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14:</w:t>
      </w:r>
    </w:p>
    <w:p w14:paraId="55D43FC3" w14:textId="4896E93E" w:rsidR="002C5C1D" w:rsidRPr="00A77F82" w:rsidRDefault="00A77F82" w:rsidP="002C5C1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77F82">
        <w:rPr>
          <w:rFonts w:ascii="Fira Sans" w:hAnsi="Fira Sans"/>
          <w:bCs/>
          <w:iCs/>
          <w:sz w:val="22"/>
          <w:szCs w:val="22"/>
        </w:rPr>
        <w:t>Czy Zamawiający dopuści regulację kąta podparcia stóp 40-70 stopni?</w:t>
      </w:r>
    </w:p>
    <w:p w14:paraId="4A9EEE8F" w14:textId="26FFA878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A77F82" w:rsidRPr="00A77F82">
        <w:t xml:space="preserve"> </w:t>
      </w:r>
      <w:r w:rsidR="002D4F4C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4E32D22B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EB59CE2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15:</w:t>
      </w:r>
    </w:p>
    <w:p w14:paraId="575D74EE" w14:textId="77777777" w:rsidR="0029011E" w:rsidRPr="0029011E" w:rsidRDefault="0029011E" w:rsidP="0029011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29011E">
        <w:rPr>
          <w:rFonts w:ascii="Fira Sans" w:hAnsi="Fira Sans"/>
          <w:bCs/>
          <w:iCs/>
          <w:sz w:val="22"/>
          <w:szCs w:val="22"/>
        </w:rPr>
        <w:t>Dotyczy pakietu 2. Fotele do chemioterapii – 15szt. Pkt. 14.</w:t>
      </w:r>
    </w:p>
    <w:p w14:paraId="375BA5C1" w14:textId="77777777" w:rsidR="0029011E" w:rsidRPr="0029011E" w:rsidRDefault="0029011E" w:rsidP="0029011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29011E">
        <w:rPr>
          <w:rFonts w:ascii="Fira Sans" w:hAnsi="Fira Sans"/>
          <w:bCs/>
          <w:iCs/>
          <w:sz w:val="22"/>
          <w:szCs w:val="22"/>
        </w:rPr>
        <w:t>Czy Zamawiający dopuści do zaoferowania wysokiej jakości fotel do chemioterapii, którego szerokość siedziska wynosi 670mm, szerokość oparcia pleców u styku z siedziskiem ma szerokość 670mm, natomiast szerokość oparcie pleców u szczytu (od strony głowy) ma szerokość: 590mm? Jak na zdjęciu poniżej:</w:t>
      </w:r>
    </w:p>
    <w:p w14:paraId="51F2A80A" w14:textId="77777777" w:rsidR="0029011E" w:rsidRPr="0029011E" w:rsidRDefault="0029011E" w:rsidP="0029011E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685034BC" w14:textId="3C761B6F" w:rsidR="002C5C1D" w:rsidRPr="00B217B3" w:rsidRDefault="0029011E" w:rsidP="0029011E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29011E">
        <w:rPr>
          <w:rFonts w:ascii="Fira Sans" w:hAnsi="Fira Sans"/>
          <w:b/>
          <w:i/>
          <w:noProof/>
          <w:sz w:val="22"/>
          <w:szCs w:val="22"/>
        </w:rPr>
        <w:drawing>
          <wp:inline distT="0" distB="0" distL="0" distR="0" wp14:anchorId="6087DE06" wp14:editId="1FCDFD2B">
            <wp:extent cx="3529965" cy="1568450"/>
            <wp:effectExtent l="0" t="0" r="0" b="0"/>
            <wp:docPr id="118965300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3F7B2" w14:textId="47D30921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29011E"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7B425AFA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3BA9179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16:</w:t>
      </w:r>
    </w:p>
    <w:p w14:paraId="60F9DB22" w14:textId="3E92489F" w:rsidR="002C5C1D" w:rsidRPr="007302CF" w:rsidRDefault="007302CF" w:rsidP="007302C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7302CF">
        <w:rPr>
          <w:rFonts w:ascii="Fira Sans" w:hAnsi="Fira Sans"/>
          <w:bCs/>
          <w:iCs/>
          <w:sz w:val="22"/>
          <w:szCs w:val="22"/>
        </w:rPr>
        <w:t>Czy Zamawiający w pozycjach dotyczących kontenera sterylizacyjnego, tj. 12,13,14,34,35,36,46,47,48 dopuści zaoferowanie kontenera o takich parametrach jak opisane przez Zamawiającego, ale bez maty silikonowej?</w:t>
      </w:r>
    </w:p>
    <w:p w14:paraId="6C588FCD" w14:textId="49A9159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7302CF">
        <w:rPr>
          <w:rFonts w:ascii="Fira Sans" w:hAnsi="Fira Sans"/>
          <w:b/>
          <w:i/>
          <w:sz w:val="22"/>
          <w:szCs w:val="22"/>
        </w:rPr>
        <w:t xml:space="preserve"> Zamawiający nie dopuszcza.</w:t>
      </w:r>
    </w:p>
    <w:p w14:paraId="1C918D42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CFC5B80" w14:textId="77777777" w:rsidR="00075737" w:rsidRPr="00B217B3" w:rsidRDefault="00075737" w:rsidP="00075737">
      <w:pPr>
        <w:rPr>
          <w:rFonts w:ascii="Fira Sans" w:hAnsi="Fira Sans"/>
          <w:bCs/>
          <w:sz w:val="22"/>
          <w:szCs w:val="22"/>
        </w:rPr>
      </w:pPr>
    </w:p>
    <w:sectPr w:rsidR="00075737" w:rsidRPr="00B217B3" w:rsidSect="00782E91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4E7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3C86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011E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4F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2CF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77F82"/>
    <w:rsid w:val="00A805B0"/>
    <w:rsid w:val="00A81A30"/>
    <w:rsid w:val="00A83021"/>
    <w:rsid w:val="00A83FF9"/>
    <w:rsid w:val="00A841FD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7FB9"/>
    <w:rsid w:val="00C40229"/>
    <w:rsid w:val="00C42493"/>
    <w:rsid w:val="00C45D49"/>
    <w:rsid w:val="00C46CE8"/>
    <w:rsid w:val="00C46E1E"/>
    <w:rsid w:val="00C51B81"/>
    <w:rsid w:val="00C520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539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4122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Agnieszka Znamirowska</cp:lastModifiedBy>
  <cp:revision>10</cp:revision>
  <cp:lastPrinted>2023-05-30T06:51:00Z</cp:lastPrinted>
  <dcterms:created xsi:type="dcterms:W3CDTF">2023-01-10T11:30:00Z</dcterms:created>
  <dcterms:modified xsi:type="dcterms:W3CDTF">2023-05-30T07:07:00Z</dcterms:modified>
</cp:coreProperties>
</file>