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AA6A03" w:rsidRPr="00E90BF4" w14:paraId="3BF66D29" w14:textId="77777777" w:rsidTr="00B07B6E">
        <w:trPr>
          <w:trHeight w:val="1525"/>
        </w:trPr>
        <w:tc>
          <w:tcPr>
            <w:tcW w:w="6242" w:type="dxa"/>
            <w:vAlign w:val="center"/>
          </w:tcPr>
          <w:p w14:paraId="66361D52" w14:textId="738E6C8C" w:rsidR="00B07B6E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0A142758" w14:textId="5ED3847C" w:rsidR="00AA6A03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="00AA6A03"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NIWERSYTET JAGIELLOŃSKI</w:t>
            </w:r>
          </w:p>
          <w:p w14:paraId="42362197" w14:textId="77777777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31B36C0B" w14:textId="1FA03EAD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ul. 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Straszewskiego 25/</w:t>
            </w:r>
            <w:r w:rsidR="00F02F87" w:rsidRPr="00B07B6E">
              <w:rPr>
                <w:rFonts w:ascii="Garamond" w:hAnsi="Garamond" w:cs="Garamond"/>
                <w:sz w:val="20"/>
                <w:szCs w:val="20"/>
              </w:rPr>
              <w:t>3 i 4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, 31-113 Kraków</w:t>
            </w:r>
          </w:p>
          <w:p w14:paraId="4B44BD69" w14:textId="77777777" w:rsidR="00AA6A03" w:rsidRPr="00E90BF4" w:rsidRDefault="00AA6A03" w:rsidP="00393FD4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B07B6E">
              <w:rPr>
                <w:rFonts w:ascii="Garamond" w:hAnsi="Garamond" w:cs="Garamond"/>
                <w:sz w:val="20"/>
                <w:szCs w:val="20"/>
                <w:lang w:val="pt-BR"/>
              </w:rPr>
              <w:t>+4812-663-39-03,</w:t>
            </w:r>
          </w:p>
          <w:p w14:paraId="27232FB3" w14:textId="024F2D37" w:rsidR="00AA6A03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451DF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B07B6E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2863E2B" w14:textId="1BCBCC43" w:rsidR="00BC4BE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6533EB" w:rsidRPr="00CB380B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533E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0974BF17" w14:textId="69C28C92" w:rsidR="00AA6A0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pt-BR"/>
              </w:rPr>
            </w:pPr>
            <w:hyperlink r:id="rId10" w:history="1">
              <w:r w:rsidR="002F60EA" w:rsidRPr="002F60EA">
                <w:rPr>
                  <w:rStyle w:val="Hipercze"/>
                  <w:rFonts w:ascii="Garamond" w:hAnsi="Garamond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0BE9B59B" w14:textId="450FC7E7" w:rsidR="00B07B6E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230" w:type="dxa"/>
            <w:vAlign w:val="center"/>
          </w:tcPr>
          <w:p w14:paraId="1FE8AB0A" w14:textId="77777777" w:rsidR="00AA6A03" w:rsidRPr="00E90BF4" w:rsidRDefault="00AA6A03" w:rsidP="00B07B6E">
            <w:pPr>
              <w:pStyle w:val="Nagwek"/>
              <w:jc w:val="center"/>
            </w:pPr>
            <w:r w:rsidRPr="00E90BF4">
              <w:rPr>
                <w:b/>
                <w:noProof/>
              </w:rPr>
              <w:drawing>
                <wp:inline distT="0" distB="0" distL="0" distR="0" wp14:anchorId="787D8E59" wp14:editId="03CAD310">
                  <wp:extent cx="771525" cy="800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67F27" w14:textId="77777777" w:rsidR="00AA6A03" w:rsidRPr="004267E3" w:rsidRDefault="00AA6A03" w:rsidP="00AA6A03">
      <w:pPr>
        <w:widowControl/>
        <w:suppressAutoHyphens w:val="0"/>
        <w:ind w:left="360"/>
        <w:jc w:val="right"/>
        <w:outlineLvl w:val="0"/>
      </w:pPr>
    </w:p>
    <w:p w14:paraId="15090364" w14:textId="667DA40E" w:rsidR="00AA6A03" w:rsidRPr="00467AF5" w:rsidRDefault="00AA6A03" w:rsidP="00AA6A03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40BF6">
        <w:rPr>
          <w:sz w:val="22"/>
          <w:szCs w:val="22"/>
        </w:rPr>
        <w:t>Kraków, dnia</w:t>
      </w:r>
      <w:r w:rsidR="00FD05F8">
        <w:rPr>
          <w:sz w:val="22"/>
          <w:szCs w:val="22"/>
        </w:rPr>
        <w:t xml:space="preserve"> </w:t>
      </w:r>
      <w:r w:rsidR="009402F1">
        <w:rPr>
          <w:sz w:val="22"/>
          <w:szCs w:val="22"/>
        </w:rPr>
        <w:t>12</w:t>
      </w:r>
      <w:r w:rsidR="00266BC6">
        <w:rPr>
          <w:sz w:val="22"/>
          <w:szCs w:val="22"/>
        </w:rPr>
        <w:t>.12</w:t>
      </w:r>
      <w:r w:rsidR="009402F1">
        <w:rPr>
          <w:sz w:val="22"/>
          <w:szCs w:val="22"/>
        </w:rPr>
        <w:t>.</w:t>
      </w:r>
      <w:r w:rsidRPr="00E40BF6">
        <w:rPr>
          <w:sz w:val="22"/>
          <w:szCs w:val="22"/>
        </w:rPr>
        <w:t>202</w:t>
      </w:r>
      <w:r w:rsidR="002B7BFD" w:rsidRPr="00E40BF6">
        <w:rPr>
          <w:sz w:val="22"/>
          <w:szCs w:val="22"/>
        </w:rPr>
        <w:t>3</w:t>
      </w:r>
      <w:r w:rsidRPr="00E40BF6">
        <w:rPr>
          <w:sz w:val="22"/>
          <w:szCs w:val="22"/>
        </w:rPr>
        <w:t xml:space="preserve"> r.</w:t>
      </w:r>
    </w:p>
    <w:p w14:paraId="15D3CF80" w14:textId="77777777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47BB5EF" w14:textId="5C2B9630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SPECYFIKACJA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WARUNKÓW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ZAMÓWIENIA</w:t>
      </w:r>
      <w:r w:rsidR="00C63BA0">
        <w:rPr>
          <w:b/>
          <w:bCs/>
          <w:sz w:val="22"/>
          <w:szCs w:val="22"/>
          <w:u w:val="single"/>
        </w:rPr>
        <w:t xml:space="preserve"> </w:t>
      </w:r>
    </w:p>
    <w:p w14:paraId="38FF6538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zwana dalej w skrócie SWZ</w:t>
      </w:r>
    </w:p>
    <w:p w14:paraId="38DAF58D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30B04C1" w14:textId="73248E43" w:rsidR="00AA6A03" w:rsidRPr="00884058" w:rsidRDefault="00AA6A03" w:rsidP="00884058">
      <w:pPr>
        <w:widowControl/>
        <w:tabs>
          <w:tab w:val="left" w:pos="7013"/>
        </w:tabs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 - Nazwa (firma) oraz adres Zamawiającego.</w:t>
      </w:r>
    </w:p>
    <w:p w14:paraId="18C2347C" w14:textId="4FB8FD22" w:rsidR="00AA6A03" w:rsidRPr="00884058" w:rsidRDefault="00AA6A03" w:rsidP="00AA6A03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Uniwersytet Jagielloński, ul. Gołębia 24, 31-007 Kraków.</w:t>
      </w:r>
    </w:p>
    <w:p w14:paraId="568F49EF" w14:textId="77777777" w:rsidR="00021F52" w:rsidRPr="00884058" w:rsidRDefault="00021F52" w:rsidP="00021F52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Jednostka prowadząca sprawę:</w:t>
      </w:r>
    </w:p>
    <w:p w14:paraId="52143DC0" w14:textId="77777777" w:rsidR="00021F52" w:rsidRPr="00884058" w:rsidRDefault="00021F52" w:rsidP="001C6B2A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Dział Zamówień Publicznych, ul. Straszewskiego 25/3 i 4, 31-113 Kraków;</w:t>
      </w:r>
    </w:p>
    <w:p w14:paraId="2E1E25C6" w14:textId="77777777" w:rsidR="00467864" w:rsidRPr="00884058" w:rsidRDefault="00021F52" w:rsidP="00467864">
      <w:pPr>
        <w:pStyle w:val="Akapitzlist"/>
        <w:ind w:left="851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tel.: +4812 663-39-03;</w:t>
      </w:r>
    </w:p>
    <w:p w14:paraId="0C6A3ECC" w14:textId="199CC429" w:rsidR="00021F52" w:rsidRPr="00884058" w:rsidRDefault="00021F52" w:rsidP="00467864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godziny urzędowania: od poniedziałku do piątku; od 7:30 do 15:30, z wyłączeniem sobót oraz dni ustawowo wolnych od pracy;</w:t>
      </w:r>
    </w:p>
    <w:p w14:paraId="62F7E01D" w14:textId="77777777" w:rsidR="00021F52" w:rsidRPr="00467AF5" w:rsidRDefault="00021F52" w:rsidP="001C6B2A">
      <w:pPr>
        <w:pStyle w:val="Akapitzlist"/>
        <w:numPr>
          <w:ilvl w:val="1"/>
          <w:numId w:val="37"/>
        </w:numPr>
        <w:ind w:left="851" w:hanging="425"/>
        <w:rPr>
          <w:rStyle w:val="Hipercze"/>
          <w:bCs/>
          <w:sz w:val="22"/>
          <w:szCs w:val="22"/>
        </w:rPr>
      </w:pPr>
      <w:r w:rsidRPr="00884058">
        <w:rPr>
          <w:sz w:val="22"/>
          <w:szCs w:val="22"/>
          <w:lang w:eastAsia="pl-PL"/>
        </w:rPr>
        <w:t xml:space="preserve">strona internetowa (adres url): </w:t>
      </w:r>
      <w:hyperlink r:id="rId12" w:history="1">
        <w:r w:rsidRPr="00884058">
          <w:rPr>
            <w:rStyle w:val="Hipercze"/>
            <w:bCs/>
            <w:sz w:val="22"/>
            <w:szCs w:val="22"/>
          </w:rPr>
          <w:t>https://uj.edu.pl/</w:t>
        </w:r>
      </w:hyperlink>
      <w:r w:rsidRPr="00884058">
        <w:rPr>
          <w:rStyle w:val="Hipercze"/>
          <w:bCs/>
          <w:sz w:val="22"/>
          <w:szCs w:val="22"/>
        </w:rPr>
        <w:t xml:space="preserve"> </w:t>
      </w:r>
    </w:p>
    <w:p w14:paraId="5A5DA7BA" w14:textId="77777777" w:rsidR="00021F52" w:rsidRPr="00884058" w:rsidRDefault="00021F52" w:rsidP="001C6B2A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narzędzie komercyjne do prowadzenia postępowania: </w:t>
      </w:r>
      <w:bookmarkStart w:id="0" w:name="_Hlk92882941"/>
      <w:r w:rsidRPr="00467AF5">
        <w:rPr>
          <w:rStyle w:val="Hipercze"/>
          <w:bCs/>
          <w:sz w:val="22"/>
          <w:szCs w:val="22"/>
        </w:rPr>
        <w:fldChar w:fldCharType="begin"/>
      </w:r>
      <w:r w:rsidRPr="00467AF5">
        <w:rPr>
          <w:rStyle w:val="Hipercze"/>
          <w:bCs/>
          <w:sz w:val="22"/>
          <w:szCs w:val="22"/>
        </w:rPr>
        <w:instrText xml:space="preserve"> HYPERLINK "https://platformazakupowa.pl" </w:instrText>
      </w:r>
      <w:r w:rsidRPr="00467AF5">
        <w:rPr>
          <w:rStyle w:val="Hipercze"/>
          <w:bCs/>
          <w:sz w:val="22"/>
          <w:szCs w:val="22"/>
        </w:rPr>
      </w:r>
      <w:r w:rsidRPr="00467AF5">
        <w:rPr>
          <w:rStyle w:val="Hipercze"/>
          <w:bCs/>
          <w:sz w:val="22"/>
          <w:szCs w:val="22"/>
        </w:rPr>
        <w:fldChar w:fldCharType="separate"/>
      </w:r>
      <w:r w:rsidRPr="00884058">
        <w:rPr>
          <w:rStyle w:val="Hipercze"/>
          <w:bCs/>
          <w:sz w:val="22"/>
          <w:szCs w:val="22"/>
        </w:rPr>
        <w:t>https://platformazakupowa.pl</w:t>
      </w:r>
      <w:r w:rsidRPr="00467AF5">
        <w:rPr>
          <w:rStyle w:val="Hipercze"/>
          <w:bCs/>
          <w:sz w:val="22"/>
          <w:szCs w:val="22"/>
        </w:rPr>
        <w:fldChar w:fldCharType="end"/>
      </w:r>
      <w:r w:rsidRPr="00884058">
        <w:rPr>
          <w:sz w:val="22"/>
          <w:szCs w:val="22"/>
          <w:lang w:eastAsia="pl-PL"/>
        </w:rPr>
        <w:t xml:space="preserve"> </w:t>
      </w:r>
    </w:p>
    <w:bookmarkEnd w:id="0"/>
    <w:p w14:paraId="3BC45415" w14:textId="31377384" w:rsidR="00B07B6E" w:rsidRPr="00884058" w:rsidRDefault="00B07B6E" w:rsidP="001C6B2A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adres strony internetowej prowadzonego postępowania, na której udostępniane będą zmiany </w:t>
      </w:r>
      <w:r w:rsidRPr="00884058">
        <w:rPr>
          <w:sz w:val="22"/>
          <w:szCs w:val="22"/>
        </w:rPr>
        <w:t>i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>wyjaśnienia treści SWZ oraz inne dokumenty zamówienia bezpośrednio związane z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postępowaniem (adres profilu nabywcy – narzędzie komercyjne): </w:t>
      </w:r>
      <w:hyperlink r:id="rId13" w:history="1">
        <w:r w:rsidR="00F10F47" w:rsidRPr="00884058">
          <w:rPr>
            <w:rStyle w:val="Hipercze"/>
            <w:sz w:val="22"/>
            <w:szCs w:val="22"/>
          </w:rPr>
          <w:t>https://platformazakupowa.pl/pn/uj_edu</w:t>
        </w:r>
      </w:hyperlink>
      <w:r w:rsidR="00F10F47" w:rsidRPr="00884058">
        <w:rPr>
          <w:sz w:val="22"/>
          <w:szCs w:val="22"/>
        </w:rPr>
        <w:t xml:space="preserve"> </w:t>
      </w:r>
    </w:p>
    <w:p w14:paraId="58BA25CC" w14:textId="77777777" w:rsidR="00AA6A03" w:rsidRPr="00884058" w:rsidRDefault="00AA6A03" w:rsidP="00467864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848EB08" w14:textId="77777777" w:rsidR="00AA6A03" w:rsidRPr="00884058" w:rsidRDefault="00AA6A03" w:rsidP="00AA6A03">
      <w:pPr>
        <w:widowControl/>
        <w:suppressAutoHyphens w:val="0"/>
        <w:jc w:val="both"/>
        <w:rPr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 - Tryb udzielenia zamówienia.</w:t>
      </w:r>
    </w:p>
    <w:p w14:paraId="017523DE" w14:textId="77777777" w:rsidR="0099202C" w:rsidRPr="0099202C" w:rsidRDefault="00AA6A03" w:rsidP="0099202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Postępowanie </w:t>
      </w:r>
      <w:r w:rsidR="0099202C" w:rsidRPr="0099202C">
        <w:rPr>
          <w:sz w:val="22"/>
          <w:szCs w:val="22"/>
        </w:rPr>
        <w:t xml:space="preserve">prowadzone jest w </w:t>
      </w:r>
      <w:r w:rsidR="0099202C" w:rsidRPr="0099202C">
        <w:rPr>
          <w:b/>
          <w:sz w:val="22"/>
          <w:szCs w:val="22"/>
        </w:rPr>
        <w:t xml:space="preserve">trybie podstawowym bez możliwości negocjacji </w:t>
      </w:r>
      <w:r w:rsidR="0099202C" w:rsidRPr="0099202C">
        <w:rPr>
          <w:sz w:val="22"/>
          <w:szCs w:val="22"/>
        </w:rPr>
        <w:t>na podstawie art. 275 pkt 1 ustawy z dnia 11 września 2019 r. – Prawo zamówień publicznych (t. j. Dz. U. 2023 poz. 1605 ze zm.), zwanej dalej ustawą PZP oraz zgodnie z wymogami określonymi w niniejszej Specyfikacji Warunków Zamówienia, zwanej dalej „SWZ”.</w:t>
      </w:r>
    </w:p>
    <w:p w14:paraId="05EDA9BC" w14:textId="6913E9FF" w:rsidR="0099202C" w:rsidRPr="0099202C" w:rsidRDefault="0099202C" w:rsidP="0099202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9202C">
        <w:rPr>
          <w:sz w:val="22"/>
          <w:szCs w:val="22"/>
        </w:rPr>
        <w:t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cywilny (t. j. Dz. U. 2023 poz. 1610 ze zm.).</w:t>
      </w:r>
    </w:p>
    <w:p w14:paraId="08910A36" w14:textId="0995399D" w:rsidR="00AA6A03" w:rsidRPr="00884058" w:rsidRDefault="00AA6A03" w:rsidP="0099202C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F41733D" w14:textId="32824934" w:rsidR="00AA6A03" w:rsidRPr="0088405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III - Opis przedmiotu zamówienia</w:t>
      </w:r>
      <w:r w:rsidR="00DF2048" w:rsidRPr="00884058">
        <w:rPr>
          <w:b/>
          <w:bCs/>
          <w:sz w:val="22"/>
          <w:szCs w:val="22"/>
        </w:rPr>
        <w:t>.</w:t>
      </w:r>
    </w:p>
    <w:p w14:paraId="0F951E45" w14:textId="77777777" w:rsidR="008B55E5" w:rsidRDefault="008B55E5" w:rsidP="008B55E5">
      <w:pPr>
        <w:widowControl/>
        <w:numPr>
          <w:ilvl w:val="0"/>
          <w:numId w:val="73"/>
        </w:numPr>
        <w:suppressAutoHyphens w:val="0"/>
        <w:jc w:val="both"/>
        <w:rPr>
          <w:sz w:val="22"/>
          <w:szCs w:val="22"/>
        </w:rPr>
      </w:pPr>
      <w:r w:rsidRPr="004E2905">
        <w:rPr>
          <w:sz w:val="22"/>
          <w:szCs w:val="22"/>
        </w:rPr>
        <w:t>Przedmiotem postępowania i zamówienia jest</w:t>
      </w:r>
      <w:r>
        <w:rPr>
          <w:sz w:val="22"/>
          <w:szCs w:val="22"/>
        </w:rPr>
        <w:t>:</w:t>
      </w:r>
      <w:bookmarkStart w:id="1" w:name="_Hlk141044241"/>
      <w:r>
        <w:rPr>
          <w:sz w:val="22"/>
          <w:szCs w:val="22"/>
        </w:rPr>
        <w:t xml:space="preserve"> </w:t>
      </w:r>
      <w:r w:rsidRPr="00140715">
        <w:rPr>
          <w:b/>
          <w:bCs/>
          <w:sz w:val="22"/>
          <w:szCs w:val="22"/>
        </w:rPr>
        <w:t>ZAKUP I DOSTAWA 1 (JEDNEJ) SZTUKI SERWERA WRAZ Z DYSKAMI SIECIOWYMI</w:t>
      </w:r>
      <w:r w:rsidRPr="00140715">
        <w:rPr>
          <w:b/>
          <w:sz w:val="22"/>
          <w:szCs w:val="22"/>
        </w:rPr>
        <w:t xml:space="preserve">, </w:t>
      </w:r>
      <w:bookmarkEnd w:id="1"/>
      <w:r w:rsidRPr="000E4CAA">
        <w:rPr>
          <w:sz w:val="22"/>
        </w:rPr>
        <w:t xml:space="preserve">szczegółowy opis przedmiotu zamówienia wraz z opisem minimalnych parametrów i wymagań technicznych zawiera </w:t>
      </w:r>
      <w:r w:rsidRPr="000E4CAA">
        <w:rPr>
          <w:b/>
          <w:bCs/>
          <w:sz w:val="22"/>
        </w:rPr>
        <w:t>załącznik A do SWZ – opis przedmiotu zamówienia</w:t>
      </w:r>
      <w:r w:rsidRPr="000E4CAA">
        <w:rPr>
          <w:sz w:val="22"/>
        </w:rPr>
        <w:t>.</w:t>
      </w:r>
    </w:p>
    <w:p w14:paraId="48E8CDB2" w14:textId="4E22293E" w:rsidR="00AA6A03" w:rsidRPr="008B55E5" w:rsidRDefault="00AA6A03" w:rsidP="008B55E5">
      <w:pPr>
        <w:widowControl/>
        <w:numPr>
          <w:ilvl w:val="0"/>
          <w:numId w:val="73"/>
        </w:numPr>
        <w:suppressAutoHyphens w:val="0"/>
        <w:jc w:val="both"/>
        <w:rPr>
          <w:sz w:val="22"/>
          <w:szCs w:val="22"/>
        </w:rPr>
      </w:pPr>
      <w:r w:rsidRPr="008B55E5">
        <w:rPr>
          <w:bCs/>
          <w:sz w:val="22"/>
          <w:szCs w:val="22"/>
          <w:u w:val="single"/>
        </w:rPr>
        <w:t>Wymagania ogólne dla całości zamówienia</w:t>
      </w:r>
      <w:r w:rsidRPr="008B55E5">
        <w:rPr>
          <w:bCs/>
          <w:sz w:val="22"/>
          <w:szCs w:val="22"/>
        </w:rPr>
        <w:t>:</w:t>
      </w:r>
    </w:p>
    <w:p w14:paraId="262803B3" w14:textId="3BA6EE98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Urządzeni</w:t>
      </w:r>
      <w:r w:rsidR="003C3672">
        <w:rPr>
          <w:sz w:val="22"/>
          <w:szCs w:val="22"/>
        </w:rPr>
        <w:t xml:space="preserve">e ma </w:t>
      </w:r>
      <w:r w:rsidRPr="00884058">
        <w:rPr>
          <w:sz w:val="22"/>
          <w:szCs w:val="22"/>
        </w:rPr>
        <w:t>być fabrycznie nowe (nieużywane) oraz dostarczone w odpowiednim opakowaniu</w:t>
      </w:r>
      <w:r w:rsidR="0019769E" w:rsidRPr="00884058">
        <w:rPr>
          <w:sz w:val="22"/>
          <w:szCs w:val="22"/>
        </w:rPr>
        <w:t>.</w:t>
      </w:r>
    </w:p>
    <w:p w14:paraId="6822C24A" w14:textId="77777777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Oferta musi być jednoznaczna i kompleksowa, tj. musi obejmować cały asortyment przedmiotu zamówienia.</w:t>
      </w:r>
    </w:p>
    <w:p w14:paraId="1884900A" w14:textId="1828DA58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formularza oferty typu, rodzaju, modelu, nazwy (firmy) producenta oferowanego sprzętu oraz załączenia do oferty przedmiotowych środków dowodowych, określonych w Rozdziale </w:t>
      </w:r>
      <w:r w:rsidR="00B36E95">
        <w:rPr>
          <w:sz w:val="22"/>
          <w:szCs w:val="22"/>
        </w:rPr>
        <w:t>I</w:t>
      </w:r>
      <w:r w:rsidRPr="00884058">
        <w:rPr>
          <w:sz w:val="22"/>
          <w:szCs w:val="22"/>
        </w:rPr>
        <w:t>V SWZ, służących potwierdzeniu zgodności oferowanych dostaw z wymaganiami, określonymi w opisie przedmiotu zamówienia. Weryfikacja zgodności oferowanego</w:t>
      </w:r>
      <w:r w:rsidR="00045B5B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lastRenderedPageBreak/>
        <w:t>przedmiotu zamówienia zostanie dokonana na podstawie informacji zawartych w ofercie, tj</w:t>
      </w:r>
      <w:r w:rsidR="00FE4588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 xml:space="preserve"> kalkulacji ceny oferty sporządzonej według wzoru wskazanego w załączniku nr 2 do formularza </w:t>
      </w:r>
      <w:r w:rsidR="00D602C6" w:rsidRPr="00884058">
        <w:rPr>
          <w:sz w:val="22"/>
          <w:szCs w:val="22"/>
        </w:rPr>
        <w:t>ofert</w:t>
      </w:r>
      <w:r w:rsidR="00D602C6">
        <w:rPr>
          <w:sz w:val="22"/>
          <w:szCs w:val="22"/>
        </w:rPr>
        <w:t>y</w:t>
      </w:r>
      <w:r w:rsidRPr="00884058">
        <w:rPr>
          <w:sz w:val="22"/>
          <w:szCs w:val="22"/>
        </w:rPr>
        <w:t>, w tym w szczególności w oparciu o typ, rodzaj, model, nazwę (firmę) producenta oferowanego sprzętu oraz o przedmiotowe środku dowodowe określone w</w:t>
      </w:r>
      <w:r w:rsidR="00D602C6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 SWZ.</w:t>
      </w:r>
    </w:p>
    <w:p w14:paraId="30968C7A" w14:textId="7033F67D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skalkulować w cenie oferty </w:t>
      </w:r>
      <w:r w:rsidR="001511BC" w:rsidRPr="00884058">
        <w:rPr>
          <w:sz w:val="22"/>
          <w:szCs w:val="22"/>
        </w:rPr>
        <w:t>wszelkie koszty niezbędne do prawidłowej realizacji zamówienia w</w:t>
      </w:r>
      <w:r w:rsidRPr="00884058">
        <w:rPr>
          <w:sz w:val="22"/>
          <w:szCs w:val="22"/>
        </w:rPr>
        <w:t xml:space="preserve"> określonej </w:t>
      </w:r>
      <w:r w:rsidR="001511BC" w:rsidRPr="00884058">
        <w:rPr>
          <w:sz w:val="22"/>
          <w:szCs w:val="22"/>
        </w:rPr>
        <w:t xml:space="preserve">przez Zmawiającego </w:t>
      </w:r>
      <w:r w:rsidRPr="00884058">
        <w:rPr>
          <w:sz w:val="22"/>
          <w:szCs w:val="22"/>
        </w:rPr>
        <w:t>jednost</w:t>
      </w:r>
      <w:r w:rsidR="001511BC" w:rsidRPr="00884058">
        <w:rPr>
          <w:sz w:val="22"/>
          <w:szCs w:val="22"/>
        </w:rPr>
        <w:t>ce</w:t>
      </w:r>
      <w:r w:rsidRPr="00884058">
        <w:rPr>
          <w:sz w:val="22"/>
          <w:szCs w:val="22"/>
        </w:rPr>
        <w:t xml:space="preserve"> organizacyjnej, wyszczególnionej we wzorze </w:t>
      </w:r>
      <w:r w:rsidR="00150857">
        <w:rPr>
          <w:sz w:val="22"/>
          <w:szCs w:val="22"/>
        </w:rPr>
        <w:t>Umow</w:t>
      </w:r>
      <w:r w:rsidRPr="00884058">
        <w:rPr>
          <w:sz w:val="22"/>
          <w:szCs w:val="22"/>
        </w:rPr>
        <w:t>y (</w:t>
      </w:r>
      <w:r w:rsidR="00BE1520">
        <w:rPr>
          <w:sz w:val="22"/>
          <w:szCs w:val="22"/>
        </w:rPr>
        <w:t>Z</w:t>
      </w:r>
      <w:r w:rsidR="00BE1520" w:rsidRPr="00884058">
        <w:rPr>
          <w:sz w:val="22"/>
          <w:szCs w:val="22"/>
        </w:rPr>
        <w:t xml:space="preserve">ałącznik </w:t>
      </w:r>
      <w:r w:rsidRPr="00884058">
        <w:rPr>
          <w:sz w:val="22"/>
          <w:szCs w:val="22"/>
        </w:rPr>
        <w:t>nr 2 do SWZ).</w:t>
      </w:r>
    </w:p>
    <w:p w14:paraId="1A97EAAE" w14:textId="17251662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przypadku, gdy opis przedmiotu zamówienia odnosi się do norm, ocen technicznych, specyfikacji technicznych i systemów referencji technicznych, Zamawiający nie odrzuci oferty tylko dlatego, że oferowane dostawy nie są zgodne z normami, ocenami technicznymi, specyfikacjami technicznymi i systemami referencji technicznych, do których opis przedmiotu zamówienia się odnosi, pod warunkiem że Wykonawca udowodni w ofercie, w</w:t>
      </w:r>
      <w:r w:rsidR="00D36C7A">
        <w:rPr>
          <w:sz w:val="22"/>
          <w:szCs w:val="22"/>
        </w:rPr>
        <w:t> </w:t>
      </w:r>
      <w:r w:rsidRPr="00884058">
        <w:rPr>
          <w:sz w:val="22"/>
          <w:szCs w:val="22"/>
        </w:rPr>
        <w:t>szczególności za pomocą przedmiotowych środków dowodowych, o których mowa w</w:t>
      </w:r>
      <w:r w:rsidR="006C5BB7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V, że proponowane rozwiązania w równoważnym stopniu spełniają wymagania określone w opisie przedmiotu zamówienia.</w:t>
      </w:r>
    </w:p>
    <w:p w14:paraId="5112DE31" w14:textId="77777777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 wskazania w zapisach SWZ, nazw własnych, typów, modeli, symboli, itp., należy zapisy te rozumieć jako zapisy, którym towarzyszy wyraz „lub równoważny”.</w:t>
      </w:r>
    </w:p>
    <w:p w14:paraId="5BE2D47E" w14:textId="57925595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bCs/>
          <w:sz w:val="22"/>
          <w:szCs w:val="22"/>
        </w:rPr>
        <w:t>P</w:t>
      </w:r>
      <w:r w:rsidRPr="00884058">
        <w:rPr>
          <w:sz w:val="22"/>
          <w:szCs w:val="22"/>
        </w:rPr>
        <w:t>od pojęciem „równoważności</w:t>
      </w:r>
      <w:r w:rsidRPr="00884058">
        <w:rPr>
          <w:i/>
          <w:sz w:val="22"/>
          <w:szCs w:val="22"/>
        </w:rPr>
        <w:t>”</w:t>
      </w:r>
      <w:r w:rsidRPr="00884058">
        <w:rPr>
          <w:sz w:val="22"/>
          <w:szCs w:val="22"/>
        </w:rPr>
        <w:t xml:space="preserve"> rozumie się oferowanie urządzeń lub materiałów</w:t>
      </w:r>
      <w:r w:rsidR="00155BB9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posiadających:</w:t>
      </w:r>
    </w:p>
    <w:p w14:paraId="27FEC5AF" w14:textId="1231089B" w:rsidR="00AA6A03" w:rsidRPr="00884058" w:rsidRDefault="00AA6A03" w:rsidP="001C6B2A">
      <w:pPr>
        <w:pStyle w:val="Akapitzlist"/>
        <w:numPr>
          <w:ilvl w:val="0"/>
          <w:numId w:val="33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co najmniej te same cechy (tj. właściwości funkcjonalne i użytkowe), określone</w:t>
      </w:r>
      <w:r w:rsidR="00045B5B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w</w:t>
      </w:r>
      <w:r w:rsidR="0093406D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Załączniku nr </w:t>
      </w:r>
      <w:r w:rsidR="00ED3BEF">
        <w:rPr>
          <w:sz w:val="22"/>
          <w:szCs w:val="22"/>
        </w:rPr>
        <w:t>A</w:t>
      </w:r>
      <w:r w:rsidRPr="00884058">
        <w:rPr>
          <w:sz w:val="22"/>
          <w:szCs w:val="22"/>
        </w:rPr>
        <w:t xml:space="preserve"> do SWZ</w:t>
      </w:r>
      <w:r w:rsidR="00C817C6" w:rsidRPr="00884058">
        <w:rPr>
          <w:sz w:val="22"/>
          <w:szCs w:val="22"/>
        </w:rPr>
        <w:t xml:space="preserve"> i</w:t>
      </w:r>
    </w:p>
    <w:p w14:paraId="73F2913B" w14:textId="77777777" w:rsidR="00AA6A03" w:rsidRPr="00884058" w:rsidRDefault="00AA6A03" w:rsidP="001C6B2A">
      <w:pPr>
        <w:pStyle w:val="Akapitzlist"/>
        <w:numPr>
          <w:ilvl w:val="0"/>
          <w:numId w:val="33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19855BEC" w14:textId="77777777" w:rsidR="00530A61" w:rsidRPr="00530A61" w:rsidRDefault="006A7D18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bookmarkStart w:id="2" w:name="_Hlk152840675"/>
      <w:r w:rsidRPr="006A7D18">
        <w:rPr>
          <w:sz w:val="22"/>
          <w:szCs w:val="22"/>
        </w:rPr>
        <w:t>Zamówienie realizowane jest w ramach projekt</w:t>
      </w:r>
      <w:r>
        <w:rPr>
          <w:sz w:val="22"/>
          <w:szCs w:val="22"/>
        </w:rPr>
        <w:t>ów:</w:t>
      </w:r>
      <w:r w:rsidR="00ED0CA2" w:rsidRPr="00ED0CA2">
        <w:t xml:space="preserve"> </w:t>
      </w:r>
    </w:p>
    <w:p w14:paraId="2043B27A" w14:textId="77777777" w:rsidR="00763A82" w:rsidRDefault="00530A61" w:rsidP="00763A82">
      <w:pPr>
        <w:pStyle w:val="Akapitzlist"/>
        <w:ind w:left="644"/>
        <w:rPr>
          <w:sz w:val="22"/>
          <w:szCs w:val="22"/>
        </w:rPr>
      </w:pPr>
      <w:r>
        <w:t xml:space="preserve">- </w:t>
      </w:r>
      <w:r w:rsidR="00ED0CA2" w:rsidRPr="00ED0CA2">
        <w:rPr>
          <w:sz w:val="22"/>
          <w:szCs w:val="22"/>
        </w:rPr>
        <w:t>LDL-mimetyczny liposomalny środek kontrastowy do wykrywania zwiększonej przepuszczalności śródbłonka w oparciu o MRI we wczesnej fazie dysfunkcji śródbłonka</w:t>
      </w:r>
      <w:r>
        <w:rPr>
          <w:sz w:val="22"/>
          <w:szCs w:val="22"/>
        </w:rPr>
        <w:t xml:space="preserve"> in vivo</w:t>
      </w:r>
    </w:p>
    <w:p w14:paraId="721C5C07" w14:textId="6DECEFB3" w:rsidR="00530A61" w:rsidRDefault="00763A82" w:rsidP="00763A82">
      <w:pPr>
        <w:pStyle w:val="Akapitzlist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3A82">
        <w:rPr>
          <w:sz w:val="22"/>
          <w:szCs w:val="22"/>
        </w:rPr>
        <w:t>Badanie upośledzenia mikrokrążenia wieńcowego w mysim modelu niewydolności serca</w:t>
      </w:r>
    </w:p>
    <w:p w14:paraId="3F232E38" w14:textId="35B49F0A" w:rsidR="00991742" w:rsidRDefault="00763A82" w:rsidP="00763A82">
      <w:pPr>
        <w:pStyle w:val="Akapitzlist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5F10" w:rsidRPr="00805F10">
        <w:rPr>
          <w:sz w:val="22"/>
          <w:szCs w:val="22"/>
        </w:rPr>
        <w:t>W poszukiwaniu nieznanych aspektów regulacji przekaźnictwa tlenku azotu przez białka ferrihemowe w erytrocycie oraz ścianie naczynia</w:t>
      </w:r>
      <w:r w:rsidR="00991742">
        <w:rPr>
          <w:sz w:val="22"/>
          <w:szCs w:val="22"/>
        </w:rPr>
        <w:t xml:space="preserve"> </w:t>
      </w:r>
    </w:p>
    <w:p w14:paraId="08C9BF38" w14:textId="6D460398" w:rsidR="00D56D4C" w:rsidRDefault="00991742" w:rsidP="00763A82">
      <w:pPr>
        <w:pStyle w:val="Akapitzlist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1742">
        <w:rPr>
          <w:sz w:val="22"/>
          <w:szCs w:val="22"/>
        </w:rPr>
        <w:t>Transformacja mezenchymalna śródbłonka naczyniowego w mysim modelu przerzutowania komórek raka piersi w toku starzenia się; implikacje dla terapii</w:t>
      </w:r>
      <w:r w:rsidR="00D56D4C">
        <w:rPr>
          <w:sz w:val="22"/>
          <w:szCs w:val="22"/>
        </w:rPr>
        <w:t xml:space="preserve"> </w:t>
      </w:r>
    </w:p>
    <w:p w14:paraId="02F703CB" w14:textId="3204CA91" w:rsidR="009F65F2" w:rsidRDefault="00D56D4C" w:rsidP="00763A82">
      <w:pPr>
        <w:pStyle w:val="Akapitzlist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56D4C">
        <w:rPr>
          <w:sz w:val="22"/>
          <w:szCs w:val="22"/>
        </w:rPr>
        <w:t>Przeprogramowanie metaboliczne w dysfunkcji śródbłonka i sztywności naczyń krwionośnych zależnych od wieku; nowy mechanizm starczego stanu zapalnego („inflamm-ageing”)</w:t>
      </w:r>
      <w:r w:rsidR="009F65F2">
        <w:rPr>
          <w:sz w:val="22"/>
          <w:szCs w:val="22"/>
        </w:rPr>
        <w:t xml:space="preserve"> </w:t>
      </w:r>
    </w:p>
    <w:p w14:paraId="20BAF7BA" w14:textId="7CDBE953" w:rsidR="00763A82" w:rsidRDefault="009F65F2" w:rsidP="00763A82">
      <w:pPr>
        <w:pStyle w:val="Akapitzlist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65F2">
        <w:rPr>
          <w:sz w:val="22"/>
          <w:szCs w:val="22"/>
        </w:rPr>
        <w:t>Hamowanie izomeraz wiązań disiarczkowych białek (PDI) jako strategia do redukcji stanu prozakrzepowego w miażdżycy; implikacje terapeutyczne</w:t>
      </w:r>
    </w:p>
    <w:p w14:paraId="3EC3796F" w14:textId="739BC1E8" w:rsidR="00805F10" w:rsidRPr="00763A82" w:rsidRDefault="00805F10" w:rsidP="00763A82">
      <w:pPr>
        <w:pStyle w:val="Akapitzlist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65F2" w:rsidRPr="009F65F2">
        <w:rPr>
          <w:sz w:val="22"/>
          <w:szCs w:val="22"/>
        </w:rPr>
        <w:t>W poszukiwaniu specyficznego profilu oksylipin odzwierciedlającego rozwój dysfunkcji śródbłonka naczyniowego z zastosowaniem niecelowanej i celowanej lipidomiki</w:t>
      </w:r>
      <w:r w:rsidR="009F65F2">
        <w:rPr>
          <w:sz w:val="22"/>
          <w:szCs w:val="22"/>
        </w:rPr>
        <w:t>.</w:t>
      </w:r>
    </w:p>
    <w:bookmarkEnd w:id="2"/>
    <w:p w14:paraId="3BBA694A" w14:textId="7037AE8D" w:rsidR="00AA6A03" w:rsidRPr="00884058" w:rsidRDefault="00AA6A03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84058">
        <w:rPr>
          <w:sz w:val="22"/>
          <w:szCs w:val="22"/>
        </w:rPr>
        <w:t>Każdy Wykonawca składający ofertę równoważną jest obowiązany wykazać w treści przedkładanej przez siebie oferty, że</w:t>
      </w:r>
      <w:r w:rsidR="00C0590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oferowany przez niego przedmiot zamówienia spełnia wymagania i parametry techniczne i/lub funkcjonalno-użytkowe określone w</w:t>
      </w:r>
      <w:r w:rsidR="001054C3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SWZ bądź też przewiduje rozwiązania lepsze niż opisywane. </w:t>
      </w:r>
    </w:p>
    <w:p w14:paraId="7966023D" w14:textId="315C16C0" w:rsidR="00AA6A03" w:rsidRPr="00884058" w:rsidRDefault="00AA6A03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winien wskazać cenę za sprzęt wykazany w Załączniku </w:t>
      </w:r>
      <w:r w:rsidR="005B13F1">
        <w:rPr>
          <w:sz w:val="22"/>
          <w:szCs w:val="22"/>
        </w:rPr>
        <w:t>A</w:t>
      </w:r>
      <w:r w:rsidR="005B13F1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do SWZ. </w:t>
      </w:r>
    </w:p>
    <w:p w14:paraId="02ACB3D9" w14:textId="2E814D73" w:rsidR="00463418" w:rsidRPr="00884058" w:rsidRDefault="00463418" w:rsidP="001C6B2A">
      <w:pPr>
        <w:pStyle w:val="Akapitzlist"/>
        <w:numPr>
          <w:ilvl w:val="0"/>
          <w:numId w:val="15"/>
        </w:numPr>
        <w:rPr>
          <w:b/>
          <w:bCs/>
          <w:sz w:val="22"/>
          <w:szCs w:val="22"/>
        </w:rPr>
      </w:pPr>
      <w:r w:rsidRPr="00884058">
        <w:rPr>
          <w:sz w:val="22"/>
          <w:szCs w:val="22"/>
        </w:rPr>
        <w:t xml:space="preserve">Przedmiot zamówienia musi być objęty </w:t>
      </w:r>
      <w:r w:rsidRPr="00884058">
        <w:rPr>
          <w:bCs/>
          <w:sz w:val="22"/>
          <w:szCs w:val="22"/>
        </w:rPr>
        <w:t xml:space="preserve">min. </w:t>
      </w:r>
      <w:r w:rsidR="00E137E0" w:rsidRPr="00E137E0">
        <w:rPr>
          <w:b/>
          <w:sz w:val="22"/>
          <w:szCs w:val="22"/>
        </w:rPr>
        <w:t>36</w:t>
      </w:r>
      <w:r w:rsidR="00394A37" w:rsidRPr="00E137E0">
        <w:rPr>
          <w:b/>
          <w:sz w:val="22"/>
          <w:szCs w:val="22"/>
        </w:rPr>
        <w:t xml:space="preserve"> miesięczną gwarancją</w:t>
      </w:r>
      <w:r w:rsidRPr="00884058">
        <w:rPr>
          <w:bCs/>
          <w:sz w:val="22"/>
          <w:szCs w:val="22"/>
        </w:rPr>
        <w:t>, liczoną</w:t>
      </w:r>
      <w:r w:rsidRPr="00884058">
        <w:rPr>
          <w:b/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wykonania </w:t>
      </w:r>
      <w:r w:rsidR="00150857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</w:t>
      </w:r>
      <w:r w:rsidRPr="00884058">
        <w:rPr>
          <w:sz w:val="22"/>
          <w:szCs w:val="22"/>
        </w:rPr>
        <w:t>,</w:t>
      </w:r>
      <w:r w:rsidRPr="00884058">
        <w:rPr>
          <w:sz w:val="22"/>
          <w:szCs w:val="22"/>
          <w:lang w:val="x-none"/>
        </w:rPr>
        <w:t xml:space="preserve"> tj.</w:t>
      </w:r>
      <w:r w:rsidR="00467864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odbioru przedmiotu </w:t>
      </w:r>
      <w:r w:rsidR="00150857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y, potwierdzonego protokołem odbioru bez zastrzeżeń, z uwzględnieniem zapisów dotyczących warunków gwarancyjnych wynikających z</w:t>
      </w:r>
      <w:r w:rsidR="00394A37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SWZ</w:t>
      </w:r>
      <w:r w:rsidRPr="00884058">
        <w:rPr>
          <w:sz w:val="22"/>
          <w:szCs w:val="22"/>
        </w:rPr>
        <w:t xml:space="preserve"> - zgodnie ze stanowiącym załącznik do niniejszej SWZ wzorem </w:t>
      </w:r>
      <w:r w:rsidR="00150857">
        <w:rPr>
          <w:sz w:val="22"/>
          <w:szCs w:val="22"/>
        </w:rPr>
        <w:t>Umow</w:t>
      </w:r>
      <w:r w:rsidRPr="00884058">
        <w:rPr>
          <w:sz w:val="22"/>
          <w:szCs w:val="22"/>
        </w:rPr>
        <w:t xml:space="preserve">y (projektowane postanowienia </w:t>
      </w:r>
      <w:r w:rsidR="00150857">
        <w:rPr>
          <w:sz w:val="22"/>
          <w:szCs w:val="22"/>
        </w:rPr>
        <w:t>umown</w:t>
      </w:r>
      <w:r w:rsidRPr="00884058">
        <w:rPr>
          <w:sz w:val="22"/>
          <w:szCs w:val="22"/>
        </w:rPr>
        <w:t>e).</w:t>
      </w:r>
    </w:p>
    <w:p w14:paraId="5788A4B4" w14:textId="4B43270A" w:rsidR="00AA6A03" w:rsidRPr="00884058" w:rsidRDefault="00AA6A03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84058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4C22BA30" w14:textId="5963FB7A" w:rsidR="00E5660E" w:rsidRPr="00884058" w:rsidRDefault="00AA6A03" w:rsidP="00884058">
      <w:pPr>
        <w:pStyle w:val="Akapitzlist"/>
        <w:numPr>
          <w:ilvl w:val="0"/>
          <w:numId w:val="15"/>
        </w:numPr>
        <w:rPr>
          <w:i/>
          <w:iCs/>
          <w:sz w:val="22"/>
          <w:szCs w:val="22"/>
        </w:rPr>
      </w:pPr>
      <w:r w:rsidRPr="00884058">
        <w:rPr>
          <w:sz w:val="22"/>
          <w:szCs w:val="22"/>
        </w:rPr>
        <w:t xml:space="preserve">Opis przedmiotu zamówienia zgodny z nomenklaturą Wspólnego Słownika Zamówień CPV: </w:t>
      </w:r>
      <w:r w:rsidR="009331F4" w:rsidRPr="009331F4">
        <w:rPr>
          <w:sz w:val="22"/>
          <w:szCs w:val="22"/>
        </w:rPr>
        <w:t>48822000-6- serwery komputerowe</w:t>
      </w:r>
      <w:r w:rsidR="00DE2F35">
        <w:rPr>
          <w:i/>
          <w:iCs/>
          <w:sz w:val="22"/>
          <w:szCs w:val="22"/>
        </w:rPr>
        <w:t>.</w:t>
      </w:r>
    </w:p>
    <w:p w14:paraId="5C3B9193" w14:textId="77777777" w:rsidR="00AA6A03" w:rsidRPr="00206CC8" w:rsidRDefault="00AA6A03" w:rsidP="00AA6A03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744C9A01" w14:textId="1409A653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IV – Przedmiotowe środki dowodowe</w:t>
      </w:r>
      <w:r w:rsidR="00DF2048" w:rsidRPr="00E1301F">
        <w:rPr>
          <w:b/>
          <w:bCs/>
          <w:sz w:val="22"/>
          <w:szCs w:val="22"/>
        </w:rPr>
        <w:t>.</w:t>
      </w:r>
    </w:p>
    <w:p w14:paraId="39BCFDE4" w14:textId="77777777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Zamawiający wymaga złożenia wraz z ofertą następujących przedmiotowych środków dowodowych:</w:t>
      </w:r>
    </w:p>
    <w:p w14:paraId="2264F277" w14:textId="53C03970" w:rsidR="00AA6A03" w:rsidRPr="00E1301F" w:rsidRDefault="00AA6A03" w:rsidP="001C6B2A">
      <w:pPr>
        <w:pStyle w:val="Akapitzlist"/>
        <w:numPr>
          <w:ilvl w:val="1"/>
          <w:numId w:val="34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opisu/ów technicznego/ych i/lub wydruk/i ze stron internetowych producenta, bądź katalog/i producenta/ów pozwalające na ocenę zgodności oferowanych materiałów oraz ich parametrów z wymaganiami SWZ. Wykonawca winien w niniejszych materiałach jednoznacznie wskazać, której pozycji dotyczą materiały</w:t>
      </w:r>
      <w:r w:rsidR="00EC2F70">
        <w:rPr>
          <w:rFonts w:eastAsiaTheme="minorHAnsi"/>
          <w:bCs/>
          <w:sz w:val="22"/>
          <w:szCs w:val="22"/>
        </w:rPr>
        <w:t xml:space="preserve"> (Załącznik nr 4 do formularza oferty)</w:t>
      </w:r>
      <w:r w:rsidRPr="00E1301F">
        <w:rPr>
          <w:rFonts w:eastAsiaTheme="minorHAnsi"/>
          <w:bCs/>
          <w:sz w:val="22"/>
          <w:szCs w:val="22"/>
        </w:rPr>
        <w:t xml:space="preserve">. </w:t>
      </w:r>
    </w:p>
    <w:p w14:paraId="15B68285" w14:textId="77777777" w:rsidR="00AA6A03" w:rsidRPr="00E1301F" w:rsidRDefault="00AA6A03" w:rsidP="001C6B2A">
      <w:pPr>
        <w:pStyle w:val="Akapitzlist"/>
        <w:numPr>
          <w:ilvl w:val="1"/>
          <w:numId w:val="34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0AC2CBCD" w14:textId="2F3E8B3C" w:rsidR="00B07B6E" w:rsidRPr="00E1301F" w:rsidRDefault="00B07B6E" w:rsidP="00451DFC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W przypadku, gdy zaproponowane przez Wykonawcę rozwiązania w równoważnym stopniu spełniają wymagania określone w opisie przedmiotu zamówienia, Wykonawca musi udowodnić w</w:t>
      </w:r>
      <w:r w:rsidR="0093406D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ofercie, w szczególności za pomocą przedmiotowych środków dowodowych, że oferowane dostawy spełniają określone przez Zamawiającego wymagania, cechy lub kryteria.</w:t>
      </w:r>
    </w:p>
    <w:p w14:paraId="16D884EB" w14:textId="146C7288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Jeżeli </w:t>
      </w:r>
      <w:r w:rsidR="00BD0BD9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ykonawca nie złożył przedmiotowych środków dowodowych lub złożone przedmiotowe środki dowodowe są niekompletne, Zamawiający wzywa do ich złożenia lub uzupełnienia w</w:t>
      </w:r>
      <w:r w:rsidR="00333D18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wyznaczonym terminie.</w:t>
      </w:r>
    </w:p>
    <w:p w14:paraId="0B6FFBEC" w14:textId="77777777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2204A53" w14:textId="4467F37F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Zamawiający może żądać od </w:t>
      </w:r>
      <w:r w:rsidR="00350108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0BD037D5" w14:textId="77777777" w:rsidR="00AA6A03" w:rsidRPr="001C6802" w:rsidRDefault="00AA6A03" w:rsidP="00AA6A03">
      <w:pPr>
        <w:widowControl/>
        <w:tabs>
          <w:tab w:val="num" w:pos="2880"/>
        </w:tabs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4DFAAC83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 - Termin wykonania zamówienia. </w:t>
      </w:r>
    </w:p>
    <w:p w14:paraId="1D85F6F1" w14:textId="2DD05C10" w:rsidR="00DF2048" w:rsidRPr="00E1301F" w:rsidRDefault="00C31CF1" w:rsidP="001C6B2A">
      <w:pPr>
        <w:pStyle w:val="Akapitzlist1"/>
        <w:numPr>
          <w:ilvl w:val="0"/>
          <w:numId w:val="20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</w:t>
      </w:r>
      <w:r w:rsidR="00DF2048" w:rsidRPr="00E1301F">
        <w:rPr>
          <w:rFonts w:cs="Times New Roman"/>
          <w:sz w:val="22"/>
          <w:szCs w:val="22"/>
        </w:rPr>
        <w:t xml:space="preserve">amówienie musi być zrealizowane w terminie </w:t>
      </w:r>
      <w:r w:rsidR="00DF2048" w:rsidRPr="00D51D62">
        <w:rPr>
          <w:rFonts w:cs="Times New Roman"/>
          <w:b/>
          <w:bCs/>
          <w:sz w:val="22"/>
          <w:szCs w:val="22"/>
        </w:rPr>
        <w:t xml:space="preserve">do </w:t>
      </w:r>
      <w:r w:rsidR="00CD41DD">
        <w:rPr>
          <w:rFonts w:cs="Times New Roman"/>
          <w:b/>
          <w:bCs/>
          <w:sz w:val="22"/>
          <w:szCs w:val="22"/>
        </w:rPr>
        <w:t>21</w:t>
      </w:r>
      <w:r w:rsidR="00DF2048" w:rsidRPr="00E1301F">
        <w:rPr>
          <w:rFonts w:cs="Times New Roman"/>
          <w:sz w:val="22"/>
          <w:szCs w:val="22"/>
        </w:rPr>
        <w:t xml:space="preserve"> </w:t>
      </w:r>
      <w:r w:rsidR="00DF2048" w:rsidRPr="00D51D62">
        <w:rPr>
          <w:rFonts w:cs="Times New Roman"/>
          <w:b/>
          <w:bCs/>
          <w:sz w:val="22"/>
          <w:szCs w:val="22"/>
        </w:rPr>
        <w:t>dni</w:t>
      </w:r>
      <w:r w:rsidR="00DF2048" w:rsidRPr="00E1301F">
        <w:rPr>
          <w:rFonts w:cs="Times New Roman"/>
          <w:sz w:val="22"/>
          <w:szCs w:val="22"/>
        </w:rPr>
        <w:t>, licząc od dnia udzielenia zamówienia</w:t>
      </w:r>
      <w:r w:rsidR="00C63BA0">
        <w:rPr>
          <w:rFonts w:cs="Times New Roman"/>
          <w:sz w:val="22"/>
          <w:szCs w:val="22"/>
        </w:rPr>
        <w:t xml:space="preserve"> </w:t>
      </w:r>
      <w:r w:rsidR="00DF2048" w:rsidRPr="00E1301F">
        <w:rPr>
          <w:rFonts w:cs="Times New Roman"/>
          <w:sz w:val="22"/>
          <w:szCs w:val="22"/>
        </w:rPr>
        <w:t xml:space="preserve">tj. zawarcia </w:t>
      </w:r>
      <w:r w:rsidR="00150857">
        <w:rPr>
          <w:rFonts w:cs="Times New Roman"/>
          <w:sz w:val="22"/>
          <w:szCs w:val="22"/>
        </w:rPr>
        <w:t>Umow</w:t>
      </w:r>
      <w:r w:rsidR="00DF2048" w:rsidRPr="00E1301F">
        <w:rPr>
          <w:rFonts w:cs="Times New Roman"/>
          <w:sz w:val="22"/>
          <w:szCs w:val="22"/>
        </w:rPr>
        <w:t>y.</w:t>
      </w:r>
    </w:p>
    <w:p w14:paraId="67100799" w14:textId="77777777" w:rsidR="00AA6A03" w:rsidRPr="00E1301F" w:rsidRDefault="00AA6A03" w:rsidP="00AA6A03">
      <w:pPr>
        <w:pStyle w:val="Akapitzlist1"/>
        <w:numPr>
          <w:ilvl w:val="0"/>
          <w:numId w:val="0"/>
        </w:numPr>
        <w:ind w:left="426"/>
        <w:rPr>
          <w:rFonts w:cs="Times New Roman"/>
          <w:sz w:val="22"/>
          <w:szCs w:val="22"/>
        </w:rPr>
      </w:pPr>
    </w:p>
    <w:p w14:paraId="6D00575D" w14:textId="70164D6B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 - Opis warunków podmiotowych udziału w postępowaniu.</w:t>
      </w:r>
    </w:p>
    <w:p w14:paraId="4124825F" w14:textId="77777777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do występowania w obrocie gospodarczym – Zamawiający nie wyznacza warunku w tym zakresie,</w:t>
      </w:r>
    </w:p>
    <w:p w14:paraId="30AA4C75" w14:textId="3B3A27B4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301F" w:rsidDel="00F61608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1043E518" w14:textId="77777777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Sytuacja ekonomiczna lub finansowa – Zamawiający nie wyznacza warunku w tym zakresie.</w:t>
      </w:r>
    </w:p>
    <w:p w14:paraId="17B8933A" w14:textId="77777777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techniczna lub zawodowa – Zamawiający nie wyznacza warunku w tym zakresie.</w:t>
      </w:r>
    </w:p>
    <w:p w14:paraId="1EF4D2D1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485EFD" w14:textId="22A4FE41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VII - Podstawy wykluczenia </w:t>
      </w:r>
      <w:r w:rsidR="003E27D0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ykonawców.</w:t>
      </w:r>
    </w:p>
    <w:p w14:paraId="36FBD5C8" w14:textId="77777777" w:rsidR="00ED5E2B" w:rsidRPr="00E1301F" w:rsidRDefault="00ED5E2B" w:rsidP="001C6B2A">
      <w:pPr>
        <w:pStyle w:val="Akapitzlist"/>
        <w:numPr>
          <w:ilvl w:val="0"/>
          <w:numId w:val="38"/>
        </w:numPr>
        <w:ind w:left="567" w:hanging="567"/>
        <w:rPr>
          <w:sz w:val="22"/>
          <w:szCs w:val="22"/>
        </w:rPr>
      </w:pPr>
      <w:r w:rsidRPr="00E1301F">
        <w:rPr>
          <w:sz w:val="22"/>
          <w:szCs w:val="22"/>
        </w:rPr>
        <w:t>Zamawiający wykluczy z postępowania Wykonawcę w przypadku zaistnienia okoliczności przewidzianych ustawami:</w:t>
      </w:r>
    </w:p>
    <w:p w14:paraId="76453152" w14:textId="419C1F57" w:rsidR="00ED5E2B" w:rsidRPr="00E1301F" w:rsidRDefault="00ED5E2B" w:rsidP="001C6B2A">
      <w:pPr>
        <w:pStyle w:val="Akapitzlist"/>
        <w:numPr>
          <w:ilvl w:val="1"/>
          <w:numId w:val="50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w art. 108 ust. 1 ustawy PZP z zastrzeżeniem art. 110 ust. 2;</w:t>
      </w:r>
    </w:p>
    <w:p w14:paraId="5782048F" w14:textId="053A00A0" w:rsidR="00ED5E2B" w:rsidRPr="00E1301F" w:rsidRDefault="00ED5E2B" w:rsidP="001C6B2A">
      <w:pPr>
        <w:pStyle w:val="Akapitzlist"/>
        <w:numPr>
          <w:ilvl w:val="1"/>
          <w:numId w:val="50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B3724C">
        <w:rPr>
          <w:sz w:val="22"/>
          <w:szCs w:val="22"/>
        </w:rPr>
        <w:t xml:space="preserve">t. j </w:t>
      </w:r>
      <w:r w:rsidRPr="00E1301F">
        <w:rPr>
          <w:sz w:val="22"/>
          <w:szCs w:val="22"/>
        </w:rPr>
        <w:t>Dz. U. 202</w:t>
      </w:r>
      <w:r w:rsidR="00B3724C">
        <w:rPr>
          <w:sz w:val="22"/>
          <w:szCs w:val="22"/>
        </w:rPr>
        <w:t>3</w:t>
      </w:r>
      <w:r w:rsidRPr="00E1301F">
        <w:rPr>
          <w:sz w:val="22"/>
          <w:szCs w:val="22"/>
        </w:rPr>
        <w:t xml:space="preserve"> poz. </w:t>
      </w:r>
      <w:r w:rsidR="00B3724C">
        <w:rPr>
          <w:sz w:val="22"/>
          <w:szCs w:val="22"/>
        </w:rPr>
        <w:t>129</w:t>
      </w:r>
      <w:r w:rsidRPr="00E1301F">
        <w:rPr>
          <w:sz w:val="22"/>
          <w:szCs w:val="22"/>
        </w:rPr>
        <w:t>).</w:t>
      </w:r>
    </w:p>
    <w:p w14:paraId="31F5BFD6" w14:textId="77777777" w:rsidR="00ED5E2B" w:rsidRPr="00E1301F" w:rsidRDefault="00ED5E2B" w:rsidP="001C6B2A">
      <w:pPr>
        <w:pStyle w:val="Akapitzlist"/>
        <w:numPr>
          <w:ilvl w:val="0"/>
          <w:numId w:val="38"/>
        </w:numPr>
        <w:ind w:left="567" w:hanging="567"/>
        <w:rPr>
          <w:sz w:val="22"/>
          <w:szCs w:val="22"/>
        </w:rPr>
      </w:pPr>
      <w:r w:rsidRPr="00E1301F">
        <w:rPr>
          <w:sz w:val="22"/>
          <w:szCs w:val="22"/>
        </w:rPr>
        <w:t>Stosownie do treści art. 109 ust. 1 ustawy PZP, Zamawiający wykluczy z postępowania Wykonawcę:</w:t>
      </w:r>
    </w:p>
    <w:p w14:paraId="3BCD3F12" w14:textId="5C2E4E16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ustawy PZP, chyba że Wykonawca przed upływem terminu składania ofert dokonał płatności należnych podatków, opłat lub składek na ubezpieczenia społeczne lub zdrowotne wraz z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odsetkami lub grzywnami lub zawarł wiążące porozumienie w sprawie spłaty tych należności;</w:t>
      </w:r>
    </w:p>
    <w:p w14:paraId="4BF97692" w14:textId="77777777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C46A17F" w14:textId="56B13DD4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CAE5289" w14:textId="01BD06F5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150857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w sprawie zamówienia publicznego lub </w:t>
      </w:r>
      <w:r w:rsidR="00150857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koncesji, co doprowadziło do wypowiedzenia lub odstąpienia od </w:t>
      </w:r>
      <w:r w:rsidR="00150857">
        <w:rPr>
          <w:sz w:val="22"/>
          <w:szCs w:val="22"/>
        </w:rPr>
        <w:t>Umow</w:t>
      </w:r>
      <w:r w:rsidRPr="00E1301F">
        <w:rPr>
          <w:sz w:val="22"/>
          <w:szCs w:val="22"/>
        </w:rPr>
        <w:t>y, odszkodowania, wykonania zastępczego lub realizacji uprawnień z tytułu rękojmi za wady;</w:t>
      </w:r>
    </w:p>
    <w:p w14:paraId="46A143F6" w14:textId="58787407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3B90750" w14:textId="73F96436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bezprawnie wpływał lub próbował wpływać na czynności Zamawiającego lub próbował pozyskać lub pozyskał informacje poufne, mogące dać mu przewagę w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postępowaniu o udzielenie zamówienia; </w:t>
      </w:r>
    </w:p>
    <w:p w14:paraId="5C5A64D3" w14:textId="77777777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2B80943B" w14:textId="0D2FBAE2" w:rsidR="00AA6A03" w:rsidRPr="00E1301F" w:rsidRDefault="00ED5E2B" w:rsidP="001C6B2A">
      <w:pPr>
        <w:pStyle w:val="Akapitzlist"/>
        <w:numPr>
          <w:ilvl w:val="0"/>
          <w:numId w:val="38"/>
        </w:numPr>
        <w:spacing w:after="200"/>
        <w:rPr>
          <w:sz w:val="22"/>
          <w:szCs w:val="22"/>
        </w:rPr>
      </w:pPr>
      <w:r w:rsidRPr="00E1301F">
        <w:rPr>
          <w:sz w:val="22"/>
          <w:szCs w:val="22"/>
        </w:rPr>
        <w:t>W przypadkach, o których mowa w ust. 2 pkt 1–4, Zamawiający może nie wykluczać Wykonawcy, jeżeli wykluczenie byłoby w sposób oczywisty nieproporcjonalne, w szczególności gdy kwota zaległych podatków lub składek na ubezpieczenie społeczne jest niewielka albo sytuacja ekonomiczna lub finansowa Wykonawcy, o którym mowa w ust. 2 pkt 2, jest wystarczająca do wykonania zamówienia.</w:t>
      </w:r>
    </w:p>
    <w:p w14:paraId="299F6550" w14:textId="2EBACB2C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VIII - Wykaz oświadczeń i dokumentów, jakie mają dostarczyć Wykonawcy w celu potwierdzenia spełnienia warunków udziału w postępowaniu oraz braku podstaw do wykluczenia.</w:t>
      </w:r>
    </w:p>
    <w:p w14:paraId="62FE78EA" w14:textId="77777777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57719474" w14:textId="34FDA94E" w:rsidR="00AA6A03" w:rsidRPr="00E1301F" w:rsidRDefault="00F535F9" w:rsidP="001C6B2A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>celu potwierdzenia braku podstaw do wykluczenia z postępowania o</w:t>
      </w:r>
      <w:r w:rsidR="00664476">
        <w:rPr>
          <w:sz w:val="22"/>
          <w:szCs w:val="22"/>
        </w:rPr>
        <w:t xml:space="preserve"> </w:t>
      </w:r>
      <w:r w:rsidR="00AA6A03" w:rsidRPr="00E1301F">
        <w:rPr>
          <w:sz w:val="22"/>
          <w:szCs w:val="22"/>
        </w:rPr>
        <w:t xml:space="preserve">udzielenie zamówienia publicznego w okolicznościach, o których mowa w Rozdziale VII SWZ, Wykonawca musi dołączyć do oferty oświadczenie Wykonawcy o </w:t>
      </w:r>
      <w:r w:rsidR="0030162B" w:rsidRPr="00E1301F">
        <w:rPr>
          <w:sz w:val="22"/>
          <w:szCs w:val="22"/>
        </w:rPr>
        <w:t>niepodleganiu wykluczeniu</w:t>
      </w:r>
      <w:r w:rsidR="00AA6A03" w:rsidRPr="00E1301F">
        <w:rPr>
          <w:sz w:val="22"/>
          <w:szCs w:val="22"/>
        </w:rPr>
        <w:t xml:space="preserve"> według wzoru stanowiącego załącznik nr 1 do formularza oferty</w:t>
      </w:r>
      <w:r w:rsidR="00967922" w:rsidRPr="00E1301F">
        <w:rPr>
          <w:sz w:val="22"/>
          <w:szCs w:val="22"/>
        </w:rPr>
        <w:t>,</w:t>
      </w:r>
    </w:p>
    <w:p w14:paraId="3B59121D" w14:textId="67A9FEEC" w:rsidR="00AA6A03" w:rsidRPr="00E1301F" w:rsidRDefault="00967922" w:rsidP="001C6B2A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>Wykonawca</w:t>
      </w:r>
      <w:r w:rsidR="00AA6A03" w:rsidRPr="00E1301F">
        <w:rPr>
          <w:sz w:val="22"/>
          <w:szCs w:val="22"/>
        </w:rPr>
        <w:t>, który zamierza powierzyć wykonanie części zamówienia podwykonawcom, w celu wykazania braku istnienia wobec nich podstaw wykluczenia, jest zobowiązany do złożenia oświadczenia, o którym mowa w punkcie 1.1 w części dotyczącej podwykonawców</w:t>
      </w:r>
      <w:r w:rsidRPr="00E1301F">
        <w:rPr>
          <w:sz w:val="22"/>
          <w:szCs w:val="22"/>
        </w:rPr>
        <w:t>,</w:t>
      </w:r>
    </w:p>
    <w:p w14:paraId="6318B28F" w14:textId="55BD6262" w:rsidR="00AA6A03" w:rsidRPr="00E1301F" w:rsidRDefault="00967922" w:rsidP="001C6B2A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 xml:space="preserve">przypadku wspólnego ubiegania się o zamówienie przez Wykonawców, oświadczenie </w:t>
      </w:r>
      <w:r w:rsidR="0058509B" w:rsidRPr="00E1301F">
        <w:rPr>
          <w:sz w:val="22"/>
          <w:szCs w:val="22"/>
        </w:rPr>
        <w:t>o</w:t>
      </w:r>
      <w:r w:rsidR="00372431">
        <w:rPr>
          <w:sz w:val="22"/>
          <w:szCs w:val="22"/>
        </w:rPr>
        <w:t> </w:t>
      </w:r>
      <w:r w:rsidR="0058509B" w:rsidRPr="00E1301F">
        <w:rPr>
          <w:sz w:val="22"/>
          <w:szCs w:val="22"/>
        </w:rPr>
        <w:t>niepodleganiu</w:t>
      </w:r>
      <w:r w:rsidR="007409A2" w:rsidRPr="00E1301F">
        <w:rPr>
          <w:sz w:val="22"/>
          <w:szCs w:val="22"/>
        </w:rPr>
        <w:t xml:space="preserve"> wykluczeniu</w:t>
      </w:r>
      <w:r w:rsidR="00AA6A03" w:rsidRPr="00E1301F">
        <w:rPr>
          <w:sz w:val="22"/>
          <w:szCs w:val="22"/>
        </w:rPr>
        <w:t>, o który</w:t>
      </w:r>
      <w:r w:rsidR="007409A2" w:rsidRPr="00E1301F">
        <w:rPr>
          <w:sz w:val="22"/>
          <w:szCs w:val="22"/>
        </w:rPr>
        <w:t>m</w:t>
      </w:r>
      <w:r w:rsidR="00AA6A03" w:rsidRPr="00E1301F">
        <w:rPr>
          <w:sz w:val="22"/>
          <w:szCs w:val="22"/>
        </w:rPr>
        <w:t xml:space="preserve"> mowa w punkcie 1.1 składa każdy z Wykonawców wspólnie ubiegających się o zamówienie.</w:t>
      </w:r>
    </w:p>
    <w:p w14:paraId="0303D4CC" w14:textId="6352751F" w:rsidR="008545DB" w:rsidRDefault="00F22DF6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Dodatkowe oświadczenia składane obligatoryjnie wraz z ofertą:</w:t>
      </w:r>
    </w:p>
    <w:p w14:paraId="0DB32CDC" w14:textId="5E6E6074" w:rsidR="00F22DF6" w:rsidRDefault="00F22DF6" w:rsidP="00F22DF6">
      <w:pPr>
        <w:pStyle w:val="Akapitzlist1"/>
        <w:numPr>
          <w:ilvl w:val="0"/>
          <w:numId w:val="0"/>
        </w:numPr>
        <w:tabs>
          <w:tab w:val="left" w:pos="426"/>
        </w:tabs>
        <w:ind w:left="851" w:hanging="425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2.1</w:t>
      </w:r>
      <w:r>
        <w:rPr>
          <w:rFonts w:eastAsia="Calibri" w:cs="Times New Roman"/>
          <w:sz w:val="22"/>
          <w:szCs w:val="22"/>
        </w:rPr>
        <w:tab/>
        <w:t>Wykonawcy wspólnie ubiegający się o zamówienie muszą dołączyć do oferty oświadczenie z którego wynika, które dostawy wykonają poszczególni wykonawcy</w:t>
      </w:r>
      <w:r w:rsidR="00481002">
        <w:rPr>
          <w:rFonts w:eastAsia="Calibri" w:cs="Times New Roman"/>
          <w:sz w:val="22"/>
          <w:szCs w:val="22"/>
        </w:rPr>
        <w:t>.</w:t>
      </w:r>
    </w:p>
    <w:p w14:paraId="4586F17D" w14:textId="6B0D946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Dokumenty i oświadczenia, które Wykonawca będzie zobowiązany złożyć na wezwanie Zamawiającego – dotyczy Wykonawcy, którego oferta została najwyżej oceniona:</w:t>
      </w:r>
    </w:p>
    <w:p w14:paraId="64EB2492" w14:textId="2FD4B11C" w:rsidR="00AA6A03" w:rsidRPr="00E1301F" w:rsidRDefault="00402695" w:rsidP="00402695">
      <w:pPr>
        <w:pStyle w:val="Akapitzlist1"/>
        <w:numPr>
          <w:ilvl w:val="0"/>
          <w:numId w:val="0"/>
        </w:numPr>
        <w:ind w:left="720" w:hanging="360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 xml:space="preserve"> </w:t>
      </w:r>
      <w:r w:rsidR="00AA6A03" w:rsidRPr="00E1301F">
        <w:rPr>
          <w:rFonts w:eastAsia="Calibri" w:cs="Times New Roman"/>
          <w:sz w:val="22"/>
          <w:szCs w:val="22"/>
        </w:rPr>
        <w:t>Nie dotyczy.</w:t>
      </w:r>
    </w:p>
    <w:p w14:paraId="2BE6DEEA" w14:textId="16DF7F9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Jeżeli, w toku postępowania, Wykonawca nie złoży oświadczenia, oświadczeń lub dokumentów niezbędnych do przeprowadzenia postępowania, złożone oświadczenia lub dokumenty są</w:t>
      </w:r>
      <w:r w:rsidR="00176EC6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>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30283BC" w14:textId="77777777" w:rsidR="00AA6A03" w:rsidRPr="00E1301F" w:rsidRDefault="00AA6A03" w:rsidP="00AA6A0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14:paraId="22849D23" w14:textId="4F111C5E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lastRenderedPageBreak/>
        <w:t xml:space="preserve">Rozdział IX – Informacje o sposobie porozumiewania się Zamawiającego z Wykonawcami oraz przekazywania oświadczeń i dokumentów wraz ze wskazaniem osób uprawnionych do kontaktów z </w:t>
      </w:r>
      <w:r w:rsidR="00452922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ykonawcami</w:t>
      </w:r>
      <w:r w:rsidR="00402695" w:rsidRPr="00E1301F">
        <w:rPr>
          <w:b/>
          <w:bCs/>
          <w:sz w:val="22"/>
          <w:szCs w:val="22"/>
        </w:rPr>
        <w:t>.</w:t>
      </w:r>
    </w:p>
    <w:p w14:paraId="52D662AE" w14:textId="77777777" w:rsidR="001E7406" w:rsidRPr="00E1301F" w:rsidRDefault="001E7406" w:rsidP="001C6B2A">
      <w:pPr>
        <w:pStyle w:val="Akapitzlist"/>
        <w:numPr>
          <w:ilvl w:val="0"/>
          <w:numId w:val="31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Informacje ogólne.</w:t>
      </w:r>
    </w:p>
    <w:p w14:paraId="059492F8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15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2FD6DAD5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>Wykonawca przystępując do niniejszego postępowania o udzielenie zamówienia publicznego:</w:t>
      </w:r>
    </w:p>
    <w:p w14:paraId="6095F3B2" w14:textId="47446ACF" w:rsidR="001E7406" w:rsidRPr="00E1301F" w:rsidRDefault="001E7406" w:rsidP="001C6B2A">
      <w:pPr>
        <w:pStyle w:val="Akapitzlist"/>
        <w:numPr>
          <w:ilvl w:val="2"/>
          <w:numId w:val="31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E1301F">
        <w:rPr>
          <w:sz w:val="22"/>
          <w:szCs w:val="22"/>
        </w:rPr>
        <w:t xml:space="preserve">akceptuje warunki korzystania z </w:t>
      </w:r>
      <w:hyperlink r:id="rId1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73B2D717" w14:textId="02E437C9" w:rsidR="001E7406" w:rsidRPr="00E1301F" w:rsidRDefault="001E7406" w:rsidP="001C6B2A">
      <w:pPr>
        <w:pStyle w:val="Akapitzlist"/>
        <w:numPr>
          <w:ilvl w:val="2"/>
          <w:numId w:val="31"/>
        </w:numPr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 xml:space="preserve">zapozna się z instrukcją korzystania z </w:t>
      </w:r>
      <w:hyperlink r:id="rId1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dostępną na </w:t>
      </w:r>
      <w:hyperlink r:id="rId1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– link poniżej:</w:t>
      </w:r>
    </w:p>
    <w:p w14:paraId="2EF28EFC" w14:textId="77777777" w:rsidR="001E7406" w:rsidRPr="00E1301F" w:rsidRDefault="001E7406" w:rsidP="001E7406">
      <w:pPr>
        <w:pStyle w:val="Akapitzlist"/>
        <w:tabs>
          <w:tab w:val="left" w:pos="1843"/>
        </w:tabs>
        <w:ind w:left="1843" w:right="-142" w:hanging="851"/>
        <w:rPr>
          <w:sz w:val="22"/>
          <w:szCs w:val="22"/>
        </w:rPr>
      </w:pPr>
      <w:r w:rsidRPr="00E1301F">
        <w:rPr>
          <w:sz w:val="22"/>
          <w:szCs w:val="22"/>
        </w:rPr>
        <w:tab/>
      </w:r>
      <w:hyperlink r:id="rId20" w:history="1">
        <w:r w:rsidRPr="00E1301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Pr="00E1301F">
        <w:rPr>
          <w:sz w:val="22"/>
          <w:szCs w:val="22"/>
        </w:rPr>
        <w:t xml:space="preserve"> </w:t>
      </w:r>
    </w:p>
    <w:p w14:paraId="2A641651" w14:textId="77777777" w:rsidR="001E7406" w:rsidRPr="00E1301F" w:rsidRDefault="001E7406" w:rsidP="001E7406">
      <w:pPr>
        <w:pStyle w:val="Akapitzlist"/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ab/>
        <w:t xml:space="preserve">lub w zakładce: </w:t>
      </w:r>
      <w:hyperlink r:id="rId21" w:history="1">
        <w:r w:rsidRPr="00E1301F">
          <w:rPr>
            <w:rStyle w:val="Hipercze"/>
            <w:sz w:val="22"/>
            <w:szCs w:val="22"/>
          </w:rPr>
          <w:t>https://platformazakupowa.pl/strona/45-instrukcje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oraz będzie ją stosować.</w:t>
      </w:r>
    </w:p>
    <w:p w14:paraId="5CB8E0D0" w14:textId="1C6A972F" w:rsidR="001E7406" w:rsidRPr="00E1301F" w:rsidRDefault="001E7406" w:rsidP="001C6B2A">
      <w:pPr>
        <w:pStyle w:val="Akapitzlist"/>
        <w:numPr>
          <w:ilvl w:val="1"/>
          <w:numId w:val="31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3B957F07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>Wielkość plików:</w:t>
      </w:r>
    </w:p>
    <w:p w14:paraId="713705DC" w14:textId="77777777" w:rsidR="001E7406" w:rsidRPr="00E1301F" w:rsidRDefault="001E7406" w:rsidP="001C6B2A">
      <w:pPr>
        <w:pStyle w:val="Akapitzlist"/>
        <w:numPr>
          <w:ilvl w:val="3"/>
          <w:numId w:val="31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odniesieniu do oferty – maksymalna liczba plików to 10 po 150 MB każdy;</w:t>
      </w:r>
    </w:p>
    <w:p w14:paraId="66E8AC5A" w14:textId="77777777" w:rsidR="001E7406" w:rsidRPr="00E1301F" w:rsidRDefault="001E7406" w:rsidP="001C6B2A">
      <w:pPr>
        <w:pStyle w:val="Akapitzlist"/>
        <w:numPr>
          <w:ilvl w:val="3"/>
          <w:numId w:val="31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przypadku komunikacji – wiadomość do zamawiającego max. 500 MB;</w:t>
      </w:r>
    </w:p>
    <w:p w14:paraId="0728D409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Komunikacja między zamawiającym i wykonawcami odbywa się </w:t>
      </w:r>
      <w:r w:rsidRPr="00E1301F">
        <w:rPr>
          <w:b/>
          <w:bCs/>
          <w:sz w:val="22"/>
          <w:szCs w:val="22"/>
          <w:u w:val="single"/>
        </w:rPr>
        <w:t>wyłącznie</w:t>
      </w:r>
      <w:r w:rsidRPr="00E1301F">
        <w:rPr>
          <w:sz w:val="22"/>
          <w:szCs w:val="22"/>
        </w:rPr>
        <w:t xml:space="preserve"> przy użyciu narzędzia komercyjnego </w:t>
      </w:r>
      <w:hyperlink r:id="rId23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24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445B20DB" w14:textId="77777777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bCs/>
          <w:sz w:val="22"/>
          <w:szCs w:val="22"/>
        </w:rPr>
      </w:pPr>
      <w:r w:rsidRPr="00E1301F">
        <w:rPr>
          <w:sz w:val="22"/>
          <w:szCs w:val="22"/>
        </w:rPr>
        <w:t>W celu skrócenia czasu udzielenia odpowiedzi na pytania komunikacja między zamawiającym a wykonawcami w zakresie:</w:t>
      </w:r>
    </w:p>
    <w:p w14:paraId="77084540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zamawiającemu pytań do treści SWZ;</w:t>
      </w:r>
    </w:p>
    <w:p w14:paraId="1355A456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odpowiedzi na wezwanie zamawiającego do złożenia podmiotowych środków dowodowych;</w:t>
      </w:r>
    </w:p>
    <w:p w14:paraId="578E22ED" w14:textId="73424710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02DEB3F8" w14:textId="261D1E96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AAEAB7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1BFB3C1C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103DCF8C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wniosków, informacji, oświadczeń wykonawcy;</w:t>
      </w:r>
    </w:p>
    <w:p w14:paraId="2E4FEB60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odwołania/innych</w:t>
      </w:r>
    </w:p>
    <w:p w14:paraId="4B05A096" w14:textId="34585D1F" w:rsidR="001E7406" w:rsidRPr="00E1301F" w:rsidRDefault="001E7406" w:rsidP="001E7406">
      <w:pPr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odbywa się za pośrednictwem </w:t>
      </w:r>
      <w:hyperlink r:id="rId2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i formularza: „Wyślij wiadomość do zamawiającego”.</w:t>
      </w:r>
    </w:p>
    <w:p w14:paraId="31EE64BF" w14:textId="7FD5296A" w:rsidR="001E7406" w:rsidRPr="00E1301F" w:rsidRDefault="001E7406" w:rsidP="001E7406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poprzez kliknięcie przycisku: „Wyślij wiadomość do </w:t>
      </w:r>
      <w:r w:rsidRPr="00E1301F">
        <w:rPr>
          <w:sz w:val="22"/>
          <w:szCs w:val="22"/>
        </w:rPr>
        <w:lastRenderedPageBreak/>
        <w:t>zamawiającego”, po którym pojawi się komunikat, że</w:t>
      </w:r>
      <w:r w:rsidR="00410F58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wiadomość została wysłana do zamawiającego.</w:t>
      </w:r>
    </w:p>
    <w:p w14:paraId="219BCD74" w14:textId="1DB9E420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Zamawiający przekazuje wykonawcom informacje za pośrednictwem </w:t>
      </w:r>
      <w:hyperlink r:id="rId2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 konkretnego wykonawcy.</w:t>
      </w:r>
    </w:p>
    <w:p w14:paraId="71259B5A" w14:textId="77777777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4AC5BF16" w14:textId="36C33CC2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63BA0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wymagania sprzętowo-aplikacyjne umożliwiające pracę na </w:t>
      </w:r>
      <w:hyperlink r:id="rId30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>,</w:t>
      </w:r>
      <w:r w:rsidRPr="00E1301F">
        <w:rPr>
          <w:sz w:val="22"/>
          <w:szCs w:val="22"/>
        </w:rPr>
        <w:t xml:space="preserve"> tj.:</w:t>
      </w:r>
    </w:p>
    <w:p w14:paraId="1F407E58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stały dostęp do sieci Internet o gwarantowanej przepustowości nie mniejszej niż 512 kb/s;</w:t>
      </w:r>
    </w:p>
    <w:p w14:paraId="083BB729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5EE546B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zainstalowana dowolna, inna przeglądarka internetowa niż Internet Explorer;</w:t>
      </w:r>
    </w:p>
    <w:p w14:paraId="5329735F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włączona obsługa JavaScript,</w:t>
      </w:r>
    </w:p>
    <w:p w14:paraId="783BEFEE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zainstalowany program Adobe Acrobat Reader lub inny obsługujący format plików .pdf.</w:t>
      </w:r>
    </w:p>
    <w:p w14:paraId="2E70774C" w14:textId="77777777" w:rsidR="001E7406" w:rsidRPr="00E1301F" w:rsidRDefault="001E7406" w:rsidP="001C6B2A">
      <w:pPr>
        <w:pStyle w:val="NormalnyWeb"/>
        <w:numPr>
          <w:ilvl w:val="2"/>
          <w:numId w:val="31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 xml:space="preserve">Szyfrowanie na </w:t>
      </w:r>
      <w:hyperlink r:id="rId31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odbywa się za pomocą protokołu TLS 1.3.</w:t>
      </w:r>
    </w:p>
    <w:p w14:paraId="2B9D5F93" w14:textId="77777777" w:rsidR="001E7406" w:rsidRPr="00E1301F" w:rsidRDefault="001E7406" w:rsidP="001C6B2A">
      <w:pPr>
        <w:pStyle w:val="NormalnyWeb"/>
        <w:numPr>
          <w:ilvl w:val="2"/>
          <w:numId w:val="31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4F685062" w14:textId="537C8324" w:rsidR="001E7406" w:rsidRPr="00E1301F" w:rsidRDefault="001E7406" w:rsidP="001C6B2A">
      <w:pPr>
        <w:pStyle w:val="Akapitzlist"/>
        <w:numPr>
          <w:ilvl w:val="1"/>
          <w:numId w:val="31"/>
        </w:numPr>
        <w:ind w:left="1134" w:hanging="567"/>
        <w:rPr>
          <w:bCs/>
          <w:sz w:val="22"/>
          <w:szCs w:val="22"/>
        </w:rPr>
      </w:pPr>
      <w:r w:rsidRPr="00E1301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43245">
        <w:rPr>
          <w:sz w:val="22"/>
          <w:szCs w:val="22"/>
        </w:rPr>
        <w:t> </w:t>
      </w:r>
      <w:r w:rsidRPr="00E1301F">
        <w:rPr>
          <w:sz w:val="22"/>
          <w:szCs w:val="22"/>
        </w:rPr>
        <w:t>postępowaniu o udzielenie zamówienia publicznego lub konkursie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(t.j.: Dz. U. 2020 r., poz. 2452 z późn. zm) oraz rozporządzeniu Ministra Rozwoju, Pracy i Technologii z dnia</w:t>
      </w:r>
      <w:r w:rsidR="0024527B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23 grudnia 2020 r. w sprawie podmiotowych środków dowodowych oraz innych dokumentów lub oświadczeń, jakich może żądać zamawiający od wykonawcy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 j.: Dz. U. 2020 r., poz. 2415 z późn. zm.), tj.:</w:t>
      </w:r>
    </w:p>
    <w:p w14:paraId="6FE0B277" w14:textId="2E3D9234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dokumenty lub oświadczenia, w tym oferta, składane są </w:t>
      </w:r>
      <w:r w:rsidRPr="00E1301F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</w:t>
      </w:r>
      <w:r w:rsidRPr="00E1301F">
        <w:rPr>
          <w:sz w:val="22"/>
          <w:szCs w:val="22"/>
        </w:rPr>
        <w:t>. W</w:t>
      </w:r>
      <w:r w:rsidR="00985E5E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przypadku składania podpisu kwalifikowanego i wykorzystania formatu podpisu XAdES zewnętrzny, zamawiający wymaga dołączenia odpowiedniej ilości plików, tj. podpisywanych plików z danymi oraz plików podpisu w formacie XAdES. </w:t>
      </w:r>
      <w:r w:rsidRPr="00E1301F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1A2B6A88" w14:textId="77777777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lastRenderedPageBreak/>
        <w:t>dokumenty wystawione w formie elektronicznej przekazuje się jako dokumenty elektroniczne, zapewniając zamawiającemu możliwość weryfikacji podpisów;</w:t>
      </w:r>
    </w:p>
    <w:p w14:paraId="0EA29B15" w14:textId="77777777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j</w:t>
      </w:r>
      <w:r w:rsidRPr="00E1301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0F242689" w14:textId="18557C12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</w:t>
      </w:r>
      <w:r w:rsidR="00D2226E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oryginałem.</w:t>
      </w:r>
    </w:p>
    <w:p w14:paraId="78E70831" w14:textId="77777777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5-6 niniejszej SWZ).</w:t>
      </w:r>
    </w:p>
    <w:p w14:paraId="5232495E" w14:textId="77777777" w:rsidR="001E7406" w:rsidRPr="00E1301F" w:rsidRDefault="001E7406" w:rsidP="001C6B2A">
      <w:pPr>
        <w:pStyle w:val="Akapitzlist"/>
        <w:numPr>
          <w:ilvl w:val="0"/>
          <w:numId w:val="31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Sposób porozumiewania się zamawiającego z wykonawcami w zakresie skutecznego złożenia oferty.</w:t>
      </w:r>
    </w:p>
    <w:p w14:paraId="16AA3EFF" w14:textId="4DCD3CBC" w:rsidR="001E7406" w:rsidRPr="00617CDD" w:rsidRDefault="001E7406" w:rsidP="00617CDD">
      <w:pPr>
        <w:pStyle w:val="Akapitzlist"/>
        <w:numPr>
          <w:ilvl w:val="1"/>
          <w:numId w:val="31"/>
        </w:numPr>
        <w:ind w:left="851" w:hanging="425"/>
        <w:rPr>
          <w:bCs/>
          <w:sz w:val="22"/>
          <w:szCs w:val="22"/>
        </w:rPr>
      </w:pPr>
      <w:r w:rsidRPr="00617CDD">
        <w:rPr>
          <w:sz w:val="22"/>
          <w:szCs w:val="22"/>
        </w:rPr>
        <w:t xml:space="preserve">Oferta musi być sporządzona z zachowaniem postaci elektronicznej w formacie danych </w:t>
      </w:r>
      <w:r w:rsidRPr="00617CDD">
        <w:rPr>
          <w:bCs/>
          <w:sz w:val="22"/>
          <w:szCs w:val="22"/>
        </w:rPr>
        <w:t xml:space="preserve">zgodnym z </w:t>
      </w:r>
      <w:r w:rsidRPr="00617CDD">
        <w:rPr>
          <w:sz w:val="22"/>
          <w:szCs w:val="22"/>
        </w:rPr>
        <w:t>Obwieszczeniem Prezesa Rady Ministrów z dnia 9 listopada 2017 r. w</w:t>
      </w:r>
      <w:r w:rsidR="0018722F">
        <w:rPr>
          <w:sz w:val="22"/>
          <w:szCs w:val="22"/>
        </w:rPr>
        <w:t xml:space="preserve"> </w:t>
      </w:r>
      <w:r w:rsidRPr="00617CDD">
        <w:rPr>
          <w:sz w:val="22"/>
          <w:szCs w:val="22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FF2DCC" w:rsidRPr="00617CDD">
        <w:rPr>
          <w:sz w:val="22"/>
          <w:szCs w:val="22"/>
        </w:rPr>
        <w:t> </w:t>
      </w:r>
      <w:r w:rsidRPr="00617CDD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617CDD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617CDD">
        <w:rPr>
          <w:sz w:val="22"/>
          <w:szCs w:val="22"/>
        </w:rPr>
        <w:t xml:space="preserve"> W celu ewentualnej kompresji danych rekomenduje się wykorzystanie formatów: .</w:t>
      </w:r>
      <w:r w:rsidRPr="00617CDD">
        <w:rPr>
          <w:b/>
          <w:bCs/>
          <w:i/>
          <w:iCs/>
          <w:sz w:val="22"/>
          <w:szCs w:val="22"/>
        </w:rPr>
        <w:t>zip, 7Z</w:t>
      </w:r>
      <w:r w:rsidRPr="00617CDD">
        <w:rPr>
          <w:sz w:val="22"/>
          <w:szCs w:val="22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1C3F6D1E" w14:textId="057A8953" w:rsidR="001E7406" w:rsidRPr="00E1301F" w:rsidRDefault="001E7406" w:rsidP="001C6B2A">
      <w:pPr>
        <w:pStyle w:val="Akapitzlist"/>
        <w:numPr>
          <w:ilvl w:val="1"/>
          <w:numId w:val="31"/>
        </w:numPr>
        <w:ind w:left="851" w:hanging="425"/>
        <w:rPr>
          <w:bCs/>
          <w:sz w:val="22"/>
          <w:szCs w:val="22"/>
        </w:rPr>
      </w:pPr>
      <w:r w:rsidRPr="00E1301F">
        <w:rPr>
          <w:sz w:val="22"/>
          <w:szCs w:val="22"/>
        </w:rPr>
        <w:t xml:space="preserve">Wykonawca składa ofertę za pośrednictwem </w:t>
      </w:r>
      <w:hyperlink r:id="rId3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 </w:t>
      </w:r>
      <w:hyperlink r:id="rId33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  <w:r w:rsidRPr="00E1301F">
        <w:rPr>
          <w:bCs/>
          <w:sz w:val="22"/>
          <w:szCs w:val="22"/>
        </w:rPr>
        <w:t xml:space="preserve">, </w:t>
      </w:r>
      <w:r w:rsidRPr="00E1301F">
        <w:rPr>
          <w:sz w:val="22"/>
          <w:szCs w:val="22"/>
        </w:rPr>
        <w:t>zgodnie z regulaminem, o</w:t>
      </w:r>
      <w:r w:rsidR="0018722F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którym mowa w</w:t>
      </w:r>
      <w:r w:rsidR="00334620">
        <w:rPr>
          <w:sz w:val="22"/>
          <w:szCs w:val="22"/>
        </w:rPr>
        <w:t> </w:t>
      </w:r>
      <w:r w:rsidRPr="00E1301F">
        <w:rPr>
          <w:sz w:val="22"/>
          <w:szCs w:val="22"/>
        </w:rPr>
        <w:t>ust. 1 tego rozdziału. Zamawiający nie ponosi odpowiedzialności za</w:t>
      </w:r>
      <w:r w:rsidR="00312507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złożenie oferty w</w:t>
      </w:r>
      <w:r w:rsidR="007725EB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sposób niezgodny z instrukcją korzystania z </w:t>
      </w:r>
      <w:hyperlink r:id="rId3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E67501">
        <w:rPr>
          <w:sz w:val="22"/>
          <w:szCs w:val="22"/>
        </w:rPr>
        <w:t> </w:t>
      </w:r>
      <w:r w:rsidRPr="00E1301F">
        <w:rPr>
          <w:sz w:val="22"/>
          <w:szCs w:val="22"/>
        </w:rPr>
        <w:t>przedmiotowym postępowaniu ponieważ nie został spełniony obowiązek narzucony w art. 221 ustawy – Prawo zamówień publicznych.</w:t>
      </w:r>
    </w:p>
    <w:p w14:paraId="4849DF61" w14:textId="05A21803" w:rsidR="001E7406" w:rsidRPr="00206CC8" w:rsidRDefault="001E7406" w:rsidP="001C6B2A">
      <w:pPr>
        <w:pStyle w:val="Akapitzlist"/>
        <w:numPr>
          <w:ilvl w:val="1"/>
          <w:numId w:val="31"/>
        </w:numPr>
        <w:ind w:left="851" w:hanging="425"/>
        <w:rPr>
          <w:sz w:val="22"/>
          <w:szCs w:val="22"/>
          <w:u w:val="single"/>
        </w:rPr>
      </w:pPr>
      <w:r w:rsidRPr="00206CC8">
        <w:rPr>
          <w:sz w:val="22"/>
          <w:szCs w:val="22"/>
        </w:rPr>
        <w:t>Sposób zaszyfrowania oferty opisany został w instrukcji składania ofert (linki w ust.</w:t>
      </w:r>
      <w:r w:rsidR="007725E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1.2.2 powyżej), </w:t>
      </w:r>
      <w:r w:rsidRPr="00206CC8">
        <w:rPr>
          <w:sz w:val="22"/>
          <w:szCs w:val="22"/>
          <w:u w:val="single"/>
        </w:rPr>
        <w:t>przy czym szyfrowanie ofert ma być dokonywane jedynie za pomocą narzędzia wbudowanego w platformę zakupową.</w:t>
      </w:r>
    </w:p>
    <w:p w14:paraId="550B7104" w14:textId="77777777" w:rsidR="001E7406" w:rsidRPr="00206CC8" w:rsidRDefault="001E7406" w:rsidP="001C6B2A">
      <w:pPr>
        <w:pStyle w:val="Akapitzlist"/>
        <w:numPr>
          <w:ilvl w:val="1"/>
          <w:numId w:val="31"/>
        </w:numPr>
        <w:ind w:left="851" w:hanging="425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59FCF83D" w14:textId="77777777" w:rsidR="00114E14" w:rsidRPr="00114E14" w:rsidRDefault="001E7406" w:rsidP="001C6B2A">
      <w:pPr>
        <w:pStyle w:val="Akapitzlist"/>
        <w:numPr>
          <w:ilvl w:val="0"/>
          <w:numId w:val="31"/>
        </w:numPr>
        <w:ind w:left="426" w:hanging="426"/>
        <w:rPr>
          <w:iCs/>
          <w:sz w:val="22"/>
          <w:szCs w:val="22"/>
        </w:rPr>
      </w:pPr>
      <w:r w:rsidRPr="00206CC8">
        <w:rPr>
          <w:bCs/>
          <w:sz w:val="22"/>
          <w:szCs w:val="22"/>
        </w:rPr>
        <w:t xml:space="preserve">Do porozumiewania z wykonawcami upoważniona w zakresie formalno-prawnym jest – </w:t>
      </w:r>
    </w:p>
    <w:p w14:paraId="1452431E" w14:textId="6BAF9FA0" w:rsidR="00AA6A03" w:rsidRPr="00206CC8" w:rsidRDefault="0081219F" w:rsidP="00114E14">
      <w:pPr>
        <w:pStyle w:val="Akapitzlist"/>
        <w:ind w:left="426" w:firstLine="282"/>
        <w:rPr>
          <w:iCs/>
          <w:sz w:val="22"/>
          <w:szCs w:val="22"/>
        </w:rPr>
      </w:pPr>
      <w:r>
        <w:rPr>
          <w:iCs/>
          <w:sz w:val="22"/>
          <w:szCs w:val="22"/>
        </w:rPr>
        <w:t>Anna Dymowska</w:t>
      </w:r>
      <w:r w:rsidR="00F35AB5">
        <w:rPr>
          <w:iCs/>
          <w:sz w:val="22"/>
          <w:szCs w:val="22"/>
        </w:rPr>
        <w:t xml:space="preserve">, </w:t>
      </w:r>
      <w:r w:rsidR="00402695">
        <w:rPr>
          <w:iCs/>
          <w:sz w:val="22"/>
          <w:szCs w:val="22"/>
        </w:rPr>
        <w:t xml:space="preserve">tel. </w:t>
      </w:r>
      <w:r w:rsidR="00402695" w:rsidRPr="00402695">
        <w:rPr>
          <w:iCs/>
          <w:sz w:val="22"/>
          <w:szCs w:val="22"/>
        </w:rPr>
        <w:t xml:space="preserve">+48 12 663 </w:t>
      </w:r>
      <w:r w:rsidR="00FC6E8D">
        <w:rPr>
          <w:iCs/>
          <w:sz w:val="22"/>
          <w:szCs w:val="22"/>
        </w:rPr>
        <w:t>39-</w:t>
      </w:r>
      <w:r>
        <w:rPr>
          <w:iCs/>
          <w:sz w:val="22"/>
          <w:szCs w:val="22"/>
        </w:rPr>
        <w:t>52</w:t>
      </w:r>
      <w:r w:rsidR="00FC6E8D">
        <w:rPr>
          <w:iCs/>
          <w:sz w:val="22"/>
          <w:szCs w:val="22"/>
        </w:rPr>
        <w:t>.</w:t>
      </w:r>
    </w:p>
    <w:p w14:paraId="5EE8DE64" w14:textId="77777777" w:rsidR="00981256" w:rsidRPr="00BE045D" w:rsidRDefault="00981256" w:rsidP="00AA6A03">
      <w:pPr>
        <w:widowControl/>
        <w:suppressAutoHyphens w:val="0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32E59DE8" w14:textId="5E7A23A1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 - Wymagania dotyczące wadium. </w:t>
      </w:r>
    </w:p>
    <w:p w14:paraId="2DE7961D" w14:textId="77777777" w:rsidR="00AA6A03" w:rsidRPr="00206CC8" w:rsidRDefault="00AA6A03" w:rsidP="00AA6A03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206CC8">
        <w:rPr>
          <w:sz w:val="22"/>
          <w:szCs w:val="22"/>
        </w:rPr>
        <w:t>Zamawiający nie wymaga wniesienia wadium</w:t>
      </w:r>
    </w:p>
    <w:p w14:paraId="28769F4B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C9C208" w14:textId="0EB5BD6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 - Termin związania ofertą.</w:t>
      </w:r>
    </w:p>
    <w:p w14:paraId="7C25992D" w14:textId="06E649D5" w:rsidR="00AA6A03" w:rsidRPr="00C31CF1" w:rsidRDefault="00AA6A03" w:rsidP="00451DFC">
      <w:pPr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C31CF1">
        <w:rPr>
          <w:sz w:val="22"/>
          <w:szCs w:val="22"/>
        </w:rPr>
        <w:lastRenderedPageBreak/>
        <w:t xml:space="preserve">Wykonawca </w:t>
      </w:r>
      <w:r w:rsidRPr="00C31CF1">
        <w:rPr>
          <w:color w:val="000000" w:themeColor="text1"/>
          <w:sz w:val="22"/>
          <w:szCs w:val="22"/>
        </w:rPr>
        <w:t>jest związany złożoną ofertą od dnia upływu terminu składania ofert, do dnia</w:t>
      </w:r>
      <w:r w:rsidR="0091781F">
        <w:rPr>
          <w:color w:val="000000" w:themeColor="text1"/>
          <w:sz w:val="22"/>
          <w:szCs w:val="22"/>
        </w:rPr>
        <w:t xml:space="preserve"> </w:t>
      </w:r>
      <w:r w:rsidR="00DC07C5">
        <w:rPr>
          <w:b/>
          <w:bCs/>
          <w:color w:val="000000" w:themeColor="text1"/>
          <w:sz w:val="22"/>
          <w:szCs w:val="22"/>
        </w:rPr>
        <w:t>18.01.</w:t>
      </w:r>
      <w:r w:rsidR="00B07B6E" w:rsidRPr="00E40BF6">
        <w:rPr>
          <w:b/>
          <w:bCs/>
          <w:color w:val="000000" w:themeColor="text1"/>
          <w:sz w:val="22"/>
          <w:szCs w:val="22"/>
        </w:rPr>
        <w:t>202</w:t>
      </w:r>
      <w:r w:rsidR="00A4745A">
        <w:rPr>
          <w:b/>
          <w:bCs/>
          <w:color w:val="000000" w:themeColor="text1"/>
          <w:sz w:val="22"/>
          <w:szCs w:val="22"/>
        </w:rPr>
        <w:t>4</w:t>
      </w:r>
      <w:r w:rsidR="00B07B6E" w:rsidRPr="00E40BF6">
        <w:rPr>
          <w:b/>
          <w:bCs/>
          <w:color w:val="000000" w:themeColor="text1"/>
          <w:sz w:val="22"/>
          <w:szCs w:val="22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</w:rPr>
        <w:t>r.</w:t>
      </w:r>
    </w:p>
    <w:p w14:paraId="49723F3F" w14:textId="77777777" w:rsidR="00AA6A03" w:rsidRPr="00206CC8" w:rsidRDefault="00AA6A03" w:rsidP="00451DFC">
      <w:pPr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3EF11CF1" w14:textId="77777777" w:rsidR="00AA6A03" w:rsidRPr="00206CC8" w:rsidRDefault="00AA6A03" w:rsidP="00451DFC">
      <w:pPr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1A169BD0" w14:textId="77777777" w:rsidR="00155BB9" w:rsidRPr="00206CC8" w:rsidRDefault="00155BB9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1D1E68" w14:textId="6D2F805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 – Opis sposobu przygotowania ofert</w:t>
      </w:r>
      <w:r w:rsidR="00402695" w:rsidRPr="00402695">
        <w:rPr>
          <w:b/>
          <w:bCs/>
          <w:sz w:val="22"/>
          <w:szCs w:val="22"/>
        </w:rPr>
        <w:t>.</w:t>
      </w:r>
    </w:p>
    <w:p w14:paraId="02834644" w14:textId="669E563F" w:rsidR="00D00885" w:rsidRPr="00451DFC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>Każdy Wykonawca może złożyć tylko jedną ofertę na realizację całości przedmiotu zamówienia</w:t>
      </w:r>
      <w:r w:rsidR="00943594">
        <w:rPr>
          <w:bCs/>
          <w:sz w:val="22"/>
          <w:szCs w:val="22"/>
        </w:rPr>
        <w:t>.</w:t>
      </w:r>
    </w:p>
    <w:p w14:paraId="28D207FE" w14:textId="56BA1CBD" w:rsidR="00E05E0F" w:rsidRPr="00451DFC" w:rsidRDefault="00E05E0F" w:rsidP="005D3101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F7744">
        <w:rPr>
          <w:bCs/>
          <w:sz w:val="22"/>
          <w:szCs w:val="22"/>
        </w:rPr>
        <w:t>Ofertę składa się z zachowaniem formy i sposobu opisanych w rozdziale IX niniejszej SWZ.</w:t>
      </w:r>
    </w:p>
    <w:p w14:paraId="012B55C8" w14:textId="77777777" w:rsidR="00D00885" w:rsidRPr="00206CC8" w:rsidRDefault="00D00885" w:rsidP="005D3101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 58 ustawy PZP. </w:t>
      </w:r>
    </w:p>
    <w:p w14:paraId="76867A2D" w14:textId="77777777" w:rsidR="00D00885" w:rsidRPr="00206CC8" w:rsidRDefault="00D00885" w:rsidP="005D3101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musi być napisana w </w:t>
      </w:r>
      <w:r w:rsidRPr="00206CC8">
        <w:rPr>
          <w:bCs/>
          <w:sz w:val="22"/>
          <w:szCs w:val="22"/>
          <w:u w:val="single"/>
        </w:rPr>
        <w:t>języku polskim.</w:t>
      </w:r>
    </w:p>
    <w:p w14:paraId="2009FABE" w14:textId="20172778" w:rsidR="00D00885" w:rsidRPr="00206CC8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06CC8">
        <w:rPr>
          <w:bCs/>
          <w:sz w:val="22"/>
          <w:szCs w:val="22"/>
          <w:u w:val="single"/>
        </w:rPr>
        <w:t>uprawnioną do reprezentacji Wykonawcy</w:t>
      </w:r>
      <w:r w:rsidRPr="00206CC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 Zamawiający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</w:t>
      </w:r>
      <w:r w:rsidR="00402695">
        <w:rPr>
          <w:bCs/>
          <w:sz w:val="22"/>
          <w:szCs w:val="22"/>
        </w:rPr>
        <w:t xml:space="preserve"> </w:t>
      </w:r>
      <w:r w:rsidRPr="00206CC8">
        <w:rPr>
          <w:sz w:val="22"/>
          <w:szCs w:val="22"/>
        </w:rPr>
        <w:t>Pełnomocnictwa sporządzone w języku obcym Wykonawca składa wraz z tłumaczeniem na język polski.</w:t>
      </w:r>
    </w:p>
    <w:p w14:paraId="39E50F22" w14:textId="0103600E" w:rsidR="00D00885" w:rsidRPr="00206CC8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206CC8">
        <w:rPr>
          <w:sz w:val="22"/>
          <w:szCs w:val="22"/>
          <w:u w:val="single"/>
        </w:rPr>
        <w:t>pełnomocnictwo</w:t>
      </w:r>
      <w:r w:rsidRPr="00206CC8">
        <w:rPr>
          <w:sz w:val="22"/>
          <w:szCs w:val="22"/>
        </w:rPr>
        <w:t>. Wraz</w:t>
      </w:r>
      <w:r w:rsidR="0068549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23826977" w14:textId="3096D46D" w:rsidR="00D00885" w:rsidRPr="00206CC8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9C693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dokumentem w postaci papierowej, przy czym poświadczenia dokonuje mocodawca lub notariusz, zgodnie z art. 97 § 2 ustawy z dnia 14 lutego 1991 r. </w:t>
      </w:r>
      <w:r w:rsidRPr="00206CC8">
        <w:rPr>
          <w:b/>
          <w:bCs/>
          <w:sz w:val="22"/>
          <w:szCs w:val="22"/>
        </w:rPr>
        <w:t>–</w:t>
      </w:r>
      <w:r w:rsidRPr="00206CC8">
        <w:rPr>
          <w:sz w:val="22"/>
          <w:szCs w:val="22"/>
        </w:rPr>
        <w:t xml:space="preserve"> Prawo o notariacie (</w:t>
      </w:r>
      <w:r w:rsidR="00C63BA0">
        <w:rPr>
          <w:sz w:val="22"/>
          <w:szCs w:val="22"/>
        </w:rPr>
        <w:t xml:space="preserve">t. j. </w:t>
      </w:r>
      <w:r w:rsidRPr="00206CC8">
        <w:rPr>
          <w:iCs/>
          <w:sz w:val="22"/>
          <w:szCs w:val="22"/>
        </w:rPr>
        <w:t>Dz. U</w:t>
      </w:r>
      <w:r w:rsidR="00BE7929">
        <w:rPr>
          <w:iCs/>
          <w:sz w:val="22"/>
          <w:szCs w:val="22"/>
        </w:rPr>
        <w:t xml:space="preserve">. </w:t>
      </w:r>
      <w:r w:rsidRPr="00206CC8">
        <w:rPr>
          <w:iCs/>
          <w:sz w:val="22"/>
          <w:szCs w:val="22"/>
        </w:rPr>
        <w:t>202</w:t>
      </w:r>
      <w:r w:rsidR="007B70B1">
        <w:rPr>
          <w:iCs/>
          <w:sz w:val="22"/>
          <w:szCs w:val="22"/>
        </w:rPr>
        <w:t>2</w:t>
      </w:r>
      <w:r w:rsidRPr="00206CC8">
        <w:rPr>
          <w:iCs/>
          <w:sz w:val="22"/>
          <w:szCs w:val="22"/>
        </w:rPr>
        <w:t> r., poz. </w:t>
      </w:r>
      <w:r w:rsidR="00D807AF">
        <w:rPr>
          <w:iCs/>
          <w:sz w:val="22"/>
          <w:szCs w:val="22"/>
        </w:rPr>
        <w:t>1799</w:t>
      </w:r>
      <w:r w:rsidRPr="00206CC8">
        <w:rPr>
          <w:iCs/>
          <w:sz w:val="22"/>
          <w:szCs w:val="22"/>
        </w:rPr>
        <w:t xml:space="preserve"> z późn. zm</w:t>
      </w:r>
      <w:r w:rsidRPr="00206CC8">
        <w:rPr>
          <w:sz w:val="22"/>
          <w:szCs w:val="22"/>
        </w:rPr>
        <w:t>.)</w:t>
      </w:r>
      <w:r w:rsidRPr="00206CC8">
        <w:rPr>
          <w:bCs/>
          <w:sz w:val="22"/>
          <w:szCs w:val="22"/>
        </w:rPr>
        <w:t xml:space="preserve">. </w:t>
      </w:r>
      <w:r w:rsidRPr="00206CC8">
        <w:rPr>
          <w:sz w:val="22"/>
          <w:szCs w:val="22"/>
        </w:rPr>
        <w:t>Cyfrowe odwzorowanie pełnomocnictwa nie może być elektronicznie poświadczone przez upełnomocnionego.</w:t>
      </w:r>
    </w:p>
    <w:p w14:paraId="5D14B319" w14:textId="0514C9A8" w:rsidR="00D00885" w:rsidRPr="00206CC8" w:rsidRDefault="00D00885" w:rsidP="001C6B2A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</w:t>
      </w:r>
      <w:r w:rsidR="0054348E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uzupełnionymi lub sporządzonymi zgodnie z ich treścią):</w:t>
      </w:r>
    </w:p>
    <w:p w14:paraId="7E27C11C" w14:textId="0B048DB6" w:rsidR="00D00885" w:rsidRPr="00206CC8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oświadczenie Wykonawcy o niepodleganiu wykluczeniu z postępowania – w przypadku wspólnego ubiegania się o zamówienie przez Wykonawców, oświadczenie o</w:t>
      </w:r>
      <w:r w:rsidR="007B2D2C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niepodleganiu wykluczeniu składa każdy z Wykonawców,</w:t>
      </w:r>
    </w:p>
    <w:p w14:paraId="64EF96CF" w14:textId="70E96D28" w:rsidR="00D00885" w:rsidRPr="00451DFC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451DFC">
        <w:rPr>
          <w:sz w:val="22"/>
          <w:szCs w:val="22"/>
        </w:rPr>
        <w:t>szczegółowa kalkulacja cenowa;</w:t>
      </w:r>
    </w:p>
    <w:p w14:paraId="567964E8" w14:textId="6F84F020" w:rsidR="00D00885" w:rsidRPr="00206CC8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pełnomocnictwo (zgodnie z ust. 5-7 powyżej) lub inny dokument potwierdzający umocowanie do reprezentowania Wykonawcy</w:t>
      </w:r>
      <w:r w:rsidRPr="00206CC8">
        <w:rPr>
          <w:sz w:val="22"/>
          <w:szCs w:val="22"/>
        </w:rPr>
        <w:t>,</w:t>
      </w:r>
    </w:p>
    <w:p w14:paraId="14D2BE2B" w14:textId="4A02F978" w:rsidR="000A10B6" w:rsidRPr="000A10B6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wykaz podwykonawców (o</w:t>
      </w:r>
      <w:r w:rsidR="00E51711">
        <w:rPr>
          <w:bCs/>
          <w:sz w:val="22"/>
          <w:szCs w:val="22"/>
        </w:rPr>
        <w:t xml:space="preserve"> </w:t>
      </w:r>
      <w:r w:rsidRPr="00206CC8">
        <w:rPr>
          <w:bCs/>
          <w:sz w:val="22"/>
          <w:szCs w:val="22"/>
        </w:rPr>
        <w:t>ile dotyczy)</w:t>
      </w:r>
      <w:r w:rsidR="000A10B6">
        <w:rPr>
          <w:bCs/>
          <w:sz w:val="22"/>
          <w:szCs w:val="22"/>
        </w:rPr>
        <w:t>,</w:t>
      </w:r>
    </w:p>
    <w:p w14:paraId="181F53CF" w14:textId="77777777" w:rsidR="00B407BE" w:rsidRPr="00B407BE" w:rsidRDefault="000A10B6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>
        <w:rPr>
          <w:bCs/>
          <w:sz w:val="22"/>
          <w:szCs w:val="22"/>
        </w:rPr>
        <w:t>przedmiotowe środki dowodowe, o których mowa w Rozdziale IV SWZ</w:t>
      </w:r>
      <w:r w:rsidR="00B407BE">
        <w:rPr>
          <w:bCs/>
          <w:sz w:val="22"/>
          <w:szCs w:val="22"/>
        </w:rPr>
        <w:t>,</w:t>
      </w:r>
    </w:p>
    <w:p w14:paraId="0A20ECBB" w14:textId="57557483" w:rsidR="00D00885" w:rsidRPr="00206CC8" w:rsidRDefault="00B407BE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B407BE">
        <w:rPr>
          <w:bCs/>
          <w:sz w:val="22"/>
          <w:szCs w:val="22"/>
        </w:rPr>
        <w:t>KRS lub CEiDG – o ile nie podano danych do ogólnodostępnych baz.</w:t>
      </w:r>
    </w:p>
    <w:p w14:paraId="2C266A3F" w14:textId="2F18F26E" w:rsidR="00D00885" w:rsidRPr="00206CC8" w:rsidRDefault="00D00885" w:rsidP="001C6B2A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Wykonawca składając ofertę, zastrzega sobie prawo do nieudostępnienia innym uczestnikom postępowania informacji stanowiących tajemnicę przedsiębiorstwa, w rozumieniu przepisów </w:t>
      </w:r>
      <w:r w:rsidRPr="00206CC8">
        <w:rPr>
          <w:sz w:val="22"/>
          <w:szCs w:val="22"/>
        </w:rPr>
        <w:lastRenderedPageBreak/>
        <w:t>o zwalczaniu nieuczciwej konkurencji, musi to wyraźnie wskazać w ofercie, poprzez złożenie stosownego oświadczenia zawierającego wykaz zastrzeżonych dokumentów i wykazanie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iż zastrzeżone informacje stanowią tajemnice przedsiębiorstwa. Dokumenty opatrzone klauzulą; „Dokument zastrzeżony” winny być załączone łącznie z</w:t>
      </w:r>
      <w:r w:rsidR="00701FE5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oświadczeniem i stanowić odrębne pliki zaszyfrowane wraz innymi plikami stanowiącymi ofertę. Wykonawca nie może zastrzec informacji, o których mowa w art.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222 ust. 5 ustawy PZP.</w:t>
      </w:r>
    </w:p>
    <w:p w14:paraId="11D3CA20" w14:textId="77777777" w:rsidR="00155BB9" w:rsidRPr="00206CC8" w:rsidRDefault="00155BB9" w:rsidP="00AA6A03">
      <w:pPr>
        <w:widowControl/>
        <w:suppressAutoHyphens w:val="0"/>
        <w:jc w:val="both"/>
        <w:rPr>
          <w:sz w:val="22"/>
          <w:szCs w:val="22"/>
        </w:rPr>
      </w:pPr>
    </w:p>
    <w:p w14:paraId="2055BE3D" w14:textId="525C643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XIII - Termin składania i otwarcia ofert.</w:t>
      </w:r>
    </w:p>
    <w:p w14:paraId="539B1036" w14:textId="3341A134" w:rsidR="00100552" w:rsidRPr="00C31CF1" w:rsidRDefault="00100552" w:rsidP="001C6B2A">
      <w:pPr>
        <w:pStyle w:val="Akapitzlist"/>
        <w:numPr>
          <w:ilvl w:val="2"/>
          <w:numId w:val="44"/>
        </w:numPr>
        <w:ind w:left="426" w:hanging="437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Oferty </w:t>
      </w:r>
      <w:r w:rsidRPr="00C31CF1">
        <w:rPr>
          <w:bCs/>
          <w:sz w:val="22"/>
          <w:szCs w:val="22"/>
        </w:rPr>
        <w:t xml:space="preserve">należy składać w </w:t>
      </w:r>
      <w:r w:rsidRPr="00E40BF6">
        <w:rPr>
          <w:bCs/>
          <w:sz w:val="22"/>
          <w:szCs w:val="22"/>
        </w:rPr>
        <w:t>terminie do dnia</w:t>
      </w:r>
      <w:r w:rsidR="00DC07C5">
        <w:rPr>
          <w:b/>
          <w:bCs/>
          <w:sz w:val="22"/>
          <w:szCs w:val="22"/>
        </w:rPr>
        <w:t xml:space="preserve"> 20.12</w:t>
      </w:r>
      <w:r w:rsidR="00282588">
        <w:rPr>
          <w:b/>
          <w:bCs/>
          <w:color w:val="000000" w:themeColor="text1"/>
          <w:sz w:val="22"/>
          <w:szCs w:val="22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</w:rPr>
        <w:t>2023</w:t>
      </w:r>
      <w:r w:rsidRPr="00E40BF6">
        <w:rPr>
          <w:b/>
          <w:bCs/>
          <w:color w:val="000000" w:themeColor="text1"/>
          <w:sz w:val="22"/>
          <w:szCs w:val="22"/>
        </w:rPr>
        <w:t xml:space="preserve"> r., do godziny 10:00</w:t>
      </w:r>
      <w:r w:rsidRPr="00E40BF6">
        <w:rPr>
          <w:b/>
          <w:bCs/>
          <w:sz w:val="22"/>
          <w:szCs w:val="22"/>
        </w:rPr>
        <w:t xml:space="preserve">, </w:t>
      </w:r>
      <w:r w:rsidRPr="00E40BF6">
        <w:rPr>
          <w:bCs/>
          <w:sz w:val="22"/>
          <w:szCs w:val="22"/>
        </w:rPr>
        <w:t>na zasadach</w:t>
      </w:r>
      <w:r w:rsidRPr="00C31CF1">
        <w:rPr>
          <w:bCs/>
          <w:sz w:val="22"/>
          <w:szCs w:val="22"/>
        </w:rPr>
        <w:t>, opisanych w rozdziale IX ust. 1-2 SWZ.</w:t>
      </w:r>
    </w:p>
    <w:p w14:paraId="7EC9C905" w14:textId="77777777" w:rsidR="00100552" w:rsidRPr="00C31CF1" w:rsidRDefault="00100552" w:rsidP="001C6B2A">
      <w:pPr>
        <w:pStyle w:val="Akapitzlist"/>
        <w:numPr>
          <w:ilvl w:val="2"/>
          <w:numId w:val="44"/>
        </w:numPr>
        <w:spacing w:after="200"/>
        <w:ind w:left="426" w:hanging="437"/>
        <w:rPr>
          <w:bCs/>
          <w:sz w:val="22"/>
          <w:szCs w:val="22"/>
        </w:rPr>
      </w:pPr>
      <w:r w:rsidRPr="00C31CF1">
        <w:rPr>
          <w:bCs/>
          <w:sz w:val="22"/>
          <w:szCs w:val="22"/>
        </w:rPr>
        <w:t>Wykonawca przed upływem terminu do składania ofert może wycofać ofertę zgodnie z regulaminem na</w:t>
      </w:r>
      <w:r w:rsidRPr="00C31CF1">
        <w:rPr>
          <w:sz w:val="22"/>
          <w:szCs w:val="22"/>
        </w:rPr>
        <w:t xml:space="preserve"> </w:t>
      </w:r>
      <w:hyperlink r:id="rId35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sz w:val="22"/>
          <w:szCs w:val="22"/>
        </w:rPr>
        <w:t xml:space="preserve">. </w:t>
      </w:r>
      <w:r w:rsidRPr="00C31CF1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36" w:history="1">
        <w:r w:rsidRPr="00C31CF1">
          <w:rPr>
            <w:rStyle w:val="Hipercze"/>
            <w:sz w:val="22"/>
            <w:szCs w:val="22"/>
          </w:rPr>
          <w:t>https://platformazakupowa.pl/strona/45-instrukcje</w:t>
        </w:r>
      </w:hyperlink>
      <w:r w:rsidRPr="00C31CF1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1E31CA1E" w14:textId="77777777" w:rsidR="00100552" w:rsidRPr="00C31CF1" w:rsidRDefault="00100552" w:rsidP="001C6B2A">
      <w:pPr>
        <w:pStyle w:val="Akapitzlist"/>
        <w:numPr>
          <w:ilvl w:val="2"/>
          <w:numId w:val="44"/>
        </w:numPr>
        <w:ind w:left="425" w:hanging="425"/>
        <w:contextualSpacing w:val="0"/>
        <w:rPr>
          <w:sz w:val="22"/>
          <w:szCs w:val="22"/>
        </w:rPr>
      </w:pPr>
      <w:r w:rsidRPr="00C31CF1">
        <w:rPr>
          <w:sz w:val="22"/>
          <w:szCs w:val="22"/>
        </w:rPr>
        <w:t>Zamawiający odrzuci ofertę złożoną po terminie składania ofert.</w:t>
      </w:r>
    </w:p>
    <w:p w14:paraId="772399C4" w14:textId="78E5483D" w:rsidR="00100552" w:rsidRPr="00C31CF1" w:rsidRDefault="00100552" w:rsidP="001C6B2A">
      <w:pPr>
        <w:pStyle w:val="Akapitzlist"/>
        <w:numPr>
          <w:ilvl w:val="2"/>
          <w:numId w:val="44"/>
        </w:numPr>
        <w:ind w:left="426" w:hanging="426"/>
        <w:rPr>
          <w:rStyle w:val="Hipercze"/>
          <w:sz w:val="22"/>
          <w:szCs w:val="22"/>
        </w:rPr>
      </w:pPr>
      <w:r w:rsidRPr="00C31CF1">
        <w:rPr>
          <w:sz w:val="22"/>
          <w:szCs w:val="22"/>
          <w:lang w:eastAsia="pl-PL"/>
        </w:rPr>
        <w:t xml:space="preserve">Otwarcie ofert nastąpi w </w:t>
      </w:r>
      <w:r w:rsidRPr="0091781F">
        <w:rPr>
          <w:sz w:val="22"/>
          <w:szCs w:val="22"/>
          <w:lang w:eastAsia="pl-PL"/>
        </w:rPr>
        <w:t>dniu</w:t>
      </w:r>
      <w:r w:rsidR="001048BE">
        <w:rPr>
          <w:sz w:val="22"/>
          <w:szCs w:val="22"/>
          <w:lang w:eastAsia="pl-PL"/>
        </w:rPr>
        <w:t xml:space="preserve"> </w:t>
      </w:r>
      <w:r w:rsidR="001048BE" w:rsidRPr="001048BE">
        <w:rPr>
          <w:b/>
          <w:bCs/>
          <w:sz w:val="22"/>
          <w:szCs w:val="22"/>
          <w:lang w:eastAsia="pl-PL"/>
        </w:rPr>
        <w:t>20.12</w:t>
      </w:r>
      <w:r w:rsidR="00D13B93" w:rsidRPr="00D13B93">
        <w:rPr>
          <w:b/>
          <w:bCs/>
          <w:sz w:val="22"/>
          <w:szCs w:val="22"/>
          <w:lang w:eastAsia="pl-PL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  <w:lang w:eastAsia="pl-PL"/>
        </w:rPr>
        <w:t>2023</w:t>
      </w:r>
      <w:r w:rsidR="00D77E69"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r., o godzinie 1</w:t>
      </w:r>
      <w:r w:rsidR="004F64A7">
        <w:rPr>
          <w:b/>
          <w:bCs/>
          <w:color w:val="000000" w:themeColor="text1"/>
          <w:sz w:val="22"/>
          <w:szCs w:val="22"/>
          <w:lang w:eastAsia="pl-PL"/>
        </w:rPr>
        <w:t>1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:</w:t>
      </w:r>
      <w:r w:rsidR="004F64A7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C31CF1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C31CF1">
        <w:rPr>
          <w:sz w:val="22"/>
          <w:szCs w:val="22"/>
          <w:lang w:eastAsia="pl-PL"/>
        </w:rPr>
        <w:t xml:space="preserve">za pośrednictwem </w:t>
      </w:r>
      <w:hyperlink r:id="rId37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rStyle w:val="Hipercze"/>
          <w:sz w:val="22"/>
          <w:szCs w:val="22"/>
        </w:rPr>
        <w:t xml:space="preserve"> </w:t>
      </w:r>
    </w:p>
    <w:p w14:paraId="2BCEEF3D" w14:textId="6C91CFFC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zmiany terminu składania ofert zamawiający zamieści informację 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>jego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 xml:space="preserve">przedłużeniu na </w:t>
      </w:r>
      <w:hyperlink r:id="rId38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9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3CBCB487" w14:textId="77777777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E666FD1" w14:textId="77777777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0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1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ADC776C" w14:textId="77777777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66DE438C" w14:textId="77777777" w:rsidR="00100552" w:rsidRPr="00206CC8" w:rsidRDefault="00100552" w:rsidP="001C6B2A">
      <w:pPr>
        <w:pStyle w:val="Nagwek"/>
        <w:numPr>
          <w:ilvl w:val="1"/>
          <w:numId w:val="43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7D23F7A" w14:textId="77777777" w:rsidR="00100552" w:rsidRPr="00206CC8" w:rsidRDefault="00100552" w:rsidP="001C6B2A">
      <w:pPr>
        <w:pStyle w:val="Nagwek"/>
        <w:numPr>
          <w:ilvl w:val="1"/>
          <w:numId w:val="43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cenach lub kosztach zawartych w ofertach.</w:t>
      </w:r>
    </w:p>
    <w:p w14:paraId="12AF4562" w14:textId="15DE05BA" w:rsidR="00AA6A03" w:rsidRPr="00402695" w:rsidRDefault="00100552" w:rsidP="001C6B2A">
      <w:pPr>
        <w:pStyle w:val="Akapitzlist"/>
        <w:numPr>
          <w:ilvl w:val="2"/>
          <w:numId w:val="44"/>
        </w:numPr>
        <w:spacing w:after="200"/>
        <w:ind w:left="426" w:hanging="425"/>
        <w:rPr>
          <w:sz w:val="22"/>
          <w:szCs w:val="22"/>
          <w:u w:val="single"/>
          <w:lang w:eastAsia="pl-PL"/>
        </w:rPr>
      </w:pPr>
      <w:r w:rsidRPr="00206CC8">
        <w:rPr>
          <w:sz w:val="22"/>
          <w:szCs w:val="22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90569E3" w14:textId="3D7DC30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XIV - Opis sposobu obliczenia ceny</w:t>
      </w:r>
      <w:r w:rsidR="00402695" w:rsidRPr="00402695">
        <w:rPr>
          <w:b/>
          <w:bCs/>
          <w:sz w:val="22"/>
          <w:szCs w:val="22"/>
        </w:rPr>
        <w:t>.</w:t>
      </w:r>
    </w:p>
    <w:p w14:paraId="0FBC0687" w14:textId="18202352" w:rsidR="00AA6A03" w:rsidRPr="00206CC8" w:rsidRDefault="00650175" w:rsidP="00AA6A03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50175">
        <w:rPr>
          <w:sz w:val="22"/>
          <w:szCs w:val="22"/>
        </w:rPr>
        <w:t>Wykonawca musi przedstawić wyrażoną w PLN i wyliczoną zgodnie z SWZ cenę za realizację całości przedmiotu zamówienia</w:t>
      </w:r>
      <w:r w:rsidR="002B275A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>do Zamawiającego</w:t>
      </w:r>
      <w:r w:rsidRPr="00650175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 xml:space="preserve">z </w:t>
      </w:r>
      <w:r w:rsidRPr="00650175">
        <w:rPr>
          <w:sz w:val="22"/>
          <w:szCs w:val="22"/>
        </w:rPr>
        <w:t>podaniem ceny jednostkowej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sumarycznej netto, wysokości (w %) należnego podatku od towarów i usług VAT, oraz wartości sumarycznej brutto, w formie indywidualnej kalkulacji cenowej, przy uwzględnieniu wymagań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zapisów ujętych w niniejszej SWZ i jej załącznikach oraz przy uwzględnieniu rabatów, opustów, itp., których wykonawca zamierza udzielić.</w:t>
      </w:r>
      <w:r w:rsidR="00AA6A03" w:rsidRPr="00206CC8">
        <w:rPr>
          <w:sz w:val="22"/>
          <w:szCs w:val="22"/>
        </w:rPr>
        <w:t xml:space="preserve"> </w:t>
      </w:r>
    </w:p>
    <w:p w14:paraId="3B533373" w14:textId="77777777" w:rsidR="00AA6A03" w:rsidRPr="00206CC8" w:rsidRDefault="00AA6A03" w:rsidP="00AA6A03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 ofercie Wykonawca winien skalkulować cenę dla całości przedmiotu zamówienia. </w:t>
      </w:r>
    </w:p>
    <w:p w14:paraId="2D49B803" w14:textId="32F6848B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Całkowita cena podana w kalkulacji ceny oferty (Załącznik nr 2 do </w:t>
      </w:r>
      <w:r w:rsidR="009123AE">
        <w:rPr>
          <w:sz w:val="22"/>
          <w:szCs w:val="22"/>
        </w:rPr>
        <w:t>f</w:t>
      </w:r>
      <w:r w:rsidRPr="00E05E0F">
        <w:rPr>
          <w:sz w:val="22"/>
          <w:szCs w:val="22"/>
        </w:rPr>
        <w:t>ormularza oferty) winna odpowiadać cenie podanej przez Wykonawcę w formularzu oferty (Załącznik nr 1 do SWZ).</w:t>
      </w:r>
    </w:p>
    <w:p w14:paraId="00250F47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28C7D582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556B758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lastRenderedPageBreak/>
        <w:t xml:space="preserve">Wykonawca, składając ofertę, informuje Zamawiającego czy wybór oferty będzie prowadzić do powstania u Zamawiającego obowiązku podatkowego. </w:t>
      </w:r>
    </w:p>
    <w:p w14:paraId="3AC46809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W przypadku złożenia oferty, której wybór prowadziłby do powstania u Zamawiającego obowiązku podatkowego, Wykonawca ma obowiązek:</w:t>
      </w:r>
    </w:p>
    <w:p w14:paraId="47FFD063" w14:textId="0763FD1F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a) poinformowania Zamawiającego, że wybór jego oferty będzie prowadził do powstania u</w:t>
      </w:r>
      <w:r w:rsidR="0093406D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Pr="00E05E0F">
        <w:rPr>
          <w:sz w:val="22"/>
          <w:szCs w:val="22"/>
        </w:rPr>
        <w:t xml:space="preserve">amawiającego obowiązku podatkowego; </w:t>
      </w:r>
    </w:p>
    <w:p w14:paraId="3BEA3DC8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b) wskazania nazwy (rodzaju) towaru lub usługi, których dostawa lub świadczenie będą prowadziły do powstania obowiązku podatkowego; </w:t>
      </w:r>
    </w:p>
    <w:p w14:paraId="2450F700" w14:textId="18035282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c) wskazania wartości towaru lub usługi objętego obowiązkiem podatkowym zamawiającego, bez kwoty podatku; </w:t>
      </w:r>
    </w:p>
    <w:p w14:paraId="51209091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d) wskazania stawki podatku od towarów i usług, która zgodnie z wiedzą Wykonawcy, będzie miała zastosowanie.</w:t>
      </w:r>
    </w:p>
    <w:p w14:paraId="480790EA" w14:textId="6F9F9278" w:rsidR="00E05E0F" w:rsidRPr="0030264E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 przypadku Wykonawcy niebędącego podatnikiem podatku VAT, Zamawiający informuje, </w:t>
      </w:r>
      <w:r w:rsidRPr="0030264E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6FEF9E04" w14:textId="77777777" w:rsidR="00402695" w:rsidRDefault="00402695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9BC03D" w14:textId="1CB0126E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</w:t>
      </w:r>
      <w:r w:rsidR="00402695" w:rsidRPr="00402695">
        <w:rPr>
          <w:b/>
          <w:bCs/>
          <w:sz w:val="22"/>
          <w:szCs w:val="22"/>
        </w:rPr>
        <w:t>.</w:t>
      </w:r>
    </w:p>
    <w:p w14:paraId="7B2AB7DA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Kryterium oceny ofert:</w:t>
      </w:r>
    </w:p>
    <w:p w14:paraId="30DC2247" w14:textId="77777777" w:rsidR="00AA6A03" w:rsidRPr="00206CC8" w:rsidRDefault="00AA6A03" w:rsidP="00AA6A03">
      <w:pPr>
        <w:pStyle w:val="Akapitzlist"/>
        <w:numPr>
          <w:ilvl w:val="1"/>
          <w:numId w:val="8"/>
        </w:numPr>
        <w:tabs>
          <w:tab w:val="clear" w:pos="720"/>
        </w:tabs>
        <w:ind w:left="993" w:hanging="567"/>
        <w:rPr>
          <w:sz w:val="22"/>
          <w:szCs w:val="22"/>
        </w:rPr>
      </w:pPr>
      <w:r w:rsidRPr="00206CC8">
        <w:rPr>
          <w:sz w:val="22"/>
          <w:szCs w:val="22"/>
        </w:rPr>
        <w:t xml:space="preserve">Cena za całość przedmiotu zamówienia – 100% </w:t>
      </w:r>
    </w:p>
    <w:p w14:paraId="081BCFD8" w14:textId="4C8AFD1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Punkty przyznawane za kryterium „cena za całość</w:t>
      </w:r>
      <w:r w:rsidR="00FC6E8D">
        <w:rPr>
          <w:sz w:val="22"/>
          <w:szCs w:val="22"/>
        </w:rPr>
        <w:t xml:space="preserve"> przedmiotu</w:t>
      </w:r>
      <w:r w:rsidRPr="00206CC8">
        <w:rPr>
          <w:sz w:val="22"/>
          <w:szCs w:val="22"/>
        </w:rPr>
        <w:t xml:space="preserve"> zamówienia” będą liczone wg następującego wzoru:</w:t>
      </w:r>
    </w:p>
    <w:p w14:paraId="2E0140FA" w14:textId="2381346A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C = (C</w:t>
      </w:r>
      <w:r w:rsidRPr="00206CC8">
        <w:rPr>
          <w:b/>
          <w:sz w:val="22"/>
          <w:szCs w:val="22"/>
          <w:vertAlign w:val="subscript"/>
        </w:rPr>
        <w:t>naj</w:t>
      </w:r>
      <w:r w:rsidRPr="00206CC8">
        <w:rPr>
          <w:b/>
          <w:sz w:val="22"/>
          <w:szCs w:val="22"/>
        </w:rPr>
        <w:t xml:space="preserve"> : C</w:t>
      </w:r>
      <w:r w:rsidRPr="00206CC8">
        <w:rPr>
          <w:b/>
          <w:sz w:val="22"/>
          <w:szCs w:val="22"/>
          <w:vertAlign w:val="subscript"/>
        </w:rPr>
        <w:t>o</w:t>
      </w:r>
      <w:r w:rsidRPr="00206CC8">
        <w:rPr>
          <w:b/>
          <w:sz w:val="22"/>
          <w:szCs w:val="22"/>
        </w:rPr>
        <w:t>) x 10</w:t>
      </w:r>
    </w:p>
    <w:p w14:paraId="01267072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gdzie:</w:t>
      </w:r>
    </w:p>
    <w:p w14:paraId="3AB46CAD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 – liczba punktów przyznana danej ofercie,</w:t>
      </w:r>
    </w:p>
    <w:p w14:paraId="36BA0995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naj</w:t>
      </w:r>
      <w:r w:rsidRPr="00206CC8">
        <w:rPr>
          <w:sz w:val="22"/>
          <w:szCs w:val="22"/>
        </w:rPr>
        <w:t xml:space="preserve"> – najniższa cena spośród ważnych ofert,</w:t>
      </w:r>
    </w:p>
    <w:p w14:paraId="1A0E6B2E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o</w:t>
      </w:r>
      <w:r w:rsidRPr="00206CC8">
        <w:rPr>
          <w:sz w:val="22"/>
          <w:szCs w:val="22"/>
        </w:rPr>
        <w:t xml:space="preserve"> – cena podana przez Wykonawcę dla którego wynik jest obliczany.</w:t>
      </w:r>
    </w:p>
    <w:p w14:paraId="36327337" w14:textId="2EC48E11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 xml:space="preserve">Maksymalna liczba punktów, które Wykonawca może uzyskać, wynosi 10. </w:t>
      </w:r>
    </w:p>
    <w:p w14:paraId="487AE4F7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Wszystkie obliczenia punktów będą dokonywane z dokładnością do dwóch miejsc po przecinku (bez zaokrągleń).</w:t>
      </w:r>
    </w:p>
    <w:p w14:paraId="2DAEA55C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Oferta Wykonawcy, która uzyska najwyższą sumaryczną liczbę punktów, uznana zostanie za najkorzystniejszą. </w:t>
      </w:r>
    </w:p>
    <w:p w14:paraId="200A74CB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zostały złożone oferty o takiej samej cenie, Zamawiający wzywa Wykonawców, którzy złożyli te oferty, do złożenia w terminie określonym przez Zamawiającego ofert dodatkowych. </w:t>
      </w:r>
    </w:p>
    <w:p w14:paraId="4C2F5654" w14:textId="77777777" w:rsidR="00AA6A03" w:rsidRPr="00206CC8" w:rsidRDefault="00AA6A03" w:rsidP="00BE045D">
      <w:pPr>
        <w:widowControl/>
        <w:suppressAutoHyphens w:val="0"/>
        <w:ind w:left="426"/>
        <w:jc w:val="left"/>
        <w:rPr>
          <w:sz w:val="22"/>
          <w:szCs w:val="22"/>
        </w:rPr>
      </w:pPr>
    </w:p>
    <w:p w14:paraId="4F0FB266" w14:textId="753ABF8F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 - Informacje o formalnościach, jakie powinny zostać dopełnione po wyborze oferty w celu zawarcia </w:t>
      </w:r>
      <w:r w:rsidR="0015085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w sprawie zamówienia publicznego</w:t>
      </w:r>
      <w:r w:rsidR="00402695" w:rsidRPr="00402695">
        <w:rPr>
          <w:b/>
          <w:bCs/>
          <w:sz w:val="22"/>
          <w:szCs w:val="22"/>
        </w:rPr>
        <w:t>.</w:t>
      </w:r>
    </w:p>
    <w:p w14:paraId="04DF08B2" w14:textId="69D3D7BE" w:rsidR="00ED462A" w:rsidRPr="00206CC8" w:rsidRDefault="00ED462A" w:rsidP="001C6B2A">
      <w:pPr>
        <w:widowControl/>
        <w:numPr>
          <w:ilvl w:val="3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Przed podpisaniem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Wykonawca powinien złożyć:</w:t>
      </w:r>
    </w:p>
    <w:p w14:paraId="7B5D3E79" w14:textId="7F088B88" w:rsidR="00ED462A" w:rsidRPr="00206CC8" w:rsidRDefault="00ED462A" w:rsidP="001C6B2A">
      <w:pPr>
        <w:pStyle w:val="Akapitzlist"/>
        <w:numPr>
          <w:ilvl w:val="1"/>
          <w:numId w:val="45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 xml:space="preserve">kopię </w:t>
      </w:r>
      <w:r w:rsidR="00150857">
        <w:rPr>
          <w:sz w:val="22"/>
          <w:szCs w:val="22"/>
          <w:lang w:eastAsia="pl-PL"/>
        </w:rPr>
        <w:t>Umow</w:t>
      </w:r>
      <w:r w:rsidRPr="00206CC8">
        <w:rPr>
          <w:sz w:val="22"/>
          <w:szCs w:val="22"/>
          <w:lang w:eastAsia="pl-PL"/>
        </w:rPr>
        <w:t>y(-ów) określającej podstawy i zasady wspólnego ubiegania się o</w:t>
      </w:r>
      <w:r w:rsidR="00855C53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udzielenie zamówienia publicznego – w przypadku złożenia oferty przez podmioty występujące wspólnie (tj. konsorcjum);</w:t>
      </w:r>
    </w:p>
    <w:p w14:paraId="43328F6F" w14:textId="77777777" w:rsidR="00ED462A" w:rsidRPr="00206CC8" w:rsidRDefault="00ED462A" w:rsidP="001C6B2A">
      <w:pPr>
        <w:pStyle w:val="Akapitzlist"/>
        <w:numPr>
          <w:ilvl w:val="1"/>
          <w:numId w:val="45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wykaz podwykonawców z zakresem powierzanych im zadań, o ile przewiduje się ich udział w realizacji zamówienia.</w:t>
      </w:r>
    </w:p>
    <w:p w14:paraId="05B56953" w14:textId="0488E199" w:rsidR="00ED462A" w:rsidRPr="00206CC8" w:rsidRDefault="00ED462A" w:rsidP="001C6B2A">
      <w:pPr>
        <w:pStyle w:val="Akapitzlist"/>
        <w:numPr>
          <w:ilvl w:val="1"/>
          <w:numId w:val="45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oświadczenie o niepodleganiu wykluczeniu – art. 7 ust. 1 ustawy z dnia 13 kwietnia 2022 r. o</w:t>
      </w:r>
      <w:r w:rsidR="00855C53">
        <w:rPr>
          <w:sz w:val="22"/>
          <w:szCs w:val="22"/>
          <w:lang w:eastAsia="pl-PL"/>
        </w:rPr>
        <w:t> </w:t>
      </w:r>
      <w:r w:rsidRPr="00206CC8">
        <w:rPr>
          <w:sz w:val="22"/>
          <w:szCs w:val="22"/>
          <w:lang w:eastAsia="pl-PL"/>
        </w:rPr>
        <w:t>szczególnych rozwiązaniach w zakresie przeciwdziałania wspieraniu agresji na Ukrainę oraz służących ochronie bezpieczeństwa narodowego (</w:t>
      </w:r>
      <w:r w:rsidR="00B3724C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B3724C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U. z 202</w:t>
      </w:r>
      <w:r w:rsidR="00B3724C">
        <w:rPr>
          <w:sz w:val="22"/>
          <w:szCs w:val="22"/>
          <w:lang w:eastAsia="pl-PL"/>
        </w:rPr>
        <w:t>3</w:t>
      </w:r>
      <w:r w:rsidRPr="00206CC8">
        <w:rPr>
          <w:sz w:val="22"/>
          <w:szCs w:val="22"/>
          <w:lang w:eastAsia="pl-PL"/>
        </w:rPr>
        <w:t xml:space="preserve"> poz. </w:t>
      </w:r>
      <w:r w:rsidR="00B3724C">
        <w:rPr>
          <w:sz w:val="22"/>
          <w:szCs w:val="22"/>
          <w:lang w:eastAsia="pl-PL"/>
        </w:rPr>
        <w:t>129</w:t>
      </w:r>
      <w:r w:rsidRPr="00206CC8">
        <w:rPr>
          <w:sz w:val="22"/>
          <w:szCs w:val="22"/>
          <w:lang w:eastAsia="pl-PL"/>
        </w:rPr>
        <w:t>) – w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przypadku wykonawców wspólnie ubiegających się o zamówienie oświadczenie składa każdy z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nich.</w:t>
      </w:r>
    </w:p>
    <w:p w14:paraId="1B963A05" w14:textId="05DDD5BF" w:rsidR="00ED462A" w:rsidRPr="00206CC8" w:rsidRDefault="00ED462A" w:rsidP="001C6B2A">
      <w:pPr>
        <w:widowControl/>
        <w:numPr>
          <w:ilvl w:val="3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Wybrany Wykonawca jest zobowiązany do zawarcia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 i miejscu wyznaczonym przez Zamawiającego.</w:t>
      </w:r>
    </w:p>
    <w:p w14:paraId="7557503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31AC8779" w14:textId="2A5DC53F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XVII - Wymagania dotyczące zabezpieczenia należytego wykonania </w:t>
      </w:r>
      <w:r w:rsidR="0015085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</w:t>
      </w:r>
      <w:r w:rsidR="00402695" w:rsidRPr="00402695">
        <w:rPr>
          <w:b/>
          <w:bCs/>
          <w:sz w:val="22"/>
          <w:szCs w:val="22"/>
        </w:rPr>
        <w:t>.</w:t>
      </w:r>
    </w:p>
    <w:p w14:paraId="42D609CB" w14:textId="6A64D8F3" w:rsidR="00AA6A03" w:rsidRPr="00206CC8" w:rsidRDefault="00AA6A03" w:rsidP="00AA6A03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1.</w:t>
      </w:r>
      <w:r w:rsidRPr="00206CC8">
        <w:rPr>
          <w:sz w:val="22"/>
          <w:szCs w:val="22"/>
        </w:rPr>
        <w:tab/>
        <w:t xml:space="preserve">Zamawiający nie przewiduje konieczności wniesienia zabezpieczenia należytego wykonania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28428C9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C190AAD" w14:textId="39E3E50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XVIII -</w:t>
      </w:r>
      <w:r w:rsidR="00C63BA0">
        <w:rPr>
          <w:b/>
          <w:bCs/>
          <w:sz w:val="22"/>
          <w:szCs w:val="22"/>
        </w:rPr>
        <w:t xml:space="preserve"> </w:t>
      </w:r>
      <w:r w:rsidRPr="00206CC8">
        <w:rPr>
          <w:b/>
          <w:bCs/>
          <w:sz w:val="22"/>
          <w:szCs w:val="22"/>
        </w:rPr>
        <w:t xml:space="preserve">Projektowane postanowienia </w:t>
      </w:r>
      <w:r w:rsidR="0015085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– Załącznik nr 2 do SWZ.</w:t>
      </w:r>
    </w:p>
    <w:p w14:paraId="07BB45B3" w14:textId="77777777" w:rsidR="00AA6A03" w:rsidRPr="00BE045D" w:rsidRDefault="00AA6A03" w:rsidP="00443E83">
      <w:pPr>
        <w:widowControl/>
        <w:suppressAutoHyphens w:val="0"/>
        <w:ind w:left="72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66D9601" w14:textId="315B358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XIX - Pouczenie o środkach ochrony prawnej przysługujących Wykonawcy w toku postępowania o udzielenie zamówienia</w:t>
      </w:r>
      <w:r w:rsidR="00402695" w:rsidRPr="00402695">
        <w:t xml:space="preserve"> </w:t>
      </w:r>
      <w:r w:rsidR="00402695" w:rsidRPr="00402695">
        <w:rPr>
          <w:b/>
          <w:bCs/>
          <w:sz w:val="22"/>
          <w:szCs w:val="22"/>
        </w:rPr>
        <w:t>postępowania.</w:t>
      </w:r>
    </w:p>
    <w:p w14:paraId="25208420" w14:textId="756DA50B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pacing w:val="-1"/>
          <w:sz w:val="22"/>
          <w:szCs w:val="22"/>
        </w:rPr>
        <w:t>Ś</w:t>
      </w:r>
      <w:r w:rsidRPr="00206CC8">
        <w:rPr>
          <w:spacing w:val="-3"/>
          <w:sz w:val="22"/>
          <w:szCs w:val="22"/>
        </w:rPr>
        <w:t>r</w:t>
      </w:r>
      <w:r w:rsidRPr="00206CC8">
        <w:rPr>
          <w:sz w:val="22"/>
          <w:szCs w:val="22"/>
        </w:rPr>
        <w:t>od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i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</w:t>
      </w:r>
      <w:r w:rsidRPr="00206CC8">
        <w:rPr>
          <w:spacing w:val="-2"/>
          <w:sz w:val="22"/>
          <w:szCs w:val="22"/>
        </w:rPr>
        <w:t>c</w:t>
      </w:r>
      <w:r w:rsidRPr="00206CC8">
        <w:rPr>
          <w:spacing w:val="-3"/>
          <w:sz w:val="22"/>
          <w:szCs w:val="22"/>
        </w:rPr>
        <w:t>h</w:t>
      </w:r>
      <w:r w:rsidRPr="00206CC8">
        <w:rPr>
          <w:sz w:val="22"/>
          <w:szCs w:val="22"/>
        </w:rPr>
        <w:t>r</w:t>
      </w:r>
      <w:r w:rsidRPr="00206CC8">
        <w:rPr>
          <w:spacing w:val="-3"/>
          <w:sz w:val="22"/>
          <w:szCs w:val="22"/>
        </w:rPr>
        <w:t>o</w:t>
      </w:r>
      <w:r w:rsidRPr="00206CC8">
        <w:rPr>
          <w:sz w:val="22"/>
          <w:szCs w:val="22"/>
        </w:rPr>
        <w:t>ny</w:t>
      </w:r>
      <w:r w:rsidR="00C63BA0">
        <w:rPr>
          <w:sz w:val="22"/>
          <w:szCs w:val="22"/>
        </w:rPr>
        <w:t xml:space="preserve"> </w:t>
      </w:r>
      <w:r w:rsidRPr="00206CC8">
        <w:rPr>
          <w:spacing w:val="-3"/>
          <w:sz w:val="22"/>
          <w:szCs w:val="22"/>
        </w:rPr>
        <w:t>p</w:t>
      </w:r>
      <w:r w:rsidRPr="00206CC8">
        <w:rPr>
          <w:spacing w:val="-2"/>
          <w:sz w:val="22"/>
          <w:szCs w:val="22"/>
        </w:rPr>
        <w:t>r</w:t>
      </w:r>
      <w:r w:rsidRPr="00206CC8">
        <w:rPr>
          <w:sz w:val="22"/>
          <w:szCs w:val="22"/>
        </w:rPr>
        <w:t>a</w:t>
      </w:r>
      <w:r w:rsidRPr="00206CC8">
        <w:rPr>
          <w:spacing w:val="-4"/>
          <w:sz w:val="22"/>
          <w:szCs w:val="22"/>
        </w:rPr>
        <w:t>w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e</w:t>
      </w:r>
      <w:r w:rsidRPr="00206CC8">
        <w:rPr>
          <w:sz w:val="22"/>
          <w:szCs w:val="22"/>
        </w:rPr>
        <w:t>j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pr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5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sł</w:t>
      </w:r>
      <w:r w:rsidRPr="00206CC8">
        <w:rPr>
          <w:sz w:val="22"/>
          <w:szCs w:val="22"/>
        </w:rPr>
        <w:t>u</w:t>
      </w:r>
      <w:r w:rsidRPr="00206CC8">
        <w:rPr>
          <w:spacing w:val="-3"/>
          <w:sz w:val="22"/>
          <w:szCs w:val="22"/>
        </w:rPr>
        <w:t>gu</w:t>
      </w:r>
      <w:r w:rsidRPr="00206CC8">
        <w:rPr>
          <w:sz w:val="22"/>
          <w:szCs w:val="22"/>
        </w:rPr>
        <w:t>ją</w:t>
      </w:r>
      <w:r w:rsidRPr="00206CC8">
        <w:rPr>
          <w:spacing w:val="-2"/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Pr="00206CC8">
        <w:rPr>
          <w:spacing w:val="-2"/>
          <w:sz w:val="22"/>
          <w:szCs w:val="22"/>
        </w:rPr>
        <w:t>y</w:t>
      </w:r>
      <w:r w:rsidRPr="00206CC8">
        <w:rPr>
          <w:spacing w:val="-3"/>
          <w:sz w:val="22"/>
          <w:szCs w:val="22"/>
        </w:rPr>
        <w:t>ko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aw</w:t>
      </w:r>
      <w:r w:rsidRPr="00206CC8">
        <w:rPr>
          <w:sz w:val="22"/>
          <w:szCs w:val="22"/>
        </w:rPr>
        <w:t>c</w:t>
      </w:r>
      <w:r w:rsidRPr="00206CC8">
        <w:rPr>
          <w:spacing w:val="-2"/>
          <w:sz w:val="22"/>
          <w:szCs w:val="22"/>
        </w:rPr>
        <w:t>y</w:t>
      </w:r>
      <w:r w:rsidRPr="00206CC8">
        <w:rPr>
          <w:sz w:val="22"/>
          <w:szCs w:val="22"/>
        </w:rPr>
        <w:t>,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je</w:t>
      </w:r>
      <w:r w:rsidRPr="00206CC8">
        <w:rPr>
          <w:spacing w:val="-2"/>
          <w:sz w:val="22"/>
          <w:szCs w:val="22"/>
        </w:rPr>
        <w:t>żel</w:t>
      </w:r>
      <w:r w:rsidRPr="00206CC8">
        <w:rPr>
          <w:spacing w:val="1"/>
          <w:sz w:val="22"/>
          <w:szCs w:val="22"/>
        </w:rPr>
        <w:t>i</w:t>
      </w:r>
      <w:r w:rsidRPr="00206CC8">
        <w:rPr>
          <w:sz w:val="22"/>
          <w:szCs w:val="22"/>
        </w:rPr>
        <w:t>̇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z w:val="22"/>
          <w:szCs w:val="22"/>
        </w:rPr>
        <w:t>a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l</w:t>
      </w:r>
      <w:r w:rsidRPr="00206CC8">
        <w:rPr>
          <w:spacing w:val="-3"/>
          <w:sz w:val="22"/>
          <w:szCs w:val="22"/>
        </w:rPr>
        <w:t>u</w:t>
      </w:r>
      <w:r w:rsidRPr="00206CC8">
        <w:rPr>
          <w:sz w:val="22"/>
          <w:szCs w:val="22"/>
        </w:rPr>
        <w:t>b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pacing w:val="-2"/>
          <w:sz w:val="22"/>
          <w:szCs w:val="22"/>
        </w:rPr>
        <w:t>ia</w:t>
      </w:r>
      <w:r w:rsidRPr="00206CC8">
        <w:rPr>
          <w:sz w:val="22"/>
          <w:szCs w:val="22"/>
        </w:rPr>
        <w:t>ł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Pr="00206CC8">
        <w:rPr>
          <w:spacing w:val="-3"/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ter</w:t>
      </w:r>
      <w:r w:rsidRPr="00206CC8">
        <w:rPr>
          <w:sz w:val="22"/>
          <w:szCs w:val="22"/>
        </w:rPr>
        <w:t>es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3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a</w:t>
      </w:r>
      <w:r w:rsidRPr="00206CC8">
        <w:rPr>
          <w:spacing w:val="-2"/>
          <w:sz w:val="22"/>
          <w:szCs w:val="22"/>
        </w:rPr>
        <w:t>n</w:t>
      </w:r>
      <w:r w:rsidRPr="00206CC8">
        <w:rPr>
          <w:spacing w:val="-4"/>
          <w:sz w:val="22"/>
          <w:szCs w:val="22"/>
        </w:rPr>
        <w:t>i</w:t>
      </w:r>
      <w:r w:rsidRPr="00206CC8">
        <w:rPr>
          <w:sz w:val="22"/>
          <w:szCs w:val="22"/>
        </w:rPr>
        <w:t>u zamówienia oraz poniósł́ lub możė ponieść́ szkodę w wyniku naruszenia przez Zamawiającego przepisów ustawy PZP.</w:t>
      </w:r>
    </w:p>
    <w:p w14:paraId="6B797858" w14:textId="77777777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Odwołanie przysługuje na:</w:t>
      </w:r>
    </w:p>
    <w:p w14:paraId="2E0AB511" w14:textId="76D615F5" w:rsidR="00AA6A03" w:rsidRPr="00206CC8" w:rsidRDefault="00AA6A03" w:rsidP="001C6B2A">
      <w:pPr>
        <w:pStyle w:val="Akapitzlist"/>
        <w:numPr>
          <w:ilvl w:val="1"/>
          <w:numId w:val="36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niezgodn</w:t>
      </w:r>
      <w:r w:rsidR="00576967">
        <w:rPr>
          <w:sz w:val="22"/>
          <w:szCs w:val="22"/>
        </w:rPr>
        <w:t>ą</w:t>
      </w:r>
      <w:r w:rsidRPr="00206CC8">
        <w:rPr>
          <w:sz w:val="22"/>
          <w:szCs w:val="22"/>
        </w:rPr>
        <w:t xml:space="preserve"> z przepisami ustawy czynność́́ Zamawiającego, podjętą w postepowaniu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zamówienia,́ w tym na projektowane postanowienie</w:t>
      </w:r>
      <w:r w:rsidRPr="00206CC8">
        <w:rPr>
          <w:spacing w:val="-26"/>
          <w:sz w:val="22"/>
          <w:szCs w:val="22"/>
        </w:rPr>
        <w:t xml:space="preserve">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6BD112A2" w14:textId="77777777" w:rsidR="00AA6A03" w:rsidRPr="00206CC8" w:rsidRDefault="00AA6A03" w:rsidP="001C6B2A">
      <w:pPr>
        <w:pStyle w:val="Akapitzlist"/>
        <w:numPr>
          <w:ilvl w:val="1"/>
          <w:numId w:val="36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zaniechanie czynnoścí w postepowanių o udzielenie zamówienia,́ do której́ Zamawiający̨ był obowiązany̨ na podstawie ustawy PZP.</w:t>
      </w:r>
    </w:p>
    <w:p w14:paraId="4EC4B94D" w14:textId="0B5AA34F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Odwołanie wnosi się ̨ do Prezesa Krajowej Izby Odwoławczej w formie pisemnej </w:t>
      </w:r>
      <w:r w:rsidR="0093406D" w:rsidRPr="00206CC8">
        <w:rPr>
          <w:sz w:val="22"/>
          <w:szCs w:val="22"/>
        </w:rPr>
        <w:t>albo</w:t>
      </w:r>
      <w:r w:rsidRPr="00206CC8">
        <w:rPr>
          <w:sz w:val="22"/>
          <w:szCs w:val="22"/>
        </w:rPr>
        <w:t xml:space="preserve"> </w:t>
      </w:r>
      <w:r w:rsidR="0093406D">
        <w:rPr>
          <w:sz w:val="22"/>
          <w:szCs w:val="22"/>
        </w:rPr>
        <w:t xml:space="preserve">w </w:t>
      </w:r>
      <w:r w:rsidRPr="00206CC8">
        <w:rPr>
          <w:sz w:val="22"/>
          <w:szCs w:val="22"/>
        </w:rPr>
        <w:t>formie elektronicznej albo w postaci elektronicznej opatrzone podpisem zaufanym.</w:t>
      </w:r>
    </w:p>
    <w:p w14:paraId="6C05A0E7" w14:textId="546D933A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</w:t>
      </w:r>
      <w:r w:rsidR="00C77A36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Odwoławczej.</w:t>
      </w:r>
    </w:p>
    <w:p w14:paraId="2EFAA745" w14:textId="77777777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0EFC487" w14:textId="77777777" w:rsidR="00AA6A03" w:rsidRPr="00BE045D" w:rsidRDefault="00AA6A03" w:rsidP="00AA6A03">
      <w:pPr>
        <w:widowControl/>
        <w:suppressAutoHyphens w:val="0"/>
        <w:ind w:left="720"/>
        <w:jc w:val="both"/>
        <w:rPr>
          <w:color w:val="0D0D0D" w:themeColor="text1" w:themeTint="F2"/>
          <w:sz w:val="22"/>
          <w:szCs w:val="22"/>
        </w:rPr>
      </w:pPr>
    </w:p>
    <w:p w14:paraId="69534D4D" w14:textId="1320E38C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 - Postanowienia ogólne</w:t>
      </w:r>
      <w:r w:rsidR="00402695" w:rsidRPr="00402695">
        <w:rPr>
          <w:b/>
          <w:bCs/>
          <w:sz w:val="22"/>
          <w:szCs w:val="22"/>
        </w:rPr>
        <w:t>.</w:t>
      </w:r>
    </w:p>
    <w:p w14:paraId="28561FAF" w14:textId="56D8360E" w:rsidR="00402695" w:rsidRDefault="00C8660E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451DFC">
        <w:rPr>
          <w:sz w:val="22"/>
          <w:szCs w:val="22"/>
        </w:rPr>
        <w:t xml:space="preserve">Zamawiający </w:t>
      </w:r>
      <w:r w:rsidR="00C31CF1">
        <w:rPr>
          <w:sz w:val="22"/>
          <w:szCs w:val="22"/>
        </w:rPr>
        <w:t xml:space="preserve">nie </w:t>
      </w:r>
      <w:r w:rsidRPr="00451DFC">
        <w:rPr>
          <w:sz w:val="22"/>
          <w:szCs w:val="22"/>
        </w:rPr>
        <w:t>dopuszcza składani</w:t>
      </w:r>
      <w:r w:rsidR="00C31CF1">
        <w:rPr>
          <w:sz w:val="22"/>
          <w:szCs w:val="22"/>
        </w:rPr>
        <w:t>a</w:t>
      </w:r>
      <w:r w:rsidRPr="00451DFC">
        <w:rPr>
          <w:sz w:val="22"/>
          <w:szCs w:val="22"/>
        </w:rPr>
        <w:t xml:space="preserve"> ofert częściowych.</w:t>
      </w:r>
    </w:p>
    <w:p w14:paraId="6E4F9013" w14:textId="3A18333C" w:rsidR="00402695" w:rsidRPr="00D32118" w:rsidRDefault="00C31CF1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C31CF1">
        <w:rPr>
          <w:sz w:val="22"/>
          <w:szCs w:val="22"/>
        </w:rPr>
        <w:t xml:space="preserve">Powody niedokonania podziału zamówienia na części: </w:t>
      </w:r>
      <w:r w:rsidR="001D4F79">
        <w:rPr>
          <w:sz w:val="22"/>
          <w:szCs w:val="22"/>
        </w:rPr>
        <w:t xml:space="preserve">przedmiotem zamówienia jest </w:t>
      </w:r>
      <w:r w:rsidR="007D579B">
        <w:rPr>
          <w:sz w:val="22"/>
          <w:szCs w:val="22"/>
        </w:rPr>
        <w:t>dostawa</w:t>
      </w:r>
      <w:r w:rsidR="004760F6">
        <w:rPr>
          <w:sz w:val="22"/>
          <w:szCs w:val="22"/>
        </w:rPr>
        <w:t xml:space="preserve"> </w:t>
      </w:r>
      <w:r w:rsidR="007D579B">
        <w:rPr>
          <w:sz w:val="22"/>
          <w:szCs w:val="22"/>
        </w:rPr>
        <w:t xml:space="preserve">jednej </w:t>
      </w:r>
      <w:r w:rsidR="004760F6">
        <w:rPr>
          <w:sz w:val="22"/>
          <w:szCs w:val="22"/>
        </w:rPr>
        <w:t>(</w:t>
      </w:r>
      <w:r w:rsidR="007D579B">
        <w:rPr>
          <w:sz w:val="22"/>
          <w:szCs w:val="22"/>
        </w:rPr>
        <w:t>1</w:t>
      </w:r>
      <w:r w:rsidR="004760F6">
        <w:rPr>
          <w:sz w:val="22"/>
          <w:szCs w:val="22"/>
        </w:rPr>
        <w:t>)</w:t>
      </w:r>
      <w:r w:rsidR="001D4F79">
        <w:rPr>
          <w:sz w:val="22"/>
          <w:szCs w:val="22"/>
        </w:rPr>
        <w:t xml:space="preserve"> sztuk</w:t>
      </w:r>
      <w:r w:rsidR="007D579B">
        <w:rPr>
          <w:sz w:val="22"/>
          <w:szCs w:val="22"/>
        </w:rPr>
        <w:t>i</w:t>
      </w:r>
      <w:r w:rsidR="001D4F79">
        <w:rPr>
          <w:sz w:val="22"/>
          <w:szCs w:val="22"/>
        </w:rPr>
        <w:t xml:space="preserve"> </w:t>
      </w:r>
      <w:r w:rsidR="00FC6E8D">
        <w:rPr>
          <w:sz w:val="22"/>
          <w:szCs w:val="22"/>
        </w:rPr>
        <w:t>urządzenia</w:t>
      </w:r>
      <w:r w:rsidR="005F15BE">
        <w:rPr>
          <w:sz w:val="22"/>
          <w:szCs w:val="22"/>
        </w:rPr>
        <w:t xml:space="preserve"> tj. serwera wraz z dyskami sieciowymi</w:t>
      </w:r>
      <w:r w:rsidR="00FC6E8D">
        <w:rPr>
          <w:sz w:val="22"/>
          <w:szCs w:val="22"/>
        </w:rPr>
        <w:t xml:space="preserve">, </w:t>
      </w:r>
      <w:r w:rsidR="001D4F79">
        <w:rPr>
          <w:sz w:val="22"/>
          <w:szCs w:val="22"/>
        </w:rPr>
        <w:t>dlatego po</w:t>
      </w:r>
      <w:r w:rsidRPr="00C31CF1">
        <w:rPr>
          <w:sz w:val="22"/>
          <w:szCs w:val="22"/>
        </w:rPr>
        <w:t xml:space="preserve">dział na części przy tak określonym przedmiocie, </w:t>
      </w:r>
      <w:r w:rsidR="001D4F79">
        <w:rPr>
          <w:sz w:val="22"/>
          <w:szCs w:val="22"/>
        </w:rPr>
        <w:t xml:space="preserve">jest </w:t>
      </w:r>
      <w:r w:rsidR="003A5AA7">
        <w:rPr>
          <w:sz w:val="22"/>
          <w:szCs w:val="22"/>
        </w:rPr>
        <w:t>bezpodstawny</w:t>
      </w:r>
      <w:r w:rsidR="0035165C">
        <w:rPr>
          <w:sz w:val="22"/>
          <w:szCs w:val="22"/>
        </w:rPr>
        <w:t>.</w:t>
      </w:r>
      <w:r w:rsidRPr="00C31CF1">
        <w:rPr>
          <w:sz w:val="22"/>
          <w:szCs w:val="22"/>
        </w:rPr>
        <w:t xml:space="preserve"> </w:t>
      </w:r>
      <w:r w:rsidR="0035165C">
        <w:rPr>
          <w:sz w:val="22"/>
          <w:szCs w:val="22"/>
        </w:rPr>
        <w:t>B</w:t>
      </w:r>
      <w:r w:rsidRPr="00D32118">
        <w:rPr>
          <w:sz w:val="22"/>
          <w:szCs w:val="22"/>
        </w:rPr>
        <w:t>rak podziału zamówienia na części, w przedmiotowym postępowaniu nie stanowi podstawy do zawężenia kręgu potencjalnych Wykonawców</w:t>
      </w:r>
      <w:r w:rsidR="00402695" w:rsidRPr="00D32118">
        <w:rPr>
          <w:sz w:val="22"/>
          <w:szCs w:val="22"/>
        </w:rPr>
        <w:t>.</w:t>
      </w:r>
    </w:p>
    <w:p w14:paraId="39E007DE" w14:textId="5540BAFA" w:rsidR="00AA6A03" w:rsidRPr="00206CC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nie przewiduje możliwości zawarcia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ramowej.</w:t>
      </w:r>
    </w:p>
    <w:p w14:paraId="629AB3FA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63F75FF9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dopuszcza składania ofert wariantowych.</w:t>
      </w:r>
    </w:p>
    <w:p w14:paraId="2429D1B7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 xml:space="preserve">Rozliczenia pomiędzy Wykonawcą a Zamawiającym będą dokonywane w złotych polskich (PLN). </w:t>
      </w:r>
    </w:p>
    <w:p w14:paraId="735F0F6D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aukcji elektronicznej.</w:t>
      </w:r>
    </w:p>
    <w:p w14:paraId="20DFC069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zwrotu kosztów udziału w postępowaniu.</w:t>
      </w:r>
    </w:p>
    <w:p w14:paraId="42E540B4" w14:textId="425EF674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6FF01AF2" w14:textId="77777777" w:rsidR="00AA6A03" w:rsidRPr="00BE045D" w:rsidRDefault="00AA6A03" w:rsidP="00AA6A03">
      <w:pPr>
        <w:widowControl/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6946A2C8" w14:textId="399B5C5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 - Informacja o przetwarzaniu danych osobowych - dotyczy Wykonawcy będącego osobą fizyczną</w:t>
      </w:r>
      <w:r w:rsidR="00402695" w:rsidRPr="00402695">
        <w:rPr>
          <w:b/>
          <w:bCs/>
          <w:sz w:val="22"/>
          <w:szCs w:val="22"/>
        </w:rPr>
        <w:t>.</w:t>
      </w:r>
    </w:p>
    <w:p w14:paraId="0FDAAED5" w14:textId="77777777" w:rsidR="009D24CA" w:rsidRPr="00206CC8" w:rsidRDefault="009D24CA" w:rsidP="009D24CA">
      <w:pPr>
        <w:tabs>
          <w:tab w:val="left" w:pos="567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Zgodnie z art. 13 i art. 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371DE5F" w14:textId="3FFCCE85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Administratorem</w:t>
      </w:r>
      <w:r w:rsidRPr="00206CC8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526CB6CE" w14:textId="6DDAD71B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Uniwersytet Jagielloński wyznaczył Inspektora Ochrony Danych</w:t>
      </w:r>
      <w:r w:rsidRPr="00206CC8">
        <w:rPr>
          <w:sz w:val="22"/>
          <w:szCs w:val="22"/>
        </w:rPr>
        <w:t xml:space="preserve">, ul. Czapskich 4,31-110 Kraków, pokój nr 27. Kontakt z Inspektorem możliwy jest przez e-mail: </w:t>
      </w:r>
      <w:hyperlink r:id="rId42" w:history="1">
        <w:r w:rsidRPr="00206CC8">
          <w:rPr>
            <w:rStyle w:val="Hipercze"/>
            <w:sz w:val="22"/>
            <w:szCs w:val="22"/>
          </w:rPr>
          <w:t>iod@uj.edu.pl</w:t>
        </w:r>
      </w:hyperlink>
      <w:r w:rsidRPr="00206CC8">
        <w:rPr>
          <w:sz w:val="22"/>
          <w:szCs w:val="22"/>
        </w:rPr>
        <w:t xml:space="preserve"> lub pod nr telefonu +4812 663 12 25.</w:t>
      </w:r>
    </w:p>
    <w:p w14:paraId="2FADE3F0" w14:textId="35EF74EB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i/>
          <w:sz w:val="22"/>
          <w:szCs w:val="22"/>
        </w:rPr>
      </w:pPr>
      <w:r w:rsidRPr="00206CC8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06CC8">
        <w:rPr>
          <w:i/>
          <w:sz w:val="22"/>
          <w:szCs w:val="22"/>
        </w:rPr>
        <w:t>, nr sprawy 80.272</w:t>
      </w:r>
      <w:r w:rsidR="00C45B04">
        <w:rPr>
          <w:i/>
          <w:sz w:val="22"/>
          <w:szCs w:val="22"/>
        </w:rPr>
        <w:t>.451</w:t>
      </w:r>
      <w:r w:rsidR="00A263DC">
        <w:rPr>
          <w:i/>
          <w:sz w:val="22"/>
          <w:szCs w:val="22"/>
        </w:rPr>
        <w:t>.</w:t>
      </w:r>
      <w:r w:rsidRPr="00206CC8">
        <w:rPr>
          <w:i/>
          <w:sz w:val="22"/>
          <w:szCs w:val="22"/>
        </w:rPr>
        <w:t>202</w:t>
      </w:r>
      <w:r w:rsidR="00A64979">
        <w:rPr>
          <w:i/>
          <w:sz w:val="22"/>
          <w:szCs w:val="22"/>
        </w:rPr>
        <w:t>3</w:t>
      </w:r>
      <w:r w:rsidRPr="00206CC8">
        <w:rPr>
          <w:sz w:val="22"/>
          <w:szCs w:val="22"/>
        </w:rPr>
        <w:t>.</w:t>
      </w:r>
    </w:p>
    <w:p w14:paraId="3D0E45A1" w14:textId="07DE0D28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Podanie przez Panią/Pana danych osobowych jest wymogiem ustawowym określonym w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przepisach ustawy PZP związanym z udziałem w postępowaniu o udzielenie zamówienia publicznego. </w:t>
      </w:r>
    </w:p>
    <w:p w14:paraId="67920A5A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Konsekwencje niepodania danych osobowych wynikają z ustawy PZP.</w:t>
      </w:r>
    </w:p>
    <w:p w14:paraId="68A408DE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7F5153F" w14:textId="4D2202F6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Pani/Pana dane osobowe będą przechowywane zgodnie z art. 78 ust. 1 ustawy PZP przez okres co najmniej</w:t>
      </w:r>
      <w:r w:rsidR="00A16DC2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03D019C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Posiada Pani/Pan prawo do: </w:t>
      </w:r>
    </w:p>
    <w:p w14:paraId="0F736A8F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15 RODO prawo dostępu do danych osobowych Pani/Pana dotyczących;</w:t>
      </w:r>
    </w:p>
    <w:p w14:paraId="59CB9BDB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16 RODO prawo do sprostowania Pani/Pana danych osobowych;</w:t>
      </w:r>
    </w:p>
    <w:p w14:paraId="73270B54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18 RODO prawo żądania od administratora ograniczenia przetwarzania danych osobowych,</w:t>
      </w:r>
    </w:p>
    <w:p w14:paraId="3BEA8F80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08FF040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Nie przysługuje Pani/Panu prawo do:</w:t>
      </w:r>
    </w:p>
    <w:p w14:paraId="1D009D6C" w14:textId="77777777" w:rsidR="009D24CA" w:rsidRPr="00206CC8" w:rsidRDefault="009D24CA" w:rsidP="001C6B2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206CC8">
        <w:rPr>
          <w:sz w:val="22"/>
          <w:szCs w:val="22"/>
        </w:rPr>
        <w:t>prawo do usunięcia danych osobowych w zw. z art. 17 ust. 3 lit. b), d) lub e) RODO,</w:t>
      </w:r>
    </w:p>
    <w:p w14:paraId="3BA3E75D" w14:textId="77777777" w:rsidR="009D24CA" w:rsidRPr="00206CC8" w:rsidRDefault="009D24CA" w:rsidP="001C6B2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206CC8">
        <w:rPr>
          <w:sz w:val="22"/>
          <w:szCs w:val="22"/>
        </w:rPr>
        <w:t>prawo do przenoszenia danych osobowych, o którym mowa w art. 20 RODO,</w:t>
      </w:r>
    </w:p>
    <w:p w14:paraId="19EFBE4B" w14:textId="77777777" w:rsidR="009D24CA" w:rsidRPr="00206CC8" w:rsidRDefault="009D24CA" w:rsidP="001C6B2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206CC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D63FF1E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Pana/Pani dane osobowe, o których mowa w art. 10 RODO</w:t>
      </w:r>
      <w:r w:rsidRPr="00206CC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203EDA66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informuje, że </w:t>
      </w:r>
      <w:r w:rsidRPr="00206CC8">
        <w:rPr>
          <w:b/>
          <w:sz w:val="22"/>
          <w:szCs w:val="22"/>
        </w:rPr>
        <w:t>w odniesieniu do Pani/Pana danych osobowych</w:t>
      </w:r>
      <w:r w:rsidRPr="00206CC8">
        <w:rPr>
          <w:sz w:val="22"/>
          <w:szCs w:val="22"/>
        </w:rPr>
        <w:t xml:space="preserve"> decyzje nie będą podejmowane w sposób zautomatyzowany, stosownie do art. 22 RODO.</w:t>
      </w:r>
    </w:p>
    <w:p w14:paraId="264D2CE2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06CC8">
        <w:rPr>
          <w:b/>
          <w:sz w:val="22"/>
          <w:szCs w:val="22"/>
        </w:rPr>
        <w:t>Zamawiający może żądać od Pana/Pani</w:t>
      </w:r>
      <w:r w:rsidRPr="00206CC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9BFABEC" w14:textId="66FDD26E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</w:t>
      </w:r>
      <w:r w:rsidR="00BD5CB3">
        <w:rPr>
          <w:sz w:val="22"/>
          <w:szCs w:val="22"/>
        </w:rPr>
        <w:t> </w:t>
      </w:r>
      <w:r w:rsidRPr="00206CC8">
        <w:rPr>
          <w:sz w:val="22"/>
          <w:szCs w:val="22"/>
        </w:rPr>
        <w:t>zakresie niezgodnym z ustawą PZP, ani nie może naruszać integralności protokołu postępowania o udzielenie zamówienia publicznego oraz jego załączników.</w:t>
      </w:r>
    </w:p>
    <w:p w14:paraId="4933640F" w14:textId="159A4581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c) powyżej,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polegającym na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oraz również po postępowania w przypadku wystąpienia okoliczności, o których mowa w art. 18 ust. 2 RODO (</w:t>
      </w:r>
      <w:r w:rsidRPr="00206CC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6CC8">
        <w:rPr>
          <w:sz w:val="22"/>
          <w:szCs w:val="22"/>
        </w:rPr>
        <w:t>).</w:t>
      </w:r>
    </w:p>
    <w:p w14:paraId="2B1389B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27963002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XXII - Załączniki do SWZ</w:t>
      </w:r>
    </w:p>
    <w:p w14:paraId="47BC74FF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  <w:bookmarkStart w:id="3" w:name="_Hlk65572198"/>
      <w:r w:rsidRPr="00206CC8">
        <w:rPr>
          <w:sz w:val="22"/>
          <w:szCs w:val="22"/>
        </w:rPr>
        <w:t>Załącznik nr 1 – Formularz oferty;</w:t>
      </w:r>
    </w:p>
    <w:bookmarkEnd w:id="3"/>
    <w:p w14:paraId="23E1444A" w14:textId="327EB81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Załącznik nr 2 – Wzór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140582B5" w14:textId="53FDE9B2" w:rsidR="00AA6A03" w:rsidRPr="00206CC8" w:rsidRDefault="00AA6A03" w:rsidP="00AA6A03">
      <w:pPr>
        <w:widowControl/>
        <w:suppressAutoHyphens w:val="0"/>
        <w:jc w:val="left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</w:t>
      </w:r>
      <w:r w:rsidR="00443E83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–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Szczegółowy </w:t>
      </w:r>
      <w:r w:rsidR="00443E83">
        <w:rPr>
          <w:sz w:val="22"/>
          <w:szCs w:val="22"/>
        </w:rPr>
        <w:t>O</w:t>
      </w:r>
      <w:r w:rsidRPr="00206CC8">
        <w:rPr>
          <w:sz w:val="22"/>
          <w:szCs w:val="22"/>
        </w:rPr>
        <w:t xml:space="preserve">pis </w:t>
      </w:r>
      <w:r w:rsidR="00443E83">
        <w:rPr>
          <w:sz w:val="22"/>
          <w:szCs w:val="22"/>
        </w:rPr>
        <w:t>P</w:t>
      </w:r>
      <w:r w:rsidRPr="00206CC8">
        <w:rPr>
          <w:sz w:val="22"/>
          <w:szCs w:val="22"/>
        </w:rPr>
        <w:t xml:space="preserve">rzedmiotu </w:t>
      </w:r>
      <w:r w:rsidR="00443E83">
        <w:rPr>
          <w:sz w:val="22"/>
          <w:szCs w:val="22"/>
        </w:rPr>
        <w:t>Z</w:t>
      </w:r>
      <w:r w:rsidRPr="00206CC8">
        <w:rPr>
          <w:sz w:val="22"/>
          <w:szCs w:val="22"/>
        </w:rPr>
        <w:t xml:space="preserve">amówienia. </w:t>
      </w:r>
    </w:p>
    <w:p w14:paraId="564AC814" w14:textId="77777777" w:rsidR="00A263DC" w:rsidRDefault="00A263DC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78819950" w14:textId="77777777" w:rsidR="00A263DC" w:rsidRDefault="00A263DC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2B06ACC5" w14:textId="0DEA81C8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Załącznik nr 1 do SWZ</w:t>
      </w:r>
    </w:p>
    <w:p w14:paraId="3A1EBF28" w14:textId="77777777" w:rsidR="00AA6A03" w:rsidRPr="00206CC8" w:rsidRDefault="00AA6A03" w:rsidP="00AA6A03">
      <w:pPr>
        <w:ind w:left="567" w:firstLine="3"/>
        <w:rPr>
          <w:b/>
          <w:bCs/>
          <w:sz w:val="22"/>
          <w:szCs w:val="22"/>
          <w:u w:val="single"/>
        </w:rPr>
      </w:pPr>
    </w:p>
    <w:p w14:paraId="48984735" w14:textId="01F9F5AF" w:rsidR="00AA6A03" w:rsidRPr="00206CC8" w:rsidRDefault="00AA6A03" w:rsidP="00AA6A03">
      <w:pPr>
        <w:ind w:left="567" w:firstLine="3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  <w:u w:val="single"/>
        </w:rPr>
        <w:t>FORMULARZ OFERTY – Znak sprawy 80.272</w:t>
      </w:r>
      <w:r w:rsidR="00A263DC">
        <w:rPr>
          <w:b/>
          <w:bCs/>
          <w:sz w:val="22"/>
          <w:szCs w:val="22"/>
          <w:u w:val="single"/>
        </w:rPr>
        <w:t>.451</w:t>
      </w:r>
      <w:r w:rsidRPr="00206CC8">
        <w:rPr>
          <w:b/>
          <w:bCs/>
          <w:sz w:val="22"/>
          <w:szCs w:val="22"/>
          <w:u w:val="single"/>
        </w:rPr>
        <w:t>.202</w:t>
      </w:r>
      <w:r w:rsidR="00A64979">
        <w:rPr>
          <w:b/>
          <w:bCs/>
          <w:sz w:val="22"/>
          <w:szCs w:val="22"/>
          <w:u w:val="single"/>
        </w:rPr>
        <w:t>3</w:t>
      </w:r>
    </w:p>
    <w:p w14:paraId="14F0A8C1" w14:textId="77777777" w:rsidR="00AA6A03" w:rsidRPr="00206CC8" w:rsidRDefault="00AA6A03" w:rsidP="00AA6A03">
      <w:pPr>
        <w:ind w:left="426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6F86A830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1BEF1C7F" w14:textId="77777777" w:rsidR="00AA6A03" w:rsidRPr="00206CC8" w:rsidRDefault="00AA6A03" w:rsidP="00AA6A0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ZAMAWIAJĄCY</w:t>
      </w:r>
      <w:r w:rsidRPr="00206CC8">
        <w:rPr>
          <w:i/>
          <w:iCs/>
          <w:sz w:val="22"/>
          <w:szCs w:val="22"/>
        </w:rPr>
        <w:t>: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F24ECB5" w14:textId="77777777" w:rsidR="00AA6A03" w:rsidRPr="00206CC8" w:rsidRDefault="00AA6A03" w:rsidP="00AA6A03">
      <w:pPr>
        <w:ind w:left="3544"/>
        <w:jc w:val="both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Gołębia 24, 31 – 007 Kraków</w:t>
      </w:r>
      <w:r w:rsidRPr="00206CC8">
        <w:rPr>
          <w:b/>
          <w:bCs/>
          <w:sz w:val="22"/>
          <w:szCs w:val="22"/>
        </w:rPr>
        <w:t>;</w:t>
      </w:r>
    </w:p>
    <w:p w14:paraId="0699BAEB" w14:textId="77777777" w:rsidR="00AA6A03" w:rsidRPr="00206CC8" w:rsidRDefault="00AA6A03" w:rsidP="00AA6A0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Jednostka prowadząca sprawę</w:t>
      </w:r>
      <w:r w:rsidRPr="00206CC8">
        <w:rPr>
          <w:i/>
          <w:iCs/>
          <w:sz w:val="22"/>
          <w:szCs w:val="22"/>
        </w:rPr>
        <w:t xml:space="preserve">: 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>Dział Zamówień Publicznych UJ</w:t>
      </w:r>
    </w:p>
    <w:p w14:paraId="52A470B5" w14:textId="7C1E38B5" w:rsidR="00AA6A03" w:rsidRPr="00206CC8" w:rsidRDefault="00AA6A03" w:rsidP="00AA6A0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Straszewskiego 25/</w:t>
      </w:r>
      <w:r w:rsidR="003C62BD">
        <w:rPr>
          <w:b/>
          <w:bCs/>
          <w:i/>
          <w:iCs/>
          <w:sz w:val="22"/>
          <w:szCs w:val="22"/>
        </w:rPr>
        <w:t>3 i 4</w:t>
      </w:r>
      <w:r w:rsidRPr="00206CC8">
        <w:rPr>
          <w:b/>
          <w:bCs/>
          <w:i/>
          <w:iCs/>
          <w:sz w:val="22"/>
          <w:szCs w:val="22"/>
        </w:rPr>
        <w:t>, 31-113 Kraków</w:t>
      </w:r>
    </w:p>
    <w:p w14:paraId="0984B775" w14:textId="77777777" w:rsidR="00AA6A03" w:rsidRPr="00206CC8" w:rsidRDefault="00AA6A03" w:rsidP="00AA6A0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437EC5F7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Nazwa (Firma) Wykonawcy: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717D72FD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4B14114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4F1A8F21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 xml:space="preserve">Adres siedziby: 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48F1D05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FD33E6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660EAFBD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Adres do korespondencji: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5C78E543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  <w:lang w:val="da-DK"/>
        </w:rPr>
      </w:pPr>
      <w:r w:rsidRPr="00206CC8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250021FE" w14:textId="77777777" w:rsidR="00AA6A03" w:rsidRPr="00206CC8" w:rsidRDefault="00AA6A03" w:rsidP="00AA6A0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06CC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124E145" w14:textId="77777777" w:rsidR="00AA6A03" w:rsidRPr="00206CC8" w:rsidRDefault="00AA6A03" w:rsidP="00AA6A0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Kontakt:</w:t>
      </w:r>
    </w:p>
    <w:p w14:paraId="4EE2DF4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tel.:</w:t>
      </w:r>
      <w:r w:rsidRPr="00206CC8">
        <w:rPr>
          <w:i/>
          <w:iCs/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09D282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fax:</w:t>
      </w:r>
      <w:r w:rsidRPr="00206CC8">
        <w:rPr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81AF75A" w14:textId="0D1424E1" w:rsidR="00AA6A03" w:rsidRPr="00206CC8" w:rsidRDefault="00C63BA0" w:rsidP="00AA6A03">
      <w:pPr>
        <w:ind w:left="540"/>
        <w:outlineLvl w:val="0"/>
        <w:rPr>
          <w:sz w:val="22"/>
          <w:szCs w:val="22"/>
          <w:u w:val="single"/>
          <w:lang w:val="da-DK"/>
        </w:rPr>
      </w:pPr>
      <w:r>
        <w:rPr>
          <w:i/>
          <w:iCs/>
          <w:sz w:val="22"/>
          <w:szCs w:val="22"/>
          <w:lang w:val="da-DK"/>
        </w:rPr>
        <w:t xml:space="preserve">                                 </w:t>
      </w:r>
      <w:r w:rsidR="007F2472">
        <w:rPr>
          <w:i/>
          <w:iCs/>
          <w:sz w:val="22"/>
          <w:szCs w:val="22"/>
          <w:lang w:val="da-DK"/>
        </w:rPr>
        <w:t xml:space="preserve">                                    </w:t>
      </w:r>
      <w:r>
        <w:rPr>
          <w:i/>
          <w:iCs/>
          <w:sz w:val="22"/>
          <w:szCs w:val="22"/>
          <w:lang w:val="da-DK"/>
        </w:rPr>
        <w:t xml:space="preserve"> </w:t>
      </w:r>
      <w:r w:rsidR="00AA6A03" w:rsidRPr="00206CC8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</w:t>
      </w:r>
      <w:r w:rsidR="00AA6A03" w:rsidRPr="00206CC8">
        <w:rPr>
          <w:sz w:val="22"/>
          <w:szCs w:val="22"/>
          <w:u w:val="single"/>
          <w:lang w:val="da-DK"/>
        </w:rPr>
        <w:t>...................................................................</w:t>
      </w:r>
      <w:r w:rsidR="007D53F5">
        <w:rPr>
          <w:sz w:val="22"/>
          <w:szCs w:val="22"/>
          <w:u w:val="single"/>
          <w:lang w:val="da-DK"/>
        </w:rPr>
        <w:t>.....</w:t>
      </w:r>
    </w:p>
    <w:p w14:paraId="1D9009BF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Inne dane:</w:t>
      </w:r>
    </w:p>
    <w:p w14:paraId="39D293E4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NIP</w:t>
      </w:r>
      <w:r w:rsidRPr="00206CC8">
        <w:rPr>
          <w:sz w:val="22"/>
          <w:szCs w:val="22"/>
        </w:rPr>
        <w:t>:</w:t>
      </w:r>
      <w:r w:rsidRPr="00206CC8">
        <w:rPr>
          <w:sz w:val="22"/>
          <w:szCs w:val="22"/>
        </w:rPr>
        <w:tab/>
      </w:r>
      <w:r w:rsidRPr="00206CC8">
        <w:rPr>
          <w:i/>
          <w:iCs/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</w:t>
      </w:r>
    </w:p>
    <w:p w14:paraId="5E8071CF" w14:textId="6CA3A2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REGON</w:t>
      </w:r>
      <w:r w:rsidRPr="00206CC8">
        <w:rPr>
          <w:sz w:val="22"/>
          <w:szCs w:val="22"/>
        </w:rPr>
        <w:t>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...............................................................</w:t>
      </w:r>
    </w:p>
    <w:p w14:paraId="009B0631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649402B" w14:textId="77777777" w:rsidR="00AA6A03" w:rsidRPr="00F45D9B" w:rsidRDefault="00AA6A03" w:rsidP="00AA6A03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5D03397A" w14:textId="163D52BB" w:rsidR="002065CF" w:rsidRPr="005824FD" w:rsidRDefault="002065CF" w:rsidP="002065CF">
      <w:pPr>
        <w:pStyle w:val="Default"/>
        <w:rPr>
          <w:color w:val="auto"/>
          <w:sz w:val="22"/>
          <w:szCs w:val="22"/>
        </w:rPr>
      </w:pPr>
      <w:r w:rsidRPr="005824FD">
        <w:rPr>
          <w:color w:val="auto"/>
          <w:sz w:val="22"/>
          <w:szCs w:val="22"/>
        </w:rPr>
        <w:t xml:space="preserve">Dane umożliwiające dostęp do dokumentów potwierdzających umocowanie osoby działającej </w:t>
      </w:r>
      <w:r w:rsidR="005824FD">
        <w:rPr>
          <w:color w:val="auto"/>
          <w:sz w:val="22"/>
          <w:szCs w:val="22"/>
        </w:rPr>
        <w:br/>
      </w:r>
      <w:r w:rsidRPr="005824FD">
        <w:rPr>
          <w:color w:val="auto"/>
          <w:sz w:val="22"/>
          <w:szCs w:val="22"/>
        </w:rPr>
        <w:t>w</w:t>
      </w:r>
      <w:r w:rsidR="005824FD">
        <w:rPr>
          <w:color w:val="auto"/>
          <w:sz w:val="22"/>
          <w:szCs w:val="22"/>
        </w:rPr>
        <w:t xml:space="preserve"> </w:t>
      </w:r>
      <w:r w:rsidRPr="005824FD">
        <w:rPr>
          <w:color w:val="auto"/>
          <w:sz w:val="22"/>
          <w:szCs w:val="22"/>
        </w:rPr>
        <w:t xml:space="preserve">imieniu wykonawcy (należy zaznaczyć właściwe i ewentualnie uzupełnić): </w:t>
      </w:r>
    </w:p>
    <w:p w14:paraId="5FC0D68F" w14:textId="3DF55117" w:rsidR="002065CF" w:rsidRPr="00295414" w:rsidRDefault="002065CF" w:rsidP="001C6B2A">
      <w:pPr>
        <w:pStyle w:val="Default"/>
        <w:numPr>
          <w:ilvl w:val="0"/>
          <w:numId w:val="54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wyszukiwarka KRS: </w:t>
      </w:r>
      <w:hyperlink r:id="rId43" w:history="1">
        <w:r w:rsidR="002051EF" w:rsidRPr="007D53F5">
          <w:rPr>
            <w:rStyle w:val="Hipercze"/>
            <w:bCs/>
            <w:sz w:val="22"/>
            <w:szCs w:val="22"/>
          </w:rPr>
          <w:t>https://ekrs.ms.gov.pl/web/wyszukiwarka-krs/strona-glowna/</w:t>
        </w:r>
      </w:hyperlink>
    </w:p>
    <w:p w14:paraId="03F4129B" w14:textId="2A7AD0C6" w:rsidR="002065CF" w:rsidRPr="00295414" w:rsidRDefault="002065CF" w:rsidP="001C6B2A">
      <w:pPr>
        <w:pStyle w:val="Default"/>
        <w:numPr>
          <w:ilvl w:val="0"/>
          <w:numId w:val="54"/>
        </w:numPr>
        <w:rPr>
          <w:rFonts w:eastAsia="MS Gothic"/>
          <w:color w:val="auto"/>
          <w:sz w:val="22"/>
          <w:szCs w:val="22"/>
        </w:rPr>
      </w:pPr>
      <w:r w:rsidRPr="00295414">
        <w:rPr>
          <w:rFonts w:eastAsia="MS Gothic"/>
          <w:color w:val="auto"/>
          <w:sz w:val="22"/>
          <w:szCs w:val="22"/>
        </w:rPr>
        <w:t xml:space="preserve">przeglądanie wpisów CEIDG: </w:t>
      </w:r>
      <w:hyperlink r:id="rId44" w:history="1">
        <w:r w:rsidR="00146063" w:rsidRPr="007D53F5">
          <w:rPr>
            <w:rStyle w:val="Hipercze"/>
            <w:bCs/>
            <w:sz w:val="22"/>
            <w:szCs w:val="22"/>
          </w:rPr>
          <w:t>https://aplikacja.ceidg.gov.pl/ceidg/ceidg.public.ui/search.aspx</w:t>
        </w:r>
      </w:hyperlink>
      <w:r w:rsidRPr="00295414">
        <w:rPr>
          <w:rFonts w:eastAsia="MS Gothic"/>
          <w:color w:val="auto"/>
          <w:sz w:val="22"/>
          <w:szCs w:val="22"/>
        </w:rPr>
        <w:t xml:space="preserve">, </w:t>
      </w:r>
    </w:p>
    <w:p w14:paraId="457A71F1" w14:textId="48EFDA86" w:rsidR="002065CF" w:rsidRPr="005824FD" w:rsidRDefault="002065CF" w:rsidP="001C6B2A">
      <w:pPr>
        <w:pStyle w:val="Default"/>
        <w:numPr>
          <w:ilvl w:val="0"/>
          <w:numId w:val="54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znajdują się w bezpłatnych i ogólnodostępnych bazach danych dostępnych pod następującym adresem internetowym (podać adres internetowy): https://........................................, </w:t>
      </w:r>
    </w:p>
    <w:p w14:paraId="750470DA" w14:textId="5608DE76" w:rsidR="00AA6A03" w:rsidRPr="005824FD" w:rsidRDefault="002065CF" w:rsidP="001C6B2A">
      <w:pPr>
        <w:pStyle w:val="Akapitzlist"/>
        <w:numPr>
          <w:ilvl w:val="0"/>
          <w:numId w:val="54"/>
        </w:numPr>
        <w:outlineLvl w:val="0"/>
        <w:rPr>
          <w:rFonts w:eastAsia="MS Gothic"/>
          <w:sz w:val="22"/>
          <w:szCs w:val="22"/>
        </w:rPr>
      </w:pPr>
      <w:r w:rsidRPr="005824FD">
        <w:rPr>
          <w:rFonts w:eastAsia="MS Gothic"/>
          <w:sz w:val="22"/>
          <w:szCs w:val="22"/>
        </w:rPr>
        <w:t>znajdują się w dokumencie/tach dołączonym/ch do oferty.</w:t>
      </w:r>
    </w:p>
    <w:p w14:paraId="12C7CB1F" w14:textId="77777777" w:rsidR="002065CF" w:rsidRPr="005B50BA" w:rsidRDefault="002065CF" w:rsidP="002065CF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466A51E2" w14:textId="7B674607" w:rsidR="00AA6A03" w:rsidRPr="00206CC8" w:rsidRDefault="00AA6A03" w:rsidP="00AA6A03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Nawiązując do ogłoszonego postępowania w trybie podstawowym bez możliwości negocjacji </w:t>
      </w:r>
      <w:r w:rsidR="005824FD">
        <w:rPr>
          <w:rFonts w:ascii="Times New Roman" w:hAnsi="Times New Roman" w:cs="Times New Roman"/>
          <w:i/>
          <w:iCs/>
          <w:sz w:val="22"/>
          <w:szCs w:val="22"/>
          <w:u w:val="single"/>
        </w:rPr>
        <w:br/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FC6E8D" w:rsidRPr="00FC6E8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wyłonienie </w:t>
      </w:r>
      <w:r w:rsidR="004200BC" w:rsidRPr="004200BC">
        <w:rPr>
          <w:rFonts w:ascii="Times New Roman" w:hAnsi="Times New Roman" w:cs="Times New Roman"/>
          <w:i/>
          <w:iCs/>
          <w:sz w:val="22"/>
          <w:szCs w:val="22"/>
          <w:u w:val="single"/>
        </w:rPr>
        <w:t>Wykonawcy na dostawę serwera wraz z dyskami sieciowymi dla Jagiellońskiego Centrum Rozwoju Leków</w:t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>, składamy poniższą ofertę:</w:t>
      </w:r>
    </w:p>
    <w:p w14:paraId="77D41A26" w14:textId="77777777" w:rsidR="00AA6A03" w:rsidRPr="00206CC8" w:rsidRDefault="00AA6A03" w:rsidP="00AA6A03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AD104B1" w14:textId="7C26CC0B" w:rsidR="00D65533" w:rsidRDefault="00D6553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360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oferujemy wykonanie przedmiotu zamówienia:</w:t>
      </w:r>
    </w:p>
    <w:p w14:paraId="4A4068CD" w14:textId="381B5255" w:rsidR="00D65533" w:rsidRPr="00D65533" w:rsidRDefault="00D65533" w:rsidP="00D65533">
      <w:pPr>
        <w:widowControl/>
        <w:suppressAutoHyphens w:val="0"/>
        <w:spacing w:line="360" w:lineRule="auto"/>
        <w:ind w:left="375"/>
        <w:jc w:val="both"/>
        <w:rPr>
          <w:sz w:val="22"/>
          <w:szCs w:val="22"/>
        </w:rPr>
      </w:pPr>
      <w:r w:rsidRPr="00D65533">
        <w:rPr>
          <w:sz w:val="22"/>
          <w:szCs w:val="22"/>
        </w:rPr>
        <w:t xml:space="preserve">za łączną kwotę </w:t>
      </w:r>
      <w:r w:rsidRPr="00FC6E8D">
        <w:rPr>
          <w:sz w:val="22"/>
          <w:szCs w:val="22"/>
          <w:u w:val="single"/>
        </w:rPr>
        <w:t>netto: …………………………</w:t>
      </w:r>
      <w:r w:rsidR="006C0E1A" w:rsidRPr="00FC6E8D">
        <w:rPr>
          <w:sz w:val="22"/>
          <w:szCs w:val="22"/>
          <w:u w:val="single"/>
        </w:rPr>
        <w:t xml:space="preserve"> PLN</w:t>
      </w:r>
      <w:r w:rsidRPr="00D65533">
        <w:rPr>
          <w:sz w:val="22"/>
          <w:szCs w:val="22"/>
        </w:rPr>
        <w:t xml:space="preserve"> * (słownie: ………</w:t>
      </w:r>
      <w:r w:rsidR="00083B36">
        <w:rPr>
          <w:sz w:val="22"/>
          <w:szCs w:val="22"/>
        </w:rPr>
        <w:t>…</w:t>
      </w:r>
      <w:r w:rsidRPr="00D65533">
        <w:rPr>
          <w:sz w:val="22"/>
          <w:szCs w:val="22"/>
        </w:rPr>
        <w:t xml:space="preserve">. </w:t>
      </w:r>
      <w:r w:rsidR="006C0E1A">
        <w:rPr>
          <w:sz w:val="22"/>
          <w:szCs w:val="22"/>
        </w:rPr>
        <w:t>PLN</w:t>
      </w:r>
      <w:r w:rsidRPr="00D65533">
        <w:rPr>
          <w:sz w:val="22"/>
          <w:szCs w:val="22"/>
        </w:rPr>
        <w:t>*),</w:t>
      </w:r>
      <w:r>
        <w:rPr>
          <w:sz w:val="22"/>
          <w:szCs w:val="22"/>
        </w:rPr>
        <w:t xml:space="preserve"> </w:t>
      </w:r>
      <w:r w:rsidRPr="00D65533">
        <w:rPr>
          <w:sz w:val="22"/>
          <w:szCs w:val="22"/>
        </w:rPr>
        <w:t>plus należny podatek VAT</w:t>
      </w:r>
      <w:r w:rsidR="0029189B">
        <w:rPr>
          <w:sz w:val="22"/>
          <w:szCs w:val="22"/>
        </w:rPr>
        <w:t xml:space="preserve"> w wysokości </w:t>
      </w:r>
      <w:r w:rsidR="0029189B" w:rsidRPr="00FC6E8D">
        <w:rPr>
          <w:sz w:val="22"/>
          <w:szCs w:val="22"/>
          <w:u w:val="single"/>
        </w:rPr>
        <w:t>…… %</w:t>
      </w:r>
      <w:r w:rsidRPr="00D65533">
        <w:rPr>
          <w:sz w:val="22"/>
          <w:szCs w:val="22"/>
        </w:rPr>
        <w:t xml:space="preserve">, co daje kwotę </w:t>
      </w:r>
      <w:r w:rsidRPr="00FC6E8D">
        <w:rPr>
          <w:sz w:val="22"/>
          <w:szCs w:val="22"/>
          <w:u w:val="single"/>
        </w:rPr>
        <w:t>brutto: ….......................</w:t>
      </w:r>
      <w:r w:rsidR="0029189B" w:rsidRPr="00FC6E8D">
        <w:rPr>
          <w:sz w:val="22"/>
          <w:szCs w:val="22"/>
          <w:u w:val="single"/>
        </w:rPr>
        <w:t>PLN</w:t>
      </w:r>
      <w:r w:rsidRPr="00D65533">
        <w:rPr>
          <w:sz w:val="22"/>
          <w:szCs w:val="22"/>
        </w:rPr>
        <w:t xml:space="preserve"> * (słownie: ……….... </w:t>
      </w:r>
      <w:r w:rsidR="0029189B">
        <w:rPr>
          <w:sz w:val="22"/>
          <w:szCs w:val="22"/>
        </w:rPr>
        <w:t>PLN</w:t>
      </w:r>
      <w:r w:rsidRPr="00D65533">
        <w:rPr>
          <w:sz w:val="22"/>
          <w:szCs w:val="22"/>
        </w:rPr>
        <w:t>*).</w:t>
      </w:r>
    </w:p>
    <w:p w14:paraId="60EFFA80" w14:textId="4C3F3C7E" w:rsid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oferujemy termin realizacji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zgodnie z zapisami SWZ, z uwzględnieniem zapisów treści Rozdziału V SWZ i wzoru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oraz oferujemy okres i warunki gwarancji na cały przedmiot zamówienia zgodny z</w:t>
      </w:r>
      <w:r w:rsidR="00B96F1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wymaganiami Zamawiającego</w:t>
      </w:r>
      <w:r w:rsidR="00D65533">
        <w:rPr>
          <w:sz w:val="22"/>
          <w:szCs w:val="22"/>
        </w:rPr>
        <w:t>.</w:t>
      </w:r>
    </w:p>
    <w:p w14:paraId="4DE9DEDA" w14:textId="5FC3430C" w:rsidR="00AA6A03" w:rsidRP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oświadczamy, że wybór oferty:</w:t>
      </w:r>
    </w:p>
    <w:p w14:paraId="619A06F8" w14:textId="5280A7B1" w:rsidR="00C8660E" w:rsidRPr="00C8660E" w:rsidRDefault="00C8660E" w:rsidP="00451DFC">
      <w:pPr>
        <w:widowControl/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>nie będzie prowadził do powstania u Zamawiającego obowiązku podatkowego zgodnie z</w:t>
      </w:r>
      <w:r w:rsidR="00B96F1B">
        <w:rPr>
          <w:sz w:val="22"/>
          <w:szCs w:val="22"/>
        </w:rPr>
        <w:t> </w:t>
      </w:r>
      <w:r w:rsidRPr="00C8660E">
        <w:rPr>
          <w:sz w:val="22"/>
          <w:szCs w:val="22"/>
        </w:rPr>
        <w:t>przepisami o podatku od towarów i usług.*</w:t>
      </w:r>
    </w:p>
    <w:p w14:paraId="1AF0CA8B" w14:textId="68CE811A" w:rsidR="00C8660E" w:rsidRPr="00206CC8" w:rsidRDefault="00C8660E" w:rsidP="00451DFC">
      <w:pPr>
        <w:widowControl/>
        <w:tabs>
          <w:tab w:val="left" w:pos="851"/>
        </w:tabs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 w:rsidRPr="00C8660E">
        <w:rPr>
          <w:sz w:val="22"/>
          <w:szCs w:val="22"/>
        </w:rPr>
        <w:lastRenderedPageBreak/>
        <w:t xml:space="preserve">- </w:t>
      </w:r>
      <w:r w:rsidRPr="00C8660E">
        <w:rPr>
          <w:sz w:val="22"/>
          <w:szCs w:val="22"/>
        </w:rPr>
        <w:tab/>
        <w:t>będzie prowadził do powstania u Zamawiającego obowiązku podatkowego zgodnie z przepisami o podatku od towarów i usług. Powyższy obowiązek podatkowy będzie dotyczył (tak zwany „odwrócony VAT”) ……………………………..………… (Wpisać nazwę /rodzaj towaru lub usługi, które będą prowadziły do powstania u Zamawiającego obowiązku podatkowego zgodnie z przepisami o podatku od towarów i usług) objętych przedmiotem zamówienia.*</w:t>
      </w:r>
    </w:p>
    <w:p w14:paraId="31C421FF" w14:textId="7FCE6D19" w:rsidR="00AA6A03" w:rsidRPr="00451DFC" w:rsidRDefault="00AA6A03" w:rsidP="00451DFC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51DFC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</w:t>
      </w:r>
      <w:r w:rsidR="00150857">
        <w:rPr>
          <w:sz w:val="22"/>
          <w:szCs w:val="22"/>
        </w:rPr>
        <w:t>umown</w:t>
      </w:r>
      <w:r w:rsidRPr="00451DFC">
        <w:rPr>
          <w:sz w:val="22"/>
          <w:szCs w:val="22"/>
        </w:rPr>
        <w:t>ych i</w:t>
      </w:r>
      <w:r w:rsidR="002D1D23">
        <w:rPr>
          <w:sz w:val="22"/>
          <w:szCs w:val="22"/>
        </w:rPr>
        <w:t> </w:t>
      </w:r>
      <w:r w:rsidRPr="00451DFC">
        <w:rPr>
          <w:sz w:val="22"/>
          <w:szCs w:val="22"/>
        </w:rPr>
        <w:t xml:space="preserve">warunków płatności zawartych w SWZ i we wzorze </w:t>
      </w:r>
      <w:r w:rsidR="00150857">
        <w:rPr>
          <w:sz w:val="22"/>
          <w:szCs w:val="22"/>
        </w:rPr>
        <w:t>Umow</w:t>
      </w:r>
      <w:r w:rsidRPr="00451DFC">
        <w:rPr>
          <w:sz w:val="22"/>
          <w:szCs w:val="22"/>
        </w:rPr>
        <w:t>y stanowiącym załącznik do SWZ,</w:t>
      </w:r>
    </w:p>
    <w:p w14:paraId="4C590C47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uważamy się za związanych niniejszą ofertą na czas wskazany w SWZ.</w:t>
      </w:r>
    </w:p>
    <w:p w14:paraId="0F38D511" w14:textId="28CF281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wypełniliśmy obowiązki informacyjne przewidziane w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art.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13 lub art. 14 </w:t>
      </w:r>
      <w:r w:rsidRPr="00206CC8">
        <w:rPr>
          <w:bCs/>
          <w:i/>
          <w:sz w:val="22"/>
          <w:szCs w:val="22"/>
        </w:rPr>
        <w:t>Rozporządzenia Parlamentu Europejskiego i Rady UE 2016/679 z dnia 27 kwietnia 2016 r. w</w:t>
      </w:r>
      <w:r w:rsidR="002D1D23">
        <w:rPr>
          <w:bCs/>
          <w:i/>
          <w:sz w:val="22"/>
          <w:szCs w:val="22"/>
        </w:rPr>
        <w:t> </w:t>
      </w:r>
      <w:r w:rsidRPr="00206CC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206CC8">
        <w:rPr>
          <w:bCs/>
          <w:sz w:val="22"/>
          <w:szCs w:val="22"/>
        </w:rPr>
        <w:t xml:space="preserve">wobec osób fizycznych, </w:t>
      </w:r>
      <w:r w:rsidRPr="00206CC8">
        <w:rPr>
          <w:sz w:val="22"/>
          <w:szCs w:val="22"/>
        </w:rPr>
        <w:t>od których dane osobowe bezpośrednio lub pośrednio pozyskaliśmy w celu ubiegania się o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w niniejszym postępowaniu,</w:t>
      </w:r>
    </w:p>
    <w:p w14:paraId="35081C32" w14:textId="572B3EE3" w:rsidR="00C8660E" w:rsidRPr="00451DFC" w:rsidRDefault="00C8660E" w:rsidP="00451DFC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bookmarkStart w:id="4" w:name="_Hlk113618641"/>
      <w:r w:rsidRPr="00451DFC">
        <w:rPr>
          <w:sz w:val="22"/>
          <w:szCs w:val="22"/>
        </w:rPr>
        <w:t>oświadczam, że jestem (</w:t>
      </w:r>
      <w:r w:rsidRPr="00451DFC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451DFC">
        <w:rPr>
          <w:sz w:val="22"/>
          <w:szCs w:val="22"/>
        </w:rPr>
        <w:t>):</w:t>
      </w:r>
    </w:p>
    <w:p w14:paraId="132E6B48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mikroprzedsiębiorstwem, </w:t>
      </w:r>
    </w:p>
    <w:p w14:paraId="76D656B6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małym przedsiębiorstwem, </w:t>
      </w:r>
    </w:p>
    <w:p w14:paraId="17C96EBE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średnim przedsiębiorstwem, </w:t>
      </w:r>
    </w:p>
    <w:p w14:paraId="25AA34C9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jednoosobową działalność gospodarcza, </w:t>
      </w:r>
    </w:p>
    <w:p w14:paraId="0DB7BA9F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osoba fizyczna nieprowadząca działalności gospodarczej, </w:t>
      </w:r>
    </w:p>
    <w:p w14:paraId="5C7F10B2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>inny rodzaj, (jaki)………………..</w:t>
      </w:r>
    </w:p>
    <w:bookmarkEnd w:id="4"/>
    <w:p w14:paraId="053ACBBE" w14:textId="2D3C553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przyznania zamówien</w:t>
      </w:r>
      <w:r w:rsidR="005C200A">
        <w:rPr>
          <w:sz w:val="22"/>
          <w:szCs w:val="22"/>
        </w:rPr>
        <w:t>i</w:t>
      </w:r>
      <w:r w:rsidRPr="00206CC8">
        <w:rPr>
          <w:sz w:val="22"/>
          <w:szCs w:val="22"/>
        </w:rPr>
        <w:t xml:space="preserve">a - zobowiązujemy się do zawarcia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 miejscu i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terminie wyznaczonym przez Zamawiającego,</w:t>
      </w:r>
    </w:p>
    <w:p w14:paraId="3BA6EF65" w14:textId="747A296B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osobą upoważnioną do kontaktów z Zamawiającym w zakresie złożonej oferty oraz w sprawach dotyczących ewentualnej realizacji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jest: ……….…………….., e-mail: …………………., tel.: ………………….. (można wypełnić fakultatywnie),</w:t>
      </w:r>
    </w:p>
    <w:p w14:paraId="028E76B1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załącznikami do niniejszego formularza oferty są:</w:t>
      </w:r>
    </w:p>
    <w:p w14:paraId="2E6C1FA5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</w:p>
    <w:p w14:paraId="0506D164" w14:textId="15FABAC2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nr 1– oświadczenie Wykonawcy o </w:t>
      </w:r>
      <w:r w:rsidR="00C22F3C" w:rsidRPr="00206CC8">
        <w:rPr>
          <w:sz w:val="22"/>
          <w:szCs w:val="22"/>
        </w:rPr>
        <w:t>niepodleganiu</w:t>
      </w:r>
      <w:r w:rsidRPr="00206CC8">
        <w:rPr>
          <w:sz w:val="22"/>
          <w:szCs w:val="22"/>
        </w:rPr>
        <w:t xml:space="preserve"> wykluczeni</w:t>
      </w:r>
      <w:r w:rsidR="00C22F3C" w:rsidRPr="00206CC8">
        <w:rPr>
          <w:sz w:val="22"/>
          <w:szCs w:val="22"/>
        </w:rPr>
        <w:t>u</w:t>
      </w:r>
      <w:r w:rsidRPr="00206CC8">
        <w:rPr>
          <w:sz w:val="22"/>
          <w:szCs w:val="22"/>
        </w:rPr>
        <w:t>,</w:t>
      </w:r>
    </w:p>
    <w:p w14:paraId="719BA8A4" w14:textId="20F399C9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2 – kalkulacja cenowa ofert</w:t>
      </w:r>
      <w:r w:rsidR="006770E0">
        <w:rPr>
          <w:sz w:val="22"/>
          <w:szCs w:val="22"/>
        </w:rPr>
        <w:t>y</w:t>
      </w:r>
      <w:r w:rsidRPr="00206CC8">
        <w:rPr>
          <w:sz w:val="22"/>
          <w:szCs w:val="22"/>
        </w:rPr>
        <w:t>,</w:t>
      </w:r>
    </w:p>
    <w:p w14:paraId="7BA18812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3 – wykaz podwykonawców (o ile dotyczy),</w:t>
      </w:r>
    </w:p>
    <w:p w14:paraId="7EEE1B56" w14:textId="29B8C1C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4 – przedmiotowe środki dowodowe</w:t>
      </w:r>
      <w:r w:rsidR="00546F18">
        <w:rPr>
          <w:sz w:val="22"/>
          <w:szCs w:val="22"/>
        </w:rPr>
        <w:t xml:space="preserve"> (treść oferty)</w:t>
      </w:r>
    </w:p>
    <w:p w14:paraId="0F9BBBBD" w14:textId="08ED7C84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inne –</w:t>
      </w:r>
      <w:r w:rsidR="00B407BE" w:rsidRPr="00B407BE">
        <w:rPr>
          <w:sz w:val="22"/>
          <w:szCs w:val="22"/>
        </w:rPr>
        <w:t>.</w:t>
      </w:r>
      <w:r w:rsidRPr="00206CC8">
        <w:rPr>
          <w:sz w:val="22"/>
          <w:szCs w:val="22"/>
        </w:rPr>
        <w:t>.................................................................*.</w:t>
      </w:r>
    </w:p>
    <w:p w14:paraId="50FDFCB2" w14:textId="77777777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</w:p>
    <w:p w14:paraId="3AD40AD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3B17DB9" w14:textId="77777777" w:rsidR="00AA6A03" w:rsidRPr="00206CC8" w:rsidRDefault="00AA6A03" w:rsidP="00AA6A03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7B8073BB" w14:textId="148E8295" w:rsidR="00AA6A03" w:rsidRPr="00665902" w:rsidRDefault="00AA6A03" w:rsidP="00BE045D">
      <w:pPr>
        <w:widowControl/>
        <w:suppressAutoHyphens w:val="0"/>
        <w:ind w:left="360"/>
        <w:jc w:val="both"/>
        <w:rPr>
          <w:b/>
          <w:bCs/>
          <w:color w:val="0D0D0D" w:themeColor="text1" w:themeTint="F2"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9E4D156" w14:textId="77777777" w:rsidR="00AA6A03" w:rsidRPr="00206CC8" w:rsidRDefault="00AA6A03" w:rsidP="0055737E">
      <w:pPr>
        <w:widowControl/>
        <w:suppressAutoHyphens w:val="0"/>
        <w:ind w:left="360"/>
        <w:jc w:val="right"/>
        <w:rPr>
          <w:b/>
          <w:bCs/>
          <w:sz w:val="22"/>
          <w:szCs w:val="22"/>
        </w:rPr>
      </w:pPr>
      <w:r w:rsidRPr="00206CC8">
        <w:rPr>
          <w:b/>
          <w:bCs/>
          <w:color w:val="FF0000"/>
          <w:sz w:val="22"/>
          <w:szCs w:val="22"/>
        </w:rPr>
        <w:br w:type="page"/>
      </w:r>
      <w:r w:rsidRPr="00206CC8">
        <w:rPr>
          <w:b/>
          <w:bCs/>
          <w:sz w:val="22"/>
          <w:szCs w:val="22"/>
        </w:rPr>
        <w:lastRenderedPageBreak/>
        <w:t>Załącznik nr 1 do formularza oferty</w:t>
      </w:r>
    </w:p>
    <w:p w14:paraId="2A3F8239" w14:textId="77777777" w:rsidR="00AA6A03" w:rsidRPr="00206CC8" w:rsidRDefault="00AA6A03" w:rsidP="00AA6A03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61737E1A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6B98A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044A24" w14:textId="4069A6FF" w:rsidR="00AA6A03" w:rsidRPr="00206CC8" w:rsidRDefault="005F1FE0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>O NI</w:t>
      </w:r>
      <w:r w:rsidR="000A2CDC" w:rsidRPr="00206CC8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>PODLEGANIU WYKLUCZENIU Z</w:t>
      </w:r>
      <w:r w:rsidR="00AA6A03" w:rsidRPr="00206CC8">
        <w:rPr>
          <w:rFonts w:ascii="Times New Roman" w:hAnsi="Times New Roman" w:cs="Times New Roman"/>
          <w:b/>
          <w:sz w:val="22"/>
          <w:szCs w:val="22"/>
          <w:u w:val="single"/>
        </w:rPr>
        <w:t xml:space="preserve"> POSTĘPOWANIA</w:t>
      </w:r>
    </w:p>
    <w:p w14:paraId="3A9D0C8A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068542F" w14:textId="4E54DEBB" w:rsidR="00DF4423" w:rsidRPr="00206CC8" w:rsidRDefault="00DF4423" w:rsidP="00DF4423">
      <w:pPr>
        <w:jc w:val="both"/>
        <w:rPr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</w:rPr>
        <w:t xml:space="preserve">Składając ofertę w postępowaniu na </w:t>
      </w:r>
      <w:r w:rsidR="00FC6E8D" w:rsidRPr="00FC6E8D">
        <w:rPr>
          <w:i/>
          <w:iCs/>
          <w:sz w:val="22"/>
          <w:szCs w:val="22"/>
        </w:rPr>
        <w:t xml:space="preserve">wyłonienie </w:t>
      </w:r>
      <w:r w:rsidR="004200BC" w:rsidRPr="004200BC">
        <w:rPr>
          <w:i/>
          <w:iCs/>
          <w:sz w:val="22"/>
          <w:szCs w:val="22"/>
        </w:rPr>
        <w:t>Wykonawcy na dostawę serwera wraz z dyskami sieciowymi dla Jagiellońskiego Centrum Rozwoju Leków</w:t>
      </w:r>
      <w:r w:rsidR="00ED7C98" w:rsidRPr="00206CC8">
        <w:rPr>
          <w:i/>
          <w:iCs/>
          <w:sz w:val="22"/>
          <w:szCs w:val="22"/>
        </w:rPr>
        <w:t>:</w:t>
      </w:r>
    </w:p>
    <w:p w14:paraId="2D7261A6" w14:textId="77777777" w:rsidR="00DF4423" w:rsidRPr="00206CC8" w:rsidRDefault="00DF4423" w:rsidP="00DF4423">
      <w:pPr>
        <w:spacing w:line="360" w:lineRule="auto"/>
        <w:jc w:val="both"/>
        <w:rPr>
          <w:sz w:val="22"/>
          <w:szCs w:val="22"/>
        </w:rPr>
      </w:pPr>
    </w:p>
    <w:p w14:paraId="1818D73A" w14:textId="77777777" w:rsidR="00DF4423" w:rsidRPr="00206CC8" w:rsidRDefault="00DF4423" w:rsidP="001C6B2A">
      <w:pPr>
        <w:numPr>
          <w:ilvl w:val="4"/>
          <w:numId w:val="47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OŚWIADCZENIA DOTYCZĄCE WYKONAWCY</w:t>
      </w:r>
    </w:p>
    <w:p w14:paraId="0C058F36" w14:textId="77777777" w:rsidR="00DF4423" w:rsidRPr="00206CC8" w:rsidRDefault="00DF4423" w:rsidP="001C6B2A">
      <w:pPr>
        <w:pStyle w:val="Akapitzlist"/>
        <w:numPr>
          <w:ilvl w:val="0"/>
          <w:numId w:val="48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że nie podlegam wykluczeniu z postępowania na podstawie art. 108 ust. 1 ustawy PZP.</w:t>
      </w:r>
    </w:p>
    <w:p w14:paraId="4C53B480" w14:textId="397564A4" w:rsidR="00DF4423" w:rsidRPr="00206CC8" w:rsidRDefault="00DF4423" w:rsidP="001C6B2A">
      <w:pPr>
        <w:pStyle w:val="Akapitzlist"/>
        <w:numPr>
          <w:ilvl w:val="0"/>
          <w:numId w:val="48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że nie podlegam wykluczeniu z postępowania na podstawie art. 109 ust. 1 pkt 1, 4. 5, i od 7 do 10 ustawy PZP.</w:t>
      </w:r>
    </w:p>
    <w:p w14:paraId="424080F2" w14:textId="3D308481" w:rsidR="00DF4423" w:rsidRPr="00206CC8" w:rsidRDefault="00DF4423" w:rsidP="001C6B2A">
      <w:pPr>
        <w:pStyle w:val="Akapitzlist"/>
        <w:numPr>
          <w:ilvl w:val="0"/>
          <w:numId w:val="48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355DBD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 xml:space="preserve">Dz.U. z </w:t>
      </w:r>
      <w:r w:rsidR="00355DBD" w:rsidRPr="00206CC8">
        <w:rPr>
          <w:sz w:val="22"/>
          <w:szCs w:val="22"/>
          <w:lang w:eastAsia="pl-PL"/>
        </w:rPr>
        <w:t>202</w:t>
      </w:r>
      <w:r w:rsidR="00355DBD">
        <w:rPr>
          <w:sz w:val="22"/>
          <w:szCs w:val="22"/>
          <w:lang w:eastAsia="pl-PL"/>
        </w:rPr>
        <w:t>3</w:t>
      </w:r>
      <w:r w:rsidR="00355DBD" w:rsidRPr="00206CC8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 xml:space="preserve">r., poz. </w:t>
      </w:r>
      <w:r w:rsidR="00355DBD">
        <w:rPr>
          <w:sz w:val="22"/>
          <w:szCs w:val="22"/>
          <w:lang w:eastAsia="pl-PL"/>
        </w:rPr>
        <w:t>129</w:t>
      </w:r>
      <w:r w:rsidRPr="00206CC8">
        <w:rPr>
          <w:sz w:val="22"/>
          <w:szCs w:val="22"/>
          <w:lang w:eastAsia="pl-PL"/>
        </w:rPr>
        <w:t>), tj.:</w:t>
      </w:r>
    </w:p>
    <w:p w14:paraId="3F9F93B7" w14:textId="76A7E47E" w:rsidR="00DF4423" w:rsidRPr="00206CC8" w:rsidRDefault="00DF4423" w:rsidP="001C6B2A">
      <w:pPr>
        <w:widowControl/>
        <w:numPr>
          <w:ilvl w:val="0"/>
          <w:numId w:val="49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7F2981D" w14:textId="064412E7" w:rsidR="00DF4423" w:rsidRPr="00206CC8" w:rsidRDefault="00DF4423" w:rsidP="001C6B2A">
      <w:pPr>
        <w:widowControl/>
        <w:numPr>
          <w:ilvl w:val="0"/>
          <w:numId w:val="49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wykonawcą, którego beneficjentem rzeczywistym w rozumieniu ustawy z dnia 1 marca 2018 r. o przeciwdziałaniu praniu pieniędzy oraz finansowaniu terroryzmu (Dz.U z</w:t>
      </w:r>
      <w:r w:rsidR="0056203A">
        <w:rPr>
          <w:sz w:val="22"/>
          <w:szCs w:val="22"/>
        </w:rPr>
        <w:t> </w:t>
      </w:r>
      <w:r w:rsidRPr="00206CC8">
        <w:rPr>
          <w:sz w:val="22"/>
          <w:szCs w:val="22"/>
        </w:rPr>
        <w:t>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0C2790F" w14:textId="1622BA3A" w:rsidR="00DF4423" w:rsidRPr="00206CC8" w:rsidRDefault="00DF4423" w:rsidP="001C6B2A">
      <w:pPr>
        <w:widowControl/>
        <w:numPr>
          <w:ilvl w:val="0"/>
          <w:numId w:val="49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</w:t>
      </w:r>
      <w:r w:rsidR="00160766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="0056203A">
        <w:rPr>
          <w:sz w:val="22"/>
          <w:szCs w:val="22"/>
        </w:rPr>
        <w:t> </w:t>
      </w:r>
      <w:r w:rsidRPr="00206CC8">
        <w:rPr>
          <w:sz w:val="22"/>
          <w:szCs w:val="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1FAB1D34" w14:textId="77777777" w:rsidR="00DF4423" w:rsidRPr="00206CC8" w:rsidRDefault="00DF4423" w:rsidP="00DF442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28C04D3" w14:textId="07AEA9A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ustawy PZP podjąłem następujące środki naprawcze:</w:t>
      </w:r>
    </w:p>
    <w:p w14:paraId="50A1B737" w14:textId="737ECF4B" w:rsidR="00DF4423" w:rsidRPr="00206CC8" w:rsidRDefault="00DF4423" w:rsidP="00DF4423">
      <w:pPr>
        <w:spacing w:line="360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...........…………………………………………………………………</w:t>
      </w:r>
      <w:r w:rsidR="007A346A">
        <w:rPr>
          <w:sz w:val="22"/>
          <w:szCs w:val="22"/>
        </w:rPr>
        <w:t>...</w:t>
      </w:r>
    </w:p>
    <w:p w14:paraId="61CAAAFB" w14:textId="77777777" w:rsidR="00C8660E" w:rsidRDefault="00C8660E" w:rsidP="00C8660E">
      <w:pPr>
        <w:spacing w:line="276" w:lineRule="auto"/>
        <w:jc w:val="both"/>
        <w:rPr>
          <w:sz w:val="22"/>
          <w:szCs w:val="22"/>
        </w:rPr>
      </w:pPr>
    </w:p>
    <w:p w14:paraId="68218E40" w14:textId="6E4849D6" w:rsidR="00C8660E" w:rsidRPr="00AF7744" w:rsidRDefault="00C8660E" w:rsidP="00451DFC">
      <w:pPr>
        <w:spacing w:line="276" w:lineRule="auto"/>
        <w:jc w:val="both"/>
        <w:rPr>
          <w:sz w:val="22"/>
          <w:szCs w:val="22"/>
        </w:rPr>
      </w:pPr>
      <w:r w:rsidRPr="00AF7744">
        <w:rPr>
          <w:sz w:val="22"/>
          <w:szCs w:val="22"/>
        </w:rPr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</w:t>
      </w:r>
      <w:r w:rsidR="00355DBD">
        <w:rPr>
          <w:sz w:val="22"/>
          <w:szCs w:val="22"/>
        </w:rPr>
        <w:t xml:space="preserve">t. j. </w:t>
      </w:r>
      <w:r w:rsidRPr="00AF7744">
        <w:rPr>
          <w:sz w:val="22"/>
          <w:szCs w:val="22"/>
        </w:rPr>
        <w:t>Dz.U. z 202</w:t>
      </w:r>
      <w:r w:rsidR="00355DBD">
        <w:rPr>
          <w:sz w:val="22"/>
          <w:szCs w:val="22"/>
        </w:rPr>
        <w:t>3</w:t>
      </w:r>
      <w:r w:rsidRPr="00AF7744">
        <w:rPr>
          <w:sz w:val="22"/>
          <w:szCs w:val="22"/>
        </w:rPr>
        <w:t xml:space="preserve"> r., poz. </w:t>
      </w:r>
      <w:r w:rsidR="00355DBD">
        <w:rPr>
          <w:sz w:val="22"/>
          <w:szCs w:val="22"/>
        </w:rPr>
        <w:t>129</w:t>
      </w:r>
      <w:r w:rsidRPr="00AF7744">
        <w:rPr>
          <w:sz w:val="22"/>
          <w:szCs w:val="22"/>
        </w:rPr>
        <w:t xml:space="preserve">), </w:t>
      </w:r>
      <w:r w:rsidRPr="00AF7744">
        <w:rPr>
          <w:i/>
          <w:sz w:val="22"/>
          <w:szCs w:val="22"/>
        </w:rPr>
        <w:t>(podać mającą zastosowanie podstawę wykluczenia spośród wskazanych powyżej)</w:t>
      </w:r>
    </w:p>
    <w:p w14:paraId="6A5B26DB" w14:textId="77777777" w:rsidR="00C8660E" w:rsidRPr="00AF7744" w:rsidRDefault="00C8660E" w:rsidP="00451DFC">
      <w:pPr>
        <w:spacing w:line="276" w:lineRule="auto"/>
        <w:rPr>
          <w:sz w:val="22"/>
          <w:szCs w:val="22"/>
        </w:rPr>
      </w:pPr>
      <w:r w:rsidRPr="00AF774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…………………………………………………………………………………………..…………………...........……………………………….…………………………………………………………………</w:t>
      </w:r>
    </w:p>
    <w:p w14:paraId="66FEAB65" w14:textId="77777777" w:rsidR="00DF4423" w:rsidRPr="00206CC8" w:rsidRDefault="00DF4423" w:rsidP="00DF4423">
      <w:pPr>
        <w:pStyle w:val="Tekstpodstawowy"/>
        <w:spacing w:line="24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18730232" w14:textId="77777777" w:rsidR="00DF4423" w:rsidRPr="00206CC8" w:rsidRDefault="00DF4423" w:rsidP="001C6B2A">
      <w:pPr>
        <w:numPr>
          <w:ilvl w:val="4"/>
          <w:numId w:val="4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0F27E8A5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</w:p>
    <w:p w14:paraId="0914C96D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następującego/ych podmiotu/tów, będącego/ych podwykonawcą/ami: </w:t>
      </w:r>
      <w:r w:rsidRPr="00206CC8">
        <w:rPr>
          <w:i/>
          <w:sz w:val="22"/>
          <w:szCs w:val="22"/>
        </w:rPr>
        <w:t>(należy podać pełną nazwę/firmę, adres, a także w zależności od podmiotu: NIP/PESEL, KRS/CEiDG)</w:t>
      </w:r>
      <w:r w:rsidRPr="00206CC8">
        <w:rPr>
          <w:sz w:val="22"/>
          <w:szCs w:val="22"/>
        </w:rPr>
        <w:t>,</w:t>
      </w:r>
    </w:p>
    <w:p w14:paraId="7D801902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 ……………………………………………………………………..….…… </w:t>
      </w:r>
    </w:p>
    <w:p w14:paraId="364C6DB2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zachodzą podstawy wykluczenia z postępowania o udzielenie zamówienia.</w:t>
      </w:r>
    </w:p>
    <w:p w14:paraId="2D1904D5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DB1794" w14:textId="77777777" w:rsidR="00DF4423" w:rsidRPr="00206CC8" w:rsidRDefault="00DF4423" w:rsidP="00DF4423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6CC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77244514" w14:textId="77777777" w:rsidR="00DF4423" w:rsidRPr="00206CC8" w:rsidRDefault="00DF4423" w:rsidP="00DF4423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457B18EF" w14:textId="77777777" w:rsidR="00DF4423" w:rsidRPr="00206CC8" w:rsidRDefault="00DF4423" w:rsidP="00DF4423">
      <w:pPr>
        <w:spacing w:line="276" w:lineRule="auto"/>
        <w:jc w:val="both"/>
        <w:rPr>
          <w:i/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podmiotu ……………… </w:t>
      </w:r>
      <w:r w:rsidRPr="00206CC8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1E786EA7" w14:textId="6B8C14B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zachodzą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D39D0BE" w14:textId="3F38CC55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</w:t>
      </w:r>
      <w:r w:rsidR="009C0E88">
        <w:rPr>
          <w:sz w:val="22"/>
          <w:szCs w:val="22"/>
        </w:rPr>
        <w:t>...</w:t>
      </w:r>
    </w:p>
    <w:p w14:paraId="7E09B4DA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C195D" w14:textId="77777777" w:rsidR="00DF4423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wszystkie informacje podane w powyższych oświadczeniach są aktualne </w:t>
      </w:r>
      <w:r w:rsidRPr="00206CC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672568" w14:textId="396E2EE0" w:rsidR="00FC6E8D" w:rsidRDefault="00FC6E8D" w:rsidP="00DF44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F8FC2" w14:textId="469E435E" w:rsidR="00FC6E8D" w:rsidRDefault="00FC6E8D" w:rsidP="00AA6A03">
      <w:pPr>
        <w:widowControl/>
        <w:suppressAutoHyphens w:val="0"/>
        <w:jc w:val="left"/>
        <w:rPr>
          <w:b/>
          <w:bCs/>
          <w:color w:val="FF0000"/>
          <w:sz w:val="22"/>
          <w:szCs w:val="22"/>
        </w:rPr>
        <w:sectPr w:rsidR="00FC6E8D" w:rsidSect="00393FD4">
          <w:headerReference w:type="default" r:id="rId45"/>
          <w:footerReference w:type="even" r:id="rId46"/>
          <w:footerReference w:type="default" r:id="rId47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1D029EE4" w14:textId="77777777" w:rsidR="00FC6E8D" w:rsidRPr="007C11AD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079C17F4" w14:textId="77777777" w:rsidR="00FC6E8D" w:rsidRPr="00181BEF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8C91539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Załącznik nr 2 do formularza oferty</w:t>
      </w:r>
    </w:p>
    <w:p w14:paraId="1540022D" w14:textId="77777777" w:rsidR="00AA6A03" w:rsidRPr="00206CC8" w:rsidRDefault="00AA6A03" w:rsidP="00AA6A03">
      <w:pPr>
        <w:widowControl/>
        <w:suppressAutoHyphens w:val="0"/>
        <w:jc w:val="left"/>
        <w:rPr>
          <w:i/>
          <w:sz w:val="22"/>
          <w:szCs w:val="22"/>
        </w:rPr>
      </w:pPr>
    </w:p>
    <w:p w14:paraId="22F93A84" w14:textId="77777777" w:rsidR="004A37B6" w:rsidRDefault="004A37B6" w:rsidP="00D65533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8" w:name="_Hlk118886451"/>
      <w:bookmarkStart w:id="9" w:name="_Hlk35337767"/>
    </w:p>
    <w:bookmarkEnd w:id="8"/>
    <w:bookmarkEnd w:id="9"/>
    <w:p w14:paraId="408B4B09" w14:textId="703DC4C4" w:rsidR="00FC6E8D" w:rsidRPr="004B6CB3" w:rsidRDefault="00FC6E8D" w:rsidP="00FC6E8D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CB3">
        <w:rPr>
          <w:rFonts w:ascii="Times New Roman" w:hAnsi="Times New Roman" w:cs="Times New Roman"/>
          <w:b/>
          <w:bCs/>
          <w:color w:val="000000"/>
          <w:u w:val="single"/>
        </w:rPr>
        <w:t>KALKULACJA CENOWA OFERTY</w:t>
      </w:r>
      <w:r w:rsidR="00B55086">
        <w:rPr>
          <w:rFonts w:ascii="Times New Roman" w:hAnsi="Times New Roman" w:cs="Times New Roman"/>
          <w:b/>
          <w:bCs/>
          <w:color w:val="000000"/>
          <w:u w:val="single"/>
        </w:rPr>
        <w:t>/</w:t>
      </w:r>
      <w:r w:rsidR="00B55086" w:rsidRPr="00B55086">
        <w:t xml:space="preserve"> </w:t>
      </w:r>
      <w:r w:rsidR="00B55086" w:rsidRPr="00B55086">
        <w:rPr>
          <w:rFonts w:ascii="Times New Roman" w:hAnsi="Times New Roman" w:cs="Times New Roman"/>
          <w:b/>
          <w:bCs/>
          <w:color w:val="000000"/>
          <w:u w:val="single"/>
        </w:rPr>
        <w:t>TREŚ</w:t>
      </w:r>
      <w:r w:rsidR="00B55086">
        <w:rPr>
          <w:rFonts w:ascii="Times New Roman" w:hAnsi="Times New Roman" w:cs="Times New Roman"/>
          <w:b/>
          <w:bCs/>
          <w:color w:val="000000"/>
          <w:u w:val="single"/>
        </w:rPr>
        <w:t>Ć</w:t>
      </w:r>
      <w:r w:rsidR="00B55086" w:rsidRPr="00B55086">
        <w:rPr>
          <w:rFonts w:ascii="Times New Roman" w:hAnsi="Times New Roman" w:cs="Times New Roman"/>
          <w:b/>
          <w:bCs/>
          <w:color w:val="000000"/>
          <w:u w:val="single"/>
        </w:rPr>
        <w:t xml:space="preserve"> OFERTY</w:t>
      </w:r>
      <w:r w:rsidR="00B55086">
        <w:rPr>
          <w:rFonts w:ascii="Times New Roman" w:hAnsi="Times New Roman" w:cs="Times New Roman"/>
          <w:b/>
          <w:bCs/>
          <w:color w:val="000000"/>
          <w:u w:val="single"/>
        </w:rPr>
        <w:t>/</w:t>
      </w:r>
    </w:p>
    <w:p w14:paraId="3ACA6299" w14:textId="77777777" w:rsidR="00FC6E8D" w:rsidRDefault="00FC6E8D" w:rsidP="00FC6E8D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Y="177"/>
        <w:tblW w:w="14452" w:type="dxa"/>
        <w:tblLayout w:type="fixed"/>
        <w:tblLook w:val="0000" w:firstRow="0" w:lastRow="0" w:firstColumn="0" w:lastColumn="0" w:noHBand="0" w:noVBand="0"/>
      </w:tblPr>
      <w:tblGrid>
        <w:gridCol w:w="2905"/>
        <w:gridCol w:w="2129"/>
        <w:gridCol w:w="1548"/>
        <w:gridCol w:w="1351"/>
        <w:gridCol w:w="1941"/>
        <w:gridCol w:w="2330"/>
        <w:gridCol w:w="2248"/>
      </w:tblGrid>
      <w:tr w:rsidR="00FC6E8D" w:rsidRPr="0004619E" w14:paraId="0D404846" w14:textId="77777777" w:rsidTr="006D763C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5689E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B317D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Oferowany typ/ rodzaj/ model/ producent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7C2D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Wartość netto</w:t>
            </w:r>
          </w:p>
          <w:p w14:paraId="28F6A1CA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99B4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Wartość brutto</w:t>
            </w:r>
          </w:p>
          <w:p w14:paraId="3DB5AA1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9EA0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Liczba sprzętów/</w:t>
            </w:r>
          </w:p>
          <w:p w14:paraId="17A4BE15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zestawów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CD883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Cena netto zamówienia [kolumna 2</w:t>
            </w:r>
          </w:p>
          <w:p w14:paraId="3BAAEBDD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741B2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Cena brutto zamówienia [kolumna 3</w:t>
            </w:r>
          </w:p>
          <w:p w14:paraId="28101D49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</w:tr>
      <w:tr w:rsidR="00FC6E8D" w:rsidRPr="0004619E" w14:paraId="656F61AE" w14:textId="77777777" w:rsidTr="006D763C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1553B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FB449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45E76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8BE24" w14:textId="77777777" w:rsidR="00FC6E8D" w:rsidRPr="00D3567B" w:rsidRDefault="00FC6E8D" w:rsidP="006D763C">
            <w:pPr>
              <w:widowControl/>
              <w:suppressAutoHyphens w:val="0"/>
              <w:ind w:left="175" w:hanging="210"/>
              <w:rPr>
                <w:b/>
                <w:bCs/>
              </w:rPr>
            </w:pPr>
            <w:r w:rsidRPr="00D3567B">
              <w:rPr>
                <w:b/>
                <w:bCs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34CDB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86F56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400C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6</w:t>
            </w:r>
          </w:p>
        </w:tc>
      </w:tr>
      <w:tr w:rsidR="00FC6E8D" w:rsidRPr="0004619E" w14:paraId="4CC79CE3" w14:textId="77777777" w:rsidTr="006D763C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0AA6" w14:textId="1498EA29" w:rsidR="00FC6E8D" w:rsidRPr="00D3567B" w:rsidRDefault="004200BC" w:rsidP="006D763C">
            <w:pPr>
              <w:widowControl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Serwer</w:t>
            </w:r>
            <w:r w:rsidR="00DB2F76">
              <w:rPr>
                <w:b/>
                <w:bCs/>
              </w:rPr>
              <w:t xml:space="preserve"> wraz </w:t>
            </w:r>
            <w:r w:rsidR="00035F8D">
              <w:rPr>
                <w:b/>
                <w:bCs/>
              </w:rPr>
              <w:t>z dyskami</w:t>
            </w:r>
            <w:r w:rsidR="00B329F3">
              <w:rPr>
                <w:b/>
                <w:bCs/>
              </w:rPr>
              <w:t xml:space="preserve"> – zgodnie z </w:t>
            </w:r>
            <w:r w:rsidR="00B55086">
              <w:rPr>
                <w:b/>
                <w:bCs/>
              </w:rPr>
              <w:t xml:space="preserve">SWZ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4390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388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A1D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860E" w14:textId="101049C8" w:rsidR="00FC6E8D" w:rsidRPr="00D3567B" w:rsidRDefault="00304DB3" w:rsidP="006D763C">
            <w:pPr>
              <w:widowControl/>
              <w:suppressAutoHyphens w:val="0"/>
              <w:snapToGrid w:val="0"/>
              <w:spacing w:line="360" w:lineRule="auto"/>
              <w:ind w:left="169" w:firstLine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C6E8D">
              <w:rPr>
                <w:b/>
                <w:bCs/>
              </w:rPr>
              <w:t xml:space="preserve"> sztuk</w:t>
            </w:r>
            <w:r>
              <w:rPr>
                <w:b/>
                <w:bCs/>
              </w:rPr>
              <w:t>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124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E3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FC6E8D" w:rsidRPr="0004619E" w14:paraId="2B502C3C" w14:textId="77777777" w:rsidTr="006D763C">
        <w:trPr>
          <w:trHeight w:val="1472"/>
        </w:trPr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92F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  <w:ind w:left="459"/>
              <w:jc w:val="right"/>
              <w:rPr>
                <w:b/>
                <w:bCs/>
              </w:rPr>
            </w:pPr>
            <w:r w:rsidRPr="00D3567B">
              <w:rPr>
                <w:b/>
                <w:bCs/>
              </w:rPr>
              <w:t>Razem: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85F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C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</w:tbl>
    <w:p w14:paraId="3DBDBB96" w14:textId="77777777" w:rsidR="00FC6E8D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D22F67" w14:textId="63406A4F" w:rsidR="00FC6E8D" w:rsidRPr="004B6CB3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Ponadto do oferty należy dołączyć przedmiotowe środki dowodowe wskazane 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ozdziale IV SWZ.</w:t>
      </w:r>
    </w:p>
    <w:p w14:paraId="34689C9A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62E757EA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07D93AE6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  <w:sectPr w:rsidR="00FC6E8D" w:rsidSect="00FC6E8D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0D32AA8D" w14:textId="27A5E716" w:rsidR="00B96832" w:rsidRDefault="00B9683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9862899" w14:textId="57CB159F" w:rsidR="00AA6A03" w:rsidRPr="00206CC8" w:rsidRDefault="00AA6A03" w:rsidP="00AA6A03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</w:rPr>
        <w:t>Załącznik nr 3 do formularza oferty</w:t>
      </w:r>
    </w:p>
    <w:p w14:paraId="4AD0314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(Pieczęć firmowa Wykonawcy)</w:t>
      </w:r>
    </w:p>
    <w:p w14:paraId="300027E6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1075CA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2793732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14:paraId="5F4767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(wykaz podwykonawców)</w:t>
      </w:r>
    </w:p>
    <w:p w14:paraId="515BBB99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738CBB3" w14:textId="77777777" w:rsidR="00AA6A03" w:rsidRPr="00206CC8" w:rsidRDefault="00AA6A03" w:rsidP="00AA6A0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Oświadczamy, że:</w:t>
      </w:r>
    </w:p>
    <w:p w14:paraId="68EB7A2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CBAFC9F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1C7A254C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4F59DAB" w14:textId="36DAEA9A" w:rsidR="00AA6A03" w:rsidRPr="00206CC8" w:rsidRDefault="00AA6A03" w:rsidP="00BE045D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- </w:t>
      </w: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…………..</w:t>
      </w:r>
    </w:p>
    <w:p w14:paraId="2DAE606B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5B5C4A9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79464E6C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93B8CEF" w14:textId="3D69A6F1" w:rsidR="00AA6A03" w:rsidRPr="00206CC8" w:rsidRDefault="00AA6A03" w:rsidP="00606005">
      <w:pPr>
        <w:pStyle w:val="Tekstpodstawowy"/>
        <w:spacing w:line="240" w:lineRule="auto"/>
        <w:ind w:left="567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2.</w:t>
      </w:r>
      <w:r w:rsidR="00C63BA0">
        <w:rPr>
          <w:rFonts w:ascii="Times New Roman" w:hAnsi="Times New Roman" w:cs="Times New Roman"/>
          <w:sz w:val="22"/>
          <w:szCs w:val="22"/>
        </w:rPr>
        <w:t xml:space="preserve">  </w:t>
      </w: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 -</w:t>
      </w:r>
      <w:r w:rsidR="00C63BA0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1C9A5E81" w14:textId="5AE14022" w:rsidR="00AA6A03" w:rsidRPr="00206CC8" w:rsidRDefault="00C63BA0" w:rsidP="00AA6A0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AA6A03"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…….</w:t>
      </w:r>
    </w:p>
    <w:p w14:paraId="69283EBF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7FC14F4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2CBCC03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27B7B4" w14:textId="6702243F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EBF6288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33FC0F" w14:textId="4B1BC788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zamówieniem)</w:t>
      </w:r>
    </w:p>
    <w:p w14:paraId="4859A0A4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174A193" w14:textId="77777777" w:rsidR="00AA6A03" w:rsidRPr="00206CC8" w:rsidRDefault="00AA6A03" w:rsidP="00AA6A03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26750C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091D97A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650DD3B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441E50" w14:textId="77777777" w:rsidR="00AA6A03" w:rsidRPr="00206CC8" w:rsidRDefault="00AA6A03" w:rsidP="00AA6A03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C9E882" w14:textId="77777777" w:rsidR="00FA0000" w:rsidRPr="00181BEF" w:rsidRDefault="00FA0000">
      <w:pPr>
        <w:widowControl/>
        <w:suppressAutoHyphens w:val="0"/>
        <w:spacing w:after="160" w:line="259" w:lineRule="auto"/>
        <w:jc w:val="left"/>
        <w:rPr>
          <w:i/>
          <w:color w:val="0D0D0D" w:themeColor="text1" w:themeTint="F2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BA85154" w14:textId="160F316B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7D53F5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5FE7946F" w14:textId="5345FE7C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3F40B928" w14:textId="77777777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5762E224" w14:textId="207F87A5" w:rsidR="00A62A1A" w:rsidRDefault="00BD22A7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bookmarkStart w:id="10" w:name="_Hlk149304388"/>
      <w:r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bookmarkEnd w:id="10"/>
    <w:p w14:paraId="72D4B1A3" w14:textId="77777777" w:rsidR="00A62A1A" w:rsidRDefault="00A62A1A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66BDD37F" w14:textId="203ED0FB" w:rsidR="00B96832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B96832" w:rsidRPr="007D53F5">
        <w:rPr>
          <w:bCs/>
          <w:sz w:val="22"/>
          <w:szCs w:val="22"/>
        </w:rPr>
        <w:t>pisy techniczne i/lub wydruk/i ze stron internetowych producenta, bądź katalog/i producenta/ów pozwalające na ocenę zgodności oferowanych materiałów oraz ich parametrów z</w:t>
      </w:r>
      <w:r>
        <w:rPr>
          <w:bCs/>
          <w:sz w:val="22"/>
          <w:szCs w:val="22"/>
        </w:rPr>
        <w:t xml:space="preserve"> </w:t>
      </w:r>
      <w:r w:rsidR="00B96832" w:rsidRPr="00A62A1A">
        <w:rPr>
          <w:bCs/>
          <w:sz w:val="22"/>
          <w:szCs w:val="22"/>
        </w:rPr>
        <w:t>wymaganiami SWZ. Wykonawca winien w niniejszych materiałach jednoznacznie wskazać, której pozycji dotyczą materiały.</w:t>
      </w:r>
    </w:p>
    <w:p w14:paraId="24E3EC33" w14:textId="77777777" w:rsidR="00A62A1A" w:rsidRPr="00A62A1A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203B269D" w14:textId="12A8CF2A" w:rsidR="00A62A1A" w:rsidRPr="007D53F5" w:rsidRDefault="00B96832" w:rsidP="007D53F5">
      <w:pPr>
        <w:spacing w:after="160" w:line="259" w:lineRule="auto"/>
        <w:jc w:val="both"/>
        <w:rPr>
          <w:bCs/>
          <w:sz w:val="22"/>
          <w:szCs w:val="22"/>
        </w:rPr>
      </w:pPr>
      <w:r w:rsidRPr="007D53F5">
        <w:rPr>
          <w:bCs/>
          <w:sz w:val="22"/>
          <w:szCs w:val="22"/>
        </w:rPr>
        <w:t>Zamawiający dopuszcza złożenie wyżej wskazanych przedmiotowych środków dowodowych w</w:t>
      </w:r>
      <w:r w:rsidR="00181BEF">
        <w:rPr>
          <w:bCs/>
          <w:sz w:val="22"/>
          <w:szCs w:val="22"/>
        </w:rPr>
        <w:t xml:space="preserve"> </w:t>
      </w:r>
      <w:r w:rsidRPr="007D53F5">
        <w:rPr>
          <w:bCs/>
          <w:sz w:val="22"/>
          <w:szCs w:val="22"/>
        </w:rPr>
        <w:t>języku angielskim.</w:t>
      </w:r>
    </w:p>
    <w:p w14:paraId="00423518" w14:textId="325F46C7" w:rsidR="00FA0000" w:rsidRDefault="00B96832" w:rsidP="007422AA">
      <w:pPr>
        <w:pStyle w:val="Akapitzlist"/>
        <w:spacing w:after="160" w:line="259" w:lineRule="auto"/>
        <w:ind w:left="360"/>
      </w:pPr>
      <w:r w:rsidRPr="004A37B6">
        <w:rPr>
          <w:bCs/>
          <w:sz w:val="22"/>
          <w:szCs w:val="22"/>
        </w:rPr>
        <w:br w:type="page"/>
      </w:r>
    </w:p>
    <w:p w14:paraId="2CCDC5CF" w14:textId="78790CB3" w:rsidR="00AA6A03" w:rsidRPr="00206CC8" w:rsidRDefault="00AA6A03" w:rsidP="007422AA">
      <w:pPr>
        <w:widowControl/>
        <w:suppressAutoHyphens w:val="0"/>
        <w:spacing w:after="160" w:line="259" w:lineRule="auto"/>
        <w:jc w:val="left"/>
        <w:rPr>
          <w:color w:val="FF0000"/>
          <w:spacing w:val="-4"/>
          <w:sz w:val="22"/>
          <w:szCs w:val="22"/>
        </w:rPr>
        <w:sectPr w:rsidR="00AA6A03" w:rsidRPr="00206CC8" w:rsidSect="00393FD4"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D2A635F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lastRenderedPageBreak/>
        <w:t>Załącznik nr 2 do SWZ</w:t>
      </w:r>
    </w:p>
    <w:p w14:paraId="0E33372A" w14:textId="77777777" w:rsidR="00AA6A03" w:rsidRPr="00206CC8" w:rsidRDefault="00AA6A03" w:rsidP="00AA6A03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11" w:name="_Hlk11954958"/>
      <w:r w:rsidRPr="00206CC8">
        <w:rPr>
          <w:noProof/>
          <w:sz w:val="22"/>
          <w:szCs w:val="22"/>
        </w:rPr>
        <w:drawing>
          <wp:inline distT="0" distB="0" distL="0" distR="0" wp14:anchorId="170FC17D" wp14:editId="527EA67C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5DD7FF47" w14:textId="77777777" w:rsidR="00AA6A03" w:rsidRPr="00206CC8" w:rsidRDefault="00AA6A03" w:rsidP="00AA6A03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2692966" w14:textId="55ADE034" w:rsidR="00AA6A03" w:rsidRPr="00206CC8" w:rsidRDefault="00AA6A03" w:rsidP="00AA6A03">
      <w:pPr>
        <w:ind w:left="539"/>
        <w:rPr>
          <w:b/>
          <w:sz w:val="22"/>
          <w:szCs w:val="22"/>
          <w:u w:val="single"/>
        </w:rPr>
      </w:pPr>
      <w:r w:rsidRPr="00206CC8">
        <w:rPr>
          <w:b/>
          <w:sz w:val="22"/>
          <w:szCs w:val="22"/>
          <w:u w:val="single"/>
        </w:rPr>
        <w:t>PROJEKTOWANE POSTANOWIENIA UMOWY 80.272</w:t>
      </w:r>
      <w:r w:rsidR="009176FD">
        <w:rPr>
          <w:b/>
          <w:sz w:val="22"/>
          <w:szCs w:val="22"/>
          <w:u w:val="single"/>
        </w:rPr>
        <w:t>.451.</w:t>
      </w:r>
      <w:r w:rsidRPr="00206CC8">
        <w:rPr>
          <w:b/>
          <w:sz w:val="22"/>
          <w:szCs w:val="22"/>
          <w:u w:val="single"/>
        </w:rPr>
        <w:t>202</w:t>
      </w:r>
      <w:r w:rsidR="00796628">
        <w:rPr>
          <w:b/>
          <w:sz w:val="22"/>
          <w:szCs w:val="22"/>
          <w:u w:val="single"/>
        </w:rPr>
        <w:t>3</w:t>
      </w:r>
      <w:r w:rsidR="004A37B6">
        <w:rPr>
          <w:b/>
          <w:sz w:val="22"/>
          <w:szCs w:val="22"/>
          <w:u w:val="single"/>
        </w:rPr>
        <w:t xml:space="preserve"> – wzór</w:t>
      </w:r>
    </w:p>
    <w:p w14:paraId="57660964" w14:textId="77777777" w:rsidR="00AA6A03" w:rsidRPr="00206CC8" w:rsidRDefault="00AA6A03" w:rsidP="004534CB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00832B48" w14:textId="355688DA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 xml:space="preserve">zawarta w Krakowie w dniu ................ </w:t>
      </w:r>
      <w:r w:rsidR="00D7487F" w:rsidRPr="00206CC8">
        <w:rPr>
          <w:b/>
          <w:sz w:val="22"/>
          <w:szCs w:val="22"/>
        </w:rPr>
        <w:t>202</w:t>
      </w:r>
      <w:r w:rsidR="00D7487F">
        <w:rPr>
          <w:b/>
          <w:sz w:val="22"/>
          <w:szCs w:val="22"/>
        </w:rPr>
        <w:t xml:space="preserve">3 </w:t>
      </w:r>
      <w:r w:rsidRPr="00206CC8">
        <w:rPr>
          <w:b/>
          <w:sz w:val="22"/>
          <w:szCs w:val="22"/>
        </w:rPr>
        <w:t>r. pomiędzy:</w:t>
      </w:r>
    </w:p>
    <w:p w14:paraId="4320167D" w14:textId="77777777" w:rsidR="00AA6A03" w:rsidRPr="00206CC8" w:rsidRDefault="00AA6A03" w:rsidP="00771CDB">
      <w:pPr>
        <w:ind w:left="284"/>
        <w:jc w:val="both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t xml:space="preserve">Uniwersytetem </w:t>
      </w:r>
      <w:r w:rsidRPr="00206CC8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10B8F21" w14:textId="7777777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NIP 675-000-22-36, zwanym dalej „Zamawiającym”, reprezentowanym przez:</w:t>
      </w:r>
      <w:r w:rsidRPr="00206CC8">
        <w:rPr>
          <w:b/>
          <w:sz w:val="22"/>
          <w:szCs w:val="22"/>
        </w:rPr>
        <w:t xml:space="preserve"> </w:t>
      </w:r>
    </w:p>
    <w:p w14:paraId="60F87659" w14:textId="799273DA" w:rsidR="00AA6A03" w:rsidRPr="004A37B6" w:rsidRDefault="00AA6A03" w:rsidP="004A37B6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>………………… - …………………, przy kontrasygnacie finansowej Kwestora UJ</w:t>
      </w:r>
    </w:p>
    <w:p w14:paraId="36E12A0C" w14:textId="02736524" w:rsidR="00AA6A03" w:rsidRPr="00206CC8" w:rsidRDefault="00AA6A03" w:rsidP="004A37B6">
      <w:pPr>
        <w:ind w:left="284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a 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7716CF8B" w14:textId="77777777" w:rsidR="00AA6A03" w:rsidRPr="00206CC8" w:rsidRDefault="00AA6A03" w:rsidP="004534CB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2508BF" w14:textId="22ABEC14" w:rsidR="00AA6A03" w:rsidRPr="00206CC8" w:rsidRDefault="00AA6A03" w:rsidP="00771CDB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206CC8">
        <w:rPr>
          <w:i/>
          <w:sz w:val="22"/>
          <w:szCs w:val="22"/>
          <w:lang w:val="x-none"/>
        </w:rPr>
        <w:t xml:space="preserve">W wyniku przeprowadzenia postępowania w trybie podstawowym bez możliwości przeprowadzenia negocjacji, na podstawie art. 275 pkt 1 ustawy z dnia 11 września 2019 r. – Prawo zamówień publicznych </w:t>
      </w:r>
      <w:r w:rsidR="00383B96" w:rsidRPr="00383B96">
        <w:rPr>
          <w:i/>
          <w:sz w:val="22"/>
          <w:szCs w:val="22"/>
          <w:lang w:val="x-none"/>
        </w:rPr>
        <w:t>t. j. Dz. U. 2023 poz. 1605 ze zm</w:t>
      </w:r>
      <w:r w:rsidR="00383B96">
        <w:rPr>
          <w:i/>
          <w:sz w:val="22"/>
          <w:szCs w:val="22"/>
        </w:rPr>
        <w:t>.</w:t>
      </w:r>
      <w:r w:rsidRPr="00206CC8">
        <w:rPr>
          <w:i/>
          <w:sz w:val="22"/>
          <w:szCs w:val="22"/>
          <w:lang w:val="x-none"/>
        </w:rPr>
        <w:t xml:space="preserve">) zawarto </w:t>
      </w:r>
      <w:r w:rsidR="00150857">
        <w:rPr>
          <w:i/>
          <w:sz w:val="22"/>
          <w:szCs w:val="22"/>
          <w:lang w:val="x-none"/>
        </w:rPr>
        <w:t>Umow</w:t>
      </w:r>
      <w:r w:rsidRPr="00206CC8">
        <w:rPr>
          <w:i/>
          <w:sz w:val="22"/>
          <w:szCs w:val="22"/>
          <w:lang w:val="x-none"/>
        </w:rPr>
        <w:t>ę następującej treści:</w:t>
      </w:r>
    </w:p>
    <w:p w14:paraId="44CD6DF7" w14:textId="77777777" w:rsidR="00AA6A03" w:rsidRPr="00206CC8" w:rsidRDefault="00AA6A03" w:rsidP="00AA6A03">
      <w:pPr>
        <w:ind w:left="540"/>
        <w:rPr>
          <w:b/>
          <w:bCs/>
          <w:sz w:val="22"/>
          <w:szCs w:val="22"/>
        </w:rPr>
      </w:pPr>
    </w:p>
    <w:p w14:paraId="180069C2" w14:textId="2F459E3E" w:rsidR="00AA6A03" w:rsidRPr="00206CC8" w:rsidRDefault="00AA6A03" w:rsidP="00AA6A03">
      <w:pPr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1</w:t>
      </w:r>
      <w:r w:rsidR="00510371">
        <w:rPr>
          <w:b/>
          <w:bCs/>
          <w:sz w:val="22"/>
          <w:szCs w:val="22"/>
        </w:rPr>
        <w:t xml:space="preserve"> Przedmiot </w:t>
      </w:r>
      <w:r w:rsidR="00150857">
        <w:rPr>
          <w:b/>
          <w:bCs/>
          <w:sz w:val="22"/>
          <w:szCs w:val="22"/>
        </w:rPr>
        <w:t>Umow</w:t>
      </w:r>
      <w:r w:rsidR="00510371">
        <w:rPr>
          <w:b/>
          <w:bCs/>
          <w:sz w:val="22"/>
          <w:szCs w:val="22"/>
        </w:rPr>
        <w:t>y</w:t>
      </w:r>
    </w:p>
    <w:p w14:paraId="62E606D3" w14:textId="79F29AF1" w:rsidR="00AA6A03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powierza, a Wykonawca przyjmuje do zrealizowania dostawę </w:t>
      </w:r>
      <w:r w:rsidR="009D2B99">
        <w:rPr>
          <w:sz w:val="22"/>
          <w:szCs w:val="22"/>
        </w:rPr>
        <w:t>jednej (1)</w:t>
      </w:r>
      <w:r w:rsidR="00B87A11">
        <w:rPr>
          <w:sz w:val="22"/>
          <w:szCs w:val="22"/>
        </w:rPr>
        <w:t xml:space="preserve"> sztuk</w:t>
      </w:r>
      <w:r w:rsidR="009D2B99">
        <w:rPr>
          <w:sz w:val="22"/>
          <w:szCs w:val="22"/>
        </w:rPr>
        <w:t>i serwera wraz z dyskami sieciowymi</w:t>
      </w:r>
      <w:r w:rsidR="00083DF9" w:rsidRPr="00C31CF1">
        <w:rPr>
          <w:sz w:val="22"/>
          <w:szCs w:val="22"/>
        </w:rPr>
        <w:t xml:space="preserve"> dla </w:t>
      </w:r>
      <w:bookmarkStart w:id="12" w:name="_Hlk118887907"/>
      <w:r w:rsidR="005E4F22">
        <w:rPr>
          <w:sz w:val="22"/>
          <w:szCs w:val="22"/>
        </w:rPr>
        <w:t xml:space="preserve">Jagiellońskiego Centrum Rozwoju Leków – </w:t>
      </w:r>
      <w:r w:rsidR="005E4F22" w:rsidRPr="005E4F22">
        <w:rPr>
          <w:sz w:val="22"/>
          <w:szCs w:val="22"/>
        </w:rPr>
        <w:t>Jagiellonian Centre for Experimental Therapeutics (JCET)</w:t>
      </w:r>
      <w:r w:rsidR="005E4F22">
        <w:rPr>
          <w:sz w:val="22"/>
          <w:szCs w:val="22"/>
        </w:rPr>
        <w:t xml:space="preserve"> w Krakowie (30-348) przy ul. Bobrzyńskiego 14</w:t>
      </w:r>
      <w:bookmarkEnd w:id="12"/>
      <w:r w:rsidR="00326B0E">
        <w:rPr>
          <w:sz w:val="22"/>
          <w:szCs w:val="22"/>
        </w:rPr>
        <w:t>.</w:t>
      </w:r>
      <w:r w:rsidR="005E4F22">
        <w:rPr>
          <w:sz w:val="22"/>
          <w:szCs w:val="22"/>
        </w:rPr>
        <w:t xml:space="preserve"> </w:t>
      </w:r>
      <w:r w:rsidR="00083DF9" w:rsidRPr="00C31CF1">
        <w:rPr>
          <w:sz w:val="22"/>
          <w:szCs w:val="22"/>
        </w:rPr>
        <w:t xml:space="preserve">Szczegółowy opis przedmiotu zamówienia znajduje się w Rozdziale III SWZ, w Załączniku </w:t>
      </w:r>
      <w:r w:rsidR="007F05E5">
        <w:rPr>
          <w:sz w:val="22"/>
          <w:szCs w:val="22"/>
        </w:rPr>
        <w:t>A</w:t>
      </w:r>
      <w:r w:rsidR="00083DF9" w:rsidRPr="00C31CF1">
        <w:rPr>
          <w:sz w:val="22"/>
          <w:szCs w:val="22"/>
        </w:rPr>
        <w:t xml:space="preserve"> do SWZ i ofercie Wykonawcy.</w:t>
      </w:r>
    </w:p>
    <w:p w14:paraId="7C0E515E" w14:textId="518BEF16" w:rsidR="00B46EAF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06CC8">
        <w:rPr>
          <w:sz w:val="22"/>
          <w:szCs w:val="22"/>
        </w:rPr>
        <w:t xml:space="preserve">Przedmiot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dostarczony</w:t>
      </w:r>
      <w:r w:rsidR="007F05E5">
        <w:rPr>
          <w:sz w:val="22"/>
          <w:szCs w:val="22"/>
        </w:rPr>
        <w:t xml:space="preserve"> do </w:t>
      </w:r>
      <w:r w:rsidR="005E4F22">
        <w:rPr>
          <w:sz w:val="22"/>
          <w:szCs w:val="22"/>
        </w:rPr>
        <w:t xml:space="preserve">siedziby Jagiellońskiego Centrum Rozwoju Leków – </w:t>
      </w:r>
      <w:r w:rsidR="005E4F22" w:rsidRPr="005E4F22">
        <w:rPr>
          <w:sz w:val="22"/>
          <w:szCs w:val="22"/>
        </w:rPr>
        <w:t>Jagiellonian Centre for Experimental Therapeutics (JCET)</w:t>
      </w:r>
      <w:r w:rsidR="005E4F22">
        <w:rPr>
          <w:sz w:val="22"/>
          <w:szCs w:val="22"/>
        </w:rPr>
        <w:t xml:space="preserve"> </w:t>
      </w:r>
      <w:r w:rsidR="00355DBD">
        <w:rPr>
          <w:sz w:val="22"/>
          <w:szCs w:val="22"/>
        </w:rPr>
        <w:t xml:space="preserve">w </w:t>
      </w:r>
      <w:r w:rsidR="005E4F22">
        <w:rPr>
          <w:sz w:val="22"/>
          <w:szCs w:val="22"/>
        </w:rPr>
        <w:t xml:space="preserve">Krakowie (30-348) </w:t>
      </w:r>
      <w:r w:rsidR="00355DBD">
        <w:rPr>
          <w:sz w:val="22"/>
          <w:szCs w:val="22"/>
        </w:rPr>
        <w:t>przy ul</w:t>
      </w:r>
      <w:r w:rsidR="005E4F22">
        <w:rPr>
          <w:sz w:val="22"/>
          <w:szCs w:val="22"/>
        </w:rPr>
        <w:t>. Bobrzyńskiego 14</w:t>
      </w:r>
      <w:r w:rsidR="00B46EAF" w:rsidRPr="00C31CF1">
        <w:rPr>
          <w:sz w:val="22"/>
          <w:szCs w:val="22"/>
        </w:rPr>
        <w:t>, przy czym osobą odpowiedzialną za odbiór urządzenia i nadzór ze strony Zamawiającego jest Pan/i ........................................, e-mail: .................................... lub inna osoba z ww. jednostki organizacyjnej wskazana przez Zamawiającego, zaś ze strony Wykonawcy jest Pan/i ..........…, e-mail: ………… lub inna osoba wskazana przez Wykonawcę.</w:t>
      </w:r>
    </w:p>
    <w:p w14:paraId="092E09C8" w14:textId="0AE662EE" w:rsidR="00AA6A03" w:rsidRPr="00B46EAF" w:rsidRDefault="00AA6A03" w:rsidP="00B46EAF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zobowiązany jest zrealizować całość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</w:t>
      </w:r>
      <w:r w:rsidR="00B46EAF">
        <w:rPr>
          <w:sz w:val="22"/>
          <w:szCs w:val="22"/>
        </w:rPr>
        <w:t xml:space="preserve"> </w:t>
      </w:r>
      <w:r w:rsidRPr="00B46EAF">
        <w:rPr>
          <w:b/>
          <w:bCs/>
          <w:sz w:val="22"/>
          <w:szCs w:val="22"/>
        </w:rPr>
        <w:t xml:space="preserve">do </w:t>
      </w:r>
      <w:r w:rsidR="00CD41DD">
        <w:rPr>
          <w:b/>
          <w:bCs/>
          <w:sz w:val="22"/>
          <w:szCs w:val="22"/>
        </w:rPr>
        <w:t>21</w:t>
      </w:r>
      <w:r w:rsidR="00CD41DD" w:rsidRPr="00B46EAF">
        <w:rPr>
          <w:b/>
          <w:bCs/>
          <w:sz w:val="22"/>
          <w:szCs w:val="22"/>
        </w:rPr>
        <w:t xml:space="preserve"> </w:t>
      </w:r>
      <w:r w:rsidR="003D16A5" w:rsidRPr="00B46EAF">
        <w:rPr>
          <w:b/>
          <w:bCs/>
          <w:sz w:val="22"/>
          <w:szCs w:val="22"/>
        </w:rPr>
        <w:t>dni</w:t>
      </w:r>
      <w:r w:rsidRPr="00B46EAF">
        <w:rPr>
          <w:b/>
          <w:bCs/>
          <w:sz w:val="22"/>
          <w:szCs w:val="22"/>
        </w:rPr>
        <w:t>,</w:t>
      </w:r>
      <w:r w:rsidRPr="00B46EAF">
        <w:rPr>
          <w:sz w:val="22"/>
          <w:szCs w:val="22"/>
        </w:rPr>
        <w:t xml:space="preserve"> licząc od dnia udzielenia zamówienia tj. od dnia zawarcia </w:t>
      </w:r>
      <w:r w:rsidR="00150857">
        <w:rPr>
          <w:sz w:val="22"/>
          <w:szCs w:val="22"/>
        </w:rPr>
        <w:t>Umow</w:t>
      </w:r>
      <w:r w:rsidRPr="00B46EAF">
        <w:rPr>
          <w:sz w:val="22"/>
          <w:szCs w:val="22"/>
        </w:rPr>
        <w:t>y.</w:t>
      </w:r>
    </w:p>
    <w:p w14:paraId="4639FDCB" w14:textId="436DF2EB" w:rsidR="00AA6A03" w:rsidRPr="00206CC8" w:rsidRDefault="00AA6A03" w:rsidP="00B46EAF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zobowiązuje się wykonać wszelkie niezbędne czynności dla zrealizowania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określonego w ust. 1.</w:t>
      </w:r>
    </w:p>
    <w:p w14:paraId="7ED6F6CB" w14:textId="6C0CEC86" w:rsidR="00D13FCD" w:rsidRDefault="00AA6A03" w:rsidP="00D13FCD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Integralną częścią niniejszej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są dokumen</w:t>
      </w:r>
      <w:r w:rsidR="0045644F">
        <w:rPr>
          <w:sz w:val="22"/>
          <w:szCs w:val="22"/>
        </w:rPr>
        <w:t xml:space="preserve">tacja </w:t>
      </w:r>
      <w:r w:rsidRPr="00206CC8">
        <w:rPr>
          <w:sz w:val="22"/>
          <w:szCs w:val="22"/>
        </w:rPr>
        <w:t>postępowania o udzielenie zamówienia, w</w:t>
      </w:r>
      <w:r w:rsidR="00061EB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tym w szczególności SWZ wraz z załącznikami i oferta Wykonawcy z dnia </w:t>
      </w:r>
      <w:r w:rsidR="006E31B2" w:rsidRPr="00206CC8">
        <w:rPr>
          <w:sz w:val="22"/>
          <w:szCs w:val="22"/>
        </w:rPr>
        <w:t>..</w:t>
      </w:r>
      <w:r w:rsidRPr="00206CC8">
        <w:rPr>
          <w:sz w:val="22"/>
          <w:szCs w:val="22"/>
        </w:rPr>
        <w:t>…</w:t>
      </w:r>
      <w:r w:rsidR="008B378A">
        <w:rPr>
          <w:sz w:val="22"/>
          <w:szCs w:val="22"/>
        </w:rPr>
        <w:t>………...</w:t>
      </w:r>
      <w:r w:rsidRPr="00206CC8">
        <w:rPr>
          <w:sz w:val="22"/>
          <w:szCs w:val="22"/>
        </w:rPr>
        <w:t xml:space="preserve"> </w:t>
      </w:r>
      <w:r w:rsidR="00196DF8" w:rsidRPr="00206CC8">
        <w:rPr>
          <w:sz w:val="22"/>
          <w:szCs w:val="22"/>
        </w:rPr>
        <w:t>202</w:t>
      </w:r>
      <w:r w:rsidR="00196DF8">
        <w:rPr>
          <w:sz w:val="22"/>
          <w:szCs w:val="22"/>
        </w:rPr>
        <w:t>3</w:t>
      </w:r>
      <w:r w:rsidR="00196DF8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r.</w:t>
      </w:r>
    </w:p>
    <w:p w14:paraId="7078F39D" w14:textId="280F0645" w:rsidR="00D13FCD" w:rsidRPr="00D13FCD" w:rsidRDefault="00D13FCD" w:rsidP="00BA2899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D13FCD">
        <w:rPr>
          <w:sz w:val="22"/>
          <w:szCs w:val="22"/>
        </w:rPr>
        <w:t>Zamówienie realizowane jest w ramach projektów:</w:t>
      </w:r>
    </w:p>
    <w:p w14:paraId="6B26BC07" w14:textId="2BF3E05E" w:rsidR="00D13FCD" w:rsidRPr="00BA2899" w:rsidRDefault="00D13FCD" w:rsidP="00BA2899">
      <w:pPr>
        <w:pStyle w:val="Akapitzlist"/>
        <w:numPr>
          <w:ilvl w:val="1"/>
          <w:numId w:val="9"/>
        </w:numPr>
        <w:rPr>
          <w:i/>
          <w:iCs/>
          <w:sz w:val="22"/>
          <w:szCs w:val="22"/>
        </w:rPr>
      </w:pPr>
      <w:r w:rsidRPr="00BA2899">
        <w:rPr>
          <w:i/>
          <w:iCs/>
          <w:sz w:val="22"/>
          <w:szCs w:val="22"/>
        </w:rPr>
        <w:t>LDL-mimetyczny liposomalny środek kontrastowy do wykrywania zwiększonej przepuszczalności śródbłonka w oparciu o MRI we wczesnej fazie dysfunkcji śródbłonka in vivo</w:t>
      </w:r>
      <w:r w:rsidR="00502BA0" w:rsidRPr="00BA2899">
        <w:rPr>
          <w:i/>
          <w:iCs/>
          <w:sz w:val="22"/>
          <w:szCs w:val="22"/>
        </w:rPr>
        <w:t>;</w:t>
      </w:r>
    </w:p>
    <w:p w14:paraId="48084B42" w14:textId="13A7F244" w:rsidR="00D13FCD" w:rsidRPr="00BA2899" w:rsidRDefault="00D13FCD" w:rsidP="00BA2899">
      <w:pPr>
        <w:pStyle w:val="Akapitzlist"/>
        <w:numPr>
          <w:ilvl w:val="1"/>
          <w:numId w:val="9"/>
        </w:numPr>
        <w:rPr>
          <w:i/>
          <w:iCs/>
          <w:sz w:val="22"/>
          <w:szCs w:val="22"/>
        </w:rPr>
      </w:pPr>
      <w:r w:rsidRPr="00BA2899">
        <w:rPr>
          <w:i/>
          <w:iCs/>
          <w:sz w:val="22"/>
          <w:szCs w:val="22"/>
        </w:rPr>
        <w:t>Badanie upośledzenia mikrokrążenia wieńcowego w mysim modelu niewydolności serca</w:t>
      </w:r>
      <w:r w:rsidR="00502BA0" w:rsidRPr="00BA2899">
        <w:rPr>
          <w:i/>
          <w:iCs/>
          <w:sz w:val="22"/>
          <w:szCs w:val="22"/>
        </w:rPr>
        <w:t>;</w:t>
      </w:r>
    </w:p>
    <w:p w14:paraId="013C006B" w14:textId="495C70B4" w:rsidR="00D13FCD" w:rsidRPr="00BA2899" w:rsidRDefault="00D13FCD" w:rsidP="00BA2899">
      <w:pPr>
        <w:pStyle w:val="Akapitzlist"/>
        <w:numPr>
          <w:ilvl w:val="1"/>
          <w:numId w:val="9"/>
        </w:numPr>
        <w:rPr>
          <w:i/>
          <w:iCs/>
          <w:sz w:val="22"/>
          <w:szCs w:val="22"/>
        </w:rPr>
      </w:pPr>
      <w:r w:rsidRPr="00BA2899">
        <w:rPr>
          <w:i/>
          <w:iCs/>
          <w:sz w:val="22"/>
          <w:szCs w:val="22"/>
        </w:rPr>
        <w:t>W poszukiwaniu nieznanych aspektów regulacji przekaźnictwa tlenku azotu przez białka ferrihemowe w erytrocycie oraz ścianie naczynia</w:t>
      </w:r>
      <w:r w:rsidR="00502BA0" w:rsidRPr="00BA2899">
        <w:rPr>
          <w:i/>
          <w:iCs/>
          <w:sz w:val="22"/>
          <w:szCs w:val="22"/>
        </w:rPr>
        <w:t>;</w:t>
      </w:r>
    </w:p>
    <w:p w14:paraId="75E8A963" w14:textId="64D49904" w:rsidR="00D13FCD" w:rsidRPr="00BA2899" w:rsidRDefault="00D13FCD" w:rsidP="00BA2899">
      <w:pPr>
        <w:pStyle w:val="Akapitzlist"/>
        <w:numPr>
          <w:ilvl w:val="1"/>
          <w:numId w:val="9"/>
        </w:numPr>
        <w:rPr>
          <w:i/>
          <w:iCs/>
          <w:sz w:val="22"/>
          <w:szCs w:val="22"/>
        </w:rPr>
      </w:pPr>
      <w:r w:rsidRPr="00BA2899">
        <w:rPr>
          <w:i/>
          <w:iCs/>
          <w:sz w:val="22"/>
          <w:szCs w:val="22"/>
        </w:rPr>
        <w:t xml:space="preserve">Transformacja mezenchymalna śródbłonka naczyniowego w mysim modelu przerzutowania komórek raka piersi w toku starzenia się; implikacje dla terapii </w:t>
      </w:r>
    </w:p>
    <w:p w14:paraId="79B734B9" w14:textId="54939C3F" w:rsidR="00D13FCD" w:rsidRPr="00BA2899" w:rsidRDefault="00D13FCD" w:rsidP="00BA2899">
      <w:pPr>
        <w:pStyle w:val="Akapitzlist"/>
        <w:numPr>
          <w:ilvl w:val="1"/>
          <w:numId w:val="9"/>
        </w:numPr>
        <w:rPr>
          <w:i/>
          <w:iCs/>
          <w:sz w:val="22"/>
          <w:szCs w:val="22"/>
        </w:rPr>
      </w:pPr>
      <w:r w:rsidRPr="00BA2899">
        <w:rPr>
          <w:i/>
          <w:iCs/>
          <w:sz w:val="22"/>
          <w:szCs w:val="22"/>
        </w:rPr>
        <w:t>Przeprogramowanie metaboliczne w dysfunkcji śródbłonka i sztywności naczyń krwionośnych zależnych od wieku; nowy mechanizm starczego stanu zapalnego („inflamm-ageing”)</w:t>
      </w:r>
      <w:r w:rsidR="00502BA0" w:rsidRPr="00BA2899">
        <w:rPr>
          <w:i/>
          <w:iCs/>
          <w:sz w:val="22"/>
          <w:szCs w:val="22"/>
        </w:rPr>
        <w:t>;</w:t>
      </w:r>
    </w:p>
    <w:p w14:paraId="046E8908" w14:textId="656C8C7A" w:rsidR="00D13FCD" w:rsidRPr="00BA2899" w:rsidRDefault="00D13FCD" w:rsidP="00BA2899">
      <w:pPr>
        <w:pStyle w:val="Akapitzlist"/>
        <w:numPr>
          <w:ilvl w:val="1"/>
          <w:numId w:val="9"/>
        </w:numPr>
        <w:rPr>
          <w:i/>
          <w:iCs/>
          <w:sz w:val="22"/>
          <w:szCs w:val="22"/>
        </w:rPr>
      </w:pPr>
      <w:r w:rsidRPr="00BA2899">
        <w:rPr>
          <w:i/>
          <w:iCs/>
          <w:sz w:val="22"/>
          <w:szCs w:val="22"/>
        </w:rPr>
        <w:t>Hamowanie izomeraz wiązań disiarczkowych białek (PDI) jako strategia do redukcji stanu prozakrzepowego w miażdżycy; implikacje terapeutyczne</w:t>
      </w:r>
      <w:r w:rsidR="00502BA0" w:rsidRPr="00BA2899">
        <w:rPr>
          <w:i/>
          <w:iCs/>
          <w:sz w:val="22"/>
          <w:szCs w:val="22"/>
        </w:rPr>
        <w:t>;</w:t>
      </w:r>
    </w:p>
    <w:p w14:paraId="2D626AEA" w14:textId="17C301CE" w:rsidR="00D13FCD" w:rsidRPr="00206CC8" w:rsidRDefault="00D13FCD" w:rsidP="00BA2899">
      <w:pPr>
        <w:pStyle w:val="Akapitzlist"/>
        <w:numPr>
          <w:ilvl w:val="1"/>
          <w:numId w:val="9"/>
        </w:numPr>
        <w:rPr>
          <w:sz w:val="22"/>
          <w:szCs w:val="22"/>
        </w:rPr>
      </w:pPr>
      <w:r w:rsidRPr="00BA2899">
        <w:rPr>
          <w:i/>
          <w:iCs/>
          <w:sz w:val="22"/>
          <w:szCs w:val="22"/>
        </w:rPr>
        <w:t>W poszukiwaniu specyficznego profilu oksylipin odzwierciedlającego rozwój dysfunkcji śródbłonka naczyniowego z zastosowaniem niecelowanej i celowanej lipidomiki</w:t>
      </w:r>
      <w:r w:rsidRPr="00D13FCD">
        <w:rPr>
          <w:sz w:val="22"/>
          <w:szCs w:val="22"/>
        </w:rPr>
        <w:t>.</w:t>
      </w:r>
    </w:p>
    <w:p w14:paraId="1F32E218" w14:textId="46DAB1A3" w:rsidR="00AA6A03" w:rsidRPr="00206CC8" w:rsidRDefault="00AA6A03" w:rsidP="00B46EAF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Wykonawca ponosi całkowitą odpowiedzialność materialną i prawną za powstałe u</w:t>
      </w:r>
      <w:r w:rsidR="00196DF8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Zamawiającego, jak i osób trzecich, szkody spowodowane działaniem lub zaniechaniem Wykonawcy lub osób, którymi się posługuje przy realizacji niniejszej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7E187387" w14:textId="25CAABA8" w:rsidR="00AA6A03" w:rsidRPr="00206CC8" w:rsidRDefault="00AA6A03" w:rsidP="00B46EAF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Zlecenie wykonania części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podwykonawcom nie zmienia zobowiązań Wykonawcy wobec Zamawiającego za wykonanie tej części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0B1506D2" w14:textId="77777777" w:rsidR="00AA6A03" w:rsidRPr="00206CC8" w:rsidRDefault="00AA6A03" w:rsidP="00AA6A03">
      <w:pPr>
        <w:ind w:left="540"/>
        <w:rPr>
          <w:b/>
          <w:sz w:val="22"/>
          <w:szCs w:val="22"/>
          <w:lang w:val="x-none"/>
        </w:rPr>
      </w:pPr>
    </w:p>
    <w:p w14:paraId="40B354AC" w14:textId="322FEAF8" w:rsidR="00AA6A03" w:rsidRPr="009677C7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2</w:t>
      </w:r>
      <w:r w:rsidR="009677C7">
        <w:rPr>
          <w:b/>
          <w:sz w:val="22"/>
          <w:szCs w:val="22"/>
        </w:rPr>
        <w:t xml:space="preserve"> </w:t>
      </w:r>
      <w:r w:rsidR="00834EBD">
        <w:rPr>
          <w:b/>
          <w:sz w:val="22"/>
          <w:szCs w:val="22"/>
        </w:rPr>
        <w:t>Oświadczenia</w:t>
      </w:r>
      <w:r w:rsidR="009677C7">
        <w:rPr>
          <w:b/>
          <w:sz w:val="22"/>
          <w:szCs w:val="22"/>
        </w:rPr>
        <w:t xml:space="preserve"> Wykonawcy</w:t>
      </w:r>
    </w:p>
    <w:p w14:paraId="3AC40EAB" w14:textId="6B280F3D" w:rsidR="00AA6A03" w:rsidRPr="00206CC8" w:rsidRDefault="00AA6A03" w:rsidP="001C6B2A">
      <w:pPr>
        <w:widowControl/>
        <w:numPr>
          <w:ilvl w:val="0"/>
          <w:numId w:val="30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0E739B34" w14:textId="7ADD94BD" w:rsidR="00AA6A03" w:rsidRPr="00206CC8" w:rsidRDefault="00AA6A03" w:rsidP="001C6B2A">
      <w:pPr>
        <w:widowControl/>
        <w:numPr>
          <w:ilvl w:val="0"/>
          <w:numId w:val="30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przedmiot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 z zachowaniem wysokiej jakości użytych materiałów oraz dotrzyma umówionych terminów przy zachowaniu</w:t>
      </w:r>
      <w:r w:rsidRPr="00206CC8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415CEA5" w14:textId="21A000FC" w:rsidR="00AA6A03" w:rsidRPr="00181BEF" w:rsidRDefault="00AA6A03" w:rsidP="001C6B2A">
      <w:pPr>
        <w:widowControl/>
        <w:numPr>
          <w:ilvl w:val="0"/>
          <w:numId w:val="30"/>
        </w:numPr>
        <w:tabs>
          <w:tab w:val="clear" w:pos="1440"/>
        </w:tabs>
        <w:ind w:left="357" w:hanging="357"/>
        <w:jc w:val="both"/>
        <w:rPr>
          <w:color w:val="0D0D0D" w:themeColor="text1" w:themeTint="F2"/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dostarczany sprzęt stanowiący przedmiot niniejszej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jest fabrycznie nowy (tj. nieregenerowany, nienaprawiany, niefabrykowany, nieużywany</w:t>
      </w:r>
      <w:r w:rsidR="002879C6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we</w:t>
      </w:r>
      <w:r w:rsidR="000D7586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wcześniejszych wdrożeniach), kompletny (w szczególności ze wszystkimi podzespołami, częściami, materiałami niezbędnymi do uruchomienia i użytkowania), jego zakup i korzystanie z</w:t>
      </w:r>
      <w:r w:rsidR="009677C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niego zgodnie z przeznaczeniem, nie narusza prawa, w tym praw osób trzecich, </w:t>
      </w:r>
      <w:r w:rsidR="003F567C">
        <w:rPr>
          <w:sz w:val="22"/>
          <w:szCs w:val="22"/>
        </w:rPr>
        <w:t xml:space="preserve">posiada certyfikaty wskazane w Załączniku A do SWZ, </w:t>
      </w:r>
      <w:r w:rsidRPr="00206CC8">
        <w:rPr>
          <w:sz w:val="22"/>
          <w:szCs w:val="22"/>
        </w:rPr>
        <w:t>a w zakresie bezpieczeństwa odpowiada normom CE w zakresie bezpieczeństwa urządzeń elektrycznych.</w:t>
      </w:r>
    </w:p>
    <w:p w14:paraId="53A53E9F" w14:textId="77777777" w:rsidR="00AA6A03" w:rsidRPr="00181BEF" w:rsidRDefault="00AA6A03" w:rsidP="00AA6A03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56039D3" w14:textId="74F90F9B" w:rsidR="00AA6A03" w:rsidRPr="00510371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3</w:t>
      </w:r>
      <w:r w:rsidR="00510371">
        <w:rPr>
          <w:b/>
          <w:sz w:val="22"/>
          <w:szCs w:val="22"/>
        </w:rPr>
        <w:t xml:space="preserve"> Wynagrodzenie </w:t>
      </w:r>
    </w:p>
    <w:p w14:paraId="02BB3581" w14:textId="125293CC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ustalona została na podstawie oferty Wykonawcy.</w:t>
      </w:r>
    </w:p>
    <w:p w14:paraId="63004A3D" w14:textId="04FCC132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ryczałtowe za przedmiot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ustala się na kwotę netto: </w:t>
      </w:r>
      <w:r w:rsidRPr="00206CC8">
        <w:rPr>
          <w:sz w:val="22"/>
          <w:szCs w:val="22"/>
          <w:u w:val="single"/>
          <w:lang w:val="x-none"/>
        </w:rPr>
        <w:t>..................... PLN</w:t>
      </w:r>
      <w:r w:rsidRPr="00206CC8">
        <w:rPr>
          <w:sz w:val="22"/>
          <w:szCs w:val="22"/>
          <w:lang w:val="x-none"/>
        </w:rPr>
        <w:t xml:space="preserve"> </w:t>
      </w:r>
      <w:r w:rsidRPr="00206CC8">
        <w:rPr>
          <w:sz w:val="22"/>
          <w:szCs w:val="22"/>
        </w:rPr>
        <w:t>(</w:t>
      </w:r>
      <w:r w:rsidRPr="00206CC8">
        <w:rPr>
          <w:sz w:val="22"/>
          <w:szCs w:val="22"/>
          <w:lang w:val="x-none"/>
        </w:rPr>
        <w:t>słownie:</w:t>
      </w:r>
      <w:r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  <w:u w:val="single"/>
          <w:lang w:val="x-none"/>
        </w:rPr>
        <w:t>,</w:t>
      </w:r>
      <w:r w:rsidRPr="00206CC8">
        <w:rPr>
          <w:sz w:val="22"/>
          <w:szCs w:val="22"/>
          <w:lang w:val="x-none"/>
        </w:rPr>
        <w:t xml:space="preserve"> co po doliczeniu należnej stawki podatku VAT daje kwotę brutto:</w:t>
      </w:r>
      <w:r w:rsidRPr="00206CC8">
        <w:rPr>
          <w:sz w:val="22"/>
          <w:szCs w:val="22"/>
          <w:u w:val="single"/>
          <w:lang w:val="x-none"/>
        </w:rPr>
        <w:t xml:space="preserve"> ..................... PLN</w:t>
      </w:r>
      <w:r>
        <w:rPr>
          <w:sz w:val="22"/>
          <w:szCs w:val="22"/>
        </w:rPr>
        <w:t xml:space="preserve"> (</w:t>
      </w:r>
      <w:r w:rsidRPr="00206CC8">
        <w:rPr>
          <w:sz w:val="22"/>
          <w:szCs w:val="22"/>
          <w:lang w:val="x-none"/>
        </w:rPr>
        <w:t>słownie:</w:t>
      </w:r>
      <w:r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</w:rPr>
        <w:t>.</w:t>
      </w:r>
    </w:p>
    <w:p w14:paraId="1D2CDEBB" w14:textId="77777777" w:rsidR="000500D1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339E3">
        <w:rPr>
          <w:sz w:val="22"/>
          <w:szCs w:val="22"/>
        </w:rPr>
        <w:t>Zamawiający oświadcza, iż zgodnie z ustawą z dnia 11 marca 2004 r. o podatku od towarów i usług (t. j. Dz. U. 202</w:t>
      </w:r>
      <w:r>
        <w:rPr>
          <w:sz w:val="22"/>
          <w:szCs w:val="22"/>
        </w:rPr>
        <w:t>3</w:t>
      </w:r>
      <w:r w:rsidRPr="000339E3">
        <w:rPr>
          <w:sz w:val="22"/>
          <w:szCs w:val="22"/>
        </w:rPr>
        <w:t xml:space="preserve"> poz. </w:t>
      </w:r>
      <w:r>
        <w:rPr>
          <w:sz w:val="22"/>
          <w:szCs w:val="22"/>
        </w:rPr>
        <w:t>1570</w:t>
      </w:r>
      <w:r w:rsidRPr="000339E3">
        <w:rPr>
          <w:sz w:val="22"/>
          <w:szCs w:val="22"/>
        </w:rPr>
        <w:t xml:space="preserve"> ze zm.), dalej „p.t.u”. będzie ubiegał się o zgodę na zastosowanie 0% stawki podatku od towarów i usług VAT na zamawiany sprzęt komputerowy w zakresie objętym ww. stawką podatkową – zgodnie z art. 83 ust. 1 pkt 26 przywołanej ustawy.</w:t>
      </w:r>
    </w:p>
    <w:p w14:paraId="5D696ADF" w14:textId="6F8C4499" w:rsidR="000500D1" w:rsidRPr="000339E3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339E3">
        <w:rPr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p.t.u., wystawi i doręczy korektę faktury opiewającą na kwotę netto wskazaną w § 3 ust. 2 </w:t>
      </w:r>
      <w:r w:rsidR="00150857">
        <w:rPr>
          <w:sz w:val="22"/>
          <w:szCs w:val="22"/>
        </w:rPr>
        <w:t>Umow</w:t>
      </w:r>
      <w:r w:rsidRPr="000339E3">
        <w:rPr>
          <w:sz w:val="22"/>
          <w:szCs w:val="22"/>
        </w:rPr>
        <w:t>y w zakresie objętym stawką 0% VAT do siedziby Działu Zaopatrzenia -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rachunek bankowy w terminie do 21 dni, licząc od dnia jej wystawienia.</w:t>
      </w:r>
    </w:p>
    <w:p w14:paraId="3035DD08" w14:textId="73308C94" w:rsidR="000500D1" w:rsidRPr="0025102B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1D6D4497" w14:textId="77777777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i posiada NIP 675-000-22-36.</w:t>
      </w:r>
    </w:p>
    <w:p w14:paraId="03ED0FAE" w14:textId="77777777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jest p</w:t>
      </w:r>
      <w:r w:rsidRPr="00206CC8">
        <w:rPr>
          <w:sz w:val="22"/>
          <w:szCs w:val="22"/>
        </w:rPr>
        <w:t>odatnikiem</w:t>
      </w:r>
      <w:r w:rsidRPr="00206CC8">
        <w:rPr>
          <w:sz w:val="22"/>
          <w:szCs w:val="22"/>
          <w:lang w:val="x-none"/>
        </w:rPr>
        <w:t xml:space="preserve"> VAT i posiada NIP ................................ lub nie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na terytorium Rzeczypospolitej Polskiej. </w:t>
      </w:r>
    </w:p>
    <w:p w14:paraId="4AE73ED8" w14:textId="1322275E" w:rsidR="00AA6A03" w:rsidRPr="000500D1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206CC8">
        <w:rPr>
          <w:sz w:val="22"/>
          <w:szCs w:val="22"/>
          <w:lang w:val="x-none"/>
        </w:rPr>
        <w:t>Urzędu</w:t>
      </w:r>
      <w:r w:rsidRPr="00206CC8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="00AA6A03" w:rsidRPr="00206CC8">
        <w:rPr>
          <w:rStyle w:val="Znakiprzypiswdolnych"/>
          <w:sz w:val="22"/>
          <w:szCs w:val="22"/>
        </w:rPr>
        <w:footnoteReference w:id="2"/>
      </w:r>
    </w:p>
    <w:p w14:paraId="2462D371" w14:textId="77777777" w:rsidR="00AA6A03" w:rsidRPr="00181BEF" w:rsidRDefault="00AA6A03" w:rsidP="00AA6A03">
      <w:pPr>
        <w:tabs>
          <w:tab w:val="left" w:pos="567"/>
        </w:tabs>
        <w:jc w:val="both"/>
        <w:rPr>
          <w:color w:val="0D0D0D" w:themeColor="text1" w:themeTint="F2"/>
          <w:sz w:val="22"/>
          <w:szCs w:val="22"/>
        </w:rPr>
      </w:pPr>
    </w:p>
    <w:p w14:paraId="7E5649E6" w14:textId="747BA426" w:rsidR="00AA6A03" w:rsidRPr="007B7D8D" w:rsidRDefault="00AA6A03" w:rsidP="00AA6A03">
      <w:pPr>
        <w:ind w:left="540"/>
        <w:rPr>
          <w:b/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lastRenderedPageBreak/>
        <w:t>§ 4</w:t>
      </w:r>
      <w:r w:rsidR="007B7D8D">
        <w:rPr>
          <w:b/>
          <w:sz w:val="22"/>
          <w:szCs w:val="22"/>
        </w:rPr>
        <w:t xml:space="preserve"> Sposób płatności</w:t>
      </w:r>
    </w:p>
    <w:p w14:paraId="4F5DF111" w14:textId="2180A4BA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 xml:space="preserve">Wynagrodzenie, o którym mowa w § 3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zapłacone jednorazowo po dostawie</w:t>
      </w:r>
      <w:r w:rsidR="0088115C">
        <w:rPr>
          <w:sz w:val="22"/>
          <w:szCs w:val="22"/>
        </w:rPr>
        <w:t xml:space="preserve"> i</w:t>
      </w:r>
      <w:r w:rsidR="006D0071">
        <w:rPr>
          <w:sz w:val="22"/>
          <w:szCs w:val="22"/>
        </w:rPr>
        <w:t> </w:t>
      </w:r>
      <w:r w:rsidR="0088115C">
        <w:rPr>
          <w:sz w:val="22"/>
          <w:szCs w:val="22"/>
        </w:rPr>
        <w:t>wykonaniu</w:t>
      </w:r>
      <w:r w:rsidRPr="00206CC8">
        <w:rPr>
          <w:sz w:val="22"/>
          <w:szCs w:val="22"/>
        </w:rPr>
        <w:t xml:space="preserve"> całości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do Zamawiającego, potwierdzonej protokołem odbioru podpisanym przez Zamawiającego bez zastrzeżeń.</w:t>
      </w:r>
    </w:p>
    <w:p w14:paraId="61F60465" w14:textId="4F3F51C3" w:rsidR="00AA6A03" w:rsidRPr="00206CC8" w:rsidRDefault="00AA6A03" w:rsidP="001C6B2A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206CC8">
        <w:rPr>
          <w:sz w:val="22"/>
          <w:szCs w:val="22"/>
        </w:rPr>
        <w:t xml:space="preserve">Płatność zostanie dokonana w </w:t>
      </w:r>
      <w:r w:rsidR="00393FD4" w:rsidRPr="00206CC8">
        <w:rPr>
          <w:sz w:val="22"/>
          <w:szCs w:val="22"/>
        </w:rPr>
        <w:t>terminie do</w:t>
      </w:r>
      <w:r w:rsidRPr="00206CC8">
        <w:rPr>
          <w:sz w:val="22"/>
          <w:szCs w:val="22"/>
        </w:rPr>
        <w:t xml:space="preserve"> 30 dni</w:t>
      </w:r>
      <w:r w:rsidR="00834EBD">
        <w:rPr>
          <w:sz w:val="22"/>
          <w:szCs w:val="22"/>
        </w:rPr>
        <w:t>,</w:t>
      </w:r>
      <w:r w:rsidRPr="00206CC8">
        <w:rPr>
          <w:sz w:val="22"/>
          <w:szCs w:val="22"/>
        </w:rPr>
        <w:t xml:space="preserve"> </w:t>
      </w:r>
      <w:r w:rsidR="00834EBD">
        <w:rPr>
          <w:sz w:val="22"/>
          <w:szCs w:val="22"/>
        </w:rPr>
        <w:t xml:space="preserve">licząc </w:t>
      </w:r>
      <w:r w:rsidRPr="00206CC8">
        <w:rPr>
          <w:sz w:val="22"/>
          <w:szCs w:val="22"/>
        </w:rPr>
        <w:t xml:space="preserve">od daty dostarczenia prawidłowo wystawionej faktury do Zamawiającego. </w:t>
      </w:r>
    </w:p>
    <w:p w14:paraId="3613941F" w14:textId="4500C95A" w:rsidR="00AA6A03" w:rsidRPr="00206CC8" w:rsidRDefault="00AA6A03" w:rsidP="001C6B2A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B20E96">
        <w:rPr>
          <w:sz w:val="22"/>
          <w:szCs w:val="22"/>
          <w:lang w:eastAsia="x-none"/>
        </w:rPr>
        <w:t>.</w:t>
      </w:r>
    </w:p>
    <w:p w14:paraId="282645A6" w14:textId="29A42F9D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Faktur</w:t>
      </w:r>
      <w:r w:rsidR="00834EBD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winna być w</w:t>
      </w:r>
      <w:r w:rsidR="00834EBD">
        <w:rPr>
          <w:sz w:val="22"/>
          <w:szCs w:val="22"/>
        </w:rPr>
        <w:t>y</w:t>
      </w:r>
      <w:r w:rsidRPr="00206CC8">
        <w:rPr>
          <w:sz w:val="22"/>
          <w:szCs w:val="22"/>
        </w:rPr>
        <w:t>stawiona w następujący sposób:</w:t>
      </w:r>
    </w:p>
    <w:p w14:paraId="5F4AC9B8" w14:textId="77777777" w:rsidR="00AA6A03" w:rsidRPr="00206CC8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Uniwersytet Jagielloński, ul Gołębia 24, 31-007 Kraków, Polska</w:t>
      </w:r>
    </w:p>
    <w:p w14:paraId="53297E92" w14:textId="1A32B273" w:rsidR="00AA6A03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NIP: 675-000-22-36, REGON: 000001270</w:t>
      </w:r>
    </w:p>
    <w:p w14:paraId="25F4A372" w14:textId="400CDEC7" w:rsidR="0088115C" w:rsidRPr="00021A86" w:rsidRDefault="0088115C" w:rsidP="00021A86">
      <w:pPr>
        <w:pStyle w:val="Akapitzlist"/>
        <w:spacing w:after="200"/>
        <w:ind w:left="360"/>
        <w:rPr>
          <w:b/>
          <w:sz w:val="22"/>
          <w:szCs w:val="22"/>
        </w:rPr>
      </w:pPr>
      <w:r w:rsidRPr="0088115C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z </w:t>
      </w:r>
      <w:r w:rsidRPr="0088115C">
        <w:rPr>
          <w:b/>
          <w:sz w:val="22"/>
          <w:szCs w:val="22"/>
          <w:u w:val="single"/>
        </w:rPr>
        <w:t>dopiskiem dla której jednostki organizacyjnej UJ zamówienie zrealizowano.</w:t>
      </w:r>
    </w:p>
    <w:p w14:paraId="79E98200" w14:textId="553233E8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</w:rPr>
        <w:t>W przypadku wystawiania przez Wykonawcę ustrukturyzowanych faktur elektronicznych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>rozumieniu art. 6 ust. 1 ustawy z dnia 9 listopada 2018 r. o elektronicznym fakturowaniu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zamówieniach publicznych, koncesjach na roboty budowlane lub usługi oraz partnerstwie publiczno-prywatnym (t. j. Dz. U. 2020 poz. 1666 ze zm.) za pośrednictwem Platformy Elektronicznego Fakturowania dostępnej pod adresem: </w:t>
      </w:r>
      <w:hyperlink r:id="rId49" w:history="1">
        <w:r w:rsidRPr="00206CC8">
          <w:rPr>
            <w:rStyle w:val="Hipercze"/>
            <w:sz w:val="22"/>
            <w:szCs w:val="22"/>
          </w:rPr>
          <w:t>https://efaktura.gov.pl/</w:t>
        </w:r>
      </w:hyperlink>
      <w:r w:rsidRPr="00206CC8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E2D2779" w14:textId="0FF0F479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393FD4" w:rsidRPr="00206CC8">
        <w:rPr>
          <w:sz w:val="22"/>
          <w:szCs w:val="22"/>
          <w:lang w:val="x-none" w:eastAsia="x-none"/>
        </w:rPr>
        <w:t>202</w:t>
      </w:r>
      <w:r w:rsidR="00510371">
        <w:rPr>
          <w:sz w:val="22"/>
          <w:szCs w:val="22"/>
          <w:lang w:eastAsia="x-none"/>
        </w:rPr>
        <w:t>2</w:t>
      </w:r>
      <w:r w:rsidR="00393FD4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poz. </w:t>
      </w:r>
      <w:r w:rsidR="00510371">
        <w:rPr>
          <w:sz w:val="22"/>
          <w:szCs w:val="22"/>
          <w:lang w:eastAsia="x-none"/>
        </w:rPr>
        <w:t>931</w:t>
      </w:r>
      <w:r w:rsidRPr="00206CC8">
        <w:rPr>
          <w:sz w:val="22"/>
          <w:szCs w:val="22"/>
          <w:lang w:val="x-none" w:eastAsia="x-none"/>
        </w:rPr>
        <w:t xml:space="preserve"> ze zm.)</w:t>
      </w:r>
      <w:r w:rsidR="000C779A" w:rsidRPr="00206CC8">
        <w:rPr>
          <w:sz w:val="22"/>
          <w:szCs w:val="22"/>
          <w:lang w:eastAsia="x-none"/>
        </w:rPr>
        <w:t>, dalej „p.t.u.”</w:t>
      </w:r>
      <w:r w:rsidRPr="00206CC8">
        <w:rPr>
          <w:sz w:val="22"/>
          <w:szCs w:val="22"/>
          <w:lang w:val="x-none" w:eastAsia="x-none"/>
        </w:rPr>
        <w:t>.</w:t>
      </w:r>
    </w:p>
    <w:p w14:paraId="75500EF7" w14:textId="77777777" w:rsidR="00AA6A03" w:rsidRPr="00181BEF" w:rsidRDefault="00AA6A03" w:rsidP="001C6B2A">
      <w:pPr>
        <w:pStyle w:val="Akapitzlist"/>
        <w:numPr>
          <w:ilvl w:val="0"/>
          <w:numId w:val="29"/>
        </w:numPr>
        <w:spacing w:after="200"/>
        <w:rPr>
          <w:color w:val="0D0D0D" w:themeColor="text1" w:themeTint="F2"/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206CC8">
        <w:rPr>
          <w:sz w:val="22"/>
          <w:szCs w:val="22"/>
          <w:lang w:eastAsia="x-none"/>
        </w:rPr>
        <w:t xml:space="preserve"> </w:t>
      </w:r>
    </w:p>
    <w:p w14:paraId="1B5B1AE9" w14:textId="5F3C2AA4" w:rsidR="00AA6A03" w:rsidRPr="00BA2899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0C779A" w:rsidRPr="00206CC8">
        <w:rPr>
          <w:sz w:val="22"/>
          <w:szCs w:val="22"/>
          <w:lang w:eastAsia="x-none"/>
        </w:rPr>
        <w:t>p.t.u</w:t>
      </w:r>
      <w:r w:rsidRPr="00206CC8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206CC8">
        <w:rPr>
          <w:sz w:val="22"/>
          <w:szCs w:val="22"/>
          <w:lang w:eastAsia="x-none"/>
        </w:rPr>
        <w:t xml:space="preserve"> </w:t>
      </w:r>
    </w:p>
    <w:p w14:paraId="0044A56C" w14:textId="77777777" w:rsidR="007D7D03" w:rsidRPr="007D7D03" w:rsidRDefault="007D7D03" w:rsidP="007D7D03">
      <w:pPr>
        <w:pStyle w:val="Akapitzlist"/>
        <w:numPr>
          <w:ilvl w:val="0"/>
          <w:numId w:val="29"/>
        </w:numPr>
        <w:rPr>
          <w:sz w:val="22"/>
          <w:szCs w:val="22"/>
          <w:lang w:val="x-none" w:eastAsia="x-none"/>
        </w:rPr>
      </w:pPr>
      <w:r w:rsidRPr="007D7D03">
        <w:rPr>
          <w:sz w:val="22"/>
          <w:szCs w:val="22"/>
          <w:lang w:val="x-none" w:eastAsia="x-none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12415D1" w14:textId="6EB97BFF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="00834EBD">
        <w:rPr>
          <w:sz w:val="22"/>
          <w:szCs w:val="22"/>
          <w:lang w:eastAsia="x-none"/>
        </w:rPr>
        <w:t>, z zastrzeżeniem ust. 7 i 8 powyżej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3065BD1B" w14:textId="59CE6535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przystąpi do czynności odbioru po pisemnym powiadomieniu go przez Wykonawcę o gotowości do odbioru. Dokument zgłoszenia o gotowości do odbioru Wykonawca zobowiązany jest dostarczyć do osoby wskazanej w § 1 ust. 2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na co najmniej 3 dni robocze przed planowanym terminem odbioru.</w:t>
      </w:r>
      <w:r w:rsidRPr="00206CC8">
        <w:rPr>
          <w:sz w:val="22"/>
          <w:szCs w:val="22"/>
          <w:lang w:eastAsia="x-none"/>
        </w:rPr>
        <w:t xml:space="preserve"> </w:t>
      </w:r>
      <w:r w:rsidR="00612F45" w:rsidRPr="00206CC8">
        <w:rPr>
          <w:sz w:val="22"/>
          <w:szCs w:val="22"/>
          <w:lang w:eastAsia="x-none"/>
        </w:rPr>
        <w:t xml:space="preserve">Na potrzeby niniejszej </w:t>
      </w:r>
      <w:r w:rsidR="00150857">
        <w:rPr>
          <w:sz w:val="22"/>
          <w:szCs w:val="22"/>
          <w:lang w:eastAsia="x-none"/>
        </w:rPr>
        <w:t>Umow</w:t>
      </w:r>
      <w:r w:rsidR="00612F45" w:rsidRPr="00206CC8">
        <w:rPr>
          <w:sz w:val="22"/>
          <w:szCs w:val="22"/>
          <w:lang w:eastAsia="x-none"/>
        </w:rPr>
        <w:t xml:space="preserve">y przez dni robocze rozumie się dni od poniedziałku do piątku z wyłączeniem dni ustawowo wolnych od pracy. </w:t>
      </w:r>
    </w:p>
    <w:p w14:paraId="4A1487E7" w14:textId="5E0D769F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 dzień odbioru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="005D48F9">
        <w:rPr>
          <w:sz w:val="22"/>
          <w:szCs w:val="22"/>
          <w:lang w:eastAsia="x-none"/>
        </w:rPr>
        <w:t xml:space="preserve">wszelkich </w:t>
      </w:r>
      <w:r w:rsidRPr="00206CC8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protokole.</w:t>
      </w:r>
      <w:r w:rsidRPr="00206CC8">
        <w:rPr>
          <w:sz w:val="22"/>
          <w:szCs w:val="22"/>
          <w:lang w:eastAsia="x-none"/>
        </w:rPr>
        <w:t xml:space="preserve"> </w:t>
      </w:r>
    </w:p>
    <w:p w14:paraId="10AE939E" w14:textId="4166DC5B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Protokół odbioru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po sprawdzeniu zgodności realizacji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zgodnie z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 xml:space="preserve">warunkami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y, SWZ</w:t>
      </w:r>
      <w:r w:rsidRPr="00206CC8">
        <w:rPr>
          <w:sz w:val="22"/>
          <w:szCs w:val="22"/>
          <w:lang w:eastAsia="x-none"/>
        </w:rPr>
        <w:t xml:space="preserve"> wraz z załącznikami </w:t>
      </w:r>
      <w:r w:rsidRPr="00206CC8">
        <w:rPr>
          <w:sz w:val="22"/>
          <w:szCs w:val="22"/>
          <w:lang w:val="x-none" w:eastAsia="x-none"/>
        </w:rPr>
        <w:t>i ofertą Wykonawcy oraz przeprowadzeniu uruchomienia</w:t>
      </w:r>
      <w:r w:rsidR="001E120C">
        <w:rPr>
          <w:sz w:val="22"/>
          <w:szCs w:val="22"/>
          <w:lang w:eastAsia="x-none"/>
        </w:rPr>
        <w:t xml:space="preserve"> sprzętu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1461E10E" w14:textId="4F84DB50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="003F567C">
        <w:rPr>
          <w:sz w:val="22"/>
          <w:szCs w:val="22"/>
          <w:lang w:eastAsia="x-none"/>
        </w:rPr>
        <w:t>1</w:t>
      </w:r>
      <w:r w:rsidRPr="00206CC8">
        <w:rPr>
          <w:sz w:val="22"/>
          <w:szCs w:val="22"/>
          <w:lang w:eastAsia="x-none"/>
        </w:rPr>
        <w:t>1</w:t>
      </w:r>
      <w:r w:rsidRPr="00206CC8">
        <w:rPr>
          <w:sz w:val="22"/>
          <w:szCs w:val="22"/>
          <w:lang w:val="x-none" w:eastAsia="x-none"/>
        </w:rPr>
        <w:t xml:space="preserve"> niniejszego paragrafu, pod warunkiem, iż przedmiot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będzie wolny od wad.</w:t>
      </w:r>
      <w:r w:rsidRPr="00206CC8">
        <w:rPr>
          <w:sz w:val="22"/>
          <w:szCs w:val="22"/>
          <w:lang w:eastAsia="x-none"/>
        </w:rPr>
        <w:t xml:space="preserve"> </w:t>
      </w:r>
    </w:p>
    <w:p w14:paraId="0A038299" w14:textId="21BCDDB1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lastRenderedPageBreak/>
        <w:t xml:space="preserve">Dostawa </w:t>
      </w:r>
      <w:r w:rsidRPr="00206CC8">
        <w:rPr>
          <w:sz w:val="22"/>
          <w:szCs w:val="22"/>
          <w:lang w:eastAsia="x-none"/>
        </w:rPr>
        <w:t>poszczególnych elementów (</w:t>
      </w:r>
      <w:r w:rsidRPr="00206CC8">
        <w:rPr>
          <w:sz w:val="22"/>
          <w:szCs w:val="22"/>
          <w:lang w:val="x-none" w:eastAsia="x-none"/>
        </w:rPr>
        <w:t>części</w:t>
      </w:r>
      <w:r w:rsidRPr="00206CC8">
        <w:rPr>
          <w:sz w:val="22"/>
          <w:szCs w:val="22"/>
          <w:lang w:eastAsia="x-none"/>
        </w:rPr>
        <w:t>)</w:t>
      </w:r>
      <w:r w:rsidRPr="00206CC8">
        <w:rPr>
          <w:sz w:val="22"/>
          <w:szCs w:val="22"/>
          <w:lang w:val="x-none" w:eastAsia="x-none"/>
        </w:rPr>
        <w:t xml:space="preserve"> urządzeń składających się na przedmiot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y. </w:t>
      </w:r>
    </w:p>
    <w:p w14:paraId="43B5D703" w14:textId="1D639AA9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przez Zamawiającego po dokonaniu odbioru.</w:t>
      </w:r>
    </w:p>
    <w:p w14:paraId="3206671B" w14:textId="68501578" w:rsidR="00AA6A03" w:rsidRPr="00510371" w:rsidRDefault="00AA6A03" w:rsidP="00AA6A03">
      <w:pPr>
        <w:suppressAutoHyphens w:val="0"/>
        <w:ind w:left="36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5</w:t>
      </w:r>
      <w:r w:rsidR="00510371">
        <w:rPr>
          <w:b/>
          <w:sz w:val="22"/>
          <w:szCs w:val="22"/>
        </w:rPr>
        <w:t xml:space="preserve"> Gwarancja i rękojmia</w:t>
      </w:r>
    </w:p>
    <w:p w14:paraId="3AAE488E" w14:textId="0DA3CFE7" w:rsidR="00AA6A03" w:rsidRPr="00206CC8" w:rsidRDefault="00AA6A03" w:rsidP="00AA6A03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1. </w:t>
      </w:r>
      <w:r w:rsidRPr="00206CC8">
        <w:rPr>
          <w:sz w:val="22"/>
          <w:szCs w:val="22"/>
          <w:lang w:val="x-none"/>
        </w:rPr>
        <w:t xml:space="preserve">Wykonawca zobowiązuje się wykonać przedmiot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4B224FF2" w14:textId="17CE67D9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Wykonawca wraz z dostawą całości przedmiotu niniejszej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944D34">
        <w:rPr>
          <w:sz w:val="22"/>
          <w:szCs w:val="22"/>
        </w:rPr>
        <w:t> </w:t>
      </w:r>
      <w:r w:rsidRPr="00206CC8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7E61C104" w14:textId="595EBE22" w:rsidR="00AA6A03" w:rsidRPr="0045644F" w:rsidRDefault="00AA6A03" w:rsidP="00FE722B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45644F">
        <w:rPr>
          <w:sz w:val="22"/>
          <w:szCs w:val="22"/>
          <w:lang w:val="x-none"/>
        </w:rPr>
        <w:t xml:space="preserve">Wykonawca </w:t>
      </w:r>
      <w:r w:rsidRPr="006C02A1">
        <w:rPr>
          <w:sz w:val="22"/>
          <w:szCs w:val="22"/>
          <w:lang w:val="x-none"/>
        </w:rPr>
        <w:t>udziela</w:t>
      </w:r>
      <w:r w:rsidR="00C31CF1" w:rsidRPr="006C02A1">
        <w:rPr>
          <w:sz w:val="22"/>
          <w:szCs w:val="22"/>
        </w:rPr>
        <w:t xml:space="preserve"> </w:t>
      </w:r>
      <w:r w:rsidR="0080276B">
        <w:rPr>
          <w:b/>
          <w:bCs/>
          <w:sz w:val="22"/>
          <w:szCs w:val="22"/>
        </w:rPr>
        <w:t>36</w:t>
      </w:r>
      <w:r w:rsidR="00AE34C4" w:rsidRPr="006C02A1">
        <w:rPr>
          <w:b/>
          <w:bCs/>
          <w:sz w:val="22"/>
          <w:szCs w:val="22"/>
        </w:rPr>
        <w:t xml:space="preserve"> </w:t>
      </w:r>
      <w:r w:rsidR="00B46EAF" w:rsidRPr="006C02A1">
        <w:rPr>
          <w:b/>
          <w:bCs/>
          <w:sz w:val="22"/>
          <w:szCs w:val="22"/>
        </w:rPr>
        <w:t>miesięcznej gwarancji</w:t>
      </w:r>
      <w:r w:rsidR="00B46EAF" w:rsidRPr="0045644F">
        <w:rPr>
          <w:b/>
          <w:bCs/>
          <w:sz w:val="22"/>
          <w:szCs w:val="22"/>
        </w:rPr>
        <w:t xml:space="preserve"> </w:t>
      </w:r>
      <w:r w:rsidR="008B378A">
        <w:rPr>
          <w:b/>
          <w:bCs/>
          <w:sz w:val="22"/>
          <w:szCs w:val="22"/>
        </w:rPr>
        <w:t xml:space="preserve">producenta </w:t>
      </w:r>
      <w:r w:rsidR="00B46EAF" w:rsidRPr="0045644F">
        <w:rPr>
          <w:b/>
          <w:bCs/>
          <w:sz w:val="22"/>
          <w:szCs w:val="22"/>
        </w:rPr>
        <w:t xml:space="preserve">licząc od daty wykonania </w:t>
      </w:r>
      <w:r w:rsidR="00150857">
        <w:rPr>
          <w:b/>
          <w:bCs/>
          <w:sz w:val="22"/>
          <w:szCs w:val="22"/>
        </w:rPr>
        <w:t>Umow</w:t>
      </w:r>
      <w:r w:rsidR="00B46EAF" w:rsidRPr="0045644F">
        <w:rPr>
          <w:b/>
          <w:bCs/>
          <w:sz w:val="22"/>
          <w:szCs w:val="22"/>
        </w:rPr>
        <w:t>y</w:t>
      </w:r>
      <w:r w:rsidR="00B46EAF" w:rsidRPr="0045644F">
        <w:rPr>
          <w:sz w:val="22"/>
          <w:szCs w:val="22"/>
        </w:rPr>
        <w:t xml:space="preserve">, tj. od daty odbioru przedmiotu </w:t>
      </w:r>
      <w:r w:rsidR="00150857">
        <w:rPr>
          <w:sz w:val="22"/>
          <w:szCs w:val="22"/>
        </w:rPr>
        <w:t>Umow</w:t>
      </w:r>
      <w:r w:rsidR="00B46EAF" w:rsidRPr="0045644F">
        <w:rPr>
          <w:sz w:val="22"/>
          <w:szCs w:val="22"/>
        </w:rPr>
        <w:t>y, potwierdzonego protokołem odbioru bez zastrzeżeń, z uwzględnieniem zapisów dotyczących warunków gwarancyjnych wynikających z</w:t>
      </w:r>
      <w:r w:rsidR="00181BEF" w:rsidRPr="0045644F">
        <w:rPr>
          <w:sz w:val="22"/>
          <w:szCs w:val="22"/>
        </w:rPr>
        <w:t xml:space="preserve"> </w:t>
      </w:r>
      <w:r w:rsidR="00C64DFB">
        <w:rPr>
          <w:sz w:val="22"/>
          <w:szCs w:val="22"/>
        </w:rPr>
        <w:t>SWZ oraz Załącznika A do SWZ</w:t>
      </w:r>
      <w:r w:rsidR="00B46EAF" w:rsidRPr="0045644F">
        <w:rPr>
          <w:sz w:val="22"/>
          <w:szCs w:val="22"/>
        </w:rPr>
        <w:t>.</w:t>
      </w:r>
      <w:r w:rsidR="0045644F" w:rsidRPr="0045644F">
        <w:rPr>
          <w:sz w:val="22"/>
          <w:szCs w:val="22"/>
        </w:rPr>
        <w:t xml:space="preserve"> </w:t>
      </w:r>
      <w:r w:rsidRPr="0045644F">
        <w:rPr>
          <w:sz w:val="22"/>
          <w:szCs w:val="22"/>
        </w:rPr>
        <w:t>W</w:t>
      </w:r>
      <w:r w:rsidRPr="0045644F">
        <w:rPr>
          <w:sz w:val="22"/>
          <w:szCs w:val="22"/>
          <w:lang w:val="x-none"/>
        </w:rPr>
        <w:t xml:space="preserve"> ramach gwarancji Wykonawca będzie zobowiązany m.in. do nieodpłatnej (wliczonej w cenę oferty) bieżącej konserwacji, serwisu i przeglądów technicznych wynikających z</w:t>
      </w:r>
      <w:r w:rsidR="00061EBD">
        <w:rPr>
          <w:sz w:val="22"/>
          <w:szCs w:val="22"/>
        </w:rPr>
        <w:t> </w:t>
      </w:r>
      <w:r w:rsidRPr="0045644F">
        <w:rPr>
          <w:sz w:val="22"/>
          <w:szCs w:val="22"/>
          <w:lang w:val="x-none"/>
        </w:rPr>
        <w:t xml:space="preserve">warunków gwarancji i naprawy przedmiotu </w:t>
      </w:r>
      <w:r w:rsidR="00150857">
        <w:rPr>
          <w:sz w:val="22"/>
          <w:szCs w:val="22"/>
          <w:lang w:val="x-none"/>
        </w:rPr>
        <w:t>Umow</w:t>
      </w:r>
      <w:r w:rsidRPr="0045644F">
        <w:rPr>
          <w:sz w:val="22"/>
          <w:szCs w:val="22"/>
          <w:lang w:val="x-none"/>
        </w:rPr>
        <w:t>y w okresie gwarancyjnym</w:t>
      </w:r>
      <w:r w:rsidRPr="0045644F">
        <w:rPr>
          <w:sz w:val="22"/>
          <w:szCs w:val="22"/>
        </w:rPr>
        <w:t>, jak również zapewnienie możliwości aktualizacji oprogramowania</w:t>
      </w:r>
      <w:r w:rsidRPr="0045644F">
        <w:rPr>
          <w:sz w:val="22"/>
          <w:szCs w:val="22"/>
          <w:lang w:val="x-none"/>
        </w:rPr>
        <w:t xml:space="preserve">. </w:t>
      </w:r>
      <w:r w:rsidRPr="0045644F">
        <w:rPr>
          <w:sz w:val="22"/>
          <w:szCs w:val="22"/>
        </w:rPr>
        <w:t xml:space="preserve">Wykonawca udziela gwarancji na wszystkie urządzenia, części składowe, podzespoły, oraz inne elementy wchodzące w skład przedmiotu </w:t>
      </w:r>
      <w:r w:rsidR="00150857">
        <w:rPr>
          <w:sz w:val="22"/>
          <w:szCs w:val="22"/>
        </w:rPr>
        <w:t>Umow</w:t>
      </w:r>
      <w:r w:rsidRPr="0045644F">
        <w:rPr>
          <w:sz w:val="22"/>
          <w:szCs w:val="22"/>
        </w:rPr>
        <w:t>y lub usługi nabyte u podmiotów trzecich przez Wykonawcę. Gwarancji podlegają usterki, wady materiałowe i</w:t>
      </w:r>
      <w:r w:rsidR="00944D34" w:rsidRPr="0045644F">
        <w:rPr>
          <w:sz w:val="22"/>
          <w:szCs w:val="22"/>
        </w:rPr>
        <w:t> </w:t>
      </w:r>
      <w:r w:rsidRPr="0045644F">
        <w:rPr>
          <w:sz w:val="22"/>
          <w:szCs w:val="22"/>
        </w:rPr>
        <w:t xml:space="preserve">konstrukcyjne, a także nie spełnianie funkcji użytkowych przez dostarczone urządzenia, deklarowanych przez Wykonawcę. Wszystkie koszty związane z realizacją gwarancji pokrywa Wykonawca. </w:t>
      </w:r>
    </w:p>
    <w:p w14:paraId="0736A8F3" w14:textId="77777777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2901BF64" w14:textId="707269E5" w:rsidR="006461DB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 stwierdzenia wad w wykonanym przedmiocie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gwarancyjnego (oświadczeni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gwaranta) wskazanego w ust. 2 powyżej, z</w:t>
      </w:r>
      <w:r w:rsidR="00F43E7A">
        <w:t> </w:t>
      </w:r>
      <w:r w:rsidRPr="00206CC8">
        <w:rPr>
          <w:sz w:val="22"/>
          <w:szCs w:val="22"/>
          <w:lang w:val="x-none"/>
        </w:rPr>
        <w:t xml:space="preserve">uwzględnieniem zapisów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33F2589E" w14:textId="40CBCFD8" w:rsidR="006461DB" w:rsidRPr="00BA2899" w:rsidRDefault="006461DB" w:rsidP="00BA2899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BA2899">
        <w:rPr>
          <w:sz w:val="22"/>
          <w:szCs w:val="22"/>
        </w:rPr>
        <w:t xml:space="preserve">W przypadku stwierdzenia wad w wykonanym przedmiocie Umowy Wykonawca zobowiązuje się do jego nieodpłatnej wymiany lub usunięcia wad w miejscu użytkowania przedmiotowego sprzętu (on-site) w terminie uzgodnionym przez Strony, nie dłuższym jednak niż 14 dni, przy czym reakcja serwisu musi nastąpić do </w:t>
      </w:r>
      <w:r>
        <w:rPr>
          <w:sz w:val="22"/>
          <w:szCs w:val="22"/>
        </w:rPr>
        <w:t>następnego dnia roboczego</w:t>
      </w:r>
      <w:r w:rsidRPr="00BA2899">
        <w:rPr>
          <w:sz w:val="22"/>
          <w:szCs w:val="22"/>
        </w:rPr>
        <w:t xml:space="preserve"> od chwili zgłoszenia telefonicznie, faxem lub emailem (tzw. Next Business Day)</w:t>
      </w:r>
      <w:r>
        <w:rPr>
          <w:sz w:val="22"/>
          <w:szCs w:val="22"/>
        </w:rPr>
        <w:t xml:space="preserve"> w trybie 9x5</w:t>
      </w:r>
      <w:r w:rsidRPr="00BA2899">
        <w:rPr>
          <w:sz w:val="22"/>
          <w:szCs w:val="22"/>
        </w:rPr>
        <w:t xml:space="preserve">, przy czym wszelkie działania organizacyjne i koszty związane ze świadczeniem usługi gwarancyjnej poza miejscem wykonania Umowy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  <w:r>
        <w:rPr>
          <w:sz w:val="22"/>
          <w:szCs w:val="22"/>
        </w:rPr>
        <w:t>Zamawiający zastrzega, że w</w:t>
      </w:r>
      <w:r w:rsidRPr="006461DB">
        <w:rPr>
          <w:sz w:val="22"/>
          <w:szCs w:val="22"/>
        </w:rPr>
        <w:t xml:space="preserve"> przypadku braku funkcjonalności przewidywania awarii dla wszystkich komponentów wymienionych w punkcie Diagnostyka wymagane jest dostarczenie serwera nadmiarowego, mogącego zastąpić funkcjonalni jak i wydajnościowo wymagane powyżej maszyny.</w:t>
      </w:r>
    </w:p>
    <w:p w14:paraId="49DCB7C6" w14:textId="300BC3D9" w:rsidR="00AA6A03" w:rsidRPr="006461DB" w:rsidRDefault="00AA6A03" w:rsidP="006461DB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6461DB">
        <w:rPr>
          <w:sz w:val="22"/>
          <w:szCs w:val="22"/>
        </w:rPr>
        <w:t xml:space="preserve">Wykonawca gwarantuje najwyższą jakość dostarczonego przedmiotu </w:t>
      </w:r>
      <w:r w:rsidR="00150857">
        <w:rPr>
          <w:sz w:val="22"/>
          <w:szCs w:val="22"/>
        </w:rPr>
        <w:t>Umow</w:t>
      </w:r>
      <w:r w:rsidRPr="006461DB">
        <w:rPr>
          <w:sz w:val="22"/>
          <w:szCs w:val="22"/>
        </w:rPr>
        <w:t xml:space="preserve">y zgodnie ze specyfikacją techniczną. Odpowiedzialność z tytułu gwarancji obejmuje zarówno wady powstałe </w:t>
      </w:r>
      <w:r w:rsidRPr="006461DB">
        <w:rPr>
          <w:sz w:val="22"/>
          <w:szCs w:val="22"/>
        </w:rPr>
        <w:lastRenderedPageBreak/>
        <w:t>z</w:t>
      </w:r>
      <w:r w:rsidR="009E1D86" w:rsidRPr="006461DB">
        <w:rPr>
          <w:sz w:val="22"/>
          <w:szCs w:val="22"/>
        </w:rPr>
        <w:t> </w:t>
      </w:r>
      <w:r w:rsidRPr="006461DB">
        <w:rPr>
          <w:sz w:val="22"/>
          <w:szCs w:val="22"/>
        </w:rPr>
        <w:t xml:space="preserve">przyczyn tkwiących w przedmiocie </w:t>
      </w:r>
      <w:r w:rsidR="00150857">
        <w:rPr>
          <w:sz w:val="22"/>
          <w:szCs w:val="22"/>
        </w:rPr>
        <w:t>Umow</w:t>
      </w:r>
      <w:r w:rsidRPr="006461DB">
        <w:rPr>
          <w:sz w:val="22"/>
          <w:szCs w:val="22"/>
        </w:rPr>
        <w:t>y w chwili dokonania odbioru przez Zamawiającego jak i</w:t>
      </w:r>
      <w:r w:rsidR="002C029B" w:rsidRPr="006461DB">
        <w:rPr>
          <w:sz w:val="22"/>
          <w:szCs w:val="22"/>
        </w:rPr>
        <w:t> </w:t>
      </w:r>
      <w:r w:rsidRPr="006461DB">
        <w:rPr>
          <w:sz w:val="22"/>
          <w:szCs w:val="22"/>
        </w:rPr>
        <w:t>wszelkie inne wady fizyczne, powstałe z przyczyn, za które Wykonawca ponosi odpowiedzialność, pod warunkiem, że wady te ujawnią się w ciągu terminu obowiązywania gwarancji.</w:t>
      </w:r>
    </w:p>
    <w:p w14:paraId="33831154" w14:textId="3E9D8FDE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y, przy czym w przypadku wymiany wadliwego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jego elementu lub modułu).</w:t>
      </w:r>
    </w:p>
    <w:p w14:paraId="463C9AA8" w14:textId="3DA51888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206CC8">
        <w:rPr>
          <w:sz w:val="22"/>
          <w:szCs w:val="22"/>
        </w:rPr>
        <w:t>6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  <w:r w:rsidRPr="00206CC8">
        <w:rPr>
          <w:sz w:val="22"/>
          <w:szCs w:val="22"/>
        </w:rPr>
        <w:t xml:space="preserve"> </w:t>
      </w:r>
    </w:p>
    <w:p w14:paraId="1E060263" w14:textId="157672BE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67966442" w14:textId="73500C6F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206CC8">
        <w:rPr>
          <w:sz w:val="22"/>
          <w:szCs w:val="22"/>
        </w:rPr>
        <w:t>2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stosuje się odpowiednio.</w:t>
      </w:r>
    </w:p>
    <w:p w14:paraId="0F911F15" w14:textId="60F9FB3A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 W takich przypadkach</w:t>
      </w:r>
      <w:r w:rsidRPr="00206CC8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206CC8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206CC8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4D6219B5" w14:textId="7127D87A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2BEEDCF" w14:textId="6495B370" w:rsidR="00E95087" w:rsidRPr="00150857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</w:t>
      </w:r>
      <w:r w:rsidRPr="00150857">
        <w:rPr>
          <w:sz w:val="22"/>
          <w:szCs w:val="22"/>
        </w:rPr>
        <w:t>warancyjnej.</w:t>
      </w:r>
    </w:p>
    <w:p w14:paraId="183A7565" w14:textId="77777777" w:rsidR="00E51BFB" w:rsidRPr="00150857" w:rsidRDefault="00E51BFB" w:rsidP="00AA6A03">
      <w:pPr>
        <w:ind w:left="540"/>
        <w:rPr>
          <w:b/>
          <w:sz w:val="22"/>
          <w:szCs w:val="22"/>
          <w:lang w:val="x-none"/>
        </w:rPr>
      </w:pPr>
    </w:p>
    <w:p w14:paraId="3CF45093" w14:textId="04564D5C" w:rsidR="00AA6A03" w:rsidRPr="00150857" w:rsidRDefault="00AA6A03" w:rsidP="00AA6A03">
      <w:pPr>
        <w:ind w:left="540"/>
        <w:rPr>
          <w:sz w:val="22"/>
          <w:szCs w:val="22"/>
        </w:rPr>
      </w:pPr>
      <w:r w:rsidRPr="00150857">
        <w:rPr>
          <w:b/>
          <w:sz w:val="22"/>
          <w:szCs w:val="22"/>
          <w:lang w:val="x-none"/>
        </w:rPr>
        <w:t>§ 6</w:t>
      </w:r>
      <w:r w:rsidR="00510371" w:rsidRPr="00150857">
        <w:rPr>
          <w:b/>
          <w:sz w:val="22"/>
          <w:szCs w:val="22"/>
        </w:rPr>
        <w:t xml:space="preserve"> Kary </w:t>
      </w:r>
      <w:r w:rsidR="00150857">
        <w:rPr>
          <w:b/>
          <w:sz w:val="22"/>
          <w:szCs w:val="22"/>
        </w:rPr>
        <w:t>umown</w:t>
      </w:r>
      <w:r w:rsidR="00510371" w:rsidRPr="00150857">
        <w:rPr>
          <w:b/>
          <w:sz w:val="22"/>
          <w:szCs w:val="22"/>
        </w:rPr>
        <w:t>e</w:t>
      </w:r>
    </w:p>
    <w:p w14:paraId="03C3D9A5" w14:textId="3A9B7005" w:rsidR="00AA6A03" w:rsidRPr="00150857" w:rsidRDefault="00AA6A03" w:rsidP="001C6B2A">
      <w:pPr>
        <w:pStyle w:val="Akapitzlist"/>
        <w:numPr>
          <w:ilvl w:val="0"/>
          <w:numId w:val="58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zastrzegają sobie prawo do dochodzenia kar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za niewykonanie lub </w:t>
      </w:r>
      <w:r w:rsidR="0006204A" w:rsidRPr="00150857">
        <w:rPr>
          <w:sz w:val="22"/>
          <w:szCs w:val="22"/>
        </w:rPr>
        <w:t>nienależyte wykonanie</w:t>
      </w:r>
      <w:r w:rsidRPr="00150857">
        <w:rPr>
          <w:sz w:val="22"/>
          <w:szCs w:val="22"/>
        </w:rPr>
        <w:t xml:space="preserve"> zobowiązań z wynikających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0B8131F0" w14:textId="77BAA27B" w:rsidR="00AA6A03" w:rsidRPr="00150857" w:rsidRDefault="00E309A1" w:rsidP="001C6B2A">
      <w:pPr>
        <w:pStyle w:val="Akapitzlist"/>
        <w:numPr>
          <w:ilvl w:val="0"/>
          <w:numId w:val="58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Wykonawca, z wyjątkiem, gdy postawę naliczenia kar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>ą w poniższej wysokości w przypadku</w:t>
      </w:r>
      <w:r w:rsidR="00AA6A03" w:rsidRPr="00150857">
        <w:rPr>
          <w:sz w:val="22"/>
          <w:szCs w:val="22"/>
        </w:rPr>
        <w:t>:</w:t>
      </w:r>
    </w:p>
    <w:p w14:paraId="766570FE" w14:textId="48088A1C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odstąpienia od </w:t>
      </w:r>
      <w:r w:rsidRPr="00150857">
        <w:rPr>
          <w:sz w:val="22"/>
          <w:szCs w:val="22"/>
        </w:rPr>
        <w:t xml:space="preserve">niniejszej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 przez Zamawiającego z przyczyn leżących po stronie Wykonawcy</w:t>
      </w:r>
      <w:r w:rsidRPr="00150857" w:rsidDel="005A66BB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t xml:space="preserve">w wysokości 10%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2CACB1F1" w14:textId="532ACB1C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>niewykonania lub nienależytego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wykonania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10%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 przy czym nienależyte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wykonanie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to jej realizacja, która pozostaje w sprzeczności z zapisami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lub ofertą Wykonawcy,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="00C64DFB" w:rsidRPr="00150857">
        <w:rPr>
          <w:sz w:val="22"/>
          <w:szCs w:val="22"/>
        </w:rPr>
        <w:t xml:space="preserve">SWZ oraz </w:t>
      </w:r>
      <w:r w:rsidRPr="00150857">
        <w:rPr>
          <w:sz w:val="22"/>
          <w:szCs w:val="22"/>
        </w:rPr>
        <w:t xml:space="preserve">Załącznika </w:t>
      </w:r>
      <w:r w:rsidR="008B3813" w:rsidRPr="00150857">
        <w:rPr>
          <w:sz w:val="22"/>
          <w:szCs w:val="22"/>
        </w:rPr>
        <w:t>A</w:t>
      </w:r>
      <w:r w:rsidRPr="00150857">
        <w:rPr>
          <w:sz w:val="22"/>
          <w:szCs w:val="22"/>
        </w:rPr>
        <w:t xml:space="preserve"> do </w:t>
      </w:r>
      <w:r w:rsidRPr="00150857">
        <w:rPr>
          <w:sz w:val="22"/>
          <w:szCs w:val="22"/>
          <w:lang w:val="x-none"/>
        </w:rPr>
        <w:t>SWZ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i użytkowych przedmiotu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78333327" w14:textId="7AA2D659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wykonaniu przedmiotu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w stosunku do terminu zakończenia realizacji </w:t>
      </w:r>
      <w:r w:rsidRPr="00150857">
        <w:rPr>
          <w:sz w:val="22"/>
          <w:szCs w:val="22"/>
          <w:lang w:val="x-none"/>
        </w:rPr>
        <w:lastRenderedPageBreak/>
        <w:t xml:space="preserve">przedmiotu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określonego w § 1 ust. 3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  <w:r w:rsidRPr="00150857">
        <w:rPr>
          <w:sz w:val="22"/>
          <w:szCs w:val="22"/>
        </w:rPr>
        <w:t xml:space="preserve"> jednak nie więcej niż </w:t>
      </w:r>
      <w:r w:rsidR="007D25E2" w:rsidRPr="00150857">
        <w:rPr>
          <w:sz w:val="22"/>
          <w:szCs w:val="22"/>
        </w:rPr>
        <w:t>15</w:t>
      </w:r>
      <w:r w:rsidRPr="00150857">
        <w:rPr>
          <w:sz w:val="22"/>
          <w:szCs w:val="22"/>
        </w:rPr>
        <w:t xml:space="preserve">% wynagrodzenia brutto ustalonego w § 3 ust. 2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5F3E5FBE" w14:textId="2AB77465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usunięciu wad przedmiotu,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stwierdzonych przy odbiorze,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za każdy dzień zwłoki</w:t>
      </w:r>
      <w:r w:rsidR="002473CC" w:rsidRPr="00150857">
        <w:rPr>
          <w:sz w:val="22"/>
          <w:szCs w:val="22"/>
        </w:rPr>
        <w:t xml:space="preserve"> w stosunku do</w:t>
      </w:r>
      <w:r w:rsidRPr="00150857">
        <w:rPr>
          <w:sz w:val="22"/>
          <w:szCs w:val="22"/>
          <w:lang w:val="x-none"/>
        </w:rPr>
        <w:t xml:space="preserve"> terminu określonego przez Zamawiającego w</w:t>
      </w:r>
      <w:r w:rsidR="00C64DFB"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celu usunięcia wad,</w:t>
      </w:r>
      <w:r w:rsidRPr="00150857">
        <w:rPr>
          <w:sz w:val="22"/>
          <w:szCs w:val="22"/>
        </w:rPr>
        <w:t xml:space="preserve"> jednak nie więcej niż </w:t>
      </w:r>
      <w:r w:rsidR="007D25E2" w:rsidRPr="00150857">
        <w:rPr>
          <w:sz w:val="22"/>
          <w:szCs w:val="22"/>
        </w:rPr>
        <w:t>15</w:t>
      </w:r>
      <w:r w:rsidRPr="00150857">
        <w:rPr>
          <w:sz w:val="22"/>
          <w:szCs w:val="22"/>
        </w:rPr>
        <w:t xml:space="preserve">% wynagrodzenia brutto ustalonego w § 3 ust. 2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76EBF089" w14:textId="0634B924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>zwłoki w usunięciu wad stwierdzonych w okresie gwarancji lub rękojmi w wysokości 0</w:t>
      </w:r>
      <w:r w:rsidRPr="00150857">
        <w:rPr>
          <w:sz w:val="22"/>
          <w:szCs w:val="22"/>
        </w:rPr>
        <w:t>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liczony od dnia następnego w stosunku do terminu (dnia) </w:t>
      </w:r>
      <w:r w:rsidR="002473CC" w:rsidRPr="00150857">
        <w:rPr>
          <w:sz w:val="22"/>
          <w:szCs w:val="22"/>
        </w:rPr>
        <w:t>określonego w</w:t>
      </w:r>
      <w:r w:rsidRPr="00150857">
        <w:rPr>
          <w:sz w:val="22"/>
          <w:szCs w:val="22"/>
          <w:lang w:val="x-none"/>
        </w:rPr>
        <w:t xml:space="preserve"> § 5 ust. </w:t>
      </w:r>
      <w:r w:rsidRPr="00150857">
        <w:rPr>
          <w:sz w:val="22"/>
          <w:szCs w:val="22"/>
        </w:rPr>
        <w:t>6</w:t>
      </w:r>
      <w:r w:rsidRPr="00150857">
        <w:rPr>
          <w:sz w:val="22"/>
          <w:szCs w:val="22"/>
          <w:lang w:val="x-none"/>
        </w:rPr>
        <w:t xml:space="preserve">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albo w</w:t>
      </w:r>
      <w:r w:rsidR="00B55CD5"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>pisemnym oświadczeniu Stron</w:t>
      </w:r>
      <w:r w:rsidRPr="00150857">
        <w:rPr>
          <w:sz w:val="22"/>
          <w:szCs w:val="22"/>
        </w:rPr>
        <w:t xml:space="preserve">, </w:t>
      </w:r>
      <w:r w:rsidRPr="00150857">
        <w:rPr>
          <w:sz w:val="22"/>
          <w:szCs w:val="22"/>
          <w:lang w:val="x-none"/>
        </w:rPr>
        <w:t xml:space="preserve">jednak nie więcej niż </w:t>
      </w:r>
      <w:r w:rsidR="007D25E2" w:rsidRPr="00150857">
        <w:rPr>
          <w:sz w:val="22"/>
          <w:szCs w:val="22"/>
        </w:rPr>
        <w:t>15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,</w:t>
      </w:r>
    </w:p>
    <w:p w14:paraId="023678CC" w14:textId="2FAF53B3" w:rsidR="00E01211" w:rsidRPr="00150857" w:rsidRDefault="00E01211" w:rsidP="00E01211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 xml:space="preserve">niedoręczenia w wyznaczonym terminie korekty faktury, o której mowa w § 3 ust. 4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- w wysokości stanowiącej równowartość należnego podatku od towarów i usług VAT z tytułu przedmiotowej dostawy sprzętu,</w:t>
      </w:r>
    </w:p>
    <w:p w14:paraId="5477A2EB" w14:textId="5BAC6013" w:rsidR="00AA6A03" w:rsidRPr="00150857" w:rsidRDefault="00AA6A03" w:rsidP="0029677D">
      <w:pPr>
        <w:suppressAutoHyphens w:val="0"/>
        <w:ind w:left="284" w:right="-42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przy czym łączna maksymalna wysokość kar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ze wszystkich tytułów wskazanych powyżej nie może przekroczyć </w:t>
      </w:r>
      <w:r w:rsidR="007D25E2" w:rsidRPr="00150857">
        <w:rPr>
          <w:sz w:val="22"/>
          <w:szCs w:val="22"/>
        </w:rPr>
        <w:t>2</w:t>
      </w:r>
      <w:r w:rsidR="00EE033E" w:rsidRPr="00150857">
        <w:rPr>
          <w:sz w:val="22"/>
          <w:szCs w:val="22"/>
        </w:rPr>
        <w:t>5</w:t>
      </w:r>
      <w:r w:rsidRPr="00150857">
        <w:rPr>
          <w:sz w:val="22"/>
          <w:szCs w:val="22"/>
        </w:rPr>
        <w:t xml:space="preserve">% wynagrodzenia brutto ustalonego w § 3 ust. 2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0CB1E19F" w14:textId="72E976FC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zapłaci Wykonawcy karę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ę w przypadku odstąpienia od niniejszej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Wykonawcę z przyczyn leżących wyłącznie po stronie Zamawiającego, z wyłączeniem okoliczności wskazanej w </w:t>
      </w:r>
      <w:r w:rsidR="00EE033E" w:rsidRPr="00150857">
        <w:rPr>
          <w:sz w:val="22"/>
          <w:szCs w:val="22"/>
        </w:rPr>
        <w:t xml:space="preserve">7 ust. 4 </w:t>
      </w:r>
      <w:r w:rsidR="00150857">
        <w:rPr>
          <w:sz w:val="22"/>
          <w:szCs w:val="22"/>
        </w:rPr>
        <w:t>Umow</w:t>
      </w:r>
      <w:r w:rsidR="00EE033E" w:rsidRPr="00150857">
        <w:rPr>
          <w:sz w:val="22"/>
          <w:szCs w:val="22"/>
        </w:rPr>
        <w:t>y</w:t>
      </w:r>
      <w:r w:rsidRPr="00150857">
        <w:rPr>
          <w:sz w:val="22"/>
          <w:szCs w:val="22"/>
        </w:rPr>
        <w:t xml:space="preserve">, w wysokości </w:t>
      </w:r>
      <w:r w:rsidR="00ED3E0A" w:rsidRPr="00150857">
        <w:rPr>
          <w:sz w:val="22"/>
          <w:szCs w:val="22"/>
        </w:rPr>
        <w:t>10</w:t>
      </w:r>
      <w:r w:rsidRPr="00150857">
        <w:rPr>
          <w:sz w:val="22"/>
          <w:szCs w:val="22"/>
        </w:rPr>
        <w:t>%</w:t>
      </w:r>
      <w:r w:rsidRPr="00150857">
        <w:rPr>
          <w:sz w:val="22"/>
          <w:szCs w:val="22"/>
          <w:lang w:val="x-none"/>
        </w:rPr>
        <w:t xml:space="preserve"> wynagrodzenia brutto ustalonego w § 3 ust. 2</w:t>
      </w:r>
      <w:r w:rsidR="00E56B64" w:rsidRPr="00150857">
        <w:rPr>
          <w:sz w:val="22"/>
          <w:szCs w:val="22"/>
        </w:rPr>
        <w:t> 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.</w:t>
      </w:r>
    </w:p>
    <w:p w14:paraId="10422645" w14:textId="0EC5C87A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150857">
        <w:rPr>
          <w:sz w:val="22"/>
          <w:szCs w:val="22"/>
          <w:lang w:bidi="pl-PL"/>
        </w:rPr>
        <w:t xml:space="preserve">Jeżeli wysokość naliczonych kar </w:t>
      </w:r>
      <w:r w:rsidR="00150857">
        <w:rPr>
          <w:sz w:val="22"/>
          <w:szCs w:val="22"/>
          <w:lang w:bidi="pl-PL"/>
        </w:rPr>
        <w:t>umown</w:t>
      </w:r>
      <w:r w:rsidRPr="00150857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150857">
        <w:rPr>
          <w:sz w:val="22"/>
          <w:szCs w:val="22"/>
        </w:rPr>
        <w:t xml:space="preserve">przy czym kary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>e określone w ust. 2 i 3 mają charakter zaliczalny na poczet przedmiotowego odszkodowania uzupełniającego.</w:t>
      </w:r>
    </w:p>
    <w:p w14:paraId="54C2E9B3" w14:textId="60C8EE78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Roszczenie o zapłatę kar </w:t>
      </w:r>
      <w:r w:rsidR="0015085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staje się wymagalne począwszy od dnia następnego po dniu, w</w:t>
      </w:r>
      <w:r w:rsidR="00EC1732"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 xml:space="preserve">którym miały miejsce okoliczności faktyczne określone w niniejszej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 stanowiące podstawę do ich naliczenia. </w:t>
      </w:r>
    </w:p>
    <w:p w14:paraId="548C608D" w14:textId="7358D11C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Zamawiający jest uprawniony do potrącenia ewentualnych kar </w:t>
      </w:r>
      <w:r w:rsidR="0015085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z</w:t>
      </w:r>
      <w:r w:rsidR="00914CE5"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wymagalnej i należnej Wykonawcy kwoty wynagrodzenia określonej w fakturze</w:t>
      </w:r>
      <w:r w:rsidRPr="0015085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2860E9F9" w14:textId="2F2BD7DE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Zapłata kar </w:t>
      </w:r>
      <w:r w:rsidR="0015085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nie zwalnia Wykonawcy od obowiązku wykonania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y.</w:t>
      </w:r>
    </w:p>
    <w:p w14:paraId="3A2EBB99" w14:textId="5D679C42" w:rsidR="00C63BA0" w:rsidRPr="00150857" w:rsidRDefault="00C63BA0" w:rsidP="0076492A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1C448534" w14:textId="274FC469" w:rsidR="00AA6A03" w:rsidRPr="00150857" w:rsidRDefault="00AA6A03" w:rsidP="00AA6A03">
      <w:pPr>
        <w:tabs>
          <w:tab w:val="left" w:pos="0"/>
        </w:tabs>
        <w:ind w:left="540"/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7</w:t>
      </w:r>
      <w:r w:rsidR="00510371" w:rsidRPr="00150857">
        <w:rPr>
          <w:b/>
          <w:bCs/>
          <w:sz w:val="22"/>
          <w:szCs w:val="22"/>
        </w:rPr>
        <w:t xml:space="preserve"> Prawo odstąpienia</w:t>
      </w:r>
    </w:p>
    <w:p w14:paraId="0BB6CB8C" w14:textId="40053225" w:rsidR="00AA6A03" w:rsidRPr="00150857" w:rsidRDefault="00AA6A03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Oprócz przypadków wymienionych w Kodeksie cywilnym Stronom przysługuje prawo odstąpienia od niniejszej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 w razie zaistnienia okoliczności wskazanych w ust. 2.</w:t>
      </w:r>
    </w:p>
    <w:p w14:paraId="7EAB816A" w14:textId="13AE6FBD" w:rsidR="00AA6A03" w:rsidRPr="00150857" w:rsidRDefault="00AA6A03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może odstąpić od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y, to jest gdy:</w:t>
      </w:r>
    </w:p>
    <w:p w14:paraId="1490AB42" w14:textId="77777777" w:rsidR="00AA6A03" w:rsidRPr="00150857" w:rsidRDefault="00AA6A03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0D06BE40" w14:textId="77777777" w:rsidR="00AA6A03" w:rsidRDefault="00AA6A03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4FB3C391" w14:textId="478C9C73" w:rsidR="006B67DD" w:rsidRPr="00206CC8" w:rsidRDefault="006B67DD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6B67DD">
        <w:rPr>
          <w:sz w:val="22"/>
        </w:rPr>
        <w:t xml:space="preserve">powzięciu informacji o wystąpieniu u Wykonawcy dużych trudności finansowych, </w:t>
      </w:r>
      <w:r w:rsidRPr="006B67DD">
        <w:rPr>
          <w:sz w:val="22"/>
        </w:rPr>
        <w:br/>
        <w:t xml:space="preserve">w szczególności wystąpią zajęcia komornicze lub inne zajęcia uprawnionych organów </w:t>
      </w:r>
      <w:r w:rsidRPr="006B67DD">
        <w:rPr>
          <w:sz w:val="22"/>
        </w:rPr>
        <w:br/>
        <w:t xml:space="preserve">o </w:t>
      </w:r>
      <w:r w:rsidRPr="006B67DD">
        <w:rPr>
          <w:sz w:val="22"/>
          <w:szCs w:val="22"/>
        </w:rPr>
        <w:t>łącznej</w:t>
      </w:r>
      <w:r w:rsidRPr="006B67DD">
        <w:rPr>
          <w:sz w:val="22"/>
        </w:rPr>
        <w:t xml:space="preserve"> wartości przekraczającej </w:t>
      </w:r>
      <w:r>
        <w:rPr>
          <w:sz w:val="22"/>
        </w:rPr>
        <w:t>2</w:t>
      </w:r>
      <w:r w:rsidRPr="006B67DD">
        <w:rPr>
          <w:sz w:val="22"/>
        </w:rPr>
        <w:t>00 000,00 </w:t>
      </w:r>
      <w:bookmarkStart w:id="13" w:name="_Hlk152596983"/>
      <w:r>
        <w:rPr>
          <w:sz w:val="22"/>
        </w:rPr>
        <w:t>PLN</w:t>
      </w:r>
      <w:r w:rsidRPr="006B67DD">
        <w:rPr>
          <w:sz w:val="22"/>
        </w:rPr>
        <w:t xml:space="preserve"> (słownie: </w:t>
      </w:r>
      <w:r>
        <w:rPr>
          <w:sz w:val="22"/>
        </w:rPr>
        <w:t xml:space="preserve">dwieście </w:t>
      </w:r>
      <w:r w:rsidRPr="006B67DD">
        <w:rPr>
          <w:sz w:val="22"/>
        </w:rPr>
        <w:t xml:space="preserve">tysięcy złotych </w:t>
      </w:r>
      <w:r w:rsidRPr="006B67DD">
        <w:rPr>
          <w:sz w:val="22"/>
          <w:vertAlign w:val="superscript"/>
        </w:rPr>
        <w:t>00</w:t>
      </w:r>
      <w:r w:rsidRPr="006B67DD">
        <w:rPr>
          <w:sz w:val="22"/>
        </w:rPr>
        <w:t>/</w:t>
      </w:r>
      <w:r w:rsidRPr="006B67DD">
        <w:rPr>
          <w:sz w:val="22"/>
          <w:vertAlign w:val="subscript"/>
        </w:rPr>
        <w:t>100</w:t>
      </w:r>
      <w:r w:rsidRPr="006B67DD">
        <w:rPr>
          <w:sz w:val="22"/>
        </w:rPr>
        <w:t>)</w:t>
      </w:r>
      <w:bookmarkEnd w:id="13"/>
      <w:r>
        <w:rPr>
          <w:sz w:val="22"/>
        </w:rPr>
        <w:t>,</w:t>
      </w:r>
    </w:p>
    <w:p w14:paraId="56BD445D" w14:textId="17033AD8" w:rsidR="00AA6A03" w:rsidRPr="00206CC8" w:rsidRDefault="00AA6A03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został wydany nakaz zajęcia majątku Wykonawcy</w:t>
      </w:r>
      <w:r w:rsidR="006B67DD">
        <w:rPr>
          <w:sz w:val="22"/>
          <w:szCs w:val="22"/>
        </w:rPr>
        <w:t xml:space="preserve"> w stopniu uniemożliwiającym należyte wykonanie przedmiotu zamówienia</w:t>
      </w:r>
      <w:r w:rsidR="00EE033E">
        <w:rPr>
          <w:sz w:val="22"/>
          <w:szCs w:val="22"/>
        </w:rPr>
        <w:t>.</w:t>
      </w:r>
    </w:p>
    <w:p w14:paraId="35F47695" w14:textId="31A065C8" w:rsidR="00AA6A03" w:rsidRPr="00206CC8" w:rsidRDefault="0088115C" w:rsidP="001C6B2A">
      <w:pPr>
        <w:pStyle w:val="Akapitzlist"/>
        <w:numPr>
          <w:ilvl w:val="0"/>
          <w:numId w:val="24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88115C">
        <w:rPr>
          <w:sz w:val="22"/>
          <w:szCs w:val="22"/>
        </w:rPr>
        <w:t xml:space="preserve">Zamawiający może odstąpić od </w:t>
      </w:r>
      <w:r w:rsidR="00150857">
        <w:rPr>
          <w:sz w:val="22"/>
          <w:szCs w:val="22"/>
        </w:rPr>
        <w:t>Umow</w:t>
      </w:r>
      <w:r w:rsidRPr="0088115C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w terminie 30 dni, gdy </w:t>
      </w:r>
      <w:r w:rsidR="00AA6A03" w:rsidRPr="00206CC8">
        <w:rPr>
          <w:sz w:val="22"/>
          <w:szCs w:val="22"/>
        </w:rPr>
        <w:t xml:space="preserve">Wykonawca dostarczył sprzęt nieodpowiadający warunkom </w:t>
      </w:r>
      <w:r w:rsidR="00150857">
        <w:rPr>
          <w:sz w:val="22"/>
          <w:szCs w:val="22"/>
        </w:rPr>
        <w:t>Umow</w:t>
      </w:r>
      <w:r w:rsidR="00AA6A03" w:rsidRPr="00206CC8">
        <w:rPr>
          <w:sz w:val="22"/>
          <w:szCs w:val="22"/>
        </w:rPr>
        <w:t xml:space="preserve">y lub przekroczył terminu realizacji </w:t>
      </w:r>
      <w:r w:rsidR="00150857">
        <w:rPr>
          <w:sz w:val="22"/>
          <w:szCs w:val="22"/>
        </w:rPr>
        <w:t>Umow</w:t>
      </w:r>
      <w:r w:rsidR="00AA6A03" w:rsidRPr="00206CC8">
        <w:rPr>
          <w:sz w:val="22"/>
          <w:szCs w:val="22"/>
        </w:rPr>
        <w:t>y o 7 dni, bez konieczności wskazania przez Zamawiającego dodatkowego terminu dostawy</w:t>
      </w:r>
      <w:r>
        <w:rPr>
          <w:sz w:val="22"/>
          <w:szCs w:val="22"/>
        </w:rPr>
        <w:t>.</w:t>
      </w:r>
    </w:p>
    <w:p w14:paraId="7EA8139C" w14:textId="0EA2D01C" w:rsidR="00A332FA" w:rsidRPr="006C02A1" w:rsidRDefault="00A332FA" w:rsidP="00A332FA">
      <w:pPr>
        <w:pStyle w:val="Akapitzlist"/>
        <w:numPr>
          <w:ilvl w:val="0"/>
          <w:numId w:val="24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EE033E">
        <w:rPr>
          <w:color w:val="000000"/>
          <w:sz w:val="22"/>
          <w:szCs w:val="22"/>
        </w:rPr>
        <w:t>Zamawiający</w:t>
      </w:r>
      <w:r w:rsidRPr="00EE033E">
        <w:rPr>
          <w:sz w:val="22"/>
          <w:szCs w:val="22"/>
        </w:rPr>
        <w:t xml:space="preserve">, niezależnie od postanowień ust. 2 </w:t>
      </w:r>
      <w:r>
        <w:rPr>
          <w:sz w:val="22"/>
          <w:szCs w:val="22"/>
        </w:rPr>
        <w:t xml:space="preserve">oraz 3 </w:t>
      </w:r>
      <w:r w:rsidRPr="00EE033E">
        <w:rPr>
          <w:sz w:val="22"/>
          <w:szCs w:val="22"/>
        </w:rPr>
        <w:t xml:space="preserve">niniejszego </w:t>
      </w:r>
      <w:r w:rsidRPr="006C02A1">
        <w:rPr>
          <w:sz w:val="22"/>
          <w:szCs w:val="22"/>
        </w:rPr>
        <w:t xml:space="preserve">paragrafu </w:t>
      </w:r>
      <w:r w:rsidR="00150857"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y, może odstąpić od niniejszej </w:t>
      </w:r>
      <w:r w:rsidR="00150857"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 w terminie 30 dni od dnia powzięcia wiadomości o jednej z </w:t>
      </w:r>
      <w:r w:rsidRPr="006C02A1">
        <w:rPr>
          <w:color w:val="000000"/>
          <w:sz w:val="22"/>
          <w:szCs w:val="22"/>
        </w:rPr>
        <w:t>poniżej</w:t>
      </w:r>
      <w:r w:rsidRPr="006C02A1">
        <w:rPr>
          <w:sz w:val="22"/>
          <w:szCs w:val="22"/>
        </w:rPr>
        <w:t xml:space="preserve"> wskazanych okoliczności:</w:t>
      </w:r>
    </w:p>
    <w:p w14:paraId="110537B1" w14:textId="1DF92B16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lastRenderedPageBreak/>
        <w:t xml:space="preserve">zaistniała istotna zmiana okoliczności powodująca, że wykonanie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 nie leży w interesie publicznym, czego nie można było przewidzieć w chwili zawarcia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y, lub dalsze wykonywanie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może zagrozić podstawowemu interesowi bezpieczeństwa państwa lub bezpieczeństwu publicznemu (art. 456 ust. 1 pkt 1 PZP),</w:t>
      </w:r>
    </w:p>
    <w:p w14:paraId="10364A0F" w14:textId="7AF6B638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gdy dokonano zmiany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z naruszeniem art. 454 i art. 455 PZP,</w:t>
      </w:r>
    </w:p>
    <w:p w14:paraId="0DC3E33D" w14:textId="65B96A44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Wykonawca w chwili zawarcia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podlegał wykluczeniu z postępowania na podstawie okoliczności wskazanych Rozdziale VII SWZ,</w:t>
      </w:r>
    </w:p>
    <w:p w14:paraId="2EF16112" w14:textId="77777777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</w:t>
      </w:r>
    </w:p>
    <w:p w14:paraId="100F6DC8" w14:textId="3B364418" w:rsidR="00AA6A03" w:rsidRPr="00206CC8" w:rsidRDefault="00AA6A03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206CC8">
        <w:rPr>
          <w:sz w:val="22"/>
          <w:szCs w:val="22"/>
          <w:lang w:bidi="pl-PL"/>
        </w:rPr>
        <w:t xml:space="preserve">W przypadkach odstąpienia od </w:t>
      </w:r>
      <w:r w:rsidR="00150857"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 przez Zamawiającego na podstawie ust.</w:t>
      </w:r>
      <w:r w:rsidR="001205DB" w:rsidRPr="00206CC8">
        <w:rPr>
          <w:sz w:val="22"/>
          <w:szCs w:val="22"/>
          <w:lang w:bidi="pl-PL"/>
        </w:rPr>
        <w:t xml:space="preserve"> </w:t>
      </w:r>
      <w:r w:rsidR="0088115C">
        <w:rPr>
          <w:sz w:val="22"/>
          <w:szCs w:val="22"/>
          <w:lang w:bidi="pl-PL"/>
        </w:rPr>
        <w:t>4</w:t>
      </w:r>
      <w:r w:rsidRPr="00206CC8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 w:rsidR="00150857"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y.</w:t>
      </w:r>
    </w:p>
    <w:p w14:paraId="3AF33CBE" w14:textId="7254CA4B" w:rsidR="00AA6A03" w:rsidRPr="00BA2899" w:rsidRDefault="00EE033E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33E">
        <w:rPr>
          <w:color w:val="000000"/>
          <w:sz w:val="22"/>
          <w:szCs w:val="22"/>
        </w:rPr>
        <w:t xml:space="preserve">Wykonawcy nie przysługuje kara </w:t>
      </w:r>
      <w:r w:rsidR="00150857">
        <w:rPr>
          <w:color w:val="000000"/>
          <w:sz w:val="22"/>
          <w:szCs w:val="22"/>
        </w:rPr>
        <w:t>umown</w:t>
      </w:r>
      <w:r w:rsidRPr="00EE033E">
        <w:rPr>
          <w:color w:val="000000"/>
          <w:sz w:val="22"/>
          <w:szCs w:val="22"/>
        </w:rPr>
        <w:t xml:space="preserve">a lub odszkodowanie z tytułu odstąpienia przez Zamawiającego od </w:t>
      </w:r>
      <w:r w:rsidR="00150857">
        <w:rPr>
          <w:color w:val="000000"/>
          <w:sz w:val="22"/>
          <w:szCs w:val="22"/>
        </w:rPr>
        <w:t>Umow</w:t>
      </w:r>
      <w:r w:rsidRPr="00EE033E">
        <w:rPr>
          <w:color w:val="000000"/>
          <w:sz w:val="22"/>
          <w:szCs w:val="22"/>
        </w:rPr>
        <w:t>y z powodu okoliczności leżących po stronie Wykonawcy lub na podstawie ust. 2</w:t>
      </w:r>
      <w:r>
        <w:rPr>
          <w:color w:val="000000"/>
          <w:sz w:val="22"/>
          <w:szCs w:val="22"/>
        </w:rPr>
        <w:t>, 3</w:t>
      </w:r>
      <w:r w:rsidRPr="00EE033E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4</w:t>
      </w:r>
      <w:r w:rsidRPr="00EE033E">
        <w:rPr>
          <w:color w:val="000000"/>
          <w:sz w:val="22"/>
          <w:szCs w:val="22"/>
        </w:rPr>
        <w:t xml:space="preserve"> powyżej</w:t>
      </w:r>
      <w:r w:rsidR="00AA6A03" w:rsidRPr="00BA2899">
        <w:rPr>
          <w:color w:val="000000"/>
          <w:sz w:val="22"/>
          <w:szCs w:val="22"/>
        </w:rPr>
        <w:t>.</w:t>
      </w:r>
    </w:p>
    <w:p w14:paraId="1F005423" w14:textId="77777777" w:rsidR="00150857" w:rsidRPr="00BA2899" w:rsidRDefault="00150857" w:rsidP="00BA2899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6AA87404" w14:textId="7547F6E2" w:rsidR="00150857" w:rsidRPr="00BA2899" w:rsidRDefault="00150857" w:rsidP="00BA2899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BA2899">
        <w:rPr>
          <w:color w:val="000000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5B77AB39" w14:textId="12086764" w:rsidR="00150857" w:rsidRPr="00150857" w:rsidRDefault="00150857" w:rsidP="00BA2899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istnienie i skuteczność roszczeń o zapłatę kar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>ych.</w:t>
      </w:r>
    </w:p>
    <w:p w14:paraId="18F08785" w14:textId="77777777" w:rsidR="00150857" w:rsidRPr="00150857" w:rsidRDefault="00150857" w:rsidP="00150857">
      <w:pPr>
        <w:widowControl/>
        <w:ind w:left="425"/>
        <w:jc w:val="both"/>
        <w:rPr>
          <w:sz w:val="22"/>
          <w:szCs w:val="22"/>
        </w:rPr>
      </w:pPr>
    </w:p>
    <w:p w14:paraId="64D5C814" w14:textId="77777777" w:rsidR="00150857" w:rsidRDefault="00150857" w:rsidP="00150857">
      <w:pPr>
        <w:tabs>
          <w:tab w:val="left" w:pos="2160"/>
        </w:tabs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8</w:t>
      </w:r>
    </w:p>
    <w:p w14:paraId="63FE9E8E" w14:textId="400974DB" w:rsidR="00150857" w:rsidRPr="00150857" w:rsidRDefault="00150857" w:rsidP="00150857">
      <w:pPr>
        <w:tabs>
          <w:tab w:val="left" w:pos="21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Siła wyższa</w:t>
      </w:r>
    </w:p>
    <w:p w14:paraId="78699E8C" w14:textId="77777777" w:rsidR="00150857" w:rsidRPr="00150857" w:rsidRDefault="00150857" w:rsidP="00150857">
      <w:pPr>
        <w:widowControl/>
        <w:numPr>
          <w:ilvl w:val="0"/>
          <w:numId w:val="75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 w:bidi="pl-PL"/>
        </w:rPr>
        <w:t xml:space="preserve">Przez okoliczności siły wyższej Strony rozumieją zdarzenie zewnętrzne o charakterze </w:t>
      </w:r>
      <w:r w:rsidRPr="00150857">
        <w:rPr>
          <w:sz w:val="22"/>
          <w:szCs w:val="22"/>
          <w:lang w:eastAsia="en-US"/>
        </w:rPr>
        <w:t>nadzwyczajnym</w:t>
      </w:r>
      <w:r w:rsidRPr="00150857">
        <w:rPr>
          <w:sz w:val="22"/>
          <w:szCs w:val="22"/>
          <w:lang w:eastAsia="en-US" w:bidi="pl-PL"/>
        </w:rPr>
        <w:t xml:space="preserve">, którego nie można było przewidzieć ani jemu zapobiec, w szczególności takie jak: pożar, powódź, </w:t>
      </w:r>
      <w:r w:rsidRPr="00150857">
        <w:rPr>
          <w:sz w:val="22"/>
          <w:szCs w:val="22"/>
          <w:lang w:eastAsia="en-US"/>
        </w:rPr>
        <w:t xml:space="preserve">ogłoszenie stanu zagrożenia epidemiologicznego albo ogłoszenie stanu epidemii, w tym epidemii epidemia choroby zagrażającej życiu lub zdrowiu ludzi, </w:t>
      </w:r>
      <w:r w:rsidRPr="00150857">
        <w:rPr>
          <w:sz w:val="22"/>
          <w:szCs w:val="22"/>
          <w:lang w:eastAsia="en-US" w:bidi="pl-PL"/>
        </w:rPr>
        <w:t>wojna, stan wojenny, stan wyjątkowy lub stan klęski żywiołowej.</w:t>
      </w:r>
    </w:p>
    <w:p w14:paraId="06F467A9" w14:textId="30C08258" w:rsidR="00150857" w:rsidRPr="00150857" w:rsidRDefault="00150857" w:rsidP="00150857">
      <w:pPr>
        <w:widowControl/>
        <w:numPr>
          <w:ilvl w:val="0"/>
          <w:numId w:val="75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Jeżeli wskutek okoliczności siły wyższej Strona nie będzie mogła wykonywać swoich obowiązków </w:t>
      </w:r>
      <w:r>
        <w:rPr>
          <w:sz w:val="22"/>
          <w:szCs w:val="22"/>
          <w:lang w:eastAsia="en-US"/>
        </w:rPr>
        <w:t>umown</w:t>
      </w:r>
      <w:r w:rsidRPr="00150857">
        <w:rPr>
          <w:sz w:val="22"/>
          <w:szCs w:val="22"/>
          <w:lang w:eastAsia="en-US"/>
        </w:rPr>
        <w:t xml:space="preserve">ych w całości lub w części, niezwłocznie powiadomi o tym drugą stronę. W takim przypadku Strony uzgodnią sposób i zasady dalszego wykonywania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czasowo zawieszą jej realizację lub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a zostanie rozwiązana.</w:t>
      </w:r>
    </w:p>
    <w:p w14:paraId="6939692D" w14:textId="3AA49490" w:rsidR="00150857" w:rsidRPr="00150857" w:rsidRDefault="00150857" w:rsidP="00150857">
      <w:pPr>
        <w:widowControl/>
        <w:numPr>
          <w:ilvl w:val="0"/>
          <w:numId w:val="75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Bieg terminów określonych w niniejszej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ie ulega zawieszeniu przez czas trwania przeszkody spowodowanej siłą wyższą.</w:t>
      </w:r>
    </w:p>
    <w:p w14:paraId="5A84D8AF" w14:textId="77777777" w:rsidR="00150857" w:rsidRPr="00150857" w:rsidRDefault="00150857" w:rsidP="00150857">
      <w:pPr>
        <w:jc w:val="both"/>
        <w:rPr>
          <w:sz w:val="22"/>
        </w:rPr>
      </w:pPr>
    </w:p>
    <w:p w14:paraId="35799CA6" w14:textId="77777777" w:rsidR="00150857" w:rsidRDefault="00150857" w:rsidP="00150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9</w:t>
      </w:r>
    </w:p>
    <w:p w14:paraId="0C1891DF" w14:textId="1C837025" w:rsidR="00484D5B" w:rsidRPr="00150857" w:rsidRDefault="00484D5B" w:rsidP="00150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Licencja na oprogramowanie</w:t>
      </w:r>
    </w:p>
    <w:p w14:paraId="157B5570" w14:textId="62F1730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ramach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i wynikającego z niej wynagrodzenia Wykonawcy, wskazanego odpowiednio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Zamawiający nabywa nieodwołalne i nieograniczone czasowo prawo do korzystania ze wszelkiego oprogramowania niezbędnego do prawidłowego funkcjonowania przedmiotu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zakresie wskazanym i na polach eksploatacji wymienionych w art. 75 ust. 2 ustawy z dnia 4 lutego 1994 r. o prawie autorskim i prawach pokrewnych (t. j. Dz. U. 2022 poz. 2509 ze zm.).</w:t>
      </w:r>
    </w:p>
    <w:p w14:paraId="378967F4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2D65D34F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3668451B" w14:textId="794D12F1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lastRenderedPageBreak/>
        <w:t xml:space="preserve">Jeśli producentem oprogramowania (podmiotem autorsko – uprawnionym) jest podmiot inny niż Wykonawca, Wykonawca zobowiązuje się doprowadzić do udzielenia Zamawiającemu licencji na korzystanie z takiego oprogramowania przez jego producenta (autorsko – uprawnionego), chyba że przyjęty model dystrybucji takiego oprogramowania zakłada udzielanie przez Wykonawcę sublicencji. Warunki licencji udzielanej przez producenta oprogramowania określają standardowe postanowienia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e producenta oprogramowania, przy czym muszą one umożliwiać Zamawiającemu korzystanie z dostarczonego przedmiotu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zgodnie z jego przeznaczeniem, przez czas nieoznaczony, bez ograniczeń terytorialnych, co najmniej w zakresie i celu wskazanych w Umowie i dokumentacji postępowania, o której mowa § 1 ust. 5 Umowy. W wypadku sprzeczności pomiędzy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a takimi warunkami pierwszeństwo mają postanowienia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 Udzielenie przez producenta oprogramowania licencji dokonywane jest w ramach wynagrodzenia, o którym mowa w § 3 ust. 2 Umowy.</w:t>
      </w:r>
    </w:p>
    <w:p w14:paraId="592FFA9E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oświadcza, że udzielone licencje nie zostaną przez niego lub przez producenta oprogramowania wypowiedziane. Nie mniej wypowiedzenie jest dopuszczalne, lecz jedynie z powodu istotnego naruszenia warunków licencji przez Zamawiającego, i o ile Zamawiający otrzymał uprzednio wezwanie do zaprzestania naruszeń z rozsądnym terminem jego realizacji, a po jego upływie nadal naruszał w sposób istotny warunki licencji.</w:t>
      </w:r>
    </w:p>
    <w:p w14:paraId="20AE6920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 tym oprogramowania od innego podmiotu oraz dokonania przez Zamawiającego pełnej migracji danych do tego, innego oprogramowania, chyba że te czynności zostaną zrealizowane w okresie wypowiedzenia, o którym mowa w zdaniu 1.</w:t>
      </w:r>
    </w:p>
    <w:p w14:paraId="5E03AF6A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udziela licencji, o której mowa powyżej, w chwili podpisania bez zastrzeżeń protokołu odbioru, bez konieczności składania przez Strony dodatkowego oświadczenia woli.</w:t>
      </w:r>
    </w:p>
    <w:p w14:paraId="4E6D5797" w14:textId="53B9E55E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 ust. 4 powyżej, Wykonawca zobowiązuje się – bez poniesienia przez Zamawiającego żadnych kosztów, w tym kosztów opłat licencyjnych – doprowadzić do zapewnienia Zamawiającemu ciągłości korzystania z tego oprogramowania w szczególności poprzez doprowadzenie do udzielenia licencji do tego oprogramowania przez nabywcę autorskich praw majątkowych, bądź poprzez dostarczenie nowego (innego) oprogramowania o parametrach nie gorszych niż określone w dokumentacji postępowania, wraz ze stosowną licencją o treści co najmniej odpowiadającej warunkom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53C60CC7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Strony uzgadniają, że Zamawiający może powierzyć realizację działań mieszczących się w granicach udzielonej licencji osobie trzeciej, w zastępstwie Zamawiającego. Wykonawca oświadcza, że takie powierzenie jest w pełni dopuszczalne i nie narusza warunków korzystania z oprogramowania</w:t>
      </w:r>
    </w:p>
    <w:p w14:paraId="6FE50EB9" w14:textId="77777777" w:rsidR="00150857" w:rsidRDefault="00150857" w:rsidP="00150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10</w:t>
      </w:r>
    </w:p>
    <w:p w14:paraId="135375CF" w14:textId="053DC988" w:rsidR="00484D5B" w:rsidRPr="00150857" w:rsidRDefault="00484D5B" w:rsidP="00150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4172C6A5" w14:textId="4A61513C" w:rsidR="00150857" w:rsidRPr="00150857" w:rsidRDefault="00150857" w:rsidP="00150857">
      <w:pPr>
        <w:widowControl/>
        <w:numPr>
          <w:ilvl w:val="0"/>
          <w:numId w:val="77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Wszelkie zmiany lub uzupełnienia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mogą nastąpić za zgodą Stron w formie pisemnego aneksu pod rygorem nieważności.</w:t>
      </w:r>
    </w:p>
    <w:p w14:paraId="6B3B7018" w14:textId="79BBFF01" w:rsidR="00150857" w:rsidRPr="00150857" w:rsidRDefault="00150857" w:rsidP="00150857">
      <w:pPr>
        <w:widowControl/>
        <w:numPr>
          <w:ilvl w:val="0"/>
          <w:numId w:val="77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  <w:lang w:eastAsia="en-US"/>
        </w:rPr>
        <w:t xml:space="preserve">Strony dopuszczają możliwość zmiany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poprzez podpisanie aneksu do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624845D9" w14:textId="03B08E53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150857">
        <w:rPr>
          <w:sz w:val="22"/>
          <w:szCs w:val="22"/>
          <w:lang w:eastAsia="en-US"/>
        </w:rPr>
        <w:br/>
        <w:t xml:space="preserve">lub komponentu niezbędnego do zrealizowania dostawy - po przedstawianiu stosownych </w:t>
      </w:r>
      <w:r w:rsidRPr="00150857">
        <w:rPr>
          <w:sz w:val="22"/>
          <w:szCs w:val="22"/>
          <w:lang w:eastAsia="en-US"/>
        </w:rPr>
        <w:lastRenderedPageBreak/>
        <w:t xml:space="preserve">dokumentów od producenta lub dystrybutora oraz inne niezawinione przez Strony przyczyny spowodowane przez tzw. siłę wyższą w rozumieniu § 8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</w:t>
      </w:r>
    </w:p>
    <w:p w14:paraId="09AC7CDD" w14:textId="5C956230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określonego typu, modelu, nazwy, producenta przedmiotu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150857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150857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393ED465" w14:textId="77777777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3A6703AE" w14:textId="77777777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150857">
        <w:rPr>
          <w:sz w:val="22"/>
          <w:szCs w:val="22"/>
          <w:lang w:eastAsia="en-US"/>
        </w:rPr>
        <w:br/>
        <w:t>dla Zamawiającego.</w:t>
      </w:r>
    </w:p>
    <w:p w14:paraId="1D04EDA6" w14:textId="062C295F" w:rsidR="00150857" w:rsidRPr="00150857" w:rsidRDefault="00150857" w:rsidP="00150857">
      <w:pPr>
        <w:widowControl/>
        <w:numPr>
          <w:ilvl w:val="0"/>
          <w:numId w:val="77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611DBF10" w14:textId="13F9A0EE" w:rsidR="00150857" w:rsidRPr="00150857" w:rsidRDefault="00150857" w:rsidP="00150857">
      <w:pPr>
        <w:widowControl/>
        <w:numPr>
          <w:ilvl w:val="0"/>
          <w:numId w:val="77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Niezależnie od postanowień ust. 2, 3 oraz 4, Strony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rozumieniu art. 454 ust. 2 ustawy PZP, poprzez zawarcie pisemnego aneksu pod rygorem nieważności.</w:t>
      </w:r>
    </w:p>
    <w:p w14:paraId="4D37A6C6" w14:textId="003C96F9" w:rsidR="00150857" w:rsidRPr="00150857" w:rsidRDefault="00150857" w:rsidP="00150857">
      <w:pPr>
        <w:widowControl/>
        <w:numPr>
          <w:ilvl w:val="0"/>
          <w:numId w:val="77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Zmiany </w:t>
      </w:r>
      <w:r w:rsidRPr="00150857">
        <w:rPr>
          <w:sz w:val="22"/>
          <w:szCs w:val="22"/>
          <w:lang w:val="x-none"/>
        </w:rPr>
        <w:t xml:space="preserve">niedotyczące postanowień </w:t>
      </w:r>
      <w:r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np. gdy z przyczyn organizacyjnych </w:t>
      </w:r>
      <w:r w:rsidRPr="00150857">
        <w:rPr>
          <w:sz w:val="22"/>
          <w:szCs w:val="22"/>
        </w:rPr>
        <w:t xml:space="preserve">skutkujące </w:t>
      </w:r>
      <w:r w:rsidRPr="00150857">
        <w:rPr>
          <w:sz w:val="22"/>
          <w:szCs w:val="22"/>
          <w:lang w:val="x-none"/>
        </w:rPr>
        <w:t>koniec</w:t>
      </w:r>
      <w:r w:rsidRPr="00150857">
        <w:rPr>
          <w:sz w:val="22"/>
          <w:szCs w:val="22"/>
        </w:rPr>
        <w:t xml:space="preserve">znością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ie, </w:t>
      </w:r>
      <w:r w:rsidRPr="00150857">
        <w:rPr>
          <w:sz w:val="22"/>
          <w:szCs w:val="22"/>
        </w:rPr>
        <w:t xml:space="preserve">w szczególności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ulegnie numer konta bankowego jednej ze Stron</w:t>
      </w:r>
      <w:r w:rsidRPr="00150857">
        <w:rPr>
          <w:sz w:val="22"/>
          <w:szCs w:val="22"/>
        </w:rPr>
        <w:t xml:space="preserve">, nie wymagają zawarcia pisemnego aneksu </w:t>
      </w:r>
      <w:r w:rsidRPr="00150857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dlatego</w:t>
      </w:r>
      <w:r w:rsidRPr="0015085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6B05CB39" w14:textId="77777777" w:rsidR="00150857" w:rsidRDefault="00150857" w:rsidP="00150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11</w:t>
      </w:r>
    </w:p>
    <w:p w14:paraId="7158B281" w14:textId="56757A16" w:rsidR="00484D5B" w:rsidRPr="00150857" w:rsidRDefault="00484D5B" w:rsidP="00150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58524CFB" w14:textId="538F1B46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bez uprzedniej pisemnej zgody Zamawiającego.</w:t>
      </w:r>
    </w:p>
    <w:p w14:paraId="68601C03" w14:textId="77777777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150857">
        <w:rPr>
          <w:sz w:val="22"/>
          <w:szCs w:val="22"/>
        </w:rPr>
        <w:br/>
        <w:t>pod dotychczas znany adres.</w:t>
      </w:r>
    </w:p>
    <w:p w14:paraId="4A1F8F55" w14:textId="50A1986B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sprawach </w:t>
      </w:r>
      <w:r w:rsidRPr="00150857">
        <w:rPr>
          <w:snapToGrid w:val="0"/>
          <w:sz w:val="22"/>
          <w:szCs w:val="22"/>
        </w:rPr>
        <w:t>nieuregulowanych</w:t>
      </w:r>
      <w:r w:rsidRPr="001508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150857">
        <w:rPr>
          <w:sz w:val="22"/>
          <w:szCs w:val="22"/>
        </w:rPr>
        <w:br/>
      </w:r>
      <w:r w:rsidRPr="00150857">
        <w:rPr>
          <w:iCs/>
          <w:sz w:val="22"/>
          <w:szCs w:val="22"/>
        </w:rPr>
        <w:t xml:space="preserve">(t. j. Dz. U. 2023 poz. 1605 ze zm.), ustawy z dnia 2 marca 2020 r. o szczególnych rozwiązaniach związanych z zapobieganiem, przeciwdziałaniem i zwalczaniem COVID-19, innych chorób zakaźnych oraz wywołanych nimi sytuacji kryzysowych (t. j. Dz. U. 2023 poz. 1327 ze zm.) </w:t>
      </w:r>
      <w:r w:rsidRPr="00150857">
        <w:rPr>
          <w:sz w:val="22"/>
          <w:szCs w:val="22"/>
        </w:rPr>
        <w:t xml:space="preserve">oraz przepisy ustawy z dnia 23 kwietnia 1964 r. – Kodeks cywilny </w:t>
      </w:r>
      <w:r w:rsidRPr="00150857">
        <w:rPr>
          <w:iCs/>
          <w:sz w:val="22"/>
          <w:szCs w:val="22"/>
        </w:rPr>
        <w:t>(t. j. Dz. U. 2023 r., poz. 1610 ze zm.).</w:t>
      </w:r>
    </w:p>
    <w:p w14:paraId="37CA8D77" w14:textId="126F0751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bądź też postanowieniem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 naruszeniem zapisów § 10 ust. 2 albo 3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70A1E30C" w14:textId="5B20CC9C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D9034E1" w14:textId="77777777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lastRenderedPageBreak/>
        <w:t>Umowa niniejsza została sporządzona pisemnie na zasadach określonych w art. 78 i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70495668" w14:textId="53CDDCE2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formie elektronicznej za pomocą kwalifikowanego podpisu elektronicznego, będącej zgodnie z art.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6824ED5F" w14:textId="77777777" w:rsidR="00150857" w:rsidRPr="00BA2899" w:rsidRDefault="00150857" w:rsidP="00BA2899">
      <w:pPr>
        <w:widowControl/>
        <w:tabs>
          <w:tab w:val="left" w:pos="0"/>
        </w:tabs>
        <w:ind w:left="284"/>
        <w:jc w:val="both"/>
        <w:rPr>
          <w:sz w:val="22"/>
          <w:szCs w:val="22"/>
          <w:lang w:val="x-none"/>
        </w:rPr>
      </w:pPr>
    </w:p>
    <w:p w14:paraId="558E9F48" w14:textId="77777777" w:rsidR="00484D5B" w:rsidRPr="00017E45" w:rsidRDefault="00484D5B" w:rsidP="00484D5B">
      <w:pPr>
        <w:jc w:val="left"/>
        <w:rPr>
          <w:i/>
          <w:iCs/>
          <w:sz w:val="22"/>
          <w:szCs w:val="22"/>
        </w:rPr>
      </w:pPr>
      <w:r w:rsidRPr="00017E45">
        <w:rPr>
          <w:i/>
          <w:iCs/>
          <w:sz w:val="22"/>
          <w:szCs w:val="22"/>
        </w:rPr>
        <w:t>Załącznik do Umowy stanowi:</w:t>
      </w:r>
    </w:p>
    <w:p w14:paraId="5AF26675" w14:textId="017B877C" w:rsidR="00AA6A03" w:rsidRPr="00181BEF" w:rsidRDefault="00484D5B" w:rsidP="00BA2899">
      <w:pPr>
        <w:jc w:val="both"/>
        <w:rPr>
          <w:i/>
          <w:iCs/>
          <w:color w:val="0D0D0D" w:themeColor="text1" w:themeTint="F2"/>
          <w:sz w:val="22"/>
          <w:szCs w:val="22"/>
          <w:lang w:val="x-none"/>
        </w:rPr>
      </w:pPr>
      <w:r w:rsidRPr="00536F82">
        <w:rPr>
          <w:i/>
          <w:iCs/>
          <w:sz w:val="22"/>
          <w:szCs w:val="22"/>
        </w:rPr>
        <w:t>Wzór protokołu odbioru.</w:t>
      </w:r>
      <w:bookmarkStart w:id="14" w:name="mip43329671"/>
      <w:bookmarkStart w:id="15" w:name="mip43329672"/>
      <w:bookmarkEnd w:id="14"/>
      <w:bookmarkEnd w:id="15"/>
    </w:p>
    <w:p w14:paraId="20518387" w14:textId="77777777" w:rsidR="00AA6A03" w:rsidRDefault="00AA6A03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5A79F0CB" w14:textId="77777777" w:rsidR="00484D5B" w:rsidRDefault="00484D5B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3E492934" w14:textId="77777777" w:rsidR="00484D5B" w:rsidRPr="00181BEF" w:rsidRDefault="00484D5B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722F9088" w14:textId="72337467" w:rsidR="00AA6A03" w:rsidRPr="00181BEF" w:rsidRDefault="00C63BA0" w:rsidP="00AA6A03">
      <w:pPr>
        <w:rPr>
          <w:color w:val="0D0D0D" w:themeColor="text1" w:themeTint="F2"/>
          <w:sz w:val="22"/>
          <w:szCs w:val="22"/>
        </w:rPr>
      </w:pP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</w:t>
      </w:r>
      <w:r w:rsidR="00AA6A03" w:rsidRPr="00181BEF">
        <w:rPr>
          <w:i/>
          <w:iCs/>
          <w:color w:val="0D0D0D" w:themeColor="text1" w:themeTint="F2"/>
          <w:sz w:val="22"/>
          <w:szCs w:val="22"/>
        </w:rPr>
        <w:t>........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            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30E208BB" w14:textId="08B890EB" w:rsidR="007422AA" w:rsidRPr="00536F82" w:rsidRDefault="00AA6A03" w:rsidP="00BA2899">
      <w:pPr>
        <w:rPr>
          <w:sz w:val="20"/>
          <w:szCs w:val="20"/>
        </w:rPr>
      </w:pP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Wykonawca</w:t>
      </w:r>
      <w:r w:rsidR="007422AA" w:rsidRPr="00536F82">
        <w:rPr>
          <w:sz w:val="20"/>
          <w:szCs w:val="20"/>
        </w:rPr>
        <w:br w:type="page"/>
      </w:r>
    </w:p>
    <w:p w14:paraId="7094486A" w14:textId="3132D60D" w:rsidR="00AA6A03" w:rsidRPr="004844F8" w:rsidRDefault="00AA6A03" w:rsidP="004844F8">
      <w:pPr>
        <w:jc w:val="right"/>
        <w:rPr>
          <w:b/>
          <w:sz w:val="22"/>
          <w:szCs w:val="22"/>
        </w:rPr>
      </w:pPr>
      <w:r w:rsidRPr="004844F8">
        <w:rPr>
          <w:b/>
          <w:sz w:val="22"/>
          <w:szCs w:val="22"/>
        </w:rPr>
        <w:lastRenderedPageBreak/>
        <w:t xml:space="preserve">Załącznik nr 1 do Umowy </w:t>
      </w:r>
    </w:p>
    <w:p w14:paraId="03AAF18A" w14:textId="77777777" w:rsidR="00AA6A03" w:rsidRPr="00206CC8" w:rsidRDefault="00AA6A03" w:rsidP="00AA6A03">
      <w:pPr>
        <w:autoSpaceDE w:val="0"/>
        <w:jc w:val="right"/>
        <w:outlineLvl w:val="0"/>
        <w:rPr>
          <w:sz w:val="18"/>
          <w:szCs w:val="18"/>
        </w:rPr>
      </w:pPr>
    </w:p>
    <w:p w14:paraId="5000E55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……………………………………………….</w:t>
      </w:r>
    </w:p>
    <w:p w14:paraId="4D6A386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pieczątka Jednostki UJ</w:t>
      </w:r>
    </w:p>
    <w:p w14:paraId="7F01C6EA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0238EB82" w14:textId="6D09A647" w:rsidR="00AA6A03" w:rsidRPr="00206CC8" w:rsidRDefault="00AA6A03" w:rsidP="005E570E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>Protokół odbioru towaru / wykonania usługi …………,</w:t>
      </w:r>
    </w:p>
    <w:p w14:paraId="5CAF8E4D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5F30307" w14:textId="1FC2F8B3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W dniu ……………………. r. w związku z Umową nr </w:t>
      </w:r>
      <w:r w:rsidR="005E570E">
        <w:rPr>
          <w:sz w:val="18"/>
          <w:szCs w:val="18"/>
        </w:rPr>
        <w:t>80.272</w:t>
      </w:r>
      <w:r w:rsidR="00FC5E3B">
        <w:rPr>
          <w:sz w:val="18"/>
          <w:szCs w:val="18"/>
        </w:rPr>
        <w:t>.451.</w:t>
      </w:r>
      <w:r w:rsidR="005E570E">
        <w:rPr>
          <w:sz w:val="18"/>
          <w:szCs w:val="18"/>
        </w:rPr>
        <w:t>202</w:t>
      </w:r>
      <w:r w:rsidR="00B67EC9">
        <w:rPr>
          <w:sz w:val="18"/>
          <w:szCs w:val="18"/>
        </w:rPr>
        <w:t>3</w:t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z dnia ……………………..…</w:t>
      </w:r>
    </w:p>
    <w:p w14:paraId="66C81954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25809A09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 xml:space="preserve">DOKONANO / NIE DOKONANO* odbioru: </w:t>
      </w:r>
    </w:p>
    <w:p w14:paraId="51A22209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54009A25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Dane dostawcy ………………………………………………………….</w:t>
      </w:r>
    </w:p>
    <w:p w14:paraId="36266658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p w14:paraId="7A30FCD5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AA6A03" w:rsidRPr="00206CC8" w14:paraId="7EC78DBA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06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8EA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6163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EA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jakościowego</w:t>
            </w:r>
          </w:p>
        </w:tc>
      </w:tr>
      <w:tr w:rsidR="00AA6A03" w:rsidRPr="00206CC8" w14:paraId="5F684A36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029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BF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9E9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558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7D54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C75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8C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1EB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17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0015D971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91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E42BBCD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23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F7D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5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C4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AB4E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C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A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C22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3ADB0937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68EA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721CC0EF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5D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A29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00F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F2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7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7D7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69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08E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FFD5C84" w14:textId="77777777" w:rsidR="00AA6A03" w:rsidRPr="00206CC8" w:rsidRDefault="00AA6A03" w:rsidP="00AA6A03">
      <w:pPr>
        <w:autoSpaceDE w:val="0"/>
        <w:ind w:left="-1080"/>
        <w:rPr>
          <w:sz w:val="18"/>
          <w:szCs w:val="18"/>
        </w:rPr>
      </w:pPr>
    </w:p>
    <w:p w14:paraId="35D3367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Zgodnie z Umową odbiór Sprzętu powinien nastąpić do dnia .............................. </w:t>
      </w:r>
    </w:p>
    <w:p w14:paraId="02DDD05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128E9AA3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Odbiór Sprzętu został wykonany w terminie/nie został wykonany w terminie* </w:t>
      </w:r>
    </w:p>
    <w:p w14:paraId="03CF0A74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38D0C734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b/>
          <w:sz w:val="18"/>
          <w:szCs w:val="18"/>
        </w:rPr>
        <w:t>BEZ UWAG I ZASTRZEŻEŃ / UWAGI I ZASTRZEŻENIA</w:t>
      </w:r>
      <w:r w:rsidRPr="00206CC8">
        <w:rPr>
          <w:sz w:val="18"/>
          <w:szCs w:val="18"/>
        </w:rPr>
        <w:t xml:space="preserve">* </w:t>
      </w:r>
    </w:p>
    <w:p w14:paraId="3C76DF2C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C6730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EEF6BDC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209C570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7BE856E4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1B5A56C0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73BEC935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 </w:t>
      </w:r>
    </w:p>
    <w:p w14:paraId="7939DEB3" w14:textId="0B3E8C3E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>……...................………….………..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       </w:t>
      </w:r>
      <w:r w:rsidRPr="00206CC8">
        <w:rPr>
          <w:sz w:val="18"/>
          <w:szCs w:val="18"/>
        </w:rPr>
        <w:t xml:space="preserve">……………………………………….. </w:t>
      </w:r>
    </w:p>
    <w:p w14:paraId="3C218153" w14:textId="77777777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podpis osoby odbierającej towar/usługę </w:t>
      </w:r>
    </w:p>
    <w:p w14:paraId="6C6B1036" w14:textId="7996D5F3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w imieniu Zamawiającego 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W imieniu Wykonawcy</w:t>
      </w:r>
    </w:p>
    <w:p w14:paraId="6259D742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2BA3F1B1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Telefon kontaktowy: ……………………………………………..</w:t>
      </w:r>
    </w:p>
    <w:p w14:paraId="4B7BF0A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CCC69A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Adres e-mail: …………………………………………………….</w:t>
      </w:r>
    </w:p>
    <w:p w14:paraId="78FEC2FF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08BB6D5" w14:textId="77777777" w:rsidR="00AA6A03" w:rsidRPr="002B4657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*Niepotrzebne skreślić.</w:t>
      </w:r>
    </w:p>
    <w:p w14:paraId="6AF1EF81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20D123B7" w14:textId="634CFC2E" w:rsidR="00AA6A03" w:rsidRPr="000B5D32" w:rsidRDefault="00AA6A03" w:rsidP="000B5D32">
      <w:pPr>
        <w:widowControl/>
        <w:suppressAutoHyphens w:val="0"/>
        <w:jc w:val="left"/>
        <w:rPr>
          <w:rStyle w:val="Pogrubienie"/>
          <w:bCs w:val="0"/>
          <w:color w:val="0D0D0D" w:themeColor="text1" w:themeTint="F2"/>
          <w:u w:val="single"/>
        </w:rPr>
      </w:pPr>
    </w:p>
    <w:p w14:paraId="1253ECEA" w14:textId="77777777" w:rsidR="00AA6A03" w:rsidRPr="00C952D7" w:rsidRDefault="00AA6A03" w:rsidP="00AA6A03">
      <w:pPr>
        <w:jc w:val="left"/>
        <w:rPr>
          <w:rStyle w:val="Pogrubienie"/>
          <w:sz w:val="22"/>
          <w:szCs w:val="22"/>
        </w:rPr>
      </w:pPr>
    </w:p>
    <w:p w14:paraId="07B592F6" w14:textId="6A0C1EB2" w:rsidR="008B60B3" w:rsidRPr="00160335" w:rsidRDefault="008B60B3" w:rsidP="005B6445">
      <w:pPr>
        <w:widowControl/>
        <w:suppressAutoHyphens w:val="0"/>
        <w:spacing w:after="160" w:line="259" w:lineRule="auto"/>
        <w:jc w:val="left"/>
        <w:rPr>
          <w:rFonts w:eastAsiaTheme="minorHAnsi"/>
          <w:b/>
          <w:bCs/>
          <w:lang w:eastAsia="en-US"/>
        </w:rPr>
      </w:pPr>
    </w:p>
    <w:sectPr w:rsidR="008B60B3" w:rsidRPr="00160335" w:rsidSect="00393F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A4E5" w14:textId="77777777" w:rsidR="00516638" w:rsidRDefault="00516638" w:rsidP="00AA6A03">
      <w:r>
        <w:separator/>
      </w:r>
    </w:p>
  </w:endnote>
  <w:endnote w:type="continuationSeparator" w:id="0">
    <w:p w14:paraId="4BF54781" w14:textId="77777777" w:rsidR="00516638" w:rsidRDefault="00516638" w:rsidP="00AA6A03">
      <w:r>
        <w:continuationSeparator/>
      </w:r>
    </w:p>
  </w:endnote>
  <w:endnote w:type="continuationNotice" w:id="1">
    <w:p w14:paraId="70ABE90A" w14:textId="77777777" w:rsidR="00516638" w:rsidRDefault="00516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enQuanYi Micro He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C779A" w:rsidRPr="009328EB" w14:paraId="014F9134" w14:textId="77777777" w:rsidTr="00393FD4">
      <w:tc>
        <w:tcPr>
          <w:tcW w:w="5570" w:type="dxa"/>
        </w:tcPr>
        <w:p w14:paraId="4A8C983F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EB97FBB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7D65F069" w14:textId="77777777" w:rsidR="000C779A" w:rsidRPr="009328EB" w:rsidRDefault="000C779A" w:rsidP="00393FD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AC4F749" w14:textId="77777777" w:rsidR="000C779A" w:rsidRPr="009328EB" w:rsidRDefault="000C779A" w:rsidP="00393FD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48217A9" w14:textId="77777777" w:rsidR="000C779A" w:rsidRDefault="000C7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E6" w14:textId="77777777" w:rsidR="000C779A" w:rsidRPr="00A76BCB" w:rsidRDefault="000C779A" w:rsidP="00393FD4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4364EB66" w14:textId="00E872D5" w:rsidR="000C779A" w:rsidRPr="00CE7D23" w:rsidRDefault="000C779A" w:rsidP="00393FD4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11A76F8A" w14:textId="77777777" w:rsidR="000C779A" w:rsidRPr="00B773B4" w:rsidRDefault="000C779A" w:rsidP="00393FD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03E9" w14:textId="77777777" w:rsidR="00516638" w:rsidRDefault="00516638" w:rsidP="00AA6A03">
      <w:r>
        <w:separator/>
      </w:r>
    </w:p>
  </w:footnote>
  <w:footnote w:type="continuationSeparator" w:id="0">
    <w:p w14:paraId="06009FBD" w14:textId="77777777" w:rsidR="00516638" w:rsidRDefault="00516638" w:rsidP="00AA6A03">
      <w:r>
        <w:continuationSeparator/>
      </w:r>
    </w:p>
  </w:footnote>
  <w:footnote w:type="continuationNotice" w:id="1">
    <w:p w14:paraId="5B2AA77E" w14:textId="77777777" w:rsidR="00516638" w:rsidRDefault="00516638"/>
  </w:footnote>
  <w:footnote w:id="2">
    <w:p w14:paraId="5FC5C739" w14:textId="77777777" w:rsidR="000C779A" w:rsidRPr="00C7006C" w:rsidRDefault="000C779A" w:rsidP="00AA6A03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C87C" w14:textId="05751EC6" w:rsidR="00962FF2" w:rsidRPr="00962FF2" w:rsidRDefault="00962FF2" w:rsidP="00C153A2">
    <w:pPr>
      <w:widowControl/>
      <w:tabs>
        <w:tab w:val="center" w:pos="4536"/>
        <w:tab w:val="right" w:pos="9072"/>
      </w:tabs>
      <w:suppressAutoHyphens w:val="0"/>
      <w:contextualSpacing/>
      <w:jc w:val="both"/>
      <w:rPr>
        <w:i/>
        <w:sz w:val="20"/>
        <w:szCs w:val="20"/>
      </w:rPr>
    </w:pPr>
    <w:r w:rsidRPr="00962FF2">
      <w:rPr>
        <w:i/>
        <w:iCs/>
        <w:sz w:val="20"/>
        <w:szCs w:val="20"/>
      </w:rPr>
      <w:t xml:space="preserve">SWZ </w:t>
    </w:r>
    <w:bookmarkStart w:id="5" w:name="_Hlk141180649"/>
    <w:r w:rsidRPr="00962FF2">
      <w:rPr>
        <w:i/>
        <w:iCs/>
        <w:sz w:val="20"/>
        <w:szCs w:val="20"/>
      </w:rPr>
      <w:t xml:space="preserve">w postępowaniu </w:t>
    </w:r>
    <w:r w:rsidRPr="00962FF2">
      <w:rPr>
        <w:i/>
        <w:sz w:val="20"/>
        <w:szCs w:val="20"/>
      </w:rPr>
      <w:t xml:space="preserve">na </w:t>
    </w:r>
    <w:bookmarkStart w:id="6" w:name="_Hlk139458896"/>
    <w:r w:rsidRPr="00962FF2">
      <w:rPr>
        <w:i/>
        <w:sz w:val="20"/>
        <w:szCs w:val="20"/>
      </w:rPr>
      <w:t xml:space="preserve">wyłonienie Wykonawcy na </w:t>
    </w:r>
    <w:bookmarkStart w:id="7" w:name="_Hlk123043346"/>
    <w:r w:rsidRPr="00962FF2">
      <w:rPr>
        <w:i/>
        <w:sz w:val="20"/>
        <w:szCs w:val="20"/>
      </w:rPr>
      <w:t>dostawę serwera wraz z dyskami sieciowymi dla</w:t>
    </w:r>
    <w:r w:rsidR="00C153A2">
      <w:rPr>
        <w:i/>
        <w:sz w:val="20"/>
        <w:szCs w:val="20"/>
      </w:rPr>
      <w:t xml:space="preserve"> </w:t>
    </w:r>
    <w:r w:rsidRPr="00962FF2">
      <w:rPr>
        <w:i/>
        <w:sz w:val="20"/>
        <w:szCs w:val="20"/>
      </w:rPr>
      <w:t>Jagiellońskiego</w:t>
    </w:r>
    <w:bookmarkEnd w:id="5"/>
    <w:bookmarkEnd w:id="6"/>
    <w:r w:rsidRPr="00962FF2">
      <w:rPr>
        <w:i/>
        <w:sz w:val="20"/>
        <w:szCs w:val="20"/>
      </w:rPr>
      <w:t xml:space="preserve"> Centrum Rozwoju Leków.</w:t>
    </w:r>
  </w:p>
  <w:bookmarkEnd w:id="7"/>
  <w:p w14:paraId="1AE19748" w14:textId="40FF99B4" w:rsidR="001B01CE" w:rsidRPr="001B01CE" w:rsidRDefault="001B01CE" w:rsidP="001B01CE">
    <w:pPr>
      <w:pStyle w:val="Nagwek"/>
      <w:spacing w:line="240" w:lineRule="auto"/>
      <w:jc w:val="right"/>
      <w:rPr>
        <w:rFonts w:ascii="Times New Roman" w:hAnsi="Times New Roman"/>
        <w:sz w:val="20"/>
        <w:szCs w:val="20"/>
      </w:rPr>
    </w:pPr>
    <w:r w:rsidRPr="001B01CE">
      <w:rPr>
        <w:rFonts w:ascii="Times New Roman" w:hAnsi="Times New Roman" w:cs="Times New Roman"/>
        <w:i/>
        <w:iCs/>
        <w:sz w:val="20"/>
        <w:szCs w:val="20"/>
      </w:rPr>
      <w:t>Nr sprawy: 80.272</w:t>
    </w:r>
    <w:r w:rsidR="008B46A4">
      <w:rPr>
        <w:rFonts w:ascii="Times New Roman" w:hAnsi="Times New Roman" w:cs="Times New Roman"/>
        <w:i/>
        <w:iCs/>
        <w:sz w:val="20"/>
        <w:szCs w:val="20"/>
      </w:rPr>
      <w:t>.451</w:t>
    </w:r>
    <w:r w:rsidRPr="001B01CE">
      <w:rPr>
        <w:rFonts w:ascii="Times New Roman" w:hAnsi="Times New Roman" w:cs="Times New Roman"/>
        <w:i/>
        <w:iCs/>
        <w:sz w:val="20"/>
        <w:szCs w:val="20"/>
      </w:rPr>
      <w:t>.202</w:t>
    </w:r>
    <w:r w:rsidR="002B7BFD">
      <w:rPr>
        <w:rFonts w:ascii="Times New Roman" w:hAnsi="Times New Roman" w:cs="Times New Roman"/>
        <w:i/>
        <w:iCs/>
        <w:sz w:val="20"/>
        <w:szCs w:val="20"/>
      </w:rPr>
      <w:t>3</w:t>
    </w:r>
  </w:p>
  <w:p w14:paraId="4AD78004" w14:textId="77777777" w:rsidR="000C779A" w:rsidRPr="00582795" w:rsidRDefault="000C779A" w:rsidP="00393FD4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2D848B3E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D29642F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786"/>
        </w:tabs>
        <w:ind w:left="786" w:hanging="360"/>
      </w:pPr>
      <w:rPr>
        <w:rFonts w:eastAsia="Times New Roman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8" w15:restartNumberingAfterBreak="0">
    <w:nsid w:val="00000014"/>
    <w:multiLevelType w:val="singleLevel"/>
    <w:tmpl w:val="9552ECAA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2"/>
        <w:lang w:val="x-none"/>
      </w:rPr>
    </w:lvl>
  </w:abstractNum>
  <w:abstractNum w:abstractNumId="9" w15:restartNumberingAfterBreak="0">
    <w:nsid w:val="00000015"/>
    <w:multiLevelType w:val="multilevel"/>
    <w:tmpl w:val="5F5A56C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14EE9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21C2DAC"/>
    <w:multiLevelType w:val="multilevel"/>
    <w:tmpl w:val="098E1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60708B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6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81D13"/>
    <w:multiLevelType w:val="hybridMultilevel"/>
    <w:tmpl w:val="1D56B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5D2EAE"/>
    <w:multiLevelType w:val="hybridMultilevel"/>
    <w:tmpl w:val="57B41056"/>
    <w:lvl w:ilvl="0" w:tplc="1610D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2" w15:restartNumberingAfterBreak="0">
    <w:nsid w:val="1217285B"/>
    <w:multiLevelType w:val="hybridMultilevel"/>
    <w:tmpl w:val="BE2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BA59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F0A0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4" w15:restartNumberingAfterBreak="0">
    <w:nsid w:val="13317E67"/>
    <w:multiLevelType w:val="hybridMultilevel"/>
    <w:tmpl w:val="4066E81A"/>
    <w:lvl w:ilvl="0" w:tplc="B26A07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C0082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77A6885"/>
    <w:multiLevelType w:val="hybridMultilevel"/>
    <w:tmpl w:val="37A2A882"/>
    <w:lvl w:ilvl="0" w:tplc="F9C2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1B623A17"/>
    <w:multiLevelType w:val="multilevel"/>
    <w:tmpl w:val="6970660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1BE83789"/>
    <w:multiLevelType w:val="multilevel"/>
    <w:tmpl w:val="6F3E3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651619"/>
    <w:multiLevelType w:val="multilevel"/>
    <w:tmpl w:val="C676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1C6517AC"/>
    <w:multiLevelType w:val="hybridMultilevel"/>
    <w:tmpl w:val="BBE4B09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4BEE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6A2F9A"/>
    <w:multiLevelType w:val="multilevel"/>
    <w:tmpl w:val="9F3C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0603597"/>
    <w:multiLevelType w:val="multilevel"/>
    <w:tmpl w:val="3A367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77B4F5B"/>
    <w:multiLevelType w:val="multilevel"/>
    <w:tmpl w:val="2B90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F3A744A"/>
    <w:multiLevelType w:val="multilevel"/>
    <w:tmpl w:val="2A98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33655DAA"/>
    <w:multiLevelType w:val="multilevel"/>
    <w:tmpl w:val="07268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4090C4D"/>
    <w:multiLevelType w:val="multilevel"/>
    <w:tmpl w:val="1F8CA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6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465EFA"/>
    <w:multiLevelType w:val="multilevel"/>
    <w:tmpl w:val="B714F2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D507071"/>
    <w:multiLevelType w:val="multilevel"/>
    <w:tmpl w:val="ECE0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E40C9C"/>
    <w:multiLevelType w:val="singleLevel"/>
    <w:tmpl w:val="368C0C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4"/>
        <w:szCs w:val="24"/>
      </w:rPr>
    </w:lvl>
  </w:abstractNum>
  <w:abstractNum w:abstractNumId="52" w15:restartNumberingAfterBreak="0">
    <w:nsid w:val="42015733"/>
    <w:multiLevelType w:val="hybridMultilevel"/>
    <w:tmpl w:val="25A0C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E345E3"/>
    <w:multiLevelType w:val="hybridMultilevel"/>
    <w:tmpl w:val="B636E3D8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596E1D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55" w15:restartNumberingAfterBreak="0">
    <w:nsid w:val="45870B0D"/>
    <w:multiLevelType w:val="multilevel"/>
    <w:tmpl w:val="58E6DE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5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9C560A9"/>
    <w:multiLevelType w:val="hybridMultilevel"/>
    <w:tmpl w:val="E898A780"/>
    <w:lvl w:ilvl="0" w:tplc="F4224F3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3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622D2DAE"/>
    <w:multiLevelType w:val="multilevel"/>
    <w:tmpl w:val="D6A86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5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6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3D79AA"/>
    <w:multiLevelType w:val="multilevel"/>
    <w:tmpl w:val="7B366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CC76297"/>
    <w:multiLevelType w:val="multilevel"/>
    <w:tmpl w:val="C3F885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17734E6"/>
    <w:multiLevelType w:val="hybridMultilevel"/>
    <w:tmpl w:val="13FC2EDE"/>
    <w:lvl w:ilvl="0" w:tplc="1CBC9E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8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9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867408826">
    <w:abstractNumId w:val="16"/>
  </w:num>
  <w:num w:numId="2" w16cid:durableId="1371950808">
    <w:abstractNumId w:val="35"/>
  </w:num>
  <w:num w:numId="3" w16cid:durableId="11879854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510059">
    <w:abstractNumId w:val="27"/>
  </w:num>
  <w:num w:numId="5" w16cid:durableId="1366129674">
    <w:abstractNumId w:val="62"/>
  </w:num>
  <w:num w:numId="6" w16cid:durableId="1975595813">
    <w:abstractNumId w:val="56"/>
  </w:num>
  <w:num w:numId="7" w16cid:durableId="1737586912">
    <w:abstractNumId w:val="39"/>
  </w:num>
  <w:num w:numId="8" w16cid:durableId="416902133">
    <w:abstractNumId w:val="78"/>
  </w:num>
  <w:num w:numId="9" w16cid:durableId="15315764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4742490">
    <w:abstractNumId w:val="32"/>
  </w:num>
  <w:num w:numId="11" w16cid:durableId="1462915695">
    <w:abstractNumId w:val="67"/>
  </w:num>
  <w:num w:numId="12" w16cid:durableId="1089892008">
    <w:abstractNumId w:val="73"/>
  </w:num>
  <w:num w:numId="13" w16cid:durableId="139468964">
    <w:abstractNumId w:val="28"/>
  </w:num>
  <w:num w:numId="14" w16cid:durableId="777455536">
    <w:abstractNumId w:val="53"/>
  </w:num>
  <w:num w:numId="15" w16cid:durableId="1163357403">
    <w:abstractNumId w:val="64"/>
  </w:num>
  <w:num w:numId="16" w16cid:durableId="28383798">
    <w:abstractNumId w:val="15"/>
  </w:num>
  <w:num w:numId="17" w16cid:durableId="1474327973">
    <w:abstractNumId w:val="25"/>
  </w:num>
  <w:num w:numId="18" w16cid:durableId="844132921">
    <w:abstractNumId w:val="12"/>
  </w:num>
  <w:num w:numId="19" w16cid:durableId="1587227684">
    <w:abstractNumId w:val="61"/>
  </w:num>
  <w:num w:numId="20" w16cid:durableId="1958439773">
    <w:abstractNumId w:val="61"/>
    <w:lvlOverride w:ilvl="0">
      <w:startOverride w:val="1"/>
    </w:lvlOverride>
  </w:num>
  <w:num w:numId="21" w16cid:durableId="594899244">
    <w:abstractNumId w:val="46"/>
  </w:num>
  <w:num w:numId="22" w16cid:durableId="1266114729">
    <w:abstractNumId w:val="0"/>
  </w:num>
  <w:num w:numId="23" w16cid:durableId="1424112577">
    <w:abstractNumId w:val="1"/>
  </w:num>
  <w:num w:numId="24" w16cid:durableId="847405948">
    <w:abstractNumId w:val="2"/>
  </w:num>
  <w:num w:numId="25" w16cid:durableId="1461026798">
    <w:abstractNumId w:val="3"/>
  </w:num>
  <w:num w:numId="26" w16cid:durableId="1614242503">
    <w:abstractNumId w:val="4"/>
  </w:num>
  <w:num w:numId="27" w16cid:durableId="294334792">
    <w:abstractNumId w:val="8"/>
  </w:num>
  <w:num w:numId="28" w16cid:durableId="1365909920">
    <w:abstractNumId w:val="9"/>
  </w:num>
  <w:num w:numId="29" w16cid:durableId="624656353">
    <w:abstractNumId w:val="24"/>
  </w:num>
  <w:num w:numId="30" w16cid:durableId="1808159485">
    <w:abstractNumId w:val="13"/>
  </w:num>
  <w:num w:numId="31" w16cid:durableId="974717132">
    <w:abstractNumId w:val="66"/>
  </w:num>
  <w:num w:numId="32" w16cid:durableId="1139811228">
    <w:abstractNumId w:val="48"/>
  </w:num>
  <w:num w:numId="33" w16cid:durableId="528034839">
    <w:abstractNumId w:val="70"/>
  </w:num>
  <w:num w:numId="34" w16cid:durableId="992952965">
    <w:abstractNumId w:val="36"/>
  </w:num>
  <w:num w:numId="35" w16cid:durableId="1962417975">
    <w:abstractNumId w:val="49"/>
  </w:num>
  <w:num w:numId="36" w16cid:durableId="728915188">
    <w:abstractNumId w:val="40"/>
  </w:num>
  <w:num w:numId="37" w16cid:durableId="2046978549">
    <w:abstractNumId w:val="65"/>
  </w:num>
  <w:num w:numId="38" w16cid:durableId="352728869">
    <w:abstractNumId w:val="19"/>
  </w:num>
  <w:num w:numId="39" w16cid:durableId="621379011">
    <w:abstractNumId w:val="31"/>
  </w:num>
  <w:num w:numId="40" w16cid:durableId="1709135485">
    <w:abstractNumId w:val="34"/>
  </w:num>
  <w:num w:numId="41" w16cid:durableId="652488346">
    <w:abstractNumId w:val="22"/>
  </w:num>
  <w:num w:numId="42" w16cid:durableId="771559527">
    <w:abstractNumId w:val="7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3" w16cid:durableId="45374393">
    <w:abstractNumId w:val="59"/>
  </w:num>
  <w:num w:numId="44" w16cid:durableId="752972279">
    <w:abstractNumId w:val="21"/>
  </w:num>
  <w:num w:numId="45" w16cid:durableId="841162604">
    <w:abstractNumId w:val="37"/>
  </w:num>
  <w:num w:numId="46" w16cid:durableId="977338464">
    <w:abstractNumId w:val="17"/>
  </w:num>
  <w:num w:numId="47" w16cid:durableId="539823482">
    <w:abstractNumId w:val="50"/>
  </w:num>
  <w:num w:numId="48" w16cid:durableId="582254385">
    <w:abstractNumId w:val="14"/>
  </w:num>
  <w:num w:numId="49" w16cid:durableId="1987198228">
    <w:abstractNumId w:val="69"/>
  </w:num>
  <w:num w:numId="50" w16cid:durableId="383526650">
    <w:abstractNumId w:val="33"/>
  </w:num>
  <w:num w:numId="51" w16cid:durableId="650133073">
    <w:abstractNumId w:val="43"/>
  </w:num>
  <w:num w:numId="52" w16cid:durableId="426314667">
    <w:abstractNumId w:val="75"/>
  </w:num>
  <w:num w:numId="53" w16cid:durableId="349723913">
    <w:abstractNumId w:val="30"/>
  </w:num>
  <w:num w:numId="54" w16cid:durableId="357658942">
    <w:abstractNumId w:val="74"/>
  </w:num>
  <w:num w:numId="55" w16cid:durableId="978847366">
    <w:abstractNumId w:val="18"/>
  </w:num>
  <w:num w:numId="56" w16cid:durableId="1638299669">
    <w:abstractNumId w:val="45"/>
  </w:num>
  <w:num w:numId="57" w16cid:durableId="1517303124">
    <w:abstractNumId w:val="29"/>
  </w:num>
  <w:num w:numId="58" w16cid:durableId="433017735">
    <w:abstractNumId w:val="26"/>
  </w:num>
  <w:num w:numId="59" w16cid:durableId="349529649">
    <w:abstractNumId w:val="20"/>
  </w:num>
  <w:num w:numId="60" w16cid:durableId="2049328057">
    <w:abstractNumId w:val="68"/>
  </w:num>
  <w:num w:numId="61" w16cid:durableId="1059356023">
    <w:abstractNumId w:val="52"/>
  </w:num>
  <w:num w:numId="62" w16cid:durableId="886336382">
    <w:abstractNumId w:val="58"/>
  </w:num>
  <w:num w:numId="63" w16cid:durableId="1680083233">
    <w:abstractNumId w:val="76"/>
  </w:num>
  <w:num w:numId="64" w16cid:durableId="79629490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34062899">
    <w:abstractNumId w:val="51"/>
  </w:num>
  <w:num w:numId="66" w16cid:durableId="196429272">
    <w:abstractNumId w:val="54"/>
  </w:num>
  <w:num w:numId="67" w16cid:durableId="1789161716">
    <w:abstractNumId w:val="63"/>
  </w:num>
  <w:num w:numId="68" w16cid:durableId="1844203511">
    <w:abstractNumId w:val="47"/>
  </w:num>
  <w:num w:numId="69" w16cid:durableId="42599471">
    <w:abstractNumId w:val="57"/>
  </w:num>
  <w:num w:numId="70" w16cid:durableId="1165779462">
    <w:abstractNumId w:val="41"/>
  </w:num>
  <w:num w:numId="71" w16cid:durableId="1083991938">
    <w:abstractNumId w:val="42"/>
  </w:num>
  <w:num w:numId="72" w16cid:durableId="765542605">
    <w:abstractNumId w:val="55"/>
  </w:num>
  <w:num w:numId="73" w16cid:durableId="673534636">
    <w:abstractNumId w:val="71"/>
  </w:num>
  <w:num w:numId="74" w16cid:durableId="499735330">
    <w:abstractNumId w:val="11"/>
  </w:num>
  <w:num w:numId="75" w16cid:durableId="223569555">
    <w:abstractNumId w:val="72"/>
  </w:num>
  <w:num w:numId="76" w16cid:durableId="115949761">
    <w:abstractNumId w:val="44"/>
  </w:num>
  <w:num w:numId="77" w16cid:durableId="1019352141">
    <w:abstractNumId w:val="79"/>
  </w:num>
  <w:num w:numId="78" w16cid:durableId="809833611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3"/>
    <w:rsid w:val="000040A5"/>
    <w:rsid w:val="00017E45"/>
    <w:rsid w:val="00020579"/>
    <w:rsid w:val="00021A86"/>
    <w:rsid w:val="00021F52"/>
    <w:rsid w:val="0002314F"/>
    <w:rsid w:val="00024CA2"/>
    <w:rsid w:val="00027D3F"/>
    <w:rsid w:val="00027F61"/>
    <w:rsid w:val="0003009C"/>
    <w:rsid w:val="00032E2A"/>
    <w:rsid w:val="00035F8D"/>
    <w:rsid w:val="000408AB"/>
    <w:rsid w:val="0004198F"/>
    <w:rsid w:val="00042348"/>
    <w:rsid w:val="00045B5B"/>
    <w:rsid w:val="000500D1"/>
    <w:rsid w:val="000526F0"/>
    <w:rsid w:val="000555A6"/>
    <w:rsid w:val="00060571"/>
    <w:rsid w:val="00061EBD"/>
    <w:rsid w:val="0006204A"/>
    <w:rsid w:val="000733EB"/>
    <w:rsid w:val="00073557"/>
    <w:rsid w:val="00080B79"/>
    <w:rsid w:val="00083B36"/>
    <w:rsid w:val="00083DF9"/>
    <w:rsid w:val="000866AC"/>
    <w:rsid w:val="000906B3"/>
    <w:rsid w:val="000913A3"/>
    <w:rsid w:val="00091E3F"/>
    <w:rsid w:val="0009219F"/>
    <w:rsid w:val="000933AB"/>
    <w:rsid w:val="000944A7"/>
    <w:rsid w:val="000A10B6"/>
    <w:rsid w:val="000A1913"/>
    <w:rsid w:val="000A2CDC"/>
    <w:rsid w:val="000A31C3"/>
    <w:rsid w:val="000A758A"/>
    <w:rsid w:val="000A7E1B"/>
    <w:rsid w:val="000B5D32"/>
    <w:rsid w:val="000C07AD"/>
    <w:rsid w:val="000C3C11"/>
    <w:rsid w:val="000C779A"/>
    <w:rsid w:val="000D4544"/>
    <w:rsid w:val="000D4E57"/>
    <w:rsid w:val="000D746D"/>
    <w:rsid w:val="000D7586"/>
    <w:rsid w:val="000E0D29"/>
    <w:rsid w:val="000E1A1F"/>
    <w:rsid w:val="000E309F"/>
    <w:rsid w:val="000E382E"/>
    <w:rsid w:val="000E3FDD"/>
    <w:rsid w:val="000E6043"/>
    <w:rsid w:val="000F10AE"/>
    <w:rsid w:val="000F4A35"/>
    <w:rsid w:val="000F540D"/>
    <w:rsid w:val="000F7F99"/>
    <w:rsid w:val="00100552"/>
    <w:rsid w:val="00100EFE"/>
    <w:rsid w:val="001048BE"/>
    <w:rsid w:val="001054C3"/>
    <w:rsid w:val="00114E14"/>
    <w:rsid w:val="001205DB"/>
    <w:rsid w:val="0012476C"/>
    <w:rsid w:val="00124A73"/>
    <w:rsid w:val="00124F17"/>
    <w:rsid w:val="001252F7"/>
    <w:rsid w:val="001277BC"/>
    <w:rsid w:val="001322BE"/>
    <w:rsid w:val="00133C71"/>
    <w:rsid w:val="0014168A"/>
    <w:rsid w:val="001428AE"/>
    <w:rsid w:val="00145EE7"/>
    <w:rsid w:val="00146063"/>
    <w:rsid w:val="00150857"/>
    <w:rsid w:val="001511BC"/>
    <w:rsid w:val="00152A36"/>
    <w:rsid w:val="0015564A"/>
    <w:rsid w:val="00155BB9"/>
    <w:rsid w:val="00160335"/>
    <w:rsid w:val="00160766"/>
    <w:rsid w:val="00160931"/>
    <w:rsid w:val="00160A93"/>
    <w:rsid w:val="00163775"/>
    <w:rsid w:val="00165367"/>
    <w:rsid w:val="001666DD"/>
    <w:rsid w:val="0016766E"/>
    <w:rsid w:val="00167808"/>
    <w:rsid w:val="001768D6"/>
    <w:rsid w:val="00176EC6"/>
    <w:rsid w:val="00177EE6"/>
    <w:rsid w:val="00181BEF"/>
    <w:rsid w:val="001836C2"/>
    <w:rsid w:val="00184924"/>
    <w:rsid w:val="0018722F"/>
    <w:rsid w:val="00190A7F"/>
    <w:rsid w:val="00193622"/>
    <w:rsid w:val="00193BC3"/>
    <w:rsid w:val="00196DF8"/>
    <w:rsid w:val="0019769E"/>
    <w:rsid w:val="001A1C5C"/>
    <w:rsid w:val="001A65AB"/>
    <w:rsid w:val="001B01CE"/>
    <w:rsid w:val="001B19F9"/>
    <w:rsid w:val="001C3080"/>
    <w:rsid w:val="001C6802"/>
    <w:rsid w:val="001C6B2A"/>
    <w:rsid w:val="001C7A8E"/>
    <w:rsid w:val="001C7DC0"/>
    <w:rsid w:val="001D02BB"/>
    <w:rsid w:val="001D05DB"/>
    <w:rsid w:val="001D23E0"/>
    <w:rsid w:val="001D4F79"/>
    <w:rsid w:val="001D6AC3"/>
    <w:rsid w:val="001E120C"/>
    <w:rsid w:val="001E390C"/>
    <w:rsid w:val="001E7406"/>
    <w:rsid w:val="001F1329"/>
    <w:rsid w:val="001F66AE"/>
    <w:rsid w:val="0020358C"/>
    <w:rsid w:val="00204512"/>
    <w:rsid w:val="002051EF"/>
    <w:rsid w:val="002056D2"/>
    <w:rsid w:val="002065CF"/>
    <w:rsid w:val="00206CC8"/>
    <w:rsid w:val="0021072A"/>
    <w:rsid w:val="00217A0B"/>
    <w:rsid w:val="0022030F"/>
    <w:rsid w:val="00221B21"/>
    <w:rsid w:val="0022439B"/>
    <w:rsid w:val="00243245"/>
    <w:rsid w:val="0024527B"/>
    <w:rsid w:val="002457C5"/>
    <w:rsid w:val="00245A51"/>
    <w:rsid w:val="00246E84"/>
    <w:rsid w:val="002473CC"/>
    <w:rsid w:val="00247F6C"/>
    <w:rsid w:val="00252C7E"/>
    <w:rsid w:val="00266456"/>
    <w:rsid w:val="002666EB"/>
    <w:rsid w:val="00266BC6"/>
    <w:rsid w:val="00266D2C"/>
    <w:rsid w:val="00266EAC"/>
    <w:rsid w:val="002670E9"/>
    <w:rsid w:val="00273B26"/>
    <w:rsid w:val="002745CC"/>
    <w:rsid w:val="00276451"/>
    <w:rsid w:val="00277380"/>
    <w:rsid w:val="00281FAB"/>
    <w:rsid w:val="00281FCC"/>
    <w:rsid w:val="00282588"/>
    <w:rsid w:val="00284F99"/>
    <w:rsid w:val="002879C6"/>
    <w:rsid w:val="002910DC"/>
    <w:rsid w:val="002912FE"/>
    <w:rsid w:val="0029152A"/>
    <w:rsid w:val="0029189B"/>
    <w:rsid w:val="002935C4"/>
    <w:rsid w:val="00295414"/>
    <w:rsid w:val="00295548"/>
    <w:rsid w:val="0029677D"/>
    <w:rsid w:val="002A1471"/>
    <w:rsid w:val="002A1E8D"/>
    <w:rsid w:val="002A2425"/>
    <w:rsid w:val="002A7DEC"/>
    <w:rsid w:val="002B036A"/>
    <w:rsid w:val="002B0ECE"/>
    <w:rsid w:val="002B275A"/>
    <w:rsid w:val="002B4B71"/>
    <w:rsid w:val="002B7BFD"/>
    <w:rsid w:val="002C029B"/>
    <w:rsid w:val="002C1FD2"/>
    <w:rsid w:val="002C73D2"/>
    <w:rsid w:val="002D1D23"/>
    <w:rsid w:val="002D3F8F"/>
    <w:rsid w:val="002E0EC1"/>
    <w:rsid w:val="002E1C0F"/>
    <w:rsid w:val="002E1F40"/>
    <w:rsid w:val="002E34AF"/>
    <w:rsid w:val="002E3536"/>
    <w:rsid w:val="002E79C6"/>
    <w:rsid w:val="002F23F3"/>
    <w:rsid w:val="002F60EA"/>
    <w:rsid w:val="002F7CBD"/>
    <w:rsid w:val="0030162B"/>
    <w:rsid w:val="0030264E"/>
    <w:rsid w:val="00304DB3"/>
    <w:rsid w:val="00306AB6"/>
    <w:rsid w:val="00306C2D"/>
    <w:rsid w:val="00307024"/>
    <w:rsid w:val="00311957"/>
    <w:rsid w:val="00312140"/>
    <w:rsid w:val="00312507"/>
    <w:rsid w:val="00320B67"/>
    <w:rsid w:val="00320D72"/>
    <w:rsid w:val="003250A5"/>
    <w:rsid w:val="00326B0E"/>
    <w:rsid w:val="00330F39"/>
    <w:rsid w:val="00332815"/>
    <w:rsid w:val="00333D18"/>
    <w:rsid w:val="00334620"/>
    <w:rsid w:val="00335032"/>
    <w:rsid w:val="0033761A"/>
    <w:rsid w:val="003377E8"/>
    <w:rsid w:val="003420F5"/>
    <w:rsid w:val="00342F61"/>
    <w:rsid w:val="0034609D"/>
    <w:rsid w:val="00350108"/>
    <w:rsid w:val="0035165C"/>
    <w:rsid w:val="00355DBD"/>
    <w:rsid w:val="00357315"/>
    <w:rsid w:val="0036311C"/>
    <w:rsid w:val="003636D2"/>
    <w:rsid w:val="0036519C"/>
    <w:rsid w:val="00372431"/>
    <w:rsid w:val="0037305B"/>
    <w:rsid w:val="0037495B"/>
    <w:rsid w:val="003752BA"/>
    <w:rsid w:val="00377464"/>
    <w:rsid w:val="003813D8"/>
    <w:rsid w:val="00383930"/>
    <w:rsid w:val="00383B96"/>
    <w:rsid w:val="003926F2"/>
    <w:rsid w:val="00393FD4"/>
    <w:rsid w:val="00394A37"/>
    <w:rsid w:val="003A12A0"/>
    <w:rsid w:val="003A5AA7"/>
    <w:rsid w:val="003B46F8"/>
    <w:rsid w:val="003B7D33"/>
    <w:rsid w:val="003C3672"/>
    <w:rsid w:val="003C62BD"/>
    <w:rsid w:val="003D16A5"/>
    <w:rsid w:val="003D21CC"/>
    <w:rsid w:val="003D2A98"/>
    <w:rsid w:val="003D4113"/>
    <w:rsid w:val="003D6926"/>
    <w:rsid w:val="003E1B24"/>
    <w:rsid w:val="003E27D0"/>
    <w:rsid w:val="003E6DD4"/>
    <w:rsid w:val="003E7790"/>
    <w:rsid w:val="003E78AC"/>
    <w:rsid w:val="003F2217"/>
    <w:rsid w:val="003F567C"/>
    <w:rsid w:val="00402695"/>
    <w:rsid w:val="00406AB9"/>
    <w:rsid w:val="00410F58"/>
    <w:rsid w:val="00411199"/>
    <w:rsid w:val="004130DC"/>
    <w:rsid w:val="004173D6"/>
    <w:rsid w:val="004200BC"/>
    <w:rsid w:val="0042212F"/>
    <w:rsid w:val="0042425F"/>
    <w:rsid w:val="004247F0"/>
    <w:rsid w:val="00426130"/>
    <w:rsid w:val="004267E3"/>
    <w:rsid w:val="004321DB"/>
    <w:rsid w:val="00433A67"/>
    <w:rsid w:val="00437CA7"/>
    <w:rsid w:val="004417E8"/>
    <w:rsid w:val="004423FE"/>
    <w:rsid w:val="00443E83"/>
    <w:rsid w:val="00451DFC"/>
    <w:rsid w:val="00452922"/>
    <w:rsid w:val="004534CB"/>
    <w:rsid w:val="00453CA7"/>
    <w:rsid w:val="0045529D"/>
    <w:rsid w:val="004561E2"/>
    <w:rsid w:val="0045644F"/>
    <w:rsid w:val="004609D0"/>
    <w:rsid w:val="00461791"/>
    <w:rsid w:val="00463418"/>
    <w:rsid w:val="00467864"/>
    <w:rsid w:val="00467AF5"/>
    <w:rsid w:val="004760F6"/>
    <w:rsid w:val="00480655"/>
    <w:rsid w:val="00481002"/>
    <w:rsid w:val="00482049"/>
    <w:rsid w:val="0048239C"/>
    <w:rsid w:val="004844F8"/>
    <w:rsid w:val="00484D5B"/>
    <w:rsid w:val="00486215"/>
    <w:rsid w:val="00486992"/>
    <w:rsid w:val="00492198"/>
    <w:rsid w:val="00493DE7"/>
    <w:rsid w:val="0049551A"/>
    <w:rsid w:val="00496F01"/>
    <w:rsid w:val="004A2BC6"/>
    <w:rsid w:val="004A3183"/>
    <w:rsid w:val="004A36CC"/>
    <w:rsid w:val="004A37B6"/>
    <w:rsid w:val="004A475D"/>
    <w:rsid w:val="004B03C9"/>
    <w:rsid w:val="004B1AF8"/>
    <w:rsid w:val="004B2C90"/>
    <w:rsid w:val="004B55DD"/>
    <w:rsid w:val="004B56F4"/>
    <w:rsid w:val="004C378F"/>
    <w:rsid w:val="004D0841"/>
    <w:rsid w:val="004D2AF5"/>
    <w:rsid w:val="004D37DA"/>
    <w:rsid w:val="004D5295"/>
    <w:rsid w:val="004D6921"/>
    <w:rsid w:val="004E41D8"/>
    <w:rsid w:val="004F0F1F"/>
    <w:rsid w:val="004F21DC"/>
    <w:rsid w:val="004F352B"/>
    <w:rsid w:val="004F64A7"/>
    <w:rsid w:val="005012B7"/>
    <w:rsid w:val="00502BA0"/>
    <w:rsid w:val="00504615"/>
    <w:rsid w:val="00505F89"/>
    <w:rsid w:val="00510371"/>
    <w:rsid w:val="00510569"/>
    <w:rsid w:val="0051119C"/>
    <w:rsid w:val="00513E13"/>
    <w:rsid w:val="0051503A"/>
    <w:rsid w:val="00516419"/>
    <w:rsid w:val="00516638"/>
    <w:rsid w:val="00521769"/>
    <w:rsid w:val="00530801"/>
    <w:rsid w:val="00530A61"/>
    <w:rsid w:val="00536F82"/>
    <w:rsid w:val="0054348E"/>
    <w:rsid w:val="00546F18"/>
    <w:rsid w:val="0055125B"/>
    <w:rsid w:val="00553B6D"/>
    <w:rsid w:val="0055737E"/>
    <w:rsid w:val="0056203A"/>
    <w:rsid w:val="00563AD5"/>
    <w:rsid w:val="00566DAB"/>
    <w:rsid w:val="005737C0"/>
    <w:rsid w:val="00576967"/>
    <w:rsid w:val="00576A08"/>
    <w:rsid w:val="0057742C"/>
    <w:rsid w:val="00580606"/>
    <w:rsid w:val="005824FD"/>
    <w:rsid w:val="0058509B"/>
    <w:rsid w:val="00587A11"/>
    <w:rsid w:val="00590AD8"/>
    <w:rsid w:val="005912DB"/>
    <w:rsid w:val="005918FA"/>
    <w:rsid w:val="00592DC6"/>
    <w:rsid w:val="0059329F"/>
    <w:rsid w:val="00595CE4"/>
    <w:rsid w:val="00595DB1"/>
    <w:rsid w:val="00596555"/>
    <w:rsid w:val="00596843"/>
    <w:rsid w:val="00597501"/>
    <w:rsid w:val="005A1B22"/>
    <w:rsid w:val="005A2831"/>
    <w:rsid w:val="005A376F"/>
    <w:rsid w:val="005A76CF"/>
    <w:rsid w:val="005B11D9"/>
    <w:rsid w:val="005B13F1"/>
    <w:rsid w:val="005B50BA"/>
    <w:rsid w:val="005B6445"/>
    <w:rsid w:val="005B7844"/>
    <w:rsid w:val="005C200A"/>
    <w:rsid w:val="005C5DAD"/>
    <w:rsid w:val="005D3101"/>
    <w:rsid w:val="005D48F9"/>
    <w:rsid w:val="005E0B25"/>
    <w:rsid w:val="005E14D2"/>
    <w:rsid w:val="005E44C3"/>
    <w:rsid w:val="005E4F22"/>
    <w:rsid w:val="005E570E"/>
    <w:rsid w:val="005F15BE"/>
    <w:rsid w:val="005F1FE0"/>
    <w:rsid w:val="005F5FB1"/>
    <w:rsid w:val="006040FE"/>
    <w:rsid w:val="00604931"/>
    <w:rsid w:val="00606005"/>
    <w:rsid w:val="00612F45"/>
    <w:rsid w:val="00617CDD"/>
    <w:rsid w:val="00620238"/>
    <w:rsid w:val="006215A4"/>
    <w:rsid w:val="00627A2C"/>
    <w:rsid w:val="00631705"/>
    <w:rsid w:val="00632B49"/>
    <w:rsid w:val="0064313E"/>
    <w:rsid w:val="006461DB"/>
    <w:rsid w:val="00650175"/>
    <w:rsid w:val="006533EB"/>
    <w:rsid w:val="00654717"/>
    <w:rsid w:val="00660002"/>
    <w:rsid w:val="00661180"/>
    <w:rsid w:val="00661EFA"/>
    <w:rsid w:val="00662EF5"/>
    <w:rsid w:val="00664476"/>
    <w:rsid w:val="006654A5"/>
    <w:rsid w:val="00665902"/>
    <w:rsid w:val="00675C23"/>
    <w:rsid w:val="00676E08"/>
    <w:rsid w:val="006770E0"/>
    <w:rsid w:val="006816F6"/>
    <w:rsid w:val="0068316E"/>
    <w:rsid w:val="00684A3A"/>
    <w:rsid w:val="0068549B"/>
    <w:rsid w:val="006969D3"/>
    <w:rsid w:val="006A2888"/>
    <w:rsid w:val="006A2F0E"/>
    <w:rsid w:val="006A380D"/>
    <w:rsid w:val="006A7D18"/>
    <w:rsid w:val="006B014E"/>
    <w:rsid w:val="006B10EA"/>
    <w:rsid w:val="006B4D91"/>
    <w:rsid w:val="006B67DD"/>
    <w:rsid w:val="006C02A1"/>
    <w:rsid w:val="006C03BC"/>
    <w:rsid w:val="006C0E1A"/>
    <w:rsid w:val="006C5BB7"/>
    <w:rsid w:val="006D0071"/>
    <w:rsid w:val="006D1192"/>
    <w:rsid w:val="006D49F4"/>
    <w:rsid w:val="006E31B2"/>
    <w:rsid w:val="006F0EE4"/>
    <w:rsid w:val="006F2293"/>
    <w:rsid w:val="006F5392"/>
    <w:rsid w:val="007008B8"/>
    <w:rsid w:val="00701FE5"/>
    <w:rsid w:val="007027F4"/>
    <w:rsid w:val="00703B1C"/>
    <w:rsid w:val="007040B8"/>
    <w:rsid w:val="007104A8"/>
    <w:rsid w:val="00710F6E"/>
    <w:rsid w:val="00711090"/>
    <w:rsid w:val="007131C6"/>
    <w:rsid w:val="00713E7C"/>
    <w:rsid w:val="00715C4E"/>
    <w:rsid w:val="00716427"/>
    <w:rsid w:val="00720961"/>
    <w:rsid w:val="0072441F"/>
    <w:rsid w:val="00726BDC"/>
    <w:rsid w:val="00732B5C"/>
    <w:rsid w:val="00734BDE"/>
    <w:rsid w:val="00737928"/>
    <w:rsid w:val="0074053B"/>
    <w:rsid w:val="007409A2"/>
    <w:rsid w:val="007422AA"/>
    <w:rsid w:val="00746F8C"/>
    <w:rsid w:val="00750E06"/>
    <w:rsid w:val="007542A0"/>
    <w:rsid w:val="0075519B"/>
    <w:rsid w:val="00762F60"/>
    <w:rsid w:val="00763A82"/>
    <w:rsid w:val="0076492A"/>
    <w:rsid w:val="00771CDB"/>
    <w:rsid w:val="007725EB"/>
    <w:rsid w:val="007744EA"/>
    <w:rsid w:val="00775AE0"/>
    <w:rsid w:val="00783D5D"/>
    <w:rsid w:val="00783E21"/>
    <w:rsid w:val="0078623E"/>
    <w:rsid w:val="00796628"/>
    <w:rsid w:val="0079675F"/>
    <w:rsid w:val="007A346A"/>
    <w:rsid w:val="007A6564"/>
    <w:rsid w:val="007A766A"/>
    <w:rsid w:val="007B05DE"/>
    <w:rsid w:val="007B10AC"/>
    <w:rsid w:val="007B155D"/>
    <w:rsid w:val="007B2D2C"/>
    <w:rsid w:val="007B63B6"/>
    <w:rsid w:val="007B70B1"/>
    <w:rsid w:val="007B7B32"/>
    <w:rsid w:val="007B7D8D"/>
    <w:rsid w:val="007C11AD"/>
    <w:rsid w:val="007C13E4"/>
    <w:rsid w:val="007C3BD8"/>
    <w:rsid w:val="007C624F"/>
    <w:rsid w:val="007D25E2"/>
    <w:rsid w:val="007D53F5"/>
    <w:rsid w:val="007D579B"/>
    <w:rsid w:val="007D7D03"/>
    <w:rsid w:val="007E0088"/>
    <w:rsid w:val="007E1937"/>
    <w:rsid w:val="007E2171"/>
    <w:rsid w:val="007E71D7"/>
    <w:rsid w:val="007F05E5"/>
    <w:rsid w:val="007F2472"/>
    <w:rsid w:val="00800876"/>
    <w:rsid w:val="00801F67"/>
    <w:rsid w:val="0080276B"/>
    <w:rsid w:val="00805F10"/>
    <w:rsid w:val="00807115"/>
    <w:rsid w:val="008103E5"/>
    <w:rsid w:val="0081219F"/>
    <w:rsid w:val="008179A4"/>
    <w:rsid w:val="00817B1A"/>
    <w:rsid w:val="00821AD4"/>
    <w:rsid w:val="008278EE"/>
    <w:rsid w:val="0083300F"/>
    <w:rsid w:val="00834EBD"/>
    <w:rsid w:val="00836783"/>
    <w:rsid w:val="0084176E"/>
    <w:rsid w:val="0084191A"/>
    <w:rsid w:val="00844D45"/>
    <w:rsid w:val="008473E6"/>
    <w:rsid w:val="00852DA8"/>
    <w:rsid w:val="008545DB"/>
    <w:rsid w:val="00854E90"/>
    <w:rsid w:val="00855C53"/>
    <w:rsid w:val="00864B59"/>
    <w:rsid w:val="0087108C"/>
    <w:rsid w:val="00877CE4"/>
    <w:rsid w:val="0088115C"/>
    <w:rsid w:val="00884058"/>
    <w:rsid w:val="00884877"/>
    <w:rsid w:val="00886505"/>
    <w:rsid w:val="0089175C"/>
    <w:rsid w:val="008942E6"/>
    <w:rsid w:val="00895D67"/>
    <w:rsid w:val="00895F3D"/>
    <w:rsid w:val="008A0973"/>
    <w:rsid w:val="008A5117"/>
    <w:rsid w:val="008B0A8B"/>
    <w:rsid w:val="008B267D"/>
    <w:rsid w:val="008B378A"/>
    <w:rsid w:val="008B3813"/>
    <w:rsid w:val="008B46A4"/>
    <w:rsid w:val="008B55E5"/>
    <w:rsid w:val="008B60B3"/>
    <w:rsid w:val="008C6936"/>
    <w:rsid w:val="008D1F8A"/>
    <w:rsid w:val="008D3976"/>
    <w:rsid w:val="008D6F08"/>
    <w:rsid w:val="008E0121"/>
    <w:rsid w:val="008E1B3F"/>
    <w:rsid w:val="008E4E7B"/>
    <w:rsid w:val="008E6A13"/>
    <w:rsid w:val="008E6E92"/>
    <w:rsid w:val="008E6FEC"/>
    <w:rsid w:val="008F1B4C"/>
    <w:rsid w:val="008F338D"/>
    <w:rsid w:val="008F5101"/>
    <w:rsid w:val="008F5C71"/>
    <w:rsid w:val="008F6CAB"/>
    <w:rsid w:val="008F7819"/>
    <w:rsid w:val="00905129"/>
    <w:rsid w:val="00907EC8"/>
    <w:rsid w:val="009123AE"/>
    <w:rsid w:val="00913D0D"/>
    <w:rsid w:val="00914CE5"/>
    <w:rsid w:val="00916C4D"/>
    <w:rsid w:val="009176FD"/>
    <w:rsid w:val="0091781F"/>
    <w:rsid w:val="00920C82"/>
    <w:rsid w:val="00921183"/>
    <w:rsid w:val="009329A0"/>
    <w:rsid w:val="009331F4"/>
    <w:rsid w:val="00933E6A"/>
    <w:rsid w:val="0093406D"/>
    <w:rsid w:val="00934569"/>
    <w:rsid w:val="00936D78"/>
    <w:rsid w:val="00940006"/>
    <w:rsid w:val="009402F1"/>
    <w:rsid w:val="00943439"/>
    <w:rsid w:val="00943594"/>
    <w:rsid w:val="00943E50"/>
    <w:rsid w:val="009443C4"/>
    <w:rsid w:val="00944D34"/>
    <w:rsid w:val="009455DD"/>
    <w:rsid w:val="009475F9"/>
    <w:rsid w:val="0095141F"/>
    <w:rsid w:val="00952F69"/>
    <w:rsid w:val="009576F5"/>
    <w:rsid w:val="00961373"/>
    <w:rsid w:val="00962857"/>
    <w:rsid w:val="00962B58"/>
    <w:rsid w:val="00962FF2"/>
    <w:rsid w:val="009668DC"/>
    <w:rsid w:val="009677C7"/>
    <w:rsid w:val="00967922"/>
    <w:rsid w:val="009715E9"/>
    <w:rsid w:val="009718FB"/>
    <w:rsid w:val="00977A7E"/>
    <w:rsid w:val="00981256"/>
    <w:rsid w:val="00985E5E"/>
    <w:rsid w:val="00991742"/>
    <w:rsid w:val="0099202C"/>
    <w:rsid w:val="00994394"/>
    <w:rsid w:val="009972C5"/>
    <w:rsid w:val="009A1EAD"/>
    <w:rsid w:val="009A72FE"/>
    <w:rsid w:val="009A7724"/>
    <w:rsid w:val="009A7728"/>
    <w:rsid w:val="009B318D"/>
    <w:rsid w:val="009C0E88"/>
    <w:rsid w:val="009C3EBD"/>
    <w:rsid w:val="009C4029"/>
    <w:rsid w:val="009C6936"/>
    <w:rsid w:val="009C6FD5"/>
    <w:rsid w:val="009D1B79"/>
    <w:rsid w:val="009D1C70"/>
    <w:rsid w:val="009D24CA"/>
    <w:rsid w:val="009D2B99"/>
    <w:rsid w:val="009E1D86"/>
    <w:rsid w:val="009E2217"/>
    <w:rsid w:val="009F65F2"/>
    <w:rsid w:val="00A00293"/>
    <w:rsid w:val="00A011D1"/>
    <w:rsid w:val="00A01FB9"/>
    <w:rsid w:val="00A022B9"/>
    <w:rsid w:val="00A02494"/>
    <w:rsid w:val="00A02BD1"/>
    <w:rsid w:val="00A16292"/>
    <w:rsid w:val="00A16DC2"/>
    <w:rsid w:val="00A263DC"/>
    <w:rsid w:val="00A27F21"/>
    <w:rsid w:val="00A332FA"/>
    <w:rsid w:val="00A40683"/>
    <w:rsid w:val="00A411C4"/>
    <w:rsid w:val="00A44FC7"/>
    <w:rsid w:val="00A44FDE"/>
    <w:rsid w:val="00A4745A"/>
    <w:rsid w:val="00A47EBC"/>
    <w:rsid w:val="00A517B4"/>
    <w:rsid w:val="00A51DB4"/>
    <w:rsid w:val="00A54907"/>
    <w:rsid w:val="00A56734"/>
    <w:rsid w:val="00A62A1A"/>
    <w:rsid w:val="00A64979"/>
    <w:rsid w:val="00A65CEC"/>
    <w:rsid w:val="00A67CDE"/>
    <w:rsid w:val="00A739C9"/>
    <w:rsid w:val="00A9650D"/>
    <w:rsid w:val="00AA1EB8"/>
    <w:rsid w:val="00AA3804"/>
    <w:rsid w:val="00AA6A03"/>
    <w:rsid w:val="00AB1876"/>
    <w:rsid w:val="00AB1AE1"/>
    <w:rsid w:val="00AB1E11"/>
    <w:rsid w:val="00AC07DA"/>
    <w:rsid w:val="00AC15C9"/>
    <w:rsid w:val="00AC2A38"/>
    <w:rsid w:val="00AC33B4"/>
    <w:rsid w:val="00AD0A0D"/>
    <w:rsid w:val="00AD2403"/>
    <w:rsid w:val="00AD417F"/>
    <w:rsid w:val="00AD4CAE"/>
    <w:rsid w:val="00AE17DF"/>
    <w:rsid w:val="00AE34C4"/>
    <w:rsid w:val="00AF296F"/>
    <w:rsid w:val="00AF3101"/>
    <w:rsid w:val="00AF59BB"/>
    <w:rsid w:val="00AF7303"/>
    <w:rsid w:val="00B010E4"/>
    <w:rsid w:val="00B07B6E"/>
    <w:rsid w:val="00B1186B"/>
    <w:rsid w:val="00B13AE5"/>
    <w:rsid w:val="00B15880"/>
    <w:rsid w:val="00B16EF8"/>
    <w:rsid w:val="00B17DD3"/>
    <w:rsid w:val="00B20E96"/>
    <w:rsid w:val="00B26E8D"/>
    <w:rsid w:val="00B27590"/>
    <w:rsid w:val="00B329F3"/>
    <w:rsid w:val="00B331E9"/>
    <w:rsid w:val="00B36644"/>
    <w:rsid w:val="00B36E95"/>
    <w:rsid w:val="00B3724C"/>
    <w:rsid w:val="00B407BE"/>
    <w:rsid w:val="00B43BA5"/>
    <w:rsid w:val="00B449C9"/>
    <w:rsid w:val="00B45E03"/>
    <w:rsid w:val="00B45F7A"/>
    <w:rsid w:val="00B46EAF"/>
    <w:rsid w:val="00B513D2"/>
    <w:rsid w:val="00B55086"/>
    <w:rsid w:val="00B55CD5"/>
    <w:rsid w:val="00B56364"/>
    <w:rsid w:val="00B57241"/>
    <w:rsid w:val="00B6572D"/>
    <w:rsid w:val="00B66A5B"/>
    <w:rsid w:val="00B67EC9"/>
    <w:rsid w:val="00B87A11"/>
    <w:rsid w:val="00B87B37"/>
    <w:rsid w:val="00B91890"/>
    <w:rsid w:val="00B922E8"/>
    <w:rsid w:val="00B96832"/>
    <w:rsid w:val="00B96F1B"/>
    <w:rsid w:val="00B97667"/>
    <w:rsid w:val="00B97F4D"/>
    <w:rsid w:val="00BA1F2F"/>
    <w:rsid w:val="00BA2899"/>
    <w:rsid w:val="00BA30AC"/>
    <w:rsid w:val="00BA5E1A"/>
    <w:rsid w:val="00BB01FB"/>
    <w:rsid w:val="00BB0D17"/>
    <w:rsid w:val="00BB68D1"/>
    <w:rsid w:val="00BC4BE3"/>
    <w:rsid w:val="00BC6838"/>
    <w:rsid w:val="00BD05A3"/>
    <w:rsid w:val="00BD0BD9"/>
    <w:rsid w:val="00BD22A7"/>
    <w:rsid w:val="00BD5CB3"/>
    <w:rsid w:val="00BE045D"/>
    <w:rsid w:val="00BE1520"/>
    <w:rsid w:val="00BE5F97"/>
    <w:rsid w:val="00BE67D5"/>
    <w:rsid w:val="00BE77DE"/>
    <w:rsid w:val="00BE7929"/>
    <w:rsid w:val="00BF621B"/>
    <w:rsid w:val="00BF7DE6"/>
    <w:rsid w:val="00C0574C"/>
    <w:rsid w:val="00C05908"/>
    <w:rsid w:val="00C137EA"/>
    <w:rsid w:val="00C153A2"/>
    <w:rsid w:val="00C22F3C"/>
    <w:rsid w:val="00C26EDE"/>
    <w:rsid w:val="00C31CF1"/>
    <w:rsid w:val="00C36396"/>
    <w:rsid w:val="00C45B04"/>
    <w:rsid w:val="00C51B67"/>
    <w:rsid w:val="00C521B2"/>
    <w:rsid w:val="00C539E6"/>
    <w:rsid w:val="00C53ABC"/>
    <w:rsid w:val="00C55D67"/>
    <w:rsid w:val="00C561D8"/>
    <w:rsid w:val="00C6096B"/>
    <w:rsid w:val="00C616B2"/>
    <w:rsid w:val="00C6392A"/>
    <w:rsid w:val="00C63BA0"/>
    <w:rsid w:val="00C64A59"/>
    <w:rsid w:val="00C64DFB"/>
    <w:rsid w:val="00C7006C"/>
    <w:rsid w:val="00C74089"/>
    <w:rsid w:val="00C741D7"/>
    <w:rsid w:val="00C75452"/>
    <w:rsid w:val="00C77A36"/>
    <w:rsid w:val="00C817C6"/>
    <w:rsid w:val="00C84602"/>
    <w:rsid w:val="00C8660E"/>
    <w:rsid w:val="00C903BF"/>
    <w:rsid w:val="00C922BC"/>
    <w:rsid w:val="00C92881"/>
    <w:rsid w:val="00C92BCF"/>
    <w:rsid w:val="00C952D7"/>
    <w:rsid w:val="00CA3A43"/>
    <w:rsid w:val="00CA4472"/>
    <w:rsid w:val="00CB38AB"/>
    <w:rsid w:val="00CB708B"/>
    <w:rsid w:val="00CC7DD8"/>
    <w:rsid w:val="00CC7FA4"/>
    <w:rsid w:val="00CD06E3"/>
    <w:rsid w:val="00CD41DD"/>
    <w:rsid w:val="00CE31DB"/>
    <w:rsid w:val="00CE5B2F"/>
    <w:rsid w:val="00CE6162"/>
    <w:rsid w:val="00CF0F48"/>
    <w:rsid w:val="00CF1B41"/>
    <w:rsid w:val="00CF52A6"/>
    <w:rsid w:val="00CF65F2"/>
    <w:rsid w:val="00CF7C61"/>
    <w:rsid w:val="00D00885"/>
    <w:rsid w:val="00D06C87"/>
    <w:rsid w:val="00D1260E"/>
    <w:rsid w:val="00D13B93"/>
    <w:rsid w:val="00D13FCD"/>
    <w:rsid w:val="00D176CC"/>
    <w:rsid w:val="00D204B0"/>
    <w:rsid w:val="00D20C82"/>
    <w:rsid w:val="00D2226E"/>
    <w:rsid w:val="00D30A2E"/>
    <w:rsid w:val="00D32118"/>
    <w:rsid w:val="00D36C7A"/>
    <w:rsid w:val="00D406DE"/>
    <w:rsid w:val="00D40C7D"/>
    <w:rsid w:val="00D41812"/>
    <w:rsid w:val="00D4289A"/>
    <w:rsid w:val="00D45B1F"/>
    <w:rsid w:val="00D47ABC"/>
    <w:rsid w:val="00D51D62"/>
    <w:rsid w:val="00D568A4"/>
    <w:rsid w:val="00D56D4C"/>
    <w:rsid w:val="00D602C6"/>
    <w:rsid w:val="00D607AF"/>
    <w:rsid w:val="00D6160F"/>
    <w:rsid w:val="00D61E22"/>
    <w:rsid w:val="00D620E0"/>
    <w:rsid w:val="00D625AD"/>
    <w:rsid w:val="00D65533"/>
    <w:rsid w:val="00D65BEF"/>
    <w:rsid w:val="00D73D88"/>
    <w:rsid w:val="00D7487F"/>
    <w:rsid w:val="00D759DB"/>
    <w:rsid w:val="00D77E69"/>
    <w:rsid w:val="00D807AF"/>
    <w:rsid w:val="00D814E5"/>
    <w:rsid w:val="00D82B93"/>
    <w:rsid w:val="00D9400F"/>
    <w:rsid w:val="00DA46C8"/>
    <w:rsid w:val="00DB2F76"/>
    <w:rsid w:val="00DB31C8"/>
    <w:rsid w:val="00DB3F45"/>
    <w:rsid w:val="00DB7825"/>
    <w:rsid w:val="00DC07C5"/>
    <w:rsid w:val="00DC0DB1"/>
    <w:rsid w:val="00DC5F19"/>
    <w:rsid w:val="00DD2620"/>
    <w:rsid w:val="00DD62D3"/>
    <w:rsid w:val="00DD749A"/>
    <w:rsid w:val="00DE2F35"/>
    <w:rsid w:val="00DE4B27"/>
    <w:rsid w:val="00DE6578"/>
    <w:rsid w:val="00DF2048"/>
    <w:rsid w:val="00DF34D9"/>
    <w:rsid w:val="00DF4423"/>
    <w:rsid w:val="00DF497E"/>
    <w:rsid w:val="00E00BEC"/>
    <w:rsid w:val="00E01211"/>
    <w:rsid w:val="00E04817"/>
    <w:rsid w:val="00E05E0F"/>
    <w:rsid w:val="00E061B3"/>
    <w:rsid w:val="00E070F9"/>
    <w:rsid w:val="00E1058E"/>
    <w:rsid w:val="00E124E0"/>
    <w:rsid w:val="00E1301F"/>
    <w:rsid w:val="00E137E0"/>
    <w:rsid w:val="00E17A31"/>
    <w:rsid w:val="00E2309C"/>
    <w:rsid w:val="00E235AD"/>
    <w:rsid w:val="00E23CF1"/>
    <w:rsid w:val="00E309A1"/>
    <w:rsid w:val="00E31780"/>
    <w:rsid w:val="00E3200D"/>
    <w:rsid w:val="00E35BFF"/>
    <w:rsid w:val="00E40BF6"/>
    <w:rsid w:val="00E43E82"/>
    <w:rsid w:val="00E5159C"/>
    <w:rsid w:val="00E51711"/>
    <w:rsid w:val="00E51BA5"/>
    <w:rsid w:val="00E51BFB"/>
    <w:rsid w:val="00E5660E"/>
    <w:rsid w:val="00E56A8E"/>
    <w:rsid w:val="00E56B64"/>
    <w:rsid w:val="00E56EBA"/>
    <w:rsid w:val="00E617AF"/>
    <w:rsid w:val="00E628CC"/>
    <w:rsid w:val="00E62BC6"/>
    <w:rsid w:val="00E656C1"/>
    <w:rsid w:val="00E65F22"/>
    <w:rsid w:val="00E66F22"/>
    <w:rsid w:val="00E67501"/>
    <w:rsid w:val="00E80D64"/>
    <w:rsid w:val="00E81165"/>
    <w:rsid w:val="00E870A7"/>
    <w:rsid w:val="00E9388F"/>
    <w:rsid w:val="00E93F75"/>
    <w:rsid w:val="00E95087"/>
    <w:rsid w:val="00E950D8"/>
    <w:rsid w:val="00EA12E6"/>
    <w:rsid w:val="00EB0564"/>
    <w:rsid w:val="00EB2747"/>
    <w:rsid w:val="00EC1732"/>
    <w:rsid w:val="00EC2F70"/>
    <w:rsid w:val="00EC57F0"/>
    <w:rsid w:val="00EC5989"/>
    <w:rsid w:val="00EC5D91"/>
    <w:rsid w:val="00EC685C"/>
    <w:rsid w:val="00EC69AE"/>
    <w:rsid w:val="00ED06B4"/>
    <w:rsid w:val="00ED0823"/>
    <w:rsid w:val="00ED0CA2"/>
    <w:rsid w:val="00ED1CBD"/>
    <w:rsid w:val="00ED3BEF"/>
    <w:rsid w:val="00ED3E0A"/>
    <w:rsid w:val="00ED462A"/>
    <w:rsid w:val="00ED5E2B"/>
    <w:rsid w:val="00ED7C98"/>
    <w:rsid w:val="00EE033E"/>
    <w:rsid w:val="00EE2C9E"/>
    <w:rsid w:val="00EE3C6F"/>
    <w:rsid w:val="00EE5A8B"/>
    <w:rsid w:val="00EE7218"/>
    <w:rsid w:val="00EF7C99"/>
    <w:rsid w:val="00F01BC1"/>
    <w:rsid w:val="00F02C95"/>
    <w:rsid w:val="00F02F87"/>
    <w:rsid w:val="00F1002B"/>
    <w:rsid w:val="00F10F47"/>
    <w:rsid w:val="00F1543C"/>
    <w:rsid w:val="00F175CF"/>
    <w:rsid w:val="00F22DF6"/>
    <w:rsid w:val="00F27550"/>
    <w:rsid w:val="00F3170A"/>
    <w:rsid w:val="00F31886"/>
    <w:rsid w:val="00F3519D"/>
    <w:rsid w:val="00F35AB5"/>
    <w:rsid w:val="00F364C7"/>
    <w:rsid w:val="00F421FD"/>
    <w:rsid w:val="00F42FE0"/>
    <w:rsid w:val="00F43E7A"/>
    <w:rsid w:val="00F44677"/>
    <w:rsid w:val="00F45D9B"/>
    <w:rsid w:val="00F5110D"/>
    <w:rsid w:val="00F5191B"/>
    <w:rsid w:val="00F535F9"/>
    <w:rsid w:val="00F54DC0"/>
    <w:rsid w:val="00F551DD"/>
    <w:rsid w:val="00F5752B"/>
    <w:rsid w:val="00F57DEF"/>
    <w:rsid w:val="00F62B7D"/>
    <w:rsid w:val="00F63CEF"/>
    <w:rsid w:val="00F67853"/>
    <w:rsid w:val="00F71B66"/>
    <w:rsid w:val="00F773F7"/>
    <w:rsid w:val="00F86DBD"/>
    <w:rsid w:val="00F90B91"/>
    <w:rsid w:val="00F91C07"/>
    <w:rsid w:val="00F9787E"/>
    <w:rsid w:val="00FA0000"/>
    <w:rsid w:val="00FB3922"/>
    <w:rsid w:val="00FC0603"/>
    <w:rsid w:val="00FC5E3B"/>
    <w:rsid w:val="00FC6E8D"/>
    <w:rsid w:val="00FC7B9B"/>
    <w:rsid w:val="00FD05F8"/>
    <w:rsid w:val="00FD380A"/>
    <w:rsid w:val="00FD6EFB"/>
    <w:rsid w:val="00FE4588"/>
    <w:rsid w:val="00FE5D7B"/>
    <w:rsid w:val="00FE6633"/>
    <w:rsid w:val="00FE722B"/>
    <w:rsid w:val="00FF2DCC"/>
    <w:rsid w:val="00FF425E"/>
    <w:rsid w:val="00FF7692"/>
    <w:rsid w:val="03860834"/>
    <w:rsid w:val="0B98DD94"/>
    <w:rsid w:val="0FCA0A07"/>
    <w:rsid w:val="152E8503"/>
    <w:rsid w:val="1ECA5295"/>
    <w:rsid w:val="2192C91D"/>
    <w:rsid w:val="236C33AA"/>
    <w:rsid w:val="24393195"/>
    <w:rsid w:val="2646E410"/>
    <w:rsid w:val="2A9525CA"/>
    <w:rsid w:val="2AC4783B"/>
    <w:rsid w:val="2B075C98"/>
    <w:rsid w:val="2B7708F0"/>
    <w:rsid w:val="2FD5A7ED"/>
    <w:rsid w:val="303F0A86"/>
    <w:rsid w:val="365A026C"/>
    <w:rsid w:val="3DA267D8"/>
    <w:rsid w:val="49718D2E"/>
    <w:rsid w:val="500633EE"/>
    <w:rsid w:val="50B662E7"/>
    <w:rsid w:val="5123C761"/>
    <w:rsid w:val="52872A95"/>
    <w:rsid w:val="52B5A17A"/>
    <w:rsid w:val="557B23D1"/>
    <w:rsid w:val="5DC1F0B1"/>
    <w:rsid w:val="6765C136"/>
    <w:rsid w:val="681615F2"/>
    <w:rsid w:val="6A2364A8"/>
    <w:rsid w:val="6F84AD5B"/>
    <w:rsid w:val="6FA0A2D9"/>
    <w:rsid w:val="743E07B3"/>
    <w:rsid w:val="76027209"/>
    <w:rsid w:val="780649C9"/>
    <w:rsid w:val="7C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E20C"/>
  <w15:chartTrackingRefBased/>
  <w15:docId w15:val="{DACE1C01-FEBA-4902-8265-22AB18B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A6A03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AA6A03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A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A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6A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6A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6A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A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A6A0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A6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A0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A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6A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6A0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6A0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6A0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A6A03"/>
    <w:rPr>
      <w:rFonts w:cs="Times New Roman"/>
      <w:color w:val="0000FF"/>
      <w:u w:val="single"/>
    </w:rPr>
  </w:style>
  <w:style w:type="paragraph" w:customStyle="1" w:styleId="ust">
    <w:name w:val="ust"/>
    <w:rsid w:val="00AA6A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AA6A03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A6A03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AA6A0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AA6A03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6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AA6A03"/>
    <w:rPr>
      <w:rFonts w:cs="Times New Roman"/>
    </w:rPr>
  </w:style>
  <w:style w:type="paragraph" w:styleId="Tytu">
    <w:name w:val="Title"/>
    <w:basedOn w:val="Normalny"/>
    <w:link w:val="TytuZnak"/>
    <w:qFormat/>
    <w:rsid w:val="00AA6A03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A6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6A03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A6A03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A6A03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AA6A03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AA6A0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A6A03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AA6A03"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A6A03"/>
    <w:pPr>
      <w:widowControl/>
      <w:numPr>
        <w:numId w:val="19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AA6A03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A6A03"/>
    <w:rPr>
      <w:rFonts w:cs="Times New Roman"/>
      <w:b/>
      <w:bCs/>
    </w:rPr>
  </w:style>
  <w:style w:type="character" w:customStyle="1" w:styleId="ZnakZnak2">
    <w:name w:val="Znak Znak2"/>
    <w:semiHidden/>
    <w:rsid w:val="00AA6A03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AA6A03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AA6A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AA6A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6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A0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AA6A03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AA6A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A6A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AA6A03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AA6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AA6A03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"/>
    <w:basedOn w:val="Normalny"/>
    <w:link w:val="AkapitzlistZnak"/>
    <w:uiPriority w:val="34"/>
    <w:qFormat/>
    <w:rsid w:val="00AA6A03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AA6A03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AA6A03"/>
    <w:rPr>
      <w:i/>
    </w:rPr>
  </w:style>
  <w:style w:type="paragraph" w:styleId="Poprawka">
    <w:name w:val="Revision"/>
    <w:hidden/>
    <w:semiHidden/>
    <w:rsid w:val="00A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AA6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AA6A03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AA6A03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A6A03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AA6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AA6A03"/>
    <w:rPr>
      <w:rFonts w:cs="Times New Roman"/>
      <w:sz w:val="24"/>
      <w:szCs w:val="24"/>
    </w:rPr>
  </w:style>
  <w:style w:type="character" w:customStyle="1" w:styleId="ZnakZnak6">
    <w:name w:val="Znak Znak6"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AA6A03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AA6A0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A6A03"/>
  </w:style>
  <w:style w:type="character" w:customStyle="1" w:styleId="akapitdomyslny1">
    <w:name w:val="akapitdomyslny1"/>
    <w:basedOn w:val="Domylnaczcionkaakapitu"/>
    <w:rsid w:val="00AA6A03"/>
  </w:style>
  <w:style w:type="paragraph" w:customStyle="1" w:styleId="akapitdomyslnyblock">
    <w:name w:val="akapitdomyslnyblock"/>
    <w:basedOn w:val="Normalny"/>
    <w:rsid w:val="00AA6A03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AA6A03"/>
    <w:rPr>
      <w:color w:val="800080"/>
      <w:u w:val="single"/>
    </w:rPr>
  </w:style>
  <w:style w:type="paragraph" w:customStyle="1" w:styleId="xl24">
    <w:name w:val="xl24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AA6A03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AA6A03"/>
    <w:pPr>
      <w:numPr>
        <w:numId w:val="12"/>
      </w:numPr>
    </w:pPr>
  </w:style>
  <w:style w:type="numbering" w:customStyle="1" w:styleId="Zaimportowanystyl1">
    <w:name w:val="Zaimportowany styl 1"/>
    <w:rsid w:val="00AA6A03"/>
  </w:style>
  <w:style w:type="character" w:customStyle="1" w:styleId="Nierozpoznanawzmianka1">
    <w:name w:val="Nierozpoznana wzmianka1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99"/>
    <w:qFormat/>
    <w:locked/>
    <w:rsid w:val="00AA6A03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AA6A03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AA6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6A0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AA6A03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qFormat/>
    <w:rsid w:val="00AA6A0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AA6A0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AA6A0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AA6A03"/>
    <w:rPr>
      <w:sz w:val="22"/>
      <w:lang w:val="pl-PL" w:eastAsia="en-US"/>
    </w:rPr>
  </w:style>
  <w:style w:type="paragraph" w:customStyle="1" w:styleId="Moje1">
    <w:name w:val="Moje 1"/>
    <w:basedOn w:val="Normalny"/>
    <w:rsid w:val="00AA6A03"/>
    <w:pPr>
      <w:numPr>
        <w:numId w:val="13"/>
      </w:numPr>
    </w:pPr>
  </w:style>
  <w:style w:type="paragraph" w:customStyle="1" w:styleId="moje21">
    <w:name w:val="moje 2.1"/>
    <w:basedOn w:val="Normalny"/>
    <w:rsid w:val="00AA6A03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AA6A03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A6A03"/>
  </w:style>
  <w:style w:type="paragraph" w:customStyle="1" w:styleId="Textbody">
    <w:name w:val="Text body"/>
    <w:basedOn w:val="Normalny"/>
    <w:rsid w:val="00AA6A03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AA6A03"/>
    <w:rPr>
      <w:vertAlign w:val="superscript"/>
    </w:rPr>
  </w:style>
  <w:style w:type="paragraph" w:customStyle="1" w:styleId="ListParagraph2">
    <w:name w:val="List Paragraph2"/>
    <w:basedOn w:val="Normalny"/>
    <w:rsid w:val="00AA6A03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AA6A03"/>
  </w:style>
  <w:style w:type="character" w:customStyle="1" w:styleId="findhit">
    <w:name w:val="findhit"/>
    <w:basedOn w:val="Domylnaczcionkaakapitu"/>
    <w:rsid w:val="00AA6A03"/>
  </w:style>
  <w:style w:type="character" w:customStyle="1" w:styleId="eop">
    <w:name w:val="eop"/>
    <w:basedOn w:val="Domylnaczcionkaakapitu"/>
    <w:rsid w:val="00AA6A0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AA6A0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ny"/>
    <w:qFormat/>
    <w:rsid w:val="00AA6A03"/>
    <w:pPr>
      <w:widowControl/>
      <w:jc w:val="left"/>
    </w:pPr>
    <w:rPr>
      <w:rFonts w:ascii="Liberation Serif" w:eastAsia="AR PL SungtiL GB" w:hAnsi="Liberation Serif" w:cs="FreeSans"/>
      <w:color w:val="00000A"/>
      <w:lang w:val="en-US" w:eastAsia="zh-CN" w:bidi="hi-IN"/>
    </w:rPr>
  </w:style>
  <w:style w:type="paragraph" w:customStyle="1" w:styleId="TableContents">
    <w:name w:val="Table Contents"/>
    <w:basedOn w:val="Normalny"/>
    <w:rsid w:val="00AA6A03"/>
    <w:pPr>
      <w:widowControl/>
      <w:suppressLineNumbers/>
      <w:spacing w:after="200" w:line="276" w:lineRule="auto"/>
      <w:jc w:val="left"/>
    </w:pPr>
    <w:rPr>
      <w:rFonts w:ascii="Calibri" w:eastAsia="WenQuanYi Micro Hei" w:hAnsi="Calibri" w:cs="Calibri"/>
      <w:kern w:val="2"/>
      <w:sz w:val="22"/>
      <w:szCs w:val="22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AA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03"/>
    <w:pPr>
      <w:suppressAutoHyphens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2439B"/>
    <w:rPr>
      <w:color w:val="605E5C"/>
      <w:shd w:val="clear" w:color="auto" w:fill="E1DFDD"/>
    </w:rPr>
  </w:style>
  <w:style w:type="table" w:customStyle="1" w:styleId="Kalendarz1">
    <w:name w:val="Kalendarz 1"/>
    <w:basedOn w:val="Standardowy"/>
    <w:uiPriority w:val="99"/>
    <w:qFormat/>
    <w:rsid w:val="006B4D9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20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F47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870A7"/>
  </w:style>
  <w:style w:type="character" w:customStyle="1" w:styleId="attribute-name">
    <w:name w:val="attribute-name"/>
    <w:basedOn w:val="Domylnaczcionkaakapitu"/>
    <w:rsid w:val="0079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mailto:iod@uj.edu.p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j_edu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hyperlink" Target="https://efaktura.gov.pl/" TargetMode="External"/><Relationship Id="rId10" Type="http://schemas.openxmlformats.org/officeDocument/2006/relationships/hyperlink" Target="https://www.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ekrs.ms.gov.pl/web/wyszukiwarka-krs/strona-glowna/" TargetMode="External"/><Relationship Id="rId48" Type="http://schemas.openxmlformats.org/officeDocument/2006/relationships/image" Target="media/image2.png"/><Relationship Id="rId8" Type="http://schemas.openxmlformats.org/officeDocument/2006/relationships/hyperlink" Target="mailto:bzp@uj.edu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uj_edu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CC1-4875-423F-BFE5-85BB0F8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30</Pages>
  <Words>13390</Words>
  <Characters>80344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Anna Dymowska</cp:lastModifiedBy>
  <cp:revision>20</cp:revision>
  <cp:lastPrinted>2023-07-05T07:11:00Z</cp:lastPrinted>
  <dcterms:created xsi:type="dcterms:W3CDTF">2023-12-07T17:06:00Z</dcterms:created>
  <dcterms:modified xsi:type="dcterms:W3CDTF">2023-12-12T07:31:00Z</dcterms:modified>
</cp:coreProperties>
</file>