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32C97" w14:textId="3BA107E9" w:rsidR="004660E8" w:rsidRPr="00F55536" w:rsidRDefault="004660E8" w:rsidP="00F55536">
      <w:pPr>
        <w:jc w:val="right"/>
        <w:rPr>
          <w:rFonts w:ascii="Palatino Linotype" w:hAnsi="Palatino Linotype"/>
          <w:b/>
          <w:sz w:val="22"/>
          <w:szCs w:val="22"/>
        </w:rPr>
      </w:pPr>
      <w:bookmarkStart w:id="0" w:name="_Hlk514070250"/>
      <w:r w:rsidRPr="001C14C4">
        <w:rPr>
          <w:rFonts w:ascii="Palatino Linotype" w:hAnsi="Palatino Linotype"/>
          <w:b/>
          <w:sz w:val="22"/>
          <w:szCs w:val="22"/>
        </w:rPr>
        <w:t xml:space="preserve">Załącznik nr </w:t>
      </w:r>
      <w:r>
        <w:rPr>
          <w:rFonts w:ascii="Palatino Linotype" w:hAnsi="Palatino Linotype"/>
          <w:b/>
          <w:sz w:val="22"/>
          <w:szCs w:val="22"/>
        </w:rPr>
        <w:t>6</w:t>
      </w:r>
      <w:r w:rsidRPr="001C14C4">
        <w:rPr>
          <w:rFonts w:ascii="Palatino Linotype" w:hAnsi="Palatino Linotype"/>
          <w:b/>
          <w:sz w:val="22"/>
          <w:szCs w:val="22"/>
        </w:rPr>
        <w:t xml:space="preserve"> do SIWZ</w:t>
      </w:r>
    </w:p>
    <w:p w14:paraId="5D631913" w14:textId="3A3DFC41" w:rsidR="004660E8" w:rsidRPr="00AA1CFC" w:rsidRDefault="004660E8" w:rsidP="004660E8">
      <w:pPr>
        <w:pStyle w:val="Tekstpodstawowy"/>
        <w:spacing w:line="23" w:lineRule="atLeast"/>
        <w:rPr>
          <w:rFonts w:ascii="Palatino Linotype" w:hAnsi="Palatino Linotype"/>
          <w:i/>
          <w:iCs/>
          <w:sz w:val="22"/>
          <w:szCs w:val="22"/>
        </w:rPr>
      </w:pPr>
      <w:r w:rsidRPr="00AA1CFC">
        <w:rPr>
          <w:rFonts w:ascii="Palatino Linotype" w:hAnsi="Palatino Linotype" w:cs="Arial"/>
          <w:sz w:val="22"/>
          <w:szCs w:val="22"/>
        </w:rPr>
        <w:t>(wzór)</w:t>
      </w:r>
    </w:p>
    <w:p w14:paraId="3DC5D514" w14:textId="77777777" w:rsidR="004660E8" w:rsidRPr="00AA1CFC" w:rsidRDefault="004660E8" w:rsidP="004660E8">
      <w:pPr>
        <w:spacing w:line="23" w:lineRule="atLeast"/>
        <w:jc w:val="center"/>
        <w:rPr>
          <w:rFonts w:ascii="Palatino Linotype" w:hAnsi="Palatino Linotype"/>
          <w:b/>
          <w:bCs/>
          <w:sz w:val="22"/>
          <w:szCs w:val="22"/>
        </w:rPr>
      </w:pPr>
      <w:r w:rsidRPr="00AA1CFC">
        <w:rPr>
          <w:rFonts w:ascii="Palatino Linotype" w:hAnsi="Palatino Linotype"/>
          <w:b/>
          <w:bCs/>
          <w:sz w:val="22"/>
          <w:szCs w:val="22"/>
        </w:rPr>
        <w:t xml:space="preserve">Oświadczenie </w:t>
      </w:r>
    </w:p>
    <w:p w14:paraId="698C3EAC" w14:textId="77777777" w:rsidR="004660E8" w:rsidRPr="00AA1CFC" w:rsidRDefault="004660E8" w:rsidP="004660E8">
      <w:pPr>
        <w:spacing w:line="23" w:lineRule="atLeast"/>
        <w:ind w:left="851" w:hanging="851"/>
        <w:jc w:val="center"/>
        <w:rPr>
          <w:rFonts w:ascii="Palatino Linotype" w:hAnsi="Palatino Linotype"/>
          <w:b/>
          <w:sz w:val="22"/>
          <w:szCs w:val="22"/>
        </w:rPr>
      </w:pPr>
      <w:r w:rsidRPr="00AA1CFC">
        <w:rPr>
          <w:rFonts w:ascii="Palatino Linotype" w:hAnsi="Palatino Linotype"/>
          <w:b/>
          <w:sz w:val="22"/>
          <w:szCs w:val="22"/>
        </w:rPr>
        <w:t>o przynależności lub braku przynależności do tej samej grupy kapitałowej</w:t>
      </w:r>
    </w:p>
    <w:p w14:paraId="63C05667" w14:textId="77777777" w:rsidR="004660E8" w:rsidRPr="00AA1CFC" w:rsidRDefault="004660E8" w:rsidP="004660E8">
      <w:pPr>
        <w:spacing w:line="23" w:lineRule="atLeast"/>
        <w:jc w:val="center"/>
        <w:rPr>
          <w:rFonts w:ascii="Palatino Linotype" w:hAnsi="Palatino Linotype"/>
          <w:b/>
          <w:bCs/>
          <w:sz w:val="22"/>
          <w:szCs w:val="22"/>
        </w:rPr>
      </w:pPr>
    </w:p>
    <w:p w14:paraId="64BF927F" w14:textId="77777777" w:rsidR="004660E8" w:rsidRPr="00AA1CFC" w:rsidRDefault="004660E8" w:rsidP="004660E8">
      <w:pPr>
        <w:pStyle w:val="Tekstpodstawowy2"/>
        <w:spacing w:after="0" w:line="23" w:lineRule="atLeast"/>
        <w:jc w:val="both"/>
        <w:outlineLvl w:val="0"/>
        <w:rPr>
          <w:rFonts w:ascii="Palatino Linotype" w:hAnsi="Palatino Linotype"/>
          <w:sz w:val="22"/>
          <w:szCs w:val="22"/>
        </w:rPr>
      </w:pPr>
      <w:r w:rsidRPr="00AA1CFC">
        <w:rPr>
          <w:rFonts w:ascii="Palatino Linotype" w:hAnsi="Palatino Linotype"/>
          <w:sz w:val="22"/>
          <w:szCs w:val="22"/>
        </w:rPr>
        <w:t>Ja niżej podpisany _______________________________________________________________</w:t>
      </w:r>
    </w:p>
    <w:p w14:paraId="2463ED40" w14:textId="77777777" w:rsidR="004660E8" w:rsidRPr="00AA1CFC" w:rsidRDefault="004660E8" w:rsidP="004660E8">
      <w:pPr>
        <w:pStyle w:val="Tekstpodstawowy2"/>
        <w:spacing w:after="0" w:line="23" w:lineRule="atLeast"/>
        <w:jc w:val="both"/>
        <w:outlineLvl w:val="0"/>
        <w:rPr>
          <w:rFonts w:ascii="Palatino Linotype" w:hAnsi="Palatino Linotype"/>
          <w:sz w:val="22"/>
          <w:szCs w:val="22"/>
        </w:rPr>
      </w:pPr>
      <w:r w:rsidRPr="00AA1CFC">
        <w:rPr>
          <w:rFonts w:ascii="Palatino Linotype" w:hAnsi="Palatino Linotype"/>
          <w:sz w:val="22"/>
          <w:szCs w:val="22"/>
        </w:rPr>
        <w:t xml:space="preserve">                                              (imię i nazwisko składającego oświadczenie)</w:t>
      </w:r>
    </w:p>
    <w:p w14:paraId="2891854C" w14:textId="77777777" w:rsidR="004660E8" w:rsidRPr="00AA1CFC" w:rsidRDefault="004660E8" w:rsidP="004660E8">
      <w:pPr>
        <w:spacing w:line="23" w:lineRule="atLeast"/>
        <w:jc w:val="both"/>
        <w:rPr>
          <w:rFonts w:ascii="Palatino Linotype" w:hAnsi="Palatino Linotype"/>
          <w:sz w:val="22"/>
          <w:szCs w:val="22"/>
        </w:rPr>
      </w:pPr>
    </w:p>
    <w:p w14:paraId="71B36E4D" w14:textId="77777777" w:rsidR="004660E8" w:rsidRPr="00AA1CFC" w:rsidRDefault="004660E8" w:rsidP="004660E8">
      <w:pPr>
        <w:spacing w:line="23" w:lineRule="atLeast"/>
        <w:jc w:val="both"/>
        <w:rPr>
          <w:rFonts w:ascii="Palatino Linotype" w:hAnsi="Palatino Linotype"/>
          <w:sz w:val="22"/>
          <w:szCs w:val="22"/>
        </w:rPr>
      </w:pPr>
      <w:r w:rsidRPr="00AA1CFC">
        <w:rPr>
          <w:rFonts w:ascii="Palatino Linotype" w:hAnsi="Palatino Linotype"/>
          <w:sz w:val="22"/>
          <w:szCs w:val="22"/>
        </w:rPr>
        <w:t xml:space="preserve">będąc uprawnionym do reprezentowania Wykonawcy: </w:t>
      </w:r>
    </w:p>
    <w:p w14:paraId="0B9B7AEF" w14:textId="77777777" w:rsidR="004660E8" w:rsidRPr="00AA1CFC" w:rsidRDefault="004660E8" w:rsidP="004660E8">
      <w:pPr>
        <w:spacing w:line="23" w:lineRule="atLeast"/>
        <w:rPr>
          <w:rFonts w:ascii="Palatino Linotype" w:hAnsi="Palatino Linotype"/>
          <w:sz w:val="22"/>
          <w:szCs w:val="22"/>
        </w:rPr>
      </w:pPr>
      <w:r w:rsidRPr="00AA1CFC">
        <w:rPr>
          <w:rFonts w:ascii="Palatino Linotype" w:hAnsi="Palatino Linotype"/>
          <w:sz w:val="22"/>
          <w:szCs w:val="22"/>
        </w:rPr>
        <w:t>__________________________________________________________________________________</w:t>
      </w:r>
    </w:p>
    <w:p w14:paraId="66C7D925" w14:textId="77777777" w:rsidR="004660E8" w:rsidRPr="00AA1CFC" w:rsidRDefault="004660E8" w:rsidP="004660E8">
      <w:pPr>
        <w:spacing w:line="23" w:lineRule="atLeast"/>
        <w:jc w:val="center"/>
        <w:rPr>
          <w:rFonts w:ascii="Palatino Linotype" w:hAnsi="Palatino Linotype"/>
          <w:sz w:val="22"/>
          <w:szCs w:val="22"/>
        </w:rPr>
      </w:pPr>
      <w:r w:rsidRPr="00AA1CFC">
        <w:rPr>
          <w:rFonts w:ascii="Palatino Linotype" w:hAnsi="Palatino Linotype"/>
          <w:sz w:val="22"/>
          <w:szCs w:val="22"/>
        </w:rPr>
        <w:t xml:space="preserve"> (nazwa Wykonawcy)</w:t>
      </w:r>
    </w:p>
    <w:p w14:paraId="1BE254BC" w14:textId="77777777" w:rsidR="004660E8" w:rsidRPr="00AA1CFC" w:rsidRDefault="004660E8" w:rsidP="004660E8">
      <w:pPr>
        <w:spacing w:line="23" w:lineRule="atLeast"/>
        <w:rPr>
          <w:rFonts w:ascii="Palatino Linotype" w:hAnsi="Palatino Linotype"/>
          <w:sz w:val="22"/>
          <w:szCs w:val="22"/>
        </w:rPr>
      </w:pPr>
      <w:r w:rsidRPr="00AA1CFC">
        <w:rPr>
          <w:rFonts w:ascii="Palatino Linotype" w:hAnsi="Palatino Linotype"/>
          <w:sz w:val="22"/>
          <w:szCs w:val="22"/>
        </w:rPr>
        <w:t>__________________________________________________________________________________</w:t>
      </w:r>
    </w:p>
    <w:p w14:paraId="54D9602D" w14:textId="77777777" w:rsidR="004660E8" w:rsidRPr="00AA1CFC" w:rsidRDefault="004660E8" w:rsidP="004660E8">
      <w:pPr>
        <w:spacing w:line="23" w:lineRule="atLeast"/>
        <w:jc w:val="center"/>
        <w:rPr>
          <w:rFonts w:ascii="Palatino Linotype" w:hAnsi="Palatino Linotype"/>
          <w:sz w:val="22"/>
          <w:szCs w:val="22"/>
        </w:rPr>
      </w:pPr>
      <w:r w:rsidRPr="00AA1CFC">
        <w:rPr>
          <w:rFonts w:ascii="Palatino Linotype" w:hAnsi="Palatino Linotype"/>
          <w:sz w:val="22"/>
          <w:szCs w:val="22"/>
        </w:rPr>
        <w:t xml:space="preserve"> (adres siedziby Wykonawcy)</w:t>
      </w:r>
    </w:p>
    <w:p w14:paraId="14B33696" w14:textId="2BB938EF" w:rsidR="004660E8" w:rsidRPr="00F55536" w:rsidRDefault="004660E8" w:rsidP="00F55536">
      <w:pPr>
        <w:pStyle w:val="Tekstpodstawowy2"/>
        <w:spacing w:after="0" w:line="23" w:lineRule="atLeast"/>
        <w:rPr>
          <w:rFonts w:ascii="Palatino Linotype" w:hAnsi="Palatino Linotype"/>
          <w:sz w:val="22"/>
          <w:szCs w:val="22"/>
        </w:rPr>
      </w:pPr>
      <w:r w:rsidRPr="00AA1CFC">
        <w:rPr>
          <w:rFonts w:ascii="Palatino Linotype" w:hAnsi="Palatino Linotype"/>
          <w:sz w:val="22"/>
          <w:szCs w:val="22"/>
        </w:rPr>
        <w:t>biorącego udział w postępowaniu o udzielenie zamówienia publicznego na:</w:t>
      </w:r>
    </w:p>
    <w:p w14:paraId="0A8B0BA3" w14:textId="04F33259" w:rsidR="004660E8" w:rsidRPr="0045017A" w:rsidRDefault="004660E8" w:rsidP="00550A52">
      <w:pPr>
        <w:pStyle w:val="Tekstpodstawowy2"/>
        <w:spacing w:line="23" w:lineRule="atLeast"/>
        <w:jc w:val="both"/>
        <w:rPr>
          <w:rFonts w:ascii="Palatino Linotype" w:hAnsi="Palatino Linotype"/>
          <w:b/>
          <w:bCs/>
          <w:i/>
          <w:sz w:val="22"/>
          <w:szCs w:val="22"/>
        </w:rPr>
      </w:pPr>
      <w:r w:rsidRPr="004660E8">
        <w:rPr>
          <w:rFonts w:ascii="Palatino Linotype" w:hAnsi="Palatino Linotype"/>
          <w:b/>
          <w:bCs/>
          <w:sz w:val="22"/>
          <w:szCs w:val="22"/>
        </w:rPr>
        <w:t>„</w:t>
      </w:r>
      <w:r w:rsidR="00550A52" w:rsidRPr="00550A52">
        <w:rPr>
          <w:rFonts w:ascii="Palatino Linotype" w:hAnsi="Palatino Linotype"/>
          <w:b/>
          <w:bCs/>
          <w:i/>
          <w:sz w:val="22"/>
          <w:szCs w:val="22"/>
        </w:rPr>
        <w:t>Dostawa 4 tramwajów wieloczłonowych jednokierunkowych, niskopodłogowych albo częściowo niskopodłogowych wraz z dostawą dźwigu tramwajowego do wkolejania tramwajów (żurawia samochodowego dla potrzeb ratownictwa technicznego) przeznaczonych dla komunikacji miejskiej gminy – miasto Grudziądz</w:t>
      </w:r>
      <w:r w:rsidRPr="004660E8">
        <w:rPr>
          <w:rFonts w:ascii="Palatino Linotype" w:hAnsi="Palatino Linotype"/>
          <w:b/>
          <w:bCs/>
          <w:sz w:val="22"/>
          <w:szCs w:val="22"/>
        </w:rPr>
        <w:t>”</w:t>
      </w:r>
    </w:p>
    <w:p w14:paraId="134A2FCE" w14:textId="77777777" w:rsidR="004660E8" w:rsidRPr="00AA1CFC" w:rsidRDefault="004660E8" w:rsidP="004660E8">
      <w:pPr>
        <w:pStyle w:val="Tekstpodstawowy2"/>
        <w:spacing w:after="0" w:line="23" w:lineRule="atLeast"/>
        <w:rPr>
          <w:rFonts w:ascii="Palatino Linotype" w:hAnsi="Palatino Linotype"/>
          <w:sz w:val="22"/>
          <w:szCs w:val="22"/>
        </w:rPr>
      </w:pPr>
      <w:r w:rsidRPr="00AA1CFC">
        <w:rPr>
          <w:rFonts w:ascii="Palatino Linotype" w:hAnsi="Palatino Linotype"/>
          <w:sz w:val="22"/>
          <w:szCs w:val="22"/>
        </w:rPr>
        <w:t>niniejszym oświadczam, iż:</w:t>
      </w:r>
    </w:p>
    <w:p w14:paraId="20189F2B" w14:textId="77777777" w:rsidR="004660E8" w:rsidRPr="004660E8" w:rsidRDefault="004660E8" w:rsidP="00935759">
      <w:pPr>
        <w:numPr>
          <w:ilvl w:val="3"/>
          <w:numId w:val="114"/>
        </w:numPr>
        <w:spacing w:line="23" w:lineRule="atLeast"/>
        <w:ind w:left="284" w:hanging="284"/>
        <w:jc w:val="both"/>
        <w:rPr>
          <w:rFonts w:ascii="Palatino Linotype" w:hAnsi="Palatino Linotype"/>
          <w:bCs/>
          <w:sz w:val="20"/>
          <w:szCs w:val="20"/>
        </w:rPr>
      </w:pPr>
      <w:r w:rsidRPr="00AA1CFC">
        <w:rPr>
          <w:rFonts w:ascii="Palatino Linotype" w:hAnsi="Palatino Linotype"/>
          <w:bCs/>
          <w:sz w:val="22"/>
          <w:szCs w:val="22"/>
        </w:rPr>
        <w:t xml:space="preserve">Wykonawca </w:t>
      </w:r>
      <w:r w:rsidRPr="00AA1CFC">
        <w:rPr>
          <w:rFonts w:ascii="Palatino Linotype" w:hAnsi="Palatino Linotype"/>
          <w:b/>
          <w:bCs/>
          <w:sz w:val="22"/>
          <w:szCs w:val="22"/>
        </w:rPr>
        <w:t>nie przynależy</w:t>
      </w:r>
      <w:r w:rsidRPr="00AA1CFC">
        <w:rPr>
          <w:rFonts w:ascii="Palatino Linotype" w:hAnsi="Palatino Linotype"/>
          <w:bCs/>
          <w:sz w:val="22"/>
          <w:szCs w:val="22"/>
        </w:rPr>
        <w:t xml:space="preserve"> do żadnej grupy kapitałowej w rozumieniu ustawy z dnia 16 lutego 2007 r. o ochronie konkurencji i konsumentów </w:t>
      </w:r>
      <w:r w:rsidRPr="004660E8">
        <w:rPr>
          <w:rFonts w:ascii="Palatino Linotype" w:hAnsi="Palatino Linotype"/>
          <w:bCs/>
          <w:sz w:val="20"/>
          <w:szCs w:val="20"/>
        </w:rPr>
        <w:t>(Dz. U. Nr 50, poz. 331 z późn. zm.).</w:t>
      </w:r>
      <w:r w:rsidRPr="004660E8">
        <w:rPr>
          <w:rFonts w:ascii="Palatino Linotype" w:hAnsi="Palatino Linotype"/>
          <w:b/>
          <w:iCs/>
          <w:sz w:val="20"/>
          <w:szCs w:val="20"/>
        </w:rPr>
        <w:t xml:space="preserve"> *)</w:t>
      </w:r>
    </w:p>
    <w:p w14:paraId="6B9F0A56" w14:textId="77777777" w:rsidR="004660E8" w:rsidRPr="00AA1CFC" w:rsidRDefault="004660E8" w:rsidP="00935759">
      <w:pPr>
        <w:numPr>
          <w:ilvl w:val="3"/>
          <w:numId w:val="114"/>
        </w:numPr>
        <w:spacing w:line="23" w:lineRule="atLeast"/>
        <w:ind w:left="284" w:hanging="284"/>
        <w:jc w:val="both"/>
        <w:rPr>
          <w:rFonts w:ascii="Palatino Linotype" w:hAnsi="Palatino Linotype"/>
          <w:bCs/>
          <w:sz w:val="22"/>
          <w:szCs w:val="22"/>
        </w:rPr>
      </w:pPr>
      <w:r w:rsidRPr="00AA1CFC">
        <w:rPr>
          <w:rFonts w:ascii="Palatino Linotype" w:hAnsi="Palatino Linotype"/>
          <w:bCs/>
          <w:sz w:val="22"/>
          <w:szCs w:val="22"/>
        </w:rPr>
        <w:t xml:space="preserve">Wykonawca </w:t>
      </w:r>
      <w:r w:rsidRPr="00AA1CFC">
        <w:rPr>
          <w:rFonts w:ascii="Palatino Linotype" w:hAnsi="Palatino Linotype"/>
          <w:b/>
          <w:bCs/>
          <w:sz w:val="22"/>
          <w:szCs w:val="22"/>
        </w:rPr>
        <w:t>nie przynależy</w:t>
      </w:r>
      <w:r w:rsidRPr="00AA1CFC">
        <w:rPr>
          <w:rFonts w:ascii="Palatino Linotype" w:hAnsi="Palatino Linotype"/>
          <w:bCs/>
          <w:sz w:val="22"/>
          <w:szCs w:val="22"/>
        </w:rPr>
        <w:t xml:space="preserve"> do tej samej grupy kapitałowej w rozumieniu ustawy z dnia 16 lutego 2007 r. o ochronie konkurencji i konsumentów (Dz. U. Nr 50, poz. 331 z późn. zm.)</w:t>
      </w:r>
      <w:r w:rsidRPr="00AA1CFC">
        <w:rPr>
          <w:rFonts w:ascii="Palatino Linotype" w:hAnsi="Palatino Linotype"/>
          <w:b/>
          <w:iCs/>
          <w:sz w:val="22"/>
          <w:szCs w:val="22"/>
        </w:rPr>
        <w:t xml:space="preserve"> </w:t>
      </w:r>
      <w:r w:rsidRPr="00AA1CFC">
        <w:rPr>
          <w:rFonts w:ascii="Palatino Linotype" w:hAnsi="Palatino Linotype"/>
          <w:bCs/>
          <w:sz w:val="22"/>
          <w:szCs w:val="22"/>
        </w:rPr>
        <w:t>z Wykonawcami, którzy złożyli oferty w przedmiotowym postępowaniu o udzielenie zamówienia.</w:t>
      </w:r>
      <w:r w:rsidRPr="00AA1CFC">
        <w:rPr>
          <w:rFonts w:ascii="Palatino Linotype" w:hAnsi="Palatino Linotype"/>
          <w:b/>
          <w:iCs/>
          <w:sz w:val="22"/>
          <w:szCs w:val="22"/>
        </w:rPr>
        <w:t xml:space="preserve"> *)</w:t>
      </w:r>
    </w:p>
    <w:p w14:paraId="4F5C7DA7" w14:textId="77777777" w:rsidR="004660E8" w:rsidRPr="00AA1CFC" w:rsidRDefault="004660E8" w:rsidP="00935759">
      <w:pPr>
        <w:numPr>
          <w:ilvl w:val="3"/>
          <w:numId w:val="114"/>
        </w:numPr>
        <w:spacing w:line="23" w:lineRule="atLeast"/>
        <w:ind w:left="284" w:hanging="284"/>
        <w:jc w:val="both"/>
        <w:rPr>
          <w:rFonts w:ascii="Palatino Linotype" w:hAnsi="Palatino Linotype"/>
          <w:bCs/>
          <w:sz w:val="22"/>
          <w:szCs w:val="22"/>
        </w:rPr>
      </w:pPr>
      <w:r w:rsidRPr="00AA1CFC">
        <w:rPr>
          <w:rFonts w:ascii="Palatino Linotype" w:hAnsi="Palatino Linotype"/>
          <w:bCs/>
          <w:sz w:val="22"/>
          <w:szCs w:val="22"/>
        </w:rPr>
        <w:t xml:space="preserve">Wykonawca </w:t>
      </w:r>
      <w:r w:rsidRPr="00AA1CFC">
        <w:rPr>
          <w:rFonts w:ascii="Palatino Linotype" w:hAnsi="Palatino Linotype"/>
          <w:b/>
          <w:bCs/>
          <w:sz w:val="22"/>
          <w:szCs w:val="22"/>
        </w:rPr>
        <w:t>przynależy</w:t>
      </w:r>
      <w:r w:rsidRPr="00AA1CFC">
        <w:rPr>
          <w:rFonts w:ascii="Palatino Linotype" w:hAnsi="Palatino Linotype"/>
          <w:bCs/>
          <w:sz w:val="22"/>
          <w:szCs w:val="22"/>
        </w:rPr>
        <w:t xml:space="preserve"> do tej samej grupy kapitałowej łącznie z nw. Wykonawcami, którzy złożyli odrębne oferty w przedmiotowym postępowaniu o udzielenie zamówienia</w:t>
      </w:r>
      <w:r w:rsidRPr="00AA1CFC">
        <w:rPr>
          <w:rFonts w:ascii="Palatino Linotype" w:hAnsi="Palatino Linotype"/>
          <w:b/>
          <w:bCs/>
          <w:sz w:val="22"/>
          <w:szCs w:val="22"/>
        </w:rPr>
        <w:t>**)</w:t>
      </w:r>
      <w:r w:rsidRPr="00AA1CFC">
        <w:rPr>
          <w:rFonts w:ascii="Palatino Linotype" w:hAnsi="Palatino Linotype"/>
          <w:bCs/>
          <w:sz w:val="22"/>
          <w:szCs w:val="22"/>
        </w:rPr>
        <w:t>:</w:t>
      </w:r>
    </w:p>
    <w:tbl>
      <w:tblPr>
        <w:tblW w:w="970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4536"/>
        <w:gridCol w:w="4536"/>
      </w:tblGrid>
      <w:tr w:rsidR="004660E8" w:rsidRPr="00AA1CFC" w14:paraId="0DC2F0AC" w14:textId="77777777" w:rsidTr="008E5178">
        <w:tc>
          <w:tcPr>
            <w:tcW w:w="637" w:type="dxa"/>
            <w:shd w:val="clear" w:color="auto" w:fill="auto"/>
          </w:tcPr>
          <w:p w14:paraId="2A4D459D" w14:textId="77777777" w:rsidR="004660E8" w:rsidRPr="00AA1CFC" w:rsidRDefault="004660E8" w:rsidP="008E5178">
            <w:pPr>
              <w:spacing w:line="23" w:lineRule="atLeast"/>
              <w:jc w:val="center"/>
              <w:rPr>
                <w:rFonts w:ascii="Palatino Linotype" w:hAnsi="Palatino Linotype"/>
                <w:sz w:val="22"/>
                <w:szCs w:val="22"/>
              </w:rPr>
            </w:pPr>
            <w:r w:rsidRPr="00AA1CFC">
              <w:rPr>
                <w:rFonts w:ascii="Palatino Linotype" w:hAnsi="Palatino Linotype"/>
                <w:sz w:val="22"/>
                <w:szCs w:val="22"/>
              </w:rPr>
              <w:t>L.p.</w:t>
            </w:r>
          </w:p>
        </w:tc>
        <w:tc>
          <w:tcPr>
            <w:tcW w:w="4536" w:type="dxa"/>
            <w:shd w:val="clear" w:color="auto" w:fill="auto"/>
          </w:tcPr>
          <w:p w14:paraId="7174589F" w14:textId="77777777" w:rsidR="004660E8" w:rsidRPr="00AA1CFC" w:rsidRDefault="004660E8" w:rsidP="008E5178">
            <w:pPr>
              <w:spacing w:line="23" w:lineRule="atLeast"/>
              <w:jc w:val="center"/>
              <w:rPr>
                <w:rFonts w:ascii="Palatino Linotype" w:hAnsi="Palatino Linotype"/>
                <w:sz w:val="22"/>
                <w:szCs w:val="22"/>
              </w:rPr>
            </w:pPr>
            <w:r w:rsidRPr="00AA1CFC">
              <w:rPr>
                <w:rFonts w:ascii="Palatino Linotype" w:hAnsi="Palatino Linotype"/>
                <w:sz w:val="22"/>
                <w:szCs w:val="22"/>
              </w:rPr>
              <w:t>Nazwa podmiotu</w:t>
            </w:r>
          </w:p>
        </w:tc>
        <w:tc>
          <w:tcPr>
            <w:tcW w:w="4536" w:type="dxa"/>
            <w:shd w:val="clear" w:color="auto" w:fill="auto"/>
          </w:tcPr>
          <w:p w14:paraId="1778BBA2" w14:textId="77777777" w:rsidR="004660E8" w:rsidRPr="00AA1CFC" w:rsidRDefault="004660E8" w:rsidP="008E5178">
            <w:pPr>
              <w:spacing w:line="23" w:lineRule="atLeast"/>
              <w:jc w:val="center"/>
              <w:rPr>
                <w:rFonts w:ascii="Palatino Linotype" w:hAnsi="Palatino Linotype"/>
                <w:sz w:val="22"/>
                <w:szCs w:val="22"/>
              </w:rPr>
            </w:pPr>
            <w:r w:rsidRPr="00AA1CFC">
              <w:rPr>
                <w:rFonts w:ascii="Palatino Linotype" w:hAnsi="Palatino Linotype"/>
                <w:sz w:val="22"/>
                <w:szCs w:val="22"/>
              </w:rPr>
              <w:t>Siedziba</w:t>
            </w:r>
          </w:p>
        </w:tc>
      </w:tr>
      <w:tr w:rsidR="004660E8" w:rsidRPr="00AA1CFC" w14:paraId="06680A97" w14:textId="77777777" w:rsidTr="008E5178">
        <w:tc>
          <w:tcPr>
            <w:tcW w:w="637" w:type="dxa"/>
            <w:shd w:val="clear" w:color="auto" w:fill="auto"/>
          </w:tcPr>
          <w:p w14:paraId="0A97C084" w14:textId="77777777" w:rsidR="004660E8" w:rsidRPr="00AA1CFC" w:rsidRDefault="004660E8" w:rsidP="008E5178">
            <w:pPr>
              <w:spacing w:line="23" w:lineRule="atLeast"/>
              <w:jc w:val="both"/>
              <w:rPr>
                <w:rFonts w:ascii="Palatino Linotype" w:hAnsi="Palatino Linotype"/>
                <w:sz w:val="22"/>
                <w:szCs w:val="22"/>
              </w:rPr>
            </w:pPr>
          </w:p>
        </w:tc>
        <w:tc>
          <w:tcPr>
            <w:tcW w:w="4536" w:type="dxa"/>
            <w:shd w:val="clear" w:color="auto" w:fill="auto"/>
          </w:tcPr>
          <w:p w14:paraId="7AC14D1C" w14:textId="77777777" w:rsidR="004660E8" w:rsidRPr="00AA1CFC" w:rsidRDefault="004660E8" w:rsidP="008E5178">
            <w:pPr>
              <w:spacing w:line="23" w:lineRule="atLeast"/>
              <w:jc w:val="both"/>
              <w:rPr>
                <w:rFonts w:ascii="Palatino Linotype" w:hAnsi="Palatino Linotype"/>
                <w:sz w:val="22"/>
                <w:szCs w:val="22"/>
              </w:rPr>
            </w:pPr>
          </w:p>
        </w:tc>
        <w:tc>
          <w:tcPr>
            <w:tcW w:w="4536" w:type="dxa"/>
            <w:shd w:val="clear" w:color="auto" w:fill="auto"/>
          </w:tcPr>
          <w:p w14:paraId="64B81E1C" w14:textId="77777777" w:rsidR="004660E8" w:rsidRPr="00AA1CFC" w:rsidRDefault="004660E8" w:rsidP="008E5178">
            <w:pPr>
              <w:spacing w:line="23" w:lineRule="atLeast"/>
              <w:jc w:val="both"/>
              <w:rPr>
                <w:rFonts w:ascii="Palatino Linotype" w:hAnsi="Palatino Linotype"/>
                <w:sz w:val="22"/>
                <w:szCs w:val="22"/>
              </w:rPr>
            </w:pPr>
          </w:p>
        </w:tc>
      </w:tr>
      <w:tr w:rsidR="004660E8" w:rsidRPr="00AA1CFC" w14:paraId="3584092E" w14:textId="77777777" w:rsidTr="008E5178">
        <w:tc>
          <w:tcPr>
            <w:tcW w:w="637" w:type="dxa"/>
            <w:shd w:val="clear" w:color="auto" w:fill="auto"/>
          </w:tcPr>
          <w:p w14:paraId="606B0457" w14:textId="77777777" w:rsidR="004660E8" w:rsidRPr="00AA1CFC" w:rsidRDefault="004660E8" w:rsidP="008E5178">
            <w:pPr>
              <w:spacing w:line="23" w:lineRule="atLeast"/>
              <w:jc w:val="both"/>
              <w:rPr>
                <w:rFonts w:ascii="Palatino Linotype" w:hAnsi="Palatino Linotype"/>
                <w:sz w:val="22"/>
                <w:szCs w:val="22"/>
              </w:rPr>
            </w:pPr>
          </w:p>
        </w:tc>
        <w:tc>
          <w:tcPr>
            <w:tcW w:w="4536" w:type="dxa"/>
            <w:shd w:val="clear" w:color="auto" w:fill="auto"/>
          </w:tcPr>
          <w:p w14:paraId="0492745F" w14:textId="77777777" w:rsidR="004660E8" w:rsidRPr="00AA1CFC" w:rsidRDefault="004660E8" w:rsidP="008E5178">
            <w:pPr>
              <w:spacing w:line="23" w:lineRule="atLeast"/>
              <w:jc w:val="both"/>
              <w:rPr>
                <w:rFonts w:ascii="Palatino Linotype" w:hAnsi="Palatino Linotype"/>
                <w:sz w:val="22"/>
                <w:szCs w:val="22"/>
              </w:rPr>
            </w:pPr>
          </w:p>
        </w:tc>
        <w:tc>
          <w:tcPr>
            <w:tcW w:w="4536" w:type="dxa"/>
            <w:shd w:val="clear" w:color="auto" w:fill="auto"/>
          </w:tcPr>
          <w:p w14:paraId="0187102C" w14:textId="77777777" w:rsidR="004660E8" w:rsidRPr="00AA1CFC" w:rsidRDefault="004660E8" w:rsidP="008E5178">
            <w:pPr>
              <w:spacing w:line="23" w:lineRule="atLeast"/>
              <w:jc w:val="both"/>
              <w:rPr>
                <w:rFonts w:ascii="Palatino Linotype" w:hAnsi="Palatino Linotype"/>
                <w:sz w:val="22"/>
                <w:szCs w:val="22"/>
              </w:rPr>
            </w:pPr>
          </w:p>
        </w:tc>
      </w:tr>
      <w:tr w:rsidR="004660E8" w:rsidRPr="00AA1CFC" w14:paraId="48C33745" w14:textId="77777777" w:rsidTr="008E5178">
        <w:tc>
          <w:tcPr>
            <w:tcW w:w="637" w:type="dxa"/>
            <w:shd w:val="clear" w:color="auto" w:fill="auto"/>
          </w:tcPr>
          <w:p w14:paraId="2560EF19" w14:textId="77777777" w:rsidR="004660E8" w:rsidRPr="00AA1CFC" w:rsidRDefault="004660E8" w:rsidP="008E5178">
            <w:pPr>
              <w:spacing w:line="23" w:lineRule="atLeast"/>
              <w:jc w:val="both"/>
              <w:rPr>
                <w:rFonts w:ascii="Palatino Linotype" w:hAnsi="Palatino Linotype"/>
                <w:sz w:val="22"/>
                <w:szCs w:val="22"/>
              </w:rPr>
            </w:pPr>
          </w:p>
        </w:tc>
        <w:tc>
          <w:tcPr>
            <w:tcW w:w="4536" w:type="dxa"/>
            <w:shd w:val="clear" w:color="auto" w:fill="auto"/>
          </w:tcPr>
          <w:p w14:paraId="12C158AB" w14:textId="77777777" w:rsidR="004660E8" w:rsidRPr="00AA1CFC" w:rsidRDefault="004660E8" w:rsidP="008E5178">
            <w:pPr>
              <w:spacing w:line="23" w:lineRule="atLeast"/>
              <w:jc w:val="both"/>
              <w:rPr>
                <w:rFonts w:ascii="Palatino Linotype" w:hAnsi="Palatino Linotype"/>
                <w:sz w:val="22"/>
                <w:szCs w:val="22"/>
              </w:rPr>
            </w:pPr>
          </w:p>
        </w:tc>
        <w:tc>
          <w:tcPr>
            <w:tcW w:w="4536" w:type="dxa"/>
            <w:shd w:val="clear" w:color="auto" w:fill="auto"/>
          </w:tcPr>
          <w:p w14:paraId="1E734FA5" w14:textId="77777777" w:rsidR="004660E8" w:rsidRPr="00AA1CFC" w:rsidRDefault="004660E8" w:rsidP="008E5178">
            <w:pPr>
              <w:spacing w:line="23" w:lineRule="atLeast"/>
              <w:jc w:val="both"/>
              <w:rPr>
                <w:rFonts w:ascii="Palatino Linotype" w:hAnsi="Palatino Linotype"/>
                <w:sz w:val="22"/>
                <w:szCs w:val="22"/>
              </w:rPr>
            </w:pPr>
          </w:p>
        </w:tc>
      </w:tr>
    </w:tbl>
    <w:p w14:paraId="4F1FE0E1" w14:textId="77777777" w:rsidR="004660E8" w:rsidRPr="00AA1CFC" w:rsidRDefault="004660E8" w:rsidP="004660E8">
      <w:pPr>
        <w:spacing w:line="23" w:lineRule="atLeast"/>
        <w:rPr>
          <w:rFonts w:ascii="Palatino Linotype" w:hAnsi="Palatino Linotype"/>
          <w:b/>
          <w:sz w:val="22"/>
          <w:szCs w:val="22"/>
        </w:rPr>
      </w:pPr>
    </w:p>
    <w:p w14:paraId="1502F7CD" w14:textId="77777777" w:rsidR="004660E8" w:rsidRPr="004660E8" w:rsidRDefault="004660E8" w:rsidP="004660E8">
      <w:pPr>
        <w:spacing w:line="23" w:lineRule="atLeast"/>
        <w:ind w:left="284" w:hanging="284"/>
        <w:rPr>
          <w:rFonts w:ascii="Palatino Linotype" w:hAnsi="Palatino Linotype"/>
          <w:sz w:val="20"/>
          <w:szCs w:val="20"/>
        </w:rPr>
      </w:pPr>
      <w:r w:rsidRPr="004660E8">
        <w:rPr>
          <w:rFonts w:ascii="Palatino Linotype" w:hAnsi="Palatino Linotype"/>
          <w:b/>
          <w:sz w:val="20"/>
          <w:szCs w:val="20"/>
        </w:rPr>
        <w:t>*</w:t>
      </w:r>
      <w:r w:rsidRPr="004660E8">
        <w:rPr>
          <w:rFonts w:ascii="Palatino Linotype" w:hAnsi="Palatino Linotype"/>
          <w:b/>
          <w:sz w:val="20"/>
          <w:szCs w:val="20"/>
          <w:vertAlign w:val="superscript"/>
        </w:rPr>
        <w:t>)</w:t>
      </w:r>
      <w:r w:rsidRPr="004660E8">
        <w:rPr>
          <w:rFonts w:ascii="Palatino Linotype" w:hAnsi="Palatino Linotype"/>
          <w:sz w:val="20"/>
          <w:szCs w:val="20"/>
        </w:rPr>
        <w:tab/>
        <w:t>Właściwe  zaznaczyć,</w:t>
      </w:r>
    </w:p>
    <w:p w14:paraId="2DE921B4" w14:textId="77777777" w:rsidR="004660E8" w:rsidRPr="004660E8" w:rsidRDefault="004660E8" w:rsidP="004660E8">
      <w:pPr>
        <w:pStyle w:val="Bezodstpw"/>
        <w:spacing w:line="23" w:lineRule="atLeast"/>
        <w:ind w:left="284" w:hanging="284"/>
        <w:rPr>
          <w:rFonts w:ascii="Palatino Linotype" w:hAnsi="Palatino Linotype"/>
          <w:sz w:val="20"/>
          <w:szCs w:val="20"/>
        </w:rPr>
      </w:pPr>
      <w:r w:rsidRPr="004660E8">
        <w:rPr>
          <w:rFonts w:ascii="Palatino Linotype" w:hAnsi="Palatino Linotype"/>
          <w:b/>
          <w:sz w:val="20"/>
          <w:szCs w:val="20"/>
        </w:rPr>
        <w:t>**</w:t>
      </w:r>
      <w:r w:rsidRPr="004660E8">
        <w:rPr>
          <w:rFonts w:ascii="Palatino Linotype" w:hAnsi="Palatino Linotype"/>
          <w:b/>
          <w:sz w:val="20"/>
          <w:szCs w:val="20"/>
          <w:vertAlign w:val="superscript"/>
        </w:rPr>
        <w:t>)</w:t>
      </w:r>
      <w:r w:rsidRPr="004660E8">
        <w:rPr>
          <w:rFonts w:ascii="Palatino Linotype" w:hAnsi="Palatino Linotype"/>
          <w:sz w:val="20"/>
          <w:szCs w:val="20"/>
        </w:rPr>
        <w:t xml:space="preserve"> Wraz ze złożeniem oświadczenia o </w:t>
      </w:r>
      <w:r w:rsidRPr="004660E8">
        <w:rPr>
          <w:rFonts w:ascii="Palatino Linotype" w:hAnsi="Palatino Linotype"/>
          <w:bCs/>
          <w:sz w:val="20"/>
          <w:szCs w:val="20"/>
        </w:rPr>
        <w:t>przynależności do tej samej grupy kapitałowej z Wykonawcami</w:t>
      </w:r>
      <w:r w:rsidRPr="004660E8">
        <w:rPr>
          <w:rFonts w:ascii="Palatino Linotype" w:hAnsi="Palatino Linotype"/>
          <w:sz w:val="20"/>
          <w:szCs w:val="20"/>
        </w:rPr>
        <w:t xml:space="preserve">, </w:t>
      </w:r>
      <w:r w:rsidRPr="004660E8">
        <w:rPr>
          <w:rFonts w:ascii="Palatino Linotype" w:hAnsi="Palatino Linotype"/>
          <w:sz w:val="20"/>
          <w:szCs w:val="20"/>
        </w:rPr>
        <w:br/>
      </w:r>
      <w:r w:rsidRPr="004660E8">
        <w:rPr>
          <w:rFonts w:ascii="Palatino Linotype" w:hAnsi="Palatino Linotype"/>
          <w:bCs/>
          <w:sz w:val="20"/>
          <w:szCs w:val="20"/>
        </w:rPr>
        <w:t>którzy złożyli odrębne oferty,</w:t>
      </w:r>
      <w:r w:rsidRPr="004660E8">
        <w:rPr>
          <w:rFonts w:ascii="Palatino Linotype" w:hAnsi="Palatino Linotype"/>
          <w:sz w:val="20"/>
          <w:szCs w:val="20"/>
        </w:rPr>
        <w:t xml:space="preserve"> Wykonawca może przedstawić dowody wykazujące, że istniejące powiązania z ww. Wykonawcami nie prowadzą do zakłócenia konkurencji w przedmiotowym postępowaniu  o udzielenie zamówienia.</w:t>
      </w:r>
    </w:p>
    <w:p w14:paraId="63BED300" w14:textId="77777777" w:rsidR="004660E8" w:rsidRDefault="004660E8" w:rsidP="004660E8">
      <w:pPr>
        <w:suppressAutoHyphens/>
        <w:spacing w:line="23" w:lineRule="atLeast"/>
        <w:jc w:val="right"/>
        <w:rPr>
          <w:rFonts w:ascii="Palatino Linotype" w:eastAsia="Calibri" w:hAnsi="Palatino Linotype"/>
          <w:b/>
          <w:sz w:val="22"/>
          <w:szCs w:val="22"/>
          <w:lang w:eastAsia="en-US"/>
        </w:rPr>
      </w:pPr>
    </w:p>
    <w:p w14:paraId="2AB19452" w14:textId="77777777" w:rsidR="004660E8" w:rsidRDefault="004660E8" w:rsidP="004660E8">
      <w:pPr>
        <w:suppressAutoHyphens/>
        <w:spacing w:line="23" w:lineRule="atLeast"/>
        <w:jc w:val="right"/>
        <w:rPr>
          <w:rFonts w:ascii="Palatino Linotype" w:eastAsia="Calibri" w:hAnsi="Palatino Linotype"/>
          <w:b/>
          <w:sz w:val="22"/>
          <w:szCs w:val="22"/>
          <w:lang w:eastAsia="en-US"/>
        </w:rPr>
      </w:pPr>
    </w:p>
    <w:p w14:paraId="3AAE1DF1" w14:textId="77777777" w:rsidR="009866C8" w:rsidRDefault="009866C8">
      <w:pPr>
        <w:rPr>
          <w:rFonts w:ascii="Palatino Linotype" w:hAnsi="Palatino Linotype"/>
          <w:b/>
        </w:rPr>
      </w:pPr>
      <w:r>
        <w:rPr>
          <w:rFonts w:ascii="Palatino Linotype" w:hAnsi="Palatino Linotype"/>
          <w:b/>
        </w:rPr>
        <w:br w:type="page"/>
      </w:r>
    </w:p>
    <w:p w14:paraId="4685CDD3" w14:textId="6FEB8DDC" w:rsidR="00C672DF" w:rsidRPr="00C85E1B" w:rsidRDefault="00C672DF" w:rsidP="00C672DF">
      <w:pPr>
        <w:jc w:val="right"/>
        <w:rPr>
          <w:rFonts w:ascii="Palatino Linotype" w:hAnsi="Palatino Linotype"/>
          <w:b/>
        </w:rPr>
      </w:pPr>
      <w:r w:rsidRPr="00C85E1B">
        <w:rPr>
          <w:rFonts w:ascii="Palatino Linotype" w:hAnsi="Palatino Linotype"/>
          <w:b/>
        </w:rPr>
        <w:lastRenderedPageBreak/>
        <w:t xml:space="preserve">Załącznik nr 7 </w:t>
      </w:r>
      <w:r w:rsidRPr="00C85E1B">
        <w:rPr>
          <w:rFonts w:ascii="Palatino Linotype" w:hAnsi="Palatino Linotype"/>
          <w:b/>
          <w:sz w:val="22"/>
          <w:szCs w:val="22"/>
        </w:rPr>
        <w:t>do SIWZ</w:t>
      </w:r>
    </w:p>
    <w:p w14:paraId="1635FEFB" w14:textId="77777777" w:rsidR="00C672DF" w:rsidRDefault="00C672DF" w:rsidP="00C672DF">
      <w:pPr>
        <w:pStyle w:val="Bezodstpw"/>
        <w:jc w:val="center"/>
        <w:rPr>
          <w:rFonts w:ascii="Palatino Linotype" w:hAnsi="Palatino Linotype"/>
          <w:b/>
          <w:sz w:val="24"/>
          <w:szCs w:val="24"/>
        </w:rPr>
      </w:pPr>
    </w:p>
    <w:p w14:paraId="3083A92B" w14:textId="77777777" w:rsidR="00C672DF" w:rsidRDefault="00C672DF" w:rsidP="00C672DF">
      <w:pPr>
        <w:pStyle w:val="Bezodstpw"/>
        <w:jc w:val="center"/>
        <w:rPr>
          <w:rFonts w:ascii="Palatino Linotype" w:hAnsi="Palatino Linotype"/>
          <w:b/>
          <w:sz w:val="24"/>
          <w:szCs w:val="24"/>
        </w:rPr>
      </w:pPr>
      <w:r w:rsidRPr="0024063E">
        <w:rPr>
          <w:rFonts w:ascii="Palatino Linotype" w:hAnsi="Palatino Linotype"/>
          <w:b/>
          <w:sz w:val="24"/>
          <w:szCs w:val="24"/>
        </w:rPr>
        <w:t>Oświadczenie</w:t>
      </w:r>
      <w:r>
        <w:rPr>
          <w:rFonts w:ascii="Palatino Linotype" w:hAnsi="Palatino Linotype"/>
          <w:b/>
          <w:sz w:val="24"/>
          <w:szCs w:val="24"/>
        </w:rPr>
        <w:t xml:space="preserve"> </w:t>
      </w:r>
    </w:p>
    <w:p w14:paraId="45FDA31F" w14:textId="77777777" w:rsidR="00C672DF" w:rsidRDefault="00C672DF" w:rsidP="00C672DF">
      <w:pPr>
        <w:pStyle w:val="Bezodstpw"/>
        <w:jc w:val="center"/>
        <w:rPr>
          <w:rFonts w:ascii="Palatino Linotype" w:eastAsia="Times New Roman" w:hAnsi="Palatino Linotype"/>
          <w:b/>
        </w:rPr>
      </w:pPr>
      <w:r w:rsidRPr="006D3C87">
        <w:rPr>
          <w:rFonts w:ascii="Palatino Linotype" w:hAnsi="Palatino Linotype"/>
          <w:b/>
          <w:sz w:val="24"/>
          <w:szCs w:val="24"/>
        </w:rPr>
        <w:t xml:space="preserve">o </w:t>
      </w:r>
      <w:r>
        <w:rPr>
          <w:rFonts w:ascii="Palatino Linotype" w:hAnsi="Palatino Linotype"/>
          <w:b/>
          <w:sz w:val="24"/>
          <w:szCs w:val="24"/>
        </w:rPr>
        <w:t xml:space="preserve">braku </w:t>
      </w:r>
      <w:r w:rsidRPr="00887460">
        <w:rPr>
          <w:rFonts w:ascii="Palatino Linotype" w:eastAsia="Times New Roman" w:hAnsi="Palatino Linotype"/>
          <w:b/>
        </w:rPr>
        <w:t>wydani</w:t>
      </w:r>
      <w:r>
        <w:rPr>
          <w:rFonts w:ascii="Palatino Linotype" w:eastAsia="Times New Roman" w:hAnsi="Palatino Linotype"/>
          <w:b/>
        </w:rPr>
        <w:t>a</w:t>
      </w:r>
      <w:r w:rsidRPr="00887460">
        <w:rPr>
          <w:rFonts w:ascii="Palatino Linotype" w:eastAsia="Times New Roman" w:hAnsi="Palatino Linotype"/>
          <w:b/>
        </w:rPr>
        <w:t xml:space="preserve"> prawomocnego wyroku sądu </w:t>
      </w:r>
      <w:r>
        <w:rPr>
          <w:rFonts w:ascii="Palatino Linotype" w:eastAsia="Times New Roman" w:hAnsi="Palatino Linotype"/>
          <w:b/>
        </w:rPr>
        <w:t xml:space="preserve">lub </w:t>
      </w:r>
      <w:r w:rsidRPr="00887460">
        <w:rPr>
          <w:rFonts w:ascii="Palatino Linotype" w:eastAsia="Times New Roman" w:hAnsi="Palatino Linotype"/>
          <w:b/>
        </w:rPr>
        <w:t xml:space="preserve">ostatecznej </w:t>
      </w:r>
    </w:p>
    <w:p w14:paraId="2E67C78F" w14:textId="77777777" w:rsidR="00C672DF" w:rsidRDefault="00C672DF" w:rsidP="00C672DF">
      <w:pPr>
        <w:pStyle w:val="Bezodstpw"/>
        <w:jc w:val="center"/>
        <w:rPr>
          <w:rFonts w:ascii="Palatino Linotype" w:eastAsia="Times New Roman" w:hAnsi="Palatino Linotype"/>
          <w:b/>
        </w:rPr>
      </w:pPr>
      <w:r w:rsidRPr="00887460">
        <w:rPr>
          <w:rFonts w:ascii="Palatino Linotype" w:eastAsia="Times New Roman" w:hAnsi="Palatino Linotype"/>
          <w:b/>
        </w:rPr>
        <w:t xml:space="preserve">decyzji administracyjnej o zaleganiu z uiszczaniem podatków, opłat lub </w:t>
      </w:r>
    </w:p>
    <w:p w14:paraId="5E5F96FC" w14:textId="77777777" w:rsidR="00C672DF" w:rsidRPr="00AE31CF" w:rsidRDefault="00C672DF" w:rsidP="00C672DF">
      <w:pPr>
        <w:pStyle w:val="Bezodstpw"/>
        <w:jc w:val="center"/>
        <w:rPr>
          <w:rFonts w:ascii="Palatino Linotype" w:eastAsia="Times New Roman" w:hAnsi="Palatino Linotype"/>
          <w:b/>
        </w:rPr>
      </w:pPr>
      <w:r w:rsidRPr="00887460">
        <w:rPr>
          <w:rFonts w:ascii="Palatino Linotype" w:eastAsia="Times New Roman" w:hAnsi="Palatino Linotype"/>
          <w:b/>
        </w:rPr>
        <w:t>składek na ubezpieczenia społeczne lub zdrowotne</w:t>
      </w:r>
      <w:r>
        <w:rPr>
          <w:rFonts w:ascii="Palatino Linotype" w:eastAsia="Times New Roman" w:hAnsi="Palatino Linotype"/>
          <w:b/>
        </w:rPr>
        <w:t xml:space="preserve"> </w:t>
      </w:r>
    </w:p>
    <w:p w14:paraId="143019D1" w14:textId="77777777" w:rsidR="00C672DF" w:rsidRPr="000F3003" w:rsidRDefault="00C672DF" w:rsidP="00C672DF">
      <w:pPr>
        <w:pStyle w:val="Bezodstpw"/>
        <w:jc w:val="center"/>
        <w:rPr>
          <w:rFonts w:ascii="Palatino Linotype" w:eastAsia="Times New Roman" w:hAnsi="Palatino Linotype"/>
          <w:b/>
        </w:rPr>
      </w:pPr>
      <w:r>
        <w:rPr>
          <w:rFonts w:ascii="Palatino Linotype" w:eastAsia="Times New Roman" w:hAnsi="Palatino Linotype"/>
          <w:b/>
        </w:rPr>
        <w:t xml:space="preserve">(w zakresie dot. art. 24 ust. 1 pkt 15 ustawy) </w:t>
      </w:r>
    </w:p>
    <w:p w14:paraId="145B195B" w14:textId="77777777" w:rsidR="00C672DF" w:rsidRPr="00AE31CF" w:rsidRDefault="00C672DF" w:rsidP="00C672DF">
      <w:pPr>
        <w:pStyle w:val="Bezodstpw"/>
        <w:jc w:val="center"/>
        <w:rPr>
          <w:rFonts w:ascii="Palatino Linotype" w:eastAsia="Times New Roman" w:hAnsi="Palatino Linotype"/>
          <w:b/>
        </w:rPr>
      </w:pPr>
    </w:p>
    <w:p w14:paraId="05E874E7" w14:textId="77777777" w:rsidR="00C672DF" w:rsidRDefault="00C672DF" w:rsidP="00C672DF">
      <w:pPr>
        <w:pStyle w:val="Tekstpodstawowy2"/>
        <w:spacing w:after="0" w:line="240" w:lineRule="auto"/>
        <w:jc w:val="both"/>
        <w:outlineLvl w:val="0"/>
        <w:rPr>
          <w:rFonts w:ascii="Palatino Linotype" w:hAnsi="Palatino Linotype"/>
          <w:sz w:val="22"/>
          <w:szCs w:val="19"/>
        </w:rPr>
      </w:pPr>
    </w:p>
    <w:p w14:paraId="41D98847" w14:textId="77777777" w:rsidR="00C672DF" w:rsidRPr="004D5136" w:rsidRDefault="00C672DF" w:rsidP="00C672DF">
      <w:pPr>
        <w:pStyle w:val="Tekstpodstawowy2"/>
        <w:spacing w:after="0" w:line="240" w:lineRule="auto"/>
        <w:jc w:val="both"/>
        <w:outlineLvl w:val="0"/>
        <w:rPr>
          <w:rFonts w:ascii="Palatino Linotype" w:hAnsi="Palatino Linotype"/>
          <w:sz w:val="22"/>
          <w:szCs w:val="19"/>
        </w:rPr>
      </w:pPr>
      <w:r w:rsidRPr="004D5136">
        <w:rPr>
          <w:rFonts w:ascii="Palatino Linotype" w:hAnsi="Palatino Linotype"/>
          <w:sz w:val="22"/>
          <w:szCs w:val="19"/>
        </w:rPr>
        <w:t>Ja niżej podpisany _________________________________________________________</w:t>
      </w:r>
    </w:p>
    <w:p w14:paraId="514DD4C6" w14:textId="77777777" w:rsidR="00C672DF" w:rsidRPr="004D5136" w:rsidRDefault="00C672DF" w:rsidP="00C672DF">
      <w:pPr>
        <w:pStyle w:val="Tekstpodstawowy2"/>
        <w:spacing w:after="0"/>
        <w:outlineLvl w:val="0"/>
        <w:rPr>
          <w:rFonts w:ascii="Palatino Linotype" w:hAnsi="Palatino Linotype"/>
          <w:sz w:val="22"/>
          <w:szCs w:val="19"/>
        </w:rPr>
      </w:pPr>
      <w:r w:rsidRPr="004D5136">
        <w:rPr>
          <w:rFonts w:ascii="Palatino Linotype" w:hAnsi="Palatino Linotype"/>
          <w:sz w:val="22"/>
          <w:szCs w:val="19"/>
        </w:rPr>
        <w:t xml:space="preserve">                                                (imię i nazwisko składającego oświadczenie)</w:t>
      </w:r>
    </w:p>
    <w:p w14:paraId="31E8869F" w14:textId="77777777" w:rsidR="00C672DF" w:rsidRPr="004D5136" w:rsidRDefault="00C672DF" w:rsidP="00C672DF">
      <w:pPr>
        <w:jc w:val="both"/>
        <w:rPr>
          <w:rFonts w:ascii="Palatino Linotype" w:hAnsi="Palatino Linotype"/>
          <w:szCs w:val="19"/>
        </w:rPr>
      </w:pPr>
      <w:r w:rsidRPr="004D5136">
        <w:rPr>
          <w:rFonts w:ascii="Palatino Linotype" w:hAnsi="Palatino Linotype"/>
          <w:szCs w:val="19"/>
        </w:rPr>
        <w:t>będąc upoważnionym do reprezentowania Wykonawcy:</w:t>
      </w:r>
    </w:p>
    <w:p w14:paraId="408161AC" w14:textId="77777777" w:rsidR="00C672DF" w:rsidRPr="0055059E" w:rsidRDefault="00C672DF" w:rsidP="00C672DF">
      <w:pPr>
        <w:pStyle w:val="Bezodstpw"/>
        <w:jc w:val="center"/>
        <w:rPr>
          <w:rFonts w:ascii="Palatino Linotype" w:hAnsi="Palatino Linotype"/>
        </w:rPr>
      </w:pPr>
      <w:r w:rsidRPr="0055059E">
        <w:rPr>
          <w:rFonts w:ascii="Palatino Linotype" w:hAnsi="Palatino Linotype"/>
        </w:rPr>
        <w:t>___________________________________________________________________________</w:t>
      </w:r>
    </w:p>
    <w:p w14:paraId="3E8CCA24" w14:textId="77777777" w:rsidR="00C672DF" w:rsidRPr="0055059E" w:rsidRDefault="00C672DF" w:rsidP="00C672DF">
      <w:pPr>
        <w:pStyle w:val="Bezodstpw"/>
        <w:jc w:val="center"/>
        <w:rPr>
          <w:rFonts w:ascii="Palatino Linotype" w:hAnsi="Palatino Linotype"/>
        </w:rPr>
      </w:pPr>
      <w:r w:rsidRPr="0055059E">
        <w:rPr>
          <w:rFonts w:ascii="Palatino Linotype" w:hAnsi="Palatino Linotype"/>
        </w:rPr>
        <w:t>(nazwa Wykonawcy)</w:t>
      </w:r>
    </w:p>
    <w:p w14:paraId="3A33ABEF" w14:textId="77777777" w:rsidR="00C672DF" w:rsidRDefault="00C672DF" w:rsidP="00C672DF">
      <w:pPr>
        <w:pStyle w:val="Tekstpodstawowywcity"/>
        <w:spacing w:line="240" w:lineRule="auto"/>
        <w:jc w:val="both"/>
        <w:rPr>
          <w:rFonts w:ascii="Palatino Linotype" w:hAnsi="Palatino Linotype"/>
          <w:sz w:val="22"/>
          <w:szCs w:val="19"/>
        </w:rPr>
      </w:pPr>
    </w:p>
    <w:p w14:paraId="6B57B608" w14:textId="77777777" w:rsidR="00C672DF" w:rsidRPr="004D5136" w:rsidRDefault="00C672DF" w:rsidP="00C672DF">
      <w:pPr>
        <w:pStyle w:val="Tekstpodstawowywcity"/>
        <w:spacing w:line="240" w:lineRule="auto"/>
        <w:jc w:val="both"/>
        <w:rPr>
          <w:rFonts w:ascii="Palatino Linotype" w:hAnsi="Palatino Linotype"/>
          <w:sz w:val="22"/>
          <w:szCs w:val="19"/>
        </w:rPr>
      </w:pPr>
      <w:r w:rsidRPr="004D5136">
        <w:rPr>
          <w:rFonts w:ascii="Palatino Linotype" w:hAnsi="Palatino Linotype"/>
          <w:sz w:val="22"/>
          <w:szCs w:val="19"/>
        </w:rPr>
        <w:t>biorącego udział w postępowaniu o udziel</w:t>
      </w:r>
      <w:r>
        <w:rPr>
          <w:rFonts w:ascii="Palatino Linotype" w:hAnsi="Palatino Linotype"/>
          <w:sz w:val="22"/>
          <w:szCs w:val="19"/>
        </w:rPr>
        <w:t>enie zamówienia publicznego pn.:</w:t>
      </w:r>
    </w:p>
    <w:p w14:paraId="1EEF3251" w14:textId="3D8A4830" w:rsidR="00C672DF" w:rsidRPr="00F25CF8" w:rsidRDefault="00C672DF" w:rsidP="00F54FEA">
      <w:pPr>
        <w:spacing w:line="280" w:lineRule="exact"/>
        <w:jc w:val="center"/>
        <w:rPr>
          <w:rFonts w:ascii="Palatino Linotype" w:hAnsi="Palatino Linotype"/>
          <w:b/>
          <w:bCs/>
        </w:rPr>
      </w:pPr>
      <w:bookmarkStart w:id="1" w:name="_Hlk532378578"/>
      <w:r w:rsidRPr="00F25CF8">
        <w:rPr>
          <w:rFonts w:ascii="Palatino Linotype" w:hAnsi="Palatino Linotype" w:cs="Calibri"/>
          <w:b/>
          <w:bCs/>
          <w:sz w:val="22"/>
          <w:szCs w:val="22"/>
        </w:rPr>
        <w:t>„</w:t>
      </w:r>
      <w:r w:rsidR="00550A52" w:rsidRPr="00550A52">
        <w:rPr>
          <w:rFonts w:ascii="Palatino Linotype" w:hAnsi="Palatino Linotype"/>
          <w:b/>
          <w:bCs/>
          <w:i/>
          <w:sz w:val="22"/>
          <w:szCs w:val="22"/>
        </w:rPr>
        <w:t>Dostawa 4 tramwajów wieloczłonowych jednokierunkowych, niskopodłogowych albo częściowo niskopodłogowych wraz z dostawą dźwigu tramwajowego do wkolejania tramwajów (żurawia samochodowego dla potrzeb ratownictwa technicznego) przeznaczonych dla komunikacji miejskiej gminy – miasto Grudziądz</w:t>
      </w:r>
      <w:r w:rsidR="008C49A9" w:rsidRPr="004660E8">
        <w:rPr>
          <w:rFonts w:ascii="Palatino Linotype" w:hAnsi="Palatino Linotype"/>
          <w:b/>
          <w:bCs/>
          <w:sz w:val="22"/>
          <w:szCs w:val="22"/>
        </w:rPr>
        <w:t>”</w:t>
      </w:r>
      <w:r w:rsidR="0045017A">
        <w:rPr>
          <w:rFonts w:ascii="Palatino Linotype" w:hAnsi="Palatino Linotype"/>
          <w:b/>
          <w:bCs/>
          <w:sz w:val="22"/>
          <w:szCs w:val="22"/>
        </w:rPr>
        <w:t xml:space="preserve"> </w:t>
      </w:r>
    </w:p>
    <w:bookmarkEnd w:id="1"/>
    <w:p w14:paraId="43387D1F" w14:textId="77777777" w:rsidR="0056765B" w:rsidRDefault="0056765B" w:rsidP="00C672DF">
      <w:pPr>
        <w:autoSpaceDE w:val="0"/>
        <w:autoSpaceDN w:val="0"/>
        <w:adjustRightInd w:val="0"/>
        <w:jc w:val="both"/>
        <w:rPr>
          <w:rFonts w:ascii="Palatino Linotype" w:hAnsi="Palatino Linotype"/>
          <w:b/>
        </w:rPr>
      </w:pPr>
    </w:p>
    <w:p w14:paraId="596A05FF" w14:textId="6924DFB5" w:rsidR="00C672DF" w:rsidRPr="003432E1" w:rsidRDefault="00C672DF" w:rsidP="00C672DF">
      <w:pPr>
        <w:autoSpaceDE w:val="0"/>
        <w:autoSpaceDN w:val="0"/>
        <w:adjustRightInd w:val="0"/>
        <w:jc w:val="both"/>
        <w:rPr>
          <w:rFonts w:ascii="Palatino Linotype" w:hAnsi="Palatino Linotype"/>
          <w:b/>
          <w:sz w:val="22"/>
          <w:szCs w:val="22"/>
        </w:rPr>
      </w:pPr>
      <w:r w:rsidRPr="003432E1">
        <w:rPr>
          <w:rFonts w:ascii="Palatino Linotype" w:hAnsi="Palatino Linotype"/>
          <w:b/>
          <w:sz w:val="22"/>
          <w:szCs w:val="22"/>
        </w:rPr>
        <w:t xml:space="preserve">niniejszym oświadczam, iż nie wydano wobec Wykonawcy prawomocnego wyroku sądu oraz nie wydano ostatecznej decyzji administracyjnej o zaleganiu z uiszczaniem podatków, opłat lub składek na ubezpieczenia społeczne lub zdrowotne.* </w:t>
      </w:r>
    </w:p>
    <w:p w14:paraId="5374E6CB" w14:textId="77777777" w:rsidR="00C672DF" w:rsidRDefault="00C672DF" w:rsidP="00C672DF">
      <w:pPr>
        <w:jc w:val="both"/>
        <w:rPr>
          <w:rFonts w:ascii="Palatino Linotype" w:hAnsi="Palatino Linotype"/>
          <w:sz w:val="19"/>
          <w:szCs w:val="19"/>
        </w:rPr>
      </w:pPr>
    </w:p>
    <w:p w14:paraId="48937833" w14:textId="4AF2124B" w:rsidR="00C672DF" w:rsidRDefault="00C672DF" w:rsidP="00C672DF">
      <w:pPr>
        <w:pStyle w:val="Bezodstpw"/>
        <w:rPr>
          <w:rFonts w:ascii="Palatino Linotype" w:hAnsi="Palatino Linotype"/>
          <w:sz w:val="18"/>
          <w:szCs w:val="18"/>
        </w:rPr>
      </w:pPr>
    </w:p>
    <w:p w14:paraId="43B4983E" w14:textId="024169EE" w:rsidR="0056765B" w:rsidRDefault="0056765B" w:rsidP="00C672DF">
      <w:pPr>
        <w:pStyle w:val="Bezodstpw"/>
        <w:rPr>
          <w:rFonts w:ascii="Palatino Linotype" w:hAnsi="Palatino Linotype"/>
          <w:sz w:val="18"/>
          <w:szCs w:val="18"/>
        </w:rPr>
      </w:pPr>
    </w:p>
    <w:p w14:paraId="2289760D" w14:textId="77777777" w:rsidR="0056765B" w:rsidRDefault="0056765B" w:rsidP="00C672DF">
      <w:pPr>
        <w:pStyle w:val="Bezodstpw"/>
        <w:rPr>
          <w:rFonts w:ascii="Palatino Linotype" w:hAnsi="Palatino Linotype"/>
          <w:sz w:val="18"/>
          <w:szCs w:val="18"/>
        </w:rPr>
      </w:pPr>
    </w:p>
    <w:p w14:paraId="5C7727D3" w14:textId="77777777" w:rsidR="00C672DF" w:rsidRDefault="00C672DF" w:rsidP="00C672DF">
      <w:pPr>
        <w:pStyle w:val="Bezodstpw"/>
        <w:rPr>
          <w:rFonts w:ascii="Palatino Linotype" w:hAnsi="Palatino Linotype"/>
          <w:sz w:val="18"/>
          <w:szCs w:val="18"/>
        </w:rPr>
      </w:pPr>
    </w:p>
    <w:p w14:paraId="623FA7B0" w14:textId="77777777" w:rsidR="00C672DF" w:rsidRPr="00887460" w:rsidRDefault="00C672DF" w:rsidP="00C672DF">
      <w:pPr>
        <w:autoSpaceDE w:val="0"/>
        <w:autoSpaceDN w:val="0"/>
        <w:adjustRightInd w:val="0"/>
        <w:jc w:val="both"/>
        <w:rPr>
          <w:rFonts w:ascii="Palatino Linotype" w:hAnsi="Palatino Linotype"/>
          <w:sz w:val="18"/>
          <w:szCs w:val="18"/>
        </w:rPr>
      </w:pPr>
      <w:r w:rsidRPr="0078325B">
        <w:rPr>
          <w:rFonts w:ascii="Palatino Linotype" w:hAnsi="Palatino Linotype"/>
          <w:sz w:val="18"/>
          <w:szCs w:val="18"/>
        </w:rPr>
        <w:t>*</w:t>
      </w:r>
      <w:r w:rsidRPr="0078325B">
        <w:rPr>
          <w:rFonts w:ascii="Palatino Linotype" w:hAnsi="Palatino Linotype"/>
          <w:sz w:val="18"/>
          <w:szCs w:val="18"/>
          <w:vertAlign w:val="superscript"/>
        </w:rPr>
        <w:t>)</w:t>
      </w:r>
      <w:r w:rsidRPr="0078325B">
        <w:rPr>
          <w:rFonts w:ascii="Palatino Linotype" w:hAnsi="Palatino Linotype"/>
          <w:sz w:val="18"/>
          <w:szCs w:val="18"/>
        </w:rPr>
        <w:t xml:space="preserve"> W </w:t>
      </w:r>
      <w:r w:rsidRPr="00887460">
        <w:rPr>
          <w:rFonts w:ascii="Palatino Linotype" w:hAnsi="Palatino Linotype"/>
          <w:sz w:val="18"/>
          <w:szCs w:val="18"/>
        </w:rPr>
        <w:t>przypadku wydania takiego wyroku lub decyzji</w:t>
      </w:r>
      <w:r>
        <w:rPr>
          <w:rFonts w:ascii="Palatino Linotype" w:hAnsi="Palatino Linotype"/>
          <w:sz w:val="18"/>
          <w:szCs w:val="18"/>
        </w:rPr>
        <w:t>,</w:t>
      </w:r>
      <w:r w:rsidRPr="0078325B">
        <w:rPr>
          <w:rFonts w:ascii="Palatino Linotype" w:hAnsi="Palatino Linotype"/>
          <w:sz w:val="18"/>
          <w:szCs w:val="18"/>
        </w:rPr>
        <w:t xml:space="preserve"> Wykonawca złoży </w:t>
      </w:r>
      <w:r w:rsidRPr="00887460">
        <w:rPr>
          <w:rFonts w:ascii="Palatino Linotype" w:hAnsi="Palatino Linotype"/>
          <w:sz w:val="18"/>
          <w:szCs w:val="18"/>
        </w:rPr>
        <w:t>dokument</w:t>
      </w:r>
      <w:r w:rsidRPr="0078325B">
        <w:rPr>
          <w:rFonts w:ascii="Palatino Linotype" w:hAnsi="Palatino Linotype"/>
          <w:sz w:val="18"/>
          <w:szCs w:val="18"/>
        </w:rPr>
        <w:t>y</w:t>
      </w:r>
      <w:r w:rsidRPr="00887460">
        <w:rPr>
          <w:rFonts w:ascii="Palatino Linotype" w:hAnsi="Palatino Linotype"/>
          <w:sz w:val="18"/>
          <w:szCs w:val="18"/>
        </w:rPr>
        <w:t xml:space="preserve"> potwierdzając</w:t>
      </w:r>
      <w:r w:rsidRPr="0078325B">
        <w:rPr>
          <w:rFonts w:ascii="Palatino Linotype" w:hAnsi="Palatino Linotype"/>
          <w:sz w:val="18"/>
          <w:szCs w:val="18"/>
        </w:rPr>
        <w:t>e</w:t>
      </w:r>
      <w:r w:rsidRPr="00887460">
        <w:rPr>
          <w:rFonts w:ascii="Palatino Linotype" w:hAnsi="Palatino Linotype"/>
          <w:sz w:val="18"/>
          <w:szCs w:val="18"/>
        </w:rPr>
        <w:t xml:space="preserve"> dokonanie płatności tych należności wraz z ewentualnymi odsetkami lub grzywnami lub </w:t>
      </w:r>
      <w:r w:rsidRPr="0078325B">
        <w:rPr>
          <w:rFonts w:ascii="Palatino Linotype" w:hAnsi="Palatino Linotype"/>
          <w:sz w:val="18"/>
          <w:szCs w:val="18"/>
        </w:rPr>
        <w:t xml:space="preserve">dokumenty potwierdzające </w:t>
      </w:r>
      <w:r w:rsidRPr="00887460">
        <w:rPr>
          <w:rFonts w:ascii="Palatino Linotype" w:hAnsi="Palatino Linotype"/>
          <w:sz w:val="18"/>
          <w:szCs w:val="18"/>
        </w:rPr>
        <w:t xml:space="preserve">zawarcie wiążącego porozumienia </w:t>
      </w:r>
      <w:r w:rsidRPr="0078325B">
        <w:rPr>
          <w:rFonts w:ascii="Palatino Linotype" w:hAnsi="Palatino Linotype"/>
          <w:sz w:val="18"/>
          <w:szCs w:val="18"/>
        </w:rPr>
        <w:t>w sprawie spłat tych należności</w:t>
      </w:r>
      <w:r>
        <w:rPr>
          <w:rFonts w:ascii="Palatino Linotype" w:hAnsi="Palatino Linotype"/>
          <w:sz w:val="18"/>
          <w:szCs w:val="18"/>
        </w:rPr>
        <w:t xml:space="preserve"> - w</w:t>
      </w:r>
      <w:r w:rsidRPr="0078325B">
        <w:rPr>
          <w:rFonts w:ascii="Palatino Linotype" w:hAnsi="Palatino Linotype"/>
          <w:sz w:val="18"/>
          <w:szCs w:val="18"/>
        </w:rPr>
        <w:t xml:space="preserve"> takim przypadku Wykonawca nie składa niniejszego Oświadczenia.</w:t>
      </w:r>
    </w:p>
    <w:p w14:paraId="3F10E334" w14:textId="77777777" w:rsidR="00C672DF" w:rsidRDefault="00C672DF" w:rsidP="00C672DF">
      <w:pPr>
        <w:spacing w:line="280" w:lineRule="atLeast"/>
        <w:jc w:val="right"/>
        <w:rPr>
          <w:rFonts w:ascii="Palatino Linotype" w:hAnsi="Palatino Linotype"/>
          <w:b/>
          <w:szCs w:val="19"/>
        </w:rPr>
      </w:pPr>
    </w:p>
    <w:p w14:paraId="05E91AAF" w14:textId="77777777" w:rsidR="00C672DF" w:rsidRDefault="00C672DF" w:rsidP="00C672DF">
      <w:pPr>
        <w:spacing w:line="280" w:lineRule="atLeast"/>
        <w:jc w:val="right"/>
        <w:rPr>
          <w:rFonts w:ascii="Palatino Linotype" w:hAnsi="Palatino Linotype"/>
          <w:b/>
          <w:szCs w:val="19"/>
        </w:rPr>
        <w:sectPr w:rsidR="00C672DF" w:rsidSect="008E5178">
          <w:headerReference w:type="default" r:id="rId15"/>
          <w:footerReference w:type="default" r:id="rId16"/>
          <w:pgSz w:w="11906" w:h="16838"/>
          <w:pgMar w:top="1417" w:right="1417" w:bottom="1417" w:left="1417" w:header="708" w:footer="708" w:gutter="0"/>
          <w:cols w:space="708"/>
          <w:docGrid w:linePitch="360"/>
        </w:sectPr>
      </w:pPr>
    </w:p>
    <w:p w14:paraId="5AB1686A" w14:textId="77777777" w:rsidR="00C672DF" w:rsidRPr="00C85E1B" w:rsidRDefault="00C672DF" w:rsidP="00C672DF">
      <w:pPr>
        <w:jc w:val="right"/>
        <w:rPr>
          <w:rFonts w:ascii="Palatino Linotype" w:hAnsi="Palatino Linotype"/>
          <w:b/>
        </w:rPr>
      </w:pPr>
      <w:r w:rsidRPr="00C85E1B">
        <w:rPr>
          <w:rFonts w:ascii="Palatino Linotype" w:hAnsi="Palatino Linotype"/>
          <w:b/>
        </w:rPr>
        <w:lastRenderedPageBreak/>
        <w:t xml:space="preserve">Załącznik nr 8 </w:t>
      </w:r>
      <w:r w:rsidRPr="00C85E1B">
        <w:rPr>
          <w:rFonts w:ascii="Palatino Linotype" w:hAnsi="Palatino Linotype"/>
          <w:b/>
          <w:sz w:val="22"/>
          <w:szCs w:val="22"/>
        </w:rPr>
        <w:t>do SIWZ</w:t>
      </w:r>
    </w:p>
    <w:p w14:paraId="62FF973A" w14:textId="77777777" w:rsidR="00C672DF" w:rsidRDefault="00C672DF" w:rsidP="00C672DF">
      <w:pPr>
        <w:pStyle w:val="Bezodstpw"/>
        <w:jc w:val="center"/>
        <w:rPr>
          <w:rFonts w:ascii="Palatino Linotype" w:hAnsi="Palatino Linotype"/>
          <w:b/>
          <w:sz w:val="24"/>
          <w:szCs w:val="24"/>
        </w:rPr>
      </w:pPr>
    </w:p>
    <w:p w14:paraId="02597B6B" w14:textId="77777777" w:rsidR="00C672DF" w:rsidRDefault="00C672DF" w:rsidP="00C672DF">
      <w:pPr>
        <w:pStyle w:val="Bezodstpw"/>
        <w:jc w:val="center"/>
        <w:rPr>
          <w:rFonts w:ascii="Palatino Linotype" w:hAnsi="Palatino Linotype"/>
          <w:b/>
          <w:sz w:val="24"/>
          <w:szCs w:val="24"/>
        </w:rPr>
      </w:pPr>
      <w:r w:rsidRPr="0024063E">
        <w:rPr>
          <w:rFonts w:ascii="Palatino Linotype" w:hAnsi="Palatino Linotype"/>
          <w:b/>
          <w:sz w:val="24"/>
          <w:szCs w:val="24"/>
        </w:rPr>
        <w:t>Oświadczenie</w:t>
      </w:r>
    </w:p>
    <w:p w14:paraId="3DE06833" w14:textId="77777777" w:rsidR="00C672DF" w:rsidRDefault="00C672DF" w:rsidP="00C672DF">
      <w:pPr>
        <w:pStyle w:val="Bezodstpw"/>
        <w:jc w:val="center"/>
        <w:rPr>
          <w:rFonts w:ascii="Palatino Linotype" w:eastAsia="Times New Roman" w:hAnsi="Palatino Linotype"/>
          <w:b/>
        </w:rPr>
      </w:pPr>
      <w:r w:rsidRPr="00264F94">
        <w:rPr>
          <w:rFonts w:ascii="Palatino Linotype" w:hAnsi="Palatino Linotype"/>
          <w:b/>
          <w:sz w:val="24"/>
          <w:szCs w:val="24"/>
        </w:rPr>
        <w:t xml:space="preserve">o </w:t>
      </w:r>
      <w:r w:rsidRPr="00264F94">
        <w:rPr>
          <w:rFonts w:ascii="Palatino Linotype" w:eastAsia="Times New Roman" w:hAnsi="Palatino Linotype"/>
          <w:b/>
        </w:rPr>
        <w:t xml:space="preserve">braku orzeczenia </w:t>
      </w:r>
      <w:r>
        <w:rPr>
          <w:rFonts w:ascii="Palatino Linotype" w:eastAsia="Times New Roman" w:hAnsi="Palatino Linotype"/>
          <w:b/>
        </w:rPr>
        <w:t xml:space="preserve"> </w:t>
      </w:r>
      <w:r w:rsidRPr="00264F94">
        <w:rPr>
          <w:rFonts w:ascii="Palatino Linotype" w:eastAsia="Times New Roman" w:hAnsi="Palatino Linotype"/>
          <w:b/>
        </w:rPr>
        <w:t xml:space="preserve">wobec </w:t>
      </w:r>
      <w:r>
        <w:rPr>
          <w:rFonts w:ascii="Palatino Linotype" w:eastAsia="Times New Roman" w:hAnsi="Palatino Linotype"/>
          <w:b/>
        </w:rPr>
        <w:t xml:space="preserve">Wykonawcy  </w:t>
      </w:r>
      <w:r w:rsidRPr="00264F94">
        <w:rPr>
          <w:rFonts w:ascii="Palatino Linotype" w:eastAsia="Times New Roman" w:hAnsi="Palatino Linotype"/>
          <w:b/>
        </w:rPr>
        <w:t>tytułem środka zapobiegawczego</w:t>
      </w:r>
      <w:r>
        <w:rPr>
          <w:rFonts w:ascii="Palatino Linotype" w:eastAsia="Times New Roman" w:hAnsi="Palatino Linotype"/>
          <w:b/>
        </w:rPr>
        <w:t xml:space="preserve"> </w:t>
      </w:r>
    </w:p>
    <w:p w14:paraId="650A4C70" w14:textId="77777777" w:rsidR="00C672DF" w:rsidRPr="00AE31CF" w:rsidRDefault="00C672DF" w:rsidP="00C672DF">
      <w:pPr>
        <w:pStyle w:val="Bezodstpw"/>
        <w:jc w:val="center"/>
        <w:rPr>
          <w:rFonts w:ascii="Palatino Linotype" w:eastAsia="Times New Roman" w:hAnsi="Palatino Linotype"/>
          <w:b/>
        </w:rPr>
      </w:pPr>
      <w:r w:rsidRPr="00264F94">
        <w:rPr>
          <w:rFonts w:ascii="Palatino Linotype" w:eastAsia="Times New Roman" w:hAnsi="Palatino Linotype"/>
          <w:b/>
        </w:rPr>
        <w:t>zakazu ubiegania się o zamówienia publiczne</w:t>
      </w:r>
      <w:r>
        <w:rPr>
          <w:rFonts w:ascii="Palatino Linotype" w:eastAsia="Times New Roman" w:hAnsi="Palatino Linotype"/>
          <w:b/>
        </w:rPr>
        <w:t xml:space="preserve"> </w:t>
      </w:r>
    </w:p>
    <w:p w14:paraId="57234259" w14:textId="77777777" w:rsidR="00C672DF" w:rsidRPr="0024063E" w:rsidRDefault="00C672DF" w:rsidP="00C672DF">
      <w:pPr>
        <w:pStyle w:val="Bezodstpw"/>
        <w:jc w:val="center"/>
        <w:rPr>
          <w:rFonts w:ascii="Palatino Linotype" w:hAnsi="Palatino Linotype"/>
          <w:b/>
          <w:sz w:val="24"/>
          <w:szCs w:val="24"/>
        </w:rPr>
      </w:pPr>
      <w:r>
        <w:rPr>
          <w:rFonts w:ascii="Palatino Linotype" w:eastAsia="Times New Roman" w:hAnsi="Palatino Linotype"/>
          <w:b/>
        </w:rPr>
        <w:t xml:space="preserve">(w zakresie dot. art. 24 ust. 1 pkt 22  ustawy)  </w:t>
      </w:r>
    </w:p>
    <w:p w14:paraId="7EB52C1E" w14:textId="77777777" w:rsidR="00C672DF" w:rsidRDefault="00C672DF" w:rsidP="00C672DF">
      <w:pPr>
        <w:pStyle w:val="Tekstpodstawowy2"/>
        <w:spacing w:after="0" w:line="240" w:lineRule="auto"/>
        <w:jc w:val="center"/>
        <w:outlineLvl w:val="0"/>
        <w:rPr>
          <w:rFonts w:ascii="Palatino Linotype" w:hAnsi="Palatino Linotype"/>
          <w:sz w:val="22"/>
          <w:szCs w:val="19"/>
        </w:rPr>
      </w:pPr>
    </w:p>
    <w:p w14:paraId="076A684C" w14:textId="77777777" w:rsidR="00C672DF" w:rsidRDefault="00C672DF" w:rsidP="00C672DF">
      <w:pPr>
        <w:pStyle w:val="Tekstpodstawowy2"/>
        <w:spacing w:after="0" w:line="240" w:lineRule="auto"/>
        <w:jc w:val="both"/>
        <w:outlineLvl w:val="0"/>
        <w:rPr>
          <w:rFonts w:ascii="Palatino Linotype" w:hAnsi="Palatino Linotype"/>
          <w:sz w:val="22"/>
          <w:szCs w:val="19"/>
        </w:rPr>
      </w:pPr>
    </w:p>
    <w:p w14:paraId="182FE695" w14:textId="77777777" w:rsidR="00C672DF" w:rsidRPr="004D5136" w:rsidRDefault="00C672DF" w:rsidP="00C672DF">
      <w:pPr>
        <w:pStyle w:val="Tekstpodstawowy2"/>
        <w:spacing w:after="0" w:line="240" w:lineRule="auto"/>
        <w:jc w:val="both"/>
        <w:outlineLvl w:val="0"/>
        <w:rPr>
          <w:rFonts w:ascii="Palatino Linotype" w:hAnsi="Palatino Linotype"/>
          <w:sz w:val="22"/>
          <w:szCs w:val="19"/>
        </w:rPr>
      </w:pPr>
      <w:r w:rsidRPr="004D5136">
        <w:rPr>
          <w:rFonts w:ascii="Palatino Linotype" w:hAnsi="Palatino Linotype"/>
          <w:sz w:val="22"/>
          <w:szCs w:val="19"/>
        </w:rPr>
        <w:t>Ja niżej podpisany _________________________________________________________</w:t>
      </w:r>
    </w:p>
    <w:p w14:paraId="00AD93BC" w14:textId="77777777" w:rsidR="00C672DF" w:rsidRPr="004D5136" w:rsidRDefault="00C672DF" w:rsidP="00C672DF">
      <w:pPr>
        <w:pStyle w:val="Tekstpodstawowy2"/>
        <w:spacing w:after="0"/>
        <w:outlineLvl w:val="0"/>
        <w:rPr>
          <w:rFonts w:ascii="Palatino Linotype" w:hAnsi="Palatino Linotype"/>
          <w:sz w:val="22"/>
          <w:szCs w:val="19"/>
        </w:rPr>
      </w:pPr>
      <w:r w:rsidRPr="004D5136">
        <w:rPr>
          <w:rFonts w:ascii="Palatino Linotype" w:hAnsi="Palatino Linotype"/>
          <w:sz w:val="22"/>
          <w:szCs w:val="19"/>
        </w:rPr>
        <w:t xml:space="preserve">                                                (imię i nazwisko składającego oświadczenie)</w:t>
      </w:r>
    </w:p>
    <w:p w14:paraId="1E095037" w14:textId="77777777" w:rsidR="00C672DF" w:rsidRPr="004D5136" w:rsidRDefault="00C672DF" w:rsidP="00C672DF">
      <w:pPr>
        <w:jc w:val="both"/>
        <w:rPr>
          <w:rFonts w:ascii="Palatino Linotype" w:hAnsi="Palatino Linotype"/>
          <w:szCs w:val="19"/>
        </w:rPr>
      </w:pPr>
      <w:r w:rsidRPr="004D5136">
        <w:rPr>
          <w:rFonts w:ascii="Palatino Linotype" w:hAnsi="Palatino Linotype"/>
          <w:szCs w:val="19"/>
        </w:rPr>
        <w:t>będąc upoważnionym do reprezentowania Wykonawcy:</w:t>
      </w:r>
    </w:p>
    <w:p w14:paraId="66571B4E" w14:textId="77777777" w:rsidR="00C672DF" w:rsidRPr="0055059E" w:rsidRDefault="00C672DF" w:rsidP="00C672DF">
      <w:pPr>
        <w:pStyle w:val="Bezodstpw"/>
        <w:jc w:val="center"/>
        <w:rPr>
          <w:rFonts w:ascii="Palatino Linotype" w:hAnsi="Palatino Linotype"/>
        </w:rPr>
      </w:pPr>
      <w:r w:rsidRPr="0055059E">
        <w:rPr>
          <w:rFonts w:ascii="Palatino Linotype" w:hAnsi="Palatino Linotype"/>
        </w:rPr>
        <w:t>___________________________________________________________________________</w:t>
      </w:r>
    </w:p>
    <w:p w14:paraId="36BF7610" w14:textId="77777777" w:rsidR="00C672DF" w:rsidRPr="0055059E" w:rsidRDefault="00C672DF" w:rsidP="00C672DF">
      <w:pPr>
        <w:pStyle w:val="Bezodstpw"/>
        <w:jc w:val="center"/>
        <w:rPr>
          <w:rFonts w:ascii="Palatino Linotype" w:hAnsi="Palatino Linotype"/>
        </w:rPr>
      </w:pPr>
      <w:r w:rsidRPr="0055059E">
        <w:rPr>
          <w:rFonts w:ascii="Palatino Linotype" w:hAnsi="Palatino Linotype"/>
        </w:rPr>
        <w:t>(nazwa Wykonawcy)</w:t>
      </w:r>
    </w:p>
    <w:p w14:paraId="6A210333" w14:textId="77777777" w:rsidR="00C672DF" w:rsidRDefault="00C672DF" w:rsidP="00C672DF">
      <w:pPr>
        <w:pStyle w:val="Tekstpodstawowywcity"/>
        <w:spacing w:line="240" w:lineRule="auto"/>
        <w:jc w:val="both"/>
        <w:rPr>
          <w:rFonts w:ascii="Palatino Linotype" w:hAnsi="Palatino Linotype"/>
          <w:sz w:val="22"/>
          <w:szCs w:val="19"/>
        </w:rPr>
      </w:pPr>
    </w:p>
    <w:p w14:paraId="0F84AEFF" w14:textId="77777777" w:rsidR="00C672DF" w:rsidRPr="004D5136" w:rsidRDefault="00C672DF" w:rsidP="00C672DF">
      <w:pPr>
        <w:pStyle w:val="Tekstpodstawowywcity"/>
        <w:spacing w:line="240" w:lineRule="auto"/>
        <w:jc w:val="both"/>
        <w:rPr>
          <w:rFonts w:ascii="Palatino Linotype" w:hAnsi="Palatino Linotype"/>
          <w:sz w:val="22"/>
          <w:szCs w:val="19"/>
        </w:rPr>
      </w:pPr>
      <w:r w:rsidRPr="004D5136">
        <w:rPr>
          <w:rFonts w:ascii="Palatino Linotype" w:hAnsi="Palatino Linotype"/>
          <w:sz w:val="22"/>
          <w:szCs w:val="19"/>
        </w:rPr>
        <w:t xml:space="preserve">biorącego udział w postępowaniu o udzielenie zamówienia publicznego </w:t>
      </w:r>
      <w:r>
        <w:rPr>
          <w:rFonts w:ascii="Palatino Linotype" w:hAnsi="Palatino Linotype"/>
          <w:sz w:val="22"/>
          <w:szCs w:val="19"/>
        </w:rPr>
        <w:t>pn.:</w:t>
      </w:r>
    </w:p>
    <w:p w14:paraId="703A1C97" w14:textId="782D0F66" w:rsidR="00C672DF" w:rsidRPr="00F25CF8" w:rsidRDefault="00C672DF" w:rsidP="00F54FEA">
      <w:pPr>
        <w:spacing w:line="280" w:lineRule="exact"/>
        <w:jc w:val="center"/>
        <w:rPr>
          <w:rFonts w:ascii="Palatino Linotype" w:hAnsi="Palatino Linotype"/>
          <w:b/>
          <w:bCs/>
        </w:rPr>
      </w:pPr>
      <w:r w:rsidRPr="00F25CF8">
        <w:rPr>
          <w:rFonts w:ascii="Palatino Linotype" w:hAnsi="Palatino Linotype" w:cs="Calibri"/>
          <w:b/>
          <w:bCs/>
          <w:sz w:val="22"/>
          <w:szCs w:val="22"/>
        </w:rPr>
        <w:t>„</w:t>
      </w:r>
      <w:r w:rsidR="00550A52" w:rsidRPr="00550A52">
        <w:rPr>
          <w:rFonts w:ascii="Palatino Linotype" w:hAnsi="Palatino Linotype" w:cs="Calibri"/>
          <w:b/>
          <w:bCs/>
          <w:i/>
          <w:sz w:val="22"/>
          <w:szCs w:val="22"/>
        </w:rPr>
        <w:t>Dostawa 4 tramwajów wieloczłonowych jednokierunkowych, niskopodłogowych albo częściowo niskopodłogowych wraz z dostawą dźwigu tramwajowego do wkolejania tramwajów (żurawia samochodowego dla potrzeb ratownictwa technicznego) przeznaczonych dla komunikacji miejskiej gminy – miasto Grudziądz</w:t>
      </w:r>
      <w:r w:rsidR="008C49A9" w:rsidRPr="008C49A9">
        <w:rPr>
          <w:rFonts w:ascii="Palatino Linotype" w:hAnsi="Palatino Linotype" w:cs="Calibri"/>
          <w:b/>
          <w:bCs/>
          <w:i/>
          <w:sz w:val="22"/>
          <w:szCs w:val="22"/>
        </w:rPr>
        <w:t>”</w:t>
      </w:r>
    </w:p>
    <w:p w14:paraId="0067B04A" w14:textId="77777777" w:rsidR="00C672DF" w:rsidRPr="004D5136" w:rsidRDefault="00C672DF" w:rsidP="00C672DF">
      <w:pPr>
        <w:spacing w:line="280" w:lineRule="exact"/>
        <w:jc w:val="center"/>
        <w:rPr>
          <w:rFonts w:ascii="Palatino Linotype" w:hAnsi="Palatino Linotype"/>
          <w:b/>
          <w:bCs/>
        </w:rPr>
      </w:pPr>
    </w:p>
    <w:p w14:paraId="24E2BBDC" w14:textId="77777777" w:rsidR="00C672DF" w:rsidRPr="003432E1" w:rsidRDefault="00C672DF" w:rsidP="00C672DF">
      <w:pPr>
        <w:jc w:val="both"/>
        <w:rPr>
          <w:rFonts w:ascii="Palatino Linotype" w:hAnsi="Palatino Linotype"/>
          <w:b/>
          <w:sz w:val="22"/>
          <w:szCs w:val="22"/>
        </w:rPr>
      </w:pPr>
      <w:r w:rsidRPr="003432E1">
        <w:rPr>
          <w:rFonts w:ascii="Palatino Linotype" w:hAnsi="Palatino Linotype"/>
          <w:b/>
          <w:sz w:val="22"/>
          <w:szCs w:val="22"/>
        </w:rPr>
        <w:t xml:space="preserve">niniejszym oświadczam, iż brak  jest orzeczenia wobec Wykonawcy  tytułem środka zapobiegawczego  zakazu ubiegania się o zamówienia publiczne. </w:t>
      </w:r>
    </w:p>
    <w:p w14:paraId="294DAA83" w14:textId="44BF8B7B" w:rsidR="00C672DF" w:rsidRDefault="00C672DF" w:rsidP="00C672DF">
      <w:pPr>
        <w:jc w:val="both"/>
        <w:rPr>
          <w:rFonts w:ascii="Palatino Linotype" w:hAnsi="Palatino Linotype"/>
          <w:sz w:val="19"/>
          <w:szCs w:val="19"/>
        </w:rPr>
      </w:pPr>
    </w:p>
    <w:p w14:paraId="0356BADD" w14:textId="314B6735" w:rsidR="009866C8" w:rsidRDefault="009866C8" w:rsidP="00C672DF">
      <w:pPr>
        <w:jc w:val="both"/>
        <w:rPr>
          <w:rFonts w:ascii="Palatino Linotype" w:hAnsi="Palatino Linotype"/>
          <w:sz w:val="19"/>
          <w:szCs w:val="19"/>
        </w:rPr>
      </w:pPr>
    </w:p>
    <w:p w14:paraId="34C33B90" w14:textId="40D0DEF3" w:rsidR="009866C8" w:rsidRDefault="009866C8" w:rsidP="00C672DF">
      <w:pPr>
        <w:jc w:val="both"/>
        <w:rPr>
          <w:rFonts w:ascii="Palatino Linotype" w:hAnsi="Palatino Linotype"/>
          <w:sz w:val="19"/>
          <w:szCs w:val="19"/>
        </w:rPr>
      </w:pPr>
    </w:p>
    <w:p w14:paraId="2805EFBD" w14:textId="77777777" w:rsidR="009866C8" w:rsidRDefault="009866C8" w:rsidP="00C672DF">
      <w:pPr>
        <w:jc w:val="both"/>
        <w:rPr>
          <w:rFonts w:ascii="Palatino Linotype" w:hAnsi="Palatino Linotype"/>
          <w:sz w:val="19"/>
          <w:szCs w:val="19"/>
        </w:rPr>
      </w:pPr>
    </w:p>
    <w:p w14:paraId="356E852B" w14:textId="77777777" w:rsidR="00C672DF" w:rsidRDefault="00C672DF" w:rsidP="00C672DF">
      <w:pPr>
        <w:pStyle w:val="Bezodstpw"/>
        <w:rPr>
          <w:rFonts w:ascii="Palatino Linotype" w:hAnsi="Palatino Linotype"/>
          <w:sz w:val="18"/>
          <w:szCs w:val="18"/>
        </w:rPr>
      </w:pPr>
    </w:p>
    <w:p w14:paraId="6BF78B73" w14:textId="77777777" w:rsidR="00C672DF" w:rsidRDefault="00C672DF" w:rsidP="00C672DF">
      <w:pPr>
        <w:pStyle w:val="Bezodstpw"/>
        <w:rPr>
          <w:rFonts w:ascii="Palatino Linotype" w:hAnsi="Palatino Linotype"/>
          <w:sz w:val="18"/>
          <w:szCs w:val="18"/>
        </w:rPr>
      </w:pPr>
    </w:p>
    <w:p w14:paraId="12ADA9E6" w14:textId="77777777" w:rsidR="00C672DF" w:rsidRDefault="00C672DF" w:rsidP="00C672DF">
      <w:pPr>
        <w:pStyle w:val="Bezodstpw"/>
        <w:rPr>
          <w:rFonts w:ascii="Palatino Linotype" w:hAnsi="Palatino Linotype"/>
          <w:sz w:val="18"/>
          <w:szCs w:val="18"/>
        </w:rPr>
      </w:pPr>
    </w:p>
    <w:p w14:paraId="2B5B9E6B" w14:textId="77777777" w:rsidR="00C672DF" w:rsidRPr="00264F94" w:rsidRDefault="00C672DF" w:rsidP="00C672DF">
      <w:pPr>
        <w:spacing w:line="280" w:lineRule="atLeast"/>
        <w:jc w:val="both"/>
        <w:rPr>
          <w:rFonts w:ascii="Palatino Linotype" w:hAnsi="Palatino Linotype"/>
          <w:b/>
        </w:rPr>
      </w:pPr>
    </w:p>
    <w:p w14:paraId="74D93BBF" w14:textId="77777777" w:rsidR="00C672DF" w:rsidRDefault="00C672DF" w:rsidP="00C672DF">
      <w:pPr>
        <w:spacing w:line="280" w:lineRule="atLeast"/>
        <w:jc w:val="both"/>
        <w:rPr>
          <w:rFonts w:ascii="Palatino Linotype" w:hAnsi="Palatino Linotype"/>
          <w:b/>
          <w:szCs w:val="19"/>
        </w:rPr>
      </w:pPr>
    </w:p>
    <w:p w14:paraId="4CD5F629" w14:textId="77777777" w:rsidR="00C672DF" w:rsidRDefault="00C672DF" w:rsidP="00C672DF">
      <w:pPr>
        <w:spacing w:line="280" w:lineRule="atLeast"/>
        <w:jc w:val="right"/>
        <w:rPr>
          <w:rFonts w:ascii="Palatino Linotype" w:hAnsi="Palatino Linotype"/>
          <w:b/>
          <w:szCs w:val="19"/>
        </w:rPr>
      </w:pPr>
    </w:p>
    <w:p w14:paraId="475172C3" w14:textId="77777777" w:rsidR="00C672DF" w:rsidRDefault="00C672DF" w:rsidP="00C672DF">
      <w:pPr>
        <w:spacing w:line="280" w:lineRule="atLeast"/>
        <w:jc w:val="both"/>
        <w:rPr>
          <w:rFonts w:ascii="Palatino Linotype" w:hAnsi="Palatino Linotype"/>
          <w:b/>
          <w:szCs w:val="19"/>
        </w:rPr>
      </w:pPr>
    </w:p>
    <w:p w14:paraId="170B5425" w14:textId="50B8D91A" w:rsidR="00C672DF" w:rsidRDefault="00C672DF" w:rsidP="008E5178">
      <w:pPr>
        <w:jc w:val="right"/>
        <w:rPr>
          <w:rFonts w:ascii="Palatino Linotype" w:hAnsi="Palatino Linotype"/>
          <w:sz w:val="18"/>
          <w:szCs w:val="18"/>
        </w:rPr>
      </w:pPr>
      <w:r>
        <w:rPr>
          <w:rFonts w:ascii="Palatino Linotype" w:hAnsi="Palatino Linotype"/>
        </w:rPr>
        <w:br w:type="page"/>
      </w:r>
    </w:p>
    <w:p w14:paraId="28A7C338" w14:textId="77777777" w:rsidR="00C672DF" w:rsidRDefault="00C672DF" w:rsidP="00C672DF">
      <w:pPr>
        <w:jc w:val="both"/>
        <w:rPr>
          <w:rFonts w:ascii="Palatino Linotype" w:hAnsi="Palatino Linotype"/>
          <w:sz w:val="18"/>
          <w:szCs w:val="18"/>
        </w:rPr>
        <w:sectPr w:rsidR="00C672DF" w:rsidSect="008E5178">
          <w:pgSz w:w="11906" w:h="16838"/>
          <w:pgMar w:top="1417" w:right="1417" w:bottom="1417" w:left="1417" w:header="708" w:footer="708" w:gutter="0"/>
          <w:cols w:space="708"/>
          <w:docGrid w:linePitch="360"/>
        </w:sectPr>
      </w:pPr>
    </w:p>
    <w:p w14:paraId="1B1D6DEA" w14:textId="577E9A55" w:rsidR="00C672DF" w:rsidRPr="00C85E1B" w:rsidRDefault="00C672DF" w:rsidP="00C672DF">
      <w:pPr>
        <w:jc w:val="right"/>
        <w:rPr>
          <w:rFonts w:ascii="Palatino Linotype" w:hAnsi="Palatino Linotype"/>
          <w:b/>
        </w:rPr>
      </w:pPr>
      <w:r w:rsidRPr="00C85E1B">
        <w:rPr>
          <w:rFonts w:ascii="Palatino Linotype" w:hAnsi="Palatino Linotype"/>
          <w:b/>
        </w:rPr>
        <w:lastRenderedPageBreak/>
        <w:t xml:space="preserve">Załącznik nr </w:t>
      </w:r>
      <w:r w:rsidR="00A0744C">
        <w:rPr>
          <w:rFonts w:ascii="Palatino Linotype" w:hAnsi="Palatino Linotype"/>
          <w:b/>
        </w:rPr>
        <w:t>9</w:t>
      </w:r>
      <w:r w:rsidRPr="00C85E1B">
        <w:rPr>
          <w:rFonts w:ascii="Palatino Linotype" w:hAnsi="Palatino Linotype"/>
          <w:b/>
        </w:rPr>
        <w:t xml:space="preserve"> </w:t>
      </w:r>
      <w:r w:rsidRPr="00C85E1B">
        <w:rPr>
          <w:rFonts w:ascii="Palatino Linotype" w:hAnsi="Palatino Linotype"/>
          <w:b/>
          <w:sz w:val="22"/>
          <w:szCs w:val="22"/>
        </w:rPr>
        <w:t>do SIWZ</w:t>
      </w:r>
    </w:p>
    <w:p w14:paraId="530E6A4C" w14:textId="77777777" w:rsidR="00C672DF" w:rsidRDefault="00C672DF" w:rsidP="00C672DF">
      <w:pPr>
        <w:pStyle w:val="Bezodstpw"/>
        <w:jc w:val="center"/>
        <w:rPr>
          <w:rFonts w:ascii="Palatino Linotype" w:hAnsi="Palatino Linotype"/>
          <w:b/>
          <w:sz w:val="24"/>
          <w:szCs w:val="24"/>
        </w:rPr>
      </w:pPr>
    </w:p>
    <w:p w14:paraId="6B10B99A" w14:textId="77777777" w:rsidR="00C672DF" w:rsidRPr="0078325B" w:rsidRDefault="00C672DF" w:rsidP="00C672DF">
      <w:pPr>
        <w:pStyle w:val="Bezodstpw"/>
        <w:jc w:val="center"/>
        <w:rPr>
          <w:rFonts w:ascii="Palatino Linotype" w:hAnsi="Palatino Linotype"/>
          <w:b/>
        </w:rPr>
      </w:pPr>
      <w:r w:rsidRPr="0078325B">
        <w:rPr>
          <w:rFonts w:ascii="Palatino Linotype" w:hAnsi="Palatino Linotype"/>
          <w:b/>
        </w:rPr>
        <w:t>Oświadczenie</w:t>
      </w:r>
    </w:p>
    <w:p w14:paraId="7BAD3A89" w14:textId="77777777" w:rsidR="00C672DF" w:rsidRDefault="00C672DF" w:rsidP="00C672DF">
      <w:pPr>
        <w:pStyle w:val="Bezodstpw"/>
        <w:jc w:val="center"/>
        <w:rPr>
          <w:rFonts w:ascii="Palatino Linotype" w:eastAsia="Times New Roman" w:hAnsi="Palatino Linotype"/>
          <w:b/>
        </w:rPr>
      </w:pPr>
      <w:r w:rsidRPr="0078325B">
        <w:rPr>
          <w:rFonts w:ascii="Palatino Linotype" w:eastAsia="Times New Roman" w:hAnsi="Palatino Linotype"/>
          <w:b/>
        </w:rPr>
        <w:t>o niezaleganiu z opłacaniem podatków i opła</w:t>
      </w:r>
      <w:r>
        <w:rPr>
          <w:rFonts w:ascii="Palatino Linotype" w:eastAsia="Times New Roman" w:hAnsi="Palatino Linotype"/>
          <w:b/>
        </w:rPr>
        <w:t>t lokalnych</w:t>
      </w:r>
    </w:p>
    <w:p w14:paraId="3FAB81B2" w14:textId="77777777" w:rsidR="00C672DF" w:rsidRPr="00197BFF" w:rsidRDefault="00C672DF" w:rsidP="00C672DF">
      <w:pPr>
        <w:pStyle w:val="Bezodstpw"/>
        <w:jc w:val="center"/>
        <w:rPr>
          <w:rFonts w:ascii="Palatino Linotype" w:eastAsia="Times New Roman" w:hAnsi="Palatino Linotype"/>
          <w:b/>
        </w:rPr>
      </w:pPr>
      <w:r w:rsidRPr="00197BFF">
        <w:rPr>
          <w:rFonts w:ascii="Palatino Linotype" w:eastAsia="Times New Roman" w:hAnsi="Palatino Linotype"/>
          <w:b/>
        </w:rPr>
        <w:t>( w zakresie dot. art. 24 ust. 5 pkt 8 ustawy)</w:t>
      </w:r>
    </w:p>
    <w:p w14:paraId="319B611B" w14:textId="77777777" w:rsidR="00C672DF" w:rsidRDefault="00C672DF" w:rsidP="00C672DF">
      <w:pPr>
        <w:pStyle w:val="Tekstpodstawowy2"/>
        <w:spacing w:after="0" w:line="240" w:lineRule="auto"/>
        <w:jc w:val="both"/>
        <w:outlineLvl w:val="0"/>
        <w:rPr>
          <w:rFonts w:ascii="Palatino Linotype" w:hAnsi="Palatino Linotype"/>
          <w:sz w:val="22"/>
          <w:szCs w:val="19"/>
        </w:rPr>
      </w:pPr>
    </w:p>
    <w:p w14:paraId="30E921AD" w14:textId="77777777" w:rsidR="00C672DF" w:rsidRDefault="00C672DF" w:rsidP="00C672DF">
      <w:pPr>
        <w:pStyle w:val="Tekstpodstawowy2"/>
        <w:spacing w:after="0" w:line="240" w:lineRule="auto"/>
        <w:jc w:val="both"/>
        <w:outlineLvl w:val="0"/>
        <w:rPr>
          <w:rFonts w:ascii="Palatino Linotype" w:hAnsi="Palatino Linotype"/>
          <w:sz w:val="22"/>
          <w:szCs w:val="19"/>
        </w:rPr>
      </w:pPr>
    </w:p>
    <w:p w14:paraId="7ABDADA8" w14:textId="77777777" w:rsidR="00C672DF" w:rsidRPr="004D5136" w:rsidRDefault="00C672DF" w:rsidP="00C672DF">
      <w:pPr>
        <w:pStyle w:val="Tekstpodstawowy2"/>
        <w:spacing w:after="0" w:line="240" w:lineRule="auto"/>
        <w:jc w:val="both"/>
        <w:outlineLvl w:val="0"/>
        <w:rPr>
          <w:rFonts w:ascii="Palatino Linotype" w:hAnsi="Palatino Linotype"/>
          <w:sz w:val="22"/>
          <w:szCs w:val="19"/>
        </w:rPr>
      </w:pPr>
      <w:r w:rsidRPr="004D5136">
        <w:rPr>
          <w:rFonts w:ascii="Palatino Linotype" w:hAnsi="Palatino Linotype"/>
          <w:sz w:val="22"/>
          <w:szCs w:val="19"/>
        </w:rPr>
        <w:t>Ja niżej podpisany _________________________________________________________</w:t>
      </w:r>
    </w:p>
    <w:p w14:paraId="59BBEEA1" w14:textId="77777777" w:rsidR="00C672DF" w:rsidRPr="004D5136" w:rsidRDefault="00C672DF" w:rsidP="00C672DF">
      <w:pPr>
        <w:pStyle w:val="Tekstpodstawowy2"/>
        <w:spacing w:after="0"/>
        <w:outlineLvl w:val="0"/>
        <w:rPr>
          <w:rFonts w:ascii="Palatino Linotype" w:hAnsi="Palatino Linotype"/>
          <w:sz w:val="22"/>
          <w:szCs w:val="19"/>
        </w:rPr>
      </w:pPr>
      <w:r w:rsidRPr="004D5136">
        <w:rPr>
          <w:rFonts w:ascii="Palatino Linotype" w:hAnsi="Palatino Linotype"/>
          <w:sz w:val="22"/>
          <w:szCs w:val="19"/>
        </w:rPr>
        <w:t xml:space="preserve">                                                (imię i nazwisko składającego oświadczenie)</w:t>
      </w:r>
    </w:p>
    <w:p w14:paraId="19BE8636" w14:textId="77777777" w:rsidR="00C672DF" w:rsidRPr="004D5136" w:rsidRDefault="00C672DF" w:rsidP="00C672DF">
      <w:pPr>
        <w:jc w:val="both"/>
        <w:rPr>
          <w:rFonts w:ascii="Palatino Linotype" w:hAnsi="Palatino Linotype"/>
          <w:szCs w:val="19"/>
        </w:rPr>
      </w:pPr>
      <w:r w:rsidRPr="004D5136">
        <w:rPr>
          <w:rFonts w:ascii="Palatino Linotype" w:hAnsi="Palatino Linotype"/>
          <w:szCs w:val="19"/>
        </w:rPr>
        <w:t>będąc upoważnionym do reprezentowania Wykonawcy:</w:t>
      </w:r>
    </w:p>
    <w:p w14:paraId="3D2F726D" w14:textId="77777777" w:rsidR="00C672DF" w:rsidRPr="0055059E" w:rsidRDefault="00C672DF" w:rsidP="00C672DF">
      <w:pPr>
        <w:pStyle w:val="Bezodstpw"/>
        <w:jc w:val="center"/>
        <w:rPr>
          <w:rFonts w:ascii="Palatino Linotype" w:hAnsi="Palatino Linotype"/>
        </w:rPr>
      </w:pPr>
      <w:r w:rsidRPr="0055059E">
        <w:rPr>
          <w:rFonts w:ascii="Palatino Linotype" w:hAnsi="Palatino Linotype"/>
        </w:rPr>
        <w:t>___________________________________________________________________________</w:t>
      </w:r>
    </w:p>
    <w:p w14:paraId="60458AE6" w14:textId="77777777" w:rsidR="00C672DF" w:rsidRPr="0055059E" w:rsidRDefault="00C672DF" w:rsidP="00C672DF">
      <w:pPr>
        <w:pStyle w:val="Bezodstpw"/>
        <w:jc w:val="center"/>
        <w:rPr>
          <w:rFonts w:ascii="Palatino Linotype" w:hAnsi="Palatino Linotype"/>
        </w:rPr>
      </w:pPr>
      <w:r w:rsidRPr="0055059E">
        <w:rPr>
          <w:rFonts w:ascii="Palatino Linotype" w:hAnsi="Palatino Linotype"/>
        </w:rPr>
        <w:t>(nazwa Wykonawcy)</w:t>
      </w:r>
    </w:p>
    <w:p w14:paraId="66EE8872" w14:textId="77777777" w:rsidR="00C672DF" w:rsidRDefault="00C672DF" w:rsidP="00C672DF">
      <w:pPr>
        <w:pStyle w:val="Tekstpodstawowywcity"/>
        <w:spacing w:line="240" w:lineRule="auto"/>
        <w:jc w:val="both"/>
        <w:rPr>
          <w:rFonts w:ascii="Palatino Linotype" w:hAnsi="Palatino Linotype"/>
          <w:sz w:val="22"/>
          <w:szCs w:val="19"/>
        </w:rPr>
      </w:pPr>
    </w:p>
    <w:p w14:paraId="67F57705" w14:textId="77777777" w:rsidR="00C672DF" w:rsidRPr="004D5136" w:rsidRDefault="00C672DF" w:rsidP="00C672DF">
      <w:pPr>
        <w:pStyle w:val="Tekstpodstawowywcity"/>
        <w:spacing w:line="240" w:lineRule="auto"/>
        <w:jc w:val="both"/>
        <w:rPr>
          <w:rFonts w:ascii="Palatino Linotype" w:hAnsi="Palatino Linotype"/>
          <w:sz w:val="22"/>
          <w:szCs w:val="19"/>
        </w:rPr>
      </w:pPr>
      <w:r w:rsidRPr="004D5136">
        <w:rPr>
          <w:rFonts w:ascii="Palatino Linotype" w:hAnsi="Palatino Linotype"/>
          <w:sz w:val="22"/>
          <w:szCs w:val="19"/>
        </w:rPr>
        <w:t>biorącego udział w postępowaniu o udzielenie zamówienia publicznego pn.</w:t>
      </w:r>
      <w:r>
        <w:rPr>
          <w:rFonts w:ascii="Palatino Linotype" w:hAnsi="Palatino Linotype"/>
          <w:sz w:val="22"/>
          <w:szCs w:val="19"/>
        </w:rPr>
        <w:t>:</w:t>
      </w:r>
      <w:r w:rsidRPr="004D5136">
        <w:rPr>
          <w:rFonts w:ascii="Palatino Linotype" w:hAnsi="Palatino Linotype"/>
          <w:sz w:val="22"/>
          <w:szCs w:val="19"/>
        </w:rPr>
        <w:t xml:space="preserve"> </w:t>
      </w:r>
    </w:p>
    <w:p w14:paraId="4EE3F373" w14:textId="7A4F8823" w:rsidR="00C672DF" w:rsidRPr="00F25CF8" w:rsidRDefault="00C672DF" w:rsidP="00F54FEA">
      <w:pPr>
        <w:spacing w:line="280" w:lineRule="exact"/>
        <w:jc w:val="center"/>
        <w:rPr>
          <w:rFonts w:ascii="Palatino Linotype" w:hAnsi="Palatino Linotype"/>
          <w:b/>
          <w:bCs/>
        </w:rPr>
      </w:pPr>
      <w:r w:rsidRPr="00F25CF8">
        <w:rPr>
          <w:rFonts w:ascii="Palatino Linotype" w:hAnsi="Palatino Linotype" w:cs="Calibri"/>
          <w:b/>
          <w:bCs/>
          <w:sz w:val="22"/>
          <w:szCs w:val="22"/>
        </w:rPr>
        <w:t>„</w:t>
      </w:r>
      <w:r w:rsidR="00550A52" w:rsidRPr="00550A52">
        <w:rPr>
          <w:rFonts w:ascii="Palatino Linotype" w:hAnsi="Palatino Linotype" w:cs="Calibri"/>
          <w:b/>
          <w:bCs/>
          <w:i/>
          <w:sz w:val="22"/>
          <w:szCs w:val="22"/>
        </w:rPr>
        <w:t>Dostawa 4 tramwajów wieloczłonowych jednokierunkowych, niskopodłogowych albo częściowo niskopodłogowych wraz z dostawą dźwigu tramwajowego do wkolejania tramwajów (żurawia samochodowego dla potrzeb ratownictwa technicznego) przeznaczonych dla komunikacji miejskiej gminy – miasto Grudziądz</w:t>
      </w:r>
      <w:r w:rsidR="008C49A9" w:rsidRPr="008C49A9">
        <w:rPr>
          <w:rFonts w:ascii="Palatino Linotype" w:hAnsi="Palatino Linotype" w:cs="Calibri"/>
          <w:b/>
          <w:bCs/>
          <w:i/>
          <w:sz w:val="22"/>
          <w:szCs w:val="22"/>
        </w:rPr>
        <w:t>”</w:t>
      </w:r>
    </w:p>
    <w:p w14:paraId="19FF6D8E" w14:textId="77777777" w:rsidR="00C672DF" w:rsidRPr="003E62A7" w:rsidRDefault="00C672DF" w:rsidP="00C672DF">
      <w:pPr>
        <w:autoSpaceDE w:val="0"/>
        <w:autoSpaceDN w:val="0"/>
        <w:adjustRightInd w:val="0"/>
        <w:spacing w:after="120" w:line="280" w:lineRule="exact"/>
        <w:jc w:val="center"/>
        <w:rPr>
          <w:rFonts w:ascii="Palatino Linotype" w:hAnsi="Palatino Linotype" w:cs="Calibri"/>
        </w:rPr>
      </w:pPr>
    </w:p>
    <w:p w14:paraId="6170C17C" w14:textId="77777777" w:rsidR="0056765B" w:rsidRDefault="0056765B" w:rsidP="00C672DF">
      <w:pPr>
        <w:jc w:val="both"/>
        <w:rPr>
          <w:rFonts w:ascii="Palatino Linotype" w:hAnsi="Palatino Linotype"/>
          <w:b/>
        </w:rPr>
      </w:pPr>
      <w:bookmarkStart w:id="2" w:name="_GoBack"/>
      <w:bookmarkEnd w:id="2"/>
    </w:p>
    <w:p w14:paraId="771A8DD7" w14:textId="7DE8A78D" w:rsidR="00C672DF" w:rsidRPr="003432E1" w:rsidRDefault="00C672DF" w:rsidP="00C672DF">
      <w:pPr>
        <w:jc w:val="both"/>
        <w:rPr>
          <w:rFonts w:ascii="Palatino Linotype" w:hAnsi="Palatino Linotype"/>
          <w:b/>
          <w:sz w:val="22"/>
          <w:szCs w:val="22"/>
        </w:rPr>
      </w:pPr>
      <w:r w:rsidRPr="003432E1">
        <w:rPr>
          <w:rFonts w:ascii="Palatino Linotype" w:hAnsi="Palatino Linotype"/>
          <w:b/>
          <w:sz w:val="22"/>
          <w:szCs w:val="22"/>
        </w:rPr>
        <w:t>niniejszym oświadczam, iż Wykonawca nie zalega z opłacaniem podatków i opłat lokalnych, o których mowa w ustawie z dnia 12 stycznia 1991 r. o podatkach i opłatach lokalnych (Dz. U. z 2016 r. poz. 716).*</w:t>
      </w:r>
    </w:p>
    <w:p w14:paraId="50C06638" w14:textId="77777777" w:rsidR="00C672DF" w:rsidRDefault="00C672DF" w:rsidP="00C672DF">
      <w:pPr>
        <w:jc w:val="both"/>
        <w:rPr>
          <w:rFonts w:ascii="Palatino Linotype" w:hAnsi="Palatino Linotype"/>
          <w:sz w:val="19"/>
          <w:szCs w:val="19"/>
        </w:rPr>
      </w:pPr>
    </w:p>
    <w:p w14:paraId="3316EF87" w14:textId="46A70D9A" w:rsidR="00C672DF" w:rsidRDefault="00C672DF" w:rsidP="00C672DF">
      <w:pPr>
        <w:pStyle w:val="Bezodstpw"/>
        <w:rPr>
          <w:rFonts w:ascii="Palatino Linotype" w:hAnsi="Palatino Linotype"/>
          <w:sz w:val="18"/>
          <w:szCs w:val="18"/>
        </w:rPr>
      </w:pPr>
    </w:p>
    <w:p w14:paraId="11C1A789" w14:textId="4D44FD66" w:rsidR="0056765B" w:rsidRDefault="0056765B" w:rsidP="00C672DF">
      <w:pPr>
        <w:pStyle w:val="Bezodstpw"/>
        <w:rPr>
          <w:rFonts w:ascii="Palatino Linotype" w:hAnsi="Palatino Linotype"/>
          <w:sz w:val="18"/>
          <w:szCs w:val="18"/>
        </w:rPr>
      </w:pPr>
    </w:p>
    <w:p w14:paraId="6ABA0898" w14:textId="77777777" w:rsidR="0056765B" w:rsidRDefault="0056765B" w:rsidP="00C672DF">
      <w:pPr>
        <w:pStyle w:val="Bezodstpw"/>
        <w:rPr>
          <w:rFonts w:ascii="Palatino Linotype" w:hAnsi="Palatino Linotype"/>
          <w:sz w:val="18"/>
          <w:szCs w:val="18"/>
        </w:rPr>
      </w:pPr>
    </w:p>
    <w:p w14:paraId="11EFE005" w14:textId="77777777" w:rsidR="00C672DF" w:rsidRDefault="00C672DF" w:rsidP="00C672DF">
      <w:pPr>
        <w:pStyle w:val="Bezodstpw"/>
        <w:rPr>
          <w:rFonts w:ascii="Palatino Linotype" w:hAnsi="Palatino Linotype"/>
          <w:sz w:val="18"/>
          <w:szCs w:val="18"/>
        </w:rPr>
      </w:pPr>
    </w:p>
    <w:p w14:paraId="3A71C85A" w14:textId="77777777" w:rsidR="00C672DF" w:rsidRDefault="00C672DF" w:rsidP="00C672DF">
      <w:pPr>
        <w:pStyle w:val="Bezodstpw"/>
        <w:rPr>
          <w:rFonts w:ascii="Palatino Linotype" w:hAnsi="Palatino Linotype"/>
          <w:sz w:val="18"/>
          <w:szCs w:val="18"/>
        </w:rPr>
      </w:pPr>
    </w:p>
    <w:p w14:paraId="1BDB5721" w14:textId="42B1958A" w:rsidR="009866C8" w:rsidRDefault="00C672DF" w:rsidP="0015080F">
      <w:pPr>
        <w:pStyle w:val="Bezodstpw"/>
        <w:rPr>
          <w:rFonts w:ascii="Palatino Linotype" w:eastAsia="Times New Roman" w:hAnsi="Palatino Linotype"/>
          <w:sz w:val="18"/>
          <w:szCs w:val="18"/>
        </w:rPr>
      </w:pPr>
      <w:r w:rsidRPr="00951767">
        <w:rPr>
          <w:rFonts w:ascii="Palatino Linotype" w:hAnsi="Palatino Linotype"/>
          <w:sz w:val="18"/>
          <w:szCs w:val="18"/>
        </w:rPr>
        <w:t>*</w:t>
      </w:r>
      <w:r w:rsidRPr="00951767">
        <w:rPr>
          <w:rFonts w:ascii="Palatino Linotype" w:hAnsi="Palatino Linotype"/>
          <w:sz w:val="18"/>
          <w:szCs w:val="18"/>
          <w:vertAlign w:val="superscript"/>
        </w:rPr>
        <w:t>)</w:t>
      </w:r>
      <w:r w:rsidRPr="00951767">
        <w:rPr>
          <w:rFonts w:ascii="Palatino Linotype" w:hAnsi="Palatino Linotype"/>
          <w:sz w:val="18"/>
          <w:szCs w:val="18"/>
        </w:rPr>
        <w:t xml:space="preserve"> W</w:t>
      </w:r>
      <w:r w:rsidRPr="00951767">
        <w:rPr>
          <w:rFonts w:ascii="Palatino Linotype" w:eastAsia="Times New Roman" w:hAnsi="Palatino Linotype"/>
          <w:sz w:val="18"/>
          <w:szCs w:val="18"/>
        </w:rPr>
        <w:t xml:space="preserve"> </w:t>
      </w:r>
      <w:r w:rsidRPr="00887460">
        <w:rPr>
          <w:rFonts w:ascii="Palatino Linotype" w:eastAsia="Times New Roman" w:hAnsi="Palatino Linotype"/>
          <w:sz w:val="18"/>
          <w:szCs w:val="18"/>
        </w:rPr>
        <w:t xml:space="preserve">przypadku </w:t>
      </w:r>
      <w:r>
        <w:rPr>
          <w:rFonts w:ascii="Palatino Linotype" w:eastAsia="Times New Roman" w:hAnsi="Palatino Linotype"/>
          <w:sz w:val="18"/>
          <w:szCs w:val="18"/>
        </w:rPr>
        <w:t xml:space="preserve">zalegania z opłacaniem podatków lub opłat lokalnych, Wykonawca złoży </w:t>
      </w:r>
      <w:r w:rsidRPr="0078325B">
        <w:rPr>
          <w:rFonts w:ascii="Palatino Linotype" w:eastAsia="Times New Roman" w:hAnsi="Palatino Linotype"/>
          <w:sz w:val="18"/>
          <w:szCs w:val="18"/>
        </w:rPr>
        <w:t xml:space="preserve"> dokument</w:t>
      </w:r>
      <w:r>
        <w:rPr>
          <w:rFonts w:ascii="Palatino Linotype" w:eastAsia="Times New Roman" w:hAnsi="Palatino Linotype"/>
          <w:sz w:val="18"/>
          <w:szCs w:val="18"/>
        </w:rPr>
        <w:t>/y</w:t>
      </w:r>
      <w:r w:rsidRPr="0078325B">
        <w:rPr>
          <w:rFonts w:ascii="Palatino Linotype" w:eastAsia="Times New Roman" w:hAnsi="Palatino Linotype"/>
          <w:sz w:val="18"/>
          <w:szCs w:val="18"/>
        </w:rPr>
        <w:t xml:space="preserve"> potwierdzając</w:t>
      </w:r>
      <w:r>
        <w:rPr>
          <w:rFonts w:ascii="Palatino Linotype" w:eastAsia="Times New Roman" w:hAnsi="Palatino Linotype"/>
          <w:sz w:val="18"/>
          <w:szCs w:val="18"/>
        </w:rPr>
        <w:t>y</w:t>
      </w:r>
      <w:r w:rsidRPr="0078325B">
        <w:rPr>
          <w:rFonts w:ascii="Palatino Linotype" w:eastAsia="Times New Roman" w:hAnsi="Palatino Linotype"/>
          <w:sz w:val="18"/>
          <w:szCs w:val="18"/>
        </w:rPr>
        <w:t>, że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Palatino Linotype" w:eastAsia="Times New Roman" w:hAnsi="Palatino Linotype"/>
          <w:sz w:val="18"/>
          <w:szCs w:val="18"/>
        </w:rPr>
        <w:t xml:space="preserve">; </w:t>
      </w:r>
      <w:r w:rsidRPr="00E83CAA">
        <w:rPr>
          <w:rFonts w:ascii="Palatino Linotype" w:eastAsia="Times New Roman" w:hAnsi="Palatino Linotype"/>
          <w:sz w:val="18"/>
          <w:szCs w:val="18"/>
        </w:rPr>
        <w:t xml:space="preserve">Wykonawca </w:t>
      </w:r>
      <w:r w:rsidRPr="00E83CAA">
        <w:rPr>
          <w:rFonts w:ascii="Palatino Linotype" w:eastAsia="Times New Roman" w:hAnsi="Palatino Linotype"/>
          <w:bCs/>
          <w:sz w:val="18"/>
          <w:szCs w:val="18"/>
        </w:rPr>
        <w:t xml:space="preserve"> może przedstawić dowody na to, że podjęte przez niego środki są wystarczające do wykazania jego rzetelności</w:t>
      </w:r>
      <w:r>
        <w:rPr>
          <w:rFonts w:ascii="Palatino Linotype" w:eastAsia="Times New Roman" w:hAnsi="Palatino Linotype"/>
          <w:bCs/>
          <w:sz w:val="18"/>
          <w:szCs w:val="18"/>
        </w:rPr>
        <w:t xml:space="preserve"> (art.24 ust.8) - w</w:t>
      </w:r>
      <w:r w:rsidRPr="00E83CAA">
        <w:rPr>
          <w:rFonts w:ascii="Palatino Linotype" w:eastAsia="Times New Roman" w:hAnsi="Palatino Linotype"/>
          <w:sz w:val="18"/>
          <w:szCs w:val="18"/>
        </w:rPr>
        <w:t xml:space="preserve"> takim przypadku Wykonawca nie sk</w:t>
      </w:r>
      <w:r>
        <w:rPr>
          <w:rFonts w:ascii="Palatino Linotype" w:eastAsia="Times New Roman" w:hAnsi="Palatino Linotype"/>
          <w:sz w:val="18"/>
          <w:szCs w:val="18"/>
        </w:rPr>
        <w:t>łada niniejszego Oświadczenia.</w:t>
      </w:r>
    </w:p>
    <w:p w14:paraId="4AC7F3C5" w14:textId="77777777" w:rsidR="0015080F" w:rsidRDefault="0015080F" w:rsidP="0015080F">
      <w:pPr>
        <w:pStyle w:val="Bezodstpw"/>
        <w:rPr>
          <w:rFonts w:ascii="Palatino Linotype" w:eastAsia="Times New Roman" w:hAnsi="Palatino Linotype"/>
          <w:sz w:val="18"/>
          <w:szCs w:val="18"/>
        </w:rPr>
      </w:pPr>
    </w:p>
    <w:p w14:paraId="2C179493" w14:textId="77777777" w:rsidR="0015080F" w:rsidRDefault="0015080F" w:rsidP="0015080F">
      <w:pPr>
        <w:pStyle w:val="Bezodstpw"/>
        <w:rPr>
          <w:rFonts w:ascii="Palatino Linotype" w:eastAsia="Times New Roman" w:hAnsi="Palatino Linotype"/>
          <w:sz w:val="18"/>
          <w:szCs w:val="18"/>
        </w:rPr>
      </w:pPr>
    </w:p>
    <w:p w14:paraId="7B3B2368" w14:textId="77777777" w:rsidR="0015080F" w:rsidRDefault="0015080F" w:rsidP="0015080F">
      <w:pPr>
        <w:pStyle w:val="Bezodstpw"/>
        <w:rPr>
          <w:rFonts w:ascii="Palatino Linotype" w:eastAsia="Times New Roman" w:hAnsi="Palatino Linotype"/>
          <w:sz w:val="18"/>
          <w:szCs w:val="18"/>
        </w:rPr>
      </w:pPr>
    </w:p>
    <w:p w14:paraId="504936F3" w14:textId="77777777" w:rsidR="0015080F" w:rsidRDefault="0015080F" w:rsidP="0015080F">
      <w:pPr>
        <w:pStyle w:val="Bezodstpw"/>
        <w:rPr>
          <w:rFonts w:ascii="Palatino Linotype" w:eastAsia="Times New Roman" w:hAnsi="Palatino Linotype"/>
          <w:sz w:val="18"/>
          <w:szCs w:val="18"/>
        </w:rPr>
      </w:pPr>
    </w:p>
    <w:p w14:paraId="683375A7" w14:textId="77777777" w:rsidR="0015080F" w:rsidRDefault="0015080F" w:rsidP="0015080F">
      <w:pPr>
        <w:pStyle w:val="Bezodstpw"/>
        <w:rPr>
          <w:rFonts w:ascii="Palatino Linotype" w:eastAsia="Times New Roman" w:hAnsi="Palatino Linotype"/>
          <w:sz w:val="18"/>
          <w:szCs w:val="18"/>
        </w:rPr>
      </w:pPr>
    </w:p>
    <w:p w14:paraId="1D21AB7F" w14:textId="77777777" w:rsidR="0015080F" w:rsidRDefault="0015080F" w:rsidP="0015080F">
      <w:pPr>
        <w:pStyle w:val="Bezodstpw"/>
        <w:rPr>
          <w:rFonts w:ascii="Palatino Linotype" w:eastAsia="Times New Roman" w:hAnsi="Palatino Linotype"/>
          <w:sz w:val="18"/>
          <w:szCs w:val="18"/>
        </w:rPr>
      </w:pPr>
    </w:p>
    <w:p w14:paraId="380561E8" w14:textId="77777777" w:rsidR="0015080F" w:rsidRDefault="0015080F" w:rsidP="0015080F">
      <w:pPr>
        <w:pStyle w:val="Bezodstpw"/>
        <w:rPr>
          <w:rFonts w:ascii="Palatino Linotype" w:eastAsia="Times New Roman" w:hAnsi="Palatino Linotype"/>
          <w:sz w:val="18"/>
          <w:szCs w:val="18"/>
        </w:rPr>
      </w:pPr>
    </w:p>
    <w:p w14:paraId="23D6F6CB" w14:textId="77777777" w:rsidR="0015080F" w:rsidRDefault="0015080F" w:rsidP="00F55536">
      <w:pPr>
        <w:pStyle w:val="Bezodstpw"/>
        <w:ind w:firstLine="0"/>
        <w:rPr>
          <w:rFonts w:ascii="Palatino Linotype" w:eastAsia="Times New Roman" w:hAnsi="Palatino Linotype"/>
          <w:sz w:val="18"/>
          <w:szCs w:val="18"/>
        </w:rPr>
      </w:pPr>
    </w:p>
    <w:p w14:paraId="47C4C09B" w14:textId="77777777" w:rsidR="0015080F" w:rsidRDefault="0015080F" w:rsidP="0015080F">
      <w:pPr>
        <w:pStyle w:val="Bezodstpw"/>
        <w:rPr>
          <w:rFonts w:ascii="Palatino Linotype" w:eastAsia="Times New Roman" w:hAnsi="Palatino Linotype"/>
          <w:sz w:val="18"/>
          <w:szCs w:val="18"/>
        </w:rPr>
      </w:pPr>
    </w:p>
    <w:bookmarkEnd w:id="0"/>
    <w:p w14:paraId="6FFB3BEC" w14:textId="77777777" w:rsidR="0015080F" w:rsidRDefault="0015080F" w:rsidP="007E3E7D">
      <w:pPr>
        <w:pStyle w:val="Bezodstpw"/>
        <w:ind w:firstLine="0"/>
        <w:rPr>
          <w:rFonts w:ascii="Palatino Linotype" w:eastAsia="Times New Roman" w:hAnsi="Palatino Linotype"/>
          <w:sz w:val="18"/>
          <w:szCs w:val="18"/>
        </w:rPr>
      </w:pPr>
    </w:p>
    <w:sectPr w:rsidR="0015080F" w:rsidSect="0015080F">
      <w:headerReference w:type="default" r:id="rId17"/>
      <w:footerReference w:type="default" r:id="rId1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1EB69" w14:textId="77777777" w:rsidR="00153F4B" w:rsidRDefault="00153F4B">
      <w:r>
        <w:separator/>
      </w:r>
    </w:p>
  </w:endnote>
  <w:endnote w:type="continuationSeparator" w:id="0">
    <w:p w14:paraId="247D64AD" w14:textId="77777777" w:rsidR="00153F4B" w:rsidRDefault="00153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StarSymbol">
    <w:altName w:val="MS Gothic"/>
    <w:panose1 w:val="00000000000000000000"/>
    <w:charset w:val="80"/>
    <w:family w:val="auto"/>
    <w:notTrueType/>
    <w:pitch w:val="default"/>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Gatineau">
    <w:panose1 w:val="00000000000000000000"/>
    <w:charset w:val="02"/>
    <w:family w:val="decorative"/>
    <w:notTrueType/>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imesEE">
    <w:panose1 w:val="00000000000000000000"/>
    <w:charset w:val="02"/>
    <w:family w:val="auto"/>
    <w:notTrueType/>
    <w:pitch w:val="variable"/>
  </w:font>
  <w:font w:name="Univers Condensed">
    <w:charset w:val="00"/>
    <w:family w:val="swiss"/>
    <w:pitch w:val="variable"/>
    <w:sig w:usb0="80000287" w:usb1="00000000" w:usb2="00000000" w:usb3="00000000" w:csb0="0000000F" w:csb1="00000000"/>
  </w:font>
  <w:font w:name="Futura Hv">
    <w:altName w:val="Arial"/>
    <w:panose1 w:val="00000000000000000000"/>
    <w:charset w:val="00"/>
    <w:family w:val="swiss"/>
    <w:notTrueType/>
    <w:pitch w:val="variable"/>
    <w:sig w:usb0="00000003" w:usb1="00000000" w:usb2="00000000" w:usb3="00000000" w:csb0="00000001" w:csb1="00000000"/>
  </w:font>
  <w:font w:name="Futura Bk">
    <w:altName w:val="Century Gothic"/>
    <w:panose1 w:val="00000000000000000000"/>
    <w:charset w:val="EE"/>
    <w:family w:val="swiss"/>
    <w:notTrueType/>
    <w:pitch w:val="variable"/>
    <w:sig w:usb0="00000007" w:usb1="00000000" w:usb2="00000000" w:usb3="00000000" w:csb0="00000003"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ITCCenturyBookT">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Czcionka tekstu podstawowego">
    <w:altName w:val="Times New Roman"/>
    <w:panose1 w:val="00000000000000000000"/>
    <w:charset w:val="00"/>
    <w:family w:val="roman"/>
    <w:notTrueType/>
    <w:pitch w:val="default"/>
  </w:font>
  <w:font w:name="FuturaT">
    <w:altName w:val="Trebuchet MS"/>
    <w:charset w:val="00"/>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Geometric231EU">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Bliss 2 Light">
    <w:altName w:val="Arial"/>
    <w:panose1 w:val="00000000000000000000"/>
    <w:charset w:val="00"/>
    <w:family w:val="modern"/>
    <w:notTrueType/>
    <w:pitch w:val="variable"/>
    <w:sig w:usb0="A00000AF" w:usb1="5000204B" w:usb2="00000000" w:usb3="00000000" w:csb0="0000009B" w:csb1="00000000"/>
  </w:font>
  <w:font w:name="Univers-PL">
    <w:altName w:val="Courier New"/>
    <w:panose1 w:val="00000000000000000000"/>
    <w:charset w:val="C8"/>
    <w:family w:val="decorative"/>
    <w:notTrueType/>
    <w:pitch w:val="variable"/>
    <w:sig w:usb0="00000001"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605574"/>
      <w:docPartObj>
        <w:docPartGallery w:val="Page Numbers (Bottom of Page)"/>
        <w:docPartUnique/>
      </w:docPartObj>
    </w:sdtPr>
    <w:sdtEndPr>
      <w:rPr>
        <w:rFonts w:ascii="Palatino Linotype" w:hAnsi="Palatino Linotype"/>
        <w:i/>
        <w:sz w:val="20"/>
        <w:szCs w:val="20"/>
      </w:rPr>
    </w:sdtEndPr>
    <w:sdtContent>
      <w:p w14:paraId="2B28611E" w14:textId="6EAAC7B1" w:rsidR="00A30B9A" w:rsidRDefault="00A30B9A">
        <w:pPr>
          <w:pStyle w:val="Stopka"/>
          <w:jc w:val="right"/>
          <w:rPr>
            <w:rFonts w:ascii="Palatino Linotype" w:hAnsi="Palatino Linotype"/>
            <w:i/>
            <w:sz w:val="20"/>
            <w:szCs w:val="20"/>
          </w:rPr>
        </w:pPr>
      </w:p>
      <w:p w14:paraId="57508F8F" w14:textId="7C538529" w:rsidR="00A30B9A" w:rsidRPr="00200C10" w:rsidRDefault="00550A52" w:rsidP="00200C10">
        <w:pPr>
          <w:pStyle w:val="Stopka"/>
          <w:rPr>
            <w:rFonts w:ascii="Palatino Linotype" w:hAnsi="Palatino Linotype"/>
            <w:i/>
            <w:sz w:val="20"/>
            <w:szCs w:val="20"/>
          </w:rPr>
        </w:pPr>
      </w:p>
    </w:sdtContent>
  </w:sdt>
  <w:p w14:paraId="30C43676" w14:textId="4E3DD5E6" w:rsidR="00A30B9A" w:rsidRPr="00200C10" w:rsidRDefault="00A30B9A">
    <w:pPr>
      <w:pStyle w:val="Stopka"/>
      <w:rPr>
        <w:rFonts w:ascii="Palatino Linotype" w:hAnsi="Palatino Linotype"/>
        <w: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224F9" w14:textId="6FAA9683" w:rsidR="00A30B9A" w:rsidRPr="00817461" w:rsidRDefault="00A30B9A" w:rsidP="00817461">
    <w:pPr>
      <w:pStyle w:val="Stopka"/>
      <w:rPr>
        <w:rFonts w:ascii="Palatino Linotype" w:hAnsi="Palatino Linotype"/>
        <w: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28CED" w14:textId="77777777" w:rsidR="00153F4B" w:rsidRDefault="00153F4B">
      <w:r>
        <w:separator/>
      </w:r>
    </w:p>
  </w:footnote>
  <w:footnote w:type="continuationSeparator" w:id="0">
    <w:p w14:paraId="3CAEF628" w14:textId="77777777" w:rsidR="00153F4B" w:rsidRDefault="00153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70DAA" w14:textId="0DF2EDFF" w:rsidR="00F55536" w:rsidRDefault="00F55536" w:rsidP="00F55536">
    <w:pPr>
      <w:pStyle w:val="Nagwek"/>
    </w:pPr>
    <w:r>
      <w:rPr>
        <w:b/>
        <w:noProof/>
        <w:sz w:val="20"/>
        <w:szCs w:val="20"/>
      </w:rPr>
      <w:drawing>
        <wp:inline distT="0" distB="0" distL="0" distR="0" wp14:anchorId="5D6402EE" wp14:editId="60D14BEF">
          <wp:extent cx="5760720" cy="609600"/>
          <wp:effectExtent l="0" t="0" r="0" b="0"/>
          <wp:docPr id="3" name="Obraz 3"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iom_kolor"/>
                  <pic:cNvPicPr>
                    <a:picLocks noChangeAspect="1" noChangeArrowheads="1"/>
                  </pic:cNvPicPr>
                </pic:nvPicPr>
                <pic:blipFill>
                  <a:blip r:embed="rId1" cstate="print"/>
                  <a:srcRect/>
                  <a:stretch>
                    <a:fillRect/>
                  </a:stretch>
                </pic:blipFill>
                <pic:spPr bwMode="auto">
                  <a:xfrm>
                    <a:off x="0" y="0"/>
                    <a:ext cx="5760720" cy="609600"/>
                  </a:xfrm>
                  <a:prstGeom prst="rect">
                    <a:avLst/>
                  </a:prstGeom>
                  <a:noFill/>
                  <a:ln w="9525">
                    <a:noFill/>
                    <a:miter lim="800000"/>
                    <a:headEnd/>
                    <a:tailEnd/>
                  </a:ln>
                </pic:spPr>
              </pic:pic>
            </a:graphicData>
          </a:graphic>
        </wp:inline>
      </w:drawing>
    </w:r>
  </w:p>
  <w:p w14:paraId="08BFAF34" w14:textId="3435C5D3" w:rsidR="00F55536" w:rsidRDefault="00F55536">
    <w:pPr>
      <w:pStyle w:val="Nagwek"/>
    </w:pPr>
  </w:p>
  <w:p w14:paraId="428A9F9F" w14:textId="77777777" w:rsidR="00F55536" w:rsidRDefault="00F5553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C0D78" w14:textId="77777777" w:rsidR="00F55536" w:rsidRPr="00F55536" w:rsidRDefault="00F55536" w:rsidP="00F55536">
    <w:pPr>
      <w:pStyle w:val="Nagwek"/>
    </w:pPr>
    <w:r w:rsidRPr="00F55536">
      <w:rPr>
        <w:b/>
        <w:noProof/>
      </w:rPr>
      <w:drawing>
        <wp:inline distT="0" distB="0" distL="0" distR="0" wp14:anchorId="430D9241" wp14:editId="7AB0A366">
          <wp:extent cx="5760720" cy="609600"/>
          <wp:effectExtent l="0" t="0" r="0" b="0"/>
          <wp:docPr id="1" name="Obraz 1"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iom_kolor"/>
                  <pic:cNvPicPr>
                    <a:picLocks noChangeAspect="1" noChangeArrowheads="1"/>
                  </pic:cNvPicPr>
                </pic:nvPicPr>
                <pic:blipFill>
                  <a:blip r:embed="rId1" cstate="print"/>
                  <a:srcRect/>
                  <a:stretch>
                    <a:fillRect/>
                  </a:stretch>
                </pic:blipFill>
                <pic:spPr bwMode="auto">
                  <a:xfrm>
                    <a:off x="0" y="0"/>
                    <a:ext cx="5760720" cy="609600"/>
                  </a:xfrm>
                  <a:prstGeom prst="rect">
                    <a:avLst/>
                  </a:prstGeom>
                  <a:noFill/>
                  <a:ln w="9525">
                    <a:noFill/>
                    <a:miter lim="800000"/>
                    <a:headEnd/>
                    <a:tailEnd/>
                  </a:ln>
                </pic:spPr>
              </pic:pic>
            </a:graphicData>
          </a:graphic>
        </wp:inline>
      </w:drawing>
    </w:r>
  </w:p>
  <w:p w14:paraId="742C9F86" w14:textId="45998F72" w:rsidR="00A30B9A" w:rsidRPr="004C08CA" w:rsidRDefault="00A30B9A" w:rsidP="004C08C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00A301E"/>
    <w:lvl w:ilvl="0">
      <w:start w:val="1"/>
      <w:numFmt w:val="bullet"/>
      <w:pStyle w:val="Listapunktowana2"/>
      <w:lvlText w:val=""/>
      <w:lvlJc w:val="left"/>
      <w:pPr>
        <w:tabs>
          <w:tab w:val="num" w:pos="1702"/>
        </w:tabs>
        <w:ind w:left="1702" w:hanging="360"/>
      </w:pPr>
      <w:rPr>
        <w:rFonts w:ascii="Symbol" w:hAnsi="Symbol" w:hint="default"/>
      </w:rPr>
    </w:lvl>
  </w:abstractNum>
  <w:abstractNum w:abstractNumId="1">
    <w:nsid w:val="FFFFFF82"/>
    <w:multiLevelType w:val="singleLevel"/>
    <w:tmpl w:val="2B84B268"/>
    <w:lvl w:ilvl="0">
      <w:start w:val="1"/>
      <w:numFmt w:val="bullet"/>
      <w:pStyle w:val="Listapunktowana"/>
      <w:lvlText w:val=""/>
      <w:lvlJc w:val="left"/>
      <w:pPr>
        <w:tabs>
          <w:tab w:val="num" w:pos="926"/>
        </w:tabs>
        <w:ind w:left="926" w:hanging="360"/>
      </w:pPr>
      <w:rPr>
        <w:rFonts w:ascii="Symbol" w:hAnsi="Symbol" w:hint="default"/>
      </w:rPr>
    </w:lvl>
  </w:abstractNum>
  <w:abstractNum w:abstractNumId="2">
    <w:nsid w:val="00000002"/>
    <w:multiLevelType w:val="singleLevel"/>
    <w:tmpl w:val="F8A0B202"/>
    <w:name w:val="WW8Num2"/>
    <w:lvl w:ilvl="0">
      <w:start w:val="11"/>
      <w:numFmt w:val="decimal"/>
      <w:lvlText w:val="%1."/>
      <w:lvlJc w:val="left"/>
      <w:pPr>
        <w:tabs>
          <w:tab w:val="num" w:pos="720"/>
        </w:tabs>
        <w:ind w:left="720" w:hanging="360"/>
      </w:pPr>
      <w:rPr>
        <w:rFonts w:hint="default"/>
      </w:rPr>
    </w:lvl>
  </w:abstractNum>
  <w:abstractNum w:abstractNumId="3">
    <w:nsid w:val="00000003"/>
    <w:multiLevelType w:val="singleLevel"/>
    <w:tmpl w:val="00000003"/>
    <w:name w:val="WW8Num62"/>
    <w:lvl w:ilvl="0">
      <w:start w:val="1"/>
      <w:numFmt w:val="decimal"/>
      <w:lvlText w:val="%1."/>
      <w:lvlJc w:val="left"/>
      <w:pPr>
        <w:tabs>
          <w:tab w:val="num" w:pos="786"/>
        </w:tabs>
        <w:ind w:left="786" w:hanging="360"/>
      </w:pPr>
      <w:rPr>
        <w:rFonts w:cs="Times New Roman"/>
        <w:b w:val="0"/>
        <w:i w:val="0"/>
      </w:rPr>
    </w:lvl>
  </w:abstractNum>
  <w:abstractNum w:abstractNumId="4">
    <w:nsid w:val="0000000B"/>
    <w:multiLevelType w:val="singleLevel"/>
    <w:tmpl w:val="193A17BE"/>
    <w:name w:val="WW8Num91"/>
    <w:lvl w:ilvl="0">
      <w:start w:val="1"/>
      <w:numFmt w:val="decimal"/>
      <w:lvlText w:val="%1."/>
      <w:lvlJc w:val="left"/>
      <w:pPr>
        <w:tabs>
          <w:tab w:val="num" w:pos="0"/>
        </w:tabs>
        <w:ind w:left="720" w:hanging="360"/>
      </w:pPr>
      <w:rPr>
        <w:rFonts w:hint="default"/>
      </w:rPr>
    </w:lvl>
  </w:abstractNum>
  <w:abstractNum w:abstractNumId="5">
    <w:nsid w:val="0000000D"/>
    <w:multiLevelType w:val="singleLevel"/>
    <w:tmpl w:val="98940F6C"/>
    <w:name w:val="WW8Num58"/>
    <w:lvl w:ilvl="0">
      <w:start w:val="1"/>
      <w:numFmt w:val="decimal"/>
      <w:lvlText w:val="%1."/>
      <w:lvlJc w:val="left"/>
      <w:pPr>
        <w:tabs>
          <w:tab w:val="num" w:pos="0"/>
        </w:tabs>
        <w:ind w:left="720" w:hanging="360"/>
      </w:pPr>
      <w:rPr>
        <w:b w:val="0"/>
      </w:rPr>
    </w:lvl>
  </w:abstractNum>
  <w:abstractNum w:abstractNumId="6">
    <w:nsid w:val="00000010"/>
    <w:multiLevelType w:val="singleLevel"/>
    <w:tmpl w:val="00000010"/>
    <w:name w:val="WW8Num59"/>
    <w:lvl w:ilvl="0">
      <w:start w:val="1"/>
      <w:numFmt w:val="decimal"/>
      <w:lvlText w:val="%1."/>
      <w:lvlJc w:val="left"/>
      <w:pPr>
        <w:tabs>
          <w:tab w:val="num" w:pos="0"/>
        </w:tabs>
        <w:ind w:left="720" w:hanging="360"/>
      </w:pPr>
    </w:lvl>
  </w:abstractNum>
  <w:abstractNum w:abstractNumId="7">
    <w:nsid w:val="00000014"/>
    <w:multiLevelType w:val="singleLevel"/>
    <w:tmpl w:val="00000014"/>
    <w:name w:val="WW8Num50"/>
    <w:lvl w:ilvl="0">
      <w:start w:val="1"/>
      <w:numFmt w:val="decimal"/>
      <w:lvlText w:val="%1."/>
      <w:lvlJc w:val="left"/>
      <w:pPr>
        <w:tabs>
          <w:tab w:val="num" w:pos="0"/>
        </w:tabs>
        <w:ind w:left="720" w:hanging="360"/>
      </w:pPr>
    </w:lvl>
  </w:abstractNum>
  <w:abstractNum w:abstractNumId="8">
    <w:nsid w:val="00000017"/>
    <w:multiLevelType w:val="singleLevel"/>
    <w:tmpl w:val="00000017"/>
    <w:name w:val="WW8Num98"/>
    <w:lvl w:ilvl="0">
      <w:start w:val="1"/>
      <w:numFmt w:val="decimal"/>
      <w:lvlText w:val="%1."/>
      <w:lvlJc w:val="left"/>
      <w:pPr>
        <w:tabs>
          <w:tab w:val="num" w:pos="0"/>
        </w:tabs>
        <w:ind w:left="720" w:hanging="360"/>
      </w:pPr>
    </w:lvl>
  </w:abstractNum>
  <w:abstractNum w:abstractNumId="9">
    <w:nsid w:val="0000002A"/>
    <w:multiLevelType w:val="singleLevel"/>
    <w:tmpl w:val="D4D20ACC"/>
    <w:name w:val="WW8Num42"/>
    <w:lvl w:ilvl="0">
      <w:start w:val="2"/>
      <w:numFmt w:val="decimal"/>
      <w:lvlText w:val="%1."/>
      <w:lvlJc w:val="left"/>
      <w:pPr>
        <w:tabs>
          <w:tab w:val="num" w:pos="360"/>
        </w:tabs>
        <w:ind w:left="360" w:hanging="360"/>
      </w:pPr>
      <w:rPr>
        <w:rFonts w:ascii="Times New Roman" w:hAnsi="Times New Roman" w:cs="Times New Roman" w:hint="default"/>
        <w:b w:val="0"/>
        <w:sz w:val="20"/>
        <w:szCs w:val="20"/>
      </w:rPr>
    </w:lvl>
  </w:abstractNum>
  <w:abstractNum w:abstractNumId="10">
    <w:nsid w:val="0000002D"/>
    <w:multiLevelType w:val="multilevel"/>
    <w:tmpl w:val="0000002D"/>
    <w:name w:val="WW8Num45"/>
    <w:lvl w:ilvl="0">
      <w:start w:val="1"/>
      <w:numFmt w:val="decimal"/>
      <w:lvlText w:val="%1."/>
      <w:lvlJc w:val="left"/>
      <w:pPr>
        <w:tabs>
          <w:tab w:val="num" w:pos="420"/>
        </w:tabs>
        <w:ind w:left="420" w:hanging="360"/>
      </w:pPr>
      <w:rPr>
        <w:rFonts w:cs="Times New Roman"/>
        <w:b w:val="0"/>
        <w:i w:val="0"/>
      </w:rPr>
    </w:lvl>
    <w:lvl w:ilvl="1">
      <w:start w:val="3"/>
      <w:numFmt w:val="bullet"/>
      <w:lvlText w:val="-"/>
      <w:lvlJc w:val="left"/>
      <w:pPr>
        <w:tabs>
          <w:tab w:val="num" w:pos="1440"/>
        </w:tabs>
        <w:ind w:left="1440" w:hanging="360"/>
      </w:pPr>
      <w:rPr>
        <w:rFonts w:ascii="Times New Roman" w:hAnsi="Times New Roman"/>
        <w:color w:val="000000"/>
      </w:rPr>
    </w:lvl>
    <w:lvl w:ilvl="2">
      <w:start w:val="1"/>
      <w:numFmt w:val="lowerRoman"/>
      <w:lvlText w:val="%3."/>
      <w:lvlJc w:val="right"/>
      <w:pPr>
        <w:tabs>
          <w:tab w:val="num" w:pos="2160"/>
        </w:tabs>
        <w:ind w:left="2160" w:hanging="180"/>
      </w:pPr>
      <w:rPr>
        <w:rFonts w:cs="Times New Roman"/>
      </w:rPr>
    </w:lvl>
    <w:lvl w:ilvl="3">
      <w:start w:val="1"/>
      <w:numFmt w:val="upp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0000032"/>
    <w:multiLevelType w:val="singleLevel"/>
    <w:tmpl w:val="00000032"/>
    <w:name w:val="WW8Num67"/>
    <w:lvl w:ilvl="0">
      <w:start w:val="2"/>
      <w:numFmt w:val="decimal"/>
      <w:lvlText w:val="%1."/>
      <w:lvlJc w:val="left"/>
      <w:pPr>
        <w:tabs>
          <w:tab w:val="num" w:pos="0"/>
        </w:tabs>
        <w:ind w:left="720" w:hanging="360"/>
      </w:pPr>
      <w:rPr>
        <w:rFonts w:ascii="Palatino Linotype" w:hAnsi="Palatino Linotype" w:cs="Palatino Linotype" w:hint="default"/>
        <w:color w:val="000000"/>
        <w:sz w:val="22"/>
        <w:szCs w:val="22"/>
      </w:rPr>
    </w:lvl>
  </w:abstractNum>
  <w:abstractNum w:abstractNumId="12">
    <w:nsid w:val="00000033"/>
    <w:multiLevelType w:val="singleLevel"/>
    <w:tmpl w:val="AFA00F3C"/>
    <w:name w:val="WW8Num68"/>
    <w:lvl w:ilvl="0">
      <w:start w:val="1"/>
      <w:numFmt w:val="decimal"/>
      <w:lvlText w:val="%1."/>
      <w:lvlJc w:val="left"/>
      <w:pPr>
        <w:tabs>
          <w:tab w:val="num" w:pos="0"/>
        </w:tabs>
        <w:ind w:left="720" w:hanging="360"/>
      </w:pPr>
      <w:rPr>
        <w:rFonts w:ascii="Palatino Linotype" w:hAnsi="Palatino Linotype" w:cs="Times New Roman" w:hint="default"/>
        <w:b w:val="0"/>
        <w:i w:val="0"/>
        <w:color w:val="auto"/>
        <w:sz w:val="22"/>
        <w:szCs w:val="22"/>
        <w:u w:val="none"/>
      </w:rPr>
    </w:lvl>
  </w:abstractNum>
  <w:abstractNum w:abstractNumId="13">
    <w:nsid w:val="00000050"/>
    <w:multiLevelType w:val="multilevel"/>
    <w:tmpl w:val="00000050"/>
    <w:name w:val="WW8Num80"/>
    <w:lvl w:ilvl="0">
      <w:start w:val="1"/>
      <w:numFmt w:val="bullet"/>
      <w:lvlText w:val="-"/>
      <w:lvlJc w:val="left"/>
      <w:pPr>
        <w:tabs>
          <w:tab w:val="num" w:pos="720"/>
        </w:tabs>
        <w:ind w:left="720" w:hanging="360"/>
      </w:pPr>
      <w:rPr>
        <w:rFonts w:ascii="Arial" w:hAnsi="Aria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4">
    <w:nsid w:val="00056FEB"/>
    <w:multiLevelType w:val="multilevel"/>
    <w:tmpl w:val="10C84FF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ascii="Palatino Linotype" w:hAnsi="Palatino Linotype"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011E779E"/>
    <w:multiLevelType w:val="singleLevel"/>
    <w:tmpl w:val="04150001"/>
    <w:lvl w:ilvl="0">
      <w:start w:val="1"/>
      <w:numFmt w:val="bullet"/>
      <w:pStyle w:val="Osignicie"/>
      <w:lvlText w:val=""/>
      <w:lvlJc w:val="left"/>
      <w:pPr>
        <w:tabs>
          <w:tab w:val="num" w:pos="360"/>
        </w:tabs>
        <w:ind w:left="360" w:hanging="360"/>
      </w:pPr>
      <w:rPr>
        <w:rFonts w:ascii="Symbol" w:hAnsi="Symbol" w:hint="default"/>
      </w:rPr>
    </w:lvl>
  </w:abstractNum>
  <w:abstractNum w:abstractNumId="16">
    <w:nsid w:val="01A66156"/>
    <w:multiLevelType w:val="hybridMultilevel"/>
    <w:tmpl w:val="B6AEBC4A"/>
    <w:lvl w:ilvl="0" w:tplc="04150011">
      <w:start w:val="1"/>
      <w:numFmt w:val="decimal"/>
      <w:lvlText w:val="%1)"/>
      <w:lvlJc w:val="left"/>
      <w:pPr>
        <w:ind w:left="928"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1E01272"/>
    <w:multiLevelType w:val="hybridMultilevel"/>
    <w:tmpl w:val="4D56299C"/>
    <w:lvl w:ilvl="0" w:tplc="D56C160C">
      <w:start w:val="1"/>
      <w:numFmt w:val="decimal"/>
      <w:lvlText w:val="%1)"/>
      <w:lvlJc w:val="left"/>
      <w:pPr>
        <w:ind w:left="567" w:hanging="454"/>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8">
    <w:nsid w:val="03C677A5"/>
    <w:multiLevelType w:val="multilevel"/>
    <w:tmpl w:val="49A47282"/>
    <w:lvl w:ilvl="0">
      <w:start w:val="1"/>
      <w:numFmt w:val="none"/>
      <w:pStyle w:val="1SIWZ"/>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pStyle w:val="2SIWZ"/>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pStyle w:val="3SIWZ"/>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pStyle w:val="4SIWZ"/>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pStyle w:val="5SIWZ"/>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pStyle w:val="6SIWZ"/>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pStyle w:val="7SIWZ"/>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19">
    <w:nsid w:val="05F36A77"/>
    <w:multiLevelType w:val="hybridMultilevel"/>
    <w:tmpl w:val="2EFA9750"/>
    <w:lvl w:ilvl="0" w:tplc="5E3462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6D84365"/>
    <w:multiLevelType w:val="hybridMultilevel"/>
    <w:tmpl w:val="70C4A98C"/>
    <w:lvl w:ilvl="0" w:tplc="23303D2C">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77A0672"/>
    <w:multiLevelType w:val="multilevel"/>
    <w:tmpl w:val="A32E9E04"/>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sz w:val="22"/>
        <w:szCs w:val="22"/>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22">
    <w:nsid w:val="07E17A5B"/>
    <w:multiLevelType w:val="hybridMultilevel"/>
    <w:tmpl w:val="E2FA1288"/>
    <w:lvl w:ilvl="0" w:tplc="C9683300">
      <w:start w:val="1"/>
      <w:numFmt w:val="decimal"/>
      <w:lvlText w:val="%1)"/>
      <w:lvlJc w:val="left"/>
      <w:pPr>
        <w:ind w:left="1143" w:hanging="360"/>
      </w:pPr>
      <w:rPr>
        <w:rFonts w:hint="default"/>
      </w:rPr>
    </w:lvl>
    <w:lvl w:ilvl="1" w:tplc="04150019" w:tentative="1">
      <w:start w:val="1"/>
      <w:numFmt w:val="lowerLetter"/>
      <w:lvlText w:val="%2."/>
      <w:lvlJc w:val="left"/>
      <w:pPr>
        <w:ind w:left="1863" w:hanging="360"/>
      </w:pPr>
    </w:lvl>
    <w:lvl w:ilvl="2" w:tplc="0415001B" w:tentative="1">
      <w:start w:val="1"/>
      <w:numFmt w:val="lowerRoman"/>
      <w:lvlText w:val="%3."/>
      <w:lvlJc w:val="right"/>
      <w:pPr>
        <w:ind w:left="2583" w:hanging="180"/>
      </w:pPr>
    </w:lvl>
    <w:lvl w:ilvl="3" w:tplc="0415000F" w:tentative="1">
      <w:start w:val="1"/>
      <w:numFmt w:val="decimal"/>
      <w:lvlText w:val="%4."/>
      <w:lvlJc w:val="left"/>
      <w:pPr>
        <w:ind w:left="3303" w:hanging="360"/>
      </w:pPr>
    </w:lvl>
    <w:lvl w:ilvl="4" w:tplc="04150019" w:tentative="1">
      <w:start w:val="1"/>
      <w:numFmt w:val="lowerLetter"/>
      <w:lvlText w:val="%5."/>
      <w:lvlJc w:val="left"/>
      <w:pPr>
        <w:ind w:left="4023" w:hanging="360"/>
      </w:pPr>
    </w:lvl>
    <w:lvl w:ilvl="5" w:tplc="0415001B" w:tentative="1">
      <w:start w:val="1"/>
      <w:numFmt w:val="lowerRoman"/>
      <w:lvlText w:val="%6."/>
      <w:lvlJc w:val="right"/>
      <w:pPr>
        <w:ind w:left="4743" w:hanging="180"/>
      </w:pPr>
    </w:lvl>
    <w:lvl w:ilvl="6" w:tplc="0415000F" w:tentative="1">
      <w:start w:val="1"/>
      <w:numFmt w:val="decimal"/>
      <w:lvlText w:val="%7."/>
      <w:lvlJc w:val="left"/>
      <w:pPr>
        <w:ind w:left="5463" w:hanging="360"/>
      </w:pPr>
    </w:lvl>
    <w:lvl w:ilvl="7" w:tplc="04150019" w:tentative="1">
      <w:start w:val="1"/>
      <w:numFmt w:val="lowerLetter"/>
      <w:lvlText w:val="%8."/>
      <w:lvlJc w:val="left"/>
      <w:pPr>
        <w:ind w:left="6183" w:hanging="360"/>
      </w:pPr>
    </w:lvl>
    <w:lvl w:ilvl="8" w:tplc="0415001B" w:tentative="1">
      <w:start w:val="1"/>
      <w:numFmt w:val="lowerRoman"/>
      <w:lvlText w:val="%9."/>
      <w:lvlJc w:val="right"/>
      <w:pPr>
        <w:ind w:left="6903" w:hanging="180"/>
      </w:pPr>
    </w:lvl>
  </w:abstractNum>
  <w:abstractNum w:abstractNumId="23">
    <w:nsid w:val="07EB61FC"/>
    <w:multiLevelType w:val="multilevel"/>
    <w:tmpl w:val="C35C2800"/>
    <w:lvl w:ilvl="0">
      <w:start w:val="1"/>
      <w:numFmt w:val="decimal"/>
      <w:lvlText w:val="%1."/>
      <w:lvlJc w:val="left"/>
      <w:pPr>
        <w:tabs>
          <w:tab w:val="num" w:pos="340"/>
        </w:tabs>
        <w:ind w:left="340" w:hanging="340"/>
      </w:pPr>
      <w:rPr>
        <w:rFonts w:ascii="Palatino Linotype" w:hAnsi="Palatino Linotype" w:cs="Times New Roman" w:hint="default"/>
        <w:b w:val="0"/>
        <w:bCs w:val="0"/>
        <w:i w:val="0"/>
        <w:iCs w:val="0"/>
        <w:sz w:val="22"/>
        <w:szCs w:val="22"/>
      </w:rPr>
    </w:lvl>
    <w:lvl w:ilvl="1">
      <w:start w:val="1"/>
      <w:numFmt w:val="decimal"/>
      <w:lvlText w:val="%2."/>
      <w:lvlJc w:val="left"/>
      <w:pPr>
        <w:tabs>
          <w:tab w:val="num" w:pos="0"/>
        </w:tabs>
        <w:ind w:left="284" w:hanging="284"/>
      </w:pPr>
      <w:rPr>
        <w:rFonts w:cs="Times New Roman" w:hint="default"/>
        <w:b w:val="0"/>
        <w:bCs w:val="0"/>
        <w:i w:val="0"/>
        <w:iCs w:val="0"/>
        <w:sz w:val="24"/>
        <w:szCs w:val="24"/>
      </w:rPr>
    </w:lvl>
    <w:lvl w:ilvl="2">
      <w:start w:val="1"/>
      <w:numFmt w:val="decimal"/>
      <w:lvlText w:val="%3)"/>
      <w:lvlJc w:val="left"/>
      <w:pPr>
        <w:tabs>
          <w:tab w:val="num" w:pos="2320"/>
        </w:tabs>
        <w:ind w:left="2320" w:hanging="340"/>
      </w:pPr>
      <w:rPr>
        <w:rFonts w:hint="default"/>
        <w:b w:val="0"/>
        <w:bCs w:val="0"/>
        <w:i w:val="0"/>
        <w:iCs w:val="0"/>
        <w:caps w:val="0"/>
        <w:strike w:val="0"/>
        <w:dstrike w:val="0"/>
        <w:vanish w:val="0"/>
        <w:sz w:val="22"/>
        <w:szCs w:val="22"/>
        <w:vertAlign w:val="baseline"/>
      </w:rPr>
    </w:lvl>
    <w:lvl w:ilvl="3">
      <w:start w:val="1"/>
      <w:numFmt w:val="lowerLetter"/>
      <w:lvlText w:val="%4)"/>
      <w:lvlJc w:val="left"/>
      <w:pPr>
        <w:tabs>
          <w:tab w:val="num" w:pos="397"/>
        </w:tabs>
        <w:ind w:left="340" w:hanging="227"/>
      </w:pPr>
      <w:rPr>
        <w:rFonts w:ascii="Times New Roman" w:hAnsi="Times New Roman" w:cs="Times New Roman" w:hint="default"/>
        <w:b w:val="0"/>
        <w:bCs w:val="0"/>
        <w:i w:val="0"/>
        <w:iCs w:val="0"/>
        <w:caps w:val="0"/>
        <w:strike w:val="0"/>
        <w:dstrike w:val="0"/>
        <w:vanish w:val="0"/>
        <w:sz w:val="24"/>
        <w:szCs w:val="24"/>
        <w:vertAlign w:val="baseline"/>
      </w:rPr>
    </w:lvl>
    <w:lvl w:ilvl="4">
      <w:start w:val="1"/>
      <w:numFmt w:val="bullet"/>
      <w:lvlText w:val=""/>
      <w:lvlJc w:val="left"/>
      <w:pPr>
        <w:tabs>
          <w:tab w:val="num" w:pos="3694"/>
        </w:tabs>
        <w:ind w:left="3580" w:hanging="340"/>
      </w:pPr>
      <w:rPr>
        <w:rFonts w:ascii="Wingdings" w:hAnsi="Wingdings" w:hint="default"/>
        <w:b w:val="0"/>
        <w:i w:val="0"/>
        <w:sz w:val="24"/>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nsid w:val="08252C24"/>
    <w:multiLevelType w:val="hybridMultilevel"/>
    <w:tmpl w:val="211476A6"/>
    <w:lvl w:ilvl="0" w:tplc="7A74458A">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89A3B65"/>
    <w:multiLevelType w:val="hybridMultilevel"/>
    <w:tmpl w:val="9E523B6C"/>
    <w:lvl w:ilvl="0" w:tplc="7940301C">
      <w:start w:val="4"/>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8DA4FD2"/>
    <w:multiLevelType w:val="hybridMultilevel"/>
    <w:tmpl w:val="0DEEDD88"/>
    <w:lvl w:ilvl="0" w:tplc="C9683300">
      <w:start w:val="1"/>
      <w:numFmt w:val="decimal"/>
      <w:lvlText w:val="%1)"/>
      <w:lvlJc w:val="left"/>
      <w:pPr>
        <w:ind w:left="1143" w:hanging="360"/>
      </w:pPr>
    </w:lvl>
    <w:lvl w:ilvl="1" w:tplc="04150019">
      <w:start w:val="1"/>
      <w:numFmt w:val="lowerLetter"/>
      <w:lvlText w:val="%2."/>
      <w:lvlJc w:val="left"/>
      <w:pPr>
        <w:ind w:left="1863" w:hanging="360"/>
      </w:pPr>
    </w:lvl>
    <w:lvl w:ilvl="2" w:tplc="0415001B">
      <w:start w:val="1"/>
      <w:numFmt w:val="lowerRoman"/>
      <w:lvlText w:val="%3."/>
      <w:lvlJc w:val="right"/>
      <w:pPr>
        <w:ind w:left="2583" w:hanging="180"/>
      </w:pPr>
    </w:lvl>
    <w:lvl w:ilvl="3" w:tplc="0415000F">
      <w:start w:val="1"/>
      <w:numFmt w:val="decimal"/>
      <w:lvlText w:val="%4."/>
      <w:lvlJc w:val="left"/>
      <w:pPr>
        <w:ind w:left="3303" w:hanging="360"/>
      </w:pPr>
    </w:lvl>
    <w:lvl w:ilvl="4" w:tplc="04150019">
      <w:start w:val="1"/>
      <w:numFmt w:val="lowerLetter"/>
      <w:lvlText w:val="%5."/>
      <w:lvlJc w:val="left"/>
      <w:pPr>
        <w:ind w:left="4023" w:hanging="360"/>
      </w:pPr>
    </w:lvl>
    <w:lvl w:ilvl="5" w:tplc="0415001B">
      <w:start w:val="1"/>
      <w:numFmt w:val="lowerRoman"/>
      <w:lvlText w:val="%6."/>
      <w:lvlJc w:val="right"/>
      <w:pPr>
        <w:ind w:left="4743" w:hanging="180"/>
      </w:pPr>
    </w:lvl>
    <w:lvl w:ilvl="6" w:tplc="0415000F">
      <w:start w:val="1"/>
      <w:numFmt w:val="decimal"/>
      <w:lvlText w:val="%7."/>
      <w:lvlJc w:val="left"/>
      <w:pPr>
        <w:ind w:left="5463" w:hanging="360"/>
      </w:pPr>
    </w:lvl>
    <w:lvl w:ilvl="7" w:tplc="04150019">
      <w:start w:val="1"/>
      <w:numFmt w:val="lowerLetter"/>
      <w:lvlText w:val="%8."/>
      <w:lvlJc w:val="left"/>
      <w:pPr>
        <w:ind w:left="6183" w:hanging="360"/>
      </w:pPr>
    </w:lvl>
    <w:lvl w:ilvl="8" w:tplc="0415001B">
      <w:start w:val="1"/>
      <w:numFmt w:val="lowerRoman"/>
      <w:lvlText w:val="%9."/>
      <w:lvlJc w:val="right"/>
      <w:pPr>
        <w:ind w:left="6903" w:hanging="180"/>
      </w:pPr>
    </w:lvl>
  </w:abstractNum>
  <w:abstractNum w:abstractNumId="27">
    <w:nsid w:val="08EB5522"/>
    <w:multiLevelType w:val="hybridMultilevel"/>
    <w:tmpl w:val="FEA241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940040A"/>
    <w:multiLevelType w:val="hybridMultilevel"/>
    <w:tmpl w:val="3C1453EE"/>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E22C3642">
      <w:start w:val="1"/>
      <w:numFmt w:val="bullet"/>
      <w:lvlText w:val=""/>
      <w:lvlJc w:val="left"/>
      <w:pPr>
        <w:ind w:left="2880" w:hanging="360"/>
      </w:pPr>
      <w:rPr>
        <w:rFonts w:ascii="Wingdings 2" w:hAnsi="Wingdings 2"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ABC0FC5"/>
    <w:multiLevelType w:val="multilevel"/>
    <w:tmpl w:val="61EC242C"/>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1.%2"/>
      <w:lvlJc w:val="left"/>
      <w:pPr>
        <w:tabs>
          <w:tab w:val="num" w:pos="720"/>
        </w:tabs>
        <w:ind w:left="720" w:hanging="720"/>
      </w:pPr>
      <w:rPr>
        <w:rFonts w:hint="default"/>
      </w:rPr>
    </w:lvl>
    <w:lvl w:ilvl="2">
      <w:start w:val="1"/>
      <w:numFmt w:val="decimal"/>
      <w:pStyle w:val="NumberedHeadingStyleA3"/>
      <w:lvlText w:val="%1.%2.%3"/>
      <w:lvlJc w:val="left"/>
      <w:pPr>
        <w:tabs>
          <w:tab w:val="num" w:pos="720"/>
        </w:tabs>
        <w:ind w:left="720" w:hanging="720"/>
      </w:pPr>
      <w:rPr>
        <w:rFonts w:hint="default"/>
      </w:rPr>
    </w:lvl>
    <w:lvl w:ilvl="3">
      <w:start w:val="1"/>
      <w:numFmt w:val="decimal"/>
      <w:pStyle w:val="NumberedHeadingStyleA4"/>
      <w:lvlText w:val="%1.%2.%3.%4"/>
      <w:lvlJc w:val="left"/>
      <w:pPr>
        <w:tabs>
          <w:tab w:val="num" w:pos="1080"/>
        </w:tabs>
        <w:ind w:left="1080" w:hanging="1080"/>
      </w:pPr>
      <w:rPr>
        <w:rFonts w:hint="default"/>
      </w:rPr>
    </w:lvl>
    <w:lvl w:ilvl="4">
      <w:start w:val="1"/>
      <w:numFmt w:val="decimal"/>
      <w:pStyle w:val="NumberedHeadingStyleA5"/>
      <w:lvlText w:val="%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30">
    <w:nsid w:val="0B1D022C"/>
    <w:multiLevelType w:val="multilevel"/>
    <w:tmpl w:val="57326CC8"/>
    <w:lvl w:ilvl="0">
      <w:start w:val="1"/>
      <w:numFmt w:val="lowerLetter"/>
      <w:pStyle w:val="Bullet1"/>
      <w:lvlText w:val="%1)"/>
      <w:lvlJc w:val="left"/>
      <w:pPr>
        <w:tabs>
          <w:tab w:val="num" w:pos="720"/>
        </w:tabs>
        <w:ind w:left="720" w:hanging="360"/>
      </w:pPr>
      <w:rPr>
        <w:rFonts w:hint="default"/>
        <w:b w:val="0"/>
        <w:bCs w:val="0"/>
        <w:i w:val="0"/>
        <w:iCs w:val="0"/>
        <w:sz w:val="24"/>
        <w:szCs w:val="24"/>
      </w:rPr>
    </w:lvl>
    <w:lvl w:ilvl="1">
      <w:start w:val="1"/>
      <w:numFmt w:val="lowerLetter"/>
      <w:lvlText w:val="%2)"/>
      <w:lvlJc w:val="left"/>
      <w:pPr>
        <w:tabs>
          <w:tab w:val="num" w:pos="1080"/>
        </w:tabs>
        <w:ind w:left="1080" w:hanging="360"/>
      </w:pPr>
      <w:rPr>
        <w:rFonts w:hint="default"/>
      </w:rPr>
    </w:lvl>
    <w:lvl w:ilvl="2">
      <w:start w:val="1"/>
      <w:numFmt w:val="lowerRoman"/>
      <w:pStyle w:val="StylNagwek312ptPrzed12ptPo9ptInterliniaDo"/>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nsid w:val="0BD51E25"/>
    <w:multiLevelType w:val="multilevel"/>
    <w:tmpl w:val="D728A806"/>
    <w:lvl w:ilvl="0">
      <w:start w:val="1"/>
      <w:numFmt w:val="decimal"/>
      <w:pStyle w:val="Garamondobszary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0C6C46F0"/>
    <w:multiLevelType w:val="hybridMultilevel"/>
    <w:tmpl w:val="4B3A7D88"/>
    <w:lvl w:ilvl="0" w:tplc="51906DDE">
      <w:start w:val="1"/>
      <w:numFmt w:val="decimal"/>
      <w:lvlText w:val="%1)"/>
      <w:lvlJc w:val="left"/>
      <w:pPr>
        <w:ind w:left="806" w:hanging="360"/>
      </w:pPr>
      <w:rPr>
        <w:rFonts w:ascii="Palatino Linotype" w:eastAsia="Times New Roman" w:hAnsi="Palatino Linotype" w:cs="Times New Roman"/>
      </w:rPr>
    </w:lvl>
    <w:lvl w:ilvl="1" w:tplc="04150019" w:tentative="1">
      <w:start w:val="1"/>
      <w:numFmt w:val="lowerLetter"/>
      <w:lvlText w:val="%2."/>
      <w:lvlJc w:val="left"/>
      <w:pPr>
        <w:ind w:left="1526" w:hanging="360"/>
      </w:pPr>
    </w:lvl>
    <w:lvl w:ilvl="2" w:tplc="0415001B" w:tentative="1">
      <w:start w:val="1"/>
      <w:numFmt w:val="lowerRoman"/>
      <w:lvlText w:val="%3."/>
      <w:lvlJc w:val="right"/>
      <w:pPr>
        <w:ind w:left="2246" w:hanging="180"/>
      </w:pPr>
    </w:lvl>
    <w:lvl w:ilvl="3" w:tplc="0415000F" w:tentative="1">
      <w:start w:val="1"/>
      <w:numFmt w:val="decimal"/>
      <w:lvlText w:val="%4."/>
      <w:lvlJc w:val="left"/>
      <w:pPr>
        <w:ind w:left="2966" w:hanging="360"/>
      </w:pPr>
    </w:lvl>
    <w:lvl w:ilvl="4" w:tplc="04150019" w:tentative="1">
      <w:start w:val="1"/>
      <w:numFmt w:val="lowerLetter"/>
      <w:lvlText w:val="%5."/>
      <w:lvlJc w:val="left"/>
      <w:pPr>
        <w:ind w:left="3686" w:hanging="360"/>
      </w:pPr>
    </w:lvl>
    <w:lvl w:ilvl="5" w:tplc="0415001B" w:tentative="1">
      <w:start w:val="1"/>
      <w:numFmt w:val="lowerRoman"/>
      <w:lvlText w:val="%6."/>
      <w:lvlJc w:val="right"/>
      <w:pPr>
        <w:ind w:left="4406" w:hanging="180"/>
      </w:pPr>
    </w:lvl>
    <w:lvl w:ilvl="6" w:tplc="0415000F" w:tentative="1">
      <w:start w:val="1"/>
      <w:numFmt w:val="decimal"/>
      <w:lvlText w:val="%7."/>
      <w:lvlJc w:val="left"/>
      <w:pPr>
        <w:ind w:left="5126" w:hanging="360"/>
      </w:pPr>
    </w:lvl>
    <w:lvl w:ilvl="7" w:tplc="04150019" w:tentative="1">
      <w:start w:val="1"/>
      <w:numFmt w:val="lowerLetter"/>
      <w:lvlText w:val="%8."/>
      <w:lvlJc w:val="left"/>
      <w:pPr>
        <w:ind w:left="5846" w:hanging="360"/>
      </w:pPr>
    </w:lvl>
    <w:lvl w:ilvl="8" w:tplc="0415001B" w:tentative="1">
      <w:start w:val="1"/>
      <w:numFmt w:val="lowerRoman"/>
      <w:lvlText w:val="%9."/>
      <w:lvlJc w:val="right"/>
      <w:pPr>
        <w:ind w:left="6566" w:hanging="180"/>
      </w:pPr>
    </w:lvl>
  </w:abstractNum>
  <w:abstractNum w:abstractNumId="33">
    <w:nsid w:val="0D02444F"/>
    <w:multiLevelType w:val="hybridMultilevel"/>
    <w:tmpl w:val="809431C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0D743C96"/>
    <w:multiLevelType w:val="hybridMultilevel"/>
    <w:tmpl w:val="415CCC60"/>
    <w:lvl w:ilvl="0" w:tplc="04150017">
      <w:start w:val="1"/>
      <w:numFmt w:val="decimal"/>
      <w:pStyle w:val="Spistreci1"/>
      <w:lvlText w:val="%1."/>
      <w:lvlJc w:val="left"/>
      <w:pPr>
        <w:tabs>
          <w:tab w:val="num" w:pos="357"/>
        </w:tabs>
        <w:ind w:left="357" w:hanging="357"/>
      </w:pPr>
      <w:rPr>
        <w:rFonts w:hint="default"/>
        <w:b w:val="0"/>
        <w:bCs w:val="0"/>
        <w:i w:val="0"/>
        <w:iCs w:val="0"/>
        <w:sz w:val="24"/>
        <w:szCs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5">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36">
    <w:nsid w:val="0F196803"/>
    <w:multiLevelType w:val="multilevel"/>
    <w:tmpl w:val="B13E0388"/>
    <w:lvl w:ilvl="0">
      <w:start w:val="1"/>
      <w:numFmt w:val="none"/>
      <w:pStyle w:val="N1Zwykly"/>
      <w:lvlText w:val=""/>
      <w:lvlJc w:val="left"/>
      <w:pPr>
        <w:tabs>
          <w:tab w:val="num" w:pos="737"/>
        </w:tabs>
        <w:ind w:left="737" w:hanging="397"/>
      </w:pPr>
      <w:rPr>
        <w:rFonts w:ascii="Verdana" w:hAnsi="Verdana" w:cs="Times New Roman" w:hint="default"/>
        <w:b w:val="0"/>
        <w:i w:val="0"/>
        <w:sz w:val="20"/>
        <w:szCs w:val="20"/>
      </w:rPr>
    </w:lvl>
    <w:lvl w:ilvl="1">
      <w:start w:val="1"/>
      <w:numFmt w:val="decimal"/>
      <w:lvlText w:val="%1%2"/>
      <w:lvlJc w:val="left"/>
      <w:pPr>
        <w:tabs>
          <w:tab w:val="num" w:pos="1400"/>
        </w:tabs>
        <w:ind w:left="1020" w:hanging="340"/>
      </w:pPr>
      <w:rPr>
        <w:rFonts w:ascii="Verdana" w:hAnsi="Verdana" w:cs="Times New Roman" w:hint="default"/>
        <w:b/>
        <w:i w:val="0"/>
        <w:sz w:val="20"/>
        <w:szCs w:val="20"/>
      </w:rPr>
    </w:lvl>
    <w:lvl w:ilvl="2">
      <w:start w:val="1"/>
      <w:numFmt w:val="decimal"/>
      <w:lvlText w:val="%2%1.%3."/>
      <w:lvlJc w:val="left"/>
      <w:pPr>
        <w:tabs>
          <w:tab w:val="num" w:pos="1987"/>
        </w:tabs>
        <w:ind w:left="1361" w:hanging="454"/>
      </w:pPr>
      <w:rPr>
        <w:rFonts w:ascii="Verdana" w:hAnsi="Verdana" w:cs="Times New Roman" w:hint="default"/>
        <w:b w:val="0"/>
        <w:i w:val="0"/>
        <w:sz w:val="18"/>
        <w:szCs w:val="18"/>
      </w:rPr>
    </w:lvl>
    <w:lvl w:ilvl="3">
      <w:start w:val="1"/>
      <w:numFmt w:val="decimal"/>
      <w:lvlText w:val="%1%2.%3.%4"/>
      <w:lvlJc w:val="left"/>
      <w:pPr>
        <w:tabs>
          <w:tab w:val="num" w:pos="2268"/>
        </w:tabs>
        <w:ind w:left="2268" w:hanging="1191"/>
      </w:pPr>
      <w:rPr>
        <w:rFonts w:cs="Times New Roman"/>
      </w:rPr>
    </w:lvl>
    <w:lvl w:ilvl="4">
      <w:start w:val="1"/>
      <w:numFmt w:val="decimal"/>
      <w:lvlText w:val="%1.%2.%3.%4.%5."/>
      <w:lvlJc w:val="left"/>
      <w:pPr>
        <w:tabs>
          <w:tab w:val="num" w:pos="3580"/>
        </w:tabs>
        <w:ind w:left="2932" w:hanging="792"/>
      </w:pPr>
      <w:rPr>
        <w:rFonts w:cs="Times New Roman"/>
      </w:rPr>
    </w:lvl>
    <w:lvl w:ilvl="5">
      <w:start w:val="1"/>
      <w:numFmt w:val="decimal"/>
      <w:lvlText w:val="%1.%2.%3.%4.%5.%6."/>
      <w:lvlJc w:val="left"/>
      <w:pPr>
        <w:tabs>
          <w:tab w:val="num" w:pos="3940"/>
        </w:tabs>
        <w:ind w:left="3436" w:hanging="936"/>
      </w:pPr>
      <w:rPr>
        <w:rFonts w:cs="Times New Roman"/>
      </w:rPr>
    </w:lvl>
    <w:lvl w:ilvl="6">
      <w:start w:val="1"/>
      <w:numFmt w:val="decimal"/>
      <w:lvlText w:val="%1.%2.%3.%4.%5.%6.%7."/>
      <w:lvlJc w:val="left"/>
      <w:pPr>
        <w:tabs>
          <w:tab w:val="num" w:pos="4660"/>
        </w:tabs>
        <w:ind w:left="3940" w:hanging="1080"/>
      </w:pPr>
      <w:rPr>
        <w:rFonts w:cs="Times New Roman"/>
      </w:rPr>
    </w:lvl>
    <w:lvl w:ilvl="7">
      <w:start w:val="1"/>
      <w:numFmt w:val="decimal"/>
      <w:lvlText w:val="%1.%2.%3.%4.%5.%6.%7.%8."/>
      <w:lvlJc w:val="left"/>
      <w:pPr>
        <w:tabs>
          <w:tab w:val="num" w:pos="5380"/>
        </w:tabs>
        <w:ind w:left="4444" w:hanging="1224"/>
      </w:pPr>
      <w:rPr>
        <w:rFonts w:cs="Times New Roman"/>
      </w:rPr>
    </w:lvl>
    <w:lvl w:ilvl="8">
      <w:start w:val="1"/>
      <w:numFmt w:val="decimal"/>
      <w:lvlText w:val="%1.%2.%3.%4.%5.%6.%7.%8.%9."/>
      <w:lvlJc w:val="left"/>
      <w:pPr>
        <w:tabs>
          <w:tab w:val="num" w:pos="5740"/>
        </w:tabs>
        <w:ind w:left="5020" w:hanging="1440"/>
      </w:pPr>
      <w:rPr>
        <w:rFonts w:cs="Times New Roman"/>
      </w:rPr>
    </w:lvl>
  </w:abstractNum>
  <w:abstractNum w:abstractNumId="37">
    <w:nsid w:val="0F7A7509"/>
    <w:multiLevelType w:val="multilevel"/>
    <w:tmpl w:val="63BED658"/>
    <w:lvl w:ilvl="0">
      <w:start w:val="1"/>
      <w:numFmt w:val="decimal"/>
      <w:pStyle w:val="ParagrafPunkt1"/>
      <w:lvlText w:val="%1."/>
      <w:lvlJc w:val="left"/>
      <w:pPr>
        <w:tabs>
          <w:tab w:val="num" w:pos="357"/>
        </w:tabs>
        <w:ind w:left="357" w:hanging="357"/>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18"/>
        </w:tabs>
        <w:ind w:left="1418" w:hanging="69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10E13085"/>
    <w:multiLevelType w:val="singleLevel"/>
    <w:tmpl w:val="33EEBC92"/>
    <w:lvl w:ilvl="0">
      <w:start w:val="1"/>
      <w:numFmt w:val="decimal"/>
      <w:pStyle w:val="przekrel"/>
      <w:lvlText w:val="%1."/>
      <w:lvlJc w:val="left"/>
      <w:pPr>
        <w:tabs>
          <w:tab w:val="num" w:pos="720"/>
        </w:tabs>
        <w:ind w:left="720" w:hanging="360"/>
      </w:pPr>
    </w:lvl>
  </w:abstractNum>
  <w:abstractNum w:abstractNumId="39">
    <w:nsid w:val="114A6E81"/>
    <w:multiLevelType w:val="hybridMultilevel"/>
    <w:tmpl w:val="10FE534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12200B60"/>
    <w:multiLevelType w:val="hybridMultilevel"/>
    <w:tmpl w:val="AE56BD1C"/>
    <w:styleLink w:val="1111115"/>
    <w:lvl w:ilvl="0" w:tplc="E584B61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nsid w:val="12520848"/>
    <w:multiLevelType w:val="hybridMultilevel"/>
    <w:tmpl w:val="FEA241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34A2156"/>
    <w:multiLevelType w:val="hybridMultilevel"/>
    <w:tmpl w:val="0CFA41F0"/>
    <w:lvl w:ilvl="0" w:tplc="E474F650">
      <w:start w:val="1"/>
      <w:numFmt w:val="decimal"/>
      <w:pStyle w:val="TableBullet"/>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nsid w:val="136252E4"/>
    <w:multiLevelType w:val="multilevel"/>
    <w:tmpl w:val="C8EEE93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16BF6421"/>
    <w:multiLevelType w:val="hybridMultilevel"/>
    <w:tmpl w:val="31026B6E"/>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5">
    <w:nsid w:val="16F02FFC"/>
    <w:multiLevelType w:val="hybridMultilevel"/>
    <w:tmpl w:val="AF222E6C"/>
    <w:lvl w:ilvl="0" w:tplc="7E12EC72">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4D588DA2">
      <w:start w:val="1"/>
      <w:numFmt w:val="decimal"/>
      <w:lvlText w:val="%4."/>
      <w:lvlJc w:val="left"/>
      <w:pPr>
        <w:tabs>
          <w:tab w:val="num" w:pos="360"/>
        </w:tabs>
        <w:ind w:left="360" w:hanging="360"/>
      </w:pPr>
      <w:rPr>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17376086"/>
    <w:multiLevelType w:val="hybridMultilevel"/>
    <w:tmpl w:val="DFD0ACC8"/>
    <w:lvl w:ilvl="0" w:tplc="0E10C270">
      <w:start w:val="1"/>
      <w:numFmt w:val="decimal"/>
      <w:lvlText w:val="%1)"/>
      <w:lvlJc w:val="lef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47">
    <w:nsid w:val="176838B8"/>
    <w:multiLevelType w:val="hybridMultilevel"/>
    <w:tmpl w:val="3E5CB0B6"/>
    <w:lvl w:ilvl="0" w:tplc="F22E88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18133EF6"/>
    <w:multiLevelType w:val="hybridMultilevel"/>
    <w:tmpl w:val="3DE6F9A2"/>
    <w:lvl w:ilvl="0" w:tplc="04150001">
      <w:start w:val="1"/>
      <w:numFmt w:val="bullet"/>
      <w:pStyle w:val="Listanumerowana"/>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nsid w:val="18220FC3"/>
    <w:multiLevelType w:val="hybridMultilevel"/>
    <w:tmpl w:val="CA3ABC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83A17A3"/>
    <w:multiLevelType w:val="hybridMultilevel"/>
    <w:tmpl w:val="E5D6C290"/>
    <w:lvl w:ilvl="0" w:tplc="FD684526">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52">
    <w:nsid w:val="19B20222"/>
    <w:multiLevelType w:val="hybridMultilevel"/>
    <w:tmpl w:val="E98660C0"/>
    <w:lvl w:ilvl="0" w:tplc="CCF8E240">
      <w:start w:val="4"/>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A6A0903"/>
    <w:multiLevelType w:val="hybridMultilevel"/>
    <w:tmpl w:val="B02055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B0D062E"/>
    <w:multiLevelType w:val="hybridMultilevel"/>
    <w:tmpl w:val="1D860408"/>
    <w:lvl w:ilvl="0" w:tplc="23F82248">
      <w:start w:val="1"/>
      <w:numFmt w:val="decimal"/>
      <w:lvlText w:val="%1)"/>
      <w:lvlJc w:val="left"/>
      <w:pPr>
        <w:ind w:left="1069" w:hanging="360"/>
      </w:pPr>
      <w:rPr>
        <w:b w:val="0"/>
        <w:sz w:val="19"/>
        <w:szCs w:val="19"/>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nsid w:val="1B2F0CF2"/>
    <w:multiLevelType w:val="multilevel"/>
    <w:tmpl w:val="87F0A0FE"/>
    <w:styleLink w:val="1111111"/>
    <w:lvl w:ilvl="0">
      <w:start w:val="1"/>
      <w:numFmt w:val="decimal"/>
      <w:pStyle w:val="ZnakZnak1"/>
      <w:lvlText w:val="%1."/>
      <w:lvlJc w:val="left"/>
      <w:pPr>
        <w:tabs>
          <w:tab w:val="num" w:pos="567"/>
        </w:tabs>
        <w:ind w:left="567" w:hanging="567"/>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nsid w:val="1BA41E55"/>
    <w:multiLevelType w:val="hybridMultilevel"/>
    <w:tmpl w:val="A9C44AA6"/>
    <w:styleLink w:val="Styl2211"/>
    <w:lvl w:ilvl="0" w:tplc="04150005">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7">
    <w:nsid w:val="1C0D43C5"/>
    <w:multiLevelType w:val="hybridMultilevel"/>
    <w:tmpl w:val="E316455A"/>
    <w:lvl w:ilvl="0" w:tplc="FFFFFFFF">
      <w:start w:val="1"/>
      <w:numFmt w:val="decimal"/>
      <w:lvlText w:val="%1."/>
      <w:lvlJc w:val="left"/>
      <w:pPr>
        <w:tabs>
          <w:tab w:val="num" w:pos="227"/>
        </w:tabs>
        <w:ind w:left="284" w:hanging="284"/>
      </w:pPr>
      <w:rPr>
        <w:rFonts w:hint="default"/>
        <w:b w:val="0"/>
        <w:i w:val="0"/>
        <w:color w:val="auto"/>
        <w:sz w:val="22"/>
        <w:szCs w:val="19"/>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1E9B5C95"/>
    <w:multiLevelType w:val="multilevel"/>
    <w:tmpl w:val="637C1920"/>
    <w:lvl w:ilvl="0">
      <w:start w:val="9"/>
      <w:numFmt w:val="decimal"/>
      <w:lvlText w:val="%1."/>
      <w:lvlJc w:val="left"/>
      <w:pPr>
        <w:ind w:left="644" w:hanging="360"/>
      </w:pPr>
      <w:rPr>
        <w:rFonts w:hint="default"/>
      </w:rPr>
    </w:lvl>
    <w:lvl w:ilvl="1">
      <w:start w:val="1"/>
      <w:numFmt w:val="decimal"/>
      <w:lvlText w:val="8.%2."/>
      <w:lvlJc w:val="left"/>
      <w:pPr>
        <w:ind w:left="785" w:hanging="360"/>
      </w:pPr>
      <w:rPr>
        <w:rFonts w:cs="Times New Roman" w:hint="default"/>
        <w:strike w:val="0"/>
      </w:rPr>
    </w:lvl>
    <w:lvl w:ilvl="2">
      <w:start w:val="1"/>
      <w:numFmt w:val="decimal"/>
      <w:isLgl/>
      <w:lvlText w:val="%1.%2.%3."/>
      <w:lvlJc w:val="left"/>
      <w:pPr>
        <w:ind w:left="1796" w:hanging="720"/>
      </w:pPr>
      <w:rPr>
        <w:rFonts w:hint="default"/>
      </w:rPr>
    </w:lvl>
    <w:lvl w:ilvl="3">
      <w:start w:val="1"/>
      <w:numFmt w:val="decimal"/>
      <w:isLgl/>
      <w:lvlText w:val="%1.%2.%3.%4."/>
      <w:lvlJc w:val="left"/>
      <w:pPr>
        <w:ind w:left="2192" w:hanging="720"/>
      </w:pPr>
      <w:rPr>
        <w:rFonts w:hint="default"/>
      </w:rPr>
    </w:lvl>
    <w:lvl w:ilvl="4">
      <w:start w:val="1"/>
      <w:numFmt w:val="decimal"/>
      <w:isLgl/>
      <w:lvlText w:val="%1.%2.%3.%4.%5."/>
      <w:lvlJc w:val="left"/>
      <w:pPr>
        <w:ind w:left="2948" w:hanging="1080"/>
      </w:pPr>
      <w:rPr>
        <w:rFonts w:hint="default"/>
      </w:rPr>
    </w:lvl>
    <w:lvl w:ilvl="5">
      <w:start w:val="1"/>
      <w:numFmt w:val="decimal"/>
      <w:isLgl/>
      <w:lvlText w:val="%1.%2.%3.%4.%5.%6."/>
      <w:lvlJc w:val="left"/>
      <w:pPr>
        <w:ind w:left="3344" w:hanging="1080"/>
      </w:pPr>
      <w:rPr>
        <w:rFonts w:hint="default"/>
      </w:rPr>
    </w:lvl>
    <w:lvl w:ilvl="6">
      <w:start w:val="1"/>
      <w:numFmt w:val="decimal"/>
      <w:isLgl/>
      <w:lvlText w:val="%1.%2.%3.%4.%5.%6.%7."/>
      <w:lvlJc w:val="left"/>
      <w:pPr>
        <w:ind w:left="4100" w:hanging="1440"/>
      </w:pPr>
      <w:rPr>
        <w:rFonts w:hint="default"/>
      </w:rPr>
    </w:lvl>
    <w:lvl w:ilvl="7">
      <w:start w:val="1"/>
      <w:numFmt w:val="decimal"/>
      <w:isLgl/>
      <w:lvlText w:val="%1.%2.%3.%4.%5.%6.%7.%8."/>
      <w:lvlJc w:val="left"/>
      <w:pPr>
        <w:ind w:left="4496" w:hanging="1440"/>
      </w:pPr>
      <w:rPr>
        <w:rFonts w:hint="default"/>
      </w:rPr>
    </w:lvl>
    <w:lvl w:ilvl="8">
      <w:start w:val="1"/>
      <w:numFmt w:val="decimal"/>
      <w:isLgl/>
      <w:lvlText w:val="%1.%2.%3.%4.%5.%6.%7.%8.%9."/>
      <w:lvlJc w:val="left"/>
      <w:pPr>
        <w:ind w:left="5252" w:hanging="1800"/>
      </w:pPr>
      <w:rPr>
        <w:rFonts w:hint="default"/>
      </w:rPr>
    </w:lvl>
  </w:abstractNum>
  <w:abstractNum w:abstractNumId="59">
    <w:nsid w:val="1F48319B"/>
    <w:multiLevelType w:val="hybridMultilevel"/>
    <w:tmpl w:val="C7022F24"/>
    <w:lvl w:ilvl="0" w:tplc="E580F392">
      <w:start w:val="1"/>
      <w:numFmt w:val="decimal"/>
      <w:pStyle w:val="Styl4"/>
      <w:lvlText w:val="2.2.%1"/>
      <w:lvlJc w:val="left"/>
      <w:pPr>
        <w:ind w:left="720" w:hanging="360"/>
      </w:pPr>
      <w:rPr>
        <w:rFonts w:hint="default"/>
      </w:rPr>
    </w:lvl>
    <w:lvl w:ilvl="1" w:tplc="B844B4F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F60644A"/>
    <w:multiLevelType w:val="multilevel"/>
    <w:tmpl w:val="C8028580"/>
    <w:lvl w:ilvl="0">
      <w:start w:val="1"/>
      <w:numFmt w:val="decimal"/>
      <w:lvlText w:val="%1."/>
      <w:legacy w:legacy="1" w:legacySpace="120" w:legacyIndent="360"/>
      <w:lvlJc w:val="left"/>
      <w:pPr>
        <w:ind w:left="360" w:hanging="360"/>
      </w:pPr>
    </w:lvl>
    <w:lvl w:ilvl="1">
      <w:start w:val="1"/>
      <w:numFmt w:val="decimal"/>
      <w:lvlText w:val="%2)"/>
      <w:lvlJc w:val="left"/>
      <w:pPr>
        <w:ind w:left="1146"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3078" w:hanging="720"/>
      </w:pPr>
      <w:rPr>
        <w:rFonts w:hint="default"/>
      </w:rPr>
    </w:lvl>
    <w:lvl w:ilvl="4">
      <w:start w:val="1"/>
      <w:numFmt w:val="decimal"/>
      <w:isLgl/>
      <w:lvlText w:val="%1.%2.%3.%4.%5."/>
      <w:lvlJc w:val="left"/>
      <w:pPr>
        <w:ind w:left="4224" w:hanging="1080"/>
      </w:pPr>
      <w:rPr>
        <w:rFonts w:hint="default"/>
      </w:rPr>
    </w:lvl>
    <w:lvl w:ilvl="5">
      <w:start w:val="1"/>
      <w:numFmt w:val="decimal"/>
      <w:isLgl/>
      <w:lvlText w:val="%1.%2.%3.%4.%5.%6."/>
      <w:lvlJc w:val="left"/>
      <w:pPr>
        <w:ind w:left="5010" w:hanging="1080"/>
      </w:pPr>
      <w:rPr>
        <w:rFonts w:hint="default"/>
      </w:rPr>
    </w:lvl>
    <w:lvl w:ilvl="6">
      <w:start w:val="1"/>
      <w:numFmt w:val="decimal"/>
      <w:isLgl/>
      <w:lvlText w:val="%1.%2.%3.%4.%5.%6.%7."/>
      <w:lvlJc w:val="left"/>
      <w:pPr>
        <w:ind w:left="6156" w:hanging="1440"/>
      </w:pPr>
      <w:rPr>
        <w:rFonts w:hint="default"/>
      </w:rPr>
    </w:lvl>
    <w:lvl w:ilvl="7">
      <w:start w:val="1"/>
      <w:numFmt w:val="decimal"/>
      <w:isLgl/>
      <w:lvlText w:val="%1.%2.%3.%4.%5.%6.%7.%8."/>
      <w:lvlJc w:val="left"/>
      <w:pPr>
        <w:ind w:left="6942" w:hanging="1440"/>
      </w:pPr>
      <w:rPr>
        <w:rFonts w:hint="default"/>
      </w:rPr>
    </w:lvl>
    <w:lvl w:ilvl="8">
      <w:start w:val="1"/>
      <w:numFmt w:val="decimal"/>
      <w:isLgl/>
      <w:lvlText w:val="%1.%2.%3.%4.%5.%6.%7.%8.%9."/>
      <w:lvlJc w:val="left"/>
      <w:pPr>
        <w:ind w:left="8088" w:hanging="1800"/>
      </w:pPr>
      <w:rPr>
        <w:rFonts w:hint="default"/>
      </w:rPr>
    </w:lvl>
  </w:abstractNum>
  <w:abstractNum w:abstractNumId="61">
    <w:nsid w:val="1FE42A87"/>
    <w:multiLevelType w:val="multilevel"/>
    <w:tmpl w:val="322E67AC"/>
    <w:lvl w:ilvl="0">
      <w:start w:val="1"/>
      <w:numFmt w:val="decimal"/>
      <w:lvlText w:val="%1)"/>
      <w:lvlJc w:val="left"/>
      <w:pPr>
        <w:ind w:left="360" w:hanging="360"/>
      </w:pPr>
      <w:rPr>
        <w:rFonts w:ascii="Palatino Linotype" w:eastAsia="Times New Roman" w:hAnsi="Palatino Linotype"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nsid w:val="207F70EA"/>
    <w:multiLevelType w:val="multilevel"/>
    <w:tmpl w:val="A3240C22"/>
    <w:lvl w:ilvl="0">
      <w:start w:val="1"/>
      <w:numFmt w:val="decimal"/>
      <w:lvlText w:val="%1."/>
      <w:legacy w:legacy="1" w:legacySpace="120" w:legacyIndent="360"/>
      <w:lvlJc w:val="left"/>
      <w:pPr>
        <w:ind w:left="360" w:hanging="360"/>
      </w:pPr>
      <w:rPr>
        <w:b w:val="0"/>
        <w:bCs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3">
    <w:nsid w:val="20E34AB9"/>
    <w:multiLevelType w:val="multilevel"/>
    <w:tmpl w:val="30A82640"/>
    <w:lvl w:ilvl="0">
      <w:start w:val="1"/>
      <w:numFmt w:val="decimal"/>
      <w:pStyle w:val="b2"/>
      <w:lvlText w:val="%1."/>
      <w:lvlJc w:val="left"/>
      <w:pPr>
        <w:tabs>
          <w:tab w:val="num" w:pos="360"/>
        </w:tabs>
        <w:ind w:left="360" w:hanging="360"/>
      </w:pPr>
      <w:rPr>
        <w:rFonts w:ascii="Arial" w:hAnsi="Arial" w:cs="Times New Roman" w:hint="default"/>
        <w:b w:val="0"/>
        <w:i w:val="0"/>
        <w:sz w:val="16"/>
      </w:rPr>
    </w:lvl>
    <w:lvl w:ilvl="1">
      <w:start w:val="1"/>
      <w:numFmt w:val="decimal"/>
      <w:lvlText w:val="%1.%2."/>
      <w:lvlJc w:val="left"/>
      <w:pPr>
        <w:tabs>
          <w:tab w:val="num" w:pos="792"/>
        </w:tabs>
        <w:ind w:left="792" w:hanging="432"/>
      </w:pPr>
      <w:rPr>
        <w:rFonts w:ascii="Arial" w:hAnsi="Arial" w:cs="Times New Roman" w:hint="default"/>
        <w:b w:val="0"/>
        <w:i w:val="0"/>
        <w:sz w:val="16"/>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4">
    <w:nsid w:val="21F739C5"/>
    <w:multiLevelType w:val="hybridMultilevel"/>
    <w:tmpl w:val="C78CD1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223E5CD2"/>
    <w:multiLevelType w:val="hybridMultilevel"/>
    <w:tmpl w:val="821612C4"/>
    <w:styleLink w:val="StylStylPunktowane11ptPogrubienieKonspektynumerowaneTim12"/>
    <w:lvl w:ilvl="0" w:tplc="54FE0176">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66">
    <w:nsid w:val="22B24542"/>
    <w:multiLevelType w:val="hybridMultilevel"/>
    <w:tmpl w:val="4F2A7EE6"/>
    <w:lvl w:ilvl="0" w:tplc="ABE2704A">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2E44180"/>
    <w:multiLevelType w:val="multilevel"/>
    <w:tmpl w:val="77EC2586"/>
    <w:name w:val="NumPar"/>
    <w:lvl w:ilvl="0">
      <w:start w:val="1"/>
      <w:numFmt w:val="decimal"/>
      <w:lvlRestart w:val="0"/>
      <w:pStyle w:val="NumPar1"/>
      <w:lvlText w:val="%1."/>
      <w:lvlJc w:val="left"/>
      <w:pPr>
        <w:tabs>
          <w:tab w:val="num" w:pos="850"/>
        </w:tabs>
        <w:ind w:left="850" w:hanging="850"/>
      </w:pPr>
      <w:rPr>
        <w:b w:val="0"/>
        <w:sz w:val="22"/>
        <w:szCs w:val="22"/>
        <w:lang w:val="en-US"/>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nsid w:val="23385C5F"/>
    <w:multiLevelType w:val="hybridMultilevel"/>
    <w:tmpl w:val="FEA241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4323FB2"/>
    <w:multiLevelType w:val="multilevel"/>
    <w:tmpl w:val="08E8E966"/>
    <w:lvl w:ilvl="0">
      <w:start w:val="1"/>
      <w:numFmt w:val="decimal"/>
      <w:lvlText w:val="%1."/>
      <w:lvlJc w:val="left"/>
      <w:pPr>
        <w:tabs>
          <w:tab w:val="num" w:pos="405"/>
        </w:tabs>
        <w:ind w:left="405" w:hanging="405"/>
      </w:pPr>
      <w:rPr>
        <w:rFonts w:ascii="Palatino Linotype" w:eastAsia="Times New Roman" w:hAnsi="Palatino Linotype" w:cs="Times New Roman" w:hint="default"/>
      </w:rPr>
    </w:lvl>
    <w:lvl w:ilvl="1">
      <w:start w:val="1"/>
      <w:numFmt w:val="decimal"/>
      <w:isLgl/>
      <w:lvlText w:val="%1.%2."/>
      <w:lvlJc w:val="left"/>
      <w:pPr>
        <w:tabs>
          <w:tab w:val="num" w:pos="405"/>
        </w:tabs>
        <w:ind w:left="405" w:hanging="405"/>
      </w:pPr>
      <w:rPr>
        <w:rFonts w:ascii="Times New Roman" w:eastAsia="Times New Roman" w:hAnsi="Times New Roman" w:cs="Times New Roman" w:hint="default"/>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0">
    <w:nsid w:val="246A285D"/>
    <w:multiLevelType w:val="hybridMultilevel"/>
    <w:tmpl w:val="74A2D02C"/>
    <w:lvl w:ilvl="0" w:tplc="C768809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1">
    <w:nsid w:val="248F390B"/>
    <w:multiLevelType w:val="multilevel"/>
    <w:tmpl w:val="4CDAA4DE"/>
    <w:styleLink w:val="StylStylPunktowane11ptPogrubienieKonspektynumerowaneTim1"/>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2">
    <w:nsid w:val="254746ED"/>
    <w:multiLevelType w:val="multilevel"/>
    <w:tmpl w:val="AF6417C0"/>
    <w:lvl w:ilvl="0">
      <w:start w:val="1"/>
      <w:numFmt w:val="decimal"/>
      <w:lvlText w:val="%1."/>
      <w:lvlJc w:val="left"/>
      <w:pPr>
        <w:ind w:left="360" w:hanging="360"/>
      </w:pPr>
    </w:lvl>
    <w:lvl w:ilvl="1">
      <w:start w:val="1"/>
      <w:numFmt w:val="decimal"/>
      <w:isLgl/>
      <w:lvlText w:val="%1.%2"/>
      <w:lvlJc w:val="left"/>
      <w:pPr>
        <w:ind w:left="1428" w:hanging="360"/>
      </w:pPr>
      <w:rPr>
        <w:rFonts w:hint="default"/>
      </w:rPr>
    </w:lvl>
    <w:lvl w:ilvl="2">
      <w:start w:val="1"/>
      <w:numFmt w:val="decimal"/>
      <w:isLgl/>
      <w:lvlText w:val="%1.%2.%3"/>
      <w:lvlJc w:val="left"/>
      <w:pPr>
        <w:ind w:left="2856" w:hanging="720"/>
      </w:pPr>
      <w:rPr>
        <w:rFonts w:hint="default"/>
      </w:rPr>
    </w:lvl>
    <w:lvl w:ilvl="3">
      <w:start w:val="1"/>
      <w:numFmt w:val="decimal"/>
      <w:isLgl/>
      <w:lvlText w:val="%1.%2.%3.%4"/>
      <w:lvlJc w:val="left"/>
      <w:pPr>
        <w:ind w:left="3924" w:hanging="720"/>
      </w:pPr>
      <w:rPr>
        <w:rFonts w:hint="default"/>
      </w:rPr>
    </w:lvl>
    <w:lvl w:ilvl="4">
      <w:start w:val="1"/>
      <w:numFmt w:val="decimal"/>
      <w:isLgl/>
      <w:lvlText w:val="%1.%2.%3.%4.%5"/>
      <w:lvlJc w:val="left"/>
      <w:pPr>
        <w:ind w:left="5352" w:hanging="1080"/>
      </w:pPr>
      <w:rPr>
        <w:rFonts w:hint="default"/>
      </w:rPr>
    </w:lvl>
    <w:lvl w:ilvl="5">
      <w:start w:val="1"/>
      <w:numFmt w:val="decimal"/>
      <w:isLgl/>
      <w:lvlText w:val="%1.%2.%3.%4.%5.%6"/>
      <w:lvlJc w:val="left"/>
      <w:pPr>
        <w:ind w:left="6420" w:hanging="1080"/>
      </w:pPr>
      <w:rPr>
        <w:rFonts w:hint="default"/>
      </w:rPr>
    </w:lvl>
    <w:lvl w:ilvl="6">
      <w:start w:val="1"/>
      <w:numFmt w:val="decimal"/>
      <w:isLgl/>
      <w:lvlText w:val="%1.%2.%3.%4.%5.%6.%7"/>
      <w:lvlJc w:val="left"/>
      <w:pPr>
        <w:ind w:left="7488" w:hanging="1080"/>
      </w:pPr>
      <w:rPr>
        <w:rFonts w:hint="default"/>
      </w:rPr>
    </w:lvl>
    <w:lvl w:ilvl="7">
      <w:start w:val="1"/>
      <w:numFmt w:val="decimal"/>
      <w:isLgl/>
      <w:lvlText w:val="%1.%2.%3.%4.%5.%6.%7.%8"/>
      <w:lvlJc w:val="left"/>
      <w:pPr>
        <w:ind w:left="8916" w:hanging="1440"/>
      </w:pPr>
      <w:rPr>
        <w:rFonts w:hint="default"/>
      </w:rPr>
    </w:lvl>
    <w:lvl w:ilvl="8">
      <w:start w:val="1"/>
      <w:numFmt w:val="decimal"/>
      <w:isLgl/>
      <w:lvlText w:val="%1.%2.%3.%4.%5.%6.%7.%8.%9"/>
      <w:lvlJc w:val="left"/>
      <w:pPr>
        <w:ind w:left="9984" w:hanging="1440"/>
      </w:pPr>
      <w:rPr>
        <w:rFonts w:hint="default"/>
      </w:rPr>
    </w:lvl>
  </w:abstractNum>
  <w:abstractNum w:abstractNumId="73">
    <w:nsid w:val="26053C5A"/>
    <w:multiLevelType w:val="multilevel"/>
    <w:tmpl w:val="1FAEC462"/>
    <w:lvl w:ilvl="0">
      <w:start w:val="1"/>
      <w:numFmt w:val="decimal"/>
      <w:pStyle w:val="Poziom1"/>
      <w:lvlText w:val="%1."/>
      <w:lvlJc w:val="left"/>
      <w:pPr>
        <w:tabs>
          <w:tab w:val="num" w:pos="0"/>
        </w:tabs>
        <w:ind w:left="360" w:hanging="360"/>
      </w:pPr>
      <w:rPr>
        <w:rFonts w:cs="Times New Roman" w:hint="default"/>
      </w:rPr>
    </w:lvl>
    <w:lvl w:ilvl="1">
      <w:start w:val="1"/>
      <w:numFmt w:val="decimal"/>
      <w:isLgl/>
      <w:lvlText w:val="%1.%2"/>
      <w:lvlJc w:val="left"/>
      <w:pPr>
        <w:tabs>
          <w:tab w:val="num" w:pos="0"/>
        </w:tabs>
        <w:ind w:left="720" w:hanging="360"/>
      </w:pPr>
      <w:rPr>
        <w:rFonts w:cs="Times New Roman" w:hint="default"/>
      </w:rPr>
    </w:lvl>
    <w:lvl w:ilvl="2">
      <w:start w:val="1"/>
      <w:numFmt w:val="decimal"/>
      <w:pStyle w:val="Poziom3"/>
      <w:isLgl/>
      <w:lvlText w:val="%1.%3"/>
      <w:lvlJc w:val="left"/>
      <w:pPr>
        <w:tabs>
          <w:tab w:val="num" w:pos="0"/>
        </w:tabs>
        <w:ind w:left="1440" w:hanging="720"/>
      </w:pPr>
      <w:rPr>
        <w:rFonts w:cs="Times New Roman" w:hint="default"/>
      </w:rPr>
    </w:lvl>
    <w:lvl w:ilvl="3">
      <w:start w:val="1"/>
      <w:numFmt w:val="decimal"/>
      <w:isLgl/>
      <w:lvlText w:val="%1.%2.%3.%4"/>
      <w:lvlJc w:val="left"/>
      <w:pPr>
        <w:tabs>
          <w:tab w:val="num" w:pos="0"/>
        </w:tabs>
        <w:ind w:left="1800" w:hanging="720"/>
      </w:pPr>
      <w:rPr>
        <w:rFonts w:cs="Times New Roman" w:hint="default"/>
      </w:rPr>
    </w:lvl>
    <w:lvl w:ilvl="4">
      <w:start w:val="1"/>
      <w:numFmt w:val="decimal"/>
      <w:isLgl/>
      <w:lvlText w:val="%1.%2.%3.%4.%5"/>
      <w:lvlJc w:val="left"/>
      <w:pPr>
        <w:tabs>
          <w:tab w:val="num" w:pos="0"/>
        </w:tabs>
        <w:ind w:left="2520" w:hanging="1080"/>
      </w:pPr>
      <w:rPr>
        <w:rFonts w:cs="Times New Roman" w:hint="default"/>
      </w:rPr>
    </w:lvl>
    <w:lvl w:ilvl="5">
      <w:start w:val="1"/>
      <w:numFmt w:val="decimal"/>
      <w:isLgl/>
      <w:lvlText w:val="%1.%2.%3.%4.%5.%6"/>
      <w:lvlJc w:val="left"/>
      <w:pPr>
        <w:tabs>
          <w:tab w:val="num" w:pos="0"/>
        </w:tabs>
        <w:ind w:left="2880" w:hanging="1080"/>
      </w:pPr>
      <w:rPr>
        <w:rFonts w:cs="Times New Roman" w:hint="default"/>
      </w:rPr>
    </w:lvl>
    <w:lvl w:ilvl="6">
      <w:start w:val="1"/>
      <w:numFmt w:val="decimal"/>
      <w:isLgl/>
      <w:lvlText w:val="%1.%2.%3.%4.%5.%6.%7"/>
      <w:lvlJc w:val="left"/>
      <w:pPr>
        <w:tabs>
          <w:tab w:val="num" w:pos="0"/>
        </w:tabs>
        <w:ind w:left="3600" w:hanging="1440"/>
      </w:pPr>
      <w:rPr>
        <w:rFonts w:cs="Times New Roman" w:hint="default"/>
      </w:rPr>
    </w:lvl>
    <w:lvl w:ilvl="7">
      <w:start w:val="1"/>
      <w:numFmt w:val="decimal"/>
      <w:isLgl/>
      <w:lvlText w:val="%1.%2.%3.%4.%5.%6.%7.%8"/>
      <w:lvlJc w:val="left"/>
      <w:pPr>
        <w:tabs>
          <w:tab w:val="num" w:pos="0"/>
        </w:tabs>
        <w:ind w:left="3960" w:hanging="1440"/>
      </w:pPr>
      <w:rPr>
        <w:rFonts w:cs="Times New Roman" w:hint="default"/>
      </w:rPr>
    </w:lvl>
    <w:lvl w:ilvl="8">
      <w:start w:val="1"/>
      <w:numFmt w:val="decimal"/>
      <w:isLgl/>
      <w:lvlText w:val="%1.%2.%3.%4.%5.%6.%7.%8.%9"/>
      <w:lvlJc w:val="left"/>
      <w:pPr>
        <w:tabs>
          <w:tab w:val="num" w:pos="0"/>
        </w:tabs>
        <w:ind w:left="4680" w:hanging="1800"/>
      </w:pPr>
      <w:rPr>
        <w:rFonts w:cs="Times New Roman" w:hint="default"/>
      </w:rPr>
    </w:lvl>
  </w:abstractNum>
  <w:abstractNum w:abstractNumId="74">
    <w:nsid w:val="265370AC"/>
    <w:multiLevelType w:val="hybridMultilevel"/>
    <w:tmpl w:val="FEA241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267640D0"/>
    <w:multiLevelType w:val="singleLevel"/>
    <w:tmpl w:val="777402BA"/>
    <w:lvl w:ilvl="0">
      <w:start w:val="1"/>
      <w:numFmt w:val="bullet"/>
      <w:pStyle w:val="TableEn-dash"/>
      <w:lvlText w:val=""/>
      <w:lvlJc w:val="left"/>
      <w:pPr>
        <w:tabs>
          <w:tab w:val="num" w:pos="360"/>
        </w:tabs>
        <w:ind w:left="360" w:hanging="360"/>
      </w:pPr>
      <w:rPr>
        <w:rFonts w:ascii="Symbol" w:hAnsi="Symbol" w:hint="default"/>
      </w:rPr>
    </w:lvl>
  </w:abstractNum>
  <w:abstractNum w:abstractNumId="76">
    <w:nsid w:val="26E14244"/>
    <w:multiLevelType w:val="hybridMultilevel"/>
    <w:tmpl w:val="1BF49F0A"/>
    <w:lvl w:ilvl="0" w:tplc="4EA8E62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6FF4829"/>
    <w:multiLevelType w:val="hybridMultilevel"/>
    <w:tmpl w:val="0E5ADF72"/>
    <w:lvl w:ilvl="0" w:tplc="83282DEE">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74652F7"/>
    <w:multiLevelType w:val="hybridMultilevel"/>
    <w:tmpl w:val="2C202290"/>
    <w:lvl w:ilvl="0" w:tplc="04150017">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9">
    <w:nsid w:val="27477F6C"/>
    <w:multiLevelType w:val="hybridMultilevel"/>
    <w:tmpl w:val="566607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275773C6"/>
    <w:multiLevelType w:val="hybridMultilevel"/>
    <w:tmpl w:val="A33A9290"/>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81">
    <w:nsid w:val="27867E39"/>
    <w:multiLevelType w:val="hybridMultilevel"/>
    <w:tmpl w:val="5842689A"/>
    <w:name w:val="WW8Num422"/>
    <w:lvl w:ilvl="0" w:tplc="37761CC6">
      <w:start w:val="1"/>
      <w:numFmt w:val="lowerLetter"/>
      <w:lvlText w:val="%1)"/>
      <w:lvlJc w:val="left"/>
      <w:pPr>
        <w:tabs>
          <w:tab w:val="num" w:pos="927"/>
        </w:tabs>
        <w:ind w:left="927" w:hanging="360"/>
      </w:pPr>
      <w:rPr>
        <w:rFonts w:hint="default"/>
      </w:rPr>
    </w:lvl>
    <w:lvl w:ilvl="1" w:tplc="04150003" w:tentative="1">
      <w:start w:val="1"/>
      <w:numFmt w:val="lowerLetter"/>
      <w:lvlText w:val="%2."/>
      <w:lvlJc w:val="left"/>
      <w:pPr>
        <w:tabs>
          <w:tab w:val="num" w:pos="1647"/>
        </w:tabs>
        <w:ind w:left="1647" w:hanging="360"/>
      </w:pPr>
    </w:lvl>
    <w:lvl w:ilvl="2" w:tplc="04150005" w:tentative="1">
      <w:start w:val="1"/>
      <w:numFmt w:val="lowerRoman"/>
      <w:lvlText w:val="%3."/>
      <w:lvlJc w:val="right"/>
      <w:pPr>
        <w:tabs>
          <w:tab w:val="num" w:pos="2367"/>
        </w:tabs>
        <w:ind w:left="2367" w:hanging="180"/>
      </w:pPr>
    </w:lvl>
    <w:lvl w:ilvl="3" w:tplc="04150001" w:tentative="1">
      <w:start w:val="1"/>
      <w:numFmt w:val="decimal"/>
      <w:lvlText w:val="%4."/>
      <w:lvlJc w:val="left"/>
      <w:pPr>
        <w:tabs>
          <w:tab w:val="num" w:pos="3087"/>
        </w:tabs>
        <w:ind w:left="3087" w:hanging="360"/>
      </w:pPr>
    </w:lvl>
    <w:lvl w:ilvl="4" w:tplc="04150003" w:tentative="1">
      <w:start w:val="1"/>
      <w:numFmt w:val="lowerLetter"/>
      <w:lvlText w:val="%5."/>
      <w:lvlJc w:val="left"/>
      <w:pPr>
        <w:tabs>
          <w:tab w:val="num" w:pos="3807"/>
        </w:tabs>
        <w:ind w:left="3807" w:hanging="360"/>
      </w:pPr>
    </w:lvl>
    <w:lvl w:ilvl="5" w:tplc="04150005" w:tentative="1">
      <w:start w:val="1"/>
      <w:numFmt w:val="lowerRoman"/>
      <w:lvlText w:val="%6."/>
      <w:lvlJc w:val="right"/>
      <w:pPr>
        <w:tabs>
          <w:tab w:val="num" w:pos="4527"/>
        </w:tabs>
        <w:ind w:left="4527" w:hanging="180"/>
      </w:pPr>
    </w:lvl>
    <w:lvl w:ilvl="6" w:tplc="04150001" w:tentative="1">
      <w:start w:val="1"/>
      <w:numFmt w:val="decimal"/>
      <w:lvlText w:val="%7."/>
      <w:lvlJc w:val="left"/>
      <w:pPr>
        <w:tabs>
          <w:tab w:val="num" w:pos="5247"/>
        </w:tabs>
        <w:ind w:left="5247" w:hanging="360"/>
      </w:pPr>
    </w:lvl>
    <w:lvl w:ilvl="7" w:tplc="04150003" w:tentative="1">
      <w:start w:val="1"/>
      <w:numFmt w:val="lowerLetter"/>
      <w:lvlText w:val="%8."/>
      <w:lvlJc w:val="left"/>
      <w:pPr>
        <w:tabs>
          <w:tab w:val="num" w:pos="5967"/>
        </w:tabs>
        <w:ind w:left="5967" w:hanging="360"/>
      </w:pPr>
    </w:lvl>
    <w:lvl w:ilvl="8" w:tplc="04150005" w:tentative="1">
      <w:start w:val="1"/>
      <w:numFmt w:val="lowerRoman"/>
      <w:lvlText w:val="%9."/>
      <w:lvlJc w:val="right"/>
      <w:pPr>
        <w:tabs>
          <w:tab w:val="num" w:pos="6687"/>
        </w:tabs>
        <w:ind w:left="6687" w:hanging="180"/>
      </w:pPr>
    </w:lvl>
  </w:abstractNum>
  <w:abstractNum w:abstractNumId="82">
    <w:nsid w:val="294A406B"/>
    <w:multiLevelType w:val="hybridMultilevel"/>
    <w:tmpl w:val="317A74F2"/>
    <w:lvl w:ilvl="0" w:tplc="57EC8832">
      <w:start w:val="4"/>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9B65B55"/>
    <w:multiLevelType w:val="hybridMultilevel"/>
    <w:tmpl w:val="49A835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29E90782"/>
    <w:multiLevelType w:val="hybridMultilevel"/>
    <w:tmpl w:val="FEA241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9F311D0"/>
    <w:multiLevelType w:val="hybridMultilevel"/>
    <w:tmpl w:val="FEF0E3F6"/>
    <w:styleLink w:val="111111"/>
    <w:lvl w:ilvl="0" w:tplc="5D2277E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2A7866F1"/>
    <w:multiLevelType w:val="hybridMultilevel"/>
    <w:tmpl w:val="099E6C7A"/>
    <w:lvl w:ilvl="0" w:tplc="7B2E04EC">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2AB10057"/>
    <w:multiLevelType w:val="multilevel"/>
    <w:tmpl w:val="A50AE91A"/>
    <w:lvl w:ilvl="0">
      <w:start w:val="1"/>
      <w:numFmt w:val="decimal"/>
      <w:lvlText w:val="%1."/>
      <w:lvlJc w:val="left"/>
      <w:pPr>
        <w:ind w:left="644" w:hanging="360"/>
      </w:pPr>
    </w:lvl>
    <w:lvl w:ilvl="1">
      <w:start w:val="1"/>
      <w:numFmt w:val="decimal"/>
      <w:lvlText w:val="%2)"/>
      <w:lvlJc w:val="left"/>
      <w:pPr>
        <w:ind w:left="1076" w:hanging="432"/>
      </w:pPr>
      <w:rPr>
        <w:rFonts w:ascii="Palatino Linotype" w:hAnsi="Palatino Linotype" w:hint="default"/>
        <w:sz w:val="22"/>
        <w:szCs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88">
    <w:nsid w:val="2B0D58DE"/>
    <w:multiLevelType w:val="hybridMultilevel"/>
    <w:tmpl w:val="EEACCB22"/>
    <w:lvl w:ilvl="0" w:tplc="34201028">
      <w:start w:val="4"/>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B830797"/>
    <w:multiLevelType w:val="hybridMultilevel"/>
    <w:tmpl w:val="CEFAE0C8"/>
    <w:lvl w:ilvl="0" w:tplc="85EEA012">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2BE709CB"/>
    <w:multiLevelType w:val="hybridMultilevel"/>
    <w:tmpl w:val="5F76BC82"/>
    <w:lvl w:ilvl="0" w:tplc="FFFFFFFF">
      <w:start w:val="1"/>
      <w:numFmt w:val="decimal"/>
      <w:lvlText w:val="%1."/>
      <w:lvlJc w:val="left"/>
      <w:pPr>
        <w:tabs>
          <w:tab w:val="num" w:pos="587"/>
        </w:tabs>
        <w:ind w:left="644" w:hanging="284"/>
      </w:pPr>
      <w:rPr>
        <w:rFonts w:hint="default"/>
        <w:b w:val="0"/>
        <w:i w:val="0"/>
        <w:color w:val="auto"/>
        <w:sz w:val="22"/>
        <w:szCs w:val="19"/>
      </w:rPr>
    </w:lvl>
    <w:lvl w:ilvl="1" w:tplc="66CAAF76">
      <w:start w:val="1"/>
      <w:numFmt w:val="decimal"/>
      <w:lvlText w:val="%2)"/>
      <w:lvlJc w:val="left"/>
      <w:pPr>
        <w:tabs>
          <w:tab w:val="num" w:pos="1837"/>
        </w:tabs>
        <w:ind w:left="1837" w:hanging="397"/>
      </w:pPr>
      <w:rPr>
        <w:rFonts w:hint="default"/>
        <w:b w:val="0"/>
        <w:i w:val="0"/>
        <w:color w:val="auto"/>
        <w:sz w:val="22"/>
        <w:szCs w:val="22"/>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1">
    <w:nsid w:val="2C5B5712"/>
    <w:multiLevelType w:val="multilevel"/>
    <w:tmpl w:val="4DB20F72"/>
    <w:lvl w:ilvl="0">
      <w:start w:val="1"/>
      <w:numFmt w:val="decimal"/>
      <w:lvlText w:val="%1."/>
      <w:legacy w:legacy="1" w:legacySpace="120" w:legacyIndent="284"/>
      <w:lvlJc w:val="left"/>
      <w:pPr>
        <w:ind w:left="284" w:hanging="284"/>
      </w:pPr>
      <w:rPr>
        <w:b w:val="0"/>
      </w:rPr>
    </w:lvl>
    <w:lvl w:ilvl="1">
      <w:start w:val="1"/>
      <w:numFmt w:val="decimal"/>
      <w:lvlText w:val="%2)"/>
      <w:lvlJc w:val="left"/>
      <w:pPr>
        <w:tabs>
          <w:tab w:val="num" w:pos="1680"/>
        </w:tabs>
        <w:ind w:left="1680" w:hanging="600"/>
      </w:pPr>
      <w:rPr>
        <w:rFonts w:hint="default"/>
        <w:color w:val="auto"/>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nsid w:val="2DBE7FED"/>
    <w:multiLevelType w:val="hybridMultilevel"/>
    <w:tmpl w:val="71A2B5A4"/>
    <w:styleLink w:val="StylStylPunktowane11ptPogrubienieKonspektynumerowaneTim11"/>
    <w:lvl w:ilvl="0" w:tplc="6CBCF98A">
      <w:start w:val="1"/>
      <w:numFmt w:val="decimal"/>
      <w:lvlText w:val="%11."/>
      <w:lvlJc w:val="left"/>
      <w:pPr>
        <w:tabs>
          <w:tab w:val="num" w:pos="1080"/>
        </w:tabs>
        <w:ind w:left="1080" w:hanging="360"/>
      </w:pPr>
      <w:rPr>
        <w:rFonts w:hint="default"/>
        <w:b w:val="0"/>
      </w:rPr>
    </w:lvl>
    <w:lvl w:ilvl="1" w:tplc="DA2C69A4">
      <w:start w:val="1"/>
      <w:numFmt w:val="lowerLetter"/>
      <w:lvlText w:val="%2."/>
      <w:lvlJc w:val="left"/>
      <w:pPr>
        <w:tabs>
          <w:tab w:val="num" w:pos="1440"/>
        </w:tabs>
        <w:ind w:left="1440" w:hanging="360"/>
      </w:pPr>
    </w:lvl>
    <w:lvl w:ilvl="2" w:tplc="5CE67462">
      <w:start w:val="1"/>
      <w:numFmt w:val="upperRoman"/>
      <w:lvlText w:val="%3."/>
      <w:lvlJc w:val="left"/>
      <w:pPr>
        <w:ind w:left="2700" w:hanging="720"/>
      </w:pPr>
      <w:rPr>
        <w:rFonts w:hint="default"/>
      </w:rPr>
    </w:lvl>
    <w:lvl w:ilvl="3" w:tplc="7CE84744">
      <w:start w:val="1"/>
      <w:numFmt w:val="decimal"/>
      <w:lvlText w:val="%4."/>
      <w:lvlJc w:val="left"/>
      <w:pPr>
        <w:tabs>
          <w:tab w:val="num" w:pos="2880"/>
        </w:tabs>
        <w:ind w:left="2880" w:hanging="360"/>
      </w:pPr>
    </w:lvl>
    <w:lvl w:ilvl="4" w:tplc="F2C405FA">
      <w:start w:val="1"/>
      <w:numFmt w:val="decimal"/>
      <w:lvlText w:val="%5)"/>
      <w:lvlJc w:val="left"/>
      <w:pPr>
        <w:ind w:left="3479" w:hanging="360"/>
      </w:pPr>
      <w:rPr>
        <w:rFonts w:hint="default"/>
      </w:rPr>
    </w:lvl>
    <w:lvl w:ilvl="5" w:tplc="421807E2" w:tentative="1">
      <w:start w:val="1"/>
      <w:numFmt w:val="lowerRoman"/>
      <w:lvlText w:val="%6."/>
      <w:lvlJc w:val="right"/>
      <w:pPr>
        <w:tabs>
          <w:tab w:val="num" w:pos="4320"/>
        </w:tabs>
        <w:ind w:left="4320" w:hanging="180"/>
      </w:pPr>
    </w:lvl>
    <w:lvl w:ilvl="6" w:tplc="BCF0FC72" w:tentative="1">
      <w:start w:val="1"/>
      <w:numFmt w:val="decimal"/>
      <w:lvlText w:val="%7."/>
      <w:lvlJc w:val="left"/>
      <w:pPr>
        <w:tabs>
          <w:tab w:val="num" w:pos="5040"/>
        </w:tabs>
        <w:ind w:left="5040" w:hanging="360"/>
      </w:pPr>
    </w:lvl>
    <w:lvl w:ilvl="7" w:tplc="2FAE78B6" w:tentative="1">
      <w:start w:val="1"/>
      <w:numFmt w:val="lowerLetter"/>
      <w:lvlText w:val="%8."/>
      <w:lvlJc w:val="left"/>
      <w:pPr>
        <w:tabs>
          <w:tab w:val="num" w:pos="5760"/>
        </w:tabs>
        <w:ind w:left="5760" w:hanging="360"/>
      </w:pPr>
    </w:lvl>
    <w:lvl w:ilvl="8" w:tplc="39F49088" w:tentative="1">
      <w:start w:val="1"/>
      <w:numFmt w:val="lowerRoman"/>
      <w:lvlText w:val="%9."/>
      <w:lvlJc w:val="right"/>
      <w:pPr>
        <w:tabs>
          <w:tab w:val="num" w:pos="6480"/>
        </w:tabs>
        <w:ind w:left="6480" w:hanging="180"/>
      </w:pPr>
    </w:lvl>
  </w:abstractNum>
  <w:abstractNum w:abstractNumId="93">
    <w:nsid w:val="2E4F392D"/>
    <w:multiLevelType w:val="hybridMultilevel"/>
    <w:tmpl w:val="35928770"/>
    <w:lvl w:ilvl="0" w:tplc="0415000F">
      <w:start w:val="1"/>
      <w:numFmt w:val="decimal"/>
      <w:lvlText w:val="%1."/>
      <w:lvlJc w:val="left"/>
      <w:pPr>
        <w:ind w:left="510" w:hanging="360"/>
      </w:pPr>
      <w:rPr>
        <w:i w:val="0"/>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94">
    <w:nsid w:val="2E7923F6"/>
    <w:multiLevelType w:val="hybridMultilevel"/>
    <w:tmpl w:val="F82076C6"/>
    <w:lvl w:ilvl="0" w:tplc="27068F8C">
      <w:start w:val="1"/>
      <w:numFmt w:val="bullet"/>
      <w:pStyle w:val="WyliczenieZwykly"/>
      <w:lvlText w:val=""/>
      <w:lvlJc w:val="left"/>
      <w:pPr>
        <w:tabs>
          <w:tab w:val="num" w:pos="360"/>
        </w:tabs>
        <w:ind w:left="360"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5">
    <w:nsid w:val="2FD822C6"/>
    <w:multiLevelType w:val="hybridMultilevel"/>
    <w:tmpl w:val="5D68E19A"/>
    <w:lvl w:ilvl="0" w:tplc="04150011">
      <w:start w:val="1"/>
      <w:numFmt w:val="decimal"/>
      <w:lvlText w:val="%1)"/>
      <w:lvlJc w:val="left"/>
      <w:pPr>
        <w:ind w:left="1114" w:hanging="360"/>
      </w:pPr>
      <w:rPr>
        <w:rFonts w:hint="default"/>
      </w:rPr>
    </w:lvl>
    <w:lvl w:ilvl="1" w:tplc="04150019" w:tentative="1">
      <w:start w:val="1"/>
      <w:numFmt w:val="lowerLetter"/>
      <w:lvlText w:val="%2."/>
      <w:lvlJc w:val="left"/>
      <w:pPr>
        <w:ind w:left="1834" w:hanging="360"/>
      </w:pPr>
    </w:lvl>
    <w:lvl w:ilvl="2" w:tplc="0415001B" w:tentative="1">
      <w:start w:val="1"/>
      <w:numFmt w:val="lowerRoman"/>
      <w:lvlText w:val="%3."/>
      <w:lvlJc w:val="right"/>
      <w:pPr>
        <w:ind w:left="2554" w:hanging="180"/>
      </w:pPr>
    </w:lvl>
    <w:lvl w:ilvl="3" w:tplc="0415000F" w:tentative="1">
      <w:start w:val="1"/>
      <w:numFmt w:val="decimal"/>
      <w:lvlText w:val="%4."/>
      <w:lvlJc w:val="left"/>
      <w:pPr>
        <w:ind w:left="3274" w:hanging="360"/>
      </w:pPr>
    </w:lvl>
    <w:lvl w:ilvl="4" w:tplc="04150019" w:tentative="1">
      <w:start w:val="1"/>
      <w:numFmt w:val="lowerLetter"/>
      <w:lvlText w:val="%5."/>
      <w:lvlJc w:val="left"/>
      <w:pPr>
        <w:ind w:left="3994" w:hanging="360"/>
      </w:pPr>
    </w:lvl>
    <w:lvl w:ilvl="5" w:tplc="0415001B" w:tentative="1">
      <w:start w:val="1"/>
      <w:numFmt w:val="lowerRoman"/>
      <w:lvlText w:val="%6."/>
      <w:lvlJc w:val="right"/>
      <w:pPr>
        <w:ind w:left="4714" w:hanging="180"/>
      </w:pPr>
    </w:lvl>
    <w:lvl w:ilvl="6" w:tplc="0415000F" w:tentative="1">
      <w:start w:val="1"/>
      <w:numFmt w:val="decimal"/>
      <w:lvlText w:val="%7."/>
      <w:lvlJc w:val="left"/>
      <w:pPr>
        <w:ind w:left="5434" w:hanging="360"/>
      </w:pPr>
    </w:lvl>
    <w:lvl w:ilvl="7" w:tplc="04150019" w:tentative="1">
      <w:start w:val="1"/>
      <w:numFmt w:val="lowerLetter"/>
      <w:lvlText w:val="%8."/>
      <w:lvlJc w:val="left"/>
      <w:pPr>
        <w:ind w:left="6154" w:hanging="360"/>
      </w:pPr>
    </w:lvl>
    <w:lvl w:ilvl="8" w:tplc="0415001B" w:tentative="1">
      <w:start w:val="1"/>
      <w:numFmt w:val="lowerRoman"/>
      <w:lvlText w:val="%9."/>
      <w:lvlJc w:val="right"/>
      <w:pPr>
        <w:ind w:left="6874" w:hanging="180"/>
      </w:pPr>
    </w:lvl>
  </w:abstractNum>
  <w:abstractNum w:abstractNumId="96">
    <w:nsid w:val="303D51FB"/>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7">
    <w:nsid w:val="30572AA0"/>
    <w:multiLevelType w:val="hybridMultilevel"/>
    <w:tmpl w:val="F49EE072"/>
    <w:lvl w:ilvl="0" w:tplc="E18EBDD0">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0D527F5"/>
    <w:multiLevelType w:val="multilevel"/>
    <w:tmpl w:val="08060E14"/>
    <w:lvl w:ilvl="0">
      <w:start w:val="1"/>
      <w:numFmt w:val="decimal"/>
      <w:lvlText w:val="%1."/>
      <w:lvlJc w:val="left"/>
      <w:pPr>
        <w:ind w:left="360" w:hanging="360"/>
      </w:pPr>
      <w:rPr>
        <w:rFonts w:hint="default"/>
      </w:rPr>
    </w:lvl>
    <w:lvl w:ilvl="1">
      <w:start w:val="1"/>
      <w:numFmt w:val="decimal"/>
      <w:isLgl/>
      <w:lvlText w:val="%2)"/>
      <w:lvlJc w:val="left"/>
      <w:pPr>
        <w:ind w:left="1080" w:hanging="360"/>
      </w:pPr>
      <w:rPr>
        <w:rFonts w:ascii="Palatino Linotype" w:eastAsia="Times New Roman" w:hAnsi="Palatino Linotype"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99">
    <w:nsid w:val="31281A9E"/>
    <w:multiLevelType w:val="hybridMultilevel"/>
    <w:tmpl w:val="A1AE12C8"/>
    <w:lvl w:ilvl="0" w:tplc="04150011">
      <w:start w:val="1"/>
      <w:numFmt w:val="decimal"/>
      <w:pStyle w:val="Listapunktowana3"/>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00">
    <w:nsid w:val="31332688"/>
    <w:multiLevelType w:val="multilevel"/>
    <w:tmpl w:val="50FA170E"/>
    <w:name w:val="cnLTtext"/>
    <w:lvl w:ilvl="0">
      <w:start w:val="1"/>
      <w:numFmt w:val="none"/>
      <w:pStyle w:val="CNActivityTitle"/>
      <w:suff w:val="space"/>
      <w:lvlText w:val="Delivery:"/>
      <w:lvlJc w:val="left"/>
      <w:pPr>
        <w:ind w:left="720"/>
      </w:pPr>
      <w:rPr>
        <w:rFonts w:cs="Times New Roman"/>
        <w:b/>
        <w:i/>
      </w:rPr>
    </w:lvl>
    <w:lvl w:ilvl="1">
      <w:start w:val="1"/>
      <w:numFmt w:val="none"/>
      <w:pStyle w:val="CNParagraph"/>
      <w:suff w:val="space"/>
      <w:lvlText w:val="Content:"/>
      <w:lvlJc w:val="left"/>
      <w:pPr>
        <w:ind w:left="720"/>
      </w:pPr>
      <w:rPr>
        <w:rFonts w:cs="Times New Roman"/>
        <w:b/>
        <w:i/>
        <w:u w:val="single"/>
      </w:rPr>
    </w:lvl>
    <w:lvl w:ilvl="2">
      <w:start w:val="1"/>
      <w:numFmt w:val="none"/>
      <w:pStyle w:val="CNAppendixContent"/>
      <w:suff w:val="space"/>
      <w:lvlText w:val="Purpose:"/>
      <w:lvlJc w:val="left"/>
      <w:pPr>
        <w:ind w:left="720"/>
      </w:pPr>
      <w:rPr>
        <w:rFonts w:cs="Times New Roman"/>
        <w:b/>
        <w:i/>
      </w:rPr>
    </w:lvl>
    <w:lvl w:ilvl="3">
      <w:start w:val="1"/>
      <w:numFmt w:val="none"/>
      <w:pStyle w:val="CNAppendixDelivery"/>
      <w:suff w:val="space"/>
      <w:lvlText w:val="Assumptions:"/>
      <w:lvlJc w:val="left"/>
      <w:pPr>
        <w:ind w:left="720"/>
      </w:pPr>
      <w:rPr>
        <w:rFonts w:cs="Times New Roman"/>
        <w:b/>
        <w:i/>
      </w:rPr>
    </w:lvl>
    <w:lvl w:ilvl="4">
      <w:start w:val="1"/>
      <w:numFmt w:val="none"/>
      <w:pStyle w:val="CNLevel5Bullet"/>
      <w:suff w:val="space"/>
      <w:lvlText w:val="Completion Criteria:"/>
      <w:lvlJc w:val="left"/>
      <w:pPr>
        <w:ind w:left="720"/>
      </w:pPr>
      <w:rPr>
        <w:rFonts w:cs="Times New Roman"/>
        <w:b/>
        <w:i/>
      </w:rPr>
    </w:lvl>
    <w:lvl w:ilvl="5">
      <w:start w:val="1"/>
      <w:numFmt w:val="none"/>
      <w:pStyle w:val="CNLevel6Bullet"/>
      <w:suff w:val="space"/>
      <w:lvlText w:val="Deliverable Materials:"/>
      <w:lvlJc w:val="left"/>
      <w:pPr>
        <w:ind w:left="720"/>
      </w:pPr>
      <w:rPr>
        <w:rFonts w:cs="Times New Roman"/>
        <w:b/>
        <w:i/>
      </w:rPr>
    </w:lvl>
    <w:lvl w:ilvl="6">
      <w:start w:val="1"/>
      <w:numFmt w:val="none"/>
      <w:suff w:val="nothing"/>
      <w:lvlText w:val=""/>
      <w:lvlJc w:val="left"/>
      <w:rPr>
        <w:rFonts w:cs="Times New Roman"/>
      </w:rPr>
    </w:lvl>
    <w:lvl w:ilvl="7">
      <w:start w:val="1"/>
      <w:numFmt w:val="cardinalText"/>
      <w:pStyle w:val="CNActivityTaskLevel3List"/>
      <w:suff w:val="space"/>
      <w:lvlText w:val="Phase %8 -"/>
      <w:lvlJc w:val="left"/>
      <w:pPr>
        <w:ind w:left="720"/>
      </w:pPr>
      <w:rPr>
        <w:rFonts w:cs="Times New Roman"/>
      </w:rPr>
    </w:lvl>
    <w:lvl w:ilvl="8">
      <w:start w:val="1"/>
      <w:numFmt w:val="decimal"/>
      <w:pStyle w:val="CNActivityTaskLevel1List"/>
      <w:lvlText w:val="%9."/>
      <w:lvlJc w:val="left"/>
      <w:pPr>
        <w:tabs>
          <w:tab w:val="num" w:pos="504"/>
        </w:tabs>
        <w:ind w:left="504" w:hanging="504"/>
      </w:pPr>
      <w:rPr>
        <w:rFonts w:cs="Times New Roman"/>
      </w:rPr>
    </w:lvl>
  </w:abstractNum>
  <w:abstractNum w:abstractNumId="101">
    <w:nsid w:val="313E4AD4"/>
    <w:multiLevelType w:val="hybridMultilevel"/>
    <w:tmpl w:val="32762D1C"/>
    <w:lvl w:ilvl="0" w:tplc="04150011">
      <w:start w:val="1"/>
      <w:numFmt w:val="decimal"/>
      <w:lvlText w:val="%1)"/>
      <w:lvlJc w:val="left"/>
      <w:pPr>
        <w:tabs>
          <w:tab w:val="num" w:pos="1353"/>
        </w:tabs>
        <w:ind w:left="1353" w:hanging="360"/>
      </w:pPr>
      <w:rPr>
        <w:rFonts w:hint="default"/>
        <w:b w:val="0"/>
        <w:i w:val="0"/>
        <w:iCs w:val="0"/>
      </w:rPr>
    </w:lvl>
    <w:lvl w:ilvl="1" w:tplc="FFFFFFFF">
      <w:start w:val="1"/>
      <w:numFmt w:val="lowerLetter"/>
      <w:lvlText w:val="%2."/>
      <w:lvlJc w:val="left"/>
      <w:pPr>
        <w:tabs>
          <w:tab w:val="num" w:pos="2295"/>
        </w:tabs>
        <w:ind w:left="2295" w:hanging="360"/>
      </w:pPr>
      <w:rPr>
        <w:rFonts w:cs="Times New Roman"/>
      </w:rPr>
    </w:lvl>
    <w:lvl w:ilvl="2" w:tplc="FFFFFFFF">
      <w:start w:val="1"/>
      <w:numFmt w:val="lowerRoman"/>
      <w:lvlText w:val="%3."/>
      <w:lvlJc w:val="right"/>
      <w:pPr>
        <w:tabs>
          <w:tab w:val="num" w:pos="3015"/>
        </w:tabs>
        <w:ind w:left="3015" w:hanging="180"/>
      </w:pPr>
      <w:rPr>
        <w:rFonts w:cs="Times New Roman"/>
      </w:rPr>
    </w:lvl>
    <w:lvl w:ilvl="3" w:tplc="FFFFFFFF">
      <w:start w:val="1"/>
      <w:numFmt w:val="decimal"/>
      <w:lvlText w:val="%4."/>
      <w:lvlJc w:val="left"/>
      <w:pPr>
        <w:tabs>
          <w:tab w:val="num" w:pos="502"/>
        </w:tabs>
        <w:ind w:left="502" w:hanging="360"/>
      </w:pPr>
      <w:rPr>
        <w:rFonts w:cs="Times New Roman"/>
      </w:rPr>
    </w:lvl>
    <w:lvl w:ilvl="4" w:tplc="FFFFFFFF">
      <w:start w:val="1"/>
      <w:numFmt w:val="lowerLetter"/>
      <w:lvlText w:val="%5."/>
      <w:lvlJc w:val="left"/>
      <w:pPr>
        <w:tabs>
          <w:tab w:val="num" w:pos="4455"/>
        </w:tabs>
        <w:ind w:left="4455" w:hanging="360"/>
      </w:pPr>
      <w:rPr>
        <w:rFonts w:cs="Times New Roman"/>
      </w:rPr>
    </w:lvl>
    <w:lvl w:ilvl="5" w:tplc="FFFFFFFF">
      <w:start w:val="1"/>
      <w:numFmt w:val="lowerRoman"/>
      <w:lvlText w:val="%6."/>
      <w:lvlJc w:val="right"/>
      <w:pPr>
        <w:tabs>
          <w:tab w:val="num" w:pos="5175"/>
        </w:tabs>
        <w:ind w:left="5175" w:hanging="180"/>
      </w:pPr>
      <w:rPr>
        <w:rFonts w:cs="Times New Roman"/>
      </w:rPr>
    </w:lvl>
    <w:lvl w:ilvl="6" w:tplc="FFFFFFFF">
      <w:start w:val="1"/>
      <w:numFmt w:val="decimal"/>
      <w:lvlText w:val="%7."/>
      <w:lvlJc w:val="left"/>
      <w:pPr>
        <w:tabs>
          <w:tab w:val="num" w:pos="5895"/>
        </w:tabs>
        <w:ind w:left="5895" w:hanging="360"/>
      </w:pPr>
      <w:rPr>
        <w:rFonts w:cs="Times New Roman"/>
      </w:rPr>
    </w:lvl>
    <w:lvl w:ilvl="7" w:tplc="FFFFFFFF">
      <w:start w:val="1"/>
      <w:numFmt w:val="lowerLetter"/>
      <w:lvlText w:val="%8."/>
      <w:lvlJc w:val="left"/>
      <w:pPr>
        <w:tabs>
          <w:tab w:val="num" w:pos="6615"/>
        </w:tabs>
        <w:ind w:left="6615" w:hanging="360"/>
      </w:pPr>
      <w:rPr>
        <w:rFonts w:cs="Times New Roman"/>
      </w:rPr>
    </w:lvl>
    <w:lvl w:ilvl="8" w:tplc="FFFFFFFF">
      <w:start w:val="1"/>
      <w:numFmt w:val="lowerRoman"/>
      <w:lvlText w:val="%9."/>
      <w:lvlJc w:val="right"/>
      <w:pPr>
        <w:tabs>
          <w:tab w:val="num" w:pos="7335"/>
        </w:tabs>
        <w:ind w:left="7335" w:hanging="180"/>
      </w:pPr>
      <w:rPr>
        <w:rFonts w:cs="Times New Roman"/>
      </w:rPr>
    </w:lvl>
  </w:abstractNum>
  <w:abstractNum w:abstractNumId="102">
    <w:nsid w:val="322A3D7D"/>
    <w:multiLevelType w:val="hybridMultilevel"/>
    <w:tmpl w:val="33DE5CA6"/>
    <w:lvl w:ilvl="0" w:tplc="A1607D38">
      <w:start w:val="1"/>
      <w:numFmt w:val="decimal"/>
      <w:lvlText w:val="2.%1."/>
      <w:lvlJc w:val="left"/>
      <w:pPr>
        <w:tabs>
          <w:tab w:val="num" w:pos="717"/>
        </w:tabs>
        <w:ind w:left="717" w:hanging="360"/>
      </w:pPr>
      <w:rPr>
        <w:rFonts w:cs="Times New Roman" w:hint="default"/>
        <w:b w:val="0"/>
      </w:rPr>
    </w:lvl>
    <w:lvl w:ilvl="1" w:tplc="D8026F14">
      <w:start w:val="1"/>
      <w:numFmt w:val="decimal"/>
      <w:lvlText w:val="%2)"/>
      <w:lvlJc w:val="left"/>
      <w:pPr>
        <w:tabs>
          <w:tab w:val="num" w:pos="1171"/>
        </w:tabs>
        <w:ind w:left="1437" w:hanging="360"/>
      </w:pPr>
      <w:rPr>
        <w:rFonts w:hint="default"/>
      </w:rPr>
    </w:lvl>
    <w:lvl w:ilvl="2" w:tplc="B1B63288" w:tentative="1">
      <w:start w:val="1"/>
      <w:numFmt w:val="lowerRoman"/>
      <w:lvlText w:val="%3."/>
      <w:lvlJc w:val="right"/>
      <w:pPr>
        <w:tabs>
          <w:tab w:val="num" w:pos="2157"/>
        </w:tabs>
        <w:ind w:left="2157" w:hanging="180"/>
      </w:pPr>
    </w:lvl>
    <w:lvl w:ilvl="3" w:tplc="D6B8EE08" w:tentative="1">
      <w:start w:val="1"/>
      <w:numFmt w:val="decimal"/>
      <w:lvlText w:val="%4."/>
      <w:lvlJc w:val="left"/>
      <w:pPr>
        <w:tabs>
          <w:tab w:val="num" w:pos="2877"/>
        </w:tabs>
        <w:ind w:left="2877" w:hanging="360"/>
      </w:pPr>
    </w:lvl>
    <w:lvl w:ilvl="4" w:tplc="292857E4" w:tentative="1">
      <w:start w:val="1"/>
      <w:numFmt w:val="lowerLetter"/>
      <w:lvlText w:val="%5."/>
      <w:lvlJc w:val="left"/>
      <w:pPr>
        <w:tabs>
          <w:tab w:val="num" w:pos="3597"/>
        </w:tabs>
        <w:ind w:left="3597" w:hanging="360"/>
      </w:pPr>
    </w:lvl>
    <w:lvl w:ilvl="5" w:tplc="5EF8CD66" w:tentative="1">
      <w:start w:val="1"/>
      <w:numFmt w:val="lowerRoman"/>
      <w:lvlText w:val="%6."/>
      <w:lvlJc w:val="right"/>
      <w:pPr>
        <w:tabs>
          <w:tab w:val="num" w:pos="4317"/>
        </w:tabs>
        <w:ind w:left="4317" w:hanging="180"/>
      </w:pPr>
    </w:lvl>
    <w:lvl w:ilvl="6" w:tplc="53B6CFDC" w:tentative="1">
      <w:start w:val="1"/>
      <w:numFmt w:val="decimal"/>
      <w:lvlText w:val="%7."/>
      <w:lvlJc w:val="left"/>
      <w:pPr>
        <w:tabs>
          <w:tab w:val="num" w:pos="5037"/>
        </w:tabs>
        <w:ind w:left="5037" w:hanging="360"/>
      </w:pPr>
    </w:lvl>
    <w:lvl w:ilvl="7" w:tplc="B1267F8E" w:tentative="1">
      <w:start w:val="1"/>
      <w:numFmt w:val="lowerLetter"/>
      <w:lvlText w:val="%8."/>
      <w:lvlJc w:val="left"/>
      <w:pPr>
        <w:tabs>
          <w:tab w:val="num" w:pos="5757"/>
        </w:tabs>
        <w:ind w:left="5757" w:hanging="360"/>
      </w:pPr>
    </w:lvl>
    <w:lvl w:ilvl="8" w:tplc="00A06F16" w:tentative="1">
      <w:start w:val="1"/>
      <w:numFmt w:val="lowerRoman"/>
      <w:lvlText w:val="%9."/>
      <w:lvlJc w:val="right"/>
      <w:pPr>
        <w:tabs>
          <w:tab w:val="num" w:pos="6477"/>
        </w:tabs>
        <w:ind w:left="6477" w:hanging="180"/>
      </w:pPr>
    </w:lvl>
  </w:abstractNum>
  <w:abstractNum w:abstractNumId="103">
    <w:nsid w:val="327919AF"/>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04">
    <w:nsid w:val="3321396C"/>
    <w:multiLevelType w:val="multilevel"/>
    <w:tmpl w:val="C8028580"/>
    <w:lvl w:ilvl="0">
      <w:start w:val="1"/>
      <w:numFmt w:val="decimal"/>
      <w:lvlText w:val="%1."/>
      <w:legacy w:legacy="1" w:legacySpace="120" w:legacyIndent="360"/>
      <w:lvlJc w:val="left"/>
      <w:pPr>
        <w:ind w:left="360" w:hanging="360"/>
      </w:pPr>
    </w:lvl>
    <w:lvl w:ilvl="1">
      <w:start w:val="1"/>
      <w:numFmt w:val="decimal"/>
      <w:lvlText w:val="%2)"/>
      <w:lvlJc w:val="left"/>
      <w:pPr>
        <w:ind w:left="1146"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3078" w:hanging="720"/>
      </w:pPr>
      <w:rPr>
        <w:rFonts w:hint="default"/>
      </w:rPr>
    </w:lvl>
    <w:lvl w:ilvl="4">
      <w:start w:val="1"/>
      <w:numFmt w:val="decimal"/>
      <w:isLgl/>
      <w:lvlText w:val="%1.%2.%3.%4.%5."/>
      <w:lvlJc w:val="left"/>
      <w:pPr>
        <w:ind w:left="4224" w:hanging="1080"/>
      </w:pPr>
      <w:rPr>
        <w:rFonts w:hint="default"/>
      </w:rPr>
    </w:lvl>
    <w:lvl w:ilvl="5">
      <w:start w:val="1"/>
      <w:numFmt w:val="decimal"/>
      <w:isLgl/>
      <w:lvlText w:val="%1.%2.%3.%4.%5.%6."/>
      <w:lvlJc w:val="left"/>
      <w:pPr>
        <w:ind w:left="5010" w:hanging="1080"/>
      </w:pPr>
      <w:rPr>
        <w:rFonts w:hint="default"/>
      </w:rPr>
    </w:lvl>
    <w:lvl w:ilvl="6">
      <w:start w:val="1"/>
      <w:numFmt w:val="decimal"/>
      <w:isLgl/>
      <w:lvlText w:val="%1.%2.%3.%4.%5.%6.%7."/>
      <w:lvlJc w:val="left"/>
      <w:pPr>
        <w:ind w:left="6156" w:hanging="1440"/>
      </w:pPr>
      <w:rPr>
        <w:rFonts w:hint="default"/>
      </w:rPr>
    </w:lvl>
    <w:lvl w:ilvl="7">
      <w:start w:val="1"/>
      <w:numFmt w:val="decimal"/>
      <w:isLgl/>
      <w:lvlText w:val="%1.%2.%3.%4.%5.%6.%7.%8."/>
      <w:lvlJc w:val="left"/>
      <w:pPr>
        <w:ind w:left="6942" w:hanging="1440"/>
      </w:pPr>
      <w:rPr>
        <w:rFonts w:hint="default"/>
      </w:rPr>
    </w:lvl>
    <w:lvl w:ilvl="8">
      <w:start w:val="1"/>
      <w:numFmt w:val="decimal"/>
      <w:isLgl/>
      <w:lvlText w:val="%1.%2.%3.%4.%5.%6.%7.%8.%9."/>
      <w:lvlJc w:val="left"/>
      <w:pPr>
        <w:ind w:left="8088" w:hanging="1800"/>
      </w:pPr>
      <w:rPr>
        <w:rFonts w:hint="default"/>
      </w:rPr>
    </w:lvl>
  </w:abstractNum>
  <w:abstractNum w:abstractNumId="105">
    <w:nsid w:val="337017E1"/>
    <w:multiLevelType w:val="hybridMultilevel"/>
    <w:tmpl w:val="680E49C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4282984"/>
    <w:multiLevelType w:val="hybridMultilevel"/>
    <w:tmpl w:val="E6FCDCB6"/>
    <w:lvl w:ilvl="0" w:tplc="B8424ED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nsid w:val="3472463D"/>
    <w:multiLevelType w:val="hybridMultilevel"/>
    <w:tmpl w:val="0FFE08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48C0E86"/>
    <w:multiLevelType w:val="hybridMultilevel"/>
    <w:tmpl w:val="A05A248A"/>
    <w:lvl w:ilvl="0" w:tplc="5038E9A2">
      <w:start w:val="4"/>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34902D56"/>
    <w:multiLevelType w:val="hybridMultilevel"/>
    <w:tmpl w:val="5FA0EED8"/>
    <w:lvl w:ilvl="0" w:tplc="14823C66">
      <w:start w:val="1"/>
      <w:numFmt w:val="lowerLetter"/>
      <w:pStyle w:val="dashbullet"/>
      <w:lvlText w:val="%1)"/>
      <w:lvlJc w:val="left"/>
      <w:pPr>
        <w:tabs>
          <w:tab w:val="num" w:pos="1080"/>
        </w:tabs>
        <w:ind w:left="1080" w:hanging="360"/>
      </w:pPr>
      <w:rPr>
        <w:rFonts w:cs="Times New Roman" w:hint="default"/>
      </w:rPr>
    </w:lvl>
    <w:lvl w:ilvl="1" w:tplc="766EDD8A">
      <w:start w:val="1"/>
      <w:numFmt w:val="decimal"/>
      <w:lvlText w:val="%2."/>
      <w:lvlJc w:val="left"/>
      <w:pPr>
        <w:tabs>
          <w:tab w:val="num" w:pos="1872"/>
        </w:tabs>
        <w:ind w:left="1872" w:hanging="360"/>
      </w:pPr>
      <w:rPr>
        <w:rFonts w:cs="Times New Roman" w:hint="default"/>
      </w:rPr>
    </w:lvl>
    <w:lvl w:ilvl="2" w:tplc="76A4E270" w:tentative="1">
      <w:start w:val="1"/>
      <w:numFmt w:val="lowerRoman"/>
      <w:lvlText w:val="%3."/>
      <w:lvlJc w:val="right"/>
      <w:pPr>
        <w:tabs>
          <w:tab w:val="num" w:pos="2592"/>
        </w:tabs>
        <w:ind w:left="2592" w:hanging="180"/>
      </w:pPr>
      <w:rPr>
        <w:rFonts w:cs="Times New Roman"/>
      </w:rPr>
    </w:lvl>
    <w:lvl w:ilvl="3" w:tplc="62CA4E0E" w:tentative="1">
      <w:start w:val="1"/>
      <w:numFmt w:val="decimal"/>
      <w:lvlText w:val="%4."/>
      <w:lvlJc w:val="left"/>
      <w:pPr>
        <w:tabs>
          <w:tab w:val="num" w:pos="3312"/>
        </w:tabs>
        <w:ind w:left="3312" w:hanging="360"/>
      </w:pPr>
      <w:rPr>
        <w:rFonts w:cs="Times New Roman"/>
      </w:rPr>
    </w:lvl>
    <w:lvl w:ilvl="4" w:tplc="BF20DF40" w:tentative="1">
      <w:start w:val="1"/>
      <w:numFmt w:val="lowerLetter"/>
      <w:lvlText w:val="%5."/>
      <w:lvlJc w:val="left"/>
      <w:pPr>
        <w:tabs>
          <w:tab w:val="num" w:pos="4032"/>
        </w:tabs>
        <w:ind w:left="4032" w:hanging="360"/>
      </w:pPr>
      <w:rPr>
        <w:rFonts w:cs="Times New Roman"/>
      </w:rPr>
    </w:lvl>
    <w:lvl w:ilvl="5" w:tplc="51024AAA" w:tentative="1">
      <w:start w:val="1"/>
      <w:numFmt w:val="lowerRoman"/>
      <w:lvlText w:val="%6."/>
      <w:lvlJc w:val="right"/>
      <w:pPr>
        <w:tabs>
          <w:tab w:val="num" w:pos="4752"/>
        </w:tabs>
        <w:ind w:left="4752" w:hanging="180"/>
      </w:pPr>
      <w:rPr>
        <w:rFonts w:cs="Times New Roman"/>
      </w:rPr>
    </w:lvl>
    <w:lvl w:ilvl="6" w:tplc="CBAAC838" w:tentative="1">
      <w:start w:val="1"/>
      <w:numFmt w:val="decimal"/>
      <w:lvlText w:val="%7."/>
      <w:lvlJc w:val="left"/>
      <w:pPr>
        <w:tabs>
          <w:tab w:val="num" w:pos="5472"/>
        </w:tabs>
        <w:ind w:left="5472" w:hanging="360"/>
      </w:pPr>
      <w:rPr>
        <w:rFonts w:cs="Times New Roman"/>
      </w:rPr>
    </w:lvl>
    <w:lvl w:ilvl="7" w:tplc="BC48CDB8" w:tentative="1">
      <w:start w:val="1"/>
      <w:numFmt w:val="lowerLetter"/>
      <w:lvlText w:val="%8."/>
      <w:lvlJc w:val="left"/>
      <w:pPr>
        <w:tabs>
          <w:tab w:val="num" w:pos="6192"/>
        </w:tabs>
        <w:ind w:left="6192" w:hanging="360"/>
      </w:pPr>
      <w:rPr>
        <w:rFonts w:cs="Times New Roman"/>
      </w:rPr>
    </w:lvl>
    <w:lvl w:ilvl="8" w:tplc="9C5ADA5A" w:tentative="1">
      <w:start w:val="1"/>
      <w:numFmt w:val="lowerRoman"/>
      <w:lvlText w:val="%9."/>
      <w:lvlJc w:val="right"/>
      <w:pPr>
        <w:tabs>
          <w:tab w:val="num" w:pos="6912"/>
        </w:tabs>
        <w:ind w:left="6912" w:hanging="180"/>
      </w:pPr>
      <w:rPr>
        <w:rFonts w:cs="Times New Roman"/>
      </w:rPr>
    </w:lvl>
  </w:abstractNum>
  <w:abstractNum w:abstractNumId="110">
    <w:nsid w:val="355B2A0D"/>
    <w:multiLevelType w:val="hybridMultilevel"/>
    <w:tmpl w:val="AEFEE190"/>
    <w:lvl w:ilvl="0" w:tplc="8528B89A">
      <w:start w:val="1"/>
      <w:numFmt w:val="decimal"/>
      <w:pStyle w:val="Styl6"/>
      <w:lvlText w:val="2.%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11">
    <w:nsid w:val="365926B0"/>
    <w:multiLevelType w:val="hybridMultilevel"/>
    <w:tmpl w:val="EB469DD6"/>
    <w:lvl w:ilvl="0" w:tplc="7DA6AAC2">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37F0396B"/>
    <w:multiLevelType w:val="hybridMultilevel"/>
    <w:tmpl w:val="FEA241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37FB5CEB"/>
    <w:multiLevelType w:val="hybridMultilevel"/>
    <w:tmpl w:val="231A113E"/>
    <w:lvl w:ilvl="0" w:tplc="DEC0F01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38B81B66"/>
    <w:multiLevelType w:val="multilevel"/>
    <w:tmpl w:val="9A982EE6"/>
    <w:lvl w:ilvl="0">
      <w:start w:val="1"/>
      <w:numFmt w:val="decimal"/>
      <w:lvlText w:val="%1."/>
      <w:lvlJc w:val="left"/>
      <w:pPr>
        <w:ind w:left="644" w:hanging="360"/>
      </w:pPr>
      <w:rPr>
        <w:rFonts w:hint="default"/>
        <w:b w:val="0"/>
        <w:color w:val="auto"/>
      </w:rPr>
    </w:lvl>
    <w:lvl w:ilvl="1">
      <w:start w:val="1"/>
      <w:numFmt w:val="decimal"/>
      <w:isLgl/>
      <w:lvlText w:val="%1.%2."/>
      <w:lvlJc w:val="left"/>
      <w:pPr>
        <w:ind w:left="1040" w:hanging="360"/>
      </w:pPr>
      <w:rPr>
        <w:rFonts w:hint="default"/>
      </w:rPr>
    </w:lvl>
    <w:lvl w:ilvl="2">
      <w:start w:val="1"/>
      <w:numFmt w:val="decimal"/>
      <w:isLgl/>
      <w:lvlText w:val="%1.%2.%3."/>
      <w:lvlJc w:val="left"/>
      <w:pPr>
        <w:ind w:left="1796" w:hanging="720"/>
      </w:pPr>
      <w:rPr>
        <w:rFonts w:hint="default"/>
      </w:rPr>
    </w:lvl>
    <w:lvl w:ilvl="3">
      <w:start w:val="1"/>
      <w:numFmt w:val="decimal"/>
      <w:isLgl/>
      <w:lvlText w:val="%1.%2.%3.%4."/>
      <w:lvlJc w:val="left"/>
      <w:pPr>
        <w:ind w:left="2192" w:hanging="720"/>
      </w:pPr>
      <w:rPr>
        <w:rFonts w:hint="default"/>
      </w:rPr>
    </w:lvl>
    <w:lvl w:ilvl="4">
      <w:start w:val="1"/>
      <w:numFmt w:val="decimal"/>
      <w:isLgl/>
      <w:lvlText w:val="%1.%2.%3.%4.%5."/>
      <w:lvlJc w:val="left"/>
      <w:pPr>
        <w:ind w:left="2948" w:hanging="1080"/>
      </w:pPr>
      <w:rPr>
        <w:rFonts w:hint="default"/>
      </w:rPr>
    </w:lvl>
    <w:lvl w:ilvl="5">
      <w:start w:val="1"/>
      <w:numFmt w:val="decimal"/>
      <w:isLgl/>
      <w:lvlText w:val="%1.%2.%3.%4.%5.%6."/>
      <w:lvlJc w:val="left"/>
      <w:pPr>
        <w:ind w:left="3344" w:hanging="1080"/>
      </w:pPr>
      <w:rPr>
        <w:rFonts w:hint="default"/>
      </w:rPr>
    </w:lvl>
    <w:lvl w:ilvl="6">
      <w:start w:val="1"/>
      <w:numFmt w:val="decimal"/>
      <w:isLgl/>
      <w:lvlText w:val="%1.%2.%3.%4.%5.%6.%7."/>
      <w:lvlJc w:val="left"/>
      <w:pPr>
        <w:ind w:left="4100" w:hanging="1440"/>
      </w:pPr>
      <w:rPr>
        <w:rFonts w:hint="default"/>
      </w:rPr>
    </w:lvl>
    <w:lvl w:ilvl="7">
      <w:start w:val="1"/>
      <w:numFmt w:val="decimal"/>
      <w:isLgl/>
      <w:lvlText w:val="%1.%2.%3.%4.%5.%6.%7.%8."/>
      <w:lvlJc w:val="left"/>
      <w:pPr>
        <w:ind w:left="4496" w:hanging="1440"/>
      </w:pPr>
      <w:rPr>
        <w:rFonts w:hint="default"/>
      </w:rPr>
    </w:lvl>
    <w:lvl w:ilvl="8">
      <w:start w:val="1"/>
      <w:numFmt w:val="decimal"/>
      <w:isLgl/>
      <w:lvlText w:val="%1.%2.%3.%4.%5.%6.%7.%8.%9."/>
      <w:lvlJc w:val="left"/>
      <w:pPr>
        <w:ind w:left="5252" w:hanging="1800"/>
      </w:pPr>
      <w:rPr>
        <w:rFonts w:hint="default"/>
      </w:rPr>
    </w:lvl>
  </w:abstractNum>
  <w:abstractNum w:abstractNumId="115">
    <w:nsid w:val="3948468C"/>
    <w:multiLevelType w:val="hybridMultilevel"/>
    <w:tmpl w:val="51A8043A"/>
    <w:lvl w:ilvl="0" w:tplc="5204F276">
      <w:start w:val="1"/>
      <w:numFmt w:val="bullet"/>
      <w:pStyle w:val="Bulletwithtext3"/>
      <w:lvlText w:val=""/>
      <w:lvlJc w:val="left"/>
      <w:pPr>
        <w:tabs>
          <w:tab w:val="num" w:pos="720"/>
        </w:tabs>
        <w:ind w:left="720" w:hanging="360"/>
      </w:pPr>
      <w:rPr>
        <w:rFonts w:ascii="Symbol" w:hAnsi="Symbol" w:hint="default"/>
      </w:rPr>
    </w:lvl>
    <w:lvl w:ilvl="1" w:tplc="355C8254">
      <w:start w:val="1"/>
      <w:numFmt w:val="bullet"/>
      <w:lvlText w:val="o"/>
      <w:lvlJc w:val="left"/>
      <w:pPr>
        <w:tabs>
          <w:tab w:val="num" w:pos="1440"/>
        </w:tabs>
        <w:ind w:left="1440" w:hanging="360"/>
      </w:pPr>
      <w:rPr>
        <w:rFonts w:ascii="Courier New" w:hAnsi="Courier New" w:hint="default"/>
      </w:rPr>
    </w:lvl>
    <w:lvl w:ilvl="2" w:tplc="3F40C5DA" w:tentative="1">
      <w:start w:val="1"/>
      <w:numFmt w:val="bullet"/>
      <w:lvlText w:val=""/>
      <w:lvlJc w:val="left"/>
      <w:pPr>
        <w:tabs>
          <w:tab w:val="num" w:pos="2160"/>
        </w:tabs>
        <w:ind w:left="2160" w:hanging="360"/>
      </w:pPr>
      <w:rPr>
        <w:rFonts w:ascii="Wingdings" w:hAnsi="Wingdings" w:hint="default"/>
      </w:rPr>
    </w:lvl>
    <w:lvl w:ilvl="3" w:tplc="C016C27E" w:tentative="1">
      <w:start w:val="1"/>
      <w:numFmt w:val="bullet"/>
      <w:lvlText w:val=""/>
      <w:lvlJc w:val="left"/>
      <w:pPr>
        <w:tabs>
          <w:tab w:val="num" w:pos="2880"/>
        </w:tabs>
        <w:ind w:left="2880" w:hanging="360"/>
      </w:pPr>
      <w:rPr>
        <w:rFonts w:ascii="Symbol" w:hAnsi="Symbol" w:hint="default"/>
      </w:rPr>
    </w:lvl>
    <w:lvl w:ilvl="4" w:tplc="FA841EC0" w:tentative="1">
      <w:start w:val="1"/>
      <w:numFmt w:val="bullet"/>
      <w:lvlText w:val="o"/>
      <w:lvlJc w:val="left"/>
      <w:pPr>
        <w:tabs>
          <w:tab w:val="num" w:pos="3600"/>
        </w:tabs>
        <w:ind w:left="3600" w:hanging="360"/>
      </w:pPr>
      <w:rPr>
        <w:rFonts w:ascii="Courier New" w:hAnsi="Courier New" w:hint="default"/>
      </w:rPr>
    </w:lvl>
    <w:lvl w:ilvl="5" w:tplc="2D84672E" w:tentative="1">
      <w:start w:val="1"/>
      <w:numFmt w:val="bullet"/>
      <w:lvlText w:val=""/>
      <w:lvlJc w:val="left"/>
      <w:pPr>
        <w:tabs>
          <w:tab w:val="num" w:pos="4320"/>
        </w:tabs>
        <w:ind w:left="4320" w:hanging="360"/>
      </w:pPr>
      <w:rPr>
        <w:rFonts w:ascii="Wingdings" w:hAnsi="Wingdings" w:hint="default"/>
      </w:rPr>
    </w:lvl>
    <w:lvl w:ilvl="6" w:tplc="BE3A4E2C" w:tentative="1">
      <w:start w:val="1"/>
      <w:numFmt w:val="bullet"/>
      <w:lvlText w:val=""/>
      <w:lvlJc w:val="left"/>
      <w:pPr>
        <w:tabs>
          <w:tab w:val="num" w:pos="5040"/>
        </w:tabs>
        <w:ind w:left="5040" w:hanging="360"/>
      </w:pPr>
      <w:rPr>
        <w:rFonts w:ascii="Symbol" w:hAnsi="Symbol" w:hint="default"/>
      </w:rPr>
    </w:lvl>
    <w:lvl w:ilvl="7" w:tplc="4BDEFDA4" w:tentative="1">
      <w:start w:val="1"/>
      <w:numFmt w:val="bullet"/>
      <w:lvlText w:val="o"/>
      <w:lvlJc w:val="left"/>
      <w:pPr>
        <w:tabs>
          <w:tab w:val="num" w:pos="5760"/>
        </w:tabs>
        <w:ind w:left="5760" w:hanging="360"/>
      </w:pPr>
      <w:rPr>
        <w:rFonts w:ascii="Courier New" w:hAnsi="Courier New" w:hint="default"/>
      </w:rPr>
    </w:lvl>
    <w:lvl w:ilvl="8" w:tplc="2AEC19A0" w:tentative="1">
      <w:start w:val="1"/>
      <w:numFmt w:val="bullet"/>
      <w:lvlText w:val=""/>
      <w:lvlJc w:val="left"/>
      <w:pPr>
        <w:tabs>
          <w:tab w:val="num" w:pos="6480"/>
        </w:tabs>
        <w:ind w:left="6480" w:hanging="360"/>
      </w:pPr>
      <w:rPr>
        <w:rFonts w:ascii="Wingdings" w:hAnsi="Wingdings" w:hint="default"/>
      </w:rPr>
    </w:lvl>
  </w:abstractNum>
  <w:abstractNum w:abstractNumId="116">
    <w:nsid w:val="39E65A46"/>
    <w:multiLevelType w:val="multilevel"/>
    <w:tmpl w:val="5840F342"/>
    <w:lvl w:ilvl="0">
      <w:start w:val="1"/>
      <w:numFmt w:val="decimal"/>
      <w:pStyle w:val="Styl5"/>
      <w:lvlText w:val="%1."/>
      <w:lvlJc w:val="left"/>
      <w:pPr>
        <w:tabs>
          <w:tab w:val="num" w:pos="420"/>
        </w:tabs>
        <w:ind w:left="420" w:hanging="420"/>
      </w:pPr>
      <w:rPr>
        <w:rFonts w:cs="Times New Roman" w:hint="default"/>
        <w:b w:val="0"/>
        <w:bCs w:val="0"/>
        <w:color w:val="000000"/>
        <w:sz w:val="24"/>
        <w:szCs w:val="24"/>
      </w:rPr>
    </w:lvl>
    <w:lvl w:ilvl="1">
      <w:start w:val="2"/>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7">
    <w:nsid w:val="39F35B55"/>
    <w:multiLevelType w:val="hybridMultilevel"/>
    <w:tmpl w:val="394C75F4"/>
    <w:lvl w:ilvl="0" w:tplc="9B48A29C">
      <w:start w:val="1"/>
      <w:numFmt w:val="decimal"/>
      <w:pStyle w:val="buletwciecie"/>
      <w:lvlText w:val="%1."/>
      <w:lvlJc w:val="left"/>
      <w:pPr>
        <w:tabs>
          <w:tab w:val="num" w:pos="2340"/>
        </w:tabs>
        <w:ind w:left="2340" w:hanging="360"/>
      </w:pPr>
      <w:rPr>
        <w:rFonts w:ascii="Arial" w:hAnsi="Arial" w:cs="Arial" w:hint="default"/>
        <w:color w:val="000000"/>
        <w:sz w:val="22"/>
      </w:rPr>
    </w:lvl>
    <w:lvl w:ilvl="1" w:tplc="A5B6A8E4">
      <w:start w:val="1"/>
      <w:numFmt w:val="decimal"/>
      <w:lvlText w:val="%2."/>
      <w:lvlJc w:val="left"/>
      <w:pPr>
        <w:tabs>
          <w:tab w:val="num" w:pos="1440"/>
        </w:tabs>
        <w:ind w:left="1440" w:hanging="360"/>
      </w:pPr>
      <w:rPr>
        <w:rFonts w:cs="Times New Roman"/>
      </w:rPr>
    </w:lvl>
    <w:lvl w:ilvl="2" w:tplc="DFEC0C80">
      <w:start w:val="1"/>
      <w:numFmt w:val="decimal"/>
      <w:lvlText w:val="%3."/>
      <w:lvlJc w:val="left"/>
      <w:pPr>
        <w:tabs>
          <w:tab w:val="num" w:pos="2160"/>
        </w:tabs>
        <w:ind w:left="2160" w:hanging="360"/>
      </w:pPr>
      <w:rPr>
        <w:rFonts w:cs="Times New Roman"/>
      </w:rPr>
    </w:lvl>
    <w:lvl w:ilvl="3" w:tplc="F6C6C0D4">
      <w:start w:val="1"/>
      <w:numFmt w:val="decimal"/>
      <w:lvlText w:val="%4."/>
      <w:lvlJc w:val="left"/>
      <w:pPr>
        <w:tabs>
          <w:tab w:val="num" w:pos="2880"/>
        </w:tabs>
        <w:ind w:left="2880" w:hanging="360"/>
      </w:pPr>
      <w:rPr>
        <w:rFonts w:cs="Times New Roman"/>
      </w:rPr>
    </w:lvl>
    <w:lvl w:ilvl="4" w:tplc="3AC4D5F4">
      <w:start w:val="1"/>
      <w:numFmt w:val="decimal"/>
      <w:lvlText w:val="%5."/>
      <w:lvlJc w:val="left"/>
      <w:pPr>
        <w:tabs>
          <w:tab w:val="num" w:pos="3600"/>
        </w:tabs>
        <w:ind w:left="3600" w:hanging="360"/>
      </w:pPr>
      <w:rPr>
        <w:rFonts w:cs="Times New Roman"/>
      </w:rPr>
    </w:lvl>
    <w:lvl w:ilvl="5" w:tplc="76727A02">
      <w:start w:val="1"/>
      <w:numFmt w:val="decimal"/>
      <w:lvlText w:val="%6."/>
      <w:lvlJc w:val="left"/>
      <w:pPr>
        <w:tabs>
          <w:tab w:val="num" w:pos="4320"/>
        </w:tabs>
        <w:ind w:left="4320" w:hanging="360"/>
      </w:pPr>
      <w:rPr>
        <w:rFonts w:cs="Times New Roman"/>
      </w:rPr>
    </w:lvl>
    <w:lvl w:ilvl="6" w:tplc="3E5A8A0E">
      <w:start w:val="1"/>
      <w:numFmt w:val="decimal"/>
      <w:lvlText w:val="%7."/>
      <w:lvlJc w:val="left"/>
      <w:pPr>
        <w:tabs>
          <w:tab w:val="num" w:pos="5040"/>
        </w:tabs>
        <w:ind w:left="5040" w:hanging="360"/>
      </w:pPr>
      <w:rPr>
        <w:rFonts w:cs="Times New Roman"/>
      </w:rPr>
    </w:lvl>
    <w:lvl w:ilvl="7" w:tplc="C8BA0F7A">
      <w:start w:val="1"/>
      <w:numFmt w:val="decimal"/>
      <w:lvlText w:val="%8."/>
      <w:lvlJc w:val="left"/>
      <w:pPr>
        <w:tabs>
          <w:tab w:val="num" w:pos="5760"/>
        </w:tabs>
        <w:ind w:left="5760" w:hanging="360"/>
      </w:pPr>
      <w:rPr>
        <w:rFonts w:cs="Times New Roman"/>
      </w:rPr>
    </w:lvl>
    <w:lvl w:ilvl="8" w:tplc="FAA08926">
      <w:start w:val="1"/>
      <w:numFmt w:val="decimal"/>
      <w:lvlText w:val="%9."/>
      <w:lvlJc w:val="left"/>
      <w:pPr>
        <w:tabs>
          <w:tab w:val="num" w:pos="6480"/>
        </w:tabs>
        <w:ind w:left="6480" w:hanging="360"/>
      </w:pPr>
      <w:rPr>
        <w:rFonts w:cs="Times New Roman"/>
      </w:rPr>
    </w:lvl>
  </w:abstractNum>
  <w:abstractNum w:abstractNumId="118">
    <w:nsid w:val="3A0E5BB9"/>
    <w:multiLevelType w:val="hybridMultilevel"/>
    <w:tmpl w:val="FEA241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3B3A4DEE"/>
    <w:multiLevelType w:val="multilevel"/>
    <w:tmpl w:val="909297B4"/>
    <w:lvl w:ilvl="0">
      <w:start w:val="1"/>
      <w:numFmt w:val="decimal"/>
      <w:lvlText w:val="%1."/>
      <w:lvlJc w:val="left"/>
      <w:pPr>
        <w:ind w:left="644" w:hanging="360"/>
      </w:pPr>
      <w:rPr>
        <w:rFonts w:hint="default"/>
      </w:rPr>
    </w:lvl>
    <w:lvl w:ilvl="1">
      <w:start w:val="1"/>
      <w:numFmt w:val="decimal"/>
      <w:lvlText w:val="%2)"/>
      <w:lvlJc w:val="left"/>
      <w:pPr>
        <w:ind w:left="644" w:hanging="360"/>
      </w:pPr>
      <w:rPr>
        <w:rFonts w:ascii="Palatino Linotype" w:eastAsia="Times New Roman" w:hAnsi="Palatino Linotype" w:cs="Times New Roman"/>
        <w:strike w:val="0"/>
      </w:rPr>
    </w:lvl>
    <w:lvl w:ilvl="2">
      <w:start w:val="1"/>
      <w:numFmt w:val="decimal"/>
      <w:isLgl/>
      <w:lvlText w:val="%1.%2.%3."/>
      <w:lvlJc w:val="left"/>
      <w:pPr>
        <w:ind w:left="1796" w:hanging="720"/>
      </w:pPr>
      <w:rPr>
        <w:rFonts w:hint="default"/>
      </w:rPr>
    </w:lvl>
    <w:lvl w:ilvl="3">
      <w:start w:val="1"/>
      <w:numFmt w:val="decimal"/>
      <w:isLgl/>
      <w:lvlText w:val="%1.%2.%3.%4."/>
      <w:lvlJc w:val="left"/>
      <w:pPr>
        <w:ind w:left="2192" w:hanging="720"/>
      </w:pPr>
      <w:rPr>
        <w:rFonts w:hint="default"/>
      </w:rPr>
    </w:lvl>
    <w:lvl w:ilvl="4">
      <w:start w:val="1"/>
      <w:numFmt w:val="decimal"/>
      <w:isLgl/>
      <w:lvlText w:val="%1.%2.%3.%4.%5."/>
      <w:lvlJc w:val="left"/>
      <w:pPr>
        <w:ind w:left="2948" w:hanging="1080"/>
      </w:pPr>
      <w:rPr>
        <w:rFonts w:hint="default"/>
      </w:rPr>
    </w:lvl>
    <w:lvl w:ilvl="5">
      <w:start w:val="1"/>
      <w:numFmt w:val="decimal"/>
      <w:isLgl/>
      <w:lvlText w:val="%1.%2.%3.%4.%5.%6."/>
      <w:lvlJc w:val="left"/>
      <w:pPr>
        <w:ind w:left="3344" w:hanging="1080"/>
      </w:pPr>
      <w:rPr>
        <w:rFonts w:hint="default"/>
      </w:rPr>
    </w:lvl>
    <w:lvl w:ilvl="6">
      <w:start w:val="1"/>
      <w:numFmt w:val="decimal"/>
      <w:isLgl/>
      <w:lvlText w:val="%1.%2.%3.%4.%5.%6.%7."/>
      <w:lvlJc w:val="left"/>
      <w:pPr>
        <w:ind w:left="4100" w:hanging="1440"/>
      </w:pPr>
      <w:rPr>
        <w:rFonts w:hint="default"/>
      </w:rPr>
    </w:lvl>
    <w:lvl w:ilvl="7">
      <w:start w:val="1"/>
      <w:numFmt w:val="decimal"/>
      <w:isLgl/>
      <w:lvlText w:val="%1.%2.%3.%4.%5.%6.%7.%8."/>
      <w:lvlJc w:val="left"/>
      <w:pPr>
        <w:ind w:left="4496" w:hanging="1440"/>
      </w:pPr>
      <w:rPr>
        <w:rFonts w:hint="default"/>
      </w:rPr>
    </w:lvl>
    <w:lvl w:ilvl="8">
      <w:start w:val="1"/>
      <w:numFmt w:val="decimal"/>
      <w:isLgl/>
      <w:lvlText w:val="%1.%2.%3.%4.%5.%6.%7.%8.%9."/>
      <w:lvlJc w:val="left"/>
      <w:pPr>
        <w:ind w:left="5252" w:hanging="1800"/>
      </w:pPr>
      <w:rPr>
        <w:rFonts w:hint="default"/>
      </w:rPr>
    </w:lvl>
  </w:abstractNum>
  <w:abstractNum w:abstractNumId="120">
    <w:nsid w:val="3B600794"/>
    <w:multiLevelType w:val="multilevel"/>
    <w:tmpl w:val="EBD86C16"/>
    <w:styleLink w:val="Sty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nsid w:val="3BFC74EC"/>
    <w:multiLevelType w:val="hybridMultilevel"/>
    <w:tmpl w:val="50A8C2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23">
    <w:nsid w:val="401E7E73"/>
    <w:multiLevelType w:val="multilevel"/>
    <w:tmpl w:val="D2940FA6"/>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4">
    <w:nsid w:val="40606005"/>
    <w:multiLevelType w:val="singleLevel"/>
    <w:tmpl w:val="F1DE7A72"/>
    <w:lvl w:ilvl="0">
      <w:numFmt w:val="bullet"/>
      <w:pStyle w:val="DefaultText"/>
      <w:lvlText w:val="-"/>
      <w:lvlJc w:val="left"/>
      <w:pPr>
        <w:tabs>
          <w:tab w:val="num" w:pos="360"/>
        </w:tabs>
        <w:ind w:left="360" w:hanging="360"/>
      </w:pPr>
      <w:rPr>
        <w:rFonts w:ascii="Times New Roman" w:hAnsi="Times New Roman" w:hint="default"/>
      </w:rPr>
    </w:lvl>
  </w:abstractNum>
  <w:abstractNum w:abstractNumId="125">
    <w:nsid w:val="41453FA2"/>
    <w:multiLevelType w:val="hybridMultilevel"/>
    <w:tmpl w:val="CCCE9826"/>
    <w:lvl w:ilvl="0" w:tplc="6BC045EE">
      <w:start w:val="1"/>
      <w:numFmt w:val="bullet"/>
      <w:pStyle w:val="Listawypunktowana1Znak"/>
      <w:lvlText w:val=""/>
      <w:lvlJc w:val="left"/>
      <w:pPr>
        <w:tabs>
          <w:tab w:val="num" w:pos="777"/>
        </w:tabs>
        <w:ind w:left="777" w:hanging="360"/>
      </w:pPr>
      <w:rPr>
        <w:rFonts w:ascii="Wingdings" w:hAnsi="Wingdings" w:hint="default"/>
        <w:sz w:val="16"/>
      </w:rPr>
    </w:lvl>
    <w:lvl w:ilvl="1" w:tplc="418E59B6">
      <w:start w:val="1"/>
      <w:numFmt w:val="bullet"/>
      <w:lvlText w:val="o"/>
      <w:lvlJc w:val="left"/>
      <w:pPr>
        <w:tabs>
          <w:tab w:val="num" w:pos="1800"/>
        </w:tabs>
        <w:ind w:left="1800" w:hanging="360"/>
      </w:pPr>
      <w:rPr>
        <w:rFonts w:ascii="Courier New" w:hAnsi="Courier New" w:hint="default"/>
      </w:rPr>
    </w:lvl>
    <w:lvl w:ilvl="2" w:tplc="12BC289A">
      <w:start w:val="1"/>
      <w:numFmt w:val="bullet"/>
      <w:lvlText w:val=""/>
      <w:lvlJc w:val="left"/>
      <w:pPr>
        <w:tabs>
          <w:tab w:val="num" w:pos="2520"/>
        </w:tabs>
        <w:ind w:left="2520" w:hanging="360"/>
      </w:pPr>
      <w:rPr>
        <w:rFonts w:ascii="Wingdings" w:hAnsi="Wingdings" w:hint="default"/>
      </w:rPr>
    </w:lvl>
    <w:lvl w:ilvl="3" w:tplc="19EA80A4">
      <w:start w:val="1"/>
      <w:numFmt w:val="bullet"/>
      <w:lvlText w:val=""/>
      <w:lvlJc w:val="left"/>
      <w:pPr>
        <w:tabs>
          <w:tab w:val="num" w:pos="3240"/>
        </w:tabs>
        <w:ind w:left="3240" w:hanging="360"/>
      </w:pPr>
      <w:rPr>
        <w:rFonts w:ascii="Symbol" w:hAnsi="Symbol" w:hint="default"/>
      </w:rPr>
    </w:lvl>
    <w:lvl w:ilvl="4" w:tplc="95403410">
      <w:start w:val="1"/>
      <w:numFmt w:val="bullet"/>
      <w:lvlText w:val="o"/>
      <w:lvlJc w:val="left"/>
      <w:pPr>
        <w:tabs>
          <w:tab w:val="num" w:pos="3960"/>
        </w:tabs>
        <w:ind w:left="3960" w:hanging="360"/>
      </w:pPr>
      <w:rPr>
        <w:rFonts w:ascii="Courier New" w:hAnsi="Courier New" w:hint="default"/>
      </w:rPr>
    </w:lvl>
    <w:lvl w:ilvl="5" w:tplc="C26A0A56">
      <w:start w:val="1"/>
      <w:numFmt w:val="bullet"/>
      <w:lvlText w:val=""/>
      <w:lvlJc w:val="left"/>
      <w:pPr>
        <w:tabs>
          <w:tab w:val="num" w:pos="4680"/>
        </w:tabs>
        <w:ind w:left="4680" w:hanging="360"/>
      </w:pPr>
      <w:rPr>
        <w:rFonts w:ascii="Wingdings" w:hAnsi="Wingdings" w:hint="default"/>
      </w:rPr>
    </w:lvl>
    <w:lvl w:ilvl="6" w:tplc="D7E87C56">
      <w:start w:val="1"/>
      <w:numFmt w:val="bullet"/>
      <w:lvlText w:val=""/>
      <w:lvlJc w:val="left"/>
      <w:pPr>
        <w:tabs>
          <w:tab w:val="num" w:pos="5400"/>
        </w:tabs>
        <w:ind w:left="5400" w:hanging="360"/>
      </w:pPr>
      <w:rPr>
        <w:rFonts w:ascii="Symbol" w:hAnsi="Symbol" w:hint="default"/>
      </w:rPr>
    </w:lvl>
    <w:lvl w:ilvl="7" w:tplc="6CEAC34E">
      <w:start w:val="1"/>
      <w:numFmt w:val="bullet"/>
      <w:lvlText w:val="o"/>
      <w:lvlJc w:val="left"/>
      <w:pPr>
        <w:tabs>
          <w:tab w:val="num" w:pos="6120"/>
        </w:tabs>
        <w:ind w:left="6120" w:hanging="360"/>
      </w:pPr>
      <w:rPr>
        <w:rFonts w:ascii="Courier New" w:hAnsi="Courier New" w:hint="default"/>
      </w:rPr>
    </w:lvl>
    <w:lvl w:ilvl="8" w:tplc="FCC4AC22">
      <w:start w:val="1"/>
      <w:numFmt w:val="bullet"/>
      <w:lvlText w:val=""/>
      <w:lvlJc w:val="left"/>
      <w:pPr>
        <w:tabs>
          <w:tab w:val="num" w:pos="6840"/>
        </w:tabs>
        <w:ind w:left="6840" w:hanging="360"/>
      </w:pPr>
      <w:rPr>
        <w:rFonts w:ascii="Wingdings" w:hAnsi="Wingdings" w:hint="default"/>
      </w:rPr>
    </w:lvl>
  </w:abstractNum>
  <w:abstractNum w:abstractNumId="126">
    <w:nsid w:val="4213038A"/>
    <w:multiLevelType w:val="hybridMultilevel"/>
    <w:tmpl w:val="A3A4790A"/>
    <w:lvl w:ilvl="0" w:tplc="E8CA25EA">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425B5867"/>
    <w:multiLevelType w:val="hybridMultilevel"/>
    <w:tmpl w:val="68E6C70A"/>
    <w:lvl w:ilvl="0" w:tplc="D1FC6A0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9">
    <w:nsid w:val="429E752E"/>
    <w:multiLevelType w:val="hybridMultilevel"/>
    <w:tmpl w:val="13C6DA32"/>
    <w:lvl w:ilvl="0" w:tplc="8528B89A">
      <w:start w:val="1"/>
      <w:numFmt w:val="decimal"/>
      <w:pStyle w:val="Styl2Znak"/>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03" w:tentative="1">
      <w:start w:val="1"/>
      <w:numFmt w:val="lowerLetter"/>
      <w:lvlText w:val="%2."/>
      <w:lvlJc w:val="left"/>
      <w:pPr>
        <w:ind w:left="2646" w:hanging="360"/>
      </w:pPr>
    </w:lvl>
    <w:lvl w:ilvl="2" w:tplc="04150005" w:tentative="1">
      <w:start w:val="1"/>
      <w:numFmt w:val="lowerRoman"/>
      <w:lvlText w:val="%3."/>
      <w:lvlJc w:val="right"/>
      <w:pPr>
        <w:ind w:left="3366" w:hanging="180"/>
      </w:pPr>
    </w:lvl>
    <w:lvl w:ilvl="3" w:tplc="04150001" w:tentative="1">
      <w:start w:val="1"/>
      <w:numFmt w:val="decimal"/>
      <w:lvlText w:val="%4."/>
      <w:lvlJc w:val="left"/>
      <w:pPr>
        <w:ind w:left="4086" w:hanging="360"/>
      </w:pPr>
    </w:lvl>
    <w:lvl w:ilvl="4" w:tplc="04150003" w:tentative="1">
      <w:start w:val="1"/>
      <w:numFmt w:val="lowerLetter"/>
      <w:lvlText w:val="%5."/>
      <w:lvlJc w:val="left"/>
      <w:pPr>
        <w:ind w:left="4806" w:hanging="360"/>
      </w:pPr>
    </w:lvl>
    <w:lvl w:ilvl="5" w:tplc="04150005" w:tentative="1">
      <w:start w:val="1"/>
      <w:numFmt w:val="lowerRoman"/>
      <w:lvlText w:val="%6."/>
      <w:lvlJc w:val="right"/>
      <w:pPr>
        <w:ind w:left="5526" w:hanging="180"/>
      </w:pPr>
    </w:lvl>
    <w:lvl w:ilvl="6" w:tplc="04150001" w:tentative="1">
      <w:start w:val="1"/>
      <w:numFmt w:val="decimal"/>
      <w:lvlText w:val="%7."/>
      <w:lvlJc w:val="left"/>
      <w:pPr>
        <w:ind w:left="6246" w:hanging="360"/>
      </w:pPr>
    </w:lvl>
    <w:lvl w:ilvl="7" w:tplc="04150003" w:tentative="1">
      <w:start w:val="1"/>
      <w:numFmt w:val="lowerLetter"/>
      <w:lvlText w:val="%8."/>
      <w:lvlJc w:val="left"/>
      <w:pPr>
        <w:ind w:left="6966" w:hanging="360"/>
      </w:pPr>
    </w:lvl>
    <w:lvl w:ilvl="8" w:tplc="04150005" w:tentative="1">
      <w:start w:val="1"/>
      <w:numFmt w:val="lowerRoman"/>
      <w:lvlText w:val="%9."/>
      <w:lvlJc w:val="right"/>
      <w:pPr>
        <w:ind w:left="7686" w:hanging="180"/>
      </w:pPr>
    </w:lvl>
  </w:abstractNum>
  <w:abstractNum w:abstractNumId="130">
    <w:nsid w:val="43166761"/>
    <w:multiLevelType w:val="hybridMultilevel"/>
    <w:tmpl w:val="DB0CF940"/>
    <w:lvl w:ilvl="0" w:tplc="0F1C1956">
      <w:start w:val="1"/>
      <w:numFmt w:val="decimal"/>
      <w:pStyle w:val="StyleHeading1NotBold"/>
      <w:lvlText w:val="%1."/>
      <w:lvlJc w:val="left"/>
      <w:pPr>
        <w:tabs>
          <w:tab w:val="num" w:pos="360"/>
        </w:tabs>
        <w:ind w:left="360" w:hanging="360"/>
      </w:pPr>
      <w:rPr>
        <w:rFonts w:ascii="Times New Roman" w:hAnsi="Times New Roman" w:cs="Times New Roman" w:hint="default"/>
        <w:b w:val="0"/>
        <w:bCs w:val="0"/>
        <w:i w:val="0"/>
        <w:iCs w:val="0"/>
        <w:color w:val="auto"/>
        <w:sz w:val="22"/>
        <w:szCs w:val="22"/>
      </w:rPr>
    </w:lvl>
    <w:lvl w:ilvl="1" w:tplc="04150003">
      <w:numFmt w:val="none"/>
      <w:lvlText w:val=""/>
      <w:lvlJc w:val="left"/>
      <w:pPr>
        <w:tabs>
          <w:tab w:val="num" w:pos="360"/>
        </w:tabs>
      </w:pPr>
      <w:rPr>
        <w:rFonts w:cs="Times New Roman"/>
      </w:rPr>
    </w:lvl>
    <w:lvl w:ilvl="2" w:tplc="04150005">
      <w:numFmt w:val="none"/>
      <w:lvlText w:val=""/>
      <w:lvlJc w:val="left"/>
      <w:pPr>
        <w:tabs>
          <w:tab w:val="num" w:pos="360"/>
        </w:tabs>
      </w:pPr>
      <w:rPr>
        <w:rFonts w:cs="Times New Roman"/>
      </w:rPr>
    </w:lvl>
    <w:lvl w:ilvl="3" w:tplc="04150001">
      <w:numFmt w:val="none"/>
      <w:lvlText w:val=""/>
      <w:lvlJc w:val="left"/>
      <w:pPr>
        <w:tabs>
          <w:tab w:val="num" w:pos="360"/>
        </w:tabs>
      </w:pPr>
      <w:rPr>
        <w:rFonts w:cs="Times New Roman"/>
      </w:rPr>
    </w:lvl>
    <w:lvl w:ilvl="4" w:tplc="04150003">
      <w:numFmt w:val="none"/>
      <w:lvlText w:val=""/>
      <w:lvlJc w:val="left"/>
      <w:pPr>
        <w:tabs>
          <w:tab w:val="num" w:pos="360"/>
        </w:tabs>
      </w:pPr>
      <w:rPr>
        <w:rFonts w:cs="Times New Roman"/>
      </w:rPr>
    </w:lvl>
    <w:lvl w:ilvl="5" w:tplc="04150005">
      <w:numFmt w:val="none"/>
      <w:lvlText w:val=""/>
      <w:lvlJc w:val="left"/>
      <w:pPr>
        <w:tabs>
          <w:tab w:val="num" w:pos="360"/>
        </w:tabs>
      </w:pPr>
      <w:rPr>
        <w:rFonts w:cs="Times New Roman"/>
      </w:rPr>
    </w:lvl>
    <w:lvl w:ilvl="6" w:tplc="04150001">
      <w:numFmt w:val="none"/>
      <w:lvlText w:val=""/>
      <w:lvlJc w:val="left"/>
      <w:pPr>
        <w:tabs>
          <w:tab w:val="num" w:pos="360"/>
        </w:tabs>
      </w:pPr>
      <w:rPr>
        <w:rFonts w:cs="Times New Roman"/>
      </w:rPr>
    </w:lvl>
    <w:lvl w:ilvl="7" w:tplc="04150003">
      <w:numFmt w:val="none"/>
      <w:lvlText w:val=""/>
      <w:lvlJc w:val="left"/>
      <w:pPr>
        <w:tabs>
          <w:tab w:val="num" w:pos="360"/>
        </w:tabs>
      </w:pPr>
      <w:rPr>
        <w:rFonts w:cs="Times New Roman"/>
      </w:rPr>
    </w:lvl>
    <w:lvl w:ilvl="8" w:tplc="04150005">
      <w:numFmt w:val="none"/>
      <w:lvlText w:val=""/>
      <w:lvlJc w:val="left"/>
      <w:pPr>
        <w:tabs>
          <w:tab w:val="num" w:pos="360"/>
        </w:tabs>
      </w:pPr>
      <w:rPr>
        <w:rFonts w:cs="Times New Roman"/>
      </w:rPr>
    </w:lvl>
  </w:abstractNum>
  <w:abstractNum w:abstractNumId="131">
    <w:nsid w:val="43473D33"/>
    <w:multiLevelType w:val="hybridMultilevel"/>
    <w:tmpl w:val="10FE534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2">
    <w:nsid w:val="43711389"/>
    <w:multiLevelType w:val="hybridMultilevel"/>
    <w:tmpl w:val="464AEC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nsid w:val="43E97B2F"/>
    <w:multiLevelType w:val="multilevel"/>
    <w:tmpl w:val="C9DEEC2C"/>
    <w:styleLink w:val="NBPpunktoryobrazkowe1"/>
    <w:lvl w:ilvl="0">
      <w:start w:val="1"/>
      <w:numFmt w:val="bullet"/>
      <w:lvlText w:val=""/>
      <w:lvlJc w:val="left"/>
      <w:pPr>
        <w:tabs>
          <w:tab w:val="num" w:pos="709"/>
        </w:tabs>
        <w:ind w:left="709" w:hanging="284"/>
      </w:pPr>
      <w:rPr>
        <w:rFonts w:ascii="Wingdings" w:hAnsi="Wingdings" w:hint="default"/>
        <w:color w:val="4F81BD"/>
        <w:position w:val="0"/>
        <w:sz w:val="22"/>
      </w:rPr>
    </w:lvl>
    <w:lvl w:ilvl="1">
      <w:start w:val="1"/>
      <w:numFmt w:val="bullet"/>
      <w:lvlText w:val=""/>
      <w:lvlJc w:val="left"/>
      <w:pPr>
        <w:tabs>
          <w:tab w:val="num" w:pos="992"/>
        </w:tabs>
        <w:ind w:left="992" w:hanging="283"/>
      </w:pPr>
      <w:rPr>
        <w:rFonts w:ascii="Wingdings" w:hAnsi="Wingdings" w:hint="default"/>
        <w:color w:val="8064A2"/>
        <w:sz w:val="22"/>
      </w:rPr>
    </w:lvl>
    <w:lvl w:ilvl="2">
      <w:start w:val="1"/>
      <w:numFmt w:val="bullet"/>
      <w:lvlText w:val=""/>
      <w:lvlJc w:val="left"/>
      <w:pPr>
        <w:tabs>
          <w:tab w:val="num" w:pos="1276"/>
        </w:tabs>
        <w:ind w:left="1276" w:hanging="284"/>
      </w:pPr>
      <w:rPr>
        <w:rFonts w:ascii="Wingdings" w:hAnsi="Wingdings" w:hint="default"/>
        <w:color w:val="8064A2"/>
        <w:sz w:val="22"/>
      </w:rPr>
    </w:lvl>
    <w:lvl w:ilvl="3">
      <w:start w:val="1"/>
      <w:numFmt w:val="bullet"/>
      <w:lvlText w:val=""/>
      <w:lvlJc w:val="left"/>
      <w:pPr>
        <w:tabs>
          <w:tab w:val="num" w:pos="1559"/>
        </w:tabs>
        <w:ind w:left="1559" w:hanging="283"/>
      </w:pPr>
      <w:rPr>
        <w:rFonts w:ascii="Wingdings" w:hAnsi="Wingdings" w:hint="default"/>
        <w:color w:val="8064A2"/>
      </w:rPr>
    </w:lvl>
    <w:lvl w:ilvl="4">
      <w:start w:val="1"/>
      <w:numFmt w:val="bullet"/>
      <w:lvlText w:val=""/>
      <w:lvlJc w:val="left"/>
      <w:pPr>
        <w:tabs>
          <w:tab w:val="num" w:pos="1843"/>
        </w:tabs>
        <w:ind w:left="1843" w:hanging="284"/>
      </w:pPr>
      <w:rPr>
        <w:rFonts w:ascii="Wingdings" w:hAnsi="Wingdings" w:hint="default"/>
        <w:color w:val="8064A2"/>
      </w:rPr>
    </w:lvl>
    <w:lvl w:ilvl="5">
      <w:start w:val="1"/>
      <w:numFmt w:val="bullet"/>
      <w:lvlText w:val=""/>
      <w:lvlJc w:val="left"/>
      <w:pPr>
        <w:tabs>
          <w:tab w:val="num" w:pos="2126"/>
        </w:tabs>
        <w:ind w:left="2126" w:hanging="283"/>
      </w:pPr>
      <w:rPr>
        <w:rFonts w:ascii="Wingdings" w:hAnsi="Wingdings" w:hint="default"/>
        <w:color w:val="8064A2"/>
      </w:rPr>
    </w:lvl>
    <w:lvl w:ilvl="6">
      <w:start w:val="1"/>
      <w:numFmt w:val="bullet"/>
      <w:lvlText w:val=""/>
      <w:lvlJc w:val="left"/>
      <w:pPr>
        <w:tabs>
          <w:tab w:val="num" w:pos="2415"/>
        </w:tabs>
        <w:ind w:left="2410" w:hanging="284"/>
      </w:pPr>
      <w:rPr>
        <w:rFonts w:ascii="Wingdings" w:hAnsi="Wingdings" w:hint="default"/>
        <w:color w:val="8064A2"/>
      </w:rPr>
    </w:lvl>
    <w:lvl w:ilvl="7">
      <w:start w:val="1"/>
      <w:numFmt w:val="bullet"/>
      <w:lvlText w:val=""/>
      <w:lvlJc w:val="left"/>
      <w:pPr>
        <w:tabs>
          <w:tab w:val="num" w:pos="2699"/>
        </w:tabs>
        <w:ind w:left="2693" w:hanging="283"/>
      </w:pPr>
      <w:rPr>
        <w:rFonts w:ascii="Wingdings" w:hAnsi="Wingdings" w:hint="default"/>
        <w:color w:val="8064A2"/>
      </w:rPr>
    </w:lvl>
    <w:lvl w:ilvl="8">
      <w:start w:val="1"/>
      <w:numFmt w:val="bullet"/>
      <w:lvlText w:val=""/>
      <w:lvlJc w:val="left"/>
      <w:pPr>
        <w:tabs>
          <w:tab w:val="num" w:pos="2977"/>
        </w:tabs>
        <w:ind w:left="2977" w:hanging="284"/>
      </w:pPr>
      <w:rPr>
        <w:rFonts w:ascii="Wingdings" w:hAnsi="Wingdings" w:hint="default"/>
        <w:color w:val="8064A2"/>
      </w:rPr>
    </w:lvl>
  </w:abstractNum>
  <w:abstractNum w:abstractNumId="134">
    <w:nsid w:val="43F55F8A"/>
    <w:multiLevelType w:val="multilevel"/>
    <w:tmpl w:val="8FE0FE9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5">
    <w:nsid w:val="44122A27"/>
    <w:multiLevelType w:val="hybridMultilevel"/>
    <w:tmpl w:val="86922A6A"/>
    <w:lvl w:ilvl="0" w:tplc="8DBE48CE">
      <w:start w:val="1"/>
      <w:numFmt w:val="decimal"/>
      <w:pStyle w:val="SIWZSpecjalny"/>
      <w:lvlText w:val="%1."/>
      <w:lvlJc w:val="left"/>
      <w:pPr>
        <w:tabs>
          <w:tab w:val="num" w:pos="900"/>
        </w:tabs>
        <w:ind w:left="900" w:hanging="360"/>
      </w:pPr>
      <w:rPr>
        <w:rFonts w:hint="default"/>
        <w:b w:val="0"/>
      </w:r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rPr>
        <w:rFonts w:hint="default"/>
      </w:r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36">
    <w:nsid w:val="450B7B4D"/>
    <w:multiLevelType w:val="singleLevel"/>
    <w:tmpl w:val="065A10B0"/>
    <w:lvl w:ilvl="0">
      <w:start w:val="1"/>
      <w:numFmt w:val="bullet"/>
      <w:pStyle w:val="Nagwekbazowy"/>
      <w:lvlText w:val="–"/>
      <w:lvlJc w:val="left"/>
      <w:pPr>
        <w:tabs>
          <w:tab w:val="num" w:pos="360"/>
        </w:tabs>
        <w:ind w:left="142" w:hanging="142"/>
      </w:pPr>
      <w:rPr>
        <w:rFonts w:ascii="Times New Roman" w:hAnsi="Times New Roman" w:hint="default"/>
      </w:rPr>
    </w:lvl>
  </w:abstractNum>
  <w:abstractNum w:abstractNumId="137">
    <w:nsid w:val="4551675A"/>
    <w:multiLevelType w:val="hybridMultilevel"/>
    <w:tmpl w:val="7A06A498"/>
    <w:lvl w:ilvl="0" w:tplc="87F67784">
      <w:start w:val="1"/>
      <w:numFmt w:val="decimal"/>
      <w:pStyle w:val="indenthyphendouble"/>
      <w:lvlText w:val="%1."/>
      <w:lvlJc w:val="left"/>
      <w:pPr>
        <w:tabs>
          <w:tab w:val="num" w:pos="1004"/>
        </w:tabs>
        <w:ind w:left="1004" w:hanging="360"/>
      </w:pPr>
      <w:rPr>
        <w:rFonts w:cs="Times New Roman"/>
      </w:rPr>
    </w:lvl>
    <w:lvl w:ilvl="1" w:tplc="A3F0C912">
      <w:start w:val="1"/>
      <w:numFmt w:val="decimal"/>
      <w:lvlText w:val="%2."/>
      <w:lvlJc w:val="left"/>
      <w:pPr>
        <w:tabs>
          <w:tab w:val="num" w:pos="1440"/>
        </w:tabs>
        <w:ind w:left="1440" w:hanging="360"/>
      </w:pPr>
      <w:rPr>
        <w:rFonts w:cs="Times New Roman"/>
      </w:rPr>
    </w:lvl>
    <w:lvl w:ilvl="2" w:tplc="6A968F9C">
      <w:start w:val="1"/>
      <w:numFmt w:val="decimal"/>
      <w:lvlText w:val="%3."/>
      <w:lvlJc w:val="left"/>
      <w:pPr>
        <w:tabs>
          <w:tab w:val="num" w:pos="2160"/>
        </w:tabs>
        <w:ind w:left="2160" w:hanging="360"/>
      </w:pPr>
      <w:rPr>
        <w:rFonts w:cs="Times New Roman"/>
      </w:rPr>
    </w:lvl>
    <w:lvl w:ilvl="3" w:tplc="DA7EC45E">
      <w:start w:val="1"/>
      <w:numFmt w:val="decimal"/>
      <w:lvlText w:val="%4."/>
      <w:lvlJc w:val="left"/>
      <w:pPr>
        <w:tabs>
          <w:tab w:val="num" w:pos="2880"/>
        </w:tabs>
        <w:ind w:left="2880" w:hanging="360"/>
      </w:pPr>
      <w:rPr>
        <w:rFonts w:cs="Times New Roman"/>
      </w:rPr>
    </w:lvl>
    <w:lvl w:ilvl="4" w:tplc="CCDCAA9E">
      <w:start w:val="1"/>
      <w:numFmt w:val="decimal"/>
      <w:lvlText w:val="%5."/>
      <w:lvlJc w:val="left"/>
      <w:pPr>
        <w:tabs>
          <w:tab w:val="num" w:pos="3600"/>
        </w:tabs>
        <w:ind w:left="3600" w:hanging="360"/>
      </w:pPr>
      <w:rPr>
        <w:rFonts w:cs="Times New Roman"/>
      </w:rPr>
    </w:lvl>
    <w:lvl w:ilvl="5" w:tplc="F85477CA">
      <w:start w:val="1"/>
      <w:numFmt w:val="decimal"/>
      <w:lvlText w:val="%6."/>
      <w:lvlJc w:val="left"/>
      <w:pPr>
        <w:tabs>
          <w:tab w:val="num" w:pos="4320"/>
        </w:tabs>
        <w:ind w:left="4320" w:hanging="360"/>
      </w:pPr>
      <w:rPr>
        <w:rFonts w:cs="Times New Roman"/>
      </w:rPr>
    </w:lvl>
    <w:lvl w:ilvl="6" w:tplc="F3D6E00A">
      <w:start w:val="1"/>
      <w:numFmt w:val="decimal"/>
      <w:lvlText w:val="%7."/>
      <w:lvlJc w:val="left"/>
      <w:pPr>
        <w:tabs>
          <w:tab w:val="num" w:pos="5040"/>
        </w:tabs>
        <w:ind w:left="5040" w:hanging="360"/>
      </w:pPr>
      <w:rPr>
        <w:rFonts w:cs="Times New Roman"/>
      </w:rPr>
    </w:lvl>
    <w:lvl w:ilvl="7" w:tplc="8C425A06">
      <w:start w:val="1"/>
      <w:numFmt w:val="decimal"/>
      <w:lvlText w:val="%8."/>
      <w:lvlJc w:val="left"/>
      <w:pPr>
        <w:tabs>
          <w:tab w:val="num" w:pos="5760"/>
        </w:tabs>
        <w:ind w:left="5760" w:hanging="360"/>
      </w:pPr>
      <w:rPr>
        <w:rFonts w:cs="Times New Roman"/>
      </w:rPr>
    </w:lvl>
    <w:lvl w:ilvl="8" w:tplc="0AE096DC">
      <w:start w:val="1"/>
      <w:numFmt w:val="decimal"/>
      <w:lvlText w:val="%9."/>
      <w:lvlJc w:val="left"/>
      <w:pPr>
        <w:tabs>
          <w:tab w:val="num" w:pos="6480"/>
        </w:tabs>
        <w:ind w:left="6480" w:hanging="360"/>
      </w:pPr>
      <w:rPr>
        <w:rFonts w:cs="Times New Roman"/>
      </w:rPr>
    </w:lvl>
  </w:abstractNum>
  <w:abstractNum w:abstractNumId="138">
    <w:nsid w:val="458C41A8"/>
    <w:multiLevelType w:val="hybridMultilevel"/>
    <w:tmpl w:val="03ECCB54"/>
    <w:lvl w:ilvl="0" w:tplc="A3D2347A">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5E226A6"/>
    <w:multiLevelType w:val="singleLevel"/>
    <w:tmpl w:val="46B27584"/>
    <w:lvl w:ilvl="0">
      <w:start w:val="3"/>
      <w:numFmt w:val="decimal"/>
      <w:lvlText w:val="%1."/>
      <w:lvlJc w:val="left"/>
      <w:pPr>
        <w:tabs>
          <w:tab w:val="num" w:pos="720"/>
        </w:tabs>
        <w:ind w:left="720" w:hanging="360"/>
      </w:pPr>
      <w:rPr>
        <w:rFonts w:hint="default"/>
        <w:b w:val="0"/>
      </w:rPr>
    </w:lvl>
  </w:abstractNum>
  <w:abstractNum w:abstractNumId="140">
    <w:nsid w:val="472234AA"/>
    <w:multiLevelType w:val="multilevel"/>
    <w:tmpl w:val="5D9CB63C"/>
    <w:lvl w:ilvl="0">
      <w:start w:val="1"/>
      <w:numFmt w:val="decimal"/>
      <w:pStyle w:val="ZnakZnakZnakZnakZnakZnak"/>
      <w:lvlText w:val="%1."/>
      <w:lvlJc w:val="left"/>
      <w:pPr>
        <w:tabs>
          <w:tab w:val="num" w:pos="360"/>
        </w:tabs>
        <w:ind w:left="360" w:hanging="360"/>
      </w:pPr>
      <w:rPr>
        <w:rFonts w:ascii="Arial" w:hAnsi="Arial" w:cs="Arial" w:hint="default"/>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1">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42">
    <w:nsid w:val="486A6093"/>
    <w:multiLevelType w:val="hybridMultilevel"/>
    <w:tmpl w:val="885A765E"/>
    <w:lvl w:ilvl="0" w:tplc="6372ACE6">
      <w:start w:val="4"/>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489D6A4B"/>
    <w:multiLevelType w:val="hybridMultilevel"/>
    <w:tmpl w:val="27E04408"/>
    <w:lvl w:ilvl="0" w:tplc="92E290E2">
      <w:start w:val="4"/>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48A346FF"/>
    <w:multiLevelType w:val="hybridMultilevel"/>
    <w:tmpl w:val="D56E5BE2"/>
    <w:lvl w:ilvl="0" w:tplc="04150011">
      <w:start w:val="1"/>
      <w:numFmt w:val="decimal"/>
      <w:pStyle w:val="StylNagwek1"/>
      <w:lvlText w:val="%1."/>
      <w:lvlJc w:val="left"/>
      <w:pPr>
        <w:tabs>
          <w:tab w:val="num" w:pos="360"/>
        </w:tabs>
        <w:ind w:left="360" w:hanging="360"/>
      </w:pPr>
      <w:rPr>
        <w:rFonts w:cs="Times New Roman"/>
      </w:rPr>
    </w:lvl>
    <w:lvl w:ilvl="1" w:tplc="4A702E2E">
      <w:start w:val="1"/>
      <w:numFmt w:val="bullet"/>
      <w:pStyle w:val="umowa1"/>
      <w:lvlText w:val="-"/>
      <w:lvlJc w:val="left"/>
      <w:pPr>
        <w:tabs>
          <w:tab w:val="num" w:pos="1440"/>
        </w:tabs>
        <w:ind w:left="1440" w:hanging="360"/>
      </w:pPr>
      <w:rPr>
        <w:rFonts w:ascii="Times New Roman" w:hAnsi="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5">
    <w:nsid w:val="48A92EF0"/>
    <w:multiLevelType w:val="hybridMultilevel"/>
    <w:tmpl w:val="511C03A2"/>
    <w:lvl w:ilvl="0" w:tplc="8528B89A">
      <w:start w:val="1"/>
      <w:numFmt w:val="decimal"/>
      <w:pStyle w:val="Styl9"/>
      <w:lvlText w:val="%1."/>
      <w:lvlJc w:val="left"/>
      <w:pPr>
        <w:ind w:left="360" w:hanging="360"/>
      </w:pPr>
      <w:rPr>
        <w:rFonts w:hint="default"/>
        <w:b/>
        <w:i w:val="0"/>
        <w:sz w:val="24"/>
        <w:szCs w:val="24"/>
      </w:rPr>
    </w:lvl>
    <w:lvl w:ilvl="1" w:tplc="04150003" w:tentative="1">
      <w:start w:val="1"/>
      <w:numFmt w:val="lowerLetter"/>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146">
    <w:nsid w:val="48B91860"/>
    <w:multiLevelType w:val="hybridMultilevel"/>
    <w:tmpl w:val="802203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7">
    <w:nsid w:val="49852C67"/>
    <w:multiLevelType w:val="hybridMultilevel"/>
    <w:tmpl w:val="D42404B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8">
    <w:nsid w:val="4A4D350A"/>
    <w:multiLevelType w:val="hybridMultilevel"/>
    <w:tmpl w:val="BE1A5E62"/>
    <w:lvl w:ilvl="0" w:tplc="3188B34E">
      <w:start w:val="1"/>
      <w:numFmt w:val="decimal"/>
      <w:pStyle w:val="Paragraf"/>
      <w:lvlText w:val="§ %1"/>
      <w:lvlJc w:val="center"/>
      <w:pPr>
        <w:tabs>
          <w:tab w:val="num" w:pos="284"/>
        </w:tabs>
        <w:ind w:left="284" w:hanging="284"/>
      </w:pPr>
      <w:rPr>
        <w:rFonts w:hint="default"/>
      </w:rPr>
    </w:lvl>
    <w:lvl w:ilvl="1" w:tplc="43649FB6">
      <w:start w:val="1"/>
      <w:numFmt w:val="bullet"/>
      <w:pStyle w:val="Listanumerowana4"/>
      <w:lvlText w:val=""/>
      <w:lvlJc w:val="left"/>
      <w:pPr>
        <w:tabs>
          <w:tab w:val="num" w:pos="1440"/>
        </w:tabs>
        <w:ind w:left="1440" w:hanging="360"/>
      </w:pPr>
      <w:rPr>
        <w:rFonts w:ascii="Wingdings" w:hAnsi="Wingdings" w:hint="default"/>
        <w:sz w:val="16"/>
      </w:rPr>
    </w:lvl>
    <w:lvl w:ilvl="2" w:tplc="A5B6E1B6" w:tentative="1">
      <w:start w:val="1"/>
      <w:numFmt w:val="lowerRoman"/>
      <w:lvlText w:val="%3."/>
      <w:lvlJc w:val="right"/>
      <w:pPr>
        <w:tabs>
          <w:tab w:val="num" w:pos="2160"/>
        </w:tabs>
        <w:ind w:left="2160" w:hanging="180"/>
      </w:pPr>
    </w:lvl>
    <w:lvl w:ilvl="3" w:tplc="8898B2E2" w:tentative="1">
      <w:start w:val="1"/>
      <w:numFmt w:val="decimal"/>
      <w:lvlText w:val="%4."/>
      <w:lvlJc w:val="left"/>
      <w:pPr>
        <w:tabs>
          <w:tab w:val="num" w:pos="2880"/>
        </w:tabs>
        <w:ind w:left="2880" w:hanging="360"/>
      </w:pPr>
    </w:lvl>
    <w:lvl w:ilvl="4" w:tplc="01CE916E" w:tentative="1">
      <w:start w:val="1"/>
      <w:numFmt w:val="lowerLetter"/>
      <w:lvlText w:val="%5."/>
      <w:lvlJc w:val="left"/>
      <w:pPr>
        <w:tabs>
          <w:tab w:val="num" w:pos="3600"/>
        </w:tabs>
        <w:ind w:left="3600" w:hanging="360"/>
      </w:pPr>
    </w:lvl>
    <w:lvl w:ilvl="5" w:tplc="D1820226" w:tentative="1">
      <w:start w:val="1"/>
      <w:numFmt w:val="lowerRoman"/>
      <w:lvlText w:val="%6."/>
      <w:lvlJc w:val="right"/>
      <w:pPr>
        <w:tabs>
          <w:tab w:val="num" w:pos="4320"/>
        </w:tabs>
        <w:ind w:left="4320" w:hanging="180"/>
      </w:pPr>
    </w:lvl>
    <w:lvl w:ilvl="6" w:tplc="D632F9FE" w:tentative="1">
      <w:start w:val="1"/>
      <w:numFmt w:val="decimal"/>
      <w:lvlText w:val="%7."/>
      <w:lvlJc w:val="left"/>
      <w:pPr>
        <w:tabs>
          <w:tab w:val="num" w:pos="5040"/>
        </w:tabs>
        <w:ind w:left="5040" w:hanging="360"/>
      </w:pPr>
    </w:lvl>
    <w:lvl w:ilvl="7" w:tplc="52BA126C" w:tentative="1">
      <w:start w:val="1"/>
      <w:numFmt w:val="lowerLetter"/>
      <w:lvlText w:val="%8."/>
      <w:lvlJc w:val="left"/>
      <w:pPr>
        <w:tabs>
          <w:tab w:val="num" w:pos="5760"/>
        </w:tabs>
        <w:ind w:left="5760" w:hanging="360"/>
      </w:pPr>
    </w:lvl>
    <w:lvl w:ilvl="8" w:tplc="29F6305A" w:tentative="1">
      <w:start w:val="1"/>
      <w:numFmt w:val="lowerRoman"/>
      <w:lvlText w:val="%9."/>
      <w:lvlJc w:val="right"/>
      <w:pPr>
        <w:tabs>
          <w:tab w:val="num" w:pos="6480"/>
        </w:tabs>
        <w:ind w:left="6480" w:hanging="180"/>
      </w:pPr>
    </w:lvl>
  </w:abstractNum>
  <w:abstractNum w:abstractNumId="149">
    <w:nsid w:val="4A70756B"/>
    <w:multiLevelType w:val="hybridMultilevel"/>
    <w:tmpl w:val="E136813C"/>
    <w:lvl w:ilvl="0" w:tplc="37B68B9A">
      <w:start w:val="1"/>
      <w:numFmt w:val="decimal"/>
      <w:lvlText w:val="%1)"/>
      <w:lvlJc w:val="left"/>
      <w:rPr>
        <w:rFonts w:ascii="Palatino Linotype" w:eastAsia="Calibri" w:hAnsi="Palatino Linotype" w:cs="Times New Roman"/>
        <w:b w:val="0"/>
        <w:i w:val="0"/>
        <w:color w:val="auto"/>
        <w:sz w:val="22"/>
        <w:szCs w:val="22"/>
      </w:rPr>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50">
    <w:nsid w:val="4B856F63"/>
    <w:multiLevelType w:val="multilevel"/>
    <w:tmpl w:val="6138404E"/>
    <w:lvl w:ilvl="0">
      <w:start w:val="1"/>
      <w:numFmt w:val="decimal"/>
      <w:lvlText w:val="%1."/>
      <w:lvlJc w:val="left"/>
      <w:pPr>
        <w:ind w:left="360" w:hanging="360"/>
      </w:pPr>
      <w:rPr>
        <w:b w:val="0"/>
      </w:rPr>
    </w:lvl>
    <w:lvl w:ilvl="1">
      <w:start w:val="1"/>
      <w:numFmt w:val="decimal"/>
      <w:isLgl/>
      <w:lvlText w:val="%2)"/>
      <w:lvlJc w:val="left"/>
      <w:pPr>
        <w:ind w:left="360" w:hanging="360"/>
      </w:pPr>
      <w:rPr>
        <w:rFonts w:ascii="Palatino Linotype" w:eastAsia="Times New Roman" w:hAnsi="Palatino Linotype" w:cs="Times New Roman"/>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51">
    <w:nsid w:val="4C1F76CB"/>
    <w:multiLevelType w:val="multilevel"/>
    <w:tmpl w:val="21623550"/>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1440"/>
        </w:tabs>
        <w:ind w:left="1440" w:hanging="360"/>
      </w:pPr>
      <w:rPr>
        <w:rFonts w:hint="default"/>
        <w:b w:val="0"/>
        <w:i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b w:val="0"/>
      </w:rPr>
    </w:lvl>
    <w:lvl w:ilvl="4">
      <w:start w:val="1"/>
      <w:numFmt w:val="decimal"/>
      <w:lvlText w:val="%1.%2.%3.%4.%5."/>
      <w:lvlJc w:val="left"/>
      <w:pPr>
        <w:tabs>
          <w:tab w:val="num" w:pos="5400"/>
        </w:tabs>
        <w:ind w:left="5400" w:hanging="1080"/>
      </w:pPr>
      <w:rPr>
        <w:rFonts w:hint="default"/>
        <w:b w:val="0"/>
      </w:rPr>
    </w:lvl>
    <w:lvl w:ilvl="5">
      <w:start w:val="1"/>
      <w:numFmt w:val="decimal"/>
      <w:lvlText w:val="%1.%2.%3.%4.%5.%6."/>
      <w:lvlJc w:val="left"/>
      <w:pPr>
        <w:tabs>
          <w:tab w:val="num" w:pos="6480"/>
        </w:tabs>
        <w:ind w:left="6480" w:hanging="1080"/>
      </w:pPr>
      <w:rPr>
        <w:rFonts w:hint="default"/>
        <w:b w:val="0"/>
      </w:rPr>
    </w:lvl>
    <w:lvl w:ilvl="6">
      <w:start w:val="1"/>
      <w:numFmt w:val="decimal"/>
      <w:lvlText w:val="%1.%2.%3.%4.%5.%6.%7."/>
      <w:lvlJc w:val="left"/>
      <w:pPr>
        <w:tabs>
          <w:tab w:val="num" w:pos="7920"/>
        </w:tabs>
        <w:ind w:left="7920" w:hanging="1440"/>
      </w:pPr>
      <w:rPr>
        <w:rFonts w:hint="default"/>
        <w:b w:val="0"/>
      </w:rPr>
    </w:lvl>
    <w:lvl w:ilvl="7">
      <w:start w:val="1"/>
      <w:numFmt w:val="decimal"/>
      <w:lvlText w:val="%1.%2.%3.%4.%5.%6.%7.%8."/>
      <w:lvlJc w:val="left"/>
      <w:pPr>
        <w:tabs>
          <w:tab w:val="num" w:pos="9000"/>
        </w:tabs>
        <w:ind w:left="9000" w:hanging="1440"/>
      </w:pPr>
      <w:rPr>
        <w:rFonts w:hint="default"/>
        <w:b w:val="0"/>
      </w:rPr>
    </w:lvl>
    <w:lvl w:ilvl="8">
      <w:start w:val="1"/>
      <w:numFmt w:val="decimal"/>
      <w:lvlText w:val="%1.%2.%3.%4.%5.%6.%7.%8.%9."/>
      <w:lvlJc w:val="left"/>
      <w:pPr>
        <w:tabs>
          <w:tab w:val="num" w:pos="10440"/>
        </w:tabs>
        <w:ind w:left="10440" w:hanging="1800"/>
      </w:pPr>
      <w:rPr>
        <w:rFonts w:hint="default"/>
        <w:b w:val="0"/>
      </w:rPr>
    </w:lvl>
  </w:abstractNum>
  <w:abstractNum w:abstractNumId="152">
    <w:nsid w:val="4D7543F3"/>
    <w:multiLevelType w:val="multilevel"/>
    <w:tmpl w:val="8DEAAB60"/>
    <w:numStyleLink w:val="NBPpunktorynumeryczne"/>
  </w:abstractNum>
  <w:abstractNum w:abstractNumId="153">
    <w:nsid w:val="4E124DBF"/>
    <w:multiLevelType w:val="hybridMultilevel"/>
    <w:tmpl w:val="A112A7C8"/>
    <w:lvl w:ilvl="0" w:tplc="1DBC1F14">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4E1E1007"/>
    <w:multiLevelType w:val="multilevel"/>
    <w:tmpl w:val="3E442CE4"/>
    <w:lvl w:ilvl="0">
      <w:start w:val="1"/>
      <w:numFmt w:val="decimal"/>
      <w:lvlText w:val="%1)"/>
      <w:lvlJc w:val="left"/>
      <w:pPr>
        <w:ind w:left="720" w:hanging="360"/>
      </w:pPr>
      <w:rPr>
        <w:b w:val="0"/>
      </w:rPr>
    </w:lvl>
    <w:lvl w:ilvl="1">
      <w:start w:val="1"/>
      <w:numFmt w:val="decimal"/>
      <w:lvlText w:val="%1.%2."/>
      <w:lvlJc w:val="left"/>
      <w:pPr>
        <w:ind w:left="1152" w:hanging="432"/>
      </w:pPr>
      <w:rPr>
        <w:b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5">
    <w:nsid w:val="4FE26682"/>
    <w:multiLevelType w:val="singleLevel"/>
    <w:tmpl w:val="04150007"/>
    <w:lvl w:ilvl="0">
      <w:start w:val="1"/>
      <w:numFmt w:val="bullet"/>
      <w:pStyle w:val="ListawypunktowanaAIM1"/>
      <w:lvlText w:val=""/>
      <w:lvlJc w:val="left"/>
      <w:pPr>
        <w:tabs>
          <w:tab w:val="num" w:pos="360"/>
        </w:tabs>
        <w:ind w:left="360" w:hanging="360"/>
      </w:pPr>
      <w:rPr>
        <w:rFonts w:ascii="Wingdings" w:hAnsi="Wingdings" w:hint="default"/>
        <w:sz w:val="16"/>
      </w:rPr>
    </w:lvl>
  </w:abstractNum>
  <w:abstractNum w:abstractNumId="156">
    <w:nsid w:val="4FEC6540"/>
    <w:multiLevelType w:val="hybridMultilevel"/>
    <w:tmpl w:val="4CA49DB6"/>
    <w:name w:val="WW8Num215232"/>
    <w:lvl w:ilvl="0" w:tplc="0415000F">
      <w:start w:val="1"/>
      <w:numFmt w:val="lowerLetter"/>
      <w:lvlText w:val="%1."/>
      <w:lvlJc w:val="left"/>
      <w:pPr>
        <w:tabs>
          <w:tab w:val="num" w:pos="1260"/>
        </w:tabs>
        <w:ind w:left="12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nsid w:val="500523AA"/>
    <w:multiLevelType w:val="hybridMultilevel"/>
    <w:tmpl w:val="61E29E02"/>
    <w:lvl w:ilvl="0" w:tplc="00000005">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501D22EB"/>
    <w:multiLevelType w:val="multilevel"/>
    <w:tmpl w:val="C9DEEC2C"/>
    <w:lvl w:ilvl="0">
      <w:numFmt w:val="decimal"/>
      <w:pStyle w:val="Listawypunktowana"/>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50FF086B"/>
    <w:multiLevelType w:val="multilevel"/>
    <w:tmpl w:val="E8F22C66"/>
    <w:styleLink w:val="NBPpunktorynumeryczne2"/>
    <w:lvl w:ilvl="0">
      <w:start w:val="1"/>
      <w:numFmt w:val="decimal"/>
      <w:lvlText w:val="§%1."/>
      <w:lvlJc w:val="left"/>
      <w:pPr>
        <w:tabs>
          <w:tab w:val="num" w:pos="567"/>
        </w:tabs>
        <w:ind w:left="567" w:hanging="567"/>
      </w:pPr>
      <w:rPr>
        <w:rFonts w:cs="Times New Roman"/>
        <w:b w:val="0"/>
        <w:bCs w:val="0"/>
        <w:sz w:val="24"/>
        <w:szCs w:val="24"/>
      </w:rPr>
    </w:lvl>
    <w:lvl w:ilvl="1">
      <w:start w:val="1"/>
      <w:numFmt w:val="decimal"/>
      <w:lvlText w:val="%2)"/>
      <w:lvlJc w:val="left"/>
      <w:pPr>
        <w:tabs>
          <w:tab w:val="num" w:pos="720"/>
        </w:tabs>
        <w:ind w:left="720" w:hanging="360"/>
      </w:pPr>
      <w:rPr>
        <w:rFonts w:cs="Times New Roman"/>
        <w:b w:val="0"/>
        <w:sz w:val="22"/>
        <w:szCs w:val="24"/>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0">
    <w:nsid w:val="51173265"/>
    <w:multiLevelType w:val="hybridMultilevel"/>
    <w:tmpl w:val="606C8A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512F3D71"/>
    <w:multiLevelType w:val="hybridMultilevel"/>
    <w:tmpl w:val="10FE534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2">
    <w:nsid w:val="530F3D75"/>
    <w:multiLevelType w:val="hybridMultilevel"/>
    <w:tmpl w:val="2822106C"/>
    <w:lvl w:ilvl="0" w:tplc="04150011">
      <w:start w:val="1"/>
      <w:numFmt w:val="decimal"/>
      <w:lvlText w:val="%1)"/>
      <w:lvlJc w:val="left"/>
      <w:pPr>
        <w:ind w:left="720" w:hanging="360"/>
      </w:pPr>
    </w:lvl>
    <w:lvl w:ilvl="1" w:tplc="7D1AD9F0">
      <w:start w:val="1"/>
      <w:numFmt w:val="decimal"/>
      <w:lvlText w:val="%2)"/>
      <w:lvlJc w:val="left"/>
      <w:pPr>
        <w:ind w:left="1440" w:hanging="360"/>
      </w:pPr>
      <w:rPr>
        <w:rFonts w:ascii="Palatino Linotype" w:hAnsi="Palatino Linotype" w:hint="default"/>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548C440B"/>
    <w:multiLevelType w:val="hybridMultilevel"/>
    <w:tmpl w:val="B0E8697E"/>
    <w:lvl w:ilvl="0" w:tplc="04150017">
      <w:start w:val="1"/>
      <w:numFmt w:val="decimal"/>
      <w:pStyle w:val="Styl7"/>
      <w:lvlText w:val="3.%1."/>
      <w:lvlJc w:val="left"/>
      <w:pPr>
        <w:ind w:left="360" w:hanging="360"/>
      </w:pPr>
      <w:rPr>
        <w:rFonts w:hint="default"/>
        <w:b/>
        <w:sz w:val="24"/>
        <w:szCs w:val="24"/>
      </w:rPr>
    </w:lvl>
    <w:lvl w:ilvl="1" w:tplc="04150017"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4">
    <w:nsid w:val="54DE0C4D"/>
    <w:multiLevelType w:val="hybridMultilevel"/>
    <w:tmpl w:val="51DE26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560C5E8F"/>
    <w:multiLevelType w:val="multilevel"/>
    <w:tmpl w:val="8DEAAB60"/>
    <w:styleLink w:val="NBPpunktorynumeryczne"/>
    <w:lvl w:ilvl="0">
      <w:start w:val="1"/>
      <w:numFmt w:val="decimal"/>
      <w:pStyle w:val="Listanumeryczna"/>
      <w:suff w:val="space"/>
      <w:lvlText w:val="%1."/>
      <w:lvlJc w:val="left"/>
      <w:pPr>
        <w:ind w:left="652" w:hanging="227"/>
      </w:pPr>
      <w:rPr>
        <w:rFonts w:ascii="Calibri" w:hAnsi="Calibri" w:hint="default"/>
        <w:b w:val="0"/>
        <w:i w:val="0"/>
        <w:sz w:val="22"/>
      </w:rPr>
    </w:lvl>
    <w:lvl w:ilvl="1">
      <w:start w:val="1"/>
      <w:numFmt w:val="decimal"/>
      <w:suff w:val="space"/>
      <w:lvlText w:val="%1.%2."/>
      <w:lvlJc w:val="left"/>
      <w:pPr>
        <w:ind w:left="1094" w:hanging="385"/>
      </w:pPr>
      <w:rPr>
        <w:rFonts w:ascii="Calibri" w:hAnsi="Calibri" w:hint="default"/>
        <w:b w:val="0"/>
        <w:i w:val="0"/>
        <w:sz w:val="22"/>
      </w:rPr>
    </w:lvl>
    <w:lvl w:ilvl="2">
      <w:start w:val="1"/>
      <w:numFmt w:val="decimal"/>
      <w:suff w:val="space"/>
      <w:lvlText w:val="%1.%3.%2."/>
      <w:lvlJc w:val="left"/>
      <w:pPr>
        <w:ind w:left="1559" w:hanging="567"/>
      </w:pPr>
      <w:rPr>
        <w:rFonts w:ascii="Calibri" w:hAnsi="Calibri" w:hint="default"/>
        <w:b w:val="0"/>
        <w:i w:val="0"/>
        <w:sz w:val="22"/>
      </w:rPr>
    </w:lvl>
    <w:lvl w:ilvl="3">
      <w:start w:val="1"/>
      <w:numFmt w:val="decimal"/>
      <w:suff w:val="space"/>
      <w:lvlText w:val="%1.%2.%3.%4."/>
      <w:lvlJc w:val="left"/>
      <w:pPr>
        <w:ind w:left="1996" w:hanging="720"/>
      </w:pPr>
      <w:rPr>
        <w:rFonts w:ascii="Calibri" w:hAnsi="Calibri" w:hint="default"/>
        <w:b w:val="0"/>
        <w:i w:val="0"/>
        <w:sz w:val="22"/>
      </w:rPr>
    </w:lvl>
    <w:lvl w:ilvl="4">
      <w:start w:val="1"/>
      <w:numFmt w:val="decimal"/>
      <w:lvlText w:val="%1.%2.%3.%4.%5."/>
      <w:lvlJc w:val="left"/>
      <w:pPr>
        <w:tabs>
          <w:tab w:val="num" w:pos="1559"/>
        </w:tabs>
        <w:ind w:left="2410" w:hanging="851"/>
      </w:pPr>
      <w:rPr>
        <w:rFonts w:ascii="Calibri" w:hAnsi="Calibri" w:hint="default"/>
        <w:b w:val="0"/>
        <w:i w:val="0"/>
        <w:sz w:val="22"/>
      </w:rPr>
    </w:lvl>
    <w:lvl w:ilvl="5">
      <w:start w:val="1"/>
      <w:numFmt w:val="decimal"/>
      <w:suff w:val="space"/>
      <w:lvlText w:val="%1.%2.%3.%4.%5.%6."/>
      <w:lvlJc w:val="left"/>
      <w:pPr>
        <w:ind w:left="2892" w:hanging="1049"/>
      </w:pPr>
      <w:rPr>
        <w:rFonts w:ascii="Calibri" w:hAnsi="Calibri" w:hint="default"/>
        <w:b w:val="0"/>
        <w:i w:val="0"/>
        <w:sz w:val="22"/>
      </w:rPr>
    </w:lvl>
    <w:lvl w:ilvl="6">
      <w:start w:val="1"/>
      <w:numFmt w:val="decimal"/>
      <w:suff w:val="space"/>
      <w:lvlText w:val="%1.%2.%3.%4.%5.%6.%7."/>
      <w:lvlJc w:val="left"/>
      <w:pPr>
        <w:ind w:left="3345" w:hanging="1219"/>
      </w:pPr>
      <w:rPr>
        <w:rFonts w:ascii="Calibri" w:hAnsi="Calibri" w:hint="default"/>
        <w:b w:val="0"/>
        <w:i w:val="0"/>
        <w:sz w:val="22"/>
      </w:rPr>
    </w:lvl>
    <w:lvl w:ilvl="7">
      <w:start w:val="1"/>
      <w:numFmt w:val="decimal"/>
      <w:suff w:val="space"/>
      <w:lvlText w:val="%1.%2.%3.%4.%5.%6.%7.%8."/>
      <w:lvlJc w:val="left"/>
      <w:pPr>
        <w:ind w:left="3788" w:hanging="1378"/>
      </w:pPr>
      <w:rPr>
        <w:rFonts w:ascii="Calibri" w:hAnsi="Calibri" w:hint="default"/>
        <w:b w:val="0"/>
        <w:i w:val="0"/>
        <w:sz w:val="22"/>
      </w:rPr>
    </w:lvl>
    <w:lvl w:ilvl="8">
      <w:start w:val="1"/>
      <w:numFmt w:val="decimal"/>
      <w:suff w:val="space"/>
      <w:lvlText w:val="%1.%2.%3.%4.%5.%6.%7.%8.%9."/>
      <w:lvlJc w:val="left"/>
      <w:pPr>
        <w:ind w:left="4241" w:hanging="1548"/>
      </w:pPr>
      <w:rPr>
        <w:rFonts w:ascii="Calibri" w:hAnsi="Calibri" w:hint="default"/>
        <w:b w:val="0"/>
        <w:i w:val="0"/>
        <w:sz w:val="22"/>
      </w:rPr>
    </w:lvl>
  </w:abstractNum>
  <w:abstractNum w:abstractNumId="166">
    <w:nsid w:val="56496B5F"/>
    <w:multiLevelType w:val="hybridMultilevel"/>
    <w:tmpl w:val="3A9258E4"/>
    <w:lvl w:ilvl="0" w:tplc="64628358">
      <w:start w:val="1"/>
      <w:numFmt w:val="decimal"/>
      <w:lvlText w:val="%1."/>
      <w:lvlJc w:val="left"/>
      <w:pPr>
        <w:ind w:left="60" w:hanging="360"/>
      </w:pPr>
      <w:rPr>
        <w:rFonts w:hint="default"/>
      </w:rPr>
    </w:lvl>
    <w:lvl w:ilvl="1" w:tplc="04150019" w:tentative="1">
      <w:start w:val="1"/>
      <w:numFmt w:val="lowerLetter"/>
      <w:lvlText w:val="%2."/>
      <w:lvlJc w:val="left"/>
      <w:pPr>
        <w:ind w:left="780" w:hanging="360"/>
      </w:pPr>
    </w:lvl>
    <w:lvl w:ilvl="2" w:tplc="0415001B" w:tentative="1">
      <w:start w:val="1"/>
      <w:numFmt w:val="lowerRoman"/>
      <w:lvlText w:val="%3."/>
      <w:lvlJc w:val="right"/>
      <w:pPr>
        <w:ind w:left="1500" w:hanging="180"/>
      </w:pPr>
    </w:lvl>
    <w:lvl w:ilvl="3" w:tplc="0415000F" w:tentative="1">
      <w:start w:val="1"/>
      <w:numFmt w:val="decimal"/>
      <w:lvlText w:val="%4."/>
      <w:lvlJc w:val="left"/>
      <w:pPr>
        <w:ind w:left="2220" w:hanging="360"/>
      </w:pPr>
    </w:lvl>
    <w:lvl w:ilvl="4" w:tplc="04150019" w:tentative="1">
      <w:start w:val="1"/>
      <w:numFmt w:val="lowerLetter"/>
      <w:lvlText w:val="%5."/>
      <w:lvlJc w:val="left"/>
      <w:pPr>
        <w:ind w:left="2940" w:hanging="360"/>
      </w:pPr>
    </w:lvl>
    <w:lvl w:ilvl="5" w:tplc="0415001B" w:tentative="1">
      <w:start w:val="1"/>
      <w:numFmt w:val="lowerRoman"/>
      <w:lvlText w:val="%6."/>
      <w:lvlJc w:val="right"/>
      <w:pPr>
        <w:ind w:left="3660" w:hanging="180"/>
      </w:pPr>
    </w:lvl>
    <w:lvl w:ilvl="6" w:tplc="0415000F" w:tentative="1">
      <w:start w:val="1"/>
      <w:numFmt w:val="decimal"/>
      <w:lvlText w:val="%7."/>
      <w:lvlJc w:val="left"/>
      <w:pPr>
        <w:ind w:left="4380" w:hanging="360"/>
      </w:pPr>
    </w:lvl>
    <w:lvl w:ilvl="7" w:tplc="04150019" w:tentative="1">
      <w:start w:val="1"/>
      <w:numFmt w:val="lowerLetter"/>
      <w:lvlText w:val="%8."/>
      <w:lvlJc w:val="left"/>
      <w:pPr>
        <w:ind w:left="5100" w:hanging="360"/>
      </w:pPr>
    </w:lvl>
    <w:lvl w:ilvl="8" w:tplc="0415001B" w:tentative="1">
      <w:start w:val="1"/>
      <w:numFmt w:val="lowerRoman"/>
      <w:lvlText w:val="%9."/>
      <w:lvlJc w:val="right"/>
      <w:pPr>
        <w:ind w:left="5820" w:hanging="180"/>
      </w:pPr>
    </w:lvl>
  </w:abstractNum>
  <w:abstractNum w:abstractNumId="167">
    <w:nsid w:val="56886A8A"/>
    <w:multiLevelType w:val="multilevel"/>
    <w:tmpl w:val="4792325E"/>
    <w:styleLink w:val="11111141"/>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8">
    <w:nsid w:val="56D578AB"/>
    <w:multiLevelType w:val="hybridMultilevel"/>
    <w:tmpl w:val="10943AB2"/>
    <w:lvl w:ilvl="0" w:tplc="25385862">
      <w:start w:val="1"/>
      <w:numFmt w:val="lowerLetter"/>
      <w:lvlText w:val="%1)"/>
      <w:lvlJc w:val="left"/>
      <w:pPr>
        <w:ind w:left="1068" w:hanging="360"/>
      </w:pPr>
      <w:rPr>
        <w:rFonts w:ascii="Palatino Linotype" w:eastAsia="Calibri" w:hAnsi="Palatino Linotype"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9">
    <w:nsid w:val="571A3C0C"/>
    <w:multiLevelType w:val="hybridMultilevel"/>
    <w:tmpl w:val="D1146F5A"/>
    <w:lvl w:ilvl="0" w:tplc="2E46809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71">
    <w:nsid w:val="58672F2B"/>
    <w:multiLevelType w:val="hybridMultilevel"/>
    <w:tmpl w:val="17B6E6D4"/>
    <w:lvl w:ilvl="0" w:tplc="04150005">
      <w:start w:val="1"/>
      <w:numFmt w:val="bullet"/>
      <w:lvlText w:val=""/>
      <w:lvlJc w:val="left"/>
      <w:pPr>
        <w:ind w:left="1560" w:hanging="360"/>
      </w:pPr>
      <w:rPr>
        <w:rFonts w:ascii="Wingdings" w:hAnsi="Wingdings"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172">
    <w:nsid w:val="5932103F"/>
    <w:multiLevelType w:val="hybridMultilevel"/>
    <w:tmpl w:val="B9347C48"/>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814"/>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3">
    <w:nsid w:val="5A430302"/>
    <w:multiLevelType w:val="hybridMultilevel"/>
    <w:tmpl w:val="12C6B9A2"/>
    <w:lvl w:ilvl="0" w:tplc="78E204C0">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5A5C3D2B"/>
    <w:multiLevelType w:val="hybridMultilevel"/>
    <w:tmpl w:val="D4A0A06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5">
    <w:nsid w:val="5AA949A5"/>
    <w:multiLevelType w:val="multilevel"/>
    <w:tmpl w:val="AC04A8F0"/>
    <w:lvl w:ilvl="0">
      <w:start w:val="1"/>
      <w:numFmt w:val="decimal"/>
      <w:lvlText w:val="%1."/>
      <w:lvlJc w:val="left"/>
      <w:pPr>
        <w:ind w:left="360" w:hanging="360"/>
      </w:pPr>
      <w:rPr>
        <w:b w:val="0"/>
        <w:i w:val="0"/>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76">
    <w:nsid w:val="5AF527EF"/>
    <w:multiLevelType w:val="multilevel"/>
    <w:tmpl w:val="60F627AE"/>
    <w:lvl w:ilvl="0">
      <w:start w:val="4"/>
      <w:numFmt w:val="decimal"/>
      <w:lvlText w:val="%1."/>
      <w:lvlJc w:val="left"/>
      <w:pPr>
        <w:tabs>
          <w:tab w:val="num" w:pos="1304"/>
        </w:tabs>
        <w:ind w:left="1304" w:hanging="737"/>
      </w:pPr>
      <w:rPr>
        <w:rFonts w:cs="Times New Roman" w:hint="default"/>
      </w:rPr>
    </w:lvl>
    <w:lvl w:ilvl="1">
      <w:start w:val="1"/>
      <w:numFmt w:val="decimal"/>
      <w:pStyle w:val="Umowa"/>
      <w:lvlText w:val="%1.%2."/>
      <w:lvlJc w:val="left"/>
      <w:pPr>
        <w:tabs>
          <w:tab w:val="num" w:pos="1588"/>
        </w:tabs>
        <w:ind w:left="1588" w:hanging="1021"/>
      </w:pPr>
      <w:rPr>
        <w:rFonts w:cs="Times New Roman" w:hint="default"/>
      </w:rPr>
    </w:lvl>
    <w:lvl w:ilvl="2">
      <w:start w:val="1"/>
      <w:numFmt w:val="decimal"/>
      <w:lvlText w:val="%1.%2.%3."/>
      <w:lvlJc w:val="left"/>
      <w:pPr>
        <w:tabs>
          <w:tab w:val="num" w:pos="2197"/>
        </w:tabs>
        <w:ind w:left="1981" w:hanging="504"/>
      </w:pPr>
      <w:rPr>
        <w:rFonts w:cs="Times New Roman" w:hint="default"/>
      </w:rPr>
    </w:lvl>
    <w:lvl w:ilvl="3">
      <w:start w:val="1"/>
      <w:numFmt w:val="decimal"/>
      <w:lvlText w:val="%1.%2.%3.%4."/>
      <w:lvlJc w:val="left"/>
      <w:pPr>
        <w:tabs>
          <w:tab w:val="num" w:pos="2557"/>
        </w:tabs>
        <w:ind w:left="2485" w:hanging="648"/>
      </w:pPr>
      <w:rPr>
        <w:rFonts w:cs="Times New Roman" w:hint="default"/>
      </w:rPr>
    </w:lvl>
    <w:lvl w:ilvl="4">
      <w:start w:val="1"/>
      <w:numFmt w:val="decimal"/>
      <w:lvlText w:val="%1.%2.%3.%4.%5."/>
      <w:lvlJc w:val="left"/>
      <w:pPr>
        <w:tabs>
          <w:tab w:val="num" w:pos="3277"/>
        </w:tabs>
        <w:ind w:left="2989" w:hanging="792"/>
      </w:pPr>
      <w:rPr>
        <w:rFonts w:cs="Times New Roman" w:hint="default"/>
      </w:rPr>
    </w:lvl>
    <w:lvl w:ilvl="5">
      <w:start w:val="1"/>
      <w:numFmt w:val="decimal"/>
      <w:lvlText w:val="%1.%2.%3.%4.%5.%6."/>
      <w:lvlJc w:val="left"/>
      <w:pPr>
        <w:tabs>
          <w:tab w:val="num" w:pos="3637"/>
        </w:tabs>
        <w:ind w:left="3493" w:hanging="936"/>
      </w:pPr>
      <w:rPr>
        <w:rFonts w:cs="Times New Roman" w:hint="default"/>
      </w:rPr>
    </w:lvl>
    <w:lvl w:ilvl="6">
      <w:start w:val="1"/>
      <w:numFmt w:val="decimal"/>
      <w:lvlText w:val="%1.%2.%3.%4.%5.%6.%7."/>
      <w:lvlJc w:val="left"/>
      <w:pPr>
        <w:tabs>
          <w:tab w:val="num" w:pos="4357"/>
        </w:tabs>
        <w:ind w:left="3997" w:hanging="1080"/>
      </w:pPr>
      <w:rPr>
        <w:rFonts w:cs="Times New Roman" w:hint="default"/>
      </w:rPr>
    </w:lvl>
    <w:lvl w:ilvl="7">
      <w:start w:val="1"/>
      <w:numFmt w:val="decimal"/>
      <w:lvlText w:val="%1.%2.%3.%4.%5.%6.%7.%8."/>
      <w:lvlJc w:val="left"/>
      <w:pPr>
        <w:tabs>
          <w:tab w:val="num" w:pos="4717"/>
        </w:tabs>
        <w:ind w:left="4501" w:hanging="1224"/>
      </w:pPr>
      <w:rPr>
        <w:rFonts w:cs="Times New Roman" w:hint="default"/>
      </w:rPr>
    </w:lvl>
    <w:lvl w:ilvl="8">
      <w:start w:val="1"/>
      <w:numFmt w:val="decimal"/>
      <w:lvlText w:val="%1.%2.%3.%4.%5.%6.%7.%8.%9."/>
      <w:lvlJc w:val="left"/>
      <w:pPr>
        <w:tabs>
          <w:tab w:val="num" w:pos="5437"/>
        </w:tabs>
        <w:ind w:left="5077" w:hanging="1440"/>
      </w:pPr>
      <w:rPr>
        <w:rFonts w:cs="Times New Roman" w:hint="default"/>
      </w:rPr>
    </w:lvl>
  </w:abstractNum>
  <w:abstractNum w:abstractNumId="17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8">
    <w:nsid w:val="5CF55B14"/>
    <w:multiLevelType w:val="hybridMultilevel"/>
    <w:tmpl w:val="930831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D8E5E25"/>
    <w:multiLevelType w:val="hybridMultilevel"/>
    <w:tmpl w:val="10FE534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0">
    <w:nsid w:val="5EA47FEE"/>
    <w:multiLevelType w:val="multilevel"/>
    <w:tmpl w:val="7B3C20CC"/>
    <w:styleLink w:val="StylStylPunktowane11ptPogrubienieKonspektynumerowaneTim2"/>
    <w:lvl w:ilvl="0">
      <w:start w:val="1"/>
      <w:numFmt w:val="bullet"/>
      <w:lvlText w:val=""/>
      <w:lvlJc w:val="left"/>
      <w:pPr>
        <w:tabs>
          <w:tab w:val="num" w:pos="153"/>
        </w:tabs>
        <w:ind w:left="153" w:hanging="1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Roman"/>
      <w:lvlText w:val="%3."/>
      <w:lvlJc w:val="right"/>
      <w:pPr>
        <w:tabs>
          <w:tab w:val="num" w:pos="845"/>
        </w:tabs>
        <w:ind w:left="845" w:hanging="182"/>
      </w:pPr>
      <w:rPr>
        <w:rFonts w:cs="Times New Roman"/>
        <w:b/>
        <w:bC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1">
    <w:nsid w:val="60403B06"/>
    <w:multiLevelType w:val="hybridMultilevel"/>
    <w:tmpl w:val="609A6990"/>
    <w:lvl w:ilvl="0" w:tplc="FFFFFFFF">
      <w:start w:val="1"/>
      <w:numFmt w:val="lowerLetter"/>
      <w:pStyle w:val="Styl8"/>
      <w:lvlText w:val="%1)"/>
      <w:lvlJc w:val="left"/>
      <w:pPr>
        <w:tabs>
          <w:tab w:val="num" w:pos="720"/>
        </w:tabs>
        <w:ind w:left="720" w:hanging="360"/>
      </w:pPr>
      <w:rPr>
        <w:rFonts w:cs="Times New Roman" w:hint="default"/>
      </w:rPr>
    </w:lvl>
    <w:lvl w:ilvl="1" w:tplc="25D23FC4">
      <w:start w:val="1"/>
      <w:numFmt w:val="decimal"/>
      <w:lvlText w:val="%2)"/>
      <w:lvlJc w:val="left"/>
      <w:pPr>
        <w:tabs>
          <w:tab w:val="num" w:pos="360"/>
        </w:tabs>
        <w:ind w:left="360" w:hanging="360"/>
      </w:pPr>
      <w:rPr>
        <w:rFonts w:ascii="Times New Roman" w:eastAsia="Times New Roman" w:hAnsi="Times New Roman" w:cs="Times New Roman"/>
        <w:b w:val="0"/>
        <w:bCs w:val="0"/>
        <w:color w:val="000000"/>
        <w:sz w:val="24"/>
        <w:szCs w:val="24"/>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2">
    <w:nsid w:val="60F971F4"/>
    <w:multiLevelType w:val="singleLevel"/>
    <w:tmpl w:val="0415000F"/>
    <w:lvl w:ilvl="0">
      <w:start w:val="1"/>
      <w:numFmt w:val="decimal"/>
      <w:lvlText w:val="%1."/>
      <w:lvlJc w:val="left"/>
      <w:pPr>
        <w:ind w:left="720" w:hanging="360"/>
      </w:pPr>
      <w:rPr>
        <w:b w:val="0"/>
      </w:rPr>
    </w:lvl>
  </w:abstractNum>
  <w:abstractNum w:abstractNumId="183">
    <w:nsid w:val="61967DC1"/>
    <w:multiLevelType w:val="hybridMultilevel"/>
    <w:tmpl w:val="C8223D0A"/>
    <w:lvl w:ilvl="0" w:tplc="FFFFFFFF">
      <w:start w:val="1"/>
      <w:numFmt w:val="lowerLetter"/>
      <w:pStyle w:val="Bulletdouble"/>
      <w:lvlText w:val="%1)"/>
      <w:lvlJc w:val="left"/>
      <w:pPr>
        <w:tabs>
          <w:tab w:val="num" w:pos="502"/>
        </w:tabs>
        <w:ind w:left="502" w:hanging="360"/>
      </w:pPr>
      <w:rPr>
        <w:rFonts w:cs="Times New Roman" w:hint="default"/>
      </w:rPr>
    </w:lvl>
    <w:lvl w:ilvl="1" w:tplc="04150011" w:tentative="1">
      <w:start w:val="1"/>
      <w:numFmt w:val="lowerLetter"/>
      <w:lvlText w:val="%2."/>
      <w:lvlJc w:val="left"/>
      <w:pPr>
        <w:tabs>
          <w:tab w:val="num" w:pos="1222"/>
        </w:tabs>
        <w:ind w:left="1222" w:hanging="360"/>
      </w:pPr>
      <w:rPr>
        <w:rFonts w:cs="Times New Roman"/>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184">
    <w:nsid w:val="61D20551"/>
    <w:multiLevelType w:val="hybridMultilevel"/>
    <w:tmpl w:val="03E49380"/>
    <w:lvl w:ilvl="0" w:tplc="0415000F">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85">
    <w:nsid w:val="62094519"/>
    <w:multiLevelType w:val="hybridMultilevel"/>
    <w:tmpl w:val="C72A410C"/>
    <w:lvl w:ilvl="0" w:tplc="0415000F">
      <w:start w:val="1"/>
      <w:numFmt w:val="decimal"/>
      <w:lvlText w:val="%1."/>
      <w:lvlJc w:val="left"/>
      <w:pPr>
        <w:ind w:left="720" w:hanging="360"/>
      </w:pPr>
      <w:rPr>
        <w:rFonts w:hint="default"/>
      </w:rPr>
    </w:lvl>
    <w:lvl w:ilvl="1" w:tplc="CE4CB06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628976A5"/>
    <w:multiLevelType w:val="multilevel"/>
    <w:tmpl w:val="E188A88A"/>
    <w:lvl w:ilvl="0">
      <w:start w:val="1"/>
      <w:numFmt w:val="decimal"/>
      <w:lvlText w:val="§%1."/>
      <w:lvlJc w:val="left"/>
      <w:pPr>
        <w:ind w:left="4755" w:hanging="360"/>
      </w:pPr>
      <w:rPr>
        <w:rFonts w:hint="default"/>
        <w:b/>
      </w:rPr>
    </w:lvl>
    <w:lvl w:ilvl="1">
      <w:start w:val="1"/>
      <w:numFmt w:val="decimal"/>
      <w:pStyle w:val="stylpunkt"/>
      <w:lvlText w:val="%2."/>
      <w:lvlJc w:val="left"/>
      <w:pPr>
        <w:ind w:left="502" w:hanging="360"/>
      </w:pPr>
      <w:rPr>
        <w:rFonts w:ascii="Palatino Linotype" w:hAnsi="Palatino Linotype" w:hint="default"/>
        <w:b w:val="0"/>
      </w:rPr>
    </w:lvl>
    <w:lvl w:ilvl="2">
      <w:start w:val="1"/>
      <w:numFmt w:val="decimal"/>
      <w:pStyle w:val="Styllitera"/>
      <w:lvlText w:val="%3)"/>
      <w:lvlJc w:val="left"/>
      <w:pPr>
        <w:ind w:left="1211" w:hanging="360"/>
      </w:pPr>
      <w:rPr>
        <w:rFonts w:hint="default"/>
      </w:rPr>
    </w:lvl>
    <w:lvl w:ilvl="3">
      <w:start w:val="1"/>
      <w:numFmt w:val="decimal"/>
      <w:pStyle w:val="stylkropka"/>
      <w:lvlText w:val="%4)"/>
      <w:lvlJc w:val="left"/>
      <w:pPr>
        <w:ind w:left="107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7">
    <w:nsid w:val="63575827"/>
    <w:multiLevelType w:val="multilevel"/>
    <w:tmpl w:val="2A8A719C"/>
    <w:styleLink w:val="Styl23"/>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88">
    <w:nsid w:val="63E925AF"/>
    <w:multiLevelType w:val="hybridMultilevel"/>
    <w:tmpl w:val="A404BE9A"/>
    <w:lvl w:ilvl="0" w:tplc="C79AE80C">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6662032F"/>
    <w:multiLevelType w:val="multilevel"/>
    <w:tmpl w:val="E24E54E8"/>
    <w:lvl w:ilvl="0">
      <w:start w:val="5"/>
      <w:numFmt w:val="decimal"/>
      <w:lvlText w:val="%1"/>
      <w:lvlJc w:val="left"/>
      <w:pPr>
        <w:ind w:left="360" w:hanging="360"/>
      </w:pPr>
      <w:rPr>
        <w:rFonts w:hint="default"/>
      </w:rPr>
    </w:lvl>
    <w:lvl w:ilvl="1">
      <w:start w:val="1"/>
      <w:numFmt w:val="decimal"/>
      <w:lvlText w:val="%2)"/>
      <w:lvlJc w:val="left"/>
      <w:pPr>
        <w:ind w:left="644" w:hanging="360"/>
      </w:pPr>
      <w:rPr>
        <w:rFonts w:ascii="Palatino Linotype" w:eastAsia="Times New Roman" w:hAnsi="Palatino Linotype" w:cs="Times New Roman"/>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90">
    <w:nsid w:val="6675531D"/>
    <w:multiLevelType w:val="hybridMultilevel"/>
    <w:tmpl w:val="5AD637FE"/>
    <w:lvl w:ilvl="0" w:tplc="7220AD64">
      <w:start w:val="1"/>
      <w:numFmt w:val="decimal"/>
      <w:pStyle w:val="StylArial11ptWyjustowanyPrzed6pt"/>
      <w:lvlText w:val="%1."/>
      <w:lvlJc w:val="left"/>
      <w:pPr>
        <w:tabs>
          <w:tab w:val="num" w:pos="357"/>
        </w:tabs>
        <w:ind w:left="357" w:hanging="357"/>
      </w:pPr>
      <w:rPr>
        <w:rFonts w:hint="default"/>
      </w:rPr>
    </w:lvl>
    <w:lvl w:ilvl="1" w:tplc="6BBC8AB8">
      <w:start w:val="1"/>
      <w:numFmt w:val="lowerLetter"/>
      <w:lvlText w:val="%2)"/>
      <w:lvlJc w:val="left"/>
      <w:pPr>
        <w:tabs>
          <w:tab w:val="num" w:pos="1440"/>
        </w:tabs>
        <w:ind w:left="1440" w:hanging="360"/>
      </w:pPr>
      <w:rPr>
        <w:rFonts w:hint="default"/>
        <w:b w:val="0"/>
        <w:i w:val="0"/>
        <w:sz w:val="24"/>
        <w:szCs w:val="24"/>
      </w:rPr>
    </w:lvl>
    <w:lvl w:ilvl="2" w:tplc="2408D25A" w:tentative="1">
      <w:start w:val="1"/>
      <w:numFmt w:val="lowerRoman"/>
      <w:lvlText w:val="%3."/>
      <w:lvlJc w:val="right"/>
      <w:pPr>
        <w:tabs>
          <w:tab w:val="num" w:pos="2160"/>
        </w:tabs>
        <w:ind w:left="2160" w:hanging="180"/>
      </w:pPr>
    </w:lvl>
    <w:lvl w:ilvl="3" w:tplc="80C20B6E" w:tentative="1">
      <w:start w:val="1"/>
      <w:numFmt w:val="decimal"/>
      <w:lvlText w:val="%4."/>
      <w:lvlJc w:val="left"/>
      <w:pPr>
        <w:tabs>
          <w:tab w:val="num" w:pos="2880"/>
        </w:tabs>
        <w:ind w:left="2880" w:hanging="360"/>
      </w:pPr>
    </w:lvl>
    <w:lvl w:ilvl="4" w:tplc="F9B65B98" w:tentative="1">
      <w:start w:val="1"/>
      <w:numFmt w:val="lowerLetter"/>
      <w:lvlText w:val="%5."/>
      <w:lvlJc w:val="left"/>
      <w:pPr>
        <w:tabs>
          <w:tab w:val="num" w:pos="3600"/>
        </w:tabs>
        <w:ind w:left="3600" w:hanging="360"/>
      </w:pPr>
    </w:lvl>
    <w:lvl w:ilvl="5" w:tplc="379E2A36" w:tentative="1">
      <w:start w:val="1"/>
      <w:numFmt w:val="lowerRoman"/>
      <w:lvlText w:val="%6."/>
      <w:lvlJc w:val="right"/>
      <w:pPr>
        <w:tabs>
          <w:tab w:val="num" w:pos="4320"/>
        </w:tabs>
        <w:ind w:left="4320" w:hanging="180"/>
      </w:pPr>
    </w:lvl>
    <w:lvl w:ilvl="6" w:tplc="B1C08A2E" w:tentative="1">
      <w:start w:val="1"/>
      <w:numFmt w:val="decimal"/>
      <w:lvlText w:val="%7."/>
      <w:lvlJc w:val="left"/>
      <w:pPr>
        <w:tabs>
          <w:tab w:val="num" w:pos="5040"/>
        </w:tabs>
        <w:ind w:left="5040" w:hanging="360"/>
      </w:pPr>
    </w:lvl>
    <w:lvl w:ilvl="7" w:tplc="ACA22E9E" w:tentative="1">
      <w:start w:val="1"/>
      <w:numFmt w:val="lowerLetter"/>
      <w:lvlText w:val="%8."/>
      <w:lvlJc w:val="left"/>
      <w:pPr>
        <w:tabs>
          <w:tab w:val="num" w:pos="5760"/>
        </w:tabs>
        <w:ind w:left="5760" w:hanging="360"/>
      </w:pPr>
    </w:lvl>
    <w:lvl w:ilvl="8" w:tplc="D1DA49AE" w:tentative="1">
      <w:start w:val="1"/>
      <w:numFmt w:val="lowerRoman"/>
      <w:lvlText w:val="%9."/>
      <w:lvlJc w:val="right"/>
      <w:pPr>
        <w:tabs>
          <w:tab w:val="num" w:pos="6480"/>
        </w:tabs>
        <w:ind w:left="6480" w:hanging="180"/>
      </w:pPr>
    </w:lvl>
  </w:abstractNum>
  <w:abstractNum w:abstractNumId="191">
    <w:nsid w:val="67086BF8"/>
    <w:multiLevelType w:val="singleLevel"/>
    <w:tmpl w:val="D7E4006C"/>
    <w:lvl w:ilvl="0">
      <w:start w:val="1"/>
      <w:numFmt w:val="decimal"/>
      <w:pStyle w:val="Listapunktowana4"/>
      <w:lvlText w:val="%1."/>
      <w:lvlJc w:val="left"/>
      <w:pPr>
        <w:tabs>
          <w:tab w:val="num" w:pos="360"/>
        </w:tabs>
        <w:ind w:left="360" w:hanging="360"/>
      </w:pPr>
      <w:rPr>
        <w:rFonts w:cs="Times New Roman"/>
      </w:rPr>
    </w:lvl>
  </w:abstractNum>
  <w:abstractNum w:abstractNumId="192">
    <w:nsid w:val="67AF6B36"/>
    <w:multiLevelType w:val="multilevel"/>
    <w:tmpl w:val="625848E6"/>
    <w:lvl w:ilvl="0">
      <w:start w:val="1"/>
      <w:numFmt w:val="decimal"/>
      <w:pStyle w:val="Numeracja"/>
      <w:lvlText w:val="%1."/>
      <w:lvlJc w:val="left"/>
      <w:pPr>
        <w:tabs>
          <w:tab w:val="num" w:pos="720"/>
        </w:tabs>
        <w:ind w:left="720" w:hanging="360"/>
      </w:pPr>
      <w:rPr>
        <w:b w:val="0"/>
        <w:i w:val="0"/>
        <w:dstrike w:val="0"/>
        <w:color w:val="000000"/>
      </w:rPr>
    </w:lvl>
    <w:lvl w:ilvl="1">
      <w:start w:val="1"/>
      <w:numFmt w:val="decimal"/>
      <w:isLgl/>
      <w:lvlText w:val="%1.%2"/>
      <w:lvlJc w:val="left"/>
      <w:pPr>
        <w:tabs>
          <w:tab w:val="num" w:pos="780"/>
        </w:tabs>
        <w:ind w:left="780"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1740"/>
        </w:tabs>
        <w:ind w:left="174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220"/>
        </w:tabs>
        <w:ind w:left="2220" w:hanging="1440"/>
      </w:pPr>
      <w:rPr>
        <w:rFonts w:hint="default"/>
      </w:rPr>
    </w:lvl>
    <w:lvl w:ilvl="8">
      <w:start w:val="1"/>
      <w:numFmt w:val="decimal"/>
      <w:isLgl/>
      <w:lvlText w:val="%1.%2.%3.%4.%5.%6.%7.%8.%9"/>
      <w:lvlJc w:val="left"/>
      <w:pPr>
        <w:tabs>
          <w:tab w:val="num" w:pos="2640"/>
        </w:tabs>
        <w:ind w:left="2640" w:hanging="1800"/>
      </w:pPr>
      <w:rPr>
        <w:rFonts w:hint="default"/>
      </w:rPr>
    </w:lvl>
  </w:abstractNum>
  <w:abstractNum w:abstractNumId="193">
    <w:nsid w:val="685541BE"/>
    <w:multiLevelType w:val="hybridMultilevel"/>
    <w:tmpl w:val="11BE2A74"/>
    <w:lvl w:ilvl="0" w:tplc="205CDF4E">
      <w:start w:val="1"/>
      <w:numFmt w:val="decimal"/>
      <w:lvlText w:val="%1."/>
      <w:lvlJc w:val="left"/>
      <w:pPr>
        <w:ind w:left="720" w:hanging="360"/>
      </w:pPr>
      <w:rPr>
        <w:b w:val="0"/>
        <w:sz w:val="19"/>
        <w:szCs w:val="19"/>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68777BFD"/>
    <w:multiLevelType w:val="hybridMultilevel"/>
    <w:tmpl w:val="F84899CA"/>
    <w:name w:val="WW8Num912"/>
    <w:lvl w:ilvl="0" w:tplc="04150017">
      <w:start w:val="1"/>
      <w:numFmt w:val="lowerLetter"/>
      <w:lvlText w:val="%1)"/>
      <w:lvlJc w:val="left"/>
      <w:pPr>
        <w:ind w:left="3804" w:hanging="360"/>
      </w:pPr>
    </w:lvl>
    <w:lvl w:ilvl="1" w:tplc="04150019" w:tentative="1">
      <w:start w:val="1"/>
      <w:numFmt w:val="lowerLetter"/>
      <w:lvlText w:val="%2."/>
      <w:lvlJc w:val="left"/>
      <w:pPr>
        <w:ind w:left="4524" w:hanging="360"/>
      </w:pPr>
    </w:lvl>
    <w:lvl w:ilvl="2" w:tplc="0415001B" w:tentative="1">
      <w:start w:val="1"/>
      <w:numFmt w:val="lowerRoman"/>
      <w:lvlText w:val="%3."/>
      <w:lvlJc w:val="right"/>
      <w:pPr>
        <w:ind w:left="5244" w:hanging="180"/>
      </w:pPr>
    </w:lvl>
    <w:lvl w:ilvl="3" w:tplc="0415000F" w:tentative="1">
      <w:start w:val="1"/>
      <w:numFmt w:val="decimal"/>
      <w:lvlText w:val="%4."/>
      <w:lvlJc w:val="left"/>
      <w:pPr>
        <w:ind w:left="5964" w:hanging="360"/>
      </w:pPr>
    </w:lvl>
    <w:lvl w:ilvl="4" w:tplc="04150019" w:tentative="1">
      <w:start w:val="1"/>
      <w:numFmt w:val="lowerLetter"/>
      <w:lvlText w:val="%5."/>
      <w:lvlJc w:val="left"/>
      <w:pPr>
        <w:ind w:left="6684" w:hanging="360"/>
      </w:pPr>
    </w:lvl>
    <w:lvl w:ilvl="5" w:tplc="0415001B" w:tentative="1">
      <w:start w:val="1"/>
      <w:numFmt w:val="lowerRoman"/>
      <w:lvlText w:val="%6."/>
      <w:lvlJc w:val="right"/>
      <w:pPr>
        <w:ind w:left="7404" w:hanging="180"/>
      </w:pPr>
    </w:lvl>
    <w:lvl w:ilvl="6" w:tplc="0415000F" w:tentative="1">
      <w:start w:val="1"/>
      <w:numFmt w:val="decimal"/>
      <w:lvlText w:val="%7."/>
      <w:lvlJc w:val="left"/>
      <w:pPr>
        <w:ind w:left="8124" w:hanging="360"/>
      </w:pPr>
    </w:lvl>
    <w:lvl w:ilvl="7" w:tplc="04150019" w:tentative="1">
      <w:start w:val="1"/>
      <w:numFmt w:val="lowerLetter"/>
      <w:lvlText w:val="%8."/>
      <w:lvlJc w:val="left"/>
      <w:pPr>
        <w:ind w:left="8844" w:hanging="360"/>
      </w:pPr>
    </w:lvl>
    <w:lvl w:ilvl="8" w:tplc="0415001B" w:tentative="1">
      <w:start w:val="1"/>
      <w:numFmt w:val="lowerRoman"/>
      <w:lvlText w:val="%9."/>
      <w:lvlJc w:val="right"/>
      <w:pPr>
        <w:ind w:left="9564" w:hanging="180"/>
      </w:pPr>
    </w:lvl>
  </w:abstractNum>
  <w:abstractNum w:abstractNumId="195">
    <w:nsid w:val="68EB3F2A"/>
    <w:multiLevelType w:val="hybridMultilevel"/>
    <w:tmpl w:val="EF32CFA0"/>
    <w:lvl w:ilvl="0" w:tplc="A46097A2">
      <w:start w:val="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69A47A0A"/>
    <w:multiLevelType w:val="hybridMultilevel"/>
    <w:tmpl w:val="F3D49A1A"/>
    <w:lvl w:ilvl="0" w:tplc="46360300">
      <w:start w:val="1"/>
      <w:numFmt w:val="decimal"/>
      <w:lvlText w:val="%1)"/>
      <w:lvlJc w:val="left"/>
      <w:pPr>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69A93D10"/>
    <w:multiLevelType w:val="multilevel"/>
    <w:tmpl w:val="D3FC2906"/>
    <w:lvl w:ilvl="0">
      <w:start w:val="1"/>
      <w:numFmt w:val="decimal"/>
      <w:lvlText w:val="%1."/>
      <w:lvlJc w:val="left"/>
      <w:pPr>
        <w:tabs>
          <w:tab w:val="num" w:pos="360"/>
        </w:tabs>
        <w:ind w:left="360" w:hanging="360"/>
      </w:pPr>
      <w:rPr>
        <w:rFonts w:hint="default"/>
      </w:rPr>
    </w:lvl>
    <w:lvl w:ilvl="1">
      <w:start w:val="1"/>
      <w:numFmt w:val="decimal"/>
      <w:pStyle w:val="SIWZ11"/>
      <w:lvlText w:val="%1.%2."/>
      <w:lvlJc w:val="left"/>
      <w:pPr>
        <w:tabs>
          <w:tab w:val="num" w:pos="917"/>
        </w:tabs>
        <w:ind w:left="917" w:hanging="491"/>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8">
    <w:nsid w:val="6A0A56D5"/>
    <w:multiLevelType w:val="hybridMultilevel"/>
    <w:tmpl w:val="366AF028"/>
    <w:lvl w:ilvl="0" w:tplc="FFFFFFFF">
      <w:start w:val="1"/>
      <w:numFmt w:val="lowerLetter"/>
      <w:pStyle w:val="Styl10"/>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9">
    <w:nsid w:val="6AD41694"/>
    <w:multiLevelType w:val="hybridMultilevel"/>
    <w:tmpl w:val="8730DC54"/>
    <w:lvl w:ilvl="0" w:tplc="405A17C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6AE35244"/>
    <w:multiLevelType w:val="hybridMultilevel"/>
    <w:tmpl w:val="7FFED440"/>
    <w:lvl w:ilvl="0" w:tplc="79285AC2">
      <w:start w:val="1"/>
      <w:numFmt w:val="decimal"/>
      <w:lvlText w:val="%1."/>
      <w:lvlJc w:val="left"/>
      <w:pPr>
        <w:tabs>
          <w:tab w:val="num" w:pos="900"/>
        </w:tabs>
        <w:ind w:left="900" w:hanging="360"/>
      </w:pPr>
    </w:lvl>
    <w:lvl w:ilvl="1" w:tplc="84624DC8">
      <w:start w:val="1"/>
      <w:numFmt w:val="bullet"/>
      <w:pStyle w:val="wypunktowanie2strona"/>
      <w:lvlText w:val=""/>
      <w:lvlJc w:val="left"/>
      <w:pPr>
        <w:tabs>
          <w:tab w:val="num" w:pos="1620"/>
        </w:tabs>
        <w:ind w:left="1620" w:hanging="360"/>
      </w:pPr>
      <w:rPr>
        <w:rFonts w:ascii="Symbol" w:hAnsi="Symbol" w:hint="default"/>
      </w:rPr>
    </w:lvl>
    <w:lvl w:ilvl="2" w:tplc="0415001B">
      <w:start w:val="1"/>
      <w:numFmt w:val="decimal"/>
      <w:lvlText w:val="%3."/>
      <w:lvlJc w:val="left"/>
      <w:pPr>
        <w:tabs>
          <w:tab w:val="num" w:pos="2655"/>
        </w:tabs>
        <w:ind w:left="2655" w:hanging="495"/>
      </w:pPr>
      <w:rPr>
        <w:rFonts w:hint="default"/>
      </w:rPr>
    </w:lvl>
    <w:lvl w:ilvl="3" w:tplc="04150017">
      <w:start w:val="1"/>
      <w:numFmt w:val="lowerLetter"/>
      <w:lvlText w:val="%4)"/>
      <w:lvlJc w:val="left"/>
      <w:pPr>
        <w:tabs>
          <w:tab w:val="num" w:pos="3195"/>
        </w:tabs>
        <w:ind w:left="3195" w:hanging="495"/>
      </w:pPr>
      <w:rPr>
        <w:rFonts w:hint="default"/>
      </w:rPr>
    </w:lvl>
    <w:lvl w:ilvl="4" w:tplc="04150019">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01">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202">
    <w:nsid w:val="6D4B238B"/>
    <w:multiLevelType w:val="singleLevel"/>
    <w:tmpl w:val="3086DEE0"/>
    <w:lvl w:ilvl="0">
      <w:start w:val="1"/>
      <w:numFmt w:val="bullet"/>
      <w:pStyle w:val="body3"/>
      <w:lvlText w:val=""/>
      <w:lvlJc w:val="left"/>
      <w:pPr>
        <w:tabs>
          <w:tab w:val="num" w:pos="1800"/>
        </w:tabs>
        <w:ind w:left="1800" w:hanging="360"/>
      </w:pPr>
      <w:rPr>
        <w:rFonts w:ascii="Wingdings" w:hAnsi="Wingdings" w:hint="default"/>
        <w:b w:val="0"/>
        <w:i w:val="0"/>
        <w:sz w:val="16"/>
      </w:rPr>
    </w:lvl>
  </w:abstractNum>
  <w:abstractNum w:abstractNumId="203">
    <w:nsid w:val="6EA61334"/>
    <w:multiLevelType w:val="hybridMultilevel"/>
    <w:tmpl w:val="19507296"/>
    <w:lvl w:ilvl="0" w:tplc="C92652B4">
      <w:start w:val="1"/>
      <w:numFmt w:val="decimal"/>
      <w:lvlText w:val="%1."/>
      <w:lvlJc w:val="left"/>
      <w:pPr>
        <w:ind w:left="60" w:hanging="360"/>
      </w:pPr>
      <w:rPr>
        <w:rFonts w:hint="default"/>
      </w:rPr>
    </w:lvl>
    <w:lvl w:ilvl="1" w:tplc="04150019" w:tentative="1">
      <w:start w:val="1"/>
      <w:numFmt w:val="lowerLetter"/>
      <w:lvlText w:val="%2."/>
      <w:lvlJc w:val="left"/>
      <w:pPr>
        <w:ind w:left="780" w:hanging="360"/>
      </w:pPr>
    </w:lvl>
    <w:lvl w:ilvl="2" w:tplc="0415001B" w:tentative="1">
      <w:start w:val="1"/>
      <w:numFmt w:val="lowerRoman"/>
      <w:lvlText w:val="%3."/>
      <w:lvlJc w:val="right"/>
      <w:pPr>
        <w:ind w:left="1500" w:hanging="180"/>
      </w:pPr>
    </w:lvl>
    <w:lvl w:ilvl="3" w:tplc="0415000F" w:tentative="1">
      <w:start w:val="1"/>
      <w:numFmt w:val="decimal"/>
      <w:lvlText w:val="%4."/>
      <w:lvlJc w:val="left"/>
      <w:pPr>
        <w:ind w:left="2220" w:hanging="360"/>
      </w:pPr>
    </w:lvl>
    <w:lvl w:ilvl="4" w:tplc="04150019" w:tentative="1">
      <w:start w:val="1"/>
      <w:numFmt w:val="lowerLetter"/>
      <w:lvlText w:val="%5."/>
      <w:lvlJc w:val="left"/>
      <w:pPr>
        <w:ind w:left="2940" w:hanging="360"/>
      </w:pPr>
    </w:lvl>
    <w:lvl w:ilvl="5" w:tplc="0415001B" w:tentative="1">
      <w:start w:val="1"/>
      <w:numFmt w:val="lowerRoman"/>
      <w:lvlText w:val="%6."/>
      <w:lvlJc w:val="right"/>
      <w:pPr>
        <w:ind w:left="3660" w:hanging="180"/>
      </w:pPr>
    </w:lvl>
    <w:lvl w:ilvl="6" w:tplc="0415000F" w:tentative="1">
      <w:start w:val="1"/>
      <w:numFmt w:val="decimal"/>
      <w:lvlText w:val="%7."/>
      <w:lvlJc w:val="left"/>
      <w:pPr>
        <w:ind w:left="4380" w:hanging="360"/>
      </w:pPr>
    </w:lvl>
    <w:lvl w:ilvl="7" w:tplc="04150019" w:tentative="1">
      <w:start w:val="1"/>
      <w:numFmt w:val="lowerLetter"/>
      <w:lvlText w:val="%8."/>
      <w:lvlJc w:val="left"/>
      <w:pPr>
        <w:ind w:left="5100" w:hanging="360"/>
      </w:pPr>
    </w:lvl>
    <w:lvl w:ilvl="8" w:tplc="0415001B" w:tentative="1">
      <w:start w:val="1"/>
      <w:numFmt w:val="lowerRoman"/>
      <w:lvlText w:val="%9."/>
      <w:lvlJc w:val="right"/>
      <w:pPr>
        <w:ind w:left="5820" w:hanging="180"/>
      </w:pPr>
    </w:lvl>
  </w:abstractNum>
  <w:abstractNum w:abstractNumId="204">
    <w:nsid w:val="6EC37564"/>
    <w:multiLevelType w:val="multilevel"/>
    <w:tmpl w:val="AEA8E166"/>
    <w:lvl w:ilvl="0">
      <w:start w:val="1"/>
      <w:numFmt w:val="decimal"/>
      <w:pStyle w:val="StylParagraf11pt"/>
      <w:lvlText w:val="§ %1."/>
      <w:lvlJc w:val="center"/>
      <w:pPr>
        <w:tabs>
          <w:tab w:val="num" w:pos="4674"/>
        </w:tabs>
        <w:ind w:left="4674" w:firstLine="0"/>
      </w:pPr>
      <w:rPr>
        <w:rFonts w:ascii="Arial" w:hAnsi="Arial" w:hint="default"/>
        <w:b/>
        <w:i w:val="0"/>
        <w:sz w:val="24"/>
      </w:rPr>
    </w:lvl>
    <w:lvl w:ilvl="1">
      <w:start w:val="1"/>
      <w:numFmt w:val="decimal"/>
      <w:lvlText w:val="%2."/>
      <w:lvlJc w:val="left"/>
      <w:pPr>
        <w:tabs>
          <w:tab w:val="num" w:pos="510"/>
        </w:tabs>
        <w:ind w:left="510" w:hanging="51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5">
    <w:nsid w:val="6FB53974"/>
    <w:multiLevelType w:val="singleLevel"/>
    <w:tmpl w:val="46B27584"/>
    <w:lvl w:ilvl="0">
      <w:start w:val="3"/>
      <w:numFmt w:val="decimal"/>
      <w:lvlText w:val="%1."/>
      <w:lvlJc w:val="left"/>
      <w:pPr>
        <w:tabs>
          <w:tab w:val="num" w:pos="720"/>
        </w:tabs>
        <w:ind w:left="720" w:hanging="360"/>
      </w:pPr>
      <w:rPr>
        <w:rFonts w:hint="default"/>
        <w:b w:val="0"/>
      </w:rPr>
    </w:lvl>
  </w:abstractNum>
  <w:abstractNum w:abstractNumId="206">
    <w:nsid w:val="718418C3"/>
    <w:multiLevelType w:val="hybridMultilevel"/>
    <w:tmpl w:val="B540E004"/>
    <w:lvl w:ilvl="0" w:tplc="8C3E8884">
      <w:start w:val="2"/>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73305066"/>
    <w:multiLevelType w:val="hybridMultilevel"/>
    <w:tmpl w:val="5C1E4C04"/>
    <w:lvl w:ilvl="0" w:tplc="0415000F">
      <w:start w:val="5"/>
      <w:numFmt w:val="decimal"/>
      <w:pStyle w:val="enum1"/>
      <w:lvlText w:val="%1."/>
      <w:lvlJc w:val="left"/>
      <w:pPr>
        <w:tabs>
          <w:tab w:val="num" w:pos="360"/>
        </w:tabs>
        <w:ind w:left="360" w:hanging="36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208">
    <w:nsid w:val="768A5323"/>
    <w:multiLevelType w:val="hybridMultilevel"/>
    <w:tmpl w:val="76340C32"/>
    <w:name w:val="WW8Num222"/>
    <w:lvl w:ilvl="0" w:tplc="377C1520">
      <w:start w:val="1"/>
      <w:numFmt w:val="decimal"/>
      <w:lvlText w:val="%1."/>
      <w:lvlJc w:val="left"/>
      <w:pPr>
        <w:tabs>
          <w:tab w:val="num" w:pos="1069"/>
        </w:tabs>
        <w:ind w:left="1069" w:hanging="360"/>
      </w:pPr>
      <w:rPr>
        <w:rFonts w:cs="Times New Roman" w:hint="default"/>
      </w:rPr>
    </w:lvl>
    <w:lvl w:ilvl="1" w:tplc="E7F40E5C">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9">
    <w:nsid w:val="76A7327C"/>
    <w:multiLevelType w:val="singleLevel"/>
    <w:tmpl w:val="B804DF04"/>
    <w:lvl w:ilvl="0">
      <w:start w:val="1"/>
      <w:numFmt w:val="bullet"/>
      <w:pStyle w:val="bulet1"/>
      <w:lvlText w:val=""/>
      <w:lvlJc w:val="left"/>
      <w:pPr>
        <w:tabs>
          <w:tab w:val="num" w:pos="0"/>
        </w:tabs>
        <w:ind w:left="992" w:hanging="283"/>
      </w:pPr>
      <w:rPr>
        <w:rFonts w:ascii="Symbol" w:hAnsi="Symbol" w:cs="Symbol" w:hint="default"/>
        <w:color w:val="auto"/>
        <w:sz w:val="28"/>
        <w:szCs w:val="28"/>
      </w:rPr>
    </w:lvl>
  </w:abstractNum>
  <w:abstractNum w:abstractNumId="210">
    <w:nsid w:val="76EA3B02"/>
    <w:multiLevelType w:val="hybridMultilevel"/>
    <w:tmpl w:val="D7CE79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77A66D70"/>
    <w:multiLevelType w:val="hybridMultilevel"/>
    <w:tmpl w:val="3C74B470"/>
    <w:lvl w:ilvl="0" w:tplc="DBD8A3E4">
      <w:start w:val="1"/>
      <w:numFmt w:val="decimal"/>
      <w:lvlText w:val="%1."/>
      <w:lvlJc w:val="left"/>
      <w:pPr>
        <w:ind w:left="446" w:hanging="360"/>
      </w:pPr>
      <w:rPr>
        <w:rFonts w:hint="default"/>
        <w:b w:val="0"/>
      </w:rPr>
    </w:lvl>
    <w:lvl w:ilvl="1" w:tplc="04150019">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212">
    <w:nsid w:val="784F3ED2"/>
    <w:multiLevelType w:val="multilevel"/>
    <w:tmpl w:val="80DAB642"/>
    <w:lvl w:ilvl="0">
      <w:start w:val="1"/>
      <w:numFmt w:val="decimal"/>
      <w:lvlText w:val="%1."/>
      <w:lvlJc w:val="left"/>
      <w:pPr>
        <w:tabs>
          <w:tab w:val="num" w:pos="720"/>
        </w:tabs>
        <w:ind w:left="720" w:hanging="720"/>
      </w:pPr>
    </w:lvl>
    <w:lvl w:ilvl="1">
      <w:start w:val="1"/>
      <w:numFmt w:val="decimal"/>
      <w:pStyle w:val="Wyliczenie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3">
    <w:nsid w:val="7A6B224F"/>
    <w:multiLevelType w:val="hybridMultilevel"/>
    <w:tmpl w:val="6ACEC766"/>
    <w:lvl w:ilvl="0" w:tplc="0832DA7E">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7A6B2761"/>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5">
    <w:nsid w:val="7B2C25B5"/>
    <w:multiLevelType w:val="multilevel"/>
    <w:tmpl w:val="94EC95EC"/>
    <w:lvl w:ilvl="0">
      <w:start w:val="1"/>
      <w:numFmt w:val="decimal"/>
      <w:pStyle w:val="2Ustp"/>
      <w:lvlText w:val="%1."/>
      <w:lvlJc w:val="left"/>
      <w:pPr>
        <w:tabs>
          <w:tab w:val="num" w:pos="567"/>
        </w:tabs>
        <w:ind w:left="567" w:hanging="567"/>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6">
    <w:nsid w:val="7CB15AE5"/>
    <w:multiLevelType w:val="multilevel"/>
    <w:tmpl w:val="CDAE391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7">
    <w:nsid w:val="7DFC110D"/>
    <w:multiLevelType w:val="multilevel"/>
    <w:tmpl w:val="DA4C1EC2"/>
    <w:lvl w:ilvl="0">
      <w:start w:val="3"/>
      <w:numFmt w:val="decimal"/>
      <w:pStyle w:val="Nagwek777"/>
      <w:lvlText w:val="%1."/>
      <w:lvlJc w:val="left"/>
      <w:pPr>
        <w:tabs>
          <w:tab w:val="num" w:pos="390"/>
        </w:tabs>
        <w:ind w:left="390" w:hanging="39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1.%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18">
    <w:nsid w:val="7ED47032"/>
    <w:multiLevelType w:val="multilevel"/>
    <w:tmpl w:val="DECE18AA"/>
    <w:styleLink w:val="NBPpunktorynumeryczne22"/>
    <w:lvl w:ilvl="0">
      <w:start w:val="2"/>
      <w:numFmt w:val="decimal"/>
      <w:lvlText w:val="%1."/>
      <w:lvlJc w:val="left"/>
      <w:pPr>
        <w:tabs>
          <w:tab w:val="num" w:pos="405"/>
        </w:tabs>
        <w:ind w:left="405" w:hanging="405"/>
      </w:pPr>
      <w:rPr>
        <w:rFonts w:cs="Times New Roman" w:hint="default"/>
        <w:b w:val="0"/>
      </w:rPr>
    </w:lvl>
    <w:lvl w:ilvl="1">
      <w:start w:val="1"/>
      <w:numFmt w:val="decimal"/>
      <w:isLgl/>
      <w:lvlText w:val="%1.%2"/>
      <w:lvlJc w:val="left"/>
      <w:pPr>
        <w:tabs>
          <w:tab w:val="num" w:pos="849"/>
        </w:tabs>
        <w:ind w:left="849" w:hanging="450"/>
      </w:pPr>
      <w:rPr>
        <w:rFonts w:cs="Times New Roman" w:hint="default"/>
      </w:rPr>
    </w:lvl>
    <w:lvl w:ilvl="2">
      <w:start w:val="1"/>
      <w:numFmt w:val="decimal"/>
      <w:isLgl/>
      <w:lvlText w:val="%1.%2.%3"/>
      <w:lvlJc w:val="left"/>
      <w:pPr>
        <w:tabs>
          <w:tab w:val="num" w:pos="1518"/>
        </w:tabs>
        <w:ind w:left="1518" w:hanging="720"/>
      </w:pPr>
      <w:rPr>
        <w:rFonts w:cs="Times New Roman" w:hint="default"/>
      </w:rPr>
    </w:lvl>
    <w:lvl w:ilvl="3">
      <w:start w:val="1"/>
      <w:numFmt w:val="decimal"/>
      <w:isLgl/>
      <w:lvlText w:val="%1.%2.%3.%4"/>
      <w:lvlJc w:val="left"/>
      <w:pPr>
        <w:tabs>
          <w:tab w:val="num" w:pos="1917"/>
        </w:tabs>
        <w:ind w:left="1917" w:hanging="720"/>
      </w:pPr>
      <w:rPr>
        <w:rFonts w:cs="Times New Roman" w:hint="default"/>
      </w:rPr>
    </w:lvl>
    <w:lvl w:ilvl="4">
      <w:start w:val="1"/>
      <w:numFmt w:val="decimal"/>
      <w:isLgl/>
      <w:lvlText w:val="%1.%2.%3.%4.%5"/>
      <w:lvlJc w:val="left"/>
      <w:pPr>
        <w:tabs>
          <w:tab w:val="num" w:pos="2676"/>
        </w:tabs>
        <w:ind w:left="2676" w:hanging="1080"/>
      </w:pPr>
      <w:rPr>
        <w:rFonts w:cs="Times New Roman" w:hint="default"/>
      </w:rPr>
    </w:lvl>
    <w:lvl w:ilvl="5">
      <w:start w:val="1"/>
      <w:numFmt w:val="decimal"/>
      <w:isLgl/>
      <w:lvlText w:val="%1.%2.%3.%4.%5.%6"/>
      <w:lvlJc w:val="left"/>
      <w:pPr>
        <w:tabs>
          <w:tab w:val="num" w:pos="3075"/>
        </w:tabs>
        <w:ind w:left="3075" w:hanging="1080"/>
      </w:pPr>
      <w:rPr>
        <w:rFonts w:cs="Times New Roman" w:hint="default"/>
      </w:rPr>
    </w:lvl>
    <w:lvl w:ilvl="6">
      <w:start w:val="1"/>
      <w:numFmt w:val="decimal"/>
      <w:isLgl/>
      <w:lvlText w:val="%1.%2.%3.%4.%5.%6.%7"/>
      <w:lvlJc w:val="left"/>
      <w:pPr>
        <w:tabs>
          <w:tab w:val="num" w:pos="3834"/>
        </w:tabs>
        <w:ind w:left="3834" w:hanging="1440"/>
      </w:pPr>
      <w:rPr>
        <w:rFonts w:cs="Times New Roman" w:hint="default"/>
      </w:rPr>
    </w:lvl>
    <w:lvl w:ilvl="7">
      <w:start w:val="1"/>
      <w:numFmt w:val="decimal"/>
      <w:isLgl/>
      <w:lvlText w:val="%1.%2.%3.%4.%5.%6.%7.%8"/>
      <w:lvlJc w:val="left"/>
      <w:pPr>
        <w:tabs>
          <w:tab w:val="num" w:pos="4233"/>
        </w:tabs>
        <w:ind w:left="4233" w:hanging="1440"/>
      </w:pPr>
      <w:rPr>
        <w:rFonts w:cs="Times New Roman" w:hint="default"/>
      </w:rPr>
    </w:lvl>
    <w:lvl w:ilvl="8">
      <w:start w:val="1"/>
      <w:numFmt w:val="decimal"/>
      <w:isLgl/>
      <w:lvlText w:val="%1.%2.%3.%4.%5.%6.%7.%8.%9"/>
      <w:lvlJc w:val="left"/>
      <w:pPr>
        <w:tabs>
          <w:tab w:val="num" w:pos="4992"/>
        </w:tabs>
        <w:ind w:left="4992" w:hanging="1800"/>
      </w:pPr>
      <w:rPr>
        <w:rFonts w:cs="Times New Roman" w:hint="default"/>
      </w:rPr>
    </w:lvl>
  </w:abstractNum>
  <w:abstractNum w:abstractNumId="219">
    <w:nsid w:val="7F182138"/>
    <w:multiLevelType w:val="hybridMultilevel"/>
    <w:tmpl w:val="2BBC1274"/>
    <w:lvl w:ilvl="0" w:tplc="635659F8">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7F5E116B"/>
    <w:multiLevelType w:val="hybridMultilevel"/>
    <w:tmpl w:val="F0A809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67"/>
  </w:num>
  <w:num w:numId="2">
    <w:abstractNumId w:val="140"/>
  </w:num>
  <w:num w:numId="3">
    <w:abstractNumId w:val="125"/>
  </w:num>
  <w:num w:numId="4">
    <w:abstractNumId w:val="73"/>
  </w:num>
  <w:num w:numId="5">
    <w:abstractNumId w:val="34"/>
  </w:num>
  <w:num w:numId="6">
    <w:abstractNumId w:val="204"/>
  </w:num>
  <w:num w:numId="7">
    <w:abstractNumId w:val="190"/>
  </w:num>
  <w:num w:numId="8">
    <w:abstractNumId w:val="148"/>
  </w:num>
  <w:num w:numId="9">
    <w:abstractNumId w:val="37"/>
  </w:num>
  <w:num w:numId="10">
    <w:abstractNumId w:val="30"/>
  </w:num>
  <w:num w:numId="11">
    <w:abstractNumId w:val="215"/>
  </w:num>
  <w:num w:numId="12">
    <w:abstractNumId w:val="122"/>
  </w:num>
  <w:num w:numId="13">
    <w:abstractNumId w:val="209"/>
  </w:num>
  <w:num w:numId="14">
    <w:abstractNumId w:val="31"/>
  </w:num>
  <w:num w:numId="15">
    <w:abstractNumId w:val="1"/>
  </w:num>
  <w:num w:numId="16">
    <w:abstractNumId w:val="0"/>
  </w:num>
  <w:num w:numId="17">
    <w:abstractNumId w:val="201"/>
  </w:num>
  <w:num w:numId="18">
    <w:abstractNumId w:val="51"/>
  </w:num>
  <w:num w:numId="19">
    <w:abstractNumId w:val="115"/>
  </w:num>
  <w:num w:numId="20">
    <w:abstractNumId w:val="207"/>
  </w:num>
  <w:num w:numId="21">
    <w:abstractNumId w:val="109"/>
  </w:num>
  <w:num w:numId="22">
    <w:abstractNumId w:val="183"/>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7"/>
  </w:num>
  <w:num w:numId="25">
    <w:abstractNumId w:val="137"/>
  </w:num>
  <w:num w:numId="26">
    <w:abstractNumId w:val="180"/>
  </w:num>
  <w:num w:numId="27">
    <w:abstractNumId w:val="136"/>
  </w:num>
  <w:num w:numId="28">
    <w:abstractNumId w:val="75"/>
  </w:num>
  <w:num w:numId="29">
    <w:abstractNumId w:val="124"/>
  </w:num>
  <w:num w:numId="30">
    <w:abstractNumId w:val="202"/>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6"/>
  </w:num>
  <w:num w:numId="34">
    <w:abstractNumId w:val="99"/>
  </w:num>
  <w:num w:numId="35">
    <w:abstractNumId w:val="48"/>
  </w:num>
  <w:num w:numId="36">
    <w:abstractNumId w:val="144"/>
  </w:num>
  <w:num w:numId="37">
    <w:abstractNumId w:val="63"/>
  </w:num>
  <w:num w:numId="38">
    <w:abstractNumId w:val="15"/>
  </w:num>
  <w:num w:numId="39">
    <w:abstractNumId w:val="155"/>
  </w:num>
  <w:num w:numId="40">
    <w:abstractNumId w:val="191"/>
  </w:num>
  <w:num w:numId="41">
    <w:abstractNumId w:val="217"/>
  </w:num>
  <w:num w:numId="42">
    <w:abstractNumId w:val="133"/>
  </w:num>
  <w:num w:numId="43">
    <w:abstractNumId w:val="158"/>
  </w:num>
  <w:num w:numId="44">
    <w:abstractNumId w:val="197"/>
  </w:num>
  <w:num w:numId="45">
    <w:abstractNumId w:val="135"/>
  </w:num>
  <w:num w:numId="46">
    <w:abstractNumId w:val="100"/>
  </w:num>
  <w:num w:numId="47">
    <w:abstractNumId w:val="85"/>
  </w:num>
  <w:num w:numId="48">
    <w:abstractNumId w:val="55"/>
  </w:num>
  <w:num w:numId="49">
    <w:abstractNumId w:val="170"/>
  </w:num>
  <w:num w:numId="50">
    <w:abstractNumId w:val="186"/>
  </w:num>
  <w:num w:numId="51">
    <w:abstractNumId w:val="87"/>
  </w:num>
  <w:num w:numId="52">
    <w:abstractNumId w:val="159"/>
  </w:num>
  <w:num w:numId="53">
    <w:abstractNumId w:val="92"/>
  </w:num>
  <w:num w:numId="54">
    <w:abstractNumId w:val="40"/>
  </w:num>
  <w:num w:numId="55">
    <w:abstractNumId w:val="116"/>
  </w:num>
  <w:num w:numId="56">
    <w:abstractNumId w:val="181"/>
  </w:num>
  <w:num w:numId="57">
    <w:abstractNumId w:val="198"/>
  </w:num>
  <w:num w:numId="58">
    <w:abstractNumId w:val="129"/>
  </w:num>
  <w:num w:numId="59">
    <w:abstractNumId w:val="110"/>
  </w:num>
  <w:num w:numId="60">
    <w:abstractNumId w:val="163"/>
  </w:num>
  <w:num w:numId="61">
    <w:abstractNumId w:val="145"/>
  </w:num>
  <w:num w:numId="62">
    <w:abstractNumId w:val="59"/>
  </w:num>
  <w:num w:numId="63">
    <w:abstractNumId w:val="18"/>
  </w:num>
  <w:num w:numId="64">
    <w:abstractNumId w:val="29"/>
  </w:num>
  <w:num w:numId="65">
    <w:abstractNumId w:val="165"/>
  </w:num>
  <w:num w:numId="66">
    <w:abstractNumId w:val="152"/>
  </w:num>
  <w:num w:numId="67">
    <w:abstractNumId w:val="120"/>
  </w:num>
  <w:num w:numId="68">
    <w:abstractNumId w:val="35"/>
  </w:num>
  <w:num w:numId="69">
    <w:abstractNumId w:val="150"/>
  </w:num>
  <w:num w:numId="70">
    <w:abstractNumId w:val="141"/>
  </w:num>
  <w:num w:numId="71">
    <w:abstractNumId w:val="103"/>
  </w:num>
  <w:num w:numId="72">
    <w:abstractNumId w:val="175"/>
  </w:num>
  <w:num w:numId="73">
    <w:abstractNumId w:val="21"/>
  </w:num>
  <w:num w:numId="74">
    <w:abstractNumId w:val="119"/>
  </w:num>
  <w:num w:numId="75">
    <w:abstractNumId w:val="172"/>
  </w:num>
  <w:num w:numId="76">
    <w:abstractNumId w:val="57"/>
  </w:num>
  <w:num w:numId="77">
    <w:abstractNumId w:val="45"/>
  </w:num>
  <w:num w:numId="78">
    <w:abstractNumId w:val="90"/>
  </w:num>
  <w:num w:numId="79">
    <w:abstractNumId w:val="177"/>
    <w:lvlOverride w:ilvl="0">
      <w:startOverride w:val="1"/>
    </w:lvlOverride>
  </w:num>
  <w:num w:numId="80">
    <w:abstractNumId w:val="128"/>
    <w:lvlOverride w:ilvl="0">
      <w:startOverride w:val="1"/>
    </w:lvlOverride>
  </w:num>
  <w:num w:numId="81">
    <w:abstractNumId w:val="67"/>
  </w:num>
  <w:num w:numId="82">
    <w:abstractNumId w:val="38"/>
  </w:num>
  <w:num w:numId="83">
    <w:abstractNumId w:val="212"/>
  </w:num>
  <w:num w:numId="84">
    <w:abstractNumId w:val="200"/>
  </w:num>
  <w:num w:numId="85">
    <w:abstractNumId w:val="130"/>
  </w:num>
  <w:num w:numId="86">
    <w:abstractNumId w:val="192"/>
  </w:num>
  <w:num w:numId="87">
    <w:abstractNumId w:val="102"/>
  </w:num>
  <w:num w:numId="88">
    <w:abstractNumId w:val="216"/>
  </w:num>
  <w:num w:numId="89">
    <w:abstractNumId w:val="14"/>
  </w:num>
  <w:num w:numId="90">
    <w:abstractNumId w:val="114"/>
  </w:num>
  <w:num w:numId="91">
    <w:abstractNumId w:val="58"/>
  </w:num>
  <w:num w:numId="92">
    <w:abstractNumId w:val="131"/>
  </w:num>
  <w:num w:numId="93">
    <w:abstractNumId w:val="41"/>
  </w:num>
  <w:num w:numId="94">
    <w:abstractNumId w:val="74"/>
  </w:num>
  <w:num w:numId="95">
    <w:abstractNumId w:val="84"/>
  </w:num>
  <w:num w:numId="96">
    <w:abstractNumId w:val="112"/>
  </w:num>
  <w:num w:numId="97">
    <w:abstractNumId w:val="27"/>
  </w:num>
  <w:num w:numId="98">
    <w:abstractNumId w:val="118"/>
  </w:num>
  <w:num w:numId="99">
    <w:abstractNumId w:val="39"/>
  </w:num>
  <w:num w:numId="100">
    <w:abstractNumId w:val="168"/>
  </w:num>
  <w:num w:numId="101">
    <w:abstractNumId w:val="68"/>
  </w:num>
  <w:num w:numId="102">
    <w:abstractNumId w:val="164"/>
  </w:num>
  <w:num w:numId="103">
    <w:abstractNumId w:val="71"/>
  </w:num>
  <w:num w:numId="104">
    <w:abstractNumId w:val="61"/>
  </w:num>
  <w:num w:numId="105">
    <w:abstractNumId w:val="123"/>
  </w:num>
  <w:num w:numId="106">
    <w:abstractNumId w:val="53"/>
  </w:num>
  <w:num w:numId="107">
    <w:abstractNumId w:val="65"/>
  </w:num>
  <w:num w:numId="108">
    <w:abstractNumId w:val="189"/>
  </w:num>
  <w:num w:numId="109">
    <w:abstractNumId w:val="56"/>
  </w:num>
  <w:num w:numId="110">
    <w:abstractNumId w:val="196"/>
  </w:num>
  <w:num w:numId="111">
    <w:abstractNumId w:val="104"/>
  </w:num>
  <w:num w:numId="112">
    <w:abstractNumId w:val="171"/>
  </w:num>
  <w:num w:numId="113">
    <w:abstractNumId w:val="218"/>
  </w:num>
  <w:num w:numId="114">
    <w:abstractNumId w:val="28"/>
  </w:num>
  <w:num w:numId="115">
    <w:abstractNumId w:val="126"/>
  </w:num>
  <w:num w:numId="116">
    <w:abstractNumId w:val="199"/>
  </w:num>
  <w:num w:numId="117">
    <w:abstractNumId w:val="179"/>
  </w:num>
  <w:num w:numId="118">
    <w:abstractNumId w:val="161"/>
  </w:num>
  <w:num w:numId="119">
    <w:abstractNumId w:val="142"/>
  </w:num>
  <w:num w:numId="120">
    <w:abstractNumId w:val="108"/>
  </w:num>
  <w:num w:numId="121">
    <w:abstractNumId w:val="52"/>
  </w:num>
  <w:num w:numId="122">
    <w:abstractNumId w:val="88"/>
  </w:num>
  <w:num w:numId="123">
    <w:abstractNumId w:val="143"/>
  </w:num>
  <w:num w:numId="124">
    <w:abstractNumId w:val="25"/>
  </w:num>
  <w:num w:numId="125">
    <w:abstractNumId w:val="82"/>
  </w:num>
  <w:num w:numId="126">
    <w:abstractNumId w:val="97"/>
  </w:num>
  <w:num w:numId="127">
    <w:abstractNumId w:val="20"/>
  </w:num>
  <w:num w:numId="128">
    <w:abstractNumId w:val="24"/>
  </w:num>
  <w:num w:numId="129">
    <w:abstractNumId w:val="153"/>
  </w:num>
  <w:num w:numId="130">
    <w:abstractNumId w:val="219"/>
  </w:num>
  <w:num w:numId="131">
    <w:abstractNumId w:val="50"/>
  </w:num>
  <w:num w:numId="132">
    <w:abstractNumId w:val="66"/>
  </w:num>
  <w:num w:numId="133">
    <w:abstractNumId w:val="111"/>
  </w:num>
  <w:num w:numId="134">
    <w:abstractNumId w:val="86"/>
  </w:num>
  <w:num w:numId="135">
    <w:abstractNumId w:val="173"/>
  </w:num>
  <w:num w:numId="136">
    <w:abstractNumId w:val="138"/>
  </w:num>
  <w:num w:numId="137">
    <w:abstractNumId w:val="188"/>
  </w:num>
  <w:num w:numId="138">
    <w:abstractNumId w:val="70"/>
  </w:num>
  <w:num w:numId="139">
    <w:abstractNumId w:val="46"/>
  </w:num>
  <w:num w:numId="140">
    <w:abstractNumId w:val="187"/>
  </w:num>
  <w:num w:numId="141">
    <w:abstractNumId w:val="162"/>
  </w:num>
  <w:num w:numId="142">
    <w:abstractNumId w:val="4"/>
  </w:num>
  <w:num w:numId="143">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9"/>
  </w:num>
  <w:num w:numId="146">
    <w:abstractNumId w:val="5"/>
    <w:lvlOverride w:ilvl="0">
      <w:startOverride w:val="1"/>
    </w:lvlOverride>
  </w:num>
  <w:num w:numId="14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7"/>
  </w:num>
  <w:num w:numId="1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8"/>
    <w:lvlOverride w:ilvl="0">
      <w:startOverride w:val="1"/>
    </w:lvlOverride>
  </w:num>
  <w:num w:numId="15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62"/>
  </w:num>
  <w:num w:numId="154">
    <w:abstractNumId w:val="98"/>
  </w:num>
  <w:num w:numId="155">
    <w:abstractNumId w:val="72"/>
  </w:num>
  <w:num w:numId="156">
    <w:abstractNumId w:val="106"/>
  </w:num>
  <w:num w:numId="15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64"/>
  </w:num>
  <w:num w:numId="162">
    <w:abstractNumId w:val="149"/>
  </w:num>
  <w:num w:numId="163">
    <w:abstractNumId w:val="19"/>
  </w:num>
  <w:num w:numId="164">
    <w:abstractNumId w:val="43"/>
  </w:num>
  <w:num w:numId="165">
    <w:abstractNumId w:val="23"/>
  </w:num>
  <w:num w:numId="166">
    <w:abstractNumId w:val="11"/>
  </w:num>
  <w:num w:numId="167">
    <w:abstractNumId w:val="12"/>
  </w:num>
  <w:num w:numId="168">
    <w:abstractNumId w:val="157"/>
  </w:num>
  <w:num w:numId="169">
    <w:abstractNumId w:val="101"/>
  </w:num>
  <w:num w:numId="170">
    <w:abstractNumId w:val="160"/>
  </w:num>
  <w:num w:numId="171">
    <w:abstractNumId w:val="178"/>
  </w:num>
  <w:num w:numId="172">
    <w:abstractNumId w:val="91"/>
  </w:num>
  <w:num w:numId="173">
    <w:abstractNumId w:val="134"/>
  </w:num>
  <w:num w:numId="174">
    <w:abstractNumId w:val="206"/>
  </w:num>
  <w:num w:numId="175">
    <w:abstractNumId w:val="194"/>
  </w:num>
  <w:num w:numId="176">
    <w:abstractNumId w:val="78"/>
  </w:num>
  <w:num w:numId="177">
    <w:abstractNumId w:val="44"/>
  </w:num>
  <w:num w:numId="178">
    <w:abstractNumId w:val="16"/>
  </w:num>
  <w:num w:numId="179">
    <w:abstractNumId w:val="139"/>
  </w:num>
  <w:num w:numId="180">
    <w:abstractNumId w:val="105"/>
  </w:num>
  <w:num w:numId="181">
    <w:abstractNumId w:val="89"/>
  </w:num>
  <w:num w:numId="182">
    <w:abstractNumId w:val="113"/>
  </w:num>
  <w:num w:numId="183">
    <w:abstractNumId w:val="76"/>
  </w:num>
  <w:num w:numId="184">
    <w:abstractNumId w:val="47"/>
  </w:num>
  <w:num w:numId="185">
    <w:abstractNumId w:val="213"/>
  </w:num>
  <w:num w:numId="186">
    <w:abstractNumId w:val="195"/>
  </w:num>
  <w:num w:numId="187">
    <w:abstractNumId w:val="182"/>
  </w:num>
  <w:num w:numId="188">
    <w:abstractNumId w:val="95"/>
  </w:num>
  <w:num w:numId="189">
    <w:abstractNumId w:val="77"/>
  </w:num>
  <w:num w:numId="190">
    <w:abstractNumId w:val="193"/>
  </w:num>
  <w:num w:numId="191">
    <w:abstractNumId w:val="54"/>
  </w:num>
  <w:num w:numId="192">
    <w:abstractNumId w:val="33"/>
  </w:num>
  <w:num w:numId="193">
    <w:abstractNumId w:val="127"/>
  </w:num>
  <w:num w:numId="194">
    <w:abstractNumId w:val="174"/>
  </w:num>
  <w:num w:numId="195">
    <w:abstractNumId w:val="205"/>
  </w:num>
  <w:num w:numId="196">
    <w:abstractNumId w:val="184"/>
  </w:num>
  <w:num w:numId="197">
    <w:abstractNumId w:val="22"/>
  </w:num>
  <w:num w:numId="198">
    <w:abstractNumId w:val="93"/>
  </w:num>
  <w:num w:numId="199">
    <w:abstractNumId w:val="26"/>
  </w:num>
  <w:num w:numId="200">
    <w:abstractNumId w:val="79"/>
  </w:num>
  <w:num w:numId="201">
    <w:abstractNumId w:val="169"/>
  </w:num>
  <w:num w:numId="202">
    <w:abstractNumId w:val="146"/>
  </w:num>
  <w:num w:numId="203">
    <w:abstractNumId w:val="185"/>
  </w:num>
  <w:num w:numId="204">
    <w:abstractNumId w:val="210"/>
  </w:num>
  <w:num w:numId="205">
    <w:abstractNumId w:val="151"/>
  </w:num>
  <w:num w:numId="206">
    <w:abstractNumId w:val="60"/>
  </w:num>
  <w:num w:numId="207">
    <w:abstractNumId w:val="83"/>
  </w:num>
  <w:num w:numId="208">
    <w:abstractNumId w:val="203"/>
  </w:num>
  <w:num w:numId="209">
    <w:abstractNumId w:val="132"/>
  </w:num>
  <w:num w:numId="210">
    <w:abstractNumId w:val="166"/>
  </w:num>
  <w:num w:numId="211">
    <w:abstractNumId w:val="147"/>
  </w:num>
  <w:numIdMacAtCleanup w:val="2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7A8"/>
    <w:rsid w:val="00000A4F"/>
    <w:rsid w:val="00000AD7"/>
    <w:rsid w:val="000010AC"/>
    <w:rsid w:val="00001201"/>
    <w:rsid w:val="000012E9"/>
    <w:rsid w:val="00001320"/>
    <w:rsid w:val="0000199C"/>
    <w:rsid w:val="00001A1F"/>
    <w:rsid w:val="0000378D"/>
    <w:rsid w:val="00004304"/>
    <w:rsid w:val="00004DF4"/>
    <w:rsid w:val="00004F1D"/>
    <w:rsid w:val="00005E67"/>
    <w:rsid w:val="00006856"/>
    <w:rsid w:val="00006E86"/>
    <w:rsid w:val="0000743C"/>
    <w:rsid w:val="0000745D"/>
    <w:rsid w:val="00007793"/>
    <w:rsid w:val="00007877"/>
    <w:rsid w:val="00011DEE"/>
    <w:rsid w:val="00011F9C"/>
    <w:rsid w:val="000123DD"/>
    <w:rsid w:val="00012D36"/>
    <w:rsid w:val="000131ED"/>
    <w:rsid w:val="00014074"/>
    <w:rsid w:val="00014E01"/>
    <w:rsid w:val="00014F06"/>
    <w:rsid w:val="00015507"/>
    <w:rsid w:val="00016847"/>
    <w:rsid w:val="00017BE8"/>
    <w:rsid w:val="00017CD5"/>
    <w:rsid w:val="000208E8"/>
    <w:rsid w:val="00020973"/>
    <w:rsid w:val="0002097C"/>
    <w:rsid w:val="00021211"/>
    <w:rsid w:val="0002138C"/>
    <w:rsid w:val="00021638"/>
    <w:rsid w:val="00021BAB"/>
    <w:rsid w:val="00021CDB"/>
    <w:rsid w:val="000220DE"/>
    <w:rsid w:val="00022649"/>
    <w:rsid w:val="00022A12"/>
    <w:rsid w:val="00022D67"/>
    <w:rsid w:val="00023731"/>
    <w:rsid w:val="000241EE"/>
    <w:rsid w:val="000246FD"/>
    <w:rsid w:val="000248A2"/>
    <w:rsid w:val="00024B01"/>
    <w:rsid w:val="00024FCE"/>
    <w:rsid w:val="00025395"/>
    <w:rsid w:val="0002753A"/>
    <w:rsid w:val="00027935"/>
    <w:rsid w:val="000302E7"/>
    <w:rsid w:val="00030911"/>
    <w:rsid w:val="00031621"/>
    <w:rsid w:val="0003197F"/>
    <w:rsid w:val="00031D05"/>
    <w:rsid w:val="000328FF"/>
    <w:rsid w:val="00033396"/>
    <w:rsid w:val="00033D73"/>
    <w:rsid w:val="000344FE"/>
    <w:rsid w:val="0003451F"/>
    <w:rsid w:val="00034C28"/>
    <w:rsid w:val="00035625"/>
    <w:rsid w:val="0003574C"/>
    <w:rsid w:val="00036E91"/>
    <w:rsid w:val="00036F55"/>
    <w:rsid w:val="00040681"/>
    <w:rsid w:val="0004119F"/>
    <w:rsid w:val="000412A0"/>
    <w:rsid w:val="0004163A"/>
    <w:rsid w:val="00041EFE"/>
    <w:rsid w:val="00041FCB"/>
    <w:rsid w:val="00042679"/>
    <w:rsid w:val="000430C6"/>
    <w:rsid w:val="00043469"/>
    <w:rsid w:val="00043C01"/>
    <w:rsid w:val="00044C05"/>
    <w:rsid w:val="00045974"/>
    <w:rsid w:val="00045F7E"/>
    <w:rsid w:val="00046112"/>
    <w:rsid w:val="000462F9"/>
    <w:rsid w:val="00046663"/>
    <w:rsid w:val="000475D1"/>
    <w:rsid w:val="00047BBF"/>
    <w:rsid w:val="000500F5"/>
    <w:rsid w:val="000502BB"/>
    <w:rsid w:val="0005043C"/>
    <w:rsid w:val="00050D5F"/>
    <w:rsid w:val="00050D9D"/>
    <w:rsid w:val="0005149D"/>
    <w:rsid w:val="000534B5"/>
    <w:rsid w:val="00053AE3"/>
    <w:rsid w:val="0005463B"/>
    <w:rsid w:val="000546E7"/>
    <w:rsid w:val="00055F28"/>
    <w:rsid w:val="00055F33"/>
    <w:rsid w:val="00056348"/>
    <w:rsid w:val="00056C69"/>
    <w:rsid w:val="00056E87"/>
    <w:rsid w:val="000570CB"/>
    <w:rsid w:val="000573A4"/>
    <w:rsid w:val="00057822"/>
    <w:rsid w:val="00057BBD"/>
    <w:rsid w:val="00060343"/>
    <w:rsid w:val="000603C4"/>
    <w:rsid w:val="00060572"/>
    <w:rsid w:val="000614FB"/>
    <w:rsid w:val="000633DE"/>
    <w:rsid w:val="00064AA5"/>
    <w:rsid w:val="00064D7E"/>
    <w:rsid w:val="00065452"/>
    <w:rsid w:val="0006559F"/>
    <w:rsid w:val="00066178"/>
    <w:rsid w:val="000662A8"/>
    <w:rsid w:val="000667B5"/>
    <w:rsid w:val="00066CDB"/>
    <w:rsid w:val="00067665"/>
    <w:rsid w:val="00067B73"/>
    <w:rsid w:val="000702CF"/>
    <w:rsid w:val="00070A3C"/>
    <w:rsid w:val="00070AA7"/>
    <w:rsid w:val="00070AB4"/>
    <w:rsid w:val="00070D70"/>
    <w:rsid w:val="00070EEC"/>
    <w:rsid w:val="0007129D"/>
    <w:rsid w:val="00071684"/>
    <w:rsid w:val="00071C51"/>
    <w:rsid w:val="000723C7"/>
    <w:rsid w:val="00072766"/>
    <w:rsid w:val="00072EFE"/>
    <w:rsid w:val="00073482"/>
    <w:rsid w:val="00073503"/>
    <w:rsid w:val="00073A69"/>
    <w:rsid w:val="0007422C"/>
    <w:rsid w:val="000749CD"/>
    <w:rsid w:val="00074A09"/>
    <w:rsid w:val="000754F6"/>
    <w:rsid w:val="000760F3"/>
    <w:rsid w:val="00076157"/>
    <w:rsid w:val="00076946"/>
    <w:rsid w:val="00076CF6"/>
    <w:rsid w:val="00077406"/>
    <w:rsid w:val="000804F6"/>
    <w:rsid w:val="00080F85"/>
    <w:rsid w:val="00080FFC"/>
    <w:rsid w:val="000812F4"/>
    <w:rsid w:val="00081552"/>
    <w:rsid w:val="00081903"/>
    <w:rsid w:val="00081B65"/>
    <w:rsid w:val="00081C87"/>
    <w:rsid w:val="00082281"/>
    <w:rsid w:val="0008266D"/>
    <w:rsid w:val="00082B1F"/>
    <w:rsid w:val="00083A5F"/>
    <w:rsid w:val="00083BBB"/>
    <w:rsid w:val="00084039"/>
    <w:rsid w:val="00084E1B"/>
    <w:rsid w:val="00084E60"/>
    <w:rsid w:val="00084E69"/>
    <w:rsid w:val="000852EC"/>
    <w:rsid w:val="00086EF7"/>
    <w:rsid w:val="00087244"/>
    <w:rsid w:val="000873DB"/>
    <w:rsid w:val="00087432"/>
    <w:rsid w:val="00087623"/>
    <w:rsid w:val="00092869"/>
    <w:rsid w:val="00092A68"/>
    <w:rsid w:val="00092CAC"/>
    <w:rsid w:val="0009426E"/>
    <w:rsid w:val="00094D23"/>
    <w:rsid w:val="000954E1"/>
    <w:rsid w:val="0009556F"/>
    <w:rsid w:val="00095644"/>
    <w:rsid w:val="0009584D"/>
    <w:rsid w:val="000959A7"/>
    <w:rsid w:val="00095C1C"/>
    <w:rsid w:val="00096141"/>
    <w:rsid w:val="00096564"/>
    <w:rsid w:val="000975DD"/>
    <w:rsid w:val="00097C6D"/>
    <w:rsid w:val="000A00E1"/>
    <w:rsid w:val="000A0D61"/>
    <w:rsid w:val="000A0E32"/>
    <w:rsid w:val="000A18C3"/>
    <w:rsid w:val="000A1BFD"/>
    <w:rsid w:val="000A1DD0"/>
    <w:rsid w:val="000A35D6"/>
    <w:rsid w:val="000A4110"/>
    <w:rsid w:val="000A4A17"/>
    <w:rsid w:val="000A4E9B"/>
    <w:rsid w:val="000A52A1"/>
    <w:rsid w:val="000A5498"/>
    <w:rsid w:val="000A60B1"/>
    <w:rsid w:val="000A6447"/>
    <w:rsid w:val="000A68F5"/>
    <w:rsid w:val="000A6999"/>
    <w:rsid w:val="000A6F90"/>
    <w:rsid w:val="000A7780"/>
    <w:rsid w:val="000B106F"/>
    <w:rsid w:val="000B2ABB"/>
    <w:rsid w:val="000B32F7"/>
    <w:rsid w:val="000B34F3"/>
    <w:rsid w:val="000B40A4"/>
    <w:rsid w:val="000B4A24"/>
    <w:rsid w:val="000B4F19"/>
    <w:rsid w:val="000B6ABF"/>
    <w:rsid w:val="000B6F50"/>
    <w:rsid w:val="000B79B8"/>
    <w:rsid w:val="000C06FE"/>
    <w:rsid w:val="000C076C"/>
    <w:rsid w:val="000C0C44"/>
    <w:rsid w:val="000C135D"/>
    <w:rsid w:val="000C140D"/>
    <w:rsid w:val="000C1AE8"/>
    <w:rsid w:val="000C213D"/>
    <w:rsid w:val="000C28F2"/>
    <w:rsid w:val="000C2ACB"/>
    <w:rsid w:val="000C2AE6"/>
    <w:rsid w:val="000C2AF7"/>
    <w:rsid w:val="000C307E"/>
    <w:rsid w:val="000C315E"/>
    <w:rsid w:val="000C356B"/>
    <w:rsid w:val="000C3727"/>
    <w:rsid w:val="000C3CCD"/>
    <w:rsid w:val="000C3E48"/>
    <w:rsid w:val="000C444C"/>
    <w:rsid w:val="000C494D"/>
    <w:rsid w:val="000C537A"/>
    <w:rsid w:val="000C5E41"/>
    <w:rsid w:val="000C6276"/>
    <w:rsid w:val="000D0E58"/>
    <w:rsid w:val="000D2A5B"/>
    <w:rsid w:val="000D34A9"/>
    <w:rsid w:val="000D3739"/>
    <w:rsid w:val="000D4384"/>
    <w:rsid w:val="000D4893"/>
    <w:rsid w:val="000D4C9B"/>
    <w:rsid w:val="000D5B16"/>
    <w:rsid w:val="000D6CFC"/>
    <w:rsid w:val="000D6F0D"/>
    <w:rsid w:val="000D6F37"/>
    <w:rsid w:val="000D7CA1"/>
    <w:rsid w:val="000D7E1E"/>
    <w:rsid w:val="000E02AA"/>
    <w:rsid w:val="000E0F73"/>
    <w:rsid w:val="000E159A"/>
    <w:rsid w:val="000E214A"/>
    <w:rsid w:val="000E2AD2"/>
    <w:rsid w:val="000E357A"/>
    <w:rsid w:val="000E3C91"/>
    <w:rsid w:val="000E3E13"/>
    <w:rsid w:val="000E4074"/>
    <w:rsid w:val="000E5896"/>
    <w:rsid w:val="000E59F9"/>
    <w:rsid w:val="000E5B4C"/>
    <w:rsid w:val="000E5FB7"/>
    <w:rsid w:val="000E611F"/>
    <w:rsid w:val="000E691B"/>
    <w:rsid w:val="000E6DF0"/>
    <w:rsid w:val="000E6FA8"/>
    <w:rsid w:val="000E72DD"/>
    <w:rsid w:val="000E753C"/>
    <w:rsid w:val="000E7A4F"/>
    <w:rsid w:val="000F15B4"/>
    <w:rsid w:val="000F15EC"/>
    <w:rsid w:val="000F18F6"/>
    <w:rsid w:val="000F1E4A"/>
    <w:rsid w:val="000F26D1"/>
    <w:rsid w:val="000F2D6A"/>
    <w:rsid w:val="000F3492"/>
    <w:rsid w:val="000F37FC"/>
    <w:rsid w:val="000F3B34"/>
    <w:rsid w:val="000F3BBB"/>
    <w:rsid w:val="000F3BD5"/>
    <w:rsid w:val="000F5355"/>
    <w:rsid w:val="000F54CC"/>
    <w:rsid w:val="000F58DA"/>
    <w:rsid w:val="000F5DFE"/>
    <w:rsid w:val="000F5EB0"/>
    <w:rsid w:val="000F6BDE"/>
    <w:rsid w:val="000F7179"/>
    <w:rsid w:val="000F7589"/>
    <w:rsid w:val="000F760F"/>
    <w:rsid w:val="000F7912"/>
    <w:rsid w:val="0010034C"/>
    <w:rsid w:val="0010094E"/>
    <w:rsid w:val="00100B6E"/>
    <w:rsid w:val="00100D77"/>
    <w:rsid w:val="00100FC5"/>
    <w:rsid w:val="001013CE"/>
    <w:rsid w:val="00101634"/>
    <w:rsid w:val="00101A41"/>
    <w:rsid w:val="00101BFE"/>
    <w:rsid w:val="00101F11"/>
    <w:rsid w:val="0010211D"/>
    <w:rsid w:val="001038E0"/>
    <w:rsid w:val="001039C4"/>
    <w:rsid w:val="0010427A"/>
    <w:rsid w:val="0010437D"/>
    <w:rsid w:val="00104D4F"/>
    <w:rsid w:val="0010503E"/>
    <w:rsid w:val="00105125"/>
    <w:rsid w:val="001063D6"/>
    <w:rsid w:val="0010645F"/>
    <w:rsid w:val="001064EB"/>
    <w:rsid w:val="0010670D"/>
    <w:rsid w:val="00106909"/>
    <w:rsid w:val="001069BD"/>
    <w:rsid w:val="00106F82"/>
    <w:rsid w:val="00107D55"/>
    <w:rsid w:val="00111A5A"/>
    <w:rsid w:val="00111AF9"/>
    <w:rsid w:val="00111BA4"/>
    <w:rsid w:val="00111E4A"/>
    <w:rsid w:val="00113F20"/>
    <w:rsid w:val="00114E26"/>
    <w:rsid w:val="00115276"/>
    <w:rsid w:val="00115B0D"/>
    <w:rsid w:val="00115B49"/>
    <w:rsid w:val="00115C08"/>
    <w:rsid w:val="00115C67"/>
    <w:rsid w:val="00115E94"/>
    <w:rsid w:val="00115F02"/>
    <w:rsid w:val="001161ED"/>
    <w:rsid w:val="00116211"/>
    <w:rsid w:val="00116241"/>
    <w:rsid w:val="001162EB"/>
    <w:rsid w:val="00116A54"/>
    <w:rsid w:val="00116EE3"/>
    <w:rsid w:val="00117BAA"/>
    <w:rsid w:val="001208AB"/>
    <w:rsid w:val="00120A10"/>
    <w:rsid w:val="00120A4C"/>
    <w:rsid w:val="00121123"/>
    <w:rsid w:val="00121435"/>
    <w:rsid w:val="00121880"/>
    <w:rsid w:val="00121A1B"/>
    <w:rsid w:val="00121E7A"/>
    <w:rsid w:val="00122054"/>
    <w:rsid w:val="00123517"/>
    <w:rsid w:val="00123891"/>
    <w:rsid w:val="001238FF"/>
    <w:rsid w:val="00123E20"/>
    <w:rsid w:val="00123E49"/>
    <w:rsid w:val="001243A0"/>
    <w:rsid w:val="0012451C"/>
    <w:rsid w:val="00124B3D"/>
    <w:rsid w:val="00125D2A"/>
    <w:rsid w:val="00125DB0"/>
    <w:rsid w:val="00125DCF"/>
    <w:rsid w:val="00126109"/>
    <w:rsid w:val="0012665C"/>
    <w:rsid w:val="00126C87"/>
    <w:rsid w:val="00126D41"/>
    <w:rsid w:val="0012728C"/>
    <w:rsid w:val="0012741B"/>
    <w:rsid w:val="0012780B"/>
    <w:rsid w:val="00127923"/>
    <w:rsid w:val="00127CB1"/>
    <w:rsid w:val="00127EBE"/>
    <w:rsid w:val="001305A8"/>
    <w:rsid w:val="00130D8E"/>
    <w:rsid w:val="00130DA0"/>
    <w:rsid w:val="00132B03"/>
    <w:rsid w:val="00132B7B"/>
    <w:rsid w:val="00134221"/>
    <w:rsid w:val="00134324"/>
    <w:rsid w:val="00134341"/>
    <w:rsid w:val="001345C6"/>
    <w:rsid w:val="00135FA8"/>
    <w:rsid w:val="00136EBD"/>
    <w:rsid w:val="00137ABF"/>
    <w:rsid w:val="0014086D"/>
    <w:rsid w:val="0014113F"/>
    <w:rsid w:val="00141954"/>
    <w:rsid w:val="00141E9B"/>
    <w:rsid w:val="001421DB"/>
    <w:rsid w:val="00142A8A"/>
    <w:rsid w:val="00142C71"/>
    <w:rsid w:val="00142F8B"/>
    <w:rsid w:val="00143222"/>
    <w:rsid w:val="00143271"/>
    <w:rsid w:val="00143529"/>
    <w:rsid w:val="001438B2"/>
    <w:rsid w:val="00143B0B"/>
    <w:rsid w:val="00143EC0"/>
    <w:rsid w:val="001441A7"/>
    <w:rsid w:val="001441DC"/>
    <w:rsid w:val="00144C09"/>
    <w:rsid w:val="001452D5"/>
    <w:rsid w:val="001473A5"/>
    <w:rsid w:val="0014748B"/>
    <w:rsid w:val="0015039D"/>
    <w:rsid w:val="001504EF"/>
    <w:rsid w:val="001506BD"/>
    <w:rsid w:val="0015080F"/>
    <w:rsid w:val="00150C47"/>
    <w:rsid w:val="00150D0D"/>
    <w:rsid w:val="00151025"/>
    <w:rsid w:val="00151191"/>
    <w:rsid w:val="001511CA"/>
    <w:rsid w:val="0015180F"/>
    <w:rsid w:val="00151984"/>
    <w:rsid w:val="00151A8B"/>
    <w:rsid w:val="00151BB4"/>
    <w:rsid w:val="0015218F"/>
    <w:rsid w:val="001524D0"/>
    <w:rsid w:val="001534EC"/>
    <w:rsid w:val="0015379E"/>
    <w:rsid w:val="0015381C"/>
    <w:rsid w:val="00153927"/>
    <w:rsid w:val="00153F4B"/>
    <w:rsid w:val="00154C26"/>
    <w:rsid w:val="00154CD9"/>
    <w:rsid w:val="00156474"/>
    <w:rsid w:val="001565FC"/>
    <w:rsid w:val="00157044"/>
    <w:rsid w:val="0015790A"/>
    <w:rsid w:val="00157FCC"/>
    <w:rsid w:val="00160C2B"/>
    <w:rsid w:val="00161B7A"/>
    <w:rsid w:val="00161EC7"/>
    <w:rsid w:val="00162042"/>
    <w:rsid w:val="0016217F"/>
    <w:rsid w:val="001621B4"/>
    <w:rsid w:val="00162BD8"/>
    <w:rsid w:val="00162F8B"/>
    <w:rsid w:val="001633F5"/>
    <w:rsid w:val="001634AD"/>
    <w:rsid w:val="00163FE1"/>
    <w:rsid w:val="00164600"/>
    <w:rsid w:val="0016531D"/>
    <w:rsid w:val="001653BF"/>
    <w:rsid w:val="00165706"/>
    <w:rsid w:val="0016592D"/>
    <w:rsid w:val="00166411"/>
    <w:rsid w:val="00166603"/>
    <w:rsid w:val="00166641"/>
    <w:rsid w:val="00166B1B"/>
    <w:rsid w:val="00166FEB"/>
    <w:rsid w:val="001670F7"/>
    <w:rsid w:val="001676B7"/>
    <w:rsid w:val="0016794E"/>
    <w:rsid w:val="00167A86"/>
    <w:rsid w:val="00167FEE"/>
    <w:rsid w:val="00170826"/>
    <w:rsid w:val="00170B4A"/>
    <w:rsid w:val="00170D1B"/>
    <w:rsid w:val="001717E4"/>
    <w:rsid w:val="00171C2C"/>
    <w:rsid w:val="00171DBD"/>
    <w:rsid w:val="0017218D"/>
    <w:rsid w:val="001726CA"/>
    <w:rsid w:val="00172CA7"/>
    <w:rsid w:val="0017392E"/>
    <w:rsid w:val="001746EE"/>
    <w:rsid w:val="00174BA8"/>
    <w:rsid w:val="00176469"/>
    <w:rsid w:val="001769C5"/>
    <w:rsid w:val="00176A1D"/>
    <w:rsid w:val="001778AA"/>
    <w:rsid w:val="00177915"/>
    <w:rsid w:val="00177A55"/>
    <w:rsid w:val="001801B7"/>
    <w:rsid w:val="00180C14"/>
    <w:rsid w:val="00180FFB"/>
    <w:rsid w:val="001813E8"/>
    <w:rsid w:val="001819EC"/>
    <w:rsid w:val="00181F55"/>
    <w:rsid w:val="00181FB5"/>
    <w:rsid w:val="0018215C"/>
    <w:rsid w:val="001828F4"/>
    <w:rsid w:val="0018311D"/>
    <w:rsid w:val="00183318"/>
    <w:rsid w:val="00183427"/>
    <w:rsid w:val="00183582"/>
    <w:rsid w:val="00183C2C"/>
    <w:rsid w:val="001849DE"/>
    <w:rsid w:val="00184DA6"/>
    <w:rsid w:val="00185858"/>
    <w:rsid w:val="001862EA"/>
    <w:rsid w:val="0018652E"/>
    <w:rsid w:val="001867BC"/>
    <w:rsid w:val="00190082"/>
    <w:rsid w:val="0019011A"/>
    <w:rsid w:val="00190924"/>
    <w:rsid w:val="00190EF5"/>
    <w:rsid w:val="001915BF"/>
    <w:rsid w:val="001915DC"/>
    <w:rsid w:val="001935AD"/>
    <w:rsid w:val="0019383E"/>
    <w:rsid w:val="00193A8B"/>
    <w:rsid w:val="00193D79"/>
    <w:rsid w:val="0019433F"/>
    <w:rsid w:val="0019469E"/>
    <w:rsid w:val="00194EA0"/>
    <w:rsid w:val="0019546E"/>
    <w:rsid w:val="00195D60"/>
    <w:rsid w:val="001960B2"/>
    <w:rsid w:val="001962B7"/>
    <w:rsid w:val="001964FB"/>
    <w:rsid w:val="0019727B"/>
    <w:rsid w:val="00197838"/>
    <w:rsid w:val="00197A3F"/>
    <w:rsid w:val="001A0D79"/>
    <w:rsid w:val="001A1488"/>
    <w:rsid w:val="001A1920"/>
    <w:rsid w:val="001A1B97"/>
    <w:rsid w:val="001A2A96"/>
    <w:rsid w:val="001A3531"/>
    <w:rsid w:val="001A37B6"/>
    <w:rsid w:val="001A3FDE"/>
    <w:rsid w:val="001A4BA5"/>
    <w:rsid w:val="001A4D4C"/>
    <w:rsid w:val="001A5DD3"/>
    <w:rsid w:val="001A5EAD"/>
    <w:rsid w:val="001A6157"/>
    <w:rsid w:val="001A671B"/>
    <w:rsid w:val="001A6F4A"/>
    <w:rsid w:val="001A705E"/>
    <w:rsid w:val="001A7355"/>
    <w:rsid w:val="001A74AD"/>
    <w:rsid w:val="001B0305"/>
    <w:rsid w:val="001B0AD6"/>
    <w:rsid w:val="001B0B41"/>
    <w:rsid w:val="001B0BCC"/>
    <w:rsid w:val="001B104A"/>
    <w:rsid w:val="001B1512"/>
    <w:rsid w:val="001B21F9"/>
    <w:rsid w:val="001B2307"/>
    <w:rsid w:val="001B277E"/>
    <w:rsid w:val="001B2FC0"/>
    <w:rsid w:val="001B42C3"/>
    <w:rsid w:val="001B4F1C"/>
    <w:rsid w:val="001B500B"/>
    <w:rsid w:val="001B614C"/>
    <w:rsid w:val="001B6722"/>
    <w:rsid w:val="001B6A35"/>
    <w:rsid w:val="001B6B91"/>
    <w:rsid w:val="001B75DD"/>
    <w:rsid w:val="001B7971"/>
    <w:rsid w:val="001B7EE2"/>
    <w:rsid w:val="001B7F4F"/>
    <w:rsid w:val="001C07C4"/>
    <w:rsid w:val="001C0BC3"/>
    <w:rsid w:val="001C0E93"/>
    <w:rsid w:val="001C0F11"/>
    <w:rsid w:val="001C1280"/>
    <w:rsid w:val="001C14C4"/>
    <w:rsid w:val="001C178E"/>
    <w:rsid w:val="001C1C2E"/>
    <w:rsid w:val="001C2231"/>
    <w:rsid w:val="001C27DF"/>
    <w:rsid w:val="001C2A4F"/>
    <w:rsid w:val="001C2E09"/>
    <w:rsid w:val="001C3250"/>
    <w:rsid w:val="001C353B"/>
    <w:rsid w:val="001C3DBC"/>
    <w:rsid w:val="001C49CF"/>
    <w:rsid w:val="001C5307"/>
    <w:rsid w:val="001C57A8"/>
    <w:rsid w:val="001C5D21"/>
    <w:rsid w:val="001C62D7"/>
    <w:rsid w:val="001C6442"/>
    <w:rsid w:val="001C685E"/>
    <w:rsid w:val="001C73EC"/>
    <w:rsid w:val="001D0155"/>
    <w:rsid w:val="001D02CC"/>
    <w:rsid w:val="001D0554"/>
    <w:rsid w:val="001D14D6"/>
    <w:rsid w:val="001D2167"/>
    <w:rsid w:val="001D2553"/>
    <w:rsid w:val="001D25CC"/>
    <w:rsid w:val="001D3CE8"/>
    <w:rsid w:val="001D4BD7"/>
    <w:rsid w:val="001D512C"/>
    <w:rsid w:val="001D6B02"/>
    <w:rsid w:val="001D6D67"/>
    <w:rsid w:val="001D7AC0"/>
    <w:rsid w:val="001E0411"/>
    <w:rsid w:val="001E0623"/>
    <w:rsid w:val="001E0846"/>
    <w:rsid w:val="001E0B22"/>
    <w:rsid w:val="001E13A1"/>
    <w:rsid w:val="001E14EF"/>
    <w:rsid w:val="001E2005"/>
    <w:rsid w:val="001E2076"/>
    <w:rsid w:val="001E2872"/>
    <w:rsid w:val="001E29AD"/>
    <w:rsid w:val="001E2A9C"/>
    <w:rsid w:val="001E2AB0"/>
    <w:rsid w:val="001E2D9E"/>
    <w:rsid w:val="001E32A9"/>
    <w:rsid w:val="001E3867"/>
    <w:rsid w:val="001E3EBE"/>
    <w:rsid w:val="001E4133"/>
    <w:rsid w:val="001E44FF"/>
    <w:rsid w:val="001E4DA8"/>
    <w:rsid w:val="001E531C"/>
    <w:rsid w:val="001E6157"/>
    <w:rsid w:val="001E6774"/>
    <w:rsid w:val="001E6E1C"/>
    <w:rsid w:val="001E7081"/>
    <w:rsid w:val="001E762D"/>
    <w:rsid w:val="001E76B2"/>
    <w:rsid w:val="001E799D"/>
    <w:rsid w:val="001F108B"/>
    <w:rsid w:val="001F1547"/>
    <w:rsid w:val="001F164C"/>
    <w:rsid w:val="001F16F0"/>
    <w:rsid w:val="001F26CC"/>
    <w:rsid w:val="001F4172"/>
    <w:rsid w:val="001F43F1"/>
    <w:rsid w:val="001F4A9C"/>
    <w:rsid w:val="001F4EF5"/>
    <w:rsid w:val="001F50CB"/>
    <w:rsid w:val="001F5CCC"/>
    <w:rsid w:val="001F5DCE"/>
    <w:rsid w:val="001F5E29"/>
    <w:rsid w:val="001F6334"/>
    <w:rsid w:val="001F70A9"/>
    <w:rsid w:val="00200417"/>
    <w:rsid w:val="0020051C"/>
    <w:rsid w:val="002007BB"/>
    <w:rsid w:val="00200C10"/>
    <w:rsid w:val="00201457"/>
    <w:rsid w:val="0020220F"/>
    <w:rsid w:val="0020272A"/>
    <w:rsid w:val="00202832"/>
    <w:rsid w:val="002041FF"/>
    <w:rsid w:val="0020432E"/>
    <w:rsid w:val="00204E13"/>
    <w:rsid w:val="0020504E"/>
    <w:rsid w:val="0020521E"/>
    <w:rsid w:val="002052FF"/>
    <w:rsid w:val="0020584A"/>
    <w:rsid w:val="00205B46"/>
    <w:rsid w:val="002064E1"/>
    <w:rsid w:val="00206C1E"/>
    <w:rsid w:val="002074E3"/>
    <w:rsid w:val="00210638"/>
    <w:rsid w:val="00210762"/>
    <w:rsid w:val="00210F2B"/>
    <w:rsid w:val="002110C0"/>
    <w:rsid w:val="00211BEB"/>
    <w:rsid w:val="002122F9"/>
    <w:rsid w:val="002129DE"/>
    <w:rsid w:val="00212B05"/>
    <w:rsid w:val="002130A8"/>
    <w:rsid w:val="0021328B"/>
    <w:rsid w:val="0021348A"/>
    <w:rsid w:val="00213660"/>
    <w:rsid w:val="00213822"/>
    <w:rsid w:val="00213896"/>
    <w:rsid w:val="00213A39"/>
    <w:rsid w:val="00213CA7"/>
    <w:rsid w:val="00214481"/>
    <w:rsid w:val="00215599"/>
    <w:rsid w:val="002158CA"/>
    <w:rsid w:val="00215B0F"/>
    <w:rsid w:val="00216D55"/>
    <w:rsid w:val="00216E50"/>
    <w:rsid w:val="00217085"/>
    <w:rsid w:val="00217C86"/>
    <w:rsid w:val="00220BE9"/>
    <w:rsid w:val="00220C53"/>
    <w:rsid w:val="00221A9A"/>
    <w:rsid w:val="00221BC8"/>
    <w:rsid w:val="00221E0D"/>
    <w:rsid w:val="00221F4A"/>
    <w:rsid w:val="002227DE"/>
    <w:rsid w:val="00222A92"/>
    <w:rsid w:val="00222AA8"/>
    <w:rsid w:val="00222D37"/>
    <w:rsid w:val="00222D6D"/>
    <w:rsid w:val="002233D9"/>
    <w:rsid w:val="00223894"/>
    <w:rsid w:val="00223E3A"/>
    <w:rsid w:val="00223EE5"/>
    <w:rsid w:val="00224067"/>
    <w:rsid w:val="00224233"/>
    <w:rsid w:val="00224BA6"/>
    <w:rsid w:val="002251D6"/>
    <w:rsid w:val="00225252"/>
    <w:rsid w:val="0022675F"/>
    <w:rsid w:val="002269A3"/>
    <w:rsid w:val="002269A9"/>
    <w:rsid w:val="00226BD6"/>
    <w:rsid w:val="00226D0F"/>
    <w:rsid w:val="00226DA0"/>
    <w:rsid w:val="00227236"/>
    <w:rsid w:val="00227364"/>
    <w:rsid w:val="0022796D"/>
    <w:rsid w:val="002306E4"/>
    <w:rsid w:val="0023076F"/>
    <w:rsid w:val="0023154E"/>
    <w:rsid w:val="00231C00"/>
    <w:rsid w:val="00231FE4"/>
    <w:rsid w:val="0023206F"/>
    <w:rsid w:val="002331BA"/>
    <w:rsid w:val="0023363E"/>
    <w:rsid w:val="00233C3E"/>
    <w:rsid w:val="00233E28"/>
    <w:rsid w:val="0023423D"/>
    <w:rsid w:val="00234AC9"/>
    <w:rsid w:val="00234C32"/>
    <w:rsid w:val="00234E45"/>
    <w:rsid w:val="00234FF0"/>
    <w:rsid w:val="00235294"/>
    <w:rsid w:val="00235BA1"/>
    <w:rsid w:val="00235BCF"/>
    <w:rsid w:val="00235EAC"/>
    <w:rsid w:val="00237458"/>
    <w:rsid w:val="00237C1C"/>
    <w:rsid w:val="00240C30"/>
    <w:rsid w:val="00240CEA"/>
    <w:rsid w:val="0024133D"/>
    <w:rsid w:val="00241421"/>
    <w:rsid w:val="00241D46"/>
    <w:rsid w:val="00241DA2"/>
    <w:rsid w:val="00241DEA"/>
    <w:rsid w:val="00241F65"/>
    <w:rsid w:val="002423DC"/>
    <w:rsid w:val="00243969"/>
    <w:rsid w:val="00243CD3"/>
    <w:rsid w:val="002444B2"/>
    <w:rsid w:val="0024455A"/>
    <w:rsid w:val="00245C44"/>
    <w:rsid w:val="00246173"/>
    <w:rsid w:val="0024622F"/>
    <w:rsid w:val="00250210"/>
    <w:rsid w:val="00250273"/>
    <w:rsid w:val="00250839"/>
    <w:rsid w:val="00250854"/>
    <w:rsid w:val="00250962"/>
    <w:rsid w:val="002514A4"/>
    <w:rsid w:val="00251EB5"/>
    <w:rsid w:val="0025208A"/>
    <w:rsid w:val="00252FAC"/>
    <w:rsid w:val="00253A3A"/>
    <w:rsid w:val="00253BBB"/>
    <w:rsid w:val="00253C92"/>
    <w:rsid w:val="00254028"/>
    <w:rsid w:val="00254856"/>
    <w:rsid w:val="00254F18"/>
    <w:rsid w:val="0025548A"/>
    <w:rsid w:val="00255EC6"/>
    <w:rsid w:val="00256DBD"/>
    <w:rsid w:val="002577A4"/>
    <w:rsid w:val="0026037F"/>
    <w:rsid w:val="00260886"/>
    <w:rsid w:val="002615AC"/>
    <w:rsid w:val="002618AA"/>
    <w:rsid w:val="002619BA"/>
    <w:rsid w:val="00262A19"/>
    <w:rsid w:val="00262E65"/>
    <w:rsid w:val="00263274"/>
    <w:rsid w:val="002639D1"/>
    <w:rsid w:val="00264133"/>
    <w:rsid w:val="002642C7"/>
    <w:rsid w:val="002654C7"/>
    <w:rsid w:val="002659A7"/>
    <w:rsid w:val="00265F2E"/>
    <w:rsid w:val="0026614E"/>
    <w:rsid w:val="00266D78"/>
    <w:rsid w:val="00266D91"/>
    <w:rsid w:val="00267302"/>
    <w:rsid w:val="00267EED"/>
    <w:rsid w:val="00267F3B"/>
    <w:rsid w:val="00270BD4"/>
    <w:rsid w:val="0027143B"/>
    <w:rsid w:val="0027254F"/>
    <w:rsid w:val="00272F0E"/>
    <w:rsid w:val="0027304B"/>
    <w:rsid w:val="00273333"/>
    <w:rsid w:val="0027345A"/>
    <w:rsid w:val="00273779"/>
    <w:rsid w:val="00273D08"/>
    <w:rsid w:val="00273E8F"/>
    <w:rsid w:val="00274548"/>
    <w:rsid w:val="002758DB"/>
    <w:rsid w:val="002763AF"/>
    <w:rsid w:val="002763D9"/>
    <w:rsid w:val="00276703"/>
    <w:rsid w:val="002767D0"/>
    <w:rsid w:val="00276CB8"/>
    <w:rsid w:val="00277868"/>
    <w:rsid w:val="00280596"/>
    <w:rsid w:val="0028109F"/>
    <w:rsid w:val="002811B1"/>
    <w:rsid w:val="00281308"/>
    <w:rsid w:val="0028148A"/>
    <w:rsid w:val="002827B8"/>
    <w:rsid w:val="00282B4B"/>
    <w:rsid w:val="00282EB1"/>
    <w:rsid w:val="00283836"/>
    <w:rsid w:val="00283DA2"/>
    <w:rsid w:val="00284914"/>
    <w:rsid w:val="00284DFF"/>
    <w:rsid w:val="00284F63"/>
    <w:rsid w:val="00285157"/>
    <w:rsid w:val="00285B66"/>
    <w:rsid w:val="00285BFD"/>
    <w:rsid w:val="0028619A"/>
    <w:rsid w:val="002862D3"/>
    <w:rsid w:val="00287743"/>
    <w:rsid w:val="002879B1"/>
    <w:rsid w:val="002901FF"/>
    <w:rsid w:val="00290BB7"/>
    <w:rsid w:val="002916E4"/>
    <w:rsid w:val="00291A75"/>
    <w:rsid w:val="00292E8C"/>
    <w:rsid w:val="00293A29"/>
    <w:rsid w:val="00293BBE"/>
    <w:rsid w:val="00293BEB"/>
    <w:rsid w:val="002942B0"/>
    <w:rsid w:val="00294761"/>
    <w:rsid w:val="00294CE3"/>
    <w:rsid w:val="00294D46"/>
    <w:rsid w:val="002953E0"/>
    <w:rsid w:val="00295D22"/>
    <w:rsid w:val="0029618F"/>
    <w:rsid w:val="0029681F"/>
    <w:rsid w:val="00296A27"/>
    <w:rsid w:val="00296D9F"/>
    <w:rsid w:val="00296FF6"/>
    <w:rsid w:val="00297107"/>
    <w:rsid w:val="00297970"/>
    <w:rsid w:val="00297C66"/>
    <w:rsid w:val="002A0166"/>
    <w:rsid w:val="002A13F9"/>
    <w:rsid w:val="002A152B"/>
    <w:rsid w:val="002A20D0"/>
    <w:rsid w:val="002A26FA"/>
    <w:rsid w:val="002A2B05"/>
    <w:rsid w:val="002A2D4A"/>
    <w:rsid w:val="002A309E"/>
    <w:rsid w:val="002A3674"/>
    <w:rsid w:val="002A4048"/>
    <w:rsid w:val="002A40C5"/>
    <w:rsid w:val="002A4CA4"/>
    <w:rsid w:val="002A544A"/>
    <w:rsid w:val="002A5861"/>
    <w:rsid w:val="002A5BDC"/>
    <w:rsid w:val="002A6437"/>
    <w:rsid w:val="002A67DD"/>
    <w:rsid w:val="002A6C87"/>
    <w:rsid w:val="002A6E50"/>
    <w:rsid w:val="002A7C91"/>
    <w:rsid w:val="002B0629"/>
    <w:rsid w:val="002B093D"/>
    <w:rsid w:val="002B0E90"/>
    <w:rsid w:val="002B1088"/>
    <w:rsid w:val="002B141E"/>
    <w:rsid w:val="002B175C"/>
    <w:rsid w:val="002B1837"/>
    <w:rsid w:val="002B1B00"/>
    <w:rsid w:val="002B2015"/>
    <w:rsid w:val="002B20F2"/>
    <w:rsid w:val="002B2CCE"/>
    <w:rsid w:val="002B3BF7"/>
    <w:rsid w:val="002B4046"/>
    <w:rsid w:val="002B4973"/>
    <w:rsid w:val="002B5135"/>
    <w:rsid w:val="002B5B8F"/>
    <w:rsid w:val="002B5CB4"/>
    <w:rsid w:val="002B62B5"/>
    <w:rsid w:val="002B66F4"/>
    <w:rsid w:val="002B6B5C"/>
    <w:rsid w:val="002B72F5"/>
    <w:rsid w:val="002B7614"/>
    <w:rsid w:val="002C049C"/>
    <w:rsid w:val="002C051A"/>
    <w:rsid w:val="002C0F07"/>
    <w:rsid w:val="002C102B"/>
    <w:rsid w:val="002C1FFE"/>
    <w:rsid w:val="002C221A"/>
    <w:rsid w:val="002C247C"/>
    <w:rsid w:val="002C264B"/>
    <w:rsid w:val="002C2787"/>
    <w:rsid w:val="002C2A73"/>
    <w:rsid w:val="002C2C72"/>
    <w:rsid w:val="002C3A32"/>
    <w:rsid w:val="002C3BE9"/>
    <w:rsid w:val="002C3D45"/>
    <w:rsid w:val="002C3DCD"/>
    <w:rsid w:val="002C4D8E"/>
    <w:rsid w:val="002C4E40"/>
    <w:rsid w:val="002C505D"/>
    <w:rsid w:val="002C594E"/>
    <w:rsid w:val="002C65A9"/>
    <w:rsid w:val="002C6BAC"/>
    <w:rsid w:val="002C6C8F"/>
    <w:rsid w:val="002C6D2B"/>
    <w:rsid w:val="002C6F15"/>
    <w:rsid w:val="002C6FD5"/>
    <w:rsid w:val="002C70BF"/>
    <w:rsid w:val="002C7395"/>
    <w:rsid w:val="002C7958"/>
    <w:rsid w:val="002C7963"/>
    <w:rsid w:val="002D01CE"/>
    <w:rsid w:val="002D05FF"/>
    <w:rsid w:val="002D0743"/>
    <w:rsid w:val="002D09D5"/>
    <w:rsid w:val="002D114F"/>
    <w:rsid w:val="002D20F4"/>
    <w:rsid w:val="002D2EF7"/>
    <w:rsid w:val="002D35C5"/>
    <w:rsid w:val="002D35FB"/>
    <w:rsid w:val="002D3AE4"/>
    <w:rsid w:val="002D3BCF"/>
    <w:rsid w:val="002D3FDD"/>
    <w:rsid w:val="002D4578"/>
    <w:rsid w:val="002D6314"/>
    <w:rsid w:val="002D657A"/>
    <w:rsid w:val="002D6D17"/>
    <w:rsid w:val="002D7108"/>
    <w:rsid w:val="002D7315"/>
    <w:rsid w:val="002D748D"/>
    <w:rsid w:val="002D79CF"/>
    <w:rsid w:val="002D79FF"/>
    <w:rsid w:val="002D7B93"/>
    <w:rsid w:val="002D7D32"/>
    <w:rsid w:val="002D7E1C"/>
    <w:rsid w:val="002E048D"/>
    <w:rsid w:val="002E04E0"/>
    <w:rsid w:val="002E097F"/>
    <w:rsid w:val="002E161B"/>
    <w:rsid w:val="002E169B"/>
    <w:rsid w:val="002E20C2"/>
    <w:rsid w:val="002E2116"/>
    <w:rsid w:val="002E318B"/>
    <w:rsid w:val="002E433E"/>
    <w:rsid w:val="002E48FE"/>
    <w:rsid w:val="002E4A1D"/>
    <w:rsid w:val="002E4B40"/>
    <w:rsid w:val="002E5215"/>
    <w:rsid w:val="002E572E"/>
    <w:rsid w:val="002E5D5D"/>
    <w:rsid w:val="002E5DD8"/>
    <w:rsid w:val="002E60BB"/>
    <w:rsid w:val="002E6C27"/>
    <w:rsid w:val="002E6D3B"/>
    <w:rsid w:val="002E6FF1"/>
    <w:rsid w:val="002E7496"/>
    <w:rsid w:val="002F00B7"/>
    <w:rsid w:val="002F0E4A"/>
    <w:rsid w:val="002F11EE"/>
    <w:rsid w:val="002F18AE"/>
    <w:rsid w:val="002F21A8"/>
    <w:rsid w:val="002F2F01"/>
    <w:rsid w:val="002F3191"/>
    <w:rsid w:val="002F3ABD"/>
    <w:rsid w:val="002F4973"/>
    <w:rsid w:val="002F554C"/>
    <w:rsid w:val="002F6CD8"/>
    <w:rsid w:val="002F792E"/>
    <w:rsid w:val="002F7A86"/>
    <w:rsid w:val="0030000A"/>
    <w:rsid w:val="003000A6"/>
    <w:rsid w:val="00300397"/>
    <w:rsid w:val="0030068B"/>
    <w:rsid w:val="0030068E"/>
    <w:rsid w:val="00301353"/>
    <w:rsid w:val="003029AB"/>
    <w:rsid w:val="00302E2C"/>
    <w:rsid w:val="00303324"/>
    <w:rsid w:val="003036EC"/>
    <w:rsid w:val="00303B95"/>
    <w:rsid w:val="00303F6C"/>
    <w:rsid w:val="003044E7"/>
    <w:rsid w:val="00305356"/>
    <w:rsid w:val="0030543B"/>
    <w:rsid w:val="00306424"/>
    <w:rsid w:val="0030666E"/>
    <w:rsid w:val="00306FCB"/>
    <w:rsid w:val="00307318"/>
    <w:rsid w:val="003103FA"/>
    <w:rsid w:val="003104DC"/>
    <w:rsid w:val="00310781"/>
    <w:rsid w:val="0031096D"/>
    <w:rsid w:val="00310E4E"/>
    <w:rsid w:val="003111E6"/>
    <w:rsid w:val="0031132A"/>
    <w:rsid w:val="003118E7"/>
    <w:rsid w:val="00312A3D"/>
    <w:rsid w:val="00312E1F"/>
    <w:rsid w:val="0031420A"/>
    <w:rsid w:val="00314E7C"/>
    <w:rsid w:val="0031593B"/>
    <w:rsid w:val="00315C71"/>
    <w:rsid w:val="00316111"/>
    <w:rsid w:val="003169A1"/>
    <w:rsid w:val="00316ADA"/>
    <w:rsid w:val="00317FE3"/>
    <w:rsid w:val="003214F8"/>
    <w:rsid w:val="00321A96"/>
    <w:rsid w:val="00321B81"/>
    <w:rsid w:val="0032207F"/>
    <w:rsid w:val="00322427"/>
    <w:rsid w:val="0032278E"/>
    <w:rsid w:val="00322F2D"/>
    <w:rsid w:val="003231E3"/>
    <w:rsid w:val="0032354D"/>
    <w:rsid w:val="003236A8"/>
    <w:rsid w:val="00323AA5"/>
    <w:rsid w:val="00323C02"/>
    <w:rsid w:val="00323FA0"/>
    <w:rsid w:val="003248A7"/>
    <w:rsid w:val="00324D7E"/>
    <w:rsid w:val="0032579D"/>
    <w:rsid w:val="00325D2D"/>
    <w:rsid w:val="00325D44"/>
    <w:rsid w:val="00326B04"/>
    <w:rsid w:val="00326DF2"/>
    <w:rsid w:val="00326F67"/>
    <w:rsid w:val="00327092"/>
    <w:rsid w:val="003301A9"/>
    <w:rsid w:val="00330E8D"/>
    <w:rsid w:val="0033104F"/>
    <w:rsid w:val="003310E0"/>
    <w:rsid w:val="00331104"/>
    <w:rsid w:val="003311E5"/>
    <w:rsid w:val="00331411"/>
    <w:rsid w:val="00331855"/>
    <w:rsid w:val="00331988"/>
    <w:rsid w:val="00331EAD"/>
    <w:rsid w:val="003329C5"/>
    <w:rsid w:val="00332A86"/>
    <w:rsid w:val="00333566"/>
    <w:rsid w:val="003339F6"/>
    <w:rsid w:val="00333A3D"/>
    <w:rsid w:val="00334087"/>
    <w:rsid w:val="00334EC5"/>
    <w:rsid w:val="0033522B"/>
    <w:rsid w:val="0033540A"/>
    <w:rsid w:val="00335882"/>
    <w:rsid w:val="003359A0"/>
    <w:rsid w:val="003366D3"/>
    <w:rsid w:val="00336E60"/>
    <w:rsid w:val="00336EC8"/>
    <w:rsid w:val="00337088"/>
    <w:rsid w:val="00337FD6"/>
    <w:rsid w:val="003405DA"/>
    <w:rsid w:val="003407B3"/>
    <w:rsid w:val="00341037"/>
    <w:rsid w:val="0034150A"/>
    <w:rsid w:val="00341774"/>
    <w:rsid w:val="00341805"/>
    <w:rsid w:val="00341D14"/>
    <w:rsid w:val="00341FF8"/>
    <w:rsid w:val="003420BB"/>
    <w:rsid w:val="00342306"/>
    <w:rsid w:val="00342765"/>
    <w:rsid w:val="00343299"/>
    <w:rsid w:val="003432B3"/>
    <w:rsid w:val="003432E1"/>
    <w:rsid w:val="00343D97"/>
    <w:rsid w:val="0034457C"/>
    <w:rsid w:val="00344740"/>
    <w:rsid w:val="00344896"/>
    <w:rsid w:val="00344A38"/>
    <w:rsid w:val="00345172"/>
    <w:rsid w:val="00345B1C"/>
    <w:rsid w:val="00345D1A"/>
    <w:rsid w:val="003462D8"/>
    <w:rsid w:val="003463BA"/>
    <w:rsid w:val="00346C11"/>
    <w:rsid w:val="003472EA"/>
    <w:rsid w:val="00347DD0"/>
    <w:rsid w:val="00347EA5"/>
    <w:rsid w:val="00350894"/>
    <w:rsid w:val="003509B8"/>
    <w:rsid w:val="00350D59"/>
    <w:rsid w:val="00353473"/>
    <w:rsid w:val="00353786"/>
    <w:rsid w:val="0035437D"/>
    <w:rsid w:val="003543D0"/>
    <w:rsid w:val="003545B4"/>
    <w:rsid w:val="00354A6B"/>
    <w:rsid w:val="00354F2D"/>
    <w:rsid w:val="00355270"/>
    <w:rsid w:val="00355C35"/>
    <w:rsid w:val="00355E80"/>
    <w:rsid w:val="00355F7F"/>
    <w:rsid w:val="003560EA"/>
    <w:rsid w:val="003562CB"/>
    <w:rsid w:val="003566E2"/>
    <w:rsid w:val="00356C97"/>
    <w:rsid w:val="003576CA"/>
    <w:rsid w:val="00360C3E"/>
    <w:rsid w:val="0036134C"/>
    <w:rsid w:val="00361D5C"/>
    <w:rsid w:val="0036349C"/>
    <w:rsid w:val="00363564"/>
    <w:rsid w:val="003635E0"/>
    <w:rsid w:val="00363737"/>
    <w:rsid w:val="00363EFD"/>
    <w:rsid w:val="00364051"/>
    <w:rsid w:val="0036426E"/>
    <w:rsid w:val="00365123"/>
    <w:rsid w:val="00365270"/>
    <w:rsid w:val="00365580"/>
    <w:rsid w:val="00365793"/>
    <w:rsid w:val="00365C27"/>
    <w:rsid w:val="003661AA"/>
    <w:rsid w:val="003661E2"/>
    <w:rsid w:val="003663EA"/>
    <w:rsid w:val="003665FC"/>
    <w:rsid w:val="00366C74"/>
    <w:rsid w:val="003674BF"/>
    <w:rsid w:val="00367783"/>
    <w:rsid w:val="003679C8"/>
    <w:rsid w:val="00367B66"/>
    <w:rsid w:val="00370135"/>
    <w:rsid w:val="0037085F"/>
    <w:rsid w:val="00371BE0"/>
    <w:rsid w:val="0037207B"/>
    <w:rsid w:val="003721DD"/>
    <w:rsid w:val="003728E9"/>
    <w:rsid w:val="00372CAB"/>
    <w:rsid w:val="00372F7B"/>
    <w:rsid w:val="003732E4"/>
    <w:rsid w:val="00373DA7"/>
    <w:rsid w:val="00373F45"/>
    <w:rsid w:val="0037434D"/>
    <w:rsid w:val="003749DC"/>
    <w:rsid w:val="00374AAE"/>
    <w:rsid w:val="00374AC5"/>
    <w:rsid w:val="00374C99"/>
    <w:rsid w:val="00375045"/>
    <w:rsid w:val="00375695"/>
    <w:rsid w:val="00375B95"/>
    <w:rsid w:val="00376181"/>
    <w:rsid w:val="003763E1"/>
    <w:rsid w:val="0037648B"/>
    <w:rsid w:val="0037656A"/>
    <w:rsid w:val="00376B34"/>
    <w:rsid w:val="00377A85"/>
    <w:rsid w:val="00377DF4"/>
    <w:rsid w:val="00377F03"/>
    <w:rsid w:val="00380DE9"/>
    <w:rsid w:val="0038167A"/>
    <w:rsid w:val="00381B60"/>
    <w:rsid w:val="0038231B"/>
    <w:rsid w:val="00382322"/>
    <w:rsid w:val="0038278A"/>
    <w:rsid w:val="00382CC5"/>
    <w:rsid w:val="00382E54"/>
    <w:rsid w:val="003838FF"/>
    <w:rsid w:val="00383C99"/>
    <w:rsid w:val="0038495E"/>
    <w:rsid w:val="003853AC"/>
    <w:rsid w:val="003855C7"/>
    <w:rsid w:val="00385770"/>
    <w:rsid w:val="00385B40"/>
    <w:rsid w:val="00385E5A"/>
    <w:rsid w:val="00385F95"/>
    <w:rsid w:val="0038606C"/>
    <w:rsid w:val="00386206"/>
    <w:rsid w:val="00386292"/>
    <w:rsid w:val="003862B1"/>
    <w:rsid w:val="003864C4"/>
    <w:rsid w:val="00387C3A"/>
    <w:rsid w:val="00390680"/>
    <w:rsid w:val="00390789"/>
    <w:rsid w:val="00390900"/>
    <w:rsid w:val="003910EE"/>
    <w:rsid w:val="003916FA"/>
    <w:rsid w:val="00391D42"/>
    <w:rsid w:val="00391E8C"/>
    <w:rsid w:val="00392352"/>
    <w:rsid w:val="00392602"/>
    <w:rsid w:val="003929C3"/>
    <w:rsid w:val="00394752"/>
    <w:rsid w:val="003948FD"/>
    <w:rsid w:val="00394AA6"/>
    <w:rsid w:val="00395035"/>
    <w:rsid w:val="00395041"/>
    <w:rsid w:val="003953F4"/>
    <w:rsid w:val="0039544F"/>
    <w:rsid w:val="003957B1"/>
    <w:rsid w:val="003961CC"/>
    <w:rsid w:val="00396F93"/>
    <w:rsid w:val="003977E2"/>
    <w:rsid w:val="00397944"/>
    <w:rsid w:val="00397F84"/>
    <w:rsid w:val="003A0052"/>
    <w:rsid w:val="003A08DC"/>
    <w:rsid w:val="003A1129"/>
    <w:rsid w:val="003A1A1B"/>
    <w:rsid w:val="003A27DB"/>
    <w:rsid w:val="003A2CB2"/>
    <w:rsid w:val="003A2E40"/>
    <w:rsid w:val="003A2F5C"/>
    <w:rsid w:val="003A33FE"/>
    <w:rsid w:val="003A4030"/>
    <w:rsid w:val="003A4089"/>
    <w:rsid w:val="003A43DB"/>
    <w:rsid w:val="003A4600"/>
    <w:rsid w:val="003A4D01"/>
    <w:rsid w:val="003A4FE9"/>
    <w:rsid w:val="003A676B"/>
    <w:rsid w:val="003A6C29"/>
    <w:rsid w:val="003A6D40"/>
    <w:rsid w:val="003A6D44"/>
    <w:rsid w:val="003A6DAD"/>
    <w:rsid w:val="003A74D1"/>
    <w:rsid w:val="003A760F"/>
    <w:rsid w:val="003A7890"/>
    <w:rsid w:val="003A79CF"/>
    <w:rsid w:val="003A7CA9"/>
    <w:rsid w:val="003A7F71"/>
    <w:rsid w:val="003B02C5"/>
    <w:rsid w:val="003B0863"/>
    <w:rsid w:val="003B09A2"/>
    <w:rsid w:val="003B12C3"/>
    <w:rsid w:val="003B1C61"/>
    <w:rsid w:val="003B20E1"/>
    <w:rsid w:val="003B2356"/>
    <w:rsid w:val="003B23FF"/>
    <w:rsid w:val="003B37AE"/>
    <w:rsid w:val="003B3847"/>
    <w:rsid w:val="003B4FDB"/>
    <w:rsid w:val="003B501F"/>
    <w:rsid w:val="003B5178"/>
    <w:rsid w:val="003B574C"/>
    <w:rsid w:val="003B58E4"/>
    <w:rsid w:val="003B5DC9"/>
    <w:rsid w:val="003B5F8B"/>
    <w:rsid w:val="003B6A7A"/>
    <w:rsid w:val="003B7BE4"/>
    <w:rsid w:val="003C007A"/>
    <w:rsid w:val="003C0922"/>
    <w:rsid w:val="003C126E"/>
    <w:rsid w:val="003C1398"/>
    <w:rsid w:val="003C1739"/>
    <w:rsid w:val="003C1CB2"/>
    <w:rsid w:val="003C21D5"/>
    <w:rsid w:val="003C220D"/>
    <w:rsid w:val="003C2716"/>
    <w:rsid w:val="003C38F8"/>
    <w:rsid w:val="003C4A5F"/>
    <w:rsid w:val="003C573C"/>
    <w:rsid w:val="003C5D30"/>
    <w:rsid w:val="003C6000"/>
    <w:rsid w:val="003C60D0"/>
    <w:rsid w:val="003C7021"/>
    <w:rsid w:val="003C7295"/>
    <w:rsid w:val="003C7910"/>
    <w:rsid w:val="003D0906"/>
    <w:rsid w:val="003D10E8"/>
    <w:rsid w:val="003D12ED"/>
    <w:rsid w:val="003D137F"/>
    <w:rsid w:val="003D151F"/>
    <w:rsid w:val="003D1819"/>
    <w:rsid w:val="003D329A"/>
    <w:rsid w:val="003D3637"/>
    <w:rsid w:val="003D38C4"/>
    <w:rsid w:val="003D3989"/>
    <w:rsid w:val="003D3A86"/>
    <w:rsid w:val="003D3DB5"/>
    <w:rsid w:val="003D3F99"/>
    <w:rsid w:val="003D498E"/>
    <w:rsid w:val="003D5FD4"/>
    <w:rsid w:val="003D6107"/>
    <w:rsid w:val="003D704F"/>
    <w:rsid w:val="003D70DD"/>
    <w:rsid w:val="003D7216"/>
    <w:rsid w:val="003D7708"/>
    <w:rsid w:val="003E03FB"/>
    <w:rsid w:val="003E068D"/>
    <w:rsid w:val="003E07FC"/>
    <w:rsid w:val="003E0B5D"/>
    <w:rsid w:val="003E0EC5"/>
    <w:rsid w:val="003E1FF1"/>
    <w:rsid w:val="003E2733"/>
    <w:rsid w:val="003E2942"/>
    <w:rsid w:val="003E29D0"/>
    <w:rsid w:val="003E3440"/>
    <w:rsid w:val="003E39D6"/>
    <w:rsid w:val="003E4113"/>
    <w:rsid w:val="003E42DA"/>
    <w:rsid w:val="003E46B6"/>
    <w:rsid w:val="003E47C6"/>
    <w:rsid w:val="003E4D21"/>
    <w:rsid w:val="003E51CF"/>
    <w:rsid w:val="003E5BBD"/>
    <w:rsid w:val="003E5E46"/>
    <w:rsid w:val="003E613A"/>
    <w:rsid w:val="003E662F"/>
    <w:rsid w:val="003E6A05"/>
    <w:rsid w:val="003E6C7F"/>
    <w:rsid w:val="003E6FCC"/>
    <w:rsid w:val="003E7574"/>
    <w:rsid w:val="003E7678"/>
    <w:rsid w:val="003E7729"/>
    <w:rsid w:val="003E780D"/>
    <w:rsid w:val="003E7B07"/>
    <w:rsid w:val="003E7E38"/>
    <w:rsid w:val="003F0989"/>
    <w:rsid w:val="003F0F88"/>
    <w:rsid w:val="003F227D"/>
    <w:rsid w:val="003F27EB"/>
    <w:rsid w:val="003F28AA"/>
    <w:rsid w:val="003F2CF7"/>
    <w:rsid w:val="003F331F"/>
    <w:rsid w:val="003F3965"/>
    <w:rsid w:val="003F3A31"/>
    <w:rsid w:val="003F3E0D"/>
    <w:rsid w:val="003F437C"/>
    <w:rsid w:val="003F4675"/>
    <w:rsid w:val="003F4D13"/>
    <w:rsid w:val="003F50E5"/>
    <w:rsid w:val="003F5A42"/>
    <w:rsid w:val="003F5A48"/>
    <w:rsid w:val="003F5D8B"/>
    <w:rsid w:val="003F5D9E"/>
    <w:rsid w:val="003F5EDC"/>
    <w:rsid w:val="003F62FE"/>
    <w:rsid w:val="003F6DB2"/>
    <w:rsid w:val="003F7133"/>
    <w:rsid w:val="003F7223"/>
    <w:rsid w:val="003F7629"/>
    <w:rsid w:val="003F7ED2"/>
    <w:rsid w:val="003F7FF0"/>
    <w:rsid w:val="00400150"/>
    <w:rsid w:val="00400AC9"/>
    <w:rsid w:val="00401179"/>
    <w:rsid w:val="00401380"/>
    <w:rsid w:val="00401B61"/>
    <w:rsid w:val="00402A61"/>
    <w:rsid w:val="00402CF6"/>
    <w:rsid w:val="00402FEC"/>
    <w:rsid w:val="00403134"/>
    <w:rsid w:val="004031DA"/>
    <w:rsid w:val="004037E4"/>
    <w:rsid w:val="0040399E"/>
    <w:rsid w:val="00403B3A"/>
    <w:rsid w:val="00403BCC"/>
    <w:rsid w:val="00403FF0"/>
    <w:rsid w:val="004047B3"/>
    <w:rsid w:val="004055E0"/>
    <w:rsid w:val="00405F21"/>
    <w:rsid w:val="00406B6D"/>
    <w:rsid w:val="004077D1"/>
    <w:rsid w:val="00407CB5"/>
    <w:rsid w:val="0041006E"/>
    <w:rsid w:val="00410253"/>
    <w:rsid w:val="0041057E"/>
    <w:rsid w:val="00410A6E"/>
    <w:rsid w:val="00410E17"/>
    <w:rsid w:val="00411007"/>
    <w:rsid w:val="004117DB"/>
    <w:rsid w:val="00411864"/>
    <w:rsid w:val="00411D21"/>
    <w:rsid w:val="00411D39"/>
    <w:rsid w:val="00412846"/>
    <w:rsid w:val="00412C66"/>
    <w:rsid w:val="00412E7D"/>
    <w:rsid w:val="004137DF"/>
    <w:rsid w:val="00413E52"/>
    <w:rsid w:val="004143B0"/>
    <w:rsid w:val="004148EC"/>
    <w:rsid w:val="00414BEC"/>
    <w:rsid w:val="00415393"/>
    <w:rsid w:val="00415ADF"/>
    <w:rsid w:val="0041645F"/>
    <w:rsid w:val="0041683A"/>
    <w:rsid w:val="00416B33"/>
    <w:rsid w:val="00416F92"/>
    <w:rsid w:val="00417DF5"/>
    <w:rsid w:val="004205AD"/>
    <w:rsid w:val="00421175"/>
    <w:rsid w:val="00421185"/>
    <w:rsid w:val="004211A8"/>
    <w:rsid w:val="0042176B"/>
    <w:rsid w:val="00421BE5"/>
    <w:rsid w:val="00421C42"/>
    <w:rsid w:val="00421ED5"/>
    <w:rsid w:val="00422BBD"/>
    <w:rsid w:val="00422DAA"/>
    <w:rsid w:val="00422E53"/>
    <w:rsid w:val="004230EF"/>
    <w:rsid w:val="00423569"/>
    <w:rsid w:val="004235B8"/>
    <w:rsid w:val="0042373A"/>
    <w:rsid w:val="004240DD"/>
    <w:rsid w:val="00424300"/>
    <w:rsid w:val="00424796"/>
    <w:rsid w:val="0042539E"/>
    <w:rsid w:val="004253D3"/>
    <w:rsid w:val="0042578C"/>
    <w:rsid w:val="004263D7"/>
    <w:rsid w:val="00426624"/>
    <w:rsid w:val="00426744"/>
    <w:rsid w:val="00426EFA"/>
    <w:rsid w:val="00426F3E"/>
    <w:rsid w:val="004270A1"/>
    <w:rsid w:val="0042717D"/>
    <w:rsid w:val="004274FA"/>
    <w:rsid w:val="00427921"/>
    <w:rsid w:val="004279FD"/>
    <w:rsid w:val="00430896"/>
    <w:rsid w:val="00430BD8"/>
    <w:rsid w:val="00430E1D"/>
    <w:rsid w:val="00430FD4"/>
    <w:rsid w:val="00431072"/>
    <w:rsid w:val="0043123C"/>
    <w:rsid w:val="004317D5"/>
    <w:rsid w:val="004319DB"/>
    <w:rsid w:val="004322B7"/>
    <w:rsid w:val="0043365B"/>
    <w:rsid w:val="00433B7A"/>
    <w:rsid w:val="004340E1"/>
    <w:rsid w:val="00434AFF"/>
    <w:rsid w:val="00434BBE"/>
    <w:rsid w:val="00435942"/>
    <w:rsid w:val="00435EE1"/>
    <w:rsid w:val="00436929"/>
    <w:rsid w:val="00436A3C"/>
    <w:rsid w:val="00437AAE"/>
    <w:rsid w:val="004400CE"/>
    <w:rsid w:val="00440D4A"/>
    <w:rsid w:val="00441973"/>
    <w:rsid w:val="00441994"/>
    <w:rsid w:val="00441AE8"/>
    <w:rsid w:val="00441B16"/>
    <w:rsid w:val="00442505"/>
    <w:rsid w:val="00442C8F"/>
    <w:rsid w:val="00443380"/>
    <w:rsid w:val="004437D9"/>
    <w:rsid w:val="0044427B"/>
    <w:rsid w:val="004458B3"/>
    <w:rsid w:val="00445A58"/>
    <w:rsid w:val="00445B42"/>
    <w:rsid w:val="00446061"/>
    <w:rsid w:val="0044734E"/>
    <w:rsid w:val="00447876"/>
    <w:rsid w:val="00450162"/>
    <w:rsid w:val="0045017A"/>
    <w:rsid w:val="004502C0"/>
    <w:rsid w:val="004502CE"/>
    <w:rsid w:val="00450674"/>
    <w:rsid w:val="00450D5D"/>
    <w:rsid w:val="00450D69"/>
    <w:rsid w:val="00451836"/>
    <w:rsid w:val="0045193C"/>
    <w:rsid w:val="00451A3E"/>
    <w:rsid w:val="00453105"/>
    <w:rsid w:val="00453264"/>
    <w:rsid w:val="00453996"/>
    <w:rsid w:val="004539CB"/>
    <w:rsid w:val="0045448A"/>
    <w:rsid w:val="004546FC"/>
    <w:rsid w:val="00454813"/>
    <w:rsid w:val="0045484D"/>
    <w:rsid w:val="00454DA6"/>
    <w:rsid w:val="00454DB9"/>
    <w:rsid w:val="00454DBA"/>
    <w:rsid w:val="004555D2"/>
    <w:rsid w:val="004562DD"/>
    <w:rsid w:val="0045698B"/>
    <w:rsid w:val="0045730E"/>
    <w:rsid w:val="0045765B"/>
    <w:rsid w:val="00457820"/>
    <w:rsid w:val="00457DFB"/>
    <w:rsid w:val="00457EBB"/>
    <w:rsid w:val="00457F92"/>
    <w:rsid w:val="00460021"/>
    <w:rsid w:val="00460280"/>
    <w:rsid w:val="00460755"/>
    <w:rsid w:val="0046252A"/>
    <w:rsid w:val="00463253"/>
    <w:rsid w:val="00463C65"/>
    <w:rsid w:val="0046439E"/>
    <w:rsid w:val="0046460E"/>
    <w:rsid w:val="004647B1"/>
    <w:rsid w:val="00464DAF"/>
    <w:rsid w:val="00464FCE"/>
    <w:rsid w:val="0046573A"/>
    <w:rsid w:val="004657F8"/>
    <w:rsid w:val="00465BE4"/>
    <w:rsid w:val="00465EE8"/>
    <w:rsid w:val="004660E8"/>
    <w:rsid w:val="0046709E"/>
    <w:rsid w:val="00467DCD"/>
    <w:rsid w:val="004704C3"/>
    <w:rsid w:val="004704F6"/>
    <w:rsid w:val="00470EB4"/>
    <w:rsid w:val="004715B6"/>
    <w:rsid w:val="004718B1"/>
    <w:rsid w:val="004724DE"/>
    <w:rsid w:val="00472889"/>
    <w:rsid w:val="00473A4D"/>
    <w:rsid w:val="00474E94"/>
    <w:rsid w:val="0047501D"/>
    <w:rsid w:val="004752EC"/>
    <w:rsid w:val="00475E81"/>
    <w:rsid w:val="004763B8"/>
    <w:rsid w:val="00476712"/>
    <w:rsid w:val="00477523"/>
    <w:rsid w:val="00477637"/>
    <w:rsid w:val="00477EF8"/>
    <w:rsid w:val="00480B99"/>
    <w:rsid w:val="004816DC"/>
    <w:rsid w:val="00481D67"/>
    <w:rsid w:val="00482235"/>
    <w:rsid w:val="0048534B"/>
    <w:rsid w:val="00485937"/>
    <w:rsid w:val="004859DC"/>
    <w:rsid w:val="00485C58"/>
    <w:rsid w:val="00486333"/>
    <w:rsid w:val="0048692C"/>
    <w:rsid w:val="0048698A"/>
    <w:rsid w:val="00487494"/>
    <w:rsid w:val="0049019D"/>
    <w:rsid w:val="00490E13"/>
    <w:rsid w:val="0049101A"/>
    <w:rsid w:val="0049120E"/>
    <w:rsid w:val="00491561"/>
    <w:rsid w:val="00491752"/>
    <w:rsid w:val="00492001"/>
    <w:rsid w:val="0049247A"/>
    <w:rsid w:val="00492BC1"/>
    <w:rsid w:val="00492DE1"/>
    <w:rsid w:val="00492F6C"/>
    <w:rsid w:val="00492F93"/>
    <w:rsid w:val="0049414F"/>
    <w:rsid w:val="00494209"/>
    <w:rsid w:val="004942DA"/>
    <w:rsid w:val="0049449C"/>
    <w:rsid w:val="0049460C"/>
    <w:rsid w:val="00495079"/>
    <w:rsid w:val="0049561B"/>
    <w:rsid w:val="0049573A"/>
    <w:rsid w:val="0049582C"/>
    <w:rsid w:val="00495878"/>
    <w:rsid w:val="004958DA"/>
    <w:rsid w:val="00495CC0"/>
    <w:rsid w:val="0049655D"/>
    <w:rsid w:val="00497A23"/>
    <w:rsid w:val="004A0277"/>
    <w:rsid w:val="004A0B29"/>
    <w:rsid w:val="004A1C8D"/>
    <w:rsid w:val="004A1F93"/>
    <w:rsid w:val="004A2229"/>
    <w:rsid w:val="004A24BE"/>
    <w:rsid w:val="004A2806"/>
    <w:rsid w:val="004A2E2A"/>
    <w:rsid w:val="004A3C28"/>
    <w:rsid w:val="004A3CF4"/>
    <w:rsid w:val="004A44D6"/>
    <w:rsid w:val="004A469E"/>
    <w:rsid w:val="004A4F8E"/>
    <w:rsid w:val="004A5837"/>
    <w:rsid w:val="004A5FA1"/>
    <w:rsid w:val="004A61AD"/>
    <w:rsid w:val="004A7BDA"/>
    <w:rsid w:val="004A7EE6"/>
    <w:rsid w:val="004B072F"/>
    <w:rsid w:val="004B08DD"/>
    <w:rsid w:val="004B0BC4"/>
    <w:rsid w:val="004B0BD1"/>
    <w:rsid w:val="004B0DC5"/>
    <w:rsid w:val="004B0EBD"/>
    <w:rsid w:val="004B10FE"/>
    <w:rsid w:val="004B1C91"/>
    <w:rsid w:val="004B1E8F"/>
    <w:rsid w:val="004B1FA5"/>
    <w:rsid w:val="004B21DB"/>
    <w:rsid w:val="004B4507"/>
    <w:rsid w:val="004B45E7"/>
    <w:rsid w:val="004B46E4"/>
    <w:rsid w:val="004B4DC5"/>
    <w:rsid w:val="004B5013"/>
    <w:rsid w:val="004B50D9"/>
    <w:rsid w:val="004B6577"/>
    <w:rsid w:val="004B6B4E"/>
    <w:rsid w:val="004B6DFC"/>
    <w:rsid w:val="004B7028"/>
    <w:rsid w:val="004B7214"/>
    <w:rsid w:val="004B7DF8"/>
    <w:rsid w:val="004B7F15"/>
    <w:rsid w:val="004C0128"/>
    <w:rsid w:val="004C0449"/>
    <w:rsid w:val="004C08CA"/>
    <w:rsid w:val="004C1AD8"/>
    <w:rsid w:val="004C3994"/>
    <w:rsid w:val="004C3CD2"/>
    <w:rsid w:val="004C3D14"/>
    <w:rsid w:val="004C4266"/>
    <w:rsid w:val="004C514D"/>
    <w:rsid w:val="004C68F4"/>
    <w:rsid w:val="004C7741"/>
    <w:rsid w:val="004C779E"/>
    <w:rsid w:val="004C7822"/>
    <w:rsid w:val="004C7884"/>
    <w:rsid w:val="004C7DEA"/>
    <w:rsid w:val="004D0057"/>
    <w:rsid w:val="004D112E"/>
    <w:rsid w:val="004D11D5"/>
    <w:rsid w:val="004D213D"/>
    <w:rsid w:val="004D2579"/>
    <w:rsid w:val="004D2BCD"/>
    <w:rsid w:val="004D351C"/>
    <w:rsid w:val="004D3923"/>
    <w:rsid w:val="004D396A"/>
    <w:rsid w:val="004D3C3F"/>
    <w:rsid w:val="004D45E0"/>
    <w:rsid w:val="004D4D1C"/>
    <w:rsid w:val="004D50C1"/>
    <w:rsid w:val="004D580E"/>
    <w:rsid w:val="004D5BA1"/>
    <w:rsid w:val="004D742E"/>
    <w:rsid w:val="004D78A1"/>
    <w:rsid w:val="004E010B"/>
    <w:rsid w:val="004E0B26"/>
    <w:rsid w:val="004E1368"/>
    <w:rsid w:val="004E157F"/>
    <w:rsid w:val="004E1D2B"/>
    <w:rsid w:val="004E26D5"/>
    <w:rsid w:val="004E26E1"/>
    <w:rsid w:val="004E2A53"/>
    <w:rsid w:val="004E3639"/>
    <w:rsid w:val="004E3C9E"/>
    <w:rsid w:val="004E4551"/>
    <w:rsid w:val="004E4580"/>
    <w:rsid w:val="004E5958"/>
    <w:rsid w:val="004E5A4C"/>
    <w:rsid w:val="004E6005"/>
    <w:rsid w:val="004E6615"/>
    <w:rsid w:val="004E78D2"/>
    <w:rsid w:val="004E7E7C"/>
    <w:rsid w:val="004F02EA"/>
    <w:rsid w:val="004F0542"/>
    <w:rsid w:val="004F150E"/>
    <w:rsid w:val="004F218F"/>
    <w:rsid w:val="004F26BB"/>
    <w:rsid w:val="004F333E"/>
    <w:rsid w:val="004F38B7"/>
    <w:rsid w:val="004F3C2D"/>
    <w:rsid w:val="004F3DAB"/>
    <w:rsid w:val="004F4F20"/>
    <w:rsid w:val="004F4F62"/>
    <w:rsid w:val="004F5819"/>
    <w:rsid w:val="004F5B04"/>
    <w:rsid w:val="004F5B69"/>
    <w:rsid w:val="004F5E53"/>
    <w:rsid w:val="004F64C8"/>
    <w:rsid w:val="004F7BD8"/>
    <w:rsid w:val="0050072F"/>
    <w:rsid w:val="00500C3F"/>
    <w:rsid w:val="00500E50"/>
    <w:rsid w:val="005012EC"/>
    <w:rsid w:val="0050160B"/>
    <w:rsid w:val="005019DE"/>
    <w:rsid w:val="00502AE3"/>
    <w:rsid w:val="0050310B"/>
    <w:rsid w:val="005036C4"/>
    <w:rsid w:val="00503734"/>
    <w:rsid w:val="00503BB1"/>
    <w:rsid w:val="005040ED"/>
    <w:rsid w:val="005045CD"/>
    <w:rsid w:val="00504698"/>
    <w:rsid w:val="005047E1"/>
    <w:rsid w:val="00506DE0"/>
    <w:rsid w:val="00506E9A"/>
    <w:rsid w:val="00506FF7"/>
    <w:rsid w:val="00507421"/>
    <w:rsid w:val="005074FE"/>
    <w:rsid w:val="005078C8"/>
    <w:rsid w:val="00507C64"/>
    <w:rsid w:val="00507D03"/>
    <w:rsid w:val="00507F6E"/>
    <w:rsid w:val="00510286"/>
    <w:rsid w:val="00510420"/>
    <w:rsid w:val="005108EA"/>
    <w:rsid w:val="005109B9"/>
    <w:rsid w:val="00510A85"/>
    <w:rsid w:val="00510D11"/>
    <w:rsid w:val="00511B33"/>
    <w:rsid w:val="0051207C"/>
    <w:rsid w:val="005136D7"/>
    <w:rsid w:val="00513C70"/>
    <w:rsid w:val="005146CF"/>
    <w:rsid w:val="00514BC2"/>
    <w:rsid w:val="005150AC"/>
    <w:rsid w:val="00515C4D"/>
    <w:rsid w:val="005163E5"/>
    <w:rsid w:val="0051746D"/>
    <w:rsid w:val="00517F60"/>
    <w:rsid w:val="005201CF"/>
    <w:rsid w:val="0052064D"/>
    <w:rsid w:val="005211CF"/>
    <w:rsid w:val="00521845"/>
    <w:rsid w:val="00521A6E"/>
    <w:rsid w:val="00522075"/>
    <w:rsid w:val="005226AF"/>
    <w:rsid w:val="005228B3"/>
    <w:rsid w:val="00522BEB"/>
    <w:rsid w:val="00522F01"/>
    <w:rsid w:val="00522F98"/>
    <w:rsid w:val="00523021"/>
    <w:rsid w:val="005230E5"/>
    <w:rsid w:val="0052349F"/>
    <w:rsid w:val="00523AA8"/>
    <w:rsid w:val="00524281"/>
    <w:rsid w:val="0052471C"/>
    <w:rsid w:val="00524DA7"/>
    <w:rsid w:val="00524E25"/>
    <w:rsid w:val="005259FB"/>
    <w:rsid w:val="00525D2C"/>
    <w:rsid w:val="00525D58"/>
    <w:rsid w:val="00525D6F"/>
    <w:rsid w:val="00526B89"/>
    <w:rsid w:val="0052753A"/>
    <w:rsid w:val="005304DD"/>
    <w:rsid w:val="0053139B"/>
    <w:rsid w:val="00531757"/>
    <w:rsid w:val="005325A0"/>
    <w:rsid w:val="005328E6"/>
    <w:rsid w:val="00532A13"/>
    <w:rsid w:val="00532AC4"/>
    <w:rsid w:val="00532DA4"/>
    <w:rsid w:val="00532F03"/>
    <w:rsid w:val="00533447"/>
    <w:rsid w:val="00533483"/>
    <w:rsid w:val="00533C26"/>
    <w:rsid w:val="00534638"/>
    <w:rsid w:val="0053475A"/>
    <w:rsid w:val="0053515D"/>
    <w:rsid w:val="00537192"/>
    <w:rsid w:val="005375E8"/>
    <w:rsid w:val="005402B7"/>
    <w:rsid w:val="005403D8"/>
    <w:rsid w:val="0054068A"/>
    <w:rsid w:val="00540B13"/>
    <w:rsid w:val="00540FC4"/>
    <w:rsid w:val="005418EF"/>
    <w:rsid w:val="00541971"/>
    <w:rsid w:val="0054222E"/>
    <w:rsid w:val="00542746"/>
    <w:rsid w:val="0054297B"/>
    <w:rsid w:val="00542A80"/>
    <w:rsid w:val="00543050"/>
    <w:rsid w:val="00543B60"/>
    <w:rsid w:val="0054414A"/>
    <w:rsid w:val="00544709"/>
    <w:rsid w:val="0054493E"/>
    <w:rsid w:val="00544E16"/>
    <w:rsid w:val="0054513D"/>
    <w:rsid w:val="005461E7"/>
    <w:rsid w:val="005464C2"/>
    <w:rsid w:val="00546D9D"/>
    <w:rsid w:val="00546F12"/>
    <w:rsid w:val="005470D6"/>
    <w:rsid w:val="00547223"/>
    <w:rsid w:val="00547313"/>
    <w:rsid w:val="00550544"/>
    <w:rsid w:val="00550A52"/>
    <w:rsid w:val="00550D19"/>
    <w:rsid w:val="00550E0A"/>
    <w:rsid w:val="005525F9"/>
    <w:rsid w:val="005533EB"/>
    <w:rsid w:val="005534CB"/>
    <w:rsid w:val="005535F5"/>
    <w:rsid w:val="0055373F"/>
    <w:rsid w:val="00553EDB"/>
    <w:rsid w:val="0055420B"/>
    <w:rsid w:val="005546F5"/>
    <w:rsid w:val="0055567D"/>
    <w:rsid w:val="00555E16"/>
    <w:rsid w:val="00555F01"/>
    <w:rsid w:val="00555F85"/>
    <w:rsid w:val="005562EA"/>
    <w:rsid w:val="0055656A"/>
    <w:rsid w:val="00557368"/>
    <w:rsid w:val="00557F91"/>
    <w:rsid w:val="005600A7"/>
    <w:rsid w:val="00560C47"/>
    <w:rsid w:val="00560FB4"/>
    <w:rsid w:val="005613D7"/>
    <w:rsid w:val="005617BE"/>
    <w:rsid w:val="00561872"/>
    <w:rsid w:val="00561F5C"/>
    <w:rsid w:val="00562173"/>
    <w:rsid w:val="00562626"/>
    <w:rsid w:val="00562900"/>
    <w:rsid w:val="00562B01"/>
    <w:rsid w:val="00563C52"/>
    <w:rsid w:val="00564664"/>
    <w:rsid w:val="005651E0"/>
    <w:rsid w:val="00565B04"/>
    <w:rsid w:val="00565C45"/>
    <w:rsid w:val="00565D1F"/>
    <w:rsid w:val="00565E0C"/>
    <w:rsid w:val="00566858"/>
    <w:rsid w:val="0056765B"/>
    <w:rsid w:val="00567B78"/>
    <w:rsid w:val="00570232"/>
    <w:rsid w:val="00570B1F"/>
    <w:rsid w:val="00570FC2"/>
    <w:rsid w:val="005719B1"/>
    <w:rsid w:val="00573299"/>
    <w:rsid w:val="00573417"/>
    <w:rsid w:val="00573419"/>
    <w:rsid w:val="005735D0"/>
    <w:rsid w:val="00573FD4"/>
    <w:rsid w:val="00574D7B"/>
    <w:rsid w:val="00574F08"/>
    <w:rsid w:val="0057701C"/>
    <w:rsid w:val="005778AD"/>
    <w:rsid w:val="00577D76"/>
    <w:rsid w:val="005803BC"/>
    <w:rsid w:val="005807EF"/>
    <w:rsid w:val="00581A28"/>
    <w:rsid w:val="00581EB2"/>
    <w:rsid w:val="00581ED1"/>
    <w:rsid w:val="005828D8"/>
    <w:rsid w:val="0058291D"/>
    <w:rsid w:val="00582C5C"/>
    <w:rsid w:val="00582F74"/>
    <w:rsid w:val="0058320D"/>
    <w:rsid w:val="0058337B"/>
    <w:rsid w:val="00583CF4"/>
    <w:rsid w:val="00583E60"/>
    <w:rsid w:val="00583EA2"/>
    <w:rsid w:val="00583F9F"/>
    <w:rsid w:val="005840B8"/>
    <w:rsid w:val="005849D1"/>
    <w:rsid w:val="00586C28"/>
    <w:rsid w:val="00587203"/>
    <w:rsid w:val="00587A67"/>
    <w:rsid w:val="00587C7C"/>
    <w:rsid w:val="00590418"/>
    <w:rsid w:val="00590FC0"/>
    <w:rsid w:val="00591563"/>
    <w:rsid w:val="00591730"/>
    <w:rsid w:val="00592862"/>
    <w:rsid w:val="005929FA"/>
    <w:rsid w:val="00592B12"/>
    <w:rsid w:val="00592BE9"/>
    <w:rsid w:val="00592CC1"/>
    <w:rsid w:val="00593211"/>
    <w:rsid w:val="0059457E"/>
    <w:rsid w:val="00594C6D"/>
    <w:rsid w:val="00597F39"/>
    <w:rsid w:val="005A0835"/>
    <w:rsid w:val="005A0B8B"/>
    <w:rsid w:val="005A0FED"/>
    <w:rsid w:val="005A12AB"/>
    <w:rsid w:val="005A1A84"/>
    <w:rsid w:val="005A23E6"/>
    <w:rsid w:val="005A3369"/>
    <w:rsid w:val="005A3AD3"/>
    <w:rsid w:val="005A3AE3"/>
    <w:rsid w:val="005A3CFC"/>
    <w:rsid w:val="005A3FDF"/>
    <w:rsid w:val="005A4159"/>
    <w:rsid w:val="005A4728"/>
    <w:rsid w:val="005A4B7E"/>
    <w:rsid w:val="005A4C98"/>
    <w:rsid w:val="005A4DDB"/>
    <w:rsid w:val="005A572C"/>
    <w:rsid w:val="005A5A53"/>
    <w:rsid w:val="005A67D7"/>
    <w:rsid w:val="005A7603"/>
    <w:rsid w:val="005A7A3B"/>
    <w:rsid w:val="005B0322"/>
    <w:rsid w:val="005B0862"/>
    <w:rsid w:val="005B1756"/>
    <w:rsid w:val="005B3D71"/>
    <w:rsid w:val="005B41C8"/>
    <w:rsid w:val="005B41F9"/>
    <w:rsid w:val="005B4B44"/>
    <w:rsid w:val="005B5843"/>
    <w:rsid w:val="005B5B46"/>
    <w:rsid w:val="005B5BA3"/>
    <w:rsid w:val="005B5DE1"/>
    <w:rsid w:val="005B61C4"/>
    <w:rsid w:val="005B751B"/>
    <w:rsid w:val="005B7CA9"/>
    <w:rsid w:val="005B7EC9"/>
    <w:rsid w:val="005C03CF"/>
    <w:rsid w:val="005C0679"/>
    <w:rsid w:val="005C0BCA"/>
    <w:rsid w:val="005C10B4"/>
    <w:rsid w:val="005C1C87"/>
    <w:rsid w:val="005C259D"/>
    <w:rsid w:val="005C2ADE"/>
    <w:rsid w:val="005C2E7C"/>
    <w:rsid w:val="005C2FF7"/>
    <w:rsid w:val="005C37CC"/>
    <w:rsid w:val="005C398A"/>
    <w:rsid w:val="005C3C05"/>
    <w:rsid w:val="005C3E5F"/>
    <w:rsid w:val="005C49EA"/>
    <w:rsid w:val="005C54A8"/>
    <w:rsid w:val="005C5626"/>
    <w:rsid w:val="005C5670"/>
    <w:rsid w:val="005C5C4E"/>
    <w:rsid w:val="005C5E4C"/>
    <w:rsid w:val="005C5FE2"/>
    <w:rsid w:val="005C5FEB"/>
    <w:rsid w:val="005C6303"/>
    <w:rsid w:val="005C68D6"/>
    <w:rsid w:val="005C6DF1"/>
    <w:rsid w:val="005C79A5"/>
    <w:rsid w:val="005C7D08"/>
    <w:rsid w:val="005D05BD"/>
    <w:rsid w:val="005D16AE"/>
    <w:rsid w:val="005D1F7B"/>
    <w:rsid w:val="005D24B8"/>
    <w:rsid w:val="005D2DDA"/>
    <w:rsid w:val="005D36C9"/>
    <w:rsid w:val="005D3D3D"/>
    <w:rsid w:val="005D414C"/>
    <w:rsid w:val="005D4AD4"/>
    <w:rsid w:val="005D4E61"/>
    <w:rsid w:val="005D4E94"/>
    <w:rsid w:val="005D56FB"/>
    <w:rsid w:val="005D5DD5"/>
    <w:rsid w:val="005D63C2"/>
    <w:rsid w:val="005D6C25"/>
    <w:rsid w:val="005D7C18"/>
    <w:rsid w:val="005D7FCE"/>
    <w:rsid w:val="005E0533"/>
    <w:rsid w:val="005E06AE"/>
    <w:rsid w:val="005E0C64"/>
    <w:rsid w:val="005E0F42"/>
    <w:rsid w:val="005E17AD"/>
    <w:rsid w:val="005E1E49"/>
    <w:rsid w:val="005E1EDD"/>
    <w:rsid w:val="005E2A0D"/>
    <w:rsid w:val="005E2F0D"/>
    <w:rsid w:val="005E3480"/>
    <w:rsid w:val="005E3983"/>
    <w:rsid w:val="005E3B92"/>
    <w:rsid w:val="005E415F"/>
    <w:rsid w:val="005E422E"/>
    <w:rsid w:val="005E4372"/>
    <w:rsid w:val="005E5321"/>
    <w:rsid w:val="005E5598"/>
    <w:rsid w:val="005E66E3"/>
    <w:rsid w:val="005E75FB"/>
    <w:rsid w:val="005E7CD2"/>
    <w:rsid w:val="005F001C"/>
    <w:rsid w:val="005F00C1"/>
    <w:rsid w:val="005F0213"/>
    <w:rsid w:val="005F063F"/>
    <w:rsid w:val="005F06CB"/>
    <w:rsid w:val="005F0CC8"/>
    <w:rsid w:val="005F0EE9"/>
    <w:rsid w:val="005F1843"/>
    <w:rsid w:val="005F21CB"/>
    <w:rsid w:val="005F2518"/>
    <w:rsid w:val="005F28D5"/>
    <w:rsid w:val="005F2D60"/>
    <w:rsid w:val="005F2EFB"/>
    <w:rsid w:val="005F2F99"/>
    <w:rsid w:val="005F380F"/>
    <w:rsid w:val="005F3985"/>
    <w:rsid w:val="005F3A94"/>
    <w:rsid w:val="005F4A84"/>
    <w:rsid w:val="005F4DBC"/>
    <w:rsid w:val="005F5F1A"/>
    <w:rsid w:val="005F6082"/>
    <w:rsid w:val="005F6140"/>
    <w:rsid w:val="005F69A3"/>
    <w:rsid w:val="005F6FE1"/>
    <w:rsid w:val="005F7063"/>
    <w:rsid w:val="005F7191"/>
    <w:rsid w:val="00600640"/>
    <w:rsid w:val="00600B1B"/>
    <w:rsid w:val="0060170C"/>
    <w:rsid w:val="00602B17"/>
    <w:rsid w:val="00602B88"/>
    <w:rsid w:val="00602BB7"/>
    <w:rsid w:val="00603231"/>
    <w:rsid w:val="006035B0"/>
    <w:rsid w:val="00603930"/>
    <w:rsid w:val="00603C2E"/>
    <w:rsid w:val="006043FE"/>
    <w:rsid w:val="00604442"/>
    <w:rsid w:val="006045AA"/>
    <w:rsid w:val="00604A82"/>
    <w:rsid w:val="00605D30"/>
    <w:rsid w:val="00606B8E"/>
    <w:rsid w:val="00606C68"/>
    <w:rsid w:val="00606F36"/>
    <w:rsid w:val="00606F9B"/>
    <w:rsid w:val="006070BF"/>
    <w:rsid w:val="00607634"/>
    <w:rsid w:val="006077E3"/>
    <w:rsid w:val="00610079"/>
    <w:rsid w:val="00610576"/>
    <w:rsid w:val="00610F2F"/>
    <w:rsid w:val="00611A3D"/>
    <w:rsid w:val="00611B6F"/>
    <w:rsid w:val="00611D96"/>
    <w:rsid w:val="00612255"/>
    <w:rsid w:val="006124A4"/>
    <w:rsid w:val="0061268E"/>
    <w:rsid w:val="0061374F"/>
    <w:rsid w:val="00613A88"/>
    <w:rsid w:val="006141E8"/>
    <w:rsid w:val="0061455A"/>
    <w:rsid w:val="00614E3B"/>
    <w:rsid w:val="00615436"/>
    <w:rsid w:val="006158C7"/>
    <w:rsid w:val="006170C2"/>
    <w:rsid w:val="0061757F"/>
    <w:rsid w:val="006175A2"/>
    <w:rsid w:val="0061760D"/>
    <w:rsid w:val="00617A6A"/>
    <w:rsid w:val="006205B7"/>
    <w:rsid w:val="00620C2C"/>
    <w:rsid w:val="00621702"/>
    <w:rsid w:val="006218B2"/>
    <w:rsid w:val="00623FD1"/>
    <w:rsid w:val="006243F7"/>
    <w:rsid w:val="00624BD4"/>
    <w:rsid w:val="00625999"/>
    <w:rsid w:val="00625C01"/>
    <w:rsid w:val="00626864"/>
    <w:rsid w:val="00626D02"/>
    <w:rsid w:val="006272F1"/>
    <w:rsid w:val="00627550"/>
    <w:rsid w:val="00627697"/>
    <w:rsid w:val="00630020"/>
    <w:rsid w:val="00630ECB"/>
    <w:rsid w:val="00631064"/>
    <w:rsid w:val="0063161C"/>
    <w:rsid w:val="00633374"/>
    <w:rsid w:val="00633DA4"/>
    <w:rsid w:val="00634144"/>
    <w:rsid w:val="0063454E"/>
    <w:rsid w:val="006347FF"/>
    <w:rsid w:val="00634C52"/>
    <w:rsid w:val="00634CB1"/>
    <w:rsid w:val="00634E54"/>
    <w:rsid w:val="006355BC"/>
    <w:rsid w:val="006357AB"/>
    <w:rsid w:val="006357C1"/>
    <w:rsid w:val="00635D71"/>
    <w:rsid w:val="00635F71"/>
    <w:rsid w:val="0063627A"/>
    <w:rsid w:val="00636CD7"/>
    <w:rsid w:val="00637B33"/>
    <w:rsid w:val="00637DB9"/>
    <w:rsid w:val="006409FB"/>
    <w:rsid w:val="00640C6B"/>
    <w:rsid w:val="00641EDD"/>
    <w:rsid w:val="006424A9"/>
    <w:rsid w:val="00642B02"/>
    <w:rsid w:val="00642D01"/>
    <w:rsid w:val="006449C8"/>
    <w:rsid w:val="00644B3E"/>
    <w:rsid w:val="00644C93"/>
    <w:rsid w:val="00645342"/>
    <w:rsid w:val="00645FB2"/>
    <w:rsid w:val="006464FB"/>
    <w:rsid w:val="00646739"/>
    <w:rsid w:val="00646E06"/>
    <w:rsid w:val="00646EC4"/>
    <w:rsid w:val="00647575"/>
    <w:rsid w:val="00650B33"/>
    <w:rsid w:val="00650F12"/>
    <w:rsid w:val="0065102E"/>
    <w:rsid w:val="006510F9"/>
    <w:rsid w:val="00651434"/>
    <w:rsid w:val="006516B1"/>
    <w:rsid w:val="00651AA5"/>
    <w:rsid w:val="00651AB3"/>
    <w:rsid w:val="00652A1C"/>
    <w:rsid w:val="00652A55"/>
    <w:rsid w:val="00652E30"/>
    <w:rsid w:val="00652FCD"/>
    <w:rsid w:val="00653025"/>
    <w:rsid w:val="00653097"/>
    <w:rsid w:val="00653511"/>
    <w:rsid w:val="00653EF2"/>
    <w:rsid w:val="00653F9A"/>
    <w:rsid w:val="00654C35"/>
    <w:rsid w:val="00655866"/>
    <w:rsid w:val="0065613F"/>
    <w:rsid w:val="00656681"/>
    <w:rsid w:val="006567B4"/>
    <w:rsid w:val="006569AD"/>
    <w:rsid w:val="00656A5F"/>
    <w:rsid w:val="00657062"/>
    <w:rsid w:val="00660A3F"/>
    <w:rsid w:val="00660AFB"/>
    <w:rsid w:val="00663AE7"/>
    <w:rsid w:val="00663B7A"/>
    <w:rsid w:val="00663F9A"/>
    <w:rsid w:val="00664DEB"/>
    <w:rsid w:val="00665215"/>
    <w:rsid w:val="006661F5"/>
    <w:rsid w:val="00666221"/>
    <w:rsid w:val="00666422"/>
    <w:rsid w:val="00666435"/>
    <w:rsid w:val="006666E9"/>
    <w:rsid w:val="00666895"/>
    <w:rsid w:val="00666E68"/>
    <w:rsid w:val="00666EF7"/>
    <w:rsid w:val="00667226"/>
    <w:rsid w:val="0066761C"/>
    <w:rsid w:val="00667AF1"/>
    <w:rsid w:val="00667D1C"/>
    <w:rsid w:val="006703AC"/>
    <w:rsid w:val="006709F9"/>
    <w:rsid w:val="00670B5C"/>
    <w:rsid w:val="00671253"/>
    <w:rsid w:val="00671B12"/>
    <w:rsid w:val="00671EE6"/>
    <w:rsid w:val="00671F43"/>
    <w:rsid w:val="006723CC"/>
    <w:rsid w:val="00672673"/>
    <w:rsid w:val="00673462"/>
    <w:rsid w:val="006736B9"/>
    <w:rsid w:val="006739F1"/>
    <w:rsid w:val="00674288"/>
    <w:rsid w:val="0067450B"/>
    <w:rsid w:val="00674565"/>
    <w:rsid w:val="00674768"/>
    <w:rsid w:val="00674D37"/>
    <w:rsid w:val="00674E82"/>
    <w:rsid w:val="00674EAF"/>
    <w:rsid w:val="00675AEF"/>
    <w:rsid w:val="0067665B"/>
    <w:rsid w:val="006768DC"/>
    <w:rsid w:val="00677B99"/>
    <w:rsid w:val="0068027F"/>
    <w:rsid w:val="0068199A"/>
    <w:rsid w:val="00682182"/>
    <w:rsid w:val="006824F2"/>
    <w:rsid w:val="00682702"/>
    <w:rsid w:val="006831C8"/>
    <w:rsid w:val="00683D37"/>
    <w:rsid w:val="0068422B"/>
    <w:rsid w:val="006842AE"/>
    <w:rsid w:val="006847AE"/>
    <w:rsid w:val="0068497A"/>
    <w:rsid w:val="0068517C"/>
    <w:rsid w:val="00686820"/>
    <w:rsid w:val="006868A0"/>
    <w:rsid w:val="00686AEB"/>
    <w:rsid w:val="00686EB3"/>
    <w:rsid w:val="0069071E"/>
    <w:rsid w:val="00690734"/>
    <w:rsid w:val="006907E8"/>
    <w:rsid w:val="00690F39"/>
    <w:rsid w:val="00691B2A"/>
    <w:rsid w:val="0069229B"/>
    <w:rsid w:val="00692558"/>
    <w:rsid w:val="006929DF"/>
    <w:rsid w:val="00692BC8"/>
    <w:rsid w:val="00693B50"/>
    <w:rsid w:val="00693B71"/>
    <w:rsid w:val="006940C2"/>
    <w:rsid w:val="0069425C"/>
    <w:rsid w:val="00694651"/>
    <w:rsid w:val="00694ECD"/>
    <w:rsid w:val="00696145"/>
    <w:rsid w:val="00696A5C"/>
    <w:rsid w:val="0069737D"/>
    <w:rsid w:val="0069758D"/>
    <w:rsid w:val="00697E19"/>
    <w:rsid w:val="006A0C47"/>
    <w:rsid w:val="006A1650"/>
    <w:rsid w:val="006A1F3A"/>
    <w:rsid w:val="006A2EA4"/>
    <w:rsid w:val="006A3A4B"/>
    <w:rsid w:val="006A3C4B"/>
    <w:rsid w:val="006A432E"/>
    <w:rsid w:val="006A4C03"/>
    <w:rsid w:val="006A5210"/>
    <w:rsid w:val="006A59E4"/>
    <w:rsid w:val="006A637C"/>
    <w:rsid w:val="006A6BBF"/>
    <w:rsid w:val="006A765A"/>
    <w:rsid w:val="006A771E"/>
    <w:rsid w:val="006A7DD2"/>
    <w:rsid w:val="006A7FB2"/>
    <w:rsid w:val="006B0255"/>
    <w:rsid w:val="006B1C11"/>
    <w:rsid w:val="006B1F11"/>
    <w:rsid w:val="006B2050"/>
    <w:rsid w:val="006B23C4"/>
    <w:rsid w:val="006B28B7"/>
    <w:rsid w:val="006B2AA8"/>
    <w:rsid w:val="006B32B7"/>
    <w:rsid w:val="006B3AF7"/>
    <w:rsid w:val="006B3D69"/>
    <w:rsid w:val="006B46CD"/>
    <w:rsid w:val="006B5743"/>
    <w:rsid w:val="006B591F"/>
    <w:rsid w:val="006B5D07"/>
    <w:rsid w:val="006B601F"/>
    <w:rsid w:val="006B60FA"/>
    <w:rsid w:val="006B7400"/>
    <w:rsid w:val="006B745A"/>
    <w:rsid w:val="006B7C52"/>
    <w:rsid w:val="006C01D7"/>
    <w:rsid w:val="006C038D"/>
    <w:rsid w:val="006C081A"/>
    <w:rsid w:val="006C0B50"/>
    <w:rsid w:val="006C1451"/>
    <w:rsid w:val="006C15D9"/>
    <w:rsid w:val="006C24C3"/>
    <w:rsid w:val="006C3410"/>
    <w:rsid w:val="006C39DE"/>
    <w:rsid w:val="006C3BB4"/>
    <w:rsid w:val="006C4109"/>
    <w:rsid w:val="006C4AAE"/>
    <w:rsid w:val="006C4F32"/>
    <w:rsid w:val="006C4FB8"/>
    <w:rsid w:val="006C5136"/>
    <w:rsid w:val="006C5273"/>
    <w:rsid w:val="006C593B"/>
    <w:rsid w:val="006C60B2"/>
    <w:rsid w:val="006C714A"/>
    <w:rsid w:val="006C76CA"/>
    <w:rsid w:val="006C7D42"/>
    <w:rsid w:val="006D1159"/>
    <w:rsid w:val="006D16EB"/>
    <w:rsid w:val="006D175B"/>
    <w:rsid w:val="006D2395"/>
    <w:rsid w:val="006D27D0"/>
    <w:rsid w:val="006D29CD"/>
    <w:rsid w:val="006D40B6"/>
    <w:rsid w:val="006D4240"/>
    <w:rsid w:val="006D47C6"/>
    <w:rsid w:val="006D4ED1"/>
    <w:rsid w:val="006D50BB"/>
    <w:rsid w:val="006D5AA3"/>
    <w:rsid w:val="006D5E90"/>
    <w:rsid w:val="006D6537"/>
    <w:rsid w:val="006D6E19"/>
    <w:rsid w:val="006D7B7E"/>
    <w:rsid w:val="006E0D76"/>
    <w:rsid w:val="006E0F3F"/>
    <w:rsid w:val="006E15B1"/>
    <w:rsid w:val="006E1946"/>
    <w:rsid w:val="006E1A4E"/>
    <w:rsid w:val="006E1E7C"/>
    <w:rsid w:val="006E1F50"/>
    <w:rsid w:val="006E2B9C"/>
    <w:rsid w:val="006E3245"/>
    <w:rsid w:val="006E3326"/>
    <w:rsid w:val="006E3FA6"/>
    <w:rsid w:val="006E405F"/>
    <w:rsid w:val="006E4568"/>
    <w:rsid w:val="006E458A"/>
    <w:rsid w:val="006E492C"/>
    <w:rsid w:val="006E54A7"/>
    <w:rsid w:val="006E55BD"/>
    <w:rsid w:val="006E6A95"/>
    <w:rsid w:val="006E6F08"/>
    <w:rsid w:val="006E763A"/>
    <w:rsid w:val="006E7C0D"/>
    <w:rsid w:val="006E7D85"/>
    <w:rsid w:val="006E7DCA"/>
    <w:rsid w:val="006F02FC"/>
    <w:rsid w:val="006F06A7"/>
    <w:rsid w:val="006F0931"/>
    <w:rsid w:val="006F0B3A"/>
    <w:rsid w:val="006F0C43"/>
    <w:rsid w:val="006F0DBE"/>
    <w:rsid w:val="006F112D"/>
    <w:rsid w:val="006F202B"/>
    <w:rsid w:val="006F2118"/>
    <w:rsid w:val="006F21F4"/>
    <w:rsid w:val="006F23E2"/>
    <w:rsid w:val="006F23F8"/>
    <w:rsid w:val="006F3811"/>
    <w:rsid w:val="006F3DA8"/>
    <w:rsid w:val="006F5ECA"/>
    <w:rsid w:val="006F6030"/>
    <w:rsid w:val="006F6482"/>
    <w:rsid w:val="006F68CC"/>
    <w:rsid w:val="006F7022"/>
    <w:rsid w:val="006F7A99"/>
    <w:rsid w:val="006F7D9F"/>
    <w:rsid w:val="007017EA"/>
    <w:rsid w:val="00702357"/>
    <w:rsid w:val="007024BC"/>
    <w:rsid w:val="00702846"/>
    <w:rsid w:val="00702A69"/>
    <w:rsid w:val="007031BC"/>
    <w:rsid w:val="00703657"/>
    <w:rsid w:val="007039C3"/>
    <w:rsid w:val="00703D32"/>
    <w:rsid w:val="00704130"/>
    <w:rsid w:val="0070488B"/>
    <w:rsid w:val="00704A4D"/>
    <w:rsid w:val="0070514F"/>
    <w:rsid w:val="007056A8"/>
    <w:rsid w:val="00705739"/>
    <w:rsid w:val="0070610E"/>
    <w:rsid w:val="0070620B"/>
    <w:rsid w:val="00706516"/>
    <w:rsid w:val="00706BA7"/>
    <w:rsid w:val="007077D5"/>
    <w:rsid w:val="00707DB3"/>
    <w:rsid w:val="00707E3F"/>
    <w:rsid w:val="00707F9F"/>
    <w:rsid w:val="00710001"/>
    <w:rsid w:val="00710011"/>
    <w:rsid w:val="007114F5"/>
    <w:rsid w:val="00711DC3"/>
    <w:rsid w:val="00712066"/>
    <w:rsid w:val="007120A2"/>
    <w:rsid w:val="007121E2"/>
    <w:rsid w:val="0071275B"/>
    <w:rsid w:val="00712B45"/>
    <w:rsid w:val="00712D55"/>
    <w:rsid w:val="0071330B"/>
    <w:rsid w:val="00713830"/>
    <w:rsid w:val="00713ABB"/>
    <w:rsid w:val="00713D9A"/>
    <w:rsid w:val="00715848"/>
    <w:rsid w:val="00715F26"/>
    <w:rsid w:val="0071625D"/>
    <w:rsid w:val="0071688A"/>
    <w:rsid w:val="00716EBB"/>
    <w:rsid w:val="007170CF"/>
    <w:rsid w:val="00717137"/>
    <w:rsid w:val="00717210"/>
    <w:rsid w:val="007172D2"/>
    <w:rsid w:val="0071747A"/>
    <w:rsid w:val="00720381"/>
    <w:rsid w:val="00720449"/>
    <w:rsid w:val="00720815"/>
    <w:rsid w:val="00721984"/>
    <w:rsid w:val="007227CB"/>
    <w:rsid w:val="00722BB3"/>
    <w:rsid w:val="0072321B"/>
    <w:rsid w:val="007235B7"/>
    <w:rsid w:val="007235D3"/>
    <w:rsid w:val="007239EC"/>
    <w:rsid w:val="00723A57"/>
    <w:rsid w:val="00724602"/>
    <w:rsid w:val="00724656"/>
    <w:rsid w:val="00725208"/>
    <w:rsid w:val="00725D31"/>
    <w:rsid w:val="00726087"/>
    <w:rsid w:val="00726122"/>
    <w:rsid w:val="0072642E"/>
    <w:rsid w:val="00726904"/>
    <w:rsid w:val="00726E48"/>
    <w:rsid w:val="00727FCE"/>
    <w:rsid w:val="0073013E"/>
    <w:rsid w:val="00730E26"/>
    <w:rsid w:val="00730E50"/>
    <w:rsid w:val="0073110B"/>
    <w:rsid w:val="007319B8"/>
    <w:rsid w:val="00731CC1"/>
    <w:rsid w:val="00732599"/>
    <w:rsid w:val="007333DC"/>
    <w:rsid w:val="007333DF"/>
    <w:rsid w:val="00733BFF"/>
    <w:rsid w:val="00734A41"/>
    <w:rsid w:val="00735086"/>
    <w:rsid w:val="00735341"/>
    <w:rsid w:val="007356CA"/>
    <w:rsid w:val="00735852"/>
    <w:rsid w:val="00735A4F"/>
    <w:rsid w:val="00735B53"/>
    <w:rsid w:val="00736641"/>
    <w:rsid w:val="007376D3"/>
    <w:rsid w:val="00737F96"/>
    <w:rsid w:val="00741709"/>
    <w:rsid w:val="00742C31"/>
    <w:rsid w:val="00743358"/>
    <w:rsid w:val="007438B9"/>
    <w:rsid w:val="00743B83"/>
    <w:rsid w:val="00744095"/>
    <w:rsid w:val="00744116"/>
    <w:rsid w:val="0074468C"/>
    <w:rsid w:val="00745023"/>
    <w:rsid w:val="0074513A"/>
    <w:rsid w:val="00745B74"/>
    <w:rsid w:val="00745CBE"/>
    <w:rsid w:val="00745D0A"/>
    <w:rsid w:val="00746443"/>
    <w:rsid w:val="00747477"/>
    <w:rsid w:val="007502C0"/>
    <w:rsid w:val="00750603"/>
    <w:rsid w:val="00750D26"/>
    <w:rsid w:val="0075138E"/>
    <w:rsid w:val="00751A08"/>
    <w:rsid w:val="007520BA"/>
    <w:rsid w:val="007526D3"/>
    <w:rsid w:val="007538D7"/>
    <w:rsid w:val="00753DAF"/>
    <w:rsid w:val="00754B70"/>
    <w:rsid w:val="00754F1D"/>
    <w:rsid w:val="00756355"/>
    <w:rsid w:val="007566CA"/>
    <w:rsid w:val="00756B90"/>
    <w:rsid w:val="00757824"/>
    <w:rsid w:val="00760265"/>
    <w:rsid w:val="00760300"/>
    <w:rsid w:val="007609CE"/>
    <w:rsid w:val="00760A4C"/>
    <w:rsid w:val="00760E75"/>
    <w:rsid w:val="00760FD3"/>
    <w:rsid w:val="0076194E"/>
    <w:rsid w:val="00761C2C"/>
    <w:rsid w:val="007623E3"/>
    <w:rsid w:val="00762617"/>
    <w:rsid w:val="0076282E"/>
    <w:rsid w:val="007635ED"/>
    <w:rsid w:val="00763ECD"/>
    <w:rsid w:val="0076419E"/>
    <w:rsid w:val="007647C8"/>
    <w:rsid w:val="007647EB"/>
    <w:rsid w:val="00764BAB"/>
    <w:rsid w:val="00765B53"/>
    <w:rsid w:val="00766437"/>
    <w:rsid w:val="007668AF"/>
    <w:rsid w:val="00766979"/>
    <w:rsid w:val="0076720F"/>
    <w:rsid w:val="00767AAE"/>
    <w:rsid w:val="007705A7"/>
    <w:rsid w:val="0077123D"/>
    <w:rsid w:val="00771E1F"/>
    <w:rsid w:val="00772A55"/>
    <w:rsid w:val="00773384"/>
    <w:rsid w:val="0077362C"/>
    <w:rsid w:val="007762A5"/>
    <w:rsid w:val="007765B5"/>
    <w:rsid w:val="00776AB2"/>
    <w:rsid w:val="00776DDC"/>
    <w:rsid w:val="007772B8"/>
    <w:rsid w:val="007774A8"/>
    <w:rsid w:val="0077769A"/>
    <w:rsid w:val="00777A2E"/>
    <w:rsid w:val="00780043"/>
    <w:rsid w:val="007810B6"/>
    <w:rsid w:val="00781423"/>
    <w:rsid w:val="00782014"/>
    <w:rsid w:val="00782109"/>
    <w:rsid w:val="00782372"/>
    <w:rsid w:val="007824B1"/>
    <w:rsid w:val="0078296E"/>
    <w:rsid w:val="00782BED"/>
    <w:rsid w:val="00783311"/>
    <w:rsid w:val="0078340A"/>
    <w:rsid w:val="007835B9"/>
    <w:rsid w:val="00783A57"/>
    <w:rsid w:val="00783B42"/>
    <w:rsid w:val="00784133"/>
    <w:rsid w:val="00785507"/>
    <w:rsid w:val="00785875"/>
    <w:rsid w:val="00785F33"/>
    <w:rsid w:val="007865C0"/>
    <w:rsid w:val="00787055"/>
    <w:rsid w:val="007870AE"/>
    <w:rsid w:val="007872C3"/>
    <w:rsid w:val="00787795"/>
    <w:rsid w:val="00787B10"/>
    <w:rsid w:val="00790283"/>
    <w:rsid w:val="00790481"/>
    <w:rsid w:val="00790540"/>
    <w:rsid w:val="007907C6"/>
    <w:rsid w:val="00790C3C"/>
    <w:rsid w:val="00790E77"/>
    <w:rsid w:val="0079142A"/>
    <w:rsid w:val="00791975"/>
    <w:rsid w:val="00792063"/>
    <w:rsid w:val="007920BC"/>
    <w:rsid w:val="007923A5"/>
    <w:rsid w:val="00792EF0"/>
    <w:rsid w:val="007931BE"/>
    <w:rsid w:val="007937BF"/>
    <w:rsid w:val="0079467F"/>
    <w:rsid w:val="00794749"/>
    <w:rsid w:val="00794BCE"/>
    <w:rsid w:val="007951A1"/>
    <w:rsid w:val="0079554E"/>
    <w:rsid w:val="007957F0"/>
    <w:rsid w:val="00796409"/>
    <w:rsid w:val="007967AC"/>
    <w:rsid w:val="00796975"/>
    <w:rsid w:val="00796C3C"/>
    <w:rsid w:val="007971EC"/>
    <w:rsid w:val="007975E6"/>
    <w:rsid w:val="007976E3"/>
    <w:rsid w:val="00797743"/>
    <w:rsid w:val="00797B81"/>
    <w:rsid w:val="00797CAA"/>
    <w:rsid w:val="00797D46"/>
    <w:rsid w:val="007A035F"/>
    <w:rsid w:val="007A0366"/>
    <w:rsid w:val="007A0B4D"/>
    <w:rsid w:val="007A0ED8"/>
    <w:rsid w:val="007A1A1E"/>
    <w:rsid w:val="007A1E86"/>
    <w:rsid w:val="007A2362"/>
    <w:rsid w:val="007A2856"/>
    <w:rsid w:val="007A37B5"/>
    <w:rsid w:val="007A3D1F"/>
    <w:rsid w:val="007A3F96"/>
    <w:rsid w:val="007A43D3"/>
    <w:rsid w:val="007A5683"/>
    <w:rsid w:val="007A56E8"/>
    <w:rsid w:val="007A5B80"/>
    <w:rsid w:val="007A68CC"/>
    <w:rsid w:val="007A6BD6"/>
    <w:rsid w:val="007A6CF5"/>
    <w:rsid w:val="007A6D28"/>
    <w:rsid w:val="007B0681"/>
    <w:rsid w:val="007B07FB"/>
    <w:rsid w:val="007B0D17"/>
    <w:rsid w:val="007B0FC7"/>
    <w:rsid w:val="007B1215"/>
    <w:rsid w:val="007B172C"/>
    <w:rsid w:val="007B17E7"/>
    <w:rsid w:val="007B27E0"/>
    <w:rsid w:val="007B2A78"/>
    <w:rsid w:val="007B30BF"/>
    <w:rsid w:val="007B3113"/>
    <w:rsid w:val="007B33B1"/>
    <w:rsid w:val="007B3B45"/>
    <w:rsid w:val="007B3BFC"/>
    <w:rsid w:val="007B42DE"/>
    <w:rsid w:val="007B4603"/>
    <w:rsid w:val="007B4BF0"/>
    <w:rsid w:val="007B4D01"/>
    <w:rsid w:val="007B4DE2"/>
    <w:rsid w:val="007B4E84"/>
    <w:rsid w:val="007B4F65"/>
    <w:rsid w:val="007B50B7"/>
    <w:rsid w:val="007B52EB"/>
    <w:rsid w:val="007B5ADB"/>
    <w:rsid w:val="007B5DFB"/>
    <w:rsid w:val="007B66AE"/>
    <w:rsid w:val="007B7372"/>
    <w:rsid w:val="007B7731"/>
    <w:rsid w:val="007B7ED5"/>
    <w:rsid w:val="007B7F8C"/>
    <w:rsid w:val="007C06D9"/>
    <w:rsid w:val="007C0937"/>
    <w:rsid w:val="007C0AD6"/>
    <w:rsid w:val="007C1EEF"/>
    <w:rsid w:val="007C2265"/>
    <w:rsid w:val="007C2884"/>
    <w:rsid w:val="007C3785"/>
    <w:rsid w:val="007C44B7"/>
    <w:rsid w:val="007C472E"/>
    <w:rsid w:val="007C494F"/>
    <w:rsid w:val="007C53C7"/>
    <w:rsid w:val="007C6BE6"/>
    <w:rsid w:val="007C6E7B"/>
    <w:rsid w:val="007C7CD5"/>
    <w:rsid w:val="007D0178"/>
    <w:rsid w:val="007D0361"/>
    <w:rsid w:val="007D036F"/>
    <w:rsid w:val="007D0DD6"/>
    <w:rsid w:val="007D0E16"/>
    <w:rsid w:val="007D16A4"/>
    <w:rsid w:val="007D1B4E"/>
    <w:rsid w:val="007D1F59"/>
    <w:rsid w:val="007D267C"/>
    <w:rsid w:val="007D2887"/>
    <w:rsid w:val="007D34E2"/>
    <w:rsid w:val="007D363A"/>
    <w:rsid w:val="007D36D4"/>
    <w:rsid w:val="007D3C5B"/>
    <w:rsid w:val="007D4112"/>
    <w:rsid w:val="007D431B"/>
    <w:rsid w:val="007D4A48"/>
    <w:rsid w:val="007D4AE9"/>
    <w:rsid w:val="007D4B75"/>
    <w:rsid w:val="007D4CB9"/>
    <w:rsid w:val="007D5147"/>
    <w:rsid w:val="007D54A8"/>
    <w:rsid w:val="007D5588"/>
    <w:rsid w:val="007D5B7B"/>
    <w:rsid w:val="007D61F2"/>
    <w:rsid w:val="007D6DF8"/>
    <w:rsid w:val="007D7794"/>
    <w:rsid w:val="007D785D"/>
    <w:rsid w:val="007E09EE"/>
    <w:rsid w:val="007E0E14"/>
    <w:rsid w:val="007E13F7"/>
    <w:rsid w:val="007E16CC"/>
    <w:rsid w:val="007E1B31"/>
    <w:rsid w:val="007E1DC2"/>
    <w:rsid w:val="007E1E03"/>
    <w:rsid w:val="007E2925"/>
    <w:rsid w:val="007E2D40"/>
    <w:rsid w:val="007E2FD0"/>
    <w:rsid w:val="007E3818"/>
    <w:rsid w:val="007E39C5"/>
    <w:rsid w:val="007E3B44"/>
    <w:rsid w:val="007E3E7D"/>
    <w:rsid w:val="007E4AF4"/>
    <w:rsid w:val="007E4CC2"/>
    <w:rsid w:val="007E4FC1"/>
    <w:rsid w:val="007E526C"/>
    <w:rsid w:val="007E5375"/>
    <w:rsid w:val="007E5A22"/>
    <w:rsid w:val="007E6520"/>
    <w:rsid w:val="007E6CCB"/>
    <w:rsid w:val="007E7259"/>
    <w:rsid w:val="007E7A00"/>
    <w:rsid w:val="007F03C4"/>
    <w:rsid w:val="007F0942"/>
    <w:rsid w:val="007F1024"/>
    <w:rsid w:val="007F13E4"/>
    <w:rsid w:val="007F1F52"/>
    <w:rsid w:val="007F2BC3"/>
    <w:rsid w:val="007F2FD6"/>
    <w:rsid w:val="007F3CB5"/>
    <w:rsid w:val="007F4103"/>
    <w:rsid w:val="007F4487"/>
    <w:rsid w:val="007F46C6"/>
    <w:rsid w:val="007F50D0"/>
    <w:rsid w:val="007F5A10"/>
    <w:rsid w:val="007F5A5A"/>
    <w:rsid w:val="007F5B4A"/>
    <w:rsid w:val="007F5FE5"/>
    <w:rsid w:val="007F6C80"/>
    <w:rsid w:val="007F7497"/>
    <w:rsid w:val="0080090B"/>
    <w:rsid w:val="00800CA9"/>
    <w:rsid w:val="0080110C"/>
    <w:rsid w:val="0080114E"/>
    <w:rsid w:val="008016E7"/>
    <w:rsid w:val="0080186A"/>
    <w:rsid w:val="00801949"/>
    <w:rsid w:val="00802162"/>
    <w:rsid w:val="008025A8"/>
    <w:rsid w:val="00802D68"/>
    <w:rsid w:val="00803080"/>
    <w:rsid w:val="00803194"/>
    <w:rsid w:val="0080363E"/>
    <w:rsid w:val="00803C77"/>
    <w:rsid w:val="0080471D"/>
    <w:rsid w:val="00804B75"/>
    <w:rsid w:val="0080533A"/>
    <w:rsid w:val="00805692"/>
    <w:rsid w:val="00806EB7"/>
    <w:rsid w:val="00806F25"/>
    <w:rsid w:val="00807227"/>
    <w:rsid w:val="0081039E"/>
    <w:rsid w:val="00810818"/>
    <w:rsid w:val="00810D0B"/>
    <w:rsid w:val="00811025"/>
    <w:rsid w:val="00812231"/>
    <w:rsid w:val="00812418"/>
    <w:rsid w:val="008125C2"/>
    <w:rsid w:val="00812BA3"/>
    <w:rsid w:val="00813B8B"/>
    <w:rsid w:val="00813E98"/>
    <w:rsid w:val="008145B4"/>
    <w:rsid w:val="00814942"/>
    <w:rsid w:val="008153F6"/>
    <w:rsid w:val="00815B66"/>
    <w:rsid w:val="00815E16"/>
    <w:rsid w:val="0081646B"/>
    <w:rsid w:val="00816A93"/>
    <w:rsid w:val="00817461"/>
    <w:rsid w:val="00817827"/>
    <w:rsid w:val="00817892"/>
    <w:rsid w:val="00817A47"/>
    <w:rsid w:val="00817AB5"/>
    <w:rsid w:val="00817AC0"/>
    <w:rsid w:val="00817D13"/>
    <w:rsid w:val="00817D1D"/>
    <w:rsid w:val="00820F17"/>
    <w:rsid w:val="00821C96"/>
    <w:rsid w:val="00821F95"/>
    <w:rsid w:val="00822465"/>
    <w:rsid w:val="00825077"/>
    <w:rsid w:val="00825E0A"/>
    <w:rsid w:val="008262EA"/>
    <w:rsid w:val="00826544"/>
    <w:rsid w:val="00826C37"/>
    <w:rsid w:val="00827627"/>
    <w:rsid w:val="0082781B"/>
    <w:rsid w:val="00830616"/>
    <w:rsid w:val="00831B57"/>
    <w:rsid w:val="00831BAA"/>
    <w:rsid w:val="00832B45"/>
    <w:rsid w:val="00832FC7"/>
    <w:rsid w:val="00833E99"/>
    <w:rsid w:val="00834531"/>
    <w:rsid w:val="00834B93"/>
    <w:rsid w:val="00834C74"/>
    <w:rsid w:val="008357BD"/>
    <w:rsid w:val="00837BFB"/>
    <w:rsid w:val="00840316"/>
    <w:rsid w:val="0084040C"/>
    <w:rsid w:val="00842043"/>
    <w:rsid w:val="00842DBB"/>
    <w:rsid w:val="00843143"/>
    <w:rsid w:val="00843190"/>
    <w:rsid w:val="0084346B"/>
    <w:rsid w:val="00844B02"/>
    <w:rsid w:val="008457E2"/>
    <w:rsid w:val="008459DE"/>
    <w:rsid w:val="00845CF1"/>
    <w:rsid w:val="00845F1A"/>
    <w:rsid w:val="008460FA"/>
    <w:rsid w:val="00846640"/>
    <w:rsid w:val="00846A54"/>
    <w:rsid w:val="00846C36"/>
    <w:rsid w:val="00847622"/>
    <w:rsid w:val="00847A22"/>
    <w:rsid w:val="0085048C"/>
    <w:rsid w:val="00850D3E"/>
    <w:rsid w:val="00851B14"/>
    <w:rsid w:val="00852567"/>
    <w:rsid w:val="00852B77"/>
    <w:rsid w:val="0085346A"/>
    <w:rsid w:val="008534FE"/>
    <w:rsid w:val="00854019"/>
    <w:rsid w:val="0085490C"/>
    <w:rsid w:val="00854CA8"/>
    <w:rsid w:val="00854D11"/>
    <w:rsid w:val="00855067"/>
    <w:rsid w:val="0085572B"/>
    <w:rsid w:val="00855804"/>
    <w:rsid w:val="00855CB8"/>
    <w:rsid w:val="00856158"/>
    <w:rsid w:val="0085668B"/>
    <w:rsid w:val="00856781"/>
    <w:rsid w:val="0085680A"/>
    <w:rsid w:val="00857030"/>
    <w:rsid w:val="008571A9"/>
    <w:rsid w:val="008601A9"/>
    <w:rsid w:val="0086170A"/>
    <w:rsid w:val="008617B5"/>
    <w:rsid w:val="008618D4"/>
    <w:rsid w:val="00861D26"/>
    <w:rsid w:val="008622F5"/>
    <w:rsid w:val="00862ACF"/>
    <w:rsid w:val="00862CC7"/>
    <w:rsid w:val="0086314D"/>
    <w:rsid w:val="0086333E"/>
    <w:rsid w:val="008636DC"/>
    <w:rsid w:val="00863729"/>
    <w:rsid w:val="00863BA8"/>
    <w:rsid w:val="00863D8E"/>
    <w:rsid w:val="00863FFA"/>
    <w:rsid w:val="00864817"/>
    <w:rsid w:val="00865C11"/>
    <w:rsid w:val="00865D83"/>
    <w:rsid w:val="008660E0"/>
    <w:rsid w:val="00866241"/>
    <w:rsid w:val="008662A6"/>
    <w:rsid w:val="00866578"/>
    <w:rsid w:val="00866A62"/>
    <w:rsid w:val="008670C4"/>
    <w:rsid w:val="00867481"/>
    <w:rsid w:val="00867883"/>
    <w:rsid w:val="00867B87"/>
    <w:rsid w:val="00867D6B"/>
    <w:rsid w:val="00867FBA"/>
    <w:rsid w:val="00870976"/>
    <w:rsid w:val="00871194"/>
    <w:rsid w:val="00871495"/>
    <w:rsid w:val="008716BA"/>
    <w:rsid w:val="0087194C"/>
    <w:rsid w:val="00871A4D"/>
    <w:rsid w:val="0087215A"/>
    <w:rsid w:val="008721C3"/>
    <w:rsid w:val="008730F9"/>
    <w:rsid w:val="008735A4"/>
    <w:rsid w:val="00873AA1"/>
    <w:rsid w:val="00874413"/>
    <w:rsid w:val="00874C5D"/>
    <w:rsid w:val="00874E1B"/>
    <w:rsid w:val="00875039"/>
    <w:rsid w:val="008759B7"/>
    <w:rsid w:val="00875D26"/>
    <w:rsid w:val="00876391"/>
    <w:rsid w:val="00876F84"/>
    <w:rsid w:val="0087706F"/>
    <w:rsid w:val="00877840"/>
    <w:rsid w:val="00877C0E"/>
    <w:rsid w:val="008806C8"/>
    <w:rsid w:val="00880A0A"/>
    <w:rsid w:val="00880DD0"/>
    <w:rsid w:val="00881361"/>
    <w:rsid w:val="008814CE"/>
    <w:rsid w:val="008815E5"/>
    <w:rsid w:val="0088163C"/>
    <w:rsid w:val="008818B1"/>
    <w:rsid w:val="00882055"/>
    <w:rsid w:val="00882188"/>
    <w:rsid w:val="008825ED"/>
    <w:rsid w:val="00882D67"/>
    <w:rsid w:val="0088364B"/>
    <w:rsid w:val="008836C0"/>
    <w:rsid w:val="008841F3"/>
    <w:rsid w:val="0088488F"/>
    <w:rsid w:val="00884901"/>
    <w:rsid w:val="00884B35"/>
    <w:rsid w:val="00884DE4"/>
    <w:rsid w:val="008855A1"/>
    <w:rsid w:val="0088599F"/>
    <w:rsid w:val="00885AF3"/>
    <w:rsid w:val="00885C0C"/>
    <w:rsid w:val="00886059"/>
    <w:rsid w:val="00886111"/>
    <w:rsid w:val="008866C2"/>
    <w:rsid w:val="008869ED"/>
    <w:rsid w:val="00886BA7"/>
    <w:rsid w:val="00886C4D"/>
    <w:rsid w:val="00886E7F"/>
    <w:rsid w:val="00886F2C"/>
    <w:rsid w:val="00887125"/>
    <w:rsid w:val="00887BC7"/>
    <w:rsid w:val="008902B7"/>
    <w:rsid w:val="00890801"/>
    <w:rsid w:val="0089141F"/>
    <w:rsid w:val="00891DBA"/>
    <w:rsid w:val="008926A3"/>
    <w:rsid w:val="0089288A"/>
    <w:rsid w:val="00892EBB"/>
    <w:rsid w:val="008930B9"/>
    <w:rsid w:val="00893597"/>
    <w:rsid w:val="008945BB"/>
    <w:rsid w:val="008945EE"/>
    <w:rsid w:val="00894A1E"/>
    <w:rsid w:val="00894E9C"/>
    <w:rsid w:val="0089534B"/>
    <w:rsid w:val="0089556D"/>
    <w:rsid w:val="00895C12"/>
    <w:rsid w:val="00896700"/>
    <w:rsid w:val="00896A0F"/>
    <w:rsid w:val="00896F7D"/>
    <w:rsid w:val="00897339"/>
    <w:rsid w:val="008975A6"/>
    <w:rsid w:val="00897D9B"/>
    <w:rsid w:val="008A000C"/>
    <w:rsid w:val="008A0422"/>
    <w:rsid w:val="008A1B4C"/>
    <w:rsid w:val="008A1FC0"/>
    <w:rsid w:val="008A21CF"/>
    <w:rsid w:val="008A33AA"/>
    <w:rsid w:val="008A3CA7"/>
    <w:rsid w:val="008A423E"/>
    <w:rsid w:val="008A4E28"/>
    <w:rsid w:val="008A5095"/>
    <w:rsid w:val="008A5615"/>
    <w:rsid w:val="008A5FF4"/>
    <w:rsid w:val="008A616E"/>
    <w:rsid w:val="008A724D"/>
    <w:rsid w:val="008A7367"/>
    <w:rsid w:val="008A79A1"/>
    <w:rsid w:val="008A7CB4"/>
    <w:rsid w:val="008A7DE4"/>
    <w:rsid w:val="008B02FE"/>
    <w:rsid w:val="008B08BB"/>
    <w:rsid w:val="008B0BEC"/>
    <w:rsid w:val="008B11FE"/>
    <w:rsid w:val="008B1BA5"/>
    <w:rsid w:val="008B1D06"/>
    <w:rsid w:val="008B2058"/>
    <w:rsid w:val="008B25E6"/>
    <w:rsid w:val="008B2A4C"/>
    <w:rsid w:val="008B3DF9"/>
    <w:rsid w:val="008B43E6"/>
    <w:rsid w:val="008B4555"/>
    <w:rsid w:val="008B4716"/>
    <w:rsid w:val="008B59B3"/>
    <w:rsid w:val="008B5C41"/>
    <w:rsid w:val="008B5F5D"/>
    <w:rsid w:val="008B6122"/>
    <w:rsid w:val="008B663A"/>
    <w:rsid w:val="008B748E"/>
    <w:rsid w:val="008B74A3"/>
    <w:rsid w:val="008B75B9"/>
    <w:rsid w:val="008B7B89"/>
    <w:rsid w:val="008C0449"/>
    <w:rsid w:val="008C04AA"/>
    <w:rsid w:val="008C05F4"/>
    <w:rsid w:val="008C0AE3"/>
    <w:rsid w:val="008C0E43"/>
    <w:rsid w:val="008C16C1"/>
    <w:rsid w:val="008C1711"/>
    <w:rsid w:val="008C199A"/>
    <w:rsid w:val="008C272A"/>
    <w:rsid w:val="008C2E8F"/>
    <w:rsid w:val="008C3727"/>
    <w:rsid w:val="008C390C"/>
    <w:rsid w:val="008C3A4D"/>
    <w:rsid w:val="008C4459"/>
    <w:rsid w:val="008C4870"/>
    <w:rsid w:val="008C490F"/>
    <w:rsid w:val="008C49A9"/>
    <w:rsid w:val="008C5E61"/>
    <w:rsid w:val="008C605C"/>
    <w:rsid w:val="008C65BF"/>
    <w:rsid w:val="008C67C7"/>
    <w:rsid w:val="008C6A64"/>
    <w:rsid w:val="008C6C24"/>
    <w:rsid w:val="008C707D"/>
    <w:rsid w:val="008C7410"/>
    <w:rsid w:val="008D0F45"/>
    <w:rsid w:val="008D1C8E"/>
    <w:rsid w:val="008D1DB7"/>
    <w:rsid w:val="008D1E06"/>
    <w:rsid w:val="008D25AA"/>
    <w:rsid w:val="008D2E84"/>
    <w:rsid w:val="008D392E"/>
    <w:rsid w:val="008D3F4C"/>
    <w:rsid w:val="008D504E"/>
    <w:rsid w:val="008D5770"/>
    <w:rsid w:val="008D5924"/>
    <w:rsid w:val="008D5E7F"/>
    <w:rsid w:val="008D72B0"/>
    <w:rsid w:val="008D747A"/>
    <w:rsid w:val="008D7724"/>
    <w:rsid w:val="008E01A3"/>
    <w:rsid w:val="008E0ADA"/>
    <w:rsid w:val="008E10C6"/>
    <w:rsid w:val="008E17F3"/>
    <w:rsid w:val="008E1E8F"/>
    <w:rsid w:val="008E2535"/>
    <w:rsid w:val="008E2617"/>
    <w:rsid w:val="008E32ED"/>
    <w:rsid w:val="008E338E"/>
    <w:rsid w:val="008E4161"/>
    <w:rsid w:val="008E4834"/>
    <w:rsid w:val="008E4BAF"/>
    <w:rsid w:val="008E4DA9"/>
    <w:rsid w:val="008E5178"/>
    <w:rsid w:val="008E56AF"/>
    <w:rsid w:val="008E577B"/>
    <w:rsid w:val="008E5829"/>
    <w:rsid w:val="008E603B"/>
    <w:rsid w:val="008E678F"/>
    <w:rsid w:val="008E7653"/>
    <w:rsid w:val="008E7B08"/>
    <w:rsid w:val="008E7C01"/>
    <w:rsid w:val="008E7D3C"/>
    <w:rsid w:val="008E7E36"/>
    <w:rsid w:val="008F039A"/>
    <w:rsid w:val="008F1C8A"/>
    <w:rsid w:val="008F1E5E"/>
    <w:rsid w:val="008F1E95"/>
    <w:rsid w:val="008F425B"/>
    <w:rsid w:val="008F58AD"/>
    <w:rsid w:val="008F5C65"/>
    <w:rsid w:val="008F6641"/>
    <w:rsid w:val="008F6A19"/>
    <w:rsid w:val="008F6E45"/>
    <w:rsid w:val="008F7282"/>
    <w:rsid w:val="008F762B"/>
    <w:rsid w:val="008F7A07"/>
    <w:rsid w:val="0090001E"/>
    <w:rsid w:val="00900066"/>
    <w:rsid w:val="00900D53"/>
    <w:rsid w:val="009012E0"/>
    <w:rsid w:val="00901B36"/>
    <w:rsid w:val="00901C3D"/>
    <w:rsid w:val="00901D0A"/>
    <w:rsid w:val="00901DC4"/>
    <w:rsid w:val="00901F9F"/>
    <w:rsid w:val="009022E3"/>
    <w:rsid w:val="009028B0"/>
    <w:rsid w:val="009029E0"/>
    <w:rsid w:val="00902C1E"/>
    <w:rsid w:val="009037DF"/>
    <w:rsid w:val="0090529E"/>
    <w:rsid w:val="009052A7"/>
    <w:rsid w:val="009054CD"/>
    <w:rsid w:val="00905AB7"/>
    <w:rsid w:val="00906E22"/>
    <w:rsid w:val="00906EDA"/>
    <w:rsid w:val="0090702C"/>
    <w:rsid w:val="009071F1"/>
    <w:rsid w:val="0091071A"/>
    <w:rsid w:val="00910983"/>
    <w:rsid w:val="00911053"/>
    <w:rsid w:val="0091149D"/>
    <w:rsid w:val="00911935"/>
    <w:rsid w:val="00911DB6"/>
    <w:rsid w:val="0091205E"/>
    <w:rsid w:val="009120C4"/>
    <w:rsid w:val="009122FA"/>
    <w:rsid w:val="00913773"/>
    <w:rsid w:val="00913CBB"/>
    <w:rsid w:val="0091401C"/>
    <w:rsid w:val="009140FF"/>
    <w:rsid w:val="009148F4"/>
    <w:rsid w:val="00914932"/>
    <w:rsid w:val="009156E0"/>
    <w:rsid w:val="00916812"/>
    <w:rsid w:val="00916A19"/>
    <w:rsid w:val="00920D31"/>
    <w:rsid w:val="00921612"/>
    <w:rsid w:val="0092364A"/>
    <w:rsid w:val="009237D4"/>
    <w:rsid w:val="00923FD5"/>
    <w:rsid w:val="00924B6C"/>
    <w:rsid w:val="00924BFB"/>
    <w:rsid w:val="00924C30"/>
    <w:rsid w:val="00925514"/>
    <w:rsid w:val="00925531"/>
    <w:rsid w:val="00927498"/>
    <w:rsid w:val="009278E0"/>
    <w:rsid w:val="00930D45"/>
    <w:rsid w:val="00930F97"/>
    <w:rsid w:val="0093195A"/>
    <w:rsid w:val="00931A53"/>
    <w:rsid w:val="00931B56"/>
    <w:rsid w:val="00931C44"/>
    <w:rsid w:val="00931E75"/>
    <w:rsid w:val="00931EAF"/>
    <w:rsid w:val="00932A38"/>
    <w:rsid w:val="00932BEA"/>
    <w:rsid w:val="00932FBD"/>
    <w:rsid w:val="009331A1"/>
    <w:rsid w:val="00933610"/>
    <w:rsid w:val="00933874"/>
    <w:rsid w:val="00934073"/>
    <w:rsid w:val="0093433C"/>
    <w:rsid w:val="009347E7"/>
    <w:rsid w:val="00934A62"/>
    <w:rsid w:val="009352EA"/>
    <w:rsid w:val="00935759"/>
    <w:rsid w:val="009358BF"/>
    <w:rsid w:val="00935961"/>
    <w:rsid w:val="00935EBF"/>
    <w:rsid w:val="009366A2"/>
    <w:rsid w:val="00936997"/>
    <w:rsid w:val="00936F6C"/>
    <w:rsid w:val="0093722C"/>
    <w:rsid w:val="00940265"/>
    <w:rsid w:val="009410B2"/>
    <w:rsid w:val="00941513"/>
    <w:rsid w:val="009416B4"/>
    <w:rsid w:val="00941734"/>
    <w:rsid w:val="009420D4"/>
    <w:rsid w:val="00942194"/>
    <w:rsid w:val="00942B92"/>
    <w:rsid w:val="00943321"/>
    <w:rsid w:val="00943D6F"/>
    <w:rsid w:val="00944754"/>
    <w:rsid w:val="00944C69"/>
    <w:rsid w:val="00945A05"/>
    <w:rsid w:val="009461C1"/>
    <w:rsid w:val="0094650F"/>
    <w:rsid w:val="00946743"/>
    <w:rsid w:val="00946B8E"/>
    <w:rsid w:val="00947656"/>
    <w:rsid w:val="009478ED"/>
    <w:rsid w:val="009478F1"/>
    <w:rsid w:val="00947E58"/>
    <w:rsid w:val="0095022C"/>
    <w:rsid w:val="009505B5"/>
    <w:rsid w:val="009514C4"/>
    <w:rsid w:val="00951DC7"/>
    <w:rsid w:val="009520F5"/>
    <w:rsid w:val="009526B1"/>
    <w:rsid w:val="00952CAB"/>
    <w:rsid w:val="009532CE"/>
    <w:rsid w:val="00953F62"/>
    <w:rsid w:val="00953F68"/>
    <w:rsid w:val="00954232"/>
    <w:rsid w:val="0095541E"/>
    <w:rsid w:val="0095598E"/>
    <w:rsid w:val="00955B67"/>
    <w:rsid w:val="00956009"/>
    <w:rsid w:val="0095611F"/>
    <w:rsid w:val="0095660B"/>
    <w:rsid w:val="009570B7"/>
    <w:rsid w:val="00960F74"/>
    <w:rsid w:val="00961161"/>
    <w:rsid w:val="0096140A"/>
    <w:rsid w:val="00961BAE"/>
    <w:rsid w:val="00962088"/>
    <w:rsid w:val="009620D5"/>
    <w:rsid w:val="00962170"/>
    <w:rsid w:val="00962688"/>
    <w:rsid w:val="00962D1A"/>
    <w:rsid w:val="009630F4"/>
    <w:rsid w:val="009632A9"/>
    <w:rsid w:val="009638D3"/>
    <w:rsid w:val="0096397A"/>
    <w:rsid w:val="00964C64"/>
    <w:rsid w:val="0096511D"/>
    <w:rsid w:val="00965EE8"/>
    <w:rsid w:val="0096697E"/>
    <w:rsid w:val="00966BA5"/>
    <w:rsid w:val="00966EC9"/>
    <w:rsid w:val="009671EF"/>
    <w:rsid w:val="0096741B"/>
    <w:rsid w:val="00967DA1"/>
    <w:rsid w:val="00967DE7"/>
    <w:rsid w:val="00970036"/>
    <w:rsid w:val="00970168"/>
    <w:rsid w:val="009702E8"/>
    <w:rsid w:val="009710DE"/>
    <w:rsid w:val="009716AC"/>
    <w:rsid w:val="00971917"/>
    <w:rsid w:val="00972017"/>
    <w:rsid w:val="00972932"/>
    <w:rsid w:val="0097366C"/>
    <w:rsid w:val="00973951"/>
    <w:rsid w:val="009743AE"/>
    <w:rsid w:val="00974546"/>
    <w:rsid w:val="00975828"/>
    <w:rsid w:val="009769E5"/>
    <w:rsid w:val="0097769B"/>
    <w:rsid w:val="0097773C"/>
    <w:rsid w:val="009777D6"/>
    <w:rsid w:val="00977B08"/>
    <w:rsid w:val="00977F49"/>
    <w:rsid w:val="00980BE7"/>
    <w:rsid w:val="009816AD"/>
    <w:rsid w:val="00981B09"/>
    <w:rsid w:val="0098241D"/>
    <w:rsid w:val="00982652"/>
    <w:rsid w:val="009833A3"/>
    <w:rsid w:val="009833E3"/>
    <w:rsid w:val="009836FF"/>
    <w:rsid w:val="0098504C"/>
    <w:rsid w:val="009853DD"/>
    <w:rsid w:val="009855D9"/>
    <w:rsid w:val="009856E3"/>
    <w:rsid w:val="00985C19"/>
    <w:rsid w:val="00986405"/>
    <w:rsid w:val="00986427"/>
    <w:rsid w:val="009866C8"/>
    <w:rsid w:val="00986D3E"/>
    <w:rsid w:val="009872E9"/>
    <w:rsid w:val="00987BB0"/>
    <w:rsid w:val="00987DCD"/>
    <w:rsid w:val="0099014D"/>
    <w:rsid w:val="00991227"/>
    <w:rsid w:val="00991A8A"/>
    <w:rsid w:val="00992A69"/>
    <w:rsid w:val="00992EF7"/>
    <w:rsid w:val="00993891"/>
    <w:rsid w:val="00993CFB"/>
    <w:rsid w:val="00994978"/>
    <w:rsid w:val="00994BF1"/>
    <w:rsid w:val="00994F72"/>
    <w:rsid w:val="0099505A"/>
    <w:rsid w:val="00995752"/>
    <w:rsid w:val="009963AE"/>
    <w:rsid w:val="00996838"/>
    <w:rsid w:val="00996970"/>
    <w:rsid w:val="0099735F"/>
    <w:rsid w:val="00997746"/>
    <w:rsid w:val="00997995"/>
    <w:rsid w:val="009A0113"/>
    <w:rsid w:val="009A0789"/>
    <w:rsid w:val="009A1063"/>
    <w:rsid w:val="009A11CA"/>
    <w:rsid w:val="009A13F4"/>
    <w:rsid w:val="009A1648"/>
    <w:rsid w:val="009A1C35"/>
    <w:rsid w:val="009A1D03"/>
    <w:rsid w:val="009A1EAA"/>
    <w:rsid w:val="009A1FFC"/>
    <w:rsid w:val="009A20A2"/>
    <w:rsid w:val="009A2D3F"/>
    <w:rsid w:val="009A30A6"/>
    <w:rsid w:val="009A3596"/>
    <w:rsid w:val="009A35A7"/>
    <w:rsid w:val="009A35B4"/>
    <w:rsid w:val="009A38A0"/>
    <w:rsid w:val="009A3F92"/>
    <w:rsid w:val="009A43DB"/>
    <w:rsid w:val="009A4B88"/>
    <w:rsid w:val="009A52EF"/>
    <w:rsid w:val="009A599E"/>
    <w:rsid w:val="009A67A3"/>
    <w:rsid w:val="009A6935"/>
    <w:rsid w:val="009A6E47"/>
    <w:rsid w:val="009A7155"/>
    <w:rsid w:val="009A75E9"/>
    <w:rsid w:val="009A7660"/>
    <w:rsid w:val="009B06EC"/>
    <w:rsid w:val="009B0C86"/>
    <w:rsid w:val="009B0F68"/>
    <w:rsid w:val="009B12A6"/>
    <w:rsid w:val="009B165D"/>
    <w:rsid w:val="009B1ABB"/>
    <w:rsid w:val="009B2607"/>
    <w:rsid w:val="009B26EB"/>
    <w:rsid w:val="009B2A30"/>
    <w:rsid w:val="009B2AF6"/>
    <w:rsid w:val="009B306E"/>
    <w:rsid w:val="009B3BF7"/>
    <w:rsid w:val="009B3FDC"/>
    <w:rsid w:val="009B4294"/>
    <w:rsid w:val="009B42B0"/>
    <w:rsid w:val="009B57EF"/>
    <w:rsid w:val="009B607C"/>
    <w:rsid w:val="009B64CD"/>
    <w:rsid w:val="009B673D"/>
    <w:rsid w:val="009B68AE"/>
    <w:rsid w:val="009B786C"/>
    <w:rsid w:val="009C00EA"/>
    <w:rsid w:val="009C0393"/>
    <w:rsid w:val="009C05A7"/>
    <w:rsid w:val="009C0BF1"/>
    <w:rsid w:val="009C0DDC"/>
    <w:rsid w:val="009C178C"/>
    <w:rsid w:val="009C2351"/>
    <w:rsid w:val="009C2727"/>
    <w:rsid w:val="009C28F6"/>
    <w:rsid w:val="009C30DC"/>
    <w:rsid w:val="009C33F2"/>
    <w:rsid w:val="009C352F"/>
    <w:rsid w:val="009C40B6"/>
    <w:rsid w:val="009C4342"/>
    <w:rsid w:val="009C4885"/>
    <w:rsid w:val="009C4BAA"/>
    <w:rsid w:val="009C6A18"/>
    <w:rsid w:val="009C6F53"/>
    <w:rsid w:val="009C7E94"/>
    <w:rsid w:val="009C7F29"/>
    <w:rsid w:val="009D05FC"/>
    <w:rsid w:val="009D08CB"/>
    <w:rsid w:val="009D0B84"/>
    <w:rsid w:val="009D0CDE"/>
    <w:rsid w:val="009D109A"/>
    <w:rsid w:val="009D12F0"/>
    <w:rsid w:val="009D20CB"/>
    <w:rsid w:val="009D21F6"/>
    <w:rsid w:val="009D2473"/>
    <w:rsid w:val="009D24F2"/>
    <w:rsid w:val="009D255F"/>
    <w:rsid w:val="009D310F"/>
    <w:rsid w:val="009D4699"/>
    <w:rsid w:val="009D48A5"/>
    <w:rsid w:val="009D4E4F"/>
    <w:rsid w:val="009D58F2"/>
    <w:rsid w:val="009D6148"/>
    <w:rsid w:val="009D7219"/>
    <w:rsid w:val="009D75C5"/>
    <w:rsid w:val="009D7E49"/>
    <w:rsid w:val="009E00B6"/>
    <w:rsid w:val="009E076E"/>
    <w:rsid w:val="009E0896"/>
    <w:rsid w:val="009E0EF8"/>
    <w:rsid w:val="009E10D1"/>
    <w:rsid w:val="009E12D0"/>
    <w:rsid w:val="009E1B09"/>
    <w:rsid w:val="009E2369"/>
    <w:rsid w:val="009E278E"/>
    <w:rsid w:val="009E2938"/>
    <w:rsid w:val="009E3346"/>
    <w:rsid w:val="009E342D"/>
    <w:rsid w:val="009E3848"/>
    <w:rsid w:val="009E3A96"/>
    <w:rsid w:val="009E3F0A"/>
    <w:rsid w:val="009E3F85"/>
    <w:rsid w:val="009E44B5"/>
    <w:rsid w:val="009E47A2"/>
    <w:rsid w:val="009E5448"/>
    <w:rsid w:val="009E57D7"/>
    <w:rsid w:val="009E6793"/>
    <w:rsid w:val="009E68DE"/>
    <w:rsid w:val="009E6FCB"/>
    <w:rsid w:val="009E7E4B"/>
    <w:rsid w:val="009E7EB6"/>
    <w:rsid w:val="009F04F2"/>
    <w:rsid w:val="009F05BF"/>
    <w:rsid w:val="009F0629"/>
    <w:rsid w:val="009F07A5"/>
    <w:rsid w:val="009F097D"/>
    <w:rsid w:val="009F10FF"/>
    <w:rsid w:val="009F1146"/>
    <w:rsid w:val="009F1424"/>
    <w:rsid w:val="009F1AAE"/>
    <w:rsid w:val="009F1DE8"/>
    <w:rsid w:val="009F2586"/>
    <w:rsid w:val="009F27AF"/>
    <w:rsid w:val="009F2955"/>
    <w:rsid w:val="009F3BD7"/>
    <w:rsid w:val="009F3F3C"/>
    <w:rsid w:val="009F4FCA"/>
    <w:rsid w:val="009F50D7"/>
    <w:rsid w:val="009F54D0"/>
    <w:rsid w:val="009F5B14"/>
    <w:rsid w:val="009F5B7C"/>
    <w:rsid w:val="009F632E"/>
    <w:rsid w:val="009F6B64"/>
    <w:rsid w:val="009F6E64"/>
    <w:rsid w:val="009F73A6"/>
    <w:rsid w:val="009F7C7D"/>
    <w:rsid w:val="009F7E19"/>
    <w:rsid w:val="00A00019"/>
    <w:rsid w:val="00A015E9"/>
    <w:rsid w:val="00A018B3"/>
    <w:rsid w:val="00A01AC9"/>
    <w:rsid w:val="00A0254E"/>
    <w:rsid w:val="00A02A09"/>
    <w:rsid w:val="00A036C4"/>
    <w:rsid w:val="00A03ACB"/>
    <w:rsid w:val="00A040FE"/>
    <w:rsid w:val="00A05515"/>
    <w:rsid w:val="00A05B68"/>
    <w:rsid w:val="00A05CE1"/>
    <w:rsid w:val="00A06D52"/>
    <w:rsid w:val="00A0711E"/>
    <w:rsid w:val="00A0744C"/>
    <w:rsid w:val="00A10334"/>
    <w:rsid w:val="00A10434"/>
    <w:rsid w:val="00A10AB2"/>
    <w:rsid w:val="00A10F8F"/>
    <w:rsid w:val="00A111F7"/>
    <w:rsid w:val="00A1166F"/>
    <w:rsid w:val="00A116A3"/>
    <w:rsid w:val="00A12158"/>
    <w:rsid w:val="00A12170"/>
    <w:rsid w:val="00A12AA4"/>
    <w:rsid w:val="00A12BEF"/>
    <w:rsid w:val="00A133C0"/>
    <w:rsid w:val="00A135A6"/>
    <w:rsid w:val="00A14352"/>
    <w:rsid w:val="00A144BA"/>
    <w:rsid w:val="00A14502"/>
    <w:rsid w:val="00A15B7C"/>
    <w:rsid w:val="00A1655F"/>
    <w:rsid w:val="00A166EE"/>
    <w:rsid w:val="00A16A6D"/>
    <w:rsid w:val="00A16C3A"/>
    <w:rsid w:val="00A16DB8"/>
    <w:rsid w:val="00A17B6B"/>
    <w:rsid w:val="00A2004B"/>
    <w:rsid w:val="00A2019C"/>
    <w:rsid w:val="00A20DF7"/>
    <w:rsid w:val="00A2119A"/>
    <w:rsid w:val="00A211B8"/>
    <w:rsid w:val="00A219FB"/>
    <w:rsid w:val="00A22043"/>
    <w:rsid w:val="00A2210B"/>
    <w:rsid w:val="00A22423"/>
    <w:rsid w:val="00A228EA"/>
    <w:rsid w:val="00A22E03"/>
    <w:rsid w:val="00A23817"/>
    <w:rsid w:val="00A23B40"/>
    <w:rsid w:val="00A242B9"/>
    <w:rsid w:val="00A24E01"/>
    <w:rsid w:val="00A25907"/>
    <w:rsid w:val="00A26C79"/>
    <w:rsid w:val="00A26CF8"/>
    <w:rsid w:val="00A26D64"/>
    <w:rsid w:val="00A2734F"/>
    <w:rsid w:val="00A2755F"/>
    <w:rsid w:val="00A27815"/>
    <w:rsid w:val="00A27A6C"/>
    <w:rsid w:val="00A3012D"/>
    <w:rsid w:val="00A30B9A"/>
    <w:rsid w:val="00A31734"/>
    <w:rsid w:val="00A3191D"/>
    <w:rsid w:val="00A32465"/>
    <w:rsid w:val="00A325FB"/>
    <w:rsid w:val="00A326FA"/>
    <w:rsid w:val="00A32C07"/>
    <w:rsid w:val="00A3311B"/>
    <w:rsid w:val="00A33519"/>
    <w:rsid w:val="00A339D9"/>
    <w:rsid w:val="00A33A2C"/>
    <w:rsid w:val="00A33AFA"/>
    <w:rsid w:val="00A33DB2"/>
    <w:rsid w:val="00A3448A"/>
    <w:rsid w:val="00A345F7"/>
    <w:rsid w:val="00A34F02"/>
    <w:rsid w:val="00A35286"/>
    <w:rsid w:val="00A35999"/>
    <w:rsid w:val="00A36832"/>
    <w:rsid w:val="00A37A34"/>
    <w:rsid w:val="00A40D58"/>
    <w:rsid w:val="00A413F4"/>
    <w:rsid w:val="00A415BF"/>
    <w:rsid w:val="00A43B69"/>
    <w:rsid w:val="00A44269"/>
    <w:rsid w:val="00A44767"/>
    <w:rsid w:val="00A44A62"/>
    <w:rsid w:val="00A45092"/>
    <w:rsid w:val="00A453C1"/>
    <w:rsid w:val="00A458F2"/>
    <w:rsid w:val="00A45D62"/>
    <w:rsid w:val="00A46044"/>
    <w:rsid w:val="00A4655E"/>
    <w:rsid w:val="00A46716"/>
    <w:rsid w:val="00A479AE"/>
    <w:rsid w:val="00A47EEF"/>
    <w:rsid w:val="00A509E6"/>
    <w:rsid w:val="00A50B27"/>
    <w:rsid w:val="00A510AD"/>
    <w:rsid w:val="00A513ED"/>
    <w:rsid w:val="00A5156C"/>
    <w:rsid w:val="00A51B7D"/>
    <w:rsid w:val="00A52284"/>
    <w:rsid w:val="00A5263A"/>
    <w:rsid w:val="00A52817"/>
    <w:rsid w:val="00A52EB0"/>
    <w:rsid w:val="00A5388B"/>
    <w:rsid w:val="00A53BE6"/>
    <w:rsid w:val="00A541FF"/>
    <w:rsid w:val="00A5455F"/>
    <w:rsid w:val="00A54724"/>
    <w:rsid w:val="00A547DD"/>
    <w:rsid w:val="00A55285"/>
    <w:rsid w:val="00A55A6E"/>
    <w:rsid w:val="00A55D08"/>
    <w:rsid w:val="00A56D9F"/>
    <w:rsid w:val="00A57037"/>
    <w:rsid w:val="00A5713C"/>
    <w:rsid w:val="00A60371"/>
    <w:rsid w:val="00A606D3"/>
    <w:rsid w:val="00A60FB9"/>
    <w:rsid w:val="00A61039"/>
    <w:rsid w:val="00A61301"/>
    <w:rsid w:val="00A6146B"/>
    <w:rsid w:val="00A618D9"/>
    <w:rsid w:val="00A624F0"/>
    <w:rsid w:val="00A63A40"/>
    <w:rsid w:val="00A63CA2"/>
    <w:rsid w:val="00A643AD"/>
    <w:rsid w:val="00A6440C"/>
    <w:rsid w:val="00A645F1"/>
    <w:rsid w:val="00A648DF"/>
    <w:rsid w:val="00A64B80"/>
    <w:rsid w:val="00A650E6"/>
    <w:rsid w:val="00A65C36"/>
    <w:rsid w:val="00A65D2D"/>
    <w:rsid w:val="00A672D2"/>
    <w:rsid w:val="00A67960"/>
    <w:rsid w:val="00A67CFE"/>
    <w:rsid w:val="00A67D71"/>
    <w:rsid w:val="00A67FB5"/>
    <w:rsid w:val="00A700B8"/>
    <w:rsid w:val="00A70182"/>
    <w:rsid w:val="00A701A6"/>
    <w:rsid w:val="00A70327"/>
    <w:rsid w:val="00A705FC"/>
    <w:rsid w:val="00A71D1D"/>
    <w:rsid w:val="00A7205C"/>
    <w:rsid w:val="00A7233E"/>
    <w:rsid w:val="00A7301D"/>
    <w:rsid w:val="00A746C0"/>
    <w:rsid w:val="00A7546C"/>
    <w:rsid w:val="00A758AF"/>
    <w:rsid w:val="00A76053"/>
    <w:rsid w:val="00A76AF8"/>
    <w:rsid w:val="00A76DF3"/>
    <w:rsid w:val="00A771C0"/>
    <w:rsid w:val="00A77755"/>
    <w:rsid w:val="00A77B5C"/>
    <w:rsid w:val="00A77BA3"/>
    <w:rsid w:val="00A77F21"/>
    <w:rsid w:val="00A77FE7"/>
    <w:rsid w:val="00A805E1"/>
    <w:rsid w:val="00A806F7"/>
    <w:rsid w:val="00A80CD4"/>
    <w:rsid w:val="00A81C05"/>
    <w:rsid w:val="00A81F31"/>
    <w:rsid w:val="00A826CD"/>
    <w:rsid w:val="00A82E89"/>
    <w:rsid w:val="00A82F58"/>
    <w:rsid w:val="00A8351E"/>
    <w:rsid w:val="00A83AAB"/>
    <w:rsid w:val="00A83D6A"/>
    <w:rsid w:val="00A83F0A"/>
    <w:rsid w:val="00A846FF"/>
    <w:rsid w:val="00A8491B"/>
    <w:rsid w:val="00A84B0A"/>
    <w:rsid w:val="00A85D32"/>
    <w:rsid w:val="00A85DB7"/>
    <w:rsid w:val="00A862E4"/>
    <w:rsid w:val="00A8679F"/>
    <w:rsid w:val="00A8708E"/>
    <w:rsid w:val="00A8779F"/>
    <w:rsid w:val="00A90DCC"/>
    <w:rsid w:val="00A912BA"/>
    <w:rsid w:val="00A920DA"/>
    <w:rsid w:val="00A922F0"/>
    <w:rsid w:val="00A924CD"/>
    <w:rsid w:val="00A925EF"/>
    <w:rsid w:val="00A929B0"/>
    <w:rsid w:val="00A92C8A"/>
    <w:rsid w:val="00A93785"/>
    <w:rsid w:val="00A93B43"/>
    <w:rsid w:val="00A93BC3"/>
    <w:rsid w:val="00A9418B"/>
    <w:rsid w:val="00A94CBD"/>
    <w:rsid w:val="00A95102"/>
    <w:rsid w:val="00A95400"/>
    <w:rsid w:val="00A95DFF"/>
    <w:rsid w:val="00A962EE"/>
    <w:rsid w:val="00A96C77"/>
    <w:rsid w:val="00A96D30"/>
    <w:rsid w:val="00A978D6"/>
    <w:rsid w:val="00A97BDF"/>
    <w:rsid w:val="00A97D09"/>
    <w:rsid w:val="00AA09D9"/>
    <w:rsid w:val="00AA1223"/>
    <w:rsid w:val="00AA1CF8"/>
    <w:rsid w:val="00AA1E37"/>
    <w:rsid w:val="00AA2273"/>
    <w:rsid w:val="00AA2F15"/>
    <w:rsid w:val="00AA3313"/>
    <w:rsid w:val="00AA3358"/>
    <w:rsid w:val="00AA38E5"/>
    <w:rsid w:val="00AA3DD9"/>
    <w:rsid w:val="00AA406E"/>
    <w:rsid w:val="00AA52D2"/>
    <w:rsid w:val="00AA5817"/>
    <w:rsid w:val="00AA668B"/>
    <w:rsid w:val="00AA6944"/>
    <w:rsid w:val="00AA6ABA"/>
    <w:rsid w:val="00AA6E11"/>
    <w:rsid w:val="00AA6FA5"/>
    <w:rsid w:val="00AA7233"/>
    <w:rsid w:val="00AA727A"/>
    <w:rsid w:val="00AA727D"/>
    <w:rsid w:val="00AA742E"/>
    <w:rsid w:val="00AA7941"/>
    <w:rsid w:val="00AB00B8"/>
    <w:rsid w:val="00AB108E"/>
    <w:rsid w:val="00AB10AE"/>
    <w:rsid w:val="00AB1AD5"/>
    <w:rsid w:val="00AB1C73"/>
    <w:rsid w:val="00AB243E"/>
    <w:rsid w:val="00AB385D"/>
    <w:rsid w:val="00AB389A"/>
    <w:rsid w:val="00AB3CFA"/>
    <w:rsid w:val="00AB3D5C"/>
    <w:rsid w:val="00AB42D3"/>
    <w:rsid w:val="00AB4337"/>
    <w:rsid w:val="00AB4B39"/>
    <w:rsid w:val="00AB570F"/>
    <w:rsid w:val="00AB5FE1"/>
    <w:rsid w:val="00AB6E43"/>
    <w:rsid w:val="00AB7315"/>
    <w:rsid w:val="00AB74C0"/>
    <w:rsid w:val="00AB7818"/>
    <w:rsid w:val="00AB7EBF"/>
    <w:rsid w:val="00AC0012"/>
    <w:rsid w:val="00AC0827"/>
    <w:rsid w:val="00AC0ED5"/>
    <w:rsid w:val="00AC14C6"/>
    <w:rsid w:val="00AC208C"/>
    <w:rsid w:val="00AC26BB"/>
    <w:rsid w:val="00AC290B"/>
    <w:rsid w:val="00AC29AF"/>
    <w:rsid w:val="00AC29E6"/>
    <w:rsid w:val="00AC2B97"/>
    <w:rsid w:val="00AC36A8"/>
    <w:rsid w:val="00AC38F1"/>
    <w:rsid w:val="00AC3F11"/>
    <w:rsid w:val="00AC4CC3"/>
    <w:rsid w:val="00AC537E"/>
    <w:rsid w:val="00AC554E"/>
    <w:rsid w:val="00AC5D7B"/>
    <w:rsid w:val="00AC6F01"/>
    <w:rsid w:val="00AC7633"/>
    <w:rsid w:val="00AD027E"/>
    <w:rsid w:val="00AD0884"/>
    <w:rsid w:val="00AD0D29"/>
    <w:rsid w:val="00AD0E12"/>
    <w:rsid w:val="00AD27E3"/>
    <w:rsid w:val="00AD27F1"/>
    <w:rsid w:val="00AD2D12"/>
    <w:rsid w:val="00AD2E69"/>
    <w:rsid w:val="00AD2EFE"/>
    <w:rsid w:val="00AD34E0"/>
    <w:rsid w:val="00AD3A41"/>
    <w:rsid w:val="00AD3E40"/>
    <w:rsid w:val="00AD3FB5"/>
    <w:rsid w:val="00AD4538"/>
    <w:rsid w:val="00AD4681"/>
    <w:rsid w:val="00AD481E"/>
    <w:rsid w:val="00AD4B5C"/>
    <w:rsid w:val="00AD55CB"/>
    <w:rsid w:val="00AD5628"/>
    <w:rsid w:val="00AD5ABD"/>
    <w:rsid w:val="00AD5BE2"/>
    <w:rsid w:val="00AD5D7D"/>
    <w:rsid w:val="00AD6384"/>
    <w:rsid w:val="00AD64E4"/>
    <w:rsid w:val="00AD65EF"/>
    <w:rsid w:val="00AD6687"/>
    <w:rsid w:val="00AD69F8"/>
    <w:rsid w:val="00AD73D4"/>
    <w:rsid w:val="00AD7530"/>
    <w:rsid w:val="00AE052C"/>
    <w:rsid w:val="00AE0824"/>
    <w:rsid w:val="00AE0F05"/>
    <w:rsid w:val="00AE12B3"/>
    <w:rsid w:val="00AE137D"/>
    <w:rsid w:val="00AE1430"/>
    <w:rsid w:val="00AE1829"/>
    <w:rsid w:val="00AE19DC"/>
    <w:rsid w:val="00AE1F5D"/>
    <w:rsid w:val="00AE2147"/>
    <w:rsid w:val="00AE254B"/>
    <w:rsid w:val="00AE26A6"/>
    <w:rsid w:val="00AE36B7"/>
    <w:rsid w:val="00AE3815"/>
    <w:rsid w:val="00AE39AD"/>
    <w:rsid w:val="00AE40D6"/>
    <w:rsid w:val="00AE5068"/>
    <w:rsid w:val="00AE566F"/>
    <w:rsid w:val="00AE623A"/>
    <w:rsid w:val="00AE65BE"/>
    <w:rsid w:val="00AE6865"/>
    <w:rsid w:val="00AE68D2"/>
    <w:rsid w:val="00AE6998"/>
    <w:rsid w:val="00AE6A4B"/>
    <w:rsid w:val="00AE6C26"/>
    <w:rsid w:val="00AE7BA1"/>
    <w:rsid w:val="00AF0211"/>
    <w:rsid w:val="00AF02C3"/>
    <w:rsid w:val="00AF0607"/>
    <w:rsid w:val="00AF2079"/>
    <w:rsid w:val="00AF3285"/>
    <w:rsid w:val="00AF3549"/>
    <w:rsid w:val="00AF3565"/>
    <w:rsid w:val="00AF3BC2"/>
    <w:rsid w:val="00AF4AB4"/>
    <w:rsid w:val="00AF50B7"/>
    <w:rsid w:val="00AF51DB"/>
    <w:rsid w:val="00AF55AA"/>
    <w:rsid w:val="00AF6C9F"/>
    <w:rsid w:val="00AF7476"/>
    <w:rsid w:val="00AF779A"/>
    <w:rsid w:val="00AF7897"/>
    <w:rsid w:val="00B003A0"/>
    <w:rsid w:val="00B00FEB"/>
    <w:rsid w:val="00B0196E"/>
    <w:rsid w:val="00B0228E"/>
    <w:rsid w:val="00B023FD"/>
    <w:rsid w:val="00B049CF"/>
    <w:rsid w:val="00B0578D"/>
    <w:rsid w:val="00B058E9"/>
    <w:rsid w:val="00B05BEE"/>
    <w:rsid w:val="00B06A7E"/>
    <w:rsid w:val="00B07624"/>
    <w:rsid w:val="00B0785B"/>
    <w:rsid w:val="00B10062"/>
    <w:rsid w:val="00B106C3"/>
    <w:rsid w:val="00B10863"/>
    <w:rsid w:val="00B1122B"/>
    <w:rsid w:val="00B11525"/>
    <w:rsid w:val="00B11629"/>
    <w:rsid w:val="00B11835"/>
    <w:rsid w:val="00B118E2"/>
    <w:rsid w:val="00B11A8D"/>
    <w:rsid w:val="00B11C77"/>
    <w:rsid w:val="00B11DB1"/>
    <w:rsid w:val="00B1225F"/>
    <w:rsid w:val="00B12446"/>
    <w:rsid w:val="00B126B4"/>
    <w:rsid w:val="00B127DF"/>
    <w:rsid w:val="00B130E4"/>
    <w:rsid w:val="00B13530"/>
    <w:rsid w:val="00B1353B"/>
    <w:rsid w:val="00B13546"/>
    <w:rsid w:val="00B13660"/>
    <w:rsid w:val="00B1492F"/>
    <w:rsid w:val="00B1529F"/>
    <w:rsid w:val="00B1606A"/>
    <w:rsid w:val="00B16991"/>
    <w:rsid w:val="00B16D80"/>
    <w:rsid w:val="00B1783A"/>
    <w:rsid w:val="00B17E6A"/>
    <w:rsid w:val="00B20879"/>
    <w:rsid w:val="00B208DD"/>
    <w:rsid w:val="00B20B93"/>
    <w:rsid w:val="00B20C7F"/>
    <w:rsid w:val="00B2111D"/>
    <w:rsid w:val="00B21857"/>
    <w:rsid w:val="00B21D6F"/>
    <w:rsid w:val="00B22114"/>
    <w:rsid w:val="00B22173"/>
    <w:rsid w:val="00B22BB3"/>
    <w:rsid w:val="00B2325D"/>
    <w:rsid w:val="00B233DF"/>
    <w:rsid w:val="00B234E5"/>
    <w:rsid w:val="00B24242"/>
    <w:rsid w:val="00B25D89"/>
    <w:rsid w:val="00B262CF"/>
    <w:rsid w:val="00B264EF"/>
    <w:rsid w:val="00B26D4D"/>
    <w:rsid w:val="00B26E7A"/>
    <w:rsid w:val="00B26FEE"/>
    <w:rsid w:val="00B279F3"/>
    <w:rsid w:val="00B31125"/>
    <w:rsid w:val="00B3122D"/>
    <w:rsid w:val="00B31DFC"/>
    <w:rsid w:val="00B31FA0"/>
    <w:rsid w:val="00B3209D"/>
    <w:rsid w:val="00B32669"/>
    <w:rsid w:val="00B32A1F"/>
    <w:rsid w:val="00B32BAA"/>
    <w:rsid w:val="00B32C9A"/>
    <w:rsid w:val="00B32CAC"/>
    <w:rsid w:val="00B33B46"/>
    <w:rsid w:val="00B33EB0"/>
    <w:rsid w:val="00B34034"/>
    <w:rsid w:val="00B34324"/>
    <w:rsid w:val="00B349EA"/>
    <w:rsid w:val="00B34C7F"/>
    <w:rsid w:val="00B3594B"/>
    <w:rsid w:val="00B35EEC"/>
    <w:rsid w:val="00B3636E"/>
    <w:rsid w:val="00B36ACC"/>
    <w:rsid w:val="00B36D02"/>
    <w:rsid w:val="00B37146"/>
    <w:rsid w:val="00B376EE"/>
    <w:rsid w:val="00B37981"/>
    <w:rsid w:val="00B403AB"/>
    <w:rsid w:val="00B41212"/>
    <w:rsid w:val="00B416B4"/>
    <w:rsid w:val="00B420E1"/>
    <w:rsid w:val="00B42816"/>
    <w:rsid w:val="00B42E0F"/>
    <w:rsid w:val="00B4317B"/>
    <w:rsid w:val="00B43916"/>
    <w:rsid w:val="00B43D40"/>
    <w:rsid w:val="00B44801"/>
    <w:rsid w:val="00B44C78"/>
    <w:rsid w:val="00B4704A"/>
    <w:rsid w:val="00B47EA7"/>
    <w:rsid w:val="00B50831"/>
    <w:rsid w:val="00B50866"/>
    <w:rsid w:val="00B50C69"/>
    <w:rsid w:val="00B50CD5"/>
    <w:rsid w:val="00B50DE1"/>
    <w:rsid w:val="00B50EAB"/>
    <w:rsid w:val="00B519E8"/>
    <w:rsid w:val="00B519FE"/>
    <w:rsid w:val="00B51DEB"/>
    <w:rsid w:val="00B52533"/>
    <w:rsid w:val="00B53227"/>
    <w:rsid w:val="00B5408F"/>
    <w:rsid w:val="00B54293"/>
    <w:rsid w:val="00B54DFF"/>
    <w:rsid w:val="00B55658"/>
    <w:rsid w:val="00B55E44"/>
    <w:rsid w:val="00B55F57"/>
    <w:rsid w:val="00B56C0A"/>
    <w:rsid w:val="00B570DF"/>
    <w:rsid w:val="00B57AFD"/>
    <w:rsid w:val="00B607C4"/>
    <w:rsid w:val="00B60924"/>
    <w:rsid w:val="00B609A5"/>
    <w:rsid w:val="00B60A45"/>
    <w:rsid w:val="00B6186E"/>
    <w:rsid w:val="00B6208B"/>
    <w:rsid w:val="00B62A78"/>
    <w:rsid w:val="00B633B2"/>
    <w:rsid w:val="00B633BF"/>
    <w:rsid w:val="00B6389E"/>
    <w:rsid w:val="00B6487B"/>
    <w:rsid w:val="00B64C1F"/>
    <w:rsid w:val="00B65D9A"/>
    <w:rsid w:val="00B65F67"/>
    <w:rsid w:val="00B65FB1"/>
    <w:rsid w:val="00B667F3"/>
    <w:rsid w:val="00B67620"/>
    <w:rsid w:val="00B67F95"/>
    <w:rsid w:val="00B70017"/>
    <w:rsid w:val="00B701C0"/>
    <w:rsid w:val="00B70C5A"/>
    <w:rsid w:val="00B71257"/>
    <w:rsid w:val="00B71307"/>
    <w:rsid w:val="00B71D04"/>
    <w:rsid w:val="00B71E0B"/>
    <w:rsid w:val="00B71E88"/>
    <w:rsid w:val="00B7268B"/>
    <w:rsid w:val="00B72801"/>
    <w:rsid w:val="00B728E7"/>
    <w:rsid w:val="00B72930"/>
    <w:rsid w:val="00B7309A"/>
    <w:rsid w:val="00B73AE0"/>
    <w:rsid w:val="00B7413E"/>
    <w:rsid w:val="00B742B3"/>
    <w:rsid w:val="00B7542F"/>
    <w:rsid w:val="00B76A44"/>
    <w:rsid w:val="00B771A6"/>
    <w:rsid w:val="00B80863"/>
    <w:rsid w:val="00B81273"/>
    <w:rsid w:val="00B81542"/>
    <w:rsid w:val="00B81860"/>
    <w:rsid w:val="00B82706"/>
    <w:rsid w:val="00B83538"/>
    <w:rsid w:val="00B84121"/>
    <w:rsid w:val="00B843A0"/>
    <w:rsid w:val="00B848B1"/>
    <w:rsid w:val="00B84A0E"/>
    <w:rsid w:val="00B85064"/>
    <w:rsid w:val="00B85409"/>
    <w:rsid w:val="00B85618"/>
    <w:rsid w:val="00B85737"/>
    <w:rsid w:val="00B85927"/>
    <w:rsid w:val="00B85CC1"/>
    <w:rsid w:val="00B85F97"/>
    <w:rsid w:val="00B8626E"/>
    <w:rsid w:val="00B867D0"/>
    <w:rsid w:val="00B869CC"/>
    <w:rsid w:val="00B86ECD"/>
    <w:rsid w:val="00B871FD"/>
    <w:rsid w:val="00B8726D"/>
    <w:rsid w:val="00B873F5"/>
    <w:rsid w:val="00B9032A"/>
    <w:rsid w:val="00B9039C"/>
    <w:rsid w:val="00B90EF1"/>
    <w:rsid w:val="00B91193"/>
    <w:rsid w:val="00B9191E"/>
    <w:rsid w:val="00B91D15"/>
    <w:rsid w:val="00B91FA6"/>
    <w:rsid w:val="00B92021"/>
    <w:rsid w:val="00B921D5"/>
    <w:rsid w:val="00B930F6"/>
    <w:rsid w:val="00B9316D"/>
    <w:rsid w:val="00B937BC"/>
    <w:rsid w:val="00B94823"/>
    <w:rsid w:val="00B9484E"/>
    <w:rsid w:val="00B948D7"/>
    <w:rsid w:val="00B94A3D"/>
    <w:rsid w:val="00B94CFF"/>
    <w:rsid w:val="00B94E65"/>
    <w:rsid w:val="00B957A4"/>
    <w:rsid w:val="00B95BA3"/>
    <w:rsid w:val="00B96145"/>
    <w:rsid w:val="00B970C3"/>
    <w:rsid w:val="00BA060B"/>
    <w:rsid w:val="00BA0CF1"/>
    <w:rsid w:val="00BA12FE"/>
    <w:rsid w:val="00BA1313"/>
    <w:rsid w:val="00BA27CE"/>
    <w:rsid w:val="00BA2C59"/>
    <w:rsid w:val="00BA2D97"/>
    <w:rsid w:val="00BA315C"/>
    <w:rsid w:val="00BA3C0D"/>
    <w:rsid w:val="00BA3D0D"/>
    <w:rsid w:val="00BA4193"/>
    <w:rsid w:val="00BA4E4B"/>
    <w:rsid w:val="00BA59A3"/>
    <w:rsid w:val="00BA686D"/>
    <w:rsid w:val="00BA6CB1"/>
    <w:rsid w:val="00BA6CED"/>
    <w:rsid w:val="00BA6F71"/>
    <w:rsid w:val="00BA774D"/>
    <w:rsid w:val="00BB0024"/>
    <w:rsid w:val="00BB00B5"/>
    <w:rsid w:val="00BB038A"/>
    <w:rsid w:val="00BB043A"/>
    <w:rsid w:val="00BB0A3C"/>
    <w:rsid w:val="00BB12FB"/>
    <w:rsid w:val="00BB1745"/>
    <w:rsid w:val="00BB1D6B"/>
    <w:rsid w:val="00BB1F15"/>
    <w:rsid w:val="00BB2538"/>
    <w:rsid w:val="00BB2D5B"/>
    <w:rsid w:val="00BB2F41"/>
    <w:rsid w:val="00BB37DD"/>
    <w:rsid w:val="00BB389E"/>
    <w:rsid w:val="00BB42C2"/>
    <w:rsid w:val="00BB440E"/>
    <w:rsid w:val="00BB4444"/>
    <w:rsid w:val="00BB4682"/>
    <w:rsid w:val="00BB46A1"/>
    <w:rsid w:val="00BB498F"/>
    <w:rsid w:val="00BB4CC0"/>
    <w:rsid w:val="00BB4F5D"/>
    <w:rsid w:val="00BB57C6"/>
    <w:rsid w:val="00BB5AD1"/>
    <w:rsid w:val="00BB5B48"/>
    <w:rsid w:val="00BB6323"/>
    <w:rsid w:val="00BB660B"/>
    <w:rsid w:val="00BB6AC2"/>
    <w:rsid w:val="00BB6B94"/>
    <w:rsid w:val="00BB7B4B"/>
    <w:rsid w:val="00BC0573"/>
    <w:rsid w:val="00BC0C8B"/>
    <w:rsid w:val="00BC0CF9"/>
    <w:rsid w:val="00BC1628"/>
    <w:rsid w:val="00BC314D"/>
    <w:rsid w:val="00BC33D2"/>
    <w:rsid w:val="00BC47FB"/>
    <w:rsid w:val="00BC4954"/>
    <w:rsid w:val="00BC4CF3"/>
    <w:rsid w:val="00BC5303"/>
    <w:rsid w:val="00BC5AE6"/>
    <w:rsid w:val="00BC7442"/>
    <w:rsid w:val="00BC755F"/>
    <w:rsid w:val="00BD04F1"/>
    <w:rsid w:val="00BD0970"/>
    <w:rsid w:val="00BD0E88"/>
    <w:rsid w:val="00BD1AD9"/>
    <w:rsid w:val="00BD20EA"/>
    <w:rsid w:val="00BD2C3A"/>
    <w:rsid w:val="00BD345F"/>
    <w:rsid w:val="00BD3C98"/>
    <w:rsid w:val="00BD3F3F"/>
    <w:rsid w:val="00BD470B"/>
    <w:rsid w:val="00BD47D0"/>
    <w:rsid w:val="00BD4C84"/>
    <w:rsid w:val="00BD4D3F"/>
    <w:rsid w:val="00BD4D89"/>
    <w:rsid w:val="00BD5901"/>
    <w:rsid w:val="00BD5A4C"/>
    <w:rsid w:val="00BD5EE7"/>
    <w:rsid w:val="00BD6B42"/>
    <w:rsid w:val="00BD6D03"/>
    <w:rsid w:val="00BE0AD0"/>
    <w:rsid w:val="00BE1667"/>
    <w:rsid w:val="00BE1EB6"/>
    <w:rsid w:val="00BE22BF"/>
    <w:rsid w:val="00BE2748"/>
    <w:rsid w:val="00BE2884"/>
    <w:rsid w:val="00BE2C39"/>
    <w:rsid w:val="00BE34D5"/>
    <w:rsid w:val="00BE39E4"/>
    <w:rsid w:val="00BE3ADD"/>
    <w:rsid w:val="00BE3BC0"/>
    <w:rsid w:val="00BE413A"/>
    <w:rsid w:val="00BE46A2"/>
    <w:rsid w:val="00BE48A7"/>
    <w:rsid w:val="00BE4D92"/>
    <w:rsid w:val="00BE59B7"/>
    <w:rsid w:val="00BE5E6A"/>
    <w:rsid w:val="00BE614A"/>
    <w:rsid w:val="00BE61AC"/>
    <w:rsid w:val="00BE6704"/>
    <w:rsid w:val="00BE6859"/>
    <w:rsid w:val="00BE6FE9"/>
    <w:rsid w:val="00BE7325"/>
    <w:rsid w:val="00BE7769"/>
    <w:rsid w:val="00BF0DF3"/>
    <w:rsid w:val="00BF18A1"/>
    <w:rsid w:val="00BF1E53"/>
    <w:rsid w:val="00BF211D"/>
    <w:rsid w:val="00BF2523"/>
    <w:rsid w:val="00BF2D88"/>
    <w:rsid w:val="00BF382F"/>
    <w:rsid w:val="00BF3932"/>
    <w:rsid w:val="00BF3AD6"/>
    <w:rsid w:val="00BF3C98"/>
    <w:rsid w:val="00BF3D57"/>
    <w:rsid w:val="00BF3D96"/>
    <w:rsid w:val="00BF4A7A"/>
    <w:rsid w:val="00BF5141"/>
    <w:rsid w:val="00BF5C26"/>
    <w:rsid w:val="00BF5D8F"/>
    <w:rsid w:val="00BF7062"/>
    <w:rsid w:val="00C00913"/>
    <w:rsid w:val="00C00A90"/>
    <w:rsid w:val="00C01C59"/>
    <w:rsid w:val="00C021DE"/>
    <w:rsid w:val="00C023B8"/>
    <w:rsid w:val="00C02459"/>
    <w:rsid w:val="00C0264E"/>
    <w:rsid w:val="00C03535"/>
    <w:rsid w:val="00C03C84"/>
    <w:rsid w:val="00C03C88"/>
    <w:rsid w:val="00C0415B"/>
    <w:rsid w:val="00C04A7E"/>
    <w:rsid w:val="00C0576A"/>
    <w:rsid w:val="00C06214"/>
    <w:rsid w:val="00C06F7C"/>
    <w:rsid w:val="00C0775A"/>
    <w:rsid w:val="00C07CA2"/>
    <w:rsid w:val="00C07F2C"/>
    <w:rsid w:val="00C11444"/>
    <w:rsid w:val="00C12425"/>
    <w:rsid w:val="00C124CC"/>
    <w:rsid w:val="00C129F0"/>
    <w:rsid w:val="00C12D99"/>
    <w:rsid w:val="00C1344C"/>
    <w:rsid w:val="00C13717"/>
    <w:rsid w:val="00C13795"/>
    <w:rsid w:val="00C1409A"/>
    <w:rsid w:val="00C14DF5"/>
    <w:rsid w:val="00C15884"/>
    <w:rsid w:val="00C15C94"/>
    <w:rsid w:val="00C1603C"/>
    <w:rsid w:val="00C1631D"/>
    <w:rsid w:val="00C16468"/>
    <w:rsid w:val="00C1694D"/>
    <w:rsid w:val="00C1696A"/>
    <w:rsid w:val="00C16ACE"/>
    <w:rsid w:val="00C20875"/>
    <w:rsid w:val="00C20BA8"/>
    <w:rsid w:val="00C20DBE"/>
    <w:rsid w:val="00C20F4D"/>
    <w:rsid w:val="00C222B6"/>
    <w:rsid w:val="00C229F4"/>
    <w:rsid w:val="00C22B29"/>
    <w:rsid w:val="00C22C6E"/>
    <w:rsid w:val="00C2383B"/>
    <w:rsid w:val="00C23EC6"/>
    <w:rsid w:val="00C24250"/>
    <w:rsid w:val="00C24A35"/>
    <w:rsid w:val="00C24E14"/>
    <w:rsid w:val="00C250DD"/>
    <w:rsid w:val="00C2547C"/>
    <w:rsid w:val="00C262EB"/>
    <w:rsid w:val="00C2678C"/>
    <w:rsid w:val="00C26ED5"/>
    <w:rsid w:val="00C300E3"/>
    <w:rsid w:val="00C3010D"/>
    <w:rsid w:val="00C30476"/>
    <w:rsid w:val="00C30AD9"/>
    <w:rsid w:val="00C3151F"/>
    <w:rsid w:val="00C31CCE"/>
    <w:rsid w:val="00C31D68"/>
    <w:rsid w:val="00C32555"/>
    <w:rsid w:val="00C32B72"/>
    <w:rsid w:val="00C34B0D"/>
    <w:rsid w:val="00C34EDA"/>
    <w:rsid w:val="00C354AF"/>
    <w:rsid w:val="00C35927"/>
    <w:rsid w:val="00C35BEA"/>
    <w:rsid w:val="00C36F7F"/>
    <w:rsid w:val="00C37672"/>
    <w:rsid w:val="00C37ECE"/>
    <w:rsid w:val="00C40046"/>
    <w:rsid w:val="00C40638"/>
    <w:rsid w:val="00C41A61"/>
    <w:rsid w:val="00C41CE1"/>
    <w:rsid w:val="00C427AA"/>
    <w:rsid w:val="00C42CF4"/>
    <w:rsid w:val="00C434D6"/>
    <w:rsid w:val="00C441FC"/>
    <w:rsid w:val="00C443AB"/>
    <w:rsid w:val="00C44917"/>
    <w:rsid w:val="00C44B48"/>
    <w:rsid w:val="00C45470"/>
    <w:rsid w:val="00C457BD"/>
    <w:rsid w:val="00C45BD6"/>
    <w:rsid w:val="00C45EC6"/>
    <w:rsid w:val="00C45F02"/>
    <w:rsid w:val="00C47446"/>
    <w:rsid w:val="00C474E6"/>
    <w:rsid w:val="00C47A70"/>
    <w:rsid w:val="00C50275"/>
    <w:rsid w:val="00C50F87"/>
    <w:rsid w:val="00C511D5"/>
    <w:rsid w:val="00C51C33"/>
    <w:rsid w:val="00C52ACF"/>
    <w:rsid w:val="00C53145"/>
    <w:rsid w:val="00C53BBC"/>
    <w:rsid w:val="00C53D74"/>
    <w:rsid w:val="00C54A98"/>
    <w:rsid w:val="00C556FF"/>
    <w:rsid w:val="00C55A83"/>
    <w:rsid w:val="00C57119"/>
    <w:rsid w:val="00C57757"/>
    <w:rsid w:val="00C57C13"/>
    <w:rsid w:val="00C611EC"/>
    <w:rsid w:val="00C6167B"/>
    <w:rsid w:val="00C61796"/>
    <w:rsid w:val="00C61815"/>
    <w:rsid w:val="00C62400"/>
    <w:rsid w:val="00C624C0"/>
    <w:rsid w:val="00C62993"/>
    <w:rsid w:val="00C62EF0"/>
    <w:rsid w:val="00C63650"/>
    <w:rsid w:val="00C640E6"/>
    <w:rsid w:val="00C6452B"/>
    <w:rsid w:val="00C64D6D"/>
    <w:rsid w:val="00C654F4"/>
    <w:rsid w:val="00C6594D"/>
    <w:rsid w:val="00C65DFE"/>
    <w:rsid w:val="00C670D7"/>
    <w:rsid w:val="00C672DF"/>
    <w:rsid w:val="00C6733D"/>
    <w:rsid w:val="00C67D23"/>
    <w:rsid w:val="00C704BF"/>
    <w:rsid w:val="00C70977"/>
    <w:rsid w:val="00C70AD6"/>
    <w:rsid w:val="00C70E99"/>
    <w:rsid w:val="00C7119E"/>
    <w:rsid w:val="00C7157F"/>
    <w:rsid w:val="00C72561"/>
    <w:rsid w:val="00C72695"/>
    <w:rsid w:val="00C72BE4"/>
    <w:rsid w:val="00C72D7B"/>
    <w:rsid w:val="00C731CC"/>
    <w:rsid w:val="00C7369A"/>
    <w:rsid w:val="00C73839"/>
    <w:rsid w:val="00C74269"/>
    <w:rsid w:val="00C74809"/>
    <w:rsid w:val="00C74DAC"/>
    <w:rsid w:val="00C75D33"/>
    <w:rsid w:val="00C75F0C"/>
    <w:rsid w:val="00C76305"/>
    <w:rsid w:val="00C76523"/>
    <w:rsid w:val="00C7675C"/>
    <w:rsid w:val="00C76923"/>
    <w:rsid w:val="00C77040"/>
    <w:rsid w:val="00C77184"/>
    <w:rsid w:val="00C77C01"/>
    <w:rsid w:val="00C77D78"/>
    <w:rsid w:val="00C800D3"/>
    <w:rsid w:val="00C80D43"/>
    <w:rsid w:val="00C80FFD"/>
    <w:rsid w:val="00C81362"/>
    <w:rsid w:val="00C81637"/>
    <w:rsid w:val="00C81801"/>
    <w:rsid w:val="00C81AB1"/>
    <w:rsid w:val="00C81D35"/>
    <w:rsid w:val="00C82226"/>
    <w:rsid w:val="00C848CF"/>
    <w:rsid w:val="00C85194"/>
    <w:rsid w:val="00C8540F"/>
    <w:rsid w:val="00C857B1"/>
    <w:rsid w:val="00C85D0D"/>
    <w:rsid w:val="00C86282"/>
    <w:rsid w:val="00C864FA"/>
    <w:rsid w:val="00C873F5"/>
    <w:rsid w:val="00C87B43"/>
    <w:rsid w:val="00C90257"/>
    <w:rsid w:val="00C9036A"/>
    <w:rsid w:val="00C90990"/>
    <w:rsid w:val="00C90DE3"/>
    <w:rsid w:val="00C90F4F"/>
    <w:rsid w:val="00C910F7"/>
    <w:rsid w:val="00C915D7"/>
    <w:rsid w:val="00C91A02"/>
    <w:rsid w:val="00C91AA1"/>
    <w:rsid w:val="00C91E34"/>
    <w:rsid w:val="00C925C6"/>
    <w:rsid w:val="00C93489"/>
    <w:rsid w:val="00C934AB"/>
    <w:rsid w:val="00C93AF6"/>
    <w:rsid w:val="00C943B4"/>
    <w:rsid w:val="00C94462"/>
    <w:rsid w:val="00C9446F"/>
    <w:rsid w:val="00C94711"/>
    <w:rsid w:val="00C964C4"/>
    <w:rsid w:val="00C9653D"/>
    <w:rsid w:val="00C96803"/>
    <w:rsid w:val="00C974F5"/>
    <w:rsid w:val="00C97A8D"/>
    <w:rsid w:val="00CA075C"/>
    <w:rsid w:val="00CA0BAD"/>
    <w:rsid w:val="00CA141E"/>
    <w:rsid w:val="00CA143F"/>
    <w:rsid w:val="00CA1D58"/>
    <w:rsid w:val="00CA27FC"/>
    <w:rsid w:val="00CA2A45"/>
    <w:rsid w:val="00CA3ABE"/>
    <w:rsid w:val="00CA3D6B"/>
    <w:rsid w:val="00CA4F44"/>
    <w:rsid w:val="00CA4FE1"/>
    <w:rsid w:val="00CA51BE"/>
    <w:rsid w:val="00CA52EE"/>
    <w:rsid w:val="00CA56E6"/>
    <w:rsid w:val="00CA735F"/>
    <w:rsid w:val="00CA766B"/>
    <w:rsid w:val="00CA76A8"/>
    <w:rsid w:val="00CA7C14"/>
    <w:rsid w:val="00CA7D5D"/>
    <w:rsid w:val="00CB0616"/>
    <w:rsid w:val="00CB0E4A"/>
    <w:rsid w:val="00CB10D7"/>
    <w:rsid w:val="00CB20AB"/>
    <w:rsid w:val="00CB2ED4"/>
    <w:rsid w:val="00CB305A"/>
    <w:rsid w:val="00CB3424"/>
    <w:rsid w:val="00CB35BD"/>
    <w:rsid w:val="00CB3DC7"/>
    <w:rsid w:val="00CB41D2"/>
    <w:rsid w:val="00CB4935"/>
    <w:rsid w:val="00CB49F9"/>
    <w:rsid w:val="00CB4DEB"/>
    <w:rsid w:val="00CB59AF"/>
    <w:rsid w:val="00CB5D5F"/>
    <w:rsid w:val="00CB601B"/>
    <w:rsid w:val="00CB6617"/>
    <w:rsid w:val="00CB67F5"/>
    <w:rsid w:val="00CB67F7"/>
    <w:rsid w:val="00CB7740"/>
    <w:rsid w:val="00CB7749"/>
    <w:rsid w:val="00CC0985"/>
    <w:rsid w:val="00CC09B4"/>
    <w:rsid w:val="00CC0B04"/>
    <w:rsid w:val="00CC1B9A"/>
    <w:rsid w:val="00CC1C0E"/>
    <w:rsid w:val="00CC203C"/>
    <w:rsid w:val="00CC2071"/>
    <w:rsid w:val="00CC219D"/>
    <w:rsid w:val="00CC25F4"/>
    <w:rsid w:val="00CC2D32"/>
    <w:rsid w:val="00CC2E58"/>
    <w:rsid w:val="00CC33FC"/>
    <w:rsid w:val="00CC3634"/>
    <w:rsid w:val="00CC38B0"/>
    <w:rsid w:val="00CC3D4E"/>
    <w:rsid w:val="00CC3E43"/>
    <w:rsid w:val="00CC435F"/>
    <w:rsid w:val="00CC56D0"/>
    <w:rsid w:val="00CC57A6"/>
    <w:rsid w:val="00CC626C"/>
    <w:rsid w:val="00CC67C7"/>
    <w:rsid w:val="00CC69DD"/>
    <w:rsid w:val="00CC6C65"/>
    <w:rsid w:val="00CC73E4"/>
    <w:rsid w:val="00CC7559"/>
    <w:rsid w:val="00CC76CC"/>
    <w:rsid w:val="00CC7C3D"/>
    <w:rsid w:val="00CC7C46"/>
    <w:rsid w:val="00CD02DD"/>
    <w:rsid w:val="00CD0AAB"/>
    <w:rsid w:val="00CD0C6E"/>
    <w:rsid w:val="00CD0EE2"/>
    <w:rsid w:val="00CD1768"/>
    <w:rsid w:val="00CD34EE"/>
    <w:rsid w:val="00CD3985"/>
    <w:rsid w:val="00CD3DF8"/>
    <w:rsid w:val="00CD3F6D"/>
    <w:rsid w:val="00CD42AE"/>
    <w:rsid w:val="00CD4509"/>
    <w:rsid w:val="00CD4E65"/>
    <w:rsid w:val="00CD4EA0"/>
    <w:rsid w:val="00CD541F"/>
    <w:rsid w:val="00CD593E"/>
    <w:rsid w:val="00CD6598"/>
    <w:rsid w:val="00CD69A0"/>
    <w:rsid w:val="00CD6E9F"/>
    <w:rsid w:val="00CD702B"/>
    <w:rsid w:val="00CD71B8"/>
    <w:rsid w:val="00CD7215"/>
    <w:rsid w:val="00CE0212"/>
    <w:rsid w:val="00CE05B5"/>
    <w:rsid w:val="00CE083A"/>
    <w:rsid w:val="00CE094E"/>
    <w:rsid w:val="00CE0A84"/>
    <w:rsid w:val="00CE0BDC"/>
    <w:rsid w:val="00CE171E"/>
    <w:rsid w:val="00CE3173"/>
    <w:rsid w:val="00CE366C"/>
    <w:rsid w:val="00CE388B"/>
    <w:rsid w:val="00CE3E43"/>
    <w:rsid w:val="00CE41BA"/>
    <w:rsid w:val="00CE48F1"/>
    <w:rsid w:val="00CE4E39"/>
    <w:rsid w:val="00CE530E"/>
    <w:rsid w:val="00CE57D1"/>
    <w:rsid w:val="00CE5849"/>
    <w:rsid w:val="00CE589C"/>
    <w:rsid w:val="00CE5EA3"/>
    <w:rsid w:val="00CE6672"/>
    <w:rsid w:val="00CE6AE0"/>
    <w:rsid w:val="00CE6B59"/>
    <w:rsid w:val="00CE73F0"/>
    <w:rsid w:val="00CE75CD"/>
    <w:rsid w:val="00CE7998"/>
    <w:rsid w:val="00CF0D6F"/>
    <w:rsid w:val="00CF0E2F"/>
    <w:rsid w:val="00CF120A"/>
    <w:rsid w:val="00CF17A2"/>
    <w:rsid w:val="00CF17D5"/>
    <w:rsid w:val="00CF260B"/>
    <w:rsid w:val="00CF272F"/>
    <w:rsid w:val="00CF3580"/>
    <w:rsid w:val="00CF369C"/>
    <w:rsid w:val="00CF396B"/>
    <w:rsid w:val="00CF44CF"/>
    <w:rsid w:val="00CF51D5"/>
    <w:rsid w:val="00CF6788"/>
    <w:rsid w:val="00CF6C61"/>
    <w:rsid w:val="00CF708E"/>
    <w:rsid w:val="00CF7135"/>
    <w:rsid w:val="00D001D7"/>
    <w:rsid w:val="00D005C8"/>
    <w:rsid w:val="00D00792"/>
    <w:rsid w:val="00D00BF6"/>
    <w:rsid w:val="00D0179D"/>
    <w:rsid w:val="00D01975"/>
    <w:rsid w:val="00D01A80"/>
    <w:rsid w:val="00D02638"/>
    <w:rsid w:val="00D02DD7"/>
    <w:rsid w:val="00D03119"/>
    <w:rsid w:val="00D037BE"/>
    <w:rsid w:val="00D047A1"/>
    <w:rsid w:val="00D05658"/>
    <w:rsid w:val="00D05896"/>
    <w:rsid w:val="00D05C8A"/>
    <w:rsid w:val="00D05F7E"/>
    <w:rsid w:val="00D06911"/>
    <w:rsid w:val="00D06AF4"/>
    <w:rsid w:val="00D06EC1"/>
    <w:rsid w:val="00D07185"/>
    <w:rsid w:val="00D07631"/>
    <w:rsid w:val="00D07972"/>
    <w:rsid w:val="00D1048F"/>
    <w:rsid w:val="00D112B3"/>
    <w:rsid w:val="00D11485"/>
    <w:rsid w:val="00D11641"/>
    <w:rsid w:val="00D12021"/>
    <w:rsid w:val="00D12E17"/>
    <w:rsid w:val="00D1377A"/>
    <w:rsid w:val="00D144DF"/>
    <w:rsid w:val="00D14820"/>
    <w:rsid w:val="00D14D74"/>
    <w:rsid w:val="00D1555E"/>
    <w:rsid w:val="00D15E82"/>
    <w:rsid w:val="00D160B4"/>
    <w:rsid w:val="00D161CA"/>
    <w:rsid w:val="00D1665D"/>
    <w:rsid w:val="00D16679"/>
    <w:rsid w:val="00D168F8"/>
    <w:rsid w:val="00D16AA3"/>
    <w:rsid w:val="00D2030A"/>
    <w:rsid w:val="00D20C16"/>
    <w:rsid w:val="00D21A6B"/>
    <w:rsid w:val="00D21B61"/>
    <w:rsid w:val="00D21C86"/>
    <w:rsid w:val="00D2211D"/>
    <w:rsid w:val="00D2240A"/>
    <w:rsid w:val="00D2381C"/>
    <w:rsid w:val="00D244E0"/>
    <w:rsid w:val="00D245E8"/>
    <w:rsid w:val="00D247DA"/>
    <w:rsid w:val="00D24854"/>
    <w:rsid w:val="00D252E7"/>
    <w:rsid w:val="00D25463"/>
    <w:rsid w:val="00D254CD"/>
    <w:rsid w:val="00D25C69"/>
    <w:rsid w:val="00D26340"/>
    <w:rsid w:val="00D269AB"/>
    <w:rsid w:val="00D26EBF"/>
    <w:rsid w:val="00D27610"/>
    <w:rsid w:val="00D27CC6"/>
    <w:rsid w:val="00D304A4"/>
    <w:rsid w:val="00D30928"/>
    <w:rsid w:val="00D3147B"/>
    <w:rsid w:val="00D31940"/>
    <w:rsid w:val="00D3242D"/>
    <w:rsid w:val="00D32F1C"/>
    <w:rsid w:val="00D3370A"/>
    <w:rsid w:val="00D3416F"/>
    <w:rsid w:val="00D3479F"/>
    <w:rsid w:val="00D348DA"/>
    <w:rsid w:val="00D34980"/>
    <w:rsid w:val="00D34B2C"/>
    <w:rsid w:val="00D35A58"/>
    <w:rsid w:val="00D3697E"/>
    <w:rsid w:val="00D36CA3"/>
    <w:rsid w:val="00D374EA"/>
    <w:rsid w:val="00D400AE"/>
    <w:rsid w:val="00D40908"/>
    <w:rsid w:val="00D41659"/>
    <w:rsid w:val="00D421EE"/>
    <w:rsid w:val="00D42978"/>
    <w:rsid w:val="00D42A34"/>
    <w:rsid w:val="00D42BD6"/>
    <w:rsid w:val="00D42DF3"/>
    <w:rsid w:val="00D42F0D"/>
    <w:rsid w:val="00D430FF"/>
    <w:rsid w:val="00D432EC"/>
    <w:rsid w:val="00D43673"/>
    <w:rsid w:val="00D43E2D"/>
    <w:rsid w:val="00D43ECF"/>
    <w:rsid w:val="00D445C8"/>
    <w:rsid w:val="00D44601"/>
    <w:rsid w:val="00D447FC"/>
    <w:rsid w:val="00D448BE"/>
    <w:rsid w:val="00D44E39"/>
    <w:rsid w:val="00D4533D"/>
    <w:rsid w:val="00D45645"/>
    <w:rsid w:val="00D45C14"/>
    <w:rsid w:val="00D46593"/>
    <w:rsid w:val="00D46E9F"/>
    <w:rsid w:val="00D50067"/>
    <w:rsid w:val="00D5068D"/>
    <w:rsid w:val="00D514DE"/>
    <w:rsid w:val="00D52025"/>
    <w:rsid w:val="00D52A63"/>
    <w:rsid w:val="00D52D43"/>
    <w:rsid w:val="00D53476"/>
    <w:rsid w:val="00D53FDD"/>
    <w:rsid w:val="00D54738"/>
    <w:rsid w:val="00D54D41"/>
    <w:rsid w:val="00D54EFA"/>
    <w:rsid w:val="00D56A9F"/>
    <w:rsid w:val="00D56BC6"/>
    <w:rsid w:val="00D57034"/>
    <w:rsid w:val="00D57061"/>
    <w:rsid w:val="00D6090C"/>
    <w:rsid w:val="00D60B03"/>
    <w:rsid w:val="00D60B20"/>
    <w:rsid w:val="00D61056"/>
    <w:rsid w:val="00D61338"/>
    <w:rsid w:val="00D62B54"/>
    <w:rsid w:val="00D62CD1"/>
    <w:rsid w:val="00D62F43"/>
    <w:rsid w:val="00D6349D"/>
    <w:rsid w:val="00D637D9"/>
    <w:rsid w:val="00D63BBA"/>
    <w:rsid w:val="00D64097"/>
    <w:rsid w:val="00D64AB9"/>
    <w:rsid w:val="00D64AE9"/>
    <w:rsid w:val="00D6577E"/>
    <w:rsid w:val="00D657A1"/>
    <w:rsid w:val="00D65B9B"/>
    <w:rsid w:val="00D65DE5"/>
    <w:rsid w:val="00D65E4A"/>
    <w:rsid w:val="00D660FC"/>
    <w:rsid w:val="00D66D78"/>
    <w:rsid w:val="00D676BF"/>
    <w:rsid w:val="00D6777A"/>
    <w:rsid w:val="00D67C62"/>
    <w:rsid w:val="00D67FEC"/>
    <w:rsid w:val="00D70E3C"/>
    <w:rsid w:val="00D71335"/>
    <w:rsid w:val="00D71E8A"/>
    <w:rsid w:val="00D72300"/>
    <w:rsid w:val="00D723E0"/>
    <w:rsid w:val="00D72C9A"/>
    <w:rsid w:val="00D72CFE"/>
    <w:rsid w:val="00D73067"/>
    <w:rsid w:val="00D759D1"/>
    <w:rsid w:val="00D75A5F"/>
    <w:rsid w:val="00D76A32"/>
    <w:rsid w:val="00D76C05"/>
    <w:rsid w:val="00D76F49"/>
    <w:rsid w:val="00D774B1"/>
    <w:rsid w:val="00D775B3"/>
    <w:rsid w:val="00D77720"/>
    <w:rsid w:val="00D77AB4"/>
    <w:rsid w:val="00D77B9F"/>
    <w:rsid w:val="00D80C50"/>
    <w:rsid w:val="00D812AB"/>
    <w:rsid w:val="00D814AA"/>
    <w:rsid w:val="00D81540"/>
    <w:rsid w:val="00D81D60"/>
    <w:rsid w:val="00D8210F"/>
    <w:rsid w:val="00D82C82"/>
    <w:rsid w:val="00D82F91"/>
    <w:rsid w:val="00D83106"/>
    <w:rsid w:val="00D838F0"/>
    <w:rsid w:val="00D83A77"/>
    <w:rsid w:val="00D84136"/>
    <w:rsid w:val="00D8477D"/>
    <w:rsid w:val="00D84A08"/>
    <w:rsid w:val="00D85472"/>
    <w:rsid w:val="00D85824"/>
    <w:rsid w:val="00D85AE8"/>
    <w:rsid w:val="00D85B80"/>
    <w:rsid w:val="00D85C2D"/>
    <w:rsid w:val="00D85EBD"/>
    <w:rsid w:val="00D86986"/>
    <w:rsid w:val="00D86E74"/>
    <w:rsid w:val="00D87944"/>
    <w:rsid w:val="00D9023E"/>
    <w:rsid w:val="00D90503"/>
    <w:rsid w:val="00D90A68"/>
    <w:rsid w:val="00D90EDB"/>
    <w:rsid w:val="00D9273D"/>
    <w:rsid w:val="00D933AE"/>
    <w:rsid w:val="00D939CA"/>
    <w:rsid w:val="00D93BAD"/>
    <w:rsid w:val="00D93BCF"/>
    <w:rsid w:val="00D9504C"/>
    <w:rsid w:val="00D963C9"/>
    <w:rsid w:val="00D965B2"/>
    <w:rsid w:val="00D9706A"/>
    <w:rsid w:val="00D97FD9"/>
    <w:rsid w:val="00DA01BA"/>
    <w:rsid w:val="00DA035D"/>
    <w:rsid w:val="00DA0700"/>
    <w:rsid w:val="00DA0996"/>
    <w:rsid w:val="00DA0FB7"/>
    <w:rsid w:val="00DA12C1"/>
    <w:rsid w:val="00DA13B3"/>
    <w:rsid w:val="00DA19BD"/>
    <w:rsid w:val="00DA2546"/>
    <w:rsid w:val="00DA2762"/>
    <w:rsid w:val="00DA2834"/>
    <w:rsid w:val="00DA3EDA"/>
    <w:rsid w:val="00DA3FAA"/>
    <w:rsid w:val="00DA47A3"/>
    <w:rsid w:val="00DA49B3"/>
    <w:rsid w:val="00DA54DB"/>
    <w:rsid w:val="00DA56C3"/>
    <w:rsid w:val="00DA57CD"/>
    <w:rsid w:val="00DA611B"/>
    <w:rsid w:val="00DA6665"/>
    <w:rsid w:val="00DA6C74"/>
    <w:rsid w:val="00DA7DE8"/>
    <w:rsid w:val="00DB0107"/>
    <w:rsid w:val="00DB01CE"/>
    <w:rsid w:val="00DB06D0"/>
    <w:rsid w:val="00DB123D"/>
    <w:rsid w:val="00DB1326"/>
    <w:rsid w:val="00DB1522"/>
    <w:rsid w:val="00DB17A7"/>
    <w:rsid w:val="00DB18C2"/>
    <w:rsid w:val="00DB21F2"/>
    <w:rsid w:val="00DB2A70"/>
    <w:rsid w:val="00DB33B7"/>
    <w:rsid w:val="00DB4DDC"/>
    <w:rsid w:val="00DB500E"/>
    <w:rsid w:val="00DB5339"/>
    <w:rsid w:val="00DB5811"/>
    <w:rsid w:val="00DB5B3E"/>
    <w:rsid w:val="00DB5B6E"/>
    <w:rsid w:val="00DB647D"/>
    <w:rsid w:val="00DB64DC"/>
    <w:rsid w:val="00DB65CD"/>
    <w:rsid w:val="00DB6777"/>
    <w:rsid w:val="00DB6ECA"/>
    <w:rsid w:val="00DB7050"/>
    <w:rsid w:val="00DB7CF0"/>
    <w:rsid w:val="00DB7F50"/>
    <w:rsid w:val="00DC08EB"/>
    <w:rsid w:val="00DC0A99"/>
    <w:rsid w:val="00DC0DF9"/>
    <w:rsid w:val="00DC108D"/>
    <w:rsid w:val="00DC1804"/>
    <w:rsid w:val="00DC1E5B"/>
    <w:rsid w:val="00DC1EFE"/>
    <w:rsid w:val="00DC24AC"/>
    <w:rsid w:val="00DC258B"/>
    <w:rsid w:val="00DC26BB"/>
    <w:rsid w:val="00DC36D8"/>
    <w:rsid w:val="00DC3E74"/>
    <w:rsid w:val="00DC4521"/>
    <w:rsid w:val="00DC46CF"/>
    <w:rsid w:val="00DC477B"/>
    <w:rsid w:val="00DC5582"/>
    <w:rsid w:val="00DC56E4"/>
    <w:rsid w:val="00DC5851"/>
    <w:rsid w:val="00DC5D02"/>
    <w:rsid w:val="00DC68E9"/>
    <w:rsid w:val="00DC6A20"/>
    <w:rsid w:val="00DC6AE7"/>
    <w:rsid w:val="00DC6F5B"/>
    <w:rsid w:val="00DC7C6B"/>
    <w:rsid w:val="00DC7E4E"/>
    <w:rsid w:val="00DD0A2D"/>
    <w:rsid w:val="00DD0AE2"/>
    <w:rsid w:val="00DD1243"/>
    <w:rsid w:val="00DD1A67"/>
    <w:rsid w:val="00DD24B7"/>
    <w:rsid w:val="00DD2693"/>
    <w:rsid w:val="00DD2AC6"/>
    <w:rsid w:val="00DD2C93"/>
    <w:rsid w:val="00DD2DFC"/>
    <w:rsid w:val="00DD2F4E"/>
    <w:rsid w:val="00DD3B9A"/>
    <w:rsid w:val="00DD49B3"/>
    <w:rsid w:val="00DD4E0C"/>
    <w:rsid w:val="00DD52A7"/>
    <w:rsid w:val="00DD542D"/>
    <w:rsid w:val="00DD59E2"/>
    <w:rsid w:val="00DD65CF"/>
    <w:rsid w:val="00DD6CF3"/>
    <w:rsid w:val="00DD6D57"/>
    <w:rsid w:val="00DD757F"/>
    <w:rsid w:val="00DD78ED"/>
    <w:rsid w:val="00DD7F64"/>
    <w:rsid w:val="00DE0104"/>
    <w:rsid w:val="00DE0EEA"/>
    <w:rsid w:val="00DE1693"/>
    <w:rsid w:val="00DE29B3"/>
    <w:rsid w:val="00DE2CCA"/>
    <w:rsid w:val="00DE2D8E"/>
    <w:rsid w:val="00DE3918"/>
    <w:rsid w:val="00DE3C36"/>
    <w:rsid w:val="00DE401A"/>
    <w:rsid w:val="00DE4A7F"/>
    <w:rsid w:val="00DE531B"/>
    <w:rsid w:val="00DE5B44"/>
    <w:rsid w:val="00DE628A"/>
    <w:rsid w:val="00DE6A73"/>
    <w:rsid w:val="00DE7036"/>
    <w:rsid w:val="00DF0123"/>
    <w:rsid w:val="00DF040B"/>
    <w:rsid w:val="00DF0839"/>
    <w:rsid w:val="00DF1AE7"/>
    <w:rsid w:val="00DF2535"/>
    <w:rsid w:val="00DF28BB"/>
    <w:rsid w:val="00DF393B"/>
    <w:rsid w:val="00DF438D"/>
    <w:rsid w:val="00DF4B97"/>
    <w:rsid w:val="00DF5B2B"/>
    <w:rsid w:val="00DF5DA0"/>
    <w:rsid w:val="00DF5F3C"/>
    <w:rsid w:val="00E00401"/>
    <w:rsid w:val="00E013D2"/>
    <w:rsid w:val="00E03F2A"/>
    <w:rsid w:val="00E0419D"/>
    <w:rsid w:val="00E04445"/>
    <w:rsid w:val="00E04723"/>
    <w:rsid w:val="00E04750"/>
    <w:rsid w:val="00E04E49"/>
    <w:rsid w:val="00E059CC"/>
    <w:rsid w:val="00E05CAB"/>
    <w:rsid w:val="00E05CB3"/>
    <w:rsid w:val="00E06E28"/>
    <w:rsid w:val="00E07160"/>
    <w:rsid w:val="00E11D7B"/>
    <w:rsid w:val="00E12081"/>
    <w:rsid w:val="00E124C9"/>
    <w:rsid w:val="00E1319F"/>
    <w:rsid w:val="00E1346D"/>
    <w:rsid w:val="00E13EB0"/>
    <w:rsid w:val="00E1423D"/>
    <w:rsid w:val="00E14BA0"/>
    <w:rsid w:val="00E151F7"/>
    <w:rsid w:val="00E158CC"/>
    <w:rsid w:val="00E16CA4"/>
    <w:rsid w:val="00E17001"/>
    <w:rsid w:val="00E20062"/>
    <w:rsid w:val="00E20872"/>
    <w:rsid w:val="00E20E91"/>
    <w:rsid w:val="00E214D0"/>
    <w:rsid w:val="00E21761"/>
    <w:rsid w:val="00E217FF"/>
    <w:rsid w:val="00E22162"/>
    <w:rsid w:val="00E2226D"/>
    <w:rsid w:val="00E22B2D"/>
    <w:rsid w:val="00E22D28"/>
    <w:rsid w:val="00E23887"/>
    <w:rsid w:val="00E23A11"/>
    <w:rsid w:val="00E246CC"/>
    <w:rsid w:val="00E24BEA"/>
    <w:rsid w:val="00E24EF8"/>
    <w:rsid w:val="00E250A6"/>
    <w:rsid w:val="00E25D9E"/>
    <w:rsid w:val="00E2611C"/>
    <w:rsid w:val="00E270B4"/>
    <w:rsid w:val="00E2730A"/>
    <w:rsid w:val="00E2745D"/>
    <w:rsid w:val="00E27A34"/>
    <w:rsid w:val="00E3040E"/>
    <w:rsid w:val="00E30DB1"/>
    <w:rsid w:val="00E3144F"/>
    <w:rsid w:val="00E31466"/>
    <w:rsid w:val="00E3155D"/>
    <w:rsid w:val="00E3184A"/>
    <w:rsid w:val="00E319B2"/>
    <w:rsid w:val="00E31DEA"/>
    <w:rsid w:val="00E32902"/>
    <w:rsid w:val="00E3297B"/>
    <w:rsid w:val="00E32A83"/>
    <w:rsid w:val="00E33099"/>
    <w:rsid w:val="00E33649"/>
    <w:rsid w:val="00E33886"/>
    <w:rsid w:val="00E34417"/>
    <w:rsid w:val="00E347F4"/>
    <w:rsid w:val="00E34881"/>
    <w:rsid w:val="00E34901"/>
    <w:rsid w:val="00E349F0"/>
    <w:rsid w:val="00E34A2D"/>
    <w:rsid w:val="00E3545A"/>
    <w:rsid w:val="00E35884"/>
    <w:rsid w:val="00E35B17"/>
    <w:rsid w:val="00E366F7"/>
    <w:rsid w:val="00E369C3"/>
    <w:rsid w:val="00E36B7C"/>
    <w:rsid w:val="00E36FBB"/>
    <w:rsid w:val="00E3768E"/>
    <w:rsid w:val="00E37E88"/>
    <w:rsid w:val="00E40500"/>
    <w:rsid w:val="00E408B2"/>
    <w:rsid w:val="00E4122E"/>
    <w:rsid w:val="00E4155E"/>
    <w:rsid w:val="00E41A79"/>
    <w:rsid w:val="00E420E8"/>
    <w:rsid w:val="00E421F7"/>
    <w:rsid w:val="00E43175"/>
    <w:rsid w:val="00E43582"/>
    <w:rsid w:val="00E43628"/>
    <w:rsid w:val="00E43C25"/>
    <w:rsid w:val="00E440C9"/>
    <w:rsid w:val="00E45104"/>
    <w:rsid w:val="00E45110"/>
    <w:rsid w:val="00E455ED"/>
    <w:rsid w:val="00E46E5F"/>
    <w:rsid w:val="00E47287"/>
    <w:rsid w:val="00E47923"/>
    <w:rsid w:val="00E47C1E"/>
    <w:rsid w:val="00E503A7"/>
    <w:rsid w:val="00E503E0"/>
    <w:rsid w:val="00E51544"/>
    <w:rsid w:val="00E516EB"/>
    <w:rsid w:val="00E51F02"/>
    <w:rsid w:val="00E529F2"/>
    <w:rsid w:val="00E53071"/>
    <w:rsid w:val="00E537BB"/>
    <w:rsid w:val="00E53BF1"/>
    <w:rsid w:val="00E541E8"/>
    <w:rsid w:val="00E54257"/>
    <w:rsid w:val="00E54890"/>
    <w:rsid w:val="00E54B46"/>
    <w:rsid w:val="00E54E47"/>
    <w:rsid w:val="00E550E1"/>
    <w:rsid w:val="00E5553A"/>
    <w:rsid w:val="00E55BDD"/>
    <w:rsid w:val="00E56D6C"/>
    <w:rsid w:val="00E57DFC"/>
    <w:rsid w:val="00E57E28"/>
    <w:rsid w:val="00E60EE7"/>
    <w:rsid w:val="00E61286"/>
    <w:rsid w:val="00E617E8"/>
    <w:rsid w:val="00E623E5"/>
    <w:rsid w:val="00E6298A"/>
    <w:rsid w:val="00E62D20"/>
    <w:rsid w:val="00E63849"/>
    <w:rsid w:val="00E639B2"/>
    <w:rsid w:val="00E64230"/>
    <w:rsid w:val="00E6437C"/>
    <w:rsid w:val="00E648D1"/>
    <w:rsid w:val="00E654E5"/>
    <w:rsid w:val="00E6592D"/>
    <w:rsid w:val="00E66732"/>
    <w:rsid w:val="00E66AB6"/>
    <w:rsid w:val="00E7003C"/>
    <w:rsid w:val="00E703E0"/>
    <w:rsid w:val="00E710D0"/>
    <w:rsid w:val="00E710FE"/>
    <w:rsid w:val="00E71B66"/>
    <w:rsid w:val="00E72BEB"/>
    <w:rsid w:val="00E72DD7"/>
    <w:rsid w:val="00E73A6E"/>
    <w:rsid w:val="00E74957"/>
    <w:rsid w:val="00E754BB"/>
    <w:rsid w:val="00E75682"/>
    <w:rsid w:val="00E7580B"/>
    <w:rsid w:val="00E75F3B"/>
    <w:rsid w:val="00E7612D"/>
    <w:rsid w:val="00E7627B"/>
    <w:rsid w:val="00E76381"/>
    <w:rsid w:val="00E76AF1"/>
    <w:rsid w:val="00E77BD5"/>
    <w:rsid w:val="00E77BF4"/>
    <w:rsid w:val="00E806CD"/>
    <w:rsid w:val="00E80F5D"/>
    <w:rsid w:val="00E81867"/>
    <w:rsid w:val="00E81A69"/>
    <w:rsid w:val="00E81EA7"/>
    <w:rsid w:val="00E8227A"/>
    <w:rsid w:val="00E8335F"/>
    <w:rsid w:val="00E837CD"/>
    <w:rsid w:val="00E83AA3"/>
    <w:rsid w:val="00E844EB"/>
    <w:rsid w:val="00E84E90"/>
    <w:rsid w:val="00E85600"/>
    <w:rsid w:val="00E85808"/>
    <w:rsid w:val="00E86064"/>
    <w:rsid w:val="00E867F0"/>
    <w:rsid w:val="00E86AA1"/>
    <w:rsid w:val="00E86EAF"/>
    <w:rsid w:val="00E875D7"/>
    <w:rsid w:val="00E878D5"/>
    <w:rsid w:val="00E87A21"/>
    <w:rsid w:val="00E87D6A"/>
    <w:rsid w:val="00E87D7E"/>
    <w:rsid w:val="00E9047E"/>
    <w:rsid w:val="00E90791"/>
    <w:rsid w:val="00E926BD"/>
    <w:rsid w:val="00E92B11"/>
    <w:rsid w:val="00E92CB6"/>
    <w:rsid w:val="00E933A2"/>
    <w:rsid w:val="00E93465"/>
    <w:rsid w:val="00E93676"/>
    <w:rsid w:val="00E94129"/>
    <w:rsid w:val="00E9420E"/>
    <w:rsid w:val="00E946CB"/>
    <w:rsid w:val="00E946E5"/>
    <w:rsid w:val="00E953BA"/>
    <w:rsid w:val="00E95716"/>
    <w:rsid w:val="00E97576"/>
    <w:rsid w:val="00E9775A"/>
    <w:rsid w:val="00E977D9"/>
    <w:rsid w:val="00E9785A"/>
    <w:rsid w:val="00E97B7D"/>
    <w:rsid w:val="00E97F5B"/>
    <w:rsid w:val="00EA05C4"/>
    <w:rsid w:val="00EA08CC"/>
    <w:rsid w:val="00EA1033"/>
    <w:rsid w:val="00EA18B4"/>
    <w:rsid w:val="00EA1A7B"/>
    <w:rsid w:val="00EA1ADA"/>
    <w:rsid w:val="00EA1B30"/>
    <w:rsid w:val="00EA1BA1"/>
    <w:rsid w:val="00EA26DF"/>
    <w:rsid w:val="00EA2F11"/>
    <w:rsid w:val="00EA2F30"/>
    <w:rsid w:val="00EA36EA"/>
    <w:rsid w:val="00EA3713"/>
    <w:rsid w:val="00EA375A"/>
    <w:rsid w:val="00EA3782"/>
    <w:rsid w:val="00EA3DB0"/>
    <w:rsid w:val="00EA41D8"/>
    <w:rsid w:val="00EA4F19"/>
    <w:rsid w:val="00EA515B"/>
    <w:rsid w:val="00EA5990"/>
    <w:rsid w:val="00EA63F7"/>
    <w:rsid w:val="00EA752F"/>
    <w:rsid w:val="00EA7873"/>
    <w:rsid w:val="00EB09C6"/>
    <w:rsid w:val="00EB0DA5"/>
    <w:rsid w:val="00EB103A"/>
    <w:rsid w:val="00EB1199"/>
    <w:rsid w:val="00EB12D2"/>
    <w:rsid w:val="00EB1744"/>
    <w:rsid w:val="00EB1EB4"/>
    <w:rsid w:val="00EB25B9"/>
    <w:rsid w:val="00EB2FE1"/>
    <w:rsid w:val="00EB3518"/>
    <w:rsid w:val="00EB3A5F"/>
    <w:rsid w:val="00EB4355"/>
    <w:rsid w:val="00EB4496"/>
    <w:rsid w:val="00EB4F68"/>
    <w:rsid w:val="00EB5AAE"/>
    <w:rsid w:val="00EB6804"/>
    <w:rsid w:val="00EB69C7"/>
    <w:rsid w:val="00EB75E6"/>
    <w:rsid w:val="00EB7829"/>
    <w:rsid w:val="00EB79C3"/>
    <w:rsid w:val="00EB7DA8"/>
    <w:rsid w:val="00EC0483"/>
    <w:rsid w:val="00EC04DC"/>
    <w:rsid w:val="00EC0BDF"/>
    <w:rsid w:val="00EC17CB"/>
    <w:rsid w:val="00EC1921"/>
    <w:rsid w:val="00EC1AF5"/>
    <w:rsid w:val="00EC26CB"/>
    <w:rsid w:val="00EC2DA3"/>
    <w:rsid w:val="00EC31A7"/>
    <w:rsid w:val="00EC3F13"/>
    <w:rsid w:val="00EC4052"/>
    <w:rsid w:val="00EC4631"/>
    <w:rsid w:val="00EC4DE1"/>
    <w:rsid w:val="00EC538F"/>
    <w:rsid w:val="00EC5C73"/>
    <w:rsid w:val="00EC66CD"/>
    <w:rsid w:val="00EC74BF"/>
    <w:rsid w:val="00EC7C13"/>
    <w:rsid w:val="00ED0BF9"/>
    <w:rsid w:val="00ED1015"/>
    <w:rsid w:val="00ED1917"/>
    <w:rsid w:val="00ED1D83"/>
    <w:rsid w:val="00ED2903"/>
    <w:rsid w:val="00ED2A26"/>
    <w:rsid w:val="00ED3065"/>
    <w:rsid w:val="00ED30C9"/>
    <w:rsid w:val="00ED312D"/>
    <w:rsid w:val="00ED34A8"/>
    <w:rsid w:val="00ED401C"/>
    <w:rsid w:val="00ED48EF"/>
    <w:rsid w:val="00ED4F52"/>
    <w:rsid w:val="00ED5779"/>
    <w:rsid w:val="00ED5DFA"/>
    <w:rsid w:val="00ED5EEC"/>
    <w:rsid w:val="00ED6935"/>
    <w:rsid w:val="00ED70A7"/>
    <w:rsid w:val="00ED725E"/>
    <w:rsid w:val="00ED75F9"/>
    <w:rsid w:val="00ED7664"/>
    <w:rsid w:val="00ED768E"/>
    <w:rsid w:val="00ED7C24"/>
    <w:rsid w:val="00ED7ECD"/>
    <w:rsid w:val="00EE027F"/>
    <w:rsid w:val="00EE0386"/>
    <w:rsid w:val="00EE07B1"/>
    <w:rsid w:val="00EE0FFE"/>
    <w:rsid w:val="00EE11BE"/>
    <w:rsid w:val="00EE2482"/>
    <w:rsid w:val="00EE24D6"/>
    <w:rsid w:val="00EE292F"/>
    <w:rsid w:val="00EE2A39"/>
    <w:rsid w:val="00EE2CEA"/>
    <w:rsid w:val="00EE3189"/>
    <w:rsid w:val="00EE327F"/>
    <w:rsid w:val="00EE41A6"/>
    <w:rsid w:val="00EE4880"/>
    <w:rsid w:val="00EE5910"/>
    <w:rsid w:val="00EE6477"/>
    <w:rsid w:val="00EE6694"/>
    <w:rsid w:val="00EE6BC2"/>
    <w:rsid w:val="00EE6D43"/>
    <w:rsid w:val="00EE6F73"/>
    <w:rsid w:val="00EE70BB"/>
    <w:rsid w:val="00EE75B1"/>
    <w:rsid w:val="00EE779D"/>
    <w:rsid w:val="00EE7946"/>
    <w:rsid w:val="00EE7B1E"/>
    <w:rsid w:val="00EF10C8"/>
    <w:rsid w:val="00EF11C4"/>
    <w:rsid w:val="00EF1A8B"/>
    <w:rsid w:val="00EF24AA"/>
    <w:rsid w:val="00EF27F9"/>
    <w:rsid w:val="00EF349B"/>
    <w:rsid w:val="00EF3797"/>
    <w:rsid w:val="00EF3B00"/>
    <w:rsid w:val="00EF3E91"/>
    <w:rsid w:val="00EF3F42"/>
    <w:rsid w:val="00EF406D"/>
    <w:rsid w:val="00EF474D"/>
    <w:rsid w:val="00EF4A1E"/>
    <w:rsid w:val="00EF5371"/>
    <w:rsid w:val="00EF58A7"/>
    <w:rsid w:val="00EF5A45"/>
    <w:rsid w:val="00EF5FA2"/>
    <w:rsid w:val="00EF67DB"/>
    <w:rsid w:val="00EF698E"/>
    <w:rsid w:val="00EF6B3E"/>
    <w:rsid w:val="00EF7BFB"/>
    <w:rsid w:val="00EF7D3A"/>
    <w:rsid w:val="00F00109"/>
    <w:rsid w:val="00F00223"/>
    <w:rsid w:val="00F0029C"/>
    <w:rsid w:val="00F005A5"/>
    <w:rsid w:val="00F00E14"/>
    <w:rsid w:val="00F019AA"/>
    <w:rsid w:val="00F01B55"/>
    <w:rsid w:val="00F01CB4"/>
    <w:rsid w:val="00F01E18"/>
    <w:rsid w:val="00F0210F"/>
    <w:rsid w:val="00F021FD"/>
    <w:rsid w:val="00F02353"/>
    <w:rsid w:val="00F02354"/>
    <w:rsid w:val="00F02611"/>
    <w:rsid w:val="00F02D96"/>
    <w:rsid w:val="00F02EFF"/>
    <w:rsid w:val="00F03DFE"/>
    <w:rsid w:val="00F03FA3"/>
    <w:rsid w:val="00F042EF"/>
    <w:rsid w:val="00F04A60"/>
    <w:rsid w:val="00F04FE7"/>
    <w:rsid w:val="00F05917"/>
    <w:rsid w:val="00F063C3"/>
    <w:rsid w:val="00F063DB"/>
    <w:rsid w:val="00F071A7"/>
    <w:rsid w:val="00F100F5"/>
    <w:rsid w:val="00F10846"/>
    <w:rsid w:val="00F10F8C"/>
    <w:rsid w:val="00F10FDC"/>
    <w:rsid w:val="00F110FF"/>
    <w:rsid w:val="00F1161A"/>
    <w:rsid w:val="00F11B51"/>
    <w:rsid w:val="00F11EBC"/>
    <w:rsid w:val="00F12C39"/>
    <w:rsid w:val="00F141C7"/>
    <w:rsid w:val="00F147CC"/>
    <w:rsid w:val="00F1588E"/>
    <w:rsid w:val="00F15B26"/>
    <w:rsid w:val="00F16321"/>
    <w:rsid w:val="00F20790"/>
    <w:rsid w:val="00F20AD6"/>
    <w:rsid w:val="00F20E37"/>
    <w:rsid w:val="00F210BD"/>
    <w:rsid w:val="00F212C7"/>
    <w:rsid w:val="00F22706"/>
    <w:rsid w:val="00F22967"/>
    <w:rsid w:val="00F2333E"/>
    <w:rsid w:val="00F233A1"/>
    <w:rsid w:val="00F237D0"/>
    <w:rsid w:val="00F23D73"/>
    <w:rsid w:val="00F23E64"/>
    <w:rsid w:val="00F24205"/>
    <w:rsid w:val="00F24582"/>
    <w:rsid w:val="00F245B4"/>
    <w:rsid w:val="00F2473E"/>
    <w:rsid w:val="00F2481A"/>
    <w:rsid w:val="00F25785"/>
    <w:rsid w:val="00F25821"/>
    <w:rsid w:val="00F25B48"/>
    <w:rsid w:val="00F25E45"/>
    <w:rsid w:val="00F2642B"/>
    <w:rsid w:val="00F27001"/>
    <w:rsid w:val="00F2761B"/>
    <w:rsid w:val="00F27666"/>
    <w:rsid w:val="00F27813"/>
    <w:rsid w:val="00F27847"/>
    <w:rsid w:val="00F3072E"/>
    <w:rsid w:val="00F3076D"/>
    <w:rsid w:val="00F30CD3"/>
    <w:rsid w:val="00F31618"/>
    <w:rsid w:val="00F328CB"/>
    <w:rsid w:val="00F338C3"/>
    <w:rsid w:val="00F33F98"/>
    <w:rsid w:val="00F3423D"/>
    <w:rsid w:val="00F34A6F"/>
    <w:rsid w:val="00F34B2D"/>
    <w:rsid w:val="00F34FF4"/>
    <w:rsid w:val="00F35293"/>
    <w:rsid w:val="00F35692"/>
    <w:rsid w:val="00F35805"/>
    <w:rsid w:val="00F36D01"/>
    <w:rsid w:val="00F377C9"/>
    <w:rsid w:val="00F3787C"/>
    <w:rsid w:val="00F37AA0"/>
    <w:rsid w:val="00F40EE3"/>
    <w:rsid w:val="00F412A9"/>
    <w:rsid w:val="00F42660"/>
    <w:rsid w:val="00F436D1"/>
    <w:rsid w:val="00F44C51"/>
    <w:rsid w:val="00F44CBA"/>
    <w:rsid w:val="00F44DE6"/>
    <w:rsid w:val="00F44F97"/>
    <w:rsid w:val="00F4551E"/>
    <w:rsid w:val="00F45BA5"/>
    <w:rsid w:val="00F45D65"/>
    <w:rsid w:val="00F45E48"/>
    <w:rsid w:val="00F45F34"/>
    <w:rsid w:val="00F45FE8"/>
    <w:rsid w:val="00F46FAC"/>
    <w:rsid w:val="00F47130"/>
    <w:rsid w:val="00F5030C"/>
    <w:rsid w:val="00F50505"/>
    <w:rsid w:val="00F51DF2"/>
    <w:rsid w:val="00F534E8"/>
    <w:rsid w:val="00F536D6"/>
    <w:rsid w:val="00F54319"/>
    <w:rsid w:val="00F545EA"/>
    <w:rsid w:val="00F547A5"/>
    <w:rsid w:val="00F5496A"/>
    <w:rsid w:val="00F54FEA"/>
    <w:rsid w:val="00F55536"/>
    <w:rsid w:val="00F55FA1"/>
    <w:rsid w:val="00F566AB"/>
    <w:rsid w:val="00F56A4B"/>
    <w:rsid w:val="00F571DE"/>
    <w:rsid w:val="00F6033E"/>
    <w:rsid w:val="00F606FF"/>
    <w:rsid w:val="00F60717"/>
    <w:rsid w:val="00F609BE"/>
    <w:rsid w:val="00F6105F"/>
    <w:rsid w:val="00F61084"/>
    <w:rsid w:val="00F614FD"/>
    <w:rsid w:val="00F616C7"/>
    <w:rsid w:val="00F617F5"/>
    <w:rsid w:val="00F62BE6"/>
    <w:rsid w:val="00F62EF0"/>
    <w:rsid w:val="00F6349D"/>
    <w:rsid w:val="00F63B11"/>
    <w:rsid w:val="00F63CF3"/>
    <w:rsid w:val="00F63F19"/>
    <w:rsid w:val="00F642A6"/>
    <w:rsid w:val="00F64A6E"/>
    <w:rsid w:val="00F64FC2"/>
    <w:rsid w:val="00F65503"/>
    <w:rsid w:val="00F65F4F"/>
    <w:rsid w:val="00F660B5"/>
    <w:rsid w:val="00F66438"/>
    <w:rsid w:val="00F66AB5"/>
    <w:rsid w:val="00F671BF"/>
    <w:rsid w:val="00F677D9"/>
    <w:rsid w:val="00F67C37"/>
    <w:rsid w:val="00F67E52"/>
    <w:rsid w:val="00F67F9C"/>
    <w:rsid w:val="00F67FD3"/>
    <w:rsid w:val="00F703F0"/>
    <w:rsid w:val="00F70BBA"/>
    <w:rsid w:val="00F70C68"/>
    <w:rsid w:val="00F71382"/>
    <w:rsid w:val="00F713DD"/>
    <w:rsid w:val="00F73290"/>
    <w:rsid w:val="00F73380"/>
    <w:rsid w:val="00F73559"/>
    <w:rsid w:val="00F742AC"/>
    <w:rsid w:val="00F74376"/>
    <w:rsid w:val="00F7466A"/>
    <w:rsid w:val="00F75128"/>
    <w:rsid w:val="00F753F0"/>
    <w:rsid w:val="00F75837"/>
    <w:rsid w:val="00F76129"/>
    <w:rsid w:val="00F76BE4"/>
    <w:rsid w:val="00F771F2"/>
    <w:rsid w:val="00F7766F"/>
    <w:rsid w:val="00F8080A"/>
    <w:rsid w:val="00F80BFC"/>
    <w:rsid w:val="00F81800"/>
    <w:rsid w:val="00F83861"/>
    <w:rsid w:val="00F83888"/>
    <w:rsid w:val="00F83F14"/>
    <w:rsid w:val="00F83F7D"/>
    <w:rsid w:val="00F84CCA"/>
    <w:rsid w:val="00F84CF3"/>
    <w:rsid w:val="00F853E9"/>
    <w:rsid w:val="00F858BA"/>
    <w:rsid w:val="00F85CA6"/>
    <w:rsid w:val="00F86FF6"/>
    <w:rsid w:val="00F87398"/>
    <w:rsid w:val="00F87C73"/>
    <w:rsid w:val="00F90338"/>
    <w:rsid w:val="00F90BB4"/>
    <w:rsid w:val="00F9162E"/>
    <w:rsid w:val="00F91A34"/>
    <w:rsid w:val="00F92746"/>
    <w:rsid w:val="00F929DD"/>
    <w:rsid w:val="00F92A8C"/>
    <w:rsid w:val="00F92B44"/>
    <w:rsid w:val="00F92C92"/>
    <w:rsid w:val="00F92D23"/>
    <w:rsid w:val="00F92E31"/>
    <w:rsid w:val="00F92E51"/>
    <w:rsid w:val="00F93328"/>
    <w:rsid w:val="00F93921"/>
    <w:rsid w:val="00F93B5F"/>
    <w:rsid w:val="00F93CE2"/>
    <w:rsid w:val="00F93E66"/>
    <w:rsid w:val="00F95021"/>
    <w:rsid w:val="00F950C6"/>
    <w:rsid w:val="00F95438"/>
    <w:rsid w:val="00F95A92"/>
    <w:rsid w:val="00F95EF0"/>
    <w:rsid w:val="00F96472"/>
    <w:rsid w:val="00F96955"/>
    <w:rsid w:val="00F96D20"/>
    <w:rsid w:val="00F97313"/>
    <w:rsid w:val="00F976AC"/>
    <w:rsid w:val="00FA03D6"/>
    <w:rsid w:val="00FA046E"/>
    <w:rsid w:val="00FA0758"/>
    <w:rsid w:val="00FA0A4A"/>
    <w:rsid w:val="00FA0D0F"/>
    <w:rsid w:val="00FA0D6F"/>
    <w:rsid w:val="00FA12EE"/>
    <w:rsid w:val="00FA158C"/>
    <w:rsid w:val="00FA184B"/>
    <w:rsid w:val="00FA1EDD"/>
    <w:rsid w:val="00FA2DEC"/>
    <w:rsid w:val="00FA3278"/>
    <w:rsid w:val="00FA4106"/>
    <w:rsid w:val="00FA4279"/>
    <w:rsid w:val="00FA43C7"/>
    <w:rsid w:val="00FA4834"/>
    <w:rsid w:val="00FA497B"/>
    <w:rsid w:val="00FA50A0"/>
    <w:rsid w:val="00FA56FD"/>
    <w:rsid w:val="00FA5EB3"/>
    <w:rsid w:val="00FA6192"/>
    <w:rsid w:val="00FA6472"/>
    <w:rsid w:val="00FA6819"/>
    <w:rsid w:val="00FA6E52"/>
    <w:rsid w:val="00FA7240"/>
    <w:rsid w:val="00FA7842"/>
    <w:rsid w:val="00FA7B92"/>
    <w:rsid w:val="00FB08C7"/>
    <w:rsid w:val="00FB08CD"/>
    <w:rsid w:val="00FB382F"/>
    <w:rsid w:val="00FB4056"/>
    <w:rsid w:val="00FB43BF"/>
    <w:rsid w:val="00FB4569"/>
    <w:rsid w:val="00FB5F7C"/>
    <w:rsid w:val="00FB6018"/>
    <w:rsid w:val="00FB696E"/>
    <w:rsid w:val="00FB6CD8"/>
    <w:rsid w:val="00FB6E3C"/>
    <w:rsid w:val="00FB7769"/>
    <w:rsid w:val="00FB7AE7"/>
    <w:rsid w:val="00FC1624"/>
    <w:rsid w:val="00FC17CB"/>
    <w:rsid w:val="00FC19D7"/>
    <w:rsid w:val="00FC1D6C"/>
    <w:rsid w:val="00FC1DDE"/>
    <w:rsid w:val="00FC2431"/>
    <w:rsid w:val="00FC2B9B"/>
    <w:rsid w:val="00FC4123"/>
    <w:rsid w:val="00FC420B"/>
    <w:rsid w:val="00FC44A1"/>
    <w:rsid w:val="00FC4B18"/>
    <w:rsid w:val="00FC4DB9"/>
    <w:rsid w:val="00FC5118"/>
    <w:rsid w:val="00FC511A"/>
    <w:rsid w:val="00FC519E"/>
    <w:rsid w:val="00FC5F2D"/>
    <w:rsid w:val="00FC6124"/>
    <w:rsid w:val="00FC62CD"/>
    <w:rsid w:val="00FC62E0"/>
    <w:rsid w:val="00FC7156"/>
    <w:rsid w:val="00FC7491"/>
    <w:rsid w:val="00FC7542"/>
    <w:rsid w:val="00FC769D"/>
    <w:rsid w:val="00FC7D81"/>
    <w:rsid w:val="00FC7F11"/>
    <w:rsid w:val="00FD05D0"/>
    <w:rsid w:val="00FD0759"/>
    <w:rsid w:val="00FD27A7"/>
    <w:rsid w:val="00FD2997"/>
    <w:rsid w:val="00FD2B6E"/>
    <w:rsid w:val="00FD3127"/>
    <w:rsid w:val="00FD3251"/>
    <w:rsid w:val="00FD3449"/>
    <w:rsid w:val="00FD3527"/>
    <w:rsid w:val="00FD382A"/>
    <w:rsid w:val="00FD428A"/>
    <w:rsid w:val="00FD42DF"/>
    <w:rsid w:val="00FD6E9C"/>
    <w:rsid w:val="00FD74AC"/>
    <w:rsid w:val="00FD759A"/>
    <w:rsid w:val="00FE0252"/>
    <w:rsid w:val="00FE1140"/>
    <w:rsid w:val="00FE115A"/>
    <w:rsid w:val="00FE16DF"/>
    <w:rsid w:val="00FE22AE"/>
    <w:rsid w:val="00FE24C3"/>
    <w:rsid w:val="00FE27C3"/>
    <w:rsid w:val="00FE28A9"/>
    <w:rsid w:val="00FE3327"/>
    <w:rsid w:val="00FE3519"/>
    <w:rsid w:val="00FE36ED"/>
    <w:rsid w:val="00FE446E"/>
    <w:rsid w:val="00FE4AEC"/>
    <w:rsid w:val="00FE4C2F"/>
    <w:rsid w:val="00FE506A"/>
    <w:rsid w:val="00FE53D6"/>
    <w:rsid w:val="00FE5409"/>
    <w:rsid w:val="00FE5A5A"/>
    <w:rsid w:val="00FE688A"/>
    <w:rsid w:val="00FE6921"/>
    <w:rsid w:val="00FE6990"/>
    <w:rsid w:val="00FE6BC9"/>
    <w:rsid w:val="00FE6F03"/>
    <w:rsid w:val="00FE7005"/>
    <w:rsid w:val="00FE70A5"/>
    <w:rsid w:val="00FE76C3"/>
    <w:rsid w:val="00FE7914"/>
    <w:rsid w:val="00FF06B2"/>
    <w:rsid w:val="00FF0A92"/>
    <w:rsid w:val="00FF0F97"/>
    <w:rsid w:val="00FF1011"/>
    <w:rsid w:val="00FF17B0"/>
    <w:rsid w:val="00FF1A74"/>
    <w:rsid w:val="00FF2A72"/>
    <w:rsid w:val="00FF2E62"/>
    <w:rsid w:val="00FF2F48"/>
    <w:rsid w:val="00FF347C"/>
    <w:rsid w:val="00FF397C"/>
    <w:rsid w:val="00FF3A98"/>
    <w:rsid w:val="00FF4993"/>
    <w:rsid w:val="00FF4CD4"/>
    <w:rsid w:val="00FF5557"/>
    <w:rsid w:val="00FF579D"/>
    <w:rsid w:val="00FF58F8"/>
    <w:rsid w:val="00FF753D"/>
    <w:rsid w:val="00FF7788"/>
    <w:rsid w:val="00FF7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5789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2" w:uiPriority="99"/>
    <w:lsdException w:name="toc 4" w:uiPriority="39"/>
    <w:lsdException w:name="toc 6"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endnote reference" w:uiPriority="99"/>
    <w:lsdException w:name="endnote text" w:uiPriority="99"/>
    <w:lsdException w:name="macro" w:uiPriority="99"/>
    <w:lsdException w:name="List Number" w:semiHidden="0" w:uiPriority="99" w:unhideWhenUsed="0"/>
    <w:lsdException w:name="List 4" w:semiHidden="0" w:unhideWhenUsed="0"/>
    <w:lsdException w:name="List 5" w:semiHidden="0" w:unhideWhenUsed="0"/>
    <w:lsdException w:name="List Bullet 3" w:uiPriority="99"/>
    <w:lsdException w:name="List Bullet 4" w:uiPriority="99"/>
    <w:lsdException w:name="List Bullet 5" w:uiPriority="99"/>
    <w:lsdException w:name="Title" w:semiHidden="0" w:unhideWhenUsed="0" w:qFormat="1"/>
    <w:lsdException w:name="Closing" w:uiPriority="99"/>
    <w:lsdException w:name="Body Text" w:uiPriority="99"/>
    <w:lsdException w:name="List Continue 2" w:uiPriority="99"/>
    <w:lsdException w:name="Subtitle" w:semiHidden="0"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 List" w:uiPriority="99"/>
    <w:lsdException w:name="Table Contemporary" w:uiPriority="99"/>
    <w:lsdException w:name="Table Elegant" w:uiPriority="99"/>
    <w:lsdException w:name="Table Web 1"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ny">
    <w:name w:val="Normal"/>
    <w:qFormat/>
    <w:rsid w:val="00B32BAA"/>
    <w:rPr>
      <w:sz w:val="24"/>
      <w:szCs w:val="24"/>
    </w:rPr>
  </w:style>
  <w:style w:type="paragraph" w:styleId="Nagwek1">
    <w:name w:val="heading 1"/>
    <w:aliases w:val="Topic Heading 1,- I,II,III,H1,Part,Chapter Heading,Level 1,Nag1,l1,h1,Nagłówek 1 Znak1 Znak,Nagłówek 1 Znak Znak Znak,Nagłówek 1 Znak Znak1, Znak5,Znak5"/>
    <w:basedOn w:val="Normalny"/>
    <w:next w:val="Normalny"/>
    <w:link w:val="Nagwek1Znak"/>
    <w:qFormat/>
    <w:rsid w:val="00C1409A"/>
    <w:pPr>
      <w:keepNext/>
      <w:spacing w:before="240" w:after="60"/>
      <w:outlineLvl w:val="0"/>
    </w:pPr>
    <w:rPr>
      <w:rFonts w:ascii="Arial" w:hAnsi="Arial" w:cs="Arial"/>
      <w:b/>
      <w:bCs/>
      <w:kern w:val="32"/>
      <w:sz w:val="32"/>
      <w:szCs w:val="32"/>
    </w:rPr>
  </w:style>
  <w:style w:type="paragraph" w:styleId="Nagwek2">
    <w:name w:val="heading 2"/>
    <w:aliases w:val="H2,2, Znak4,Znak4, Znak17,Znak17"/>
    <w:basedOn w:val="Normalny"/>
    <w:next w:val="Normalny"/>
    <w:link w:val="Nagwek2Znak"/>
    <w:qFormat/>
    <w:rsid w:val="00D45C14"/>
    <w:pPr>
      <w:keepNext/>
      <w:spacing w:before="240" w:after="60"/>
      <w:outlineLvl w:val="1"/>
    </w:pPr>
    <w:rPr>
      <w:rFonts w:ascii="Arial" w:hAnsi="Arial" w:cs="Arial"/>
      <w:b/>
      <w:bCs/>
      <w:i/>
      <w:iCs/>
      <w:sz w:val="28"/>
      <w:szCs w:val="28"/>
    </w:rPr>
  </w:style>
  <w:style w:type="paragraph" w:styleId="Nagwek3">
    <w:name w:val="heading 3"/>
    <w:aliases w:val="H3, Znak16,Znak16"/>
    <w:basedOn w:val="Normalny"/>
    <w:next w:val="Normalny"/>
    <w:link w:val="Nagwek3Znak"/>
    <w:qFormat/>
    <w:rsid w:val="00492001"/>
    <w:pPr>
      <w:keepNext/>
      <w:spacing w:before="240" w:after="60"/>
      <w:outlineLvl w:val="2"/>
    </w:pPr>
    <w:rPr>
      <w:rFonts w:ascii="Arial" w:hAnsi="Arial" w:cs="Arial"/>
      <w:b/>
      <w:bCs/>
      <w:sz w:val="26"/>
      <w:szCs w:val="26"/>
    </w:rPr>
  </w:style>
  <w:style w:type="paragraph" w:styleId="Nagwek4">
    <w:name w:val="heading 4"/>
    <w:aliases w:val=" Znak15"/>
    <w:basedOn w:val="Normalny"/>
    <w:link w:val="Nagwek4Znak"/>
    <w:qFormat/>
    <w:rsid w:val="004D2579"/>
    <w:pPr>
      <w:keepNext/>
      <w:tabs>
        <w:tab w:val="num" w:pos="0"/>
      </w:tabs>
      <w:spacing w:before="240" w:after="60"/>
      <w:ind w:hanging="32767"/>
      <w:jc w:val="both"/>
      <w:outlineLvl w:val="3"/>
    </w:pPr>
    <w:rPr>
      <w:rFonts w:ascii="Arial" w:hAnsi="Arial" w:cs="Arial"/>
      <w:b/>
      <w:bCs/>
      <w:sz w:val="28"/>
      <w:szCs w:val="28"/>
    </w:rPr>
  </w:style>
  <w:style w:type="paragraph" w:styleId="Nagwek5">
    <w:name w:val="heading 5"/>
    <w:aliases w:val=" Znak14,Znak14"/>
    <w:basedOn w:val="Normalny"/>
    <w:next w:val="Normalny"/>
    <w:link w:val="Nagwek5Znak"/>
    <w:qFormat/>
    <w:rsid w:val="004D2579"/>
    <w:pPr>
      <w:spacing w:before="240" w:after="60"/>
      <w:outlineLvl w:val="4"/>
    </w:pPr>
    <w:rPr>
      <w:b/>
      <w:bCs/>
      <w:i/>
      <w:iCs/>
      <w:sz w:val="26"/>
      <w:szCs w:val="26"/>
    </w:rPr>
  </w:style>
  <w:style w:type="paragraph" w:styleId="Nagwek6">
    <w:name w:val="heading 6"/>
    <w:aliases w:val=" Znak13,Znak13"/>
    <w:basedOn w:val="Normalny"/>
    <w:next w:val="Normalny"/>
    <w:link w:val="Nagwek6Znak"/>
    <w:qFormat/>
    <w:rsid w:val="00D45C14"/>
    <w:pPr>
      <w:keepNext/>
      <w:outlineLvl w:val="5"/>
    </w:pPr>
    <w:rPr>
      <w:b/>
      <w:i/>
      <w:sz w:val="28"/>
      <w:szCs w:val="20"/>
    </w:rPr>
  </w:style>
  <w:style w:type="paragraph" w:styleId="Nagwek7">
    <w:name w:val="heading 7"/>
    <w:basedOn w:val="Normalny"/>
    <w:next w:val="Normalny"/>
    <w:link w:val="Nagwek7Znak"/>
    <w:qFormat/>
    <w:rsid w:val="00F44C51"/>
    <w:pPr>
      <w:widowControl w:val="0"/>
      <w:adjustRightInd w:val="0"/>
      <w:spacing w:before="240" w:after="60" w:line="360" w:lineRule="atLeast"/>
      <w:jc w:val="both"/>
      <w:textAlignment w:val="baseline"/>
      <w:outlineLvl w:val="6"/>
    </w:pPr>
  </w:style>
  <w:style w:type="paragraph" w:styleId="Nagwek8">
    <w:name w:val="heading 8"/>
    <w:basedOn w:val="Normalny"/>
    <w:next w:val="Normalny"/>
    <w:link w:val="Nagwek8Znak"/>
    <w:qFormat/>
    <w:rsid w:val="005C2FF7"/>
    <w:pPr>
      <w:spacing w:before="240" w:after="60"/>
      <w:outlineLvl w:val="7"/>
    </w:pPr>
    <w:rPr>
      <w:i/>
      <w:iCs/>
    </w:rPr>
  </w:style>
  <w:style w:type="paragraph" w:styleId="Nagwek9">
    <w:name w:val="heading 9"/>
    <w:basedOn w:val="Normalny"/>
    <w:next w:val="Normalny"/>
    <w:link w:val="Nagwek9Znak"/>
    <w:qFormat/>
    <w:rsid w:val="00F44C51"/>
    <w:pPr>
      <w:widowControl w:val="0"/>
      <w:adjustRightInd w:val="0"/>
      <w:spacing w:before="240" w:after="60" w:line="360" w:lineRule="atLeast"/>
      <w:jc w:val="both"/>
      <w:textAlignment w:val="baseline"/>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Nagłówek 1 Znak1 Znak Znak1,Nagłówek 1 Znak Znak Znak Znak1,Nagłówek 1 Znak Znak1 Znak1, Znak5 Znak,Znak5 Znak"/>
    <w:link w:val="Nagwek1"/>
    <w:locked/>
    <w:rsid w:val="00367B66"/>
    <w:rPr>
      <w:rFonts w:ascii="Arial" w:hAnsi="Arial" w:cs="Arial"/>
      <w:b/>
      <w:bCs/>
      <w:kern w:val="32"/>
      <w:sz w:val="32"/>
      <w:szCs w:val="32"/>
      <w:lang w:val="pl-PL" w:eastAsia="pl-PL" w:bidi="ar-SA"/>
    </w:rPr>
  </w:style>
  <w:style w:type="character" w:customStyle="1" w:styleId="Nagwek2Znak">
    <w:name w:val="Nagłówek 2 Znak"/>
    <w:aliases w:val="H2 Znak,2 Znak, Znak4 Znak,Znak4 Znak, Znak17 Znak,Znak17 Znak1"/>
    <w:link w:val="Nagwek2"/>
    <w:rsid w:val="00C1409A"/>
    <w:rPr>
      <w:rFonts w:ascii="Arial" w:hAnsi="Arial" w:cs="Arial"/>
      <w:b/>
      <w:bCs/>
      <w:i/>
      <w:iCs/>
      <w:sz w:val="28"/>
      <w:szCs w:val="28"/>
      <w:lang w:val="pl-PL" w:eastAsia="pl-PL" w:bidi="ar-SA"/>
    </w:rPr>
  </w:style>
  <w:style w:type="character" w:customStyle="1" w:styleId="Nagwek3Znak">
    <w:name w:val="Nagłówek 3 Znak"/>
    <w:aliases w:val="H3 Znak, Znak16 Znak,Znak16 Znak1"/>
    <w:link w:val="Nagwek3"/>
    <w:rsid w:val="00492001"/>
    <w:rPr>
      <w:rFonts w:ascii="Arial" w:hAnsi="Arial" w:cs="Arial"/>
      <w:b/>
      <w:bCs/>
      <w:sz w:val="26"/>
      <w:szCs w:val="26"/>
      <w:lang w:val="pl-PL" w:eastAsia="pl-PL" w:bidi="ar-SA"/>
    </w:rPr>
  </w:style>
  <w:style w:type="character" w:customStyle="1" w:styleId="Nagwek4Znak">
    <w:name w:val="Nagłówek 4 Znak"/>
    <w:aliases w:val=" Znak15 Znak"/>
    <w:link w:val="Nagwek4"/>
    <w:locked/>
    <w:rsid w:val="00367B66"/>
    <w:rPr>
      <w:rFonts w:ascii="Arial" w:hAnsi="Arial" w:cs="Arial"/>
      <w:b/>
      <w:bCs/>
      <w:sz w:val="28"/>
      <w:szCs w:val="28"/>
      <w:lang w:val="pl-PL" w:eastAsia="pl-PL" w:bidi="ar-SA"/>
    </w:rPr>
  </w:style>
  <w:style w:type="character" w:customStyle="1" w:styleId="Nagwek5Znak">
    <w:name w:val="Nagłówek 5 Znak"/>
    <w:aliases w:val=" Znak14 Znak,Znak14 Znak1"/>
    <w:link w:val="Nagwek5"/>
    <w:locked/>
    <w:rsid w:val="00367B66"/>
    <w:rPr>
      <w:b/>
      <w:bCs/>
      <w:i/>
      <w:iCs/>
      <w:sz w:val="26"/>
      <w:szCs w:val="26"/>
      <w:lang w:val="pl-PL" w:eastAsia="pl-PL" w:bidi="ar-SA"/>
    </w:rPr>
  </w:style>
  <w:style w:type="character" w:customStyle="1" w:styleId="Nagwek6Znak">
    <w:name w:val="Nagłówek 6 Znak"/>
    <w:aliases w:val=" Znak13 Znak,Znak13 Znak1"/>
    <w:link w:val="Nagwek6"/>
    <w:rsid w:val="005A3FDF"/>
    <w:rPr>
      <w:b/>
      <w:i/>
      <w:sz w:val="28"/>
      <w:lang w:val="pl-PL" w:eastAsia="pl-PL" w:bidi="ar-SA"/>
    </w:rPr>
  </w:style>
  <w:style w:type="character" w:customStyle="1" w:styleId="Nagwek8Znak">
    <w:name w:val="Nagłówek 8 Znak"/>
    <w:link w:val="Nagwek8"/>
    <w:locked/>
    <w:rsid w:val="00367B66"/>
    <w:rPr>
      <w:i/>
      <w:iCs/>
      <w:sz w:val="24"/>
      <w:szCs w:val="24"/>
      <w:lang w:val="pl-PL" w:eastAsia="pl-PL" w:bidi="ar-SA"/>
    </w:rPr>
  </w:style>
  <w:style w:type="paragraph" w:styleId="Tekstpodstawowy">
    <w:name w:val="Body Text"/>
    <w:aliases w:val="(F2),ändrad,Tekst podstawowy Znak,LOAN,body text,Znak2, Znak2,Tekst podstawow.(F2)"/>
    <w:basedOn w:val="Normalny"/>
    <w:link w:val="TekstpodstawowyZnak1"/>
    <w:uiPriority w:val="99"/>
    <w:rsid w:val="006A7DD2"/>
    <w:pPr>
      <w:jc w:val="both"/>
    </w:pPr>
  </w:style>
  <w:style w:type="character" w:customStyle="1" w:styleId="TekstpodstawowyZnak1">
    <w:name w:val="Tekst podstawowy Znak1"/>
    <w:aliases w:val="(F2) Znak,ändrad Znak,Tekst podstawowy Znak Znak,LOAN Znak,body text Znak,Znak2 Znak, Znak2 Znak,Tekst podstawow.(F2) Znak"/>
    <w:link w:val="Tekstpodstawowy"/>
    <w:uiPriority w:val="99"/>
    <w:rsid w:val="00AE0F05"/>
    <w:rPr>
      <w:sz w:val="24"/>
      <w:szCs w:val="24"/>
      <w:lang w:val="pl-PL" w:eastAsia="pl-PL" w:bidi="ar-SA"/>
    </w:rPr>
  </w:style>
  <w:style w:type="paragraph" w:customStyle="1" w:styleId="Footer2">
    <w:name w:val="Footer2"/>
    <w:rsid w:val="00A17B6B"/>
    <w:rPr>
      <w:color w:val="000000"/>
      <w:sz w:val="24"/>
      <w:szCs w:val="24"/>
    </w:rPr>
  </w:style>
  <w:style w:type="paragraph" w:styleId="Tekstpodstawowywcity3">
    <w:name w:val="Body Text Indent 3"/>
    <w:aliases w:val=" Znak12,Znak12"/>
    <w:basedOn w:val="Normalny"/>
    <w:link w:val="Tekstpodstawowywcity3Znak"/>
    <w:rsid w:val="00CD6598"/>
    <w:pPr>
      <w:spacing w:after="120"/>
      <w:ind w:left="283"/>
    </w:pPr>
    <w:rPr>
      <w:sz w:val="16"/>
      <w:szCs w:val="16"/>
    </w:rPr>
  </w:style>
  <w:style w:type="character" w:customStyle="1" w:styleId="Tekstpodstawowywcity3Znak">
    <w:name w:val="Tekst podstawowy wcięty 3 Znak"/>
    <w:aliases w:val=" Znak12 Znak,Znak12 Znak1"/>
    <w:link w:val="Tekstpodstawowywcity3"/>
    <w:locked/>
    <w:rsid w:val="00367B66"/>
    <w:rPr>
      <w:sz w:val="16"/>
      <w:szCs w:val="16"/>
      <w:lang w:val="pl-PL" w:eastAsia="pl-PL" w:bidi="ar-SA"/>
    </w:rPr>
  </w:style>
  <w:style w:type="paragraph" w:styleId="Tekstpodstawowywcity">
    <w:name w:val="Body Text Indent"/>
    <w:aliases w:val=" Znak11"/>
    <w:basedOn w:val="Normalny"/>
    <w:link w:val="TekstpodstawowywcityZnak"/>
    <w:rsid w:val="0053515D"/>
    <w:pPr>
      <w:spacing w:after="120" w:line="480" w:lineRule="auto"/>
    </w:pPr>
  </w:style>
  <w:style w:type="character" w:customStyle="1" w:styleId="TekstpodstawowywcityZnak">
    <w:name w:val="Tekst podstawowy wcięty Znak"/>
    <w:aliases w:val=" Znak11 Znak"/>
    <w:link w:val="Tekstpodstawowywcity"/>
    <w:locked/>
    <w:rsid w:val="00367B66"/>
    <w:rPr>
      <w:sz w:val="24"/>
      <w:szCs w:val="24"/>
      <w:lang w:val="pl-PL" w:eastAsia="pl-PL" w:bidi="ar-SA"/>
    </w:rPr>
  </w:style>
  <w:style w:type="character" w:styleId="Hipercze">
    <w:name w:val="Hyperlink"/>
    <w:rsid w:val="00703D32"/>
    <w:rPr>
      <w:color w:val="0000FF"/>
      <w:u w:val="single"/>
    </w:rPr>
  </w:style>
  <w:style w:type="paragraph" w:styleId="Stopka">
    <w:name w:val="footer"/>
    <w:aliases w:val="Stopka Znak1,Stopka Znak Znak"/>
    <w:basedOn w:val="Normalny"/>
    <w:link w:val="StopkaZnak2"/>
    <w:uiPriority w:val="99"/>
    <w:rsid w:val="00C857B1"/>
    <w:pPr>
      <w:tabs>
        <w:tab w:val="center" w:pos="4536"/>
        <w:tab w:val="right" w:pos="9072"/>
      </w:tabs>
    </w:pPr>
  </w:style>
  <w:style w:type="character" w:customStyle="1" w:styleId="StopkaZnak2">
    <w:name w:val="Stopka Znak2"/>
    <w:aliases w:val="Stopka Znak1 Znak,Stopka Znak Znak Znak"/>
    <w:link w:val="Stopka"/>
    <w:uiPriority w:val="99"/>
    <w:rsid w:val="00D45C14"/>
    <w:rPr>
      <w:sz w:val="24"/>
      <w:szCs w:val="24"/>
      <w:lang w:val="pl-PL" w:eastAsia="pl-PL" w:bidi="ar-SA"/>
    </w:rPr>
  </w:style>
  <w:style w:type="character" w:styleId="Numerstrony">
    <w:name w:val="page number"/>
    <w:basedOn w:val="Domylnaczcionkaakapitu"/>
    <w:rsid w:val="00C857B1"/>
  </w:style>
  <w:style w:type="paragraph" w:styleId="Nagwek">
    <w:name w:val="header"/>
    <w:aliases w:val="Nagłówek strony1,Heading 11,Nagłówek 11,Nagłówek 111,Nagłówek 12,Nagłówek Znak1,Nagłówek Znak Znak,Nagłówek strony, Znak3,Znak3, Znak7"/>
    <w:basedOn w:val="Normalny"/>
    <w:link w:val="NagwekZnak"/>
    <w:uiPriority w:val="99"/>
    <w:rsid w:val="00593211"/>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1,Nagłówek Znak Znak Znak1,Nagłówek strony Znak, Znak3 Znak,Znak3 Znak, Znak7 Znak"/>
    <w:link w:val="Nagwek"/>
    <w:uiPriority w:val="99"/>
    <w:locked/>
    <w:rsid w:val="00367B66"/>
    <w:rPr>
      <w:sz w:val="24"/>
      <w:szCs w:val="24"/>
      <w:lang w:val="pl-PL" w:eastAsia="pl-PL" w:bidi="ar-SA"/>
    </w:rPr>
  </w:style>
  <w:style w:type="paragraph" w:styleId="Tekstpodstawowywcity2">
    <w:name w:val="Body Text Indent 2"/>
    <w:basedOn w:val="Normalny"/>
    <w:link w:val="Tekstpodstawowywcity2Znak"/>
    <w:rsid w:val="00174BA8"/>
    <w:pPr>
      <w:spacing w:after="120" w:line="480" w:lineRule="auto"/>
      <w:ind w:left="283"/>
    </w:pPr>
  </w:style>
  <w:style w:type="character" w:customStyle="1" w:styleId="Tekstpodstawowywcity2Znak">
    <w:name w:val="Tekst podstawowy wcięty 2 Znak"/>
    <w:link w:val="Tekstpodstawowywcity2"/>
    <w:locked/>
    <w:rsid w:val="00367B66"/>
    <w:rPr>
      <w:sz w:val="24"/>
      <w:szCs w:val="24"/>
      <w:lang w:val="pl-PL" w:eastAsia="pl-PL" w:bidi="ar-SA"/>
    </w:rPr>
  </w:style>
  <w:style w:type="paragraph" w:customStyle="1" w:styleId="ZnakZnakZnakZnakZnak">
    <w:name w:val="Znak Znak Znak Znak Znak"/>
    <w:basedOn w:val="Normalny"/>
    <w:rsid w:val="00C441FC"/>
  </w:style>
  <w:style w:type="table" w:styleId="Tabela-Siatka">
    <w:name w:val="Table Grid"/>
    <w:basedOn w:val="Standardowy"/>
    <w:uiPriority w:val="59"/>
    <w:rsid w:val="00DD5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ZnakZnakZnak">
    <w:name w:val="Znak Znak1 Znak Znak Znak Znak"/>
    <w:basedOn w:val="Normalny"/>
    <w:rsid w:val="00F27666"/>
  </w:style>
  <w:style w:type="paragraph" w:customStyle="1" w:styleId="ZnakZnakZnakZnak">
    <w:name w:val="Znak Znak Znak Znak"/>
    <w:basedOn w:val="Normalny"/>
    <w:rsid w:val="00221A9A"/>
    <w:rPr>
      <w:rFonts w:ascii="Arial" w:hAnsi="Arial"/>
    </w:rPr>
  </w:style>
  <w:style w:type="paragraph" w:customStyle="1" w:styleId="ZnakZnakZnakZnakZnakZnak">
    <w:name w:val="Znak Znak Znak Znak Znak Znak"/>
    <w:basedOn w:val="Normalny"/>
    <w:autoRedefine/>
    <w:rsid w:val="00733BFF"/>
    <w:pPr>
      <w:numPr>
        <w:numId w:val="2"/>
      </w:numPr>
      <w:tabs>
        <w:tab w:val="clear" w:pos="360"/>
      </w:tabs>
    </w:pPr>
    <w:rPr>
      <w:lang w:val="en-US" w:eastAsia="en-US"/>
    </w:rPr>
  </w:style>
  <w:style w:type="paragraph" w:styleId="Tekstpodstawowy2">
    <w:name w:val="Body Text 2"/>
    <w:basedOn w:val="Normalny"/>
    <w:link w:val="Tekstpodstawowy2Znak"/>
    <w:rsid w:val="00D07631"/>
    <w:pPr>
      <w:spacing w:after="120" w:line="480" w:lineRule="auto"/>
    </w:pPr>
  </w:style>
  <w:style w:type="character" w:customStyle="1" w:styleId="Tekstpodstawowy2Znak">
    <w:name w:val="Tekst podstawowy 2 Znak"/>
    <w:link w:val="Tekstpodstawowy2"/>
    <w:locked/>
    <w:rsid w:val="00367B66"/>
    <w:rPr>
      <w:sz w:val="24"/>
      <w:szCs w:val="24"/>
      <w:lang w:val="pl-PL" w:eastAsia="pl-PL" w:bidi="ar-SA"/>
    </w:rPr>
  </w:style>
  <w:style w:type="paragraph" w:customStyle="1" w:styleId="Default">
    <w:name w:val="Default"/>
    <w:link w:val="DefaultChar"/>
    <w:rsid w:val="003F62FE"/>
    <w:pPr>
      <w:widowControl w:val="0"/>
      <w:autoSpaceDE w:val="0"/>
      <w:autoSpaceDN w:val="0"/>
      <w:adjustRightInd w:val="0"/>
    </w:pPr>
    <w:rPr>
      <w:color w:val="000000"/>
      <w:sz w:val="24"/>
      <w:szCs w:val="24"/>
    </w:rPr>
  </w:style>
  <w:style w:type="character" w:customStyle="1" w:styleId="DefaultChar">
    <w:name w:val="Default Char"/>
    <w:link w:val="Default"/>
    <w:rsid w:val="005C2FF7"/>
    <w:rPr>
      <w:color w:val="000000"/>
      <w:sz w:val="24"/>
      <w:szCs w:val="24"/>
      <w:lang w:val="pl-PL" w:eastAsia="pl-PL" w:bidi="ar-SA"/>
    </w:rPr>
  </w:style>
  <w:style w:type="paragraph" w:styleId="Tekstprzypisudolnego">
    <w:name w:val="footnote text"/>
    <w:aliases w:val=" Znak10,Znak10,Podrozdział,Footnote,Podrozdzia3"/>
    <w:basedOn w:val="Normalny"/>
    <w:link w:val="TekstprzypisudolnegoZnak"/>
    <w:uiPriority w:val="99"/>
    <w:rsid w:val="00504698"/>
    <w:rPr>
      <w:sz w:val="20"/>
      <w:szCs w:val="20"/>
    </w:rPr>
  </w:style>
  <w:style w:type="character" w:customStyle="1" w:styleId="TekstprzypisudolnegoZnak">
    <w:name w:val="Tekst przypisu dolnego Znak"/>
    <w:aliases w:val=" Znak10 Znak,Znak10 Znak,Podrozdział Znak,Footnote Znak,Podrozdzia3 Znak"/>
    <w:link w:val="Tekstprzypisudolnego"/>
    <w:uiPriority w:val="99"/>
    <w:locked/>
    <w:rsid w:val="00367B66"/>
    <w:rPr>
      <w:lang w:val="pl-PL" w:eastAsia="pl-PL" w:bidi="ar-SA"/>
    </w:rPr>
  </w:style>
  <w:style w:type="character" w:styleId="Odwoanieprzypisudolnego">
    <w:name w:val="footnote reference"/>
    <w:uiPriority w:val="99"/>
    <w:rsid w:val="00504698"/>
    <w:rPr>
      <w:vertAlign w:val="superscript"/>
    </w:rPr>
  </w:style>
  <w:style w:type="paragraph" w:customStyle="1" w:styleId="ZnakZnakZnak">
    <w:name w:val="Znak Znak Znak"/>
    <w:basedOn w:val="Normalny"/>
    <w:autoRedefine/>
    <w:rsid w:val="00DC5D02"/>
    <w:rPr>
      <w:lang w:val="en-US" w:eastAsia="en-US"/>
    </w:rPr>
  </w:style>
  <w:style w:type="paragraph" w:styleId="Tekstkomentarza">
    <w:name w:val="annotation text"/>
    <w:aliases w:val=" Znak1, Znak8"/>
    <w:basedOn w:val="Normalny"/>
    <w:link w:val="TekstkomentarzaZnak"/>
    <w:uiPriority w:val="99"/>
    <w:rsid w:val="00D45C14"/>
    <w:rPr>
      <w:sz w:val="20"/>
      <w:szCs w:val="20"/>
    </w:rPr>
  </w:style>
  <w:style w:type="character" w:customStyle="1" w:styleId="TekstkomentarzaZnak">
    <w:name w:val="Tekst komentarza Znak"/>
    <w:aliases w:val=" Znak1 Znak, Znak8 Znak"/>
    <w:basedOn w:val="Domylnaczcionkaakapitu"/>
    <w:link w:val="Tekstkomentarza"/>
    <w:uiPriority w:val="99"/>
    <w:rsid w:val="008730F9"/>
  </w:style>
  <w:style w:type="paragraph" w:customStyle="1" w:styleId="POBheading2">
    <w:name w:val="POBheading 2"/>
    <w:basedOn w:val="Nagwek2"/>
    <w:rsid w:val="00D45C14"/>
    <w:pPr>
      <w:keepNext w:val="0"/>
      <w:keepLines/>
      <w:spacing w:before="0" w:after="0" w:line="360" w:lineRule="atLeast"/>
      <w:jc w:val="both"/>
      <w:outlineLvl w:val="9"/>
    </w:pPr>
    <w:rPr>
      <w:rFonts w:ascii="Helv" w:hAnsi="Helv" w:cs="Helv"/>
      <w:i w:val="0"/>
      <w:iCs w:val="0"/>
      <w:sz w:val="24"/>
      <w:szCs w:val="24"/>
      <w:lang w:val="en-GB"/>
    </w:rPr>
  </w:style>
  <w:style w:type="paragraph" w:customStyle="1" w:styleId="Normaltab">
    <w:name w:val="Normaltab"/>
    <w:basedOn w:val="Normalny"/>
    <w:rsid w:val="00D45C14"/>
    <w:pPr>
      <w:spacing w:before="24" w:after="48" w:line="360" w:lineRule="atLeast"/>
      <w:jc w:val="center"/>
    </w:pPr>
    <w:rPr>
      <w:rFonts w:ascii="Gatineau" w:hAnsi="Gatineau" w:cs="Gatineau"/>
      <w:lang w:val="en-GB"/>
    </w:rPr>
  </w:style>
  <w:style w:type="paragraph" w:styleId="Tekstpodstawowy3">
    <w:name w:val="Body Text 3"/>
    <w:aliases w:val=" Znak9,Znak9"/>
    <w:basedOn w:val="Normalny"/>
    <w:link w:val="Tekstpodstawowy3Znak"/>
    <w:rsid w:val="00931A53"/>
    <w:pPr>
      <w:spacing w:after="120"/>
    </w:pPr>
    <w:rPr>
      <w:sz w:val="16"/>
      <w:szCs w:val="16"/>
    </w:rPr>
  </w:style>
  <w:style w:type="character" w:customStyle="1" w:styleId="Tekstpodstawowy3Znak">
    <w:name w:val="Tekst podstawowy 3 Znak"/>
    <w:aliases w:val=" Znak9 Znak,Znak9 Znak1"/>
    <w:link w:val="Tekstpodstawowy3"/>
    <w:locked/>
    <w:rsid w:val="00367B66"/>
    <w:rPr>
      <w:sz w:val="16"/>
      <w:szCs w:val="16"/>
      <w:lang w:val="pl-PL" w:eastAsia="pl-PL" w:bidi="ar-SA"/>
    </w:rPr>
  </w:style>
  <w:style w:type="character" w:customStyle="1" w:styleId="StopkaZnak1Znak1">
    <w:name w:val="Stopka Znak1 Znak1"/>
    <w:aliases w:val="Stopka Znak Znak Znak Znak"/>
    <w:semiHidden/>
    <w:rsid w:val="00931A53"/>
    <w:rPr>
      <w:sz w:val="24"/>
      <w:szCs w:val="24"/>
      <w:lang w:val="pl-PL" w:eastAsia="pl-PL" w:bidi="ar-SA"/>
    </w:rPr>
  </w:style>
  <w:style w:type="paragraph" w:customStyle="1" w:styleId="BodyText22">
    <w:name w:val="Body Text 22"/>
    <w:basedOn w:val="Normalny"/>
    <w:rsid w:val="001717E4"/>
    <w:pPr>
      <w:jc w:val="center"/>
    </w:pPr>
    <w:rPr>
      <w:szCs w:val="20"/>
    </w:rPr>
  </w:style>
  <w:style w:type="paragraph" w:customStyle="1" w:styleId="Listawypunktowana1Znak">
    <w:name w:val="Lista wypunktowana 1 Znak"/>
    <w:basedOn w:val="Normalny"/>
    <w:rsid w:val="00123891"/>
    <w:pPr>
      <w:numPr>
        <w:numId w:val="3"/>
      </w:numPr>
    </w:pPr>
  </w:style>
  <w:style w:type="paragraph" w:styleId="Tekstdymka">
    <w:name w:val="Balloon Text"/>
    <w:aliases w:val=" Znak, Znak6,Znak6"/>
    <w:basedOn w:val="Normalny"/>
    <w:link w:val="TekstdymkaZnak"/>
    <w:rsid w:val="008730F9"/>
    <w:rPr>
      <w:rFonts w:ascii="Tahoma" w:hAnsi="Tahoma" w:cs="Tahoma"/>
      <w:sz w:val="16"/>
      <w:szCs w:val="16"/>
    </w:rPr>
  </w:style>
  <w:style w:type="character" w:customStyle="1" w:styleId="TekstdymkaZnak">
    <w:name w:val="Tekst dymka Znak"/>
    <w:aliases w:val=" Znak Znak, Znak6 Znak,Znak6 Znak1"/>
    <w:link w:val="Tekstdymka"/>
    <w:rsid w:val="008730F9"/>
    <w:rPr>
      <w:rFonts w:ascii="Tahoma" w:hAnsi="Tahoma" w:cs="Tahoma"/>
      <w:sz w:val="16"/>
      <w:szCs w:val="16"/>
    </w:rPr>
  </w:style>
  <w:style w:type="character" w:styleId="Odwoaniedokomentarza">
    <w:name w:val="annotation reference"/>
    <w:uiPriority w:val="99"/>
    <w:rsid w:val="008730F9"/>
    <w:rPr>
      <w:sz w:val="16"/>
      <w:szCs w:val="16"/>
    </w:rPr>
  </w:style>
  <w:style w:type="paragraph" w:styleId="Tematkomentarza">
    <w:name w:val="annotation subject"/>
    <w:basedOn w:val="Tekstkomentarza"/>
    <w:next w:val="Tekstkomentarza"/>
    <w:link w:val="TematkomentarzaZnak"/>
    <w:rsid w:val="008730F9"/>
    <w:rPr>
      <w:b/>
      <w:bCs/>
    </w:rPr>
  </w:style>
  <w:style w:type="character" w:customStyle="1" w:styleId="TematkomentarzaZnak">
    <w:name w:val="Temat komentarza Znak"/>
    <w:link w:val="Tematkomentarza"/>
    <w:rsid w:val="008730F9"/>
    <w:rPr>
      <w:b/>
      <w:bCs/>
    </w:rPr>
  </w:style>
  <w:style w:type="paragraph" w:customStyle="1" w:styleId="podparagraf">
    <w:name w:val="podparagraf"/>
    <w:basedOn w:val="Normalny"/>
    <w:rsid w:val="005C2FF7"/>
    <w:pPr>
      <w:keepNext/>
      <w:keepLines/>
      <w:spacing w:line="360" w:lineRule="auto"/>
      <w:jc w:val="center"/>
    </w:pPr>
    <w:rPr>
      <w:rFonts w:ascii="Arial" w:hAnsi="Arial"/>
      <w:b/>
    </w:rPr>
  </w:style>
  <w:style w:type="paragraph" w:customStyle="1" w:styleId="Standard">
    <w:name w:val="Standard"/>
    <w:basedOn w:val="Normalny"/>
    <w:rsid w:val="005C2FF7"/>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color w:val="000000"/>
      <w:sz w:val="22"/>
      <w:szCs w:val="22"/>
      <w:lang w:val="en-US"/>
    </w:rPr>
  </w:style>
  <w:style w:type="paragraph" w:styleId="Spistreci1">
    <w:name w:val="toc 1"/>
    <w:basedOn w:val="Normalny"/>
    <w:next w:val="Normalny"/>
    <w:autoRedefine/>
    <w:rsid w:val="00C443AB"/>
    <w:pPr>
      <w:keepNext/>
      <w:keepLines/>
      <w:numPr>
        <w:numId w:val="5"/>
      </w:numPr>
      <w:spacing w:before="100" w:beforeAutospacing="1" w:after="100" w:afterAutospacing="1"/>
      <w:jc w:val="both"/>
      <w:outlineLvl w:val="0"/>
    </w:pPr>
    <w:rPr>
      <w:bCs/>
    </w:rPr>
  </w:style>
  <w:style w:type="paragraph" w:customStyle="1" w:styleId="xl26">
    <w:name w:val="xl26"/>
    <w:basedOn w:val="Normalny"/>
    <w:rsid w:val="005C2FF7"/>
    <w:pPr>
      <w:spacing w:before="100" w:beforeAutospacing="1" w:after="100" w:afterAutospacing="1"/>
    </w:pPr>
    <w:rPr>
      <w:rFonts w:ascii="Arial Unicode MS" w:eastAsia="Arial Unicode MS" w:hAnsi="Arial Unicode MS" w:cs="Arial Unicode MS"/>
      <w:noProof/>
      <w:sz w:val="16"/>
      <w:szCs w:val="16"/>
    </w:rPr>
  </w:style>
  <w:style w:type="paragraph" w:customStyle="1" w:styleId="Poziom1">
    <w:name w:val="Poziom 1"/>
    <w:basedOn w:val="Normalny"/>
    <w:rsid w:val="005C2FF7"/>
    <w:pPr>
      <w:numPr>
        <w:numId w:val="4"/>
      </w:numPr>
    </w:pPr>
  </w:style>
  <w:style w:type="paragraph" w:customStyle="1" w:styleId="Poziom3">
    <w:name w:val="Poziom 3"/>
    <w:basedOn w:val="Normalny"/>
    <w:rsid w:val="005C2FF7"/>
    <w:pPr>
      <w:numPr>
        <w:ilvl w:val="2"/>
        <w:numId w:val="4"/>
      </w:numPr>
    </w:pPr>
  </w:style>
  <w:style w:type="character" w:customStyle="1" w:styleId="StopkaZnak">
    <w:name w:val="Stopka Znak"/>
    <w:aliases w:val="Stopka Znak1 Znak2,Stopka Znak Znak Znak1"/>
    <w:uiPriority w:val="99"/>
    <w:rsid w:val="00436929"/>
    <w:rPr>
      <w:sz w:val="24"/>
      <w:szCs w:val="24"/>
      <w:lang w:val="pl-PL" w:eastAsia="pl-PL" w:bidi="ar-SA"/>
    </w:rPr>
  </w:style>
  <w:style w:type="paragraph" w:styleId="Mapadokumentu">
    <w:name w:val="Document Map"/>
    <w:basedOn w:val="Normalny"/>
    <w:link w:val="MapadokumentuZnak"/>
    <w:rsid w:val="008B7B89"/>
    <w:pPr>
      <w:shd w:val="clear" w:color="auto" w:fill="000080"/>
    </w:pPr>
    <w:rPr>
      <w:rFonts w:ascii="Tahoma" w:hAnsi="Tahoma" w:cs="Tahoma"/>
      <w:sz w:val="20"/>
      <w:szCs w:val="20"/>
    </w:rPr>
  </w:style>
  <w:style w:type="character" w:customStyle="1" w:styleId="MapadokumentuZnak">
    <w:name w:val="Mapa dokumentu Znak"/>
    <w:link w:val="Mapadokumentu"/>
    <w:locked/>
    <w:rsid w:val="00367B66"/>
    <w:rPr>
      <w:rFonts w:ascii="Tahoma" w:hAnsi="Tahoma" w:cs="Tahoma"/>
      <w:lang w:val="pl-PL" w:eastAsia="pl-PL" w:bidi="ar-SA"/>
    </w:rPr>
  </w:style>
  <w:style w:type="paragraph" w:customStyle="1" w:styleId="ZnakZnakZnakZnakZnakZnakZnakZnakZnak">
    <w:name w:val="Znak Znak Znak Znak Znak Znak Znak Znak Znak"/>
    <w:basedOn w:val="Normalny"/>
    <w:autoRedefine/>
    <w:rsid w:val="00B106C3"/>
    <w:pPr>
      <w:ind w:left="360" w:hanging="360"/>
    </w:pPr>
    <w:rPr>
      <w:lang w:val="en-US" w:eastAsia="en-US"/>
    </w:rPr>
  </w:style>
  <w:style w:type="paragraph" w:customStyle="1" w:styleId="ListParagraph2">
    <w:name w:val="List Paragraph2"/>
    <w:basedOn w:val="Normalny"/>
    <w:rsid w:val="002E5D5D"/>
    <w:pPr>
      <w:spacing w:after="200" w:line="276" w:lineRule="auto"/>
      <w:ind w:left="720"/>
      <w:contextualSpacing/>
    </w:pPr>
    <w:rPr>
      <w:rFonts w:ascii="Calibri" w:hAnsi="Calibri"/>
      <w:sz w:val="22"/>
      <w:szCs w:val="22"/>
      <w:lang w:eastAsia="en-US"/>
    </w:rPr>
  </w:style>
  <w:style w:type="character" w:customStyle="1" w:styleId="para">
    <w:name w:val="para"/>
    <w:rsid w:val="002E5D5D"/>
    <w:rPr>
      <w:rFonts w:cs="Times New Roman"/>
    </w:rPr>
  </w:style>
  <w:style w:type="paragraph" w:styleId="Wcicienormalne">
    <w:name w:val="Normal Indent"/>
    <w:basedOn w:val="Normalny"/>
    <w:rsid w:val="00F566AB"/>
    <w:pPr>
      <w:ind w:left="708"/>
    </w:pPr>
  </w:style>
  <w:style w:type="paragraph" w:customStyle="1" w:styleId="2-ustp">
    <w:name w:val="2-ustęp"/>
    <w:basedOn w:val="Normalny"/>
    <w:rsid w:val="00F566AB"/>
    <w:pPr>
      <w:spacing w:after="120" w:line="320" w:lineRule="exact"/>
      <w:ind w:left="567" w:hanging="567"/>
      <w:jc w:val="both"/>
    </w:pPr>
    <w:rPr>
      <w:rFonts w:ascii="Arial" w:hAnsi="Arial" w:cs="Arial"/>
    </w:rPr>
  </w:style>
  <w:style w:type="paragraph" w:styleId="Zwykytekst">
    <w:name w:val="Plain Text"/>
    <w:basedOn w:val="Normalny"/>
    <w:link w:val="ZwykytekstZnak"/>
    <w:uiPriority w:val="99"/>
    <w:rsid w:val="00F566AB"/>
    <w:rPr>
      <w:rFonts w:ascii="Courier New" w:hAnsi="Courier New" w:cs="Courier New"/>
      <w:sz w:val="20"/>
      <w:szCs w:val="20"/>
    </w:rPr>
  </w:style>
  <w:style w:type="character" w:customStyle="1" w:styleId="ZwykytekstZnak">
    <w:name w:val="Zwykły tekst Znak"/>
    <w:link w:val="Zwykytekst"/>
    <w:uiPriority w:val="99"/>
    <w:locked/>
    <w:rsid w:val="00367B66"/>
    <w:rPr>
      <w:rFonts w:ascii="Courier New" w:hAnsi="Courier New" w:cs="Courier New"/>
      <w:lang w:val="pl-PL" w:eastAsia="pl-PL" w:bidi="ar-SA"/>
    </w:rPr>
  </w:style>
  <w:style w:type="paragraph" w:customStyle="1" w:styleId="Nagwek2TopicHeading">
    <w:name w:val="Nagłówek 2.Topic Heading"/>
    <w:basedOn w:val="Normalny"/>
    <w:next w:val="Normalny"/>
    <w:rsid w:val="00F566AB"/>
    <w:pPr>
      <w:keepNext/>
      <w:spacing w:before="240" w:after="60"/>
    </w:pPr>
    <w:rPr>
      <w:rFonts w:ascii="Arial" w:hAnsi="Arial" w:cs="Arial"/>
      <w:b/>
      <w:bCs/>
      <w:i/>
      <w:iCs/>
      <w:sz w:val="28"/>
      <w:szCs w:val="28"/>
    </w:rPr>
  </w:style>
  <w:style w:type="paragraph" w:customStyle="1" w:styleId="Nagwek6-abSec">
    <w:name w:val="Nagłówek 6.- (a).(b).Sec"/>
    <w:basedOn w:val="Normalny"/>
    <w:next w:val="Normalny"/>
    <w:rsid w:val="00F566AB"/>
    <w:pPr>
      <w:keepNext/>
    </w:pPr>
    <w:rPr>
      <w:b/>
      <w:bCs/>
      <w:i/>
      <w:iCs/>
      <w:sz w:val="28"/>
      <w:szCs w:val="28"/>
    </w:rPr>
  </w:style>
  <w:style w:type="paragraph" w:customStyle="1" w:styleId="TekstpodstawowyF2n">
    <w:name w:val="Tekst podstawowy.(F2).än"/>
    <w:basedOn w:val="Normalny"/>
    <w:rsid w:val="00F566AB"/>
    <w:pPr>
      <w:jc w:val="both"/>
    </w:pPr>
  </w:style>
  <w:style w:type="paragraph" w:customStyle="1" w:styleId="H1Text">
    <w:name w:val="H1 Text"/>
    <w:basedOn w:val="Normalny"/>
    <w:link w:val="H1TextChar"/>
    <w:rsid w:val="00F566AB"/>
    <w:pPr>
      <w:tabs>
        <w:tab w:val="left" w:pos="360"/>
      </w:tabs>
      <w:spacing w:after="60" w:line="300" w:lineRule="exact"/>
      <w:ind w:left="360"/>
      <w:jc w:val="both"/>
    </w:pPr>
    <w:rPr>
      <w:rFonts w:ascii="Arial" w:hAnsi="Arial" w:cs="Arial"/>
    </w:rPr>
  </w:style>
  <w:style w:type="paragraph" w:customStyle="1" w:styleId="H1ListBullet">
    <w:name w:val="H1 List Bullet"/>
    <w:basedOn w:val="Normalny"/>
    <w:rsid w:val="00F566AB"/>
    <w:pPr>
      <w:tabs>
        <w:tab w:val="left" w:pos="1134"/>
      </w:tabs>
      <w:spacing w:before="120" w:after="60"/>
      <w:ind w:left="1134" w:hanging="567"/>
      <w:jc w:val="both"/>
    </w:pPr>
    <w:rPr>
      <w:rFonts w:ascii="Arial" w:hAnsi="Arial" w:cs="Arial"/>
      <w:sz w:val="20"/>
      <w:szCs w:val="20"/>
    </w:rPr>
  </w:style>
  <w:style w:type="paragraph" w:customStyle="1" w:styleId="BodyText32">
    <w:name w:val="Body Text 32"/>
    <w:basedOn w:val="Normalny"/>
    <w:rsid w:val="004D2579"/>
    <w:pPr>
      <w:jc w:val="both"/>
    </w:pPr>
    <w:rPr>
      <w:b/>
      <w:szCs w:val="20"/>
    </w:rPr>
  </w:style>
  <w:style w:type="paragraph" w:customStyle="1" w:styleId="CommentSubject2">
    <w:name w:val="Comment Subject2"/>
    <w:basedOn w:val="Tekstkomentarza"/>
    <w:next w:val="Tekstkomentarza"/>
    <w:semiHidden/>
    <w:rsid w:val="004D2579"/>
    <w:pPr>
      <w:overflowPunct w:val="0"/>
      <w:autoSpaceDE w:val="0"/>
      <w:autoSpaceDN w:val="0"/>
      <w:adjustRightInd w:val="0"/>
      <w:textAlignment w:val="baseline"/>
    </w:pPr>
    <w:rPr>
      <w:b/>
    </w:rPr>
  </w:style>
  <w:style w:type="paragraph" w:styleId="Tekstblokowy">
    <w:name w:val="Block Text"/>
    <w:basedOn w:val="Normalny"/>
    <w:rsid w:val="004D2579"/>
    <w:pPr>
      <w:ind w:left="567" w:right="510" w:hanging="567"/>
    </w:pPr>
    <w:rPr>
      <w:b/>
      <w:color w:val="000000"/>
      <w:sz w:val="20"/>
      <w:szCs w:val="20"/>
    </w:rPr>
  </w:style>
  <w:style w:type="paragraph" w:styleId="NormalnyWeb">
    <w:name w:val="Normal (Web)"/>
    <w:basedOn w:val="Normalny"/>
    <w:rsid w:val="004D2579"/>
    <w:pPr>
      <w:spacing w:before="100" w:beforeAutospacing="1" w:after="100" w:afterAutospacing="1"/>
      <w:jc w:val="both"/>
    </w:pPr>
    <w:rPr>
      <w:sz w:val="20"/>
      <w:szCs w:val="20"/>
    </w:rPr>
  </w:style>
  <w:style w:type="paragraph" w:customStyle="1" w:styleId="Wciecie">
    <w:name w:val="Wciecie"/>
    <w:basedOn w:val="Normalny"/>
    <w:autoRedefine/>
    <w:rsid w:val="004D2579"/>
    <w:pPr>
      <w:tabs>
        <w:tab w:val="num" w:pos="1440"/>
        <w:tab w:val="num" w:pos="2880"/>
      </w:tabs>
      <w:ind w:left="2880" w:hanging="360"/>
    </w:pPr>
    <w:rPr>
      <w:snapToGrid w:val="0"/>
      <w:szCs w:val="20"/>
    </w:rPr>
  </w:style>
  <w:style w:type="character" w:styleId="UyteHipercze">
    <w:name w:val="FollowedHyperlink"/>
    <w:uiPriority w:val="99"/>
    <w:rsid w:val="004D2579"/>
    <w:rPr>
      <w:color w:val="800080"/>
      <w:u w:val="single"/>
    </w:rPr>
  </w:style>
  <w:style w:type="paragraph" w:styleId="Tytu">
    <w:name w:val="Title"/>
    <w:basedOn w:val="Normalny"/>
    <w:link w:val="TytuZnak"/>
    <w:qFormat/>
    <w:rsid w:val="004D2579"/>
    <w:pPr>
      <w:jc w:val="center"/>
    </w:pPr>
    <w:rPr>
      <w:rFonts w:ascii="Arial" w:hAnsi="Arial"/>
      <w:b/>
      <w:sz w:val="28"/>
    </w:rPr>
  </w:style>
  <w:style w:type="character" w:customStyle="1" w:styleId="TytuZnak">
    <w:name w:val="Tytuł Znak"/>
    <w:link w:val="Tytu"/>
    <w:locked/>
    <w:rsid w:val="00367B66"/>
    <w:rPr>
      <w:rFonts w:ascii="Arial" w:hAnsi="Arial"/>
      <w:b/>
      <w:sz w:val="28"/>
      <w:szCs w:val="24"/>
      <w:lang w:val="pl-PL" w:eastAsia="pl-PL" w:bidi="ar-SA"/>
    </w:rPr>
  </w:style>
  <w:style w:type="paragraph" w:customStyle="1" w:styleId="Ofertanagwek1">
    <w:name w:val="Oferta_nagłówek1"/>
    <w:basedOn w:val="Normalny"/>
    <w:autoRedefine/>
    <w:rsid w:val="004D2579"/>
    <w:rPr>
      <w:rFonts w:ascii="Tahoma" w:hAnsi="Tahoma" w:cs="Tahoma"/>
      <w:b/>
      <w:bCs/>
    </w:rPr>
  </w:style>
  <w:style w:type="paragraph" w:customStyle="1" w:styleId="StylParagraf11pt">
    <w:name w:val="Styl Paragraf + 11 pt"/>
    <w:basedOn w:val="Normalny"/>
    <w:rsid w:val="004D2579"/>
    <w:pPr>
      <w:keepNext/>
      <w:keepLines/>
      <w:numPr>
        <w:numId w:val="6"/>
      </w:numPr>
      <w:spacing w:before="480" w:line="360" w:lineRule="auto"/>
      <w:jc w:val="center"/>
    </w:pPr>
    <w:rPr>
      <w:rFonts w:ascii="Arial" w:hAnsi="Arial"/>
      <w:b/>
      <w:bCs/>
      <w:sz w:val="22"/>
    </w:rPr>
  </w:style>
  <w:style w:type="paragraph" w:customStyle="1" w:styleId="StylArial11ptWyjustowanyPo18pt">
    <w:name w:val="Styl Arial 11 pt Wyjustowany Po:  18 pt"/>
    <w:basedOn w:val="Normalny"/>
    <w:rsid w:val="004D2579"/>
    <w:pPr>
      <w:spacing w:before="240"/>
      <w:jc w:val="both"/>
    </w:pPr>
    <w:rPr>
      <w:rFonts w:ascii="Arial" w:hAnsi="Arial"/>
      <w:sz w:val="22"/>
      <w:szCs w:val="20"/>
    </w:rPr>
  </w:style>
  <w:style w:type="paragraph" w:customStyle="1" w:styleId="StylArial11ptWyjustowany">
    <w:name w:val="Styl Arial 11 pt Wyjustowany"/>
    <w:basedOn w:val="Normalny"/>
    <w:rsid w:val="004D2579"/>
    <w:pPr>
      <w:spacing w:before="240"/>
      <w:jc w:val="both"/>
    </w:pPr>
    <w:rPr>
      <w:rFonts w:ascii="Arial" w:hAnsi="Arial"/>
      <w:sz w:val="22"/>
      <w:szCs w:val="20"/>
    </w:rPr>
  </w:style>
  <w:style w:type="paragraph" w:customStyle="1" w:styleId="StylArial11ptWyjustowanyPrzed6pt">
    <w:name w:val="Styl Arial 11 pt Wyjustowany Przed:  6 pt"/>
    <w:basedOn w:val="Normalny"/>
    <w:rsid w:val="004D2579"/>
    <w:pPr>
      <w:numPr>
        <w:numId w:val="7"/>
      </w:numPr>
      <w:spacing w:before="240"/>
      <w:jc w:val="both"/>
    </w:pPr>
    <w:rPr>
      <w:rFonts w:ascii="Arial" w:hAnsi="Arial"/>
      <w:sz w:val="22"/>
      <w:szCs w:val="20"/>
    </w:rPr>
  </w:style>
  <w:style w:type="paragraph" w:customStyle="1" w:styleId="StylArial11ptPrzed3pt">
    <w:name w:val="Styl Arial 11 pt Przed:  3 pt"/>
    <w:basedOn w:val="Normalny"/>
    <w:rsid w:val="004D2579"/>
    <w:pPr>
      <w:spacing w:before="60"/>
      <w:jc w:val="both"/>
    </w:pPr>
    <w:rPr>
      <w:rFonts w:ascii="Arial" w:hAnsi="Arial"/>
      <w:sz w:val="22"/>
      <w:szCs w:val="20"/>
    </w:rPr>
  </w:style>
  <w:style w:type="character" w:customStyle="1" w:styleId="DeltaViewDeletion">
    <w:name w:val="DeltaView Deletion"/>
    <w:rsid w:val="004D2579"/>
    <w:rPr>
      <w:strike/>
      <w:color w:val="FF0000"/>
    </w:rPr>
  </w:style>
  <w:style w:type="character" w:customStyle="1" w:styleId="BodyTextChar">
    <w:name w:val="Body Text Char"/>
    <w:aliases w:val="body text Char"/>
    <w:rsid w:val="004D2579"/>
    <w:rPr>
      <w:rFonts w:ascii="Arial" w:hAnsi="Arial"/>
      <w:noProof w:val="0"/>
      <w:sz w:val="24"/>
      <w:lang w:val="en-US" w:eastAsia="pl-PL" w:bidi="ar-SA"/>
    </w:rPr>
  </w:style>
  <w:style w:type="paragraph" w:customStyle="1" w:styleId="ParagrafPunkt1">
    <w:name w:val="Paragraf Punkt 1"/>
    <w:basedOn w:val="Normalny"/>
    <w:rsid w:val="004D2579"/>
    <w:pPr>
      <w:numPr>
        <w:numId w:val="9"/>
      </w:numPr>
      <w:tabs>
        <w:tab w:val="left" w:pos="-720"/>
      </w:tabs>
      <w:suppressAutoHyphens/>
      <w:spacing w:before="120" w:after="120"/>
      <w:jc w:val="both"/>
    </w:pPr>
    <w:rPr>
      <w:spacing w:val="-3"/>
      <w:szCs w:val="20"/>
      <w:lang w:eastAsia="en-US"/>
    </w:rPr>
  </w:style>
  <w:style w:type="paragraph" w:customStyle="1" w:styleId="Paragraf">
    <w:name w:val="Paragraf"/>
    <w:basedOn w:val="Normalny"/>
    <w:rsid w:val="004D2579"/>
    <w:pPr>
      <w:numPr>
        <w:numId w:val="8"/>
      </w:numPr>
      <w:suppressAutoHyphens/>
      <w:spacing w:before="360" w:after="120"/>
      <w:jc w:val="center"/>
    </w:pPr>
    <w:rPr>
      <w:b/>
      <w:caps/>
      <w:spacing w:val="-3"/>
      <w:lang w:eastAsia="en-US"/>
    </w:rPr>
  </w:style>
  <w:style w:type="paragraph" w:styleId="Listanumerowana4">
    <w:name w:val="List Number 4"/>
    <w:basedOn w:val="Normalny"/>
    <w:rsid w:val="004D2579"/>
    <w:pPr>
      <w:numPr>
        <w:ilvl w:val="1"/>
        <w:numId w:val="8"/>
      </w:numPr>
    </w:pPr>
    <w:rPr>
      <w:sz w:val="20"/>
      <w:szCs w:val="20"/>
      <w:lang w:eastAsia="en-US"/>
    </w:rPr>
  </w:style>
  <w:style w:type="paragraph" w:customStyle="1" w:styleId="Bullet1">
    <w:name w:val="Bullet 1"/>
    <w:basedOn w:val="Tekstpodstawowy"/>
    <w:rsid w:val="004D2579"/>
    <w:pPr>
      <w:widowControl w:val="0"/>
      <w:numPr>
        <w:numId w:val="10"/>
      </w:numPr>
      <w:spacing w:after="120"/>
    </w:pPr>
    <w:rPr>
      <w:snapToGrid w:val="0"/>
      <w:szCs w:val="20"/>
    </w:rPr>
  </w:style>
  <w:style w:type="paragraph" w:customStyle="1" w:styleId="Preambula">
    <w:name w:val="Preambula"/>
    <w:basedOn w:val="Tekstpodstawowy"/>
    <w:rsid w:val="004D2579"/>
    <w:pPr>
      <w:widowControl w:val="0"/>
    </w:pPr>
    <w:rPr>
      <w:snapToGrid w:val="0"/>
      <w:szCs w:val="20"/>
    </w:rPr>
  </w:style>
  <w:style w:type="paragraph" w:customStyle="1" w:styleId="Text">
    <w:name w:val="Text"/>
    <w:basedOn w:val="Normalny"/>
    <w:rsid w:val="004D2579"/>
    <w:pPr>
      <w:keepLines/>
      <w:ind w:left="3096"/>
      <w:jc w:val="both"/>
    </w:pPr>
    <w:rPr>
      <w:sz w:val="22"/>
      <w:szCs w:val="20"/>
    </w:rPr>
  </w:style>
  <w:style w:type="paragraph" w:customStyle="1" w:styleId="StylTekstpodstawowyPrzed3ptPo6pt">
    <w:name w:val="Styl Tekst podstawowy + Przed:  3 pt Po:  6 pt"/>
    <w:basedOn w:val="Tekstpodstawowy"/>
    <w:rsid w:val="004D2579"/>
    <w:pPr>
      <w:spacing w:before="60" w:after="120"/>
    </w:pPr>
    <w:rPr>
      <w:szCs w:val="20"/>
    </w:rPr>
  </w:style>
  <w:style w:type="paragraph" w:customStyle="1" w:styleId="StylNagwek312ptPrzed12ptPo9ptInterliniaDo">
    <w:name w:val="Styl Nagłówek 3 + 12 pt Przed:  12 pt Po:  9 pt Interlinia:  Do..."/>
    <w:basedOn w:val="Normalny"/>
    <w:rsid w:val="004D2579"/>
    <w:pPr>
      <w:numPr>
        <w:ilvl w:val="2"/>
        <w:numId w:val="10"/>
      </w:numPr>
    </w:pPr>
  </w:style>
  <w:style w:type="paragraph" w:customStyle="1" w:styleId="PN">
    <w:name w:val="PN"/>
    <w:rsid w:val="004D2579"/>
    <w:pPr>
      <w:spacing w:line="240" w:lineRule="atLeast"/>
    </w:pPr>
    <w:rPr>
      <w:lang w:val="en-GB"/>
    </w:rPr>
  </w:style>
  <w:style w:type="paragraph" w:styleId="Podtytu">
    <w:name w:val="Subtitle"/>
    <w:basedOn w:val="Normalny"/>
    <w:link w:val="PodtytuZnak"/>
    <w:qFormat/>
    <w:rsid w:val="004D2579"/>
    <w:pPr>
      <w:spacing w:before="120"/>
      <w:jc w:val="center"/>
    </w:pPr>
    <w:rPr>
      <w:rFonts w:ascii="Arial" w:hAnsi="Arial"/>
      <w:sz w:val="26"/>
      <w:szCs w:val="20"/>
    </w:rPr>
  </w:style>
  <w:style w:type="character" w:customStyle="1" w:styleId="PodtytuZnak">
    <w:name w:val="Podtytuł Znak"/>
    <w:link w:val="Podtytu"/>
    <w:locked/>
    <w:rsid w:val="00367B66"/>
    <w:rPr>
      <w:rFonts w:ascii="Arial" w:hAnsi="Arial"/>
      <w:sz w:val="26"/>
      <w:lang w:val="pl-PL" w:eastAsia="pl-PL" w:bidi="ar-SA"/>
    </w:rPr>
  </w:style>
  <w:style w:type="character" w:customStyle="1" w:styleId="EquationCaption">
    <w:name w:val="_Equation Caption"/>
    <w:rsid w:val="004D2579"/>
    <w:rPr>
      <w:sz w:val="20"/>
    </w:rPr>
  </w:style>
  <w:style w:type="paragraph" w:customStyle="1" w:styleId="font5">
    <w:name w:val="font5"/>
    <w:basedOn w:val="Normalny"/>
    <w:rsid w:val="004D2579"/>
    <w:pPr>
      <w:spacing w:before="100" w:beforeAutospacing="1" w:after="100" w:afterAutospacing="1"/>
    </w:pPr>
    <w:rPr>
      <w:rFonts w:ascii="Arial" w:hAnsi="Arial" w:cs="Arial"/>
      <w:b/>
      <w:bCs/>
      <w:sz w:val="20"/>
      <w:szCs w:val="20"/>
    </w:rPr>
  </w:style>
  <w:style w:type="paragraph" w:customStyle="1" w:styleId="font6">
    <w:name w:val="font6"/>
    <w:basedOn w:val="Normalny"/>
    <w:rsid w:val="004D2579"/>
    <w:pPr>
      <w:spacing w:before="100" w:beforeAutospacing="1" w:after="100" w:afterAutospacing="1"/>
    </w:pPr>
    <w:rPr>
      <w:rFonts w:ascii="Arial" w:hAnsi="Arial" w:cs="Arial"/>
      <w:b/>
      <w:bCs/>
      <w:color w:val="FF0000"/>
      <w:sz w:val="20"/>
      <w:szCs w:val="20"/>
    </w:rPr>
  </w:style>
  <w:style w:type="paragraph" w:customStyle="1" w:styleId="font7">
    <w:name w:val="font7"/>
    <w:basedOn w:val="Normalny"/>
    <w:rsid w:val="004D2579"/>
    <w:pPr>
      <w:spacing w:before="100" w:beforeAutospacing="1" w:after="100" w:afterAutospacing="1"/>
    </w:pPr>
    <w:rPr>
      <w:rFonts w:ascii="Arial" w:hAnsi="Arial" w:cs="Arial"/>
      <w:color w:val="FF0000"/>
      <w:sz w:val="16"/>
      <w:szCs w:val="16"/>
    </w:rPr>
  </w:style>
  <w:style w:type="paragraph" w:customStyle="1" w:styleId="xl24">
    <w:name w:val="xl24"/>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5">
    <w:name w:val="xl25"/>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7">
    <w:name w:val="xl27"/>
    <w:basedOn w:val="Normalny"/>
    <w:rsid w:val="004D2579"/>
    <w:pPr>
      <w:spacing w:before="100" w:beforeAutospacing="1" w:after="100" w:afterAutospacing="1"/>
      <w:textAlignment w:val="center"/>
    </w:pPr>
    <w:rPr>
      <w:rFonts w:ascii="Arial" w:hAnsi="Arial" w:cs="Arial"/>
      <w:color w:val="000000"/>
      <w:sz w:val="16"/>
      <w:szCs w:val="16"/>
    </w:rPr>
  </w:style>
  <w:style w:type="paragraph" w:customStyle="1" w:styleId="xl28">
    <w:name w:val="xl28"/>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9">
    <w:name w:val="xl29"/>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
    <w:name w:val="xl30"/>
    <w:basedOn w:val="Normalny"/>
    <w:rsid w:val="004D2579"/>
    <w:pPr>
      <w:spacing w:before="100" w:beforeAutospacing="1" w:after="100" w:afterAutospacing="1"/>
      <w:textAlignment w:val="center"/>
    </w:pPr>
    <w:rPr>
      <w:rFonts w:ascii="Arial" w:hAnsi="Arial" w:cs="Arial"/>
      <w:sz w:val="16"/>
      <w:szCs w:val="16"/>
    </w:rPr>
  </w:style>
  <w:style w:type="paragraph" w:customStyle="1" w:styleId="xl31">
    <w:name w:val="xl31"/>
    <w:basedOn w:val="Normalny"/>
    <w:rsid w:val="004D257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2">
    <w:name w:val="xl32"/>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3">
    <w:name w:val="xl33"/>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34">
    <w:name w:val="xl34"/>
    <w:basedOn w:val="Normalny"/>
    <w:rsid w:val="004D2579"/>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5">
    <w:name w:val="xl35"/>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6">
    <w:name w:val="xl36"/>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7">
    <w:name w:val="xl37"/>
    <w:basedOn w:val="Normalny"/>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8">
    <w:name w:val="xl38"/>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alny"/>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alny"/>
    <w:rsid w:val="004D257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2">
    <w:name w:val="xl42"/>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3">
    <w:name w:val="xl43"/>
    <w:basedOn w:val="Normalny"/>
    <w:rsid w:val="004D2579"/>
    <w:pPr>
      <w:spacing w:before="100" w:beforeAutospacing="1" w:after="100" w:afterAutospacing="1"/>
      <w:textAlignment w:val="center"/>
    </w:pPr>
    <w:rPr>
      <w:rFonts w:ascii="Arial" w:hAnsi="Arial" w:cs="Arial"/>
      <w:sz w:val="16"/>
      <w:szCs w:val="16"/>
    </w:rPr>
  </w:style>
  <w:style w:type="paragraph" w:customStyle="1" w:styleId="xl44">
    <w:name w:val="xl44"/>
    <w:basedOn w:val="Normalny"/>
    <w:rsid w:val="004D2579"/>
    <w:pPr>
      <w:pBdr>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5">
    <w:name w:val="xl45"/>
    <w:basedOn w:val="Normalny"/>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6">
    <w:name w:val="xl46"/>
    <w:basedOn w:val="Normalny"/>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7">
    <w:name w:val="xl47"/>
    <w:basedOn w:val="Normalny"/>
    <w:rsid w:val="004D2579"/>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8">
    <w:name w:val="xl48"/>
    <w:basedOn w:val="Normalny"/>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49">
    <w:name w:val="xl49"/>
    <w:basedOn w:val="Normalny"/>
    <w:rsid w:val="004D2579"/>
    <w:pPr>
      <w:pBdr>
        <w:bottom w:val="single" w:sz="8" w:space="0" w:color="auto"/>
      </w:pBdr>
      <w:spacing w:before="100" w:beforeAutospacing="1" w:after="100" w:afterAutospacing="1"/>
      <w:textAlignment w:val="center"/>
    </w:pPr>
  </w:style>
  <w:style w:type="paragraph" w:customStyle="1" w:styleId="xl50">
    <w:name w:val="xl50"/>
    <w:basedOn w:val="Normalny"/>
    <w:rsid w:val="004D2579"/>
    <w:pPr>
      <w:pBdr>
        <w:bottom w:val="single" w:sz="8" w:space="0" w:color="auto"/>
        <w:right w:val="single" w:sz="8" w:space="0" w:color="auto"/>
      </w:pBdr>
      <w:spacing w:before="100" w:beforeAutospacing="1" w:after="100" w:afterAutospacing="1"/>
      <w:textAlignment w:val="center"/>
    </w:pPr>
  </w:style>
  <w:style w:type="paragraph" w:customStyle="1" w:styleId="xl51">
    <w:name w:val="xl51"/>
    <w:basedOn w:val="Normalny"/>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52">
    <w:name w:val="xl52"/>
    <w:basedOn w:val="Normalny"/>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ny"/>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54">
    <w:name w:val="xl54"/>
    <w:basedOn w:val="Normalny"/>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55">
    <w:name w:val="xl55"/>
    <w:basedOn w:val="Normalny"/>
    <w:rsid w:val="004D2579"/>
    <w:pPr>
      <w:pBdr>
        <w:bottom w:val="single" w:sz="4" w:space="0" w:color="auto"/>
      </w:pBdr>
      <w:spacing w:before="100" w:beforeAutospacing="1" w:after="100" w:afterAutospacing="1"/>
      <w:textAlignment w:val="center"/>
    </w:pPr>
  </w:style>
  <w:style w:type="paragraph" w:customStyle="1" w:styleId="xl56">
    <w:name w:val="xl56"/>
    <w:basedOn w:val="Normalny"/>
    <w:rsid w:val="004D2579"/>
    <w:pPr>
      <w:pBdr>
        <w:bottom w:val="single" w:sz="4" w:space="0" w:color="auto"/>
        <w:right w:val="single" w:sz="8" w:space="0" w:color="auto"/>
      </w:pBdr>
      <w:spacing w:before="100" w:beforeAutospacing="1" w:after="100" w:afterAutospacing="1"/>
      <w:textAlignment w:val="center"/>
    </w:pPr>
  </w:style>
  <w:style w:type="paragraph" w:customStyle="1" w:styleId="xl57">
    <w:name w:val="xl57"/>
    <w:basedOn w:val="Normalny"/>
    <w:rsid w:val="004D2579"/>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8">
    <w:name w:val="xl58"/>
    <w:basedOn w:val="Normalny"/>
    <w:rsid w:val="004D2579"/>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59">
    <w:name w:val="xl59"/>
    <w:basedOn w:val="Normalny"/>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60">
    <w:name w:val="xl60"/>
    <w:basedOn w:val="Normalny"/>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61">
    <w:name w:val="xl61"/>
    <w:basedOn w:val="Normalny"/>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62">
    <w:name w:val="xl62"/>
    <w:basedOn w:val="Normalny"/>
    <w:rsid w:val="004D2579"/>
    <w:pPr>
      <w:pBdr>
        <w:bottom w:val="single" w:sz="8" w:space="0" w:color="auto"/>
      </w:pBdr>
      <w:spacing w:before="100" w:beforeAutospacing="1" w:after="100" w:afterAutospacing="1"/>
      <w:textAlignment w:val="center"/>
    </w:pPr>
  </w:style>
  <w:style w:type="paragraph" w:customStyle="1" w:styleId="xl63">
    <w:name w:val="xl63"/>
    <w:basedOn w:val="Normalny"/>
    <w:rsid w:val="004D2579"/>
    <w:pPr>
      <w:pBdr>
        <w:bottom w:val="single" w:sz="8" w:space="0" w:color="auto"/>
        <w:right w:val="single" w:sz="8" w:space="0" w:color="auto"/>
      </w:pBdr>
      <w:spacing w:before="100" w:beforeAutospacing="1" w:after="100" w:afterAutospacing="1"/>
      <w:textAlignment w:val="center"/>
    </w:pPr>
  </w:style>
  <w:style w:type="paragraph" w:customStyle="1" w:styleId="xl64">
    <w:name w:val="xl64"/>
    <w:basedOn w:val="Normalny"/>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5">
    <w:name w:val="xl65"/>
    <w:basedOn w:val="Normalny"/>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ny"/>
    <w:rsid w:val="004D2579"/>
    <w:pPr>
      <w:pBdr>
        <w:bottom w:val="single" w:sz="4" w:space="0" w:color="auto"/>
      </w:pBdr>
      <w:spacing w:before="100" w:beforeAutospacing="1" w:after="100" w:afterAutospacing="1"/>
      <w:textAlignment w:val="center"/>
    </w:pPr>
  </w:style>
  <w:style w:type="paragraph" w:customStyle="1" w:styleId="xl67">
    <w:name w:val="xl67"/>
    <w:basedOn w:val="Normalny"/>
    <w:rsid w:val="004D2579"/>
    <w:pPr>
      <w:pBdr>
        <w:bottom w:val="single" w:sz="4" w:space="0" w:color="auto"/>
        <w:right w:val="single" w:sz="8" w:space="0" w:color="auto"/>
      </w:pBdr>
      <w:spacing w:before="100" w:beforeAutospacing="1" w:after="100" w:afterAutospacing="1"/>
      <w:textAlignment w:val="center"/>
    </w:pPr>
  </w:style>
  <w:style w:type="paragraph" w:customStyle="1" w:styleId="xl68">
    <w:name w:val="xl68"/>
    <w:basedOn w:val="Normalny"/>
    <w:rsid w:val="004D2579"/>
    <w:pPr>
      <w:pBdr>
        <w:right w:val="single" w:sz="8" w:space="0" w:color="auto"/>
      </w:pBdr>
      <w:spacing w:before="100" w:beforeAutospacing="1" w:after="100" w:afterAutospacing="1"/>
      <w:textAlignment w:val="center"/>
    </w:pPr>
  </w:style>
  <w:style w:type="paragraph" w:customStyle="1" w:styleId="xl69">
    <w:name w:val="xl69"/>
    <w:basedOn w:val="Normalny"/>
    <w:rsid w:val="004D2579"/>
    <w:pPr>
      <w:spacing w:before="100" w:beforeAutospacing="1" w:after="100" w:afterAutospacing="1"/>
      <w:textAlignment w:val="center"/>
    </w:p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rsid w:val="004D2579"/>
    <w:pPr>
      <w:keepNext/>
      <w:autoSpaceDE w:val="0"/>
      <w:autoSpaceDN w:val="0"/>
      <w:spacing w:before="240" w:after="60"/>
      <w:outlineLvl w:val="1"/>
    </w:pPr>
    <w:rPr>
      <w:rFonts w:ascii="Arial" w:hAnsi="Arial" w:cs="Arial"/>
      <w:b/>
      <w:bCs/>
      <w:i/>
      <w:iCs/>
      <w:sz w:val="28"/>
      <w:szCs w:val="28"/>
    </w:rPr>
  </w:style>
  <w:style w:type="paragraph" w:customStyle="1" w:styleId="Nagwek6-abSecondBulletBulletlistH6">
    <w:name w:val="Nagłówek 6.- (a).(b).Second Bullet.Bullet list.H6"/>
    <w:basedOn w:val="Normalny"/>
    <w:next w:val="Normalny"/>
    <w:rsid w:val="004D2579"/>
    <w:pPr>
      <w:keepNext/>
      <w:autoSpaceDE w:val="0"/>
      <w:autoSpaceDN w:val="0"/>
      <w:outlineLvl w:val="5"/>
    </w:pPr>
    <w:rPr>
      <w:b/>
      <w:bCs/>
      <w:i/>
      <w:iCs/>
      <w:sz w:val="28"/>
      <w:szCs w:val="28"/>
    </w:rPr>
  </w:style>
  <w:style w:type="paragraph" w:customStyle="1" w:styleId="TekstpodstawowyF2ndrad">
    <w:name w:val="Tekst podstawowy.(F2).ändrad"/>
    <w:basedOn w:val="Normalny"/>
    <w:rsid w:val="004D2579"/>
    <w:pPr>
      <w:autoSpaceDE w:val="0"/>
      <w:autoSpaceDN w:val="0"/>
      <w:jc w:val="both"/>
    </w:pPr>
  </w:style>
  <w:style w:type="paragraph" w:customStyle="1" w:styleId="Nag3wek3">
    <w:name w:val="Nag3ówek 3"/>
    <w:basedOn w:val="Default"/>
    <w:next w:val="Default"/>
    <w:rsid w:val="004D2579"/>
    <w:rPr>
      <w:color w:val="auto"/>
    </w:rPr>
  </w:style>
  <w:style w:type="paragraph" w:customStyle="1" w:styleId="Default1">
    <w:name w:val="Default1"/>
    <w:basedOn w:val="Default"/>
    <w:next w:val="Default"/>
    <w:rsid w:val="004D2579"/>
    <w:rPr>
      <w:color w:val="auto"/>
    </w:rPr>
  </w:style>
  <w:style w:type="paragraph" w:customStyle="1" w:styleId="Ofertanag3wek1">
    <w:name w:val="Oferta_nag3ówek1"/>
    <w:basedOn w:val="Default"/>
    <w:next w:val="Default"/>
    <w:rsid w:val="004D2579"/>
    <w:rPr>
      <w:color w:val="auto"/>
    </w:rPr>
  </w:style>
  <w:style w:type="paragraph" w:customStyle="1" w:styleId="Tekstpodstawowywciety2">
    <w:name w:val="Tekst podstawowy wciety 2"/>
    <w:basedOn w:val="Default"/>
    <w:next w:val="Default"/>
    <w:rsid w:val="004D2579"/>
    <w:rPr>
      <w:color w:val="auto"/>
    </w:rPr>
  </w:style>
  <w:style w:type="paragraph" w:customStyle="1" w:styleId="Tekstpodstawowywciety3">
    <w:name w:val="Tekst podstawowy wciety 3"/>
    <w:basedOn w:val="Default"/>
    <w:next w:val="Default"/>
    <w:rsid w:val="004D2579"/>
    <w:rPr>
      <w:color w:val="auto"/>
    </w:rPr>
  </w:style>
  <w:style w:type="paragraph" w:customStyle="1" w:styleId="Nag3wek1">
    <w:name w:val="Nag3ówek 1"/>
    <w:basedOn w:val="Default"/>
    <w:next w:val="Default"/>
    <w:rsid w:val="004D2579"/>
    <w:pPr>
      <w:spacing w:before="240" w:after="60"/>
    </w:pPr>
    <w:rPr>
      <w:color w:val="auto"/>
    </w:rPr>
  </w:style>
  <w:style w:type="paragraph" w:customStyle="1" w:styleId="Tekstpodstawowywciety">
    <w:name w:val="Tekst podstawowy wciety"/>
    <w:basedOn w:val="Default"/>
    <w:next w:val="Default"/>
    <w:rsid w:val="004D2579"/>
    <w:rPr>
      <w:color w:val="auto"/>
    </w:rPr>
  </w:style>
  <w:style w:type="paragraph" w:customStyle="1" w:styleId="Nag3wek2">
    <w:name w:val="Nag3ówek 2"/>
    <w:basedOn w:val="Default"/>
    <w:next w:val="Default"/>
    <w:rsid w:val="004D2579"/>
    <w:pPr>
      <w:spacing w:before="240" w:after="60"/>
    </w:pPr>
    <w:rPr>
      <w:color w:val="auto"/>
    </w:rPr>
  </w:style>
  <w:style w:type="paragraph" w:styleId="Akapitzlist">
    <w:name w:val="List Paragraph"/>
    <w:aliases w:val="Podsis rysunku,Akapit z listą numerowaną"/>
    <w:basedOn w:val="Normalny"/>
    <w:link w:val="AkapitzlistZnak"/>
    <w:uiPriority w:val="34"/>
    <w:qFormat/>
    <w:rsid w:val="004D2579"/>
    <w:pPr>
      <w:widowControl w:val="0"/>
      <w:autoSpaceDE w:val="0"/>
      <w:autoSpaceDN w:val="0"/>
      <w:adjustRightInd w:val="0"/>
      <w:ind w:left="708"/>
    </w:pPr>
  </w:style>
  <w:style w:type="paragraph" w:customStyle="1" w:styleId="2Ustp">
    <w:name w:val="2 Ustęp"/>
    <w:basedOn w:val="Normalny"/>
    <w:rsid w:val="004D2579"/>
    <w:pPr>
      <w:numPr>
        <w:numId w:val="11"/>
      </w:numPr>
      <w:overflowPunct w:val="0"/>
      <w:autoSpaceDE w:val="0"/>
      <w:autoSpaceDN w:val="0"/>
      <w:adjustRightInd w:val="0"/>
      <w:spacing w:after="120" w:line="320" w:lineRule="exact"/>
      <w:jc w:val="both"/>
      <w:textAlignment w:val="baseline"/>
    </w:pPr>
    <w:rPr>
      <w:rFonts w:ascii="Arial" w:hAnsi="Arial" w:cs="Arial"/>
    </w:rPr>
  </w:style>
  <w:style w:type="paragraph" w:customStyle="1" w:styleId="Standardowy2">
    <w:name w:val="Standardowy2"/>
    <w:basedOn w:val="Normalny"/>
    <w:rsid w:val="004D2579"/>
    <w:pPr>
      <w:overflowPunct w:val="0"/>
      <w:autoSpaceDE w:val="0"/>
      <w:autoSpaceDN w:val="0"/>
      <w:adjustRightInd w:val="0"/>
      <w:spacing w:after="120" w:line="320" w:lineRule="exact"/>
      <w:jc w:val="both"/>
      <w:textAlignment w:val="baseline"/>
    </w:pPr>
    <w:rPr>
      <w:rFonts w:ascii="Arial" w:hAnsi="Arial" w:cs="Arial"/>
      <w:sz w:val="22"/>
      <w:szCs w:val="22"/>
    </w:rPr>
  </w:style>
  <w:style w:type="paragraph" w:customStyle="1" w:styleId="par">
    <w:name w:val="par"/>
    <w:basedOn w:val="Normalny"/>
    <w:rsid w:val="004D2579"/>
    <w:pPr>
      <w:keepNext/>
      <w:keepLines/>
      <w:spacing w:before="120" w:after="120" w:line="360" w:lineRule="auto"/>
      <w:jc w:val="center"/>
    </w:pPr>
    <w:rPr>
      <w:b/>
      <w:szCs w:val="20"/>
    </w:rPr>
  </w:style>
  <w:style w:type="paragraph" w:customStyle="1" w:styleId="Bulletwithtext2">
    <w:name w:val="Bullet with text 2"/>
    <w:basedOn w:val="Normalny"/>
    <w:rsid w:val="004D2579"/>
    <w:pPr>
      <w:numPr>
        <w:numId w:val="12"/>
      </w:numPr>
    </w:pPr>
    <w:rPr>
      <w:rFonts w:ascii="Arial" w:hAnsi="Arial"/>
      <w:sz w:val="20"/>
      <w:szCs w:val="20"/>
      <w:lang w:eastAsia="en-US"/>
    </w:rPr>
  </w:style>
  <w:style w:type="paragraph" w:styleId="Lista4">
    <w:name w:val="List 4"/>
    <w:basedOn w:val="Normalny"/>
    <w:rsid w:val="004D2579"/>
    <w:pPr>
      <w:ind w:left="1132" w:hanging="283"/>
    </w:pPr>
  </w:style>
  <w:style w:type="paragraph" w:customStyle="1" w:styleId="TableSmall">
    <w:name w:val="Table_Small"/>
    <w:basedOn w:val="Normalny"/>
    <w:rsid w:val="004D2579"/>
    <w:pPr>
      <w:spacing w:before="40" w:after="40"/>
    </w:pPr>
    <w:rPr>
      <w:rFonts w:ascii="Arial" w:hAnsi="Arial"/>
      <w:sz w:val="16"/>
      <w:szCs w:val="20"/>
      <w:lang w:eastAsia="en-US"/>
    </w:rPr>
  </w:style>
  <w:style w:type="paragraph" w:customStyle="1" w:styleId="bulet1">
    <w:name w:val="bulet1"/>
    <w:basedOn w:val="Normalny"/>
    <w:rsid w:val="004D2579"/>
    <w:pPr>
      <w:numPr>
        <w:numId w:val="13"/>
      </w:numPr>
      <w:spacing w:after="120"/>
    </w:pPr>
    <w:rPr>
      <w:rFonts w:ascii="Arial" w:hAnsi="Arial" w:cs="Arial"/>
    </w:rPr>
  </w:style>
  <w:style w:type="paragraph" w:customStyle="1" w:styleId="Garamondobszary1">
    <w:name w:val="Garamond obszary 1"/>
    <w:basedOn w:val="Normalny"/>
    <w:rsid w:val="004D2579"/>
    <w:pPr>
      <w:numPr>
        <w:numId w:val="14"/>
      </w:numPr>
    </w:pPr>
  </w:style>
  <w:style w:type="character" w:customStyle="1" w:styleId="cpvdrzewo5">
    <w:name w:val="cpv_drzewo_5"/>
    <w:rsid w:val="006510F9"/>
  </w:style>
  <w:style w:type="paragraph" w:customStyle="1" w:styleId="Akapitzlist1">
    <w:name w:val="Akapit z listą1"/>
    <w:basedOn w:val="Normalny"/>
    <w:rsid w:val="00B94CFF"/>
    <w:pPr>
      <w:spacing w:after="200" w:line="276" w:lineRule="auto"/>
      <w:ind w:left="720"/>
      <w:contextualSpacing/>
    </w:pPr>
    <w:rPr>
      <w:rFonts w:ascii="Calibri" w:eastAsia="Calibri" w:hAnsi="Calibri"/>
      <w:sz w:val="22"/>
      <w:szCs w:val="22"/>
      <w:lang w:eastAsia="en-US"/>
    </w:rPr>
  </w:style>
  <w:style w:type="paragraph" w:customStyle="1" w:styleId="Stopka1">
    <w:name w:val="Stopka1"/>
    <w:rsid w:val="00367B66"/>
    <w:rPr>
      <w:rFonts w:eastAsia="Calibri"/>
      <w:color w:val="000000"/>
      <w:sz w:val="24"/>
      <w:szCs w:val="24"/>
    </w:rPr>
  </w:style>
  <w:style w:type="paragraph" w:customStyle="1" w:styleId="ZnakZnakZnakZnakZnakZnakZnak1ZnakZnakZnakZnakZnakZnakZnakZnakZnakZnakZnak">
    <w:name w:val="Znak Znak Znak Znak Znak Znak Znak1 Znak Znak Znak Znak Znak Znak Znak Znak Znak Znak Znak"/>
    <w:basedOn w:val="Normalny"/>
    <w:rsid w:val="00651AB3"/>
  </w:style>
  <w:style w:type="numbering" w:customStyle="1" w:styleId="Bezlisty1">
    <w:name w:val="Bez listy1"/>
    <w:next w:val="Bezlisty"/>
    <w:uiPriority w:val="99"/>
    <w:semiHidden/>
    <w:unhideWhenUsed/>
    <w:rsid w:val="003D498E"/>
  </w:style>
  <w:style w:type="paragraph" w:customStyle="1" w:styleId="StyleTrebuchetMS11ptCustomColorRGB186">
    <w:name w:val="Style Trebuchet MS 11 pt Custom Color(RGB(186"/>
    <w:aliases w:val="10,35)) Left:  -6...."/>
    <w:basedOn w:val="Normalny"/>
    <w:rsid w:val="003D498E"/>
    <w:rPr>
      <w:rFonts w:ascii="Trebuchet MS" w:hAnsi="Trebuchet MS"/>
      <w:color w:val="BA0A23"/>
      <w:sz w:val="22"/>
      <w:szCs w:val="20"/>
      <w:lang w:val="en-GB" w:eastAsia="en-GB"/>
    </w:rPr>
  </w:style>
  <w:style w:type="paragraph" w:customStyle="1" w:styleId="xl70">
    <w:name w:val="xl70"/>
    <w:basedOn w:val="Normalny"/>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1">
    <w:name w:val="xl71"/>
    <w:basedOn w:val="Normalny"/>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2">
    <w:name w:val="xl72"/>
    <w:basedOn w:val="Normalny"/>
    <w:rsid w:val="003D498E"/>
    <w:pPr>
      <w:spacing w:before="100" w:beforeAutospacing="1" w:after="100" w:afterAutospacing="1"/>
    </w:pPr>
    <w:rPr>
      <w:rFonts w:ascii="Trebuchet MS" w:hAnsi="Trebuchet MS"/>
      <w:sz w:val="18"/>
      <w:szCs w:val="18"/>
    </w:rPr>
  </w:style>
  <w:style w:type="paragraph" w:customStyle="1" w:styleId="xl73">
    <w:name w:val="xl73"/>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4">
    <w:name w:val="xl74"/>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75">
    <w:name w:val="xl75"/>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6">
    <w:name w:val="xl76"/>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77">
    <w:name w:val="xl77"/>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8">
    <w:name w:val="xl78"/>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9">
    <w:name w:val="xl79"/>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80">
    <w:name w:val="xl80"/>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81">
    <w:name w:val="xl81"/>
    <w:basedOn w:val="Normalny"/>
    <w:rsid w:val="003D498E"/>
    <w:pPr>
      <w:pBdr>
        <w:top w:val="single" w:sz="4" w:space="0" w:color="auto"/>
        <w:left w:val="single" w:sz="4" w:space="0" w:color="auto"/>
        <w:bottom w:val="single" w:sz="4" w:space="0" w:color="auto"/>
      </w:pBdr>
      <w:shd w:val="clear" w:color="000000" w:fill="FFCC99"/>
      <w:spacing w:before="100" w:beforeAutospacing="1" w:after="100" w:afterAutospacing="1"/>
    </w:pPr>
    <w:rPr>
      <w:rFonts w:ascii="Trebuchet MS" w:hAnsi="Trebuchet MS"/>
      <w:b/>
      <w:bCs/>
      <w:sz w:val="16"/>
      <w:szCs w:val="16"/>
    </w:rPr>
  </w:style>
  <w:style w:type="paragraph" w:customStyle="1" w:styleId="xl82">
    <w:name w:val="xl82"/>
    <w:basedOn w:val="Normalny"/>
    <w:rsid w:val="003D498E"/>
    <w:pPr>
      <w:pBdr>
        <w:top w:val="single" w:sz="4" w:space="0" w:color="auto"/>
        <w:bottom w:val="single" w:sz="4" w:space="0" w:color="auto"/>
      </w:pBdr>
      <w:shd w:val="clear" w:color="000000" w:fill="FFCC99"/>
      <w:spacing w:before="100" w:beforeAutospacing="1" w:after="100" w:afterAutospacing="1"/>
    </w:pPr>
  </w:style>
  <w:style w:type="numbering" w:customStyle="1" w:styleId="Bezlisty2">
    <w:name w:val="Bez listy2"/>
    <w:next w:val="Bezlisty"/>
    <w:uiPriority w:val="99"/>
    <w:semiHidden/>
    <w:unhideWhenUsed/>
    <w:rsid w:val="00443380"/>
  </w:style>
  <w:style w:type="character" w:customStyle="1" w:styleId="Nagwek7Znak">
    <w:name w:val="Nagłówek 7 Znak"/>
    <w:link w:val="Nagwek7"/>
    <w:rsid w:val="00F44C51"/>
    <w:rPr>
      <w:sz w:val="24"/>
      <w:szCs w:val="24"/>
    </w:rPr>
  </w:style>
  <w:style w:type="character" w:customStyle="1" w:styleId="Nagwek9Znak">
    <w:name w:val="Nagłówek 9 Znak"/>
    <w:link w:val="Nagwek9"/>
    <w:rsid w:val="00F44C51"/>
    <w:rPr>
      <w:rFonts w:ascii="Arial" w:hAnsi="Arial" w:cs="Arial"/>
      <w:sz w:val="22"/>
      <w:szCs w:val="22"/>
    </w:rPr>
  </w:style>
  <w:style w:type="numbering" w:customStyle="1" w:styleId="Bezlisty3">
    <w:name w:val="Bez listy3"/>
    <w:next w:val="Bezlisty"/>
    <w:semiHidden/>
    <w:rsid w:val="00F44C51"/>
  </w:style>
  <w:style w:type="paragraph" w:customStyle="1" w:styleId="ZnakZnak4ZnakZnakZnakZnakZnakZnakZnakZnakZnakZnakZnakZnak">
    <w:name w:val="Znak Znak4 Znak Znak Znak Znak Znak Znak Znak Znak Znak Znak Znak Znak"/>
    <w:basedOn w:val="Normalny"/>
    <w:autoRedefine/>
    <w:rsid w:val="00F44C51"/>
    <w:rPr>
      <w:lang w:val="en-US" w:eastAsia="en-US"/>
    </w:rPr>
  </w:style>
  <w:style w:type="paragraph" w:customStyle="1" w:styleId="ZnakZnak">
    <w:name w:val="Znak Znak"/>
    <w:basedOn w:val="Normalny"/>
    <w:autoRedefine/>
    <w:rsid w:val="00070AB4"/>
    <w:rPr>
      <w:lang w:val="en-US" w:eastAsia="en-US"/>
    </w:rPr>
  </w:style>
  <w:style w:type="paragraph" w:customStyle="1" w:styleId="Footer1">
    <w:name w:val="Footer1"/>
    <w:rsid w:val="00E60EE7"/>
    <w:rPr>
      <w:color w:val="000000"/>
      <w:sz w:val="24"/>
      <w:szCs w:val="24"/>
    </w:rPr>
  </w:style>
  <w:style w:type="paragraph" w:customStyle="1" w:styleId="BodyText21">
    <w:name w:val="Body Text 21"/>
    <w:basedOn w:val="Normalny"/>
    <w:rsid w:val="00E60EE7"/>
    <w:pPr>
      <w:jc w:val="center"/>
    </w:pPr>
    <w:rPr>
      <w:szCs w:val="20"/>
    </w:rPr>
  </w:style>
  <w:style w:type="paragraph" w:customStyle="1" w:styleId="ListParagraph1">
    <w:name w:val="List Paragraph1"/>
    <w:basedOn w:val="Normalny"/>
    <w:rsid w:val="00E60EE7"/>
    <w:pPr>
      <w:spacing w:after="200" w:line="276" w:lineRule="auto"/>
      <w:ind w:left="720"/>
      <w:contextualSpacing/>
    </w:pPr>
    <w:rPr>
      <w:rFonts w:ascii="Calibri" w:hAnsi="Calibri"/>
      <w:sz w:val="22"/>
      <w:szCs w:val="22"/>
      <w:lang w:eastAsia="en-US"/>
    </w:rPr>
  </w:style>
  <w:style w:type="paragraph" w:customStyle="1" w:styleId="BodyText31">
    <w:name w:val="Body Text 31"/>
    <w:basedOn w:val="Normalny"/>
    <w:rsid w:val="00E60EE7"/>
    <w:pPr>
      <w:jc w:val="both"/>
    </w:pPr>
    <w:rPr>
      <w:b/>
      <w:szCs w:val="20"/>
    </w:rPr>
  </w:style>
  <w:style w:type="paragraph" w:customStyle="1" w:styleId="CommentSubject1">
    <w:name w:val="Comment Subject1"/>
    <w:basedOn w:val="Tekstkomentarza"/>
    <w:next w:val="Tekstkomentarza"/>
    <w:semiHidden/>
    <w:rsid w:val="00E60EE7"/>
    <w:pPr>
      <w:overflowPunct w:val="0"/>
      <w:autoSpaceDE w:val="0"/>
      <w:autoSpaceDN w:val="0"/>
      <w:adjustRightInd w:val="0"/>
      <w:textAlignment w:val="baseline"/>
    </w:pPr>
    <w:rPr>
      <w:b/>
    </w:rPr>
  </w:style>
  <w:style w:type="paragraph" w:customStyle="1" w:styleId="TableText">
    <w:name w:val="Table Text"/>
    <w:rsid w:val="006158C7"/>
    <w:pPr>
      <w:overflowPunct w:val="0"/>
      <w:autoSpaceDE w:val="0"/>
      <w:autoSpaceDN w:val="0"/>
      <w:adjustRightInd w:val="0"/>
      <w:textAlignment w:val="baseline"/>
    </w:pPr>
    <w:rPr>
      <w:color w:val="000000"/>
      <w:sz w:val="24"/>
      <w:szCs w:val="24"/>
    </w:rPr>
  </w:style>
  <w:style w:type="paragraph" w:styleId="Tekstprzypisukocowego">
    <w:name w:val="endnote text"/>
    <w:basedOn w:val="Normalny"/>
    <w:link w:val="TekstprzypisukocowegoZnak"/>
    <w:uiPriority w:val="99"/>
    <w:rsid w:val="00AC7633"/>
    <w:rPr>
      <w:sz w:val="20"/>
      <w:szCs w:val="20"/>
    </w:rPr>
  </w:style>
  <w:style w:type="character" w:customStyle="1" w:styleId="TekstprzypisukocowegoZnak">
    <w:name w:val="Tekst przypisu końcowego Znak"/>
    <w:basedOn w:val="Domylnaczcionkaakapitu"/>
    <w:link w:val="Tekstprzypisukocowego"/>
    <w:uiPriority w:val="99"/>
    <w:rsid w:val="00AC7633"/>
  </w:style>
  <w:style w:type="character" w:styleId="Odwoanieprzypisukocowego">
    <w:name w:val="endnote reference"/>
    <w:uiPriority w:val="99"/>
    <w:rsid w:val="00AC7633"/>
    <w:rPr>
      <w:vertAlign w:val="superscript"/>
    </w:rPr>
  </w:style>
  <w:style w:type="character" w:styleId="Wyrnienieintensywne">
    <w:name w:val="Intense Emphasis"/>
    <w:uiPriority w:val="99"/>
    <w:qFormat/>
    <w:rsid w:val="00796975"/>
    <w:rPr>
      <w:b/>
      <w:bCs/>
      <w:i/>
      <w:iCs/>
      <w:color w:val="4F81BD"/>
    </w:rPr>
  </w:style>
  <w:style w:type="paragraph" w:customStyle="1" w:styleId="1">
    <w:name w:val="1"/>
    <w:basedOn w:val="Normalny"/>
    <w:next w:val="Tekstprzypisudolnego"/>
    <w:semiHidden/>
    <w:rsid w:val="004B6DFC"/>
    <w:pPr>
      <w:widowControl w:val="0"/>
      <w:adjustRightInd w:val="0"/>
      <w:jc w:val="both"/>
      <w:textAlignment w:val="baseline"/>
    </w:pPr>
    <w:rPr>
      <w:sz w:val="20"/>
      <w:szCs w:val="20"/>
    </w:rPr>
  </w:style>
  <w:style w:type="character" w:customStyle="1" w:styleId="TematkomentarzaZnak1">
    <w:name w:val="Temat komentarza Znak1"/>
    <w:uiPriority w:val="99"/>
    <w:locked/>
    <w:rsid w:val="004B6DFC"/>
    <w:rPr>
      <w:rFonts w:ascii="Arial" w:hAnsi="Arial" w:cs="Arial"/>
      <w:b/>
      <w:bCs/>
      <w:i/>
      <w:iCs/>
      <w:sz w:val="28"/>
      <w:szCs w:val="28"/>
      <w:lang w:val="pl-PL" w:eastAsia="pl-PL" w:bidi="ar-SA"/>
    </w:rPr>
  </w:style>
  <w:style w:type="paragraph" w:styleId="Spistreci3">
    <w:name w:val="toc 3"/>
    <w:basedOn w:val="Normalny"/>
    <w:next w:val="Normalny"/>
    <w:autoRedefine/>
    <w:rsid w:val="004B6DFC"/>
    <w:pPr>
      <w:widowControl w:val="0"/>
      <w:adjustRightInd w:val="0"/>
      <w:ind w:left="400"/>
      <w:jc w:val="both"/>
      <w:textAlignment w:val="baseline"/>
    </w:pPr>
    <w:rPr>
      <w:sz w:val="20"/>
      <w:szCs w:val="20"/>
    </w:rPr>
  </w:style>
  <w:style w:type="paragraph" w:styleId="Spisilustracji">
    <w:name w:val="table of figures"/>
    <w:basedOn w:val="Normalny"/>
    <w:next w:val="Normalny"/>
    <w:uiPriority w:val="99"/>
    <w:rsid w:val="004B6DFC"/>
    <w:pPr>
      <w:widowControl w:val="0"/>
      <w:adjustRightInd w:val="0"/>
      <w:ind w:left="480" w:hanging="480"/>
      <w:jc w:val="both"/>
      <w:textAlignment w:val="baseline"/>
    </w:pPr>
    <w:rPr>
      <w:sz w:val="20"/>
    </w:rPr>
  </w:style>
  <w:style w:type="paragraph" w:styleId="Lista">
    <w:name w:val="List"/>
    <w:basedOn w:val="Normalny"/>
    <w:rsid w:val="004B6DFC"/>
    <w:pPr>
      <w:widowControl w:val="0"/>
      <w:adjustRightInd w:val="0"/>
      <w:ind w:left="283" w:hanging="283"/>
      <w:jc w:val="both"/>
      <w:textAlignment w:val="baseline"/>
    </w:pPr>
    <w:rPr>
      <w:sz w:val="20"/>
      <w:szCs w:val="20"/>
      <w:lang w:eastAsia="en-US"/>
    </w:rPr>
  </w:style>
  <w:style w:type="paragraph" w:styleId="Listapunktowana">
    <w:name w:val="List Bullet"/>
    <w:aliases w:val="xxx"/>
    <w:basedOn w:val="Normalny"/>
    <w:autoRedefine/>
    <w:rsid w:val="004B6DFC"/>
    <w:pPr>
      <w:widowControl w:val="0"/>
      <w:numPr>
        <w:numId w:val="15"/>
      </w:numPr>
      <w:tabs>
        <w:tab w:val="clear" w:pos="926"/>
        <w:tab w:val="num" w:pos="360"/>
      </w:tabs>
      <w:adjustRightInd w:val="0"/>
      <w:ind w:left="360"/>
      <w:jc w:val="both"/>
      <w:textAlignment w:val="baseline"/>
    </w:pPr>
    <w:rPr>
      <w:sz w:val="20"/>
      <w:szCs w:val="20"/>
      <w:lang w:eastAsia="en-US"/>
    </w:rPr>
  </w:style>
  <w:style w:type="paragraph" w:styleId="Lista2">
    <w:name w:val="List 2"/>
    <w:basedOn w:val="Normalny"/>
    <w:rsid w:val="004B6DFC"/>
    <w:pPr>
      <w:widowControl w:val="0"/>
      <w:adjustRightInd w:val="0"/>
      <w:ind w:left="566" w:hanging="283"/>
      <w:jc w:val="both"/>
      <w:textAlignment w:val="baseline"/>
    </w:pPr>
    <w:rPr>
      <w:sz w:val="20"/>
      <w:szCs w:val="20"/>
      <w:lang w:eastAsia="en-US"/>
    </w:rPr>
  </w:style>
  <w:style w:type="paragraph" w:styleId="Lista3">
    <w:name w:val="List 3"/>
    <w:basedOn w:val="Normalny"/>
    <w:rsid w:val="004B6DFC"/>
    <w:pPr>
      <w:widowControl w:val="0"/>
      <w:adjustRightInd w:val="0"/>
      <w:ind w:left="849" w:hanging="283"/>
      <w:jc w:val="both"/>
      <w:textAlignment w:val="baseline"/>
    </w:pPr>
    <w:rPr>
      <w:sz w:val="20"/>
      <w:szCs w:val="20"/>
      <w:lang w:eastAsia="en-US"/>
    </w:rPr>
  </w:style>
  <w:style w:type="paragraph" w:styleId="Lista5">
    <w:name w:val="List 5"/>
    <w:basedOn w:val="Normalny"/>
    <w:rsid w:val="004B6DFC"/>
    <w:pPr>
      <w:widowControl w:val="0"/>
      <w:adjustRightInd w:val="0"/>
      <w:ind w:left="1415" w:hanging="283"/>
      <w:jc w:val="both"/>
      <w:textAlignment w:val="baseline"/>
    </w:pPr>
    <w:rPr>
      <w:sz w:val="20"/>
      <w:szCs w:val="20"/>
      <w:lang w:eastAsia="en-US"/>
    </w:rPr>
  </w:style>
  <w:style w:type="paragraph" w:styleId="Listapunktowana2">
    <w:name w:val="List Bullet 2"/>
    <w:basedOn w:val="Normalny"/>
    <w:autoRedefine/>
    <w:rsid w:val="004B6DFC"/>
    <w:pPr>
      <w:widowControl w:val="0"/>
      <w:numPr>
        <w:numId w:val="16"/>
      </w:numPr>
      <w:tabs>
        <w:tab w:val="num" w:pos="643"/>
      </w:tabs>
      <w:adjustRightInd w:val="0"/>
      <w:ind w:left="643"/>
      <w:jc w:val="both"/>
      <w:textAlignment w:val="baseline"/>
    </w:pPr>
    <w:rPr>
      <w:sz w:val="20"/>
      <w:szCs w:val="20"/>
      <w:lang w:eastAsia="en-US"/>
    </w:rPr>
  </w:style>
  <w:style w:type="paragraph" w:styleId="Lista-kontynuacja">
    <w:name w:val="List Continue"/>
    <w:basedOn w:val="Normalny"/>
    <w:rsid w:val="004B6DFC"/>
    <w:pPr>
      <w:widowControl w:val="0"/>
      <w:adjustRightInd w:val="0"/>
      <w:spacing w:after="120"/>
      <w:ind w:left="283"/>
      <w:jc w:val="both"/>
      <w:textAlignment w:val="baseline"/>
    </w:pPr>
    <w:rPr>
      <w:sz w:val="20"/>
      <w:szCs w:val="20"/>
      <w:lang w:eastAsia="en-US"/>
    </w:rPr>
  </w:style>
  <w:style w:type="paragraph" w:customStyle="1" w:styleId="Bullet">
    <w:name w:val="Bullet"/>
    <w:rsid w:val="004B6DFC"/>
    <w:pPr>
      <w:widowControl w:val="0"/>
      <w:adjustRightInd w:val="0"/>
      <w:snapToGrid w:val="0"/>
      <w:spacing w:line="360" w:lineRule="atLeast"/>
      <w:ind w:left="288" w:hanging="288"/>
      <w:jc w:val="both"/>
      <w:textAlignment w:val="baseline"/>
    </w:pPr>
    <w:rPr>
      <w:rFonts w:ascii="TimesEE" w:hAnsi="TimesEE"/>
      <w:color w:val="000000"/>
      <w:sz w:val="24"/>
      <w:lang w:val="en-US" w:eastAsia="en-US"/>
    </w:rPr>
  </w:style>
  <w:style w:type="paragraph" w:customStyle="1" w:styleId="Head12pt">
    <w:name w:val="Head 12pt"/>
    <w:rsid w:val="004B6DFC"/>
    <w:pPr>
      <w:keepNext/>
      <w:keepLines/>
      <w:widowControl w:val="0"/>
      <w:tabs>
        <w:tab w:val="left" w:pos="450"/>
      </w:tabs>
      <w:adjustRightInd w:val="0"/>
      <w:snapToGrid w:val="0"/>
      <w:spacing w:after="144" w:line="244" w:lineRule="atLeast"/>
      <w:ind w:left="226"/>
      <w:jc w:val="both"/>
      <w:textAlignment w:val="baseline"/>
    </w:pPr>
    <w:rPr>
      <w:b/>
      <w:color w:val="000000"/>
      <w:sz w:val="24"/>
      <w:lang w:val="en-US" w:eastAsia="en-US"/>
    </w:rPr>
  </w:style>
  <w:style w:type="paragraph" w:customStyle="1" w:styleId="companylogo">
    <w:name w:val="company logo"/>
    <w:basedOn w:val="Normalny"/>
    <w:rsid w:val="004B6DFC"/>
    <w:pPr>
      <w:widowControl w:val="0"/>
      <w:adjustRightInd w:val="0"/>
      <w:snapToGrid w:val="0"/>
      <w:jc w:val="both"/>
      <w:textAlignment w:val="baseline"/>
    </w:pPr>
    <w:rPr>
      <w:rFonts w:ascii="Arial" w:hAnsi="Arial"/>
      <w:sz w:val="28"/>
      <w:szCs w:val="20"/>
      <w:lang w:eastAsia="en-US"/>
    </w:rPr>
  </w:style>
  <w:style w:type="paragraph" w:customStyle="1" w:styleId="tabletext0">
    <w:name w:val="table text"/>
    <w:basedOn w:val="Normalny"/>
    <w:rsid w:val="004B6DFC"/>
    <w:pPr>
      <w:widowControl w:val="0"/>
      <w:adjustRightInd w:val="0"/>
      <w:snapToGrid w:val="0"/>
      <w:jc w:val="both"/>
      <w:textAlignment w:val="baseline"/>
    </w:pPr>
    <w:rPr>
      <w:sz w:val="20"/>
      <w:szCs w:val="20"/>
      <w:lang w:eastAsia="en-US"/>
    </w:rPr>
  </w:style>
  <w:style w:type="paragraph" w:customStyle="1" w:styleId="Styl3">
    <w:name w:val="Styl3"/>
    <w:basedOn w:val="Spisilustracji"/>
    <w:uiPriority w:val="99"/>
    <w:rsid w:val="004B6DFC"/>
  </w:style>
  <w:style w:type="paragraph" w:customStyle="1" w:styleId="1Paragraf">
    <w:name w:val="1 Paragraf"/>
    <w:basedOn w:val="Normalny"/>
    <w:next w:val="Normalny"/>
    <w:link w:val="1ParagrafZnak"/>
    <w:rsid w:val="004B6DFC"/>
    <w:pPr>
      <w:overflowPunct w:val="0"/>
      <w:autoSpaceDE w:val="0"/>
      <w:autoSpaceDN w:val="0"/>
      <w:adjustRightInd w:val="0"/>
      <w:spacing w:before="360" w:after="240" w:line="320" w:lineRule="exact"/>
      <w:jc w:val="center"/>
      <w:outlineLvl w:val="0"/>
    </w:pPr>
    <w:rPr>
      <w:rFonts w:ascii="Arial" w:hAnsi="Arial"/>
      <w:b/>
      <w:sz w:val="20"/>
      <w:szCs w:val="20"/>
    </w:rPr>
  </w:style>
  <w:style w:type="paragraph" w:customStyle="1" w:styleId="Nagwekbazowy">
    <w:name w:val="Nagłówek bazowy"/>
    <w:basedOn w:val="Normalny"/>
    <w:next w:val="Normalny"/>
    <w:uiPriority w:val="99"/>
    <w:rsid w:val="004B6DFC"/>
    <w:pPr>
      <w:keepNext/>
      <w:keepLines/>
      <w:widowControl w:val="0"/>
      <w:numPr>
        <w:numId w:val="27"/>
      </w:numPr>
      <w:snapToGrid w:val="0"/>
      <w:spacing w:before="140" w:after="60" w:line="220" w:lineRule="atLeast"/>
      <w:ind w:left="0" w:firstLine="0"/>
      <w:jc w:val="both"/>
    </w:pPr>
    <w:rPr>
      <w:rFonts w:ascii="Tahoma" w:hAnsi="Tahoma"/>
      <w:noProof/>
      <w:color w:val="000000"/>
      <w:spacing w:val="-4"/>
      <w:kern w:val="28"/>
      <w:sz w:val="22"/>
      <w:szCs w:val="20"/>
    </w:rPr>
  </w:style>
  <w:style w:type="paragraph" w:customStyle="1" w:styleId="TableEn-dash">
    <w:name w:val="Table En-dash"/>
    <w:basedOn w:val="Normalny"/>
    <w:uiPriority w:val="99"/>
    <w:rsid w:val="004B6DFC"/>
    <w:pPr>
      <w:numPr>
        <w:numId w:val="28"/>
      </w:numPr>
      <w:tabs>
        <w:tab w:val="left" w:pos="312"/>
      </w:tabs>
      <w:spacing w:after="120"/>
      <w:ind w:left="312" w:hanging="142"/>
    </w:pPr>
    <w:rPr>
      <w:rFonts w:ascii="Univers Condensed" w:hAnsi="Univers Condensed"/>
      <w:noProof/>
      <w:sz w:val="16"/>
      <w:szCs w:val="20"/>
      <w:lang w:val="en-US" w:eastAsia="en-US"/>
    </w:rPr>
  </w:style>
  <w:style w:type="paragraph" w:customStyle="1" w:styleId="DefaultText">
    <w:name w:val="Default Text"/>
    <w:basedOn w:val="Normalny"/>
    <w:autoRedefine/>
    <w:uiPriority w:val="99"/>
    <w:rsid w:val="004B6DFC"/>
    <w:pPr>
      <w:numPr>
        <w:numId w:val="29"/>
      </w:numPr>
      <w:spacing w:after="160"/>
      <w:ind w:left="232" w:firstLine="0"/>
      <w:jc w:val="center"/>
    </w:pPr>
    <w:rPr>
      <w:rFonts w:ascii="Futura Hv" w:hAnsi="Futura Hv"/>
      <w:noProof/>
      <w:color w:val="FFFFFF"/>
      <w:sz w:val="28"/>
      <w:szCs w:val="20"/>
      <w:lang w:val="en-US" w:eastAsia="en-US"/>
    </w:rPr>
  </w:style>
  <w:style w:type="paragraph" w:customStyle="1" w:styleId="bullet0">
    <w:name w:val="bullet"/>
    <w:uiPriority w:val="99"/>
    <w:rsid w:val="004B6DFC"/>
    <w:pPr>
      <w:tabs>
        <w:tab w:val="left" w:pos="187"/>
        <w:tab w:val="num" w:pos="720"/>
      </w:tabs>
      <w:ind w:left="187" w:hanging="187"/>
    </w:pPr>
    <w:rPr>
      <w:rFonts w:ascii="Futura Bk" w:hAnsi="Futura Bk"/>
      <w:sz w:val="18"/>
      <w:lang w:val="en-US" w:eastAsia="en-US"/>
    </w:rPr>
  </w:style>
  <w:style w:type="paragraph" w:customStyle="1" w:styleId="Artyku">
    <w:name w:val="Artykuł"/>
    <w:basedOn w:val="Normalny"/>
    <w:rsid w:val="004B6DFC"/>
    <w:pPr>
      <w:suppressAutoHyphens/>
      <w:spacing w:before="120" w:after="120"/>
      <w:jc w:val="both"/>
      <w:outlineLvl w:val="0"/>
    </w:pPr>
    <w:rPr>
      <w:rFonts w:ascii="Arial" w:hAnsi="Arial"/>
      <w:b/>
      <w:smallCaps/>
      <w:spacing w:val="-2"/>
      <w:sz w:val="22"/>
      <w:szCs w:val="20"/>
    </w:rPr>
  </w:style>
  <w:style w:type="paragraph" w:customStyle="1" w:styleId="Bulletwithtext5">
    <w:name w:val="Bullet with text 5"/>
    <w:basedOn w:val="Normalny"/>
    <w:uiPriority w:val="99"/>
    <w:rsid w:val="004B6DFC"/>
    <w:pPr>
      <w:numPr>
        <w:numId w:val="17"/>
      </w:numPr>
    </w:pPr>
    <w:rPr>
      <w:rFonts w:ascii="Arial" w:hAnsi="Arial"/>
      <w:sz w:val="20"/>
      <w:szCs w:val="20"/>
      <w:lang w:eastAsia="en-US"/>
    </w:rPr>
  </w:style>
  <w:style w:type="paragraph" w:customStyle="1" w:styleId="BodyBullet">
    <w:name w:val="Body Bullet"/>
    <w:basedOn w:val="Normalny"/>
    <w:uiPriority w:val="99"/>
    <w:rsid w:val="004B6DFC"/>
    <w:pPr>
      <w:numPr>
        <w:numId w:val="18"/>
      </w:numPr>
      <w:tabs>
        <w:tab w:val="left" w:pos="215"/>
      </w:tabs>
      <w:spacing w:line="240" w:lineRule="exact"/>
      <w:ind w:left="215" w:hanging="215"/>
    </w:pPr>
    <w:rPr>
      <w:rFonts w:ascii="ITCCenturyLightT" w:hAnsi="ITCCenturyLightT"/>
      <w:sz w:val="20"/>
      <w:szCs w:val="20"/>
      <w:lang w:val="en-US" w:eastAsia="en-US"/>
    </w:rPr>
  </w:style>
  <w:style w:type="paragraph" w:customStyle="1" w:styleId="Bulletwithtext3">
    <w:name w:val="Bullet with text 3"/>
    <w:basedOn w:val="Normalny"/>
    <w:uiPriority w:val="99"/>
    <w:rsid w:val="004B6DFC"/>
    <w:pPr>
      <w:numPr>
        <w:numId w:val="19"/>
      </w:numPr>
    </w:pPr>
    <w:rPr>
      <w:rFonts w:ascii="Arial" w:hAnsi="Arial"/>
      <w:sz w:val="20"/>
      <w:szCs w:val="20"/>
      <w:lang w:eastAsia="en-US"/>
    </w:rPr>
  </w:style>
  <w:style w:type="paragraph" w:customStyle="1" w:styleId="body1">
    <w:name w:val="body 1"/>
    <w:basedOn w:val="Normalny"/>
    <w:uiPriority w:val="99"/>
    <w:rsid w:val="004B6DFC"/>
    <w:pPr>
      <w:widowControl w:val="0"/>
      <w:snapToGrid w:val="0"/>
      <w:spacing w:before="20" w:after="60"/>
      <w:jc w:val="both"/>
    </w:pPr>
    <w:rPr>
      <w:sz w:val="22"/>
      <w:szCs w:val="20"/>
      <w:lang w:eastAsia="en-US"/>
    </w:rPr>
  </w:style>
  <w:style w:type="paragraph" w:customStyle="1" w:styleId="Spistrecibazowy">
    <w:name w:val="Spis treści bazowy"/>
    <w:basedOn w:val="Normalny"/>
    <w:uiPriority w:val="99"/>
    <w:rsid w:val="004B6DFC"/>
    <w:pPr>
      <w:widowControl w:val="0"/>
      <w:tabs>
        <w:tab w:val="right" w:leader="dot" w:pos="6480"/>
      </w:tabs>
      <w:snapToGrid w:val="0"/>
      <w:spacing w:before="120" w:after="240" w:line="240" w:lineRule="atLeast"/>
      <w:jc w:val="both"/>
    </w:pPr>
    <w:rPr>
      <w:rFonts w:ascii="Tahoma" w:hAnsi="Tahoma"/>
      <w:noProof/>
      <w:color w:val="000000"/>
      <w:sz w:val="20"/>
      <w:szCs w:val="20"/>
    </w:rPr>
  </w:style>
  <w:style w:type="paragraph" w:customStyle="1" w:styleId="Przypisbazowy">
    <w:name w:val="Przypis bazowy"/>
    <w:basedOn w:val="Normalny"/>
    <w:uiPriority w:val="99"/>
    <w:rsid w:val="004B6DFC"/>
    <w:pPr>
      <w:keepLines/>
      <w:widowControl w:val="0"/>
      <w:snapToGrid w:val="0"/>
      <w:spacing w:before="120" w:after="60" w:line="200" w:lineRule="atLeast"/>
      <w:jc w:val="both"/>
    </w:pPr>
    <w:rPr>
      <w:rFonts w:ascii="Tahoma" w:hAnsi="Tahoma"/>
      <w:noProof/>
      <w:color w:val="000000"/>
      <w:sz w:val="16"/>
      <w:szCs w:val="20"/>
    </w:rPr>
  </w:style>
  <w:style w:type="paragraph" w:customStyle="1" w:styleId="CopyrightInfo">
    <w:name w:val="CopyrightInfo"/>
    <w:basedOn w:val="Normalny"/>
    <w:uiPriority w:val="99"/>
    <w:rsid w:val="004B6DFC"/>
    <w:pPr>
      <w:snapToGrid w:val="0"/>
      <w:spacing w:before="180"/>
    </w:pPr>
    <w:rPr>
      <w:noProof/>
      <w:sz w:val="20"/>
      <w:szCs w:val="20"/>
    </w:rPr>
  </w:style>
  <w:style w:type="paragraph" w:customStyle="1" w:styleId="Opis">
    <w:name w:val="Opis"/>
    <w:basedOn w:val="Normalny"/>
    <w:link w:val="OpisZnak1"/>
    <w:rsid w:val="004B6DFC"/>
    <w:pPr>
      <w:keepLines/>
      <w:spacing w:before="30" w:after="30"/>
      <w:ind w:left="567"/>
      <w:jc w:val="both"/>
    </w:pPr>
    <w:rPr>
      <w:noProof/>
      <w:sz w:val="22"/>
      <w:szCs w:val="20"/>
    </w:rPr>
  </w:style>
  <w:style w:type="paragraph" w:customStyle="1" w:styleId="Tekstkomunikatu">
    <w:name w:val="Tekst komunikatu"/>
    <w:basedOn w:val="Opis"/>
    <w:next w:val="Opis"/>
    <w:uiPriority w:val="99"/>
    <w:rsid w:val="004B6DFC"/>
    <w:pPr>
      <w:spacing w:after="120"/>
      <w:jc w:val="left"/>
    </w:pPr>
  </w:style>
  <w:style w:type="paragraph" w:customStyle="1" w:styleId="centrala">
    <w:name w:val="centrala"/>
    <w:basedOn w:val="Normalny"/>
    <w:uiPriority w:val="99"/>
    <w:rsid w:val="004B6DFC"/>
    <w:pPr>
      <w:spacing w:before="60" w:after="120"/>
    </w:pPr>
    <w:rPr>
      <w:rFonts w:ascii="Arial" w:hAnsi="Arial"/>
      <w:b/>
      <w:noProof/>
      <w:sz w:val="22"/>
      <w:szCs w:val="20"/>
    </w:rPr>
  </w:style>
  <w:style w:type="paragraph" w:customStyle="1" w:styleId="enum1">
    <w:name w:val="enum 1"/>
    <w:basedOn w:val="body1"/>
    <w:uiPriority w:val="99"/>
    <w:rsid w:val="004B6DFC"/>
    <w:pPr>
      <w:numPr>
        <w:numId w:val="20"/>
      </w:numPr>
      <w:tabs>
        <w:tab w:val="left" w:pos="284"/>
      </w:tabs>
    </w:pPr>
    <w:rPr>
      <w:noProof/>
    </w:rPr>
  </w:style>
  <w:style w:type="paragraph" w:customStyle="1" w:styleId="nagweklewy">
    <w:name w:val="nagłówek lewy"/>
    <w:uiPriority w:val="99"/>
    <w:rsid w:val="004B6DFC"/>
    <w:pPr>
      <w:snapToGrid w:val="0"/>
      <w:spacing w:line="260" w:lineRule="exact"/>
    </w:pPr>
    <w:rPr>
      <w:rFonts w:ascii="Futura Hv" w:hAnsi="Futura Hv"/>
      <w:sz w:val="18"/>
      <w:lang w:eastAsia="en-US"/>
    </w:rPr>
  </w:style>
  <w:style w:type="paragraph" w:customStyle="1" w:styleId="dashbullet">
    <w:name w:val="dash bullet"/>
    <w:uiPriority w:val="99"/>
    <w:rsid w:val="004B6DFC"/>
    <w:pPr>
      <w:numPr>
        <w:numId w:val="21"/>
      </w:numPr>
      <w:tabs>
        <w:tab w:val="left" w:pos="187"/>
      </w:tabs>
      <w:ind w:left="374" w:hanging="187"/>
    </w:pPr>
    <w:rPr>
      <w:rFonts w:ascii="Futura Bk" w:hAnsi="Futura Bk"/>
      <w:sz w:val="18"/>
      <w:lang w:val="en-US" w:eastAsia="en-US"/>
    </w:rPr>
  </w:style>
  <w:style w:type="paragraph" w:customStyle="1" w:styleId="nagwektabelki">
    <w:name w:val="nagłówek tabelki"/>
    <w:basedOn w:val="Normalny"/>
    <w:uiPriority w:val="99"/>
    <w:rsid w:val="004B6DFC"/>
    <w:pPr>
      <w:ind w:left="284" w:hanging="568"/>
    </w:pPr>
    <w:rPr>
      <w:rFonts w:ascii="Futura Bk" w:hAnsi="Futura Bk"/>
      <w:noProof/>
      <w:color w:val="FFFFFF"/>
      <w:sz w:val="20"/>
      <w:szCs w:val="20"/>
      <w:lang w:eastAsia="en-US"/>
    </w:rPr>
  </w:style>
  <w:style w:type="paragraph" w:customStyle="1" w:styleId="bodytextbold">
    <w:name w:val="body text bold"/>
    <w:basedOn w:val="Tekstpodstawowy"/>
    <w:uiPriority w:val="99"/>
    <w:rsid w:val="004B6DFC"/>
    <w:pPr>
      <w:jc w:val="left"/>
    </w:pPr>
    <w:rPr>
      <w:rFonts w:ascii="Futura Hv" w:hAnsi="Futura Hv"/>
      <w:noProof/>
      <w:sz w:val="18"/>
      <w:szCs w:val="20"/>
      <w:lang w:val="en-US" w:eastAsia="en-US"/>
    </w:rPr>
  </w:style>
  <w:style w:type="paragraph" w:customStyle="1" w:styleId="Bulletdouble">
    <w:name w:val="Bullet double"/>
    <w:basedOn w:val="Normalny"/>
    <w:autoRedefine/>
    <w:uiPriority w:val="99"/>
    <w:rsid w:val="004B6DFC"/>
    <w:pPr>
      <w:numPr>
        <w:numId w:val="22"/>
      </w:numPr>
      <w:tabs>
        <w:tab w:val="left" w:pos="230"/>
      </w:tabs>
      <w:snapToGrid w:val="0"/>
    </w:pPr>
    <w:rPr>
      <w:rFonts w:ascii="Futura Bk" w:hAnsi="Futura Bk"/>
      <w:noProof/>
      <w:sz w:val="18"/>
      <w:szCs w:val="20"/>
      <w:lang w:eastAsia="en-US"/>
    </w:rPr>
  </w:style>
  <w:style w:type="paragraph" w:customStyle="1" w:styleId="TitleBold">
    <w:name w:val="Title Bold"/>
    <w:basedOn w:val="Nagwek1"/>
    <w:uiPriority w:val="99"/>
    <w:rsid w:val="004B6DFC"/>
    <w:pPr>
      <w:spacing w:before="0" w:after="0"/>
      <w:ind w:left="230"/>
    </w:pPr>
    <w:rPr>
      <w:rFonts w:ascii="ITCCenturyBookT" w:hAnsi="ITCCenturyBookT" w:cs="Times New Roman"/>
      <w:bCs w:val="0"/>
      <w:noProof/>
      <w:kern w:val="0"/>
      <w:sz w:val="40"/>
      <w:szCs w:val="20"/>
      <w:lang w:val="en-US"/>
    </w:rPr>
  </w:style>
  <w:style w:type="paragraph" w:customStyle="1" w:styleId="Address">
    <w:name w:val="Address"/>
    <w:uiPriority w:val="99"/>
    <w:rsid w:val="004B6DFC"/>
    <w:pPr>
      <w:snapToGrid w:val="0"/>
    </w:pPr>
    <w:rPr>
      <w:color w:val="000000"/>
      <w:sz w:val="16"/>
      <w:lang w:val="en-US" w:eastAsia="en-US"/>
    </w:rPr>
  </w:style>
  <w:style w:type="paragraph" w:customStyle="1" w:styleId="TableTitle">
    <w:name w:val="Table Title"/>
    <w:basedOn w:val="Tekstpodstawowy"/>
    <w:uiPriority w:val="99"/>
    <w:rsid w:val="004B6DFC"/>
    <w:pPr>
      <w:snapToGrid w:val="0"/>
      <w:jc w:val="left"/>
    </w:pPr>
    <w:rPr>
      <w:rFonts w:ascii="ITCCenturyBookT" w:hAnsi="ITCCenturyBookT"/>
      <w:b/>
      <w:noProof/>
      <w:color w:val="000000"/>
      <w:sz w:val="16"/>
      <w:szCs w:val="20"/>
      <w:lang w:val="en-US" w:eastAsia="en-US"/>
    </w:rPr>
  </w:style>
  <w:style w:type="paragraph" w:customStyle="1" w:styleId="przypispodtabelk">
    <w:name w:val="przypis pod tabelką"/>
    <w:basedOn w:val="Normalny"/>
    <w:autoRedefine/>
    <w:uiPriority w:val="99"/>
    <w:rsid w:val="004B6DFC"/>
    <w:rPr>
      <w:rFonts w:ascii="Arial" w:hAnsi="Arial" w:cs="Arial"/>
      <w:noProof/>
      <w:sz w:val="18"/>
      <w:szCs w:val="20"/>
      <w:lang w:eastAsia="en-US"/>
    </w:rPr>
  </w:style>
  <w:style w:type="paragraph" w:customStyle="1" w:styleId="TableBullet">
    <w:name w:val="Table Bullet"/>
    <w:basedOn w:val="TableText"/>
    <w:uiPriority w:val="99"/>
    <w:rsid w:val="004B6DFC"/>
    <w:pPr>
      <w:numPr>
        <w:numId w:val="23"/>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uiPriority w:val="99"/>
    <w:rsid w:val="004B6DFC"/>
    <w:pPr>
      <w:spacing w:after="120" w:line="300" w:lineRule="exact"/>
    </w:pPr>
    <w:rPr>
      <w:rFonts w:ascii="Futura Hv" w:hAnsi="Futura Hv"/>
      <w:sz w:val="26"/>
      <w:lang w:val="en-US" w:eastAsia="en-US"/>
    </w:rPr>
  </w:style>
  <w:style w:type="paragraph" w:customStyle="1" w:styleId="pola">
    <w:name w:val="pola"/>
    <w:basedOn w:val="Nagwek1"/>
    <w:next w:val="Nagwek1"/>
    <w:autoRedefine/>
    <w:uiPriority w:val="99"/>
    <w:rsid w:val="004B6DFC"/>
    <w:pPr>
      <w:spacing w:before="0" w:after="0"/>
      <w:jc w:val="center"/>
    </w:pPr>
    <w:rPr>
      <w:rFonts w:ascii="Futura Hv" w:hAnsi="Futura Hv" w:cs="Times New Roman"/>
      <w:b w:val="0"/>
      <w:bCs w:val="0"/>
      <w:noProof/>
      <w:color w:val="FFFFFF"/>
      <w:kern w:val="0"/>
      <w:sz w:val="24"/>
      <w:szCs w:val="20"/>
      <w:lang w:eastAsia="en-US"/>
    </w:rPr>
  </w:style>
  <w:style w:type="paragraph" w:customStyle="1" w:styleId="boxtext">
    <w:name w:val="box text"/>
    <w:uiPriority w:val="99"/>
    <w:rsid w:val="004B6DFC"/>
    <w:pPr>
      <w:spacing w:line="360" w:lineRule="exact"/>
      <w:jc w:val="center"/>
    </w:pPr>
    <w:rPr>
      <w:rFonts w:ascii="Futura Hv" w:hAnsi="Futura Hv"/>
      <w:color w:val="FFFFFF"/>
      <w:sz w:val="28"/>
      <w:lang w:val="en-US" w:eastAsia="en-US"/>
    </w:rPr>
  </w:style>
  <w:style w:type="paragraph" w:customStyle="1" w:styleId="maintitle">
    <w:name w:val="main title"/>
    <w:uiPriority w:val="99"/>
    <w:rsid w:val="004B6DFC"/>
    <w:pPr>
      <w:spacing w:after="300"/>
    </w:pPr>
    <w:rPr>
      <w:rFonts w:ascii="Futura Hv" w:hAnsi="Futura Hv"/>
      <w:sz w:val="30"/>
      <w:lang w:val="en-US" w:eastAsia="en-US"/>
    </w:rPr>
  </w:style>
  <w:style w:type="paragraph" w:customStyle="1" w:styleId="bulletbold">
    <w:name w:val="bullet bold"/>
    <w:basedOn w:val="bullet0"/>
    <w:uiPriority w:val="99"/>
    <w:rsid w:val="004B6DFC"/>
    <w:pPr>
      <w:tabs>
        <w:tab w:val="clear" w:pos="720"/>
        <w:tab w:val="num" w:pos="360"/>
      </w:tabs>
    </w:pPr>
    <w:rPr>
      <w:rFonts w:ascii="Futura Hv" w:hAnsi="Futura Hv"/>
    </w:rPr>
  </w:style>
  <w:style w:type="paragraph" w:customStyle="1" w:styleId="trademark">
    <w:name w:val="trademark"/>
    <w:uiPriority w:val="99"/>
    <w:rsid w:val="004B6DFC"/>
    <w:pPr>
      <w:spacing w:after="60"/>
    </w:pPr>
    <w:rPr>
      <w:rFonts w:ascii="Futura Bk" w:hAnsi="Futura Bk"/>
      <w:sz w:val="15"/>
      <w:lang w:val="en-US" w:eastAsia="en-US"/>
    </w:rPr>
  </w:style>
  <w:style w:type="paragraph" w:customStyle="1" w:styleId="subhead2">
    <w:name w:val="subhead 2"/>
    <w:uiPriority w:val="99"/>
    <w:rsid w:val="004B6DFC"/>
    <w:pPr>
      <w:spacing w:line="260" w:lineRule="exact"/>
    </w:pPr>
    <w:rPr>
      <w:rFonts w:ascii="Futura Hv" w:hAnsi="Futura Hv"/>
      <w:sz w:val="22"/>
      <w:lang w:val="en-US" w:eastAsia="en-US"/>
    </w:rPr>
  </w:style>
  <w:style w:type="paragraph" w:customStyle="1" w:styleId="footnote">
    <w:name w:val="footnote"/>
    <w:uiPriority w:val="99"/>
    <w:rsid w:val="004B6DFC"/>
    <w:rPr>
      <w:rFonts w:ascii="Futura Bk" w:hAnsi="Futura Bk"/>
      <w:sz w:val="16"/>
      <w:lang w:val="en-US" w:eastAsia="en-US"/>
    </w:rPr>
  </w:style>
  <w:style w:type="paragraph" w:customStyle="1" w:styleId="Tablebullet0">
    <w:name w:val="Table bullet"/>
    <w:basedOn w:val="Normalny"/>
    <w:uiPriority w:val="99"/>
    <w:rsid w:val="004B6DFC"/>
    <w:pPr>
      <w:widowControl w:val="0"/>
      <w:tabs>
        <w:tab w:val="num" w:pos="360"/>
      </w:tabs>
      <w:snapToGrid w:val="0"/>
      <w:ind w:left="144" w:hanging="144"/>
    </w:pPr>
    <w:rPr>
      <w:rFonts w:ascii="Univers Condensed" w:hAnsi="Univers Condensed"/>
      <w:noProof/>
      <w:color w:val="000000"/>
      <w:sz w:val="16"/>
      <w:szCs w:val="20"/>
      <w:lang w:val="en-US" w:eastAsia="en-US"/>
    </w:rPr>
  </w:style>
  <w:style w:type="paragraph" w:customStyle="1" w:styleId="MainHeading">
    <w:name w:val="Main Heading"/>
    <w:basedOn w:val="Normalny"/>
    <w:uiPriority w:val="99"/>
    <w:rsid w:val="004B6DFC"/>
    <w:pPr>
      <w:spacing w:after="240"/>
      <w:ind w:left="230"/>
    </w:pPr>
    <w:rPr>
      <w:rFonts w:ascii="ITCCenturyBookT" w:hAnsi="ITCCenturyBookT"/>
      <w:b/>
      <w:noProof/>
      <w:sz w:val="20"/>
      <w:szCs w:val="20"/>
      <w:lang w:val="en-US" w:eastAsia="en-US"/>
    </w:rPr>
  </w:style>
  <w:style w:type="paragraph" w:customStyle="1" w:styleId="a">
    <w:name w:val="*"/>
    <w:uiPriority w:val="99"/>
    <w:rsid w:val="004B6DFC"/>
    <w:pPr>
      <w:tabs>
        <w:tab w:val="left" w:pos="226"/>
        <w:tab w:val="left" w:pos="3515"/>
      </w:tabs>
      <w:snapToGrid w:val="0"/>
      <w:spacing w:after="200"/>
    </w:pPr>
    <w:rPr>
      <w:rFonts w:ascii="ITCCenturyBookT" w:hAnsi="ITCCenturyBookT"/>
      <w:b/>
      <w:lang w:val="en-US" w:eastAsia="en-US"/>
    </w:rPr>
  </w:style>
  <w:style w:type="paragraph" w:customStyle="1" w:styleId="body2">
    <w:name w:val="body 2"/>
    <w:basedOn w:val="body1"/>
    <w:uiPriority w:val="99"/>
    <w:rsid w:val="004B6DFC"/>
    <w:pPr>
      <w:ind w:left="567"/>
    </w:pPr>
  </w:style>
  <w:style w:type="paragraph" w:customStyle="1" w:styleId="odp1">
    <w:name w:val="odp1"/>
    <w:basedOn w:val="Normalny"/>
    <w:uiPriority w:val="99"/>
    <w:rsid w:val="004B6DFC"/>
    <w:pPr>
      <w:tabs>
        <w:tab w:val="num" w:pos="643"/>
        <w:tab w:val="left" w:pos="710"/>
        <w:tab w:val="right" w:pos="8953"/>
      </w:tabs>
      <w:snapToGrid w:val="0"/>
      <w:spacing w:line="240" w:lineRule="atLeast"/>
      <w:ind w:left="720"/>
      <w:jc w:val="both"/>
    </w:pPr>
    <w:rPr>
      <w:rFonts w:ascii="Arial" w:hAnsi="Arial"/>
      <w:b/>
      <w:i/>
      <w:color w:val="000080"/>
      <w:sz w:val="22"/>
      <w:szCs w:val="20"/>
    </w:rPr>
  </w:style>
  <w:style w:type="paragraph" w:customStyle="1" w:styleId="Tableau">
    <w:name w:val="Tableau"/>
    <w:basedOn w:val="Normalny"/>
    <w:uiPriority w:val="99"/>
    <w:rsid w:val="004B6DFC"/>
    <w:pPr>
      <w:keepNext/>
      <w:keepLines/>
      <w:widowControl w:val="0"/>
      <w:spacing w:before="60" w:after="60"/>
    </w:pPr>
    <w:rPr>
      <w:sz w:val="22"/>
      <w:szCs w:val="20"/>
      <w:lang w:val="en-GB"/>
    </w:rPr>
  </w:style>
  <w:style w:type="paragraph" w:customStyle="1" w:styleId="paragraph">
    <w:name w:val="paragraph"/>
    <w:basedOn w:val="Normalny"/>
    <w:uiPriority w:val="99"/>
    <w:rsid w:val="004B6DFC"/>
    <w:pPr>
      <w:widowControl w:val="0"/>
      <w:overflowPunct w:val="0"/>
      <w:autoSpaceDE w:val="0"/>
      <w:autoSpaceDN w:val="0"/>
      <w:adjustRightInd w:val="0"/>
      <w:spacing w:before="240"/>
      <w:jc w:val="both"/>
    </w:pPr>
    <w:rPr>
      <w:rFonts w:ascii="Arial" w:hAnsi="Arial"/>
      <w:sz w:val="20"/>
      <w:szCs w:val="20"/>
      <w:lang w:val="en-GB"/>
    </w:rPr>
  </w:style>
  <w:style w:type="paragraph" w:customStyle="1" w:styleId="Tekstpodstawowy21">
    <w:name w:val="Tekst podstawowy 21"/>
    <w:basedOn w:val="Normalny"/>
    <w:rsid w:val="004B6DFC"/>
    <w:pPr>
      <w:suppressAutoHyphens/>
      <w:jc w:val="both"/>
    </w:pPr>
    <w:rPr>
      <w:color w:val="000000"/>
      <w:sz w:val="20"/>
      <w:szCs w:val="20"/>
      <w:lang w:eastAsia="ar-SA"/>
    </w:rPr>
  </w:style>
  <w:style w:type="paragraph" w:customStyle="1" w:styleId="Tekstpodstawowy32">
    <w:name w:val="Tekst podstawowy 32"/>
    <w:basedOn w:val="Normalny"/>
    <w:rsid w:val="004B6DFC"/>
    <w:pPr>
      <w:suppressAutoHyphens/>
      <w:spacing w:after="120"/>
    </w:pPr>
    <w:rPr>
      <w:sz w:val="16"/>
      <w:szCs w:val="16"/>
      <w:lang w:eastAsia="ar-SA"/>
    </w:rPr>
  </w:style>
  <w:style w:type="paragraph" w:customStyle="1" w:styleId="Wcicienormalne1">
    <w:name w:val="Wcięcie normalne1"/>
    <w:basedOn w:val="Normalny"/>
    <w:uiPriority w:val="99"/>
    <w:rsid w:val="004B6DFC"/>
    <w:pPr>
      <w:suppressAutoHyphens/>
      <w:ind w:left="708"/>
    </w:pPr>
    <w:rPr>
      <w:sz w:val="20"/>
      <w:szCs w:val="20"/>
      <w:lang w:eastAsia="ar-SA"/>
    </w:rPr>
  </w:style>
  <w:style w:type="character" w:customStyle="1" w:styleId="tw4winTerm">
    <w:name w:val="tw4winTerm"/>
    <w:uiPriority w:val="99"/>
    <w:rsid w:val="004B6DFC"/>
    <w:rPr>
      <w:color w:val="0000FF"/>
    </w:rPr>
  </w:style>
  <w:style w:type="paragraph" w:customStyle="1" w:styleId="body3">
    <w:name w:val="body 3"/>
    <w:basedOn w:val="body2"/>
    <w:uiPriority w:val="99"/>
    <w:rsid w:val="004B6DFC"/>
    <w:pPr>
      <w:numPr>
        <w:numId w:val="30"/>
      </w:numPr>
      <w:ind w:left="1134" w:firstLine="0"/>
    </w:pPr>
  </w:style>
  <w:style w:type="paragraph" w:customStyle="1" w:styleId="buletwciecie">
    <w:name w:val="bulet wciecie"/>
    <w:basedOn w:val="bullet0"/>
    <w:uiPriority w:val="99"/>
    <w:rsid w:val="004B6DFC"/>
    <w:pPr>
      <w:numPr>
        <w:numId w:val="24"/>
      </w:numPr>
      <w:ind w:left="144" w:hanging="144"/>
    </w:pPr>
    <w:rPr>
      <w:lang w:val="pl-PL" w:eastAsia="pl-PL"/>
    </w:rPr>
  </w:style>
  <w:style w:type="paragraph" w:customStyle="1" w:styleId="indenthyphendouble">
    <w:name w:val="indent hyphen double"/>
    <w:basedOn w:val="DefaultText"/>
    <w:autoRedefine/>
    <w:uiPriority w:val="99"/>
    <w:rsid w:val="004B6DFC"/>
    <w:pPr>
      <w:numPr>
        <w:numId w:val="25"/>
      </w:numPr>
      <w:jc w:val="left"/>
    </w:pPr>
    <w:rPr>
      <w:rFonts w:ascii="ITCCenturyBookT" w:hAnsi="ITCCenturyBookT"/>
      <w:color w:val="auto"/>
      <w:sz w:val="20"/>
    </w:rPr>
  </w:style>
  <w:style w:type="paragraph" w:customStyle="1" w:styleId="Tytu1">
    <w:name w:val="Tytuł1"/>
    <w:basedOn w:val="Normalny"/>
    <w:uiPriority w:val="99"/>
    <w:rsid w:val="004B6DFC"/>
    <w:pPr>
      <w:spacing w:before="120" w:after="120"/>
      <w:jc w:val="center"/>
    </w:pPr>
    <w:rPr>
      <w:rFonts w:ascii="Arial" w:hAnsi="Arial"/>
      <w:b/>
      <w:bCs/>
      <w:sz w:val="56"/>
      <w:szCs w:val="20"/>
    </w:rPr>
  </w:style>
  <w:style w:type="paragraph" w:customStyle="1" w:styleId="Tytu2">
    <w:name w:val="Tytuł2"/>
    <w:basedOn w:val="Normalny"/>
    <w:uiPriority w:val="99"/>
    <w:rsid w:val="004B6DFC"/>
    <w:pPr>
      <w:spacing w:before="240" w:after="240"/>
      <w:jc w:val="center"/>
    </w:pPr>
    <w:rPr>
      <w:rFonts w:ascii="Arial" w:hAnsi="Arial"/>
      <w:b/>
      <w:bCs/>
      <w:sz w:val="36"/>
      <w:szCs w:val="20"/>
    </w:rPr>
  </w:style>
  <w:style w:type="paragraph" w:customStyle="1" w:styleId="Tytu3">
    <w:name w:val="Tytuł3"/>
    <w:basedOn w:val="Normalny"/>
    <w:uiPriority w:val="99"/>
    <w:rsid w:val="004B6DFC"/>
    <w:pPr>
      <w:jc w:val="center"/>
    </w:pPr>
    <w:rPr>
      <w:rFonts w:ascii="Arial" w:hAnsi="Arial"/>
      <w:b/>
      <w:bCs/>
      <w:sz w:val="20"/>
      <w:szCs w:val="20"/>
    </w:rPr>
  </w:style>
  <w:style w:type="paragraph" w:customStyle="1" w:styleId="TekstPodstZwykly">
    <w:name w:val="Tekst Podst Zwykly"/>
    <w:basedOn w:val="Normalny"/>
    <w:autoRedefine/>
    <w:uiPriority w:val="99"/>
    <w:rsid w:val="004B6DFC"/>
    <w:pPr>
      <w:spacing w:before="200" w:after="200" w:line="360" w:lineRule="auto"/>
      <w:ind w:left="737"/>
      <w:jc w:val="both"/>
    </w:pPr>
    <w:rPr>
      <w:rFonts w:ascii="Verdana" w:hAnsi="Verdana" w:cs="Tahoma"/>
      <w:sz w:val="20"/>
      <w:lang w:val="en-GB"/>
    </w:rPr>
  </w:style>
  <w:style w:type="paragraph" w:customStyle="1" w:styleId="N1Zwykly">
    <w:name w:val="N1 Zwykly"/>
    <w:basedOn w:val="Nagwek1"/>
    <w:next w:val="TekstPodstZwykly"/>
    <w:autoRedefine/>
    <w:uiPriority w:val="99"/>
    <w:rsid w:val="004B6DFC"/>
    <w:pPr>
      <w:numPr>
        <w:numId w:val="31"/>
      </w:numPr>
      <w:jc w:val="both"/>
    </w:pPr>
    <w:rPr>
      <w:rFonts w:ascii="Times New Roman" w:hAnsi="Times New Roman" w:cs="Times New Roman"/>
      <w:b w:val="0"/>
      <w:bCs w:val="0"/>
      <w:sz w:val="20"/>
      <w:szCs w:val="20"/>
      <w:u w:val="single"/>
    </w:rPr>
  </w:style>
  <w:style w:type="paragraph" w:customStyle="1" w:styleId="N2Zwykly">
    <w:name w:val="N2 Zwykly"/>
    <w:basedOn w:val="Nagwek2"/>
    <w:next w:val="TekstPodstZwykly"/>
    <w:autoRedefine/>
    <w:uiPriority w:val="99"/>
    <w:rsid w:val="004B6DFC"/>
    <w:pPr>
      <w:spacing w:after="240"/>
      <w:ind w:left="851"/>
      <w:jc w:val="both"/>
    </w:pPr>
    <w:rPr>
      <w:rFonts w:ascii="Verdana" w:hAnsi="Verdana" w:cs="Tahoma"/>
      <w:i w:val="0"/>
      <w:caps/>
      <w:sz w:val="24"/>
      <w:szCs w:val="24"/>
      <w:lang w:val="en-GB"/>
    </w:rPr>
  </w:style>
  <w:style w:type="paragraph" w:customStyle="1" w:styleId="N3Zwykly">
    <w:name w:val="N3 Zwykly"/>
    <w:basedOn w:val="Nagwek3"/>
    <w:next w:val="Normalny"/>
    <w:autoRedefine/>
    <w:uiPriority w:val="99"/>
    <w:rsid w:val="004B6DFC"/>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uiPriority w:val="99"/>
    <w:rsid w:val="004B6DFC"/>
    <w:pPr>
      <w:numPr>
        <w:numId w:val="32"/>
      </w:numPr>
      <w:spacing w:before="120" w:after="200" w:line="360" w:lineRule="auto"/>
      <w:jc w:val="both"/>
    </w:pPr>
    <w:rPr>
      <w:rFonts w:ascii="Verdana" w:hAnsi="Verdana"/>
      <w:sz w:val="20"/>
    </w:rPr>
  </w:style>
  <w:style w:type="paragraph" w:customStyle="1" w:styleId="PodstawowyBSB">
    <w:name w:val="Podstawowy BSB"/>
    <w:basedOn w:val="Normalny"/>
    <w:link w:val="PodstawowyBSBZnak"/>
    <w:uiPriority w:val="99"/>
    <w:rsid w:val="004B6DFC"/>
    <w:pPr>
      <w:spacing w:before="20" w:after="120"/>
      <w:jc w:val="both"/>
    </w:pPr>
    <w:rPr>
      <w:rFonts w:ascii="Arial" w:hAnsi="Arial"/>
      <w:sz w:val="20"/>
      <w:szCs w:val="20"/>
    </w:rPr>
  </w:style>
  <w:style w:type="character" w:customStyle="1" w:styleId="PodstawowyBSBZnak">
    <w:name w:val="Podstawowy BSB Znak"/>
    <w:link w:val="PodstawowyBSB"/>
    <w:uiPriority w:val="99"/>
    <w:locked/>
    <w:rsid w:val="004B6DFC"/>
    <w:rPr>
      <w:rFonts w:ascii="Arial" w:hAnsi="Arial"/>
    </w:rPr>
  </w:style>
  <w:style w:type="paragraph" w:customStyle="1" w:styleId="Umowa">
    <w:name w:val="Umowa"/>
    <w:basedOn w:val="Normalny"/>
    <w:uiPriority w:val="99"/>
    <w:rsid w:val="004B6DFC"/>
    <w:pPr>
      <w:numPr>
        <w:ilvl w:val="1"/>
        <w:numId w:val="33"/>
      </w:numPr>
      <w:tabs>
        <w:tab w:val="left" w:pos="907"/>
      </w:tabs>
      <w:jc w:val="both"/>
    </w:pPr>
    <w:rPr>
      <w:rFonts w:ascii="Arial" w:hAnsi="Arial"/>
      <w:sz w:val="22"/>
      <w:szCs w:val="20"/>
    </w:rPr>
  </w:style>
  <w:style w:type="paragraph" w:styleId="Listanumerowana">
    <w:name w:val="List Number"/>
    <w:basedOn w:val="Normalny"/>
    <w:uiPriority w:val="99"/>
    <w:rsid w:val="004B6DFC"/>
    <w:pPr>
      <w:widowControl w:val="0"/>
      <w:numPr>
        <w:numId w:val="35"/>
      </w:numPr>
      <w:tabs>
        <w:tab w:val="num" w:pos="360"/>
      </w:tabs>
      <w:adjustRightInd w:val="0"/>
      <w:contextualSpacing/>
      <w:jc w:val="both"/>
      <w:textAlignment w:val="baseline"/>
    </w:pPr>
    <w:rPr>
      <w:sz w:val="20"/>
    </w:rPr>
  </w:style>
  <w:style w:type="paragraph" w:customStyle="1" w:styleId="Listawypunktowana1">
    <w:name w:val="Lista wypunktowana 1"/>
    <w:basedOn w:val="Normalny"/>
    <w:uiPriority w:val="99"/>
    <w:rsid w:val="004B6DFC"/>
    <w:pPr>
      <w:tabs>
        <w:tab w:val="num" w:pos="360"/>
      </w:tabs>
      <w:ind w:left="360" w:hanging="360"/>
      <w:jc w:val="both"/>
    </w:pPr>
    <w:rPr>
      <w:rFonts w:ascii="Calibri" w:hAnsi="Calibri"/>
      <w:sz w:val="22"/>
    </w:rPr>
  </w:style>
  <w:style w:type="paragraph" w:customStyle="1" w:styleId="umowa1">
    <w:name w:val="umowa 1"/>
    <w:basedOn w:val="Normalny"/>
    <w:uiPriority w:val="99"/>
    <w:rsid w:val="004B6DFC"/>
    <w:pPr>
      <w:numPr>
        <w:ilvl w:val="1"/>
        <w:numId w:val="36"/>
      </w:numPr>
      <w:jc w:val="both"/>
    </w:pPr>
    <w:rPr>
      <w:rFonts w:ascii="Helv" w:hAnsi="Helv"/>
      <w:color w:val="000000"/>
      <w:sz w:val="18"/>
    </w:rPr>
  </w:style>
  <w:style w:type="paragraph" w:customStyle="1" w:styleId="s">
    <w:name w:val="s"/>
    <w:basedOn w:val="Listapunktowana"/>
    <w:uiPriority w:val="99"/>
    <w:rsid w:val="004B6DFC"/>
    <w:pPr>
      <w:widowControl/>
      <w:numPr>
        <w:numId w:val="0"/>
      </w:numPr>
      <w:adjustRightInd/>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rsid w:val="004B6DFC"/>
    <w:pPr>
      <w:keepNext/>
      <w:spacing w:before="40" w:after="40"/>
      <w:ind w:left="57"/>
      <w:jc w:val="both"/>
    </w:pPr>
    <w:rPr>
      <w:rFonts w:ascii="Calibri" w:hAnsi="Calibri"/>
      <w:sz w:val="22"/>
    </w:rPr>
  </w:style>
  <w:style w:type="paragraph" w:customStyle="1" w:styleId="Naglwek1">
    <w:name w:val="Naglówek 1"/>
    <w:basedOn w:val="Normalny"/>
    <w:next w:val="Normalny"/>
    <w:uiPriority w:val="99"/>
    <w:rsid w:val="004B6DFC"/>
    <w:pPr>
      <w:keepNext/>
      <w:widowControl w:val="0"/>
      <w:jc w:val="center"/>
    </w:pPr>
    <w:rPr>
      <w:rFonts w:ascii="Calibri" w:hAnsi="Calibri"/>
      <w:b/>
      <w:sz w:val="22"/>
    </w:rPr>
  </w:style>
  <w:style w:type="paragraph" w:customStyle="1" w:styleId="Naglwek2">
    <w:name w:val="Naglówek 2"/>
    <w:basedOn w:val="Normalny"/>
    <w:next w:val="Normalny"/>
    <w:uiPriority w:val="99"/>
    <w:rsid w:val="004B6DFC"/>
    <w:pPr>
      <w:keepNext/>
      <w:widowControl w:val="0"/>
      <w:jc w:val="both"/>
    </w:pPr>
    <w:rPr>
      <w:rFonts w:ascii="Calibri" w:hAnsi="Calibri"/>
      <w:b/>
      <w:sz w:val="22"/>
    </w:rPr>
  </w:style>
  <w:style w:type="paragraph" w:customStyle="1" w:styleId="Naglwek3">
    <w:name w:val="Naglówek 3"/>
    <w:basedOn w:val="Normalny"/>
    <w:next w:val="Normalny"/>
    <w:uiPriority w:val="99"/>
    <w:rsid w:val="004B6DFC"/>
    <w:pPr>
      <w:keepNext/>
      <w:widowControl w:val="0"/>
      <w:jc w:val="both"/>
    </w:pPr>
    <w:rPr>
      <w:rFonts w:ascii="Calibri" w:hAnsi="Calibri"/>
      <w:b/>
      <w:sz w:val="20"/>
    </w:rPr>
  </w:style>
  <w:style w:type="paragraph" w:customStyle="1" w:styleId="Naglwek5">
    <w:name w:val="Naglówek 5"/>
    <w:basedOn w:val="Normalny"/>
    <w:next w:val="Normalny"/>
    <w:uiPriority w:val="99"/>
    <w:rsid w:val="004B6DFC"/>
    <w:pPr>
      <w:keepNext/>
      <w:widowControl w:val="0"/>
      <w:jc w:val="both"/>
    </w:pPr>
    <w:rPr>
      <w:rFonts w:ascii="Calibri" w:hAnsi="Calibri"/>
      <w:b/>
      <w:sz w:val="22"/>
    </w:rPr>
  </w:style>
  <w:style w:type="paragraph" w:customStyle="1" w:styleId="Naglwekstrony">
    <w:name w:val="Naglówek strony"/>
    <w:basedOn w:val="Normalny"/>
    <w:uiPriority w:val="99"/>
    <w:rsid w:val="004B6DFC"/>
    <w:pPr>
      <w:widowControl w:val="0"/>
      <w:tabs>
        <w:tab w:val="center" w:pos="4320"/>
        <w:tab w:val="right" w:pos="8640"/>
      </w:tabs>
      <w:jc w:val="both"/>
    </w:pPr>
    <w:rPr>
      <w:rFonts w:ascii="Calibri" w:hAnsi="Calibri"/>
      <w:sz w:val="20"/>
    </w:rPr>
  </w:style>
  <w:style w:type="paragraph" w:styleId="Lista-kontynuacja2">
    <w:name w:val="List Continue 2"/>
    <w:basedOn w:val="Normalny"/>
    <w:uiPriority w:val="99"/>
    <w:rsid w:val="004B6DFC"/>
    <w:pPr>
      <w:tabs>
        <w:tab w:val="num" w:pos="360"/>
        <w:tab w:val="num" w:pos="2160"/>
      </w:tabs>
      <w:spacing w:after="120"/>
      <w:jc w:val="both"/>
    </w:pPr>
    <w:rPr>
      <w:rFonts w:ascii="Calibri" w:hAnsi="Calibri"/>
      <w:noProof/>
      <w:sz w:val="22"/>
    </w:rPr>
  </w:style>
  <w:style w:type="paragraph" w:customStyle="1" w:styleId="Osignicie">
    <w:name w:val="Osiągnięcie"/>
    <w:basedOn w:val="Tekstpodstawowy"/>
    <w:uiPriority w:val="99"/>
    <w:rsid w:val="004B6DFC"/>
    <w:pPr>
      <w:numPr>
        <w:numId w:val="38"/>
      </w:numPr>
      <w:tabs>
        <w:tab w:val="clear" w:pos="360"/>
      </w:tabs>
      <w:spacing w:after="60" w:line="220" w:lineRule="atLeast"/>
    </w:pPr>
    <w:rPr>
      <w:rFonts w:ascii="Arial" w:hAnsi="Arial"/>
      <w:spacing w:val="-5"/>
      <w:sz w:val="20"/>
      <w:szCs w:val="20"/>
    </w:rPr>
  </w:style>
  <w:style w:type="paragraph" w:customStyle="1" w:styleId="b1">
    <w:name w:val="b1"/>
    <w:basedOn w:val="Normalny"/>
    <w:uiPriority w:val="99"/>
    <w:rsid w:val="004B6DFC"/>
    <w:pPr>
      <w:tabs>
        <w:tab w:val="num" w:pos="1068"/>
      </w:tabs>
      <w:ind w:left="1068" w:hanging="283"/>
      <w:jc w:val="both"/>
    </w:pPr>
    <w:rPr>
      <w:rFonts w:ascii="Arial" w:hAnsi="Arial"/>
      <w:b/>
      <w:sz w:val="22"/>
      <w:szCs w:val="20"/>
    </w:rPr>
  </w:style>
  <w:style w:type="paragraph" w:customStyle="1" w:styleId="b2">
    <w:name w:val="b2"/>
    <w:basedOn w:val="Normalny"/>
    <w:uiPriority w:val="99"/>
    <w:rsid w:val="004B6DFC"/>
    <w:pPr>
      <w:numPr>
        <w:numId w:val="37"/>
      </w:numPr>
      <w:jc w:val="both"/>
    </w:pPr>
    <w:rPr>
      <w:rFonts w:ascii="Arial" w:hAnsi="Arial"/>
      <w:sz w:val="22"/>
      <w:szCs w:val="20"/>
    </w:rPr>
  </w:style>
  <w:style w:type="paragraph" w:customStyle="1" w:styleId="b3">
    <w:name w:val="b3"/>
    <w:basedOn w:val="Normalny"/>
    <w:uiPriority w:val="99"/>
    <w:rsid w:val="004B6DFC"/>
    <w:pPr>
      <w:tabs>
        <w:tab w:val="num" w:pos="1440"/>
      </w:tabs>
      <w:ind w:left="432" w:hanging="432"/>
      <w:jc w:val="both"/>
    </w:pPr>
    <w:rPr>
      <w:rFonts w:ascii="Arial" w:hAnsi="Arial"/>
      <w:sz w:val="22"/>
      <w:szCs w:val="20"/>
    </w:rPr>
  </w:style>
  <w:style w:type="paragraph" w:customStyle="1" w:styleId="Odpowiedz">
    <w:name w:val="Odpowiedz"/>
    <w:basedOn w:val="Tekstpodstawowy"/>
    <w:uiPriority w:val="99"/>
    <w:rsid w:val="004B6DFC"/>
    <w:rPr>
      <w:rFonts w:ascii="Arial" w:hAnsi="Arial"/>
      <w:b/>
      <w:i/>
      <w:color w:val="000080"/>
      <w:sz w:val="22"/>
      <w:szCs w:val="20"/>
    </w:rPr>
  </w:style>
  <w:style w:type="paragraph" w:customStyle="1" w:styleId="ListawypunktowanaAIM1">
    <w:name w:val="Lista wypunktowana AIM 1"/>
    <w:basedOn w:val="Normalny"/>
    <w:uiPriority w:val="99"/>
    <w:rsid w:val="004B6DFC"/>
    <w:pPr>
      <w:numPr>
        <w:numId w:val="39"/>
      </w:numPr>
      <w:jc w:val="both"/>
    </w:pPr>
    <w:rPr>
      <w:rFonts w:ascii="Arial" w:hAnsi="Arial"/>
      <w:sz w:val="22"/>
      <w:szCs w:val="20"/>
    </w:rPr>
  </w:style>
  <w:style w:type="paragraph" w:customStyle="1" w:styleId="Uwaga">
    <w:name w:val="Uwaga:"/>
    <w:basedOn w:val="Normalny"/>
    <w:uiPriority w:val="99"/>
    <w:rsid w:val="004B6DFC"/>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ind w:left="566" w:hanging="283"/>
      <w:jc w:val="both"/>
    </w:pPr>
    <w:rPr>
      <w:rFonts w:ascii="Calibri" w:hAnsi="Calibri"/>
      <w:vanish/>
      <w:sz w:val="22"/>
      <w:szCs w:val="20"/>
    </w:rPr>
  </w:style>
  <w:style w:type="paragraph" w:customStyle="1" w:styleId="ST">
    <w:name w:val="ST"/>
    <w:basedOn w:val="Normalny"/>
    <w:uiPriority w:val="99"/>
    <w:rsid w:val="004B6DFC"/>
    <w:pPr>
      <w:jc w:val="both"/>
    </w:pPr>
    <w:rPr>
      <w:rFonts w:ascii="Calibri" w:hAnsi="Calibri"/>
      <w:b/>
      <w:sz w:val="22"/>
      <w:u w:val="single"/>
    </w:rPr>
  </w:style>
  <w:style w:type="paragraph" w:customStyle="1" w:styleId="ak">
    <w:name w:val="ak"/>
    <w:basedOn w:val="Normalny"/>
    <w:uiPriority w:val="99"/>
    <w:rsid w:val="004B6DFC"/>
    <w:pPr>
      <w:ind w:firstLine="708"/>
      <w:jc w:val="both"/>
    </w:pPr>
    <w:rPr>
      <w:rFonts w:ascii="Arial" w:hAnsi="Arial"/>
      <w:sz w:val="22"/>
      <w:szCs w:val="20"/>
    </w:rPr>
  </w:style>
  <w:style w:type="paragraph" w:styleId="Legenda">
    <w:name w:val="caption"/>
    <w:aliases w:val="Podpis obiektu"/>
    <w:basedOn w:val="Normalny"/>
    <w:next w:val="Normalny"/>
    <w:qFormat/>
    <w:rsid w:val="004B6DFC"/>
    <w:pPr>
      <w:jc w:val="both"/>
    </w:pPr>
    <w:rPr>
      <w:rFonts w:ascii="Arial" w:hAnsi="Arial"/>
      <w:b/>
      <w:sz w:val="16"/>
    </w:rPr>
  </w:style>
  <w:style w:type="paragraph" w:customStyle="1" w:styleId="StylArial8ptWyjustowany">
    <w:name w:val="Styl Arial 8 pt Wyjustowany"/>
    <w:basedOn w:val="Normalny"/>
    <w:autoRedefine/>
    <w:uiPriority w:val="99"/>
    <w:rsid w:val="004B6DFC"/>
    <w:pPr>
      <w:ind w:firstLine="737"/>
      <w:jc w:val="both"/>
    </w:pPr>
    <w:rPr>
      <w:rFonts w:ascii="Arial" w:hAnsi="Arial"/>
      <w:sz w:val="16"/>
      <w:szCs w:val="20"/>
    </w:rPr>
  </w:style>
  <w:style w:type="paragraph" w:customStyle="1" w:styleId="OpisZnak">
    <w:name w:val="Opis Znak"/>
    <w:basedOn w:val="Normalny"/>
    <w:uiPriority w:val="99"/>
    <w:rsid w:val="004B6DFC"/>
    <w:pPr>
      <w:keepLines/>
      <w:spacing w:before="30" w:after="30"/>
      <w:ind w:left="567"/>
      <w:jc w:val="both"/>
    </w:pPr>
    <w:rPr>
      <w:rFonts w:ascii="Calibri" w:hAnsi="Calibri"/>
      <w:sz w:val="22"/>
      <w:szCs w:val="20"/>
    </w:rPr>
  </w:style>
  <w:style w:type="paragraph" w:customStyle="1" w:styleId="Comments">
    <w:name w:val="Comments"/>
    <w:basedOn w:val="Normalny"/>
    <w:next w:val="Normalny"/>
    <w:uiPriority w:val="99"/>
    <w:rsid w:val="004B6DFC"/>
    <w:pPr>
      <w:spacing w:before="240" w:after="120"/>
      <w:jc w:val="both"/>
    </w:pPr>
    <w:rPr>
      <w:rFonts w:ascii="Arial" w:hAnsi="Arial"/>
      <w:b/>
      <w:sz w:val="28"/>
      <w:szCs w:val="20"/>
      <w:lang w:val="en-US"/>
    </w:rPr>
  </w:style>
  <w:style w:type="paragraph" w:customStyle="1" w:styleId="Data1">
    <w:name w:val="Data1"/>
    <w:basedOn w:val="Normalny"/>
    <w:uiPriority w:val="99"/>
    <w:rsid w:val="004B6DFC"/>
    <w:pPr>
      <w:spacing w:before="360"/>
      <w:jc w:val="both"/>
    </w:pPr>
    <w:rPr>
      <w:rFonts w:ascii="Arial" w:hAnsi="Arial"/>
      <w:sz w:val="28"/>
      <w:szCs w:val="20"/>
      <w:lang w:val="en-US"/>
    </w:rPr>
  </w:style>
  <w:style w:type="paragraph" w:customStyle="1" w:styleId="From">
    <w:name w:val="From"/>
    <w:basedOn w:val="Normalny"/>
    <w:uiPriority w:val="99"/>
    <w:rsid w:val="004B6DFC"/>
    <w:pPr>
      <w:spacing w:before="360"/>
      <w:jc w:val="both"/>
    </w:pPr>
    <w:rPr>
      <w:rFonts w:ascii="Arial" w:hAnsi="Arial"/>
      <w:sz w:val="36"/>
      <w:szCs w:val="20"/>
      <w:lang w:val="en-US"/>
    </w:rPr>
  </w:style>
  <w:style w:type="paragraph" w:customStyle="1" w:styleId="FromCompany">
    <w:name w:val="FromCompany"/>
    <w:basedOn w:val="Normalny"/>
    <w:uiPriority w:val="99"/>
    <w:rsid w:val="004B6DFC"/>
    <w:pPr>
      <w:jc w:val="both"/>
    </w:pPr>
    <w:rPr>
      <w:rFonts w:ascii="Arial" w:hAnsi="Arial"/>
      <w:sz w:val="28"/>
      <w:szCs w:val="20"/>
      <w:lang w:val="en-US"/>
    </w:rPr>
  </w:style>
  <w:style w:type="paragraph" w:customStyle="1" w:styleId="FromFax">
    <w:name w:val="FromFax"/>
    <w:basedOn w:val="Normalny"/>
    <w:uiPriority w:val="99"/>
    <w:rsid w:val="004B6DFC"/>
    <w:pPr>
      <w:jc w:val="both"/>
    </w:pPr>
    <w:rPr>
      <w:rFonts w:ascii="Arial" w:hAnsi="Arial"/>
      <w:sz w:val="28"/>
      <w:szCs w:val="20"/>
      <w:lang w:val="en-US"/>
    </w:rPr>
  </w:style>
  <w:style w:type="paragraph" w:customStyle="1" w:styleId="FromPhone">
    <w:name w:val="FromPhone"/>
    <w:basedOn w:val="Normalny"/>
    <w:uiPriority w:val="99"/>
    <w:rsid w:val="004B6DFC"/>
    <w:pPr>
      <w:jc w:val="both"/>
    </w:pPr>
    <w:rPr>
      <w:rFonts w:ascii="Arial" w:hAnsi="Arial"/>
      <w:sz w:val="28"/>
      <w:szCs w:val="20"/>
      <w:lang w:val="en-US"/>
    </w:rPr>
  </w:style>
  <w:style w:type="paragraph" w:customStyle="1" w:styleId="Pages">
    <w:name w:val="Pages"/>
    <w:basedOn w:val="Normalny"/>
    <w:uiPriority w:val="99"/>
    <w:rsid w:val="004B6DFC"/>
    <w:pPr>
      <w:jc w:val="both"/>
    </w:pPr>
    <w:rPr>
      <w:rFonts w:ascii="Arial" w:hAnsi="Arial"/>
      <w:sz w:val="28"/>
      <w:szCs w:val="20"/>
      <w:lang w:val="en-US"/>
    </w:rPr>
  </w:style>
  <w:style w:type="paragraph" w:customStyle="1" w:styleId="To">
    <w:name w:val="To"/>
    <w:basedOn w:val="Normalny"/>
    <w:uiPriority w:val="99"/>
    <w:rsid w:val="004B6DFC"/>
    <w:pPr>
      <w:jc w:val="both"/>
    </w:pPr>
    <w:rPr>
      <w:rFonts w:ascii="Calibri" w:hAnsi="Calibri"/>
      <w:sz w:val="36"/>
      <w:szCs w:val="20"/>
    </w:rPr>
  </w:style>
  <w:style w:type="paragraph" w:customStyle="1" w:styleId="ToCompany">
    <w:name w:val="ToCompany"/>
    <w:basedOn w:val="Normalny"/>
    <w:uiPriority w:val="99"/>
    <w:rsid w:val="004B6DFC"/>
    <w:pPr>
      <w:jc w:val="both"/>
    </w:pPr>
    <w:rPr>
      <w:rFonts w:ascii="Calibri" w:hAnsi="Calibri"/>
      <w:sz w:val="28"/>
      <w:szCs w:val="20"/>
    </w:rPr>
  </w:style>
  <w:style w:type="paragraph" w:customStyle="1" w:styleId="ToFax">
    <w:name w:val="ToFax"/>
    <w:basedOn w:val="Normalny"/>
    <w:uiPriority w:val="99"/>
    <w:rsid w:val="004B6DFC"/>
    <w:pPr>
      <w:jc w:val="both"/>
    </w:pPr>
    <w:rPr>
      <w:rFonts w:ascii="Calibri" w:hAnsi="Calibri"/>
      <w:sz w:val="28"/>
      <w:szCs w:val="20"/>
    </w:rPr>
  </w:style>
  <w:style w:type="paragraph" w:customStyle="1" w:styleId="ToPhone">
    <w:name w:val="ToPhone"/>
    <w:basedOn w:val="ToCompany"/>
    <w:uiPriority w:val="99"/>
    <w:rsid w:val="004B6DFC"/>
  </w:style>
  <w:style w:type="paragraph" w:customStyle="1" w:styleId="list1">
    <w:name w:val="list1"/>
    <w:basedOn w:val="Normalny"/>
    <w:uiPriority w:val="99"/>
    <w:rsid w:val="004B6DFC"/>
    <w:pPr>
      <w:tabs>
        <w:tab w:val="left" w:pos="340"/>
      </w:tabs>
      <w:spacing w:after="120" w:line="360" w:lineRule="auto"/>
      <w:jc w:val="both"/>
    </w:pPr>
    <w:rPr>
      <w:rFonts w:ascii="Arial" w:hAnsi="Arial" w:cs="Arial"/>
      <w:color w:val="000000"/>
      <w:sz w:val="20"/>
      <w:szCs w:val="20"/>
    </w:rPr>
  </w:style>
  <w:style w:type="paragraph" w:styleId="Listapunktowana4">
    <w:name w:val="List Bullet 4"/>
    <w:basedOn w:val="Normalny"/>
    <w:autoRedefine/>
    <w:uiPriority w:val="99"/>
    <w:rsid w:val="004B6DFC"/>
    <w:pPr>
      <w:numPr>
        <w:numId w:val="40"/>
      </w:numPr>
      <w:jc w:val="both"/>
    </w:pPr>
    <w:rPr>
      <w:rFonts w:ascii="Calibri" w:hAnsi="Calibri"/>
      <w:sz w:val="20"/>
      <w:szCs w:val="20"/>
    </w:rPr>
  </w:style>
  <w:style w:type="paragraph" w:styleId="Listapunktowana3">
    <w:name w:val="List Bullet 3"/>
    <w:basedOn w:val="Normalny"/>
    <w:autoRedefine/>
    <w:uiPriority w:val="99"/>
    <w:rsid w:val="004B6DFC"/>
    <w:pPr>
      <w:numPr>
        <w:numId w:val="34"/>
      </w:numPr>
      <w:tabs>
        <w:tab w:val="num" w:pos="926"/>
      </w:tabs>
      <w:ind w:left="926"/>
      <w:jc w:val="both"/>
    </w:pPr>
    <w:rPr>
      <w:rFonts w:ascii="Calibri" w:hAnsi="Calibri"/>
      <w:sz w:val="22"/>
    </w:rPr>
  </w:style>
  <w:style w:type="paragraph" w:styleId="Listapunktowana5">
    <w:name w:val="List Bullet 5"/>
    <w:basedOn w:val="Normalny"/>
    <w:autoRedefine/>
    <w:uiPriority w:val="99"/>
    <w:rsid w:val="004B6DFC"/>
    <w:pPr>
      <w:tabs>
        <w:tab w:val="num" w:pos="1492"/>
      </w:tabs>
      <w:ind w:left="1492" w:hanging="360"/>
      <w:jc w:val="both"/>
    </w:pPr>
    <w:rPr>
      <w:rFonts w:ascii="Calibri" w:hAnsi="Calibri"/>
      <w:sz w:val="22"/>
    </w:rPr>
  </w:style>
  <w:style w:type="paragraph" w:customStyle="1" w:styleId="Nagwek777">
    <w:name w:val="Nagłówek 777"/>
    <w:basedOn w:val="Normalny"/>
    <w:uiPriority w:val="99"/>
    <w:rsid w:val="004B6DFC"/>
    <w:pPr>
      <w:numPr>
        <w:numId w:val="41"/>
      </w:numPr>
      <w:jc w:val="both"/>
    </w:pPr>
    <w:rPr>
      <w:rFonts w:ascii="Calibri" w:hAnsi="Calibri"/>
      <w:sz w:val="22"/>
    </w:rPr>
  </w:style>
  <w:style w:type="paragraph" w:customStyle="1" w:styleId="TekstpodstawowyUmowy">
    <w:name w:val="Tekst podstawowy Umowy"/>
    <w:basedOn w:val="Normalny"/>
    <w:rsid w:val="004B6DFC"/>
    <w:pPr>
      <w:jc w:val="both"/>
    </w:pPr>
    <w:rPr>
      <w:rFonts w:ascii="Arial" w:hAnsi="Arial" w:cs="Arial"/>
      <w:bCs/>
      <w:sz w:val="16"/>
      <w:szCs w:val="16"/>
    </w:rPr>
  </w:style>
  <w:style w:type="paragraph" w:customStyle="1" w:styleId="StylNagwek1">
    <w:name w:val="Styl Nagłówek 1"/>
    <w:aliases w:val="H1 + 11 pt"/>
    <w:basedOn w:val="Nagwek1"/>
    <w:uiPriority w:val="99"/>
    <w:rsid w:val="004B6DFC"/>
    <w:pPr>
      <w:numPr>
        <w:numId w:val="36"/>
      </w:numPr>
      <w:spacing w:before="0" w:after="0"/>
      <w:jc w:val="both"/>
    </w:pPr>
    <w:rPr>
      <w:rFonts w:ascii="Calibri" w:hAnsi="Calibri" w:cs="Calibri"/>
      <w:smallCaps/>
      <w:kern w:val="0"/>
      <w:sz w:val="24"/>
      <w:szCs w:val="22"/>
    </w:rPr>
  </w:style>
  <w:style w:type="table" w:styleId="Tabela-Wspczesny">
    <w:name w:val="Table Contemporary"/>
    <w:basedOn w:val="Standardowy"/>
    <w:uiPriority w:val="99"/>
    <w:rsid w:val="004B6DFC"/>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4B6DFC"/>
    <w:rPr>
      <w:sz w:val="20"/>
    </w:rPr>
  </w:style>
  <w:style w:type="character" w:customStyle="1" w:styleId="Hiperlacze">
    <w:name w:val="Hiperlacze"/>
    <w:uiPriority w:val="99"/>
    <w:rsid w:val="004B6DFC"/>
    <w:rPr>
      <w:color w:val="0000FF"/>
      <w:sz w:val="20"/>
      <w:u w:val="single"/>
    </w:rPr>
  </w:style>
  <w:style w:type="character" w:customStyle="1" w:styleId="Odwolanieprzypisu">
    <w:name w:val="Odwolanie przypisu"/>
    <w:uiPriority w:val="99"/>
    <w:rsid w:val="004B6DFC"/>
    <w:rPr>
      <w:sz w:val="20"/>
      <w:vertAlign w:val="superscript"/>
    </w:rPr>
  </w:style>
  <w:style w:type="table" w:styleId="Tabela-SieWeb1">
    <w:name w:val="Table Web 1"/>
    <w:basedOn w:val="Standardowy"/>
    <w:uiPriority w:val="99"/>
    <w:rsid w:val="004B6DF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4B6DF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4B6DF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uiPriority w:val="99"/>
    <w:qFormat/>
    <w:rsid w:val="004B6DFC"/>
    <w:rPr>
      <w:rFonts w:ascii="Times New Roman" w:hAnsi="Times New Roman" w:cs="Times New Roman"/>
      <w:b/>
      <w:bCs/>
      <w:smallCaps/>
      <w:spacing w:val="5"/>
      <w:sz w:val="32"/>
      <w:lang w:val="pl-PL"/>
    </w:rPr>
  </w:style>
  <w:style w:type="paragraph" w:customStyle="1" w:styleId="TytuProtokou">
    <w:name w:val="Tytuł Protokołu"/>
    <w:basedOn w:val="Normalny"/>
    <w:link w:val="TytuProtokouZnak"/>
    <w:uiPriority w:val="99"/>
    <w:qFormat/>
    <w:rsid w:val="004B6DFC"/>
    <w:pPr>
      <w:spacing w:line="276" w:lineRule="auto"/>
      <w:jc w:val="center"/>
    </w:pPr>
    <w:rPr>
      <w:b/>
      <w:smallCaps/>
      <w:sz w:val="32"/>
      <w:szCs w:val="22"/>
      <w:lang w:eastAsia="en-US"/>
    </w:rPr>
  </w:style>
  <w:style w:type="character" w:customStyle="1" w:styleId="TytuProtokouZnak">
    <w:name w:val="Tytuł Protokołu Znak"/>
    <w:link w:val="TytuProtokou"/>
    <w:uiPriority w:val="99"/>
    <w:locked/>
    <w:rsid w:val="004B6DFC"/>
    <w:rPr>
      <w:b/>
      <w:smallCaps/>
      <w:sz w:val="32"/>
      <w:szCs w:val="22"/>
      <w:lang w:eastAsia="en-US"/>
    </w:rPr>
  </w:style>
  <w:style w:type="character" w:styleId="Tekstzastpczy">
    <w:name w:val="Placeholder Text"/>
    <w:uiPriority w:val="99"/>
    <w:semiHidden/>
    <w:rsid w:val="004B6DFC"/>
    <w:rPr>
      <w:rFonts w:cs="Times New Roman"/>
      <w:color w:val="808080"/>
    </w:rPr>
  </w:style>
  <w:style w:type="numbering" w:customStyle="1" w:styleId="StylStylPunktowane11ptPogrubienieKonspektynumerowaneTim">
    <w:name w:val="Styl Styl Punktowane 11 pt Pogrubienie + Konspekty numerowane Tim..."/>
    <w:rsid w:val="004B6DFC"/>
  </w:style>
  <w:style w:type="paragraph" w:styleId="Poprawka">
    <w:name w:val="Revision"/>
    <w:hidden/>
    <w:uiPriority w:val="99"/>
    <w:semiHidden/>
    <w:rsid w:val="004B6DFC"/>
    <w:rPr>
      <w:szCs w:val="24"/>
    </w:rPr>
  </w:style>
  <w:style w:type="numbering" w:customStyle="1" w:styleId="Bezlisty4">
    <w:name w:val="Bez listy4"/>
    <w:next w:val="Bezlisty"/>
    <w:uiPriority w:val="99"/>
    <w:semiHidden/>
    <w:unhideWhenUsed/>
    <w:rsid w:val="00CA4FE1"/>
  </w:style>
  <w:style w:type="character" w:customStyle="1" w:styleId="Teksttreci">
    <w:name w:val="Tekst treści_"/>
    <w:link w:val="Teksttreci0"/>
    <w:rsid w:val="00CA4FE1"/>
    <w:rPr>
      <w:sz w:val="23"/>
      <w:szCs w:val="23"/>
      <w:shd w:val="clear" w:color="auto" w:fill="FFFFFF"/>
    </w:rPr>
  </w:style>
  <w:style w:type="paragraph" w:customStyle="1" w:styleId="Teksttreci0">
    <w:name w:val="Tekst treści"/>
    <w:basedOn w:val="Normalny"/>
    <w:link w:val="Teksttreci"/>
    <w:rsid w:val="00CA4FE1"/>
    <w:pPr>
      <w:widowControl w:val="0"/>
      <w:shd w:val="clear" w:color="auto" w:fill="FFFFFF"/>
      <w:spacing w:line="0" w:lineRule="atLeast"/>
      <w:ind w:hanging="860"/>
      <w:jc w:val="both"/>
    </w:pPr>
    <w:rPr>
      <w:sz w:val="23"/>
      <w:szCs w:val="23"/>
    </w:rPr>
  </w:style>
  <w:style w:type="paragraph" w:customStyle="1" w:styleId="SIWZp1">
    <w:name w:val="SIWZ p1."/>
    <w:basedOn w:val="Normalny"/>
    <w:link w:val="SIWZp1Znak"/>
    <w:qFormat/>
    <w:rsid w:val="00166B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jc w:val="both"/>
      <w:textAlignment w:val="baseline"/>
    </w:pPr>
  </w:style>
  <w:style w:type="character" w:customStyle="1" w:styleId="SIWZp1Znak">
    <w:name w:val="SIWZ p1. Znak"/>
    <w:link w:val="SIWZp1"/>
    <w:rsid w:val="00166B1B"/>
    <w:rPr>
      <w:sz w:val="24"/>
      <w:szCs w:val="24"/>
    </w:rPr>
  </w:style>
  <w:style w:type="numbering" w:customStyle="1" w:styleId="NBPpunktoryobrazkowe">
    <w:name w:val="NBP punktory obrazkowe"/>
    <w:uiPriority w:val="99"/>
    <w:rsid w:val="0016531D"/>
  </w:style>
  <w:style w:type="paragraph" w:customStyle="1" w:styleId="Listawypunktowana">
    <w:name w:val="Lista wypunktowana"/>
    <w:basedOn w:val="Normalny"/>
    <w:qFormat/>
    <w:rsid w:val="0016531D"/>
    <w:pPr>
      <w:numPr>
        <w:numId w:val="43"/>
      </w:numPr>
      <w:tabs>
        <w:tab w:val="num" w:pos="360"/>
      </w:tabs>
      <w:spacing w:after="200" w:line="276" w:lineRule="auto"/>
      <w:ind w:left="360" w:hanging="360"/>
      <w:contextualSpacing/>
    </w:pPr>
    <w:rPr>
      <w:rFonts w:ascii="Palatino Linotype" w:eastAsia="Palatino Linotype" w:hAnsi="Palatino Linotype"/>
      <w:sz w:val="22"/>
      <w:szCs w:val="19"/>
      <w:lang w:eastAsia="en-US"/>
    </w:rPr>
  </w:style>
  <w:style w:type="character" w:customStyle="1" w:styleId="NagwekZnak2">
    <w:name w:val="Nagłówek Znak2"/>
    <w:aliases w:val="Nagłówek Znak1 Znak,Nagłówek Znak Znak Znak,Nagłówek Znak Znak1,Nagłówek strony1 Znak1,Heading 11 Znak1,Nagłówek 11 Znak1,Nagłówek 111 Znak1,Nagłówek 12 Znak1,Nagłówek strony Znak1,Znak3 Znak1"/>
    <w:rsid w:val="001064EB"/>
    <w:rPr>
      <w:rFonts w:ascii="Times New Roman" w:eastAsia="Times New Roman" w:hAnsi="Times New Roman" w:cs="Times New Roman"/>
      <w:sz w:val="20"/>
      <w:szCs w:val="20"/>
      <w:lang w:eastAsia="pl-PL"/>
    </w:rPr>
  </w:style>
  <w:style w:type="paragraph" w:customStyle="1" w:styleId="ZnakZnakZnakZnakZnakZnakZnakZnakZnakZnak">
    <w:name w:val="Znak Znak Znak Znak Znak Znak Znak Znak Znak Znak"/>
    <w:basedOn w:val="Normalny"/>
    <w:rsid w:val="00E124C9"/>
  </w:style>
  <w:style w:type="character" w:customStyle="1" w:styleId="H1TextChar">
    <w:name w:val="H1 Text Char"/>
    <w:link w:val="H1Text"/>
    <w:rsid w:val="00E124C9"/>
    <w:rPr>
      <w:rFonts w:ascii="Arial" w:hAnsi="Arial" w:cs="Arial"/>
      <w:sz w:val="24"/>
      <w:szCs w:val="24"/>
    </w:rPr>
  </w:style>
  <w:style w:type="paragraph" w:customStyle="1" w:styleId="H2ListBullet">
    <w:name w:val="H2 List Bullet"/>
    <w:basedOn w:val="Normalny"/>
    <w:rsid w:val="00E124C9"/>
    <w:pPr>
      <w:widowControl w:val="0"/>
      <w:tabs>
        <w:tab w:val="left" w:pos="1224"/>
        <w:tab w:val="left" w:pos="1260"/>
      </w:tabs>
      <w:adjustRightInd w:val="0"/>
      <w:spacing w:after="60" w:line="360" w:lineRule="atLeast"/>
      <w:ind w:left="1202" w:hanging="340"/>
      <w:jc w:val="both"/>
      <w:textAlignment w:val="baseline"/>
    </w:pPr>
    <w:rPr>
      <w:rFonts w:ascii="Arial" w:hAnsi="Arial" w:cs="Arial"/>
      <w:sz w:val="20"/>
      <w:szCs w:val="20"/>
    </w:rPr>
  </w:style>
  <w:style w:type="paragraph" w:customStyle="1" w:styleId="ZnakZnakZnak3">
    <w:name w:val="Znak Znak Znak3"/>
    <w:basedOn w:val="Normalny"/>
    <w:autoRedefine/>
    <w:rsid w:val="00E124C9"/>
    <w:pPr>
      <w:widowControl w:val="0"/>
      <w:adjustRightInd w:val="0"/>
      <w:spacing w:line="360" w:lineRule="atLeast"/>
      <w:jc w:val="both"/>
      <w:textAlignment w:val="baseline"/>
    </w:pPr>
    <w:rPr>
      <w:lang w:val="en-US" w:eastAsia="en-US"/>
    </w:rPr>
  </w:style>
  <w:style w:type="character" w:styleId="Pogrubienie">
    <w:name w:val="Strong"/>
    <w:uiPriority w:val="22"/>
    <w:qFormat/>
    <w:rsid w:val="00E124C9"/>
    <w:rPr>
      <w:b/>
      <w:bCs/>
    </w:rPr>
  </w:style>
  <w:style w:type="character" w:customStyle="1" w:styleId="TekstprzypisukocowegoZnak1">
    <w:name w:val="Tekst przypisu końcowego Znak1"/>
    <w:uiPriority w:val="99"/>
    <w:rsid w:val="00E124C9"/>
    <w:rPr>
      <w:lang w:eastAsia="pl-PL"/>
    </w:rPr>
  </w:style>
  <w:style w:type="character" w:customStyle="1" w:styleId="TekstkomentarzaZnak1">
    <w:name w:val="Tekst komentarza Znak1"/>
    <w:aliases w:val="Znak1 Znak1"/>
    <w:uiPriority w:val="99"/>
    <w:rsid w:val="00E124C9"/>
  </w:style>
  <w:style w:type="character" w:customStyle="1" w:styleId="TekstdymkaZnak1">
    <w:name w:val="Tekst dymka Znak1"/>
    <w:uiPriority w:val="99"/>
    <w:semiHidden/>
    <w:rsid w:val="00E124C9"/>
    <w:rPr>
      <w:rFonts w:ascii="Tahoma" w:eastAsia="Times New Roman" w:hAnsi="Tahoma" w:cs="Tahoma"/>
      <w:sz w:val="16"/>
      <w:szCs w:val="16"/>
      <w:lang w:eastAsia="pl-PL"/>
    </w:rPr>
  </w:style>
  <w:style w:type="character" w:customStyle="1" w:styleId="ZnakZnak22">
    <w:name w:val="Znak Znak22"/>
    <w:locked/>
    <w:rsid w:val="00E124C9"/>
    <w:rPr>
      <w:rFonts w:ascii="Arial" w:hAnsi="Arial" w:cs="Arial"/>
      <w:b/>
      <w:bCs/>
      <w:kern w:val="32"/>
      <w:sz w:val="32"/>
      <w:szCs w:val="32"/>
      <w:lang w:val="pl-PL" w:eastAsia="pl-PL" w:bidi="ar-SA"/>
    </w:rPr>
  </w:style>
  <w:style w:type="character" w:customStyle="1" w:styleId="ZnakZnak21">
    <w:name w:val="Znak Znak21"/>
    <w:rsid w:val="00E124C9"/>
    <w:rPr>
      <w:b/>
      <w:sz w:val="28"/>
      <w:szCs w:val="24"/>
      <w:lang w:val="pl-PL" w:eastAsia="pl-PL" w:bidi="ar-SA"/>
    </w:rPr>
  </w:style>
  <w:style w:type="character" w:customStyle="1" w:styleId="ZnakZnak20">
    <w:name w:val="Znak Znak20"/>
    <w:rsid w:val="00E124C9"/>
    <w:rPr>
      <w:rFonts w:ascii="Arial" w:hAnsi="Arial" w:cs="Arial"/>
      <w:b/>
      <w:bCs/>
      <w:sz w:val="28"/>
      <w:szCs w:val="28"/>
      <w:lang w:val="pl-PL" w:eastAsia="pl-PL" w:bidi="ar-SA"/>
    </w:rPr>
  </w:style>
  <w:style w:type="character" w:customStyle="1" w:styleId="ZnakZnak17">
    <w:name w:val="Znak Znak17"/>
    <w:rsid w:val="00E124C9"/>
    <w:rPr>
      <w:b/>
      <w:bCs/>
      <w:i/>
      <w:iCs/>
      <w:sz w:val="26"/>
      <w:szCs w:val="26"/>
      <w:lang w:val="pl-PL" w:eastAsia="pl-PL" w:bidi="ar-SA"/>
    </w:rPr>
  </w:style>
  <w:style w:type="character" w:customStyle="1" w:styleId="ZnakZnak16">
    <w:name w:val="Znak Znak16"/>
    <w:rsid w:val="00E124C9"/>
    <w:rPr>
      <w:b/>
      <w:i/>
      <w:sz w:val="28"/>
      <w:lang w:val="pl-PL" w:eastAsia="pl-PL" w:bidi="ar-SA"/>
    </w:rPr>
  </w:style>
  <w:style w:type="paragraph" w:customStyle="1" w:styleId="Znak1">
    <w:name w:val="Znak1"/>
    <w:basedOn w:val="Normalny"/>
    <w:autoRedefine/>
    <w:rsid w:val="00E124C9"/>
    <w:pPr>
      <w:widowControl w:val="0"/>
      <w:adjustRightInd w:val="0"/>
      <w:spacing w:line="360" w:lineRule="atLeast"/>
      <w:jc w:val="both"/>
      <w:textAlignment w:val="baseline"/>
    </w:pPr>
    <w:rPr>
      <w:lang w:val="en-US" w:eastAsia="en-US"/>
    </w:rPr>
  </w:style>
  <w:style w:type="paragraph" w:customStyle="1" w:styleId="ZnakZnak1Znak">
    <w:name w:val="Znak Znak1 Znak"/>
    <w:basedOn w:val="Normalny"/>
    <w:autoRedefine/>
    <w:rsid w:val="00E124C9"/>
    <w:pPr>
      <w:widowControl w:val="0"/>
      <w:adjustRightInd w:val="0"/>
      <w:spacing w:line="360" w:lineRule="atLeast"/>
      <w:ind w:left="360" w:hanging="360"/>
      <w:jc w:val="both"/>
      <w:textAlignment w:val="baseline"/>
    </w:pPr>
    <w:rPr>
      <w:lang w:val="en-US" w:eastAsia="en-US"/>
    </w:rPr>
  </w:style>
  <w:style w:type="paragraph" w:customStyle="1" w:styleId="ZnakZnakZnakZnakZnakZnak2">
    <w:name w:val="Znak Znak Znak Znak Znak Znak2"/>
    <w:basedOn w:val="Normalny"/>
    <w:autoRedefine/>
    <w:rsid w:val="00E124C9"/>
    <w:pPr>
      <w:widowControl w:val="0"/>
      <w:adjustRightInd w:val="0"/>
      <w:spacing w:line="360" w:lineRule="atLeast"/>
      <w:jc w:val="both"/>
      <w:textAlignment w:val="baseline"/>
    </w:pPr>
    <w:rPr>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rsid w:val="00E124C9"/>
    <w:pPr>
      <w:widowControl w:val="0"/>
      <w:adjustRightInd w:val="0"/>
      <w:spacing w:line="360" w:lineRule="atLeast"/>
      <w:ind w:left="360" w:hanging="360"/>
      <w:jc w:val="both"/>
      <w:textAlignment w:val="baseline"/>
    </w:pPr>
    <w:rPr>
      <w:lang w:val="en-US" w:eastAsia="en-US"/>
    </w:rPr>
  </w:style>
  <w:style w:type="paragraph" w:customStyle="1" w:styleId="ZnakZnakZnakZnakZnak1">
    <w:name w:val="Znak Znak Znak Znak Znak1"/>
    <w:basedOn w:val="Normalny"/>
    <w:autoRedefine/>
    <w:rsid w:val="00E124C9"/>
    <w:pPr>
      <w:widowControl w:val="0"/>
      <w:adjustRightInd w:val="0"/>
      <w:spacing w:line="360" w:lineRule="atLeast"/>
      <w:jc w:val="both"/>
      <w:textAlignment w:val="baseline"/>
    </w:pPr>
    <w:rPr>
      <w:lang w:val="en-US" w:eastAsia="en-US"/>
    </w:rPr>
  </w:style>
  <w:style w:type="paragraph" w:customStyle="1" w:styleId="Znak">
    <w:name w:val="Znak"/>
    <w:basedOn w:val="Normalny"/>
    <w:autoRedefine/>
    <w:rsid w:val="00E124C9"/>
    <w:pPr>
      <w:widowControl w:val="0"/>
      <w:adjustRightInd w:val="0"/>
      <w:spacing w:line="360" w:lineRule="atLeast"/>
      <w:jc w:val="both"/>
      <w:textAlignment w:val="baseline"/>
    </w:pPr>
    <w:rPr>
      <w:lang w:val="en-US" w:eastAsia="en-US"/>
    </w:rPr>
  </w:style>
  <w:style w:type="character" w:customStyle="1" w:styleId="ZnakZnak18">
    <w:name w:val="Znak Znak18"/>
    <w:rsid w:val="00E124C9"/>
    <w:rPr>
      <w:rFonts w:eastAsia="Times New Roman"/>
      <w:b/>
      <w:bCs/>
      <w:kern w:val="32"/>
      <w:sz w:val="32"/>
      <w:szCs w:val="32"/>
      <w:lang w:eastAsia="pl-PL"/>
    </w:rPr>
  </w:style>
  <w:style w:type="paragraph" w:customStyle="1" w:styleId="xl88">
    <w:name w:val="xl88"/>
    <w:basedOn w:val="Normalny"/>
    <w:rsid w:val="00E124C9"/>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89">
    <w:name w:val="xl89"/>
    <w:basedOn w:val="Normalny"/>
    <w:rsid w:val="00E124C9"/>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0">
    <w:name w:val="xl90"/>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sz w:val="18"/>
      <w:szCs w:val="18"/>
    </w:rPr>
  </w:style>
  <w:style w:type="paragraph" w:customStyle="1" w:styleId="xl91">
    <w:name w:val="xl91"/>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b/>
      <w:bCs/>
      <w:sz w:val="18"/>
      <w:szCs w:val="18"/>
    </w:rPr>
  </w:style>
  <w:style w:type="paragraph" w:customStyle="1" w:styleId="xl92">
    <w:name w:val="xl92"/>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93">
    <w:name w:val="xl93"/>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4">
    <w:name w:val="xl94"/>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95">
    <w:name w:val="xl95"/>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style>
  <w:style w:type="paragraph" w:customStyle="1" w:styleId="xl96">
    <w:name w:val="xl96"/>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97">
    <w:name w:val="xl97"/>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style>
  <w:style w:type="paragraph" w:customStyle="1" w:styleId="xl98">
    <w:name w:val="xl98"/>
    <w:basedOn w:val="Normalny"/>
    <w:rsid w:val="00E124C9"/>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style>
  <w:style w:type="paragraph" w:customStyle="1" w:styleId="xl99">
    <w:name w:val="xl99"/>
    <w:basedOn w:val="Normalny"/>
    <w:rsid w:val="00E124C9"/>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hAnsi="Arial" w:cs="Arial"/>
      <w:b/>
      <w:bCs/>
      <w:color w:val="FFFFFF"/>
      <w:sz w:val="18"/>
      <w:szCs w:val="18"/>
    </w:rPr>
  </w:style>
  <w:style w:type="paragraph" w:customStyle="1" w:styleId="xl100">
    <w:name w:val="xl100"/>
    <w:basedOn w:val="Normalny"/>
    <w:rsid w:val="00E124C9"/>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style>
  <w:style w:type="paragraph" w:customStyle="1" w:styleId="xl101">
    <w:name w:val="xl101"/>
    <w:basedOn w:val="Normalny"/>
    <w:rsid w:val="00E124C9"/>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hAnsi="Arial" w:cs="Arial"/>
      <w:b/>
      <w:bCs/>
      <w:sz w:val="18"/>
      <w:szCs w:val="18"/>
    </w:rPr>
  </w:style>
  <w:style w:type="paragraph" w:customStyle="1" w:styleId="xl102">
    <w:name w:val="xl102"/>
    <w:basedOn w:val="Normalny"/>
    <w:rsid w:val="00E124C9"/>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style>
  <w:style w:type="paragraph" w:customStyle="1" w:styleId="xl103">
    <w:name w:val="xl103"/>
    <w:basedOn w:val="Normalny"/>
    <w:rsid w:val="00E124C9"/>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4">
    <w:name w:val="xl104"/>
    <w:basedOn w:val="Normalny"/>
    <w:rsid w:val="00E124C9"/>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5">
    <w:name w:val="xl105"/>
    <w:basedOn w:val="Normalny"/>
    <w:rsid w:val="00E124C9"/>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6">
    <w:name w:val="xl106"/>
    <w:basedOn w:val="Normalny"/>
    <w:rsid w:val="00E124C9"/>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7">
    <w:name w:val="xl107"/>
    <w:basedOn w:val="Normalny"/>
    <w:rsid w:val="00E124C9"/>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8">
    <w:name w:val="xl108"/>
    <w:basedOn w:val="Normalny"/>
    <w:rsid w:val="00E124C9"/>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9">
    <w:name w:val="xl109"/>
    <w:basedOn w:val="Normalny"/>
    <w:rsid w:val="00E124C9"/>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style>
  <w:style w:type="paragraph" w:customStyle="1" w:styleId="xl110">
    <w:name w:val="xl110"/>
    <w:basedOn w:val="Normalny"/>
    <w:rsid w:val="00E124C9"/>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hAnsi="Arial" w:cs="Arial"/>
      <w:b/>
      <w:bCs/>
      <w:sz w:val="18"/>
      <w:szCs w:val="18"/>
    </w:rPr>
  </w:style>
  <w:style w:type="paragraph" w:customStyle="1" w:styleId="xl111">
    <w:name w:val="xl111"/>
    <w:basedOn w:val="Normalny"/>
    <w:rsid w:val="00E124C9"/>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hAnsi="Arial" w:cs="Arial"/>
      <w:b/>
      <w:bCs/>
      <w:sz w:val="18"/>
      <w:szCs w:val="18"/>
    </w:rPr>
  </w:style>
  <w:style w:type="paragraph" w:customStyle="1" w:styleId="xl112">
    <w:name w:val="xl112"/>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13">
    <w:name w:val="xl113"/>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4">
    <w:name w:val="xl114"/>
    <w:basedOn w:val="Normalny"/>
    <w:rsid w:val="00E124C9"/>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hAnsi="Arial" w:cs="Arial"/>
      <w:sz w:val="18"/>
      <w:szCs w:val="18"/>
    </w:rPr>
  </w:style>
  <w:style w:type="paragraph" w:customStyle="1" w:styleId="xl115">
    <w:name w:val="xl115"/>
    <w:basedOn w:val="Normalny"/>
    <w:rsid w:val="00E124C9"/>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16">
    <w:name w:val="xl116"/>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17">
    <w:name w:val="xl117"/>
    <w:basedOn w:val="Normalny"/>
    <w:rsid w:val="00E124C9"/>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8">
    <w:name w:val="xl118"/>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19">
    <w:name w:val="xl119"/>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0">
    <w:name w:val="xl120"/>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1">
    <w:name w:val="xl121"/>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22">
    <w:name w:val="xl122"/>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3">
    <w:name w:val="xl123"/>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4">
    <w:name w:val="xl124"/>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5">
    <w:name w:val="xl125"/>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6">
    <w:name w:val="xl126"/>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7">
    <w:name w:val="xl127"/>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8">
    <w:name w:val="xl128"/>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9">
    <w:name w:val="xl129"/>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0">
    <w:name w:val="xl130"/>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1">
    <w:name w:val="xl131"/>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2">
    <w:name w:val="xl132"/>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3">
    <w:name w:val="xl133"/>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4">
    <w:name w:val="xl134"/>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5">
    <w:name w:val="xl135"/>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6">
    <w:name w:val="xl136"/>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7">
    <w:name w:val="xl137"/>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8">
    <w:name w:val="xl138"/>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9">
    <w:name w:val="xl139"/>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character" w:customStyle="1" w:styleId="ZnakZnak19">
    <w:name w:val="Znak Znak19"/>
    <w:rsid w:val="00E124C9"/>
    <w:rPr>
      <w:b/>
      <w:bCs/>
      <w:i/>
      <w:iCs/>
      <w:sz w:val="26"/>
      <w:szCs w:val="26"/>
      <w:lang w:val="pl-PL" w:eastAsia="pl-PL" w:bidi="ar-SA"/>
    </w:rPr>
  </w:style>
  <w:style w:type="character" w:customStyle="1" w:styleId="ZnakZnak15">
    <w:name w:val="Znak Znak15"/>
    <w:rsid w:val="00E124C9"/>
    <w:rPr>
      <w:rFonts w:ascii="FuturaT" w:hAnsi="FuturaT"/>
      <w:b/>
      <w:lang w:eastAsia="en-US"/>
    </w:rPr>
  </w:style>
  <w:style w:type="character" w:customStyle="1" w:styleId="ZnakZnak14">
    <w:name w:val="Znak Znak14"/>
    <w:rsid w:val="00E124C9"/>
    <w:rPr>
      <w:rFonts w:ascii="FuturaT" w:hAnsi="FuturaT"/>
      <w:b/>
      <w:sz w:val="24"/>
      <w:lang w:eastAsia="en-US"/>
    </w:rPr>
  </w:style>
  <w:style w:type="paragraph" w:customStyle="1" w:styleId="ZnakZnak2">
    <w:name w:val="Znak Znak2"/>
    <w:basedOn w:val="Normalny"/>
    <w:autoRedefine/>
    <w:rsid w:val="00E124C9"/>
    <w:pPr>
      <w:ind w:left="360" w:hanging="360"/>
    </w:pPr>
    <w:rPr>
      <w:lang w:val="en-US" w:eastAsia="en-US"/>
    </w:rPr>
  </w:style>
  <w:style w:type="paragraph" w:customStyle="1" w:styleId="Nagwek20">
    <w:name w:val="Nagłówek2"/>
    <w:basedOn w:val="Normalny"/>
    <w:rsid w:val="00E124C9"/>
    <w:pPr>
      <w:tabs>
        <w:tab w:val="num" w:pos="792"/>
      </w:tabs>
      <w:spacing w:before="240" w:after="120"/>
      <w:ind w:left="792" w:hanging="432"/>
      <w:jc w:val="both"/>
    </w:pPr>
    <w:rPr>
      <w:rFonts w:ascii="Arial" w:hAnsi="Arial" w:cs="Arial"/>
      <w:b/>
      <w:bCs/>
      <w:sz w:val="28"/>
      <w:szCs w:val="28"/>
    </w:rPr>
  </w:style>
  <w:style w:type="character" w:customStyle="1" w:styleId="OpisZnak1">
    <w:name w:val="Opis Znak1"/>
    <w:link w:val="Opis"/>
    <w:rsid w:val="00E124C9"/>
    <w:rPr>
      <w:noProof/>
      <w:sz w:val="22"/>
    </w:rPr>
  </w:style>
  <w:style w:type="paragraph" w:customStyle="1" w:styleId="Styl1">
    <w:name w:val="Styl1"/>
    <w:basedOn w:val="Normalny"/>
    <w:rsid w:val="00E124C9"/>
    <w:pPr>
      <w:spacing w:after="120" w:line="360" w:lineRule="auto"/>
      <w:ind w:firstLine="709"/>
      <w:jc w:val="both"/>
    </w:pPr>
    <w:rPr>
      <w:rFonts w:ascii="Arial" w:hAnsi="Arial" w:cs="Arial"/>
    </w:rPr>
  </w:style>
  <w:style w:type="paragraph" w:customStyle="1" w:styleId="Style26">
    <w:name w:val="Style26"/>
    <w:basedOn w:val="Normalny"/>
    <w:rsid w:val="00E124C9"/>
    <w:pPr>
      <w:widowControl w:val="0"/>
      <w:autoSpaceDE w:val="0"/>
      <w:autoSpaceDN w:val="0"/>
      <w:adjustRightInd w:val="0"/>
      <w:spacing w:line="228" w:lineRule="exact"/>
    </w:pPr>
    <w:rPr>
      <w:rFonts w:ascii="Arial Unicode MS" w:hAnsi="Calibri" w:cs="Arial Unicode MS"/>
    </w:rPr>
  </w:style>
  <w:style w:type="paragraph" w:customStyle="1" w:styleId="Style55">
    <w:name w:val="Style55"/>
    <w:basedOn w:val="Normalny"/>
    <w:rsid w:val="00E124C9"/>
    <w:pPr>
      <w:widowControl w:val="0"/>
      <w:autoSpaceDE w:val="0"/>
      <w:autoSpaceDN w:val="0"/>
      <w:adjustRightInd w:val="0"/>
      <w:jc w:val="center"/>
    </w:pPr>
    <w:rPr>
      <w:rFonts w:ascii="Arial Unicode MS" w:hAnsi="Calibri" w:cs="Arial Unicode MS"/>
    </w:rPr>
  </w:style>
  <w:style w:type="character" w:customStyle="1" w:styleId="FontStyle143">
    <w:name w:val="Font Style143"/>
    <w:rsid w:val="00E124C9"/>
    <w:rPr>
      <w:rFonts w:ascii="Arial Unicode MS" w:eastAsia="Times New Roman" w:cs="Arial Unicode MS"/>
      <w:b/>
      <w:bCs/>
      <w:sz w:val="16"/>
      <w:szCs w:val="16"/>
    </w:rPr>
  </w:style>
  <w:style w:type="character" w:customStyle="1" w:styleId="FontStyle159">
    <w:name w:val="Font Style159"/>
    <w:rsid w:val="00E124C9"/>
    <w:rPr>
      <w:rFonts w:ascii="Constantia" w:hAnsi="Constantia" w:cs="Constantia"/>
      <w:b/>
      <w:bCs/>
      <w:i/>
      <w:iCs/>
      <w:spacing w:val="10"/>
      <w:w w:val="150"/>
      <w:sz w:val="8"/>
      <w:szCs w:val="8"/>
    </w:rPr>
  </w:style>
  <w:style w:type="character" w:customStyle="1" w:styleId="FontStyle191">
    <w:name w:val="Font Style191"/>
    <w:rsid w:val="00E124C9"/>
    <w:rPr>
      <w:rFonts w:ascii="Arial Unicode MS" w:eastAsia="Times New Roman" w:cs="Arial Unicode MS"/>
      <w:b/>
      <w:bCs/>
      <w:i/>
      <w:iCs/>
      <w:spacing w:val="10"/>
      <w:sz w:val="16"/>
      <w:szCs w:val="16"/>
    </w:rPr>
  </w:style>
  <w:style w:type="paragraph" w:customStyle="1" w:styleId="ZnakZnakZnakZnakZnakZnakZnakZnak1">
    <w:name w:val="Znak Znak Znak Znak Znak Znak Znak Znak1"/>
    <w:basedOn w:val="Normalny"/>
    <w:rsid w:val="00E124C9"/>
  </w:style>
  <w:style w:type="paragraph" w:customStyle="1" w:styleId="ZnakZnakZnakZnakZnakZnakZnakZnakZnak3">
    <w:name w:val="Znak Znak Znak Znak Znak Znak Znak Znak Znak3"/>
    <w:basedOn w:val="Normalny"/>
    <w:rsid w:val="00E124C9"/>
  </w:style>
  <w:style w:type="paragraph" w:customStyle="1" w:styleId="ZnakZnakZnakZnakZnakZnakZnakZnak">
    <w:name w:val="Znak Znak Znak Znak Znak Znak Znak Znak"/>
    <w:basedOn w:val="Normalny"/>
    <w:rsid w:val="00E124C9"/>
    <w:rPr>
      <w:lang w:val="en-US" w:eastAsia="en-US"/>
    </w:rPr>
  </w:style>
  <w:style w:type="paragraph" w:customStyle="1" w:styleId="ZnakZnakZnakZnakZnakZnakZnak1Znak">
    <w:name w:val="Znak Znak Znak Znak Znak Znak Znak1 Znak"/>
    <w:basedOn w:val="Normalny"/>
    <w:rsid w:val="00E124C9"/>
  </w:style>
  <w:style w:type="paragraph" w:customStyle="1" w:styleId="ZnakZnakZnakZnakZnakZnakZnakZnakZnak1">
    <w:name w:val="Znak Znak Znak Znak Znak Znak Znak Znak Znak1"/>
    <w:basedOn w:val="Normalny"/>
    <w:autoRedefine/>
    <w:rsid w:val="00E124C9"/>
    <w:pPr>
      <w:ind w:left="360" w:hanging="360"/>
    </w:pPr>
    <w:rPr>
      <w:lang w:val="en-US" w:eastAsia="en-US"/>
    </w:rPr>
  </w:style>
  <w:style w:type="paragraph" w:customStyle="1" w:styleId="SIWZnormalny">
    <w:name w:val="SIWZnormalny"/>
    <w:basedOn w:val="Normalny"/>
    <w:link w:val="SIWZnormalnyZnak"/>
    <w:qFormat/>
    <w:rsid w:val="00E124C9"/>
    <w:pPr>
      <w:widowControl w:val="0"/>
      <w:adjustRightInd w:val="0"/>
      <w:spacing w:before="120"/>
      <w:jc w:val="both"/>
      <w:textAlignment w:val="baseline"/>
    </w:pPr>
  </w:style>
  <w:style w:type="character" w:customStyle="1" w:styleId="SIWZnormalnyZnak">
    <w:name w:val="SIWZnormalny Znak"/>
    <w:link w:val="SIWZnormalny"/>
    <w:rsid w:val="00E124C9"/>
    <w:rPr>
      <w:sz w:val="24"/>
      <w:szCs w:val="24"/>
    </w:rPr>
  </w:style>
  <w:style w:type="paragraph" w:customStyle="1" w:styleId="ramkaipunkt">
    <w:name w:val="ramka i punkt"/>
    <w:basedOn w:val="Normalny"/>
    <w:link w:val="ramkaipunktZnak"/>
    <w:qFormat/>
    <w:rsid w:val="00E124C9"/>
    <w:pPr>
      <w:widowControl w:val="0"/>
      <w:pBdr>
        <w:top w:val="single" w:sz="4" w:space="1" w:color="auto"/>
        <w:left w:val="single" w:sz="4" w:space="4" w:color="auto"/>
        <w:bottom w:val="single" w:sz="4" w:space="1" w:color="auto"/>
        <w:right w:val="single" w:sz="4" w:space="4" w:color="auto"/>
      </w:pBdr>
      <w:tabs>
        <w:tab w:val="num" w:pos="57"/>
      </w:tabs>
      <w:adjustRightInd w:val="0"/>
      <w:spacing w:before="120"/>
      <w:ind w:left="284" w:hanging="284"/>
      <w:jc w:val="both"/>
      <w:textAlignment w:val="baseline"/>
    </w:pPr>
    <w:rPr>
      <w:iCs/>
    </w:rPr>
  </w:style>
  <w:style w:type="paragraph" w:customStyle="1" w:styleId="Rozdziay">
    <w:name w:val="Rozdziały"/>
    <w:basedOn w:val="Normalny"/>
    <w:link w:val="RozdziayZnak"/>
    <w:qFormat/>
    <w:rsid w:val="00E124C9"/>
    <w:pPr>
      <w:widowControl w:val="0"/>
      <w:shd w:val="clear" w:color="auto" w:fill="E0E0E0"/>
      <w:adjustRightInd w:val="0"/>
      <w:spacing w:before="240"/>
      <w:ind w:left="1701" w:hanging="1701"/>
      <w:jc w:val="both"/>
      <w:textAlignment w:val="baseline"/>
    </w:pPr>
    <w:rPr>
      <w:b/>
      <w:bCs/>
    </w:rPr>
  </w:style>
  <w:style w:type="character" w:customStyle="1" w:styleId="ramkaipunktZnak">
    <w:name w:val="ramka i punkt Znak"/>
    <w:link w:val="ramkaipunkt"/>
    <w:rsid w:val="00E124C9"/>
    <w:rPr>
      <w:iCs/>
      <w:sz w:val="24"/>
      <w:szCs w:val="24"/>
    </w:rPr>
  </w:style>
  <w:style w:type="paragraph" w:customStyle="1" w:styleId="SIWZSpecjalny">
    <w:name w:val="SIWZSpecjalny"/>
    <w:basedOn w:val="Normalny"/>
    <w:link w:val="SIWZSpecjalnyZnak"/>
    <w:qFormat/>
    <w:rsid w:val="00E124C9"/>
    <w:pPr>
      <w:widowControl w:val="0"/>
      <w:numPr>
        <w:numId w:val="45"/>
      </w:numPr>
      <w:adjustRightInd w:val="0"/>
      <w:spacing w:before="120"/>
      <w:ind w:left="896" w:hanging="357"/>
      <w:jc w:val="both"/>
      <w:textAlignment w:val="baseline"/>
    </w:pPr>
    <w:rPr>
      <w:iCs/>
    </w:rPr>
  </w:style>
  <w:style w:type="character" w:customStyle="1" w:styleId="RozdziayZnak">
    <w:name w:val="Rozdziały Znak"/>
    <w:link w:val="Rozdziay"/>
    <w:rsid w:val="00E124C9"/>
    <w:rPr>
      <w:b/>
      <w:bCs/>
      <w:sz w:val="24"/>
      <w:szCs w:val="24"/>
      <w:shd w:val="clear" w:color="auto" w:fill="E0E0E0"/>
    </w:rPr>
  </w:style>
  <w:style w:type="paragraph" w:customStyle="1" w:styleId="SIWZ11">
    <w:name w:val="SIWZ1.1."/>
    <w:basedOn w:val="Normalny"/>
    <w:link w:val="SIWZ11Znak"/>
    <w:qFormat/>
    <w:rsid w:val="00E124C9"/>
    <w:pPr>
      <w:widowControl w:val="0"/>
      <w:numPr>
        <w:ilvl w:val="1"/>
        <w:numId w:val="44"/>
      </w:numPr>
      <w:tabs>
        <w:tab w:val="left" w:pos="1080"/>
      </w:tabs>
      <w:overflowPunct w:val="0"/>
      <w:autoSpaceDE w:val="0"/>
      <w:autoSpaceDN w:val="0"/>
      <w:adjustRightInd w:val="0"/>
      <w:spacing w:before="120"/>
      <w:jc w:val="both"/>
      <w:textAlignment w:val="baseline"/>
    </w:pPr>
    <w:rPr>
      <w:bCs/>
    </w:rPr>
  </w:style>
  <w:style w:type="character" w:customStyle="1" w:styleId="SIWZSpecjalnyZnak">
    <w:name w:val="SIWZSpecjalny Znak"/>
    <w:link w:val="SIWZSpecjalny"/>
    <w:rsid w:val="00E124C9"/>
    <w:rPr>
      <w:iCs/>
      <w:sz w:val="24"/>
      <w:szCs w:val="24"/>
    </w:rPr>
  </w:style>
  <w:style w:type="character" w:customStyle="1" w:styleId="SIWZ11Znak">
    <w:name w:val="SIWZ1.1. Znak"/>
    <w:link w:val="SIWZ11"/>
    <w:rsid w:val="00E124C9"/>
    <w:rPr>
      <w:bCs/>
      <w:sz w:val="24"/>
      <w:szCs w:val="24"/>
    </w:rPr>
  </w:style>
  <w:style w:type="character" w:customStyle="1" w:styleId="TeksttreciArialUnicodeMS9pt">
    <w:name w:val="Tekst treści + Arial Unicode MS;9 pt"/>
    <w:rsid w:val="00E124C9"/>
    <w:rPr>
      <w:rFonts w:ascii="Arial Unicode MS" w:eastAsia="Arial Unicode MS" w:hAnsi="Arial Unicode MS" w:cs="Arial Unicode MS"/>
      <w:color w:val="000000"/>
      <w:spacing w:val="0"/>
      <w:w w:val="100"/>
      <w:position w:val="0"/>
      <w:sz w:val="18"/>
      <w:szCs w:val="18"/>
      <w:shd w:val="clear" w:color="auto" w:fill="FFFFFF"/>
      <w:lang w:val="pl-PL"/>
    </w:rPr>
  </w:style>
  <w:style w:type="paragraph" w:customStyle="1" w:styleId="Miejsceidataakcydensu">
    <w:name w:val="Miejsce i data akcydensu"/>
    <w:basedOn w:val="Normalny"/>
    <w:next w:val="Normalny"/>
    <w:qFormat/>
    <w:rsid w:val="00E124C9"/>
    <w:pPr>
      <w:jc w:val="right"/>
    </w:pPr>
  </w:style>
  <w:style w:type="character" w:styleId="Uwydatnienie">
    <w:name w:val="Emphasis"/>
    <w:uiPriority w:val="20"/>
    <w:qFormat/>
    <w:rsid w:val="00E124C9"/>
    <w:rPr>
      <w:b/>
      <w:bCs/>
      <w:i w:val="0"/>
      <w:iCs w:val="0"/>
    </w:rPr>
  </w:style>
  <w:style w:type="character" w:customStyle="1" w:styleId="st0">
    <w:name w:val="st"/>
    <w:rsid w:val="00E124C9"/>
  </w:style>
  <w:style w:type="character" w:customStyle="1" w:styleId="AkapitzlistZnak">
    <w:name w:val="Akapit z listą Znak"/>
    <w:aliases w:val="Podsis rysunku Znak,Akapit z listą numerowaną Znak"/>
    <w:link w:val="Akapitzlist"/>
    <w:uiPriority w:val="34"/>
    <w:qFormat/>
    <w:locked/>
    <w:rsid w:val="002953E0"/>
    <w:rPr>
      <w:sz w:val="24"/>
      <w:szCs w:val="24"/>
    </w:rPr>
  </w:style>
  <w:style w:type="paragraph" w:customStyle="1" w:styleId="CNParagraph">
    <w:name w:val="CN Paragraph"/>
    <w:rsid w:val="00480B99"/>
    <w:pPr>
      <w:numPr>
        <w:ilvl w:val="1"/>
        <w:numId w:val="46"/>
      </w:numPr>
      <w:spacing w:before="80" w:after="80"/>
    </w:pPr>
    <w:rPr>
      <w:rFonts w:ascii="Arial" w:hAnsi="Arial" w:cs="Arial"/>
      <w:lang w:val="en-US"/>
    </w:rPr>
  </w:style>
  <w:style w:type="paragraph" w:customStyle="1" w:styleId="CNActivityTitle">
    <w:name w:val="CN Activity Title"/>
    <w:basedOn w:val="CNParagraph"/>
    <w:next w:val="CNParagraph"/>
    <w:rsid w:val="00480B99"/>
    <w:pPr>
      <w:keepNext/>
      <w:keepLines/>
      <w:numPr>
        <w:ilvl w:val="0"/>
      </w:numPr>
      <w:tabs>
        <w:tab w:val="num" w:pos="720"/>
        <w:tab w:val="num" w:pos="1728"/>
      </w:tabs>
      <w:spacing w:before="120"/>
      <w:ind w:left="1728" w:hanging="504"/>
    </w:pPr>
    <w:rPr>
      <w:b/>
      <w:bCs/>
      <w:u w:val="single"/>
    </w:rPr>
  </w:style>
  <w:style w:type="paragraph" w:customStyle="1" w:styleId="CNAppendixContent">
    <w:name w:val="CN Appendix Content"/>
    <w:basedOn w:val="CNParagraph"/>
    <w:next w:val="CNParagraph"/>
    <w:rsid w:val="00480B99"/>
    <w:pPr>
      <w:keepNext/>
      <w:keepLines/>
      <w:numPr>
        <w:ilvl w:val="2"/>
      </w:numPr>
      <w:tabs>
        <w:tab w:val="num" w:pos="2574"/>
      </w:tabs>
      <w:ind w:left="2574" w:hanging="360"/>
    </w:pPr>
  </w:style>
  <w:style w:type="paragraph" w:customStyle="1" w:styleId="CNAppendixDelivery">
    <w:name w:val="CN Appendix Delivery"/>
    <w:basedOn w:val="CNParagraph"/>
    <w:next w:val="CNParagraph"/>
    <w:rsid w:val="00480B99"/>
    <w:pPr>
      <w:keepNext/>
      <w:keepLines/>
      <w:numPr>
        <w:ilvl w:val="3"/>
      </w:numPr>
      <w:tabs>
        <w:tab w:val="num" w:pos="1854"/>
      </w:tabs>
      <w:ind w:left="1854" w:hanging="360"/>
    </w:pPr>
  </w:style>
  <w:style w:type="paragraph" w:customStyle="1" w:styleId="CNLevel5Bullet">
    <w:name w:val="CN Level 5 Bullet"/>
    <w:basedOn w:val="CNParagraph"/>
    <w:rsid w:val="00480B99"/>
    <w:pPr>
      <w:numPr>
        <w:ilvl w:val="4"/>
      </w:numPr>
      <w:tabs>
        <w:tab w:val="num" w:pos="3600"/>
      </w:tabs>
    </w:pPr>
  </w:style>
  <w:style w:type="paragraph" w:customStyle="1" w:styleId="CNLevel6Bullet">
    <w:name w:val="CN Level 6 Bullet"/>
    <w:basedOn w:val="CNParagraph"/>
    <w:rsid w:val="00480B99"/>
    <w:pPr>
      <w:numPr>
        <w:ilvl w:val="5"/>
      </w:numPr>
      <w:tabs>
        <w:tab w:val="num" w:pos="4320"/>
      </w:tabs>
    </w:pPr>
  </w:style>
  <w:style w:type="paragraph" w:customStyle="1" w:styleId="CNActivityTaskLevel1List">
    <w:name w:val="CN Activity/Task Level 1 List"/>
    <w:basedOn w:val="CNParagraph"/>
    <w:rsid w:val="00480B99"/>
    <w:pPr>
      <w:numPr>
        <w:ilvl w:val="8"/>
      </w:numPr>
      <w:tabs>
        <w:tab w:val="num" w:pos="2736"/>
      </w:tabs>
      <w:ind w:left="2736"/>
    </w:pPr>
  </w:style>
  <w:style w:type="paragraph" w:customStyle="1" w:styleId="CNActivityTaskLevel3List">
    <w:name w:val="CN Activity/Task Level 3 List"/>
    <w:basedOn w:val="CNParagraph"/>
    <w:rsid w:val="00480B99"/>
    <w:pPr>
      <w:numPr>
        <w:ilvl w:val="7"/>
      </w:numPr>
      <w:tabs>
        <w:tab w:val="num" w:pos="2232"/>
        <w:tab w:val="num" w:pos="3744"/>
      </w:tabs>
      <w:ind w:left="2232" w:hanging="504"/>
    </w:pPr>
  </w:style>
  <w:style w:type="numbering" w:customStyle="1" w:styleId="StylStylPunktowane11ptPogrubienieKonspektynumerowaneTim1">
    <w:name w:val="Styl Styl Punktowane 11 pt Pogrubienie + Konspekty numerowane Tim...1"/>
    <w:rsid w:val="0087194C"/>
    <w:pPr>
      <w:numPr>
        <w:numId w:val="103"/>
      </w:numPr>
    </w:pPr>
  </w:style>
  <w:style w:type="character" w:customStyle="1" w:styleId="lead">
    <w:name w:val="lead"/>
    <w:rsid w:val="009B64CD"/>
  </w:style>
  <w:style w:type="paragraph" w:customStyle="1" w:styleId="Stopka2">
    <w:name w:val="Stopka2"/>
    <w:rsid w:val="00221F4A"/>
    <w:pPr>
      <w:widowControl w:val="0"/>
      <w:adjustRightInd w:val="0"/>
      <w:spacing w:line="360" w:lineRule="atLeast"/>
      <w:jc w:val="both"/>
      <w:textAlignment w:val="baseline"/>
    </w:pPr>
    <w:rPr>
      <w:color w:val="000000"/>
      <w:sz w:val="24"/>
      <w:szCs w:val="24"/>
    </w:rPr>
  </w:style>
  <w:style w:type="paragraph" w:customStyle="1" w:styleId="Stopka3">
    <w:name w:val="Stopka3"/>
    <w:rsid w:val="00221F4A"/>
    <w:rPr>
      <w:color w:val="000000"/>
      <w:sz w:val="24"/>
      <w:szCs w:val="24"/>
    </w:rPr>
  </w:style>
  <w:style w:type="paragraph" w:customStyle="1" w:styleId="Tekstpodstawowy31">
    <w:name w:val="Tekst podstawowy 31"/>
    <w:basedOn w:val="Normalny"/>
    <w:rsid w:val="003E2942"/>
    <w:pPr>
      <w:widowControl w:val="0"/>
      <w:adjustRightInd w:val="0"/>
      <w:spacing w:line="360" w:lineRule="atLeast"/>
      <w:jc w:val="both"/>
      <w:textAlignment w:val="baseline"/>
    </w:pPr>
    <w:rPr>
      <w:b/>
      <w:szCs w:val="20"/>
    </w:rPr>
  </w:style>
  <w:style w:type="paragraph" w:customStyle="1" w:styleId="CommentSubject3">
    <w:name w:val="Comment Subject3"/>
    <w:basedOn w:val="Tekstkomentarza"/>
    <w:next w:val="Tekstkomentarza"/>
    <w:rsid w:val="003E2942"/>
    <w:pPr>
      <w:widowControl w:val="0"/>
      <w:overflowPunct w:val="0"/>
      <w:autoSpaceDE w:val="0"/>
      <w:autoSpaceDN w:val="0"/>
      <w:adjustRightInd w:val="0"/>
      <w:spacing w:line="360" w:lineRule="atLeast"/>
      <w:textAlignment w:val="baseline"/>
    </w:pPr>
    <w:rPr>
      <w:b/>
    </w:rPr>
  </w:style>
  <w:style w:type="character" w:customStyle="1" w:styleId="StylArial11pt">
    <w:name w:val="Styl Arial 11 pt"/>
    <w:rsid w:val="003E2942"/>
    <w:rPr>
      <w:rFonts w:ascii="Arial" w:hAnsi="Arial" w:cs="Arial"/>
      <w:sz w:val="22"/>
      <w:szCs w:val="22"/>
      <w:lang w:val="en-US" w:eastAsia="en-US" w:bidi="ar-SA"/>
    </w:rPr>
  </w:style>
  <w:style w:type="paragraph" w:customStyle="1" w:styleId="ZnakZnak4ZnakZnakZnakZnakZnakZnak">
    <w:name w:val="Znak Znak4 Znak Znak Znak Znak Znak Znak"/>
    <w:basedOn w:val="Normalny"/>
    <w:autoRedefine/>
    <w:rsid w:val="003E2942"/>
    <w:rPr>
      <w:lang w:val="en-US" w:eastAsia="en-US"/>
    </w:rPr>
  </w:style>
  <w:style w:type="paragraph" w:customStyle="1" w:styleId="ZnakZnakZnak1">
    <w:name w:val="Znak Znak Znak1"/>
    <w:basedOn w:val="Normalny"/>
    <w:rsid w:val="003E2942"/>
  </w:style>
  <w:style w:type="paragraph" w:customStyle="1" w:styleId="ZnakZnak4ZnakZnakZnakZnak">
    <w:name w:val="Znak Znak4 Znak Znak Znak Znak"/>
    <w:basedOn w:val="Normalny"/>
    <w:autoRedefine/>
    <w:rsid w:val="003E2942"/>
    <w:rPr>
      <w:lang w:val="en-US" w:eastAsia="en-US"/>
    </w:rPr>
  </w:style>
  <w:style w:type="paragraph" w:customStyle="1" w:styleId="ZnakZnakZnakZnakZnakZnakZnak1ZnakZnakZnakZnakZnakZnakZnak">
    <w:name w:val="Znak Znak Znak Znak Znak Znak Znak1 Znak Znak Znak Znak Znak Znak Znak"/>
    <w:basedOn w:val="Normalny"/>
    <w:rsid w:val="003E2942"/>
  </w:style>
  <w:style w:type="paragraph" w:customStyle="1" w:styleId="Wylicz1">
    <w:name w:val="Wylicz1"/>
    <w:basedOn w:val="Normalny"/>
    <w:rsid w:val="003E2942"/>
    <w:pPr>
      <w:spacing w:before="120"/>
    </w:pPr>
    <w:rPr>
      <w:rFonts w:ascii="Arial" w:hAnsi="Arial"/>
      <w:b/>
      <w:color w:val="0000FF"/>
      <w:sz w:val="22"/>
      <w:szCs w:val="20"/>
    </w:rPr>
  </w:style>
  <w:style w:type="numbering" w:customStyle="1" w:styleId="1111114">
    <w:name w:val="1 / 1.1 / 1.1.14"/>
    <w:basedOn w:val="Bezlisty"/>
    <w:next w:val="111111"/>
    <w:rsid w:val="003E2942"/>
  </w:style>
  <w:style w:type="numbering" w:styleId="111111">
    <w:name w:val="Outline List 2"/>
    <w:basedOn w:val="Bezlisty"/>
    <w:rsid w:val="003E2942"/>
    <w:pPr>
      <w:numPr>
        <w:numId w:val="47"/>
      </w:numPr>
    </w:pPr>
  </w:style>
  <w:style w:type="paragraph" w:customStyle="1" w:styleId="TekstUmowy">
    <w:name w:val="Tekst Umowy"/>
    <w:basedOn w:val="Tekstpodstawowy2"/>
    <w:rsid w:val="003E2942"/>
    <w:pPr>
      <w:spacing w:after="0" w:line="240" w:lineRule="auto"/>
      <w:jc w:val="both"/>
    </w:pPr>
    <w:rPr>
      <w:rFonts w:ascii="Arial" w:hAnsi="Arial" w:cs="Arial"/>
      <w:bCs/>
      <w:sz w:val="16"/>
      <w:szCs w:val="16"/>
    </w:rPr>
  </w:style>
  <w:style w:type="paragraph" w:customStyle="1" w:styleId="Styl">
    <w:name w:val="Styl"/>
    <w:basedOn w:val="Normalny"/>
    <w:next w:val="Nagwek"/>
    <w:rsid w:val="003E2942"/>
    <w:pPr>
      <w:tabs>
        <w:tab w:val="center" w:pos="4536"/>
        <w:tab w:val="right" w:pos="9072"/>
      </w:tabs>
    </w:pPr>
    <w:rPr>
      <w:sz w:val="20"/>
      <w:szCs w:val="20"/>
    </w:rPr>
  </w:style>
  <w:style w:type="paragraph" w:customStyle="1" w:styleId="Tytu-UmowaNr">
    <w:name w:val="Tytuł - Umowa Nr"/>
    <w:basedOn w:val="Normalny"/>
    <w:next w:val="Normalny"/>
    <w:rsid w:val="003E2942"/>
    <w:pPr>
      <w:overflowPunct w:val="0"/>
      <w:autoSpaceDE w:val="0"/>
      <w:autoSpaceDN w:val="0"/>
      <w:adjustRightInd w:val="0"/>
      <w:spacing w:after="360"/>
      <w:jc w:val="center"/>
      <w:textAlignment w:val="baseline"/>
    </w:pPr>
    <w:rPr>
      <w:rFonts w:ascii="Arial" w:hAnsi="Arial" w:cs="Arial"/>
      <w:b/>
      <w:bCs/>
      <w:caps/>
      <w:sz w:val="36"/>
      <w:szCs w:val="36"/>
    </w:rPr>
  </w:style>
  <w:style w:type="paragraph" w:customStyle="1" w:styleId="3Punkt">
    <w:name w:val="3 Punkt"/>
    <w:basedOn w:val="Normalny"/>
    <w:rsid w:val="003E2942"/>
    <w:pPr>
      <w:overflowPunct w:val="0"/>
      <w:autoSpaceDE w:val="0"/>
      <w:autoSpaceDN w:val="0"/>
      <w:adjustRightInd w:val="0"/>
      <w:spacing w:after="120" w:line="320" w:lineRule="exact"/>
      <w:textAlignment w:val="baseline"/>
    </w:pPr>
    <w:rPr>
      <w:rFonts w:ascii="Arial" w:hAnsi="Arial" w:cs="Arial"/>
    </w:rPr>
  </w:style>
  <w:style w:type="paragraph" w:customStyle="1" w:styleId="Tytu0">
    <w:name w:val="Tytu³"/>
    <w:basedOn w:val="Normalny"/>
    <w:rsid w:val="003E2942"/>
    <w:pPr>
      <w:widowControl w:val="0"/>
      <w:jc w:val="center"/>
    </w:pPr>
    <w:rPr>
      <w:b/>
      <w:bCs/>
    </w:rPr>
  </w:style>
  <w:style w:type="paragraph" w:customStyle="1" w:styleId="ZnakZnakZnak2">
    <w:name w:val="Znak Znak Znak2"/>
    <w:basedOn w:val="Normalny"/>
    <w:autoRedefine/>
    <w:rsid w:val="003E2942"/>
    <w:pPr>
      <w:ind w:left="360" w:hanging="360"/>
    </w:pPr>
    <w:rPr>
      <w:lang w:val="en-US" w:eastAsia="en-US"/>
    </w:rPr>
  </w:style>
  <w:style w:type="paragraph" w:customStyle="1" w:styleId="ZnakZnak4ZnakZnakZnak">
    <w:name w:val="Znak Znak4 Znak Znak Znak"/>
    <w:basedOn w:val="Normalny"/>
    <w:autoRedefine/>
    <w:rsid w:val="003E2942"/>
    <w:rPr>
      <w:lang w:val="en-US" w:eastAsia="en-US"/>
    </w:rPr>
  </w:style>
  <w:style w:type="paragraph" w:customStyle="1" w:styleId="ZnakZnakZnak1ZnakZnakZnakZnakZnak">
    <w:name w:val="Znak Znak Znak1 Znak Znak Znak Znak Znak"/>
    <w:basedOn w:val="Normalny"/>
    <w:autoRedefine/>
    <w:rsid w:val="003E2942"/>
    <w:pPr>
      <w:ind w:left="360" w:hanging="360"/>
    </w:pPr>
    <w:rPr>
      <w:lang w:val="en-US" w:eastAsia="en-US"/>
    </w:rPr>
  </w:style>
  <w:style w:type="paragraph" w:customStyle="1" w:styleId="Tekstpodstawowy1">
    <w:name w:val="Tekst podstawowy1"/>
    <w:rsid w:val="003E2942"/>
    <w:rPr>
      <w:rFonts w:ascii="Tms Rmn" w:hAnsi="Tms Rmn"/>
      <w:color w:val="000000"/>
      <w:sz w:val="24"/>
      <w:lang w:val="en-US"/>
    </w:rPr>
  </w:style>
  <w:style w:type="paragraph" w:customStyle="1" w:styleId="Znak2ZnakZnak">
    <w:name w:val="Znak2 Znak Znak"/>
    <w:basedOn w:val="Normalny"/>
    <w:rsid w:val="003E2942"/>
    <w:pPr>
      <w:tabs>
        <w:tab w:val="left" w:pos="709"/>
      </w:tabs>
      <w:spacing w:before="120"/>
      <w:ind w:left="4" w:hanging="4"/>
    </w:pPr>
    <w:rPr>
      <w:rFonts w:ascii="Tahoma" w:hAnsi="Tahoma"/>
    </w:rPr>
  </w:style>
  <w:style w:type="paragraph" w:customStyle="1" w:styleId="ZnakZnakZnak2ZnakZnakZnakZnakZnakZnakZnak">
    <w:name w:val="Znak Znak Znak2 Znak Znak Znak Znak Znak Znak Znak"/>
    <w:basedOn w:val="Normalny"/>
    <w:autoRedefine/>
    <w:rsid w:val="003E2942"/>
    <w:rPr>
      <w:lang w:val="en-US" w:eastAsia="en-US"/>
    </w:rPr>
  </w:style>
  <w:style w:type="paragraph" w:customStyle="1" w:styleId="ZnakZnakZnakZnakZnakZnak1">
    <w:name w:val="Znak Znak Znak Znak Znak Znak1"/>
    <w:basedOn w:val="Normalny"/>
    <w:autoRedefine/>
    <w:rsid w:val="003E2942"/>
    <w:pPr>
      <w:ind w:left="360" w:hanging="360"/>
    </w:pPr>
    <w:rPr>
      <w:lang w:val="en-US" w:eastAsia="en-US"/>
    </w:rPr>
  </w:style>
  <w:style w:type="paragraph" w:customStyle="1" w:styleId="ZnakZnakZnak2ZnakZnakZnakZnak">
    <w:name w:val="Znak Znak Znak2 Znak Znak Znak Znak"/>
    <w:basedOn w:val="Normalny"/>
    <w:autoRedefine/>
    <w:rsid w:val="003E2942"/>
    <w:rPr>
      <w:lang w:val="en-US" w:eastAsia="en-US"/>
    </w:rPr>
  </w:style>
  <w:style w:type="character" w:customStyle="1" w:styleId="Heading2Char">
    <w:name w:val="Heading 2 Char"/>
    <w:locked/>
    <w:rsid w:val="003E2942"/>
    <w:rPr>
      <w:rFonts w:ascii="Arial" w:hAnsi="Arial" w:cs="Arial"/>
      <w:b/>
      <w:bCs/>
      <w:i/>
      <w:iCs/>
      <w:sz w:val="28"/>
      <w:szCs w:val="28"/>
      <w:lang w:val="pl-PL" w:eastAsia="pl-PL" w:bidi="ar-SA"/>
    </w:rPr>
  </w:style>
  <w:style w:type="character" w:customStyle="1" w:styleId="BodyTextChar1">
    <w:name w:val="Body Text Char1"/>
    <w:aliases w:val="(F2) Char,ändrad Char,Tekst podstawowy Znak Char,(F2) Znak Char,ändrad Znak Char"/>
    <w:locked/>
    <w:rsid w:val="003E2942"/>
    <w:rPr>
      <w:rFonts w:cs="Times New Roman"/>
      <w:sz w:val="24"/>
      <w:szCs w:val="24"/>
      <w:lang w:val="pl-PL" w:eastAsia="pl-PL" w:bidi="ar-SA"/>
    </w:rPr>
  </w:style>
  <w:style w:type="character" w:customStyle="1" w:styleId="Heading1Char">
    <w:name w:val="Heading 1 Char"/>
    <w:aliases w:val="Topic Heading 1 Char,- I Char,II Char,III Char,H1 Char,Part Char,Chapter Heading Char,Level 1 Char,Nag1 Char,l1 Char,h1 Char"/>
    <w:locked/>
    <w:rsid w:val="003E2942"/>
    <w:rPr>
      <w:rFonts w:ascii="Arial" w:hAnsi="Arial" w:cs="Arial"/>
      <w:b/>
      <w:bCs/>
      <w:kern w:val="32"/>
      <w:sz w:val="32"/>
      <w:szCs w:val="32"/>
      <w:lang w:val="pl-PL" w:eastAsia="pl-PL" w:bidi="ar-SA"/>
    </w:rPr>
  </w:style>
  <w:style w:type="paragraph" w:customStyle="1" w:styleId="BodyText1">
    <w:name w:val="Body Text1"/>
    <w:rsid w:val="003E2942"/>
    <w:rPr>
      <w:rFonts w:ascii="Tms Rmn" w:hAnsi="Tms Rmn"/>
      <w:color w:val="000000"/>
      <w:sz w:val="24"/>
      <w:lang w:val="en-US"/>
    </w:rPr>
  </w:style>
  <w:style w:type="paragraph" w:customStyle="1" w:styleId="ZnakZnakZnakZnakZnak3">
    <w:name w:val="Znak Znak Znak Znak Znak3"/>
    <w:basedOn w:val="Normalny"/>
    <w:rsid w:val="003E2942"/>
    <w:pPr>
      <w:tabs>
        <w:tab w:val="num" w:pos="360"/>
      </w:tabs>
      <w:ind w:left="360" w:hanging="360"/>
    </w:pPr>
  </w:style>
  <w:style w:type="paragraph" w:customStyle="1" w:styleId="ZnakZnakZnakZnakZnak2">
    <w:name w:val="Znak Znak Znak Znak Znak2"/>
    <w:basedOn w:val="Normalny"/>
    <w:rsid w:val="003E2942"/>
    <w:rPr>
      <w:lang w:val="en-US" w:eastAsia="en-US"/>
    </w:rPr>
  </w:style>
  <w:style w:type="paragraph" w:customStyle="1" w:styleId="Znak2ZnakZnakZnakZnakZnakZnakZnakZnakZnakZnakZnakZnakZnakZnakZnakZnakZnakZnakZnakZnakZnakZnakZnakZnakZnakZnakZnakZnakZnakZnak">
    <w:name w:val="Znak2 Znak Znak Znak Znak Znak Znak Znak Znak Znak Znak Znak Znak Znak Znak Znak Znak Znak Znak Znak Znak Znak Znak Znak Znak Znak Znak Znak Znak Znak Znak"/>
    <w:basedOn w:val="Normalny"/>
    <w:rsid w:val="003E2942"/>
    <w:pPr>
      <w:tabs>
        <w:tab w:val="left" w:pos="709"/>
      </w:tabs>
      <w:spacing w:before="120"/>
      <w:ind w:left="4" w:hanging="4"/>
    </w:pPr>
    <w:rPr>
      <w:rFonts w:ascii="Arial" w:hAnsi="Arial" w:cs="Arial"/>
      <w:sz w:val="18"/>
      <w:szCs w:val="18"/>
      <w:lang w:val="en-US" w:eastAsia="en-US"/>
    </w:rPr>
  </w:style>
  <w:style w:type="character" w:customStyle="1" w:styleId="Nagwek1Znak1">
    <w:name w:val="Nagłówek 1 Znak1"/>
    <w:aliases w:val="Nagłówek 1 Znak Znak,Nagłówek 1 Znak1 Znak Znak,Nagłówek 1 Znak Znak Znak Znak,Nagłówek 1 Znak Znak1 Znak,Topic Heading 1 Znak1,- I Znak1,II Znak1,III Znak1,H1 Znak1,Part Znak1,Chapter Heading Znak1,Level 1 Znak1,Nag1 Znak1,l1 Znak1"/>
    <w:locked/>
    <w:rsid w:val="003E2942"/>
    <w:rPr>
      <w:rFonts w:ascii="Arial" w:hAnsi="Arial" w:cs="Arial"/>
      <w:b/>
      <w:bCs/>
      <w:kern w:val="32"/>
      <w:sz w:val="32"/>
      <w:szCs w:val="32"/>
    </w:rPr>
  </w:style>
  <w:style w:type="paragraph" w:customStyle="1" w:styleId="Bulletwithtext1">
    <w:name w:val="Bullet with text 1"/>
    <w:basedOn w:val="Normalny"/>
    <w:rsid w:val="003E2942"/>
    <w:pPr>
      <w:numPr>
        <w:numId w:val="49"/>
      </w:numPr>
    </w:pPr>
    <w:rPr>
      <w:rFonts w:ascii="Futura Bk" w:hAnsi="Futura Bk"/>
      <w:sz w:val="20"/>
      <w:szCs w:val="20"/>
      <w:lang w:eastAsia="en-US"/>
    </w:rPr>
  </w:style>
  <w:style w:type="paragraph" w:customStyle="1" w:styleId="NormNBP">
    <w:name w:val="Norm NBP"/>
    <w:basedOn w:val="Normalny"/>
    <w:link w:val="NormNBPChar"/>
    <w:qFormat/>
    <w:rsid w:val="003E2942"/>
    <w:pPr>
      <w:spacing w:after="120"/>
      <w:ind w:firstLine="720"/>
      <w:jc w:val="both"/>
    </w:pPr>
    <w:rPr>
      <w:rFonts w:ascii="Arial" w:hAnsi="Arial"/>
      <w:lang w:val="en-US" w:eastAsia="en-US"/>
    </w:rPr>
  </w:style>
  <w:style w:type="character" w:customStyle="1" w:styleId="NormNBPChar">
    <w:name w:val="Norm NBP Char"/>
    <w:link w:val="NormNBP"/>
    <w:rsid w:val="003E2942"/>
    <w:rPr>
      <w:rFonts w:ascii="Arial" w:hAnsi="Arial"/>
      <w:sz w:val="24"/>
      <w:szCs w:val="24"/>
      <w:lang w:val="en-US" w:eastAsia="en-US"/>
    </w:rPr>
  </w:style>
  <w:style w:type="paragraph" w:customStyle="1" w:styleId="Tekstpodstawowy22">
    <w:name w:val="Tekst podstawowy 22"/>
    <w:basedOn w:val="Normalny"/>
    <w:rsid w:val="003E2942"/>
    <w:pPr>
      <w:jc w:val="center"/>
    </w:pPr>
    <w:rPr>
      <w:szCs w:val="20"/>
    </w:rPr>
  </w:style>
  <w:style w:type="character" w:customStyle="1" w:styleId="print">
    <w:name w:val="print"/>
    <w:rsid w:val="003E2942"/>
    <w:rPr>
      <w:sz w:val="24"/>
      <w:szCs w:val="24"/>
      <w:lang w:val="en-US" w:eastAsia="en-US" w:bidi="ar-SA"/>
    </w:rPr>
  </w:style>
  <w:style w:type="character" w:customStyle="1" w:styleId="WW8Num1z0">
    <w:name w:val="WW8Num1z0"/>
    <w:rsid w:val="003E2942"/>
    <w:rPr>
      <w:b w:val="0"/>
      <w:i w:val="0"/>
    </w:rPr>
  </w:style>
  <w:style w:type="character" w:customStyle="1" w:styleId="WW8Num5z0">
    <w:name w:val="WW8Num5z0"/>
    <w:rsid w:val="003E2942"/>
    <w:rPr>
      <w:rFonts w:ascii="Symbol" w:hAnsi="Symbol"/>
    </w:rPr>
  </w:style>
  <w:style w:type="character" w:customStyle="1" w:styleId="WW8Num5z1">
    <w:name w:val="WW8Num5z1"/>
    <w:rsid w:val="003E2942"/>
    <w:rPr>
      <w:rFonts w:ascii="Courier New" w:hAnsi="Courier New" w:cs="Courier New"/>
    </w:rPr>
  </w:style>
  <w:style w:type="character" w:customStyle="1" w:styleId="WW8Num5z2">
    <w:name w:val="WW8Num5z2"/>
    <w:rsid w:val="003E2942"/>
    <w:rPr>
      <w:rFonts w:ascii="Wingdings" w:hAnsi="Wingdings"/>
    </w:rPr>
  </w:style>
  <w:style w:type="character" w:customStyle="1" w:styleId="WW8Num6z0">
    <w:name w:val="WW8Num6z0"/>
    <w:rsid w:val="003E2942"/>
    <w:rPr>
      <w:b/>
      <w:i w:val="0"/>
      <w:sz w:val="24"/>
      <w:szCs w:val="24"/>
    </w:rPr>
  </w:style>
  <w:style w:type="character" w:customStyle="1" w:styleId="WW8Num7z0">
    <w:name w:val="WW8Num7z0"/>
    <w:rsid w:val="003E2942"/>
    <w:rPr>
      <w:rFonts w:ascii="Symbol" w:hAnsi="Symbol" w:cs="Symbol"/>
    </w:rPr>
  </w:style>
  <w:style w:type="character" w:customStyle="1" w:styleId="WW8Num7z1">
    <w:name w:val="WW8Num7z1"/>
    <w:rsid w:val="003E2942"/>
    <w:rPr>
      <w:rFonts w:ascii="Courier New" w:hAnsi="Courier New" w:cs="Courier New"/>
    </w:rPr>
  </w:style>
  <w:style w:type="character" w:customStyle="1" w:styleId="WW8Num7z2">
    <w:name w:val="WW8Num7z2"/>
    <w:rsid w:val="003E2942"/>
    <w:rPr>
      <w:rFonts w:ascii="Wingdings" w:hAnsi="Wingdings" w:cs="Wingdings"/>
    </w:rPr>
  </w:style>
  <w:style w:type="character" w:customStyle="1" w:styleId="WW8Num9z0">
    <w:name w:val="WW8Num9z0"/>
    <w:rsid w:val="003E2942"/>
    <w:rPr>
      <w:b/>
      <w:i w:val="0"/>
      <w:sz w:val="24"/>
      <w:szCs w:val="24"/>
    </w:rPr>
  </w:style>
  <w:style w:type="character" w:customStyle="1" w:styleId="WW8Num12z0">
    <w:name w:val="WW8Num12z0"/>
    <w:rsid w:val="003E2942"/>
    <w:rPr>
      <w:b/>
      <w:i w:val="0"/>
      <w:sz w:val="24"/>
      <w:szCs w:val="24"/>
    </w:rPr>
  </w:style>
  <w:style w:type="character" w:customStyle="1" w:styleId="WW8Num13z1">
    <w:name w:val="WW8Num13z1"/>
    <w:rsid w:val="003E2942"/>
    <w:rPr>
      <w:rFonts w:ascii="Wingdings" w:hAnsi="Wingdings"/>
      <w:sz w:val="16"/>
    </w:rPr>
  </w:style>
  <w:style w:type="character" w:customStyle="1" w:styleId="WW8Num14z0">
    <w:name w:val="WW8Num14z0"/>
    <w:rsid w:val="003E2942"/>
    <w:rPr>
      <w:b/>
      <w:i w:val="0"/>
      <w:sz w:val="24"/>
      <w:szCs w:val="24"/>
    </w:rPr>
  </w:style>
  <w:style w:type="character" w:customStyle="1" w:styleId="WW8Num15z0">
    <w:name w:val="WW8Num15z0"/>
    <w:rsid w:val="003E2942"/>
    <w:rPr>
      <w:b w:val="0"/>
      <w:i w:val="0"/>
    </w:rPr>
  </w:style>
  <w:style w:type="character" w:customStyle="1" w:styleId="WW8Num17z1">
    <w:name w:val="WW8Num17z1"/>
    <w:rsid w:val="003E2942"/>
    <w:rPr>
      <w:b w:val="0"/>
      <w:i w:val="0"/>
      <w:sz w:val="24"/>
      <w:szCs w:val="24"/>
    </w:rPr>
  </w:style>
  <w:style w:type="character" w:customStyle="1" w:styleId="WW8Num18z0">
    <w:name w:val="WW8Num18z0"/>
    <w:rsid w:val="003E2942"/>
    <w:rPr>
      <w:rFonts w:ascii="Arial" w:hAnsi="Arial"/>
      <w:b/>
      <w:i w:val="0"/>
      <w:sz w:val="24"/>
    </w:rPr>
  </w:style>
  <w:style w:type="character" w:customStyle="1" w:styleId="WW8Num19z0">
    <w:name w:val="WW8Num19z0"/>
    <w:rsid w:val="003E2942"/>
    <w:rPr>
      <w:b/>
      <w:i w:val="0"/>
      <w:sz w:val="24"/>
      <w:szCs w:val="24"/>
    </w:rPr>
  </w:style>
  <w:style w:type="character" w:customStyle="1" w:styleId="WW8Num20z0">
    <w:name w:val="WW8Num20z0"/>
    <w:rsid w:val="003E2942"/>
    <w:rPr>
      <w:b w:val="0"/>
      <w:sz w:val="24"/>
      <w:szCs w:val="24"/>
    </w:rPr>
  </w:style>
  <w:style w:type="character" w:customStyle="1" w:styleId="Domylnaczcionkaakapitu1">
    <w:name w:val="Domyślna czcionka akapitu1"/>
    <w:rsid w:val="003E2942"/>
  </w:style>
  <w:style w:type="paragraph" w:customStyle="1" w:styleId="Nagwek10">
    <w:name w:val="Nagłówek1"/>
    <w:basedOn w:val="Normalny"/>
    <w:next w:val="Tekstpodstawowy"/>
    <w:rsid w:val="003E2942"/>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3E2942"/>
    <w:pPr>
      <w:suppressLineNumbers/>
      <w:suppressAutoHyphens/>
      <w:spacing w:before="120" w:after="120"/>
    </w:pPr>
    <w:rPr>
      <w:rFonts w:cs="Tahoma"/>
      <w:i/>
      <w:iCs/>
      <w:lang w:eastAsia="ar-SA"/>
    </w:rPr>
  </w:style>
  <w:style w:type="paragraph" w:customStyle="1" w:styleId="Indeks">
    <w:name w:val="Indeks"/>
    <w:basedOn w:val="Normalny"/>
    <w:rsid w:val="003E2942"/>
    <w:pPr>
      <w:suppressLineNumbers/>
      <w:suppressAutoHyphens/>
    </w:pPr>
    <w:rPr>
      <w:rFonts w:cs="Tahoma"/>
      <w:lang w:eastAsia="ar-SA"/>
    </w:rPr>
  </w:style>
  <w:style w:type="paragraph" w:customStyle="1" w:styleId="Tekstpodstawowywcity31">
    <w:name w:val="Tekst podstawowy wcięty 31"/>
    <w:basedOn w:val="Normalny"/>
    <w:rsid w:val="003E2942"/>
    <w:pPr>
      <w:suppressAutoHyphens/>
      <w:ind w:left="360" w:hanging="360"/>
      <w:jc w:val="both"/>
    </w:pPr>
    <w:rPr>
      <w:lang w:eastAsia="ar-SA"/>
    </w:rPr>
  </w:style>
  <w:style w:type="paragraph" w:customStyle="1" w:styleId="Tekstblokowy1">
    <w:name w:val="Tekst blokowy1"/>
    <w:basedOn w:val="Normalny"/>
    <w:rsid w:val="003E2942"/>
    <w:pPr>
      <w:suppressAutoHyphens/>
      <w:ind w:left="567" w:right="510" w:hanging="567"/>
    </w:pPr>
    <w:rPr>
      <w:b/>
      <w:color w:val="000000"/>
      <w:sz w:val="20"/>
      <w:szCs w:val="20"/>
      <w:lang w:eastAsia="ar-SA"/>
    </w:rPr>
  </w:style>
  <w:style w:type="paragraph" w:customStyle="1" w:styleId="Tekstpodstawowywcity21">
    <w:name w:val="Tekst podstawowy wcięty 21"/>
    <w:basedOn w:val="Normalny"/>
    <w:rsid w:val="003E2942"/>
    <w:pPr>
      <w:suppressAutoHyphens/>
      <w:ind w:left="1620" w:hanging="1620"/>
      <w:jc w:val="both"/>
    </w:pPr>
    <w:rPr>
      <w:b/>
      <w:sz w:val="28"/>
      <w:lang w:eastAsia="ar-SA"/>
    </w:rPr>
  </w:style>
  <w:style w:type="paragraph" w:customStyle="1" w:styleId="Listanumerowana41">
    <w:name w:val="Lista numerowana 41"/>
    <w:basedOn w:val="Normalny"/>
    <w:rsid w:val="003E2942"/>
    <w:pPr>
      <w:suppressAutoHyphens/>
    </w:pPr>
    <w:rPr>
      <w:sz w:val="20"/>
      <w:szCs w:val="20"/>
      <w:lang w:eastAsia="ar-SA"/>
    </w:rPr>
  </w:style>
  <w:style w:type="paragraph" w:customStyle="1" w:styleId="Legenda1">
    <w:name w:val="Legenda1"/>
    <w:basedOn w:val="Normalny"/>
    <w:next w:val="Normalny"/>
    <w:rsid w:val="003E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center"/>
    </w:pPr>
    <w:rPr>
      <w:b/>
      <w:color w:val="000000"/>
      <w:szCs w:val="20"/>
      <w:lang w:eastAsia="ar-SA"/>
    </w:rPr>
  </w:style>
  <w:style w:type="paragraph" w:customStyle="1" w:styleId="Zawartotabeli">
    <w:name w:val="Zawartość tabeli"/>
    <w:basedOn w:val="Normalny"/>
    <w:rsid w:val="003E2942"/>
    <w:pPr>
      <w:suppressLineNumbers/>
      <w:suppressAutoHyphens/>
    </w:pPr>
    <w:rPr>
      <w:lang w:eastAsia="ar-SA"/>
    </w:rPr>
  </w:style>
  <w:style w:type="paragraph" w:customStyle="1" w:styleId="Nagwektabeli">
    <w:name w:val="Nagłówek tabeli"/>
    <w:basedOn w:val="Zawartotabeli"/>
    <w:rsid w:val="003E2942"/>
    <w:pPr>
      <w:jc w:val="center"/>
    </w:pPr>
    <w:rPr>
      <w:b/>
      <w:bCs/>
      <w:i/>
      <w:iCs/>
    </w:rPr>
  </w:style>
  <w:style w:type="character" w:customStyle="1" w:styleId="1ParagrafZnak">
    <w:name w:val="1 Paragraf Znak"/>
    <w:link w:val="1Paragraf"/>
    <w:locked/>
    <w:rsid w:val="003E2942"/>
    <w:rPr>
      <w:rFonts w:ascii="Arial" w:hAnsi="Arial"/>
      <w:b/>
    </w:rPr>
  </w:style>
  <w:style w:type="paragraph" w:customStyle="1" w:styleId="Akapitzlist2">
    <w:name w:val="Akapit z listą2"/>
    <w:basedOn w:val="Normalny"/>
    <w:rsid w:val="003E2942"/>
    <w:pPr>
      <w:spacing w:after="200" w:line="276" w:lineRule="auto"/>
      <w:ind w:left="720"/>
      <w:contextualSpacing/>
    </w:pPr>
    <w:rPr>
      <w:rFonts w:ascii="Calibri" w:hAnsi="Calibri"/>
      <w:sz w:val="22"/>
      <w:szCs w:val="22"/>
      <w:lang w:eastAsia="en-US"/>
    </w:rPr>
  </w:style>
  <w:style w:type="paragraph" w:customStyle="1" w:styleId="ZnakZnak1">
    <w:name w:val="Znak Znak1"/>
    <w:basedOn w:val="Normalny"/>
    <w:autoRedefine/>
    <w:rsid w:val="003E2942"/>
    <w:pPr>
      <w:numPr>
        <w:numId w:val="48"/>
      </w:numPr>
    </w:pPr>
    <w:rPr>
      <w:lang w:val="en-US" w:eastAsia="en-US"/>
    </w:rPr>
  </w:style>
  <w:style w:type="paragraph" w:customStyle="1" w:styleId="Zacznikdoumowy">
    <w:name w:val="Załącznik do umowy"/>
    <w:basedOn w:val="Normalny"/>
    <w:link w:val="ZacznikdoumowyZnak"/>
    <w:autoRedefine/>
    <w:qFormat/>
    <w:rsid w:val="003E2942"/>
    <w:pPr>
      <w:widowControl w:val="0"/>
      <w:autoSpaceDE w:val="0"/>
      <w:autoSpaceDN w:val="0"/>
      <w:adjustRightInd w:val="0"/>
      <w:spacing w:after="480" w:line="276" w:lineRule="auto"/>
      <w:jc w:val="right"/>
    </w:pPr>
    <w:rPr>
      <w:rFonts w:ascii="Palatino Linotype" w:hAnsi="Palatino Linotype"/>
      <w:b/>
      <w:bCs/>
      <w:sz w:val="19"/>
      <w:szCs w:val="19"/>
    </w:rPr>
  </w:style>
  <w:style w:type="character" w:customStyle="1" w:styleId="ZacznikdoumowyZnak">
    <w:name w:val="Załącznik do umowy Znak"/>
    <w:link w:val="Zacznikdoumowy"/>
    <w:rsid w:val="003E2942"/>
    <w:rPr>
      <w:rFonts w:ascii="Palatino Linotype" w:hAnsi="Palatino Linotype"/>
      <w:b/>
      <w:bCs/>
      <w:sz w:val="19"/>
      <w:szCs w:val="19"/>
    </w:rPr>
  </w:style>
  <w:style w:type="character" w:customStyle="1" w:styleId="Podpistabeli">
    <w:name w:val="Podpis tabeli_"/>
    <w:link w:val="Podpistabeli0"/>
    <w:rsid w:val="003E2942"/>
    <w:rPr>
      <w:rFonts w:ascii="Arial" w:eastAsia="Arial" w:hAnsi="Arial" w:cs="Arial"/>
      <w:sz w:val="19"/>
      <w:szCs w:val="19"/>
      <w:shd w:val="clear" w:color="auto" w:fill="FFFFFF"/>
    </w:rPr>
  </w:style>
  <w:style w:type="paragraph" w:customStyle="1" w:styleId="Podpistabeli0">
    <w:name w:val="Podpis tabeli"/>
    <w:basedOn w:val="Normalny"/>
    <w:link w:val="Podpistabeli"/>
    <w:rsid w:val="003E2942"/>
    <w:pPr>
      <w:widowControl w:val="0"/>
      <w:shd w:val="clear" w:color="auto" w:fill="FFFFFF"/>
      <w:spacing w:line="0" w:lineRule="atLeast"/>
    </w:pPr>
    <w:rPr>
      <w:rFonts w:ascii="Arial" w:eastAsia="Arial" w:hAnsi="Arial" w:cs="Arial"/>
      <w:sz w:val="19"/>
      <w:szCs w:val="19"/>
    </w:rPr>
  </w:style>
  <w:style w:type="paragraph" w:styleId="Bezodstpw">
    <w:name w:val="No Spacing"/>
    <w:basedOn w:val="Normalny"/>
    <w:link w:val="BezodstpwZnak"/>
    <w:uiPriority w:val="1"/>
    <w:qFormat/>
    <w:rsid w:val="003E2942"/>
    <w:pPr>
      <w:ind w:firstLine="425"/>
      <w:jc w:val="both"/>
    </w:pPr>
    <w:rPr>
      <w:rFonts w:ascii="Arial" w:eastAsia="Calibri" w:hAnsi="Arial" w:cs="Arial"/>
      <w:sz w:val="22"/>
      <w:szCs w:val="22"/>
    </w:rPr>
  </w:style>
  <w:style w:type="character" w:customStyle="1" w:styleId="DefaultZnak">
    <w:name w:val="Default Znak"/>
    <w:locked/>
    <w:rsid w:val="00863D8E"/>
    <w:rPr>
      <w:color w:val="000000"/>
      <w:sz w:val="24"/>
      <w:szCs w:val="24"/>
    </w:rPr>
  </w:style>
  <w:style w:type="character" w:customStyle="1" w:styleId="FontStyle92">
    <w:name w:val="Font Style92"/>
    <w:uiPriority w:val="99"/>
    <w:rsid w:val="00863D8E"/>
    <w:rPr>
      <w:rFonts w:ascii="Times New Roman" w:hAnsi="Times New Roman" w:cs="Times New Roman"/>
      <w:sz w:val="20"/>
      <w:szCs w:val="20"/>
    </w:rPr>
  </w:style>
  <w:style w:type="character" w:customStyle="1" w:styleId="Teksttreci4">
    <w:name w:val="Tekst treści (4)_"/>
    <w:link w:val="Teksttreci40"/>
    <w:rsid w:val="00FD3449"/>
    <w:rPr>
      <w:rFonts w:ascii="Tahoma" w:eastAsia="Tahoma" w:hAnsi="Tahoma" w:cs="Tahoma"/>
      <w:shd w:val="clear" w:color="auto" w:fill="FFFFFF"/>
      <w:lang w:bidi="pl-PL"/>
    </w:rPr>
  </w:style>
  <w:style w:type="paragraph" w:customStyle="1" w:styleId="Teksttreci40">
    <w:name w:val="Tekst treści (4)"/>
    <w:basedOn w:val="Normalny"/>
    <w:link w:val="Teksttreci4"/>
    <w:rsid w:val="00FD3449"/>
    <w:pPr>
      <w:widowControl w:val="0"/>
      <w:shd w:val="clear" w:color="auto" w:fill="FFFFFF"/>
      <w:spacing w:before="780" w:after="420" w:line="0" w:lineRule="atLeast"/>
      <w:ind w:hanging="860"/>
      <w:jc w:val="both"/>
    </w:pPr>
    <w:rPr>
      <w:rFonts w:ascii="Tahoma" w:eastAsia="Tahoma" w:hAnsi="Tahoma" w:cs="Tahoma"/>
      <w:sz w:val="20"/>
      <w:szCs w:val="20"/>
      <w:lang w:bidi="pl-PL"/>
    </w:rPr>
  </w:style>
  <w:style w:type="paragraph" w:customStyle="1" w:styleId="stylpunkt">
    <w:name w:val="styl_punkt"/>
    <w:basedOn w:val="Tekstpodstawowy"/>
    <w:qFormat/>
    <w:rsid w:val="00970036"/>
    <w:pPr>
      <w:numPr>
        <w:ilvl w:val="1"/>
        <w:numId w:val="50"/>
      </w:numPr>
      <w:tabs>
        <w:tab w:val="num" w:pos="992"/>
      </w:tabs>
      <w:spacing w:before="120"/>
      <w:ind w:left="992" w:hanging="283"/>
    </w:pPr>
    <w:rPr>
      <w:rFonts w:ascii="Palatino Linotype" w:eastAsia="Calibri" w:hAnsi="Palatino Linotype" w:cs="Arial"/>
      <w:sz w:val="22"/>
      <w:szCs w:val="22"/>
      <w:lang w:eastAsia="en-US"/>
    </w:rPr>
  </w:style>
  <w:style w:type="paragraph" w:customStyle="1" w:styleId="Styllitera">
    <w:name w:val="Styl_litera"/>
    <w:basedOn w:val="Akapitzlist"/>
    <w:qFormat/>
    <w:rsid w:val="00970036"/>
    <w:pPr>
      <w:widowControl/>
      <w:numPr>
        <w:ilvl w:val="2"/>
        <w:numId w:val="50"/>
      </w:numPr>
      <w:tabs>
        <w:tab w:val="num" w:pos="1276"/>
      </w:tabs>
      <w:autoSpaceDE/>
      <w:autoSpaceDN/>
      <w:adjustRightInd/>
      <w:spacing w:before="120"/>
      <w:ind w:left="1276" w:hanging="284"/>
      <w:jc w:val="both"/>
    </w:pPr>
    <w:rPr>
      <w:rFonts w:ascii="Palatino Linotype" w:eastAsia="Calibri" w:hAnsi="Palatino Linotype" w:cs="Arial"/>
      <w:sz w:val="22"/>
      <w:szCs w:val="22"/>
      <w:lang w:eastAsia="en-US"/>
    </w:rPr>
  </w:style>
  <w:style w:type="paragraph" w:customStyle="1" w:styleId="stylkropka">
    <w:name w:val="styl_kropka"/>
    <w:basedOn w:val="Akapitzlist"/>
    <w:qFormat/>
    <w:rsid w:val="00970036"/>
    <w:pPr>
      <w:widowControl/>
      <w:numPr>
        <w:ilvl w:val="3"/>
        <w:numId w:val="50"/>
      </w:numPr>
      <w:tabs>
        <w:tab w:val="num" w:pos="1559"/>
      </w:tabs>
      <w:autoSpaceDE/>
      <w:autoSpaceDN/>
      <w:adjustRightInd/>
      <w:spacing w:before="120"/>
      <w:ind w:left="1559" w:hanging="283"/>
      <w:jc w:val="both"/>
    </w:pPr>
    <w:rPr>
      <w:rFonts w:ascii="Palatino Linotype" w:eastAsia="Calibri" w:hAnsi="Palatino Linotype" w:cs="Arial"/>
      <w:sz w:val="22"/>
      <w:szCs w:val="22"/>
      <w:lang w:eastAsia="en-US"/>
    </w:rPr>
  </w:style>
  <w:style w:type="character" w:customStyle="1" w:styleId="F2Znak1">
    <w:name w:val="(F2) Znak1"/>
    <w:aliases w:val="ändrad Znak1,LOAN Znak1,body text Znak1,Znak2 Znak1"/>
    <w:uiPriority w:val="99"/>
    <w:semiHidden/>
    <w:rsid w:val="003F4675"/>
    <w:rPr>
      <w:rFonts w:ascii="Times New Roman" w:eastAsia="Times New Roman" w:hAnsi="Times New Roman" w:cs="Times New Roman"/>
      <w:sz w:val="24"/>
      <w:szCs w:val="24"/>
      <w:lang w:eastAsia="pl-PL"/>
    </w:rPr>
  </w:style>
  <w:style w:type="paragraph" w:customStyle="1" w:styleId="ZnakZnak4ZnakZnakZnakZnakZnakZnakZnakZnakZnakZnakZnakZnak2">
    <w:name w:val="Znak Znak4 Znak Znak Znak Znak Znak Znak Znak Znak Znak Znak Znak Znak2"/>
    <w:basedOn w:val="Normalny"/>
    <w:autoRedefine/>
    <w:rsid w:val="003F4675"/>
    <w:rPr>
      <w:lang w:val="en-US" w:eastAsia="en-US"/>
    </w:rPr>
  </w:style>
  <w:style w:type="numbering" w:customStyle="1" w:styleId="1111112">
    <w:name w:val="1 / 1.1 / 1.1.12"/>
    <w:basedOn w:val="Bezlisty"/>
    <w:next w:val="111111"/>
    <w:rsid w:val="003F4675"/>
  </w:style>
  <w:style w:type="numbering" w:customStyle="1" w:styleId="1111115">
    <w:name w:val="1 / 1.1 / 1.1.15"/>
    <w:basedOn w:val="Bezlisty"/>
    <w:next w:val="111111"/>
    <w:rsid w:val="003F4675"/>
    <w:pPr>
      <w:numPr>
        <w:numId w:val="54"/>
      </w:numPr>
    </w:pPr>
  </w:style>
  <w:style w:type="character" w:customStyle="1" w:styleId="BezodstpwZnak">
    <w:name w:val="Bez odstępów Znak"/>
    <w:link w:val="Bezodstpw"/>
    <w:uiPriority w:val="1"/>
    <w:rsid w:val="003F4675"/>
    <w:rPr>
      <w:rFonts w:ascii="Arial" w:eastAsia="Calibri" w:hAnsi="Arial" w:cs="Arial"/>
      <w:sz w:val="22"/>
      <w:szCs w:val="22"/>
    </w:rPr>
  </w:style>
  <w:style w:type="paragraph" w:styleId="Cytatintensywny">
    <w:name w:val="Intense Quote"/>
    <w:basedOn w:val="Normalny"/>
    <w:next w:val="Normalny"/>
    <w:link w:val="CytatintensywnyZnak"/>
    <w:uiPriority w:val="30"/>
    <w:qFormat/>
    <w:rsid w:val="003F4675"/>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3F4675"/>
    <w:rPr>
      <w:b/>
      <w:bCs/>
      <w:i/>
      <w:iCs/>
      <w:color w:val="4F81BD"/>
      <w:sz w:val="24"/>
      <w:szCs w:val="24"/>
    </w:rPr>
  </w:style>
  <w:style w:type="character" w:customStyle="1" w:styleId="Tekstpodstawowy2Znak1">
    <w:name w:val="Tekst podstawowy 2 Znak1"/>
    <w:aliases w:val="Tekst podstawowy 2 Znak Znak"/>
    <w:semiHidden/>
    <w:locked/>
    <w:rsid w:val="003F4675"/>
    <w:rPr>
      <w:sz w:val="24"/>
      <w:szCs w:val="24"/>
      <w:lang w:val="pl-PL" w:eastAsia="pl-PL" w:bidi="ar-SA"/>
    </w:rPr>
  </w:style>
  <w:style w:type="paragraph" w:customStyle="1" w:styleId="TekstpodstawowyF2ndradbodytextF21F22F211headingtxt">
    <w:name w:val="Tekst podstawowy.(F2).ändrad.body text.(F2)1.(F2)2.(F2)11.heading_txt"/>
    <w:basedOn w:val="Normalny"/>
    <w:uiPriority w:val="99"/>
    <w:rsid w:val="003F4675"/>
    <w:pPr>
      <w:jc w:val="both"/>
    </w:pPr>
    <w:rPr>
      <w:rFonts w:ascii="Arial" w:hAnsi="Arial"/>
      <w:szCs w:val="20"/>
    </w:rPr>
  </w:style>
  <w:style w:type="paragraph" w:customStyle="1" w:styleId="Styl2Znak">
    <w:name w:val="Styl2 Znak"/>
    <w:basedOn w:val="Normalny"/>
    <w:link w:val="Styl2ZnakZnak"/>
    <w:uiPriority w:val="99"/>
    <w:qFormat/>
    <w:rsid w:val="003F4675"/>
    <w:pPr>
      <w:numPr>
        <w:numId w:val="58"/>
      </w:numPr>
      <w:tabs>
        <w:tab w:val="left" w:pos="851"/>
      </w:tabs>
      <w:overflowPunct w:val="0"/>
      <w:autoSpaceDE w:val="0"/>
      <w:autoSpaceDN w:val="0"/>
      <w:adjustRightInd w:val="0"/>
      <w:jc w:val="both"/>
      <w:textAlignment w:val="baseline"/>
    </w:pPr>
    <w:rPr>
      <w:bCs/>
    </w:rPr>
  </w:style>
  <w:style w:type="character" w:customStyle="1" w:styleId="Styl2ZnakZnak">
    <w:name w:val="Styl2 Znak Znak"/>
    <w:link w:val="Styl2Znak"/>
    <w:uiPriority w:val="99"/>
    <w:rsid w:val="003F4675"/>
    <w:rPr>
      <w:bCs/>
      <w:sz w:val="24"/>
      <w:szCs w:val="24"/>
    </w:rPr>
  </w:style>
  <w:style w:type="paragraph" w:customStyle="1" w:styleId="Styl5">
    <w:name w:val="Styl5"/>
    <w:basedOn w:val="Normalny"/>
    <w:link w:val="Styl5Znak"/>
    <w:uiPriority w:val="99"/>
    <w:qFormat/>
    <w:rsid w:val="003F4675"/>
    <w:pPr>
      <w:numPr>
        <w:numId w:val="55"/>
      </w:numPr>
      <w:tabs>
        <w:tab w:val="left" w:pos="851"/>
      </w:tabs>
      <w:autoSpaceDE w:val="0"/>
      <w:autoSpaceDN w:val="0"/>
      <w:adjustRightInd w:val="0"/>
      <w:jc w:val="both"/>
    </w:pPr>
  </w:style>
  <w:style w:type="character" w:customStyle="1" w:styleId="Styl5Znak">
    <w:name w:val="Styl5 Znak"/>
    <w:link w:val="Styl5"/>
    <w:uiPriority w:val="99"/>
    <w:rsid w:val="003F4675"/>
    <w:rPr>
      <w:sz w:val="24"/>
      <w:szCs w:val="24"/>
    </w:rPr>
  </w:style>
  <w:style w:type="paragraph" w:customStyle="1" w:styleId="Styl6">
    <w:name w:val="Styl6"/>
    <w:basedOn w:val="Normalny"/>
    <w:link w:val="Styl6Znak"/>
    <w:uiPriority w:val="99"/>
    <w:qFormat/>
    <w:rsid w:val="003F4675"/>
    <w:pPr>
      <w:numPr>
        <w:numId w:val="59"/>
      </w:numPr>
      <w:tabs>
        <w:tab w:val="left" w:pos="993"/>
      </w:tabs>
      <w:jc w:val="both"/>
    </w:pPr>
    <w:rPr>
      <w:iCs/>
    </w:rPr>
  </w:style>
  <w:style w:type="character" w:customStyle="1" w:styleId="Styl6Znak">
    <w:name w:val="Styl6 Znak"/>
    <w:link w:val="Styl6"/>
    <w:uiPriority w:val="99"/>
    <w:rsid w:val="003F4675"/>
    <w:rPr>
      <w:iCs/>
      <w:sz w:val="24"/>
      <w:szCs w:val="24"/>
    </w:rPr>
  </w:style>
  <w:style w:type="paragraph" w:customStyle="1" w:styleId="Styl7">
    <w:name w:val="Styl7"/>
    <w:basedOn w:val="Normalny"/>
    <w:link w:val="Styl7Znak"/>
    <w:uiPriority w:val="99"/>
    <w:qFormat/>
    <w:rsid w:val="003F4675"/>
    <w:pPr>
      <w:numPr>
        <w:numId w:val="60"/>
      </w:numPr>
      <w:tabs>
        <w:tab w:val="left" w:pos="993"/>
      </w:tabs>
      <w:jc w:val="both"/>
    </w:pPr>
    <w:rPr>
      <w:iCs/>
    </w:rPr>
  </w:style>
  <w:style w:type="character" w:customStyle="1" w:styleId="Styl7Znak">
    <w:name w:val="Styl7 Znak"/>
    <w:link w:val="Styl7"/>
    <w:uiPriority w:val="99"/>
    <w:rsid w:val="003F4675"/>
    <w:rPr>
      <w:iCs/>
      <w:sz w:val="24"/>
      <w:szCs w:val="24"/>
    </w:rPr>
  </w:style>
  <w:style w:type="paragraph" w:customStyle="1" w:styleId="Styl8">
    <w:name w:val="Styl8"/>
    <w:basedOn w:val="Normalny"/>
    <w:link w:val="Styl8Znak"/>
    <w:uiPriority w:val="99"/>
    <w:qFormat/>
    <w:rsid w:val="003F4675"/>
    <w:pPr>
      <w:numPr>
        <w:numId w:val="56"/>
      </w:numPr>
      <w:tabs>
        <w:tab w:val="left" w:pos="993"/>
      </w:tabs>
      <w:autoSpaceDE w:val="0"/>
      <w:autoSpaceDN w:val="0"/>
      <w:adjustRightInd w:val="0"/>
      <w:jc w:val="both"/>
    </w:pPr>
  </w:style>
  <w:style w:type="character" w:customStyle="1" w:styleId="Styl8Znak">
    <w:name w:val="Styl8 Znak"/>
    <w:link w:val="Styl8"/>
    <w:uiPriority w:val="99"/>
    <w:rsid w:val="003F4675"/>
    <w:rPr>
      <w:sz w:val="24"/>
      <w:szCs w:val="24"/>
    </w:rPr>
  </w:style>
  <w:style w:type="paragraph" w:customStyle="1" w:styleId="Styl9">
    <w:name w:val="Styl9"/>
    <w:basedOn w:val="Normalny"/>
    <w:link w:val="Styl9Znak"/>
    <w:uiPriority w:val="99"/>
    <w:qFormat/>
    <w:rsid w:val="003F4675"/>
    <w:pPr>
      <w:numPr>
        <w:numId w:val="61"/>
      </w:numPr>
      <w:tabs>
        <w:tab w:val="left" w:pos="993"/>
      </w:tabs>
      <w:autoSpaceDE w:val="0"/>
      <w:autoSpaceDN w:val="0"/>
      <w:adjustRightInd w:val="0"/>
      <w:spacing w:after="240"/>
      <w:jc w:val="both"/>
    </w:pPr>
  </w:style>
  <w:style w:type="character" w:customStyle="1" w:styleId="Styl9Znak">
    <w:name w:val="Styl9 Znak"/>
    <w:link w:val="Styl9"/>
    <w:uiPriority w:val="99"/>
    <w:rsid w:val="003F4675"/>
    <w:rPr>
      <w:sz w:val="24"/>
      <w:szCs w:val="24"/>
    </w:rPr>
  </w:style>
  <w:style w:type="paragraph" w:customStyle="1" w:styleId="Styl10">
    <w:name w:val="Styl10"/>
    <w:basedOn w:val="Default"/>
    <w:link w:val="Styl10Znak"/>
    <w:uiPriority w:val="99"/>
    <w:qFormat/>
    <w:rsid w:val="003F4675"/>
    <w:pPr>
      <w:widowControl/>
      <w:numPr>
        <w:numId w:val="57"/>
      </w:numPr>
      <w:tabs>
        <w:tab w:val="left" w:pos="851"/>
      </w:tabs>
      <w:jc w:val="both"/>
    </w:pPr>
  </w:style>
  <w:style w:type="character" w:customStyle="1" w:styleId="Styl10Znak">
    <w:name w:val="Styl10 Znak"/>
    <w:link w:val="Styl10"/>
    <w:uiPriority w:val="99"/>
    <w:rsid w:val="003F4675"/>
    <w:rPr>
      <w:color w:val="000000"/>
      <w:sz w:val="24"/>
      <w:szCs w:val="24"/>
    </w:rPr>
  </w:style>
  <w:style w:type="paragraph" w:customStyle="1" w:styleId="Styl4">
    <w:name w:val="Styl4"/>
    <w:basedOn w:val="Nagwek3"/>
    <w:link w:val="Styl4Znak"/>
    <w:uiPriority w:val="99"/>
    <w:qFormat/>
    <w:rsid w:val="003F4675"/>
    <w:pPr>
      <w:keepLines/>
      <w:numPr>
        <w:numId w:val="62"/>
      </w:numPr>
      <w:tabs>
        <w:tab w:val="num" w:pos="360"/>
        <w:tab w:val="num" w:pos="720"/>
      </w:tabs>
      <w:spacing w:before="200" w:after="0"/>
      <w:jc w:val="both"/>
    </w:pPr>
    <w:rPr>
      <w:rFonts w:ascii="Calibri" w:eastAsia="Calibri" w:hAnsi="Calibri" w:cs="Times New Roman"/>
      <w:sz w:val="22"/>
      <w:szCs w:val="24"/>
      <w:lang w:eastAsia="en-US"/>
    </w:rPr>
  </w:style>
  <w:style w:type="character" w:customStyle="1" w:styleId="Styl4Znak">
    <w:name w:val="Styl4 Znak"/>
    <w:link w:val="Styl4"/>
    <w:uiPriority w:val="99"/>
    <w:rsid w:val="003F4675"/>
    <w:rPr>
      <w:rFonts w:ascii="Calibri" w:eastAsia="Calibri" w:hAnsi="Calibri"/>
      <w:b/>
      <w:bCs/>
      <w:sz w:val="22"/>
      <w:szCs w:val="24"/>
      <w:lang w:eastAsia="en-US"/>
    </w:rPr>
  </w:style>
  <w:style w:type="character" w:customStyle="1" w:styleId="Znak7">
    <w:name w:val="Znak7"/>
    <w:rsid w:val="003F4675"/>
    <w:rPr>
      <w:rFonts w:ascii="Arial" w:hAnsi="Arial"/>
      <w:b/>
      <w:bCs/>
      <w:sz w:val="22"/>
      <w:szCs w:val="26"/>
      <w:lang w:val="pl-PL" w:eastAsia="en-US" w:bidi="ar-SA"/>
    </w:rPr>
  </w:style>
  <w:style w:type="character" w:customStyle="1" w:styleId="Znak8">
    <w:name w:val="Znak8"/>
    <w:rsid w:val="003F4675"/>
    <w:rPr>
      <w:rFonts w:ascii="Arial" w:hAnsi="Arial"/>
      <w:b/>
      <w:bCs/>
      <w:kern w:val="32"/>
      <w:sz w:val="24"/>
      <w:szCs w:val="32"/>
      <w:lang w:val="pl-PL" w:eastAsia="en-US" w:bidi="ar-SA"/>
    </w:rPr>
  </w:style>
  <w:style w:type="table" w:customStyle="1" w:styleId="Tabela-Siatka1">
    <w:name w:val="Tabela - Siatka1"/>
    <w:basedOn w:val="Standardowy"/>
    <w:next w:val="Tabela-Siatka"/>
    <w:uiPriority w:val="99"/>
    <w:rsid w:val="003F4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490426FA1F417B964E942E3A6CE9DE">
    <w:name w:val="CE490426FA1F417B964E942E3A6CE9DE"/>
    <w:uiPriority w:val="99"/>
    <w:rsid w:val="003F4675"/>
    <w:pPr>
      <w:spacing w:after="200" w:line="276" w:lineRule="auto"/>
    </w:pPr>
    <w:rPr>
      <w:rFonts w:ascii="Calibri" w:hAnsi="Calibri"/>
      <w:sz w:val="22"/>
      <w:szCs w:val="22"/>
    </w:rPr>
  </w:style>
  <w:style w:type="paragraph" w:customStyle="1" w:styleId="7F164CA3BF9C4373845ECB452A5D9922">
    <w:name w:val="7F164CA3BF9C4373845ECB452A5D9922"/>
    <w:uiPriority w:val="99"/>
    <w:rsid w:val="003F4675"/>
    <w:pPr>
      <w:spacing w:after="200" w:line="276" w:lineRule="auto"/>
    </w:pPr>
    <w:rPr>
      <w:rFonts w:ascii="Calibri" w:hAnsi="Calibri"/>
      <w:sz w:val="22"/>
      <w:szCs w:val="22"/>
    </w:rPr>
  </w:style>
  <w:style w:type="table" w:customStyle="1" w:styleId="Tabela-Siatka2">
    <w:name w:val="Tabela - Siatka2"/>
    <w:basedOn w:val="Standardowy"/>
    <w:next w:val="Tabela-Siatka"/>
    <w:uiPriority w:val="59"/>
    <w:rsid w:val="003F46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20"/>
    <w:basedOn w:val="Normalny"/>
    <w:uiPriority w:val="99"/>
    <w:rsid w:val="003F4675"/>
    <w:pPr>
      <w:widowControl w:val="0"/>
      <w:autoSpaceDE w:val="0"/>
      <w:autoSpaceDN w:val="0"/>
      <w:adjustRightInd w:val="0"/>
      <w:spacing w:line="303" w:lineRule="exact"/>
      <w:jc w:val="both"/>
    </w:pPr>
    <w:rPr>
      <w:rFonts w:ascii="Arial Unicode MS" w:eastAsia="Arial Unicode MS" w:hAnsi="Calibri" w:cs="Arial Unicode MS"/>
    </w:rPr>
  </w:style>
  <w:style w:type="character" w:customStyle="1" w:styleId="apple-converted-space">
    <w:name w:val="apple-converted-space"/>
    <w:rsid w:val="003F4675"/>
  </w:style>
  <w:style w:type="numbering" w:customStyle="1" w:styleId="Bezlisty11">
    <w:name w:val="Bez listy11"/>
    <w:next w:val="Bezlisty"/>
    <w:semiHidden/>
    <w:unhideWhenUsed/>
    <w:rsid w:val="003F4675"/>
  </w:style>
  <w:style w:type="table" w:customStyle="1" w:styleId="Tabela-Siatka3">
    <w:name w:val="Tabela - Siatka3"/>
    <w:basedOn w:val="Standardowy"/>
    <w:next w:val="Tabela-Siatka"/>
    <w:rsid w:val="003F4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1">
    <w:name w:val="Znak Znak Znak Znak Znak Znak Znak Znak Znak Znak1"/>
    <w:basedOn w:val="Normalny"/>
    <w:uiPriority w:val="99"/>
    <w:rsid w:val="003F4675"/>
  </w:style>
  <w:style w:type="paragraph" w:customStyle="1" w:styleId="ZnakZnak4ZnakZnakZnakZnakZnakZnakZnakZnakZnakZnakZnakZnakZnakZnak">
    <w:name w:val="Znak Znak4 Znak Znak Znak Znak Znak Znak Znak Znak Znak Znak Znak Znak Znak Znak"/>
    <w:basedOn w:val="Normalny"/>
    <w:autoRedefine/>
    <w:uiPriority w:val="99"/>
    <w:rsid w:val="003F4675"/>
    <w:rPr>
      <w:lang w:val="en-US" w:eastAsia="en-US"/>
    </w:rPr>
  </w:style>
  <w:style w:type="paragraph" w:customStyle="1" w:styleId="ZnakZnak4ZnakZnakZnakZnakZnakZnakZnakZnakZnakZnakZnakZnak1">
    <w:name w:val="Znak Znak4 Znak Znak Znak Znak Znak Znak Znak Znak Znak Znak Znak Znak1"/>
    <w:basedOn w:val="Normalny"/>
    <w:autoRedefine/>
    <w:uiPriority w:val="99"/>
    <w:rsid w:val="003F4675"/>
    <w:rPr>
      <w:lang w:val="en-US" w:eastAsia="en-US"/>
    </w:rPr>
  </w:style>
  <w:style w:type="character" w:customStyle="1" w:styleId="Znak1ZnakZnak">
    <w:name w:val="Znak1 Znak Znak"/>
    <w:semiHidden/>
    <w:locked/>
    <w:rsid w:val="003F4675"/>
    <w:rPr>
      <w:rFonts w:cs="Times New Roman"/>
      <w:sz w:val="24"/>
      <w:szCs w:val="24"/>
      <w:lang w:val="pl-PL" w:eastAsia="pl-PL" w:bidi="ar-SA"/>
    </w:rPr>
  </w:style>
  <w:style w:type="paragraph" w:customStyle="1" w:styleId="ZnakZnak4ZnakZnakZnakZnakZnakZnakZnakZnakZnakZnak">
    <w:name w:val="Znak Znak4 Znak Znak Znak Znak Znak Znak Znak Znak Znak Znak"/>
    <w:basedOn w:val="Normalny"/>
    <w:autoRedefine/>
    <w:uiPriority w:val="99"/>
    <w:rsid w:val="003F4675"/>
    <w:rPr>
      <w:lang w:val="en-US" w:eastAsia="en-US"/>
    </w:rPr>
  </w:style>
  <w:style w:type="character" w:customStyle="1" w:styleId="ZnakZnak3">
    <w:name w:val="Znak Znak3"/>
    <w:rsid w:val="003F4675"/>
    <w:rPr>
      <w:rFonts w:cs="Times New Roman"/>
      <w:sz w:val="24"/>
      <w:szCs w:val="24"/>
      <w:lang w:val="pl-PL" w:eastAsia="pl-PL" w:bidi="ar-SA"/>
    </w:rPr>
  </w:style>
  <w:style w:type="paragraph" w:customStyle="1" w:styleId="7SIWZ">
    <w:name w:val="7 SIWZ"/>
    <w:basedOn w:val="6SIWZ"/>
    <w:uiPriority w:val="99"/>
    <w:rsid w:val="003F4675"/>
    <w:pPr>
      <w:numPr>
        <w:ilvl w:val="6"/>
      </w:numPr>
    </w:pPr>
  </w:style>
  <w:style w:type="paragraph" w:customStyle="1" w:styleId="1SIWZ">
    <w:name w:val="1 SIWZ"/>
    <w:basedOn w:val="Normalny"/>
    <w:autoRedefine/>
    <w:uiPriority w:val="99"/>
    <w:rsid w:val="003F4675"/>
    <w:pPr>
      <w:numPr>
        <w:numId w:val="63"/>
      </w:numPr>
      <w:spacing w:before="240" w:after="120" w:line="360" w:lineRule="auto"/>
      <w:jc w:val="center"/>
    </w:pPr>
    <w:rPr>
      <w:b/>
    </w:rPr>
  </w:style>
  <w:style w:type="paragraph" w:customStyle="1" w:styleId="2SIWZ">
    <w:name w:val="2 SIWZ"/>
    <w:basedOn w:val="Normalny"/>
    <w:autoRedefine/>
    <w:uiPriority w:val="99"/>
    <w:rsid w:val="003F4675"/>
    <w:pPr>
      <w:keepNext/>
      <w:numPr>
        <w:ilvl w:val="1"/>
        <w:numId w:val="63"/>
      </w:numPr>
      <w:spacing w:before="240" w:line="360" w:lineRule="auto"/>
      <w:jc w:val="both"/>
    </w:pPr>
    <w:rPr>
      <w:bCs/>
      <w:iCs/>
    </w:rPr>
  </w:style>
  <w:style w:type="paragraph" w:customStyle="1" w:styleId="3SIWZ">
    <w:name w:val="3 SIWZ"/>
    <w:basedOn w:val="Normalny"/>
    <w:autoRedefine/>
    <w:uiPriority w:val="99"/>
    <w:rsid w:val="003F4675"/>
    <w:pPr>
      <w:numPr>
        <w:ilvl w:val="2"/>
        <w:numId w:val="63"/>
      </w:numPr>
      <w:spacing w:before="60" w:line="288" w:lineRule="auto"/>
      <w:jc w:val="both"/>
    </w:pPr>
  </w:style>
  <w:style w:type="paragraph" w:customStyle="1" w:styleId="4SIWZ">
    <w:name w:val="4 SIWZ"/>
    <w:basedOn w:val="Normalny"/>
    <w:autoRedefine/>
    <w:uiPriority w:val="99"/>
    <w:rsid w:val="003F4675"/>
    <w:pPr>
      <w:numPr>
        <w:ilvl w:val="3"/>
        <w:numId w:val="63"/>
      </w:numPr>
      <w:spacing w:before="60" w:line="288" w:lineRule="auto"/>
      <w:jc w:val="both"/>
    </w:pPr>
  </w:style>
  <w:style w:type="paragraph" w:customStyle="1" w:styleId="5SIWZ">
    <w:name w:val="5 SIWZ"/>
    <w:basedOn w:val="Normalny"/>
    <w:autoRedefine/>
    <w:uiPriority w:val="99"/>
    <w:rsid w:val="003F4675"/>
    <w:pPr>
      <w:numPr>
        <w:ilvl w:val="4"/>
        <w:numId w:val="63"/>
      </w:numPr>
      <w:spacing w:before="60" w:line="288" w:lineRule="auto"/>
    </w:pPr>
    <w:rPr>
      <w:sz w:val="22"/>
      <w:szCs w:val="22"/>
    </w:rPr>
  </w:style>
  <w:style w:type="paragraph" w:customStyle="1" w:styleId="6SIWZ">
    <w:name w:val="6 SIWZ"/>
    <w:basedOn w:val="Normalny"/>
    <w:autoRedefine/>
    <w:uiPriority w:val="99"/>
    <w:rsid w:val="003F4675"/>
    <w:pPr>
      <w:numPr>
        <w:ilvl w:val="5"/>
        <w:numId w:val="63"/>
      </w:numPr>
      <w:spacing w:line="288" w:lineRule="auto"/>
    </w:pPr>
  </w:style>
  <w:style w:type="paragraph" w:styleId="Data">
    <w:name w:val="Date"/>
    <w:basedOn w:val="Normalny"/>
    <w:next w:val="Normalny"/>
    <w:link w:val="DataZnak"/>
    <w:uiPriority w:val="99"/>
    <w:rsid w:val="003F4675"/>
    <w:pPr>
      <w:widowControl w:val="0"/>
      <w:autoSpaceDE w:val="0"/>
      <w:autoSpaceDN w:val="0"/>
      <w:adjustRightInd w:val="0"/>
    </w:pPr>
  </w:style>
  <w:style w:type="character" w:customStyle="1" w:styleId="DataZnak">
    <w:name w:val="Data Znak"/>
    <w:link w:val="Data"/>
    <w:uiPriority w:val="99"/>
    <w:rsid w:val="003F4675"/>
    <w:rPr>
      <w:sz w:val="24"/>
      <w:szCs w:val="24"/>
    </w:rPr>
  </w:style>
  <w:style w:type="paragraph" w:customStyle="1" w:styleId="ZnakZnak2Znak">
    <w:name w:val="Znak Znak2 Znak"/>
    <w:basedOn w:val="Normalny"/>
    <w:autoRedefine/>
    <w:uiPriority w:val="99"/>
    <w:rsid w:val="003F4675"/>
    <w:rPr>
      <w:lang w:val="en-US" w:eastAsia="en-US"/>
    </w:rPr>
  </w:style>
  <w:style w:type="paragraph" w:customStyle="1" w:styleId="ZnakZnak1ZnakZnakZnakZnakZnakZnakZnakZnakZnakZnakZnak">
    <w:name w:val="Znak Znak1 Znak Znak Znak Znak Znak Znak Znak Znak Znak Znak Znak"/>
    <w:basedOn w:val="Normalny"/>
    <w:autoRedefine/>
    <w:uiPriority w:val="99"/>
    <w:rsid w:val="003F4675"/>
    <w:rPr>
      <w:lang w:val="en-US" w:eastAsia="en-US"/>
    </w:rPr>
  </w:style>
  <w:style w:type="paragraph" w:customStyle="1" w:styleId="ZnakZnak1ZnakZnak">
    <w:name w:val="Znak Znak1 Znak Znak"/>
    <w:basedOn w:val="Normalny"/>
    <w:autoRedefine/>
    <w:uiPriority w:val="99"/>
    <w:rsid w:val="003F4675"/>
    <w:rPr>
      <w:lang w:val="en-US" w:eastAsia="en-US"/>
    </w:rPr>
  </w:style>
  <w:style w:type="paragraph" w:customStyle="1" w:styleId="ZnakZnak2ZnakZnakZnakZnakZnakZnakZnak">
    <w:name w:val="Znak Znak2 Znak Znak Znak Znak Znak Znak Znak"/>
    <w:basedOn w:val="Normalny"/>
    <w:autoRedefine/>
    <w:uiPriority w:val="99"/>
    <w:rsid w:val="003F4675"/>
    <w:rPr>
      <w:lang w:val="en-US" w:eastAsia="en-US"/>
    </w:rPr>
  </w:style>
  <w:style w:type="paragraph" w:customStyle="1" w:styleId="Znak10ZnakZnakZnakZnakZnak">
    <w:name w:val="Znak10 Znak Znak Znak Znak Znak"/>
    <w:basedOn w:val="Normalny"/>
    <w:uiPriority w:val="99"/>
    <w:rsid w:val="003F4675"/>
  </w:style>
  <w:style w:type="paragraph" w:customStyle="1" w:styleId="ZnakZnak1ZnakZnakZnakZnakZnakZnakZnakZnakZnakZnakZnak1">
    <w:name w:val="Znak Znak1 Znak Znak Znak Znak Znak Znak Znak Znak Znak Znak Znak1"/>
    <w:basedOn w:val="Normalny"/>
    <w:autoRedefine/>
    <w:uiPriority w:val="99"/>
    <w:rsid w:val="003F4675"/>
    <w:rPr>
      <w:lang w:val="en-US" w:eastAsia="en-US"/>
    </w:rPr>
  </w:style>
  <w:style w:type="paragraph" w:customStyle="1" w:styleId="ZnakZnak4ZnakZnak">
    <w:name w:val="Znak Znak4 Znak Znak"/>
    <w:basedOn w:val="Normalny"/>
    <w:autoRedefine/>
    <w:uiPriority w:val="99"/>
    <w:rsid w:val="003F4675"/>
    <w:rPr>
      <w:lang w:val="en-US" w:eastAsia="en-US"/>
    </w:rPr>
  </w:style>
  <w:style w:type="character" w:customStyle="1" w:styleId="Znak2ZnakZnak1">
    <w:name w:val="Znak2 Znak Znak1"/>
    <w:semiHidden/>
    <w:rsid w:val="003F4675"/>
    <w:rPr>
      <w:rFonts w:cs="Times New Roman"/>
      <w:sz w:val="24"/>
      <w:szCs w:val="24"/>
      <w:lang w:val="pl-PL" w:eastAsia="pl-PL" w:bidi="ar-SA"/>
    </w:rPr>
  </w:style>
  <w:style w:type="paragraph" w:customStyle="1" w:styleId="ZnakZnak4ZnakZnakZnakZnakZnakZnakZnakZnakZnakZnakZnakZnakZnakZnakZnakZnak">
    <w:name w:val="Znak Znak4 Znak Znak Znak Znak Znak Znak Znak Znak Znak Znak Znak Znak Znak Znak Znak Znak"/>
    <w:basedOn w:val="Normalny"/>
    <w:autoRedefine/>
    <w:uiPriority w:val="99"/>
    <w:rsid w:val="003F4675"/>
    <w:rPr>
      <w:lang w:val="en-US" w:eastAsia="en-US"/>
    </w:rPr>
  </w:style>
  <w:style w:type="paragraph" w:customStyle="1" w:styleId="NumberedHeadingStyleA1">
    <w:name w:val="Numbered Heading Style A.1"/>
    <w:basedOn w:val="Normalny"/>
    <w:next w:val="Normalny"/>
    <w:uiPriority w:val="99"/>
    <w:rsid w:val="003F4675"/>
    <w:pPr>
      <w:numPr>
        <w:numId w:val="64"/>
      </w:numPr>
      <w:tabs>
        <w:tab w:val="left" w:pos="720"/>
      </w:tabs>
      <w:spacing w:after="60"/>
    </w:pPr>
    <w:rPr>
      <w:rFonts w:ascii="Arial" w:hAnsi="Arial"/>
      <w:b/>
      <w:bCs/>
      <w:szCs w:val="20"/>
    </w:rPr>
  </w:style>
  <w:style w:type="paragraph" w:customStyle="1" w:styleId="NumberedHeadingStyleA2">
    <w:name w:val="Numbered Heading Style A.2"/>
    <w:basedOn w:val="Nagwek2"/>
    <w:next w:val="Normalny"/>
    <w:uiPriority w:val="99"/>
    <w:rsid w:val="003F4675"/>
    <w:pPr>
      <w:numPr>
        <w:ilvl w:val="1"/>
        <w:numId w:val="64"/>
      </w:numPr>
    </w:pPr>
    <w:rPr>
      <w:rFonts w:cs="Times New Roman"/>
      <w:bCs w:val="0"/>
      <w:i w:val="0"/>
      <w:iCs w:val="0"/>
      <w:sz w:val="24"/>
      <w:szCs w:val="20"/>
      <w:lang w:eastAsia="en-US"/>
    </w:rPr>
  </w:style>
  <w:style w:type="paragraph" w:customStyle="1" w:styleId="NumberedHeadingStyleA3">
    <w:name w:val="Numbered Heading Style A.3"/>
    <w:basedOn w:val="Nagwek3"/>
    <w:next w:val="Normalny"/>
    <w:uiPriority w:val="99"/>
    <w:rsid w:val="003F4675"/>
    <w:pPr>
      <w:numPr>
        <w:ilvl w:val="2"/>
        <w:numId w:val="64"/>
      </w:numPr>
      <w:tabs>
        <w:tab w:val="left" w:pos="1080"/>
      </w:tabs>
    </w:pPr>
    <w:rPr>
      <w:rFonts w:cs="Times New Roman"/>
      <w:bCs w:val="0"/>
      <w:sz w:val="22"/>
      <w:szCs w:val="20"/>
      <w:lang w:eastAsia="en-US"/>
    </w:rPr>
  </w:style>
  <w:style w:type="paragraph" w:customStyle="1" w:styleId="NumberedHeadingStyleA4">
    <w:name w:val="Numbered Heading Style A.4"/>
    <w:basedOn w:val="Nagwek4"/>
    <w:next w:val="Normalny"/>
    <w:uiPriority w:val="99"/>
    <w:rsid w:val="003F4675"/>
    <w:pPr>
      <w:numPr>
        <w:ilvl w:val="3"/>
        <w:numId w:val="64"/>
      </w:numPr>
      <w:tabs>
        <w:tab w:val="left" w:pos="1440"/>
        <w:tab w:val="left" w:pos="1800"/>
      </w:tabs>
      <w:jc w:val="left"/>
    </w:pPr>
    <w:rPr>
      <w:rFonts w:cs="Times New Roman"/>
      <w:bCs w:val="0"/>
      <w:sz w:val="20"/>
      <w:szCs w:val="20"/>
      <w:lang w:eastAsia="en-US"/>
    </w:rPr>
  </w:style>
  <w:style w:type="paragraph" w:customStyle="1" w:styleId="NumberedHeadingStyleA5">
    <w:name w:val="Numbered Heading Style A.5"/>
    <w:basedOn w:val="Nagwek5"/>
    <w:next w:val="Normalny"/>
    <w:uiPriority w:val="99"/>
    <w:rsid w:val="003F4675"/>
    <w:pPr>
      <w:keepNext/>
      <w:numPr>
        <w:ilvl w:val="4"/>
        <w:numId w:val="64"/>
      </w:numPr>
    </w:pPr>
    <w:rPr>
      <w:rFonts w:ascii="Arial" w:hAnsi="Arial"/>
      <w:bCs w:val="0"/>
      <w:iCs w:val="0"/>
      <w:sz w:val="20"/>
      <w:szCs w:val="12"/>
      <w:lang w:eastAsia="en-US"/>
    </w:rPr>
  </w:style>
  <w:style w:type="paragraph" w:customStyle="1" w:styleId="NumberedHeadingStyleA6">
    <w:name w:val="Numbered Heading Style A.6"/>
    <w:basedOn w:val="Nagwek6"/>
    <w:next w:val="Normalny"/>
    <w:uiPriority w:val="99"/>
    <w:rsid w:val="003F4675"/>
    <w:pPr>
      <w:numPr>
        <w:ilvl w:val="5"/>
        <w:numId w:val="64"/>
      </w:num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uiPriority w:val="99"/>
    <w:rsid w:val="003F4675"/>
    <w:pPr>
      <w:keepNext/>
      <w:widowControl/>
      <w:numPr>
        <w:ilvl w:val="6"/>
        <w:numId w:val="64"/>
      </w:numPr>
      <w:adjustRightInd/>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uiPriority w:val="99"/>
    <w:rsid w:val="003F4675"/>
    <w:pPr>
      <w:keepNext/>
      <w:numPr>
        <w:ilvl w:val="7"/>
        <w:numId w:val="64"/>
      </w:numPr>
    </w:pPr>
    <w:rPr>
      <w:rFonts w:ascii="Arial" w:hAnsi="Arial"/>
      <w:i w:val="0"/>
      <w:iCs w:val="0"/>
      <w:sz w:val="18"/>
      <w:szCs w:val="12"/>
      <w:lang w:eastAsia="en-US"/>
    </w:rPr>
  </w:style>
  <w:style w:type="paragraph" w:customStyle="1" w:styleId="NumberedHeadingStyleA9">
    <w:name w:val="Numbered Heading Style A.9"/>
    <w:basedOn w:val="Nagwek9"/>
    <w:next w:val="Normalny"/>
    <w:uiPriority w:val="99"/>
    <w:rsid w:val="003F4675"/>
    <w:pPr>
      <w:keepNext/>
      <w:widowControl/>
      <w:numPr>
        <w:ilvl w:val="8"/>
        <w:numId w:val="64"/>
      </w:numPr>
      <w:adjustRightInd/>
      <w:spacing w:line="240" w:lineRule="auto"/>
      <w:jc w:val="left"/>
      <w:textAlignment w:val="auto"/>
    </w:pPr>
    <w:rPr>
      <w:rFonts w:cs="Times New Roman"/>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uiPriority w:val="99"/>
    <w:rsid w:val="003F4675"/>
  </w:style>
  <w:style w:type="paragraph" w:customStyle="1" w:styleId="ZnakZnak1ZnakZnakZnakZnakZnakZnakZnakZnak">
    <w:name w:val="Znak Znak1 Znak Znak Znak Znak Znak Znak Znak Znak"/>
    <w:basedOn w:val="Normalny"/>
    <w:autoRedefine/>
    <w:uiPriority w:val="99"/>
    <w:rsid w:val="003F4675"/>
    <w:rPr>
      <w:lang w:val="en-US" w:eastAsia="en-US"/>
    </w:rPr>
  </w:style>
  <w:style w:type="paragraph" w:customStyle="1" w:styleId="ZnakZnakZnak1ZnakZnakZnakZnakZnakZnak">
    <w:name w:val="Znak Znak Znak1 Znak Znak Znak Znak Znak Znak"/>
    <w:basedOn w:val="Normalny"/>
    <w:uiPriority w:val="99"/>
    <w:rsid w:val="003F4675"/>
  </w:style>
  <w:style w:type="paragraph" w:customStyle="1" w:styleId="ZnakZnakZnakZnakZnakZnakZnak1ZnakZnakZnakZnakZnakZnakZnakZnakZnakZnakZnakZnakZnak">
    <w:name w:val="Znak Znak Znak Znak Znak Znak Znak1 Znak Znak Znak Znak Znak Znak Znak Znak Znak Znak Znak Znak Znak"/>
    <w:basedOn w:val="Normalny"/>
    <w:uiPriority w:val="99"/>
    <w:rsid w:val="003F4675"/>
  </w:style>
  <w:style w:type="character" w:customStyle="1" w:styleId="street-address">
    <w:name w:val="street-address"/>
    <w:rsid w:val="003F4675"/>
  </w:style>
  <w:style w:type="character" w:customStyle="1" w:styleId="postal-code">
    <w:name w:val="postal-code"/>
    <w:rsid w:val="003F4675"/>
  </w:style>
  <w:style w:type="character" w:customStyle="1" w:styleId="locality">
    <w:name w:val="locality"/>
    <w:rsid w:val="003F4675"/>
  </w:style>
  <w:style w:type="paragraph" w:customStyle="1" w:styleId="Nagwek11">
    <w:name w:val="Nagłówek11"/>
    <w:basedOn w:val="Nagwek1"/>
    <w:link w:val="Nagwek11Znak"/>
    <w:qFormat/>
    <w:rsid w:val="003F4675"/>
    <w:pPr>
      <w:widowControl w:val="0"/>
      <w:adjustRightInd w:val="0"/>
      <w:spacing w:after="240" w:line="360" w:lineRule="auto"/>
      <w:jc w:val="right"/>
      <w:textAlignment w:val="baseline"/>
    </w:pPr>
    <w:rPr>
      <w:rFonts w:ascii="Times New Roman" w:hAnsi="Times New Roman" w:cs="Times New Roman"/>
      <w:bCs w:val="0"/>
      <w:sz w:val="24"/>
      <w:szCs w:val="24"/>
    </w:rPr>
  </w:style>
  <w:style w:type="character" w:customStyle="1" w:styleId="Nagwek11Znak">
    <w:name w:val="Nagłówek11 Znak"/>
    <w:link w:val="Nagwek11"/>
    <w:rsid w:val="003F4675"/>
    <w:rPr>
      <w:b/>
      <w:kern w:val="32"/>
      <w:sz w:val="24"/>
      <w:szCs w:val="24"/>
    </w:rPr>
  </w:style>
  <w:style w:type="numbering" w:customStyle="1" w:styleId="Bezlisty5">
    <w:name w:val="Bez listy5"/>
    <w:next w:val="Bezlisty"/>
    <w:uiPriority w:val="99"/>
    <w:semiHidden/>
    <w:unhideWhenUsed/>
    <w:rsid w:val="003F4675"/>
  </w:style>
  <w:style w:type="table" w:customStyle="1" w:styleId="Jasnalista1">
    <w:name w:val="Jasna lista1"/>
    <w:basedOn w:val="Standardowy"/>
    <w:uiPriority w:val="61"/>
    <w:rsid w:val="003F467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pistreci2">
    <w:name w:val="toc 2"/>
    <w:basedOn w:val="Normalny"/>
    <w:next w:val="Normalny"/>
    <w:autoRedefine/>
    <w:uiPriority w:val="99"/>
    <w:unhideWhenUsed/>
    <w:rsid w:val="003F4675"/>
    <w:pPr>
      <w:widowControl w:val="0"/>
      <w:adjustRightInd w:val="0"/>
      <w:spacing w:after="100"/>
      <w:ind w:left="200"/>
      <w:jc w:val="both"/>
      <w:textAlignment w:val="baseline"/>
    </w:pPr>
    <w:rPr>
      <w:rFonts w:ascii="Palatino Linotype" w:hAnsi="Palatino Linotype"/>
      <w:sz w:val="20"/>
    </w:rPr>
  </w:style>
  <w:style w:type="paragraph" w:customStyle="1" w:styleId="Stopkastronytytuowej">
    <w:name w:val="Stopka strony tytułowej"/>
    <w:basedOn w:val="Normalny"/>
    <w:uiPriority w:val="99"/>
    <w:qFormat/>
    <w:rsid w:val="003F4675"/>
    <w:pPr>
      <w:spacing w:after="294"/>
      <w:jc w:val="center"/>
    </w:pPr>
    <w:rPr>
      <w:rFonts w:ascii="Palatino Linotype" w:eastAsia="Calibri" w:hAnsi="Palatino Linotype"/>
      <w:sz w:val="21"/>
      <w:szCs w:val="21"/>
      <w:lang w:eastAsia="en-US"/>
    </w:rPr>
  </w:style>
  <w:style w:type="paragraph" w:customStyle="1" w:styleId="Nrstronatytuowawikszy">
    <w:name w:val="Nr strona tytułowa większy"/>
    <w:basedOn w:val="Normalny"/>
    <w:link w:val="NrstronatytuowawikszyZnak"/>
    <w:qFormat/>
    <w:rsid w:val="003F4675"/>
    <w:pPr>
      <w:spacing w:after="294" w:line="276" w:lineRule="auto"/>
      <w:jc w:val="both"/>
    </w:pPr>
    <w:rPr>
      <w:rFonts w:ascii="Palatino Linotype" w:eastAsia="Calibri" w:hAnsi="Palatino Linotype"/>
      <w:sz w:val="26"/>
      <w:szCs w:val="26"/>
      <w:lang w:eastAsia="en-US"/>
    </w:rPr>
  </w:style>
  <w:style w:type="character" w:customStyle="1" w:styleId="NrstronatytuowawikszyZnak">
    <w:name w:val="Nr strona tytułowa większy Znak"/>
    <w:link w:val="Nrstronatytuowawikszy"/>
    <w:rsid w:val="003F4675"/>
    <w:rPr>
      <w:rFonts w:ascii="Palatino Linotype" w:eastAsia="Calibri" w:hAnsi="Palatino Linotype"/>
      <w:sz w:val="26"/>
      <w:szCs w:val="26"/>
      <w:lang w:eastAsia="en-US"/>
    </w:rPr>
  </w:style>
  <w:style w:type="paragraph" w:customStyle="1" w:styleId="A0E349F008B644AAB6A282E0D042D17E">
    <w:name w:val="A0E349F008B644AAB6A282E0D042D17E"/>
    <w:rsid w:val="003F4675"/>
    <w:pPr>
      <w:spacing w:after="200" w:line="276" w:lineRule="auto"/>
    </w:pPr>
    <w:rPr>
      <w:rFonts w:ascii="Calibri" w:hAnsi="Calibri"/>
      <w:sz w:val="22"/>
      <w:szCs w:val="22"/>
    </w:rPr>
  </w:style>
  <w:style w:type="paragraph" w:customStyle="1" w:styleId="Skrconyadreszwrotny">
    <w:name w:val="Skrócony adres zwrotny"/>
    <w:basedOn w:val="Normalny"/>
    <w:rsid w:val="003F4675"/>
    <w:rPr>
      <w:szCs w:val="20"/>
    </w:rPr>
  </w:style>
  <w:style w:type="paragraph" w:customStyle="1" w:styleId="Pa3">
    <w:name w:val="Pa3"/>
    <w:basedOn w:val="Normalny"/>
    <w:next w:val="Normalny"/>
    <w:rsid w:val="003F4675"/>
    <w:pPr>
      <w:autoSpaceDE w:val="0"/>
      <w:autoSpaceDN w:val="0"/>
      <w:adjustRightInd w:val="0"/>
      <w:spacing w:line="241" w:lineRule="atLeast"/>
    </w:pPr>
    <w:rPr>
      <w:rFonts w:ascii="Geometric231EU" w:hAnsi="Geometric231EU"/>
    </w:rPr>
  </w:style>
  <w:style w:type="character" w:customStyle="1" w:styleId="A5">
    <w:name w:val="A5"/>
    <w:rsid w:val="003F4675"/>
    <w:rPr>
      <w:rFonts w:cs="Geometric231EU"/>
      <w:color w:val="000000"/>
      <w:sz w:val="26"/>
      <w:szCs w:val="26"/>
    </w:rPr>
  </w:style>
  <w:style w:type="paragraph" w:customStyle="1" w:styleId="xl83">
    <w:name w:val="xl83"/>
    <w:basedOn w:val="Normalny"/>
    <w:rsid w:val="003F46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4">
    <w:name w:val="xl84"/>
    <w:basedOn w:val="Normalny"/>
    <w:rsid w:val="003F46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xl85">
    <w:name w:val="xl85"/>
    <w:basedOn w:val="Normalny"/>
    <w:rsid w:val="003F46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6">
    <w:name w:val="xl86"/>
    <w:basedOn w:val="Normalny"/>
    <w:rsid w:val="003F46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Palatino Linotype" w:hAnsi="Palatino Linotype"/>
      <w:sz w:val="18"/>
      <w:szCs w:val="18"/>
    </w:rPr>
  </w:style>
  <w:style w:type="paragraph" w:customStyle="1" w:styleId="xl87">
    <w:name w:val="xl87"/>
    <w:basedOn w:val="Normalny"/>
    <w:rsid w:val="003F46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Stopkaakcydensu">
    <w:name w:val="Stopka akcydensu"/>
    <w:basedOn w:val="Normalny"/>
    <w:link w:val="StopkaakcydensuZnak"/>
    <w:rsid w:val="003F4675"/>
    <w:pPr>
      <w:widowControl w:val="0"/>
      <w:adjustRightInd w:val="0"/>
      <w:spacing w:after="160"/>
      <w:ind w:firstLine="340"/>
      <w:contextualSpacing/>
      <w:jc w:val="right"/>
      <w:textAlignment w:val="baseline"/>
    </w:pPr>
    <w:rPr>
      <w:rFonts w:ascii="Palatino Linotype" w:hAnsi="Palatino Linotype"/>
      <w:sz w:val="16"/>
      <w:szCs w:val="16"/>
    </w:rPr>
  </w:style>
  <w:style w:type="character" w:customStyle="1" w:styleId="StopkaakcydensuZnak">
    <w:name w:val="Stopka akcydensu Znak"/>
    <w:link w:val="Stopkaakcydensu"/>
    <w:rsid w:val="003F4675"/>
    <w:rPr>
      <w:rFonts w:ascii="Palatino Linotype" w:hAnsi="Palatino Linotype"/>
      <w:sz w:val="16"/>
      <w:szCs w:val="16"/>
    </w:rPr>
  </w:style>
  <w:style w:type="paragraph" w:customStyle="1" w:styleId="Adresatakcydensu">
    <w:name w:val="Adresat akcydensu"/>
    <w:basedOn w:val="Normalny"/>
    <w:next w:val="Zwrotgrzecznociowy"/>
    <w:qFormat/>
    <w:rsid w:val="003F4675"/>
    <w:pPr>
      <w:widowControl w:val="0"/>
      <w:adjustRightInd w:val="0"/>
      <w:spacing w:before="480" w:line="360" w:lineRule="atLeast"/>
      <w:ind w:left="3969"/>
      <w:contextualSpacing/>
      <w:textAlignment w:val="baseline"/>
    </w:pPr>
    <w:rPr>
      <w:szCs w:val="19"/>
    </w:rPr>
  </w:style>
  <w:style w:type="paragraph" w:styleId="Zwrotgrzecznociowy">
    <w:name w:val="Salutation"/>
    <w:basedOn w:val="Normalny"/>
    <w:next w:val="Normalny"/>
    <w:link w:val="ZwrotgrzecznociowyZnak"/>
    <w:uiPriority w:val="99"/>
    <w:unhideWhenUsed/>
    <w:rsid w:val="003F4675"/>
    <w:pPr>
      <w:widowControl w:val="0"/>
      <w:adjustRightInd w:val="0"/>
      <w:spacing w:before="480" w:after="240" w:line="360" w:lineRule="atLeast"/>
      <w:contextualSpacing/>
      <w:textAlignment w:val="baseline"/>
    </w:pPr>
    <w:rPr>
      <w:szCs w:val="19"/>
    </w:rPr>
  </w:style>
  <w:style w:type="character" w:customStyle="1" w:styleId="ZwrotgrzecznociowyZnak">
    <w:name w:val="Zwrot grzecznościowy Znak"/>
    <w:link w:val="Zwrotgrzecznociowy"/>
    <w:uiPriority w:val="99"/>
    <w:rsid w:val="003F4675"/>
    <w:rPr>
      <w:sz w:val="24"/>
      <w:szCs w:val="19"/>
    </w:rPr>
  </w:style>
  <w:style w:type="paragraph" w:styleId="Zwrotpoegnalny">
    <w:name w:val="Closing"/>
    <w:basedOn w:val="Normalny"/>
    <w:link w:val="ZwrotpoegnalnyZnak"/>
    <w:uiPriority w:val="99"/>
    <w:unhideWhenUsed/>
    <w:rsid w:val="003F4675"/>
    <w:pPr>
      <w:widowControl w:val="0"/>
      <w:adjustRightInd w:val="0"/>
      <w:spacing w:before="480"/>
      <w:ind w:left="3969"/>
      <w:contextualSpacing/>
      <w:textAlignment w:val="baseline"/>
    </w:pPr>
    <w:rPr>
      <w:szCs w:val="19"/>
    </w:rPr>
  </w:style>
  <w:style w:type="character" w:customStyle="1" w:styleId="ZwrotpoegnalnyZnak">
    <w:name w:val="Zwrot pożegnalny Znak"/>
    <w:link w:val="Zwrotpoegnalny"/>
    <w:uiPriority w:val="99"/>
    <w:rsid w:val="003F4675"/>
    <w:rPr>
      <w:sz w:val="24"/>
      <w:szCs w:val="19"/>
    </w:rPr>
  </w:style>
  <w:style w:type="numbering" w:customStyle="1" w:styleId="NBPpunktorynumeryczne">
    <w:name w:val="NBP punktory numeryczne"/>
    <w:uiPriority w:val="99"/>
    <w:rsid w:val="003F4675"/>
    <w:pPr>
      <w:numPr>
        <w:numId w:val="65"/>
      </w:numPr>
    </w:pPr>
  </w:style>
  <w:style w:type="paragraph" w:customStyle="1" w:styleId="Teksttabeli">
    <w:name w:val="Tekst tabeli"/>
    <w:basedOn w:val="Normalny"/>
    <w:qFormat/>
    <w:rsid w:val="003F4675"/>
    <w:pPr>
      <w:widowControl w:val="0"/>
      <w:adjustRightInd w:val="0"/>
      <w:spacing w:before="20" w:after="20"/>
      <w:textAlignment w:val="baseline"/>
    </w:pPr>
    <w:rPr>
      <w:rFonts w:ascii="Cambria" w:hAnsi="Cambria" w:cs="Arial"/>
      <w:sz w:val="18"/>
      <w:szCs w:val="16"/>
    </w:rPr>
  </w:style>
  <w:style w:type="paragraph" w:customStyle="1" w:styleId="Znaksprawy">
    <w:name w:val="Znak sprawy"/>
    <w:qFormat/>
    <w:rsid w:val="003F4675"/>
    <w:pPr>
      <w:spacing w:after="200" w:line="276" w:lineRule="auto"/>
      <w:contextualSpacing/>
    </w:pPr>
    <w:rPr>
      <w:rFonts w:ascii="Calibri" w:eastAsia="Calibri" w:hAnsi="Calibri"/>
      <w:sz w:val="22"/>
      <w:szCs w:val="22"/>
    </w:rPr>
  </w:style>
  <w:style w:type="paragraph" w:customStyle="1" w:styleId="Listanumeryczna">
    <w:name w:val="Lista numeryczna"/>
    <w:basedOn w:val="Akapitzlist"/>
    <w:qFormat/>
    <w:rsid w:val="003F4675"/>
    <w:pPr>
      <w:numPr>
        <w:numId w:val="66"/>
      </w:numPr>
      <w:tabs>
        <w:tab w:val="num" w:pos="360"/>
      </w:tabs>
      <w:autoSpaceDE/>
      <w:autoSpaceDN/>
      <w:spacing w:line="360" w:lineRule="atLeast"/>
      <w:ind w:left="708" w:firstLine="0"/>
      <w:contextualSpacing/>
      <w:textAlignment w:val="baseline"/>
    </w:pPr>
    <w:rPr>
      <w:szCs w:val="19"/>
    </w:rPr>
  </w:style>
  <w:style w:type="paragraph" w:styleId="Bibliografia">
    <w:name w:val="Bibliography"/>
    <w:basedOn w:val="Normalny"/>
    <w:next w:val="Normalny"/>
    <w:uiPriority w:val="37"/>
    <w:unhideWhenUsed/>
    <w:rsid w:val="003F4675"/>
    <w:pPr>
      <w:widowControl w:val="0"/>
      <w:adjustRightInd w:val="0"/>
      <w:spacing w:line="360" w:lineRule="atLeast"/>
      <w:textAlignment w:val="baseline"/>
    </w:pPr>
  </w:style>
  <w:style w:type="paragraph" w:styleId="Nagwekspisutreci">
    <w:name w:val="TOC Heading"/>
    <w:basedOn w:val="Nagwek1"/>
    <w:next w:val="Normalny"/>
    <w:uiPriority w:val="39"/>
    <w:unhideWhenUsed/>
    <w:qFormat/>
    <w:rsid w:val="003F4675"/>
    <w:pPr>
      <w:keepLines/>
      <w:widowControl w:val="0"/>
      <w:adjustRightInd w:val="0"/>
      <w:spacing w:after="240" w:line="259" w:lineRule="auto"/>
      <w:textAlignment w:val="baseline"/>
      <w:outlineLvl w:val="9"/>
    </w:pPr>
    <w:rPr>
      <w:rFonts w:ascii="Cambria" w:hAnsi="Cambria" w:cs="Times New Roman"/>
      <w:bCs w:val="0"/>
      <w:color w:val="000000"/>
      <w:kern w:val="0"/>
      <w:sz w:val="26"/>
      <w:szCs w:val="26"/>
    </w:rPr>
  </w:style>
  <w:style w:type="paragraph" w:styleId="Spistreci4">
    <w:name w:val="toc 4"/>
    <w:basedOn w:val="Normalny"/>
    <w:next w:val="Normalny"/>
    <w:autoRedefine/>
    <w:uiPriority w:val="39"/>
    <w:unhideWhenUsed/>
    <w:rsid w:val="003F4675"/>
    <w:pPr>
      <w:widowControl w:val="0"/>
      <w:adjustRightInd w:val="0"/>
      <w:spacing w:after="100" w:line="360" w:lineRule="atLeast"/>
      <w:ind w:left="660"/>
      <w:textAlignment w:val="baseline"/>
    </w:pPr>
  </w:style>
  <w:style w:type="paragraph" w:styleId="Spistreci5">
    <w:name w:val="toc 5"/>
    <w:basedOn w:val="Normalny"/>
    <w:next w:val="Normalny"/>
    <w:autoRedefine/>
    <w:unhideWhenUsed/>
    <w:rsid w:val="003F4675"/>
    <w:pPr>
      <w:widowControl w:val="0"/>
      <w:adjustRightInd w:val="0"/>
      <w:spacing w:after="100" w:line="360" w:lineRule="atLeast"/>
      <w:ind w:left="880"/>
      <w:textAlignment w:val="baseline"/>
    </w:pPr>
  </w:style>
  <w:style w:type="paragraph" w:styleId="Spistreci6">
    <w:name w:val="toc 6"/>
    <w:basedOn w:val="Normalny"/>
    <w:next w:val="Normalny"/>
    <w:autoRedefine/>
    <w:uiPriority w:val="39"/>
    <w:unhideWhenUsed/>
    <w:rsid w:val="003F4675"/>
    <w:pPr>
      <w:widowControl w:val="0"/>
      <w:adjustRightInd w:val="0"/>
      <w:spacing w:after="100" w:line="360" w:lineRule="atLeast"/>
      <w:ind w:left="1100"/>
      <w:textAlignment w:val="baseline"/>
    </w:pPr>
  </w:style>
  <w:style w:type="paragraph" w:styleId="Spistreci8">
    <w:name w:val="toc 8"/>
    <w:basedOn w:val="Normalny"/>
    <w:next w:val="Normalny"/>
    <w:autoRedefine/>
    <w:uiPriority w:val="39"/>
    <w:unhideWhenUsed/>
    <w:rsid w:val="003F4675"/>
    <w:pPr>
      <w:widowControl w:val="0"/>
      <w:adjustRightInd w:val="0"/>
      <w:spacing w:after="100" w:line="360" w:lineRule="atLeast"/>
      <w:ind w:left="1540"/>
      <w:textAlignment w:val="baseline"/>
    </w:pPr>
  </w:style>
  <w:style w:type="paragraph" w:styleId="Spistreci9">
    <w:name w:val="toc 9"/>
    <w:basedOn w:val="Normalny"/>
    <w:next w:val="Normalny"/>
    <w:autoRedefine/>
    <w:uiPriority w:val="39"/>
    <w:unhideWhenUsed/>
    <w:rsid w:val="003F4675"/>
    <w:pPr>
      <w:widowControl w:val="0"/>
      <w:adjustRightInd w:val="0"/>
      <w:spacing w:after="100" w:line="360" w:lineRule="atLeast"/>
      <w:ind w:left="1760"/>
      <w:textAlignment w:val="baseline"/>
    </w:pPr>
  </w:style>
  <w:style w:type="character" w:styleId="Wyrnieniedelikatne">
    <w:name w:val="Subtle Emphasis"/>
    <w:uiPriority w:val="19"/>
    <w:qFormat/>
    <w:rsid w:val="003F4675"/>
    <w:rPr>
      <w:i/>
      <w:iCs/>
      <w:color w:val="404040"/>
    </w:rPr>
  </w:style>
  <w:style w:type="paragraph" w:styleId="Cytat">
    <w:name w:val="Quote"/>
    <w:basedOn w:val="Normalny"/>
    <w:next w:val="Normalny"/>
    <w:link w:val="CytatZnak"/>
    <w:uiPriority w:val="29"/>
    <w:qFormat/>
    <w:rsid w:val="003F4675"/>
    <w:pPr>
      <w:widowControl w:val="0"/>
      <w:adjustRightInd w:val="0"/>
      <w:spacing w:before="200" w:after="160" w:line="360" w:lineRule="atLeast"/>
      <w:ind w:left="864" w:right="864"/>
      <w:jc w:val="center"/>
      <w:textAlignment w:val="baseline"/>
    </w:pPr>
    <w:rPr>
      <w:i/>
      <w:iCs/>
      <w:color w:val="404040"/>
    </w:rPr>
  </w:style>
  <w:style w:type="character" w:customStyle="1" w:styleId="CytatZnak">
    <w:name w:val="Cytat Znak"/>
    <w:link w:val="Cytat"/>
    <w:uiPriority w:val="29"/>
    <w:rsid w:val="003F4675"/>
    <w:rPr>
      <w:i/>
      <w:iCs/>
      <w:color w:val="404040"/>
      <w:sz w:val="24"/>
      <w:szCs w:val="24"/>
    </w:rPr>
  </w:style>
  <w:style w:type="character" w:styleId="Odwoaniedelikatne">
    <w:name w:val="Subtle Reference"/>
    <w:uiPriority w:val="31"/>
    <w:qFormat/>
    <w:rsid w:val="003F4675"/>
    <w:rPr>
      <w:caps w:val="0"/>
      <w:smallCaps w:val="0"/>
      <w:color w:val="5A5A5A"/>
    </w:rPr>
  </w:style>
  <w:style w:type="character" w:styleId="Odwoanieintensywne">
    <w:name w:val="Intense Reference"/>
    <w:uiPriority w:val="32"/>
    <w:qFormat/>
    <w:rsid w:val="003F4675"/>
    <w:rPr>
      <w:b/>
      <w:bCs/>
      <w:caps w:val="0"/>
      <w:smallCaps w:val="0"/>
      <w:color w:val="4F81BD"/>
      <w:spacing w:val="5"/>
    </w:rPr>
  </w:style>
  <w:style w:type="paragraph" w:styleId="Tekstpodstawowyzwciciem2">
    <w:name w:val="Body Text First Indent 2"/>
    <w:basedOn w:val="Tekstpodstawowywcity"/>
    <w:link w:val="Tekstpodstawowyzwciciem2Znak"/>
    <w:uiPriority w:val="99"/>
    <w:unhideWhenUsed/>
    <w:rsid w:val="003F4675"/>
    <w:pPr>
      <w:widowControl w:val="0"/>
      <w:adjustRightInd w:val="0"/>
      <w:spacing w:after="0" w:line="360" w:lineRule="atLeast"/>
      <w:ind w:left="360" w:firstLine="360"/>
      <w:jc w:val="both"/>
      <w:textAlignment w:val="baseline"/>
    </w:pPr>
  </w:style>
  <w:style w:type="character" w:customStyle="1" w:styleId="Tekstpodstawowyzwciciem2Znak">
    <w:name w:val="Tekst podstawowy z wcięciem 2 Znak"/>
    <w:basedOn w:val="TekstpodstawowywcityZnak"/>
    <w:link w:val="Tekstpodstawowyzwciciem2"/>
    <w:uiPriority w:val="99"/>
    <w:rsid w:val="003F4675"/>
    <w:rPr>
      <w:sz w:val="24"/>
      <w:szCs w:val="24"/>
      <w:lang w:val="pl-PL" w:eastAsia="pl-PL" w:bidi="ar-SA"/>
    </w:rPr>
  </w:style>
  <w:style w:type="paragraph" w:styleId="Tekstpodstawowyzwciciem">
    <w:name w:val="Body Text First Indent"/>
    <w:basedOn w:val="Tekstpodstawowy"/>
    <w:link w:val="TekstpodstawowyzwciciemZnak"/>
    <w:uiPriority w:val="99"/>
    <w:unhideWhenUsed/>
    <w:rsid w:val="003F4675"/>
    <w:pPr>
      <w:widowControl w:val="0"/>
      <w:adjustRightInd w:val="0"/>
      <w:spacing w:line="360" w:lineRule="atLeast"/>
      <w:ind w:firstLine="360"/>
      <w:textAlignment w:val="baseline"/>
    </w:pPr>
  </w:style>
  <w:style w:type="character" w:customStyle="1" w:styleId="TekstpodstawowyzwciciemZnak">
    <w:name w:val="Tekst podstawowy z wcięciem Znak"/>
    <w:basedOn w:val="TekstpodstawowyZnak1"/>
    <w:link w:val="Tekstpodstawowyzwciciem"/>
    <w:uiPriority w:val="99"/>
    <w:rsid w:val="003F4675"/>
    <w:rPr>
      <w:sz w:val="24"/>
      <w:szCs w:val="24"/>
      <w:lang w:val="pl-PL" w:eastAsia="pl-PL" w:bidi="ar-SA"/>
    </w:rPr>
  </w:style>
  <w:style w:type="paragraph" w:styleId="Tekstmakra">
    <w:name w:val="macro"/>
    <w:link w:val="TekstmakraZnak"/>
    <w:uiPriority w:val="99"/>
    <w:unhideWhenUsed/>
    <w:rsid w:val="003F4675"/>
    <w:pPr>
      <w:tabs>
        <w:tab w:val="left" w:pos="480"/>
        <w:tab w:val="left" w:pos="960"/>
        <w:tab w:val="left" w:pos="1440"/>
        <w:tab w:val="left" w:pos="1920"/>
        <w:tab w:val="left" w:pos="2400"/>
        <w:tab w:val="left" w:pos="2880"/>
        <w:tab w:val="left" w:pos="3360"/>
        <w:tab w:val="left" w:pos="3840"/>
        <w:tab w:val="left" w:pos="4320"/>
      </w:tabs>
      <w:spacing w:line="276" w:lineRule="auto"/>
      <w:ind w:firstLine="425"/>
      <w:jc w:val="both"/>
    </w:pPr>
    <w:rPr>
      <w:rFonts w:ascii="Consolas" w:eastAsia="Calibri" w:hAnsi="Consolas" w:cs="Consolas"/>
    </w:rPr>
  </w:style>
  <w:style w:type="character" w:customStyle="1" w:styleId="TekstmakraZnak">
    <w:name w:val="Tekst makra Znak"/>
    <w:link w:val="Tekstmakra"/>
    <w:uiPriority w:val="99"/>
    <w:rsid w:val="003F4675"/>
    <w:rPr>
      <w:rFonts w:ascii="Consolas" w:eastAsia="Calibri" w:hAnsi="Consolas" w:cs="Consolas"/>
    </w:rPr>
  </w:style>
  <w:style w:type="paragraph" w:styleId="Adreszwrotnynakopercie">
    <w:name w:val="envelope return"/>
    <w:basedOn w:val="Normalny"/>
    <w:uiPriority w:val="99"/>
    <w:unhideWhenUsed/>
    <w:rsid w:val="003F4675"/>
    <w:pPr>
      <w:widowControl w:val="0"/>
      <w:adjustRightInd w:val="0"/>
      <w:jc w:val="both"/>
      <w:textAlignment w:val="baseline"/>
    </w:pPr>
    <w:rPr>
      <w:rFonts w:ascii="Cambria" w:hAnsi="Cambria"/>
      <w:sz w:val="20"/>
      <w:szCs w:val="20"/>
    </w:rPr>
  </w:style>
  <w:style w:type="paragraph" w:styleId="Adresnakopercie">
    <w:name w:val="envelope address"/>
    <w:basedOn w:val="Normalny"/>
    <w:uiPriority w:val="99"/>
    <w:unhideWhenUsed/>
    <w:rsid w:val="003F4675"/>
    <w:pPr>
      <w:framePr w:w="7920" w:h="1980" w:hRule="exact" w:hSpace="141" w:wrap="auto" w:hAnchor="page" w:xAlign="center" w:yAlign="bottom"/>
      <w:widowControl w:val="0"/>
      <w:adjustRightInd w:val="0"/>
      <w:ind w:left="2880"/>
      <w:jc w:val="both"/>
      <w:textAlignment w:val="baseline"/>
    </w:pPr>
    <w:rPr>
      <w:rFonts w:ascii="Cambria" w:hAnsi="Cambria"/>
    </w:rPr>
  </w:style>
  <w:style w:type="numbering" w:customStyle="1" w:styleId="Styl2">
    <w:name w:val="Styl2"/>
    <w:uiPriority w:val="99"/>
    <w:rsid w:val="003F4675"/>
    <w:pPr>
      <w:numPr>
        <w:numId w:val="67"/>
      </w:numPr>
    </w:pPr>
  </w:style>
  <w:style w:type="paragraph" w:customStyle="1" w:styleId="ZLITUSTzmustliter">
    <w:name w:val="Z_LIT/UST(§) – zm. ust. (§) literą"/>
    <w:basedOn w:val="Normalny"/>
    <w:qFormat/>
    <w:rsid w:val="003F4675"/>
    <w:pPr>
      <w:suppressAutoHyphens/>
      <w:autoSpaceDE w:val="0"/>
      <w:autoSpaceDN w:val="0"/>
      <w:adjustRightInd w:val="0"/>
      <w:spacing w:line="360" w:lineRule="auto"/>
      <w:ind w:left="987" w:firstLine="510"/>
      <w:jc w:val="both"/>
    </w:pPr>
    <w:rPr>
      <w:rFonts w:ascii="Times" w:hAnsi="Times" w:cs="Arial"/>
      <w:bCs/>
      <w:szCs w:val="20"/>
    </w:rPr>
  </w:style>
  <w:style w:type="paragraph" w:customStyle="1" w:styleId="ZTIRPKTzmpkttiret">
    <w:name w:val="Z_TIR/PKT – zm. pkt tiret"/>
    <w:basedOn w:val="Normalny"/>
    <w:uiPriority w:val="56"/>
    <w:qFormat/>
    <w:rsid w:val="003F4675"/>
    <w:pPr>
      <w:spacing w:line="360" w:lineRule="auto"/>
      <w:ind w:left="1893" w:hanging="510"/>
      <w:jc w:val="both"/>
    </w:pPr>
    <w:rPr>
      <w:rFonts w:ascii="Times" w:hAnsi="Times" w:cs="Arial"/>
      <w:bCs/>
      <w:szCs w:val="20"/>
    </w:rPr>
  </w:style>
  <w:style w:type="paragraph" w:customStyle="1" w:styleId="ZARTzmartartykuempunktem">
    <w:name w:val="Z/ART(§) – zm. art. (§) artykułem (punktem)"/>
    <w:basedOn w:val="Normalny"/>
    <w:uiPriority w:val="30"/>
    <w:qFormat/>
    <w:rsid w:val="003F4675"/>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PKTpunkt">
    <w:name w:val="PKT – punkt"/>
    <w:uiPriority w:val="13"/>
    <w:qFormat/>
    <w:rsid w:val="003F4675"/>
    <w:pPr>
      <w:spacing w:line="360" w:lineRule="auto"/>
      <w:ind w:left="510" w:hanging="510"/>
      <w:jc w:val="both"/>
    </w:pPr>
    <w:rPr>
      <w:rFonts w:ascii="Times" w:hAnsi="Times" w:cs="Arial"/>
      <w:bCs/>
      <w:sz w:val="24"/>
    </w:rPr>
  </w:style>
  <w:style w:type="paragraph" w:customStyle="1" w:styleId="ZLITLITwPKTzmlitwpktliter">
    <w:name w:val="Z_LIT/LIT_w_PKT – zm. lit. w pkt literą"/>
    <w:basedOn w:val="Normalny"/>
    <w:uiPriority w:val="48"/>
    <w:qFormat/>
    <w:rsid w:val="003F4675"/>
    <w:pPr>
      <w:spacing w:line="360" w:lineRule="auto"/>
      <w:ind w:left="1973" w:hanging="476"/>
      <w:jc w:val="both"/>
    </w:pPr>
    <w:rPr>
      <w:rFonts w:ascii="Times" w:hAnsi="Times" w:cs="Arial"/>
      <w:bCs/>
      <w:szCs w:val="20"/>
    </w:rPr>
  </w:style>
  <w:style w:type="paragraph" w:customStyle="1" w:styleId="ZLITwPKTzmlitwpktartykuempunktem">
    <w:name w:val="Z/LIT_w_PKT – zm. lit. w pkt artykułem (punktem)"/>
    <w:basedOn w:val="Normalny"/>
    <w:qFormat/>
    <w:rsid w:val="003F4675"/>
    <w:pPr>
      <w:spacing w:line="360" w:lineRule="auto"/>
      <w:ind w:left="1497" w:hanging="476"/>
      <w:jc w:val="both"/>
    </w:pPr>
    <w:rPr>
      <w:rFonts w:ascii="Times" w:hAnsi="Times" w:cs="Arial"/>
      <w:bCs/>
      <w:szCs w:val="20"/>
    </w:rPr>
  </w:style>
  <w:style w:type="paragraph" w:customStyle="1" w:styleId="NormalBold">
    <w:name w:val="NormalBold"/>
    <w:basedOn w:val="Normalny"/>
    <w:link w:val="NormalBoldChar"/>
    <w:rsid w:val="003F4675"/>
    <w:pPr>
      <w:widowControl w:val="0"/>
    </w:pPr>
    <w:rPr>
      <w:b/>
      <w:szCs w:val="22"/>
      <w:lang w:eastAsia="en-GB"/>
    </w:rPr>
  </w:style>
  <w:style w:type="character" w:customStyle="1" w:styleId="NormalBoldChar">
    <w:name w:val="NormalBold Char"/>
    <w:link w:val="NormalBold"/>
    <w:locked/>
    <w:rsid w:val="003F4675"/>
    <w:rPr>
      <w:b/>
      <w:sz w:val="24"/>
      <w:szCs w:val="22"/>
      <w:lang w:eastAsia="en-GB"/>
    </w:rPr>
  </w:style>
  <w:style w:type="character" w:customStyle="1" w:styleId="DeltaViewInsertion">
    <w:name w:val="DeltaView Insertion"/>
    <w:rsid w:val="003F4675"/>
    <w:rPr>
      <w:b/>
      <w:i/>
      <w:spacing w:val="0"/>
    </w:rPr>
  </w:style>
  <w:style w:type="paragraph" w:customStyle="1" w:styleId="Text1">
    <w:name w:val="Text 1"/>
    <w:basedOn w:val="Normalny"/>
    <w:rsid w:val="003F4675"/>
    <w:pPr>
      <w:spacing w:before="120" w:after="120"/>
      <w:ind w:left="850"/>
      <w:jc w:val="both"/>
    </w:pPr>
    <w:rPr>
      <w:rFonts w:eastAsia="Calibri"/>
      <w:szCs w:val="22"/>
      <w:lang w:eastAsia="en-GB"/>
    </w:rPr>
  </w:style>
  <w:style w:type="paragraph" w:customStyle="1" w:styleId="NormalLeft">
    <w:name w:val="Normal Left"/>
    <w:basedOn w:val="Normalny"/>
    <w:rsid w:val="003F4675"/>
    <w:pPr>
      <w:spacing w:before="120" w:after="120"/>
    </w:pPr>
    <w:rPr>
      <w:rFonts w:eastAsia="Calibri"/>
      <w:szCs w:val="22"/>
      <w:lang w:eastAsia="en-GB"/>
    </w:rPr>
  </w:style>
  <w:style w:type="paragraph" w:customStyle="1" w:styleId="Tiret0">
    <w:name w:val="Tiret 0"/>
    <w:basedOn w:val="Normalny"/>
    <w:rsid w:val="003F4675"/>
    <w:pPr>
      <w:numPr>
        <w:numId w:val="79"/>
      </w:numPr>
      <w:spacing w:before="120" w:after="120"/>
      <w:jc w:val="both"/>
    </w:pPr>
    <w:rPr>
      <w:rFonts w:eastAsia="Calibri"/>
      <w:szCs w:val="22"/>
      <w:lang w:eastAsia="en-GB"/>
    </w:rPr>
  </w:style>
  <w:style w:type="paragraph" w:customStyle="1" w:styleId="Tiret1">
    <w:name w:val="Tiret 1"/>
    <w:basedOn w:val="Normalny"/>
    <w:rsid w:val="003F4675"/>
    <w:pPr>
      <w:numPr>
        <w:numId w:val="80"/>
      </w:numPr>
      <w:spacing w:before="120" w:after="120"/>
      <w:jc w:val="both"/>
    </w:pPr>
    <w:rPr>
      <w:rFonts w:eastAsia="Calibri"/>
      <w:szCs w:val="22"/>
      <w:lang w:eastAsia="en-GB"/>
    </w:rPr>
  </w:style>
  <w:style w:type="paragraph" w:customStyle="1" w:styleId="NumPar1">
    <w:name w:val="NumPar 1"/>
    <w:basedOn w:val="Normalny"/>
    <w:next w:val="Text1"/>
    <w:rsid w:val="003F4675"/>
    <w:pPr>
      <w:numPr>
        <w:numId w:val="81"/>
      </w:numPr>
      <w:spacing w:before="120" w:after="120"/>
      <w:jc w:val="both"/>
    </w:pPr>
    <w:rPr>
      <w:rFonts w:eastAsia="Calibri"/>
      <w:szCs w:val="22"/>
      <w:lang w:eastAsia="en-GB"/>
    </w:rPr>
  </w:style>
  <w:style w:type="paragraph" w:customStyle="1" w:styleId="NumPar2">
    <w:name w:val="NumPar 2"/>
    <w:basedOn w:val="Normalny"/>
    <w:next w:val="Text1"/>
    <w:rsid w:val="003F4675"/>
    <w:pPr>
      <w:numPr>
        <w:ilvl w:val="1"/>
        <w:numId w:val="81"/>
      </w:numPr>
      <w:spacing w:before="120" w:after="120"/>
      <w:jc w:val="both"/>
    </w:pPr>
    <w:rPr>
      <w:rFonts w:eastAsia="Calibri"/>
      <w:szCs w:val="22"/>
      <w:lang w:eastAsia="en-GB"/>
    </w:rPr>
  </w:style>
  <w:style w:type="paragraph" w:customStyle="1" w:styleId="NumPar3">
    <w:name w:val="NumPar 3"/>
    <w:basedOn w:val="Normalny"/>
    <w:next w:val="Text1"/>
    <w:rsid w:val="003F4675"/>
    <w:pPr>
      <w:numPr>
        <w:ilvl w:val="2"/>
        <w:numId w:val="81"/>
      </w:numPr>
      <w:spacing w:before="120" w:after="120"/>
      <w:jc w:val="both"/>
    </w:pPr>
    <w:rPr>
      <w:rFonts w:eastAsia="Calibri"/>
      <w:szCs w:val="22"/>
      <w:lang w:eastAsia="en-GB"/>
    </w:rPr>
  </w:style>
  <w:style w:type="paragraph" w:customStyle="1" w:styleId="NumPar4">
    <w:name w:val="NumPar 4"/>
    <w:basedOn w:val="Normalny"/>
    <w:next w:val="Text1"/>
    <w:rsid w:val="003F4675"/>
    <w:pPr>
      <w:numPr>
        <w:ilvl w:val="3"/>
        <w:numId w:val="81"/>
      </w:numPr>
      <w:spacing w:before="120" w:after="120"/>
      <w:jc w:val="both"/>
    </w:pPr>
    <w:rPr>
      <w:rFonts w:eastAsia="Calibri"/>
      <w:szCs w:val="22"/>
      <w:lang w:eastAsia="en-GB"/>
    </w:rPr>
  </w:style>
  <w:style w:type="paragraph" w:customStyle="1" w:styleId="ChapterTitle">
    <w:name w:val="ChapterTitle"/>
    <w:basedOn w:val="Normalny"/>
    <w:next w:val="Normalny"/>
    <w:rsid w:val="003F4675"/>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F4675"/>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F4675"/>
    <w:pPr>
      <w:spacing w:before="120" w:after="120"/>
      <w:jc w:val="center"/>
    </w:pPr>
    <w:rPr>
      <w:rFonts w:eastAsia="Calibri"/>
      <w:b/>
      <w:szCs w:val="22"/>
      <w:u w:val="single"/>
      <w:lang w:eastAsia="en-GB"/>
    </w:rPr>
  </w:style>
  <w:style w:type="table" w:styleId="Jasnalista">
    <w:name w:val="Light List"/>
    <w:basedOn w:val="Standardowy"/>
    <w:uiPriority w:val="61"/>
    <w:rsid w:val="003F467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Nagwek2Znak1">
    <w:name w:val="Nagłówek 2 Znak1"/>
    <w:aliases w:val="H2 Znak1,2 Znak1,Znak4 Znak1"/>
    <w:uiPriority w:val="9"/>
    <w:semiHidden/>
    <w:rsid w:val="003F4675"/>
    <w:rPr>
      <w:rFonts w:ascii="Cambria" w:eastAsia="Times New Roman" w:hAnsi="Cambria" w:cs="Times New Roman" w:hint="default"/>
      <w:color w:val="365F91"/>
      <w:sz w:val="26"/>
      <w:szCs w:val="26"/>
    </w:rPr>
  </w:style>
  <w:style w:type="character" w:customStyle="1" w:styleId="Nagwek3Znak1">
    <w:name w:val="Nagłówek 3 Znak1"/>
    <w:aliases w:val="H3 Znak1"/>
    <w:uiPriority w:val="9"/>
    <w:semiHidden/>
    <w:rsid w:val="003F4675"/>
    <w:rPr>
      <w:rFonts w:ascii="Cambria" w:eastAsia="Times New Roman" w:hAnsi="Cambria" w:cs="Times New Roman" w:hint="default"/>
      <w:color w:val="243F60"/>
      <w:sz w:val="24"/>
      <w:szCs w:val="24"/>
    </w:rPr>
  </w:style>
  <w:style w:type="character" w:customStyle="1" w:styleId="Teksttreci2">
    <w:name w:val="Tekst treści (2)_"/>
    <w:link w:val="Teksttreci20"/>
    <w:locked/>
    <w:rsid w:val="003F4675"/>
    <w:rPr>
      <w:rFonts w:ascii="Franklin Gothic Heavy" w:eastAsia="Franklin Gothic Heavy" w:hAnsi="Franklin Gothic Heavy" w:cs="Franklin Gothic Heavy"/>
      <w:sz w:val="17"/>
      <w:szCs w:val="17"/>
      <w:shd w:val="clear" w:color="auto" w:fill="FFFFFF"/>
    </w:rPr>
  </w:style>
  <w:style w:type="paragraph" w:customStyle="1" w:styleId="Teksttreci20">
    <w:name w:val="Tekst treści (2)"/>
    <w:basedOn w:val="Normalny"/>
    <w:link w:val="Teksttreci2"/>
    <w:rsid w:val="003F4675"/>
    <w:pPr>
      <w:widowControl w:val="0"/>
      <w:shd w:val="clear" w:color="auto" w:fill="FFFFFF"/>
      <w:spacing w:before="240" w:after="720" w:line="0" w:lineRule="atLeast"/>
      <w:jc w:val="right"/>
    </w:pPr>
    <w:rPr>
      <w:rFonts w:ascii="Franklin Gothic Heavy" w:eastAsia="Franklin Gothic Heavy" w:hAnsi="Franklin Gothic Heavy" w:cs="Franklin Gothic Heavy"/>
      <w:sz w:val="17"/>
      <w:szCs w:val="17"/>
    </w:rPr>
  </w:style>
  <w:style w:type="paragraph" w:customStyle="1" w:styleId="Cytatintensywny1">
    <w:name w:val="Cytat intensywny1"/>
    <w:basedOn w:val="Normalny"/>
    <w:next w:val="Normalny"/>
    <w:uiPriority w:val="30"/>
    <w:qFormat/>
    <w:rsid w:val="003F4675"/>
    <w:pPr>
      <w:pBdr>
        <w:bottom w:val="single" w:sz="4" w:space="4" w:color="4F81BD"/>
      </w:pBdr>
      <w:spacing w:before="200" w:after="280"/>
      <w:ind w:left="936" w:right="936"/>
    </w:pPr>
    <w:rPr>
      <w:b/>
      <w:bCs/>
      <w:i/>
      <w:iCs/>
      <w:color w:val="4F81BD"/>
    </w:rPr>
  </w:style>
  <w:style w:type="numbering" w:customStyle="1" w:styleId="Bezlisty111">
    <w:name w:val="Bez listy111"/>
    <w:next w:val="Bezlisty"/>
    <w:semiHidden/>
    <w:unhideWhenUsed/>
    <w:rsid w:val="003F4675"/>
  </w:style>
  <w:style w:type="paragraph" w:customStyle="1" w:styleId="Nagwekspisutreci1">
    <w:name w:val="Nagłówek spisu treści1"/>
    <w:basedOn w:val="Nagwek1"/>
    <w:next w:val="Normalny"/>
    <w:uiPriority w:val="39"/>
    <w:unhideWhenUsed/>
    <w:qFormat/>
    <w:rsid w:val="003F4675"/>
    <w:pPr>
      <w:keepLines/>
      <w:widowControl w:val="0"/>
      <w:adjustRightInd w:val="0"/>
      <w:spacing w:after="240" w:line="259" w:lineRule="auto"/>
      <w:textAlignment w:val="baseline"/>
      <w:outlineLvl w:val="9"/>
    </w:pPr>
    <w:rPr>
      <w:rFonts w:ascii="Cambria" w:hAnsi="Cambria" w:cs="Times New Roman"/>
      <w:bCs w:val="0"/>
      <w:color w:val="000000"/>
      <w:kern w:val="0"/>
      <w:sz w:val="26"/>
      <w:szCs w:val="26"/>
    </w:rPr>
  </w:style>
  <w:style w:type="character" w:customStyle="1" w:styleId="Wyrnieniedelikatne1">
    <w:name w:val="Wyróżnienie delikatne1"/>
    <w:uiPriority w:val="19"/>
    <w:qFormat/>
    <w:rsid w:val="003F4675"/>
    <w:rPr>
      <w:i/>
      <w:iCs/>
      <w:color w:val="404040"/>
    </w:rPr>
  </w:style>
  <w:style w:type="paragraph" w:customStyle="1" w:styleId="Cytat1">
    <w:name w:val="Cytat1"/>
    <w:basedOn w:val="Normalny"/>
    <w:next w:val="Normalny"/>
    <w:uiPriority w:val="29"/>
    <w:qFormat/>
    <w:rsid w:val="003F4675"/>
    <w:pPr>
      <w:widowControl w:val="0"/>
      <w:adjustRightInd w:val="0"/>
      <w:spacing w:before="200" w:after="160" w:line="360" w:lineRule="atLeast"/>
      <w:ind w:left="864" w:right="864"/>
      <w:jc w:val="center"/>
      <w:textAlignment w:val="baseline"/>
    </w:pPr>
    <w:rPr>
      <w:i/>
      <w:iCs/>
      <w:color w:val="404040"/>
    </w:rPr>
  </w:style>
  <w:style w:type="character" w:customStyle="1" w:styleId="Odwoaniedelikatne1">
    <w:name w:val="Odwołanie delikatne1"/>
    <w:uiPriority w:val="31"/>
    <w:qFormat/>
    <w:rsid w:val="003F4675"/>
    <w:rPr>
      <w:caps w:val="0"/>
      <w:smallCaps w:val="0"/>
      <w:color w:val="5A5A5A"/>
    </w:rPr>
  </w:style>
  <w:style w:type="character" w:customStyle="1" w:styleId="Odwoanieintensywne1">
    <w:name w:val="Odwołanie intensywne1"/>
    <w:uiPriority w:val="32"/>
    <w:qFormat/>
    <w:rsid w:val="003F4675"/>
    <w:rPr>
      <w:b/>
      <w:bCs/>
      <w:caps w:val="0"/>
      <w:smallCaps w:val="0"/>
      <w:color w:val="4F81BD"/>
      <w:spacing w:val="5"/>
    </w:rPr>
  </w:style>
  <w:style w:type="paragraph" w:customStyle="1" w:styleId="Tekstmakra1">
    <w:name w:val="Tekst makra1"/>
    <w:next w:val="Tekstmakra"/>
    <w:uiPriority w:val="99"/>
    <w:unhideWhenUsed/>
    <w:rsid w:val="003F4675"/>
    <w:pPr>
      <w:tabs>
        <w:tab w:val="left" w:pos="480"/>
        <w:tab w:val="left" w:pos="960"/>
        <w:tab w:val="left" w:pos="1440"/>
        <w:tab w:val="left" w:pos="1920"/>
        <w:tab w:val="left" w:pos="2400"/>
        <w:tab w:val="left" w:pos="2880"/>
        <w:tab w:val="left" w:pos="3360"/>
        <w:tab w:val="left" w:pos="3840"/>
        <w:tab w:val="left" w:pos="4320"/>
      </w:tabs>
      <w:spacing w:line="276" w:lineRule="auto"/>
      <w:ind w:firstLine="425"/>
      <w:jc w:val="both"/>
    </w:pPr>
    <w:rPr>
      <w:rFonts w:ascii="Consolas" w:eastAsia="Calibri" w:hAnsi="Consolas" w:cs="Consolas"/>
      <w:sz w:val="22"/>
      <w:szCs w:val="22"/>
      <w:lang w:eastAsia="en-US"/>
    </w:rPr>
  </w:style>
  <w:style w:type="paragraph" w:customStyle="1" w:styleId="Adreszwrotnynakopercie1">
    <w:name w:val="Adres zwrotny na kopercie1"/>
    <w:basedOn w:val="Normalny"/>
    <w:next w:val="Adreszwrotnynakopercie"/>
    <w:uiPriority w:val="99"/>
    <w:unhideWhenUsed/>
    <w:rsid w:val="003F4675"/>
    <w:pPr>
      <w:widowControl w:val="0"/>
      <w:adjustRightInd w:val="0"/>
      <w:jc w:val="both"/>
      <w:textAlignment w:val="baseline"/>
    </w:pPr>
    <w:rPr>
      <w:rFonts w:ascii="Cambria" w:hAnsi="Cambria"/>
      <w:sz w:val="20"/>
      <w:szCs w:val="20"/>
    </w:rPr>
  </w:style>
  <w:style w:type="paragraph" w:customStyle="1" w:styleId="Adresnakopercie1">
    <w:name w:val="Adres na kopercie1"/>
    <w:basedOn w:val="Normalny"/>
    <w:next w:val="Adresnakopercie"/>
    <w:uiPriority w:val="99"/>
    <w:unhideWhenUsed/>
    <w:rsid w:val="003F4675"/>
    <w:pPr>
      <w:framePr w:w="7920" w:h="1980" w:hRule="exact" w:hSpace="141" w:wrap="auto" w:hAnchor="page" w:xAlign="center" w:yAlign="bottom"/>
      <w:widowControl w:val="0"/>
      <w:adjustRightInd w:val="0"/>
      <w:ind w:left="2880"/>
      <w:jc w:val="both"/>
      <w:textAlignment w:val="baseline"/>
    </w:pPr>
    <w:rPr>
      <w:rFonts w:ascii="Cambria" w:hAnsi="Cambria"/>
    </w:rPr>
  </w:style>
  <w:style w:type="paragraph" w:customStyle="1" w:styleId="expand">
    <w:name w:val="expand"/>
    <w:basedOn w:val="Normalny"/>
    <w:rsid w:val="003F4675"/>
    <w:pPr>
      <w:spacing w:before="100" w:beforeAutospacing="1" w:after="100" w:afterAutospacing="1"/>
    </w:pPr>
  </w:style>
  <w:style w:type="paragraph" w:customStyle="1" w:styleId="collapse">
    <w:name w:val="collapse"/>
    <w:basedOn w:val="Normalny"/>
    <w:rsid w:val="003F4675"/>
    <w:pPr>
      <w:spacing w:before="100" w:beforeAutospacing="1" w:after="100" w:afterAutospacing="1"/>
    </w:pPr>
  </w:style>
  <w:style w:type="character" w:customStyle="1" w:styleId="block">
    <w:name w:val="block"/>
    <w:rsid w:val="003F4675"/>
  </w:style>
  <w:style w:type="paragraph" w:customStyle="1" w:styleId="ZnakZnakZnakZnakZnakZnakZnakZnakZnak2">
    <w:name w:val="Znak Znak Znak Znak Znak Znak Znak Znak Znak2"/>
    <w:basedOn w:val="Normalny"/>
    <w:rsid w:val="003F4675"/>
  </w:style>
  <w:style w:type="paragraph" w:customStyle="1" w:styleId="Punkt">
    <w:name w:val="Punkt"/>
    <w:basedOn w:val="Normalny"/>
    <w:rsid w:val="003F4675"/>
    <w:pPr>
      <w:spacing w:before="120"/>
      <w:ind w:left="283" w:hanging="283"/>
      <w:jc w:val="both"/>
    </w:pPr>
    <w:rPr>
      <w:rFonts w:ascii="Arial" w:hAnsi="Arial"/>
      <w:szCs w:val="20"/>
    </w:rPr>
  </w:style>
  <w:style w:type="paragraph" w:customStyle="1" w:styleId="podpunkt">
    <w:name w:val="podpunkt"/>
    <w:basedOn w:val="Normalny"/>
    <w:rsid w:val="003F4675"/>
    <w:pPr>
      <w:jc w:val="both"/>
    </w:pPr>
    <w:rPr>
      <w:sz w:val="20"/>
      <w:szCs w:val="20"/>
    </w:rPr>
  </w:style>
  <w:style w:type="paragraph" w:customStyle="1" w:styleId="przekrel">
    <w:name w:val="przekreśl"/>
    <w:basedOn w:val="Punkt"/>
    <w:rsid w:val="003F4675"/>
    <w:pPr>
      <w:numPr>
        <w:numId w:val="82"/>
      </w:numPr>
      <w:tabs>
        <w:tab w:val="clear" w:pos="720"/>
      </w:tabs>
      <w:ind w:left="360"/>
    </w:pPr>
    <w:rPr>
      <w:rFonts w:ascii="Times New Roman" w:hAnsi="Times New Roman"/>
      <w:b/>
      <w:bCs/>
      <w:i/>
      <w:iCs/>
      <w:strike/>
      <w:color w:val="FF0000"/>
    </w:rPr>
  </w:style>
  <w:style w:type="paragraph" w:customStyle="1" w:styleId="ZnakZnak1ZnakZnakZnakZnakZnakZnakZnak">
    <w:name w:val="Znak Znak1 Znak Znak Znak Znak Znak Znak Znak"/>
    <w:basedOn w:val="Normalny"/>
    <w:rsid w:val="003F4675"/>
    <w:pPr>
      <w:tabs>
        <w:tab w:val="left" w:pos="709"/>
      </w:tabs>
    </w:pPr>
    <w:rPr>
      <w:rFonts w:ascii="Tahoma" w:hAnsi="Tahoma"/>
    </w:rPr>
  </w:style>
  <w:style w:type="paragraph" w:customStyle="1" w:styleId="ZnakZnakZnakZnakZnak1ZnakZnakZnakZnakZnak">
    <w:name w:val="Znak Znak Znak Znak Znak1 Znak Znak Znak Znak Znak"/>
    <w:basedOn w:val="Normalny"/>
    <w:autoRedefine/>
    <w:rsid w:val="003F4675"/>
    <w:rPr>
      <w:lang w:val="en-US" w:eastAsia="en-US"/>
    </w:rPr>
  </w:style>
  <w:style w:type="paragraph" w:customStyle="1" w:styleId="Wyliczenie2">
    <w:name w:val="Wyliczenie 2"/>
    <w:basedOn w:val="Normalny"/>
    <w:rsid w:val="003F4675"/>
    <w:pPr>
      <w:numPr>
        <w:ilvl w:val="1"/>
        <w:numId w:val="83"/>
      </w:numPr>
      <w:tabs>
        <w:tab w:val="left" w:pos="851"/>
      </w:tabs>
      <w:spacing w:before="120"/>
      <w:jc w:val="both"/>
    </w:pPr>
    <w:rPr>
      <w:szCs w:val="20"/>
    </w:rPr>
  </w:style>
  <w:style w:type="paragraph" w:customStyle="1" w:styleId="punkty">
    <w:name w:val="punkty"/>
    <w:basedOn w:val="Normalny"/>
    <w:rsid w:val="003F4675"/>
    <w:pPr>
      <w:widowControl w:val="0"/>
      <w:autoSpaceDE w:val="0"/>
      <w:autoSpaceDN w:val="0"/>
      <w:adjustRightInd w:val="0"/>
      <w:spacing w:line="136" w:lineRule="atLeast"/>
      <w:ind w:left="280" w:hanging="280"/>
      <w:jc w:val="both"/>
      <w:textAlignment w:val="center"/>
    </w:pPr>
    <w:rPr>
      <w:rFonts w:ascii="Bliss 2 Light" w:hAnsi="Bliss 2 Light" w:cs="Bliss 2 Light"/>
      <w:color w:val="000000"/>
      <w:sz w:val="12"/>
      <w:szCs w:val="12"/>
    </w:rPr>
  </w:style>
  <w:style w:type="paragraph" w:customStyle="1" w:styleId="podpunkty">
    <w:name w:val="podpunkty"/>
    <w:basedOn w:val="punkty"/>
    <w:rsid w:val="003F4675"/>
    <w:pPr>
      <w:tabs>
        <w:tab w:val="left" w:pos="300"/>
      </w:tabs>
      <w:ind w:left="440"/>
    </w:pPr>
  </w:style>
  <w:style w:type="paragraph" w:customStyle="1" w:styleId="wypunktowanie2strona">
    <w:name w:val="!!!wypunktowanie 2 strona"/>
    <w:basedOn w:val="Normalny"/>
    <w:rsid w:val="003F4675"/>
    <w:pPr>
      <w:numPr>
        <w:ilvl w:val="1"/>
        <w:numId w:val="84"/>
      </w:numPr>
    </w:pPr>
  </w:style>
  <w:style w:type="paragraph" w:customStyle="1" w:styleId="Stylwypunktowanie2stronaArial10pt">
    <w:name w:val="Styl !!!wypunktowanie 2 strona + Arial 10 pt"/>
    <w:basedOn w:val="wypunktowanie2strona"/>
    <w:link w:val="Stylwypunktowanie2stronaArial10ptZnak"/>
    <w:rsid w:val="003F4675"/>
  </w:style>
  <w:style w:type="character" w:customStyle="1" w:styleId="Stylwypunktowanie2stronaArial10ptZnak">
    <w:name w:val="Styl !!!wypunktowanie 2 strona + Arial 10 pt Znak"/>
    <w:link w:val="Stylwypunktowanie2stronaArial10pt"/>
    <w:rsid w:val="003F4675"/>
    <w:rPr>
      <w:sz w:val="24"/>
      <w:szCs w:val="24"/>
    </w:rPr>
  </w:style>
  <w:style w:type="table" w:customStyle="1" w:styleId="NBPtabela">
    <w:name w:val="NBP tabela"/>
    <w:basedOn w:val="Standardowy"/>
    <w:uiPriority w:val="99"/>
    <w:rsid w:val="003F4675"/>
    <w:pPr>
      <w:spacing w:before="200" w:after="200"/>
      <w:jc w:val="center"/>
    </w:pPr>
    <w:rPr>
      <w:rFonts w:ascii="Arial" w:eastAsia="Palatino Linotype" w:hAnsi="Arial"/>
      <w:sz w:val="16"/>
      <w:szCs w:val="22"/>
      <w:lang w:eastAsia="en-US"/>
    </w:rPr>
    <w:tblPr>
      <w:jc w:val="center"/>
      <w:tblBorders>
        <w:top w:val="single" w:sz="4" w:space="0" w:color="525256"/>
        <w:left w:val="single" w:sz="4" w:space="0" w:color="525256"/>
        <w:bottom w:val="single" w:sz="4" w:space="0" w:color="525256"/>
        <w:right w:val="single" w:sz="4" w:space="0" w:color="525256"/>
        <w:insideH w:val="single" w:sz="4" w:space="0" w:color="525256"/>
        <w:insideV w:val="single" w:sz="4" w:space="0" w:color="525256"/>
      </w:tblBorders>
    </w:tblPr>
    <w:trPr>
      <w:jc w:val="center"/>
    </w:trPr>
    <w:tcPr>
      <w:shd w:val="clear" w:color="auto" w:fill="FFFFFF"/>
      <w:vAlign w:val="center"/>
    </w:tcPr>
    <w:tblStylePr w:type="firstRow">
      <w:rPr>
        <w:rFonts w:ascii="Palatino Linotype" w:hAnsi="Palatino Linotype"/>
        <w:b/>
        <w:color w:val="auto"/>
        <w:sz w:val="24"/>
      </w:rPr>
      <w:tblPr/>
      <w:tcPr>
        <w:shd w:val="clear" w:color="auto" w:fill="FFFFFF"/>
      </w:tcPr>
    </w:tblStylePr>
    <w:tblStylePr w:type="firstCol">
      <w:rPr>
        <w:b w:val="0"/>
      </w:rPr>
    </w:tblStylePr>
  </w:style>
  <w:style w:type="numbering" w:customStyle="1" w:styleId="NBPpunktorynumeryczne1">
    <w:name w:val="NBP punktory numeryczne1"/>
    <w:rsid w:val="003F4675"/>
  </w:style>
  <w:style w:type="table" w:customStyle="1" w:styleId="TableNormal1">
    <w:name w:val="Table Normal1"/>
    <w:uiPriority w:val="99"/>
    <w:semiHidden/>
    <w:rsid w:val="003F4675"/>
    <w:pPr>
      <w:spacing w:after="200" w:line="276" w:lineRule="auto"/>
    </w:pPr>
    <w:rPr>
      <w:rFonts w:ascii="Palatino Linotype" w:eastAsia="Palatino Linotype" w:hAnsi="Palatino Linotype"/>
      <w:sz w:val="22"/>
      <w:szCs w:val="22"/>
      <w:lang w:eastAsia="en-US"/>
    </w:rPr>
    <w:tblPr>
      <w:tblCellMar>
        <w:top w:w="0" w:type="dxa"/>
        <w:left w:w="108" w:type="dxa"/>
        <w:bottom w:w="0" w:type="dxa"/>
        <w:right w:w="108" w:type="dxa"/>
      </w:tblCellMar>
    </w:tblPr>
  </w:style>
  <w:style w:type="character" w:customStyle="1" w:styleId="CytatintensywnyZnak1">
    <w:name w:val="Cytat intensywny Znak1"/>
    <w:uiPriority w:val="30"/>
    <w:rsid w:val="003F4675"/>
    <w:rPr>
      <w:i/>
      <w:iCs/>
      <w:color w:val="4F81BD"/>
    </w:rPr>
  </w:style>
  <w:style w:type="character" w:customStyle="1" w:styleId="CytatZnak1">
    <w:name w:val="Cytat Znak1"/>
    <w:uiPriority w:val="29"/>
    <w:rsid w:val="003F4675"/>
    <w:rPr>
      <w:i/>
      <w:iCs/>
      <w:color w:val="404040"/>
    </w:rPr>
  </w:style>
  <w:style w:type="character" w:customStyle="1" w:styleId="TekstmakraZnak1">
    <w:name w:val="Tekst makra Znak1"/>
    <w:uiPriority w:val="99"/>
    <w:semiHidden/>
    <w:rsid w:val="003F4675"/>
    <w:rPr>
      <w:rFonts w:ascii="Consolas" w:hAnsi="Consolas" w:cs="Consolas"/>
      <w:sz w:val="20"/>
      <w:szCs w:val="20"/>
    </w:rPr>
  </w:style>
  <w:style w:type="paragraph" w:customStyle="1" w:styleId="StyleHeading1NotBold">
    <w:name w:val="Style Heading 1 + Not Bold"/>
    <w:basedOn w:val="Nagwek1"/>
    <w:link w:val="StyleHeading1NotBoldChar"/>
    <w:uiPriority w:val="99"/>
    <w:rsid w:val="003F4675"/>
    <w:pPr>
      <w:keepNext w:val="0"/>
      <w:widowControl w:val="0"/>
      <w:numPr>
        <w:numId w:val="85"/>
      </w:numPr>
      <w:spacing w:before="120" w:after="120"/>
      <w:jc w:val="both"/>
    </w:pPr>
    <w:rPr>
      <w:kern w:val="24"/>
      <w:sz w:val="16"/>
      <w:szCs w:val="16"/>
      <w:lang w:val="en-GB" w:eastAsia="en-US"/>
    </w:rPr>
  </w:style>
  <w:style w:type="character" w:customStyle="1" w:styleId="StyleHeading1NotBoldChar">
    <w:name w:val="Style Heading 1 + Not Bold Char"/>
    <w:link w:val="StyleHeading1NotBold"/>
    <w:uiPriority w:val="99"/>
    <w:locked/>
    <w:rsid w:val="003F4675"/>
    <w:rPr>
      <w:rFonts w:ascii="Arial" w:hAnsi="Arial" w:cs="Arial"/>
      <w:b/>
      <w:bCs/>
      <w:kern w:val="24"/>
      <w:sz w:val="16"/>
      <w:szCs w:val="16"/>
      <w:lang w:val="en-GB" w:eastAsia="en-US"/>
    </w:rPr>
  </w:style>
  <w:style w:type="paragraph" w:customStyle="1" w:styleId="ZnakZnakZnakZnakZnakZnakZnakZnak2ZnakZnak">
    <w:name w:val="Znak Znak Znak Znak Znak Znak Znak Znak2 Znak Znak"/>
    <w:basedOn w:val="Normalny"/>
    <w:uiPriority w:val="99"/>
    <w:rsid w:val="003F4675"/>
  </w:style>
  <w:style w:type="paragraph" w:customStyle="1" w:styleId="ZnakZnak1ZnakZnakZnakZnakZnakZnakZnakZnakZnakZnakZnakZnakZnakZnakZnakZnak">
    <w:name w:val="Znak Znak1 Znak Znak Znak Znak Znak Znak Znak Znak Znak Znak Znak Znak Znak Znak Znak Znak"/>
    <w:basedOn w:val="Normalny"/>
    <w:autoRedefine/>
    <w:rsid w:val="003F4675"/>
    <w:rPr>
      <w:lang w:val="en-US" w:eastAsia="en-US"/>
    </w:rPr>
  </w:style>
  <w:style w:type="paragraph" w:customStyle="1" w:styleId="Style11">
    <w:name w:val="Style11"/>
    <w:basedOn w:val="Normalny"/>
    <w:rsid w:val="003F4675"/>
    <w:pPr>
      <w:widowControl w:val="0"/>
      <w:suppressAutoHyphens/>
      <w:autoSpaceDE w:val="0"/>
      <w:autoSpaceDN w:val="0"/>
      <w:jc w:val="both"/>
      <w:textAlignment w:val="baseline"/>
    </w:pPr>
    <w:rPr>
      <w:rFonts w:ascii="Tahoma" w:hAnsi="Tahoma" w:cs="Tahoma"/>
    </w:rPr>
  </w:style>
  <w:style w:type="paragraph" w:customStyle="1" w:styleId="ZnakZnak1ZnakZnakZnakZnakZnakZnakZnakZnakZnak">
    <w:name w:val="Znak Znak1 Znak Znak Znak Znak Znak Znak Znak Znak Znak"/>
    <w:basedOn w:val="Normalny"/>
    <w:autoRedefine/>
    <w:rsid w:val="003F4675"/>
    <w:rPr>
      <w:lang w:val="en-US" w:eastAsia="en-US"/>
    </w:rPr>
  </w:style>
  <w:style w:type="paragraph" w:customStyle="1" w:styleId="c15">
    <w:name w:val="c15"/>
    <w:basedOn w:val="Normalny"/>
    <w:rsid w:val="003F4675"/>
    <w:pPr>
      <w:widowControl w:val="0"/>
      <w:spacing w:line="240" w:lineRule="atLeast"/>
      <w:jc w:val="center"/>
    </w:pPr>
  </w:style>
  <w:style w:type="paragraph" w:customStyle="1" w:styleId="ZnakZnak1ZnakZnak1">
    <w:name w:val="Znak Znak1 Znak Znak1"/>
    <w:basedOn w:val="Normalny"/>
    <w:autoRedefine/>
    <w:rsid w:val="003F4675"/>
    <w:rPr>
      <w:lang w:val="en-US" w:eastAsia="en-US"/>
    </w:rPr>
  </w:style>
  <w:style w:type="paragraph" w:customStyle="1" w:styleId="ZnakZnak1ZnakZnak2">
    <w:name w:val="Znak Znak1 Znak Znak2"/>
    <w:basedOn w:val="Normalny"/>
    <w:autoRedefine/>
    <w:rsid w:val="003F4675"/>
    <w:rPr>
      <w:lang w:val="en-US" w:eastAsia="en-US"/>
    </w:rPr>
  </w:style>
  <w:style w:type="paragraph" w:customStyle="1" w:styleId="ZnakZnakZnakZnakZnakZnakZnakZnakZnakZnakZnak">
    <w:name w:val="Znak Znak Znak Znak Znak Znak Znak Znak Znak Znak Znak"/>
    <w:basedOn w:val="Normalny"/>
    <w:autoRedefine/>
    <w:rsid w:val="003F4675"/>
    <w:pPr>
      <w:tabs>
        <w:tab w:val="num" w:pos="720"/>
      </w:tabs>
      <w:ind w:left="720" w:hanging="360"/>
    </w:pPr>
    <w:rPr>
      <w:lang w:val="en-US" w:eastAsia="en-US"/>
    </w:rPr>
  </w:style>
  <w:style w:type="paragraph" w:customStyle="1" w:styleId="ZnakZnak1ZnakZnakZnakZnakZnak">
    <w:name w:val="Znak Znak1 Znak Znak Znak Znak Znak"/>
    <w:basedOn w:val="Normalny"/>
    <w:autoRedefine/>
    <w:rsid w:val="003F4675"/>
    <w:rPr>
      <w:lang w:val="en-US" w:eastAsia="en-US"/>
    </w:rPr>
  </w:style>
  <w:style w:type="character" w:customStyle="1" w:styleId="Znak11">
    <w:name w:val="Znak11"/>
    <w:semiHidden/>
    <w:rsid w:val="003F4675"/>
    <w:rPr>
      <w:sz w:val="24"/>
      <w:szCs w:val="24"/>
      <w:lang w:val="pl-PL" w:eastAsia="pl-PL" w:bidi="ar-SA"/>
    </w:rPr>
  </w:style>
  <w:style w:type="paragraph" w:customStyle="1" w:styleId="Tekstpodstawowywcity22">
    <w:name w:val="Tekst podstawowy wcięty 22"/>
    <w:basedOn w:val="Normalny"/>
    <w:rsid w:val="003F4675"/>
    <w:pPr>
      <w:suppressAutoHyphens/>
      <w:autoSpaceDE w:val="0"/>
      <w:spacing w:line="360" w:lineRule="auto"/>
      <w:ind w:firstLine="360"/>
      <w:jc w:val="both"/>
    </w:pPr>
    <w:rPr>
      <w:rFonts w:ascii="Univers-PL" w:hAnsi="Univers-PL"/>
      <w:szCs w:val="20"/>
      <w:lang w:eastAsia="ar-SA"/>
    </w:rPr>
  </w:style>
  <w:style w:type="character" w:customStyle="1" w:styleId="WW8Num34z0">
    <w:name w:val="WW8Num34z0"/>
    <w:rsid w:val="003F4675"/>
    <w:rPr>
      <w:b w:val="0"/>
      <w:i w:val="0"/>
    </w:rPr>
  </w:style>
  <w:style w:type="paragraph" w:customStyle="1" w:styleId="Numeracja">
    <w:name w:val="Numeracja"/>
    <w:basedOn w:val="Normalny"/>
    <w:rsid w:val="003F4675"/>
    <w:pPr>
      <w:keepNext/>
      <w:keepLines/>
      <w:numPr>
        <w:numId w:val="86"/>
      </w:numPr>
      <w:tabs>
        <w:tab w:val="left" w:pos="360"/>
      </w:tabs>
      <w:suppressAutoHyphens/>
      <w:spacing w:before="120"/>
      <w:jc w:val="both"/>
    </w:pPr>
    <w:rPr>
      <w:szCs w:val="20"/>
      <w:lang w:eastAsia="ar-SA"/>
    </w:rPr>
  </w:style>
  <w:style w:type="character" w:customStyle="1" w:styleId="WW8Num23z0">
    <w:name w:val="WW8Num23z0"/>
    <w:rsid w:val="003F4675"/>
    <w:rPr>
      <w:b w:val="0"/>
      <w:i w:val="0"/>
    </w:rPr>
  </w:style>
  <w:style w:type="paragraph" w:customStyle="1" w:styleId="Tekstpodstawowywcity0">
    <w:name w:val="Tekst podstawowy wci?ty"/>
    <w:basedOn w:val="Normalny"/>
    <w:rsid w:val="003F4675"/>
    <w:pPr>
      <w:suppressAutoHyphens/>
      <w:overflowPunct w:val="0"/>
      <w:autoSpaceDE w:val="0"/>
      <w:ind w:firstLine="567"/>
      <w:jc w:val="both"/>
      <w:textAlignment w:val="baseline"/>
    </w:pPr>
    <w:rPr>
      <w:b/>
      <w:sz w:val="20"/>
      <w:szCs w:val="20"/>
      <w:lang w:eastAsia="ar-SA"/>
    </w:rPr>
  </w:style>
  <w:style w:type="character" w:customStyle="1" w:styleId="Znak15">
    <w:name w:val="Znak15"/>
    <w:semiHidden/>
    <w:rsid w:val="003F4675"/>
    <w:rPr>
      <w:b/>
      <w:bCs/>
      <w:sz w:val="28"/>
      <w:szCs w:val="28"/>
      <w:lang w:val="pl-PL" w:eastAsia="pl-PL" w:bidi="ar-SA"/>
    </w:rPr>
  </w:style>
  <w:style w:type="character" w:customStyle="1" w:styleId="Znak17Znak">
    <w:name w:val="Znak17 Znak"/>
    <w:semiHidden/>
    <w:rsid w:val="003F4675"/>
    <w:rPr>
      <w:rFonts w:ascii="Arial" w:hAnsi="Arial" w:cs="Arial"/>
      <w:b/>
      <w:bCs/>
      <w:i/>
      <w:iCs/>
      <w:sz w:val="28"/>
      <w:szCs w:val="28"/>
      <w:lang w:val="pl-PL" w:eastAsia="pl-PL" w:bidi="ar-SA"/>
    </w:rPr>
  </w:style>
  <w:style w:type="character" w:customStyle="1" w:styleId="Znak16Znak">
    <w:name w:val="Znak16 Znak"/>
    <w:semiHidden/>
    <w:rsid w:val="003F4675"/>
    <w:rPr>
      <w:b/>
      <w:bCs/>
      <w:sz w:val="24"/>
      <w:szCs w:val="24"/>
      <w:lang w:val="pl-PL" w:eastAsia="pl-PL" w:bidi="ar-SA"/>
    </w:rPr>
  </w:style>
  <w:style w:type="character" w:customStyle="1" w:styleId="Znak15Znak">
    <w:name w:val="Znak15 Znak"/>
    <w:semiHidden/>
    <w:rsid w:val="003F4675"/>
    <w:rPr>
      <w:b/>
      <w:bCs/>
      <w:sz w:val="28"/>
      <w:szCs w:val="28"/>
      <w:lang w:val="pl-PL" w:eastAsia="pl-PL" w:bidi="ar-SA"/>
    </w:rPr>
  </w:style>
  <w:style w:type="character" w:customStyle="1" w:styleId="Znak14Znak">
    <w:name w:val="Znak14 Znak"/>
    <w:semiHidden/>
    <w:rsid w:val="003F4675"/>
    <w:rPr>
      <w:b/>
      <w:bCs/>
      <w:i/>
      <w:iCs/>
      <w:sz w:val="26"/>
      <w:szCs w:val="26"/>
      <w:lang w:val="pl-PL" w:eastAsia="pl-PL" w:bidi="ar-SA"/>
    </w:rPr>
  </w:style>
  <w:style w:type="character" w:customStyle="1" w:styleId="Znak13Znak">
    <w:name w:val="Znak13 Znak"/>
    <w:semiHidden/>
    <w:rsid w:val="003F4675"/>
    <w:rPr>
      <w:b/>
      <w:bCs/>
      <w:i/>
      <w:iCs/>
      <w:sz w:val="24"/>
      <w:szCs w:val="24"/>
      <w:lang w:val="pl-PL" w:eastAsia="pl-PL" w:bidi="ar-SA"/>
    </w:rPr>
  </w:style>
  <w:style w:type="character" w:customStyle="1" w:styleId="Znak12Znak">
    <w:name w:val="Znak12 Znak"/>
    <w:semiHidden/>
    <w:rsid w:val="003F4675"/>
    <w:rPr>
      <w:sz w:val="24"/>
      <w:szCs w:val="24"/>
      <w:lang w:val="pl-PL" w:eastAsia="pl-PL" w:bidi="ar-SA"/>
    </w:rPr>
  </w:style>
  <w:style w:type="character" w:customStyle="1" w:styleId="Znak9Znak">
    <w:name w:val="Znak9 Znak"/>
    <w:semiHidden/>
    <w:rsid w:val="003F4675"/>
    <w:rPr>
      <w:i/>
      <w:iCs/>
      <w:sz w:val="24"/>
      <w:szCs w:val="24"/>
      <w:lang w:val="pl-PL" w:eastAsia="pl-PL" w:bidi="ar-SA"/>
    </w:rPr>
  </w:style>
  <w:style w:type="character" w:customStyle="1" w:styleId="Znak8Znak">
    <w:name w:val="Znak8 Znak"/>
    <w:semiHidden/>
    <w:rsid w:val="003F4675"/>
    <w:rPr>
      <w:sz w:val="24"/>
      <w:szCs w:val="24"/>
      <w:lang w:val="pl-PL" w:eastAsia="pl-PL" w:bidi="ar-SA"/>
    </w:rPr>
  </w:style>
  <w:style w:type="character" w:customStyle="1" w:styleId="Znak7Znak">
    <w:name w:val="Znak7 Znak"/>
    <w:semiHidden/>
    <w:rsid w:val="003F4675"/>
    <w:rPr>
      <w:sz w:val="24"/>
      <w:szCs w:val="24"/>
      <w:lang w:val="pl-PL" w:eastAsia="pl-PL" w:bidi="ar-SA"/>
    </w:rPr>
  </w:style>
  <w:style w:type="character" w:customStyle="1" w:styleId="Znak6Znak">
    <w:name w:val="Znak6 Znak"/>
    <w:semiHidden/>
    <w:rsid w:val="003F4675"/>
    <w:rPr>
      <w:rFonts w:ascii="Tahoma" w:hAnsi="Tahoma" w:cs="Tahoma"/>
      <w:sz w:val="16"/>
      <w:szCs w:val="16"/>
      <w:lang w:val="pl-PL" w:eastAsia="pl-PL" w:bidi="ar-SA"/>
    </w:rPr>
  </w:style>
  <w:style w:type="paragraph" w:customStyle="1" w:styleId="ZnakZnak11">
    <w:name w:val="Znak Znak11"/>
    <w:basedOn w:val="Normalny"/>
    <w:autoRedefine/>
    <w:rsid w:val="003F4675"/>
    <w:rPr>
      <w:lang w:val="en-US" w:eastAsia="en-US"/>
    </w:rPr>
  </w:style>
  <w:style w:type="paragraph" w:customStyle="1" w:styleId="ZnakZnakZnakZnakZnakZnakZnakZnakZnakZnakZnak1">
    <w:name w:val="Znak Znak Znak Znak Znak Znak Znak Znak Znak Znak Znak1"/>
    <w:basedOn w:val="Normalny"/>
    <w:autoRedefine/>
    <w:rsid w:val="003F4675"/>
    <w:pPr>
      <w:tabs>
        <w:tab w:val="num" w:pos="360"/>
        <w:tab w:val="num" w:pos="747"/>
        <w:tab w:val="num" w:pos="1080"/>
      </w:tabs>
      <w:ind w:left="1080" w:hanging="567"/>
    </w:pPr>
    <w:rPr>
      <w:lang w:val="en-US" w:eastAsia="en-US"/>
    </w:rPr>
  </w:style>
  <w:style w:type="paragraph" w:customStyle="1" w:styleId="ZnakZnakZnakZnakZnak11">
    <w:name w:val="Znak Znak Znak Znak Znak11"/>
    <w:basedOn w:val="Normalny"/>
    <w:autoRedefine/>
    <w:rsid w:val="003F4675"/>
    <w:pPr>
      <w:widowControl w:val="0"/>
      <w:adjustRightInd w:val="0"/>
      <w:spacing w:line="360" w:lineRule="atLeast"/>
      <w:jc w:val="both"/>
      <w:textAlignment w:val="baseline"/>
    </w:pPr>
    <w:rPr>
      <w:lang w:val="en-US" w:eastAsia="en-US"/>
    </w:rPr>
  </w:style>
  <w:style w:type="paragraph" w:customStyle="1" w:styleId="ZnakZnak1ZnakZnak3">
    <w:name w:val="Znak Znak1 Znak Znak3"/>
    <w:basedOn w:val="Normalny"/>
    <w:autoRedefine/>
    <w:rsid w:val="003F4675"/>
    <w:rPr>
      <w:lang w:val="en-US" w:eastAsia="en-US"/>
    </w:rPr>
  </w:style>
  <w:style w:type="character" w:customStyle="1" w:styleId="tick">
    <w:name w:val="tick"/>
    <w:rsid w:val="003F4675"/>
  </w:style>
  <w:style w:type="character" w:customStyle="1" w:styleId="normalnychar">
    <w:name w:val="normalny__char"/>
    <w:rsid w:val="003F4675"/>
  </w:style>
  <w:style w:type="numbering" w:customStyle="1" w:styleId="Bezlisty12">
    <w:name w:val="Bez listy12"/>
    <w:next w:val="Bezlisty"/>
    <w:semiHidden/>
    <w:rsid w:val="003F4675"/>
  </w:style>
  <w:style w:type="character" w:customStyle="1" w:styleId="Nierozpoznanawzmianka1">
    <w:name w:val="Nierozpoznana wzmianka1"/>
    <w:uiPriority w:val="99"/>
    <w:semiHidden/>
    <w:unhideWhenUsed/>
    <w:rsid w:val="003F4675"/>
    <w:rPr>
      <w:color w:val="808080"/>
      <w:shd w:val="clear" w:color="auto" w:fill="E6E6E6"/>
    </w:rPr>
  </w:style>
  <w:style w:type="character" w:customStyle="1" w:styleId="Nierozpoznanawzmianka2">
    <w:name w:val="Nierozpoznana wzmianka2"/>
    <w:uiPriority w:val="99"/>
    <w:semiHidden/>
    <w:unhideWhenUsed/>
    <w:rsid w:val="003F4675"/>
    <w:rPr>
      <w:color w:val="808080"/>
      <w:shd w:val="clear" w:color="auto" w:fill="E6E6E6"/>
    </w:rPr>
  </w:style>
  <w:style w:type="numbering" w:customStyle="1" w:styleId="NBPpunktorynumeryczne2">
    <w:name w:val="NBP punktory numeryczne2"/>
    <w:uiPriority w:val="99"/>
    <w:rsid w:val="00A05515"/>
    <w:pPr>
      <w:numPr>
        <w:numId w:val="52"/>
      </w:numPr>
    </w:pPr>
  </w:style>
  <w:style w:type="numbering" w:customStyle="1" w:styleId="Bezlisty6">
    <w:name w:val="Bez listy6"/>
    <w:next w:val="Bezlisty"/>
    <w:uiPriority w:val="99"/>
    <w:semiHidden/>
    <w:unhideWhenUsed/>
    <w:rsid w:val="003C1CB2"/>
  </w:style>
  <w:style w:type="numbering" w:customStyle="1" w:styleId="Bezlisty13">
    <w:name w:val="Bez listy13"/>
    <w:next w:val="Bezlisty"/>
    <w:uiPriority w:val="99"/>
    <w:semiHidden/>
    <w:unhideWhenUsed/>
    <w:rsid w:val="003C1CB2"/>
  </w:style>
  <w:style w:type="numbering" w:customStyle="1" w:styleId="Bezlisty21">
    <w:name w:val="Bez listy21"/>
    <w:next w:val="Bezlisty"/>
    <w:uiPriority w:val="99"/>
    <w:semiHidden/>
    <w:unhideWhenUsed/>
    <w:rsid w:val="003C1CB2"/>
  </w:style>
  <w:style w:type="numbering" w:customStyle="1" w:styleId="Bezlisty31">
    <w:name w:val="Bez listy31"/>
    <w:next w:val="Bezlisty"/>
    <w:semiHidden/>
    <w:rsid w:val="003C1CB2"/>
  </w:style>
  <w:style w:type="table" w:customStyle="1" w:styleId="Tabela-Wspczesny1">
    <w:name w:val="Tabela - Współczesny1"/>
    <w:basedOn w:val="Standardowy"/>
    <w:next w:val="Tabela-Wspczesny"/>
    <w:uiPriority w:val="99"/>
    <w:rsid w:val="003C1CB2"/>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ela-SieWeb11">
    <w:name w:val="Tabela - Sieć Web 11"/>
    <w:basedOn w:val="Standardowy"/>
    <w:next w:val="Tabela-SieWeb1"/>
    <w:uiPriority w:val="99"/>
    <w:rsid w:val="003C1CB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ela-Elegancki1">
    <w:name w:val="Tabela - Elegancki1"/>
    <w:basedOn w:val="Standardowy"/>
    <w:next w:val="Tabela-Elegancki"/>
    <w:uiPriority w:val="99"/>
    <w:rsid w:val="003C1CB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ela-Motyw1">
    <w:name w:val="Tabela - Motyw1"/>
    <w:basedOn w:val="Standardowy"/>
    <w:next w:val="Tabela-Motyw"/>
    <w:uiPriority w:val="99"/>
    <w:rsid w:val="003C1CB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2">
    <w:name w:val="Styl Styl Punktowane 11 pt Pogrubienie + Konspekty numerowane Tim...2"/>
    <w:rsid w:val="003C1CB2"/>
    <w:pPr>
      <w:numPr>
        <w:numId w:val="26"/>
      </w:numPr>
    </w:pPr>
  </w:style>
  <w:style w:type="numbering" w:customStyle="1" w:styleId="Bezlisty41">
    <w:name w:val="Bez listy41"/>
    <w:next w:val="Bezlisty"/>
    <w:uiPriority w:val="99"/>
    <w:semiHidden/>
    <w:unhideWhenUsed/>
    <w:rsid w:val="003C1CB2"/>
  </w:style>
  <w:style w:type="numbering" w:customStyle="1" w:styleId="NBPpunktoryobrazkowe1">
    <w:name w:val="NBP punktory obrazkowe1"/>
    <w:uiPriority w:val="99"/>
    <w:rsid w:val="003C1CB2"/>
    <w:pPr>
      <w:numPr>
        <w:numId w:val="42"/>
      </w:numPr>
    </w:pPr>
  </w:style>
  <w:style w:type="numbering" w:customStyle="1" w:styleId="StylStylPunktowane11ptPogrubienieKonspektynumerowaneTim11">
    <w:name w:val="Styl Styl Punktowane 11 pt Pogrubienie + Konspekty numerowane Tim...11"/>
    <w:rsid w:val="003C1CB2"/>
    <w:pPr>
      <w:numPr>
        <w:numId w:val="53"/>
      </w:numPr>
    </w:pPr>
  </w:style>
  <w:style w:type="numbering" w:customStyle="1" w:styleId="11111141">
    <w:name w:val="1 / 1.1 / 1.1.141"/>
    <w:basedOn w:val="Bezlisty"/>
    <w:next w:val="111111"/>
    <w:rsid w:val="003C1CB2"/>
    <w:pPr>
      <w:numPr>
        <w:numId w:val="1"/>
      </w:numPr>
    </w:pPr>
  </w:style>
  <w:style w:type="numbering" w:customStyle="1" w:styleId="1111111">
    <w:name w:val="1 / 1.1 / 1.1.11"/>
    <w:basedOn w:val="Bezlisty"/>
    <w:next w:val="111111"/>
    <w:rsid w:val="003C1CB2"/>
    <w:pPr>
      <w:numPr>
        <w:numId w:val="48"/>
      </w:numPr>
    </w:pPr>
  </w:style>
  <w:style w:type="table" w:customStyle="1" w:styleId="Tabela-Siatka4">
    <w:name w:val="Tabela - Siatka4"/>
    <w:basedOn w:val="Standardowy"/>
    <w:next w:val="Tabela-Siatka"/>
    <w:rsid w:val="003C1C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0">
    <w:name w:val="Nierozpoznana wzmianka2"/>
    <w:uiPriority w:val="99"/>
    <w:semiHidden/>
    <w:unhideWhenUsed/>
    <w:rsid w:val="003C1CB2"/>
    <w:rPr>
      <w:color w:val="808080"/>
      <w:shd w:val="clear" w:color="auto" w:fill="E6E6E6"/>
    </w:rPr>
  </w:style>
  <w:style w:type="numbering" w:customStyle="1" w:styleId="StylStylPunktowane11ptPogrubienieKonspektynumerowaneTim12">
    <w:name w:val="Styl Styl Punktowane 11 pt Pogrubienie + Konspekty numerowane Tim...12"/>
    <w:rsid w:val="00437AAE"/>
    <w:pPr>
      <w:numPr>
        <w:numId w:val="107"/>
      </w:numPr>
    </w:pPr>
  </w:style>
  <w:style w:type="numbering" w:customStyle="1" w:styleId="Styl2211">
    <w:name w:val="Styl2211"/>
    <w:uiPriority w:val="99"/>
    <w:rsid w:val="00F233A1"/>
    <w:pPr>
      <w:numPr>
        <w:numId w:val="109"/>
      </w:numPr>
    </w:pPr>
  </w:style>
  <w:style w:type="numbering" w:customStyle="1" w:styleId="NBPpunktorynumeryczne22">
    <w:name w:val="NBP punktory numeryczne22"/>
    <w:uiPriority w:val="99"/>
    <w:rsid w:val="005E3B92"/>
    <w:pPr>
      <w:numPr>
        <w:numId w:val="113"/>
      </w:numPr>
    </w:pPr>
  </w:style>
  <w:style w:type="numbering" w:customStyle="1" w:styleId="Styl23">
    <w:name w:val="Styl23"/>
    <w:uiPriority w:val="99"/>
    <w:rsid w:val="009D2473"/>
    <w:pPr>
      <w:numPr>
        <w:numId w:val="140"/>
      </w:numPr>
    </w:pPr>
  </w:style>
  <w:style w:type="numbering" w:customStyle="1" w:styleId="Bezlisty7">
    <w:name w:val="Bez listy7"/>
    <w:next w:val="Bezlisty"/>
    <w:uiPriority w:val="99"/>
    <w:semiHidden/>
    <w:unhideWhenUsed/>
    <w:rsid w:val="0056765B"/>
  </w:style>
  <w:style w:type="table" w:customStyle="1" w:styleId="Tabela-Siatka5">
    <w:name w:val="Tabela - Siatka5"/>
    <w:basedOn w:val="Standardowy"/>
    <w:next w:val="Tabela-Siatka"/>
    <w:uiPriority w:val="59"/>
    <w:rsid w:val="00567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Œ"/>
    <w:basedOn w:val="Normalny"/>
    <w:rsid w:val="005676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5" w:lineRule="atLeast"/>
      <w:jc w:val="both"/>
    </w:pPr>
    <w:rPr>
      <w:color w:val="000000"/>
      <w:sz w:val="26"/>
      <w:szCs w:val="20"/>
    </w:rPr>
  </w:style>
  <w:style w:type="character" w:customStyle="1" w:styleId="WW8Num4z0">
    <w:name w:val="WW8Num4z0"/>
    <w:rsid w:val="0056765B"/>
    <w:rPr>
      <w:rFonts w:ascii="Symbol" w:hAnsi="Symbol" w:cs="Symbol"/>
    </w:rPr>
  </w:style>
  <w:style w:type="character" w:customStyle="1" w:styleId="Domylnaczcionkaakapitu3">
    <w:name w:val="Domyślna czcionka akapitu3"/>
    <w:rsid w:val="0056765B"/>
  </w:style>
  <w:style w:type="character" w:customStyle="1" w:styleId="WW8Num4z3">
    <w:name w:val="WW8Num4z3"/>
    <w:rsid w:val="0056765B"/>
    <w:rPr>
      <w:rFonts w:ascii="Symbol" w:hAnsi="Symbol" w:cs="Symbol"/>
    </w:rPr>
  </w:style>
  <w:style w:type="character" w:customStyle="1" w:styleId="WW8Num4z4">
    <w:name w:val="WW8Num4z4"/>
    <w:rsid w:val="0056765B"/>
    <w:rPr>
      <w:rFonts w:ascii="Arial" w:hAnsi="Arial" w:cs="Arial"/>
      <w:color w:val="000000"/>
    </w:rPr>
  </w:style>
  <w:style w:type="character" w:customStyle="1" w:styleId="WW8Num7z3">
    <w:name w:val="WW8Num7z3"/>
    <w:rsid w:val="0056765B"/>
    <w:rPr>
      <w:b w:val="0"/>
    </w:rPr>
  </w:style>
  <w:style w:type="character" w:customStyle="1" w:styleId="WW8Num13z0">
    <w:name w:val="WW8Num13z0"/>
    <w:rsid w:val="0056765B"/>
    <w:rPr>
      <w:b w:val="0"/>
    </w:rPr>
  </w:style>
  <w:style w:type="character" w:customStyle="1" w:styleId="WW8Num22z3">
    <w:name w:val="WW8Num22z3"/>
    <w:rsid w:val="0056765B"/>
    <w:rPr>
      <w:color w:val="000000"/>
      <w:sz w:val="19"/>
    </w:rPr>
  </w:style>
  <w:style w:type="character" w:customStyle="1" w:styleId="WW8Num22z4">
    <w:name w:val="WW8Num22z4"/>
    <w:rsid w:val="0056765B"/>
    <w:rPr>
      <w:rFonts w:ascii="Arial" w:hAnsi="Arial" w:cs="Arial"/>
      <w:color w:val="000000"/>
    </w:rPr>
  </w:style>
  <w:style w:type="character" w:customStyle="1" w:styleId="WW8Num27z0">
    <w:name w:val="WW8Num27z0"/>
    <w:rsid w:val="0056765B"/>
    <w:rPr>
      <w:rFonts w:ascii="Symbol" w:hAnsi="Symbol" w:cs="Symbol"/>
    </w:rPr>
  </w:style>
  <w:style w:type="character" w:customStyle="1" w:styleId="WW8Num27z1">
    <w:name w:val="WW8Num27z1"/>
    <w:rsid w:val="0056765B"/>
    <w:rPr>
      <w:rFonts w:ascii="Courier New" w:hAnsi="Courier New" w:cs="Courier New"/>
    </w:rPr>
  </w:style>
  <w:style w:type="character" w:customStyle="1" w:styleId="WW8Num27z2">
    <w:name w:val="WW8Num27z2"/>
    <w:rsid w:val="0056765B"/>
    <w:rPr>
      <w:rFonts w:ascii="Wingdings" w:hAnsi="Wingdings" w:cs="Wingdings"/>
    </w:rPr>
  </w:style>
  <w:style w:type="character" w:customStyle="1" w:styleId="Domylnaczcionkaakapitu2">
    <w:name w:val="Domyślna czcionka akapitu2"/>
    <w:rsid w:val="0056765B"/>
  </w:style>
  <w:style w:type="character" w:customStyle="1" w:styleId="WW8Num40z3">
    <w:name w:val="WW8Num40z3"/>
    <w:rsid w:val="0056765B"/>
    <w:rPr>
      <w:rFonts w:ascii="Symbol" w:hAnsi="Symbol" w:cs="Symbol"/>
    </w:rPr>
  </w:style>
  <w:style w:type="character" w:customStyle="1" w:styleId="WW8Num40z4">
    <w:name w:val="WW8Num40z4"/>
    <w:rsid w:val="0056765B"/>
    <w:rPr>
      <w:rFonts w:ascii="Arial" w:hAnsi="Arial" w:cs="Arial"/>
      <w:color w:val="000000"/>
    </w:rPr>
  </w:style>
  <w:style w:type="character" w:customStyle="1" w:styleId="WW8Num69z0">
    <w:name w:val="WW8Num69z0"/>
    <w:rsid w:val="0056765B"/>
    <w:rPr>
      <w:rFonts w:ascii="Symbol" w:hAnsi="Symbol" w:cs="Symbol"/>
    </w:rPr>
  </w:style>
  <w:style w:type="character" w:customStyle="1" w:styleId="WW8Num69z1">
    <w:name w:val="WW8Num69z1"/>
    <w:rsid w:val="0056765B"/>
    <w:rPr>
      <w:rFonts w:ascii="Courier New" w:hAnsi="Courier New" w:cs="Courier New"/>
    </w:rPr>
  </w:style>
  <w:style w:type="character" w:customStyle="1" w:styleId="WW8Num69z2">
    <w:name w:val="WW8Num69z2"/>
    <w:rsid w:val="0056765B"/>
    <w:rPr>
      <w:rFonts w:ascii="Wingdings" w:hAnsi="Wingdings" w:cs="Wingdings"/>
    </w:rPr>
  </w:style>
  <w:style w:type="character" w:customStyle="1" w:styleId="Znakiprzypiswdolnych">
    <w:name w:val="Znaki przypisów dolnych"/>
    <w:rsid w:val="0056765B"/>
    <w:rPr>
      <w:vertAlign w:val="superscript"/>
    </w:rPr>
  </w:style>
  <w:style w:type="character" w:customStyle="1" w:styleId="WW8Num41z0">
    <w:name w:val="WW8Num41z0"/>
    <w:rsid w:val="0056765B"/>
    <w:rPr>
      <w:rFonts w:ascii="Symbol" w:hAnsi="Symbol" w:cs="Symbol"/>
    </w:rPr>
  </w:style>
  <w:style w:type="character" w:customStyle="1" w:styleId="WW8Num41z1">
    <w:name w:val="WW8Num41z1"/>
    <w:rsid w:val="0056765B"/>
    <w:rPr>
      <w:rFonts w:ascii="Courier New" w:hAnsi="Courier New" w:cs="Courier New"/>
    </w:rPr>
  </w:style>
  <w:style w:type="character" w:customStyle="1" w:styleId="WW8Num41z2">
    <w:name w:val="WW8Num41z2"/>
    <w:rsid w:val="0056765B"/>
    <w:rPr>
      <w:rFonts w:ascii="Wingdings" w:hAnsi="Wingdings" w:cs="Wingdings"/>
    </w:rPr>
  </w:style>
  <w:style w:type="character" w:customStyle="1" w:styleId="WW8Num31z3">
    <w:name w:val="WW8Num31z3"/>
    <w:rsid w:val="0056765B"/>
    <w:rPr>
      <w:color w:val="000000"/>
      <w:sz w:val="19"/>
    </w:rPr>
  </w:style>
  <w:style w:type="character" w:customStyle="1" w:styleId="WW8Num31z4">
    <w:name w:val="WW8Num31z4"/>
    <w:rsid w:val="0056765B"/>
    <w:rPr>
      <w:rFonts w:ascii="Arial" w:hAnsi="Arial" w:cs="Arial"/>
      <w:color w:val="000000"/>
    </w:rPr>
  </w:style>
  <w:style w:type="character" w:customStyle="1" w:styleId="Odwoanieprzypisudolnego1">
    <w:name w:val="Odwołanie przypisu dolnego1"/>
    <w:rsid w:val="0056765B"/>
    <w:rPr>
      <w:vertAlign w:val="superscript"/>
    </w:rPr>
  </w:style>
  <w:style w:type="character" w:customStyle="1" w:styleId="Znakiprzypiswkocowych">
    <w:name w:val="Znaki przypisów końcowych"/>
    <w:rsid w:val="0056765B"/>
    <w:rPr>
      <w:vertAlign w:val="superscript"/>
    </w:rPr>
  </w:style>
  <w:style w:type="character" w:customStyle="1" w:styleId="WW-Znakiprzypiswkocowych">
    <w:name w:val="WW-Znaki przypisów końcowych"/>
    <w:rsid w:val="0056765B"/>
  </w:style>
  <w:style w:type="character" w:customStyle="1" w:styleId="Odwoaniedokomentarza1">
    <w:name w:val="Odwołanie do komentarza1"/>
    <w:rsid w:val="0056765B"/>
    <w:rPr>
      <w:sz w:val="16"/>
      <w:szCs w:val="16"/>
    </w:rPr>
  </w:style>
  <w:style w:type="character" w:customStyle="1" w:styleId="FontStyle11">
    <w:name w:val="Font Style11"/>
    <w:rsid w:val="0056765B"/>
    <w:rPr>
      <w:rFonts w:ascii="Times New Roman" w:hAnsi="Times New Roman" w:cs="Times New Roman"/>
      <w:b/>
      <w:bCs/>
      <w:sz w:val="18"/>
      <w:szCs w:val="18"/>
    </w:rPr>
  </w:style>
  <w:style w:type="character" w:customStyle="1" w:styleId="FontStyle12">
    <w:name w:val="Font Style12"/>
    <w:rsid w:val="0056765B"/>
    <w:rPr>
      <w:rFonts w:ascii="Times New Roman" w:hAnsi="Times New Roman" w:cs="Times New Roman"/>
      <w:i/>
      <w:iCs/>
      <w:sz w:val="20"/>
      <w:szCs w:val="20"/>
    </w:rPr>
  </w:style>
  <w:style w:type="character" w:customStyle="1" w:styleId="FontStyle13">
    <w:name w:val="Font Style13"/>
    <w:rsid w:val="0056765B"/>
    <w:rPr>
      <w:rFonts w:ascii="Times New Roman" w:hAnsi="Times New Roman" w:cs="Times New Roman"/>
      <w:sz w:val="20"/>
      <w:szCs w:val="20"/>
    </w:rPr>
  </w:style>
  <w:style w:type="character" w:customStyle="1" w:styleId="ZnakZnak4">
    <w:name w:val="Znak Znak4"/>
    <w:rsid w:val="0056765B"/>
    <w:rPr>
      <w:rFonts w:eastAsia="SimSun" w:cs="Mangal"/>
      <w:kern w:val="1"/>
      <w:sz w:val="24"/>
      <w:szCs w:val="24"/>
      <w:lang w:val="pl-PL" w:eastAsia="hi-IN" w:bidi="hi-IN"/>
    </w:rPr>
  </w:style>
  <w:style w:type="character" w:customStyle="1" w:styleId="Odwoaniedokomentarza2">
    <w:name w:val="Odwołanie do komentarza2"/>
    <w:rsid w:val="0056765B"/>
    <w:rPr>
      <w:sz w:val="16"/>
      <w:szCs w:val="16"/>
    </w:rPr>
  </w:style>
  <w:style w:type="paragraph" w:customStyle="1" w:styleId="Nagwek30">
    <w:name w:val="Nagłówek3"/>
    <w:basedOn w:val="Normalny"/>
    <w:next w:val="Tekstpodstawowy"/>
    <w:rsid w:val="0056765B"/>
    <w:pPr>
      <w:keepNext/>
      <w:spacing w:before="240" w:after="120"/>
    </w:pPr>
    <w:rPr>
      <w:rFonts w:ascii="Arial" w:eastAsia="Lucida Sans Unicode" w:hAnsi="Arial" w:cs="Mangal"/>
      <w:kern w:val="1"/>
      <w:sz w:val="28"/>
      <w:szCs w:val="28"/>
      <w:lang w:eastAsia="hi-IN" w:bidi="hi-IN"/>
    </w:rPr>
  </w:style>
  <w:style w:type="paragraph" w:customStyle="1" w:styleId="Podpis3">
    <w:name w:val="Podpis3"/>
    <w:basedOn w:val="Normalny"/>
    <w:rsid w:val="0056765B"/>
    <w:pPr>
      <w:suppressLineNumbers/>
      <w:spacing w:before="120" w:after="120"/>
    </w:pPr>
    <w:rPr>
      <w:rFonts w:eastAsia="SimSun" w:cs="Mangal"/>
      <w:i/>
      <w:iCs/>
      <w:kern w:val="1"/>
      <w:lang w:eastAsia="hi-IN" w:bidi="hi-IN"/>
    </w:rPr>
  </w:style>
  <w:style w:type="paragraph" w:customStyle="1" w:styleId="Podpis2">
    <w:name w:val="Podpis2"/>
    <w:basedOn w:val="Normalny"/>
    <w:rsid w:val="0056765B"/>
    <w:pPr>
      <w:suppressLineNumbers/>
      <w:spacing w:before="120" w:after="120"/>
    </w:pPr>
    <w:rPr>
      <w:rFonts w:eastAsia="SimSun" w:cs="Mangal"/>
      <w:i/>
      <w:iCs/>
      <w:kern w:val="1"/>
      <w:lang w:eastAsia="hi-IN" w:bidi="hi-IN"/>
    </w:rPr>
  </w:style>
  <w:style w:type="paragraph" w:customStyle="1" w:styleId="tekstparagrafu">
    <w:name w:val="tekst paragrafu"/>
    <w:basedOn w:val="Tekstpodstawowy"/>
    <w:rsid w:val="0056765B"/>
    <w:pPr>
      <w:widowControl w:val="0"/>
      <w:autoSpaceDE w:val="0"/>
      <w:spacing w:before="120" w:after="120" w:line="288" w:lineRule="auto"/>
    </w:pPr>
    <w:rPr>
      <w:rFonts w:eastAsia="SimSun"/>
      <w:kern w:val="1"/>
      <w:szCs w:val="20"/>
      <w:lang w:eastAsia="ar-SA"/>
    </w:rPr>
  </w:style>
  <w:style w:type="paragraph" w:customStyle="1" w:styleId="TekstprzypisudolnegoTekstprzypisu">
    <w:name w:val="Tekst przypisu dolnego.Tekst przypisu"/>
    <w:basedOn w:val="Normalny"/>
    <w:rsid w:val="0056765B"/>
    <w:pPr>
      <w:widowControl w:val="0"/>
    </w:pPr>
    <w:rPr>
      <w:rFonts w:eastAsia="SimSun" w:cs="Mangal"/>
      <w:kern w:val="1"/>
      <w:sz w:val="20"/>
      <w:szCs w:val="20"/>
      <w:lang w:eastAsia="hi-IN" w:bidi="hi-IN"/>
    </w:rPr>
  </w:style>
  <w:style w:type="paragraph" w:customStyle="1" w:styleId="Tekstkomentarza1">
    <w:name w:val="Tekst komentarza1"/>
    <w:basedOn w:val="Normalny"/>
    <w:rsid w:val="0056765B"/>
    <w:rPr>
      <w:rFonts w:eastAsia="SimSun" w:cs="Mangal"/>
      <w:kern w:val="1"/>
      <w:sz w:val="20"/>
      <w:szCs w:val="20"/>
      <w:lang w:eastAsia="hi-IN" w:bidi="hi-IN"/>
    </w:rPr>
  </w:style>
  <w:style w:type="paragraph" w:customStyle="1" w:styleId="Style1">
    <w:name w:val="Style1"/>
    <w:basedOn w:val="Normalny"/>
    <w:rsid w:val="0056765B"/>
    <w:pPr>
      <w:autoSpaceDE w:val="0"/>
      <w:spacing w:line="216" w:lineRule="exact"/>
      <w:jc w:val="both"/>
    </w:pPr>
    <w:rPr>
      <w:kern w:val="1"/>
      <w:lang w:eastAsia="ar-SA"/>
    </w:rPr>
  </w:style>
  <w:style w:type="paragraph" w:customStyle="1" w:styleId="Style4">
    <w:name w:val="Style4"/>
    <w:basedOn w:val="Normalny"/>
    <w:rsid w:val="0056765B"/>
    <w:pPr>
      <w:autoSpaceDE w:val="0"/>
    </w:pPr>
    <w:rPr>
      <w:kern w:val="1"/>
      <w:lang w:eastAsia="ar-SA"/>
    </w:rPr>
  </w:style>
  <w:style w:type="paragraph" w:customStyle="1" w:styleId="Style7">
    <w:name w:val="Style7"/>
    <w:basedOn w:val="Normalny"/>
    <w:rsid w:val="0056765B"/>
    <w:pPr>
      <w:autoSpaceDE w:val="0"/>
    </w:pPr>
    <w:rPr>
      <w:kern w:val="1"/>
      <w:lang w:eastAsia="ar-SA"/>
    </w:rPr>
  </w:style>
  <w:style w:type="paragraph" w:customStyle="1" w:styleId="Style9">
    <w:name w:val="Style9"/>
    <w:basedOn w:val="Normalny"/>
    <w:rsid w:val="0056765B"/>
    <w:pPr>
      <w:autoSpaceDE w:val="0"/>
      <w:spacing w:line="238" w:lineRule="exact"/>
      <w:ind w:hanging="288"/>
    </w:pPr>
    <w:rPr>
      <w:kern w:val="1"/>
      <w:lang w:eastAsia="ar-SA"/>
    </w:rPr>
  </w:style>
  <w:style w:type="paragraph" w:customStyle="1" w:styleId="Zawartoramki">
    <w:name w:val="Zawartość ramki"/>
    <w:basedOn w:val="Tekstpodstawowy"/>
    <w:rsid w:val="0056765B"/>
    <w:pPr>
      <w:spacing w:after="120"/>
      <w:jc w:val="left"/>
    </w:pPr>
    <w:rPr>
      <w:rFonts w:eastAsia="SimSun" w:cs="Mangal"/>
      <w:kern w:val="1"/>
      <w:lang w:eastAsia="hi-IN" w:bidi="hi-IN"/>
    </w:rPr>
  </w:style>
  <w:style w:type="paragraph" w:customStyle="1" w:styleId="Tekstkomentarza2">
    <w:name w:val="Tekst komentarza2"/>
    <w:basedOn w:val="Normalny"/>
    <w:rsid w:val="0056765B"/>
    <w:rPr>
      <w:rFonts w:eastAsia="SimSun" w:cs="Mangal"/>
      <w:kern w:val="1"/>
      <w:sz w:val="20"/>
      <w:szCs w:val="20"/>
      <w:lang w:eastAsia="hi-IN" w:bidi="hi-IN"/>
    </w:rPr>
  </w:style>
  <w:style w:type="paragraph" w:customStyle="1" w:styleId="xmsonormal">
    <w:name w:val="x_msonormal"/>
    <w:basedOn w:val="Normalny"/>
    <w:rsid w:val="0056765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2" w:uiPriority="99"/>
    <w:lsdException w:name="toc 4" w:uiPriority="39"/>
    <w:lsdException w:name="toc 6"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endnote reference" w:uiPriority="99"/>
    <w:lsdException w:name="endnote text" w:uiPriority="99"/>
    <w:lsdException w:name="macro" w:uiPriority="99"/>
    <w:lsdException w:name="List Number" w:semiHidden="0" w:uiPriority="99" w:unhideWhenUsed="0"/>
    <w:lsdException w:name="List 4" w:semiHidden="0" w:unhideWhenUsed="0"/>
    <w:lsdException w:name="List 5" w:semiHidden="0" w:unhideWhenUsed="0"/>
    <w:lsdException w:name="List Bullet 3" w:uiPriority="99"/>
    <w:lsdException w:name="List Bullet 4" w:uiPriority="99"/>
    <w:lsdException w:name="List Bullet 5" w:uiPriority="99"/>
    <w:lsdException w:name="Title" w:semiHidden="0" w:unhideWhenUsed="0" w:qFormat="1"/>
    <w:lsdException w:name="Closing" w:uiPriority="99"/>
    <w:lsdException w:name="Body Text" w:uiPriority="99"/>
    <w:lsdException w:name="List Continue 2" w:uiPriority="99"/>
    <w:lsdException w:name="Subtitle" w:semiHidden="0"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 List" w:uiPriority="99"/>
    <w:lsdException w:name="Table Contemporary" w:uiPriority="99"/>
    <w:lsdException w:name="Table Elegant" w:uiPriority="99"/>
    <w:lsdException w:name="Table Web 1"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ny">
    <w:name w:val="Normal"/>
    <w:qFormat/>
    <w:rsid w:val="00B32BAA"/>
    <w:rPr>
      <w:sz w:val="24"/>
      <w:szCs w:val="24"/>
    </w:rPr>
  </w:style>
  <w:style w:type="paragraph" w:styleId="Nagwek1">
    <w:name w:val="heading 1"/>
    <w:aliases w:val="Topic Heading 1,- I,II,III,H1,Part,Chapter Heading,Level 1,Nag1,l1,h1,Nagłówek 1 Znak1 Znak,Nagłówek 1 Znak Znak Znak,Nagłówek 1 Znak Znak1, Znak5,Znak5"/>
    <w:basedOn w:val="Normalny"/>
    <w:next w:val="Normalny"/>
    <w:link w:val="Nagwek1Znak"/>
    <w:qFormat/>
    <w:rsid w:val="00C1409A"/>
    <w:pPr>
      <w:keepNext/>
      <w:spacing w:before="240" w:after="60"/>
      <w:outlineLvl w:val="0"/>
    </w:pPr>
    <w:rPr>
      <w:rFonts w:ascii="Arial" w:hAnsi="Arial" w:cs="Arial"/>
      <w:b/>
      <w:bCs/>
      <w:kern w:val="32"/>
      <w:sz w:val="32"/>
      <w:szCs w:val="32"/>
    </w:rPr>
  </w:style>
  <w:style w:type="paragraph" w:styleId="Nagwek2">
    <w:name w:val="heading 2"/>
    <w:aliases w:val="H2,2, Znak4,Znak4, Znak17,Znak17"/>
    <w:basedOn w:val="Normalny"/>
    <w:next w:val="Normalny"/>
    <w:link w:val="Nagwek2Znak"/>
    <w:qFormat/>
    <w:rsid w:val="00D45C14"/>
    <w:pPr>
      <w:keepNext/>
      <w:spacing w:before="240" w:after="60"/>
      <w:outlineLvl w:val="1"/>
    </w:pPr>
    <w:rPr>
      <w:rFonts w:ascii="Arial" w:hAnsi="Arial" w:cs="Arial"/>
      <w:b/>
      <w:bCs/>
      <w:i/>
      <w:iCs/>
      <w:sz w:val="28"/>
      <w:szCs w:val="28"/>
    </w:rPr>
  </w:style>
  <w:style w:type="paragraph" w:styleId="Nagwek3">
    <w:name w:val="heading 3"/>
    <w:aliases w:val="H3, Znak16,Znak16"/>
    <w:basedOn w:val="Normalny"/>
    <w:next w:val="Normalny"/>
    <w:link w:val="Nagwek3Znak"/>
    <w:qFormat/>
    <w:rsid w:val="00492001"/>
    <w:pPr>
      <w:keepNext/>
      <w:spacing w:before="240" w:after="60"/>
      <w:outlineLvl w:val="2"/>
    </w:pPr>
    <w:rPr>
      <w:rFonts w:ascii="Arial" w:hAnsi="Arial" w:cs="Arial"/>
      <w:b/>
      <w:bCs/>
      <w:sz w:val="26"/>
      <w:szCs w:val="26"/>
    </w:rPr>
  </w:style>
  <w:style w:type="paragraph" w:styleId="Nagwek4">
    <w:name w:val="heading 4"/>
    <w:aliases w:val=" Znak15"/>
    <w:basedOn w:val="Normalny"/>
    <w:link w:val="Nagwek4Znak"/>
    <w:qFormat/>
    <w:rsid w:val="004D2579"/>
    <w:pPr>
      <w:keepNext/>
      <w:tabs>
        <w:tab w:val="num" w:pos="0"/>
      </w:tabs>
      <w:spacing w:before="240" w:after="60"/>
      <w:ind w:hanging="32767"/>
      <w:jc w:val="both"/>
      <w:outlineLvl w:val="3"/>
    </w:pPr>
    <w:rPr>
      <w:rFonts w:ascii="Arial" w:hAnsi="Arial" w:cs="Arial"/>
      <w:b/>
      <w:bCs/>
      <w:sz w:val="28"/>
      <w:szCs w:val="28"/>
    </w:rPr>
  </w:style>
  <w:style w:type="paragraph" w:styleId="Nagwek5">
    <w:name w:val="heading 5"/>
    <w:aliases w:val=" Znak14,Znak14"/>
    <w:basedOn w:val="Normalny"/>
    <w:next w:val="Normalny"/>
    <w:link w:val="Nagwek5Znak"/>
    <w:qFormat/>
    <w:rsid w:val="004D2579"/>
    <w:pPr>
      <w:spacing w:before="240" w:after="60"/>
      <w:outlineLvl w:val="4"/>
    </w:pPr>
    <w:rPr>
      <w:b/>
      <w:bCs/>
      <w:i/>
      <w:iCs/>
      <w:sz w:val="26"/>
      <w:szCs w:val="26"/>
    </w:rPr>
  </w:style>
  <w:style w:type="paragraph" w:styleId="Nagwek6">
    <w:name w:val="heading 6"/>
    <w:aliases w:val=" Znak13,Znak13"/>
    <w:basedOn w:val="Normalny"/>
    <w:next w:val="Normalny"/>
    <w:link w:val="Nagwek6Znak"/>
    <w:qFormat/>
    <w:rsid w:val="00D45C14"/>
    <w:pPr>
      <w:keepNext/>
      <w:outlineLvl w:val="5"/>
    </w:pPr>
    <w:rPr>
      <w:b/>
      <w:i/>
      <w:sz w:val="28"/>
      <w:szCs w:val="20"/>
    </w:rPr>
  </w:style>
  <w:style w:type="paragraph" w:styleId="Nagwek7">
    <w:name w:val="heading 7"/>
    <w:basedOn w:val="Normalny"/>
    <w:next w:val="Normalny"/>
    <w:link w:val="Nagwek7Znak"/>
    <w:qFormat/>
    <w:rsid w:val="00F44C51"/>
    <w:pPr>
      <w:widowControl w:val="0"/>
      <w:adjustRightInd w:val="0"/>
      <w:spacing w:before="240" w:after="60" w:line="360" w:lineRule="atLeast"/>
      <w:jc w:val="both"/>
      <w:textAlignment w:val="baseline"/>
      <w:outlineLvl w:val="6"/>
    </w:pPr>
  </w:style>
  <w:style w:type="paragraph" w:styleId="Nagwek8">
    <w:name w:val="heading 8"/>
    <w:basedOn w:val="Normalny"/>
    <w:next w:val="Normalny"/>
    <w:link w:val="Nagwek8Znak"/>
    <w:qFormat/>
    <w:rsid w:val="005C2FF7"/>
    <w:pPr>
      <w:spacing w:before="240" w:after="60"/>
      <w:outlineLvl w:val="7"/>
    </w:pPr>
    <w:rPr>
      <w:i/>
      <w:iCs/>
    </w:rPr>
  </w:style>
  <w:style w:type="paragraph" w:styleId="Nagwek9">
    <w:name w:val="heading 9"/>
    <w:basedOn w:val="Normalny"/>
    <w:next w:val="Normalny"/>
    <w:link w:val="Nagwek9Znak"/>
    <w:qFormat/>
    <w:rsid w:val="00F44C51"/>
    <w:pPr>
      <w:widowControl w:val="0"/>
      <w:adjustRightInd w:val="0"/>
      <w:spacing w:before="240" w:after="60" w:line="360" w:lineRule="atLeast"/>
      <w:jc w:val="both"/>
      <w:textAlignment w:val="baseline"/>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Nagłówek 1 Znak1 Znak Znak1,Nagłówek 1 Znak Znak Znak Znak1,Nagłówek 1 Znak Znak1 Znak1, Znak5 Znak,Znak5 Znak"/>
    <w:link w:val="Nagwek1"/>
    <w:locked/>
    <w:rsid w:val="00367B66"/>
    <w:rPr>
      <w:rFonts w:ascii="Arial" w:hAnsi="Arial" w:cs="Arial"/>
      <w:b/>
      <w:bCs/>
      <w:kern w:val="32"/>
      <w:sz w:val="32"/>
      <w:szCs w:val="32"/>
      <w:lang w:val="pl-PL" w:eastAsia="pl-PL" w:bidi="ar-SA"/>
    </w:rPr>
  </w:style>
  <w:style w:type="character" w:customStyle="1" w:styleId="Nagwek2Znak">
    <w:name w:val="Nagłówek 2 Znak"/>
    <w:aliases w:val="H2 Znak,2 Znak, Znak4 Znak,Znak4 Znak, Znak17 Znak,Znak17 Znak1"/>
    <w:link w:val="Nagwek2"/>
    <w:rsid w:val="00C1409A"/>
    <w:rPr>
      <w:rFonts w:ascii="Arial" w:hAnsi="Arial" w:cs="Arial"/>
      <w:b/>
      <w:bCs/>
      <w:i/>
      <w:iCs/>
      <w:sz w:val="28"/>
      <w:szCs w:val="28"/>
      <w:lang w:val="pl-PL" w:eastAsia="pl-PL" w:bidi="ar-SA"/>
    </w:rPr>
  </w:style>
  <w:style w:type="character" w:customStyle="1" w:styleId="Nagwek3Znak">
    <w:name w:val="Nagłówek 3 Znak"/>
    <w:aliases w:val="H3 Znak, Znak16 Znak,Znak16 Znak1"/>
    <w:link w:val="Nagwek3"/>
    <w:rsid w:val="00492001"/>
    <w:rPr>
      <w:rFonts w:ascii="Arial" w:hAnsi="Arial" w:cs="Arial"/>
      <w:b/>
      <w:bCs/>
      <w:sz w:val="26"/>
      <w:szCs w:val="26"/>
      <w:lang w:val="pl-PL" w:eastAsia="pl-PL" w:bidi="ar-SA"/>
    </w:rPr>
  </w:style>
  <w:style w:type="character" w:customStyle="1" w:styleId="Nagwek4Znak">
    <w:name w:val="Nagłówek 4 Znak"/>
    <w:aliases w:val=" Znak15 Znak"/>
    <w:link w:val="Nagwek4"/>
    <w:locked/>
    <w:rsid w:val="00367B66"/>
    <w:rPr>
      <w:rFonts w:ascii="Arial" w:hAnsi="Arial" w:cs="Arial"/>
      <w:b/>
      <w:bCs/>
      <w:sz w:val="28"/>
      <w:szCs w:val="28"/>
      <w:lang w:val="pl-PL" w:eastAsia="pl-PL" w:bidi="ar-SA"/>
    </w:rPr>
  </w:style>
  <w:style w:type="character" w:customStyle="1" w:styleId="Nagwek5Znak">
    <w:name w:val="Nagłówek 5 Znak"/>
    <w:aliases w:val=" Znak14 Znak,Znak14 Znak1"/>
    <w:link w:val="Nagwek5"/>
    <w:locked/>
    <w:rsid w:val="00367B66"/>
    <w:rPr>
      <w:b/>
      <w:bCs/>
      <w:i/>
      <w:iCs/>
      <w:sz w:val="26"/>
      <w:szCs w:val="26"/>
      <w:lang w:val="pl-PL" w:eastAsia="pl-PL" w:bidi="ar-SA"/>
    </w:rPr>
  </w:style>
  <w:style w:type="character" w:customStyle="1" w:styleId="Nagwek6Znak">
    <w:name w:val="Nagłówek 6 Znak"/>
    <w:aliases w:val=" Znak13 Znak,Znak13 Znak1"/>
    <w:link w:val="Nagwek6"/>
    <w:rsid w:val="005A3FDF"/>
    <w:rPr>
      <w:b/>
      <w:i/>
      <w:sz w:val="28"/>
      <w:lang w:val="pl-PL" w:eastAsia="pl-PL" w:bidi="ar-SA"/>
    </w:rPr>
  </w:style>
  <w:style w:type="character" w:customStyle="1" w:styleId="Nagwek8Znak">
    <w:name w:val="Nagłówek 8 Znak"/>
    <w:link w:val="Nagwek8"/>
    <w:locked/>
    <w:rsid w:val="00367B66"/>
    <w:rPr>
      <w:i/>
      <w:iCs/>
      <w:sz w:val="24"/>
      <w:szCs w:val="24"/>
      <w:lang w:val="pl-PL" w:eastAsia="pl-PL" w:bidi="ar-SA"/>
    </w:rPr>
  </w:style>
  <w:style w:type="paragraph" w:styleId="Tekstpodstawowy">
    <w:name w:val="Body Text"/>
    <w:aliases w:val="(F2),ändrad,Tekst podstawowy Znak,LOAN,body text,Znak2, Znak2,Tekst podstawow.(F2)"/>
    <w:basedOn w:val="Normalny"/>
    <w:link w:val="TekstpodstawowyZnak1"/>
    <w:uiPriority w:val="99"/>
    <w:rsid w:val="006A7DD2"/>
    <w:pPr>
      <w:jc w:val="both"/>
    </w:pPr>
  </w:style>
  <w:style w:type="character" w:customStyle="1" w:styleId="TekstpodstawowyZnak1">
    <w:name w:val="Tekst podstawowy Znak1"/>
    <w:aliases w:val="(F2) Znak,ändrad Znak,Tekst podstawowy Znak Znak,LOAN Znak,body text Znak,Znak2 Znak, Znak2 Znak,Tekst podstawow.(F2) Znak"/>
    <w:link w:val="Tekstpodstawowy"/>
    <w:uiPriority w:val="99"/>
    <w:rsid w:val="00AE0F05"/>
    <w:rPr>
      <w:sz w:val="24"/>
      <w:szCs w:val="24"/>
      <w:lang w:val="pl-PL" w:eastAsia="pl-PL" w:bidi="ar-SA"/>
    </w:rPr>
  </w:style>
  <w:style w:type="paragraph" w:customStyle="1" w:styleId="Footer2">
    <w:name w:val="Footer2"/>
    <w:rsid w:val="00A17B6B"/>
    <w:rPr>
      <w:color w:val="000000"/>
      <w:sz w:val="24"/>
      <w:szCs w:val="24"/>
    </w:rPr>
  </w:style>
  <w:style w:type="paragraph" w:styleId="Tekstpodstawowywcity3">
    <w:name w:val="Body Text Indent 3"/>
    <w:aliases w:val=" Znak12,Znak12"/>
    <w:basedOn w:val="Normalny"/>
    <w:link w:val="Tekstpodstawowywcity3Znak"/>
    <w:rsid w:val="00CD6598"/>
    <w:pPr>
      <w:spacing w:after="120"/>
      <w:ind w:left="283"/>
    </w:pPr>
    <w:rPr>
      <w:sz w:val="16"/>
      <w:szCs w:val="16"/>
    </w:rPr>
  </w:style>
  <w:style w:type="character" w:customStyle="1" w:styleId="Tekstpodstawowywcity3Znak">
    <w:name w:val="Tekst podstawowy wcięty 3 Znak"/>
    <w:aliases w:val=" Znak12 Znak,Znak12 Znak1"/>
    <w:link w:val="Tekstpodstawowywcity3"/>
    <w:locked/>
    <w:rsid w:val="00367B66"/>
    <w:rPr>
      <w:sz w:val="16"/>
      <w:szCs w:val="16"/>
      <w:lang w:val="pl-PL" w:eastAsia="pl-PL" w:bidi="ar-SA"/>
    </w:rPr>
  </w:style>
  <w:style w:type="paragraph" w:styleId="Tekstpodstawowywcity">
    <w:name w:val="Body Text Indent"/>
    <w:aliases w:val=" Znak11"/>
    <w:basedOn w:val="Normalny"/>
    <w:link w:val="TekstpodstawowywcityZnak"/>
    <w:rsid w:val="0053515D"/>
    <w:pPr>
      <w:spacing w:after="120" w:line="480" w:lineRule="auto"/>
    </w:pPr>
  </w:style>
  <w:style w:type="character" w:customStyle="1" w:styleId="TekstpodstawowywcityZnak">
    <w:name w:val="Tekst podstawowy wcięty Znak"/>
    <w:aliases w:val=" Znak11 Znak"/>
    <w:link w:val="Tekstpodstawowywcity"/>
    <w:locked/>
    <w:rsid w:val="00367B66"/>
    <w:rPr>
      <w:sz w:val="24"/>
      <w:szCs w:val="24"/>
      <w:lang w:val="pl-PL" w:eastAsia="pl-PL" w:bidi="ar-SA"/>
    </w:rPr>
  </w:style>
  <w:style w:type="character" w:styleId="Hipercze">
    <w:name w:val="Hyperlink"/>
    <w:rsid w:val="00703D32"/>
    <w:rPr>
      <w:color w:val="0000FF"/>
      <w:u w:val="single"/>
    </w:rPr>
  </w:style>
  <w:style w:type="paragraph" w:styleId="Stopka">
    <w:name w:val="footer"/>
    <w:aliases w:val="Stopka Znak1,Stopka Znak Znak"/>
    <w:basedOn w:val="Normalny"/>
    <w:link w:val="StopkaZnak2"/>
    <w:uiPriority w:val="99"/>
    <w:rsid w:val="00C857B1"/>
    <w:pPr>
      <w:tabs>
        <w:tab w:val="center" w:pos="4536"/>
        <w:tab w:val="right" w:pos="9072"/>
      </w:tabs>
    </w:pPr>
  </w:style>
  <w:style w:type="character" w:customStyle="1" w:styleId="StopkaZnak2">
    <w:name w:val="Stopka Znak2"/>
    <w:aliases w:val="Stopka Znak1 Znak,Stopka Znak Znak Znak"/>
    <w:link w:val="Stopka"/>
    <w:uiPriority w:val="99"/>
    <w:rsid w:val="00D45C14"/>
    <w:rPr>
      <w:sz w:val="24"/>
      <w:szCs w:val="24"/>
      <w:lang w:val="pl-PL" w:eastAsia="pl-PL" w:bidi="ar-SA"/>
    </w:rPr>
  </w:style>
  <w:style w:type="character" w:styleId="Numerstrony">
    <w:name w:val="page number"/>
    <w:basedOn w:val="Domylnaczcionkaakapitu"/>
    <w:rsid w:val="00C857B1"/>
  </w:style>
  <w:style w:type="paragraph" w:styleId="Nagwek">
    <w:name w:val="header"/>
    <w:aliases w:val="Nagłówek strony1,Heading 11,Nagłówek 11,Nagłówek 111,Nagłówek 12,Nagłówek Znak1,Nagłówek Znak Znak,Nagłówek strony, Znak3,Znak3, Znak7"/>
    <w:basedOn w:val="Normalny"/>
    <w:link w:val="NagwekZnak"/>
    <w:uiPriority w:val="99"/>
    <w:rsid w:val="00593211"/>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1,Nagłówek Znak Znak Znak1,Nagłówek strony Znak, Znak3 Znak,Znak3 Znak, Znak7 Znak"/>
    <w:link w:val="Nagwek"/>
    <w:uiPriority w:val="99"/>
    <w:locked/>
    <w:rsid w:val="00367B66"/>
    <w:rPr>
      <w:sz w:val="24"/>
      <w:szCs w:val="24"/>
      <w:lang w:val="pl-PL" w:eastAsia="pl-PL" w:bidi="ar-SA"/>
    </w:rPr>
  </w:style>
  <w:style w:type="paragraph" w:styleId="Tekstpodstawowywcity2">
    <w:name w:val="Body Text Indent 2"/>
    <w:basedOn w:val="Normalny"/>
    <w:link w:val="Tekstpodstawowywcity2Znak"/>
    <w:rsid w:val="00174BA8"/>
    <w:pPr>
      <w:spacing w:after="120" w:line="480" w:lineRule="auto"/>
      <w:ind w:left="283"/>
    </w:pPr>
  </w:style>
  <w:style w:type="character" w:customStyle="1" w:styleId="Tekstpodstawowywcity2Znak">
    <w:name w:val="Tekst podstawowy wcięty 2 Znak"/>
    <w:link w:val="Tekstpodstawowywcity2"/>
    <w:locked/>
    <w:rsid w:val="00367B66"/>
    <w:rPr>
      <w:sz w:val="24"/>
      <w:szCs w:val="24"/>
      <w:lang w:val="pl-PL" w:eastAsia="pl-PL" w:bidi="ar-SA"/>
    </w:rPr>
  </w:style>
  <w:style w:type="paragraph" w:customStyle="1" w:styleId="ZnakZnakZnakZnakZnak">
    <w:name w:val="Znak Znak Znak Znak Znak"/>
    <w:basedOn w:val="Normalny"/>
    <w:rsid w:val="00C441FC"/>
  </w:style>
  <w:style w:type="table" w:styleId="Tabela-Siatka">
    <w:name w:val="Table Grid"/>
    <w:basedOn w:val="Standardowy"/>
    <w:uiPriority w:val="59"/>
    <w:rsid w:val="00DD5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ZnakZnakZnak">
    <w:name w:val="Znak Znak1 Znak Znak Znak Znak"/>
    <w:basedOn w:val="Normalny"/>
    <w:rsid w:val="00F27666"/>
  </w:style>
  <w:style w:type="paragraph" w:customStyle="1" w:styleId="ZnakZnakZnakZnak">
    <w:name w:val="Znak Znak Znak Znak"/>
    <w:basedOn w:val="Normalny"/>
    <w:rsid w:val="00221A9A"/>
    <w:rPr>
      <w:rFonts w:ascii="Arial" w:hAnsi="Arial"/>
    </w:rPr>
  </w:style>
  <w:style w:type="paragraph" w:customStyle="1" w:styleId="ZnakZnakZnakZnakZnakZnak">
    <w:name w:val="Znak Znak Znak Znak Znak Znak"/>
    <w:basedOn w:val="Normalny"/>
    <w:autoRedefine/>
    <w:rsid w:val="00733BFF"/>
    <w:pPr>
      <w:numPr>
        <w:numId w:val="2"/>
      </w:numPr>
      <w:tabs>
        <w:tab w:val="clear" w:pos="360"/>
      </w:tabs>
    </w:pPr>
    <w:rPr>
      <w:lang w:val="en-US" w:eastAsia="en-US"/>
    </w:rPr>
  </w:style>
  <w:style w:type="paragraph" w:styleId="Tekstpodstawowy2">
    <w:name w:val="Body Text 2"/>
    <w:basedOn w:val="Normalny"/>
    <w:link w:val="Tekstpodstawowy2Znak"/>
    <w:rsid w:val="00D07631"/>
    <w:pPr>
      <w:spacing w:after="120" w:line="480" w:lineRule="auto"/>
    </w:pPr>
  </w:style>
  <w:style w:type="character" w:customStyle="1" w:styleId="Tekstpodstawowy2Znak">
    <w:name w:val="Tekst podstawowy 2 Znak"/>
    <w:link w:val="Tekstpodstawowy2"/>
    <w:locked/>
    <w:rsid w:val="00367B66"/>
    <w:rPr>
      <w:sz w:val="24"/>
      <w:szCs w:val="24"/>
      <w:lang w:val="pl-PL" w:eastAsia="pl-PL" w:bidi="ar-SA"/>
    </w:rPr>
  </w:style>
  <w:style w:type="paragraph" w:customStyle="1" w:styleId="Default">
    <w:name w:val="Default"/>
    <w:link w:val="DefaultChar"/>
    <w:rsid w:val="003F62FE"/>
    <w:pPr>
      <w:widowControl w:val="0"/>
      <w:autoSpaceDE w:val="0"/>
      <w:autoSpaceDN w:val="0"/>
      <w:adjustRightInd w:val="0"/>
    </w:pPr>
    <w:rPr>
      <w:color w:val="000000"/>
      <w:sz w:val="24"/>
      <w:szCs w:val="24"/>
    </w:rPr>
  </w:style>
  <w:style w:type="character" w:customStyle="1" w:styleId="DefaultChar">
    <w:name w:val="Default Char"/>
    <w:link w:val="Default"/>
    <w:rsid w:val="005C2FF7"/>
    <w:rPr>
      <w:color w:val="000000"/>
      <w:sz w:val="24"/>
      <w:szCs w:val="24"/>
      <w:lang w:val="pl-PL" w:eastAsia="pl-PL" w:bidi="ar-SA"/>
    </w:rPr>
  </w:style>
  <w:style w:type="paragraph" w:styleId="Tekstprzypisudolnego">
    <w:name w:val="footnote text"/>
    <w:aliases w:val=" Znak10,Znak10,Podrozdział,Footnote,Podrozdzia3"/>
    <w:basedOn w:val="Normalny"/>
    <w:link w:val="TekstprzypisudolnegoZnak"/>
    <w:uiPriority w:val="99"/>
    <w:rsid w:val="00504698"/>
    <w:rPr>
      <w:sz w:val="20"/>
      <w:szCs w:val="20"/>
    </w:rPr>
  </w:style>
  <w:style w:type="character" w:customStyle="1" w:styleId="TekstprzypisudolnegoZnak">
    <w:name w:val="Tekst przypisu dolnego Znak"/>
    <w:aliases w:val=" Znak10 Znak,Znak10 Znak,Podrozdział Znak,Footnote Znak,Podrozdzia3 Znak"/>
    <w:link w:val="Tekstprzypisudolnego"/>
    <w:uiPriority w:val="99"/>
    <w:locked/>
    <w:rsid w:val="00367B66"/>
    <w:rPr>
      <w:lang w:val="pl-PL" w:eastAsia="pl-PL" w:bidi="ar-SA"/>
    </w:rPr>
  </w:style>
  <w:style w:type="character" w:styleId="Odwoanieprzypisudolnego">
    <w:name w:val="footnote reference"/>
    <w:uiPriority w:val="99"/>
    <w:rsid w:val="00504698"/>
    <w:rPr>
      <w:vertAlign w:val="superscript"/>
    </w:rPr>
  </w:style>
  <w:style w:type="paragraph" w:customStyle="1" w:styleId="ZnakZnakZnak">
    <w:name w:val="Znak Znak Znak"/>
    <w:basedOn w:val="Normalny"/>
    <w:autoRedefine/>
    <w:rsid w:val="00DC5D02"/>
    <w:rPr>
      <w:lang w:val="en-US" w:eastAsia="en-US"/>
    </w:rPr>
  </w:style>
  <w:style w:type="paragraph" w:styleId="Tekstkomentarza">
    <w:name w:val="annotation text"/>
    <w:aliases w:val=" Znak1, Znak8"/>
    <w:basedOn w:val="Normalny"/>
    <w:link w:val="TekstkomentarzaZnak"/>
    <w:uiPriority w:val="99"/>
    <w:rsid w:val="00D45C14"/>
    <w:rPr>
      <w:sz w:val="20"/>
      <w:szCs w:val="20"/>
    </w:rPr>
  </w:style>
  <w:style w:type="character" w:customStyle="1" w:styleId="TekstkomentarzaZnak">
    <w:name w:val="Tekst komentarza Znak"/>
    <w:aliases w:val=" Znak1 Znak, Znak8 Znak"/>
    <w:basedOn w:val="Domylnaczcionkaakapitu"/>
    <w:link w:val="Tekstkomentarza"/>
    <w:uiPriority w:val="99"/>
    <w:rsid w:val="008730F9"/>
  </w:style>
  <w:style w:type="paragraph" w:customStyle="1" w:styleId="POBheading2">
    <w:name w:val="POBheading 2"/>
    <w:basedOn w:val="Nagwek2"/>
    <w:rsid w:val="00D45C14"/>
    <w:pPr>
      <w:keepNext w:val="0"/>
      <w:keepLines/>
      <w:spacing w:before="0" w:after="0" w:line="360" w:lineRule="atLeast"/>
      <w:jc w:val="both"/>
      <w:outlineLvl w:val="9"/>
    </w:pPr>
    <w:rPr>
      <w:rFonts w:ascii="Helv" w:hAnsi="Helv" w:cs="Helv"/>
      <w:i w:val="0"/>
      <w:iCs w:val="0"/>
      <w:sz w:val="24"/>
      <w:szCs w:val="24"/>
      <w:lang w:val="en-GB"/>
    </w:rPr>
  </w:style>
  <w:style w:type="paragraph" w:customStyle="1" w:styleId="Normaltab">
    <w:name w:val="Normaltab"/>
    <w:basedOn w:val="Normalny"/>
    <w:rsid w:val="00D45C14"/>
    <w:pPr>
      <w:spacing w:before="24" w:after="48" w:line="360" w:lineRule="atLeast"/>
      <w:jc w:val="center"/>
    </w:pPr>
    <w:rPr>
      <w:rFonts w:ascii="Gatineau" w:hAnsi="Gatineau" w:cs="Gatineau"/>
      <w:lang w:val="en-GB"/>
    </w:rPr>
  </w:style>
  <w:style w:type="paragraph" w:styleId="Tekstpodstawowy3">
    <w:name w:val="Body Text 3"/>
    <w:aliases w:val=" Znak9,Znak9"/>
    <w:basedOn w:val="Normalny"/>
    <w:link w:val="Tekstpodstawowy3Znak"/>
    <w:rsid w:val="00931A53"/>
    <w:pPr>
      <w:spacing w:after="120"/>
    </w:pPr>
    <w:rPr>
      <w:sz w:val="16"/>
      <w:szCs w:val="16"/>
    </w:rPr>
  </w:style>
  <w:style w:type="character" w:customStyle="1" w:styleId="Tekstpodstawowy3Znak">
    <w:name w:val="Tekst podstawowy 3 Znak"/>
    <w:aliases w:val=" Znak9 Znak,Znak9 Znak1"/>
    <w:link w:val="Tekstpodstawowy3"/>
    <w:locked/>
    <w:rsid w:val="00367B66"/>
    <w:rPr>
      <w:sz w:val="16"/>
      <w:szCs w:val="16"/>
      <w:lang w:val="pl-PL" w:eastAsia="pl-PL" w:bidi="ar-SA"/>
    </w:rPr>
  </w:style>
  <w:style w:type="character" w:customStyle="1" w:styleId="StopkaZnak1Znak1">
    <w:name w:val="Stopka Znak1 Znak1"/>
    <w:aliases w:val="Stopka Znak Znak Znak Znak"/>
    <w:semiHidden/>
    <w:rsid w:val="00931A53"/>
    <w:rPr>
      <w:sz w:val="24"/>
      <w:szCs w:val="24"/>
      <w:lang w:val="pl-PL" w:eastAsia="pl-PL" w:bidi="ar-SA"/>
    </w:rPr>
  </w:style>
  <w:style w:type="paragraph" w:customStyle="1" w:styleId="BodyText22">
    <w:name w:val="Body Text 22"/>
    <w:basedOn w:val="Normalny"/>
    <w:rsid w:val="001717E4"/>
    <w:pPr>
      <w:jc w:val="center"/>
    </w:pPr>
    <w:rPr>
      <w:szCs w:val="20"/>
    </w:rPr>
  </w:style>
  <w:style w:type="paragraph" w:customStyle="1" w:styleId="Listawypunktowana1Znak">
    <w:name w:val="Lista wypunktowana 1 Znak"/>
    <w:basedOn w:val="Normalny"/>
    <w:rsid w:val="00123891"/>
    <w:pPr>
      <w:numPr>
        <w:numId w:val="3"/>
      </w:numPr>
    </w:pPr>
  </w:style>
  <w:style w:type="paragraph" w:styleId="Tekstdymka">
    <w:name w:val="Balloon Text"/>
    <w:aliases w:val=" Znak, Znak6,Znak6"/>
    <w:basedOn w:val="Normalny"/>
    <w:link w:val="TekstdymkaZnak"/>
    <w:rsid w:val="008730F9"/>
    <w:rPr>
      <w:rFonts w:ascii="Tahoma" w:hAnsi="Tahoma" w:cs="Tahoma"/>
      <w:sz w:val="16"/>
      <w:szCs w:val="16"/>
    </w:rPr>
  </w:style>
  <w:style w:type="character" w:customStyle="1" w:styleId="TekstdymkaZnak">
    <w:name w:val="Tekst dymka Znak"/>
    <w:aliases w:val=" Znak Znak, Znak6 Znak,Znak6 Znak1"/>
    <w:link w:val="Tekstdymka"/>
    <w:rsid w:val="008730F9"/>
    <w:rPr>
      <w:rFonts w:ascii="Tahoma" w:hAnsi="Tahoma" w:cs="Tahoma"/>
      <w:sz w:val="16"/>
      <w:szCs w:val="16"/>
    </w:rPr>
  </w:style>
  <w:style w:type="character" w:styleId="Odwoaniedokomentarza">
    <w:name w:val="annotation reference"/>
    <w:uiPriority w:val="99"/>
    <w:rsid w:val="008730F9"/>
    <w:rPr>
      <w:sz w:val="16"/>
      <w:szCs w:val="16"/>
    </w:rPr>
  </w:style>
  <w:style w:type="paragraph" w:styleId="Tematkomentarza">
    <w:name w:val="annotation subject"/>
    <w:basedOn w:val="Tekstkomentarza"/>
    <w:next w:val="Tekstkomentarza"/>
    <w:link w:val="TematkomentarzaZnak"/>
    <w:rsid w:val="008730F9"/>
    <w:rPr>
      <w:b/>
      <w:bCs/>
    </w:rPr>
  </w:style>
  <w:style w:type="character" w:customStyle="1" w:styleId="TematkomentarzaZnak">
    <w:name w:val="Temat komentarza Znak"/>
    <w:link w:val="Tematkomentarza"/>
    <w:rsid w:val="008730F9"/>
    <w:rPr>
      <w:b/>
      <w:bCs/>
    </w:rPr>
  </w:style>
  <w:style w:type="paragraph" w:customStyle="1" w:styleId="podparagraf">
    <w:name w:val="podparagraf"/>
    <w:basedOn w:val="Normalny"/>
    <w:rsid w:val="005C2FF7"/>
    <w:pPr>
      <w:keepNext/>
      <w:keepLines/>
      <w:spacing w:line="360" w:lineRule="auto"/>
      <w:jc w:val="center"/>
    </w:pPr>
    <w:rPr>
      <w:rFonts w:ascii="Arial" w:hAnsi="Arial"/>
      <w:b/>
    </w:rPr>
  </w:style>
  <w:style w:type="paragraph" w:customStyle="1" w:styleId="Standard">
    <w:name w:val="Standard"/>
    <w:basedOn w:val="Normalny"/>
    <w:rsid w:val="005C2FF7"/>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color w:val="000000"/>
      <w:sz w:val="22"/>
      <w:szCs w:val="22"/>
      <w:lang w:val="en-US"/>
    </w:rPr>
  </w:style>
  <w:style w:type="paragraph" w:styleId="Spistreci1">
    <w:name w:val="toc 1"/>
    <w:basedOn w:val="Normalny"/>
    <w:next w:val="Normalny"/>
    <w:autoRedefine/>
    <w:rsid w:val="00C443AB"/>
    <w:pPr>
      <w:keepNext/>
      <w:keepLines/>
      <w:numPr>
        <w:numId w:val="5"/>
      </w:numPr>
      <w:spacing w:before="100" w:beforeAutospacing="1" w:after="100" w:afterAutospacing="1"/>
      <w:jc w:val="both"/>
      <w:outlineLvl w:val="0"/>
    </w:pPr>
    <w:rPr>
      <w:bCs/>
    </w:rPr>
  </w:style>
  <w:style w:type="paragraph" w:customStyle="1" w:styleId="xl26">
    <w:name w:val="xl26"/>
    <w:basedOn w:val="Normalny"/>
    <w:rsid w:val="005C2FF7"/>
    <w:pPr>
      <w:spacing w:before="100" w:beforeAutospacing="1" w:after="100" w:afterAutospacing="1"/>
    </w:pPr>
    <w:rPr>
      <w:rFonts w:ascii="Arial Unicode MS" w:eastAsia="Arial Unicode MS" w:hAnsi="Arial Unicode MS" w:cs="Arial Unicode MS"/>
      <w:noProof/>
      <w:sz w:val="16"/>
      <w:szCs w:val="16"/>
    </w:rPr>
  </w:style>
  <w:style w:type="paragraph" w:customStyle="1" w:styleId="Poziom1">
    <w:name w:val="Poziom 1"/>
    <w:basedOn w:val="Normalny"/>
    <w:rsid w:val="005C2FF7"/>
    <w:pPr>
      <w:numPr>
        <w:numId w:val="4"/>
      </w:numPr>
    </w:pPr>
  </w:style>
  <w:style w:type="paragraph" w:customStyle="1" w:styleId="Poziom3">
    <w:name w:val="Poziom 3"/>
    <w:basedOn w:val="Normalny"/>
    <w:rsid w:val="005C2FF7"/>
    <w:pPr>
      <w:numPr>
        <w:ilvl w:val="2"/>
        <w:numId w:val="4"/>
      </w:numPr>
    </w:pPr>
  </w:style>
  <w:style w:type="character" w:customStyle="1" w:styleId="StopkaZnak">
    <w:name w:val="Stopka Znak"/>
    <w:aliases w:val="Stopka Znak1 Znak2,Stopka Znak Znak Znak1"/>
    <w:uiPriority w:val="99"/>
    <w:rsid w:val="00436929"/>
    <w:rPr>
      <w:sz w:val="24"/>
      <w:szCs w:val="24"/>
      <w:lang w:val="pl-PL" w:eastAsia="pl-PL" w:bidi="ar-SA"/>
    </w:rPr>
  </w:style>
  <w:style w:type="paragraph" w:styleId="Mapadokumentu">
    <w:name w:val="Document Map"/>
    <w:basedOn w:val="Normalny"/>
    <w:link w:val="MapadokumentuZnak"/>
    <w:rsid w:val="008B7B89"/>
    <w:pPr>
      <w:shd w:val="clear" w:color="auto" w:fill="000080"/>
    </w:pPr>
    <w:rPr>
      <w:rFonts w:ascii="Tahoma" w:hAnsi="Tahoma" w:cs="Tahoma"/>
      <w:sz w:val="20"/>
      <w:szCs w:val="20"/>
    </w:rPr>
  </w:style>
  <w:style w:type="character" w:customStyle="1" w:styleId="MapadokumentuZnak">
    <w:name w:val="Mapa dokumentu Znak"/>
    <w:link w:val="Mapadokumentu"/>
    <w:locked/>
    <w:rsid w:val="00367B66"/>
    <w:rPr>
      <w:rFonts w:ascii="Tahoma" w:hAnsi="Tahoma" w:cs="Tahoma"/>
      <w:lang w:val="pl-PL" w:eastAsia="pl-PL" w:bidi="ar-SA"/>
    </w:rPr>
  </w:style>
  <w:style w:type="paragraph" w:customStyle="1" w:styleId="ZnakZnakZnakZnakZnakZnakZnakZnakZnak">
    <w:name w:val="Znak Znak Znak Znak Znak Znak Znak Znak Znak"/>
    <w:basedOn w:val="Normalny"/>
    <w:autoRedefine/>
    <w:rsid w:val="00B106C3"/>
    <w:pPr>
      <w:ind w:left="360" w:hanging="360"/>
    </w:pPr>
    <w:rPr>
      <w:lang w:val="en-US" w:eastAsia="en-US"/>
    </w:rPr>
  </w:style>
  <w:style w:type="paragraph" w:customStyle="1" w:styleId="ListParagraph2">
    <w:name w:val="List Paragraph2"/>
    <w:basedOn w:val="Normalny"/>
    <w:rsid w:val="002E5D5D"/>
    <w:pPr>
      <w:spacing w:after="200" w:line="276" w:lineRule="auto"/>
      <w:ind w:left="720"/>
      <w:contextualSpacing/>
    </w:pPr>
    <w:rPr>
      <w:rFonts w:ascii="Calibri" w:hAnsi="Calibri"/>
      <w:sz w:val="22"/>
      <w:szCs w:val="22"/>
      <w:lang w:eastAsia="en-US"/>
    </w:rPr>
  </w:style>
  <w:style w:type="character" w:customStyle="1" w:styleId="para">
    <w:name w:val="para"/>
    <w:rsid w:val="002E5D5D"/>
    <w:rPr>
      <w:rFonts w:cs="Times New Roman"/>
    </w:rPr>
  </w:style>
  <w:style w:type="paragraph" w:styleId="Wcicienormalne">
    <w:name w:val="Normal Indent"/>
    <w:basedOn w:val="Normalny"/>
    <w:rsid w:val="00F566AB"/>
    <w:pPr>
      <w:ind w:left="708"/>
    </w:pPr>
  </w:style>
  <w:style w:type="paragraph" w:customStyle="1" w:styleId="2-ustp">
    <w:name w:val="2-ustęp"/>
    <w:basedOn w:val="Normalny"/>
    <w:rsid w:val="00F566AB"/>
    <w:pPr>
      <w:spacing w:after="120" w:line="320" w:lineRule="exact"/>
      <w:ind w:left="567" w:hanging="567"/>
      <w:jc w:val="both"/>
    </w:pPr>
    <w:rPr>
      <w:rFonts w:ascii="Arial" w:hAnsi="Arial" w:cs="Arial"/>
    </w:rPr>
  </w:style>
  <w:style w:type="paragraph" w:styleId="Zwykytekst">
    <w:name w:val="Plain Text"/>
    <w:basedOn w:val="Normalny"/>
    <w:link w:val="ZwykytekstZnak"/>
    <w:uiPriority w:val="99"/>
    <w:rsid w:val="00F566AB"/>
    <w:rPr>
      <w:rFonts w:ascii="Courier New" w:hAnsi="Courier New" w:cs="Courier New"/>
      <w:sz w:val="20"/>
      <w:szCs w:val="20"/>
    </w:rPr>
  </w:style>
  <w:style w:type="character" w:customStyle="1" w:styleId="ZwykytekstZnak">
    <w:name w:val="Zwykły tekst Znak"/>
    <w:link w:val="Zwykytekst"/>
    <w:uiPriority w:val="99"/>
    <w:locked/>
    <w:rsid w:val="00367B66"/>
    <w:rPr>
      <w:rFonts w:ascii="Courier New" w:hAnsi="Courier New" w:cs="Courier New"/>
      <w:lang w:val="pl-PL" w:eastAsia="pl-PL" w:bidi="ar-SA"/>
    </w:rPr>
  </w:style>
  <w:style w:type="paragraph" w:customStyle="1" w:styleId="Nagwek2TopicHeading">
    <w:name w:val="Nagłówek 2.Topic Heading"/>
    <w:basedOn w:val="Normalny"/>
    <w:next w:val="Normalny"/>
    <w:rsid w:val="00F566AB"/>
    <w:pPr>
      <w:keepNext/>
      <w:spacing w:before="240" w:after="60"/>
    </w:pPr>
    <w:rPr>
      <w:rFonts w:ascii="Arial" w:hAnsi="Arial" w:cs="Arial"/>
      <w:b/>
      <w:bCs/>
      <w:i/>
      <w:iCs/>
      <w:sz w:val="28"/>
      <w:szCs w:val="28"/>
    </w:rPr>
  </w:style>
  <w:style w:type="paragraph" w:customStyle="1" w:styleId="Nagwek6-abSec">
    <w:name w:val="Nagłówek 6.- (a).(b).Sec"/>
    <w:basedOn w:val="Normalny"/>
    <w:next w:val="Normalny"/>
    <w:rsid w:val="00F566AB"/>
    <w:pPr>
      <w:keepNext/>
    </w:pPr>
    <w:rPr>
      <w:b/>
      <w:bCs/>
      <w:i/>
      <w:iCs/>
      <w:sz w:val="28"/>
      <w:szCs w:val="28"/>
    </w:rPr>
  </w:style>
  <w:style w:type="paragraph" w:customStyle="1" w:styleId="TekstpodstawowyF2n">
    <w:name w:val="Tekst podstawowy.(F2).än"/>
    <w:basedOn w:val="Normalny"/>
    <w:rsid w:val="00F566AB"/>
    <w:pPr>
      <w:jc w:val="both"/>
    </w:pPr>
  </w:style>
  <w:style w:type="paragraph" w:customStyle="1" w:styleId="H1Text">
    <w:name w:val="H1 Text"/>
    <w:basedOn w:val="Normalny"/>
    <w:link w:val="H1TextChar"/>
    <w:rsid w:val="00F566AB"/>
    <w:pPr>
      <w:tabs>
        <w:tab w:val="left" w:pos="360"/>
      </w:tabs>
      <w:spacing w:after="60" w:line="300" w:lineRule="exact"/>
      <w:ind w:left="360"/>
      <w:jc w:val="both"/>
    </w:pPr>
    <w:rPr>
      <w:rFonts w:ascii="Arial" w:hAnsi="Arial" w:cs="Arial"/>
    </w:rPr>
  </w:style>
  <w:style w:type="paragraph" w:customStyle="1" w:styleId="H1ListBullet">
    <w:name w:val="H1 List Bullet"/>
    <w:basedOn w:val="Normalny"/>
    <w:rsid w:val="00F566AB"/>
    <w:pPr>
      <w:tabs>
        <w:tab w:val="left" w:pos="1134"/>
      </w:tabs>
      <w:spacing w:before="120" w:after="60"/>
      <w:ind w:left="1134" w:hanging="567"/>
      <w:jc w:val="both"/>
    </w:pPr>
    <w:rPr>
      <w:rFonts w:ascii="Arial" w:hAnsi="Arial" w:cs="Arial"/>
      <w:sz w:val="20"/>
      <w:szCs w:val="20"/>
    </w:rPr>
  </w:style>
  <w:style w:type="paragraph" w:customStyle="1" w:styleId="BodyText32">
    <w:name w:val="Body Text 32"/>
    <w:basedOn w:val="Normalny"/>
    <w:rsid w:val="004D2579"/>
    <w:pPr>
      <w:jc w:val="both"/>
    </w:pPr>
    <w:rPr>
      <w:b/>
      <w:szCs w:val="20"/>
    </w:rPr>
  </w:style>
  <w:style w:type="paragraph" w:customStyle="1" w:styleId="CommentSubject2">
    <w:name w:val="Comment Subject2"/>
    <w:basedOn w:val="Tekstkomentarza"/>
    <w:next w:val="Tekstkomentarza"/>
    <w:semiHidden/>
    <w:rsid w:val="004D2579"/>
    <w:pPr>
      <w:overflowPunct w:val="0"/>
      <w:autoSpaceDE w:val="0"/>
      <w:autoSpaceDN w:val="0"/>
      <w:adjustRightInd w:val="0"/>
      <w:textAlignment w:val="baseline"/>
    </w:pPr>
    <w:rPr>
      <w:b/>
    </w:rPr>
  </w:style>
  <w:style w:type="paragraph" w:styleId="Tekstblokowy">
    <w:name w:val="Block Text"/>
    <w:basedOn w:val="Normalny"/>
    <w:rsid w:val="004D2579"/>
    <w:pPr>
      <w:ind w:left="567" w:right="510" w:hanging="567"/>
    </w:pPr>
    <w:rPr>
      <w:b/>
      <w:color w:val="000000"/>
      <w:sz w:val="20"/>
      <w:szCs w:val="20"/>
    </w:rPr>
  </w:style>
  <w:style w:type="paragraph" w:styleId="NormalnyWeb">
    <w:name w:val="Normal (Web)"/>
    <w:basedOn w:val="Normalny"/>
    <w:rsid w:val="004D2579"/>
    <w:pPr>
      <w:spacing w:before="100" w:beforeAutospacing="1" w:after="100" w:afterAutospacing="1"/>
      <w:jc w:val="both"/>
    </w:pPr>
    <w:rPr>
      <w:sz w:val="20"/>
      <w:szCs w:val="20"/>
    </w:rPr>
  </w:style>
  <w:style w:type="paragraph" w:customStyle="1" w:styleId="Wciecie">
    <w:name w:val="Wciecie"/>
    <w:basedOn w:val="Normalny"/>
    <w:autoRedefine/>
    <w:rsid w:val="004D2579"/>
    <w:pPr>
      <w:tabs>
        <w:tab w:val="num" w:pos="1440"/>
        <w:tab w:val="num" w:pos="2880"/>
      </w:tabs>
      <w:ind w:left="2880" w:hanging="360"/>
    </w:pPr>
    <w:rPr>
      <w:snapToGrid w:val="0"/>
      <w:szCs w:val="20"/>
    </w:rPr>
  </w:style>
  <w:style w:type="character" w:styleId="UyteHipercze">
    <w:name w:val="FollowedHyperlink"/>
    <w:uiPriority w:val="99"/>
    <w:rsid w:val="004D2579"/>
    <w:rPr>
      <w:color w:val="800080"/>
      <w:u w:val="single"/>
    </w:rPr>
  </w:style>
  <w:style w:type="paragraph" w:styleId="Tytu">
    <w:name w:val="Title"/>
    <w:basedOn w:val="Normalny"/>
    <w:link w:val="TytuZnak"/>
    <w:qFormat/>
    <w:rsid w:val="004D2579"/>
    <w:pPr>
      <w:jc w:val="center"/>
    </w:pPr>
    <w:rPr>
      <w:rFonts w:ascii="Arial" w:hAnsi="Arial"/>
      <w:b/>
      <w:sz w:val="28"/>
    </w:rPr>
  </w:style>
  <w:style w:type="character" w:customStyle="1" w:styleId="TytuZnak">
    <w:name w:val="Tytuł Znak"/>
    <w:link w:val="Tytu"/>
    <w:locked/>
    <w:rsid w:val="00367B66"/>
    <w:rPr>
      <w:rFonts w:ascii="Arial" w:hAnsi="Arial"/>
      <w:b/>
      <w:sz w:val="28"/>
      <w:szCs w:val="24"/>
      <w:lang w:val="pl-PL" w:eastAsia="pl-PL" w:bidi="ar-SA"/>
    </w:rPr>
  </w:style>
  <w:style w:type="paragraph" w:customStyle="1" w:styleId="Ofertanagwek1">
    <w:name w:val="Oferta_nagłówek1"/>
    <w:basedOn w:val="Normalny"/>
    <w:autoRedefine/>
    <w:rsid w:val="004D2579"/>
    <w:rPr>
      <w:rFonts w:ascii="Tahoma" w:hAnsi="Tahoma" w:cs="Tahoma"/>
      <w:b/>
      <w:bCs/>
    </w:rPr>
  </w:style>
  <w:style w:type="paragraph" w:customStyle="1" w:styleId="StylParagraf11pt">
    <w:name w:val="Styl Paragraf + 11 pt"/>
    <w:basedOn w:val="Normalny"/>
    <w:rsid w:val="004D2579"/>
    <w:pPr>
      <w:keepNext/>
      <w:keepLines/>
      <w:numPr>
        <w:numId w:val="6"/>
      </w:numPr>
      <w:spacing w:before="480" w:line="360" w:lineRule="auto"/>
      <w:jc w:val="center"/>
    </w:pPr>
    <w:rPr>
      <w:rFonts w:ascii="Arial" w:hAnsi="Arial"/>
      <w:b/>
      <w:bCs/>
      <w:sz w:val="22"/>
    </w:rPr>
  </w:style>
  <w:style w:type="paragraph" w:customStyle="1" w:styleId="StylArial11ptWyjustowanyPo18pt">
    <w:name w:val="Styl Arial 11 pt Wyjustowany Po:  18 pt"/>
    <w:basedOn w:val="Normalny"/>
    <w:rsid w:val="004D2579"/>
    <w:pPr>
      <w:spacing w:before="240"/>
      <w:jc w:val="both"/>
    </w:pPr>
    <w:rPr>
      <w:rFonts w:ascii="Arial" w:hAnsi="Arial"/>
      <w:sz w:val="22"/>
      <w:szCs w:val="20"/>
    </w:rPr>
  </w:style>
  <w:style w:type="paragraph" w:customStyle="1" w:styleId="StylArial11ptWyjustowany">
    <w:name w:val="Styl Arial 11 pt Wyjustowany"/>
    <w:basedOn w:val="Normalny"/>
    <w:rsid w:val="004D2579"/>
    <w:pPr>
      <w:spacing w:before="240"/>
      <w:jc w:val="both"/>
    </w:pPr>
    <w:rPr>
      <w:rFonts w:ascii="Arial" w:hAnsi="Arial"/>
      <w:sz w:val="22"/>
      <w:szCs w:val="20"/>
    </w:rPr>
  </w:style>
  <w:style w:type="paragraph" w:customStyle="1" w:styleId="StylArial11ptWyjustowanyPrzed6pt">
    <w:name w:val="Styl Arial 11 pt Wyjustowany Przed:  6 pt"/>
    <w:basedOn w:val="Normalny"/>
    <w:rsid w:val="004D2579"/>
    <w:pPr>
      <w:numPr>
        <w:numId w:val="7"/>
      </w:numPr>
      <w:spacing w:before="240"/>
      <w:jc w:val="both"/>
    </w:pPr>
    <w:rPr>
      <w:rFonts w:ascii="Arial" w:hAnsi="Arial"/>
      <w:sz w:val="22"/>
      <w:szCs w:val="20"/>
    </w:rPr>
  </w:style>
  <w:style w:type="paragraph" w:customStyle="1" w:styleId="StylArial11ptPrzed3pt">
    <w:name w:val="Styl Arial 11 pt Przed:  3 pt"/>
    <w:basedOn w:val="Normalny"/>
    <w:rsid w:val="004D2579"/>
    <w:pPr>
      <w:spacing w:before="60"/>
      <w:jc w:val="both"/>
    </w:pPr>
    <w:rPr>
      <w:rFonts w:ascii="Arial" w:hAnsi="Arial"/>
      <w:sz w:val="22"/>
      <w:szCs w:val="20"/>
    </w:rPr>
  </w:style>
  <w:style w:type="character" w:customStyle="1" w:styleId="DeltaViewDeletion">
    <w:name w:val="DeltaView Deletion"/>
    <w:rsid w:val="004D2579"/>
    <w:rPr>
      <w:strike/>
      <w:color w:val="FF0000"/>
    </w:rPr>
  </w:style>
  <w:style w:type="character" w:customStyle="1" w:styleId="BodyTextChar">
    <w:name w:val="Body Text Char"/>
    <w:aliases w:val="body text Char"/>
    <w:rsid w:val="004D2579"/>
    <w:rPr>
      <w:rFonts w:ascii="Arial" w:hAnsi="Arial"/>
      <w:noProof w:val="0"/>
      <w:sz w:val="24"/>
      <w:lang w:val="en-US" w:eastAsia="pl-PL" w:bidi="ar-SA"/>
    </w:rPr>
  </w:style>
  <w:style w:type="paragraph" w:customStyle="1" w:styleId="ParagrafPunkt1">
    <w:name w:val="Paragraf Punkt 1"/>
    <w:basedOn w:val="Normalny"/>
    <w:rsid w:val="004D2579"/>
    <w:pPr>
      <w:numPr>
        <w:numId w:val="9"/>
      </w:numPr>
      <w:tabs>
        <w:tab w:val="left" w:pos="-720"/>
      </w:tabs>
      <w:suppressAutoHyphens/>
      <w:spacing w:before="120" w:after="120"/>
      <w:jc w:val="both"/>
    </w:pPr>
    <w:rPr>
      <w:spacing w:val="-3"/>
      <w:szCs w:val="20"/>
      <w:lang w:eastAsia="en-US"/>
    </w:rPr>
  </w:style>
  <w:style w:type="paragraph" w:customStyle="1" w:styleId="Paragraf">
    <w:name w:val="Paragraf"/>
    <w:basedOn w:val="Normalny"/>
    <w:rsid w:val="004D2579"/>
    <w:pPr>
      <w:numPr>
        <w:numId w:val="8"/>
      </w:numPr>
      <w:suppressAutoHyphens/>
      <w:spacing w:before="360" w:after="120"/>
      <w:jc w:val="center"/>
    </w:pPr>
    <w:rPr>
      <w:b/>
      <w:caps/>
      <w:spacing w:val="-3"/>
      <w:lang w:eastAsia="en-US"/>
    </w:rPr>
  </w:style>
  <w:style w:type="paragraph" w:styleId="Listanumerowana4">
    <w:name w:val="List Number 4"/>
    <w:basedOn w:val="Normalny"/>
    <w:rsid w:val="004D2579"/>
    <w:pPr>
      <w:numPr>
        <w:ilvl w:val="1"/>
        <w:numId w:val="8"/>
      </w:numPr>
    </w:pPr>
    <w:rPr>
      <w:sz w:val="20"/>
      <w:szCs w:val="20"/>
      <w:lang w:eastAsia="en-US"/>
    </w:rPr>
  </w:style>
  <w:style w:type="paragraph" w:customStyle="1" w:styleId="Bullet1">
    <w:name w:val="Bullet 1"/>
    <w:basedOn w:val="Tekstpodstawowy"/>
    <w:rsid w:val="004D2579"/>
    <w:pPr>
      <w:widowControl w:val="0"/>
      <w:numPr>
        <w:numId w:val="10"/>
      </w:numPr>
      <w:spacing w:after="120"/>
    </w:pPr>
    <w:rPr>
      <w:snapToGrid w:val="0"/>
      <w:szCs w:val="20"/>
    </w:rPr>
  </w:style>
  <w:style w:type="paragraph" w:customStyle="1" w:styleId="Preambula">
    <w:name w:val="Preambula"/>
    <w:basedOn w:val="Tekstpodstawowy"/>
    <w:rsid w:val="004D2579"/>
    <w:pPr>
      <w:widowControl w:val="0"/>
    </w:pPr>
    <w:rPr>
      <w:snapToGrid w:val="0"/>
      <w:szCs w:val="20"/>
    </w:rPr>
  </w:style>
  <w:style w:type="paragraph" w:customStyle="1" w:styleId="Text">
    <w:name w:val="Text"/>
    <w:basedOn w:val="Normalny"/>
    <w:rsid w:val="004D2579"/>
    <w:pPr>
      <w:keepLines/>
      <w:ind w:left="3096"/>
      <w:jc w:val="both"/>
    </w:pPr>
    <w:rPr>
      <w:sz w:val="22"/>
      <w:szCs w:val="20"/>
    </w:rPr>
  </w:style>
  <w:style w:type="paragraph" w:customStyle="1" w:styleId="StylTekstpodstawowyPrzed3ptPo6pt">
    <w:name w:val="Styl Tekst podstawowy + Przed:  3 pt Po:  6 pt"/>
    <w:basedOn w:val="Tekstpodstawowy"/>
    <w:rsid w:val="004D2579"/>
    <w:pPr>
      <w:spacing w:before="60" w:after="120"/>
    </w:pPr>
    <w:rPr>
      <w:szCs w:val="20"/>
    </w:rPr>
  </w:style>
  <w:style w:type="paragraph" w:customStyle="1" w:styleId="StylNagwek312ptPrzed12ptPo9ptInterliniaDo">
    <w:name w:val="Styl Nagłówek 3 + 12 pt Przed:  12 pt Po:  9 pt Interlinia:  Do..."/>
    <w:basedOn w:val="Normalny"/>
    <w:rsid w:val="004D2579"/>
    <w:pPr>
      <w:numPr>
        <w:ilvl w:val="2"/>
        <w:numId w:val="10"/>
      </w:numPr>
    </w:pPr>
  </w:style>
  <w:style w:type="paragraph" w:customStyle="1" w:styleId="PN">
    <w:name w:val="PN"/>
    <w:rsid w:val="004D2579"/>
    <w:pPr>
      <w:spacing w:line="240" w:lineRule="atLeast"/>
    </w:pPr>
    <w:rPr>
      <w:lang w:val="en-GB"/>
    </w:rPr>
  </w:style>
  <w:style w:type="paragraph" w:styleId="Podtytu">
    <w:name w:val="Subtitle"/>
    <w:basedOn w:val="Normalny"/>
    <w:link w:val="PodtytuZnak"/>
    <w:qFormat/>
    <w:rsid w:val="004D2579"/>
    <w:pPr>
      <w:spacing w:before="120"/>
      <w:jc w:val="center"/>
    </w:pPr>
    <w:rPr>
      <w:rFonts w:ascii="Arial" w:hAnsi="Arial"/>
      <w:sz w:val="26"/>
      <w:szCs w:val="20"/>
    </w:rPr>
  </w:style>
  <w:style w:type="character" w:customStyle="1" w:styleId="PodtytuZnak">
    <w:name w:val="Podtytuł Znak"/>
    <w:link w:val="Podtytu"/>
    <w:locked/>
    <w:rsid w:val="00367B66"/>
    <w:rPr>
      <w:rFonts w:ascii="Arial" w:hAnsi="Arial"/>
      <w:sz w:val="26"/>
      <w:lang w:val="pl-PL" w:eastAsia="pl-PL" w:bidi="ar-SA"/>
    </w:rPr>
  </w:style>
  <w:style w:type="character" w:customStyle="1" w:styleId="EquationCaption">
    <w:name w:val="_Equation Caption"/>
    <w:rsid w:val="004D2579"/>
    <w:rPr>
      <w:sz w:val="20"/>
    </w:rPr>
  </w:style>
  <w:style w:type="paragraph" w:customStyle="1" w:styleId="font5">
    <w:name w:val="font5"/>
    <w:basedOn w:val="Normalny"/>
    <w:rsid w:val="004D2579"/>
    <w:pPr>
      <w:spacing w:before="100" w:beforeAutospacing="1" w:after="100" w:afterAutospacing="1"/>
    </w:pPr>
    <w:rPr>
      <w:rFonts w:ascii="Arial" w:hAnsi="Arial" w:cs="Arial"/>
      <w:b/>
      <w:bCs/>
      <w:sz w:val="20"/>
      <w:szCs w:val="20"/>
    </w:rPr>
  </w:style>
  <w:style w:type="paragraph" w:customStyle="1" w:styleId="font6">
    <w:name w:val="font6"/>
    <w:basedOn w:val="Normalny"/>
    <w:rsid w:val="004D2579"/>
    <w:pPr>
      <w:spacing w:before="100" w:beforeAutospacing="1" w:after="100" w:afterAutospacing="1"/>
    </w:pPr>
    <w:rPr>
      <w:rFonts w:ascii="Arial" w:hAnsi="Arial" w:cs="Arial"/>
      <w:b/>
      <w:bCs/>
      <w:color w:val="FF0000"/>
      <w:sz w:val="20"/>
      <w:szCs w:val="20"/>
    </w:rPr>
  </w:style>
  <w:style w:type="paragraph" w:customStyle="1" w:styleId="font7">
    <w:name w:val="font7"/>
    <w:basedOn w:val="Normalny"/>
    <w:rsid w:val="004D2579"/>
    <w:pPr>
      <w:spacing w:before="100" w:beforeAutospacing="1" w:after="100" w:afterAutospacing="1"/>
    </w:pPr>
    <w:rPr>
      <w:rFonts w:ascii="Arial" w:hAnsi="Arial" w:cs="Arial"/>
      <w:color w:val="FF0000"/>
      <w:sz w:val="16"/>
      <w:szCs w:val="16"/>
    </w:rPr>
  </w:style>
  <w:style w:type="paragraph" w:customStyle="1" w:styleId="xl24">
    <w:name w:val="xl24"/>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5">
    <w:name w:val="xl25"/>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7">
    <w:name w:val="xl27"/>
    <w:basedOn w:val="Normalny"/>
    <w:rsid w:val="004D2579"/>
    <w:pPr>
      <w:spacing w:before="100" w:beforeAutospacing="1" w:after="100" w:afterAutospacing="1"/>
      <w:textAlignment w:val="center"/>
    </w:pPr>
    <w:rPr>
      <w:rFonts w:ascii="Arial" w:hAnsi="Arial" w:cs="Arial"/>
      <w:color w:val="000000"/>
      <w:sz w:val="16"/>
      <w:szCs w:val="16"/>
    </w:rPr>
  </w:style>
  <w:style w:type="paragraph" w:customStyle="1" w:styleId="xl28">
    <w:name w:val="xl28"/>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9">
    <w:name w:val="xl29"/>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
    <w:name w:val="xl30"/>
    <w:basedOn w:val="Normalny"/>
    <w:rsid w:val="004D2579"/>
    <w:pPr>
      <w:spacing w:before="100" w:beforeAutospacing="1" w:after="100" w:afterAutospacing="1"/>
      <w:textAlignment w:val="center"/>
    </w:pPr>
    <w:rPr>
      <w:rFonts w:ascii="Arial" w:hAnsi="Arial" w:cs="Arial"/>
      <w:sz w:val="16"/>
      <w:szCs w:val="16"/>
    </w:rPr>
  </w:style>
  <w:style w:type="paragraph" w:customStyle="1" w:styleId="xl31">
    <w:name w:val="xl31"/>
    <w:basedOn w:val="Normalny"/>
    <w:rsid w:val="004D257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2">
    <w:name w:val="xl32"/>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3">
    <w:name w:val="xl33"/>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34">
    <w:name w:val="xl34"/>
    <w:basedOn w:val="Normalny"/>
    <w:rsid w:val="004D2579"/>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5">
    <w:name w:val="xl35"/>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6">
    <w:name w:val="xl36"/>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7">
    <w:name w:val="xl37"/>
    <w:basedOn w:val="Normalny"/>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8">
    <w:name w:val="xl38"/>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alny"/>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alny"/>
    <w:rsid w:val="004D257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2">
    <w:name w:val="xl42"/>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3">
    <w:name w:val="xl43"/>
    <w:basedOn w:val="Normalny"/>
    <w:rsid w:val="004D2579"/>
    <w:pPr>
      <w:spacing w:before="100" w:beforeAutospacing="1" w:after="100" w:afterAutospacing="1"/>
      <w:textAlignment w:val="center"/>
    </w:pPr>
    <w:rPr>
      <w:rFonts w:ascii="Arial" w:hAnsi="Arial" w:cs="Arial"/>
      <w:sz w:val="16"/>
      <w:szCs w:val="16"/>
    </w:rPr>
  </w:style>
  <w:style w:type="paragraph" w:customStyle="1" w:styleId="xl44">
    <w:name w:val="xl44"/>
    <w:basedOn w:val="Normalny"/>
    <w:rsid w:val="004D2579"/>
    <w:pPr>
      <w:pBdr>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5">
    <w:name w:val="xl45"/>
    <w:basedOn w:val="Normalny"/>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6">
    <w:name w:val="xl46"/>
    <w:basedOn w:val="Normalny"/>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7">
    <w:name w:val="xl47"/>
    <w:basedOn w:val="Normalny"/>
    <w:rsid w:val="004D2579"/>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8">
    <w:name w:val="xl48"/>
    <w:basedOn w:val="Normalny"/>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49">
    <w:name w:val="xl49"/>
    <w:basedOn w:val="Normalny"/>
    <w:rsid w:val="004D2579"/>
    <w:pPr>
      <w:pBdr>
        <w:bottom w:val="single" w:sz="8" w:space="0" w:color="auto"/>
      </w:pBdr>
      <w:spacing w:before="100" w:beforeAutospacing="1" w:after="100" w:afterAutospacing="1"/>
      <w:textAlignment w:val="center"/>
    </w:pPr>
  </w:style>
  <w:style w:type="paragraph" w:customStyle="1" w:styleId="xl50">
    <w:name w:val="xl50"/>
    <w:basedOn w:val="Normalny"/>
    <w:rsid w:val="004D2579"/>
    <w:pPr>
      <w:pBdr>
        <w:bottom w:val="single" w:sz="8" w:space="0" w:color="auto"/>
        <w:right w:val="single" w:sz="8" w:space="0" w:color="auto"/>
      </w:pBdr>
      <w:spacing w:before="100" w:beforeAutospacing="1" w:after="100" w:afterAutospacing="1"/>
      <w:textAlignment w:val="center"/>
    </w:pPr>
  </w:style>
  <w:style w:type="paragraph" w:customStyle="1" w:styleId="xl51">
    <w:name w:val="xl51"/>
    <w:basedOn w:val="Normalny"/>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52">
    <w:name w:val="xl52"/>
    <w:basedOn w:val="Normalny"/>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ny"/>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54">
    <w:name w:val="xl54"/>
    <w:basedOn w:val="Normalny"/>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55">
    <w:name w:val="xl55"/>
    <w:basedOn w:val="Normalny"/>
    <w:rsid w:val="004D2579"/>
    <w:pPr>
      <w:pBdr>
        <w:bottom w:val="single" w:sz="4" w:space="0" w:color="auto"/>
      </w:pBdr>
      <w:spacing w:before="100" w:beforeAutospacing="1" w:after="100" w:afterAutospacing="1"/>
      <w:textAlignment w:val="center"/>
    </w:pPr>
  </w:style>
  <w:style w:type="paragraph" w:customStyle="1" w:styleId="xl56">
    <w:name w:val="xl56"/>
    <w:basedOn w:val="Normalny"/>
    <w:rsid w:val="004D2579"/>
    <w:pPr>
      <w:pBdr>
        <w:bottom w:val="single" w:sz="4" w:space="0" w:color="auto"/>
        <w:right w:val="single" w:sz="8" w:space="0" w:color="auto"/>
      </w:pBdr>
      <w:spacing w:before="100" w:beforeAutospacing="1" w:after="100" w:afterAutospacing="1"/>
      <w:textAlignment w:val="center"/>
    </w:pPr>
  </w:style>
  <w:style w:type="paragraph" w:customStyle="1" w:styleId="xl57">
    <w:name w:val="xl57"/>
    <w:basedOn w:val="Normalny"/>
    <w:rsid w:val="004D2579"/>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8">
    <w:name w:val="xl58"/>
    <w:basedOn w:val="Normalny"/>
    <w:rsid w:val="004D2579"/>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59">
    <w:name w:val="xl59"/>
    <w:basedOn w:val="Normalny"/>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60">
    <w:name w:val="xl60"/>
    <w:basedOn w:val="Normalny"/>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61">
    <w:name w:val="xl61"/>
    <w:basedOn w:val="Normalny"/>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62">
    <w:name w:val="xl62"/>
    <w:basedOn w:val="Normalny"/>
    <w:rsid w:val="004D2579"/>
    <w:pPr>
      <w:pBdr>
        <w:bottom w:val="single" w:sz="8" w:space="0" w:color="auto"/>
      </w:pBdr>
      <w:spacing w:before="100" w:beforeAutospacing="1" w:after="100" w:afterAutospacing="1"/>
      <w:textAlignment w:val="center"/>
    </w:pPr>
  </w:style>
  <w:style w:type="paragraph" w:customStyle="1" w:styleId="xl63">
    <w:name w:val="xl63"/>
    <w:basedOn w:val="Normalny"/>
    <w:rsid w:val="004D2579"/>
    <w:pPr>
      <w:pBdr>
        <w:bottom w:val="single" w:sz="8" w:space="0" w:color="auto"/>
        <w:right w:val="single" w:sz="8" w:space="0" w:color="auto"/>
      </w:pBdr>
      <w:spacing w:before="100" w:beforeAutospacing="1" w:after="100" w:afterAutospacing="1"/>
      <w:textAlignment w:val="center"/>
    </w:pPr>
  </w:style>
  <w:style w:type="paragraph" w:customStyle="1" w:styleId="xl64">
    <w:name w:val="xl64"/>
    <w:basedOn w:val="Normalny"/>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5">
    <w:name w:val="xl65"/>
    <w:basedOn w:val="Normalny"/>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ny"/>
    <w:rsid w:val="004D2579"/>
    <w:pPr>
      <w:pBdr>
        <w:bottom w:val="single" w:sz="4" w:space="0" w:color="auto"/>
      </w:pBdr>
      <w:spacing w:before="100" w:beforeAutospacing="1" w:after="100" w:afterAutospacing="1"/>
      <w:textAlignment w:val="center"/>
    </w:pPr>
  </w:style>
  <w:style w:type="paragraph" w:customStyle="1" w:styleId="xl67">
    <w:name w:val="xl67"/>
    <w:basedOn w:val="Normalny"/>
    <w:rsid w:val="004D2579"/>
    <w:pPr>
      <w:pBdr>
        <w:bottom w:val="single" w:sz="4" w:space="0" w:color="auto"/>
        <w:right w:val="single" w:sz="8" w:space="0" w:color="auto"/>
      </w:pBdr>
      <w:spacing w:before="100" w:beforeAutospacing="1" w:after="100" w:afterAutospacing="1"/>
      <w:textAlignment w:val="center"/>
    </w:pPr>
  </w:style>
  <w:style w:type="paragraph" w:customStyle="1" w:styleId="xl68">
    <w:name w:val="xl68"/>
    <w:basedOn w:val="Normalny"/>
    <w:rsid w:val="004D2579"/>
    <w:pPr>
      <w:pBdr>
        <w:right w:val="single" w:sz="8" w:space="0" w:color="auto"/>
      </w:pBdr>
      <w:spacing w:before="100" w:beforeAutospacing="1" w:after="100" w:afterAutospacing="1"/>
      <w:textAlignment w:val="center"/>
    </w:pPr>
  </w:style>
  <w:style w:type="paragraph" w:customStyle="1" w:styleId="xl69">
    <w:name w:val="xl69"/>
    <w:basedOn w:val="Normalny"/>
    <w:rsid w:val="004D2579"/>
    <w:pPr>
      <w:spacing w:before="100" w:beforeAutospacing="1" w:after="100" w:afterAutospacing="1"/>
      <w:textAlignment w:val="center"/>
    </w:p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rsid w:val="004D2579"/>
    <w:pPr>
      <w:keepNext/>
      <w:autoSpaceDE w:val="0"/>
      <w:autoSpaceDN w:val="0"/>
      <w:spacing w:before="240" w:after="60"/>
      <w:outlineLvl w:val="1"/>
    </w:pPr>
    <w:rPr>
      <w:rFonts w:ascii="Arial" w:hAnsi="Arial" w:cs="Arial"/>
      <w:b/>
      <w:bCs/>
      <w:i/>
      <w:iCs/>
      <w:sz w:val="28"/>
      <w:szCs w:val="28"/>
    </w:rPr>
  </w:style>
  <w:style w:type="paragraph" w:customStyle="1" w:styleId="Nagwek6-abSecondBulletBulletlistH6">
    <w:name w:val="Nagłówek 6.- (a).(b).Second Bullet.Bullet list.H6"/>
    <w:basedOn w:val="Normalny"/>
    <w:next w:val="Normalny"/>
    <w:rsid w:val="004D2579"/>
    <w:pPr>
      <w:keepNext/>
      <w:autoSpaceDE w:val="0"/>
      <w:autoSpaceDN w:val="0"/>
      <w:outlineLvl w:val="5"/>
    </w:pPr>
    <w:rPr>
      <w:b/>
      <w:bCs/>
      <w:i/>
      <w:iCs/>
      <w:sz w:val="28"/>
      <w:szCs w:val="28"/>
    </w:rPr>
  </w:style>
  <w:style w:type="paragraph" w:customStyle="1" w:styleId="TekstpodstawowyF2ndrad">
    <w:name w:val="Tekst podstawowy.(F2).ändrad"/>
    <w:basedOn w:val="Normalny"/>
    <w:rsid w:val="004D2579"/>
    <w:pPr>
      <w:autoSpaceDE w:val="0"/>
      <w:autoSpaceDN w:val="0"/>
      <w:jc w:val="both"/>
    </w:pPr>
  </w:style>
  <w:style w:type="paragraph" w:customStyle="1" w:styleId="Nag3wek3">
    <w:name w:val="Nag3ówek 3"/>
    <w:basedOn w:val="Default"/>
    <w:next w:val="Default"/>
    <w:rsid w:val="004D2579"/>
    <w:rPr>
      <w:color w:val="auto"/>
    </w:rPr>
  </w:style>
  <w:style w:type="paragraph" w:customStyle="1" w:styleId="Default1">
    <w:name w:val="Default1"/>
    <w:basedOn w:val="Default"/>
    <w:next w:val="Default"/>
    <w:rsid w:val="004D2579"/>
    <w:rPr>
      <w:color w:val="auto"/>
    </w:rPr>
  </w:style>
  <w:style w:type="paragraph" w:customStyle="1" w:styleId="Ofertanag3wek1">
    <w:name w:val="Oferta_nag3ówek1"/>
    <w:basedOn w:val="Default"/>
    <w:next w:val="Default"/>
    <w:rsid w:val="004D2579"/>
    <w:rPr>
      <w:color w:val="auto"/>
    </w:rPr>
  </w:style>
  <w:style w:type="paragraph" w:customStyle="1" w:styleId="Tekstpodstawowywciety2">
    <w:name w:val="Tekst podstawowy wciety 2"/>
    <w:basedOn w:val="Default"/>
    <w:next w:val="Default"/>
    <w:rsid w:val="004D2579"/>
    <w:rPr>
      <w:color w:val="auto"/>
    </w:rPr>
  </w:style>
  <w:style w:type="paragraph" w:customStyle="1" w:styleId="Tekstpodstawowywciety3">
    <w:name w:val="Tekst podstawowy wciety 3"/>
    <w:basedOn w:val="Default"/>
    <w:next w:val="Default"/>
    <w:rsid w:val="004D2579"/>
    <w:rPr>
      <w:color w:val="auto"/>
    </w:rPr>
  </w:style>
  <w:style w:type="paragraph" w:customStyle="1" w:styleId="Nag3wek1">
    <w:name w:val="Nag3ówek 1"/>
    <w:basedOn w:val="Default"/>
    <w:next w:val="Default"/>
    <w:rsid w:val="004D2579"/>
    <w:pPr>
      <w:spacing w:before="240" w:after="60"/>
    </w:pPr>
    <w:rPr>
      <w:color w:val="auto"/>
    </w:rPr>
  </w:style>
  <w:style w:type="paragraph" w:customStyle="1" w:styleId="Tekstpodstawowywciety">
    <w:name w:val="Tekst podstawowy wciety"/>
    <w:basedOn w:val="Default"/>
    <w:next w:val="Default"/>
    <w:rsid w:val="004D2579"/>
    <w:rPr>
      <w:color w:val="auto"/>
    </w:rPr>
  </w:style>
  <w:style w:type="paragraph" w:customStyle="1" w:styleId="Nag3wek2">
    <w:name w:val="Nag3ówek 2"/>
    <w:basedOn w:val="Default"/>
    <w:next w:val="Default"/>
    <w:rsid w:val="004D2579"/>
    <w:pPr>
      <w:spacing w:before="240" w:after="60"/>
    </w:pPr>
    <w:rPr>
      <w:color w:val="auto"/>
    </w:rPr>
  </w:style>
  <w:style w:type="paragraph" w:styleId="Akapitzlist">
    <w:name w:val="List Paragraph"/>
    <w:aliases w:val="Podsis rysunku,Akapit z listą numerowaną"/>
    <w:basedOn w:val="Normalny"/>
    <w:link w:val="AkapitzlistZnak"/>
    <w:uiPriority w:val="34"/>
    <w:qFormat/>
    <w:rsid w:val="004D2579"/>
    <w:pPr>
      <w:widowControl w:val="0"/>
      <w:autoSpaceDE w:val="0"/>
      <w:autoSpaceDN w:val="0"/>
      <w:adjustRightInd w:val="0"/>
      <w:ind w:left="708"/>
    </w:pPr>
  </w:style>
  <w:style w:type="paragraph" w:customStyle="1" w:styleId="2Ustp">
    <w:name w:val="2 Ustęp"/>
    <w:basedOn w:val="Normalny"/>
    <w:rsid w:val="004D2579"/>
    <w:pPr>
      <w:numPr>
        <w:numId w:val="11"/>
      </w:numPr>
      <w:overflowPunct w:val="0"/>
      <w:autoSpaceDE w:val="0"/>
      <w:autoSpaceDN w:val="0"/>
      <w:adjustRightInd w:val="0"/>
      <w:spacing w:after="120" w:line="320" w:lineRule="exact"/>
      <w:jc w:val="both"/>
      <w:textAlignment w:val="baseline"/>
    </w:pPr>
    <w:rPr>
      <w:rFonts w:ascii="Arial" w:hAnsi="Arial" w:cs="Arial"/>
    </w:rPr>
  </w:style>
  <w:style w:type="paragraph" w:customStyle="1" w:styleId="Standardowy2">
    <w:name w:val="Standardowy2"/>
    <w:basedOn w:val="Normalny"/>
    <w:rsid w:val="004D2579"/>
    <w:pPr>
      <w:overflowPunct w:val="0"/>
      <w:autoSpaceDE w:val="0"/>
      <w:autoSpaceDN w:val="0"/>
      <w:adjustRightInd w:val="0"/>
      <w:spacing w:after="120" w:line="320" w:lineRule="exact"/>
      <w:jc w:val="both"/>
      <w:textAlignment w:val="baseline"/>
    </w:pPr>
    <w:rPr>
      <w:rFonts w:ascii="Arial" w:hAnsi="Arial" w:cs="Arial"/>
      <w:sz w:val="22"/>
      <w:szCs w:val="22"/>
    </w:rPr>
  </w:style>
  <w:style w:type="paragraph" w:customStyle="1" w:styleId="par">
    <w:name w:val="par"/>
    <w:basedOn w:val="Normalny"/>
    <w:rsid w:val="004D2579"/>
    <w:pPr>
      <w:keepNext/>
      <w:keepLines/>
      <w:spacing w:before="120" w:after="120" w:line="360" w:lineRule="auto"/>
      <w:jc w:val="center"/>
    </w:pPr>
    <w:rPr>
      <w:b/>
      <w:szCs w:val="20"/>
    </w:rPr>
  </w:style>
  <w:style w:type="paragraph" w:customStyle="1" w:styleId="Bulletwithtext2">
    <w:name w:val="Bullet with text 2"/>
    <w:basedOn w:val="Normalny"/>
    <w:rsid w:val="004D2579"/>
    <w:pPr>
      <w:numPr>
        <w:numId w:val="12"/>
      </w:numPr>
    </w:pPr>
    <w:rPr>
      <w:rFonts w:ascii="Arial" w:hAnsi="Arial"/>
      <w:sz w:val="20"/>
      <w:szCs w:val="20"/>
      <w:lang w:eastAsia="en-US"/>
    </w:rPr>
  </w:style>
  <w:style w:type="paragraph" w:styleId="Lista4">
    <w:name w:val="List 4"/>
    <w:basedOn w:val="Normalny"/>
    <w:rsid w:val="004D2579"/>
    <w:pPr>
      <w:ind w:left="1132" w:hanging="283"/>
    </w:pPr>
  </w:style>
  <w:style w:type="paragraph" w:customStyle="1" w:styleId="TableSmall">
    <w:name w:val="Table_Small"/>
    <w:basedOn w:val="Normalny"/>
    <w:rsid w:val="004D2579"/>
    <w:pPr>
      <w:spacing w:before="40" w:after="40"/>
    </w:pPr>
    <w:rPr>
      <w:rFonts w:ascii="Arial" w:hAnsi="Arial"/>
      <w:sz w:val="16"/>
      <w:szCs w:val="20"/>
      <w:lang w:eastAsia="en-US"/>
    </w:rPr>
  </w:style>
  <w:style w:type="paragraph" w:customStyle="1" w:styleId="bulet1">
    <w:name w:val="bulet1"/>
    <w:basedOn w:val="Normalny"/>
    <w:rsid w:val="004D2579"/>
    <w:pPr>
      <w:numPr>
        <w:numId w:val="13"/>
      </w:numPr>
      <w:spacing w:after="120"/>
    </w:pPr>
    <w:rPr>
      <w:rFonts w:ascii="Arial" w:hAnsi="Arial" w:cs="Arial"/>
    </w:rPr>
  </w:style>
  <w:style w:type="paragraph" w:customStyle="1" w:styleId="Garamondobszary1">
    <w:name w:val="Garamond obszary 1"/>
    <w:basedOn w:val="Normalny"/>
    <w:rsid w:val="004D2579"/>
    <w:pPr>
      <w:numPr>
        <w:numId w:val="14"/>
      </w:numPr>
    </w:pPr>
  </w:style>
  <w:style w:type="character" w:customStyle="1" w:styleId="cpvdrzewo5">
    <w:name w:val="cpv_drzewo_5"/>
    <w:rsid w:val="006510F9"/>
  </w:style>
  <w:style w:type="paragraph" w:customStyle="1" w:styleId="Akapitzlist1">
    <w:name w:val="Akapit z listą1"/>
    <w:basedOn w:val="Normalny"/>
    <w:rsid w:val="00B94CFF"/>
    <w:pPr>
      <w:spacing w:after="200" w:line="276" w:lineRule="auto"/>
      <w:ind w:left="720"/>
      <w:contextualSpacing/>
    </w:pPr>
    <w:rPr>
      <w:rFonts w:ascii="Calibri" w:eastAsia="Calibri" w:hAnsi="Calibri"/>
      <w:sz w:val="22"/>
      <w:szCs w:val="22"/>
      <w:lang w:eastAsia="en-US"/>
    </w:rPr>
  </w:style>
  <w:style w:type="paragraph" w:customStyle="1" w:styleId="Stopka1">
    <w:name w:val="Stopka1"/>
    <w:rsid w:val="00367B66"/>
    <w:rPr>
      <w:rFonts w:eastAsia="Calibri"/>
      <w:color w:val="000000"/>
      <w:sz w:val="24"/>
      <w:szCs w:val="24"/>
    </w:rPr>
  </w:style>
  <w:style w:type="paragraph" w:customStyle="1" w:styleId="ZnakZnakZnakZnakZnakZnakZnak1ZnakZnakZnakZnakZnakZnakZnakZnakZnakZnakZnak">
    <w:name w:val="Znak Znak Znak Znak Znak Znak Znak1 Znak Znak Znak Znak Znak Znak Znak Znak Znak Znak Znak"/>
    <w:basedOn w:val="Normalny"/>
    <w:rsid w:val="00651AB3"/>
  </w:style>
  <w:style w:type="numbering" w:customStyle="1" w:styleId="Bezlisty1">
    <w:name w:val="Bez listy1"/>
    <w:next w:val="Bezlisty"/>
    <w:uiPriority w:val="99"/>
    <w:semiHidden/>
    <w:unhideWhenUsed/>
    <w:rsid w:val="003D498E"/>
  </w:style>
  <w:style w:type="paragraph" w:customStyle="1" w:styleId="StyleTrebuchetMS11ptCustomColorRGB186">
    <w:name w:val="Style Trebuchet MS 11 pt Custom Color(RGB(186"/>
    <w:aliases w:val="10,35)) Left:  -6...."/>
    <w:basedOn w:val="Normalny"/>
    <w:rsid w:val="003D498E"/>
    <w:rPr>
      <w:rFonts w:ascii="Trebuchet MS" w:hAnsi="Trebuchet MS"/>
      <w:color w:val="BA0A23"/>
      <w:sz w:val="22"/>
      <w:szCs w:val="20"/>
      <w:lang w:val="en-GB" w:eastAsia="en-GB"/>
    </w:rPr>
  </w:style>
  <w:style w:type="paragraph" w:customStyle="1" w:styleId="xl70">
    <w:name w:val="xl70"/>
    <w:basedOn w:val="Normalny"/>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1">
    <w:name w:val="xl71"/>
    <w:basedOn w:val="Normalny"/>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2">
    <w:name w:val="xl72"/>
    <w:basedOn w:val="Normalny"/>
    <w:rsid w:val="003D498E"/>
    <w:pPr>
      <w:spacing w:before="100" w:beforeAutospacing="1" w:after="100" w:afterAutospacing="1"/>
    </w:pPr>
    <w:rPr>
      <w:rFonts w:ascii="Trebuchet MS" w:hAnsi="Trebuchet MS"/>
      <w:sz w:val="18"/>
      <w:szCs w:val="18"/>
    </w:rPr>
  </w:style>
  <w:style w:type="paragraph" w:customStyle="1" w:styleId="xl73">
    <w:name w:val="xl73"/>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4">
    <w:name w:val="xl74"/>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75">
    <w:name w:val="xl75"/>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6">
    <w:name w:val="xl76"/>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77">
    <w:name w:val="xl77"/>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8">
    <w:name w:val="xl78"/>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9">
    <w:name w:val="xl79"/>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80">
    <w:name w:val="xl80"/>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81">
    <w:name w:val="xl81"/>
    <w:basedOn w:val="Normalny"/>
    <w:rsid w:val="003D498E"/>
    <w:pPr>
      <w:pBdr>
        <w:top w:val="single" w:sz="4" w:space="0" w:color="auto"/>
        <w:left w:val="single" w:sz="4" w:space="0" w:color="auto"/>
        <w:bottom w:val="single" w:sz="4" w:space="0" w:color="auto"/>
      </w:pBdr>
      <w:shd w:val="clear" w:color="000000" w:fill="FFCC99"/>
      <w:spacing w:before="100" w:beforeAutospacing="1" w:after="100" w:afterAutospacing="1"/>
    </w:pPr>
    <w:rPr>
      <w:rFonts w:ascii="Trebuchet MS" w:hAnsi="Trebuchet MS"/>
      <w:b/>
      <w:bCs/>
      <w:sz w:val="16"/>
      <w:szCs w:val="16"/>
    </w:rPr>
  </w:style>
  <w:style w:type="paragraph" w:customStyle="1" w:styleId="xl82">
    <w:name w:val="xl82"/>
    <w:basedOn w:val="Normalny"/>
    <w:rsid w:val="003D498E"/>
    <w:pPr>
      <w:pBdr>
        <w:top w:val="single" w:sz="4" w:space="0" w:color="auto"/>
        <w:bottom w:val="single" w:sz="4" w:space="0" w:color="auto"/>
      </w:pBdr>
      <w:shd w:val="clear" w:color="000000" w:fill="FFCC99"/>
      <w:spacing w:before="100" w:beforeAutospacing="1" w:after="100" w:afterAutospacing="1"/>
    </w:pPr>
  </w:style>
  <w:style w:type="numbering" w:customStyle="1" w:styleId="Bezlisty2">
    <w:name w:val="Bez listy2"/>
    <w:next w:val="Bezlisty"/>
    <w:uiPriority w:val="99"/>
    <w:semiHidden/>
    <w:unhideWhenUsed/>
    <w:rsid w:val="00443380"/>
  </w:style>
  <w:style w:type="character" w:customStyle="1" w:styleId="Nagwek7Znak">
    <w:name w:val="Nagłówek 7 Znak"/>
    <w:link w:val="Nagwek7"/>
    <w:rsid w:val="00F44C51"/>
    <w:rPr>
      <w:sz w:val="24"/>
      <w:szCs w:val="24"/>
    </w:rPr>
  </w:style>
  <w:style w:type="character" w:customStyle="1" w:styleId="Nagwek9Znak">
    <w:name w:val="Nagłówek 9 Znak"/>
    <w:link w:val="Nagwek9"/>
    <w:rsid w:val="00F44C51"/>
    <w:rPr>
      <w:rFonts w:ascii="Arial" w:hAnsi="Arial" w:cs="Arial"/>
      <w:sz w:val="22"/>
      <w:szCs w:val="22"/>
    </w:rPr>
  </w:style>
  <w:style w:type="numbering" w:customStyle="1" w:styleId="Bezlisty3">
    <w:name w:val="Bez listy3"/>
    <w:next w:val="Bezlisty"/>
    <w:semiHidden/>
    <w:rsid w:val="00F44C51"/>
  </w:style>
  <w:style w:type="paragraph" w:customStyle="1" w:styleId="ZnakZnak4ZnakZnakZnakZnakZnakZnakZnakZnakZnakZnakZnakZnak">
    <w:name w:val="Znak Znak4 Znak Znak Znak Znak Znak Znak Znak Znak Znak Znak Znak Znak"/>
    <w:basedOn w:val="Normalny"/>
    <w:autoRedefine/>
    <w:rsid w:val="00F44C51"/>
    <w:rPr>
      <w:lang w:val="en-US" w:eastAsia="en-US"/>
    </w:rPr>
  </w:style>
  <w:style w:type="paragraph" w:customStyle="1" w:styleId="ZnakZnak">
    <w:name w:val="Znak Znak"/>
    <w:basedOn w:val="Normalny"/>
    <w:autoRedefine/>
    <w:rsid w:val="00070AB4"/>
    <w:rPr>
      <w:lang w:val="en-US" w:eastAsia="en-US"/>
    </w:rPr>
  </w:style>
  <w:style w:type="paragraph" w:customStyle="1" w:styleId="Footer1">
    <w:name w:val="Footer1"/>
    <w:rsid w:val="00E60EE7"/>
    <w:rPr>
      <w:color w:val="000000"/>
      <w:sz w:val="24"/>
      <w:szCs w:val="24"/>
    </w:rPr>
  </w:style>
  <w:style w:type="paragraph" w:customStyle="1" w:styleId="BodyText21">
    <w:name w:val="Body Text 21"/>
    <w:basedOn w:val="Normalny"/>
    <w:rsid w:val="00E60EE7"/>
    <w:pPr>
      <w:jc w:val="center"/>
    </w:pPr>
    <w:rPr>
      <w:szCs w:val="20"/>
    </w:rPr>
  </w:style>
  <w:style w:type="paragraph" w:customStyle="1" w:styleId="ListParagraph1">
    <w:name w:val="List Paragraph1"/>
    <w:basedOn w:val="Normalny"/>
    <w:rsid w:val="00E60EE7"/>
    <w:pPr>
      <w:spacing w:after="200" w:line="276" w:lineRule="auto"/>
      <w:ind w:left="720"/>
      <w:contextualSpacing/>
    </w:pPr>
    <w:rPr>
      <w:rFonts w:ascii="Calibri" w:hAnsi="Calibri"/>
      <w:sz w:val="22"/>
      <w:szCs w:val="22"/>
      <w:lang w:eastAsia="en-US"/>
    </w:rPr>
  </w:style>
  <w:style w:type="paragraph" w:customStyle="1" w:styleId="BodyText31">
    <w:name w:val="Body Text 31"/>
    <w:basedOn w:val="Normalny"/>
    <w:rsid w:val="00E60EE7"/>
    <w:pPr>
      <w:jc w:val="both"/>
    </w:pPr>
    <w:rPr>
      <w:b/>
      <w:szCs w:val="20"/>
    </w:rPr>
  </w:style>
  <w:style w:type="paragraph" w:customStyle="1" w:styleId="CommentSubject1">
    <w:name w:val="Comment Subject1"/>
    <w:basedOn w:val="Tekstkomentarza"/>
    <w:next w:val="Tekstkomentarza"/>
    <w:semiHidden/>
    <w:rsid w:val="00E60EE7"/>
    <w:pPr>
      <w:overflowPunct w:val="0"/>
      <w:autoSpaceDE w:val="0"/>
      <w:autoSpaceDN w:val="0"/>
      <w:adjustRightInd w:val="0"/>
      <w:textAlignment w:val="baseline"/>
    </w:pPr>
    <w:rPr>
      <w:b/>
    </w:rPr>
  </w:style>
  <w:style w:type="paragraph" w:customStyle="1" w:styleId="TableText">
    <w:name w:val="Table Text"/>
    <w:rsid w:val="006158C7"/>
    <w:pPr>
      <w:overflowPunct w:val="0"/>
      <w:autoSpaceDE w:val="0"/>
      <w:autoSpaceDN w:val="0"/>
      <w:adjustRightInd w:val="0"/>
      <w:textAlignment w:val="baseline"/>
    </w:pPr>
    <w:rPr>
      <w:color w:val="000000"/>
      <w:sz w:val="24"/>
      <w:szCs w:val="24"/>
    </w:rPr>
  </w:style>
  <w:style w:type="paragraph" w:styleId="Tekstprzypisukocowego">
    <w:name w:val="endnote text"/>
    <w:basedOn w:val="Normalny"/>
    <w:link w:val="TekstprzypisukocowegoZnak"/>
    <w:uiPriority w:val="99"/>
    <w:rsid w:val="00AC7633"/>
    <w:rPr>
      <w:sz w:val="20"/>
      <w:szCs w:val="20"/>
    </w:rPr>
  </w:style>
  <w:style w:type="character" w:customStyle="1" w:styleId="TekstprzypisukocowegoZnak">
    <w:name w:val="Tekst przypisu końcowego Znak"/>
    <w:basedOn w:val="Domylnaczcionkaakapitu"/>
    <w:link w:val="Tekstprzypisukocowego"/>
    <w:uiPriority w:val="99"/>
    <w:rsid w:val="00AC7633"/>
  </w:style>
  <w:style w:type="character" w:styleId="Odwoanieprzypisukocowego">
    <w:name w:val="endnote reference"/>
    <w:uiPriority w:val="99"/>
    <w:rsid w:val="00AC7633"/>
    <w:rPr>
      <w:vertAlign w:val="superscript"/>
    </w:rPr>
  </w:style>
  <w:style w:type="character" w:styleId="Wyrnienieintensywne">
    <w:name w:val="Intense Emphasis"/>
    <w:uiPriority w:val="99"/>
    <w:qFormat/>
    <w:rsid w:val="00796975"/>
    <w:rPr>
      <w:b/>
      <w:bCs/>
      <w:i/>
      <w:iCs/>
      <w:color w:val="4F81BD"/>
    </w:rPr>
  </w:style>
  <w:style w:type="paragraph" w:customStyle="1" w:styleId="1">
    <w:name w:val="1"/>
    <w:basedOn w:val="Normalny"/>
    <w:next w:val="Tekstprzypisudolnego"/>
    <w:semiHidden/>
    <w:rsid w:val="004B6DFC"/>
    <w:pPr>
      <w:widowControl w:val="0"/>
      <w:adjustRightInd w:val="0"/>
      <w:jc w:val="both"/>
      <w:textAlignment w:val="baseline"/>
    </w:pPr>
    <w:rPr>
      <w:sz w:val="20"/>
      <w:szCs w:val="20"/>
    </w:rPr>
  </w:style>
  <w:style w:type="character" w:customStyle="1" w:styleId="TematkomentarzaZnak1">
    <w:name w:val="Temat komentarza Znak1"/>
    <w:uiPriority w:val="99"/>
    <w:locked/>
    <w:rsid w:val="004B6DFC"/>
    <w:rPr>
      <w:rFonts w:ascii="Arial" w:hAnsi="Arial" w:cs="Arial"/>
      <w:b/>
      <w:bCs/>
      <w:i/>
      <w:iCs/>
      <w:sz w:val="28"/>
      <w:szCs w:val="28"/>
      <w:lang w:val="pl-PL" w:eastAsia="pl-PL" w:bidi="ar-SA"/>
    </w:rPr>
  </w:style>
  <w:style w:type="paragraph" w:styleId="Spistreci3">
    <w:name w:val="toc 3"/>
    <w:basedOn w:val="Normalny"/>
    <w:next w:val="Normalny"/>
    <w:autoRedefine/>
    <w:rsid w:val="004B6DFC"/>
    <w:pPr>
      <w:widowControl w:val="0"/>
      <w:adjustRightInd w:val="0"/>
      <w:ind w:left="400"/>
      <w:jc w:val="both"/>
      <w:textAlignment w:val="baseline"/>
    </w:pPr>
    <w:rPr>
      <w:sz w:val="20"/>
      <w:szCs w:val="20"/>
    </w:rPr>
  </w:style>
  <w:style w:type="paragraph" w:styleId="Spisilustracji">
    <w:name w:val="table of figures"/>
    <w:basedOn w:val="Normalny"/>
    <w:next w:val="Normalny"/>
    <w:uiPriority w:val="99"/>
    <w:rsid w:val="004B6DFC"/>
    <w:pPr>
      <w:widowControl w:val="0"/>
      <w:adjustRightInd w:val="0"/>
      <w:ind w:left="480" w:hanging="480"/>
      <w:jc w:val="both"/>
      <w:textAlignment w:val="baseline"/>
    </w:pPr>
    <w:rPr>
      <w:sz w:val="20"/>
    </w:rPr>
  </w:style>
  <w:style w:type="paragraph" w:styleId="Lista">
    <w:name w:val="List"/>
    <w:basedOn w:val="Normalny"/>
    <w:rsid w:val="004B6DFC"/>
    <w:pPr>
      <w:widowControl w:val="0"/>
      <w:adjustRightInd w:val="0"/>
      <w:ind w:left="283" w:hanging="283"/>
      <w:jc w:val="both"/>
      <w:textAlignment w:val="baseline"/>
    </w:pPr>
    <w:rPr>
      <w:sz w:val="20"/>
      <w:szCs w:val="20"/>
      <w:lang w:eastAsia="en-US"/>
    </w:rPr>
  </w:style>
  <w:style w:type="paragraph" w:styleId="Listapunktowana">
    <w:name w:val="List Bullet"/>
    <w:aliases w:val="xxx"/>
    <w:basedOn w:val="Normalny"/>
    <w:autoRedefine/>
    <w:rsid w:val="004B6DFC"/>
    <w:pPr>
      <w:widowControl w:val="0"/>
      <w:numPr>
        <w:numId w:val="15"/>
      </w:numPr>
      <w:tabs>
        <w:tab w:val="clear" w:pos="926"/>
        <w:tab w:val="num" w:pos="360"/>
      </w:tabs>
      <w:adjustRightInd w:val="0"/>
      <w:ind w:left="360"/>
      <w:jc w:val="both"/>
      <w:textAlignment w:val="baseline"/>
    </w:pPr>
    <w:rPr>
      <w:sz w:val="20"/>
      <w:szCs w:val="20"/>
      <w:lang w:eastAsia="en-US"/>
    </w:rPr>
  </w:style>
  <w:style w:type="paragraph" w:styleId="Lista2">
    <w:name w:val="List 2"/>
    <w:basedOn w:val="Normalny"/>
    <w:rsid w:val="004B6DFC"/>
    <w:pPr>
      <w:widowControl w:val="0"/>
      <w:adjustRightInd w:val="0"/>
      <w:ind w:left="566" w:hanging="283"/>
      <w:jc w:val="both"/>
      <w:textAlignment w:val="baseline"/>
    </w:pPr>
    <w:rPr>
      <w:sz w:val="20"/>
      <w:szCs w:val="20"/>
      <w:lang w:eastAsia="en-US"/>
    </w:rPr>
  </w:style>
  <w:style w:type="paragraph" w:styleId="Lista3">
    <w:name w:val="List 3"/>
    <w:basedOn w:val="Normalny"/>
    <w:rsid w:val="004B6DFC"/>
    <w:pPr>
      <w:widowControl w:val="0"/>
      <w:adjustRightInd w:val="0"/>
      <w:ind w:left="849" w:hanging="283"/>
      <w:jc w:val="both"/>
      <w:textAlignment w:val="baseline"/>
    </w:pPr>
    <w:rPr>
      <w:sz w:val="20"/>
      <w:szCs w:val="20"/>
      <w:lang w:eastAsia="en-US"/>
    </w:rPr>
  </w:style>
  <w:style w:type="paragraph" w:styleId="Lista5">
    <w:name w:val="List 5"/>
    <w:basedOn w:val="Normalny"/>
    <w:rsid w:val="004B6DFC"/>
    <w:pPr>
      <w:widowControl w:val="0"/>
      <w:adjustRightInd w:val="0"/>
      <w:ind w:left="1415" w:hanging="283"/>
      <w:jc w:val="both"/>
      <w:textAlignment w:val="baseline"/>
    </w:pPr>
    <w:rPr>
      <w:sz w:val="20"/>
      <w:szCs w:val="20"/>
      <w:lang w:eastAsia="en-US"/>
    </w:rPr>
  </w:style>
  <w:style w:type="paragraph" w:styleId="Listapunktowana2">
    <w:name w:val="List Bullet 2"/>
    <w:basedOn w:val="Normalny"/>
    <w:autoRedefine/>
    <w:rsid w:val="004B6DFC"/>
    <w:pPr>
      <w:widowControl w:val="0"/>
      <w:numPr>
        <w:numId w:val="16"/>
      </w:numPr>
      <w:tabs>
        <w:tab w:val="num" w:pos="643"/>
      </w:tabs>
      <w:adjustRightInd w:val="0"/>
      <w:ind w:left="643"/>
      <w:jc w:val="both"/>
      <w:textAlignment w:val="baseline"/>
    </w:pPr>
    <w:rPr>
      <w:sz w:val="20"/>
      <w:szCs w:val="20"/>
      <w:lang w:eastAsia="en-US"/>
    </w:rPr>
  </w:style>
  <w:style w:type="paragraph" w:styleId="Lista-kontynuacja">
    <w:name w:val="List Continue"/>
    <w:basedOn w:val="Normalny"/>
    <w:rsid w:val="004B6DFC"/>
    <w:pPr>
      <w:widowControl w:val="0"/>
      <w:adjustRightInd w:val="0"/>
      <w:spacing w:after="120"/>
      <w:ind w:left="283"/>
      <w:jc w:val="both"/>
      <w:textAlignment w:val="baseline"/>
    </w:pPr>
    <w:rPr>
      <w:sz w:val="20"/>
      <w:szCs w:val="20"/>
      <w:lang w:eastAsia="en-US"/>
    </w:rPr>
  </w:style>
  <w:style w:type="paragraph" w:customStyle="1" w:styleId="Bullet">
    <w:name w:val="Bullet"/>
    <w:rsid w:val="004B6DFC"/>
    <w:pPr>
      <w:widowControl w:val="0"/>
      <w:adjustRightInd w:val="0"/>
      <w:snapToGrid w:val="0"/>
      <w:spacing w:line="360" w:lineRule="atLeast"/>
      <w:ind w:left="288" w:hanging="288"/>
      <w:jc w:val="both"/>
      <w:textAlignment w:val="baseline"/>
    </w:pPr>
    <w:rPr>
      <w:rFonts w:ascii="TimesEE" w:hAnsi="TimesEE"/>
      <w:color w:val="000000"/>
      <w:sz w:val="24"/>
      <w:lang w:val="en-US" w:eastAsia="en-US"/>
    </w:rPr>
  </w:style>
  <w:style w:type="paragraph" w:customStyle="1" w:styleId="Head12pt">
    <w:name w:val="Head 12pt"/>
    <w:rsid w:val="004B6DFC"/>
    <w:pPr>
      <w:keepNext/>
      <w:keepLines/>
      <w:widowControl w:val="0"/>
      <w:tabs>
        <w:tab w:val="left" w:pos="450"/>
      </w:tabs>
      <w:adjustRightInd w:val="0"/>
      <w:snapToGrid w:val="0"/>
      <w:spacing w:after="144" w:line="244" w:lineRule="atLeast"/>
      <w:ind w:left="226"/>
      <w:jc w:val="both"/>
      <w:textAlignment w:val="baseline"/>
    </w:pPr>
    <w:rPr>
      <w:b/>
      <w:color w:val="000000"/>
      <w:sz w:val="24"/>
      <w:lang w:val="en-US" w:eastAsia="en-US"/>
    </w:rPr>
  </w:style>
  <w:style w:type="paragraph" w:customStyle="1" w:styleId="companylogo">
    <w:name w:val="company logo"/>
    <w:basedOn w:val="Normalny"/>
    <w:rsid w:val="004B6DFC"/>
    <w:pPr>
      <w:widowControl w:val="0"/>
      <w:adjustRightInd w:val="0"/>
      <w:snapToGrid w:val="0"/>
      <w:jc w:val="both"/>
      <w:textAlignment w:val="baseline"/>
    </w:pPr>
    <w:rPr>
      <w:rFonts w:ascii="Arial" w:hAnsi="Arial"/>
      <w:sz w:val="28"/>
      <w:szCs w:val="20"/>
      <w:lang w:eastAsia="en-US"/>
    </w:rPr>
  </w:style>
  <w:style w:type="paragraph" w:customStyle="1" w:styleId="tabletext0">
    <w:name w:val="table text"/>
    <w:basedOn w:val="Normalny"/>
    <w:rsid w:val="004B6DFC"/>
    <w:pPr>
      <w:widowControl w:val="0"/>
      <w:adjustRightInd w:val="0"/>
      <w:snapToGrid w:val="0"/>
      <w:jc w:val="both"/>
      <w:textAlignment w:val="baseline"/>
    </w:pPr>
    <w:rPr>
      <w:sz w:val="20"/>
      <w:szCs w:val="20"/>
      <w:lang w:eastAsia="en-US"/>
    </w:rPr>
  </w:style>
  <w:style w:type="paragraph" w:customStyle="1" w:styleId="Styl3">
    <w:name w:val="Styl3"/>
    <w:basedOn w:val="Spisilustracji"/>
    <w:uiPriority w:val="99"/>
    <w:rsid w:val="004B6DFC"/>
  </w:style>
  <w:style w:type="paragraph" w:customStyle="1" w:styleId="1Paragraf">
    <w:name w:val="1 Paragraf"/>
    <w:basedOn w:val="Normalny"/>
    <w:next w:val="Normalny"/>
    <w:link w:val="1ParagrafZnak"/>
    <w:rsid w:val="004B6DFC"/>
    <w:pPr>
      <w:overflowPunct w:val="0"/>
      <w:autoSpaceDE w:val="0"/>
      <w:autoSpaceDN w:val="0"/>
      <w:adjustRightInd w:val="0"/>
      <w:spacing w:before="360" w:after="240" w:line="320" w:lineRule="exact"/>
      <w:jc w:val="center"/>
      <w:outlineLvl w:val="0"/>
    </w:pPr>
    <w:rPr>
      <w:rFonts w:ascii="Arial" w:hAnsi="Arial"/>
      <w:b/>
      <w:sz w:val="20"/>
      <w:szCs w:val="20"/>
    </w:rPr>
  </w:style>
  <w:style w:type="paragraph" w:customStyle="1" w:styleId="Nagwekbazowy">
    <w:name w:val="Nagłówek bazowy"/>
    <w:basedOn w:val="Normalny"/>
    <w:next w:val="Normalny"/>
    <w:uiPriority w:val="99"/>
    <w:rsid w:val="004B6DFC"/>
    <w:pPr>
      <w:keepNext/>
      <w:keepLines/>
      <w:widowControl w:val="0"/>
      <w:numPr>
        <w:numId w:val="27"/>
      </w:numPr>
      <w:snapToGrid w:val="0"/>
      <w:spacing w:before="140" w:after="60" w:line="220" w:lineRule="atLeast"/>
      <w:ind w:left="0" w:firstLine="0"/>
      <w:jc w:val="both"/>
    </w:pPr>
    <w:rPr>
      <w:rFonts w:ascii="Tahoma" w:hAnsi="Tahoma"/>
      <w:noProof/>
      <w:color w:val="000000"/>
      <w:spacing w:val="-4"/>
      <w:kern w:val="28"/>
      <w:sz w:val="22"/>
      <w:szCs w:val="20"/>
    </w:rPr>
  </w:style>
  <w:style w:type="paragraph" w:customStyle="1" w:styleId="TableEn-dash">
    <w:name w:val="Table En-dash"/>
    <w:basedOn w:val="Normalny"/>
    <w:uiPriority w:val="99"/>
    <w:rsid w:val="004B6DFC"/>
    <w:pPr>
      <w:numPr>
        <w:numId w:val="28"/>
      </w:numPr>
      <w:tabs>
        <w:tab w:val="left" w:pos="312"/>
      </w:tabs>
      <w:spacing w:after="120"/>
      <w:ind w:left="312" w:hanging="142"/>
    </w:pPr>
    <w:rPr>
      <w:rFonts w:ascii="Univers Condensed" w:hAnsi="Univers Condensed"/>
      <w:noProof/>
      <w:sz w:val="16"/>
      <w:szCs w:val="20"/>
      <w:lang w:val="en-US" w:eastAsia="en-US"/>
    </w:rPr>
  </w:style>
  <w:style w:type="paragraph" w:customStyle="1" w:styleId="DefaultText">
    <w:name w:val="Default Text"/>
    <w:basedOn w:val="Normalny"/>
    <w:autoRedefine/>
    <w:uiPriority w:val="99"/>
    <w:rsid w:val="004B6DFC"/>
    <w:pPr>
      <w:numPr>
        <w:numId w:val="29"/>
      </w:numPr>
      <w:spacing w:after="160"/>
      <w:ind w:left="232" w:firstLine="0"/>
      <w:jc w:val="center"/>
    </w:pPr>
    <w:rPr>
      <w:rFonts w:ascii="Futura Hv" w:hAnsi="Futura Hv"/>
      <w:noProof/>
      <w:color w:val="FFFFFF"/>
      <w:sz w:val="28"/>
      <w:szCs w:val="20"/>
      <w:lang w:val="en-US" w:eastAsia="en-US"/>
    </w:rPr>
  </w:style>
  <w:style w:type="paragraph" w:customStyle="1" w:styleId="bullet0">
    <w:name w:val="bullet"/>
    <w:uiPriority w:val="99"/>
    <w:rsid w:val="004B6DFC"/>
    <w:pPr>
      <w:tabs>
        <w:tab w:val="left" w:pos="187"/>
        <w:tab w:val="num" w:pos="720"/>
      </w:tabs>
      <w:ind w:left="187" w:hanging="187"/>
    </w:pPr>
    <w:rPr>
      <w:rFonts w:ascii="Futura Bk" w:hAnsi="Futura Bk"/>
      <w:sz w:val="18"/>
      <w:lang w:val="en-US" w:eastAsia="en-US"/>
    </w:rPr>
  </w:style>
  <w:style w:type="paragraph" w:customStyle="1" w:styleId="Artyku">
    <w:name w:val="Artykuł"/>
    <w:basedOn w:val="Normalny"/>
    <w:rsid w:val="004B6DFC"/>
    <w:pPr>
      <w:suppressAutoHyphens/>
      <w:spacing w:before="120" w:after="120"/>
      <w:jc w:val="both"/>
      <w:outlineLvl w:val="0"/>
    </w:pPr>
    <w:rPr>
      <w:rFonts w:ascii="Arial" w:hAnsi="Arial"/>
      <w:b/>
      <w:smallCaps/>
      <w:spacing w:val="-2"/>
      <w:sz w:val="22"/>
      <w:szCs w:val="20"/>
    </w:rPr>
  </w:style>
  <w:style w:type="paragraph" w:customStyle="1" w:styleId="Bulletwithtext5">
    <w:name w:val="Bullet with text 5"/>
    <w:basedOn w:val="Normalny"/>
    <w:uiPriority w:val="99"/>
    <w:rsid w:val="004B6DFC"/>
    <w:pPr>
      <w:numPr>
        <w:numId w:val="17"/>
      </w:numPr>
    </w:pPr>
    <w:rPr>
      <w:rFonts w:ascii="Arial" w:hAnsi="Arial"/>
      <w:sz w:val="20"/>
      <w:szCs w:val="20"/>
      <w:lang w:eastAsia="en-US"/>
    </w:rPr>
  </w:style>
  <w:style w:type="paragraph" w:customStyle="1" w:styleId="BodyBullet">
    <w:name w:val="Body Bullet"/>
    <w:basedOn w:val="Normalny"/>
    <w:uiPriority w:val="99"/>
    <w:rsid w:val="004B6DFC"/>
    <w:pPr>
      <w:numPr>
        <w:numId w:val="18"/>
      </w:numPr>
      <w:tabs>
        <w:tab w:val="left" w:pos="215"/>
      </w:tabs>
      <w:spacing w:line="240" w:lineRule="exact"/>
      <w:ind w:left="215" w:hanging="215"/>
    </w:pPr>
    <w:rPr>
      <w:rFonts w:ascii="ITCCenturyLightT" w:hAnsi="ITCCenturyLightT"/>
      <w:sz w:val="20"/>
      <w:szCs w:val="20"/>
      <w:lang w:val="en-US" w:eastAsia="en-US"/>
    </w:rPr>
  </w:style>
  <w:style w:type="paragraph" w:customStyle="1" w:styleId="Bulletwithtext3">
    <w:name w:val="Bullet with text 3"/>
    <w:basedOn w:val="Normalny"/>
    <w:uiPriority w:val="99"/>
    <w:rsid w:val="004B6DFC"/>
    <w:pPr>
      <w:numPr>
        <w:numId w:val="19"/>
      </w:numPr>
    </w:pPr>
    <w:rPr>
      <w:rFonts w:ascii="Arial" w:hAnsi="Arial"/>
      <w:sz w:val="20"/>
      <w:szCs w:val="20"/>
      <w:lang w:eastAsia="en-US"/>
    </w:rPr>
  </w:style>
  <w:style w:type="paragraph" w:customStyle="1" w:styleId="body1">
    <w:name w:val="body 1"/>
    <w:basedOn w:val="Normalny"/>
    <w:uiPriority w:val="99"/>
    <w:rsid w:val="004B6DFC"/>
    <w:pPr>
      <w:widowControl w:val="0"/>
      <w:snapToGrid w:val="0"/>
      <w:spacing w:before="20" w:after="60"/>
      <w:jc w:val="both"/>
    </w:pPr>
    <w:rPr>
      <w:sz w:val="22"/>
      <w:szCs w:val="20"/>
      <w:lang w:eastAsia="en-US"/>
    </w:rPr>
  </w:style>
  <w:style w:type="paragraph" w:customStyle="1" w:styleId="Spistrecibazowy">
    <w:name w:val="Spis treści bazowy"/>
    <w:basedOn w:val="Normalny"/>
    <w:uiPriority w:val="99"/>
    <w:rsid w:val="004B6DFC"/>
    <w:pPr>
      <w:widowControl w:val="0"/>
      <w:tabs>
        <w:tab w:val="right" w:leader="dot" w:pos="6480"/>
      </w:tabs>
      <w:snapToGrid w:val="0"/>
      <w:spacing w:before="120" w:after="240" w:line="240" w:lineRule="atLeast"/>
      <w:jc w:val="both"/>
    </w:pPr>
    <w:rPr>
      <w:rFonts w:ascii="Tahoma" w:hAnsi="Tahoma"/>
      <w:noProof/>
      <w:color w:val="000000"/>
      <w:sz w:val="20"/>
      <w:szCs w:val="20"/>
    </w:rPr>
  </w:style>
  <w:style w:type="paragraph" w:customStyle="1" w:styleId="Przypisbazowy">
    <w:name w:val="Przypis bazowy"/>
    <w:basedOn w:val="Normalny"/>
    <w:uiPriority w:val="99"/>
    <w:rsid w:val="004B6DFC"/>
    <w:pPr>
      <w:keepLines/>
      <w:widowControl w:val="0"/>
      <w:snapToGrid w:val="0"/>
      <w:spacing w:before="120" w:after="60" w:line="200" w:lineRule="atLeast"/>
      <w:jc w:val="both"/>
    </w:pPr>
    <w:rPr>
      <w:rFonts w:ascii="Tahoma" w:hAnsi="Tahoma"/>
      <w:noProof/>
      <w:color w:val="000000"/>
      <w:sz w:val="16"/>
      <w:szCs w:val="20"/>
    </w:rPr>
  </w:style>
  <w:style w:type="paragraph" w:customStyle="1" w:styleId="CopyrightInfo">
    <w:name w:val="CopyrightInfo"/>
    <w:basedOn w:val="Normalny"/>
    <w:uiPriority w:val="99"/>
    <w:rsid w:val="004B6DFC"/>
    <w:pPr>
      <w:snapToGrid w:val="0"/>
      <w:spacing w:before="180"/>
    </w:pPr>
    <w:rPr>
      <w:noProof/>
      <w:sz w:val="20"/>
      <w:szCs w:val="20"/>
    </w:rPr>
  </w:style>
  <w:style w:type="paragraph" w:customStyle="1" w:styleId="Opis">
    <w:name w:val="Opis"/>
    <w:basedOn w:val="Normalny"/>
    <w:link w:val="OpisZnak1"/>
    <w:rsid w:val="004B6DFC"/>
    <w:pPr>
      <w:keepLines/>
      <w:spacing w:before="30" w:after="30"/>
      <w:ind w:left="567"/>
      <w:jc w:val="both"/>
    </w:pPr>
    <w:rPr>
      <w:noProof/>
      <w:sz w:val="22"/>
      <w:szCs w:val="20"/>
    </w:rPr>
  </w:style>
  <w:style w:type="paragraph" w:customStyle="1" w:styleId="Tekstkomunikatu">
    <w:name w:val="Tekst komunikatu"/>
    <w:basedOn w:val="Opis"/>
    <w:next w:val="Opis"/>
    <w:uiPriority w:val="99"/>
    <w:rsid w:val="004B6DFC"/>
    <w:pPr>
      <w:spacing w:after="120"/>
      <w:jc w:val="left"/>
    </w:pPr>
  </w:style>
  <w:style w:type="paragraph" w:customStyle="1" w:styleId="centrala">
    <w:name w:val="centrala"/>
    <w:basedOn w:val="Normalny"/>
    <w:uiPriority w:val="99"/>
    <w:rsid w:val="004B6DFC"/>
    <w:pPr>
      <w:spacing w:before="60" w:after="120"/>
    </w:pPr>
    <w:rPr>
      <w:rFonts w:ascii="Arial" w:hAnsi="Arial"/>
      <w:b/>
      <w:noProof/>
      <w:sz w:val="22"/>
      <w:szCs w:val="20"/>
    </w:rPr>
  </w:style>
  <w:style w:type="paragraph" w:customStyle="1" w:styleId="enum1">
    <w:name w:val="enum 1"/>
    <w:basedOn w:val="body1"/>
    <w:uiPriority w:val="99"/>
    <w:rsid w:val="004B6DFC"/>
    <w:pPr>
      <w:numPr>
        <w:numId w:val="20"/>
      </w:numPr>
      <w:tabs>
        <w:tab w:val="left" w:pos="284"/>
      </w:tabs>
    </w:pPr>
    <w:rPr>
      <w:noProof/>
    </w:rPr>
  </w:style>
  <w:style w:type="paragraph" w:customStyle="1" w:styleId="nagweklewy">
    <w:name w:val="nagłówek lewy"/>
    <w:uiPriority w:val="99"/>
    <w:rsid w:val="004B6DFC"/>
    <w:pPr>
      <w:snapToGrid w:val="0"/>
      <w:spacing w:line="260" w:lineRule="exact"/>
    </w:pPr>
    <w:rPr>
      <w:rFonts w:ascii="Futura Hv" w:hAnsi="Futura Hv"/>
      <w:sz w:val="18"/>
      <w:lang w:eastAsia="en-US"/>
    </w:rPr>
  </w:style>
  <w:style w:type="paragraph" w:customStyle="1" w:styleId="dashbullet">
    <w:name w:val="dash bullet"/>
    <w:uiPriority w:val="99"/>
    <w:rsid w:val="004B6DFC"/>
    <w:pPr>
      <w:numPr>
        <w:numId w:val="21"/>
      </w:numPr>
      <w:tabs>
        <w:tab w:val="left" w:pos="187"/>
      </w:tabs>
      <w:ind w:left="374" w:hanging="187"/>
    </w:pPr>
    <w:rPr>
      <w:rFonts w:ascii="Futura Bk" w:hAnsi="Futura Bk"/>
      <w:sz w:val="18"/>
      <w:lang w:val="en-US" w:eastAsia="en-US"/>
    </w:rPr>
  </w:style>
  <w:style w:type="paragraph" w:customStyle="1" w:styleId="nagwektabelki">
    <w:name w:val="nagłówek tabelki"/>
    <w:basedOn w:val="Normalny"/>
    <w:uiPriority w:val="99"/>
    <w:rsid w:val="004B6DFC"/>
    <w:pPr>
      <w:ind w:left="284" w:hanging="568"/>
    </w:pPr>
    <w:rPr>
      <w:rFonts w:ascii="Futura Bk" w:hAnsi="Futura Bk"/>
      <w:noProof/>
      <w:color w:val="FFFFFF"/>
      <w:sz w:val="20"/>
      <w:szCs w:val="20"/>
      <w:lang w:eastAsia="en-US"/>
    </w:rPr>
  </w:style>
  <w:style w:type="paragraph" w:customStyle="1" w:styleId="bodytextbold">
    <w:name w:val="body text bold"/>
    <w:basedOn w:val="Tekstpodstawowy"/>
    <w:uiPriority w:val="99"/>
    <w:rsid w:val="004B6DFC"/>
    <w:pPr>
      <w:jc w:val="left"/>
    </w:pPr>
    <w:rPr>
      <w:rFonts w:ascii="Futura Hv" w:hAnsi="Futura Hv"/>
      <w:noProof/>
      <w:sz w:val="18"/>
      <w:szCs w:val="20"/>
      <w:lang w:val="en-US" w:eastAsia="en-US"/>
    </w:rPr>
  </w:style>
  <w:style w:type="paragraph" w:customStyle="1" w:styleId="Bulletdouble">
    <w:name w:val="Bullet double"/>
    <w:basedOn w:val="Normalny"/>
    <w:autoRedefine/>
    <w:uiPriority w:val="99"/>
    <w:rsid w:val="004B6DFC"/>
    <w:pPr>
      <w:numPr>
        <w:numId w:val="22"/>
      </w:numPr>
      <w:tabs>
        <w:tab w:val="left" w:pos="230"/>
      </w:tabs>
      <w:snapToGrid w:val="0"/>
    </w:pPr>
    <w:rPr>
      <w:rFonts w:ascii="Futura Bk" w:hAnsi="Futura Bk"/>
      <w:noProof/>
      <w:sz w:val="18"/>
      <w:szCs w:val="20"/>
      <w:lang w:eastAsia="en-US"/>
    </w:rPr>
  </w:style>
  <w:style w:type="paragraph" w:customStyle="1" w:styleId="TitleBold">
    <w:name w:val="Title Bold"/>
    <w:basedOn w:val="Nagwek1"/>
    <w:uiPriority w:val="99"/>
    <w:rsid w:val="004B6DFC"/>
    <w:pPr>
      <w:spacing w:before="0" w:after="0"/>
      <w:ind w:left="230"/>
    </w:pPr>
    <w:rPr>
      <w:rFonts w:ascii="ITCCenturyBookT" w:hAnsi="ITCCenturyBookT" w:cs="Times New Roman"/>
      <w:bCs w:val="0"/>
      <w:noProof/>
      <w:kern w:val="0"/>
      <w:sz w:val="40"/>
      <w:szCs w:val="20"/>
      <w:lang w:val="en-US"/>
    </w:rPr>
  </w:style>
  <w:style w:type="paragraph" w:customStyle="1" w:styleId="Address">
    <w:name w:val="Address"/>
    <w:uiPriority w:val="99"/>
    <w:rsid w:val="004B6DFC"/>
    <w:pPr>
      <w:snapToGrid w:val="0"/>
    </w:pPr>
    <w:rPr>
      <w:color w:val="000000"/>
      <w:sz w:val="16"/>
      <w:lang w:val="en-US" w:eastAsia="en-US"/>
    </w:rPr>
  </w:style>
  <w:style w:type="paragraph" w:customStyle="1" w:styleId="TableTitle">
    <w:name w:val="Table Title"/>
    <w:basedOn w:val="Tekstpodstawowy"/>
    <w:uiPriority w:val="99"/>
    <w:rsid w:val="004B6DFC"/>
    <w:pPr>
      <w:snapToGrid w:val="0"/>
      <w:jc w:val="left"/>
    </w:pPr>
    <w:rPr>
      <w:rFonts w:ascii="ITCCenturyBookT" w:hAnsi="ITCCenturyBookT"/>
      <w:b/>
      <w:noProof/>
      <w:color w:val="000000"/>
      <w:sz w:val="16"/>
      <w:szCs w:val="20"/>
      <w:lang w:val="en-US" w:eastAsia="en-US"/>
    </w:rPr>
  </w:style>
  <w:style w:type="paragraph" w:customStyle="1" w:styleId="przypispodtabelk">
    <w:name w:val="przypis pod tabelką"/>
    <w:basedOn w:val="Normalny"/>
    <w:autoRedefine/>
    <w:uiPriority w:val="99"/>
    <w:rsid w:val="004B6DFC"/>
    <w:rPr>
      <w:rFonts w:ascii="Arial" w:hAnsi="Arial" w:cs="Arial"/>
      <w:noProof/>
      <w:sz w:val="18"/>
      <w:szCs w:val="20"/>
      <w:lang w:eastAsia="en-US"/>
    </w:rPr>
  </w:style>
  <w:style w:type="paragraph" w:customStyle="1" w:styleId="TableBullet">
    <w:name w:val="Table Bullet"/>
    <w:basedOn w:val="TableText"/>
    <w:uiPriority w:val="99"/>
    <w:rsid w:val="004B6DFC"/>
    <w:pPr>
      <w:numPr>
        <w:numId w:val="23"/>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uiPriority w:val="99"/>
    <w:rsid w:val="004B6DFC"/>
    <w:pPr>
      <w:spacing w:after="120" w:line="300" w:lineRule="exact"/>
    </w:pPr>
    <w:rPr>
      <w:rFonts w:ascii="Futura Hv" w:hAnsi="Futura Hv"/>
      <w:sz w:val="26"/>
      <w:lang w:val="en-US" w:eastAsia="en-US"/>
    </w:rPr>
  </w:style>
  <w:style w:type="paragraph" w:customStyle="1" w:styleId="pola">
    <w:name w:val="pola"/>
    <w:basedOn w:val="Nagwek1"/>
    <w:next w:val="Nagwek1"/>
    <w:autoRedefine/>
    <w:uiPriority w:val="99"/>
    <w:rsid w:val="004B6DFC"/>
    <w:pPr>
      <w:spacing w:before="0" w:after="0"/>
      <w:jc w:val="center"/>
    </w:pPr>
    <w:rPr>
      <w:rFonts w:ascii="Futura Hv" w:hAnsi="Futura Hv" w:cs="Times New Roman"/>
      <w:b w:val="0"/>
      <w:bCs w:val="0"/>
      <w:noProof/>
      <w:color w:val="FFFFFF"/>
      <w:kern w:val="0"/>
      <w:sz w:val="24"/>
      <w:szCs w:val="20"/>
      <w:lang w:eastAsia="en-US"/>
    </w:rPr>
  </w:style>
  <w:style w:type="paragraph" w:customStyle="1" w:styleId="boxtext">
    <w:name w:val="box text"/>
    <w:uiPriority w:val="99"/>
    <w:rsid w:val="004B6DFC"/>
    <w:pPr>
      <w:spacing w:line="360" w:lineRule="exact"/>
      <w:jc w:val="center"/>
    </w:pPr>
    <w:rPr>
      <w:rFonts w:ascii="Futura Hv" w:hAnsi="Futura Hv"/>
      <w:color w:val="FFFFFF"/>
      <w:sz w:val="28"/>
      <w:lang w:val="en-US" w:eastAsia="en-US"/>
    </w:rPr>
  </w:style>
  <w:style w:type="paragraph" w:customStyle="1" w:styleId="maintitle">
    <w:name w:val="main title"/>
    <w:uiPriority w:val="99"/>
    <w:rsid w:val="004B6DFC"/>
    <w:pPr>
      <w:spacing w:after="300"/>
    </w:pPr>
    <w:rPr>
      <w:rFonts w:ascii="Futura Hv" w:hAnsi="Futura Hv"/>
      <w:sz w:val="30"/>
      <w:lang w:val="en-US" w:eastAsia="en-US"/>
    </w:rPr>
  </w:style>
  <w:style w:type="paragraph" w:customStyle="1" w:styleId="bulletbold">
    <w:name w:val="bullet bold"/>
    <w:basedOn w:val="bullet0"/>
    <w:uiPriority w:val="99"/>
    <w:rsid w:val="004B6DFC"/>
    <w:pPr>
      <w:tabs>
        <w:tab w:val="clear" w:pos="720"/>
        <w:tab w:val="num" w:pos="360"/>
      </w:tabs>
    </w:pPr>
    <w:rPr>
      <w:rFonts w:ascii="Futura Hv" w:hAnsi="Futura Hv"/>
    </w:rPr>
  </w:style>
  <w:style w:type="paragraph" w:customStyle="1" w:styleId="trademark">
    <w:name w:val="trademark"/>
    <w:uiPriority w:val="99"/>
    <w:rsid w:val="004B6DFC"/>
    <w:pPr>
      <w:spacing w:after="60"/>
    </w:pPr>
    <w:rPr>
      <w:rFonts w:ascii="Futura Bk" w:hAnsi="Futura Bk"/>
      <w:sz w:val="15"/>
      <w:lang w:val="en-US" w:eastAsia="en-US"/>
    </w:rPr>
  </w:style>
  <w:style w:type="paragraph" w:customStyle="1" w:styleId="subhead2">
    <w:name w:val="subhead 2"/>
    <w:uiPriority w:val="99"/>
    <w:rsid w:val="004B6DFC"/>
    <w:pPr>
      <w:spacing w:line="260" w:lineRule="exact"/>
    </w:pPr>
    <w:rPr>
      <w:rFonts w:ascii="Futura Hv" w:hAnsi="Futura Hv"/>
      <w:sz w:val="22"/>
      <w:lang w:val="en-US" w:eastAsia="en-US"/>
    </w:rPr>
  </w:style>
  <w:style w:type="paragraph" w:customStyle="1" w:styleId="footnote">
    <w:name w:val="footnote"/>
    <w:uiPriority w:val="99"/>
    <w:rsid w:val="004B6DFC"/>
    <w:rPr>
      <w:rFonts w:ascii="Futura Bk" w:hAnsi="Futura Bk"/>
      <w:sz w:val="16"/>
      <w:lang w:val="en-US" w:eastAsia="en-US"/>
    </w:rPr>
  </w:style>
  <w:style w:type="paragraph" w:customStyle="1" w:styleId="Tablebullet0">
    <w:name w:val="Table bullet"/>
    <w:basedOn w:val="Normalny"/>
    <w:uiPriority w:val="99"/>
    <w:rsid w:val="004B6DFC"/>
    <w:pPr>
      <w:widowControl w:val="0"/>
      <w:tabs>
        <w:tab w:val="num" w:pos="360"/>
      </w:tabs>
      <w:snapToGrid w:val="0"/>
      <w:ind w:left="144" w:hanging="144"/>
    </w:pPr>
    <w:rPr>
      <w:rFonts w:ascii="Univers Condensed" w:hAnsi="Univers Condensed"/>
      <w:noProof/>
      <w:color w:val="000000"/>
      <w:sz w:val="16"/>
      <w:szCs w:val="20"/>
      <w:lang w:val="en-US" w:eastAsia="en-US"/>
    </w:rPr>
  </w:style>
  <w:style w:type="paragraph" w:customStyle="1" w:styleId="MainHeading">
    <w:name w:val="Main Heading"/>
    <w:basedOn w:val="Normalny"/>
    <w:uiPriority w:val="99"/>
    <w:rsid w:val="004B6DFC"/>
    <w:pPr>
      <w:spacing w:after="240"/>
      <w:ind w:left="230"/>
    </w:pPr>
    <w:rPr>
      <w:rFonts w:ascii="ITCCenturyBookT" w:hAnsi="ITCCenturyBookT"/>
      <w:b/>
      <w:noProof/>
      <w:sz w:val="20"/>
      <w:szCs w:val="20"/>
      <w:lang w:val="en-US" w:eastAsia="en-US"/>
    </w:rPr>
  </w:style>
  <w:style w:type="paragraph" w:customStyle="1" w:styleId="a">
    <w:name w:val="*"/>
    <w:uiPriority w:val="99"/>
    <w:rsid w:val="004B6DFC"/>
    <w:pPr>
      <w:tabs>
        <w:tab w:val="left" w:pos="226"/>
        <w:tab w:val="left" w:pos="3515"/>
      </w:tabs>
      <w:snapToGrid w:val="0"/>
      <w:spacing w:after="200"/>
    </w:pPr>
    <w:rPr>
      <w:rFonts w:ascii="ITCCenturyBookT" w:hAnsi="ITCCenturyBookT"/>
      <w:b/>
      <w:lang w:val="en-US" w:eastAsia="en-US"/>
    </w:rPr>
  </w:style>
  <w:style w:type="paragraph" w:customStyle="1" w:styleId="body2">
    <w:name w:val="body 2"/>
    <w:basedOn w:val="body1"/>
    <w:uiPriority w:val="99"/>
    <w:rsid w:val="004B6DFC"/>
    <w:pPr>
      <w:ind w:left="567"/>
    </w:pPr>
  </w:style>
  <w:style w:type="paragraph" w:customStyle="1" w:styleId="odp1">
    <w:name w:val="odp1"/>
    <w:basedOn w:val="Normalny"/>
    <w:uiPriority w:val="99"/>
    <w:rsid w:val="004B6DFC"/>
    <w:pPr>
      <w:tabs>
        <w:tab w:val="num" w:pos="643"/>
        <w:tab w:val="left" w:pos="710"/>
        <w:tab w:val="right" w:pos="8953"/>
      </w:tabs>
      <w:snapToGrid w:val="0"/>
      <w:spacing w:line="240" w:lineRule="atLeast"/>
      <w:ind w:left="720"/>
      <w:jc w:val="both"/>
    </w:pPr>
    <w:rPr>
      <w:rFonts w:ascii="Arial" w:hAnsi="Arial"/>
      <w:b/>
      <w:i/>
      <w:color w:val="000080"/>
      <w:sz w:val="22"/>
      <w:szCs w:val="20"/>
    </w:rPr>
  </w:style>
  <w:style w:type="paragraph" w:customStyle="1" w:styleId="Tableau">
    <w:name w:val="Tableau"/>
    <w:basedOn w:val="Normalny"/>
    <w:uiPriority w:val="99"/>
    <w:rsid w:val="004B6DFC"/>
    <w:pPr>
      <w:keepNext/>
      <w:keepLines/>
      <w:widowControl w:val="0"/>
      <w:spacing w:before="60" w:after="60"/>
    </w:pPr>
    <w:rPr>
      <w:sz w:val="22"/>
      <w:szCs w:val="20"/>
      <w:lang w:val="en-GB"/>
    </w:rPr>
  </w:style>
  <w:style w:type="paragraph" w:customStyle="1" w:styleId="paragraph">
    <w:name w:val="paragraph"/>
    <w:basedOn w:val="Normalny"/>
    <w:uiPriority w:val="99"/>
    <w:rsid w:val="004B6DFC"/>
    <w:pPr>
      <w:widowControl w:val="0"/>
      <w:overflowPunct w:val="0"/>
      <w:autoSpaceDE w:val="0"/>
      <w:autoSpaceDN w:val="0"/>
      <w:adjustRightInd w:val="0"/>
      <w:spacing w:before="240"/>
      <w:jc w:val="both"/>
    </w:pPr>
    <w:rPr>
      <w:rFonts w:ascii="Arial" w:hAnsi="Arial"/>
      <w:sz w:val="20"/>
      <w:szCs w:val="20"/>
      <w:lang w:val="en-GB"/>
    </w:rPr>
  </w:style>
  <w:style w:type="paragraph" w:customStyle="1" w:styleId="Tekstpodstawowy21">
    <w:name w:val="Tekst podstawowy 21"/>
    <w:basedOn w:val="Normalny"/>
    <w:rsid w:val="004B6DFC"/>
    <w:pPr>
      <w:suppressAutoHyphens/>
      <w:jc w:val="both"/>
    </w:pPr>
    <w:rPr>
      <w:color w:val="000000"/>
      <w:sz w:val="20"/>
      <w:szCs w:val="20"/>
      <w:lang w:eastAsia="ar-SA"/>
    </w:rPr>
  </w:style>
  <w:style w:type="paragraph" w:customStyle="1" w:styleId="Tekstpodstawowy32">
    <w:name w:val="Tekst podstawowy 32"/>
    <w:basedOn w:val="Normalny"/>
    <w:rsid w:val="004B6DFC"/>
    <w:pPr>
      <w:suppressAutoHyphens/>
      <w:spacing w:after="120"/>
    </w:pPr>
    <w:rPr>
      <w:sz w:val="16"/>
      <w:szCs w:val="16"/>
      <w:lang w:eastAsia="ar-SA"/>
    </w:rPr>
  </w:style>
  <w:style w:type="paragraph" w:customStyle="1" w:styleId="Wcicienormalne1">
    <w:name w:val="Wcięcie normalne1"/>
    <w:basedOn w:val="Normalny"/>
    <w:uiPriority w:val="99"/>
    <w:rsid w:val="004B6DFC"/>
    <w:pPr>
      <w:suppressAutoHyphens/>
      <w:ind w:left="708"/>
    </w:pPr>
    <w:rPr>
      <w:sz w:val="20"/>
      <w:szCs w:val="20"/>
      <w:lang w:eastAsia="ar-SA"/>
    </w:rPr>
  </w:style>
  <w:style w:type="character" w:customStyle="1" w:styleId="tw4winTerm">
    <w:name w:val="tw4winTerm"/>
    <w:uiPriority w:val="99"/>
    <w:rsid w:val="004B6DFC"/>
    <w:rPr>
      <w:color w:val="0000FF"/>
    </w:rPr>
  </w:style>
  <w:style w:type="paragraph" w:customStyle="1" w:styleId="body3">
    <w:name w:val="body 3"/>
    <w:basedOn w:val="body2"/>
    <w:uiPriority w:val="99"/>
    <w:rsid w:val="004B6DFC"/>
    <w:pPr>
      <w:numPr>
        <w:numId w:val="30"/>
      </w:numPr>
      <w:ind w:left="1134" w:firstLine="0"/>
    </w:pPr>
  </w:style>
  <w:style w:type="paragraph" w:customStyle="1" w:styleId="buletwciecie">
    <w:name w:val="bulet wciecie"/>
    <w:basedOn w:val="bullet0"/>
    <w:uiPriority w:val="99"/>
    <w:rsid w:val="004B6DFC"/>
    <w:pPr>
      <w:numPr>
        <w:numId w:val="24"/>
      </w:numPr>
      <w:ind w:left="144" w:hanging="144"/>
    </w:pPr>
    <w:rPr>
      <w:lang w:val="pl-PL" w:eastAsia="pl-PL"/>
    </w:rPr>
  </w:style>
  <w:style w:type="paragraph" w:customStyle="1" w:styleId="indenthyphendouble">
    <w:name w:val="indent hyphen double"/>
    <w:basedOn w:val="DefaultText"/>
    <w:autoRedefine/>
    <w:uiPriority w:val="99"/>
    <w:rsid w:val="004B6DFC"/>
    <w:pPr>
      <w:numPr>
        <w:numId w:val="25"/>
      </w:numPr>
      <w:jc w:val="left"/>
    </w:pPr>
    <w:rPr>
      <w:rFonts w:ascii="ITCCenturyBookT" w:hAnsi="ITCCenturyBookT"/>
      <w:color w:val="auto"/>
      <w:sz w:val="20"/>
    </w:rPr>
  </w:style>
  <w:style w:type="paragraph" w:customStyle="1" w:styleId="Tytu1">
    <w:name w:val="Tytuł1"/>
    <w:basedOn w:val="Normalny"/>
    <w:uiPriority w:val="99"/>
    <w:rsid w:val="004B6DFC"/>
    <w:pPr>
      <w:spacing w:before="120" w:after="120"/>
      <w:jc w:val="center"/>
    </w:pPr>
    <w:rPr>
      <w:rFonts w:ascii="Arial" w:hAnsi="Arial"/>
      <w:b/>
      <w:bCs/>
      <w:sz w:val="56"/>
      <w:szCs w:val="20"/>
    </w:rPr>
  </w:style>
  <w:style w:type="paragraph" w:customStyle="1" w:styleId="Tytu2">
    <w:name w:val="Tytuł2"/>
    <w:basedOn w:val="Normalny"/>
    <w:uiPriority w:val="99"/>
    <w:rsid w:val="004B6DFC"/>
    <w:pPr>
      <w:spacing w:before="240" w:after="240"/>
      <w:jc w:val="center"/>
    </w:pPr>
    <w:rPr>
      <w:rFonts w:ascii="Arial" w:hAnsi="Arial"/>
      <w:b/>
      <w:bCs/>
      <w:sz w:val="36"/>
      <w:szCs w:val="20"/>
    </w:rPr>
  </w:style>
  <w:style w:type="paragraph" w:customStyle="1" w:styleId="Tytu3">
    <w:name w:val="Tytuł3"/>
    <w:basedOn w:val="Normalny"/>
    <w:uiPriority w:val="99"/>
    <w:rsid w:val="004B6DFC"/>
    <w:pPr>
      <w:jc w:val="center"/>
    </w:pPr>
    <w:rPr>
      <w:rFonts w:ascii="Arial" w:hAnsi="Arial"/>
      <w:b/>
      <w:bCs/>
      <w:sz w:val="20"/>
      <w:szCs w:val="20"/>
    </w:rPr>
  </w:style>
  <w:style w:type="paragraph" w:customStyle="1" w:styleId="TekstPodstZwykly">
    <w:name w:val="Tekst Podst Zwykly"/>
    <w:basedOn w:val="Normalny"/>
    <w:autoRedefine/>
    <w:uiPriority w:val="99"/>
    <w:rsid w:val="004B6DFC"/>
    <w:pPr>
      <w:spacing w:before="200" w:after="200" w:line="360" w:lineRule="auto"/>
      <w:ind w:left="737"/>
      <w:jc w:val="both"/>
    </w:pPr>
    <w:rPr>
      <w:rFonts w:ascii="Verdana" w:hAnsi="Verdana" w:cs="Tahoma"/>
      <w:sz w:val="20"/>
      <w:lang w:val="en-GB"/>
    </w:rPr>
  </w:style>
  <w:style w:type="paragraph" w:customStyle="1" w:styleId="N1Zwykly">
    <w:name w:val="N1 Zwykly"/>
    <w:basedOn w:val="Nagwek1"/>
    <w:next w:val="TekstPodstZwykly"/>
    <w:autoRedefine/>
    <w:uiPriority w:val="99"/>
    <w:rsid w:val="004B6DFC"/>
    <w:pPr>
      <w:numPr>
        <w:numId w:val="31"/>
      </w:numPr>
      <w:jc w:val="both"/>
    </w:pPr>
    <w:rPr>
      <w:rFonts w:ascii="Times New Roman" w:hAnsi="Times New Roman" w:cs="Times New Roman"/>
      <w:b w:val="0"/>
      <w:bCs w:val="0"/>
      <w:sz w:val="20"/>
      <w:szCs w:val="20"/>
      <w:u w:val="single"/>
    </w:rPr>
  </w:style>
  <w:style w:type="paragraph" w:customStyle="1" w:styleId="N2Zwykly">
    <w:name w:val="N2 Zwykly"/>
    <w:basedOn w:val="Nagwek2"/>
    <w:next w:val="TekstPodstZwykly"/>
    <w:autoRedefine/>
    <w:uiPriority w:val="99"/>
    <w:rsid w:val="004B6DFC"/>
    <w:pPr>
      <w:spacing w:after="240"/>
      <w:ind w:left="851"/>
      <w:jc w:val="both"/>
    </w:pPr>
    <w:rPr>
      <w:rFonts w:ascii="Verdana" w:hAnsi="Verdana" w:cs="Tahoma"/>
      <w:i w:val="0"/>
      <w:caps/>
      <w:sz w:val="24"/>
      <w:szCs w:val="24"/>
      <w:lang w:val="en-GB"/>
    </w:rPr>
  </w:style>
  <w:style w:type="paragraph" w:customStyle="1" w:styleId="N3Zwykly">
    <w:name w:val="N3 Zwykly"/>
    <w:basedOn w:val="Nagwek3"/>
    <w:next w:val="Normalny"/>
    <w:autoRedefine/>
    <w:uiPriority w:val="99"/>
    <w:rsid w:val="004B6DFC"/>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uiPriority w:val="99"/>
    <w:rsid w:val="004B6DFC"/>
    <w:pPr>
      <w:numPr>
        <w:numId w:val="32"/>
      </w:numPr>
      <w:spacing w:before="120" w:after="200" w:line="360" w:lineRule="auto"/>
      <w:jc w:val="both"/>
    </w:pPr>
    <w:rPr>
      <w:rFonts w:ascii="Verdana" w:hAnsi="Verdana"/>
      <w:sz w:val="20"/>
    </w:rPr>
  </w:style>
  <w:style w:type="paragraph" w:customStyle="1" w:styleId="PodstawowyBSB">
    <w:name w:val="Podstawowy BSB"/>
    <w:basedOn w:val="Normalny"/>
    <w:link w:val="PodstawowyBSBZnak"/>
    <w:uiPriority w:val="99"/>
    <w:rsid w:val="004B6DFC"/>
    <w:pPr>
      <w:spacing w:before="20" w:after="120"/>
      <w:jc w:val="both"/>
    </w:pPr>
    <w:rPr>
      <w:rFonts w:ascii="Arial" w:hAnsi="Arial"/>
      <w:sz w:val="20"/>
      <w:szCs w:val="20"/>
    </w:rPr>
  </w:style>
  <w:style w:type="character" w:customStyle="1" w:styleId="PodstawowyBSBZnak">
    <w:name w:val="Podstawowy BSB Znak"/>
    <w:link w:val="PodstawowyBSB"/>
    <w:uiPriority w:val="99"/>
    <w:locked/>
    <w:rsid w:val="004B6DFC"/>
    <w:rPr>
      <w:rFonts w:ascii="Arial" w:hAnsi="Arial"/>
    </w:rPr>
  </w:style>
  <w:style w:type="paragraph" w:customStyle="1" w:styleId="Umowa">
    <w:name w:val="Umowa"/>
    <w:basedOn w:val="Normalny"/>
    <w:uiPriority w:val="99"/>
    <w:rsid w:val="004B6DFC"/>
    <w:pPr>
      <w:numPr>
        <w:ilvl w:val="1"/>
        <w:numId w:val="33"/>
      </w:numPr>
      <w:tabs>
        <w:tab w:val="left" w:pos="907"/>
      </w:tabs>
      <w:jc w:val="both"/>
    </w:pPr>
    <w:rPr>
      <w:rFonts w:ascii="Arial" w:hAnsi="Arial"/>
      <w:sz w:val="22"/>
      <w:szCs w:val="20"/>
    </w:rPr>
  </w:style>
  <w:style w:type="paragraph" w:styleId="Listanumerowana">
    <w:name w:val="List Number"/>
    <w:basedOn w:val="Normalny"/>
    <w:uiPriority w:val="99"/>
    <w:rsid w:val="004B6DFC"/>
    <w:pPr>
      <w:widowControl w:val="0"/>
      <w:numPr>
        <w:numId w:val="35"/>
      </w:numPr>
      <w:tabs>
        <w:tab w:val="num" w:pos="360"/>
      </w:tabs>
      <w:adjustRightInd w:val="0"/>
      <w:contextualSpacing/>
      <w:jc w:val="both"/>
      <w:textAlignment w:val="baseline"/>
    </w:pPr>
    <w:rPr>
      <w:sz w:val="20"/>
    </w:rPr>
  </w:style>
  <w:style w:type="paragraph" w:customStyle="1" w:styleId="Listawypunktowana1">
    <w:name w:val="Lista wypunktowana 1"/>
    <w:basedOn w:val="Normalny"/>
    <w:uiPriority w:val="99"/>
    <w:rsid w:val="004B6DFC"/>
    <w:pPr>
      <w:tabs>
        <w:tab w:val="num" w:pos="360"/>
      </w:tabs>
      <w:ind w:left="360" w:hanging="360"/>
      <w:jc w:val="both"/>
    </w:pPr>
    <w:rPr>
      <w:rFonts w:ascii="Calibri" w:hAnsi="Calibri"/>
      <w:sz w:val="22"/>
    </w:rPr>
  </w:style>
  <w:style w:type="paragraph" w:customStyle="1" w:styleId="umowa1">
    <w:name w:val="umowa 1"/>
    <w:basedOn w:val="Normalny"/>
    <w:uiPriority w:val="99"/>
    <w:rsid w:val="004B6DFC"/>
    <w:pPr>
      <w:numPr>
        <w:ilvl w:val="1"/>
        <w:numId w:val="36"/>
      </w:numPr>
      <w:jc w:val="both"/>
    </w:pPr>
    <w:rPr>
      <w:rFonts w:ascii="Helv" w:hAnsi="Helv"/>
      <w:color w:val="000000"/>
      <w:sz w:val="18"/>
    </w:rPr>
  </w:style>
  <w:style w:type="paragraph" w:customStyle="1" w:styleId="s">
    <w:name w:val="s"/>
    <w:basedOn w:val="Listapunktowana"/>
    <w:uiPriority w:val="99"/>
    <w:rsid w:val="004B6DFC"/>
    <w:pPr>
      <w:widowControl/>
      <w:numPr>
        <w:numId w:val="0"/>
      </w:numPr>
      <w:adjustRightInd/>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rsid w:val="004B6DFC"/>
    <w:pPr>
      <w:keepNext/>
      <w:spacing w:before="40" w:after="40"/>
      <w:ind w:left="57"/>
      <w:jc w:val="both"/>
    </w:pPr>
    <w:rPr>
      <w:rFonts w:ascii="Calibri" w:hAnsi="Calibri"/>
      <w:sz w:val="22"/>
    </w:rPr>
  </w:style>
  <w:style w:type="paragraph" w:customStyle="1" w:styleId="Naglwek1">
    <w:name w:val="Naglówek 1"/>
    <w:basedOn w:val="Normalny"/>
    <w:next w:val="Normalny"/>
    <w:uiPriority w:val="99"/>
    <w:rsid w:val="004B6DFC"/>
    <w:pPr>
      <w:keepNext/>
      <w:widowControl w:val="0"/>
      <w:jc w:val="center"/>
    </w:pPr>
    <w:rPr>
      <w:rFonts w:ascii="Calibri" w:hAnsi="Calibri"/>
      <w:b/>
      <w:sz w:val="22"/>
    </w:rPr>
  </w:style>
  <w:style w:type="paragraph" w:customStyle="1" w:styleId="Naglwek2">
    <w:name w:val="Naglówek 2"/>
    <w:basedOn w:val="Normalny"/>
    <w:next w:val="Normalny"/>
    <w:uiPriority w:val="99"/>
    <w:rsid w:val="004B6DFC"/>
    <w:pPr>
      <w:keepNext/>
      <w:widowControl w:val="0"/>
      <w:jc w:val="both"/>
    </w:pPr>
    <w:rPr>
      <w:rFonts w:ascii="Calibri" w:hAnsi="Calibri"/>
      <w:b/>
      <w:sz w:val="22"/>
    </w:rPr>
  </w:style>
  <w:style w:type="paragraph" w:customStyle="1" w:styleId="Naglwek3">
    <w:name w:val="Naglówek 3"/>
    <w:basedOn w:val="Normalny"/>
    <w:next w:val="Normalny"/>
    <w:uiPriority w:val="99"/>
    <w:rsid w:val="004B6DFC"/>
    <w:pPr>
      <w:keepNext/>
      <w:widowControl w:val="0"/>
      <w:jc w:val="both"/>
    </w:pPr>
    <w:rPr>
      <w:rFonts w:ascii="Calibri" w:hAnsi="Calibri"/>
      <w:b/>
      <w:sz w:val="20"/>
    </w:rPr>
  </w:style>
  <w:style w:type="paragraph" w:customStyle="1" w:styleId="Naglwek5">
    <w:name w:val="Naglówek 5"/>
    <w:basedOn w:val="Normalny"/>
    <w:next w:val="Normalny"/>
    <w:uiPriority w:val="99"/>
    <w:rsid w:val="004B6DFC"/>
    <w:pPr>
      <w:keepNext/>
      <w:widowControl w:val="0"/>
      <w:jc w:val="both"/>
    </w:pPr>
    <w:rPr>
      <w:rFonts w:ascii="Calibri" w:hAnsi="Calibri"/>
      <w:b/>
      <w:sz w:val="22"/>
    </w:rPr>
  </w:style>
  <w:style w:type="paragraph" w:customStyle="1" w:styleId="Naglwekstrony">
    <w:name w:val="Naglówek strony"/>
    <w:basedOn w:val="Normalny"/>
    <w:uiPriority w:val="99"/>
    <w:rsid w:val="004B6DFC"/>
    <w:pPr>
      <w:widowControl w:val="0"/>
      <w:tabs>
        <w:tab w:val="center" w:pos="4320"/>
        <w:tab w:val="right" w:pos="8640"/>
      </w:tabs>
      <w:jc w:val="both"/>
    </w:pPr>
    <w:rPr>
      <w:rFonts w:ascii="Calibri" w:hAnsi="Calibri"/>
      <w:sz w:val="20"/>
    </w:rPr>
  </w:style>
  <w:style w:type="paragraph" w:styleId="Lista-kontynuacja2">
    <w:name w:val="List Continue 2"/>
    <w:basedOn w:val="Normalny"/>
    <w:uiPriority w:val="99"/>
    <w:rsid w:val="004B6DFC"/>
    <w:pPr>
      <w:tabs>
        <w:tab w:val="num" w:pos="360"/>
        <w:tab w:val="num" w:pos="2160"/>
      </w:tabs>
      <w:spacing w:after="120"/>
      <w:jc w:val="both"/>
    </w:pPr>
    <w:rPr>
      <w:rFonts w:ascii="Calibri" w:hAnsi="Calibri"/>
      <w:noProof/>
      <w:sz w:val="22"/>
    </w:rPr>
  </w:style>
  <w:style w:type="paragraph" w:customStyle="1" w:styleId="Osignicie">
    <w:name w:val="Osiągnięcie"/>
    <w:basedOn w:val="Tekstpodstawowy"/>
    <w:uiPriority w:val="99"/>
    <w:rsid w:val="004B6DFC"/>
    <w:pPr>
      <w:numPr>
        <w:numId w:val="38"/>
      </w:numPr>
      <w:tabs>
        <w:tab w:val="clear" w:pos="360"/>
      </w:tabs>
      <w:spacing w:after="60" w:line="220" w:lineRule="atLeast"/>
    </w:pPr>
    <w:rPr>
      <w:rFonts w:ascii="Arial" w:hAnsi="Arial"/>
      <w:spacing w:val="-5"/>
      <w:sz w:val="20"/>
      <w:szCs w:val="20"/>
    </w:rPr>
  </w:style>
  <w:style w:type="paragraph" w:customStyle="1" w:styleId="b1">
    <w:name w:val="b1"/>
    <w:basedOn w:val="Normalny"/>
    <w:uiPriority w:val="99"/>
    <w:rsid w:val="004B6DFC"/>
    <w:pPr>
      <w:tabs>
        <w:tab w:val="num" w:pos="1068"/>
      </w:tabs>
      <w:ind w:left="1068" w:hanging="283"/>
      <w:jc w:val="both"/>
    </w:pPr>
    <w:rPr>
      <w:rFonts w:ascii="Arial" w:hAnsi="Arial"/>
      <w:b/>
      <w:sz w:val="22"/>
      <w:szCs w:val="20"/>
    </w:rPr>
  </w:style>
  <w:style w:type="paragraph" w:customStyle="1" w:styleId="b2">
    <w:name w:val="b2"/>
    <w:basedOn w:val="Normalny"/>
    <w:uiPriority w:val="99"/>
    <w:rsid w:val="004B6DFC"/>
    <w:pPr>
      <w:numPr>
        <w:numId w:val="37"/>
      </w:numPr>
      <w:jc w:val="both"/>
    </w:pPr>
    <w:rPr>
      <w:rFonts w:ascii="Arial" w:hAnsi="Arial"/>
      <w:sz w:val="22"/>
      <w:szCs w:val="20"/>
    </w:rPr>
  </w:style>
  <w:style w:type="paragraph" w:customStyle="1" w:styleId="b3">
    <w:name w:val="b3"/>
    <w:basedOn w:val="Normalny"/>
    <w:uiPriority w:val="99"/>
    <w:rsid w:val="004B6DFC"/>
    <w:pPr>
      <w:tabs>
        <w:tab w:val="num" w:pos="1440"/>
      </w:tabs>
      <w:ind w:left="432" w:hanging="432"/>
      <w:jc w:val="both"/>
    </w:pPr>
    <w:rPr>
      <w:rFonts w:ascii="Arial" w:hAnsi="Arial"/>
      <w:sz w:val="22"/>
      <w:szCs w:val="20"/>
    </w:rPr>
  </w:style>
  <w:style w:type="paragraph" w:customStyle="1" w:styleId="Odpowiedz">
    <w:name w:val="Odpowiedz"/>
    <w:basedOn w:val="Tekstpodstawowy"/>
    <w:uiPriority w:val="99"/>
    <w:rsid w:val="004B6DFC"/>
    <w:rPr>
      <w:rFonts w:ascii="Arial" w:hAnsi="Arial"/>
      <w:b/>
      <w:i/>
      <w:color w:val="000080"/>
      <w:sz w:val="22"/>
      <w:szCs w:val="20"/>
    </w:rPr>
  </w:style>
  <w:style w:type="paragraph" w:customStyle="1" w:styleId="ListawypunktowanaAIM1">
    <w:name w:val="Lista wypunktowana AIM 1"/>
    <w:basedOn w:val="Normalny"/>
    <w:uiPriority w:val="99"/>
    <w:rsid w:val="004B6DFC"/>
    <w:pPr>
      <w:numPr>
        <w:numId w:val="39"/>
      </w:numPr>
      <w:jc w:val="both"/>
    </w:pPr>
    <w:rPr>
      <w:rFonts w:ascii="Arial" w:hAnsi="Arial"/>
      <w:sz w:val="22"/>
      <w:szCs w:val="20"/>
    </w:rPr>
  </w:style>
  <w:style w:type="paragraph" w:customStyle="1" w:styleId="Uwaga">
    <w:name w:val="Uwaga:"/>
    <w:basedOn w:val="Normalny"/>
    <w:uiPriority w:val="99"/>
    <w:rsid w:val="004B6DFC"/>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ind w:left="566" w:hanging="283"/>
      <w:jc w:val="both"/>
    </w:pPr>
    <w:rPr>
      <w:rFonts w:ascii="Calibri" w:hAnsi="Calibri"/>
      <w:vanish/>
      <w:sz w:val="22"/>
      <w:szCs w:val="20"/>
    </w:rPr>
  </w:style>
  <w:style w:type="paragraph" w:customStyle="1" w:styleId="ST">
    <w:name w:val="ST"/>
    <w:basedOn w:val="Normalny"/>
    <w:uiPriority w:val="99"/>
    <w:rsid w:val="004B6DFC"/>
    <w:pPr>
      <w:jc w:val="both"/>
    </w:pPr>
    <w:rPr>
      <w:rFonts w:ascii="Calibri" w:hAnsi="Calibri"/>
      <w:b/>
      <w:sz w:val="22"/>
      <w:u w:val="single"/>
    </w:rPr>
  </w:style>
  <w:style w:type="paragraph" w:customStyle="1" w:styleId="ak">
    <w:name w:val="ak"/>
    <w:basedOn w:val="Normalny"/>
    <w:uiPriority w:val="99"/>
    <w:rsid w:val="004B6DFC"/>
    <w:pPr>
      <w:ind w:firstLine="708"/>
      <w:jc w:val="both"/>
    </w:pPr>
    <w:rPr>
      <w:rFonts w:ascii="Arial" w:hAnsi="Arial"/>
      <w:sz w:val="22"/>
      <w:szCs w:val="20"/>
    </w:rPr>
  </w:style>
  <w:style w:type="paragraph" w:styleId="Legenda">
    <w:name w:val="caption"/>
    <w:aliases w:val="Podpis obiektu"/>
    <w:basedOn w:val="Normalny"/>
    <w:next w:val="Normalny"/>
    <w:qFormat/>
    <w:rsid w:val="004B6DFC"/>
    <w:pPr>
      <w:jc w:val="both"/>
    </w:pPr>
    <w:rPr>
      <w:rFonts w:ascii="Arial" w:hAnsi="Arial"/>
      <w:b/>
      <w:sz w:val="16"/>
    </w:rPr>
  </w:style>
  <w:style w:type="paragraph" w:customStyle="1" w:styleId="StylArial8ptWyjustowany">
    <w:name w:val="Styl Arial 8 pt Wyjustowany"/>
    <w:basedOn w:val="Normalny"/>
    <w:autoRedefine/>
    <w:uiPriority w:val="99"/>
    <w:rsid w:val="004B6DFC"/>
    <w:pPr>
      <w:ind w:firstLine="737"/>
      <w:jc w:val="both"/>
    </w:pPr>
    <w:rPr>
      <w:rFonts w:ascii="Arial" w:hAnsi="Arial"/>
      <w:sz w:val="16"/>
      <w:szCs w:val="20"/>
    </w:rPr>
  </w:style>
  <w:style w:type="paragraph" w:customStyle="1" w:styleId="OpisZnak">
    <w:name w:val="Opis Znak"/>
    <w:basedOn w:val="Normalny"/>
    <w:uiPriority w:val="99"/>
    <w:rsid w:val="004B6DFC"/>
    <w:pPr>
      <w:keepLines/>
      <w:spacing w:before="30" w:after="30"/>
      <w:ind w:left="567"/>
      <w:jc w:val="both"/>
    </w:pPr>
    <w:rPr>
      <w:rFonts w:ascii="Calibri" w:hAnsi="Calibri"/>
      <w:sz w:val="22"/>
      <w:szCs w:val="20"/>
    </w:rPr>
  </w:style>
  <w:style w:type="paragraph" w:customStyle="1" w:styleId="Comments">
    <w:name w:val="Comments"/>
    <w:basedOn w:val="Normalny"/>
    <w:next w:val="Normalny"/>
    <w:uiPriority w:val="99"/>
    <w:rsid w:val="004B6DFC"/>
    <w:pPr>
      <w:spacing w:before="240" w:after="120"/>
      <w:jc w:val="both"/>
    </w:pPr>
    <w:rPr>
      <w:rFonts w:ascii="Arial" w:hAnsi="Arial"/>
      <w:b/>
      <w:sz w:val="28"/>
      <w:szCs w:val="20"/>
      <w:lang w:val="en-US"/>
    </w:rPr>
  </w:style>
  <w:style w:type="paragraph" w:customStyle="1" w:styleId="Data1">
    <w:name w:val="Data1"/>
    <w:basedOn w:val="Normalny"/>
    <w:uiPriority w:val="99"/>
    <w:rsid w:val="004B6DFC"/>
    <w:pPr>
      <w:spacing w:before="360"/>
      <w:jc w:val="both"/>
    </w:pPr>
    <w:rPr>
      <w:rFonts w:ascii="Arial" w:hAnsi="Arial"/>
      <w:sz w:val="28"/>
      <w:szCs w:val="20"/>
      <w:lang w:val="en-US"/>
    </w:rPr>
  </w:style>
  <w:style w:type="paragraph" w:customStyle="1" w:styleId="From">
    <w:name w:val="From"/>
    <w:basedOn w:val="Normalny"/>
    <w:uiPriority w:val="99"/>
    <w:rsid w:val="004B6DFC"/>
    <w:pPr>
      <w:spacing w:before="360"/>
      <w:jc w:val="both"/>
    </w:pPr>
    <w:rPr>
      <w:rFonts w:ascii="Arial" w:hAnsi="Arial"/>
      <w:sz w:val="36"/>
      <w:szCs w:val="20"/>
      <w:lang w:val="en-US"/>
    </w:rPr>
  </w:style>
  <w:style w:type="paragraph" w:customStyle="1" w:styleId="FromCompany">
    <w:name w:val="FromCompany"/>
    <w:basedOn w:val="Normalny"/>
    <w:uiPriority w:val="99"/>
    <w:rsid w:val="004B6DFC"/>
    <w:pPr>
      <w:jc w:val="both"/>
    </w:pPr>
    <w:rPr>
      <w:rFonts w:ascii="Arial" w:hAnsi="Arial"/>
      <w:sz w:val="28"/>
      <w:szCs w:val="20"/>
      <w:lang w:val="en-US"/>
    </w:rPr>
  </w:style>
  <w:style w:type="paragraph" w:customStyle="1" w:styleId="FromFax">
    <w:name w:val="FromFax"/>
    <w:basedOn w:val="Normalny"/>
    <w:uiPriority w:val="99"/>
    <w:rsid w:val="004B6DFC"/>
    <w:pPr>
      <w:jc w:val="both"/>
    </w:pPr>
    <w:rPr>
      <w:rFonts w:ascii="Arial" w:hAnsi="Arial"/>
      <w:sz w:val="28"/>
      <w:szCs w:val="20"/>
      <w:lang w:val="en-US"/>
    </w:rPr>
  </w:style>
  <w:style w:type="paragraph" w:customStyle="1" w:styleId="FromPhone">
    <w:name w:val="FromPhone"/>
    <w:basedOn w:val="Normalny"/>
    <w:uiPriority w:val="99"/>
    <w:rsid w:val="004B6DFC"/>
    <w:pPr>
      <w:jc w:val="both"/>
    </w:pPr>
    <w:rPr>
      <w:rFonts w:ascii="Arial" w:hAnsi="Arial"/>
      <w:sz w:val="28"/>
      <w:szCs w:val="20"/>
      <w:lang w:val="en-US"/>
    </w:rPr>
  </w:style>
  <w:style w:type="paragraph" w:customStyle="1" w:styleId="Pages">
    <w:name w:val="Pages"/>
    <w:basedOn w:val="Normalny"/>
    <w:uiPriority w:val="99"/>
    <w:rsid w:val="004B6DFC"/>
    <w:pPr>
      <w:jc w:val="both"/>
    </w:pPr>
    <w:rPr>
      <w:rFonts w:ascii="Arial" w:hAnsi="Arial"/>
      <w:sz w:val="28"/>
      <w:szCs w:val="20"/>
      <w:lang w:val="en-US"/>
    </w:rPr>
  </w:style>
  <w:style w:type="paragraph" w:customStyle="1" w:styleId="To">
    <w:name w:val="To"/>
    <w:basedOn w:val="Normalny"/>
    <w:uiPriority w:val="99"/>
    <w:rsid w:val="004B6DFC"/>
    <w:pPr>
      <w:jc w:val="both"/>
    </w:pPr>
    <w:rPr>
      <w:rFonts w:ascii="Calibri" w:hAnsi="Calibri"/>
      <w:sz w:val="36"/>
      <w:szCs w:val="20"/>
    </w:rPr>
  </w:style>
  <w:style w:type="paragraph" w:customStyle="1" w:styleId="ToCompany">
    <w:name w:val="ToCompany"/>
    <w:basedOn w:val="Normalny"/>
    <w:uiPriority w:val="99"/>
    <w:rsid w:val="004B6DFC"/>
    <w:pPr>
      <w:jc w:val="both"/>
    </w:pPr>
    <w:rPr>
      <w:rFonts w:ascii="Calibri" w:hAnsi="Calibri"/>
      <w:sz w:val="28"/>
      <w:szCs w:val="20"/>
    </w:rPr>
  </w:style>
  <w:style w:type="paragraph" w:customStyle="1" w:styleId="ToFax">
    <w:name w:val="ToFax"/>
    <w:basedOn w:val="Normalny"/>
    <w:uiPriority w:val="99"/>
    <w:rsid w:val="004B6DFC"/>
    <w:pPr>
      <w:jc w:val="both"/>
    </w:pPr>
    <w:rPr>
      <w:rFonts w:ascii="Calibri" w:hAnsi="Calibri"/>
      <w:sz w:val="28"/>
      <w:szCs w:val="20"/>
    </w:rPr>
  </w:style>
  <w:style w:type="paragraph" w:customStyle="1" w:styleId="ToPhone">
    <w:name w:val="ToPhone"/>
    <w:basedOn w:val="ToCompany"/>
    <w:uiPriority w:val="99"/>
    <w:rsid w:val="004B6DFC"/>
  </w:style>
  <w:style w:type="paragraph" w:customStyle="1" w:styleId="list1">
    <w:name w:val="list1"/>
    <w:basedOn w:val="Normalny"/>
    <w:uiPriority w:val="99"/>
    <w:rsid w:val="004B6DFC"/>
    <w:pPr>
      <w:tabs>
        <w:tab w:val="left" w:pos="340"/>
      </w:tabs>
      <w:spacing w:after="120" w:line="360" w:lineRule="auto"/>
      <w:jc w:val="both"/>
    </w:pPr>
    <w:rPr>
      <w:rFonts w:ascii="Arial" w:hAnsi="Arial" w:cs="Arial"/>
      <w:color w:val="000000"/>
      <w:sz w:val="20"/>
      <w:szCs w:val="20"/>
    </w:rPr>
  </w:style>
  <w:style w:type="paragraph" w:styleId="Listapunktowana4">
    <w:name w:val="List Bullet 4"/>
    <w:basedOn w:val="Normalny"/>
    <w:autoRedefine/>
    <w:uiPriority w:val="99"/>
    <w:rsid w:val="004B6DFC"/>
    <w:pPr>
      <w:numPr>
        <w:numId w:val="40"/>
      </w:numPr>
      <w:jc w:val="both"/>
    </w:pPr>
    <w:rPr>
      <w:rFonts w:ascii="Calibri" w:hAnsi="Calibri"/>
      <w:sz w:val="20"/>
      <w:szCs w:val="20"/>
    </w:rPr>
  </w:style>
  <w:style w:type="paragraph" w:styleId="Listapunktowana3">
    <w:name w:val="List Bullet 3"/>
    <w:basedOn w:val="Normalny"/>
    <w:autoRedefine/>
    <w:uiPriority w:val="99"/>
    <w:rsid w:val="004B6DFC"/>
    <w:pPr>
      <w:numPr>
        <w:numId w:val="34"/>
      </w:numPr>
      <w:tabs>
        <w:tab w:val="num" w:pos="926"/>
      </w:tabs>
      <w:ind w:left="926"/>
      <w:jc w:val="both"/>
    </w:pPr>
    <w:rPr>
      <w:rFonts w:ascii="Calibri" w:hAnsi="Calibri"/>
      <w:sz w:val="22"/>
    </w:rPr>
  </w:style>
  <w:style w:type="paragraph" w:styleId="Listapunktowana5">
    <w:name w:val="List Bullet 5"/>
    <w:basedOn w:val="Normalny"/>
    <w:autoRedefine/>
    <w:uiPriority w:val="99"/>
    <w:rsid w:val="004B6DFC"/>
    <w:pPr>
      <w:tabs>
        <w:tab w:val="num" w:pos="1492"/>
      </w:tabs>
      <w:ind w:left="1492" w:hanging="360"/>
      <w:jc w:val="both"/>
    </w:pPr>
    <w:rPr>
      <w:rFonts w:ascii="Calibri" w:hAnsi="Calibri"/>
      <w:sz w:val="22"/>
    </w:rPr>
  </w:style>
  <w:style w:type="paragraph" w:customStyle="1" w:styleId="Nagwek777">
    <w:name w:val="Nagłówek 777"/>
    <w:basedOn w:val="Normalny"/>
    <w:uiPriority w:val="99"/>
    <w:rsid w:val="004B6DFC"/>
    <w:pPr>
      <w:numPr>
        <w:numId w:val="41"/>
      </w:numPr>
      <w:jc w:val="both"/>
    </w:pPr>
    <w:rPr>
      <w:rFonts w:ascii="Calibri" w:hAnsi="Calibri"/>
      <w:sz w:val="22"/>
    </w:rPr>
  </w:style>
  <w:style w:type="paragraph" w:customStyle="1" w:styleId="TekstpodstawowyUmowy">
    <w:name w:val="Tekst podstawowy Umowy"/>
    <w:basedOn w:val="Normalny"/>
    <w:rsid w:val="004B6DFC"/>
    <w:pPr>
      <w:jc w:val="both"/>
    </w:pPr>
    <w:rPr>
      <w:rFonts w:ascii="Arial" w:hAnsi="Arial" w:cs="Arial"/>
      <w:bCs/>
      <w:sz w:val="16"/>
      <w:szCs w:val="16"/>
    </w:rPr>
  </w:style>
  <w:style w:type="paragraph" w:customStyle="1" w:styleId="StylNagwek1">
    <w:name w:val="Styl Nagłówek 1"/>
    <w:aliases w:val="H1 + 11 pt"/>
    <w:basedOn w:val="Nagwek1"/>
    <w:uiPriority w:val="99"/>
    <w:rsid w:val="004B6DFC"/>
    <w:pPr>
      <w:numPr>
        <w:numId w:val="36"/>
      </w:numPr>
      <w:spacing w:before="0" w:after="0"/>
      <w:jc w:val="both"/>
    </w:pPr>
    <w:rPr>
      <w:rFonts w:ascii="Calibri" w:hAnsi="Calibri" w:cs="Calibri"/>
      <w:smallCaps/>
      <w:kern w:val="0"/>
      <w:sz w:val="24"/>
      <w:szCs w:val="22"/>
    </w:rPr>
  </w:style>
  <w:style w:type="table" w:styleId="Tabela-Wspczesny">
    <w:name w:val="Table Contemporary"/>
    <w:basedOn w:val="Standardowy"/>
    <w:uiPriority w:val="99"/>
    <w:rsid w:val="004B6DFC"/>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4B6DFC"/>
    <w:rPr>
      <w:sz w:val="20"/>
    </w:rPr>
  </w:style>
  <w:style w:type="character" w:customStyle="1" w:styleId="Hiperlacze">
    <w:name w:val="Hiperlacze"/>
    <w:uiPriority w:val="99"/>
    <w:rsid w:val="004B6DFC"/>
    <w:rPr>
      <w:color w:val="0000FF"/>
      <w:sz w:val="20"/>
      <w:u w:val="single"/>
    </w:rPr>
  </w:style>
  <w:style w:type="character" w:customStyle="1" w:styleId="Odwolanieprzypisu">
    <w:name w:val="Odwolanie przypisu"/>
    <w:uiPriority w:val="99"/>
    <w:rsid w:val="004B6DFC"/>
    <w:rPr>
      <w:sz w:val="20"/>
      <w:vertAlign w:val="superscript"/>
    </w:rPr>
  </w:style>
  <w:style w:type="table" w:styleId="Tabela-SieWeb1">
    <w:name w:val="Table Web 1"/>
    <w:basedOn w:val="Standardowy"/>
    <w:uiPriority w:val="99"/>
    <w:rsid w:val="004B6DF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4B6DF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4B6DF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uiPriority w:val="99"/>
    <w:qFormat/>
    <w:rsid w:val="004B6DFC"/>
    <w:rPr>
      <w:rFonts w:ascii="Times New Roman" w:hAnsi="Times New Roman" w:cs="Times New Roman"/>
      <w:b/>
      <w:bCs/>
      <w:smallCaps/>
      <w:spacing w:val="5"/>
      <w:sz w:val="32"/>
      <w:lang w:val="pl-PL"/>
    </w:rPr>
  </w:style>
  <w:style w:type="paragraph" w:customStyle="1" w:styleId="TytuProtokou">
    <w:name w:val="Tytuł Protokołu"/>
    <w:basedOn w:val="Normalny"/>
    <w:link w:val="TytuProtokouZnak"/>
    <w:uiPriority w:val="99"/>
    <w:qFormat/>
    <w:rsid w:val="004B6DFC"/>
    <w:pPr>
      <w:spacing w:line="276" w:lineRule="auto"/>
      <w:jc w:val="center"/>
    </w:pPr>
    <w:rPr>
      <w:b/>
      <w:smallCaps/>
      <w:sz w:val="32"/>
      <w:szCs w:val="22"/>
      <w:lang w:eastAsia="en-US"/>
    </w:rPr>
  </w:style>
  <w:style w:type="character" w:customStyle="1" w:styleId="TytuProtokouZnak">
    <w:name w:val="Tytuł Protokołu Znak"/>
    <w:link w:val="TytuProtokou"/>
    <w:uiPriority w:val="99"/>
    <w:locked/>
    <w:rsid w:val="004B6DFC"/>
    <w:rPr>
      <w:b/>
      <w:smallCaps/>
      <w:sz w:val="32"/>
      <w:szCs w:val="22"/>
      <w:lang w:eastAsia="en-US"/>
    </w:rPr>
  </w:style>
  <w:style w:type="character" w:styleId="Tekstzastpczy">
    <w:name w:val="Placeholder Text"/>
    <w:uiPriority w:val="99"/>
    <w:semiHidden/>
    <w:rsid w:val="004B6DFC"/>
    <w:rPr>
      <w:rFonts w:cs="Times New Roman"/>
      <w:color w:val="808080"/>
    </w:rPr>
  </w:style>
  <w:style w:type="numbering" w:customStyle="1" w:styleId="StylStylPunktowane11ptPogrubienieKonspektynumerowaneTim">
    <w:name w:val="Styl Styl Punktowane 11 pt Pogrubienie + Konspekty numerowane Tim..."/>
    <w:rsid w:val="004B6DFC"/>
  </w:style>
  <w:style w:type="paragraph" w:styleId="Poprawka">
    <w:name w:val="Revision"/>
    <w:hidden/>
    <w:uiPriority w:val="99"/>
    <w:semiHidden/>
    <w:rsid w:val="004B6DFC"/>
    <w:rPr>
      <w:szCs w:val="24"/>
    </w:rPr>
  </w:style>
  <w:style w:type="numbering" w:customStyle="1" w:styleId="Bezlisty4">
    <w:name w:val="Bez listy4"/>
    <w:next w:val="Bezlisty"/>
    <w:uiPriority w:val="99"/>
    <w:semiHidden/>
    <w:unhideWhenUsed/>
    <w:rsid w:val="00CA4FE1"/>
  </w:style>
  <w:style w:type="character" w:customStyle="1" w:styleId="Teksttreci">
    <w:name w:val="Tekst treści_"/>
    <w:link w:val="Teksttreci0"/>
    <w:rsid w:val="00CA4FE1"/>
    <w:rPr>
      <w:sz w:val="23"/>
      <w:szCs w:val="23"/>
      <w:shd w:val="clear" w:color="auto" w:fill="FFFFFF"/>
    </w:rPr>
  </w:style>
  <w:style w:type="paragraph" w:customStyle="1" w:styleId="Teksttreci0">
    <w:name w:val="Tekst treści"/>
    <w:basedOn w:val="Normalny"/>
    <w:link w:val="Teksttreci"/>
    <w:rsid w:val="00CA4FE1"/>
    <w:pPr>
      <w:widowControl w:val="0"/>
      <w:shd w:val="clear" w:color="auto" w:fill="FFFFFF"/>
      <w:spacing w:line="0" w:lineRule="atLeast"/>
      <w:ind w:hanging="860"/>
      <w:jc w:val="both"/>
    </w:pPr>
    <w:rPr>
      <w:sz w:val="23"/>
      <w:szCs w:val="23"/>
    </w:rPr>
  </w:style>
  <w:style w:type="paragraph" w:customStyle="1" w:styleId="SIWZp1">
    <w:name w:val="SIWZ p1."/>
    <w:basedOn w:val="Normalny"/>
    <w:link w:val="SIWZp1Znak"/>
    <w:qFormat/>
    <w:rsid w:val="00166B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jc w:val="both"/>
      <w:textAlignment w:val="baseline"/>
    </w:pPr>
  </w:style>
  <w:style w:type="character" w:customStyle="1" w:styleId="SIWZp1Znak">
    <w:name w:val="SIWZ p1. Znak"/>
    <w:link w:val="SIWZp1"/>
    <w:rsid w:val="00166B1B"/>
    <w:rPr>
      <w:sz w:val="24"/>
      <w:szCs w:val="24"/>
    </w:rPr>
  </w:style>
  <w:style w:type="numbering" w:customStyle="1" w:styleId="NBPpunktoryobrazkowe">
    <w:name w:val="NBP punktory obrazkowe"/>
    <w:uiPriority w:val="99"/>
    <w:rsid w:val="0016531D"/>
  </w:style>
  <w:style w:type="paragraph" w:customStyle="1" w:styleId="Listawypunktowana">
    <w:name w:val="Lista wypunktowana"/>
    <w:basedOn w:val="Normalny"/>
    <w:qFormat/>
    <w:rsid w:val="0016531D"/>
    <w:pPr>
      <w:numPr>
        <w:numId w:val="43"/>
      </w:numPr>
      <w:tabs>
        <w:tab w:val="num" w:pos="360"/>
      </w:tabs>
      <w:spacing w:after="200" w:line="276" w:lineRule="auto"/>
      <w:ind w:left="360" w:hanging="360"/>
      <w:contextualSpacing/>
    </w:pPr>
    <w:rPr>
      <w:rFonts w:ascii="Palatino Linotype" w:eastAsia="Palatino Linotype" w:hAnsi="Palatino Linotype"/>
      <w:sz w:val="22"/>
      <w:szCs w:val="19"/>
      <w:lang w:eastAsia="en-US"/>
    </w:rPr>
  </w:style>
  <w:style w:type="character" w:customStyle="1" w:styleId="NagwekZnak2">
    <w:name w:val="Nagłówek Znak2"/>
    <w:aliases w:val="Nagłówek Znak1 Znak,Nagłówek Znak Znak Znak,Nagłówek Znak Znak1,Nagłówek strony1 Znak1,Heading 11 Znak1,Nagłówek 11 Znak1,Nagłówek 111 Znak1,Nagłówek 12 Znak1,Nagłówek strony Znak1,Znak3 Znak1"/>
    <w:rsid w:val="001064EB"/>
    <w:rPr>
      <w:rFonts w:ascii="Times New Roman" w:eastAsia="Times New Roman" w:hAnsi="Times New Roman" w:cs="Times New Roman"/>
      <w:sz w:val="20"/>
      <w:szCs w:val="20"/>
      <w:lang w:eastAsia="pl-PL"/>
    </w:rPr>
  </w:style>
  <w:style w:type="paragraph" w:customStyle="1" w:styleId="ZnakZnakZnakZnakZnakZnakZnakZnakZnakZnak">
    <w:name w:val="Znak Znak Znak Znak Znak Znak Znak Znak Znak Znak"/>
    <w:basedOn w:val="Normalny"/>
    <w:rsid w:val="00E124C9"/>
  </w:style>
  <w:style w:type="character" w:customStyle="1" w:styleId="H1TextChar">
    <w:name w:val="H1 Text Char"/>
    <w:link w:val="H1Text"/>
    <w:rsid w:val="00E124C9"/>
    <w:rPr>
      <w:rFonts w:ascii="Arial" w:hAnsi="Arial" w:cs="Arial"/>
      <w:sz w:val="24"/>
      <w:szCs w:val="24"/>
    </w:rPr>
  </w:style>
  <w:style w:type="paragraph" w:customStyle="1" w:styleId="H2ListBullet">
    <w:name w:val="H2 List Bullet"/>
    <w:basedOn w:val="Normalny"/>
    <w:rsid w:val="00E124C9"/>
    <w:pPr>
      <w:widowControl w:val="0"/>
      <w:tabs>
        <w:tab w:val="left" w:pos="1224"/>
        <w:tab w:val="left" w:pos="1260"/>
      </w:tabs>
      <w:adjustRightInd w:val="0"/>
      <w:spacing w:after="60" w:line="360" w:lineRule="atLeast"/>
      <w:ind w:left="1202" w:hanging="340"/>
      <w:jc w:val="both"/>
      <w:textAlignment w:val="baseline"/>
    </w:pPr>
    <w:rPr>
      <w:rFonts w:ascii="Arial" w:hAnsi="Arial" w:cs="Arial"/>
      <w:sz w:val="20"/>
      <w:szCs w:val="20"/>
    </w:rPr>
  </w:style>
  <w:style w:type="paragraph" w:customStyle="1" w:styleId="ZnakZnakZnak3">
    <w:name w:val="Znak Znak Znak3"/>
    <w:basedOn w:val="Normalny"/>
    <w:autoRedefine/>
    <w:rsid w:val="00E124C9"/>
    <w:pPr>
      <w:widowControl w:val="0"/>
      <w:adjustRightInd w:val="0"/>
      <w:spacing w:line="360" w:lineRule="atLeast"/>
      <w:jc w:val="both"/>
      <w:textAlignment w:val="baseline"/>
    </w:pPr>
    <w:rPr>
      <w:lang w:val="en-US" w:eastAsia="en-US"/>
    </w:rPr>
  </w:style>
  <w:style w:type="character" w:styleId="Pogrubienie">
    <w:name w:val="Strong"/>
    <w:uiPriority w:val="22"/>
    <w:qFormat/>
    <w:rsid w:val="00E124C9"/>
    <w:rPr>
      <w:b/>
      <w:bCs/>
    </w:rPr>
  </w:style>
  <w:style w:type="character" w:customStyle="1" w:styleId="TekstprzypisukocowegoZnak1">
    <w:name w:val="Tekst przypisu końcowego Znak1"/>
    <w:uiPriority w:val="99"/>
    <w:rsid w:val="00E124C9"/>
    <w:rPr>
      <w:lang w:eastAsia="pl-PL"/>
    </w:rPr>
  </w:style>
  <w:style w:type="character" w:customStyle="1" w:styleId="TekstkomentarzaZnak1">
    <w:name w:val="Tekst komentarza Znak1"/>
    <w:aliases w:val="Znak1 Znak1"/>
    <w:uiPriority w:val="99"/>
    <w:rsid w:val="00E124C9"/>
  </w:style>
  <w:style w:type="character" w:customStyle="1" w:styleId="TekstdymkaZnak1">
    <w:name w:val="Tekst dymka Znak1"/>
    <w:uiPriority w:val="99"/>
    <w:semiHidden/>
    <w:rsid w:val="00E124C9"/>
    <w:rPr>
      <w:rFonts w:ascii="Tahoma" w:eastAsia="Times New Roman" w:hAnsi="Tahoma" w:cs="Tahoma"/>
      <w:sz w:val="16"/>
      <w:szCs w:val="16"/>
      <w:lang w:eastAsia="pl-PL"/>
    </w:rPr>
  </w:style>
  <w:style w:type="character" w:customStyle="1" w:styleId="ZnakZnak22">
    <w:name w:val="Znak Znak22"/>
    <w:locked/>
    <w:rsid w:val="00E124C9"/>
    <w:rPr>
      <w:rFonts w:ascii="Arial" w:hAnsi="Arial" w:cs="Arial"/>
      <w:b/>
      <w:bCs/>
      <w:kern w:val="32"/>
      <w:sz w:val="32"/>
      <w:szCs w:val="32"/>
      <w:lang w:val="pl-PL" w:eastAsia="pl-PL" w:bidi="ar-SA"/>
    </w:rPr>
  </w:style>
  <w:style w:type="character" w:customStyle="1" w:styleId="ZnakZnak21">
    <w:name w:val="Znak Znak21"/>
    <w:rsid w:val="00E124C9"/>
    <w:rPr>
      <w:b/>
      <w:sz w:val="28"/>
      <w:szCs w:val="24"/>
      <w:lang w:val="pl-PL" w:eastAsia="pl-PL" w:bidi="ar-SA"/>
    </w:rPr>
  </w:style>
  <w:style w:type="character" w:customStyle="1" w:styleId="ZnakZnak20">
    <w:name w:val="Znak Znak20"/>
    <w:rsid w:val="00E124C9"/>
    <w:rPr>
      <w:rFonts w:ascii="Arial" w:hAnsi="Arial" w:cs="Arial"/>
      <w:b/>
      <w:bCs/>
      <w:sz w:val="28"/>
      <w:szCs w:val="28"/>
      <w:lang w:val="pl-PL" w:eastAsia="pl-PL" w:bidi="ar-SA"/>
    </w:rPr>
  </w:style>
  <w:style w:type="character" w:customStyle="1" w:styleId="ZnakZnak17">
    <w:name w:val="Znak Znak17"/>
    <w:rsid w:val="00E124C9"/>
    <w:rPr>
      <w:b/>
      <w:bCs/>
      <w:i/>
      <w:iCs/>
      <w:sz w:val="26"/>
      <w:szCs w:val="26"/>
      <w:lang w:val="pl-PL" w:eastAsia="pl-PL" w:bidi="ar-SA"/>
    </w:rPr>
  </w:style>
  <w:style w:type="character" w:customStyle="1" w:styleId="ZnakZnak16">
    <w:name w:val="Znak Znak16"/>
    <w:rsid w:val="00E124C9"/>
    <w:rPr>
      <w:b/>
      <w:i/>
      <w:sz w:val="28"/>
      <w:lang w:val="pl-PL" w:eastAsia="pl-PL" w:bidi="ar-SA"/>
    </w:rPr>
  </w:style>
  <w:style w:type="paragraph" w:customStyle="1" w:styleId="Znak1">
    <w:name w:val="Znak1"/>
    <w:basedOn w:val="Normalny"/>
    <w:autoRedefine/>
    <w:rsid w:val="00E124C9"/>
    <w:pPr>
      <w:widowControl w:val="0"/>
      <w:adjustRightInd w:val="0"/>
      <w:spacing w:line="360" w:lineRule="atLeast"/>
      <w:jc w:val="both"/>
      <w:textAlignment w:val="baseline"/>
    </w:pPr>
    <w:rPr>
      <w:lang w:val="en-US" w:eastAsia="en-US"/>
    </w:rPr>
  </w:style>
  <w:style w:type="paragraph" w:customStyle="1" w:styleId="ZnakZnak1Znak">
    <w:name w:val="Znak Znak1 Znak"/>
    <w:basedOn w:val="Normalny"/>
    <w:autoRedefine/>
    <w:rsid w:val="00E124C9"/>
    <w:pPr>
      <w:widowControl w:val="0"/>
      <w:adjustRightInd w:val="0"/>
      <w:spacing w:line="360" w:lineRule="atLeast"/>
      <w:ind w:left="360" w:hanging="360"/>
      <w:jc w:val="both"/>
      <w:textAlignment w:val="baseline"/>
    </w:pPr>
    <w:rPr>
      <w:lang w:val="en-US" w:eastAsia="en-US"/>
    </w:rPr>
  </w:style>
  <w:style w:type="paragraph" w:customStyle="1" w:styleId="ZnakZnakZnakZnakZnakZnak2">
    <w:name w:val="Znak Znak Znak Znak Znak Znak2"/>
    <w:basedOn w:val="Normalny"/>
    <w:autoRedefine/>
    <w:rsid w:val="00E124C9"/>
    <w:pPr>
      <w:widowControl w:val="0"/>
      <w:adjustRightInd w:val="0"/>
      <w:spacing w:line="360" w:lineRule="atLeast"/>
      <w:jc w:val="both"/>
      <w:textAlignment w:val="baseline"/>
    </w:pPr>
    <w:rPr>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rsid w:val="00E124C9"/>
    <w:pPr>
      <w:widowControl w:val="0"/>
      <w:adjustRightInd w:val="0"/>
      <w:spacing w:line="360" w:lineRule="atLeast"/>
      <w:ind w:left="360" w:hanging="360"/>
      <w:jc w:val="both"/>
      <w:textAlignment w:val="baseline"/>
    </w:pPr>
    <w:rPr>
      <w:lang w:val="en-US" w:eastAsia="en-US"/>
    </w:rPr>
  </w:style>
  <w:style w:type="paragraph" w:customStyle="1" w:styleId="ZnakZnakZnakZnakZnak1">
    <w:name w:val="Znak Znak Znak Znak Znak1"/>
    <w:basedOn w:val="Normalny"/>
    <w:autoRedefine/>
    <w:rsid w:val="00E124C9"/>
    <w:pPr>
      <w:widowControl w:val="0"/>
      <w:adjustRightInd w:val="0"/>
      <w:spacing w:line="360" w:lineRule="atLeast"/>
      <w:jc w:val="both"/>
      <w:textAlignment w:val="baseline"/>
    </w:pPr>
    <w:rPr>
      <w:lang w:val="en-US" w:eastAsia="en-US"/>
    </w:rPr>
  </w:style>
  <w:style w:type="paragraph" w:customStyle="1" w:styleId="Znak">
    <w:name w:val="Znak"/>
    <w:basedOn w:val="Normalny"/>
    <w:autoRedefine/>
    <w:rsid w:val="00E124C9"/>
    <w:pPr>
      <w:widowControl w:val="0"/>
      <w:adjustRightInd w:val="0"/>
      <w:spacing w:line="360" w:lineRule="atLeast"/>
      <w:jc w:val="both"/>
      <w:textAlignment w:val="baseline"/>
    </w:pPr>
    <w:rPr>
      <w:lang w:val="en-US" w:eastAsia="en-US"/>
    </w:rPr>
  </w:style>
  <w:style w:type="character" w:customStyle="1" w:styleId="ZnakZnak18">
    <w:name w:val="Znak Znak18"/>
    <w:rsid w:val="00E124C9"/>
    <w:rPr>
      <w:rFonts w:eastAsia="Times New Roman"/>
      <w:b/>
      <w:bCs/>
      <w:kern w:val="32"/>
      <w:sz w:val="32"/>
      <w:szCs w:val="32"/>
      <w:lang w:eastAsia="pl-PL"/>
    </w:rPr>
  </w:style>
  <w:style w:type="paragraph" w:customStyle="1" w:styleId="xl88">
    <w:name w:val="xl88"/>
    <w:basedOn w:val="Normalny"/>
    <w:rsid w:val="00E124C9"/>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89">
    <w:name w:val="xl89"/>
    <w:basedOn w:val="Normalny"/>
    <w:rsid w:val="00E124C9"/>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0">
    <w:name w:val="xl90"/>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sz w:val="18"/>
      <w:szCs w:val="18"/>
    </w:rPr>
  </w:style>
  <w:style w:type="paragraph" w:customStyle="1" w:styleId="xl91">
    <w:name w:val="xl91"/>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b/>
      <w:bCs/>
      <w:sz w:val="18"/>
      <w:szCs w:val="18"/>
    </w:rPr>
  </w:style>
  <w:style w:type="paragraph" w:customStyle="1" w:styleId="xl92">
    <w:name w:val="xl92"/>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93">
    <w:name w:val="xl93"/>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4">
    <w:name w:val="xl94"/>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95">
    <w:name w:val="xl95"/>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style>
  <w:style w:type="paragraph" w:customStyle="1" w:styleId="xl96">
    <w:name w:val="xl96"/>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97">
    <w:name w:val="xl97"/>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style>
  <w:style w:type="paragraph" w:customStyle="1" w:styleId="xl98">
    <w:name w:val="xl98"/>
    <w:basedOn w:val="Normalny"/>
    <w:rsid w:val="00E124C9"/>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style>
  <w:style w:type="paragraph" w:customStyle="1" w:styleId="xl99">
    <w:name w:val="xl99"/>
    <w:basedOn w:val="Normalny"/>
    <w:rsid w:val="00E124C9"/>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hAnsi="Arial" w:cs="Arial"/>
      <w:b/>
      <w:bCs/>
      <w:color w:val="FFFFFF"/>
      <w:sz w:val="18"/>
      <w:szCs w:val="18"/>
    </w:rPr>
  </w:style>
  <w:style w:type="paragraph" w:customStyle="1" w:styleId="xl100">
    <w:name w:val="xl100"/>
    <w:basedOn w:val="Normalny"/>
    <w:rsid w:val="00E124C9"/>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style>
  <w:style w:type="paragraph" w:customStyle="1" w:styleId="xl101">
    <w:name w:val="xl101"/>
    <w:basedOn w:val="Normalny"/>
    <w:rsid w:val="00E124C9"/>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hAnsi="Arial" w:cs="Arial"/>
      <w:b/>
      <w:bCs/>
      <w:sz w:val="18"/>
      <w:szCs w:val="18"/>
    </w:rPr>
  </w:style>
  <w:style w:type="paragraph" w:customStyle="1" w:styleId="xl102">
    <w:name w:val="xl102"/>
    <w:basedOn w:val="Normalny"/>
    <w:rsid w:val="00E124C9"/>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style>
  <w:style w:type="paragraph" w:customStyle="1" w:styleId="xl103">
    <w:name w:val="xl103"/>
    <w:basedOn w:val="Normalny"/>
    <w:rsid w:val="00E124C9"/>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4">
    <w:name w:val="xl104"/>
    <w:basedOn w:val="Normalny"/>
    <w:rsid w:val="00E124C9"/>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5">
    <w:name w:val="xl105"/>
    <w:basedOn w:val="Normalny"/>
    <w:rsid w:val="00E124C9"/>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6">
    <w:name w:val="xl106"/>
    <w:basedOn w:val="Normalny"/>
    <w:rsid w:val="00E124C9"/>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7">
    <w:name w:val="xl107"/>
    <w:basedOn w:val="Normalny"/>
    <w:rsid w:val="00E124C9"/>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8">
    <w:name w:val="xl108"/>
    <w:basedOn w:val="Normalny"/>
    <w:rsid w:val="00E124C9"/>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9">
    <w:name w:val="xl109"/>
    <w:basedOn w:val="Normalny"/>
    <w:rsid w:val="00E124C9"/>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style>
  <w:style w:type="paragraph" w:customStyle="1" w:styleId="xl110">
    <w:name w:val="xl110"/>
    <w:basedOn w:val="Normalny"/>
    <w:rsid w:val="00E124C9"/>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hAnsi="Arial" w:cs="Arial"/>
      <w:b/>
      <w:bCs/>
      <w:sz w:val="18"/>
      <w:szCs w:val="18"/>
    </w:rPr>
  </w:style>
  <w:style w:type="paragraph" w:customStyle="1" w:styleId="xl111">
    <w:name w:val="xl111"/>
    <w:basedOn w:val="Normalny"/>
    <w:rsid w:val="00E124C9"/>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hAnsi="Arial" w:cs="Arial"/>
      <w:b/>
      <w:bCs/>
      <w:sz w:val="18"/>
      <w:szCs w:val="18"/>
    </w:rPr>
  </w:style>
  <w:style w:type="paragraph" w:customStyle="1" w:styleId="xl112">
    <w:name w:val="xl112"/>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13">
    <w:name w:val="xl113"/>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4">
    <w:name w:val="xl114"/>
    <w:basedOn w:val="Normalny"/>
    <w:rsid w:val="00E124C9"/>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hAnsi="Arial" w:cs="Arial"/>
      <w:sz w:val="18"/>
      <w:szCs w:val="18"/>
    </w:rPr>
  </w:style>
  <w:style w:type="paragraph" w:customStyle="1" w:styleId="xl115">
    <w:name w:val="xl115"/>
    <w:basedOn w:val="Normalny"/>
    <w:rsid w:val="00E124C9"/>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16">
    <w:name w:val="xl116"/>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17">
    <w:name w:val="xl117"/>
    <w:basedOn w:val="Normalny"/>
    <w:rsid w:val="00E124C9"/>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8">
    <w:name w:val="xl118"/>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19">
    <w:name w:val="xl119"/>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0">
    <w:name w:val="xl120"/>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1">
    <w:name w:val="xl121"/>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22">
    <w:name w:val="xl122"/>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3">
    <w:name w:val="xl123"/>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4">
    <w:name w:val="xl124"/>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5">
    <w:name w:val="xl125"/>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6">
    <w:name w:val="xl126"/>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7">
    <w:name w:val="xl127"/>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8">
    <w:name w:val="xl128"/>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9">
    <w:name w:val="xl129"/>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0">
    <w:name w:val="xl130"/>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1">
    <w:name w:val="xl131"/>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2">
    <w:name w:val="xl132"/>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3">
    <w:name w:val="xl133"/>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4">
    <w:name w:val="xl134"/>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5">
    <w:name w:val="xl135"/>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6">
    <w:name w:val="xl136"/>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7">
    <w:name w:val="xl137"/>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8">
    <w:name w:val="xl138"/>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9">
    <w:name w:val="xl139"/>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character" w:customStyle="1" w:styleId="ZnakZnak19">
    <w:name w:val="Znak Znak19"/>
    <w:rsid w:val="00E124C9"/>
    <w:rPr>
      <w:b/>
      <w:bCs/>
      <w:i/>
      <w:iCs/>
      <w:sz w:val="26"/>
      <w:szCs w:val="26"/>
      <w:lang w:val="pl-PL" w:eastAsia="pl-PL" w:bidi="ar-SA"/>
    </w:rPr>
  </w:style>
  <w:style w:type="character" w:customStyle="1" w:styleId="ZnakZnak15">
    <w:name w:val="Znak Znak15"/>
    <w:rsid w:val="00E124C9"/>
    <w:rPr>
      <w:rFonts w:ascii="FuturaT" w:hAnsi="FuturaT"/>
      <w:b/>
      <w:lang w:eastAsia="en-US"/>
    </w:rPr>
  </w:style>
  <w:style w:type="character" w:customStyle="1" w:styleId="ZnakZnak14">
    <w:name w:val="Znak Znak14"/>
    <w:rsid w:val="00E124C9"/>
    <w:rPr>
      <w:rFonts w:ascii="FuturaT" w:hAnsi="FuturaT"/>
      <w:b/>
      <w:sz w:val="24"/>
      <w:lang w:eastAsia="en-US"/>
    </w:rPr>
  </w:style>
  <w:style w:type="paragraph" w:customStyle="1" w:styleId="ZnakZnak2">
    <w:name w:val="Znak Znak2"/>
    <w:basedOn w:val="Normalny"/>
    <w:autoRedefine/>
    <w:rsid w:val="00E124C9"/>
    <w:pPr>
      <w:ind w:left="360" w:hanging="360"/>
    </w:pPr>
    <w:rPr>
      <w:lang w:val="en-US" w:eastAsia="en-US"/>
    </w:rPr>
  </w:style>
  <w:style w:type="paragraph" w:customStyle="1" w:styleId="Nagwek20">
    <w:name w:val="Nagłówek2"/>
    <w:basedOn w:val="Normalny"/>
    <w:rsid w:val="00E124C9"/>
    <w:pPr>
      <w:tabs>
        <w:tab w:val="num" w:pos="792"/>
      </w:tabs>
      <w:spacing w:before="240" w:after="120"/>
      <w:ind w:left="792" w:hanging="432"/>
      <w:jc w:val="both"/>
    </w:pPr>
    <w:rPr>
      <w:rFonts w:ascii="Arial" w:hAnsi="Arial" w:cs="Arial"/>
      <w:b/>
      <w:bCs/>
      <w:sz w:val="28"/>
      <w:szCs w:val="28"/>
    </w:rPr>
  </w:style>
  <w:style w:type="character" w:customStyle="1" w:styleId="OpisZnak1">
    <w:name w:val="Opis Znak1"/>
    <w:link w:val="Opis"/>
    <w:rsid w:val="00E124C9"/>
    <w:rPr>
      <w:noProof/>
      <w:sz w:val="22"/>
    </w:rPr>
  </w:style>
  <w:style w:type="paragraph" w:customStyle="1" w:styleId="Styl1">
    <w:name w:val="Styl1"/>
    <w:basedOn w:val="Normalny"/>
    <w:rsid w:val="00E124C9"/>
    <w:pPr>
      <w:spacing w:after="120" w:line="360" w:lineRule="auto"/>
      <w:ind w:firstLine="709"/>
      <w:jc w:val="both"/>
    </w:pPr>
    <w:rPr>
      <w:rFonts w:ascii="Arial" w:hAnsi="Arial" w:cs="Arial"/>
    </w:rPr>
  </w:style>
  <w:style w:type="paragraph" w:customStyle="1" w:styleId="Style26">
    <w:name w:val="Style26"/>
    <w:basedOn w:val="Normalny"/>
    <w:rsid w:val="00E124C9"/>
    <w:pPr>
      <w:widowControl w:val="0"/>
      <w:autoSpaceDE w:val="0"/>
      <w:autoSpaceDN w:val="0"/>
      <w:adjustRightInd w:val="0"/>
      <w:spacing w:line="228" w:lineRule="exact"/>
    </w:pPr>
    <w:rPr>
      <w:rFonts w:ascii="Arial Unicode MS" w:hAnsi="Calibri" w:cs="Arial Unicode MS"/>
    </w:rPr>
  </w:style>
  <w:style w:type="paragraph" w:customStyle="1" w:styleId="Style55">
    <w:name w:val="Style55"/>
    <w:basedOn w:val="Normalny"/>
    <w:rsid w:val="00E124C9"/>
    <w:pPr>
      <w:widowControl w:val="0"/>
      <w:autoSpaceDE w:val="0"/>
      <w:autoSpaceDN w:val="0"/>
      <w:adjustRightInd w:val="0"/>
      <w:jc w:val="center"/>
    </w:pPr>
    <w:rPr>
      <w:rFonts w:ascii="Arial Unicode MS" w:hAnsi="Calibri" w:cs="Arial Unicode MS"/>
    </w:rPr>
  </w:style>
  <w:style w:type="character" w:customStyle="1" w:styleId="FontStyle143">
    <w:name w:val="Font Style143"/>
    <w:rsid w:val="00E124C9"/>
    <w:rPr>
      <w:rFonts w:ascii="Arial Unicode MS" w:eastAsia="Times New Roman" w:cs="Arial Unicode MS"/>
      <w:b/>
      <w:bCs/>
      <w:sz w:val="16"/>
      <w:szCs w:val="16"/>
    </w:rPr>
  </w:style>
  <w:style w:type="character" w:customStyle="1" w:styleId="FontStyle159">
    <w:name w:val="Font Style159"/>
    <w:rsid w:val="00E124C9"/>
    <w:rPr>
      <w:rFonts w:ascii="Constantia" w:hAnsi="Constantia" w:cs="Constantia"/>
      <w:b/>
      <w:bCs/>
      <w:i/>
      <w:iCs/>
      <w:spacing w:val="10"/>
      <w:w w:val="150"/>
      <w:sz w:val="8"/>
      <w:szCs w:val="8"/>
    </w:rPr>
  </w:style>
  <w:style w:type="character" w:customStyle="1" w:styleId="FontStyle191">
    <w:name w:val="Font Style191"/>
    <w:rsid w:val="00E124C9"/>
    <w:rPr>
      <w:rFonts w:ascii="Arial Unicode MS" w:eastAsia="Times New Roman" w:cs="Arial Unicode MS"/>
      <w:b/>
      <w:bCs/>
      <w:i/>
      <w:iCs/>
      <w:spacing w:val="10"/>
      <w:sz w:val="16"/>
      <w:szCs w:val="16"/>
    </w:rPr>
  </w:style>
  <w:style w:type="paragraph" w:customStyle="1" w:styleId="ZnakZnakZnakZnakZnakZnakZnakZnak1">
    <w:name w:val="Znak Znak Znak Znak Znak Znak Znak Znak1"/>
    <w:basedOn w:val="Normalny"/>
    <w:rsid w:val="00E124C9"/>
  </w:style>
  <w:style w:type="paragraph" w:customStyle="1" w:styleId="ZnakZnakZnakZnakZnakZnakZnakZnakZnak3">
    <w:name w:val="Znak Znak Znak Znak Znak Znak Znak Znak Znak3"/>
    <w:basedOn w:val="Normalny"/>
    <w:rsid w:val="00E124C9"/>
  </w:style>
  <w:style w:type="paragraph" w:customStyle="1" w:styleId="ZnakZnakZnakZnakZnakZnakZnakZnak">
    <w:name w:val="Znak Znak Znak Znak Znak Znak Znak Znak"/>
    <w:basedOn w:val="Normalny"/>
    <w:rsid w:val="00E124C9"/>
    <w:rPr>
      <w:lang w:val="en-US" w:eastAsia="en-US"/>
    </w:rPr>
  </w:style>
  <w:style w:type="paragraph" w:customStyle="1" w:styleId="ZnakZnakZnakZnakZnakZnakZnak1Znak">
    <w:name w:val="Znak Znak Znak Znak Znak Znak Znak1 Znak"/>
    <w:basedOn w:val="Normalny"/>
    <w:rsid w:val="00E124C9"/>
  </w:style>
  <w:style w:type="paragraph" w:customStyle="1" w:styleId="ZnakZnakZnakZnakZnakZnakZnakZnakZnak1">
    <w:name w:val="Znak Znak Znak Znak Znak Znak Znak Znak Znak1"/>
    <w:basedOn w:val="Normalny"/>
    <w:autoRedefine/>
    <w:rsid w:val="00E124C9"/>
    <w:pPr>
      <w:ind w:left="360" w:hanging="360"/>
    </w:pPr>
    <w:rPr>
      <w:lang w:val="en-US" w:eastAsia="en-US"/>
    </w:rPr>
  </w:style>
  <w:style w:type="paragraph" w:customStyle="1" w:styleId="SIWZnormalny">
    <w:name w:val="SIWZnormalny"/>
    <w:basedOn w:val="Normalny"/>
    <w:link w:val="SIWZnormalnyZnak"/>
    <w:qFormat/>
    <w:rsid w:val="00E124C9"/>
    <w:pPr>
      <w:widowControl w:val="0"/>
      <w:adjustRightInd w:val="0"/>
      <w:spacing w:before="120"/>
      <w:jc w:val="both"/>
      <w:textAlignment w:val="baseline"/>
    </w:pPr>
  </w:style>
  <w:style w:type="character" w:customStyle="1" w:styleId="SIWZnormalnyZnak">
    <w:name w:val="SIWZnormalny Znak"/>
    <w:link w:val="SIWZnormalny"/>
    <w:rsid w:val="00E124C9"/>
    <w:rPr>
      <w:sz w:val="24"/>
      <w:szCs w:val="24"/>
    </w:rPr>
  </w:style>
  <w:style w:type="paragraph" w:customStyle="1" w:styleId="ramkaipunkt">
    <w:name w:val="ramka i punkt"/>
    <w:basedOn w:val="Normalny"/>
    <w:link w:val="ramkaipunktZnak"/>
    <w:qFormat/>
    <w:rsid w:val="00E124C9"/>
    <w:pPr>
      <w:widowControl w:val="0"/>
      <w:pBdr>
        <w:top w:val="single" w:sz="4" w:space="1" w:color="auto"/>
        <w:left w:val="single" w:sz="4" w:space="4" w:color="auto"/>
        <w:bottom w:val="single" w:sz="4" w:space="1" w:color="auto"/>
        <w:right w:val="single" w:sz="4" w:space="4" w:color="auto"/>
      </w:pBdr>
      <w:tabs>
        <w:tab w:val="num" w:pos="57"/>
      </w:tabs>
      <w:adjustRightInd w:val="0"/>
      <w:spacing w:before="120"/>
      <w:ind w:left="284" w:hanging="284"/>
      <w:jc w:val="both"/>
      <w:textAlignment w:val="baseline"/>
    </w:pPr>
    <w:rPr>
      <w:iCs/>
    </w:rPr>
  </w:style>
  <w:style w:type="paragraph" w:customStyle="1" w:styleId="Rozdziay">
    <w:name w:val="Rozdziały"/>
    <w:basedOn w:val="Normalny"/>
    <w:link w:val="RozdziayZnak"/>
    <w:qFormat/>
    <w:rsid w:val="00E124C9"/>
    <w:pPr>
      <w:widowControl w:val="0"/>
      <w:shd w:val="clear" w:color="auto" w:fill="E0E0E0"/>
      <w:adjustRightInd w:val="0"/>
      <w:spacing w:before="240"/>
      <w:ind w:left="1701" w:hanging="1701"/>
      <w:jc w:val="both"/>
      <w:textAlignment w:val="baseline"/>
    </w:pPr>
    <w:rPr>
      <w:b/>
      <w:bCs/>
    </w:rPr>
  </w:style>
  <w:style w:type="character" w:customStyle="1" w:styleId="ramkaipunktZnak">
    <w:name w:val="ramka i punkt Znak"/>
    <w:link w:val="ramkaipunkt"/>
    <w:rsid w:val="00E124C9"/>
    <w:rPr>
      <w:iCs/>
      <w:sz w:val="24"/>
      <w:szCs w:val="24"/>
    </w:rPr>
  </w:style>
  <w:style w:type="paragraph" w:customStyle="1" w:styleId="SIWZSpecjalny">
    <w:name w:val="SIWZSpecjalny"/>
    <w:basedOn w:val="Normalny"/>
    <w:link w:val="SIWZSpecjalnyZnak"/>
    <w:qFormat/>
    <w:rsid w:val="00E124C9"/>
    <w:pPr>
      <w:widowControl w:val="0"/>
      <w:numPr>
        <w:numId w:val="45"/>
      </w:numPr>
      <w:adjustRightInd w:val="0"/>
      <w:spacing w:before="120"/>
      <w:ind w:left="896" w:hanging="357"/>
      <w:jc w:val="both"/>
      <w:textAlignment w:val="baseline"/>
    </w:pPr>
    <w:rPr>
      <w:iCs/>
    </w:rPr>
  </w:style>
  <w:style w:type="character" w:customStyle="1" w:styleId="RozdziayZnak">
    <w:name w:val="Rozdziały Znak"/>
    <w:link w:val="Rozdziay"/>
    <w:rsid w:val="00E124C9"/>
    <w:rPr>
      <w:b/>
      <w:bCs/>
      <w:sz w:val="24"/>
      <w:szCs w:val="24"/>
      <w:shd w:val="clear" w:color="auto" w:fill="E0E0E0"/>
    </w:rPr>
  </w:style>
  <w:style w:type="paragraph" w:customStyle="1" w:styleId="SIWZ11">
    <w:name w:val="SIWZ1.1."/>
    <w:basedOn w:val="Normalny"/>
    <w:link w:val="SIWZ11Znak"/>
    <w:qFormat/>
    <w:rsid w:val="00E124C9"/>
    <w:pPr>
      <w:widowControl w:val="0"/>
      <w:numPr>
        <w:ilvl w:val="1"/>
        <w:numId w:val="44"/>
      </w:numPr>
      <w:tabs>
        <w:tab w:val="left" w:pos="1080"/>
      </w:tabs>
      <w:overflowPunct w:val="0"/>
      <w:autoSpaceDE w:val="0"/>
      <w:autoSpaceDN w:val="0"/>
      <w:adjustRightInd w:val="0"/>
      <w:spacing w:before="120"/>
      <w:jc w:val="both"/>
      <w:textAlignment w:val="baseline"/>
    </w:pPr>
    <w:rPr>
      <w:bCs/>
    </w:rPr>
  </w:style>
  <w:style w:type="character" w:customStyle="1" w:styleId="SIWZSpecjalnyZnak">
    <w:name w:val="SIWZSpecjalny Znak"/>
    <w:link w:val="SIWZSpecjalny"/>
    <w:rsid w:val="00E124C9"/>
    <w:rPr>
      <w:iCs/>
      <w:sz w:val="24"/>
      <w:szCs w:val="24"/>
    </w:rPr>
  </w:style>
  <w:style w:type="character" w:customStyle="1" w:styleId="SIWZ11Znak">
    <w:name w:val="SIWZ1.1. Znak"/>
    <w:link w:val="SIWZ11"/>
    <w:rsid w:val="00E124C9"/>
    <w:rPr>
      <w:bCs/>
      <w:sz w:val="24"/>
      <w:szCs w:val="24"/>
    </w:rPr>
  </w:style>
  <w:style w:type="character" w:customStyle="1" w:styleId="TeksttreciArialUnicodeMS9pt">
    <w:name w:val="Tekst treści + Arial Unicode MS;9 pt"/>
    <w:rsid w:val="00E124C9"/>
    <w:rPr>
      <w:rFonts w:ascii="Arial Unicode MS" w:eastAsia="Arial Unicode MS" w:hAnsi="Arial Unicode MS" w:cs="Arial Unicode MS"/>
      <w:color w:val="000000"/>
      <w:spacing w:val="0"/>
      <w:w w:val="100"/>
      <w:position w:val="0"/>
      <w:sz w:val="18"/>
      <w:szCs w:val="18"/>
      <w:shd w:val="clear" w:color="auto" w:fill="FFFFFF"/>
      <w:lang w:val="pl-PL"/>
    </w:rPr>
  </w:style>
  <w:style w:type="paragraph" w:customStyle="1" w:styleId="Miejsceidataakcydensu">
    <w:name w:val="Miejsce i data akcydensu"/>
    <w:basedOn w:val="Normalny"/>
    <w:next w:val="Normalny"/>
    <w:qFormat/>
    <w:rsid w:val="00E124C9"/>
    <w:pPr>
      <w:jc w:val="right"/>
    </w:pPr>
  </w:style>
  <w:style w:type="character" w:styleId="Uwydatnienie">
    <w:name w:val="Emphasis"/>
    <w:uiPriority w:val="20"/>
    <w:qFormat/>
    <w:rsid w:val="00E124C9"/>
    <w:rPr>
      <w:b/>
      <w:bCs/>
      <w:i w:val="0"/>
      <w:iCs w:val="0"/>
    </w:rPr>
  </w:style>
  <w:style w:type="character" w:customStyle="1" w:styleId="st0">
    <w:name w:val="st"/>
    <w:rsid w:val="00E124C9"/>
  </w:style>
  <w:style w:type="character" w:customStyle="1" w:styleId="AkapitzlistZnak">
    <w:name w:val="Akapit z listą Znak"/>
    <w:aliases w:val="Podsis rysunku Znak,Akapit z listą numerowaną Znak"/>
    <w:link w:val="Akapitzlist"/>
    <w:uiPriority w:val="34"/>
    <w:qFormat/>
    <w:locked/>
    <w:rsid w:val="002953E0"/>
    <w:rPr>
      <w:sz w:val="24"/>
      <w:szCs w:val="24"/>
    </w:rPr>
  </w:style>
  <w:style w:type="paragraph" w:customStyle="1" w:styleId="CNParagraph">
    <w:name w:val="CN Paragraph"/>
    <w:rsid w:val="00480B99"/>
    <w:pPr>
      <w:numPr>
        <w:ilvl w:val="1"/>
        <w:numId w:val="46"/>
      </w:numPr>
      <w:spacing w:before="80" w:after="80"/>
    </w:pPr>
    <w:rPr>
      <w:rFonts w:ascii="Arial" w:hAnsi="Arial" w:cs="Arial"/>
      <w:lang w:val="en-US"/>
    </w:rPr>
  </w:style>
  <w:style w:type="paragraph" w:customStyle="1" w:styleId="CNActivityTitle">
    <w:name w:val="CN Activity Title"/>
    <w:basedOn w:val="CNParagraph"/>
    <w:next w:val="CNParagraph"/>
    <w:rsid w:val="00480B99"/>
    <w:pPr>
      <w:keepNext/>
      <w:keepLines/>
      <w:numPr>
        <w:ilvl w:val="0"/>
      </w:numPr>
      <w:tabs>
        <w:tab w:val="num" w:pos="720"/>
        <w:tab w:val="num" w:pos="1728"/>
      </w:tabs>
      <w:spacing w:before="120"/>
      <w:ind w:left="1728" w:hanging="504"/>
    </w:pPr>
    <w:rPr>
      <w:b/>
      <w:bCs/>
      <w:u w:val="single"/>
    </w:rPr>
  </w:style>
  <w:style w:type="paragraph" w:customStyle="1" w:styleId="CNAppendixContent">
    <w:name w:val="CN Appendix Content"/>
    <w:basedOn w:val="CNParagraph"/>
    <w:next w:val="CNParagraph"/>
    <w:rsid w:val="00480B99"/>
    <w:pPr>
      <w:keepNext/>
      <w:keepLines/>
      <w:numPr>
        <w:ilvl w:val="2"/>
      </w:numPr>
      <w:tabs>
        <w:tab w:val="num" w:pos="2574"/>
      </w:tabs>
      <w:ind w:left="2574" w:hanging="360"/>
    </w:pPr>
  </w:style>
  <w:style w:type="paragraph" w:customStyle="1" w:styleId="CNAppendixDelivery">
    <w:name w:val="CN Appendix Delivery"/>
    <w:basedOn w:val="CNParagraph"/>
    <w:next w:val="CNParagraph"/>
    <w:rsid w:val="00480B99"/>
    <w:pPr>
      <w:keepNext/>
      <w:keepLines/>
      <w:numPr>
        <w:ilvl w:val="3"/>
      </w:numPr>
      <w:tabs>
        <w:tab w:val="num" w:pos="1854"/>
      </w:tabs>
      <w:ind w:left="1854" w:hanging="360"/>
    </w:pPr>
  </w:style>
  <w:style w:type="paragraph" w:customStyle="1" w:styleId="CNLevel5Bullet">
    <w:name w:val="CN Level 5 Bullet"/>
    <w:basedOn w:val="CNParagraph"/>
    <w:rsid w:val="00480B99"/>
    <w:pPr>
      <w:numPr>
        <w:ilvl w:val="4"/>
      </w:numPr>
      <w:tabs>
        <w:tab w:val="num" w:pos="3600"/>
      </w:tabs>
    </w:pPr>
  </w:style>
  <w:style w:type="paragraph" w:customStyle="1" w:styleId="CNLevel6Bullet">
    <w:name w:val="CN Level 6 Bullet"/>
    <w:basedOn w:val="CNParagraph"/>
    <w:rsid w:val="00480B99"/>
    <w:pPr>
      <w:numPr>
        <w:ilvl w:val="5"/>
      </w:numPr>
      <w:tabs>
        <w:tab w:val="num" w:pos="4320"/>
      </w:tabs>
    </w:pPr>
  </w:style>
  <w:style w:type="paragraph" w:customStyle="1" w:styleId="CNActivityTaskLevel1List">
    <w:name w:val="CN Activity/Task Level 1 List"/>
    <w:basedOn w:val="CNParagraph"/>
    <w:rsid w:val="00480B99"/>
    <w:pPr>
      <w:numPr>
        <w:ilvl w:val="8"/>
      </w:numPr>
      <w:tabs>
        <w:tab w:val="num" w:pos="2736"/>
      </w:tabs>
      <w:ind w:left="2736"/>
    </w:pPr>
  </w:style>
  <w:style w:type="paragraph" w:customStyle="1" w:styleId="CNActivityTaskLevel3List">
    <w:name w:val="CN Activity/Task Level 3 List"/>
    <w:basedOn w:val="CNParagraph"/>
    <w:rsid w:val="00480B99"/>
    <w:pPr>
      <w:numPr>
        <w:ilvl w:val="7"/>
      </w:numPr>
      <w:tabs>
        <w:tab w:val="num" w:pos="2232"/>
        <w:tab w:val="num" w:pos="3744"/>
      </w:tabs>
      <w:ind w:left="2232" w:hanging="504"/>
    </w:pPr>
  </w:style>
  <w:style w:type="numbering" w:customStyle="1" w:styleId="StylStylPunktowane11ptPogrubienieKonspektynumerowaneTim1">
    <w:name w:val="Styl Styl Punktowane 11 pt Pogrubienie + Konspekty numerowane Tim...1"/>
    <w:rsid w:val="0087194C"/>
    <w:pPr>
      <w:numPr>
        <w:numId w:val="103"/>
      </w:numPr>
    </w:pPr>
  </w:style>
  <w:style w:type="character" w:customStyle="1" w:styleId="lead">
    <w:name w:val="lead"/>
    <w:rsid w:val="009B64CD"/>
  </w:style>
  <w:style w:type="paragraph" w:customStyle="1" w:styleId="Stopka2">
    <w:name w:val="Stopka2"/>
    <w:rsid w:val="00221F4A"/>
    <w:pPr>
      <w:widowControl w:val="0"/>
      <w:adjustRightInd w:val="0"/>
      <w:spacing w:line="360" w:lineRule="atLeast"/>
      <w:jc w:val="both"/>
      <w:textAlignment w:val="baseline"/>
    </w:pPr>
    <w:rPr>
      <w:color w:val="000000"/>
      <w:sz w:val="24"/>
      <w:szCs w:val="24"/>
    </w:rPr>
  </w:style>
  <w:style w:type="paragraph" w:customStyle="1" w:styleId="Stopka3">
    <w:name w:val="Stopka3"/>
    <w:rsid w:val="00221F4A"/>
    <w:rPr>
      <w:color w:val="000000"/>
      <w:sz w:val="24"/>
      <w:szCs w:val="24"/>
    </w:rPr>
  </w:style>
  <w:style w:type="paragraph" w:customStyle="1" w:styleId="Tekstpodstawowy31">
    <w:name w:val="Tekst podstawowy 31"/>
    <w:basedOn w:val="Normalny"/>
    <w:rsid w:val="003E2942"/>
    <w:pPr>
      <w:widowControl w:val="0"/>
      <w:adjustRightInd w:val="0"/>
      <w:spacing w:line="360" w:lineRule="atLeast"/>
      <w:jc w:val="both"/>
      <w:textAlignment w:val="baseline"/>
    </w:pPr>
    <w:rPr>
      <w:b/>
      <w:szCs w:val="20"/>
    </w:rPr>
  </w:style>
  <w:style w:type="paragraph" w:customStyle="1" w:styleId="CommentSubject3">
    <w:name w:val="Comment Subject3"/>
    <w:basedOn w:val="Tekstkomentarza"/>
    <w:next w:val="Tekstkomentarza"/>
    <w:rsid w:val="003E2942"/>
    <w:pPr>
      <w:widowControl w:val="0"/>
      <w:overflowPunct w:val="0"/>
      <w:autoSpaceDE w:val="0"/>
      <w:autoSpaceDN w:val="0"/>
      <w:adjustRightInd w:val="0"/>
      <w:spacing w:line="360" w:lineRule="atLeast"/>
      <w:textAlignment w:val="baseline"/>
    </w:pPr>
    <w:rPr>
      <w:b/>
    </w:rPr>
  </w:style>
  <w:style w:type="character" w:customStyle="1" w:styleId="StylArial11pt">
    <w:name w:val="Styl Arial 11 pt"/>
    <w:rsid w:val="003E2942"/>
    <w:rPr>
      <w:rFonts w:ascii="Arial" w:hAnsi="Arial" w:cs="Arial"/>
      <w:sz w:val="22"/>
      <w:szCs w:val="22"/>
      <w:lang w:val="en-US" w:eastAsia="en-US" w:bidi="ar-SA"/>
    </w:rPr>
  </w:style>
  <w:style w:type="paragraph" w:customStyle="1" w:styleId="ZnakZnak4ZnakZnakZnakZnakZnakZnak">
    <w:name w:val="Znak Znak4 Znak Znak Znak Znak Znak Znak"/>
    <w:basedOn w:val="Normalny"/>
    <w:autoRedefine/>
    <w:rsid w:val="003E2942"/>
    <w:rPr>
      <w:lang w:val="en-US" w:eastAsia="en-US"/>
    </w:rPr>
  </w:style>
  <w:style w:type="paragraph" w:customStyle="1" w:styleId="ZnakZnakZnak1">
    <w:name w:val="Znak Znak Znak1"/>
    <w:basedOn w:val="Normalny"/>
    <w:rsid w:val="003E2942"/>
  </w:style>
  <w:style w:type="paragraph" w:customStyle="1" w:styleId="ZnakZnak4ZnakZnakZnakZnak">
    <w:name w:val="Znak Znak4 Znak Znak Znak Znak"/>
    <w:basedOn w:val="Normalny"/>
    <w:autoRedefine/>
    <w:rsid w:val="003E2942"/>
    <w:rPr>
      <w:lang w:val="en-US" w:eastAsia="en-US"/>
    </w:rPr>
  </w:style>
  <w:style w:type="paragraph" w:customStyle="1" w:styleId="ZnakZnakZnakZnakZnakZnakZnak1ZnakZnakZnakZnakZnakZnakZnak">
    <w:name w:val="Znak Znak Znak Znak Znak Znak Znak1 Znak Znak Znak Znak Znak Znak Znak"/>
    <w:basedOn w:val="Normalny"/>
    <w:rsid w:val="003E2942"/>
  </w:style>
  <w:style w:type="paragraph" w:customStyle="1" w:styleId="Wylicz1">
    <w:name w:val="Wylicz1"/>
    <w:basedOn w:val="Normalny"/>
    <w:rsid w:val="003E2942"/>
    <w:pPr>
      <w:spacing w:before="120"/>
    </w:pPr>
    <w:rPr>
      <w:rFonts w:ascii="Arial" w:hAnsi="Arial"/>
      <w:b/>
      <w:color w:val="0000FF"/>
      <w:sz w:val="22"/>
      <w:szCs w:val="20"/>
    </w:rPr>
  </w:style>
  <w:style w:type="numbering" w:customStyle="1" w:styleId="1111114">
    <w:name w:val="1 / 1.1 / 1.1.14"/>
    <w:basedOn w:val="Bezlisty"/>
    <w:next w:val="111111"/>
    <w:rsid w:val="003E2942"/>
  </w:style>
  <w:style w:type="numbering" w:styleId="111111">
    <w:name w:val="Outline List 2"/>
    <w:basedOn w:val="Bezlisty"/>
    <w:rsid w:val="003E2942"/>
    <w:pPr>
      <w:numPr>
        <w:numId w:val="47"/>
      </w:numPr>
    </w:pPr>
  </w:style>
  <w:style w:type="paragraph" w:customStyle="1" w:styleId="TekstUmowy">
    <w:name w:val="Tekst Umowy"/>
    <w:basedOn w:val="Tekstpodstawowy2"/>
    <w:rsid w:val="003E2942"/>
    <w:pPr>
      <w:spacing w:after="0" w:line="240" w:lineRule="auto"/>
      <w:jc w:val="both"/>
    </w:pPr>
    <w:rPr>
      <w:rFonts w:ascii="Arial" w:hAnsi="Arial" w:cs="Arial"/>
      <w:bCs/>
      <w:sz w:val="16"/>
      <w:szCs w:val="16"/>
    </w:rPr>
  </w:style>
  <w:style w:type="paragraph" w:customStyle="1" w:styleId="Styl">
    <w:name w:val="Styl"/>
    <w:basedOn w:val="Normalny"/>
    <w:next w:val="Nagwek"/>
    <w:rsid w:val="003E2942"/>
    <w:pPr>
      <w:tabs>
        <w:tab w:val="center" w:pos="4536"/>
        <w:tab w:val="right" w:pos="9072"/>
      </w:tabs>
    </w:pPr>
    <w:rPr>
      <w:sz w:val="20"/>
      <w:szCs w:val="20"/>
    </w:rPr>
  </w:style>
  <w:style w:type="paragraph" w:customStyle="1" w:styleId="Tytu-UmowaNr">
    <w:name w:val="Tytuł - Umowa Nr"/>
    <w:basedOn w:val="Normalny"/>
    <w:next w:val="Normalny"/>
    <w:rsid w:val="003E2942"/>
    <w:pPr>
      <w:overflowPunct w:val="0"/>
      <w:autoSpaceDE w:val="0"/>
      <w:autoSpaceDN w:val="0"/>
      <w:adjustRightInd w:val="0"/>
      <w:spacing w:after="360"/>
      <w:jc w:val="center"/>
      <w:textAlignment w:val="baseline"/>
    </w:pPr>
    <w:rPr>
      <w:rFonts w:ascii="Arial" w:hAnsi="Arial" w:cs="Arial"/>
      <w:b/>
      <w:bCs/>
      <w:caps/>
      <w:sz w:val="36"/>
      <w:szCs w:val="36"/>
    </w:rPr>
  </w:style>
  <w:style w:type="paragraph" w:customStyle="1" w:styleId="3Punkt">
    <w:name w:val="3 Punkt"/>
    <w:basedOn w:val="Normalny"/>
    <w:rsid w:val="003E2942"/>
    <w:pPr>
      <w:overflowPunct w:val="0"/>
      <w:autoSpaceDE w:val="0"/>
      <w:autoSpaceDN w:val="0"/>
      <w:adjustRightInd w:val="0"/>
      <w:spacing w:after="120" w:line="320" w:lineRule="exact"/>
      <w:textAlignment w:val="baseline"/>
    </w:pPr>
    <w:rPr>
      <w:rFonts w:ascii="Arial" w:hAnsi="Arial" w:cs="Arial"/>
    </w:rPr>
  </w:style>
  <w:style w:type="paragraph" w:customStyle="1" w:styleId="Tytu0">
    <w:name w:val="Tytu³"/>
    <w:basedOn w:val="Normalny"/>
    <w:rsid w:val="003E2942"/>
    <w:pPr>
      <w:widowControl w:val="0"/>
      <w:jc w:val="center"/>
    </w:pPr>
    <w:rPr>
      <w:b/>
      <w:bCs/>
    </w:rPr>
  </w:style>
  <w:style w:type="paragraph" w:customStyle="1" w:styleId="ZnakZnakZnak2">
    <w:name w:val="Znak Znak Znak2"/>
    <w:basedOn w:val="Normalny"/>
    <w:autoRedefine/>
    <w:rsid w:val="003E2942"/>
    <w:pPr>
      <w:ind w:left="360" w:hanging="360"/>
    </w:pPr>
    <w:rPr>
      <w:lang w:val="en-US" w:eastAsia="en-US"/>
    </w:rPr>
  </w:style>
  <w:style w:type="paragraph" w:customStyle="1" w:styleId="ZnakZnak4ZnakZnakZnak">
    <w:name w:val="Znak Znak4 Znak Znak Znak"/>
    <w:basedOn w:val="Normalny"/>
    <w:autoRedefine/>
    <w:rsid w:val="003E2942"/>
    <w:rPr>
      <w:lang w:val="en-US" w:eastAsia="en-US"/>
    </w:rPr>
  </w:style>
  <w:style w:type="paragraph" w:customStyle="1" w:styleId="ZnakZnakZnak1ZnakZnakZnakZnakZnak">
    <w:name w:val="Znak Znak Znak1 Znak Znak Znak Znak Znak"/>
    <w:basedOn w:val="Normalny"/>
    <w:autoRedefine/>
    <w:rsid w:val="003E2942"/>
    <w:pPr>
      <w:ind w:left="360" w:hanging="360"/>
    </w:pPr>
    <w:rPr>
      <w:lang w:val="en-US" w:eastAsia="en-US"/>
    </w:rPr>
  </w:style>
  <w:style w:type="paragraph" w:customStyle="1" w:styleId="Tekstpodstawowy1">
    <w:name w:val="Tekst podstawowy1"/>
    <w:rsid w:val="003E2942"/>
    <w:rPr>
      <w:rFonts w:ascii="Tms Rmn" w:hAnsi="Tms Rmn"/>
      <w:color w:val="000000"/>
      <w:sz w:val="24"/>
      <w:lang w:val="en-US"/>
    </w:rPr>
  </w:style>
  <w:style w:type="paragraph" w:customStyle="1" w:styleId="Znak2ZnakZnak">
    <w:name w:val="Znak2 Znak Znak"/>
    <w:basedOn w:val="Normalny"/>
    <w:rsid w:val="003E2942"/>
    <w:pPr>
      <w:tabs>
        <w:tab w:val="left" w:pos="709"/>
      </w:tabs>
      <w:spacing w:before="120"/>
      <w:ind w:left="4" w:hanging="4"/>
    </w:pPr>
    <w:rPr>
      <w:rFonts w:ascii="Tahoma" w:hAnsi="Tahoma"/>
    </w:rPr>
  </w:style>
  <w:style w:type="paragraph" w:customStyle="1" w:styleId="ZnakZnakZnak2ZnakZnakZnakZnakZnakZnakZnak">
    <w:name w:val="Znak Znak Znak2 Znak Znak Znak Znak Znak Znak Znak"/>
    <w:basedOn w:val="Normalny"/>
    <w:autoRedefine/>
    <w:rsid w:val="003E2942"/>
    <w:rPr>
      <w:lang w:val="en-US" w:eastAsia="en-US"/>
    </w:rPr>
  </w:style>
  <w:style w:type="paragraph" w:customStyle="1" w:styleId="ZnakZnakZnakZnakZnakZnak1">
    <w:name w:val="Znak Znak Znak Znak Znak Znak1"/>
    <w:basedOn w:val="Normalny"/>
    <w:autoRedefine/>
    <w:rsid w:val="003E2942"/>
    <w:pPr>
      <w:ind w:left="360" w:hanging="360"/>
    </w:pPr>
    <w:rPr>
      <w:lang w:val="en-US" w:eastAsia="en-US"/>
    </w:rPr>
  </w:style>
  <w:style w:type="paragraph" w:customStyle="1" w:styleId="ZnakZnakZnak2ZnakZnakZnakZnak">
    <w:name w:val="Znak Znak Znak2 Znak Znak Znak Znak"/>
    <w:basedOn w:val="Normalny"/>
    <w:autoRedefine/>
    <w:rsid w:val="003E2942"/>
    <w:rPr>
      <w:lang w:val="en-US" w:eastAsia="en-US"/>
    </w:rPr>
  </w:style>
  <w:style w:type="character" w:customStyle="1" w:styleId="Heading2Char">
    <w:name w:val="Heading 2 Char"/>
    <w:locked/>
    <w:rsid w:val="003E2942"/>
    <w:rPr>
      <w:rFonts w:ascii="Arial" w:hAnsi="Arial" w:cs="Arial"/>
      <w:b/>
      <w:bCs/>
      <w:i/>
      <w:iCs/>
      <w:sz w:val="28"/>
      <w:szCs w:val="28"/>
      <w:lang w:val="pl-PL" w:eastAsia="pl-PL" w:bidi="ar-SA"/>
    </w:rPr>
  </w:style>
  <w:style w:type="character" w:customStyle="1" w:styleId="BodyTextChar1">
    <w:name w:val="Body Text Char1"/>
    <w:aliases w:val="(F2) Char,ändrad Char,Tekst podstawowy Znak Char,(F2) Znak Char,ändrad Znak Char"/>
    <w:locked/>
    <w:rsid w:val="003E2942"/>
    <w:rPr>
      <w:rFonts w:cs="Times New Roman"/>
      <w:sz w:val="24"/>
      <w:szCs w:val="24"/>
      <w:lang w:val="pl-PL" w:eastAsia="pl-PL" w:bidi="ar-SA"/>
    </w:rPr>
  </w:style>
  <w:style w:type="character" w:customStyle="1" w:styleId="Heading1Char">
    <w:name w:val="Heading 1 Char"/>
    <w:aliases w:val="Topic Heading 1 Char,- I Char,II Char,III Char,H1 Char,Part Char,Chapter Heading Char,Level 1 Char,Nag1 Char,l1 Char,h1 Char"/>
    <w:locked/>
    <w:rsid w:val="003E2942"/>
    <w:rPr>
      <w:rFonts w:ascii="Arial" w:hAnsi="Arial" w:cs="Arial"/>
      <w:b/>
      <w:bCs/>
      <w:kern w:val="32"/>
      <w:sz w:val="32"/>
      <w:szCs w:val="32"/>
      <w:lang w:val="pl-PL" w:eastAsia="pl-PL" w:bidi="ar-SA"/>
    </w:rPr>
  </w:style>
  <w:style w:type="paragraph" w:customStyle="1" w:styleId="BodyText1">
    <w:name w:val="Body Text1"/>
    <w:rsid w:val="003E2942"/>
    <w:rPr>
      <w:rFonts w:ascii="Tms Rmn" w:hAnsi="Tms Rmn"/>
      <w:color w:val="000000"/>
      <w:sz w:val="24"/>
      <w:lang w:val="en-US"/>
    </w:rPr>
  </w:style>
  <w:style w:type="paragraph" w:customStyle="1" w:styleId="ZnakZnakZnakZnakZnak3">
    <w:name w:val="Znak Znak Znak Znak Znak3"/>
    <w:basedOn w:val="Normalny"/>
    <w:rsid w:val="003E2942"/>
    <w:pPr>
      <w:tabs>
        <w:tab w:val="num" w:pos="360"/>
      </w:tabs>
      <w:ind w:left="360" w:hanging="360"/>
    </w:pPr>
  </w:style>
  <w:style w:type="paragraph" w:customStyle="1" w:styleId="ZnakZnakZnakZnakZnak2">
    <w:name w:val="Znak Znak Znak Znak Znak2"/>
    <w:basedOn w:val="Normalny"/>
    <w:rsid w:val="003E2942"/>
    <w:rPr>
      <w:lang w:val="en-US" w:eastAsia="en-US"/>
    </w:rPr>
  </w:style>
  <w:style w:type="paragraph" w:customStyle="1" w:styleId="Znak2ZnakZnakZnakZnakZnakZnakZnakZnakZnakZnakZnakZnakZnakZnakZnakZnakZnakZnakZnakZnakZnakZnakZnakZnakZnakZnakZnakZnakZnakZnak">
    <w:name w:val="Znak2 Znak Znak Znak Znak Znak Znak Znak Znak Znak Znak Znak Znak Znak Znak Znak Znak Znak Znak Znak Znak Znak Znak Znak Znak Znak Znak Znak Znak Znak Znak"/>
    <w:basedOn w:val="Normalny"/>
    <w:rsid w:val="003E2942"/>
    <w:pPr>
      <w:tabs>
        <w:tab w:val="left" w:pos="709"/>
      </w:tabs>
      <w:spacing w:before="120"/>
      <w:ind w:left="4" w:hanging="4"/>
    </w:pPr>
    <w:rPr>
      <w:rFonts w:ascii="Arial" w:hAnsi="Arial" w:cs="Arial"/>
      <w:sz w:val="18"/>
      <w:szCs w:val="18"/>
      <w:lang w:val="en-US" w:eastAsia="en-US"/>
    </w:rPr>
  </w:style>
  <w:style w:type="character" w:customStyle="1" w:styleId="Nagwek1Znak1">
    <w:name w:val="Nagłówek 1 Znak1"/>
    <w:aliases w:val="Nagłówek 1 Znak Znak,Nagłówek 1 Znak1 Znak Znak,Nagłówek 1 Znak Znak Znak Znak,Nagłówek 1 Znak Znak1 Znak,Topic Heading 1 Znak1,- I Znak1,II Znak1,III Znak1,H1 Znak1,Part Znak1,Chapter Heading Znak1,Level 1 Znak1,Nag1 Znak1,l1 Znak1"/>
    <w:locked/>
    <w:rsid w:val="003E2942"/>
    <w:rPr>
      <w:rFonts w:ascii="Arial" w:hAnsi="Arial" w:cs="Arial"/>
      <w:b/>
      <w:bCs/>
      <w:kern w:val="32"/>
      <w:sz w:val="32"/>
      <w:szCs w:val="32"/>
    </w:rPr>
  </w:style>
  <w:style w:type="paragraph" w:customStyle="1" w:styleId="Bulletwithtext1">
    <w:name w:val="Bullet with text 1"/>
    <w:basedOn w:val="Normalny"/>
    <w:rsid w:val="003E2942"/>
    <w:pPr>
      <w:numPr>
        <w:numId w:val="49"/>
      </w:numPr>
    </w:pPr>
    <w:rPr>
      <w:rFonts w:ascii="Futura Bk" w:hAnsi="Futura Bk"/>
      <w:sz w:val="20"/>
      <w:szCs w:val="20"/>
      <w:lang w:eastAsia="en-US"/>
    </w:rPr>
  </w:style>
  <w:style w:type="paragraph" w:customStyle="1" w:styleId="NormNBP">
    <w:name w:val="Norm NBP"/>
    <w:basedOn w:val="Normalny"/>
    <w:link w:val="NormNBPChar"/>
    <w:qFormat/>
    <w:rsid w:val="003E2942"/>
    <w:pPr>
      <w:spacing w:after="120"/>
      <w:ind w:firstLine="720"/>
      <w:jc w:val="both"/>
    </w:pPr>
    <w:rPr>
      <w:rFonts w:ascii="Arial" w:hAnsi="Arial"/>
      <w:lang w:val="en-US" w:eastAsia="en-US"/>
    </w:rPr>
  </w:style>
  <w:style w:type="character" w:customStyle="1" w:styleId="NormNBPChar">
    <w:name w:val="Norm NBP Char"/>
    <w:link w:val="NormNBP"/>
    <w:rsid w:val="003E2942"/>
    <w:rPr>
      <w:rFonts w:ascii="Arial" w:hAnsi="Arial"/>
      <w:sz w:val="24"/>
      <w:szCs w:val="24"/>
      <w:lang w:val="en-US" w:eastAsia="en-US"/>
    </w:rPr>
  </w:style>
  <w:style w:type="paragraph" w:customStyle="1" w:styleId="Tekstpodstawowy22">
    <w:name w:val="Tekst podstawowy 22"/>
    <w:basedOn w:val="Normalny"/>
    <w:rsid w:val="003E2942"/>
    <w:pPr>
      <w:jc w:val="center"/>
    </w:pPr>
    <w:rPr>
      <w:szCs w:val="20"/>
    </w:rPr>
  </w:style>
  <w:style w:type="character" w:customStyle="1" w:styleId="print">
    <w:name w:val="print"/>
    <w:rsid w:val="003E2942"/>
    <w:rPr>
      <w:sz w:val="24"/>
      <w:szCs w:val="24"/>
      <w:lang w:val="en-US" w:eastAsia="en-US" w:bidi="ar-SA"/>
    </w:rPr>
  </w:style>
  <w:style w:type="character" w:customStyle="1" w:styleId="WW8Num1z0">
    <w:name w:val="WW8Num1z0"/>
    <w:rsid w:val="003E2942"/>
    <w:rPr>
      <w:b w:val="0"/>
      <w:i w:val="0"/>
    </w:rPr>
  </w:style>
  <w:style w:type="character" w:customStyle="1" w:styleId="WW8Num5z0">
    <w:name w:val="WW8Num5z0"/>
    <w:rsid w:val="003E2942"/>
    <w:rPr>
      <w:rFonts w:ascii="Symbol" w:hAnsi="Symbol"/>
    </w:rPr>
  </w:style>
  <w:style w:type="character" w:customStyle="1" w:styleId="WW8Num5z1">
    <w:name w:val="WW8Num5z1"/>
    <w:rsid w:val="003E2942"/>
    <w:rPr>
      <w:rFonts w:ascii="Courier New" w:hAnsi="Courier New" w:cs="Courier New"/>
    </w:rPr>
  </w:style>
  <w:style w:type="character" w:customStyle="1" w:styleId="WW8Num5z2">
    <w:name w:val="WW8Num5z2"/>
    <w:rsid w:val="003E2942"/>
    <w:rPr>
      <w:rFonts w:ascii="Wingdings" w:hAnsi="Wingdings"/>
    </w:rPr>
  </w:style>
  <w:style w:type="character" w:customStyle="1" w:styleId="WW8Num6z0">
    <w:name w:val="WW8Num6z0"/>
    <w:rsid w:val="003E2942"/>
    <w:rPr>
      <w:b/>
      <w:i w:val="0"/>
      <w:sz w:val="24"/>
      <w:szCs w:val="24"/>
    </w:rPr>
  </w:style>
  <w:style w:type="character" w:customStyle="1" w:styleId="WW8Num7z0">
    <w:name w:val="WW8Num7z0"/>
    <w:rsid w:val="003E2942"/>
    <w:rPr>
      <w:rFonts w:ascii="Symbol" w:hAnsi="Symbol" w:cs="Symbol"/>
    </w:rPr>
  </w:style>
  <w:style w:type="character" w:customStyle="1" w:styleId="WW8Num7z1">
    <w:name w:val="WW8Num7z1"/>
    <w:rsid w:val="003E2942"/>
    <w:rPr>
      <w:rFonts w:ascii="Courier New" w:hAnsi="Courier New" w:cs="Courier New"/>
    </w:rPr>
  </w:style>
  <w:style w:type="character" w:customStyle="1" w:styleId="WW8Num7z2">
    <w:name w:val="WW8Num7z2"/>
    <w:rsid w:val="003E2942"/>
    <w:rPr>
      <w:rFonts w:ascii="Wingdings" w:hAnsi="Wingdings" w:cs="Wingdings"/>
    </w:rPr>
  </w:style>
  <w:style w:type="character" w:customStyle="1" w:styleId="WW8Num9z0">
    <w:name w:val="WW8Num9z0"/>
    <w:rsid w:val="003E2942"/>
    <w:rPr>
      <w:b/>
      <w:i w:val="0"/>
      <w:sz w:val="24"/>
      <w:szCs w:val="24"/>
    </w:rPr>
  </w:style>
  <w:style w:type="character" w:customStyle="1" w:styleId="WW8Num12z0">
    <w:name w:val="WW8Num12z0"/>
    <w:rsid w:val="003E2942"/>
    <w:rPr>
      <w:b/>
      <w:i w:val="0"/>
      <w:sz w:val="24"/>
      <w:szCs w:val="24"/>
    </w:rPr>
  </w:style>
  <w:style w:type="character" w:customStyle="1" w:styleId="WW8Num13z1">
    <w:name w:val="WW8Num13z1"/>
    <w:rsid w:val="003E2942"/>
    <w:rPr>
      <w:rFonts w:ascii="Wingdings" w:hAnsi="Wingdings"/>
      <w:sz w:val="16"/>
    </w:rPr>
  </w:style>
  <w:style w:type="character" w:customStyle="1" w:styleId="WW8Num14z0">
    <w:name w:val="WW8Num14z0"/>
    <w:rsid w:val="003E2942"/>
    <w:rPr>
      <w:b/>
      <w:i w:val="0"/>
      <w:sz w:val="24"/>
      <w:szCs w:val="24"/>
    </w:rPr>
  </w:style>
  <w:style w:type="character" w:customStyle="1" w:styleId="WW8Num15z0">
    <w:name w:val="WW8Num15z0"/>
    <w:rsid w:val="003E2942"/>
    <w:rPr>
      <w:b w:val="0"/>
      <w:i w:val="0"/>
    </w:rPr>
  </w:style>
  <w:style w:type="character" w:customStyle="1" w:styleId="WW8Num17z1">
    <w:name w:val="WW8Num17z1"/>
    <w:rsid w:val="003E2942"/>
    <w:rPr>
      <w:b w:val="0"/>
      <w:i w:val="0"/>
      <w:sz w:val="24"/>
      <w:szCs w:val="24"/>
    </w:rPr>
  </w:style>
  <w:style w:type="character" w:customStyle="1" w:styleId="WW8Num18z0">
    <w:name w:val="WW8Num18z0"/>
    <w:rsid w:val="003E2942"/>
    <w:rPr>
      <w:rFonts w:ascii="Arial" w:hAnsi="Arial"/>
      <w:b/>
      <w:i w:val="0"/>
      <w:sz w:val="24"/>
    </w:rPr>
  </w:style>
  <w:style w:type="character" w:customStyle="1" w:styleId="WW8Num19z0">
    <w:name w:val="WW8Num19z0"/>
    <w:rsid w:val="003E2942"/>
    <w:rPr>
      <w:b/>
      <w:i w:val="0"/>
      <w:sz w:val="24"/>
      <w:szCs w:val="24"/>
    </w:rPr>
  </w:style>
  <w:style w:type="character" w:customStyle="1" w:styleId="WW8Num20z0">
    <w:name w:val="WW8Num20z0"/>
    <w:rsid w:val="003E2942"/>
    <w:rPr>
      <w:b w:val="0"/>
      <w:sz w:val="24"/>
      <w:szCs w:val="24"/>
    </w:rPr>
  </w:style>
  <w:style w:type="character" w:customStyle="1" w:styleId="Domylnaczcionkaakapitu1">
    <w:name w:val="Domyślna czcionka akapitu1"/>
    <w:rsid w:val="003E2942"/>
  </w:style>
  <w:style w:type="paragraph" w:customStyle="1" w:styleId="Nagwek10">
    <w:name w:val="Nagłówek1"/>
    <w:basedOn w:val="Normalny"/>
    <w:next w:val="Tekstpodstawowy"/>
    <w:rsid w:val="003E2942"/>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3E2942"/>
    <w:pPr>
      <w:suppressLineNumbers/>
      <w:suppressAutoHyphens/>
      <w:spacing w:before="120" w:after="120"/>
    </w:pPr>
    <w:rPr>
      <w:rFonts w:cs="Tahoma"/>
      <w:i/>
      <w:iCs/>
      <w:lang w:eastAsia="ar-SA"/>
    </w:rPr>
  </w:style>
  <w:style w:type="paragraph" w:customStyle="1" w:styleId="Indeks">
    <w:name w:val="Indeks"/>
    <w:basedOn w:val="Normalny"/>
    <w:rsid w:val="003E2942"/>
    <w:pPr>
      <w:suppressLineNumbers/>
      <w:suppressAutoHyphens/>
    </w:pPr>
    <w:rPr>
      <w:rFonts w:cs="Tahoma"/>
      <w:lang w:eastAsia="ar-SA"/>
    </w:rPr>
  </w:style>
  <w:style w:type="paragraph" w:customStyle="1" w:styleId="Tekstpodstawowywcity31">
    <w:name w:val="Tekst podstawowy wcięty 31"/>
    <w:basedOn w:val="Normalny"/>
    <w:rsid w:val="003E2942"/>
    <w:pPr>
      <w:suppressAutoHyphens/>
      <w:ind w:left="360" w:hanging="360"/>
      <w:jc w:val="both"/>
    </w:pPr>
    <w:rPr>
      <w:lang w:eastAsia="ar-SA"/>
    </w:rPr>
  </w:style>
  <w:style w:type="paragraph" w:customStyle="1" w:styleId="Tekstblokowy1">
    <w:name w:val="Tekst blokowy1"/>
    <w:basedOn w:val="Normalny"/>
    <w:rsid w:val="003E2942"/>
    <w:pPr>
      <w:suppressAutoHyphens/>
      <w:ind w:left="567" w:right="510" w:hanging="567"/>
    </w:pPr>
    <w:rPr>
      <w:b/>
      <w:color w:val="000000"/>
      <w:sz w:val="20"/>
      <w:szCs w:val="20"/>
      <w:lang w:eastAsia="ar-SA"/>
    </w:rPr>
  </w:style>
  <w:style w:type="paragraph" w:customStyle="1" w:styleId="Tekstpodstawowywcity21">
    <w:name w:val="Tekst podstawowy wcięty 21"/>
    <w:basedOn w:val="Normalny"/>
    <w:rsid w:val="003E2942"/>
    <w:pPr>
      <w:suppressAutoHyphens/>
      <w:ind w:left="1620" w:hanging="1620"/>
      <w:jc w:val="both"/>
    </w:pPr>
    <w:rPr>
      <w:b/>
      <w:sz w:val="28"/>
      <w:lang w:eastAsia="ar-SA"/>
    </w:rPr>
  </w:style>
  <w:style w:type="paragraph" w:customStyle="1" w:styleId="Listanumerowana41">
    <w:name w:val="Lista numerowana 41"/>
    <w:basedOn w:val="Normalny"/>
    <w:rsid w:val="003E2942"/>
    <w:pPr>
      <w:suppressAutoHyphens/>
    </w:pPr>
    <w:rPr>
      <w:sz w:val="20"/>
      <w:szCs w:val="20"/>
      <w:lang w:eastAsia="ar-SA"/>
    </w:rPr>
  </w:style>
  <w:style w:type="paragraph" w:customStyle="1" w:styleId="Legenda1">
    <w:name w:val="Legenda1"/>
    <w:basedOn w:val="Normalny"/>
    <w:next w:val="Normalny"/>
    <w:rsid w:val="003E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center"/>
    </w:pPr>
    <w:rPr>
      <w:b/>
      <w:color w:val="000000"/>
      <w:szCs w:val="20"/>
      <w:lang w:eastAsia="ar-SA"/>
    </w:rPr>
  </w:style>
  <w:style w:type="paragraph" w:customStyle="1" w:styleId="Zawartotabeli">
    <w:name w:val="Zawartość tabeli"/>
    <w:basedOn w:val="Normalny"/>
    <w:rsid w:val="003E2942"/>
    <w:pPr>
      <w:suppressLineNumbers/>
      <w:suppressAutoHyphens/>
    </w:pPr>
    <w:rPr>
      <w:lang w:eastAsia="ar-SA"/>
    </w:rPr>
  </w:style>
  <w:style w:type="paragraph" w:customStyle="1" w:styleId="Nagwektabeli">
    <w:name w:val="Nagłówek tabeli"/>
    <w:basedOn w:val="Zawartotabeli"/>
    <w:rsid w:val="003E2942"/>
    <w:pPr>
      <w:jc w:val="center"/>
    </w:pPr>
    <w:rPr>
      <w:b/>
      <w:bCs/>
      <w:i/>
      <w:iCs/>
    </w:rPr>
  </w:style>
  <w:style w:type="character" w:customStyle="1" w:styleId="1ParagrafZnak">
    <w:name w:val="1 Paragraf Znak"/>
    <w:link w:val="1Paragraf"/>
    <w:locked/>
    <w:rsid w:val="003E2942"/>
    <w:rPr>
      <w:rFonts w:ascii="Arial" w:hAnsi="Arial"/>
      <w:b/>
    </w:rPr>
  </w:style>
  <w:style w:type="paragraph" w:customStyle="1" w:styleId="Akapitzlist2">
    <w:name w:val="Akapit z listą2"/>
    <w:basedOn w:val="Normalny"/>
    <w:rsid w:val="003E2942"/>
    <w:pPr>
      <w:spacing w:after="200" w:line="276" w:lineRule="auto"/>
      <w:ind w:left="720"/>
      <w:contextualSpacing/>
    </w:pPr>
    <w:rPr>
      <w:rFonts w:ascii="Calibri" w:hAnsi="Calibri"/>
      <w:sz w:val="22"/>
      <w:szCs w:val="22"/>
      <w:lang w:eastAsia="en-US"/>
    </w:rPr>
  </w:style>
  <w:style w:type="paragraph" w:customStyle="1" w:styleId="ZnakZnak1">
    <w:name w:val="Znak Znak1"/>
    <w:basedOn w:val="Normalny"/>
    <w:autoRedefine/>
    <w:rsid w:val="003E2942"/>
    <w:pPr>
      <w:numPr>
        <w:numId w:val="48"/>
      </w:numPr>
    </w:pPr>
    <w:rPr>
      <w:lang w:val="en-US" w:eastAsia="en-US"/>
    </w:rPr>
  </w:style>
  <w:style w:type="paragraph" w:customStyle="1" w:styleId="Zacznikdoumowy">
    <w:name w:val="Załącznik do umowy"/>
    <w:basedOn w:val="Normalny"/>
    <w:link w:val="ZacznikdoumowyZnak"/>
    <w:autoRedefine/>
    <w:qFormat/>
    <w:rsid w:val="003E2942"/>
    <w:pPr>
      <w:widowControl w:val="0"/>
      <w:autoSpaceDE w:val="0"/>
      <w:autoSpaceDN w:val="0"/>
      <w:adjustRightInd w:val="0"/>
      <w:spacing w:after="480" w:line="276" w:lineRule="auto"/>
      <w:jc w:val="right"/>
    </w:pPr>
    <w:rPr>
      <w:rFonts w:ascii="Palatino Linotype" w:hAnsi="Palatino Linotype"/>
      <w:b/>
      <w:bCs/>
      <w:sz w:val="19"/>
      <w:szCs w:val="19"/>
    </w:rPr>
  </w:style>
  <w:style w:type="character" w:customStyle="1" w:styleId="ZacznikdoumowyZnak">
    <w:name w:val="Załącznik do umowy Znak"/>
    <w:link w:val="Zacznikdoumowy"/>
    <w:rsid w:val="003E2942"/>
    <w:rPr>
      <w:rFonts w:ascii="Palatino Linotype" w:hAnsi="Palatino Linotype"/>
      <w:b/>
      <w:bCs/>
      <w:sz w:val="19"/>
      <w:szCs w:val="19"/>
    </w:rPr>
  </w:style>
  <w:style w:type="character" w:customStyle="1" w:styleId="Podpistabeli">
    <w:name w:val="Podpis tabeli_"/>
    <w:link w:val="Podpistabeli0"/>
    <w:rsid w:val="003E2942"/>
    <w:rPr>
      <w:rFonts w:ascii="Arial" w:eastAsia="Arial" w:hAnsi="Arial" w:cs="Arial"/>
      <w:sz w:val="19"/>
      <w:szCs w:val="19"/>
      <w:shd w:val="clear" w:color="auto" w:fill="FFFFFF"/>
    </w:rPr>
  </w:style>
  <w:style w:type="paragraph" w:customStyle="1" w:styleId="Podpistabeli0">
    <w:name w:val="Podpis tabeli"/>
    <w:basedOn w:val="Normalny"/>
    <w:link w:val="Podpistabeli"/>
    <w:rsid w:val="003E2942"/>
    <w:pPr>
      <w:widowControl w:val="0"/>
      <w:shd w:val="clear" w:color="auto" w:fill="FFFFFF"/>
      <w:spacing w:line="0" w:lineRule="atLeast"/>
    </w:pPr>
    <w:rPr>
      <w:rFonts w:ascii="Arial" w:eastAsia="Arial" w:hAnsi="Arial" w:cs="Arial"/>
      <w:sz w:val="19"/>
      <w:szCs w:val="19"/>
    </w:rPr>
  </w:style>
  <w:style w:type="paragraph" w:styleId="Bezodstpw">
    <w:name w:val="No Spacing"/>
    <w:basedOn w:val="Normalny"/>
    <w:link w:val="BezodstpwZnak"/>
    <w:uiPriority w:val="1"/>
    <w:qFormat/>
    <w:rsid w:val="003E2942"/>
    <w:pPr>
      <w:ind w:firstLine="425"/>
      <w:jc w:val="both"/>
    </w:pPr>
    <w:rPr>
      <w:rFonts w:ascii="Arial" w:eastAsia="Calibri" w:hAnsi="Arial" w:cs="Arial"/>
      <w:sz w:val="22"/>
      <w:szCs w:val="22"/>
    </w:rPr>
  </w:style>
  <w:style w:type="character" w:customStyle="1" w:styleId="DefaultZnak">
    <w:name w:val="Default Znak"/>
    <w:locked/>
    <w:rsid w:val="00863D8E"/>
    <w:rPr>
      <w:color w:val="000000"/>
      <w:sz w:val="24"/>
      <w:szCs w:val="24"/>
    </w:rPr>
  </w:style>
  <w:style w:type="character" w:customStyle="1" w:styleId="FontStyle92">
    <w:name w:val="Font Style92"/>
    <w:uiPriority w:val="99"/>
    <w:rsid w:val="00863D8E"/>
    <w:rPr>
      <w:rFonts w:ascii="Times New Roman" w:hAnsi="Times New Roman" w:cs="Times New Roman"/>
      <w:sz w:val="20"/>
      <w:szCs w:val="20"/>
    </w:rPr>
  </w:style>
  <w:style w:type="character" w:customStyle="1" w:styleId="Teksttreci4">
    <w:name w:val="Tekst treści (4)_"/>
    <w:link w:val="Teksttreci40"/>
    <w:rsid w:val="00FD3449"/>
    <w:rPr>
      <w:rFonts w:ascii="Tahoma" w:eastAsia="Tahoma" w:hAnsi="Tahoma" w:cs="Tahoma"/>
      <w:shd w:val="clear" w:color="auto" w:fill="FFFFFF"/>
      <w:lang w:bidi="pl-PL"/>
    </w:rPr>
  </w:style>
  <w:style w:type="paragraph" w:customStyle="1" w:styleId="Teksttreci40">
    <w:name w:val="Tekst treści (4)"/>
    <w:basedOn w:val="Normalny"/>
    <w:link w:val="Teksttreci4"/>
    <w:rsid w:val="00FD3449"/>
    <w:pPr>
      <w:widowControl w:val="0"/>
      <w:shd w:val="clear" w:color="auto" w:fill="FFFFFF"/>
      <w:spacing w:before="780" w:after="420" w:line="0" w:lineRule="atLeast"/>
      <w:ind w:hanging="860"/>
      <w:jc w:val="both"/>
    </w:pPr>
    <w:rPr>
      <w:rFonts w:ascii="Tahoma" w:eastAsia="Tahoma" w:hAnsi="Tahoma" w:cs="Tahoma"/>
      <w:sz w:val="20"/>
      <w:szCs w:val="20"/>
      <w:lang w:bidi="pl-PL"/>
    </w:rPr>
  </w:style>
  <w:style w:type="paragraph" w:customStyle="1" w:styleId="stylpunkt">
    <w:name w:val="styl_punkt"/>
    <w:basedOn w:val="Tekstpodstawowy"/>
    <w:qFormat/>
    <w:rsid w:val="00970036"/>
    <w:pPr>
      <w:numPr>
        <w:ilvl w:val="1"/>
        <w:numId w:val="50"/>
      </w:numPr>
      <w:tabs>
        <w:tab w:val="num" w:pos="992"/>
      </w:tabs>
      <w:spacing w:before="120"/>
      <w:ind w:left="992" w:hanging="283"/>
    </w:pPr>
    <w:rPr>
      <w:rFonts w:ascii="Palatino Linotype" w:eastAsia="Calibri" w:hAnsi="Palatino Linotype" w:cs="Arial"/>
      <w:sz w:val="22"/>
      <w:szCs w:val="22"/>
      <w:lang w:eastAsia="en-US"/>
    </w:rPr>
  </w:style>
  <w:style w:type="paragraph" w:customStyle="1" w:styleId="Styllitera">
    <w:name w:val="Styl_litera"/>
    <w:basedOn w:val="Akapitzlist"/>
    <w:qFormat/>
    <w:rsid w:val="00970036"/>
    <w:pPr>
      <w:widowControl/>
      <w:numPr>
        <w:ilvl w:val="2"/>
        <w:numId w:val="50"/>
      </w:numPr>
      <w:tabs>
        <w:tab w:val="num" w:pos="1276"/>
      </w:tabs>
      <w:autoSpaceDE/>
      <w:autoSpaceDN/>
      <w:adjustRightInd/>
      <w:spacing w:before="120"/>
      <w:ind w:left="1276" w:hanging="284"/>
      <w:jc w:val="both"/>
    </w:pPr>
    <w:rPr>
      <w:rFonts w:ascii="Palatino Linotype" w:eastAsia="Calibri" w:hAnsi="Palatino Linotype" w:cs="Arial"/>
      <w:sz w:val="22"/>
      <w:szCs w:val="22"/>
      <w:lang w:eastAsia="en-US"/>
    </w:rPr>
  </w:style>
  <w:style w:type="paragraph" w:customStyle="1" w:styleId="stylkropka">
    <w:name w:val="styl_kropka"/>
    <w:basedOn w:val="Akapitzlist"/>
    <w:qFormat/>
    <w:rsid w:val="00970036"/>
    <w:pPr>
      <w:widowControl/>
      <w:numPr>
        <w:ilvl w:val="3"/>
        <w:numId w:val="50"/>
      </w:numPr>
      <w:tabs>
        <w:tab w:val="num" w:pos="1559"/>
      </w:tabs>
      <w:autoSpaceDE/>
      <w:autoSpaceDN/>
      <w:adjustRightInd/>
      <w:spacing w:before="120"/>
      <w:ind w:left="1559" w:hanging="283"/>
      <w:jc w:val="both"/>
    </w:pPr>
    <w:rPr>
      <w:rFonts w:ascii="Palatino Linotype" w:eastAsia="Calibri" w:hAnsi="Palatino Linotype" w:cs="Arial"/>
      <w:sz w:val="22"/>
      <w:szCs w:val="22"/>
      <w:lang w:eastAsia="en-US"/>
    </w:rPr>
  </w:style>
  <w:style w:type="character" w:customStyle="1" w:styleId="F2Znak1">
    <w:name w:val="(F2) Znak1"/>
    <w:aliases w:val="ändrad Znak1,LOAN Znak1,body text Znak1,Znak2 Znak1"/>
    <w:uiPriority w:val="99"/>
    <w:semiHidden/>
    <w:rsid w:val="003F4675"/>
    <w:rPr>
      <w:rFonts w:ascii="Times New Roman" w:eastAsia="Times New Roman" w:hAnsi="Times New Roman" w:cs="Times New Roman"/>
      <w:sz w:val="24"/>
      <w:szCs w:val="24"/>
      <w:lang w:eastAsia="pl-PL"/>
    </w:rPr>
  </w:style>
  <w:style w:type="paragraph" w:customStyle="1" w:styleId="ZnakZnak4ZnakZnakZnakZnakZnakZnakZnakZnakZnakZnakZnakZnak2">
    <w:name w:val="Znak Znak4 Znak Znak Znak Znak Znak Znak Znak Znak Znak Znak Znak Znak2"/>
    <w:basedOn w:val="Normalny"/>
    <w:autoRedefine/>
    <w:rsid w:val="003F4675"/>
    <w:rPr>
      <w:lang w:val="en-US" w:eastAsia="en-US"/>
    </w:rPr>
  </w:style>
  <w:style w:type="numbering" w:customStyle="1" w:styleId="1111112">
    <w:name w:val="1 / 1.1 / 1.1.12"/>
    <w:basedOn w:val="Bezlisty"/>
    <w:next w:val="111111"/>
    <w:rsid w:val="003F4675"/>
  </w:style>
  <w:style w:type="numbering" w:customStyle="1" w:styleId="1111115">
    <w:name w:val="1 / 1.1 / 1.1.15"/>
    <w:basedOn w:val="Bezlisty"/>
    <w:next w:val="111111"/>
    <w:rsid w:val="003F4675"/>
    <w:pPr>
      <w:numPr>
        <w:numId w:val="54"/>
      </w:numPr>
    </w:pPr>
  </w:style>
  <w:style w:type="character" w:customStyle="1" w:styleId="BezodstpwZnak">
    <w:name w:val="Bez odstępów Znak"/>
    <w:link w:val="Bezodstpw"/>
    <w:uiPriority w:val="1"/>
    <w:rsid w:val="003F4675"/>
    <w:rPr>
      <w:rFonts w:ascii="Arial" w:eastAsia="Calibri" w:hAnsi="Arial" w:cs="Arial"/>
      <w:sz w:val="22"/>
      <w:szCs w:val="22"/>
    </w:rPr>
  </w:style>
  <w:style w:type="paragraph" w:styleId="Cytatintensywny">
    <w:name w:val="Intense Quote"/>
    <w:basedOn w:val="Normalny"/>
    <w:next w:val="Normalny"/>
    <w:link w:val="CytatintensywnyZnak"/>
    <w:uiPriority w:val="30"/>
    <w:qFormat/>
    <w:rsid w:val="003F4675"/>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3F4675"/>
    <w:rPr>
      <w:b/>
      <w:bCs/>
      <w:i/>
      <w:iCs/>
      <w:color w:val="4F81BD"/>
      <w:sz w:val="24"/>
      <w:szCs w:val="24"/>
    </w:rPr>
  </w:style>
  <w:style w:type="character" w:customStyle="1" w:styleId="Tekstpodstawowy2Znak1">
    <w:name w:val="Tekst podstawowy 2 Znak1"/>
    <w:aliases w:val="Tekst podstawowy 2 Znak Znak"/>
    <w:semiHidden/>
    <w:locked/>
    <w:rsid w:val="003F4675"/>
    <w:rPr>
      <w:sz w:val="24"/>
      <w:szCs w:val="24"/>
      <w:lang w:val="pl-PL" w:eastAsia="pl-PL" w:bidi="ar-SA"/>
    </w:rPr>
  </w:style>
  <w:style w:type="paragraph" w:customStyle="1" w:styleId="TekstpodstawowyF2ndradbodytextF21F22F211headingtxt">
    <w:name w:val="Tekst podstawowy.(F2).ändrad.body text.(F2)1.(F2)2.(F2)11.heading_txt"/>
    <w:basedOn w:val="Normalny"/>
    <w:uiPriority w:val="99"/>
    <w:rsid w:val="003F4675"/>
    <w:pPr>
      <w:jc w:val="both"/>
    </w:pPr>
    <w:rPr>
      <w:rFonts w:ascii="Arial" w:hAnsi="Arial"/>
      <w:szCs w:val="20"/>
    </w:rPr>
  </w:style>
  <w:style w:type="paragraph" w:customStyle="1" w:styleId="Styl2Znak">
    <w:name w:val="Styl2 Znak"/>
    <w:basedOn w:val="Normalny"/>
    <w:link w:val="Styl2ZnakZnak"/>
    <w:uiPriority w:val="99"/>
    <w:qFormat/>
    <w:rsid w:val="003F4675"/>
    <w:pPr>
      <w:numPr>
        <w:numId w:val="58"/>
      </w:numPr>
      <w:tabs>
        <w:tab w:val="left" w:pos="851"/>
      </w:tabs>
      <w:overflowPunct w:val="0"/>
      <w:autoSpaceDE w:val="0"/>
      <w:autoSpaceDN w:val="0"/>
      <w:adjustRightInd w:val="0"/>
      <w:jc w:val="both"/>
      <w:textAlignment w:val="baseline"/>
    </w:pPr>
    <w:rPr>
      <w:bCs/>
    </w:rPr>
  </w:style>
  <w:style w:type="character" w:customStyle="1" w:styleId="Styl2ZnakZnak">
    <w:name w:val="Styl2 Znak Znak"/>
    <w:link w:val="Styl2Znak"/>
    <w:uiPriority w:val="99"/>
    <w:rsid w:val="003F4675"/>
    <w:rPr>
      <w:bCs/>
      <w:sz w:val="24"/>
      <w:szCs w:val="24"/>
    </w:rPr>
  </w:style>
  <w:style w:type="paragraph" w:customStyle="1" w:styleId="Styl5">
    <w:name w:val="Styl5"/>
    <w:basedOn w:val="Normalny"/>
    <w:link w:val="Styl5Znak"/>
    <w:uiPriority w:val="99"/>
    <w:qFormat/>
    <w:rsid w:val="003F4675"/>
    <w:pPr>
      <w:numPr>
        <w:numId w:val="55"/>
      </w:numPr>
      <w:tabs>
        <w:tab w:val="left" w:pos="851"/>
      </w:tabs>
      <w:autoSpaceDE w:val="0"/>
      <w:autoSpaceDN w:val="0"/>
      <w:adjustRightInd w:val="0"/>
      <w:jc w:val="both"/>
    </w:pPr>
  </w:style>
  <w:style w:type="character" w:customStyle="1" w:styleId="Styl5Znak">
    <w:name w:val="Styl5 Znak"/>
    <w:link w:val="Styl5"/>
    <w:uiPriority w:val="99"/>
    <w:rsid w:val="003F4675"/>
    <w:rPr>
      <w:sz w:val="24"/>
      <w:szCs w:val="24"/>
    </w:rPr>
  </w:style>
  <w:style w:type="paragraph" w:customStyle="1" w:styleId="Styl6">
    <w:name w:val="Styl6"/>
    <w:basedOn w:val="Normalny"/>
    <w:link w:val="Styl6Znak"/>
    <w:uiPriority w:val="99"/>
    <w:qFormat/>
    <w:rsid w:val="003F4675"/>
    <w:pPr>
      <w:numPr>
        <w:numId w:val="59"/>
      </w:numPr>
      <w:tabs>
        <w:tab w:val="left" w:pos="993"/>
      </w:tabs>
      <w:jc w:val="both"/>
    </w:pPr>
    <w:rPr>
      <w:iCs/>
    </w:rPr>
  </w:style>
  <w:style w:type="character" w:customStyle="1" w:styleId="Styl6Znak">
    <w:name w:val="Styl6 Znak"/>
    <w:link w:val="Styl6"/>
    <w:uiPriority w:val="99"/>
    <w:rsid w:val="003F4675"/>
    <w:rPr>
      <w:iCs/>
      <w:sz w:val="24"/>
      <w:szCs w:val="24"/>
    </w:rPr>
  </w:style>
  <w:style w:type="paragraph" w:customStyle="1" w:styleId="Styl7">
    <w:name w:val="Styl7"/>
    <w:basedOn w:val="Normalny"/>
    <w:link w:val="Styl7Znak"/>
    <w:uiPriority w:val="99"/>
    <w:qFormat/>
    <w:rsid w:val="003F4675"/>
    <w:pPr>
      <w:numPr>
        <w:numId w:val="60"/>
      </w:numPr>
      <w:tabs>
        <w:tab w:val="left" w:pos="993"/>
      </w:tabs>
      <w:jc w:val="both"/>
    </w:pPr>
    <w:rPr>
      <w:iCs/>
    </w:rPr>
  </w:style>
  <w:style w:type="character" w:customStyle="1" w:styleId="Styl7Znak">
    <w:name w:val="Styl7 Znak"/>
    <w:link w:val="Styl7"/>
    <w:uiPriority w:val="99"/>
    <w:rsid w:val="003F4675"/>
    <w:rPr>
      <w:iCs/>
      <w:sz w:val="24"/>
      <w:szCs w:val="24"/>
    </w:rPr>
  </w:style>
  <w:style w:type="paragraph" w:customStyle="1" w:styleId="Styl8">
    <w:name w:val="Styl8"/>
    <w:basedOn w:val="Normalny"/>
    <w:link w:val="Styl8Znak"/>
    <w:uiPriority w:val="99"/>
    <w:qFormat/>
    <w:rsid w:val="003F4675"/>
    <w:pPr>
      <w:numPr>
        <w:numId w:val="56"/>
      </w:numPr>
      <w:tabs>
        <w:tab w:val="left" w:pos="993"/>
      </w:tabs>
      <w:autoSpaceDE w:val="0"/>
      <w:autoSpaceDN w:val="0"/>
      <w:adjustRightInd w:val="0"/>
      <w:jc w:val="both"/>
    </w:pPr>
  </w:style>
  <w:style w:type="character" w:customStyle="1" w:styleId="Styl8Znak">
    <w:name w:val="Styl8 Znak"/>
    <w:link w:val="Styl8"/>
    <w:uiPriority w:val="99"/>
    <w:rsid w:val="003F4675"/>
    <w:rPr>
      <w:sz w:val="24"/>
      <w:szCs w:val="24"/>
    </w:rPr>
  </w:style>
  <w:style w:type="paragraph" w:customStyle="1" w:styleId="Styl9">
    <w:name w:val="Styl9"/>
    <w:basedOn w:val="Normalny"/>
    <w:link w:val="Styl9Znak"/>
    <w:uiPriority w:val="99"/>
    <w:qFormat/>
    <w:rsid w:val="003F4675"/>
    <w:pPr>
      <w:numPr>
        <w:numId w:val="61"/>
      </w:numPr>
      <w:tabs>
        <w:tab w:val="left" w:pos="993"/>
      </w:tabs>
      <w:autoSpaceDE w:val="0"/>
      <w:autoSpaceDN w:val="0"/>
      <w:adjustRightInd w:val="0"/>
      <w:spacing w:after="240"/>
      <w:jc w:val="both"/>
    </w:pPr>
  </w:style>
  <w:style w:type="character" w:customStyle="1" w:styleId="Styl9Znak">
    <w:name w:val="Styl9 Znak"/>
    <w:link w:val="Styl9"/>
    <w:uiPriority w:val="99"/>
    <w:rsid w:val="003F4675"/>
    <w:rPr>
      <w:sz w:val="24"/>
      <w:szCs w:val="24"/>
    </w:rPr>
  </w:style>
  <w:style w:type="paragraph" w:customStyle="1" w:styleId="Styl10">
    <w:name w:val="Styl10"/>
    <w:basedOn w:val="Default"/>
    <w:link w:val="Styl10Znak"/>
    <w:uiPriority w:val="99"/>
    <w:qFormat/>
    <w:rsid w:val="003F4675"/>
    <w:pPr>
      <w:widowControl/>
      <w:numPr>
        <w:numId w:val="57"/>
      </w:numPr>
      <w:tabs>
        <w:tab w:val="left" w:pos="851"/>
      </w:tabs>
      <w:jc w:val="both"/>
    </w:pPr>
  </w:style>
  <w:style w:type="character" w:customStyle="1" w:styleId="Styl10Znak">
    <w:name w:val="Styl10 Znak"/>
    <w:link w:val="Styl10"/>
    <w:uiPriority w:val="99"/>
    <w:rsid w:val="003F4675"/>
    <w:rPr>
      <w:color w:val="000000"/>
      <w:sz w:val="24"/>
      <w:szCs w:val="24"/>
    </w:rPr>
  </w:style>
  <w:style w:type="paragraph" w:customStyle="1" w:styleId="Styl4">
    <w:name w:val="Styl4"/>
    <w:basedOn w:val="Nagwek3"/>
    <w:link w:val="Styl4Znak"/>
    <w:uiPriority w:val="99"/>
    <w:qFormat/>
    <w:rsid w:val="003F4675"/>
    <w:pPr>
      <w:keepLines/>
      <w:numPr>
        <w:numId w:val="62"/>
      </w:numPr>
      <w:tabs>
        <w:tab w:val="num" w:pos="360"/>
        <w:tab w:val="num" w:pos="720"/>
      </w:tabs>
      <w:spacing w:before="200" w:after="0"/>
      <w:jc w:val="both"/>
    </w:pPr>
    <w:rPr>
      <w:rFonts w:ascii="Calibri" w:eastAsia="Calibri" w:hAnsi="Calibri" w:cs="Times New Roman"/>
      <w:sz w:val="22"/>
      <w:szCs w:val="24"/>
      <w:lang w:eastAsia="en-US"/>
    </w:rPr>
  </w:style>
  <w:style w:type="character" w:customStyle="1" w:styleId="Styl4Znak">
    <w:name w:val="Styl4 Znak"/>
    <w:link w:val="Styl4"/>
    <w:uiPriority w:val="99"/>
    <w:rsid w:val="003F4675"/>
    <w:rPr>
      <w:rFonts w:ascii="Calibri" w:eastAsia="Calibri" w:hAnsi="Calibri"/>
      <w:b/>
      <w:bCs/>
      <w:sz w:val="22"/>
      <w:szCs w:val="24"/>
      <w:lang w:eastAsia="en-US"/>
    </w:rPr>
  </w:style>
  <w:style w:type="character" w:customStyle="1" w:styleId="Znak7">
    <w:name w:val="Znak7"/>
    <w:rsid w:val="003F4675"/>
    <w:rPr>
      <w:rFonts w:ascii="Arial" w:hAnsi="Arial"/>
      <w:b/>
      <w:bCs/>
      <w:sz w:val="22"/>
      <w:szCs w:val="26"/>
      <w:lang w:val="pl-PL" w:eastAsia="en-US" w:bidi="ar-SA"/>
    </w:rPr>
  </w:style>
  <w:style w:type="character" w:customStyle="1" w:styleId="Znak8">
    <w:name w:val="Znak8"/>
    <w:rsid w:val="003F4675"/>
    <w:rPr>
      <w:rFonts w:ascii="Arial" w:hAnsi="Arial"/>
      <w:b/>
      <w:bCs/>
      <w:kern w:val="32"/>
      <w:sz w:val="24"/>
      <w:szCs w:val="32"/>
      <w:lang w:val="pl-PL" w:eastAsia="en-US" w:bidi="ar-SA"/>
    </w:rPr>
  </w:style>
  <w:style w:type="table" w:customStyle="1" w:styleId="Tabela-Siatka1">
    <w:name w:val="Tabela - Siatka1"/>
    <w:basedOn w:val="Standardowy"/>
    <w:next w:val="Tabela-Siatka"/>
    <w:uiPriority w:val="99"/>
    <w:rsid w:val="003F4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490426FA1F417B964E942E3A6CE9DE">
    <w:name w:val="CE490426FA1F417B964E942E3A6CE9DE"/>
    <w:uiPriority w:val="99"/>
    <w:rsid w:val="003F4675"/>
    <w:pPr>
      <w:spacing w:after="200" w:line="276" w:lineRule="auto"/>
    </w:pPr>
    <w:rPr>
      <w:rFonts w:ascii="Calibri" w:hAnsi="Calibri"/>
      <w:sz w:val="22"/>
      <w:szCs w:val="22"/>
    </w:rPr>
  </w:style>
  <w:style w:type="paragraph" w:customStyle="1" w:styleId="7F164CA3BF9C4373845ECB452A5D9922">
    <w:name w:val="7F164CA3BF9C4373845ECB452A5D9922"/>
    <w:uiPriority w:val="99"/>
    <w:rsid w:val="003F4675"/>
    <w:pPr>
      <w:spacing w:after="200" w:line="276" w:lineRule="auto"/>
    </w:pPr>
    <w:rPr>
      <w:rFonts w:ascii="Calibri" w:hAnsi="Calibri"/>
      <w:sz w:val="22"/>
      <w:szCs w:val="22"/>
    </w:rPr>
  </w:style>
  <w:style w:type="table" w:customStyle="1" w:styleId="Tabela-Siatka2">
    <w:name w:val="Tabela - Siatka2"/>
    <w:basedOn w:val="Standardowy"/>
    <w:next w:val="Tabela-Siatka"/>
    <w:uiPriority w:val="59"/>
    <w:rsid w:val="003F46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20"/>
    <w:basedOn w:val="Normalny"/>
    <w:uiPriority w:val="99"/>
    <w:rsid w:val="003F4675"/>
    <w:pPr>
      <w:widowControl w:val="0"/>
      <w:autoSpaceDE w:val="0"/>
      <w:autoSpaceDN w:val="0"/>
      <w:adjustRightInd w:val="0"/>
      <w:spacing w:line="303" w:lineRule="exact"/>
      <w:jc w:val="both"/>
    </w:pPr>
    <w:rPr>
      <w:rFonts w:ascii="Arial Unicode MS" w:eastAsia="Arial Unicode MS" w:hAnsi="Calibri" w:cs="Arial Unicode MS"/>
    </w:rPr>
  </w:style>
  <w:style w:type="character" w:customStyle="1" w:styleId="apple-converted-space">
    <w:name w:val="apple-converted-space"/>
    <w:rsid w:val="003F4675"/>
  </w:style>
  <w:style w:type="numbering" w:customStyle="1" w:styleId="Bezlisty11">
    <w:name w:val="Bez listy11"/>
    <w:next w:val="Bezlisty"/>
    <w:semiHidden/>
    <w:unhideWhenUsed/>
    <w:rsid w:val="003F4675"/>
  </w:style>
  <w:style w:type="table" w:customStyle="1" w:styleId="Tabela-Siatka3">
    <w:name w:val="Tabela - Siatka3"/>
    <w:basedOn w:val="Standardowy"/>
    <w:next w:val="Tabela-Siatka"/>
    <w:rsid w:val="003F4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1">
    <w:name w:val="Znak Znak Znak Znak Znak Znak Znak Znak Znak Znak1"/>
    <w:basedOn w:val="Normalny"/>
    <w:uiPriority w:val="99"/>
    <w:rsid w:val="003F4675"/>
  </w:style>
  <w:style w:type="paragraph" w:customStyle="1" w:styleId="ZnakZnak4ZnakZnakZnakZnakZnakZnakZnakZnakZnakZnakZnakZnakZnakZnak">
    <w:name w:val="Znak Znak4 Znak Znak Znak Znak Znak Znak Znak Znak Znak Znak Znak Znak Znak Znak"/>
    <w:basedOn w:val="Normalny"/>
    <w:autoRedefine/>
    <w:uiPriority w:val="99"/>
    <w:rsid w:val="003F4675"/>
    <w:rPr>
      <w:lang w:val="en-US" w:eastAsia="en-US"/>
    </w:rPr>
  </w:style>
  <w:style w:type="paragraph" w:customStyle="1" w:styleId="ZnakZnak4ZnakZnakZnakZnakZnakZnakZnakZnakZnakZnakZnakZnak1">
    <w:name w:val="Znak Znak4 Znak Znak Znak Znak Znak Znak Znak Znak Znak Znak Znak Znak1"/>
    <w:basedOn w:val="Normalny"/>
    <w:autoRedefine/>
    <w:uiPriority w:val="99"/>
    <w:rsid w:val="003F4675"/>
    <w:rPr>
      <w:lang w:val="en-US" w:eastAsia="en-US"/>
    </w:rPr>
  </w:style>
  <w:style w:type="character" w:customStyle="1" w:styleId="Znak1ZnakZnak">
    <w:name w:val="Znak1 Znak Znak"/>
    <w:semiHidden/>
    <w:locked/>
    <w:rsid w:val="003F4675"/>
    <w:rPr>
      <w:rFonts w:cs="Times New Roman"/>
      <w:sz w:val="24"/>
      <w:szCs w:val="24"/>
      <w:lang w:val="pl-PL" w:eastAsia="pl-PL" w:bidi="ar-SA"/>
    </w:rPr>
  </w:style>
  <w:style w:type="paragraph" w:customStyle="1" w:styleId="ZnakZnak4ZnakZnakZnakZnakZnakZnakZnakZnakZnakZnak">
    <w:name w:val="Znak Znak4 Znak Znak Znak Znak Znak Znak Znak Znak Znak Znak"/>
    <w:basedOn w:val="Normalny"/>
    <w:autoRedefine/>
    <w:uiPriority w:val="99"/>
    <w:rsid w:val="003F4675"/>
    <w:rPr>
      <w:lang w:val="en-US" w:eastAsia="en-US"/>
    </w:rPr>
  </w:style>
  <w:style w:type="character" w:customStyle="1" w:styleId="ZnakZnak3">
    <w:name w:val="Znak Znak3"/>
    <w:rsid w:val="003F4675"/>
    <w:rPr>
      <w:rFonts w:cs="Times New Roman"/>
      <w:sz w:val="24"/>
      <w:szCs w:val="24"/>
      <w:lang w:val="pl-PL" w:eastAsia="pl-PL" w:bidi="ar-SA"/>
    </w:rPr>
  </w:style>
  <w:style w:type="paragraph" w:customStyle="1" w:styleId="7SIWZ">
    <w:name w:val="7 SIWZ"/>
    <w:basedOn w:val="6SIWZ"/>
    <w:uiPriority w:val="99"/>
    <w:rsid w:val="003F4675"/>
    <w:pPr>
      <w:numPr>
        <w:ilvl w:val="6"/>
      </w:numPr>
    </w:pPr>
  </w:style>
  <w:style w:type="paragraph" w:customStyle="1" w:styleId="1SIWZ">
    <w:name w:val="1 SIWZ"/>
    <w:basedOn w:val="Normalny"/>
    <w:autoRedefine/>
    <w:uiPriority w:val="99"/>
    <w:rsid w:val="003F4675"/>
    <w:pPr>
      <w:numPr>
        <w:numId w:val="63"/>
      </w:numPr>
      <w:spacing w:before="240" w:after="120" w:line="360" w:lineRule="auto"/>
      <w:jc w:val="center"/>
    </w:pPr>
    <w:rPr>
      <w:b/>
    </w:rPr>
  </w:style>
  <w:style w:type="paragraph" w:customStyle="1" w:styleId="2SIWZ">
    <w:name w:val="2 SIWZ"/>
    <w:basedOn w:val="Normalny"/>
    <w:autoRedefine/>
    <w:uiPriority w:val="99"/>
    <w:rsid w:val="003F4675"/>
    <w:pPr>
      <w:keepNext/>
      <w:numPr>
        <w:ilvl w:val="1"/>
        <w:numId w:val="63"/>
      </w:numPr>
      <w:spacing w:before="240" w:line="360" w:lineRule="auto"/>
      <w:jc w:val="both"/>
    </w:pPr>
    <w:rPr>
      <w:bCs/>
      <w:iCs/>
    </w:rPr>
  </w:style>
  <w:style w:type="paragraph" w:customStyle="1" w:styleId="3SIWZ">
    <w:name w:val="3 SIWZ"/>
    <w:basedOn w:val="Normalny"/>
    <w:autoRedefine/>
    <w:uiPriority w:val="99"/>
    <w:rsid w:val="003F4675"/>
    <w:pPr>
      <w:numPr>
        <w:ilvl w:val="2"/>
        <w:numId w:val="63"/>
      </w:numPr>
      <w:spacing w:before="60" w:line="288" w:lineRule="auto"/>
      <w:jc w:val="both"/>
    </w:pPr>
  </w:style>
  <w:style w:type="paragraph" w:customStyle="1" w:styleId="4SIWZ">
    <w:name w:val="4 SIWZ"/>
    <w:basedOn w:val="Normalny"/>
    <w:autoRedefine/>
    <w:uiPriority w:val="99"/>
    <w:rsid w:val="003F4675"/>
    <w:pPr>
      <w:numPr>
        <w:ilvl w:val="3"/>
        <w:numId w:val="63"/>
      </w:numPr>
      <w:spacing w:before="60" w:line="288" w:lineRule="auto"/>
      <w:jc w:val="both"/>
    </w:pPr>
  </w:style>
  <w:style w:type="paragraph" w:customStyle="1" w:styleId="5SIWZ">
    <w:name w:val="5 SIWZ"/>
    <w:basedOn w:val="Normalny"/>
    <w:autoRedefine/>
    <w:uiPriority w:val="99"/>
    <w:rsid w:val="003F4675"/>
    <w:pPr>
      <w:numPr>
        <w:ilvl w:val="4"/>
        <w:numId w:val="63"/>
      </w:numPr>
      <w:spacing w:before="60" w:line="288" w:lineRule="auto"/>
    </w:pPr>
    <w:rPr>
      <w:sz w:val="22"/>
      <w:szCs w:val="22"/>
    </w:rPr>
  </w:style>
  <w:style w:type="paragraph" w:customStyle="1" w:styleId="6SIWZ">
    <w:name w:val="6 SIWZ"/>
    <w:basedOn w:val="Normalny"/>
    <w:autoRedefine/>
    <w:uiPriority w:val="99"/>
    <w:rsid w:val="003F4675"/>
    <w:pPr>
      <w:numPr>
        <w:ilvl w:val="5"/>
        <w:numId w:val="63"/>
      </w:numPr>
      <w:spacing w:line="288" w:lineRule="auto"/>
    </w:pPr>
  </w:style>
  <w:style w:type="paragraph" w:styleId="Data">
    <w:name w:val="Date"/>
    <w:basedOn w:val="Normalny"/>
    <w:next w:val="Normalny"/>
    <w:link w:val="DataZnak"/>
    <w:uiPriority w:val="99"/>
    <w:rsid w:val="003F4675"/>
    <w:pPr>
      <w:widowControl w:val="0"/>
      <w:autoSpaceDE w:val="0"/>
      <w:autoSpaceDN w:val="0"/>
      <w:adjustRightInd w:val="0"/>
    </w:pPr>
  </w:style>
  <w:style w:type="character" w:customStyle="1" w:styleId="DataZnak">
    <w:name w:val="Data Znak"/>
    <w:link w:val="Data"/>
    <w:uiPriority w:val="99"/>
    <w:rsid w:val="003F4675"/>
    <w:rPr>
      <w:sz w:val="24"/>
      <w:szCs w:val="24"/>
    </w:rPr>
  </w:style>
  <w:style w:type="paragraph" w:customStyle="1" w:styleId="ZnakZnak2Znak">
    <w:name w:val="Znak Znak2 Znak"/>
    <w:basedOn w:val="Normalny"/>
    <w:autoRedefine/>
    <w:uiPriority w:val="99"/>
    <w:rsid w:val="003F4675"/>
    <w:rPr>
      <w:lang w:val="en-US" w:eastAsia="en-US"/>
    </w:rPr>
  </w:style>
  <w:style w:type="paragraph" w:customStyle="1" w:styleId="ZnakZnak1ZnakZnakZnakZnakZnakZnakZnakZnakZnakZnakZnak">
    <w:name w:val="Znak Znak1 Znak Znak Znak Znak Znak Znak Znak Znak Znak Znak Znak"/>
    <w:basedOn w:val="Normalny"/>
    <w:autoRedefine/>
    <w:uiPriority w:val="99"/>
    <w:rsid w:val="003F4675"/>
    <w:rPr>
      <w:lang w:val="en-US" w:eastAsia="en-US"/>
    </w:rPr>
  </w:style>
  <w:style w:type="paragraph" w:customStyle="1" w:styleId="ZnakZnak1ZnakZnak">
    <w:name w:val="Znak Znak1 Znak Znak"/>
    <w:basedOn w:val="Normalny"/>
    <w:autoRedefine/>
    <w:uiPriority w:val="99"/>
    <w:rsid w:val="003F4675"/>
    <w:rPr>
      <w:lang w:val="en-US" w:eastAsia="en-US"/>
    </w:rPr>
  </w:style>
  <w:style w:type="paragraph" w:customStyle="1" w:styleId="ZnakZnak2ZnakZnakZnakZnakZnakZnakZnak">
    <w:name w:val="Znak Znak2 Znak Znak Znak Znak Znak Znak Znak"/>
    <w:basedOn w:val="Normalny"/>
    <w:autoRedefine/>
    <w:uiPriority w:val="99"/>
    <w:rsid w:val="003F4675"/>
    <w:rPr>
      <w:lang w:val="en-US" w:eastAsia="en-US"/>
    </w:rPr>
  </w:style>
  <w:style w:type="paragraph" w:customStyle="1" w:styleId="Znak10ZnakZnakZnakZnakZnak">
    <w:name w:val="Znak10 Znak Znak Znak Znak Znak"/>
    <w:basedOn w:val="Normalny"/>
    <w:uiPriority w:val="99"/>
    <w:rsid w:val="003F4675"/>
  </w:style>
  <w:style w:type="paragraph" w:customStyle="1" w:styleId="ZnakZnak1ZnakZnakZnakZnakZnakZnakZnakZnakZnakZnakZnak1">
    <w:name w:val="Znak Znak1 Znak Znak Znak Znak Znak Znak Znak Znak Znak Znak Znak1"/>
    <w:basedOn w:val="Normalny"/>
    <w:autoRedefine/>
    <w:uiPriority w:val="99"/>
    <w:rsid w:val="003F4675"/>
    <w:rPr>
      <w:lang w:val="en-US" w:eastAsia="en-US"/>
    </w:rPr>
  </w:style>
  <w:style w:type="paragraph" w:customStyle="1" w:styleId="ZnakZnak4ZnakZnak">
    <w:name w:val="Znak Znak4 Znak Znak"/>
    <w:basedOn w:val="Normalny"/>
    <w:autoRedefine/>
    <w:uiPriority w:val="99"/>
    <w:rsid w:val="003F4675"/>
    <w:rPr>
      <w:lang w:val="en-US" w:eastAsia="en-US"/>
    </w:rPr>
  </w:style>
  <w:style w:type="character" w:customStyle="1" w:styleId="Znak2ZnakZnak1">
    <w:name w:val="Znak2 Znak Znak1"/>
    <w:semiHidden/>
    <w:rsid w:val="003F4675"/>
    <w:rPr>
      <w:rFonts w:cs="Times New Roman"/>
      <w:sz w:val="24"/>
      <w:szCs w:val="24"/>
      <w:lang w:val="pl-PL" w:eastAsia="pl-PL" w:bidi="ar-SA"/>
    </w:rPr>
  </w:style>
  <w:style w:type="paragraph" w:customStyle="1" w:styleId="ZnakZnak4ZnakZnakZnakZnakZnakZnakZnakZnakZnakZnakZnakZnakZnakZnakZnakZnak">
    <w:name w:val="Znak Znak4 Znak Znak Znak Znak Znak Znak Znak Znak Znak Znak Znak Znak Znak Znak Znak Znak"/>
    <w:basedOn w:val="Normalny"/>
    <w:autoRedefine/>
    <w:uiPriority w:val="99"/>
    <w:rsid w:val="003F4675"/>
    <w:rPr>
      <w:lang w:val="en-US" w:eastAsia="en-US"/>
    </w:rPr>
  </w:style>
  <w:style w:type="paragraph" w:customStyle="1" w:styleId="NumberedHeadingStyleA1">
    <w:name w:val="Numbered Heading Style A.1"/>
    <w:basedOn w:val="Normalny"/>
    <w:next w:val="Normalny"/>
    <w:uiPriority w:val="99"/>
    <w:rsid w:val="003F4675"/>
    <w:pPr>
      <w:numPr>
        <w:numId w:val="64"/>
      </w:numPr>
      <w:tabs>
        <w:tab w:val="left" w:pos="720"/>
      </w:tabs>
      <w:spacing w:after="60"/>
    </w:pPr>
    <w:rPr>
      <w:rFonts w:ascii="Arial" w:hAnsi="Arial"/>
      <w:b/>
      <w:bCs/>
      <w:szCs w:val="20"/>
    </w:rPr>
  </w:style>
  <w:style w:type="paragraph" w:customStyle="1" w:styleId="NumberedHeadingStyleA2">
    <w:name w:val="Numbered Heading Style A.2"/>
    <w:basedOn w:val="Nagwek2"/>
    <w:next w:val="Normalny"/>
    <w:uiPriority w:val="99"/>
    <w:rsid w:val="003F4675"/>
    <w:pPr>
      <w:numPr>
        <w:ilvl w:val="1"/>
        <w:numId w:val="64"/>
      </w:numPr>
    </w:pPr>
    <w:rPr>
      <w:rFonts w:cs="Times New Roman"/>
      <w:bCs w:val="0"/>
      <w:i w:val="0"/>
      <w:iCs w:val="0"/>
      <w:sz w:val="24"/>
      <w:szCs w:val="20"/>
      <w:lang w:eastAsia="en-US"/>
    </w:rPr>
  </w:style>
  <w:style w:type="paragraph" w:customStyle="1" w:styleId="NumberedHeadingStyleA3">
    <w:name w:val="Numbered Heading Style A.3"/>
    <w:basedOn w:val="Nagwek3"/>
    <w:next w:val="Normalny"/>
    <w:uiPriority w:val="99"/>
    <w:rsid w:val="003F4675"/>
    <w:pPr>
      <w:numPr>
        <w:ilvl w:val="2"/>
        <w:numId w:val="64"/>
      </w:numPr>
      <w:tabs>
        <w:tab w:val="left" w:pos="1080"/>
      </w:tabs>
    </w:pPr>
    <w:rPr>
      <w:rFonts w:cs="Times New Roman"/>
      <w:bCs w:val="0"/>
      <w:sz w:val="22"/>
      <w:szCs w:val="20"/>
      <w:lang w:eastAsia="en-US"/>
    </w:rPr>
  </w:style>
  <w:style w:type="paragraph" w:customStyle="1" w:styleId="NumberedHeadingStyleA4">
    <w:name w:val="Numbered Heading Style A.4"/>
    <w:basedOn w:val="Nagwek4"/>
    <w:next w:val="Normalny"/>
    <w:uiPriority w:val="99"/>
    <w:rsid w:val="003F4675"/>
    <w:pPr>
      <w:numPr>
        <w:ilvl w:val="3"/>
        <w:numId w:val="64"/>
      </w:numPr>
      <w:tabs>
        <w:tab w:val="left" w:pos="1440"/>
        <w:tab w:val="left" w:pos="1800"/>
      </w:tabs>
      <w:jc w:val="left"/>
    </w:pPr>
    <w:rPr>
      <w:rFonts w:cs="Times New Roman"/>
      <w:bCs w:val="0"/>
      <w:sz w:val="20"/>
      <w:szCs w:val="20"/>
      <w:lang w:eastAsia="en-US"/>
    </w:rPr>
  </w:style>
  <w:style w:type="paragraph" w:customStyle="1" w:styleId="NumberedHeadingStyleA5">
    <w:name w:val="Numbered Heading Style A.5"/>
    <w:basedOn w:val="Nagwek5"/>
    <w:next w:val="Normalny"/>
    <w:uiPriority w:val="99"/>
    <w:rsid w:val="003F4675"/>
    <w:pPr>
      <w:keepNext/>
      <w:numPr>
        <w:ilvl w:val="4"/>
        <w:numId w:val="64"/>
      </w:numPr>
    </w:pPr>
    <w:rPr>
      <w:rFonts w:ascii="Arial" w:hAnsi="Arial"/>
      <w:bCs w:val="0"/>
      <w:iCs w:val="0"/>
      <w:sz w:val="20"/>
      <w:szCs w:val="12"/>
      <w:lang w:eastAsia="en-US"/>
    </w:rPr>
  </w:style>
  <w:style w:type="paragraph" w:customStyle="1" w:styleId="NumberedHeadingStyleA6">
    <w:name w:val="Numbered Heading Style A.6"/>
    <w:basedOn w:val="Nagwek6"/>
    <w:next w:val="Normalny"/>
    <w:uiPriority w:val="99"/>
    <w:rsid w:val="003F4675"/>
    <w:pPr>
      <w:numPr>
        <w:ilvl w:val="5"/>
        <w:numId w:val="64"/>
      </w:num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uiPriority w:val="99"/>
    <w:rsid w:val="003F4675"/>
    <w:pPr>
      <w:keepNext/>
      <w:widowControl/>
      <w:numPr>
        <w:ilvl w:val="6"/>
        <w:numId w:val="64"/>
      </w:numPr>
      <w:adjustRightInd/>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uiPriority w:val="99"/>
    <w:rsid w:val="003F4675"/>
    <w:pPr>
      <w:keepNext/>
      <w:numPr>
        <w:ilvl w:val="7"/>
        <w:numId w:val="64"/>
      </w:numPr>
    </w:pPr>
    <w:rPr>
      <w:rFonts w:ascii="Arial" w:hAnsi="Arial"/>
      <w:i w:val="0"/>
      <w:iCs w:val="0"/>
      <w:sz w:val="18"/>
      <w:szCs w:val="12"/>
      <w:lang w:eastAsia="en-US"/>
    </w:rPr>
  </w:style>
  <w:style w:type="paragraph" w:customStyle="1" w:styleId="NumberedHeadingStyleA9">
    <w:name w:val="Numbered Heading Style A.9"/>
    <w:basedOn w:val="Nagwek9"/>
    <w:next w:val="Normalny"/>
    <w:uiPriority w:val="99"/>
    <w:rsid w:val="003F4675"/>
    <w:pPr>
      <w:keepNext/>
      <w:widowControl/>
      <w:numPr>
        <w:ilvl w:val="8"/>
        <w:numId w:val="64"/>
      </w:numPr>
      <w:adjustRightInd/>
      <w:spacing w:line="240" w:lineRule="auto"/>
      <w:jc w:val="left"/>
      <w:textAlignment w:val="auto"/>
    </w:pPr>
    <w:rPr>
      <w:rFonts w:cs="Times New Roman"/>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uiPriority w:val="99"/>
    <w:rsid w:val="003F4675"/>
  </w:style>
  <w:style w:type="paragraph" w:customStyle="1" w:styleId="ZnakZnak1ZnakZnakZnakZnakZnakZnakZnakZnak">
    <w:name w:val="Znak Znak1 Znak Znak Znak Znak Znak Znak Znak Znak"/>
    <w:basedOn w:val="Normalny"/>
    <w:autoRedefine/>
    <w:uiPriority w:val="99"/>
    <w:rsid w:val="003F4675"/>
    <w:rPr>
      <w:lang w:val="en-US" w:eastAsia="en-US"/>
    </w:rPr>
  </w:style>
  <w:style w:type="paragraph" w:customStyle="1" w:styleId="ZnakZnakZnak1ZnakZnakZnakZnakZnakZnak">
    <w:name w:val="Znak Znak Znak1 Znak Znak Znak Znak Znak Znak"/>
    <w:basedOn w:val="Normalny"/>
    <w:uiPriority w:val="99"/>
    <w:rsid w:val="003F4675"/>
  </w:style>
  <w:style w:type="paragraph" w:customStyle="1" w:styleId="ZnakZnakZnakZnakZnakZnakZnak1ZnakZnakZnakZnakZnakZnakZnakZnakZnakZnakZnakZnakZnak">
    <w:name w:val="Znak Znak Znak Znak Znak Znak Znak1 Znak Znak Znak Znak Znak Znak Znak Znak Znak Znak Znak Znak Znak"/>
    <w:basedOn w:val="Normalny"/>
    <w:uiPriority w:val="99"/>
    <w:rsid w:val="003F4675"/>
  </w:style>
  <w:style w:type="character" w:customStyle="1" w:styleId="street-address">
    <w:name w:val="street-address"/>
    <w:rsid w:val="003F4675"/>
  </w:style>
  <w:style w:type="character" w:customStyle="1" w:styleId="postal-code">
    <w:name w:val="postal-code"/>
    <w:rsid w:val="003F4675"/>
  </w:style>
  <w:style w:type="character" w:customStyle="1" w:styleId="locality">
    <w:name w:val="locality"/>
    <w:rsid w:val="003F4675"/>
  </w:style>
  <w:style w:type="paragraph" w:customStyle="1" w:styleId="Nagwek11">
    <w:name w:val="Nagłówek11"/>
    <w:basedOn w:val="Nagwek1"/>
    <w:link w:val="Nagwek11Znak"/>
    <w:qFormat/>
    <w:rsid w:val="003F4675"/>
    <w:pPr>
      <w:widowControl w:val="0"/>
      <w:adjustRightInd w:val="0"/>
      <w:spacing w:after="240" w:line="360" w:lineRule="auto"/>
      <w:jc w:val="right"/>
      <w:textAlignment w:val="baseline"/>
    </w:pPr>
    <w:rPr>
      <w:rFonts w:ascii="Times New Roman" w:hAnsi="Times New Roman" w:cs="Times New Roman"/>
      <w:bCs w:val="0"/>
      <w:sz w:val="24"/>
      <w:szCs w:val="24"/>
    </w:rPr>
  </w:style>
  <w:style w:type="character" w:customStyle="1" w:styleId="Nagwek11Znak">
    <w:name w:val="Nagłówek11 Znak"/>
    <w:link w:val="Nagwek11"/>
    <w:rsid w:val="003F4675"/>
    <w:rPr>
      <w:b/>
      <w:kern w:val="32"/>
      <w:sz w:val="24"/>
      <w:szCs w:val="24"/>
    </w:rPr>
  </w:style>
  <w:style w:type="numbering" w:customStyle="1" w:styleId="Bezlisty5">
    <w:name w:val="Bez listy5"/>
    <w:next w:val="Bezlisty"/>
    <w:uiPriority w:val="99"/>
    <w:semiHidden/>
    <w:unhideWhenUsed/>
    <w:rsid w:val="003F4675"/>
  </w:style>
  <w:style w:type="table" w:customStyle="1" w:styleId="Jasnalista1">
    <w:name w:val="Jasna lista1"/>
    <w:basedOn w:val="Standardowy"/>
    <w:uiPriority w:val="61"/>
    <w:rsid w:val="003F467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pistreci2">
    <w:name w:val="toc 2"/>
    <w:basedOn w:val="Normalny"/>
    <w:next w:val="Normalny"/>
    <w:autoRedefine/>
    <w:uiPriority w:val="99"/>
    <w:unhideWhenUsed/>
    <w:rsid w:val="003F4675"/>
    <w:pPr>
      <w:widowControl w:val="0"/>
      <w:adjustRightInd w:val="0"/>
      <w:spacing w:after="100"/>
      <w:ind w:left="200"/>
      <w:jc w:val="both"/>
      <w:textAlignment w:val="baseline"/>
    </w:pPr>
    <w:rPr>
      <w:rFonts w:ascii="Palatino Linotype" w:hAnsi="Palatino Linotype"/>
      <w:sz w:val="20"/>
    </w:rPr>
  </w:style>
  <w:style w:type="paragraph" w:customStyle="1" w:styleId="Stopkastronytytuowej">
    <w:name w:val="Stopka strony tytułowej"/>
    <w:basedOn w:val="Normalny"/>
    <w:uiPriority w:val="99"/>
    <w:qFormat/>
    <w:rsid w:val="003F4675"/>
    <w:pPr>
      <w:spacing w:after="294"/>
      <w:jc w:val="center"/>
    </w:pPr>
    <w:rPr>
      <w:rFonts w:ascii="Palatino Linotype" w:eastAsia="Calibri" w:hAnsi="Palatino Linotype"/>
      <w:sz w:val="21"/>
      <w:szCs w:val="21"/>
      <w:lang w:eastAsia="en-US"/>
    </w:rPr>
  </w:style>
  <w:style w:type="paragraph" w:customStyle="1" w:styleId="Nrstronatytuowawikszy">
    <w:name w:val="Nr strona tytułowa większy"/>
    <w:basedOn w:val="Normalny"/>
    <w:link w:val="NrstronatytuowawikszyZnak"/>
    <w:qFormat/>
    <w:rsid w:val="003F4675"/>
    <w:pPr>
      <w:spacing w:after="294" w:line="276" w:lineRule="auto"/>
      <w:jc w:val="both"/>
    </w:pPr>
    <w:rPr>
      <w:rFonts w:ascii="Palatino Linotype" w:eastAsia="Calibri" w:hAnsi="Palatino Linotype"/>
      <w:sz w:val="26"/>
      <w:szCs w:val="26"/>
      <w:lang w:eastAsia="en-US"/>
    </w:rPr>
  </w:style>
  <w:style w:type="character" w:customStyle="1" w:styleId="NrstronatytuowawikszyZnak">
    <w:name w:val="Nr strona tytułowa większy Znak"/>
    <w:link w:val="Nrstronatytuowawikszy"/>
    <w:rsid w:val="003F4675"/>
    <w:rPr>
      <w:rFonts w:ascii="Palatino Linotype" w:eastAsia="Calibri" w:hAnsi="Palatino Linotype"/>
      <w:sz w:val="26"/>
      <w:szCs w:val="26"/>
      <w:lang w:eastAsia="en-US"/>
    </w:rPr>
  </w:style>
  <w:style w:type="paragraph" w:customStyle="1" w:styleId="A0E349F008B644AAB6A282E0D042D17E">
    <w:name w:val="A0E349F008B644AAB6A282E0D042D17E"/>
    <w:rsid w:val="003F4675"/>
    <w:pPr>
      <w:spacing w:after="200" w:line="276" w:lineRule="auto"/>
    </w:pPr>
    <w:rPr>
      <w:rFonts w:ascii="Calibri" w:hAnsi="Calibri"/>
      <w:sz w:val="22"/>
      <w:szCs w:val="22"/>
    </w:rPr>
  </w:style>
  <w:style w:type="paragraph" w:customStyle="1" w:styleId="Skrconyadreszwrotny">
    <w:name w:val="Skrócony adres zwrotny"/>
    <w:basedOn w:val="Normalny"/>
    <w:rsid w:val="003F4675"/>
    <w:rPr>
      <w:szCs w:val="20"/>
    </w:rPr>
  </w:style>
  <w:style w:type="paragraph" w:customStyle="1" w:styleId="Pa3">
    <w:name w:val="Pa3"/>
    <w:basedOn w:val="Normalny"/>
    <w:next w:val="Normalny"/>
    <w:rsid w:val="003F4675"/>
    <w:pPr>
      <w:autoSpaceDE w:val="0"/>
      <w:autoSpaceDN w:val="0"/>
      <w:adjustRightInd w:val="0"/>
      <w:spacing w:line="241" w:lineRule="atLeast"/>
    </w:pPr>
    <w:rPr>
      <w:rFonts w:ascii="Geometric231EU" w:hAnsi="Geometric231EU"/>
    </w:rPr>
  </w:style>
  <w:style w:type="character" w:customStyle="1" w:styleId="A5">
    <w:name w:val="A5"/>
    <w:rsid w:val="003F4675"/>
    <w:rPr>
      <w:rFonts w:cs="Geometric231EU"/>
      <w:color w:val="000000"/>
      <w:sz w:val="26"/>
      <w:szCs w:val="26"/>
    </w:rPr>
  </w:style>
  <w:style w:type="paragraph" w:customStyle="1" w:styleId="xl83">
    <w:name w:val="xl83"/>
    <w:basedOn w:val="Normalny"/>
    <w:rsid w:val="003F46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4">
    <w:name w:val="xl84"/>
    <w:basedOn w:val="Normalny"/>
    <w:rsid w:val="003F46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xl85">
    <w:name w:val="xl85"/>
    <w:basedOn w:val="Normalny"/>
    <w:rsid w:val="003F46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6">
    <w:name w:val="xl86"/>
    <w:basedOn w:val="Normalny"/>
    <w:rsid w:val="003F46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Palatino Linotype" w:hAnsi="Palatino Linotype"/>
      <w:sz w:val="18"/>
      <w:szCs w:val="18"/>
    </w:rPr>
  </w:style>
  <w:style w:type="paragraph" w:customStyle="1" w:styleId="xl87">
    <w:name w:val="xl87"/>
    <w:basedOn w:val="Normalny"/>
    <w:rsid w:val="003F46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Stopkaakcydensu">
    <w:name w:val="Stopka akcydensu"/>
    <w:basedOn w:val="Normalny"/>
    <w:link w:val="StopkaakcydensuZnak"/>
    <w:rsid w:val="003F4675"/>
    <w:pPr>
      <w:widowControl w:val="0"/>
      <w:adjustRightInd w:val="0"/>
      <w:spacing w:after="160"/>
      <w:ind w:firstLine="340"/>
      <w:contextualSpacing/>
      <w:jc w:val="right"/>
      <w:textAlignment w:val="baseline"/>
    </w:pPr>
    <w:rPr>
      <w:rFonts w:ascii="Palatino Linotype" w:hAnsi="Palatino Linotype"/>
      <w:sz w:val="16"/>
      <w:szCs w:val="16"/>
    </w:rPr>
  </w:style>
  <w:style w:type="character" w:customStyle="1" w:styleId="StopkaakcydensuZnak">
    <w:name w:val="Stopka akcydensu Znak"/>
    <w:link w:val="Stopkaakcydensu"/>
    <w:rsid w:val="003F4675"/>
    <w:rPr>
      <w:rFonts w:ascii="Palatino Linotype" w:hAnsi="Palatino Linotype"/>
      <w:sz w:val="16"/>
      <w:szCs w:val="16"/>
    </w:rPr>
  </w:style>
  <w:style w:type="paragraph" w:customStyle="1" w:styleId="Adresatakcydensu">
    <w:name w:val="Adresat akcydensu"/>
    <w:basedOn w:val="Normalny"/>
    <w:next w:val="Zwrotgrzecznociowy"/>
    <w:qFormat/>
    <w:rsid w:val="003F4675"/>
    <w:pPr>
      <w:widowControl w:val="0"/>
      <w:adjustRightInd w:val="0"/>
      <w:spacing w:before="480" w:line="360" w:lineRule="atLeast"/>
      <w:ind w:left="3969"/>
      <w:contextualSpacing/>
      <w:textAlignment w:val="baseline"/>
    </w:pPr>
    <w:rPr>
      <w:szCs w:val="19"/>
    </w:rPr>
  </w:style>
  <w:style w:type="paragraph" w:styleId="Zwrotgrzecznociowy">
    <w:name w:val="Salutation"/>
    <w:basedOn w:val="Normalny"/>
    <w:next w:val="Normalny"/>
    <w:link w:val="ZwrotgrzecznociowyZnak"/>
    <w:uiPriority w:val="99"/>
    <w:unhideWhenUsed/>
    <w:rsid w:val="003F4675"/>
    <w:pPr>
      <w:widowControl w:val="0"/>
      <w:adjustRightInd w:val="0"/>
      <w:spacing w:before="480" w:after="240" w:line="360" w:lineRule="atLeast"/>
      <w:contextualSpacing/>
      <w:textAlignment w:val="baseline"/>
    </w:pPr>
    <w:rPr>
      <w:szCs w:val="19"/>
    </w:rPr>
  </w:style>
  <w:style w:type="character" w:customStyle="1" w:styleId="ZwrotgrzecznociowyZnak">
    <w:name w:val="Zwrot grzecznościowy Znak"/>
    <w:link w:val="Zwrotgrzecznociowy"/>
    <w:uiPriority w:val="99"/>
    <w:rsid w:val="003F4675"/>
    <w:rPr>
      <w:sz w:val="24"/>
      <w:szCs w:val="19"/>
    </w:rPr>
  </w:style>
  <w:style w:type="paragraph" w:styleId="Zwrotpoegnalny">
    <w:name w:val="Closing"/>
    <w:basedOn w:val="Normalny"/>
    <w:link w:val="ZwrotpoegnalnyZnak"/>
    <w:uiPriority w:val="99"/>
    <w:unhideWhenUsed/>
    <w:rsid w:val="003F4675"/>
    <w:pPr>
      <w:widowControl w:val="0"/>
      <w:adjustRightInd w:val="0"/>
      <w:spacing w:before="480"/>
      <w:ind w:left="3969"/>
      <w:contextualSpacing/>
      <w:textAlignment w:val="baseline"/>
    </w:pPr>
    <w:rPr>
      <w:szCs w:val="19"/>
    </w:rPr>
  </w:style>
  <w:style w:type="character" w:customStyle="1" w:styleId="ZwrotpoegnalnyZnak">
    <w:name w:val="Zwrot pożegnalny Znak"/>
    <w:link w:val="Zwrotpoegnalny"/>
    <w:uiPriority w:val="99"/>
    <w:rsid w:val="003F4675"/>
    <w:rPr>
      <w:sz w:val="24"/>
      <w:szCs w:val="19"/>
    </w:rPr>
  </w:style>
  <w:style w:type="numbering" w:customStyle="1" w:styleId="NBPpunktorynumeryczne">
    <w:name w:val="NBP punktory numeryczne"/>
    <w:uiPriority w:val="99"/>
    <w:rsid w:val="003F4675"/>
    <w:pPr>
      <w:numPr>
        <w:numId w:val="65"/>
      </w:numPr>
    </w:pPr>
  </w:style>
  <w:style w:type="paragraph" w:customStyle="1" w:styleId="Teksttabeli">
    <w:name w:val="Tekst tabeli"/>
    <w:basedOn w:val="Normalny"/>
    <w:qFormat/>
    <w:rsid w:val="003F4675"/>
    <w:pPr>
      <w:widowControl w:val="0"/>
      <w:adjustRightInd w:val="0"/>
      <w:spacing w:before="20" w:after="20"/>
      <w:textAlignment w:val="baseline"/>
    </w:pPr>
    <w:rPr>
      <w:rFonts w:ascii="Cambria" w:hAnsi="Cambria" w:cs="Arial"/>
      <w:sz w:val="18"/>
      <w:szCs w:val="16"/>
    </w:rPr>
  </w:style>
  <w:style w:type="paragraph" w:customStyle="1" w:styleId="Znaksprawy">
    <w:name w:val="Znak sprawy"/>
    <w:qFormat/>
    <w:rsid w:val="003F4675"/>
    <w:pPr>
      <w:spacing w:after="200" w:line="276" w:lineRule="auto"/>
      <w:contextualSpacing/>
    </w:pPr>
    <w:rPr>
      <w:rFonts w:ascii="Calibri" w:eastAsia="Calibri" w:hAnsi="Calibri"/>
      <w:sz w:val="22"/>
      <w:szCs w:val="22"/>
    </w:rPr>
  </w:style>
  <w:style w:type="paragraph" w:customStyle="1" w:styleId="Listanumeryczna">
    <w:name w:val="Lista numeryczna"/>
    <w:basedOn w:val="Akapitzlist"/>
    <w:qFormat/>
    <w:rsid w:val="003F4675"/>
    <w:pPr>
      <w:numPr>
        <w:numId w:val="66"/>
      </w:numPr>
      <w:tabs>
        <w:tab w:val="num" w:pos="360"/>
      </w:tabs>
      <w:autoSpaceDE/>
      <w:autoSpaceDN/>
      <w:spacing w:line="360" w:lineRule="atLeast"/>
      <w:ind w:left="708" w:firstLine="0"/>
      <w:contextualSpacing/>
      <w:textAlignment w:val="baseline"/>
    </w:pPr>
    <w:rPr>
      <w:szCs w:val="19"/>
    </w:rPr>
  </w:style>
  <w:style w:type="paragraph" w:styleId="Bibliografia">
    <w:name w:val="Bibliography"/>
    <w:basedOn w:val="Normalny"/>
    <w:next w:val="Normalny"/>
    <w:uiPriority w:val="37"/>
    <w:unhideWhenUsed/>
    <w:rsid w:val="003F4675"/>
    <w:pPr>
      <w:widowControl w:val="0"/>
      <w:adjustRightInd w:val="0"/>
      <w:spacing w:line="360" w:lineRule="atLeast"/>
      <w:textAlignment w:val="baseline"/>
    </w:pPr>
  </w:style>
  <w:style w:type="paragraph" w:styleId="Nagwekspisutreci">
    <w:name w:val="TOC Heading"/>
    <w:basedOn w:val="Nagwek1"/>
    <w:next w:val="Normalny"/>
    <w:uiPriority w:val="39"/>
    <w:unhideWhenUsed/>
    <w:qFormat/>
    <w:rsid w:val="003F4675"/>
    <w:pPr>
      <w:keepLines/>
      <w:widowControl w:val="0"/>
      <w:adjustRightInd w:val="0"/>
      <w:spacing w:after="240" w:line="259" w:lineRule="auto"/>
      <w:textAlignment w:val="baseline"/>
      <w:outlineLvl w:val="9"/>
    </w:pPr>
    <w:rPr>
      <w:rFonts w:ascii="Cambria" w:hAnsi="Cambria" w:cs="Times New Roman"/>
      <w:bCs w:val="0"/>
      <w:color w:val="000000"/>
      <w:kern w:val="0"/>
      <w:sz w:val="26"/>
      <w:szCs w:val="26"/>
    </w:rPr>
  </w:style>
  <w:style w:type="paragraph" w:styleId="Spistreci4">
    <w:name w:val="toc 4"/>
    <w:basedOn w:val="Normalny"/>
    <w:next w:val="Normalny"/>
    <w:autoRedefine/>
    <w:uiPriority w:val="39"/>
    <w:unhideWhenUsed/>
    <w:rsid w:val="003F4675"/>
    <w:pPr>
      <w:widowControl w:val="0"/>
      <w:adjustRightInd w:val="0"/>
      <w:spacing w:after="100" w:line="360" w:lineRule="atLeast"/>
      <w:ind w:left="660"/>
      <w:textAlignment w:val="baseline"/>
    </w:pPr>
  </w:style>
  <w:style w:type="paragraph" w:styleId="Spistreci5">
    <w:name w:val="toc 5"/>
    <w:basedOn w:val="Normalny"/>
    <w:next w:val="Normalny"/>
    <w:autoRedefine/>
    <w:unhideWhenUsed/>
    <w:rsid w:val="003F4675"/>
    <w:pPr>
      <w:widowControl w:val="0"/>
      <w:adjustRightInd w:val="0"/>
      <w:spacing w:after="100" w:line="360" w:lineRule="atLeast"/>
      <w:ind w:left="880"/>
      <w:textAlignment w:val="baseline"/>
    </w:pPr>
  </w:style>
  <w:style w:type="paragraph" w:styleId="Spistreci6">
    <w:name w:val="toc 6"/>
    <w:basedOn w:val="Normalny"/>
    <w:next w:val="Normalny"/>
    <w:autoRedefine/>
    <w:uiPriority w:val="39"/>
    <w:unhideWhenUsed/>
    <w:rsid w:val="003F4675"/>
    <w:pPr>
      <w:widowControl w:val="0"/>
      <w:adjustRightInd w:val="0"/>
      <w:spacing w:after="100" w:line="360" w:lineRule="atLeast"/>
      <w:ind w:left="1100"/>
      <w:textAlignment w:val="baseline"/>
    </w:pPr>
  </w:style>
  <w:style w:type="paragraph" w:styleId="Spistreci8">
    <w:name w:val="toc 8"/>
    <w:basedOn w:val="Normalny"/>
    <w:next w:val="Normalny"/>
    <w:autoRedefine/>
    <w:uiPriority w:val="39"/>
    <w:unhideWhenUsed/>
    <w:rsid w:val="003F4675"/>
    <w:pPr>
      <w:widowControl w:val="0"/>
      <w:adjustRightInd w:val="0"/>
      <w:spacing w:after="100" w:line="360" w:lineRule="atLeast"/>
      <w:ind w:left="1540"/>
      <w:textAlignment w:val="baseline"/>
    </w:pPr>
  </w:style>
  <w:style w:type="paragraph" w:styleId="Spistreci9">
    <w:name w:val="toc 9"/>
    <w:basedOn w:val="Normalny"/>
    <w:next w:val="Normalny"/>
    <w:autoRedefine/>
    <w:uiPriority w:val="39"/>
    <w:unhideWhenUsed/>
    <w:rsid w:val="003F4675"/>
    <w:pPr>
      <w:widowControl w:val="0"/>
      <w:adjustRightInd w:val="0"/>
      <w:spacing w:after="100" w:line="360" w:lineRule="atLeast"/>
      <w:ind w:left="1760"/>
      <w:textAlignment w:val="baseline"/>
    </w:pPr>
  </w:style>
  <w:style w:type="character" w:styleId="Wyrnieniedelikatne">
    <w:name w:val="Subtle Emphasis"/>
    <w:uiPriority w:val="19"/>
    <w:qFormat/>
    <w:rsid w:val="003F4675"/>
    <w:rPr>
      <w:i/>
      <w:iCs/>
      <w:color w:val="404040"/>
    </w:rPr>
  </w:style>
  <w:style w:type="paragraph" w:styleId="Cytat">
    <w:name w:val="Quote"/>
    <w:basedOn w:val="Normalny"/>
    <w:next w:val="Normalny"/>
    <w:link w:val="CytatZnak"/>
    <w:uiPriority w:val="29"/>
    <w:qFormat/>
    <w:rsid w:val="003F4675"/>
    <w:pPr>
      <w:widowControl w:val="0"/>
      <w:adjustRightInd w:val="0"/>
      <w:spacing w:before="200" w:after="160" w:line="360" w:lineRule="atLeast"/>
      <w:ind w:left="864" w:right="864"/>
      <w:jc w:val="center"/>
      <w:textAlignment w:val="baseline"/>
    </w:pPr>
    <w:rPr>
      <w:i/>
      <w:iCs/>
      <w:color w:val="404040"/>
    </w:rPr>
  </w:style>
  <w:style w:type="character" w:customStyle="1" w:styleId="CytatZnak">
    <w:name w:val="Cytat Znak"/>
    <w:link w:val="Cytat"/>
    <w:uiPriority w:val="29"/>
    <w:rsid w:val="003F4675"/>
    <w:rPr>
      <w:i/>
      <w:iCs/>
      <w:color w:val="404040"/>
      <w:sz w:val="24"/>
      <w:szCs w:val="24"/>
    </w:rPr>
  </w:style>
  <w:style w:type="character" w:styleId="Odwoaniedelikatne">
    <w:name w:val="Subtle Reference"/>
    <w:uiPriority w:val="31"/>
    <w:qFormat/>
    <w:rsid w:val="003F4675"/>
    <w:rPr>
      <w:caps w:val="0"/>
      <w:smallCaps w:val="0"/>
      <w:color w:val="5A5A5A"/>
    </w:rPr>
  </w:style>
  <w:style w:type="character" w:styleId="Odwoanieintensywne">
    <w:name w:val="Intense Reference"/>
    <w:uiPriority w:val="32"/>
    <w:qFormat/>
    <w:rsid w:val="003F4675"/>
    <w:rPr>
      <w:b/>
      <w:bCs/>
      <w:caps w:val="0"/>
      <w:smallCaps w:val="0"/>
      <w:color w:val="4F81BD"/>
      <w:spacing w:val="5"/>
    </w:rPr>
  </w:style>
  <w:style w:type="paragraph" w:styleId="Tekstpodstawowyzwciciem2">
    <w:name w:val="Body Text First Indent 2"/>
    <w:basedOn w:val="Tekstpodstawowywcity"/>
    <w:link w:val="Tekstpodstawowyzwciciem2Znak"/>
    <w:uiPriority w:val="99"/>
    <w:unhideWhenUsed/>
    <w:rsid w:val="003F4675"/>
    <w:pPr>
      <w:widowControl w:val="0"/>
      <w:adjustRightInd w:val="0"/>
      <w:spacing w:after="0" w:line="360" w:lineRule="atLeast"/>
      <w:ind w:left="360" w:firstLine="360"/>
      <w:jc w:val="both"/>
      <w:textAlignment w:val="baseline"/>
    </w:pPr>
  </w:style>
  <w:style w:type="character" w:customStyle="1" w:styleId="Tekstpodstawowyzwciciem2Znak">
    <w:name w:val="Tekst podstawowy z wcięciem 2 Znak"/>
    <w:basedOn w:val="TekstpodstawowywcityZnak"/>
    <w:link w:val="Tekstpodstawowyzwciciem2"/>
    <w:uiPriority w:val="99"/>
    <w:rsid w:val="003F4675"/>
    <w:rPr>
      <w:sz w:val="24"/>
      <w:szCs w:val="24"/>
      <w:lang w:val="pl-PL" w:eastAsia="pl-PL" w:bidi="ar-SA"/>
    </w:rPr>
  </w:style>
  <w:style w:type="paragraph" w:styleId="Tekstpodstawowyzwciciem">
    <w:name w:val="Body Text First Indent"/>
    <w:basedOn w:val="Tekstpodstawowy"/>
    <w:link w:val="TekstpodstawowyzwciciemZnak"/>
    <w:uiPriority w:val="99"/>
    <w:unhideWhenUsed/>
    <w:rsid w:val="003F4675"/>
    <w:pPr>
      <w:widowControl w:val="0"/>
      <w:adjustRightInd w:val="0"/>
      <w:spacing w:line="360" w:lineRule="atLeast"/>
      <w:ind w:firstLine="360"/>
      <w:textAlignment w:val="baseline"/>
    </w:pPr>
  </w:style>
  <w:style w:type="character" w:customStyle="1" w:styleId="TekstpodstawowyzwciciemZnak">
    <w:name w:val="Tekst podstawowy z wcięciem Znak"/>
    <w:basedOn w:val="TekstpodstawowyZnak1"/>
    <w:link w:val="Tekstpodstawowyzwciciem"/>
    <w:uiPriority w:val="99"/>
    <w:rsid w:val="003F4675"/>
    <w:rPr>
      <w:sz w:val="24"/>
      <w:szCs w:val="24"/>
      <w:lang w:val="pl-PL" w:eastAsia="pl-PL" w:bidi="ar-SA"/>
    </w:rPr>
  </w:style>
  <w:style w:type="paragraph" w:styleId="Tekstmakra">
    <w:name w:val="macro"/>
    <w:link w:val="TekstmakraZnak"/>
    <w:uiPriority w:val="99"/>
    <w:unhideWhenUsed/>
    <w:rsid w:val="003F4675"/>
    <w:pPr>
      <w:tabs>
        <w:tab w:val="left" w:pos="480"/>
        <w:tab w:val="left" w:pos="960"/>
        <w:tab w:val="left" w:pos="1440"/>
        <w:tab w:val="left" w:pos="1920"/>
        <w:tab w:val="left" w:pos="2400"/>
        <w:tab w:val="left" w:pos="2880"/>
        <w:tab w:val="left" w:pos="3360"/>
        <w:tab w:val="left" w:pos="3840"/>
        <w:tab w:val="left" w:pos="4320"/>
      </w:tabs>
      <w:spacing w:line="276" w:lineRule="auto"/>
      <w:ind w:firstLine="425"/>
      <w:jc w:val="both"/>
    </w:pPr>
    <w:rPr>
      <w:rFonts w:ascii="Consolas" w:eastAsia="Calibri" w:hAnsi="Consolas" w:cs="Consolas"/>
    </w:rPr>
  </w:style>
  <w:style w:type="character" w:customStyle="1" w:styleId="TekstmakraZnak">
    <w:name w:val="Tekst makra Znak"/>
    <w:link w:val="Tekstmakra"/>
    <w:uiPriority w:val="99"/>
    <w:rsid w:val="003F4675"/>
    <w:rPr>
      <w:rFonts w:ascii="Consolas" w:eastAsia="Calibri" w:hAnsi="Consolas" w:cs="Consolas"/>
    </w:rPr>
  </w:style>
  <w:style w:type="paragraph" w:styleId="Adreszwrotnynakopercie">
    <w:name w:val="envelope return"/>
    <w:basedOn w:val="Normalny"/>
    <w:uiPriority w:val="99"/>
    <w:unhideWhenUsed/>
    <w:rsid w:val="003F4675"/>
    <w:pPr>
      <w:widowControl w:val="0"/>
      <w:adjustRightInd w:val="0"/>
      <w:jc w:val="both"/>
      <w:textAlignment w:val="baseline"/>
    </w:pPr>
    <w:rPr>
      <w:rFonts w:ascii="Cambria" w:hAnsi="Cambria"/>
      <w:sz w:val="20"/>
      <w:szCs w:val="20"/>
    </w:rPr>
  </w:style>
  <w:style w:type="paragraph" w:styleId="Adresnakopercie">
    <w:name w:val="envelope address"/>
    <w:basedOn w:val="Normalny"/>
    <w:uiPriority w:val="99"/>
    <w:unhideWhenUsed/>
    <w:rsid w:val="003F4675"/>
    <w:pPr>
      <w:framePr w:w="7920" w:h="1980" w:hRule="exact" w:hSpace="141" w:wrap="auto" w:hAnchor="page" w:xAlign="center" w:yAlign="bottom"/>
      <w:widowControl w:val="0"/>
      <w:adjustRightInd w:val="0"/>
      <w:ind w:left="2880"/>
      <w:jc w:val="both"/>
      <w:textAlignment w:val="baseline"/>
    </w:pPr>
    <w:rPr>
      <w:rFonts w:ascii="Cambria" w:hAnsi="Cambria"/>
    </w:rPr>
  </w:style>
  <w:style w:type="numbering" w:customStyle="1" w:styleId="Styl2">
    <w:name w:val="Styl2"/>
    <w:uiPriority w:val="99"/>
    <w:rsid w:val="003F4675"/>
    <w:pPr>
      <w:numPr>
        <w:numId w:val="67"/>
      </w:numPr>
    </w:pPr>
  </w:style>
  <w:style w:type="paragraph" w:customStyle="1" w:styleId="ZLITUSTzmustliter">
    <w:name w:val="Z_LIT/UST(§) – zm. ust. (§) literą"/>
    <w:basedOn w:val="Normalny"/>
    <w:qFormat/>
    <w:rsid w:val="003F4675"/>
    <w:pPr>
      <w:suppressAutoHyphens/>
      <w:autoSpaceDE w:val="0"/>
      <w:autoSpaceDN w:val="0"/>
      <w:adjustRightInd w:val="0"/>
      <w:spacing w:line="360" w:lineRule="auto"/>
      <w:ind w:left="987" w:firstLine="510"/>
      <w:jc w:val="both"/>
    </w:pPr>
    <w:rPr>
      <w:rFonts w:ascii="Times" w:hAnsi="Times" w:cs="Arial"/>
      <w:bCs/>
      <w:szCs w:val="20"/>
    </w:rPr>
  </w:style>
  <w:style w:type="paragraph" w:customStyle="1" w:styleId="ZTIRPKTzmpkttiret">
    <w:name w:val="Z_TIR/PKT – zm. pkt tiret"/>
    <w:basedOn w:val="Normalny"/>
    <w:uiPriority w:val="56"/>
    <w:qFormat/>
    <w:rsid w:val="003F4675"/>
    <w:pPr>
      <w:spacing w:line="360" w:lineRule="auto"/>
      <w:ind w:left="1893" w:hanging="510"/>
      <w:jc w:val="both"/>
    </w:pPr>
    <w:rPr>
      <w:rFonts w:ascii="Times" w:hAnsi="Times" w:cs="Arial"/>
      <w:bCs/>
      <w:szCs w:val="20"/>
    </w:rPr>
  </w:style>
  <w:style w:type="paragraph" w:customStyle="1" w:styleId="ZARTzmartartykuempunktem">
    <w:name w:val="Z/ART(§) – zm. art. (§) artykułem (punktem)"/>
    <w:basedOn w:val="Normalny"/>
    <w:uiPriority w:val="30"/>
    <w:qFormat/>
    <w:rsid w:val="003F4675"/>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PKTpunkt">
    <w:name w:val="PKT – punkt"/>
    <w:uiPriority w:val="13"/>
    <w:qFormat/>
    <w:rsid w:val="003F4675"/>
    <w:pPr>
      <w:spacing w:line="360" w:lineRule="auto"/>
      <w:ind w:left="510" w:hanging="510"/>
      <w:jc w:val="both"/>
    </w:pPr>
    <w:rPr>
      <w:rFonts w:ascii="Times" w:hAnsi="Times" w:cs="Arial"/>
      <w:bCs/>
      <w:sz w:val="24"/>
    </w:rPr>
  </w:style>
  <w:style w:type="paragraph" w:customStyle="1" w:styleId="ZLITLITwPKTzmlitwpktliter">
    <w:name w:val="Z_LIT/LIT_w_PKT – zm. lit. w pkt literą"/>
    <w:basedOn w:val="Normalny"/>
    <w:uiPriority w:val="48"/>
    <w:qFormat/>
    <w:rsid w:val="003F4675"/>
    <w:pPr>
      <w:spacing w:line="360" w:lineRule="auto"/>
      <w:ind w:left="1973" w:hanging="476"/>
      <w:jc w:val="both"/>
    </w:pPr>
    <w:rPr>
      <w:rFonts w:ascii="Times" w:hAnsi="Times" w:cs="Arial"/>
      <w:bCs/>
      <w:szCs w:val="20"/>
    </w:rPr>
  </w:style>
  <w:style w:type="paragraph" w:customStyle="1" w:styleId="ZLITwPKTzmlitwpktartykuempunktem">
    <w:name w:val="Z/LIT_w_PKT – zm. lit. w pkt artykułem (punktem)"/>
    <w:basedOn w:val="Normalny"/>
    <w:qFormat/>
    <w:rsid w:val="003F4675"/>
    <w:pPr>
      <w:spacing w:line="360" w:lineRule="auto"/>
      <w:ind w:left="1497" w:hanging="476"/>
      <w:jc w:val="both"/>
    </w:pPr>
    <w:rPr>
      <w:rFonts w:ascii="Times" w:hAnsi="Times" w:cs="Arial"/>
      <w:bCs/>
      <w:szCs w:val="20"/>
    </w:rPr>
  </w:style>
  <w:style w:type="paragraph" w:customStyle="1" w:styleId="NormalBold">
    <w:name w:val="NormalBold"/>
    <w:basedOn w:val="Normalny"/>
    <w:link w:val="NormalBoldChar"/>
    <w:rsid w:val="003F4675"/>
    <w:pPr>
      <w:widowControl w:val="0"/>
    </w:pPr>
    <w:rPr>
      <w:b/>
      <w:szCs w:val="22"/>
      <w:lang w:eastAsia="en-GB"/>
    </w:rPr>
  </w:style>
  <w:style w:type="character" w:customStyle="1" w:styleId="NormalBoldChar">
    <w:name w:val="NormalBold Char"/>
    <w:link w:val="NormalBold"/>
    <w:locked/>
    <w:rsid w:val="003F4675"/>
    <w:rPr>
      <w:b/>
      <w:sz w:val="24"/>
      <w:szCs w:val="22"/>
      <w:lang w:eastAsia="en-GB"/>
    </w:rPr>
  </w:style>
  <w:style w:type="character" w:customStyle="1" w:styleId="DeltaViewInsertion">
    <w:name w:val="DeltaView Insertion"/>
    <w:rsid w:val="003F4675"/>
    <w:rPr>
      <w:b/>
      <w:i/>
      <w:spacing w:val="0"/>
    </w:rPr>
  </w:style>
  <w:style w:type="paragraph" w:customStyle="1" w:styleId="Text1">
    <w:name w:val="Text 1"/>
    <w:basedOn w:val="Normalny"/>
    <w:rsid w:val="003F4675"/>
    <w:pPr>
      <w:spacing w:before="120" w:after="120"/>
      <w:ind w:left="850"/>
      <w:jc w:val="both"/>
    </w:pPr>
    <w:rPr>
      <w:rFonts w:eastAsia="Calibri"/>
      <w:szCs w:val="22"/>
      <w:lang w:eastAsia="en-GB"/>
    </w:rPr>
  </w:style>
  <w:style w:type="paragraph" w:customStyle="1" w:styleId="NormalLeft">
    <w:name w:val="Normal Left"/>
    <w:basedOn w:val="Normalny"/>
    <w:rsid w:val="003F4675"/>
    <w:pPr>
      <w:spacing w:before="120" w:after="120"/>
    </w:pPr>
    <w:rPr>
      <w:rFonts w:eastAsia="Calibri"/>
      <w:szCs w:val="22"/>
      <w:lang w:eastAsia="en-GB"/>
    </w:rPr>
  </w:style>
  <w:style w:type="paragraph" w:customStyle="1" w:styleId="Tiret0">
    <w:name w:val="Tiret 0"/>
    <w:basedOn w:val="Normalny"/>
    <w:rsid w:val="003F4675"/>
    <w:pPr>
      <w:numPr>
        <w:numId w:val="79"/>
      </w:numPr>
      <w:spacing w:before="120" w:after="120"/>
      <w:jc w:val="both"/>
    </w:pPr>
    <w:rPr>
      <w:rFonts w:eastAsia="Calibri"/>
      <w:szCs w:val="22"/>
      <w:lang w:eastAsia="en-GB"/>
    </w:rPr>
  </w:style>
  <w:style w:type="paragraph" w:customStyle="1" w:styleId="Tiret1">
    <w:name w:val="Tiret 1"/>
    <w:basedOn w:val="Normalny"/>
    <w:rsid w:val="003F4675"/>
    <w:pPr>
      <w:numPr>
        <w:numId w:val="80"/>
      </w:numPr>
      <w:spacing w:before="120" w:after="120"/>
      <w:jc w:val="both"/>
    </w:pPr>
    <w:rPr>
      <w:rFonts w:eastAsia="Calibri"/>
      <w:szCs w:val="22"/>
      <w:lang w:eastAsia="en-GB"/>
    </w:rPr>
  </w:style>
  <w:style w:type="paragraph" w:customStyle="1" w:styleId="NumPar1">
    <w:name w:val="NumPar 1"/>
    <w:basedOn w:val="Normalny"/>
    <w:next w:val="Text1"/>
    <w:rsid w:val="003F4675"/>
    <w:pPr>
      <w:numPr>
        <w:numId w:val="81"/>
      </w:numPr>
      <w:spacing w:before="120" w:after="120"/>
      <w:jc w:val="both"/>
    </w:pPr>
    <w:rPr>
      <w:rFonts w:eastAsia="Calibri"/>
      <w:szCs w:val="22"/>
      <w:lang w:eastAsia="en-GB"/>
    </w:rPr>
  </w:style>
  <w:style w:type="paragraph" w:customStyle="1" w:styleId="NumPar2">
    <w:name w:val="NumPar 2"/>
    <w:basedOn w:val="Normalny"/>
    <w:next w:val="Text1"/>
    <w:rsid w:val="003F4675"/>
    <w:pPr>
      <w:numPr>
        <w:ilvl w:val="1"/>
        <w:numId w:val="81"/>
      </w:numPr>
      <w:spacing w:before="120" w:after="120"/>
      <w:jc w:val="both"/>
    </w:pPr>
    <w:rPr>
      <w:rFonts w:eastAsia="Calibri"/>
      <w:szCs w:val="22"/>
      <w:lang w:eastAsia="en-GB"/>
    </w:rPr>
  </w:style>
  <w:style w:type="paragraph" w:customStyle="1" w:styleId="NumPar3">
    <w:name w:val="NumPar 3"/>
    <w:basedOn w:val="Normalny"/>
    <w:next w:val="Text1"/>
    <w:rsid w:val="003F4675"/>
    <w:pPr>
      <w:numPr>
        <w:ilvl w:val="2"/>
        <w:numId w:val="81"/>
      </w:numPr>
      <w:spacing w:before="120" w:after="120"/>
      <w:jc w:val="both"/>
    </w:pPr>
    <w:rPr>
      <w:rFonts w:eastAsia="Calibri"/>
      <w:szCs w:val="22"/>
      <w:lang w:eastAsia="en-GB"/>
    </w:rPr>
  </w:style>
  <w:style w:type="paragraph" w:customStyle="1" w:styleId="NumPar4">
    <w:name w:val="NumPar 4"/>
    <w:basedOn w:val="Normalny"/>
    <w:next w:val="Text1"/>
    <w:rsid w:val="003F4675"/>
    <w:pPr>
      <w:numPr>
        <w:ilvl w:val="3"/>
        <w:numId w:val="81"/>
      </w:numPr>
      <w:spacing w:before="120" w:after="120"/>
      <w:jc w:val="both"/>
    </w:pPr>
    <w:rPr>
      <w:rFonts w:eastAsia="Calibri"/>
      <w:szCs w:val="22"/>
      <w:lang w:eastAsia="en-GB"/>
    </w:rPr>
  </w:style>
  <w:style w:type="paragraph" w:customStyle="1" w:styleId="ChapterTitle">
    <w:name w:val="ChapterTitle"/>
    <w:basedOn w:val="Normalny"/>
    <w:next w:val="Normalny"/>
    <w:rsid w:val="003F4675"/>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F4675"/>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F4675"/>
    <w:pPr>
      <w:spacing w:before="120" w:after="120"/>
      <w:jc w:val="center"/>
    </w:pPr>
    <w:rPr>
      <w:rFonts w:eastAsia="Calibri"/>
      <w:b/>
      <w:szCs w:val="22"/>
      <w:u w:val="single"/>
      <w:lang w:eastAsia="en-GB"/>
    </w:rPr>
  </w:style>
  <w:style w:type="table" w:styleId="Jasnalista">
    <w:name w:val="Light List"/>
    <w:basedOn w:val="Standardowy"/>
    <w:uiPriority w:val="61"/>
    <w:rsid w:val="003F467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Nagwek2Znak1">
    <w:name w:val="Nagłówek 2 Znak1"/>
    <w:aliases w:val="H2 Znak1,2 Znak1,Znak4 Znak1"/>
    <w:uiPriority w:val="9"/>
    <w:semiHidden/>
    <w:rsid w:val="003F4675"/>
    <w:rPr>
      <w:rFonts w:ascii="Cambria" w:eastAsia="Times New Roman" w:hAnsi="Cambria" w:cs="Times New Roman" w:hint="default"/>
      <w:color w:val="365F91"/>
      <w:sz w:val="26"/>
      <w:szCs w:val="26"/>
    </w:rPr>
  </w:style>
  <w:style w:type="character" w:customStyle="1" w:styleId="Nagwek3Znak1">
    <w:name w:val="Nagłówek 3 Znak1"/>
    <w:aliases w:val="H3 Znak1"/>
    <w:uiPriority w:val="9"/>
    <w:semiHidden/>
    <w:rsid w:val="003F4675"/>
    <w:rPr>
      <w:rFonts w:ascii="Cambria" w:eastAsia="Times New Roman" w:hAnsi="Cambria" w:cs="Times New Roman" w:hint="default"/>
      <w:color w:val="243F60"/>
      <w:sz w:val="24"/>
      <w:szCs w:val="24"/>
    </w:rPr>
  </w:style>
  <w:style w:type="character" w:customStyle="1" w:styleId="Teksttreci2">
    <w:name w:val="Tekst treści (2)_"/>
    <w:link w:val="Teksttreci20"/>
    <w:locked/>
    <w:rsid w:val="003F4675"/>
    <w:rPr>
      <w:rFonts w:ascii="Franklin Gothic Heavy" w:eastAsia="Franklin Gothic Heavy" w:hAnsi="Franklin Gothic Heavy" w:cs="Franklin Gothic Heavy"/>
      <w:sz w:val="17"/>
      <w:szCs w:val="17"/>
      <w:shd w:val="clear" w:color="auto" w:fill="FFFFFF"/>
    </w:rPr>
  </w:style>
  <w:style w:type="paragraph" w:customStyle="1" w:styleId="Teksttreci20">
    <w:name w:val="Tekst treści (2)"/>
    <w:basedOn w:val="Normalny"/>
    <w:link w:val="Teksttreci2"/>
    <w:rsid w:val="003F4675"/>
    <w:pPr>
      <w:widowControl w:val="0"/>
      <w:shd w:val="clear" w:color="auto" w:fill="FFFFFF"/>
      <w:spacing w:before="240" w:after="720" w:line="0" w:lineRule="atLeast"/>
      <w:jc w:val="right"/>
    </w:pPr>
    <w:rPr>
      <w:rFonts w:ascii="Franklin Gothic Heavy" w:eastAsia="Franklin Gothic Heavy" w:hAnsi="Franklin Gothic Heavy" w:cs="Franklin Gothic Heavy"/>
      <w:sz w:val="17"/>
      <w:szCs w:val="17"/>
    </w:rPr>
  </w:style>
  <w:style w:type="paragraph" w:customStyle="1" w:styleId="Cytatintensywny1">
    <w:name w:val="Cytat intensywny1"/>
    <w:basedOn w:val="Normalny"/>
    <w:next w:val="Normalny"/>
    <w:uiPriority w:val="30"/>
    <w:qFormat/>
    <w:rsid w:val="003F4675"/>
    <w:pPr>
      <w:pBdr>
        <w:bottom w:val="single" w:sz="4" w:space="4" w:color="4F81BD"/>
      </w:pBdr>
      <w:spacing w:before="200" w:after="280"/>
      <w:ind w:left="936" w:right="936"/>
    </w:pPr>
    <w:rPr>
      <w:b/>
      <w:bCs/>
      <w:i/>
      <w:iCs/>
      <w:color w:val="4F81BD"/>
    </w:rPr>
  </w:style>
  <w:style w:type="numbering" w:customStyle="1" w:styleId="Bezlisty111">
    <w:name w:val="Bez listy111"/>
    <w:next w:val="Bezlisty"/>
    <w:semiHidden/>
    <w:unhideWhenUsed/>
    <w:rsid w:val="003F4675"/>
  </w:style>
  <w:style w:type="paragraph" w:customStyle="1" w:styleId="Nagwekspisutreci1">
    <w:name w:val="Nagłówek spisu treści1"/>
    <w:basedOn w:val="Nagwek1"/>
    <w:next w:val="Normalny"/>
    <w:uiPriority w:val="39"/>
    <w:unhideWhenUsed/>
    <w:qFormat/>
    <w:rsid w:val="003F4675"/>
    <w:pPr>
      <w:keepLines/>
      <w:widowControl w:val="0"/>
      <w:adjustRightInd w:val="0"/>
      <w:spacing w:after="240" w:line="259" w:lineRule="auto"/>
      <w:textAlignment w:val="baseline"/>
      <w:outlineLvl w:val="9"/>
    </w:pPr>
    <w:rPr>
      <w:rFonts w:ascii="Cambria" w:hAnsi="Cambria" w:cs="Times New Roman"/>
      <w:bCs w:val="0"/>
      <w:color w:val="000000"/>
      <w:kern w:val="0"/>
      <w:sz w:val="26"/>
      <w:szCs w:val="26"/>
    </w:rPr>
  </w:style>
  <w:style w:type="character" w:customStyle="1" w:styleId="Wyrnieniedelikatne1">
    <w:name w:val="Wyróżnienie delikatne1"/>
    <w:uiPriority w:val="19"/>
    <w:qFormat/>
    <w:rsid w:val="003F4675"/>
    <w:rPr>
      <w:i/>
      <w:iCs/>
      <w:color w:val="404040"/>
    </w:rPr>
  </w:style>
  <w:style w:type="paragraph" w:customStyle="1" w:styleId="Cytat1">
    <w:name w:val="Cytat1"/>
    <w:basedOn w:val="Normalny"/>
    <w:next w:val="Normalny"/>
    <w:uiPriority w:val="29"/>
    <w:qFormat/>
    <w:rsid w:val="003F4675"/>
    <w:pPr>
      <w:widowControl w:val="0"/>
      <w:adjustRightInd w:val="0"/>
      <w:spacing w:before="200" w:after="160" w:line="360" w:lineRule="atLeast"/>
      <w:ind w:left="864" w:right="864"/>
      <w:jc w:val="center"/>
      <w:textAlignment w:val="baseline"/>
    </w:pPr>
    <w:rPr>
      <w:i/>
      <w:iCs/>
      <w:color w:val="404040"/>
    </w:rPr>
  </w:style>
  <w:style w:type="character" w:customStyle="1" w:styleId="Odwoaniedelikatne1">
    <w:name w:val="Odwołanie delikatne1"/>
    <w:uiPriority w:val="31"/>
    <w:qFormat/>
    <w:rsid w:val="003F4675"/>
    <w:rPr>
      <w:caps w:val="0"/>
      <w:smallCaps w:val="0"/>
      <w:color w:val="5A5A5A"/>
    </w:rPr>
  </w:style>
  <w:style w:type="character" w:customStyle="1" w:styleId="Odwoanieintensywne1">
    <w:name w:val="Odwołanie intensywne1"/>
    <w:uiPriority w:val="32"/>
    <w:qFormat/>
    <w:rsid w:val="003F4675"/>
    <w:rPr>
      <w:b/>
      <w:bCs/>
      <w:caps w:val="0"/>
      <w:smallCaps w:val="0"/>
      <w:color w:val="4F81BD"/>
      <w:spacing w:val="5"/>
    </w:rPr>
  </w:style>
  <w:style w:type="paragraph" w:customStyle="1" w:styleId="Tekstmakra1">
    <w:name w:val="Tekst makra1"/>
    <w:next w:val="Tekstmakra"/>
    <w:uiPriority w:val="99"/>
    <w:unhideWhenUsed/>
    <w:rsid w:val="003F4675"/>
    <w:pPr>
      <w:tabs>
        <w:tab w:val="left" w:pos="480"/>
        <w:tab w:val="left" w:pos="960"/>
        <w:tab w:val="left" w:pos="1440"/>
        <w:tab w:val="left" w:pos="1920"/>
        <w:tab w:val="left" w:pos="2400"/>
        <w:tab w:val="left" w:pos="2880"/>
        <w:tab w:val="left" w:pos="3360"/>
        <w:tab w:val="left" w:pos="3840"/>
        <w:tab w:val="left" w:pos="4320"/>
      </w:tabs>
      <w:spacing w:line="276" w:lineRule="auto"/>
      <w:ind w:firstLine="425"/>
      <w:jc w:val="both"/>
    </w:pPr>
    <w:rPr>
      <w:rFonts w:ascii="Consolas" w:eastAsia="Calibri" w:hAnsi="Consolas" w:cs="Consolas"/>
      <w:sz w:val="22"/>
      <w:szCs w:val="22"/>
      <w:lang w:eastAsia="en-US"/>
    </w:rPr>
  </w:style>
  <w:style w:type="paragraph" w:customStyle="1" w:styleId="Adreszwrotnynakopercie1">
    <w:name w:val="Adres zwrotny na kopercie1"/>
    <w:basedOn w:val="Normalny"/>
    <w:next w:val="Adreszwrotnynakopercie"/>
    <w:uiPriority w:val="99"/>
    <w:unhideWhenUsed/>
    <w:rsid w:val="003F4675"/>
    <w:pPr>
      <w:widowControl w:val="0"/>
      <w:adjustRightInd w:val="0"/>
      <w:jc w:val="both"/>
      <w:textAlignment w:val="baseline"/>
    </w:pPr>
    <w:rPr>
      <w:rFonts w:ascii="Cambria" w:hAnsi="Cambria"/>
      <w:sz w:val="20"/>
      <w:szCs w:val="20"/>
    </w:rPr>
  </w:style>
  <w:style w:type="paragraph" w:customStyle="1" w:styleId="Adresnakopercie1">
    <w:name w:val="Adres na kopercie1"/>
    <w:basedOn w:val="Normalny"/>
    <w:next w:val="Adresnakopercie"/>
    <w:uiPriority w:val="99"/>
    <w:unhideWhenUsed/>
    <w:rsid w:val="003F4675"/>
    <w:pPr>
      <w:framePr w:w="7920" w:h="1980" w:hRule="exact" w:hSpace="141" w:wrap="auto" w:hAnchor="page" w:xAlign="center" w:yAlign="bottom"/>
      <w:widowControl w:val="0"/>
      <w:adjustRightInd w:val="0"/>
      <w:ind w:left="2880"/>
      <w:jc w:val="both"/>
      <w:textAlignment w:val="baseline"/>
    </w:pPr>
    <w:rPr>
      <w:rFonts w:ascii="Cambria" w:hAnsi="Cambria"/>
    </w:rPr>
  </w:style>
  <w:style w:type="paragraph" w:customStyle="1" w:styleId="expand">
    <w:name w:val="expand"/>
    <w:basedOn w:val="Normalny"/>
    <w:rsid w:val="003F4675"/>
    <w:pPr>
      <w:spacing w:before="100" w:beforeAutospacing="1" w:after="100" w:afterAutospacing="1"/>
    </w:pPr>
  </w:style>
  <w:style w:type="paragraph" w:customStyle="1" w:styleId="collapse">
    <w:name w:val="collapse"/>
    <w:basedOn w:val="Normalny"/>
    <w:rsid w:val="003F4675"/>
    <w:pPr>
      <w:spacing w:before="100" w:beforeAutospacing="1" w:after="100" w:afterAutospacing="1"/>
    </w:pPr>
  </w:style>
  <w:style w:type="character" w:customStyle="1" w:styleId="block">
    <w:name w:val="block"/>
    <w:rsid w:val="003F4675"/>
  </w:style>
  <w:style w:type="paragraph" w:customStyle="1" w:styleId="ZnakZnakZnakZnakZnakZnakZnakZnakZnak2">
    <w:name w:val="Znak Znak Znak Znak Znak Znak Znak Znak Znak2"/>
    <w:basedOn w:val="Normalny"/>
    <w:rsid w:val="003F4675"/>
  </w:style>
  <w:style w:type="paragraph" w:customStyle="1" w:styleId="Punkt">
    <w:name w:val="Punkt"/>
    <w:basedOn w:val="Normalny"/>
    <w:rsid w:val="003F4675"/>
    <w:pPr>
      <w:spacing w:before="120"/>
      <w:ind w:left="283" w:hanging="283"/>
      <w:jc w:val="both"/>
    </w:pPr>
    <w:rPr>
      <w:rFonts w:ascii="Arial" w:hAnsi="Arial"/>
      <w:szCs w:val="20"/>
    </w:rPr>
  </w:style>
  <w:style w:type="paragraph" w:customStyle="1" w:styleId="podpunkt">
    <w:name w:val="podpunkt"/>
    <w:basedOn w:val="Normalny"/>
    <w:rsid w:val="003F4675"/>
    <w:pPr>
      <w:jc w:val="both"/>
    </w:pPr>
    <w:rPr>
      <w:sz w:val="20"/>
      <w:szCs w:val="20"/>
    </w:rPr>
  </w:style>
  <w:style w:type="paragraph" w:customStyle="1" w:styleId="przekrel">
    <w:name w:val="przekreśl"/>
    <w:basedOn w:val="Punkt"/>
    <w:rsid w:val="003F4675"/>
    <w:pPr>
      <w:numPr>
        <w:numId w:val="82"/>
      </w:numPr>
      <w:tabs>
        <w:tab w:val="clear" w:pos="720"/>
      </w:tabs>
      <w:ind w:left="360"/>
    </w:pPr>
    <w:rPr>
      <w:rFonts w:ascii="Times New Roman" w:hAnsi="Times New Roman"/>
      <w:b/>
      <w:bCs/>
      <w:i/>
      <w:iCs/>
      <w:strike/>
      <w:color w:val="FF0000"/>
    </w:rPr>
  </w:style>
  <w:style w:type="paragraph" w:customStyle="1" w:styleId="ZnakZnak1ZnakZnakZnakZnakZnakZnakZnak">
    <w:name w:val="Znak Znak1 Znak Znak Znak Znak Znak Znak Znak"/>
    <w:basedOn w:val="Normalny"/>
    <w:rsid w:val="003F4675"/>
    <w:pPr>
      <w:tabs>
        <w:tab w:val="left" w:pos="709"/>
      </w:tabs>
    </w:pPr>
    <w:rPr>
      <w:rFonts w:ascii="Tahoma" w:hAnsi="Tahoma"/>
    </w:rPr>
  </w:style>
  <w:style w:type="paragraph" w:customStyle="1" w:styleId="ZnakZnakZnakZnakZnak1ZnakZnakZnakZnakZnak">
    <w:name w:val="Znak Znak Znak Znak Znak1 Znak Znak Znak Znak Znak"/>
    <w:basedOn w:val="Normalny"/>
    <w:autoRedefine/>
    <w:rsid w:val="003F4675"/>
    <w:rPr>
      <w:lang w:val="en-US" w:eastAsia="en-US"/>
    </w:rPr>
  </w:style>
  <w:style w:type="paragraph" w:customStyle="1" w:styleId="Wyliczenie2">
    <w:name w:val="Wyliczenie 2"/>
    <w:basedOn w:val="Normalny"/>
    <w:rsid w:val="003F4675"/>
    <w:pPr>
      <w:numPr>
        <w:ilvl w:val="1"/>
        <w:numId w:val="83"/>
      </w:numPr>
      <w:tabs>
        <w:tab w:val="left" w:pos="851"/>
      </w:tabs>
      <w:spacing w:before="120"/>
      <w:jc w:val="both"/>
    </w:pPr>
    <w:rPr>
      <w:szCs w:val="20"/>
    </w:rPr>
  </w:style>
  <w:style w:type="paragraph" w:customStyle="1" w:styleId="punkty">
    <w:name w:val="punkty"/>
    <w:basedOn w:val="Normalny"/>
    <w:rsid w:val="003F4675"/>
    <w:pPr>
      <w:widowControl w:val="0"/>
      <w:autoSpaceDE w:val="0"/>
      <w:autoSpaceDN w:val="0"/>
      <w:adjustRightInd w:val="0"/>
      <w:spacing w:line="136" w:lineRule="atLeast"/>
      <w:ind w:left="280" w:hanging="280"/>
      <w:jc w:val="both"/>
      <w:textAlignment w:val="center"/>
    </w:pPr>
    <w:rPr>
      <w:rFonts w:ascii="Bliss 2 Light" w:hAnsi="Bliss 2 Light" w:cs="Bliss 2 Light"/>
      <w:color w:val="000000"/>
      <w:sz w:val="12"/>
      <w:szCs w:val="12"/>
    </w:rPr>
  </w:style>
  <w:style w:type="paragraph" w:customStyle="1" w:styleId="podpunkty">
    <w:name w:val="podpunkty"/>
    <w:basedOn w:val="punkty"/>
    <w:rsid w:val="003F4675"/>
    <w:pPr>
      <w:tabs>
        <w:tab w:val="left" w:pos="300"/>
      </w:tabs>
      <w:ind w:left="440"/>
    </w:pPr>
  </w:style>
  <w:style w:type="paragraph" w:customStyle="1" w:styleId="wypunktowanie2strona">
    <w:name w:val="!!!wypunktowanie 2 strona"/>
    <w:basedOn w:val="Normalny"/>
    <w:rsid w:val="003F4675"/>
    <w:pPr>
      <w:numPr>
        <w:ilvl w:val="1"/>
        <w:numId w:val="84"/>
      </w:numPr>
    </w:pPr>
  </w:style>
  <w:style w:type="paragraph" w:customStyle="1" w:styleId="Stylwypunktowanie2stronaArial10pt">
    <w:name w:val="Styl !!!wypunktowanie 2 strona + Arial 10 pt"/>
    <w:basedOn w:val="wypunktowanie2strona"/>
    <w:link w:val="Stylwypunktowanie2stronaArial10ptZnak"/>
    <w:rsid w:val="003F4675"/>
  </w:style>
  <w:style w:type="character" w:customStyle="1" w:styleId="Stylwypunktowanie2stronaArial10ptZnak">
    <w:name w:val="Styl !!!wypunktowanie 2 strona + Arial 10 pt Znak"/>
    <w:link w:val="Stylwypunktowanie2stronaArial10pt"/>
    <w:rsid w:val="003F4675"/>
    <w:rPr>
      <w:sz w:val="24"/>
      <w:szCs w:val="24"/>
    </w:rPr>
  </w:style>
  <w:style w:type="table" w:customStyle="1" w:styleId="NBPtabela">
    <w:name w:val="NBP tabela"/>
    <w:basedOn w:val="Standardowy"/>
    <w:uiPriority w:val="99"/>
    <w:rsid w:val="003F4675"/>
    <w:pPr>
      <w:spacing w:before="200" w:after="200"/>
      <w:jc w:val="center"/>
    </w:pPr>
    <w:rPr>
      <w:rFonts w:ascii="Arial" w:eastAsia="Palatino Linotype" w:hAnsi="Arial"/>
      <w:sz w:val="16"/>
      <w:szCs w:val="22"/>
      <w:lang w:eastAsia="en-US"/>
    </w:rPr>
    <w:tblPr>
      <w:jc w:val="center"/>
      <w:tblBorders>
        <w:top w:val="single" w:sz="4" w:space="0" w:color="525256"/>
        <w:left w:val="single" w:sz="4" w:space="0" w:color="525256"/>
        <w:bottom w:val="single" w:sz="4" w:space="0" w:color="525256"/>
        <w:right w:val="single" w:sz="4" w:space="0" w:color="525256"/>
        <w:insideH w:val="single" w:sz="4" w:space="0" w:color="525256"/>
        <w:insideV w:val="single" w:sz="4" w:space="0" w:color="525256"/>
      </w:tblBorders>
    </w:tblPr>
    <w:trPr>
      <w:jc w:val="center"/>
    </w:trPr>
    <w:tcPr>
      <w:shd w:val="clear" w:color="auto" w:fill="FFFFFF"/>
      <w:vAlign w:val="center"/>
    </w:tcPr>
    <w:tblStylePr w:type="firstRow">
      <w:rPr>
        <w:rFonts w:ascii="Palatino Linotype" w:hAnsi="Palatino Linotype"/>
        <w:b/>
        <w:color w:val="auto"/>
        <w:sz w:val="24"/>
      </w:rPr>
      <w:tblPr/>
      <w:tcPr>
        <w:shd w:val="clear" w:color="auto" w:fill="FFFFFF"/>
      </w:tcPr>
    </w:tblStylePr>
    <w:tblStylePr w:type="firstCol">
      <w:rPr>
        <w:b w:val="0"/>
      </w:rPr>
    </w:tblStylePr>
  </w:style>
  <w:style w:type="numbering" w:customStyle="1" w:styleId="NBPpunktorynumeryczne1">
    <w:name w:val="NBP punktory numeryczne1"/>
    <w:rsid w:val="003F4675"/>
  </w:style>
  <w:style w:type="table" w:customStyle="1" w:styleId="TableNormal1">
    <w:name w:val="Table Normal1"/>
    <w:uiPriority w:val="99"/>
    <w:semiHidden/>
    <w:rsid w:val="003F4675"/>
    <w:pPr>
      <w:spacing w:after="200" w:line="276" w:lineRule="auto"/>
    </w:pPr>
    <w:rPr>
      <w:rFonts w:ascii="Palatino Linotype" w:eastAsia="Palatino Linotype" w:hAnsi="Palatino Linotype"/>
      <w:sz w:val="22"/>
      <w:szCs w:val="22"/>
      <w:lang w:eastAsia="en-US"/>
    </w:rPr>
    <w:tblPr>
      <w:tblCellMar>
        <w:top w:w="0" w:type="dxa"/>
        <w:left w:w="108" w:type="dxa"/>
        <w:bottom w:w="0" w:type="dxa"/>
        <w:right w:w="108" w:type="dxa"/>
      </w:tblCellMar>
    </w:tblPr>
  </w:style>
  <w:style w:type="character" w:customStyle="1" w:styleId="CytatintensywnyZnak1">
    <w:name w:val="Cytat intensywny Znak1"/>
    <w:uiPriority w:val="30"/>
    <w:rsid w:val="003F4675"/>
    <w:rPr>
      <w:i/>
      <w:iCs/>
      <w:color w:val="4F81BD"/>
    </w:rPr>
  </w:style>
  <w:style w:type="character" w:customStyle="1" w:styleId="CytatZnak1">
    <w:name w:val="Cytat Znak1"/>
    <w:uiPriority w:val="29"/>
    <w:rsid w:val="003F4675"/>
    <w:rPr>
      <w:i/>
      <w:iCs/>
      <w:color w:val="404040"/>
    </w:rPr>
  </w:style>
  <w:style w:type="character" w:customStyle="1" w:styleId="TekstmakraZnak1">
    <w:name w:val="Tekst makra Znak1"/>
    <w:uiPriority w:val="99"/>
    <w:semiHidden/>
    <w:rsid w:val="003F4675"/>
    <w:rPr>
      <w:rFonts w:ascii="Consolas" w:hAnsi="Consolas" w:cs="Consolas"/>
      <w:sz w:val="20"/>
      <w:szCs w:val="20"/>
    </w:rPr>
  </w:style>
  <w:style w:type="paragraph" w:customStyle="1" w:styleId="StyleHeading1NotBold">
    <w:name w:val="Style Heading 1 + Not Bold"/>
    <w:basedOn w:val="Nagwek1"/>
    <w:link w:val="StyleHeading1NotBoldChar"/>
    <w:uiPriority w:val="99"/>
    <w:rsid w:val="003F4675"/>
    <w:pPr>
      <w:keepNext w:val="0"/>
      <w:widowControl w:val="0"/>
      <w:numPr>
        <w:numId w:val="85"/>
      </w:numPr>
      <w:spacing w:before="120" w:after="120"/>
      <w:jc w:val="both"/>
    </w:pPr>
    <w:rPr>
      <w:kern w:val="24"/>
      <w:sz w:val="16"/>
      <w:szCs w:val="16"/>
      <w:lang w:val="en-GB" w:eastAsia="en-US"/>
    </w:rPr>
  </w:style>
  <w:style w:type="character" w:customStyle="1" w:styleId="StyleHeading1NotBoldChar">
    <w:name w:val="Style Heading 1 + Not Bold Char"/>
    <w:link w:val="StyleHeading1NotBold"/>
    <w:uiPriority w:val="99"/>
    <w:locked/>
    <w:rsid w:val="003F4675"/>
    <w:rPr>
      <w:rFonts w:ascii="Arial" w:hAnsi="Arial" w:cs="Arial"/>
      <w:b/>
      <w:bCs/>
      <w:kern w:val="24"/>
      <w:sz w:val="16"/>
      <w:szCs w:val="16"/>
      <w:lang w:val="en-GB" w:eastAsia="en-US"/>
    </w:rPr>
  </w:style>
  <w:style w:type="paragraph" w:customStyle="1" w:styleId="ZnakZnakZnakZnakZnakZnakZnakZnak2ZnakZnak">
    <w:name w:val="Znak Znak Znak Znak Znak Znak Znak Znak2 Znak Znak"/>
    <w:basedOn w:val="Normalny"/>
    <w:uiPriority w:val="99"/>
    <w:rsid w:val="003F4675"/>
  </w:style>
  <w:style w:type="paragraph" w:customStyle="1" w:styleId="ZnakZnak1ZnakZnakZnakZnakZnakZnakZnakZnakZnakZnakZnakZnakZnakZnakZnakZnak">
    <w:name w:val="Znak Znak1 Znak Znak Znak Znak Znak Znak Znak Znak Znak Znak Znak Znak Znak Znak Znak Znak"/>
    <w:basedOn w:val="Normalny"/>
    <w:autoRedefine/>
    <w:rsid w:val="003F4675"/>
    <w:rPr>
      <w:lang w:val="en-US" w:eastAsia="en-US"/>
    </w:rPr>
  </w:style>
  <w:style w:type="paragraph" w:customStyle="1" w:styleId="Style11">
    <w:name w:val="Style11"/>
    <w:basedOn w:val="Normalny"/>
    <w:rsid w:val="003F4675"/>
    <w:pPr>
      <w:widowControl w:val="0"/>
      <w:suppressAutoHyphens/>
      <w:autoSpaceDE w:val="0"/>
      <w:autoSpaceDN w:val="0"/>
      <w:jc w:val="both"/>
      <w:textAlignment w:val="baseline"/>
    </w:pPr>
    <w:rPr>
      <w:rFonts w:ascii="Tahoma" w:hAnsi="Tahoma" w:cs="Tahoma"/>
    </w:rPr>
  </w:style>
  <w:style w:type="paragraph" w:customStyle="1" w:styleId="ZnakZnak1ZnakZnakZnakZnakZnakZnakZnakZnakZnak">
    <w:name w:val="Znak Znak1 Znak Znak Znak Znak Znak Znak Znak Znak Znak"/>
    <w:basedOn w:val="Normalny"/>
    <w:autoRedefine/>
    <w:rsid w:val="003F4675"/>
    <w:rPr>
      <w:lang w:val="en-US" w:eastAsia="en-US"/>
    </w:rPr>
  </w:style>
  <w:style w:type="paragraph" w:customStyle="1" w:styleId="c15">
    <w:name w:val="c15"/>
    <w:basedOn w:val="Normalny"/>
    <w:rsid w:val="003F4675"/>
    <w:pPr>
      <w:widowControl w:val="0"/>
      <w:spacing w:line="240" w:lineRule="atLeast"/>
      <w:jc w:val="center"/>
    </w:pPr>
  </w:style>
  <w:style w:type="paragraph" w:customStyle="1" w:styleId="ZnakZnak1ZnakZnak1">
    <w:name w:val="Znak Znak1 Znak Znak1"/>
    <w:basedOn w:val="Normalny"/>
    <w:autoRedefine/>
    <w:rsid w:val="003F4675"/>
    <w:rPr>
      <w:lang w:val="en-US" w:eastAsia="en-US"/>
    </w:rPr>
  </w:style>
  <w:style w:type="paragraph" w:customStyle="1" w:styleId="ZnakZnak1ZnakZnak2">
    <w:name w:val="Znak Znak1 Znak Znak2"/>
    <w:basedOn w:val="Normalny"/>
    <w:autoRedefine/>
    <w:rsid w:val="003F4675"/>
    <w:rPr>
      <w:lang w:val="en-US" w:eastAsia="en-US"/>
    </w:rPr>
  </w:style>
  <w:style w:type="paragraph" w:customStyle="1" w:styleId="ZnakZnakZnakZnakZnakZnakZnakZnakZnakZnakZnak">
    <w:name w:val="Znak Znak Znak Znak Znak Znak Znak Znak Znak Znak Znak"/>
    <w:basedOn w:val="Normalny"/>
    <w:autoRedefine/>
    <w:rsid w:val="003F4675"/>
    <w:pPr>
      <w:tabs>
        <w:tab w:val="num" w:pos="720"/>
      </w:tabs>
      <w:ind w:left="720" w:hanging="360"/>
    </w:pPr>
    <w:rPr>
      <w:lang w:val="en-US" w:eastAsia="en-US"/>
    </w:rPr>
  </w:style>
  <w:style w:type="paragraph" w:customStyle="1" w:styleId="ZnakZnak1ZnakZnakZnakZnakZnak">
    <w:name w:val="Znak Znak1 Znak Znak Znak Znak Znak"/>
    <w:basedOn w:val="Normalny"/>
    <w:autoRedefine/>
    <w:rsid w:val="003F4675"/>
    <w:rPr>
      <w:lang w:val="en-US" w:eastAsia="en-US"/>
    </w:rPr>
  </w:style>
  <w:style w:type="character" w:customStyle="1" w:styleId="Znak11">
    <w:name w:val="Znak11"/>
    <w:semiHidden/>
    <w:rsid w:val="003F4675"/>
    <w:rPr>
      <w:sz w:val="24"/>
      <w:szCs w:val="24"/>
      <w:lang w:val="pl-PL" w:eastAsia="pl-PL" w:bidi="ar-SA"/>
    </w:rPr>
  </w:style>
  <w:style w:type="paragraph" w:customStyle="1" w:styleId="Tekstpodstawowywcity22">
    <w:name w:val="Tekst podstawowy wcięty 22"/>
    <w:basedOn w:val="Normalny"/>
    <w:rsid w:val="003F4675"/>
    <w:pPr>
      <w:suppressAutoHyphens/>
      <w:autoSpaceDE w:val="0"/>
      <w:spacing w:line="360" w:lineRule="auto"/>
      <w:ind w:firstLine="360"/>
      <w:jc w:val="both"/>
    </w:pPr>
    <w:rPr>
      <w:rFonts w:ascii="Univers-PL" w:hAnsi="Univers-PL"/>
      <w:szCs w:val="20"/>
      <w:lang w:eastAsia="ar-SA"/>
    </w:rPr>
  </w:style>
  <w:style w:type="character" w:customStyle="1" w:styleId="WW8Num34z0">
    <w:name w:val="WW8Num34z0"/>
    <w:rsid w:val="003F4675"/>
    <w:rPr>
      <w:b w:val="0"/>
      <w:i w:val="0"/>
    </w:rPr>
  </w:style>
  <w:style w:type="paragraph" w:customStyle="1" w:styleId="Numeracja">
    <w:name w:val="Numeracja"/>
    <w:basedOn w:val="Normalny"/>
    <w:rsid w:val="003F4675"/>
    <w:pPr>
      <w:keepNext/>
      <w:keepLines/>
      <w:numPr>
        <w:numId w:val="86"/>
      </w:numPr>
      <w:tabs>
        <w:tab w:val="left" w:pos="360"/>
      </w:tabs>
      <w:suppressAutoHyphens/>
      <w:spacing w:before="120"/>
      <w:jc w:val="both"/>
    </w:pPr>
    <w:rPr>
      <w:szCs w:val="20"/>
      <w:lang w:eastAsia="ar-SA"/>
    </w:rPr>
  </w:style>
  <w:style w:type="character" w:customStyle="1" w:styleId="WW8Num23z0">
    <w:name w:val="WW8Num23z0"/>
    <w:rsid w:val="003F4675"/>
    <w:rPr>
      <w:b w:val="0"/>
      <w:i w:val="0"/>
    </w:rPr>
  </w:style>
  <w:style w:type="paragraph" w:customStyle="1" w:styleId="Tekstpodstawowywcity0">
    <w:name w:val="Tekst podstawowy wci?ty"/>
    <w:basedOn w:val="Normalny"/>
    <w:rsid w:val="003F4675"/>
    <w:pPr>
      <w:suppressAutoHyphens/>
      <w:overflowPunct w:val="0"/>
      <w:autoSpaceDE w:val="0"/>
      <w:ind w:firstLine="567"/>
      <w:jc w:val="both"/>
      <w:textAlignment w:val="baseline"/>
    </w:pPr>
    <w:rPr>
      <w:b/>
      <w:sz w:val="20"/>
      <w:szCs w:val="20"/>
      <w:lang w:eastAsia="ar-SA"/>
    </w:rPr>
  </w:style>
  <w:style w:type="character" w:customStyle="1" w:styleId="Znak15">
    <w:name w:val="Znak15"/>
    <w:semiHidden/>
    <w:rsid w:val="003F4675"/>
    <w:rPr>
      <w:b/>
      <w:bCs/>
      <w:sz w:val="28"/>
      <w:szCs w:val="28"/>
      <w:lang w:val="pl-PL" w:eastAsia="pl-PL" w:bidi="ar-SA"/>
    </w:rPr>
  </w:style>
  <w:style w:type="character" w:customStyle="1" w:styleId="Znak17Znak">
    <w:name w:val="Znak17 Znak"/>
    <w:semiHidden/>
    <w:rsid w:val="003F4675"/>
    <w:rPr>
      <w:rFonts w:ascii="Arial" w:hAnsi="Arial" w:cs="Arial"/>
      <w:b/>
      <w:bCs/>
      <w:i/>
      <w:iCs/>
      <w:sz w:val="28"/>
      <w:szCs w:val="28"/>
      <w:lang w:val="pl-PL" w:eastAsia="pl-PL" w:bidi="ar-SA"/>
    </w:rPr>
  </w:style>
  <w:style w:type="character" w:customStyle="1" w:styleId="Znak16Znak">
    <w:name w:val="Znak16 Znak"/>
    <w:semiHidden/>
    <w:rsid w:val="003F4675"/>
    <w:rPr>
      <w:b/>
      <w:bCs/>
      <w:sz w:val="24"/>
      <w:szCs w:val="24"/>
      <w:lang w:val="pl-PL" w:eastAsia="pl-PL" w:bidi="ar-SA"/>
    </w:rPr>
  </w:style>
  <w:style w:type="character" w:customStyle="1" w:styleId="Znak15Znak">
    <w:name w:val="Znak15 Znak"/>
    <w:semiHidden/>
    <w:rsid w:val="003F4675"/>
    <w:rPr>
      <w:b/>
      <w:bCs/>
      <w:sz w:val="28"/>
      <w:szCs w:val="28"/>
      <w:lang w:val="pl-PL" w:eastAsia="pl-PL" w:bidi="ar-SA"/>
    </w:rPr>
  </w:style>
  <w:style w:type="character" w:customStyle="1" w:styleId="Znak14Znak">
    <w:name w:val="Znak14 Znak"/>
    <w:semiHidden/>
    <w:rsid w:val="003F4675"/>
    <w:rPr>
      <w:b/>
      <w:bCs/>
      <w:i/>
      <w:iCs/>
      <w:sz w:val="26"/>
      <w:szCs w:val="26"/>
      <w:lang w:val="pl-PL" w:eastAsia="pl-PL" w:bidi="ar-SA"/>
    </w:rPr>
  </w:style>
  <w:style w:type="character" w:customStyle="1" w:styleId="Znak13Znak">
    <w:name w:val="Znak13 Znak"/>
    <w:semiHidden/>
    <w:rsid w:val="003F4675"/>
    <w:rPr>
      <w:b/>
      <w:bCs/>
      <w:i/>
      <w:iCs/>
      <w:sz w:val="24"/>
      <w:szCs w:val="24"/>
      <w:lang w:val="pl-PL" w:eastAsia="pl-PL" w:bidi="ar-SA"/>
    </w:rPr>
  </w:style>
  <w:style w:type="character" w:customStyle="1" w:styleId="Znak12Znak">
    <w:name w:val="Znak12 Znak"/>
    <w:semiHidden/>
    <w:rsid w:val="003F4675"/>
    <w:rPr>
      <w:sz w:val="24"/>
      <w:szCs w:val="24"/>
      <w:lang w:val="pl-PL" w:eastAsia="pl-PL" w:bidi="ar-SA"/>
    </w:rPr>
  </w:style>
  <w:style w:type="character" w:customStyle="1" w:styleId="Znak9Znak">
    <w:name w:val="Znak9 Znak"/>
    <w:semiHidden/>
    <w:rsid w:val="003F4675"/>
    <w:rPr>
      <w:i/>
      <w:iCs/>
      <w:sz w:val="24"/>
      <w:szCs w:val="24"/>
      <w:lang w:val="pl-PL" w:eastAsia="pl-PL" w:bidi="ar-SA"/>
    </w:rPr>
  </w:style>
  <w:style w:type="character" w:customStyle="1" w:styleId="Znak8Znak">
    <w:name w:val="Znak8 Znak"/>
    <w:semiHidden/>
    <w:rsid w:val="003F4675"/>
    <w:rPr>
      <w:sz w:val="24"/>
      <w:szCs w:val="24"/>
      <w:lang w:val="pl-PL" w:eastAsia="pl-PL" w:bidi="ar-SA"/>
    </w:rPr>
  </w:style>
  <w:style w:type="character" w:customStyle="1" w:styleId="Znak7Znak">
    <w:name w:val="Znak7 Znak"/>
    <w:semiHidden/>
    <w:rsid w:val="003F4675"/>
    <w:rPr>
      <w:sz w:val="24"/>
      <w:szCs w:val="24"/>
      <w:lang w:val="pl-PL" w:eastAsia="pl-PL" w:bidi="ar-SA"/>
    </w:rPr>
  </w:style>
  <w:style w:type="character" w:customStyle="1" w:styleId="Znak6Znak">
    <w:name w:val="Znak6 Znak"/>
    <w:semiHidden/>
    <w:rsid w:val="003F4675"/>
    <w:rPr>
      <w:rFonts w:ascii="Tahoma" w:hAnsi="Tahoma" w:cs="Tahoma"/>
      <w:sz w:val="16"/>
      <w:szCs w:val="16"/>
      <w:lang w:val="pl-PL" w:eastAsia="pl-PL" w:bidi="ar-SA"/>
    </w:rPr>
  </w:style>
  <w:style w:type="paragraph" w:customStyle="1" w:styleId="ZnakZnak11">
    <w:name w:val="Znak Znak11"/>
    <w:basedOn w:val="Normalny"/>
    <w:autoRedefine/>
    <w:rsid w:val="003F4675"/>
    <w:rPr>
      <w:lang w:val="en-US" w:eastAsia="en-US"/>
    </w:rPr>
  </w:style>
  <w:style w:type="paragraph" w:customStyle="1" w:styleId="ZnakZnakZnakZnakZnakZnakZnakZnakZnakZnakZnak1">
    <w:name w:val="Znak Znak Znak Znak Znak Znak Znak Znak Znak Znak Znak1"/>
    <w:basedOn w:val="Normalny"/>
    <w:autoRedefine/>
    <w:rsid w:val="003F4675"/>
    <w:pPr>
      <w:tabs>
        <w:tab w:val="num" w:pos="360"/>
        <w:tab w:val="num" w:pos="747"/>
        <w:tab w:val="num" w:pos="1080"/>
      </w:tabs>
      <w:ind w:left="1080" w:hanging="567"/>
    </w:pPr>
    <w:rPr>
      <w:lang w:val="en-US" w:eastAsia="en-US"/>
    </w:rPr>
  </w:style>
  <w:style w:type="paragraph" w:customStyle="1" w:styleId="ZnakZnakZnakZnakZnak11">
    <w:name w:val="Znak Znak Znak Znak Znak11"/>
    <w:basedOn w:val="Normalny"/>
    <w:autoRedefine/>
    <w:rsid w:val="003F4675"/>
    <w:pPr>
      <w:widowControl w:val="0"/>
      <w:adjustRightInd w:val="0"/>
      <w:spacing w:line="360" w:lineRule="atLeast"/>
      <w:jc w:val="both"/>
      <w:textAlignment w:val="baseline"/>
    </w:pPr>
    <w:rPr>
      <w:lang w:val="en-US" w:eastAsia="en-US"/>
    </w:rPr>
  </w:style>
  <w:style w:type="paragraph" w:customStyle="1" w:styleId="ZnakZnak1ZnakZnak3">
    <w:name w:val="Znak Znak1 Znak Znak3"/>
    <w:basedOn w:val="Normalny"/>
    <w:autoRedefine/>
    <w:rsid w:val="003F4675"/>
    <w:rPr>
      <w:lang w:val="en-US" w:eastAsia="en-US"/>
    </w:rPr>
  </w:style>
  <w:style w:type="character" w:customStyle="1" w:styleId="tick">
    <w:name w:val="tick"/>
    <w:rsid w:val="003F4675"/>
  </w:style>
  <w:style w:type="character" w:customStyle="1" w:styleId="normalnychar">
    <w:name w:val="normalny__char"/>
    <w:rsid w:val="003F4675"/>
  </w:style>
  <w:style w:type="numbering" w:customStyle="1" w:styleId="Bezlisty12">
    <w:name w:val="Bez listy12"/>
    <w:next w:val="Bezlisty"/>
    <w:semiHidden/>
    <w:rsid w:val="003F4675"/>
  </w:style>
  <w:style w:type="character" w:customStyle="1" w:styleId="Nierozpoznanawzmianka1">
    <w:name w:val="Nierozpoznana wzmianka1"/>
    <w:uiPriority w:val="99"/>
    <w:semiHidden/>
    <w:unhideWhenUsed/>
    <w:rsid w:val="003F4675"/>
    <w:rPr>
      <w:color w:val="808080"/>
      <w:shd w:val="clear" w:color="auto" w:fill="E6E6E6"/>
    </w:rPr>
  </w:style>
  <w:style w:type="character" w:customStyle="1" w:styleId="Nierozpoznanawzmianka2">
    <w:name w:val="Nierozpoznana wzmianka2"/>
    <w:uiPriority w:val="99"/>
    <w:semiHidden/>
    <w:unhideWhenUsed/>
    <w:rsid w:val="003F4675"/>
    <w:rPr>
      <w:color w:val="808080"/>
      <w:shd w:val="clear" w:color="auto" w:fill="E6E6E6"/>
    </w:rPr>
  </w:style>
  <w:style w:type="numbering" w:customStyle="1" w:styleId="NBPpunktorynumeryczne2">
    <w:name w:val="NBP punktory numeryczne2"/>
    <w:uiPriority w:val="99"/>
    <w:rsid w:val="00A05515"/>
    <w:pPr>
      <w:numPr>
        <w:numId w:val="52"/>
      </w:numPr>
    </w:pPr>
  </w:style>
  <w:style w:type="numbering" w:customStyle="1" w:styleId="Bezlisty6">
    <w:name w:val="Bez listy6"/>
    <w:next w:val="Bezlisty"/>
    <w:uiPriority w:val="99"/>
    <w:semiHidden/>
    <w:unhideWhenUsed/>
    <w:rsid w:val="003C1CB2"/>
  </w:style>
  <w:style w:type="numbering" w:customStyle="1" w:styleId="Bezlisty13">
    <w:name w:val="Bez listy13"/>
    <w:next w:val="Bezlisty"/>
    <w:uiPriority w:val="99"/>
    <w:semiHidden/>
    <w:unhideWhenUsed/>
    <w:rsid w:val="003C1CB2"/>
  </w:style>
  <w:style w:type="numbering" w:customStyle="1" w:styleId="Bezlisty21">
    <w:name w:val="Bez listy21"/>
    <w:next w:val="Bezlisty"/>
    <w:uiPriority w:val="99"/>
    <w:semiHidden/>
    <w:unhideWhenUsed/>
    <w:rsid w:val="003C1CB2"/>
  </w:style>
  <w:style w:type="numbering" w:customStyle="1" w:styleId="Bezlisty31">
    <w:name w:val="Bez listy31"/>
    <w:next w:val="Bezlisty"/>
    <w:semiHidden/>
    <w:rsid w:val="003C1CB2"/>
  </w:style>
  <w:style w:type="table" w:customStyle="1" w:styleId="Tabela-Wspczesny1">
    <w:name w:val="Tabela - Współczesny1"/>
    <w:basedOn w:val="Standardowy"/>
    <w:next w:val="Tabela-Wspczesny"/>
    <w:uiPriority w:val="99"/>
    <w:rsid w:val="003C1CB2"/>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ela-SieWeb11">
    <w:name w:val="Tabela - Sieć Web 11"/>
    <w:basedOn w:val="Standardowy"/>
    <w:next w:val="Tabela-SieWeb1"/>
    <w:uiPriority w:val="99"/>
    <w:rsid w:val="003C1CB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ela-Elegancki1">
    <w:name w:val="Tabela - Elegancki1"/>
    <w:basedOn w:val="Standardowy"/>
    <w:next w:val="Tabela-Elegancki"/>
    <w:uiPriority w:val="99"/>
    <w:rsid w:val="003C1CB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ela-Motyw1">
    <w:name w:val="Tabela - Motyw1"/>
    <w:basedOn w:val="Standardowy"/>
    <w:next w:val="Tabela-Motyw"/>
    <w:uiPriority w:val="99"/>
    <w:rsid w:val="003C1CB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2">
    <w:name w:val="Styl Styl Punktowane 11 pt Pogrubienie + Konspekty numerowane Tim...2"/>
    <w:rsid w:val="003C1CB2"/>
    <w:pPr>
      <w:numPr>
        <w:numId w:val="26"/>
      </w:numPr>
    </w:pPr>
  </w:style>
  <w:style w:type="numbering" w:customStyle="1" w:styleId="Bezlisty41">
    <w:name w:val="Bez listy41"/>
    <w:next w:val="Bezlisty"/>
    <w:uiPriority w:val="99"/>
    <w:semiHidden/>
    <w:unhideWhenUsed/>
    <w:rsid w:val="003C1CB2"/>
  </w:style>
  <w:style w:type="numbering" w:customStyle="1" w:styleId="NBPpunktoryobrazkowe1">
    <w:name w:val="NBP punktory obrazkowe1"/>
    <w:uiPriority w:val="99"/>
    <w:rsid w:val="003C1CB2"/>
    <w:pPr>
      <w:numPr>
        <w:numId w:val="42"/>
      </w:numPr>
    </w:pPr>
  </w:style>
  <w:style w:type="numbering" w:customStyle="1" w:styleId="StylStylPunktowane11ptPogrubienieKonspektynumerowaneTim11">
    <w:name w:val="Styl Styl Punktowane 11 pt Pogrubienie + Konspekty numerowane Tim...11"/>
    <w:rsid w:val="003C1CB2"/>
    <w:pPr>
      <w:numPr>
        <w:numId w:val="53"/>
      </w:numPr>
    </w:pPr>
  </w:style>
  <w:style w:type="numbering" w:customStyle="1" w:styleId="11111141">
    <w:name w:val="1 / 1.1 / 1.1.141"/>
    <w:basedOn w:val="Bezlisty"/>
    <w:next w:val="111111"/>
    <w:rsid w:val="003C1CB2"/>
    <w:pPr>
      <w:numPr>
        <w:numId w:val="1"/>
      </w:numPr>
    </w:pPr>
  </w:style>
  <w:style w:type="numbering" w:customStyle="1" w:styleId="1111111">
    <w:name w:val="1 / 1.1 / 1.1.11"/>
    <w:basedOn w:val="Bezlisty"/>
    <w:next w:val="111111"/>
    <w:rsid w:val="003C1CB2"/>
    <w:pPr>
      <w:numPr>
        <w:numId w:val="48"/>
      </w:numPr>
    </w:pPr>
  </w:style>
  <w:style w:type="table" w:customStyle="1" w:styleId="Tabela-Siatka4">
    <w:name w:val="Tabela - Siatka4"/>
    <w:basedOn w:val="Standardowy"/>
    <w:next w:val="Tabela-Siatka"/>
    <w:rsid w:val="003C1C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0">
    <w:name w:val="Nierozpoznana wzmianka2"/>
    <w:uiPriority w:val="99"/>
    <w:semiHidden/>
    <w:unhideWhenUsed/>
    <w:rsid w:val="003C1CB2"/>
    <w:rPr>
      <w:color w:val="808080"/>
      <w:shd w:val="clear" w:color="auto" w:fill="E6E6E6"/>
    </w:rPr>
  </w:style>
  <w:style w:type="numbering" w:customStyle="1" w:styleId="StylStylPunktowane11ptPogrubienieKonspektynumerowaneTim12">
    <w:name w:val="Styl Styl Punktowane 11 pt Pogrubienie + Konspekty numerowane Tim...12"/>
    <w:rsid w:val="00437AAE"/>
    <w:pPr>
      <w:numPr>
        <w:numId w:val="107"/>
      </w:numPr>
    </w:pPr>
  </w:style>
  <w:style w:type="numbering" w:customStyle="1" w:styleId="Styl2211">
    <w:name w:val="Styl2211"/>
    <w:uiPriority w:val="99"/>
    <w:rsid w:val="00F233A1"/>
    <w:pPr>
      <w:numPr>
        <w:numId w:val="109"/>
      </w:numPr>
    </w:pPr>
  </w:style>
  <w:style w:type="numbering" w:customStyle="1" w:styleId="NBPpunktorynumeryczne22">
    <w:name w:val="NBP punktory numeryczne22"/>
    <w:uiPriority w:val="99"/>
    <w:rsid w:val="005E3B92"/>
    <w:pPr>
      <w:numPr>
        <w:numId w:val="113"/>
      </w:numPr>
    </w:pPr>
  </w:style>
  <w:style w:type="numbering" w:customStyle="1" w:styleId="Styl23">
    <w:name w:val="Styl23"/>
    <w:uiPriority w:val="99"/>
    <w:rsid w:val="009D2473"/>
    <w:pPr>
      <w:numPr>
        <w:numId w:val="140"/>
      </w:numPr>
    </w:pPr>
  </w:style>
  <w:style w:type="numbering" w:customStyle="1" w:styleId="Bezlisty7">
    <w:name w:val="Bez listy7"/>
    <w:next w:val="Bezlisty"/>
    <w:uiPriority w:val="99"/>
    <w:semiHidden/>
    <w:unhideWhenUsed/>
    <w:rsid w:val="0056765B"/>
  </w:style>
  <w:style w:type="table" w:customStyle="1" w:styleId="Tabela-Siatka5">
    <w:name w:val="Tabela - Siatka5"/>
    <w:basedOn w:val="Standardowy"/>
    <w:next w:val="Tabela-Siatka"/>
    <w:uiPriority w:val="59"/>
    <w:rsid w:val="00567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Œ"/>
    <w:basedOn w:val="Normalny"/>
    <w:rsid w:val="005676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5" w:lineRule="atLeast"/>
      <w:jc w:val="both"/>
    </w:pPr>
    <w:rPr>
      <w:color w:val="000000"/>
      <w:sz w:val="26"/>
      <w:szCs w:val="20"/>
    </w:rPr>
  </w:style>
  <w:style w:type="character" w:customStyle="1" w:styleId="WW8Num4z0">
    <w:name w:val="WW8Num4z0"/>
    <w:rsid w:val="0056765B"/>
    <w:rPr>
      <w:rFonts w:ascii="Symbol" w:hAnsi="Symbol" w:cs="Symbol"/>
    </w:rPr>
  </w:style>
  <w:style w:type="character" w:customStyle="1" w:styleId="Domylnaczcionkaakapitu3">
    <w:name w:val="Domyślna czcionka akapitu3"/>
    <w:rsid w:val="0056765B"/>
  </w:style>
  <w:style w:type="character" w:customStyle="1" w:styleId="WW8Num4z3">
    <w:name w:val="WW8Num4z3"/>
    <w:rsid w:val="0056765B"/>
    <w:rPr>
      <w:rFonts w:ascii="Symbol" w:hAnsi="Symbol" w:cs="Symbol"/>
    </w:rPr>
  </w:style>
  <w:style w:type="character" w:customStyle="1" w:styleId="WW8Num4z4">
    <w:name w:val="WW8Num4z4"/>
    <w:rsid w:val="0056765B"/>
    <w:rPr>
      <w:rFonts w:ascii="Arial" w:hAnsi="Arial" w:cs="Arial"/>
      <w:color w:val="000000"/>
    </w:rPr>
  </w:style>
  <w:style w:type="character" w:customStyle="1" w:styleId="WW8Num7z3">
    <w:name w:val="WW8Num7z3"/>
    <w:rsid w:val="0056765B"/>
    <w:rPr>
      <w:b w:val="0"/>
    </w:rPr>
  </w:style>
  <w:style w:type="character" w:customStyle="1" w:styleId="WW8Num13z0">
    <w:name w:val="WW8Num13z0"/>
    <w:rsid w:val="0056765B"/>
    <w:rPr>
      <w:b w:val="0"/>
    </w:rPr>
  </w:style>
  <w:style w:type="character" w:customStyle="1" w:styleId="WW8Num22z3">
    <w:name w:val="WW8Num22z3"/>
    <w:rsid w:val="0056765B"/>
    <w:rPr>
      <w:color w:val="000000"/>
      <w:sz w:val="19"/>
    </w:rPr>
  </w:style>
  <w:style w:type="character" w:customStyle="1" w:styleId="WW8Num22z4">
    <w:name w:val="WW8Num22z4"/>
    <w:rsid w:val="0056765B"/>
    <w:rPr>
      <w:rFonts w:ascii="Arial" w:hAnsi="Arial" w:cs="Arial"/>
      <w:color w:val="000000"/>
    </w:rPr>
  </w:style>
  <w:style w:type="character" w:customStyle="1" w:styleId="WW8Num27z0">
    <w:name w:val="WW8Num27z0"/>
    <w:rsid w:val="0056765B"/>
    <w:rPr>
      <w:rFonts w:ascii="Symbol" w:hAnsi="Symbol" w:cs="Symbol"/>
    </w:rPr>
  </w:style>
  <w:style w:type="character" w:customStyle="1" w:styleId="WW8Num27z1">
    <w:name w:val="WW8Num27z1"/>
    <w:rsid w:val="0056765B"/>
    <w:rPr>
      <w:rFonts w:ascii="Courier New" w:hAnsi="Courier New" w:cs="Courier New"/>
    </w:rPr>
  </w:style>
  <w:style w:type="character" w:customStyle="1" w:styleId="WW8Num27z2">
    <w:name w:val="WW8Num27z2"/>
    <w:rsid w:val="0056765B"/>
    <w:rPr>
      <w:rFonts w:ascii="Wingdings" w:hAnsi="Wingdings" w:cs="Wingdings"/>
    </w:rPr>
  </w:style>
  <w:style w:type="character" w:customStyle="1" w:styleId="Domylnaczcionkaakapitu2">
    <w:name w:val="Domyślna czcionka akapitu2"/>
    <w:rsid w:val="0056765B"/>
  </w:style>
  <w:style w:type="character" w:customStyle="1" w:styleId="WW8Num40z3">
    <w:name w:val="WW8Num40z3"/>
    <w:rsid w:val="0056765B"/>
    <w:rPr>
      <w:rFonts w:ascii="Symbol" w:hAnsi="Symbol" w:cs="Symbol"/>
    </w:rPr>
  </w:style>
  <w:style w:type="character" w:customStyle="1" w:styleId="WW8Num40z4">
    <w:name w:val="WW8Num40z4"/>
    <w:rsid w:val="0056765B"/>
    <w:rPr>
      <w:rFonts w:ascii="Arial" w:hAnsi="Arial" w:cs="Arial"/>
      <w:color w:val="000000"/>
    </w:rPr>
  </w:style>
  <w:style w:type="character" w:customStyle="1" w:styleId="WW8Num69z0">
    <w:name w:val="WW8Num69z0"/>
    <w:rsid w:val="0056765B"/>
    <w:rPr>
      <w:rFonts w:ascii="Symbol" w:hAnsi="Symbol" w:cs="Symbol"/>
    </w:rPr>
  </w:style>
  <w:style w:type="character" w:customStyle="1" w:styleId="WW8Num69z1">
    <w:name w:val="WW8Num69z1"/>
    <w:rsid w:val="0056765B"/>
    <w:rPr>
      <w:rFonts w:ascii="Courier New" w:hAnsi="Courier New" w:cs="Courier New"/>
    </w:rPr>
  </w:style>
  <w:style w:type="character" w:customStyle="1" w:styleId="WW8Num69z2">
    <w:name w:val="WW8Num69z2"/>
    <w:rsid w:val="0056765B"/>
    <w:rPr>
      <w:rFonts w:ascii="Wingdings" w:hAnsi="Wingdings" w:cs="Wingdings"/>
    </w:rPr>
  </w:style>
  <w:style w:type="character" w:customStyle="1" w:styleId="Znakiprzypiswdolnych">
    <w:name w:val="Znaki przypisów dolnych"/>
    <w:rsid w:val="0056765B"/>
    <w:rPr>
      <w:vertAlign w:val="superscript"/>
    </w:rPr>
  </w:style>
  <w:style w:type="character" w:customStyle="1" w:styleId="WW8Num41z0">
    <w:name w:val="WW8Num41z0"/>
    <w:rsid w:val="0056765B"/>
    <w:rPr>
      <w:rFonts w:ascii="Symbol" w:hAnsi="Symbol" w:cs="Symbol"/>
    </w:rPr>
  </w:style>
  <w:style w:type="character" w:customStyle="1" w:styleId="WW8Num41z1">
    <w:name w:val="WW8Num41z1"/>
    <w:rsid w:val="0056765B"/>
    <w:rPr>
      <w:rFonts w:ascii="Courier New" w:hAnsi="Courier New" w:cs="Courier New"/>
    </w:rPr>
  </w:style>
  <w:style w:type="character" w:customStyle="1" w:styleId="WW8Num41z2">
    <w:name w:val="WW8Num41z2"/>
    <w:rsid w:val="0056765B"/>
    <w:rPr>
      <w:rFonts w:ascii="Wingdings" w:hAnsi="Wingdings" w:cs="Wingdings"/>
    </w:rPr>
  </w:style>
  <w:style w:type="character" w:customStyle="1" w:styleId="WW8Num31z3">
    <w:name w:val="WW8Num31z3"/>
    <w:rsid w:val="0056765B"/>
    <w:rPr>
      <w:color w:val="000000"/>
      <w:sz w:val="19"/>
    </w:rPr>
  </w:style>
  <w:style w:type="character" w:customStyle="1" w:styleId="WW8Num31z4">
    <w:name w:val="WW8Num31z4"/>
    <w:rsid w:val="0056765B"/>
    <w:rPr>
      <w:rFonts w:ascii="Arial" w:hAnsi="Arial" w:cs="Arial"/>
      <w:color w:val="000000"/>
    </w:rPr>
  </w:style>
  <w:style w:type="character" w:customStyle="1" w:styleId="Odwoanieprzypisudolnego1">
    <w:name w:val="Odwołanie przypisu dolnego1"/>
    <w:rsid w:val="0056765B"/>
    <w:rPr>
      <w:vertAlign w:val="superscript"/>
    </w:rPr>
  </w:style>
  <w:style w:type="character" w:customStyle="1" w:styleId="Znakiprzypiswkocowych">
    <w:name w:val="Znaki przypisów końcowych"/>
    <w:rsid w:val="0056765B"/>
    <w:rPr>
      <w:vertAlign w:val="superscript"/>
    </w:rPr>
  </w:style>
  <w:style w:type="character" w:customStyle="1" w:styleId="WW-Znakiprzypiswkocowych">
    <w:name w:val="WW-Znaki przypisów końcowych"/>
    <w:rsid w:val="0056765B"/>
  </w:style>
  <w:style w:type="character" w:customStyle="1" w:styleId="Odwoaniedokomentarza1">
    <w:name w:val="Odwołanie do komentarza1"/>
    <w:rsid w:val="0056765B"/>
    <w:rPr>
      <w:sz w:val="16"/>
      <w:szCs w:val="16"/>
    </w:rPr>
  </w:style>
  <w:style w:type="character" w:customStyle="1" w:styleId="FontStyle11">
    <w:name w:val="Font Style11"/>
    <w:rsid w:val="0056765B"/>
    <w:rPr>
      <w:rFonts w:ascii="Times New Roman" w:hAnsi="Times New Roman" w:cs="Times New Roman"/>
      <w:b/>
      <w:bCs/>
      <w:sz w:val="18"/>
      <w:szCs w:val="18"/>
    </w:rPr>
  </w:style>
  <w:style w:type="character" w:customStyle="1" w:styleId="FontStyle12">
    <w:name w:val="Font Style12"/>
    <w:rsid w:val="0056765B"/>
    <w:rPr>
      <w:rFonts w:ascii="Times New Roman" w:hAnsi="Times New Roman" w:cs="Times New Roman"/>
      <w:i/>
      <w:iCs/>
      <w:sz w:val="20"/>
      <w:szCs w:val="20"/>
    </w:rPr>
  </w:style>
  <w:style w:type="character" w:customStyle="1" w:styleId="FontStyle13">
    <w:name w:val="Font Style13"/>
    <w:rsid w:val="0056765B"/>
    <w:rPr>
      <w:rFonts w:ascii="Times New Roman" w:hAnsi="Times New Roman" w:cs="Times New Roman"/>
      <w:sz w:val="20"/>
      <w:szCs w:val="20"/>
    </w:rPr>
  </w:style>
  <w:style w:type="character" w:customStyle="1" w:styleId="ZnakZnak4">
    <w:name w:val="Znak Znak4"/>
    <w:rsid w:val="0056765B"/>
    <w:rPr>
      <w:rFonts w:eastAsia="SimSun" w:cs="Mangal"/>
      <w:kern w:val="1"/>
      <w:sz w:val="24"/>
      <w:szCs w:val="24"/>
      <w:lang w:val="pl-PL" w:eastAsia="hi-IN" w:bidi="hi-IN"/>
    </w:rPr>
  </w:style>
  <w:style w:type="character" w:customStyle="1" w:styleId="Odwoaniedokomentarza2">
    <w:name w:val="Odwołanie do komentarza2"/>
    <w:rsid w:val="0056765B"/>
    <w:rPr>
      <w:sz w:val="16"/>
      <w:szCs w:val="16"/>
    </w:rPr>
  </w:style>
  <w:style w:type="paragraph" w:customStyle="1" w:styleId="Nagwek30">
    <w:name w:val="Nagłówek3"/>
    <w:basedOn w:val="Normalny"/>
    <w:next w:val="Tekstpodstawowy"/>
    <w:rsid w:val="0056765B"/>
    <w:pPr>
      <w:keepNext/>
      <w:spacing w:before="240" w:after="120"/>
    </w:pPr>
    <w:rPr>
      <w:rFonts w:ascii="Arial" w:eastAsia="Lucida Sans Unicode" w:hAnsi="Arial" w:cs="Mangal"/>
      <w:kern w:val="1"/>
      <w:sz w:val="28"/>
      <w:szCs w:val="28"/>
      <w:lang w:eastAsia="hi-IN" w:bidi="hi-IN"/>
    </w:rPr>
  </w:style>
  <w:style w:type="paragraph" w:customStyle="1" w:styleId="Podpis3">
    <w:name w:val="Podpis3"/>
    <w:basedOn w:val="Normalny"/>
    <w:rsid w:val="0056765B"/>
    <w:pPr>
      <w:suppressLineNumbers/>
      <w:spacing w:before="120" w:after="120"/>
    </w:pPr>
    <w:rPr>
      <w:rFonts w:eastAsia="SimSun" w:cs="Mangal"/>
      <w:i/>
      <w:iCs/>
      <w:kern w:val="1"/>
      <w:lang w:eastAsia="hi-IN" w:bidi="hi-IN"/>
    </w:rPr>
  </w:style>
  <w:style w:type="paragraph" w:customStyle="1" w:styleId="Podpis2">
    <w:name w:val="Podpis2"/>
    <w:basedOn w:val="Normalny"/>
    <w:rsid w:val="0056765B"/>
    <w:pPr>
      <w:suppressLineNumbers/>
      <w:spacing w:before="120" w:after="120"/>
    </w:pPr>
    <w:rPr>
      <w:rFonts w:eastAsia="SimSun" w:cs="Mangal"/>
      <w:i/>
      <w:iCs/>
      <w:kern w:val="1"/>
      <w:lang w:eastAsia="hi-IN" w:bidi="hi-IN"/>
    </w:rPr>
  </w:style>
  <w:style w:type="paragraph" w:customStyle="1" w:styleId="tekstparagrafu">
    <w:name w:val="tekst paragrafu"/>
    <w:basedOn w:val="Tekstpodstawowy"/>
    <w:rsid w:val="0056765B"/>
    <w:pPr>
      <w:widowControl w:val="0"/>
      <w:autoSpaceDE w:val="0"/>
      <w:spacing w:before="120" w:after="120" w:line="288" w:lineRule="auto"/>
    </w:pPr>
    <w:rPr>
      <w:rFonts w:eastAsia="SimSun"/>
      <w:kern w:val="1"/>
      <w:szCs w:val="20"/>
      <w:lang w:eastAsia="ar-SA"/>
    </w:rPr>
  </w:style>
  <w:style w:type="paragraph" w:customStyle="1" w:styleId="TekstprzypisudolnegoTekstprzypisu">
    <w:name w:val="Tekst przypisu dolnego.Tekst przypisu"/>
    <w:basedOn w:val="Normalny"/>
    <w:rsid w:val="0056765B"/>
    <w:pPr>
      <w:widowControl w:val="0"/>
    </w:pPr>
    <w:rPr>
      <w:rFonts w:eastAsia="SimSun" w:cs="Mangal"/>
      <w:kern w:val="1"/>
      <w:sz w:val="20"/>
      <w:szCs w:val="20"/>
      <w:lang w:eastAsia="hi-IN" w:bidi="hi-IN"/>
    </w:rPr>
  </w:style>
  <w:style w:type="paragraph" w:customStyle="1" w:styleId="Tekstkomentarza1">
    <w:name w:val="Tekst komentarza1"/>
    <w:basedOn w:val="Normalny"/>
    <w:rsid w:val="0056765B"/>
    <w:rPr>
      <w:rFonts w:eastAsia="SimSun" w:cs="Mangal"/>
      <w:kern w:val="1"/>
      <w:sz w:val="20"/>
      <w:szCs w:val="20"/>
      <w:lang w:eastAsia="hi-IN" w:bidi="hi-IN"/>
    </w:rPr>
  </w:style>
  <w:style w:type="paragraph" w:customStyle="1" w:styleId="Style1">
    <w:name w:val="Style1"/>
    <w:basedOn w:val="Normalny"/>
    <w:rsid w:val="0056765B"/>
    <w:pPr>
      <w:autoSpaceDE w:val="0"/>
      <w:spacing w:line="216" w:lineRule="exact"/>
      <w:jc w:val="both"/>
    </w:pPr>
    <w:rPr>
      <w:kern w:val="1"/>
      <w:lang w:eastAsia="ar-SA"/>
    </w:rPr>
  </w:style>
  <w:style w:type="paragraph" w:customStyle="1" w:styleId="Style4">
    <w:name w:val="Style4"/>
    <w:basedOn w:val="Normalny"/>
    <w:rsid w:val="0056765B"/>
    <w:pPr>
      <w:autoSpaceDE w:val="0"/>
    </w:pPr>
    <w:rPr>
      <w:kern w:val="1"/>
      <w:lang w:eastAsia="ar-SA"/>
    </w:rPr>
  </w:style>
  <w:style w:type="paragraph" w:customStyle="1" w:styleId="Style7">
    <w:name w:val="Style7"/>
    <w:basedOn w:val="Normalny"/>
    <w:rsid w:val="0056765B"/>
    <w:pPr>
      <w:autoSpaceDE w:val="0"/>
    </w:pPr>
    <w:rPr>
      <w:kern w:val="1"/>
      <w:lang w:eastAsia="ar-SA"/>
    </w:rPr>
  </w:style>
  <w:style w:type="paragraph" w:customStyle="1" w:styleId="Style9">
    <w:name w:val="Style9"/>
    <w:basedOn w:val="Normalny"/>
    <w:rsid w:val="0056765B"/>
    <w:pPr>
      <w:autoSpaceDE w:val="0"/>
      <w:spacing w:line="238" w:lineRule="exact"/>
      <w:ind w:hanging="288"/>
    </w:pPr>
    <w:rPr>
      <w:kern w:val="1"/>
      <w:lang w:eastAsia="ar-SA"/>
    </w:rPr>
  </w:style>
  <w:style w:type="paragraph" w:customStyle="1" w:styleId="Zawartoramki">
    <w:name w:val="Zawartość ramki"/>
    <w:basedOn w:val="Tekstpodstawowy"/>
    <w:rsid w:val="0056765B"/>
    <w:pPr>
      <w:spacing w:after="120"/>
      <w:jc w:val="left"/>
    </w:pPr>
    <w:rPr>
      <w:rFonts w:eastAsia="SimSun" w:cs="Mangal"/>
      <w:kern w:val="1"/>
      <w:lang w:eastAsia="hi-IN" w:bidi="hi-IN"/>
    </w:rPr>
  </w:style>
  <w:style w:type="paragraph" w:customStyle="1" w:styleId="Tekstkomentarza2">
    <w:name w:val="Tekst komentarza2"/>
    <w:basedOn w:val="Normalny"/>
    <w:rsid w:val="0056765B"/>
    <w:rPr>
      <w:rFonts w:eastAsia="SimSun" w:cs="Mangal"/>
      <w:kern w:val="1"/>
      <w:sz w:val="20"/>
      <w:szCs w:val="20"/>
      <w:lang w:eastAsia="hi-IN" w:bidi="hi-IN"/>
    </w:rPr>
  </w:style>
  <w:style w:type="paragraph" w:customStyle="1" w:styleId="xmsonormal">
    <w:name w:val="x_msonormal"/>
    <w:basedOn w:val="Normalny"/>
    <w:rsid w:val="005676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8317">
      <w:bodyDiv w:val="1"/>
      <w:marLeft w:val="0"/>
      <w:marRight w:val="0"/>
      <w:marTop w:val="0"/>
      <w:marBottom w:val="0"/>
      <w:divBdr>
        <w:top w:val="none" w:sz="0" w:space="0" w:color="auto"/>
        <w:left w:val="none" w:sz="0" w:space="0" w:color="auto"/>
        <w:bottom w:val="none" w:sz="0" w:space="0" w:color="auto"/>
        <w:right w:val="none" w:sz="0" w:space="0" w:color="auto"/>
      </w:divBdr>
    </w:div>
    <w:div w:id="74785811">
      <w:bodyDiv w:val="1"/>
      <w:marLeft w:val="0"/>
      <w:marRight w:val="0"/>
      <w:marTop w:val="0"/>
      <w:marBottom w:val="0"/>
      <w:divBdr>
        <w:top w:val="none" w:sz="0" w:space="0" w:color="auto"/>
        <w:left w:val="none" w:sz="0" w:space="0" w:color="auto"/>
        <w:bottom w:val="none" w:sz="0" w:space="0" w:color="auto"/>
        <w:right w:val="none" w:sz="0" w:space="0" w:color="auto"/>
      </w:divBdr>
      <w:divsChild>
        <w:div w:id="215053097">
          <w:marLeft w:val="0"/>
          <w:marRight w:val="0"/>
          <w:marTop w:val="0"/>
          <w:marBottom w:val="0"/>
          <w:divBdr>
            <w:top w:val="none" w:sz="0" w:space="0" w:color="auto"/>
            <w:left w:val="none" w:sz="0" w:space="0" w:color="auto"/>
            <w:bottom w:val="none" w:sz="0" w:space="0" w:color="auto"/>
            <w:right w:val="none" w:sz="0" w:space="0" w:color="auto"/>
          </w:divBdr>
        </w:div>
      </w:divsChild>
    </w:div>
    <w:div w:id="134882741">
      <w:bodyDiv w:val="1"/>
      <w:marLeft w:val="0"/>
      <w:marRight w:val="0"/>
      <w:marTop w:val="0"/>
      <w:marBottom w:val="0"/>
      <w:divBdr>
        <w:top w:val="none" w:sz="0" w:space="0" w:color="auto"/>
        <w:left w:val="none" w:sz="0" w:space="0" w:color="auto"/>
        <w:bottom w:val="none" w:sz="0" w:space="0" w:color="auto"/>
        <w:right w:val="none" w:sz="0" w:space="0" w:color="auto"/>
      </w:divBdr>
    </w:div>
    <w:div w:id="154688907">
      <w:bodyDiv w:val="1"/>
      <w:marLeft w:val="0"/>
      <w:marRight w:val="0"/>
      <w:marTop w:val="0"/>
      <w:marBottom w:val="0"/>
      <w:divBdr>
        <w:top w:val="none" w:sz="0" w:space="0" w:color="auto"/>
        <w:left w:val="none" w:sz="0" w:space="0" w:color="auto"/>
        <w:bottom w:val="none" w:sz="0" w:space="0" w:color="auto"/>
        <w:right w:val="none" w:sz="0" w:space="0" w:color="auto"/>
      </w:divBdr>
    </w:div>
    <w:div w:id="218252418">
      <w:bodyDiv w:val="1"/>
      <w:marLeft w:val="0"/>
      <w:marRight w:val="0"/>
      <w:marTop w:val="0"/>
      <w:marBottom w:val="0"/>
      <w:divBdr>
        <w:top w:val="none" w:sz="0" w:space="0" w:color="auto"/>
        <w:left w:val="none" w:sz="0" w:space="0" w:color="auto"/>
        <w:bottom w:val="none" w:sz="0" w:space="0" w:color="auto"/>
        <w:right w:val="none" w:sz="0" w:space="0" w:color="auto"/>
      </w:divBdr>
    </w:div>
    <w:div w:id="246119375">
      <w:bodyDiv w:val="1"/>
      <w:marLeft w:val="0"/>
      <w:marRight w:val="0"/>
      <w:marTop w:val="0"/>
      <w:marBottom w:val="0"/>
      <w:divBdr>
        <w:top w:val="none" w:sz="0" w:space="0" w:color="auto"/>
        <w:left w:val="none" w:sz="0" w:space="0" w:color="auto"/>
        <w:bottom w:val="none" w:sz="0" w:space="0" w:color="auto"/>
        <w:right w:val="none" w:sz="0" w:space="0" w:color="auto"/>
      </w:divBdr>
    </w:div>
    <w:div w:id="306206844">
      <w:bodyDiv w:val="1"/>
      <w:marLeft w:val="0"/>
      <w:marRight w:val="0"/>
      <w:marTop w:val="0"/>
      <w:marBottom w:val="0"/>
      <w:divBdr>
        <w:top w:val="none" w:sz="0" w:space="0" w:color="auto"/>
        <w:left w:val="none" w:sz="0" w:space="0" w:color="auto"/>
        <w:bottom w:val="none" w:sz="0" w:space="0" w:color="auto"/>
        <w:right w:val="none" w:sz="0" w:space="0" w:color="auto"/>
      </w:divBdr>
    </w:div>
    <w:div w:id="352341831">
      <w:bodyDiv w:val="1"/>
      <w:marLeft w:val="0"/>
      <w:marRight w:val="0"/>
      <w:marTop w:val="0"/>
      <w:marBottom w:val="0"/>
      <w:divBdr>
        <w:top w:val="none" w:sz="0" w:space="0" w:color="auto"/>
        <w:left w:val="none" w:sz="0" w:space="0" w:color="auto"/>
        <w:bottom w:val="none" w:sz="0" w:space="0" w:color="auto"/>
        <w:right w:val="none" w:sz="0" w:space="0" w:color="auto"/>
      </w:divBdr>
    </w:div>
    <w:div w:id="363479190">
      <w:bodyDiv w:val="1"/>
      <w:marLeft w:val="0"/>
      <w:marRight w:val="0"/>
      <w:marTop w:val="0"/>
      <w:marBottom w:val="0"/>
      <w:divBdr>
        <w:top w:val="none" w:sz="0" w:space="0" w:color="auto"/>
        <w:left w:val="none" w:sz="0" w:space="0" w:color="auto"/>
        <w:bottom w:val="none" w:sz="0" w:space="0" w:color="auto"/>
        <w:right w:val="none" w:sz="0" w:space="0" w:color="auto"/>
      </w:divBdr>
    </w:div>
    <w:div w:id="414669401">
      <w:bodyDiv w:val="1"/>
      <w:marLeft w:val="0"/>
      <w:marRight w:val="0"/>
      <w:marTop w:val="0"/>
      <w:marBottom w:val="0"/>
      <w:divBdr>
        <w:top w:val="none" w:sz="0" w:space="0" w:color="auto"/>
        <w:left w:val="none" w:sz="0" w:space="0" w:color="auto"/>
        <w:bottom w:val="none" w:sz="0" w:space="0" w:color="auto"/>
        <w:right w:val="none" w:sz="0" w:space="0" w:color="auto"/>
      </w:divBdr>
    </w:div>
    <w:div w:id="438258891">
      <w:bodyDiv w:val="1"/>
      <w:marLeft w:val="0"/>
      <w:marRight w:val="0"/>
      <w:marTop w:val="0"/>
      <w:marBottom w:val="0"/>
      <w:divBdr>
        <w:top w:val="none" w:sz="0" w:space="0" w:color="auto"/>
        <w:left w:val="none" w:sz="0" w:space="0" w:color="auto"/>
        <w:bottom w:val="none" w:sz="0" w:space="0" w:color="auto"/>
        <w:right w:val="none" w:sz="0" w:space="0" w:color="auto"/>
      </w:divBdr>
    </w:div>
    <w:div w:id="457188238">
      <w:bodyDiv w:val="1"/>
      <w:marLeft w:val="0"/>
      <w:marRight w:val="0"/>
      <w:marTop w:val="0"/>
      <w:marBottom w:val="0"/>
      <w:divBdr>
        <w:top w:val="none" w:sz="0" w:space="0" w:color="auto"/>
        <w:left w:val="none" w:sz="0" w:space="0" w:color="auto"/>
        <w:bottom w:val="none" w:sz="0" w:space="0" w:color="auto"/>
        <w:right w:val="none" w:sz="0" w:space="0" w:color="auto"/>
      </w:divBdr>
    </w:div>
    <w:div w:id="685863408">
      <w:bodyDiv w:val="1"/>
      <w:marLeft w:val="0"/>
      <w:marRight w:val="0"/>
      <w:marTop w:val="0"/>
      <w:marBottom w:val="0"/>
      <w:divBdr>
        <w:top w:val="none" w:sz="0" w:space="0" w:color="auto"/>
        <w:left w:val="none" w:sz="0" w:space="0" w:color="auto"/>
        <w:bottom w:val="none" w:sz="0" w:space="0" w:color="auto"/>
        <w:right w:val="none" w:sz="0" w:space="0" w:color="auto"/>
      </w:divBdr>
    </w:div>
    <w:div w:id="727921955">
      <w:bodyDiv w:val="1"/>
      <w:marLeft w:val="0"/>
      <w:marRight w:val="0"/>
      <w:marTop w:val="0"/>
      <w:marBottom w:val="0"/>
      <w:divBdr>
        <w:top w:val="none" w:sz="0" w:space="0" w:color="auto"/>
        <w:left w:val="none" w:sz="0" w:space="0" w:color="auto"/>
        <w:bottom w:val="none" w:sz="0" w:space="0" w:color="auto"/>
        <w:right w:val="none" w:sz="0" w:space="0" w:color="auto"/>
      </w:divBdr>
    </w:div>
    <w:div w:id="771704547">
      <w:bodyDiv w:val="1"/>
      <w:marLeft w:val="0"/>
      <w:marRight w:val="0"/>
      <w:marTop w:val="0"/>
      <w:marBottom w:val="0"/>
      <w:divBdr>
        <w:top w:val="none" w:sz="0" w:space="0" w:color="auto"/>
        <w:left w:val="none" w:sz="0" w:space="0" w:color="auto"/>
        <w:bottom w:val="none" w:sz="0" w:space="0" w:color="auto"/>
        <w:right w:val="none" w:sz="0" w:space="0" w:color="auto"/>
      </w:divBdr>
    </w:div>
    <w:div w:id="782652148">
      <w:bodyDiv w:val="1"/>
      <w:marLeft w:val="0"/>
      <w:marRight w:val="0"/>
      <w:marTop w:val="0"/>
      <w:marBottom w:val="0"/>
      <w:divBdr>
        <w:top w:val="none" w:sz="0" w:space="0" w:color="auto"/>
        <w:left w:val="none" w:sz="0" w:space="0" w:color="auto"/>
        <w:bottom w:val="none" w:sz="0" w:space="0" w:color="auto"/>
        <w:right w:val="none" w:sz="0" w:space="0" w:color="auto"/>
      </w:divBdr>
    </w:div>
    <w:div w:id="788209551">
      <w:bodyDiv w:val="1"/>
      <w:marLeft w:val="0"/>
      <w:marRight w:val="0"/>
      <w:marTop w:val="0"/>
      <w:marBottom w:val="0"/>
      <w:divBdr>
        <w:top w:val="none" w:sz="0" w:space="0" w:color="auto"/>
        <w:left w:val="none" w:sz="0" w:space="0" w:color="auto"/>
        <w:bottom w:val="none" w:sz="0" w:space="0" w:color="auto"/>
        <w:right w:val="none" w:sz="0" w:space="0" w:color="auto"/>
      </w:divBdr>
    </w:div>
    <w:div w:id="902255230">
      <w:bodyDiv w:val="1"/>
      <w:marLeft w:val="0"/>
      <w:marRight w:val="0"/>
      <w:marTop w:val="0"/>
      <w:marBottom w:val="0"/>
      <w:divBdr>
        <w:top w:val="none" w:sz="0" w:space="0" w:color="auto"/>
        <w:left w:val="none" w:sz="0" w:space="0" w:color="auto"/>
        <w:bottom w:val="none" w:sz="0" w:space="0" w:color="auto"/>
        <w:right w:val="none" w:sz="0" w:space="0" w:color="auto"/>
      </w:divBdr>
    </w:div>
    <w:div w:id="1264462514">
      <w:bodyDiv w:val="1"/>
      <w:marLeft w:val="0"/>
      <w:marRight w:val="0"/>
      <w:marTop w:val="0"/>
      <w:marBottom w:val="0"/>
      <w:divBdr>
        <w:top w:val="none" w:sz="0" w:space="0" w:color="auto"/>
        <w:left w:val="none" w:sz="0" w:space="0" w:color="auto"/>
        <w:bottom w:val="none" w:sz="0" w:space="0" w:color="auto"/>
        <w:right w:val="none" w:sz="0" w:space="0" w:color="auto"/>
      </w:divBdr>
    </w:div>
    <w:div w:id="1296066639">
      <w:bodyDiv w:val="1"/>
      <w:marLeft w:val="0"/>
      <w:marRight w:val="0"/>
      <w:marTop w:val="0"/>
      <w:marBottom w:val="0"/>
      <w:divBdr>
        <w:top w:val="none" w:sz="0" w:space="0" w:color="auto"/>
        <w:left w:val="none" w:sz="0" w:space="0" w:color="auto"/>
        <w:bottom w:val="none" w:sz="0" w:space="0" w:color="auto"/>
        <w:right w:val="none" w:sz="0" w:space="0" w:color="auto"/>
      </w:divBdr>
    </w:div>
    <w:div w:id="1427657345">
      <w:bodyDiv w:val="1"/>
      <w:marLeft w:val="0"/>
      <w:marRight w:val="0"/>
      <w:marTop w:val="0"/>
      <w:marBottom w:val="0"/>
      <w:divBdr>
        <w:top w:val="none" w:sz="0" w:space="0" w:color="auto"/>
        <w:left w:val="none" w:sz="0" w:space="0" w:color="auto"/>
        <w:bottom w:val="none" w:sz="0" w:space="0" w:color="auto"/>
        <w:right w:val="none" w:sz="0" w:space="0" w:color="auto"/>
      </w:divBdr>
    </w:div>
    <w:div w:id="1429934110">
      <w:bodyDiv w:val="1"/>
      <w:marLeft w:val="0"/>
      <w:marRight w:val="0"/>
      <w:marTop w:val="0"/>
      <w:marBottom w:val="0"/>
      <w:divBdr>
        <w:top w:val="none" w:sz="0" w:space="0" w:color="auto"/>
        <w:left w:val="none" w:sz="0" w:space="0" w:color="auto"/>
        <w:bottom w:val="none" w:sz="0" w:space="0" w:color="auto"/>
        <w:right w:val="none" w:sz="0" w:space="0" w:color="auto"/>
      </w:divBdr>
    </w:div>
    <w:div w:id="1566914017">
      <w:bodyDiv w:val="1"/>
      <w:marLeft w:val="0"/>
      <w:marRight w:val="0"/>
      <w:marTop w:val="0"/>
      <w:marBottom w:val="0"/>
      <w:divBdr>
        <w:top w:val="none" w:sz="0" w:space="0" w:color="auto"/>
        <w:left w:val="none" w:sz="0" w:space="0" w:color="auto"/>
        <w:bottom w:val="none" w:sz="0" w:space="0" w:color="auto"/>
        <w:right w:val="none" w:sz="0" w:space="0" w:color="auto"/>
      </w:divBdr>
    </w:div>
    <w:div w:id="1572614454">
      <w:bodyDiv w:val="1"/>
      <w:marLeft w:val="0"/>
      <w:marRight w:val="0"/>
      <w:marTop w:val="0"/>
      <w:marBottom w:val="0"/>
      <w:divBdr>
        <w:top w:val="none" w:sz="0" w:space="0" w:color="auto"/>
        <w:left w:val="none" w:sz="0" w:space="0" w:color="auto"/>
        <w:bottom w:val="none" w:sz="0" w:space="0" w:color="auto"/>
        <w:right w:val="none" w:sz="0" w:space="0" w:color="auto"/>
      </w:divBdr>
    </w:div>
    <w:div w:id="1623881512">
      <w:bodyDiv w:val="1"/>
      <w:marLeft w:val="0"/>
      <w:marRight w:val="0"/>
      <w:marTop w:val="0"/>
      <w:marBottom w:val="0"/>
      <w:divBdr>
        <w:top w:val="none" w:sz="0" w:space="0" w:color="auto"/>
        <w:left w:val="none" w:sz="0" w:space="0" w:color="auto"/>
        <w:bottom w:val="none" w:sz="0" w:space="0" w:color="auto"/>
        <w:right w:val="none" w:sz="0" w:space="0" w:color="auto"/>
      </w:divBdr>
    </w:div>
    <w:div w:id="1698774451">
      <w:bodyDiv w:val="1"/>
      <w:marLeft w:val="0"/>
      <w:marRight w:val="0"/>
      <w:marTop w:val="0"/>
      <w:marBottom w:val="0"/>
      <w:divBdr>
        <w:top w:val="none" w:sz="0" w:space="0" w:color="auto"/>
        <w:left w:val="none" w:sz="0" w:space="0" w:color="auto"/>
        <w:bottom w:val="none" w:sz="0" w:space="0" w:color="auto"/>
        <w:right w:val="none" w:sz="0" w:space="0" w:color="auto"/>
      </w:divBdr>
    </w:div>
    <w:div w:id="1773477965">
      <w:bodyDiv w:val="1"/>
      <w:marLeft w:val="0"/>
      <w:marRight w:val="0"/>
      <w:marTop w:val="0"/>
      <w:marBottom w:val="0"/>
      <w:divBdr>
        <w:top w:val="none" w:sz="0" w:space="0" w:color="auto"/>
        <w:left w:val="none" w:sz="0" w:space="0" w:color="auto"/>
        <w:bottom w:val="none" w:sz="0" w:space="0" w:color="auto"/>
        <w:right w:val="none" w:sz="0" w:space="0" w:color="auto"/>
      </w:divBdr>
      <w:divsChild>
        <w:div w:id="1616905059">
          <w:marLeft w:val="0"/>
          <w:marRight w:val="0"/>
          <w:marTop w:val="0"/>
          <w:marBottom w:val="0"/>
          <w:divBdr>
            <w:top w:val="none" w:sz="0" w:space="0" w:color="auto"/>
            <w:left w:val="none" w:sz="0" w:space="0" w:color="auto"/>
            <w:bottom w:val="none" w:sz="0" w:space="0" w:color="auto"/>
            <w:right w:val="none" w:sz="0" w:space="0" w:color="auto"/>
          </w:divBdr>
        </w:div>
      </w:divsChild>
    </w:div>
    <w:div w:id="1779370374">
      <w:bodyDiv w:val="1"/>
      <w:marLeft w:val="0"/>
      <w:marRight w:val="0"/>
      <w:marTop w:val="0"/>
      <w:marBottom w:val="0"/>
      <w:divBdr>
        <w:top w:val="none" w:sz="0" w:space="0" w:color="auto"/>
        <w:left w:val="none" w:sz="0" w:space="0" w:color="auto"/>
        <w:bottom w:val="none" w:sz="0" w:space="0" w:color="auto"/>
        <w:right w:val="none" w:sz="0" w:space="0" w:color="auto"/>
      </w:divBdr>
    </w:div>
    <w:div w:id="1876649151">
      <w:bodyDiv w:val="1"/>
      <w:marLeft w:val="0"/>
      <w:marRight w:val="0"/>
      <w:marTop w:val="0"/>
      <w:marBottom w:val="0"/>
      <w:divBdr>
        <w:top w:val="none" w:sz="0" w:space="0" w:color="auto"/>
        <w:left w:val="none" w:sz="0" w:space="0" w:color="auto"/>
        <w:bottom w:val="none" w:sz="0" w:space="0" w:color="auto"/>
        <w:right w:val="none" w:sz="0" w:space="0" w:color="auto"/>
      </w:divBdr>
    </w:div>
    <w:div w:id="197266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ata_x0020_wysy_x0142_ki xmlns="31705261-C6D7-4458-A635-D3C1C8AB2321" xsi:nil="true"/>
    <Do_x0020_wys_x0142_ania xmlns="31705261-C6D7-4458-A635-D3C1C8AB2321">true</Do_x0020_wys_x0142_ania>
    <GuidWysylki xmlns="31705261-C6D7-4458-A635-D3C1C8AB2321" xsi:nil="true"/>
    <Typ_x0020_dokumentu xmlns="31705261-C6D7-4458-A635-D3C1C8AB2321">SIWZ</Typ_x0020_dokumentu>
  </documentManagement>
</p:properties>
</file>

<file path=customXml/item3.xml><?xml version="1.0" encoding="utf-8"?>
<ct:contentTypeSchema xmlns:ct="http://schemas.microsoft.com/office/2006/metadata/contentType" xmlns:ma="http://schemas.microsoft.com/office/2006/metadata/properties/metaAttributes" ct:_="" ma:_="" ma:contentTypeName="SIWZ_PZP" ma:contentTypeID="0x010100A0761D82332E294B860C05AE2BB915E7004E2E50847F4DD947A7DC4A831458A9E0" ma:contentTypeVersion="0" ma:contentTypeDescription="" ma:contentTypeScope="" ma:versionID="3d118d00604a0b619ba7d4c6954b8f00">
  <xsd:schema xmlns:xsd="http://www.w3.org/2001/XMLSchema" xmlns:xs="http://www.w3.org/2001/XMLSchema" xmlns:p="http://schemas.microsoft.com/office/2006/metadata/properties" xmlns:ns2="31705261-C6D7-4458-A635-D3C1C8AB2321" targetNamespace="http://schemas.microsoft.com/office/2006/metadata/properties" ma:root="true" ma:fieldsID="b406ee0893d206fbab2b3ab541bf39bd" ns2:_="">
    <xsd:import namespace="31705261-C6D7-4458-A635-D3C1C8AB2321"/>
    <xsd:element name="properties">
      <xsd:complexType>
        <xsd:sequence>
          <xsd:element name="documentManagement">
            <xsd:complexType>
              <xsd:all>
                <xsd:element ref="ns2:Typ_x0020_dokumentu" minOccurs="0"/>
                <xsd:element ref="ns2:Do_x0020_wys_x0142_ania" minOccurs="0"/>
                <xsd:element ref="ns2:Data_x0020_wysy_x0142_ki" minOccurs="0"/>
                <xsd:element ref="ns2:GuidWysylk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705261-C6D7-4458-A635-D3C1C8AB2321" elementFormDefault="qualified">
    <xsd:import namespace="http://schemas.microsoft.com/office/2006/documentManagement/types"/>
    <xsd:import namespace="http://schemas.microsoft.com/office/infopath/2007/PartnerControls"/>
    <xsd:element name="Typ_x0020_dokumentu" ma:index="8" nillable="true" ma:displayName="Typ dokumentu" ma:default="SIWZ" ma:format="Dropdown" ma:internalName="Typ_x0020_dokumentu">
      <xsd:simpleType>
        <xsd:restriction base="dms:Choice">
          <xsd:enumeration value="SIWZ"/>
          <xsd:enumeration value="Modyfikacja_SIWZ"/>
          <xsd:enumeration value="Zaproszenie_do_składania_ofert"/>
          <xsd:enumeration value="Modyfikacja_zaproszenia_do_składania ofert"/>
          <xsd:enumeration value="Zaproszenie_do_składania_ofert_wstępnych"/>
          <xsd:enumeration value="Wzór_wniosku_o_dopuszczenie_do_udziału_w_postępowaniu_(bez_akceptacji)"/>
          <xsd:enumeration value="Zaproszenie_do_negocjacji"/>
          <xsd:enumeration value="Opis_przedmiotu_licytacji"/>
          <xsd:enumeration value="Zaproszenie_do_składania_ofert_ostatecznych"/>
        </xsd:restriction>
      </xsd:simpleType>
    </xsd:element>
    <xsd:element name="Do_x0020_wys_x0142_ania" ma:index="9" nillable="true" ma:displayName="Do wysłania" ma:default="0" ma:internalName="Do_x0020_wys_x0142_ania">
      <xsd:simpleType>
        <xsd:restriction base="dms:Boolean"/>
      </xsd:simpleType>
    </xsd:element>
    <xsd:element name="Data_x0020_wysy_x0142_ki" ma:index="10" nillable="true" ma:displayName="Data wysyłki" ma:format="DateOnly" ma:hidden="true" ma:internalName="Data_x0020_wysy_x0142_ki" ma:readOnly="false">
      <xsd:simpleType>
        <xsd:restriction base="dms:DateTime"/>
      </xsd:simpleType>
    </xsd:element>
    <xsd:element name="GuidWysylki" ma:index="11" nillable="true" ma:displayName="GuidWysylki" ma:hidden="true" ma:internalName="GuidWysylki"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75B0F-E383-4B42-83A2-46470B8E200C}">
  <ds:schemaRefs>
    <ds:schemaRef ds:uri="http://schemas.microsoft.com/office/2006/metadata/longProperties"/>
  </ds:schemaRefs>
</ds:datastoreItem>
</file>

<file path=customXml/itemProps2.xml><?xml version="1.0" encoding="utf-8"?>
<ds:datastoreItem xmlns:ds="http://schemas.openxmlformats.org/officeDocument/2006/customXml" ds:itemID="{8D594305-374A-4647-AEE5-D140C9AA810D}">
  <ds:schemaRefs>
    <ds:schemaRef ds:uri="http://schemas.microsoft.com/office/2006/metadata/properties"/>
    <ds:schemaRef ds:uri="http://schemas.microsoft.com/office/infopath/2007/PartnerControls"/>
    <ds:schemaRef ds:uri="31705261-C6D7-4458-A635-D3C1C8AB2321"/>
  </ds:schemaRefs>
</ds:datastoreItem>
</file>

<file path=customXml/itemProps3.xml><?xml version="1.0" encoding="utf-8"?>
<ds:datastoreItem xmlns:ds="http://schemas.openxmlformats.org/officeDocument/2006/customXml" ds:itemID="{B257E705-34BE-4B5B-B297-E1E0A6694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705261-C6D7-4458-A635-D3C1C8AB2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1B9577-26E4-4266-B9D5-AB7857D8CC26}">
  <ds:schemaRefs>
    <ds:schemaRef ds:uri="http://schemas.microsoft.com/office/2006/metadata/longProperties"/>
  </ds:schemaRefs>
</ds:datastoreItem>
</file>

<file path=customXml/itemProps5.xml><?xml version="1.0" encoding="utf-8"?>
<ds:datastoreItem xmlns:ds="http://schemas.openxmlformats.org/officeDocument/2006/customXml" ds:itemID="{4ECB4D82-BA5D-42FB-AAFC-1D34A8F170BC}">
  <ds:schemaRefs>
    <ds:schemaRef ds:uri="http://schemas.microsoft.com/sharepoint/v3/contenttype/forms"/>
  </ds:schemaRefs>
</ds:datastoreItem>
</file>

<file path=customXml/itemProps6.xml><?xml version="1.0" encoding="utf-8"?>
<ds:datastoreItem xmlns:ds="http://schemas.openxmlformats.org/officeDocument/2006/customXml" ds:itemID="{0D5C3DAF-AD7F-467A-906E-552E6D416271}">
  <ds:schemaRefs>
    <ds:schemaRef ds:uri="http://schemas.microsoft.com/sharepoint/v3/contenttype/forms"/>
  </ds:schemaRefs>
</ds:datastoreItem>
</file>

<file path=customXml/itemProps7.xml><?xml version="1.0" encoding="utf-8"?>
<ds:datastoreItem xmlns:ds="http://schemas.openxmlformats.org/officeDocument/2006/customXml" ds:itemID="{3631AE52-515E-4735-9EBA-1F8691650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691</Words>
  <Characters>5462</Characters>
  <Application>Microsoft Office Word</Application>
  <DocSecurity>0</DocSecurity>
  <Lines>45</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Oznaczenie sprawy: ………………</vt:lpstr>
      <vt:lpstr>Oznaczenie sprawy: ………………</vt:lpstr>
    </vt:vector>
  </TitlesOfParts>
  <Company>Narodowy Bank Polski</Company>
  <LinksUpToDate>false</LinksUpToDate>
  <CharactersWithSpaces>6141</CharactersWithSpaces>
  <SharedDoc>false</SharedDoc>
  <HLinks>
    <vt:vector size="102" baseType="variant">
      <vt:variant>
        <vt:i4>6946918</vt:i4>
      </vt:variant>
      <vt:variant>
        <vt:i4>48</vt:i4>
      </vt:variant>
      <vt:variant>
        <vt:i4>0</vt:i4>
      </vt:variant>
      <vt:variant>
        <vt:i4>5</vt:i4>
      </vt:variant>
      <vt:variant>
        <vt:lpwstr>http://www.nbp.pl/RODO</vt:lpwstr>
      </vt:variant>
      <vt:variant>
        <vt:lpwstr/>
      </vt:variant>
      <vt:variant>
        <vt:i4>65577</vt:i4>
      </vt:variant>
      <vt:variant>
        <vt:i4>45</vt:i4>
      </vt:variant>
      <vt:variant>
        <vt:i4>0</vt:i4>
      </vt:variant>
      <vt:variant>
        <vt:i4>5</vt:i4>
      </vt:variant>
      <vt:variant>
        <vt:lpwstr>mailto:iod@nbp.pl</vt:lpwstr>
      </vt:variant>
      <vt:variant>
        <vt:lpwstr/>
      </vt:variant>
      <vt:variant>
        <vt:i4>1900646</vt:i4>
      </vt:variant>
      <vt:variant>
        <vt:i4>42</vt:i4>
      </vt:variant>
      <vt:variant>
        <vt:i4>0</vt:i4>
      </vt:variant>
      <vt:variant>
        <vt:i4>5</vt:i4>
      </vt:variant>
      <vt:variant>
        <vt:lpwstr>mailto:faktury.DIT@nbp.pl</vt:lpwstr>
      </vt:variant>
      <vt:variant>
        <vt:lpwstr/>
      </vt:variant>
      <vt:variant>
        <vt:i4>4718681</vt:i4>
      </vt:variant>
      <vt:variant>
        <vt:i4>39</vt:i4>
      </vt:variant>
      <vt:variant>
        <vt:i4>0</vt:i4>
      </vt:variant>
      <vt:variant>
        <vt:i4>5</vt:i4>
      </vt:variant>
      <vt:variant>
        <vt:lpwstr>\\wykonawcy</vt:lpwstr>
      </vt:variant>
      <vt:variant>
        <vt:lpwstr/>
      </vt:variant>
      <vt:variant>
        <vt:i4>1376327</vt:i4>
      </vt:variant>
      <vt:variant>
        <vt:i4>36</vt:i4>
      </vt:variant>
      <vt:variant>
        <vt:i4>0</vt:i4>
      </vt:variant>
      <vt:variant>
        <vt:i4>5</vt:i4>
      </vt:variant>
      <vt:variant>
        <vt:lpwstr>https://e-zamowienia.nbp.pl/</vt:lpwstr>
      </vt:variant>
      <vt:variant>
        <vt:lpwstr/>
      </vt:variant>
      <vt:variant>
        <vt:i4>1376327</vt:i4>
      </vt:variant>
      <vt:variant>
        <vt:i4>33</vt:i4>
      </vt:variant>
      <vt:variant>
        <vt:i4>0</vt:i4>
      </vt:variant>
      <vt:variant>
        <vt:i4>5</vt:i4>
      </vt:variant>
      <vt:variant>
        <vt:lpwstr>https://e-zamowienia.nbp.pl/</vt:lpwstr>
      </vt:variant>
      <vt:variant>
        <vt:lpwstr/>
      </vt:variant>
      <vt:variant>
        <vt:i4>4653075</vt:i4>
      </vt:variant>
      <vt:variant>
        <vt:i4>30</vt:i4>
      </vt:variant>
      <vt:variant>
        <vt:i4>0</vt:i4>
      </vt:variant>
      <vt:variant>
        <vt:i4>5</vt:i4>
      </vt:variant>
      <vt:variant>
        <vt:lpwstr>https://oneplace.marketplanet.pl/</vt:lpwstr>
      </vt:variant>
      <vt:variant>
        <vt:lpwstr/>
      </vt:variant>
      <vt:variant>
        <vt:i4>1376327</vt:i4>
      </vt:variant>
      <vt:variant>
        <vt:i4>27</vt:i4>
      </vt:variant>
      <vt:variant>
        <vt:i4>0</vt:i4>
      </vt:variant>
      <vt:variant>
        <vt:i4>5</vt:i4>
      </vt:variant>
      <vt:variant>
        <vt:lpwstr>https://e-zamowienia.nbp.pl/</vt:lpwstr>
      </vt:variant>
      <vt:variant>
        <vt:lpwstr/>
      </vt:variant>
      <vt:variant>
        <vt:i4>4653075</vt:i4>
      </vt:variant>
      <vt:variant>
        <vt:i4>24</vt:i4>
      </vt:variant>
      <vt:variant>
        <vt:i4>0</vt:i4>
      </vt:variant>
      <vt:variant>
        <vt:i4>5</vt:i4>
      </vt:variant>
      <vt:variant>
        <vt:lpwstr>https://oneplace.marketplanet.pl/</vt:lpwstr>
      </vt:variant>
      <vt:variant>
        <vt:lpwstr/>
      </vt:variant>
      <vt:variant>
        <vt:i4>4653075</vt:i4>
      </vt:variant>
      <vt:variant>
        <vt:i4>21</vt:i4>
      </vt:variant>
      <vt:variant>
        <vt:i4>0</vt:i4>
      </vt:variant>
      <vt:variant>
        <vt:i4>5</vt:i4>
      </vt:variant>
      <vt:variant>
        <vt:lpwstr>https://oneplace.marketplanet.pl/</vt:lpwstr>
      </vt:variant>
      <vt:variant>
        <vt:lpwstr/>
      </vt:variant>
      <vt:variant>
        <vt:i4>4653075</vt:i4>
      </vt:variant>
      <vt:variant>
        <vt:i4>18</vt:i4>
      </vt:variant>
      <vt:variant>
        <vt:i4>0</vt:i4>
      </vt:variant>
      <vt:variant>
        <vt:i4>5</vt:i4>
      </vt:variant>
      <vt:variant>
        <vt:lpwstr>https://oneplace.marketplanet.pl/</vt:lpwstr>
      </vt:variant>
      <vt:variant>
        <vt:lpwstr/>
      </vt:variant>
      <vt:variant>
        <vt:i4>6226032</vt:i4>
      </vt:variant>
      <vt:variant>
        <vt:i4>15</vt:i4>
      </vt:variant>
      <vt:variant>
        <vt:i4>0</vt:i4>
      </vt:variant>
      <vt:variant>
        <vt:i4>5</vt:i4>
      </vt:variant>
      <vt:variant>
        <vt:lpwstr>mailto:oneplace@marketplanet.pl</vt:lpwstr>
      </vt:variant>
      <vt:variant>
        <vt:lpwstr/>
      </vt:variant>
      <vt:variant>
        <vt:i4>1376327</vt:i4>
      </vt:variant>
      <vt:variant>
        <vt:i4>12</vt:i4>
      </vt:variant>
      <vt:variant>
        <vt:i4>0</vt:i4>
      </vt:variant>
      <vt:variant>
        <vt:i4>5</vt:i4>
      </vt:variant>
      <vt:variant>
        <vt:lpwstr>https://e-zamowienia.nbp.pl/</vt:lpwstr>
      </vt:variant>
      <vt:variant>
        <vt:lpwstr/>
      </vt:variant>
      <vt:variant>
        <vt:i4>4653075</vt:i4>
      </vt:variant>
      <vt:variant>
        <vt:i4>9</vt:i4>
      </vt:variant>
      <vt:variant>
        <vt:i4>0</vt:i4>
      </vt:variant>
      <vt:variant>
        <vt:i4>5</vt:i4>
      </vt:variant>
      <vt:variant>
        <vt:lpwstr>https://oneplace.marketplanet.pl/</vt:lpwstr>
      </vt:variant>
      <vt:variant>
        <vt:lpwstr/>
      </vt:variant>
      <vt:variant>
        <vt:i4>4653075</vt:i4>
      </vt:variant>
      <vt:variant>
        <vt:i4>6</vt:i4>
      </vt:variant>
      <vt:variant>
        <vt:i4>0</vt:i4>
      </vt:variant>
      <vt:variant>
        <vt:i4>5</vt:i4>
      </vt:variant>
      <vt:variant>
        <vt:lpwstr>https://oneplace.marketplanet.pl/</vt:lpwstr>
      </vt:variant>
      <vt:variant>
        <vt:lpwstr/>
      </vt:variant>
      <vt:variant>
        <vt:i4>4653075</vt:i4>
      </vt:variant>
      <vt:variant>
        <vt:i4>3</vt:i4>
      </vt:variant>
      <vt:variant>
        <vt:i4>0</vt:i4>
      </vt:variant>
      <vt:variant>
        <vt:i4>5</vt:i4>
      </vt:variant>
      <vt:variant>
        <vt:lpwstr>https://oneplace.marketplanet.pl/</vt:lpwstr>
      </vt:variant>
      <vt:variant>
        <vt:lpwstr/>
      </vt:variant>
      <vt:variant>
        <vt:i4>1376327</vt:i4>
      </vt:variant>
      <vt:variant>
        <vt:i4>0</vt:i4>
      </vt:variant>
      <vt:variant>
        <vt:i4>0</vt:i4>
      </vt:variant>
      <vt:variant>
        <vt:i4>5</vt:i4>
      </vt:variant>
      <vt:variant>
        <vt:lpwstr>https://e-zamowienia.nbp.pl/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 ………………</dc:title>
  <dc:subject/>
  <dc:creator>Jaszczak, Robert Mariusz</dc:creator>
  <cp:keywords/>
  <dc:description/>
  <cp:lastModifiedBy>RSuchan</cp:lastModifiedBy>
  <cp:revision>29</cp:revision>
  <cp:lastPrinted>2018-12-19T07:28:00Z</cp:lastPrinted>
  <dcterms:created xsi:type="dcterms:W3CDTF">2019-01-17T12:38:00Z</dcterms:created>
  <dcterms:modified xsi:type="dcterms:W3CDTF">2019-10-30T15:53:00Z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0x010100A0761D82332E294B860C05AE2BB915E7004E2E50847F4DD947A7DC4A831458A9E0</vt:lpwstr>
  </property>
  <property fmtid="{D5CDD505-2E9C-101B-9397-08002B2CF9AE}" pid="3" name="_dlc_DocId">
    <vt:lpwstr>7K7K5U6VKCT5-392-26</vt:lpwstr>
  </property>
  <property fmtid="{D5CDD505-2E9C-101B-9397-08002B2CF9AE}" pid="4" name="_dlc_DocIdItemGuid">
    <vt:lpwstr>3427f31c-844f-408f-9886-e65e5fbfebf8</vt:lpwstr>
  </property>
  <property fmtid="{D5CDD505-2E9C-101B-9397-08002B2CF9AE}" pid="5" name="_dlc_DocIdUrl">
    <vt:lpwstr>https://nbp.sharepoint.nbpdom.win/Centrala/DIT/PWI/WPK/SharePoint/_layouts/DocIdRedir.aspx?ID=7K7K5U6VKCT5-392-26, 7K7K5U6VKCT5-392-26</vt:lpwstr>
  </property>
  <property fmtid="{D5CDD505-2E9C-101B-9397-08002B2CF9AE}" pid="6" name="Typ dokumentu">
    <vt:lpwstr>Specyfikacja</vt:lpwstr>
  </property>
  <property fmtid="{D5CDD505-2E9C-101B-9397-08002B2CF9AE}" pid="7" name="Do wysłania">
    <vt:lpwstr>0</vt:lpwstr>
  </property>
  <property fmtid="{D5CDD505-2E9C-101B-9397-08002B2CF9AE}" pid="8" name="GuidWysylki">
    <vt:lpwstr/>
  </property>
  <property fmtid="{D5CDD505-2E9C-101B-9397-08002B2CF9AE}" pid="9" name="Data wysyłki">
    <vt:lpwstr/>
  </property>
</Properties>
</file>