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CF7" w:rsidRPr="007D0B26" w:rsidRDefault="001F6CF7" w:rsidP="00A75E3D">
      <w:pPr>
        <w:jc w:val="center"/>
        <w:rPr>
          <w:rFonts w:asciiTheme="minorHAnsi" w:hAnsiTheme="minorHAnsi" w:cstheme="minorHAnsi"/>
          <w:b/>
          <w:sz w:val="22"/>
          <w:szCs w:val="22"/>
        </w:rPr>
      </w:pPr>
      <w:r>
        <w:rPr>
          <w:rFonts w:ascii="Sylfaen" w:hAnsi="Sylfaen" w:cs="Calibri"/>
          <w:b/>
          <w:sz w:val="22"/>
          <w:szCs w:val="22"/>
        </w:rPr>
        <w:t xml:space="preserve">                                                                                                                     </w:t>
      </w:r>
      <w:r w:rsidRPr="007D0B26">
        <w:rPr>
          <w:rFonts w:asciiTheme="minorHAnsi" w:hAnsiTheme="minorHAnsi" w:cstheme="minorHAnsi"/>
          <w:b/>
          <w:sz w:val="22"/>
          <w:szCs w:val="22"/>
        </w:rPr>
        <w:t xml:space="preserve">Tom II </w:t>
      </w:r>
      <w:r w:rsidR="0024239A" w:rsidRPr="007D0B26">
        <w:rPr>
          <w:rFonts w:asciiTheme="minorHAnsi" w:hAnsiTheme="minorHAnsi" w:cstheme="minorHAnsi"/>
          <w:b/>
          <w:sz w:val="22"/>
          <w:szCs w:val="22"/>
        </w:rPr>
        <w:t xml:space="preserve">SWZ </w:t>
      </w:r>
      <w:r w:rsidRPr="007D0B26">
        <w:rPr>
          <w:rFonts w:asciiTheme="minorHAnsi" w:hAnsiTheme="minorHAnsi" w:cstheme="minorHAnsi"/>
          <w:b/>
          <w:sz w:val="22"/>
          <w:szCs w:val="22"/>
        </w:rPr>
        <w:t xml:space="preserve">– wzór umowy  </w:t>
      </w:r>
    </w:p>
    <w:p w:rsidR="00F417A9" w:rsidRPr="007D0B26" w:rsidRDefault="00B573D2" w:rsidP="00A75E3D">
      <w:pPr>
        <w:jc w:val="center"/>
        <w:rPr>
          <w:rFonts w:asciiTheme="minorHAnsi" w:hAnsiTheme="minorHAnsi" w:cstheme="minorHAnsi"/>
          <w:b/>
          <w:sz w:val="22"/>
          <w:szCs w:val="22"/>
        </w:rPr>
      </w:pPr>
      <w:r w:rsidRPr="007D0B26">
        <w:rPr>
          <w:rFonts w:asciiTheme="minorHAnsi" w:hAnsiTheme="minorHAnsi" w:cstheme="minorHAnsi"/>
          <w:b/>
          <w:sz w:val="22"/>
          <w:szCs w:val="22"/>
        </w:rPr>
        <w:t>UMOWA nr ……</w:t>
      </w:r>
    </w:p>
    <w:p w:rsidR="00A75E3D" w:rsidRPr="007D0B26" w:rsidRDefault="00A75E3D" w:rsidP="00A75E3D">
      <w:pPr>
        <w:jc w:val="both"/>
        <w:rPr>
          <w:rFonts w:asciiTheme="minorHAnsi" w:hAnsiTheme="minorHAnsi" w:cstheme="minorHAnsi"/>
          <w:sz w:val="22"/>
          <w:szCs w:val="22"/>
        </w:rPr>
      </w:pPr>
    </w:p>
    <w:p w:rsidR="00F417A9" w:rsidRPr="007D0B26" w:rsidRDefault="00F417A9" w:rsidP="00A75E3D">
      <w:pPr>
        <w:jc w:val="both"/>
        <w:rPr>
          <w:rFonts w:asciiTheme="minorHAnsi" w:hAnsiTheme="minorHAnsi" w:cstheme="minorHAnsi"/>
          <w:sz w:val="22"/>
          <w:szCs w:val="22"/>
        </w:rPr>
      </w:pPr>
      <w:r w:rsidRPr="007D0B26">
        <w:rPr>
          <w:rFonts w:asciiTheme="minorHAnsi" w:hAnsiTheme="minorHAnsi" w:cstheme="minorHAnsi"/>
          <w:sz w:val="22"/>
          <w:szCs w:val="22"/>
        </w:rPr>
        <w:t xml:space="preserve">zawarta w Lubawce, w dniu </w:t>
      </w:r>
      <w:r w:rsidR="0088788D" w:rsidRPr="007D0B26">
        <w:rPr>
          <w:rFonts w:asciiTheme="minorHAnsi" w:hAnsiTheme="minorHAnsi" w:cstheme="minorHAnsi"/>
          <w:sz w:val="22"/>
          <w:szCs w:val="22"/>
        </w:rPr>
        <w:t>………</w:t>
      </w:r>
      <w:r w:rsidRPr="007D0B26">
        <w:rPr>
          <w:rFonts w:asciiTheme="minorHAnsi" w:hAnsiTheme="minorHAnsi" w:cstheme="minorHAnsi"/>
          <w:sz w:val="22"/>
          <w:szCs w:val="22"/>
        </w:rPr>
        <w:t xml:space="preserve"> 20</w:t>
      </w:r>
      <w:r w:rsidR="007070D7" w:rsidRPr="007D0B26">
        <w:rPr>
          <w:rFonts w:asciiTheme="minorHAnsi" w:hAnsiTheme="minorHAnsi" w:cstheme="minorHAnsi"/>
          <w:sz w:val="22"/>
          <w:szCs w:val="22"/>
        </w:rPr>
        <w:t>2</w:t>
      </w:r>
      <w:r w:rsidR="00A75E3D" w:rsidRPr="007D0B26">
        <w:rPr>
          <w:rFonts w:asciiTheme="minorHAnsi" w:hAnsiTheme="minorHAnsi" w:cstheme="minorHAnsi"/>
          <w:sz w:val="22"/>
          <w:szCs w:val="22"/>
        </w:rPr>
        <w:t>1</w:t>
      </w:r>
      <w:r w:rsidRPr="007D0B26">
        <w:rPr>
          <w:rFonts w:asciiTheme="minorHAnsi" w:hAnsiTheme="minorHAnsi" w:cstheme="minorHAnsi"/>
          <w:sz w:val="22"/>
          <w:szCs w:val="22"/>
        </w:rPr>
        <w:t xml:space="preserve"> r., pomiędzy:</w:t>
      </w:r>
    </w:p>
    <w:p w:rsidR="00F417A9" w:rsidRPr="007D0B26" w:rsidRDefault="00F417A9" w:rsidP="00A75E3D">
      <w:pPr>
        <w:jc w:val="both"/>
        <w:rPr>
          <w:rFonts w:asciiTheme="minorHAnsi" w:hAnsiTheme="minorHAnsi" w:cstheme="minorHAnsi"/>
          <w:sz w:val="22"/>
          <w:szCs w:val="22"/>
        </w:rPr>
      </w:pPr>
      <w:r w:rsidRPr="007D0B26">
        <w:rPr>
          <w:rFonts w:asciiTheme="minorHAnsi" w:hAnsiTheme="minorHAnsi" w:cstheme="minorHAnsi"/>
          <w:sz w:val="22"/>
          <w:szCs w:val="22"/>
        </w:rPr>
        <w:t>Gminą Lubawka, 58-420 Lubawka, Plac Wolności 1, reprezentowaną przez:</w:t>
      </w:r>
    </w:p>
    <w:p w:rsidR="00F417A9" w:rsidRPr="007D0B26" w:rsidRDefault="00F417A9" w:rsidP="00A75E3D">
      <w:pPr>
        <w:jc w:val="both"/>
        <w:rPr>
          <w:rFonts w:asciiTheme="minorHAnsi" w:hAnsiTheme="minorHAnsi" w:cstheme="minorHAnsi"/>
          <w:b/>
          <w:bCs/>
          <w:sz w:val="22"/>
          <w:szCs w:val="22"/>
        </w:rPr>
      </w:pPr>
      <w:r w:rsidRPr="007D0B26">
        <w:rPr>
          <w:rFonts w:asciiTheme="minorHAnsi" w:hAnsiTheme="minorHAnsi" w:cstheme="minorHAnsi"/>
          <w:b/>
          <w:bCs/>
          <w:sz w:val="22"/>
          <w:szCs w:val="22"/>
        </w:rPr>
        <w:t xml:space="preserve">Ewę </w:t>
      </w:r>
      <w:proofErr w:type="spellStart"/>
      <w:r w:rsidRPr="007D0B26">
        <w:rPr>
          <w:rFonts w:asciiTheme="minorHAnsi" w:hAnsiTheme="minorHAnsi" w:cstheme="minorHAnsi"/>
          <w:b/>
          <w:bCs/>
          <w:sz w:val="22"/>
          <w:szCs w:val="22"/>
        </w:rPr>
        <w:t>Kocembę</w:t>
      </w:r>
      <w:proofErr w:type="spellEnd"/>
      <w:r w:rsidRPr="007D0B26">
        <w:rPr>
          <w:rFonts w:asciiTheme="minorHAnsi" w:hAnsiTheme="minorHAnsi" w:cstheme="minorHAnsi"/>
          <w:b/>
          <w:bCs/>
          <w:sz w:val="22"/>
          <w:szCs w:val="22"/>
        </w:rPr>
        <w:t xml:space="preserve"> – Burmistrza Miasta Lubawka</w:t>
      </w:r>
    </w:p>
    <w:p w:rsidR="00F417A9" w:rsidRPr="007D0B26" w:rsidRDefault="00F417A9" w:rsidP="00A75E3D">
      <w:pPr>
        <w:jc w:val="both"/>
        <w:rPr>
          <w:rFonts w:asciiTheme="minorHAnsi" w:hAnsiTheme="minorHAnsi" w:cstheme="minorHAnsi"/>
          <w:b/>
          <w:bCs/>
          <w:sz w:val="22"/>
          <w:szCs w:val="22"/>
        </w:rPr>
      </w:pPr>
      <w:r w:rsidRPr="007D0B26">
        <w:rPr>
          <w:rFonts w:asciiTheme="minorHAnsi" w:hAnsiTheme="minorHAnsi" w:cstheme="minorHAnsi"/>
          <w:b/>
          <w:bCs/>
          <w:sz w:val="22"/>
          <w:szCs w:val="22"/>
        </w:rPr>
        <w:t>przy kon</w:t>
      </w:r>
      <w:r w:rsidR="00587472" w:rsidRPr="007D0B26">
        <w:rPr>
          <w:rFonts w:asciiTheme="minorHAnsi" w:hAnsiTheme="minorHAnsi" w:cstheme="minorHAnsi"/>
          <w:b/>
          <w:bCs/>
          <w:sz w:val="22"/>
          <w:szCs w:val="22"/>
        </w:rPr>
        <w:t>t</w:t>
      </w:r>
      <w:r w:rsidRPr="007D0B26">
        <w:rPr>
          <w:rFonts w:asciiTheme="minorHAnsi" w:hAnsiTheme="minorHAnsi" w:cstheme="minorHAnsi"/>
          <w:b/>
          <w:bCs/>
          <w:sz w:val="22"/>
          <w:szCs w:val="22"/>
        </w:rPr>
        <w:t>rasygnacie:</w:t>
      </w:r>
    </w:p>
    <w:p w:rsidR="00F417A9" w:rsidRPr="007D0B26" w:rsidRDefault="00F417A9" w:rsidP="00A75E3D">
      <w:pPr>
        <w:jc w:val="both"/>
        <w:rPr>
          <w:rFonts w:asciiTheme="minorHAnsi" w:hAnsiTheme="minorHAnsi" w:cstheme="minorHAnsi"/>
          <w:b/>
          <w:bCs/>
          <w:sz w:val="22"/>
          <w:szCs w:val="22"/>
        </w:rPr>
      </w:pPr>
      <w:r w:rsidRPr="007D0B26">
        <w:rPr>
          <w:rFonts w:asciiTheme="minorHAnsi" w:hAnsiTheme="minorHAnsi" w:cstheme="minorHAnsi"/>
          <w:b/>
          <w:bCs/>
          <w:sz w:val="22"/>
          <w:szCs w:val="22"/>
        </w:rPr>
        <w:t>Moniki Stanek – Gamoń – Skarbnika Gminy Lubawka</w:t>
      </w:r>
    </w:p>
    <w:p w:rsidR="00F417A9" w:rsidRPr="007D0B26" w:rsidRDefault="00F417A9" w:rsidP="00A75E3D">
      <w:pPr>
        <w:jc w:val="both"/>
        <w:rPr>
          <w:rFonts w:asciiTheme="minorHAnsi" w:hAnsiTheme="minorHAnsi" w:cstheme="minorHAnsi"/>
          <w:sz w:val="22"/>
          <w:szCs w:val="22"/>
        </w:rPr>
      </w:pPr>
      <w:r w:rsidRPr="007D0B26">
        <w:rPr>
          <w:rFonts w:asciiTheme="minorHAnsi" w:hAnsiTheme="minorHAnsi" w:cstheme="minorHAnsi"/>
          <w:b/>
          <w:bCs/>
          <w:sz w:val="22"/>
          <w:szCs w:val="22"/>
        </w:rPr>
        <w:t>NIP: 614-10-01-909, REGON:</w:t>
      </w:r>
      <w:r w:rsidRPr="007D0B26">
        <w:rPr>
          <w:rFonts w:asciiTheme="minorHAnsi" w:hAnsiTheme="minorHAnsi" w:cstheme="minorHAnsi"/>
          <w:sz w:val="22"/>
          <w:szCs w:val="22"/>
        </w:rPr>
        <w:t xml:space="preserve"> </w:t>
      </w:r>
      <w:r w:rsidRPr="007D0B26">
        <w:rPr>
          <w:rFonts w:asciiTheme="minorHAnsi" w:hAnsiTheme="minorHAnsi" w:cstheme="minorHAnsi"/>
          <w:b/>
          <w:bCs/>
          <w:sz w:val="22"/>
          <w:szCs w:val="22"/>
        </w:rPr>
        <w:t>230821339</w:t>
      </w:r>
    </w:p>
    <w:p w:rsidR="00F417A9" w:rsidRPr="007D0B26" w:rsidRDefault="00F417A9" w:rsidP="00A75E3D">
      <w:pPr>
        <w:jc w:val="both"/>
        <w:rPr>
          <w:rFonts w:asciiTheme="minorHAnsi" w:hAnsiTheme="minorHAnsi" w:cstheme="minorHAnsi"/>
          <w:sz w:val="22"/>
          <w:szCs w:val="22"/>
        </w:rPr>
      </w:pPr>
      <w:r w:rsidRPr="007D0B26">
        <w:rPr>
          <w:rFonts w:asciiTheme="minorHAnsi" w:hAnsiTheme="minorHAnsi" w:cstheme="minorHAnsi"/>
          <w:sz w:val="22"/>
          <w:szCs w:val="22"/>
        </w:rPr>
        <w:t xml:space="preserve">zwanym dalej w niniejszej umowie </w:t>
      </w:r>
      <w:r w:rsidRPr="007D0B26">
        <w:rPr>
          <w:rFonts w:asciiTheme="minorHAnsi" w:hAnsiTheme="minorHAnsi" w:cstheme="minorHAnsi"/>
          <w:b/>
          <w:bCs/>
          <w:sz w:val="22"/>
          <w:szCs w:val="22"/>
        </w:rPr>
        <w:t>Zamawiającym</w:t>
      </w:r>
      <w:r w:rsidRPr="007D0B26">
        <w:rPr>
          <w:rFonts w:asciiTheme="minorHAnsi" w:hAnsiTheme="minorHAnsi" w:cstheme="minorHAnsi"/>
          <w:sz w:val="22"/>
          <w:szCs w:val="22"/>
        </w:rPr>
        <w:t xml:space="preserve">, </w:t>
      </w:r>
    </w:p>
    <w:p w:rsidR="00F417A9" w:rsidRPr="007D0B26" w:rsidRDefault="00F417A9" w:rsidP="00A75E3D">
      <w:pPr>
        <w:jc w:val="both"/>
        <w:rPr>
          <w:rFonts w:asciiTheme="minorHAnsi" w:hAnsiTheme="minorHAnsi" w:cstheme="minorHAnsi"/>
          <w:sz w:val="22"/>
          <w:szCs w:val="22"/>
        </w:rPr>
      </w:pPr>
      <w:r w:rsidRPr="007D0B26">
        <w:rPr>
          <w:rFonts w:asciiTheme="minorHAnsi" w:hAnsiTheme="minorHAnsi" w:cstheme="minorHAnsi"/>
          <w:sz w:val="22"/>
          <w:szCs w:val="22"/>
        </w:rPr>
        <w:t>a:</w:t>
      </w:r>
      <w:r w:rsidR="003B4A48" w:rsidRPr="007D0B26">
        <w:rPr>
          <w:rFonts w:asciiTheme="minorHAnsi" w:hAnsiTheme="minorHAnsi" w:cstheme="minorHAnsi"/>
          <w:sz w:val="22"/>
          <w:szCs w:val="22"/>
        </w:rPr>
        <w:t xml:space="preserve"> </w:t>
      </w:r>
      <w:r w:rsidRPr="007D0B26">
        <w:rPr>
          <w:rFonts w:asciiTheme="minorHAnsi" w:hAnsiTheme="minorHAnsi" w:cstheme="minorHAnsi"/>
          <w:bCs/>
          <w:sz w:val="22"/>
          <w:szCs w:val="22"/>
        </w:rPr>
        <w:t>reprezentowanym</w:t>
      </w:r>
      <w:r w:rsidRPr="007D0B26">
        <w:rPr>
          <w:rFonts w:asciiTheme="minorHAnsi" w:hAnsiTheme="minorHAnsi" w:cstheme="minorHAnsi"/>
          <w:sz w:val="22"/>
          <w:szCs w:val="22"/>
        </w:rPr>
        <w:t xml:space="preserve"> </w:t>
      </w:r>
      <w:r w:rsidRPr="007D0B26">
        <w:rPr>
          <w:rFonts w:asciiTheme="minorHAnsi" w:hAnsiTheme="minorHAnsi" w:cstheme="minorHAnsi"/>
          <w:bCs/>
          <w:sz w:val="22"/>
          <w:szCs w:val="22"/>
        </w:rPr>
        <w:t xml:space="preserve">przez: </w:t>
      </w:r>
    </w:p>
    <w:p w:rsidR="00F417A9" w:rsidRPr="007D0B26" w:rsidRDefault="0088788D" w:rsidP="00A75E3D">
      <w:pPr>
        <w:jc w:val="both"/>
        <w:rPr>
          <w:rFonts w:asciiTheme="minorHAnsi" w:hAnsiTheme="minorHAnsi" w:cstheme="minorHAnsi"/>
          <w:b/>
          <w:bCs/>
          <w:sz w:val="22"/>
          <w:szCs w:val="22"/>
        </w:rPr>
      </w:pPr>
      <w:r w:rsidRPr="007D0B26">
        <w:rPr>
          <w:rFonts w:asciiTheme="minorHAnsi" w:hAnsiTheme="minorHAnsi" w:cstheme="minorHAnsi"/>
          <w:b/>
          <w:bCs/>
          <w:sz w:val="22"/>
          <w:szCs w:val="22"/>
        </w:rPr>
        <w:t>………</w:t>
      </w:r>
    </w:p>
    <w:p w:rsidR="00F417A9" w:rsidRPr="007D0B26" w:rsidRDefault="00F417A9" w:rsidP="00A75E3D">
      <w:pPr>
        <w:jc w:val="both"/>
        <w:rPr>
          <w:rFonts w:asciiTheme="minorHAnsi" w:hAnsiTheme="minorHAnsi" w:cstheme="minorHAnsi"/>
          <w:sz w:val="22"/>
          <w:szCs w:val="22"/>
        </w:rPr>
      </w:pPr>
      <w:r w:rsidRPr="007D0B26">
        <w:rPr>
          <w:rFonts w:asciiTheme="minorHAnsi" w:hAnsiTheme="minorHAnsi" w:cstheme="minorHAnsi"/>
          <w:sz w:val="22"/>
          <w:szCs w:val="22"/>
        </w:rPr>
        <w:t xml:space="preserve">zwanym dalej w niniejszej umowie </w:t>
      </w:r>
      <w:r w:rsidRPr="007D0B26">
        <w:rPr>
          <w:rFonts w:asciiTheme="minorHAnsi" w:hAnsiTheme="minorHAnsi" w:cstheme="minorHAnsi"/>
          <w:b/>
          <w:bCs/>
          <w:sz w:val="22"/>
          <w:szCs w:val="22"/>
        </w:rPr>
        <w:t>Wykonawcą</w:t>
      </w:r>
      <w:r w:rsidRPr="007D0B26">
        <w:rPr>
          <w:rFonts w:asciiTheme="minorHAnsi" w:hAnsiTheme="minorHAnsi" w:cstheme="minorHAnsi"/>
          <w:sz w:val="22"/>
          <w:szCs w:val="22"/>
        </w:rPr>
        <w:t>.</w:t>
      </w:r>
    </w:p>
    <w:p w:rsidR="00A75E3D" w:rsidRPr="007D0B26" w:rsidRDefault="00A75E3D" w:rsidP="00A75E3D">
      <w:pPr>
        <w:jc w:val="both"/>
        <w:rPr>
          <w:rFonts w:asciiTheme="minorHAnsi" w:hAnsiTheme="minorHAnsi" w:cstheme="minorHAnsi"/>
          <w:sz w:val="22"/>
          <w:szCs w:val="22"/>
        </w:rPr>
      </w:pPr>
    </w:p>
    <w:p w:rsidR="00A75E3D" w:rsidRPr="007D0B26" w:rsidRDefault="00A75E3D" w:rsidP="00A75E3D">
      <w:pPr>
        <w:jc w:val="both"/>
        <w:rPr>
          <w:rFonts w:asciiTheme="minorHAnsi" w:hAnsiTheme="minorHAnsi" w:cstheme="minorHAnsi"/>
          <w:sz w:val="22"/>
          <w:szCs w:val="22"/>
        </w:rPr>
      </w:pPr>
    </w:p>
    <w:p w:rsidR="001640F2" w:rsidRPr="007D0B26" w:rsidRDefault="001640F2" w:rsidP="001640F2">
      <w:pPr>
        <w:jc w:val="both"/>
        <w:rPr>
          <w:rFonts w:asciiTheme="minorHAnsi" w:hAnsiTheme="minorHAnsi" w:cstheme="minorHAnsi"/>
          <w:sz w:val="22"/>
          <w:szCs w:val="22"/>
        </w:rPr>
      </w:pPr>
      <w:r w:rsidRPr="007D0B26">
        <w:rPr>
          <w:rFonts w:asciiTheme="minorHAnsi" w:hAnsiTheme="minorHAnsi" w:cstheme="minorHAnsi"/>
          <w:sz w:val="22"/>
          <w:szCs w:val="22"/>
        </w:rPr>
        <w:t xml:space="preserve">w wyniku przeprowadzonego postępowania przetargowego zgodnie z </w:t>
      </w:r>
      <w:r w:rsidRPr="007D0B26">
        <w:rPr>
          <w:rFonts w:asciiTheme="minorHAnsi" w:hAnsiTheme="minorHAnsi" w:cstheme="minorHAnsi"/>
          <w:color w:val="00000A"/>
          <w:spacing w:val="-2"/>
          <w:sz w:val="22"/>
          <w:szCs w:val="22"/>
          <w:lang w:eastAsia="zh-CN"/>
        </w:rPr>
        <w:t xml:space="preserve">ustawy z dnia 11 września 2019 r. Prawo zamówień publicznych (Dz. U. z 2021 r. poz. 1129 z </w:t>
      </w:r>
      <w:proofErr w:type="spellStart"/>
      <w:r w:rsidRPr="007D0B26">
        <w:rPr>
          <w:rFonts w:asciiTheme="minorHAnsi" w:hAnsiTheme="minorHAnsi" w:cstheme="minorHAnsi"/>
          <w:color w:val="00000A"/>
          <w:spacing w:val="-2"/>
          <w:sz w:val="22"/>
          <w:szCs w:val="22"/>
          <w:lang w:eastAsia="zh-CN"/>
        </w:rPr>
        <w:t>późn</w:t>
      </w:r>
      <w:proofErr w:type="spellEnd"/>
      <w:r w:rsidRPr="007D0B26">
        <w:rPr>
          <w:rFonts w:asciiTheme="minorHAnsi" w:hAnsiTheme="minorHAnsi" w:cstheme="minorHAnsi"/>
          <w:color w:val="00000A"/>
          <w:spacing w:val="-2"/>
          <w:sz w:val="22"/>
          <w:szCs w:val="22"/>
          <w:lang w:eastAsia="zh-CN"/>
        </w:rPr>
        <w:t xml:space="preserve">. zm.), </w:t>
      </w:r>
      <w:r w:rsidRPr="007D0B26">
        <w:rPr>
          <w:rFonts w:asciiTheme="minorHAnsi" w:hAnsiTheme="minorHAnsi" w:cstheme="minorHAnsi"/>
          <w:sz w:val="22"/>
          <w:szCs w:val="22"/>
        </w:rPr>
        <w:t>zwanej dalej „ustawą” została zawarta umowa o następującej treści:</w:t>
      </w:r>
    </w:p>
    <w:p w:rsidR="00F417A9" w:rsidRPr="007D0B26" w:rsidRDefault="00F417A9" w:rsidP="00A75E3D">
      <w:pPr>
        <w:jc w:val="center"/>
        <w:rPr>
          <w:rFonts w:asciiTheme="minorHAnsi" w:hAnsiTheme="minorHAnsi" w:cstheme="minorHAnsi"/>
          <w:i/>
          <w:iCs/>
          <w:sz w:val="22"/>
          <w:szCs w:val="22"/>
        </w:rPr>
      </w:pPr>
    </w:p>
    <w:p w:rsidR="00F417A9" w:rsidRPr="007D0B26" w:rsidRDefault="00F417A9" w:rsidP="00A75E3D">
      <w:pPr>
        <w:jc w:val="center"/>
        <w:rPr>
          <w:rFonts w:asciiTheme="minorHAnsi" w:hAnsiTheme="minorHAnsi" w:cstheme="minorHAnsi"/>
          <w:b/>
          <w:bCs/>
          <w:sz w:val="22"/>
          <w:szCs w:val="22"/>
        </w:rPr>
      </w:pPr>
      <w:r w:rsidRPr="007D0B26">
        <w:rPr>
          <w:rFonts w:asciiTheme="minorHAnsi" w:hAnsiTheme="minorHAnsi" w:cstheme="minorHAnsi"/>
          <w:b/>
          <w:bCs/>
          <w:sz w:val="22"/>
          <w:szCs w:val="22"/>
        </w:rPr>
        <w:t>§1</w:t>
      </w:r>
    </w:p>
    <w:p w:rsidR="00F417A9" w:rsidRPr="007D0B26" w:rsidRDefault="00F417A9" w:rsidP="00A75E3D">
      <w:pPr>
        <w:jc w:val="center"/>
        <w:rPr>
          <w:rFonts w:asciiTheme="minorHAnsi" w:hAnsiTheme="minorHAnsi" w:cstheme="minorHAnsi"/>
          <w:b/>
          <w:bCs/>
          <w:sz w:val="22"/>
          <w:szCs w:val="22"/>
        </w:rPr>
      </w:pPr>
      <w:r w:rsidRPr="007D0B26">
        <w:rPr>
          <w:rFonts w:asciiTheme="minorHAnsi" w:hAnsiTheme="minorHAnsi" w:cstheme="minorHAnsi"/>
          <w:b/>
          <w:bCs/>
          <w:sz w:val="22"/>
          <w:szCs w:val="22"/>
        </w:rPr>
        <w:t>PRZEDMIOT UMOWY</w:t>
      </w:r>
    </w:p>
    <w:p w:rsidR="00F417A9" w:rsidRPr="007D0B26" w:rsidRDefault="00F417A9" w:rsidP="0020588D">
      <w:pPr>
        <w:pStyle w:val="Tekstpodstawowy3"/>
        <w:numPr>
          <w:ilvl w:val="0"/>
          <w:numId w:val="22"/>
        </w:numPr>
        <w:spacing w:after="0" w:line="240" w:lineRule="auto"/>
        <w:ind w:left="284" w:right="215" w:hanging="284"/>
        <w:jc w:val="both"/>
        <w:rPr>
          <w:rFonts w:asciiTheme="minorHAnsi" w:hAnsiTheme="minorHAnsi" w:cstheme="minorHAnsi"/>
          <w:sz w:val="22"/>
          <w:szCs w:val="22"/>
        </w:rPr>
      </w:pPr>
      <w:r w:rsidRPr="007D0B26">
        <w:rPr>
          <w:rFonts w:asciiTheme="minorHAnsi" w:hAnsiTheme="minorHAnsi" w:cstheme="minorHAnsi"/>
          <w:sz w:val="22"/>
          <w:szCs w:val="22"/>
        </w:rPr>
        <w:t xml:space="preserve">Przedmiotem Umowy jest wykonanie usługi pn. </w:t>
      </w:r>
      <w:r w:rsidRPr="007D0B26">
        <w:rPr>
          <w:rFonts w:asciiTheme="minorHAnsi" w:hAnsiTheme="minorHAnsi" w:cstheme="minorHAnsi"/>
          <w:b/>
          <w:bCs/>
          <w:sz w:val="22"/>
          <w:szCs w:val="22"/>
        </w:rPr>
        <w:t>„Odbiór odpadów</w:t>
      </w:r>
      <w:r w:rsidR="007A653C" w:rsidRPr="007D0B26">
        <w:rPr>
          <w:rFonts w:asciiTheme="minorHAnsi" w:hAnsiTheme="minorHAnsi" w:cstheme="minorHAnsi"/>
          <w:b/>
          <w:bCs/>
          <w:sz w:val="22"/>
          <w:szCs w:val="22"/>
          <w:lang w:val="pl-PL"/>
        </w:rPr>
        <w:t>”</w:t>
      </w:r>
      <w:r w:rsidRPr="007D0B26">
        <w:rPr>
          <w:rFonts w:asciiTheme="minorHAnsi" w:hAnsiTheme="minorHAnsi" w:cstheme="minorHAnsi"/>
          <w:b/>
          <w:bCs/>
          <w:sz w:val="22"/>
          <w:szCs w:val="22"/>
        </w:rPr>
        <w:t xml:space="preserve"> komunalnych z terenu Gminy Lubawka</w:t>
      </w:r>
      <w:r w:rsidRPr="007D0B26">
        <w:rPr>
          <w:rFonts w:asciiTheme="minorHAnsi" w:hAnsiTheme="minorHAnsi" w:cstheme="minorHAnsi"/>
          <w:sz w:val="22"/>
          <w:szCs w:val="22"/>
        </w:rPr>
        <w:t xml:space="preserve">, od właścicieli nieruchomości zamieszkałych, w tym w zabudowie jednorodzinnej i zabudowie wielorodzinnej. Przedmiot zamówienia obejmuje także odbieranie segregowanych odpadów komunalnych. </w:t>
      </w:r>
    </w:p>
    <w:p w:rsidR="00F417A9" w:rsidRPr="007D0B26" w:rsidRDefault="00F417A9" w:rsidP="0020588D">
      <w:pPr>
        <w:pStyle w:val="Tekstpodstawowy3"/>
        <w:numPr>
          <w:ilvl w:val="0"/>
          <w:numId w:val="22"/>
        </w:numPr>
        <w:spacing w:after="0" w:line="240" w:lineRule="auto"/>
        <w:ind w:left="284" w:right="215" w:hanging="284"/>
        <w:jc w:val="both"/>
        <w:rPr>
          <w:rFonts w:asciiTheme="minorHAnsi" w:hAnsiTheme="minorHAnsi" w:cstheme="minorHAnsi"/>
          <w:sz w:val="22"/>
          <w:szCs w:val="22"/>
        </w:rPr>
      </w:pPr>
      <w:r w:rsidRPr="007D0B26">
        <w:rPr>
          <w:rFonts w:asciiTheme="minorHAnsi" w:hAnsiTheme="minorHAnsi" w:cstheme="minorHAnsi"/>
          <w:sz w:val="22"/>
          <w:szCs w:val="22"/>
        </w:rPr>
        <w:t>Usługa winna być świadczona w sposób zapewniający osiągnięcie odpowiednich  poziomu recyklingu, przygotowania do ponownego użycia i odzysku innymi metodami, zgodnie z zapisami ustawy z dnia 13 września 1996 r. o utrzymaniu czystości i porządku w gminach, a także zapisami Planu Gospodarki Odpadami dla Województwa Dolnośląskiego.</w:t>
      </w:r>
    </w:p>
    <w:p w:rsidR="00F417A9" w:rsidRPr="007D0B26" w:rsidRDefault="00F417A9" w:rsidP="0020588D">
      <w:pPr>
        <w:pStyle w:val="Tekstpodstawowy3"/>
        <w:numPr>
          <w:ilvl w:val="0"/>
          <w:numId w:val="22"/>
        </w:numPr>
        <w:spacing w:after="0" w:line="240" w:lineRule="auto"/>
        <w:ind w:left="284" w:right="215" w:hanging="284"/>
        <w:jc w:val="both"/>
        <w:rPr>
          <w:rFonts w:asciiTheme="minorHAnsi" w:hAnsiTheme="minorHAnsi" w:cstheme="minorHAnsi"/>
          <w:sz w:val="22"/>
          <w:szCs w:val="22"/>
        </w:rPr>
      </w:pPr>
      <w:r w:rsidRPr="007D0B26">
        <w:rPr>
          <w:rFonts w:asciiTheme="minorHAnsi" w:hAnsiTheme="minorHAnsi" w:cstheme="minorHAnsi"/>
          <w:sz w:val="22"/>
          <w:szCs w:val="22"/>
        </w:rPr>
        <w:t xml:space="preserve">Szczegółowy zakres i sposób realizacji przedmiotu Umowy określa załącznik nr 1 do Umowy pn. Opis Przedmiotu Zamówienia, stanowiący </w:t>
      </w:r>
      <w:r w:rsidR="001640F2" w:rsidRPr="007D0B26">
        <w:rPr>
          <w:rFonts w:asciiTheme="minorHAnsi" w:hAnsiTheme="minorHAnsi" w:cstheme="minorHAnsi"/>
          <w:sz w:val="22"/>
          <w:szCs w:val="22"/>
          <w:lang w:val="pl-PL"/>
        </w:rPr>
        <w:t xml:space="preserve">jednocześnie TOM II do </w:t>
      </w:r>
      <w:r w:rsidRPr="007D0B26">
        <w:rPr>
          <w:rFonts w:asciiTheme="minorHAnsi" w:hAnsiTheme="minorHAnsi" w:cstheme="minorHAnsi"/>
          <w:sz w:val="22"/>
          <w:szCs w:val="22"/>
        </w:rPr>
        <w:t xml:space="preserve"> Specyfikacji Warunków Zamówienia.</w:t>
      </w:r>
    </w:p>
    <w:p w:rsidR="00F417A9" w:rsidRPr="007D0B26" w:rsidRDefault="00F417A9" w:rsidP="0020588D">
      <w:pPr>
        <w:pStyle w:val="Tekstpodstawowy3"/>
        <w:numPr>
          <w:ilvl w:val="0"/>
          <w:numId w:val="22"/>
        </w:numPr>
        <w:spacing w:after="0" w:line="240" w:lineRule="auto"/>
        <w:ind w:left="284" w:right="215" w:hanging="284"/>
        <w:jc w:val="both"/>
        <w:rPr>
          <w:rFonts w:asciiTheme="minorHAnsi" w:hAnsiTheme="minorHAnsi" w:cstheme="minorHAnsi"/>
          <w:sz w:val="22"/>
          <w:szCs w:val="22"/>
        </w:rPr>
      </w:pPr>
      <w:r w:rsidRPr="007D0B26">
        <w:rPr>
          <w:rFonts w:asciiTheme="minorHAnsi" w:hAnsiTheme="minorHAnsi" w:cstheme="minorHAnsi"/>
          <w:sz w:val="22"/>
          <w:szCs w:val="22"/>
        </w:rPr>
        <w:t>Integralną część Umowy stanowią następujące dokumenty:</w:t>
      </w:r>
    </w:p>
    <w:p w:rsidR="00F417A9" w:rsidRPr="007D0B26" w:rsidRDefault="00F417A9" w:rsidP="0020588D">
      <w:pPr>
        <w:pStyle w:val="Akapitzlist1"/>
        <w:numPr>
          <w:ilvl w:val="1"/>
          <w:numId w:val="1"/>
        </w:numPr>
        <w:ind w:left="284" w:hanging="284"/>
        <w:jc w:val="both"/>
        <w:rPr>
          <w:rFonts w:asciiTheme="minorHAnsi" w:hAnsiTheme="minorHAnsi" w:cstheme="minorHAnsi"/>
          <w:sz w:val="22"/>
          <w:szCs w:val="22"/>
        </w:rPr>
      </w:pPr>
      <w:r w:rsidRPr="007D0B26">
        <w:rPr>
          <w:rFonts w:asciiTheme="minorHAnsi" w:hAnsiTheme="minorHAnsi" w:cstheme="minorHAnsi"/>
          <w:sz w:val="22"/>
          <w:szCs w:val="22"/>
        </w:rPr>
        <w:t>Załącznik nr 1 – Specyfikacja Warunków Zamówienia,</w:t>
      </w:r>
    </w:p>
    <w:p w:rsidR="00F417A9" w:rsidRPr="007D0B26" w:rsidRDefault="00F417A9" w:rsidP="0020588D">
      <w:pPr>
        <w:pStyle w:val="Akapitzlist1"/>
        <w:numPr>
          <w:ilvl w:val="1"/>
          <w:numId w:val="1"/>
        </w:numPr>
        <w:ind w:left="284" w:hanging="284"/>
        <w:jc w:val="both"/>
        <w:rPr>
          <w:rFonts w:asciiTheme="minorHAnsi" w:hAnsiTheme="minorHAnsi" w:cstheme="minorHAnsi"/>
          <w:sz w:val="22"/>
          <w:szCs w:val="22"/>
        </w:rPr>
      </w:pPr>
      <w:r w:rsidRPr="007D0B26">
        <w:rPr>
          <w:rFonts w:asciiTheme="minorHAnsi" w:hAnsiTheme="minorHAnsi" w:cstheme="minorHAnsi"/>
          <w:sz w:val="22"/>
          <w:szCs w:val="22"/>
        </w:rPr>
        <w:t xml:space="preserve">Załącznik nr 2 </w:t>
      </w:r>
      <w:r w:rsidR="001640F2" w:rsidRPr="007D0B26">
        <w:rPr>
          <w:rFonts w:asciiTheme="minorHAnsi" w:hAnsiTheme="minorHAnsi" w:cstheme="minorHAnsi"/>
          <w:sz w:val="22"/>
          <w:szCs w:val="22"/>
        </w:rPr>
        <w:t>–</w:t>
      </w:r>
      <w:r w:rsidRPr="007D0B26">
        <w:rPr>
          <w:rFonts w:asciiTheme="minorHAnsi" w:hAnsiTheme="minorHAnsi" w:cstheme="minorHAnsi"/>
          <w:sz w:val="22"/>
          <w:szCs w:val="22"/>
        </w:rPr>
        <w:t xml:space="preserve"> </w:t>
      </w:r>
      <w:r w:rsidR="001640F2" w:rsidRPr="007D0B26">
        <w:rPr>
          <w:rFonts w:asciiTheme="minorHAnsi" w:hAnsiTheme="minorHAnsi" w:cstheme="minorHAnsi"/>
          <w:sz w:val="22"/>
          <w:szCs w:val="22"/>
          <w:lang w:val="pl-PL"/>
        </w:rPr>
        <w:t xml:space="preserve">TOM III - </w:t>
      </w:r>
      <w:r w:rsidRPr="007D0B26">
        <w:rPr>
          <w:rFonts w:asciiTheme="minorHAnsi" w:hAnsiTheme="minorHAnsi" w:cstheme="minorHAnsi"/>
          <w:sz w:val="22"/>
          <w:szCs w:val="22"/>
        </w:rPr>
        <w:t xml:space="preserve">Opis Przedmiotu Zamówienia, zwany dalej „OZP”, </w:t>
      </w:r>
    </w:p>
    <w:p w:rsidR="00F417A9" w:rsidRPr="007D0B26" w:rsidRDefault="00F417A9" w:rsidP="0020588D">
      <w:pPr>
        <w:pStyle w:val="Akapitzlist1"/>
        <w:numPr>
          <w:ilvl w:val="1"/>
          <w:numId w:val="1"/>
        </w:numPr>
        <w:ind w:left="284" w:hanging="284"/>
        <w:jc w:val="both"/>
        <w:rPr>
          <w:rFonts w:asciiTheme="minorHAnsi" w:hAnsiTheme="minorHAnsi" w:cstheme="minorHAnsi"/>
          <w:sz w:val="22"/>
          <w:szCs w:val="22"/>
        </w:rPr>
      </w:pPr>
      <w:r w:rsidRPr="007D0B26">
        <w:rPr>
          <w:rFonts w:asciiTheme="minorHAnsi" w:hAnsiTheme="minorHAnsi" w:cstheme="minorHAnsi"/>
          <w:sz w:val="22"/>
          <w:szCs w:val="22"/>
        </w:rPr>
        <w:t xml:space="preserve">Załącznik nr 3 -  wykaz nieruchomości objętych przedmiotem Umowy, o którym mowa w pkt. V.1 OPZ, z wyszczególnieniem zabudowy jednorodzinnej i zabudowy wielorodzinnej wraz z szacunkową liczbą mieszkańców usytuowania oraz ilościami tzw. „gniazd” do odbierania segregowanych odpadów komunalnych, przy czym, Załącznik ten będzie podlegał ciągłej aktualizacji przez Zamawiającego w trakcie realizacji Umowy, w związku z czym możliwe są zmiany adresów i liczby obsługiwanych nieruchomości, jak i liczby mieszkańców. Zmiany te nie stanowią jednak zmiany umowy w znaczeniu art. </w:t>
      </w:r>
      <w:r w:rsidR="007A653C" w:rsidRPr="007D0B26">
        <w:rPr>
          <w:rFonts w:asciiTheme="minorHAnsi" w:hAnsiTheme="minorHAnsi" w:cstheme="minorHAnsi"/>
          <w:sz w:val="22"/>
          <w:szCs w:val="22"/>
          <w:lang w:val="pl-PL"/>
        </w:rPr>
        <w:t>455</w:t>
      </w:r>
      <w:r w:rsidRPr="007D0B26">
        <w:rPr>
          <w:rFonts w:asciiTheme="minorHAnsi" w:hAnsiTheme="minorHAnsi" w:cstheme="minorHAnsi"/>
          <w:sz w:val="22"/>
          <w:szCs w:val="22"/>
        </w:rPr>
        <w:t xml:space="preserve"> ustawy </w:t>
      </w:r>
      <w:proofErr w:type="spellStart"/>
      <w:r w:rsidRPr="007D0B26">
        <w:rPr>
          <w:rFonts w:asciiTheme="minorHAnsi" w:hAnsiTheme="minorHAnsi" w:cstheme="minorHAnsi"/>
          <w:sz w:val="22"/>
          <w:szCs w:val="22"/>
        </w:rPr>
        <w:t>Pzp</w:t>
      </w:r>
      <w:proofErr w:type="spellEnd"/>
      <w:r w:rsidRPr="007D0B26">
        <w:rPr>
          <w:rFonts w:asciiTheme="minorHAnsi" w:hAnsiTheme="minorHAnsi" w:cstheme="minorHAnsi"/>
          <w:sz w:val="22"/>
          <w:szCs w:val="22"/>
        </w:rPr>
        <w:t>,</w:t>
      </w:r>
    </w:p>
    <w:p w:rsidR="00F417A9" w:rsidRPr="007D0B26" w:rsidRDefault="00F417A9" w:rsidP="0020588D">
      <w:pPr>
        <w:pStyle w:val="Akapitzlist1"/>
        <w:numPr>
          <w:ilvl w:val="1"/>
          <w:numId w:val="1"/>
        </w:numPr>
        <w:ind w:left="284" w:hanging="284"/>
        <w:jc w:val="both"/>
        <w:rPr>
          <w:rFonts w:asciiTheme="minorHAnsi" w:hAnsiTheme="minorHAnsi" w:cstheme="minorHAnsi"/>
          <w:sz w:val="22"/>
          <w:szCs w:val="22"/>
        </w:rPr>
      </w:pPr>
      <w:r w:rsidRPr="007D0B26">
        <w:rPr>
          <w:rFonts w:asciiTheme="minorHAnsi" w:hAnsiTheme="minorHAnsi" w:cstheme="minorHAnsi"/>
          <w:sz w:val="22"/>
          <w:szCs w:val="22"/>
        </w:rPr>
        <w:t xml:space="preserve">Załącznik nr 4 -  Harmonogram wywozu odpadów komunalnych, o którym mowa w pkt. V.5 </w:t>
      </w:r>
      <w:proofErr w:type="spellStart"/>
      <w:r w:rsidRPr="007D0B26">
        <w:rPr>
          <w:rFonts w:asciiTheme="minorHAnsi" w:hAnsiTheme="minorHAnsi" w:cstheme="minorHAnsi"/>
          <w:sz w:val="22"/>
          <w:szCs w:val="22"/>
        </w:rPr>
        <w:t>ppkt</w:t>
      </w:r>
      <w:proofErr w:type="spellEnd"/>
      <w:r w:rsidRPr="007D0B26">
        <w:rPr>
          <w:rFonts w:asciiTheme="minorHAnsi" w:hAnsiTheme="minorHAnsi" w:cstheme="minorHAnsi"/>
          <w:sz w:val="22"/>
          <w:szCs w:val="22"/>
        </w:rPr>
        <w:t xml:space="preserve"> 1 OPZ, sporządzony przez Wykonawcę a zatwierdzony przez Zamawiającego, przy czym Załącznik ten będzie podlegał aktualizacji przez Wykonawcę w trakcie realizacji Umowy, w związku z czym możliwe są zmiany adresów i liczby obsługiwanych nieruchomości, jak i liczby mieszkańców. Zmiany te nie stanowią jednak zmiany umowy w znaczeniu art. </w:t>
      </w:r>
      <w:r w:rsidR="007A653C" w:rsidRPr="007D0B26">
        <w:rPr>
          <w:rFonts w:asciiTheme="minorHAnsi" w:hAnsiTheme="minorHAnsi" w:cstheme="minorHAnsi"/>
          <w:sz w:val="22"/>
          <w:szCs w:val="22"/>
          <w:lang w:val="pl-PL"/>
        </w:rPr>
        <w:t>455</w:t>
      </w:r>
      <w:r w:rsidRPr="007D0B26">
        <w:rPr>
          <w:rFonts w:asciiTheme="minorHAnsi" w:hAnsiTheme="minorHAnsi" w:cstheme="minorHAnsi"/>
          <w:color w:val="FF0000"/>
          <w:sz w:val="22"/>
          <w:szCs w:val="22"/>
        </w:rPr>
        <w:t xml:space="preserve"> </w:t>
      </w:r>
      <w:r w:rsidRPr="007D0B26">
        <w:rPr>
          <w:rFonts w:asciiTheme="minorHAnsi" w:hAnsiTheme="minorHAnsi" w:cstheme="minorHAnsi"/>
          <w:sz w:val="22"/>
          <w:szCs w:val="22"/>
        </w:rPr>
        <w:t xml:space="preserve">ustawy </w:t>
      </w:r>
      <w:proofErr w:type="spellStart"/>
      <w:r w:rsidRPr="007D0B26">
        <w:rPr>
          <w:rFonts w:asciiTheme="minorHAnsi" w:hAnsiTheme="minorHAnsi" w:cstheme="minorHAnsi"/>
          <w:sz w:val="22"/>
          <w:szCs w:val="22"/>
        </w:rPr>
        <w:t>Pzp</w:t>
      </w:r>
      <w:proofErr w:type="spellEnd"/>
      <w:r w:rsidRPr="007D0B26">
        <w:rPr>
          <w:rFonts w:asciiTheme="minorHAnsi" w:hAnsiTheme="minorHAnsi" w:cstheme="minorHAnsi"/>
          <w:sz w:val="22"/>
          <w:szCs w:val="22"/>
        </w:rPr>
        <w:t>, przy czym każdorazowa zmiana Załącznika wymaga zatwierdzenia Zamawiającego,</w:t>
      </w:r>
    </w:p>
    <w:p w:rsidR="00F417A9" w:rsidRPr="007D0B26" w:rsidRDefault="00F417A9" w:rsidP="0020588D">
      <w:pPr>
        <w:pStyle w:val="Akapitzlist1"/>
        <w:numPr>
          <w:ilvl w:val="1"/>
          <w:numId w:val="1"/>
        </w:numPr>
        <w:ind w:left="284" w:hanging="284"/>
        <w:jc w:val="both"/>
        <w:rPr>
          <w:rFonts w:asciiTheme="minorHAnsi" w:hAnsiTheme="minorHAnsi" w:cstheme="minorHAnsi"/>
          <w:sz w:val="22"/>
          <w:szCs w:val="22"/>
        </w:rPr>
      </w:pPr>
      <w:r w:rsidRPr="007D0B26">
        <w:rPr>
          <w:rFonts w:asciiTheme="minorHAnsi" w:hAnsiTheme="minorHAnsi" w:cstheme="minorHAnsi"/>
          <w:sz w:val="22"/>
          <w:szCs w:val="22"/>
        </w:rPr>
        <w:t>Załącznik nr 5 – kopia polisy ubezpieczeniowej odpowiedzialności cywilnej w zakresie prowadzonej działalności gospodarczej związanej z realizacją przedmiotu Umowy,</w:t>
      </w:r>
    </w:p>
    <w:p w:rsidR="00F417A9" w:rsidRPr="007D0B26" w:rsidRDefault="00F417A9" w:rsidP="0020588D">
      <w:pPr>
        <w:pStyle w:val="Akapitzlist1"/>
        <w:numPr>
          <w:ilvl w:val="1"/>
          <w:numId w:val="1"/>
        </w:numPr>
        <w:ind w:left="284" w:hanging="284"/>
        <w:jc w:val="both"/>
        <w:rPr>
          <w:rFonts w:asciiTheme="minorHAnsi" w:hAnsiTheme="minorHAnsi" w:cstheme="minorHAnsi"/>
          <w:sz w:val="22"/>
          <w:szCs w:val="22"/>
        </w:rPr>
      </w:pPr>
      <w:r w:rsidRPr="007D0B26">
        <w:rPr>
          <w:rFonts w:asciiTheme="minorHAnsi" w:hAnsiTheme="minorHAnsi" w:cstheme="minorHAnsi"/>
          <w:sz w:val="22"/>
          <w:szCs w:val="22"/>
        </w:rPr>
        <w:t xml:space="preserve">Załącznik nr 6 -  Oferta Wykonawcy z dnia </w:t>
      </w:r>
      <w:r w:rsidR="00DA549C" w:rsidRPr="007D0B26">
        <w:rPr>
          <w:rFonts w:asciiTheme="minorHAnsi" w:hAnsiTheme="minorHAnsi" w:cstheme="minorHAnsi"/>
          <w:sz w:val="22"/>
          <w:szCs w:val="22"/>
        </w:rPr>
        <w:t xml:space="preserve">………………………… </w:t>
      </w:r>
      <w:r w:rsidRPr="007D0B26">
        <w:rPr>
          <w:rFonts w:asciiTheme="minorHAnsi" w:hAnsiTheme="minorHAnsi" w:cstheme="minorHAnsi"/>
          <w:sz w:val="22"/>
          <w:szCs w:val="22"/>
        </w:rPr>
        <w:t xml:space="preserve"> r.</w:t>
      </w:r>
    </w:p>
    <w:p w:rsidR="00F417A9" w:rsidRPr="007D0B26" w:rsidRDefault="00F417A9" w:rsidP="00A75E3D">
      <w:pPr>
        <w:jc w:val="both"/>
        <w:rPr>
          <w:rFonts w:asciiTheme="minorHAnsi" w:hAnsiTheme="minorHAnsi" w:cstheme="minorHAnsi"/>
          <w:b/>
          <w:bCs/>
          <w:sz w:val="22"/>
          <w:szCs w:val="22"/>
        </w:rPr>
      </w:pPr>
    </w:p>
    <w:p w:rsidR="00F417A9" w:rsidRPr="007D0B26" w:rsidRDefault="00F417A9" w:rsidP="00A75E3D">
      <w:pPr>
        <w:jc w:val="center"/>
        <w:rPr>
          <w:rFonts w:asciiTheme="minorHAnsi" w:hAnsiTheme="minorHAnsi" w:cstheme="minorHAnsi"/>
          <w:b/>
          <w:bCs/>
          <w:sz w:val="22"/>
          <w:szCs w:val="22"/>
        </w:rPr>
      </w:pPr>
      <w:r w:rsidRPr="007D0B26">
        <w:rPr>
          <w:rFonts w:asciiTheme="minorHAnsi" w:hAnsiTheme="minorHAnsi" w:cstheme="minorHAnsi"/>
          <w:b/>
          <w:bCs/>
          <w:sz w:val="22"/>
          <w:szCs w:val="22"/>
        </w:rPr>
        <w:lastRenderedPageBreak/>
        <w:t>§2</w:t>
      </w:r>
    </w:p>
    <w:p w:rsidR="00F417A9" w:rsidRPr="007D0B26" w:rsidRDefault="00F417A9" w:rsidP="00A75E3D">
      <w:pPr>
        <w:jc w:val="center"/>
        <w:rPr>
          <w:rFonts w:asciiTheme="minorHAnsi" w:hAnsiTheme="minorHAnsi" w:cstheme="minorHAnsi"/>
          <w:b/>
          <w:bCs/>
          <w:sz w:val="22"/>
          <w:szCs w:val="22"/>
        </w:rPr>
      </w:pPr>
      <w:r w:rsidRPr="007D0B26">
        <w:rPr>
          <w:rFonts w:asciiTheme="minorHAnsi" w:hAnsiTheme="minorHAnsi" w:cstheme="minorHAnsi"/>
          <w:b/>
          <w:bCs/>
          <w:sz w:val="22"/>
          <w:szCs w:val="22"/>
        </w:rPr>
        <w:t>TERMIN WYKONANIA PRZEDMIOTU UMOWY</w:t>
      </w:r>
    </w:p>
    <w:p w:rsidR="00F417A9" w:rsidRPr="007D0B26" w:rsidRDefault="00F417A9" w:rsidP="00A75E3D">
      <w:pPr>
        <w:jc w:val="both"/>
        <w:rPr>
          <w:rFonts w:asciiTheme="minorHAnsi" w:hAnsiTheme="minorHAnsi" w:cstheme="minorHAnsi"/>
          <w:sz w:val="22"/>
          <w:szCs w:val="22"/>
        </w:rPr>
      </w:pPr>
      <w:r w:rsidRPr="007D0B26">
        <w:rPr>
          <w:rFonts w:asciiTheme="minorHAnsi" w:hAnsiTheme="minorHAnsi" w:cstheme="minorHAnsi"/>
          <w:sz w:val="22"/>
          <w:szCs w:val="22"/>
        </w:rPr>
        <w:t xml:space="preserve">Strony zgodnie ustalają, iż wykonanie przedmiotu Umowy następować będzie w okresie </w:t>
      </w:r>
      <w:r w:rsidR="005A0AE7" w:rsidRPr="007D0B26">
        <w:rPr>
          <w:rFonts w:asciiTheme="minorHAnsi" w:hAnsiTheme="minorHAnsi" w:cstheme="minorHAnsi"/>
          <w:sz w:val="22"/>
          <w:szCs w:val="22"/>
        </w:rPr>
        <w:t>12</w:t>
      </w:r>
      <w:r w:rsidR="00174152" w:rsidRPr="007D0B26">
        <w:rPr>
          <w:rFonts w:asciiTheme="minorHAnsi" w:hAnsiTheme="minorHAnsi" w:cstheme="minorHAnsi"/>
          <w:sz w:val="22"/>
          <w:szCs w:val="22"/>
        </w:rPr>
        <w:t xml:space="preserve"> miesięcy </w:t>
      </w:r>
      <w:r w:rsidRPr="007D0B26">
        <w:rPr>
          <w:rFonts w:asciiTheme="minorHAnsi" w:hAnsiTheme="minorHAnsi" w:cstheme="minorHAnsi"/>
          <w:sz w:val="22"/>
          <w:szCs w:val="22"/>
        </w:rPr>
        <w:t>od dnia 0</w:t>
      </w:r>
      <w:r w:rsidR="00174152" w:rsidRPr="007D0B26">
        <w:rPr>
          <w:rFonts w:asciiTheme="minorHAnsi" w:hAnsiTheme="minorHAnsi" w:cstheme="minorHAnsi"/>
          <w:sz w:val="22"/>
          <w:szCs w:val="22"/>
        </w:rPr>
        <w:t>1</w:t>
      </w:r>
      <w:r w:rsidRPr="007D0B26">
        <w:rPr>
          <w:rFonts w:asciiTheme="minorHAnsi" w:hAnsiTheme="minorHAnsi" w:cstheme="minorHAnsi"/>
          <w:sz w:val="22"/>
          <w:szCs w:val="22"/>
        </w:rPr>
        <w:t>.0</w:t>
      </w:r>
      <w:r w:rsidR="00B573D2" w:rsidRPr="007D0B26">
        <w:rPr>
          <w:rFonts w:asciiTheme="minorHAnsi" w:hAnsiTheme="minorHAnsi" w:cstheme="minorHAnsi"/>
          <w:sz w:val="22"/>
          <w:szCs w:val="22"/>
        </w:rPr>
        <w:t>1</w:t>
      </w:r>
      <w:r w:rsidRPr="007D0B26">
        <w:rPr>
          <w:rFonts w:asciiTheme="minorHAnsi" w:hAnsiTheme="minorHAnsi" w:cstheme="minorHAnsi"/>
          <w:sz w:val="22"/>
          <w:szCs w:val="22"/>
        </w:rPr>
        <w:t>.20</w:t>
      </w:r>
      <w:r w:rsidR="0088788D" w:rsidRPr="007D0B26">
        <w:rPr>
          <w:rFonts w:asciiTheme="minorHAnsi" w:hAnsiTheme="minorHAnsi" w:cstheme="minorHAnsi"/>
          <w:sz w:val="22"/>
          <w:szCs w:val="22"/>
        </w:rPr>
        <w:t>2</w:t>
      </w:r>
      <w:r w:rsidR="00110338" w:rsidRPr="007D0B26">
        <w:rPr>
          <w:rFonts w:asciiTheme="minorHAnsi" w:hAnsiTheme="minorHAnsi" w:cstheme="minorHAnsi"/>
          <w:sz w:val="22"/>
          <w:szCs w:val="22"/>
        </w:rPr>
        <w:t>2</w:t>
      </w:r>
      <w:r w:rsidRPr="007D0B26">
        <w:rPr>
          <w:rFonts w:asciiTheme="minorHAnsi" w:hAnsiTheme="minorHAnsi" w:cstheme="minorHAnsi"/>
          <w:sz w:val="22"/>
          <w:szCs w:val="22"/>
        </w:rPr>
        <w:t xml:space="preserve"> do dnia 31.</w:t>
      </w:r>
      <w:r w:rsidR="003C4882" w:rsidRPr="007D0B26">
        <w:rPr>
          <w:rFonts w:asciiTheme="minorHAnsi" w:hAnsiTheme="minorHAnsi" w:cstheme="minorHAnsi"/>
          <w:sz w:val="22"/>
          <w:szCs w:val="22"/>
        </w:rPr>
        <w:t>12</w:t>
      </w:r>
      <w:r w:rsidRPr="007D0B26">
        <w:rPr>
          <w:rFonts w:asciiTheme="minorHAnsi" w:hAnsiTheme="minorHAnsi" w:cstheme="minorHAnsi"/>
          <w:sz w:val="22"/>
          <w:szCs w:val="22"/>
        </w:rPr>
        <w:t>.20</w:t>
      </w:r>
      <w:r w:rsidR="0088788D" w:rsidRPr="007D0B26">
        <w:rPr>
          <w:rFonts w:asciiTheme="minorHAnsi" w:hAnsiTheme="minorHAnsi" w:cstheme="minorHAnsi"/>
          <w:sz w:val="22"/>
          <w:szCs w:val="22"/>
        </w:rPr>
        <w:t>2</w:t>
      </w:r>
      <w:r w:rsidR="00110338" w:rsidRPr="007D0B26">
        <w:rPr>
          <w:rFonts w:asciiTheme="minorHAnsi" w:hAnsiTheme="minorHAnsi" w:cstheme="minorHAnsi"/>
          <w:sz w:val="22"/>
          <w:szCs w:val="22"/>
        </w:rPr>
        <w:t xml:space="preserve">2 </w:t>
      </w:r>
      <w:r w:rsidRPr="007D0B26">
        <w:rPr>
          <w:rFonts w:asciiTheme="minorHAnsi" w:hAnsiTheme="minorHAnsi" w:cstheme="minorHAnsi"/>
          <w:sz w:val="22"/>
          <w:szCs w:val="22"/>
        </w:rPr>
        <w:t>roku, przy czym:</w:t>
      </w:r>
    </w:p>
    <w:p w:rsidR="00F417A9" w:rsidRPr="007D0B26" w:rsidRDefault="00F417A9" w:rsidP="00A75E3D">
      <w:pPr>
        <w:pStyle w:val="Akapitzlist1"/>
        <w:numPr>
          <w:ilvl w:val="0"/>
          <w:numId w:val="23"/>
        </w:numPr>
        <w:jc w:val="both"/>
        <w:rPr>
          <w:rFonts w:asciiTheme="minorHAnsi" w:hAnsiTheme="minorHAnsi" w:cstheme="minorHAnsi"/>
          <w:sz w:val="22"/>
          <w:szCs w:val="22"/>
        </w:rPr>
      </w:pPr>
      <w:r w:rsidRPr="007D0B26">
        <w:rPr>
          <w:rFonts w:asciiTheme="minorHAnsi" w:hAnsiTheme="minorHAnsi" w:cstheme="minorHAnsi"/>
          <w:sz w:val="22"/>
          <w:szCs w:val="22"/>
        </w:rPr>
        <w:t xml:space="preserve">Wykonawca wyposaży nieruchomości w pojemniki, w sposób i na zasadach szczegółowo opisanych w OPZ, oraz zgodnie z Załącznikiem nr 3 do Umowy, najpóźniej w terminie </w:t>
      </w:r>
      <w:r w:rsidR="00F4483B" w:rsidRPr="007D0B26">
        <w:rPr>
          <w:rFonts w:asciiTheme="minorHAnsi" w:hAnsiTheme="minorHAnsi" w:cstheme="minorHAnsi"/>
          <w:sz w:val="22"/>
          <w:szCs w:val="22"/>
          <w:lang w:val="pl-PL"/>
        </w:rPr>
        <w:t xml:space="preserve">do 5 dni od daty podpisania umowy, </w:t>
      </w:r>
    </w:p>
    <w:p w:rsidR="00F417A9" w:rsidRPr="007D0B26" w:rsidRDefault="00F417A9" w:rsidP="00A75E3D">
      <w:pPr>
        <w:pStyle w:val="Akapitzlist1"/>
        <w:numPr>
          <w:ilvl w:val="0"/>
          <w:numId w:val="23"/>
        </w:numPr>
        <w:jc w:val="both"/>
        <w:rPr>
          <w:rFonts w:asciiTheme="minorHAnsi" w:hAnsiTheme="minorHAnsi" w:cstheme="minorHAnsi"/>
          <w:sz w:val="22"/>
          <w:szCs w:val="22"/>
        </w:rPr>
      </w:pPr>
      <w:r w:rsidRPr="007D0B26">
        <w:rPr>
          <w:rFonts w:asciiTheme="minorHAnsi" w:hAnsiTheme="minorHAnsi" w:cstheme="minorHAnsi"/>
          <w:sz w:val="22"/>
          <w:szCs w:val="22"/>
        </w:rPr>
        <w:t xml:space="preserve">Wykonawca utworzy i wyposaży PSZOK, w sposób i na zasadach szczegółowo opisanych w OPZ,  najpóźniej w terminie do </w:t>
      </w:r>
      <w:r w:rsidR="00174152" w:rsidRPr="007D0B26">
        <w:rPr>
          <w:rFonts w:asciiTheme="minorHAnsi" w:hAnsiTheme="minorHAnsi" w:cstheme="minorHAnsi"/>
          <w:sz w:val="22"/>
          <w:szCs w:val="22"/>
        </w:rPr>
        <w:t>15</w:t>
      </w:r>
      <w:r w:rsidRPr="007D0B26">
        <w:rPr>
          <w:rFonts w:asciiTheme="minorHAnsi" w:hAnsiTheme="minorHAnsi" w:cstheme="minorHAnsi"/>
          <w:sz w:val="22"/>
          <w:szCs w:val="22"/>
        </w:rPr>
        <w:t>.0</w:t>
      </w:r>
      <w:r w:rsidR="00B573D2" w:rsidRPr="007D0B26">
        <w:rPr>
          <w:rFonts w:asciiTheme="minorHAnsi" w:hAnsiTheme="minorHAnsi" w:cstheme="minorHAnsi"/>
          <w:sz w:val="22"/>
          <w:szCs w:val="22"/>
          <w:lang w:val="pl-PL"/>
        </w:rPr>
        <w:t>1</w:t>
      </w:r>
      <w:r w:rsidRPr="007D0B26">
        <w:rPr>
          <w:rFonts w:asciiTheme="minorHAnsi" w:hAnsiTheme="minorHAnsi" w:cstheme="minorHAnsi"/>
          <w:sz w:val="22"/>
          <w:szCs w:val="22"/>
        </w:rPr>
        <w:t>.20</w:t>
      </w:r>
      <w:r w:rsidR="004F32F8" w:rsidRPr="007D0B26">
        <w:rPr>
          <w:rFonts w:asciiTheme="minorHAnsi" w:hAnsiTheme="minorHAnsi" w:cstheme="minorHAnsi"/>
          <w:sz w:val="22"/>
          <w:szCs w:val="22"/>
        </w:rPr>
        <w:t>2</w:t>
      </w:r>
      <w:r w:rsidR="00110338" w:rsidRPr="007D0B26">
        <w:rPr>
          <w:rFonts w:asciiTheme="minorHAnsi" w:hAnsiTheme="minorHAnsi" w:cstheme="minorHAnsi"/>
          <w:sz w:val="22"/>
          <w:szCs w:val="22"/>
          <w:lang w:val="pl-PL"/>
        </w:rPr>
        <w:t>2</w:t>
      </w:r>
      <w:r w:rsidRPr="007D0B26">
        <w:rPr>
          <w:rFonts w:asciiTheme="minorHAnsi" w:hAnsiTheme="minorHAnsi" w:cstheme="minorHAnsi"/>
          <w:sz w:val="22"/>
          <w:szCs w:val="22"/>
        </w:rPr>
        <w:t xml:space="preserve"> r.</w:t>
      </w:r>
    </w:p>
    <w:p w:rsidR="00F417A9" w:rsidRPr="007D0B26" w:rsidRDefault="00F417A9" w:rsidP="00A75E3D">
      <w:pPr>
        <w:jc w:val="both"/>
        <w:rPr>
          <w:rFonts w:asciiTheme="minorHAnsi" w:hAnsiTheme="minorHAnsi" w:cstheme="minorHAnsi"/>
          <w:sz w:val="22"/>
          <w:szCs w:val="22"/>
        </w:rPr>
      </w:pPr>
    </w:p>
    <w:p w:rsidR="00F417A9" w:rsidRPr="007D0B26" w:rsidRDefault="00F417A9" w:rsidP="00A75E3D">
      <w:pPr>
        <w:jc w:val="center"/>
        <w:rPr>
          <w:rFonts w:asciiTheme="minorHAnsi" w:hAnsiTheme="minorHAnsi" w:cstheme="minorHAnsi"/>
          <w:b/>
          <w:bCs/>
          <w:sz w:val="22"/>
          <w:szCs w:val="22"/>
        </w:rPr>
      </w:pPr>
      <w:r w:rsidRPr="007D0B26">
        <w:rPr>
          <w:rFonts w:asciiTheme="minorHAnsi" w:hAnsiTheme="minorHAnsi" w:cstheme="minorHAnsi"/>
          <w:b/>
          <w:bCs/>
          <w:sz w:val="22"/>
          <w:szCs w:val="22"/>
        </w:rPr>
        <w:t>§3</w:t>
      </w:r>
    </w:p>
    <w:p w:rsidR="00F417A9" w:rsidRPr="007D0B26" w:rsidRDefault="00F417A9" w:rsidP="00A75E3D">
      <w:pPr>
        <w:jc w:val="center"/>
        <w:rPr>
          <w:rFonts w:asciiTheme="minorHAnsi" w:hAnsiTheme="minorHAnsi" w:cstheme="minorHAnsi"/>
          <w:b/>
          <w:bCs/>
          <w:sz w:val="22"/>
          <w:szCs w:val="22"/>
        </w:rPr>
      </w:pPr>
      <w:r w:rsidRPr="007D0B26">
        <w:rPr>
          <w:rFonts w:asciiTheme="minorHAnsi" w:hAnsiTheme="minorHAnsi" w:cstheme="minorHAnsi"/>
          <w:b/>
          <w:bCs/>
          <w:sz w:val="22"/>
          <w:szCs w:val="22"/>
        </w:rPr>
        <w:t>OŚWADCZENIA WYKONAWCY</w:t>
      </w:r>
    </w:p>
    <w:p w:rsidR="00F417A9" w:rsidRPr="007D0B26" w:rsidRDefault="00F417A9" w:rsidP="00A75E3D">
      <w:pPr>
        <w:ind w:left="426" w:hanging="426"/>
        <w:jc w:val="both"/>
        <w:rPr>
          <w:rFonts w:asciiTheme="minorHAnsi" w:hAnsiTheme="minorHAnsi" w:cstheme="minorHAnsi"/>
          <w:sz w:val="22"/>
          <w:szCs w:val="22"/>
        </w:rPr>
      </w:pPr>
      <w:r w:rsidRPr="007D0B26">
        <w:rPr>
          <w:rFonts w:asciiTheme="minorHAnsi" w:hAnsiTheme="minorHAnsi" w:cstheme="minorHAnsi"/>
          <w:sz w:val="22"/>
          <w:szCs w:val="22"/>
        </w:rPr>
        <w:t>1.</w:t>
      </w:r>
      <w:r w:rsidRPr="007D0B26">
        <w:rPr>
          <w:rFonts w:asciiTheme="minorHAnsi" w:hAnsiTheme="minorHAnsi" w:cstheme="minorHAnsi"/>
          <w:sz w:val="22"/>
          <w:szCs w:val="22"/>
        </w:rPr>
        <w:tab/>
        <w:t>Wykonawca oświadcza, że wykonywanie niniejszej Umowy odbywać się będzie zgodnie z obowiązującymi przepisami prawa, w szczególności ustawy o utrzymaniu czystości i porządku  w gminach, ustawy o odpadach, rozporządzeń wykonawczych oraz innych właściwych przepisów, w tym przepisów prawa miejscowego oraz że do wykonywania Umowy posiada  i będzie posiadał w okresie jej obowiązywania wymagane zezwolenia, wpisy, decyzje, a także potencjał techniczny i osoby  oraz będzie w sytuacji ekonomicznej i finansowej pozwalającej na wykonywanie przedmiotu Umowy zgodne z wymaganiami Zamawiającego.</w:t>
      </w:r>
    </w:p>
    <w:p w:rsidR="00F417A9" w:rsidRPr="007D0B26" w:rsidRDefault="00F417A9" w:rsidP="00A75E3D">
      <w:pPr>
        <w:pStyle w:val="Standard"/>
        <w:widowControl/>
        <w:numPr>
          <w:ilvl w:val="0"/>
          <w:numId w:val="17"/>
        </w:numPr>
        <w:ind w:left="426" w:hanging="426"/>
        <w:jc w:val="both"/>
        <w:rPr>
          <w:rFonts w:asciiTheme="minorHAnsi" w:hAnsiTheme="minorHAnsi" w:cstheme="minorHAnsi"/>
          <w:sz w:val="22"/>
          <w:szCs w:val="22"/>
        </w:rPr>
      </w:pPr>
      <w:r w:rsidRPr="007D0B26">
        <w:rPr>
          <w:rFonts w:asciiTheme="minorHAnsi" w:hAnsiTheme="minorHAnsi" w:cstheme="minorHAnsi"/>
          <w:sz w:val="22"/>
          <w:szCs w:val="22"/>
        </w:rPr>
        <w:t>Wykonawca zobowiązuje się do spełniania wymagań określonych w ust. 1 niniejszego paragrafu przez okres realizacji Umowy.</w:t>
      </w:r>
    </w:p>
    <w:p w:rsidR="00F417A9" w:rsidRPr="007D0B26" w:rsidRDefault="00F417A9" w:rsidP="00A75E3D">
      <w:pPr>
        <w:rPr>
          <w:rFonts w:asciiTheme="minorHAnsi" w:hAnsiTheme="minorHAnsi" w:cstheme="minorHAnsi"/>
          <w:b/>
          <w:bCs/>
          <w:sz w:val="22"/>
          <w:szCs w:val="22"/>
        </w:rPr>
      </w:pPr>
    </w:p>
    <w:p w:rsidR="00F417A9" w:rsidRPr="007D0B26" w:rsidRDefault="00F417A9" w:rsidP="00A75E3D">
      <w:pPr>
        <w:jc w:val="center"/>
        <w:rPr>
          <w:rFonts w:asciiTheme="minorHAnsi" w:hAnsiTheme="minorHAnsi" w:cstheme="minorHAnsi"/>
          <w:b/>
          <w:bCs/>
          <w:sz w:val="22"/>
          <w:szCs w:val="22"/>
        </w:rPr>
      </w:pPr>
      <w:r w:rsidRPr="007D0B26">
        <w:rPr>
          <w:rFonts w:asciiTheme="minorHAnsi" w:hAnsiTheme="minorHAnsi" w:cstheme="minorHAnsi"/>
          <w:b/>
          <w:bCs/>
          <w:sz w:val="22"/>
          <w:szCs w:val="22"/>
        </w:rPr>
        <w:t>§4</w:t>
      </w:r>
    </w:p>
    <w:p w:rsidR="00F417A9" w:rsidRPr="007D0B26" w:rsidRDefault="00F417A9" w:rsidP="00A75E3D">
      <w:pPr>
        <w:jc w:val="center"/>
        <w:rPr>
          <w:rFonts w:asciiTheme="minorHAnsi" w:hAnsiTheme="minorHAnsi" w:cstheme="minorHAnsi"/>
          <w:b/>
          <w:bCs/>
          <w:sz w:val="22"/>
          <w:szCs w:val="22"/>
        </w:rPr>
      </w:pPr>
      <w:r w:rsidRPr="007D0B26">
        <w:rPr>
          <w:rFonts w:asciiTheme="minorHAnsi" w:hAnsiTheme="minorHAnsi" w:cstheme="minorHAnsi"/>
          <w:b/>
          <w:bCs/>
          <w:sz w:val="22"/>
          <w:szCs w:val="22"/>
        </w:rPr>
        <w:t>OBOWIĄZKI WYKONAWCY</w:t>
      </w:r>
    </w:p>
    <w:p w:rsidR="00F417A9" w:rsidRPr="007D0B26" w:rsidRDefault="00F417A9" w:rsidP="00A75E3D">
      <w:pPr>
        <w:pStyle w:val="Akapitzlist1"/>
        <w:numPr>
          <w:ilvl w:val="0"/>
          <w:numId w:val="2"/>
        </w:numPr>
        <w:ind w:left="284" w:hanging="284"/>
        <w:jc w:val="both"/>
        <w:rPr>
          <w:rFonts w:asciiTheme="minorHAnsi" w:hAnsiTheme="minorHAnsi" w:cstheme="minorHAnsi"/>
          <w:sz w:val="22"/>
          <w:szCs w:val="22"/>
        </w:rPr>
      </w:pPr>
      <w:r w:rsidRPr="007D0B26">
        <w:rPr>
          <w:rFonts w:asciiTheme="minorHAnsi" w:hAnsiTheme="minorHAnsi" w:cstheme="minorHAnsi"/>
          <w:sz w:val="22"/>
          <w:szCs w:val="22"/>
        </w:rPr>
        <w:t>Wykonawca zobowiązuje się do:</w:t>
      </w:r>
    </w:p>
    <w:p w:rsidR="00F417A9" w:rsidRPr="007D0B26" w:rsidRDefault="00F417A9" w:rsidP="00A75E3D">
      <w:pPr>
        <w:pStyle w:val="Akapitzlist1"/>
        <w:numPr>
          <w:ilvl w:val="0"/>
          <w:numId w:val="11"/>
        </w:numPr>
        <w:jc w:val="both"/>
        <w:rPr>
          <w:rFonts w:asciiTheme="minorHAnsi" w:hAnsiTheme="minorHAnsi" w:cstheme="minorHAnsi"/>
          <w:sz w:val="22"/>
          <w:szCs w:val="22"/>
        </w:rPr>
      </w:pPr>
      <w:r w:rsidRPr="007D0B26">
        <w:rPr>
          <w:rFonts w:asciiTheme="minorHAnsi" w:hAnsiTheme="minorHAnsi" w:cstheme="minorHAnsi"/>
          <w:sz w:val="22"/>
          <w:szCs w:val="22"/>
        </w:rPr>
        <w:t xml:space="preserve">wyznaczenia Koordynatora, z którym Zamawiający będzie mógł się kontaktować w dniach od poniedziałku do piątku, w godzinach od 8.00 do godziny 16.00. Koordynator odpowiedzialny będzie za nadzorowanie i koordynowanie wykonywania przez Wykonawcę przedmiotu Umowy; </w:t>
      </w:r>
    </w:p>
    <w:p w:rsidR="00F417A9" w:rsidRPr="007D0B26" w:rsidRDefault="00F417A9" w:rsidP="00A75E3D">
      <w:pPr>
        <w:pStyle w:val="Akapitzlist1"/>
        <w:numPr>
          <w:ilvl w:val="0"/>
          <w:numId w:val="11"/>
        </w:numPr>
        <w:jc w:val="both"/>
        <w:rPr>
          <w:rFonts w:asciiTheme="minorHAnsi" w:hAnsiTheme="minorHAnsi" w:cstheme="minorHAnsi"/>
          <w:sz w:val="22"/>
          <w:szCs w:val="22"/>
        </w:rPr>
      </w:pPr>
      <w:r w:rsidRPr="007D0B26">
        <w:rPr>
          <w:rFonts w:asciiTheme="minorHAnsi" w:hAnsiTheme="minorHAnsi" w:cstheme="minorHAnsi"/>
          <w:sz w:val="22"/>
          <w:szCs w:val="22"/>
        </w:rPr>
        <w:t xml:space="preserve">przeprowadzenia </w:t>
      </w:r>
      <w:r w:rsidR="003C4882" w:rsidRPr="007D0B26">
        <w:rPr>
          <w:rFonts w:asciiTheme="minorHAnsi" w:hAnsiTheme="minorHAnsi" w:cstheme="minorHAnsi"/>
          <w:sz w:val="22"/>
          <w:szCs w:val="22"/>
          <w:lang w:val="pl-PL"/>
        </w:rPr>
        <w:t>….</w:t>
      </w:r>
      <w:r w:rsidRPr="007D0B26">
        <w:rPr>
          <w:rFonts w:asciiTheme="minorHAnsi" w:hAnsiTheme="minorHAnsi" w:cstheme="minorHAnsi"/>
          <w:sz w:val="22"/>
          <w:szCs w:val="22"/>
        </w:rPr>
        <w:t xml:space="preserve"> razy akcji promującej selektywną zbiórkę odpadów komunalnych w każdym z 3 zespołów szkół na terenie Gminy Lubawka;</w:t>
      </w:r>
    </w:p>
    <w:p w:rsidR="00F417A9" w:rsidRPr="007D0B26" w:rsidRDefault="00F417A9" w:rsidP="00A75E3D">
      <w:pPr>
        <w:pStyle w:val="Akapitzlist1"/>
        <w:numPr>
          <w:ilvl w:val="0"/>
          <w:numId w:val="11"/>
        </w:numPr>
        <w:jc w:val="both"/>
        <w:rPr>
          <w:rFonts w:asciiTheme="minorHAnsi" w:hAnsiTheme="minorHAnsi" w:cstheme="minorHAnsi"/>
          <w:sz w:val="22"/>
          <w:szCs w:val="22"/>
        </w:rPr>
      </w:pPr>
      <w:r w:rsidRPr="007D0B26">
        <w:rPr>
          <w:rFonts w:asciiTheme="minorHAnsi" w:hAnsiTheme="minorHAnsi" w:cstheme="minorHAnsi"/>
          <w:sz w:val="22"/>
          <w:szCs w:val="22"/>
        </w:rPr>
        <w:t>przeprowadzenia</w:t>
      </w:r>
      <w:r w:rsidR="003C4882" w:rsidRPr="007D0B26">
        <w:rPr>
          <w:rFonts w:asciiTheme="minorHAnsi" w:hAnsiTheme="minorHAnsi" w:cstheme="minorHAnsi"/>
          <w:sz w:val="22"/>
          <w:szCs w:val="22"/>
          <w:lang w:val="pl-PL"/>
        </w:rPr>
        <w:t xml:space="preserve"> ….</w:t>
      </w:r>
      <w:r w:rsidRPr="007D0B26">
        <w:rPr>
          <w:rFonts w:asciiTheme="minorHAnsi" w:hAnsiTheme="minorHAnsi" w:cstheme="minorHAnsi"/>
          <w:sz w:val="22"/>
          <w:szCs w:val="22"/>
        </w:rPr>
        <w:t xml:space="preserve"> dodatkowych akcji zbiórki odpadów wielkogabarytowych „wystawki”, na terenie Gminy Lubawka;</w:t>
      </w:r>
    </w:p>
    <w:p w:rsidR="00F417A9" w:rsidRPr="007D0B26" w:rsidRDefault="00F417A9" w:rsidP="00A75E3D">
      <w:pPr>
        <w:pStyle w:val="Akapitzlist1"/>
        <w:numPr>
          <w:ilvl w:val="0"/>
          <w:numId w:val="11"/>
        </w:numPr>
        <w:jc w:val="both"/>
        <w:rPr>
          <w:rFonts w:asciiTheme="minorHAnsi" w:hAnsiTheme="minorHAnsi" w:cstheme="minorHAnsi"/>
          <w:sz w:val="22"/>
          <w:szCs w:val="22"/>
        </w:rPr>
      </w:pPr>
      <w:r w:rsidRPr="007D0B26">
        <w:rPr>
          <w:rFonts w:asciiTheme="minorHAnsi" w:hAnsiTheme="minorHAnsi" w:cstheme="minorHAnsi"/>
          <w:sz w:val="22"/>
          <w:szCs w:val="22"/>
        </w:rPr>
        <w:t xml:space="preserve">zapewnienia otwarcia punktu selektywnej zbiórki odpadów komunalnych (PSZOK) </w:t>
      </w:r>
      <w:r w:rsidR="003C4882" w:rsidRPr="007D0B26">
        <w:rPr>
          <w:rFonts w:asciiTheme="minorHAnsi" w:hAnsiTheme="minorHAnsi" w:cstheme="minorHAnsi"/>
          <w:sz w:val="22"/>
          <w:szCs w:val="22"/>
          <w:lang w:val="pl-PL"/>
        </w:rPr>
        <w:t>….</w:t>
      </w:r>
      <w:r w:rsidRPr="007D0B26">
        <w:rPr>
          <w:rFonts w:asciiTheme="minorHAnsi" w:hAnsiTheme="minorHAnsi" w:cstheme="minorHAnsi"/>
          <w:sz w:val="22"/>
          <w:szCs w:val="22"/>
        </w:rPr>
        <w:t xml:space="preserve"> dni w tygodniu;</w:t>
      </w:r>
    </w:p>
    <w:p w:rsidR="00F417A9" w:rsidRPr="007D0B26" w:rsidRDefault="00F417A9" w:rsidP="00A75E3D">
      <w:pPr>
        <w:pStyle w:val="Akapitzlist1"/>
        <w:numPr>
          <w:ilvl w:val="0"/>
          <w:numId w:val="11"/>
        </w:numPr>
        <w:jc w:val="both"/>
        <w:rPr>
          <w:rFonts w:asciiTheme="minorHAnsi" w:hAnsiTheme="minorHAnsi" w:cstheme="minorHAnsi"/>
          <w:sz w:val="22"/>
          <w:szCs w:val="22"/>
        </w:rPr>
      </w:pPr>
      <w:r w:rsidRPr="007D0B26">
        <w:rPr>
          <w:rFonts w:asciiTheme="minorHAnsi" w:hAnsiTheme="minorHAnsi" w:cstheme="minorHAnsi"/>
          <w:sz w:val="22"/>
          <w:szCs w:val="22"/>
        </w:rPr>
        <w:t>sporządzenia  Harmonogramu wywozu odpadów komunalnych, o którym mowa w §1 ust. 4 pkt. d Umowy oraz wykonania wszystkich obowiązków wynikających z Umowy zgodnie z zaakceptowanym przez Zamawiającego Harmonogramem;</w:t>
      </w:r>
    </w:p>
    <w:p w:rsidR="00F417A9" w:rsidRPr="007D0B26" w:rsidRDefault="00F417A9" w:rsidP="00A75E3D">
      <w:pPr>
        <w:pStyle w:val="Akapitzlist1"/>
        <w:numPr>
          <w:ilvl w:val="0"/>
          <w:numId w:val="11"/>
        </w:numPr>
        <w:jc w:val="both"/>
        <w:rPr>
          <w:rFonts w:asciiTheme="minorHAnsi" w:hAnsiTheme="minorHAnsi" w:cstheme="minorHAnsi"/>
          <w:sz w:val="22"/>
          <w:szCs w:val="22"/>
        </w:rPr>
      </w:pPr>
      <w:r w:rsidRPr="007D0B26">
        <w:rPr>
          <w:rFonts w:asciiTheme="minorHAnsi" w:hAnsiTheme="minorHAnsi" w:cstheme="minorHAnsi"/>
          <w:sz w:val="22"/>
          <w:szCs w:val="22"/>
        </w:rPr>
        <w:t>terminowego sporządzania i przekazywania Zamawiającemu raportów i informacji, w sposób i na zasadach szczegółowo opisanych w pkt. V.5. OPZ;</w:t>
      </w:r>
    </w:p>
    <w:p w:rsidR="00F417A9" w:rsidRPr="007D0B26" w:rsidRDefault="00F417A9" w:rsidP="00A75E3D">
      <w:pPr>
        <w:pStyle w:val="Akapitzlist1"/>
        <w:numPr>
          <w:ilvl w:val="0"/>
          <w:numId w:val="11"/>
        </w:numPr>
        <w:jc w:val="both"/>
        <w:rPr>
          <w:rFonts w:asciiTheme="minorHAnsi" w:hAnsiTheme="minorHAnsi" w:cstheme="minorHAnsi"/>
          <w:sz w:val="22"/>
          <w:szCs w:val="22"/>
        </w:rPr>
      </w:pPr>
      <w:r w:rsidRPr="007D0B26">
        <w:rPr>
          <w:rFonts w:asciiTheme="minorHAnsi" w:hAnsiTheme="minorHAnsi" w:cstheme="minorHAnsi"/>
          <w:sz w:val="22"/>
          <w:szCs w:val="22"/>
        </w:rPr>
        <w:t>przestrzegania poufności co do informacji lub danych pozyskanych w związku lub w wyniku realizacji przedmiotu Umowy, w szczególności do przestrzegania przepisów dotyczących ochrony danych osobowych, które nie mogą być wykorzystywane przez Wykonawcę w celu innym niż dla potrzeb realizacji przedmiotu Umowy, w szczególności informacje i dane nie mogą zostać wykorzystane w celach marketingowych i reklamowych;</w:t>
      </w:r>
    </w:p>
    <w:p w:rsidR="00F417A9" w:rsidRPr="007D0B26" w:rsidRDefault="00F417A9" w:rsidP="00A75E3D">
      <w:pPr>
        <w:pStyle w:val="Akapitzlist1"/>
        <w:numPr>
          <w:ilvl w:val="0"/>
          <w:numId w:val="11"/>
        </w:numPr>
        <w:jc w:val="both"/>
        <w:rPr>
          <w:rFonts w:asciiTheme="minorHAnsi" w:hAnsiTheme="minorHAnsi" w:cstheme="minorHAnsi"/>
          <w:sz w:val="22"/>
          <w:szCs w:val="22"/>
        </w:rPr>
      </w:pPr>
      <w:r w:rsidRPr="007D0B26">
        <w:rPr>
          <w:rFonts w:asciiTheme="minorHAnsi" w:hAnsiTheme="minorHAnsi" w:cstheme="minorHAnsi"/>
          <w:sz w:val="22"/>
          <w:szCs w:val="22"/>
        </w:rPr>
        <w:t>niezwłocznego przekazywania Zamawiającemu informacji dotyczących realizacji przedmiotu Umowy, na każde żądanie Zamawiającego, jednak nie później niż w terminie 1 (jednego) dnia roboczego od dnia otrzymania żądania;</w:t>
      </w:r>
    </w:p>
    <w:p w:rsidR="00F417A9" w:rsidRPr="007D0B26" w:rsidRDefault="00F417A9" w:rsidP="00A75E3D">
      <w:pPr>
        <w:pStyle w:val="Akapitzlist1"/>
        <w:numPr>
          <w:ilvl w:val="0"/>
          <w:numId w:val="11"/>
        </w:numPr>
        <w:jc w:val="both"/>
        <w:rPr>
          <w:rFonts w:asciiTheme="minorHAnsi" w:hAnsiTheme="minorHAnsi" w:cstheme="minorHAnsi"/>
          <w:sz w:val="22"/>
          <w:szCs w:val="22"/>
        </w:rPr>
      </w:pPr>
      <w:r w:rsidRPr="007D0B26">
        <w:rPr>
          <w:rFonts w:asciiTheme="minorHAnsi" w:hAnsiTheme="minorHAnsi" w:cstheme="minorHAnsi"/>
          <w:sz w:val="22"/>
          <w:szCs w:val="22"/>
        </w:rPr>
        <w:t>naprawienia wszelkich szkód powstałych podczas wykonywania przedmiotu Umowy. Wykonawca ponosi pełną odpowiedzialność wobec Zamawiającego i osób trzecich za szkody w mieniu i/lub zdrowiu osób trzecich powstałe w podczas wykonywania przedmiotu Umowy.</w:t>
      </w:r>
    </w:p>
    <w:p w:rsidR="00F417A9" w:rsidRPr="007D0B26" w:rsidRDefault="00F417A9" w:rsidP="00A75E3D">
      <w:pPr>
        <w:pStyle w:val="Akapitzlist1"/>
        <w:numPr>
          <w:ilvl w:val="0"/>
          <w:numId w:val="11"/>
        </w:numPr>
        <w:jc w:val="both"/>
        <w:rPr>
          <w:rFonts w:asciiTheme="minorHAnsi" w:hAnsiTheme="minorHAnsi" w:cstheme="minorHAnsi"/>
          <w:sz w:val="22"/>
          <w:szCs w:val="22"/>
        </w:rPr>
      </w:pPr>
      <w:r w:rsidRPr="007D0B26">
        <w:rPr>
          <w:rFonts w:asciiTheme="minorHAnsi" w:hAnsiTheme="minorHAnsi" w:cstheme="minorHAnsi"/>
          <w:sz w:val="22"/>
          <w:szCs w:val="22"/>
        </w:rPr>
        <w:t>posiadania ważnego, przez cały okres realizacji przedmiotu Umowy, ubezpieczenia odpowiedzialności cywilnej w zakresie prowadzonej działalności gospodarczej związanego z realizacją przedmiotu umowy, na kwotę co najmniej 200.000 zł. Wykonawca przedłoży Zamawiającemu w dniu podpisania Umowy potwierdzoną za zgodność z oryginałem opłaconą kopię umowy ubezpieczenia lub polisy ubezpieczeniowej. W przypadku wygaśnięcia bądź rozwiązania przedmiotowego ubezpieczenia, w trakcie okresu realizacji Umowy, Wykonawca zobowiązany jest do zawarcia nowego ubezpieczenia oraz przekazania Zamawiającemu kopii umowy ubezpieczenia lub polisy ubezpieczeniowej, potwierdzonej za zgodność z oryginałem, w terminie 7 dni roboczych od daty jego rozwiązania bądź wygaśnięcia, tak aby zachowana była ciągłość ubezpieczenia. W przypadku nieprzedłożenia umowy ubezpieczenia lub polis, o których mowa wyżej Zamawiający uprawniony jest do zawarcia umowy ubezpieczenia na koszt Wykonawcy.</w:t>
      </w:r>
    </w:p>
    <w:p w:rsidR="00F417A9" w:rsidRPr="007D0B26" w:rsidRDefault="00F417A9" w:rsidP="00A75E3D">
      <w:pPr>
        <w:pStyle w:val="Akapitzlist1"/>
        <w:numPr>
          <w:ilvl w:val="0"/>
          <w:numId w:val="11"/>
        </w:numPr>
        <w:jc w:val="both"/>
        <w:rPr>
          <w:rFonts w:asciiTheme="minorHAnsi" w:hAnsiTheme="minorHAnsi" w:cstheme="minorHAnsi"/>
          <w:sz w:val="22"/>
          <w:szCs w:val="22"/>
        </w:rPr>
      </w:pPr>
      <w:r w:rsidRPr="007D0B26">
        <w:rPr>
          <w:rFonts w:asciiTheme="minorHAnsi" w:hAnsiTheme="minorHAnsi" w:cstheme="minorHAnsi"/>
          <w:sz w:val="22"/>
          <w:szCs w:val="22"/>
        </w:rPr>
        <w:t>używania umytych i dezynfekowanych oraz sprawnych technicznie pojemników oraz pojazdów specjalistycznych w ramach realizacji Umowy, w ilości i w okresie gwarantujących terminowe, stałe i bezawaryjne wykonanie przedmiotu Umowy;</w:t>
      </w:r>
    </w:p>
    <w:p w:rsidR="00F417A9" w:rsidRPr="007D0B26" w:rsidRDefault="00F417A9" w:rsidP="00A75E3D">
      <w:pPr>
        <w:pStyle w:val="Akapitzlist1"/>
        <w:numPr>
          <w:ilvl w:val="0"/>
          <w:numId w:val="11"/>
        </w:numPr>
        <w:jc w:val="both"/>
        <w:rPr>
          <w:rFonts w:asciiTheme="minorHAnsi" w:hAnsiTheme="minorHAnsi" w:cstheme="minorHAnsi"/>
          <w:sz w:val="22"/>
          <w:szCs w:val="22"/>
        </w:rPr>
      </w:pPr>
      <w:r w:rsidRPr="007D0B26">
        <w:rPr>
          <w:rFonts w:asciiTheme="minorHAnsi" w:hAnsiTheme="minorHAnsi" w:cstheme="minorHAnsi"/>
          <w:sz w:val="22"/>
          <w:szCs w:val="22"/>
        </w:rPr>
        <w:t>dokonania wymiany, w przypadku uszkodzenia pojemnika i/lub zaistnienia innej przyczyny uniemożliwiającej i/lub utrudniającej z nich korzystanie, na pojemniki spełniające wymogi określone w OPZ, w terminie 2 dni roboczych od dnia powzięcia informacji o takiej potrzebie i/lub zgłoszenia jej przez Zamawiającego;</w:t>
      </w:r>
    </w:p>
    <w:p w:rsidR="00F417A9" w:rsidRPr="007D0B26" w:rsidRDefault="00F417A9" w:rsidP="00A75E3D">
      <w:pPr>
        <w:pStyle w:val="Akapitzlist1"/>
        <w:numPr>
          <w:ilvl w:val="0"/>
          <w:numId w:val="11"/>
        </w:numPr>
        <w:jc w:val="both"/>
        <w:rPr>
          <w:rFonts w:asciiTheme="minorHAnsi" w:hAnsiTheme="minorHAnsi" w:cstheme="minorHAnsi"/>
          <w:sz w:val="22"/>
          <w:szCs w:val="22"/>
        </w:rPr>
      </w:pPr>
      <w:r w:rsidRPr="007D0B26">
        <w:rPr>
          <w:rFonts w:asciiTheme="minorHAnsi" w:hAnsiTheme="minorHAnsi" w:cstheme="minorHAnsi"/>
          <w:sz w:val="22"/>
          <w:szCs w:val="22"/>
        </w:rPr>
        <w:t>niezwłocznego informowania Zamawiającego o zaistnieniu okoliczności uzasadniającej zmianę częstotliwości odbioru odpadów komunalnych zmieszanych i/lub segregowanych;</w:t>
      </w:r>
    </w:p>
    <w:p w:rsidR="00F417A9" w:rsidRPr="007D0B26" w:rsidRDefault="00F417A9" w:rsidP="00A75E3D">
      <w:pPr>
        <w:pStyle w:val="Akapitzlist1"/>
        <w:numPr>
          <w:ilvl w:val="0"/>
          <w:numId w:val="11"/>
        </w:numPr>
        <w:jc w:val="both"/>
        <w:rPr>
          <w:rFonts w:asciiTheme="minorHAnsi" w:hAnsiTheme="minorHAnsi" w:cstheme="minorHAnsi"/>
          <w:sz w:val="22"/>
          <w:szCs w:val="22"/>
        </w:rPr>
      </w:pPr>
      <w:r w:rsidRPr="007D0B26">
        <w:rPr>
          <w:rFonts w:asciiTheme="minorHAnsi" w:hAnsiTheme="minorHAnsi" w:cstheme="minorHAnsi"/>
          <w:sz w:val="22"/>
          <w:szCs w:val="22"/>
        </w:rPr>
        <w:t>powzięcia kroków w celu usunięcia przeszkód związanych w realizacją przedmiotu Umowy, za które odpowiedzialność ponosi Wykonawca, oraz za te które zgłosił Zamawiający;</w:t>
      </w:r>
    </w:p>
    <w:p w:rsidR="00F417A9" w:rsidRPr="007D0B26" w:rsidRDefault="00F417A9" w:rsidP="00A75E3D">
      <w:pPr>
        <w:pStyle w:val="Akapitzlist1"/>
        <w:numPr>
          <w:ilvl w:val="0"/>
          <w:numId w:val="11"/>
        </w:numPr>
        <w:jc w:val="both"/>
        <w:rPr>
          <w:rFonts w:asciiTheme="minorHAnsi" w:hAnsiTheme="minorHAnsi" w:cstheme="minorHAnsi"/>
          <w:sz w:val="22"/>
          <w:szCs w:val="22"/>
        </w:rPr>
      </w:pPr>
      <w:r w:rsidRPr="007D0B26">
        <w:rPr>
          <w:rFonts w:asciiTheme="minorHAnsi" w:hAnsiTheme="minorHAnsi" w:cstheme="minorHAnsi"/>
          <w:sz w:val="22"/>
          <w:szCs w:val="22"/>
        </w:rPr>
        <w:t>zwiększenia częstotliwości odbioru odpadów komunalnych w zabudowie wielorodzinnej ze wskazanych przez Zamawiającego miejsc oraz odbioru odpadów na żądanie Zamawiającego. Wprowadzone przez Zamawiającego zmiany stanowią podstawę do zmiany Harmonogramu, o którym mowa w § 1 ust. 4  pkt. d Umowy. Wykonawca nie jest uprawniony do zmiany częstotliwości i/lub miejsca odbioru odpadów bez uprzedniego dokonania zaakceptowanej przez Zamawiającego zmiany przedmiotowego Harmonogramu;</w:t>
      </w:r>
    </w:p>
    <w:p w:rsidR="00F417A9" w:rsidRPr="007D0B26" w:rsidRDefault="00F417A9" w:rsidP="00A75E3D">
      <w:pPr>
        <w:pStyle w:val="Akapitzlist1"/>
        <w:numPr>
          <w:ilvl w:val="0"/>
          <w:numId w:val="11"/>
        </w:numPr>
        <w:ind w:left="709" w:hanging="425"/>
        <w:jc w:val="both"/>
        <w:rPr>
          <w:rFonts w:asciiTheme="minorHAnsi" w:hAnsiTheme="minorHAnsi" w:cstheme="minorHAnsi"/>
          <w:sz w:val="22"/>
          <w:szCs w:val="22"/>
        </w:rPr>
      </w:pPr>
      <w:r w:rsidRPr="007D0B26">
        <w:rPr>
          <w:rFonts w:asciiTheme="minorHAnsi" w:hAnsiTheme="minorHAnsi" w:cstheme="minorHAnsi"/>
          <w:sz w:val="22"/>
          <w:szCs w:val="22"/>
        </w:rPr>
        <w:t>zorganizowania i prowadzenia punktu selektywnego zbierania odpadów komunalnych, tzw. PSZOK w ilości i na zasadach szczegółowo opisanych w pkt. V.3. OPZ.</w:t>
      </w:r>
    </w:p>
    <w:p w:rsidR="00F417A9" w:rsidRPr="007D0B26" w:rsidRDefault="00F417A9" w:rsidP="00A75E3D">
      <w:pPr>
        <w:pStyle w:val="Akapitzlist1"/>
        <w:numPr>
          <w:ilvl w:val="0"/>
          <w:numId w:val="2"/>
        </w:numPr>
        <w:tabs>
          <w:tab w:val="left" w:pos="284"/>
        </w:tabs>
        <w:spacing w:after="200"/>
        <w:ind w:left="284" w:hanging="284"/>
        <w:jc w:val="both"/>
        <w:rPr>
          <w:rFonts w:asciiTheme="minorHAnsi" w:hAnsiTheme="minorHAnsi" w:cstheme="minorHAnsi"/>
          <w:sz w:val="22"/>
          <w:szCs w:val="22"/>
        </w:rPr>
      </w:pPr>
      <w:r w:rsidRPr="007D0B26">
        <w:rPr>
          <w:rFonts w:asciiTheme="minorHAnsi" w:hAnsiTheme="minorHAnsi" w:cstheme="minorHAnsi"/>
          <w:sz w:val="22"/>
          <w:szCs w:val="22"/>
        </w:rPr>
        <w:t>Wykonawca ponosi pełną odpowiedzialność względem Zamawiającego i odpowiada za jakość, terminowość oraz bezpieczeństwo usług, które wykonuje sam oraz przy pomocy podwykonawców.</w:t>
      </w:r>
    </w:p>
    <w:p w:rsidR="00F417A9" w:rsidRPr="007D0B26" w:rsidRDefault="00F417A9" w:rsidP="00A75E3D">
      <w:pPr>
        <w:pStyle w:val="Akapitzlist1"/>
        <w:numPr>
          <w:ilvl w:val="0"/>
          <w:numId w:val="2"/>
        </w:numPr>
        <w:tabs>
          <w:tab w:val="left" w:pos="284"/>
        </w:tabs>
        <w:spacing w:after="200"/>
        <w:ind w:left="284" w:hanging="284"/>
        <w:jc w:val="both"/>
        <w:rPr>
          <w:rFonts w:asciiTheme="minorHAnsi" w:hAnsiTheme="minorHAnsi" w:cstheme="minorHAnsi"/>
          <w:sz w:val="22"/>
          <w:szCs w:val="22"/>
        </w:rPr>
      </w:pPr>
      <w:r w:rsidRPr="007D0B26">
        <w:rPr>
          <w:rFonts w:asciiTheme="minorHAnsi" w:hAnsiTheme="minorHAnsi" w:cstheme="minorHAnsi"/>
          <w:sz w:val="22"/>
          <w:szCs w:val="22"/>
        </w:rPr>
        <w:t>Wykonawca zobowiązuje się do wykonywania przedmiotu Umowy z zachowaniem należytej staranności oraz najlepszą praktyką i wiedzą.</w:t>
      </w:r>
    </w:p>
    <w:p w:rsidR="00F417A9" w:rsidRPr="007D0B26" w:rsidRDefault="00F417A9" w:rsidP="00A75E3D">
      <w:pPr>
        <w:pStyle w:val="Akapitzlist1"/>
        <w:numPr>
          <w:ilvl w:val="0"/>
          <w:numId w:val="2"/>
        </w:numPr>
        <w:tabs>
          <w:tab w:val="left" w:pos="284"/>
        </w:tabs>
        <w:spacing w:after="200"/>
        <w:ind w:left="284" w:hanging="284"/>
        <w:jc w:val="both"/>
        <w:rPr>
          <w:rFonts w:asciiTheme="minorHAnsi" w:hAnsiTheme="minorHAnsi" w:cstheme="minorHAnsi"/>
          <w:sz w:val="22"/>
          <w:szCs w:val="22"/>
        </w:rPr>
      </w:pPr>
      <w:r w:rsidRPr="007D0B26">
        <w:rPr>
          <w:rFonts w:asciiTheme="minorHAnsi" w:hAnsiTheme="minorHAnsi" w:cstheme="minorHAnsi"/>
          <w:sz w:val="22"/>
          <w:szCs w:val="22"/>
        </w:rPr>
        <w:t>W przypadku, gdy zezwolenia, wpisy do rejestrów, lub decyzje niezbędne do wykonywania przedmiotu zamówienia tracą moc obowiązującą Wykonawca obowiązany jest do uzyskania nowych wpisów, zezwoleń lub decyzji oraz przekazania kopii tych dokumentów Zamawiającemu w terminie 21 dni, pod rygorem odstąpienia od Umowy.</w:t>
      </w:r>
    </w:p>
    <w:p w:rsidR="00F417A9" w:rsidRPr="007D0B26" w:rsidRDefault="00F417A9" w:rsidP="00A75E3D">
      <w:pPr>
        <w:pStyle w:val="Akapitzlist1"/>
        <w:ind w:left="284"/>
        <w:jc w:val="center"/>
        <w:rPr>
          <w:rFonts w:asciiTheme="minorHAnsi" w:hAnsiTheme="minorHAnsi" w:cstheme="minorHAnsi"/>
          <w:b/>
          <w:bCs/>
          <w:sz w:val="22"/>
          <w:szCs w:val="22"/>
        </w:rPr>
      </w:pPr>
      <w:r w:rsidRPr="007D0B26">
        <w:rPr>
          <w:rFonts w:asciiTheme="minorHAnsi" w:hAnsiTheme="minorHAnsi" w:cstheme="minorHAnsi"/>
          <w:b/>
          <w:bCs/>
          <w:sz w:val="22"/>
          <w:szCs w:val="22"/>
        </w:rPr>
        <w:t>§5</w:t>
      </w:r>
    </w:p>
    <w:p w:rsidR="00F417A9" w:rsidRPr="007D0B26" w:rsidRDefault="00F417A9" w:rsidP="00A75E3D">
      <w:pPr>
        <w:jc w:val="center"/>
        <w:rPr>
          <w:rFonts w:asciiTheme="minorHAnsi" w:hAnsiTheme="minorHAnsi" w:cstheme="minorHAnsi"/>
          <w:b/>
          <w:bCs/>
          <w:sz w:val="22"/>
          <w:szCs w:val="22"/>
        </w:rPr>
      </w:pPr>
      <w:r w:rsidRPr="007D0B26">
        <w:rPr>
          <w:rFonts w:asciiTheme="minorHAnsi" w:hAnsiTheme="minorHAnsi" w:cstheme="minorHAnsi"/>
          <w:b/>
          <w:bCs/>
          <w:sz w:val="22"/>
          <w:szCs w:val="22"/>
        </w:rPr>
        <w:t>OBOWIĄZKI ZAMAWIAJĄCEGO</w:t>
      </w:r>
    </w:p>
    <w:p w:rsidR="00F417A9" w:rsidRPr="007D0B26" w:rsidRDefault="00F417A9" w:rsidP="00A75E3D">
      <w:pPr>
        <w:pStyle w:val="Akapitzlist1"/>
        <w:numPr>
          <w:ilvl w:val="0"/>
          <w:numId w:val="3"/>
        </w:numPr>
        <w:ind w:left="284" w:hanging="284"/>
        <w:jc w:val="both"/>
        <w:rPr>
          <w:rFonts w:asciiTheme="minorHAnsi" w:hAnsiTheme="minorHAnsi" w:cstheme="minorHAnsi"/>
          <w:sz w:val="22"/>
          <w:szCs w:val="22"/>
        </w:rPr>
      </w:pPr>
      <w:r w:rsidRPr="007D0B26">
        <w:rPr>
          <w:rFonts w:asciiTheme="minorHAnsi" w:hAnsiTheme="minorHAnsi" w:cstheme="minorHAnsi"/>
          <w:sz w:val="22"/>
          <w:szCs w:val="22"/>
        </w:rPr>
        <w:t>Zamawiający zobowiązany jest do:</w:t>
      </w:r>
    </w:p>
    <w:p w:rsidR="00F417A9" w:rsidRPr="007D0B26" w:rsidRDefault="00F417A9" w:rsidP="00A75E3D">
      <w:pPr>
        <w:pStyle w:val="Akapitzlist1"/>
        <w:numPr>
          <w:ilvl w:val="0"/>
          <w:numId w:val="13"/>
        </w:numPr>
        <w:ind w:left="567" w:hanging="283"/>
        <w:jc w:val="both"/>
        <w:rPr>
          <w:rFonts w:asciiTheme="minorHAnsi" w:hAnsiTheme="minorHAnsi" w:cstheme="minorHAnsi"/>
          <w:sz w:val="22"/>
          <w:szCs w:val="22"/>
        </w:rPr>
      </w:pPr>
      <w:r w:rsidRPr="007D0B26">
        <w:rPr>
          <w:rFonts w:asciiTheme="minorHAnsi" w:hAnsiTheme="minorHAnsi" w:cstheme="minorHAnsi"/>
          <w:sz w:val="22"/>
          <w:szCs w:val="22"/>
        </w:rPr>
        <w:t>wyznaczenia Koordynatora, z którym Wykonawca będzie mógł się kontaktować w dniach od poniedziałku do  czwartku w godzinach od 8:00 do godziny 15:30, w piątek od 8.00 do 14.00 Koordynator odpowiedzialny będzie za nadzorowanie i koordynowanie wykonywania przez Wykonawcę przedmiotu Umowy;</w:t>
      </w:r>
    </w:p>
    <w:p w:rsidR="00F417A9" w:rsidRPr="007D0B26" w:rsidRDefault="00F417A9" w:rsidP="00A75E3D">
      <w:pPr>
        <w:pStyle w:val="Akapitzlist1"/>
        <w:numPr>
          <w:ilvl w:val="0"/>
          <w:numId w:val="13"/>
        </w:numPr>
        <w:ind w:left="567" w:hanging="283"/>
        <w:jc w:val="both"/>
        <w:rPr>
          <w:rFonts w:asciiTheme="minorHAnsi" w:hAnsiTheme="minorHAnsi" w:cstheme="minorHAnsi"/>
          <w:sz w:val="22"/>
          <w:szCs w:val="22"/>
        </w:rPr>
      </w:pPr>
      <w:r w:rsidRPr="007D0B26">
        <w:rPr>
          <w:rFonts w:asciiTheme="minorHAnsi" w:hAnsiTheme="minorHAnsi" w:cstheme="minorHAnsi"/>
          <w:sz w:val="22"/>
          <w:szCs w:val="22"/>
        </w:rPr>
        <w:t xml:space="preserve">zatwierdzenia sporządzonego przez Wykonawcę Harmonogramu wywozu odpadów komunalnych, o którym mowa w §1 ust. 4  pkt. d Umowy i w pkt. V.5. </w:t>
      </w:r>
      <w:proofErr w:type="spellStart"/>
      <w:r w:rsidRPr="007D0B26">
        <w:rPr>
          <w:rFonts w:asciiTheme="minorHAnsi" w:hAnsiTheme="minorHAnsi" w:cstheme="minorHAnsi"/>
          <w:sz w:val="22"/>
          <w:szCs w:val="22"/>
        </w:rPr>
        <w:t>ppkt</w:t>
      </w:r>
      <w:proofErr w:type="spellEnd"/>
      <w:r w:rsidRPr="007D0B26">
        <w:rPr>
          <w:rFonts w:asciiTheme="minorHAnsi" w:hAnsiTheme="minorHAnsi" w:cstheme="minorHAnsi"/>
          <w:sz w:val="22"/>
          <w:szCs w:val="22"/>
        </w:rPr>
        <w:t xml:space="preserve"> 1 OPZ, wraz z jego zmianami, oraz  w terminie 3 dni roboczych,  umieszczenia na stronie internetowej Zamawiającego i/lub na tablicy ogłoszeń w Urzędzie Miasta Lubawka przy Placu Wolności 1 w Lubawce,  zaakceptowanego przez Zamawiającego Harmonogramu wywozu odpadów komunalnych i/lub jego zaakceptowanej przez Zamawiającego zmiany;</w:t>
      </w:r>
    </w:p>
    <w:p w:rsidR="00F417A9" w:rsidRPr="007D0B26" w:rsidRDefault="00F417A9" w:rsidP="00A75E3D">
      <w:pPr>
        <w:pStyle w:val="Akapitzlist1"/>
        <w:numPr>
          <w:ilvl w:val="0"/>
          <w:numId w:val="13"/>
        </w:numPr>
        <w:ind w:left="567" w:hanging="283"/>
        <w:jc w:val="both"/>
        <w:rPr>
          <w:rFonts w:asciiTheme="minorHAnsi" w:hAnsiTheme="minorHAnsi" w:cstheme="minorHAnsi"/>
          <w:sz w:val="22"/>
          <w:szCs w:val="22"/>
        </w:rPr>
      </w:pPr>
      <w:r w:rsidRPr="007D0B26">
        <w:rPr>
          <w:rFonts w:asciiTheme="minorHAnsi" w:hAnsiTheme="minorHAnsi" w:cstheme="minorHAnsi"/>
          <w:sz w:val="22"/>
          <w:szCs w:val="22"/>
        </w:rPr>
        <w:t>odbioru i terminowego  zatwierdzania raportów i informacji, w sposób i na zasadach szczegółowo opisanych w pkt. V.5. OPZ;</w:t>
      </w:r>
    </w:p>
    <w:p w:rsidR="00F417A9" w:rsidRPr="007D0B26" w:rsidRDefault="00F417A9" w:rsidP="00A75E3D">
      <w:pPr>
        <w:pStyle w:val="Akapitzlist1"/>
        <w:numPr>
          <w:ilvl w:val="0"/>
          <w:numId w:val="13"/>
        </w:numPr>
        <w:ind w:left="567" w:hanging="283"/>
        <w:jc w:val="both"/>
        <w:rPr>
          <w:rFonts w:asciiTheme="minorHAnsi" w:hAnsiTheme="minorHAnsi" w:cstheme="minorHAnsi"/>
          <w:sz w:val="22"/>
          <w:szCs w:val="22"/>
        </w:rPr>
      </w:pPr>
      <w:r w:rsidRPr="007D0B26">
        <w:rPr>
          <w:rFonts w:asciiTheme="minorHAnsi" w:hAnsiTheme="minorHAnsi" w:cstheme="minorHAnsi"/>
          <w:sz w:val="22"/>
          <w:szCs w:val="22"/>
        </w:rPr>
        <w:t>niezwłocznego przekazywania Wykonawcy informacji dotyczących realizacji przedmiotu Umowy, mających wpływ na sposób wykonania przedmiotu Umowy, w tym m.in. o zaistnieniu okoliczności uzasadniającej zmianę częstotliwości odbioru odpadów komunalnych zmieszanych i/lub segregowanych;</w:t>
      </w:r>
    </w:p>
    <w:p w:rsidR="00F417A9" w:rsidRPr="007D0B26" w:rsidRDefault="00F417A9" w:rsidP="00A75E3D">
      <w:pPr>
        <w:pStyle w:val="Akapitzlist1"/>
        <w:numPr>
          <w:ilvl w:val="0"/>
          <w:numId w:val="13"/>
        </w:numPr>
        <w:ind w:left="567" w:hanging="283"/>
        <w:jc w:val="both"/>
        <w:rPr>
          <w:rFonts w:asciiTheme="minorHAnsi" w:hAnsiTheme="minorHAnsi" w:cstheme="minorHAnsi"/>
          <w:sz w:val="22"/>
          <w:szCs w:val="22"/>
        </w:rPr>
      </w:pPr>
      <w:r w:rsidRPr="007D0B26">
        <w:rPr>
          <w:rFonts w:asciiTheme="minorHAnsi" w:hAnsiTheme="minorHAnsi" w:cstheme="minorHAnsi"/>
          <w:sz w:val="22"/>
          <w:szCs w:val="22"/>
        </w:rPr>
        <w:t xml:space="preserve">powzięcia kroków w celu usunięcia przeszkód związanych w realizacją przedmiotu Umowy, za </w:t>
      </w:r>
    </w:p>
    <w:p w:rsidR="00F417A9" w:rsidRPr="007D0B26" w:rsidRDefault="00F417A9" w:rsidP="00A75E3D">
      <w:pPr>
        <w:ind w:left="284" w:firstLine="283"/>
        <w:jc w:val="both"/>
        <w:rPr>
          <w:rFonts w:asciiTheme="minorHAnsi" w:hAnsiTheme="minorHAnsi" w:cstheme="minorHAnsi"/>
          <w:sz w:val="22"/>
          <w:szCs w:val="22"/>
        </w:rPr>
      </w:pPr>
      <w:r w:rsidRPr="007D0B26">
        <w:rPr>
          <w:rFonts w:asciiTheme="minorHAnsi" w:hAnsiTheme="minorHAnsi" w:cstheme="minorHAnsi"/>
          <w:sz w:val="22"/>
          <w:szCs w:val="22"/>
        </w:rPr>
        <w:t>które odpowiedzialność ponosi Zamawiający, a które zgłosił Wykonawca;</w:t>
      </w:r>
    </w:p>
    <w:p w:rsidR="00F417A9" w:rsidRPr="007D0B26" w:rsidRDefault="00F417A9" w:rsidP="00A75E3D">
      <w:pPr>
        <w:pStyle w:val="Akapitzlist1"/>
        <w:numPr>
          <w:ilvl w:val="0"/>
          <w:numId w:val="13"/>
        </w:numPr>
        <w:ind w:left="567" w:hanging="283"/>
        <w:jc w:val="both"/>
        <w:rPr>
          <w:rFonts w:asciiTheme="minorHAnsi" w:hAnsiTheme="minorHAnsi" w:cstheme="minorHAnsi"/>
          <w:sz w:val="22"/>
          <w:szCs w:val="22"/>
        </w:rPr>
      </w:pPr>
      <w:r w:rsidRPr="007D0B26">
        <w:rPr>
          <w:rFonts w:asciiTheme="minorHAnsi" w:hAnsiTheme="minorHAnsi" w:cstheme="minorHAnsi"/>
          <w:sz w:val="22"/>
          <w:szCs w:val="22"/>
        </w:rPr>
        <w:t>pisemnego zatwierdzenia, w terminie 7 dni roboczych, od dnia otrzymania od Wykonawcy informacji, o której mowa w § 4 ust.  2  Umowy;</w:t>
      </w:r>
    </w:p>
    <w:p w:rsidR="00F417A9" w:rsidRPr="007D0B26" w:rsidRDefault="00F417A9" w:rsidP="00A75E3D">
      <w:pPr>
        <w:pStyle w:val="Akapitzlist1"/>
        <w:numPr>
          <w:ilvl w:val="0"/>
          <w:numId w:val="13"/>
        </w:numPr>
        <w:ind w:left="567" w:hanging="283"/>
        <w:jc w:val="both"/>
        <w:rPr>
          <w:rFonts w:asciiTheme="minorHAnsi" w:hAnsiTheme="minorHAnsi" w:cstheme="minorHAnsi"/>
          <w:sz w:val="22"/>
          <w:szCs w:val="22"/>
        </w:rPr>
      </w:pPr>
      <w:r w:rsidRPr="007D0B26">
        <w:rPr>
          <w:rFonts w:asciiTheme="minorHAnsi" w:hAnsiTheme="minorHAnsi" w:cstheme="minorHAnsi"/>
          <w:sz w:val="22"/>
          <w:szCs w:val="22"/>
        </w:rPr>
        <w:t>terminowej zapłaty wynagrodzenia Wykonawcy.</w:t>
      </w:r>
    </w:p>
    <w:p w:rsidR="00F417A9" w:rsidRPr="007D0B26" w:rsidRDefault="00F417A9" w:rsidP="00A75E3D">
      <w:pPr>
        <w:pStyle w:val="Akapitzlist1"/>
        <w:numPr>
          <w:ilvl w:val="0"/>
          <w:numId w:val="3"/>
        </w:numPr>
        <w:ind w:left="284" w:hanging="284"/>
        <w:jc w:val="both"/>
        <w:rPr>
          <w:rFonts w:asciiTheme="minorHAnsi" w:hAnsiTheme="minorHAnsi" w:cstheme="minorHAnsi"/>
          <w:sz w:val="22"/>
          <w:szCs w:val="22"/>
        </w:rPr>
      </w:pPr>
      <w:r w:rsidRPr="007D0B26">
        <w:rPr>
          <w:rFonts w:asciiTheme="minorHAnsi" w:hAnsiTheme="minorHAnsi" w:cstheme="minorHAnsi"/>
          <w:sz w:val="22"/>
          <w:szCs w:val="22"/>
        </w:rPr>
        <w:t>Zamawiający uprawniony jest do:</w:t>
      </w:r>
    </w:p>
    <w:p w:rsidR="00F417A9" w:rsidRPr="007D0B26" w:rsidRDefault="00F417A9" w:rsidP="00A75E3D">
      <w:pPr>
        <w:pStyle w:val="Akapitzlist1"/>
        <w:numPr>
          <w:ilvl w:val="0"/>
          <w:numId w:val="12"/>
        </w:numPr>
        <w:tabs>
          <w:tab w:val="left" w:pos="709"/>
        </w:tabs>
        <w:jc w:val="both"/>
        <w:rPr>
          <w:rFonts w:asciiTheme="minorHAnsi" w:hAnsiTheme="minorHAnsi" w:cstheme="minorHAnsi"/>
          <w:sz w:val="22"/>
          <w:szCs w:val="22"/>
        </w:rPr>
      </w:pPr>
      <w:r w:rsidRPr="007D0B26">
        <w:rPr>
          <w:rFonts w:asciiTheme="minorHAnsi" w:hAnsiTheme="minorHAnsi" w:cstheme="minorHAnsi"/>
          <w:sz w:val="22"/>
          <w:szCs w:val="22"/>
        </w:rPr>
        <w:t>nadzoru, w tym dokonywania kontroli, sposobu wykonywania przez Wykonawcę przedmiotu Umowy lub podwykonawców o zamiarze, czasie i miejscu jej przeprowadzenia. Zamawiający zobowiązany jest do przeprowadzania kontroli w sposób nieutrudniający wykonywanie przedmiotu Umowy. Wykonawca zobowiązany jest do niezwłocznego skierowania swojego przedstawiciela do udziału w kontroli realizacji przedmiotu Umowy.</w:t>
      </w:r>
    </w:p>
    <w:p w:rsidR="00F417A9" w:rsidRPr="007D0B26" w:rsidRDefault="00F417A9" w:rsidP="00A75E3D">
      <w:pPr>
        <w:pStyle w:val="Akapitzlist1"/>
        <w:numPr>
          <w:ilvl w:val="0"/>
          <w:numId w:val="12"/>
        </w:numPr>
        <w:tabs>
          <w:tab w:val="left" w:pos="709"/>
        </w:tabs>
        <w:jc w:val="both"/>
        <w:rPr>
          <w:rFonts w:asciiTheme="minorHAnsi" w:hAnsiTheme="minorHAnsi" w:cstheme="minorHAnsi"/>
          <w:sz w:val="22"/>
          <w:szCs w:val="22"/>
        </w:rPr>
      </w:pPr>
      <w:r w:rsidRPr="007D0B26">
        <w:rPr>
          <w:rFonts w:asciiTheme="minorHAnsi" w:hAnsiTheme="minorHAnsi" w:cstheme="minorHAnsi"/>
          <w:sz w:val="22"/>
          <w:szCs w:val="22"/>
        </w:rPr>
        <w:t>żądania od Wykonawcy przedstawienia dokumentów i/lub informacji dotyczących lub związanych z wykonywaniem przedmiotu Umowy, w tym dokumentów potwierdzających ważenie odebranych przez Wykonawcę odpadów;</w:t>
      </w:r>
    </w:p>
    <w:p w:rsidR="00F417A9" w:rsidRPr="007D0B26" w:rsidRDefault="00F417A9" w:rsidP="00A75E3D">
      <w:pPr>
        <w:pStyle w:val="Akapitzlist1"/>
        <w:numPr>
          <w:ilvl w:val="0"/>
          <w:numId w:val="12"/>
        </w:numPr>
        <w:tabs>
          <w:tab w:val="left" w:pos="709"/>
        </w:tabs>
        <w:jc w:val="both"/>
        <w:rPr>
          <w:rFonts w:asciiTheme="minorHAnsi" w:hAnsiTheme="minorHAnsi" w:cstheme="minorHAnsi"/>
          <w:sz w:val="22"/>
          <w:szCs w:val="22"/>
        </w:rPr>
      </w:pPr>
      <w:r w:rsidRPr="007D0B26">
        <w:rPr>
          <w:rFonts w:asciiTheme="minorHAnsi" w:hAnsiTheme="minorHAnsi" w:cstheme="minorHAnsi"/>
          <w:sz w:val="22"/>
          <w:szCs w:val="22"/>
        </w:rPr>
        <w:t>posiadania nieograniczonego dostępu, na każdym etapie realizacji przedmiotu Umowy, do systemu monitorowania lokalizacji i pracy pojazdów, o którym mowa w pkt. V.4.1.3)b) OPZ.</w:t>
      </w:r>
    </w:p>
    <w:p w:rsidR="00F417A9" w:rsidRPr="007D0B26" w:rsidRDefault="00F417A9" w:rsidP="00A75E3D">
      <w:pPr>
        <w:jc w:val="center"/>
        <w:rPr>
          <w:rFonts w:asciiTheme="minorHAnsi" w:hAnsiTheme="minorHAnsi" w:cstheme="minorHAnsi"/>
          <w:b/>
          <w:bCs/>
          <w:sz w:val="22"/>
          <w:szCs w:val="22"/>
        </w:rPr>
      </w:pPr>
    </w:p>
    <w:p w:rsidR="00F417A9" w:rsidRPr="007D0B26" w:rsidRDefault="00F417A9" w:rsidP="00A75E3D">
      <w:pPr>
        <w:jc w:val="center"/>
        <w:rPr>
          <w:rFonts w:asciiTheme="minorHAnsi" w:hAnsiTheme="minorHAnsi" w:cstheme="minorHAnsi"/>
          <w:b/>
          <w:bCs/>
          <w:sz w:val="22"/>
          <w:szCs w:val="22"/>
        </w:rPr>
      </w:pPr>
      <w:r w:rsidRPr="007D0B26">
        <w:rPr>
          <w:rFonts w:asciiTheme="minorHAnsi" w:hAnsiTheme="minorHAnsi" w:cstheme="minorHAnsi"/>
          <w:b/>
          <w:bCs/>
          <w:sz w:val="22"/>
          <w:szCs w:val="22"/>
        </w:rPr>
        <w:t>§6</w:t>
      </w:r>
    </w:p>
    <w:p w:rsidR="00F417A9" w:rsidRPr="007D0B26" w:rsidRDefault="00F417A9" w:rsidP="00A75E3D">
      <w:pPr>
        <w:jc w:val="center"/>
        <w:rPr>
          <w:rFonts w:asciiTheme="minorHAnsi" w:hAnsiTheme="minorHAnsi" w:cstheme="minorHAnsi"/>
          <w:b/>
          <w:bCs/>
          <w:sz w:val="22"/>
          <w:szCs w:val="22"/>
        </w:rPr>
      </w:pPr>
      <w:r w:rsidRPr="007D0B26">
        <w:rPr>
          <w:rFonts w:asciiTheme="minorHAnsi" w:hAnsiTheme="minorHAnsi" w:cstheme="minorHAnsi"/>
          <w:b/>
          <w:bCs/>
          <w:sz w:val="22"/>
          <w:szCs w:val="22"/>
        </w:rPr>
        <w:t>WYNAGRODZENIE</w:t>
      </w:r>
    </w:p>
    <w:p w:rsidR="00F417A9" w:rsidRPr="007D0B26" w:rsidRDefault="00F417A9" w:rsidP="00A75E3D">
      <w:pPr>
        <w:numPr>
          <w:ilvl w:val="0"/>
          <w:numId w:val="9"/>
        </w:numPr>
        <w:tabs>
          <w:tab w:val="clear" w:pos="0"/>
          <w:tab w:val="left" w:pos="284"/>
        </w:tabs>
        <w:suppressAutoHyphens/>
        <w:ind w:left="284" w:hanging="284"/>
        <w:jc w:val="both"/>
        <w:rPr>
          <w:rFonts w:asciiTheme="minorHAnsi" w:hAnsiTheme="minorHAnsi" w:cstheme="minorHAnsi"/>
          <w:sz w:val="22"/>
          <w:szCs w:val="22"/>
        </w:rPr>
      </w:pPr>
      <w:r w:rsidRPr="007D0B26">
        <w:rPr>
          <w:rFonts w:asciiTheme="minorHAnsi" w:hAnsiTheme="minorHAnsi" w:cstheme="minorHAnsi"/>
          <w:sz w:val="22"/>
          <w:szCs w:val="22"/>
        </w:rPr>
        <w:t xml:space="preserve">Za wykonanie przedmiotu Umowy Zamawiający zapłaci Wykonawcy wynagrodzenie </w:t>
      </w:r>
      <w:r w:rsidR="00967B38" w:rsidRPr="007D0B26">
        <w:rPr>
          <w:rFonts w:asciiTheme="minorHAnsi" w:hAnsiTheme="minorHAnsi" w:cstheme="minorHAnsi"/>
          <w:color w:val="000000" w:themeColor="text1"/>
          <w:sz w:val="22"/>
          <w:szCs w:val="22"/>
        </w:rPr>
        <w:t>nie przekraczające</w:t>
      </w:r>
      <w:r w:rsidRPr="007D0B26">
        <w:rPr>
          <w:rFonts w:asciiTheme="minorHAnsi" w:hAnsiTheme="minorHAnsi" w:cstheme="minorHAnsi"/>
          <w:color w:val="000000" w:themeColor="text1"/>
          <w:sz w:val="22"/>
          <w:szCs w:val="22"/>
        </w:rPr>
        <w:t> </w:t>
      </w:r>
      <w:r w:rsidRPr="007D0B26">
        <w:rPr>
          <w:rFonts w:asciiTheme="minorHAnsi" w:hAnsiTheme="minorHAnsi" w:cstheme="minorHAnsi"/>
          <w:sz w:val="22"/>
          <w:szCs w:val="22"/>
        </w:rPr>
        <w:t>wysokości</w:t>
      </w:r>
      <w:r w:rsidR="001D56FC" w:rsidRPr="007D0B26">
        <w:rPr>
          <w:rFonts w:asciiTheme="minorHAnsi" w:hAnsiTheme="minorHAnsi" w:cstheme="minorHAnsi"/>
          <w:sz w:val="22"/>
          <w:szCs w:val="22"/>
        </w:rPr>
        <w:t xml:space="preserve"> …… </w:t>
      </w:r>
      <w:r w:rsidRPr="007D0B26">
        <w:rPr>
          <w:rFonts w:asciiTheme="minorHAnsi" w:hAnsiTheme="minorHAnsi" w:cstheme="minorHAnsi"/>
          <w:b/>
          <w:bCs/>
          <w:sz w:val="22"/>
          <w:szCs w:val="22"/>
        </w:rPr>
        <w:t>PLN brutto</w:t>
      </w:r>
      <w:r w:rsidRPr="007D0B26">
        <w:rPr>
          <w:rFonts w:asciiTheme="minorHAnsi" w:hAnsiTheme="minorHAnsi" w:cstheme="minorHAnsi"/>
          <w:sz w:val="22"/>
          <w:szCs w:val="22"/>
        </w:rPr>
        <w:t xml:space="preserve"> (słownie: </w:t>
      </w:r>
      <w:r w:rsidR="0088788D" w:rsidRPr="007D0B26">
        <w:rPr>
          <w:rFonts w:asciiTheme="minorHAnsi" w:hAnsiTheme="minorHAnsi" w:cstheme="minorHAnsi"/>
          <w:sz w:val="22"/>
          <w:szCs w:val="22"/>
        </w:rPr>
        <w:t xml:space="preserve"> </w:t>
      </w:r>
      <w:r w:rsidR="001D56FC" w:rsidRPr="007D0B26">
        <w:rPr>
          <w:rFonts w:asciiTheme="minorHAnsi" w:hAnsiTheme="minorHAnsi" w:cstheme="minorHAnsi"/>
          <w:sz w:val="22"/>
          <w:szCs w:val="22"/>
        </w:rPr>
        <w:t>……</w:t>
      </w:r>
      <w:r w:rsidR="003B4A48" w:rsidRPr="007D0B26">
        <w:rPr>
          <w:rFonts w:asciiTheme="minorHAnsi" w:hAnsiTheme="minorHAnsi" w:cstheme="minorHAnsi"/>
          <w:sz w:val="22"/>
          <w:szCs w:val="22"/>
        </w:rPr>
        <w:t xml:space="preserve"> 00</w:t>
      </w:r>
      <w:r w:rsidRPr="007D0B26">
        <w:rPr>
          <w:rFonts w:asciiTheme="minorHAnsi" w:hAnsiTheme="minorHAnsi" w:cstheme="minorHAnsi"/>
          <w:sz w:val="22"/>
          <w:szCs w:val="22"/>
        </w:rPr>
        <w:t xml:space="preserve">/100), w tym należny podatek VAT w wysokości: </w:t>
      </w:r>
      <w:r w:rsidR="0088788D" w:rsidRPr="007D0B26">
        <w:rPr>
          <w:rFonts w:asciiTheme="minorHAnsi" w:hAnsiTheme="minorHAnsi" w:cstheme="minorHAnsi"/>
          <w:b/>
          <w:bCs/>
          <w:sz w:val="22"/>
          <w:szCs w:val="22"/>
        </w:rPr>
        <w:t xml:space="preserve"> </w:t>
      </w:r>
      <w:r w:rsidR="001D56FC" w:rsidRPr="007D0B26">
        <w:rPr>
          <w:rFonts w:asciiTheme="minorHAnsi" w:hAnsiTheme="minorHAnsi" w:cstheme="minorHAnsi"/>
          <w:sz w:val="22"/>
          <w:szCs w:val="22"/>
        </w:rPr>
        <w:t>……</w:t>
      </w:r>
      <w:r w:rsidR="003B4A48" w:rsidRPr="007D0B26">
        <w:rPr>
          <w:rFonts w:asciiTheme="minorHAnsi" w:hAnsiTheme="minorHAnsi" w:cstheme="minorHAnsi"/>
          <w:b/>
          <w:bCs/>
          <w:sz w:val="22"/>
          <w:szCs w:val="22"/>
        </w:rPr>
        <w:t xml:space="preserve"> </w:t>
      </w:r>
      <w:r w:rsidRPr="007D0B26">
        <w:rPr>
          <w:rFonts w:asciiTheme="minorHAnsi" w:hAnsiTheme="minorHAnsi" w:cstheme="minorHAnsi"/>
          <w:b/>
          <w:bCs/>
          <w:sz w:val="22"/>
          <w:szCs w:val="22"/>
        </w:rPr>
        <w:t>PLN</w:t>
      </w:r>
      <w:r w:rsidRPr="007D0B26">
        <w:rPr>
          <w:rFonts w:asciiTheme="minorHAnsi" w:hAnsiTheme="minorHAnsi" w:cstheme="minorHAnsi"/>
          <w:sz w:val="22"/>
          <w:szCs w:val="22"/>
        </w:rPr>
        <w:t xml:space="preserve"> (słownie:</w:t>
      </w:r>
      <w:r w:rsidR="003B4A48" w:rsidRPr="007D0B26">
        <w:rPr>
          <w:rFonts w:asciiTheme="minorHAnsi" w:hAnsiTheme="minorHAnsi" w:cstheme="minorHAnsi"/>
          <w:sz w:val="22"/>
          <w:szCs w:val="22"/>
        </w:rPr>
        <w:t xml:space="preserve"> </w:t>
      </w:r>
      <w:r w:rsidR="0088788D" w:rsidRPr="007D0B26">
        <w:rPr>
          <w:rFonts w:asciiTheme="minorHAnsi" w:hAnsiTheme="minorHAnsi" w:cstheme="minorHAnsi"/>
          <w:sz w:val="22"/>
          <w:szCs w:val="22"/>
        </w:rPr>
        <w:t xml:space="preserve"> </w:t>
      </w:r>
      <w:r w:rsidR="001D56FC" w:rsidRPr="007D0B26">
        <w:rPr>
          <w:rFonts w:asciiTheme="minorHAnsi" w:hAnsiTheme="minorHAnsi" w:cstheme="minorHAnsi"/>
          <w:sz w:val="22"/>
          <w:szCs w:val="22"/>
        </w:rPr>
        <w:t>……</w:t>
      </w:r>
      <w:r w:rsidR="003B4A48" w:rsidRPr="007D0B26">
        <w:rPr>
          <w:rFonts w:asciiTheme="minorHAnsi" w:hAnsiTheme="minorHAnsi" w:cstheme="minorHAnsi"/>
          <w:sz w:val="22"/>
          <w:szCs w:val="22"/>
        </w:rPr>
        <w:t xml:space="preserve"> złotych</w:t>
      </w:r>
      <w:r w:rsidRPr="007D0B26">
        <w:rPr>
          <w:rFonts w:asciiTheme="minorHAnsi" w:hAnsiTheme="minorHAnsi" w:cstheme="minorHAnsi"/>
          <w:sz w:val="22"/>
          <w:szCs w:val="22"/>
        </w:rPr>
        <w:t>).</w:t>
      </w:r>
      <w:r w:rsidR="00E57BB9" w:rsidRPr="007D0B26">
        <w:rPr>
          <w:rFonts w:asciiTheme="minorHAnsi" w:hAnsiTheme="minorHAnsi" w:cstheme="minorHAnsi"/>
          <w:sz w:val="22"/>
          <w:szCs w:val="22"/>
        </w:rPr>
        <w:t xml:space="preserve"> Jednostkowe kwoty wynagrodzenia określone zostały w ofercie Wykonawcy.</w:t>
      </w:r>
    </w:p>
    <w:p w:rsidR="00F417A9" w:rsidRPr="007D0B26" w:rsidRDefault="001D56FC" w:rsidP="00A75E3D">
      <w:pPr>
        <w:numPr>
          <w:ilvl w:val="0"/>
          <w:numId w:val="9"/>
        </w:numPr>
        <w:tabs>
          <w:tab w:val="clear" w:pos="0"/>
          <w:tab w:val="left" w:pos="284"/>
        </w:tabs>
        <w:suppressAutoHyphens/>
        <w:ind w:left="284" w:hanging="284"/>
        <w:jc w:val="both"/>
        <w:rPr>
          <w:rFonts w:asciiTheme="minorHAnsi" w:hAnsiTheme="minorHAnsi" w:cstheme="minorHAnsi"/>
          <w:color w:val="000000" w:themeColor="text1"/>
          <w:sz w:val="22"/>
          <w:szCs w:val="22"/>
        </w:rPr>
      </w:pPr>
      <w:r w:rsidRPr="007D0B26">
        <w:rPr>
          <w:rFonts w:asciiTheme="minorHAnsi" w:hAnsiTheme="minorHAnsi" w:cstheme="minorHAnsi"/>
          <w:color w:val="000000" w:themeColor="text1"/>
          <w:sz w:val="22"/>
          <w:szCs w:val="22"/>
        </w:rPr>
        <w:t>Rzeczywista w</w:t>
      </w:r>
      <w:r w:rsidR="00967B38" w:rsidRPr="007D0B26">
        <w:rPr>
          <w:rFonts w:asciiTheme="minorHAnsi" w:hAnsiTheme="minorHAnsi" w:cstheme="minorHAnsi"/>
          <w:color w:val="000000" w:themeColor="text1"/>
          <w:sz w:val="22"/>
          <w:szCs w:val="22"/>
        </w:rPr>
        <w:t xml:space="preserve">artość wynagrodzenia </w:t>
      </w:r>
      <w:r w:rsidRPr="007D0B26">
        <w:rPr>
          <w:rFonts w:asciiTheme="minorHAnsi" w:hAnsiTheme="minorHAnsi" w:cstheme="minorHAnsi"/>
          <w:color w:val="000000" w:themeColor="text1"/>
          <w:sz w:val="22"/>
          <w:szCs w:val="22"/>
        </w:rPr>
        <w:t xml:space="preserve">należnego Wykonawcy </w:t>
      </w:r>
      <w:r w:rsidR="00967B38" w:rsidRPr="007D0B26">
        <w:rPr>
          <w:rFonts w:asciiTheme="minorHAnsi" w:hAnsiTheme="minorHAnsi" w:cstheme="minorHAnsi"/>
          <w:color w:val="000000" w:themeColor="text1"/>
          <w:sz w:val="22"/>
          <w:szCs w:val="22"/>
        </w:rPr>
        <w:t xml:space="preserve">ustalana będzie każdorazowo jako iloczyn ilości odebranych i przekazanych do zagospodarowania odpadów (wg kodów odpadów) i cen jednostkowych wynikających ze złożonej oferty.   </w:t>
      </w:r>
    </w:p>
    <w:p w:rsidR="00F417A9" w:rsidRPr="007D0B26" w:rsidRDefault="00F417A9" w:rsidP="00A75E3D">
      <w:pPr>
        <w:numPr>
          <w:ilvl w:val="0"/>
          <w:numId w:val="9"/>
        </w:numPr>
        <w:tabs>
          <w:tab w:val="clear" w:pos="0"/>
          <w:tab w:val="left" w:pos="284"/>
        </w:tabs>
        <w:suppressAutoHyphens/>
        <w:ind w:left="284" w:hanging="284"/>
        <w:jc w:val="both"/>
        <w:rPr>
          <w:rFonts w:asciiTheme="minorHAnsi" w:hAnsiTheme="minorHAnsi" w:cstheme="minorHAnsi"/>
          <w:sz w:val="22"/>
          <w:szCs w:val="22"/>
        </w:rPr>
      </w:pPr>
      <w:r w:rsidRPr="007D0B26">
        <w:rPr>
          <w:rFonts w:asciiTheme="minorHAnsi" w:hAnsiTheme="minorHAnsi" w:cstheme="minorHAnsi"/>
          <w:sz w:val="22"/>
          <w:szCs w:val="22"/>
        </w:rPr>
        <w:t>Wynagrodzenie Wykonawcy, o którym mowa w ust. 2 niniejszego paragrafu, płatne będzie po zakończeniu danego  miesiąca wykonywania przedmiotu Umowy, na podstawie prawidłowo wystawionej faktury VAT</w:t>
      </w:r>
      <w:r w:rsidR="00453494" w:rsidRPr="007D0B26">
        <w:rPr>
          <w:rFonts w:asciiTheme="minorHAnsi" w:hAnsiTheme="minorHAnsi" w:cstheme="minorHAnsi"/>
          <w:sz w:val="22"/>
          <w:szCs w:val="22"/>
        </w:rPr>
        <w:t xml:space="preserve"> (papierowej lub elektronicznej)</w:t>
      </w:r>
      <w:r w:rsidRPr="007D0B26">
        <w:rPr>
          <w:rFonts w:asciiTheme="minorHAnsi" w:hAnsiTheme="minorHAnsi" w:cstheme="minorHAnsi"/>
          <w:sz w:val="22"/>
          <w:szCs w:val="22"/>
        </w:rPr>
        <w:t xml:space="preserve"> i zaakceptowanego przez Zamawiającego raportu miesięcznego, o którym mowa w pkt. V.5.2.1) OPZ.</w:t>
      </w:r>
    </w:p>
    <w:p w:rsidR="007F7CD8" w:rsidRPr="007D0B26" w:rsidRDefault="007F7CD8" w:rsidP="007F7CD8">
      <w:pPr>
        <w:numPr>
          <w:ilvl w:val="0"/>
          <w:numId w:val="9"/>
        </w:numPr>
        <w:suppressAutoHyphens/>
        <w:ind w:left="426"/>
        <w:jc w:val="both"/>
        <w:rPr>
          <w:rFonts w:asciiTheme="minorHAnsi" w:hAnsiTheme="minorHAnsi" w:cstheme="minorHAnsi"/>
          <w:sz w:val="22"/>
          <w:szCs w:val="22"/>
        </w:rPr>
      </w:pPr>
      <w:r w:rsidRPr="007D0B26">
        <w:rPr>
          <w:rFonts w:asciiTheme="minorHAnsi" w:hAnsiTheme="minorHAnsi" w:cstheme="minorHAnsi"/>
          <w:color w:val="000000"/>
          <w:sz w:val="22"/>
          <w:szCs w:val="22"/>
        </w:rPr>
        <w:t xml:space="preserve">Zamawiający oświadcza, że płatność za wykonanie przedmiotu umowy odbywać się będzie </w:t>
      </w:r>
      <w:r w:rsidRPr="007D0B26">
        <w:rPr>
          <w:rFonts w:asciiTheme="minorHAnsi" w:hAnsiTheme="minorHAnsi" w:cstheme="minorHAnsi"/>
          <w:color w:val="000000"/>
          <w:sz w:val="22"/>
          <w:szCs w:val="22"/>
        </w:rPr>
        <w:br/>
        <w:t>z uwzględnieniem mechanizmu podzielonej płatności zgodnie z ustawą o podatku od towarów i usług art. 108a – 108d (</w:t>
      </w:r>
      <w:proofErr w:type="spellStart"/>
      <w:r w:rsidRPr="007D0B26">
        <w:rPr>
          <w:rFonts w:asciiTheme="minorHAnsi" w:hAnsiTheme="minorHAnsi" w:cstheme="minorHAnsi"/>
          <w:color w:val="000000"/>
          <w:sz w:val="22"/>
          <w:szCs w:val="22"/>
        </w:rPr>
        <w:t>t.j</w:t>
      </w:r>
      <w:proofErr w:type="spellEnd"/>
      <w:r w:rsidRPr="007D0B26">
        <w:rPr>
          <w:rFonts w:asciiTheme="minorHAnsi" w:hAnsiTheme="minorHAnsi" w:cstheme="minorHAnsi"/>
          <w:color w:val="000000"/>
          <w:sz w:val="22"/>
          <w:szCs w:val="22"/>
        </w:rPr>
        <w:t xml:space="preserve">. Dz. U.  z 2021 r., poz. 685 z </w:t>
      </w:r>
      <w:proofErr w:type="spellStart"/>
      <w:r w:rsidRPr="007D0B26">
        <w:rPr>
          <w:rFonts w:asciiTheme="minorHAnsi" w:hAnsiTheme="minorHAnsi" w:cstheme="minorHAnsi"/>
          <w:color w:val="000000"/>
          <w:sz w:val="22"/>
          <w:szCs w:val="22"/>
        </w:rPr>
        <w:t>późn</w:t>
      </w:r>
      <w:proofErr w:type="spellEnd"/>
      <w:r w:rsidRPr="007D0B26">
        <w:rPr>
          <w:rFonts w:asciiTheme="minorHAnsi" w:hAnsiTheme="minorHAnsi" w:cstheme="minorHAnsi"/>
          <w:color w:val="000000"/>
          <w:sz w:val="22"/>
          <w:szCs w:val="22"/>
        </w:rPr>
        <w:t>. zm.).</w:t>
      </w:r>
    </w:p>
    <w:p w:rsidR="007F7CD8" w:rsidRPr="007D0B26" w:rsidRDefault="007F7CD8" w:rsidP="007F7CD8">
      <w:pPr>
        <w:numPr>
          <w:ilvl w:val="0"/>
          <w:numId w:val="9"/>
        </w:numPr>
        <w:suppressAutoHyphens/>
        <w:ind w:left="426"/>
        <w:jc w:val="both"/>
        <w:rPr>
          <w:rFonts w:asciiTheme="minorHAnsi" w:hAnsiTheme="minorHAnsi" w:cstheme="minorHAnsi"/>
          <w:color w:val="000000" w:themeColor="text1"/>
          <w:sz w:val="22"/>
          <w:szCs w:val="22"/>
        </w:rPr>
      </w:pPr>
      <w:r w:rsidRPr="007D0B26">
        <w:rPr>
          <w:rFonts w:asciiTheme="minorHAnsi" w:hAnsiTheme="minorHAnsi" w:cstheme="minorHAnsi"/>
          <w:color w:val="000000" w:themeColor="text1"/>
          <w:sz w:val="22"/>
          <w:szCs w:val="22"/>
        </w:rPr>
        <w:t>Dane do faktury/rachunku:</w:t>
      </w:r>
    </w:p>
    <w:p w:rsidR="007F7CD8" w:rsidRPr="007D0B26" w:rsidRDefault="007F7CD8" w:rsidP="007F7CD8">
      <w:pPr>
        <w:ind w:left="426"/>
        <w:jc w:val="both"/>
        <w:rPr>
          <w:rFonts w:asciiTheme="minorHAnsi" w:hAnsiTheme="minorHAnsi" w:cstheme="minorHAnsi"/>
          <w:color w:val="000000" w:themeColor="text1"/>
          <w:sz w:val="22"/>
          <w:szCs w:val="22"/>
        </w:rPr>
      </w:pPr>
      <w:r w:rsidRPr="007D0B26">
        <w:rPr>
          <w:rFonts w:asciiTheme="minorHAnsi" w:hAnsiTheme="minorHAnsi" w:cstheme="minorHAnsi"/>
          <w:color w:val="000000" w:themeColor="text1"/>
          <w:sz w:val="22"/>
          <w:szCs w:val="22"/>
        </w:rPr>
        <w:t xml:space="preserve">a) Nabywca: </w:t>
      </w:r>
    </w:p>
    <w:p w:rsidR="007F7CD8" w:rsidRPr="007D0B26" w:rsidRDefault="007F7CD8" w:rsidP="007F7CD8">
      <w:pPr>
        <w:ind w:left="426"/>
        <w:jc w:val="both"/>
        <w:rPr>
          <w:rFonts w:asciiTheme="minorHAnsi" w:hAnsiTheme="minorHAnsi" w:cstheme="minorHAnsi"/>
          <w:color w:val="000000" w:themeColor="text1"/>
          <w:sz w:val="22"/>
          <w:szCs w:val="22"/>
        </w:rPr>
      </w:pPr>
      <w:r w:rsidRPr="007D0B26">
        <w:rPr>
          <w:rFonts w:asciiTheme="minorHAnsi" w:hAnsiTheme="minorHAnsi" w:cstheme="minorHAnsi"/>
          <w:color w:val="000000" w:themeColor="text1"/>
          <w:sz w:val="22"/>
          <w:szCs w:val="22"/>
        </w:rPr>
        <w:t>………………………</w:t>
      </w:r>
    </w:p>
    <w:p w:rsidR="007F7CD8" w:rsidRPr="007D0B26" w:rsidRDefault="007F7CD8" w:rsidP="007F7CD8">
      <w:pPr>
        <w:ind w:left="426"/>
        <w:jc w:val="both"/>
        <w:rPr>
          <w:rFonts w:asciiTheme="minorHAnsi" w:hAnsiTheme="minorHAnsi" w:cstheme="minorHAnsi"/>
          <w:color w:val="000000" w:themeColor="text1"/>
          <w:sz w:val="22"/>
          <w:szCs w:val="22"/>
        </w:rPr>
      </w:pPr>
      <w:r w:rsidRPr="007D0B26">
        <w:rPr>
          <w:rFonts w:asciiTheme="minorHAnsi" w:hAnsiTheme="minorHAnsi" w:cstheme="minorHAnsi"/>
          <w:color w:val="000000" w:themeColor="text1"/>
          <w:sz w:val="22"/>
          <w:szCs w:val="22"/>
        </w:rPr>
        <w:t xml:space="preserve">b) Odbiorca/Płatnik: </w:t>
      </w:r>
    </w:p>
    <w:p w:rsidR="007F7CD8" w:rsidRPr="007D0B26" w:rsidRDefault="007F7CD8" w:rsidP="007F7CD8">
      <w:pPr>
        <w:ind w:left="426"/>
        <w:jc w:val="both"/>
        <w:rPr>
          <w:rFonts w:asciiTheme="minorHAnsi" w:hAnsiTheme="minorHAnsi" w:cstheme="minorHAnsi"/>
          <w:color w:val="000000" w:themeColor="text1"/>
          <w:sz w:val="22"/>
          <w:szCs w:val="22"/>
        </w:rPr>
      </w:pPr>
      <w:r w:rsidRPr="007D0B26">
        <w:rPr>
          <w:rFonts w:asciiTheme="minorHAnsi" w:hAnsiTheme="minorHAnsi" w:cstheme="minorHAnsi"/>
          <w:color w:val="000000" w:themeColor="text1"/>
          <w:sz w:val="22"/>
          <w:szCs w:val="22"/>
        </w:rPr>
        <w:t>………………………………………</w:t>
      </w:r>
    </w:p>
    <w:p w:rsidR="007F7CD8" w:rsidRPr="007D0B26" w:rsidRDefault="007F7CD8" w:rsidP="007F7CD8">
      <w:pPr>
        <w:numPr>
          <w:ilvl w:val="0"/>
          <w:numId w:val="9"/>
        </w:numPr>
        <w:tabs>
          <w:tab w:val="left" w:pos="284"/>
        </w:tabs>
        <w:suppressAutoHyphens/>
        <w:ind w:left="426"/>
        <w:jc w:val="both"/>
        <w:rPr>
          <w:rFonts w:asciiTheme="minorHAnsi" w:hAnsiTheme="minorHAnsi" w:cstheme="minorHAnsi"/>
          <w:color w:val="000000" w:themeColor="text1"/>
          <w:sz w:val="22"/>
          <w:szCs w:val="22"/>
        </w:rPr>
      </w:pPr>
      <w:r w:rsidRPr="007D0B26">
        <w:rPr>
          <w:rFonts w:asciiTheme="minorHAnsi" w:hAnsiTheme="minorHAnsi" w:cstheme="minorHAnsi"/>
          <w:color w:val="000000" w:themeColor="text1"/>
          <w:sz w:val="22"/>
          <w:szCs w:val="22"/>
        </w:rPr>
        <w:t xml:space="preserve">Wynagrodzenie, o którym mowa w ust. 1 zostanie przekazane na rachunek bankowy Wykonawcy o numerze </w:t>
      </w:r>
      <w:r w:rsidRPr="007D0B26">
        <w:rPr>
          <w:rStyle w:val="font"/>
          <w:rFonts w:asciiTheme="minorHAnsi" w:hAnsiTheme="minorHAnsi" w:cstheme="minorHAnsi"/>
          <w:color w:val="000000" w:themeColor="text1"/>
          <w:sz w:val="22"/>
          <w:szCs w:val="22"/>
        </w:rPr>
        <w:t>……………………………………………..</w:t>
      </w:r>
      <w:r w:rsidR="0070313C" w:rsidRPr="007D0B26">
        <w:rPr>
          <w:rStyle w:val="font"/>
          <w:rFonts w:asciiTheme="minorHAnsi" w:hAnsiTheme="minorHAnsi" w:cstheme="minorHAnsi"/>
          <w:color w:val="000000" w:themeColor="text1"/>
          <w:sz w:val="22"/>
          <w:szCs w:val="22"/>
        </w:rPr>
        <w:t xml:space="preserve"> w terminie do 30 dni od daty przedstawienia prawidłowo wystawionej faktury VAT wraz z załącznikami.</w:t>
      </w:r>
    </w:p>
    <w:p w:rsidR="007F7CD8" w:rsidRPr="007D0B26" w:rsidRDefault="007F7CD8" w:rsidP="007F7CD8">
      <w:pPr>
        <w:tabs>
          <w:tab w:val="left" w:pos="284"/>
        </w:tabs>
        <w:ind w:left="426" w:firstLine="360"/>
        <w:jc w:val="both"/>
        <w:rPr>
          <w:rFonts w:asciiTheme="minorHAnsi" w:hAnsiTheme="minorHAnsi" w:cstheme="minorHAnsi"/>
          <w:i/>
        </w:rPr>
      </w:pPr>
      <w:r w:rsidRPr="007D0B26">
        <w:rPr>
          <w:rFonts w:asciiTheme="minorHAnsi" w:hAnsiTheme="minorHAnsi" w:cstheme="minorHAnsi"/>
          <w:i/>
          <w:color w:val="000000"/>
        </w:rPr>
        <w:t xml:space="preserve">        (rachunek bankowy musi widnieć w wykazie podatników VAT Ministra Finansów).</w:t>
      </w:r>
    </w:p>
    <w:p w:rsidR="007F7CD8" w:rsidRPr="007D0B26" w:rsidRDefault="007F7CD8" w:rsidP="007F7CD8">
      <w:pPr>
        <w:numPr>
          <w:ilvl w:val="0"/>
          <w:numId w:val="9"/>
        </w:numPr>
        <w:tabs>
          <w:tab w:val="left" w:pos="284"/>
        </w:tabs>
        <w:suppressAutoHyphens/>
        <w:ind w:left="426"/>
        <w:jc w:val="both"/>
        <w:rPr>
          <w:rFonts w:asciiTheme="minorHAnsi" w:hAnsiTheme="minorHAnsi" w:cstheme="minorHAnsi"/>
          <w:sz w:val="22"/>
          <w:szCs w:val="22"/>
        </w:rPr>
      </w:pPr>
      <w:r w:rsidRPr="007D0B26">
        <w:rPr>
          <w:rFonts w:asciiTheme="minorHAnsi" w:hAnsiTheme="minorHAnsi" w:cstheme="minorHAnsi"/>
          <w:color w:val="000000"/>
          <w:sz w:val="22"/>
          <w:szCs w:val="22"/>
        </w:rPr>
        <w:t>Rachunek bankowy Wykonawcy wskazany w niniejszej umowie może być zmieniony tylko poprzez aneks do umowy podpisany przez Strony Umowy.</w:t>
      </w:r>
    </w:p>
    <w:p w:rsidR="007F7CD8" w:rsidRPr="007D0B26" w:rsidRDefault="007F7CD8" w:rsidP="007F7CD8">
      <w:pPr>
        <w:numPr>
          <w:ilvl w:val="0"/>
          <w:numId w:val="9"/>
        </w:numPr>
        <w:tabs>
          <w:tab w:val="left" w:pos="284"/>
        </w:tabs>
        <w:suppressAutoHyphens/>
        <w:ind w:left="426"/>
        <w:jc w:val="both"/>
        <w:rPr>
          <w:rFonts w:asciiTheme="minorHAnsi" w:hAnsiTheme="minorHAnsi" w:cstheme="minorHAnsi"/>
          <w:sz w:val="22"/>
          <w:szCs w:val="22"/>
        </w:rPr>
      </w:pPr>
      <w:r w:rsidRPr="007D0B26">
        <w:rPr>
          <w:rFonts w:asciiTheme="minorHAnsi" w:hAnsiTheme="minorHAnsi" w:cstheme="minorHAnsi"/>
          <w:color w:val="000000"/>
          <w:sz w:val="22"/>
          <w:szCs w:val="22"/>
        </w:rPr>
        <w:t>Za dzień zapłaty przyjmuje się dzień obciążenia rachunku Zamawiającego.</w:t>
      </w:r>
    </w:p>
    <w:p w:rsidR="007F7CD8" w:rsidRPr="007D0B26" w:rsidRDefault="007F7CD8" w:rsidP="007F7CD8">
      <w:pPr>
        <w:numPr>
          <w:ilvl w:val="0"/>
          <w:numId w:val="9"/>
        </w:numPr>
        <w:tabs>
          <w:tab w:val="left" w:pos="284"/>
        </w:tabs>
        <w:suppressAutoHyphens/>
        <w:ind w:left="426"/>
        <w:jc w:val="both"/>
        <w:rPr>
          <w:rFonts w:asciiTheme="minorHAnsi" w:hAnsiTheme="minorHAnsi" w:cstheme="minorHAnsi"/>
          <w:sz w:val="22"/>
          <w:szCs w:val="22"/>
        </w:rPr>
      </w:pPr>
      <w:r w:rsidRPr="007D0B26">
        <w:rPr>
          <w:rFonts w:asciiTheme="minorHAnsi" w:hAnsiTheme="minorHAnsi" w:cstheme="minorHAnsi"/>
          <w:color w:val="000000"/>
          <w:sz w:val="22"/>
          <w:szCs w:val="22"/>
        </w:rPr>
        <w:t>Bez zgody Zamawiającego, Wykonawca nie może udzielić na rzecz osób trzecich cesji jakichkolwiek wierzytelności wynikających z Umowy.</w:t>
      </w:r>
    </w:p>
    <w:p w:rsidR="00F417A9" w:rsidRPr="007D0B26" w:rsidRDefault="00F417A9" w:rsidP="007F7CD8">
      <w:pPr>
        <w:tabs>
          <w:tab w:val="left" w:pos="284"/>
        </w:tabs>
        <w:suppressAutoHyphens/>
        <w:ind w:left="284"/>
        <w:jc w:val="both"/>
        <w:rPr>
          <w:rFonts w:asciiTheme="minorHAnsi" w:hAnsiTheme="minorHAnsi" w:cstheme="minorHAnsi"/>
          <w:sz w:val="22"/>
          <w:szCs w:val="22"/>
        </w:rPr>
      </w:pPr>
    </w:p>
    <w:p w:rsidR="00F417A9" w:rsidRPr="007D0B26" w:rsidRDefault="00F417A9" w:rsidP="00A75E3D">
      <w:pPr>
        <w:jc w:val="center"/>
        <w:rPr>
          <w:rFonts w:asciiTheme="minorHAnsi" w:hAnsiTheme="minorHAnsi" w:cstheme="minorHAnsi"/>
          <w:b/>
          <w:bCs/>
          <w:sz w:val="22"/>
          <w:szCs w:val="22"/>
        </w:rPr>
      </w:pPr>
    </w:p>
    <w:p w:rsidR="00F417A9" w:rsidRPr="007D0B26" w:rsidRDefault="00F417A9" w:rsidP="00A75E3D">
      <w:pPr>
        <w:jc w:val="center"/>
        <w:rPr>
          <w:rFonts w:asciiTheme="minorHAnsi" w:hAnsiTheme="minorHAnsi" w:cstheme="minorHAnsi"/>
          <w:b/>
          <w:bCs/>
          <w:sz w:val="22"/>
          <w:szCs w:val="22"/>
        </w:rPr>
      </w:pPr>
      <w:r w:rsidRPr="007D0B26">
        <w:rPr>
          <w:rFonts w:asciiTheme="minorHAnsi" w:hAnsiTheme="minorHAnsi" w:cstheme="minorHAnsi"/>
          <w:b/>
          <w:bCs/>
          <w:sz w:val="22"/>
          <w:szCs w:val="22"/>
        </w:rPr>
        <w:t>§7</w:t>
      </w:r>
    </w:p>
    <w:p w:rsidR="00654656" w:rsidRPr="007D0B26" w:rsidRDefault="00654656" w:rsidP="00654656">
      <w:pPr>
        <w:tabs>
          <w:tab w:val="left" w:pos="0"/>
        </w:tabs>
        <w:autoSpaceDE w:val="0"/>
        <w:contextualSpacing/>
        <w:jc w:val="center"/>
        <w:rPr>
          <w:rFonts w:asciiTheme="minorHAnsi" w:hAnsiTheme="minorHAnsi" w:cstheme="minorHAnsi"/>
          <w:color w:val="000000"/>
          <w:sz w:val="22"/>
          <w:szCs w:val="22"/>
        </w:rPr>
      </w:pPr>
      <w:r w:rsidRPr="007D0B26">
        <w:rPr>
          <w:rFonts w:asciiTheme="minorHAnsi" w:hAnsiTheme="minorHAnsi" w:cstheme="minorHAnsi"/>
          <w:b/>
          <w:bCs/>
          <w:color w:val="000000"/>
          <w:sz w:val="22"/>
          <w:szCs w:val="22"/>
        </w:rPr>
        <w:t>Personel Wykonawcy</w:t>
      </w:r>
    </w:p>
    <w:p w:rsidR="00654656" w:rsidRPr="007D0B26" w:rsidRDefault="00654656" w:rsidP="00654656">
      <w:pPr>
        <w:autoSpaceDE w:val="0"/>
        <w:autoSpaceDN w:val="0"/>
        <w:adjustRightInd w:val="0"/>
        <w:jc w:val="both"/>
        <w:rPr>
          <w:rFonts w:asciiTheme="minorHAnsi" w:eastAsia="Courier New" w:hAnsiTheme="minorHAnsi" w:cstheme="minorHAnsi"/>
          <w:b/>
          <w:kern w:val="2"/>
          <w:sz w:val="22"/>
          <w:szCs w:val="22"/>
          <w:lang w:eastAsia="zh-CN"/>
        </w:rPr>
      </w:pPr>
      <w:r w:rsidRPr="007D0B26">
        <w:rPr>
          <w:rFonts w:asciiTheme="minorHAnsi" w:hAnsiTheme="minorHAnsi" w:cstheme="minorHAnsi"/>
          <w:sz w:val="22"/>
          <w:szCs w:val="22"/>
        </w:rPr>
        <w:t>1. Zamawiający wymaga zatrudnienia na podstawie umowy o pracę przez Wykonawcę (Podwykonawcę i dalszego podwykonawcę)  osób wykonujących czynności w zakresie:</w:t>
      </w:r>
    </w:p>
    <w:p w:rsidR="00654656" w:rsidRPr="007D0B26" w:rsidRDefault="00654656" w:rsidP="00654656">
      <w:pPr>
        <w:ind w:left="360"/>
        <w:jc w:val="both"/>
        <w:rPr>
          <w:rFonts w:asciiTheme="minorHAnsi" w:hAnsiTheme="minorHAnsi" w:cstheme="minorHAnsi"/>
          <w:sz w:val="22"/>
          <w:szCs w:val="22"/>
        </w:rPr>
      </w:pPr>
      <w:r w:rsidRPr="007D0B26">
        <w:rPr>
          <w:rFonts w:asciiTheme="minorHAnsi" w:hAnsiTheme="minorHAnsi" w:cstheme="minorHAnsi"/>
          <w:sz w:val="22"/>
          <w:szCs w:val="22"/>
        </w:rPr>
        <w:t>a) czynności polegających na załadunku odpadów komunalnych z pojemników na pojazdy  przystosowane do odbierania odpowiednio odpadów komunalnych: zmieszanych (śmieciarki), zebranych selektywnie, bądź na pojazdy bez funkcji kompaktującej,</w:t>
      </w:r>
    </w:p>
    <w:p w:rsidR="00654656" w:rsidRPr="007D0B26" w:rsidRDefault="00654656" w:rsidP="00654656">
      <w:pPr>
        <w:ind w:left="360"/>
        <w:jc w:val="both"/>
        <w:rPr>
          <w:rFonts w:asciiTheme="minorHAnsi" w:hAnsiTheme="minorHAnsi" w:cstheme="minorHAnsi"/>
          <w:sz w:val="22"/>
          <w:szCs w:val="22"/>
        </w:rPr>
      </w:pPr>
      <w:r w:rsidRPr="007D0B26">
        <w:rPr>
          <w:rFonts w:asciiTheme="minorHAnsi" w:hAnsiTheme="minorHAnsi" w:cstheme="minorHAnsi"/>
          <w:sz w:val="22"/>
          <w:szCs w:val="22"/>
        </w:rPr>
        <w:t>b) czynności kierowania pojazdami wymaganymi do realizacji zamówienia tj. pojazdami przystosowanymi do odbierania odpadów komunalnych zmieszanych (śmieciarki), pojazdami przystosowanymi do odbioru selektywnie zebranych odpadów komunalnych, pojazdem do odbierania odpadów bez funkcji kompaktującej.</w:t>
      </w:r>
    </w:p>
    <w:p w:rsidR="00654656" w:rsidRPr="007D0B26" w:rsidRDefault="00654656" w:rsidP="00654656">
      <w:pPr>
        <w:jc w:val="both"/>
        <w:rPr>
          <w:rFonts w:asciiTheme="minorHAnsi" w:hAnsiTheme="minorHAnsi" w:cstheme="minorHAnsi"/>
          <w:sz w:val="22"/>
          <w:szCs w:val="22"/>
        </w:rPr>
      </w:pPr>
      <w:r w:rsidRPr="007D0B26">
        <w:rPr>
          <w:rFonts w:asciiTheme="minorHAnsi" w:hAnsiTheme="minorHAnsi" w:cstheme="minorHAnsi"/>
          <w:sz w:val="22"/>
          <w:szCs w:val="22"/>
        </w:rPr>
        <w:t>2. W trakcie realizacji zamówienia Zamawiający uprawniony jest do wykonywania czynności kontrolnych wobec Wykonawcy odnośnie spełniania przez Wykonawcę lub Podwykonawcę wymogu zatrudnienia na podstawie umowy o pracę osób wykonujących wskazane w ust. 1 czynności.</w:t>
      </w:r>
    </w:p>
    <w:p w:rsidR="00654656" w:rsidRPr="007D0B26" w:rsidRDefault="00654656" w:rsidP="00654656">
      <w:pPr>
        <w:pStyle w:val="Akapitzlist"/>
        <w:numPr>
          <w:ilvl w:val="0"/>
          <w:numId w:val="3"/>
        </w:numPr>
        <w:spacing w:after="60"/>
        <w:ind w:left="426" w:hanging="426"/>
        <w:contextualSpacing/>
        <w:jc w:val="both"/>
        <w:rPr>
          <w:rFonts w:asciiTheme="minorHAnsi" w:hAnsiTheme="minorHAnsi" w:cstheme="minorHAnsi"/>
          <w:sz w:val="22"/>
          <w:szCs w:val="22"/>
        </w:rPr>
      </w:pPr>
      <w:r w:rsidRPr="007D0B26">
        <w:rPr>
          <w:rFonts w:asciiTheme="minorHAnsi" w:hAnsiTheme="minorHAnsi" w:cstheme="minorHAnsi"/>
          <w:sz w:val="22"/>
          <w:szCs w:val="22"/>
        </w:rPr>
        <w:t>W celu weryfikacji zatrudnienia Zamawiający uprawniony jest w szczególności do żądania:</w:t>
      </w:r>
    </w:p>
    <w:p w:rsidR="00654656" w:rsidRPr="007D0B26" w:rsidRDefault="00654656" w:rsidP="00654656">
      <w:pPr>
        <w:pStyle w:val="Akapitzlist"/>
        <w:numPr>
          <w:ilvl w:val="0"/>
          <w:numId w:val="26"/>
        </w:numPr>
        <w:spacing w:after="60"/>
        <w:ind w:left="426" w:hanging="426"/>
        <w:contextualSpacing/>
        <w:jc w:val="both"/>
        <w:rPr>
          <w:rFonts w:asciiTheme="minorHAnsi" w:hAnsiTheme="minorHAnsi" w:cstheme="minorHAnsi"/>
          <w:sz w:val="22"/>
          <w:szCs w:val="22"/>
        </w:rPr>
      </w:pPr>
      <w:r w:rsidRPr="007D0B26">
        <w:rPr>
          <w:rFonts w:asciiTheme="minorHAnsi" w:hAnsiTheme="minorHAnsi" w:cstheme="minorHAnsi"/>
          <w:sz w:val="22"/>
          <w:szCs w:val="22"/>
        </w:rPr>
        <w:t>oświadczenia zatrudnionego pracownika,</w:t>
      </w:r>
    </w:p>
    <w:p w:rsidR="00654656" w:rsidRPr="007D0B26" w:rsidRDefault="00654656" w:rsidP="00654656">
      <w:pPr>
        <w:pStyle w:val="Akapitzlist"/>
        <w:numPr>
          <w:ilvl w:val="0"/>
          <w:numId w:val="26"/>
        </w:numPr>
        <w:spacing w:after="60"/>
        <w:ind w:left="426" w:hanging="426"/>
        <w:contextualSpacing/>
        <w:jc w:val="both"/>
        <w:rPr>
          <w:rFonts w:asciiTheme="minorHAnsi" w:hAnsiTheme="minorHAnsi" w:cstheme="minorHAnsi"/>
          <w:sz w:val="22"/>
          <w:szCs w:val="22"/>
        </w:rPr>
      </w:pPr>
      <w:r w:rsidRPr="007D0B26">
        <w:rPr>
          <w:rFonts w:asciiTheme="minorHAnsi" w:hAnsiTheme="minorHAnsi" w:cstheme="minorHAnsi"/>
          <w:sz w:val="22"/>
          <w:szCs w:val="22"/>
        </w:rPr>
        <w:t>oświadczenia Wykonawcy lub podwykonawcy o zatrudnienia pracownika na podstawie umowy o pracę,</w:t>
      </w:r>
    </w:p>
    <w:p w:rsidR="00654656" w:rsidRPr="007D0B26" w:rsidRDefault="00654656" w:rsidP="00654656">
      <w:pPr>
        <w:pStyle w:val="Akapitzlist"/>
        <w:numPr>
          <w:ilvl w:val="0"/>
          <w:numId w:val="26"/>
        </w:numPr>
        <w:spacing w:after="60"/>
        <w:ind w:left="426" w:hanging="426"/>
        <w:contextualSpacing/>
        <w:jc w:val="both"/>
        <w:rPr>
          <w:rFonts w:asciiTheme="minorHAnsi" w:hAnsiTheme="minorHAnsi" w:cstheme="minorHAnsi"/>
          <w:sz w:val="22"/>
          <w:szCs w:val="22"/>
        </w:rPr>
      </w:pPr>
      <w:r w:rsidRPr="007D0B26">
        <w:rPr>
          <w:rFonts w:asciiTheme="minorHAnsi" w:hAnsiTheme="minorHAnsi" w:cstheme="minorHAnsi"/>
          <w:sz w:val="22"/>
          <w:szCs w:val="22"/>
        </w:rPr>
        <w:t>poświadczonej za zgodność z oryginałem kopii umowy o pracę zatrudnionego pracownika,</w:t>
      </w:r>
    </w:p>
    <w:p w:rsidR="00654656" w:rsidRPr="007D0B26" w:rsidRDefault="00654656" w:rsidP="00654656">
      <w:pPr>
        <w:pStyle w:val="Akapitzlist"/>
        <w:numPr>
          <w:ilvl w:val="0"/>
          <w:numId w:val="26"/>
        </w:numPr>
        <w:spacing w:after="60"/>
        <w:ind w:left="426" w:hanging="426"/>
        <w:contextualSpacing/>
        <w:jc w:val="both"/>
        <w:rPr>
          <w:rFonts w:asciiTheme="minorHAnsi" w:hAnsiTheme="minorHAnsi" w:cstheme="minorHAnsi"/>
          <w:sz w:val="22"/>
          <w:szCs w:val="22"/>
        </w:rPr>
      </w:pPr>
      <w:r w:rsidRPr="007D0B26">
        <w:rPr>
          <w:rFonts w:asciiTheme="minorHAnsi" w:hAnsiTheme="minorHAnsi" w:cstheme="minorHAnsi"/>
          <w:sz w:val="22"/>
          <w:szCs w:val="22"/>
        </w:rPr>
        <w:t xml:space="preserve">innych dokumentów, </w:t>
      </w:r>
    </w:p>
    <w:p w:rsidR="00654656" w:rsidRPr="007D0B26" w:rsidRDefault="00654656" w:rsidP="00654656">
      <w:pPr>
        <w:pStyle w:val="Akapitzlist"/>
        <w:spacing w:after="60"/>
        <w:ind w:left="426" w:hanging="426"/>
        <w:jc w:val="both"/>
        <w:rPr>
          <w:rFonts w:asciiTheme="minorHAnsi" w:hAnsiTheme="minorHAnsi" w:cstheme="minorHAnsi"/>
          <w:color w:val="7030A0"/>
          <w:sz w:val="22"/>
          <w:szCs w:val="22"/>
        </w:rPr>
      </w:pPr>
      <w:r w:rsidRPr="007D0B26">
        <w:rPr>
          <w:rFonts w:asciiTheme="minorHAnsi" w:hAnsiTheme="minorHAnsi" w:cstheme="minorHAnsi"/>
          <w:sz w:val="22"/>
          <w:szCs w:val="22"/>
        </w:rPr>
        <w:t xml:space="preserve">zawierających informacje, w tym dane osobowe, niezbędne do weryfikacji zatrudnienia na podstawie umowy o pracę, w szczególności imię i nazwisko zatrudnionego pracownika, datę zawarcia umowy </w:t>
      </w:r>
      <w:r w:rsidRPr="007D0B26">
        <w:rPr>
          <w:rFonts w:asciiTheme="minorHAnsi" w:hAnsiTheme="minorHAnsi" w:cstheme="minorHAnsi"/>
          <w:color w:val="000000"/>
          <w:sz w:val="22"/>
          <w:szCs w:val="22"/>
        </w:rPr>
        <w:t>o pracę, rodzaj umowy o pracę i zakres obowiązków pracownika.</w:t>
      </w:r>
    </w:p>
    <w:p w:rsidR="00654656" w:rsidRPr="007D0B26" w:rsidRDefault="00654656" w:rsidP="00654656">
      <w:pPr>
        <w:pStyle w:val="Akapitzlist"/>
        <w:numPr>
          <w:ilvl w:val="0"/>
          <w:numId w:val="3"/>
        </w:numPr>
        <w:spacing w:after="60"/>
        <w:ind w:left="284"/>
        <w:contextualSpacing/>
        <w:jc w:val="both"/>
        <w:rPr>
          <w:rFonts w:asciiTheme="minorHAnsi" w:hAnsiTheme="minorHAnsi" w:cstheme="minorHAnsi"/>
          <w:color w:val="000000"/>
          <w:sz w:val="22"/>
          <w:szCs w:val="22"/>
        </w:rPr>
      </w:pPr>
      <w:r w:rsidRPr="007D0B26">
        <w:rPr>
          <w:rFonts w:asciiTheme="minorHAnsi" w:hAnsiTheme="minorHAnsi" w:cstheme="minorHAnsi"/>
          <w:color w:val="000000"/>
          <w:sz w:val="22"/>
          <w:szCs w:val="22"/>
        </w:rPr>
        <w:t>W przypadku niedopełnienia przez Wykonawcę obowiązku zatrudnienia na podstawie umowy o pracę osób wykonujących czynności przy realizacji zamówienia lub w przypadku nieudostępnienia w wyznaczonym terminie dokumentacji dot. zatrudnienia osób na podstawie umowy o pracę – Zamawiający naliczy karę w wysokości ustawowego minimalnego miesięcznego wynagrodzenia za pracę obowiązującego w dniu stwierdzenia niedopełnienia przez Wykonawcę obowiązku zatrudnienia lub nieudostępnienia stosownej dokumentacji - licząc za każdy stwierdzony przypadek.</w:t>
      </w:r>
    </w:p>
    <w:p w:rsidR="00654656" w:rsidRPr="007D0B26" w:rsidRDefault="00654656" w:rsidP="00654656">
      <w:pPr>
        <w:pStyle w:val="Akapitzlist"/>
        <w:numPr>
          <w:ilvl w:val="0"/>
          <w:numId w:val="3"/>
        </w:numPr>
        <w:spacing w:after="60"/>
        <w:ind w:left="284"/>
        <w:contextualSpacing/>
        <w:jc w:val="both"/>
        <w:rPr>
          <w:rFonts w:asciiTheme="minorHAnsi" w:hAnsiTheme="minorHAnsi" w:cstheme="minorHAnsi"/>
          <w:color w:val="000000"/>
          <w:sz w:val="22"/>
          <w:szCs w:val="22"/>
        </w:rPr>
      </w:pPr>
      <w:r w:rsidRPr="007D0B26">
        <w:rPr>
          <w:rFonts w:asciiTheme="minorHAnsi" w:hAnsiTheme="minorHAnsi" w:cstheme="minorHAnsi"/>
          <w:color w:val="000000"/>
          <w:sz w:val="22"/>
          <w:szCs w:val="22"/>
        </w:rPr>
        <w:t>W przypadku uzasadnionych wątpliwości co do przestrzegania prawa pracy przez Wykonawcę lub Podwykonawcę, Zamawiający może zwrócić się o przeprowadzenie kontroli przez Państwową Inspekcję Pracy.</w:t>
      </w:r>
    </w:p>
    <w:p w:rsidR="00654656" w:rsidRPr="007D0B26" w:rsidRDefault="00654656" w:rsidP="00654656">
      <w:pPr>
        <w:widowControl w:val="0"/>
        <w:numPr>
          <w:ilvl w:val="0"/>
          <w:numId w:val="3"/>
        </w:numPr>
        <w:suppressAutoHyphens/>
        <w:autoSpaceDE w:val="0"/>
        <w:ind w:left="284"/>
        <w:jc w:val="both"/>
        <w:rPr>
          <w:rFonts w:asciiTheme="minorHAnsi" w:hAnsiTheme="minorHAnsi" w:cstheme="minorHAnsi"/>
          <w:sz w:val="22"/>
          <w:szCs w:val="22"/>
          <w:lang w:eastAsia="zh-CN"/>
        </w:rPr>
      </w:pPr>
      <w:r w:rsidRPr="007D0B26">
        <w:rPr>
          <w:rFonts w:asciiTheme="minorHAnsi" w:hAnsiTheme="minorHAnsi" w:cstheme="minorHAnsi"/>
          <w:color w:val="000000"/>
          <w:sz w:val="22"/>
          <w:szCs w:val="22"/>
        </w:rPr>
        <w:t xml:space="preserve">Niezależnie od kar o których mowa powyżej, </w:t>
      </w:r>
      <w:r w:rsidRPr="007D0B26">
        <w:rPr>
          <w:rFonts w:asciiTheme="minorHAnsi" w:hAnsiTheme="minorHAnsi" w:cstheme="minorHAnsi"/>
          <w:sz w:val="22"/>
          <w:szCs w:val="22"/>
          <w:lang w:eastAsia="zh-CN"/>
        </w:rPr>
        <w:t>Wykonawca ponosić będzie pełną odpowiedzialność cywilną i administracyjną z tytułu wypadków i szkód powstałych wskutek nienależytego wykonania postanowień umowy.</w:t>
      </w:r>
    </w:p>
    <w:p w:rsidR="00654656" w:rsidRPr="007D0B26" w:rsidRDefault="00654656" w:rsidP="00654656">
      <w:pPr>
        <w:widowControl w:val="0"/>
        <w:numPr>
          <w:ilvl w:val="0"/>
          <w:numId w:val="3"/>
        </w:numPr>
        <w:suppressAutoHyphens/>
        <w:autoSpaceDE w:val="0"/>
        <w:ind w:left="284"/>
        <w:jc w:val="both"/>
        <w:rPr>
          <w:rFonts w:asciiTheme="minorHAnsi" w:hAnsiTheme="minorHAnsi" w:cstheme="minorHAnsi"/>
          <w:sz w:val="22"/>
          <w:szCs w:val="22"/>
          <w:lang w:eastAsia="zh-CN"/>
        </w:rPr>
      </w:pPr>
      <w:r w:rsidRPr="007D0B26">
        <w:rPr>
          <w:rFonts w:asciiTheme="minorHAnsi" w:hAnsiTheme="minorHAnsi" w:cstheme="minorHAnsi"/>
          <w:sz w:val="22"/>
          <w:szCs w:val="22"/>
          <w:lang w:eastAsia="zh-CN"/>
        </w:rPr>
        <w:t>Wykonawca zobowiązany jest w terminie 7 dni od daty zawarcia umowy do przedłożenia Zamawiającemu wykazu osób zatrudnionych przy realizacji niniejszej umowy oraz do jego aktualizacji w przypadku każdej zmiany personelu.</w:t>
      </w:r>
    </w:p>
    <w:p w:rsidR="00654656" w:rsidRPr="007D0B26" w:rsidRDefault="00654656" w:rsidP="00654656">
      <w:pPr>
        <w:pStyle w:val="Akapitzlist"/>
        <w:spacing w:after="60"/>
        <w:contextualSpacing/>
        <w:jc w:val="both"/>
        <w:rPr>
          <w:rFonts w:asciiTheme="minorHAnsi" w:hAnsiTheme="minorHAnsi" w:cstheme="minorHAnsi"/>
          <w:color w:val="000000"/>
          <w:sz w:val="22"/>
          <w:szCs w:val="22"/>
        </w:rPr>
      </w:pPr>
    </w:p>
    <w:p w:rsidR="00654656" w:rsidRPr="007D0B26" w:rsidRDefault="00654656" w:rsidP="00654656">
      <w:pPr>
        <w:tabs>
          <w:tab w:val="left" w:pos="0"/>
        </w:tabs>
        <w:autoSpaceDE w:val="0"/>
        <w:contextualSpacing/>
        <w:jc w:val="center"/>
        <w:rPr>
          <w:rFonts w:asciiTheme="minorHAnsi" w:hAnsiTheme="minorHAnsi" w:cstheme="minorHAnsi"/>
          <w:b/>
          <w:bCs/>
          <w:color w:val="000000"/>
          <w:sz w:val="22"/>
          <w:szCs w:val="22"/>
        </w:rPr>
      </w:pPr>
      <w:r w:rsidRPr="007D0B26">
        <w:rPr>
          <w:rFonts w:asciiTheme="minorHAnsi" w:hAnsiTheme="minorHAnsi" w:cstheme="minorHAnsi"/>
          <w:b/>
          <w:bCs/>
          <w:color w:val="000000"/>
          <w:sz w:val="22"/>
          <w:szCs w:val="22"/>
        </w:rPr>
        <w:t>§ 8</w:t>
      </w:r>
    </w:p>
    <w:p w:rsidR="00654656" w:rsidRPr="007D0B26" w:rsidRDefault="00654656" w:rsidP="00654656">
      <w:pPr>
        <w:tabs>
          <w:tab w:val="left" w:pos="0"/>
        </w:tabs>
        <w:autoSpaceDE w:val="0"/>
        <w:contextualSpacing/>
        <w:jc w:val="center"/>
        <w:rPr>
          <w:rFonts w:asciiTheme="minorHAnsi" w:hAnsiTheme="minorHAnsi" w:cstheme="minorHAnsi"/>
          <w:b/>
          <w:bCs/>
          <w:color w:val="000000"/>
          <w:sz w:val="22"/>
          <w:szCs w:val="22"/>
        </w:rPr>
      </w:pPr>
      <w:r w:rsidRPr="007D0B26">
        <w:rPr>
          <w:rFonts w:asciiTheme="minorHAnsi" w:hAnsiTheme="minorHAnsi" w:cstheme="minorHAnsi"/>
          <w:b/>
          <w:bCs/>
          <w:color w:val="000000"/>
          <w:sz w:val="22"/>
          <w:szCs w:val="22"/>
        </w:rPr>
        <w:t>Podwykonawstwo</w:t>
      </w:r>
    </w:p>
    <w:p w:rsidR="00654656" w:rsidRPr="007D0B26" w:rsidRDefault="00654656" w:rsidP="00654656">
      <w:pPr>
        <w:tabs>
          <w:tab w:val="left" w:pos="0"/>
        </w:tabs>
        <w:autoSpaceDE w:val="0"/>
        <w:contextualSpacing/>
        <w:jc w:val="center"/>
        <w:rPr>
          <w:rFonts w:asciiTheme="minorHAnsi" w:hAnsiTheme="minorHAnsi" w:cstheme="minorHAnsi"/>
          <w:color w:val="000000"/>
          <w:sz w:val="22"/>
          <w:szCs w:val="22"/>
        </w:rPr>
      </w:pPr>
    </w:p>
    <w:p w:rsidR="00654656" w:rsidRPr="007D0B26" w:rsidRDefault="00654656" w:rsidP="00654656">
      <w:pPr>
        <w:numPr>
          <w:ilvl w:val="0"/>
          <w:numId w:val="27"/>
        </w:numPr>
        <w:tabs>
          <w:tab w:val="clear" w:pos="720"/>
        </w:tabs>
        <w:suppressAutoHyphens/>
        <w:autoSpaceDE w:val="0"/>
        <w:ind w:left="426"/>
        <w:jc w:val="both"/>
        <w:rPr>
          <w:rFonts w:asciiTheme="minorHAnsi" w:hAnsiTheme="minorHAnsi" w:cstheme="minorHAnsi"/>
          <w:sz w:val="22"/>
          <w:szCs w:val="22"/>
          <w:lang w:eastAsia="zh-CN"/>
        </w:rPr>
      </w:pPr>
      <w:r w:rsidRPr="007D0B26">
        <w:rPr>
          <w:rFonts w:asciiTheme="minorHAnsi" w:hAnsiTheme="minorHAnsi" w:cstheme="minorHAnsi"/>
          <w:sz w:val="22"/>
          <w:szCs w:val="22"/>
          <w:lang w:eastAsia="zh-CN"/>
        </w:rPr>
        <w:t>Wykonawca może powierzyć wykonanie części zamówienia podwykonawcom.</w:t>
      </w:r>
    </w:p>
    <w:p w:rsidR="00654656" w:rsidRPr="007D0B26" w:rsidRDefault="00654656" w:rsidP="00654656">
      <w:pPr>
        <w:numPr>
          <w:ilvl w:val="0"/>
          <w:numId w:val="27"/>
        </w:numPr>
        <w:tabs>
          <w:tab w:val="left" w:pos="360"/>
        </w:tabs>
        <w:suppressAutoHyphens/>
        <w:autoSpaceDE w:val="0"/>
        <w:ind w:left="360"/>
        <w:jc w:val="both"/>
        <w:rPr>
          <w:rFonts w:asciiTheme="minorHAnsi" w:hAnsiTheme="minorHAnsi" w:cstheme="minorHAnsi"/>
          <w:sz w:val="22"/>
          <w:szCs w:val="22"/>
          <w:lang w:eastAsia="zh-CN"/>
        </w:rPr>
      </w:pPr>
      <w:r w:rsidRPr="007D0B26">
        <w:rPr>
          <w:rFonts w:asciiTheme="minorHAnsi" w:hAnsiTheme="minorHAnsi" w:cstheme="minorHAnsi"/>
          <w:sz w:val="22"/>
          <w:szCs w:val="22"/>
          <w:lang w:eastAsia="zh-CN"/>
        </w:rPr>
        <w:t>Zamawiający nie zastrzega obowiązku osobistego wykonania przez Wykonawcę kluczowych części zamówienia tj. zagospodarowania odpadów, a w przypadku dysponowania stacją przeładunkową również transportu odpadów.</w:t>
      </w:r>
    </w:p>
    <w:p w:rsidR="00654656" w:rsidRPr="007D0B26" w:rsidRDefault="00654656" w:rsidP="00654656">
      <w:pPr>
        <w:numPr>
          <w:ilvl w:val="0"/>
          <w:numId w:val="27"/>
        </w:numPr>
        <w:tabs>
          <w:tab w:val="left" w:pos="360"/>
        </w:tabs>
        <w:suppressAutoHyphens/>
        <w:autoSpaceDE w:val="0"/>
        <w:ind w:left="360"/>
        <w:jc w:val="both"/>
        <w:rPr>
          <w:rFonts w:asciiTheme="minorHAnsi" w:hAnsiTheme="minorHAnsi" w:cstheme="minorHAnsi"/>
          <w:sz w:val="22"/>
          <w:szCs w:val="22"/>
          <w:lang w:eastAsia="zh-CN"/>
        </w:rPr>
      </w:pPr>
      <w:r w:rsidRPr="007D0B26">
        <w:rPr>
          <w:rFonts w:asciiTheme="minorHAnsi" w:hAnsiTheme="minorHAnsi" w:cstheme="minorHAnsi"/>
          <w:sz w:val="22"/>
          <w:szCs w:val="22"/>
          <w:lang w:eastAsia="zh-CN"/>
        </w:rPr>
        <w:t>Zamawiający żąda, aby Wykonawca zatrudniając podwykonawców przedstawił Zamawiającemu poświadczone za zgodność z oryginałem kopie zawartych umów o podwykonawstwo oraz ich zmian wraz z dokumentami poświadczającymi stosowne uprawnienia podwykonawców do wykonywania powierzonych im czynności. Zapis niniejszy dotyczy także dalszego podwykonawcy. Umowy te, należy przedstawić Zamawiającemu w terminie do 3 dni od daty ich zawarcia.</w:t>
      </w:r>
    </w:p>
    <w:p w:rsidR="00654656" w:rsidRPr="007D0B26" w:rsidRDefault="00654656" w:rsidP="00654656">
      <w:pPr>
        <w:numPr>
          <w:ilvl w:val="0"/>
          <w:numId w:val="27"/>
        </w:numPr>
        <w:tabs>
          <w:tab w:val="left" w:pos="360"/>
        </w:tabs>
        <w:suppressAutoHyphens/>
        <w:autoSpaceDE w:val="0"/>
        <w:ind w:left="360"/>
        <w:jc w:val="both"/>
        <w:rPr>
          <w:rFonts w:asciiTheme="minorHAnsi" w:hAnsiTheme="minorHAnsi" w:cstheme="minorHAnsi"/>
          <w:sz w:val="22"/>
          <w:szCs w:val="22"/>
          <w:lang w:eastAsia="zh-CN"/>
        </w:rPr>
      </w:pPr>
      <w:r w:rsidRPr="007D0B26">
        <w:rPr>
          <w:rFonts w:asciiTheme="minorHAnsi" w:hAnsiTheme="minorHAnsi" w:cstheme="minorHAnsi"/>
          <w:sz w:val="22"/>
          <w:szCs w:val="22"/>
          <w:lang w:eastAsia="zh-CN"/>
        </w:rPr>
        <w:t xml:space="preserve">Umowa o podwykonawstwo i dalsze podwykonawstwo  musi mieć formę pisemną o charakterze odpłatnym, na mocy której odpowiednio podwykonawca lub dalszy podwykonawca, zobowiązuje się wykonać część zamówienia. </w:t>
      </w:r>
    </w:p>
    <w:p w:rsidR="00654656" w:rsidRPr="007D0B26" w:rsidRDefault="00654656" w:rsidP="00654656">
      <w:pPr>
        <w:numPr>
          <w:ilvl w:val="0"/>
          <w:numId w:val="27"/>
        </w:numPr>
        <w:tabs>
          <w:tab w:val="left" w:pos="360"/>
        </w:tabs>
        <w:suppressAutoHyphens/>
        <w:autoSpaceDE w:val="0"/>
        <w:ind w:left="360"/>
        <w:jc w:val="both"/>
        <w:rPr>
          <w:rFonts w:asciiTheme="minorHAnsi" w:hAnsiTheme="minorHAnsi" w:cstheme="minorHAnsi"/>
          <w:sz w:val="22"/>
          <w:szCs w:val="22"/>
          <w:lang w:eastAsia="zh-CN"/>
        </w:rPr>
      </w:pPr>
      <w:r w:rsidRPr="007D0B26">
        <w:rPr>
          <w:rFonts w:asciiTheme="minorHAnsi" w:hAnsiTheme="minorHAnsi" w:cstheme="minorHAnsi"/>
          <w:sz w:val="22"/>
          <w:szCs w:val="22"/>
          <w:lang w:eastAsia="zh-CN"/>
        </w:rPr>
        <w:t xml:space="preserve">Termin zapłaty wynagrodzenia podwykonawcom lub dalszym podwykonawcom nie może być dłuższy od terminu określonego w § </w:t>
      </w:r>
      <w:r w:rsidR="0070313C" w:rsidRPr="007D0B26">
        <w:rPr>
          <w:rFonts w:asciiTheme="minorHAnsi" w:hAnsiTheme="minorHAnsi" w:cstheme="minorHAnsi"/>
          <w:sz w:val="22"/>
          <w:szCs w:val="22"/>
          <w:lang w:eastAsia="zh-CN"/>
        </w:rPr>
        <w:t>6</w:t>
      </w:r>
      <w:r w:rsidRPr="007D0B26">
        <w:rPr>
          <w:rFonts w:asciiTheme="minorHAnsi" w:hAnsiTheme="minorHAnsi" w:cstheme="minorHAnsi"/>
          <w:sz w:val="22"/>
          <w:szCs w:val="22"/>
          <w:lang w:eastAsia="zh-CN"/>
        </w:rPr>
        <w:t xml:space="preserve"> ust.</w:t>
      </w:r>
      <w:r w:rsidR="0070313C" w:rsidRPr="007D0B26">
        <w:rPr>
          <w:rFonts w:asciiTheme="minorHAnsi" w:hAnsiTheme="minorHAnsi" w:cstheme="minorHAnsi"/>
          <w:sz w:val="22"/>
          <w:szCs w:val="22"/>
          <w:lang w:eastAsia="zh-CN"/>
        </w:rPr>
        <w:t>7</w:t>
      </w:r>
      <w:r w:rsidRPr="007D0B26">
        <w:rPr>
          <w:rFonts w:asciiTheme="minorHAnsi" w:hAnsiTheme="minorHAnsi" w:cstheme="minorHAnsi"/>
          <w:sz w:val="22"/>
          <w:szCs w:val="22"/>
          <w:lang w:eastAsia="zh-CN"/>
        </w:rPr>
        <w:t xml:space="preserve">. </w:t>
      </w:r>
    </w:p>
    <w:p w:rsidR="00654656" w:rsidRPr="007D0B26" w:rsidRDefault="00654656" w:rsidP="00654656">
      <w:pPr>
        <w:numPr>
          <w:ilvl w:val="0"/>
          <w:numId w:val="27"/>
        </w:numPr>
        <w:tabs>
          <w:tab w:val="left" w:pos="360"/>
        </w:tabs>
        <w:suppressAutoHyphens/>
        <w:autoSpaceDE w:val="0"/>
        <w:ind w:left="360"/>
        <w:jc w:val="both"/>
        <w:rPr>
          <w:rFonts w:asciiTheme="minorHAnsi" w:hAnsiTheme="minorHAnsi" w:cstheme="minorHAnsi"/>
          <w:sz w:val="22"/>
          <w:szCs w:val="22"/>
          <w:lang w:eastAsia="zh-CN"/>
        </w:rPr>
      </w:pPr>
      <w:r w:rsidRPr="007D0B26">
        <w:rPr>
          <w:rFonts w:asciiTheme="minorHAnsi" w:hAnsiTheme="minorHAnsi" w:cstheme="minorHAnsi"/>
          <w:sz w:val="22"/>
          <w:szCs w:val="22"/>
          <w:lang w:eastAsia="zh-CN"/>
        </w:rPr>
        <w:t>Wykonawca ponosi wobec Zamawiającego pełną odpowiedzialność za czynności, które wykonuje przy pomocy podwykonawców i przyjmuje wobec nich funkcję koordynacyjną w pełnym zakresie.</w:t>
      </w:r>
    </w:p>
    <w:p w:rsidR="00654656" w:rsidRPr="007D0B26" w:rsidRDefault="0070313C" w:rsidP="00A75E3D">
      <w:pPr>
        <w:jc w:val="center"/>
        <w:rPr>
          <w:rFonts w:asciiTheme="minorHAnsi" w:hAnsiTheme="minorHAnsi" w:cstheme="minorHAnsi"/>
          <w:b/>
          <w:bCs/>
          <w:sz w:val="22"/>
          <w:szCs w:val="22"/>
        </w:rPr>
      </w:pPr>
      <w:r w:rsidRPr="007D0B26">
        <w:rPr>
          <w:rFonts w:asciiTheme="minorHAnsi" w:hAnsiTheme="minorHAnsi" w:cstheme="minorHAnsi"/>
          <w:b/>
          <w:bCs/>
          <w:sz w:val="22"/>
          <w:szCs w:val="22"/>
        </w:rPr>
        <w:t>§ 9</w:t>
      </w:r>
    </w:p>
    <w:p w:rsidR="00F417A9" w:rsidRPr="007D0B26" w:rsidRDefault="00F417A9" w:rsidP="00A75E3D">
      <w:pPr>
        <w:jc w:val="center"/>
        <w:rPr>
          <w:rFonts w:asciiTheme="minorHAnsi" w:hAnsiTheme="minorHAnsi" w:cstheme="minorHAnsi"/>
          <w:b/>
          <w:bCs/>
          <w:sz w:val="22"/>
          <w:szCs w:val="22"/>
        </w:rPr>
      </w:pPr>
      <w:r w:rsidRPr="007D0B26">
        <w:rPr>
          <w:rFonts w:asciiTheme="minorHAnsi" w:hAnsiTheme="minorHAnsi" w:cstheme="minorHAnsi"/>
          <w:b/>
          <w:bCs/>
          <w:sz w:val="22"/>
          <w:szCs w:val="22"/>
        </w:rPr>
        <w:t>KARY UMOWNE</w:t>
      </w:r>
    </w:p>
    <w:p w:rsidR="00F417A9" w:rsidRPr="007D0B26" w:rsidRDefault="00F417A9" w:rsidP="00A75E3D">
      <w:pPr>
        <w:pStyle w:val="Akapitzlist1"/>
        <w:numPr>
          <w:ilvl w:val="0"/>
          <w:numId w:val="4"/>
        </w:numPr>
        <w:ind w:left="284" w:hanging="284"/>
        <w:jc w:val="both"/>
        <w:rPr>
          <w:rFonts w:asciiTheme="minorHAnsi" w:hAnsiTheme="minorHAnsi" w:cstheme="minorHAnsi"/>
          <w:sz w:val="22"/>
          <w:szCs w:val="22"/>
        </w:rPr>
      </w:pPr>
      <w:r w:rsidRPr="007D0B26">
        <w:rPr>
          <w:rFonts w:asciiTheme="minorHAnsi" w:hAnsiTheme="minorHAnsi" w:cstheme="minorHAnsi"/>
          <w:sz w:val="22"/>
          <w:szCs w:val="22"/>
        </w:rPr>
        <w:t>Wykonawca zobowiązuje się do zapłaty na rzecz Zamawiającego kary umownej:</w:t>
      </w:r>
    </w:p>
    <w:p w:rsidR="00F417A9" w:rsidRPr="007D0B26" w:rsidRDefault="00F417A9" w:rsidP="00A75E3D">
      <w:pPr>
        <w:pStyle w:val="Akapitzlist1"/>
        <w:numPr>
          <w:ilvl w:val="0"/>
          <w:numId w:val="10"/>
        </w:numPr>
        <w:autoSpaceDE w:val="0"/>
        <w:autoSpaceDN w:val="0"/>
        <w:adjustRightInd w:val="0"/>
        <w:ind w:left="567" w:hanging="283"/>
        <w:jc w:val="both"/>
        <w:rPr>
          <w:rFonts w:asciiTheme="minorHAnsi" w:hAnsiTheme="minorHAnsi" w:cstheme="minorHAnsi"/>
          <w:sz w:val="22"/>
          <w:szCs w:val="22"/>
        </w:rPr>
      </w:pPr>
      <w:r w:rsidRPr="007D0B26">
        <w:rPr>
          <w:rFonts w:asciiTheme="minorHAnsi" w:hAnsiTheme="minorHAnsi" w:cstheme="minorHAnsi"/>
          <w:sz w:val="22"/>
          <w:szCs w:val="22"/>
        </w:rPr>
        <w:t xml:space="preserve">w wysokości 10,00 PLN brutto za każdy dzień </w:t>
      </w:r>
      <w:r w:rsidR="003C181C" w:rsidRPr="007D0B26">
        <w:rPr>
          <w:rFonts w:asciiTheme="minorHAnsi" w:hAnsiTheme="minorHAnsi" w:cstheme="minorHAnsi"/>
          <w:sz w:val="22"/>
          <w:szCs w:val="22"/>
          <w:lang w:val="pl-PL"/>
        </w:rPr>
        <w:t>zwł</w:t>
      </w:r>
      <w:r w:rsidR="00412E2B" w:rsidRPr="007D0B26">
        <w:rPr>
          <w:rFonts w:asciiTheme="minorHAnsi" w:hAnsiTheme="minorHAnsi" w:cstheme="minorHAnsi"/>
          <w:sz w:val="22"/>
          <w:szCs w:val="22"/>
          <w:lang w:val="pl-PL"/>
        </w:rPr>
        <w:t>o</w:t>
      </w:r>
      <w:r w:rsidR="003C181C" w:rsidRPr="007D0B26">
        <w:rPr>
          <w:rFonts w:asciiTheme="minorHAnsi" w:hAnsiTheme="minorHAnsi" w:cstheme="minorHAnsi"/>
          <w:sz w:val="22"/>
          <w:szCs w:val="22"/>
          <w:lang w:val="pl-PL"/>
        </w:rPr>
        <w:t>ki</w:t>
      </w:r>
      <w:r w:rsidRPr="007D0B26">
        <w:rPr>
          <w:rFonts w:asciiTheme="minorHAnsi" w:hAnsiTheme="minorHAnsi" w:cstheme="minorHAnsi"/>
          <w:sz w:val="22"/>
          <w:szCs w:val="22"/>
        </w:rPr>
        <w:t xml:space="preserve"> w wykonaniu obowiązku wyposażenia odrębnie każdej nieruchomości i gniazda w pojemniki na odpady komunalne, lic</w:t>
      </w:r>
      <w:r w:rsidR="00412E2B" w:rsidRPr="007D0B26">
        <w:rPr>
          <w:rFonts w:asciiTheme="minorHAnsi" w:hAnsiTheme="minorHAnsi" w:cstheme="minorHAnsi"/>
          <w:sz w:val="22"/>
          <w:szCs w:val="22"/>
          <w:lang w:val="pl-PL"/>
        </w:rPr>
        <w:t>zony po 5 dni od daty podpisania umowy</w:t>
      </w:r>
      <w:r w:rsidRPr="007D0B26">
        <w:rPr>
          <w:rFonts w:asciiTheme="minorHAnsi" w:hAnsiTheme="minorHAnsi" w:cstheme="minorHAnsi"/>
          <w:sz w:val="22"/>
          <w:szCs w:val="22"/>
        </w:rPr>
        <w:t xml:space="preserve"> zgodnie z zapisami OPZ;</w:t>
      </w:r>
    </w:p>
    <w:p w:rsidR="00F417A9" w:rsidRPr="007D0B26" w:rsidRDefault="00F417A9" w:rsidP="00A75E3D">
      <w:pPr>
        <w:pStyle w:val="Akapitzlist1"/>
        <w:numPr>
          <w:ilvl w:val="0"/>
          <w:numId w:val="10"/>
        </w:numPr>
        <w:autoSpaceDE w:val="0"/>
        <w:autoSpaceDN w:val="0"/>
        <w:adjustRightInd w:val="0"/>
        <w:ind w:left="567" w:hanging="283"/>
        <w:jc w:val="both"/>
        <w:rPr>
          <w:rFonts w:asciiTheme="minorHAnsi" w:hAnsiTheme="minorHAnsi" w:cstheme="minorHAnsi"/>
          <w:sz w:val="22"/>
          <w:szCs w:val="22"/>
        </w:rPr>
      </w:pPr>
      <w:r w:rsidRPr="007D0B26">
        <w:rPr>
          <w:rFonts w:asciiTheme="minorHAnsi" w:hAnsiTheme="minorHAnsi" w:cstheme="minorHAnsi"/>
          <w:sz w:val="22"/>
          <w:szCs w:val="22"/>
        </w:rPr>
        <w:t xml:space="preserve">w wysokości 500,00 PLN brutto za każdy dzień </w:t>
      </w:r>
      <w:r w:rsidR="00802B78" w:rsidRPr="007D0B26">
        <w:rPr>
          <w:rFonts w:asciiTheme="minorHAnsi" w:hAnsiTheme="minorHAnsi" w:cstheme="minorHAnsi"/>
          <w:sz w:val="22"/>
          <w:szCs w:val="22"/>
        </w:rPr>
        <w:t>zwłoki</w:t>
      </w:r>
      <w:r w:rsidRPr="007D0B26">
        <w:rPr>
          <w:rFonts w:asciiTheme="minorHAnsi" w:hAnsiTheme="minorHAnsi" w:cstheme="minorHAnsi"/>
          <w:sz w:val="22"/>
          <w:szCs w:val="22"/>
        </w:rPr>
        <w:t xml:space="preserve"> w odbiorze odpadów, w stosunku do terminów określonych w Harmonogramie, za nieodebrane worki, pojemniki, kompostowniki, o których mowa w OPZ;</w:t>
      </w:r>
    </w:p>
    <w:p w:rsidR="00F417A9" w:rsidRPr="007D0B26" w:rsidRDefault="00F417A9" w:rsidP="00A75E3D">
      <w:pPr>
        <w:pStyle w:val="Akapitzlist1"/>
        <w:numPr>
          <w:ilvl w:val="0"/>
          <w:numId w:val="10"/>
        </w:numPr>
        <w:autoSpaceDE w:val="0"/>
        <w:autoSpaceDN w:val="0"/>
        <w:adjustRightInd w:val="0"/>
        <w:ind w:left="567" w:hanging="283"/>
        <w:jc w:val="both"/>
        <w:rPr>
          <w:rFonts w:asciiTheme="minorHAnsi" w:hAnsiTheme="minorHAnsi" w:cstheme="minorHAnsi"/>
          <w:sz w:val="22"/>
          <w:szCs w:val="22"/>
        </w:rPr>
      </w:pPr>
      <w:r w:rsidRPr="007D0B26">
        <w:rPr>
          <w:rFonts w:asciiTheme="minorHAnsi" w:hAnsiTheme="minorHAnsi" w:cstheme="minorHAnsi"/>
          <w:sz w:val="22"/>
          <w:szCs w:val="22"/>
        </w:rPr>
        <w:t xml:space="preserve">w wysokości 1.000,00 PLN brutto za każdy dzień </w:t>
      </w:r>
      <w:r w:rsidR="00802B78" w:rsidRPr="007D0B26">
        <w:rPr>
          <w:rFonts w:asciiTheme="minorHAnsi" w:hAnsiTheme="minorHAnsi" w:cstheme="minorHAnsi"/>
          <w:sz w:val="22"/>
          <w:szCs w:val="22"/>
        </w:rPr>
        <w:t>zwłoki</w:t>
      </w:r>
      <w:r w:rsidRPr="007D0B26">
        <w:rPr>
          <w:rFonts w:asciiTheme="minorHAnsi" w:hAnsiTheme="minorHAnsi" w:cstheme="minorHAnsi"/>
          <w:sz w:val="22"/>
          <w:szCs w:val="22"/>
        </w:rPr>
        <w:t xml:space="preserve"> w wykonaniu obowiązku zorganizowania i prowadzenia gminnego punktu selektywnego zbierania odpadów komunalnych, o którym mowa w OPZ;</w:t>
      </w:r>
    </w:p>
    <w:p w:rsidR="00F417A9" w:rsidRPr="007D0B26" w:rsidRDefault="00F417A9" w:rsidP="00A75E3D">
      <w:pPr>
        <w:pStyle w:val="Akapitzlist1"/>
        <w:numPr>
          <w:ilvl w:val="0"/>
          <w:numId w:val="10"/>
        </w:numPr>
        <w:autoSpaceDE w:val="0"/>
        <w:autoSpaceDN w:val="0"/>
        <w:adjustRightInd w:val="0"/>
        <w:ind w:left="567" w:hanging="283"/>
        <w:jc w:val="both"/>
        <w:rPr>
          <w:rFonts w:asciiTheme="minorHAnsi" w:hAnsiTheme="minorHAnsi" w:cstheme="minorHAnsi"/>
          <w:sz w:val="22"/>
          <w:szCs w:val="22"/>
        </w:rPr>
      </w:pPr>
      <w:r w:rsidRPr="007D0B26">
        <w:rPr>
          <w:rFonts w:asciiTheme="minorHAnsi" w:hAnsiTheme="minorHAnsi" w:cstheme="minorHAnsi"/>
          <w:sz w:val="22"/>
          <w:szCs w:val="22"/>
        </w:rPr>
        <w:t xml:space="preserve">w wysokości 200,00 PLN brutto za każdy dzień </w:t>
      </w:r>
      <w:r w:rsidR="00802B78" w:rsidRPr="007D0B26">
        <w:rPr>
          <w:rFonts w:asciiTheme="minorHAnsi" w:hAnsiTheme="minorHAnsi" w:cstheme="minorHAnsi"/>
          <w:sz w:val="22"/>
          <w:szCs w:val="22"/>
        </w:rPr>
        <w:t>zwłoki</w:t>
      </w:r>
      <w:r w:rsidRPr="007D0B26">
        <w:rPr>
          <w:rFonts w:asciiTheme="minorHAnsi" w:hAnsiTheme="minorHAnsi" w:cstheme="minorHAnsi"/>
          <w:sz w:val="22"/>
          <w:szCs w:val="22"/>
        </w:rPr>
        <w:t xml:space="preserve"> w przekazaniu prawidłowo sporządzonego raportu półrocznego, o którym mowa w OPZ;</w:t>
      </w:r>
    </w:p>
    <w:p w:rsidR="00F417A9" w:rsidRPr="007D0B26" w:rsidRDefault="00F417A9" w:rsidP="00A75E3D">
      <w:pPr>
        <w:pStyle w:val="Akapitzlist1"/>
        <w:numPr>
          <w:ilvl w:val="0"/>
          <w:numId w:val="10"/>
        </w:numPr>
        <w:autoSpaceDE w:val="0"/>
        <w:autoSpaceDN w:val="0"/>
        <w:adjustRightInd w:val="0"/>
        <w:ind w:left="567" w:hanging="283"/>
        <w:jc w:val="both"/>
        <w:rPr>
          <w:rFonts w:asciiTheme="minorHAnsi" w:hAnsiTheme="minorHAnsi" w:cstheme="minorHAnsi"/>
          <w:sz w:val="22"/>
          <w:szCs w:val="22"/>
        </w:rPr>
      </w:pPr>
      <w:r w:rsidRPr="007D0B26">
        <w:rPr>
          <w:rFonts w:asciiTheme="minorHAnsi" w:hAnsiTheme="minorHAnsi" w:cstheme="minorHAnsi"/>
          <w:sz w:val="22"/>
          <w:szCs w:val="22"/>
        </w:rPr>
        <w:t xml:space="preserve">w wysokości 500,00 PLN brutto za każdy dzień </w:t>
      </w:r>
      <w:r w:rsidR="00802B78" w:rsidRPr="007D0B26">
        <w:rPr>
          <w:rFonts w:asciiTheme="minorHAnsi" w:hAnsiTheme="minorHAnsi" w:cstheme="minorHAnsi"/>
          <w:sz w:val="22"/>
          <w:szCs w:val="22"/>
        </w:rPr>
        <w:t>zwłoki</w:t>
      </w:r>
      <w:r w:rsidRPr="007D0B26">
        <w:rPr>
          <w:rFonts w:asciiTheme="minorHAnsi" w:hAnsiTheme="minorHAnsi" w:cstheme="minorHAnsi"/>
          <w:sz w:val="22"/>
          <w:szCs w:val="22"/>
        </w:rPr>
        <w:t xml:space="preserve"> w przekazaniu Zamawiającemu Harmonogramu, o którym mowa w OPZ, lub jego zmiany/nie dokonania zmian, w sposób i na zasadach szczegółowo opisanych w OPZ;</w:t>
      </w:r>
    </w:p>
    <w:p w:rsidR="00F417A9" w:rsidRPr="007D0B26" w:rsidRDefault="00F417A9" w:rsidP="00A75E3D">
      <w:pPr>
        <w:pStyle w:val="Akapitzlist1"/>
        <w:numPr>
          <w:ilvl w:val="0"/>
          <w:numId w:val="10"/>
        </w:numPr>
        <w:autoSpaceDE w:val="0"/>
        <w:autoSpaceDN w:val="0"/>
        <w:adjustRightInd w:val="0"/>
        <w:ind w:left="567" w:hanging="283"/>
        <w:jc w:val="both"/>
        <w:rPr>
          <w:rFonts w:asciiTheme="minorHAnsi" w:hAnsiTheme="minorHAnsi" w:cstheme="minorHAnsi"/>
          <w:sz w:val="22"/>
          <w:szCs w:val="22"/>
        </w:rPr>
      </w:pPr>
      <w:r w:rsidRPr="007D0B26">
        <w:rPr>
          <w:rFonts w:asciiTheme="minorHAnsi" w:hAnsiTheme="minorHAnsi" w:cstheme="minorHAnsi"/>
          <w:sz w:val="22"/>
          <w:szCs w:val="22"/>
        </w:rPr>
        <w:t>w wysokości 1.000,00 PLN brutto za każdy przypadek zmieszania odpadów zbieranych selektywnie z odpadami zmieszanymi, zgodnie z zapisami OPZ;</w:t>
      </w:r>
    </w:p>
    <w:p w:rsidR="00F417A9" w:rsidRPr="007D0B26" w:rsidRDefault="00F417A9" w:rsidP="00A75E3D">
      <w:pPr>
        <w:pStyle w:val="Akapitzlist1"/>
        <w:numPr>
          <w:ilvl w:val="0"/>
          <w:numId w:val="10"/>
        </w:numPr>
        <w:autoSpaceDE w:val="0"/>
        <w:autoSpaceDN w:val="0"/>
        <w:adjustRightInd w:val="0"/>
        <w:ind w:left="567" w:hanging="283"/>
        <w:jc w:val="both"/>
        <w:rPr>
          <w:rFonts w:asciiTheme="minorHAnsi" w:hAnsiTheme="minorHAnsi" w:cstheme="minorHAnsi"/>
          <w:sz w:val="22"/>
          <w:szCs w:val="22"/>
        </w:rPr>
      </w:pPr>
      <w:r w:rsidRPr="007D0B26">
        <w:rPr>
          <w:rFonts w:asciiTheme="minorHAnsi" w:hAnsiTheme="minorHAnsi" w:cstheme="minorHAnsi"/>
          <w:sz w:val="22"/>
          <w:szCs w:val="22"/>
        </w:rPr>
        <w:t>w wysokości 50,00 PLN brutto za każdy przypadek stwierdzenia  nie uprzątnięcia lub nienależytego uprzątnięcia terenu nieruchomości z p</w:t>
      </w:r>
      <w:bookmarkStart w:id="0" w:name="_GoBack"/>
      <w:bookmarkEnd w:id="0"/>
      <w:r w:rsidRPr="007D0B26">
        <w:rPr>
          <w:rFonts w:asciiTheme="minorHAnsi" w:hAnsiTheme="minorHAnsi" w:cstheme="minorHAnsi"/>
          <w:sz w:val="22"/>
          <w:szCs w:val="22"/>
        </w:rPr>
        <w:t>owstałych w wyniku i/lub w związku z realizacją przedmiotu Umowy, zgodnie z zapisami OPZ;</w:t>
      </w:r>
    </w:p>
    <w:p w:rsidR="00F417A9" w:rsidRPr="007D0B26" w:rsidRDefault="00F417A9" w:rsidP="00A75E3D">
      <w:pPr>
        <w:pStyle w:val="Akapitzlist1"/>
        <w:numPr>
          <w:ilvl w:val="0"/>
          <w:numId w:val="10"/>
        </w:numPr>
        <w:autoSpaceDE w:val="0"/>
        <w:autoSpaceDN w:val="0"/>
        <w:adjustRightInd w:val="0"/>
        <w:ind w:left="567" w:hanging="283"/>
        <w:jc w:val="both"/>
        <w:rPr>
          <w:rFonts w:asciiTheme="minorHAnsi" w:hAnsiTheme="minorHAnsi" w:cstheme="minorHAnsi"/>
          <w:sz w:val="22"/>
          <w:szCs w:val="22"/>
        </w:rPr>
      </w:pPr>
      <w:r w:rsidRPr="007D0B26">
        <w:rPr>
          <w:rFonts w:asciiTheme="minorHAnsi" w:hAnsiTheme="minorHAnsi" w:cstheme="minorHAnsi"/>
          <w:sz w:val="22"/>
          <w:szCs w:val="22"/>
        </w:rPr>
        <w:t>w wysokości 500,00 PLN brutto za każde przekazanie w sposób uniemożliwiający odczytywanie informacji i materiałów z monitoringu tras przejazdów oraz danych o położeniu, miejscach postoju i wyładunku odpadów, zgodnie z zapisami OPZ</w:t>
      </w:r>
      <w:r w:rsidR="0070313C" w:rsidRPr="007D0B26">
        <w:rPr>
          <w:rFonts w:asciiTheme="minorHAnsi" w:hAnsiTheme="minorHAnsi" w:cstheme="minorHAnsi"/>
          <w:sz w:val="22"/>
          <w:szCs w:val="22"/>
          <w:lang w:val="pl-PL"/>
        </w:rPr>
        <w:t>,</w:t>
      </w:r>
    </w:p>
    <w:p w:rsidR="0070313C" w:rsidRPr="007D0B26" w:rsidRDefault="0070313C" w:rsidP="0070313C">
      <w:pPr>
        <w:widowControl w:val="0"/>
        <w:numPr>
          <w:ilvl w:val="0"/>
          <w:numId w:val="10"/>
        </w:numPr>
        <w:tabs>
          <w:tab w:val="left" w:pos="0"/>
        </w:tabs>
        <w:suppressAutoHyphens/>
        <w:autoSpaceDE w:val="0"/>
        <w:ind w:left="709"/>
        <w:contextualSpacing/>
        <w:jc w:val="both"/>
        <w:rPr>
          <w:rFonts w:asciiTheme="minorHAnsi" w:hAnsiTheme="minorHAnsi" w:cstheme="minorHAnsi"/>
          <w:color w:val="000000"/>
          <w:sz w:val="22"/>
          <w:szCs w:val="22"/>
        </w:rPr>
      </w:pPr>
      <w:r w:rsidRPr="007D0B26">
        <w:rPr>
          <w:rFonts w:asciiTheme="minorHAnsi" w:hAnsiTheme="minorHAnsi" w:cstheme="minorHAnsi"/>
          <w:color w:val="000000"/>
          <w:sz w:val="22"/>
          <w:szCs w:val="22"/>
        </w:rPr>
        <w:t>za wprowadzenie Podwykonawcy, kt</w:t>
      </w:r>
      <w:r w:rsidRPr="007D0B26">
        <w:rPr>
          <w:rFonts w:asciiTheme="minorHAnsi" w:hAnsiTheme="minorHAnsi" w:cstheme="minorHAnsi"/>
          <w:sz w:val="22"/>
          <w:szCs w:val="22"/>
        </w:rPr>
        <w:t>óry nie został zgłoszony Zamawiającemu zgodnie z zapisami Umowy, w wysokości 5 000 zł za każde zdarzenie;</w:t>
      </w:r>
    </w:p>
    <w:p w:rsidR="0070313C" w:rsidRPr="007D0B26" w:rsidRDefault="0070313C" w:rsidP="0070313C">
      <w:pPr>
        <w:widowControl w:val="0"/>
        <w:numPr>
          <w:ilvl w:val="0"/>
          <w:numId w:val="10"/>
        </w:numPr>
        <w:tabs>
          <w:tab w:val="left" w:pos="0"/>
        </w:tabs>
        <w:suppressAutoHyphens/>
        <w:autoSpaceDE w:val="0"/>
        <w:ind w:left="709"/>
        <w:contextualSpacing/>
        <w:jc w:val="both"/>
        <w:rPr>
          <w:rFonts w:asciiTheme="minorHAnsi" w:hAnsiTheme="minorHAnsi" w:cstheme="minorHAnsi"/>
          <w:color w:val="000000"/>
          <w:sz w:val="22"/>
          <w:szCs w:val="22"/>
        </w:rPr>
      </w:pPr>
      <w:r w:rsidRPr="007D0B26">
        <w:rPr>
          <w:rFonts w:asciiTheme="minorHAnsi" w:hAnsiTheme="minorHAnsi" w:cstheme="minorHAnsi"/>
          <w:color w:val="000000"/>
          <w:sz w:val="22"/>
          <w:szCs w:val="22"/>
        </w:rPr>
        <w:t>w przypadku braku lub nieterminowej zap</w:t>
      </w:r>
      <w:r w:rsidRPr="007D0B26">
        <w:rPr>
          <w:rFonts w:asciiTheme="minorHAnsi" w:hAnsiTheme="minorHAnsi" w:cstheme="minorHAnsi"/>
          <w:sz w:val="22"/>
          <w:szCs w:val="22"/>
        </w:rPr>
        <w:t xml:space="preserve">łaty wynagrodzenia należnego Podwykonawcom lub dalszym Podwykonawcom w wysokości </w:t>
      </w:r>
      <w:r w:rsidRPr="007D0B26">
        <w:rPr>
          <w:rFonts w:asciiTheme="minorHAnsi" w:hAnsiTheme="minorHAnsi" w:cstheme="minorHAnsi"/>
          <w:sz w:val="22"/>
          <w:szCs w:val="22"/>
          <w:lang w:eastAsia="zh-CN"/>
        </w:rPr>
        <w:t>w wysokości 5% wartości nieuregulowanych zobowiązań, licząc za każdy dzień zwłoki w stosunku do terminu określonego w umowie o podwykonawstwo</w:t>
      </w:r>
      <w:r w:rsidRPr="007D0B26">
        <w:rPr>
          <w:rFonts w:asciiTheme="minorHAnsi" w:hAnsiTheme="minorHAnsi" w:cstheme="minorHAnsi"/>
          <w:sz w:val="22"/>
          <w:szCs w:val="22"/>
        </w:rPr>
        <w:t>;</w:t>
      </w:r>
    </w:p>
    <w:p w:rsidR="0070313C" w:rsidRPr="007D0B26" w:rsidRDefault="0070313C" w:rsidP="0070313C">
      <w:pPr>
        <w:widowControl w:val="0"/>
        <w:numPr>
          <w:ilvl w:val="0"/>
          <w:numId w:val="10"/>
        </w:numPr>
        <w:tabs>
          <w:tab w:val="left" w:pos="0"/>
        </w:tabs>
        <w:suppressAutoHyphens/>
        <w:autoSpaceDE w:val="0"/>
        <w:ind w:left="426"/>
        <w:contextualSpacing/>
        <w:jc w:val="both"/>
        <w:rPr>
          <w:rFonts w:asciiTheme="minorHAnsi" w:hAnsiTheme="minorHAnsi" w:cstheme="minorHAnsi"/>
          <w:sz w:val="22"/>
          <w:szCs w:val="22"/>
        </w:rPr>
      </w:pPr>
      <w:r w:rsidRPr="007D0B26">
        <w:rPr>
          <w:rFonts w:asciiTheme="minorHAnsi" w:hAnsiTheme="minorHAnsi" w:cstheme="minorHAnsi"/>
          <w:color w:val="000000"/>
          <w:sz w:val="22"/>
          <w:szCs w:val="22"/>
        </w:rPr>
        <w:t xml:space="preserve">w przypadku nieprzedłożenia </w:t>
      </w:r>
      <w:r w:rsidRPr="007D0B26">
        <w:rPr>
          <w:rFonts w:asciiTheme="minorHAnsi" w:hAnsiTheme="minorHAnsi" w:cstheme="minorHAnsi"/>
          <w:sz w:val="22"/>
          <w:szCs w:val="22"/>
          <w:lang w:eastAsia="zh-CN"/>
        </w:rPr>
        <w:t>poświadczonej za zgodność z oryginałem kopii zawartych umów o podwykonawstwo oraz ich zmian</w:t>
      </w:r>
      <w:r w:rsidRPr="007D0B26">
        <w:rPr>
          <w:rFonts w:asciiTheme="minorHAnsi" w:hAnsiTheme="minorHAnsi" w:cstheme="minorHAnsi"/>
          <w:sz w:val="22"/>
          <w:szCs w:val="22"/>
        </w:rPr>
        <w:t>, w wysokości 5 000 zł za każde zdarzenie;</w:t>
      </w:r>
    </w:p>
    <w:p w:rsidR="0070313C" w:rsidRPr="007D0B26" w:rsidRDefault="0070313C" w:rsidP="0070313C">
      <w:pPr>
        <w:pStyle w:val="Akapitzlist"/>
        <w:numPr>
          <w:ilvl w:val="0"/>
          <w:numId w:val="10"/>
        </w:numPr>
        <w:spacing w:after="60"/>
        <w:ind w:left="426"/>
        <w:contextualSpacing/>
        <w:jc w:val="both"/>
        <w:rPr>
          <w:rFonts w:asciiTheme="minorHAnsi" w:hAnsiTheme="minorHAnsi" w:cstheme="minorHAnsi"/>
          <w:color w:val="000000"/>
          <w:sz w:val="22"/>
          <w:szCs w:val="22"/>
        </w:rPr>
      </w:pPr>
      <w:r w:rsidRPr="007D0B26">
        <w:rPr>
          <w:rFonts w:asciiTheme="minorHAnsi" w:hAnsiTheme="minorHAnsi" w:cstheme="minorHAnsi"/>
          <w:color w:val="000000"/>
          <w:sz w:val="22"/>
          <w:szCs w:val="22"/>
          <w:lang w:val="pl-PL"/>
        </w:rPr>
        <w:t>w</w:t>
      </w:r>
      <w:r w:rsidRPr="007D0B26">
        <w:rPr>
          <w:rFonts w:asciiTheme="minorHAnsi" w:hAnsiTheme="minorHAnsi" w:cstheme="minorHAnsi"/>
          <w:color w:val="000000"/>
          <w:sz w:val="22"/>
          <w:szCs w:val="22"/>
        </w:rPr>
        <w:t xml:space="preserve"> przypadku niedopełnienia przez Wykonawcę obowiązku zatrudnienia na podstawie umowy o pracę osób wykonujących czynności przy realizacji zamówienia lub w przypadku nieudostępnienia w wyznaczonym terminie dokumentacji dot. zatrudnienia osób na podstawie umowy o pracę – Zamawiający naliczy karę w wysokości ustawowego minimalnego miesięcznego wynagrodzenia za pracę obowiązującego w dniu stwierdzenia niedopełnienia przez Wykonawcę obowiązku zatrudnienia lub nieudostępnienia stosownej dokumentacji - licząc za każdy stwierdzony przypadek.</w:t>
      </w:r>
    </w:p>
    <w:p w:rsidR="0070313C" w:rsidRPr="007D0B26" w:rsidRDefault="0070313C" w:rsidP="0070313C">
      <w:pPr>
        <w:pStyle w:val="Akapitzlist"/>
        <w:numPr>
          <w:ilvl w:val="0"/>
          <w:numId w:val="10"/>
        </w:numPr>
        <w:spacing w:after="60"/>
        <w:ind w:left="426"/>
        <w:contextualSpacing/>
        <w:jc w:val="both"/>
        <w:rPr>
          <w:rFonts w:asciiTheme="minorHAnsi" w:hAnsiTheme="minorHAnsi" w:cstheme="minorHAnsi"/>
          <w:color w:val="000000"/>
          <w:sz w:val="22"/>
          <w:szCs w:val="22"/>
        </w:rPr>
      </w:pPr>
      <w:r w:rsidRPr="007D0B26">
        <w:rPr>
          <w:rFonts w:asciiTheme="minorHAnsi" w:hAnsiTheme="minorHAnsi" w:cstheme="minorHAnsi"/>
          <w:color w:val="000000"/>
          <w:sz w:val="22"/>
          <w:szCs w:val="22"/>
          <w:lang w:val="pl-PL"/>
        </w:rPr>
        <w:t>w</w:t>
      </w:r>
      <w:r w:rsidRPr="007D0B26">
        <w:rPr>
          <w:rFonts w:asciiTheme="minorHAnsi" w:hAnsiTheme="minorHAnsi" w:cstheme="minorHAnsi"/>
          <w:color w:val="000000"/>
          <w:sz w:val="22"/>
          <w:szCs w:val="22"/>
        </w:rPr>
        <w:t xml:space="preserve"> przypadku nieprzedłożenia w wyznaczonych przez Zamawiającego terminach, dokumentów/ oświadczeń o których mowa w §</w:t>
      </w:r>
      <w:r w:rsidRPr="007D0B26">
        <w:rPr>
          <w:rFonts w:asciiTheme="minorHAnsi" w:hAnsiTheme="minorHAnsi" w:cstheme="minorHAnsi"/>
          <w:color w:val="000000"/>
          <w:sz w:val="22"/>
          <w:szCs w:val="22"/>
          <w:lang w:val="pl-PL"/>
        </w:rPr>
        <w:t xml:space="preserve"> 6 ust. 3 </w:t>
      </w:r>
      <w:r w:rsidRPr="007D0B26">
        <w:rPr>
          <w:rFonts w:asciiTheme="minorHAnsi" w:hAnsiTheme="minorHAnsi" w:cstheme="minorHAnsi"/>
          <w:color w:val="000000"/>
          <w:sz w:val="22"/>
          <w:szCs w:val="22"/>
        </w:rPr>
        <w:t>dotyczących weryfikacji zatrudnienia osób na podstawie umowy o pracę -  Zamawiający naliczy karę w wysokości 100,00 PLN za każdy dzień zwłoki licząc od daty wyznaczonej na złożenie przedmiotowych dokumentów/oświadczeń.</w:t>
      </w:r>
    </w:p>
    <w:p w:rsidR="005B3E60" w:rsidRPr="007D0B26" w:rsidRDefault="005B3E60" w:rsidP="005B3E60">
      <w:pPr>
        <w:widowControl w:val="0"/>
        <w:numPr>
          <w:ilvl w:val="0"/>
          <w:numId w:val="29"/>
        </w:numPr>
        <w:tabs>
          <w:tab w:val="clear" w:pos="720"/>
        </w:tabs>
        <w:suppressAutoHyphens/>
        <w:ind w:left="426"/>
        <w:jc w:val="both"/>
        <w:rPr>
          <w:rFonts w:asciiTheme="minorHAnsi" w:hAnsiTheme="minorHAnsi" w:cstheme="minorHAnsi"/>
          <w:sz w:val="22"/>
          <w:szCs w:val="22"/>
        </w:rPr>
      </w:pPr>
      <w:r w:rsidRPr="007D0B26">
        <w:rPr>
          <w:rFonts w:asciiTheme="minorHAnsi" w:hAnsiTheme="minorHAnsi" w:cstheme="minorHAnsi"/>
          <w:sz w:val="22"/>
          <w:szCs w:val="22"/>
        </w:rPr>
        <w:t xml:space="preserve">Zamawiający zapłaci Wykonawcy kary umowne za odstąpienie od umowy z przyczyn </w:t>
      </w:r>
      <w:r w:rsidRPr="007D0B26">
        <w:rPr>
          <w:rFonts w:asciiTheme="minorHAnsi" w:hAnsiTheme="minorHAnsi" w:cstheme="minorHAnsi"/>
          <w:sz w:val="22"/>
          <w:szCs w:val="22"/>
        </w:rPr>
        <w:br/>
        <w:t xml:space="preserve">zależnych od Zamawiającego w wysokości 30% wynagrodzenia brutto, określonego w § 6 ust. 1. </w:t>
      </w:r>
    </w:p>
    <w:p w:rsidR="00F417A9" w:rsidRPr="007D0B26" w:rsidRDefault="00F417A9" w:rsidP="005B3E60">
      <w:pPr>
        <w:pStyle w:val="Akapitzlist1"/>
        <w:numPr>
          <w:ilvl w:val="0"/>
          <w:numId w:val="29"/>
        </w:numPr>
        <w:ind w:left="284" w:hanging="284"/>
        <w:jc w:val="both"/>
        <w:rPr>
          <w:rFonts w:asciiTheme="minorHAnsi" w:hAnsiTheme="minorHAnsi" w:cstheme="minorHAnsi"/>
          <w:sz w:val="22"/>
          <w:szCs w:val="22"/>
        </w:rPr>
      </w:pPr>
      <w:r w:rsidRPr="007D0B26">
        <w:rPr>
          <w:rFonts w:asciiTheme="minorHAnsi" w:hAnsiTheme="minorHAnsi" w:cstheme="minorHAnsi"/>
          <w:sz w:val="22"/>
          <w:szCs w:val="22"/>
        </w:rPr>
        <w:t>W przypadku odstąpienia przez Zamawiającego od Umowy z winy Wykonawcy, Wykonawca zobowiązuje się zapłacić Zamawiającemu karę umowną w wysokości 30% wynagrodzenia, o którym mowa w § 6 ust. 1 Umowy.</w:t>
      </w:r>
    </w:p>
    <w:p w:rsidR="000F39BA" w:rsidRPr="007D0B26" w:rsidRDefault="000F39BA" w:rsidP="000F39BA">
      <w:pPr>
        <w:pStyle w:val="Akapitzlist"/>
        <w:widowControl w:val="0"/>
        <w:numPr>
          <w:ilvl w:val="0"/>
          <w:numId w:val="29"/>
        </w:numPr>
        <w:tabs>
          <w:tab w:val="clear" w:pos="720"/>
          <w:tab w:val="num" w:pos="360"/>
        </w:tabs>
        <w:ind w:left="426"/>
        <w:jc w:val="both"/>
        <w:rPr>
          <w:rFonts w:asciiTheme="minorHAnsi" w:hAnsiTheme="minorHAnsi" w:cstheme="minorHAnsi"/>
          <w:color w:val="000000"/>
          <w:sz w:val="22"/>
          <w:szCs w:val="22"/>
        </w:rPr>
      </w:pPr>
      <w:r w:rsidRPr="007D0B26">
        <w:rPr>
          <w:rFonts w:asciiTheme="minorHAnsi" w:hAnsiTheme="minorHAnsi" w:cstheme="minorHAnsi"/>
          <w:sz w:val="22"/>
          <w:szCs w:val="22"/>
        </w:rPr>
        <w:t>Strony postanawiają, że kary umowne będą potrącone z wynagrodzenia należnego Wykonawcy.</w:t>
      </w:r>
    </w:p>
    <w:p w:rsidR="000F39BA" w:rsidRPr="007D0B26" w:rsidRDefault="000F39BA" w:rsidP="000F39BA">
      <w:pPr>
        <w:widowControl w:val="0"/>
        <w:numPr>
          <w:ilvl w:val="0"/>
          <w:numId w:val="29"/>
        </w:numPr>
        <w:tabs>
          <w:tab w:val="clear" w:pos="720"/>
          <w:tab w:val="num" w:pos="360"/>
        </w:tabs>
        <w:suppressAutoHyphens/>
        <w:ind w:left="426"/>
        <w:jc w:val="both"/>
        <w:rPr>
          <w:rFonts w:asciiTheme="minorHAnsi" w:hAnsiTheme="minorHAnsi" w:cstheme="minorHAnsi"/>
          <w:sz w:val="22"/>
          <w:szCs w:val="22"/>
          <w:lang w:eastAsia="zh-CN"/>
        </w:rPr>
      </w:pPr>
      <w:r w:rsidRPr="007D0B26">
        <w:rPr>
          <w:rFonts w:asciiTheme="minorHAnsi" w:hAnsiTheme="minorHAnsi" w:cstheme="minorHAnsi"/>
          <w:sz w:val="22"/>
          <w:szCs w:val="22"/>
          <w:lang w:eastAsia="zh-CN"/>
        </w:rPr>
        <w:t>Zapłata kar umownych nie wpływa na zobowiązania Wykonawcy.</w:t>
      </w:r>
    </w:p>
    <w:p w:rsidR="000F39BA" w:rsidRPr="007D0B26" w:rsidRDefault="000F39BA" w:rsidP="000F39BA">
      <w:pPr>
        <w:widowControl w:val="0"/>
        <w:numPr>
          <w:ilvl w:val="0"/>
          <w:numId w:val="29"/>
        </w:numPr>
        <w:tabs>
          <w:tab w:val="clear" w:pos="720"/>
          <w:tab w:val="num" w:pos="360"/>
        </w:tabs>
        <w:suppressAutoHyphens/>
        <w:ind w:left="426"/>
        <w:jc w:val="both"/>
        <w:rPr>
          <w:rFonts w:asciiTheme="minorHAnsi" w:hAnsiTheme="minorHAnsi" w:cstheme="minorHAnsi"/>
          <w:sz w:val="22"/>
          <w:szCs w:val="22"/>
          <w:lang w:eastAsia="zh-CN"/>
        </w:rPr>
      </w:pPr>
      <w:r w:rsidRPr="007D0B26">
        <w:rPr>
          <w:rFonts w:asciiTheme="minorHAnsi" w:hAnsiTheme="minorHAnsi" w:cstheme="minorHAnsi"/>
          <w:sz w:val="22"/>
          <w:szCs w:val="22"/>
          <w:lang w:eastAsia="zh-CN"/>
        </w:rPr>
        <w:t xml:space="preserve">Łączna maksymalna wysokość kar umownych, których mogą dochodzić strony wynosi 40% wynagrodzenia brutto określonego w § 6 ust. 1 umowy. </w:t>
      </w:r>
    </w:p>
    <w:p w:rsidR="000F39BA" w:rsidRPr="007D0B26" w:rsidRDefault="000F39BA" w:rsidP="000F39BA">
      <w:pPr>
        <w:widowControl w:val="0"/>
        <w:numPr>
          <w:ilvl w:val="0"/>
          <w:numId w:val="29"/>
        </w:numPr>
        <w:tabs>
          <w:tab w:val="clear" w:pos="720"/>
          <w:tab w:val="num" w:pos="360"/>
        </w:tabs>
        <w:suppressAutoHyphens/>
        <w:ind w:left="426"/>
        <w:jc w:val="both"/>
        <w:rPr>
          <w:rFonts w:asciiTheme="minorHAnsi" w:hAnsiTheme="minorHAnsi" w:cstheme="minorHAnsi"/>
          <w:sz w:val="22"/>
          <w:szCs w:val="22"/>
          <w:lang w:eastAsia="zh-CN"/>
        </w:rPr>
      </w:pPr>
      <w:r w:rsidRPr="007D0B26">
        <w:rPr>
          <w:rFonts w:asciiTheme="minorHAnsi" w:hAnsiTheme="minorHAnsi" w:cstheme="minorHAnsi"/>
          <w:sz w:val="22"/>
          <w:szCs w:val="22"/>
          <w:lang w:eastAsia="zh-CN"/>
        </w:rPr>
        <w:t>W przypadku, gdy szkoda spowodowana nie wykonaniem obowiązku wynikającego z niniejszej umowy przekracza wysokość kar umownych, poszkodowana tym strona może, niezależnie od kar umownych, dochodzić odszkodowania na zasadach ogólnych Kodeksu Cywilnego.</w:t>
      </w:r>
    </w:p>
    <w:p w:rsidR="00F417A9" w:rsidRPr="007D0B26" w:rsidRDefault="00F417A9" w:rsidP="00A75E3D">
      <w:pPr>
        <w:jc w:val="center"/>
        <w:rPr>
          <w:rFonts w:asciiTheme="minorHAnsi" w:hAnsiTheme="minorHAnsi" w:cstheme="minorHAnsi"/>
          <w:b/>
          <w:bCs/>
          <w:sz w:val="22"/>
          <w:szCs w:val="22"/>
        </w:rPr>
      </w:pPr>
      <w:r w:rsidRPr="007D0B26">
        <w:rPr>
          <w:rFonts w:asciiTheme="minorHAnsi" w:hAnsiTheme="minorHAnsi" w:cstheme="minorHAnsi"/>
          <w:b/>
          <w:bCs/>
          <w:sz w:val="22"/>
          <w:szCs w:val="22"/>
        </w:rPr>
        <w:t>§</w:t>
      </w:r>
      <w:r w:rsidR="000F39BA" w:rsidRPr="007D0B26">
        <w:rPr>
          <w:rFonts w:asciiTheme="minorHAnsi" w:hAnsiTheme="minorHAnsi" w:cstheme="minorHAnsi"/>
          <w:b/>
          <w:bCs/>
          <w:sz w:val="22"/>
          <w:szCs w:val="22"/>
        </w:rPr>
        <w:t>10</w:t>
      </w:r>
    </w:p>
    <w:p w:rsidR="00F417A9" w:rsidRPr="007D0B26" w:rsidRDefault="00F417A9" w:rsidP="00A75E3D">
      <w:pPr>
        <w:jc w:val="center"/>
        <w:rPr>
          <w:rFonts w:asciiTheme="minorHAnsi" w:hAnsiTheme="minorHAnsi" w:cstheme="minorHAnsi"/>
          <w:b/>
          <w:bCs/>
          <w:sz w:val="22"/>
          <w:szCs w:val="22"/>
        </w:rPr>
      </w:pPr>
      <w:r w:rsidRPr="007D0B26">
        <w:rPr>
          <w:rFonts w:asciiTheme="minorHAnsi" w:hAnsiTheme="minorHAnsi" w:cstheme="minorHAnsi"/>
          <w:b/>
          <w:bCs/>
          <w:sz w:val="22"/>
          <w:szCs w:val="22"/>
        </w:rPr>
        <w:t>ZABEZPIECZENIE WYKONANIA UMOWY</w:t>
      </w:r>
    </w:p>
    <w:p w:rsidR="000F39BA" w:rsidRPr="007D0B26" w:rsidRDefault="000F39BA" w:rsidP="000F39BA">
      <w:pPr>
        <w:autoSpaceDE w:val="0"/>
        <w:autoSpaceDN w:val="0"/>
        <w:adjustRightInd w:val="0"/>
        <w:jc w:val="both"/>
        <w:rPr>
          <w:rFonts w:asciiTheme="minorHAnsi" w:hAnsiTheme="minorHAnsi" w:cstheme="minorHAnsi"/>
          <w:color w:val="000000"/>
          <w:sz w:val="22"/>
          <w:szCs w:val="22"/>
        </w:rPr>
      </w:pPr>
      <w:r w:rsidRPr="007D0B26">
        <w:rPr>
          <w:rFonts w:asciiTheme="minorHAnsi" w:hAnsiTheme="minorHAnsi" w:cstheme="minorHAnsi"/>
          <w:color w:val="000000"/>
          <w:sz w:val="22"/>
          <w:szCs w:val="22"/>
        </w:rPr>
        <w:t xml:space="preserve">1. Wykonawca wnosi zabezpieczenie należytego wykonania umowy w wysokości ………………. zł słownie: ……………. </w:t>
      </w:r>
    </w:p>
    <w:p w:rsidR="000F39BA" w:rsidRPr="007D0B26" w:rsidRDefault="000F39BA" w:rsidP="000F39BA">
      <w:pPr>
        <w:autoSpaceDE w:val="0"/>
        <w:autoSpaceDN w:val="0"/>
        <w:adjustRightInd w:val="0"/>
        <w:jc w:val="both"/>
        <w:rPr>
          <w:rFonts w:asciiTheme="minorHAnsi" w:hAnsiTheme="minorHAnsi" w:cstheme="minorHAnsi"/>
          <w:color w:val="000000"/>
          <w:sz w:val="22"/>
          <w:szCs w:val="22"/>
        </w:rPr>
      </w:pPr>
      <w:r w:rsidRPr="007D0B26">
        <w:rPr>
          <w:rFonts w:asciiTheme="minorHAnsi" w:hAnsiTheme="minorHAnsi" w:cstheme="minorHAnsi"/>
          <w:color w:val="000000"/>
          <w:sz w:val="22"/>
          <w:szCs w:val="22"/>
        </w:rPr>
        <w:t xml:space="preserve">2. Zabezpieczenie służy pokryciu roszczeń z tytułu niewykonania lub nienależytego wykonania umowy. </w:t>
      </w:r>
    </w:p>
    <w:p w:rsidR="000F39BA" w:rsidRPr="007D0B26" w:rsidRDefault="000F39BA" w:rsidP="000F39BA">
      <w:pPr>
        <w:pStyle w:val="Default"/>
        <w:rPr>
          <w:rFonts w:asciiTheme="minorHAnsi" w:eastAsia="Times New Roman" w:hAnsiTheme="minorHAnsi" w:cstheme="minorHAnsi"/>
          <w:kern w:val="0"/>
          <w:sz w:val="22"/>
          <w:szCs w:val="22"/>
          <w:lang w:val="pl-PL" w:eastAsia="pl-PL" w:bidi="ar-SA"/>
        </w:rPr>
      </w:pPr>
      <w:r w:rsidRPr="007D0B26">
        <w:rPr>
          <w:rFonts w:asciiTheme="minorHAnsi" w:eastAsia="Times New Roman" w:hAnsiTheme="minorHAnsi" w:cstheme="minorHAnsi"/>
          <w:kern w:val="0"/>
          <w:sz w:val="22"/>
          <w:szCs w:val="22"/>
          <w:lang w:val="pl-PL" w:eastAsia="pl-PL"/>
        </w:rPr>
        <w:t xml:space="preserve">3. Zabezpieczenie zostało wniesione w formie ……………………………………………………………. </w:t>
      </w:r>
      <w:r w:rsidRPr="007D0B26">
        <w:rPr>
          <w:rFonts w:asciiTheme="minorHAnsi" w:eastAsia="Times New Roman" w:hAnsiTheme="minorHAnsi" w:cstheme="minorHAnsi"/>
          <w:i/>
          <w:kern w:val="0"/>
          <w:sz w:val="22"/>
          <w:szCs w:val="22"/>
          <w:lang w:val="pl-PL" w:eastAsia="pl-PL"/>
        </w:rPr>
        <w:t xml:space="preserve">(wskazać jedną z formą dopuszczonych przez Zamawiającego w Rozdziale 14.3 SWZ). </w:t>
      </w:r>
    </w:p>
    <w:p w:rsidR="000F39BA" w:rsidRPr="007D0B26" w:rsidRDefault="000F39BA" w:rsidP="000F39BA">
      <w:pPr>
        <w:autoSpaceDE w:val="0"/>
        <w:autoSpaceDN w:val="0"/>
        <w:adjustRightInd w:val="0"/>
        <w:rPr>
          <w:rFonts w:asciiTheme="minorHAnsi" w:hAnsiTheme="minorHAnsi" w:cstheme="minorHAnsi"/>
          <w:color w:val="000000"/>
          <w:sz w:val="22"/>
          <w:szCs w:val="22"/>
        </w:rPr>
      </w:pPr>
      <w:r w:rsidRPr="007D0B26">
        <w:rPr>
          <w:rFonts w:asciiTheme="minorHAnsi" w:hAnsiTheme="minorHAnsi" w:cstheme="minorHAnsi"/>
          <w:color w:val="000000"/>
          <w:sz w:val="22"/>
          <w:szCs w:val="22"/>
        </w:rPr>
        <w:t xml:space="preserve">4. W przypadku wniesienia zabezpieczenia w pieniądzu wykonawca może wyrazić zgodę na zaliczenie kwoty wadium na poczet zabezpieczenia. </w:t>
      </w:r>
    </w:p>
    <w:p w:rsidR="000F39BA" w:rsidRPr="007D0B26" w:rsidRDefault="000F39BA" w:rsidP="000F39BA">
      <w:pPr>
        <w:autoSpaceDE w:val="0"/>
        <w:autoSpaceDN w:val="0"/>
        <w:adjustRightInd w:val="0"/>
        <w:rPr>
          <w:rFonts w:asciiTheme="minorHAnsi" w:hAnsiTheme="minorHAnsi" w:cstheme="minorHAnsi"/>
          <w:color w:val="000000"/>
          <w:sz w:val="22"/>
          <w:szCs w:val="22"/>
        </w:rPr>
      </w:pPr>
      <w:r w:rsidRPr="007D0B26">
        <w:rPr>
          <w:rFonts w:asciiTheme="minorHAnsi" w:hAnsiTheme="minorHAnsi" w:cstheme="minorHAnsi"/>
          <w:sz w:val="22"/>
          <w:szCs w:val="22"/>
        </w:rPr>
        <w:t>5. Terminy i warunki zwrotu zabezpieczenia zostały określone w Tomie I SWZ</w:t>
      </w:r>
    </w:p>
    <w:p w:rsidR="000F39BA" w:rsidRPr="007D0B26" w:rsidRDefault="000F39BA" w:rsidP="000F39BA">
      <w:pPr>
        <w:pStyle w:val="Akapitzlist1"/>
        <w:ind w:left="284"/>
        <w:jc w:val="both"/>
        <w:rPr>
          <w:rFonts w:asciiTheme="minorHAnsi" w:hAnsiTheme="minorHAnsi" w:cstheme="minorHAnsi"/>
          <w:sz w:val="22"/>
          <w:szCs w:val="22"/>
          <w:lang w:val="pl-PL"/>
        </w:rPr>
      </w:pPr>
    </w:p>
    <w:p w:rsidR="00F417A9" w:rsidRPr="007D0B26" w:rsidRDefault="00F417A9" w:rsidP="00A75E3D">
      <w:pPr>
        <w:jc w:val="center"/>
        <w:rPr>
          <w:rFonts w:asciiTheme="minorHAnsi" w:hAnsiTheme="minorHAnsi" w:cstheme="minorHAnsi"/>
          <w:b/>
          <w:bCs/>
          <w:sz w:val="22"/>
          <w:szCs w:val="22"/>
        </w:rPr>
      </w:pPr>
      <w:r w:rsidRPr="007D0B26">
        <w:rPr>
          <w:rFonts w:asciiTheme="minorHAnsi" w:hAnsiTheme="minorHAnsi" w:cstheme="minorHAnsi"/>
          <w:b/>
          <w:bCs/>
          <w:sz w:val="22"/>
          <w:szCs w:val="22"/>
        </w:rPr>
        <w:t>§</w:t>
      </w:r>
      <w:r w:rsidR="000F39BA" w:rsidRPr="007D0B26">
        <w:rPr>
          <w:rFonts w:asciiTheme="minorHAnsi" w:hAnsiTheme="minorHAnsi" w:cstheme="minorHAnsi"/>
          <w:b/>
          <w:bCs/>
          <w:sz w:val="22"/>
          <w:szCs w:val="22"/>
        </w:rPr>
        <w:t>11</w:t>
      </w:r>
    </w:p>
    <w:p w:rsidR="00F417A9" w:rsidRPr="007D0B26" w:rsidRDefault="00F417A9" w:rsidP="00A75E3D">
      <w:pPr>
        <w:jc w:val="center"/>
        <w:rPr>
          <w:rFonts w:asciiTheme="minorHAnsi" w:hAnsiTheme="minorHAnsi" w:cstheme="minorHAnsi"/>
          <w:b/>
          <w:bCs/>
          <w:sz w:val="22"/>
          <w:szCs w:val="22"/>
        </w:rPr>
      </w:pPr>
      <w:r w:rsidRPr="007D0B26">
        <w:rPr>
          <w:rFonts w:asciiTheme="minorHAnsi" w:hAnsiTheme="minorHAnsi" w:cstheme="minorHAnsi"/>
          <w:b/>
          <w:bCs/>
          <w:sz w:val="22"/>
          <w:szCs w:val="22"/>
        </w:rPr>
        <w:t>KOORDYNATORZY UMOWY I POROZUMIEWANIE SIĘ STRON</w:t>
      </w:r>
    </w:p>
    <w:p w:rsidR="00F417A9" w:rsidRPr="007D0B26" w:rsidRDefault="00F417A9" w:rsidP="00A75E3D">
      <w:pPr>
        <w:pStyle w:val="Akapitzlist1"/>
        <w:numPr>
          <w:ilvl w:val="3"/>
          <w:numId w:val="17"/>
        </w:numPr>
        <w:ind w:left="284" w:hanging="284"/>
        <w:jc w:val="both"/>
        <w:rPr>
          <w:rFonts w:asciiTheme="minorHAnsi" w:hAnsiTheme="minorHAnsi" w:cstheme="minorHAnsi"/>
          <w:sz w:val="22"/>
          <w:szCs w:val="22"/>
        </w:rPr>
      </w:pPr>
      <w:r w:rsidRPr="007D0B26">
        <w:rPr>
          <w:rFonts w:asciiTheme="minorHAnsi" w:hAnsiTheme="minorHAnsi" w:cstheme="minorHAnsi"/>
          <w:sz w:val="22"/>
          <w:szCs w:val="22"/>
        </w:rPr>
        <w:t>W celu zapewnienia koordynacji prac wynikających z realizacji przedmiotu Umowy Strony ustanawiają Koordynatorów Umowy w osobach:</w:t>
      </w:r>
    </w:p>
    <w:p w:rsidR="00F417A9" w:rsidRPr="007D0B26" w:rsidRDefault="00F417A9" w:rsidP="00A75E3D">
      <w:pPr>
        <w:pStyle w:val="Akapitzlist1"/>
        <w:numPr>
          <w:ilvl w:val="0"/>
          <w:numId w:val="14"/>
        </w:numPr>
        <w:ind w:left="567" w:hanging="283"/>
        <w:jc w:val="both"/>
        <w:rPr>
          <w:rFonts w:asciiTheme="minorHAnsi" w:hAnsiTheme="minorHAnsi" w:cstheme="minorHAnsi"/>
          <w:sz w:val="22"/>
          <w:szCs w:val="22"/>
        </w:rPr>
      </w:pPr>
      <w:r w:rsidRPr="007D0B26">
        <w:rPr>
          <w:rFonts w:asciiTheme="minorHAnsi" w:hAnsiTheme="minorHAnsi" w:cstheme="minorHAnsi"/>
          <w:sz w:val="22"/>
          <w:szCs w:val="22"/>
        </w:rPr>
        <w:t xml:space="preserve">ze strony Zamawiającego </w:t>
      </w:r>
      <w:r w:rsidR="00365A23" w:rsidRPr="007D0B26">
        <w:rPr>
          <w:rFonts w:asciiTheme="minorHAnsi" w:hAnsiTheme="minorHAnsi" w:cstheme="minorHAnsi"/>
          <w:sz w:val="22"/>
          <w:szCs w:val="22"/>
        </w:rPr>
        <w:t>–</w:t>
      </w:r>
      <w:r w:rsidRPr="007D0B26">
        <w:rPr>
          <w:rFonts w:asciiTheme="minorHAnsi" w:hAnsiTheme="minorHAnsi" w:cstheme="minorHAnsi"/>
          <w:sz w:val="22"/>
          <w:szCs w:val="22"/>
        </w:rPr>
        <w:t xml:space="preserve"> </w:t>
      </w:r>
      <w:r w:rsidR="00E57BB9" w:rsidRPr="007D0B26">
        <w:rPr>
          <w:rFonts w:asciiTheme="minorHAnsi" w:hAnsiTheme="minorHAnsi" w:cstheme="minorHAnsi"/>
          <w:sz w:val="22"/>
          <w:szCs w:val="22"/>
        </w:rPr>
        <w:t xml:space="preserve"> </w:t>
      </w:r>
    </w:p>
    <w:p w:rsidR="00F417A9" w:rsidRPr="007D0B26" w:rsidRDefault="00F417A9" w:rsidP="00A75E3D">
      <w:pPr>
        <w:pStyle w:val="Akapitzlist1"/>
        <w:ind w:left="567"/>
        <w:jc w:val="both"/>
        <w:rPr>
          <w:rFonts w:asciiTheme="minorHAnsi" w:hAnsiTheme="minorHAnsi" w:cstheme="minorHAnsi"/>
          <w:sz w:val="22"/>
          <w:szCs w:val="22"/>
        </w:rPr>
      </w:pPr>
      <w:r w:rsidRPr="007D0B26">
        <w:rPr>
          <w:rFonts w:asciiTheme="minorHAnsi" w:hAnsiTheme="minorHAnsi" w:cstheme="minorHAnsi"/>
          <w:sz w:val="22"/>
          <w:szCs w:val="22"/>
        </w:rPr>
        <w:t xml:space="preserve">tel. </w:t>
      </w:r>
      <w:r w:rsidR="00365A23" w:rsidRPr="007D0B26">
        <w:rPr>
          <w:rFonts w:asciiTheme="minorHAnsi" w:hAnsiTheme="minorHAnsi" w:cstheme="minorHAnsi"/>
          <w:sz w:val="22"/>
          <w:szCs w:val="22"/>
        </w:rPr>
        <w:t xml:space="preserve"> </w:t>
      </w:r>
      <w:r w:rsidR="00E57BB9" w:rsidRPr="007D0B26">
        <w:rPr>
          <w:rFonts w:asciiTheme="minorHAnsi" w:hAnsiTheme="minorHAnsi" w:cstheme="minorHAnsi"/>
          <w:b/>
          <w:sz w:val="22"/>
          <w:szCs w:val="22"/>
        </w:rPr>
        <w:t xml:space="preserve"> </w:t>
      </w:r>
    </w:p>
    <w:p w:rsidR="00F417A9" w:rsidRPr="007D0B26" w:rsidRDefault="00F417A9" w:rsidP="00A75E3D">
      <w:pPr>
        <w:pStyle w:val="Akapitzlist1"/>
        <w:numPr>
          <w:ilvl w:val="0"/>
          <w:numId w:val="14"/>
        </w:numPr>
        <w:ind w:left="567" w:hanging="283"/>
        <w:jc w:val="both"/>
        <w:rPr>
          <w:rFonts w:asciiTheme="minorHAnsi" w:hAnsiTheme="minorHAnsi" w:cstheme="minorHAnsi"/>
          <w:sz w:val="22"/>
          <w:szCs w:val="22"/>
        </w:rPr>
      </w:pPr>
      <w:r w:rsidRPr="007D0B26">
        <w:rPr>
          <w:rFonts w:asciiTheme="minorHAnsi" w:hAnsiTheme="minorHAnsi" w:cstheme="minorHAnsi"/>
          <w:sz w:val="22"/>
          <w:szCs w:val="22"/>
        </w:rPr>
        <w:t>ze strony Wykonawcy – Jowita Martyńska email: martynska.jowita@lubawka.</w:t>
      </w:r>
      <w:r w:rsidR="007C39F5" w:rsidRPr="007D0B26">
        <w:rPr>
          <w:rFonts w:asciiTheme="minorHAnsi" w:hAnsiTheme="minorHAnsi" w:cstheme="minorHAnsi"/>
          <w:sz w:val="22"/>
          <w:szCs w:val="22"/>
        </w:rPr>
        <w:t>eu</w:t>
      </w:r>
    </w:p>
    <w:p w:rsidR="00F417A9" w:rsidRPr="007D0B26" w:rsidRDefault="00F417A9" w:rsidP="00A75E3D">
      <w:pPr>
        <w:pStyle w:val="Akapitzlist1"/>
        <w:ind w:left="284"/>
        <w:jc w:val="both"/>
        <w:rPr>
          <w:rFonts w:asciiTheme="minorHAnsi" w:hAnsiTheme="minorHAnsi" w:cstheme="minorHAnsi"/>
          <w:sz w:val="22"/>
          <w:szCs w:val="22"/>
        </w:rPr>
      </w:pPr>
      <w:r w:rsidRPr="007D0B26">
        <w:rPr>
          <w:rFonts w:asciiTheme="minorHAnsi" w:hAnsiTheme="minorHAnsi" w:cstheme="minorHAnsi"/>
          <w:sz w:val="22"/>
          <w:szCs w:val="22"/>
        </w:rPr>
        <w:t xml:space="preserve">  tel. </w:t>
      </w:r>
      <w:r w:rsidRPr="007D0B26">
        <w:rPr>
          <w:rFonts w:asciiTheme="minorHAnsi" w:hAnsiTheme="minorHAnsi" w:cstheme="minorHAnsi"/>
          <w:b/>
          <w:bCs/>
          <w:sz w:val="22"/>
          <w:szCs w:val="22"/>
        </w:rPr>
        <w:t>516 317 090.</w:t>
      </w:r>
    </w:p>
    <w:p w:rsidR="00F417A9" w:rsidRPr="007D0B26" w:rsidRDefault="00F417A9" w:rsidP="00A75E3D">
      <w:pPr>
        <w:pStyle w:val="Akapitzlist1"/>
        <w:numPr>
          <w:ilvl w:val="3"/>
          <w:numId w:val="17"/>
        </w:numPr>
        <w:ind w:left="284" w:hanging="284"/>
        <w:jc w:val="both"/>
        <w:rPr>
          <w:rFonts w:asciiTheme="minorHAnsi" w:hAnsiTheme="minorHAnsi" w:cstheme="minorHAnsi"/>
          <w:sz w:val="22"/>
          <w:szCs w:val="22"/>
        </w:rPr>
      </w:pPr>
      <w:r w:rsidRPr="007D0B26">
        <w:rPr>
          <w:rFonts w:asciiTheme="minorHAnsi" w:hAnsiTheme="minorHAnsi" w:cstheme="minorHAnsi"/>
          <w:sz w:val="22"/>
          <w:szCs w:val="22"/>
        </w:rPr>
        <w:t>Zmiana danych osób lub danych wskazanych w ust. 1 niniejszego paragrafu wymaga każdorazowego, pisemnego zawiadomienia drugiej strony Umowy. Zmiana ta nie</w:t>
      </w:r>
      <w:r w:rsidR="00E57BB9" w:rsidRPr="007D0B26">
        <w:rPr>
          <w:rFonts w:asciiTheme="minorHAnsi" w:hAnsiTheme="minorHAnsi" w:cstheme="minorHAnsi"/>
          <w:sz w:val="22"/>
          <w:szCs w:val="22"/>
        </w:rPr>
        <w:t xml:space="preserve"> stanowi zmiany umowy i nie wym</w:t>
      </w:r>
      <w:r w:rsidRPr="007D0B26">
        <w:rPr>
          <w:rFonts w:asciiTheme="minorHAnsi" w:hAnsiTheme="minorHAnsi" w:cstheme="minorHAnsi"/>
          <w:sz w:val="22"/>
          <w:szCs w:val="22"/>
        </w:rPr>
        <w:t>aga sporządzenia do niej aneksu. Zmiana ta jest skuteczna z chwilą złożenia drugiej Stronie Umowy oświadczenia o zmianie.</w:t>
      </w:r>
    </w:p>
    <w:p w:rsidR="00F417A9" w:rsidRPr="007D0B26" w:rsidRDefault="00F417A9" w:rsidP="00A75E3D">
      <w:pPr>
        <w:pStyle w:val="Akapitzlist1"/>
        <w:numPr>
          <w:ilvl w:val="3"/>
          <w:numId w:val="17"/>
        </w:numPr>
        <w:ind w:left="284" w:hanging="284"/>
        <w:jc w:val="both"/>
        <w:rPr>
          <w:rFonts w:asciiTheme="minorHAnsi" w:hAnsiTheme="minorHAnsi" w:cstheme="minorHAnsi"/>
          <w:sz w:val="22"/>
          <w:szCs w:val="22"/>
        </w:rPr>
      </w:pPr>
      <w:r w:rsidRPr="007D0B26">
        <w:rPr>
          <w:rFonts w:asciiTheme="minorHAnsi" w:hAnsiTheme="minorHAnsi" w:cstheme="minorHAnsi"/>
          <w:sz w:val="22"/>
          <w:szCs w:val="22"/>
        </w:rPr>
        <w:t>Wykonawca oświadcza, iż udzieli osobie wskazanej w ust. 1 pkt. 2 niniejszego paragrafu wszelkich niezbędnych pełnomocnictw do działania w imieniu Wykonawcy w związku z realizacją przedmiotu Umowy. Wykonawca zobowiązany jest do przedłożenia Zamawiającemu oryginału pełnomocnictwa udzielonego Koordynatorowi każdorazowo w terminie 7 dni roboczych od daty jego udzielenia.</w:t>
      </w:r>
    </w:p>
    <w:p w:rsidR="00F417A9" w:rsidRPr="007D0B26" w:rsidRDefault="00F417A9" w:rsidP="00A75E3D">
      <w:pPr>
        <w:pStyle w:val="Akapitzlist1"/>
        <w:numPr>
          <w:ilvl w:val="3"/>
          <w:numId w:val="17"/>
        </w:numPr>
        <w:ind w:left="284" w:hanging="284"/>
        <w:jc w:val="both"/>
        <w:rPr>
          <w:rFonts w:asciiTheme="minorHAnsi" w:hAnsiTheme="minorHAnsi" w:cstheme="minorHAnsi"/>
          <w:sz w:val="22"/>
          <w:szCs w:val="22"/>
        </w:rPr>
      </w:pPr>
      <w:r w:rsidRPr="007D0B26">
        <w:rPr>
          <w:rFonts w:asciiTheme="minorHAnsi" w:hAnsiTheme="minorHAnsi" w:cstheme="minorHAnsi"/>
          <w:sz w:val="22"/>
          <w:szCs w:val="22"/>
        </w:rPr>
        <w:t xml:space="preserve">Strony zobowiązują się do niezwłocznego, wzajemnego, pisemnego powiadamiania się o zmianach określonych w Umowie nazw, adresów, danych kontaktowych bez konieczności sporządzania aneksu do Umowy. Korespondencję doręczoną na adresy do korespondencji wskazane w ust. 2 niniejszego paragrafu, każda ze Stron uznaje za prawidłowo doręczoną w przypadku nie powiadomienia drugiej Strony o zmianie swego adresu. </w:t>
      </w:r>
    </w:p>
    <w:p w:rsidR="00F417A9" w:rsidRPr="007D0B26" w:rsidRDefault="00F417A9" w:rsidP="00A75E3D">
      <w:pPr>
        <w:pStyle w:val="Akapitzlist1"/>
        <w:numPr>
          <w:ilvl w:val="3"/>
          <w:numId w:val="17"/>
        </w:numPr>
        <w:ind w:left="284" w:hanging="284"/>
        <w:jc w:val="both"/>
        <w:rPr>
          <w:rFonts w:asciiTheme="minorHAnsi" w:hAnsiTheme="minorHAnsi" w:cstheme="minorHAnsi"/>
          <w:sz w:val="22"/>
          <w:szCs w:val="22"/>
        </w:rPr>
      </w:pPr>
      <w:r w:rsidRPr="007D0B26">
        <w:rPr>
          <w:rFonts w:asciiTheme="minorHAnsi" w:hAnsiTheme="minorHAnsi" w:cstheme="minorHAnsi"/>
          <w:sz w:val="22"/>
          <w:szCs w:val="22"/>
        </w:rPr>
        <w:t>Strony ustalają, że ich adresy do korespondencji i dane kontaktowe są następujące:</w:t>
      </w:r>
    </w:p>
    <w:p w:rsidR="00F417A9" w:rsidRPr="007D0B26" w:rsidRDefault="00F417A9" w:rsidP="00A75E3D">
      <w:pPr>
        <w:pStyle w:val="Akapitzlist1"/>
        <w:numPr>
          <w:ilvl w:val="0"/>
          <w:numId w:val="15"/>
        </w:numPr>
        <w:ind w:left="567" w:hanging="283"/>
        <w:jc w:val="both"/>
        <w:rPr>
          <w:rFonts w:asciiTheme="minorHAnsi" w:hAnsiTheme="minorHAnsi" w:cstheme="minorHAnsi"/>
          <w:sz w:val="22"/>
          <w:szCs w:val="22"/>
        </w:rPr>
      </w:pPr>
      <w:r w:rsidRPr="007D0B26">
        <w:rPr>
          <w:rFonts w:asciiTheme="minorHAnsi" w:hAnsiTheme="minorHAnsi" w:cstheme="minorHAnsi"/>
          <w:sz w:val="22"/>
          <w:szCs w:val="22"/>
        </w:rPr>
        <w:t xml:space="preserve">Zamawiający: </w:t>
      </w:r>
    </w:p>
    <w:p w:rsidR="00F417A9" w:rsidRPr="007D0B26" w:rsidRDefault="00F417A9" w:rsidP="00A75E3D">
      <w:pPr>
        <w:pStyle w:val="Akapitzlist1"/>
        <w:ind w:left="567"/>
        <w:jc w:val="both"/>
        <w:rPr>
          <w:rFonts w:asciiTheme="minorHAnsi" w:hAnsiTheme="minorHAnsi" w:cstheme="minorHAnsi"/>
          <w:sz w:val="22"/>
          <w:szCs w:val="22"/>
        </w:rPr>
      </w:pPr>
      <w:r w:rsidRPr="007D0B26">
        <w:rPr>
          <w:rFonts w:asciiTheme="minorHAnsi" w:hAnsiTheme="minorHAnsi" w:cstheme="minorHAnsi"/>
          <w:sz w:val="22"/>
          <w:szCs w:val="22"/>
        </w:rPr>
        <w:t>Gmina Lubawka</w:t>
      </w:r>
    </w:p>
    <w:p w:rsidR="00F417A9" w:rsidRPr="007D0B26" w:rsidRDefault="00F417A9" w:rsidP="00A75E3D">
      <w:pPr>
        <w:ind w:left="567"/>
        <w:jc w:val="both"/>
        <w:rPr>
          <w:rFonts w:asciiTheme="minorHAnsi" w:hAnsiTheme="minorHAnsi" w:cstheme="minorHAnsi"/>
          <w:sz w:val="22"/>
          <w:szCs w:val="22"/>
        </w:rPr>
      </w:pPr>
      <w:r w:rsidRPr="007D0B26">
        <w:rPr>
          <w:rFonts w:asciiTheme="minorHAnsi" w:hAnsiTheme="minorHAnsi" w:cstheme="minorHAnsi"/>
          <w:sz w:val="22"/>
          <w:szCs w:val="22"/>
        </w:rPr>
        <w:t xml:space="preserve">Plac Wolności 1 </w:t>
      </w:r>
    </w:p>
    <w:p w:rsidR="00F417A9" w:rsidRPr="007D0B26" w:rsidRDefault="00F417A9" w:rsidP="00A75E3D">
      <w:pPr>
        <w:ind w:left="567"/>
        <w:jc w:val="both"/>
        <w:rPr>
          <w:rFonts w:asciiTheme="minorHAnsi" w:hAnsiTheme="minorHAnsi" w:cstheme="minorHAnsi"/>
          <w:sz w:val="22"/>
          <w:szCs w:val="22"/>
        </w:rPr>
      </w:pPr>
      <w:r w:rsidRPr="007D0B26">
        <w:rPr>
          <w:rFonts w:asciiTheme="minorHAnsi" w:hAnsiTheme="minorHAnsi" w:cstheme="minorHAnsi"/>
          <w:sz w:val="22"/>
          <w:szCs w:val="22"/>
        </w:rPr>
        <w:t>58-420  Lubawka</w:t>
      </w:r>
    </w:p>
    <w:p w:rsidR="00F417A9" w:rsidRPr="007D0B26" w:rsidRDefault="00F417A9" w:rsidP="00A75E3D">
      <w:pPr>
        <w:ind w:left="567"/>
        <w:jc w:val="both"/>
        <w:rPr>
          <w:rFonts w:asciiTheme="minorHAnsi" w:hAnsiTheme="minorHAnsi" w:cstheme="minorHAnsi"/>
          <w:sz w:val="22"/>
          <w:szCs w:val="22"/>
        </w:rPr>
      </w:pPr>
      <w:r w:rsidRPr="007D0B26">
        <w:rPr>
          <w:rFonts w:asciiTheme="minorHAnsi" w:hAnsiTheme="minorHAnsi" w:cstheme="minorHAnsi"/>
          <w:sz w:val="22"/>
          <w:szCs w:val="22"/>
        </w:rPr>
        <w:t>Polska</w:t>
      </w:r>
    </w:p>
    <w:p w:rsidR="00F417A9" w:rsidRPr="007D0B26" w:rsidRDefault="00F417A9" w:rsidP="00A75E3D">
      <w:pPr>
        <w:pStyle w:val="Akapitzlist1"/>
        <w:numPr>
          <w:ilvl w:val="0"/>
          <w:numId w:val="15"/>
        </w:numPr>
        <w:ind w:left="567" w:hanging="283"/>
        <w:jc w:val="both"/>
        <w:rPr>
          <w:rFonts w:asciiTheme="minorHAnsi" w:hAnsiTheme="minorHAnsi" w:cstheme="minorHAnsi"/>
          <w:sz w:val="22"/>
          <w:szCs w:val="22"/>
        </w:rPr>
      </w:pPr>
      <w:r w:rsidRPr="007D0B26">
        <w:rPr>
          <w:rFonts w:asciiTheme="minorHAnsi" w:hAnsiTheme="minorHAnsi" w:cstheme="minorHAnsi"/>
          <w:sz w:val="22"/>
          <w:szCs w:val="22"/>
        </w:rPr>
        <w:t xml:space="preserve">Wykonawca: </w:t>
      </w:r>
    </w:p>
    <w:p w:rsidR="00F417A9" w:rsidRPr="007D0B26" w:rsidRDefault="00F417A9" w:rsidP="00A75E3D">
      <w:pPr>
        <w:pStyle w:val="Akapitzlist1"/>
        <w:numPr>
          <w:ilvl w:val="0"/>
          <w:numId w:val="21"/>
        </w:numPr>
        <w:ind w:left="284" w:hanging="284"/>
        <w:jc w:val="both"/>
        <w:rPr>
          <w:rFonts w:asciiTheme="minorHAnsi" w:hAnsiTheme="minorHAnsi" w:cstheme="minorHAnsi"/>
          <w:sz w:val="22"/>
          <w:szCs w:val="22"/>
        </w:rPr>
      </w:pPr>
      <w:r w:rsidRPr="007D0B26">
        <w:rPr>
          <w:rFonts w:asciiTheme="minorHAnsi" w:hAnsiTheme="minorHAnsi" w:cstheme="minorHAnsi"/>
          <w:sz w:val="22"/>
          <w:szCs w:val="22"/>
        </w:rPr>
        <w:t xml:space="preserve">Strony zgodnie postanawiają, iż z zastrzeżeniem wyjątków wskazanych w Umowie, wszelkie zawiadomienia, zapytania informacje i/lub dane związane lub wynikające z realizacji Umowy będą przekazywane drugiej Stronie w formie pisemnej lub elektronicznej. </w:t>
      </w:r>
    </w:p>
    <w:p w:rsidR="00F417A9" w:rsidRPr="007D0B26" w:rsidRDefault="00F417A9" w:rsidP="00A75E3D">
      <w:pPr>
        <w:pStyle w:val="Akapitzlist1"/>
        <w:numPr>
          <w:ilvl w:val="0"/>
          <w:numId w:val="21"/>
        </w:numPr>
        <w:ind w:left="284" w:hanging="284"/>
        <w:jc w:val="both"/>
        <w:rPr>
          <w:rFonts w:asciiTheme="minorHAnsi" w:hAnsiTheme="minorHAnsi" w:cstheme="minorHAnsi"/>
          <w:sz w:val="22"/>
          <w:szCs w:val="22"/>
        </w:rPr>
      </w:pPr>
      <w:r w:rsidRPr="007D0B26">
        <w:rPr>
          <w:rFonts w:asciiTheme="minorHAnsi" w:hAnsiTheme="minorHAnsi" w:cstheme="minorHAnsi"/>
          <w:sz w:val="22"/>
          <w:szCs w:val="22"/>
        </w:rPr>
        <w:t>Korespondencja pisemna Stron kierowana będzie na adres wskazany w ust. 5 niniejszego paragrafu, zaś korespondencja elektroniczna na adresy poczty elektronicznej wskazanej ust. 1 Umowy.</w:t>
      </w:r>
    </w:p>
    <w:p w:rsidR="00F417A9" w:rsidRPr="007D0B26" w:rsidRDefault="00F417A9" w:rsidP="00A75E3D">
      <w:pPr>
        <w:pStyle w:val="Akapitzlist1"/>
        <w:numPr>
          <w:ilvl w:val="0"/>
          <w:numId w:val="21"/>
        </w:numPr>
        <w:ind w:left="284" w:hanging="284"/>
        <w:jc w:val="both"/>
        <w:rPr>
          <w:rFonts w:asciiTheme="minorHAnsi" w:hAnsiTheme="minorHAnsi" w:cstheme="minorHAnsi"/>
          <w:sz w:val="22"/>
          <w:szCs w:val="22"/>
        </w:rPr>
      </w:pPr>
      <w:r w:rsidRPr="007D0B26">
        <w:rPr>
          <w:rFonts w:asciiTheme="minorHAnsi" w:hAnsiTheme="minorHAnsi" w:cstheme="minorHAnsi"/>
          <w:sz w:val="22"/>
          <w:szCs w:val="22"/>
        </w:rPr>
        <w:t>Każda ze stron zobowiązana jest niezwłocznie, nie później niż w terminie 3 dni roboczych, pisemnie potwierdzić drugiej Stronie otrzymanie korespondencji wysłanej w formie elektronicznej. Nieotrzymanie potwierdzenia otrzymania korespondencji równoznaczne jest z jej nieotrzymaniem.</w:t>
      </w:r>
    </w:p>
    <w:p w:rsidR="00F417A9" w:rsidRPr="007D0B26" w:rsidRDefault="00F417A9" w:rsidP="00A75E3D">
      <w:pPr>
        <w:jc w:val="center"/>
        <w:rPr>
          <w:rFonts w:asciiTheme="minorHAnsi" w:hAnsiTheme="minorHAnsi" w:cstheme="minorHAnsi"/>
          <w:b/>
          <w:bCs/>
          <w:sz w:val="22"/>
          <w:szCs w:val="22"/>
        </w:rPr>
      </w:pPr>
      <w:r w:rsidRPr="007D0B26">
        <w:rPr>
          <w:rFonts w:asciiTheme="minorHAnsi" w:hAnsiTheme="minorHAnsi" w:cstheme="minorHAnsi"/>
          <w:b/>
          <w:bCs/>
          <w:sz w:val="22"/>
          <w:szCs w:val="22"/>
        </w:rPr>
        <w:t>§1</w:t>
      </w:r>
      <w:r w:rsidR="000F39BA" w:rsidRPr="007D0B26">
        <w:rPr>
          <w:rFonts w:asciiTheme="minorHAnsi" w:hAnsiTheme="minorHAnsi" w:cstheme="minorHAnsi"/>
          <w:b/>
          <w:bCs/>
          <w:sz w:val="22"/>
          <w:szCs w:val="22"/>
        </w:rPr>
        <w:t>1</w:t>
      </w:r>
    </w:p>
    <w:p w:rsidR="000F39BA" w:rsidRPr="007D0B26" w:rsidRDefault="000F39BA" w:rsidP="00A75E3D">
      <w:pPr>
        <w:jc w:val="center"/>
        <w:rPr>
          <w:rFonts w:asciiTheme="minorHAnsi" w:hAnsiTheme="minorHAnsi" w:cstheme="minorHAnsi"/>
          <w:b/>
          <w:bCs/>
          <w:sz w:val="22"/>
          <w:szCs w:val="22"/>
        </w:rPr>
      </w:pPr>
      <w:r w:rsidRPr="007D0B26">
        <w:rPr>
          <w:rFonts w:asciiTheme="minorHAnsi" w:hAnsiTheme="minorHAnsi" w:cstheme="minorHAnsi"/>
          <w:b/>
          <w:bCs/>
          <w:sz w:val="22"/>
          <w:szCs w:val="22"/>
        </w:rPr>
        <w:t xml:space="preserve">Zmiana umowy </w:t>
      </w:r>
    </w:p>
    <w:p w:rsidR="000F39BA" w:rsidRPr="007D0B26" w:rsidRDefault="000F39BA" w:rsidP="00A75E3D">
      <w:pPr>
        <w:jc w:val="center"/>
        <w:rPr>
          <w:rFonts w:asciiTheme="minorHAnsi" w:hAnsiTheme="minorHAnsi" w:cstheme="minorHAnsi"/>
          <w:b/>
          <w:bCs/>
          <w:sz w:val="22"/>
          <w:szCs w:val="22"/>
        </w:rPr>
      </w:pPr>
    </w:p>
    <w:p w:rsidR="000F39BA" w:rsidRPr="007D0B26" w:rsidRDefault="000F39BA" w:rsidP="00E77B58">
      <w:pPr>
        <w:pStyle w:val="Bezodstpw"/>
        <w:numPr>
          <w:ilvl w:val="0"/>
          <w:numId w:val="32"/>
        </w:numPr>
        <w:ind w:left="284" w:hanging="284"/>
        <w:jc w:val="both"/>
        <w:rPr>
          <w:rFonts w:asciiTheme="minorHAnsi" w:hAnsiTheme="minorHAnsi" w:cstheme="minorHAnsi"/>
        </w:rPr>
      </w:pPr>
      <w:r w:rsidRPr="007D0B26">
        <w:rPr>
          <w:rFonts w:asciiTheme="minorHAnsi" w:hAnsiTheme="minorHAnsi" w:cstheme="minorHAnsi"/>
        </w:rPr>
        <w:t>Zakazuje się zmian postanowień zawartej umowy w stosunku do treści oferty, na podstawie której dokonano wyboru Wykonawcy, chyba że:</w:t>
      </w:r>
    </w:p>
    <w:p w:rsidR="000F39BA" w:rsidRPr="007D0B26" w:rsidRDefault="000F39BA" w:rsidP="000F39BA">
      <w:pPr>
        <w:pStyle w:val="Bezodstpw"/>
        <w:numPr>
          <w:ilvl w:val="0"/>
          <w:numId w:val="33"/>
        </w:numPr>
        <w:ind w:left="426" w:hanging="284"/>
        <w:jc w:val="both"/>
        <w:rPr>
          <w:rFonts w:asciiTheme="minorHAnsi" w:hAnsiTheme="minorHAnsi" w:cstheme="minorHAnsi"/>
        </w:rPr>
      </w:pPr>
      <w:r w:rsidRPr="007D0B26">
        <w:rPr>
          <w:rFonts w:asciiTheme="minorHAnsi" w:hAnsiTheme="minorHAnsi" w:cstheme="minorHAnsi"/>
        </w:rPr>
        <w:t xml:space="preserve"> na podstawie art. 455 ust. 1 pkt 1  </w:t>
      </w:r>
      <w:proofErr w:type="spellStart"/>
      <w:r w:rsidRPr="007D0B26">
        <w:rPr>
          <w:rFonts w:asciiTheme="minorHAnsi" w:hAnsiTheme="minorHAnsi" w:cstheme="minorHAnsi"/>
        </w:rPr>
        <w:t>p.z.p</w:t>
      </w:r>
      <w:proofErr w:type="spellEnd"/>
      <w:r w:rsidRPr="007D0B26">
        <w:rPr>
          <w:rFonts w:asciiTheme="minorHAnsi" w:hAnsiTheme="minorHAnsi" w:cstheme="minorHAnsi"/>
        </w:rPr>
        <w:t xml:space="preserve">.: </w:t>
      </w:r>
    </w:p>
    <w:p w:rsidR="000F39BA" w:rsidRPr="007D0B26" w:rsidRDefault="000F39BA" w:rsidP="000F39BA">
      <w:pPr>
        <w:pStyle w:val="Bezodstpw"/>
        <w:numPr>
          <w:ilvl w:val="0"/>
          <w:numId w:val="34"/>
        </w:numPr>
        <w:ind w:left="426" w:hanging="284"/>
        <w:jc w:val="both"/>
        <w:rPr>
          <w:rFonts w:asciiTheme="minorHAnsi" w:hAnsiTheme="minorHAnsi" w:cstheme="minorHAnsi"/>
        </w:rPr>
      </w:pPr>
      <w:r w:rsidRPr="007D0B26">
        <w:rPr>
          <w:rFonts w:asciiTheme="minorHAnsi" w:hAnsiTheme="minorHAnsi" w:cstheme="minorHAnsi"/>
        </w:rPr>
        <w:t xml:space="preserve">zmiana warunków wykonania umowy jest konsekwencją wystąpienia co najmniej jednej  z okoliczności wymienionych poniżej, z uwzględnieniem warunków ich wprowadzenia: </w:t>
      </w:r>
    </w:p>
    <w:p w:rsidR="000F39BA" w:rsidRPr="007D0B26" w:rsidRDefault="000F39BA" w:rsidP="000F39BA">
      <w:pPr>
        <w:pStyle w:val="Standarduser"/>
        <w:numPr>
          <w:ilvl w:val="2"/>
          <w:numId w:val="33"/>
        </w:numPr>
        <w:tabs>
          <w:tab w:val="left" w:pos="0"/>
        </w:tabs>
        <w:autoSpaceDE w:val="0"/>
        <w:ind w:left="993"/>
        <w:jc w:val="both"/>
        <w:rPr>
          <w:rFonts w:asciiTheme="minorHAnsi" w:hAnsiTheme="minorHAnsi" w:cstheme="minorHAnsi"/>
          <w:sz w:val="22"/>
          <w:szCs w:val="22"/>
        </w:rPr>
      </w:pPr>
      <w:r w:rsidRPr="007D0B26">
        <w:rPr>
          <w:rFonts w:asciiTheme="minorHAnsi" w:hAnsiTheme="minorHAnsi" w:cstheme="minorHAnsi"/>
          <w:sz w:val="22"/>
          <w:szCs w:val="22"/>
        </w:rPr>
        <w:t xml:space="preserve">w przypadku konieczności dostosowania postanowień umowy do zmiany przepisów prawa, w tym Regulaminu utrzymania czystości obowiązującego na terenie Gminy Kowary oraz uchwały </w:t>
      </w:r>
      <w:r w:rsidRPr="007D0B26">
        <w:rPr>
          <w:rFonts w:asciiTheme="minorHAnsi" w:hAnsiTheme="minorHAnsi" w:cstheme="minorHAnsi"/>
          <w:color w:val="000000"/>
          <w:sz w:val="22"/>
          <w:szCs w:val="22"/>
        </w:rPr>
        <w:t xml:space="preserve">w sprawie szczegółowego sposobu i zakresu świadczenia usług w zakresie odbierania odpadów komunalnych od właścicieli nieruchomości i zagospodarowania tych odpadów w zamian za uiszczoną przez właściciela nieruchomości opłatę za gospodarowanie odpadami komunalnymi na terenie Gminy Miejskiej </w:t>
      </w:r>
      <w:r w:rsidR="00BD5CEB" w:rsidRPr="007D0B26">
        <w:rPr>
          <w:rFonts w:asciiTheme="minorHAnsi" w:hAnsiTheme="minorHAnsi" w:cstheme="minorHAnsi"/>
          <w:color w:val="000000"/>
          <w:sz w:val="22"/>
          <w:szCs w:val="22"/>
        </w:rPr>
        <w:t>Lubawka</w:t>
      </w:r>
      <w:r w:rsidRPr="007D0B26">
        <w:rPr>
          <w:rFonts w:asciiTheme="minorHAnsi" w:hAnsiTheme="minorHAnsi" w:cstheme="minorHAnsi"/>
          <w:color w:val="000000"/>
          <w:sz w:val="22"/>
          <w:szCs w:val="22"/>
        </w:rPr>
        <w:t xml:space="preserve"> </w:t>
      </w:r>
      <w:r w:rsidRPr="007D0B26">
        <w:rPr>
          <w:rFonts w:asciiTheme="minorHAnsi" w:hAnsiTheme="minorHAnsi" w:cstheme="minorHAnsi"/>
          <w:sz w:val="22"/>
          <w:szCs w:val="22"/>
        </w:rPr>
        <w:t xml:space="preserve">mających wpływ na wykonanie przedmiotu zamówienia, </w:t>
      </w:r>
    </w:p>
    <w:p w:rsidR="000F39BA" w:rsidRPr="007D0B26" w:rsidRDefault="000F39BA" w:rsidP="000F39BA">
      <w:pPr>
        <w:pStyle w:val="Bezodstpw"/>
        <w:numPr>
          <w:ilvl w:val="2"/>
          <w:numId w:val="33"/>
        </w:numPr>
        <w:ind w:left="993"/>
        <w:jc w:val="both"/>
        <w:rPr>
          <w:rFonts w:asciiTheme="minorHAnsi" w:hAnsiTheme="minorHAnsi" w:cstheme="minorHAnsi"/>
        </w:rPr>
      </w:pPr>
      <w:r w:rsidRPr="007D0B26">
        <w:rPr>
          <w:rFonts w:asciiTheme="minorHAnsi" w:hAnsiTheme="minorHAnsi" w:cstheme="minorHAnsi"/>
        </w:rPr>
        <w:t>siły wyższej mającej bezpośredni, udokumentowany wpływ na realizację przedmiotowego zamówienia. Wykonawca zobowiązany jest wykazać i uzasadnić w formie pisemnej, w sposób jednoznaczny i nie budzący wątpliwości, że siła wyższa miała wpływ na wykonywanie przez niego przedmiotu umowy;</w:t>
      </w:r>
    </w:p>
    <w:p w:rsidR="000F39BA" w:rsidRPr="007D0B26" w:rsidRDefault="000F39BA" w:rsidP="000F39BA">
      <w:pPr>
        <w:pStyle w:val="Bezodstpw"/>
        <w:numPr>
          <w:ilvl w:val="2"/>
          <w:numId w:val="33"/>
        </w:numPr>
        <w:ind w:left="993"/>
        <w:jc w:val="both"/>
        <w:rPr>
          <w:rFonts w:asciiTheme="minorHAnsi" w:hAnsiTheme="minorHAnsi" w:cstheme="minorHAnsi"/>
        </w:rPr>
      </w:pPr>
      <w:r w:rsidRPr="007D0B26">
        <w:rPr>
          <w:rFonts w:asciiTheme="minorHAnsi" w:hAnsiTheme="minorHAnsi" w:cstheme="minorHAnsi"/>
        </w:rPr>
        <w:t>zaistnienia okoliczności niezależnych od stron, związanych z COVID 19, które mają lub mogą mieć wpływ na należyte wykonanie przedmiotu umowy. W takim przypadku zastosowania znajdują obowiązujące w tym zakresie przepisy prawa, w szczególności art. 15r ustawy z</w:t>
      </w:r>
      <w:r w:rsidR="00BD5CEB" w:rsidRPr="007D0B26">
        <w:rPr>
          <w:rFonts w:asciiTheme="minorHAnsi" w:hAnsiTheme="minorHAnsi" w:cstheme="minorHAnsi"/>
        </w:rPr>
        <w:t xml:space="preserve"> </w:t>
      </w:r>
      <w:r w:rsidRPr="007D0B26">
        <w:rPr>
          <w:rFonts w:asciiTheme="minorHAnsi" w:hAnsiTheme="minorHAnsi" w:cstheme="minorHAnsi"/>
        </w:rPr>
        <w:t xml:space="preserve"> 2 marca 2020 o szczególnych rozwiązaniach związanych z zapobieganiem, przeciwdziałaniem i zwalczaniem COVID-19, innych chorób zakaźnych oraz wywołanych nimi sytuacji kryzysowych (tj. Dz. U. 2020 poz. 1842 z </w:t>
      </w:r>
      <w:proofErr w:type="spellStart"/>
      <w:r w:rsidRPr="007D0B26">
        <w:rPr>
          <w:rFonts w:asciiTheme="minorHAnsi" w:hAnsiTheme="minorHAnsi" w:cstheme="minorHAnsi"/>
        </w:rPr>
        <w:t>późn</w:t>
      </w:r>
      <w:proofErr w:type="spellEnd"/>
      <w:r w:rsidRPr="007D0B26">
        <w:rPr>
          <w:rFonts w:asciiTheme="minorHAnsi" w:hAnsiTheme="minorHAnsi" w:cstheme="minorHAnsi"/>
        </w:rPr>
        <w:t>. zm.)</w:t>
      </w:r>
    </w:p>
    <w:p w:rsidR="000F39BA" w:rsidRPr="007D0B26" w:rsidRDefault="000F39BA" w:rsidP="000F39BA">
      <w:pPr>
        <w:pStyle w:val="Standard"/>
        <w:numPr>
          <w:ilvl w:val="0"/>
          <w:numId w:val="34"/>
        </w:numPr>
        <w:suppressAutoHyphens/>
        <w:autoSpaceDN/>
        <w:adjustRightInd/>
        <w:ind w:left="426" w:hanging="284"/>
        <w:jc w:val="both"/>
        <w:rPr>
          <w:rFonts w:asciiTheme="minorHAnsi" w:hAnsiTheme="minorHAnsi" w:cstheme="minorHAnsi"/>
          <w:sz w:val="22"/>
          <w:szCs w:val="22"/>
        </w:rPr>
      </w:pPr>
      <w:r w:rsidRPr="007D0B26">
        <w:rPr>
          <w:rFonts w:asciiTheme="minorHAnsi" w:hAnsiTheme="minorHAnsi" w:cstheme="minorHAnsi"/>
          <w:sz w:val="22"/>
          <w:szCs w:val="22"/>
        </w:rPr>
        <w:t xml:space="preserve">Wykonawca zobowiązany jest niezwłocznie, nie później niż w ciągu 7 dni od dnia wystąpienia okoliczności uzasadniających zastosowanie zapisów pkt. 1. </w:t>
      </w:r>
      <w:proofErr w:type="spellStart"/>
      <w:r w:rsidRPr="007D0B26">
        <w:rPr>
          <w:rFonts w:asciiTheme="minorHAnsi" w:hAnsiTheme="minorHAnsi" w:cstheme="minorHAnsi"/>
          <w:sz w:val="22"/>
          <w:szCs w:val="22"/>
        </w:rPr>
        <w:t>ppkt</w:t>
      </w:r>
      <w:proofErr w:type="spellEnd"/>
      <w:r w:rsidRPr="007D0B26">
        <w:rPr>
          <w:rFonts w:asciiTheme="minorHAnsi" w:hAnsiTheme="minorHAnsi" w:cstheme="minorHAnsi"/>
          <w:sz w:val="22"/>
          <w:szCs w:val="22"/>
        </w:rPr>
        <w:t>. 1), złożyć do Zamawiającego umotywowany, pisemny wniosek o dokonanie stosownych zmian warunków wykonywania umowy.</w:t>
      </w:r>
    </w:p>
    <w:p w:rsidR="000F39BA" w:rsidRPr="007D0B26" w:rsidRDefault="000F39BA" w:rsidP="000F39BA">
      <w:pPr>
        <w:pStyle w:val="Standard"/>
        <w:numPr>
          <w:ilvl w:val="0"/>
          <w:numId w:val="34"/>
        </w:numPr>
        <w:suppressAutoHyphens/>
        <w:autoSpaceDN/>
        <w:adjustRightInd/>
        <w:ind w:left="426" w:hanging="284"/>
        <w:jc w:val="both"/>
        <w:rPr>
          <w:rFonts w:asciiTheme="minorHAnsi" w:hAnsiTheme="minorHAnsi" w:cstheme="minorHAnsi"/>
          <w:sz w:val="22"/>
          <w:szCs w:val="22"/>
        </w:rPr>
      </w:pPr>
      <w:r w:rsidRPr="007D0B26">
        <w:rPr>
          <w:rFonts w:asciiTheme="minorHAnsi" w:hAnsiTheme="minorHAnsi" w:cstheme="minorHAnsi"/>
          <w:sz w:val="22"/>
          <w:szCs w:val="22"/>
        </w:rPr>
        <w:t xml:space="preserve">Jeżeli w przypadku wystąpienia którejkolwiek z okoliczności wymienionych w pkt. 1 </w:t>
      </w:r>
      <w:proofErr w:type="spellStart"/>
      <w:r w:rsidRPr="007D0B26">
        <w:rPr>
          <w:rFonts w:asciiTheme="minorHAnsi" w:hAnsiTheme="minorHAnsi" w:cstheme="minorHAnsi"/>
          <w:sz w:val="22"/>
          <w:szCs w:val="22"/>
        </w:rPr>
        <w:t>ppkt</w:t>
      </w:r>
      <w:proofErr w:type="spellEnd"/>
      <w:r w:rsidRPr="007D0B26">
        <w:rPr>
          <w:rFonts w:asciiTheme="minorHAnsi" w:hAnsiTheme="minorHAnsi" w:cstheme="minorHAnsi"/>
          <w:sz w:val="22"/>
          <w:szCs w:val="22"/>
        </w:rPr>
        <w:t xml:space="preserve"> 1) konieczna będzie zmiana istotnych postanowień umowy, odpowiednie zapisy umowne zostaną stosownie zmodyfikowane, w sposób zapewniający zgodność  ze stanem faktycznym oraz z obowiązującymi przepisami prawa.</w:t>
      </w:r>
    </w:p>
    <w:p w:rsidR="000F39BA" w:rsidRPr="007D0B26" w:rsidRDefault="000F39BA" w:rsidP="000F39BA">
      <w:pPr>
        <w:pStyle w:val="Standard"/>
        <w:numPr>
          <w:ilvl w:val="0"/>
          <w:numId w:val="34"/>
        </w:numPr>
        <w:suppressAutoHyphens/>
        <w:autoSpaceDN/>
        <w:adjustRightInd/>
        <w:ind w:left="426" w:hanging="284"/>
        <w:jc w:val="both"/>
        <w:rPr>
          <w:rFonts w:asciiTheme="minorHAnsi" w:hAnsiTheme="minorHAnsi" w:cstheme="minorHAnsi"/>
          <w:sz w:val="22"/>
          <w:szCs w:val="22"/>
        </w:rPr>
      </w:pPr>
      <w:r w:rsidRPr="007D0B26">
        <w:rPr>
          <w:rFonts w:asciiTheme="minorHAnsi" w:hAnsiTheme="minorHAnsi" w:cstheme="minorHAnsi"/>
          <w:sz w:val="22"/>
          <w:szCs w:val="22"/>
        </w:rPr>
        <w:t xml:space="preserve">W przypadku kiedy wystąpienie którejkolwiek z okoliczności wymienionych w pkt 1.1. </w:t>
      </w:r>
      <w:proofErr w:type="spellStart"/>
      <w:r w:rsidRPr="007D0B26">
        <w:rPr>
          <w:rFonts w:asciiTheme="minorHAnsi" w:hAnsiTheme="minorHAnsi" w:cstheme="minorHAnsi"/>
          <w:sz w:val="22"/>
          <w:szCs w:val="22"/>
        </w:rPr>
        <w:t>ppkt</w:t>
      </w:r>
      <w:proofErr w:type="spellEnd"/>
      <w:r w:rsidRPr="007D0B26">
        <w:rPr>
          <w:rFonts w:asciiTheme="minorHAnsi" w:hAnsiTheme="minorHAnsi" w:cstheme="minorHAnsi"/>
          <w:sz w:val="22"/>
          <w:szCs w:val="22"/>
        </w:rPr>
        <w:t> 1) skutkować będzie zmianą powodującą modyfikację ogólnego charakteru umowy, wówczas nie przewiduje się wprowadzenia takiej zmiany.</w:t>
      </w:r>
    </w:p>
    <w:p w:rsidR="000F39BA" w:rsidRPr="007D0B26" w:rsidRDefault="000F39BA" w:rsidP="000F39BA">
      <w:pPr>
        <w:pStyle w:val="Bezodstpw"/>
        <w:numPr>
          <w:ilvl w:val="0"/>
          <w:numId w:val="35"/>
        </w:numPr>
        <w:autoSpaceDE w:val="0"/>
        <w:ind w:left="426" w:hanging="284"/>
        <w:jc w:val="both"/>
        <w:rPr>
          <w:rFonts w:asciiTheme="minorHAnsi" w:hAnsiTheme="minorHAnsi" w:cstheme="minorHAnsi"/>
        </w:rPr>
      </w:pPr>
      <w:r w:rsidRPr="007D0B26">
        <w:rPr>
          <w:rFonts w:asciiTheme="minorHAnsi" w:hAnsiTheme="minorHAnsi" w:cstheme="minorHAnsi"/>
        </w:rPr>
        <w:t xml:space="preserve"> zachodzi co najmniej jedna z okoliczności wymienionych w art.  455 ust. 1 pkt 2 do 4,  oraz ust.2 </w:t>
      </w:r>
      <w:proofErr w:type="spellStart"/>
      <w:r w:rsidRPr="007D0B26">
        <w:rPr>
          <w:rFonts w:asciiTheme="minorHAnsi" w:hAnsiTheme="minorHAnsi" w:cstheme="minorHAnsi"/>
        </w:rPr>
        <w:t>p.z.p</w:t>
      </w:r>
      <w:proofErr w:type="spellEnd"/>
      <w:r w:rsidRPr="007D0B26">
        <w:rPr>
          <w:rFonts w:asciiTheme="minorHAnsi" w:hAnsiTheme="minorHAnsi" w:cstheme="minorHAnsi"/>
        </w:rPr>
        <w:t xml:space="preserve">.   </w:t>
      </w:r>
    </w:p>
    <w:p w:rsidR="00E77B58" w:rsidRPr="007D0B26" w:rsidRDefault="00E77B58" w:rsidP="00E77B58">
      <w:pPr>
        <w:pStyle w:val="Bezodstpw"/>
        <w:autoSpaceDE w:val="0"/>
        <w:ind w:left="284" w:hanging="142"/>
        <w:jc w:val="both"/>
        <w:rPr>
          <w:rFonts w:asciiTheme="minorHAnsi" w:hAnsiTheme="minorHAnsi" w:cstheme="minorHAnsi"/>
        </w:rPr>
      </w:pPr>
      <w:r w:rsidRPr="007D0B26">
        <w:rPr>
          <w:rFonts w:asciiTheme="minorHAnsi" w:hAnsiTheme="minorHAnsi" w:cstheme="minorHAnsi"/>
        </w:rPr>
        <w:t xml:space="preserve">1.3 Zamawiający dopuszcza możliwość skrócenia okresu obowiązywania umowy w przypadku zaistnienia okoliczności mających wpływ na   </w:t>
      </w:r>
    </w:p>
    <w:p w:rsidR="000F39BA" w:rsidRPr="007D0B26" w:rsidRDefault="000F39BA" w:rsidP="000F39BA">
      <w:pPr>
        <w:pStyle w:val="Standard"/>
        <w:widowControl/>
        <w:numPr>
          <w:ilvl w:val="0"/>
          <w:numId w:val="32"/>
        </w:numPr>
        <w:suppressAutoHyphens/>
        <w:autoSpaceDE/>
        <w:adjustRightInd/>
        <w:ind w:left="426" w:hanging="284"/>
        <w:jc w:val="both"/>
        <w:textAlignment w:val="baseline"/>
        <w:rPr>
          <w:rFonts w:asciiTheme="minorHAnsi" w:hAnsiTheme="minorHAnsi" w:cstheme="minorHAnsi"/>
          <w:sz w:val="22"/>
          <w:szCs w:val="22"/>
        </w:rPr>
      </w:pPr>
      <w:r w:rsidRPr="007D0B26">
        <w:rPr>
          <w:rFonts w:asciiTheme="minorHAnsi" w:hAnsiTheme="minorHAnsi" w:cstheme="minorHAnsi"/>
          <w:sz w:val="22"/>
          <w:szCs w:val="22"/>
        </w:rPr>
        <w:t xml:space="preserve">Wszystkie zmiany umowy dokonywane będą przez umocowanych przedstawicieli Zamawiającego i Wykonawcy w formie pisemnej. </w:t>
      </w:r>
    </w:p>
    <w:p w:rsidR="000F39BA" w:rsidRPr="007D0B26" w:rsidRDefault="000F39BA" w:rsidP="000F39BA">
      <w:pPr>
        <w:pStyle w:val="Standard"/>
        <w:widowControl/>
        <w:numPr>
          <w:ilvl w:val="0"/>
          <w:numId w:val="32"/>
        </w:numPr>
        <w:suppressAutoHyphens/>
        <w:autoSpaceDE/>
        <w:adjustRightInd/>
        <w:ind w:left="426" w:hanging="284"/>
        <w:jc w:val="both"/>
        <w:textAlignment w:val="baseline"/>
        <w:rPr>
          <w:rFonts w:asciiTheme="minorHAnsi" w:hAnsiTheme="minorHAnsi" w:cstheme="minorHAnsi"/>
          <w:sz w:val="22"/>
          <w:szCs w:val="22"/>
        </w:rPr>
      </w:pPr>
      <w:r w:rsidRPr="007D0B26">
        <w:rPr>
          <w:rFonts w:asciiTheme="minorHAnsi" w:hAnsiTheme="minorHAnsi" w:cstheme="minorHAnsi"/>
          <w:sz w:val="22"/>
          <w:szCs w:val="22"/>
        </w:rPr>
        <w:t>Zmiana umowy dokonana z naruszeniem przepisu pkt.2 podlega unieważnieniu.</w:t>
      </w:r>
    </w:p>
    <w:p w:rsidR="000F39BA" w:rsidRPr="007D0B26" w:rsidRDefault="000F39BA" w:rsidP="000F39BA">
      <w:pPr>
        <w:jc w:val="center"/>
        <w:rPr>
          <w:rFonts w:asciiTheme="minorHAnsi" w:hAnsiTheme="minorHAnsi" w:cstheme="minorHAnsi"/>
          <w:b/>
          <w:sz w:val="22"/>
          <w:szCs w:val="22"/>
        </w:rPr>
      </w:pPr>
    </w:p>
    <w:p w:rsidR="000F39BA" w:rsidRPr="007D0B26" w:rsidRDefault="000F39BA" w:rsidP="000F39BA">
      <w:pPr>
        <w:jc w:val="center"/>
        <w:rPr>
          <w:rFonts w:asciiTheme="minorHAnsi" w:hAnsiTheme="minorHAnsi" w:cstheme="minorHAnsi"/>
          <w:b/>
          <w:sz w:val="22"/>
          <w:szCs w:val="22"/>
        </w:rPr>
      </w:pPr>
      <w:r w:rsidRPr="007D0B26">
        <w:rPr>
          <w:rFonts w:asciiTheme="minorHAnsi" w:hAnsiTheme="minorHAnsi" w:cstheme="minorHAnsi"/>
          <w:b/>
          <w:sz w:val="22"/>
          <w:szCs w:val="22"/>
        </w:rPr>
        <w:t>§ 12</w:t>
      </w:r>
    </w:p>
    <w:p w:rsidR="000F39BA" w:rsidRPr="007D0B26" w:rsidRDefault="000F39BA" w:rsidP="000F39BA">
      <w:pPr>
        <w:jc w:val="center"/>
        <w:rPr>
          <w:rFonts w:asciiTheme="minorHAnsi" w:hAnsiTheme="minorHAnsi" w:cstheme="minorHAnsi"/>
          <w:sz w:val="22"/>
          <w:szCs w:val="22"/>
        </w:rPr>
      </w:pPr>
      <w:r w:rsidRPr="007D0B26">
        <w:rPr>
          <w:rFonts w:asciiTheme="minorHAnsi" w:hAnsiTheme="minorHAnsi" w:cstheme="minorHAnsi"/>
          <w:b/>
          <w:sz w:val="22"/>
          <w:szCs w:val="22"/>
        </w:rPr>
        <w:t>Odstąpienie od umowy</w:t>
      </w:r>
    </w:p>
    <w:p w:rsidR="00BD5CEB" w:rsidRPr="007D0B26" w:rsidRDefault="000F39BA" w:rsidP="000F39BA">
      <w:pPr>
        <w:ind w:left="392" w:hanging="392"/>
        <w:jc w:val="both"/>
        <w:rPr>
          <w:rFonts w:asciiTheme="minorHAnsi" w:hAnsiTheme="minorHAnsi" w:cstheme="minorHAnsi"/>
          <w:sz w:val="22"/>
          <w:szCs w:val="22"/>
          <w:lang w:eastAsia="zh-CN"/>
        </w:rPr>
      </w:pPr>
      <w:r w:rsidRPr="007D0B26">
        <w:rPr>
          <w:rFonts w:asciiTheme="minorHAnsi" w:hAnsiTheme="minorHAnsi" w:cstheme="minorHAnsi"/>
          <w:sz w:val="22"/>
          <w:szCs w:val="22"/>
          <w:lang w:eastAsia="zh-CN"/>
        </w:rPr>
        <w:t xml:space="preserve">1. </w:t>
      </w:r>
      <w:r w:rsidRPr="007D0B26">
        <w:rPr>
          <w:rFonts w:asciiTheme="minorHAnsi" w:hAnsiTheme="minorHAnsi" w:cstheme="minorHAnsi"/>
          <w:sz w:val="22"/>
          <w:szCs w:val="22"/>
          <w:lang w:eastAsia="zh-CN"/>
        </w:rPr>
        <w:tab/>
      </w:r>
      <w:r w:rsidR="00BD5CEB" w:rsidRPr="007D0B26">
        <w:rPr>
          <w:rFonts w:asciiTheme="minorHAnsi" w:hAnsiTheme="minorHAnsi" w:cstheme="minorHAnsi"/>
          <w:sz w:val="22"/>
          <w:szCs w:val="22"/>
        </w:rPr>
        <w:t>W razie zaistnienia istotnej zmiany okoliczności powodującej, że wykonanie umowy nie leży w interesie publicznym, czego nie można było przewidzieć w chwili zawarcia Umowy, Zamawiający może odstąpić od umowy w terminie 30 dni roboczych od powzięcia wiadomości o tych okolicznościach. W takim wypadku Wykonawca może żądać jedynie wynagrodzenia należnego mu z tytułu wykonania części Umowy</w:t>
      </w:r>
    </w:p>
    <w:p w:rsidR="000F39BA" w:rsidRPr="007D0B26" w:rsidRDefault="00BD5CEB" w:rsidP="00BD5CEB">
      <w:pPr>
        <w:jc w:val="both"/>
        <w:rPr>
          <w:rFonts w:asciiTheme="minorHAnsi" w:hAnsiTheme="minorHAnsi" w:cstheme="minorHAnsi"/>
          <w:sz w:val="22"/>
          <w:szCs w:val="22"/>
          <w:lang w:eastAsia="zh-CN"/>
        </w:rPr>
      </w:pPr>
      <w:r w:rsidRPr="007D0B26">
        <w:rPr>
          <w:rFonts w:asciiTheme="minorHAnsi" w:hAnsiTheme="minorHAnsi" w:cstheme="minorHAnsi"/>
          <w:sz w:val="22"/>
          <w:szCs w:val="22"/>
          <w:lang w:eastAsia="zh-CN"/>
        </w:rPr>
        <w:t xml:space="preserve">2. </w:t>
      </w:r>
      <w:r w:rsidR="000F39BA" w:rsidRPr="007D0B26">
        <w:rPr>
          <w:rFonts w:asciiTheme="minorHAnsi" w:hAnsiTheme="minorHAnsi" w:cstheme="minorHAnsi"/>
          <w:sz w:val="22"/>
          <w:szCs w:val="22"/>
          <w:lang w:eastAsia="zh-CN"/>
        </w:rPr>
        <w:t xml:space="preserve">Oprócz okoliczności wymienionych w rozdziale XV Kodeksu Cywilnego Stronom przysługuje prawo odstąpienia od umowy w przypadkach określonych w ust. 2 i 3. </w:t>
      </w:r>
    </w:p>
    <w:p w:rsidR="000F39BA" w:rsidRPr="007D0B26" w:rsidRDefault="00BD5CEB" w:rsidP="000F39BA">
      <w:pPr>
        <w:tabs>
          <w:tab w:val="left" w:pos="360"/>
        </w:tabs>
        <w:jc w:val="both"/>
        <w:rPr>
          <w:rFonts w:asciiTheme="minorHAnsi" w:hAnsiTheme="minorHAnsi" w:cstheme="minorHAnsi"/>
          <w:sz w:val="22"/>
          <w:szCs w:val="22"/>
          <w:lang w:eastAsia="zh-CN"/>
        </w:rPr>
      </w:pPr>
      <w:r w:rsidRPr="007D0B26">
        <w:rPr>
          <w:rFonts w:asciiTheme="minorHAnsi" w:hAnsiTheme="minorHAnsi" w:cstheme="minorHAnsi"/>
          <w:sz w:val="22"/>
          <w:szCs w:val="22"/>
          <w:lang w:eastAsia="zh-CN"/>
        </w:rPr>
        <w:t xml:space="preserve">3. </w:t>
      </w:r>
      <w:r w:rsidR="000F39BA" w:rsidRPr="007D0B26">
        <w:rPr>
          <w:rFonts w:asciiTheme="minorHAnsi" w:hAnsiTheme="minorHAnsi" w:cstheme="minorHAnsi"/>
          <w:sz w:val="22"/>
          <w:szCs w:val="22"/>
          <w:lang w:eastAsia="zh-CN"/>
        </w:rPr>
        <w:t>Zamawiającemu przysługuje prawo do odstąpienia od umowy, jeżeli:</w:t>
      </w:r>
    </w:p>
    <w:p w:rsidR="000F39BA" w:rsidRPr="007D0B26" w:rsidRDefault="000F39BA" w:rsidP="000F39BA">
      <w:pPr>
        <w:pStyle w:val="Akapitzlist"/>
        <w:numPr>
          <w:ilvl w:val="0"/>
          <w:numId w:val="31"/>
        </w:numPr>
        <w:tabs>
          <w:tab w:val="left" w:pos="709"/>
        </w:tabs>
        <w:ind w:left="709"/>
        <w:contextualSpacing/>
        <w:jc w:val="both"/>
        <w:rPr>
          <w:rFonts w:asciiTheme="minorHAnsi" w:hAnsiTheme="minorHAnsi" w:cstheme="minorHAnsi"/>
          <w:sz w:val="22"/>
          <w:szCs w:val="22"/>
          <w:lang w:eastAsia="zh-CN"/>
        </w:rPr>
      </w:pPr>
      <w:r w:rsidRPr="007D0B26">
        <w:rPr>
          <w:rFonts w:asciiTheme="minorHAnsi" w:hAnsiTheme="minorHAnsi" w:cstheme="minorHAnsi"/>
          <w:sz w:val="22"/>
          <w:szCs w:val="22"/>
          <w:lang w:eastAsia="zh-CN"/>
        </w:rPr>
        <w:t>Wykonawca nie rozpoczął świadczenia usług bez uzasadnionych przyczyn lub przerwał realizację usług bez uzasadnionych przyczyn i przerwa ta trwa dłużej niż 7 dni;</w:t>
      </w:r>
    </w:p>
    <w:p w:rsidR="000F39BA" w:rsidRPr="007D0B26" w:rsidRDefault="000F39BA" w:rsidP="000F39BA">
      <w:pPr>
        <w:pStyle w:val="Akapitzlist"/>
        <w:numPr>
          <w:ilvl w:val="0"/>
          <w:numId w:val="31"/>
        </w:numPr>
        <w:tabs>
          <w:tab w:val="left" w:pos="709"/>
        </w:tabs>
        <w:ind w:left="709"/>
        <w:contextualSpacing/>
        <w:jc w:val="both"/>
        <w:rPr>
          <w:rFonts w:asciiTheme="minorHAnsi" w:hAnsiTheme="minorHAnsi" w:cstheme="minorHAnsi"/>
          <w:sz w:val="22"/>
          <w:szCs w:val="22"/>
          <w:lang w:eastAsia="zh-CN"/>
        </w:rPr>
      </w:pPr>
      <w:r w:rsidRPr="007D0B26">
        <w:rPr>
          <w:rFonts w:asciiTheme="minorHAnsi" w:hAnsiTheme="minorHAnsi" w:cstheme="minorHAnsi"/>
          <w:sz w:val="22"/>
          <w:szCs w:val="22"/>
          <w:lang w:eastAsia="zh-CN"/>
        </w:rPr>
        <w:t>Wykonawca realizuje usługi przewidziane niniejszą umową w sposób niezgodny z niniejszą umową lub wskazaniami Zamawiającego;</w:t>
      </w:r>
    </w:p>
    <w:p w:rsidR="000F39BA" w:rsidRPr="007D0B26" w:rsidRDefault="000F39BA" w:rsidP="000F39BA">
      <w:pPr>
        <w:pStyle w:val="Akapitzlist"/>
        <w:numPr>
          <w:ilvl w:val="0"/>
          <w:numId w:val="31"/>
        </w:numPr>
        <w:tabs>
          <w:tab w:val="left" w:pos="709"/>
        </w:tabs>
        <w:ind w:left="709"/>
        <w:contextualSpacing/>
        <w:jc w:val="both"/>
        <w:rPr>
          <w:rFonts w:asciiTheme="minorHAnsi" w:hAnsiTheme="minorHAnsi" w:cstheme="minorHAnsi"/>
          <w:sz w:val="22"/>
          <w:szCs w:val="22"/>
          <w:lang w:eastAsia="zh-CN"/>
        </w:rPr>
      </w:pPr>
      <w:r w:rsidRPr="007D0B26">
        <w:rPr>
          <w:rFonts w:asciiTheme="minorHAnsi" w:hAnsiTheme="minorHAnsi" w:cstheme="minorHAnsi"/>
          <w:sz w:val="22"/>
          <w:szCs w:val="22"/>
          <w:lang w:eastAsia="zh-CN"/>
        </w:rPr>
        <w:t xml:space="preserve">Wartość dokonanych przez Zamawiającego potrąceń z tytułu kar umownych przekroczy 20% maksymalnej wartości nominalnego zobowiązania Zamawiającego określonego w § </w:t>
      </w:r>
      <w:r w:rsidR="00504588" w:rsidRPr="007D0B26">
        <w:rPr>
          <w:rFonts w:asciiTheme="minorHAnsi" w:hAnsiTheme="minorHAnsi" w:cstheme="minorHAnsi"/>
          <w:sz w:val="22"/>
          <w:szCs w:val="22"/>
          <w:lang w:val="pl-PL" w:eastAsia="zh-CN"/>
        </w:rPr>
        <w:t>6</w:t>
      </w:r>
      <w:r w:rsidRPr="007D0B26">
        <w:rPr>
          <w:rFonts w:asciiTheme="minorHAnsi" w:hAnsiTheme="minorHAnsi" w:cstheme="minorHAnsi"/>
          <w:sz w:val="22"/>
          <w:szCs w:val="22"/>
          <w:lang w:eastAsia="zh-CN"/>
        </w:rPr>
        <w:t xml:space="preserve"> ust. 1 umowy;</w:t>
      </w:r>
    </w:p>
    <w:p w:rsidR="000F39BA" w:rsidRPr="007D0B26" w:rsidRDefault="000F39BA" w:rsidP="000F39BA">
      <w:pPr>
        <w:pStyle w:val="Akapitzlist"/>
        <w:numPr>
          <w:ilvl w:val="0"/>
          <w:numId w:val="31"/>
        </w:numPr>
        <w:tabs>
          <w:tab w:val="left" w:pos="709"/>
        </w:tabs>
        <w:ind w:left="709"/>
        <w:contextualSpacing/>
        <w:jc w:val="both"/>
        <w:rPr>
          <w:rFonts w:asciiTheme="minorHAnsi" w:hAnsiTheme="minorHAnsi" w:cstheme="minorHAnsi"/>
          <w:sz w:val="22"/>
          <w:szCs w:val="22"/>
          <w:lang w:eastAsia="zh-CN"/>
        </w:rPr>
      </w:pPr>
      <w:r w:rsidRPr="007D0B26">
        <w:rPr>
          <w:rFonts w:asciiTheme="minorHAnsi" w:hAnsiTheme="minorHAnsi" w:cstheme="minorHAnsi"/>
          <w:sz w:val="22"/>
          <w:szCs w:val="22"/>
          <w:lang w:eastAsia="zh-CN"/>
        </w:rPr>
        <w:t>zostanie wydany przez komornika nakaz zajęcia składników majątku Wykonawcy.</w:t>
      </w:r>
    </w:p>
    <w:p w:rsidR="000F39BA" w:rsidRPr="007D0B26" w:rsidRDefault="000F39BA" w:rsidP="000F39BA">
      <w:pPr>
        <w:ind w:left="426" w:hanging="426"/>
        <w:jc w:val="both"/>
        <w:rPr>
          <w:rFonts w:asciiTheme="minorHAnsi" w:hAnsiTheme="minorHAnsi" w:cstheme="minorHAnsi"/>
          <w:sz w:val="22"/>
          <w:szCs w:val="22"/>
          <w:lang w:eastAsia="zh-CN"/>
        </w:rPr>
      </w:pPr>
      <w:r w:rsidRPr="007D0B26">
        <w:rPr>
          <w:rFonts w:asciiTheme="minorHAnsi" w:hAnsiTheme="minorHAnsi" w:cstheme="minorHAnsi"/>
          <w:sz w:val="22"/>
          <w:szCs w:val="22"/>
          <w:lang w:eastAsia="zh-CN"/>
        </w:rPr>
        <w:t>3.</w:t>
      </w:r>
      <w:r w:rsidRPr="007D0B26">
        <w:rPr>
          <w:rFonts w:asciiTheme="minorHAnsi" w:hAnsiTheme="minorHAnsi" w:cstheme="minorHAnsi"/>
          <w:sz w:val="22"/>
          <w:szCs w:val="22"/>
          <w:lang w:eastAsia="zh-CN"/>
        </w:rPr>
        <w:tab/>
        <w:t>Wykonawcy przysługuje prawo do odstąpienia od umowy, jeżeli Zamawiający nie wywiązuje się z obowiązku zapłaty faktury, mimo dodatkowego wezwania -  w terminie dwóch miesięcy od upływu terminu wyznaczonego na zapłatę faktury.</w:t>
      </w:r>
    </w:p>
    <w:p w:rsidR="000F39BA" w:rsidRPr="007D0B26" w:rsidRDefault="000F39BA" w:rsidP="000F39BA">
      <w:pPr>
        <w:tabs>
          <w:tab w:val="left" w:pos="708"/>
        </w:tabs>
        <w:ind w:left="426" w:hanging="426"/>
        <w:jc w:val="both"/>
        <w:rPr>
          <w:rFonts w:asciiTheme="minorHAnsi" w:hAnsiTheme="minorHAnsi" w:cstheme="minorHAnsi"/>
          <w:sz w:val="22"/>
          <w:szCs w:val="22"/>
          <w:lang w:eastAsia="zh-CN"/>
        </w:rPr>
      </w:pPr>
      <w:r w:rsidRPr="007D0B26">
        <w:rPr>
          <w:rFonts w:asciiTheme="minorHAnsi" w:hAnsiTheme="minorHAnsi" w:cstheme="minorHAnsi"/>
          <w:sz w:val="22"/>
          <w:szCs w:val="22"/>
          <w:lang w:eastAsia="zh-CN"/>
        </w:rPr>
        <w:t xml:space="preserve">4. </w:t>
      </w:r>
      <w:r w:rsidRPr="007D0B26">
        <w:rPr>
          <w:rFonts w:asciiTheme="minorHAnsi" w:hAnsiTheme="minorHAnsi" w:cstheme="minorHAnsi"/>
          <w:sz w:val="22"/>
          <w:szCs w:val="22"/>
          <w:lang w:eastAsia="zh-CN"/>
        </w:rPr>
        <w:tab/>
        <w:t>W przypadku, o którym mowa w ust. 2 Wykonawca może żądać wyłącznie wynagrodzenia należnego z tytułu wykonanej części umowy.</w:t>
      </w:r>
    </w:p>
    <w:p w:rsidR="00F417A9" w:rsidRPr="007D0B26" w:rsidRDefault="00F417A9" w:rsidP="00A75E3D">
      <w:pPr>
        <w:jc w:val="center"/>
        <w:rPr>
          <w:rFonts w:asciiTheme="minorHAnsi" w:hAnsiTheme="minorHAnsi" w:cstheme="minorHAnsi"/>
          <w:b/>
          <w:bCs/>
          <w:sz w:val="22"/>
          <w:szCs w:val="22"/>
        </w:rPr>
      </w:pPr>
    </w:p>
    <w:p w:rsidR="00F417A9" w:rsidRPr="007D0B26" w:rsidRDefault="00F417A9" w:rsidP="00A75E3D">
      <w:pPr>
        <w:pStyle w:val="Akapitzlist1"/>
        <w:tabs>
          <w:tab w:val="left" w:pos="284"/>
        </w:tabs>
        <w:ind w:left="0"/>
        <w:jc w:val="center"/>
        <w:rPr>
          <w:rFonts w:asciiTheme="minorHAnsi" w:hAnsiTheme="minorHAnsi" w:cstheme="minorHAnsi"/>
          <w:b/>
          <w:bCs/>
          <w:sz w:val="22"/>
          <w:szCs w:val="22"/>
        </w:rPr>
      </w:pPr>
      <w:r w:rsidRPr="007D0B26">
        <w:rPr>
          <w:rFonts w:asciiTheme="minorHAnsi" w:hAnsiTheme="minorHAnsi" w:cstheme="minorHAnsi"/>
          <w:b/>
          <w:bCs/>
          <w:sz w:val="22"/>
          <w:szCs w:val="22"/>
        </w:rPr>
        <w:t>§12</w:t>
      </w:r>
    </w:p>
    <w:p w:rsidR="00F417A9" w:rsidRPr="007D0B26" w:rsidRDefault="00F417A9" w:rsidP="00A75E3D">
      <w:pPr>
        <w:jc w:val="center"/>
        <w:rPr>
          <w:rFonts w:asciiTheme="minorHAnsi" w:hAnsiTheme="minorHAnsi" w:cstheme="minorHAnsi"/>
          <w:b/>
          <w:bCs/>
          <w:sz w:val="22"/>
          <w:szCs w:val="22"/>
        </w:rPr>
      </w:pPr>
      <w:r w:rsidRPr="007D0B26">
        <w:rPr>
          <w:rFonts w:asciiTheme="minorHAnsi" w:hAnsiTheme="minorHAnsi" w:cstheme="minorHAnsi"/>
          <w:b/>
          <w:bCs/>
          <w:sz w:val="22"/>
          <w:szCs w:val="22"/>
        </w:rPr>
        <w:t>ROZSTRZYGANIE SPORÓW</w:t>
      </w:r>
    </w:p>
    <w:p w:rsidR="00F417A9" w:rsidRPr="007D0B26" w:rsidRDefault="00F417A9" w:rsidP="00A75E3D">
      <w:pPr>
        <w:pStyle w:val="Akapitzlist1"/>
        <w:numPr>
          <w:ilvl w:val="0"/>
          <w:numId w:val="7"/>
        </w:numPr>
        <w:ind w:left="426" w:hanging="426"/>
        <w:jc w:val="both"/>
        <w:rPr>
          <w:rFonts w:asciiTheme="minorHAnsi" w:hAnsiTheme="minorHAnsi" w:cstheme="minorHAnsi"/>
          <w:sz w:val="22"/>
          <w:szCs w:val="22"/>
        </w:rPr>
      </w:pPr>
      <w:r w:rsidRPr="007D0B26">
        <w:rPr>
          <w:rFonts w:asciiTheme="minorHAnsi" w:hAnsiTheme="minorHAnsi" w:cstheme="minorHAnsi"/>
          <w:sz w:val="22"/>
          <w:szCs w:val="22"/>
        </w:rPr>
        <w:t>Strony zgodnie postanawiają, iż ewentualne spory wynikłe na tle realizacji postanowień Umowy lub interpretacji jej zapisów będą rozstrzygać polubowną w drodze negocjacji. W przypadku nie rozstrzygnięcia sporu w sposób określony, w terminie 1 miesiąca liczonego od chwili rozpoczęcia negocjacji, każda ze Stron uprawniona jest do wystąpienia na drogę sądową celem rozstrzygnięcia sporu.</w:t>
      </w:r>
    </w:p>
    <w:p w:rsidR="00F417A9" w:rsidRPr="007D0B26" w:rsidRDefault="00F417A9" w:rsidP="00A75E3D">
      <w:pPr>
        <w:pStyle w:val="Akapitzlist1"/>
        <w:numPr>
          <w:ilvl w:val="0"/>
          <w:numId w:val="7"/>
        </w:numPr>
        <w:ind w:left="426" w:hanging="426"/>
        <w:jc w:val="both"/>
        <w:rPr>
          <w:rFonts w:asciiTheme="minorHAnsi" w:hAnsiTheme="minorHAnsi" w:cstheme="minorHAnsi"/>
          <w:spacing w:val="-4"/>
          <w:sz w:val="22"/>
          <w:szCs w:val="22"/>
        </w:rPr>
      </w:pPr>
      <w:r w:rsidRPr="007D0B26">
        <w:rPr>
          <w:rFonts w:asciiTheme="minorHAnsi" w:hAnsiTheme="minorHAnsi" w:cstheme="minorHAnsi"/>
          <w:spacing w:val="-4"/>
          <w:sz w:val="22"/>
          <w:szCs w:val="22"/>
        </w:rPr>
        <w:t>Sądem właściwym do rozstrzygnięcia sporów powstałych w wyniku lub w związku z realizacją przedmiotu niniejszej Umowy będą rozstrzygane przez Sąd właściwy dla siedziby Zamawiającego.</w:t>
      </w:r>
    </w:p>
    <w:p w:rsidR="00F417A9" w:rsidRPr="007D0B26" w:rsidRDefault="00F417A9" w:rsidP="00A75E3D">
      <w:pPr>
        <w:pStyle w:val="Akapitzlist1"/>
        <w:ind w:left="426"/>
        <w:jc w:val="both"/>
        <w:rPr>
          <w:rFonts w:asciiTheme="minorHAnsi" w:hAnsiTheme="minorHAnsi" w:cstheme="minorHAnsi"/>
          <w:spacing w:val="-4"/>
          <w:sz w:val="22"/>
          <w:szCs w:val="22"/>
        </w:rPr>
      </w:pPr>
    </w:p>
    <w:p w:rsidR="00F417A9" w:rsidRPr="007D0B26" w:rsidRDefault="00F417A9" w:rsidP="00A75E3D">
      <w:pPr>
        <w:jc w:val="center"/>
        <w:rPr>
          <w:rFonts w:asciiTheme="minorHAnsi" w:hAnsiTheme="minorHAnsi" w:cstheme="minorHAnsi"/>
          <w:b/>
          <w:bCs/>
          <w:sz w:val="22"/>
          <w:szCs w:val="22"/>
        </w:rPr>
      </w:pPr>
      <w:r w:rsidRPr="007D0B26">
        <w:rPr>
          <w:rFonts w:asciiTheme="minorHAnsi" w:hAnsiTheme="minorHAnsi" w:cstheme="minorHAnsi"/>
          <w:b/>
          <w:bCs/>
          <w:sz w:val="22"/>
          <w:szCs w:val="22"/>
        </w:rPr>
        <w:t>§13</w:t>
      </w:r>
    </w:p>
    <w:p w:rsidR="00F417A9" w:rsidRPr="007D0B26" w:rsidRDefault="00F417A9" w:rsidP="00A75E3D">
      <w:pPr>
        <w:jc w:val="center"/>
        <w:rPr>
          <w:rFonts w:asciiTheme="minorHAnsi" w:hAnsiTheme="minorHAnsi" w:cstheme="minorHAnsi"/>
          <w:b/>
          <w:bCs/>
          <w:sz w:val="22"/>
          <w:szCs w:val="22"/>
        </w:rPr>
      </w:pPr>
      <w:r w:rsidRPr="007D0B26">
        <w:rPr>
          <w:rFonts w:asciiTheme="minorHAnsi" w:hAnsiTheme="minorHAnsi" w:cstheme="minorHAnsi"/>
          <w:b/>
          <w:bCs/>
          <w:sz w:val="22"/>
          <w:szCs w:val="22"/>
        </w:rPr>
        <w:t>POSTANOWIENIA KOŃCOWE</w:t>
      </w:r>
    </w:p>
    <w:p w:rsidR="00F417A9" w:rsidRPr="007D0B26" w:rsidRDefault="00F417A9" w:rsidP="00A75E3D">
      <w:pPr>
        <w:pStyle w:val="Akapitzlist1"/>
        <w:numPr>
          <w:ilvl w:val="0"/>
          <w:numId w:val="8"/>
        </w:numPr>
        <w:ind w:left="426" w:hanging="426"/>
        <w:jc w:val="both"/>
        <w:rPr>
          <w:rFonts w:asciiTheme="minorHAnsi" w:hAnsiTheme="minorHAnsi" w:cstheme="minorHAnsi"/>
          <w:sz w:val="22"/>
          <w:szCs w:val="22"/>
        </w:rPr>
      </w:pPr>
      <w:r w:rsidRPr="007D0B26">
        <w:rPr>
          <w:rFonts w:asciiTheme="minorHAnsi" w:hAnsiTheme="minorHAnsi" w:cstheme="minorHAnsi"/>
          <w:sz w:val="22"/>
          <w:szCs w:val="22"/>
        </w:rPr>
        <w:t>Wszelkie zmiany lub rozwiązanie, odstąpienie od Umowy wymagają formy pisemnej pod rygorem nieważności.</w:t>
      </w:r>
    </w:p>
    <w:p w:rsidR="00F417A9" w:rsidRPr="007D0B26" w:rsidRDefault="00F417A9" w:rsidP="00A75E3D">
      <w:pPr>
        <w:pStyle w:val="Akapitzlist1"/>
        <w:numPr>
          <w:ilvl w:val="0"/>
          <w:numId w:val="8"/>
        </w:numPr>
        <w:ind w:left="426" w:hanging="426"/>
        <w:jc w:val="both"/>
        <w:rPr>
          <w:rFonts w:asciiTheme="minorHAnsi" w:hAnsiTheme="minorHAnsi" w:cstheme="minorHAnsi"/>
          <w:sz w:val="22"/>
          <w:szCs w:val="22"/>
        </w:rPr>
      </w:pPr>
      <w:r w:rsidRPr="007D0B26">
        <w:rPr>
          <w:rFonts w:asciiTheme="minorHAnsi" w:hAnsiTheme="minorHAnsi" w:cstheme="minorHAnsi"/>
          <w:sz w:val="22"/>
          <w:szCs w:val="22"/>
        </w:rPr>
        <w:t>Prawem właściwym do rozstrzygania sporów powstałych w związku lub na tle realizacji Umowy jest prawo polskie.</w:t>
      </w:r>
    </w:p>
    <w:p w:rsidR="00F417A9" w:rsidRPr="007D0B26" w:rsidRDefault="00F417A9" w:rsidP="00A75E3D">
      <w:pPr>
        <w:pStyle w:val="Akapitzlist1"/>
        <w:numPr>
          <w:ilvl w:val="0"/>
          <w:numId w:val="8"/>
        </w:numPr>
        <w:ind w:left="426" w:hanging="426"/>
        <w:jc w:val="both"/>
        <w:rPr>
          <w:rFonts w:asciiTheme="minorHAnsi" w:hAnsiTheme="minorHAnsi" w:cstheme="minorHAnsi"/>
          <w:sz w:val="22"/>
          <w:szCs w:val="22"/>
        </w:rPr>
      </w:pPr>
      <w:r w:rsidRPr="007D0B26">
        <w:rPr>
          <w:rFonts w:asciiTheme="minorHAnsi" w:hAnsiTheme="minorHAnsi" w:cstheme="minorHAnsi"/>
          <w:sz w:val="22"/>
          <w:szCs w:val="22"/>
        </w:rPr>
        <w:t>Niniejszą umowę sporządzono wraz z załącznikami w dwóch jednobrzmiących egzemplarzach, po jednym dla każdej ze Stron.</w:t>
      </w:r>
    </w:p>
    <w:p w:rsidR="00F417A9" w:rsidRPr="007D0B26" w:rsidRDefault="00F417A9" w:rsidP="00A75E3D">
      <w:pPr>
        <w:pStyle w:val="Akapitzlist1"/>
        <w:numPr>
          <w:ilvl w:val="0"/>
          <w:numId w:val="8"/>
        </w:numPr>
        <w:ind w:left="426" w:hanging="426"/>
        <w:jc w:val="both"/>
        <w:rPr>
          <w:rFonts w:asciiTheme="minorHAnsi" w:hAnsiTheme="minorHAnsi" w:cstheme="minorHAnsi"/>
          <w:sz w:val="22"/>
          <w:szCs w:val="22"/>
        </w:rPr>
      </w:pPr>
      <w:r w:rsidRPr="007D0B26">
        <w:rPr>
          <w:rFonts w:asciiTheme="minorHAnsi" w:hAnsiTheme="minorHAnsi" w:cstheme="minorHAnsi"/>
          <w:sz w:val="22"/>
          <w:szCs w:val="22"/>
        </w:rPr>
        <w:t>W zakresie nieuregulowanym postanowieniami niniejszej Umowy zastosowanie znajdują przepisy Kodeksu Cywilnego oraz ustawy Prawo Zamówień Publicznych, ustawy o utrzymaniu czystości i porządku w gminach, ustawy o odpadach, ustawy o ochronie środowiska i aktualnie obowiązujące akty prawa miejscowego, podejmowane na podstawie w/w ustaw.</w:t>
      </w:r>
    </w:p>
    <w:p w:rsidR="00F417A9" w:rsidRPr="007D0B26" w:rsidRDefault="00F417A9" w:rsidP="00A75E3D">
      <w:pPr>
        <w:jc w:val="both"/>
        <w:rPr>
          <w:rFonts w:asciiTheme="minorHAnsi" w:hAnsiTheme="minorHAnsi" w:cstheme="minorHAnsi"/>
          <w:sz w:val="22"/>
          <w:szCs w:val="22"/>
        </w:rPr>
      </w:pPr>
    </w:p>
    <w:p w:rsidR="00F417A9" w:rsidRPr="007D0B26" w:rsidRDefault="00F417A9" w:rsidP="00A75E3D">
      <w:pPr>
        <w:jc w:val="both"/>
        <w:rPr>
          <w:rFonts w:asciiTheme="minorHAnsi" w:hAnsiTheme="minorHAnsi" w:cstheme="minorHAnsi"/>
          <w:sz w:val="22"/>
          <w:szCs w:val="22"/>
        </w:rPr>
      </w:pPr>
    </w:p>
    <w:p w:rsidR="00F417A9" w:rsidRPr="007D0B26" w:rsidRDefault="00F417A9" w:rsidP="00A75E3D">
      <w:pPr>
        <w:jc w:val="both"/>
        <w:rPr>
          <w:rFonts w:asciiTheme="minorHAnsi" w:hAnsiTheme="minorHAnsi" w:cstheme="minorHAnsi"/>
          <w:sz w:val="22"/>
          <w:szCs w:val="22"/>
        </w:rPr>
      </w:pPr>
    </w:p>
    <w:p w:rsidR="00F417A9" w:rsidRPr="007D0B26" w:rsidRDefault="00F417A9" w:rsidP="00A75E3D">
      <w:pPr>
        <w:ind w:firstLine="426"/>
        <w:jc w:val="both"/>
        <w:rPr>
          <w:rFonts w:asciiTheme="minorHAnsi" w:hAnsiTheme="minorHAnsi" w:cstheme="minorHAnsi"/>
          <w:sz w:val="22"/>
          <w:szCs w:val="22"/>
        </w:rPr>
      </w:pPr>
      <w:r w:rsidRPr="007D0B26">
        <w:rPr>
          <w:rFonts w:asciiTheme="minorHAnsi" w:hAnsiTheme="minorHAnsi" w:cstheme="minorHAnsi"/>
          <w:sz w:val="22"/>
          <w:szCs w:val="22"/>
        </w:rPr>
        <w:t>ZAMAWIAJĄCY:</w:t>
      </w:r>
      <w:r w:rsidRPr="007D0B26">
        <w:rPr>
          <w:rFonts w:asciiTheme="minorHAnsi" w:hAnsiTheme="minorHAnsi" w:cstheme="minorHAnsi"/>
          <w:sz w:val="22"/>
          <w:szCs w:val="22"/>
        </w:rPr>
        <w:tab/>
      </w:r>
      <w:r w:rsidRPr="007D0B26">
        <w:rPr>
          <w:rFonts w:asciiTheme="minorHAnsi" w:hAnsiTheme="minorHAnsi" w:cstheme="minorHAnsi"/>
          <w:sz w:val="22"/>
          <w:szCs w:val="22"/>
        </w:rPr>
        <w:tab/>
      </w:r>
      <w:r w:rsidRPr="007D0B26">
        <w:rPr>
          <w:rFonts w:asciiTheme="minorHAnsi" w:hAnsiTheme="minorHAnsi" w:cstheme="minorHAnsi"/>
          <w:sz w:val="22"/>
          <w:szCs w:val="22"/>
        </w:rPr>
        <w:tab/>
      </w:r>
      <w:r w:rsidRPr="007D0B26">
        <w:rPr>
          <w:rFonts w:asciiTheme="minorHAnsi" w:hAnsiTheme="minorHAnsi" w:cstheme="minorHAnsi"/>
          <w:sz w:val="22"/>
          <w:szCs w:val="22"/>
        </w:rPr>
        <w:tab/>
      </w:r>
      <w:r w:rsidRPr="007D0B26">
        <w:rPr>
          <w:rFonts w:asciiTheme="minorHAnsi" w:hAnsiTheme="minorHAnsi" w:cstheme="minorHAnsi"/>
          <w:sz w:val="22"/>
          <w:szCs w:val="22"/>
        </w:rPr>
        <w:tab/>
      </w:r>
      <w:r w:rsidRPr="007D0B26">
        <w:rPr>
          <w:rFonts w:asciiTheme="minorHAnsi" w:hAnsiTheme="minorHAnsi" w:cstheme="minorHAnsi"/>
          <w:sz w:val="22"/>
          <w:szCs w:val="22"/>
        </w:rPr>
        <w:tab/>
      </w:r>
      <w:r w:rsidRPr="007D0B26">
        <w:rPr>
          <w:rFonts w:asciiTheme="minorHAnsi" w:hAnsiTheme="minorHAnsi" w:cstheme="minorHAnsi"/>
          <w:sz w:val="22"/>
          <w:szCs w:val="22"/>
        </w:rPr>
        <w:tab/>
        <w:t>WYKONAWCA:</w:t>
      </w:r>
    </w:p>
    <w:p w:rsidR="00F417A9" w:rsidRPr="007D0B26" w:rsidRDefault="00F417A9" w:rsidP="00A75E3D">
      <w:pPr>
        <w:jc w:val="both"/>
        <w:rPr>
          <w:rFonts w:asciiTheme="minorHAnsi" w:hAnsiTheme="minorHAnsi" w:cstheme="minorHAnsi"/>
          <w:sz w:val="22"/>
          <w:szCs w:val="22"/>
        </w:rPr>
      </w:pPr>
    </w:p>
    <w:p w:rsidR="00F417A9" w:rsidRPr="007D0B26" w:rsidRDefault="00F417A9" w:rsidP="00A75E3D">
      <w:pPr>
        <w:jc w:val="both"/>
        <w:rPr>
          <w:rFonts w:asciiTheme="minorHAnsi" w:hAnsiTheme="minorHAnsi" w:cstheme="minorHAnsi"/>
          <w:sz w:val="22"/>
          <w:szCs w:val="22"/>
        </w:rPr>
      </w:pPr>
    </w:p>
    <w:p w:rsidR="00F417A9" w:rsidRPr="007D0B26" w:rsidRDefault="00F417A9" w:rsidP="00A75E3D">
      <w:pPr>
        <w:jc w:val="both"/>
        <w:rPr>
          <w:rFonts w:asciiTheme="minorHAnsi" w:hAnsiTheme="minorHAnsi" w:cstheme="minorHAnsi"/>
          <w:sz w:val="22"/>
          <w:szCs w:val="22"/>
        </w:rPr>
      </w:pPr>
    </w:p>
    <w:p w:rsidR="00EC6378" w:rsidRPr="007D0B26" w:rsidRDefault="00F417A9" w:rsidP="00A75E3D">
      <w:pPr>
        <w:rPr>
          <w:rFonts w:asciiTheme="minorHAnsi" w:hAnsiTheme="minorHAnsi" w:cstheme="minorHAnsi"/>
        </w:rPr>
      </w:pPr>
      <w:r w:rsidRPr="007D0B26">
        <w:rPr>
          <w:rFonts w:asciiTheme="minorHAnsi" w:hAnsiTheme="minorHAnsi" w:cstheme="minorHAnsi"/>
          <w:sz w:val="22"/>
          <w:szCs w:val="22"/>
        </w:rPr>
        <w:t>…………………………………………….</w:t>
      </w:r>
      <w:r w:rsidRPr="007D0B26">
        <w:rPr>
          <w:rFonts w:asciiTheme="minorHAnsi" w:hAnsiTheme="minorHAnsi" w:cstheme="minorHAnsi"/>
          <w:sz w:val="22"/>
          <w:szCs w:val="22"/>
        </w:rPr>
        <w:tab/>
      </w:r>
      <w:r w:rsidRPr="007D0B26">
        <w:rPr>
          <w:rFonts w:asciiTheme="minorHAnsi" w:hAnsiTheme="minorHAnsi" w:cstheme="minorHAnsi"/>
          <w:sz w:val="22"/>
          <w:szCs w:val="22"/>
        </w:rPr>
        <w:tab/>
      </w:r>
      <w:r w:rsidRPr="007D0B26">
        <w:rPr>
          <w:rFonts w:asciiTheme="minorHAnsi" w:hAnsiTheme="minorHAnsi" w:cstheme="minorHAnsi"/>
          <w:sz w:val="22"/>
          <w:szCs w:val="22"/>
        </w:rPr>
        <w:tab/>
      </w:r>
      <w:r w:rsidRPr="007D0B26">
        <w:rPr>
          <w:rFonts w:asciiTheme="minorHAnsi" w:hAnsiTheme="minorHAnsi" w:cstheme="minorHAnsi"/>
          <w:sz w:val="22"/>
          <w:szCs w:val="22"/>
        </w:rPr>
        <w:tab/>
      </w:r>
      <w:r w:rsidRPr="007D0B26">
        <w:rPr>
          <w:rFonts w:asciiTheme="minorHAnsi" w:hAnsiTheme="minorHAnsi" w:cstheme="minorHAnsi"/>
          <w:sz w:val="22"/>
          <w:szCs w:val="22"/>
        </w:rPr>
        <w:tab/>
        <w:t>…….………………………………………….</w:t>
      </w:r>
    </w:p>
    <w:sectPr w:rsidR="00EC6378" w:rsidRPr="007D0B26" w:rsidSect="009E2E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Andale Sans UI">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decimal"/>
      <w:lvlText w:val="%1)"/>
      <w:lvlJc w:val="left"/>
      <w:pPr>
        <w:tabs>
          <w:tab w:val="num" w:pos="720"/>
        </w:tabs>
        <w:ind w:left="720" w:hanging="360"/>
      </w:pPr>
      <w:rPr>
        <w:rFonts w:cs="Tahoma"/>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9"/>
    <w:multiLevelType w:val="multilevel"/>
    <w:tmpl w:val="8306F84C"/>
    <w:name w:val="WW8Num9"/>
    <w:lvl w:ilvl="0">
      <w:start w:val="1"/>
      <w:numFmt w:val="decimal"/>
      <w:lvlText w:val="%1."/>
      <w:lvlJc w:val="left"/>
      <w:pPr>
        <w:tabs>
          <w:tab w:val="num" w:pos="720"/>
        </w:tabs>
        <w:ind w:left="720" w:hanging="360"/>
      </w:pPr>
      <w:rPr>
        <w:rFonts w:ascii="Sylfaen" w:eastAsia="Andale Sans UI" w:hAnsi="Sylfaen" w:cs="Arial"/>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E"/>
    <w:multiLevelType w:val="singleLevel"/>
    <w:tmpl w:val="0000000E"/>
    <w:name w:val="WW8Num27"/>
    <w:lvl w:ilvl="0">
      <w:start w:val="1"/>
      <w:numFmt w:val="decimal"/>
      <w:lvlText w:val="%1."/>
      <w:lvlJc w:val="left"/>
      <w:pPr>
        <w:tabs>
          <w:tab w:val="num" w:pos="0"/>
        </w:tabs>
        <w:ind w:left="720" w:hanging="360"/>
      </w:pPr>
    </w:lvl>
  </w:abstractNum>
  <w:abstractNum w:abstractNumId="3">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25"/>
    <w:multiLevelType w:val="multilevel"/>
    <w:tmpl w:val="00000025"/>
    <w:name w:val="WW8Num37"/>
    <w:lvl w:ilvl="0">
      <w:start w:val="2"/>
      <w:numFmt w:val="decimal"/>
      <w:lvlText w:val="%1."/>
      <w:lvlJc w:val="left"/>
      <w:pPr>
        <w:tabs>
          <w:tab w:val="num" w:pos="720"/>
        </w:tabs>
        <w:ind w:left="720" w:hanging="360"/>
      </w:pPr>
      <w:rPr>
        <w:rFonts w:cs="Times New Roman"/>
      </w:rPr>
    </w:lvl>
    <w:lvl w:ilvl="1">
      <w:start w:val="2"/>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2"/>
      <w:numFmt w:val="decimal"/>
      <w:lvlText w:val="%5."/>
      <w:lvlJc w:val="left"/>
      <w:pPr>
        <w:tabs>
          <w:tab w:val="num" w:pos="2160"/>
        </w:tabs>
        <w:ind w:left="2160" w:hanging="360"/>
      </w:pPr>
    </w:lvl>
    <w:lvl w:ilvl="5">
      <w:start w:val="2"/>
      <w:numFmt w:val="decimal"/>
      <w:lvlText w:val="%6."/>
      <w:lvlJc w:val="left"/>
      <w:pPr>
        <w:tabs>
          <w:tab w:val="num" w:pos="2520"/>
        </w:tabs>
        <w:ind w:left="2520" w:hanging="360"/>
      </w:pPr>
    </w:lvl>
    <w:lvl w:ilvl="6">
      <w:start w:val="2"/>
      <w:numFmt w:val="decimal"/>
      <w:lvlText w:val="%7."/>
      <w:lvlJc w:val="left"/>
      <w:pPr>
        <w:tabs>
          <w:tab w:val="num" w:pos="2880"/>
        </w:tabs>
        <w:ind w:left="2880" w:hanging="360"/>
      </w:pPr>
    </w:lvl>
    <w:lvl w:ilvl="7">
      <w:start w:val="2"/>
      <w:numFmt w:val="decimal"/>
      <w:lvlText w:val="%8."/>
      <w:lvlJc w:val="left"/>
      <w:pPr>
        <w:tabs>
          <w:tab w:val="num" w:pos="3240"/>
        </w:tabs>
        <w:ind w:left="3240" w:hanging="360"/>
      </w:pPr>
    </w:lvl>
    <w:lvl w:ilvl="8">
      <w:start w:val="2"/>
      <w:numFmt w:val="decimal"/>
      <w:lvlText w:val="%9."/>
      <w:lvlJc w:val="left"/>
      <w:pPr>
        <w:tabs>
          <w:tab w:val="num" w:pos="3600"/>
        </w:tabs>
        <w:ind w:left="3600" w:hanging="360"/>
      </w:pPr>
    </w:lvl>
  </w:abstractNum>
  <w:abstractNum w:abstractNumId="5">
    <w:nsid w:val="030201FF"/>
    <w:multiLevelType w:val="hybridMultilevel"/>
    <w:tmpl w:val="68421BDA"/>
    <w:lvl w:ilvl="0" w:tplc="E00E1328">
      <w:start w:val="1"/>
      <w:numFmt w:val="decimal"/>
      <w:lvlText w:val="%1."/>
      <w:lvlJc w:val="left"/>
      <w:pPr>
        <w:ind w:left="720" w:hanging="360"/>
      </w:pPr>
      <w:rPr>
        <w:rFonts w:hint="default"/>
        <w:b w:val="0"/>
        <w:bCs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ABF6344"/>
    <w:multiLevelType w:val="hybridMultilevel"/>
    <w:tmpl w:val="CD5012F6"/>
    <w:lvl w:ilvl="0" w:tplc="5CC441B2">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
    <w:nsid w:val="0CA837A0"/>
    <w:multiLevelType w:val="multilevel"/>
    <w:tmpl w:val="B6E2A622"/>
    <w:lvl w:ilvl="0">
      <w:start w:val="1"/>
      <w:numFmt w:val="decimal"/>
      <w:lvlText w:val="%1.1"/>
      <w:lvlJc w:val="left"/>
      <w:pPr>
        <w:ind w:left="720" w:hanging="360"/>
      </w:pPr>
    </w:lvl>
    <w:lvl w:ilvl="1">
      <w:start w:val="1"/>
      <w:numFmt w:val="ordinal"/>
      <w:lvlText w:val="%2)"/>
      <w:lvlJc w:val="left"/>
      <w:pPr>
        <w:ind w:left="1440" w:hanging="360"/>
      </w:pPr>
    </w:lvl>
    <w:lvl w:ilvl="2">
      <w:start w:val="1"/>
      <w:numFmt w:val="low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ED065BD"/>
    <w:multiLevelType w:val="hybridMultilevel"/>
    <w:tmpl w:val="1268723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215576E9"/>
    <w:multiLevelType w:val="hybridMultilevel"/>
    <w:tmpl w:val="F3943E44"/>
    <w:lvl w:ilvl="0" w:tplc="31F83CD0">
      <w:start w:val="1"/>
      <w:numFmt w:val="decimal"/>
      <w:lvlText w:val="%1)"/>
      <w:lvlJc w:val="left"/>
      <w:pPr>
        <w:ind w:left="1440" w:hanging="360"/>
      </w:pPr>
      <w:rPr>
        <w:rFonts w:hint="default"/>
        <w:b w:val="0"/>
        <w:bCs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1557996"/>
    <w:multiLevelType w:val="hybridMultilevel"/>
    <w:tmpl w:val="C48E3386"/>
    <w:lvl w:ilvl="0" w:tplc="E1C6F07C">
      <w:start w:val="1"/>
      <w:numFmt w:val="decimal"/>
      <w:lvlText w:val="%1."/>
      <w:lvlJc w:val="left"/>
      <w:pPr>
        <w:ind w:left="720" w:hanging="360"/>
      </w:pPr>
      <w:rPr>
        <w:rFonts w:ascii="Calibri" w:eastAsia="Times New Roman" w:hAnsi="Calibri"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24BC097B"/>
    <w:multiLevelType w:val="hybridMultilevel"/>
    <w:tmpl w:val="B6B033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6776C53"/>
    <w:multiLevelType w:val="hybridMultilevel"/>
    <w:tmpl w:val="D2220E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286F6072"/>
    <w:multiLevelType w:val="multilevel"/>
    <w:tmpl w:val="B2445FC4"/>
    <w:lvl w:ilvl="0">
      <w:start w:val="1"/>
      <w:numFmt w:val="decimal"/>
      <w:lvlText w:val="%1.2"/>
      <w:lvlJc w:val="left"/>
      <w:pPr>
        <w:ind w:left="1286" w:hanging="360"/>
      </w:pPr>
    </w:lvl>
    <w:lvl w:ilvl="1">
      <w:start w:val="1"/>
      <w:numFmt w:val="none"/>
      <w:lvlText w:val="1.2"/>
      <w:lvlJc w:val="left"/>
      <w:pPr>
        <w:ind w:left="2006" w:hanging="360"/>
      </w:pPr>
    </w:lvl>
    <w:lvl w:ilvl="2">
      <w:start w:val="1"/>
      <w:numFmt w:val="decimal"/>
      <w:lvlText w:val="%3)"/>
      <w:lvlJc w:val="right"/>
      <w:pPr>
        <w:ind w:left="2726" w:hanging="180"/>
      </w:pPr>
    </w:lvl>
    <w:lvl w:ilvl="3">
      <w:start w:val="1"/>
      <w:numFmt w:val="lowerLetter"/>
      <w:lvlText w:val="%4)"/>
      <w:lvlJc w:val="left"/>
      <w:pPr>
        <w:ind w:left="3446" w:hanging="360"/>
      </w:pPr>
    </w:lvl>
    <w:lvl w:ilvl="4">
      <w:start w:val="1"/>
      <w:numFmt w:val="lowerLetter"/>
      <w:lvlText w:val="%5."/>
      <w:lvlJc w:val="left"/>
      <w:pPr>
        <w:ind w:left="4166" w:hanging="360"/>
      </w:pPr>
    </w:lvl>
    <w:lvl w:ilvl="5">
      <w:start w:val="1"/>
      <w:numFmt w:val="lowerRoman"/>
      <w:lvlText w:val="%6."/>
      <w:lvlJc w:val="right"/>
      <w:pPr>
        <w:ind w:left="4886" w:hanging="180"/>
      </w:pPr>
    </w:lvl>
    <w:lvl w:ilvl="6">
      <w:start w:val="1"/>
      <w:numFmt w:val="decimal"/>
      <w:lvlText w:val="%7."/>
      <w:lvlJc w:val="left"/>
      <w:pPr>
        <w:ind w:left="5606" w:hanging="360"/>
      </w:pPr>
    </w:lvl>
    <w:lvl w:ilvl="7">
      <w:start w:val="1"/>
      <w:numFmt w:val="lowerLetter"/>
      <w:lvlText w:val="%8."/>
      <w:lvlJc w:val="left"/>
      <w:pPr>
        <w:ind w:left="6326" w:hanging="360"/>
      </w:pPr>
    </w:lvl>
    <w:lvl w:ilvl="8">
      <w:start w:val="1"/>
      <w:numFmt w:val="lowerRoman"/>
      <w:lvlText w:val="%9."/>
      <w:lvlJc w:val="right"/>
      <w:pPr>
        <w:ind w:left="7046" w:hanging="180"/>
      </w:pPr>
    </w:lvl>
  </w:abstractNum>
  <w:abstractNum w:abstractNumId="14">
    <w:nsid w:val="28CE2D8B"/>
    <w:multiLevelType w:val="hybridMultilevel"/>
    <w:tmpl w:val="C6D443AC"/>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5">
    <w:nsid w:val="2AA66FEB"/>
    <w:multiLevelType w:val="hybridMultilevel"/>
    <w:tmpl w:val="8DF45B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2B4C2BCD"/>
    <w:multiLevelType w:val="hybridMultilevel"/>
    <w:tmpl w:val="DC181E96"/>
    <w:lvl w:ilvl="0" w:tplc="ADC4C51E">
      <w:start w:val="1"/>
      <w:numFmt w:val="decimal"/>
      <w:lvlText w:val="%1)"/>
      <w:lvlJc w:val="left"/>
      <w:pPr>
        <w:ind w:left="1146" w:hanging="360"/>
      </w:pPr>
      <w:rPr>
        <w:b w:val="0"/>
        <w:bCs w:val="0"/>
        <w:sz w:val="22"/>
        <w:szCs w:val="22"/>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7">
    <w:nsid w:val="2B96433F"/>
    <w:multiLevelType w:val="hybridMultilevel"/>
    <w:tmpl w:val="7FA0AEDC"/>
    <w:lvl w:ilvl="0" w:tplc="0415000F">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329F4796"/>
    <w:multiLevelType w:val="hybridMultilevel"/>
    <w:tmpl w:val="75E67970"/>
    <w:lvl w:ilvl="0" w:tplc="9456188E">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9">
    <w:nsid w:val="344A31C2"/>
    <w:multiLevelType w:val="hybridMultilevel"/>
    <w:tmpl w:val="23F85D9A"/>
    <w:lvl w:ilvl="0" w:tplc="9C562248">
      <w:start w:val="6"/>
      <w:numFmt w:val="decimal"/>
      <w:lvlText w:val="%1."/>
      <w:lvlJc w:val="left"/>
      <w:pPr>
        <w:ind w:left="288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36837925"/>
    <w:multiLevelType w:val="hybridMultilevel"/>
    <w:tmpl w:val="CC14B7E4"/>
    <w:lvl w:ilvl="0" w:tplc="6A1ACA6E">
      <w:start w:val="1"/>
      <w:numFmt w:val="decimal"/>
      <w:lvlText w:val="%1."/>
      <w:lvlJc w:val="left"/>
      <w:pPr>
        <w:ind w:left="720" w:hanging="360"/>
      </w:pPr>
      <w:rPr>
        <w:rFonts w:ascii="Calibri" w:hAnsi="Calibri" w:cs="Calibri" w:hint="default"/>
        <w:b/>
        <w:bCs/>
        <w:i w:val="0"/>
        <w:iCs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3B6C5EE5"/>
    <w:multiLevelType w:val="multilevel"/>
    <w:tmpl w:val="435A50E8"/>
    <w:name w:val="WW8Num32"/>
    <w:lvl w:ilvl="0">
      <w:start w:val="3"/>
      <w:numFmt w:val="decimal"/>
      <w:lvlText w:val="%1."/>
      <w:lvlJc w:val="left"/>
      <w:pPr>
        <w:tabs>
          <w:tab w:val="num" w:pos="720"/>
        </w:tabs>
        <w:ind w:left="720" w:hanging="360"/>
      </w:pPr>
      <w:rPr>
        <w:rFonts w:ascii="Arial" w:eastAsia="Verdana" w:hAnsi="Arial" w:cs="Arial" w:hint="default"/>
        <w:b w:val="0"/>
        <w:bCs w:val="0"/>
        <w:i w:val="0"/>
        <w:iCs w:val="0"/>
        <w:color w:val="000000"/>
        <w:spacing w:val="-3"/>
        <w:kern w:val="2"/>
        <w:sz w:val="20"/>
        <w:szCs w:val="20"/>
      </w:rPr>
    </w:lvl>
    <w:lvl w:ilvl="1">
      <w:start w:val="1"/>
      <w:numFmt w:val="lowerLetter"/>
      <w:lvlText w:val="%2)"/>
      <w:lvlJc w:val="left"/>
      <w:pPr>
        <w:tabs>
          <w:tab w:val="num" w:pos="1420"/>
        </w:tabs>
        <w:ind w:left="1420" w:hanging="340"/>
      </w:pPr>
      <w:rPr>
        <w:rFonts w:ascii="Arial" w:hAnsi="Arial" w:cs="Arial" w:hint="default"/>
        <w:b w:val="0"/>
        <w:i w:val="0"/>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46A56447"/>
    <w:multiLevelType w:val="hybridMultilevel"/>
    <w:tmpl w:val="7ED080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488B324F"/>
    <w:multiLevelType w:val="hybridMultilevel"/>
    <w:tmpl w:val="E6E2FF90"/>
    <w:lvl w:ilvl="0" w:tplc="0415000F">
      <w:start w:val="1"/>
      <w:numFmt w:val="decimal"/>
      <w:lvlText w:val="%1."/>
      <w:lvlJc w:val="left"/>
      <w:pPr>
        <w:ind w:left="720" w:hanging="360"/>
      </w:pPr>
    </w:lvl>
    <w:lvl w:ilvl="1" w:tplc="B1E07944">
      <w:start w:val="1"/>
      <w:numFmt w:val="decimal"/>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489B389C"/>
    <w:multiLevelType w:val="hybridMultilevel"/>
    <w:tmpl w:val="42E606A0"/>
    <w:lvl w:ilvl="0" w:tplc="7ABE462A">
      <w:start w:val="1"/>
      <w:numFmt w:val="decimal"/>
      <w:lvlText w:val="%1)"/>
      <w:lvlJc w:val="left"/>
      <w:pPr>
        <w:ind w:left="2340" w:hanging="360"/>
      </w:pPr>
      <w:rPr>
        <w:rFonts w:hint="default"/>
      </w:rPr>
    </w:lvl>
    <w:lvl w:ilvl="1" w:tplc="04150019">
      <w:start w:val="1"/>
      <w:numFmt w:val="lowerLetter"/>
      <w:lvlText w:val="%2."/>
      <w:lvlJc w:val="left"/>
      <w:pPr>
        <w:ind w:left="3060" w:hanging="360"/>
      </w:pPr>
    </w:lvl>
    <w:lvl w:ilvl="2" w:tplc="0415001B">
      <w:start w:val="1"/>
      <w:numFmt w:val="lowerRoman"/>
      <w:lvlText w:val="%3."/>
      <w:lvlJc w:val="right"/>
      <w:pPr>
        <w:ind w:left="3780" w:hanging="180"/>
      </w:pPr>
    </w:lvl>
    <w:lvl w:ilvl="3" w:tplc="0415000F">
      <w:start w:val="1"/>
      <w:numFmt w:val="decimal"/>
      <w:lvlText w:val="%4."/>
      <w:lvlJc w:val="left"/>
      <w:pPr>
        <w:ind w:left="4500" w:hanging="360"/>
      </w:pPr>
    </w:lvl>
    <w:lvl w:ilvl="4" w:tplc="04150019">
      <w:start w:val="1"/>
      <w:numFmt w:val="lowerLetter"/>
      <w:lvlText w:val="%5."/>
      <w:lvlJc w:val="left"/>
      <w:pPr>
        <w:ind w:left="5220" w:hanging="360"/>
      </w:pPr>
    </w:lvl>
    <w:lvl w:ilvl="5" w:tplc="0415001B">
      <w:start w:val="1"/>
      <w:numFmt w:val="lowerRoman"/>
      <w:lvlText w:val="%6."/>
      <w:lvlJc w:val="right"/>
      <w:pPr>
        <w:ind w:left="5940" w:hanging="180"/>
      </w:pPr>
    </w:lvl>
    <w:lvl w:ilvl="6" w:tplc="0415000F">
      <w:start w:val="1"/>
      <w:numFmt w:val="decimal"/>
      <w:lvlText w:val="%7."/>
      <w:lvlJc w:val="left"/>
      <w:pPr>
        <w:ind w:left="6660" w:hanging="360"/>
      </w:pPr>
    </w:lvl>
    <w:lvl w:ilvl="7" w:tplc="04150019">
      <w:start w:val="1"/>
      <w:numFmt w:val="lowerLetter"/>
      <w:lvlText w:val="%8."/>
      <w:lvlJc w:val="left"/>
      <w:pPr>
        <w:ind w:left="7380" w:hanging="360"/>
      </w:pPr>
    </w:lvl>
    <w:lvl w:ilvl="8" w:tplc="0415001B">
      <w:start w:val="1"/>
      <w:numFmt w:val="lowerRoman"/>
      <w:lvlText w:val="%9."/>
      <w:lvlJc w:val="right"/>
      <w:pPr>
        <w:ind w:left="8100" w:hanging="180"/>
      </w:pPr>
    </w:lvl>
  </w:abstractNum>
  <w:abstractNum w:abstractNumId="25">
    <w:nsid w:val="4EFD7C7F"/>
    <w:multiLevelType w:val="hybridMultilevel"/>
    <w:tmpl w:val="10DAEFA0"/>
    <w:lvl w:ilvl="0" w:tplc="04150011">
      <w:start w:val="1"/>
      <w:numFmt w:val="decimal"/>
      <w:lvlText w:val="%1)"/>
      <w:lvlJc w:val="left"/>
      <w:pPr>
        <w:ind w:left="1286" w:hanging="360"/>
      </w:pPr>
    </w:lvl>
    <w:lvl w:ilvl="1" w:tplc="04150019">
      <w:start w:val="1"/>
      <w:numFmt w:val="lowerLetter"/>
      <w:lvlText w:val="%2."/>
      <w:lvlJc w:val="left"/>
      <w:pPr>
        <w:ind w:left="2006" w:hanging="360"/>
      </w:pPr>
    </w:lvl>
    <w:lvl w:ilvl="2" w:tplc="0415001B">
      <w:start w:val="1"/>
      <w:numFmt w:val="lowerRoman"/>
      <w:lvlText w:val="%3."/>
      <w:lvlJc w:val="right"/>
      <w:pPr>
        <w:ind w:left="2726" w:hanging="180"/>
      </w:pPr>
    </w:lvl>
    <w:lvl w:ilvl="3" w:tplc="0415000F">
      <w:start w:val="1"/>
      <w:numFmt w:val="decimal"/>
      <w:lvlText w:val="%4."/>
      <w:lvlJc w:val="left"/>
      <w:pPr>
        <w:ind w:left="3446" w:hanging="360"/>
      </w:pPr>
    </w:lvl>
    <w:lvl w:ilvl="4" w:tplc="04150019">
      <w:start w:val="1"/>
      <w:numFmt w:val="lowerLetter"/>
      <w:lvlText w:val="%5."/>
      <w:lvlJc w:val="left"/>
      <w:pPr>
        <w:ind w:left="4166" w:hanging="360"/>
      </w:pPr>
    </w:lvl>
    <w:lvl w:ilvl="5" w:tplc="0415001B">
      <w:start w:val="1"/>
      <w:numFmt w:val="lowerRoman"/>
      <w:lvlText w:val="%6."/>
      <w:lvlJc w:val="right"/>
      <w:pPr>
        <w:ind w:left="4886" w:hanging="180"/>
      </w:pPr>
    </w:lvl>
    <w:lvl w:ilvl="6" w:tplc="0415000F">
      <w:start w:val="1"/>
      <w:numFmt w:val="decimal"/>
      <w:lvlText w:val="%7."/>
      <w:lvlJc w:val="left"/>
      <w:pPr>
        <w:ind w:left="5606" w:hanging="360"/>
      </w:pPr>
    </w:lvl>
    <w:lvl w:ilvl="7" w:tplc="04150019">
      <w:start w:val="1"/>
      <w:numFmt w:val="lowerLetter"/>
      <w:lvlText w:val="%8."/>
      <w:lvlJc w:val="left"/>
      <w:pPr>
        <w:ind w:left="6326" w:hanging="360"/>
      </w:pPr>
    </w:lvl>
    <w:lvl w:ilvl="8" w:tplc="0415001B">
      <w:start w:val="1"/>
      <w:numFmt w:val="lowerRoman"/>
      <w:lvlText w:val="%9."/>
      <w:lvlJc w:val="right"/>
      <w:pPr>
        <w:ind w:left="7046" w:hanging="180"/>
      </w:pPr>
    </w:lvl>
  </w:abstractNum>
  <w:abstractNum w:abstractNumId="26">
    <w:nsid w:val="4F3D1EA6"/>
    <w:multiLevelType w:val="hybridMultilevel"/>
    <w:tmpl w:val="019652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526236D4"/>
    <w:multiLevelType w:val="hybridMultilevel"/>
    <w:tmpl w:val="70387EF0"/>
    <w:lvl w:ilvl="0" w:tplc="26700FE4">
      <w:start w:val="1"/>
      <w:numFmt w:val="decimal"/>
      <w:lvlText w:val="%1)"/>
      <w:lvlJc w:val="left"/>
      <w:pPr>
        <w:ind w:left="2204" w:hanging="360"/>
      </w:pPr>
      <w:rPr>
        <w:rFonts w:ascii="Calibri" w:eastAsia="Times New Roman" w:hAnsi="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5B80086C"/>
    <w:multiLevelType w:val="hybridMultilevel"/>
    <w:tmpl w:val="A5121070"/>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9">
    <w:nsid w:val="5BA516F4"/>
    <w:multiLevelType w:val="multilevel"/>
    <w:tmpl w:val="00000025"/>
    <w:lvl w:ilvl="0">
      <w:start w:val="2"/>
      <w:numFmt w:val="decimal"/>
      <w:lvlText w:val="%1."/>
      <w:lvlJc w:val="left"/>
      <w:pPr>
        <w:tabs>
          <w:tab w:val="num" w:pos="720"/>
        </w:tabs>
        <w:ind w:left="720" w:hanging="360"/>
      </w:pPr>
      <w:rPr>
        <w:rFonts w:cs="Times New Roman"/>
      </w:rPr>
    </w:lvl>
    <w:lvl w:ilvl="1">
      <w:start w:val="2"/>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2"/>
      <w:numFmt w:val="decimal"/>
      <w:lvlText w:val="%5."/>
      <w:lvlJc w:val="left"/>
      <w:pPr>
        <w:tabs>
          <w:tab w:val="num" w:pos="2160"/>
        </w:tabs>
        <w:ind w:left="2160" w:hanging="360"/>
      </w:pPr>
    </w:lvl>
    <w:lvl w:ilvl="5">
      <w:start w:val="2"/>
      <w:numFmt w:val="decimal"/>
      <w:lvlText w:val="%6."/>
      <w:lvlJc w:val="left"/>
      <w:pPr>
        <w:tabs>
          <w:tab w:val="num" w:pos="2520"/>
        </w:tabs>
        <w:ind w:left="2520" w:hanging="360"/>
      </w:pPr>
    </w:lvl>
    <w:lvl w:ilvl="6">
      <w:start w:val="2"/>
      <w:numFmt w:val="decimal"/>
      <w:lvlText w:val="%7."/>
      <w:lvlJc w:val="left"/>
      <w:pPr>
        <w:tabs>
          <w:tab w:val="num" w:pos="2880"/>
        </w:tabs>
        <w:ind w:left="2880" w:hanging="360"/>
      </w:pPr>
    </w:lvl>
    <w:lvl w:ilvl="7">
      <w:start w:val="2"/>
      <w:numFmt w:val="decimal"/>
      <w:lvlText w:val="%8."/>
      <w:lvlJc w:val="left"/>
      <w:pPr>
        <w:tabs>
          <w:tab w:val="num" w:pos="3240"/>
        </w:tabs>
        <w:ind w:left="3240" w:hanging="360"/>
      </w:pPr>
    </w:lvl>
    <w:lvl w:ilvl="8">
      <w:start w:val="2"/>
      <w:numFmt w:val="decimal"/>
      <w:lvlText w:val="%9."/>
      <w:lvlJc w:val="left"/>
      <w:pPr>
        <w:tabs>
          <w:tab w:val="num" w:pos="3600"/>
        </w:tabs>
        <w:ind w:left="3600" w:hanging="360"/>
      </w:pPr>
    </w:lvl>
  </w:abstractNum>
  <w:abstractNum w:abstractNumId="30">
    <w:nsid w:val="5C754B6E"/>
    <w:multiLevelType w:val="hybridMultilevel"/>
    <w:tmpl w:val="E3D4F2B4"/>
    <w:lvl w:ilvl="0" w:tplc="04150011">
      <w:start w:val="1"/>
      <w:numFmt w:val="decimal"/>
      <w:lvlText w:val="%1)"/>
      <w:lvlJc w:val="left"/>
      <w:pPr>
        <w:ind w:left="1112" w:hanging="360"/>
      </w:pPr>
    </w:lvl>
    <w:lvl w:ilvl="1" w:tplc="04150019">
      <w:start w:val="1"/>
      <w:numFmt w:val="lowerLetter"/>
      <w:lvlText w:val="%2."/>
      <w:lvlJc w:val="left"/>
      <w:pPr>
        <w:ind w:left="1832" w:hanging="360"/>
      </w:pPr>
    </w:lvl>
    <w:lvl w:ilvl="2" w:tplc="0415001B">
      <w:start w:val="1"/>
      <w:numFmt w:val="lowerRoman"/>
      <w:lvlText w:val="%3."/>
      <w:lvlJc w:val="right"/>
      <w:pPr>
        <w:ind w:left="2552" w:hanging="180"/>
      </w:pPr>
    </w:lvl>
    <w:lvl w:ilvl="3" w:tplc="0415000F">
      <w:start w:val="1"/>
      <w:numFmt w:val="decimal"/>
      <w:lvlText w:val="%4."/>
      <w:lvlJc w:val="left"/>
      <w:pPr>
        <w:ind w:left="3272" w:hanging="360"/>
      </w:pPr>
    </w:lvl>
    <w:lvl w:ilvl="4" w:tplc="04150019">
      <w:start w:val="1"/>
      <w:numFmt w:val="lowerLetter"/>
      <w:lvlText w:val="%5."/>
      <w:lvlJc w:val="left"/>
      <w:pPr>
        <w:ind w:left="3992" w:hanging="360"/>
      </w:pPr>
    </w:lvl>
    <w:lvl w:ilvl="5" w:tplc="0415001B">
      <w:start w:val="1"/>
      <w:numFmt w:val="lowerRoman"/>
      <w:lvlText w:val="%6."/>
      <w:lvlJc w:val="right"/>
      <w:pPr>
        <w:ind w:left="4712" w:hanging="180"/>
      </w:pPr>
    </w:lvl>
    <w:lvl w:ilvl="6" w:tplc="0415000F">
      <w:start w:val="1"/>
      <w:numFmt w:val="decimal"/>
      <w:lvlText w:val="%7."/>
      <w:lvlJc w:val="left"/>
      <w:pPr>
        <w:ind w:left="5432" w:hanging="360"/>
      </w:pPr>
    </w:lvl>
    <w:lvl w:ilvl="7" w:tplc="04150019">
      <w:start w:val="1"/>
      <w:numFmt w:val="lowerLetter"/>
      <w:lvlText w:val="%8."/>
      <w:lvlJc w:val="left"/>
      <w:pPr>
        <w:ind w:left="6152" w:hanging="360"/>
      </w:pPr>
    </w:lvl>
    <w:lvl w:ilvl="8" w:tplc="0415001B">
      <w:start w:val="1"/>
      <w:numFmt w:val="lowerRoman"/>
      <w:lvlText w:val="%9."/>
      <w:lvlJc w:val="right"/>
      <w:pPr>
        <w:ind w:left="6872" w:hanging="180"/>
      </w:pPr>
    </w:lvl>
  </w:abstractNum>
  <w:abstractNum w:abstractNumId="31">
    <w:nsid w:val="680A11FB"/>
    <w:multiLevelType w:val="hybridMultilevel"/>
    <w:tmpl w:val="9D3A5E0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6A301181"/>
    <w:multiLevelType w:val="hybridMultilevel"/>
    <w:tmpl w:val="FD30D0B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6BAF6D8C"/>
    <w:multiLevelType w:val="hybridMultilevel"/>
    <w:tmpl w:val="D180CA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6E2A0C6D"/>
    <w:multiLevelType w:val="hybridMultilevel"/>
    <w:tmpl w:val="ACD6360A"/>
    <w:lvl w:ilvl="0" w:tplc="6A1ACA6E">
      <w:start w:val="1"/>
      <w:numFmt w:val="decimal"/>
      <w:lvlText w:val="%1."/>
      <w:lvlJc w:val="left"/>
      <w:pPr>
        <w:ind w:left="720" w:hanging="360"/>
      </w:pPr>
      <w:rPr>
        <w:rFonts w:ascii="Calibri" w:hAnsi="Calibri" w:cs="Calibri" w:hint="default"/>
        <w:b/>
        <w:bCs/>
        <w:i w:val="0"/>
        <w:iCs w:val="0"/>
        <w:color w:val="000000"/>
        <w:sz w:val="18"/>
        <w:szCs w:val="18"/>
      </w:rPr>
    </w:lvl>
    <w:lvl w:ilvl="1" w:tplc="04150019">
      <w:start w:val="1"/>
      <w:numFmt w:val="lowerLetter"/>
      <w:lvlText w:val="%2."/>
      <w:lvlJc w:val="left"/>
      <w:pPr>
        <w:ind w:left="1440" w:hanging="360"/>
      </w:pPr>
    </w:lvl>
    <w:lvl w:ilvl="2" w:tplc="0415000F">
      <w:start w:val="1"/>
      <w:numFmt w:val="decimal"/>
      <w:lvlText w:val="%3."/>
      <w:lvlJc w:val="left"/>
      <w:pPr>
        <w:tabs>
          <w:tab w:val="num" w:pos="2340"/>
        </w:tabs>
        <w:ind w:left="2340" w:hanging="360"/>
      </w:pPr>
      <w:rPr>
        <w:rFonts w:hint="default"/>
        <w:b w:val="0"/>
        <w:bCs w:val="0"/>
        <w:i w:val="0"/>
        <w:iCs w:val="0"/>
        <w:color w:val="000000"/>
        <w:sz w:val="18"/>
        <w:szCs w:val="18"/>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8"/>
  </w:num>
  <w:num w:numId="2">
    <w:abstractNumId w:val="10"/>
  </w:num>
  <w:num w:numId="3">
    <w:abstractNumId w:val="22"/>
  </w:num>
  <w:num w:numId="4">
    <w:abstractNumId w:val="26"/>
  </w:num>
  <w:num w:numId="5">
    <w:abstractNumId w:val="12"/>
  </w:num>
  <w:num w:numId="6">
    <w:abstractNumId w:val="33"/>
  </w:num>
  <w:num w:numId="7">
    <w:abstractNumId w:val="11"/>
  </w:num>
  <w:num w:numId="8">
    <w:abstractNumId w:val="15"/>
  </w:num>
  <w:num w:numId="9">
    <w:abstractNumId w:val="2"/>
  </w:num>
  <w:num w:numId="10">
    <w:abstractNumId w:val="27"/>
  </w:num>
  <w:num w:numId="11">
    <w:abstractNumId w:val="6"/>
  </w:num>
  <w:num w:numId="12">
    <w:abstractNumId w:val="18"/>
  </w:num>
  <w:num w:numId="13">
    <w:abstractNumId w:val="31"/>
  </w:num>
  <w:num w:numId="14">
    <w:abstractNumId w:val="32"/>
  </w:num>
  <w:num w:numId="15">
    <w:abstractNumId w:val="24"/>
  </w:num>
  <w:num w:numId="16">
    <w:abstractNumId w:val="8"/>
  </w:num>
  <w:num w:numId="17">
    <w:abstractNumId w:val="17"/>
  </w:num>
  <w:num w:numId="18">
    <w:abstractNumId w:val="5"/>
  </w:num>
  <w:num w:numId="19">
    <w:abstractNumId w:val="9"/>
  </w:num>
  <w:num w:numId="20">
    <w:abstractNumId w:val="16"/>
  </w:num>
  <w:num w:numId="21">
    <w:abstractNumId w:val="19"/>
  </w:num>
  <w:num w:numId="22">
    <w:abstractNumId w:val="34"/>
  </w:num>
  <w:num w:numId="23">
    <w:abstractNumId w:val="20"/>
  </w:num>
  <w:num w:numId="24">
    <w:abstractNumId w:val="21"/>
  </w:num>
  <w:num w:numId="25">
    <w:abstractNumId w:val="3"/>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lvlOverride w:ilvl="2"/>
    <w:lvlOverride w:ilvl="3"/>
    <w:lvlOverride w:ilvl="4"/>
    <w:lvlOverride w:ilvl="5"/>
    <w:lvlOverride w:ilvl="6"/>
    <w:lvlOverride w:ilvl="7"/>
    <w:lvlOverride w:ilvl="8"/>
  </w:num>
  <w:num w:numId="28">
    <w:abstractNumId w:val="0"/>
  </w:num>
  <w:num w:numId="29">
    <w:abstractNumId w:val="4"/>
  </w:num>
  <w:num w:numId="30">
    <w:abstractNumId w:val="29"/>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7A9"/>
    <w:rsid w:val="000F39BA"/>
    <w:rsid w:val="00110338"/>
    <w:rsid w:val="001640F2"/>
    <w:rsid w:val="00174152"/>
    <w:rsid w:val="00177369"/>
    <w:rsid w:val="001D56FC"/>
    <w:rsid w:val="001F6CF7"/>
    <w:rsid w:val="0020588D"/>
    <w:rsid w:val="0024239A"/>
    <w:rsid w:val="0027027E"/>
    <w:rsid w:val="00365A23"/>
    <w:rsid w:val="003B4A48"/>
    <w:rsid w:val="003C181C"/>
    <w:rsid w:val="003C4882"/>
    <w:rsid w:val="003E29B6"/>
    <w:rsid w:val="00412E2B"/>
    <w:rsid w:val="00453494"/>
    <w:rsid w:val="004B5D5E"/>
    <w:rsid w:val="004F21DF"/>
    <w:rsid w:val="004F32F8"/>
    <w:rsid w:val="00504588"/>
    <w:rsid w:val="005828F7"/>
    <w:rsid w:val="00587472"/>
    <w:rsid w:val="005A0AE7"/>
    <w:rsid w:val="005B3E60"/>
    <w:rsid w:val="00654656"/>
    <w:rsid w:val="0070313C"/>
    <w:rsid w:val="007070D7"/>
    <w:rsid w:val="007A653C"/>
    <w:rsid w:val="007C39F5"/>
    <w:rsid w:val="007D0B26"/>
    <w:rsid w:val="007F7CD8"/>
    <w:rsid w:val="00802B78"/>
    <w:rsid w:val="008169C8"/>
    <w:rsid w:val="0088788D"/>
    <w:rsid w:val="00967B38"/>
    <w:rsid w:val="009E2E01"/>
    <w:rsid w:val="00A75E3D"/>
    <w:rsid w:val="00B573D2"/>
    <w:rsid w:val="00BA79E2"/>
    <w:rsid w:val="00BD5CEB"/>
    <w:rsid w:val="00BE070A"/>
    <w:rsid w:val="00D223BB"/>
    <w:rsid w:val="00DA549C"/>
    <w:rsid w:val="00E57BB9"/>
    <w:rsid w:val="00E77B58"/>
    <w:rsid w:val="00EC6378"/>
    <w:rsid w:val="00F417A9"/>
    <w:rsid w:val="00F4483B"/>
    <w:rsid w:val="00F51CDC"/>
    <w:rsid w:val="00FF44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17A9"/>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link w:val="ListParagraphChar"/>
    <w:uiPriority w:val="99"/>
    <w:qFormat/>
    <w:rsid w:val="00F417A9"/>
    <w:pPr>
      <w:ind w:left="708"/>
    </w:pPr>
    <w:rPr>
      <w:rFonts w:eastAsia="Calibri"/>
      <w:lang w:val="x-none" w:eastAsia="x-none"/>
    </w:rPr>
  </w:style>
  <w:style w:type="character" w:customStyle="1" w:styleId="ListParagraphChar">
    <w:name w:val="List Paragraph Char"/>
    <w:link w:val="Akapitzlist1"/>
    <w:uiPriority w:val="99"/>
    <w:locked/>
    <w:rsid w:val="00F417A9"/>
    <w:rPr>
      <w:rFonts w:ascii="Times New Roman" w:eastAsia="Calibri" w:hAnsi="Times New Roman" w:cs="Times New Roman"/>
      <w:sz w:val="20"/>
      <w:szCs w:val="20"/>
      <w:lang w:val="x-none" w:eastAsia="x-none"/>
    </w:rPr>
  </w:style>
  <w:style w:type="paragraph" w:styleId="Tekstpodstawowy3">
    <w:name w:val="Body Text 3"/>
    <w:basedOn w:val="Normalny"/>
    <w:link w:val="Tekstpodstawowy3Znak"/>
    <w:uiPriority w:val="99"/>
    <w:semiHidden/>
    <w:rsid w:val="00F417A9"/>
    <w:pPr>
      <w:spacing w:after="120" w:line="276" w:lineRule="auto"/>
    </w:pPr>
    <w:rPr>
      <w:rFonts w:ascii="Calibri" w:eastAsia="Calibri" w:hAnsi="Calibri"/>
      <w:sz w:val="16"/>
      <w:szCs w:val="16"/>
      <w:lang w:val="x-none" w:eastAsia="x-none"/>
    </w:rPr>
  </w:style>
  <w:style w:type="character" w:customStyle="1" w:styleId="Tekstpodstawowy3Znak">
    <w:name w:val="Tekst podstawowy 3 Znak"/>
    <w:basedOn w:val="Domylnaczcionkaakapitu"/>
    <w:link w:val="Tekstpodstawowy3"/>
    <w:uiPriority w:val="99"/>
    <w:semiHidden/>
    <w:rsid w:val="00F417A9"/>
    <w:rPr>
      <w:rFonts w:ascii="Calibri" w:eastAsia="Calibri" w:hAnsi="Calibri" w:cs="Times New Roman"/>
      <w:sz w:val="16"/>
      <w:szCs w:val="16"/>
      <w:lang w:val="x-none" w:eastAsia="x-none"/>
    </w:rPr>
  </w:style>
  <w:style w:type="paragraph" w:customStyle="1" w:styleId="Standard">
    <w:name w:val="Standard"/>
    <w:rsid w:val="00F417A9"/>
    <w:pPr>
      <w:widowControl w:val="0"/>
      <w:autoSpaceDE w:val="0"/>
      <w:autoSpaceDN w:val="0"/>
      <w:adjustRightInd w:val="0"/>
      <w:spacing w:after="0" w:line="240" w:lineRule="auto"/>
    </w:pPr>
    <w:rPr>
      <w:rFonts w:ascii="Times New Roman" w:eastAsia="Calibri" w:hAnsi="Times New Roman" w:cs="Times New Roman"/>
      <w:sz w:val="24"/>
      <w:szCs w:val="24"/>
      <w:lang w:eastAsia="pl-PL"/>
    </w:rPr>
  </w:style>
  <w:style w:type="paragraph" w:styleId="Tekstdymka">
    <w:name w:val="Balloon Text"/>
    <w:basedOn w:val="Normalny"/>
    <w:link w:val="TekstdymkaZnak"/>
    <w:uiPriority w:val="99"/>
    <w:semiHidden/>
    <w:unhideWhenUsed/>
    <w:rsid w:val="007070D7"/>
    <w:rPr>
      <w:rFonts w:ascii="Tahoma" w:hAnsi="Tahoma" w:cs="Tahoma"/>
      <w:sz w:val="16"/>
      <w:szCs w:val="16"/>
    </w:rPr>
  </w:style>
  <w:style w:type="character" w:customStyle="1" w:styleId="TekstdymkaZnak">
    <w:name w:val="Tekst dymka Znak"/>
    <w:basedOn w:val="Domylnaczcionkaakapitu"/>
    <w:link w:val="Tekstdymka"/>
    <w:uiPriority w:val="99"/>
    <w:semiHidden/>
    <w:rsid w:val="007070D7"/>
    <w:rPr>
      <w:rFonts w:ascii="Tahoma" w:eastAsia="Times New Roman" w:hAnsi="Tahoma" w:cs="Tahoma"/>
      <w:sz w:val="16"/>
      <w:szCs w:val="16"/>
      <w:lang w:eastAsia="pl-PL"/>
    </w:rPr>
  </w:style>
  <w:style w:type="character" w:customStyle="1" w:styleId="font">
    <w:name w:val="font"/>
    <w:basedOn w:val="Domylnaczcionkaakapitu"/>
    <w:rsid w:val="007F7CD8"/>
  </w:style>
  <w:style w:type="character" w:customStyle="1" w:styleId="AkapitzlistZnak">
    <w:name w:val="Akapit z listą Znak"/>
    <w:link w:val="Akapitzlist"/>
    <w:locked/>
    <w:rsid w:val="00654656"/>
    <w:rPr>
      <w:rFonts w:ascii="Courier New" w:eastAsia="Courier New" w:hAnsi="Courier New" w:cs="Symbol"/>
      <w:kern w:val="2"/>
      <w:sz w:val="24"/>
      <w:szCs w:val="24"/>
      <w:lang w:val="x-none" w:eastAsia="x-none" w:bidi="hi-IN"/>
    </w:rPr>
  </w:style>
  <w:style w:type="paragraph" w:styleId="Akapitzlist">
    <w:name w:val="List Paragraph"/>
    <w:basedOn w:val="Normalny"/>
    <w:link w:val="AkapitzlistZnak"/>
    <w:qFormat/>
    <w:rsid w:val="00654656"/>
    <w:pPr>
      <w:suppressAutoHyphens/>
      <w:ind w:left="720"/>
    </w:pPr>
    <w:rPr>
      <w:rFonts w:ascii="Courier New" w:eastAsia="Courier New" w:hAnsi="Courier New" w:cs="Symbol"/>
      <w:kern w:val="2"/>
      <w:sz w:val="24"/>
      <w:szCs w:val="24"/>
      <w:lang w:val="x-none" w:eastAsia="x-none" w:bidi="hi-IN"/>
    </w:rPr>
  </w:style>
  <w:style w:type="paragraph" w:customStyle="1" w:styleId="Default">
    <w:name w:val="Default"/>
    <w:rsid w:val="000F39BA"/>
    <w:pPr>
      <w:widowControl w:val="0"/>
      <w:suppressAutoHyphens/>
      <w:spacing w:after="0" w:line="240" w:lineRule="auto"/>
    </w:pPr>
    <w:rPr>
      <w:rFonts w:ascii="Calibri" w:eastAsia="Andale Sans UI" w:hAnsi="Calibri" w:cs="Tahoma"/>
      <w:color w:val="000000"/>
      <w:kern w:val="1"/>
      <w:sz w:val="24"/>
      <w:szCs w:val="24"/>
      <w:lang w:val="en-US" w:bidi="en-US"/>
    </w:rPr>
  </w:style>
  <w:style w:type="paragraph" w:customStyle="1" w:styleId="Standarduser">
    <w:name w:val="Standard (user)"/>
    <w:rsid w:val="000F39BA"/>
    <w:pPr>
      <w:suppressAutoHyphens/>
      <w:autoSpaceDN w:val="0"/>
      <w:spacing w:after="0" w:line="240" w:lineRule="auto"/>
    </w:pPr>
    <w:rPr>
      <w:rFonts w:ascii="Liberation Serif" w:eastAsia="NSimSun" w:hAnsi="Liberation Serif" w:cs="Arial"/>
      <w:kern w:val="3"/>
      <w:sz w:val="24"/>
      <w:szCs w:val="24"/>
      <w:lang w:eastAsia="zh-CN" w:bidi="hi-IN"/>
    </w:rPr>
  </w:style>
  <w:style w:type="paragraph" w:styleId="Bezodstpw">
    <w:name w:val="No Spacing"/>
    <w:uiPriority w:val="1"/>
    <w:qFormat/>
    <w:rsid w:val="000F39BA"/>
    <w:pPr>
      <w:spacing w:after="0" w:line="240" w:lineRule="auto"/>
    </w:pPr>
    <w:rPr>
      <w:rFonts w:ascii="Calibri" w:eastAsia="Times New Roman" w:hAnsi="Calibri" w:cs="Calibri"/>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17A9"/>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link w:val="ListParagraphChar"/>
    <w:uiPriority w:val="99"/>
    <w:qFormat/>
    <w:rsid w:val="00F417A9"/>
    <w:pPr>
      <w:ind w:left="708"/>
    </w:pPr>
    <w:rPr>
      <w:rFonts w:eastAsia="Calibri"/>
      <w:lang w:val="x-none" w:eastAsia="x-none"/>
    </w:rPr>
  </w:style>
  <w:style w:type="character" w:customStyle="1" w:styleId="ListParagraphChar">
    <w:name w:val="List Paragraph Char"/>
    <w:link w:val="Akapitzlist1"/>
    <w:uiPriority w:val="99"/>
    <w:locked/>
    <w:rsid w:val="00F417A9"/>
    <w:rPr>
      <w:rFonts w:ascii="Times New Roman" w:eastAsia="Calibri" w:hAnsi="Times New Roman" w:cs="Times New Roman"/>
      <w:sz w:val="20"/>
      <w:szCs w:val="20"/>
      <w:lang w:val="x-none" w:eastAsia="x-none"/>
    </w:rPr>
  </w:style>
  <w:style w:type="paragraph" w:styleId="Tekstpodstawowy3">
    <w:name w:val="Body Text 3"/>
    <w:basedOn w:val="Normalny"/>
    <w:link w:val="Tekstpodstawowy3Znak"/>
    <w:uiPriority w:val="99"/>
    <w:semiHidden/>
    <w:rsid w:val="00F417A9"/>
    <w:pPr>
      <w:spacing w:after="120" w:line="276" w:lineRule="auto"/>
    </w:pPr>
    <w:rPr>
      <w:rFonts w:ascii="Calibri" w:eastAsia="Calibri" w:hAnsi="Calibri"/>
      <w:sz w:val="16"/>
      <w:szCs w:val="16"/>
      <w:lang w:val="x-none" w:eastAsia="x-none"/>
    </w:rPr>
  </w:style>
  <w:style w:type="character" w:customStyle="1" w:styleId="Tekstpodstawowy3Znak">
    <w:name w:val="Tekst podstawowy 3 Znak"/>
    <w:basedOn w:val="Domylnaczcionkaakapitu"/>
    <w:link w:val="Tekstpodstawowy3"/>
    <w:uiPriority w:val="99"/>
    <w:semiHidden/>
    <w:rsid w:val="00F417A9"/>
    <w:rPr>
      <w:rFonts w:ascii="Calibri" w:eastAsia="Calibri" w:hAnsi="Calibri" w:cs="Times New Roman"/>
      <w:sz w:val="16"/>
      <w:szCs w:val="16"/>
      <w:lang w:val="x-none" w:eastAsia="x-none"/>
    </w:rPr>
  </w:style>
  <w:style w:type="paragraph" w:customStyle="1" w:styleId="Standard">
    <w:name w:val="Standard"/>
    <w:rsid w:val="00F417A9"/>
    <w:pPr>
      <w:widowControl w:val="0"/>
      <w:autoSpaceDE w:val="0"/>
      <w:autoSpaceDN w:val="0"/>
      <w:adjustRightInd w:val="0"/>
      <w:spacing w:after="0" w:line="240" w:lineRule="auto"/>
    </w:pPr>
    <w:rPr>
      <w:rFonts w:ascii="Times New Roman" w:eastAsia="Calibri" w:hAnsi="Times New Roman" w:cs="Times New Roman"/>
      <w:sz w:val="24"/>
      <w:szCs w:val="24"/>
      <w:lang w:eastAsia="pl-PL"/>
    </w:rPr>
  </w:style>
  <w:style w:type="paragraph" w:styleId="Tekstdymka">
    <w:name w:val="Balloon Text"/>
    <w:basedOn w:val="Normalny"/>
    <w:link w:val="TekstdymkaZnak"/>
    <w:uiPriority w:val="99"/>
    <w:semiHidden/>
    <w:unhideWhenUsed/>
    <w:rsid w:val="007070D7"/>
    <w:rPr>
      <w:rFonts w:ascii="Tahoma" w:hAnsi="Tahoma" w:cs="Tahoma"/>
      <w:sz w:val="16"/>
      <w:szCs w:val="16"/>
    </w:rPr>
  </w:style>
  <w:style w:type="character" w:customStyle="1" w:styleId="TekstdymkaZnak">
    <w:name w:val="Tekst dymka Znak"/>
    <w:basedOn w:val="Domylnaczcionkaakapitu"/>
    <w:link w:val="Tekstdymka"/>
    <w:uiPriority w:val="99"/>
    <w:semiHidden/>
    <w:rsid w:val="007070D7"/>
    <w:rPr>
      <w:rFonts w:ascii="Tahoma" w:eastAsia="Times New Roman" w:hAnsi="Tahoma" w:cs="Tahoma"/>
      <w:sz w:val="16"/>
      <w:szCs w:val="16"/>
      <w:lang w:eastAsia="pl-PL"/>
    </w:rPr>
  </w:style>
  <w:style w:type="character" w:customStyle="1" w:styleId="font">
    <w:name w:val="font"/>
    <w:basedOn w:val="Domylnaczcionkaakapitu"/>
    <w:rsid w:val="007F7CD8"/>
  </w:style>
  <w:style w:type="character" w:customStyle="1" w:styleId="AkapitzlistZnak">
    <w:name w:val="Akapit z listą Znak"/>
    <w:link w:val="Akapitzlist"/>
    <w:locked/>
    <w:rsid w:val="00654656"/>
    <w:rPr>
      <w:rFonts w:ascii="Courier New" w:eastAsia="Courier New" w:hAnsi="Courier New" w:cs="Symbol"/>
      <w:kern w:val="2"/>
      <w:sz w:val="24"/>
      <w:szCs w:val="24"/>
      <w:lang w:val="x-none" w:eastAsia="x-none" w:bidi="hi-IN"/>
    </w:rPr>
  </w:style>
  <w:style w:type="paragraph" w:styleId="Akapitzlist">
    <w:name w:val="List Paragraph"/>
    <w:basedOn w:val="Normalny"/>
    <w:link w:val="AkapitzlistZnak"/>
    <w:qFormat/>
    <w:rsid w:val="00654656"/>
    <w:pPr>
      <w:suppressAutoHyphens/>
      <w:ind w:left="720"/>
    </w:pPr>
    <w:rPr>
      <w:rFonts w:ascii="Courier New" w:eastAsia="Courier New" w:hAnsi="Courier New" w:cs="Symbol"/>
      <w:kern w:val="2"/>
      <w:sz w:val="24"/>
      <w:szCs w:val="24"/>
      <w:lang w:val="x-none" w:eastAsia="x-none" w:bidi="hi-IN"/>
    </w:rPr>
  </w:style>
  <w:style w:type="paragraph" w:customStyle="1" w:styleId="Default">
    <w:name w:val="Default"/>
    <w:rsid w:val="000F39BA"/>
    <w:pPr>
      <w:widowControl w:val="0"/>
      <w:suppressAutoHyphens/>
      <w:spacing w:after="0" w:line="240" w:lineRule="auto"/>
    </w:pPr>
    <w:rPr>
      <w:rFonts w:ascii="Calibri" w:eastAsia="Andale Sans UI" w:hAnsi="Calibri" w:cs="Tahoma"/>
      <w:color w:val="000000"/>
      <w:kern w:val="1"/>
      <w:sz w:val="24"/>
      <w:szCs w:val="24"/>
      <w:lang w:val="en-US" w:bidi="en-US"/>
    </w:rPr>
  </w:style>
  <w:style w:type="paragraph" w:customStyle="1" w:styleId="Standarduser">
    <w:name w:val="Standard (user)"/>
    <w:rsid w:val="000F39BA"/>
    <w:pPr>
      <w:suppressAutoHyphens/>
      <w:autoSpaceDN w:val="0"/>
      <w:spacing w:after="0" w:line="240" w:lineRule="auto"/>
    </w:pPr>
    <w:rPr>
      <w:rFonts w:ascii="Liberation Serif" w:eastAsia="NSimSun" w:hAnsi="Liberation Serif" w:cs="Arial"/>
      <w:kern w:val="3"/>
      <w:sz w:val="24"/>
      <w:szCs w:val="24"/>
      <w:lang w:eastAsia="zh-CN" w:bidi="hi-IN"/>
    </w:rPr>
  </w:style>
  <w:style w:type="paragraph" w:styleId="Bezodstpw">
    <w:name w:val="No Spacing"/>
    <w:uiPriority w:val="1"/>
    <w:qFormat/>
    <w:rsid w:val="000F39BA"/>
    <w:pPr>
      <w:spacing w:after="0" w:line="240" w:lineRule="auto"/>
    </w:pPr>
    <w:rPr>
      <w:rFonts w:ascii="Calibri" w:eastAsia="Times New Roman"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4295</Words>
  <Characters>25776</Characters>
  <Application>Microsoft Office Word</Application>
  <DocSecurity>0</DocSecurity>
  <Lines>214</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User_GG</dc:creator>
  <cp:lastModifiedBy>User_GG</cp:lastModifiedBy>
  <cp:revision>5</cp:revision>
  <cp:lastPrinted>2020-12-03T11:11:00Z</cp:lastPrinted>
  <dcterms:created xsi:type="dcterms:W3CDTF">2021-11-15T10:53:00Z</dcterms:created>
  <dcterms:modified xsi:type="dcterms:W3CDTF">2021-11-15T11:30:00Z</dcterms:modified>
</cp:coreProperties>
</file>