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9A" w:rsidRPr="003E6098" w:rsidRDefault="0002209A" w:rsidP="0002209A">
      <w:pPr>
        <w:spacing w:after="0"/>
        <w:contextualSpacing/>
        <w:rPr>
          <w:rFonts w:ascii="Arial" w:hAnsi="Arial" w:cs="Arial"/>
          <w:b/>
        </w:rPr>
      </w:pPr>
      <w:r w:rsidRPr="003E6098">
        <w:rPr>
          <w:rFonts w:ascii="Arial" w:hAnsi="Arial" w:cs="Arial"/>
        </w:rPr>
        <w:t xml:space="preserve">Pełna nazwa Zamawiającego: </w:t>
      </w:r>
      <w:r w:rsidRPr="003E6098">
        <w:rPr>
          <w:rFonts w:ascii="Arial" w:hAnsi="Arial" w:cs="Arial"/>
          <w:b/>
        </w:rPr>
        <w:t>32 Wojskowy Oddział Gospodarczy w Zamościu</w:t>
      </w:r>
    </w:p>
    <w:p w:rsidR="0002209A" w:rsidRPr="003E6098" w:rsidRDefault="0002209A" w:rsidP="0002209A">
      <w:pPr>
        <w:spacing w:after="0"/>
        <w:rPr>
          <w:rFonts w:ascii="Arial" w:hAnsi="Arial" w:cs="Arial"/>
        </w:rPr>
      </w:pPr>
      <w:r w:rsidRPr="003E6098">
        <w:rPr>
          <w:rFonts w:ascii="Arial" w:hAnsi="Arial" w:cs="Arial"/>
          <w:b/>
        </w:rPr>
        <w:t>Adres:</w:t>
      </w:r>
      <w:r w:rsidRPr="003E6098">
        <w:rPr>
          <w:rFonts w:ascii="Arial" w:hAnsi="Arial" w:cs="Arial"/>
        </w:rPr>
        <w:t xml:space="preserve"> ul. Wojska Polskiego 2F, 22 – 400 Zamość  </w:t>
      </w:r>
    </w:p>
    <w:p w:rsidR="0002209A" w:rsidRPr="003E6098" w:rsidRDefault="0002209A" w:rsidP="0002209A">
      <w:pPr>
        <w:spacing w:after="0"/>
        <w:rPr>
          <w:rFonts w:ascii="Arial" w:hAnsi="Arial" w:cs="Arial"/>
        </w:rPr>
      </w:pPr>
      <w:r w:rsidRPr="003E6098">
        <w:rPr>
          <w:rFonts w:ascii="Arial" w:hAnsi="Arial" w:cs="Arial"/>
          <w:b/>
        </w:rPr>
        <w:t>Adres strony internetow</w:t>
      </w:r>
      <w:r w:rsidRPr="003E6098">
        <w:rPr>
          <w:rFonts w:ascii="Arial" w:hAnsi="Arial" w:cs="Arial"/>
        </w:rPr>
        <w:t xml:space="preserve">ej: </w:t>
      </w:r>
      <w:hyperlink r:id="rId9" w:history="1">
        <w:r w:rsidRPr="003E6098">
          <w:rPr>
            <w:rStyle w:val="Hipercze"/>
            <w:rFonts w:ascii="Arial" w:hAnsi="Arial" w:cs="Arial"/>
            <w:color w:val="auto"/>
          </w:rPr>
          <w:t>www.32wog.wp.mil.pl</w:t>
        </w:r>
      </w:hyperlink>
    </w:p>
    <w:p w:rsidR="0002209A" w:rsidRPr="003E6098" w:rsidRDefault="00A35FC3" w:rsidP="0002209A">
      <w:pPr>
        <w:contextualSpacing/>
        <w:jc w:val="both"/>
        <w:rPr>
          <w:rFonts w:ascii="Arial" w:hAnsi="Arial" w:cs="Arial"/>
        </w:rPr>
      </w:pPr>
      <w:hyperlink r:id="rId10" w:history="1">
        <w:r w:rsidR="0002209A" w:rsidRPr="003E6098">
          <w:rPr>
            <w:rFonts w:ascii="Arial" w:hAnsi="Arial" w:cs="Arial"/>
            <w:b/>
            <w:u w:val="single"/>
          </w:rPr>
          <w:t>https://platformazakupowa.pl/pn/32wog</w:t>
        </w:r>
      </w:hyperlink>
      <w:r w:rsidR="0002209A" w:rsidRPr="003E6098">
        <w:rPr>
          <w:rFonts w:ascii="Arial" w:hAnsi="Arial" w:cs="Arial"/>
          <w:b/>
        </w:rPr>
        <w:t xml:space="preserve"> </w:t>
      </w:r>
    </w:p>
    <w:p w:rsidR="0002209A" w:rsidRPr="003E6098" w:rsidRDefault="0002209A" w:rsidP="0002209A">
      <w:pPr>
        <w:spacing w:after="0"/>
        <w:rPr>
          <w:rFonts w:ascii="Arial" w:hAnsi="Arial" w:cs="Arial"/>
          <w:b/>
        </w:rPr>
      </w:pPr>
      <w:r w:rsidRPr="003E6098">
        <w:rPr>
          <w:rFonts w:ascii="Arial" w:hAnsi="Arial" w:cs="Arial"/>
          <w:b/>
          <w:u w:val="single"/>
        </w:rPr>
        <w:t>NIP:</w:t>
      </w:r>
      <w:r w:rsidRPr="003E6098">
        <w:rPr>
          <w:rFonts w:ascii="Arial" w:hAnsi="Arial" w:cs="Arial"/>
        </w:rPr>
        <w:t xml:space="preserve"> </w:t>
      </w:r>
      <w:r w:rsidRPr="003E6098">
        <w:rPr>
          <w:rFonts w:ascii="Arial" w:hAnsi="Arial" w:cs="Arial"/>
          <w:b/>
        </w:rPr>
        <w:t>922-304-63-57</w:t>
      </w:r>
    </w:p>
    <w:p w:rsidR="0002209A" w:rsidRPr="003E6098" w:rsidRDefault="0002209A" w:rsidP="0002209A">
      <w:pPr>
        <w:spacing w:after="0"/>
        <w:rPr>
          <w:rFonts w:ascii="Arial" w:hAnsi="Arial" w:cs="Arial"/>
        </w:rPr>
      </w:pPr>
      <w:r w:rsidRPr="003E6098">
        <w:rPr>
          <w:rFonts w:ascii="Arial" w:hAnsi="Arial" w:cs="Arial"/>
        </w:rPr>
        <w:t xml:space="preserve">Telefon : </w:t>
      </w:r>
      <w:r w:rsidRPr="003E6098">
        <w:rPr>
          <w:rFonts w:ascii="Arial" w:hAnsi="Arial" w:cs="Arial"/>
          <w:b/>
        </w:rPr>
        <w:t>261 181 387</w:t>
      </w:r>
    </w:p>
    <w:p w:rsidR="0002209A" w:rsidRPr="003E6098" w:rsidRDefault="0002209A" w:rsidP="0002209A">
      <w:pPr>
        <w:spacing w:after="0"/>
        <w:rPr>
          <w:rFonts w:ascii="Arial" w:hAnsi="Arial" w:cs="Arial"/>
        </w:rPr>
      </w:pPr>
      <w:r w:rsidRPr="003E6098">
        <w:rPr>
          <w:rFonts w:ascii="Arial" w:hAnsi="Arial" w:cs="Arial"/>
          <w:b/>
        </w:rPr>
        <w:t>E-mail</w:t>
      </w:r>
      <w:r w:rsidRPr="003E6098">
        <w:rPr>
          <w:rFonts w:ascii="Arial" w:hAnsi="Arial" w:cs="Arial"/>
        </w:rPr>
        <w:t xml:space="preserve">: </w:t>
      </w:r>
      <w:hyperlink r:id="rId11" w:history="1">
        <w:r w:rsidRPr="003E6098">
          <w:rPr>
            <w:rStyle w:val="Hipercze"/>
            <w:rFonts w:ascii="Arial" w:hAnsi="Arial" w:cs="Arial"/>
            <w:color w:val="auto"/>
          </w:rPr>
          <w:t>32wog.zampub@ron.mil.pl</w:t>
        </w:r>
      </w:hyperlink>
    </w:p>
    <w:p w:rsidR="0002209A" w:rsidRPr="003E6098" w:rsidRDefault="0002209A" w:rsidP="0002209A">
      <w:pPr>
        <w:contextualSpacing/>
        <w:rPr>
          <w:rFonts w:ascii="Arial" w:hAnsi="Arial" w:cs="Arial"/>
          <w:b/>
          <w:u w:val="single"/>
        </w:rPr>
      </w:pPr>
      <w:r w:rsidRPr="003E6098">
        <w:rPr>
          <w:rFonts w:ascii="Arial" w:hAnsi="Arial" w:cs="Arial"/>
          <w:b/>
          <w:u w:val="single"/>
        </w:rPr>
        <w:t>Godziny pracy 32 Wojskowego Oddziału Gospodarczego w Zamościu:</w:t>
      </w:r>
    </w:p>
    <w:p w:rsidR="0002209A" w:rsidRPr="003E6098" w:rsidRDefault="0002209A" w:rsidP="0002209A">
      <w:pPr>
        <w:spacing w:after="0"/>
        <w:ind w:firstLine="708"/>
        <w:rPr>
          <w:rFonts w:ascii="Arial" w:hAnsi="Arial" w:cs="Arial"/>
        </w:rPr>
      </w:pPr>
      <w:r w:rsidRPr="003E6098">
        <w:rPr>
          <w:rFonts w:ascii="Arial" w:hAnsi="Arial" w:cs="Arial"/>
        </w:rPr>
        <w:t>- od poniedziałku do czwartku w godz.:  7:00 – 15:30</w:t>
      </w:r>
    </w:p>
    <w:p w:rsidR="00D55919" w:rsidRPr="003E6098" w:rsidRDefault="0002209A" w:rsidP="00EC6F8D">
      <w:pPr>
        <w:spacing w:after="0"/>
        <w:ind w:firstLine="708"/>
        <w:rPr>
          <w:rFonts w:ascii="Arial" w:hAnsi="Arial" w:cs="Arial"/>
        </w:rPr>
      </w:pPr>
      <w:r w:rsidRPr="003E6098">
        <w:rPr>
          <w:rFonts w:ascii="Arial" w:hAnsi="Arial" w:cs="Arial"/>
        </w:rPr>
        <w:t xml:space="preserve">- w piątek w godz.: 7:00 – 13:00 </w:t>
      </w:r>
    </w:p>
    <w:p w:rsidR="00EC6F8D" w:rsidRPr="003E6098" w:rsidRDefault="00EC6F8D" w:rsidP="00EC6F8D">
      <w:pPr>
        <w:spacing w:after="0"/>
        <w:ind w:firstLine="708"/>
        <w:rPr>
          <w:rFonts w:ascii="Arial" w:hAnsi="Arial" w:cs="Arial"/>
        </w:rPr>
      </w:pPr>
    </w:p>
    <w:p w:rsidR="0002209A" w:rsidRPr="003E6098" w:rsidRDefault="0002209A" w:rsidP="003D64C3">
      <w:pPr>
        <w:overflowPunct w:val="0"/>
        <w:autoSpaceDE w:val="0"/>
        <w:autoSpaceDN w:val="0"/>
        <w:adjustRightInd w:val="0"/>
        <w:spacing w:after="0" w:line="240" w:lineRule="auto"/>
        <w:jc w:val="center"/>
        <w:textAlignment w:val="baseline"/>
        <w:rPr>
          <w:rFonts w:ascii="Arial" w:eastAsia="Times New Roman" w:hAnsi="Arial" w:cs="Arial"/>
          <w:b/>
          <w:bCs/>
          <w:lang w:eastAsia="pl-PL"/>
        </w:rPr>
      </w:pPr>
      <w:r w:rsidRPr="003E6098">
        <w:rPr>
          <w:rFonts w:ascii="Arial" w:eastAsia="Times New Roman" w:hAnsi="Arial" w:cs="Arial"/>
          <w:b/>
          <w:bCs/>
          <w:lang w:eastAsia="pl-PL"/>
        </w:rPr>
        <w:t>ZAPYTANIE</w:t>
      </w:r>
      <w:r w:rsidRPr="003E6098">
        <w:rPr>
          <w:rFonts w:ascii="Arial" w:eastAsia="Times New Roman" w:hAnsi="Arial" w:cs="Arial"/>
          <w:b/>
          <w:lang w:eastAsia="pl-PL"/>
        </w:rPr>
        <w:t xml:space="preserve"> </w:t>
      </w:r>
      <w:r w:rsidRPr="003E6098">
        <w:rPr>
          <w:rFonts w:ascii="Arial" w:eastAsia="Times New Roman" w:hAnsi="Arial" w:cs="Arial"/>
          <w:b/>
          <w:bCs/>
          <w:lang w:eastAsia="pl-PL"/>
        </w:rPr>
        <w:t>OFERTOWE</w:t>
      </w:r>
    </w:p>
    <w:p w:rsidR="00D11F2E" w:rsidRPr="003E6098" w:rsidRDefault="00D11F2E" w:rsidP="003D64C3">
      <w:pPr>
        <w:overflowPunct w:val="0"/>
        <w:autoSpaceDE w:val="0"/>
        <w:autoSpaceDN w:val="0"/>
        <w:adjustRightInd w:val="0"/>
        <w:spacing w:after="0" w:line="240" w:lineRule="auto"/>
        <w:textAlignment w:val="baseline"/>
        <w:rPr>
          <w:rFonts w:ascii="Arial" w:eastAsia="Times New Roman" w:hAnsi="Arial" w:cs="Arial"/>
          <w:b/>
          <w:bCs/>
          <w:color w:val="FF0000"/>
          <w:lang w:eastAsia="pl-PL"/>
        </w:rPr>
      </w:pPr>
    </w:p>
    <w:p w:rsidR="0002209A" w:rsidRPr="00FC4174" w:rsidRDefault="001239B4" w:rsidP="00FC4174">
      <w:pPr>
        <w:tabs>
          <w:tab w:val="left" w:pos="284"/>
        </w:tabs>
        <w:autoSpaceDE w:val="0"/>
        <w:autoSpaceDN w:val="0"/>
        <w:adjustRightInd w:val="0"/>
        <w:jc w:val="both"/>
        <w:rPr>
          <w:rFonts w:ascii="Arial" w:hAnsi="Arial" w:cs="Arial"/>
          <w:b/>
          <w:bCs/>
          <w:i/>
        </w:rPr>
      </w:pPr>
      <w:r w:rsidRPr="00FC4174">
        <w:rPr>
          <w:rFonts w:ascii="Arial" w:hAnsi="Arial" w:cs="Arial"/>
          <w:b/>
          <w:i/>
        </w:rPr>
        <w:t xml:space="preserve">Usługa polegająca </w:t>
      </w:r>
      <w:r w:rsidRPr="00FC4174">
        <w:rPr>
          <w:rFonts w:ascii="Arial" w:hAnsi="Arial" w:cs="Arial"/>
          <w:b/>
          <w:bCs/>
          <w:i/>
        </w:rPr>
        <w:t xml:space="preserve">na wynajęciu samolotu cywilnego wraz z załogą oraz niezbędną infrastrukturą do zabezpieczenia szkolenia spadochronowo- desantowego połączonego z praktycznym wykonywaniem skoków spadochronowych z wysokości w przedziale 700-3000 m ze spadochronami </w:t>
      </w:r>
      <w:r w:rsidRPr="00FC4174">
        <w:rPr>
          <w:rFonts w:ascii="Arial" w:hAnsi="Arial" w:cs="Arial"/>
          <w:b/>
          <w:bCs/>
          <w:i/>
        </w:rPr>
        <w:br/>
      </w:r>
      <w:r w:rsidRPr="00FC4174">
        <w:rPr>
          <w:rFonts w:ascii="Arial" w:hAnsi="Arial" w:cs="Arial"/>
          <w:b/>
          <w:bCs/>
          <w:i/>
        </w:rPr>
        <w:t xml:space="preserve">z różnymi systemami otwarcia zwanego dalej „desantowaniem” dla żołnierzy </w:t>
      </w:r>
      <w:r w:rsidRPr="00FC4174">
        <w:rPr>
          <w:rFonts w:ascii="Arial" w:hAnsi="Arial" w:cs="Arial"/>
          <w:b/>
          <w:bCs/>
          <w:i/>
        </w:rPr>
        <w:br/>
      </w:r>
      <w:r w:rsidRPr="00FC4174">
        <w:rPr>
          <w:rFonts w:ascii="Arial" w:hAnsi="Arial" w:cs="Arial"/>
          <w:b/>
          <w:bCs/>
          <w:i/>
        </w:rPr>
        <w:t>2 pułku rozpoznawczego z Hrubieszowa.</w:t>
      </w:r>
      <w:r w:rsidR="00FC4174" w:rsidRPr="00FC4174">
        <w:rPr>
          <w:rFonts w:ascii="Arial" w:hAnsi="Arial" w:cs="Arial"/>
          <w:b/>
          <w:bCs/>
          <w:i/>
        </w:rPr>
        <w:t xml:space="preserve"> </w:t>
      </w:r>
      <w:r w:rsidR="00DF4C26" w:rsidRPr="00FC4174">
        <w:rPr>
          <w:rFonts w:ascii="Arial" w:hAnsi="Arial" w:cs="Arial"/>
          <w:b/>
          <w:i/>
        </w:rPr>
        <w:t>Nr sprawy: ZP/ZO/5/2021</w:t>
      </w:r>
      <w:r w:rsidR="00DF4C26" w:rsidRPr="003E6098">
        <w:rPr>
          <w:rFonts w:ascii="Arial" w:hAnsi="Arial" w:cs="Arial"/>
          <w:b/>
        </w:rPr>
        <w:t>.</w:t>
      </w:r>
    </w:p>
    <w:p w:rsidR="00A63EE1" w:rsidRPr="00E96C8A" w:rsidRDefault="00D045B3" w:rsidP="00E96C8A">
      <w:pPr>
        <w:tabs>
          <w:tab w:val="left" w:pos="284"/>
        </w:tabs>
        <w:autoSpaceDE w:val="0"/>
        <w:autoSpaceDN w:val="0"/>
        <w:adjustRightInd w:val="0"/>
        <w:jc w:val="both"/>
        <w:rPr>
          <w:rFonts w:ascii="Arial" w:hAnsi="Arial" w:cs="Arial"/>
          <w:b/>
          <w:bCs/>
          <w:i/>
        </w:rPr>
      </w:pPr>
      <w:r w:rsidRPr="003E6098">
        <w:rPr>
          <w:rFonts w:ascii="Arial" w:hAnsi="Arial" w:cs="Arial"/>
          <w:i/>
        </w:rPr>
        <w:t>32 Wojskowy Oddział Gospodarczy</w:t>
      </w:r>
      <w:r w:rsidR="0002209A" w:rsidRPr="003E6098">
        <w:rPr>
          <w:rFonts w:ascii="Arial" w:hAnsi="Arial" w:cs="Arial"/>
          <w:i/>
        </w:rPr>
        <w:t>, 22 - 400  Zamość, ul. Wojska Polskiego 2F</w:t>
      </w:r>
      <w:r w:rsidR="0002209A" w:rsidRPr="003E6098">
        <w:rPr>
          <w:rFonts w:ascii="Arial" w:eastAsia="Times New Roman" w:hAnsi="Arial" w:cs="Arial"/>
          <w:i/>
          <w:lang w:eastAsia="pl-PL"/>
        </w:rPr>
        <w:t xml:space="preserve">, działając w oparciu o zapisy regulaminu dotyczącego udzielenia zamówień </w:t>
      </w:r>
      <w:r w:rsidRPr="003E6098">
        <w:rPr>
          <w:rFonts w:ascii="Arial" w:eastAsia="Times New Roman" w:hAnsi="Arial" w:cs="Arial"/>
          <w:i/>
          <w:lang w:eastAsia="pl-PL"/>
        </w:rPr>
        <w:br/>
      </w:r>
      <w:r w:rsidR="0002209A" w:rsidRPr="003E6098">
        <w:rPr>
          <w:rFonts w:ascii="Arial" w:eastAsia="Times New Roman" w:hAnsi="Arial" w:cs="Arial"/>
          <w:i/>
          <w:lang w:eastAsia="pl-PL"/>
        </w:rPr>
        <w:t xml:space="preserve">o wartości nie przekraczającej 130 000, 00 zł netto,  </w:t>
      </w:r>
      <w:r w:rsidR="009E1FE5" w:rsidRPr="003E6098">
        <w:rPr>
          <w:rFonts w:ascii="Arial" w:eastAsia="Times New Roman" w:hAnsi="Arial" w:cs="Arial"/>
          <w:i/>
          <w:lang w:eastAsia="pl-PL"/>
        </w:rPr>
        <w:t xml:space="preserve">zaprasza do złożenia oferty </w:t>
      </w:r>
      <w:r w:rsidRPr="003E6098">
        <w:rPr>
          <w:rFonts w:ascii="Arial" w:eastAsia="Times New Roman" w:hAnsi="Arial" w:cs="Arial"/>
          <w:i/>
          <w:lang w:eastAsia="pl-PL"/>
        </w:rPr>
        <w:br/>
      </w:r>
      <w:r w:rsidR="009E1FE5" w:rsidRPr="003E6098">
        <w:rPr>
          <w:rFonts w:ascii="Arial" w:eastAsia="Times New Roman" w:hAnsi="Arial" w:cs="Arial"/>
          <w:i/>
          <w:lang w:eastAsia="pl-PL"/>
        </w:rPr>
        <w:t>na</w:t>
      </w:r>
      <w:r w:rsidR="00842DC6" w:rsidRPr="003E6098">
        <w:rPr>
          <w:rFonts w:ascii="Arial" w:eastAsia="Times New Roman" w:hAnsi="Arial" w:cs="Arial"/>
          <w:i/>
          <w:lang w:eastAsia="pl-PL"/>
        </w:rPr>
        <w:t>:</w:t>
      </w:r>
      <w:r w:rsidR="00842DC6" w:rsidRPr="003E6098">
        <w:rPr>
          <w:rFonts w:ascii="Arial" w:eastAsia="Times New Roman" w:hAnsi="Arial" w:cs="Arial"/>
          <w:lang w:eastAsia="pl-PL"/>
        </w:rPr>
        <w:t xml:space="preserve"> </w:t>
      </w:r>
      <w:r w:rsidR="001239B4">
        <w:rPr>
          <w:rFonts w:ascii="Arial" w:hAnsi="Arial" w:cs="Arial"/>
          <w:b/>
          <w:i/>
        </w:rPr>
        <w:t>Usługę polegającą</w:t>
      </w:r>
      <w:r w:rsidR="001239B4" w:rsidRPr="001239B4">
        <w:rPr>
          <w:rFonts w:ascii="Arial" w:hAnsi="Arial" w:cs="Arial"/>
          <w:b/>
          <w:i/>
        </w:rPr>
        <w:t xml:space="preserve"> </w:t>
      </w:r>
      <w:r w:rsidR="001239B4" w:rsidRPr="001239B4">
        <w:rPr>
          <w:rFonts w:ascii="Arial" w:hAnsi="Arial" w:cs="Arial"/>
          <w:b/>
          <w:bCs/>
          <w:i/>
        </w:rPr>
        <w:t xml:space="preserve">na wynajęciu samolotu cywilnego wraz z załogą oraz niezbędną infrastrukturą do zabezpieczenia szkolenia spadochronowo- desantowego połączonego z praktycznym wykonywaniem skoków spadochronowych z wysokości w przedziale 700-3000 m ze spadochronami </w:t>
      </w:r>
      <w:r w:rsidR="001239B4">
        <w:rPr>
          <w:rFonts w:ascii="Arial" w:hAnsi="Arial" w:cs="Arial"/>
          <w:b/>
          <w:bCs/>
          <w:i/>
        </w:rPr>
        <w:br/>
      </w:r>
      <w:r w:rsidR="001239B4" w:rsidRPr="001239B4">
        <w:rPr>
          <w:rFonts w:ascii="Arial" w:hAnsi="Arial" w:cs="Arial"/>
          <w:b/>
          <w:bCs/>
          <w:i/>
        </w:rPr>
        <w:t xml:space="preserve">z różnymi systemami otwarcia zwanego dalej „desantowaniem” dla żołnierzy </w:t>
      </w:r>
      <w:r w:rsidR="001239B4">
        <w:rPr>
          <w:rFonts w:ascii="Arial" w:hAnsi="Arial" w:cs="Arial"/>
          <w:b/>
          <w:bCs/>
          <w:i/>
        </w:rPr>
        <w:br/>
      </w:r>
      <w:r w:rsidR="001239B4" w:rsidRPr="001239B4">
        <w:rPr>
          <w:rFonts w:ascii="Arial" w:hAnsi="Arial" w:cs="Arial"/>
          <w:b/>
          <w:bCs/>
          <w:i/>
        </w:rPr>
        <w:t>2 pułku rozpoznawczego z Hrubieszowa.</w:t>
      </w:r>
      <w:r w:rsidR="00035E10" w:rsidRPr="003E6098">
        <w:rPr>
          <w:rFonts w:ascii="Arial" w:hAnsi="Arial" w:cs="Arial"/>
          <w:b/>
          <w:i/>
        </w:rPr>
        <w:t xml:space="preserve"> Nr sprawy: ZP/ZO/5/2021</w:t>
      </w:r>
      <w:r w:rsidR="00035E10" w:rsidRPr="003E6098">
        <w:rPr>
          <w:rFonts w:ascii="Arial" w:hAnsi="Arial" w:cs="Arial"/>
        </w:rPr>
        <w:t xml:space="preserve">. </w:t>
      </w:r>
    </w:p>
    <w:p w:rsidR="00BC7563" w:rsidRPr="003E6098" w:rsidRDefault="00BC7563" w:rsidP="00BC7563">
      <w:pPr>
        <w:jc w:val="center"/>
        <w:rPr>
          <w:rFonts w:ascii="Arial" w:hAnsi="Arial" w:cs="Arial"/>
          <w:b/>
        </w:rPr>
      </w:pPr>
      <w:r w:rsidRPr="003E6098">
        <w:rPr>
          <w:rFonts w:ascii="Arial" w:hAnsi="Arial" w:cs="Arial"/>
          <w:b/>
        </w:rPr>
        <w:t>Korzystanie z platformy zakupowej przez Wykonawcę jest bezpłatne.</w:t>
      </w:r>
    </w:p>
    <w:p w:rsidR="009E1FE5" w:rsidRPr="003E6098" w:rsidRDefault="009E1FE5" w:rsidP="009E1FE5">
      <w:pPr>
        <w:spacing w:after="0" w:line="240" w:lineRule="auto"/>
        <w:contextualSpacing/>
        <w:jc w:val="both"/>
        <w:rPr>
          <w:rFonts w:ascii="Arial" w:eastAsia="Times New Roman" w:hAnsi="Arial" w:cs="Arial"/>
          <w:lang w:eastAsia="pl-PL"/>
        </w:rPr>
      </w:pPr>
      <w:r w:rsidRPr="003E6098">
        <w:rPr>
          <w:rFonts w:ascii="Arial" w:eastAsia="Times New Roman" w:hAnsi="Arial" w:cs="Arial"/>
          <w:b/>
          <w:lang w:eastAsia="pl-PL"/>
        </w:rPr>
        <w:t>Wstęp OBCOKRAJOWCÓW do obiektów wojskowych może być realizowany</w:t>
      </w:r>
      <w:r w:rsidRPr="003E6098">
        <w:rPr>
          <w:rFonts w:ascii="Arial" w:eastAsia="Times New Roman" w:hAnsi="Arial" w:cs="Arial"/>
          <w:b/>
          <w:bCs/>
          <w:lang w:eastAsia="pl-PL"/>
        </w:rPr>
        <w:t xml:space="preserve"> </w:t>
      </w:r>
      <w:r w:rsidRPr="003E6098">
        <w:rPr>
          <w:rFonts w:ascii="Arial" w:eastAsia="Times New Roman" w:hAnsi="Arial" w:cs="Arial"/>
          <w:b/>
          <w:bCs/>
          <w:u w:val="single"/>
          <w:lang w:eastAsia="pl-PL"/>
        </w:rPr>
        <w:t>wyłącznie</w:t>
      </w:r>
      <w:r w:rsidRPr="003E6098">
        <w:rPr>
          <w:rFonts w:ascii="Arial" w:eastAsia="Times New Roman" w:hAnsi="Arial" w:cs="Arial"/>
          <w:b/>
          <w:bCs/>
          <w:lang w:eastAsia="pl-PL"/>
        </w:rPr>
        <w:t xml:space="preserve"> na podstawie </w:t>
      </w:r>
      <w:r w:rsidRPr="003E6098">
        <w:rPr>
          <w:rFonts w:ascii="Arial" w:eastAsia="Times New Roman" w:hAnsi="Arial" w:cs="Arial"/>
          <w:b/>
          <w:bCs/>
          <w:u w:val="single"/>
          <w:lang w:eastAsia="pl-PL"/>
        </w:rPr>
        <w:t>POZWOLEŃ</w:t>
      </w:r>
      <w:r w:rsidRPr="003E6098">
        <w:rPr>
          <w:rFonts w:ascii="Arial" w:eastAsia="Times New Roman" w:hAnsi="Arial" w:cs="Arial"/>
          <w:b/>
          <w:bCs/>
          <w:lang w:eastAsia="pl-PL"/>
        </w:rPr>
        <w:t xml:space="preserve"> wydanych na zasadach określonych </w:t>
      </w:r>
      <w:r w:rsidR="00D045B3" w:rsidRPr="003E6098">
        <w:rPr>
          <w:rFonts w:ascii="Arial" w:eastAsia="Times New Roman" w:hAnsi="Arial" w:cs="Arial"/>
          <w:b/>
          <w:bCs/>
          <w:lang w:eastAsia="pl-PL"/>
        </w:rPr>
        <w:br/>
      </w:r>
      <w:r w:rsidRPr="003E6098">
        <w:rPr>
          <w:rFonts w:ascii="Arial" w:eastAsia="Times New Roman" w:hAnsi="Arial" w:cs="Arial"/>
          <w:b/>
          <w:bCs/>
          <w:lang w:eastAsia="pl-PL"/>
        </w:rPr>
        <w:t>w Decyzji Nr 19/MON Ministra Obrony Narodowej z dnia 24 stycznia</w:t>
      </w:r>
      <w:r w:rsidR="00085154" w:rsidRPr="003E6098">
        <w:rPr>
          <w:rFonts w:ascii="Arial" w:eastAsia="Times New Roman" w:hAnsi="Arial" w:cs="Arial"/>
          <w:b/>
          <w:bCs/>
          <w:lang w:eastAsia="pl-PL"/>
        </w:rPr>
        <w:t xml:space="preserve"> </w:t>
      </w:r>
      <w:r w:rsidRPr="003E6098">
        <w:rPr>
          <w:rFonts w:ascii="Arial" w:eastAsia="Times New Roman" w:hAnsi="Arial" w:cs="Arial"/>
          <w:b/>
          <w:bCs/>
          <w:lang w:eastAsia="pl-PL"/>
        </w:rPr>
        <w:t xml:space="preserve">2017r. </w:t>
      </w:r>
      <w:r w:rsidR="00D045B3" w:rsidRPr="003E6098">
        <w:rPr>
          <w:rFonts w:ascii="Arial" w:eastAsia="Times New Roman" w:hAnsi="Arial" w:cs="Arial"/>
          <w:b/>
          <w:bCs/>
          <w:lang w:eastAsia="pl-PL"/>
        </w:rPr>
        <w:br/>
      </w:r>
      <w:r w:rsidRPr="003E6098">
        <w:rPr>
          <w:rFonts w:ascii="Arial" w:eastAsia="Times New Roman" w:hAnsi="Arial" w:cs="Arial"/>
          <w:b/>
          <w:bCs/>
          <w:lang w:eastAsia="pl-PL"/>
        </w:rPr>
        <w:t xml:space="preserve">w sprawie organizowania współpracy międzynarodowej w resorcie obrony narodowej (Dz. U. MON, poz. 18). </w:t>
      </w:r>
    </w:p>
    <w:p w:rsidR="009E1FE5" w:rsidRPr="003E6098" w:rsidRDefault="009E1FE5" w:rsidP="009E1FE5">
      <w:pPr>
        <w:spacing w:after="0" w:line="240" w:lineRule="auto"/>
        <w:ind w:left="720"/>
        <w:contextualSpacing/>
        <w:jc w:val="both"/>
        <w:rPr>
          <w:rFonts w:ascii="Arial" w:eastAsia="Times New Roman" w:hAnsi="Arial" w:cs="Arial"/>
          <w:color w:val="FF0000"/>
          <w:lang w:eastAsia="pl-PL"/>
        </w:rPr>
      </w:pPr>
    </w:p>
    <w:p w:rsidR="009E1FE5" w:rsidRPr="003E6098" w:rsidRDefault="009E1FE5" w:rsidP="009E1FE5">
      <w:pPr>
        <w:numPr>
          <w:ilvl w:val="0"/>
          <w:numId w:val="2"/>
        </w:numPr>
        <w:spacing w:after="0"/>
        <w:contextualSpacing/>
        <w:jc w:val="both"/>
        <w:rPr>
          <w:rFonts w:ascii="Arial" w:hAnsi="Arial" w:cs="Arial"/>
        </w:rPr>
      </w:pPr>
      <w:r w:rsidRPr="003E6098">
        <w:rPr>
          <w:rFonts w:ascii="Arial" w:hAnsi="Arial" w:cs="Arial"/>
        </w:rPr>
        <w:t xml:space="preserve">Zgodnie z art. 13 ust. 1 i 2 rozporządzenia Parlamentu Europejskiego </w:t>
      </w:r>
      <w:r w:rsidRPr="003E6098">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Administratorem Pani/Pana danych osobowych jest Komendant </w:t>
      </w:r>
      <w:r w:rsidR="00E311F6" w:rsidRPr="003E6098">
        <w:rPr>
          <w:rFonts w:ascii="Arial" w:hAnsi="Arial" w:cs="Arial"/>
        </w:rPr>
        <w:br/>
      </w:r>
      <w:r w:rsidRPr="003E6098">
        <w:rPr>
          <w:rFonts w:ascii="Arial" w:hAnsi="Arial" w:cs="Arial"/>
        </w:rPr>
        <w:t>32 Wojskowego Oddziału Gospodarczego w Zamościu, ul. Wojska Polskiego 2F, 22 – 400 Zamość;</w:t>
      </w:r>
    </w:p>
    <w:p w:rsidR="009E1FE5" w:rsidRPr="003E6098" w:rsidRDefault="009E1FE5" w:rsidP="009E1FE5">
      <w:pPr>
        <w:numPr>
          <w:ilvl w:val="0"/>
          <w:numId w:val="1"/>
        </w:numPr>
        <w:spacing w:after="0"/>
        <w:ind w:left="851" w:hanging="425"/>
        <w:contextualSpacing/>
        <w:jc w:val="both"/>
        <w:rPr>
          <w:rFonts w:ascii="Arial" w:hAnsi="Arial" w:cs="Arial"/>
          <w:u w:val="single"/>
        </w:rPr>
      </w:pPr>
      <w:r w:rsidRPr="003E6098">
        <w:rPr>
          <w:rFonts w:ascii="Arial" w:hAnsi="Arial" w:cs="Arial"/>
        </w:rPr>
        <w:t xml:space="preserve">Inspektor ochrony danych osobowych w 32 Wojskowym Oddziale Gospodarczym w Zamościu kontakt e-mail: </w:t>
      </w:r>
      <w:hyperlink r:id="rId12" w:history="1">
        <w:r w:rsidRPr="003E6098">
          <w:rPr>
            <w:rFonts w:ascii="Arial" w:hAnsi="Arial" w:cs="Arial"/>
            <w:u w:val="single"/>
          </w:rPr>
          <w:t>32wog.iodo@ron.mil.pl</w:t>
        </w:r>
      </w:hyperlink>
      <w:r w:rsidRPr="003E6098">
        <w:rPr>
          <w:rFonts w:ascii="Arial" w:hAnsi="Arial" w:cs="Arial"/>
          <w:u w:val="single"/>
        </w:rPr>
        <w:t>;</w:t>
      </w:r>
    </w:p>
    <w:p w:rsidR="009E1FE5" w:rsidRPr="00FC4174" w:rsidRDefault="009E1FE5" w:rsidP="00FC4174">
      <w:pPr>
        <w:numPr>
          <w:ilvl w:val="0"/>
          <w:numId w:val="1"/>
        </w:numPr>
        <w:spacing w:after="0"/>
        <w:ind w:left="851" w:hanging="425"/>
        <w:contextualSpacing/>
        <w:jc w:val="both"/>
        <w:rPr>
          <w:rFonts w:ascii="Arial" w:hAnsi="Arial" w:cs="Arial"/>
          <w:b/>
          <w:bCs/>
          <w:i/>
        </w:rPr>
      </w:pPr>
      <w:r w:rsidRPr="003E6098">
        <w:rPr>
          <w:rFonts w:ascii="Arial" w:hAnsi="Arial" w:cs="Arial"/>
        </w:rPr>
        <w:lastRenderedPageBreak/>
        <w:t>Pani/Pana dane osobowe przetwarzane będą na podstawie art. 6 ust. 1 lit. c RODO w celu związanym z postępowaniem o udzielenie zamówienia publicznego pod nazwą:</w:t>
      </w:r>
      <w:r w:rsidR="001764FF" w:rsidRPr="003E6098">
        <w:rPr>
          <w:rFonts w:ascii="Arial" w:hAnsi="Arial" w:cs="Arial"/>
        </w:rPr>
        <w:t xml:space="preserve"> </w:t>
      </w:r>
      <w:r w:rsidR="00FC4174" w:rsidRPr="00FC4174">
        <w:rPr>
          <w:rFonts w:ascii="Arial" w:hAnsi="Arial" w:cs="Arial"/>
          <w:b/>
          <w:i/>
        </w:rPr>
        <w:t xml:space="preserve">Usługa polegająca </w:t>
      </w:r>
      <w:r w:rsidR="00FC4174" w:rsidRPr="00FC4174">
        <w:rPr>
          <w:rFonts w:ascii="Arial" w:hAnsi="Arial" w:cs="Arial"/>
          <w:b/>
          <w:bCs/>
          <w:i/>
        </w:rPr>
        <w:t xml:space="preserve">na wynajęciu samolotu cywilnego wraz z załogą oraz niezbędną infrastrukturą </w:t>
      </w:r>
      <w:r w:rsidR="007A37EA">
        <w:rPr>
          <w:rFonts w:ascii="Arial" w:hAnsi="Arial" w:cs="Arial"/>
          <w:b/>
          <w:bCs/>
          <w:i/>
        </w:rPr>
        <w:br/>
      </w:r>
      <w:r w:rsidR="00FC4174" w:rsidRPr="00FC4174">
        <w:rPr>
          <w:rFonts w:ascii="Arial" w:hAnsi="Arial" w:cs="Arial"/>
          <w:b/>
          <w:bCs/>
          <w:i/>
        </w:rPr>
        <w:t xml:space="preserve">do zabezpieczenia szkolenia spadochronowo- desantowego połączonego z praktycznym wykonywaniem skoków spadochronowych </w:t>
      </w:r>
      <w:r w:rsidR="007A37EA">
        <w:rPr>
          <w:rFonts w:ascii="Arial" w:hAnsi="Arial" w:cs="Arial"/>
          <w:b/>
          <w:bCs/>
          <w:i/>
        </w:rPr>
        <w:br/>
      </w:r>
      <w:r w:rsidR="00FC4174" w:rsidRPr="00FC4174">
        <w:rPr>
          <w:rFonts w:ascii="Arial" w:hAnsi="Arial" w:cs="Arial"/>
          <w:b/>
          <w:bCs/>
          <w:i/>
        </w:rPr>
        <w:t xml:space="preserve">z wysokości w przedziale 700-3000 m ze spadochronami </w:t>
      </w:r>
      <w:r w:rsidR="00FC4174" w:rsidRPr="00FC4174">
        <w:rPr>
          <w:rFonts w:ascii="Arial" w:hAnsi="Arial" w:cs="Arial"/>
          <w:b/>
          <w:bCs/>
          <w:i/>
        </w:rPr>
        <w:br/>
        <w:t>z różnymi systemami otwarcia zwanego dalej „desantowaniem”</w:t>
      </w:r>
      <w:r w:rsidR="007A37EA">
        <w:rPr>
          <w:rFonts w:ascii="Arial" w:hAnsi="Arial" w:cs="Arial"/>
          <w:b/>
          <w:bCs/>
          <w:i/>
        </w:rPr>
        <w:br/>
      </w:r>
      <w:r w:rsidR="00FC4174" w:rsidRPr="00FC4174">
        <w:rPr>
          <w:rFonts w:ascii="Arial" w:hAnsi="Arial" w:cs="Arial"/>
          <w:b/>
          <w:bCs/>
          <w:i/>
        </w:rPr>
        <w:t xml:space="preserve">dla żołnierzy 2 pułku rozpoznawczego z Hrubieszowa. </w:t>
      </w:r>
      <w:r w:rsidR="00FC4174" w:rsidRPr="00FC4174">
        <w:rPr>
          <w:rFonts w:ascii="Arial" w:hAnsi="Arial" w:cs="Arial"/>
          <w:b/>
          <w:i/>
        </w:rPr>
        <w:t>Nr sprawy: ZP/ZO/5/2021</w:t>
      </w:r>
      <w:r w:rsidR="007B66D2" w:rsidRPr="00FC4174">
        <w:rPr>
          <w:rFonts w:ascii="Arial" w:hAnsi="Arial" w:cs="Arial"/>
        </w:rPr>
        <w:t xml:space="preserve">, </w:t>
      </w:r>
      <w:r w:rsidR="00AC0D0B" w:rsidRPr="00FC4174">
        <w:rPr>
          <w:rFonts w:ascii="Arial" w:hAnsi="Arial" w:cs="Arial"/>
        </w:rPr>
        <w:t xml:space="preserve">prowadzonym </w:t>
      </w:r>
      <w:r w:rsidR="007B66D2" w:rsidRPr="00FC4174">
        <w:rPr>
          <w:rFonts w:ascii="Arial" w:hAnsi="Arial" w:cs="Arial"/>
        </w:rPr>
        <w:t>w formie zapytania ofertowego</w:t>
      </w:r>
      <w:r w:rsidRPr="00FC4174">
        <w:rPr>
          <w:rFonts w:ascii="Arial" w:hAnsi="Arial" w:cs="Arial"/>
        </w:rPr>
        <w:t xml:space="preserve">; </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Odbiorcami Pani/Pana danych osobowych będą osoby lub podmioty, którym zostanie udostępniona dokumentacja postępowania w oparciu o art. 18 oraz art. 74 ustawy z dnia </w:t>
      </w:r>
      <w:r w:rsidR="004A0B4C" w:rsidRPr="003E6098">
        <w:rPr>
          <w:rFonts w:ascii="Arial" w:hAnsi="Arial" w:cs="Arial"/>
        </w:rPr>
        <w:t>11 września</w:t>
      </w:r>
      <w:r w:rsidRPr="003E6098">
        <w:rPr>
          <w:rFonts w:ascii="Arial" w:hAnsi="Arial" w:cs="Arial"/>
        </w:rPr>
        <w:t xml:space="preserve"> 20</w:t>
      </w:r>
      <w:r w:rsidR="004A0B4C" w:rsidRPr="003E6098">
        <w:rPr>
          <w:rFonts w:ascii="Arial" w:hAnsi="Arial" w:cs="Arial"/>
        </w:rPr>
        <w:t>19</w:t>
      </w:r>
      <w:r w:rsidRPr="003E6098">
        <w:rPr>
          <w:rFonts w:ascii="Arial" w:hAnsi="Arial" w:cs="Arial"/>
        </w:rPr>
        <w:t xml:space="preserve"> r. – Prawo zamówień publicznych (Dz. U. z 2019. poz. 2019), dalej “ustawa </w:t>
      </w:r>
      <w:proofErr w:type="spellStart"/>
      <w:r w:rsidRPr="003E6098">
        <w:rPr>
          <w:rFonts w:ascii="Arial" w:hAnsi="Arial" w:cs="Arial"/>
        </w:rPr>
        <w:t>Pzp</w:t>
      </w:r>
      <w:proofErr w:type="spellEnd"/>
      <w:r w:rsidRPr="003E6098">
        <w:rPr>
          <w:rFonts w:ascii="Arial" w:hAnsi="Arial" w:cs="Arial"/>
        </w:rPr>
        <w:t>”;</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Pani/Pana dane osobowe będą przechowywane, zgodnie z art. 78 ustawy </w:t>
      </w:r>
      <w:proofErr w:type="spellStart"/>
      <w:r w:rsidRPr="003E6098">
        <w:rPr>
          <w:rFonts w:ascii="Arial" w:hAnsi="Arial" w:cs="Arial"/>
        </w:rPr>
        <w:t>Pzp</w:t>
      </w:r>
      <w:proofErr w:type="spellEnd"/>
      <w:r w:rsidRPr="003E6098">
        <w:rPr>
          <w:rFonts w:ascii="Arial" w:hAnsi="Arial" w:cs="Arial"/>
        </w:rPr>
        <w:t>, przez okres 4 lat od dnia zakończenia postępowania o udzielenie zamówienia w sposób gwarantujący jego nienaruszalność.</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Obowiązek podania przez Panią/Pana danych osobowych bezpośrednio Pani/Pana dotyczących jest wymogiem ustawowym określonym w przepisach ustawy </w:t>
      </w:r>
      <w:proofErr w:type="spellStart"/>
      <w:r w:rsidRPr="003E6098">
        <w:rPr>
          <w:rFonts w:ascii="Arial" w:hAnsi="Arial" w:cs="Arial"/>
        </w:rPr>
        <w:t>Pzp</w:t>
      </w:r>
      <w:proofErr w:type="spellEnd"/>
      <w:r w:rsidRPr="003E6098">
        <w:rPr>
          <w:rFonts w:ascii="Arial" w:hAnsi="Arial" w:cs="Arial"/>
        </w:rPr>
        <w:t xml:space="preserve">, związanym z udziałem w postępowaniu o udzielenie zamówienia publicznego; konsekwencje niepodania określonych danych wynikają z ustawy </w:t>
      </w:r>
      <w:proofErr w:type="spellStart"/>
      <w:r w:rsidRPr="003E6098">
        <w:rPr>
          <w:rFonts w:ascii="Arial" w:hAnsi="Arial" w:cs="Arial"/>
        </w:rPr>
        <w:t>Pzp</w:t>
      </w:r>
      <w:proofErr w:type="spellEnd"/>
      <w:r w:rsidRPr="003E6098">
        <w:rPr>
          <w:rFonts w:ascii="Arial" w:hAnsi="Arial" w:cs="Arial"/>
        </w:rPr>
        <w:t>;</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W odniesieniu do Pani/pana danych osobowych decyzje nie będą podejmowane w sposób zautomatyzowany, stosownie do art. 22 RODO;</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Posiada Pani/Pan: </w:t>
      </w:r>
      <w:r w:rsidRPr="003E6098">
        <w:rPr>
          <w:rFonts w:ascii="Arial" w:hAnsi="Arial" w:cs="Arial"/>
        </w:rPr>
        <w:tab/>
      </w:r>
      <w:r w:rsidRPr="003E6098">
        <w:rPr>
          <w:rFonts w:ascii="Arial" w:hAnsi="Arial" w:cs="Arial"/>
        </w:rPr>
        <w:br/>
        <w:t>- na podstawie art. 15 RODO prawo dostępu do danych osobowych Pani/Pana dotyczących;</w:t>
      </w:r>
    </w:p>
    <w:p w:rsidR="009E1FE5" w:rsidRPr="003E6098" w:rsidRDefault="009E1FE5" w:rsidP="009E1FE5">
      <w:pPr>
        <w:spacing w:after="0"/>
        <w:ind w:left="851"/>
        <w:contextualSpacing/>
        <w:jc w:val="both"/>
        <w:rPr>
          <w:rFonts w:ascii="Arial" w:hAnsi="Arial" w:cs="Arial"/>
        </w:rPr>
      </w:pPr>
      <w:r w:rsidRPr="003E6098">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E6098">
        <w:rPr>
          <w:rFonts w:ascii="Arial" w:hAnsi="Arial" w:cs="Arial"/>
        </w:rPr>
        <w:t>Pzp</w:t>
      </w:r>
      <w:proofErr w:type="spellEnd"/>
      <w:r w:rsidRPr="003E6098">
        <w:rPr>
          <w:rFonts w:ascii="Arial" w:hAnsi="Arial" w:cs="Arial"/>
        </w:rPr>
        <w:t xml:space="preserve"> oraz nie może naruszać integralności protokołu postępowania o udzielenie zamówienia publicznego oraz jego załączników;</w:t>
      </w:r>
      <w:r w:rsidRPr="003E6098">
        <w:rPr>
          <w:rFonts w:ascii="Arial" w:hAnsi="Arial" w:cs="Arial"/>
        </w:rPr>
        <w:tab/>
      </w:r>
      <w:r w:rsidRPr="003E6098">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E6098">
        <w:rPr>
          <w:rFonts w:ascii="Arial" w:hAnsi="Arial" w:cs="Arial"/>
        </w:rPr>
        <w:tab/>
      </w:r>
      <w:r w:rsidRPr="003E6098">
        <w:rPr>
          <w:rFonts w:ascii="Arial" w:hAnsi="Arial" w:cs="Arial"/>
        </w:rPr>
        <w:br/>
        <w:t xml:space="preserve"> - prawo do wniesienia skargi do Prezesa Urzędu Ochrony Danych Osobowych, gdy uzna Pani/Pan, że przetwarzanie danych osobowych Pani/Pana dotyczących narusza przepisy RODO;</w:t>
      </w:r>
    </w:p>
    <w:p w:rsidR="009E1FE5" w:rsidRPr="003E6098" w:rsidRDefault="009E1FE5" w:rsidP="009E1FE5">
      <w:pPr>
        <w:numPr>
          <w:ilvl w:val="0"/>
          <w:numId w:val="1"/>
        </w:numPr>
        <w:spacing w:after="0"/>
        <w:ind w:left="851" w:hanging="425"/>
        <w:contextualSpacing/>
        <w:jc w:val="both"/>
        <w:rPr>
          <w:rFonts w:ascii="Arial" w:hAnsi="Arial" w:cs="Arial"/>
        </w:rPr>
      </w:pPr>
      <w:r w:rsidRPr="003E6098">
        <w:rPr>
          <w:rFonts w:ascii="Arial" w:hAnsi="Arial" w:cs="Arial"/>
        </w:rPr>
        <w:t xml:space="preserve">Nie przysługuje Pani/Panu: </w:t>
      </w:r>
      <w:r w:rsidRPr="003E6098">
        <w:rPr>
          <w:rFonts w:ascii="Arial" w:hAnsi="Arial" w:cs="Arial"/>
        </w:rPr>
        <w:tab/>
      </w:r>
      <w:r w:rsidRPr="003E6098">
        <w:rPr>
          <w:rFonts w:ascii="Arial" w:hAnsi="Arial" w:cs="Arial"/>
        </w:rPr>
        <w:br/>
        <w:t>- W związku z art. 17 ust. 3 lit. b, d lub e RODO prawo do usunięcia danych osobowych;</w:t>
      </w:r>
    </w:p>
    <w:p w:rsidR="009E1FE5" w:rsidRPr="003E6098" w:rsidRDefault="009E1FE5" w:rsidP="009E1FE5">
      <w:pPr>
        <w:spacing w:after="0"/>
        <w:ind w:left="851"/>
        <w:contextualSpacing/>
        <w:jc w:val="both"/>
        <w:rPr>
          <w:rFonts w:ascii="Arial" w:hAnsi="Arial" w:cs="Arial"/>
        </w:rPr>
      </w:pPr>
      <w:r w:rsidRPr="003E6098">
        <w:rPr>
          <w:rFonts w:ascii="Arial" w:hAnsi="Arial" w:cs="Arial"/>
        </w:rPr>
        <w:t>- Prawo do przenoszenia danych osobowych, o którym mowa w art. 20 RODO;</w:t>
      </w:r>
    </w:p>
    <w:p w:rsidR="009E1FE5" w:rsidRPr="003E6098" w:rsidRDefault="009E1FE5" w:rsidP="002F0AC1">
      <w:pPr>
        <w:spacing w:after="0"/>
        <w:ind w:left="851"/>
        <w:contextualSpacing/>
        <w:jc w:val="both"/>
        <w:rPr>
          <w:rFonts w:ascii="Arial" w:hAnsi="Arial" w:cs="Arial"/>
        </w:rPr>
      </w:pPr>
      <w:r w:rsidRPr="003E6098">
        <w:rPr>
          <w:rFonts w:ascii="Arial" w:hAnsi="Arial" w:cs="Arial"/>
        </w:rPr>
        <w:lastRenderedPageBreak/>
        <w:t>- Na podstawie art. 21 RODO prawo sprzeciwu, wobec przetwarzania danych osobowych, gdyż podstawą prawną przetwarzania Pani/Pana danych osobowych jest art. 6 ust. 1 lit. c RODO.</w:t>
      </w:r>
    </w:p>
    <w:p w:rsidR="009307B2" w:rsidRPr="003E6098" w:rsidRDefault="009307B2" w:rsidP="009E1FE5">
      <w:pPr>
        <w:tabs>
          <w:tab w:val="left" w:pos="1778"/>
        </w:tabs>
        <w:ind w:left="788"/>
        <w:contextualSpacing/>
        <w:jc w:val="both"/>
        <w:rPr>
          <w:rFonts w:ascii="Arial" w:hAnsi="Arial" w:cs="Arial"/>
        </w:rPr>
      </w:pPr>
    </w:p>
    <w:p w:rsidR="009E1FE5" w:rsidRPr="003E6098" w:rsidRDefault="009E1FE5" w:rsidP="009D7A75">
      <w:pPr>
        <w:numPr>
          <w:ilvl w:val="0"/>
          <w:numId w:val="3"/>
        </w:numPr>
        <w:spacing w:after="0" w:line="240" w:lineRule="auto"/>
        <w:rPr>
          <w:rFonts w:ascii="Arial" w:eastAsia="Times New Roman" w:hAnsi="Arial" w:cs="Arial"/>
          <w:b/>
          <w:lang w:eastAsia="pl-PL"/>
        </w:rPr>
      </w:pPr>
      <w:r w:rsidRPr="003E6098">
        <w:rPr>
          <w:rFonts w:ascii="Arial" w:eastAsia="Times New Roman" w:hAnsi="Arial" w:cs="Arial"/>
          <w:b/>
          <w:u w:val="single"/>
          <w:lang w:eastAsia="pl-PL"/>
        </w:rPr>
        <w:t>PRZEDMIOT  ZAMÓWIENIA</w:t>
      </w:r>
      <w:r w:rsidRPr="003E6098">
        <w:rPr>
          <w:rFonts w:ascii="Arial" w:eastAsia="Times New Roman" w:hAnsi="Arial" w:cs="Arial"/>
          <w:b/>
          <w:lang w:eastAsia="pl-PL"/>
        </w:rPr>
        <w:t xml:space="preserve"> </w:t>
      </w:r>
      <w:r w:rsidRPr="003E6098">
        <w:rPr>
          <w:rFonts w:ascii="Arial" w:eastAsia="Times New Roman" w:hAnsi="Arial" w:cs="Arial"/>
          <w:b/>
          <w:lang w:eastAsia="pl-PL"/>
        </w:rPr>
        <w:tab/>
      </w:r>
      <w:r w:rsidRPr="003E6098">
        <w:rPr>
          <w:rFonts w:ascii="Arial" w:eastAsia="Times New Roman" w:hAnsi="Arial" w:cs="Arial"/>
          <w:b/>
          <w:lang w:eastAsia="pl-PL"/>
        </w:rPr>
        <w:tab/>
      </w:r>
      <w:r w:rsidR="00DF3502" w:rsidRPr="003E6098">
        <w:rPr>
          <w:rFonts w:ascii="Arial" w:eastAsia="Times New Roman" w:hAnsi="Arial" w:cs="Arial"/>
          <w:b/>
          <w:lang w:eastAsia="pl-PL"/>
        </w:rPr>
        <w:t xml:space="preserve">     </w:t>
      </w:r>
      <w:r w:rsidRPr="003E6098">
        <w:rPr>
          <w:rFonts w:ascii="Arial" w:eastAsia="Times New Roman" w:hAnsi="Arial" w:cs="Arial"/>
          <w:b/>
          <w:lang w:eastAsia="pl-PL"/>
        </w:rPr>
        <w:t xml:space="preserve"> </w:t>
      </w:r>
      <w:r w:rsidR="009D7A75" w:rsidRPr="003E6098">
        <w:rPr>
          <w:rFonts w:ascii="Arial" w:eastAsia="Times New Roman" w:hAnsi="Arial" w:cs="Arial"/>
          <w:b/>
          <w:lang w:eastAsia="pl-PL"/>
        </w:rPr>
        <w:t xml:space="preserve">   </w:t>
      </w:r>
      <w:r w:rsidR="00E129AF" w:rsidRPr="003E6098">
        <w:rPr>
          <w:rFonts w:ascii="Arial" w:eastAsia="Times New Roman" w:hAnsi="Arial" w:cs="Arial"/>
          <w:b/>
          <w:lang w:eastAsia="pl-PL"/>
        </w:rPr>
        <w:t xml:space="preserve">  Oznaczenie sprawy</w:t>
      </w:r>
      <w:r w:rsidR="009D7A75" w:rsidRPr="003E6098">
        <w:rPr>
          <w:rFonts w:ascii="Arial" w:eastAsia="Times New Roman" w:hAnsi="Arial" w:cs="Arial"/>
          <w:b/>
          <w:lang w:eastAsia="pl-PL"/>
        </w:rPr>
        <w:t>:</w:t>
      </w:r>
      <w:r w:rsidR="008A11F2" w:rsidRPr="003E6098">
        <w:rPr>
          <w:rFonts w:ascii="Arial" w:eastAsia="Times New Roman" w:hAnsi="Arial" w:cs="Arial"/>
          <w:b/>
          <w:lang w:eastAsia="pl-PL"/>
        </w:rPr>
        <w:t xml:space="preserve"> ZP/ZO/5</w:t>
      </w:r>
      <w:r w:rsidRPr="003E6098">
        <w:rPr>
          <w:rFonts w:ascii="Arial" w:eastAsia="Times New Roman" w:hAnsi="Arial" w:cs="Arial"/>
          <w:b/>
          <w:lang w:eastAsia="pl-PL"/>
        </w:rPr>
        <w:t>/2021</w:t>
      </w:r>
    </w:p>
    <w:p w:rsidR="009D7A75" w:rsidRPr="003E6098" w:rsidRDefault="009D7A75" w:rsidP="009D7A75">
      <w:pPr>
        <w:overflowPunct w:val="0"/>
        <w:autoSpaceDE w:val="0"/>
        <w:autoSpaceDN w:val="0"/>
        <w:adjustRightInd w:val="0"/>
        <w:spacing w:after="0" w:line="240" w:lineRule="auto"/>
        <w:textAlignment w:val="baseline"/>
        <w:rPr>
          <w:rFonts w:ascii="Arial" w:eastAsia="Times New Roman" w:hAnsi="Arial" w:cs="Arial"/>
          <w:b/>
          <w:bCs/>
          <w:color w:val="FF0000"/>
          <w:lang w:eastAsia="pl-PL"/>
        </w:rPr>
      </w:pPr>
    </w:p>
    <w:p w:rsidR="009D7A75" w:rsidRPr="00A64160" w:rsidRDefault="006B0D6C" w:rsidP="00466CF3">
      <w:pPr>
        <w:pStyle w:val="Akapitzlist"/>
        <w:numPr>
          <w:ilvl w:val="0"/>
          <w:numId w:val="21"/>
        </w:numPr>
        <w:jc w:val="both"/>
        <w:rPr>
          <w:rFonts w:ascii="Arial" w:hAnsi="Arial" w:cs="Arial"/>
          <w:b/>
          <w:color w:val="FF0000"/>
          <w:sz w:val="22"/>
          <w:szCs w:val="22"/>
        </w:rPr>
      </w:pPr>
      <w:r w:rsidRPr="00A64160">
        <w:rPr>
          <w:rFonts w:ascii="Arial" w:hAnsi="Arial" w:cs="Arial"/>
          <w:sz w:val="22"/>
          <w:szCs w:val="22"/>
        </w:rPr>
        <w:t xml:space="preserve">Przedmiotem zamówienia </w:t>
      </w:r>
      <w:r w:rsidR="00A64160" w:rsidRPr="00A64160">
        <w:rPr>
          <w:rFonts w:ascii="Arial" w:hAnsi="Arial" w:cs="Arial"/>
          <w:bCs/>
          <w:sz w:val="22"/>
          <w:szCs w:val="22"/>
        </w:rPr>
        <w:t>jest</w:t>
      </w:r>
      <w:r w:rsidR="00A64160" w:rsidRPr="00A64160">
        <w:rPr>
          <w:rFonts w:ascii="Arial" w:hAnsi="Arial" w:cs="Arial"/>
          <w:b/>
          <w:bCs/>
          <w:sz w:val="22"/>
          <w:szCs w:val="22"/>
        </w:rPr>
        <w:t xml:space="preserve"> usługa  wynajęcia</w:t>
      </w:r>
      <w:r w:rsidR="00A64160" w:rsidRPr="00A64160">
        <w:rPr>
          <w:rFonts w:ascii="Arial" w:hAnsi="Arial" w:cs="Arial"/>
          <w:b/>
          <w:bCs/>
          <w:sz w:val="22"/>
          <w:szCs w:val="22"/>
        </w:rPr>
        <w:t xml:space="preserve"> samolotu cywilnego wraz </w:t>
      </w:r>
      <w:r w:rsidR="00A64160" w:rsidRPr="00A64160">
        <w:rPr>
          <w:rFonts w:ascii="Arial" w:hAnsi="Arial" w:cs="Arial"/>
          <w:b/>
          <w:bCs/>
          <w:sz w:val="22"/>
          <w:szCs w:val="22"/>
        </w:rPr>
        <w:br/>
      </w:r>
      <w:r w:rsidR="00A64160" w:rsidRPr="00A64160">
        <w:rPr>
          <w:rFonts w:ascii="Arial" w:hAnsi="Arial" w:cs="Arial"/>
          <w:b/>
          <w:bCs/>
          <w:sz w:val="22"/>
          <w:szCs w:val="22"/>
        </w:rPr>
        <w:t>z załogą oraz niezbędną infrastrukturą do zabezpieczenia szkolenia spadochronowo- desantowego połączonego z praktycznym wykonywaniem skoków spadochronowych z wysokości w przedziale 700-3000 m ze spadochronami z różnymi systemami otwarcia zwanego dalej „desantowaniem” dla żołnierzy 2 pułku rozpoznawczego z Hrubieszowa.</w:t>
      </w:r>
      <w:r w:rsidR="00A64160" w:rsidRPr="00A64160">
        <w:rPr>
          <w:rFonts w:ascii="Arial" w:hAnsi="Arial" w:cs="Arial"/>
          <w:b/>
        </w:rPr>
        <w:t xml:space="preserve"> </w:t>
      </w:r>
      <w:r w:rsidR="002F0FA9" w:rsidRPr="00A64160">
        <w:rPr>
          <w:rFonts w:ascii="Arial" w:hAnsi="Arial" w:cs="Arial"/>
          <w:b/>
          <w:sz w:val="22"/>
          <w:szCs w:val="22"/>
        </w:rPr>
        <w:t xml:space="preserve"> Nr sprawy: ZP/ZO/5</w:t>
      </w:r>
      <w:r w:rsidR="00F24310" w:rsidRPr="00A64160">
        <w:rPr>
          <w:rFonts w:ascii="Arial" w:hAnsi="Arial" w:cs="Arial"/>
          <w:b/>
          <w:sz w:val="22"/>
          <w:szCs w:val="22"/>
        </w:rPr>
        <w:t>/2021.</w:t>
      </w:r>
    </w:p>
    <w:p w:rsidR="00F24310" w:rsidRPr="003E6098" w:rsidRDefault="00F24310" w:rsidP="00F24310">
      <w:pPr>
        <w:pStyle w:val="Akapitzlist"/>
        <w:ind w:left="720"/>
        <w:jc w:val="both"/>
        <w:rPr>
          <w:rFonts w:ascii="Arial" w:hAnsi="Arial" w:cs="Arial"/>
          <w:color w:val="FF0000"/>
          <w:sz w:val="22"/>
          <w:szCs w:val="22"/>
        </w:rPr>
      </w:pPr>
    </w:p>
    <w:p w:rsidR="00D40D5F" w:rsidRPr="003E6098" w:rsidRDefault="007B587B" w:rsidP="00D40D5F">
      <w:pPr>
        <w:pStyle w:val="Akapitzlist"/>
        <w:spacing w:after="200"/>
        <w:ind w:left="360"/>
        <w:jc w:val="both"/>
        <w:rPr>
          <w:rFonts w:ascii="Arial" w:hAnsi="Arial" w:cs="Arial"/>
          <w:b/>
          <w:sz w:val="22"/>
          <w:szCs w:val="22"/>
        </w:rPr>
      </w:pPr>
      <w:r w:rsidRPr="003E6098">
        <w:rPr>
          <w:rFonts w:ascii="Arial" w:hAnsi="Arial" w:cs="Arial"/>
          <w:b/>
          <w:sz w:val="22"/>
          <w:szCs w:val="22"/>
        </w:rPr>
        <w:t xml:space="preserve">CPV: </w:t>
      </w:r>
      <w:r w:rsidR="00F24310" w:rsidRPr="003E6098">
        <w:rPr>
          <w:rFonts w:ascii="Arial" w:hAnsi="Arial" w:cs="Arial"/>
          <w:b/>
          <w:sz w:val="22"/>
          <w:szCs w:val="22"/>
        </w:rPr>
        <w:t>60424100-7- Wynajem statków powietrznych wraz z załogą.</w:t>
      </w:r>
    </w:p>
    <w:p w:rsidR="00B71D82" w:rsidRPr="003E6098" w:rsidRDefault="00B575B7" w:rsidP="00B71D82">
      <w:pPr>
        <w:numPr>
          <w:ilvl w:val="0"/>
          <w:numId w:val="4"/>
        </w:numPr>
        <w:spacing w:after="0" w:line="240" w:lineRule="auto"/>
        <w:ind w:left="357"/>
        <w:contextualSpacing/>
        <w:jc w:val="both"/>
        <w:rPr>
          <w:rFonts w:ascii="Arial" w:hAnsi="Arial" w:cs="Arial"/>
          <w:b/>
          <w:u w:val="single"/>
        </w:rPr>
      </w:pPr>
      <w:r w:rsidRPr="003E6098">
        <w:rPr>
          <w:rFonts w:ascii="Arial" w:hAnsi="Arial" w:cs="Arial"/>
          <w:b/>
          <w:u w:val="single"/>
        </w:rPr>
        <w:t xml:space="preserve">SZCZEGÓŁOWY </w:t>
      </w:r>
      <w:r w:rsidR="005D4AF3" w:rsidRPr="003E6098">
        <w:rPr>
          <w:rFonts w:ascii="Arial" w:hAnsi="Arial" w:cs="Arial"/>
          <w:b/>
          <w:u w:val="single"/>
        </w:rPr>
        <w:t>OPIS PRZED</w:t>
      </w:r>
      <w:r w:rsidR="0051618B" w:rsidRPr="003E6098">
        <w:rPr>
          <w:rFonts w:ascii="Arial" w:hAnsi="Arial" w:cs="Arial"/>
          <w:b/>
          <w:u w:val="single"/>
        </w:rPr>
        <w:t>MIOTU ZAMÓWIENIA</w:t>
      </w:r>
      <w:r w:rsidR="003F734C" w:rsidRPr="003E6098">
        <w:rPr>
          <w:rFonts w:ascii="Arial" w:hAnsi="Arial" w:cs="Arial"/>
          <w:b/>
          <w:u w:val="single"/>
        </w:rPr>
        <w:t>:</w:t>
      </w:r>
    </w:p>
    <w:p w:rsidR="00EC4522" w:rsidRPr="003E6098" w:rsidRDefault="00EC4522" w:rsidP="00EC4522">
      <w:pPr>
        <w:spacing w:after="0" w:line="240" w:lineRule="auto"/>
        <w:ind w:left="357"/>
        <w:contextualSpacing/>
        <w:jc w:val="both"/>
        <w:rPr>
          <w:rFonts w:ascii="Arial" w:hAnsi="Arial" w:cs="Arial"/>
          <w:b/>
          <w:u w:val="single"/>
        </w:rPr>
      </w:pP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sz w:val="22"/>
          <w:szCs w:val="22"/>
        </w:rPr>
      </w:pPr>
      <w:r w:rsidRPr="003E6098">
        <w:rPr>
          <w:rFonts w:ascii="Arial" w:hAnsi="Arial" w:cs="Arial"/>
          <w:bCs/>
          <w:sz w:val="22"/>
          <w:szCs w:val="22"/>
        </w:rPr>
        <w:t>Przedmiotem zamówienia jest usługa polegająca na wynajęciu samolotu cywilnego wraz z załogą oraz niezbędną infrastrukturą do zabezpieczenia szkolenia spadochronowo- desantowego połączonego z praktycznym wykonywaniem skoków spadochronowych z wysokości w przedziale 700-3000 m ze spadochronami z różnymi systemami otwarcia zwanego dalej „desantowaniem” dla żołnierzy 2 pułku rozpoznawczego z Hrubieszowa.</w:t>
      </w: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sz w:val="22"/>
          <w:szCs w:val="22"/>
        </w:rPr>
      </w:pPr>
      <w:r w:rsidRPr="003E6098">
        <w:rPr>
          <w:rFonts w:ascii="Arial" w:hAnsi="Arial" w:cs="Arial"/>
          <w:bCs/>
          <w:sz w:val="22"/>
          <w:szCs w:val="22"/>
        </w:rPr>
        <w:t>Usytuowanie miejsca realizacji przedmiotu umowy lotnisko Aeroklubu Ziemi Zamojskiej w m. Mokre.</w:t>
      </w: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color w:val="000000" w:themeColor="text1"/>
          <w:sz w:val="22"/>
          <w:szCs w:val="22"/>
        </w:rPr>
      </w:pPr>
      <w:r w:rsidRPr="003E6098">
        <w:rPr>
          <w:rFonts w:ascii="Arial" w:hAnsi="Arial" w:cs="Arial"/>
          <w:bCs/>
          <w:sz w:val="22"/>
          <w:szCs w:val="22"/>
        </w:rPr>
        <w:t>Załoga</w:t>
      </w:r>
      <w:r w:rsidRPr="003E6098">
        <w:rPr>
          <w:rFonts w:ascii="Arial" w:hAnsi="Arial" w:cs="Arial"/>
          <w:bCs/>
          <w:color w:val="000000" w:themeColor="text1"/>
          <w:sz w:val="22"/>
          <w:szCs w:val="22"/>
        </w:rPr>
        <w:t xml:space="preserve"> samolotu musi posiadać uprawnienia do desantowania w dzień </w:t>
      </w:r>
      <w:r w:rsidR="00FB1C4B" w:rsidRPr="003E6098">
        <w:rPr>
          <w:rFonts w:ascii="Arial" w:hAnsi="Arial" w:cs="Arial"/>
          <w:bCs/>
          <w:color w:val="000000" w:themeColor="text1"/>
          <w:sz w:val="22"/>
          <w:szCs w:val="22"/>
        </w:rPr>
        <w:br/>
      </w:r>
      <w:r w:rsidRPr="003E6098">
        <w:rPr>
          <w:rFonts w:ascii="Arial" w:hAnsi="Arial" w:cs="Arial"/>
          <w:bCs/>
          <w:color w:val="000000" w:themeColor="text1"/>
          <w:sz w:val="22"/>
          <w:szCs w:val="22"/>
        </w:rPr>
        <w:t xml:space="preserve">i w nocy. </w:t>
      </w: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color w:val="000000" w:themeColor="text1"/>
          <w:sz w:val="22"/>
          <w:szCs w:val="22"/>
        </w:rPr>
      </w:pPr>
      <w:r w:rsidRPr="003E6098">
        <w:rPr>
          <w:rFonts w:ascii="Arial" w:hAnsi="Arial" w:cs="Arial"/>
          <w:bCs/>
          <w:color w:val="000000" w:themeColor="text1"/>
          <w:sz w:val="22"/>
          <w:szCs w:val="22"/>
        </w:rPr>
        <w:t xml:space="preserve">Samolot musi być przystosowany i dopuszczony do zrzutu skoczków </w:t>
      </w:r>
      <w:r w:rsidRPr="003E6098">
        <w:rPr>
          <w:rFonts w:ascii="Arial" w:hAnsi="Arial" w:cs="Arial"/>
          <w:bCs/>
          <w:color w:val="000000" w:themeColor="text1"/>
          <w:sz w:val="22"/>
          <w:szCs w:val="22"/>
        </w:rPr>
        <w:br/>
        <w:t>z wykorzystaniem liny desantowej o długości 400 mm oraz posiadać wyposażenie i dokumentac</w:t>
      </w:r>
      <w:r w:rsidR="00FB1C4B" w:rsidRPr="003E6098">
        <w:rPr>
          <w:rFonts w:ascii="Arial" w:hAnsi="Arial" w:cs="Arial"/>
          <w:bCs/>
          <w:color w:val="000000" w:themeColor="text1"/>
          <w:sz w:val="22"/>
          <w:szCs w:val="22"/>
        </w:rPr>
        <w:t xml:space="preserve">ję eksploatacyjną dopuszczającą </w:t>
      </w:r>
      <w:r w:rsidRPr="003E6098">
        <w:rPr>
          <w:rFonts w:ascii="Arial" w:hAnsi="Arial" w:cs="Arial"/>
          <w:bCs/>
          <w:color w:val="000000" w:themeColor="text1"/>
          <w:sz w:val="22"/>
          <w:szCs w:val="22"/>
        </w:rPr>
        <w:t>do desantowania metodą spadochronową z samoczynnym i kombinowanym systemem otwarcia, a także ze spadochronami z wolnym systemem otwarcia.</w:t>
      </w: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color w:val="000000" w:themeColor="text1"/>
          <w:sz w:val="22"/>
          <w:szCs w:val="22"/>
        </w:rPr>
      </w:pPr>
      <w:r w:rsidRPr="003E6098">
        <w:rPr>
          <w:rFonts w:ascii="Arial" w:hAnsi="Arial" w:cs="Arial"/>
          <w:bCs/>
          <w:color w:val="000000" w:themeColor="text1"/>
          <w:sz w:val="22"/>
          <w:szCs w:val="22"/>
        </w:rPr>
        <w:t xml:space="preserve">Samolot musi być wyposażony w fabryczne przedłużacze do skoków </w:t>
      </w:r>
      <w:r w:rsidRPr="003E6098">
        <w:rPr>
          <w:rFonts w:ascii="Arial" w:hAnsi="Arial" w:cs="Arial"/>
          <w:bCs/>
          <w:color w:val="000000" w:themeColor="text1"/>
          <w:sz w:val="22"/>
          <w:szCs w:val="22"/>
        </w:rPr>
        <w:br/>
        <w:t>z kombinowanym systemem otwarcia.</w:t>
      </w: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color w:val="000000" w:themeColor="text1"/>
          <w:sz w:val="22"/>
          <w:szCs w:val="22"/>
        </w:rPr>
      </w:pPr>
      <w:r w:rsidRPr="003E6098">
        <w:rPr>
          <w:rFonts w:ascii="Arial" w:hAnsi="Arial" w:cs="Arial"/>
          <w:bCs/>
          <w:color w:val="000000" w:themeColor="text1"/>
          <w:sz w:val="22"/>
          <w:szCs w:val="22"/>
        </w:rPr>
        <w:t>Maksymalny czas pojedynczego wylotu na pułap 1000 m, przy założeniu desantowania wszystkich skoczków z pokładu w jednym najściu, liczony od momentu załadowania do momentu osiągnięcia gotowości przez samolot do ponownego załadowania, nie może przekraczać 18 minut.</w:t>
      </w: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color w:val="000000" w:themeColor="text1"/>
          <w:sz w:val="22"/>
          <w:szCs w:val="22"/>
        </w:rPr>
      </w:pPr>
      <w:r w:rsidRPr="003E6098">
        <w:rPr>
          <w:rFonts w:ascii="Arial" w:hAnsi="Arial" w:cs="Arial"/>
          <w:bCs/>
          <w:color w:val="000000" w:themeColor="text1"/>
          <w:sz w:val="22"/>
          <w:szCs w:val="22"/>
        </w:rPr>
        <w:t xml:space="preserve">Możliwość załadowcza samolotu oprócz załogi musi wynosić minimum </w:t>
      </w:r>
      <w:r w:rsidR="00FB1C4B" w:rsidRPr="003E6098">
        <w:rPr>
          <w:rFonts w:ascii="Arial" w:hAnsi="Arial" w:cs="Arial"/>
          <w:bCs/>
          <w:color w:val="000000" w:themeColor="text1"/>
          <w:sz w:val="22"/>
          <w:szCs w:val="22"/>
        </w:rPr>
        <w:br/>
      </w:r>
      <w:r w:rsidRPr="003E6098">
        <w:rPr>
          <w:rFonts w:ascii="Arial" w:hAnsi="Arial" w:cs="Arial"/>
          <w:bCs/>
          <w:color w:val="000000" w:themeColor="text1"/>
          <w:sz w:val="22"/>
          <w:szCs w:val="22"/>
        </w:rPr>
        <w:t>9 skoczków + 1 instruktor pokładowy- posiadających pełne wyposażenie wojskowe ( zasobnik indywidualny + broń indywidualna lub osobista)</w:t>
      </w: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color w:val="000000" w:themeColor="text1"/>
          <w:sz w:val="22"/>
          <w:szCs w:val="22"/>
        </w:rPr>
      </w:pPr>
      <w:r w:rsidRPr="003E6098">
        <w:rPr>
          <w:rFonts w:ascii="Arial" w:hAnsi="Arial" w:cs="Arial"/>
          <w:bCs/>
          <w:color w:val="000000" w:themeColor="text1"/>
          <w:sz w:val="22"/>
          <w:szCs w:val="22"/>
        </w:rPr>
        <w:t>Zamawiający zabezpiecza przestrzeń powietrzną w rejonie zrzutowiska oraz zabezpiecza kierowanie lotami na czas desantowania.</w:t>
      </w:r>
    </w:p>
    <w:p w:rsidR="00B71D82" w:rsidRPr="003E6098" w:rsidRDefault="00B71D82" w:rsidP="00466CF3">
      <w:pPr>
        <w:pStyle w:val="Akapitzlist"/>
        <w:numPr>
          <w:ilvl w:val="0"/>
          <w:numId w:val="41"/>
        </w:numPr>
        <w:tabs>
          <w:tab w:val="left" w:pos="284"/>
        </w:tabs>
        <w:autoSpaceDE w:val="0"/>
        <w:autoSpaceDN w:val="0"/>
        <w:adjustRightInd w:val="0"/>
        <w:ind w:left="426" w:hanging="284"/>
        <w:jc w:val="both"/>
        <w:rPr>
          <w:rFonts w:ascii="Arial" w:hAnsi="Arial" w:cs="Arial"/>
          <w:bCs/>
          <w:color w:val="000000" w:themeColor="text1"/>
          <w:sz w:val="22"/>
          <w:szCs w:val="22"/>
        </w:rPr>
      </w:pPr>
      <w:r w:rsidRPr="003E6098">
        <w:rPr>
          <w:rFonts w:ascii="Arial" w:hAnsi="Arial" w:cs="Arial"/>
          <w:bCs/>
          <w:color w:val="000000" w:themeColor="text1"/>
          <w:sz w:val="22"/>
          <w:szCs w:val="22"/>
        </w:rPr>
        <w:t>Wykonawca każdorazowo przed rozpoczęciem desantowania udzieli skaczącym instruktażu odnośnie warunków bezpieczeństwa dotyczących użytkowania samolotu oraz poruszania się po lotnisku.</w:t>
      </w:r>
    </w:p>
    <w:p w:rsidR="00B71D82" w:rsidRPr="003E6098" w:rsidRDefault="00B71D82" w:rsidP="00466CF3">
      <w:pPr>
        <w:pStyle w:val="Akapitzlist"/>
        <w:numPr>
          <w:ilvl w:val="0"/>
          <w:numId w:val="41"/>
        </w:numPr>
        <w:tabs>
          <w:tab w:val="left" w:pos="284"/>
        </w:tabs>
        <w:autoSpaceDE w:val="0"/>
        <w:autoSpaceDN w:val="0"/>
        <w:adjustRightInd w:val="0"/>
        <w:ind w:left="426"/>
        <w:jc w:val="both"/>
        <w:rPr>
          <w:rFonts w:ascii="Arial" w:hAnsi="Arial" w:cs="Arial"/>
          <w:bCs/>
          <w:color w:val="000000" w:themeColor="text1"/>
          <w:sz w:val="22"/>
          <w:szCs w:val="22"/>
        </w:rPr>
      </w:pPr>
      <w:r w:rsidRPr="003E6098">
        <w:rPr>
          <w:rFonts w:ascii="Arial" w:hAnsi="Arial" w:cs="Arial"/>
          <w:bCs/>
          <w:color w:val="000000" w:themeColor="text1"/>
          <w:sz w:val="22"/>
          <w:szCs w:val="22"/>
        </w:rPr>
        <w:t>Zamawiający zapewnia zabezpieczenia meteorologiczne na zrzutowisku- przed rozpoczęciem desantowania sporządza oraz dostarcza Kierownikowi Desantowania komunikat meteorologiczny.</w:t>
      </w:r>
    </w:p>
    <w:p w:rsidR="00B71D82" w:rsidRPr="003E6098" w:rsidRDefault="00B71D82" w:rsidP="00466CF3">
      <w:pPr>
        <w:pStyle w:val="Akapitzlist"/>
        <w:numPr>
          <w:ilvl w:val="0"/>
          <w:numId w:val="41"/>
        </w:numPr>
        <w:tabs>
          <w:tab w:val="left" w:pos="284"/>
        </w:tabs>
        <w:autoSpaceDE w:val="0"/>
        <w:autoSpaceDN w:val="0"/>
        <w:adjustRightInd w:val="0"/>
        <w:ind w:left="426"/>
        <w:jc w:val="both"/>
        <w:rPr>
          <w:rFonts w:ascii="Arial" w:hAnsi="Arial" w:cs="Arial"/>
          <w:bCs/>
          <w:color w:val="000000" w:themeColor="text1"/>
          <w:sz w:val="22"/>
          <w:szCs w:val="22"/>
        </w:rPr>
      </w:pPr>
      <w:r w:rsidRPr="003E6098">
        <w:rPr>
          <w:rFonts w:ascii="Arial" w:hAnsi="Arial" w:cs="Arial"/>
          <w:bCs/>
          <w:color w:val="000000" w:themeColor="text1"/>
          <w:sz w:val="22"/>
          <w:szCs w:val="22"/>
        </w:rPr>
        <w:t xml:space="preserve">Wykonawca zobowiązany jest do zapewnienia we własnym zakresie wszystkich niezbędnych zezwoleń, dokumentów, sił i środków do wykonania lotów i dokonania zrzutu skoczków w wyznaczonym miejscu i czasie szkolenia. </w:t>
      </w:r>
    </w:p>
    <w:p w:rsidR="00B71D82" w:rsidRPr="003E6098" w:rsidRDefault="00B71D82" w:rsidP="00466CF3">
      <w:pPr>
        <w:pStyle w:val="Akapitzlist"/>
        <w:numPr>
          <w:ilvl w:val="0"/>
          <w:numId w:val="41"/>
        </w:numPr>
        <w:tabs>
          <w:tab w:val="left" w:pos="284"/>
        </w:tabs>
        <w:autoSpaceDE w:val="0"/>
        <w:autoSpaceDN w:val="0"/>
        <w:adjustRightInd w:val="0"/>
        <w:ind w:left="426"/>
        <w:jc w:val="both"/>
        <w:rPr>
          <w:rFonts w:ascii="Arial" w:hAnsi="Arial" w:cs="Arial"/>
          <w:bCs/>
          <w:color w:val="000000" w:themeColor="text1"/>
          <w:sz w:val="22"/>
          <w:szCs w:val="22"/>
        </w:rPr>
      </w:pPr>
      <w:r w:rsidRPr="003E6098">
        <w:rPr>
          <w:rFonts w:ascii="Arial" w:hAnsi="Arial" w:cs="Arial"/>
          <w:bCs/>
          <w:color w:val="000000" w:themeColor="text1"/>
          <w:sz w:val="22"/>
          <w:szCs w:val="22"/>
        </w:rPr>
        <w:lastRenderedPageBreak/>
        <w:t>Zamawiający zapewnia zabezpieczenie medyczne zgodnie z obowiązującymi przepisami we własnym zakresie.</w:t>
      </w:r>
    </w:p>
    <w:p w:rsidR="00B71D82" w:rsidRPr="003E6098" w:rsidRDefault="00B71D82" w:rsidP="00466CF3">
      <w:pPr>
        <w:pStyle w:val="Akapitzlist"/>
        <w:numPr>
          <w:ilvl w:val="0"/>
          <w:numId w:val="41"/>
        </w:numPr>
        <w:tabs>
          <w:tab w:val="left" w:pos="284"/>
        </w:tabs>
        <w:autoSpaceDE w:val="0"/>
        <w:autoSpaceDN w:val="0"/>
        <w:adjustRightInd w:val="0"/>
        <w:ind w:left="426"/>
        <w:jc w:val="both"/>
        <w:rPr>
          <w:rFonts w:ascii="Arial" w:hAnsi="Arial" w:cs="Arial"/>
          <w:bCs/>
          <w:color w:val="000000" w:themeColor="text1"/>
          <w:sz w:val="22"/>
          <w:szCs w:val="22"/>
        </w:rPr>
      </w:pPr>
      <w:r w:rsidRPr="003E6098">
        <w:rPr>
          <w:rFonts w:ascii="Arial" w:hAnsi="Arial" w:cs="Arial"/>
          <w:bCs/>
          <w:color w:val="000000" w:themeColor="text1"/>
          <w:sz w:val="22"/>
          <w:szCs w:val="22"/>
        </w:rPr>
        <w:t>Zamawiający zapewnia oznakowanie zrzutowiska oraz startu spadochronowego we własnym zakresie.</w:t>
      </w:r>
    </w:p>
    <w:p w:rsidR="00B71D82" w:rsidRPr="003E6098" w:rsidRDefault="00B71D82" w:rsidP="00466CF3">
      <w:pPr>
        <w:pStyle w:val="Akapitzlist"/>
        <w:numPr>
          <w:ilvl w:val="0"/>
          <w:numId w:val="41"/>
        </w:numPr>
        <w:tabs>
          <w:tab w:val="left" w:pos="284"/>
        </w:tabs>
        <w:autoSpaceDE w:val="0"/>
        <w:autoSpaceDN w:val="0"/>
        <w:adjustRightInd w:val="0"/>
        <w:ind w:left="426"/>
        <w:jc w:val="both"/>
        <w:rPr>
          <w:rFonts w:ascii="Arial" w:hAnsi="Arial" w:cs="Arial"/>
          <w:bCs/>
          <w:color w:val="000000" w:themeColor="text1"/>
          <w:sz w:val="22"/>
          <w:szCs w:val="22"/>
        </w:rPr>
      </w:pPr>
      <w:r w:rsidRPr="003E6098">
        <w:rPr>
          <w:rFonts w:ascii="Arial" w:hAnsi="Arial" w:cs="Arial"/>
          <w:bCs/>
          <w:color w:val="000000" w:themeColor="text1"/>
          <w:sz w:val="22"/>
          <w:szCs w:val="22"/>
        </w:rPr>
        <w:t>W przypadku awarii samolotu Wykonawca zobowiązany jest niezwłocznie poinformować na piśmie Zamawiającego o terminie jej usunięcia. Brak dostępności samolotu po wskazanym przez Wykonawcę terminie traktowane będzie jako opóźnienie w realizacji usługi. W przypadku gdy termin naprawy samolotu przekracza termin realizacji usługi, wykonanie usługi może być przesunięte na inny dogodny dla Zamawiającego termin.</w:t>
      </w:r>
    </w:p>
    <w:p w:rsidR="00636DEA" w:rsidRPr="003E6098" w:rsidRDefault="00636DEA" w:rsidP="00636DEA">
      <w:pPr>
        <w:pStyle w:val="Akapitzlist"/>
        <w:tabs>
          <w:tab w:val="left" w:pos="284"/>
        </w:tabs>
        <w:autoSpaceDE w:val="0"/>
        <w:autoSpaceDN w:val="0"/>
        <w:adjustRightInd w:val="0"/>
        <w:ind w:left="426"/>
        <w:jc w:val="both"/>
        <w:rPr>
          <w:rFonts w:ascii="Arial" w:hAnsi="Arial" w:cs="Arial"/>
          <w:bCs/>
          <w:color w:val="000000" w:themeColor="text1"/>
          <w:sz w:val="22"/>
          <w:szCs w:val="22"/>
        </w:rPr>
      </w:pPr>
    </w:p>
    <w:p w:rsidR="00B71D82" w:rsidRPr="003E6098" w:rsidRDefault="00B71D82" w:rsidP="00B71D82">
      <w:pPr>
        <w:widowControl w:val="0"/>
        <w:rPr>
          <w:rFonts w:ascii="Arial" w:eastAsia="Calibri" w:hAnsi="Arial" w:cs="Arial"/>
          <w:b/>
          <w:color w:val="000000"/>
        </w:rPr>
      </w:pPr>
      <w:r w:rsidRPr="003E6098">
        <w:rPr>
          <w:rFonts w:ascii="Arial" w:eastAsia="Calibri" w:hAnsi="Arial" w:cs="Arial"/>
          <w:b/>
          <w:color w:val="000000"/>
        </w:rPr>
        <w:t xml:space="preserve"> 2. </w:t>
      </w:r>
      <w:r w:rsidRPr="003E6098">
        <w:rPr>
          <w:rFonts w:ascii="Arial" w:eastAsia="Calibri" w:hAnsi="Arial" w:cs="Arial"/>
          <w:b/>
          <w:color w:val="000000"/>
          <w:u w:val="single"/>
        </w:rPr>
        <w:t>Warunki stawiane Wykonawcy:</w:t>
      </w:r>
    </w:p>
    <w:p w:rsidR="00B71D82" w:rsidRPr="003E6098" w:rsidRDefault="00B71D82" w:rsidP="00466CF3">
      <w:pPr>
        <w:pStyle w:val="Akapitzlist"/>
        <w:numPr>
          <w:ilvl w:val="0"/>
          <w:numId w:val="42"/>
        </w:numPr>
        <w:shd w:val="clear" w:color="auto" w:fill="FFFFFF" w:themeFill="background1"/>
        <w:tabs>
          <w:tab w:val="left" w:pos="284"/>
        </w:tabs>
        <w:autoSpaceDE w:val="0"/>
        <w:autoSpaceDN w:val="0"/>
        <w:adjustRightInd w:val="0"/>
        <w:ind w:left="426" w:hanging="284"/>
        <w:jc w:val="both"/>
        <w:rPr>
          <w:rFonts w:ascii="Arial" w:hAnsi="Arial" w:cs="Arial"/>
          <w:bCs/>
          <w:sz w:val="22"/>
          <w:szCs w:val="22"/>
        </w:rPr>
      </w:pPr>
      <w:r w:rsidRPr="003E6098">
        <w:rPr>
          <w:rFonts w:ascii="Arial" w:hAnsi="Arial" w:cs="Arial"/>
          <w:sz w:val="22"/>
          <w:szCs w:val="22"/>
        </w:rPr>
        <w:t xml:space="preserve">Wykonawca zobowiązuje się wykonać Umowę z najwyższą starannością, </w:t>
      </w:r>
      <w:r w:rsidR="00D845FC" w:rsidRPr="003E6098">
        <w:rPr>
          <w:rFonts w:ascii="Arial" w:hAnsi="Arial" w:cs="Arial"/>
          <w:sz w:val="22"/>
          <w:szCs w:val="22"/>
        </w:rPr>
        <w:t xml:space="preserve">zgodnie </w:t>
      </w:r>
      <w:r w:rsidRPr="003E6098">
        <w:rPr>
          <w:rFonts w:ascii="Arial" w:hAnsi="Arial" w:cs="Arial"/>
          <w:sz w:val="22"/>
          <w:szCs w:val="22"/>
        </w:rPr>
        <w:t xml:space="preserve">z obowiązującymi przepisami prawa, a w szczególności odpowiada za jakość </w:t>
      </w:r>
      <w:r w:rsidR="00636DEA" w:rsidRPr="003E6098">
        <w:rPr>
          <w:rFonts w:ascii="Arial" w:hAnsi="Arial" w:cs="Arial"/>
          <w:sz w:val="22"/>
          <w:szCs w:val="22"/>
        </w:rPr>
        <w:br/>
      </w:r>
      <w:r w:rsidRPr="003E6098">
        <w:rPr>
          <w:rFonts w:ascii="Arial" w:hAnsi="Arial" w:cs="Arial"/>
          <w:sz w:val="22"/>
          <w:szCs w:val="22"/>
        </w:rPr>
        <w:t xml:space="preserve">i terminowość wykonania umowy. Wszystkie usługi oraz użyte produkty/materiały będą wykonywane przez doświadczonych specjalistów oraz będą oparte o ogólnie akceptowane i stosowane standardy, metodyki, technologie i narzędzia, wolne </w:t>
      </w:r>
      <w:r w:rsidR="00636DEA" w:rsidRPr="003E6098">
        <w:rPr>
          <w:rFonts w:ascii="Arial" w:hAnsi="Arial" w:cs="Arial"/>
          <w:sz w:val="22"/>
          <w:szCs w:val="22"/>
        </w:rPr>
        <w:br/>
      </w:r>
      <w:r w:rsidRPr="003E6098">
        <w:rPr>
          <w:rFonts w:ascii="Arial" w:hAnsi="Arial" w:cs="Arial"/>
          <w:sz w:val="22"/>
          <w:szCs w:val="22"/>
        </w:rPr>
        <w:t>od wad.</w:t>
      </w:r>
    </w:p>
    <w:p w:rsidR="00B71D82" w:rsidRPr="003E6098" w:rsidRDefault="00B71D82" w:rsidP="00466CF3">
      <w:pPr>
        <w:pStyle w:val="Akapitzlist"/>
        <w:numPr>
          <w:ilvl w:val="0"/>
          <w:numId w:val="42"/>
        </w:numPr>
        <w:shd w:val="clear" w:color="auto" w:fill="FFFFFF" w:themeFill="background1"/>
        <w:tabs>
          <w:tab w:val="left" w:pos="284"/>
        </w:tabs>
        <w:autoSpaceDE w:val="0"/>
        <w:autoSpaceDN w:val="0"/>
        <w:adjustRightInd w:val="0"/>
        <w:ind w:left="426" w:hanging="284"/>
        <w:jc w:val="both"/>
        <w:rPr>
          <w:rFonts w:ascii="Arial" w:eastAsia="Calibri" w:hAnsi="Arial" w:cs="Arial"/>
          <w:color w:val="000000"/>
          <w:sz w:val="22"/>
          <w:szCs w:val="22"/>
        </w:rPr>
      </w:pPr>
      <w:r w:rsidRPr="003E6098">
        <w:rPr>
          <w:rFonts w:ascii="Arial" w:hAnsi="Arial" w:cs="Arial"/>
          <w:sz w:val="22"/>
          <w:szCs w:val="22"/>
          <w:shd w:val="clear" w:color="auto" w:fill="FFFFFF" w:themeFill="background1"/>
        </w:rPr>
        <w:t>Wykonawca</w:t>
      </w:r>
      <w:r w:rsidRPr="003E6098">
        <w:rPr>
          <w:rFonts w:ascii="Arial" w:eastAsia="Calibri" w:hAnsi="Arial" w:cs="Arial"/>
          <w:spacing w:val="-2"/>
          <w:sz w:val="22"/>
          <w:szCs w:val="22"/>
          <w:shd w:val="clear" w:color="auto" w:fill="FFFFFF" w:themeFill="background1"/>
        </w:rPr>
        <w:t xml:space="preserve"> oświadcza</w:t>
      </w:r>
      <w:r w:rsidRPr="003E6098">
        <w:rPr>
          <w:rFonts w:ascii="Arial" w:eastAsia="Calibri" w:hAnsi="Arial" w:cs="Arial"/>
          <w:color w:val="000000"/>
          <w:spacing w:val="-2"/>
          <w:sz w:val="22"/>
          <w:szCs w:val="22"/>
        </w:rPr>
        <w:t>, że posiada wszelkie wymagane przepisami obowiązującego prawa, do prowadzenia działalności gospodarczej objętej przedmiotem zamawianej usługi. Okres ważności przedmiotowych dokumentów nie może być krótszy od terminu obowiązywania umowy.</w:t>
      </w:r>
    </w:p>
    <w:p w:rsidR="00B71D82" w:rsidRPr="003E6098" w:rsidRDefault="00B71D82" w:rsidP="00466CF3">
      <w:pPr>
        <w:pStyle w:val="Akapitzlist"/>
        <w:numPr>
          <w:ilvl w:val="0"/>
          <w:numId w:val="42"/>
        </w:numPr>
        <w:tabs>
          <w:tab w:val="left" w:pos="284"/>
        </w:tabs>
        <w:autoSpaceDE w:val="0"/>
        <w:autoSpaceDN w:val="0"/>
        <w:adjustRightInd w:val="0"/>
        <w:ind w:left="426" w:hanging="284"/>
        <w:jc w:val="both"/>
        <w:rPr>
          <w:rFonts w:ascii="Arial" w:hAnsi="Arial" w:cs="Arial"/>
          <w:bCs/>
          <w:color w:val="000000" w:themeColor="text1"/>
          <w:sz w:val="22"/>
          <w:szCs w:val="22"/>
        </w:rPr>
      </w:pPr>
      <w:r w:rsidRPr="003E6098">
        <w:rPr>
          <w:rFonts w:ascii="Arial" w:hAnsi="Arial" w:cs="Arial"/>
          <w:bCs/>
          <w:color w:val="000000" w:themeColor="text1"/>
          <w:sz w:val="22"/>
          <w:szCs w:val="22"/>
        </w:rPr>
        <w:t>Wykonawca oświadcza, że w okresie obowiązywania Umowy jest ubezpieczony od odpowiedzialności cywilnej w zakresie prowadzonej przez siebie dział</w:t>
      </w:r>
      <w:r w:rsidR="00331EBB" w:rsidRPr="003E6098">
        <w:rPr>
          <w:rFonts w:ascii="Arial" w:hAnsi="Arial" w:cs="Arial"/>
          <w:bCs/>
          <w:color w:val="000000" w:themeColor="text1"/>
          <w:sz w:val="22"/>
          <w:szCs w:val="22"/>
        </w:rPr>
        <w:t xml:space="preserve">alności związanej </w:t>
      </w:r>
      <w:r w:rsidRPr="003E6098">
        <w:rPr>
          <w:rFonts w:ascii="Arial" w:hAnsi="Arial" w:cs="Arial"/>
          <w:bCs/>
          <w:color w:val="000000" w:themeColor="text1"/>
          <w:sz w:val="22"/>
          <w:szCs w:val="22"/>
        </w:rPr>
        <w:t xml:space="preserve">z przedmiotem Umowy i posiada aktualną polisę, a w przypadku jej braku inny dokument potwierdzający, że jest ubezpieczony od odpowiedzialności cywilnej z tytułu wykonywania działalności gospodarczej, ważną przez cały okres świadczenia usług objętych Umową. </w:t>
      </w:r>
    </w:p>
    <w:p w:rsidR="00B71D82" w:rsidRPr="003E6098" w:rsidRDefault="00B71D82" w:rsidP="00466CF3">
      <w:pPr>
        <w:pStyle w:val="Akapitzlist"/>
        <w:numPr>
          <w:ilvl w:val="0"/>
          <w:numId w:val="42"/>
        </w:numPr>
        <w:tabs>
          <w:tab w:val="left" w:pos="284"/>
        </w:tabs>
        <w:autoSpaceDE w:val="0"/>
        <w:autoSpaceDN w:val="0"/>
        <w:adjustRightInd w:val="0"/>
        <w:ind w:left="426" w:hanging="284"/>
        <w:jc w:val="both"/>
        <w:rPr>
          <w:rFonts w:ascii="Arial" w:eastAsia="Calibri" w:hAnsi="Arial" w:cs="Arial"/>
          <w:color w:val="000000"/>
          <w:sz w:val="22"/>
          <w:szCs w:val="22"/>
        </w:rPr>
      </w:pPr>
      <w:r w:rsidRPr="003E6098">
        <w:rPr>
          <w:rFonts w:ascii="Arial" w:eastAsia="Calibri" w:hAnsi="Arial" w:cs="Arial"/>
          <w:color w:val="000000"/>
          <w:spacing w:val="-2"/>
          <w:sz w:val="22"/>
          <w:szCs w:val="22"/>
        </w:rPr>
        <w:t xml:space="preserve">Wykonawca bierze na siebie pełną odpowiedzialność za zrekompensowanie szkód wynikających z wypadków lub wszelkiego rodzaju zdarzeń wynikłych </w:t>
      </w:r>
      <w:r w:rsidR="00FC4767" w:rsidRPr="003E6098">
        <w:rPr>
          <w:rFonts w:ascii="Arial" w:eastAsia="Calibri" w:hAnsi="Arial" w:cs="Arial"/>
          <w:color w:val="000000"/>
          <w:spacing w:val="-2"/>
          <w:sz w:val="22"/>
          <w:szCs w:val="22"/>
        </w:rPr>
        <w:br/>
      </w:r>
      <w:r w:rsidRPr="003E6098">
        <w:rPr>
          <w:rFonts w:ascii="Arial" w:eastAsia="Calibri" w:hAnsi="Arial" w:cs="Arial"/>
          <w:color w:val="000000"/>
          <w:spacing w:val="-2"/>
          <w:sz w:val="22"/>
          <w:szCs w:val="22"/>
        </w:rPr>
        <w:t>w czasie wykonywania usługi, będących następstwem jego winy.</w:t>
      </w:r>
    </w:p>
    <w:p w:rsidR="00B71D82" w:rsidRPr="003E6098" w:rsidRDefault="00B71D82" w:rsidP="00466CF3">
      <w:pPr>
        <w:pStyle w:val="Akapitzlist"/>
        <w:numPr>
          <w:ilvl w:val="0"/>
          <w:numId w:val="42"/>
        </w:numPr>
        <w:tabs>
          <w:tab w:val="left" w:pos="284"/>
        </w:tabs>
        <w:autoSpaceDE w:val="0"/>
        <w:autoSpaceDN w:val="0"/>
        <w:adjustRightInd w:val="0"/>
        <w:ind w:left="426" w:hanging="284"/>
        <w:jc w:val="both"/>
        <w:rPr>
          <w:rFonts w:ascii="Arial" w:eastAsia="Calibri" w:hAnsi="Arial" w:cs="Arial"/>
          <w:color w:val="000000"/>
          <w:sz w:val="22"/>
          <w:szCs w:val="22"/>
        </w:rPr>
      </w:pPr>
      <w:r w:rsidRPr="003E6098">
        <w:rPr>
          <w:rFonts w:ascii="Arial" w:eastAsia="Calibri" w:hAnsi="Arial" w:cs="Arial"/>
          <w:color w:val="000000"/>
          <w:spacing w:val="-2"/>
          <w:sz w:val="22"/>
          <w:szCs w:val="22"/>
        </w:rPr>
        <w:t>Wykonawca odpowiada prawnie i finansowo za sprawność techniczną samolotu, którym będzie wykonywał usługi, jak również za aktualną dokumentację dopuszczającą do desantowania skoczków.</w:t>
      </w:r>
    </w:p>
    <w:p w:rsidR="00B71D82" w:rsidRPr="003E6098" w:rsidRDefault="00B71D82" w:rsidP="00466CF3">
      <w:pPr>
        <w:pStyle w:val="Akapitzlist"/>
        <w:numPr>
          <w:ilvl w:val="0"/>
          <w:numId w:val="42"/>
        </w:numPr>
        <w:tabs>
          <w:tab w:val="left" w:pos="284"/>
        </w:tabs>
        <w:autoSpaceDE w:val="0"/>
        <w:autoSpaceDN w:val="0"/>
        <w:adjustRightInd w:val="0"/>
        <w:ind w:left="426" w:hanging="284"/>
        <w:jc w:val="both"/>
        <w:rPr>
          <w:rFonts w:ascii="Arial" w:eastAsia="Calibri" w:hAnsi="Arial" w:cs="Arial"/>
          <w:color w:val="000000"/>
          <w:sz w:val="22"/>
          <w:szCs w:val="22"/>
        </w:rPr>
      </w:pPr>
      <w:r w:rsidRPr="003E6098">
        <w:rPr>
          <w:rFonts w:ascii="Arial" w:eastAsia="Calibri" w:hAnsi="Arial" w:cs="Arial"/>
          <w:color w:val="000000"/>
          <w:spacing w:val="-2"/>
          <w:sz w:val="22"/>
          <w:szCs w:val="22"/>
        </w:rPr>
        <w:t>Wykonawca oświadcza, że jest dysponentem samolotu, który będzie wykorzystany do zabezpieczenia szkolenia.</w:t>
      </w:r>
    </w:p>
    <w:p w:rsidR="00B71D82" w:rsidRPr="003E6098" w:rsidRDefault="00B71D82" w:rsidP="00466CF3">
      <w:pPr>
        <w:pStyle w:val="Akapitzlist"/>
        <w:numPr>
          <w:ilvl w:val="0"/>
          <w:numId w:val="42"/>
        </w:numPr>
        <w:tabs>
          <w:tab w:val="left" w:pos="284"/>
        </w:tabs>
        <w:autoSpaceDE w:val="0"/>
        <w:autoSpaceDN w:val="0"/>
        <w:adjustRightInd w:val="0"/>
        <w:ind w:left="426" w:hanging="284"/>
        <w:jc w:val="both"/>
        <w:rPr>
          <w:rFonts w:ascii="Arial" w:eastAsia="Calibri" w:hAnsi="Arial" w:cs="Arial"/>
          <w:b/>
          <w:color w:val="000000"/>
          <w:sz w:val="22"/>
          <w:szCs w:val="22"/>
        </w:rPr>
      </w:pPr>
      <w:r w:rsidRPr="003E6098">
        <w:rPr>
          <w:rFonts w:ascii="Arial" w:eastAsia="Calibri" w:hAnsi="Arial" w:cs="Arial"/>
          <w:b/>
          <w:color w:val="000000"/>
          <w:spacing w:val="-2"/>
          <w:sz w:val="22"/>
          <w:szCs w:val="22"/>
        </w:rPr>
        <w:t>W przypadku niekorzystnych warunków meteorologicznych lub niemożliwych do przewidzenia przyczyn służbowych niezależnych od Zamawiającego ustalony termin desantowania zostanie przesunięty na inny, nie dłuższy niż 14 dni, bez żadnych konsekwencji prawnych lub finansowych.</w:t>
      </w:r>
    </w:p>
    <w:p w:rsidR="00A72F17" w:rsidRPr="003E6098" w:rsidRDefault="00B71D82" w:rsidP="00466CF3">
      <w:pPr>
        <w:pStyle w:val="Akapitzlist"/>
        <w:numPr>
          <w:ilvl w:val="0"/>
          <w:numId w:val="42"/>
        </w:numPr>
        <w:tabs>
          <w:tab w:val="left" w:pos="284"/>
        </w:tabs>
        <w:autoSpaceDE w:val="0"/>
        <w:autoSpaceDN w:val="0"/>
        <w:adjustRightInd w:val="0"/>
        <w:ind w:left="426" w:hanging="284"/>
        <w:jc w:val="both"/>
        <w:rPr>
          <w:rFonts w:ascii="Arial" w:eastAsia="Calibri" w:hAnsi="Arial" w:cs="Arial"/>
          <w:b/>
          <w:color w:val="000000"/>
          <w:sz w:val="22"/>
          <w:szCs w:val="22"/>
        </w:rPr>
      </w:pPr>
      <w:r w:rsidRPr="003E6098">
        <w:rPr>
          <w:rFonts w:ascii="Arial" w:eastAsia="Calibri" w:hAnsi="Arial" w:cs="Arial"/>
          <w:b/>
          <w:color w:val="000000"/>
          <w:spacing w:val="-2"/>
          <w:sz w:val="22"/>
          <w:szCs w:val="22"/>
          <w:u w:val="single"/>
        </w:rPr>
        <w:t>Wykonawca przed podpisaniem umowy dostarczy Zamawiającemu kserokopię potwierdzoną za zgodność z oryginałem dokumentu potwierdzającego posiadanie wymaganego prawem aktualnego ubezpieczenia w zakresie ubezpieczenia lotniczego</w:t>
      </w:r>
      <w:r w:rsidRPr="003E6098">
        <w:rPr>
          <w:rFonts w:ascii="Arial" w:eastAsia="Calibri" w:hAnsi="Arial" w:cs="Arial"/>
          <w:b/>
          <w:color w:val="000000"/>
          <w:spacing w:val="-2"/>
          <w:sz w:val="22"/>
          <w:szCs w:val="22"/>
        </w:rPr>
        <w:t>.</w:t>
      </w:r>
    </w:p>
    <w:p w:rsidR="00B71D82" w:rsidRPr="003E6098" w:rsidRDefault="00B71D82" w:rsidP="00466CF3">
      <w:pPr>
        <w:pStyle w:val="Akapitzlist"/>
        <w:numPr>
          <w:ilvl w:val="0"/>
          <w:numId w:val="42"/>
        </w:numPr>
        <w:tabs>
          <w:tab w:val="left" w:pos="284"/>
        </w:tabs>
        <w:autoSpaceDE w:val="0"/>
        <w:autoSpaceDN w:val="0"/>
        <w:adjustRightInd w:val="0"/>
        <w:ind w:left="426" w:hanging="284"/>
        <w:jc w:val="both"/>
        <w:rPr>
          <w:rFonts w:ascii="Arial" w:eastAsiaTheme="minorHAnsi" w:hAnsi="Arial" w:cs="Arial"/>
          <w:sz w:val="22"/>
          <w:szCs w:val="22"/>
        </w:rPr>
      </w:pPr>
      <w:r w:rsidRPr="003E6098">
        <w:rPr>
          <w:rFonts w:ascii="Arial" w:eastAsia="Calibri" w:hAnsi="Arial" w:cs="Arial"/>
          <w:color w:val="000000"/>
          <w:sz w:val="22"/>
          <w:szCs w:val="22"/>
        </w:rPr>
        <w:t xml:space="preserve">Termin realizacji usługi </w:t>
      </w:r>
      <w:r w:rsidRPr="003E6098">
        <w:rPr>
          <w:rFonts w:ascii="Arial" w:eastAsia="Calibri" w:hAnsi="Arial" w:cs="Arial"/>
          <w:sz w:val="22"/>
          <w:szCs w:val="22"/>
        </w:rPr>
        <w:t xml:space="preserve">od dnia podpisania umowy do  dnia 30.11.2021 r., </w:t>
      </w:r>
      <w:r w:rsidRPr="003E6098">
        <w:rPr>
          <w:rFonts w:ascii="Arial" w:eastAsia="Calibri" w:hAnsi="Arial" w:cs="Arial"/>
          <w:sz w:val="22"/>
          <w:szCs w:val="22"/>
        </w:rPr>
        <w:br/>
        <w:t xml:space="preserve">z założeniem terminu zasadniczego w dniach </w:t>
      </w:r>
      <w:r w:rsidRPr="003E6098">
        <w:rPr>
          <w:rFonts w:ascii="Arial" w:hAnsi="Arial" w:cs="Arial"/>
          <w:sz w:val="22"/>
          <w:szCs w:val="22"/>
        </w:rPr>
        <w:t xml:space="preserve">26-30.04.2021r. oraz </w:t>
      </w:r>
      <w:r w:rsidRPr="003E6098">
        <w:rPr>
          <w:rFonts w:ascii="Arial" w:hAnsi="Arial" w:cs="Arial"/>
          <w:sz w:val="22"/>
          <w:szCs w:val="22"/>
        </w:rPr>
        <w:br/>
        <w:t>11-15.10.2021 r.</w:t>
      </w:r>
    </w:p>
    <w:p w:rsidR="00B71D82" w:rsidRPr="003E6098" w:rsidRDefault="00B71D82" w:rsidP="00466CF3">
      <w:pPr>
        <w:pStyle w:val="Akapitzlist"/>
        <w:numPr>
          <w:ilvl w:val="0"/>
          <w:numId w:val="42"/>
        </w:numPr>
        <w:tabs>
          <w:tab w:val="left" w:pos="284"/>
        </w:tabs>
        <w:autoSpaceDE w:val="0"/>
        <w:autoSpaceDN w:val="0"/>
        <w:adjustRightInd w:val="0"/>
        <w:ind w:left="426"/>
        <w:jc w:val="both"/>
        <w:rPr>
          <w:rFonts w:ascii="Arial" w:eastAsia="Calibri" w:hAnsi="Arial" w:cs="Arial"/>
          <w:sz w:val="22"/>
          <w:szCs w:val="22"/>
        </w:rPr>
      </w:pPr>
      <w:r w:rsidRPr="003E6098">
        <w:rPr>
          <w:rFonts w:ascii="Arial" w:eastAsia="Calibri" w:hAnsi="Arial" w:cs="Arial"/>
          <w:color w:val="000000"/>
          <w:sz w:val="22"/>
          <w:szCs w:val="22"/>
        </w:rPr>
        <w:t>Przybliżona</w:t>
      </w:r>
      <w:r w:rsidRPr="003E6098">
        <w:rPr>
          <w:rFonts w:ascii="Arial" w:eastAsia="Calibri" w:hAnsi="Arial" w:cs="Arial"/>
          <w:sz w:val="22"/>
          <w:szCs w:val="22"/>
        </w:rPr>
        <w:t xml:space="preserve"> ilość godzin wynajęcia statku powietrznego wynosi 31. Ilość </w:t>
      </w:r>
      <w:r w:rsidR="00FC4767" w:rsidRPr="003E6098">
        <w:rPr>
          <w:rFonts w:ascii="Arial" w:eastAsia="Calibri" w:hAnsi="Arial" w:cs="Arial"/>
          <w:sz w:val="22"/>
          <w:szCs w:val="22"/>
        </w:rPr>
        <w:br/>
      </w:r>
      <w:r w:rsidRPr="003E6098">
        <w:rPr>
          <w:rFonts w:ascii="Arial" w:eastAsia="Calibri" w:hAnsi="Arial" w:cs="Arial"/>
          <w:sz w:val="22"/>
          <w:szCs w:val="22"/>
        </w:rPr>
        <w:t>ta może ulec zmianie.</w:t>
      </w:r>
    </w:p>
    <w:p w:rsidR="00B71D82" w:rsidRPr="003E6098" w:rsidRDefault="00B71D82" w:rsidP="00466CF3">
      <w:pPr>
        <w:pStyle w:val="Akapitzlist"/>
        <w:numPr>
          <w:ilvl w:val="0"/>
          <w:numId w:val="42"/>
        </w:numPr>
        <w:tabs>
          <w:tab w:val="left" w:pos="284"/>
        </w:tabs>
        <w:autoSpaceDE w:val="0"/>
        <w:autoSpaceDN w:val="0"/>
        <w:adjustRightInd w:val="0"/>
        <w:ind w:left="426"/>
        <w:jc w:val="both"/>
        <w:rPr>
          <w:rFonts w:ascii="Arial" w:eastAsia="Calibri" w:hAnsi="Arial" w:cs="Arial"/>
          <w:sz w:val="22"/>
          <w:szCs w:val="22"/>
        </w:rPr>
      </w:pPr>
      <w:r w:rsidRPr="003E6098">
        <w:rPr>
          <w:rFonts w:ascii="Arial" w:eastAsia="Calibri" w:hAnsi="Arial" w:cs="Arial"/>
          <w:sz w:val="22"/>
          <w:szCs w:val="22"/>
        </w:rPr>
        <w:t xml:space="preserve">Ilość godzin wynajęcia samolotu będzie uzależniona od kwoty złożonej </w:t>
      </w:r>
      <w:r w:rsidR="00FC4767" w:rsidRPr="003E6098">
        <w:rPr>
          <w:rFonts w:ascii="Arial" w:eastAsia="Calibri" w:hAnsi="Arial" w:cs="Arial"/>
          <w:sz w:val="22"/>
          <w:szCs w:val="22"/>
        </w:rPr>
        <w:br/>
      </w:r>
      <w:r w:rsidRPr="003E6098">
        <w:rPr>
          <w:rFonts w:ascii="Arial" w:eastAsia="Calibri" w:hAnsi="Arial" w:cs="Arial"/>
          <w:sz w:val="22"/>
          <w:szCs w:val="22"/>
        </w:rPr>
        <w:t>w ofercie i będzie ustalona po rozstrzygnięciu najkorzystniejszej oferty.</w:t>
      </w:r>
    </w:p>
    <w:p w:rsidR="00B71D82" w:rsidRPr="003E6098" w:rsidRDefault="00B71D82" w:rsidP="00466CF3">
      <w:pPr>
        <w:pStyle w:val="Akapitzlist"/>
        <w:numPr>
          <w:ilvl w:val="0"/>
          <w:numId w:val="42"/>
        </w:numPr>
        <w:tabs>
          <w:tab w:val="left" w:pos="284"/>
        </w:tabs>
        <w:autoSpaceDE w:val="0"/>
        <w:autoSpaceDN w:val="0"/>
        <w:adjustRightInd w:val="0"/>
        <w:ind w:left="426"/>
        <w:jc w:val="both"/>
        <w:rPr>
          <w:rFonts w:ascii="Arial" w:eastAsia="Calibri" w:hAnsi="Arial" w:cs="Arial"/>
          <w:sz w:val="22"/>
          <w:szCs w:val="22"/>
        </w:rPr>
      </w:pPr>
      <w:r w:rsidRPr="003E6098">
        <w:rPr>
          <w:rFonts w:ascii="Arial" w:eastAsia="Calibri" w:hAnsi="Arial" w:cs="Arial"/>
          <w:sz w:val="22"/>
          <w:szCs w:val="22"/>
        </w:rPr>
        <w:t xml:space="preserve">Opłata z tytułu wynajęcia samolotu regulowana będzie na podstawie faktury VAT, przelewem, z terminem płatności 30 dni tylko za czas praktycznego szkolenia  spadochronowo- desantowego, (rozliczanego z dokładnością co do 1 minuty, </w:t>
      </w:r>
      <w:r w:rsidRPr="003E6098">
        <w:rPr>
          <w:rFonts w:ascii="Arial" w:eastAsia="Calibri" w:hAnsi="Arial" w:cs="Arial"/>
          <w:sz w:val="22"/>
          <w:szCs w:val="22"/>
        </w:rPr>
        <w:lastRenderedPageBreak/>
        <w:t>wystawionej na podstawie uwierzytelnionego protokołu wykonania usługi podpisanego przez uprawnionego przedstawiciela zamawiającego.</w:t>
      </w:r>
    </w:p>
    <w:p w:rsidR="00B71D82" w:rsidRPr="003E6098" w:rsidRDefault="00B71D82" w:rsidP="00466CF3">
      <w:pPr>
        <w:pStyle w:val="Akapitzlist"/>
        <w:numPr>
          <w:ilvl w:val="0"/>
          <w:numId w:val="42"/>
        </w:numPr>
        <w:tabs>
          <w:tab w:val="left" w:pos="284"/>
        </w:tabs>
        <w:autoSpaceDE w:val="0"/>
        <w:autoSpaceDN w:val="0"/>
        <w:adjustRightInd w:val="0"/>
        <w:ind w:left="426"/>
        <w:jc w:val="both"/>
        <w:rPr>
          <w:rFonts w:ascii="Arial" w:eastAsia="Calibri" w:hAnsi="Arial" w:cs="Arial"/>
          <w:sz w:val="22"/>
          <w:szCs w:val="22"/>
        </w:rPr>
      </w:pPr>
      <w:r w:rsidRPr="003E6098">
        <w:rPr>
          <w:rFonts w:ascii="Arial" w:eastAsia="Calibri" w:hAnsi="Arial" w:cs="Arial"/>
          <w:sz w:val="22"/>
          <w:szCs w:val="22"/>
        </w:rPr>
        <w:t>Cena za jedną godzinę wynajęcia samolotu zostanie niezmieniona przez cały czas trwania umowy.</w:t>
      </w:r>
    </w:p>
    <w:p w:rsidR="00636DEA" w:rsidRPr="003E6098" w:rsidRDefault="00B71D82" w:rsidP="00466CF3">
      <w:pPr>
        <w:pStyle w:val="Akapitzlist"/>
        <w:numPr>
          <w:ilvl w:val="0"/>
          <w:numId w:val="42"/>
        </w:numPr>
        <w:tabs>
          <w:tab w:val="left" w:pos="284"/>
        </w:tabs>
        <w:autoSpaceDE w:val="0"/>
        <w:autoSpaceDN w:val="0"/>
        <w:adjustRightInd w:val="0"/>
        <w:ind w:left="426"/>
        <w:jc w:val="both"/>
        <w:rPr>
          <w:rFonts w:ascii="Arial" w:eastAsia="Calibri" w:hAnsi="Arial" w:cs="Arial"/>
          <w:sz w:val="22"/>
          <w:szCs w:val="22"/>
        </w:rPr>
      </w:pPr>
      <w:r w:rsidRPr="003E6098">
        <w:rPr>
          <w:rFonts w:ascii="Arial" w:eastAsia="Calibri" w:hAnsi="Arial" w:cs="Arial"/>
          <w:sz w:val="22"/>
          <w:szCs w:val="22"/>
        </w:rPr>
        <w:t>Czas nalotu liczony będzie z dokładnością co do 1 minuty i obejmuje faktyczny czas lotu od momentu startu do lądowania samolotu wykonującego zadanie lotnicze. Wartość nalotu niepełnej godziny liczona jest według wzoru:</w:t>
      </w:r>
    </w:p>
    <w:p w:rsidR="00636DEA" w:rsidRPr="003E6098" w:rsidRDefault="00B71D82" w:rsidP="00636DEA">
      <w:pPr>
        <w:spacing w:after="0" w:line="360" w:lineRule="auto"/>
        <w:ind w:left="360"/>
        <w:contextualSpacing/>
        <w:jc w:val="both"/>
        <w:rPr>
          <w:rFonts w:ascii="Arial" w:eastAsia="Calibri" w:hAnsi="Arial" w:cs="Arial"/>
        </w:rPr>
      </w:pPr>
      <w:r w:rsidRPr="003E6098">
        <w:rPr>
          <w:rFonts w:ascii="Arial" w:eastAsia="Calibri" w:hAnsi="Arial" w:cs="Arial"/>
        </w:rPr>
        <w:t xml:space="preserve"> </w:t>
      </w:r>
      <w:r w:rsidR="00EF2D91" w:rsidRPr="003E6098">
        <w:rPr>
          <w:rFonts w:ascii="Arial" w:eastAsia="Calibri" w:hAnsi="Arial" w:cs="Arial"/>
        </w:rPr>
        <w:t xml:space="preserve">    </w:t>
      </w:r>
    </w:p>
    <w:p w:rsidR="00B71D82" w:rsidRPr="003E6098" w:rsidRDefault="00EF2D91" w:rsidP="00636DEA">
      <w:pPr>
        <w:spacing w:after="0" w:line="360" w:lineRule="auto"/>
        <w:ind w:left="360" w:firstLine="348"/>
        <w:contextualSpacing/>
        <w:jc w:val="both"/>
        <w:rPr>
          <w:rFonts w:ascii="Arial" w:eastAsia="Calibri" w:hAnsi="Arial" w:cs="Arial"/>
        </w:rPr>
      </w:pPr>
      <w:r w:rsidRPr="003E6098">
        <w:rPr>
          <w:rFonts w:ascii="Arial" w:eastAsia="Calibri" w:hAnsi="Arial" w:cs="Arial"/>
        </w:rPr>
        <w:t xml:space="preserve">   </w:t>
      </w:r>
      <w:r w:rsidR="00B71D82" w:rsidRPr="003E6098">
        <w:rPr>
          <w:rFonts w:ascii="Arial" w:eastAsia="Calibri" w:hAnsi="Arial" w:cs="Arial"/>
        </w:rPr>
        <w:t xml:space="preserve"> cena za jedną godzinę x ilość minut nalotu</w:t>
      </w:r>
    </w:p>
    <w:p w:rsidR="00B71D82" w:rsidRPr="003E6098" w:rsidRDefault="00B71D82" w:rsidP="00636DEA">
      <w:pPr>
        <w:spacing w:after="0" w:line="360" w:lineRule="auto"/>
        <w:ind w:left="360"/>
        <w:contextualSpacing/>
        <w:jc w:val="both"/>
        <w:rPr>
          <w:rFonts w:ascii="Arial" w:eastAsia="Calibri" w:hAnsi="Arial" w:cs="Arial"/>
        </w:rPr>
      </w:pPr>
      <w:r w:rsidRPr="003E6098">
        <w:rPr>
          <w:rFonts w:ascii="Arial" w:eastAsia="Calibri" w:hAnsi="Arial" w:cs="Arial"/>
        </w:rPr>
        <w:t xml:space="preserve">W= -------------------------------------------------------------     </w:t>
      </w:r>
    </w:p>
    <w:p w:rsidR="00527085" w:rsidRPr="003E6098" w:rsidRDefault="00B71D82" w:rsidP="00636DEA">
      <w:pPr>
        <w:spacing w:after="0" w:line="360" w:lineRule="auto"/>
        <w:ind w:left="360"/>
        <w:contextualSpacing/>
        <w:jc w:val="both"/>
        <w:rPr>
          <w:rFonts w:ascii="Arial" w:eastAsia="Calibri" w:hAnsi="Arial" w:cs="Arial"/>
        </w:rPr>
      </w:pPr>
      <w:r w:rsidRPr="003E6098">
        <w:rPr>
          <w:rFonts w:ascii="Arial" w:eastAsia="Calibri" w:hAnsi="Arial" w:cs="Arial"/>
        </w:rPr>
        <w:tab/>
      </w:r>
      <w:r w:rsidRPr="003E6098">
        <w:rPr>
          <w:rFonts w:ascii="Arial" w:eastAsia="Calibri" w:hAnsi="Arial" w:cs="Arial"/>
        </w:rPr>
        <w:tab/>
      </w:r>
      <w:r w:rsidRPr="003E6098">
        <w:rPr>
          <w:rFonts w:ascii="Arial" w:eastAsia="Calibri" w:hAnsi="Arial" w:cs="Arial"/>
        </w:rPr>
        <w:tab/>
      </w:r>
      <w:r w:rsidRPr="003E6098">
        <w:rPr>
          <w:rFonts w:ascii="Arial" w:eastAsia="Calibri" w:hAnsi="Arial" w:cs="Arial"/>
        </w:rPr>
        <w:tab/>
        <w:t xml:space="preserve">  60   </w:t>
      </w:r>
    </w:p>
    <w:p w:rsidR="00895857" w:rsidRPr="003E6098" w:rsidRDefault="00B71D82" w:rsidP="00E96C8A">
      <w:pPr>
        <w:spacing w:after="0" w:line="360" w:lineRule="auto"/>
        <w:ind w:left="360"/>
        <w:contextualSpacing/>
        <w:jc w:val="both"/>
        <w:rPr>
          <w:rFonts w:ascii="Arial" w:eastAsia="Calibri" w:hAnsi="Arial" w:cs="Arial"/>
        </w:rPr>
      </w:pPr>
      <w:r w:rsidRPr="003E6098">
        <w:rPr>
          <w:rFonts w:ascii="Arial" w:eastAsia="Calibri" w:hAnsi="Arial" w:cs="Arial"/>
        </w:rPr>
        <w:t xml:space="preserve">                </w:t>
      </w:r>
    </w:p>
    <w:p w:rsidR="00DB6F7A" w:rsidRPr="003E6098" w:rsidRDefault="009E1FE5" w:rsidP="00BF2FEA">
      <w:pPr>
        <w:numPr>
          <w:ilvl w:val="0"/>
          <w:numId w:val="3"/>
        </w:numPr>
        <w:spacing w:after="0" w:line="240" w:lineRule="auto"/>
        <w:rPr>
          <w:rFonts w:ascii="Arial" w:eastAsia="Times New Roman" w:hAnsi="Arial" w:cs="Arial"/>
          <w:b/>
          <w:u w:val="single"/>
          <w:lang w:eastAsia="pl-PL"/>
        </w:rPr>
      </w:pPr>
      <w:r w:rsidRPr="003E6098">
        <w:rPr>
          <w:rFonts w:ascii="Arial" w:eastAsia="Times New Roman" w:hAnsi="Arial" w:cs="Arial"/>
          <w:b/>
          <w:u w:val="single"/>
          <w:lang w:eastAsia="pl-PL"/>
        </w:rPr>
        <w:t>TERMINY  REALIZACJI</w:t>
      </w:r>
      <w:r w:rsidR="00552900" w:rsidRPr="003E6098">
        <w:rPr>
          <w:rFonts w:ascii="Arial" w:eastAsia="Times New Roman" w:hAnsi="Arial" w:cs="Arial"/>
          <w:b/>
          <w:u w:val="single"/>
          <w:lang w:eastAsia="pl-PL"/>
        </w:rPr>
        <w:t xml:space="preserve"> </w:t>
      </w:r>
      <w:r w:rsidRPr="003E6098">
        <w:rPr>
          <w:rFonts w:ascii="Arial" w:eastAsia="Times New Roman" w:hAnsi="Arial" w:cs="Arial"/>
          <w:b/>
          <w:u w:val="single"/>
          <w:lang w:eastAsia="pl-PL"/>
        </w:rPr>
        <w:t xml:space="preserve"> ZAMÓWIENIA :</w:t>
      </w:r>
    </w:p>
    <w:p w:rsidR="00DB6F7A" w:rsidRPr="003E6098" w:rsidRDefault="00DB6F7A" w:rsidP="00DB6F7A">
      <w:pPr>
        <w:spacing w:after="0" w:line="240" w:lineRule="auto"/>
        <w:ind w:left="360"/>
        <w:rPr>
          <w:rFonts w:ascii="Arial" w:eastAsia="Times New Roman" w:hAnsi="Arial" w:cs="Arial"/>
          <w:b/>
          <w:u w:val="single"/>
          <w:lang w:eastAsia="pl-PL"/>
        </w:rPr>
      </w:pPr>
    </w:p>
    <w:p w:rsidR="003C6C85" w:rsidRPr="00042716" w:rsidRDefault="003C6C85" w:rsidP="003C6C85">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644"/>
        <w:jc w:val="both"/>
        <w:rPr>
          <w:rFonts w:ascii="Arial" w:hAnsi="Arial" w:cs="Arial"/>
          <w:b/>
          <w:sz w:val="22"/>
          <w:szCs w:val="22"/>
          <w:u w:val="single"/>
        </w:rPr>
      </w:pPr>
      <w:r w:rsidRPr="003E6098">
        <w:rPr>
          <w:rFonts w:ascii="Arial" w:hAnsi="Arial" w:cs="Arial"/>
          <w:color w:val="auto"/>
          <w:sz w:val="22"/>
          <w:szCs w:val="22"/>
        </w:rPr>
        <w:t>Termin</w:t>
      </w:r>
      <w:r w:rsidRPr="003E6098">
        <w:rPr>
          <w:rFonts w:ascii="Arial" w:eastAsia="Calibri" w:hAnsi="Arial" w:cs="Arial"/>
          <w:sz w:val="22"/>
          <w:szCs w:val="22"/>
        </w:rPr>
        <w:t xml:space="preserve"> realizacji usługi od dnia podpisania umowy do  dnia 30.11.2021 r.,  </w:t>
      </w:r>
      <w:r w:rsidRPr="003E6098">
        <w:rPr>
          <w:rFonts w:ascii="Arial" w:eastAsia="Calibri" w:hAnsi="Arial" w:cs="Arial"/>
          <w:sz w:val="22"/>
          <w:szCs w:val="22"/>
        </w:rPr>
        <w:br/>
      </w:r>
      <w:r w:rsidRPr="00042716">
        <w:rPr>
          <w:rFonts w:ascii="Arial" w:eastAsia="Calibri" w:hAnsi="Arial" w:cs="Arial"/>
          <w:b/>
          <w:sz w:val="22"/>
          <w:szCs w:val="22"/>
          <w:u w:val="single"/>
        </w:rPr>
        <w:t xml:space="preserve">z założeniem terminu zasadniczego w dniach: </w:t>
      </w:r>
      <w:r w:rsidRPr="00042716">
        <w:rPr>
          <w:rFonts w:ascii="Arial" w:hAnsi="Arial" w:cs="Arial"/>
          <w:b/>
          <w:sz w:val="22"/>
          <w:szCs w:val="22"/>
          <w:u w:val="single"/>
        </w:rPr>
        <w:t>26-30.04.2021r. oraz                 11-15.10.2021 r.</w:t>
      </w:r>
    </w:p>
    <w:p w:rsidR="00C44C99" w:rsidRPr="003E6098" w:rsidRDefault="00C44C99" w:rsidP="00C44C99">
      <w:pPr>
        <w:widowControl w:val="0"/>
        <w:spacing w:after="0" w:line="240" w:lineRule="auto"/>
        <w:jc w:val="both"/>
        <w:rPr>
          <w:rFonts w:ascii="Arial" w:eastAsia="Calibri" w:hAnsi="Arial" w:cs="Arial"/>
          <w:b/>
          <w:u w:val="single"/>
        </w:rPr>
      </w:pPr>
    </w:p>
    <w:p w:rsidR="00C44C99" w:rsidRPr="003E6098" w:rsidRDefault="00C44C99" w:rsidP="00566FD4">
      <w:pPr>
        <w:spacing w:after="0" w:line="240" w:lineRule="auto"/>
        <w:ind w:left="360"/>
        <w:rPr>
          <w:rFonts w:ascii="Arial" w:hAnsi="Arial" w:cs="Arial"/>
          <w:b/>
          <w:u w:val="single"/>
        </w:rPr>
      </w:pPr>
      <w:r w:rsidRPr="003E6098">
        <w:rPr>
          <w:rFonts w:ascii="Arial" w:hAnsi="Arial" w:cs="Arial"/>
          <w:b/>
          <w:u w:val="single"/>
        </w:rPr>
        <w:t xml:space="preserve">UWAGA: </w:t>
      </w:r>
    </w:p>
    <w:p w:rsidR="00566FD4" w:rsidRPr="003E6098" w:rsidRDefault="00566FD4" w:rsidP="00566FD4">
      <w:pPr>
        <w:spacing w:after="0" w:line="240" w:lineRule="auto"/>
        <w:ind w:left="360"/>
        <w:rPr>
          <w:rFonts w:ascii="Arial" w:hAnsi="Arial" w:cs="Arial"/>
          <w:b/>
        </w:rPr>
      </w:pPr>
    </w:p>
    <w:p w:rsidR="00C44C99" w:rsidRPr="00E96C8A" w:rsidRDefault="00C44C99" w:rsidP="00E96C8A">
      <w:pPr>
        <w:spacing w:after="0" w:line="240" w:lineRule="auto"/>
        <w:ind w:left="360"/>
        <w:jc w:val="both"/>
        <w:rPr>
          <w:rFonts w:ascii="Arial" w:hAnsi="Arial" w:cs="Arial"/>
          <w:b/>
        </w:rPr>
      </w:pPr>
      <w:r w:rsidRPr="003E6098">
        <w:rPr>
          <w:rFonts w:ascii="Arial" w:hAnsi="Arial" w:cs="Arial"/>
          <w:b/>
        </w:rPr>
        <w:t>W przypadku niekorzystnych warunków meteorologicznych lub niemożliwych do przewidzenia przyczyn służbowych niezależnych od Zamawiającego ustalony termin desantowania zostanie przesunięty na inny, nie dłuższy niż 14 dni, bez żadnych konsekwencji prawnych lub finansowych.</w:t>
      </w:r>
    </w:p>
    <w:p w:rsidR="00BF2FEA" w:rsidRPr="003E6098" w:rsidRDefault="00BF2FEA" w:rsidP="004655B3">
      <w:pPr>
        <w:spacing w:after="0" w:line="240" w:lineRule="auto"/>
        <w:ind w:left="360"/>
        <w:rPr>
          <w:rFonts w:ascii="Arial" w:eastAsia="Times New Roman" w:hAnsi="Arial" w:cs="Arial"/>
          <w:b/>
          <w:color w:val="FF0000"/>
          <w:u w:val="single"/>
          <w:lang w:eastAsia="pl-PL"/>
        </w:rPr>
      </w:pPr>
    </w:p>
    <w:p w:rsidR="005716FF" w:rsidRPr="003E6098" w:rsidRDefault="00A43E7A" w:rsidP="00552900">
      <w:pPr>
        <w:numPr>
          <w:ilvl w:val="0"/>
          <w:numId w:val="3"/>
        </w:numPr>
        <w:spacing w:after="0" w:line="240" w:lineRule="auto"/>
        <w:rPr>
          <w:rFonts w:ascii="Arial" w:eastAsia="Times New Roman" w:hAnsi="Arial" w:cs="Arial"/>
          <w:b/>
          <w:bCs/>
          <w:lang w:eastAsia="pl-PL"/>
        </w:rPr>
      </w:pPr>
      <w:r w:rsidRPr="003E6098">
        <w:rPr>
          <w:rFonts w:ascii="Arial" w:eastAsia="Times New Roman" w:hAnsi="Arial" w:cs="Arial"/>
          <w:b/>
          <w:bCs/>
          <w:lang w:eastAsia="pl-PL"/>
        </w:rPr>
        <w:t>WYMAGANIA ZAMAWIAJĄCEGO</w:t>
      </w:r>
      <w:r w:rsidR="00CE4C6B" w:rsidRPr="003E6098">
        <w:rPr>
          <w:rFonts w:ascii="Arial" w:eastAsia="Times New Roman" w:hAnsi="Arial" w:cs="Arial"/>
          <w:b/>
          <w:bCs/>
          <w:lang w:eastAsia="pl-PL"/>
        </w:rPr>
        <w:t xml:space="preserve"> </w:t>
      </w:r>
      <w:r w:rsidR="000E591C" w:rsidRPr="003E6098">
        <w:rPr>
          <w:rFonts w:ascii="Arial" w:eastAsia="Times New Roman" w:hAnsi="Arial" w:cs="Arial"/>
          <w:b/>
          <w:bCs/>
          <w:lang w:eastAsia="pl-PL"/>
        </w:rPr>
        <w:t xml:space="preserve"> określają szczegółowy opis przedmiotu zamówie</w:t>
      </w:r>
      <w:r w:rsidR="00552900" w:rsidRPr="003E6098">
        <w:rPr>
          <w:rFonts w:ascii="Arial" w:eastAsia="Times New Roman" w:hAnsi="Arial" w:cs="Arial"/>
          <w:b/>
          <w:bCs/>
          <w:lang w:eastAsia="pl-PL"/>
        </w:rPr>
        <w:t xml:space="preserve">nia </w:t>
      </w:r>
      <w:r w:rsidR="000E591C" w:rsidRPr="003E6098">
        <w:rPr>
          <w:rFonts w:ascii="Arial" w:eastAsia="Times New Roman" w:hAnsi="Arial" w:cs="Arial"/>
          <w:b/>
          <w:bCs/>
          <w:lang w:eastAsia="pl-PL"/>
        </w:rPr>
        <w:t xml:space="preserve">oraz wzór umowy tj. </w:t>
      </w:r>
      <w:r w:rsidR="000E591C" w:rsidRPr="003E6098">
        <w:rPr>
          <w:rFonts w:ascii="Arial" w:eastAsia="Times New Roman" w:hAnsi="Arial" w:cs="Arial"/>
          <w:b/>
          <w:bCs/>
          <w:i/>
          <w:lang w:eastAsia="pl-PL"/>
        </w:rPr>
        <w:t xml:space="preserve">Załącznik nr </w:t>
      </w:r>
      <w:r w:rsidR="00DD0F12" w:rsidRPr="003E6098">
        <w:rPr>
          <w:rFonts w:ascii="Arial" w:eastAsia="Times New Roman" w:hAnsi="Arial" w:cs="Arial"/>
          <w:b/>
          <w:bCs/>
          <w:i/>
          <w:lang w:eastAsia="pl-PL"/>
        </w:rPr>
        <w:t xml:space="preserve">1 </w:t>
      </w:r>
      <w:r w:rsidR="004B2B03" w:rsidRPr="003E6098">
        <w:rPr>
          <w:rFonts w:ascii="Arial" w:eastAsia="Times New Roman" w:hAnsi="Arial" w:cs="Arial"/>
          <w:b/>
          <w:bCs/>
          <w:i/>
          <w:lang w:eastAsia="pl-PL"/>
        </w:rPr>
        <w:t>do zapytania ofertowego</w:t>
      </w:r>
      <w:r w:rsidR="004B2B03" w:rsidRPr="003E6098">
        <w:rPr>
          <w:rFonts w:ascii="Arial" w:eastAsia="Times New Roman" w:hAnsi="Arial" w:cs="Arial"/>
          <w:b/>
          <w:bCs/>
          <w:lang w:eastAsia="pl-PL"/>
        </w:rPr>
        <w:t>.</w:t>
      </w:r>
    </w:p>
    <w:p w:rsidR="00E83BD6" w:rsidRPr="003E6098" w:rsidRDefault="00E83BD6" w:rsidP="00E83BD6">
      <w:pPr>
        <w:spacing w:after="0" w:line="240" w:lineRule="auto"/>
        <w:ind w:left="360"/>
        <w:rPr>
          <w:rFonts w:ascii="Arial" w:eastAsia="Times New Roman" w:hAnsi="Arial" w:cs="Arial"/>
          <w:b/>
          <w:bCs/>
          <w:color w:val="FF0000"/>
          <w:lang w:eastAsia="pl-PL"/>
        </w:rPr>
      </w:pPr>
    </w:p>
    <w:p w:rsidR="00FB3A8A" w:rsidRPr="003E6098" w:rsidRDefault="00FB3A8A" w:rsidP="00F4695B">
      <w:pPr>
        <w:numPr>
          <w:ilvl w:val="0"/>
          <w:numId w:val="3"/>
        </w:numPr>
        <w:spacing w:after="0" w:line="240" w:lineRule="auto"/>
        <w:rPr>
          <w:rFonts w:ascii="Arial" w:eastAsia="Times New Roman" w:hAnsi="Arial" w:cs="Arial"/>
          <w:b/>
          <w:bCs/>
          <w:lang w:eastAsia="pl-PL"/>
        </w:rPr>
      </w:pPr>
      <w:r w:rsidRPr="003E6098">
        <w:rPr>
          <w:rFonts w:ascii="Arial" w:eastAsia="Times New Roman" w:hAnsi="Arial" w:cs="Arial"/>
          <w:b/>
          <w:bCs/>
          <w:lang w:eastAsia="pl-PL"/>
        </w:rPr>
        <w:t xml:space="preserve">INFORMACJE O SPOSOBIE POROZUMIEWANIA SIĘ ZAMAWIAJĄCEGO </w:t>
      </w:r>
      <w:r w:rsidRPr="003E6098">
        <w:rPr>
          <w:rFonts w:ascii="Arial" w:eastAsia="Times New Roman" w:hAnsi="Arial" w:cs="Arial"/>
          <w:b/>
          <w:bCs/>
          <w:lang w:eastAsia="pl-PL"/>
        </w:rPr>
        <w:br/>
        <w:t>Z WYKONAWCAMI ORAZ POZYSKIWANIA OŚWIADCZEŃ I DOKUMENTÓW.</w:t>
      </w:r>
    </w:p>
    <w:p w:rsidR="00FB3A8A" w:rsidRPr="003E6098" w:rsidRDefault="00FB3A8A" w:rsidP="00F4695B">
      <w:pPr>
        <w:spacing w:after="0" w:line="240" w:lineRule="auto"/>
        <w:ind w:left="426"/>
        <w:jc w:val="both"/>
        <w:rPr>
          <w:rFonts w:ascii="Arial" w:eastAsia="Times New Roman" w:hAnsi="Arial" w:cs="Arial"/>
          <w:b/>
          <w:u w:val="single"/>
          <w:lang w:eastAsia="pl-PL"/>
        </w:rPr>
      </w:pPr>
    </w:p>
    <w:p w:rsidR="00F4695B" w:rsidRPr="003E6098" w:rsidRDefault="00FB3A8A"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Środkiem komunikacji elektronicznej, służącym złożeniu przez Wykonawcę oferty jest platforma zakupowa </w:t>
      </w:r>
      <w:hyperlink r:id="rId13" w:history="1">
        <w:r w:rsidRPr="003E6098">
          <w:rPr>
            <w:rStyle w:val="Hipercze"/>
            <w:rFonts w:ascii="Arial" w:eastAsiaTheme="majorEastAsia" w:hAnsi="Arial" w:cs="Arial"/>
            <w:b/>
            <w:color w:val="auto"/>
            <w:sz w:val="22"/>
            <w:szCs w:val="22"/>
          </w:rPr>
          <w:t>https://platformazakupowa.pl/pn/32wog</w:t>
        </w:r>
      </w:hyperlink>
      <w:r w:rsidR="00004621" w:rsidRPr="003E6098">
        <w:rPr>
          <w:rFonts w:ascii="Arial" w:hAnsi="Arial" w:cs="Arial"/>
          <w:b/>
          <w:sz w:val="22"/>
          <w:szCs w:val="22"/>
        </w:rPr>
        <w:t>.</w:t>
      </w:r>
    </w:p>
    <w:p w:rsidR="00BC7563" w:rsidRPr="003E6098" w:rsidRDefault="00FB3A8A"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Wykonawca  przedstawia  ofertę </w:t>
      </w:r>
      <w:r w:rsidR="00065A67" w:rsidRPr="003E6098">
        <w:rPr>
          <w:rFonts w:ascii="Arial" w:hAnsi="Arial" w:cs="Arial"/>
          <w:sz w:val="22"/>
          <w:szCs w:val="22"/>
        </w:rPr>
        <w:t xml:space="preserve"> wraz  z formularzem cenowym</w:t>
      </w:r>
      <w:r w:rsidRPr="003E6098">
        <w:rPr>
          <w:rFonts w:ascii="Arial" w:hAnsi="Arial" w:cs="Arial"/>
          <w:sz w:val="22"/>
          <w:szCs w:val="22"/>
        </w:rPr>
        <w:t xml:space="preserve"> zgodnie  </w:t>
      </w:r>
      <w:r w:rsidR="00065A67" w:rsidRPr="003E6098">
        <w:rPr>
          <w:rFonts w:ascii="Arial" w:hAnsi="Arial" w:cs="Arial"/>
          <w:sz w:val="22"/>
          <w:szCs w:val="22"/>
        </w:rPr>
        <w:t xml:space="preserve">                   </w:t>
      </w:r>
      <w:r w:rsidRPr="003E6098">
        <w:rPr>
          <w:rFonts w:ascii="Arial" w:hAnsi="Arial" w:cs="Arial"/>
          <w:sz w:val="22"/>
          <w:szCs w:val="22"/>
        </w:rPr>
        <w:t>z  wymogami  zapytania ofertowego</w:t>
      </w:r>
      <w:r w:rsidR="00BC7563" w:rsidRPr="003E6098">
        <w:rPr>
          <w:rFonts w:ascii="Arial" w:hAnsi="Arial" w:cs="Arial"/>
          <w:sz w:val="22"/>
          <w:szCs w:val="22"/>
        </w:rPr>
        <w:t>.</w:t>
      </w:r>
    </w:p>
    <w:p w:rsidR="00EF2376" w:rsidRPr="003E6098" w:rsidRDefault="00BC7563"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Wszelkie oświadczenia, wnioski, zawiadomienia oraz informacje Zamawiający </w:t>
      </w:r>
      <w:r w:rsidR="00BB4BCE" w:rsidRPr="003E6098">
        <w:rPr>
          <w:rFonts w:ascii="Arial" w:hAnsi="Arial" w:cs="Arial"/>
          <w:sz w:val="22"/>
          <w:szCs w:val="22"/>
        </w:rPr>
        <w:t xml:space="preserve">             </w:t>
      </w:r>
      <w:r w:rsidR="00065A67" w:rsidRPr="003E6098">
        <w:rPr>
          <w:rFonts w:ascii="Arial" w:hAnsi="Arial" w:cs="Arial"/>
          <w:sz w:val="22"/>
          <w:szCs w:val="22"/>
        </w:rPr>
        <w:t xml:space="preserve">i </w:t>
      </w:r>
      <w:r w:rsidRPr="003E6098">
        <w:rPr>
          <w:rFonts w:ascii="Arial" w:hAnsi="Arial" w:cs="Arial"/>
          <w:sz w:val="22"/>
          <w:szCs w:val="22"/>
        </w:rPr>
        <w:t xml:space="preserve">Wykonawcy przekazują sobie za pomocą  platformy zakupowej </w:t>
      </w:r>
      <w:hyperlink r:id="rId14" w:history="1">
        <w:r w:rsidR="00065A67" w:rsidRPr="003E6098">
          <w:rPr>
            <w:rStyle w:val="Hipercze"/>
            <w:rFonts w:ascii="Arial" w:eastAsiaTheme="majorEastAsia" w:hAnsi="Arial" w:cs="Arial"/>
            <w:b/>
            <w:color w:val="auto"/>
            <w:sz w:val="22"/>
            <w:szCs w:val="22"/>
          </w:rPr>
          <w:t xml:space="preserve">https://platformazakupowa.pl/pn/32wog </w:t>
        </w:r>
        <w:r w:rsidR="00065A67" w:rsidRPr="003E6098">
          <w:rPr>
            <w:rStyle w:val="Hipercze"/>
            <w:rFonts w:ascii="Arial" w:eastAsiaTheme="majorEastAsia" w:hAnsi="Arial" w:cs="Arial"/>
            <w:color w:val="auto"/>
            <w:sz w:val="22"/>
            <w:szCs w:val="22"/>
          </w:rPr>
          <w:t>lub</w:t>
        </w:r>
      </w:hyperlink>
      <w:r w:rsidR="00065A67" w:rsidRPr="003E6098">
        <w:rPr>
          <w:rStyle w:val="Hipercze"/>
          <w:rFonts w:ascii="Arial" w:eastAsiaTheme="majorEastAsia" w:hAnsi="Arial" w:cs="Arial"/>
          <w:color w:val="auto"/>
          <w:sz w:val="22"/>
          <w:szCs w:val="22"/>
        </w:rPr>
        <w:t xml:space="preserve"> </w:t>
      </w:r>
      <w:r w:rsidR="00241AC5" w:rsidRPr="003E6098">
        <w:rPr>
          <w:rFonts w:ascii="Arial" w:hAnsi="Arial" w:cs="Arial"/>
          <w:sz w:val="22"/>
          <w:szCs w:val="22"/>
          <w:u w:val="single"/>
        </w:rPr>
        <w:t xml:space="preserve">e-mail: </w:t>
      </w:r>
      <w:hyperlink r:id="rId15" w:history="1">
        <w:r w:rsidR="00241AC5" w:rsidRPr="003E6098">
          <w:rPr>
            <w:rStyle w:val="Hipercze"/>
            <w:rFonts w:ascii="Arial" w:hAnsi="Arial" w:cs="Arial"/>
            <w:b/>
            <w:color w:val="auto"/>
            <w:sz w:val="22"/>
            <w:szCs w:val="22"/>
          </w:rPr>
          <w:t>32wog.zampub@ron.mil.pl</w:t>
        </w:r>
      </w:hyperlink>
    </w:p>
    <w:p w:rsidR="00BC7563" w:rsidRPr="003E6098" w:rsidRDefault="00BC7563"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Komunikacja pomiędzy Zamawiającym a Wykonawcami w tym wszelkie </w:t>
      </w:r>
      <w:r w:rsidR="001A3B6E" w:rsidRPr="003E6098">
        <w:rPr>
          <w:rFonts w:ascii="Arial" w:hAnsi="Arial" w:cs="Arial"/>
          <w:sz w:val="22"/>
          <w:szCs w:val="22"/>
        </w:rPr>
        <w:t>dokumenty</w:t>
      </w:r>
      <w:r w:rsidRPr="003E6098">
        <w:rPr>
          <w:rFonts w:ascii="Arial" w:hAnsi="Arial" w:cs="Arial"/>
          <w:sz w:val="22"/>
          <w:szCs w:val="22"/>
        </w:rPr>
        <w:t>, zawiadomienia oraz informacje, przekazywane są w formie elektronicznej za pośrednictwem Platformy i formularza „</w:t>
      </w:r>
      <w:r w:rsidRPr="003E6098">
        <w:rPr>
          <w:rFonts w:ascii="Arial" w:hAnsi="Arial" w:cs="Arial"/>
          <w:b/>
          <w:sz w:val="22"/>
          <w:szCs w:val="22"/>
        </w:rPr>
        <w:t>Wyślij wiadomość</w:t>
      </w:r>
      <w:r w:rsidRPr="003E6098">
        <w:rPr>
          <w:rFonts w:ascii="Arial" w:hAnsi="Arial" w:cs="Arial"/>
          <w:sz w:val="22"/>
          <w:szCs w:val="22"/>
        </w:rPr>
        <w:t xml:space="preserve">” znajdującego się na stronie danego postępowania. </w:t>
      </w:r>
    </w:p>
    <w:p w:rsidR="00B81479" w:rsidRPr="003E6098" w:rsidRDefault="001A3B6E"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Wykonawca może się zwrócić do Zamawiającego o wyjaśnienie warunków udzielenia zamówienia dotyczących opisu przedmiotu zamówienia </w:t>
      </w:r>
      <w:r w:rsidR="009B44D0" w:rsidRPr="003E6098">
        <w:rPr>
          <w:rFonts w:ascii="Arial" w:hAnsi="Arial" w:cs="Arial"/>
          <w:sz w:val="22"/>
          <w:szCs w:val="22"/>
        </w:rPr>
        <w:br/>
      </w:r>
      <w:r w:rsidRPr="003E6098">
        <w:rPr>
          <w:rFonts w:ascii="Arial" w:hAnsi="Arial" w:cs="Arial"/>
          <w:sz w:val="22"/>
          <w:szCs w:val="22"/>
        </w:rPr>
        <w:t xml:space="preserve">za pośrednictwem platformy zakupowej </w:t>
      </w:r>
      <w:hyperlink r:id="rId16" w:history="1">
        <w:r w:rsidRPr="003E6098">
          <w:rPr>
            <w:rStyle w:val="Hipercze"/>
            <w:rFonts w:ascii="Arial" w:eastAsiaTheme="majorEastAsia" w:hAnsi="Arial" w:cs="Arial"/>
            <w:b/>
            <w:color w:val="auto"/>
            <w:sz w:val="22"/>
            <w:szCs w:val="22"/>
          </w:rPr>
          <w:t>https://platformazakupowa.pl/pn/32wog</w:t>
        </w:r>
      </w:hyperlink>
    </w:p>
    <w:p w:rsidR="001A3B6E" w:rsidRPr="003E6098" w:rsidRDefault="00B81479"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Zamawiający niezwłocznie udzieli wyjaśnień, jeżeli prośba o wyjaśnienie treści zapytania ofertowego wpłynie do niego nie później niż </w:t>
      </w:r>
      <w:r w:rsidRPr="003E6098">
        <w:rPr>
          <w:rFonts w:ascii="Arial" w:hAnsi="Arial" w:cs="Arial"/>
          <w:b/>
          <w:sz w:val="22"/>
          <w:szCs w:val="22"/>
        </w:rPr>
        <w:t>na 4 dni przed</w:t>
      </w:r>
      <w:r w:rsidRPr="003E6098">
        <w:rPr>
          <w:rFonts w:ascii="Arial" w:hAnsi="Arial" w:cs="Arial"/>
          <w:sz w:val="22"/>
          <w:szCs w:val="22"/>
        </w:rPr>
        <w:t xml:space="preserve"> upływem terminu składania ofert.</w:t>
      </w:r>
    </w:p>
    <w:p w:rsidR="007A709B" w:rsidRPr="003E6098" w:rsidRDefault="00BC7563"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Zamawiający będzie przekazywał Wykonawcom informacje w formie elektronicznej za pośrednictwem Platformy. Wszelkie informacje zamieszczane przez Zamawiającego dostępne będą  na Platformie w sekcji „Komunikaty”. </w:t>
      </w:r>
    </w:p>
    <w:p w:rsidR="001A3B6E" w:rsidRPr="003E6098" w:rsidRDefault="001A3B6E"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lastRenderedPageBreak/>
        <w:t>Wykonawca, przystępując do niniejszego postępowania o udzielenie zamówienia publicznego zobowiązany jest:</w:t>
      </w:r>
    </w:p>
    <w:p w:rsidR="001A3B6E" w:rsidRPr="003E6098" w:rsidRDefault="001A3B6E" w:rsidP="009D55C5">
      <w:pPr>
        <w:numPr>
          <w:ilvl w:val="0"/>
          <w:numId w:val="5"/>
        </w:numPr>
        <w:spacing w:after="0" w:line="240" w:lineRule="auto"/>
        <w:contextualSpacing/>
        <w:jc w:val="both"/>
        <w:rPr>
          <w:rFonts w:ascii="Arial" w:hAnsi="Arial" w:cs="Arial"/>
        </w:rPr>
      </w:pPr>
      <w:r w:rsidRPr="003E6098">
        <w:rPr>
          <w:rFonts w:ascii="Arial" w:hAnsi="Arial" w:cs="Arial"/>
        </w:rPr>
        <w:t>zaakceptować warunki korzystania z Platformy określone w Regulaminie zamieszczonym na stronie internetowej Platformy, w zakładce „Regulamin” oraz uznania go za wiążący.</w:t>
      </w:r>
    </w:p>
    <w:p w:rsidR="000610A1" w:rsidRPr="003E6098" w:rsidRDefault="001A3B6E" w:rsidP="00F4695B">
      <w:pPr>
        <w:numPr>
          <w:ilvl w:val="0"/>
          <w:numId w:val="5"/>
        </w:numPr>
        <w:spacing w:after="0" w:line="240" w:lineRule="auto"/>
        <w:contextualSpacing/>
        <w:jc w:val="both"/>
        <w:rPr>
          <w:rFonts w:ascii="Arial" w:hAnsi="Arial" w:cs="Arial"/>
        </w:rPr>
      </w:pPr>
      <w:r w:rsidRPr="003E6098">
        <w:rPr>
          <w:rFonts w:ascii="Arial" w:hAnsi="Arial" w:cs="Arial"/>
        </w:rPr>
        <w:t>Zapoznać się i stosować do Instrukcji składania ofert/wniosków dostępnej na Platformie, w zakładce Instrukcje.</w:t>
      </w:r>
    </w:p>
    <w:p w:rsidR="000610A1" w:rsidRPr="003E6098" w:rsidRDefault="000610A1" w:rsidP="005721D7">
      <w:pPr>
        <w:pStyle w:val="Akapitzlist"/>
        <w:numPr>
          <w:ilvl w:val="0"/>
          <w:numId w:val="14"/>
        </w:numPr>
        <w:tabs>
          <w:tab w:val="left" w:pos="851"/>
        </w:tabs>
        <w:ind w:left="426"/>
        <w:contextualSpacing/>
        <w:jc w:val="both"/>
        <w:rPr>
          <w:rFonts w:ascii="Arial" w:hAnsi="Arial" w:cs="Arial"/>
          <w:sz w:val="22"/>
          <w:szCs w:val="22"/>
          <w:lang w:eastAsia="ar-SA"/>
        </w:rPr>
      </w:pPr>
      <w:r w:rsidRPr="003E6098">
        <w:rPr>
          <w:rFonts w:ascii="Arial" w:hAnsi="Arial" w:cs="Arial"/>
          <w:sz w:val="22"/>
          <w:szCs w:val="22"/>
          <w:lang w:eastAsia="ar-SA"/>
        </w:rPr>
        <w:t xml:space="preserve">Zamawiający informuje, że instrukcje korzystania z </w:t>
      </w:r>
      <w:hyperlink r:id="rId17" w:history="1">
        <w:r w:rsidRPr="003E6098">
          <w:rPr>
            <w:rFonts w:ascii="Arial" w:hAnsi="Arial" w:cs="Arial"/>
            <w:sz w:val="22"/>
            <w:szCs w:val="22"/>
            <w:u w:val="single"/>
            <w:lang w:eastAsia="ar-SA"/>
          </w:rPr>
          <w:t>platformazakupowa.pl</w:t>
        </w:r>
      </w:hyperlink>
      <w:r w:rsidRPr="003E6098">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8" w:history="1">
        <w:r w:rsidRPr="003E6098">
          <w:rPr>
            <w:rFonts w:ascii="Arial" w:hAnsi="Arial" w:cs="Arial"/>
            <w:sz w:val="22"/>
            <w:szCs w:val="22"/>
            <w:u w:val="single"/>
            <w:lang w:eastAsia="ar-SA"/>
          </w:rPr>
          <w:t>platformazakupowa.pl</w:t>
        </w:r>
      </w:hyperlink>
      <w:r w:rsidRPr="003E6098">
        <w:rPr>
          <w:rFonts w:ascii="Arial" w:hAnsi="Arial" w:cs="Arial"/>
          <w:sz w:val="22"/>
          <w:szCs w:val="22"/>
          <w:lang w:eastAsia="ar-SA"/>
        </w:rPr>
        <w:t xml:space="preserve"> znajdują się w zakładce „Instrukcje dla Wykonawców" na st</w:t>
      </w:r>
      <w:r w:rsidR="007A709B" w:rsidRPr="003E6098">
        <w:rPr>
          <w:rFonts w:ascii="Arial" w:hAnsi="Arial" w:cs="Arial"/>
          <w:sz w:val="22"/>
          <w:szCs w:val="22"/>
          <w:lang w:eastAsia="ar-SA"/>
        </w:rPr>
        <w:t xml:space="preserve">ronie internetowej pod adresem: </w:t>
      </w:r>
      <w:hyperlink r:id="rId19" w:history="1">
        <w:r w:rsidRPr="003E6098">
          <w:rPr>
            <w:rFonts w:ascii="Arial" w:hAnsi="Arial" w:cs="Arial"/>
            <w:sz w:val="22"/>
            <w:szCs w:val="22"/>
            <w:u w:val="single"/>
            <w:lang w:eastAsia="ar-SA"/>
          </w:rPr>
          <w:t>https://platformazakupowa.pl/strona/45-instrukcje</w:t>
        </w:r>
      </w:hyperlink>
    </w:p>
    <w:p w:rsidR="000D580B" w:rsidRPr="003E6098" w:rsidRDefault="000D580B" w:rsidP="00F4695B">
      <w:pPr>
        <w:pStyle w:val="Akapitzlist"/>
        <w:tabs>
          <w:tab w:val="left" w:pos="851"/>
        </w:tabs>
        <w:ind w:left="426"/>
        <w:contextualSpacing/>
        <w:jc w:val="both"/>
        <w:rPr>
          <w:rFonts w:ascii="Arial" w:hAnsi="Arial" w:cs="Arial"/>
          <w:sz w:val="22"/>
          <w:szCs w:val="22"/>
          <w:lang w:eastAsia="ar-SA"/>
        </w:rPr>
      </w:pPr>
    </w:p>
    <w:p w:rsidR="007A709B" w:rsidRPr="003E6098"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lang w:eastAsia="ar-SA"/>
        </w:rPr>
        <w:t>Postępowanie</w:t>
      </w:r>
      <w:r w:rsidRPr="003E6098">
        <w:rPr>
          <w:rFonts w:ascii="Arial" w:hAnsi="Arial" w:cs="Arial"/>
          <w:sz w:val="22"/>
          <w:szCs w:val="22"/>
        </w:rPr>
        <w:t xml:space="preserve"> o udzielenie zamówienia jest prowadzone w języku polskim.</w:t>
      </w:r>
    </w:p>
    <w:p w:rsidR="007A709B" w:rsidRPr="003E6098" w:rsidRDefault="007A709B" w:rsidP="007A709B">
      <w:pPr>
        <w:pStyle w:val="Akapitzlist"/>
        <w:tabs>
          <w:tab w:val="left" w:pos="851"/>
        </w:tabs>
        <w:ind w:left="426"/>
        <w:contextualSpacing/>
        <w:jc w:val="both"/>
        <w:rPr>
          <w:rFonts w:ascii="Arial" w:hAnsi="Arial" w:cs="Arial"/>
          <w:sz w:val="22"/>
          <w:szCs w:val="22"/>
        </w:rPr>
      </w:pPr>
    </w:p>
    <w:p w:rsidR="001A3B6E" w:rsidRPr="003E6098"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Wykonawca może złożyć tylko jedną ofertę.</w:t>
      </w:r>
    </w:p>
    <w:p w:rsidR="007A709B" w:rsidRPr="003E6098" w:rsidRDefault="007A709B" w:rsidP="007A709B">
      <w:pPr>
        <w:pStyle w:val="Akapitzlist"/>
        <w:tabs>
          <w:tab w:val="left" w:pos="851"/>
        </w:tabs>
        <w:ind w:left="426"/>
        <w:contextualSpacing/>
        <w:jc w:val="both"/>
        <w:rPr>
          <w:rFonts w:ascii="Arial" w:hAnsi="Arial" w:cs="Arial"/>
          <w:sz w:val="22"/>
          <w:szCs w:val="22"/>
        </w:rPr>
      </w:pPr>
    </w:p>
    <w:p w:rsidR="00F4695B" w:rsidRPr="003E6098"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Złożenie oferty potwierdza możliwości oraz gotowość Wykonawcy do realizacji zadania zgodnie z wymaganiami Zamawiającego.</w:t>
      </w:r>
    </w:p>
    <w:p w:rsidR="00F4695B" w:rsidRPr="003E6098" w:rsidRDefault="00F4695B" w:rsidP="00F4695B">
      <w:pPr>
        <w:pStyle w:val="Akapitzlist"/>
        <w:tabs>
          <w:tab w:val="left" w:pos="851"/>
        </w:tabs>
        <w:ind w:left="709"/>
        <w:contextualSpacing/>
        <w:jc w:val="both"/>
        <w:rPr>
          <w:rFonts w:ascii="Arial" w:hAnsi="Arial" w:cs="Arial"/>
          <w:sz w:val="22"/>
          <w:szCs w:val="22"/>
        </w:rPr>
      </w:pPr>
    </w:p>
    <w:p w:rsidR="008B5477" w:rsidRPr="003E6098" w:rsidRDefault="00CA797F" w:rsidP="008B547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sz w:val="22"/>
          <w:szCs w:val="22"/>
        </w:rPr>
        <w:t xml:space="preserve">W  toku  badania  i  oceny  ofert – </w:t>
      </w:r>
      <w:r w:rsidRPr="003E6098">
        <w:rPr>
          <w:rFonts w:ascii="Arial" w:hAnsi="Arial" w:cs="Arial"/>
          <w:b/>
          <w:sz w:val="22"/>
          <w:szCs w:val="22"/>
        </w:rPr>
        <w:t xml:space="preserve">32 Wojskowy Oddział Gospodarczy </w:t>
      </w:r>
      <w:r w:rsidR="00F4695B" w:rsidRPr="003E6098">
        <w:rPr>
          <w:rFonts w:ascii="Arial" w:hAnsi="Arial" w:cs="Arial"/>
          <w:b/>
          <w:sz w:val="22"/>
          <w:szCs w:val="22"/>
        </w:rPr>
        <w:br/>
      </w:r>
      <w:r w:rsidRPr="003E6098">
        <w:rPr>
          <w:rFonts w:ascii="Arial" w:hAnsi="Arial" w:cs="Arial"/>
          <w:b/>
          <w:sz w:val="22"/>
          <w:szCs w:val="22"/>
        </w:rPr>
        <w:t>w Zamościu</w:t>
      </w:r>
      <w:r w:rsidRPr="003E6098">
        <w:rPr>
          <w:rFonts w:ascii="Arial" w:hAnsi="Arial" w:cs="Arial"/>
          <w:sz w:val="22"/>
          <w:szCs w:val="22"/>
        </w:rPr>
        <w:t xml:space="preserve"> może  żądać  od Wykonawcy  wyjaśnień  dotyczących  treści  złożonej  oferty.</w:t>
      </w:r>
    </w:p>
    <w:p w:rsidR="00CA797F" w:rsidRPr="003E6098"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b/>
          <w:sz w:val="22"/>
          <w:szCs w:val="22"/>
        </w:rPr>
        <w:t>Nie złożenie wymaganych wyjaśnień</w:t>
      </w:r>
      <w:r w:rsidRPr="003E6098">
        <w:rPr>
          <w:rFonts w:ascii="Arial" w:hAnsi="Arial" w:cs="Arial"/>
          <w:sz w:val="22"/>
          <w:szCs w:val="22"/>
        </w:rPr>
        <w:t xml:space="preserve">, o których mowa w </w:t>
      </w:r>
      <w:r w:rsidR="00DE1A1E" w:rsidRPr="003E6098">
        <w:rPr>
          <w:rFonts w:ascii="Arial" w:hAnsi="Arial" w:cs="Arial"/>
          <w:sz w:val="22"/>
          <w:szCs w:val="22"/>
          <w:lang w:eastAsia="ar-SA"/>
        </w:rPr>
        <w:t>pkt</w:t>
      </w:r>
      <w:r w:rsidRPr="003E6098">
        <w:rPr>
          <w:rFonts w:ascii="Arial" w:hAnsi="Arial" w:cs="Arial"/>
          <w:sz w:val="22"/>
          <w:szCs w:val="22"/>
          <w:lang w:eastAsia="ar-SA"/>
        </w:rPr>
        <w:t xml:space="preserve">. </w:t>
      </w:r>
      <w:r w:rsidR="00BE3582">
        <w:rPr>
          <w:rFonts w:ascii="Arial" w:hAnsi="Arial" w:cs="Arial"/>
          <w:sz w:val="22"/>
          <w:szCs w:val="22"/>
          <w:lang w:eastAsia="ar-SA"/>
        </w:rPr>
        <w:t>13</w:t>
      </w:r>
      <w:r w:rsidRPr="003E6098">
        <w:rPr>
          <w:rFonts w:ascii="Arial" w:hAnsi="Arial" w:cs="Arial"/>
          <w:sz w:val="22"/>
          <w:szCs w:val="22"/>
          <w:lang w:eastAsia="ar-SA"/>
        </w:rPr>
        <w:t xml:space="preserve">  </w:t>
      </w:r>
      <w:r w:rsidRPr="003E6098">
        <w:rPr>
          <w:rFonts w:ascii="Arial" w:hAnsi="Arial" w:cs="Arial"/>
          <w:sz w:val="22"/>
          <w:szCs w:val="22"/>
        </w:rPr>
        <w:t>niniejszego zapytania ofertowego, w wyznaczonym terminie skutkować będzie odrzuceniem oferty z postępowania.</w:t>
      </w:r>
    </w:p>
    <w:p w:rsidR="00CA797F" w:rsidRPr="003E6098" w:rsidRDefault="00CA797F" w:rsidP="00F4695B">
      <w:pPr>
        <w:tabs>
          <w:tab w:val="left" w:pos="142"/>
          <w:tab w:val="left" w:pos="426"/>
        </w:tabs>
        <w:spacing w:after="0" w:line="240" w:lineRule="auto"/>
        <w:jc w:val="both"/>
        <w:rPr>
          <w:rFonts w:ascii="Arial" w:eastAsia="Times New Roman" w:hAnsi="Arial" w:cs="Arial"/>
          <w:lang w:eastAsia="pl-PL"/>
        </w:rPr>
      </w:pPr>
    </w:p>
    <w:p w:rsidR="00CA797F" w:rsidRPr="003E6098"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b/>
          <w:sz w:val="22"/>
          <w:szCs w:val="22"/>
        </w:rPr>
        <w:t>Nieuzupełnienie</w:t>
      </w:r>
      <w:r w:rsidRPr="003E6098">
        <w:rPr>
          <w:rFonts w:ascii="Arial" w:hAnsi="Arial" w:cs="Arial"/>
          <w:sz w:val="22"/>
          <w:szCs w:val="22"/>
        </w:rPr>
        <w:t xml:space="preserve"> przez Wykonawcę wymaganych dokumentów w wyznaczonym terminie  skutkować będzie odrzuceniem oferty z postępowania.</w:t>
      </w:r>
    </w:p>
    <w:p w:rsidR="00DE1A1E" w:rsidRPr="003E6098" w:rsidRDefault="00DE1A1E" w:rsidP="00F4695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color w:val="auto"/>
          <w:sz w:val="22"/>
          <w:szCs w:val="22"/>
        </w:rPr>
      </w:pPr>
    </w:p>
    <w:p w:rsidR="00DE1A1E" w:rsidRPr="003E6098" w:rsidRDefault="00DE1A1E"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b/>
          <w:sz w:val="22"/>
          <w:szCs w:val="22"/>
        </w:rPr>
        <w:t>32 Wojskowy Oddział Gospodarczy w Zamościu</w:t>
      </w:r>
      <w:r w:rsidRPr="003E6098">
        <w:rPr>
          <w:rFonts w:ascii="Arial" w:hAnsi="Arial" w:cs="Arial"/>
          <w:sz w:val="22"/>
          <w:szCs w:val="22"/>
        </w:rPr>
        <w:t xml:space="preserve"> poprawi  w  treści  oferty  oczywiste  omyłki pisarskie, oczywiste  omyłki  rachunkowe  z  uwzględnieniem  konsekwencji  rachunkowych dokonanych  poprawek  oraz  inne  omyłki  polegające  na  niezgodności  oferty  z treścią zapytania ofertowego nie powodujące  istotnych  zmian  w  treści  oferty,  niezwłocznie  zawiadamiając </w:t>
      </w:r>
      <w:r w:rsidR="007E7D14" w:rsidRPr="003E6098">
        <w:rPr>
          <w:rFonts w:ascii="Arial" w:hAnsi="Arial" w:cs="Arial"/>
          <w:sz w:val="22"/>
          <w:szCs w:val="22"/>
        </w:rPr>
        <w:br/>
      </w:r>
      <w:r w:rsidRPr="003E6098">
        <w:rPr>
          <w:rFonts w:ascii="Arial" w:hAnsi="Arial" w:cs="Arial"/>
          <w:sz w:val="22"/>
          <w:szCs w:val="22"/>
        </w:rPr>
        <w:t>o  tym   Wykonawcę, którego  oferta  została  poprawiona.</w:t>
      </w:r>
    </w:p>
    <w:p w:rsidR="00CA797F" w:rsidRPr="003E6098" w:rsidRDefault="00CA797F" w:rsidP="00F4695B">
      <w:pPr>
        <w:tabs>
          <w:tab w:val="left" w:pos="142"/>
          <w:tab w:val="left" w:pos="426"/>
        </w:tabs>
        <w:spacing w:after="0" w:line="240" w:lineRule="auto"/>
        <w:ind w:left="284"/>
        <w:jc w:val="both"/>
        <w:rPr>
          <w:rFonts w:ascii="Arial" w:eastAsia="Times New Roman" w:hAnsi="Arial" w:cs="Arial"/>
          <w:lang w:eastAsia="pl-PL"/>
        </w:rPr>
      </w:pPr>
    </w:p>
    <w:p w:rsidR="00CA797F" w:rsidRPr="003E6098"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3E6098">
        <w:rPr>
          <w:rFonts w:ascii="Arial" w:hAnsi="Arial" w:cs="Arial"/>
          <w:b/>
          <w:sz w:val="22"/>
          <w:szCs w:val="22"/>
        </w:rPr>
        <w:t>Zamawiający zastrzega sobie możliwość odrzucenia oferty, jeżeli:</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 xml:space="preserve">Wykonawca w terminie 3 dni od dnia doręczenia zawiadomienia, nie zgodził się na poprawienie omyłki polegającej na niezgodności oferty </w:t>
      </w:r>
      <w:r w:rsidR="007E7D14" w:rsidRPr="003E6098">
        <w:rPr>
          <w:rFonts w:ascii="Arial" w:eastAsia="Times New Roman" w:hAnsi="Arial" w:cs="Arial"/>
          <w:lang w:eastAsia="pl-PL"/>
        </w:rPr>
        <w:br/>
      </w:r>
      <w:r w:rsidRPr="003E6098">
        <w:rPr>
          <w:rFonts w:ascii="Arial" w:eastAsia="Times New Roman" w:hAnsi="Arial" w:cs="Arial"/>
          <w:lang w:eastAsia="pl-PL"/>
        </w:rPr>
        <w:t xml:space="preserve">z treścią </w:t>
      </w:r>
      <w:r w:rsidR="00DE1A1E" w:rsidRPr="003E6098">
        <w:rPr>
          <w:rFonts w:ascii="Arial" w:eastAsia="Times New Roman" w:hAnsi="Arial" w:cs="Arial"/>
          <w:lang w:eastAsia="pl-PL"/>
        </w:rPr>
        <w:t>zapytania ofertowego.</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jej złożenie stanowi czyn nieuczciwej konkurencji w rozumieniu przepisów o zwalczaniu nieuczciwej konkurencji,</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zawiera rażąco niską cenę lub koszt w stosunku do przedmiotu zamówienia,</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 xml:space="preserve">zawiera błędy w obliczeniu ceny lub kosztu niepodlegające czynności Zamawiającego opisanej w pkt. </w:t>
      </w:r>
      <w:r w:rsidR="00DE1A1E" w:rsidRPr="003E6098">
        <w:rPr>
          <w:rFonts w:ascii="Arial" w:eastAsia="Times New Roman" w:hAnsi="Arial" w:cs="Arial"/>
          <w:lang w:eastAsia="pl-PL"/>
        </w:rPr>
        <w:t>15</w:t>
      </w:r>
      <w:r w:rsidRPr="003E6098">
        <w:rPr>
          <w:rFonts w:ascii="Arial" w:eastAsia="Times New Roman" w:hAnsi="Arial" w:cs="Arial"/>
          <w:lang w:eastAsia="pl-PL"/>
        </w:rPr>
        <w:t xml:space="preserve"> zapytania ofertowego,</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CA797F"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jest nieważna na podstawie odrębnych przepisów</w:t>
      </w:r>
    </w:p>
    <w:p w:rsidR="00EF2376" w:rsidRPr="003E6098"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3E6098">
        <w:rPr>
          <w:rFonts w:ascii="Arial" w:eastAsia="Times New Roman" w:hAnsi="Arial" w:cs="Arial"/>
          <w:lang w:eastAsia="pl-PL"/>
        </w:rPr>
        <w:t>jej treść nie odpowiada treści zapytania ofertowego.</w:t>
      </w:r>
    </w:p>
    <w:p w:rsidR="00393150" w:rsidRPr="003E6098" w:rsidRDefault="00393150" w:rsidP="00393150">
      <w:pPr>
        <w:tabs>
          <w:tab w:val="left" w:pos="426"/>
        </w:tabs>
        <w:spacing w:after="0" w:line="240" w:lineRule="auto"/>
        <w:ind w:left="1146"/>
        <w:jc w:val="both"/>
        <w:rPr>
          <w:rFonts w:ascii="Arial" w:eastAsia="Times New Roman" w:hAnsi="Arial" w:cs="Arial"/>
          <w:lang w:eastAsia="pl-PL"/>
        </w:rPr>
      </w:pPr>
    </w:p>
    <w:p w:rsidR="00EF2376" w:rsidRPr="003E6098" w:rsidRDefault="000D580B" w:rsidP="005721D7">
      <w:pPr>
        <w:pStyle w:val="Akapitzlist"/>
        <w:numPr>
          <w:ilvl w:val="0"/>
          <w:numId w:val="14"/>
        </w:numPr>
        <w:tabs>
          <w:tab w:val="left" w:pos="851"/>
        </w:tabs>
        <w:ind w:left="709"/>
        <w:contextualSpacing/>
        <w:jc w:val="both"/>
        <w:rPr>
          <w:rFonts w:ascii="Arial" w:hAnsi="Arial" w:cs="Arial"/>
          <w:sz w:val="22"/>
          <w:szCs w:val="22"/>
        </w:rPr>
      </w:pPr>
      <w:r w:rsidRPr="003E6098">
        <w:rPr>
          <w:rFonts w:ascii="Arial" w:hAnsi="Arial" w:cs="Arial"/>
          <w:sz w:val="22"/>
          <w:szCs w:val="22"/>
        </w:rPr>
        <w:t>Zamawiający</w:t>
      </w:r>
      <w:r w:rsidRPr="003E6098">
        <w:rPr>
          <w:rFonts w:ascii="Arial" w:hAnsi="Arial" w:cs="Arial"/>
          <w:bCs/>
          <w:sz w:val="22"/>
          <w:szCs w:val="22"/>
        </w:rPr>
        <w:t xml:space="preserve"> zastrzega prawo do:</w:t>
      </w:r>
    </w:p>
    <w:p w:rsidR="000D580B" w:rsidRPr="003E6098" w:rsidRDefault="000D580B" w:rsidP="005721D7">
      <w:pPr>
        <w:pStyle w:val="Akapitzlist"/>
        <w:numPr>
          <w:ilvl w:val="0"/>
          <w:numId w:val="9"/>
        </w:numPr>
        <w:spacing w:before="100" w:beforeAutospacing="1"/>
        <w:ind w:left="1134"/>
        <w:jc w:val="both"/>
        <w:rPr>
          <w:rFonts w:ascii="Arial" w:hAnsi="Arial" w:cs="Arial"/>
          <w:sz w:val="22"/>
          <w:szCs w:val="22"/>
        </w:rPr>
      </w:pPr>
      <w:r w:rsidRPr="003E6098">
        <w:rPr>
          <w:rFonts w:ascii="Arial" w:hAnsi="Arial" w:cs="Arial"/>
          <w:bCs/>
          <w:sz w:val="22"/>
          <w:szCs w:val="22"/>
        </w:rPr>
        <w:lastRenderedPageBreak/>
        <w:t xml:space="preserve">swobodnego wyboru oferty w ramach kryteriów zapytania ofertowego </w:t>
      </w:r>
    </w:p>
    <w:p w:rsidR="000D580B" w:rsidRPr="003E6098" w:rsidRDefault="000D580B" w:rsidP="005721D7">
      <w:pPr>
        <w:pStyle w:val="Akapitzlist"/>
        <w:numPr>
          <w:ilvl w:val="0"/>
          <w:numId w:val="9"/>
        </w:numPr>
        <w:spacing w:before="100" w:beforeAutospacing="1"/>
        <w:ind w:left="1134"/>
        <w:jc w:val="both"/>
        <w:rPr>
          <w:rFonts w:ascii="Arial" w:hAnsi="Arial" w:cs="Arial"/>
          <w:bCs/>
          <w:sz w:val="22"/>
          <w:szCs w:val="22"/>
        </w:rPr>
      </w:pPr>
      <w:r w:rsidRPr="003E6098">
        <w:rPr>
          <w:rFonts w:ascii="Arial" w:hAnsi="Arial" w:cs="Arial"/>
          <w:bCs/>
          <w:sz w:val="22"/>
          <w:szCs w:val="22"/>
        </w:rPr>
        <w:t>żądania szczegółowych informacji i wyjaśnień od Wykonawców na każdym etapie zapytania ofertowego,</w:t>
      </w:r>
    </w:p>
    <w:p w:rsidR="000D580B" w:rsidRPr="003E6098" w:rsidRDefault="000D580B" w:rsidP="005721D7">
      <w:pPr>
        <w:pStyle w:val="Akapitzlist"/>
        <w:numPr>
          <w:ilvl w:val="0"/>
          <w:numId w:val="9"/>
        </w:numPr>
        <w:spacing w:before="100" w:beforeAutospacing="1"/>
        <w:ind w:left="1134"/>
        <w:jc w:val="both"/>
        <w:rPr>
          <w:rFonts w:ascii="Arial" w:hAnsi="Arial" w:cs="Arial"/>
          <w:bCs/>
          <w:sz w:val="22"/>
          <w:szCs w:val="22"/>
        </w:rPr>
      </w:pPr>
      <w:r w:rsidRPr="003E6098">
        <w:rPr>
          <w:rFonts w:ascii="Arial" w:hAnsi="Arial" w:cs="Arial"/>
          <w:bCs/>
          <w:sz w:val="22"/>
          <w:szCs w:val="22"/>
        </w:rPr>
        <w:t>zamknięcia zapytania ofertowego bez dokonywania wyboru oferty,</w:t>
      </w:r>
    </w:p>
    <w:p w:rsidR="000D580B" w:rsidRPr="003E6098" w:rsidRDefault="000D580B" w:rsidP="005721D7">
      <w:pPr>
        <w:pStyle w:val="Akapitzlist"/>
        <w:numPr>
          <w:ilvl w:val="0"/>
          <w:numId w:val="9"/>
        </w:numPr>
        <w:spacing w:before="100" w:beforeAutospacing="1"/>
        <w:ind w:left="1134"/>
        <w:jc w:val="both"/>
        <w:rPr>
          <w:rFonts w:ascii="Arial" w:hAnsi="Arial" w:cs="Arial"/>
          <w:sz w:val="22"/>
          <w:szCs w:val="22"/>
        </w:rPr>
      </w:pPr>
      <w:r w:rsidRPr="003E6098">
        <w:rPr>
          <w:rFonts w:ascii="Arial" w:hAnsi="Arial" w:cs="Arial"/>
          <w:bCs/>
          <w:sz w:val="22"/>
          <w:szCs w:val="22"/>
        </w:rPr>
        <w:t xml:space="preserve">wyłącznej interpretacji zapisów </w:t>
      </w:r>
      <w:r w:rsidR="005C6F98" w:rsidRPr="003E6098">
        <w:rPr>
          <w:rFonts w:ascii="Arial" w:hAnsi="Arial" w:cs="Arial"/>
          <w:bCs/>
          <w:sz w:val="22"/>
          <w:szCs w:val="22"/>
        </w:rPr>
        <w:t>zapytania ofertowego.</w:t>
      </w:r>
    </w:p>
    <w:p w:rsidR="000D580B" w:rsidRPr="003E6098" w:rsidRDefault="000D580B" w:rsidP="00F4695B">
      <w:pPr>
        <w:pStyle w:val="Akapitzlist"/>
        <w:tabs>
          <w:tab w:val="left" w:pos="851"/>
        </w:tabs>
        <w:ind w:left="426"/>
        <w:contextualSpacing/>
        <w:jc w:val="both"/>
        <w:rPr>
          <w:rFonts w:ascii="Arial" w:hAnsi="Arial" w:cs="Arial"/>
          <w:sz w:val="22"/>
          <w:szCs w:val="22"/>
        </w:rPr>
      </w:pPr>
    </w:p>
    <w:p w:rsidR="00CA797F" w:rsidRPr="003E6098" w:rsidRDefault="00CA797F" w:rsidP="005721D7">
      <w:pPr>
        <w:pStyle w:val="Akapitzlist"/>
        <w:numPr>
          <w:ilvl w:val="0"/>
          <w:numId w:val="14"/>
        </w:numPr>
        <w:tabs>
          <w:tab w:val="left" w:pos="851"/>
        </w:tabs>
        <w:ind w:left="709"/>
        <w:contextualSpacing/>
        <w:jc w:val="both"/>
        <w:rPr>
          <w:rFonts w:ascii="Arial" w:hAnsi="Arial" w:cs="Arial"/>
          <w:sz w:val="22"/>
          <w:szCs w:val="22"/>
        </w:rPr>
      </w:pPr>
      <w:r w:rsidRPr="003E6098">
        <w:rPr>
          <w:rFonts w:ascii="Arial" w:hAnsi="Arial" w:cs="Arial"/>
          <w:sz w:val="22"/>
          <w:szCs w:val="22"/>
        </w:rPr>
        <w:t>Zamawiający informuję, że postępowanie może zakończyć się brakiem wyboru oferty w przypadku przekroczenia szacowanych środków.</w:t>
      </w:r>
    </w:p>
    <w:p w:rsidR="00CA797F" w:rsidRPr="003E6098" w:rsidRDefault="00CA797F" w:rsidP="00F4695B">
      <w:pPr>
        <w:pStyle w:val="Akapitzlist"/>
        <w:tabs>
          <w:tab w:val="left" w:pos="851"/>
        </w:tabs>
        <w:ind w:left="426"/>
        <w:contextualSpacing/>
        <w:jc w:val="both"/>
        <w:rPr>
          <w:rFonts w:ascii="Arial" w:hAnsi="Arial" w:cs="Arial"/>
          <w:sz w:val="22"/>
          <w:szCs w:val="22"/>
        </w:rPr>
      </w:pPr>
    </w:p>
    <w:p w:rsidR="009E7289" w:rsidRDefault="00241AC5" w:rsidP="009E7289">
      <w:pPr>
        <w:pStyle w:val="Akapitzlist"/>
        <w:numPr>
          <w:ilvl w:val="0"/>
          <w:numId w:val="14"/>
        </w:numPr>
        <w:tabs>
          <w:tab w:val="left" w:pos="851"/>
        </w:tabs>
        <w:ind w:left="709"/>
        <w:contextualSpacing/>
        <w:jc w:val="both"/>
        <w:rPr>
          <w:rFonts w:ascii="Arial" w:hAnsi="Arial" w:cs="Arial"/>
          <w:sz w:val="22"/>
          <w:szCs w:val="22"/>
        </w:rPr>
      </w:pPr>
      <w:r w:rsidRPr="003E6098">
        <w:rPr>
          <w:rFonts w:ascii="Arial"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E6098">
        <w:rPr>
          <w:rFonts w:ascii="Arial" w:hAnsi="Arial" w:cs="Arial"/>
          <w:b/>
          <w:sz w:val="22"/>
          <w:szCs w:val="22"/>
        </w:rPr>
        <w:t>Zamawiającemu przysługuje prawo do unieważnienia postępowania</w:t>
      </w:r>
      <w:r w:rsidRPr="003E6098">
        <w:rPr>
          <w:rFonts w:ascii="Arial" w:hAnsi="Arial" w:cs="Arial"/>
          <w:sz w:val="22"/>
          <w:szCs w:val="22"/>
        </w:rPr>
        <w:t xml:space="preserve"> prowadzonego w</w:t>
      </w:r>
      <w:r w:rsidR="005D3AE8" w:rsidRPr="003E6098">
        <w:rPr>
          <w:rFonts w:ascii="Arial" w:hAnsi="Arial" w:cs="Arial"/>
          <w:sz w:val="22"/>
          <w:szCs w:val="22"/>
        </w:rPr>
        <w:t xml:space="preserve"> formie </w:t>
      </w:r>
      <w:r w:rsidRPr="003E6098">
        <w:rPr>
          <w:rFonts w:ascii="Arial" w:hAnsi="Arial" w:cs="Arial"/>
          <w:sz w:val="22"/>
          <w:szCs w:val="22"/>
        </w:rPr>
        <w:t xml:space="preserve"> </w:t>
      </w:r>
      <w:r w:rsidR="005D3AE8" w:rsidRPr="003E6098">
        <w:rPr>
          <w:rFonts w:ascii="Arial" w:hAnsi="Arial" w:cs="Arial"/>
          <w:sz w:val="22"/>
          <w:szCs w:val="22"/>
        </w:rPr>
        <w:t>zapytania ofertowego.</w:t>
      </w:r>
    </w:p>
    <w:p w:rsidR="00E96C8A" w:rsidRPr="00E96C8A" w:rsidRDefault="00E96C8A" w:rsidP="00E96C8A">
      <w:pPr>
        <w:pStyle w:val="Akapitzlist"/>
        <w:rPr>
          <w:rFonts w:ascii="Arial" w:hAnsi="Arial" w:cs="Arial"/>
          <w:sz w:val="22"/>
          <w:szCs w:val="22"/>
        </w:rPr>
      </w:pPr>
    </w:p>
    <w:p w:rsidR="00E96C8A" w:rsidRPr="00E96C8A" w:rsidRDefault="00E96C8A" w:rsidP="00E96C8A">
      <w:pPr>
        <w:pStyle w:val="Akapitzlist"/>
        <w:tabs>
          <w:tab w:val="left" w:pos="851"/>
        </w:tabs>
        <w:ind w:left="709"/>
        <w:contextualSpacing/>
        <w:jc w:val="both"/>
        <w:rPr>
          <w:rFonts w:ascii="Arial" w:hAnsi="Arial" w:cs="Arial"/>
          <w:sz w:val="22"/>
          <w:szCs w:val="22"/>
        </w:rPr>
      </w:pPr>
    </w:p>
    <w:p w:rsidR="008E1BDE" w:rsidRPr="003E6098" w:rsidRDefault="008E1BDE" w:rsidP="005721D7">
      <w:pPr>
        <w:pStyle w:val="Akapitzlist"/>
        <w:numPr>
          <w:ilvl w:val="0"/>
          <w:numId w:val="14"/>
        </w:numPr>
        <w:tabs>
          <w:tab w:val="left" w:pos="851"/>
        </w:tabs>
        <w:ind w:left="709"/>
        <w:contextualSpacing/>
        <w:jc w:val="both"/>
        <w:rPr>
          <w:rFonts w:ascii="Arial" w:hAnsi="Arial" w:cs="Arial"/>
          <w:sz w:val="22"/>
          <w:szCs w:val="22"/>
        </w:rPr>
      </w:pPr>
      <w:r w:rsidRPr="003E6098">
        <w:rPr>
          <w:rFonts w:ascii="Arial" w:hAnsi="Arial" w:cs="Arial"/>
          <w:sz w:val="22"/>
          <w:szCs w:val="22"/>
        </w:rPr>
        <w:t>W przypadku wyboru Wykonawcy, którego oferta zostanie uznana jako najkorzystniejsza, Wykonawca jest zobligowany do przesłania Zamawiającemu na adres e-mail skanu podpisanej oferty. Oferta winna  być  podpisana  przez  upoważnionego  przedstawiciela Wykonawcy.</w:t>
      </w:r>
    </w:p>
    <w:p w:rsidR="00FE1C62" w:rsidRPr="003E6098" w:rsidRDefault="00FE1C62" w:rsidP="005D3AE8">
      <w:pPr>
        <w:tabs>
          <w:tab w:val="left" w:pos="851"/>
        </w:tabs>
        <w:contextualSpacing/>
        <w:jc w:val="both"/>
        <w:rPr>
          <w:rFonts w:ascii="Arial" w:hAnsi="Arial" w:cs="Arial"/>
          <w:color w:val="FF0000"/>
        </w:rPr>
      </w:pPr>
    </w:p>
    <w:p w:rsidR="001A3B6E" w:rsidRPr="003E6098" w:rsidRDefault="001A3B6E" w:rsidP="001A3B6E">
      <w:pPr>
        <w:numPr>
          <w:ilvl w:val="0"/>
          <w:numId w:val="3"/>
        </w:numPr>
        <w:spacing w:after="0" w:line="240" w:lineRule="auto"/>
        <w:rPr>
          <w:rFonts w:ascii="Arial" w:hAnsi="Arial" w:cs="Arial"/>
        </w:rPr>
      </w:pPr>
      <w:r w:rsidRPr="003E6098">
        <w:rPr>
          <w:rFonts w:ascii="Arial" w:eastAsia="Times New Roman" w:hAnsi="Arial" w:cs="Arial"/>
          <w:b/>
          <w:bCs/>
          <w:lang w:eastAsia="pl-PL"/>
        </w:rPr>
        <w:t>MIEJSCE SKŁADANIA OFERTY CENOWEJ</w:t>
      </w:r>
    </w:p>
    <w:p w:rsidR="001A3B6E" w:rsidRPr="003E6098" w:rsidRDefault="001A3B6E" w:rsidP="00CE7A73">
      <w:pPr>
        <w:pStyle w:val="Akapitzlist"/>
        <w:tabs>
          <w:tab w:val="left" w:pos="851"/>
        </w:tabs>
        <w:ind w:left="709"/>
        <w:contextualSpacing/>
        <w:jc w:val="both"/>
        <w:rPr>
          <w:rFonts w:ascii="Arial" w:hAnsi="Arial" w:cs="Arial"/>
          <w:sz w:val="22"/>
          <w:szCs w:val="22"/>
        </w:rPr>
      </w:pPr>
    </w:p>
    <w:p w:rsidR="00CE7A73" w:rsidRPr="003E6098"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Ofertę cenową przygotowaną zgodnie z pkt IV niniejszego zapytania należy złożyć za poś</w:t>
      </w:r>
      <w:r w:rsidR="00956B11" w:rsidRPr="003E6098">
        <w:rPr>
          <w:rFonts w:ascii="Arial" w:hAnsi="Arial" w:cs="Arial"/>
          <w:color w:val="auto"/>
          <w:sz w:val="22"/>
          <w:szCs w:val="22"/>
        </w:rPr>
        <w:t xml:space="preserve">rednictwem platformy zakupowej, </w:t>
      </w:r>
      <w:hyperlink r:id="rId20" w:history="1">
        <w:r w:rsidRPr="003E6098">
          <w:rPr>
            <w:rStyle w:val="Hipercze"/>
            <w:rFonts w:ascii="Arial" w:hAnsi="Arial" w:cs="Arial"/>
            <w:b/>
            <w:color w:val="auto"/>
            <w:sz w:val="22"/>
            <w:szCs w:val="22"/>
          </w:rPr>
          <w:t>https://platformazakupowa.pl/pn/32wog</w:t>
        </w:r>
      </w:hyperlink>
    </w:p>
    <w:p w:rsidR="00CE7A73" w:rsidRPr="003E6098" w:rsidRDefault="00CE7A73" w:rsidP="00CE7A73">
      <w:pPr>
        <w:pStyle w:val="Akapitzlist"/>
        <w:tabs>
          <w:tab w:val="left" w:pos="2475"/>
        </w:tabs>
        <w:ind w:left="1080"/>
        <w:jc w:val="both"/>
        <w:rPr>
          <w:rFonts w:ascii="Arial" w:hAnsi="Arial" w:cs="Arial"/>
          <w:sz w:val="22"/>
          <w:szCs w:val="22"/>
        </w:rPr>
      </w:pPr>
    </w:p>
    <w:p w:rsidR="00CE7A73" w:rsidRPr="003E6098"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r w:rsidRPr="003E6098">
        <w:rPr>
          <w:rFonts w:ascii="Arial" w:hAnsi="Arial" w:cs="Arial"/>
          <w:color w:val="auto"/>
          <w:sz w:val="22"/>
          <w:szCs w:val="22"/>
        </w:rPr>
        <w:t>Termin skł</w:t>
      </w:r>
      <w:r w:rsidR="005E4884" w:rsidRPr="003E6098">
        <w:rPr>
          <w:rFonts w:ascii="Arial" w:hAnsi="Arial" w:cs="Arial"/>
          <w:color w:val="auto"/>
          <w:sz w:val="22"/>
          <w:szCs w:val="22"/>
        </w:rPr>
        <w:t>adania ofert ustala się do dnia</w:t>
      </w:r>
      <w:r w:rsidRPr="003E6098">
        <w:rPr>
          <w:rFonts w:ascii="Arial" w:hAnsi="Arial" w:cs="Arial"/>
          <w:b/>
          <w:color w:val="auto"/>
          <w:sz w:val="22"/>
          <w:szCs w:val="22"/>
        </w:rPr>
        <w:t>:</w:t>
      </w:r>
      <w:r w:rsidR="00D01EF0" w:rsidRPr="003E6098">
        <w:rPr>
          <w:rFonts w:ascii="Arial" w:hAnsi="Arial" w:cs="Arial"/>
          <w:b/>
          <w:color w:val="auto"/>
          <w:sz w:val="22"/>
          <w:szCs w:val="22"/>
        </w:rPr>
        <w:t xml:space="preserve"> </w:t>
      </w:r>
      <w:r w:rsidR="00F01BE2">
        <w:rPr>
          <w:rFonts w:ascii="Arial" w:hAnsi="Arial" w:cs="Arial"/>
          <w:b/>
          <w:color w:val="auto"/>
          <w:sz w:val="22"/>
          <w:szCs w:val="22"/>
        </w:rPr>
        <w:t xml:space="preserve">20 </w:t>
      </w:r>
      <w:r w:rsidR="00D87E6C" w:rsidRPr="003E6098">
        <w:rPr>
          <w:rFonts w:ascii="Arial" w:hAnsi="Arial" w:cs="Arial"/>
          <w:b/>
          <w:color w:val="auto"/>
          <w:sz w:val="22"/>
          <w:szCs w:val="22"/>
        </w:rPr>
        <w:t xml:space="preserve"> </w:t>
      </w:r>
      <w:r w:rsidR="00D01EF0" w:rsidRPr="003E6098">
        <w:rPr>
          <w:rFonts w:ascii="Arial" w:hAnsi="Arial" w:cs="Arial"/>
          <w:b/>
          <w:color w:val="auto"/>
          <w:sz w:val="22"/>
          <w:szCs w:val="22"/>
        </w:rPr>
        <w:t xml:space="preserve">kwietnia </w:t>
      </w:r>
      <w:r w:rsidRPr="003E6098">
        <w:rPr>
          <w:rFonts w:ascii="Arial" w:hAnsi="Arial" w:cs="Arial"/>
          <w:b/>
          <w:color w:val="auto"/>
          <w:sz w:val="22"/>
          <w:szCs w:val="22"/>
        </w:rPr>
        <w:t xml:space="preserve"> 2021 r. do godziny 11:00</w:t>
      </w:r>
    </w:p>
    <w:p w:rsidR="00CE7A73" w:rsidRPr="003E6098" w:rsidRDefault="00CE7A73" w:rsidP="00CE7A73">
      <w:pPr>
        <w:pStyle w:val="Akapitzlist"/>
        <w:rPr>
          <w:rFonts w:ascii="Arial" w:hAnsi="Arial" w:cs="Arial"/>
          <w:b/>
          <w:sz w:val="22"/>
          <w:szCs w:val="22"/>
        </w:rPr>
      </w:pPr>
    </w:p>
    <w:p w:rsidR="00CE7A73" w:rsidRPr="003E6098"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r w:rsidRPr="003E6098">
        <w:rPr>
          <w:rFonts w:ascii="Arial" w:hAnsi="Arial" w:cs="Arial"/>
          <w:b/>
          <w:color w:val="auto"/>
          <w:sz w:val="22"/>
          <w:szCs w:val="22"/>
        </w:rPr>
        <w:t>Otwarcie ofert dnia</w:t>
      </w:r>
      <w:r w:rsidR="005E4884" w:rsidRPr="003E6098">
        <w:rPr>
          <w:rFonts w:ascii="Arial" w:hAnsi="Arial" w:cs="Arial"/>
          <w:b/>
          <w:color w:val="auto"/>
          <w:sz w:val="22"/>
          <w:szCs w:val="22"/>
        </w:rPr>
        <w:t xml:space="preserve">; </w:t>
      </w:r>
      <w:r w:rsidR="00F01BE2">
        <w:rPr>
          <w:rFonts w:ascii="Arial" w:hAnsi="Arial" w:cs="Arial"/>
          <w:b/>
          <w:color w:val="auto"/>
          <w:sz w:val="22"/>
          <w:szCs w:val="22"/>
        </w:rPr>
        <w:t xml:space="preserve">20 </w:t>
      </w:r>
      <w:r w:rsidR="00D01EF0" w:rsidRPr="003E6098">
        <w:rPr>
          <w:rFonts w:ascii="Arial" w:hAnsi="Arial" w:cs="Arial"/>
          <w:b/>
          <w:color w:val="auto"/>
          <w:sz w:val="22"/>
          <w:szCs w:val="22"/>
        </w:rPr>
        <w:t xml:space="preserve">kwietnia  2021 r. </w:t>
      </w:r>
      <w:r w:rsidRPr="003E6098">
        <w:rPr>
          <w:rFonts w:ascii="Arial" w:hAnsi="Arial" w:cs="Arial"/>
          <w:b/>
          <w:color w:val="auto"/>
          <w:sz w:val="22"/>
          <w:szCs w:val="22"/>
        </w:rPr>
        <w:t>o godz.: 11:30</w:t>
      </w:r>
    </w:p>
    <w:p w:rsidR="000610A1" w:rsidRPr="003E6098" w:rsidRDefault="000610A1" w:rsidP="000610A1">
      <w:pPr>
        <w:pStyle w:val="Akapitzlist"/>
        <w:tabs>
          <w:tab w:val="left" w:pos="2475"/>
        </w:tabs>
        <w:ind w:left="1080"/>
        <w:jc w:val="both"/>
        <w:rPr>
          <w:rFonts w:ascii="Arial" w:hAnsi="Arial" w:cs="Arial"/>
          <w:b/>
          <w:sz w:val="22"/>
          <w:szCs w:val="22"/>
        </w:rPr>
      </w:pPr>
    </w:p>
    <w:p w:rsidR="000610A1" w:rsidRPr="003E6098" w:rsidRDefault="000610A1" w:rsidP="000610A1">
      <w:pPr>
        <w:numPr>
          <w:ilvl w:val="0"/>
          <w:numId w:val="3"/>
        </w:numPr>
        <w:spacing w:after="0" w:line="240" w:lineRule="auto"/>
        <w:rPr>
          <w:rFonts w:ascii="Arial" w:hAnsi="Arial" w:cs="Arial"/>
        </w:rPr>
      </w:pPr>
      <w:r w:rsidRPr="003E6098">
        <w:rPr>
          <w:rFonts w:ascii="Arial" w:hAnsi="Arial" w:cs="Arial"/>
          <w:b/>
          <w:bCs/>
        </w:rPr>
        <w:t>OPIS SPOSOBU OBLICZENIA CENY</w:t>
      </w:r>
    </w:p>
    <w:p w:rsidR="000610A1" w:rsidRPr="003E6098" w:rsidRDefault="000610A1" w:rsidP="000610A1">
      <w:pPr>
        <w:spacing w:after="0" w:line="240" w:lineRule="auto"/>
        <w:ind w:left="360"/>
        <w:rPr>
          <w:rFonts w:ascii="Arial" w:hAnsi="Arial" w:cs="Arial"/>
          <w:color w:val="FF0000"/>
        </w:rPr>
      </w:pPr>
    </w:p>
    <w:p w:rsidR="002A3697" w:rsidRPr="003E6098" w:rsidRDefault="000610A1"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r w:rsidRPr="003E6098">
        <w:rPr>
          <w:rFonts w:ascii="Arial" w:hAnsi="Arial" w:cs="Arial"/>
          <w:color w:val="auto"/>
          <w:sz w:val="22"/>
          <w:szCs w:val="22"/>
        </w:rPr>
        <w:t>O wyborze oferty decydować będzi</w:t>
      </w:r>
      <w:r w:rsidR="002A3697" w:rsidRPr="003E6098">
        <w:rPr>
          <w:rFonts w:ascii="Arial" w:hAnsi="Arial" w:cs="Arial"/>
          <w:color w:val="auto"/>
          <w:sz w:val="22"/>
          <w:szCs w:val="22"/>
        </w:rPr>
        <w:t xml:space="preserve">e najniższa </w:t>
      </w:r>
      <w:r w:rsidR="002A3697" w:rsidRPr="003E6098">
        <w:rPr>
          <w:rFonts w:ascii="Arial" w:hAnsi="Arial" w:cs="Arial"/>
          <w:b/>
          <w:color w:val="auto"/>
          <w:sz w:val="22"/>
          <w:szCs w:val="22"/>
        </w:rPr>
        <w:t xml:space="preserve">cena brutto – 100 % - </w:t>
      </w:r>
      <w:r w:rsidR="002A3697" w:rsidRPr="003E6098">
        <w:rPr>
          <w:rFonts w:ascii="Arial" w:eastAsia="Times New Roman" w:hAnsi="Arial" w:cs="Arial"/>
          <w:b/>
          <w:color w:val="auto"/>
          <w:sz w:val="22"/>
          <w:szCs w:val="22"/>
        </w:rPr>
        <w:t xml:space="preserve">za 1 godzinę wynajmu statku powietrznego. </w:t>
      </w:r>
    </w:p>
    <w:p w:rsidR="002A3697" w:rsidRPr="003E6098" w:rsidRDefault="002A3697" w:rsidP="002A3697">
      <w:pPr>
        <w:spacing w:after="0" w:line="240" w:lineRule="auto"/>
        <w:ind w:left="426"/>
        <w:jc w:val="both"/>
        <w:rPr>
          <w:rFonts w:ascii="Arial" w:eastAsia="Times New Roman" w:hAnsi="Arial" w:cs="Arial"/>
          <w:b/>
          <w:lang w:eastAsia="pl-PL"/>
        </w:rPr>
      </w:pPr>
    </w:p>
    <w:p w:rsidR="002A3697" w:rsidRPr="003E6098" w:rsidRDefault="002A3697"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eastAsia="Times New Roman" w:hAnsi="Arial" w:cs="Arial"/>
          <w:color w:val="auto"/>
          <w:sz w:val="22"/>
          <w:szCs w:val="22"/>
        </w:rPr>
        <w:t xml:space="preserve">Za  najkorzystniejszą  uważać  się  będzie  ofertę,  która  zawiera  </w:t>
      </w:r>
      <w:r w:rsidRPr="003E6098">
        <w:rPr>
          <w:rFonts w:ascii="Arial" w:eastAsia="Times New Roman" w:hAnsi="Arial" w:cs="Arial"/>
          <w:b/>
          <w:color w:val="auto"/>
          <w:sz w:val="22"/>
          <w:szCs w:val="22"/>
        </w:rPr>
        <w:t>najniższą  cenę</w:t>
      </w:r>
    </w:p>
    <w:p w:rsidR="000610A1" w:rsidRPr="003E6098" w:rsidRDefault="000610A1" w:rsidP="00FA1C34">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360"/>
        <w:rPr>
          <w:rFonts w:ascii="Arial" w:hAnsi="Arial" w:cs="Arial"/>
          <w:color w:val="FF0000"/>
          <w:sz w:val="22"/>
          <w:szCs w:val="22"/>
        </w:rPr>
      </w:pPr>
    </w:p>
    <w:p w:rsidR="00691454" w:rsidRPr="003E6098" w:rsidRDefault="00691454"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Przy wyborze najkorzystniejszej oferty brane pod uwagę będą oferty, które spełniają warunki zawarte w opisie przedmiotu zamówienia.</w:t>
      </w:r>
    </w:p>
    <w:p w:rsidR="0055705F" w:rsidRPr="007F169B" w:rsidRDefault="0055705F" w:rsidP="0055705F">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p>
    <w:p w:rsidR="00A036D6" w:rsidRPr="003E6098" w:rsidRDefault="0055705F"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7F169B">
        <w:rPr>
          <w:rFonts w:ascii="Arial" w:hAnsi="Arial" w:cs="Arial"/>
          <w:sz w:val="22"/>
          <w:szCs w:val="22"/>
        </w:rPr>
        <w:t xml:space="preserve">Cena jednostkowa  za 1 godzinę  wynajmu statku powietrznego wraz </w:t>
      </w:r>
      <w:r w:rsidR="00ED308A" w:rsidRPr="007F169B">
        <w:rPr>
          <w:rFonts w:ascii="Arial" w:hAnsi="Arial" w:cs="Arial"/>
          <w:sz w:val="22"/>
          <w:szCs w:val="22"/>
        </w:rPr>
        <w:br/>
      </w:r>
      <w:r w:rsidRPr="007F169B">
        <w:rPr>
          <w:rFonts w:ascii="Arial" w:hAnsi="Arial" w:cs="Arial"/>
          <w:sz w:val="22"/>
          <w:szCs w:val="22"/>
        </w:rPr>
        <w:t>z załogą  podana w formularzu cenowym winna obejmować wszystkie koszty</w:t>
      </w:r>
      <w:r w:rsidR="007F169B">
        <w:rPr>
          <w:rFonts w:ascii="Arial" w:hAnsi="Arial" w:cs="Arial"/>
          <w:sz w:val="22"/>
          <w:szCs w:val="22"/>
        </w:rPr>
        <w:br/>
      </w:r>
      <w:r w:rsidRPr="007F169B">
        <w:rPr>
          <w:rFonts w:ascii="Arial" w:hAnsi="Arial" w:cs="Arial"/>
          <w:sz w:val="22"/>
          <w:szCs w:val="22"/>
        </w:rPr>
        <w:t xml:space="preserve">i składniki związane z wykonaniem zamówienia z uwzględnieniem: </w:t>
      </w:r>
      <w:r w:rsidR="00A036D6" w:rsidRPr="007F169B">
        <w:rPr>
          <w:rFonts w:ascii="Arial" w:hAnsi="Arial" w:cs="Arial"/>
          <w:sz w:val="22"/>
          <w:szCs w:val="22"/>
        </w:rPr>
        <w:t>wynajęcia statku z niezbędną infrastrukturą  wraz</w:t>
      </w:r>
      <w:r w:rsidR="007F169B">
        <w:rPr>
          <w:rFonts w:ascii="Arial" w:hAnsi="Arial" w:cs="Arial"/>
          <w:sz w:val="22"/>
          <w:szCs w:val="22"/>
        </w:rPr>
        <w:t xml:space="preserve"> </w:t>
      </w:r>
      <w:r w:rsidR="00A036D6" w:rsidRPr="007F169B">
        <w:rPr>
          <w:rFonts w:ascii="Arial" w:hAnsi="Arial" w:cs="Arial"/>
          <w:sz w:val="22"/>
          <w:szCs w:val="22"/>
        </w:rPr>
        <w:t>z  załogą posiadającą odpowiednie kwalifikacje do zabezpieczenia szkolenia spadochronowo</w:t>
      </w:r>
      <w:r w:rsidR="00ED308A" w:rsidRPr="007F169B">
        <w:rPr>
          <w:rFonts w:ascii="Arial" w:hAnsi="Arial" w:cs="Arial"/>
          <w:sz w:val="22"/>
          <w:szCs w:val="22"/>
        </w:rPr>
        <w:t xml:space="preserve"> </w:t>
      </w:r>
      <w:r w:rsidR="00A036D6" w:rsidRPr="007F169B">
        <w:rPr>
          <w:rFonts w:ascii="Arial" w:hAnsi="Arial" w:cs="Arial"/>
          <w:sz w:val="22"/>
          <w:szCs w:val="22"/>
        </w:rPr>
        <w:t>-</w:t>
      </w:r>
      <w:r w:rsidR="00ED308A" w:rsidRPr="007F169B">
        <w:rPr>
          <w:rFonts w:ascii="Arial" w:hAnsi="Arial" w:cs="Arial"/>
          <w:sz w:val="22"/>
          <w:szCs w:val="22"/>
        </w:rPr>
        <w:t xml:space="preserve"> </w:t>
      </w:r>
      <w:r w:rsidR="00A036D6" w:rsidRPr="007F169B">
        <w:rPr>
          <w:rFonts w:ascii="Arial" w:hAnsi="Arial" w:cs="Arial"/>
          <w:sz w:val="22"/>
          <w:szCs w:val="22"/>
        </w:rPr>
        <w:t xml:space="preserve">desantowego połączonego z praktycznym wykonanie skoków spadochronowych z wysokości </w:t>
      </w:r>
      <w:r w:rsidR="00ED308A" w:rsidRPr="007F169B">
        <w:rPr>
          <w:rFonts w:ascii="Arial" w:hAnsi="Arial" w:cs="Arial"/>
          <w:sz w:val="22"/>
          <w:szCs w:val="22"/>
        </w:rPr>
        <w:br/>
      </w:r>
      <w:r w:rsidR="00A036D6" w:rsidRPr="007F169B">
        <w:rPr>
          <w:rFonts w:ascii="Arial" w:hAnsi="Arial" w:cs="Arial"/>
          <w:sz w:val="22"/>
          <w:szCs w:val="22"/>
        </w:rPr>
        <w:lastRenderedPageBreak/>
        <w:t xml:space="preserve">w przedziale 400-3000 m ze spadochronami z </w:t>
      </w:r>
      <w:r w:rsidR="00AC70F8" w:rsidRPr="007F169B">
        <w:rPr>
          <w:rFonts w:ascii="Arial" w:hAnsi="Arial" w:cs="Arial"/>
          <w:sz w:val="22"/>
          <w:szCs w:val="22"/>
        </w:rPr>
        <w:t>różnymi systemami otwarcia</w:t>
      </w:r>
      <w:r w:rsidR="00A036D6" w:rsidRPr="007F169B">
        <w:rPr>
          <w:rFonts w:ascii="Arial" w:hAnsi="Arial" w:cs="Arial"/>
          <w:sz w:val="22"/>
          <w:szCs w:val="22"/>
        </w:rPr>
        <w:t xml:space="preserve">, </w:t>
      </w:r>
      <w:r w:rsidR="000F3F07" w:rsidRPr="007F169B">
        <w:rPr>
          <w:rFonts w:ascii="Arial" w:hAnsi="Arial" w:cs="Arial"/>
          <w:sz w:val="22"/>
          <w:szCs w:val="22"/>
        </w:rPr>
        <w:t xml:space="preserve">koszty </w:t>
      </w:r>
      <w:r w:rsidR="00A036D6" w:rsidRPr="007F169B">
        <w:rPr>
          <w:rFonts w:ascii="Arial" w:hAnsi="Arial" w:cs="Arial"/>
          <w:sz w:val="22"/>
          <w:szCs w:val="22"/>
        </w:rPr>
        <w:t xml:space="preserve"> ubezpieczenie w zakresie ubezpieczenia lotniczego</w:t>
      </w:r>
      <w:r w:rsidR="000F3F07" w:rsidRPr="003E6098">
        <w:rPr>
          <w:rFonts w:ascii="Arial" w:hAnsi="Arial" w:cs="Arial"/>
          <w:sz w:val="22"/>
          <w:szCs w:val="22"/>
        </w:rPr>
        <w:t>.</w:t>
      </w:r>
    </w:p>
    <w:p w:rsidR="00E47D91" w:rsidRPr="003E6098" w:rsidRDefault="00E47D91" w:rsidP="00D3607A">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p>
    <w:p w:rsidR="00533B57" w:rsidRPr="003E6098" w:rsidRDefault="00E47D91"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Ceny jednostkowe podane przez Wykonawcę na formularzu cenowym nie będą podlegały żadnym zmianom przez okres realizacji zamówienia.</w:t>
      </w:r>
    </w:p>
    <w:p w:rsidR="00D3607A" w:rsidRPr="003E6098" w:rsidRDefault="00D3607A" w:rsidP="00FD3402">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p>
    <w:p w:rsidR="00533B57" w:rsidRPr="003E6098" w:rsidRDefault="00533B57"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Tak  obliczona  cena  ryczałtowa  nie  będzie  podlegać  żadnym  zmianom.</w:t>
      </w:r>
    </w:p>
    <w:p w:rsidR="005A7A29" w:rsidRPr="003E6098" w:rsidRDefault="005A7A29" w:rsidP="0017555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p>
    <w:p w:rsidR="0017555D" w:rsidRPr="003E6098" w:rsidRDefault="000610A1"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r w:rsidRPr="003E6098">
        <w:rPr>
          <w:rFonts w:ascii="Arial" w:hAnsi="Arial" w:cs="Arial"/>
          <w:color w:val="auto"/>
          <w:sz w:val="22"/>
          <w:szCs w:val="22"/>
        </w:rPr>
        <w:t xml:space="preserve">Wartość cenową </w:t>
      </w:r>
      <w:r w:rsidRPr="003E6098">
        <w:rPr>
          <w:rFonts w:ascii="Arial" w:hAnsi="Arial" w:cs="Arial"/>
          <w:color w:val="auto"/>
          <w:sz w:val="22"/>
          <w:szCs w:val="22"/>
          <w:lang w:val="it-IT"/>
        </w:rPr>
        <w:t xml:space="preserve">należy </w:t>
      </w:r>
      <w:r w:rsidRPr="003E6098">
        <w:rPr>
          <w:rFonts w:ascii="Arial" w:hAnsi="Arial" w:cs="Arial"/>
          <w:color w:val="auto"/>
          <w:sz w:val="22"/>
          <w:szCs w:val="22"/>
        </w:rPr>
        <w:t xml:space="preserve">podać w złotych polskich cyfrą oraz słownie </w:t>
      </w:r>
      <w:r w:rsidR="00351621" w:rsidRPr="003E6098">
        <w:rPr>
          <w:rFonts w:ascii="Arial" w:hAnsi="Arial" w:cs="Arial"/>
          <w:color w:val="auto"/>
          <w:sz w:val="22"/>
          <w:szCs w:val="22"/>
        </w:rPr>
        <w:t xml:space="preserve">                            </w:t>
      </w:r>
      <w:r w:rsidRPr="003E6098">
        <w:rPr>
          <w:rFonts w:ascii="Arial" w:hAnsi="Arial" w:cs="Arial"/>
          <w:color w:val="auto"/>
          <w:sz w:val="22"/>
          <w:szCs w:val="22"/>
        </w:rPr>
        <w:t>z dokładnością do dwóch miejsc po przecinku.</w:t>
      </w:r>
    </w:p>
    <w:p w:rsidR="000610A1" w:rsidRPr="003E6098" w:rsidRDefault="000610A1" w:rsidP="0017555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p>
    <w:p w:rsidR="00BD56C4" w:rsidRDefault="000610A1" w:rsidP="00466CF3">
      <w:pPr>
        <w:pStyle w:val="NormalnyWeb"/>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Wszelkie rozliczenia pomiędzy Zamawiającym a Wykonawcą odbywać się będą w złotych polskich.</w:t>
      </w:r>
    </w:p>
    <w:p w:rsidR="00F374F5" w:rsidRDefault="00F374F5" w:rsidP="00F374F5">
      <w:pPr>
        <w:pStyle w:val="Akapitzlist"/>
        <w:rPr>
          <w:rFonts w:ascii="Arial" w:hAnsi="Arial" w:cs="Arial"/>
          <w:sz w:val="22"/>
          <w:szCs w:val="22"/>
        </w:rPr>
      </w:pPr>
    </w:p>
    <w:p w:rsidR="00F374F5" w:rsidRPr="009E7289" w:rsidRDefault="00F374F5" w:rsidP="00F374F5">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color w:val="auto"/>
          <w:sz w:val="22"/>
          <w:szCs w:val="22"/>
        </w:rPr>
      </w:pPr>
    </w:p>
    <w:p w:rsidR="00C06275" w:rsidRPr="003E6098" w:rsidRDefault="00055A20" w:rsidP="00351621">
      <w:pPr>
        <w:numPr>
          <w:ilvl w:val="0"/>
          <w:numId w:val="3"/>
        </w:numPr>
        <w:spacing w:after="0" w:line="240" w:lineRule="auto"/>
        <w:rPr>
          <w:rFonts w:ascii="Arial" w:eastAsia="Calibri" w:hAnsi="Arial" w:cs="Arial"/>
          <w:b/>
        </w:rPr>
      </w:pPr>
      <w:r w:rsidRPr="003E6098">
        <w:rPr>
          <w:rFonts w:ascii="Arial" w:hAnsi="Arial" w:cs="Arial"/>
          <w:b/>
          <w:bCs/>
        </w:rPr>
        <w:t>PODPISANIE</w:t>
      </w:r>
      <w:r w:rsidR="00A43E7A" w:rsidRPr="003E6098">
        <w:rPr>
          <w:rFonts w:ascii="Arial" w:hAnsi="Arial" w:cs="Arial"/>
          <w:b/>
          <w:bCs/>
        </w:rPr>
        <w:t xml:space="preserve">  U</w:t>
      </w:r>
      <w:r w:rsidRPr="003E6098">
        <w:rPr>
          <w:rFonts w:ascii="Arial" w:eastAsia="Calibri" w:hAnsi="Arial" w:cs="Arial"/>
          <w:b/>
        </w:rPr>
        <w:t>MOWY</w:t>
      </w:r>
    </w:p>
    <w:p w:rsidR="00C06275" w:rsidRPr="003E6098" w:rsidRDefault="00C06275" w:rsidP="005721D7">
      <w:pPr>
        <w:pStyle w:val="Akapitzlist"/>
        <w:numPr>
          <w:ilvl w:val="0"/>
          <w:numId w:val="10"/>
        </w:numPr>
        <w:ind w:left="426" w:firstLine="0"/>
        <w:jc w:val="both"/>
        <w:rPr>
          <w:rFonts w:ascii="Arial" w:eastAsia="Calibri" w:hAnsi="Arial" w:cs="Arial"/>
          <w:b/>
          <w:sz w:val="22"/>
          <w:szCs w:val="22"/>
        </w:rPr>
      </w:pPr>
      <w:r w:rsidRPr="003E6098">
        <w:rPr>
          <w:rFonts w:ascii="Arial" w:hAnsi="Arial" w:cs="Arial"/>
          <w:sz w:val="22"/>
          <w:szCs w:val="22"/>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0610A1" w:rsidRPr="003E6098" w:rsidRDefault="00055A20" w:rsidP="005721D7">
      <w:pPr>
        <w:pStyle w:val="Akapitzlist"/>
        <w:numPr>
          <w:ilvl w:val="0"/>
          <w:numId w:val="10"/>
        </w:numPr>
        <w:ind w:left="426" w:firstLine="0"/>
        <w:jc w:val="both"/>
        <w:rPr>
          <w:rFonts w:ascii="Arial" w:eastAsia="Calibri" w:hAnsi="Arial" w:cs="Arial"/>
          <w:sz w:val="22"/>
          <w:szCs w:val="22"/>
        </w:rPr>
      </w:pPr>
      <w:r w:rsidRPr="003E6098">
        <w:rPr>
          <w:rFonts w:ascii="Arial" w:eastAsia="Calibri" w:hAnsi="Arial" w:cs="Arial"/>
          <w:sz w:val="22"/>
          <w:szCs w:val="22"/>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3B73D8" w:rsidRPr="003E6098" w:rsidRDefault="003B73D8" w:rsidP="003B73D8">
      <w:pPr>
        <w:tabs>
          <w:tab w:val="left" w:pos="993"/>
        </w:tabs>
        <w:spacing w:after="0" w:line="240" w:lineRule="auto"/>
        <w:rPr>
          <w:rFonts w:ascii="Arial" w:eastAsia="Times New Roman" w:hAnsi="Arial" w:cs="Arial"/>
          <w:b/>
          <w:color w:val="FF0000"/>
          <w:u w:val="single"/>
          <w:lang w:eastAsia="pl-PL"/>
        </w:rPr>
      </w:pPr>
    </w:p>
    <w:p w:rsidR="003B73D8" w:rsidRPr="003E6098" w:rsidRDefault="003B73D8" w:rsidP="005721D7">
      <w:pPr>
        <w:numPr>
          <w:ilvl w:val="0"/>
          <w:numId w:val="15"/>
        </w:numPr>
        <w:tabs>
          <w:tab w:val="left" w:pos="993"/>
        </w:tabs>
        <w:spacing w:after="0" w:line="240" w:lineRule="auto"/>
        <w:rPr>
          <w:rFonts w:ascii="Arial" w:eastAsia="Times New Roman" w:hAnsi="Arial" w:cs="Arial"/>
          <w:lang w:eastAsia="pl-PL"/>
        </w:rPr>
      </w:pPr>
      <w:r w:rsidRPr="003E6098">
        <w:rPr>
          <w:rFonts w:ascii="Arial" w:eastAsia="Times New Roman" w:hAnsi="Arial" w:cs="Arial"/>
          <w:lang w:eastAsia="pl-PL"/>
        </w:rPr>
        <w:t xml:space="preserve">Wzór Umowy – </w:t>
      </w:r>
      <w:r w:rsidRPr="003E6098">
        <w:rPr>
          <w:rFonts w:ascii="Arial" w:eastAsia="Times New Roman" w:hAnsi="Arial" w:cs="Arial"/>
          <w:i/>
          <w:lang w:eastAsia="pl-PL"/>
        </w:rPr>
        <w:t>Załącznik nr</w:t>
      </w:r>
      <w:r w:rsidR="00795634" w:rsidRPr="003E6098">
        <w:rPr>
          <w:rFonts w:ascii="Arial" w:eastAsia="Times New Roman" w:hAnsi="Arial" w:cs="Arial"/>
          <w:i/>
          <w:lang w:eastAsia="pl-PL"/>
        </w:rPr>
        <w:t xml:space="preserve"> 1</w:t>
      </w:r>
      <w:r w:rsidRPr="003E6098">
        <w:rPr>
          <w:rFonts w:ascii="Arial" w:eastAsia="Times New Roman" w:hAnsi="Arial" w:cs="Arial"/>
          <w:i/>
          <w:lang w:eastAsia="pl-PL"/>
        </w:rPr>
        <w:t xml:space="preserve"> do ZO</w:t>
      </w:r>
      <w:r w:rsidRPr="003E6098">
        <w:rPr>
          <w:rFonts w:ascii="Arial" w:eastAsia="Times New Roman" w:hAnsi="Arial" w:cs="Arial"/>
          <w:lang w:eastAsia="pl-PL"/>
        </w:rPr>
        <w:t xml:space="preserve"> </w:t>
      </w:r>
      <w:r w:rsidR="001B1E7F" w:rsidRPr="003E6098">
        <w:rPr>
          <w:rFonts w:ascii="Arial" w:eastAsia="Times New Roman" w:hAnsi="Arial" w:cs="Arial"/>
          <w:lang w:eastAsia="pl-PL"/>
        </w:rPr>
        <w:t xml:space="preserve"> </w:t>
      </w:r>
    </w:p>
    <w:p w:rsidR="003B73D8" w:rsidRPr="003E6098" w:rsidRDefault="003B73D8" w:rsidP="005721D7">
      <w:pPr>
        <w:numPr>
          <w:ilvl w:val="0"/>
          <w:numId w:val="15"/>
        </w:numPr>
        <w:tabs>
          <w:tab w:val="left" w:pos="993"/>
        </w:tabs>
        <w:spacing w:after="0" w:line="240" w:lineRule="auto"/>
        <w:rPr>
          <w:rFonts w:ascii="Arial" w:eastAsia="Times New Roman" w:hAnsi="Arial" w:cs="Arial"/>
          <w:lang w:eastAsia="pl-PL"/>
        </w:rPr>
      </w:pPr>
      <w:r w:rsidRPr="003E6098">
        <w:rPr>
          <w:rFonts w:ascii="Arial" w:eastAsia="Times New Roman" w:hAnsi="Arial" w:cs="Arial"/>
          <w:lang w:eastAsia="pl-PL"/>
        </w:rPr>
        <w:t xml:space="preserve">Wzór Oferty– </w:t>
      </w:r>
      <w:r w:rsidRPr="003E6098">
        <w:rPr>
          <w:rFonts w:ascii="Arial" w:eastAsia="Times New Roman" w:hAnsi="Arial" w:cs="Arial"/>
          <w:i/>
          <w:lang w:eastAsia="pl-PL"/>
        </w:rPr>
        <w:t xml:space="preserve">Załącznik nr </w:t>
      </w:r>
      <w:r w:rsidR="0000107F" w:rsidRPr="003E6098">
        <w:rPr>
          <w:rFonts w:ascii="Arial" w:eastAsia="Times New Roman" w:hAnsi="Arial" w:cs="Arial"/>
          <w:i/>
          <w:lang w:eastAsia="pl-PL"/>
        </w:rPr>
        <w:t>2</w:t>
      </w:r>
      <w:r w:rsidRPr="003E6098">
        <w:rPr>
          <w:rFonts w:ascii="Arial" w:eastAsia="Times New Roman" w:hAnsi="Arial" w:cs="Arial"/>
          <w:i/>
          <w:lang w:eastAsia="pl-PL"/>
        </w:rPr>
        <w:t xml:space="preserve"> do </w:t>
      </w:r>
      <w:r w:rsidR="0050072D" w:rsidRPr="003E6098">
        <w:rPr>
          <w:rFonts w:ascii="Arial" w:eastAsia="Times New Roman" w:hAnsi="Arial" w:cs="Arial"/>
          <w:i/>
          <w:lang w:eastAsia="pl-PL"/>
        </w:rPr>
        <w:t>ZO</w:t>
      </w:r>
    </w:p>
    <w:p w:rsidR="00393150" w:rsidRPr="003E6098" w:rsidRDefault="00393150" w:rsidP="00393150">
      <w:pPr>
        <w:spacing w:after="0"/>
        <w:jc w:val="both"/>
        <w:rPr>
          <w:rFonts w:ascii="Arial" w:eastAsia="Times New Roman" w:hAnsi="Arial" w:cs="Arial"/>
          <w:color w:val="FF0000"/>
          <w:lang w:eastAsia="pl-PL"/>
        </w:rPr>
      </w:pPr>
    </w:p>
    <w:p w:rsidR="00795634" w:rsidRPr="003E6098" w:rsidRDefault="00795634" w:rsidP="00393150">
      <w:pPr>
        <w:spacing w:after="0"/>
        <w:jc w:val="both"/>
        <w:rPr>
          <w:rFonts w:ascii="Arial" w:eastAsia="Times New Roman" w:hAnsi="Arial" w:cs="Arial"/>
          <w:color w:val="FF0000"/>
          <w:lang w:eastAsia="pl-PL"/>
        </w:rPr>
      </w:pPr>
    </w:p>
    <w:p w:rsidR="00393150" w:rsidRPr="003E6098" w:rsidRDefault="00393150" w:rsidP="00393150">
      <w:pPr>
        <w:spacing w:after="0"/>
        <w:jc w:val="both"/>
        <w:rPr>
          <w:rFonts w:ascii="Arial" w:eastAsia="Calibri" w:hAnsi="Arial" w:cs="Arial"/>
          <w:i/>
          <w:lang w:eastAsia="pl-PL"/>
        </w:rPr>
      </w:pPr>
      <w:r w:rsidRPr="003E6098">
        <w:rPr>
          <w:rFonts w:ascii="Arial" w:eastAsia="Calibri" w:hAnsi="Arial" w:cs="Arial"/>
          <w:i/>
          <w:lang w:eastAsia="pl-PL"/>
        </w:rPr>
        <w:t xml:space="preserve">Zapytanie ofertowe opracowała komisja powołana rozkazem dziennym </w:t>
      </w:r>
      <w:r w:rsidRPr="003E6098">
        <w:rPr>
          <w:rFonts w:ascii="Arial" w:eastAsia="Calibri" w:hAnsi="Arial" w:cs="Arial"/>
          <w:b/>
          <w:i/>
          <w:lang w:eastAsia="pl-PL"/>
        </w:rPr>
        <w:t xml:space="preserve">Komendanta </w:t>
      </w:r>
      <w:r w:rsidRPr="003E6098">
        <w:rPr>
          <w:rFonts w:ascii="Arial" w:eastAsia="Calibri" w:hAnsi="Arial" w:cs="Arial"/>
          <w:b/>
          <w:i/>
          <w:lang w:eastAsia="pl-PL"/>
        </w:rPr>
        <w:br/>
        <w:t xml:space="preserve">32 Wojskowego Oddziału Gospodarczego w Zamościu </w:t>
      </w:r>
      <w:r w:rsidR="00B7353E" w:rsidRPr="003E6098">
        <w:rPr>
          <w:rFonts w:ascii="Arial" w:eastAsia="Calibri" w:hAnsi="Arial" w:cs="Arial"/>
          <w:i/>
          <w:lang w:eastAsia="pl-PL"/>
        </w:rPr>
        <w:t xml:space="preserve">nr Z- </w:t>
      </w:r>
      <w:r w:rsidR="00CB41CC">
        <w:rPr>
          <w:rFonts w:ascii="Arial" w:eastAsia="Calibri" w:hAnsi="Arial" w:cs="Arial"/>
          <w:i/>
          <w:lang w:eastAsia="pl-PL"/>
        </w:rPr>
        <w:t>69</w:t>
      </w:r>
      <w:r w:rsidR="00B7353E" w:rsidRPr="003E6098">
        <w:rPr>
          <w:rFonts w:ascii="Arial" w:eastAsia="Calibri" w:hAnsi="Arial" w:cs="Arial"/>
          <w:i/>
          <w:lang w:eastAsia="pl-PL"/>
        </w:rPr>
        <w:t xml:space="preserve">/2021 z dnia </w:t>
      </w:r>
      <w:r w:rsidR="00CB41CC">
        <w:rPr>
          <w:rFonts w:ascii="Arial" w:eastAsia="Calibri" w:hAnsi="Arial" w:cs="Arial"/>
          <w:i/>
          <w:lang w:eastAsia="pl-PL"/>
        </w:rPr>
        <w:t>12</w:t>
      </w:r>
      <w:r w:rsidR="00676B24" w:rsidRPr="003E6098">
        <w:rPr>
          <w:rFonts w:ascii="Arial" w:eastAsia="Calibri" w:hAnsi="Arial" w:cs="Arial"/>
          <w:i/>
          <w:lang w:eastAsia="pl-PL"/>
        </w:rPr>
        <w:t>.04</w:t>
      </w:r>
      <w:r w:rsidR="007E3370" w:rsidRPr="003E6098">
        <w:rPr>
          <w:rFonts w:ascii="Arial" w:eastAsia="Calibri" w:hAnsi="Arial" w:cs="Arial"/>
          <w:i/>
          <w:lang w:eastAsia="pl-PL"/>
        </w:rPr>
        <w:t xml:space="preserve">.2021 r. a zatwierdził w dniu </w:t>
      </w:r>
      <w:r w:rsidR="00CB41CC">
        <w:rPr>
          <w:rFonts w:ascii="Arial" w:eastAsia="Calibri" w:hAnsi="Arial" w:cs="Arial"/>
          <w:i/>
          <w:lang w:eastAsia="pl-PL"/>
        </w:rPr>
        <w:t>14.</w:t>
      </w:r>
      <w:r w:rsidRPr="003E6098">
        <w:rPr>
          <w:rFonts w:ascii="Arial" w:eastAsia="Calibri" w:hAnsi="Arial" w:cs="Arial"/>
          <w:i/>
          <w:lang w:eastAsia="pl-PL"/>
        </w:rPr>
        <w:t>04.2021 r.</w:t>
      </w:r>
    </w:p>
    <w:p w:rsidR="00795634" w:rsidRPr="003E6098" w:rsidRDefault="00795634" w:rsidP="00393150">
      <w:pPr>
        <w:spacing w:after="0"/>
        <w:jc w:val="both"/>
        <w:rPr>
          <w:rFonts w:ascii="Arial" w:eastAsia="Calibri" w:hAnsi="Arial" w:cs="Arial"/>
          <w:i/>
          <w:lang w:eastAsia="pl-PL"/>
        </w:rPr>
      </w:pPr>
    </w:p>
    <w:p w:rsidR="00694286" w:rsidRPr="003E6098" w:rsidRDefault="00351621" w:rsidP="00694286">
      <w:pPr>
        <w:spacing w:after="0"/>
        <w:jc w:val="both"/>
        <w:rPr>
          <w:rFonts w:ascii="Arial" w:eastAsia="Times New Roman" w:hAnsi="Arial" w:cs="Arial"/>
          <w:color w:val="FF0000"/>
          <w:lang w:eastAsia="pl-PL"/>
        </w:rPr>
      </w:pPr>
      <w:r w:rsidRPr="003E6098">
        <w:rPr>
          <w:rFonts w:ascii="Arial" w:eastAsia="Times New Roman" w:hAnsi="Arial" w:cs="Arial"/>
          <w:color w:val="FF0000"/>
          <w:lang w:eastAsia="pl-PL"/>
        </w:rPr>
        <w:tab/>
      </w:r>
      <w:r w:rsidRPr="003E6098">
        <w:rPr>
          <w:rFonts w:ascii="Arial" w:eastAsia="Times New Roman" w:hAnsi="Arial" w:cs="Arial"/>
          <w:color w:val="FF0000"/>
          <w:lang w:eastAsia="pl-PL"/>
        </w:rPr>
        <w:tab/>
      </w:r>
      <w:r w:rsidRPr="003E6098">
        <w:rPr>
          <w:rFonts w:ascii="Arial" w:eastAsia="Times New Roman" w:hAnsi="Arial" w:cs="Arial"/>
          <w:color w:val="FF0000"/>
          <w:lang w:eastAsia="pl-PL"/>
        </w:rPr>
        <w:tab/>
      </w:r>
    </w:p>
    <w:p w:rsidR="00795634" w:rsidRPr="003E6098" w:rsidRDefault="00694286" w:rsidP="00795634">
      <w:pPr>
        <w:ind w:left="4956" w:firstLine="708"/>
        <w:rPr>
          <w:rFonts w:ascii="Arial" w:eastAsia="Calibri" w:hAnsi="Arial" w:cs="Arial"/>
          <w:b/>
        </w:rPr>
      </w:pPr>
      <w:r w:rsidRPr="003E6098">
        <w:rPr>
          <w:rFonts w:ascii="Arial" w:eastAsia="Calibri" w:hAnsi="Arial" w:cs="Arial"/>
          <w:b/>
        </w:rPr>
        <w:t xml:space="preserve">    SZEF LOGISTYKI</w:t>
      </w:r>
    </w:p>
    <w:p w:rsidR="00694286" w:rsidRPr="003E6098" w:rsidRDefault="00694286" w:rsidP="00694286">
      <w:pPr>
        <w:ind w:left="3540"/>
        <w:rPr>
          <w:rFonts w:ascii="Arial" w:hAnsi="Arial" w:cs="Arial"/>
          <w:b/>
        </w:rPr>
      </w:pPr>
      <w:r w:rsidRPr="003E6098">
        <w:rPr>
          <w:rFonts w:ascii="Arial" w:eastAsia="Calibri" w:hAnsi="Arial" w:cs="Arial"/>
          <w:b/>
        </w:rPr>
        <w:t xml:space="preserve">                                  </w:t>
      </w:r>
      <w:r w:rsidRPr="003E6098">
        <w:rPr>
          <w:rFonts w:ascii="Arial" w:hAnsi="Arial" w:cs="Arial"/>
          <w:b/>
        </w:rPr>
        <w:t xml:space="preserve"> mjr Zbigniew GAWRYŚ</w:t>
      </w:r>
    </w:p>
    <w:p w:rsidR="00694286" w:rsidRPr="003E6098" w:rsidRDefault="00694286" w:rsidP="00694286">
      <w:pPr>
        <w:ind w:left="3540"/>
        <w:rPr>
          <w:rFonts w:ascii="Arial" w:hAnsi="Arial" w:cs="Arial"/>
          <w:b/>
        </w:rPr>
      </w:pPr>
    </w:p>
    <w:p w:rsidR="004F046A" w:rsidRPr="003E6098" w:rsidRDefault="004F046A" w:rsidP="00694286">
      <w:pPr>
        <w:ind w:left="3540"/>
        <w:rPr>
          <w:rFonts w:ascii="Arial" w:hAnsi="Arial" w:cs="Arial"/>
          <w:b/>
        </w:rPr>
      </w:pPr>
    </w:p>
    <w:p w:rsidR="004F046A" w:rsidRPr="003E6098" w:rsidRDefault="004F046A" w:rsidP="00694286">
      <w:pPr>
        <w:ind w:left="3540"/>
        <w:rPr>
          <w:rFonts w:ascii="Arial" w:hAnsi="Arial" w:cs="Arial"/>
          <w:b/>
        </w:rPr>
      </w:pPr>
    </w:p>
    <w:p w:rsidR="004F046A" w:rsidRDefault="004F046A" w:rsidP="00694286">
      <w:pPr>
        <w:ind w:left="3540"/>
        <w:rPr>
          <w:rFonts w:ascii="Arial" w:hAnsi="Arial" w:cs="Arial"/>
          <w:b/>
        </w:rPr>
      </w:pPr>
    </w:p>
    <w:p w:rsidR="00E96C8A" w:rsidRDefault="00E96C8A" w:rsidP="00694286">
      <w:pPr>
        <w:ind w:left="3540"/>
        <w:rPr>
          <w:rFonts w:ascii="Arial" w:hAnsi="Arial" w:cs="Arial"/>
          <w:b/>
        </w:rPr>
      </w:pPr>
    </w:p>
    <w:p w:rsidR="00E96C8A" w:rsidRPr="003E6098" w:rsidRDefault="00E96C8A" w:rsidP="00694286">
      <w:pPr>
        <w:ind w:left="3540"/>
        <w:rPr>
          <w:rFonts w:ascii="Arial" w:hAnsi="Arial" w:cs="Arial"/>
          <w:b/>
        </w:rPr>
      </w:pPr>
    </w:p>
    <w:p w:rsidR="00D02B6F" w:rsidRPr="003E6098" w:rsidRDefault="00D02B6F" w:rsidP="004F046A">
      <w:pPr>
        <w:rPr>
          <w:rFonts w:ascii="Arial" w:hAnsi="Arial" w:cs="Arial"/>
          <w:b/>
        </w:rPr>
      </w:pPr>
    </w:p>
    <w:p w:rsidR="00D02B6F" w:rsidRPr="003E6098" w:rsidRDefault="00D02B6F" w:rsidP="004F046A">
      <w:pPr>
        <w:rPr>
          <w:rFonts w:ascii="Arial" w:hAnsi="Arial" w:cs="Arial"/>
          <w:b/>
        </w:rPr>
      </w:pPr>
    </w:p>
    <w:p w:rsidR="004F046A" w:rsidRPr="003E6098" w:rsidRDefault="00CC27E6" w:rsidP="00F323CA">
      <w:pPr>
        <w:ind w:left="4956" w:firstLine="708"/>
        <w:rPr>
          <w:rFonts w:ascii="Arial" w:hAnsi="Arial" w:cs="Arial"/>
        </w:rPr>
      </w:pPr>
      <w:r w:rsidRPr="003E6098">
        <w:rPr>
          <w:rFonts w:ascii="Arial" w:hAnsi="Arial" w:cs="Arial"/>
        </w:rPr>
        <w:lastRenderedPageBreak/>
        <w:t xml:space="preserve">  </w:t>
      </w:r>
      <w:r w:rsidR="00530ADF" w:rsidRPr="003E6098">
        <w:rPr>
          <w:rFonts w:ascii="Arial" w:hAnsi="Arial" w:cs="Arial"/>
          <w:b/>
          <w:i/>
          <w:color w:val="FF0000"/>
        </w:rPr>
        <w:t xml:space="preserve"> </w:t>
      </w:r>
      <w:r w:rsidR="001B1E7F" w:rsidRPr="003E6098">
        <w:rPr>
          <w:rFonts w:ascii="Arial" w:hAnsi="Arial" w:cs="Arial"/>
          <w:b/>
          <w:i/>
        </w:rPr>
        <w:t xml:space="preserve">Załącznik nr </w:t>
      </w:r>
      <w:r w:rsidR="00F45863" w:rsidRPr="003E6098">
        <w:rPr>
          <w:rFonts w:ascii="Arial" w:hAnsi="Arial" w:cs="Arial"/>
          <w:b/>
          <w:i/>
        </w:rPr>
        <w:t>1</w:t>
      </w:r>
      <w:r w:rsidR="001B1E7F" w:rsidRPr="003E6098">
        <w:rPr>
          <w:rFonts w:ascii="Arial" w:hAnsi="Arial" w:cs="Arial"/>
          <w:b/>
          <w:i/>
        </w:rPr>
        <w:t xml:space="preserve"> do ZO</w:t>
      </w:r>
    </w:p>
    <w:p w:rsidR="004F046A" w:rsidRPr="003E6098" w:rsidRDefault="00F323CA" w:rsidP="00F323CA">
      <w:pPr>
        <w:spacing w:after="0"/>
        <w:jc w:val="center"/>
        <w:rPr>
          <w:rFonts w:ascii="Arial" w:hAnsi="Arial" w:cs="Arial"/>
          <w:b/>
        </w:rPr>
      </w:pPr>
      <w:r w:rsidRPr="003E6098">
        <w:rPr>
          <w:rFonts w:ascii="Arial" w:hAnsi="Arial" w:cs="Arial"/>
          <w:b/>
        </w:rPr>
        <w:t>/WZÓR/</w:t>
      </w:r>
    </w:p>
    <w:p w:rsidR="004F046A" w:rsidRPr="003E6098" w:rsidRDefault="004F046A" w:rsidP="004F046A">
      <w:pPr>
        <w:tabs>
          <w:tab w:val="left" w:pos="-960"/>
          <w:tab w:val="right" w:pos="-888"/>
        </w:tabs>
        <w:suppressAutoHyphens/>
        <w:spacing w:after="0"/>
        <w:jc w:val="center"/>
        <w:rPr>
          <w:rFonts w:ascii="Arial" w:eastAsia="Calibri" w:hAnsi="Arial" w:cs="Arial"/>
          <w:b/>
          <w:bCs/>
        </w:rPr>
      </w:pPr>
      <w:r w:rsidRPr="003E6098">
        <w:rPr>
          <w:rFonts w:ascii="Arial" w:eastAsia="Calibri" w:hAnsi="Arial" w:cs="Arial"/>
          <w:b/>
          <w:bCs/>
        </w:rPr>
        <w:t>UMOWA O ŚWIADCZENIE USŁUG</w:t>
      </w:r>
    </w:p>
    <w:p w:rsidR="004F046A" w:rsidRPr="003E6098" w:rsidRDefault="004F046A" w:rsidP="004F046A">
      <w:pPr>
        <w:tabs>
          <w:tab w:val="left" w:pos="-960"/>
          <w:tab w:val="right" w:pos="-888"/>
        </w:tabs>
        <w:suppressAutoHyphens/>
        <w:spacing w:after="0"/>
        <w:jc w:val="center"/>
        <w:rPr>
          <w:rFonts w:ascii="Arial" w:eastAsia="Times New Roman" w:hAnsi="Arial" w:cs="Arial"/>
          <w:b/>
          <w:lang w:eastAsia="pl-PL"/>
        </w:rPr>
      </w:pPr>
      <w:r w:rsidRPr="003E6098">
        <w:rPr>
          <w:rFonts w:ascii="Arial" w:eastAsia="Times New Roman" w:hAnsi="Arial" w:cs="Arial"/>
          <w:b/>
          <w:lang w:eastAsia="pl-PL"/>
        </w:rPr>
        <w:t>RZU……………………………………</w:t>
      </w:r>
    </w:p>
    <w:p w:rsidR="004F046A" w:rsidRPr="003E6098" w:rsidRDefault="004F046A" w:rsidP="00D372F9">
      <w:pPr>
        <w:tabs>
          <w:tab w:val="left" w:pos="-960"/>
          <w:tab w:val="right" w:pos="-888"/>
        </w:tabs>
        <w:spacing w:after="0"/>
        <w:jc w:val="center"/>
        <w:rPr>
          <w:rFonts w:ascii="Arial" w:eastAsia="Times New Roman" w:hAnsi="Arial" w:cs="Arial"/>
          <w:b/>
          <w:i/>
          <w:lang w:eastAsia="pl-PL"/>
        </w:rPr>
      </w:pPr>
      <w:r w:rsidRPr="003E6098">
        <w:rPr>
          <w:rFonts w:ascii="Arial" w:eastAsia="Times New Roman" w:hAnsi="Arial" w:cs="Arial"/>
          <w:b/>
          <w:lang w:eastAsia="pl-PL"/>
        </w:rPr>
        <w:t>ZP/ZO/5/2021</w:t>
      </w:r>
    </w:p>
    <w:p w:rsidR="004F046A" w:rsidRPr="003E6098" w:rsidRDefault="004F046A" w:rsidP="004F046A">
      <w:pPr>
        <w:suppressAutoHyphens/>
        <w:spacing w:before="120" w:after="120"/>
        <w:jc w:val="both"/>
        <w:rPr>
          <w:rFonts w:ascii="Arial" w:eastAsia="Times New Roman" w:hAnsi="Arial" w:cs="Arial"/>
          <w:lang w:bidi="en-US"/>
        </w:rPr>
      </w:pPr>
      <w:r w:rsidRPr="003E6098">
        <w:rPr>
          <w:rFonts w:ascii="Arial" w:eastAsia="Times New Roman" w:hAnsi="Arial" w:cs="Arial"/>
          <w:lang w:bidi="en-US"/>
        </w:rPr>
        <w:t>Zawarta w dniu …………….. w Zamościu</w:t>
      </w:r>
    </w:p>
    <w:p w:rsidR="004F046A" w:rsidRPr="003E6098" w:rsidRDefault="004F046A" w:rsidP="004F046A">
      <w:pPr>
        <w:suppressAutoHyphens/>
        <w:spacing w:before="120" w:after="0"/>
        <w:jc w:val="both"/>
        <w:rPr>
          <w:rFonts w:ascii="Arial" w:eastAsia="Times New Roman" w:hAnsi="Arial" w:cs="Arial"/>
          <w:lang w:bidi="en-US"/>
        </w:rPr>
      </w:pPr>
      <w:r w:rsidRPr="003E6098">
        <w:rPr>
          <w:rFonts w:ascii="Arial" w:eastAsia="Times New Roman" w:hAnsi="Arial" w:cs="Arial"/>
          <w:lang w:bidi="en-US"/>
        </w:rPr>
        <w:t>pomiędzy:</w:t>
      </w:r>
    </w:p>
    <w:p w:rsidR="004F046A" w:rsidRPr="003E6098" w:rsidRDefault="004F046A" w:rsidP="004F046A">
      <w:pPr>
        <w:spacing w:after="0"/>
        <w:jc w:val="both"/>
        <w:rPr>
          <w:rFonts w:ascii="Arial" w:eastAsia="Times New Roman" w:hAnsi="Arial" w:cs="Arial"/>
          <w:lang w:eastAsia="pl-PL"/>
        </w:rPr>
      </w:pPr>
      <w:r w:rsidRPr="003E6098">
        <w:rPr>
          <w:rFonts w:ascii="Arial" w:eastAsia="Times New Roman" w:hAnsi="Arial" w:cs="Arial"/>
          <w:b/>
          <w:color w:val="000000"/>
          <w:lang w:eastAsia="pl-PL"/>
        </w:rPr>
        <w:t xml:space="preserve">Skarbem </w:t>
      </w:r>
      <w:r w:rsidRPr="003E6098">
        <w:rPr>
          <w:rFonts w:ascii="Arial" w:eastAsia="Times New Roman" w:hAnsi="Arial" w:cs="Arial"/>
          <w:b/>
          <w:lang w:eastAsia="pl-PL"/>
        </w:rPr>
        <w:t>Państwa - 32 Wojskowym Oddziałem Gospodarczym w Zamościu</w:t>
      </w:r>
      <w:r w:rsidRPr="003E6098">
        <w:rPr>
          <w:rFonts w:ascii="Arial" w:eastAsia="Times New Roman" w:hAnsi="Arial" w:cs="Arial"/>
          <w:lang w:eastAsia="pl-PL"/>
        </w:rPr>
        <w:t xml:space="preserve">, </w:t>
      </w:r>
    </w:p>
    <w:p w:rsidR="004F046A" w:rsidRPr="003E6098" w:rsidRDefault="004F046A" w:rsidP="004F046A">
      <w:pPr>
        <w:spacing w:after="0"/>
        <w:jc w:val="both"/>
        <w:rPr>
          <w:rFonts w:ascii="Arial" w:eastAsia="Times New Roman" w:hAnsi="Arial" w:cs="Arial"/>
          <w:color w:val="000000"/>
          <w:lang w:eastAsia="pl-PL"/>
        </w:rPr>
      </w:pPr>
      <w:r w:rsidRPr="003E6098">
        <w:rPr>
          <w:rFonts w:ascii="Arial" w:eastAsia="Times New Roman" w:hAnsi="Arial" w:cs="Arial"/>
          <w:color w:val="000000"/>
          <w:lang w:eastAsia="pl-PL"/>
        </w:rPr>
        <w:t xml:space="preserve">ul. Wojska Polskiego 2F, 22-400 Zamość, </w:t>
      </w:r>
      <w:r w:rsidRPr="003E6098">
        <w:rPr>
          <w:rFonts w:ascii="Arial" w:eastAsia="Times New Roman" w:hAnsi="Arial" w:cs="Arial"/>
          <w:color w:val="000000"/>
          <w:u w:val="single"/>
          <w:lang w:eastAsia="pl-PL"/>
        </w:rPr>
        <w:t>NIP: 9223046357,</w:t>
      </w:r>
      <w:r w:rsidRPr="003E6098">
        <w:rPr>
          <w:rFonts w:ascii="Arial" w:eastAsia="Times New Roman" w:hAnsi="Arial" w:cs="Arial"/>
          <w:color w:val="000000"/>
          <w:lang w:eastAsia="pl-PL"/>
        </w:rPr>
        <w:t xml:space="preserve"> Regon: 061402337</w:t>
      </w:r>
    </w:p>
    <w:p w:rsidR="004F046A" w:rsidRPr="003E6098" w:rsidRDefault="004F046A" w:rsidP="004F046A">
      <w:pPr>
        <w:spacing w:after="0"/>
        <w:jc w:val="both"/>
        <w:rPr>
          <w:rFonts w:ascii="Arial" w:eastAsia="Times New Roman" w:hAnsi="Arial" w:cs="Arial"/>
          <w:b/>
          <w:color w:val="000000"/>
          <w:lang w:eastAsia="pl-PL"/>
        </w:rPr>
      </w:pPr>
      <w:r w:rsidRPr="003E6098">
        <w:rPr>
          <w:rFonts w:ascii="Arial" w:eastAsia="Times New Roman" w:hAnsi="Arial" w:cs="Arial"/>
          <w:color w:val="000000"/>
          <w:lang w:eastAsia="pl-PL"/>
        </w:rPr>
        <w:t xml:space="preserve">reprezentowanym  przez: </w:t>
      </w:r>
      <w:r w:rsidRPr="003E6098">
        <w:rPr>
          <w:rFonts w:ascii="Arial" w:eastAsia="Times New Roman" w:hAnsi="Arial" w:cs="Arial"/>
          <w:b/>
          <w:color w:val="000000"/>
          <w:lang w:eastAsia="pl-PL"/>
        </w:rPr>
        <w:t>………………………………………………………………</w:t>
      </w:r>
    </w:p>
    <w:p w:rsidR="004F046A" w:rsidRPr="003E6098" w:rsidRDefault="004F046A" w:rsidP="004F046A">
      <w:pPr>
        <w:spacing w:after="0"/>
        <w:jc w:val="both"/>
        <w:rPr>
          <w:rFonts w:ascii="Arial" w:eastAsia="Times New Roman" w:hAnsi="Arial" w:cs="Arial"/>
          <w:b/>
          <w:color w:val="000000"/>
          <w:lang w:eastAsia="pl-PL"/>
        </w:rPr>
      </w:pPr>
      <w:r w:rsidRPr="003E6098">
        <w:rPr>
          <w:rFonts w:ascii="Arial" w:eastAsia="Times New Roman" w:hAnsi="Arial" w:cs="Arial"/>
          <w:color w:val="000000"/>
          <w:lang w:eastAsia="pl-PL"/>
        </w:rPr>
        <w:t xml:space="preserve">zwanym w treści umowy </w:t>
      </w:r>
      <w:r w:rsidRPr="003E6098">
        <w:rPr>
          <w:rFonts w:ascii="Arial" w:eastAsia="Times New Roman" w:hAnsi="Arial" w:cs="Arial"/>
          <w:b/>
          <w:color w:val="000000"/>
          <w:lang w:eastAsia="pl-PL"/>
        </w:rPr>
        <w:t>Zamawiającym</w:t>
      </w:r>
      <w:r w:rsidRPr="003E6098">
        <w:rPr>
          <w:rFonts w:ascii="Arial" w:eastAsia="Times New Roman" w:hAnsi="Arial" w:cs="Arial"/>
          <w:color w:val="000000"/>
          <w:lang w:eastAsia="pl-PL"/>
        </w:rPr>
        <w:t>,</w:t>
      </w:r>
    </w:p>
    <w:p w:rsidR="004F046A" w:rsidRPr="003E6098" w:rsidRDefault="004F046A" w:rsidP="004F046A">
      <w:pPr>
        <w:spacing w:after="0"/>
        <w:jc w:val="both"/>
        <w:rPr>
          <w:rFonts w:ascii="Arial" w:eastAsia="Times New Roman" w:hAnsi="Arial" w:cs="Arial"/>
          <w:b/>
          <w:color w:val="000000"/>
          <w:lang w:eastAsia="pl-PL"/>
        </w:rPr>
      </w:pPr>
    </w:p>
    <w:p w:rsidR="004F046A" w:rsidRPr="003E6098" w:rsidRDefault="004F046A" w:rsidP="004F046A">
      <w:pPr>
        <w:spacing w:after="0"/>
        <w:jc w:val="both"/>
        <w:rPr>
          <w:rFonts w:ascii="Arial" w:eastAsia="Times New Roman" w:hAnsi="Arial" w:cs="Arial"/>
          <w:b/>
          <w:color w:val="000000"/>
          <w:lang w:eastAsia="pl-PL"/>
        </w:rPr>
      </w:pPr>
      <w:r w:rsidRPr="003E6098">
        <w:rPr>
          <w:rFonts w:ascii="Arial" w:eastAsia="Times New Roman" w:hAnsi="Arial" w:cs="Arial"/>
          <w:b/>
          <w:color w:val="000000"/>
          <w:lang w:eastAsia="pl-PL"/>
        </w:rPr>
        <w:t>a</w:t>
      </w:r>
    </w:p>
    <w:p w:rsidR="004F046A" w:rsidRPr="003E6098" w:rsidRDefault="007D5D14" w:rsidP="00D372F9">
      <w:pPr>
        <w:spacing w:after="0" w:line="240" w:lineRule="auto"/>
        <w:jc w:val="both"/>
        <w:rPr>
          <w:rFonts w:ascii="Arial" w:eastAsia="Times New Roman" w:hAnsi="Arial" w:cs="Arial"/>
          <w:color w:val="000000"/>
          <w:lang w:eastAsia="pl-PL"/>
        </w:rPr>
      </w:pPr>
      <w:r w:rsidRPr="003E6098">
        <w:rPr>
          <w:rFonts w:ascii="Arial" w:eastAsia="Times New Roman" w:hAnsi="Arial" w:cs="Arial"/>
          <w:b/>
          <w:color w:val="000000"/>
          <w:lang w:eastAsia="pl-PL"/>
        </w:rPr>
        <w:t>…..</w:t>
      </w:r>
      <w:r w:rsidR="004F046A" w:rsidRPr="003E6098">
        <w:rPr>
          <w:rFonts w:ascii="Arial" w:eastAsia="Times New Roman" w:hAnsi="Arial" w:cs="Arial"/>
          <w:b/>
          <w:color w:val="000000"/>
          <w:lang w:eastAsia="pl-PL"/>
        </w:rPr>
        <w:t>…</w:t>
      </w:r>
      <w:r w:rsidRPr="003E6098">
        <w:rPr>
          <w:rFonts w:ascii="Arial" w:eastAsia="Times New Roman" w:hAnsi="Arial" w:cs="Arial"/>
          <w:b/>
          <w:color w:val="000000"/>
          <w:lang w:eastAsia="pl-PL"/>
        </w:rPr>
        <w:t>…………………………………………………………………………………</w:t>
      </w:r>
      <w:r w:rsidR="004F046A" w:rsidRPr="003E6098">
        <w:rPr>
          <w:rFonts w:ascii="Arial" w:eastAsia="Times New Roman" w:hAnsi="Arial" w:cs="Arial"/>
          <w:b/>
          <w:color w:val="000000"/>
          <w:lang w:eastAsia="pl-PL"/>
        </w:rPr>
        <w:t>……</w:t>
      </w:r>
      <w:r w:rsidR="00C23640" w:rsidRPr="003E6098">
        <w:rPr>
          <w:rFonts w:ascii="Arial" w:eastAsia="Times New Roman" w:hAnsi="Arial" w:cs="Arial"/>
          <w:b/>
          <w:color w:val="000000"/>
          <w:lang w:eastAsia="pl-PL"/>
        </w:rPr>
        <w:t>.</w:t>
      </w:r>
      <w:r w:rsidR="004F046A" w:rsidRPr="003E6098">
        <w:rPr>
          <w:rFonts w:ascii="Arial" w:eastAsia="Times New Roman" w:hAnsi="Arial" w:cs="Arial"/>
          <w:color w:val="000000"/>
          <w:lang w:eastAsia="pl-PL"/>
        </w:rPr>
        <w:t xml:space="preserve">, </w:t>
      </w:r>
    </w:p>
    <w:p w:rsidR="00D372F9" w:rsidRPr="003E6098" w:rsidRDefault="00D372F9" w:rsidP="00D372F9">
      <w:pPr>
        <w:spacing w:after="0" w:line="240" w:lineRule="auto"/>
        <w:jc w:val="both"/>
        <w:rPr>
          <w:rFonts w:ascii="Arial" w:eastAsia="Times New Roman" w:hAnsi="Arial" w:cs="Arial"/>
          <w:b/>
          <w:color w:val="000000"/>
          <w:lang w:eastAsia="pl-PL"/>
        </w:rPr>
      </w:pPr>
      <w:r w:rsidRPr="003E6098">
        <w:rPr>
          <w:rFonts w:ascii="Arial" w:eastAsia="Times New Roman" w:hAnsi="Arial" w:cs="Arial"/>
          <w:b/>
          <w:color w:val="000000"/>
          <w:lang w:eastAsia="pl-PL"/>
        </w:rPr>
        <w:t>……</w:t>
      </w:r>
      <w:r w:rsidR="007D5D14" w:rsidRPr="003E6098">
        <w:rPr>
          <w:rFonts w:ascii="Arial" w:eastAsia="Times New Roman" w:hAnsi="Arial" w:cs="Arial"/>
          <w:b/>
          <w:color w:val="000000"/>
          <w:lang w:eastAsia="pl-PL"/>
        </w:rPr>
        <w:t>….</w:t>
      </w:r>
      <w:r w:rsidRPr="003E6098">
        <w:rPr>
          <w:rFonts w:ascii="Arial" w:eastAsia="Times New Roman" w:hAnsi="Arial" w:cs="Arial"/>
          <w:b/>
          <w:color w:val="000000"/>
          <w:lang w:eastAsia="pl-PL"/>
        </w:rPr>
        <w:t>…</w:t>
      </w:r>
      <w:r w:rsidR="007D5D14" w:rsidRPr="003E6098">
        <w:rPr>
          <w:rFonts w:ascii="Arial" w:eastAsia="Times New Roman" w:hAnsi="Arial" w:cs="Arial"/>
          <w:b/>
          <w:color w:val="000000"/>
          <w:lang w:eastAsia="pl-PL"/>
        </w:rPr>
        <w:t>…………………………………………………………………………………</w:t>
      </w:r>
      <w:r w:rsidR="00C23640" w:rsidRPr="003E6098">
        <w:rPr>
          <w:rFonts w:ascii="Arial" w:eastAsia="Times New Roman" w:hAnsi="Arial" w:cs="Arial"/>
          <w:b/>
          <w:color w:val="000000"/>
          <w:lang w:eastAsia="pl-PL"/>
        </w:rPr>
        <w:t>..</w:t>
      </w:r>
      <w:r w:rsidRPr="003E6098">
        <w:rPr>
          <w:rFonts w:ascii="Arial" w:eastAsia="Times New Roman" w:hAnsi="Arial" w:cs="Arial"/>
          <w:color w:val="000000"/>
          <w:lang w:eastAsia="pl-PL"/>
        </w:rPr>
        <w:t xml:space="preserve">, </w:t>
      </w:r>
    </w:p>
    <w:p w:rsidR="004F046A" w:rsidRPr="003E6098" w:rsidRDefault="004F046A" w:rsidP="00D372F9">
      <w:pPr>
        <w:spacing w:after="0" w:line="240" w:lineRule="auto"/>
        <w:jc w:val="both"/>
        <w:rPr>
          <w:rFonts w:ascii="Arial" w:eastAsia="Times New Roman" w:hAnsi="Arial" w:cs="Arial"/>
          <w:color w:val="000000"/>
          <w:lang w:eastAsia="pl-PL"/>
        </w:rPr>
      </w:pPr>
      <w:r w:rsidRPr="003E6098">
        <w:rPr>
          <w:rFonts w:ascii="Arial" w:eastAsia="Times New Roman" w:hAnsi="Arial" w:cs="Arial"/>
          <w:color w:val="000000"/>
          <w:lang w:eastAsia="pl-PL"/>
        </w:rPr>
        <w:t>reprezentowanym przez:</w:t>
      </w:r>
      <w:r w:rsidRPr="003E6098">
        <w:rPr>
          <w:rFonts w:ascii="Arial" w:eastAsia="Times New Roman" w:hAnsi="Arial" w:cs="Arial"/>
          <w:color w:val="000000"/>
          <w:lang w:eastAsia="pl-PL"/>
        </w:rPr>
        <w:tab/>
        <w:t>……………………………………………………..…</w:t>
      </w:r>
      <w:r w:rsidR="00C23640" w:rsidRPr="003E6098">
        <w:rPr>
          <w:rFonts w:ascii="Arial" w:eastAsia="Times New Roman" w:hAnsi="Arial" w:cs="Arial"/>
          <w:color w:val="000000"/>
          <w:lang w:eastAsia="pl-PL"/>
        </w:rPr>
        <w:t>……</w:t>
      </w:r>
    </w:p>
    <w:p w:rsidR="004F046A" w:rsidRPr="003E6098" w:rsidRDefault="004F046A" w:rsidP="00D372F9">
      <w:pPr>
        <w:spacing w:after="0" w:line="240" w:lineRule="auto"/>
        <w:jc w:val="both"/>
        <w:rPr>
          <w:rFonts w:ascii="Arial" w:eastAsia="Times New Roman" w:hAnsi="Arial" w:cs="Arial"/>
          <w:b/>
          <w:color w:val="000000"/>
          <w:lang w:eastAsia="pl-PL"/>
        </w:rPr>
      </w:pPr>
      <w:r w:rsidRPr="003E6098">
        <w:rPr>
          <w:rFonts w:ascii="Arial" w:eastAsia="Times New Roman" w:hAnsi="Arial" w:cs="Arial"/>
          <w:color w:val="000000"/>
          <w:lang w:eastAsia="pl-PL"/>
        </w:rPr>
        <w:t>zwanym w treści umowy</w:t>
      </w:r>
      <w:r w:rsidRPr="003E6098">
        <w:rPr>
          <w:rFonts w:ascii="Arial" w:eastAsia="Times New Roman" w:hAnsi="Arial" w:cs="Arial"/>
          <w:b/>
          <w:color w:val="000000"/>
          <w:lang w:eastAsia="pl-PL"/>
        </w:rPr>
        <w:t xml:space="preserve"> Wykonawcą, </w:t>
      </w:r>
    </w:p>
    <w:p w:rsidR="004F046A" w:rsidRPr="003E6098" w:rsidRDefault="004F046A" w:rsidP="004F046A">
      <w:pPr>
        <w:spacing w:after="0"/>
        <w:jc w:val="both"/>
        <w:rPr>
          <w:rFonts w:ascii="Arial" w:eastAsia="Times New Roman" w:hAnsi="Arial" w:cs="Arial"/>
          <w:b/>
          <w:color w:val="000000"/>
          <w:lang w:eastAsia="pl-PL"/>
        </w:rPr>
      </w:pPr>
    </w:p>
    <w:p w:rsidR="004F046A" w:rsidRPr="003E6098" w:rsidRDefault="004F046A" w:rsidP="004F046A">
      <w:pPr>
        <w:suppressAutoHyphens/>
        <w:spacing w:before="120" w:after="0"/>
        <w:jc w:val="both"/>
        <w:rPr>
          <w:rFonts w:ascii="Arial" w:eastAsia="Times New Roman" w:hAnsi="Arial" w:cs="Arial"/>
          <w:b/>
          <w:bCs/>
          <w:lang w:bidi="en-US"/>
        </w:rPr>
      </w:pPr>
      <w:r w:rsidRPr="003E6098">
        <w:rPr>
          <w:rFonts w:ascii="Arial" w:eastAsia="Times New Roman" w:hAnsi="Arial" w:cs="Arial"/>
          <w:bCs/>
          <w:lang w:bidi="en-US"/>
        </w:rPr>
        <w:t>zwanymi wspólnie</w:t>
      </w:r>
      <w:r w:rsidRPr="003E6098">
        <w:rPr>
          <w:rFonts w:ascii="Arial" w:eastAsia="Times New Roman" w:hAnsi="Arial" w:cs="Arial"/>
          <w:b/>
          <w:bCs/>
          <w:lang w:bidi="en-US"/>
        </w:rPr>
        <w:t xml:space="preserve"> „Stronami”.</w:t>
      </w:r>
    </w:p>
    <w:p w:rsidR="004F046A" w:rsidRPr="003E6098" w:rsidRDefault="004F046A" w:rsidP="004F046A">
      <w:pPr>
        <w:widowControl w:val="0"/>
        <w:suppressAutoHyphens/>
        <w:spacing w:after="0"/>
        <w:jc w:val="both"/>
        <w:rPr>
          <w:rFonts w:ascii="Arial" w:eastAsia="Times New Roman" w:hAnsi="Arial" w:cs="Arial"/>
          <w:kern w:val="2"/>
          <w:lang w:eastAsia="hi-IN" w:bidi="hi-IN"/>
        </w:rPr>
      </w:pPr>
    </w:p>
    <w:p w:rsidR="004F046A" w:rsidRPr="003E6098" w:rsidRDefault="004F046A" w:rsidP="004F046A">
      <w:pPr>
        <w:suppressAutoHyphens/>
        <w:spacing w:after="0"/>
        <w:contextualSpacing/>
        <w:jc w:val="both"/>
        <w:rPr>
          <w:rFonts w:ascii="Arial" w:eastAsia="Calibri" w:hAnsi="Arial" w:cs="Arial"/>
          <w:i/>
          <w:color w:val="FF0000"/>
        </w:rPr>
      </w:pPr>
      <w:r w:rsidRPr="003E6098">
        <w:rPr>
          <w:rFonts w:ascii="Arial" w:eastAsia="Times New Roman" w:hAnsi="Arial" w:cs="Arial"/>
          <w:i/>
          <w:color w:val="000000"/>
          <w:lang w:eastAsia="pl-PL"/>
        </w:rPr>
        <w:t xml:space="preserve">Niniejsza Umowa została zawarta zgodnie z  wynikiem postępowania o udzielenie zamówienia publicznego, </w:t>
      </w:r>
      <w:r w:rsidRPr="003E6098">
        <w:rPr>
          <w:rFonts w:ascii="Arial" w:eastAsia="Calibri" w:hAnsi="Arial" w:cs="Arial"/>
          <w:i/>
        </w:rPr>
        <w:t xml:space="preserve">prowadzonego zgodnie z Regulaminem udzielania zamówień publicznych na roboty dostawy i usługi w 32 Wojskowym Oddziale Gospodarczym </w:t>
      </w:r>
      <w:r w:rsidR="00D97B73" w:rsidRPr="003E6098">
        <w:rPr>
          <w:rFonts w:ascii="Arial" w:eastAsia="Calibri" w:hAnsi="Arial" w:cs="Arial"/>
          <w:i/>
        </w:rPr>
        <w:br/>
      </w:r>
      <w:r w:rsidRPr="003E6098">
        <w:rPr>
          <w:rFonts w:ascii="Arial" w:eastAsia="Calibri" w:hAnsi="Arial" w:cs="Arial"/>
          <w:i/>
        </w:rPr>
        <w:t>w Zamościu.</w:t>
      </w:r>
    </w:p>
    <w:p w:rsidR="004F046A" w:rsidRPr="003E6098" w:rsidRDefault="004F046A" w:rsidP="004F046A">
      <w:pPr>
        <w:widowControl w:val="0"/>
        <w:suppressAutoHyphens/>
        <w:spacing w:after="0"/>
        <w:jc w:val="both"/>
        <w:rPr>
          <w:rFonts w:ascii="Arial" w:eastAsia="Times New Roman" w:hAnsi="Arial" w:cs="Arial"/>
          <w:kern w:val="2"/>
          <w:lang w:eastAsia="hi-IN" w:bidi="hi-IN"/>
        </w:rPr>
      </w:pPr>
    </w:p>
    <w:p w:rsidR="004F046A" w:rsidRPr="003E6098" w:rsidRDefault="004F046A" w:rsidP="004F046A">
      <w:pPr>
        <w:keepNext/>
        <w:keepLines/>
        <w:suppressAutoHyphens/>
        <w:spacing w:after="0"/>
        <w:contextualSpacing/>
        <w:jc w:val="center"/>
        <w:outlineLvl w:val="0"/>
        <w:rPr>
          <w:rFonts w:ascii="Arial" w:eastAsia="Times New Roman" w:hAnsi="Arial" w:cs="Arial"/>
          <w:b/>
          <w:color w:val="000000"/>
        </w:rPr>
      </w:pPr>
      <w:bookmarkStart w:id="0" w:name="_Hlk66034107"/>
      <w:bookmarkEnd w:id="0"/>
      <w:r w:rsidRPr="003E6098">
        <w:rPr>
          <w:rFonts w:ascii="Arial" w:eastAsia="Times New Roman" w:hAnsi="Arial" w:cs="Arial"/>
          <w:b/>
          <w:color w:val="000000"/>
        </w:rPr>
        <w:t>§ 1.</w:t>
      </w:r>
    </w:p>
    <w:p w:rsidR="004F046A" w:rsidRPr="003E6098" w:rsidRDefault="004F046A" w:rsidP="005C0893">
      <w:pPr>
        <w:keepNext/>
        <w:keepLines/>
        <w:suppressAutoHyphens/>
        <w:spacing w:after="0"/>
        <w:contextualSpacing/>
        <w:jc w:val="center"/>
        <w:outlineLvl w:val="0"/>
        <w:rPr>
          <w:rFonts w:ascii="Arial" w:eastAsia="Times New Roman" w:hAnsi="Arial" w:cs="Arial"/>
          <w:b/>
          <w:color w:val="000000"/>
        </w:rPr>
      </w:pPr>
      <w:bookmarkStart w:id="1" w:name="_Hlk67775961"/>
      <w:r w:rsidRPr="003E6098">
        <w:rPr>
          <w:rFonts w:ascii="Arial" w:eastAsia="Times New Roman" w:hAnsi="Arial" w:cs="Arial"/>
          <w:b/>
          <w:color w:val="000000"/>
        </w:rPr>
        <w:t>Przedmiot umowy</w:t>
      </w:r>
    </w:p>
    <w:bookmarkEnd w:id="1"/>
    <w:p w:rsidR="004F046A" w:rsidRPr="003E6098" w:rsidRDefault="004F046A" w:rsidP="00466CF3">
      <w:pPr>
        <w:pStyle w:val="NormalnyWeb"/>
        <w:numPr>
          <w:ilvl w:val="0"/>
          <w:numId w:val="3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trike/>
          <w:color w:val="auto"/>
          <w:sz w:val="22"/>
          <w:szCs w:val="22"/>
          <w:u w:val="single"/>
        </w:rPr>
      </w:pPr>
      <w:r w:rsidRPr="003E6098">
        <w:rPr>
          <w:rFonts w:ascii="Arial" w:hAnsi="Arial" w:cs="Arial"/>
          <w:color w:val="auto"/>
          <w:sz w:val="22"/>
          <w:szCs w:val="22"/>
        </w:rPr>
        <w:t xml:space="preserve">Zamawiający zleca a Wykonawca przyjmuje do wykonania świadczenie następującej usługi: </w:t>
      </w:r>
      <w:r w:rsidRPr="003E6098">
        <w:rPr>
          <w:rFonts w:ascii="Arial" w:hAnsi="Arial" w:cs="Arial"/>
          <w:bCs/>
          <w:color w:val="auto"/>
          <w:sz w:val="22"/>
          <w:szCs w:val="22"/>
        </w:rPr>
        <w:t xml:space="preserve">wynajęcia samolotu cywilnego wraz z załogą oraz niezbędną infrastrukturą do zabezpieczenia szkolenia spadochronowo- desantowego połączonego z praktycznym wykonywaniem skoków spadochronowych z wysokości w przedziale 700-3000 m ze spadochronami </w:t>
      </w:r>
      <w:r w:rsidR="005C0893" w:rsidRPr="003E6098">
        <w:rPr>
          <w:rFonts w:ascii="Arial" w:hAnsi="Arial" w:cs="Arial"/>
          <w:bCs/>
          <w:color w:val="auto"/>
          <w:sz w:val="22"/>
          <w:szCs w:val="22"/>
        </w:rPr>
        <w:br/>
      </w:r>
      <w:r w:rsidRPr="003E6098">
        <w:rPr>
          <w:rFonts w:ascii="Arial" w:hAnsi="Arial" w:cs="Arial"/>
          <w:bCs/>
          <w:color w:val="auto"/>
          <w:sz w:val="22"/>
          <w:szCs w:val="22"/>
        </w:rPr>
        <w:t>z różnymi systemami otwarcia zwanego dalej „desantowaniem” dla żołnierzy</w:t>
      </w:r>
      <w:r w:rsidR="005C0893" w:rsidRPr="003E6098">
        <w:rPr>
          <w:rFonts w:ascii="Arial" w:hAnsi="Arial" w:cs="Arial"/>
          <w:bCs/>
          <w:color w:val="auto"/>
          <w:sz w:val="22"/>
          <w:szCs w:val="22"/>
        </w:rPr>
        <w:br/>
      </w:r>
      <w:r w:rsidRPr="003E6098">
        <w:rPr>
          <w:rFonts w:ascii="Arial" w:hAnsi="Arial" w:cs="Arial"/>
          <w:bCs/>
          <w:color w:val="auto"/>
          <w:sz w:val="22"/>
          <w:szCs w:val="22"/>
        </w:rPr>
        <w:t xml:space="preserve">2 pułku rozpoznawczego z Hrubieszowa, </w:t>
      </w:r>
      <w:r w:rsidR="00985094" w:rsidRPr="003E6098">
        <w:rPr>
          <w:rFonts w:ascii="Arial" w:hAnsi="Arial" w:cs="Arial"/>
          <w:color w:val="auto"/>
          <w:sz w:val="22"/>
          <w:szCs w:val="22"/>
        </w:rPr>
        <w:t>zgodnie z treścią Zapytania Ofertowego</w:t>
      </w:r>
      <w:r w:rsidR="005C0893" w:rsidRPr="003E6098">
        <w:rPr>
          <w:rFonts w:ascii="Arial" w:hAnsi="Arial" w:cs="Arial"/>
          <w:color w:val="auto"/>
          <w:sz w:val="22"/>
          <w:szCs w:val="22"/>
        </w:rPr>
        <w:t xml:space="preserve">, </w:t>
      </w:r>
      <w:r w:rsidRPr="003E6098">
        <w:rPr>
          <w:rFonts w:ascii="Arial" w:hAnsi="Arial" w:cs="Arial"/>
          <w:color w:val="auto"/>
          <w:sz w:val="22"/>
          <w:szCs w:val="22"/>
        </w:rPr>
        <w:t xml:space="preserve">Opisem Przedmiotu Zamówienia oraz  </w:t>
      </w:r>
      <w:r w:rsidR="006C67EF" w:rsidRPr="003E6098">
        <w:rPr>
          <w:rFonts w:ascii="Arial" w:hAnsi="Arial" w:cs="Arial"/>
          <w:color w:val="auto"/>
          <w:sz w:val="22"/>
          <w:szCs w:val="22"/>
        </w:rPr>
        <w:t>z</w:t>
      </w:r>
      <w:r w:rsidRPr="003E6098">
        <w:rPr>
          <w:rFonts w:ascii="Arial" w:hAnsi="Arial" w:cs="Arial"/>
          <w:color w:val="auto"/>
          <w:sz w:val="22"/>
          <w:szCs w:val="22"/>
        </w:rPr>
        <w:t xml:space="preserve"> Ofertą Wykonawcy, stanowiącą Załącznik nr 1 do Umowy.</w:t>
      </w:r>
    </w:p>
    <w:p w:rsidR="004F046A" w:rsidRPr="003E6098" w:rsidRDefault="004F046A" w:rsidP="00466CF3">
      <w:pPr>
        <w:pStyle w:val="NormalnyWeb"/>
        <w:numPr>
          <w:ilvl w:val="0"/>
          <w:numId w:val="3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i/>
          <w:color w:val="auto"/>
          <w:sz w:val="22"/>
          <w:szCs w:val="22"/>
        </w:rPr>
      </w:pPr>
      <w:r w:rsidRPr="003E6098">
        <w:rPr>
          <w:rFonts w:ascii="Arial" w:hAnsi="Arial" w:cs="Arial"/>
          <w:color w:val="auto"/>
          <w:sz w:val="22"/>
          <w:szCs w:val="22"/>
        </w:rPr>
        <w:t>Wykonawca</w:t>
      </w:r>
      <w:r w:rsidRPr="003E6098">
        <w:rPr>
          <w:rFonts w:ascii="Arial" w:eastAsia="Calibri" w:hAnsi="Arial" w:cs="Arial"/>
          <w:color w:val="auto"/>
          <w:sz w:val="22"/>
          <w:szCs w:val="22"/>
        </w:rPr>
        <w:t xml:space="preserve"> zobowiązuje się wykonać przedmiot Umowy zgodnie </w:t>
      </w:r>
      <w:r w:rsidR="005C0893" w:rsidRPr="003E6098">
        <w:rPr>
          <w:rFonts w:ascii="Arial" w:eastAsia="Calibri" w:hAnsi="Arial" w:cs="Arial"/>
          <w:color w:val="auto"/>
          <w:sz w:val="22"/>
          <w:szCs w:val="22"/>
        </w:rPr>
        <w:br/>
      </w:r>
      <w:r w:rsidRPr="003E6098">
        <w:rPr>
          <w:rFonts w:ascii="Arial" w:eastAsia="Calibri" w:hAnsi="Arial" w:cs="Arial"/>
          <w:color w:val="auto"/>
          <w:sz w:val="22"/>
          <w:szCs w:val="22"/>
        </w:rPr>
        <w:t xml:space="preserve">z zachowaniem należytej staranności oraz zgodnie z przepisami i normami obowiązującymi w zakresie przedmiotu Umowy. Wykonawca oświadcza, </w:t>
      </w:r>
      <w:r w:rsidR="005C0893" w:rsidRPr="003E6098">
        <w:rPr>
          <w:rFonts w:ascii="Arial" w:eastAsia="Calibri" w:hAnsi="Arial" w:cs="Arial"/>
          <w:color w:val="auto"/>
          <w:sz w:val="22"/>
          <w:szCs w:val="22"/>
        </w:rPr>
        <w:br/>
      </w:r>
      <w:r w:rsidRPr="003E6098">
        <w:rPr>
          <w:rFonts w:ascii="Arial" w:eastAsia="Calibri" w:hAnsi="Arial" w:cs="Arial"/>
          <w:color w:val="auto"/>
          <w:sz w:val="22"/>
          <w:szCs w:val="22"/>
        </w:rPr>
        <w:t>iż posiada wszelkie wymagane uprawnienia, wiedzę, doświadczenie i potencjał osobowy oraz techniczny, niezbędne do prawidłowej realizacji przedmiotu Umowy.</w:t>
      </w:r>
    </w:p>
    <w:p w:rsidR="004F046A" w:rsidRPr="003E6098" w:rsidRDefault="004F046A" w:rsidP="00466CF3">
      <w:pPr>
        <w:pStyle w:val="NormalnyWeb"/>
        <w:numPr>
          <w:ilvl w:val="0"/>
          <w:numId w:val="3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i/>
          <w:color w:val="000000" w:themeColor="text1"/>
          <w:sz w:val="22"/>
          <w:szCs w:val="22"/>
        </w:rPr>
      </w:pPr>
      <w:r w:rsidRPr="003E6098">
        <w:rPr>
          <w:rFonts w:ascii="Arial" w:eastAsia="Calibri" w:hAnsi="Arial" w:cs="Arial"/>
          <w:color w:val="auto"/>
          <w:sz w:val="22"/>
          <w:szCs w:val="22"/>
        </w:rPr>
        <w:t xml:space="preserve">W czasie wykonywania prac </w:t>
      </w:r>
      <w:r w:rsidRPr="003E6098">
        <w:rPr>
          <w:rFonts w:ascii="Arial" w:eastAsia="Calibri" w:hAnsi="Arial" w:cs="Arial"/>
          <w:color w:val="000000" w:themeColor="text1"/>
          <w:sz w:val="22"/>
          <w:szCs w:val="22"/>
        </w:rPr>
        <w:t>Wykonawca zobowiązany jest przestrzegać warunków: bhp, ppoż., ochrony środowiska oraz bezpieczeństwa chemicznego.</w:t>
      </w:r>
    </w:p>
    <w:p w:rsidR="004F046A" w:rsidRPr="003E6098" w:rsidRDefault="004F046A" w:rsidP="00466CF3">
      <w:pPr>
        <w:pStyle w:val="NormalnyWeb"/>
        <w:numPr>
          <w:ilvl w:val="0"/>
          <w:numId w:val="3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color w:val="000000" w:themeColor="text1"/>
          <w:sz w:val="22"/>
          <w:szCs w:val="22"/>
        </w:rPr>
      </w:pPr>
      <w:r w:rsidRPr="003E6098">
        <w:rPr>
          <w:rFonts w:ascii="Arial" w:hAnsi="Arial" w:cs="Arial"/>
          <w:bCs/>
          <w:color w:val="000000" w:themeColor="text1"/>
          <w:sz w:val="22"/>
          <w:szCs w:val="22"/>
        </w:rPr>
        <w:t>Wykonawca oświadcza, że jest ubezpieczony od odpowiedzialności cywilnej</w:t>
      </w:r>
      <w:r w:rsidR="005C0893" w:rsidRPr="003E6098">
        <w:rPr>
          <w:rFonts w:ascii="Arial" w:hAnsi="Arial" w:cs="Arial"/>
          <w:bCs/>
          <w:color w:val="000000" w:themeColor="text1"/>
          <w:sz w:val="22"/>
          <w:szCs w:val="22"/>
        </w:rPr>
        <w:br/>
      </w:r>
      <w:r w:rsidRPr="003E6098">
        <w:rPr>
          <w:rFonts w:ascii="Arial" w:hAnsi="Arial" w:cs="Arial"/>
          <w:bCs/>
          <w:color w:val="000000" w:themeColor="text1"/>
          <w:sz w:val="22"/>
          <w:szCs w:val="22"/>
        </w:rPr>
        <w:t xml:space="preserve">w zakresie prowadzonej przez siebie działalności związanej z przedmiotem Umowy i posiada aktualną polisę, a w przypadku jej braku inny dokument potwierdzający, że jest ubezpieczony od odpowiedzialności cywilnej z tytułu </w:t>
      </w:r>
      <w:r w:rsidRPr="003E6098">
        <w:rPr>
          <w:rFonts w:ascii="Arial" w:hAnsi="Arial" w:cs="Arial"/>
          <w:bCs/>
          <w:color w:val="000000" w:themeColor="text1"/>
          <w:sz w:val="22"/>
          <w:szCs w:val="22"/>
        </w:rPr>
        <w:lastRenderedPageBreak/>
        <w:t>wykonywania działalności gospodarczej, ważną przez cały okres świadczenia usług objętych Umową.</w:t>
      </w:r>
    </w:p>
    <w:p w:rsidR="004F046A" w:rsidRPr="003E6098" w:rsidRDefault="004F046A" w:rsidP="004F046A">
      <w:pPr>
        <w:suppressAutoHyphens/>
        <w:spacing w:after="0"/>
        <w:contextualSpacing/>
        <w:jc w:val="both"/>
        <w:rPr>
          <w:rFonts w:ascii="Arial" w:eastAsia="Times New Roman" w:hAnsi="Arial" w:cs="Arial"/>
          <w:bCs/>
          <w:lang w:eastAsia="pl-PL"/>
        </w:rPr>
      </w:pPr>
    </w:p>
    <w:p w:rsidR="004F046A" w:rsidRPr="003E6098" w:rsidRDefault="004F046A" w:rsidP="004F046A">
      <w:pPr>
        <w:keepNext/>
        <w:keepLines/>
        <w:suppressAutoHyphens/>
        <w:spacing w:after="0"/>
        <w:contextualSpacing/>
        <w:jc w:val="center"/>
        <w:outlineLvl w:val="0"/>
        <w:rPr>
          <w:rFonts w:ascii="Arial" w:eastAsia="Times New Roman" w:hAnsi="Arial" w:cs="Arial"/>
          <w:b/>
          <w:color w:val="000000"/>
        </w:rPr>
      </w:pPr>
      <w:r w:rsidRPr="003E6098">
        <w:rPr>
          <w:rFonts w:ascii="Arial" w:eastAsia="Times New Roman" w:hAnsi="Arial" w:cs="Arial"/>
          <w:b/>
          <w:color w:val="000000"/>
        </w:rPr>
        <w:t>§ 2.</w:t>
      </w:r>
    </w:p>
    <w:p w:rsidR="004F046A" w:rsidRPr="003E6098" w:rsidRDefault="004F046A" w:rsidP="004F046A">
      <w:pPr>
        <w:widowControl w:val="0"/>
        <w:jc w:val="center"/>
        <w:rPr>
          <w:rFonts w:ascii="Arial" w:eastAsia="Calibri" w:hAnsi="Arial" w:cs="Arial"/>
          <w:b/>
          <w:color w:val="000000"/>
        </w:rPr>
      </w:pPr>
      <w:r w:rsidRPr="003E6098">
        <w:rPr>
          <w:rFonts w:ascii="Arial" w:eastAsia="Calibri" w:hAnsi="Arial" w:cs="Arial"/>
          <w:b/>
          <w:color w:val="000000"/>
        </w:rPr>
        <w:t>Termin i  realizacja przedmiotu zamówienia</w:t>
      </w:r>
    </w:p>
    <w:p w:rsidR="004F046A" w:rsidRPr="003E6098" w:rsidRDefault="004F046A" w:rsidP="00466CF3">
      <w:pPr>
        <w:pStyle w:val="NormalnyWeb"/>
        <w:numPr>
          <w:ilvl w:val="0"/>
          <w:numId w:val="36"/>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3E6098">
        <w:rPr>
          <w:rFonts w:ascii="Arial" w:hAnsi="Arial" w:cs="Arial"/>
          <w:color w:val="auto"/>
          <w:sz w:val="22"/>
          <w:szCs w:val="22"/>
        </w:rPr>
        <w:t>Termin</w:t>
      </w:r>
      <w:r w:rsidRPr="003E6098">
        <w:rPr>
          <w:rFonts w:ascii="Arial" w:eastAsia="Calibri" w:hAnsi="Arial" w:cs="Arial"/>
          <w:sz w:val="22"/>
          <w:szCs w:val="22"/>
        </w:rPr>
        <w:t xml:space="preserve"> realizacji usługi od dnia podpisania umowy do  dnia 30.11.2021 r.,  </w:t>
      </w:r>
      <w:r w:rsidR="005D4421" w:rsidRPr="003E6098">
        <w:rPr>
          <w:rFonts w:ascii="Arial" w:eastAsia="Calibri" w:hAnsi="Arial" w:cs="Arial"/>
          <w:sz w:val="22"/>
          <w:szCs w:val="22"/>
        </w:rPr>
        <w:br/>
      </w:r>
      <w:r w:rsidRPr="003E6098">
        <w:rPr>
          <w:rFonts w:ascii="Arial" w:eastAsia="Calibri" w:hAnsi="Arial" w:cs="Arial"/>
          <w:sz w:val="22"/>
          <w:szCs w:val="22"/>
        </w:rPr>
        <w:t xml:space="preserve">z założeniem terminu zasadniczego w dniach: </w:t>
      </w:r>
      <w:r w:rsidRPr="003E6098">
        <w:rPr>
          <w:rFonts w:ascii="Arial" w:hAnsi="Arial" w:cs="Arial"/>
          <w:b/>
          <w:sz w:val="22"/>
          <w:szCs w:val="22"/>
        </w:rPr>
        <w:t xml:space="preserve">26-30.04.2021r. oraz </w:t>
      </w:r>
      <w:r w:rsidR="00047730" w:rsidRPr="003E6098">
        <w:rPr>
          <w:rFonts w:ascii="Arial" w:hAnsi="Arial" w:cs="Arial"/>
          <w:b/>
          <w:sz w:val="22"/>
          <w:szCs w:val="22"/>
        </w:rPr>
        <w:t xml:space="preserve">                </w:t>
      </w:r>
      <w:r w:rsidRPr="003E6098">
        <w:rPr>
          <w:rFonts w:ascii="Arial" w:hAnsi="Arial" w:cs="Arial"/>
          <w:b/>
          <w:sz w:val="22"/>
          <w:szCs w:val="22"/>
        </w:rPr>
        <w:t>11-15.10.2021 r.</w:t>
      </w:r>
    </w:p>
    <w:p w:rsidR="004F046A" w:rsidRPr="003E6098" w:rsidRDefault="004F046A" w:rsidP="004F046A">
      <w:pPr>
        <w:keepNext/>
        <w:keepLines/>
        <w:suppressAutoHyphens/>
        <w:spacing w:after="0"/>
        <w:ind w:left="360"/>
        <w:contextualSpacing/>
        <w:jc w:val="both"/>
        <w:outlineLvl w:val="0"/>
        <w:rPr>
          <w:rFonts w:ascii="Arial" w:hAnsi="Arial" w:cs="Arial"/>
          <w:b/>
          <w:color w:val="000000"/>
        </w:rPr>
      </w:pPr>
    </w:p>
    <w:p w:rsidR="004F046A" w:rsidRPr="003E6098" w:rsidRDefault="004F046A" w:rsidP="004F046A">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 3.</w:t>
      </w:r>
    </w:p>
    <w:p w:rsidR="004F046A" w:rsidRPr="003E6098" w:rsidRDefault="004F046A" w:rsidP="004F046A">
      <w:pPr>
        <w:widowControl w:val="0"/>
        <w:shd w:val="clear" w:color="auto" w:fill="FFFFFF"/>
        <w:suppressAutoHyphens/>
        <w:spacing w:after="0"/>
        <w:jc w:val="center"/>
        <w:rPr>
          <w:rFonts w:ascii="Arial" w:eastAsia="Calibri" w:hAnsi="Arial" w:cs="Arial"/>
          <w:b/>
          <w:color w:val="000000"/>
        </w:rPr>
      </w:pPr>
      <w:r w:rsidRPr="003E6098">
        <w:rPr>
          <w:rFonts w:ascii="Arial" w:eastAsia="Calibri" w:hAnsi="Arial" w:cs="Arial"/>
          <w:b/>
          <w:color w:val="000000"/>
        </w:rPr>
        <w:t>Przedstawiciele Stron</w:t>
      </w:r>
    </w:p>
    <w:p w:rsidR="004F046A" w:rsidRPr="003E6098" w:rsidRDefault="004F046A" w:rsidP="004F046A">
      <w:pPr>
        <w:widowControl w:val="0"/>
        <w:shd w:val="clear" w:color="auto" w:fill="FFFFFF"/>
        <w:suppressAutoHyphens/>
        <w:spacing w:after="0"/>
        <w:jc w:val="both"/>
        <w:rPr>
          <w:rFonts w:ascii="Arial" w:eastAsia="Calibri" w:hAnsi="Arial" w:cs="Arial"/>
        </w:rPr>
      </w:pPr>
    </w:p>
    <w:p w:rsidR="004F046A" w:rsidRPr="003E6098" w:rsidRDefault="004F046A" w:rsidP="00466CF3">
      <w:pPr>
        <w:pStyle w:val="NormalnyWeb"/>
        <w:numPr>
          <w:ilvl w:val="0"/>
          <w:numId w:val="3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3E6098">
        <w:rPr>
          <w:rFonts w:ascii="Arial" w:eastAsia="Times New Roman" w:hAnsi="Arial" w:cs="Arial"/>
          <w:sz w:val="22"/>
          <w:szCs w:val="22"/>
        </w:rPr>
        <w:t xml:space="preserve">Do współpracy i koordynacji realizacji przedmiotu Umowy, w tym do podpisywania Protokołów Odbioru </w:t>
      </w:r>
      <w:r w:rsidRPr="003E6098">
        <w:rPr>
          <w:rFonts w:ascii="Arial" w:eastAsia="Times New Roman" w:hAnsi="Arial" w:cs="Arial"/>
          <w:sz w:val="22"/>
          <w:szCs w:val="22"/>
          <w:lang w:val="cs-CZ"/>
        </w:rPr>
        <w:t>upoważnione są osoby ze strony Zamawiąjacego:</w:t>
      </w:r>
    </w:p>
    <w:p w:rsidR="004F046A" w:rsidRPr="003E6098" w:rsidRDefault="00867F9A" w:rsidP="00466CF3">
      <w:pPr>
        <w:numPr>
          <w:ilvl w:val="0"/>
          <w:numId w:val="28"/>
        </w:numPr>
        <w:suppressAutoHyphens/>
        <w:spacing w:after="0"/>
        <w:ind w:left="1276" w:hanging="283"/>
        <w:jc w:val="both"/>
        <w:rPr>
          <w:rFonts w:ascii="Arial" w:eastAsia="Times New Roman" w:hAnsi="Arial" w:cs="Arial"/>
        </w:rPr>
      </w:pPr>
      <w:r w:rsidRPr="003E6098">
        <w:rPr>
          <w:rFonts w:ascii="Arial" w:eastAsia="Times New Roman" w:hAnsi="Arial" w:cs="Arial"/>
        </w:rPr>
        <w:t>……………………tel.:………………</w:t>
      </w:r>
      <w:r w:rsidR="004F046A" w:rsidRPr="003E6098">
        <w:rPr>
          <w:rFonts w:ascii="Arial" w:eastAsia="Times New Roman" w:hAnsi="Arial" w:cs="Arial"/>
        </w:rPr>
        <w:t>…e-mail:……………………………,</w:t>
      </w:r>
    </w:p>
    <w:p w:rsidR="004F046A" w:rsidRPr="003E6098" w:rsidRDefault="004F046A" w:rsidP="00466CF3">
      <w:pPr>
        <w:pStyle w:val="NormalnyWeb"/>
        <w:numPr>
          <w:ilvl w:val="0"/>
          <w:numId w:val="3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lang w:val="cs-CZ"/>
        </w:rPr>
      </w:pPr>
      <w:r w:rsidRPr="003E6098">
        <w:rPr>
          <w:rFonts w:ascii="Arial" w:eastAsia="Times New Roman" w:hAnsi="Arial" w:cs="Arial"/>
          <w:sz w:val="22"/>
          <w:szCs w:val="22"/>
        </w:rPr>
        <w:t xml:space="preserve">Do współpracy i koordynacji realizacji przedmiotu Umowy, w tym do podpisywania Protokołów Odbioru </w:t>
      </w:r>
      <w:r w:rsidRPr="003E6098">
        <w:rPr>
          <w:rFonts w:ascii="Arial" w:eastAsia="Times New Roman" w:hAnsi="Arial" w:cs="Arial"/>
          <w:sz w:val="22"/>
          <w:szCs w:val="22"/>
          <w:lang w:val="cs-CZ"/>
        </w:rPr>
        <w:t>upoważnione są osoby ze strony Wykonawcy:</w:t>
      </w:r>
    </w:p>
    <w:p w:rsidR="004F046A" w:rsidRPr="003E6098" w:rsidRDefault="001F2BD2" w:rsidP="00466CF3">
      <w:pPr>
        <w:numPr>
          <w:ilvl w:val="0"/>
          <w:numId w:val="29"/>
        </w:numPr>
        <w:tabs>
          <w:tab w:val="left" w:pos="2108"/>
        </w:tabs>
        <w:suppressAutoHyphens/>
        <w:spacing w:after="0"/>
        <w:ind w:left="1276"/>
        <w:jc w:val="both"/>
        <w:rPr>
          <w:rFonts w:ascii="Arial" w:eastAsia="Times New Roman" w:hAnsi="Arial" w:cs="Arial"/>
        </w:rPr>
      </w:pPr>
      <w:r w:rsidRPr="003E6098">
        <w:rPr>
          <w:rFonts w:ascii="Arial" w:eastAsia="Times New Roman" w:hAnsi="Arial" w:cs="Arial"/>
        </w:rPr>
        <w:t>………………………tel.:…………</w:t>
      </w:r>
      <w:r w:rsidR="004F046A" w:rsidRPr="003E6098">
        <w:rPr>
          <w:rFonts w:ascii="Arial" w:eastAsia="Times New Roman" w:hAnsi="Arial" w:cs="Arial"/>
        </w:rPr>
        <w:t>…………e-mail:………...........................,</w:t>
      </w:r>
    </w:p>
    <w:p w:rsidR="004F046A" w:rsidRPr="003E6098" w:rsidRDefault="004F046A" w:rsidP="004F046A">
      <w:pPr>
        <w:suppressAutoHyphens/>
        <w:spacing w:after="0"/>
        <w:ind w:left="1276"/>
        <w:jc w:val="both"/>
        <w:rPr>
          <w:rFonts w:ascii="Arial" w:eastAsia="Times New Roman" w:hAnsi="Arial" w:cs="Arial"/>
        </w:rPr>
      </w:pPr>
      <w:r w:rsidRPr="003E6098">
        <w:rPr>
          <w:rFonts w:ascii="Arial" w:eastAsia="Times New Roman" w:hAnsi="Arial" w:cs="Arial"/>
        </w:rPr>
        <w:t>lub</w:t>
      </w:r>
    </w:p>
    <w:p w:rsidR="004F046A" w:rsidRPr="003E6098" w:rsidRDefault="001F2BD2" w:rsidP="00466CF3">
      <w:pPr>
        <w:numPr>
          <w:ilvl w:val="0"/>
          <w:numId w:val="29"/>
        </w:numPr>
        <w:tabs>
          <w:tab w:val="left" w:pos="2108"/>
        </w:tabs>
        <w:suppressAutoHyphens/>
        <w:spacing w:after="0"/>
        <w:ind w:left="1276"/>
        <w:jc w:val="both"/>
        <w:rPr>
          <w:rFonts w:ascii="Arial" w:eastAsia="Times New Roman" w:hAnsi="Arial" w:cs="Arial"/>
        </w:rPr>
      </w:pPr>
      <w:r w:rsidRPr="003E6098">
        <w:rPr>
          <w:rFonts w:ascii="Arial" w:eastAsia="Times New Roman" w:hAnsi="Arial" w:cs="Arial"/>
        </w:rPr>
        <w:t>………………………tel.:…</w:t>
      </w:r>
      <w:r w:rsidR="004F046A" w:rsidRPr="003E6098">
        <w:rPr>
          <w:rFonts w:ascii="Arial" w:eastAsia="Times New Roman" w:hAnsi="Arial" w:cs="Arial"/>
        </w:rPr>
        <w:t>……………………e-mail:……………………</w:t>
      </w:r>
      <w:r w:rsidRPr="003E6098">
        <w:rPr>
          <w:rFonts w:ascii="Arial" w:eastAsia="Times New Roman" w:hAnsi="Arial" w:cs="Arial"/>
        </w:rPr>
        <w:t>….,</w:t>
      </w:r>
    </w:p>
    <w:p w:rsidR="00040716" w:rsidRPr="003E6098" w:rsidRDefault="004F046A" w:rsidP="00466CF3">
      <w:pPr>
        <w:pStyle w:val="NormalnyWeb"/>
        <w:numPr>
          <w:ilvl w:val="0"/>
          <w:numId w:val="3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Calibri" w:hAnsi="Arial" w:cs="Arial"/>
          <w:kern w:val="2"/>
          <w:sz w:val="22"/>
          <w:szCs w:val="22"/>
        </w:rPr>
      </w:pPr>
      <w:r w:rsidRPr="003E6098">
        <w:rPr>
          <w:rFonts w:ascii="Arial" w:eastAsia="Calibri" w:hAnsi="Arial" w:cs="Arial"/>
          <w:kern w:val="2"/>
          <w:sz w:val="22"/>
          <w:szCs w:val="22"/>
        </w:rPr>
        <w:t>Strony postanawiają, że osobami odpowiedzialnymi za realizację niniejszej umowy będą:</w:t>
      </w:r>
    </w:p>
    <w:p w:rsidR="00E23A0B" w:rsidRPr="003E6098" w:rsidRDefault="004F046A" w:rsidP="00E23A0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644"/>
        <w:jc w:val="both"/>
        <w:rPr>
          <w:rFonts w:ascii="Arial" w:eastAsia="Calibri" w:hAnsi="Arial" w:cs="Arial"/>
          <w:bCs/>
          <w:kern w:val="2"/>
          <w:sz w:val="22"/>
          <w:szCs w:val="22"/>
        </w:rPr>
      </w:pPr>
      <w:r w:rsidRPr="003E6098">
        <w:rPr>
          <w:rFonts w:ascii="Arial" w:eastAsia="Calibri" w:hAnsi="Arial" w:cs="Arial"/>
          <w:kern w:val="2"/>
          <w:sz w:val="22"/>
          <w:szCs w:val="22"/>
        </w:rPr>
        <w:t>po stronie Zamawiającego:</w:t>
      </w:r>
      <w:r w:rsidRPr="003E6098">
        <w:rPr>
          <w:rFonts w:ascii="Arial" w:eastAsia="Calibri" w:hAnsi="Arial" w:cs="Arial"/>
          <w:b/>
          <w:kern w:val="2"/>
          <w:sz w:val="22"/>
          <w:szCs w:val="22"/>
        </w:rPr>
        <w:t xml:space="preserve"> </w:t>
      </w:r>
      <w:r w:rsidR="00040716" w:rsidRPr="003E6098">
        <w:rPr>
          <w:rFonts w:ascii="Arial" w:eastAsia="Calibri" w:hAnsi="Arial" w:cs="Arial"/>
          <w:bCs/>
          <w:kern w:val="2"/>
          <w:sz w:val="22"/>
          <w:szCs w:val="22"/>
        </w:rPr>
        <w:t>…………….……, tel. ……………</w:t>
      </w:r>
      <w:r w:rsidRPr="003E6098">
        <w:rPr>
          <w:rFonts w:ascii="Arial" w:eastAsia="Calibri" w:hAnsi="Arial" w:cs="Arial"/>
          <w:bCs/>
          <w:kern w:val="2"/>
          <w:sz w:val="22"/>
          <w:szCs w:val="22"/>
        </w:rPr>
        <w:t>……..</w:t>
      </w:r>
    </w:p>
    <w:p w:rsidR="004F046A" w:rsidRPr="003E6098" w:rsidRDefault="00E23A0B" w:rsidP="00E23A0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644"/>
        <w:jc w:val="both"/>
        <w:rPr>
          <w:rFonts w:ascii="Arial" w:eastAsia="Calibri" w:hAnsi="Arial" w:cs="Arial"/>
          <w:kern w:val="2"/>
          <w:sz w:val="22"/>
          <w:szCs w:val="22"/>
        </w:rPr>
      </w:pPr>
      <w:r w:rsidRPr="003E6098">
        <w:rPr>
          <w:rFonts w:ascii="Arial" w:eastAsia="Calibri" w:hAnsi="Arial" w:cs="Arial"/>
          <w:bCs/>
          <w:kern w:val="2"/>
          <w:sz w:val="22"/>
          <w:szCs w:val="22"/>
        </w:rPr>
        <w:t>po stronie Wykonawcy: ………….……………, tel. ……………………</w:t>
      </w:r>
    </w:p>
    <w:p w:rsidR="004F046A" w:rsidRPr="003E6098" w:rsidRDefault="004F046A" w:rsidP="00466CF3">
      <w:pPr>
        <w:pStyle w:val="NormalnyWeb"/>
        <w:numPr>
          <w:ilvl w:val="0"/>
          <w:numId w:val="3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Calibri" w:hAnsi="Arial" w:cs="Arial"/>
          <w:sz w:val="22"/>
          <w:szCs w:val="22"/>
        </w:rPr>
      </w:pPr>
      <w:r w:rsidRPr="003E6098">
        <w:rPr>
          <w:rFonts w:ascii="Arial" w:eastAsia="Calibri" w:hAnsi="Arial" w:cs="Arial"/>
          <w:kern w:val="2"/>
          <w:sz w:val="22"/>
          <w:szCs w:val="22"/>
        </w:rPr>
        <w:t>Zmiana osób, o których mowa w ust. 1-3 niniejszego paragrafu, następuje poprzez pisemne powiadomienie drugiej Strony i nie wymaga sporządzania aneksu do przedmiotowej Umowy.</w:t>
      </w:r>
    </w:p>
    <w:p w:rsidR="004F046A" w:rsidRPr="003E6098" w:rsidRDefault="004F046A" w:rsidP="004F046A">
      <w:pPr>
        <w:widowControl w:val="0"/>
        <w:shd w:val="clear" w:color="auto" w:fill="FFFFFF"/>
        <w:suppressAutoHyphens/>
        <w:spacing w:after="0"/>
        <w:ind w:left="567"/>
        <w:contextualSpacing/>
        <w:rPr>
          <w:rFonts w:ascii="Arial" w:eastAsia="Calibri" w:hAnsi="Arial" w:cs="Arial"/>
        </w:rPr>
      </w:pPr>
    </w:p>
    <w:p w:rsidR="004F046A" w:rsidRPr="003E6098" w:rsidRDefault="004F046A" w:rsidP="004F046A">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 4.</w:t>
      </w:r>
    </w:p>
    <w:p w:rsidR="004F046A" w:rsidRPr="003E6098" w:rsidRDefault="004F046A" w:rsidP="009A7635">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Wykonanie Umowy</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 xml:space="preserve">Wykonawca zobowiązuje się wykonywać usługi stanowiące przedmiot Umowy na lotnisku Aeroklubu Ziemi Zamojskiej w m. Mokre w dni robocze </w:t>
      </w:r>
      <w:r w:rsidR="009A7635" w:rsidRPr="003E6098">
        <w:rPr>
          <w:rFonts w:ascii="Arial" w:eastAsia="Times New Roman" w:hAnsi="Arial" w:cs="Arial"/>
          <w:color w:val="auto"/>
          <w:sz w:val="22"/>
          <w:szCs w:val="22"/>
        </w:rPr>
        <w:br/>
      </w:r>
      <w:r w:rsidRPr="003E6098">
        <w:rPr>
          <w:rFonts w:ascii="Arial" w:eastAsia="Times New Roman" w:hAnsi="Arial" w:cs="Arial"/>
          <w:color w:val="auto"/>
          <w:sz w:val="22"/>
          <w:szCs w:val="22"/>
        </w:rPr>
        <w:t>od poniedziałku do piątku w godzinach 6</w:t>
      </w:r>
      <w:r w:rsidR="007256E7" w:rsidRPr="003E6098">
        <w:rPr>
          <w:rFonts w:ascii="Arial" w:eastAsia="Times New Roman" w:hAnsi="Arial" w:cs="Arial"/>
          <w:color w:val="auto"/>
          <w:sz w:val="22"/>
          <w:szCs w:val="22"/>
        </w:rPr>
        <w:t>;</w:t>
      </w:r>
      <w:r w:rsidRPr="003E6098">
        <w:rPr>
          <w:rFonts w:ascii="Arial" w:eastAsia="Times New Roman" w:hAnsi="Arial" w:cs="Arial"/>
          <w:color w:val="auto"/>
          <w:sz w:val="22"/>
          <w:szCs w:val="22"/>
        </w:rPr>
        <w:t>00 –16</w:t>
      </w:r>
      <w:r w:rsidR="007256E7" w:rsidRPr="003E6098">
        <w:rPr>
          <w:rFonts w:ascii="Arial" w:eastAsia="Times New Roman" w:hAnsi="Arial" w:cs="Arial"/>
          <w:color w:val="auto"/>
          <w:sz w:val="22"/>
          <w:szCs w:val="22"/>
        </w:rPr>
        <w:t>;</w:t>
      </w:r>
      <w:r w:rsidRPr="003E6098">
        <w:rPr>
          <w:rFonts w:ascii="Arial" w:eastAsia="Times New Roman" w:hAnsi="Arial" w:cs="Arial"/>
          <w:color w:val="auto"/>
          <w:sz w:val="22"/>
          <w:szCs w:val="22"/>
        </w:rPr>
        <w:t>00.</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Załoga samolotu musi posiadać uprawnienia do desantowania w dzień i w nocy.</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 xml:space="preserve">Samolot musi być przystosowany i dopuszczony do zrzutu skoczków </w:t>
      </w:r>
      <w:r w:rsidR="009A7635" w:rsidRPr="003E6098">
        <w:rPr>
          <w:rFonts w:ascii="Arial" w:eastAsia="Times New Roman" w:hAnsi="Arial" w:cs="Arial"/>
          <w:color w:val="auto"/>
          <w:sz w:val="22"/>
          <w:szCs w:val="22"/>
        </w:rPr>
        <w:br/>
      </w:r>
      <w:r w:rsidRPr="003E6098">
        <w:rPr>
          <w:rFonts w:ascii="Arial" w:eastAsia="Times New Roman" w:hAnsi="Arial" w:cs="Arial"/>
          <w:color w:val="auto"/>
          <w:sz w:val="22"/>
          <w:szCs w:val="22"/>
        </w:rPr>
        <w:t>z wykorzystaniem liny desantowej o długości 400 mm oraz posiadać wyposażenie i dokumentację eksploatacyjną dopuszczającą do desantowania metodą spadochronową z samoczynnym i kombinowanym systemem otwarcia, a także ze spadochronami z wolnym systemem otwarcia.</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 xml:space="preserve">Samolot musi być wyposażony w fabryczne przedłużacze do skoków </w:t>
      </w:r>
      <w:r w:rsidR="009A7635" w:rsidRPr="003E6098">
        <w:rPr>
          <w:rFonts w:ascii="Arial" w:eastAsia="Times New Roman" w:hAnsi="Arial" w:cs="Arial"/>
          <w:color w:val="auto"/>
          <w:sz w:val="22"/>
          <w:szCs w:val="22"/>
        </w:rPr>
        <w:br/>
      </w:r>
      <w:r w:rsidRPr="003E6098">
        <w:rPr>
          <w:rFonts w:ascii="Arial" w:eastAsia="Times New Roman" w:hAnsi="Arial" w:cs="Arial"/>
          <w:color w:val="auto"/>
          <w:sz w:val="22"/>
          <w:szCs w:val="22"/>
        </w:rPr>
        <w:t>z kombinowanym systemem otwarcia.</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 xml:space="preserve">Maksymalny czas pojedynczego wylotu na pułap 1000 m, przy założeniu                                    desantowania wszystkich skoczków z pokładu w jednym najściu, liczony </w:t>
      </w:r>
      <w:r w:rsidR="009A7635" w:rsidRPr="003E6098">
        <w:rPr>
          <w:rFonts w:ascii="Arial" w:eastAsia="Times New Roman" w:hAnsi="Arial" w:cs="Arial"/>
          <w:color w:val="auto"/>
          <w:sz w:val="22"/>
          <w:szCs w:val="22"/>
        </w:rPr>
        <w:br/>
      </w:r>
      <w:r w:rsidRPr="003E6098">
        <w:rPr>
          <w:rFonts w:ascii="Arial" w:eastAsia="Times New Roman" w:hAnsi="Arial" w:cs="Arial"/>
          <w:color w:val="auto"/>
          <w:sz w:val="22"/>
          <w:szCs w:val="22"/>
        </w:rPr>
        <w:t xml:space="preserve">od momentu załadowania do momentu osiągnięcia gotowości przez samolot </w:t>
      </w:r>
      <w:r w:rsidR="009A7635" w:rsidRPr="003E6098">
        <w:rPr>
          <w:rFonts w:ascii="Arial" w:eastAsia="Times New Roman" w:hAnsi="Arial" w:cs="Arial"/>
          <w:color w:val="auto"/>
          <w:sz w:val="22"/>
          <w:szCs w:val="22"/>
        </w:rPr>
        <w:br/>
      </w:r>
      <w:r w:rsidRPr="003E6098">
        <w:rPr>
          <w:rFonts w:ascii="Arial" w:eastAsia="Times New Roman" w:hAnsi="Arial" w:cs="Arial"/>
          <w:color w:val="auto"/>
          <w:sz w:val="22"/>
          <w:szCs w:val="22"/>
        </w:rPr>
        <w:t>do ponownego załadowania, nie może przekraczać 18 minut.</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 xml:space="preserve">Możliwość załadowcza samolotu oprócz załogi musi wynosić minimum </w:t>
      </w:r>
      <w:r w:rsidR="009A7635" w:rsidRPr="003E6098">
        <w:rPr>
          <w:rFonts w:ascii="Arial" w:eastAsia="Times New Roman" w:hAnsi="Arial" w:cs="Arial"/>
          <w:color w:val="auto"/>
          <w:sz w:val="22"/>
          <w:szCs w:val="22"/>
        </w:rPr>
        <w:br/>
      </w:r>
      <w:r w:rsidRPr="003E6098">
        <w:rPr>
          <w:rFonts w:ascii="Arial" w:eastAsia="Times New Roman" w:hAnsi="Arial" w:cs="Arial"/>
          <w:color w:val="auto"/>
          <w:sz w:val="22"/>
          <w:szCs w:val="22"/>
        </w:rPr>
        <w:t>9 skoczków + 1 instruktor pokładowy- posiadających pełne wyposażenie wojskowe ( zasobnik indywidualny + broń indywidualna lub osobista)</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lastRenderedPageBreak/>
        <w:t>Zamawiający zabezpiecza przestrzeń powietrzną w rejonie zrzutowiska oraz                          zabezpiecza kierowanie lotami na czas desantowania.</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Wykonawca każdorazowo przed rozpoczęciem desantowania udz</w:t>
      </w:r>
      <w:r w:rsidR="007256E7" w:rsidRPr="003E6098">
        <w:rPr>
          <w:rFonts w:ascii="Arial" w:eastAsia="Times New Roman" w:hAnsi="Arial" w:cs="Arial"/>
          <w:color w:val="auto"/>
          <w:sz w:val="22"/>
          <w:szCs w:val="22"/>
        </w:rPr>
        <w:t xml:space="preserve">ieli skaczącym </w:t>
      </w:r>
      <w:r w:rsidRPr="003E6098">
        <w:rPr>
          <w:rFonts w:ascii="Arial" w:eastAsia="Times New Roman" w:hAnsi="Arial" w:cs="Arial"/>
          <w:color w:val="auto"/>
          <w:sz w:val="22"/>
          <w:szCs w:val="22"/>
        </w:rPr>
        <w:t>instruktażu odnośnie warunków bezpieczeństwa dotyczących użytkowania samolotu oraz poruszania się po lotnisku.</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Zamawiający zapewnia zabezpieczenia meteorologiczne na zrzutowisku - przed rozpoczęciem desantowania sporządza oraz dostarcza Kierownikowi Desantowania komunikat meteorologiczny.</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 xml:space="preserve">Wykonawca zobowiązany jest do zapewnienia we własnym zakresie wszystkich niezbędnych zezwoleń, dokumentów, sił i środków do wykonania lotów i dokonania zrzutu skoczków w wyznaczonym miejscu i czasie szkolenia. </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Zamawiający zapewnia zabezpieczenie medyczne zgodnie z obowiązującymi przepisami we własnym zakresie.</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Zamawiający zapewnia oznakowanie zrzutowiska oraz startu spadochronowego we własnym zakresie.</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W przypadku awarii samolotu Wykonawca zobowiązany jest niezwłocznie                                poinformować na piśmie Zamawiającego o terminie jej usunięcia. Brak dostępności samolotu po wskazanym przez Wykonawcę terminie traktowane będzie jako  opóźnienie w realizacji usługi. W przypadku gdy termin naprawy samolotu przekracza termin realizacji usługi, wykonanie usługi może być przesunięte na inny dogodny dla Zamawiającego termin.</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color w:val="auto"/>
          <w:sz w:val="22"/>
          <w:szCs w:val="22"/>
        </w:rPr>
      </w:pPr>
      <w:r w:rsidRPr="003E6098">
        <w:rPr>
          <w:rFonts w:ascii="Arial" w:eastAsia="Times New Roman" w:hAnsi="Arial" w:cs="Arial"/>
          <w:color w:val="auto"/>
          <w:sz w:val="22"/>
          <w:szCs w:val="22"/>
        </w:rPr>
        <w:t>Wykonawca zobowiązuje się wykonać Umowę z najwyższą s</w:t>
      </w:r>
      <w:r w:rsidR="00542D2E" w:rsidRPr="003E6098">
        <w:rPr>
          <w:rFonts w:ascii="Arial" w:eastAsia="Times New Roman" w:hAnsi="Arial" w:cs="Arial"/>
          <w:color w:val="auto"/>
          <w:sz w:val="22"/>
          <w:szCs w:val="22"/>
        </w:rPr>
        <w:t xml:space="preserve">tarannością, zgodnie   </w:t>
      </w:r>
      <w:r w:rsidRPr="003E6098">
        <w:rPr>
          <w:rFonts w:ascii="Arial" w:eastAsia="Times New Roman" w:hAnsi="Arial" w:cs="Arial"/>
          <w:color w:val="auto"/>
          <w:sz w:val="22"/>
          <w:szCs w:val="22"/>
        </w:rPr>
        <w:t>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color w:val="auto"/>
          <w:sz w:val="22"/>
          <w:szCs w:val="22"/>
        </w:rPr>
      </w:pPr>
      <w:r w:rsidRPr="003E6098">
        <w:rPr>
          <w:rFonts w:ascii="Arial" w:eastAsia="Times New Roman" w:hAnsi="Arial" w:cs="Arial"/>
          <w:color w:val="auto"/>
          <w:sz w:val="22"/>
          <w:szCs w:val="22"/>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hemeFill="background1"/>
        <w:tabs>
          <w:tab w:val="left" w:pos="360"/>
        </w:tabs>
        <w:spacing w:before="0" w:after="0"/>
        <w:jc w:val="both"/>
        <w:rPr>
          <w:rFonts w:ascii="Arial" w:hAnsi="Arial" w:cs="Arial"/>
          <w:bCs/>
          <w:color w:val="auto"/>
          <w:sz w:val="22"/>
          <w:szCs w:val="22"/>
        </w:rPr>
      </w:pPr>
      <w:r w:rsidRPr="003E6098">
        <w:rPr>
          <w:rFonts w:ascii="Arial" w:eastAsia="Times New Roman" w:hAnsi="Arial" w:cs="Arial"/>
          <w:color w:val="auto"/>
          <w:sz w:val="22"/>
          <w:szCs w:val="22"/>
          <w:shd w:val="clear" w:color="auto" w:fill="FFFFFF" w:themeFill="background1"/>
        </w:rPr>
        <w:t>Wykonawca bierze na siebie pełną odpowiedzialność za zrekompensowanie szkód wynikających</w:t>
      </w:r>
      <w:r w:rsidRPr="003E6098">
        <w:rPr>
          <w:rFonts w:ascii="Arial" w:eastAsia="Times New Roman" w:hAnsi="Arial" w:cs="Arial"/>
          <w:color w:val="auto"/>
          <w:sz w:val="22"/>
          <w:szCs w:val="22"/>
        </w:rPr>
        <w:t xml:space="preserve"> z wypadków lub wszelkiego rodzaju zdarzeń wynikłych </w:t>
      </w:r>
      <w:r w:rsidR="007256E7" w:rsidRPr="003E6098">
        <w:rPr>
          <w:rFonts w:ascii="Arial" w:eastAsia="Times New Roman" w:hAnsi="Arial" w:cs="Arial"/>
          <w:color w:val="auto"/>
          <w:sz w:val="22"/>
          <w:szCs w:val="22"/>
        </w:rPr>
        <w:br/>
      </w:r>
      <w:r w:rsidRPr="003E6098">
        <w:rPr>
          <w:rFonts w:ascii="Arial" w:eastAsia="Times New Roman" w:hAnsi="Arial" w:cs="Arial"/>
          <w:color w:val="auto"/>
          <w:sz w:val="22"/>
          <w:szCs w:val="22"/>
        </w:rPr>
        <w:t>w czasie wykonywania usługi, będących następstwem jego winy. Wykonawca odpowiada za działania i zaniechania Podwykonawców oraz osób, za pomocą których wykonuje przedmiot Umowy, jak za własne działania lub zaniechania.</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hemeFill="background1"/>
        <w:tabs>
          <w:tab w:val="left" w:pos="360"/>
        </w:tabs>
        <w:spacing w:before="0" w:after="0"/>
        <w:jc w:val="both"/>
        <w:rPr>
          <w:rFonts w:ascii="Arial" w:hAnsi="Arial" w:cs="Arial"/>
          <w:bCs/>
          <w:color w:val="auto"/>
          <w:sz w:val="22"/>
          <w:szCs w:val="22"/>
        </w:rPr>
      </w:pPr>
      <w:r w:rsidRPr="003E6098">
        <w:rPr>
          <w:rFonts w:ascii="Arial" w:eastAsia="Times New Roman" w:hAnsi="Arial" w:cs="Arial"/>
          <w:color w:val="auto"/>
          <w:sz w:val="22"/>
          <w:szCs w:val="22"/>
          <w:shd w:val="clear" w:color="auto" w:fill="FFFFFF" w:themeFill="background1"/>
        </w:rPr>
        <w:t xml:space="preserve">Wykonawca </w:t>
      </w:r>
      <w:r w:rsidRPr="003E6098">
        <w:rPr>
          <w:rFonts w:ascii="Arial" w:eastAsia="Times New Roman" w:hAnsi="Arial" w:cs="Arial"/>
          <w:color w:val="auto"/>
          <w:sz w:val="22"/>
          <w:szCs w:val="22"/>
        </w:rPr>
        <w:t>odpowiada prawnie i finansowo za sprawność techniczną samolotu, którym będzie wykonywał usługi, jak również za aktualną dokumentację dopuszczającą do desantowania skoczków.</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color w:val="auto"/>
          <w:sz w:val="22"/>
          <w:szCs w:val="22"/>
        </w:rPr>
      </w:pPr>
      <w:r w:rsidRPr="003E6098">
        <w:rPr>
          <w:rFonts w:ascii="Arial" w:eastAsia="Times New Roman" w:hAnsi="Arial" w:cs="Arial"/>
          <w:color w:val="auto"/>
          <w:sz w:val="22"/>
          <w:szCs w:val="22"/>
        </w:rPr>
        <w:t>Wykonawca zobowiązany jest do niezwłocznego informowania Zamawiającego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color w:val="auto"/>
          <w:sz w:val="22"/>
          <w:szCs w:val="22"/>
        </w:rPr>
      </w:pPr>
      <w:r w:rsidRPr="003E6098">
        <w:rPr>
          <w:rFonts w:ascii="Arial" w:eastAsia="Times New Roman" w:hAnsi="Arial" w:cs="Arial"/>
          <w:color w:val="auto"/>
          <w:sz w:val="22"/>
          <w:szCs w:val="22"/>
        </w:rPr>
        <w:t>Fakt wykonania usługi  potwierdzony zostanie w formie „Protokołu Wykonania Usługi” podpisanego przez przedstawicieli Zamawiającego oraz Wykonawcy.</w:t>
      </w:r>
    </w:p>
    <w:p w:rsidR="00EE341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color w:val="auto"/>
          <w:sz w:val="22"/>
          <w:szCs w:val="22"/>
        </w:rPr>
      </w:pPr>
      <w:r w:rsidRPr="003E6098">
        <w:rPr>
          <w:rFonts w:ascii="Arial" w:eastAsia="Times New Roman" w:hAnsi="Arial" w:cs="Arial"/>
          <w:color w:val="auto"/>
          <w:sz w:val="22"/>
          <w:szCs w:val="22"/>
        </w:rPr>
        <w:t>Wykonawca</w:t>
      </w:r>
      <w:r w:rsidRPr="003E6098">
        <w:rPr>
          <w:rFonts w:ascii="Arial" w:eastAsia="Calibri" w:hAnsi="Arial" w:cs="Arial"/>
          <w:color w:val="auto"/>
          <w:sz w:val="22"/>
          <w:szCs w:val="22"/>
        </w:rPr>
        <w:t xml:space="preserve"> oświadcza, że:</w:t>
      </w:r>
    </w:p>
    <w:p w:rsidR="004F046A" w:rsidRPr="003E6098" w:rsidRDefault="004F046A" w:rsidP="00466CF3">
      <w:pPr>
        <w:pStyle w:val="NormalnyWeb"/>
        <w:numPr>
          <w:ilvl w:val="0"/>
          <w:numId w:val="3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color w:val="auto"/>
          <w:sz w:val="22"/>
          <w:szCs w:val="22"/>
        </w:rPr>
      </w:pPr>
      <w:r w:rsidRPr="003E6098">
        <w:rPr>
          <w:rFonts w:ascii="Arial" w:eastAsia="Calibri" w:hAnsi="Arial" w:cs="Arial"/>
          <w:color w:val="auto"/>
          <w:sz w:val="22"/>
          <w:szCs w:val="22"/>
        </w:rPr>
        <w:t>Jest dysponentem samolotu, który będzie wykorzystany do zabezpieczenia szkolenia.</w:t>
      </w:r>
    </w:p>
    <w:p w:rsidR="004F046A" w:rsidRPr="003E6098" w:rsidRDefault="004F046A" w:rsidP="00466CF3">
      <w:pPr>
        <w:pStyle w:val="NormalnyWeb"/>
        <w:numPr>
          <w:ilvl w:val="0"/>
          <w:numId w:val="3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Calibri" w:hAnsi="Arial" w:cs="Arial"/>
          <w:color w:val="auto"/>
          <w:sz w:val="22"/>
          <w:szCs w:val="22"/>
        </w:rPr>
      </w:pPr>
      <w:r w:rsidRPr="003E6098">
        <w:rPr>
          <w:rFonts w:ascii="Arial" w:eastAsia="Calibri" w:hAnsi="Arial" w:cs="Arial"/>
          <w:color w:val="auto"/>
          <w:sz w:val="22"/>
          <w:szCs w:val="22"/>
        </w:rPr>
        <w:lastRenderedPageBreak/>
        <w:t xml:space="preserve">dysponuje odpowiednim potencjałem techniczno-organizacyjnym </w:t>
      </w:r>
      <w:r w:rsidR="00EE3970" w:rsidRPr="003E6098">
        <w:rPr>
          <w:rFonts w:ascii="Arial" w:eastAsia="Calibri" w:hAnsi="Arial" w:cs="Arial"/>
          <w:color w:val="auto"/>
          <w:sz w:val="22"/>
          <w:szCs w:val="22"/>
        </w:rPr>
        <w:br/>
      </w:r>
      <w:r w:rsidRPr="003E6098">
        <w:rPr>
          <w:rFonts w:ascii="Arial" w:eastAsia="Calibri" w:hAnsi="Arial" w:cs="Arial"/>
          <w:color w:val="auto"/>
          <w:sz w:val="22"/>
          <w:szCs w:val="22"/>
        </w:rPr>
        <w:t>i ludzkim, oraz posiada wiedzę  i doświadczenie pozwalające należycie wykonać Umowę;</w:t>
      </w:r>
    </w:p>
    <w:p w:rsidR="004F046A" w:rsidRPr="003E6098" w:rsidRDefault="004F046A" w:rsidP="00466CF3">
      <w:pPr>
        <w:pStyle w:val="NormalnyWeb"/>
        <w:numPr>
          <w:ilvl w:val="0"/>
          <w:numId w:val="3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Calibri" w:hAnsi="Arial" w:cs="Arial"/>
          <w:color w:val="auto"/>
          <w:sz w:val="22"/>
          <w:szCs w:val="22"/>
        </w:rPr>
      </w:pPr>
      <w:r w:rsidRPr="003E6098">
        <w:rPr>
          <w:rFonts w:ascii="Arial" w:eastAsia="Calibri" w:hAnsi="Arial" w:cs="Arial"/>
          <w:color w:val="auto"/>
          <w:sz w:val="22"/>
          <w:szCs w:val="22"/>
        </w:rPr>
        <w:t xml:space="preserve">korzystanie przez niego z narzędzi koniecznych dla wykonania Umowy, w szczególności: z praw autorskich, licencji, praw własności przemysłowej, intelektualnej nie narusza przepisów prawa, prawem chronionych dóbr osobistych lub majątkowych osób trzecich, </w:t>
      </w:r>
      <w:r w:rsidR="00EE341A" w:rsidRPr="003E6098">
        <w:rPr>
          <w:rFonts w:ascii="Arial" w:eastAsia="Calibri" w:hAnsi="Arial" w:cs="Arial"/>
          <w:color w:val="auto"/>
          <w:sz w:val="22"/>
          <w:szCs w:val="22"/>
        </w:rPr>
        <w:br/>
      </w:r>
      <w:r w:rsidRPr="003E6098">
        <w:rPr>
          <w:rFonts w:ascii="Arial" w:eastAsia="Calibri" w:hAnsi="Arial" w:cs="Arial"/>
          <w:color w:val="auto"/>
          <w:sz w:val="22"/>
          <w:szCs w:val="22"/>
        </w:rPr>
        <w:t>w szczególności praw autorskich, praw pokrewnych, praw z rejestracji wzorów przemysłowych oraz praw ochronnych na znaki towarowe;</w:t>
      </w:r>
    </w:p>
    <w:p w:rsidR="004F046A" w:rsidRPr="003E6098" w:rsidRDefault="004F046A" w:rsidP="00466CF3">
      <w:pPr>
        <w:pStyle w:val="NormalnyWeb"/>
        <w:numPr>
          <w:ilvl w:val="0"/>
          <w:numId w:val="39"/>
        </w:numPr>
        <w:pBdr>
          <w:top w:val="none" w:sz="0" w:space="0" w:color="auto"/>
          <w:left w:val="none" w:sz="0" w:space="0" w:color="auto"/>
          <w:bottom w:val="none" w:sz="0" w:space="0" w:color="auto"/>
          <w:right w:val="none" w:sz="0" w:space="0" w:color="auto"/>
          <w:bar w:val="none" w:sz="0" w:color="auto"/>
        </w:pBdr>
        <w:shd w:val="clear" w:color="auto" w:fill="FFFFFF" w:themeFill="background1"/>
        <w:tabs>
          <w:tab w:val="left" w:pos="360"/>
        </w:tabs>
        <w:spacing w:before="0" w:after="0"/>
        <w:jc w:val="both"/>
        <w:rPr>
          <w:rFonts w:ascii="Arial" w:eastAsia="Calibri" w:hAnsi="Arial" w:cs="Arial"/>
          <w:color w:val="auto"/>
          <w:sz w:val="22"/>
          <w:szCs w:val="22"/>
        </w:rPr>
      </w:pPr>
      <w:r w:rsidRPr="003E6098">
        <w:rPr>
          <w:rFonts w:ascii="Arial" w:eastAsia="Calibri" w:hAnsi="Arial" w:cs="Arial"/>
          <w:color w:val="auto"/>
          <w:sz w:val="22"/>
          <w:szCs w:val="22"/>
        </w:rPr>
        <w:t>w razie powstania w trakcie wykonywania Umowy lub po jej wykonaniu jakichkolwiek roszczeń osób trzecich, Wykonawca bierze na siebie wyłączną odpowiedzialność za roszczenia osób trzecich</w:t>
      </w:r>
      <w:r w:rsidR="00EE341A" w:rsidRPr="003E6098">
        <w:rPr>
          <w:rFonts w:ascii="Arial" w:eastAsia="Calibri" w:hAnsi="Arial" w:cs="Arial"/>
          <w:color w:val="auto"/>
          <w:sz w:val="22"/>
          <w:szCs w:val="22"/>
        </w:rPr>
        <w:br/>
      </w:r>
      <w:r w:rsidRPr="003E6098">
        <w:rPr>
          <w:rFonts w:ascii="Arial" w:eastAsia="Calibri" w:hAnsi="Arial" w:cs="Arial"/>
          <w:color w:val="auto"/>
          <w:sz w:val="22"/>
          <w:szCs w:val="22"/>
        </w:rPr>
        <w:t xml:space="preserve">z tytułu szkód majątkowych i niemajątkowych w mieniu i na osobie, </w:t>
      </w:r>
      <w:r w:rsidR="00EE341A" w:rsidRPr="003E6098">
        <w:rPr>
          <w:rFonts w:ascii="Arial" w:eastAsia="Calibri" w:hAnsi="Arial" w:cs="Arial"/>
          <w:color w:val="auto"/>
          <w:sz w:val="22"/>
          <w:szCs w:val="22"/>
        </w:rPr>
        <w:br/>
      </w:r>
      <w:r w:rsidRPr="003E6098">
        <w:rPr>
          <w:rFonts w:ascii="Arial" w:eastAsia="Calibri" w:hAnsi="Arial" w:cs="Arial"/>
          <w:color w:val="auto"/>
          <w:sz w:val="22"/>
          <w:szCs w:val="22"/>
        </w:rPr>
        <w:t xml:space="preserve">w tym z tytułów, o których mowa w pkt 2, a wynikłych z wykonania, </w:t>
      </w:r>
      <w:r w:rsidR="00EE341A" w:rsidRPr="003E6098">
        <w:rPr>
          <w:rFonts w:ascii="Arial" w:eastAsia="Calibri" w:hAnsi="Arial" w:cs="Arial"/>
          <w:color w:val="auto"/>
          <w:sz w:val="22"/>
          <w:szCs w:val="22"/>
        </w:rPr>
        <w:br/>
      </w:r>
      <w:r w:rsidRPr="003E6098">
        <w:rPr>
          <w:rFonts w:ascii="Arial" w:eastAsia="Calibri" w:hAnsi="Arial" w:cs="Arial"/>
          <w:color w:val="auto"/>
          <w:sz w:val="22"/>
          <w:szCs w:val="22"/>
        </w:rPr>
        <w:t>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4F046A" w:rsidRPr="003E6098" w:rsidRDefault="004F046A" w:rsidP="00466CF3">
      <w:pPr>
        <w:pStyle w:val="NormalnyWeb"/>
        <w:numPr>
          <w:ilvl w:val="0"/>
          <w:numId w:val="39"/>
        </w:numPr>
        <w:pBdr>
          <w:top w:val="none" w:sz="0" w:space="0" w:color="auto"/>
          <w:left w:val="none" w:sz="0" w:space="0" w:color="auto"/>
          <w:bottom w:val="none" w:sz="0" w:space="0" w:color="auto"/>
          <w:right w:val="none" w:sz="0" w:space="0" w:color="auto"/>
          <w:bar w:val="none" w:sz="0" w:color="auto"/>
        </w:pBdr>
        <w:shd w:val="clear" w:color="auto" w:fill="FFFFFF" w:themeFill="background1"/>
        <w:tabs>
          <w:tab w:val="left" w:pos="360"/>
        </w:tabs>
        <w:spacing w:before="0" w:after="0"/>
        <w:jc w:val="both"/>
        <w:rPr>
          <w:rFonts w:ascii="Arial" w:eastAsia="Calibri" w:hAnsi="Arial" w:cs="Arial"/>
          <w:color w:val="auto"/>
          <w:sz w:val="22"/>
          <w:szCs w:val="22"/>
        </w:rPr>
      </w:pPr>
      <w:r w:rsidRPr="003E6098">
        <w:rPr>
          <w:rFonts w:ascii="Arial" w:eastAsia="Calibri" w:hAnsi="Arial" w:cs="Arial"/>
          <w:color w:val="auto"/>
          <w:spacing w:val="-2"/>
          <w:sz w:val="22"/>
          <w:szCs w:val="22"/>
        </w:rPr>
        <w:t xml:space="preserve">posiada wszelkie wymagane przepisami obowiązującego prawa, do prowadzenia </w:t>
      </w:r>
      <w:r w:rsidRPr="003E6098">
        <w:rPr>
          <w:rFonts w:ascii="Arial" w:eastAsia="Calibri" w:hAnsi="Arial" w:cs="Arial"/>
          <w:color w:val="auto"/>
          <w:sz w:val="22"/>
          <w:szCs w:val="22"/>
        </w:rPr>
        <w:t>działalności</w:t>
      </w:r>
      <w:r w:rsidRPr="003E6098">
        <w:rPr>
          <w:rFonts w:ascii="Arial" w:eastAsia="Calibri" w:hAnsi="Arial" w:cs="Arial"/>
          <w:color w:val="auto"/>
          <w:spacing w:val="-2"/>
          <w:sz w:val="22"/>
          <w:szCs w:val="22"/>
        </w:rPr>
        <w:t xml:space="preserve"> gospodarczej objętej przedmiotem zamawianej usługi. Okres ważności przedmiotowych dokumentów nie może być krótszy od terminu obowiązywania umowy.</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hemeFill="background1"/>
        <w:tabs>
          <w:tab w:val="left" w:pos="360"/>
        </w:tabs>
        <w:spacing w:before="0" w:after="0"/>
        <w:jc w:val="both"/>
        <w:rPr>
          <w:rFonts w:ascii="Arial" w:hAnsi="Arial" w:cs="Arial"/>
          <w:bCs/>
          <w:color w:val="auto"/>
          <w:sz w:val="22"/>
          <w:szCs w:val="22"/>
        </w:rPr>
      </w:pPr>
      <w:r w:rsidRPr="003E6098">
        <w:rPr>
          <w:rFonts w:ascii="Arial" w:eastAsia="Times New Roman" w:hAnsi="Arial" w:cs="Arial"/>
          <w:color w:val="auto"/>
          <w:sz w:val="22"/>
          <w:szCs w:val="22"/>
          <w:shd w:val="clear" w:color="auto" w:fill="FFFFFF" w:themeFill="background1"/>
        </w:rPr>
        <w:t>Wykonawca</w:t>
      </w:r>
      <w:r w:rsidRPr="003E6098">
        <w:rPr>
          <w:rFonts w:ascii="Arial" w:hAnsi="Arial" w:cs="Arial"/>
          <w:bCs/>
          <w:color w:val="auto"/>
          <w:sz w:val="22"/>
          <w:szCs w:val="22"/>
          <w:shd w:val="clear" w:color="auto" w:fill="FFFFFF" w:themeFill="background1"/>
        </w:rPr>
        <w:t xml:space="preserve"> przed</w:t>
      </w:r>
      <w:r w:rsidRPr="003E6098">
        <w:rPr>
          <w:rFonts w:ascii="Arial" w:hAnsi="Arial" w:cs="Arial"/>
          <w:bCs/>
          <w:color w:val="auto"/>
          <w:sz w:val="22"/>
          <w:szCs w:val="22"/>
        </w:rPr>
        <w:t xml:space="preserve"> podpisaniem umowy dostarczy Zamawiającemu kserokopię potwierdzoną za zgodność z oryginałem dokumentu potwierdzającego posiadanie wymaganego prawem aktualnego ubezpieczenia w zakresie ubezpieczenia lotniczego.</w:t>
      </w:r>
    </w:p>
    <w:p w:rsidR="004F046A" w:rsidRPr="003E6098" w:rsidRDefault="004F046A" w:rsidP="00466CF3">
      <w:pPr>
        <w:pStyle w:val="NormalnyWeb"/>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Cs/>
          <w:color w:val="C0504D" w:themeColor="accent2"/>
          <w:sz w:val="22"/>
          <w:szCs w:val="22"/>
        </w:rPr>
      </w:pPr>
      <w:r w:rsidRPr="003E6098">
        <w:rPr>
          <w:rFonts w:ascii="Arial" w:hAnsi="Arial" w:cs="Arial"/>
          <w:bCs/>
          <w:color w:val="auto"/>
          <w:sz w:val="22"/>
          <w:szCs w:val="22"/>
        </w:rPr>
        <w:t>W przypadku niekorzystnych warunków meteorologicznych lub niemożliwych do przewidzenia przyczyn służbowych niezależnych od Zamawiającego ustalony termin desantowania zostanie przesunięty na inny, nie dłuższy niż 14 dni, bez żadnych konsekwencji prawnych lub finansowych</w:t>
      </w:r>
      <w:r w:rsidRPr="003E6098">
        <w:rPr>
          <w:rFonts w:ascii="Arial" w:hAnsi="Arial" w:cs="Arial"/>
          <w:bCs/>
          <w:color w:val="C0504D" w:themeColor="accent2"/>
          <w:sz w:val="22"/>
          <w:szCs w:val="22"/>
        </w:rPr>
        <w:t>.</w:t>
      </w:r>
    </w:p>
    <w:p w:rsidR="004F046A" w:rsidRPr="003E6098" w:rsidRDefault="004F046A" w:rsidP="004F046A">
      <w:pPr>
        <w:widowControl w:val="0"/>
        <w:shd w:val="clear" w:color="auto" w:fill="FFFFFF"/>
        <w:suppressAutoHyphens/>
        <w:spacing w:after="0"/>
        <w:jc w:val="both"/>
        <w:rPr>
          <w:rFonts w:ascii="Arial" w:eastAsia="Calibri" w:hAnsi="Arial" w:cs="Arial"/>
        </w:rPr>
      </w:pPr>
    </w:p>
    <w:p w:rsidR="004F046A" w:rsidRPr="003E6098" w:rsidRDefault="004F046A" w:rsidP="004F046A">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 5.</w:t>
      </w:r>
    </w:p>
    <w:p w:rsidR="004F046A" w:rsidRPr="001A7824" w:rsidRDefault="004F046A" w:rsidP="001A7824">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 xml:space="preserve">  Wynagrodzenie </w:t>
      </w:r>
    </w:p>
    <w:p w:rsidR="00B135E0" w:rsidRPr="00E4228E" w:rsidRDefault="00B135E0" w:rsidP="00B135E0">
      <w:pPr>
        <w:pStyle w:val="NormalnyWeb"/>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rPr>
      </w:pPr>
      <w:r w:rsidRPr="00E4228E">
        <w:rPr>
          <w:rFonts w:ascii="Arial" w:hAnsi="Arial" w:cs="Arial"/>
          <w:color w:val="auto"/>
        </w:rPr>
        <w:t xml:space="preserve">Maksymalna </w:t>
      </w:r>
      <w:r w:rsidRPr="00E4228E">
        <w:rPr>
          <w:rFonts w:ascii="Arial" w:hAnsi="Arial" w:cs="Arial"/>
          <w:b/>
          <w:color w:val="auto"/>
        </w:rPr>
        <w:t>wartość wynagrodzenia</w:t>
      </w:r>
      <w:r w:rsidRPr="00E4228E">
        <w:rPr>
          <w:rFonts w:ascii="Arial" w:hAnsi="Arial" w:cs="Arial"/>
          <w:color w:val="auto"/>
        </w:rPr>
        <w:t xml:space="preserve"> niniejszej umowy nie przekroczy kwoty:    ….……… zł netto </w:t>
      </w:r>
      <w:r w:rsidR="001A7824" w:rsidRPr="00E4228E">
        <w:rPr>
          <w:rFonts w:ascii="Arial" w:hAnsi="Arial" w:cs="Arial"/>
          <w:color w:val="auto"/>
        </w:rPr>
        <w:t>(słownie</w:t>
      </w:r>
      <w:r w:rsidR="00F72E1D" w:rsidRPr="00E4228E">
        <w:rPr>
          <w:rFonts w:ascii="Arial" w:hAnsi="Arial" w:cs="Arial"/>
          <w:color w:val="auto"/>
        </w:rPr>
        <w:t>……</w:t>
      </w:r>
      <w:r w:rsidRPr="00E4228E">
        <w:rPr>
          <w:rFonts w:ascii="Arial" w:hAnsi="Arial" w:cs="Arial"/>
          <w:color w:val="auto"/>
        </w:rPr>
        <w:t>………)</w:t>
      </w:r>
    </w:p>
    <w:p w:rsidR="001A7824" w:rsidRPr="00E4228E" w:rsidRDefault="001A7824" w:rsidP="001A7824">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928"/>
        <w:jc w:val="both"/>
        <w:rPr>
          <w:rFonts w:ascii="Arial" w:hAnsi="Arial" w:cs="Arial"/>
          <w:color w:val="auto"/>
          <w:sz w:val="22"/>
          <w:szCs w:val="22"/>
        </w:rPr>
      </w:pPr>
      <w:r w:rsidRPr="00E4228E">
        <w:rPr>
          <w:rFonts w:ascii="Arial" w:hAnsi="Arial" w:cs="Arial"/>
          <w:color w:val="auto"/>
        </w:rPr>
        <w:t xml:space="preserve"> </w:t>
      </w:r>
      <w:r w:rsidR="00B135E0" w:rsidRPr="00E4228E">
        <w:rPr>
          <w:rFonts w:ascii="Arial" w:hAnsi="Arial" w:cs="Arial"/>
          <w:color w:val="auto"/>
        </w:rPr>
        <w:t>…….…… zł brutto (słownie:…………..…………)</w:t>
      </w:r>
      <w:r w:rsidRPr="00E4228E">
        <w:rPr>
          <w:rFonts w:ascii="Arial" w:hAnsi="Arial" w:cs="Arial"/>
          <w:color w:val="auto"/>
          <w:sz w:val="22"/>
          <w:szCs w:val="22"/>
        </w:rPr>
        <w:t xml:space="preserve"> </w:t>
      </w:r>
      <w:r w:rsidRPr="00E4228E">
        <w:rPr>
          <w:rFonts w:ascii="Arial" w:hAnsi="Arial" w:cs="Arial"/>
          <w:color w:val="auto"/>
          <w:sz w:val="22"/>
          <w:szCs w:val="22"/>
        </w:rPr>
        <w:t>w tym podatek VAT w wysokości ………….. %</w:t>
      </w:r>
    </w:p>
    <w:p w:rsidR="00B135E0" w:rsidRPr="001A7824" w:rsidRDefault="00B135E0" w:rsidP="001A7824">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p>
    <w:p w:rsidR="00540368" w:rsidRPr="003E6098" w:rsidRDefault="004F046A" w:rsidP="001A7824">
      <w:pPr>
        <w:pStyle w:val="NormalnyWeb"/>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eastAsia="Times New Roman" w:hAnsi="Arial" w:cs="Arial"/>
          <w:b/>
          <w:color w:val="auto"/>
          <w:sz w:val="22"/>
          <w:szCs w:val="22"/>
        </w:rPr>
        <w:t>Koszt</w:t>
      </w:r>
      <w:r w:rsidRPr="003E6098">
        <w:rPr>
          <w:rFonts w:ascii="Arial" w:hAnsi="Arial" w:cs="Arial"/>
          <w:b/>
          <w:color w:val="auto"/>
          <w:sz w:val="22"/>
          <w:szCs w:val="22"/>
        </w:rPr>
        <w:t xml:space="preserve"> wynajmu jednej godziny</w:t>
      </w:r>
      <w:r w:rsidR="00540368" w:rsidRPr="003E6098">
        <w:rPr>
          <w:rFonts w:ascii="Arial" w:hAnsi="Arial" w:cs="Arial"/>
          <w:b/>
          <w:color w:val="auto"/>
          <w:sz w:val="22"/>
          <w:szCs w:val="22"/>
        </w:rPr>
        <w:t xml:space="preserve"> samolotu </w:t>
      </w:r>
      <w:r w:rsidRPr="003E6098">
        <w:rPr>
          <w:rFonts w:ascii="Arial" w:hAnsi="Arial" w:cs="Arial"/>
          <w:b/>
          <w:color w:val="auto"/>
          <w:sz w:val="22"/>
          <w:szCs w:val="22"/>
        </w:rPr>
        <w:t xml:space="preserve"> wynosi</w:t>
      </w:r>
      <w:r w:rsidR="00540368" w:rsidRPr="003E6098">
        <w:rPr>
          <w:rFonts w:ascii="Arial" w:hAnsi="Arial" w:cs="Arial"/>
          <w:color w:val="auto"/>
          <w:sz w:val="22"/>
          <w:szCs w:val="22"/>
        </w:rPr>
        <w:t xml:space="preserve"> netto; ………………zł, słownie: ……………… 00/100),</w:t>
      </w:r>
      <w:r w:rsidRPr="003E6098">
        <w:rPr>
          <w:rFonts w:ascii="Arial" w:hAnsi="Arial" w:cs="Arial"/>
          <w:color w:val="auto"/>
          <w:sz w:val="22"/>
          <w:szCs w:val="22"/>
        </w:rPr>
        <w:t xml:space="preserve"> brutto: </w:t>
      </w:r>
      <w:r w:rsidR="00B60A21" w:rsidRPr="003E6098">
        <w:rPr>
          <w:rFonts w:ascii="Arial" w:hAnsi="Arial" w:cs="Arial"/>
          <w:b/>
          <w:color w:val="auto"/>
          <w:sz w:val="22"/>
          <w:szCs w:val="22"/>
        </w:rPr>
        <w:t>……</w:t>
      </w:r>
      <w:r w:rsidRPr="003E6098">
        <w:rPr>
          <w:rFonts w:ascii="Arial" w:hAnsi="Arial" w:cs="Arial"/>
          <w:b/>
          <w:color w:val="auto"/>
          <w:sz w:val="22"/>
          <w:szCs w:val="22"/>
        </w:rPr>
        <w:t>….</w:t>
      </w:r>
      <w:r w:rsidR="00540368" w:rsidRPr="003E6098">
        <w:rPr>
          <w:rFonts w:ascii="Arial" w:hAnsi="Arial" w:cs="Arial"/>
          <w:color w:val="auto"/>
          <w:sz w:val="22"/>
          <w:szCs w:val="22"/>
        </w:rPr>
        <w:t xml:space="preserve"> zł słownie: ………….. 00/100), </w:t>
      </w:r>
    </w:p>
    <w:p w:rsidR="00284B13" w:rsidRPr="003E6098" w:rsidRDefault="004F046A" w:rsidP="00284B13">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928"/>
        <w:jc w:val="both"/>
        <w:rPr>
          <w:rFonts w:ascii="Arial" w:hAnsi="Arial" w:cs="Arial"/>
          <w:color w:val="auto"/>
          <w:sz w:val="22"/>
          <w:szCs w:val="22"/>
        </w:rPr>
      </w:pPr>
      <w:r w:rsidRPr="003E6098">
        <w:rPr>
          <w:rFonts w:ascii="Arial" w:hAnsi="Arial" w:cs="Arial"/>
          <w:color w:val="auto"/>
          <w:sz w:val="22"/>
          <w:szCs w:val="22"/>
        </w:rPr>
        <w:t xml:space="preserve">w tym podatek </w:t>
      </w:r>
      <w:r w:rsidR="00722090" w:rsidRPr="003E6098">
        <w:rPr>
          <w:rFonts w:ascii="Arial" w:hAnsi="Arial" w:cs="Arial"/>
          <w:color w:val="auto"/>
          <w:sz w:val="22"/>
          <w:szCs w:val="22"/>
        </w:rPr>
        <w:t>VAT</w:t>
      </w:r>
      <w:r w:rsidRPr="003E6098">
        <w:rPr>
          <w:rFonts w:ascii="Arial" w:hAnsi="Arial" w:cs="Arial"/>
          <w:color w:val="auto"/>
          <w:sz w:val="22"/>
          <w:szCs w:val="22"/>
        </w:rPr>
        <w:t xml:space="preserve">……………. </w:t>
      </w:r>
      <w:r w:rsidR="00722090">
        <w:rPr>
          <w:rFonts w:ascii="Arial" w:hAnsi="Arial" w:cs="Arial"/>
          <w:color w:val="auto"/>
          <w:sz w:val="22"/>
          <w:szCs w:val="22"/>
        </w:rPr>
        <w:t>%</w:t>
      </w:r>
    </w:p>
    <w:p w:rsidR="00A87637" w:rsidRPr="001A7824" w:rsidRDefault="00A87637" w:rsidP="00A87637">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928"/>
        <w:jc w:val="both"/>
        <w:rPr>
          <w:rFonts w:ascii="Arial" w:hAnsi="Arial" w:cs="Arial"/>
          <w:strike/>
          <w:color w:val="auto"/>
          <w:sz w:val="22"/>
          <w:szCs w:val="22"/>
        </w:rPr>
      </w:pPr>
    </w:p>
    <w:p w:rsidR="004F046A" w:rsidRPr="003E6098" w:rsidRDefault="004F046A" w:rsidP="00A87637">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928"/>
        <w:jc w:val="both"/>
        <w:rPr>
          <w:rFonts w:ascii="Arial" w:hAnsi="Arial" w:cs="Arial"/>
          <w:color w:val="auto"/>
          <w:sz w:val="22"/>
          <w:szCs w:val="22"/>
        </w:rPr>
      </w:pPr>
      <w:r w:rsidRPr="003E6098">
        <w:rPr>
          <w:rFonts w:ascii="Arial" w:hAnsi="Arial" w:cs="Arial"/>
          <w:color w:val="auto"/>
          <w:sz w:val="22"/>
          <w:szCs w:val="22"/>
        </w:rPr>
        <w:t>W wynagrodzeniu zawarte są wszelkie koszty wynikające z u</w:t>
      </w:r>
      <w:r w:rsidR="00A87637" w:rsidRPr="003E6098">
        <w:rPr>
          <w:rFonts w:ascii="Arial" w:hAnsi="Arial" w:cs="Arial"/>
          <w:color w:val="auto"/>
          <w:sz w:val="22"/>
          <w:szCs w:val="22"/>
        </w:rPr>
        <w:t xml:space="preserve">mowy, </w:t>
      </w:r>
      <w:r w:rsidR="00A87637" w:rsidRPr="003E6098">
        <w:rPr>
          <w:rFonts w:ascii="Arial" w:hAnsi="Arial" w:cs="Arial"/>
          <w:color w:val="auto"/>
          <w:sz w:val="22"/>
          <w:szCs w:val="22"/>
        </w:rPr>
        <w:br/>
        <w:t xml:space="preserve">w szczególności związane </w:t>
      </w:r>
      <w:r w:rsidRPr="003E6098">
        <w:rPr>
          <w:rFonts w:ascii="Arial" w:hAnsi="Arial" w:cs="Arial"/>
          <w:color w:val="auto"/>
          <w:sz w:val="22"/>
          <w:szCs w:val="22"/>
        </w:rPr>
        <w:t xml:space="preserve">z opłatami ponoszonymi przez Wykonawcę w celu realizacji zamówienia. </w:t>
      </w:r>
    </w:p>
    <w:p w:rsidR="004F046A" w:rsidRPr="003E6098" w:rsidRDefault="004F046A" w:rsidP="001A7824">
      <w:pPr>
        <w:pStyle w:val="NormalnyWeb"/>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 xml:space="preserve">Powyższe wynagrodzenie jest wynagrodzeniem ryczałtowym </w:t>
      </w:r>
      <w:r w:rsidR="00F01C36" w:rsidRPr="003E6098">
        <w:rPr>
          <w:rFonts w:ascii="Arial" w:hAnsi="Arial" w:cs="Arial"/>
          <w:color w:val="auto"/>
          <w:sz w:val="22"/>
          <w:szCs w:val="22"/>
        </w:rPr>
        <w:br/>
      </w:r>
      <w:r w:rsidRPr="003E6098">
        <w:rPr>
          <w:rFonts w:ascii="Arial" w:hAnsi="Arial" w:cs="Arial"/>
          <w:color w:val="auto"/>
          <w:sz w:val="22"/>
          <w:szCs w:val="22"/>
        </w:rPr>
        <w:t>i obejmuje wszystkie koszty związane z prawidłową  realizacją przedmiotu niniejszej Umowy.</w:t>
      </w:r>
    </w:p>
    <w:p w:rsidR="004F046A" w:rsidRPr="003E6098" w:rsidRDefault="004F046A" w:rsidP="001A7824">
      <w:pPr>
        <w:pStyle w:val="NormalnyWeb"/>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 xml:space="preserve">Wykonawca oświadcza, iż w kwocie określonej w ust. </w:t>
      </w:r>
      <w:r w:rsidR="00432465" w:rsidRPr="003E6098">
        <w:rPr>
          <w:rFonts w:ascii="Arial" w:hAnsi="Arial" w:cs="Arial"/>
          <w:color w:val="auto"/>
          <w:sz w:val="22"/>
          <w:szCs w:val="22"/>
        </w:rPr>
        <w:t xml:space="preserve">1 uwzględnił ryzyko wynikające </w:t>
      </w:r>
      <w:r w:rsidRPr="003E6098">
        <w:rPr>
          <w:rFonts w:ascii="Arial" w:hAnsi="Arial" w:cs="Arial"/>
          <w:color w:val="auto"/>
          <w:sz w:val="22"/>
          <w:szCs w:val="22"/>
        </w:rPr>
        <w:t xml:space="preserve">z okoliczności nie dających się przewidzieć na etapie sporządzenia oferty cenowej i nie będzie żądał podwyższenia wynagrodzenia. Niedoszacowanie, pominięcie oraz nienależyte rozpoznanie </w:t>
      </w:r>
      <w:r w:rsidRPr="003E6098">
        <w:rPr>
          <w:rFonts w:ascii="Arial" w:hAnsi="Arial" w:cs="Arial"/>
          <w:color w:val="auto"/>
          <w:sz w:val="22"/>
          <w:szCs w:val="22"/>
        </w:rPr>
        <w:lastRenderedPageBreak/>
        <w:t>zakresu przedmiotu Umowy nie może stanowić podstawy do żądania zmiany wynagrodzenia określonego  w ust. 1.</w:t>
      </w:r>
    </w:p>
    <w:p w:rsidR="004F046A" w:rsidRPr="003E6098" w:rsidRDefault="004F046A" w:rsidP="001A7824">
      <w:pPr>
        <w:pStyle w:val="NormalnyWeb"/>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Calibri" w:hAnsi="Arial" w:cs="Arial"/>
          <w:color w:val="auto"/>
          <w:sz w:val="22"/>
          <w:szCs w:val="22"/>
        </w:rPr>
      </w:pPr>
      <w:r w:rsidRPr="003E6098">
        <w:rPr>
          <w:rFonts w:ascii="Arial" w:hAnsi="Arial" w:cs="Arial"/>
          <w:color w:val="auto"/>
          <w:sz w:val="22"/>
          <w:szCs w:val="22"/>
        </w:rPr>
        <w:t>Zamawiający</w:t>
      </w:r>
      <w:r w:rsidRPr="003E6098">
        <w:rPr>
          <w:rFonts w:ascii="Arial" w:eastAsia="Calibri" w:hAnsi="Arial" w:cs="Arial"/>
          <w:color w:val="auto"/>
          <w:sz w:val="22"/>
          <w:szCs w:val="22"/>
        </w:rPr>
        <w:t xml:space="preserve"> zastrzega sobie prawo do ograniczenia zakresu lub zmniejszenia ilości usług stanowiących przedmiot Umowy.  Wynagrodzenie Wykonawcy określone w ust. 1 Umowy może zostać zmniejszone maksymalnie o 30%, tj. do kwoty …………… zł netto, ………………….. zł brutto.</w:t>
      </w:r>
    </w:p>
    <w:p w:rsidR="004F046A" w:rsidRPr="003E6098" w:rsidRDefault="004F046A" w:rsidP="001A7824">
      <w:pPr>
        <w:pStyle w:val="NormalnyWeb"/>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Wykonawcy przysługiwać będzie wynagrodzenie jedynie za faktyczną ilość zrealizowanych usług, na podstawie faktury końcowej.</w:t>
      </w:r>
    </w:p>
    <w:p w:rsidR="004F046A" w:rsidRPr="003E6098" w:rsidRDefault="004F046A" w:rsidP="001A7824">
      <w:pPr>
        <w:pStyle w:val="NormalnyWeb"/>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Podstawę</w:t>
      </w:r>
      <w:r w:rsidRPr="003E6098">
        <w:rPr>
          <w:rFonts w:ascii="Arial" w:hAnsi="Arial" w:cs="Arial"/>
          <w:b/>
          <w:color w:val="auto"/>
          <w:sz w:val="22"/>
          <w:szCs w:val="22"/>
        </w:rPr>
        <w:t xml:space="preserve"> </w:t>
      </w:r>
      <w:r w:rsidRPr="003E6098">
        <w:rPr>
          <w:rFonts w:ascii="Arial" w:hAnsi="Arial" w:cs="Arial"/>
          <w:color w:val="auto"/>
          <w:sz w:val="22"/>
          <w:szCs w:val="22"/>
        </w:rPr>
        <w:t>do wystawienia faktury stanowić będzie Protokół Wykonania Usługi.</w:t>
      </w:r>
    </w:p>
    <w:p w:rsidR="004F046A" w:rsidRPr="003E6098" w:rsidRDefault="004F046A" w:rsidP="001A7824">
      <w:pPr>
        <w:pStyle w:val="NormalnyWeb"/>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Cena za 1 h korzystania z samolotu zostanie niezmieniona przez cały czas trwania umowy.</w:t>
      </w:r>
    </w:p>
    <w:p w:rsidR="00BB09DA" w:rsidRPr="003E6098" w:rsidRDefault="004F046A" w:rsidP="004F046A">
      <w:pPr>
        <w:suppressAutoHyphens/>
        <w:spacing w:after="0"/>
        <w:jc w:val="both"/>
        <w:rPr>
          <w:rFonts w:ascii="Arial" w:eastAsia="Times New Roman" w:hAnsi="Arial" w:cs="Arial"/>
          <w:lang w:eastAsia="pl-PL"/>
        </w:rPr>
      </w:pPr>
      <w:r w:rsidRPr="003E6098">
        <w:rPr>
          <w:rFonts w:ascii="Arial" w:eastAsia="Times New Roman" w:hAnsi="Arial" w:cs="Arial"/>
          <w:lang w:eastAsia="pl-PL"/>
        </w:rPr>
        <w:t xml:space="preserve">                                                                               </w:t>
      </w:r>
    </w:p>
    <w:p w:rsidR="004F046A" w:rsidRPr="003E6098" w:rsidRDefault="004F046A" w:rsidP="00BB09DA">
      <w:pPr>
        <w:suppressAutoHyphens/>
        <w:spacing w:after="0"/>
        <w:ind w:left="3540" w:firstLine="708"/>
        <w:jc w:val="both"/>
        <w:rPr>
          <w:rFonts w:ascii="Arial" w:eastAsia="Times New Roman" w:hAnsi="Arial" w:cs="Arial"/>
          <w:b/>
          <w:bCs/>
          <w:lang w:eastAsia="pl-PL"/>
        </w:rPr>
      </w:pPr>
      <w:r w:rsidRPr="003E6098">
        <w:rPr>
          <w:rFonts w:ascii="Arial" w:eastAsia="Times New Roman" w:hAnsi="Arial" w:cs="Arial"/>
          <w:b/>
          <w:bCs/>
          <w:lang w:eastAsia="pl-PL"/>
        </w:rPr>
        <w:t>§ 6.</w:t>
      </w:r>
    </w:p>
    <w:p w:rsidR="004F046A" w:rsidRPr="003E6098" w:rsidRDefault="004F046A" w:rsidP="004F046A">
      <w:pPr>
        <w:suppressAutoHyphens/>
        <w:spacing w:after="0"/>
        <w:jc w:val="both"/>
        <w:rPr>
          <w:rFonts w:ascii="Arial" w:eastAsia="Times New Roman" w:hAnsi="Arial" w:cs="Arial"/>
          <w:b/>
          <w:bCs/>
          <w:lang w:eastAsia="pl-PL"/>
        </w:rPr>
      </w:pPr>
      <w:r w:rsidRPr="003E6098">
        <w:rPr>
          <w:rFonts w:ascii="Arial" w:eastAsia="Times New Roman" w:hAnsi="Arial" w:cs="Arial"/>
          <w:b/>
          <w:bCs/>
          <w:lang w:eastAsia="pl-PL"/>
        </w:rPr>
        <w:t xml:space="preserve">                                 </w:t>
      </w:r>
      <w:r w:rsidR="00BB09DA" w:rsidRPr="003E6098">
        <w:rPr>
          <w:rFonts w:ascii="Arial" w:eastAsia="Times New Roman" w:hAnsi="Arial" w:cs="Arial"/>
          <w:b/>
          <w:bCs/>
          <w:lang w:eastAsia="pl-PL"/>
        </w:rPr>
        <w:t xml:space="preserve">                        </w:t>
      </w:r>
      <w:r w:rsidR="00923AE1" w:rsidRPr="003E6098">
        <w:rPr>
          <w:rFonts w:ascii="Arial" w:eastAsia="Times New Roman" w:hAnsi="Arial" w:cs="Arial"/>
          <w:b/>
          <w:bCs/>
          <w:lang w:eastAsia="pl-PL"/>
        </w:rPr>
        <w:t xml:space="preserve"> Warunki płatności</w:t>
      </w:r>
    </w:p>
    <w:p w:rsidR="004F046A" w:rsidRPr="003E6098" w:rsidRDefault="004F046A" w:rsidP="00466CF3">
      <w:pPr>
        <w:pStyle w:val="NormalnyWeb"/>
        <w:numPr>
          <w:ilvl w:val="0"/>
          <w:numId w:val="4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Calibri" w:hAnsi="Arial" w:cs="Arial"/>
          <w:color w:val="auto"/>
          <w:sz w:val="22"/>
          <w:szCs w:val="22"/>
        </w:rPr>
      </w:pPr>
      <w:r w:rsidRPr="003E6098">
        <w:rPr>
          <w:rFonts w:ascii="Arial" w:hAnsi="Arial" w:cs="Arial"/>
          <w:color w:val="auto"/>
          <w:sz w:val="22"/>
          <w:szCs w:val="22"/>
        </w:rPr>
        <w:t>Wypłata wynagrodzenia nastąpi przelewem na rachunek bankowy</w:t>
      </w:r>
      <w:r w:rsidR="00E96C8A">
        <w:rPr>
          <w:rFonts w:ascii="Arial" w:hAnsi="Arial" w:cs="Arial"/>
          <w:color w:val="auto"/>
          <w:sz w:val="22"/>
          <w:szCs w:val="22"/>
        </w:rPr>
        <w:t>…………………………………………………………………………….</w:t>
      </w:r>
      <w:r w:rsidRPr="003E6098">
        <w:rPr>
          <w:rFonts w:ascii="Arial" w:hAnsi="Arial" w:cs="Arial"/>
          <w:color w:val="auto"/>
          <w:sz w:val="22"/>
          <w:szCs w:val="22"/>
        </w:rPr>
        <w:t xml:space="preserve"> Wy</w:t>
      </w:r>
      <w:r w:rsidR="003F61DE" w:rsidRPr="003E6098">
        <w:rPr>
          <w:rFonts w:ascii="Arial" w:hAnsi="Arial" w:cs="Arial"/>
          <w:color w:val="auto"/>
          <w:sz w:val="22"/>
          <w:szCs w:val="22"/>
        </w:rPr>
        <w:t>konawcy</w:t>
      </w:r>
      <w:r w:rsidRPr="003E6098">
        <w:rPr>
          <w:rFonts w:ascii="Arial" w:hAnsi="Arial" w:cs="Arial"/>
          <w:color w:val="auto"/>
          <w:sz w:val="22"/>
          <w:szCs w:val="22"/>
        </w:rPr>
        <w:t xml:space="preserve"> </w:t>
      </w:r>
      <w:r w:rsidRPr="003E6098">
        <w:rPr>
          <w:rFonts w:ascii="Arial" w:eastAsia="Calibri" w:hAnsi="Arial" w:cs="Arial"/>
          <w:color w:val="auto"/>
          <w:sz w:val="22"/>
          <w:szCs w:val="22"/>
        </w:rPr>
        <w:t xml:space="preserve">wskazany na fakturze </w:t>
      </w:r>
      <w:r w:rsidRPr="003E6098">
        <w:rPr>
          <w:rFonts w:ascii="Arial" w:hAnsi="Arial" w:cs="Arial"/>
          <w:color w:val="auto"/>
          <w:sz w:val="22"/>
          <w:szCs w:val="22"/>
        </w:rPr>
        <w:t xml:space="preserve">w terminie 30 dni (trzydziestu dni) od dnia otrzymania prawidłowo wystawionej faktury. Podstawą wystawienia faktury VAT jest uprzednio podpisanie Protokołu wykonania usługi potwierdzającego wykonanie przedmiotu zamówienia bez zastrzeżeń. </w:t>
      </w:r>
    </w:p>
    <w:p w:rsidR="004F046A" w:rsidRPr="003E6098" w:rsidRDefault="004F046A" w:rsidP="00466CF3">
      <w:pPr>
        <w:pStyle w:val="NormalnyWeb"/>
        <w:numPr>
          <w:ilvl w:val="0"/>
          <w:numId w:val="4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Calibri" w:hAnsi="Arial" w:cs="Arial"/>
          <w:color w:val="auto"/>
          <w:sz w:val="22"/>
          <w:szCs w:val="22"/>
        </w:rPr>
      </w:pPr>
      <w:r w:rsidRPr="003E6098">
        <w:rPr>
          <w:rFonts w:ascii="Arial" w:hAnsi="Arial" w:cs="Arial"/>
          <w:color w:val="auto"/>
          <w:sz w:val="22"/>
          <w:szCs w:val="22"/>
        </w:rPr>
        <w:t>Konto</w:t>
      </w:r>
      <w:r w:rsidRPr="003E6098">
        <w:rPr>
          <w:rFonts w:ascii="Arial" w:eastAsia="Calibri" w:hAnsi="Arial" w:cs="Arial"/>
          <w:color w:val="auto"/>
          <w:sz w:val="22"/>
          <w:szCs w:val="22"/>
        </w:rPr>
        <w:t xml:space="preserve"> bankowe Wykonawcy wskazane na fakturze powinno być zgodne </w:t>
      </w:r>
      <w:r w:rsidR="003F61DE" w:rsidRPr="003E6098">
        <w:rPr>
          <w:rFonts w:ascii="Arial" w:eastAsia="Calibri" w:hAnsi="Arial" w:cs="Arial"/>
          <w:color w:val="auto"/>
          <w:sz w:val="22"/>
          <w:szCs w:val="22"/>
        </w:rPr>
        <w:br/>
      </w:r>
      <w:r w:rsidRPr="003E6098">
        <w:rPr>
          <w:rFonts w:ascii="Arial" w:eastAsia="Calibri" w:hAnsi="Arial" w:cs="Arial"/>
          <w:color w:val="auto"/>
          <w:sz w:val="22"/>
          <w:szCs w:val="22"/>
        </w:rPr>
        <w:t>z rachunkiem firmy Wykonawcy umieszczonym na Białej Liście Podatników. Wykonawca odpowiada za prawidłowe podanie numeru rachunku bankowego.</w:t>
      </w:r>
    </w:p>
    <w:p w:rsidR="004F046A" w:rsidRPr="003E6098" w:rsidRDefault="004F046A" w:rsidP="00466CF3">
      <w:pPr>
        <w:pStyle w:val="NormalnyWeb"/>
        <w:numPr>
          <w:ilvl w:val="0"/>
          <w:numId w:val="4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Za datę dokonania płatności przyjmuje się dzień obciążenia rachunku bankowego Zamawiającego.</w:t>
      </w:r>
    </w:p>
    <w:p w:rsidR="004F046A" w:rsidRPr="003E6098" w:rsidRDefault="004F046A" w:rsidP="00466CF3">
      <w:pPr>
        <w:pStyle w:val="NormalnyWeb"/>
        <w:numPr>
          <w:ilvl w:val="0"/>
          <w:numId w:val="4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4F046A" w:rsidRPr="003E6098" w:rsidRDefault="004F046A" w:rsidP="00466CF3">
      <w:pPr>
        <w:pStyle w:val="NormalnyWeb"/>
        <w:numPr>
          <w:ilvl w:val="0"/>
          <w:numId w:val="43"/>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E6098">
        <w:rPr>
          <w:rFonts w:ascii="Arial" w:hAnsi="Arial" w:cs="Arial"/>
          <w:color w:val="auto"/>
          <w:sz w:val="22"/>
          <w:szCs w:val="22"/>
        </w:rPr>
        <w:t>Wykonawca nie może, bez pisemnej zgody Zamawiającego przenieść wierzytelności pieniężnych wynikających z Umowy na podmiot lub osobę trzecią.</w:t>
      </w:r>
    </w:p>
    <w:p w:rsidR="004F046A" w:rsidRPr="003E6098" w:rsidRDefault="004F046A" w:rsidP="004F046A">
      <w:pPr>
        <w:keepNext/>
        <w:keepLines/>
        <w:suppressAutoHyphens/>
        <w:spacing w:after="0"/>
        <w:contextualSpacing/>
        <w:outlineLvl w:val="0"/>
        <w:rPr>
          <w:rFonts w:ascii="Arial" w:eastAsia="Times New Roman" w:hAnsi="Arial" w:cs="Arial"/>
        </w:rPr>
      </w:pPr>
    </w:p>
    <w:p w:rsidR="004F046A" w:rsidRPr="003E6098" w:rsidRDefault="004F046A" w:rsidP="004F046A">
      <w:pPr>
        <w:keepNext/>
        <w:keepLines/>
        <w:suppressAutoHyphens/>
        <w:spacing w:after="0"/>
        <w:contextualSpacing/>
        <w:jc w:val="center"/>
        <w:outlineLvl w:val="0"/>
        <w:rPr>
          <w:rFonts w:ascii="Arial" w:eastAsia="MS Mincho" w:hAnsi="Arial" w:cs="Arial"/>
          <w:b/>
        </w:rPr>
      </w:pPr>
      <w:r w:rsidRPr="003E6098">
        <w:rPr>
          <w:rFonts w:ascii="Arial" w:eastAsia="MS Mincho" w:hAnsi="Arial" w:cs="Arial"/>
          <w:b/>
        </w:rPr>
        <w:t>§ 7.</w:t>
      </w:r>
    </w:p>
    <w:p w:rsidR="004F046A" w:rsidRPr="003E6098" w:rsidRDefault="004F046A" w:rsidP="004F046A">
      <w:pPr>
        <w:keepNext/>
        <w:keepLines/>
        <w:suppressAutoHyphens/>
        <w:spacing w:after="0"/>
        <w:contextualSpacing/>
        <w:jc w:val="center"/>
        <w:outlineLvl w:val="0"/>
        <w:rPr>
          <w:rFonts w:ascii="Arial" w:eastAsia="MS Mincho" w:hAnsi="Arial" w:cs="Arial"/>
          <w:b/>
        </w:rPr>
      </w:pPr>
      <w:r w:rsidRPr="003E6098">
        <w:rPr>
          <w:rFonts w:ascii="Arial" w:eastAsia="MS Mincho" w:hAnsi="Arial" w:cs="Arial"/>
          <w:b/>
        </w:rPr>
        <w:t>Kary umowne</w:t>
      </w:r>
    </w:p>
    <w:p w:rsidR="004F046A" w:rsidRPr="003E6098" w:rsidRDefault="004F046A" w:rsidP="004F046A">
      <w:pPr>
        <w:keepNext/>
        <w:keepLines/>
        <w:suppressAutoHyphens/>
        <w:spacing w:after="0"/>
        <w:contextualSpacing/>
        <w:jc w:val="center"/>
        <w:outlineLvl w:val="0"/>
        <w:rPr>
          <w:rFonts w:ascii="Arial" w:eastAsia="MS Mincho" w:hAnsi="Arial" w:cs="Arial"/>
          <w:b/>
          <w:color w:val="C0504D" w:themeColor="accent2"/>
        </w:rPr>
      </w:pPr>
    </w:p>
    <w:p w:rsidR="004F046A" w:rsidRPr="003E6098" w:rsidRDefault="004F046A" w:rsidP="00466CF3">
      <w:pPr>
        <w:numPr>
          <w:ilvl w:val="0"/>
          <w:numId w:val="30"/>
        </w:numPr>
        <w:suppressAutoHyphens/>
        <w:spacing w:after="0"/>
        <w:ind w:left="0" w:firstLine="0"/>
        <w:jc w:val="both"/>
        <w:rPr>
          <w:rFonts w:ascii="Arial" w:eastAsia="Times New Roman" w:hAnsi="Arial" w:cs="Arial"/>
          <w:lang w:eastAsia="pl-PL"/>
        </w:rPr>
      </w:pPr>
      <w:r w:rsidRPr="003E6098">
        <w:rPr>
          <w:rFonts w:ascii="Arial" w:eastAsia="Times New Roman" w:hAnsi="Arial" w:cs="Arial"/>
          <w:lang w:eastAsia="pl-PL"/>
        </w:rPr>
        <w:t>Strony ustalają, że Wykonawca zapłaci Zamawiającemu kary umowne:</w:t>
      </w:r>
    </w:p>
    <w:p w:rsidR="004F046A" w:rsidRPr="003E6098" w:rsidRDefault="004F046A" w:rsidP="00466CF3">
      <w:pPr>
        <w:numPr>
          <w:ilvl w:val="2"/>
          <w:numId w:val="31"/>
        </w:numPr>
        <w:suppressAutoHyphens/>
        <w:spacing w:after="0"/>
        <w:jc w:val="both"/>
        <w:rPr>
          <w:rFonts w:ascii="Arial" w:eastAsia="Times New Roman" w:hAnsi="Arial" w:cs="Arial"/>
          <w:lang w:eastAsia="pl-PL"/>
        </w:rPr>
      </w:pPr>
      <w:r w:rsidRPr="003E6098">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3E6098">
        <w:rPr>
          <w:rFonts w:ascii="Arial" w:eastAsia="Times New Roman" w:hAnsi="Arial" w:cs="Arial"/>
          <w:b/>
          <w:lang w:eastAsia="pl-PL"/>
        </w:rPr>
        <w:t>za każdy dzień zwłoki</w:t>
      </w:r>
      <w:r w:rsidRPr="003E6098">
        <w:rPr>
          <w:rFonts w:ascii="Arial" w:eastAsia="Times New Roman" w:hAnsi="Arial" w:cs="Arial"/>
          <w:lang w:eastAsia="pl-PL"/>
        </w:rPr>
        <w:t>, liczony od upływu terminu zakończenia całości usług objętych niniejszą Umową,</w:t>
      </w:r>
    </w:p>
    <w:p w:rsidR="004F046A" w:rsidRPr="003E6098" w:rsidRDefault="004F046A" w:rsidP="00466CF3">
      <w:pPr>
        <w:numPr>
          <w:ilvl w:val="2"/>
          <w:numId w:val="31"/>
        </w:numPr>
        <w:suppressAutoHyphens/>
        <w:spacing w:after="0"/>
        <w:jc w:val="both"/>
        <w:rPr>
          <w:rFonts w:ascii="Arial" w:eastAsia="Times New Roman" w:hAnsi="Arial" w:cs="Arial"/>
          <w:lang w:eastAsia="pl-PL"/>
        </w:rPr>
      </w:pPr>
      <w:r w:rsidRPr="003E6098">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3E6098" w:rsidDel="00723097">
        <w:rPr>
          <w:rFonts w:ascii="Arial" w:eastAsia="Times New Roman" w:hAnsi="Arial" w:cs="Arial"/>
          <w:lang w:eastAsia="pl-PL"/>
        </w:rPr>
        <w:t xml:space="preserve"> </w:t>
      </w:r>
      <w:r w:rsidRPr="003E6098">
        <w:rPr>
          <w:rFonts w:ascii="Arial" w:eastAsia="Times New Roman" w:hAnsi="Arial" w:cs="Arial"/>
          <w:lang w:eastAsia="pl-PL"/>
        </w:rPr>
        <w:t xml:space="preserve"> – </w:t>
      </w:r>
      <w:r w:rsidRPr="003E6098">
        <w:rPr>
          <w:rFonts w:ascii="Arial" w:eastAsia="Times New Roman" w:hAnsi="Arial" w:cs="Arial"/>
          <w:b/>
          <w:lang w:eastAsia="pl-PL"/>
        </w:rPr>
        <w:t>za każdy taki przypadek</w:t>
      </w:r>
      <w:r w:rsidRPr="003E6098">
        <w:rPr>
          <w:rFonts w:ascii="Arial" w:eastAsia="Times New Roman" w:hAnsi="Arial" w:cs="Arial"/>
          <w:lang w:eastAsia="pl-PL"/>
        </w:rPr>
        <w:t>;</w:t>
      </w:r>
    </w:p>
    <w:p w:rsidR="004F046A" w:rsidRPr="003E6098" w:rsidRDefault="004F046A" w:rsidP="00466CF3">
      <w:pPr>
        <w:numPr>
          <w:ilvl w:val="2"/>
          <w:numId w:val="31"/>
        </w:numPr>
        <w:suppressAutoHyphens/>
        <w:spacing w:after="0"/>
        <w:jc w:val="both"/>
        <w:rPr>
          <w:rFonts w:ascii="Arial" w:eastAsia="Times New Roman" w:hAnsi="Arial" w:cs="Arial"/>
          <w:lang w:eastAsia="pl-PL"/>
        </w:rPr>
      </w:pPr>
      <w:r w:rsidRPr="003E6098">
        <w:rPr>
          <w:rFonts w:ascii="Arial" w:eastAsia="Times New Roman" w:hAnsi="Arial" w:cs="Arial"/>
          <w:lang w:eastAsia="pl-PL"/>
        </w:rPr>
        <w:lastRenderedPageBreak/>
        <w:t xml:space="preserve">za odstąpienie od Umowy przez Wykonawcę lub Zamawiającego z przyczyn leżący po stronie Wykonawcy - </w:t>
      </w:r>
      <w:r w:rsidRPr="003E6098">
        <w:rPr>
          <w:rFonts w:ascii="Arial" w:eastAsia="Times New Roman" w:hAnsi="Arial" w:cs="Arial"/>
          <w:b/>
          <w:lang w:eastAsia="pl-PL"/>
        </w:rPr>
        <w:t xml:space="preserve">w wysokości 10 % wartości wynagrodzenia brutto </w:t>
      </w:r>
      <w:r w:rsidRPr="003E6098">
        <w:rPr>
          <w:rFonts w:ascii="Arial" w:eastAsia="Times New Roman" w:hAnsi="Arial" w:cs="Arial"/>
          <w:lang w:eastAsia="pl-PL"/>
        </w:rPr>
        <w:t>określonego  w § 5 ust. 1 Umowy,</w:t>
      </w:r>
    </w:p>
    <w:p w:rsidR="004F046A" w:rsidRPr="003E6098" w:rsidRDefault="004F046A" w:rsidP="00466CF3">
      <w:pPr>
        <w:numPr>
          <w:ilvl w:val="0"/>
          <w:numId w:val="30"/>
        </w:numPr>
        <w:suppressAutoHyphens/>
        <w:spacing w:after="0"/>
        <w:ind w:left="0" w:firstLine="0"/>
        <w:jc w:val="both"/>
        <w:rPr>
          <w:rFonts w:ascii="Arial" w:eastAsia="Times New Roman" w:hAnsi="Arial" w:cs="Arial"/>
          <w:kern w:val="2"/>
          <w:lang w:eastAsia="pl-PL" w:bidi="hi-IN"/>
        </w:rPr>
      </w:pPr>
      <w:r w:rsidRPr="003E6098">
        <w:rPr>
          <w:rFonts w:ascii="Arial" w:eastAsia="Times New Roman" w:hAnsi="Arial" w:cs="Arial"/>
          <w:lang w:eastAsia="pl-PL"/>
        </w:rPr>
        <w:t>Zamawiający</w:t>
      </w:r>
      <w:r w:rsidRPr="003E6098">
        <w:rPr>
          <w:rFonts w:ascii="Arial" w:eastAsia="Times New Roman" w:hAnsi="Arial" w:cs="Arial"/>
          <w:kern w:val="2"/>
          <w:lang w:eastAsia="pl-PL" w:bidi="hi-IN"/>
        </w:rPr>
        <w:t xml:space="preserve"> zastrzega sobie prawo dochodzenia odszkodowania uzupełniającego przewyższającego wysokość zastrzeżonych kar umownych do pełnej wysokości poniesionej szkody.</w:t>
      </w:r>
    </w:p>
    <w:p w:rsidR="004F046A" w:rsidRPr="003E6098" w:rsidRDefault="004F046A" w:rsidP="00466CF3">
      <w:pPr>
        <w:numPr>
          <w:ilvl w:val="0"/>
          <w:numId w:val="30"/>
        </w:numPr>
        <w:suppressAutoHyphens/>
        <w:spacing w:after="0"/>
        <w:ind w:left="0" w:firstLine="0"/>
        <w:jc w:val="both"/>
        <w:rPr>
          <w:rFonts w:ascii="Arial" w:eastAsia="Times New Roman" w:hAnsi="Arial" w:cs="Arial"/>
          <w:lang w:eastAsia="pl-PL"/>
        </w:rPr>
      </w:pPr>
      <w:r w:rsidRPr="003E6098">
        <w:rPr>
          <w:rFonts w:ascii="Arial" w:eastAsia="Times New Roman" w:hAnsi="Arial" w:cs="Arial"/>
          <w:lang w:eastAsia="pl-PL"/>
        </w:rPr>
        <w:t xml:space="preserve">Zamawiającemu przysługuje prawo potrącania należności z tytułu kar umownych </w:t>
      </w:r>
      <w:r w:rsidRPr="003E6098">
        <w:rPr>
          <w:rFonts w:ascii="Arial" w:eastAsia="Times New Roman" w:hAnsi="Arial" w:cs="Arial"/>
          <w:lang w:eastAsia="pl-PL"/>
        </w:rPr>
        <w:br/>
        <w:t xml:space="preserve">z należności Wykonawcy za wykonany przedmiot Umowy i z każdej innej wierzytelności przysługującej mu od Wykonawcy, bez konieczności składania odrębnego </w:t>
      </w:r>
      <w:r w:rsidR="008A3EB5" w:rsidRPr="003E6098">
        <w:rPr>
          <w:rFonts w:ascii="Arial" w:eastAsia="Times New Roman" w:hAnsi="Arial" w:cs="Arial"/>
          <w:lang w:eastAsia="pl-PL"/>
        </w:rPr>
        <w:t xml:space="preserve">oświadczenia </w:t>
      </w:r>
      <w:r w:rsidRPr="003E6098">
        <w:rPr>
          <w:rFonts w:ascii="Arial" w:eastAsia="Times New Roman" w:hAnsi="Arial" w:cs="Arial"/>
          <w:lang w:eastAsia="pl-PL"/>
        </w:rPr>
        <w:t>o potrąceniu oraz bez wezwania do zapłaty, na co Wykonawca wyraża zgodę.</w:t>
      </w:r>
    </w:p>
    <w:p w:rsidR="004F046A" w:rsidRPr="003E6098" w:rsidRDefault="004F046A" w:rsidP="00466CF3">
      <w:pPr>
        <w:numPr>
          <w:ilvl w:val="0"/>
          <w:numId w:val="30"/>
        </w:numPr>
        <w:suppressAutoHyphens/>
        <w:spacing w:after="0"/>
        <w:ind w:left="0" w:firstLine="0"/>
        <w:jc w:val="both"/>
        <w:rPr>
          <w:rFonts w:ascii="Arial" w:eastAsia="Times New Roman" w:hAnsi="Arial" w:cs="Arial"/>
          <w:lang w:eastAsia="pl-PL"/>
        </w:rPr>
      </w:pPr>
      <w:r w:rsidRPr="003E6098">
        <w:rPr>
          <w:rFonts w:ascii="Arial" w:eastAsia="Times New Roman" w:hAnsi="Arial" w:cs="Arial"/>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4F046A" w:rsidRPr="003E6098" w:rsidRDefault="004F046A" w:rsidP="00466CF3">
      <w:pPr>
        <w:numPr>
          <w:ilvl w:val="0"/>
          <w:numId w:val="30"/>
        </w:numPr>
        <w:suppressAutoHyphens/>
        <w:spacing w:after="0"/>
        <w:ind w:left="0" w:firstLine="0"/>
        <w:jc w:val="both"/>
        <w:rPr>
          <w:rFonts w:ascii="Arial" w:eastAsia="Times New Roman" w:hAnsi="Arial" w:cs="Arial"/>
          <w:lang w:eastAsia="pl-PL"/>
        </w:rPr>
      </w:pPr>
      <w:r w:rsidRPr="003E6098">
        <w:rPr>
          <w:rFonts w:ascii="Arial" w:eastAsia="Times New Roman" w:hAnsi="Arial" w:cs="Arial"/>
          <w:lang w:eastAsia="pl-PL"/>
        </w:rPr>
        <w:t>Łączna wysokość kar umownych o których mowa w § 7 ust. 1 Umowy nie może przekroczyć 30% wynagrodzenia umownego brutto o którym mowa w § 5 ust. 1 Umowy.</w:t>
      </w:r>
    </w:p>
    <w:p w:rsidR="004F046A" w:rsidRPr="003E6098" w:rsidRDefault="004F046A" w:rsidP="00466CF3">
      <w:pPr>
        <w:numPr>
          <w:ilvl w:val="0"/>
          <w:numId w:val="30"/>
        </w:numPr>
        <w:suppressAutoHyphens/>
        <w:spacing w:after="0"/>
        <w:ind w:left="0" w:firstLine="0"/>
        <w:jc w:val="both"/>
        <w:rPr>
          <w:rFonts w:ascii="Arial" w:eastAsia="Times New Roman" w:hAnsi="Arial" w:cs="Arial"/>
          <w:lang w:eastAsia="pl-PL"/>
        </w:rPr>
      </w:pPr>
      <w:r w:rsidRPr="003E6098">
        <w:rPr>
          <w:rFonts w:ascii="Arial" w:eastAsia="Times New Roman" w:hAnsi="Arial" w:cs="Arial"/>
          <w:lang w:eastAsia="pl-PL"/>
        </w:rPr>
        <w:t>W przypadku odstąpienia od Umowy przez którąkolwiek ze Stron kary umow</w:t>
      </w:r>
      <w:r w:rsidR="00587894" w:rsidRPr="003E6098">
        <w:rPr>
          <w:rFonts w:ascii="Arial" w:eastAsia="Times New Roman" w:hAnsi="Arial" w:cs="Arial"/>
          <w:lang w:eastAsia="pl-PL"/>
        </w:rPr>
        <w:t xml:space="preserve">ne naliczone  </w:t>
      </w:r>
      <w:r w:rsidRPr="003E6098">
        <w:rPr>
          <w:rFonts w:ascii="Arial" w:eastAsia="Times New Roman" w:hAnsi="Arial" w:cs="Arial"/>
          <w:lang w:eastAsia="pl-PL"/>
        </w:rPr>
        <w:t>w okresie trwania Umowy nie podlegają zwrotowi.</w:t>
      </w:r>
    </w:p>
    <w:p w:rsidR="004F046A" w:rsidRPr="003E6098" w:rsidRDefault="004F046A" w:rsidP="00466CF3">
      <w:pPr>
        <w:numPr>
          <w:ilvl w:val="0"/>
          <w:numId w:val="30"/>
        </w:numPr>
        <w:suppressAutoHyphens/>
        <w:spacing w:after="0"/>
        <w:ind w:left="0" w:firstLine="0"/>
        <w:jc w:val="both"/>
        <w:rPr>
          <w:rFonts w:ascii="Arial" w:eastAsia="Times New Roman" w:hAnsi="Arial" w:cs="Arial"/>
          <w:lang w:eastAsia="pl-PL"/>
        </w:rPr>
      </w:pPr>
      <w:r w:rsidRPr="003E6098">
        <w:rPr>
          <w:rFonts w:ascii="Arial" w:eastAsia="Times New Roman" w:hAnsi="Arial" w:cs="Arial"/>
          <w:lang w:eastAsia="pl-PL"/>
        </w:rPr>
        <w:t>W przypadku braku terminowej zapłaty wynagrodzenia wynikającego z niniejszej Umowy Zamawiający zapłaci Wykonawcy odsetki ustawowe za opóźnienie.</w:t>
      </w:r>
    </w:p>
    <w:p w:rsidR="004F046A" w:rsidRPr="003E6098" w:rsidRDefault="004F046A" w:rsidP="004F046A">
      <w:pPr>
        <w:keepNext/>
        <w:keepLines/>
        <w:suppressAutoHyphens/>
        <w:spacing w:after="0"/>
        <w:contextualSpacing/>
        <w:jc w:val="both"/>
        <w:outlineLvl w:val="0"/>
        <w:rPr>
          <w:rFonts w:ascii="Arial" w:eastAsia="Times New Roman" w:hAnsi="Arial" w:cs="Arial"/>
        </w:rPr>
      </w:pPr>
    </w:p>
    <w:p w:rsidR="004F046A" w:rsidRPr="003E6098" w:rsidRDefault="004F046A" w:rsidP="004F046A">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 8.</w:t>
      </w:r>
    </w:p>
    <w:p w:rsidR="004F046A" w:rsidRPr="003E6098" w:rsidRDefault="004F046A" w:rsidP="004F046A">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Odstąpienie od Umowy</w:t>
      </w:r>
    </w:p>
    <w:p w:rsidR="004F046A" w:rsidRPr="003E6098" w:rsidRDefault="004F046A" w:rsidP="004F046A">
      <w:pPr>
        <w:keepNext/>
        <w:keepLines/>
        <w:suppressAutoHyphens/>
        <w:spacing w:after="0"/>
        <w:contextualSpacing/>
        <w:jc w:val="center"/>
        <w:outlineLvl w:val="0"/>
        <w:rPr>
          <w:rFonts w:ascii="Arial" w:eastAsia="Times New Roman" w:hAnsi="Arial" w:cs="Arial"/>
          <w:b/>
        </w:rPr>
      </w:pPr>
    </w:p>
    <w:p w:rsidR="004F046A" w:rsidRPr="003E6098" w:rsidRDefault="004F046A" w:rsidP="00466CF3">
      <w:pPr>
        <w:numPr>
          <w:ilvl w:val="0"/>
          <w:numId w:val="44"/>
        </w:numPr>
        <w:suppressAutoHyphens/>
        <w:spacing w:after="0"/>
        <w:jc w:val="both"/>
        <w:rPr>
          <w:rFonts w:ascii="Arial" w:eastAsia="Times New Roman" w:hAnsi="Arial" w:cs="Arial"/>
          <w:lang w:eastAsia="pl-PL"/>
        </w:rPr>
      </w:pPr>
      <w:bookmarkStart w:id="2" w:name="_Hlk67777099"/>
      <w:r w:rsidRPr="003E6098">
        <w:rPr>
          <w:rFonts w:ascii="Arial" w:eastAsia="Times New Roman" w:hAnsi="Arial" w:cs="Arial"/>
          <w:lang w:eastAsia="pl-PL"/>
        </w:rPr>
        <w:t>Strony postanawiają, że oprócz przypadków wymienionych w kodeksie cywilnym, Zamawiającemu przysługuje prawo odstąpienia od Umowy w całości albo w części w następujących przypadkach:</w:t>
      </w:r>
    </w:p>
    <w:p w:rsidR="004F046A" w:rsidRPr="003E6098" w:rsidRDefault="004F046A" w:rsidP="00466CF3">
      <w:pPr>
        <w:numPr>
          <w:ilvl w:val="0"/>
          <w:numId w:val="25"/>
        </w:numPr>
        <w:suppressAutoHyphens/>
        <w:spacing w:after="0"/>
        <w:ind w:left="709"/>
        <w:jc w:val="both"/>
        <w:rPr>
          <w:rFonts w:ascii="Arial" w:eastAsia="Times New Roman" w:hAnsi="Arial" w:cs="Arial"/>
          <w:lang w:eastAsia="pl-PL"/>
        </w:rPr>
      </w:pPr>
      <w:r w:rsidRPr="003E6098">
        <w:rPr>
          <w:rFonts w:ascii="Arial" w:eastAsia="Times New Roman" w:hAnsi="Arial" w:cs="Arial"/>
          <w:lang w:eastAsia="pl-PL"/>
        </w:rPr>
        <w:t>Zostanie wydany nakaz zajęcia majątku Wykonawcy lub przedsiębiorstwo Wykonawcy zostało zbyte lub wniesione aportem do spółki prawa handlowego,</w:t>
      </w:r>
    </w:p>
    <w:p w:rsidR="004F046A" w:rsidRPr="003E6098" w:rsidRDefault="004F046A" w:rsidP="00466CF3">
      <w:pPr>
        <w:numPr>
          <w:ilvl w:val="0"/>
          <w:numId w:val="25"/>
        </w:numPr>
        <w:tabs>
          <w:tab w:val="num" w:pos="900"/>
        </w:tabs>
        <w:suppressAutoHyphens/>
        <w:spacing w:after="0"/>
        <w:ind w:left="709"/>
        <w:jc w:val="both"/>
        <w:rPr>
          <w:rFonts w:ascii="Arial" w:eastAsia="Times New Roman" w:hAnsi="Arial" w:cs="Arial"/>
          <w:lang w:eastAsia="pl-PL"/>
        </w:rPr>
      </w:pPr>
      <w:r w:rsidRPr="003E6098">
        <w:rPr>
          <w:rFonts w:ascii="Arial" w:eastAsia="Times New Roman" w:hAnsi="Arial" w:cs="Arial"/>
          <w:lang w:eastAsia="pl-PL"/>
        </w:rPr>
        <w:t>Wykonawca bez uzasadnionych przyczyn nie rozpoczął realiz</w:t>
      </w:r>
      <w:r w:rsidR="00984265" w:rsidRPr="003E6098">
        <w:rPr>
          <w:rFonts w:ascii="Arial" w:eastAsia="Times New Roman" w:hAnsi="Arial" w:cs="Arial"/>
          <w:lang w:eastAsia="pl-PL"/>
        </w:rPr>
        <w:t xml:space="preserve">acji usług w ciągu 21 dni </w:t>
      </w:r>
      <w:r w:rsidRPr="003E6098">
        <w:rPr>
          <w:rFonts w:ascii="Arial" w:eastAsia="Times New Roman" w:hAnsi="Arial" w:cs="Arial"/>
          <w:lang w:eastAsia="pl-PL"/>
        </w:rPr>
        <w:t>kalendarzowych od dnia zawarcia Umowy i nie rozpoczyna ich pomimo wezwania Zamawiającego,</w:t>
      </w:r>
    </w:p>
    <w:p w:rsidR="004F046A" w:rsidRPr="003E6098" w:rsidRDefault="004F046A" w:rsidP="00466CF3">
      <w:pPr>
        <w:numPr>
          <w:ilvl w:val="0"/>
          <w:numId w:val="25"/>
        </w:numPr>
        <w:suppressAutoHyphens/>
        <w:spacing w:after="0"/>
        <w:ind w:left="709"/>
        <w:jc w:val="both"/>
        <w:rPr>
          <w:rFonts w:ascii="Arial" w:eastAsia="Times New Roman" w:hAnsi="Arial" w:cs="Arial"/>
          <w:lang w:eastAsia="pl-PL"/>
        </w:rPr>
      </w:pPr>
      <w:r w:rsidRPr="003E6098">
        <w:rPr>
          <w:rFonts w:ascii="Arial" w:eastAsia="Times New Roman" w:hAnsi="Arial" w:cs="Arial"/>
          <w:lang w:eastAsia="pl-PL"/>
        </w:rPr>
        <w:t>Wykonawca przerwał realizację usług i nie realizuje ich przez okres 14 dni kalendarzowych pomimo wezwania Zamawiającego,</w:t>
      </w:r>
    </w:p>
    <w:p w:rsidR="004F046A" w:rsidRPr="003E6098" w:rsidRDefault="004F046A" w:rsidP="00466CF3">
      <w:pPr>
        <w:numPr>
          <w:ilvl w:val="0"/>
          <w:numId w:val="25"/>
        </w:numPr>
        <w:suppressAutoHyphens/>
        <w:spacing w:after="0"/>
        <w:ind w:left="709"/>
        <w:jc w:val="both"/>
        <w:rPr>
          <w:rFonts w:ascii="Arial" w:eastAsia="Times New Roman" w:hAnsi="Arial" w:cs="Arial"/>
          <w:lang w:eastAsia="pl-PL"/>
        </w:rPr>
      </w:pPr>
      <w:r w:rsidRPr="003E6098">
        <w:rPr>
          <w:rFonts w:ascii="Arial" w:eastAsia="Times New Roman" w:hAnsi="Arial" w:cs="Arial"/>
          <w:lang w:eastAsia="pl-PL"/>
        </w:rPr>
        <w:t xml:space="preserve">Wykonawca opóźnia się z wykonaniem usług ponad 14 dni kalendarzowych </w:t>
      </w:r>
      <w:r w:rsidRPr="003E6098">
        <w:rPr>
          <w:rFonts w:ascii="Arial" w:eastAsia="Times New Roman" w:hAnsi="Arial" w:cs="Arial"/>
          <w:lang w:eastAsia="pl-PL"/>
        </w:rPr>
        <w:br/>
        <w:t>w stosunku do terminów określonych w § 2 ust. 2 Umowy, z prz</w:t>
      </w:r>
      <w:r w:rsidR="00984265" w:rsidRPr="003E6098">
        <w:rPr>
          <w:rFonts w:ascii="Arial" w:eastAsia="Times New Roman" w:hAnsi="Arial" w:cs="Arial"/>
          <w:lang w:eastAsia="pl-PL"/>
        </w:rPr>
        <w:t xml:space="preserve">yczyn niezależnych od  </w:t>
      </w:r>
      <w:r w:rsidRPr="003E6098">
        <w:rPr>
          <w:rFonts w:ascii="Arial" w:eastAsia="Times New Roman" w:hAnsi="Arial" w:cs="Arial"/>
          <w:lang w:eastAsia="pl-PL"/>
        </w:rPr>
        <w:t>Zamawiającego.</w:t>
      </w:r>
    </w:p>
    <w:p w:rsidR="004F046A" w:rsidRPr="003E6098" w:rsidRDefault="004F046A" w:rsidP="00466CF3">
      <w:pPr>
        <w:numPr>
          <w:ilvl w:val="0"/>
          <w:numId w:val="25"/>
        </w:numPr>
        <w:suppressAutoHyphens/>
        <w:spacing w:after="0"/>
        <w:ind w:left="709"/>
        <w:jc w:val="both"/>
        <w:rPr>
          <w:rFonts w:ascii="Arial" w:eastAsia="Times New Roman" w:hAnsi="Arial" w:cs="Arial"/>
          <w:lang w:eastAsia="pl-PL"/>
        </w:rPr>
      </w:pPr>
      <w:r w:rsidRPr="003E6098">
        <w:rPr>
          <w:rFonts w:ascii="Arial" w:eastAsia="Droid Sans Fallback" w:hAnsi="Arial" w:cs="Arial"/>
          <w:kern w:val="2"/>
        </w:rPr>
        <w:t>dotychczasowy</w:t>
      </w:r>
      <w:r w:rsidRPr="003E6098">
        <w:rPr>
          <w:rFonts w:ascii="Arial" w:eastAsia="Times New Roman" w:hAnsi="Arial" w:cs="Arial"/>
          <w:lang w:eastAsia="pl-PL"/>
        </w:rPr>
        <w:t xml:space="preserve"> przebieg usług związanych z realizacją Umowy wskazywać będzie, że zachodzą uzasadnione wątpliwości, iż Umowa nie zostan</w:t>
      </w:r>
      <w:r w:rsidR="00984265" w:rsidRPr="003E6098">
        <w:rPr>
          <w:rFonts w:ascii="Arial" w:eastAsia="Times New Roman" w:hAnsi="Arial" w:cs="Arial"/>
          <w:lang w:eastAsia="pl-PL"/>
        </w:rPr>
        <w:t xml:space="preserve">ie należycie wykonana  </w:t>
      </w:r>
      <w:r w:rsidRPr="003E6098">
        <w:rPr>
          <w:rFonts w:ascii="Arial" w:eastAsia="Times New Roman" w:hAnsi="Arial" w:cs="Arial"/>
          <w:lang w:eastAsia="pl-PL"/>
        </w:rPr>
        <w:t xml:space="preserve">w umówionym terminie, w szczególności gdy wysokość naliczonych kar umownych przekroczy 30% kwoty oznaczonej jako </w:t>
      </w:r>
      <w:r w:rsidR="008C0732">
        <w:rPr>
          <w:rFonts w:ascii="Arial" w:eastAsia="Times New Roman" w:hAnsi="Arial" w:cs="Arial"/>
          <w:lang w:eastAsia="pl-PL"/>
        </w:rPr>
        <w:t xml:space="preserve">maksymalne </w:t>
      </w:r>
      <w:r w:rsidRPr="003E6098">
        <w:rPr>
          <w:rFonts w:ascii="Arial" w:eastAsia="Times New Roman" w:hAnsi="Arial" w:cs="Arial"/>
          <w:lang w:eastAsia="pl-PL"/>
        </w:rPr>
        <w:t>wynagrodzenie brutto, o kt</w:t>
      </w:r>
      <w:r w:rsidR="00984265" w:rsidRPr="003E6098">
        <w:rPr>
          <w:rFonts w:ascii="Arial" w:eastAsia="Times New Roman" w:hAnsi="Arial" w:cs="Arial"/>
          <w:lang w:eastAsia="pl-PL"/>
        </w:rPr>
        <w:t xml:space="preserve">órym mowa   </w:t>
      </w:r>
      <w:r w:rsidRPr="003E6098">
        <w:rPr>
          <w:rFonts w:ascii="Arial" w:eastAsia="Times New Roman" w:hAnsi="Arial" w:cs="Arial"/>
          <w:lang w:eastAsia="pl-PL"/>
        </w:rPr>
        <w:t>w § 5 ust. 1;</w:t>
      </w:r>
    </w:p>
    <w:p w:rsidR="004F046A" w:rsidRPr="003E6098" w:rsidRDefault="004F046A" w:rsidP="00466CF3">
      <w:pPr>
        <w:numPr>
          <w:ilvl w:val="0"/>
          <w:numId w:val="25"/>
        </w:numPr>
        <w:tabs>
          <w:tab w:val="num" w:pos="900"/>
        </w:tabs>
        <w:suppressAutoHyphens/>
        <w:spacing w:after="0"/>
        <w:ind w:left="709"/>
        <w:contextualSpacing/>
        <w:jc w:val="both"/>
        <w:rPr>
          <w:rFonts w:ascii="Arial" w:eastAsia="Times New Roman" w:hAnsi="Arial" w:cs="Arial"/>
          <w:lang w:eastAsia="pl-PL"/>
        </w:rPr>
      </w:pPr>
      <w:r w:rsidRPr="003E6098">
        <w:rPr>
          <w:rFonts w:ascii="Arial" w:eastAsia="Times New Roman" w:hAnsi="Arial" w:cs="Arial"/>
          <w:lang w:eastAsia="pl-PL"/>
        </w:rPr>
        <w:t>Jeżeli czynności objęte niniejszą Umową wykonuje podmiot inny niż zaakceptowany przez Zamawiającego;</w:t>
      </w:r>
      <w:bookmarkStart w:id="3" w:name="_GoBack"/>
      <w:bookmarkEnd w:id="3"/>
    </w:p>
    <w:p w:rsidR="004F046A" w:rsidRPr="003E6098" w:rsidRDefault="004F046A" w:rsidP="00466CF3">
      <w:pPr>
        <w:numPr>
          <w:ilvl w:val="0"/>
          <w:numId w:val="25"/>
        </w:numPr>
        <w:tabs>
          <w:tab w:val="num" w:pos="900"/>
        </w:tabs>
        <w:suppressAutoHyphens/>
        <w:spacing w:after="0"/>
        <w:ind w:left="709"/>
        <w:contextualSpacing/>
        <w:jc w:val="both"/>
        <w:rPr>
          <w:rFonts w:ascii="Arial" w:eastAsia="Calibri" w:hAnsi="Arial" w:cs="Arial"/>
          <w:lang w:eastAsia="pl-PL"/>
        </w:rPr>
      </w:pPr>
      <w:r w:rsidRPr="003E6098">
        <w:rPr>
          <w:rFonts w:ascii="Arial" w:eastAsia="Calibri" w:hAnsi="Arial" w:cs="Arial"/>
          <w:lang w:eastAsia="pl-PL"/>
        </w:rPr>
        <w:lastRenderedPageBreak/>
        <w:t>Wykonawca wykonuje usługi niezgodnie z Umową, złożoną ofertą, specyfikacją warunków zamówienia oraz opisem przedmiotu zamówienia i nie usun</w:t>
      </w:r>
      <w:r w:rsidR="00984265" w:rsidRPr="003E6098">
        <w:rPr>
          <w:rFonts w:ascii="Arial" w:eastAsia="Calibri" w:hAnsi="Arial" w:cs="Arial"/>
          <w:lang w:eastAsia="pl-PL"/>
        </w:rPr>
        <w:t xml:space="preserve">ie naruszeń w wyznaczonym  </w:t>
      </w:r>
      <w:r w:rsidRPr="003E6098">
        <w:rPr>
          <w:rFonts w:ascii="Arial" w:eastAsia="Calibri" w:hAnsi="Arial" w:cs="Arial"/>
          <w:lang w:eastAsia="pl-PL"/>
        </w:rPr>
        <w:t>terminie pomimo wezwania Zamawiającego;</w:t>
      </w:r>
    </w:p>
    <w:p w:rsidR="004F046A" w:rsidRPr="003E6098" w:rsidRDefault="004F046A" w:rsidP="00466CF3">
      <w:pPr>
        <w:numPr>
          <w:ilvl w:val="0"/>
          <w:numId w:val="25"/>
        </w:numPr>
        <w:suppressAutoHyphens/>
        <w:spacing w:after="0"/>
        <w:ind w:left="709"/>
        <w:jc w:val="both"/>
        <w:rPr>
          <w:rFonts w:ascii="Arial" w:eastAsia="Calibri" w:hAnsi="Arial" w:cs="Arial"/>
        </w:rPr>
      </w:pPr>
      <w:r w:rsidRPr="003E6098">
        <w:rPr>
          <w:rFonts w:ascii="Arial" w:eastAsia="Calibri" w:hAnsi="Arial" w:cs="Arial"/>
        </w:rPr>
        <w:t>W przypadku utraty przez Wykonawcę uprawnień niezbędnych do wykonywania przedmiotu Umowy;</w:t>
      </w:r>
    </w:p>
    <w:p w:rsidR="004F046A" w:rsidRPr="003E6098" w:rsidRDefault="004F046A" w:rsidP="00466CF3">
      <w:pPr>
        <w:numPr>
          <w:ilvl w:val="0"/>
          <w:numId w:val="44"/>
        </w:numPr>
        <w:suppressAutoHyphens/>
        <w:spacing w:after="0"/>
        <w:jc w:val="both"/>
        <w:rPr>
          <w:rFonts w:ascii="Arial" w:hAnsi="Arial" w:cs="Arial"/>
        </w:rPr>
      </w:pPr>
      <w:r w:rsidRPr="003E6098">
        <w:rPr>
          <w:rFonts w:ascii="Arial" w:hAnsi="Arial" w:cs="Arial"/>
        </w:rPr>
        <w:t>Odstąpienie od Umowy z przyczyn określonych w ust. 1 może nastąpić w terminie 30 dni kalendarzowych od powzięcia wiadomości o okolicznościach uzasadniających odstąpienie od Umowy.</w:t>
      </w:r>
    </w:p>
    <w:p w:rsidR="004F046A" w:rsidRPr="003E6098" w:rsidRDefault="004F046A" w:rsidP="00466CF3">
      <w:pPr>
        <w:numPr>
          <w:ilvl w:val="0"/>
          <w:numId w:val="44"/>
        </w:numPr>
        <w:suppressAutoHyphens/>
        <w:spacing w:after="0"/>
        <w:jc w:val="both"/>
        <w:rPr>
          <w:rFonts w:ascii="Arial" w:hAnsi="Arial" w:cs="Arial"/>
        </w:rPr>
      </w:pPr>
      <w:r w:rsidRPr="003E6098">
        <w:rPr>
          <w:rFonts w:ascii="Arial" w:hAnsi="Arial" w:cs="Arial"/>
        </w:rPr>
        <w:t>Odstąpienie od Umowy powinno nastąpić w formie pisemnej z pod</w:t>
      </w:r>
      <w:r w:rsidR="00090E70" w:rsidRPr="003E6098">
        <w:rPr>
          <w:rFonts w:ascii="Arial" w:hAnsi="Arial" w:cs="Arial"/>
        </w:rPr>
        <w:t xml:space="preserve">aniem uzasadnienia pod   </w:t>
      </w:r>
      <w:r w:rsidRPr="003E6098">
        <w:rPr>
          <w:rFonts w:ascii="Arial" w:hAnsi="Arial" w:cs="Arial"/>
        </w:rPr>
        <w:t>rygorem nieważności.</w:t>
      </w:r>
    </w:p>
    <w:p w:rsidR="004F046A" w:rsidRPr="003E6098" w:rsidRDefault="004F046A" w:rsidP="00466CF3">
      <w:pPr>
        <w:numPr>
          <w:ilvl w:val="0"/>
          <w:numId w:val="44"/>
        </w:numPr>
        <w:suppressAutoHyphens/>
        <w:spacing w:after="0"/>
        <w:jc w:val="both"/>
        <w:rPr>
          <w:rFonts w:ascii="Arial" w:hAnsi="Arial" w:cs="Arial"/>
        </w:rPr>
      </w:pPr>
      <w:r w:rsidRPr="003E6098">
        <w:rPr>
          <w:rFonts w:ascii="Arial" w:hAnsi="Arial" w:cs="Arial"/>
        </w:rPr>
        <w:t xml:space="preserve">Odstąpienie od Umowy będzie wywierało skutek pomiędzy stronami Umowy </w:t>
      </w:r>
      <w:r w:rsidR="00090E70" w:rsidRPr="003E6098">
        <w:rPr>
          <w:rFonts w:ascii="Arial" w:hAnsi="Arial" w:cs="Arial"/>
        </w:rPr>
        <w:br/>
      </w:r>
      <w:r w:rsidRPr="003E6098">
        <w:rPr>
          <w:rFonts w:ascii="Arial" w:hAnsi="Arial" w:cs="Arial"/>
        </w:rPr>
        <w:t>z chwilą doręczenia drugiej stronie oświadczenia o odstąpi</w:t>
      </w:r>
      <w:r w:rsidR="00090E70" w:rsidRPr="003E6098">
        <w:rPr>
          <w:rFonts w:ascii="Arial" w:hAnsi="Arial" w:cs="Arial"/>
        </w:rPr>
        <w:t xml:space="preserve">eniu i będzie wywierało skutek </w:t>
      </w:r>
      <w:r w:rsidRPr="003E6098">
        <w:rPr>
          <w:rFonts w:ascii="Arial" w:hAnsi="Arial" w:cs="Arial"/>
        </w:rPr>
        <w:t>na przyszłość, przy zachowaniu w pełni przez Zamawiającego wsz</w:t>
      </w:r>
      <w:r w:rsidR="00090E70" w:rsidRPr="003E6098">
        <w:rPr>
          <w:rFonts w:ascii="Arial" w:hAnsi="Arial" w:cs="Arial"/>
        </w:rPr>
        <w:t xml:space="preserve">ystkich uprawnień, które </w:t>
      </w:r>
      <w:r w:rsidRPr="003E6098">
        <w:rPr>
          <w:rFonts w:ascii="Arial" w:hAnsi="Arial" w:cs="Arial"/>
        </w:rPr>
        <w:t xml:space="preserve">Zamawiający nabył przed datą złożenia oświadczenia </w:t>
      </w:r>
      <w:r w:rsidR="00090E70" w:rsidRPr="003E6098">
        <w:rPr>
          <w:rFonts w:ascii="Arial" w:hAnsi="Arial" w:cs="Arial"/>
        </w:rPr>
        <w:br/>
        <w:t xml:space="preserve">o odstąpieniu, w tym </w:t>
      </w:r>
      <w:r w:rsidRPr="003E6098">
        <w:rPr>
          <w:rFonts w:ascii="Arial" w:hAnsi="Arial" w:cs="Arial"/>
        </w:rPr>
        <w:t>w szczególności uprawnień z rękojmi, gwarancji, kar umownych i odszkodowania.</w:t>
      </w:r>
    </w:p>
    <w:p w:rsidR="004F046A" w:rsidRPr="003E6098" w:rsidRDefault="004F046A" w:rsidP="00466CF3">
      <w:pPr>
        <w:numPr>
          <w:ilvl w:val="0"/>
          <w:numId w:val="44"/>
        </w:numPr>
        <w:suppressAutoHyphens/>
        <w:spacing w:after="0"/>
        <w:jc w:val="both"/>
        <w:rPr>
          <w:rFonts w:ascii="Arial" w:hAnsi="Arial" w:cs="Arial"/>
        </w:rPr>
      </w:pPr>
      <w:r w:rsidRPr="003E6098">
        <w:rPr>
          <w:rFonts w:ascii="Arial" w:hAnsi="Arial" w:cs="Arial"/>
        </w:rPr>
        <w:t>W przypadkach, o których mowa powyżej, Wykonawca może żądać jedynie wynagrodzenia należnego  z tytułu wykonanej części umowy.</w:t>
      </w:r>
    </w:p>
    <w:p w:rsidR="004F046A" w:rsidRPr="003E6098" w:rsidRDefault="004F046A" w:rsidP="00466CF3">
      <w:pPr>
        <w:numPr>
          <w:ilvl w:val="0"/>
          <w:numId w:val="44"/>
        </w:numPr>
        <w:suppressAutoHyphens/>
        <w:spacing w:after="0"/>
        <w:jc w:val="both"/>
        <w:rPr>
          <w:rFonts w:ascii="Arial" w:hAnsi="Arial" w:cs="Arial"/>
        </w:rPr>
      </w:pPr>
      <w:r w:rsidRPr="003E6098">
        <w:rPr>
          <w:rFonts w:ascii="Arial" w:hAnsi="Arial" w:cs="Arial"/>
        </w:rPr>
        <w:t xml:space="preserve"> Każda ze Stron ma możliwość odstąpienia od Umowy w całości lub w części.</w:t>
      </w:r>
    </w:p>
    <w:bookmarkEnd w:id="2"/>
    <w:p w:rsidR="004F046A" w:rsidRPr="003E6098" w:rsidRDefault="004F046A" w:rsidP="004F046A">
      <w:pPr>
        <w:widowControl w:val="0"/>
        <w:tabs>
          <w:tab w:val="left" w:pos="180"/>
          <w:tab w:val="left" w:pos="360"/>
        </w:tabs>
        <w:suppressAutoHyphens/>
        <w:spacing w:after="0"/>
        <w:ind w:right="14"/>
        <w:rPr>
          <w:rFonts w:ascii="Arial" w:eastAsia="Times New Roman" w:hAnsi="Arial" w:cs="Arial"/>
          <w:lang w:eastAsia="pl-PL"/>
        </w:rPr>
      </w:pPr>
    </w:p>
    <w:p w:rsidR="004F046A" w:rsidRPr="003E6098" w:rsidRDefault="004F046A" w:rsidP="004F046A">
      <w:pPr>
        <w:widowControl w:val="0"/>
        <w:tabs>
          <w:tab w:val="left" w:pos="180"/>
          <w:tab w:val="left" w:pos="360"/>
        </w:tabs>
        <w:suppressAutoHyphens/>
        <w:spacing w:after="0"/>
        <w:ind w:right="14"/>
        <w:jc w:val="center"/>
        <w:rPr>
          <w:rFonts w:ascii="Arial" w:eastAsia="Times New Roman" w:hAnsi="Arial" w:cs="Arial"/>
          <w:b/>
          <w:bCs/>
          <w:lang w:eastAsia="pl-PL"/>
        </w:rPr>
      </w:pPr>
      <w:r w:rsidRPr="003E6098">
        <w:rPr>
          <w:rFonts w:ascii="Arial" w:eastAsia="Times New Roman" w:hAnsi="Arial" w:cs="Arial"/>
          <w:b/>
          <w:bCs/>
          <w:lang w:eastAsia="pl-PL"/>
        </w:rPr>
        <w:t xml:space="preserve"> § 9.</w:t>
      </w:r>
    </w:p>
    <w:p w:rsidR="004F046A" w:rsidRPr="003E6098" w:rsidRDefault="004F046A" w:rsidP="004F046A">
      <w:pPr>
        <w:widowControl w:val="0"/>
        <w:tabs>
          <w:tab w:val="left" w:pos="180"/>
          <w:tab w:val="left" w:pos="360"/>
        </w:tabs>
        <w:suppressAutoHyphens/>
        <w:spacing w:after="0"/>
        <w:ind w:right="14"/>
        <w:rPr>
          <w:rFonts w:ascii="Arial" w:eastAsia="Times New Roman" w:hAnsi="Arial" w:cs="Arial"/>
          <w:b/>
          <w:bCs/>
          <w:lang w:eastAsia="pl-PL"/>
        </w:rPr>
      </w:pPr>
      <w:r w:rsidRPr="003E6098">
        <w:rPr>
          <w:rFonts w:ascii="Arial" w:eastAsia="Times New Roman" w:hAnsi="Arial" w:cs="Arial"/>
          <w:b/>
          <w:bCs/>
          <w:lang w:eastAsia="pl-PL"/>
        </w:rPr>
        <w:t xml:space="preserve">                                </w:t>
      </w:r>
      <w:r w:rsidR="00FC2B15" w:rsidRPr="003E6098">
        <w:rPr>
          <w:rFonts w:ascii="Arial" w:eastAsia="Times New Roman" w:hAnsi="Arial" w:cs="Arial"/>
          <w:b/>
          <w:bCs/>
          <w:lang w:eastAsia="pl-PL"/>
        </w:rPr>
        <w:t xml:space="preserve">                         </w:t>
      </w:r>
      <w:r w:rsidR="0016780A" w:rsidRPr="003E6098">
        <w:rPr>
          <w:rFonts w:ascii="Arial" w:eastAsia="Times New Roman" w:hAnsi="Arial" w:cs="Arial"/>
          <w:b/>
          <w:bCs/>
          <w:lang w:eastAsia="pl-PL"/>
        </w:rPr>
        <w:t xml:space="preserve">  </w:t>
      </w:r>
      <w:r w:rsidRPr="003E6098">
        <w:rPr>
          <w:rFonts w:ascii="Arial" w:eastAsia="Times New Roman" w:hAnsi="Arial" w:cs="Arial"/>
          <w:b/>
          <w:bCs/>
          <w:lang w:eastAsia="pl-PL"/>
        </w:rPr>
        <w:t>Zmiana Umowy</w:t>
      </w:r>
    </w:p>
    <w:p w:rsidR="004F046A" w:rsidRPr="003E6098" w:rsidRDefault="004F046A" w:rsidP="00466CF3">
      <w:pPr>
        <w:numPr>
          <w:ilvl w:val="0"/>
          <w:numId w:val="45"/>
        </w:numPr>
        <w:suppressAutoHyphens/>
        <w:spacing w:after="0"/>
        <w:jc w:val="both"/>
        <w:rPr>
          <w:rFonts w:ascii="Arial" w:eastAsia="Times New Roman" w:hAnsi="Arial" w:cs="Arial"/>
          <w:lang w:eastAsia="pl-PL"/>
        </w:rPr>
      </w:pPr>
      <w:r w:rsidRPr="003E6098">
        <w:rPr>
          <w:rFonts w:ascii="Arial" w:eastAsia="Times New Roman" w:hAnsi="Arial" w:cs="Arial"/>
          <w:lang w:eastAsia="pl-PL"/>
        </w:rPr>
        <w:t xml:space="preserve">Wszelkie zmiany treści zawartej Umowy w mogą być dokonane jedynie zgodnie </w:t>
      </w:r>
      <w:r w:rsidR="0016780A" w:rsidRPr="003E6098">
        <w:rPr>
          <w:rFonts w:ascii="Arial" w:eastAsia="Times New Roman" w:hAnsi="Arial" w:cs="Arial"/>
          <w:lang w:eastAsia="pl-PL"/>
        </w:rPr>
        <w:br/>
      </w:r>
      <w:r w:rsidRPr="003E6098">
        <w:rPr>
          <w:rFonts w:ascii="Arial" w:eastAsia="Times New Roman" w:hAnsi="Arial" w:cs="Arial"/>
          <w:lang w:eastAsia="pl-PL"/>
        </w:rPr>
        <w:t>z niniejszą Umową za zgodą obu stron wyrażoną w aneksie do Umowy, sporządzonym w formie pisemnej pod rygorem nieważności.</w:t>
      </w:r>
    </w:p>
    <w:p w:rsidR="004F046A" w:rsidRPr="003E6098" w:rsidRDefault="004F046A" w:rsidP="00466CF3">
      <w:pPr>
        <w:numPr>
          <w:ilvl w:val="0"/>
          <w:numId w:val="45"/>
        </w:numPr>
        <w:suppressAutoHyphens/>
        <w:spacing w:after="0"/>
        <w:jc w:val="both"/>
        <w:rPr>
          <w:rFonts w:ascii="Arial" w:eastAsia="Calibri" w:hAnsi="Arial" w:cs="Arial"/>
        </w:rPr>
      </w:pPr>
      <w:r w:rsidRPr="003E6098">
        <w:rPr>
          <w:rFonts w:ascii="Arial" w:eastAsia="Calibri" w:hAnsi="Arial" w:cs="Arial"/>
        </w:rPr>
        <w:t>Strony przewidują możliwość zmiany postanowień zaw</w:t>
      </w:r>
      <w:r w:rsidR="0016780A" w:rsidRPr="003E6098">
        <w:rPr>
          <w:rFonts w:ascii="Arial" w:eastAsia="Calibri" w:hAnsi="Arial" w:cs="Arial"/>
        </w:rPr>
        <w:t xml:space="preserve">artej Umowy </w:t>
      </w:r>
      <w:r w:rsidR="0016780A" w:rsidRPr="003E6098">
        <w:rPr>
          <w:rFonts w:ascii="Arial" w:eastAsia="Calibri" w:hAnsi="Arial" w:cs="Arial"/>
        </w:rPr>
        <w:br/>
        <w:t xml:space="preserve">w szczególności </w:t>
      </w:r>
      <w:r w:rsidRPr="003E6098">
        <w:rPr>
          <w:rFonts w:ascii="Arial" w:eastAsia="Calibri" w:hAnsi="Arial" w:cs="Arial"/>
        </w:rPr>
        <w:t xml:space="preserve"> w następujących przypadkach i warunkach:</w:t>
      </w:r>
    </w:p>
    <w:p w:rsidR="004F046A" w:rsidRPr="003E6098" w:rsidRDefault="004F046A" w:rsidP="00466CF3">
      <w:pPr>
        <w:numPr>
          <w:ilvl w:val="0"/>
          <w:numId w:val="32"/>
        </w:numPr>
        <w:suppressAutoHyphens/>
        <w:spacing w:after="0"/>
        <w:contextualSpacing/>
        <w:jc w:val="both"/>
        <w:rPr>
          <w:rFonts w:ascii="Arial" w:eastAsia="Calibri" w:hAnsi="Arial" w:cs="Arial"/>
          <w:b/>
        </w:rPr>
      </w:pPr>
      <w:r w:rsidRPr="003E6098">
        <w:rPr>
          <w:rFonts w:ascii="Arial" w:eastAsia="Calibri" w:hAnsi="Arial" w:cs="Arial"/>
          <w:b/>
        </w:rPr>
        <w:t xml:space="preserve">zmniejszenie zakresu </w:t>
      </w:r>
      <w:r w:rsidRPr="003E6098">
        <w:rPr>
          <w:rFonts w:ascii="Arial" w:eastAsia="Calibri" w:hAnsi="Arial" w:cs="Arial"/>
        </w:rPr>
        <w:t>przedmiotu Umowy:</w:t>
      </w:r>
    </w:p>
    <w:p w:rsidR="004F046A" w:rsidRPr="003E6098" w:rsidRDefault="004F046A" w:rsidP="004F046A">
      <w:pPr>
        <w:spacing w:after="0"/>
        <w:ind w:left="720"/>
        <w:contextualSpacing/>
        <w:jc w:val="both"/>
        <w:rPr>
          <w:rFonts w:ascii="Arial" w:eastAsia="Calibri" w:hAnsi="Arial" w:cs="Arial"/>
        </w:rPr>
      </w:pPr>
      <w:r w:rsidRPr="003E6098">
        <w:rPr>
          <w:rFonts w:ascii="Arial" w:eastAsia="Calibri" w:hAnsi="Arial" w:cs="Arial"/>
        </w:rPr>
        <w:t xml:space="preserve">- gdy jego wykonanie w pierwotnym zakresie nie leży w interesie publicznym, </w:t>
      </w:r>
    </w:p>
    <w:p w:rsidR="004F046A" w:rsidRPr="003E6098" w:rsidRDefault="004F046A" w:rsidP="004F046A">
      <w:pPr>
        <w:spacing w:after="0"/>
        <w:ind w:left="720"/>
        <w:contextualSpacing/>
        <w:jc w:val="both"/>
        <w:rPr>
          <w:rFonts w:ascii="Arial" w:eastAsia="Calibri" w:hAnsi="Arial" w:cs="Arial"/>
          <w:lang w:eastAsia="pl-PL"/>
        </w:rPr>
      </w:pPr>
      <w:r w:rsidRPr="003E6098">
        <w:rPr>
          <w:rFonts w:ascii="Arial" w:eastAsia="Calibri" w:hAnsi="Arial" w:cs="Arial"/>
        </w:rPr>
        <w:t>- w</w:t>
      </w:r>
      <w:r w:rsidRPr="003E6098">
        <w:rPr>
          <w:rFonts w:ascii="Arial" w:eastAsia="Calibri" w:hAnsi="Arial" w:cs="Arial"/>
          <w:lang w:eastAsia="pl-PL"/>
        </w:rPr>
        <w:t xml:space="preserve"> przypadku ograniczenia lub braku środków finansowych na realizację przedmiotu Umowy w roku 2021, skutkujących wstrzymaniem lub zaniechaniem usług.</w:t>
      </w:r>
    </w:p>
    <w:p w:rsidR="004F046A" w:rsidRPr="003E6098" w:rsidRDefault="004F046A" w:rsidP="00466CF3">
      <w:pPr>
        <w:numPr>
          <w:ilvl w:val="0"/>
          <w:numId w:val="32"/>
        </w:numPr>
        <w:suppressAutoHyphens/>
        <w:spacing w:after="0"/>
        <w:contextualSpacing/>
        <w:jc w:val="both"/>
        <w:rPr>
          <w:rFonts w:ascii="Arial" w:eastAsia="Calibri" w:hAnsi="Arial" w:cs="Arial"/>
          <w:b/>
        </w:rPr>
      </w:pPr>
      <w:r w:rsidRPr="003E6098">
        <w:rPr>
          <w:rFonts w:ascii="Arial" w:eastAsia="Calibri" w:hAnsi="Arial" w:cs="Arial"/>
          <w:b/>
          <w:lang w:eastAsia="pl-PL"/>
        </w:rPr>
        <w:t>zmiana terminu</w:t>
      </w:r>
      <w:r w:rsidRPr="003E6098">
        <w:rPr>
          <w:rFonts w:ascii="Arial" w:eastAsia="Calibri" w:hAnsi="Arial" w:cs="Arial"/>
          <w:lang w:eastAsia="pl-PL"/>
        </w:rPr>
        <w:t xml:space="preserve"> realizacji przedmiotu Umowy, w przypadku:</w:t>
      </w:r>
    </w:p>
    <w:p w:rsidR="004F046A" w:rsidRPr="003E6098" w:rsidRDefault="004F046A" w:rsidP="00466CF3">
      <w:pPr>
        <w:numPr>
          <w:ilvl w:val="0"/>
          <w:numId w:val="33"/>
        </w:numPr>
        <w:suppressAutoHyphens/>
        <w:spacing w:after="0"/>
        <w:contextualSpacing/>
        <w:jc w:val="both"/>
        <w:rPr>
          <w:rFonts w:ascii="Arial" w:eastAsia="Calibri" w:hAnsi="Arial" w:cs="Arial"/>
          <w:b/>
        </w:rPr>
      </w:pPr>
      <w:r w:rsidRPr="003E6098">
        <w:rPr>
          <w:rFonts w:ascii="Arial" w:eastAsia="Calibri" w:hAnsi="Arial" w:cs="Arial"/>
        </w:rPr>
        <w:t>gdy zachowanie pierwotnie określonego terminu nie leży w interesie publicznym</w:t>
      </w:r>
      <w:r w:rsidRPr="003E6098">
        <w:rPr>
          <w:rFonts w:ascii="Arial" w:eastAsia="Calibri" w:hAnsi="Arial" w:cs="Arial"/>
          <w:b/>
        </w:rPr>
        <w:t>,</w:t>
      </w:r>
    </w:p>
    <w:p w:rsidR="004F046A" w:rsidRPr="003E6098" w:rsidRDefault="004F046A" w:rsidP="00466CF3">
      <w:pPr>
        <w:numPr>
          <w:ilvl w:val="0"/>
          <w:numId w:val="33"/>
        </w:numPr>
        <w:suppressAutoHyphens/>
        <w:spacing w:after="0"/>
        <w:contextualSpacing/>
        <w:jc w:val="both"/>
        <w:rPr>
          <w:rFonts w:ascii="Arial" w:eastAsia="Calibri" w:hAnsi="Arial" w:cs="Arial"/>
          <w:b/>
        </w:rPr>
      </w:pPr>
      <w:r w:rsidRPr="003E6098">
        <w:rPr>
          <w:rFonts w:ascii="Arial" w:eastAsia="Calibri" w:hAnsi="Arial" w:cs="Arial"/>
        </w:rPr>
        <w:t>działania siły wyższej, uniemożliwiającej wykonanie usług w określonym pierwotnie terminie,</w:t>
      </w:r>
    </w:p>
    <w:p w:rsidR="004F046A" w:rsidRPr="003E6098" w:rsidRDefault="004F046A" w:rsidP="00466CF3">
      <w:pPr>
        <w:numPr>
          <w:ilvl w:val="0"/>
          <w:numId w:val="33"/>
        </w:numPr>
        <w:suppressAutoHyphens/>
        <w:spacing w:after="0"/>
        <w:contextualSpacing/>
        <w:jc w:val="both"/>
        <w:rPr>
          <w:rFonts w:ascii="Arial" w:eastAsia="Calibri" w:hAnsi="Arial" w:cs="Arial"/>
          <w:b/>
        </w:rPr>
      </w:pPr>
      <w:r w:rsidRPr="003E6098">
        <w:rPr>
          <w:rFonts w:ascii="Arial" w:eastAsia="Calibri" w:hAnsi="Arial" w:cs="Arial"/>
        </w:rPr>
        <w:t>konieczności zmniejszenia zakresu przedmiot</w:t>
      </w:r>
      <w:r w:rsidR="0016780A" w:rsidRPr="003E6098">
        <w:rPr>
          <w:rFonts w:ascii="Arial" w:eastAsia="Calibri" w:hAnsi="Arial" w:cs="Arial"/>
        </w:rPr>
        <w:t>u Umowy, gdy jego wykonanie</w:t>
      </w:r>
      <w:r w:rsidRPr="003E6098">
        <w:rPr>
          <w:rFonts w:ascii="Arial" w:eastAsia="Calibri" w:hAnsi="Arial" w:cs="Arial"/>
        </w:rPr>
        <w:t xml:space="preserve"> w pierwotnym zakresie nie leży w interesie publicznym, w</w:t>
      </w:r>
      <w:r w:rsidRPr="003E6098">
        <w:rPr>
          <w:rFonts w:ascii="Arial" w:eastAsia="Calibri" w:hAnsi="Arial" w:cs="Arial"/>
          <w:lang w:eastAsia="pl-PL"/>
        </w:rPr>
        <w:t xml:space="preserve"> przypadku ograniczenia lub braku środków finansowych na realizację przedmiotu Umowy, skutkujących wstrzymaniem lub zaniechaniem usług,</w:t>
      </w:r>
    </w:p>
    <w:p w:rsidR="004F046A" w:rsidRPr="003E6098" w:rsidRDefault="0016780A" w:rsidP="00466CF3">
      <w:pPr>
        <w:numPr>
          <w:ilvl w:val="0"/>
          <w:numId w:val="33"/>
        </w:numPr>
        <w:suppressAutoHyphens/>
        <w:spacing w:after="0"/>
        <w:contextualSpacing/>
        <w:jc w:val="both"/>
        <w:rPr>
          <w:rFonts w:ascii="Arial" w:eastAsia="Calibri" w:hAnsi="Arial" w:cs="Arial"/>
          <w:b/>
        </w:rPr>
      </w:pPr>
      <w:r w:rsidRPr="003E6098">
        <w:rPr>
          <w:rFonts w:ascii="Arial" w:eastAsia="Calibri" w:hAnsi="Arial" w:cs="Arial"/>
        </w:rPr>
        <w:t xml:space="preserve">zaistnienia </w:t>
      </w:r>
      <w:r w:rsidR="004F046A" w:rsidRPr="003E6098">
        <w:rPr>
          <w:rFonts w:ascii="Arial" w:eastAsia="Calibri" w:hAnsi="Arial" w:cs="Arial"/>
        </w:rPr>
        <w:t>niesprzyjających warunków atmosferycznych, uniemożliwiających wykonanie usług zgodnie z przyjętą technologią,</w:t>
      </w:r>
    </w:p>
    <w:p w:rsidR="004F046A" w:rsidRPr="003E6098" w:rsidRDefault="004F046A" w:rsidP="00466CF3">
      <w:pPr>
        <w:numPr>
          <w:ilvl w:val="0"/>
          <w:numId w:val="33"/>
        </w:numPr>
        <w:suppressAutoHyphens/>
        <w:spacing w:after="0"/>
        <w:contextualSpacing/>
        <w:jc w:val="both"/>
        <w:rPr>
          <w:rFonts w:ascii="Arial" w:eastAsia="Calibri" w:hAnsi="Arial" w:cs="Arial"/>
        </w:rPr>
      </w:pPr>
      <w:r w:rsidRPr="003E6098">
        <w:rPr>
          <w:rFonts w:ascii="Arial" w:eastAsia="Calibri" w:hAnsi="Arial" w:cs="Arial"/>
        </w:rPr>
        <w:t>zmiany powszechnie obowiązujących przepisów prawa w zakresie mającym wpływ na realizację przedmiotu Umowy lub świadczenia jednej lub obu stron;</w:t>
      </w:r>
    </w:p>
    <w:p w:rsidR="004F046A" w:rsidRPr="003E6098" w:rsidRDefault="004F046A" w:rsidP="00466CF3">
      <w:pPr>
        <w:numPr>
          <w:ilvl w:val="0"/>
          <w:numId w:val="32"/>
        </w:numPr>
        <w:suppressAutoHyphens/>
        <w:spacing w:after="0"/>
        <w:contextualSpacing/>
        <w:jc w:val="both"/>
        <w:rPr>
          <w:rFonts w:ascii="Arial" w:eastAsia="Calibri" w:hAnsi="Arial" w:cs="Arial"/>
        </w:rPr>
      </w:pPr>
      <w:r w:rsidRPr="003E6098">
        <w:rPr>
          <w:rFonts w:ascii="Arial" w:eastAsia="Calibri" w:hAnsi="Arial" w:cs="Arial"/>
          <w:b/>
          <w:lang w:eastAsia="pl-PL"/>
        </w:rPr>
        <w:lastRenderedPageBreak/>
        <w:t xml:space="preserve">zmniejszenie wynagrodzenia </w:t>
      </w:r>
      <w:r w:rsidRPr="003E6098">
        <w:rPr>
          <w:rFonts w:ascii="Arial" w:eastAsia="Calibri" w:hAnsi="Arial" w:cs="Arial"/>
          <w:lang w:eastAsia="pl-PL"/>
        </w:rPr>
        <w:t xml:space="preserve">należnego </w:t>
      </w:r>
      <w:r w:rsidRPr="003E6098">
        <w:rPr>
          <w:rFonts w:ascii="Arial" w:eastAsia="Calibri" w:hAnsi="Arial" w:cs="Arial"/>
          <w:b/>
          <w:lang w:eastAsia="pl-PL"/>
        </w:rPr>
        <w:t xml:space="preserve">Wykonawcy </w:t>
      </w:r>
      <w:r w:rsidRPr="003E6098">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rsidR="004F046A" w:rsidRPr="003E6098" w:rsidRDefault="004F046A" w:rsidP="004F046A">
      <w:pPr>
        <w:suppressAutoHyphens/>
        <w:spacing w:after="0"/>
        <w:contextualSpacing/>
        <w:jc w:val="both"/>
        <w:rPr>
          <w:rFonts w:ascii="Arial" w:eastAsia="Calibri" w:hAnsi="Arial" w:cs="Arial"/>
          <w:b/>
        </w:rPr>
      </w:pPr>
      <w:r w:rsidRPr="003E6098">
        <w:rPr>
          <w:rFonts w:ascii="Arial" w:eastAsia="Calibri" w:hAnsi="Arial" w:cs="Arial"/>
          <w:lang w:eastAsia="pl-PL"/>
        </w:rPr>
        <w:t>3.</w:t>
      </w:r>
      <w:r w:rsidRPr="003E6098">
        <w:rPr>
          <w:rFonts w:ascii="Arial" w:eastAsia="Calibri" w:hAnsi="Arial" w:cs="Arial"/>
          <w:b/>
          <w:lang w:eastAsia="pl-PL"/>
        </w:rPr>
        <w:t xml:space="preserve"> Zmiany Umowy przewidziane w ust. 2 dopuszczalne są na następujących warunkach:</w:t>
      </w:r>
    </w:p>
    <w:p w:rsidR="004F046A" w:rsidRPr="003E6098" w:rsidRDefault="004F046A" w:rsidP="004F046A">
      <w:pPr>
        <w:spacing w:after="0"/>
        <w:ind w:left="720"/>
        <w:jc w:val="both"/>
        <w:rPr>
          <w:rFonts w:ascii="Arial" w:eastAsia="Calibri" w:hAnsi="Arial" w:cs="Arial"/>
        </w:rPr>
      </w:pPr>
      <w:r w:rsidRPr="003E6098">
        <w:rPr>
          <w:rFonts w:ascii="Arial" w:eastAsia="Calibri" w:hAnsi="Arial" w:cs="Arial"/>
          <w:b/>
        </w:rPr>
        <w:t>ad. pkt 1)</w:t>
      </w:r>
      <w:r w:rsidRPr="003E6098">
        <w:rPr>
          <w:rFonts w:ascii="Arial" w:eastAsia="Calibri" w:hAnsi="Arial" w:cs="Arial"/>
        </w:rPr>
        <w:t xml:space="preserve"> – </w:t>
      </w:r>
      <w:r w:rsidRPr="003E6098">
        <w:rPr>
          <w:rFonts w:ascii="Arial" w:eastAsia="Calibri" w:hAnsi="Arial" w:cs="Arial"/>
          <w:b/>
        </w:rPr>
        <w:t xml:space="preserve">zmniejszenie zakresu </w:t>
      </w:r>
      <w:r w:rsidRPr="003E6098">
        <w:rPr>
          <w:rFonts w:ascii="Arial" w:eastAsia="Calibri" w:hAnsi="Arial" w:cs="Arial"/>
        </w:rPr>
        <w:t>przedmiotu Umowy w granicach uzasadnionego interesu publicznego, lub w</w:t>
      </w:r>
      <w:r w:rsidRPr="003E6098">
        <w:rPr>
          <w:rFonts w:ascii="Arial" w:eastAsia="Calibri" w:hAnsi="Arial" w:cs="Arial"/>
          <w:lang w:eastAsia="pl-PL"/>
        </w:rPr>
        <w:t xml:space="preserve"> przypadku ograniczenia lub braku środków finansowych na realizację przedmiotu Umowy w roku 2021, skutkujących wstrzymaniem lub zaniechaniem usług,</w:t>
      </w:r>
    </w:p>
    <w:p w:rsidR="004F046A" w:rsidRPr="003E6098" w:rsidRDefault="004F046A" w:rsidP="004F046A">
      <w:pPr>
        <w:spacing w:after="0"/>
        <w:ind w:left="720"/>
        <w:jc w:val="both"/>
        <w:rPr>
          <w:rFonts w:ascii="Arial" w:eastAsia="Calibri" w:hAnsi="Arial" w:cs="Arial"/>
        </w:rPr>
      </w:pPr>
      <w:r w:rsidRPr="003E6098">
        <w:rPr>
          <w:rFonts w:ascii="Arial" w:eastAsia="Calibri" w:hAnsi="Arial" w:cs="Arial"/>
          <w:b/>
        </w:rPr>
        <w:t>ad. pkt 2)</w:t>
      </w:r>
      <w:r w:rsidRPr="003E6098">
        <w:rPr>
          <w:rFonts w:ascii="Arial" w:eastAsia="Calibri" w:hAnsi="Arial" w:cs="Arial"/>
        </w:rPr>
        <w:t xml:space="preserve"> –  </w:t>
      </w:r>
      <w:r w:rsidRPr="003E6098">
        <w:rPr>
          <w:rFonts w:ascii="Arial" w:eastAsia="Calibri" w:hAnsi="Arial" w:cs="Arial"/>
          <w:b/>
        </w:rPr>
        <w:t xml:space="preserve">zmiana terminu realizacji </w:t>
      </w:r>
      <w:r w:rsidRPr="003E6098">
        <w:rPr>
          <w:rFonts w:ascii="Arial" w:eastAsia="Calibri" w:hAnsi="Arial" w:cs="Arial"/>
        </w:rPr>
        <w:t>przedmiotu Umowy:</w:t>
      </w:r>
    </w:p>
    <w:p w:rsidR="004F046A" w:rsidRPr="003E6098" w:rsidRDefault="004F046A" w:rsidP="004F046A">
      <w:pPr>
        <w:spacing w:after="0"/>
        <w:ind w:left="720"/>
        <w:jc w:val="both"/>
        <w:rPr>
          <w:rFonts w:ascii="Arial" w:eastAsia="Calibri" w:hAnsi="Arial" w:cs="Arial"/>
        </w:rPr>
      </w:pPr>
      <w:r w:rsidRPr="003E6098">
        <w:rPr>
          <w:rFonts w:ascii="Arial" w:eastAsia="Calibri" w:hAnsi="Arial" w:cs="Arial"/>
        </w:rPr>
        <w:t xml:space="preserve">lit. a) – o okres umożliwiający osiągnięcie uzasadnionego interesu publicznego,       </w:t>
      </w:r>
    </w:p>
    <w:p w:rsidR="004F046A" w:rsidRPr="003E6098" w:rsidRDefault="004F046A" w:rsidP="004F046A">
      <w:pPr>
        <w:spacing w:after="0"/>
        <w:ind w:left="720"/>
        <w:jc w:val="both"/>
        <w:rPr>
          <w:rFonts w:ascii="Arial" w:eastAsia="Calibri" w:hAnsi="Arial" w:cs="Arial"/>
        </w:rPr>
      </w:pPr>
      <w:r w:rsidRPr="003E6098">
        <w:rPr>
          <w:rFonts w:ascii="Arial" w:eastAsia="Calibri" w:hAnsi="Arial" w:cs="Arial"/>
        </w:rPr>
        <w:t>lit. b) – o okres działania siły wyższej oraz potrzebny do usunięcia skutków tego działania,</w:t>
      </w:r>
    </w:p>
    <w:p w:rsidR="004F046A" w:rsidRPr="003E6098" w:rsidRDefault="004F046A" w:rsidP="004F046A">
      <w:pPr>
        <w:spacing w:after="0"/>
        <w:ind w:left="720"/>
        <w:jc w:val="both"/>
        <w:rPr>
          <w:rFonts w:ascii="Arial" w:eastAsia="Calibri" w:hAnsi="Arial" w:cs="Arial"/>
        </w:rPr>
      </w:pPr>
      <w:r w:rsidRPr="003E6098">
        <w:rPr>
          <w:rFonts w:ascii="Arial" w:eastAsia="Calibri" w:hAnsi="Arial" w:cs="Arial"/>
        </w:rPr>
        <w:t xml:space="preserve">lit. c) – o okres proporcjonalny do zmniejszonego zakresu, spowodowanego </w:t>
      </w:r>
      <w:r w:rsidRPr="003E6098">
        <w:rPr>
          <w:rFonts w:ascii="Arial" w:eastAsia="Calibri" w:hAnsi="Arial" w:cs="Arial"/>
          <w:lang w:eastAsia="pl-PL"/>
        </w:rPr>
        <w:t xml:space="preserve">ograniczeniem lub brakiem środków finansowych na realizację przedmiotu Umowy, </w:t>
      </w:r>
    </w:p>
    <w:p w:rsidR="004F046A" w:rsidRPr="003E6098" w:rsidRDefault="004F046A" w:rsidP="004F046A">
      <w:pPr>
        <w:spacing w:after="0"/>
        <w:ind w:left="720"/>
        <w:jc w:val="both"/>
        <w:rPr>
          <w:rFonts w:ascii="Arial" w:eastAsia="Calibri" w:hAnsi="Arial" w:cs="Arial"/>
        </w:rPr>
      </w:pPr>
      <w:r w:rsidRPr="003E6098">
        <w:rPr>
          <w:rFonts w:ascii="Arial" w:eastAsia="Calibri" w:hAnsi="Arial" w:cs="Arial"/>
        </w:rPr>
        <w:t>lit. d) – o czas trwania niesprzyjających warunków atmosferycznych,</w:t>
      </w:r>
    </w:p>
    <w:p w:rsidR="004F046A" w:rsidRPr="003E6098" w:rsidRDefault="004F046A" w:rsidP="004F046A">
      <w:pPr>
        <w:spacing w:after="0"/>
        <w:ind w:left="720"/>
        <w:jc w:val="both"/>
        <w:rPr>
          <w:rFonts w:ascii="Arial" w:eastAsia="Calibri" w:hAnsi="Arial" w:cs="Arial"/>
        </w:rPr>
      </w:pPr>
      <w:r w:rsidRPr="003E6098">
        <w:rPr>
          <w:rFonts w:ascii="Arial" w:eastAsia="Calibri" w:hAnsi="Arial" w:cs="Arial"/>
        </w:rPr>
        <w:t>lit. e) – o uzasadniony okres wynikający ze zmiany przepisów prawa,</w:t>
      </w:r>
    </w:p>
    <w:p w:rsidR="004F046A" w:rsidRPr="003E6098" w:rsidRDefault="004F046A" w:rsidP="004F046A">
      <w:pPr>
        <w:spacing w:after="0"/>
        <w:ind w:left="720"/>
        <w:jc w:val="both"/>
        <w:rPr>
          <w:rFonts w:ascii="Arial" w:eastAsia="Calibri" w:hAnsi="Arial" w:cs="Arial"/>
        </w:rPr>
      </w:pPr>
      <w:r w:rsidRPr="003E6098">
        <w:rPr>
          <w:rFonts w:ascii="Arial" w:eastAsia="Calibri" w:hAnsi="Arial" w:cs="Arial"/>
          <w:b/>
        </w:rPr>
        <w:t>ad pkt 3)</w:t>
      </w:r>
      <w:r w:rsidRPr="003E6098">
        <w:rPr>
          <w:rFonts w:ascii="Arial" w:eastAsia="Calibri" w:hAnsi="Arial" w:cs="Arial"/>
        </w:rPr>
        <w:t xml:space="preserve"> – </w:t>
      </w:r>
      <w:r w:rsidRPr="003E6098">
        <w:rPr>
          <w:rFonts w:ascii="Arial" w:eastAsia="Calibri" w:hAnsi="Arial" w:cs="Arial"/>
          <w:b/>
        </w:rPr>
        <w:t xml:space="preserve">wynagrodzenie </w:t>
      </w:r>
      <w:r w:rsidRPr="003E6098">
        <w:rPr>
          <w:rFonts w:ascii="Arial" w:eastAsia="Calibri" w:hAnsi="Arial" w:cs="Arial"/>
        </w:rPr>
        <w:t xml:space="preserve">należne </w:t>
      </w:r>
      <w:r w:rsidRPr="003E6098">
        <w:rPr>
          <w:rFonts w:ascii="Arial" w:eastAsia="Calibri" w:hAnsi="Arial" w:cs="Arial"/>
          <w:b/>
        </w:rPr>
        <w:t xml:space="preserve">Wykonawcy </w:t>
      </w:r>
      <w:r w:rsidRPr="003E6098">
        <w:rPr>
          <w:rFonts w:ascii="Arial" w:eastAsia="Calibri" w:hAnsi="Arial" w:cs="Arial"/>
        </w:rPr>
        <w:t>za wykonanie przedmiotu Umowy zostanie zmniejszone na podstawie protokołu zaawansowania usług przygotowanych przez Wykonawcę, a zatwierdzonych przez Zamawiającego.</w:t>
      </w:r>
    </w:p>
    <w:p w:rsidR="004F046A" w:rsidRPr="003E6098" w:rsidRDefault="004F046A" w:rsidP="004F046A">
      <w:pPr>
        <w:suppressAutoHyphens/>
        <w:spacing w:after="0"/>
        <w:contextualSpacing/>
        <w:jc w:val="both"/>
        <w:rPr>
          <w:rFonts w:ascii="Arial" w:eastAsia="Calibri" w:hAnsi="Arial" w:cs="Arial"/>
          <w:b/>
        </w:rPr>
      </w:pPr>
      <w:r w:rsidRPr="003E6098">
        <w:rPr>
          <w:rFonts w:ascii="Arial" w:eastAsia="Calibri" w:hAnsi="Arial" w:cs="Arial"/>
        </w:rPr>
        <w:t>4.</w:t>
      </w:r>
      <w:r w:rsidRPr="003E6098">
        <w:rPr>
          <w:rFonts w:ascii="Arial" w:eastAsia="Calibri" w:hAnsi="Arial" w:cs="Arial"/>
          <w:b/>
        </w:rPr>
        <w:t xml:space="preserve"> Poza przypadkami, o których mowa w ust. 2 i 3, dopuszczalna jest zmiana postanowień zawartej Umowy w okolicznościach:</w:t>
      </w:r>
    </w:p>
    <w:p w:rsidR="004F046A" w:rsidRPr="003E6098" w:rsidRDefault="004F046A" w:rsidP="00466CF3">
      <w:pPr>
        <w:numPr>
          <w:ilvl w:val="0"/>
          <w:numId w:val="34"/>
        </w:numPr>
        <w:suppressAutoHyphens/>
        <w:spacing w:after="0"/>
        <w:ind w:left="993" w:hanging="284"/>
        <w:contextualSpacing/>
        <w:jc w:val="both"/>
        <w:rPr>
          <w:rFonts w:ascii="Arial" w:eastAsia="Calibri" w:hAnsi="Arial" w:cs="Arial"/>
          <w:lang w:eastAsia="pl-PL"/>
        </w:rPr>
      </w:pPr>
      <w:r w:rsidRPr="003E6098">
        <w:rPr>
          <w:rFonts w:ascii="Arial" w:eastAsia="Calibri" w:hAnsi="Arial" w:cs="Arial"/>
          <w:lang w:eastAsia="pl-PL"/>
        </w:rPr>
        <w:t xml:space="preserve">W przypadku zmiany osób upoważnionych jako przedstawicieli stron Umowy, </w:t>
      </w:r>
      <w:r w:rsidRPr="003E6098">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4F046A" w:rsidRPr="003E6098" w:rsidRDefault="004F046A" w:rsidP="004F046A">
      <w:pPr>
        <w:suppressAutoHyphens/>
        <w:spacing w:after="0"/>
        <w:contextualSpacing/>
        <w:jc w:val="both"/>
        <w:rPr>
          <w:rFonts w:ascii="Arial" w:eastAsia="Calibri" w:hAnsi="Arial" w:cs="Arial"/>
        </w:rPr>
      </w:pPr>
      <w:r w:rsidRPr="003E6098">
        <w:rPr>
          <w:rFonts w:ascii="Arial" w:eastAsia="Calibri" w:hAnsi="Arial" w:cs="Arial"/>
        </w:rPr>
        <w:t>5. Zmiana postanowień zawartej Umowy może nastąpić wyłącznie za zgodą obu stron</w:t>
      </w:r>
      <w:r w:rsidR="00B63556" w:rsidRPr="003E6098">
        <w:rPr>
          <w:rFonts w:ascii="Arial" w:eastAsia="Calibri" w:hAnsi="Arial" w:cs="Arial"/>
        </w:rPr>
        <w:t xml:space="preserve"> wyrażoną </w:t>
      </w:r>
      <w:r w:rsidRPr="003E6098">
        <w:rPr>
          <w:rFonts w:ascii="Arial" w:eastAsia="Calibri" w:hAnsi="Arial" w:cs="Arial"/>
        </w:rPr>
        <w:t>w aneksie do Umowy, sporządzonym w formie pisemnej pod rygorem nieważności</w:t>
      </w:r>
      <w:r w:rsidRPr="003E6098">
        <w:rPr>
          <w:rFonts w:ascii="Arial" w:eastAsia="Calibri" w:hAnsi="Arial" w:cs="Arial"/>
          <w:lang w:eastAsia="pl-PL"/>
        </w:rPr>
        <w:t>.</w:t>
      </w:r>
    </w:p>
    <w:p w:rsidR="004F046A" w:rsidRPr="003E6098" w:rsidRDefault="004F046A" w:rsidP="004F046A">
      <w:pPr>
        <w:spacing w:after="0"/>
        <w:contextualSpacing/>
        <w:jc w:val="both"/>
        <w:rPr>
          <w:rFonts w:ascii="Arial" w:eastAsia="Calibri" w:hAnsi="Arial" w:cs="Arial"/>
        </w:rPr>
      </w:pPr>
    </w:p>
    <w:p w:rsidR="004F046A" w:rsidRPr="003E6098" w:rsidRDefault="004F046A" w:rsidP="004F046A">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 10.</w:t>
      </w:r>
    </w:p>
    <w:p w:rsidR="004F046A" w:rsidRPr="003E6098" w:rsidRDefault="004F046A" w:rsidP="004F046A">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Kontrola jakości</w:t>
      </w:r>
    </w:p>
    <w:p w:rsidR="004F046A" w:rsidRPr="003E6098" w:rsidRDefault="004F046A" w:rsidP="004F046A">
      <w:pPr>
        <w:keepNext/>
        <w:keepLines/>
        <w:suppressAutoHyphens/>
        <w:spacing w:after="0"/>
        <w:contextualSpacing/>
        <w:jc w:val="center"/>
        <w:outlineLvl w:val="0"/>
        <w:rPr>
          <w:rFonts w:ascii="Arial" w:eastAsia="Times New Roman" w:hAnsi="Arial" w:cs="Arial"/>
          <w:b/>
        </w:rPr>
      </w:pPr>
    </w:p>
    <w:p w:rsidR="004F046A" w:rsidRPr="003E6098" w:rsidRDefault="004F046A" w:rsidP="00466CF3">
      <w:pPr>
        <w:numPr>
          <w:ilvl w:val="0"/>
          <w:numId w:val="46"/>
        </w:numPr>
        <w:suppressAutoHyphens/>
        <w:spacing w:after="0"/>
        <w:jc w:val="both"/>
        <w:rPr>
          <w:rFonts w:ascii="Arial" w:eastAsia="Times New Roman" w:hAnsi="Arial" w:cs="Arial"/>
          <w:lang w:val="x-none" w:eastAsia="pl-PL"/>
        </w:rPr>
      </w:pPr>
      <w:bookmarkStart w:id="4" w:name="_Hlk67777710"/>
      <w:r w:rsidRPr="003E6098">
        <w:rPr>
          <w:rFonts w:ascii="Arial" w:eastAsia="Times New Roman" w:hAnsi="Arial" w:cs="Arial"/>
          <w:lang w:val="x-none" w:eastAsia="pl-PL"/>
        </w:rPr>
        <w:t xml:space="preserve">Zamawiającemu przysługuje prawo kontroli procesu wykonania </w:t>
      </w:r>
      <w:r w:rsidRPr="003E6098">
        <w:rPr>
          <w:rFonts w:ascii="Arial" w:eastAsia="Times New Roman" w:hAnsi="Arial" w:cs="Arial"/>
          <w:lang w:eastAsia="pl-PL"/>
        </w:rPr>
        <w:t>usług</w:t>
      </w:r>
      <w:r w:rsidRPr="003E6098">
        <w:rPr>
          <w:rFonts w:ascii="Arial" w:eastAsia="Times New Roman" w:hAnsi="Arial" w:cs="Arial"/>
          <w:lang w:val="x-none" w:eastAsia="pl-PL"/>
        </w:rPr>
        <w:t xml:space="preserve"> w trakcie ich realizacji. Jeżeli Wykonawca będzie realizował </w:t>
      </w:r>
      <w:r w:rsidRPr="003E6098">
        <w:rPr>
          <w:rFonts w:ascii="Arial" w:eastAsia="Times New Roman" w:hAnsi="Arial" w:cs="Arial"/>
          <w:lang w:eastAsia="pl-PL"/>
        </w:rPr>
        <w:t>usługę</w:t>
      </w:r>
      <w:r w:rsidRPr="003E6098">
        <w:rPr>
          <w:rFonts w:ascii="Arial" w:eastAsia="Times New Roman" w:hAnsi="Arial" w:cs="Arial"/>
          <w:lang w:val="x-none" w:eastAsia="pl-PL"/>
        </w:rPr>
        <w:t xml:space="preserve"> w sposób wadliwy albo sprzeczny z </w:t>
      </w:r>
      <w:r w:rsidRPr="003E6098">
        <w:rPr>
          <w:rFonts w:ascii="Arial" w:eastAsia="Times New Roman" w:hAnsi="Arial" w:cs="Arial"/>
          <w:lang w:eastAsia="pl-PL"/>
        </w:rPr>
        <w:t>U</w:t>
      </w:r>
      <w:r w:rsidRPr="003E6098">
        <w:rPr>
          <w:rFonts w:ascii="Arial" w:eastAsia="Times New Roman" w:hAnsi="Arial" w:cs="Arial"/>
          <w:lang w:val="x-none" w:eastAsia="pl-PL"/>
        </w:rPr>
        <w:t>mową, Zamawiający ma prawo wezwać go do usunięcia wad lub zmiany sposobu wykonania</w:t>
      </w:r>
      <w:r w:rsidRPr="003E6098">
        <w:rPr>
          <w:rFonts w:ascii="Arial" w:eastAsia="Times New Roman" w:hAnsi="Arial" w:cs="Arial"/>
          <w:lang w:eastAsia="pl-PL"/>
        </w:rPr>
        <w:t xml:space="preserve"> przedmiotu Umowy</w:t>
      </w:r>
      <w:r w:rsidRPr="003E6098">
        <w:rPr>
          <w:rFonts w:ascii="Arial" w:eastAsia="Times New Roman" w:hAnsi="Arial" w:cs="Arial"/>
          <w:lang w:val="x-none" w:eastAsia="pl-PL"/>
        </w:rPr>
        <w:t xml:space="preserve"> i wyznaczyć mu w tym celu odpowiedni termin, potwierdzając ten fakt na piśmie.</w:t>
      </w:r>
    </w:p>
    <w:p w:rsidR="004F046A" w:rsidRPr="003E6098" w:rsidRDefault="004F046A" w:rsidP="00466CF3">
      <w:pPr>
        <w:numPr>
          <w:ilvl w:val="0"/>
          <w:numId w:val="46"/>
        </w:numPr>
        <w:suppressAutoHyphens/>
        <w:spacing w:after="0"/>
        <w:jc w:val="both"/>
        <w:rPr>
          <w:rFonts w:ascii="Arial" w:eastAsia="Times New Roman" w:hAnsi="Arial" w:cs="Arial"/>
          <w:lang w:val="x-none" w:eastAsia="pl-PL"/>
        </w:rPr>
      </w:pPr>
      <w:r w:rsidRPr="003E6098">
        <w:rPr>
          <w:rFonts w:ascii="Arial" w:eastAsia="Times New Roman" w:hAnsi="Arial" w:cs="Arial"/>
          <w:lang w:val="x-none" w:eastAsia="pl-PL"/>
        </w:rPr>
        <w:t xml:space="preserve">Wykonawca zobowiązuje się na własny koszt usunąć wady spowodowane przez siebie w trakcie </w:t>
      </w:r>
      <w:r w:rsidRPr="003E6098">
        <w:rPr>
          <w:rFonts w:ascii="Arial" w:eastAsia="Times New Roman" w:hAnsi="Arial" w:cs="Arial"/>
          <w:lang w:eastAsia="pl-PL"/>
        </w:rPr>
        <w:t>realizacji usług</w:t>
      </w:r>
      <w:r w:rsidRPr="003E6098">
        <w:rPr>
          <w:rFonts w:ascii="Arial" w:eastAsia="Times New Roman" w:hAnsi="Arial" w:cs="Arial"/>
          <w:lang w:val="x-none" w:eastAsia="pl-PL"/>
        </w:rPr>
        <w:t xml:space="preserve">, dokonując poprawek bądź ponownego wykonania wadliwie wykonanych </w:t>
      </w:r>
      <w:r w:rsidRPr="003E6098">
        <w:rPr>
          <w:rFonts w:ascii="Arial" w:eastAsia="Times New Roman" w:hAnsi="Arial" w:cs="Arial"/>
          <w:lang w:eastAsia="pl-PL"/>
        </w:rPr>
        <w:t>usług</w:t>
      </w:r>
      <w:r w:rsidRPr="003E6098">
        <w:rPr>
          <w:rFonts w:ascii="Arial" w:eastAsia="Times New Roman" w:hAnsi="Arial" w:cs="Arial"/>
          <w:lang w:val="x-none" w:eastAsia="pl-PL"/>
        </w:rPr>
        <w:t xml:space="preserve">, w terminie wyznaczonym przez przedstawiciela </w:t>
      </w:r>
      <w:r w:rsidRPr="003E6098">
        <w:rPr>
          <w:rFonts w:ascii="Arial" w:eastAsia="Times New Roman" w:hAnsi="Arial" w:cs="Arial"/>
          <w:lang w:eastAsia="pl-PL"/>
        </w:rPr>
        <w:t>Z</w:t>
      </w:r>
      <w:proofErr w:type="spellStart"/>
      <w:r w:rsidRPr="003E6098">
        <w:rPr>
          <w:rFonts w:ascii="Arial" w:eastAsia="Times New Roman" w:hAnsi="Arial" w:cs="Arial"/>
          <w:lang w:val="x-none" w:eastAsia="pl-PL"/>
        </w:rPr>
        <w:t>amawiaj</w:t>
      </w:r>
      <w:r w:rsidRPr="003E6098">
        <w:rPr>
          <w:rFonts w:ascii="Arial" w:eastAsia="Times New Roman" w:hAnsi="Arial" w:cs="Arial"/>
          <w:lang w:eastAsia="pl-PL"/>
        </w:rPr>
        <w:t>ą</w:t>
      </w:r>
      <w:r w:rsidRPr="003E6098">
        <w:rPr>
          <w:rFonts w:ascii="Arial" w:eastAsia="Times New Roman" w:hAnsi="Arial" w:cs="Arial"/>
          <w:lang w:val="x-none" w:eastAsia="pl-PL"/>
        </w:rPr>
        <w:t>cego</w:t>
      </w:r>
      <w:proofErr w:type="spellEnd"/>
      <w:r w:rsidRPr="003E6098">
        <w:rPr>
          <w:rFonts w:ascii="Arial" w:eastAsia="Times New Roman" w:hAnsi="Arial" w:cs="Arial"/>
          <w:lang w:eastAsia="pl-PL"/>
        </w:rPr>
        <w:t xml:space="preserve">. </w:t>
      </w:r>
    </w:p>
    <w:p w:rsidR="004F046A" w:rsidRPr="003E6098" w:rsidRDefault="004F046A" w:rsidP="00466CF3">
      <w:pPr>
        <w:numPr>
          <w:ilvl w:val="0"/>
          <w:numId w:val="46"/>
        </w:numPr>
        <w:suppressAutoHyphens/>
        <w:spacing w:after="0"/>
        <w:jc w:val="both"/>
        <w:rPr>
          <w:rFonts w:ascii="Arial" w:eastAsia="Times New Roman" w:hAnsi="Arial" w:cs="Arial"/>
          <w:lang w:val="x-none" w:eastAsia="pl-PL"/>
        </w:rPr>
      </w:pPr>
      <w:r w:rsidRPr="003E6098">
        <w:rPr>
          <w:rFonts w:ascii="Arial" w:eastAsia="Times New Roman" w:hAnsi="Arial" w:cs="Arial"/>
          <w:lang w:eastAsia="pl-PL"/>
        </w:rPr>
        <w:lastRenderedPageBreak/>
        <w:t xml:space="preserve"> </w:t>
      </w:r>
      <w:r w:rsidRPr="003E6098">
        <w:rPr>
          <w:rFonts w:ascii="Arial" w:eastAsia="Times New Roman" w:hAnsi="Arial" w:cs="Arial"/>
          <w:lang w:val="x-none" w:eastAsia="pl-PL"/>
        </w:rPr>
        <w:t xml:space="preserve">Po bezskutecznym upływie dodatkowego terminu usunięcia wad lub zmiany sposobu wykonania </w:t>
      </w:r>
      <w:r w:rsidRPr="003E6098">
        <w:rPr>
          <w:rFonts w:ascii="Arial" w:eastAsia="Times New Roman" w:hAnsi="Arial" w:cs="Arial"/>
          <w:lang w:eastAsia="pl-PL"/>
        </w:rPr>
        <w:t xml:space="preserve">przedmiotu Umowy </w:t>
      </w:r>
      <w:r w:rsidRPr="003E6098">
        <w:rPr>
          <w:rFonts w:ascii="Arial" w:eastAsia="Times New Roman" w:hAnsi="Arial" w:cs="Arial"/>
          <w:lang w:val="x-none" w:eastAsia="pl-PL"/>
        </w:rPr>
        <w:t xml:space="preserve">Zamawiający ma prawo odstąpić </w:t>
      </w:r>
      <w:r w:rsidR="00487C68" w:rsidRPr="003E6098">
        <w:rPr>
          <w:rFonts w:ascii="Arial" w:eastAsia="Times New Roman" w:hAnsi="Arial" w:cs="Arial"/>
          <w:lang w:eastAsia="pl-PL"/>
        </w:rPr>
        <w:br/>
      </w:r>
      <w:r w:rsidRPr="003E6098">
        <w:rPr>
          <w:rFonts w:ascii="Arial" w:eastAsia="Times New Roman" w:hAnsi="Arial" w:cs="Arial"/>
          <w:lang w:val="x-none" w:eastAsia="pl-PL"/>
        </w:rPr>
        <w:t xml:space="preserve">od </w:t>
      </w:r>
      <w:r w:rsidRPr="003E6098">
        <w:rPr>
          <w:rFonts w:ascii="Arial" w:eastAsia="Times New Roman" w:hAnsi="Arial" w:cs="Arial"/>
          <w:lang w:eastAsia="pl-PL"/>
        </w:rPr>
        <w:t>U</w:t>
      </w:r>
      <w:r w:rsidRPr="003E6098">
        <w:rPr>
          <w:rFonts w:ascii="Arial" w:eastAsia="Times New Roman" w:hAnsi="Arial" w:cs="Arial"/>
          <w:lang w:val="x-none" w:eastAsia="pl-PL"/>
        </w:rPr>
        <w:t>mowy</w:t>
      </w:r>
      <w:r w:rsidRPr="003E6098">
        <w:rPr>
          <w:rFonts w:ascii="Arial" w:eastAsia="Times New Roman" w:hAnsi="Arial" w:cs="Arial"/>
          <w:lang w:eastAsia="pl-PL"/>
        </w:rPr>
        <w:t xml:space="preserve"> </w:t>
      </w:r>
      <w:r w:rsidRPr="003E6098">
        <w:rPr>
          <w:rFonts w:ascii="Arial" w:eastAsia="Times New Roman" w:hAnsi="Arial" w:cs="Arial"/>
          <w:lang w:val="x-none" w:eastAsia="pl-PL"/>
        </w:rPr>
        <w:t xml:space="preserve">oraz zastosować karę umowną zgodnie z § </w:t>
      </w:r>
      <w:r w:rsidRPr="003E6098">
        <w:rPr>
          <w:rFonts w:ascii="Arial" w:eastAsia="Times New Roman" w:hAnsi="Arial" w:cs="Arial"/>
          <w:lang w:eastAsia="pl-PL"/>
        </w:rPr>
        <w:t>5</w:t>
      </w:r>
      <w:r w:rsidRPr="003E6098">
        <w:rPr>
          <w:rFonts w:ascii="Arial" w:eastAsia="Times New Roman" w:hAnsi="Arial" w:cs="Arial"/>
          <w:lang w:val="x-none" w:eastAsia="pl-PL"/>
        </w:rPr>
        <w:t xml:space="preserve"> </w:t>
      </w:r>
      <w:bookmarkStart w:id="5" w:name="_Hlk67777191"/>
      <w:bookmarkEnd w:id="4"/>
    </w:p>
    <w:p w:rsidR="004F046A" w:rsidRPr="003E6098" w:rsidRDefault="004F046A" w:rsidP="004F046A">
      <w:pPr>
        <w:tabs>
          <w:tab w:val="left" w:pos="567"/>
        </w:tabs>
        <w:suppressAutoHyphens/>
        <w:spacing w:after="0"/>
        <w:jc w:val="both"/>
        <w:rPr>
          <w:rFonts w:ascii="Arial" w:eastAsia="Times New Roman" w:hAnsi="Arial" w:cs="Arial"/>
          <w:lang w:eastAsia="pl-PL"/>
        </w:rPr>
      </w:pPr>
    </w:p>
    <w:p w:rsidR="004F046A" w:rsidRPr="003E6098" w:rsidRDefault="004F046A" w:rsidP="004F046A">
      <w:pPr>
        <w:suppressAutoHyphens/>
        <w:spacing w:after="0"/>
        <w:jc w:val="center"/>
        <w:rPr>
          <w:rFonts w:ascii="Arial" w:eastAsia="Times New Roman" w:hAnsi="Arial" w:cs="Arial"/>
          <w:b/>
          <w:lang w:eastAsia="pl-PL"/>
        </w:rPr>
      </w:pPr>
      <w:r w:rsidRPr="003E6098">
        <w:rPr>
          <w:rFonts w:ascii="Arial" w:eastAsia="Times New Roman" w:hAnsi="Arial" w:cs="Arial"/>
          <w:b/>
          <w:lang w:eastAsia="pl-PL"/>
        </w:rPr>
        <w:t>§ 11.</w:t>
      </w:r>
    </w:p>
    <w:p w:rsidR="004F046A" w:rsidRPr="003E6098" w:rsidRDefault="004F046A" w:rsidP="004F046A">
      <w:pPr>
        <w:suppressAutoHyphens/>
        <w:spacing w:after="0"/>
        <w:jc w:val="center"/>
        <w:rPr>
          <w:rFonts w:ascii="Arial" w:eastAsia="Times New Roman" w:hAnsi="Arial" w:cs="Arial"/>
          <w:b/>
          <w:lang w:eastAsia="pl-PL"/>
        </w:rPr>
      </w:pPr>
      <w:r w:rsidRPr="003E6098">
        <w:rPr>
          <w:rFonts w:ascii="Arial" w:eastAsia="Times New Roman" w:hAnsi="Arial" w:cs="Arial"/>
          <w:b/>
          <w:lang w:eastAsia="pl-PL"/>
        </w:rPr>
        <w:t>Ochrona danych osobowych</w:t>
      </w:r>
    </w:p>
    <w:p w:rsidR="004F046A" w:rsidRPr="003E6098" w:rsidRDefault="004F046A" w:rsidP="004F046A">
      <w:pPr>
        <w:suppressAutoHyphens/>
        <w:spacing w:after="0"/>
        <w:jc w:val="center"/>
        <w:rPr>
          <w:rFonts w:ascii="Arial" w:eastAsia="Times New Roman" w:hAnsi="Arial" w:cs="Arial"/>
          <w:b/>
          <w:lang w:eastAsia="pl-PL"/>
        </w:rPr>
      </w:pPr>
    </w:p>
    <w:p w:rsidR="004F046A" w:rsidRPr="003E6098" w:rsidRDefault="004F046A" w:rsidP="00466CF3">
      <w:pPr>
        <w:numPr>
          <w:ilvl w:val="0"/>
          <w:numId w:val="47"/>
        </w:numPr>
        <w:suppressAutoHyphens/>
        <w:spacing w:after="0"/>
        <w:jc w:val="both"/>
        <w:rPr>
          <w:rFonts w:ascii="Arial" w:eastAsia="Times New Roman" w:hAnsi="Arial" w:cs="Arial"/>
          <w:lang w:eastAsia="pl-PL"/>
        </w:rPr>
      </w:pPr>
      <w:r w:rsidRPr="003E6098">
        <w:rPr>
          <w:rFonts w:ascii="Arial" w:eastAsia="Times New Roman" w:hAnsi="Arial" w:cs="Arial"/>
          <w:lang w:val="x-none" w:eastAsia="pl-PL"/>
        </w:rPr>
        <w:t>Wykonawca</w:t>
      </w:r>
      <w:r w:rsidRPr="003E6098">
        <w:rPr>
          <w:rFonts w:ascii="Arial" w:eastAsia="Times New Roman" w:hAnsi="Arial" w:cs="Arial"/>
          <w:lang w:eastAsia="pl-PL"/>
        </w:rPr>
        <w:t xml:space="preserve"> oświadcza, że rezygnuje z prawa do prywatności w zakresie imienia </w:t>
      </w:r>
      <w:r w:rsidRPr="003E6098">
        <w:rPr>
          <w:rFonts w:ascii="Arial" w:eastAsia="Times New Roman" w:hAnsi="Arial" w:cs="Arial"/>
          <w:lang w:eastAsia="pl-PL"/>
        </w:rPr>
        <w:br/>
        <w:t>i nazwiska, o którym mowa w art. 5 ust. 2 ustawy z dnia</w:t>
      </w:r>
      <w:r w:rsidR="00BE1C38" w:rsidRPr="003E6098">
        <w:rPr>
          <w:rFonts w:ascii="Arial" w:eastAsia="Times New Roman" w:hAnsi="Arial" w:cs="Arial"/>
          <w:lang w:eastAsia="pl-PL"/>
        </w:rPr>
        <w:t xml:space="preserve"> 6 września 2001 r. </w:t>
      </w:r>
      <w:r w:rsidR="00BE1C38" w:rsidRPr="003E6098">
        <w:rPr>
          <w:rFonts w:ascii="Arial" w:eastAsia="Times New Roman" w:hAnsi="Arial" w:cs="Arial"/>
          <w:lang w:eastAsia="pl-PL"/>
        </w:rPr>
        <w:br/>
        <w:t xml:space="preserve">o dostępie </w:t>
      </w:r>
      <w:r w:rsidRPr="003E6098">
        <w:rPr>
          <w:rFonts w:ascii="Arial" w:eastAsia="Times New Roman" w:hAnsi="Arial" w:cs="Arial"/>
          <w:lang w:eastAsia="pl-PL"/>
        </w:rPr>
        <w:t xml:space="preserve">do informacji publicznej (Dz. U. z 2020 r. poz. 2176 </w:t>
      </w:r>
      <w:proofErr w:type="spellStart"/>
      <w:r w:rsidRPr="003E6098">
        <w:rPr>
          <w:rFonts w:ascii="Arial" w:eastAsia="Times New Roman" w:hAnsi="Arial" w:cs="Arial"/>
          <w:lang w:eastAsia="pl-PL"/>
        </w:rPr>
        <w:t>t.j</w:t>
      </w:r>
      <w:proofErr w:type="spellEnd"/>
      <w:r w:rsidRPr="003E6098">
        <w:rPr>
          <w:rFonts w:ascii="Arial" w:eastAsia="Times New Roman" w:hAnsi="Arial" w:cs="Arial"/>
          <w:lang w:eastAsia="pl-PL"/>
        </w:rPr>
        <w:t>.).</w:t>
      </w:r>
    </w:p>
    <w:p w:rsidR="004F046A" w:rsidRPr="003E6098" w:rsidRDefault="004F046A" w:rsidP="00466CF3">
      <w:pPr>
        <w:numPr>
          <w:ilvl w:val="0"/>
          <w:numId w:val="47"/>
        </w:numPr>
        <w:suppressAutoHyphens/>
        <w:spacing w:after="0"/>
        <w:jc w:val="both"/>
        <w:rPr>
          <w:rFonts w:ascii="Arial" w:eastAsia="Times New Roman" w:hAnsi="Arial" w:cs="Arial"/>
          <w:lang w:eastAsia="pl-PL"/>
        </w:rPr>
      </w:pPr>
      <w:r w:rsidRPr="003E6098">
        <w:rPr>
          <w:rFonts w:ascii="Arial" w:eastAsia="Times New Roman" w:hAnsi="Arial" w:cs="Arial"/>
          <w:lang w:eastAsia="pl-PL"/>
        </w:rPr>
        <w:t xml:space="preserve">Każda ze Stron będzie przetwarzać przekazane jej w wyniku zawarcia </w:t>
      </w:r>
      <w:r w:rsidR="00BE1C38" w:rsidRPr="003E6098">
        <w:rPr>
          <w:rFonts w:ascii="Arial" w:eastAsia="Times New Roman" w:hAnsi="Arial" w:cs="Arial"/>
          <w:lang w:eastAsia="pl-PL"/>
        </w:rPr>
        <w:br/>
      </w:r>
      <w:r w:rsidRPr="003E6098">
        <w:rPr>
          <w:rFonts w:ascii="Arial" w:eastAsia="Times New Roman" w:hAnsi="Arial" w:cs="Arial"/>
          <w:lang w:eastAsia="pl-PL"/>
        </w:rPr>
        <w:t xml:space="preserve">i wykonywania Umowy dane osobowe dotyczące pracowników drugiej Strony </w:t>
      </w:r>
      <w:r w:rsidR="00E96827" w:rsidRPr="003E6098">
        <w:rPr>
          <w:rFonts w:ascii="Arial" w:eastAsia="Times New Roman" w:hAnsi="Arial" w:cs="Arial"/>
          <w:lang w:eastAsia="pl-PL"/>
        </w:rPr>
        <w:br/>
      </w:r>
      <w:r w:rsidRPr="003E6098">
        <w:rPr>
          <w:rFonts w:ascii="Arial" w:eastAsia="Times New Roman" w:hAnsi="Arial" w:cs="Arial"/>
          <w:lang w:eastAsia="pl-PL"/>
        </w:rPr>
        <w:t>w celu zawarcia i wykonania Umowy.</w:t>
      </w:r>
    </w:p>
    <w:p w:rsidR="004F046A" w:rsidRPr="003E6098" w:rsidRDefault="004F046A" w:rsidP="00466CF3">
      <w:pPr>
        <w:numPr>
          <w:ilvl w:val="0"/>
          <w:numId w:val="47"/>
        </w:numPr>
        <w:suppressAutoHyphens/>
        <w:spacing w:after="0"/>
        <w:jc w:val="both"/>
        <w:rPr>
          <w:rFonts w:ascii="Arial" w:eastAsia="Times New Roman" w:hAnsi="Arial" w:cs="Arial"/>
          <w:lang w:eastAsia="pl-PL"/>
        </w:rPr>
      </w:pPr>
      <w:r w:rsidRPr="003E6098">
        <w:rPr>
          <w:rFonts w:ascii="Arial" w:eastAsia="Times New Roman" w:hAnsi="Arial" w:cs="Arial"/>
          <w:lang w:eastAsia="pl-PL"/>
        </w:rPr>
        <w:t>Obie Strony zobowiązują się przetwarzać dane osobowe udostępnione przez dru</w:t>
      </w:r>
      <w:r w:rsidR="00BE1C38" w:rsidRPr="003E6098">
        <w:rPr>
          <w:rFonts w:ascii="Arial" w:eastAsia="Times New Roman" w:hAnsi="Arial" w:cs="Arial"/>
          <w:lang w:eastAsia="pl-PL"/>
        </w:rPr>
        <w:t xml:space="preserve">gą Stronę </w:t>
      </w:r>
      <w:r w:rsidRPr="003E6098">
        <w:rPr>
          <w:rFonts w:ascii="Arial" w:eastAsia="Times New Roman" w:hAnsi="Arial" w:cs="Arial"/>
          <w:lang w:eastAsia="pl-PL"/>
        </w:rPr>
        <w:t xml:space="preserve">w sposób zgodny z obowiązującymi przepisami o ochronie danych </w:t>
      </w:r>
      <w:r w:rsidR="00BE1C38" w:rsidRPr="003E6098">
        <w:rPr>
          <w:rFonts w:ascii="Arial" w:eastAsia="Times New Roman" w:hAnsi="Arial" w:cs="Arial"/>
          <w:lang w:eastAsia="pl-PL"/>
        </w:rPr>
        <w:t xml:space="preserve">osobowych, </w:t>
      </w:r>
      <w:r w:rsidRPr="003E6098">
        <w:rPr>
          <w:rFonts w:ascii="Arial" w:eastAsia="Times New Roman" w:hAnsi="Arial" w:cs="Arial"/>
          <w:lang w:eastAsia="pl-PL"/>
        </w:rPr>
        <w:t>w szczególności z przepisami ogólnego rozporządzenia o ochronie danych (RODO).</w:t>
      </w:r>
    </w:p>
    <w:p w:rsidR="004F046A" w:rsidRPr="003E6098" w:rsidRDefault="004F046A" w:rsidP="00466CF3">
      <w:pPr>
        <w:numPr>
          <w:ilvl w:val="0"/>
          <w:numId w:val="47"/>
        </w:numPr>
        <w:suppressAutoHyphens/>
        <w:spacing w:after="0"/>
        <w:jc w:val="both"/>
        <w:rPr>
          <w:rFonts w:ascii="Arial" w:eastAsia="Times New Roman" w:hAnsi="Arial" w:cs="Arial"/>
          <w:lang w:eastAsia="pl-PL"/>
        </w:rPr>
      </w:pPr>
      <w:r w:rsidRPr="003E6098">
        <w:rPr>
          <w:rFonts w:ascii="Arial" w:eastAsia="Times New Roman" w:hAnsi="Arial" w:cs="Arial"/>
          <w:lang w:eastAsia="pl-PL"/>
        </w:rPr>
        <w:t>Wykonawca oświadcza, że zapoznał się z treścią klauzuli informacyjnej</w:t>
      </w:r>
      <w:r w:rsidR="00BE1C38" w:rsidRPr="003E6098">
        <w:rPr>
          <w:rFonts w:ascii="Arial" w:eastAsia="Times New Roman" w:hAnsi="Arial" w:cs="Arial"/>
          <w:lang w:eastAsia="pl-PL"/>
        </w:rPr>
        <w:t xml:space="preserve"> RODO stanowiącej załącznik nr 2</w:t>
      </w:r>
      <w:r w:rsidRPr="003E6098">
        <w:rPr>
          <w:rFonts w:ascii="Arial" w:eastAsia="Times New Roman" w:hAnsi="Arial" w:cs="Arial"/>
          <w:lang w:eastAsia="pl-PL"/>
        </w:rPr>
        <w:t xml:space="preserve"> do Umowy.</w:t>
      </w:r>
    </w:p>
    <w:p w:rsidR="004F046A" w:rsidRPr="003E6098" w:rsidRDefault="004F046A" w:rsidP="00466CF3">
      <w:pPr>
        <w:numPr>
          <w:ilvl w:val="0"/>
          <w:numId w:val="47"/>
        </w:numPr>
        <w:suppressAutoHyphens/>
        <w:spacing w:after="0"/>
        <w:jc w:val="both"/>
        <w:rPr>
          <w:rFonts w:ascii="Arial" w:eastAsia="Times New Roman" w:hAnsi="Arial" w:cs="Arial"/>
          <w:lang w:eastAsia="pl-PL"/>
        </w:rPr>
      </w:pPr>
      <w:r w:rsidRPr="003E6098">
        <w:rPr>
          <w:rFonts w:ascii="Arial" w:eastAsia="Times New Roman" w:hAnsi="Arial" w:cs="Arial"/>
          <w:lang w:eastAsia="pl-PL"/>
        </w:rPr>
        <w:t xml:space="preserve">Wykonawca oświadcza, że wypełnił obowiązki informacyjne przewidziane w art. 13 lub art. 14 RODO (Dz. Urz. UE L 119 z 04.05.2016 str. 1) wobec osób fizycznych, </w:t>
      </w:r>
      <w:r w:rsidRPr="003E6098">
        <w:rPr>
          <w:rFonts w:ascii="Arial" w:eastAsia="Times New Roman" w:hAnsi="Arial" w:cs="Arial"/>
          <w:lang w:eastAsia="pl-PL"/>
        </w:rPr>
        <w:br/>
        <w:t xml:space="preserve">od których dane osobowe bezpośrednio lub pośrednio pozyskał w celu zawarcia </w:t>
      </w:r>
      <w:r w:rsidRPr="003E6098">
        <w:rPr>
          <w:rFonts w:ascii="Arial" w:eastAsia="Times New Roman" w:hAnsi="Arial" w:cs="Arial"/>
          <w:lang w:eastAsia="pl-PL"/>
        </w:rPr>
        <w:br/>
        <w:t>i wykonania niniejszej Umowy.</w:t>
      </w:r>
    </w:p>
    <w:p w:rsidR="004F046A" w:rsidRPr="003E6098" w:rsidRDefault="004F046A" w:rsidP="004F046A">
      <w:pPr>
        <w:tabs>
          <w:tab w:val="left" w:pos="555"/>
        </w:tabs>
        <w:suppressAutoHyphens/>
        <w:spacing w:after="0"/>
        <w:contextualSpacing/>
        <w:jc w:val="both"/>
        <w:rPr>
          <w:rFonts w:ascii="Arial" w:eastAsia="Times New Roman" w:hAnsi="Arial" w:cs="Arial"/>
          <w:lang w:eastAsia="pl-PL"/>
        </w:rPr>
      </w:pPr>
    </w:p>
    <w:p w:rsidR="004F046A" w:rsidRPr="003E6098" w:rsidRDefault="004F046A" w:rsidP="004F046A">
      <w:pPr>
        <w:widowControl w:val="0"/>
        <w:tabs>
          <w:tab w:val="left" w:pos="180"/>
          <w:tab w:val="left" w:pos="360"/>
        </w:tabs>
        <w:suppressAutoHyphens/>
        <w:spacing w:after="0"/>
        <w:ind w:right="14"/>
        <w:jc w:val="center"/>
        <w:rPr>
          <w:rFonts w:ascii="Arial" w:eastAsia="Times New Roman" w:hAnsi="Arial" w:cs="Arial"/>
          <w:b/>
          <w:bCs/>
          <w:lang w:eastAsia="pl-PL"/>
        </w:rPr>
      </w:pPr>
      <w:r w:rsidRPr="003E6098">
        <w:rPr>
          <w:rFonts w:ascii="Arial" w:eastAsia="Times New Roman" w:hAnsi="Arial" w:cs="Arial"/>
          <w:b/>
          <w:bCs/>
          <w:lang w:eastAsia="pl-PL"/>
        </w:rPr>
        <w:t xml:space="preserve"> § 12.</w:t>
      </w:r>
    </w:p>
    <w:p w:rsidR="004F046A" w:rsidRPr="003E6098" w:rsidRDefault="004F046A" w:rsidP="004F046A">
      <w:pPr>
        <w:widowControl w:val="0"/>
        <w:tabs>
          <w:tab w:val="left" w:pos="180"/>
          <w:tab w:val="left" w:pos="360"/>
        </w:tabs>
        <w:suppressAutoHyphens/>
        <w:spacing w:after="0"/>
        <w:ind w:right="14"/>
        <w:jc w:val="center"/>
        <w:rPr>
          <w:rFonts w:ascii="Arial" w:eastAsia="Times New Roman" w:hAnsi="Arial" w:cs="Arial"/>
          <w:b/>
          <w:bCs/>
          <w:lang w:eastAsia="pl-PL"/>
        </w:rPr>
      </w:pPr>
      <w:r w:rsidRPr="003E6098">
        <w:rPr>
          <w:rFonts w:ascii="Arial" w:eastAsia="Times New Roman" w:hAnsi="Arial" w:cs="Arial"/>
          <w:b/>
          <w:bCs/>
          <w:lang w:eastAsia="pl-PL"/>
        </w:rPr>
        <w:t>Klauzula poufności</w:t>
      </w:r>
    </w:p>
    <w:p w:rsidR="004F046A" w:rsidRPr="003E6098" w:rsidRDefault="004F046A" w:rsidP="004F046A">
      <w:pPr>
        <w:widowControl w:val="0"/>
        <w:tabs>
          <w:tab w:val="left" w:pos="180"/>
          <w:tab w:val="left" w:pos="360"/>
        </w:tabs>
        <w:suppressAutoHyphens/>
        <w:spacing w:after="0"/>
        <w:ind w:right="14"/>
        <w:jc w:val="center"/>
        <w:rPr>
          <w:rFonts w:ascii="Arial" w:eastAsia="Times New Roman" w:hAnsi="Arial" w:cs="Arial"/>
          <w:b/>
          <w:bCs/>
          <w:lang w:eastAsia="pl-PL"/>
        </w:rPr>
      </w:pPr>
    </w:p>
    <w:p w:rsidR="004F046A" w:rsidRPr="003E6098" w:rsidRDefault="004F046A" w:rsidP="004F046A">
      <w:pPr>
        <w:widowControl w:val="0"/>
        <w:tabs>
          <w:tab w:val="left" w:pos="180"/>
          <w:tab w:val="left" w:pos="360"/>
        </w:tabs>
        <w:suppressAutoHyphens/>
        <w:spacing w:after="0"/>
        <w:ind w:right="14"/>
        <w:jc w:val="both"/>
        <w:rPr>
          <w:rFonts w:ascii="Arial" w:eastAsia="Times New Roman" w:hAnsi="Arial" w:cs="Arial"/>
          <w:lang w:eastAsia="pl-PL"/>
        </w:rPr>
      </w:pPr>
      <w:r w:rsidRPr="003E6098">
        <w:rPr>
          <w:rFonts w:ascii="Arial" w:eastAsia="Times New Roman" w:hAnsi="Arial" w:cs="Arial"/>
          <w:lang w:eastAsia="pl-PL"/>
        </w:rPr>
        <w:t>Strony zobowiązują się do zachowania w tajemnicy informacji technicznych, technologicznych, organizacyjnych, handlowych i innych, udostępnionych wzajemnie</w:t>
      </w:r>
      <w:r w:rsidR="00E240B9" w:rsidRPr="003E6098">
        <w:rPr>
          <w:rFonts w:ascii="Arial" w:eastAsia="Times New Roman" w:hAnsi="Arial" w:cs="Arial"/>
          <w:lang w:eastAsia="pl-PL"/>
        </w:rPr>
        <w:br/>
      </w:r>
      <w:r w:rsidRPr="003E6098">
        <w:rPr>
          <w:rFonts w:ascii="Arial" w:eastAsia="Times New Roman" w:hAnsi="Arial" w:cs="Arial"/>
          <w:lang w:eastAsia="pl-PL"/>
        </w:rPr>
        <w:t xml:space="preserve">w związku z wykonaniem niniejszej umowy i do niewykorzystywania ich </w:t>
      </w:r>
      <w:r w:rsidR="00E240B9" w:rsidRPr="003E6098">
        <w:rPr>
          <w:rFonts w:ascii="Arial" w:eastAsia="Times New Roman" w:hAnsi="Arial" w:cs="Arial"/>
          <w:lang w:eastAsia="pl-PL"/>
        </w:rPr>
        <w:br/>
      </w:r>
      <w:r w:rsidRPr="003E6098">
        <w:rPr>
          <w:rFonts w:ascii="Arial" w:eastAsia="Times New Roman" w:hAnsi="Arial" w:cs="Arial"/>
          <w:lang w:eastAsia="pl-PL"/>
        </w:rPr>
        <w:t xml:space="preserve">w jakimkolwiek </w:t>
      </w:r>
      <w:r w:rsidR="00E240B9" w:rsidRPr="003E6098">
        <w:rPr>
          <w:rFonts w:ascii="Arial" w:eastAsia="Times New Roman" w:hAnsi="Arial" w:cs="Arial"/>
          <w:lang w:eastAsia="pl-PL"/>
        </w:rPr>
        <w:t xml:space="preserve">innym w celu niż określony </w:t>
      </w:r>
      <w:r w:rsidRPr="003E6098">
        <w:rPr>
          <w:rFonts w:ascii="Arial" w:eastAsia="Times New Roman" w:hAnsi="Arial" w:cs="Arial"/>
          <w:lang w:eastAsia="pl-PL"/>
        </w:rPr>
        <w:t xml:space="preserve"> w niniejszej umowie, a także </w:t>
      </w:r>
      <w:r w:rsidR="00E240B9" w:rsidRPr="003E6098">
        <w:rPr>
          <w:rFonts w:ascii="Arial" w:eastAsia="Times New Roman" w:hAnsi="Arial" w:cs="Arial"/>
          <w:lang w:eastAsia="pl-PL"/>
        </w:rPr>
        <w:br/>
      </w:r>
      <w:r w:rsidRPr="003E6098">
        <w:rPr>
          <w:rFonts w:ascii="Arial" w:eastAsia="Times New Roman" w:hAnsi="Arial" w:cs="Arial"/>
          <w:lang w:eastAsia="pl-PL"/>
        </w:rPr>
        <w:t xml:space="preserve">do zachowania w tajemnicy tych informacji, których ujawnienie osobom trzecim lub wykorzystanie ich przez Strony w innym celu niż przedmiot umowy, mogłoby zarazić interesy stron w czasie obowiązywania lub po rozwiązaniu niniejszej umowy. </w:t>
      </w:r>
    </w:p>
    <w:p w:rsidR="004F046A" w:rsidRPr="003E6098" w:rsidRDefault="004F046A" w:rsidP="004F046A">
      <w:pPr>
        <w:suppressAutoHyphens/>
        <w:spacing w:after="0"/>
        <w:rPr>
          <w:rFonts w:ascii="Arial" w:eastAsia="Times New Roman" w:hAnsi="Arial" w:cs="Arial"/>
          <w:b/>
          <w:color w:val="C0504D" w:themeColor="accent2"/>
          <w:lang w:eastAsia="pl-PL"/>
        </w:rPr>
      </w:pPr>
    </w:p>
    <w:p w:rsidR="004F046A" w:rsidRPr="003E6098" w:rsidRDefault="004F046A" w:rsidP="004F046A">
      <w:pPr>
        <w:suppressAutoHyphens/>
        <w:spacing w:after="0"/>
        <w:jc w:val="center"/>
        <w:rPr>
          <w:rFonts w:ascii="Arial" w:eastAsia="Times New Roman" w:hAnsi="Arial" w:cs="Arial"/>
          <w:b/>
          <w:lang w:eastAsia="pl-PL"/>
        </w:rPr>
      </w:pPr>
      <w:r w:rsidRPr="003E6098">
        <w:rPr>
          <w:rFonts w:ascii="Arial" w:eastAsia="Times New Roman" w:hAnsi="Arial" w:cs="Arial"/>
          <w:b/>
          <w:lang w:eastAsia="pl-PL"/>
        </w:rPr>
        <w:t>§ 13.</w:t>
      </w:r>
    </w:p>
    <w:p w:rsidR="004F046A" w:rsidRPr="003E6098" w:rsidRDefault="004F046A" w:rsidP="004F046A">
      <w:pPr>
        <w:suppressAutoHyphens/>
        <w:spacing w:after="0"/>
        <w:jc w:val="center"/>
        <w:rPr>
          <w:rFonts w:ascii="Arial" w:eastAsia="Times New Roman" w:hAnsi="Arial" w:cs="Arial"/>
          <w:b/>
          <w:lang w:eastAsia="pl-PL"/>
        </w:rPr>
      </w:pPr>
      <w:r w:rsidRPr="003E6098">
        <w:rPr>
          <w:rFonts w:ascii="Arial" w:eastAsia="Times New Roman" w:hAnsi="Arial" w:cs="Arial"/>
          <w:b/>
          <w:lang w:eastAsia="pl-PL"/>
        </w:rPr>
        <w:t>Postanowienia końcowe</w:t>
      </w:r>
      <w:bookmarkEnd w:id="5"/>
    </w:p>
    <w:p w:rsidR="004F046A" w:rsidRPr="003E6098" w:rsidRDefault="004F046A" w:rsidP="004F046A">
      <w:pPr>
        <w:suppressAutoHyphens/>
        <w:spacing w:after="0"/>
        <w:jc w:val="center"/>
        <w:rPr>
          <w:rFonts w:ascii="Arial" w:eastAsia="Times New Roman" w:hAnsi="Arial" w:cs="Arial"/>
          <w:b/>
          <w:lang w:eastAsia="pl-PL"/>
        </w:rPr>
      </w:pPr>
    </w:p>
    <w:p w:rsidR="004F046A" w:rsidRPr="003E6098" w:rsidRDefault="004F046A" w:rsidP="00466CF3">
      <w:pPr>
        <w:numPr>
          <w:ilvl w:val="0"/>
          <w:numId w:val="48"/>
        </w:numPr>
        <w:suppressAutoHyphens/>
        <w:spacing w:after="0"/>
        <w:jc w:val="both"/>
        <w:rPr>
          <w:rFonts w:ascii="Arial" w:eastAsia="Calibri" w:hAnsi="Arial" w:cs="Arial"/>
        </w:rPr>
      </w:pPr>
      <w:r w:rsidRPr="003E6098">
        <w:rPr>
          <w:rFonts w:ascii="Arial" w:eastAsia="Times New Roman" w:hAnsi="Arial" w:cs="Arial"/>
          <w:lang w:val="x-none" w:eastAsia="pl-PL"/>
        </w:rPr>
        <w:t>Wykonawca</w:t>
      </w:r>
      <w:r w:rsidRPr="003E6098">
        <w:rPr>
          <w:rFonts w:ascii="Arial" w:eastAsia="Calibri" w:hAnsi="Arial" w:cs="Arial"/>
        </w:rPr>
        <w:t xml:space="preserve"> jest zobowiązany do informowania Zamawiającego o zmianie formy prowadzonej działalności oraz zmianie adresu siedziby firmy pod rygorem uznania korespondencji kierowanej na ostatni podany przez Wykonawcę adres </w:t>
      </w:r>
      <w:r w:rsidR="0008275D" w:rsidRPr="003E6098">
        <w:rPr>
          <w:rFonts w:ascii="Arial" w:eastAsia="Calibri" w:hAnsi="Arial" w:cs="Arial"/>
        </w:rPr>
        <w:br/>
      </w:r>
      <w:r w:rsidRPr="003E6098">
        <w:rPr>
          <w:rFonts w:ascii="Arial" w:eastAsia="Calibri" w:hAnsi="Arial" w:cs="Arial"/>
        </w:rPr>
        <w:t xml:space="preserve">za doręczoną. </w:t>
      </w:r>
    </w:p>
    <w:p w:rsidR="004F046A" w:rsidRPr="003E6098" w:rsidRDefault="004F046A" w:rsidP="00466CF3">
      <w:pPr>
        <w:numPr>
          <w:ilvl w:val="0"/>
          <w:numId w:val="48"/>
        </w:numPr>
        <w:suppressAutoHyphens/>
        <w:spacing w:after="0"/>
        <w:jc w:val="both"/>
        <w:rPr>
          <w:rFonts w:ascii="Arial" w:eastAsia="Calibri" w:hAnsi="Arial" w:cs="Arial"/>
        </w:rPr>
      </w:pPr>
      <w:r w:rsidRPr="003E6098">
        <w:rPr>
          <w:rFonts w:ascii="Arial" w:eastAsia="Calibri" w:hAnsi="Arial" w:cs="Arial"/>
        </w:rPr>
        <w:t>Wykonawca jest zobowiązany do informowania Zamawiającego o likwidacji, wszczęciu postępowania upadłościowego, zajęciu majątku w zakresie uniemożliwiającym realizację przedmiotu Umowy.</w:t>
      </w:r>
    </w:p>
    <w:p w:rsidR="004F046A" w:rsidRPr="003E6098" w:rsidRDefault="004F046A" w:rsidP="00466CF3">
      <w:pPr>
        <w:numPr>
          <w:ilvl w:val="0"/>
          <w:numId w:val="48"/>
        </w:numPr>
        <w:suppressAutoHyphens/>
        <w:spacing w:after="0"/>
        <w:jc w:val="both"/>
        <w:rPr>
          <w:rFonts w:ascii="Arial" w:eastAsia="Calibri" w:hAnsi="Arial" w:cs="Arial"/>
        </w:rPr>
      </w:pPr>
      <w:r w:rsidRPr="003E6098">
        <w:rPr>
          <w:rFonts w:ascii="Arial" w:eastAsia="Calibri" w:hAnsi="Arial" w:cs="Arial"/>
        </w:rPr>
        <w:t xml:space="preserve">Wykonawca nie może bez uzyskania uprzedniej pisemnej zgody Zamawiającego dokonać przelewu praw, obowiązków i wierzytelności przysługujących mu </w:t>
      </w:r>
      <w:r w:rsidR="0008275D" w:rsidRPr="003E6098">
        <w:rPr>
          <w:rFonts w:ascii="Arial" w:eastAsia="Calibri" w:hAnsi="Arial" w:cs="Arial"/>
        </w:rPr>
        <w:br/>
      </w:r>
      <w:r w:rsidRPr="003E6098">
        <w:rPr>
          <w:rFonts w:ascii="Arial" w:eastAsia="Calibri" w:hAnsi="Arial" w:cs="Arial"/>
        </w:rPr>
        <w:t xml:space="preserve">z niniejszej Umowy na osobę trzecią. </w:t>
      </w:r>
    </w:p>
    <w:p w:rsidR="004F046A" w:rsidRPr="003E6098" w:rsidRDefault="004F046A" w:rsidP="00466CF3">
      <w:pPr>
        <w:numPr>
          <w:ilvl w:val="0"/>
          <w:numId w:val="48"/>
        </w:numPr>
        <w:suppressAutoHyphens/>
        <w:spacing w:after="0"/>
        <w:jc w:val="both"/>
        <w:rPr>
          <w:rFonts w:ascii="Arial" w:eastAsia="NSimSun" w:hAnsi="Arial" w:cs="Arial"/>
          <w:kern w:val="2"/>
          <w:lang w:eastAsia="zh-CN" w:bidi="hi-IN"/>
        </w:rPr>
      </w:pPr>
      <w:r w:rsidRPr="003E6098">
        <w:rPr>
          <w:rFonts w:ascii="Arial" w:eastAsia="NSimSun" w:hAnsi="Arial" w:cs="Arial"/>
          <w:kern w:val="2"/>
          <w:lang w:eastAsia="zh-CN" w:bidi="hi-IN"/>
        </w:rPr>
        <w:lastRenderedPageBreak/>
        <w:t>W sprawach nieuregulowanych niniejszą Umową mają zastosowanie przepisy obowiązującego prawa, w tym m. in. Kodeks cywilny.</w:t>
      </w:r>
    </w:p>
    <w:p w:rsidR="004F046A" w:rsidRPr="003E6098" w:rsidRDefault="004F046A" w:rsidP="00466CF3">
      <w:pPr>
        <w:numPr>
          <w:ilvl w:val="0"/>
          <w:numId w:val="48"/>
        </w:numPr>
        <w:suppressAutoHyphens/>
        <w:spacing w:after="0"/>
        <w:jc w:val="both"/>
        <w:rPr>
          <w:rFonts w:ascii="Arial" w:eastAsia="NSimSun" w:hAnsi="Arial" w:cs="Arial"/>
          <w:kern w:val="2"/>
          <w:lang w:eastAsia="zh-CN" w:bidi="hi-IN"/>
        </w:rPr>
      </w:pPr>
      <w:r w:rsidRPr="003E6098">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4F046A" w:rsidRPr="003E6098" w:rsidRDefault="004F046A" w:rsidP="00466CF3">
      <w:pPr>
        <w:numPr>
          <w:ilvl w:val="0"/>
          <w:numId w:val="48"/>
        </w:numPr>
        <w:suppressAutoHyphens/>
        <w:spacing w:after="0"/>
        <w:jc w:val="both"/>
        <w:rPr>
          <w:rFonts w:ascii="Arial" w:eastAsia="NSimSun" w:hAnsi="Arial" w:cs="Arial"/>
          <w:kern w:val="2"/>
          <w:lang w:eastAsia="zh-CN" w:bidi="hi-IN"/>
        </w:rPr>
      </w:pPr>
      <w:r w:rsidRPr="003E6098">
        <w:rPr>
          <w:rFonts w:ascii="Arial" w:eastAsia="NSimSun" w:hAnsi="Arial" w:cs="Arial"/>
          <w:kern w:val="2"/>
          <w:lang w:eastAsia="zh-CN" w:bidi="hi-IN"/>
        </w:rPr>
        <w:t xml:space="preserve">Każda ze Stron może jednostronnie dokonać zmian w zakresie danych teleadresowych, osób upoważnionych do kontaktu, zawiadamiając niezwłocznie </w:t>
      </w:r>
      <w:r w:rsidR="00AF5B4D" w:rsidRPr="003E6098">
        <w:rPr>
          <w:rFonts w:ascii="Arial" w:eastAsia="NSimSun" w:hAnsi="Arial" w:cs="Arial"/>
          <w:kern w:val="2"/>
          <w:lang w:eastAsia="zh-CN" w:bidi="hi-IN"/>
        </w:rPr>
        <w:br/>
      </w:r>
      <w:r w:rsidRPr="003E6098">
        <w:rPr>
          <w:rFonts w:ascii="Arial" w:eastAsia="NSimSun" w:hAnsi="Arial" w:cs="Arial"/>
          <w:kern w:val="2"/>
          <w:lang w:eastAsia="zh-CN" w:bidi="hi-IN"/>
        </w:rPr>
        <w:t xml:space="preserve">o tym pisemnie drugą Stronę. </w:t>
      </w:r>
    </w:p>
    <w:p w:rsidR="004F046A" w:rsidRPr="003E6098" w:rsidRDefault="004F046A" w:rsidP="00466CF3">
      <w:pPr>
        <w:numPr>
          <w:ilvl w:val="0"/>
          <w:numId w:val="48"/>
        </w:numPr>
        <w:suppressAutoHyphens/>
        <w:spacing w:after="0"/>
        <w:jc w:val="both"/>
        <w:rPr>
          <w:rFonts w:ascii="Arial" w:eastAsia="NSimSun" w:hAnsi="Arial" w:cs="Arial"/>
          <w:kern w:val="2"/>
          <w:lang w:eastAsia="zh-CN" w:bidi="hi-IN"/>
        </w:rPr>
      </w:pPr>
      <w:r w:rsidRPr="003E6098">
        <w:rPr>
          <w:rFonts w:ascii="Arial" w:eastAsia="NSimSun" w:hAnsi="Arial" w:cs="Arial"/>
          <w:kern w:val="2"/>
          <w:lang w:eastAsia="zh-CN" w:bidi="hi-IN"/>
        </w:rPr>
        <w:t xml:space="preserve">W przypadku, gdy jakiekolwiek postanowienia Umowy staną się nieważne lub bezskuteczne, fakt ten nie wpłynie na inne postanowienia Umowy, które pozostają w mocy i są wiążące we wzajemnych stosunkach Stron wynikających z Umowy. </w:t>
      </w:r>
      <w:r w:rsidR="00AF5B4D" w:rsidRPr="003E6098">
        <w:rPr>
          <w:rFonts w:ascii="Arial" w:eastAsia="NSimSun" w:hAnsi="Arial" w:cs="Arial"/>
          <w:kern w:val="2"/>
          <w:lang w:eastAsia="zh-CN" w:bidi="hi-IN"/>
        </w:rPr>
        <w:br/>
      </w:r>
      <w:r w:rsidRPr="003E6098">
        <w:rPr>
          <w:rFonts w:ascii="Arial" w:eastAsia="NSimSun" w:hAnsi="Arial" w:cs="Arial"/>
          <w:kern w:val="2"/>
          <w:lang w:eastAsia="zh-CN" w:bidi="hi-IN"/>
        </w:rPr>
        <w:t>W przypadku nieważności lub bezskuteczności jednego lub więcej postanowień Umowy, Strony zobowiązują się zgodnie dążyć do ustalenia takiej treści Umowy, która będzie optymalnie odpowiadała zgodnym intencjom Stron, celowi</w:t>
      </w:r>
      <w:r w:rsidR="00AF5B4D" w:rsidRPr="003E6098">
        <w:rPr>
          <w:rFonts w:ascii="Arial" w:eastAsia="NSimSun" w:hAnsi="Arial" w:cs="Arial"/>
          <w:kern w:val="2"/>
          <w:lang w:eastAsia="zh-CN" w:bidi="hi-IN"/>
        </w:rPr>
        <w:br/>
      </w:r>
      <w:r w:rsidRPr="003E6098">
        <w:rPr>
          <w:rFonts w:ascii="Arial" w:eastAsia="NSimSun" w:hAnsi="Arial" w:cs="Arial"/>
          <w:kern w:val="2"/>
          <w:lang w:eastAsia="zh-CN" w:bidi="hi-IN"/>
        </w:rPr>
        <w:t>i przeznaczeniu Umowy oraz zaistniałym okolicznościom.</w:t>
      </w:r>
    </w:p>
    <w:p w:rsidR="004F046A" w:rsidRPr="003E6098" w:rsidRDefault="004F046A" w:rsidP="00466CF3">
      <w:pPr>
        <w:numPr>
          <w:ilvl w:val="0"/>
          <w:numId w:val="48"/>
        </w:numPr>
        <w:suppressAutoHyphens/>
        <w:spacing w:after="0"/>
        <w:jc w:val="both"/>
        <w:rPr>
          <w:rFonts w:ascii="Arial" w:eastAsia="NSimSun" w:hAnsi="Arial" w:cs="Arial"/>
          <w:kern w:val="2"/>
          <w:lang w:eastAsia="zh-CN" w:bidi="hi-IN"/>
        </w:rPr>
      </w:pPr>
      <w:r w:rsidRPr="003E6098">
        <w:rPr>
          <w:rFonts w:ascii="Arial" w:eastAsia="NSimSun" w:hAnsi="Arial" w:cs="Arial"/>
          <w:kern w:val="2"/>
          <w:lang w:eastAsia="zh-CN" w:bidi="hi-IN"/>
        </w:rPr>
        <w:t>Umowa została zawarta w dniu podpisania przez Strony.</w:t>
      </w:r>
    </w:p>
    <w:p w:rsidR="004F046A" w:rsidRPr="003E6098" w:rsidRDefault="004F046A" w:rsidP="00466CF3">
      <w:pPr>
        <w:numPr>
          <w:ilvl w:val="0"/>
          <w:numId w:val="48"/>
        </w:numPr>
        <w:suppressAutoHyphens/>
        <w:spacing w:after="0"/>
        <w:jc w:val="both"/>
        <w:rPr>
          <w:rFonts w:ascii="Arial" w:eastAsia="NSimSun" w:hAnsi="Arial" w:cs="Arial"/>
          <w:kern w:val="2"/>
          <w:lang w:eastAsia="zh-CN" w:bidi="hi-IN"/>
        </w:rPr>
      </w:pPr>
      <w:r w:rsidRPr="003E6098">
        <w:rPr>
          <w:rFonts w:ascii="Arial" w:eastAsia="NSimSun" w:hAnsi="Arial" w:cs="Arial"/>
          <w:kern w:val="2"/>
          <w:lang w:eastAsia="zh-CN" w:bidi="hi-IN"/>
        </w:rPr>
        <w:t>Umowa wchodzi w życie z dniem podpisania i zostaje zawarta na czas realizacji przedmiotu umowy. Szczegółowe okresy wykonania przedmiotu Umowy reguluje</w:t>
      </w:r>
      <w:r w:rsidR="00AF5B4D" w:rsidRPr="003E6098">
        <w:rPr>
          <w:rFonts w:ascii="Arial" w:eastAsia="NSimSun" w:hAnsi="Arial" w:cs="Arial"/>
          <w:kern w:val="2"/>
          <w:lang w:eastAsia="zh-CN" w:bidi="hi-IN"/>
        </w:rPr>
        <w:br/>
      </w:r>
      <w:r w:rsidRPr="003E6098">
        <w:rPr>
          <w:rFonts w:ascii="Arial" w:eastAsia="NSimSun" w:hAnsi="Arial" w:cs="Arial"/>
          <w:kern w:val="2"/>
          <w:lang w:eastAsia="zh-CN" w:bidi="hi-IN"/>
        </w:rPr>
        <w:t>jej treść.</w:t>
      </w:r>
    </w:p>
    <w:p w:rsidR="004F046A" w:rsidRPr="003E6098" w:rsidRDefault="004F046A" w:rsidP="00466CF3">
      <w:pPr>
        <w:numPr>
          <w:ilvl w:val="0"/>
          <w:numId w:val="48"/>
        </w:numPr>
        <w:suppressAutoHyphens/>
        <w:spacing w:after="0"/>
        <w:jc w:val="both"/>
        <w:rPr>
          <w:rFonts w:ascii="Arial" w:eastAsia="NSimSun" w:hAnsi="Arial" w:cs="Arial"/>
          <w:kern w:val="2"/>
          <w:lang w:eastAsia="zh-CN" w:bidi="hi-IN"/>
        </w:rPr>
      </w:pPr>
      <w:r w:rsidRPr="003E6098">
        <w:rPr>
          <w:rFonts w:ascii="Arial" w:eastAsia="NSimSun" w:hAnsi="Arial" w:cs="Arial"/>
          <w:kern w:val="2"/>
          <w:lang w:eastAsia="zh-CN" w:bidi="hi-IN"/>
        </w:rPr>
        <w:t>Zmiana postanowień umownych wymaga formy pisemnego aneksu  pod rygorem ich nieważności.</w:t>
      </w:r>
    </w:p>
    <w:p w:rsidR="004F046A" w:rsidRPr="003E6098" w:rsidRDefault="004F046A" w:rsidP="00466CF3">
      <w:pPr>
        <w:numPr>
          <w:ilvl w:val="0"/>
          <w:numId w:val="48"/>
        </w:numPr>
        <w:suppressAutoHyphens/>
        <w:spacing w:after="0"/>
        <w:jc w:val="both"/>
        <w:rPr>
          <w:rFonts w:ascii="Arial" w:eastAsia="NSimSun" w:hAnsi="Arial" w:cs="Arial"/>
          <w:kern w:val="2"/>
          <w:lang w:eastAsia="zh-CN" w:bidi="hi-IN"/>
        </w:rPr>
      </w:pPr>
      <w:r w:rsidRPr="003E6098">
        <w:rPr>
          <w:rFonts w:ascii="Arial" w:eastAsia="NSimSun" w:hAnsi="Arial" w:cs="Arial"/>
          <w:kern w:val="2"/>
          <w:lang w:eastAsia="zh-CN" w:bidi="hi-IN"/>
        </w:rPr>
        <w:t xml:space="preserve">Umowa została sporządzona w dwóch egzemplarzach o jednakowej treści po jednym dla każdej ze Stron. </w:t>
      </w:r>
    </w:p>
    <w:p w:rsidR="00F31821" w:rsidRPr="003E6098" w:rsidRDefault="00F31821" w:rsidP="004F046A">
      <w:pPr>
        <w:keepNext/>
        <w:keepLines/>
        <w:suppressAutoHyphens/>
        <w:spacing w:after="0"/>
        <w:contextualSpacing/>
        <w:jc w:val="both"/>
        <w:outlineLvl w:val="0"/>
        <w:rPr>
          <w:rFonts w:ascii="Arial" w:eastAsia="Times New Roman" w:hAnsi="Arial" w:cs="Arial"/>
          <w:b/>
          <w:color w:val="C0504D" w:themeColor="accent2"/>
        </w:rPr>
      </w:pPr>
    </w:p>
    <w:p w:rsidR="00F31821" w:rsidRPr="003E6098" w:rsidRDefault="004F046A" w:rsidP="00F31821">
      <w:pPr>
        <w:keepNext/>
        <w:keepLines/>
        <w:suppressAutoHyphens/>
        <w:spacing w:after="0"/>
        <w:contextualSpacing/>
        <w:jc w:val="center"/>
        <w:outlineLvl w:val="0"/>
        <w:rPr>
          <w:rFonts w:ascii="Arial" w:eastAsia="Times New Roman" w:hAnsi="Arial" w:cs="Arial"/>
          <w:b/>
        </w:rPr>
      </w:pPr>
      <w:r w:rsidRPr="003E6098">
        <w:rPr>
          <w:rFonts w:ascii="Arial" w:eastAsia="Times New Roman" w:hAnsi="Arial" w:cs="Arial"/>
          <w:b/>
        </w:rPr>
        <w:t>§ 14.</w:t>
      </w:r>
    </w:p>
    <w:p w:rsidR="004F046A" w:rsidRPr="003E6098" w:rsidRDefault="004F046A" w:rsidP="00466CF3">
      <w:pPr>
        <w:numPr>
          <w:ilvl w:val="0"/>
          <w:numId w:val="49"/>
        </w:numPr>
        <w:suppressAutoHyphens/>
        <w:spacing w:after="0"/>
        <w:jc w:val="both"/>
        <w:rPr>
          <w:rFonts w:ascii="Arial" w:eastAsia="Times New Roman" w:hAnsi="Arial" w:cs="Arial"/>
          <w:bCs/>
        </w:rPr>
      </w:pPr>
      <w:r w:rsidRPr="003E6098">
        <w:rPr>
          <w:rFonts w:ascii="Arial" w:eastAsia="NSimSun" w:hAnsi="Arial" w:cs="Arial"/>
          <w:kern w:val="2"/>
          <w:lang w:eastAsia="zh-CN" w:bidi="hi-IN"/>
        </w:rPr>
        <w:t>Umowę</w:t>
      </w:r>
      <w:r w:rsidRPr="003E6098">
        <w:rPr>
          <w:rFonts w:ascii="Arial" w:eastAsia="Calibri" w:hAnsi="Arial" w:cs="Arial"/>
        </w:rPr>
        <w:t xml:space="preserve"> niniejszą wraz z załącznikami sporządzono w </w:t>
      </w:r>
      <w:r w:rsidR="000B1CDD" w:rsidRPr="003E6098">
        <w:rPr>
          <w:rFonts w:ascii="Arial" w:eastAsia="Calibri" w:hAnsi="Arial" w:cs="Arial"/>
        </w:rPr>
        <w:t>2</w:t>
      </w:r>
      <w:r w:rsidRPr="003E6098">
        <w:rPr>
          <w:rFonts w:ascii="Arial" w:eastAsia="Calibri" w:hAnsi="Arial" w:cs="Arial"/>
        </w:rPr>
        <w:t xml:space="preserve"> jednobrzmiących egzemplarzach, w tym 1 egz. dla Wykonawcy i </w:t>
      </w:r>
      <w:r w:rsidR="000B1CDD" w:rsidRPr="003E6098">
        <w:rPr>
          <w:rFonts w:ascii="Arial" w:eastAsia="Calibri" w:hAnsi="Arial" w:cs="Arial"/>
        </w:rPr>
        <w:t xml:space="preserve">1 egz. </w:t>
      </w:r>
      <w:r w:rsidRPr="003E6098">
        <w:rPr>
          <w:rFonts w:ascii="Arial" w:eastAsia="Calibri" w:hAnsi="Arial" w:cs="Arial"/>
        </w:rPr>
        <w:t>dla Zamawiającego.</w:t>
      </w:r>
    </w:p>
    <w:p w:rsidR="004F046A" w:rsidRPr="003E6098" w:rsidRDefault="004F046A" w:rsidP="00466CF3">
      <w:pPr>
        <w:numPr>
          <w:ilvl w:val="0"/>
          <w:numId w:val="49"/>
        </w:numPr>
        <w:suppressAutoHyphens/>
        <w:spacing w:after="0"/>
        <w:jc w:val="both"/>
        <w:rPr>
          <w:rFonts w:ascii="Arial" w:eastAsia="Times New Roman" w:hAnsi="Arial" w:cs="Arial"/>
          <w:lang w:eastAsia="pl-PL"/>
        </w:rPr>
      </w:pPr>
      <w:r w:rsidRPr="003E6098">
        <w:rPr>
          <w:rFonts w:ascii="Arial" w:eastAsia="Times New Roman" w:hAnsi="Arial" w:cs="Arial"/>
          <w:b/>
        </w:rPr>
        <w:t xml:space="preserve"> </w:t>
      </w:r>
      <w:r w:rsidRPr="003E6098">
        <w:rPr>
          <w:rFonts w:ascii="Arial" w:eastAsia="Times New Roman" w:hAnsi="Arial" w:cs="Arial"/>
          <w:lang w:eastAsia="pl-PL"/>
        </w:rPr>
        <w:t>Integralną część Umowy stanowią:</w:t>
      </w:r>
    </w:p>
    <w:p w:rsidR="004F046A" w:rsidRPr="003E6098" w:rsidRDefault="004F046A" w:rsidP="004F046A">
      <w:pPr>
        <w:keepNext/>
        <w:keepLines/>
        <w:suppressAutoHyphens/>
        <w:spacing w:after="0" w:line="240" w:lineRule="auto"/>
        <w:ind w:left="426" w:hanging="142"/>
        <w:contextualSpacing/>
        <w:jc w:val="both"/>
        <w:outlineLvl w:val="0"/>
        <w:rPr>
          <w:rFonts w:ascii="Arial" w:eastAsia="Times New Roman" w:hAnsi="Arial" w:cs="Arial"/>
          <w:b/>
        </w:rPr>
      </w:pPr>
      <w:r w:rsidRPr="003E6098">
        <w:rPr>
          <w:rFonts w:ascii="Arial" w:eastAsia="Times New Roman" w:hAnsi="Arial" w:cs="Arial"/>
          <w:lang w:eastAsia="pl-PL"/>
        </w:rPr>
        <w:t>- Opis Przedmiotu Zamówienia.</w:t>
      </w:r>
    </w:p>
    <w:p w:rsidR="004F046A" w:rsidRPr="003E6098" w:rsidRDefault="004F046A" w:rsidP="004F046A">
      <w:pPr>
        <w:widowControl w:val="0"/>
        <w:tabs>
          <w:tab w:val="left" w:pos="284"/>
        </w:tabs>
        <w:suppressAutoHyphens/>
        <w:spacing w:after="0"/>
        <w:ind w:left="284" w:right="-62"/>
        <w:jc w:val="both"/>
        <w:rPr>
          <w:rFonts w:ascii="Arial" w:eastAsia="Times New Roman" w:hAnsi="Arial" w:cs="Arial"/>
          <w:lang w:eastAsia="pl-PL"/>
        </w:rPr>
      </w:pPr>
    </w:p>
    <w:p w:rsidR="004F046A" w:rsidRPr="003E6098" w:rsidRDefault="004F046A" w:rsidP="004F046A">
      <w:pPr>
        <w:widowControl w:val="0"/>
        <w:tabs>
          <w:tab w:val="left" w:pos="284"/>
        </w:tabs>
        <w:suppressAutoHyphens/>
        <w:spacing w:after="0"/>
        <w:ind w:left="284" w:right="-62"/>
        <w:jc w:val="both"/>
        <w:rPr>
          <w:rFonts w:ascii="Arial" w:eastAsia="Times New Roman" w:hAnsi="Arial" w:cs="Arial"/>
          <w:lang w:eastAsia="pl-PL"/>
        </w:rPr>
      </w:pPr>
    </w:p>
    <w:p w:rsidR="004F046A" w:rsidRPr="003E6098" w:rsidRDefault="004F046A" w:rsidP="004F046A">
      <w:pPr>
        <w:widowControl w:val="0"/>
        <w:tabs>
          <w:tab w:val="left" w:pos="284"/>
        </w:tabs>
        <w:suppressAutoHyphens/>
        <w:spacing w:after="0"/>
        <w:ind w:left="284" w:right="-62"/>
        <w:jc w:val="both"/>
        <w:rPr>
          <w:rFonts w:ascii="Arial" w:eastAsia="Times New Roman" w:hAnsi="Arial" w:cs="Arial"/>
          <w:lang w:eastAsia="pl-PL"/>
        </w:rPr>
      </w:pPr>
    </w:p>
    <w:p w:rsidR="004F046A" w:rsidRPr="003E6098" w:rsidRDefault="004F046A" w:rsidP="004F046A">
      <w:pPr>
        <w:widowControl w:val="0"/>
        <w:tabs>
          <w:tab w:val="left" w:pos="180"/>
          <w:tab w:val="left" w:pos="360"/>
        </w:tabs>
        <w:suppressAutoHyphens/>
        <w:spacing w:after="0"/>
        <w:jc w:val="both"/>
        <w:rPr>
          <w:rFonts w:ascii="Arial" w:eastAsia="Times New Roman" w:hAnsi="Arial" w:cs="Arial"/>
          <w:b/>
          <w:u w:val="single"/>
          <w:lang w:eastAsia="pl-PL"/>
        </w:rPr>
      </w:pPr>
      <w:r w:rsidRPr="003E6098">
        <w:rPr>
          <w:rFonts w:ascii="Arial" w:eastAsia="Times New Roman" w:hAnsi="Arial" w:cs="Arial"/>
          <w:b/>
          <w:u w:val="single"/>
          <w:lang w:eastAsia="pl-PL"/>
        </w:rPr>
        <w:t>Załączniki do Umowy:</w:t>
      </w:r>
    </w:p>
    <w:p w:rsidR="004F046A" w:rsidRPr="003E6098" w:rsidRDefault="004F046A" w:rsidP="004F046A">
      <w:pPr>
        <w:widowControl w:val="0"/>
        <w:tabs>
          <w:tab w:val="left" w:pos="180"/>
          <w:tab w:val="left" w:pos="360"/>
        </w:tabs>
        <w:suppressAutoHyphens/>
        <w:spacing w:after="0"/>
        <w:jc w:val="both"/>
        <w:rPr>
          <w:rFonts w:ascii="Arial" w:eastAsia="Times New Roman" w:hAnsi="Arial" w:cs="Arial"/>
          <w:lang w:eastAsia="pl-PL"/>
        </w:rPr>
      </w:pPr>
      <w:r w:rsidRPr="003E6098">
        <w:rPr>
          <w:rFonts w:ascii="Arial" w:eastAsia="Times New Roman" w:hAnsi="Arial" w:cs="Arial"/>
          <w:lang w:eastAsia="pl-PL"/>
        </w:rPr>
        <w:t>Załącznik   nr 1 -  Oferta Wykonawcy;</w:t>
      </w:r>
      <w:r w:rsidR="00F31821" w:rsidRPr="003E6098">
        <w:rPr>
          <w:rFonts w:ascii="Arial" w:hAnsi="Arial" w:cs="Arial"/>
        </w:rPr>
        <w:t xml:space="preserve"> opis przedmiotu zamówienia</w:t>
      </w:r>
    </w:p>
    <w:p w:rsidR="004F046A" w:rsidRPr="003E6098" w:rsidRDefault="004F046A" w:rsidP="004F046A">
      <w:pPr>
        <w:suppressAutoHyphens/>
        <w:spacing w:after="0"/>
        <w:jc w:val="both"/>
        <w:rPr>
          <w:rFonts w:ascii="Arial" w:eastAsia="Calibri" w:hAnsi="Arial" w:cs="Arial"/>
          <w:bCs/>
        </w:rPr>
      </w:pPr>
      <w:r w:rsidRPr="003E6098">
        <w:rPr>
          <w:rFonts w:ascii="Arial" w:eastAsia="Calibri" w:hAnsi="Arial" w:cs="Arial"/>
          <w:bCs/>
        </w:rPr>
        <w:t>Załącznik   nr</w:t>
      </w:r>
      <w:r w:rsidR="00F31821" w:rsidRPr="003E6098">
        <w:rPr>
          <w:rFonts w:ascii="Arial" w:eastAsia="Calibri" w:hAnsi="Arial" w:cs="Arial"/>
          <w:bCs/>
        </w:rPr>
        <w:t xml:space="preserve"> </w:t>
      </w:r>
      <w:r w:rsidR="008C4253">
        <w:rPr>
          <w:rFonts w:ascii="Arial" w:eastAsia="Calibri" w:hAnsi="Arial" w:cs="Arial"/>
          <w:bCs/>
        </w:rPr>
        <w:t xml:space="preserve">2 -  </w:t>
      </w:r>
      <w:r w:rsidRPr="003E6098">
        <w:rPr>
          <w:rFonts w:ascii="Arial" w:eastAsia="Calibri" w:hAnsi="Arial" w:cs="Arial"/>
          <w:bCs/>
        </w:rPr>
        <w:t>Klauzula informacyjna RODO;</w:t>
      </w:r>
    </w:p>
    <w:p w:rsidR="004F046A" w:rsidRPr="003E6098" w:rsidRDefault="008C4253" w:rsidP="004F046A">
      <w:pPr>
        <w:widowControl w:val="0"/>
        <w:tabs>
          <w:tab w:val="left" w:pos="180"/>
          <w:tab w:val="left" w:pos="360"/>
        </w:tabs>
        <w:suppressAutoHyphens/>
        <w:spacing w:after="0"/>
        <w:jc w:val="both"/>
        <w:rPr>
          <w:rFonts w:ascii="Arial" w:eastAsia="Times New Roman" w:hAnsi="Arial" w:cs="Arial"/>
          <w:lang w:eastAsia="pl-PL"/>
        </w:rPr>
      </w:pPr>
      <w:r w:rsidRPr="003E6098">
        <w:rPr>
          <w:rFonts w:ascii="Arial" w:eastAsia="Calibri" w:hAnsi="Arial" w:cs="Arial"/>
          <w:bCs/>
        </w:rPr>
        <w:t xml:space="preserve">Załącznik   nr </w:t>
      </w:r>
      <w:r>
        <w:rPr>
          <w:rFonts w:ascii="Arial" w:eastAsia="Calibri" w:hAnsi="Arial" w:cs="Arial"/>
          <w:bCs/>
        </w:rPr>
        <w:t>3</w:t>
      </w:r>
      <w:r w:rsidRPr="003E6098">
        <w:rPr>
          <w:rFonts w:ascii="Arial" w:eastAsia="Calibri" w:hAnsi="Arial" w:cs="Arial"/>
          <w:bCs/>
        </w:rPr>
        <w:t xml:space="preserve"> -  </w:t>
      </w:r>
      <w:r>
        <w:rPr>
          <w:rFonts w:ascii="Arial" w:eastAsia="Calibri" w:hAnsi="Arial" w:cs="Arial"/>
          <w:bCs/>
        </w:rPr>
        <w:t xml:space="preserve">Protokół wykonania usługi </w:t>
      </w:r>
      <w:r w:rsidRPr="003E6098">
        <w:rPr>
          <w:rFonts w:ascii="Arial" w:eastAsia="Calibri" w:hAnsi="Arial" w:cs="Arial"/>
          <w:bCs/>
        </w:rPr>
        <w:t xml:space="preserve"> </w:t>
      </w:r>
    </w:p>
    <w:p w:rsidR="004F046A" w:rsidRPr="003E6098" w:rsidRDefault="004F046A" w:rsidP="004F046A">
      <w:pPr>
        <w:widowControl w:val="0"/>
        <w:tabs>
          <w:tab w:val="left" w:pos="180"/>
          <w:tab w:val="left" w:pos="360"/>
          <w:tab w:val="left" w:pos="2490"/>
        </w:tabs>
        <w:suppressAutoHyphens/>
        <w:spacing w:after="0"/>
        <w:jc w:val="both"/>
        <w:rPr>
          <w:rFonts w:ascii="Arial" w:eastAsia="Times New Roman" w:hAnsi="Arial" w:cs="Arial"/>
          <w:lang w:eastAsia="pl-PL"/>
        </w:rPr>
      </w:pPr>
      <w:r w:rsidRPr="003E6098">
        <w:rPr>
          <w:rFonts w:ascii="Arial" w:eastAsia="Times New Roman" w:hAnsi="Arial" w:cs="Arial"/>
          <w:lang w:eastAsia="pl-PL"/>
        </w:rPr>
        <w:tab/>
      </w:r>
      <w:r w:rsidRPr="003E6098">
        <w:rPr>
          <w:rFonts w:ascii="Arial" w:eastAsia="Times New Roman" w:hAnsi="Arial" w:cs="Arial"/>
          <w:lang w:eastAsia="pl-PL"/>
        </w:rPr>
        <w:tab/>
      </w:r>
      <w:r w:rsidRPr="003E6098">
        <w:rPr>
          <w:rFonts w:ascii="Arial" w:eastAsia="Times New Roman" w:hAnsi="Arial" w:cs="Arial"/>
          <w:lang w:eastAsia="pl-PL"/>
        </w:rPr>
        <w:tab/>
      </w:r>
    </w:p>
    <w:p w:rsidR="004F046A" w:rsidRPr="003E6098" w:rsidRDefault="004F046A" w:rsidP="004F046A">
      <w:pPr>
        <w:widowControl w:val="0"/>
        <w:tabs>
          <w:tab w:val="left" w:pos="180"/>
          <w:tab w:val="left" w:pos="360"/>
        </w:tabs>
        <w:suppressAutoHyphens/>
        <w:spacing w:after="0"/>
        <w:jc w:val="both"/>
        <w:rPr>
          <w:rFonts w:ascii="Arial" w:eastAsia="Times New Roman" w:hAnsi="Arial" w:cs="Arial"/>
          <w:b/>
          <w:bCs/>
          <w:lang w:eastAsia="pl-PL"/>
        </w:rPr>
      </w:pPr>
      <w:r w:rsidRPr="003E6098">
        <w:rPr>
          <w:rFonts w:ascii="Arial" w:eastAsia="Times New Roman" w:hAnsi="Arial" w:cs="Arial"/>
          <w:b/>
          <w:bCs/>
          <w:lang w:eastAsia="pl-PL"/>
        </w:rPr>
        <w:t xml:space="preserve">          </w:t>
      </w:r>
      <w:r w:rsidR="00F31821" w:rsidRPr="003E6098">
        <w:rPr>
          <w:rFonts w:ascii="Arial" w:eastAsia="Times New Roman" w:hAnsi="Arial" w:cs="Arial"/>
          <w:b/>
          <w:bCs/>
          <w:lang w:eastAsia="pl-PL"/>
        </w:rPr>
        <w:t xml:space="preserve">     </w:t>
      </w:r>
      <w:r w:rsidRPr="003E6098">
        <w:rPr>
          <w:rFonts w:ascii="Arial" w:eastAsia="Times New Roman" w:hAnsi="Arial" w:cs="Arial"/>
          <w:b/>
          <w:bCs/>
          <w:lang w:eastAsia="pl-PL"/>
        </w:rPr>
        <w:t xml:space="preserve"> ZAMAWIAJĄCY</w:t>
      </w:r>
      <w:r w:rsidRPr="003E6098">
        <w:rPr>
          <w:rFonts w:ascii="Arial" w:eastAsia="Times New Roman" w:hAnsi="Arial" w:cs="Arial"/>
          <w:lang w:eastAsia="pl-PL"/>
        </w:rPr>
        <w:tab/>
      </w:r>
      <w:r w:rsidRPr="003E6098">
        <w:rPr>
          <w:rFonts w:ascii="Arial" w:eastAsia="Times New Roman" w:hAnsi="Arial" w:cs="Arial"/>
          <w:lang w:eastAsia="pl-PL"/>
        </w:rPr>
        <w:tab/>
      </w:r>
      <w:r w:rsidRPr="003E6098">
        <w:rPr>
          <w:rFonts w:ascii="Arial" w:eastAsia="Times New Roman" w:hAnsi="Arial" w:cs="Arial"/>
          <w:lang w:eastAsia="pl-PL"/>
        </w:rPr>
        <w:tab/>
      </w:r>
      <w:r w:rsidR="00F31821" w:rsidRPr="003E6098">
        <w:rPr>
          <w:rFonts w:ascii="Arial" w:eastAsia="Times New Roman" w:hAnsi="Arial" w:cs="Arial"/>
          <w:lang w:eastAsia="pl-PL"/>
        </w:rPr>
        <w:t xml:space="preserve">     </w:t>
      </w:r>
      <w:r w:rsidRPr="003E6098">
        <w:rPr>
          <w:rFonts w:ascii="Arial" w:eastAsia="Times New Roman" w:hAnsi="Arial" w:cs="Arial"/>
          <w:lang w:eastAsia="pl-PL"/>
        </w:rPr>
        <w:tab/>
      </w:r>
      <w:r w:rsidR="00F31821" w:rsidRPr="003E6098">
        <w:rPr>
          <w:rFonts w:ascii="Arial" w:eastAsia="Times New Roman" w:hAnsi="Arial" w:cs="Arial"/>
          <w:lang w:eastAsia="pl-PL"/>
        </w:rPr>
        <w:t xml:space="preserve"> </w:t>
      </w:r>
      <w:r w:rsidRPr="003E6098">
        <w:rPr>
          <w:rFonts w:ascii="Arial" w:eastAsia="Times New Roman" w:hAnsi="Arial" w:cs="Arial"/>
          <w:lang w:eastAsia="pl-PL"/>
        </w:rPr>
        <w:tab/>
      </w:r>
      <w:r w:rsidR="00F31821" w:rsidRPr="003E6098">
        <w:rPr>
          <w:rFonts w:ascii="Arial" w:eastAsia="Times New Roman" w:hAnsi="Arial" w:cs="Arial"/>
          <w:lang w:eastAsia="pl-PL"/>
        </w:rPr>
        <w:t xml:space="preserve">  </w:t>
      </w:r>
      <w:r w:rsidRPr="003E6098">
        <w:rPr>
          <w:rFonts w:ascii="Arial" w:eastAsia="Times New Roman" w:hAnsi="Arial" w:cs="Arial"/>
          <w:lang w:eastAsia="pl-PL"/>
        </w:rPr>
        <w:t xml:space="preserve">    </w:t>
      </w:r>
      <w:r w:rsidRPr="003E6098">
        <w:rPr>
          <w:rFonts w:ascii="Arial" w:eastAsia="Times New Roman" w:hAnsi="Arial" w:cs="Arial"/>
          <w:b/>
          <w:bCs/>
          <w:lang w:eastAsia="pl-PL"/>
        </w:rPr>
        <w:t>WYKONAWCA</w:t>
      </w:r>
    </w:p>
    <w:p w:rsidR="004F046A" w:rsidRPr="003E6098" w:rsidRDefault="004F046A" w:rsidP="004F046A">
      <w:pPr>
        <w:widowControl w:val="0"/>
        <w:tabs>
          <w:tab w:val="left" w:pos="180"/>
          <w:tab w:val="left" w:pos="360"/>
        </w:tabs>
        <w:suppressAutoHyphens/>
        <w:spacing w:after="0"/>
        <w:jc w:val="both"/>
        <w:rPr>
          <w:rFonts w:ascii="Arial" w:eastAsia="Times New Roman" w:hAnsi="Arial" w:cs="Arial"/>
          <w:b/>
          <w:bCs/>
          <w:lang w:eastAsia="pl-PL"/>
        </w:rPr>
      </w:pPr>
    </w:p>
    <w:p w:rsidR="004F046A" w:rsidRPr="003E6098" w:rsidRDefault="004F046A" w:rsidP="004F046A">
      <w:pPr>
        <w:widowControl w:val="0"/>
        <w:tabs>
          <w:tab w:val="left" w:pos="180"/>
          <w:tab w:val="left" w:pos="360"/>
        </w:tabs>
        <w:suppressAutoHyphens/>
        <w:spacing w:after="0"/>
        <w:jc w:val="both"/>
        <w:rPr>
          <w:rFonts w:ascii="Arial" w:eastAsia="Times New Roman" w:hAnsi="Arial" w:cs="Arial"/>
          <w:b/>
          <w:bCs/>
          <w:lang w:eastAsia="pl-PL"/>
        </w:rPr>
      </w:pPr>
    </w:p>
    <w:p w:rsidR="004F046A" w:rsidRPr="003E6098" w:rsidRDefault="004F046A" w:rsidP="004F046A">
      <w:pPr>
        <w:widowControl w:val="0"/>
        <w:tabs>
          <w:tab w:val="left" w:pos="180"/>
          <w:tab w:val="left" w:pos="360"/>
        </w:tabs>
        <w:suppressAutoHyphens/>
        <w:spacing w:after="0"/>
        <w:jc w:val="center"/>
        <w:rPr>
          <w:rFonts w:ascii="Arial" w:eastAsia="Times New Roman" w:hAnsi="Arial" w:cs="Arial"/>
          <w:lang w:eastAsia="pl-PL"/>
        </w:rPr>
      </w:pPr>
      <w:r w:rsidRPr="003E6098">
        <w:rPr>
          <w:rFonts w:ascii="Arial" w:eastAsia="Times New Roman" w:hAnsi="Arial" w:cs="Arial"/>
          <w:lang w:eastAsia="pl-PL"/>
        </w:rPr>
        <w:t>……………………………..………</w:t>
      </w:r>
      <w:r w:rsidRPr="003E6098">
        <w:rPr>
          <w:rFonts w:ascii="Arial" w:eastAsia="Times New Roman" w:hAnsi="Arial" w:cs="Arial"/>
          <w:lang w:eastAsia="pl-PL"/>
        </w:rPr>
        <w:tab/>
      </w:r>
      <w:r w:rsidRPr="003E6098">
        <w:rPr>
          <w:rFonts w:ascii="Arial" w:eastAsia="Times New Roman" w:hAnsi="Arial" w:cs="Arial"/>
          <w:lang w:eastAsia="pl-PL"/>
        </w:rPr>
        <w:tab/>
      </w:r>
      <w:r w:rsidRPr="003E6098">
        <w:rPr>
          <w:rFonts w:ascii="Arial" w:eastAsia="Times New Roman" w:hAnsi="Arial" w:cs="Arial"/>
          <w:lang w:eastAsia="pl-PL"/>
        </w:rPr>
        <w:tab/>
        <w:t>…………………………………….</w:t>
      </w:r>
    </w:p>
    <w:p w:rsidR="004F046A" w:rsidRPr="003E6098" w:rsidRDefault="004F046A" w:rsidP="004F046A">
      <w:pPr>
        <w:widowControl w:val="0"/>
        <w:tabs>
          <w:tab w:val="left" w:pos="180"/>
          <w:tab w:val="left" w:pos="360"/>
        </w:tabs>
        <w:suppressAutoHyphens/>
        <w:spacing w:after="0"/>
        <w:jc w:val="center"/>
        <w:rPr>
          <w:rFonts w:ascii="Arial" w:eastAsia="Times New Roman" w:hAnsi="Arial" w:cs="Arial"/>
          <w:lang w:eastAsia="pl-PL"/>
        </w:rPr>
      </w:pPr>
      <w:r w:rsidRPr="003E6098">
        <w:rPr>
          <w:rFonts w:ascii="Arial" w:eastAsia="Times New Roman" w:hAnsi="Arial" w:cs="Arial"/>
          <w:i/>
          <w:iCs/>
          <w:lang w:eastAsia="pl-PL"/>
        </w:rPr>
        <w:t xml:space="preserve"> (data, podpis Zamawiającego) </w:t>
      </w:r>
      <w:r w:rsidRPr="003E6098">
        <w:rPr>
          <w:rFonts w:ascii="Arial" w:eastAsia="Times New Roman" w:hAnsi="Arial" w:cs="Arial"/>
          <w:i/>
          <w:iCs/>
          <w:lang w:eastAsia="pl-PL"/>
        </w:rPr>
        <w:tab/>
      </w:r>
      <w:r w:rsidRPr="003E6098">
        <w:rPr>
          <w:rFonts w:ascii="Arial" w:eastAsia="Times New Roman" w:hAnsi="Arial" w:cs="Arial"/>
          <w:i/>
          <w:iCs/>
          <w:lang w:eastAsia="pl-PL"/>
        </w:rPr>
        <w:tab/>
        <w:t xml:space="preserve">               (data, podpis Wykonawcy)</w:t>
      </w:r>
    </w:p>
    <w:p w:rsidR="004F046A" w:rsidRPr="003E6098" w:rsidRDefault="004F046A" w:rsidP="004F046A">
      <w:pPr>
        <w:suppressAutoHyphens/>
        <w:spacing w:after="120" w:line="240" w:lineRule="auto"/>
        <w:jc w:val="both"/>
        <w:rPr>
          <w:rFonts w:ascii="Arial" w:eastAsia="Calibri" w:hAnsi="Arial" w:cs="Arial"/>
        </w:rPr>
      </w:pPr>
    </w:p>
    <w:p w:rsidR="004F046A" w:rsidRPr="003E6098" w:rsidRDefault="004F046A" w:rsidP="004F046A">
      <w:pPr>
        <w:suppressAutoHyphens/>
        <w:spacing w:after="120" w:line="240" w:lineRule="auto"/>
        <w:jc w:val="both"/>
        <w:rPr>
          <w:rFonts w:ascii="Arial" w:eastAsia="Calibri" w:hAnsi="Arial" w:cs="Arial"/>
        </w:rPr>
      </w:pPr>
    </w:p>
    <w:p w:rsidR="004F046A" w:rsidRPr="003E6098" w:rsidRDefault="004F046A" w:rsidP="004F046A">
      <w:pPr>
        <w:rPr>
          <w:rFonts w:ascii="Arial" w:eastAsia="SimSun" w:hAnsi="Arial" w:cs="Arial"/>
          <w:color w:val="C0504D" w:themeColor="accent2"/>
        </w:rPr>
      </w:pPr>
    </w:p>
    <w:p w:rsidR="004F046A" w:rsidRPr="003E6098" w:rsidRDefault="004F046A" w:rsidP="004F046A">
      <w:pPr>
        <w:rPr>
          <w:rFonts w:ascii="Arial" w:hAnsi="Arial" w:cs="Arial"/>
          <w:color w:val="C0504D" w:themeColor="accent2"/>
        </w:rPr>
      </w:pPr>
    </w:p>
    <w:p w:rsidR="00A05276" w:rsidRPr="003E6098" w:rsidRDefault="00A05276" w:rsidP="00A05276">
      <w:pPr>
        <w:spacing w:after="0" w:line="240" w:lineRule="auto"/>
        <w:rPr>
          <w:rFonts w:ascii="Arial" w:eastAsia="Times New Roman" w:hAnsi="Arial" w:cs="Arial"/>
          <w:b/>
          <w:bCs/>
          <w:i/>
          <w:color w:val="FF0000"/>
          <w:lang w:eastAsia="pl-PL"/>
        </w:rPr>
      </w:pPr>
    </w:p>
    <w:p w:rsidR="00234737" w:rsidRPr="003E6098" w:rsidRDefault="00A05276" w:rsidP="00262207">
      <w:pPr>
        <w:spacing w:after="0" w:line="240" w:lineRule="auto"/>
        <w:ind w:left="4956" w:firstLine="708"/>
        <w:rPr>
          <w:rFonts w:ascii="Arial" w:eastAsia="Times New Roman" w:hAnsi="Arial" w:cs="Arial"/>
          <w:b/>
          <w:bCs/>
          <w:i/>
          <w:lang w:eastAsia="pl-PL"/>
        </w:rPr>
      </w:pPr>
      <w:r w:rsidRPr="003E6098">
        <w:rPr>
          <w:rFonts w:ascii="Arial" w:eastAsia="Times New Roman" w:hAnsi="Arial" w:cs="Arial"/>
          <w:b/>
          <w:bCs/>
          <w:i/>
          <w:color w:val="FF0000"/>
          <w:lang w:eastAsia="pl-PL"/>
        </w:rPr>
        <w:lastRenderedPageBreak/>
        <w:t xml:space="preserve">   </w:t>
      </w:r>
      <w:r w:rsidR="00584AEA" w:rsidRPr="003E6098">
        <w:rPr>
          <w:rFonts w:ascii="Arial" w:eastAsia="Times New Roman" w:hAnsi="Arial" w:cs="Arial"/>
          <w:b/>
          <w:bCs/>
          <w:i/>
          <w:lang w:eastAsia="pl-PL"/>
        </w:rPr>
        <w:t xml:space="preserve">Załącznik nr </w:t>
      </w:r>
      <w:r w:rsidRPr="003E6098">
        <w:rPr>
          <w:rFonts w:ascii="Arial" w:eastAsia="Times New Roman" w:hAnsi="Arial" w:cs="Arial"/>
          <w:b/>
          <w:bCs/>
          <w:i/>
          <w:lang w:eastAsia="pl-PL"/>
        </w:rPr>
        <w:t>2</w:t>
      </w:r>
      <w:r w:rsidR="009D274D" w:rsidRPr="003E6098">
        <w:rPr>
          <w:rFonts w:ascii="Arial" w:eastAsia="Times New Roman" w:hAnsi="Arial" w:cs="Arial"/>
          <w:b/>
          <w:bCs/>
          <w:i/>
          <w:lang w:eastAsia="pl-PL"/>
        </w:rPr>
        <w:t xml:space="preserve"> </w:t>
      </w:r>
      <w:r w:rsidR="00234737" w:rsidRPr="003E6098">
        <w:rPr>
          <w:rFonts w:ascii="Arial" w:eastAsia="Times New Roman" w:hAnsi="Arial" w:cs="Arial"/>
          <w:b/>
          <w:bCs/>
          <w:i/>
          <w:lang w:eastAsia="pl-PL"/>
        </w:rPr>
        <w:t>do umowy</w:t>
      </w:r>
    </w:p>
    <w:p w:rsidR="001B612D" w:rsidRPr="003E6098" w:rsidRDefault="00234737" w:rsidP="00262207">
      <w:pPr>
        <w:spacing w:after="150" w:line="240" w:lineRule="auto"/>
        <w:ind w:firstLine="567"/>
        <w:jc w:val="both"/>
        <w:rPr>
          <w:rFonts w:ascii="Arial" w:hAnsi="Arial" w:cs="Arial"/>
        </w:rPr>
      </w:pPr>
      <w:r w:rsidRPr="003E6098">
        <w:rPr>
          <w:rFonts w:ascii="Arial" w:hAnsi="Arial" w:cs="Arial"/>
        </w:rPr>
        <w:t xml:space="preserve">Zgodnie z art. 13 ust. 1 i 2 </w:t>
      </w:r>
      <w:r w:rsidRPr="003E6098">
        <w:rPr>
          <w:rFonts w:ascii="Arial" w:eastAsia="Calibri" w:hAnsi="Arial" w:cs="Arial"/>
        </w:rPr>
        <w:t>rozporządzenia Parlamentu Europejskiego i Rady (UE) 2016/679 z dnia 27 kwietnia 2016 r. w sprawie ochrony osób fizycznych</w:t>
      </w:r>
      <w:r w:rsidRPr="003E6098">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E6098">
        <w:rPr>
          <w:rFonts w:ascii="Arial" w:hAnsi="Arial" w:cs="Arial"/>
        </w:rPr>
        <w:t xml:space="preserve">dalej „RODO”, informuję, że administratorem Pani/Pana danych osobowych jest: </w:t>
      </w:r>
    </w:p>
    <w:p w:rsidR="001B612D" w:rsidRPr="003E6098" w:rsidRDefault="001B612D" w:rsidP="00262207">
      <w:pPr>
        <w:spacing w:after="0" w:line="240" w:lineRule="auto"/>
        <w:ind w:left="360"/>
        <w:jc w:val="center"/>
        <w:rPr>
          <w:rFonts w:ascii="Arial" w:eastAsia="Calibri" w:hAnsi="Arial" w:cs="Arial"/>
          <w:b/>
        </w:rPr>
      </w:pPr>
      <w:r w:rsidRPr="003E6098">
        <w:rPr>
          <w:rFonts w:ascii="Arial" w:eastAsia="Calibri" w:hAnsi="Arial" w:cs="Arial"/>
          <w:b/>
        </w:rPr>
        <w:t>Komendant</w:t>
      </w:r>
      <w:r w:rsidRPr="003E6098">
        <w:rPr>
          <w:rFonts w:ascii="Arial" w:eastAsia="Calibri" w:hAnsi="Arial" w:cs="Arial"/>
          <w:b/>
        </w:rPr>
        <w:br/>
        <w:t xml:space="preserve"> 32 Wojskowego Oddziału Gospodarczego w Zamościu,</w:t>
      </w:r>
      <w:r w:rsidRPr="003E6098">
        <w:rPr>
          <w:rFonts w:ascii="Arial" w:eastAsia="Calibri" w:hAnsi="Arial" w:cs="Arial"/>
          <w:b/>
        </w:rPr>
        <w:br/>
        <w:t xml:space="preserve"> ul. Wojska Polskiego 2F, 22-400 Zamość,</w:t>
      </w:r>
    </w:p>
    <w:p w:rsidR="00234737" w:rsidRPr="003E6098" w:rsidRDefault="00234737" w:rsidP="00262207">
      <w:pPr>
        <w:pStyle w:val="Bezodstpw"/>
        <w:jc w:val="both"/>
        <w:rPr>
          <w:rFonts w:ascii="Arial" w:hAnsi="Arial" w:cs="Arial"/>
        </w:rPr>
      </w:pPr>
      <w:r w:rsidRPr="003E6098">
        <w:rPr>
          <w:rFonts w:ascii="Arial" w:hAnsi="Arial" w:cs="Arial"/>
        </w:rPr>
        <w:t xml:space="preserve">do Pani/Pana dyspozycji pozostaje również </w:t>
      </w:r>
      <w:r w:rsidRPr="003E6098">
        <w:rPr>
          <w:rFonts w:ascii="Arial" w:hAnsi="Arial" w:cs="Arial"/>
          <w:b/>
        </w:rPr>
        <w:t>Inspektor Ochrony Danych</w:t>
      </w:r>
      <w:r w:rsidRPr="003E6098">
        <w:rPr>
          <w:rFonts w:ascii="Arial" w:hAnsi="Arial" w:cs="Arial"/>
        </w:rPr>
        <w:t xml:space="preserve"> </w:t>
      </w:r>
      <w:r w:rsidRPr="003E6098">
        <w:rPr>
          <w:rFonts w:ascii="Arial" w:hAnsi="Arial" w:cs="Arial"/>
          <w:b/>
        </w:rPr>
        <w:t>Osobowych,</w:t>
      </w:r>
      <w:r w:rsidRPr="003E6098">
        <w:rPr>
          <w:rFonts w:ascii="Arial" w:hAnsi="Arial" w:cs="Arial"/>
        </w:rPr>
        <w:t xml:space="preserve"> wszelkie pytania dotyczące ochrony danych osobowych proszę kierować na adres poczty elektronicznej:</w:t>
      </w:r>
    </w:p>
    <w:p w:rsidR="001B612D" w:rsidRPr="003E6098" w:rsidRDefault="00A35FC3" w:rsidP="00262207">
      <w:pPr>
        <w:pStyle w:val="Bezodstpw"/>
        <w:jc w:val="center"/>
        <w:rPr>
          <w:rFonts w:ascii="Arial" w:hAnsi="Arial" w:cs="Arial"/>
          <w:b/>
          <w:u w:val="single"/>
        </w:rPr>
      </w:pPr>
      <w:hyperlink r:id="rId21" w:history="1">
        <w:r w:rsidR="001B612D" w:rsidRPr="003E6098">
          <w:rPr>
            <w:rStyle w:val="Hipercze"/>
            <w:rFonts w:ascii="Arial" w:hAnsi="Arial" w:cs="Arial"/>
            <w:b/>
            <w:color w:val="auto"/>
          </w:rPr>
          <w:t>32wog.iod@ron.mil.pl</w:t>
        </w:r>
      </w:hyperlink>
    </w:p>
    <w:p w:rsidR="00A05276" w:rsidRPr="001046BB" w:rsidRDefault="00234737" w:rsidP="001046BB">
      <w:pPr>
        <w:numPr>
          <w:ilvl w:val="0"/>
          <w:numId w:val="16"/>
        </w:numPr>
        <w:spacing w:after="150" w:line="240" w:lineRule="auto"/>
        <w:ind w:left="426" w:hanging="426"/>
        <w:contextualSpacing/>
        <w:jc w:val="both"/>
        <w:rPr>
          <w:rFonts w:ascii="Arial" w:hAnsi="Arial" w:cs="Arial"/>
          <w:b/>
          <w:i/>
        </w:rPr>
      </w:pPr>
      <w:r w:rsidRPr="003E6098">
        <w:rPr>
          <w:rFonts w:ascii="Arial" w:hAnsi="Arial" w:cs="Arial"/>
        </w:rPr>
        <w:t>Pani/Pana dane osobowe przetwarzane będą na podstawie art. 6 ust. 1 lit.  c</w:t>
      </w:r>
      <w:r w:rsidRPr="003E6098">
        <w:rPr>
          <w:rFonts w:ascii="Arial" w:hAnsi="Arial" w:cs="Arial"/>
          <w:i/>
        </w:rPr>
        <w:t xml:space="preserve"> </w:t>
      </w:r>
      <w:r w:rsidRPr="003E6098">
        <w:rPr>
          <w:rFonts w:ascii="Arial" w:hAnsi="Arial" w:cs="Arial"/>
        </w:rPr>
        <w:t xml:space="preserve">RODO w celu </w:t>
      </w:r>
      <w:r w:rsidRPr="003E6098">
        <w:rPr>
          <w:rFonts w:ascii="Arial" w:eastAsia="Calibri" w:hAnsi="Arial" w:cs="Arial"/>
        </w:rPr>
        <w:t xml:space="preserve">prowadzenia przedmiotowego postępowaniem o udzielenie zamówienia </w:t>
      </w:r>
      <w:r w:rsidR="001B612D" w:rsidRPr="003E6098">
        <w:rPr>
          <w:rFonts w:ascii="Arial" w:eastAsia="Calibri" w:hAnsi="Arial" w:cs="Arial"/>
        </w:rPr>
        <w:t xml:space="preserve">publicznego prowadzonego </w:t>
      </w:r>
      <w:r w:rsidR="001B612D" w:rsidRPr="003E6098">
        <w:rPr>
          <w:rFonts w:ascii="Arial" w:eastAsia="Calibri" w:hAnsi="Arial" w:cs="Arial"/>
          <w:i/>
        </w:rPr>
        <w:t>w formie zapytania of</w:t>
      </w:r>
      <w:r w:rsidR="007D62AA" w:rsidRPr="003E6098">
        <w:rPr>
          <w:rFonts w:ascii="Arial" w:eastAsia="Calibri" w:hAnsi="Arial" w:cs="Arial"/>
          <w:i/>
        </w:rPr>
        <w:t xml:space="preserve">ertowego </w:t>
      </w:r>
      <w:r w:rsidR="001046BB" w:rsidRPr="001046BB">
        <w:rPr>
          <w:rFonts w:ascii="Arial" w:hAnsi="Arial" w:cs="Arial"/>
          <w:b/>
          <w:bCs/>
          <w:i/>
        </w:rPr>
        <w:t xml:space="preserve">na </w:t>
      </w:r>
      <w:r w:rsidR="001046BB">
        <w:rPr>
          <w:rFonts w:ascii="Arial" w:hAnsi="Arial" w:cs="Arial"/>
          <w:b/>
          <w:bCs/>
          <w:i/>
        </w:rPr>
        <w:t>usługę wynajęcia</w:t>
      </w:r>
      <w:r w:rsidR="001046BB" w:rsidRPr="001046BB">
        <w:rPr>
          <w:rFonts w:ascii="Arial" w:hAnsi="Arial" w:cs="Arial"/>
          <w:b/>
          <w:bCs/>
          <w:i/>
        </w:rPr>
        <w:t xml:space="preserve"> samolotu cywilnego wraz z załogą do zabezpieczenia szkolenia spadochronowo- desantowego połączonego z praktycznym wykonywaniem skoków spadochronowych dla żołnierzy 2 pułku rozpoznawczego z Hrubieszowa.</w:t>
      </w:r>
      <w:r w:rsidR="001046BB">
        <w:rPr>
          <w:rFonts w:ascii="Arial" w:hAnsi="Arial" w:cs="Arial"/>
          <w:b/>
          <w:i/>
        </w:rPr>
        <w:t xml:space="preserve"> </w:t>
      </w:r>
      <w:r w:rsidR="00A05276" w:rsidRPr="001046BB">
        <w:rPr>
          <w:rFonts w:ascii="Arial" w:hAnsi="Arial" w:cs="Arial"/>
          <w:b/>
          <w:i/>
        </w:rPr>
        <w:t>Nr sprawy: ZP/ZO/5/2021.</w:t>
      </w:r>
    </w:p>
    <w:p w:rsidR="00234737" w:rsidRPr="003E6098" w:rsidRDefault="00234737" w:rsidP="00262207">
      <w:pPr>
        <w:numPr>
          <w:ilvl w:val="0"/>
          <w:numId w:val="16"/>
        </w:numPr>
        <w:spacing w:after="150" w:line="240" w:lineRule="auto"/>
        <w:ind w:left="426" w:hanging="426"/>
        <w:contextualSpacing/>
        <w:jc w:val="both"/>
        <w:rPr>
          <w:rFonts w:ascii="Arial" w:hAnsi="Arial" w:cs="Arial"/>
        </w:rPr>
      </w:pPr>
      <w:r w:rsidRPr="003E6098">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3E6098">
        <w:rPr>
          <w:rFonts w:ascii="Arial" w:hAnsi="Arial" w:cs="Arial"/>
        </w:rPr>
        <w:br/>
        <w:t xml:space="preserve">z 2019 r. poz. 2019), dalej „ustawa </w:t>
      </w:r>
      <w:proofErr w:type="spellStart"/>
      <w:r w:rsidRPr="003E6098">
        <w:rPr>
          <w:rFonts w:ascii="Arial" w:hAnsi="Arial" w:cs="Arial"/>
        </w:rPr>
        <w:t>Pzp</w:t>
      </w:r>
      <w:proofErr w:type="spellEnd"/>
      <w:r w:rsidRPr="003E6098">
        <w:rPr>
          <w:rFonts w:ascii="Arial" w:hAnsi="Arial" w:cs="Arial"/>
        </w:rPr>
        <w:t xml:space="preserve">”;  </w:t>
      </w:r>
    </w:p>
    <w:p w:rsidR="00234737" w:rsidRPr="003E6098" w:rsidRDefault="00234737" w:rsidP="00262207">
      <w:pPr>
        <w:numPr>
          <w:ilvl w:val="0"/>
          <w:numId w:val="16"/>
        </w:numPr>
        <w:spacing w:after="150" w:line="240" w:lineRule="auto"/>
        <w:ind w:left="426" w:hanging="426"/>
        <w:contextualSpacing/>
        <w:jc w:val="both"/>
        <w:rPr>
          <w:rFonts w:ascii="Arial" w:hAnsi="Arial" w:cs="Arial"/>
        </w:rPr>
      </w:pPr>
      <w:r w:rsidRPr="003E6098">
        <w:rPr>
          <w:rFonts w:ascii="Arial" w:hAnsi="Arial" w:cs="Arial"/>
        </w:rPr>
        <w:t xml:space="preserve">Pani/Pana dane osobowe będą przechowywane, zgodnie z art. 78 ust. 1 ustawy </w:t>
      </w:r>
      <w:proofErr w:type="spellStart"/>
      <w:r w:rsidRPr="003E6098">
        <w:rPr>
          <w:rFonts w:ascii="Arial" w:hAnsi="Arial" w:cs="Arial"/>
        </w:rPr>
        <w:t>Pzp</w:t>
      </w:r>
      <w:proofErr w:type="spellEnd"/>
      <w:r w:rsidRPr="003E6098">
        <w:rPr>
          <w:rFonts w:ascii="Arial" w:hAnsi="Arial" w:cs="Arial"/>
        </w:rPr>
        <w:t>, przez okres 4 lat od dnia zakończenia postępowania o udzielenie zamówienia, a jeżeli czas trwania umowy przekracza 4 lata, okres przechowywania obejmuje cały czas trwania umowy;</w:t>
      </w:r>
    </w:p>
    <w:p w:rsidR="00234737" w:rsidRPr="003E6098" w:rsidRDefault="00234737" w:rsidP="00262207">
      <w:pPr>
        <w:numPr>
          <w:ilvl w:val="0"/>
          <w:numId w:val="16"/>
        </w:numPr>
        <w:spacing w:after="150" w:line="240" w:lineRule="auto"/>
        <w:ind w:left="426" w:hanging="426"/>
        <w:contextualSpacing/>
        <w:jc w:val="both"/>
        <w:rPr>
          <w:rFonts w:ascii="Arial" w:hAnsi="Arial" w:cs="Arial"/>
          <w:b/>
          <w:i/>
        </w:rPr>
      </w:pPr>
      <w:r w:rsidRPr="003E6098">
        <w:rPr>
          <w:rFonts w:ascii="Arial" w:hAnsi="Arial" w:cs="Arial"/>
        </w:rPr>
        <w:t xml:space="preserve">obowiązek podania przez Panią/Pana danych osobowych bezpośrednio Pani/Pana dotyczących jest wymogiem ustawowym określonym w przepisach ustawy </w:t>
      </w:r>
      <w:proofErr w:type="spellStart"/>
      <w:r w:rsidRPr="003E6098">
        <w:rPr>
          <w:rFonts w:ascii="Arial" w:hAnsi="Arial" w:cs="Arial"/>
        </w:rPr>
        <w:t>Pzp</w:t>
      </w:r>
      <w:proofErr w:type="spellEnd"/>
      <w:r w:rsidRPr="003E6098">
        <w:rPr>
          <w:rFonts w:ascii="Arial" w:hAnsi="Arial" w:cs="Arial"/>
        </w:rPr>
        <w:t xml:space="preserve">, związanym z udziałem w postępowaniu o udzielenie zamówienia publicznego; konsekwencje niepodania określonych danych wynikają z ustawy </w:t>
      </w:r>
      <w:proofErr w:type="spellStart"/>
      <w:r w:rsidRPr="003E6098">
        <w:rPr>
          <w:rFonts w:ascii="Arial" w:hAnsi="Arial" w:cs="Arial"/>
        </w:rPr>
        <w:t>Pzp</w:t>
      </w:r>
      <w:proofErr w:type="spellEnd"/>
      <w:r w:rsidRPr="003E6098">
        <w:rPr>
          <w:rFonts w:ascii="Arial" w:hAnsi="Arial" w:cs="Arial"/>
        </w:rPr>
        <w:t xml:space="preserve">;  </w:t>
      </w:r>
    </w:p>
    <w:p w:rsidR="00234737" w:rsidRPr="003E6098" w:rsidRDefault="00234737" w:rsidP="00262207">
      <w:pPr>
        <w:numPr>
          <w:ilvl w:val="0"/>
          <w:numId w:val="16"/>
        </w:numPr>
        <w:spacing w:after="150" w:line="240" w:lineRule="auto"/>
        <w:ind w:left="426" w:hanging="426"/>
        <w:contextualSpacing/>
        <w:jc w:val="both"/>
        <w:rPr>
          <w:rFonts w:ascii="Arial" w:eastAsia="Calibri" w:hAnsi="Arial" w:cs="Arial"/>
        </w:rPr>
      </w:pPr>
      <w:r w:rsidRPr="003E6098">
        <w:rPr>
          <w:rFonts w:ascii="Arial" w:hAnsi="Arial" w:cs="Arial"/>
        </w:rPr>
        <w:t>w odniesieniu do Pani/Pana danych osobowyc</w:t>
      </w:r>
      <w:r w:rsidR="00757A49" w:rsidRPr="003E6098">
        <w:rPr>
          <w:rFonts w:ascii="Arial" w:hAnsi="Arial" w:cs="Arial"/>
        </w:rPr>
        <w:t>h decyzje nie będą podejmowane</w:t>
      </w:r>
      <w:r w:rsidR="00757A49" w:rsidRPr="003E6098">
        <w:rPr>
          <w:rFonts w:ascii="Arial" w:hAnsi="Arial" w:cs="Arial"/>
        </w:rPr>
        <w:br/>
      </w:r>
      <w:r w:rsidRPr="003E6098">
        <w:rPr>
          <w:rFonts w:ascii="Arial" w:hAnsi="Arial" w:cs="Arial"/>
        </w:rPr>
        <w:t>w sposób zautomatyzowany, stosowanie do art. 22 RODO;</w:t>
      </w:r>
    </w:p>
    <w:p w:rsidR="00234737" w:rsidRPr="003E6098" w:rsidRDefault="00234737" w:rsidP="00262207">
      <w:pPr>
        <w:numPr>
          <w:ilvl w:val="0"/>
          <w:numId w:val="16"/>
        </w:numPr>
        <w:spacing w:after="150" w:line="240" w:lineRule="auto"/>
        <w:ind w:left="426" w:hanging="426"/>
        <w:contextualSpacing/>
        <w:jc w:val="both"/>
        <w:rPr>
          <w:rFonts w:ascii="Arial" w:hAnsi="Arial" w:cs="Arial"/>
        </w:rPr>
      </w:pPr>
      <w:r w:rsidRPr="003E6098">
        <w:rPr>
          <w:rFonts w:ascii="Arial" w:hAnsi="Arial" w:cs="Arial"/>
        </w:rPr>
        <w:t>posiada Pani/Pan:</w:t>
      </w:r>
    </w:p>
    <w:p w:rsidR="00234737" w:rsidRPr="003E6098" w:rsidRDefault="00234737" w:rsidP="00262207">
      <w:pPr>
        <w:numPr>
          <w:ilvl w:val="0"/>
          <w:numId w:val="17"/>
        </w:numPr>
        <w:spacing w:after="150" w:line="240" w:lineRule="auto"/>
        <w:ind w:left="709" w:hanging="283"/>
        <w:contextualSpacing/>
        <w:jc w:val="both"/>
        <w:rPr>
          <w:rFonts w:ascii="Arial" w:hAnsi="Arial" w:cs="Arial"/>
        </w:rPr>
      </w:pPr>
      <w:r w:rsidRPr="003E6098">
        <w:rPr>
          <w:rFonts w:ascii="Arial" w:hAnsi="Arial" w:cs="Arial"/>
        </w:rPr>
        <w:t>na podstawie art. 15 RODO prawo dostępu do danych osobowych Pani/Pana dotyczących;</w:t>
      </w:r>
    </w:p>
    <w:p w:rsidR="00234737" w:rsidRPr="003E6098" w:rsidRDefault="00234737" w:rsidP="00262207">
      <w:pPr>
        <w:numPr>
          <w:ilvl w:val="0"/>
          <w:numId w:val="17"/>
        </w:numPr>
        <w:spacing w:after="150" w:line="240" w:lineRule="auto"/>
        <w:ind w:left="709" w:hanging="283"/>
        <w:contextualSpacing/>
        <w:jc w:val="both"/>
        <w:rPr>
          <w:rFonts w:ascii="Arial" w:hAnsi="Arial" w:cs="Arial"/>
        </w:rPr>
      </w:pPr>
      <w:r w:rsidRPr="003E6098">
        <w:rPr>
          <w:rFonts w:ascii="Arial" w:hAnsi="Arial" w:cs="Arial"/>
        </w:rPr>
        <w:t xml:space="preserve">na podstawie art. 16 RODO prawo do sprostowania Pani/Pana danych osobowych </w:t>
      </w:r>
      <w:r w:rsidRPr="003E6098">
        <w:rPr>
          <w:rFonts w:ascii="Arial" w:hAnsi="Arial" w:cs="Arial"/>
          <w:b/>
          <w:vertAlign w:val="superscript"/>
        </w:rPr>
        <w:t>**</w:t>
      </w:r>
      <w:r w:rsidRPr="003E6098">
        <w:rPr>
          <w:rFonts w:ascii="Arial" w:hAnsi="Arial" w:cs="Arial"/>
        </w:rPr>
        <w:t>;</w:t>
      </w:r>
    </w:p>
    <w:p w:rsidR="00234737" w:rsidRPr="003E6098" w:rsidRDefault="00234737" w:rsidP="00262207">
      <w:pPr>
        <w:numPr>
          <w:ilvl w:val="0"/>
          <w:numId w:val="17"/>
        </w:numPr>
        <w:spacing w:after="150" w:line="240" w:lineRule="auto"/>
        <w:ind w:left="709" w:hanging="283"/>
        <w:contextualSpacing/>
        <w:jc w:val="both"/>
        <w:rPr>
          <w:rFonts w:ascii="Arial" w:hAnsi="Arial" w:cs="Arial"/>
        </w:rPr>
      </w:pPr>
      <w:r w:rsidRPr="003E6098">
        <w:rPr>
          <w:rFonts w:ascii="Arial" w:hAnsi="Arial" w:cs="Arial"/>
        </w:rPr>
        <w:t xml:space="preserve">na podstawie art. 18 RODO prawo żądania od administratora ograniczenia przetwarzania danych osobowych z zastrzeżeniem przypadków, o których mowa w art. 18 ust. 2 RODO;  </w:t>
      </w:r>
    </w:p>
    <w:p w:rsidR="00234737" w:rsidRPr="003E6098" w:rsidRDefault="00234737" w:rsidP="00262207">
      <w:pPr>
        <w:numPr>
          <w:ilvl w:val="0"/>
          <w:numId w:val="17"/>
        </w:numPr>
        <w:spacing w:after="150" w:line="240" w:lineRule="auto"/>
        <w:ind w:left="709" w:hanging="283"/>
        <w:contextualSpacing/>
        <w:jc w:val="both"/>
        <w:rPr>
          <w:rFonts w:ascii="Arial" w:hAnsi="Arial" w:cs="Arial"/>
          <w:i/>
        </w:rPr>
      </w:pPr>
      <w:r w:rsidRPr="003E6098">
        <w:rPr>
          <w:rFonts w:ascii="Arial" w:hAnsi="Arial" w:cs="Arial"/>
        </w:rPr>
        <w:t>prawo do wniesienia skargi do Prezesa Urzędu Ochrony Danych Osobowych, gdy uzna Pani/Pan, że przetwarzanie danych osobowych Pani/Pana dotyczących narusza przepisy RODO;</w:t>
      </w:r>
    </w:p>
    <w:p w:rsidR="00234737" w:rsidRPr="003E6098" w:rsidRDefault="00234737" w:rsidP="00262207">
      <w:pPr>
        <w:numPr>
          <w:ilvl w:val="0"/>
          <w:numId w:val="16"/>
        </w:numPr>
        <w:spacing w:after="150" w:line="240" w:lineRule="auto"/>
        <w:ind w:left="426" w:hanging="426"/>
        <w:contextualSpacing/>
        <w:jc w:val="both"/>
        <w:rPr>
          <w:rFonts w:ascii="Arial" w:hAnsi="Arial" w:cs="Arial"/>
          <w:i/>
        </w:rPr>
      </w:pPr>
      <w:r w:rsidRPr="003E6098">
        <w:rPr>
          <w:rFonts w:ascii="Arial" w:hAnsi="Arial" w:cs="Arial"/>
        </w:rPr>
        <w:t>nie przysługuje Pani/Panu:</w:t>
      </w:r>
    </w:p>
    <w:p w:rsidR="00234737" w:rsidRPr="003E6098" w:rsidRDefault="00234737" w:rsidP="00262207">
      <w:pPr>
        <w:numPr>
          <w:ilvl w:val="0"/>
          <w:numId w:val="18"/>
        </w:numPr>
        <w:spacing w:after="150" w:line="240" w:lineRule="auto"/>
        <w:ind w:left="709" w:hanging="283"/>
        <w:contextualSpacing/>
        <w:jc w:val="both"/>
        <w:rPr>
          <w:rFonts w:ascii="Arial" w:hAnsi="Arial" w:cs="Arial"/>
          <w:i/>
        </w:rPr>
      </w:pPr>
      <w:r w:rsidRPr="003E6098">
        <w:rPr>
          <w:rFonts w:ascii="Arial" w:hAnsi="Arial" w:cs="Arial"/>
        </w:rPr>
        <w:t>w związku z art. 17 ust. 3 lit. b, d lub e RODO prawo do usunięcia danych osobowych;</w:t>
      </w:r>
    </w:p>
    <w:p w:rsidR="00234737" w:rsidRPr="003E6098" w:rsidRDefault="00234737" w:rsidP="00262207">
      <w:pPr>
        <w:numPr>
          <w:ilvl w:val="0"/>
          <w:numId w:val="18"/>
        </w:numPr>
        <w:spacing w:after="150" w:line="240" w:lineRule="auto"/>
        <w:ind w:left="709" w:hanging="283"/>
        <w:contextualSpacing/>
        <w:jc w:val="both"/>
        <w:rPr>
          <w:rFonts w:ascii="Arial" w:hAnsi="Arial" w:cs="Arial"/>
          <w:b/>
          <w:i/>
        </w:rPr>
      </w:pPr>
      <w:r w:rsidRPr="003E6098">
        <w:rPr>
          <w:rFonts w:ascii="Arial" w:hAnsi="Arial" w:cs="Arial"/>
        </w:rPr>
        <w:t>prawo do przenoszenia danych osobowych, o którym mowa w art. 20 RODO;</w:t>
      </w:r>
    </w:p>
    <w:p w:rsidR="0050072D" w:rsidRPr="003E6098" w:rsidRDefault="00234737" w:rsidP="00262207">
      <w:pPr>
        <w:numPr>
          <w:ilvl w:val="0"/>
          <w:numId w:val="18"/>
        </w:numPr>
        <w:spacing w:after="150" w:line="240" w:lineRule="auto"/>
        <w:ind w:left="709" w:hanging="283"/>
        <w:contextualSpacing/>
        <w:jc w:val="both"/>
        <w:rPr>
          <w:rFonts w:ascii="Arial" w:hAnsi="Arial" w:cs="Arial"/>
          <w:b/>
          <w:i/>
        </w:rPr>
      </w:pPr>
      <w:r w:rsidRPr="003E6098">
        <w:rPr>
          <w:rFonts w:ascii="Arial" w:hAnsi="Arial" w:cs="Arial"/>
          <w:b/>
        </w:rPr>
        <w:t>na podstawie art. 21 RODO prawo sprzeciwu, wobec przetwarzania danych osobowych, gdyż podstawą prawną przetwarzania Pani/Pana danych osobowych jest art. 6 ust. 1 lit. c RODO</w:t>
      </w:r>
      <w:r w:rsidRPr="003E6098">
        <w:rPr>
          <w:rFonts w:ascii="Arial" w:hAnsi="Arial" w:cs="Arial"/>
        </w:rPr>
        <w:t>.</w:t>
      </w:r>
    </w:p>
    <w:p w:rsidR="00262207" w:rsidRPr="003E6098" w:rsidRDefault="00262207" w:rsidP="00262207">
      <w:pPr>
        <w:spacing w:after="150" w:line="240" w:lineRule="auto"/>
        <w:contextualSpacing/>
        <w:jc w:val="both"/>
        <w:rPr>
          <w:rFonts w:ascii="Arial" w:hAnsi="Arial" w:cs="Arial"/>
          <w:b/>
          <w:i/>
        </w:rPr>
      </w:pPr>
    </w:p>
    <w:p w:rsidR="00042716" w:rsidRPr="00042716" w:rsidRDefault="003C6C85" w:rsidP="00042716">
      <w:pPr>
        <w:spacing w:after="0" w:line="240" w:lineRule="auto"/>
        <w:ind w:left="4956" w:firstLine="708"/>
        <w:rPr>
          <w:rFonts w:ascii="Arial" w:eastAsia="Times New Roman" w:hAnsi="Arial" w:cs="Arial"/>
          <w:b/>
          <w:bCs/>
          <w:i/>
          <w:lang w:eastAsia="pl-PL"/>
        </w:rPr>
      </w:pPr>
      <w:r w:rsidRPr="003E6098">
        <w:rPr>
          <w:rFonts w:ascii="Arial" w:eastAsia="Times New Roman" w:hAnsi="Arial" w:cs="Arial"/>
          <w:b/>
          <w:bCs/>
          <w:i/>
          <w:color w:val="FF0000"/>
          <w:lang w:eastAsia="pl-PL"/>
        </w:rPr>
        <w:lastRenderedPageBreak/>
        <w:t xml:space="preserve">   </w:t>
      </w:r>
      <w:r w:rsidRPr="003E6098">
        <w:rPr>
          <w:rFonts w:ascii="Arial" w:eastAsia="Times New Roman" w:hAnsi="Arial" w:cs="Arial"/>
          <w:b/>
          <w:bCs/>
          <w:i/>
          <w:lang w:eastAsia="pl-PL"/>
        </w:rPr>
        <w:t xml:space="preserve">Załącznik nr </w:t>
      </w:r>
      <w:r>
        <w:rPr>
          <w:rFonts w:ascii="Arial" w:eastAsia="Times New Roman" w:hAnsi="Arial" w:cs="Arial"/>
          <w:b/>
          <w:bCs/>
          <w:i/>
          <w:lang w:eastAsia="pl-PL"/>
        </w:rPr>
        <w:t>3</w:t>
      </w:r>
      <w:r w:rsidRPr="003E6098">
        <w:rPr>
          <w:rFonts w:ascii="Arial" w:eastAsia="Times New Roman" w:hAnsi="Arial" w:cs="Arial"/>
          <w:b/>
          <w:bCs/>
          <w:i/>
          <w:lang w:eastAsia="pl-PL"/>
        </w:rPr>
        <w:t xml:space="preserve"> do umowy</w:t>
      </w:r>
    </w:p>
    <w:p w:rsidR="00042716" w:rsidRPr="00042716" w:rsidRDefault="00042716" w:rsidP="00042716">
      <w:pPr>
        <w:jc w:val="right"/>
        <w:rPr>
          <w:rFonts w:ascii="Arial" w:hAnsi="Arial" w:cs="Arial"/>
          <w:sz w:val="24"/>
          <w:szCs w:val="24"/>
        </w:rPr>
      </w:pPr>
      <w:r>
        <w:rPr>
          <w:rFonts w:ascii="Arial" w:hAnsi="Arial" w:cs="Arial"/>
          <w:sz w:val="24"/>
          <w:szCs w:val="24"/>
        </w:rPr>
        <w:t>Data……………….</w:t>
      </w:r>
    </w:p>
    <w:p w:rsidR="00042716" w:rsidRPr="00042716" w:rsidRDefault="00042716" w:rsidP="00042716">
      <w:pPr>
        <w:jc w:val="center"/>
        <w:rPr>
          <w:rFonts w:ascii="Arial" w:hAnsi="Arial" w:cs="Arial"/>
          <w:b/>
          <w:sz w:val="24"/>
          <w:szCs w:val="24"/>
        </w:rPr>
      </w:pPr>
      <w:r>
        <w:rPr>
          <w:rFonts w:ascii="Arial" w:hAnsi="Arial" w:cs="Arial"/>
          <w:b/>
          <w:sz w:val="24"/>
          <w:szCs w:val="24"/>
        </w:rPr>
        <w:t>PROTOKÓŁ WYKONANIA USŁUGI</w:t>
      </w:r>
    </w:p>
    <w:p w:rsidR="00042716" w:rsidRDefault="00042716" w:rsidP="00042716">
      <w:pPr>
        <w:pStyle w:val="Akapitzlist"/>
        <w:spacing w:line="276" w:lineRule="auto"/>
        <w:ind w:left="0" w:firstLine="708"/>
        <w:jc w:val="both"/>
        <w:rPr>
          <w:rFonts w:ascii="Arial" w:hAnsi="Arial" w:cs="Arial"/>
          <w:color w:val="FF0000"/>
          <w:sz w:val="24"/>
          <w:szCs w:val="24"/>
        </w:rPr>
      </w:pPr>
      <w:r>
        <w:rPr>
          <w:rFonts w:ascii="Arial" w:hAnsi="Arial" w:cs="Arial"/>
          <w:i/>
          <w:sz w:val="24"/>
          <w:szCs w:val="24"/>
          <w:u w:val="single"/>
        </w:rPr>
        <w:t>Dotyczy:</w:t>
      </w:r>
      <w:r>
        <w:rPr>
          <w:rFonts w:ascii="Arial" w:hAnsi="Arial" w:cs="Arial"/>
          <w:i/>
          <w:sz w:val="24"/>
          <w:szCs w:val="24"/>
        </w:rPr>
        <w:t xml:space="preserve"> </w:t>
      </w:r>
      <w:r>
        <w:rPr>
          <w:rFonts w:ascii="Arial" w:hAnsi="Arial" w:cs="Arial"/>
          <w:sz w:val="24"/>
          <w:szCs w:val="24"/>
        </w:rPr>
        <w:t xml:space="preserve">Usługi wynajęcia samolotu cywilnego wraz z załogą oraz niezbędną infrastrukturą do zabezpieczenia szkolenia spadochronowo- desantowego połączonego z praktycznym wykonywaniem skoków spadochronowych z wysokości w przedziale 700-3000 m ze spadochronami z różnymi systemami otwarcia zwanego dalej „desantowaniem” dla żołnierzy 2 pułku rozpoznawczego z Hrubieszowa zgodnie </w:t>
      </w:r>
      <w:r>
        <w:rPr>
          <w:rFonts w:ascii="Arial" w:hAnsi="Arial" w:cs="Arial"/>
          <w:color w:val="000000" w:themeColor="text1"/>
          <w:sz w:val="24"/>
          <w:szCs w:val="24"/>
        </w:rPr>
        <w:t xml:space="preserve"> z Umową Nr………</w:t>
      </w:r>
    </w:p>
    <w:p w:rsidR="00042716" w:rsidRDefault="00042716" w:rsidP="00042716">
      <w:pPr>
        <w:jc w:val="both"/>
        <w:rPr>
          <w:rFonts w:ascii="Arial" w:hAnsi="Arial" w:cs="Arial"/>
          <w:sz w:val="24"/>
          <w:szCs w:val="24"/>
        </w:rPr>
      </w:pPr>
    </w:p>
    <w:p w:rsidR="00042716" w:rsidRDefault="00042716" w:rsidP="00042716">
      <w:pPr>
        <w:jc w:val="both"/>
        <w:rPr>
          <w:rFonts w:ascii="Arial" w:hAnsi="Arial" w:cs="Arial"/>
          <w:sz w:val="24"/>
          <w:szCs w:val="24"/>
        </w:rPr>
      </w:pPr>
      <w:r>
        <w:rPr>
          <w:rFonts w:ascii="Arial" w:hAnsi="Arial" w:cs="Arial"/>
          <w:sz w:val="24"/>
          <w:szCs w:val="24"/>
        </w:rPr>
        <w:t>Usługa została/nie została* wykonana zgodnie z zapisami umowy (dzień, godzina)</w:t>
      </w:r>
    </w:p>
    <w:p w:rsidR="00042716" w:rsidRDefault="00042716" w:rsidP="00042716">
      <w:pPr>
        <w:jc w:val="both"/>
        <w:rPr>
          <w:rFonts w:ascii="Arial" w:hAnsi="Arial" w:cs="Arial"/>
          <w:sz w:val="24"/>
          <w:szCs w:val="24"/>
        </w:rPr>
      </w:pPr>
      <w:r>
        <w:rPr>
          <w:rFonts w:ascii="Arial" w:hAnsi="Arial" w:cs="Arial"/>
          <w:sz w:val="24"/>
          <w:szCs w:val="24"/>
        </w:rPr>
        <w:t>……………………………………………………………………………………………………………………………………………………………………………………………………</w:t>
      </w:r>
      <w:r>
        <w:rPr>
          <w:rFonts w:ascii="Arial" w:hAnsi="Arial" w:cs="Arial"/>
          <w:sz w:val="24"/>
          <w:szCs w:val="24"/>
        </w:rPr>
        <w:t>………………………………………………………………………………..</w:t>
      </w:r>
    </w:p>
    <w:p w:rsidR="00042716" w:rsidRDefault="00042716" w:rsidP="00042716">
      <w:pPr>
        <w:jc w:val="both"/>
        <w:rPr>
          <w:rFonts w:ascii="Arial" w:hAnsi="Arial" w:cs="Arial"/>
          <w:sz w:val="24"/>
          <w:szCs w:val="24"/>
        </w:rPr>
      </w:pPr>
      <w:r>
        <w:rPr>
          <w:rFonts w:ascii="Arial" w:hAnsi="Arial" w:cs="Arial"/>
          <w:sz w:val="24"/>
          <w:szCs w:val="24"/>
        </w:rPr>
        <w:t>…………………………………………………………………………………………………………………………………………………………………………………………………………………………………………………………………………………………………………………………………………………………………………………………………………………………………………………………………………………</w:t>
      </w:r>
    </w:p>
    <w:p w:rsidR="00042716" w:rsidRDefault="00042716" w:rsidP="00042716">
      <w:pPr>
        <w:jc w:val="both"/>
        <w:rPr>
          <w:rFonts w:ascii="Arial" w:hAnsi="Arial" w:cs="Arial"/>
          <w:sz w:val="24"/>
          <w:szCs w:val="24"/>
        </w:rPr>
      </w:pPr>
    </w:p>
    <w:p w:rsidR="00042716" w:rsidRDefault="00042716" w:rsidP="00042716">
      <w:pPr>
        <w:jc w:val="both"/>
        <w:rPr>
          <w:rFonts w:ascii="Arial" w:hAnsi="Arial" w:cs="Arial"/>
          <w:sz w:val="24"/>
          <w:szCs w:val="24"/>
        </w:rPr>
      </w:pPr>
      <w:r>
        <w:rPr>
          <w:rFonts w:ascii="Arial" w:hAnsi="Arial" w:cs="Arial"/>
          <w:sz w:val="24"/>
          <w:szCs w:val="24"/>
        </w:rPr>
        <w:t>Uwagi:……………………………………………………………………………………………</w:t>
      </w:r>
      <w:r>
        <w:rPr>
          <w:rFonts w:ascii="Arial" w:hAnsi="Arial" w:cs="Arial"/>
          <w:sz w:val="24"/>
          <w:szCs w:val="24"/>
        </w:rPr>
        <w:t>…………………………………………………………………………………..</w:t>
      </w:r>
    </w:p>
    <w:p w:rsidR="0095753D" w:rsidRDefault="0095753D" w:rsidP="00042716">
      <w:pPr>
        <w:jc w:val="both"/>
        <w:rPr>
          <w:rFonts w:ascii="Arial" w:hAnsi="Arial" w:cs="Arial"/>
          <w:sz w:val="24"/>
          <w:szCs w:val="24"/>
        </w:rPr>
      </w:pPr>
    </w:p>
    <w:p w:rsidR="0095753D" w:rsidRDefault="0095753D" w:rsidP="00042716">
      <w:pPr>
        <w:jc w:val="both"/>
        <w:rPr>
          <w:rFonts w:ascii="Arial" w:hAnsi="Arial" w:cs="Arial"/>
          <w:sz w:val="24"/>
          <w:szCs w:val="24"/>
        </w:rPr>
      </w:pPr>
    </w:p>
    <w:p w:rsidR="0095753D" w:rsidRPr="009E79B0" w:rsidRDefault="0095753D" w:rsidP="0095753D">
      <w:pPr>
        <w:widowControl w:val="0"/>
        <w:tabs>
          <w:tab w:val="left" w:pos="180"/>
          <w:tab w:val="left" w:pos="360"/>
        </w:tabs>
        <w:suppressAutoHyphens/>
        <w:spacing w:after="0"/>
        <w:jc w:val="center"/>
        <w:rPr>
          <w:rFonts w:ascii="Arial" w:eastAsia="Times New Roman" w:hAnsi="Arial" w:cs="Arial"/>
          <w:i/>
          <w:lang w:eastAsia="pl-PL"/>
        </w:rPr>
      </w:pPr>
      <w:r w:rsidRPr="009E79B0">
        <w:rPr>
          <w:rFonts w:ascii="Arial" w:eastAsia="Times New Roman" w:hAnsi="Arial" w:cs="Arial"/>
          <w:i/>
          <w:lang w:eastAsia="pl-PL"/>
        </w:rPr>
        <w:t>……………………………..………</w:t>
      </w:r>
      <w:r w:rsidRPr="009E79B0">
        <w:rPr>
          <w:rFonts w:ascii="Arial" w:eastAsia="Times New Roman" w:hAnsi="Arial" w:cs="Arial"/>
          <w:i/>
          <w:lang w:eastAsia="pl-PL"/>
        </w:rPr>
        <w:tab/>
      </w:r>
      <w:r w:rsidRPr="009E79B0">
        <w:rPr>
          <w:rFonts w:ascii="Arial" w:eastAsia="Times New Roman" w:hAnsi="Arial" w:cs="Arial"/>
          <w:i/>
          <w:lang w:eastAsia="pl-PL"/>
        </w:rPr>
        <w:tab/>
      </w:r>
      <w:r w:rsidRPr="009E79B0">
        <w:rPr>
          <w:rFonts w:ascii="Arial" w:eastAsia="Times New Roman" w:hAnsi="Arial" w:cs="Arial"/>
          <w:i/>
          <w:lang w:eastAsia="pl-PL"/>
        </w:rPr>
        <w:tab/>
        <w:t>…………………………………….</w:t>
      </w:r>
    </w:p>
    <w:p w:rsidR="0095753D" w:rsidRPr="009E79B0" w:rsidRDefault="0095753D" w:rsidP="0095753D">
      <w:pPr>
        <w:widowControl w:val="0"/>
        <w:tabs>
          <w:tab w:val="left" w:pos="180"/>
          <w:tab w:val="left" w:pos="360"/>
        </w:tabs>
        <w:suppressAutoHyphens/>
        <w:spacing w:after="0"/>
        <w:jc w:val="center"/>
        <w:rPr>
          <w:rFonts w:ascii="Arial" w:eastAsia="Times New Roman" w:hAnsi="Arial" w:cs="Arial"/>
          <w:i/>
          <w:lang w:eastAsia="pl-PL"/>
        </w:rPr>
      </w:pPr>
      <w:r w:rsidRPr="009E79B0">
        <w:rPr>
          <w:rFonts w:ascii="Arial" w:eastAsia="Times New Roman" w:hAnsi="Arial" w:cs="Arial"/>
          <w:i/>
          <w:iCs/>
          <w:lang w:eastAsia="pl-PL"/>
        </w:rPr>
        <w:t xml:space="preserve"> (data,</w:t>
      </w:r>
      <w:r w:rsidRPr="009E79B0">
        <w:rPr>
          <w:rFonts w:ascii="Arial" w:hAnsi="Arial" w:cs="Arial"/>
          <w:i/>
        </w:rPr>
        <w:t xml:space="preserve"> </w:t>
      </w:r>
      <w:r w:rsidRPr="009E79B0">
        <w:rPr>
          <w:rFonts w:ascii="Arial" w:hAnsi="Arial" w:cs="Arial"/>
          <w:i/>
        </w:rPr>
        <w:t>czytelny</w:t>
      </w:r>
      <w:r w:rsidRPr="009E79B0">
        <w:rPr>
          <w:rFonts w:ascii="Arial" w:eastAsia="Times New Roman" w:hAnsi="Arial" w:cs="Arial"/>
          <w:i/>
          <w:iCs/>
          <w:lang w:eastAsia="pl-PL"/>
        </w:rPr>
        <w:t xml:space="preserve"> podpis Z</w:t>
      </w:r>
      <w:r w:rsidRPr="009E79B0">
        <w:rPr>
          <w:rFonts w:ascii="Arial" w:eastAsia="Times New Roman" w:hAnsi="Arial" w:cs="Arial"/>
          <w:i/>
          <w:iCs/>
          <w:lang w:eastAsia="pl-PL"/>
        </w:rPr>
        <w:t xml:space="preserve">amawiającego) </w:t>
      </w:r>
      <w:r w:rsidRPr="009E79B0">
        <w:rPr>
          <w:rFonts w:ascii="Arial" w:eastAsia="Times New Roman" w:hAnsi="Arial" w:cs="Arial"/>
          <w:i/>
          <w:iCs/>
          <w:lang w:eastAsia="pl-PL"/>
        </w:rPr>
        <w:tab/>
      </w:r>
      <w:r w:rsidRPr="009E79B0">
        <w:rPr>
          <w:rFonts w:ascii="Arial" w:eastAsia="Times New Roman" w:hAnsi="Arial" w:cs="Arial"/>
          <w:i/>
          <w:iCs/>
          <w:lang w:eastAsia="pl-PL"/>
        </w:rPr>
        <w:tab/>
        <w:t xml:space="preserve"> </w:t>
      </w:r>
      <w:r w:rsidRPr="009E79B0">
        <w:rPr>
          <w:rFonts w:ascii="Arial" w:eastAsia="Times New Roman" w:hAnsi="Arial" w:cs="Arial"/>
          <w:i/>
          <w:iCs/>
          <w:lang w:eastAsia="pl-PL"/>
        </w:rPr>
        <w:t>(data,</w:t>
      </w:r>
      <w:r w:rsidRPr="009E79B0">
        <w:rPr>
          <w:rFonts w:ascii="Arial" w:hAnsi="Arial" w:cs="Arial"/>
          <w:i/>
        </w:rPr>
        <w:t xml:space="preserve"> czytelny</w:t>
      </w:r>
      <w:r w:rsidRPr="009E79B0">
        <w:rPr>
          <w:rFonts w:ascii="Arial" w:eastAsia="Times New Roman" w:hAnsi="Arial" w:cs="Arial"/>
          <w:i/>
          <w:iCs/>
          <w:lang w:eastAsia="pl-PL"/>
        </w:rPr>
        <w:t xml:space="preserve"> podpis</w:t>
      </w:r>
      <w:r w:rsidRPr="009E79B0">
        <w:rPr>
          <w:rFonts w:ascii="Arial" w:eastAsia="Times New Roman" w:hAnsi="Arial" w:cs="Arial"/>
          <w:i/>
          <w:iCs/>
          <w:lang w:eastAsia="pl-PL"/>
        </w:rPr>
        <w:t xml:space="preserve"> </w:t>
      </w:r>
      <w:r w:rsidRPr="009E79B0">
        <w:rPr>
          <w:rFonts w:ascii="Arial" w:eastAsia="Times New Roman" w:hAnsi="Arial" w:cs="Arial"/>
          <w:i/>
          <w:iCs/>
          <w:lang w:eastAsia="pl-PL"/>
        </w:rPr>
        <w:t>Wykonawcy)</w:t>
      </w:r>
    </w:p>
    <w:p w:rsidR="0095753D" w:rsidRPr="009E79B0" w:rsidRDefault="0095753D" w:rsidP="0095753D">
      <w:pPr>
        <w:suppressAutoHyphens/>
        <w:spacing w:after="120" w:line="240" w:lineRule="auto"/>
        <w:jc w:val="both"/>
        <w:rPr>
          <w:rFonts w:ascii="Arial" w:eastAsia="Calibri" w:hAnsi="Arial" w:cs="Arial"/>
          <w:i/>
        </w:rPr>
      </w:pPr>
    </w:p>
    <w:p w:rsidR="00042716" w:rsidRDefault="00042716" w:rsidP="00042716">
      <w:pPr>
        <w:spacing w:after="0"/>
        <w:jc w:val="both"/>
        <w:rPr>
          <w:rFonts w:ascii="Arial" w:hAnsi="Arial" w:cs="Arial"/>
        </w:rPr>
      </w:pPr>
    </w:p>
    <w:p w:rsidR="00042716" w:rsidRDefault="00042716" w:rsidP="00042716">
      <w:pPr>
        <w:spacing w:after="0"/>
        <w:jc w:val="both"/>
        <w:rPr>
          <w:rFonts w:ascii="Arial" w:hAnsi="Arial" w:cs="Arial"/>
        </w:rPr>
      </w:pPr>
    </w:p>
    <w:p w:rsidR="00E96C8A" w:rsidRDefault="00E96C8A" w:rsidP="00042716">
      <w:pPr>
        <w:spacing w:after="0"/>
        <w:jc w:val="both"/>
        <w:rPr>
          <w:rFonts w:ascii="Arial" w:hAnsi="Arial" w:cs="Arial"/>
        </w:rPr>
      </w:pPr>
    </w:p>
    <w:p w:rsidR="00E96C8A" w:rsidRDefault="00E96C8A" w:rsidP="00042716">
      <w:pPr>
        <w:spacing w:after="0"/>
        <w:jc w:val="both"/>
        <w:rPr>
          <w:rFonts w:ascii="Arial" w:hAnsi="Arial" w:cs="Arial"/>
        </w:rPr>
      </w:pPr>
    </w:p>
    <w:p w:rsidR="00E96C8A" w:rsidRDefault="00E96C8A" w:rsidP="00042716">
      <w:pPr>
        <w:spacing w:after="0"/>
        <w:jc w:val="both"/>
        <w:rPr>
          <w:rFonts w:ascii="Arial" w:hAnsi="Arial" w:cs="Arial"/>
        </w:rPr>
      </w:pPr>
    </w:p>
    <w:p w:rsidR="00E96C8A" w:rsidRDefault="00E96C8A" w:rsidP="00042716">
      <w:pPr>
        <w:spacing w:after="0"/>
        <w:jc w:val="both"/>
        <w:rPr>
          <w:rFonts w:ascii="Arial" w:hAnsi="Arial" w:cs="Arial"/>
        </w:rPr>
      </w:pPr>
    </w:p>
    <w:p w:rsidR="00042716" w:rsidRPr="00E96C8A" w:rsidRDefault="00042716" w:rsidP="00042716">
      <w:pPr>
        <w:spacing w:after="0"/>
        <w:jc w:val="both"/>
        <w:rPr>
          <w:rFonts w:ascii="Arial" w:hAnsi="Arial" w:cs="Arial"/>
          <w:sz w:val="16"/>
          <w:szCs w:val="16"/>
          <w:u w:val="single"/>
        </w:rPr>
      </w:pPr>
      <w:r w:rsidRPr="00E96C8A">
        <w:rPr>
          <w:rFonts w:ascii="Arial" w:hAnsi="Arial" w:cs="Arial"/>
          <w:sz w:val="16"/>
          <w:szCs w:val="16"/>
          <w:u w:val="single"/>
        </w:rPr>
        <w:t>Wyk. w 2 egz.</w:t>
      </w:r>
    </w:p>
    <w:p w:rsidR="00042716" w:rsidRPr="00E96C8A" w:rsidRDefault="00042716" w:rsidP="00042716">
      <w:pPr>
        <w:spacing w:after="0"/>
        <w:jc w:val="both"/>
        <w:rPr>
          <w:rFonts w:ascii="Arial" w:hAnsi="Arial" w:cs="Arial"/>
          <w:sz w:val="16"/>
          <w:szCs w:val="16"/>
        </w:rPr>
      </w:pPr>
      <w:r w:rsidRPr="00E96C8A">
        <w:rPr>
          <w:rFonts w:ascii="Arial" w:hAnsi="Arial" w:cs="Arial"/>
          <w:sz w:val="16"/>
          <w:szCs w:val="16"/>
        </w:rPr>
        <w:t>Egz. Nr 1- Zamawiający</w:t>
      </w:r>
    </w:p>
    <w:p w:rsidR="00042716" w:rsidRPr="00E96C8A" w:rsidRDefault="00042716" w:rsidP="00042716">
      <w:pPr>
        <w:spacing w:after="0"/>
        <w:jc w:val="both"/>
        <w:rPr>
          <w:rFonts w:ascii="Arial" w:hAnsi="Arial" w:cs="Arial"/>
          <w:sz w:val="16"/>
          <w:szCs w:val="16"/>
        </w:rPr>
      </w:pPr>
      <w:r w:rsidRPr="00E96C8A">
        <w:rPr>
          <w:rFonts w:ascii="Arial" w:hAnsi="Arial" w:cs="Arial"/>
          <w:sz w:val="16"/>
          <w:szCs w:val="16"/>
        </w:rPr>
        <w:t>Egz. Nr 2- Wykonawca</w:t>
      </w:r>
    </w:p>
    <w:p w:rsidR="003C6C85" w:rsidRPr="00E96C8A" w:rsidRDefault="00042716" w:rsidP="00E96C8A">
      <w:pPr>
        <w:spacing w:after="0"/>
        <w:jc w:val="both"/>
        <w:rPr>
          <w:rFonts w:ascii="Arial" w:hAnsi="Arial" w:cs="Arial"/>
          <w:sz w:val="16"/>
          <w:szCs w:val="16"/>
        </w:rPr>
      </w:pPr>
      <w:r w:rsidRPr="00E96C8A">
        <w:rPr>
          <w:rFonts w:ascii="Arial" w:hAnsi="Arial" w:cs="Arial"/>
          <w:sz w:val="16"/>
          <w:szCs w:val="16"/>
        </w:rPr>
        <w:t>*niepotrzebne skreślić</w:t>
      </w:r>
    </w:p>
    <w:p w:rsidR="003C6C85" w:rsidRDefault="003C6C85" w:rsidP="00262207">
      <w:pPr>
        <w:spacing w:after="150" w:line="240" w:lineRule="auto"/>
        <w:ind w:left="4248"/>
        <w:contextualSpacing/>
        <w:jc w:val="both"/>
        <w:rPr>
          <w:rFonts w:ascii="Arial" w:hAnsi="Arial" w:cs="Arial"/>
          <w:b/>
          <w:i/>
        </w:rPr>
      </w:pPr>
    </w:p>
    <w:p w:rsidR="0095753D" w:rsidRDefault="0095753D" w:rsidP="00262207">
      <w:pPr>
        <w:spacing w:after="150" w:line="240" w:lineRule="auto"/>
        <w:ind w:left="4248"/>
        <w:contextualSpacing/>
        <w:jc w:val="both"/>
        <w:rPr>
          <w:rFonts w:ascii="Arial" w:hAnsi="Arial" w:cs="Arial"/>
          <w:b/>
          <w:i/>
        </w:rPr>
      </w:pPr>
    </w:p>
    <w:p w:rsidR="005C61BF" w:rsidRPr="003E6098" w:rsidRDefault="00262207" w:rsidP="00262207">
      <w:pPr>
        <w:spacing w:after="150" w:line="240" w:lineRule="auto"/>
        <w:ind w:left="4248"/>
        <w:contextualSpacing/>
        <w:jc w:val="both"/>
        <w:rPr>
          <w:rFonts w:ascii="Arial" w:hAnsi="Arial" w:cs="Arial"/>
          <w:b/>
          <w:i/>
        </w:rPr>
      </w:pPr>
      <w:r w:rsidRPr="003E6098">
        <w:rPr>
          <w:rFonts w:ascii="Arial" w:hAnsi="Arial" w:cs="Arial"/>
          <w:b/>
          <w:i/>
        </w:rPr>
        <w:lastRenderedPageBreak/>
        <w:t xml:space="preserve">  </w:t>
      </w:r>
      <w:r w:rsidR="005C61BF" w:rsidRPr="003E6098">
        <w:rPr>
          <w:rFonts w:ascii="Arial" w:hAnsi="Arial" w:cs="Arial"/>
          <w:b/>
          <w:i/>
        </w:rPr>
        <w:t>Załącznik nr 2 do zapytania ofertowego</w:t>
      </w:r>
    </w:p>
    <w:p w:rsidR="005C61BF" w:rsidRPr="003E6098" w:rsidRDefault="005C61BF" w:rsidP="00262207">
      <w:pPr>
        <w:tabs>
          <w:tab w:val="left" w:pos="1185"/>
          <w:tab w:val="left" w:pos="3285"/>
        </w:tabs>
        <w:spacing w:after="0"/>
        <w:jc w:val="both"/>
        <w:rPr>
          <w:rFonts w:ascii="Arial" w:eastAsia="Times New Roman" w:hAnsi="Arial" w:cs="Arial"/>
          <w:i/>
          <w:lang w:eastAsia="pl-PL"/>
        </w:rPr>
      </w:pP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r w:rsidRPr="003E6098">
        <w:rPr>
          <w:rFonts w:ascii="Arial" w:eastAsia="Times New Roman" w:hAnsi="Arial" w:cs="Arial"/>
          <w:b/>
          <w:lang w:eastAsia="ar-SA"/>
        </w:rPr>
        <w:tab/>
      </w:r>
      <w:r w:rsidRPr="003E6098">
        <w:rPr>
          <w:rFonts w:ascii="Arial" w:eastAsia="Times New Roman" w:hAnsi="Arial" w:cs="Arial"/>
          <w:b/>
          <w:lang w:eastAsia="ar-SA"/>
        </w:rPr>
        <w:tab/>
      </w:r>
      <w:r w:rsidRPr="003E6098">
        <w:rPr>
          <w:rFonts w:ascii="Arial" w:eastAsia="Times New Roman" w:hAnsi="Arial" w:cs="Arial"/>
          <w:b/>
          <w:lang w:eastAsia="ar-SA"/>
        </w:rPr>
        <w:tab/>
      </w:r>
      <w:r w:rsidRPr="003E6098">
        <w:rPr>
          <w:rFonts w:ascii="Arial" w:eastAsia="Times New Roman" w:hAnsi="Arial" w:cs="Arial"/>
          <w:b/>
          <w:lang w:eastAsia="ar-SA"/>
        </w:rPr>
        <w:tab/>
        <w:t xml:space="preserve">           ………………………..</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lang w:eastAsia="ar-SA"/>
        </w:rPr>
        <w:t>(nazwa i adres Wykonawcy)</w:t>
      </w:r>
      <w:r w:rsidRPr="003E6098">
        <w:rPr>
          <w:rFonts w:ascii="Arial" w:eastAsia="Times New Roman" w:hAnsi="Arial" w:cs="Arial"/>
          <w:lang w:eastAsia="ar-SA"/>
        </w:rPr>
        <w:tab/>
        <w:t xml:space="preserve">                                                          (miejscowość i data)</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p>
    <w:p w:rsidR="005C61BF" w:rsidRPr="003E6098" w:rsidRDefault="005C61BF" w:rsidP="005C61BF">
      <w:pPr>
        <w:suppressAutoHyphens/>
        <w:spacing w:after="0" w:line="240" w:lineRule="auto"/>
        <w:jc w:val="both"/>
        <w:rPr>
          <w:rFonts w:ascii="Arial" w:eastAsia="Times New Roman" w:hAnsi="Arial" w:cs="Arial"/>
          <w:lang w:eastAsia="ar-SA"/>
        </w:rPr>
      </w:pPr>
      <w:r w:rsidRPr="003E6098">
        <w:rPr>
          <w:rFonts w:ascii="Arial" w:eastAsia="Times New Roman" w:hAnsi="Arial" w:cs="Arial"/>
          <w:lang w:eastAsia="ar-SA"/>
        </w:rPr>
        <w:t xml:space="preserve">(numer faksu/telefonu) </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lang w:eastAsia="ar-SA"/>
        </w:rPr>
        <w:t xml:space="preserve"> (NIP/REGON)</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p>
    <w:p w:rsidR="005C61BF" w:rsidRPr="003E6098" w:rsidRDefault="005C61BF" w:rsidP="005C61BF">
      <w:pPr>
        <w:suppressAutoHyphens/>
        <w:spacing w:after="0" w:line="240" w:lineRule="auto"/>
        <w:jc w:val="both"/>
        <w:rPr>
          <w:rFonts w:ascii="Arial" w:eastAsia="Times New Roman" w:hAnsi="Arial" w:cs="Arial"/>
          <w:lang w:eastAsia="ar-SA"/>
        </w:rPr>
      </w:pPr>
      <w:r w:rsidRPr="003E6098">
        <w:rPr>
          <w:rFonts w:ascii="Arial" w:eastAsia="Times New Roman" w:hAnsi="Arial" w:cs="Arial"/>
          <w:lang w:eastAsia="ar-SA"/>
        </w:rPr>
        <w:t xml:space="preserve"> (adres strony internetowej)</w:t>
      </w:r>
    </w:p>
    <w:p w:rsidR="005C61BF" w:rsidRPr="003E6098" w:rsidRDefault="005C61BF" w:rsidP="005C61BF">
      <w:pPr>
        <w:suppressAutoHyphens/>
        <w:spacing w:after="0" w:line="240" w:lineRule="auto"/>
        <w:jc w:val="both"/>
        <w:rPr>
          <w:rFonts w:ascii="Arial" w:eastAsia="Times New Roman" w:hAnsi="Arial" w:cs="Arial"/>
          <w:b/>
          <w:lang w:eastAsia="ar-SA"/>
        </w:rPr>
      </w:pPr>
      <w:r w:rsidRPr="003E6098">
        <w:rPr>
          <w:rFonts w:ascii="Arial" w:eastAsia="Times New Roman" w:hAnsi="Arial" w:cs="Arial"/>
          <w:b/>
          <w:lang w:eastAsia="ar-SA"/>
        </w:rPr>
        <w:t xml:space="preserve">………………………………… </w:t>
      </w:r>
    </w:p>
    <w:p w:rsidR="009021DD" w:rsidRPr="003E6098" w:rsidRDefault="005C61BF" w:rsidP="005C61BF">
      <w:pPr>
        <w:suppressAutoHyphens/>
        <w:spacing w:after="0" w:line="240" w:lineRule="auto"/>
        <w:jc w:val="both"/>
        <w:rPr>
          <w:rFonts w:ascii="Arial" w:eastAsia="Times New Roman" w:hAnsi="Arial" w:cs="Arial"/>
          <w:lang w:eastAsia="ar-SA"/>
        </w:rPr>
      </w:pPr>
      <w:r w:rsidRPr="003E6098">
        <w:rPr>
          <w:rFonts w:ascii="Arial" w:eastAsia="Times New Roman" w:hAnsi="Arial" w:cs="Arial"/>
          <w:lang w:eastAsia="ar-SA"/>
        </w:rPr>
        <w:t xml:space="preserve"> (e – mail)</w:t>
      </w:r>
      <w:r w:rsidRPr="003E6098">
        <w:rPr>
          <w:rFonts w:ascii="Arial" w:eastAsia="Times New Roman" w:hAnsi="Arial" w:cs="Arial"/>
          <w:lang w:eastAsia="ar-SA"/>
        </w:rPr>
        <w:tab/>
      </w:r>
    </w:p>
    <w:p w:rsidR="009021DD" w:rsidRPr="003E6098" w:rsidRDefault="009021DD" w:rsidP="007C67E6">
      <w:pPr>
        <w:suppressAutoHyphens/>
        <w:spacing w:after="0" w:line="240" w:lineRule="auto"/>
        <w:jc w:val="both"/>
        <w:rPr>
          <w:rFonts w:ascii="Arial" w:eastAsia="Times New Roman" w:hAnsi="Arial" w:cs="Arial"/>
          <w:lang w:eastAsia="ar-SA"/>
        </w:rPr>
      </w:pPr>
    </w:p>
    <w:p w:rsidR="00D0658A" w:rsidRPr="003E6098" w:rsidRDefault="00D0658A" w:rsidP="007C67E6">
      <w:pPr>
        <w:suppressAutoHyphens/>
        <w:spacing w:after="0" w:line="240" w:lineRule="auto"/>
        <w:jc w:val="both"/>
        <w:rPr>
          <w:rFonts w:ascii="Arial" w:eastAsia="Times New Roman" w:hAnsi="Arial" w:cs="Arial"/>
          <w:lang w:eastAsia="ar-SA"/>
        </w:rPr>
      </w:pPr>
    </w:p>
    <w:p w:rsidR="009021DD" w:rsidRPr="003E6098" w:rsidRDefault="009021DD" w:rsidP="008C4D70">
      <w:pPr>
        <w:suppressAutoHyphens/>
        <w:spacing w:after="0" w:line="240" w:lineRule="auto"/>
        <w:jc w:val="center"/>
        <w:rPr>
          <w:rFonts w:ascii="Arial" w:eastAsia="Times New Roman" w:hAnsi="Arial" w:cs="Arial"/>
          <w:lang w:eastAsia="ar-SA"/>
        </w:rPr>
      </w:pPr>
      <w:r w:rsidRPr="003E6098">
        <w:rPr>
          <w:rFonts w:ascii="Arial" w:eastAsia="Times New Roman" w:hAnsi="Arial" w:cs="Arial"/>
          <w:lang w:eastAsia="ar-SA"/>
        </w:rPr>
        <w:t>WZÓR</w:t>
      </w:r>
    </w:p>
    <w:p w:rsidR="009021DD" w:rsidRPr="003E6098" w:rsidRDefault="005C61BF" w:rsidP="005C61BF">
      <w:pPr>
        <w:suppressAutoHyphens/>
        <w:spacing w:after="0" w:line="240" w:lineRule="auto"/>
        <w:jc w:val="center"/>
        <w:rPr>
          <w:rFonts w:ascii="Arial" w:eastAsia="Times New Roman" w:hAnsi="Arial" w:cs="Arial"/>
          <w:b/>
          <w:lang w:eastAsia="ar-SA"/>
        </w:rPr>
      </w:pPr>
      <w:r w:rsidRPr="003E6098">
        <w:rPr>
          <w:rFonts w:ascii="Arial" w:eastAsia="Times New Roman" w:hAnsi="Arial" w:cs="Arial"/>
          <w:b/>
          <w:lang w:eastAsia="ar-SA"/>
        </w:rPr>
        <w:t>OFERTA</w:t>
      </w:r>
    </w:p>
    <w:p w:rsidR="009021DD" w:rsidRPr="003E6098" w:rsidRDefault="009021DD" w:rsidP="008C4D70">
      <w:pPr>
        <w:suppressAutoHyphens/>
        <w:spacing w:after="0" w:line="240" w:lineRule="auto"/>
        <w:ind w:left="2124" w:firstLine="708"/>
        <w:jc w:val="center"/>
        <w:rPr>
          <w:rFonts w:ascii="Arial" w:eastAsia="Times New Roman" w:hAnsi="Arial" w:cs="Arial"/>
          <w:b/>
          <w:u w:val="single"/>
          <w:lang w:eastAsia="ar-SA"/>
        </w:rPr>
      </w:pPr>
    </w:p>
    <w:p w:rsidR="009021DD" w:rsidRPr="003E6098" w:rsidRDefault="009021DD" w:rsidP="008C4D70">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3E6098">
        <w:rPr>
          <w:rFonts w:ascii="Arial" w:eastAsia="Times New Roman" w:hAnsi="Arial" w:cs="Arial"/>
          <w:b/>
          <w:lang w:eastAsia="ar-SA"/>
        </w:rPr>
        <w:t>32</w:t>
      </w:r>
      <w:r w:rsidRPr="003E6098">
        <w:rPr>
          <w:rFonts w:ascii="Arial" w:eastAsia="Times New Roman" w:hAnsi="Arial" w:cs="Arial"/>
          <w:b/>
          <w:spacing w:val="-1"/>
          <w:lang w:eastAsia="ar-SA"/>
        </w:rPr>
        <w:t xml:space="preserve"> Wojskowy Oddział Gospodarczy</w:t>
      </w:r>
    </w:p>
    <w:p w:rsidR="009021DD" w:rsidRPr="003E6098" w:rsidRDefault="009021DD" w:rsidP="008C4D70">
      <w:pPr>
        <w:widowControl w:val="0"/>
        <w:shd w:val="clear" w:color="auto" w:fill="FFFFFF"/>
        <w:suppressAutoHyphens/>
        <w:autoSpaceDE w:val="0"/>
        <w:spacing w:after="0" w:line="240" w:lineRule="auto"/>
        <w:jc w:val="center"/>
        <w:rPr>
          <w:rFonts w:ascii="Arial" w:eastAsia="Times New Roman" w:hAnsi="Arial" w:cs="Arial"/>
          <w:b/>
          <w:lang w:eastAsia="ar-SA"/>
        </w:rPr>
      </w:pPr>
      <w:r w:rsidRPr="003E6098">
        <w:rPr>
          <w:rFonts w:ascii="Arial" w:eastAsia="Times New Roman" w:hAnsi="Arial" w:cs="Arial"/>
          <w:b/>
          <w:spacing w:val="-1"/>
          <w:lang w:eastAsia="ar-SA"/>
        </w:rPr>
        <w:t xml:space="preserve">w Zamościu, </w:t>
      </w:r>
      <w:r w:rsidRPr="003E6098">
        <w:rPr>
          <w:rFonts w:ascii="Arial" w:eastAsia="Times New Roman" w:hAnsi="Arial" w:cs="Arial"/>
          <w:b/>
          <w:lang w:eastAsia="ar-SA"/>
        </w:rPr>
        <w:t>22-400 Zamość</w:t>
      </w:r>
    </w:p>
    <w:p w:rsidR="009021DD" w:rsidRPr="003E6098" w:rsidRDefault="009021DD" w:rsidP="008C4D70">
      <w:pPr>
        <w:widowControl w:val="0"/>
        <w:shd w:val="clear" w:color="auto" w:fill="FFFFFF"/>
        <w:suppressAutoHyphens/>
        <w:autoSpaceDE w:val="0"/>
        <w:spacing w:after="0" w:line="240" w:lineRule="auto"/>
        <w:jc w:val="center"/>
        <w:rPr>
          <w:rFonts w:ascii="Arial" w:eastAsia="Times New Roman" w:hAnsi="Arial" w:cs="Arial"/>
          <w:b/>
          <w:lang w:eastAsia="ar-SA"/>
        </w:rPr>
      </w:pPr>
      <w:r w:rsidRPr="003E6098">
        <w:rPr>
          <w:rFonts w:ascii="Arial" w:eastAsia="Times New Roman" w:hAnsi="Arial" w:cs="Arial"/>
          <w:b/>
          <w:lang w:eastAsia="ar-SA"/>
        </w:rPr>
        <w:t>ul. Wojska Polskiego 2F</w:t>
      </w:r>
    </w:p>
    <w:p w:rsidR="009021DD" w:rsidRPr="003E6098" w:rsidRDefault="009021DD" w:rsidP="007C67E6">
      <w:pPr>
        <w:suppressAutoHyphens/>
        <w:spacing w:after="0" w:line="240" w:lineRule="auto"/>
        <w:jc w:val="both"/>
        <w:rPr>
          <w:rFonts w:ascii="Arial" w:eastAsia="Times New Roman" w:hAnsi="Arial" w:cs="Arial"/>
          <w:color w:val="FF0000"/>
          <w:lang w:eastAsia="ar-SA"/>
        </w:rPr>
      </w:pPr>
    </w:p>
    <w:p w:rsidR="004F2EAD" w:rsidRPr="00E4228E" w:rsidRDefault="009021DD" w:rsidP="004F2EAD">
      <w:pPr>
        <w:tabs>
          <w:tab w:val="left" w:pos="284"/>
        </w:tabs>
        <w:autoSpaceDE w:val="0"/>
        <w:autoSpaceDN w:val="0"/>
        <w:adjustRightInd w:val="0"/>
        <w:jc w:val="both"/>
        <w:rPr>
          <w:rFonts w:ascii="Arial" w:hAnsi="Arial" w:cs="Arial"/>
          <w:b/>
          <w:bCs/>
        </w:rPr>
      </w:pPr>
      <w:r w:rsidRPr="003E6098">
        <w:rPr>
          <w:rFonts w:ascii="Arial" w:hAnsi="Arial" w:cs="Arial"/>
          <w:lang w:eastAsia="ar-SA"/>
        </w:rPr>
        <w:t xml:space="preserve">Odpowiadając na zapytanie ofertowe w postępowaniu </w:t>
      </w:r>
      <w:r w:rsidR="00262207" w:rsidRPr="003E6098">
        <w:rPr>
          <w:rFonts w:ascii="Arial" w:eastAsia="Calibri" w:hAnsi="Arial" w:cs="Arial"/>
          <w:snapToGrid w:val="0"/>
        </w:rPr>
        <w:t>pod nazwą</w:t>
      </w:r>
      <w:r w:rsidRPr="003E6098">
        <w:rPr>
          <w:rFonts w:ascii="Arial" w:eastAsia="Calibri" w:hAnsi="Arial" w:cs="Arial"/>
          <w:snapToGrid w:val="0"/>
        </w:rPr>
        <w:t xml:space="preserve">: </w:t>
      </w:r>
      <w:r w:rsidR="00E4228E">
        <w:rPr>
          <w:rFonts w:ascii="Arial" w:hAnsi="Arial" w:cs="Arial"/>
          <w:b/>
        </w:rPr>
        <w:t>u</w:t>
      </w:r>
      <w:r w:rsidR="004F2EAD" w:rsidRPr="00E4228E">
        <w:rPr>
          <w:rFonts w:ascii="Arial" w:hAnsi="Arial" w:cs="Arial"/>
          <w:b/>
        </w:rPr>
        <w:t xml:space="preserve">sługa polegająca </w:t>
      </w:r>
      <w:r w:rsidR="004F2EAD" w:rsidRPr="00E4228E">
        <w:rPr>
          <w:rFonts w:ascii="Arial" w:hAnsi="Arial" w:cs="Arial"/>
          <w:b/>
          <w:bCs/>
        </w:rPr>
        <w:t xml:space="preserve">na wynajęciu samolotu cywilnego wraz z załogą oraz niezbędną infrastrukturą do zabezpieczenia szkolenia spadochronowo- desantowego połączonego </w:t>
      </w:r>
      <w:r w:rsidR="004F2EAD" w:rsidRPr="00E4228E">
        <w:rPr>
          <w:rFonts w:ascii="Arial" w:hAnsi="Arial" w:cs="Arial"/>
          <w:b/>
          <w:bCs/>
        </w:rPr>
        <w:br/>
      </w:r>
      <w:r w:rsidR="004F2EAD" w:rsidRPr="00E4228E">
        <w:rPr>
          <w:rFonts w:ascii="Arial" w:hAnsi="Arial" w:cs="Arial"/>
          <w:b/>
          <w:bCs/>
        </w:rPr>
        <w:t xml:space="preserve">z praktycznym wykonywaniem skoków spadochronowych z wysokości </w:t>
      </w:r>
      <w:r w:rsidR="004F2EAD" w:rsidRPr="00E4228E">
        <w:rPr>
          <w:rFonts w:ascii="Arial" w:hAnsi="Arial" w:cs="Arial"/>
          <w:b/>
          <w:bCs/>
        </w:rPr>
        <w:br/>
      </w:r>
      <w:r w:rsidR="004F2EAD" w:rsidRPr="00E4228E">
        <w:rPr>
          <w:rFonts w:ascii="Arial" w:hAnsi="Arial" w:cs="Arial"/>
          <w:b/>
          <w:bCs/>
        </w:rPr>
        <w:t xml:space="preserve">w przedziale 700-3000 m ze spadochronami z różnymi systemami otwarcia zwanego dalej „desantowaniem” dla żołnierzy 2 pułku rozpoznawczego </w:t>
      </w:r>
      <w:r w:rsidR="004F2EAD" w:rsidRPr="00E4228E">
        <w:rPr>
          <w:rFonts w:ascii="Arial" w:hAnsi="Arial" w:cs="Arial"/>
          <w:b/>
          <w:bCs/>
        </w:rPr>
        <w:br/>
      </w:r>
      <w:r w:rsidR="004F2EAD" w:rsidRPr="00E4228E">
        <w:rPr>
          <w:rFonts w:ascii="Arial" w:hAnsi="Arial" w:cs="Arial"/>
          <w:b/>
          <w:bCs/>
        </w:rPr>
        <w:t xml:space="preserve">z Hrubieszowa. </w:t>
      </w:r>
      <w:r w:rsidR="004F2EAD" w:rsidRPr="00E4228E">
        <w:rPr>
          <w:rFonts w:ascii="Arial" w:hAnsi="Arial" w:cs="Arial"/>
          <w:b/>
        </w:rPr>
        <w:t>Nr sprawy: ZP/ZO/5/2021.</w:t>
      </w:r>
    </w:p>
    <w:p w:rsidR="009021DD" w:rsidRPr="003E6098" w:rsidRDefault="009021DD" w:rsidP="004F2EAD">
      <w:pPr>
        <w:spacing w:after="150" w:line="240" w:lineRule="auto"/>
        <w:ind w:left="426"/>
        <w:contextualSpacing/>
        <w:jc w:val="both"/>
        <w:rPr>
          <w:rFonts w:ascii="Arial" w:eastAsia="Calibri" w:hAnsi="Arial" w:cs="Arial"/>
          <w:snapToGrid w:val="0"/>
        </w:rPr>
      </w:pPr>
    </w:p>
    <w:p w:rsidR="000A4DCF" w:rsidRPr="000F7A80" w:rsidRDefault="00A5272D" w:rsidP="00466CF3">
      <w:pPr>
        <w:pStyle w:val="Akapitzlist"/>
        <w:numPr>
          <w:ilvl w:val="0"/>
          <w:numId w:val="26"/>
        </w:numPr>
        <w:tabs>
          <w:tab w:val="left" w:pos="2977"/>
        </w:tabs>
        <w:contextualSpacing/>
        <w:jc w:val="both"/>
        <w:rPr>
          <w:rFonts w:ascii="Arial" w:hAnsi="Arial" w:cs="Arial"/>
          <w:sz w:val="22"/>
          <w:szCs w:val="22"/>
        </w:rPr>
      </w:pPr>
      <w:r w:rsidRPr="00E96C8A">
        <w:rPr>
          <w:rFonts w:ascii="Arial" w:hAnsi="Arial" w:cs="Arial"/>
          <w:b/>
          <w:sz w:val="22"/>
          <w:szCs w:val="22"/>
        </w:rPr>
        <w:t>O</w:t>
      </w:r>
      <w:r w:rsidR="009021DD" w:rsidRPr="00E96C8A">
        <w:rPr>
          <w:rFonts w:ascii="Arial" w:hAnsi="Arial" w:cs="Arial"/>
          <w:b/>
          <w:sz w:val="22"/>
          <w:szCs w:val="22"/>
        </w:rPr>
        <w:t>ferujemy</w:t>
      </w:r>
      <w:r w:rsidRPr="00E96C8A">
        <w:rPr>
          <w:rFonts w:ascii="Arial" w:hAnsi="Arial" w:cs="Arial"/>
          <w:b/>
          <w:sz w:val="22"/>
          <w:szCs w:val="22"/>
        </w:rPr>
        <w:t xml:space="preserve"> </w:t>
      </w:r>
      <w:r w:rsidR="00262207" w:rsidRPr="00E96C8A">
        <w:rPr>
          <w:rFonts w:ascii="Arial" w:hAnsi="Arial" w:cs="Arial"/>
          <w:b/>
          <w:sz w:val="22"/>
          <w:szCs w:val="22"/>
        </w:rPr>
        <w:t>–</w:t>
      </w:r>
      <w:r w:rsidRPr="00E96C8A">
        <w:rPr>
          <w:rFonts w:ascii="Arial" w:hAnsi="Arial" w:cs="Arial"/>
          <w:b/>
          <w:sz w:val="22"/>
          <w:szCs w:val="22"/>
        </w:rPr>
        <w:t xml:space="preserve"> </w:t>
      </w:r>
      <w:r w:rsidRPr="00E96C8A">
        <w:rPr>
          <w:rFonts w:ascii="Arial" w:hAnsi="Arial" w:cs="Arial"/>
          <w:b/>
          <w:sz w:val="22"/>
          <w:szCs w:val="22"/>
          <w:lang w:eastAsia="ar-SA"/>
        </w:rPr>
        <w:t>w</w:t>
      </w:r>
      <w:r w:rsidR="009021DD" w:rsidRPr="00E96C8A">
        <w:rPr>
          <w:rFonts w:ascii="Arial" w:hAnsi="Arial" w:cs="Arial"/>
          <w:b/>
          <w:sz w:val="22"/>
          <w:szCs w:val="22"/>
          <w:lang w:eastAsia="ar-SA"/>
        </w:rPr>
        <w:t>ykonanie</w:t>
      </w:r>
      <w:r w:rsidR="00E96C8A" w:rsidRPr="00E96C8A">
        <w:rPr>
          <w:rFonts w:ascii="Arial" w:hAnsi="Arial" w:cs="Arial"/>
          <w:b/>
          <w:sz w:val="22"/>
          <w:szCs w:val="22"/>
        </w:rPr>
        <w:t xml:space="preserve"> usługi polegającej na</w:t>
      </w:r>
      <w:r w:rsidR="00E96C8A" w:rsidRPr="00E96C8A">
        <w:rPr>
          <w:rFonts w:ascii="Arial" w:hAnsi="Arial" w:cs="Arial"/>
          <w:b/>
          <w:bCs/>
          <w:sz w:val="22"/>
          <w:szCs w:val="22"/>
        </w:rPr>
        <w:t xml:space="preserve"> wynajęciu samolotu cywilnego wraz z załogą oraz niezbędną infrastrukturą do zabezpieczenia szkolenia spadochronowo- desantowego połączonego z praktycznym wykonywaniem skoków spadochronowych z wysokości w przedziale 700-3000 m ze spadochronami z różnymi systemami otwarcia zwanego dalej „desantowaniem” dla żołnierzy 2 pułku rozpoznawczego </w:t>
      </w:r>
      <w:r w:rsidR="00E96C8A" w:rsidRPr="00E96C8A">
        <w:rPr>
          <w:rFonts w:ascii="Arial" w:hAnsi="Arial" w:cs="Arial"/>
          <w:b/>
          <w:bCs/>
          <w:sz w:val="22"/>
          <w:szCs w:val="22"/>
        </w:rPr>
        <w:br/>
        <w:t xml:space="preserve">z Hrubieszowa. </w:t>
      </w:r>
      <w:r w:rsidR="00262207" w:rsidRPr="00E96C8A">
        <w:rPr>
          <w:rFonts w:ascii="Arial" w:hAnsi="Arial" w:cs="Arial"/>
          <w:b/>
          <w:sz w:val="22"/>
          <w:szCs w:val="22"/>
        </w:rPr>
        <w:t xml:space="preserve"> Nr sprawy: ZP/ZO/5/2021, </w:t>
      </w:r>
      <w:r w:rsidRPr="000F7A80">
        <w:rPr>
          <w:rFonts w:ascii="Arial" w:hAnsi="Arial" w:cs="Arial"/>
          <w:sz w:val="22"/>
          <w:szCs w:val="22"/>
        </w:rPr>
        <w:t xml:space="preserve">zgodnie z </w:t>
      </w:r>
      <w:r w:rsidRPr="000F7A80">
        <w:rPr>
          <w:rFonts w:ascii="Arial" w:eastAsia="Calibri" w:hAnsi="Arial" w:cs="Arial"/>
          <w:snapToGrid w:val="0"/>
          <w:sz w:val="22"/>
          <w:szCs w:val="22"/>
        </w:rPr>
        <w:t>wymaganiami określonymi w niniejszym zapytaniu ofertowym (ZO), a w szczególności</w:t>
      </w:r>
      <w:r w:rsidR="00581679" w:rsidRPr="000F7A80">
        <w:rPr>
          <w:rFonts w:ascii="Arial" w:eastAsia="Calibri" w:hAnsi="Arial" w:cs="Arial"/>
          <w:snapToGrid w:val="0"/>
          <w:sz w:val="22"/>
          <w:szCs w:val="22"/>
        </w:rPr>
        <w:br/>
      </w:r>
      <w:r w:rsidR="001132D5" w:rsidRPr="000F7A80">
        <w:rPr>
          <w:rFonts w:ascii="Arial" w:eastAsia="Calibri" w:hAnsi="Arial" w:cs="Arial"/>
          <w:snapToGrid w:val="0"/>
          <w:sz w:val="22"/>
          <w:szCs w:val="22"/>
        </w:rPr>
        <w:t>ze s</w:t>
      </w:r>
      <w:r w:rsidRPr="000F7A80">
        <w:rPr>
          <w:rFonts w:ascii="Arial" w:eastAsia="Calibri" w:hAnsi="Arial" w:cs="Arial"/>
          <w:snapToGrid w:val="0"/>
          <w:sz w:val="22"/>
          <w:szCs w:val="22"/>
        </w:rPr>
        <w:t>zczegółow</w:t>
      </w:r>
      <w:r w:rsidR="00262207" w:rsidRPr="000F7A80">
        <w:rPr>
          <w:rFonts w:ascii="Arial" w:eastAsia="Calibri" w:hAnsi="Arial" w:cs="Arial"/>
          <w:snapToGrid w:val="0"/>
          <w:sz w:val="22"/>
          <w:szCs w:val="22"/>
        </w:rPr>
        <w:t>ym opisem przedmiotu zamówienia.</w:t>
      </w:r>
    </w:p>
    <w:p w:rsidR="00262207" w:rsidRPr="00E96C8A" w:rsidRDefault="00262207" w:rsidP="00262207">
      <w:pPr>
        <w:pStyle w:val="Akapitzlist"/>
        <w:ind w:left="720"/>
        <w:rPr>
          <w:rFonts w:ascii="Arial" w:eastAsia="Calibri" w:hAnsi="Arial" w:cs="Arial"/>
          <w:b/>
          <w:sz w:val="22"/>
          <w:szCs w:val="22"/>
        </w:rPr>
      </w:pPr>
    </w:p>
    <w:p w:rsidR="00262207" w:rsidRPr="003E6098" w:rsidRDefault="00262207" w:rsidP="00466CF3">
      <w:pPr>
        <w:pStyle w:val="Akapitzlist"/>
        <w:numPr>
          <w:ilvl w:val="0"/>
          <w:numId w:val="26"/>
        </w:numPr>
        <w:tabs>
          <w:tab w:val="left" w:pos="2977"/>
        </w:tabs>
        <w:contextualSpacing/>
        <w:jc w:val="both"/>
        <w:rPr>
          <w:rFonts w:ascii="Arial" w:hAnsi="Arial" w:cs="Arial"/>
          <w:b/>
          <w:sz w:val="22"/>
          <w:szCs w:val="22"/>
          <w:lang w:eastAsia="ar-SA"/>
        </w:rPr>
      </w:pPr>
      <w:r w:rsidRPr="003E6098">
        <w:rPr>
          <w:rFonts w:ascii="Arial" w:hAnsi="Arial" w:cs="Arial"/>
          <w:b/>
          <w:sz w:val="22"/>
          <w:szCs w:val="22"/>
          <w:lang w:eastAsia="ar-SA"/>
        </w:rPr>
        <w:t>ZA CENĘ:</w:t>
      </w:r>
    </w:p>
    <w:p w:rsidR="00581679" w:rsidRPr="003E6098" w:rsidRDefault="00581679" w:rsidP="00581679">
      <w:pPr>
        <w:tabs>
          <w:tab w:val="left" w:pos="2977"/>
        </w:tabs>
        <w:contextualSpacing/>
        <w:jc w:val="both"/>
        <w:rPr>
          <w:rFonts w:ascii="Arial" w:hAnsi="Arial" w:cs="Arial"/>
          <w:b/>
          <w:lang w:eastAsia="ar-SA"/>
        </w:rPr>
      </w:pPr>
    </w:p>
    <w:p w:rsidR="00262207" w:rsidRPr="003E6098" w:rsidRDefault="00262207" w:rsidP="00262207">
      <w:pPr>
        <w:pStyle w:val="Akapitzlist"/>
        <w:tabs>
          <w:tab w:val="left" w:pos="2977"/>
        </w:tabs>
        <w:ind w:left="644"/>
        <w:contextualSpacing/>
        <w:jc w:val="both"/>
        <w:rPr>
          <w:rFonts w:ascii="Arial" w:hAnsi="Arial" w:cs="Arial"/>
          <w:b/>
          <w:sz w:val="22"/>
          <w:szCs w:val="22"/>
          <w:lang w:eastAsia="ar-SA"/>
        </w:rPr>
      </w:pPr>
      <w:r w:rsidRPr="003E6098">
        <w:rPr>
          <w:rFonts w:ascii="Arial" w:hAnsi="Arial" w:cs="Arial"/>
          <w:b/>
          <w:sz w:val="22"/>
          <w:szCs w:val="22"/>
          <w:lang w:eastAsia="ar-SA"/>
        </w:rPr>
        <w:t xml:space="preserve">1 GODZINA NETTO WYNAJĘCIA SAMOLOTU : ………….....….zł </w:t>
      </w:r>
    </w:p>
    <w:p w:rsidR="00262207" w:rsidRPr="003E6098" w:rsidRDefault="00262207" w:rsidP="00262207">
      <w:pPr>
        <w:pStyle w:val="Akapitzlist"/>
        <w:tabs>
          <w:tab w:val="left" w:pos="2977"/>
        </w:tabs>
        <w:ind w:left="644"/>
        <w:contextualSpacing/>
        <w:jc w:val="both"/>
        <w:rPr>
          <w:rFonts w:ascii="Arial" w:hAnsi="Arial" w:cs="Arial"/>
          <w:i/>
          <w:sz w:val="22"/>
          <w:szCs w:val="22"/>
          <w:lang w:eastAsia="ar-SA"/>
        </w:rPr>
      </w:pPr>
      <w:r w:rsidRPr="003E6098">
        <w:rPr>
          <w:rFonts w:ascii="Arial" w:hAnsi="Arial" w:cs="Arial"/>
          <w:i/>
          <w:sz w:val="22"/>
          <w:szCs w:val="22"/>
          <w:lang w:eastAsia="ar-SA"/>
        </w:rPr>
        <w:t xml:space="preserve">(słownie: ………………………………………..….……00/100 złotych), </w:t>
      </w:r>
    </w:p>
    <w:p w:rsidR="00262207" w:rsidRPr="003E6098" w:rsidRDefault="00262207" w:rsidP="00262207">
      <w:pPr>
        <w:pStyle w:val="Akapitzlist"/>
        <w:tabs>
          <w:tab w:val="left" w:pos="2977"/>
        </w:tabs>
        <w:ind w:left="644"/>
        <w:contextualSpacing/>
        <w:jc w:val="both"/>
        <w:rPr>
          <w:rFonts w:ascii="Arial" w:hAnsi="Arial" w:cs="Arial"/>
          <w:i/>
          <w:sz w:val="22"/>
          <w:szCs w:val="22"/>
          <w:lang w:eastAsia="ar-SA"/>
        </w:rPr>
      </w:pPr>
    </w:p>
    <w:p w:rsidR="00262207" w:rsidRPr="003E6098" w:rsidRDefault="00262207" w:rsidP="00262207">
      <w:pPr>
        <w:pStyle w:val="Akapitzlist"/>
        <w:tabs>
          <w:tab w:val="left" w:pos="2977"/>
        </w:tabs>
        <w:ind w:left="644"/>
        <w:contextualSpacing/>
        <w:jc w:val="both"/>
        <w:rPr>
          <w:rFonts w:ascii="Arial" w:hAnsi="Arial" w:cs="Arial"/>
          <w:b/>
          <w:sz w:val="22"/>
          <w:szCs w:val="22"/>
          <w:lang w:eastAsia="ar-SA"/>
        </w:rPr>
      </w:pPr>
      <w:r w:rsidRPr="003E6098">
        <w:rPr>
          <w:rFonts w:ascii="Arial" w:hAnsi="Arial" w:cs="Arial"/>
          <w:b/>
          <w:sz w:val="22"/>
          <w:szCs w:val="22"/>
          <w:lang w:eastAsia="ar-SA"/>
        </w:rPr>
        <w:t xml:space="preserve">1 GODZINA BRUTTO WYNAJĘCIA SAMOLOTU …………..........zł </w:t>
      </w:r>
    </w:p>
    <w:p w:rsidR="00262207" w:rsidRPr="003E6098" w:rsidRDefault="00262207" w:rsidP="00262207">
      <w:pPr>
        <w:pStyle w:val="Akapitzlist"/>
        <w:tabs>
          <w:tab w:val="left" w:pos="2977"/>
        </w:tabs>
        <w:ind w:left="644"/>
        <w:contextualSpacing/>
        <w:jc w:val="both"/>
        <w:rPr>
          <w:rFonts w:ascii="Arial" w:hAnsi="Arial" w:cs="Arial"/>
          <w:i/>
          <w:sz w:val="22"/>
          <w:szCs w:val="22"/>
          <w:lang w:eastAsia="ar-SA"/>
        </w:rPr>
      </w:pPr>
      <w:r w:rsidRPr="003E6098">
        <w:rPr>
          <w:rFonts w:ascii="Arial" w:hAnsi="Arial" w:cs="Arial"/>
          <w:i/>
          <w:sz w:val="22"/>
          <w:szCs w:val="22"/>
          <w:lang w:eastAsia="ar-SA"/>
        </w:rPr>
        <w:t>(słownie: ………………………………………..….……00/100 złotych),</w:t>
      </w:r>
    </w:p>
    <w:p w:rsidR="00581679" w:rsidRPr="003E6098" w:rsidRDefault="00581679" w:rsidP="00262207">
      <w:pPr>
        <w:pStyle w:val="Akapitzlist"/>
        <w:tabs>
          <w:tab w:val="left" w:pos="2977"/>
        </w:tabs>
        <w:ind w:left="644"/>
        <w:contextualSpacing/>
        <w:jc w:val="both"/>
        <w:rPr>
          <w:rFonts w:ascii="Arial" w:hAnsi="Arial" w:cs="Arial"/>
          <w:i/>
          <w:sz w:val="22"/>
          <w:szCs w:val="22"/>
          <w:lang w:eastAsia="ar-SA"/>
        </w:rPr>
      </w:pPr>
    </w:p>
    <w:p w:rsidR="00262207" w:rsidRPr="003E6098" w:rsidRDefault="00262207" w:rsidP="00262207">
      <w:pPr>
        <w:pStyle w:val="Akapitzlist"/>
        <w:tabs>
          <w:tab w:val="left" w:pos="2977"/>
        </w:tabs>
        <w:ind w:left="644"/>
        <w:contextualSpacing/>
        <w:jc w:val="both"/>
        <w:rPr>
          <w:rFonts w:ascii="Arial" w:hAnsi="Arial" w:cs="Arial"/>
          <w:b/>
          <w:sz w:val="22"/>
          <w:szCs w:val="22"/>
          <w:lang w:eastAsia="ar-SA"/>
        </w:rPr>
      </w:pPr>
      <w:r w:rsidRPr="003E6098">
        <w:rPr>
          <w:rFonts w:ascii="Arial" w:hAnsi="Arial" w:cs="Arial"/>
          <w:b/>
          <w:sz w:val="22"/>
          <w:szCs w:val="22"/>
          <w:lang w:eastAsia="ar-SA"/>
        </w:rPr>
        <w:t>w tym podatek VAT w wysokości: ….. %</w:t>
      </w:r>
    </w:p>
    <w:p w:rsidR="00262207" w:rsidRPr="003E6098" w:rsidRDefault="00262207" w:rsidP="00262207">
      <w:pPr>
        <w:suppressAutoHyphens/>
        <w:spacing w:after="0"/>
        <w:jc w:val="both"/>
        <w:rPr>
          <w:rFonts w:ascii="Arial" w:hAnsi="Arial" w:cs="Arial"/>
          <w:b/>
          <w:lang w:eastAsia="ar-SA"/>
        </w:rPr>
      </w:pPr>
    </w:p>
    <w:p w:rsidR="003C6C85" w:rsidRPr="000F7A80" w:rsidRDefault="00262207" w:rsidP="003C6C85">
      <w:pPr>
        <w:pStyle w:val="Akapitzlist"/>
        <w:numPr>
          <w:ilvl w:val="0"/>
          <w:numId w:val="26"/>
        </w:numPr>
        <w:tabs>
          <w:tab w:val="left" w:pos="2977"/>
        </w:tabs>
        <w:contextualSpacing/>
        <w:jc w:val="both"/>
        <w:rPr>
          <w:rFonts w:ascii="Arial" w:hAnsi="Arial" w:cs="Arial"/>
          <w:b/>
          <w:color w:val="FF0000"/>
          <w:sz w:val="22"/>
          <w:szCs w:val="22"/>
        </w:rPr>
      </w:pPr>
      <w:r w:rsidRPr="003C6C85">
        <w:rPr>
          <w:rFonts w:ascii="Arial" w:hAnsi="Arial" w:cs="Arial"/>
          <w:b/>
          <w:sz w:val="22"/>
          <w:szCs w:val="22"/>
        </w:rPr>
        <w:lastRenderedPageBreak/>
        <w:t>Zobowiązujemy się do wykonywania  przedmiotu  umowy  w  terminie:</w:t>
      </w:r>
      <w:r w:rsidR="003C6C85" w:rsidRPr="003C6C85">
        <w:rPr>
          <w:rFonts w:ascii="Arial" w:hAnsi="Arial" w:cs="Arial"/>
          <w:b/>
          <w:sz w:val="22"/>
          <w:szCs w:val="22"/>
        </w:rPr>
        <w:t xml:space="preserve">     </w:t>
      </w:r>
      <w:r w:rsidR="003C6C85" w:rsidRPr="003C6C85">
        <w:rPr>
          <w:rFonts w:ascii="Arial" w:eastAsia="Calibri" w:hAnsi="Arial" w:cs="Arial"/>
          <w:sz w:val="22"/>
          <w:szCs w:val="22"/>
        </w:rPr>
        <w:t xml:space="preserve">od dnia podpisania umowy do  dnia 30.11.2021 r.,  </w:t>
      </w:r>
      <w:r w:rsidR="003C6C85" w:rsidRPr="000F7A80">
        <w:rPr>
          <w:rFonts w:ascii="Arial" w:eastAsia="Calibri" w:hAnsi="Arial" w:cs="Arial"/>
          <w:b/>
          <w:sz w:val="22"/>
          <w:szCs w:val="22"/>
        </w:rPr>
        <w:t xml:space="preserve">z założeniem terminu zasadniczego w dniach: </w:t>
      </w:r>
      <w:r w:rsidR="003C6C85" w:rsidRPr="000F7A80">
        <w:rPr>
          <w:rFonts w:ascii="Arial" w:hAnsi="Arial" w:cs="Arial"/>
          <w:b/>
          <w:sz w:val="22"/>
          <w:szCs w:val="22"/>
        </w:rPr>
        <w:t>26-30.04.2021r. oraz 11-15.10.2021 r.</w:t>
      </w:r>
    </w:p>
    <w:p w:rsidR="00F2050E" w:rsidRPr="000F7A80" w:rsidRDefault="00F2050E" w:rsidP="00F2050E">
      <w:pPr>
        <w:pStyle w:val="Akapitzlist"/>
        <w:tabs>
          <w:tab w:val="left" w:pos="2977"/>
        </w:tabs>
        <w:ind w:left="644"/>
        <w:contextualSpacing/>
        <w:jc w:val="both"/>
        <w:rPr>
          <w:rFonts w:ascii="Arial" w:hAnsi="Arial" w:cs="Arial"/>
          <w:b/>
          <w:color w:val="FF0000"/>
          <w:sz w:val="22"/>
          <w:szCs w:val="22"/>
        </w:rPr>
      </w:pPr>
    </w:p>
    <w:p w:rsidR="006740C3" w:rsidRPr="000E578C" w:rsidRDefault="000A4DCF" w:rsidP="00466CF3">
      <w:pPr>
        <w:pStyle w:val="Akapitzlist"/>
        <w:numPr>
          <w:ilvl w:val="0"/>
          <w:numId w:val="26"/>
        </w:numPr>
        <w:tabs>
          <w:tab w:val="left" w:pos="2977"/>
        </w:tabs>
        <w:contextualSpacing/>
        <w:jc w:val="both"/>
        <w:rPr>
          <w:rFonts w:ascii="Arial" w:hAnsi="Arial" w:cs="Arial"/>
          <w:sz w:val="22"/>
          <w:szCs w:val="22"/>
        </w:rPr>
      </w:pPr>
      <w:r w:rsidRPr="003E6098">
        <w:rPr>
          <w:rFonts w:ascii="Arial" w:hAnsi="Arial" w:cs="Arial"/>
          <w:b/>
          <w:sz w:val="22"/>
          <w:szCs w:val="22"/>
        </w:rPr>
        <w:t>Oświadczamy</w:t>
      </w:r>
      <w:r w:rsidRPr="003E6098">
        <w:rPr>
          <w:rFonts w:ascii="Arial" w:hAnsi="Arial" w:cs="Arial"/>
          <w:b/>
          <w:sz w:val="22"/>
          <w:szCs w:val="22"/>
          <w:lang w:eastAsia="ar-SA"/>
        </w:rPr>
        <w:t xml:space="preserve">, </w:t>
      </w:r>
      <w:r w:rsidRPr="000E578C">
        <w:rPr>
          <w:rFonts w:ascii="Arial" w:hAnsi="Arial" w:cs="Arial"/>
          <w:sz w:val="22"/>
          <w:szCs w:val="22"/>
          <w:lang w:eastAsia="ar-SA"/>
        </w:rPr>
        <w:t xml:space="preserve">że oferowana cena zawiera wszystkie </w:t>
      </w:r>
      <w:r w:rsidRPr="000E578C">
        <w:rPr>
          <w:rFonts w:ascii="Arial" w:hAnsi="Arial" w:cs="Arial"/>
          <w:sz w:val="22"/>
          <w:szCs w:val="22"/>
        </w:rPr>
        <w:t xml:space="preserve">koszty związane </w:t>
      </w:r>
      <w:r w:rsidRPr="000E578C">
        <w:rPr>
          <w:rFonts w:ascii="Arial" w:hAnsi="Arial" w:cs="Arial"/>
          <w:sz w:val="22"/>
          <w:szCs w:val="22"/>
        </w:rPr>
        <w:br/>
        <w:t>z wykonaniem pr</w:t>
      </w:r>
      <w:r w:rsidR="00422E16" w:rsidRPr="000E578C">
        <w:rPr>
          <w:rFonts w:ascii="Arial" w:hAnsi="Arial" w:cs="Arial"/>
          <w:sz w:val="22"/>
          <w:szCs w:val="22"/>
        </w:rPr>
        <w:t xml:space="preserve">zedmiotu zamówienia, w tym: </w:t>
      </w:r>
      <w:r w:rsidR="005F0DD5" w:rsidRPr="000E578C">
        <w:rPr>
          <w:rFonts w:ascii="Arial" w:hAnsi="Arial" w:cs="Arial"/>
          <w:sz w:val="22"/>
          <w:szCs w:val="22"/>
        </w:rPr>
        <w:t xml:space="preserve">koszt </w:t>
      </w:r>
      <w:r w:rsidR="006740C3" w:rsidRPr="000E578C">
        <w:rPr>
          <w:rFonts w:ascii="Arial" w:hAnsi="Arial" w:cs="Arial"/>
          <w:sz w:val="22"/>
          <w:szCs w:val="22"/>
        </w:rPr>
        <w:t xml:space="preserve">wynajęcia statku </w:t>
      </w:r>
      <w:r w:rsidR="005F0DD5" w:rsidRPr="000E578C">
        <w:rPr>
          <w:rFonts w:ascii="Arial" w:hAnsi="Arial" w:cs="Arial"/>
          <w:sz w:val="22"/>
          <w:szCs w:val="22"/>
        </w:rPr>
        <w:t xml:space="preserve">                   </w:t>
      </w:r>
      <w:r w:rsidR="006740C3" w:rsidRPr="000E578C">
        <w:rPr>
          <w:rFonts w:ascii="Arial" w:hAnsi="Arial" w:cs="Arial"/>
          <w:sz w:val="22"/>
          <w:szCs w:val="22"/>
        </w:rPr>
        <w:t xml:space="preserve">z niezbędną infrastrukturą  wraz z  załogą posiadającą odpowiednie kwalifikacje do zabezpieczenia szkolenia spadochronowo - desantowego połączonego </w:t>
      </w:r>
      <w:r w:rsidR="000E578C">
        <w:rPr>
          <w:rFonts w:ascii="Arial" w:hAnsi="Arial" w:cs="Arial"/>
          <w:sz w:val="22"/>
          <w:szCs w:val="22"/>
        </w:rPr>
        <w:br/>
      </w:r>
      <w:r w:rsidR="006740C3" w:rsidRPr="000E578C">
        <w:rPr>
          <w:rFonts w:ascii="Arial" w:hAnsi="Arial" w:cs="Arial"/>
          <w:sz w:val="22"/>
          <w:szCs w:val="22"/>
        </w:rPr>
        <w:t xml:space="preserve">z praktycznym wykonanie skoków spadochronowych </w:t>
      </w:r>
      <w:r w:rsidR="000E578C">
        <w:rPr>
          <w:rFonts w:ascii="Arial" w:hAnsi="Arial" w:cs="Arial"/>
          <w:sz w:val="22"/>
          <w:szCs w:val="22"/>
        </w:rPr>
        <w:t xml:space="preserve"> </w:t>
      </w:r>
      <w:r w:rsidR="005F0DD5" w:rsidRPr="000E578C">
        <w:rPr>
          <w:rFonts w:ascii="Arial" w:hAnsi="Arial" w:cs="Arial"/>
          <w:sz w:val="22"/>
          <w:szCs w:val="22"/>
        </w:rPr>
        <w:t xml:space="preserve"> </w:t>
      </w:r>
      <w:r w:rsidR="006740C3" w:rsidRPr="000E578C">
        <w:rPr>
          <w:rFonts w:ascii="Arial" w:hAnsi="Arial" w:cs="Arial"/>
          <w:sz w:val="22"/>
          <w:szCs w:val="22"/>
        </w:rPr>
        <w:t xml:space="preserve">z wysokości w przedziale 400-3000 m ze spadochronami z różnymi systemami otwarcia, </w:t>
      </w:r>
      <w:r w:rsidR="005F0DD5" w:rsidRPr="000E578C">
        <w:rPr>
          <w:rFonts w:ascii="Arial" w:hAnsi="Arial" w:cs="Arial"/>
          <w:sz w:val="22"/>
          <w:szCs w:val="22"/>
        </w:rPr>
        <w:t>koszty</w:t>
      </w:r>
      <w:r w:rsidR="006740C3" w:rsidRPr="000E578C">
        <w:rPr>
          <w:rFonts w:ascii="Arial" w:hAnsi="Arial" w:cs="Arial"/>
          <w:sz w:val="22"/>
          <w:szCs w:val="22"/>
        </w:rPr>
        <w:t xml:space="preserve"> ubezpieczenie w zakresie ubezpieczenia lotniczego</w:t>
      </w:r>
      <w:r w:rsidR="00581679" w:rsidRPr="000E578C">
        <w:rPr>
          <w:rFonts w:ascii="Arial" w:hAnsi="Arial" w:cs="Arial"/>
          <w:sz w:val="22"/>
          <w:szCs w:val="22"/>
        </w:rPr>
        <w:t>.</w:t>
      </w:r>
    </w:p>
    <w:p w:rsidR="00984261" w:rsidRPr="003E6098" w:rsidRDefault="00984261" w:rsidP="007C67E6">
      <w:pPr>
        <w:pStyle w:val="Akapitzlist"/>
        <w:tabs>
          <w:tab w:val="left" w:pos="2977"/>
        </w:tabs>
        <w:ind w:left="284"/>
        <w:contextualSpacing/>
        <w:jc w:val="both"/>
        <w:rPr>
          <w:rFonts w:ascii="Arial" w:hAnsi="Arial" w:cs="Arial"/>
          <w:b/>
          <w:color w:val="FF0000"/>
          <w:sz w:val="22"/>
          <w:szCs w:val="22"/>
        </w:rPr>
      </w:pPr>
    </w:p>
    <w:p w:rsidR="000A4DCF" w:rsidRPr="003E6098" w:rsidRDefault="000A4DCF"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b/>
          <w:sz w:val="22"/>
          <w:szCs w:val="22"/>
        </w:rPr>
        <w:t>Warunki płatności</w:t>
      </w:r>
      <w:r w:rsidRPr="003E6098">
        <w:rPr>
          <w:rFonts w:ascii="Arial" w:hAnsi="Arial" w:cs="Arial"/>
          <w:sz w:val="22"/>
          <w:szCs w:val="22"/>
        </w:rPr>
        <w:t xml:space="preserve"> – </w:t>
      </w:r>
      <w:r w:rsidRPr="003E6098">
        <w:rPr>
          <w:rFonts w:ascii="Arial" w:hAnsi="Arial" w:cs="Arial"/>
          <w:b/>
          <w:sz w:val="22"/>
          <w:szCs w:val="22"/>
        </w:rPr>
        <w:t xml:space="preserve">przelew w terminie </w:t>
      </w:r>
      <w:r w:rsidR="00581679" w:rsidRPr="003E6098">
        <w:rPr>
          <w:rFonts w:ascii="Arial" w:hAnsi="Arial" w:cs="Arial"/>
          <w:b/>
          <w:sz w:val="22"/>
          <w:szCs w:val="22"/>
        </w:rPr>
        <w:t xml:space="preserve">30 </w:t>
      </w:r>
      <w:r w:rsidRPr="003E6098">
        <w:rPr>
          <w:rFonts w:ascii="Arial" w:hAnsi="Arial" w:cs="Arial"/>
          <w:b/>
          <w:sz w:val="22"/>
          <w:szCs w:val="22"/>
        </w:rPr>
        <w:t>dni</w:t>
      </w:r>
      <w:r w:rsidRPr="003E6098">
        <w:rPr>
          <w:rFonts w:ascii="Arial" w:hAnsi="Arial" w:cs="Arial"/>
          <w:sz w:val="22"/>
          <w:szCs w:val="22"/>
        </w:rPr>
        <w:t xml:space="preserve"> od daty otrzymania przez Zamawiającego prawidłowo wystawionej faktury VAT wraz z dokumentami rozliczeniowymi.</w:t>
      </w:r>
    </w:p>
    <w:p w:rsidR="000A4DCF" w:rsidRPr="003E6098" w:rsidRDefault="000A4DCF" w:rsidP="007C67E6">
      <w:pPr>
        <w:pStyle w:val="Akapitzlist"/>
        <w:jc w:val="both"/>
        <w:rPr>
          <w:rFonts w:ascii="Arial" w:hAnsi="Arial" w:cs="Arial"/>
          <w:b/>
          <w:sz w:val="22"/>
          <w:szCs w:val="22"/>
        </w:rPr>
      </w:pPr>
    </w:p>
    <w:p w:rsidR="00900CE2" w:rsidRDefault="000A4DCF" w:rsidP="007C67E6">
      <w:pPr>
        <w:pStyle w:val="Akapitzlist"/>
        <w:numPr>
          <w:ilvl w:val="0"/>
          <w:numId w:val="26"/>
        </w:numPr>
        <w:tabs>
          <w:tab w:val="left" w:pos="2977"/>
        </w:tabs>
        <w:contextualSpacing/>
        <w:jc w:val="both"/>
        <w:rPr>
          <w:rFonts w:ascii="Arial" w:hAnsi="Arial" w:cs="Arial"/>
          <w:sz w:val="22"/>
          <w:szCs w:val="22"/>
        </w:rPr>
      </w:pPr>
      <w:r w:rsidRPr="003E6098">
        <w:rPr>
          <w:rFonts w:ascii="Arial" w:hAnsi="Arial" w:cs="Arial"/>
          <w:b/>
          <w:sz w:val="22"/>
          <w:szCs w:val="22"/>
        </w:rPr>
        <w:t>Oświadczamy</w:t>
      </w:r>
      <w:r w:rsidRPr="003E6098">
        <w:rPr>
          <w:rFonts w:ascii="Arial" w:hAnsi="Arial" w:cs="Arial"/>
          <w:sz w:val="22"/>
          <w:szCs w:val="22"/>
        </w:rPr>
        <w:t xml:space="preserve">, </w:t>
      </w:r>
      <w:r w:rsidR="00984261" w:rsidRPr="003E6098">
        <w:rPr>
          <w:rFonts w:ascii="Arial" w:hAnsi="Arial" w:cs="Arial"/>
          <w:sz w:val="22"/>
          <w:szCs w:val="22"/>
        </w:rPr>
        <w:t>że zapoznaliśmy się z zapytaniem ofertowym (w tym ze wzorem umowy) i nie wnosimy do niej zastrzeżeń oraz przyjmujemy warunki w niej zawarte.</w:t>
      </w:r>
    </w:p>
    <w:p w:rsidR="0095753D" w:rsidRPr="0095753D" w:rsidRDefault="0095753D" w:rsidP="0095753D">
      <w:pPr>
        <w:pStyle w:val="Akapitzlist"/>
        <w:rPr>
          <w:rFonts w:ascii="Arial" w:hAnsi="Arial" w:cs="Arial"/>
          <w:sz w:val="22"/>
          <w:szCs w:val="22"/>
        </w:rPr>
      </w:pPr>
    </w:p>
    <w:p w:rsidR="0095753D" w:rsidRPr="0095753D" w:rsidRDefault="0095753D" w:rsidP="0095753D">
      <w:pPr>
        <w:pStyle w:val="Akapitzlist"/>
        <w:tabs>
          <w:tab w:val="left" w:pos="2977"/>
        </w:tabs>
        <w:ind w:left="644"/>
        <w:contextualSpacing/>
        <w:jc w:val="both"/>
        <w:rPr>
          <w:rFonts w:ascii="Arial" w:hAnsi="Arial" w:cs="Arial"/>
          <w:sz w:val="22"/>
          <w:szCs w:val="22"/>
        </w:rPr>
      </w:pPr>
    </w:p>
    <w:p w:rsidR="00F6777E" w:rsidRPr="0095753D" w:rsidRDefault="000A4DCF" w:rsidP="0095753D">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z w:val="22"/>
          <w:szCs w:val="22"/>
          <w:lang w:eastAsia="ar-SA"/>
        </w:rPr>
        <w:t>Oświadczam, że wypełniłem obowiązki informacyjne przewidziane w art. 13 lub 14 RODO</w:t>
      </w:r>
      <w:r w:rsidRPr="003E6098">
        <w:rPr>
          <w:rFonts w:ascii="Arial" w:hAnsi="Arial" w:cs="Arial"/>
          <w:sz w:val="22"/>
          <w:szCs w:val="22"/>
          <w:vertAlign w:val="superscript"/>
          <w:lang w:eastAsia="ar-SA"/>
        </w:rPr>
        <w:t xml:space="preserve">* </w:t>
      </w:r>
      <w:r w:rsidRPr="003E6098">
        <w:rPr>
          <w:rFonts w:ascii="Arial" w:hAnsi="Arial" w:cs="Arial"/>
          <w:sz w:val="22"/>
          <w:szCs w:val="22"/>
          <w:lang w:eastAsia="ar-SA"/>
        </w:rPr>
        <w:t>wobec osób fizycznych, od których dane osobowe bezpośrednio lub pośrednio pozyskałem w celu ubiegania się o zamówienie publiczne w niniejszym postępowaniu.</w:t>
      </w:r>
      <w:r w:rsidR="00E45821" w:rsidRPr="003E6098">
        <w:rPr>
          <w:rFonts w:ascii="Arial" w:hAnsi="Arial" w:cs="Arial"/>
          <w:sz w:val="22"/>
          <w:szCs w:val="22"/>
          <w:lang w:eastAsia="ar-SA"/>
        </w:rPr>
        <w:t>`</w:t>
      </w:r>
    </w:p>
    <w:p w:rsidR="00F6777E" w:rsidRPr="003E6098" w:rsidRDefault="00F6777E" w:rsidP="007C67E6">
      <w:pPr>
        <w:pStyle w:val="Akapitzlist"/>
        <w:tabs>
          <w:tab w:val="left" w:pos="2977"/>
        </w:tabs>
        <w:ind w:left="284"/>
        <w:contextualSpacing/>
        <w:jc w:val="both"/>
        <w:rPr>
          <w:rFonts w:ascii="Arial" w:hAnsi="Arial" w:cs="Arial"/>
          <w:b/>
          <w:sz w:val="22"/>
          <w:szCs w:val="22"/>
        </w:rPr>
      </w:pPr>
    </w:p>
    <w:p w:rsidR="000A4DCF" w:rsidRPr="003E6098" w:rsidRDefault="008479EA"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z w:val="22"/>
          <w:szCs w:val="22"/>
          <w:lang w:eastAsia="ar-SA"/>
        </w:rPr>
        <w:t xml:space="preserve">W przypadku wyboru naszej oferty, zobowiązujemy się do zawarcia umowy </w:t>
      </w:r>
      <w:r w:rsidRPr="003E6098">
        <w:rPr>
          <w:rFonts w:ascii="Arial" w:hAnsi="Arial" w:cs="Arial"/>
          <w:sz w:val="22"/>
          <w:szCs w:val="22"/>
          <w:lang w:eastAsia="ar-SA"/>
        </w:rPr>
        <w:br/>
        <w:t>o treści zgodnej ze wzorem umowy stanowiącym załącznik do ZO, w miejscu,</w:t>
      </w:r>
      <w:r w:rsidRPr="003E6098">
        <w:rPr>
          <w:rFonts w:ascii="Arial" w:hAnsi="Arial" w:cs="Arial"/>
          <w:sz w:val="22"/>
          <w:szCs w:val="22"/>
          <w:lang w:eastAsia="ar-SA"/>
        </w:rPr>
        <w:br/>
        <w:t>terminie i na zasadach wskazanych przez Zamawiającego</w:t>
      </w:r>
      <w:r w:rsidR="000A4DCF" w:rsidRPr="003E6098">
        <w:rPr>
          <w:rFonts w:ascii="Arial" w:hAnsi="Arial" w:cs="Arial"/>
          <w:sz w:val="22"/>
          <w:szCs w:val="22"/>
          <w:lang w:eastAsia="ar-SA"/>
        </w:rPr>
        <w:t>.</w:t>
      </w:r>
    </w:p>
    <w:p w:rsidR="00F33144" w:rsidRPr="003E6098" w:rsidRDefault="00F33144" w:rsidP="007C67E6">
      <w:pPr>
        <w:pStyle w:val="Akapitzlist"/>
        <w:jc w:val="both"/>
        <w:rPr>
          <w:rFonts w:ascii="Arial" w:hAnsi="Arial" w:cs="Arial"/>
          <w:b/>
          <w:sz w:val="22"/>
          <w:szCs w:val="22"/>
        </w:rPr>
      </w:pPr>
    </w:p>
    <w:p w:rsidR="00F33144" w:rsidRPr="003E6098" w:rsidRDefault="00F33144" w:rsidP="007C67E6">
      <w:pPr>
        <w:pStyle w:val="Akapitzlist"/>
        <w:tabs>
          <w:tab w:val="left" w:pos="2977"/>
        </w:tabs>
        <w:ind w:left="284"/>
        <w:contextualSpacing/>
        <w:jc w:val="both"/>
        <w:rPr>
          <w:rFonts w:ascii="Arial" w:hAnsi="Arial" w:cs="Arial"/>
          <w:b/>
          <w:sz w:val="22"/>
          <w:szCs w:val="22"/>
        </w:rPr>
      </w:pPr>
    </w:p>
    <w:p w:rsidR="00F33144" w:rsidRPr="003E6098" w:rsidRDefault="00F33144"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pacing w:val="2"/>
          <w:sz w:val="22"/>
          <w:szCs w:val="22"/>
        </w:rPr>
        <w:t xml:space="preserve">Oferta  została  złożona  na ... </w:t>
      </w:r>
      <w:r w:rsidRPr="003E6098">
        <w:rPr>
          <w:rFonts w:ascii="Arial" w:hAnsi="Arial" w:cs="Arial"/>
          <w:spacing w:val="1"/>
          <w:sz w:val="22"/>
          <w:szCs w:val="22"/>
        </w:rPr>
        <w:t>stronach. Wszystkie  zapisane  strony  oferty  wraz  z załącznikami</w:t>
      </w:r>
      <w:r w:rsidRPr="003E6098">
        <w:rPr>
          <w:rFonts w:ascii="Arial" w:hAnsi="Arial" w:cs="Arial"/>
          <w:spacing w:val="-12"/>
          <w:sz w:val="22"/>
          <w:szCs w:val="22"/>
        </w:rPr>
        <w:t xml:space="preserve">  </w:t>
      </w:r>
      <w:r w:rsidRPr="003E6098">
        <w:rPr>
          <w:rFonts w:ascii="Arial" w:hAnsi="Arial" w:cs="Arial"/>
          <w:spacing w:val="1"/>
          <w:sz w:val="22"/>
          <w:szCs w:val="22"/>
        </w:rPr>
        <w:t xml:space="preserve">do  oferty  są  ponumerowane  od  nr ... </w:t>
      </w:r>
      <w:r w:rsidRPr="003E6098">
        <w:rPr>
          <w:rFonts w:ascii="Arial" w:hAnsi="Arial" w:cs="Arial"/>
          <w:spacing w:val="-2"/>
          <w:sz w:val="22"/>
          <w:szCs w:val="22"/>
        </w:rPr>
        <w:t>do  nr</w:t>
      </w:r>
      <w:r w:rsidRPr="003E6098">
        <w:rPr>
          <w:rFonts w:ascii="Arial" w:hAnsi="Arial" w:cs="Arial"/>
          <w:sz w:val="22"/>
          <w:szCs w:val="22"/>
        </w:rPr>
        <w:t xml:space="preserve"> ...</w:t>
      </w:r>
    </w:p>
    <w:p w:rsidR="00F33144" w:rsidRPr="003E6098" w:rsidRDefault="00F33144" w:rsidP="007C67E6">
      <w:pPr>
        <w:pStyle w:val="Akapitzlist"/>
        <w:tabs>
          <w:tab w:val="left" w:pos="2855"/>
        </w:tabs>
        <w:spacing w:line="276" w:lineRule="auto"/>
        <w:jc w:val="both"/>
        <w:rPr>
          <w:rFonts w:ascii="Arial" w:hAnsi="Arial" w:cs="Arial"/>
          <w:spacing w:val="-12"/>
          <w:sz w:val="22"/>
          <w:szCs w:val="22"/>
        </w:rPr>
      </w:pPr>
      <w:r w:rsidRPr="003E6098">
        <w:rPr>
          <w:rFonts w:ascii="Arial" w:hAnsi="Arial" w:cs="Arial"/>
          <w:spacing w:val="-12"/>
          <w:sz w:val="22"/>
          <w:szCs w:val="22"/>
        </w:rPr>
        <w:tab/>
      </w:r>
    </w:p>
    <w:p w:rsidR="00F33144" w:rsidRPr="003E6098" w:rsidRDefault="00F33144"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pacing w:val="2"/>
          <w:sz w:val="22"/>
          <w:szCs w:val="22"/>
        </w:rPr>
        <w:t>Niniejszym</w:t>
      </w:r>
      <w:r w:rsidRPr="003E6098">
        <w:rPr>
          <w:rFonts w:ascii="Arial" w:hAnsi="Arial" w:cs="Arial"/>
          <w:sz w:val="22"/>
          <w:szCs w:val="22"/>
          <w:lang w:eastAsia="ar-SA"/>
        </w:rPr>
        <w:t xml:space="preserve"> informujemy, iż informacje, zawarte na stronach od ... do ... stanowią tajemnicę przedsiębiorstwa w rozumieniu przepisów ustawy o zwalczaniu nieuczciwej konkurencji i jako takie nie mogą być ogólnie udostępnione.</w:t>
      </w:r>
    </w:p>
    <w:p w:rsidR="00F33144" w:rsidRPr="003E6098" w:rsidRDefault="00F33144" w:rsidP="007C67E6">
      <w:pPr>
        <w:pStyle w:val="Akapitzlist"/>
        <w:spacing w:line="276" w:lineRule="auto"/>
        <w:jc w:val="both"/>
        <w:rPr>
          <w:rFonts w:ascii="Arial" w:hAnsi="Arial" w:cs="Arial"/>
          <w:sz w:val="22"/>
          <w:szCs w:val="22"/>
          <w:lang w:eastAsia="ar-SA"/>
        </w:rPr>
      </w:pPr>
    </w:p>
    <w:p w:rsidR="00F33144" w:rsidRPr="003E6098" w:rsidRDefault="00F33144" w:rsidP="00466CF3">
      <w:pPr>
        <w:pStyle w:val="Akapitzlist"/>
        <w:numPr>
          <w:ilvl w:val="0"/>
          <w:numId w:val="26"/>
        </w:numPr>
        <w:tabs>
          <w:tab w:val="left" w:pos="2977"/>
        </w:tabs>
        <w:contextualSpacing/>
        <w:jc w:val="both"/>
        <w:rPr>
          <w:rFonts w:ascii="Arial" w:hAnsi="Arial" w:cs="Arial"/>
          <w:b/>
          <w:sz w:val="22"/>
          <w:szCs w:val="22"/>
        </w:rPr>
      </w:pPr>
      <w:r w:rsidRPr="003E6098">
        <w:rPr>
          <w:rFonts w:ascii="Arial" w:hAnsi="Arial" w:cs="Arial"/>
          <w:sz w:val="22"/>
          <w:szCs w:val="22"/>
          <w:lang w:eastAsia="ar-SA"/>
        </w:rPr>
        <w:t>Wykaz oświadczeń i dokumentów dołączonych do oferty:</w:t>
      </w:r>
    </w:p>
    <w:p w:rsidR="00F33144" w:rsidRPr="003E6098" w:rsidRDefault="00D0658A" w:rsidP="007C67E6">
      <w:pPr>
        <w:tabs>
          <w:tab w:val="left" w:pos="426"/>
        </w:tabs>
        <w:spacing w:after="0"/>
        <w:ind w:left="426"/>
        <w:jc w:val="both"/>
        <w:rPr>
          <w:rFonts w:ascii="Arial" w:hAnsi="Arial" w:cs="Arial"/>
          <w:lang w:eastAsia="ar-SA"/>
        </w:rPr>
      </w:pPr>
      <w:r w:rsidRPr="003E6098">
        <w:rPr>
          <w:rFonts w:ascii="Arial" w:hAnsi="Arial" w:cs="Arial"/>
          <w:lang w:eastAsia="ar-SA"/>
        </w:rPr>
        <w:t xml:space="preserve">    </w:t>
      </w:r>
      <w:r w:rsidR="00F33144" w:rsidRPr="003E6098">
        <w:rPr>
          <w:rFonts w:ascii="Arial" w:hAnsi="Arial" w:cs="Arial"/>
          <w:lang w:eastAsia="ar-SA"/>
        </w:rPr>
        <w:t>…………………………………………………</w:t>
      </w:r>
    </w:p>
    <w:p w:rsidR="00F33144" w:rsidRPr="003E6098" w:rsidRDefault="00D0658A" w:rsidP="007C67E6">
      <w:pPr>
        <w:tabs>
          <w:tab w:val="left" w:pos="426"/>
        </w:tabs>
        <w:spacing w:after="0"/>
        <w:ind w:left="426"/>
        <w:jc w:val="both"/>
        <w:rPr>
          <w:rFonts w:ascii="Arial" w:hAnsi="Arial" w:cs="Arial"/>
          <w:lang w:eastAsia="ar-SA"/>
        </w:rPr>
      </w:pPr>
      <w:r w:rsidRPr="003E6098">
        <w:rPr>
          <w:rFonts w:ascii="Arial" w:hAnsi="Arial" w:cs="Arial"/>
          <w:lang w:eastAsia="ar-SA"/>
        </w:rPr>
        <w:t xml:space="preserve">    </w:t>
      </w:r>
      <w:r w:rsidR="00F33144" w:rsidRPr="003E6098">
        <w:rPr>
          <w:rFonts w:ascii="Arial" w:hAnsi="Arial" w:cs="Arial"/>
          <w:lang w:eastAsia="ar-SA"/>
        </w:rPr>
        <w:t xml:space="preserve">………………………………………………… itd. </w:t>
      </w:r>
    </w:p>
    <w:p w:rsidR="00F33144" w:rsidRPr="0014265D" w:rsidRDefault="00F33144" w:rsidP="007C67E6">
      <w:pPr>
        <w:tabs>
          <w:tab w:val="left" w:pos="426"/>
        </w:tabs>
        <w:spacing w:after="0"/>
        <w:ind w:left="426"/>
        <w:jc w:val="both"/>
        <w:rPr>
          <w:rFonts w:ascii="Arial" w:hAnsi="Arial" w:cs="Arial"/>
          <w:sz w:val="20"/>
          <w:szCs w:val="20"/>
          <w:u w:val="single"/>
          <w:lang w:eastAsia="ar-SA"/>
        </w:rPr>
      </w:pPr>
    </w:p>
    <w:p w:rsidR="00F33144" w:rsidRPr="0014265D" w:rsidRDefault="00F33144" w:rsidP="007C67E6">
      <w:pPr>
        <w:suppressAutoHyphens/>
        <w:spacing w:after="0" w:line="240" w:lineRule="auto"/>
        <w:jc w:val="both"/>
        <w:rPr>
          <w:rFonts w:ascii="Arial" w:hAnsi="Arial" w:cs="Arial"/>
          <w:sz w:val="18"/>
          <w:szCs w:val="18"/>
          <w:lang w:eastAsia="ar-SA"/>
        </w:rPr>
      </w:pPr>
      <w:r w:rsidRPr="0014265D">
        <w:rPr>
          <w:rFonts w:ascii="Arial" w:hAnsi="Arial" w:cs="Arial"/>
          <w:sz w:val="20"/>
          <w:szCs w:val="20"/>
          <w:vertAlign w:val="superscript"/>
          <w:lang w:eastAsia="ar-SA"/>
        </w:rPr>
        <w:t>*</w:t>
      </w:r>
      <w:r w:rsidRPr="0014265D">
        <w:rPr>
          <w:rFonts w:ascii="Arial" w:hAnsi="Arial" w:cs="Arial"/>
          <w:sz w:val="18"/>
          <w:szCs w:val="18"/>
          <w:lang w:eastAsia="ar-SA"/>
        </w:rPr>
        <w:t>Rozporządzenie Parlamentu Europejskiego i Rady (UE) 2016/</w:t>
      </w:r>
      <w:r w:rsidR="003E6098" w:rsidRPr="0014265D">
        <w:rPr>
          <w:rFonts w:ascii="Arial" w:hAnsi="Arial" w:cs="Arial"/>
          <w:sz w:val="18"/>
          <w:szCs w:val="18"/>
          <w:lang w:eastAsia="ar-SA"/>
        </w:rPr>
        <w:t xml:space="preserve">679 z dnia 27 kwietnia 2016 r. </w:t>
      </w:r>
      <w:r w:rsidRPr="0014265D">
        <w:rPr>
          <w:rFonts w:ascii="Arial" w:hAnsi="Arial" w:cs="Arial"/>
          <w:sz w:val="18"/>
          <w:szCs w:val="18"/>
          <w:lang w:eastAsia="ar-SA"/>
        </w:rPr>
        <w:t>w sprawie ochrony osób fizycznych w związku z przetwarzaniem danych osobowych i w sprawie swobodnego przepływu takich danych oraz uchylenia dyrektywy 9</w:t>
      </w:r>
      <w:r w:rsidR="003E6098" w:rsidRPr="0014265D">
        <w:rPr>
          <w:rFonts w:ascii="Arial" w:hAnsi="Arial" w:cs="Arial"/>
          <w:sz w:val="18"/>
          <w:szCs w:val="18"/>
          <w:lang w:eastAsia="ar-SA"/>
        </w:rPr>
        <w:t xml:space="preserve">5/46/WE (ogólne rozporządzenie </w:t>
      </w:r>
      <w:r w:rsidRPr="0014265D">
        <w:rPr>
          <w:rFonts w:ascii="Arial" w:hAnsi="Arial" w:cs="Arial"/>
          <w:sz w:val="18"/>
          <w:szCs w:val="18"/>
          <w:lang w:eastAsia="ar-SA"/>
        </w:rPr>
        <w:t>o ochronie danych) (Dz. Urz. UE L. 119 z 04.05.2016r., str. 1)</w:t>
      </w:r>
    </w:p>
    <w:p w:rsidR="00F33144" w:rsidRPr="0014265D" w:rsidRDefault="00F33144" w:rsidP="007C67E6">
      <w:pPr>
        <w:suppressAutoHyphens/>
        <w:spacing w:after="0" w:line="240" w:lineRule="auto"/>
        <w:jc w:val="both"/>
        <w:rPr>
          <w:rFonts w:ascii="Arial" w:hAnsi="Arial" w:cs="Arial"/>
          <w:sz w:val="18"/>
          <w:szCs w:val="18"/>
          <w:lang w:eastAsia="ar-SA"/>
        </w:rPr>
      </w:pPr>
      <w:r w:rsidRPr="0014265D">
        <w:rPr>
          <w:rFonts w:ascii="Arial" w:hAnsi="Arial" w:cs="Arial"/>
          <w:sz w:val="18"/>
          <w:szCs w:val="18"/>
          <w:vertAlign w:val="superscript"/>
          <w:lang w:eastAsia="ar-SA"/>
        </w:rPr>
        <w:t xml:space="preserve">** </w:t>
      </w:r>
      <w:r w:rsidRPr="0014265D">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F33144" w:rsidRPr="0014265D" w:rsidRDefault="00F33144" w:rsidP="007C67E6">
      <w:pPr>
        <w:jc w:val="both"/>
        <w:rPr>
          <w:rFonts w:ascii="Arial" w:eastAsia="Times New Roman" w:hAnsi="Arial" w:cs="Arial"/>
          <w:b/>
          <w:sz w:val="18"/>
          <w:szCs w:val="18"/>
          <w:lang w:eastAsia="pl-PL"/>
        </w:rPr>
      </w:pPr>
    </w:p>
    <w:p w:rsidR="00F33144" w:rsidRPr="003E6098" w:rsidRDefault="00F33144" w:rsidP="007C67E6">
      <w:pPr>
        <w:jc w:val="both"/>
        <w:rPr>
          <w:rFonts w:ascii="Arial" w:eastAsia="Times New Roman" w:hAnsi="Arial" w:cs="Arial"/>
          <w:b/>
          <w:lang w:eastAsia="pl-PL"/>
        </w:rPr>
      </w:pPr>
    </w:p>
    <w:p w:rsidR="00581679" w:rsidRPr="003E6098" w:rsidRDefault="00581679">
      <w:pPr>
        <w:spacing w:after="150" w:line="240" w:lineRule="auto"/>
        <w:contextualSpacing/>
        <w:jc w:val="both"/>
        <w:rPr>
          <w:rFonts w:ascii="Arial" w:hAnsi="Arial" w:cs="Arial"/>
          <w:b/>
          <w:i/>
        </w:rPr>
      </w:pPr>
    </w:p>
    <w:sectPr w:rsidR="00581679" w:rsidRPr="003E6098" w:rsidSect="004F046A">
      <w:footerReference w:type="default" r:id="rId2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C3" w:rsidRDefault="00A35FC3" w:rsidP="005708CF">
      <w:pPr>
        <w:spacing w:after="0" w:line="240" w:lineRule="auto"/>
      </w:pPr>
      <w:r>
        <w:separator/>
      </w:r>
    </w:p>
  </w:endnote>
  <w:endnote w:type="continuationSeparator" w:id="0">
    <w:p w:rsidR="00A35FC3" w:rsidRDefault="00A35FC3"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41288"/>
      <w:docPartObj>
        <w:docPartGallery w:val="Page Numbers (Bottom of Page)"/>
        <w:docPartUnique/>
      </w:docPartObj>
    </w:sdtPr>
    <w:sdtEndPr/>
    <w:sdtContent>
      <w:p w:rsidR="0055705F" w:rsidRDefault="0055705F">
        <w:pPr>
          <w:pStyle w:val="Stopka"/>
          <w:jc w:val="right"/>
        </w:pPr>
        <w:r>
          <w:fldChar w:fldCharType="begin"/>
        </w:r>
        <w:r>
          <w:instrText>PAGE   \* MERGEFORMAT</w:instrText>
        </w:r>
        <w:r>
          <w:fldChar w:fldCharType="separate"/>
        </w:r>
        <w:r w:rsidR="008C0732">
          <w:rPr>
            <w:noProof/>
          </w:rPr>
          <w:t>14</w:t>
        </w:r>
        <w:r>
          <w:fldChar w:fldCharType="end"/>
        </w:r>
      </w:p>
    </w:sdtContent>
  </w:sdt>
  <w:p w:rsidR="0055705F" w:rsidRDefault="00557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C3" w:rsidRDefault="00A35FC3" w:rsidP="005708CF">
      <w:pPr>
        <w:spacing w:after="0" w:line="240" w:lineRule="auto"/>
      </w:pPr>
      <w:r>
        <w:separator/>
      </w:r>
    </w:p>
  </w:footnote>
  <w:footnote w:type="continuationSeparator" w:id="0">
    <w:p w:rsidR="00A35FC3" w:rsidRDefault="00A35FC3" w:rsidP="0057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D"/>
    <w:multiLevelType w:val="singleLevel"/>
    <w:tmpl w:val="0000000D"/>
    <w:name w:val="WW8Num13"/>
    <w:lvl w:ilvl="0">
      <w:start w:val="1"/>
      <w:numFmt w:val="decimal"/>
      <w:lvlText w:val="%1)"/>
      <w:lvlJc w:val="left"/>
      <w:pPr>
        <w:tabs>
          <w:tab w:val="num" w:pos="0"/>
        </w:tabs>
        <w:ind w:left="757" w:hanging="360"/>
      </w:pPr>
    </w:lvl>
  </w:abstractNum>
  <w:abstractNum w:abstractNumId="2">
    <w:nsid w:val="0000000F"/>
    <w:multiLevelType w:val="singleLevel"/>
    <w:tmpl w:val="0000000F"/>
    <w:name w:val="WW8Num15"/>
    <w:lvl w:ilvl="0">
      <w:start w:val="1"/>
      <w:numFmt w:val="decimal"/>
      <w:lvlText w:val="%1)"/>
      <w:lvlJc w:val="left"/>
      <w:pPr>
        <w:tabs>
          <w:tab w:val="num" w:pos="0"/>
        </w:tabs>
        <w:ind w:left="720" w:hanging="360"/>
      </w:pPr>
    </w:lvl>
  </w:abstractNum>
  <w:abstractNum w:abstractNumId="3">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nsid w:val="00000011"/>
    <w:multiLevelType w:val="singleLevel"/>
    <w:tmpl w:val="00000011"/>
    <w:name w:val="WW8Num17"/>
    <w:lvl w:ilvl="0">
      <w:start w:val="1"/>
      <w:numFmt w:val="decimal"/>
      <w:lvlText w:val="%1)"/>
      <w:lvlJc w:val="left"/>
      <w:pPr>
        <w:tabs>
          <w:tab w:val="num" w:pos="0"/>
        </w:tabs>
        <w:ind w:left="720" w:hanging="360"/>
      </w:pPr>
    </w:lvl>
  </w:abstractNum>
  <w:abstractNum w:abstractNumId="5">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6">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8">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9">
    <w:nsid w:val="05146DF1"/>
    <w:multiLevelType w:val="hybridMultilevel"/>
    <w:tmpl w:val="E8BCF9C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pStyle w:val="Nagwek6"/>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560653D"/>
    <w:multiLevelType w:val="hybridMultilevel"/>
    <w:tmpl w:val="FBE2A29E"/>
    <w:lvl w:ilvl="0" w:tplc="F6523E1A">
      <w:start w:val="1"/>
      <w:numFmt w:val="decimal"/>
      <w:lvlText w:val="%1."/>
      <w:lvlJc w:val="left"/>
      <w:pPr>
        <w:ind w:left="644" w:hanging="360"/>
      </w:pPr>
      <w:rPr>
        <w:b w:val="0"/>
        <w:i w:val="0"/>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74767BA"/>
    <w:multiLevelType w:val="multilevel"/>
    <w:tmpl w:val="AF92FB0E"/>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9F079A0"/>
    <w:multiLevelType w:val="hybridMultilevel"/>
    <w:tmpl w:val="FBE2A29E"/>
    <w:lvl w:ilvl="0" w:tplc="F6523E1A">
      <w:start w:val="1"/>
      <w:numFmt w:val="decimal"/>
      <w:lvlText w:val="%1."/>
      <w:lvlJc w:val="left"/>
      <w:pPr>
        <w:ind w:left="720" w:hanging="360"/>
      </w:pPr>
      <w:rPr>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947635"/>
    <w:multiLevelType w:val="hybridMultilevel"/>
    <w:tmpl w:val="FBE2A29E"/>
    <w:lvl w:ilvl="0" w:tplc="F6523E1A">
      <w:start w:val="1"/>
      <w:numFmt w:val="decimal"/>
      <w:lvlText w:val="%1."/>
      <w:lvlJc w:val="left"/>
      <w:pPr>
        <w:ind w:left="928" w:hanging="360"/>
      </w:pPr>
      <w:rPr>
        <w:b w:val="0"/>
        <w:i w:val="0"/>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B7D7367"/>
    <w:multiLevelType w:val="hybridMultilevel"/>
    <w:tmpl w:val="EA8A6788"/>
    <w:lvl w:ilvl="0" w:tplc="54ACAA3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072A4C"/>
    <w:multiLevelType w:val="hybridMultilevel"/>
    <w:tmpl w:val="CAAA520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F5A195D"/>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3AC4E9D"/>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1A2C4D2B"/>
    <w:multiLevelType w:val="hybridMultilevel"/>
    <w:tmpl w:val="A920D976"/>
    <w:lvl w:ilvl="0" w:tplc="2EA6078A">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A26733"/>
    <w:multiLevelType w:val="hybridMultilevel"/>
    <w:tmpl w:val="FFFFFFFF"/>
    <w:styleLink w:val="Zaimportowanystyl4"/>
    <w:lvl w:ilvl="0" w:tplc="B73271AA">
      <w:start w:val="1"/>
      <w:numFmt w:val="decimal"/>
      <w:lvlText w:val="%1."/>
      <w:lvlJc w:val="left"/>
      <w:pPr>
        <w:tabs>
          <w:tab w:val="left" w:pos="72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30104C">
      <w:start w:val="1"/>
      <w:numFmt w:val="decimal"/>
      <w:lvlText w:val="%2."/>
      <w:lvlJc w:val="left"/>
      <w:pPr>
        <w:tabs>
          <w:tab w:val="left" w:pos="360"/>
          <w:tab w:val="left" w:pos="72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CFC">
      <w:start w:val="1"/>
      <w:numFmt w:val="decimal"/>
      <w:lvlText w:val="%3."/>
      <w:lvlJc w:val="left"/>
      <w:pPr>
        <w:tabs>
          <w:tab w:val="left" w:pos="360"/>
          <w:tab w:val="left" w:pos="72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20ED5C2">
      <w:start w:val="1"/>
      <w:numFmt w:val="decimal"/>
      <w:lvlText w:val="%4."/>
      <w:lvlJc w:val="left"/>
      <w:pPr>
        <w:tabs>
          <w:tab w:val="left" w:pos="360"/>
          <w:tab w:val="left" w:pos="72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4490">
      <w:start w:val="1"/>
      <w:numFmt w:val="decimal"/>
      <w:lvlText w:val="%5."/>
      <w:lvlJc w:val="left"/>
      <w:pPr>
        <w:tabs>
          <w:tab w:val="left" w:pos="360"/>
          <w:tab w:val="left" w:pos="72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0E804E">
      <w:start w:val="1"/>
      <w:numFmt w:val="decimal"/>
      <w:lvlText w:val="%6."/>
      <w:lvlJc w:val="left"/>
      <w:pPr>
        <w:tabs>
          <w:tab w:val="left" w:pos="360"/>
          <w:tab w:val="left" w:pos="720"/>
        </w:tabs>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563300">
      <w:start w:val="1"/>
      <w:numFmt w:val="decimal"/>
      <w:lvlText w:val="%7."/>
      <w:lvlJc w:val="left"/>
      <w:pPr>
        <w:tabs>
          <w:tab w:val="left" w:pos="360"/>
          <w:tab w:val="left" w:pos="72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581730">
      <w:start w:val="1"/>
      <w:numFmt w:val="decimal"/>
      <w:lvlText w:val="%8."/>
      <w:lvlJc w:val="left"/>
      <w:pPr>
        <w:tabs>
          <w:tab w:val="left" w:pos="360"/>
          <w:tab w:val="left" w:pos="720"/>
        </w:tabs>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48A4">
      <w:start w:val="1"/>
      <w:numFmt w:val="decimal"/>
      <w:lvlText w:val="%9."/>
      <w:lvlJc w:val="left"/>
      <w:pPr>
        <w:tabs>
          <w:tab w:val="left" w:pos="360"/>
          <w:tab w:val="left" w:pos="720"/>
        </w:tabs>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D835ACB"/>
    <w:multiLevelType w:val="hybridMultilevel"/>
    <w:tmpl w:val="527E1EFE"/>
    <w:lvl w:ilvl="0" w:tplc="53320366">
      <w:start w:val="1"/>
      <w:numFmt w:val="upperRoman"/>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6">
    <w:nsid w:val="245637BD"/>
    <w:multiLevelType w:val="hybridMultilevel"/>
    <w:tmpl w:val="20F48CEE"/>
    <w:lvl w:ilvl="0" w:tplc="27A2FE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D96094"/>
    <w:multiLevelType w:val="multilevel"/>
    <w:tmpl w:val="A3D482B2"/>
    <w:styleLink w:val="WW8Num46"/>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B09464F"/>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370751CD"/>
    <w:multiLevelType w:val="hybridMultilevel"/>
    <w:tmpl w:val="FBE2A29E"/>
    <w:lvl w:ilvl="0" w:tplc="F6523E1A">
      <w:start w:val="1"/>
      <w:numFmt w:val="decimal"/>
      <w:lvlText w:val="%1."/>
      <w:lvlJc w:val="left"/>
      <w:pPr>
        <w:ind w:left="928" w:hanging="360"/>
      </w:pPr>
      <w:rPr>
        <w:b w:val="0"/>
        <w:i w:val="0"/>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71A17A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77C4BDC"/>
    <w:multiLevelType w:val="hybridMultilevel"/>
    <w:tmpl w:val="FBE2A29E"/>
    <w:lvl w:ilvl="0" w:tplc="F6523E1A">
      <w:start w:val="1"/>
      <w:numFmt w:val="decimal"/>
      <w:lvlText w:val="%1."/>
      <w:lvlJc w:val="left"/>
      <w:pPr>
        <w:ind w:left="928" w:hanging="360"/>
      </w:pPr>
      <w:rPr>
        <w:b w:val="0"/>
        <w:i w:val="0"/>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86C460D"/>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8EA355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9077A70"/>
    <w:multiLevelType w:val="hybridMultilevel"/>
    <w:tmpl w:val="B6D0C7B0"/>
    <w:lvl w:ilvl="0" w:tplc="558EC326">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B1973CD"/>
    <w:multiLevelType w:val="hybridMultilevel"/>
    <w:tmpl w:val="FBE2A29E"/>
    <w:lvl w:ilvl="0" w:tplc="F6523E1A">
      <w:start w:val="1"/>
      <w:numFmt w:val="decimal"/>
      <w:lvlText w:val="%1."/>
      <w:lvlJc w:val="left"/>
      <w:pPr>
        <w:ind w:left="644" w:hanging="360"/>
      </w:pPr>
      <w:rPr>
        <w:b w:val="0"/>
        <w:i w:val="0"/>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BC82104"/>
    <w:multiLevelType w:val="hybridMultilevel"/>
    <w:tmpl w:val="FBE2A29E"/>
    <w:lvl w:ilvl="0" w:tplc="F6523E1A">
      <w:start w:val="1"/>
      <w:numFmt w:val="decimal"/>
      <w:lvlText w:val="%1."/>
      <w:lvlJc w:val="left"/>
      <w:pPr>
        <w:ind w:left="928" w:hanging="360"/>
      </w:pPr>
      <w:rPr>
        <w:b w:val="0"/>
        <w:i w:val="0"/>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BD221A5"/>
    <w:multiLevelType w:val="hybridMultilevel"/>
    <w:tmpl w:val="CAAA520C"/>
    <w:lvl w:ilvl="0" w:tplc="0415000F">
      <w:start w:val="1"/>
      <w:numFmt w:val="decimal"/>
      <w:lvlText w:val="%1."/>
      <w:lvlJc w:val="left"/>
      <w:pPr>
        <w:ind w:left="644" w:hanging="360"/>
      </w:pPr>
    </w:lvl>
    <w:lvl w:ilvl="1" w:tplc="04150019">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41">
    <w:nsid w:val="3D581BBB"/>
    <w:multiLevelType w:val="hybridMultilevel"/>
    <w:tmpl w:val="FD207EB2"/>
    <w:lvl w:ilvl="0" w:tplc="EC4A527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nsid w:val="41DE18FB"/>
    <w:multiLevelType w:val="multilevel"/>
    <w:tmpl w:val="810E9286"/>
    <w:lvl w:ilvl="0">
      <w:start w:val="1"/>
      <w:numFmt w:val="upperLetter"/>
      <w:lvlText w:val="%1."/>
      <w:lvlJc w:val="left"/>
      <w:pPr>
        <w:tabs>
          <w:tab w:val="num" w:pos="360"/>
        </w:tabs>
        <w:ind w:left="360" w:hanging="360"/>
      </w:pPr>
      <w:rPr>
        <w:b/>
        <w:sz w:val="22"/>
        <w:szCs w:val="22"/>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4">
    <w:nsid w:val="475729C3"/>
    <w:multiLevelType w:val="multilevel"/>
    <w:tmpl w:val="B98E17CA"/>
    <w:styleLink w:val="WW8Num3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50D299A"/>
    <w:multiLevelType w:val="hybridMultilevel"/>
    <w:tmpl w:val="7362F3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5636158D"/>
    <w:multiLevelType w:val="hybridMultilevel"/>
    <w:tmpl w:val="05F6E9BA"/>
    <w:styleLink w:val="WW8Num11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56F36FFE"/>
    <w:multiLevelType w:val="hybridMultilevel"/>
    <w:tmpl w:val="01709AE8"/>
    <w:lvl w:ilvl="0" w:tplc="DA60139E">
      <w:start w:val="1"/>
      <w:numFmt w:val="decimal"/>
      <w:lvlText w:val="%1."/>
      <w:lvlJc w:val="left"/>
      <w:pPr>
        <w:ind w:left="1131" w:hanging="7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9641B69"/>
    <w:multiLevelType w:val="multilevel"/>
    <w:tmpl w:val="6838A04A"/>
    <w:styleLink w:val="WW8Num43"/>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9E856AA"/>
    <w:multiLevelType w:val="hybridMultilevel"/>
    <w:tmpl w:val="3D1CA662"/>
    <w:styleLink w:val="WW8Num213"/>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6E272729"/>
    <w:multiLevelType w:val="hybridMultilevel"/>
    <w:tmpl w:val="8F543028"/>
    <w:lvl w:ilvl="0" w:tplc="EEBEAA14">
      <w:start w:val="1"/>
      <w:numFmt w:val="decimal"/>
      <w:lvlText w:val="%1)"/>
      <w:lvlJc w:val="left"/>
      <w:pPr>
        <w:ind w:left="786"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F694BA7"/>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74232DE5"/>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5BC75B5"/>
    <w:multiLevelType w:val="hybridMultilevel"/>
    <w:tmpl w:val="B4000C7E"/>
    <w:lvl w:ilvl="0" w:tplc="77E03BF8">
      <w:start w:val="1"/>
      <w:numFmt w:val="decimal"/>
      <w:lvlText w:val="%1."/>
      <w:lvlJc w:val="left"/>
      <w:pPr>
        <w:ind w:left="928"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6F44251"/>
    <w:multiLevelType w:val="hybridMultilevel"/>
    <w:tmpl w:val="E120305A"/>
    <w:lvl w:ilvl="0" w:tplc="7C38E7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A974B3B"/>
    <w:multiLevelType w:val="multilevel"/>
    <w:tmpl w:val="550C0C42"/>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7D351FD5"/>
    <w:multiLevelType w:val="hybridMultilevel"/>
    <w:tmpl w:val="C332CD9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num w:numId="1">
    <w:abstractNumId w:val="52"/>
  </w:num>
  <w:num w:numId="2">
    <w:abstractNumId w:val="14"/>
  </w:num>
  <w:num w:numId="3">
    <w:abstractNumId w:val="24"/>
  </w:num>
  <w:num w:numId="4">
    <w:abstractNumId w:val="43"/>
  </w:num>
  <w:num w:numId="5">
    <w:abstractNumId w:val="47"/>
  </w:num>
  <w:num w:numId="6">
    <w:abstractNumId w:val="23"/>
  </w:num>
  <w:num w:numId="7">
    <w:abstractNumId w:val="53"/>
  </w:num>
  <w:num w:numId="8">
    <w:abstractNumId w:val="17"/>
  </w:num>
  <w:num w:numId="9">
    <w:abstractNumId w:val="46"/>
  </w:num>
  <w:num w:numId="10">
    <w:abstractNumId w:val="57"/>
  </w:num>
  <w:num w:numId="11">
    <w:abstractNumId w:val="54"/>
  </w:num>
  <w:num w:numId="12">
    <w:abstractNumId w:val="28"/>
  </w:num>
  <w:num w:numId="13">
    <w:abstractNumId w:val="9"/>
  </w:num>
  <w:num w:numId="14">
    <w:abstractNumId w:val="56"/>
  </w:num>
  <w:num w:numId="15">
    <w:abstractNumId w:val="20"/>
  </w:num>
  <w:num w:numId="16">
    <w:abstractNumId w:val="58"/>
  </w:num>
  <w:num w:numId="17">
    <w:abstractNumId w:val="42"/>
  </w:num>
  <w:num w:numId="18">
    <w:abstractNumId w:val="31"/>
  </w:num>
  <w:num w:numId="19">
    <w:abstractNumId w:val="50"/>
  </w:num>
  <w:num w:numId="20">
    <w:abstractNumId w:val="22"/>
  </w:num>
  <w:num w:numId="21">
    <w:abstractNumId w:val="26"/>
  </w:num>
  <w:num w:numId="22">
    <w:abstractNumId w:val="44"/>
  </w:num>
  <w:num w:numId="23">
    <w:abstractNumId w:val="27"/>
  </w:num>
  <w:num w:numId="24">
    <w:abstractNumId w:val="49"/>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11"/>
  </w:num>
  <w:num w:numId="29">
    <w:abstractNumId w:val="5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num>
  <w:num w:numId="37">
    <w:abstractNumId w:val="38"/>
  </w:num>
  <w:num w:numId="38">
    <w:abstractNumId w:val="13"/>
  </w:num>
  <w:num w:numId="39">
    <w:abstractNumId w:val="60"/>
  </w:num>
  <w:num w:numId="40">
    <w:abstractNumId w:val="34"/>
  </w:num>
  <w:num w:numId="41">
    <w:abstractNumId w:val="15"/>
  </w:num>
  <w:num w:numId="42">
    <w:abstractNumId w:val="40"/>
  </w:num>
  <w:num w:numId="43">
    <w:abstractNumId w:val="39"/>
  </w:num>
  <w:num w:numId="44">
    <w:abstractNumId w:val="29"/>
  </w:num>
  <w:num w:numId="45">
    <w:abstractNumId w:val="36"/>
  </w:num>
  <w:num w:numId="46">
    <w:abstractNumId w:val="16"/>
  </w:num>
  <w:num w:numId="47">
    <w:abstractNumId w:val="33"/>
  </w:num>
  <w:num w:numId="48">
    <w:abstractNumId w:val="35"/>
  </w:num>
  <w:num w:numId="49">
    <w:abstractNumId w:val="55"/>
  </w:num>
  <w:num w:numId="50">
    <w:abstractNumId w:val="48"/>
  </w:num>
  <w:num w:numId="51">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72"/>
    <w:rsid w:val="00000DB1"/>
    <w:rsid w:val="0000107F"/>
    <w:rsid w:val="000017D5"/>
    <w:rsid w:val="00004621"/>
    <w:rsid w:val="00007BA9"/>
    <w:rsid w:val="00011987"/>
    <w:rsid w:val="000132A4"/>
    <w:rsid w:val="0001453E"/>
    <w:rsid w:val="00014FC7"/>
    <w:rsid w:val="0001532F"/>
    <w:rsid w:val="00016746"/>
    <w:rsid w:val="0002209A"/>
    <w:rsid w:val="000239AD"/>
    <w:rsid w:val="00033233"/>
    <w:rsid w:val="00033CDB"/>
    <w:rsid w:val="000340AF"/>
    <w:rsid w:val="00034199"/>
    <w:rsid w:val="00035E10"/>
    <w:rsid w:val="00040716"/>
    <w:rsid w:val="000422B5"/>
    <w:rsid w:val="00042716"/>
    <w:rsid w:val="00042E0E"/>
    <w:rsid w:val="00045123"/>
    <w:rsid w:val="00047730"/>
    <w:rsid w:val="000504B8"/>
    <w:rsid w:val="00053B01"/>
    <w:rsid w:val="00053E01"/>
    <w:rsid w:val="00055A20"/>
    <w:rsid w:val="00060287"/>
    <w:rsid w:val="000610A1"/>
    <w:rsid w:val="00061C9C"/>
    <w:rsid w:val="000632D1"/>
    <w:rsid w:val="00065A67"/>
    <w:rsid w:val="000664F7"/>
    <w:rsid w:val="0006675C"/>
    <w:rsid w:val="00067027"/>
    <w:rsid w:val="000718C8"/>
    <w:rsid w:val="000736C1"/>
    <w:rsid w:val="00073D58"/>
    <w:rsid w:val="0008275D"/>
    <w:rsid w:val="00082ACC"/>
    <w:rsid w:val="00085154"/>
    <w:rsid w:val="000861A4"/>
    <w:rsid w:val="00090E70"/>
    <w:rsid w:val="00092D01"/>
    <w:rsid w:val="0009398E"/>
    <w:rsid w:val="000A1409"/>
    <w:rsid w:val="000A3CEB"/>
    <w:rsid w:val="000A4DCF"/>
    <w:rsid w:val="000A65C2"/>
    <w:rsid w:val="000A71BD"/>
    <w:rsid w:val="000B1CDD"/>
    <w:rsid w:val="000C28C3"/>
    <w:rsid w:val="000C37A1"/>
    <w:rsid w:val="000D037C"/>
    <w:rsid w:val="000D3841"/>
    <w:rsid w:val="000D580B"/>
    <w:rsid w:val="000E4ADE"/>
    <w:rsid w:val="000E578C"/>
    <w:rsid w:val="000E5896"/>
    <w:rsid w:val="000E591C"/>
    <w:rsid w:val="000E60AD"/>
    <w:rsid w:val="000F3F07"/>
    <w:rsid w:val="000F7A80"/>
    <w:rsid w:val="0010051F"/>
    <w:rsid w:val="00103B65"/>
    <w:rsid w:val="001046BB"/>
    <w:rsid w:val="001059DE"/>
    <w:rsid w:val="00105B1D"/>
    <w:rsid w:val="001132D5"/>
    <w:rsid w:val="00113EA6"/>
    <w:rsid w:val="0011596D"/>
    <w:rsid w:val="00116E90"/>
    <w:rsid w:val="0011784F"/>
    <w:rsid w:val="00117D4C"/>
    <w:rsid w:val="00121360"/>
    <w:rsid w:val="00121676"/>
    <w:rsid w:val="00121AC2"/>
    <w:rsid w:val="001239B4"/>
    <w:rsid w:val="001249A3"/>
    <w:rsid w:val="00124A83"/>
    <w:rsid w:val="0013111F"/>
    <w:rsid w:val="001345AE"/>
    <w:rsid w:val="001345D6"/>
    <w:rsid w:val="00140A39"/>
    <w:rsid w:val="0014265D"/>
    <w:rsid w:val="00142F8A"/>
    <w:rsid w:val="001446BF"/>
    <w:rsid w:val="00150746"/>
    <w:rsid w:val="001566FC"/>
    <w:rsid w:val="00156A64"/>
    <w:rsid w:val="0016077D"/>
    <w:rsid w:val="00162447"/>
    <w:rsid w:val="0016780A"/>
    <w:rsid w:val="001751AD"/>
    <w:rsid w:val="0017555D"/>
    <w:rsid w:val="001764FF"/>
    <w:rsid w:val="001765AE"/>
    <w:rsid w:val="001844D8"/>
    <w:rsid w:val="001846D2"/>
    <w:rsid w:val="001871AE"/>
    <w:rsid w:val="00196FA7"/>
    <w:rsid w:val="001A3B6E"/>
    <w:rsid w:val="001A5646"/>
    <w:rsid w:val="001A5D6C"/>
    <w:rsid w:val="001A6153"/>
    <w:rsid w:val="001A6511"/>
    <w:rsid w:val="001A7824"/>
    <w:rsid w:val="001B1E7F"/>
    <w:rsid w:val="001B612D"/>
    <w:rsid w:val="001C2472"/>
    <w:rsid w:val="001D218F"/>
    <w:rsid w:val="001D5E14"/>
    <w:rsid w:val="001D6F85"/>
    <w:rsid w:val="001E3E1B"/>
    <w:rsid w:val="001E53ED"/>
    <w:rsid w:val="001F2BD2"/>
    <w:rsid w:val="001F6213"/>
    <w:rsid w:val="001F77F0"/>
    <w:rsid w:val="00203CF2"/>
    <w:rsid w:val="00203D2D"/>
    <w:rsid w:val="002053E7"/>
    <w:rsid w:val="002060C3"/>
    <w:rsid w:val="0021293D"/>
    <w:rsid w:val="002144C1"/>
    <w:rsid w:val="00216282"/>
    <w:rsid w:val="00216654"/>
    <w:rsid w:val="00220CCA"/>
    <w:rsid w:val="002257E4"/>
    <w:rsid w:val="00225923"/>
    <w:rsid w:val="00231D3D"/>
    <w:rsid w:val="00232341"/>
    <w:rsid w:val="00232829"/>
    <w:rsid w:val="00234737"/>
    <w:rsid w:val="00234AD6"/>
    <w:rsid w:val="00240F89"/>
    <w:rsid w:val="002419D8"/>
    <w:rsid w:val="00241AC5"/>
    <w:rsid w:val="00241D48"/>
    <w:rsid w:val="00242BE7"/>
    <w:rsid w:val="00244038"/>
    <w:rsid w:val="0025044C"/>
    <w:rsid w:val="00262207"/>
    <w:rsid w:val="00267327"/>
    <w:rsid w:val="00270C56"/>
    <w:rsid w:val="00272E3B"/>
    <w:rsid w:val="002775BE"/>
    <w:rsid w:val="00283579"/>
    <w:rsid w:val="002837A9"/>
    <w:rsid w:val="00284B13"/>
    <w:rsid w:val="00290F0F"/>
    <w:rsid w:val="002A3697"/>
    <w:rsid w:val="002A4593"/>
    <w:rsid w:val="002A4FE2"/>
    <w:rsid w:val="002A5093"/>
    <w:rsid w:val="002C1F25"/>
    <w:rsid w:val="002C47B4"/>
    <w:rsid w:val="002C4CAC"/>
    <w:rsid w:val="002C5932"/>
    <w:rsid w:val="002C65B7"/>
    <w:rsid w:val="002C7324"/>
    <w:rsid w:val="002D02AA"/>
    <w:rsid w:val="002D489D"/>
    <w:rsid w:val="002D5AB1"/>
    <w:rsid w:val="002D6A3E"/>
    <w:rsid w:val="002E24EA"/>
    <w:rsid w:val="002E64B4"/>
    <w:rsid w:val="002F0AC1"/>
    <w:rsid w:val="002F0CE8"/>
    <w:rsid w:val="002F0FA9"/>
    <w:rsid w:val="002F1240"/>
    <w:rsid w:val="002F5DFF"/>
    <w:rsid w:val="002F7273"/>
    <w:rsid w:val="00302821"/>
    <w:rsid w:val="0030706C"/>
    <w:rsid w:val="003103ED"/>
    <w:rsid w:val="003107BB"/>
    <w:rsid w:val="003125EF"/>
    <w:rsid w:val="003158DE"/>
    <w:rsid w:val="00315AAD"/>
    <w:rsid w:val="003257AA"/>
    <w:rsid w:val="003267DF"/>
    <w:rsid w:val="00331EBB"/>
    <w:rsid w:val="003324C0"/>
    <w:rsid w:val="00341B40"/>
    <w:rsid w:val="00345136"/>
    <w:rsid w:val="00347E5C"/>
    <w:rsid w:val="00351621"/>
    <w:rsid w:val="0035267C"/>
    <w:rsid w:val="0036599B"/>
    <w:rsid w:val="00366074"/>
    <w:rsid w:val="003721CD"/>
    <w:rsid w:val="00380E81"/>
    <w:rsid w:val="00382260"/>
    <w:rsid w:val="00382A72"/>
    <w:rsid w:val="00382B95"/>
    <w:rsid w:val="0038545A"/>
    <w:rsid w:val="00385539"/>
    <w:rsid w:val="003862FF"/>
    <w:rsid w:val="003909C1"/>
    <w:rsid w:val="0039101B"/>
    <w:rsid w:val="00393150"/>
    <w:rsid w:val="0039792D"/>
    <w:rsid w:val="003A06D5"/>
    <w:rsid w:val="003B4173"/>
    <w:rsid w:val="003B422B"/>
    <w:rsid w:val="003B73D8"/>
    <w:rsid w:val="003C146A"/>
    <w:rsid w:val="003C3976"/>
    <w:rsid w:val="003C4D23"/>
    <w:rsid w:val="003C6C85"/>
    <w:rsid w:val="003C6D61"/>
    <w:rsid w:val="003C6F6B"/>
    <w:rsid w:val="003D0DC3"/>
    <w:rsid w:val="003D129B"/>
    <w:rsid w:val="003D3757"/>
    <w:rsid w:val="003D64C3"/>
    <w:rsid w:val="003E1274"/>
    <w:rsid w:val="003E5846"/>
    <w:rsid w:val="003E6098"/>
    <w:rsid w:val="003E7201"/>
    <w:rsid w:val="003F51A1"/>
    <w:rsid w:val="003F61DE"/>
    <w:rsid w:val="003F734C"/>
    <w:rsid w:val="004014C9"/>
    <w:rsid w:val="0040294B"/>
    <w:rsid w:val="0040605F"/>
    <w:rsid w:val="004115F9"/>
    <w:rsid w:val="00413EA0"/>
    <w:rsid w:val="00422E16"/>
    <w:rsid w:val="004236AF"/>
    <w:rsid w:val="00423BD0"/>
    <w:rsid w:val="00430E14"/>
    <w:rsid w:val="00432465"/>
    <w:rsid w:val="0044223C"/>
    <w:rsid w:val="0045571A"/>
    <w:rsid w:val="00463BAD"/>
    <w:rsid w:val="00463D37"/>
    <w:rsid w:val="004655B3"/>
    <w:rsid w:val="00466CF3"/>
    <w:rsid w:val="00467BE7"/>
    <w:rsid w:val="004714AA"/>
    <w:rsid w:val="004730DF"/>
    <w:rsid w:val="00475796"/>
    <w:rsid w:val="00475C9D"/>
    <w:rsid w:val="004819B5"/>
    <w:rsid w:val="00487C68"/>
    <w:rsid w:val="00494E0F"/>
    <w:rsid w:val="0049503E"/>
    <w:rsid w:val="004A0B4C"/>
    <w:rsid w:val="004A21D7"/>
    <w:rsid w:val="004A2302"/>
    <w:rsid w:val="004A3330"/>
    <w:rsid w:val="004A4AA8"/>
    <w:rsid w:val="004B0109"/>
    <w:rsid w:val="004B2B03"/>
    <w:rsid w:val="004C0062"/>
    <w:rsid w:val="004C0536"/>
    <w:rsid w:val="004C2CCA"/>
    <w:rsid w:val="004C59A3"/>
    <w:rsid w:val="004C7941"/>
    <w:rsid w:val="004E1ECB"/>
    <w:rsid w:val="004E4FC0"/>
    <w:rsid w:val="004F046A"/>
    <w:rsid w:val="004F2EAD"/>
    <w:rsid w:val="004F42AB"/>
    <w:rsid w:val="004F7AE4"/>
    <w:rsid w:val="0050072D"/>
    <w:rsid w:val="005031B3"/>
    <w:rsid w:val="005053A3"/>
    <w:rsid w:val="005124E1"/>
    <w:rsid w:val="0051252B"/>
    <w:rsid w:val="00514572"/>
    <w:rsid w:val="00514579"/>
    <w:rsid w:val="0051618B"/>
    <w:rsid w:val="00516C3F"/>
    <w:rsid w:val="00520ECA"/>
    <w:rsid w:val="005259FE"/>
    <w:rsid w:val="00526C84"/>
    <w:rsid w:val="00527085"/>
    <w:rsid w:val="00530ADF"/>
    <w:rsid w:val="00531BD2"/>
    <w:rsid w:val="00533B57"/>
    <w:rsid w:val="00533D53"/>
    <w:rsid w:val="00535F63"/>
    <w:rsid w:val="005362E8"/>
    <w:rsid w:val="00537AFD"/>
    <w:rsid w:val="00540064"/>
    <w:rsid w:val="00540368"/>
    <w:rsid w:val="00542D2E"/>
    <w:rsid w:val="00552900"/>
    <w:rsid w:val="00552D46"/>
    <w:rsid w:val="00556741"/>
    <w:rsid w:val="0055705F"/>
    <w:rsid w:val="00560057"/>
    <w:rsid w:val="005619B3"/>
    <w:rsid w:val="005628CA"/>
    <w:rsid w:val="00563203"/>
    <w:rsid w:val="00563BC2"/>
    <w:rsid w:val="00566FD4"/>
    <w:rsid w:val="00567190"/>
    <w:rsid w:val="005708CF"/>
    <w:rsid w:val="005716FF"/>
    <w:rsid w:val="005721D7"/>
    <w:rsid w:val="00581679"/>
    <w:rsid w:val="00582269"/>
    <w:rsid w:val="005845FE"/>
    <w:rsid w:val="00584AEA"/>
    <w:rsid w:val="00585524"/>
    <w:rsid w:val="00587894"/>
    <w:rsid w:val="005878B7"/>
    <w:rsid w:val="0059277A"/>
    <w:rsid w:val="00596E7E"/>
    <w:rsid w:val="005A28A2"/>
    <w:rsid w:val="005A6D6A"/>
    <w:rsid w:val="005A7A29"/>
    <w:rsid w:val="005C038E"/>
    <w:rsid w:val="005C0893"/>
    <w:rsid w:val="005C3DB0"/>
    <w:rsid w:val="005C523F"/>
    <w:rsid w:val="005C61BF"/>
    <w:rsid w:val="005C6F98"/>
    <w:rsid w:val="005D3AE8"/>
    <w:rsid w:val="005D4421"/>
    <w:rsid w:val="005D4AF3"/>
    <w:rsid w:val="005D5819"/>
    <w:rsid w:val="005E1152"/>
    <w:rsid w:val="005E12C5"/>
    <w:rsid w:val="005E4884"/>
    <w:rsid w:val="005E7003"/>
    <w:rsid w:val="005F0DD5"/>
    <w:rsid w:val="005F1E7D"/>
    <w:rsid w:val="005F3034"/>
    <w:rsid w:val="005F30AE"/>
    <w:rsid w:val="005F47F1"/>
    <w:rsid w:val="006013B4"/>
    <w:rsid w:val="0060299E"/>
    <w:rsid w:val="00605571"/>
    <w:rsid w:val="0060602E"/>
    <w:rsid w:val="00611ABB"/>
    <w:rsid w:val="00612C91"/>
    <w:rsid w:val="00614795"/>
    <w:rsid w:val="0061698C"/>
    <w:rsid w:val="00616DA3"/>
    <w:rsid w:val="0061755D"/>
    <w:rsid w:val="00621462"/>
    <w:rsid w:val="00621D7C"/>
    <w:rsid w:val="006220FA"/>
    <w:rsid w:val="00624B16"/>
    <w:rsid w:val="00634437"/>
    <w:rsid w:val="00634438"/>
    <w:rsid w:val="006346F9"/>
    <w:rsid w:val="00636DEA"/>
    <w:rsid w:val="00637A3A"/>
    <w:rsid w:val="0064123C"/>
    <w:rsid w:val="00642C86"/>
    <w:rsid w:val="00646997"/>
    <w:rsid w:val="006478F9"/>
    <w:rsid w:val="00647E9E"/>
    <w:rsid w:val="00650E1C"/>
    <w:rsid w:val="00651401"/>
    <w:rsid w:val="00652090"/>
    <w:rsid w:val="0065271F"/>
    <w:rsid w:val="00652904"/>
    <w:rsid w:val="00661AFD"/>
    <w:rsid w:val="00664800"/>
    <w:rsid w:val="006740C3"/>
    <w:rsid w:val="00676059"/>
    <w:rsid w:val="00676B24"/>
    <w:rsid w:val="00676D71"/>
    <w:rsid w:val="00677261"/>
    <w:rsid w:val="0068232D"/>
    <w:rsid w:val="00682479"/>
    <w:rsid w:val="006861BA"/>
    <w:rsid w:val="00691454"/>
    <w:rsid w:val="006915E0"/>
    <w:rsid w:val="006915E9"/>
    <w:rsid w:val="00694286"/>
    <w:rsid w:val="00695422"/>
    <w:rsid w:val="00695D73"/>
    <w:rsid w:val="006964B9"/>
    <w:rsid w:val="006A18C2"/>
    <w:rsid w:val="006A1A21"/>
    <w:rsid w:val="006A4A97"/>
    <w:rsid w:val="006B0BDE"/>
    <w:rsid w:val="006B0D6C"/>
    <w:rsid w:val="006B220B"/>
    <w:rsid w:val="006B3160"/>
    <w:rsid w:val="006B3DBC"/>
    <w:rsid w:val="006B5A78"/>
    <w:rsid w:val="006B6F54"/>
    <w:rsid w:val="006C67EF"/>
    <w:rsid w:val="006C6BDB"/>
    <w:rsid w:val="006D17DF"/>
    <w:rsid w:val="006D3045"/>
    <w:rsid w:val="006D67F7"/>
    <w:rsid w:val="006E1A0D"/>
    <w:rsid w:val="006E4427"/>
    <w:rsid w:val="006E51BE"/>
    <w:rsid w:val="006F03CC"/>
    <w:rsid w:val="006F442A"/>
    <w:rsid w:val="006F6923"/>
    <w:rsid w:val="007016AD"/>
    <w:rsid w:val="0071081B"/>
    <w:rsid w:val="00717701"/>
    <w:rsid w:val="00717723"/>
    <w:rsid w:val="00722090"/>
    <w:rsid w:val="0072220E"/>
    <w:rsid w:val="00722D4E"/>
    <w:rsid w:val="00723C96"/>
    <w:rsid w:val="007256E7"/>
    <w:rsid w:val="00726124"/>
    <w:rsid w:val="00732BD1"/>
    <w:rsid w:val="00734B93"/>
    <w:rsid w:val="0073621D"/>
    <w:rsid w:val="00740044"/>
    <w:rsid w:val="00746AC4"/>
    <w:rsid w:val="007502E9"/>
    <w:rsid w:val="007504B6"/>
    <w:rsid w:val="00751594"/>
    <w:rsid w:val="007522C9"/>
    <w:rsid w:val="00753EF9"/>
    <w:rsid w:val="007553DB"/>
    <w:rsid w:val="00757A49"/>
    <w:rsid w:val="007610AF"/>
    <w:rsid w:val="00764FC7"/>
    <w:rsid w:val="00767FBE"/>
    <w:rsid w:val="00772C83"/>
    <w:rsid w:val="00774CFE"/>
    <w:rsid w:val="00780A14"/>
    <w:rsid w:val="0078115F"/>
    <w:rsid w:val="0078627B"/>
    <w:rsid w:val="00792218"/>
    <w:rsid w:val="00795634"/>
    <w:rsid w:val="007A1995"/>
    <w:rsid w:val="007A37EA"/>
    <w:rsid w:val="007A709B"/>
    <w:rsid w:val="007A7E92"/>
    <w:rsid w:val="007B587B"/>
    <w:rsid w:val="007B66D2"/>
    <w:rsid w:val="007B6DA5"/>
    <w:rsid w:val="007B7A1E"/>
    <w:rsid w:val="007C200B"/>
    <w:rsid w:val="007C67E6"/>
    <w:rsid w:val="007D5D14"/>
    <w:rsid w:val="007D62AA"/>
    <w:rsid w:val="007E3370"/>
    <w:rsid w:val="007E39CB"/>
    <w:rsid w:val="007E4637"/>
    <w:rsid w:val="007E47CE"/>
    <w:rsid w:val="007E706F"/>
    <w:rsid w:val="007E7D14"/>
    <w:rsid w:val="007F0764"/>
    <w:rsid w:val="007F1673"/>
    <w:rsid w:val="007F169B"/>
    <w:rsid w:val="007F3A8C"/>
    <w:rsid w:val="007F3F41"/>
    <w:rsid w:val="007F4391"/>
    <w:rsid w:val="007F52D3"/>
    <w:rsid w:val="007F66E5"/>
    <w:rsid w:val="00802E94"/>
    <w:rsid w:val="008043B8"/>
    <w:rsid w:val="008104C6"/>
    <w:rsid w:val="00821B6C"/>
    <w:rsid w:val="00824234"/>
    <w:rsid w:val="00827400"/>
    <w:rsid w:val="00842DC6"/>
    <w:rsid w:val="00842EAC"/>
    <w:rsid w:val="00843FE0"/>
    <w:rsid w:val="00843FF9"/>
    <w:rsid w:val="008443EB"/>
    <w:rsid w:val="00846504"/>
    <w:rsid w:val="008479EA"/>
    <w:rsid w:val="008511C5"/>
    <w:rsid w:val="0085274A"/>
    <w:rsid w:val="00854709"/>
    <w:rsid w:val="008562B9"/>
    <w:rsid w:val="00856B75"/>
    <w:rsid w:val="0085705B"/>
    <w:rsid w:val="0086151F"/>
    <w:rsid w:val="008627A3"/>
    <w:rsid w:val="00863519"/>
    <w:rsid w:val="00867C97"/>
    <w:rsid w:val="00867F9A"/>
    <w:rsid w:val="00873A4A"/>
    <w:rsid w:val="00876AC1"/>
    <w:rsid w:val="008829E4"/>
    <w:rsid w:val="008844AD"/>
    <w:rsid w:val="0088763F"/>
    <w:rsid w:val="00895857"/>
    <w:rsid w:val="008A11F2"/>
    <w:rsid w:val="008A1DBC"/>
    <w:rsid w:val="008A3EB5"/>
    <w:rsid w:val="008A632D"/>
    <w:rsid w:val="008B5477"/>
    <w:rsid w:val="008B6FD8"/>
    <w:rsid w:val="008B7B01"/>
    <w:rsid w:val="008C0371"/>
    <w:rsid w:val="008C05A6"/>
    <w:rsid w:val="008C0732"/>
    <w:rsid w:val="008C320C"/>
    <w:rsid w:val="008C4253"/>
    <w:rsid w:val="008C4D70"/>
    <w:rsid w:val="008C5447"/>
    <w:rsid w:val="008C5708"/>
    <w:rsid w:val="008C5A0C"/>
    <w:rsid w:val="008C5B96"/>
    <w:rsid w:val="008C7B31"/>
    <w:rsid w:val="008D4546"/>
    <w:rsid w:val="008E1BDE"/>
    <w:rsid w:val="008E6C5A"/>
    <w:rsid w:val="008F108D"/>
    <w:rsid w:val="008F5A8A"/>
    <w:rsid w:val="008F5A8B"/>
    <w:rsid w:val="008F5C89"/>
    <w:rsid w:val="009008CE"/>
    <w:rsid w:val="00900CE2"/>
    <w:rsid w:val="0090179A"/>
    <w:rsid w:val="009021DD"/>
    <w:rsid w:val="00915B93"/>
    <w:rsid w:val="0092024C"/>
    <w:rsid w:val="0092088A"/>
    <w:rsid w:val="00920E35"/>
    <w:rsid w:val="00923AE1"/>
    <w:rsid w:val="00930414"/>
    <w:rsid w:val="009307B2"/>
    <w:rsid w:val="0093314D"/>
    <w:rsid w:val="00933888"/>
    <w:rsid w:val="00935EBD"/>
    <w:rsid w:val="0093693C"/>
    <w:rsid w:val="009411C2"/>
    <w:rsid w:val="00945A1C"/>
    <w:rsid w:val="0095011C"/>
    <w:rsid w:val="00952442"/>
    <w:rsid w:val="00952AAC"/>
    <w:rsid w:val="00956B11"/>
    <w:rsid w:val="009572D5"/>
    <w:rsid w:val="009573D2"/>
    <w:rsid w:val="0095753D"/>
    <w:rsid w:val="00963FF0"/>
    <w:rsid w:val="00965F79"/>
    <w:rsid w:val="00966559"/>
    <w:rsid w:val="00967ADD"/>
    <w:rsid w:val="00970FFD"/>
    <w:rsid w:val="009735CA"/>
    <w:rsid w:val="00976E87"/>
    <w:rsid w:val="009821C0"/>
    <w:rsid w:val="00984261"/>
    <w:rsid w:val="00984265"/>
    <w:rsid w:val="00985094"/>
    <w:rsid w:val="00986289"/>
    <w:rsid w:val="00986AE4"/>
    <w:rsid w:val="00986EBC"/>
    <w:rsid w:val="00991896"/>
    <w:rsid w:val="009A0E09"/>
    <w:rsid w:val="009A70E5"/>
    <w:rsid w:val="009A7635"/>
    <w:rsid w:val="009B44D0"/>
    <w:rsid w:val="009B4E8C"/>
    <w:rsid w:val="009C0ADE"/>
    <w:rsid w:val="009C2DCF"/>
    <w:rsid w:val="009C32B9"/>
    <w:rsid w:val="009D232F"/>
    <w:rsid w:val="009D274D"/>
    <w:rsid w:val="009D36A9"/>
    <w:rsid w:val="009D55C5"/>
    <w:rsid w:val="009D63F5"/>
    <w:rsid w:val="009D7A75"/>
    <w:rsid w:val="009E07F1"/>
    <w:rsid w:val="009E08E0"/>
    <w:rsid w:val="009E1FE5"/>
    <w:rsid w:val="009E4BD0"/>
    <w:rsid w:val="009E6A63"/>
    <w:rsid w:val="009E7289"/>
    <w:rsid w:val="009E79B0"/>
    <w:rsid w:val="009E7BF6"/>
    <w:rsid w:val="00A00792"/>
    <w:rsid w:val="00A036D6"/>
    <w:rsid w:val="00A05276"/>
    <w:rsid w:val="00A12767"/>
    <w:rsid w:val="00A15FF5"/>
    <w:rsid w:val="00A173DA"/>
    <w:rsid w:val="00A240E8"/>
    <w:rsid w:val="00A2420F"/>
    <w:rsid w:val="00A2494E"/>
    <w:rsid w:val="00A31079"/>
    <w:rsid w:val="00A35FC3"/>
    <w:rsid w:val="00A37B5D"/>
    <w:rsid w:val="00A40A40"/>
    <w:rsid w:val="00A43E7A"/>
    <w:rsid w:val="00A44857"/>
    <w:rsid w:val="00A51934"/>
    <w:rsid w:val="00A5272D"/>
    <w:rsid w:val="00A52EE3"/>
    <w:rsid w:val="00A5379A"/>
    <w:rsid w:val="00A53D22"/>
    <w:rsid w:val="00A613FE"/>
    <w:rsid w:val="00A6396E"/>
    <w:rsid w:val="00A63EE1"/>
    <w:rsid w:val="00A64160"/>
    <w:rsid w:val="00A718C8"/>
    <w:rsid w:val="00A72D25"/>
    <w:rsid w:val="00A72F17"/>
    <w:rsid w:val="00A76DB5"/>
    <w:rsid w:val="00A806BE"/>
    <w:rsid w:val="00A83031"/>
    <w:rsid w:val="00A85E46"/>
    <w:rsid w:val="00A87637"/>
    <w:rsid w:val="00A87A87"/>
    <w:rsid w:val="00A948F9"/>
    <w:rsid w:val="00AB490C"/>
    <w:rsid w:val="00AC015F"/>
    <w:rsid w:val="00AC077C"/>
    <w:rsid w:val="00AC0D0B"/>
    <w:rsid w:val="00AC28D0"/>
    <w:rsid w:val="00AC4CFF"/>
    <w:rsid w:val="00AC4FE1"/>
    <w:rsid w:val="00AC561C"/>
    <w:rsid w:val="00AC6738"/>
    <w:rsid w:val="00AC70DB"/>
    <w:rsid w:val="00AC70F8"/>
    <w:rsid w:val="00AD083A"/>
    <w:rsid w:val="00AD3EF9"/>
    <w:rsid w:val="00AD559C"/>
    <w:rsid w:val="00AE01A0"/>
    <w:rsid w:val="00AE580E"/>
    <w:rsid w:val="00AE73BB"/>
    <w:rsid w:val="00AE75F0"/>
    <w:rsid w:val="00AF0657"/>
    <w:rsid w:val="00AF26BA"/>
    <w:rsid w:val="00AF5974"/>
    <w:rsid w:val="00AF5B4D"/>
    <w:rsid w:val="00B027FF"/>
    <w:rsid w:val="00B043BB"/>
    <w:rsid w:val="00B05A2E"/>
    <w:rsid w:val="00B05D4A"/>
    <w:rsid w:val="00B07256"/>
    <w:rsid w:val="00B10B67"/>
    <w:rsid w:val="00B135E0"/>
    <w:rsid w:val="00B14A83"/>
    <w:rsid w:val="00B23764"/>
    <w:rsid w:val="00B33F13"/>
    <w:rsid w:val="00B36830"/>
    <w:rsid w:val="00B36D53"/>
    <w:rsid w:val="00B4239D"/>
    <w:rsid w:val="00B427E6"/>
    <w:rsid w:val="00B42C24"/>
    <w:rsid w:val="00B45C6D"/>
    <w:rsid w:val="00B516B4"/>
    <w:rsid w:val="00B51866"/>
    <w:rsid w:val="00B51EF6"/>
    <w:rsid w:val="00B575B7"/>
    <w:rsid w:val="00B60A21"/>
    <w:rsid w:val="00B62348"/>
    <w:rsid w:val="00B63556"/>
    <w:rsid w:val="00B71D82"/>
    <w:rsid w:val="00B72695"/>
    <w:rsid w:val="00B73069"/>
    <w:rsid w:val="00B7353E"/>
    <w:rsid w:val="00B760C8"/>
    <w:rsid w:val="00B76942"/>
    <w:rsid w:val="00B77E4A"/>
    <w:rsid w:val="00B77F15"/>
    <w:rsid w:val="00B81479"/>
    <w:rsid w:val="00B97F73"/>
    <w:rsid w:val="00BA2CCA"/>
    <w:rsid w:val="00BA44EF"/>
    <w:rsid w:val="00BA4EE8"/>
    <w:rsid w:val="00BA59E3"/>
    <w:rsid w:val="00BA5CB3"/>
    <w:rsid w:val="00BB09DA"/>
    <w:rsid w:val="00BB14BA"/>
    <w:rsid w:val="00BB4BCE"/>
    <w:rsid w:val="00BC34F0"/>
    <w:rsid w:val="00BC7563"/>
    <w:rsid w:val="00BD010A"/>
    <w:rsid w:val="00BD2B64"/>
    <w:rsid w:val="00BD3D26"/>
    <w:rsid w:val="00BD53BB"/>
    <w:rsid w:val="00BD56C4"/>
    <w:rsid w:val="00BD749F"/>
    <w:rsid w:val="00BE1C38"/>
    <w:rsid w:val="00BE23B8"/>
    <w:rsid w:val="00BE3582"/>
    <w:rsid w:val="00BE3E97"/>
    <w:rsid w:val="00BE4E10"/>
    <w:rsid w:val="00BE7665"/>
    <w:rsid w:val="00BE7BCB"/>
    <w:rsid w:val="00BF0288"/>
    <w:rsid w:val="00BF2FEA"/>
    <w:rsid w:val="00C02C0B"/>
    <w:rsid w:val="00C043E3"/>
    <w:rsid w:val="00C06275"/>
    <w:rsid w:val="00C148F6"/>
    <w:rsid w:val="00C16632"/>
    <w:rsid w:val="00C17FBB"/>
    <w:rsid w:val="00C20886"/>
    <w:rsid w:val="00C20C59"/>
    <w:rsid w:val="00C21F11"/>
    <w:rsid w:val="00C22EE4"/>
    <w:rsid w:val="00C23640"/>
    <w:rsid w:val="00C23954"/>
    <w:rsid w:val="00C24D90"/>
    <w:rsid w:val="00C367BC"/>
    <w:rsid w:val="00C37BC9"/>
    <w:rsid w:val="00C434E5"/>
    <w:rsid w:val="00C44C99"/>
    <w:rsid w:val="00C4574D"/>
    <w:rsid w:val="00C5046C"/>
    <w:rsid w:val="00C51053"/>
    <w:rsid w:val="00C6069E"/>
    <w:rsid w:val="00C609C3"/>
    <w:rsid w:val="00C6164F"/>
    <w:rsid w:val="00C662C9"/>
    <w:rsid w:val="00C668D5"/>
    <w:rsid w:val="00C703C4"/>
    <w:rsid w:val="00C70930"/>
    <w:rsid w:val="00C726F3"/>
    <w:rsid w:val="00C727F5"/>
    <w:rsid w:val="00C73238"/>
    <w:rsid w:val="00C75410"/>
    <w:rsid w:val="00C7544E"/>
    <w:rsid w:val="00C75934"/>
    <w:rsid w:val="00C76194"/>
    <w:rsid w:val="00C772B7"/>
    <w:rsid w:val="00C77348"/>
    <w:rsid w:val="00C9098C"/>
    <w:rsid w:val="00C93223"/>
    <w:rsid w:val="00C950DE"/>
    <w:rsid w:val="00CA0A9C"/>
    <w:rsid w:val="00CA2B50"/>
    <w:rsid w:val="00CA76D0"/>
    <w:rsid w:val="00CA797F"/>
    <w:rsid w:val="00CB41CC"/>
    <w:rsid w:val="00CB614D"/>
    <w:rsid w:val="00CB695D"/>
    <w:rsid w:val="00CC11D4"/>
    <w:rsid w:val="00CC27E6"/>
    <w:rsid w:val="00CC3014"/>
    <w:rsid w:val="00CC51B1"/>
    <w:rsid w:val="00CC6F52"/>
    <w:rsid w:val="00CC73D7"/>
    <w:rsid w:val="00CD386E"/>
    <w:rsid w:val="00CE039A"/>
    <w:rsid w:val="00CE3212"/>
    <w:rsid w:val="00CE4C6B"/>
    <w:rsid w:val="00CE5075"/>
    <w:rsid w:val="00CE67AE"/>
    <w:rsid w:val="00CE7A73"/>
    <w:rsid w:val="00CE7B4C"/>
    <w:rsid w:val="00CF0D69"/>
    <w:rsid w:val="00CF356D"/>
    <w:rsid w:val="00CF69F3"/>
    <w:rsid w:val="00CF6FF8"/>
    <w:rsid w:val="00CF726D"/>
    <w:rsid w:val="00D01EF0"/>
    <w:rsid w:val="00D02B6F"/>
    <w:rsid w:val="00D045B3"/>
    <w:rsid w:val="00D0658A"/>
    <w:rsid w:val="00D07D13"/>
    <w:rsid w:val="00D11F2E"/>
    <w:rsid w:val="00D17D38"/>
    <w:rsid w:val="00D22EF3"/>
    <w:rsid w:val="00D2500E"/>
    <w:rsid w:val="00D26664"/>
    <w:rsid w:val="00D30500"/>
    <w:rsid w:val="00D30CB4"/>
    <w:rsid w:val="00D33997"/>
    <w:rsid w:val="00D34891"/>
    <w:rsid w:val="00D3547D"/>
    <w:rsid w:val="00D3607A"/>
    <w:rsid w:val="00D3613A"/>
    <w:rsid w:val="00D36696"/>
    <w:rsid w:val="00D372F9"/>
    <w:rsid w:val="00D37AFD"/>
    <w:rsid w:val="00D40D5F"/>
    <w:rsid w:val="00D4108A"/>
    <w:rsid w:val="00D43CDC"/>
    <w:rsid w:val="00D46303"/>
    <w:rsid w:val="00D55919"/>
    <w:rsid w:val="00D5671B"/>
    <w:rsid w:val="00D56C64"/>
    <w:rsid w:val="00D63657"/>
    <w:rsid w:val="00D638A6"/>
    <w:rsid w:val="00D65600"/>
    <w:rsid w:val="00D67A28"/>
    <w:rsid w:val="00D67F7D"/>
    <w:rsid w:val="00D72D70"/>
    <w:rsid w:val="00D72E3B"/>
    <w:rsid w:val="00D75121"/>
    <w:rsid w:val="00D84477"/>
    <w:rsid w:val="00D845FC"/>
    <w:rsid w:val="00D878A9"/>
    <w:rsid w:val="00D87E6C"/>
    <w:rsid w:val="00D920AD"/>
    <w:rsid w:val="00D93344"/>
    <w:rsid w:val="00D943EA"/>
    <w:rsid w:val="00D94C9A"/>
    <w:rsid w:val="00D973AB"/>
    <w:rsid w:val="00D97B73"/>
    <w:rsid w:val="00D97D70"/>
    <w:rsid w:val="00DA377E"/>
    <w:rsid w:val="00DA3955"/>
    <w:rsid w:val="00DA3BC6"/>
    <w:rsid w:val="00DA42E8"/>
    <w:rsid w:val="00DA4549"/>
    <w:rsid w:val="00DB3545"/>
    <w:rsid w:val="00DB4C7C"/>
    <w:rsid w:val="00DB5DB4"/>
    <w:rsid w:val="00DB6F7A"/>
    <w:rsid w:val="00DC14EE"/>
    <w:rsid w:val="00DC172E"/>
    <w:rsid w:val="00DC67D1"/>
    <w:rsid w:val="00DD07EF"/>
    <w:rsid w:val="00DD0F12"/>
    <w:rsid w:val="00DD3A54"/>
    <w:rsid w:val="00DD650B"/>
    <w:rsid w:val="00DE1A1E"/>
    <w:rsid w:val="00DE7E49"/>
    <w:rsid w:val="00DF1D9F"/>
    <w:rsid w:val="00DF25E0"/>
    <w:rsid w:val="00DF3502"/>
    <w:rsid w:val="00DF4346"/>
    <w:rsid w:val="00DF4C26"/>
    <w:rsid w:val="00E059D4"/>
    <w:rsid w:val="00E05AA6"/>
    <w:rsid w:val="00E118C1"/>
    <w:rsid w:val="00E129AF"/>
    <w:rsid w:val="00E205FB"/>
    <w:rsid w:val="00E20932"/>
    <w:rsid w:val="00E23A0B"/>
    <w:rsid w:val="00E240B9"/>
    <w:rsid w:val="00E250F9"/>
    <w:rsid w:val="00E26AB5"/>
    <w:rsid w:val="00E311F6"/>
    <w:rsid w:val="00E4228E"/>
    <w:rsid w:val="00E433A0"/>
    <w:rsid w:val="00E45821"/>
    <w:rsid w:val="00E47D91"/>
    <w:rsid w:val="00E519EA"/>
    <w:rsid w:val="00E5635C"/>
    <w:rsid w:val="00E71FFD"/>
    <w:rsid w:val="00E7218E"/>
    <w:rsid w:val="00E722B2"/>
    <w:rsid w:val="00E757BE"/>
    <w:rsid w:val="00E76F27"/>
    <w:rsid w:val="00E83BD6"/>
    <w:rsid w:val="00E86081"/>
    <w:rsid w:val="00E952AE"/>
    <w:rsid w:val="00E964AC"/>
    <w:rsid w:val="00E96827"/>
    <w:rsid w:val="00E96C8A"/>
    <w:rsid w:val="00EA5E17"/>
    <w:rsid w:val="00EB30CE"/>
    <w:rsid w:val="00EC001E"/>
    <w:rsid w:val="00EC0E01"/>
    <w:rsid w:val="00EC4522"/>
    <w:rsid w:val="00EC6338"/>
    <w:rsid w:val="00EC64D7"/>
    <w:rsid w:val="00EC6F8D"/>
    <w:rsid w:val="00ED308A"/>
    <w:rsid w:val="00ED4D0B"/>
    <w:rsid w:val="00EE341A"/>
    <w:rsid w:val="00EE3970"/>
    <w:rsid w:val="00EE58C6"/>
    <w:rsid w:val="00EE6E84"/>
    <w:rsid w:val="00EF1572"/>
    <w:rsid w:val="00EF2376"/>
    <w:rsid w:val="00EF2597"/>
    <w:rsid w:val="00EF2D91"/>
    <w:rsid w:val="00EF2EC9"/>
    <w:rsid w:val="00EF3696"/>
    <w:rsid w:val="00EF61CE"/>
    <w:rsid w:val="00F01BE2"/>
    <w:rsid w:val="00F01C36"/>
    <w:rsid w:val="00F04F37"/>
    <w:rsid w:val="00F11B82"/>
    <w:rsid w:val="00F134CB"/>
    <w:rsid w:val="00F1661A"/>
    <w:rsid w:val="00F17D02"/>
    <w:rsid w:val="00F2050E"/>
    <w:rsid w:val="00F24310"/>
    <w:rsid w:val="00F2490F"/>
    <w:rsid w:val="00F25298"/>
    <w:rsid w:val="00F267A1"/>
    <w:rsid w:val="00F26EF0"/>
    <w:rsid w:val="00F278BF"/>
    <w:rsid w:val="00F31821"/>
    <w:rsid w:val="00F323CA"/>
    <w:rsid w:val="00F33144"/>
    <w:rsid w:val="00F341EE"/>
    <w:rsid w:val="00F374F5"/>
    <w:rsid w:val="00F40C8D"/>
    <w:rsid w:val="00F44317"/>
    <w:rsid w:val="00F4563C"/>
    <w:rsid w:val="00F45863"/>
    <w:rsid w:val="00F4695B"/>
    <w:rsid w:val="00F471E8"/>
    <w:rsid w:val="00F606B5"/>
    <w:rsid w:val="00F60A14"/>
    <w:rsid w:val="00F63889"/>
    <w:rsid w:val="00F638E4"/>
    <w:rsid w:val="00F63AA1"/>
    <w:rsid w:val="00F647BF"/>
    <w:rsid w:val="00F6777E"/>
    <w:rsid w:val="00F7120A"/>
    <w:rsid w:val="00F72E1D"/>
    <w:rsid w:val="00F81E2B"/>
    <w:rsid w:val="00F82F73"/>
    <w:rsid w:val="00F84656"/>
    <w:rsid w:val="00F85381"/>
    <w:rsid w:val="00F909ED"/>
    <w:rsid w:val="00F921AD"/>
    <w:rsid w:val="00F9439D"/>
    <w:rsid w:val="00F94AE6"/>
    <w:rsid w:val="00F95C55"/>
    <w:rsid w:val="00FA0295"/>
    <w:rsid w:val="00FA1C34"/>
    <w:rsid w:val="00FA2283"/>
    <w:rsid w:val="00FA698A"/>
    <w:rsid w:val="00FB13A9"/>
    <w:rsid w:val="00FB1C4B"/>
    <w:rsid w:val="00FB3A8A"/>
    <w:rsid w:val="00FB554C"/>
    <w:rsid w:val="00FC2B15"/>
    <w:rsid w:val="00FC4174"/>
    <w:rsid w:val="00FC4767"/>
    <w:rsid w:val="00FC47BF"/>
    <w:rsid w:val="00FD143C"/>
    <w:rsid w:val="00FD3402"/>
    <w:rsid w:val="00FD441D"/>
    <w:rsid w:val="00FD641C"/>
    <w:rsid w:val="00FD6CCD"/>
    <w:rsid w:val="00FD77E3"/>
    <w:rsid w:val="00FE0C8A"/>
    <w:rsid w:val="00FE1C40"/>
    <w:rsid w:val="00FE1C62"/>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paragraph" w:styleId="Nagwek2">
    <w:name w:val="heading 2"/>
    <w:basedOn w:val="Normalny"/>
    <w:next w:val="Normalny"/>
    <w:link w:val="Nagwek2Znak"/>
    <w:uiPriority w:val="9"/>
    <w:semiHidden/>
    <w:unhideWhenUsed/>
    <w:qFormat/>
    <w:rsid w:val="00262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EE58C6"/>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76E8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716FF"/>
    <w:pPr>
      <w:keepNext/>
      <w:numPr>
        <w:ilvl w:val="5"/>
        <w:numId w:val="13"/>
      </w:numPr>
      <w:tabs>
        <w:tab w:val="left" w:pos="1152"/>
      </w:tabs>
      <w:suppressAutoHyphens/>
      <w:spacing w:after="0" w:line="240" w:lineRule="auto"/>
      <w:ind w:left="1152" w:hanging="1152"/>
      <w:jc w:val="center"/>
      <w:outlineLvl w:val="5"/>
    </w:pPr>
    <w:rPr>
      <w:rFonts w:ascii="Times New Roman" w:eastAsia="Times New Roman" w:hAnsi="Times New Roman" w:cs="Times New Roman"/>
      <w:b/>
      <w:bCs/>
      <w:i/>
      <w:iCs/>
      <w:sz w:val="24"/>
      <w:szCs w:val="24"/>
      <w:lang w:eastAsia="zh-CN"/>
    </w:rPr>
  </w:style>
  <w:style w:type="paragraph" w:styleId="Nagwek8">
    <w:name w:val="heading 8"/>
    <w:basedOn w:val="Normalny"/>
    <w:next w:val="Normalny"/>
    <w:link w:val="Nagwek8Znak"/>
    <w:qFormat/>
    <w:rsid w:val="00DB4C7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2"/>
      </w:numPr>
    </w:pPr>
  </w:style>
  <w:style w:type="numbering" w:customStyle="1" w:styleId="WW8Num214">
    <w:name w:val="WW8Num214"/>
    <w:rsid w:val="00CA797F"/>
    <w:pPr>
      <w:numPr>
        <w:numId w:val="11"/>
      </w:numPr>
    </w:pPr>
  </w:style>
  <w:style w:type="character" w:customStyle="1" w:styleId="Nagwek6Znak">
    <w:name w:val="Nagłówek 6 Znak"/>
    <w:basedOn w:val="Domylnaczcionkaakapitu"/>
    <w:link w:val="Nagwek6"/>
    <w:rsid w:val="005716FF"/>
    <w:rPr>
      <w:rFonts w:ascii="Times New Roman" w:eastAsia="Times New Roman" w:hAnsi="Times New Roman" w:cs="Times New Roman"/>
      <w:b/>
      <w:bCs/>
      <w:i/>
      <w:iCs/>
      <w:sz w:val="24"/>
      <w:szCs w:val="24"/>
      <w:lang w:eastAsia="zh-CN"/>
    </w:rPr>
  </w:style>
  <w:style w:type="numbering" w:customStyle="1" w:styleId="WW8Num212">
    <w:name w:val="WW8Num212"/>
    <w:basedOn w:val="Bezlisty"/>
    <w:rsid w:val="003B73D8"/>
    <w:pPr>
      <w:numPr>
        <w:numId w:val="15"/>
      </w:numPr>
    </w:pPr>
  </w:style>
  <w:style w:type="character" w:customStyle="1" w:styleId="Nagwek8Znak">
    <w:name w:val="Nagłówek 8 Znak"/>
    <w:basedOn w:val="Domylnaczcionkaakapitu"/>
    <w:link w:val="Nagwek8"/>
    <w:rsid w:val="00DB4C7C"/>
    <w:rPr>
      <w:rFonts w:ascii="Times New Roman" w:eastAsia="Times New Roman" w:hAnsi="Times New Roman" w:cs="Times New Roman"/>
      <w:i/>
      <w:iCs/>
      <w:sz w:val="24"/>
      <w:szCs w:val="24"/>
      <w:lang w:eastAsia="pl-PL"/>
    </w:rPr>
  </w:style>
  <w:style w:type="paragraph" w:customStyle="1" w:styleId="E-1">
    <w:name w:val="E-1"/>
    <w:basedOn w:val="Normalny"/>
    <w:rsid w:val="00DB4C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DB4C7C"/>
    <w:pPr>
      <w:spacing w:after="0" w:line="240" w:lineRule="auto"/>
    </w:pPr>
    <w:rPr>
      <w:rFonts w:ascii="Tms Rmn" w:eastAsia="Times New Roman" w:hAnsi="Tms Rmn" w:cs="Times New Roman"/>
      <w:shadow/>
      <w:noProof/>
      <w:sz w:val="20"/>
      <w:szCs w:val="20"/>
      <w:lang w:eastAsia="pl-PL"/>
    </w:rPr>
  </w:style>
  <w:style w:type="paragraph" w:styleId="Tekstpodstawowy3">
    <w:name w:val="Body Text 3"/>
    <w:basedOn w:val="Normalny"/>
    <w:link w:val="Tekstpodstawowy3Znak"/>
    <w:rsid w:val="00DB4C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B4C7C"/>
    <w:rPr>
      <w:rFonts w:ascii="Times New Roman" w:eastAsia="Times New Roman" w:hAnsi="Times New Roman" w:cs="Times New Roman"/>
      <w:sz w:val="16"/>
      <w:szCs w:val="16"/>
      <w:lang w:eastAsia="pl-PL"/>
    </w:rPr>
  </w:style>
  <w:style w:type="paragraph" w:customStyle="1" w:styleId="Nagwek11">
    <w:name w:val="Nagłówek 11"/>
    <w:basedOn w:val="Normalny"/>
    <w:rsid w:val="00DB4C7C"/>
    <w:pPr>
      <w:spacing w:before="240" w:after="240" w:line="240" w:lineRule="auto"/>
      <w:jc w:val="both"/>
    </w:pPr>
    <w:rPr>
      <w:rFonts w:ascii="Arial" w:eastAsia="Times New Roman" w:hAnsi="Arial" w:cs="Arial"/>
      <w:b/>
      <w:bCs/>
      <w:sz w:val="20"/>
      <w:szCs w:val="24"/>
      <w:lang w:eastAsia="pl-PL"/>
    </w:rPr>
  </w:style>
  <w:style w:type="table" w:styleId="Tabela-Siatka">
    <w:name w:val="Table Grid"/>
    <w:basedOn w:val="Standardowy"/>
    <w:uiPriority w:val="39"/>
    <w:rsid w:val="00DA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F03CC"/>
    <w:pPr>
      <w:suppressAutoHyphens/>
      <w:spacing w:after="0" w:line="240" w:lineRule="auto"/>
      <w:ind w:left="708"/>
    </w:pPr>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A83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031"/>
    <w:rPr>
      <w:rFonts w:ascii="Tahoma" w:hAnsi="Tahoma" w:cs="Tahoma"/>
      <w:sz w:val="16"/>
      <w:szCs w:val="16"/>
    </w:rPr>
  </w:style>
  <w:style w:type="character" w:styleId="Wyrnienieintensywne">
    <w:name w:val="Intense Emphasis"/>
    <w:basedOn w:val="Domylnaczcionkaakapitu"/>
    <w:uiPriority w:val="21"/>
    <w:qFormat/>
    <w:rsid w:val="00A83031"/>
    <w:rPr>
      <w:b/>
      <w:bCs/>
      <w:i/>
      <w:iCs/>
      <w:color w:val="4F81BD" w:themeColor="accent1"/>
    </w:rPr>
  </w:style>
  <w:style w:type="character" w:customStyle="1" w:styleId="Nagwek5Znak">
    <w:name w:val="Nagłówek 5 Znak"/>
    <w:basedOn w:val="Domylnaczcionkaakapitu"/>
    <w:link w:val="Nagwek5"/>
    <w:rsid w:val="00976E87"/>
    <w:rPr>
      <w:rFonts w:ascii="Times New Roman" w:eastAsia="Times New Roman" w:hAnsi="Times New Roman" w:cs="Times New Roman"/>
      <w:b/>
      <w:bCs/>
      <w:i/>
      <w:iCs/>
      <w:sz w:val="26"/>
      <w:szCs w:val="26"/>
      <w:lang w:eastAsia="pl-PL"/>
    </w:rPr>
  </w:style>
  <w:style w:type="character" w:styleId="Numerstrony">
    <w:name w:val="page number"/>
    <w:basedOn w:val="Domylnaczcionkaakapitu"/>
    <w:semiHidden/>
    <w:rsid w:val="00976E87"/>
  </w:style>
  <w:style w:type="paragraph" w:customStyle="1" w:styleId="western">
    <w:name w:val="western"/>
    <w:basedOn w:val="Normalny"/>
    <w:rsid w:val="00976E87"/>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styleId="Tekstprzypisudolnego">
    <w:name w:val="footnote text"/>
    <w:basedOn w:val="Normalny"/>
    <w:link w:val="TekstprzypisudolnegoZnak"/>
    <w:semiHidden/>
    <w:rsid w:val="00976E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6E87"/>
    <w:rPr>
      <w:rFonts w:ascii="Times New Roman" w:eastAsia="Times New Roman" w:hAnsi="Times New Roman" w:cs="Times New Roman"/>
      <w:sz w:val="20"/>
      <w:szCs w:val="20"/>
      <w:lang w:eastAsia="pl-PL"/>
    </w:rPr>
  </w:style>
  <w:style w:type="character" w:styleId="Odwoanieprzypisudolnego">
    <w:name w:val="footnote reference"/>
    <w:semiHidden/>
    <w:rsid w:val="00976E87"/>
    <w:rPr>
      <w:vertAlign w:val="superscript"/>
    </w:rPr>
  </w:style>
  <w:style w:type="character" w:customStyle="1" w:styleId="ZnakZnak">
    <w:name w:val="Znak Znak"/>
    <w:locked/>
    <w:rsid w:val="00976E87"/>
    <w:rPr>
      <w:lang w:val="pl-PL" w:eastAsia="pl-PL" w:bidi="ar-SA"/>
    </w:rPr>
  </w:style>
  <w:style w:type="numbering" w:customStyle="1" w:styleId="WW8Num213">
    <w:name w:val="WW8Num213"/>
    <w:basedOn w:val="Bezlisty"/>
    <w:rsid w:val="00DA4549"/>
    <w:pPr>
      <w:numPr>
        <w:numId w:val="19"/>
      </w:numPr>
    </w:pPr>
  </w:style>
  <w:style w:type="table" w:customStyle="1" w:styleId="Tabela-Siatka18">
    <w:name w:val="Tabela - Siatka18"/>
    <w:basedOn w:val="Standardowy"/>
    <w:next w:val="Tabela-Siatka"/>
    <w:uiPriority w:val="59"/>
    <w:rsid w:val="001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4737"/>
    <w:pPr>
      <w:spacing w:after="0" w:line="240" w:lineRule="auto"/>
    </w:pPr>
  </w:style>
  <w:style w:type="paragraph" w:customStyle="1" w:styleId="Standard">
    <w:name w:val="Standard"/>
    <w:qFormat/>
    <w:rsid w:val="00267327"/>
    <w:pPr>
      <w:suppressAutoHyphens/>
      <w:autoSpaceDN w:val="0"/>
    </w:pPr>
    <w:rPr>
      <w:rFonts w:ascii="Calibri" w:eastAsia="Calibri" w:hAnsi="Calibri" w:cs="Times New Roman"/>
      <w:kern w:val="3"/>
      <w:lang w:eastAsia="zh-CN"/>
    </w:rPr>
  </w:style>
  <w:style w:type="numbering" w:customStyle="1" w:styleId="WW8Num37">
    <w:name w:val="WW8Num37"/>
    <w:basedOn w:val="Bezlisty"/>
    <w:rsid w:val="009307B2"/>
    <w:pPr>
      <w:numPr>
        <w:numId w:val="22"/>
      </w:numPr>
    </w:pPr>
  </w:style>
  <w:style w:type="numbering" w:customStyle="1" w:styleId="WW8Num46">
    <w:name w:val="WW8Num46"/>
    <w:basedOn w:val="Bezlisty"/>
    <w:rsid w:val="009307B2"/>
    <w:pPr>
      <w:numPr>
        <w:numId w:val="23"/>
      </w:numPr>
    </w:pPr>
  </w:style>
  <w:style w:type="numbering" w:customStyle="1" w:styleId="WW8Num43">
    <w:name w:val="WW8Num43"/>
    <w:basedOn w:val="Bezlisty"/>
    <w:rsid w:val="009307B2"/>
    <w:pPr>
      <w:numPr>
        <w:numId w:val="24"/>
      </w:numPr>
    </w:pPr>
  </w:style>
  <w:style w:type="numbering" w:customStyle="1" w:styleId="WW8Num1122">
    <w:name w:val="WW8Num1122"/>
    <w:basedOn w:val="Bezlisty"/>
    <w:rsid w:val="00D920AD"/>
    <w:pPr>
      <w:numPr>
        <w:numId w:val="5"/>
      </w:numPr>
    </w:pPr>
  </w:style>
  <w:style w:type="character" w:customStyle="1" w:styleId="Zakotwiczenieprzypisudolnego">
    <w:name w:val="Zakotwiczenie przypisu dolnego"/>
    <w:rsid w:val="008C320C"/>
    <w:rPr>
      <w:vertAlign w:val="superscript"/>
    </w:rPr>
  </w:style>
  <w:style w:type="character" w:customStyle="1" w:styleId="Znakiprzypiswdolnych">
    <w:name w:val="Znaki przypisów dolnych"/>
    <w:qFormat/>
    <w:rsid w:val="008C320C"/>
  </w:style>
  <w:style w:type="paragraph" w:customStyle="1" w:styleId="Footnote">
    <w:name w:val="Footnote"/>
    <w:basedOn w:val="Standard"/>
    <w:qFormat/>
    <w:rsid w:val="008C320C"/>
    <w:pPr>
      <w:autoSpaceDN/>
      <w:textAlignment w:val="baseline"/>
    </w:pPr>
    <w:rPr>
      <w:rFonts w:asciiTheme="minorHAnsi" w:eastAsiaTheme="minorHAnsi" w:hAnsiTheme="minorHAnsi"/>
      <w:kern w:val="2"/>
      <w:sz w:val="20"/>
      <w:szCs w:val="20"/>
    </w:rPr>
  </w:style>
  <w:style w:type="numbering" w:customStyle="1" w:styleId="WW8Num111">
    <w:name w:val="WW8Num111"/>
    <w:basedOn w:val="Bezlisty"/>
    <w:rsid w:val="000A4DCF"/>
    <w:pPr>
      <w:numPr>
        <w:numId w:val="27"/>
      </w:numPr>
    </w:pPr>
  </w:style>
  <w:style w:type="character" w:customStyle="1" w:styleId="Nagwek4Znak">
    <w:name w:val="Nagłówek 4 Znak"/>
    <w:basedOn w:val="Domylnaczcionkaakapitu"/>
    <w:link w:val="Nagwek4"/>
    <w:uiPriority w:val="9"/>
    <w:semiHidden/>
    <w:rsid w:val="00EE58C6"/>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rsid w:val="002622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paragraph" w:styleId="Nagwek2">
    <w:name w:val="heading 2"/>
    <w:basedOn w:val="Normalny"/>
    <w:next w:val="Normalny"/>
    <w:link w:val="Nagwek2Znak"/>
    <w:uiPriority w:val="9"/>
    <w:semiHidden/>
    <w:unhideWhenUsed/>
    <w:qFormat/>
    <w:rsid w:val="00262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EE58C6"/>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76E8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716FF"/>
    <w:pPr>
      <w:keepNext/>
      <w:numPr>
        <w:ilvl w:val="5"/>
        <w:numId w:val="13"/>
      </w:numPr>
      <w:tabs>
        <w:tab w:val="left" w:pos="1152"/>
      </w:tabs>
      <w:suppressAutoHyphens/>
      <w:spacing w:after="0" w:line="240" w:lineRule="auto"/>
      <w:ind w:left="1152" w:hanging="1152"/>
      <w:jc w:val="center"/>
      <w:outlineLvl w:val="5"/>
    </w:pPr>
    <w:rPr>
      <w:rFonts w:ascii="Times New Roman" w:eastAsia="Times New Roman" w:hAnsi="Times New Roman" w:cs="Times New Roman"/>
      <w:b/>
      <w:bCs/>
      <w:i/>
      <w:iCs/>
      <w:sz w:val="24"/>
      <w:szCs w:val="24"/>
      <w:lang w:eastAsia="zh-CN"/>
    </w:rPr>
  </w:style>
  <w:style w:type="paragraph" w:styleId="Nagwek8">
    <w:name w:val="heading 8"/>
    <w:basedOn w:val="Normalny"/>
    <w:next w:val="Normalny"/>
    <w:link w:val="Nagwek8Znak"/>
    <w:qFormat/>
    <w:rsid w:val="00DB4C7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2"/>
      </w:numPr>
    </w:pPr>
  </w:style>
  <w:style w:type="numbering" w:customStyle="1" w:styleId="WW8Num214">
    <w:name w:val="WW8Num214"/>
    <w:rsid w:val="00CA797F"/>
    <w:pPr>
      <w:numPr>
        <w:numId w:val="11"/>
      </w:numPr>
    </w:pPr>
  </w:style>
  <w:style w:type="character" w:customStyle="1" w:styleId="Nagwek6Znak">
    <w:name w:val="Nagłówek 6 Znak"/>
    <w:basedOn w:val="Domylnaczcionkaakapitu"/>
    <w:link w:val="Nagwek6"/>
    <w:rsid w:val="005716FF"/>
    <w:rPr>
      <w:rFonts w:ascii="Times New Roman" w:eastAsia="Times New Roman" w:hAnsi="Times New Roman" w:cs="Times New Roman"/>
      <w:b/>
      <w:bCs/>
      <w:i/>
      <w:iCs/>
      <w:sz w:val="24"/>
      <w:szCs w:val="24"/>
      <w:lang w:eastAsia="zh-CN"/>
    </w:rPr>
  </w:style>
  <w:style w:type="numbering" w:customStyle="1" w:styleId="WW8Num212">
    <w:name w:val="WW8Num212"/>
    <w:basedOn w:val="Bezlisty"/>
    <w:rsid w:val="003B73D8"/>
    <w:pPr>
      <w:numPr>
        <w:numId w:val="15"/>
      </w:numPr>
    </w:pPr>
  </w:style>
  <w:style w:type="character" w:customStyle="1" w:styleId="Nagwek8Znak">
    <w:name w:val="Nagłówek 8 Znak"/>
    <w:basedOn w:val="Domylnaczcionkaakapitu"/>
    <w:link w:val="Nagwek8"/>
    <w:rsid w:val="00DB4C7C"/>
    <w:rPr>
      <w:rFonts w:ascii="Times New Roman" w:eastAsia="Times New Roman" w:hAnsi="Times New Roman" w:cs="Times New Roman"/>
      <w:i/>
      <w:iCs/>
      <w:sz w:val="24"/>
      <w:szCs w:val="24"/>
      <w:lang w:eastAsia="pl-PL"/>
    </w:rPr>
  </w:style>
  <w:style w:type="paragraph" w:customStyle="1" w:styleId="E-1">
    <w:name w:val="E-1"/>
    <w:basedOn w:val="Normalny"/>
    <w:rsid w:val="00DB4C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DB4C7C"/>
    <w:pPr>
      <w:spacing w:after="0" w:line="240" w:lineRule="auto"/>
    </w:pPr>
    <w:rPr>
      <w:rFonts w:ascii="Tms Rmn" w:eastAsia="Times New Roman" w:hAnsi="Tms Rmn" w:cs="Times New Roman"/>
      <w:shadow/>
      <w:noProof/>
      <w:sz w:val="20"/>
      <w:szCs w:val="20"/>
      <w:lang w:eastAsia="pl-PL"/>
    </w:rPr>
  </w:style>
  <w:style w:type="paragraph" w:styleId="Tekstpodstawowy3">
    <w:name w:val="Body Text 3"/>
    <w:basedOn w:val="Normalny"/>
    <w:link w:val="Tekstpodstawowy3Znak"/>
    <w:rsid w:val="00DB4C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B4C7C"/>
    <w:rPr>
      <w:rFonts w:ascii="Times New Roman" w:eastAsia="Times New Roman" w:hAnsi="Times New Roman" w:cs="Times New Roman"/>
      <w:sz w:val="16"/>
      <w:szCs w:val="16"/>
      <w:lang w:eastAsia="pl-PL"/>
    </w:rPr>
  </w:style>
  <w:style w:type="paragraph" w:customStyle="1" w:styleId="Nagwek11">
    <w:name w:val="Nagłówek 11"/>
    <w:basedOn w:val="Normalny"/>
    <w:rsid w:val="00DB4C7C"/>
    <w:pPr>
      <w:spacing w:before="240" w:after="240" w:line="240" w:lineRule="auto"/>
      <w:jc w:val="both"/>
    </w:pPr>
    <w:rPr>
      <w:rFonts w:ascii="Arial" w:eastAsia="Times New Roman" w:hAnsi="Arial" w:cs="Arial"/>
      <w:b/>
      <w:bCs/>
      <w:sz w:val="20"/>
      <w:szCs w:val="24"/>
      <w:lang w:eastAsia="pl-PL"/>
    </w:rPr>
  </w:style>
  <w:style w:type="table" w:styleId="Tabela-Siatka">
    <w:name w:val="Table Grid"/>
    <w:basedOn w:val="Standardowy"/>
    <w:uiPriority w:val="39"/>
    <w:rsid w:val="00DA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F03CC"/>
    <w:pPr>
      <w:suppressAutoHyphens/>
      <w:spacing w:after="0" w:line="240" w:lineRule="auto"/>
      <w:ind w:left="708"/>
    </w:pPr>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A83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031"/>
    <w:rPr>
      <w:rFonts w:ascii="Tahoma" w:hAnsi="Tahoma" w:cs="Tahoma"/>
      <w:sz w:val="16"/>
      <w:szCs w:val="16"/>
    </w:rPr>
  </w:style>
  <w:style w:type="character" w:styleId="Wyrnienieintensywne">
    <w:name w:val="Intense Emphasis"/>
    <w:basedOn w:val="Domylnaczcionkaakapitu"/>
    <w:uiPriority w:val="21"/>
    <w:qFormat/>
    <w:rsid w:val="00A83031"/>
    <w:rPr>
      <w:b/>
      <w:bCs/>
      <w:i/>
      <w:iCs/>
      <w:color w:val="4F81BD" w:themeColor="accent1"/>
    </w:rPr>
  </w:style>
  <w:style w:type="character" w:customStyle="1" w:styleId="Nagwek5Znak">
    <w:name w:val="Nagłówek 5 Znak"/>
    <w:basedOn w:val="Domylnaczcionkaakapitu"/>
    <w:link w:val="Nagwek5"/>
    <w:rsid w:val="00976E87"/>
    <w:rPr>
      <w:rFonts w:ascii="Times New Roman" w:eastAsia="Times New Roman" w:hAnsi="Times New Roman" w:cs="Times New Roman"/>
      <w:b/>
      <w:bCs/>
      <w:i/>
      <w:iCs/>
      <w:sz w:val="26"/>
      <w:szCs w:val="26"/>
      <w:lang w:eastAsia="pl-PL"/>
    </w:rPr>
  </w:style>
  <w:style w:type="character" w:styleId="Numerstrony">
    <w:name w:val="page number"/>
    <w:basedOn w:val="Domylnaczcionkaakapitu"/>
    <w:semiHidden/>
    <w:rsid w:val="00976E87"/>
  </w:style>
  <w:style w:type="paragraph" w:customStyle="1" w:styleId="western">
    <w:name w:val="western"/>
    <w:basedOn w:val="Normalny"/>
    <w:rsid w:val="00976E87"/>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styleId="Tekstprzypisudolnego">
    <w:name w:val="footnote text"/>
    <w:basedOn w:val="Normalny"/>
    <w:link w:val="TekstprzypisudolnegoZnak"/>
    <w:semiHidden/>
    <w:rsid w:val="00976E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6E87"/>
    <w:rPr>
      <w:rFonts w:ascii="Times New Roman" w:eastAsia="Times New Roman" w:hAnsi="Times New Roman" w:cs="Times New Roman"/>
      <w:sz w:val="20"/>
      <w:szCs w:val="20"/>
      <w:lang w:eastAsia="pl-PL"/>
    </w:rPr>
  </w:style>
  <w:style w:type="character" w:styleId="Odwoanieprzypisudolnego">
    <w:name w:val="footnote reference"/>
    <w:semiHidden/>
    <w:rsid w:val="00976E87"/>
    <w:rPr>
      <w:vertAlign w:val="superscript"/>
    </w:rPr>
  </w:style>
  <w:style w:type="character" w:customStyle="1" w:styleId="ZnakZnak">
    <w:name w:val="Znak Znak"/>
    <w:locked/>
    <w:rsid w:val="00976E87"/>
    <w:rPr>
      <w:lang w:val="pl-PL" w:eastAsia="pl-PL" w:bidi="ar-SA"/>
    </w:rPr>
  </w:style>
  <w:style w:type="numbering" w:customStyle="1" w:styleId="WW8Num213">
    <w:name w:val="WW8Num213"/>
    <w:basedOn w:val="Bezlisty"/>
    <w:rsid w:val="00DA4549"/>
    <w:pPr>
      <w:numPr>
        <w:numId w:val="19"/>
      </w:numPr>
    </w:pPr>
  </w:style>
  <w:style w:type="table" w:customStyle="1" w:styleId="Tabela-Siatka18">
    <w:name w:val="Tabela - Siatka18"/>
    <w:basedOn w:val="Standardowy"/>
    <w:next w:val="Tabela-Siatka"/>
    <w:uiPriority w:val="59"/>
    <w:rsid w:val="001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4737"/>
    <w:pPr>
      <w:spacing w:after="0" w:line="240" w:lineRule="auto"/>
    </w:pPr>
  </w:style>
  <w:style w:type="paragraph" w:customStyle="1" w:styleId="Standard">
    <w:name w:val="Standard"/>
    <w:qFormat/>
    <w:rsid w:val="00267327"/>
    <w:pPr>
      <w:suppressAutoHyphens/>
      <w:autoSpaceDN w:val="0"/>
    </w:pPr>
    <w:rPr>
      <w:rFonts w:ascii="Calibri" w:eastAsia="Calibri" w:hAnsi="Calibri" w:cs="Times New Roman"/>
      <w:kern w:val="3"/>
      <w:lang w:eastAsia="zh-CN"/>
    </w:rPr>
  </w:style>
  <w:style w:type="numbering" w:customStyle="1" w:styleId="WW8Num37">
    <w:name w:val="WW8Num37"/>
    <w:basedOn w:val="Bezlisty"/>
    <w:rsid w:val="009307B2"/>
    <w:pPr>
      <w:numPr>
        <w:numId w:val="22"/>
      </w:numPr>
    </w:pPr>
  </w:style>
  <w:style w:type="numbering" w:customStyle="1" w:styleId="WW8Num46">
    <w:name w:val="WW8Num46"/>
    <w:basedOn w:val="Bezlisty"/>
    <w:rsid w:val="009307B2"/>
    <w:pPr>
      <w:numPr>
        <w:numId w:val="23"/>
      </w:numPr>
    </w:pPr>
  </w:style>
  <w:style w:type="numbering" w:customStyle="1" w:styleId="WW8Num43">
    <w:name w:val="WW8Num43"/>
    <w:basedOn w:val="Bezlisty"/>
    <w:rsid w:val="009307B2"/>
    <w:pPr>
      <w:numPr>
        <w:numId w:val="24"/>
      </w:numPr>
    </w:pPr>
  </w:style>
  <w:style w:type="numbering" w:customStyle="1" w:styleId="WW8Num1122">
    <w:name w:val="WW8Num1122"/>
    <w:basedOn w:val="Bezlisty"/>
    <w:rsid w:val="00D920AD"/>
    <w:pPr>
      <w:numPr>
        <w:numId w:val="5"/>
      </w:numPr>
    </w:pPr>
  </w:style>
  <w:style w:type="character" w:customStyle="1" w:styleId="Zakotwiczenieprzypisudolnego">
    <w:name w:val="Zakotwiczenie przypisu dolnego"/>
    <w:rsid w:val="008C320C"/>
    <w:rPr>
      <w:vertAlign w:val="superscript"/>
    </w:rPr>
  </w:style>
  <w:style w:type="character" w:customStyle="1" w:styleId="Znakiprzypiswdolnych">
    <w:name w:val="Znaki przypisów dolnych"/>
    <w:qFormat/>
    <w:rsid w:val="008C320C"/>
  </w:style>
  <w:style w:type="paragraph" w:customStyle="1" w:styleId="Footnote">
    <w:name w:val="Footnote"/>
    <w:basedOn w:val="Standard"/>
    <w:qFormat/>
    <w:rsid w:val="008C320C"/>
    <w:pPr>
      <w:autoSpaceDN/>
      <w:textAlignment w:val="baseline"/>
    </w:pPr>
    <w:rPr>
      <w:rFonts w:asciiTheme="minorHAnsi" w:eastAsiaTheme="minorHAnsi" w:hAnsiTheme="minorHAnsi"/>
      <w:kern w:val="2"/>
      <w:sz w:val="20"/>
      <w:szCs w:val="20"/>
    </w:rPr>
  </w:style>
  <w:style w:type="numbering" w:customStyle="1" w:styleId="WW8Num111">
    <w:name w:val="WW8Num111"/>
    <w:basedOn w:val="Bezlisty"/>
    <w:rsid w:val="000A4DCF"/>
    <w:pPr>
      <w:numPr>
        <w:numId w:val="27"/>
      </w:numPr>
    </w:pPr>
  </w:style>
  <w:style w:type="character" w:customStyle="1" w:styleId="Nagwek4Znak">
    <w:name w:val="Nagłówek 4 Znak"/>
    <w:basedOn w:val="Domylnaczcionkaakapitu"/>
    <w:link w:val="Nagwek4"/>
    <w:uiPriority w:val="9"/>
    <w:semiHidden/>
    <w:rsid w:val="00EE58C6"/>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rsid w:val="002622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32wog.iod@ron.mil.pl"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20lub"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6DFE-982F-4334-BB52-9B15D7A7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22</Pages>
  <Words>7897</Words>
  <Characters>47384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Zezula Magdalena</cp:lastModifiedBy>
  <cp:revision>896</cp:revision>
  <cp:lastPrinted>2021-04-14T08:22:00Z</cp:lastPrinted>
  <dcterms:created xsi:type="dcterms:W3CDTF">2021-02-04T10:52:00Z</dcterms:created>
  <dcterms:modified xsi:type="dcterms:W3CDTF">2021-04-14T08:43:00Z</dcterms:modified>
</cp:coreProperties>
</file>