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7C15" w14:textId="77777777" w:rsidR="00B037CA" w:rsidRDefault="00B037CA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</w:p>
    <w:p w14:paraId="2F62407E" w14:textId="77777777" w:rsidR="003972F1" w:rsidRPr="00B53CA0" w:rsidRDefault="003972F1" w:rsidP="00B037CA">
      <w:pPr>
        <w:ind w:left="12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3CA0">
        <w:rPr>
          <w:rFonts w:ascii="Arial" w:hAnsi="Arial" w:cs="Arial"/>
          <w:b/>
          <w:sz w:val="24"/>
          <w:szCs w:val="24"/>
        </w:rPr>
        <w:t>Załącznik nr 8 do SWZ</w:t>
      </w:r>
    </w:p>
    <w:p w14:paraId="6750E31C" w14:textId="77777777" w:rsidR="003972F1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b/>
          <w:sz w:val="24"/>
          <w:szCs w:val="24"/>
        </w:rPr>
      </w:pPr>
    </w:p>
    <w:p w14:paraId="25259200" w14:textId="77777777" w:rsidR="003972F1" w:rsidRPr="008F4427" w:rsidRDefault="003972F1" w:rsidP="003972F1">
      <w:pPr>
        <w:pStyle w:val="Akapitzlist"/>
        <w:spacing w:line="240" w:lineRule="auto"/>
        <w:ind w:right="-30"/>
        <w:jc w:val="center"/>
        <w:rPr>
          <w:rFonts w:ascii="Arial" w:hAnsi="Arial" w:cs="Arial"/>
          <w:sz w:val="24"/>
          <w:szCs w:val="24"/>
        </w:rPr>
      </w:pPr>
      <w:r w:rsidRPr="008F4427">
        <w:rPr>
          <w:rFonts w:ascii="Arial" w:hAnsi="Arial" w:cs="Arial"/>
          <w:b/>
          <w:sz w:val="24"/>
          <w:szCs w:val="24"/>
        </w:rPr>
        <w:t>WYKAZ OSÓB SKIEROWANYCH PRZEZ WYKONAWCĘ DO REALIZACJI PRZEDMIOTU ZAMÓWIENIA</w:t>
      </w:r>
    </w:p>
    <w:p w14:paraId="2D5EC1E6" w14:textId="77777777" w:rsidR="003972F1" w:rsidRPr="009250B7" w:rsidRDefault="003972F1" w:rsidP="003972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27415B5D" w14:textId="77777777" w:rsidR="003972F1" w:rsidRPr="009250B7" w:rsidRDefault="003972F1" w:rsidP="003972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115ACB37" w14:textId="77777777" w:rsidR="003972F1" w:rsidRPr="00B53CA0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14:paraId="6332BAF2" w14:textId="77777777" w:rsidR="003972F1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  <w:r w:rsidRPr="00B53CA0">
        <w:rPr>
          <w:rFonts w:ascii="Arial" w:hAnsi="Arial" w:cs="Arial"/>
          <w:b/>
          <w:sz w:val="24"/>
          <w:szCs w:val="24"/>
        </w:rPr>
        <w:t xml:space="preserve">nr </w:t>
      </w:r>
      <w:r w:rsidRPr="00B13D13">
        <w:rPr>
          <w:rFonts w:ascii="Arial" w:hAnsi="Arial" w:cs="Arial"/>
          <w:b/>
          <w:sz w:val="24"/>
          <w:szCs w:val="24"/>
        </w:rPr>
        <w:t>ROPS.V.5.13.2023.</w:t>
      </w:r>
      <w:r>
        <w:rPr>
          <w:rFonts w:ascii="Arial" w:hAnsi="Arial" w:cs="Arial"/>
          <w:b/>
          <w:sz w:val="24"/>
          <w:szCs w:val="24"/>
        </w:rPr>
        <w:t>IS</w:t>
      </w:r>
    </w:p>
    <w:p w14:paraId="2C3AB812" w14:textId="77777777" w:rsidR="003972F1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p w14:paraId="63B4626E" w14:textId="77777777" w:rsidR="003972F1" w:rsidRPr="00D97904" w:rsidRDefault="003972F1" w:rsidP="003972F1">
      <w:pPr>
        <w:widowControl w:val="0"/>
        <w:suppressAutoHyphens/>
        <w:spacing w:after="120"/>
        <w:rPr>
          <w:rFonts w:ascii="Arial" w:eastAsia="Times New Roman" w:hAnsi="Arial" w:cs="Arial"/>
          <w:sz w:val="24"/>
          <w:szCs w:val="24"/>
          <w:lang w:eastAsia="zh-CN"/>
        </w:rPr>
      </w:pPr>
      <w:r w:rsidRPr="00D97904">
        <w:rPr>
          <w:rFonts w:ascii="Arial" w:eastAsia="Times New Roman" w:hAnsi="Arial" w:cs="Arial"/>
          <w:sz w:val="24"/>
          <w:szCs w:val="24"/>
          <w:lang w:eastAsia="zh-CN"/>
        </w:rPr>
        <w:t>Nazwa Wykonawcy:</w:t>
      </w:r>
      <w:r w:rsidRPr="00D97904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1A30F246" w14:textId="77777777" w:rsidR="003972F1" w:rsidRPr="00D97904" w:rsidRDefault="003972F1" w:rsidP="003972F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7904">
        <w:rPr>
          <w:rFonts w:ascii="Arial" w:hAnsi="Arial" w:cs="Arial"/>
          <w:sz w:val="24"/>
          <w:szCs w:val="24"/>
        </w:rPr>
        <w:t>Adres:</w:t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</w:r>
      <w:r w:rsidRPr="00D97904">
        <w:rPr>
          <w:rFonts w:ascii="Arial" w:hAnsi="Arial" w:cs="Arial"/>
          <w:sz w:val="24"/>
          <w:szCs w:val="24"/>
        </w:rPr>
        <w:tab/>
        <w:t xml:space="preserve">. . . . . . . . . . . . . . . . . . . . . . . . . . . . . . . . . . . . . . . . . . . . . . . . . </w:t>
      </w:r>
    </w:p>
    <w:p w14:paraId="62CB38E0" w14:textId="77777777" w:rsidR="003972F1" w:rsidRPr="00B53CA0" w:rsidRDefault="003972F1" w:rsidP="003972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773"/>
        <w:gridCol w:w="1571"/>
        <w:gridCol w:w="3985"/>
        <w:gridCol w:w="1341"/>
        <w:gridCol w:w="1365"/>
        <w:gridCol w:w="1265"/>
        <w:gridCol w:w="1958"/>
      </w:tblGrid>
      <w:tr w:rsidR="003972F1" w:rsidRPr="00B53CA0" w14:paraId="0F446D86" w14:textId="77777777" w:rsidTr="00E8545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951D439" w14:textId="77777777" w:rsidR="003972F1" w:rsidRPr="00B53CA0" w:rsidRDefault="003972F1" w:rsidP="00E85455">
            <w:pPr>
              <w:tabs>
                <w:tab w:val="left" w:pos="780"/>
                <w:tab w:val="center" w:pos="100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47694C" w14:textId="77777777" w:rsidR="003972F1" w:rsidRPr="00B53CA0" w:rsidRDefault="003972F1" w:rsidP="00E85455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59F533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Funkcja w realizacji zamówienia</w:t>
            </w:r>
          </w:p>
        </w:tc>
        <w:tc>
          <w:tcPr>
            <w:tcW w:w="4255" w:type="dxa"/>
            <w:vAlign w:val="center"/>
          </w:tcPr>
          <w:p w14:paraId="6C4921B3" w14:textId="77777777" w:rsidR="003972F1" w:rsidRPr="004244A7" w:rsidRDefault="003972F1" w:rsidP="00E85455">
            <w:pPr>
              <w:pStyle w:val="Bezodstpw"/>
              <w:jc w:val="center"/>
              <w:rPr>
                <w:rFonts w:ascii="Arial" w:hAnsi="Arial" w:cs="Arial"/>
              </w:rPr>
            </w:pPr>
            <w:r w:rsidRPr="004244A7">
              <w:rPr>
                <w:rFonts w:ascii="Arial" w:hAnsi="Arial" w:cs="Arial"/>
                <w:b/>
              </w:rPr>
              <w:t xml:space="preserve">Doświadczenie zgodnie z wymaganiami </w:t>
            </w:r>
            <w:r w:rsidRPr="004244A7">
              <w:rPr>
                <w:rFonts w:ascii="Arial" w:hAnsi="Arial" w:cs="Arial"/>
                <w:b/>
              </w:rPr>
              <w:br/>
              <w:t>w Rozdziale V ust. 1 pkt 4 ppkt b SWZ</w:t>
            </w:r>
          </w:p>
        </w:tc>
        <w:tc>
          <w:tcPr>
            <w:tcW w:w="1262" w:type="dxa"/>
          </w:tcPr>
          <w:p w14:paraId="4C9EC85D" w14:textId="77777777" w:rsidR="003972F1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419" w:type="dxa"/>
            <w:vAlign w:val="center"/>
          </w:tcPr>
          <w:p w14:paraId="027966D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1310" w:type="dxa"/>
            <w:vAlign w:val="center"/>
          </w:tcPr>
          <w:p w14:paraId="066AEB6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1984" w:type="dxa"/>
            <w:vAlign w:val="center"/>
          </w:tcPr>
          <w:p w14:paraId="4ED6533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3CA0">
              <w:rPr>
                <w:rFonts w:ascii="Arial" w:hAnsi="Arial" w:cs="Arial"/>
                <w:b/>
              </w:rPr>
              <w:t>Sposób do dysponowania</w:t>
            </w:r>
          </w:p>
        </w:tc>
      </w:tr>
      <w:tr w:rsidR="003972F1" w:rsidRPr="00B53CA0" w14:paraId="28DB4224" w14:textId="77777777" w:rsidTr="00E85455">
        <w:trPr>
          <w:trHeight w:val="500"/>
          <w:jc w:val="center"/>
        </w:trPr>
        <w:tc>
          <w:tcPr>
            <w:tcW w:w="560" w:type="dxa"/>
            <w:shd w:val="clear" w:color="auto" w:fill="auto"/>
          </w:tcPr>
          <w:p w14:paraId="4F2A697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291D1ED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D354724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53CA0">
              <w:rPr>
                <w:rFonts w:ascii="Arial" w:hAnsi="Arial" w:cs="Arial"/>
                <w:b/>
                <w:i/>
              </w:rPr>
              <w:t>Trener</w:t>
            </w:r>
          </w:p>
        </w:tc>
        <w:tc>
          <w:tcPr>
            <w:tcW w:w="4255" w:type="dxa"/>
          </w:tcPr>
          <w:p w14:paraId="5FF727E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27C21A50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5C7849A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0DAE564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431782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6BC165EA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7E852E20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564773A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0E2D2C4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60892B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41F2023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C4B388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6CC3FF8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630087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2A2B8490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756FB40C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595B1BE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174979C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8D0B3F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7995A05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C3502B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18B53F75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C50286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78BA3DCE" w14:textId="77777777" w:rsidTr="00E85455">
        <w:trPr>
          <w:trHeight w:val="422"/>
          <w:jc w:val="center"/>
        </w:trPr>
        <w:tc>
          <w:tcPr>
            <w:tcW w:w="560" w:type="dxa"/>
            <w:shd w:val="clear" w:color="auto" w:fill="auto"/>
          </w:tcPr>
          <w:p w14:paraId="62894D2B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4862680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023E971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3637E59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196F923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6849604F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62009B1A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C4B1D92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972F1" w:rsidRPr="00B53CA0" w14:paraId="1EEC6C1A" w14:textId="77777777" w:rsidTr="00E85455">
        <w:trPr>
          <w:trHeight w:val="400"/>
          <w:jc w:val="center"/>
        </w:trPr>
        <w:tc>
          <w:tcPr>
            <w:tcW w:w="560" w:type="dxa"/>
            <w:shd w:val="clear" w:color="auto" w:fill="auto"/>
          </w:tcPr>
          <w:p w14:paraId="1BE20AE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14:paraId="49C87477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shd w:val="clear" w:color="auto" w:fill="auto"/>
          </w:tcPr>
          <w:p w14:paraId="2A28D671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5" w:type="dxa"/>
          </w:tcPr>
          <w:p w14:paraId="7BB7856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14:paraId="4A852D16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14:paraId="721F8439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14:paraId="3E2079BD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EEB2B63" w14:textId="77777777" w:rsidR="003972F1" w:rsidRPr="00B53CA0" w:rsidRDefault="003972F1" w:rsidP="00E854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FBF417" w14:textId="77777777" w:rsidR="003972F1" w:rsidRPr="00B53CA0" w:rsidRDefault="003972F1" w:rsidP="003972F1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               </w:t>
      </w:r>
    </w:p>
    <w:p w14:paraId="52CFFD9B" w14:textId="77777777" w:rsidR="003972F1" w:rsidRDefault="003972F1" w:rsidP="003972F1">
      <w:pPr>
        <w:spacing w:before="120"/>
        <w:ind w:left="3686"/>
        <w:jc w:val="right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lastRenderedPageBreak/>
        <w:t xml:space="preserve">             </w:t>
      </w:r>
    </w:p>
    <w:p w14:paraId="104108D7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</w:t>
      </w:r>
      <w:r w:rsidRPr="00B53CA0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14:paraId="29FCD84E" w14:textId="77777777" w:rsidR="003972F1" w:rsidRPr="00B53CA0" w:rsidRDefault="003972F1" w:rsidP="003972F1">
      <w:pPr>
        <w:spacing w:before="120"/>
        <w:ind w:left="3686"/>
        <w:jc w:val="right"/>
        <w:rPr>
          <w:rFonts w:ascii="Arial" w:hAnsi="Arial" w:cs="Arial"/>
          <w:b/>
          <w:i/>
          <w:sz w:val="24"/>
          <w:szCs w:val="24"/>
        </w:rPr>
      </w:pPr>
      <w:r w:rsidRPr="00B53CA0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p w14:paraId="6402E4A7" w14:textId="77777777" w:rsidR="003972F1" w:rsidRPr="00801CCF" w:rsidRDefault="003972F1" w:rsidP="003972F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2EF2B23" w14:textId="77777777" w:rsidR="004C3C32" w:rsidRPr="003972F1" w:rsidRDefault="004C3C32" w:rsidP="003972F1"/>
    <w:sectPr w:rsidR="004C3C32" w:rsidRPr="003972F1" w:rsidSect="003972F1">
      <w:headerReference w:type="default" r:id="rId8"/>
      <w:footerReference w:type="default" r:id="rId9"/>
      <w:pgSz w:w="16838" w:h="11906" w:orient="landscape"/>
      <w:pgMar w:top="1417" w:right="1821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00AB" w14:textId="77777777" w:rsidR="006E61D3" w:rsidRDefault="006E61D3" w:rsidP="006A1852">
      <w:pPr>
        <w:spacing w:after="0" w:line="240" w:lineRule="auto"/>
      </w:pPr>
      <w:r>
        <w:separator/>
      </w:r>
    </w:p>
  </w:endnote>
  <w:endnote w:type="continuationSeparator" w:id="0">
    <w:p w14:paraId="7C583A73" w14:textId="77777777" w:rsidR="006E61D3" w:rsidRDefault="006E61D3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D6B09" w14:textId="77777777" w:rsidR="006E61D3" w:rsidRDefault="006E61D3" w:rsidP="006A1852">
      <w:pPr>
        <w:spacing w:after="0" w:line="240" w:lineRule="auto"/>
      </w:pPr>
      <w:r>
        <w:separator/>
      </w:r>
    </w:p>
  </w:footnote>
  <w:footnote w:type="continuationSeparator" w:id="0">
    <w:p w14:paraId="08D5F157" w14:textId="77777777" w:rsidR="006E61D3" w:rsidRDefault="006E61D3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972F1"/>
    <w:rsid w:val="003A3F6B"/>
    <w:rsid w:val="003B6F39"/>
    <w:rsid w:val="003C16D4"/>
    <w:rsid w:val="003E5159"/>
    <w:rsid w:val="00422291"/>
    <w:rsid w:val="004645C8"/>
    <w:rsid w:val="00464B19"/>
    <w:rsid w:val="00495F30"/>
    <w:rsid w:val="004B2DEE"/>
    <w:rsid w:val="004C3C32"/>
    <w:rsid w:val="00513872"/>
    <w:rsid w:val="00530778"/>
    <w:rsid w:val="00565767"/>
    <w:rsid w:val="00591B76"/>
    <w:rsid w:val="005A0EDE"/>
    <w:rsid w:val="005B2F06"/>
    <w:rsid w:val="005C6DDD"/>
    <w:rsid w:val="005D03ED"/>
    <w:rsid w:val="00645AF3"/>
    <w:rsid w:val="006512A2"/>
    <w:rsid w:val="00672A83"/>
    <w:rsid w:val="006A1852"/>
    <w:rsid w:val="006E61D3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037C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0715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qFormat/>
    <w:locked/>
    <w:rsid w:val="002D0874"/>
  </w:style>
  <w:style w:type="paragraph" w:styleId="Tekstprzypisudolnego">
    <w:name w:val="footnote text"/>
    <w:basedOn w:val="Normalny"/>
    <w:link w:val="TekstprzypisudolnegoZnak"/>
    <w:uiPriority w:val="99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2023-10-23T08:18:00Z</cp:lastPrinted>
  <dcterms:created xsi:type="dcterms:W3CDTF">2023-10-23T11:31:00Z</dcterms:created>
  <dcterms:modified xsi:type="dcterms:W3CDTF">2023-10-23T11:31:00Z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