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195BBF">
        <w:rPr>
          <w:rFonts w:ascii="Cambria" w:eastAsia="Cambria" w:hAnsi="Cambria" w:cs="Cambria"/>
          <w:b/>
        </w:rPr>
        <w:t>22</w:t>
      </w:r>
      <w:r w:rsidR="00B66E79" w:rsidRPr="009578AC">
        <w:rPr>
          <w:rFonts w:ascii="Cambria" w:eastAsia="Cambria" w:hAnsi="Cambria" w:cs="Cambria"/>
          <w:b/>
        </w:rPr>
        <w:t>/202</w:t>
      </w:r>
      <w:r w:rsidR="00195BBF">
        <w:rPr>
          <w:rFonts w:ascii="Cambria" w:eastAsia="Cambria" w:hAnsi="Cambria" w:cs="Cambria"/>
          <w:b/>
        </w:rPr>
        <w:t>2</w:t>
      </w:r>
    </w:p>
    <w:p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rsidR="00B20638" w:rsidRPr="00764E06" w:rsidRDefault="00764E06" w:rsidP="008B660D">
      <w:pPr>
        <w:spacing w:before="120" w:after="120" w:line="240" w:lineRule="auto"/>
        <w:ind w:right="-1"/>
        <w:jc w:val="center"/>
        <w:rPr>
          <w:sz w:val="24"/>
          <w:szCs w:val="24"/>
        </w:rPr>
      </w:pPr>
      <w:r w:rsidRPr="00764E06">
        <w:rPr>
          <w:rStyle w:val="st"/>
          <w:rFonts w:cs="Cambria"/>
          <w:sz w:val="24"/>
          <w:szCs w:val="24"/>
        </w:rPr>
        <w:t>331410000-3, 33141000-0, 33141110-4</w:t>
      </w:r>
    </w:p>
    <w:p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rsidR="00195BBF" w:rsidRPr="009D06FD" w:rsidRDefault="00195BBF" w:rsidP="00195BBF">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Zamówienie o wartości </w:t>
      </w:r>
      <w:r>
        <w:rPr>
          <w:rFonts w:eastAsia="Tahoma" w:cs="Tahoma"/>
          <w:b/>
          <w:bCs/>
          <w:color w:val="000000"/>
          <w:sz w:val="24"/>
          <w:szCs w:val="24"/>
        </w:rPr>
        <w:t>powyżej</w:t>
      </w:r>
      <w:r w:rsidRPr="009D06FD">
        <w:rPr>
          <w:rFonts w:eastAsia="Tahoma" w:cs="Tahoma"/>
          <w:b/>
          <w:bCs/>
          <w:color w:val="000000"/>
          <w:sz w:val="24"/>
          <w:szCs w:val="24"/>
        </w:rPr>
        <w:t xml:space="preserve"> progu</w:t>
      </w:r>
      <w:r w:rsidRPr="009D06FD">
        <w:rPr>
          <w:rFonts w:eastAsia="Tahoma" w:cs="Tahoma"/>
          <w:color w:val="000000"/>
          <w:sz w:val="24"/>
          <w:szCs w:val="24"/>
        </w:rPr>
        <w:t xml:space="preserve"> określonego na podstawie prawnej</w:t>
      </w:r>
    </w:p>
    <w:p w:rsidR="00195BBF" w:rsidRPr="009D06FD" w:rsidRDefault="00195BBF" w:rsidP="00195BBF">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rsidR="00195BBF" w:rsidRPr="009D06FD" w:rsidRDefault="00195BBF" w:rsidP="00195BBF">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2021.1129</w:t>
      </w:r>
      <w:r w:rsidRPr="009D06FD">
        <w:rPr>
          <w:rFonts w:eastAsia="Tahoma" w:cs="Tahoma"/>
          <w:color w:val="000000"/>
          <w:sz w:val="24"/>
          <w:szCs w:val="24"/>
        </w:rPr>
        <w:t xml:space="preserve"> z dnia </w:t>
      </w:r>
      <w:r>
        <w:rPr>
          <w:rFonts w:eastAsia="Tahoma" w:cs="Tahoma"/>
          <w:color w:val="000000"/>
          <w:sz w:val="24"/>
          <w:szCs w:val="24"/>
        </w:rPr>
        <w:t>2021.06.</w:t>
      </w:r>
      <w:r w:rsidR="004A3D50">
        <w:rPr>
          <w:rFonts w:eastAsia="Tahoma" w:cs="Tahoma"/>
          <w:color w:val="000000"/>
          <w:sz w:val="24"/>
          <w:szCs w:val="24"/>
        </w:rPr>
        <w:t>2</w:t>
      </w:r>
      <w:r>
        <w:rPr>
          <w:rFonts w:eastAsia="Tahoma" w:cs="Tahoma"/>
          <w:color w:val="000000"/>
          <w:sz w:val="24"/>
          <w:szCs w:val="24"/>
        </w:rPr>
        <w:t>4</w:t>
      </w:r>
      <w:r w:rsidRPr="009D06FD">
        <w:rPr>
          <w:rFonts w:eastAsia="Tahoma" w:cs="Tahoma"/>
          <w:color w:val="000000"/>
          <w:sz w:val="24"/>
          <w:szCs w:val="24"/>
        </w:rPr>
        <w:t xml:space="preserve"> – dalej: </w:t>
      </w:r>
      <w:proofErr w:type="spellStart"/>
      <w:r w:rsidRPr="009D06FD">
        <w:rPr>
          <w:rFonts w:eastAsia="Tahoma" w:cs="Tahoma"/>
          <w:color w:val="000000"/>
          <w:sz w:val="24"/>
          <w:szCs w:val="24"/>
        </w:rPr>
        <w:t>p.z.p</w:t>
      </w:r>
      <w:proofErr w:type="spellEnd"/>
      <w:r w:rsidRPr="009D06FD">
        <w:rPr>
          <w:rFonts w:eastAsia="Tahoma" w:cs="Tahoma"/>
          <w:color w:val="000000"/>
          <w:sz w:val="24"/>
          <w:szCs w:val="24"/>
        </w:rPr>
        <w:t>.);</w:t>
      </w:r>
    </w:p>
    <w:p w:rsidR="00195BBF" w:rsidRPr="009D06FD" w:rsidRDefault="00195BBF" w:rsidP="00195BBF">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B564AD">
        <w:rPr>
          <w:rFonts w:eastAsia="Tahoma" w:cs="Tahoma"/>
          <w:b/>
          <w:color w:val="000000"/>
          <w:sz w:val="24"/>
          <w:szCs w:val="24"/>
        </w:rPr>
        <w:t xml:space="preserve">wyrobów medycznych (obłożenia </w:t>
      </w:r>
      <w:r w:rsidR="008A79CF">
        <w:rPr>
          <w:rFonts w:eastAsia="Tahoma" w:cs="Tahoma"/>
          <w:b/>
          <w:color w:val="000000"/>
          <w:sz w:val="24"/>
          <w:szCs w:val="24"/>
        </w:rPr>
        <w:t>chirurgiczne</w:t>
      </w:r>
      <w:r w:rsidR="00B564AD">
        <w:rPr>
          <w:rFonts w:eastAsia="Tahoma" w:cs="Tahoma"/>
          <w:b/>
          <w:color w:val="000000"/>
          <w:sz w:val="24"/>
          <w:szCs w:val="24"/>
        </w:rPr>
        <w:t xml:space="preserve">) </w:t>
      </w:r>
    </w:p>
    <w:p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rsidR="004A08CE" w:rsidRPr="009D06FD" w:rsidRDefault="004A08CE" w:rsidP="004A08CE">
      <w:pPr>
        <w:pBdr>
          <w:top w:val="nil"/>
          <w:left w:val="nil"/>
          <w:bottom w:val="nil"/>
          <w:right w:val="nil"/>
          <w:between w:val="nil"/>
        </w:pBdr>
        <w:jc w:val="center"/>
        <w:rPr>
          <w:rFonts w:eastAsia="Tahoma" w:cs="Tahoma"/>
          <w:color w:val="000000"/>
          <w:sz w:val="24"/>
          <w:szCs w:val="24"/>
        </w:rPr>
      </w:pPr>
    </w:p>
    <w:p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rsidR="008B660D" w:rsidRDefault="008B660D" w:rsidP="009578AC">
      <w:pPr>
        <w:pBdr>
          <w:top w:val="nil"/>
          <w:left w:val="nil"/>
          <w:bottom w:val="nil"/>
          <w:right w:val="nil"/>
          <w:between w:val="nil"/>
        </w:pBdr>
        <w:rPr>
          <w:rFonts w:ascii="Cambria" w:eastAsia="Cambria" w:hAnsi="Cambria" w:cs="Cambria"/>
          <w:color w:val="000000"/>
        </w:rPr>
      </w:pPr>
    </w:p>
    <w:p w:rsidR="00B564AD" w:rsidRDefault="00B564AD" w:rsidP="009578AC">
      <w:pPr>
        <w:pBdr>
          <w:top w:val="nil"/>
          <w:left w:val="nil"/>
          <w:bottom w:val="nil"/>
          <w:right w:val="nil"/>
          <w:between w:val="nil"/>
        </w:pBdr>
        <w:rPr>
          <w:rFonts w:ascii="Cambria" w:eastAsia="Cambria" w:hAnsi="Cambria" w:cs="Cambria"/>
          <w:color w:val="000000"/>
        </w:rPr>
      </w:pPr>
    </w:p>
    <w:p w:rsidR="00195BBF" w:rsidRDefault="008A2BC8" w:rsidP="008B660D">
      <w:pPr>
        <w:pBdr>
          <w:top w:val="nil"/>
          <w:left w:val="nil"/>
          <w:bottom w:val="nil"/>
          <w:right w:val="nil"/>
          <w:between w:val="nil"/>
        </w:pBdr>
        <w:jc w:val="center"/>
        <w:rPr>
          <w:rFonts w:ascii="Cambria" w:eastAsia="Cambria" w:hAnsi="Cambria" w:cs="Cambria"/>
          <w:color w:val="FF0000"/>
        </w:rPr>
      </w:pPr>
      <w:r>
        <w:rPr>
          <w:rFonts w:ascii="Cambria" w:eastAsia="Cambria" w:hAnsi="Cambria" w:cs="Cambria"/>
          <w:color w:val="FF0000"/>
        </w:rPr>
        <w:t xml:space="preserve">Modyfikacja </w:t>
      </w:r>
    </w:p>
    <w:p w:rsidR="008B660D" w:rsidRPr="006F7622" w:rsidRDefault="008B660D" w:rsidP="008B660D">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8A2BC8">
        <w:rPr>
          <w:rFonts w:ascii="Cambria" w:eastAsia="Tahoma" w:hAnsi="Cambria" w:cs="Tahoma"/>
          <w:sz w:val="24"/>
          <w:szCs w:val="24"/>
        </w:rPr>
        <w:t>05.05</w:t>
      </w:r>
      <w:r w:rsidR="000974B6">
        <w:rPr>
          <w:rFonts w:ascii="Cambria" w:eastAsia="Tahoma" w:hAnsi="Cambria" w:cs="Tahoma"/>
          <w:sz w:val="24"/>
          <w:szCs w:val="24"/>
        </w:rPr>
        <w:t>.</w:t>
      </w:r>
      <w:r w:rsidR="00195BBF">
        <w:rPr>
          <w:rFonts w:ascii="Cambria" w:eastAsia="Tahoma" w:hAnsi="Cambria" w:cs="Tahoma"/>
          <w:sz w:val="24"/>
          <w:szCs w:val="24"/>
        </w:rPr>
        <w:t>2022</w:t>
      </w:r>
      <w:r w:rsidRPr="006F7622">
        <w:rPr>
          <w:rFonts w:ascii="Cambria" w:eastAsia="Tahoma" w:hAnsi="Cambria" w:cs="Tahoma"/>
          <w:sz w:val="24"/>
          <w:szCs w:val="24"/>
        </w:rPr>
        <w:t xml:space="preserve"> r.</w:t>
      </w:r>
    </w:p>
    <w:p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rsidR="00EE73E2" w:rsidRDefault="00EE73E2" w:rsidP="00EE73E2">
      <w:pPr>
        <w:pBdr>
          <w:top w:val="nil"/>
          <w:left w:val="nil"/>
          <w:bottom w:val="nil"/>
          <w:right w:val="nil"/>
          <w:between w:val="nil"/>
        </w:pBdr>
        <w:rPr>
          <w:sz w:val="24"/>
          <w:szCs w:val="24"/>
        </w:rPr>
      </w:pPr>
    </w:p>
    <w:p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w:t>
      </w:r>
      <w:r w:rsidR="00195BBF">
        <w:rPr>
          <w:sz w:val="24"/>
          <w:szCs w:val="24"/>
        </w:rPr>
        <w:t>2021.1129</w:t>
      </w:r>
      <w:r w:rsidRPr="00EE73E2">
        <w:rPr>
          <w:sz w:val="24"/>
          <w:szCs w:val="24"/>
        </w:rPr>
        <w:t xml:space="preserve"> z dnia </w:t>
      </w:r>
      <w:r w:rsidR="00195BBF">
        <w:rPr>
          <w:sz w:val="24"/>
          <w:szCs w:val="24"/>
        </w:rPr>
        <w:t>2021.06.</w:t>
      </w:r>
      <w:r w:rsidR="004A3D50">
        <w:rPr>
          <w:sz w:val="24"/>
          <w:szCs w:val="24"/>
        </w:rPr>
        <w:t>2</w:t>
      </w:r>
      <w:r w:rsidR="00195BBF">
        <w:rPr>
          <w:sz w:val="24"/>
          <w:szCs w:val="24"/>
        </w:rPr>
        <w:t>4</w:t>
      </w:r>
      <w:r w:rsidRPr="00EE73E2">
        <w:rPr>
          <w:sz w:val="24"/>
          <w:szCs w:val="24"/>
        </w:rPr>
        <w:t>);</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rsidR="00293366" w:rsidRPr="00EE73E2" w:rsidRDefault="00293366" w:rsidP="00427E4F">
      <w:pPr>
        <w:pBdr>
          <w:top w:val="nil"/>
          <w:left w:val="nil"/>
          <w:bottom w:val="nil"/>
          <w:right w:val="nil"/>
          <w:between w:val="nil"/>
        </w:pBdr>
        <w:jc w:val="both"/>
        <w:rPr>
          <w:sz w:val="24"/>
          <w:szCs w:val="24"/>
        </w:rPr>
      </w:pPr>
    </w:p>
    <w:p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rsidR="00A23837" w:rsidRPr="00EE73E2" w:rsidRDefault="00A23837" w:rsidP="00A23837">
      <w:pPr>
        <w:pBdr>
          <w:top w:val="nil"/>
          <w:left w:val="nil"/>
          <w:bottom w:val="nil"/>
          <w:right w:val="nil"/>
          <w:between w:val="nil"/>
        </w:pBdr>
        <w:jc w:val="both"/>
        <w:rPr>
          <w:sz w:val="24"/>
          <w:szCs w:val="24"/>
        </w:rPr>
      </w:pPr>
    </w:p>
    <w:p w:rsidR="00A54219" w:rsidRDefault="00A54219" w:rsidP="009A7907">
      <w:pPr>
        <w:rPr>
          <w:sz w:val="24"/>
          <w:szCs w:val="24"/>
        </w:rPr>
      </w:pPr>
    </w:p>
    <w:p w:rsidR="009A7907" w:rsidRPr="009A7907" w:rsidRDefault="009A7907" w:rsidP="009A7907">
      <w:pPr>
        <w:rPr>
          <w:rFonts w:ascii="Cambria" w:eastAsia="Cambria" w:hAnsi="Cambria" w:cs="Cambria"/>
          <w:color w:val="FF0000"/>
          <w:sz w:val="24"/>
          <w:szCs w:val="24"/>
        </w:rPr>
      </w:pPr>
    </w:p>
    <w:p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rsidR="00D01AC0" w:rsidRDefault="00D01AC0" w:rsidP="00D01AC0">
      <w:pPr>
        <w:pBdr>
          <w:top w:val="nil"/>
          <w:left w:val="nil"/>
          <w:bottom w:val="nil"/>
          <w:right w:val="nil"/>
          <w:between w:val="nil"/>
        </w:pBdr>
        <w:jc w:val="both"/>
        <w:rPr>
          <w:rFonts w:ascii="Cambria" w:eastAsia="Cambria" w:hAnsi="Cambria" w:cs="Cambria"/>
          <w:color w:val="000000"/>
        </w:rPr>
      </w:pPr>
    </w:p>
    <w:p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rsidR="007C335F" w:rsidRDefault="007C335F" w:rsidP="007C335F">
      <w:pPr>
        <w:pBdr>
          <w:top w:val="nil"/>
          <w:left w:val="nil"/>
          <w:bottom w:val="nil"/>
          <w:right w:val="nil"/>
          <w:between w:val="nil"/>
        </w:pBdr>
        <w:jc w:val="both"/>
        <w:rPr>
          <w:rFonts w:eastAsia="Tahoma" w:cs="Tahoma"/>
          <w:b/>
        </w:rPr>
      </w:pPr>
    </w:p>
    <w:p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rsidR="009A7907" w:rsidRDefault="00EB476E"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rsidR="009578AC" w:rsidRPr="009578AC" w:rsidRDefault="009578AC" w:rsidP="009A7907">
      <w:pPr>
        <w:pBdr>
          <w:top w:val="nil"/>
          <w:left w:val="nil"/>
          <w:bottom w:val="nil"/>
          <w:right w:val="nil"/>
          <w:between w:val="nil"/>
        </w:pBdr>
        <w:jc w:val="both"/>
        <w:rPr>
          <w:rFonts w:eastAsia="Tahoma" w:cs="Tahoma"/>
          <w:b/>
        </w:rPr>
      </w:pPr>
    </w:p>
    <w:p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 xml:space="preserve">wyrobów medycznych (obłożenia chirurgiczne) </w:t>
      </w:r>
    </w:p>
    <w:p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564AD">
        <w:rPr>
          <w:rFonts w:eastAsia="Cambria" w:cs="Cambria"/>
          <w:b/>
        </w:rPr>
        <w:t xml:space="preserve">obłożenia </w:t>
      </w:r>
      <w:r w:rsidR="008A79CF">
        <w:rPr>
          <w:rFonts w:eastAsia="Cambria" w:cs="Cambria"/>
          <w:b/>
        </w:rPr>
        <w:t>chirurgiczne</w:t>
      </w:r>
      <w:r w:rsidR="008B657E" w:rsidRPr="008B657E">
        <w:rPr>
          <w:rFonts w:eastAsia="Cambria" w:cs="Cambria"/>
          <w:b/>
        </w:rPr>
        <w:t xml:space="preserv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564AD">
        <w:rPr>
          <w:rFonts w:eastAsia="Tahoma" w:cs="Tahoma"/>
        </w:rPr>
        <w:t>4</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rsidR="00504DDB" w:rsidRPr="00195BB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195BBF">
        <w:rPr>
          <w:rFonts w:eastAsia="Tahoma" w:cs="Tahoma"/>
        </w:rPr>
        <w:t>Zamawiający dopuszcza możliwość przedłużenia terminu obowiązywania umowy z wykonawcą w przypadku niezrealizowania w okresie umowy o którym jest mowa w pkt 1 całości przedmiotu umowy wskutek niewyczerpania wskazanych w umowie ilości. Łączn</w:t>
      </w:r>
      <w:r w:rsidR="0098789D" w:rsidRPr="00195BBF">
        <w:rPr>
          <w:rFonts w:eastAsia="Tahoma" w:cs="Tahoma"/>
        </w:rPr>
        <w:t>y</w:t>
      </w:r>
      <w:r w:rsidRPr="00195BBF">
        <w:rPr>
          <w:rFonts w:eastAsia="Tahoma" w:cs="Tahoma"/>
        </w:rPr>
        <w:t xml:space="preserve"> czas trwania umowy nie przekroczy </w:t>
      </w:r>
      <w:r w:rsidR="00910AA9" w:rsidRPr="00195BBF">
        <w:rPr>
          <w:rFonts w:eastAsia="Tahoma" w:cs="Tahoma"/>
          <w:b/>
          <w:bCs/>
        </w:rPr>
        <w:t>2</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rsidR="009A7907" w:rsidRPr="009A7907" w:rsidRDefault="009A7907" w:rsidP="009A7907">
      <w:pPr>
        <w:widowControl w:val="0"/>
        <w:tabs>
          <w:tab w:val="left" w:pos="480"/>
        </w:tabs>
        <w:adjustRightInd w:val="0"/>
        <w:ind w:left="567"/>
        <w:jc w:val="both"/>
        <w:rPr>
          <w:rFonts w:cs="Posterama"/>
          <w:bCs/>
        </w:rPr>
      </w:pPr>
    </w:p>
    <w:p w:rsidR="006049C5" w:rsidRPr="005D54ED" w:rsidRDefault="006049C5" w:rsidP="006049C5">
      <w:pPr>
        <w:tabs>
          <w:tab w:val="left" w:pos="840"/>
          <w:tab w:val="left" w:pos="960"/>
        </w:tabs>
        <w:rPr>
          <w:rFonts w:cs="Posterama"/>
          <w:bCs/>
        </w:rPr>
      </w:pPr>
      <w:r w:rsidRPr="005D54ED">
        <w:rPr>
          <w:rFonts w:cs="Posterama"/>
          <w:noProof/>
        </w:rPr>
        <w:lastRenderedPageBreak/>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21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rsidR="006049C5" w:rsidRPr="005D54ED" w:rsidRDefault="006049C5" w:rsidP="006049C5">
      <w:pPr>
        <w:tabs>
          <w:tab w:val="left" w:pos="840"/>
          <w:tab w:val="left" w:pos="960"/>
        </w:tabs>
        <w:ind w:left="709"/>
        <w:rPr>
          <w:rFonts w:cs="Posterama"/>
          <w:bCs/>
        </w:rPr>
      </w:pPr>
    </w:p>
    <w:p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rsidR="006049C5" w:rsidRPr="005D54ED" w:rsidRDefault="006049C5" w:rsidP="006049C5">
      <w:pPr>
        <w:autoSpaceDE w:val="0"/>
        <w:autoSpaceDN w:val="0"/>
        <w:rPr>
          <w:rFonts w:cs="Posterama"/>
        </w:rPr>
      </w:pPr>
    </w:p>
    <w:p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rsidR="006049C5" w:rsidRPr="005D54ED" w:rsidRDefault="006049C5" w:rsidP="006049C5">
      <w:pPr>
        <w:tabs>
          <w:tab w:val="left" w:pos="851"/>
          <w:tab w:val="left" w:pos="993"/>
        </w:tabs>
        <w:rPr>
          <w:rFonts w:cs="Posterama"/>
          <w:bCs/>
        </w:rPr>
      </w:pPr>
    </w:p>
    <w:p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rsidR="006049C5" w:rsidRPr="005D54ED" w:rsidRDefault="006049C5" w:rsidP="005D54ED">
      <w:pPr>
        <w:rPr>
          <w:rFonts w:cs="Posterama"/>
        </w:rPr>
      </w:pPr>
    </w:p>
    <w:p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 xml:space="preserve">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w:t>
      </w:r>
      <w:r w:rsidRPr="009A3196">
        <w:rPr>
          <w:rFonts w:cs="Posterama"/>
        </w:rPr>
        <w:lastRenderedPageBreak/>
        <w:t>podatku;</w:t>
      </w:r>
    </w:p>
    <w:p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DODODOWE:</w:t>
      </w:r>
    </w:p>
    <w:p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 xml:space="preserve">Zamawiający żąda złożenia wraz z ofertą „certyfikatu”, o którym jest mowa w art. 105 </w:t>
      </w:r>
      <w:proofErr w:type="spellStart"/>
      <w:r w:rsidRPr="00764E06">
        <w:rPr>
          <w:rFonts w:cs="Posterama"/>
          <w:sz w:val="22"/>
          <w:szCs w:val="22"/>
          <w:shd w:val="clear" w:color="auto" w:fill="FFFFFF"/>
        </w:rPr>
        <w:t>p.z.p</w:t>
      </w:r>
      <w:proofErr w:type="spellEnd"/>
      <w:r w:rsidRPr="00764E06">
        <w:rPr>
          <w:rFonts w:cs="Posterama"/>
          <w:sz w:val="22"/>
          <w:szCs w:val="22"/>
          <w:shd w:val="clear" w:color="auto" w:fill="FFFFFF"/>
        </w:rPr>
        <w:t xml:space="preserve">. wydanego przez jednostkę oceniającą zgodność lub sprawozdania z badań przeprowadzonych przez tę jednostkę, dotyczące </w:t>
      </w:r>
      <w:r w:rsidRPr="00764E06">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cechy oferowanego towaru z tymi wymaganymi.</w:t>
      </w:r>
    </w:p>
    <w:p w:rsidR="00764E06" w:rsidRPr="000974B6" w:rsidRDefault="00764E06" w:rsidP="00651A20">
      <w:pPr>
        <w:pStyle w:val="Znak"/>
        <w:numPr>
          <w:ilvl w:val="0"/>
          <w:numId w:val="22"/>
        </w:numPr>
        <w:spacing w:after="0" w:line="240" w:lineRule="auto"/>
        <w:ind w:left="426"/>
        <w:jc w:val="both"/>
        <w:rPr>
          <w:rFonts w:cs="Posterama"/>
          <w:sz w:val="22"/>
          <w:szCs w:val="22"/>
          <w:shd w:val="clear" w:color="auto" w:fill="FFFFFF"/>
        </w:rPr>
      </w:pPr>
      <w:r w:rsidRPr="000974B6">
        <w:rPr>
          <w:rFonts w:cs="Posterama"/>
          <w:sz w:val="22"/>
          <w:szCs w:val="22"/>
          <w:shd w:val="clear" w:color="auto" w:fill="FFFFFF"/>
        </w:rPr>
        <w:t>Zamawiający na mocy przysługujących mu uprawnień (</w:t>
      </w:r>
      <w:r w:rsidRPr="000974B6">
        <w:rPr>
          <w:rFonts w:cs="Posterama"/>
          <w:b/>
          <w:bCs/>
          <w:sz w:val="22"/>
          <w:szCs w:val="22"/>
          <w:shd w:val="clear" w:color="auto" w:fill="FFFFFF"/>
        </w:rPr>
        <w:t xml:space="preserve">art. 106 </w:t>
      </w:r>
      <w:proofErr w:type="spellStart"/>
      <w:r w:rsidRPr="000974B6">
        <w:rPr>
          <w:rFonts w:cs="Posterama"/>
          <w:sz w:val="22"/>
          <w:szCs w:val="22"/>
          <w:shd w:val="clear" w:color="auto" w:fill="FFFFFF"/>
        </w:rPr>
        <w:t>p.z.p</w:t>
      </w:r>
      <w:proofErr w:type="spellEnd"/>
      <w:r w:rsidRPr="000974B6">
        <w:rPr>
          <w:rFonts w:cs="Posterama"/>
          <w:sz w:val="22"/>
          <w:szCs w:val="22"/>
          <w:shd w:val="clear" w:color="auto" w:fill="FFFFFF"/>
        </w:rPr>
        <w:t>.) żąda złożenia wraz z ofertą próbek (</w:t>
      </w:r>
      <w:r w:rsidR="0078149F" w:rsidRPr="000974B6">
        <w:rPr>
          <w:rFonts w:cs="Posterama"/>
          <w:sz w:val="22"/>
          <w:szCs w:val="22"/>
          <w:shd w:val="clear" w:color="auto" w:fill="FFFFFF"/>
        </w:rPr>
        <w:t>1</w:t>
      </w:r>
      <w:r w:rsidRPr="000974B6">
        <w:rPr>
          <w:rFonts w:cs="Posterama"/>
          <w:sz w:val="22"/>
          <w:szCs w:val="22"/>
          <w:shd w:val="clear" w:color="auto" w:fill="FFFFFF"/>
        </w:rPr>
        <w:t xml:space="preserve"> szt.) oferowanego przedmiotu zamówienia odpowiadających mu w 100% pod względem nazwy własnej, producenta, rozmiaru, rodzaju materiału, składu chemicznego, właściwości, przeznaczenie, itp., których potwierdzających wszystkie wymagane w treści SWZ i jej ewentualnych modyfikacjach (</w:t>
      </w:r>
      <w:r w:rsidRPr="000974B6">
        <w:rPr>
          <w:rFonts w:cs="Posterama"/>
          <w:b/>
          <w:bCs/>
          <w:sz w:val="22"/>
          <w:szCs w:val="22"/>
          <w:shd w:val="clear" w:color="auto" w:fill="FFFFFF"/>
        </w:rPr>
        <w:t>art. 137</w:t>
      </w:r>
      <w:r w:rsidRPr="000974B6">
        <w:rPr>
          <w:rFonts w:cs="Posterama"/>
          <w:sz w:val="22"/>
          <w:szCs w:val="22"/>
          <w:shd w:val="clear" w:color="auto" w:fill="FFFFFF"/>
        </w:rPr>
        <w:t xml:space="preserve"> </w:t>
      </w:r>
      <w:proofErr w:type="spellStart"/>
      <w:r w:rsidRPr="000974B6">
        <w:rPr>
          <w:rFonts w:cs="Posterama"/>
          <w:sz w:val="22"/>
          <w:szCs w:val="22"/>
          <w:shd w:val="clear" w:color="auto" w:fill="FFFFFF"/>
        </w:rPr>
        <w:t>p.z.p</w:t>
      </w:r>
      <w:proofErr w:type="spellEnd"/>
      <w:r w:rsidRPr="000974B6">
        <w:rPr>
          <w:rFonts w:cs="Posterama"/>
          <w:sz w:val="22"/>
          <w:szCs w:val="22"/>
          <w:shd w:val="clear" w:color="auto" w:fill="FFFFFF"/>
        </w:rPr>
        <w:t>.) cechy oferowanego towaru z tymi wymaganymi.</w:t>
      </w:r>
    </w:p>
    <w:p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974B6">
        <w:rPr>
          <w:rFonts w:cs="Posterama"/>
          <w:sz w:val="22"/>
          <w:szCs w:val="22"/>
          <w:shd w:val="clear" w:color="auto" w:fill="FFFFFF"/>
        </w:rPr>
        <w:t xml:space="preserve">Jeżeli Wykonawca </w:t>
      </w:r>
      <w:r w:rsidRPr="00B20BDD">
        <w:rPr>
          <w:rFonts w:cs="Posterama"/>
          <w:sz w:val="22"/>
          <w:szCs w:val="22"/>
          <w:shd w:val="clear" w:color="auto" w:fill="FFFFFF"/>
        </w:rPr>
        <w:t>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p>
    <w:p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w:t>
      </w:r>
      <w:r w:rsidRPr="002E305C">
        <w:lastRenderedPageBreak/>
        <w:t xml:space="preserve">którym mowa powyżej, powinno być w formie elektronicznej opatrzonej podpisem kwalifikowanym osób upoważnionych do reprezentowania Wykonawcy. </w:t>
      </w:r>
    </w:p>
    <w:p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rsidR="002D00C5" w:rsidRPr="00DE41EC" w:rsidRDefault="002D00C5" w:rsidP="00651A20">
      <w:pPr>
        <w:pStyle w:val="Akapitzlist"/>
        <w:numPr>
          <w:ilvl w:val="0"/>
          <w:numId w:val="23"/>
        </w:numPr>
        <w:jc w:val="both"/>
      </w:pPr>
      <w:r w:rsidRPr="00DE41EC">
        <w:rPr>
          <w:rFonts w:eastAsia="Cambria" w:cs="Cambria"/>
        </w:rPr>
        <w:t>Oferta powinna być:</w:t>
      </w:r>
    </w:p>
    <w:p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rsidR="00E77F69" w:rsidRDefault="00E77F69" w:rsidP="00E77F69">
      <w:pPr>
        <w:pStyle w:val="Bezodstpw"/>
        <w:ind w:left="720"/>
        <w:jc w:val="both"/>
        <w:rPr>
          <w:rFonts w:eastAsia="Cambria"/>
          <w:u w:val="single"/>
        </w:rPr>
      </w:pPr>
    </w:p>
    <w:p w:rsidR="00DE41EC" w:rsidRDefault="00EB476E"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rsidR="00E77F69" w:rsidRDefault="00E77F69" w:rsidP="00E77F69">
      <w:pPr>
        <w:pStyle w:val="Bezodstpw"/>
        <w:ind w:left="720"/>
        <w:jc w:val="both"/>
        <w:rPr>
          <w:rFonts w:eastAsia="Cambria"/>
          <w:u w:val="single"/>
        </w:rPr>
      </w:pPr>
    </w:p>
    <w:p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rsidR="00DE41EC" w:rsidRPr="00DE41EC" w:rsidRDefault="00DE41EC" w:rsidP="00DE41EC">
      <w:pPr>
        <w:pStyle w:val="Akapitzlist"/>
        <w:pBdr>
          <w:top w:val="nil"/>
          <w:left w:val="nil"/>
          <w:bottom w:val="nil"/>
          <w:right w:val="nil"/>
          <w:between w:val="nil"/>
        </w:pBdr>
        <w:jc w:val="both"/>
        <w:rPr>
          <w:rFonts w:eastAsia="Verdana" w:cs="Verdana"/>
        </w:rPr>
      </w:pPr>
    </w:p>
    <w:p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rsidR="00DE41EC" w:rsidRPr="00DE41EC" w:rsidRDefault="00DE41EC" w:rsidP="00DE41EC">
      <w:pPr>
        <w:pStyle w:val="Akapitzlist"/>
      </w:pPr>
      <w:r w:rsidRPr="0091026A">
        <w:fldChar w:fldCharType="end"/>
      </w:r>
    </w:p>
    <w:p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FE787B" w:rsidRDefault="00FE787B" w:rsidP="00651A20">
      <w:pPr>
        <w:pStyle w:val="Akapitzlist"/>
        <w:numPr>
          <w:ilvl w:val="0"/>
          <w:numId w:val="23"/>
        </w:numPr>
        <w:jc w:val="both"/>
      </w:pPr>
      <w:r w:rsidRPr="00481186">
        <w:lastRenderedPageBreak/>
        <w:t>Zamawiający nie ponosi odpowiedzialności za nieprawidłowe lub nieterminowe złożenie oferty. Zaleca się, aby założyć profil Wykonawcy i rozpocząć składanie oferty z odpowiednim wyprzedzeniem.</w:t>
      </w:r>
    </w:p>
    <w:p w:rsidR="00DE41EC" w:rsidRPr="000060AB" w:rsidRDefault="00FE787B" w:rsidP="000060AB">
      <w:pPr>
        <w:pStyle w:val="Akapitzlist"/>
        <w:numPr>
          <w:ilvl w:val="0"/>
          <w:numId w:val="23"/>
        </w:numPr>
        <w:rPr>
          <w:u w:val="single"/>
        </w:rPr>
      </w:pPr>
      <w:r w:rsidRPr="00DE41EC">
        <w:rPr>
          <w:rFonts w:eastAsia="Cambria" w:cs="Cambria"/>
        </w:rPr>
        <w:t>Wykonawca, za pośrednictwem Platformy może przed upływem terminu do składania ofert zmienić lub wycofać ofertę. Sposób dokonywa</w:t>
      </w:r>
      <w:r w:rsidR="000060AB">
        <w:rPr>
          <w:rFonts w:eastAsia="Cambria" w:cs="Cambria"/>
        </w:rPr>
        <w:t xml:space="preserve">nia zmiany lub wycofania oferty </w:t>
      </w:r>
      <w:r w:rsidRPr="00DE41EC">
        <w:rPr>
          <w:rFonts w:eastAsia="Cambria" w:cs="Cambria"/>
        </w:rPr>
        <w:t xml:space="preserve">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rsidR="00FE787B" w:rsidRPr="00DE41EC" w:rsidRDefault="00FE787B" w:rsidP="00651A20">
      <w:pPr>
        <w:pStyle w:val="Akapitzlist"/>
        <w:numPr>
          <w:ilvl w:val="0"/>
          <w:numId w:val="23"/>
        </w:numPr>
        <w:rPr>
          <w:u w:val="single"/>
        </w:rPr>
      </w:pPr>
      <w:r w:rsidRPr="00481186">
        <w:t>Zamawiający może żądać przedstawienia oryginału lub notarialnie poświadczonej kopii dokumentów lub oświadczeń, gdy złożona kopia jest nieczytelna lu</w:t>
      </w:r>
      <w:bookmarkStart w:id="2" w:name="_GoBack"/>
      <w:bookmarkEnd w:id="2"/>
      <w:r w:rsidRPr="00481186">
        <w:t xml:space="preserve">b budzi wątpliwości co do jej prawdziwości. </w:t>
      </w:r>
    </w:p>
    <w:p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Pr="00215E19">
        <w:rPr>
          <w:rFonts w:cs="Posterama"/>
          <w:shd w:val="clear" w:color="auto" w:fill="FFFFFF"/>
        </w:rPr>
        <w:t xml:space="preserve"> To jest do dnia</w:t>
      </w:r>
      <w:r w:rsidR="009578AC" w:rsidRPr="00215E19">
        <w:rPr>
          <w:rFonts w:cs="Posterama"/>
          <w:shd w:val="clear" w:color="auto" w:fill="FFFFFF"/>
        </w:rPr>
        <w:t xml:space="preserve"> </w:t>
      </w:r>
      <w:r w:rsidR="003421C7" w:rsidRPr="003421C7">
        <w:rPr>
          <w:rFonts w:cs="Posterama"/>
          <w:b/>
          <w:color w:val="FF0000"/>
          <w:shd w:val="clear" w:color="auto" w:fill="FFFFFF"/>
        </w:rPr>
        <w:t>10</w:t>
      </w:r>
      <w:r w:rsidR="00A35D81" w:rsidRPr="003421C7">
        <w:rPr>
          <w:rFonts w:cs="Posterama"/>
          <w:b/>
          <w:color w:val="FF0000"/>
          <w:shd w:val="clear" w:color="auto" w:fill="FFFFFF"/>
        </w:rPr>
        <w:t>.08.</w:t>
      </w:r>
      <w:r w:rsidR="00195BBF" w:rsidRPr="003421C7">
        <w:rPr>
          <w:rFonts w:cs="Posterama"/>
          <w:b/>
          <w:color w:val="FF0000"/>
          <w:shd w:val="clear" w:color="auto" w:fill="FFFFFF"/>
        </w:rPr>
        <w:t xml:space="preserve">2022 </w:t>
      </w:r>
      <w:r w:rsidRPr="00A35D81">
        <w:rPr>
          <w:rFonts w:cs="Posterama"/>
          <w:shd w:val="clear" w:color="auto" w:fill="FFFFFF"/>
        </w:rPr>
        <w:t xml:space="preserve">r.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Kwota wadium (na cały przedmiot zamówienia) wynosi:</w:t>
      </w:r>
      <w:r w:rsidRPr="00746398">
        <w:rPr>
          <w:rFonts w:cs="Posterama"/>
          <w:b/>
          <w:bCs/>
        </w:rPr>
        <w:t xml:space="preserve"> </w:t>
      </w:r>
      <w:r w:rsidR="00195BBF">
        <w:rPr>
          <w:rFonts w:cs="Posterama"/>
          <w:b/>
          <w:bCs/>
        </w:rPr>
        <w:t>37.181,00</w:t>
      </w:r>
      <w:r w:rsidRPr="00746398">
        <w:rPr>
          <w:rFonts w:cs="Posterama"/>
          <w:b/>
          <w:bCs/>
        </w:rPr>
        <w:t xml:space="preserve"> zł. </w:t>
      </w:r>
    </w:p>
    <w:p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rsidR="006049C5" w:rsidRPr="00746398" w:rsidRDefault="006049C5" w:rsidP="006049C5">
      <w:pPr>
        <w:autoSpaceDE w:val="0"/>
        <w:autoSpaceDN w:val="0"/>
        <w:ind w:left="550"/>
        <w:rPr>
          <w:rFonts w:cs="Posterama"/>
        </w:rPr>
      </w:pPr>
      <w:r w:rsidRPr="00746398">
        <w:rPr>
          <w:rFonts w:cs="Posterama"/>
        </w:rPr>
        <w:t xml:space="preserve">Pakiet nr 1: </w:t>
      </w:r>
      <w:r w:rsidR="00195BBF">
        <w:rPr>
          <w:rFonts w:cs="Posterama"/>
        </w:rPr>
        <w:t>29.792,00</w:t>
      </w:r>
      <w:r w:rsidRPr="00746398">
        <w:rPr>
          <w:rFonts w:cs="Posterama"/>
        </w:rPr>
        <w:t xml:space="preserve"> zł</w:t>
      </w:r>
    </w:p>
    <w:p w:rsidR="006049C5" w:rsidRPr="00746398" w:rsidRDefault="006049C5" w:rsidP="006049C5">
      <w:pPr>
        <w:autoSpaceDE w:val="0"/>
        <w:autoSpaceDN w:val="0"/>
        <w:ind w:left="550"/>
        <w:rPr>
          <w:rFonts w:cs="Posterama"/>
        </w:rPr>
      </w:pPr>
      <w:r w:rsidRPr="00746398">
        <w:rPr>
          <w:rFonts w:cs="Posterama"/>
        </w:rPr>
        <w:t xml:space="preserve">Pakiet nr 2: </w:t>
      </w:r>
      <w:r w:rsidR="00195BBF">
        <w:rPr>
          <w:rFonts w:cs="Posterama"/>
        </w:rPr>
        <w:t>5.371,00</w:t>
      </w:r>
      <w:r w:rsidRPr="00746398">
        <w:rPr>
          <w:rFonts w:cs="Posterama"/>
        </w:rPr>
        <w:t xml:space="preserve"> zł</w:t>
      </w:r>
    </w:p>
    <w:p w:rsidR="006049C5" w:rsidRPr="00746398" w:rsidRDefault="006049C5" w:rsidP="006049C5">
      <w:pPr>
        <w:autoSpaceDE w:val="0"/>
        <w:autoSpaceDN w:val="0"/>
        <w:ind w:left="550"/>
        <w:rPr>
          <w:rFonts w:cs="Posterama"/>
        </w:rPr>
      </w:pPr>
      <w:r w:rsidRPr="00746398">
        <w:rPr>
          <w:rFonts w:cs="Posterama"/>
        </w:rPr>
        <w:t xml:space="preserve">Pakiet nr 3: </w:t>
      </w:r>
      <w:r w:rsidR="00195BBF">
        <w:rPr>
          <w:rFonts w:cs="Posterama"/>
        </w:rPr>
        <w:t>444,00</w:t>
      </w:r>
      <w:r w:rsidRPr="00746398">
        <w:rPr>
          <w:rFonts w:cs="Posterama"/>
        </w:rPr>
        <w:t xml:space="preserve"> zł</w:t>
      </w:r>
    </w:p>
    <w:p w:rsidR="00746398" w:rsidRPr="00746398" w:rsidRDefault="00746398" w:rsidP="006049C5">
      <w:pPr>
        <w:autoSpaceDE w:val="0"/>
        <w:autoSpaceDN w:val="0"/>
        <w:ind w:left="550"/>
        <w:rPr>
          <w:rFonts w:cs="Posterama"/>
        </w:rPr>
      </w:pPr>
      <w:r w:rsidRPr="00746398">
        <w:rPr>
          <w:rFonts w:cs="Posterama"/>
        </w:rPr>
        <w:lastRenderedPageBreak/>
        <w:t xml:space="preserve">Pakiet </w:t>
      </w:r>
      <w:r w:rsidR="00195BBF">
        <w:rPr>
          <w:rFonts w:cs="Posterama"/>
        </w:rPr>
        <w:t xml:space="preserve">nr </w:t>
      </w:r>
      <w:r w:rsidRPr="00746398">
        <w:rPr>
          <w:rFonts w:cs="Posterama"/>
        </w:rPr>
        <w:t xml:space="preserve">4: </w:t>
      </w:r>
      <w:r w:rsidR="00195BBF">
        <w:rPr>
          <w:rFonts w:cs="Posterama"/>
        </w:rPr>
        <w:t xml:space="preserve">1.574,00 </w:t>
      </w:r>
      <w:r w:rsidRPr="00746398">
        <w:rPr>
          <w:rFonts w:cs="Posterama"/>
        </w:rPr>
        <w:t xml:space="preserve">zł </w:t>
      </w:r>
    </w:p>
    <w:p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t>
      </w:r>
      <w:r w:rsidRPr="003421C7">
        <w:rPr>
          <w:rFonts w:cs="Posterama"/>
          <w:color w:val="FF0000"/>
          <w:szCs w:val="18"/>
          <w:lang w:val="x-none" w:eastAsia="x-none"/>
        </w:rPr>
        <w:t xml:space="preserve">wnieść </w:t>
      </w:r>
      <w:r w:rsidRPr="003421C7">
        <w:rPr>
          <w:rFonts w:cs="Posterama"/>
          <w:b/>
          <w:color w:val="FF0000"/>
          <w:szCs w:val="18"/>
          <w:lang w:val="x-none" w:eastAsia="x-none"/>
        </w:rPr>
        <w:t xml:space="preserve">do dnia </w:t>
      </w:r>
      <w:r w:rsidR="00A35D81" w:rsidRPr="003421C7">
        <w:rPr>
          <w:rFonts w:cs="Posterama"/>
          <w:b/>
          <w:color w:val="FF0000"/>
          <w:szCs w:val="18"/>
          <w:lang w:eastAsia="x-none"/>
        </w:rPr>
        <w:t>1</w:t>
      </w:r>
      <w:r w:rsidR="003421C7" w:rsidRPr="003421C7">
        <w:rPr>
          <w:rFonts w:cs="Posterama"/>
          <w:b/>
          <w:color w:val="FF0000"/>
          <w:szCs w:val="18"/>
          <w:lang w:eastAsia="x-none"/>
        </w:rPr>
        <w:t>3.</w:t>
      </w:r>
      <w:r w:rsidR="00A35D81" w:rsidRPr="003421C7">
        <w:rPr>
          <w:rFonts w:cs="Posterama"/>
          <w:b/>
          <w:color w:val="FF0000"/>
          <w:szCs w:val="18"/>
          <w:lang w:eastAsia="x-none"/>
        </w:rPr>
        <w:t>05.</w:t>
      </w:r>
      <w:r w:rsidR="00195BBF" w:rsidRPr="003421C7">
        <w:rPr>
          <w:rFonts w:cs="Posterama"/>
          <w:b/>
          <w:color w:val="FF0000"/>
          <w:szCs w:val="18"/>
          <w:lang w:eastAsia="x-none"/>
        </w:rPr>
        <w:t>2022</w:t>
      </w:r>
      <w:r w:rsidR="00695E60" w:rsidRPr="003421C7">
        <w:rPr>
          <w:rFonts w:cs="Posterama"/>
          <w:b/>
          <w:color w:val="FF0000"/>
          <w:szCs w:val="18"/>
          <w:lang w:eastAsia="x-none"/>
        </w:rPr>
        <w:t xml:space="preserve"> </w:t>
      </w:r>
      <w:r w:rsidRPr="003421C7">
        <w:rPr>
          <w:rFonts w:cs="Posterama"/>
          <w:b/>
          <w:color w:val="FF0000"/>
          <w:szCs w:val="18"/>
          <w:lang w:val="x-none" w:eastAsia="x-none"/>
        </w:rPr>
        <w:t>r</w:t>
      </w:r>
      <w:r w:rsidRPr="00296382">
        <w:rPr>
          <w:rFonts w:cs="Posterama"/>
          <w:b/>
          <w:szCs w:val="18"/>
          <w:lang w:val="x-none" w:eastAsia="x-none"/>
        </w:rPr>
        <w:t xml:space="preserve">.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PN </w:t>
      </w:r>
      <w:r w:rsidR="00195BBF">
        <w:rPr>
          <w:rFonts w:ascii="Cambria" w:eastAsia="Cambria" w:hAnsi="Cambria" w:cs="Cambria"/>
          <w:b/>
          <w:u w:val="single"/>
        </w:rPr>
        <w:t>22</w:t>
      </w:r>
      <w:r w:rsidRPr="00296382">
        <w:rPr>
          <w:rFonts w:ascii="Cambria" w:eastAsia="Cambria" w:hAnsi="Cambria" w:cs="Cambria"/>
          <w:b/>
          <w:u w:val="single"/>
        </w:rPr>
        <w:t>-202</w:t>
      </w:r>
      <w:r w:rsidR="00195BBF">
        <w:rPr>
          <w:rFonts w:ascii="Cambria" w:eastAsia="Cambria" w:hAnsi="Cambria" w:cs="Cambria"/>
          <w:b/>
          <w:u w:val="single"/>
        </w:rPr>
        <w:t>2</w:t>
      </w:r>
      <w:r w:rsidRPr="00296382">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rsidR="006049C5" w:rsidRPr="00695E60" w:rsidRDefault="006049C5" w:rsidP="00651A20">
      <w:pPr>
        <w:numPr>
          <w:ilvl w:val="0"/>
          <w:numId w:val="12"/>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rsidR="006049C5" w:rsidRPr="00695E60" w:rsidRDefault="006049C5" w:rsidP="00651A20">
      <w:pPr>
        <w:numPr>
          <w:ilvl w:val="0"/>
          <w:numId w:val="12"/>
        </w:numPr>
        <w:spacing w:after="40"/>
        <w:jc w:val="both"/>
        <w:rPr>
          <w:rFonts w:eastAsia="Calibri" w:cs="Posterama"/>
          <w:lang w:eastAsia="en-US"/>
        </w:rPr>
      </w:pPr>
      <w:r w:rsidRPr="00695E60">
        <w:rPr>
          <w:rFonts w:cs="Posterama"/>
        </w:rPr>
        <w:t>Wadium może być wnoszone w jednej lub kilku następujących formach:</w:t>
      </w:r>
    </w:p>
    <w:p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2019 r. poz. 310, 836 i 1572).</w:t>
      </w:r>
    </w:p>
    <w:p w:rsidR="006049C5" w:rsidRPr="00695E60" w:rsidRDefault="006049C5" w:rsidP="00651A20">
      <w:pPr>
        <w:numPr>
          <w:ilvl w:val="0"/>
          <w:numId w:val="12"/>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rsidR="006049C5" w:rsidRPr="00695E60" w:rsidRDefault="006049C5" w:rsidP="00651A20">
      <w:pPr>
        <w:numPr>
          <w:ilvl w:val="0"/>
          <w:numId w:val="12"/>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w:t>
      </w:r>
      <w:proofErr w:type="spellStart"/>
      <w:r w:rsidR="00815A64">
        <w:rPr>
          <w:rFonts w:cs="Posterama"/>
        </w:rPr>
        <w:t>p.z.p</w:t>
      </w:r>
      <w:proofErr w:type="spellEnd"/>
      <w:r w:rsidR="00815A64">
        <w:rPr>
          <w:rFonts w:cs="Posterama"/>
        </w:rPr>
        <w:t>.</w:t>
      </w:r>
    </w:p>
    <w:p w:rsidR="004E0786" w:rsidRPr="00296382" w:rsidRDefault="006049C5" w:rsidP="00296382">
      <w:pPr>
        <w:widowControl w:val="0"/>
        <w:numPr>
          <w:ilvl w:val="0"/>
          <w:numId w:val="12"/>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w:t>
      </w:r>
      <w:proofErr w:type="spellStart"/>
      <w:r w:rsidRPr="00695E60">
        <w:rPr>
          <w:rFonts w:eastAsia="Calibri" w:cs="Posterama"/>
          <w:lang w:eastAsia="en-US"/>
        </w:rPr>
        <w:t>p.z.p</w:t>
      </w:r>
      <w:proofErr w:type="spellEnd"/>
      <w:r w:rsidRPr="00695E60">
        <w:rPr>
          <w:rFonts w:eastAsia="Calibri" w:cs="Posterama"/>
          <w:lang w:eastAsia="en-US"/>
        </w:rPr>
        <w:t>.</w:t>
      </w:r>
    </w:p>
    <w:p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rsidR="00F41DB4" w:rsidRPr="00A51C5C" w:rsidRDefault="00F41DB4" w:rsidP="00F41DB4">
      <w:pPr>
        <w:widowControl w:val="0"/>
        <w:adjustRightInd w:val="0"/>
        <w:jc w:val="both"/>
        <w:textAlignment w:val="baseline"/>
        <w:rPr>
          <w:rFonts w:cs="Posterama"/>
        </w:rPr>
      </w:pPr>
    </w:p>
    <w:bookmarkEnd w:id="3"/>
    <w:p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9622FF">
        <w:rPr>
          <w:rFonts w:cs="Posterama"/>
          <w:bCs/>
        </w:rPr>
        <w:lastRenderedPageBreak/>
        <w:t xml:space="preserve"> Termin składania ofert - </w:t>
      </w:r>
      <w:r w:rsidRPr="009622FF">
        <w:rPr>
          <w:rFonts w:cs="Posterama"/>
        </w:rPr>
        <w:t xml:space="preserve">do godz. </w:t>
      </w:r>
      <w:r w:rsidR="009622FF" w:rsidRPr="009622FF">
        <w:rPr>
          <w:rFonts w:cs="Posterama"/>
        </w:rPr>
        <w:t>10</w:t>
      </w:r>
      <w:r w:rsidRPr="009622FF">
        <w:rPr>
          <w:rFonts w:cs="Posterama"/>
          <w:b/>
        </w:rPr>
        <w:t xml:space="preserve"> :</w:t>
      </w:r>
      <w:r w:rsidRPr="00296382">
        <w:rPr>
          <w:rFonts w:cs="Posterama"/>
          <w:b/>
        </w:rPr>
        <w:t>00</w:t>
      </w:r>
      <w:r w:rsidRPr="00296382">
        <w:rPr>
          <w:rFonts w:cs="Posterama"/>
        </w:rPr>
        <w:t xml:space="preserve"> w dniu </w:t>
      </w:r>
      <w:r w:rsidR="00A35D81" w:rsidRPr="003421C7">
        <w:rPr>
          <w:rFonts w:cs="Posterama"/>
          <w:b/>
          <w:color w:val="FF0000"/>
        </w:rPr>
        <w:t>1</w:t>
      </w:r>
      <w:r w:rsidR="003421C7" w:rsidRPr="003421C7">
        <w:rPr>
          <w:rFonts w:cs="Posterama"/>
          <w:b/>
          <w:color w:val="FF0000"/>
        </w:rPr>
        <w:t>3</w:t>
      </w:r>
      <w:r w:rsidR="00A35D81" w:rsidRPr="003421C7">
        <w:rPr>
          <w:rFonts w:cs="Posterama"/>
          <w:b/>
          <w:color w:val="FF0000"/>
        </w:rPr>
        <w:t>.05.</w:t>
      </w:r>
      <w:r w:rsidR="00195BBF" w:rsidRPr="003421C7">
        <w:rPr>
          <w:rFonts w:cs="Posterama"/>
          <w:b/>
          <w:color w:val="FF0000"/>
        </w:rPr>
        <w:t>2022 r</w:t>
      </w:r>
      <w:r w:rsidRPr="003421C7">
        <w:rPr>
          <w:rFonts w:cs="Posterama"/>
          <w:b/>
          <w:color w:val="FF0000"/>
        </w:rPr>
        <w:t>.</w:t>
      </w:r>
    </w:p>
    <w:p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mimo, iż </w:t>
      </w:r>
      <w:r w:rsidRPr="00296382">
        <w:rPr>
          <w:rFonts w:cs="Posterama"/>
          <w:b/>
          <w:bCs/>
        </w:rPr>
        <w:t>art. 219 ust.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de facto zabrania wykonawcy złożenie oferty po terminie. </w:t>
      </w:r>
    </w:p>
    <w:p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Termin otwarcia ofert: </w:t>
      </w:r>
      <w:r w:rsidR="00A35D81" w:rsidRPr="003421C7">
        <w:rPr>
          <w:rFonts w:cs="Posterama"/>
          <w:b/>
          <w:color w:val="FF0000"/>
        </w:rPr>
        <w:t>1</w:t>
      </w:r>
      <w:r w:rsidR="003421C7" w:rsidRPr="003421C7">
        <w:rPr>
          <w:rFonts w:cs="Posterama"/>
          <w:b/>
          <w:color w:val="FF0000"/>
        </w:rPr>
        <w:t>3.</w:t>
      </w:r>
      <w:r w:rsidR="00A35D81" w:rsidRPr="003421C7">
        <w:rPr>
          <w:rFonts w:cs="Posterama"/>
          <w:b/>
          <w:color w:val="FF0000"/>
        </w:rPr>
        <w:t>05.</w:t>
      </w:r>
      <w:r w:rsidR="00195BBF" w:rsidRPr="003421C7">
        <w:rPr>
          <w:rFonts w:cs="Posterama"/>
          <w:b/>
          <w:color w:val="FF0000"/>
        </w:rPr>
        <w:t>2022</w:t>
      </w:r>
      <w:r w:rsidRPr="003421C7">
        <w:rPr>
          <w:rFonts w:cs="Posterama"/>
          <w:b/>
          <w:color w:val="FF0000"/>
        </w:rPr>
        <w:t xml:space="preserve"> r.,</w:t>
      </w:r>
      <w:r w:rsidRPr="003421C7">
        <w:rPr>
          <w:rFonts w:cs="Posterama"/>
          <w:color w:val="FF0000"/>
        </w:rPr>
        <w:t xml:space="preserve"> </w:t>
      </w:r>
      <w:r w:rsidRPr="00296382">
        <w:rPr>
          <w:rFonts w:cs="Posterama"/>
        </w:rPr>
        <w:t xml:space="preserve">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rsidR="009C74AA" w:rsidRPr="009C74AA" w:rsidRDefault="009C74AA" w:rsidP="009C74AA">
      <w:pPr>
        <w:widowControl w:val="0"/>
        <w:adjustRightInd w:val="0"/>
        <w:ind w:left="426"/>
        <w:jc w:val="both"/>
        <w:textAlignment w:val="baseline"/>
        <w:rPr>
          <w:rFonts w:cs="Posterama"/>
        </w:rPr>
      </w:pPr>
    </w:p>
    <w:p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rsidR="00EB476E" w:rsidRPr="00EB476E" w:rsidRDefault="00EB476E" w:rsidP="00EB476E">
      <w:pPr>
        <w:pStyle w:val="Akapitzlist"/>
        <w:numPr>
          <w:ilvl w:val="0"/>
          <w:numId w:val="34"/>
        </w:numPr>
        <w:pBdr>
          <w:top w:val="nil"/>
          <w:left w:val="nil"/>
          <w:bottom w:val="nil"/>
          <w:right w:val="nil"/>
          <w:between w:val="nil"/>
        </w:pBdr>
        <w:jc w:val="both"/>
        <w:rPr>
          <w:rFonts w:eastAsia="Cambria" w:cs="Cambria"/>
          <w:bCs/>
          <w:color w:val="FF0000"/>
        </w:rPr>
      </w:pPr>
      <w:r w:rsidRPr="00EB476E">
        <w:rPr>
          <w:rFonts w:eastAsia="Cambria" w:cs="Cambria"/>
          <w:bCs/>
          <w:color w:val="FF0000"/>
        </w:rPr>
        <w:t xml:space="preserve">Wykonawca jest obowiązany do złożenia wraz z ofertą </w:t>
      </w:r>
    </w:p>
    <w:p w:rsidR="00EB476E" w:rsidRPr="00EB476E" w:rsidRDefault="00EB476E" w:rsidP="00EB476E">
      <w:pPr>
        <w:pStyle w:val="Akapitzlist"/>
        <w:pBdr>
          <w:top w:val="nil"/>
          <w:left w:val="nil"/>
          <w:bottom w:val="nil"/>
          <w:right w:val="nil"/>
          <w:between w:val="nil"/>
        </w:pBdr>
        <w:jc w:val="both"/>
        <w:rPr>
          <w:rFonts w:eastAsia="Cambria" w:cs="Cambria"/>
          <w:bCs/>
          <w:color w:val="FF0000"/>
        </w:rPr>
      </w:pPr>
      <w:r w:rsidRPr="00EB476E">
        <w:rPr>
          <w:rFonts w:eastAsia="Cambria" w:cs="Cambria"/>
          <w:bCs/>
          <w:color w:val="FF0000"/>
        </w:rPr>
        <w:t xml:space="preserve">a/ oświadczenia, o którym mowa w </w:t>
      </w:r>
      <w:r w:rsidRPr="00EB476E">
        <w:rPr>
          <w:rFonts w:eastAsia="Cambria" w:cs="Cambria"/>
          <w:b/>
          <w:color w:val="FF0000"/>
        </w:rPr>
        <w:t>art. 125 ust. 1</w:t>
      </w:r>
      <w:r w:rsidRPr="00EB476E">
        <w:rPr>
          <w:rFonts w:eastAsia="Cambria" w:cs="Cambria"/>
          <w:bCs/>
          <w:color w:val="FF0000"/>
        </w:rPr>
        <w:t xml:space="preserve"> </w:t>
      </w:r>
      <w:proofErr w:type="spellStart"/>
      <w:r w:rsidRPr="00EB476E">
        <w:rPr>
          <w:rFonts w:eastAsia="Cambria" w:cs="Cambria"/>
          <w:bCs/>
          <w:color w:val="FF0000"/>
        </w:rPr>
        <w:t>p.z.p</w:t>
      </w:r>
      <w:proofErr w:type="spellEnd"/>
      <w:r w:rsidRPr="00EB476E">
        <w:rPr>
          <w:rFonts w:eastAsia="Cambria" w:cs="Cambria"/>
          <w:bCs/>
          <w:color w:val="FF0000"/>
        </w:rPr>
        <w:t xml:space="preserve">. oraz </w:t>
      </w:r>
    </w:p>
    <w:p w:rsidR="00EB476E" w:rsidRPr="00EB476E" w:rsidRDefault="00EB476E" w:rsidP="00EB476E">
      <w:pPr>
        <w:pStyle w:val="Akapitzlist"/>
        <w:pBdr>
          <w:top w:val="nil"/>
          <w:left w:val="nil"/>
          <w:bottom w:val="nil"/>
          <w:right w:val="nil"/>
          <w:between w:val="nil"/>
        </w:pBdr>
        <w:jc w:val="both"/>
        <w:rPr>
          <w:rFonts w:eastAsia="Cambria" w:cs="Cambria"/>
          <w:bCs/>
          <w:color w:val="FF0000"/>
        </w:rPr>
      </w:pPr>
      <w:r w:rsidRPr="00EB476E">
        <w:rPr>
          <w:rFonts w:eastAsia="Cambria" w:cs="Cambria"/>
          <w:bCs/>
          <w:color w:val="FF0000"/>
        </w:rPr>
        <w:t xml:space="preserve">b/ oświadczenia wynikającego z </w:t>
      </w:r>
      <w:r w:rsidRPr="00EB476E">
        <w:rPr>
          <w:rFonts w:eastAsia="Cambria" w:cs="Cambria"/>
          <w:b/>
          <w:color w:val="FF0000"/>
        </w:rPr>
        <w:t>art. 7 ust. 1</w:t>
      </w:r>
      <w:r w:rsidRPr="00EB476E">
        <w:rPr>
          <w:rFonts w:eastAsia="Cambria" w:cs="Cambria"/>
          <w:bCs/>
          <w:color w:val="FF0000"/>
        </w:rPr>
        <w:t xml:space="preserve"> pkt 1, </w:t>
      </w:r>
      <w:r w:rsidRPr="00EB476E">
        <w:rPr>
          <w:rFonts w:eastAsia="Cambria" w:cs="Cambria"/>
          <w:b/>
          <w:color w:val="FF0000"/>
        </w:rPr>
        <w:t>2 i 3</w:t>
      </w:r>
      <w:r w:rsidRPr="00EB476E">
        <w:rPr>
          <w:rFonts w:eastAsia="Cambria" w:cs="Cambria"/>
          <w:bCs/>
          <w:color w:val="FF0000"/>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rsidR="00EB476E" w:rsidRPr="00EB476E" w:rsidRDefault="00EB476E" w:rsidP="00EB476E">
      <w:pPr>
        <w:pStyle w:val="Akapitzlist"/>
        <w:numPr>
          <w:ilvl w:val="0"/>
          <w:numId w:val="34"/>
        </w:numPr>
        <w:pBdr>
          <w:top w:val="nil"/>
          <w:left w:val="nil"/>
          <w:bottom w:val="nil"/>
          <w:right w:val="nil"/>
          <w:between w:val="nil"/>
        </w:pBdr>
        <w:jc w:val="both"/>
        <w:rPr>
          <w:rFonts w:eastAsia="Cambria" w:cs="Cambria"/>
          <w:bCs/>
          <w:color w:val="FF0000"/>
        </w:rPr>
      </w:pPr>
      <w:r w:rsidRPr="00EB476E">
        <w:rPr>
          <w:rFonts w:eastAsia="Cambria" w:cs="Cambria"/>
          <w:bCs/>
          <w:color w:val="FF0000"/>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EB476E" w:rsidRPr="00EB476E" w:rsidRDefault="00EB476E" w:rsidP="00EB476E">
      <w:pPr>
        <w:pStyle w:val="Akapitzlist"/>
        <w:numPr>
          <w:ilvl w:val="0"/>
          <w:numId w:val="34"/>
        </w:numPr>
        <w:pBdr>
          <w:top w:val="nil"/>
          <w:left w:val="nil"/>
          <w:bottom w:val="nil"/>
          <w:right w:val="nil"/>
          <w:between w:val="nil"/>
        </w:pBdr>
        <w:jc w:val="both"/>
        <w:rPr>
          <w:rFonts w:eastAsia="Cambria" w:cs="Cambria"/>
          <w:bCs/>
          <w:color w:val="FF0000"/>
        </w:rPr>
      </w:pPr>
      <w:r w:rsidRPr="00EB476E">
        <w:rPr>
          <w:rFonts w:eastAsia="Cambria" w:cs="Cambria"/>
          <w:bCs/>
          <w:color w:val="FF0000"/>
        </w:rPr>
        <w:t>Oświadczenie, o którym mowa w pkt. 1 a/, składa się na formularzu – załączniku nr 9 do SWZ.</w:t>
      </w:r>
    </w:p>
    <w:p w:rsidR="00EB476E" w:rsidRPr="00EB476E" w:rsidRDefault="00EB476E" w:rsidP="00EB476E">
      <w:pPr>
        <w:pStyle w:val="Akapitzlist"/>
        <w:numPr>
          <w:ilvl w:val="0"/>
          <w:numId w:val="34"/>
        </w:numPr>
        <w:pBdr>
          <w:top w:val="nil"/>
          <w:left w:val="nil"/>
          <w:bottom w:val="nil"/>
          <w:right w:val="nil"/>
          <w:between w:val="nil"/>
        </w:pBdr>
        <w:jc w:val="both"/>
        <w:rPr>
          <w:rFonts w:eastAsia="Cambria" w:cs="Cambria"/>
          <w:bCs/>
          <w:color w:val="FF0000"/>
        </w:rPr>
      </w:pPr>
      <w:r w:rsidRPr="00EB476E">
        <w:rPr>
          <w:rFonts w:eastAsia="Cambria" w:cs="Cambria"/>
          <w:bCs/>
          <w:color w:val="FF0000"/>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rsidR="00EB476E" w:rsidRPr="00EB476E" w:rsidRDefault="00EB476E" w:rsidP="00EB476E">
      <w:pPr>
        <w:pStyle w:val="Akapitzlist"/>
        <w:numPr>
          <w:ilvl w:val="0"/>
          <w:numId w:val="34"/>
        </w:numPr>
        <w:pBdr>
          <w:top w:val="nil"/>
          <w:left w:val="nil"/>
          <w:bottom w:val="nil"/>
          <w:right w:val="nil"/>
          <w:between w:val="nil"/>
        </w:pBdr>
        <w:jc w:val="both"/>
        <w:rPr>
          <w:rFonts w:eastAsia="Cambria" w:cs="Cambria"/>
          <w:bCs/>
          <w:color w:val="FF0000"/>
        </w:rPr>
      </w:pPr>
      <w:r w:rsidRPr="00EB476E">
        <w:rPr>
          <w:rFonts w:eastAsia="Cambria" w:cs="Cambria"/>
          <w:bCs/>
          <w:color w:val="FF0000"/>
        </w:rPr>
        <w:t xml:space="preserve">Wykonawca, w przypadku polegania na zdolnościach lub sytuacji podmiotów udostępniających zasoby, przedstawia, wraz z oświadczeniami, o których mowa w pkt. 1, także oświadczenia podmiotu udostępniającego zasoby, potwierdzające brak podstaw </w:t>
      </w:r>
      <w:r w:rsidRPr="00EB476E">
        <w:rPr>
          <w:rFonts w:eastAsia="Cambria" w:cs="Cambria"/>
          <w:bCs/>
          <w:color w:val="FF0000"/>
        </w:rPr>
        <w:lastRenderedPageBreak/>
        <w:t>wykluczenia tego podmiotu oraz odpowiednio spełnianie warunków udziału w postępowaniu, w zakresie, w jakim Wykonawca powołuje się na jego zasoby.</w:t>
      </w:r>
    </w:p>
    <w:p w:rsidR="00EB476E" w:rsidRPr="00EB476E" w:rsidRDefault="00EB476E" w:rsidP="00EB476E">
      <w:pPr>
        <w:pStyle w:val="Akapitzlist"/>
        <w:numPr>
          <w:ilvl w:val="0"/>
          <w:numId w:val="34"/>
        </w:numPr>
        <w:pBdr>
          <w:top w:val="nil"/>
          <w:left w:val="nil"/>
          <w:bottom w:val="nil"/>
          <w:right w:val="nil"/>
          <w:between w:val="nil"/>
        </w:pBdr>
        <w:jc w:val="both"/>
        <w:rPr>
          <w:rFonts w:eastAsia="Cambria" w:cs="Cambria"/>
          <w:bCs/>
          <w:color w:val="FF0000"/>
        </w:rPr>
      </w:pPr>
      <w:r w:rsidRPr="00EB476E">
        <w:rPr>
          <w:rFonts w:eastAsia="Cambria" w:cs="Cambria"/>
          <w:bCs/>
          <w:color w:val="FF0000"/>
        </w:rPr>
        <w:t>Wykonawca może wykorzystać JEDZ złożony w odrębnym postępowaniu o udzielenie zamówienia, jeżeli potwierdzi, że informacje w nim zawarte pozostają prawidłowe.</w:t>
      </w:r>
    </w:p>
    <w:p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rsidR="00EB476E" w:rsidRPr="00EB476E" w:rsidRDefault="00EB476E" w:rsidP="00EB476E">
      <w:pPr>
        <w:pStyle w:val="Akapitzlist"/>
        <w:numPr>
          <w:ilvl w:val="0"/>
          <w:numId w:val="19"/>
        </w:numPr>
        <w:pBdr>
          <w:top w:val="nil"/>
          <w:left w:val="nil"/>
          <w:bottom w:val="nil"/>
          <w:right w:val="nil"/>
          <w:between w:val="nil"/>
        </w:pBdr>
        <w:ind w:left="426"/>
        <w:jc w:val="both"/>
        <w:rPr>
          <w:rFonts w:eastAsia="Cambria" w:cs="Cambria"/>
          <w:bCs/>
          <w:color w:val="FF0000"/>
        </w:rPr>
      </w:pPr>
      <w:r w:rsidRPr="00EB476E">
        <w:rPr>
          <w:rFonts w:eastAsia="Cambria" w:cs="Cambria"/>
          <w:bCs/>
          <w:color w:val="FF0000"/>
        </w:rPr>
        <w:t xml:space="preserve">O zamówienie mogą ubiegać się Wykonawcy nie podlegający wykluczeniu w oparciu o przesłanki wskazane w </w:t>
      </w:r>
      <w:r w:rsidRPr="00EB476E">
        <w:rPr>
          <w:rFonts w:eastAsia="Cambria" w:cs="Cambria"/>
          <w:b/>
          <w:color w:val="FF0000"/>
        </w:rPr>
        <w:t>art. 108 ust. 1</w:t>
      </w:r>
      <w:r w:rsidRPr="00EB476E">
        <w:rPr>
          <w:rFonts w:eastAsia="Cambria" w:cs="Cambria"/>
          <w:bCs/>
          <w:color w:val="FF0000"/>
        </w:rPr>
        <w:t xml:space="preserve"> </w:t>
      </w:r>
      <w:proofErr w:type="spellStart"/>
      <w:r w:rsidRPr="00EB476E">
        <w:rPr>
          <w:rFonts w:eastAsia="Cambria" w:cs="Cambria"/>
          <w:bCs/>
          <w:color w:val="FF0000"/>
        </w:rPr>
        <w:t>p.z.p</w:t>
      </w:r>
      <w:proofErr w:type="spellEnd"/>
      <w:r w:rsidRPr="00EB476E">
        <w:rPr>
          <w:rFonts w:eastAsia="Cambria" w:cs="Cambria"/>
          <w:bCs/>
          <w:color w:val="FF0000"/>
        </w:rPr>
        <w:t xml:space="preserve">. oraz z </w:t>
      </w:r>
      <w:r w:rsidRPr="00EB476E">
        <w:rPr>
          <w:rFonts w:eastAsia="Cambria" w:cs="Cambria"/>
          <w:b/>
          <w:color w:val="FF0000"/>
        </w:rPr>
        <w:t>art.  109 ust. 1 pkt 5 – 10</w:t>
      </w:r>
      <w:r w:rsidRPr="00EB476E">
        <w:rPr>
          <w:rFonts w:eastAsia="Cambria" w:cs="Cambria"/>
          <w:bCs/>
          <w:color w:val="FF0000"/>
        </w:rPr>
        <w:t xml:space="preserve"> </w:t>
      </w:r>
      <w:proofErr w:type="spellStart"/>
      <w:r w:rsidRPr="00EB476E">
        <w:rPr>
          <w:rFonts w:eastAsia="Cambria" w:cs="Cambria"/>
          <w:bCs/>
          <w:color w:val="FF0000"/>
        </w:rPr>
        <w:t>p.z.p</w:t>
      </w:r>
      <w:proofErr w:type="spellEnd"/>
      <w:r w:rsidRPr="00EB476E">
        <w:rPr>
          <w:rFonts w:eastAsia="Cambria" w:cs="Cambria"/>
          <w:bCs/>
          <w:color w:val="FF0000"/>
        </w:rPr>
        <w:t xml:space="preserve">. spełniający minimalne warunki określone w SWZ przez Zamawiającego w oparciu o przepisy z </w:t>
      </w:r>
      <w:r w:rsidRPr="00EB476E">
        <w:rPr>
          <w:rFonts w:eastAsia="Cambria" w:cs="Cambria"/>
          <w:b/>
          <w:color w:val="FF0000"/>
        </w:rPr>
        <w:t>art. 112 – art. 117</w:t>
      </w:r>
      <w:r w:rsidRPr="00EB476E">
        <w:rPr>
          <w:rFonts w:eastAsia="Cambria" w:cs="Cambria"/>
          <w:bCs/>
          <w:color w:val="FF0000"/>
        </w:rPr>
        <w:t xml:space="preserve"> </w:t>
      </w:r>
      <w:proofErr w:type="spellStart"/>
      <w:r w:rsidRPr="00EB476E">
        <w:rPr>
          <w:rFonts w:eastAsia="Cambria" w:cs="Cambria"/>
          <w:bCs/>
          <w:color w:val="FF0000"/>
        </w:rPr>
        <w:t>p.z.p</w:t>
      </w:r>
      <w:proofErr w:type="spellEnd"/>
      <w:r w:rsidRPr="00EB476E">
        <w:rPr>
          <w:rFonts w:eastAsia="Cambria" w:cs="Cambria"/>
          <w:bCs/>
          <w:color w:val="FF0000"/>
        </w:rPr>
        <w:t xml:space="preserve">. oraz </w:t>
      </w:r>
      <w:r w:rsidRPr="00EB476E">
        <w:rPr>
          <w:rFonts w:eastAsia="Cambria" w:cs="Cambria"/>
          <w:b/>
          <w:color w:val="FF0000"/>
        </w:rPr>
        <w:t>nie podlegający wykluczeniu</w:t>
      </w:r>
      <w:r w:rsidRPr="00EB476E">
        <w:rPr>
          <w:rFonts w:eastAsia="Cambria" w:cs="Cambria"/>
          <w:bCs/>
          <w:color w:val="FF0000"/>
        </w:rPr>
        <w:t xml:space="preserve"> w związku z treścią </w:t>
      </w:r>
      <w:r w:rsidRPr="00EB476E">
        <w:rPr>
          <w:rFonts w:eastAsia="Cambria" w:cs="Cambria"/>
          <w:b/>
          <w:color w:val="FF0000"/>
        </w:rPr>
        <w:t>art. 7 ust. 1 pkt 1, 2 i 3</w:t>
      </w:r>
      <w:r w:rsidRPr="00EB476E">
        <w:rPr>
          <w:rFonts w:eastAsia="Cambria" w:cs="Cambria"/>
          <w:bCs/>
          <w:color w:val="FF0000"/>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rsidR="0067325D" w:rsidRPr="002D07B2" w:rsidRDefault="0067325D" w:rsidP="009C74AA">
      <w:pPr>
        <w:ind w:left="426"/>
        <w:jc w:val="both"/>
        <w:rPr>
          <w:rFonts w:cs="Posterama"/>
        </w:rPr>
      </w:pPr>
      <w:r w:rsidRPr="002D07B2">
        <w:rPr>
          <w:rFonts w:cs="Posterama"/>
          <w:b/>
          <w:bCs/>
        </w:rPr>
        <w:lastRenderedPageBreak/>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476E" w:rsidRPr="00EB476E" w:rsidRDefault="00EB476E" w:rsidP="00EB476E">
      <w:pPr>
        <w:ind w:left="426"/>
        <w:jc w:val="both"/>
        <w:rPr>
          <w:rFonts w:eastAsia="Cambria" w:cs="Cambria"/>
          <w:bCs/>
          <w:color w:val="FF0000"/>
        </w:rPr>
      </w:pPr>
      <w:r w:rsidRPr="00EB476E">
        <w:rPr>
          <w:rFonts w:cs="Posterama"/>
          <w:b/>
          <w:bCs/>
          <w:color w:val="FF0000"/>
        </w:rPr>
        <w:t>m.</w:t>
      </w:r>
      <w:r w:rsidRPr="00EB476E">
        <w:rPr>
          <w:rFonts w:cs="Posterama"/>
          <w:color w:val="FF0000"/>
        </w:rPr>
        <w:t xml:space="preserve"> Wykonawcę wymienionego w wykazach określonych w rozporządzeniu 765/2006 i rozporządzeniu 269/2014 albo wpisanego na listę na podstawie decyzji w sprawie wpisu na listę rozstrzygającej o zastosowaniu środka, o którym mowa w </w:t>
      </w:r>
      <w:r w:rsidRPr="00EB476E">
        <w:rPr>
          <w:rFonts w:cs="Posterama"/>
          <w:b/>
          <w:bCs/>
          <w:color w:val="FF0000"/>
        </w:rPr>
        <w:t>art. 1 pkt 3</w:t>
      </w:r>
      <w:r w:rsidRPr="00EB476E">
        <w:rPr>
          <w:rFonts w:cs="Posterama"/>
          <w:color w:val="FF0000"/>
        </w:rPr>
        <w:t xml:space="preserve"> </w:t>
      </w:r>
      <w:r w:rsidRPr="00EB476E">
        <w:rPr>
          <w:rFonts w:eastAsia="Cambria" w:cs="Cambria"/>
          <w:bCs/>
          <w:color w:val="FF0000"/>
        </w:rPr>
        <w:t>ustawy z dnia 13 kwietnia 2022 r. o szczególnych rozwiązaniach w zakresie przeciwdziałania wspieraniu agresji na Ukrainę oraz służących ochronie bezpieczeństwa narodowego, ogłoszona w dniu 15 kwietnia 2022 r. w Dzienniku Ustaw pod poz. 835.</w:t>
      </w:r>
    </w:p>
    <w:p w:rsidR="00EB476E" w:rsidRPr="00EB476E" w:rsidRDefault="00EB476E" w:rsidP="00EB476E">
      <w:pPr>
        <w:ind w:left="426"/>
        <w:jc w:val="both"/>
        <w:rPr>
          <w:rFonts w:eastAsia="Cambria" w:cs="Cambria"/>
          <w:bCs/>
          <w:color w:val="FF0000"/>
        </w:rPr>
      </w:pPr>
      <w:r w:rsidRPr="00EB476E">
        <w:rPr>
          <w:rFonts w:cs="Posterama"/>
          <w:b/>
          <w:bCs/>
          <w:color w:val="FF0000"/>
        </w:rPr>
        <w:lastRenderedPageBreak/>
        <w:t>n.</w:t>
      </w:r>
      <w:r w:rsidRPr="00EB476E">
        <w:rPr>
          <w:rFonts w:cs="Posterama"/>
          <w:color w:val="FF0000"/>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EB476E">
        <w:rPr>
          <w:rFonts w:cs="Posterama"/>
          <w:b/>
          <w:bCs/>
          <w:color w:val="FF0000"/>
        </w:rPr>
        <w:t>art. 1 pkt 3</w:t>
      </w:r>
      <w:r w:rsidRPr="00EB476E">
        <w:rPr>
          <w:rFonts w:cs="Posterama"/>
          <w:color w:val="FF0000"/>
        </w:rPr>
        <w:t xml:space="preserve"> </w:t>
      </w:r>
      <w:r w:rsidRPr="00EB476E">
        <w:rPr>
          <w:rFonts w:eastAsia="Cambria" w:cs="Cambria"/>
          <w:bCs/>
          <w:color w:val="FF0000"/>
        </w:rPr>
        <w:t>ustawy z dnia 13 kwietnia 2022 r. o szczególnych rozwiązaniach w zakresie przeciwdziałania wspieraniu agresji na Ukrainę oraz służących ochronie bezpieczeństwa narodowego, ogłoszona w dniu 15 kwietnia 2022 r. w Dzienniku Ustaw pod poz. 835.</w:t>
      </w:r>
    </w:p>
    <w:p w:rsidR="00F41DB4" w:rsidRPr="00EB476E" w:rsidRDefault="00EB476E" w:rsidP="00EB476E">
      <w:pPr>
        <w:ind w:left="426"/>
        <w:jc w:val="both"/>
        <w:rPr>
          <w:rFonts w:eastAsia="Cambria" w:cs="Cambria"/>
          <w:bCs/>
          <w:color w:val="FF0000"/>
        </w:rPr>
      </w:pPr>
      <w:r w:rsidRPr="00EB476E">
        <w:rPr>
          <w:rFonts w:cs="Posterama"/>
          <w:b/>
          <w:bCs/>
          <w:color w:val="FF0000"/>
        </w:rPr>
        <w:t>o.</w:t>
      </w:r>
      <w:r w:rsidRPr="00EB476E">
        <w:rPr>
          <w:rFonts w:cs="Posterama"/>
          <w:color w:val="FF000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EB476E">
        <w:rPr>
          <w:rFonts w:eastAsia="Cambria" w:cs="Cambria"/>
          <w:bCs/>
          <w:color w:val="FF0000"/>
        </w:rPr>
        <w:t>ustawy z dnia 13 kwietnia 2022 r. o szczególnych rozwiązaniach w zakresie przeciwdziałania wspieraniu agresji na Ukrainę oraz służących ochronie bezpieczeństwa narodowego, ogłoszona w dniu 15 kwietnia 2022 r. w Dzienniku Ustaw pod poz. 835.</w:t>
      </w:r>
    </w:p>
    <w:p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rsidR="00F41DB4" w:rsidRPr="006F7622"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w:t>
      </w:r>
      <w:r w:rsidR="00EB476E">
        <w:rPr>
          <w:rFonts w:cs="Posterama"/>
          <w:bCs/>
        </w:rPr>
        <w:t>Zamawiający wyklucza Wykonawcę.</w:t>
      </w:r>
    </w:p>
    <w:p w:rsidR="00EB476E" w:rsidRPr="00EB476E" w:rsidRDefault="00EB476E" w:rsidP="00EB476E">
      <w:pPr>
        <w:widowControl w:val="0"/>
        <w:adjustRightInd w:val="0"/>
        <w:jc w:val="both"/>
        <w:textAlignment w:val="baseline"/>
        <w:rPr>
          <w:rFonts w:cs="Posterama"/>
          <w:bCs/>
          <w:color w:val="FF0000"/>
        </w:rPr>
      </w:pPr>
      <w:r w:rsidRPr="00EB476E">
        <w:rPr>
          <w:rFonts w:cs="Posterama"/>
          <w:bCs/>
          <w:color w:val="FF0000"/>
        </w:rPr>
        <w:t xml:space="preserve">4. Wykluczenie Wykonawcy w związku z wystąpieniem okoliczności o których jest mowa w art. 7 ust. 1 pkt 1, 2 i 3 ustawy z dnia 13 kwietnia 2022 r. o szczególnych rozwiązaniach w zakresie przeciwdziałania wspieraniu agresji na Ukrainę oraz służących ochronie bezpieczeństwa </w:t>
      </w:r>
      <w:r w:rsidRPr="00EB476E">
        <w:rPr>
          <w:rFonts w:cs="Posterama"/>
          <w:bCs/>
          <w:color w:val="FF0000"/>
        </w:rPr>
        <w:lastRenderedPageBreak/>
        <w:t>narodowego, ogłoszona w dniu 15 kwietnia 2022 r. w Dzienniku Ustaw pod poz. 835, następuje na okres trwania rzeczonych okoliczności.</w:t>
      </w:r>
    </w:p>
    <w:p w:rsidR="00EB476E" w:rsidRPr="00EB476E" w:rsidRDefault="00EB476E" w:rsidP="00EB476E">
      <w:pPr>
        <w:widowControl w:val="0"/>
        <w:adjustRightInd w:val="0"/>
        <w:jc w:val="both"/>
        <w:textAlignment w:val="baseline"/>
        <w:rPr>
          <w:rFonts w:cs="Posterama"/>
          <w:bCs/>
          <w:color w:val="FF0000"/>
        </w:rPr>
      </w:pPr>
      <w:r w:rsidRPr="00EB476E">
        <w:rPr>
          <w:rFonts w:cs="Posterama"/>
          <w:bCs/>
          <w:color w:val="FF0000"/>
        </w:rPr>
        <w:t>5. W przypadku Wykonawcy wykluczonego na podstawie ust. 1, Zamawiający odrzuci jego ofertę.</w:t>
      </w:r>
    </w:p>
    <w:p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rsidR="0067325D" w:rsidRPr="00746398" w:rsidRDefault="00746398" w:rsidP="0067325D">
      <w:pPr>
        <w:rPr>
          <w:rFonts w:cs="Posterama"/>
          <w:b/>
          <w:bCs/>
          <w:shd w:val="clear" w:color="auto" w:fill="FFFFFF"/>
        </w:rPr>
      </w:pPr>
      <w:r>
        <w:rPr>
          <w:rFonts w:cs="Posterama"/>
          <w:b/>
          <w:bCs/>
          <w:shd w:val="clear" w:color="auto" w:fill="FFFFFF"/>
        </w:rPr>
        <w:t>UWAGA:</w:t>
      </w:r>
    </w:p>
    <w:p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rsidR="0067325D" w:rsidRPr="00064944" w:rsidRDefault="0067325D" w:rsidP="0067325D">
      <w:pPr>
        <w:rPr>
          <w:bCs/>
          <w:color w:val="00B050"/>
        </w:rPr>
      </w:pPr>
    </w:p>
    <w:p w:rsidR="0067325D" w:rsidRPr="001D588A" w:rsidRDefault="0067325D" w:rsidP="0079288B">
      <w:pPr>
        <w:ind w:left="-284"/>
        <w:rPr>
          <w:rFonts w:cs="Posterama"/>
          <w:b/>
          <w:bCs/>
        </w:rPr>
      </w:pPr>
      <w:r w:rsidRPr="001D588A">
        <w:rPr>
          <w:rFonts w:cs="Posterama"/>
          <w:b/>
          <w:bCs/>
        </w:rPr>
        <w:t>VIII. WYKAZ PODMIOTOWYCH ŚRODKÓW DOWODOWYCH:</w:t>
      </w:r>
    </w:p>
    <w:p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rsidR="00F7368F" w:rsidRPr="001D588A" w:rsidRDefault="00F7368F" w:rsidP="00F7368F">
      <w:pPr>
        <w:pStyle w:val="Akapitzlist"/>
        <w:ind w:left="284"/>
      </w:pPr>
    </w:p>
    <w:p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rsidR="00746398" w:rsidRPr="001D588A" w:rsidRDefault="00746398" w:rsidP="0079288B">
      <w:pPr>
        <w:pStyle w:val="Akapitzlist"/>
        <w:ind w:left="284"/>
      </w:pPr>
    </w:p>
    <w:p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325D" w:rsidRPr="001D588A" w:rsidRDefault="0067325D" w:rsidP="00651A20">
      <w:pPr>
        <w:pStyle w:val="Akapitzlist"/>
        <w:numPr>
          <w:ilvl w:val="0"/>
          <w:numId w:val="20"/>
        </w:numPr>
        <w:jc w:val="both"/>
      </w:pPr>
      <w:r w:rsidRPr="001D588A">
        <w:rPr>
          <w:bCs/>
        </w:rPr>
        <w:t xml:space="preserve">Oświadczenia Wykonawcy o tym, że: </w:t>
      </w:r>
    </w:p>
    <w:p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rsidR="006E7A32" w:rsidRPr="006E7A32" w:rsidRDefault="006E7A32" w:rsidP="00F3526F">
      <w:pPr>
        <w:jc w:val="both"/>
        <w:rPr>
          <w:rFonts w:cs="Posterama"/>
          <w:b/>
          <w:bCs/>
          <w:color w:val="000000" w:themeColor="text1"/>
        </w:rPr>
      </w:pPr>
    </w:p>
    <w:p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rsidR="005F7301" w:rsidRPr="00820A07" w:rsidRDefault="005F7301" w:rsidP="00651A20">
      <w:pPr>
        <w:pStyle w:val="Akapitzlist"/>
        <w:numPr>
          <w:ilvl w:val="0"/>
          <w:numId w:val="32"/>
        </w:numPr>
        <w:jc w:val="both"/>
        <w:rPr>
          <w:rFonts w:cs="Posterama"/>
          <w:b/>
          <w:bCs/>
        </w:rPr>
      </w:pPr>
      <w:r w:rsidRPr="00820A07">
        <w:rPr>
          <w:rFonts w:cs="Posterama"/>
        </w:rPr>
        <w:lastRenderedPageBreak/>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rsidR="00820A07" w:rsidRDefault="005F7301" w:rsidP="00820A07">
      <w:pPr>
        <w:pStyle w:val="Akapitzlist"/>
        <w:jc w:val="both"/>
        <w:rPr>
          <w:rFonts w:cs="Posterama"/>
        </w:rPr>
      </w:pPr>
      <w:r w:rsidRPr="00820A07">
        <w:rPr>
          <w:rFonts w:cs="Posterama"/>
        </w:rPr>
        <w:t xml:space="preserve">Niniejsze postępowanie prowadzone jest w języku polskim. </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lastRenderedPageBreak/>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rsidR="00DA2765" w:rsidRDefault="00DA2765" w:rsidP="00DA2765">
      <w:pPr>
        <w:ind w:left="1134"/>
        <w:rPr>
          <w:rFonts w:ascii="Arial Narrow" w:hAnsi="Arial Narrow"/>
          <w:color w:val="FF0000"/>
          <w:sz w:val="18"/>
          <w:szCs w:val="18"/>
        </w:rPr>
      </w:pPr>
    </w:p>
    <w:p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rsidR="00DA2765" w:rsidRPr="00697DD0" w:rsidRDefault="00DA2765" w:rsidP="00697DD0">
      <w:pPr>
        <w:tabs>
          <w:tab w:val="num" w:pos="1620"/>
        </w:tabs>
        <w:jc w:val="both"/>
        <w:rPr>
          <w:rFonts w:cs="Posterama"/>
          <w:b/>
          <w:bCs/>
        </w:rPr>
      </w:pPr>
    </w:p>
    <w:p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rsidR="00231F1F" w:rsidRPr="006D4EC2" w:rsidRDefault="006D4EC2" w:rsidP="006D4EC2">
      <w:pPr>
        <w:ind w:left="709"/>
        <w:jc w:val="both"/>
        <w:rPr>
          <w:rFonts w:cs="Posterama"/>
          <w:b/>
          <w:bCs/>
        </w:rPr>
      </w:pPr>
      <w:r>
        <w:rPr>
          <w:rFonts w:cs="Posterama"/>
          <w:b/>
          <w:bCs/>
        </w:rPr>
        <w:t>UWAGA!!!</w:t>
      </w:r>
    </w:p>
    <w:p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lastRenderedPageBreak/>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rsidR="00DA2765" w:rsidRPr="00371C2C" w:rsidRDefault="00DA2765" w:rsidP="00DA2765">
      <w:pPr>
        <w:rPr>
          <w:rFonts w:ascii="Arial Narrow" w:hAnsi="Arial Narrow"/>
        </w:rPr>
      </w:pPr>
    </w:p>
    <w:p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rsidR="006D4EC2" w:rsidRPr="006D4EC2" w:rsidRDefault="006D4EC2" w:rsidP="006D4EC2">
      <w:pPr>
        <w:pStyle w:val="Akapitzlist"/>
        <w:autoSpaceDE w:val="0"/>
        <w:autoSpaceDN w:val="0"/>
        <w:jc w:val="both"/>
        <w:rPr>
          <w:rFonts w:cs="Posterama"/>
        </w:rPr>
      </w:pPr>
    </w:p>
    <w:p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rsidR="002E2AA3" w:rsidRPr="000060AB" w:rsidRDefault="00404ABD" w:rsidP="00404ABD">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lastRenderedPageBreak/>
        <w:t xml:space="preserve">        Nie jest wymagane. </w:t>
      </w:r>
    </w:p>
    <w:p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rsidR="00B92BFA" w:rsidRPr="00404ABD" w:rsidRDefault="00B92BFA" w:rsidP="00B92BFA">
      <w:pPr>
        <w:pStyle w:val="tyt"/>
        <w:spacing w:before="0" w:after="0" w:line="240" w:lineRule="auto"/>
        <w:ind w:left="340"/>
        <w:jc w:val="both"/>
        <w:rPr>
          <w:rFonts w:cs="Posterama"/>
          <w:b w:val="0"/>
          <w:sz w:val="22"/>
        </w:rPr>
      </w:pPr>
    </w:p>
    <w:p w:rsidR="00B92BFA" w:rsidRPr="000060AB" w:rsidRDefault="00B92BFA" w:rsidP="000060AB">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rsidR="00B92BFA" w:rsidRPr="000060AB" w:rsidRDefault="00B92BFA" w:rsidP="000060AB">
      <w:pPr>
        <w:jc w:val="both"/>
        <w:rPr>
          <w:rFonts w:cs="Posterama"/>
          <w:b/>
        </w:rPr>
      </w:pPr>
      <w:r w:rsidRPr="00FB46CD">
        <w:rPr>
          <w:rFonts w:cs="Posterama"/>
          <w:b/>
        </w:rPr>
        <w:t>XIV. POUCZENIE O ŚRODKACH OCHRONY PRAWNEJ PRZYSŁUGUJĄCYCH WYKONAWCY:</w:t>
      </w:r>
    </w:p>
    <w:p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195BBF">
        <w:rPr>
          <w:rFonts w:cs="Posterama"/>
          <w:sz w:val="22"/>
          <w:szCs w:val="22"/>
        </w:rPr>
        <w:t>2021.1129</w:t>
      </w:r>
      <w:r w:rsidRPr="00FB46CD">
        <w:rPr>
          <w:rFonts w:cs="Posterama"/>
          <w:sz w:val="22"/>
          <w:szCs w:val="22"/>
        </w:rPr>
        <w:t xml:space="preserve"> z dnia </w:t>
      </w:r>
      <w:r w:rsidR="00195BBF">
        <w:rPr>
          <w:rFonts w:cs="Posterama"/>
          <w:sz w:val="22"/>
          <w:szCs w:val="22"/>
        </w:rPr>
        <w:t>2021.06.</w:t>
      </w:r>
      <w:r w:rsidR="004A3D50">
        <w:rPr>
          <w:rFonts w:cs="Posterama"/>
          <w:sz w:val="22"/>
          <w:szCs w:val="22"/>
        </w:rPr>
        <w:t>2</w:t>
      </w:r>
      <w:r w:rsidR="00195BBF">
        <w:rPr>
          <w:rFonts w:cs="Posterama"/>
          <w:sz w:val="22"/>
          <w:szCs w:val="22"/>
        </w:rPr>
        <w:t>4</w:t>
      </w:r>
      <w:r w:rsidRPr="00FB46CD">
        <w:rPr>
          <w:rFonts w:cs="Posterama"/>
          <w:sz w:val="22"/>
          <w:szCs w:val="22"/>
        </w:rPr>
        <w:t xml:space="preserve"> –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rsidR="00651A20" w:rsidRPr="00651A20" w:rsidRDefault="00651A20" w:rsidP="00651A20">
      <w:pPr>
        <w:pStyle w:val="Znak"/>
        <w:ind w:left="420"/>
        <w:jc w:val="both"/>
        <w:rPr>
          <w:rFonts w:cs="Posterama"/>
          <w:sz w:val="22"/>
          <w:szCs w:val="22"/>
        </w:rPr>
      </w:pPr>
    </w:p>
    <w:p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rsidR="00404ABD" w:rsidRPr="00404ABD" w:rsidRDefault="00404ABD" w:rsidP="00F735E8">
      <w:pPr>
        <w:ind w:left="284"/>
        <w:jc w:val="both"/>
        <w:rPr>
          <w:rFonts w:cs="Posterama"/>
          <w:b/>
        </w:rPr>
      </w:pPr>
    </w:p>
    <w:p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rsidR="00C9311B" w:rsidRDefault="00C9311B" w:rsidP="00C9311B">
      <w:pPr>
        <w:pBdr>
          <w:top w:val="nil"/>
          <w:left w:val="nil"/>
          <w:bottom w:val="nil"/>
          <w:right w:val="nil"/>
          <w:between w:val="nil"/>
        </w:pBdr>
        <w:rPr>
          <w:rFonts w:ascii="Cambria" w:eastAsia="Cambria" w:hAnsi="Cambria" w:cs="Cambria"/>
          <w:b/>
          <w:color w:val="FF0000"/>
          <w:sz w:val="24"/>
          <w:szCs w:val="24"/>
        </w:rPr>
      </w:pPr>
    </w:p>
    <w:p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rsidR="00C9311B" w:rsidRPr="00C635FC" w:rsidRDefault="00C9311B" w:rsidP="00651A20">
      <w:pPr>
        <w:numPr>
          <w:ilvl w:val="1"/>
          <w:numId w:val="27"/>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rsidR="00C9311B" w:rsidRPr="00EB476E"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rsidR="00EB476E" w:rsidRPr="00EB476E" w:rsidRDefault="00EB476E" w:rsidP="00EB476E">
      <w:pPr>
        <w:numPr>
          <w:ilvl w:val="1"/>
          <w:numId w:val="27"/>
        </w:numPr>
        <w:pBdr>
          <w:top w:val="nil"/>
          <w:left w:val="nil"/>
          <w:bottom w:val="nil"/>
          <w:right w:val="nil"/>
          <w:between w:val="nil"/>
        </w:pBdr>
        <w:rPr>
          <w:color w:val="FF0000"/>
          <w:sz w:val="24"/>
          <w:szCs w:val="24"/>
        </w:rPr>
      </w:pPr>
      <w:r w:rsidRPr="00EB476E">
        <w:rPr>
          <w:rFonts w:eastAsia="Cambria"/>
          <w:color w:val="FF0000"/>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rsidR="000060AB" w:rsidRDefault="000060AB" w:rsidP="00C9311B">
      <w:pPr>
        <w:pBdr>
          <w:top w:val="nil"/>
          <w:left w:val="nil"/>
          <w:bottom w:val="nil"/>
          <w:right w:val="nil"/>
          <w:between w:val="nil"/>
        </w:pBdr>
        <w:rPr>
          <w:sz w:val="24"/>
          <w:szCs w:val="24"/>
        </w:rPr>
      </w:pPr>
    </w:p>
    <w:p w:rsidR="00EB476E" w:rsidRDefault="00EB476E" w:rsidP="00C9311B">
      <w:pPr>
        <w:pBdr>
          <w:top w:val="nil"/>
          <w:left w:val="nil"/>
          <w:bottom w:val="nil"/>
          <w:right w:val="nil"/>
          <w:between w:val="nil"/>
        </w:pBdr>
      </w:pPr>
    </w:p>
    <w:p w:rsidR="002058AF" w:rsidRPr="00195BBF" w:rsidRDefault="002058AF" w:rsidP="00195BBF">
      <w:pPr>
        <w:jc w:val="right"/>
        <w:rPr>
          <w:rFonts w:ascii="Cambria" w:eastAsia="Cambria" w:hAnsi="Cambria" w:cs="Cambria"/>
          <w:b/>
          <w:color w:val="00B050"/>
          <w:sz w:val="24"/>
          <w:szCs w:val="24"/>
        </w:rPr>
      </w:pPr>
      <w:r w:rsidRPr="00416854">
        <w:rPr>
          <w:rFonts w:ascii="Cambria" w:eastAsia="Cambria" w:hAnsi="Cambria" w:cs="Cambria"/>
          <w:b/>
          <w:sz w:val="24"/>
          <w:szCs w:val="24"/>
        </w:rPr>
        <w:lastRenderedPageBreak/>
        <w:t>Załącznik nr 2 do SWZ</w:t>
      </w:r>
    </w:p>
    <w:p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195BBF">
        <w:rPr>
          <w:rFonts w:ascii="Cambria" w:eastAsia="Cambria" w:hAnsi="Cambria" w:cs="Cambria"/>
        </w:rPr>
        <w:t>2021.1129</w:t>
      </w:r>
      <w:r w:rsidRPr="00416854">
        <w:rPr>
          <w:rFonts w:ascii="Cambria" w:eastAsia="Cambria" w:hAnsi="Cambria" w:cs="Cambria"/>
        </w:rPr>
        <w:t xml:space="preserve"> z dnia </w:t>
      </w:r>
      <w:r w:rsidR="00195BBF">
        <w:rPr>
          <w:rFonts w:ascii="Cambria" w:eastAsia="Cambria" w:hAnsi="Cambria" w:cs="Cambria"/>
        </w:rPr>
        <w:t>2021.06.</w:t>
      </w:r>
      <w:r w:rsidR="004A3D50">
        <w:rPr>
          <w:rFonts w:ascii="Cambria" w:eastAsia="Cambria" w:hAnsi="Cambria" w:cs="Cambria"/>
        </w:rPr>
        <w:t>2</w:t>
      </w:r>
      <w:r w:rsidR="00195BBF">
        <w:rPr>
          <w:rFonts w:ascii="Cambria" w:eastAsia="Cambria" w:hAnsi="Cambria" w:cs="Cambria"/>
        </w:rPr>
        <w:t>4</w:t>
      </w:r>
      <w:r w:rsidRPr="00416854">
        <w:rPr>
          <w:rFonts w:ascii="Cambria" w:eastAsia="Cambria" w:hAnsi="Cambria" w:cs="Cambria"/>
        </w:rPr>
        <w:t xml:space="preserve"> o sygnaturze: </w:t>
      </w:r>
      <w:r w:rsidR="002B0D80">
        <w:rPr>
          <w:rFonts w:ascii="Cambria" w:eastAsia="Cambria" w:hAnsi="Cambria" w:cs="Cambria"/>
          <w:b/>
          <w:bCs/>
        </w:rPr>
        <w:t>PN</w:t>
      </w:r>
      <w:r w:rsidRPr="00416854">
        <w:rPr>
          <w:rFonts w:ascii="Cambria" w:eastAsia="Cambria" w:hAnsi="Cambria" w:cs="Cambria"/>
          <w:b/>
          <w:bCs/>
        </w:rPr>
        <w:t xml:space="preserve">- </w:t>
      </w:r>
      <w:r w:rsidR="00195BBF">
        <w:rPr>
          <w:rFonts w:ascii="Cambria" w:eastAsia="Cambria" w:hAnsi="Cambria" w:cs="Cambria"/>
          <w:b/>
          <w:bCs/>
        </w:rPr>
        <w:t>22</w:t>
      </w:r>
      <w:r w:rsidRPr="00416854">
        <w:rPr>
          <w:rFonts w:ascii="Cambria" w:eastAsia="Cambria" w:hAnsi="Cambria" w:cs="Cambria"/>
          <w:b/>
          <w:bCs/>
        </w:rPr>
        <w:t>/202</w:t>
      </w:r>
      <w:r w:rsidR="00195BBF">
        <w:rPr>
          <w:rFonts w:ascii="Cambria" w:eastAsia="Cambria" w:hAnsi="Cambria" w:cs="Cambria"/>
          <w:b/>
          <w:bCs/>
        </w:rPr>
        <w:t>2</w:t>
      </w:r>
      <w:r w:rsidRPr="00416854">
        <w:rPr>
          <w:rFonts w:ascii="Cambria" w:eastAsia="Cambria" w:hAnsi="Cambria" w:cs="Cambria"/>
        </w:rPr>
        <w:t xml:space="preserve">. Dostawa </w:t>
      </w:r>
      <w:r w:rsidR="00B564AD">
        <w:rPr>
          <w:rFonts w:ascii="Cambria" w:eastAsia="Cambria" w:hAnsi="Cambria" w:cs="Cambria"/>
        </w:rPr>
        <w:t xml:space="preserve">wyrobów medycznych (obłożenia </w:t>
      </w:r>
      <w:r w:rsidR="008A79CF">
        <w:rPr>
          <w:rFonts w:ascii="Cambria" w:eastAsia="Cambria" w:hAnsi="Cambria" w:cs="Cambria"/>
        </w:rPr>
        <w:t>chirurgiczne</w:t>
      </w:r>
      <w:r w:rsidR="00B564AD">
        <w:rPr>
          <w:rFonts w:ascii="Cambria" w:eastAsia="Cambria" w:hAnsi="Cambria" w:cs="Cambria"/>
        </w:rPr>
        <w:t xml:space="preserve">) </w:t>
      </w:r>
    </w:p>
    <w:p w:rsidR="002058AF" w:rsidRPr="00F4695C" w:rsidRDefault="002058AF" w:rsidP="002058AF">
      <w:pPr>
        <w:pBdr>
          <w:top w:val="nil"/>
          <w:left w:val="nil"/>
          <w:bottom w:val="nil"/>
          <w:right w:val="nil"/>
          <w:between w:val="nil"/>
        </w:pBdr>
        <w:jc w:val="both"/>
        <w:rPr>
          <w:rFonts w:ascii="Cambria" w:eastAsia="Cambria" w:hAnsi="Cambria" w:cs="Cambria"/>
        </w:rPr>
      </w:pP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2B0D80">
        <w:rPr>
          <w:rFonts w:ascii="Cambria" w:eastAsia="Cambria" w:hAnsi="Cambria" w:cs="Cambria"/>
        </w:rPr>
        <w:t>obłożenia sterylne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rsidR="002058AF" w:rsidRPr="00F4695C" w:rsidRDefault="002058AF" w:rsidP="002058AF">
      <w:pPr>
        <w:pBdr>
          <w:top w:val="nil"/>
          <w:left w:val="nil"/>
          <w:bottom w:val="nil"/>
          <w:right w:val="nil"/>
          <w:between w:val="nil"/>
        </w:pBdr>
        <w:ind w:left="708"/>
        <w:rPr>
          <w:rFonts w:ascii="Cambria" w:eastAsia="Cambria" w:hAnsi="Cambria" w:cs="Cambria"/>
        </w:rP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6E7A32" w:rsidRPr="00416854" w:rsidRDefault="006E7A32" w:rsidP="00C9311B">
      <w:pPr>
        <w:pBdr>
          <w:top w:val="nil"/>
          <w:left w:val="nil"/>
          <w:bottom w:val="nil"/>
          <w:right w:val="nil"/>
          <w:between w:val="nil"/>
        </w:pBdr>
      </w:pPr>
    </w:p>
    <w:p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 xml:space="preserve">PN- </w:t>
      </w:r>
      <w:r w:rsidR="00195BBF">
        <w:rPr>
          <w:rFonts w:ascii="Cambria" w:eastAsia="Cambria" w:hAnsi="Cambria" w:cs="Cambria"/>
          <w:b/>
        </w:rPr>
        <w:t>22</w:t>
      </w:r>
      <w:r w:rsidRPr="00A75446">
        <w:rPr>
          <w:rFonts w:ascii="Cambria" w:eastAsia="Cambria" w:hAnsi="Cambria" w:cs="Cambria"/>
          <w:b/>
        </w:rPr>
        <w:t>/20</w:t>
      </w:r>
      <w:r>
        <w:rPr>
          <w:rFonts w:ascii="Cambria" w:eastAsia="Cambria" w:hAnsi="Cambria" w:cs="Cambria"/>
          <w:b/>
        </w:rPr>
        <w:t>2</w:t>
      </w:r>
      <w:r w:rsidR="00195BBF">
        <w:rPr>
          <w:rFonts w:ascii="Cambria" w:eastAsia="Cambria" w:hAnsi="Cambria" w:cs="Cambria"/>
          <w:b/>
        </w:rPr>
        <w:t>2</w:t>
      </w:r>
    </w:p>
    <w:p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5" w:name="_Hlk68241087"/>
      <w:r>
        <w:rPr>
          <w:rFonts w:ascii="Cambria" w:eastAsia="Cambria" w:hAnsi="Cambria" w:cs="Cambria"/>
          <w:color w:val="000000"/>
        </w:rPr>
        <w:t xml:space="preserve">Dostawa </w:t>
      </w:r>
      <w:r w:rsidR="00B564AD">
        <w:rPr>
          <w:rFonts w:ascii="Cambria" w:eastAsia="Cambria" w:hAnsi="Cambria" w:cs="Cambria"/>
          <w:color w:val="000000"/>
        </w:rPr>
        <w:t xml:space="preserve">wyrobów medycznych (obłożenia </w:t>
      </w:r>
      <w:r w:rsidR="008A79CF">
        <w:rPr>
          <w:rFonts w:ascii="Cambria" w:eastAsia="Cambria" w:hAnsi="Cambria" w:cs="Cambria"/>
          <w:color w:val="000000"/>
        </w:rPr>
        <w:t>chirurgiczne</w:t>
      </w:r>
      <w:r w:rsidR="00B564AD">
        <w:rPr>
          <w:rFonts w:ascii="Cambria" w:eastAsia="Cambria" w:hAnsi="Cambria" w:cs="Cambria"/>
          <w:color w:val="000000"/>
        </w:rPr>
        <w:t>)</w:t>
      </w:r>
    </w:p>
    <w:bookmarkEnd w:id="5"/>
    <w:p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rsidR="00C7260F" w:rsidRPr="00B564AD"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rsidR="00C7260F" w:rsidRPr="00B564AD" w:rsidRDefault="00C7260F" w:rsidP="00195BBF">
      <w:pPr>
        <w:pBdr>
          <w:top w:val="nil"/>
          <w:left w:val="nil"/>
          <w:bottom w:val="nil"/>
          <w:right w:val="nil"/>
          <w:between w:val="nil"/>
        </w:pBdr>
        <w:spacing w:after="0"/>
        <w:ind w:left="720"/>
        <w:jc w:val="both"/>
        <w:rPr>
          <w:color w:val="000000"/>
          <w:szCs w:val="20"/>
        </w:rPr>
      </w:pPr>
    </w:p>
    <w:p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lastRenderedPageBreak/>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rsidR="005E5C1E" w:rsidRPr="00B564AD" w:rsidRDefault="00C9311B" w:rsidP="000548ED">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ED1DCC">
      <w:pPr>
        <w:spacing w:line="276" w:lineRule="auto"/>
        <w:jc w:val="right"/>
        <w:rPr>
          <w:rFonts w:ascii="Cambria" w:eastAsia="Cambria" w:hAnsi="Cambria" w:cs="Cambria"/>
          <w:b/>
        </w:rPr>
      </w:pPr>
    </w:p>
    <w:p w:rsidR="00B564AD" w:rsidRDefault="00B564AD" w:rsidP="00195BBF">
      <w:pPr>
        <w:spacing w:line="276" w:lineRule="auto"/>
        <w:rPr>
          <w:rFonts w:ascii="Cambria" w:eastAsia="Cambria" w:hAnsi="Cambria" w:cs="Cambria"/>
          <w:b/>
        </w:rPr>
      </w:pPr>
    </w:p>
    <w:p w:rsidR="00195BBF" w:rsidRDefault="00195BBF" w:rsidP="00195BBF">
      <w:pPr>
        <w:spacing w:line="276" w:lineRule="auto"/>
        <w:rPr>
          <w:rFonts w:ascii="Cambria" w:eastAsia="Cambria" w:hAnsi="Cambria" w:cs="Cambria"/>
          <w:b/>
        </w:rPr>
      </w:pPr>
    </w:p>
    <w:p w:rsidR="00195BBF" w:rsidRDefault="00195BBF" w:rsidP="00195BBF">
      <w:pPr>
        <w:spacing w:line="276" w:lineRule="auto"/>
        <w:rPr>
          <w:rFonts w:ascii="Cambria" w:eastAsia="Cambria" w:hAnsi="Cambria" w:cs="Cambria"/>
          <w:b/>
        </w:rPr>
      </w:pPr>
    </w:p>
    <w:p w:rsidR="00195BBF" w:rsidRDefault="00195BBF" w:rsidP="00195BBF">
      <w:pPr>
        <w:spacing w:line="276" w:lineRule="auto"/>
        <w:rPr>
          <w:rFonts w:ascii="Cambria" w:eastAsia="Cambria" w:hAnsi="Cambria" w:cs="Cambria"/>
          <w:b/>
        </w:rPr>
      </w:pPr>
    </w:p>
    <w:p w:rsidR="00195BBF" w:rsidRDefault="00195BBF" w:rsidP="00195BBF">
      <w:pPr>
        <w:spacing w:line="276" w:lineRule="auto"/>
        <w:rPr>
          <w:rFonts w:ascii="Cambria" w:eastAsia="Cambria" w:hAnsi="Cambria" w:cs="Cambria"/>
          <w:b/>
        </w:rPr>
      </w:pPr>
    </w:p>
    <w:p w:rsidR="00195BBF" w:rsidRDefault="00195BBF" w:rsidP="00195BBF">
      <w:pPr>
        <w:spacing w:line="276" w:lineRule="auto"/>
        <w:rPr>
          <w:rFonts w:ascii="Cambria" w:eastAsia="Cambria" w:hAnsi="Cambria" w:cs="Cambria"/>
          <w:b/>
        </w:rPr>
      </w:pPr>
    </w:p>
    <w:p w:rsidR="00195BBF" w:rsidRDefault="00195BBF" w:rsidP="00195BBF">
      <w:pPr>
        <w:spacing w:line="276" w:lineRule="auto"/>
        <w:rPr>
          <w:rFonts w:ascii="Cambria" w:eastAsia="Cambria" w:hAnsi="Cambria" w:cs="Cambria"/>
          <w:b/>
        </w:rPr>
      </w:pPr>
    </w:p>
    <w:p w:rsidR="00195BBF" w:rsidRDefault="00195BBF" w:rsidP="00195BBF">
      <w:pPr>
        <w:spacing w:line="276" w:lineRule="auto"/>
        <w:rPr>
          <w:rFonts w:ascii="Cambria" w:eastAsia="Cambria" w:hAnsi="Cambria" w:cs="Cambria"/>
          <w:b/>
        </w:rPr>
      </w:pPr>
    </w:p>
    <w:p w:rsidR="00195BBF" w:rsidRDefault="00195BBF" w:rsidP="00195BBF">
      <w:pPr>
        <w:spacing w:line="276" w:lineRule="auto"/>
        <w:rPr>
          <w:rFonts w:ascii="Cambria" w:eastAsia="Cambria" w:hAnsi="Cambria" w:cs="Cambria"/>
          <w:b/>
        </w:rPr>
      </w:pPr>
    </w:p>
    <w:p w:rsidR="00195BBF" w:rsidRDefault="00195BBF" w:rsidP="00195BBF">
      <w:pPr>
        <w:spacing w:line="276" w:lineRule="auto"/>
        <w:rPr>
          <w:rFonts w:ascii="Cambria" w:eastAsia="Cambria" w:hAnsi="Cambria" w:cs="Cambria"/>
          <w:b/>
        </w:rPr>
      </w:pPr>
    </w:p>
    <w:p w:rsidR="00195BBF" w:rsidRDefault="00195BBF" w:rsidP="00195BBF">
      <w:pPr>
        <w:spacing w:line="276" w:lineRule="auto"/>
        <w:rPr>
          <w:rFonts w:ascii="Cambria" w:eastAsia="Cambria" w:hAnsi="Cambria" w:cs="Cambria"/>
          <w:b/>
        </w:rPr>
      </w:pPr>
    </w:p>
    <w:p w:rsidR="002B0D80" w:rsidRPr="00DF4C24" w:rsidRDefault="002B0D80" w:rsidP="002B0D80">
      <w:pPr>
        <w:spacing w:line="276" w:lineRule="auto"/>
        <w:rPr>
          <w:rFonts w:ascii="Georgia" w:eastAsia="Cambria" w:hAnsi="Georgia" w:cs="Cambria"/>
          <w:b/>
        </w:rPr>
      </w:pPr>
      <w:r w:rsidRPr="00DF4C24">
        <w:rPr>
          <w:rFonts w:ascii="Georgia" w:eastAsia="Cambria" w:hAnsi="Georgia" w:cs="Cambria"/>
          <w:b/>
        </w:rPr>
        <w:lastRenderedPageBreak/>
        <w:t xml:space="preserve">                                                                          </w:t>
      </w:r>
      <w:r>
        <w:rPr>
          <w:rFonts w:ascii="Georgia" w:eastAsia="Cambria" w:hAnsi="Georgia" w:cs="Cambria"/>
          <w:b/>
        </w:rPr>
        <w:t xml:space="preserve">                               </w:t>
      </w:r>
      <w:r w:rsidRPr="00DF4C24">
        <w:rPr>
          <w:rFonts w:ascii="Georgia" w:eastAsia="Cambria" w:hAnsi="Georgia" w:cs="Cambria"/>
          <w:b/>
        </w:rPr>
        <w:t xml:space="preserve">Załącznik nr 4 do SWZ </w:t>
      </w:r>
    </w:p>
    <w:p w:rsidR="002B0D80" w:rsidRPr="00922084" w:rsidRDefault="002B0D80" w:rsidP="002B0D80">
      <w:pPr>
        <w:spacing w:line="276" w:lineRule="auto"/>
        <w:rPr>
          <w:rFonts w:ascii="Georgia" w:eastAsia="Cambria" w:hAnsi="Georgia" w:cs="Cambria"/>
          <w:b/>
        </w:rPr>
      </w:pPr>
    </w:p>
    <w:p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195BBF">
        <w:rPr>
          <w:rFonts w:ascii="Georgia" w:hAnsi="Georgia" w:cs="Tahoma"/>
        </w:rPr>
        <w:t>22</w:t>
      </w:r>
      <w:r w:rsidRPr="00922084">
        <w:rPr>
          <w:rFonts w:ascii="Georgia" w:hAnsi="Georgia" w:cs="Tahoma"/>
        </w:rPr>
        <w:t>/202</w:t>
      </w:r>
      <w:r w:rsidR="00195BBF">
        <w:rPr>
          <w:rFonts w:ascii="Georgia" w:hAnsi="Georgia" w:cs="Tahoma"/>
        </w:rPr>
        <w:t>2</w:t>
      </w:r>
    </w:p>
    <w:p w:rsidR="002B0D80" w:rsidRPr="00922084" w:rsidRDefault="002B0D80" w:rsidP="002B0D80">
      <w:pPr>
        <w:suppressAutoHyphens/>
        <w:spacing w:line="276" w:lineRule="auto"/>
        <w:ind w:left="283"/>
        <w:rPr>
          <w:rFonts w:ascii="Georgia" w:hAnsi="Georgia" w:cs="Tahoma"/>
          <w:lang w:eastAsia="ar-SA"/>
        </w:rPr>
      </w:pP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Pr="00922084">
        <w:rPr>
          <w:rFonts w:ascii="Georgia" w:hAnsi="Georgia" w:cs="Tahoma"/>
          <w:b/>
          <w:lang w:eastAsia="ar-SA"/>
        </w:rPr>
        <w:t>……… 202</w:t>
      </w:r>
      <w:r w:rsidR="00195BBF">
        <w:rPr>
          <w:rFonts w:ascii="Georgia" w:hAnsi="Georgia" w:cs="Tahoma"/>
          <w:b/>
          <w:lang w:eastAsia="ar-SA"/>
        </w:rPr>
        <w:t>2</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195BBF">
        <w:rPr>
          <w:rFonts w:ascii="Georgia" w:eastAsia="Cambria" w:hAnsi="Georgia" w:cs="Cambria"/>
        </w:rPr>
        <w:t xml:space="preserve">2021 </w:t>
      </w:r>
      <w:r w:rsidRPr="00922084">
        <w:rPr>
          <w:rFonts w:ascii="Georgia" w:eastAsia="Cambria" w:hAnsi="Georgia" w:cs="Cambria"/>
        </w:rPr>
        <w:t xml:space="preserve">poz. </w:t>
      </w:r>
      <w:r w:rsidR="00195BBF">
        <w:rPr>
          <w:rFonts w:ascii="Georgia" w:eastAsia="Cambria" w:hAnsi="Georgia" w:cs="Cambria"/>
        </w:rPr>
        <w:t>1129</w:t>
      </w:r>
      <w:r w:rsidRPr="00922084">
        <w:rPr>
          <w:rFonts w:ascii="Georgia" w:eastAsia="Cambria" w:hAnsi="Georgia" w:cs="Cambria"/>
        </w:rPr>
        <w:t xml:space="preserve"> z </w:t>
      </w:r>
      <w:proofErr w:type="spellStart"/>
      <w:r w:rsidRPr="00922084">
        <w:rPr>
          <w:rFonts w:ascii="Georgia" w:eastAsia="Cambria" w:hAnsi="Georgia" w:cs="Cambria"/>
        </w:rPr>
        <w:t>późn</w:t>
      </w:r>
      <w:proofErr w:type="spellEnd"/>
      <w:r w:rsidRPr="00922084">
        <w:rPr>
          <w:rFonts w:ascii="Georgia" w:eastAsia="Cambria" w:hAnsi="Georgia" w:cs="Cambria"/>
        </w:rPr>
        <w:t xml:space="preserve">. zm.), </w:t>
      </w:r>
      <w:r w:rsidRPr="00922084">
        <w:rPr>
          <w:rFonts w:ascii="Georgia" w:hAnsi="Georgia" w:cs="Tahoma"/>
          <w:lang w:eastAsia="ar-SA"/>
        </w:rPr>
        <w:t>pomiędzy:</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rsidR="002B0D80" w:rsidRPr="00922084" w:rsidRDefault="002B0D80" w:rsidP="002B0D80">
      <w:pPr>
        <w:suppressAutoHyphens/>
        <w:spacing w:line="276" w:lineRule="auto"/>
        <w:jc w:val="both"/>
        <w:rPr>
          <w:rFonts w:ascii="Georgia" w:hAnsi="Georgia" w:cs="Tahoma"/>
          <w:lang w:eastAsia="ar-SA"/>
        </w:rPr>
      </w:pPr>
    </w:p>
    <w:p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rsidR="002B0D80" w:rsidRP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rsidR="002B0D80" w:rsidRPr="00922084"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lang w:eastAsia="ar-SA"/>
        </w:rPr>
        <w:t>----------------------------------------------</w:t>
      </w:r>
    </w:p>
    <w:p w:rsidR="002B0D80" w:rsidRPr="00922084" w:rsidRDefault="002B0D80" w:rsidP="002B0D80">
      <w:pPr>
        <w:suppressAutoHyphens/>
        <w:spacing w:line="276" w:lineRule="auto"/>
        <w:jc w:val="both"/>
        <w:rPr>
          <w:rFonts w:ascii="Georgia" w:hAnsi="Georgia" w:cs="Tahoma"/>
          <w:lang w:eastAsia="ar-SA"/>
        </w:rPr>
      </w:pP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rsidR="002B0D80" w:rsidRPr="00922084" w:rsidRDefault="002B0D80" w:rsidP="000060AB">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195BBF">
        <w:rPr>
          <w:rFonts w:ascii="Georgia" w:hAnsi="Georgia" w:cs="Tahoma"/>
          <w:b/>
          <w:lang w:eastAsia="ar-SA"/>
        </w:rPr>
        <w:t>22</w:t>
      </w:r>
      <w:r w:rsidRPr="00922084">
        <w:rPr>
          <w:rFonts w:ascii="Georgia" w:hAnsi="Georgia" w:cs="Tahoma"/>
          <w:b/>
          <w:lang w:eastAsia="ar-SA"/>
        </w:rPr>
        <w:t>/202</w:t>
      </w:r>
      <w:r w:rsidR="00195BBF">
        <w:rPr>
          <w:rFonts w:ascii="Georgia" w:hAnsi="Georgia" w:cs="Tahoma"/>
          <w:b/>
          <w:lang w:eastAsia="ar-SA"/>
        </w:rPr>
        <w:t>2</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rPr>
        <w:t>późn</w:t>
      </w:r>
      <w:proofErr w:type="spellEnd"/>
      <w:r w:rsidRPr="00922084">
        <w:rPr>
          <w:rFonts w:ascii="Georgia" w:hAnsi="Georgia"/>
        </w:rPr>
        <w:t>. zm.).</w:t>
      </w: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922084">
        <w:rPr>
          <w:rFonts w:ascii="Georgia" w:hAnsi="Georgia" w:cs="Tahoma"/>
          <w:lang w:eastAsia="ar-SA"/>
        </w:rPr>
        <w:lastRenderedPageBreak/>
        <w:t xml:space="preserve">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2</w:t>
      </w:r>
    </w:p>
    <w:p w:rsidR="002B0D80" w:rsidRPr="00922084" w:rsidRDefault="002B0D80" w:rsidP="000060AB">
      <w:pPr>
        <w:suppressAutoHyphens/>
        <w:spacing w:line="276" w:lineRule="auto"/>
        <w:ind w:left="283"/>
        <w:jc w:val="center"/>
        <w:rPr>
          <w:rFonts w:ascii="Georgia" w:hAnsi="Georgia" w:cs="Tahoma"/>
          <w:lang w:eastAsia="ar-SA"/>
        </w:rPr>
      </w:pPr>
      <w:r w:rsidRPr="00922084">
        <w:rPr>
          <w:rFonts w:ascii="Georgia" w:hAnsi="Georgia" w:cs="Tahoma"/>
          <w:lang w:eastAsia="ar-SA"/>
        </w:rPr>
        <w:t>Termin i warunki realizacji</w:t>
      </w:r>
    </w:p>
    <w:p w:rsidR="002B0D80"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4282E">
        <w:rPr>
          <w:rFonts w:ascii="Georgia" w:hAnsi="Georgia" w:cs="Tahoma"/>
          <w:lang w:eastAsia="ar-SA"/>
        </w:rPr>
        <w:t xml:space="preserve">Dostawy wyrobów medycznych następować będą sukcesywnie w ciągu </w:t>
      </w:r>
      <w:r w:rsidRPr="0094282E">
        <w:rPr>
          <w:rFonts w:ascii="Georgia" w:hAnsi="Georgia" w:cs="Tahoma"/>
          <w:b/>
          <w:lang w:eastAsia="ar-SA"/>
        </w:rPr>
        <w:t xml:space="preserve">12 miesięcy od dnia ……………………… do dnia ………………. roku, </w:t>
      </w:r>
      <w:r w:rsidRPr="0094282E">
        <w:rPr>
          <w:rFonts w:ascii="Georgia" w:hAnsi="Georgia" w:cs="Tahoma"/>
          <w:lang w:eastAsia="ar-SA"/>
        </w:rPr>
        <w:t xml:space="preserve">tj. każdorazowo w oparciu o pisemne zamówienie.- Konstancin-Jeziorna, ul. Wierzejewskiego 12 / Warszawa, ul. Barska 16/20 / Pruszków, ul. Warsztatowa 1. </w:t>
      </w:r>
    </w:p>
    <w:p w:rsidR="002B0D80" w:rsidRPr="0094282E" w:rsidRDefault="002B0D80" w:rsidP="002B0D80">
      <w:pPr>
        <w:pStyle w:val="Akapitzlist"/>
        <w:suppressAutoHyphens/>
        <w:spacing w:line="276" w:lineRule="auto"/>
        <w:ind w:left="567"/>
        <w:rPr>
          <w:rFonts w:ascii="Georgia" w:hAnsi="Georgia" w:cs="Tahoma"/>
          <w:lang w:eastAsia="ar-SA"/>
        </w:rPr>
      </w:pPr>
      <w:r w:rsidRPr="0094282E">
        <w:rPr>
          <w:rFonts w:ascii="Georgia" w:hAnsi="Georgia" w:cs="Tahoma"/>
          <w:lang w:eastAsia="ar-SA"/>
        </w:rPr>
        <w:t>Adres e-mail Zamawiającego (osoby odpowiedzialnej za realizację umowy) ………….…..</w:t>
      </w:r>
    </w:p>
    <w:p w:rsidR="002B0D80" w:rsidRPr="0094282E"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4282E">
        <w:rPr>
          <w:rFonts w:ascii="Georgia" w:hAnsi="Georgia" w:cs="Tahoma"/>
          <w:lang w:eastAsia="ar-SA"/>
        </w:rPr>
        <w:t>Wykonawca przed rozpoczęciem dostarczania wyrobów medycznych objętych Umową, przekaże Zamawiającemu materiały informacyjne oraz przeprowadzi szkolenie personelu.</w:t>
      </w:r>
    </w:p>
    <w:p w:rsidR="002B0D80" w:rsidRPr="0094282E"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4282E">
        <w:rPr>
          <w:rFonts w:ascii="Georgia" w:hAnsi="Georgia" w:cs="Tahoma"/>
          <w:lang w:eastAsia="ar-SA"/>
        </w:rPr>
        <w:t xml:space="preserve">Realizacja dostaw odbywać się będzie zgodnie z potrzebami Zamawiającego w </w:t>
      </w:r>
      <w:r w:rsidRPr="0094282E">
        <w:rPr>
          <w:rFonts w:ascii="Georgia" w:hAnsi="Georgia" w:cs="Tahoma"/>
          <w:b/>
          <w:lang w:eastAsia="ar-SA"/>
        </w:rPr>
        <w:t xml:space="preserve">terminie </w:t>
      </w:r>
      <w:r>
        <w:rPr>
          <w:rFonts w:ascii="Georgia" w:hAnsi="Georgia" w:cs="Tahoma"/>
          <w:b/>
          <w:lang w:eastAsia="ar-SA"/>
        </w:rPr>
        <w:t>5</w:t>
      </w:r>
      <w:r w:rsidRPr="0094282E">
        <w:rPr>
          <w:rFonts w:ascii="Georgia" w:hAnsi="Georgia" w:cs="Tahoma"/>
          <w:b/>
          <w:lang w:eastAsia="ar-SA"/>
        </w:rPr>
        <w:t xml:space="preserve"> dni</w:t>
      </w:r>
      <w:r w:rsidRPr="0094282E">
        <w:rPr>
          <w:rFonts w:ascii="Georgia" w:hAnsi="Georgia" w:cs="Tahoma"/>
          <w:lang w:eastAsia="ar-SA"/>
        </w:rPr>
        <w:t xml:space="preserve"> roboczych od dnia złożenia zamówienia, zawierającego numer klienta, nadany </w:t>
      </w:r>
      <w:r w:rsidRPr="0094282E">
        <w:rPr>
          <w:rFonts w:ascii="Georgia" w:hAnsi="Georgia"/>
          <w:lang w:eastAsia="ar-SA"/>
        </w:rPr>
        <w:t>Zamawiającemu przez Wykonawcę oraz kody produktów, których dotyczy zamówienie.</w:t>
      </w:r>
      <w:r w:rsidRPr="0094282E">
        <w:rPr>
          <w:rFonts w:ascii="Georgia" w:hAnsi="Georgia"/>
        </w:rPr>
        <w:t xml:space="preserve"> </w:t>
      </w:r>
    </w:p>
    <w:p w:rsidR="002B0D80" w:rsidRPr="0094282E"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4282E">
        <w:rPr>
          <w:rFonts w:ascii="Georgia" w:hAnsi="Georgia"/>
        </w:rPr>
        <w:t>W przypadku zaoferowania czasu na realizację zamówienia – 1 dzień - zamówienia towaru będą składane u Wykonawcy w godzinach 07:30 – 11:00.</w:t>
      </w:r>
    </w:p>
    <w:p w:rsidR="002B0D80" w:rsidRPr="00922084"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4282E">
        <w:rPr>
          <w:rFonts w:ascii="Georgia" w:eastAsia="Garamond" w:hAnsi="Georgia" w:cs="Garamond"/>
        </w:rPr>
        <w:t>Z tytułu wykonania Umowy, Wykonawca zobowiązuje się do wystawiania i przesyłanie</w:t>
      </w:r>
      <w:r w:rsidRPr="00922084">
        <w:rPr>
          <w:rFonts w:ascii="Georgia" w:eastAsia="Garamond" w:hAnsi="Georgia" w:cs="Garamond"/>
        </w:rPr>
        <w:t xml:space="preserve">   faktur w formie elektronicznej na adres poczty elektronicznej Zamawiającego wskazany w Umowie albo za pośrednictwem Platformy Elektronicznego Fakturowania. </w:t>
      </w:r>
    </w:p>
    <w:p w:rsidR="002B0D80" w:rsidRPr="00922084"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22084">
        <w:rPr>
          <w:rFonts w:ascii="Georgia" w:hAnsi="Georgia"/>
        </w:rPr>
        <w:t>Wykonawca zobowiązuje się do zagwarantowania autentyczności pochodzenia faktur wystawianych przez Wykonawcę i integralności ich treści. </w:t>
      </w:r>
    </w:p>
    <w:p w:rsidR="002B0D80" w:rsidRPr="00922084"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6" w:name="_30j0zll"/>
      <w:bookmarkEnd w:id="6"/>
      <w:r w:rsidRPr="00922084">
        <w:rPr>
          <w:rFonts w:ascii="Georgia" w:eastAsia="Garamond" w:hAnsi="Georgia" w:cs="Garamond"/>
        </w:rPr>
        <w:t xml:space="preserve">W celu zabezpieczenia autentyczności faktury i jej integralności   Wykonawca zobowiązuje się do przesyłania faktur z adresu: </w:t>
      </w:r>
      <w:hyperlink r:id="rId42" w:history="1">
        <w:r w:rsidRPr="00922084">
          <w:rPr>
            <w:rStyle w:val="Hipercze"/>
            <w:rFonts w:ascii="Georgia" w:eastAsia="Garamond" w:hAnsi="Georgia" w:cs="Garamond"/>
            <w:color w:val="auto"/>
          </w:rPr>
          <w:t>………………………….</w:t>
        </w:r>
      </w:hyperlink>
      <w:r w:rsidRPr="00922084">
        <w:rPr>
          <w:rFonts w:ascii="Georgia" w:eastAsia="Garamond" w:hAnsi="Georgia" w:cs="Garamond"/>
        </w:rPr>
        <w:t xml:space="preserve"> na adres Zamawiającego </w:t>
      </w:r>
      <w:hyperlink r:id="rId43" w:history="1">
        <w:r w:rsidRPr="00922084">
          <w:rPr>
            <w:rStyle w:val="Hipercze"/>
            <w:rFonts w:ascii="Georgia" w:eastAsia="Garamond" w:hAnsi="Georgia" w:cs="Garamond"/>
            <w:color w:val="auto"/>
          </w:rPr>
          <w:t>efaktura@stocer.pl</w:t>
        </w:r>
      </w:hyperlink>
      <w:r w:rsidRPr="00922084">
        <w:rPr>
          <w:rFonts w:ascii="Georgia" w:eastAsia="Garamond" w:hAnsi="Georgia" w:cs="Garamond"/>
        </w:rPr>
        <w:t xml:space="preserve"> albo na adres skrzynki PEPPOL pod nazwą „Mazowieckie Centrum Rehabilitacji ‘</w:t>
      </w:r>
      <w:proofErr w:type="spellStart"/>
      <w:r w:rsidRPr="00922084">
        <w:rPr>
          <w:rFonts w:ascii="Georgia" w:eastAsia="Garamond" w:hAnsi="Georgia" w:cs="Garamond"/>
        </w:rPr>
        <w:t>Stocer</w:t>
      </w:r>
      <w:proofErr w:type="spellEnd"/>
      <w:r w:rsidRPr="00922084">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rsidR="002B0D80" w:rsidRPr="00922084"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922084">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2B0D80" w:rsidRPr="00922084" w:rsidRDefault="002B0D80" w:rsidP="00651A20">
      <w:pPr>
        <w:pStyle w:val="Akapitzlist"/>
        <w:numPr>
          <w:ilvl w:val="0"/>
          <w:numId w:val="37"/>
        </w:numPr>
        <w:spacing w:after="0" w:line="276" w:lineRule="auto"/>
        <w:ind w:left="567" w:hanging="283"/>
        <w:jc w:val="both"/>
        <w:rPr>
          <w:rFonts w:ascii="Georgia" w:hAnsi="Georgia"/>
        </w:rPr>
      </w:pPr>
      <w:r w:rsidRPr="00922084">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rsidR="002B0D80" w:rsidRPr="00922084" w:rsidRDefault="002B0D80" w:rsidP="00651A20">
      <w:pPr>
        <w:pStyle w:val="Akapitzlist"/>
        <w:numPr>
          <w:ilvl w:val="0"/>
          <w:numId w:val="37"/>
        </w:numPr>
        <w:spacing w:after="0" w:line="276" w:lineRule="auto"/>
        <w:ind w:left="567" w:hanging="283"/>
        <w:jc w:val="both"/>
        <w:rPr>
          <w:rFonts w:ascii="Georgia" w:hAnsi="Georgia"/>
        </w:rPr>
      </w:pPr>
      <w:r w:rsidRPr="00922084">
        <w:rPr>
          <w:rFonts w:ascii="Georgia" w:hAnsi="Georgia" w:cs="Tahoma"/>
          <w:lang w:eastAsia="ar-SA"/>
        </w:rPr>
        <w:lastRenderedPageBreak/>
        <w:t>Terminy dostaw obowiązują bez względu na wartość i zakres dostawy. Jeżeli  termin realizacji dostawy przypada w niedzielę lub święto, dostawa nastąpi w pierwszym dniu roboczym po upływie wyznaczonego terminu.</w:t>
      </w:r>
    </w:p>
    <w:p w:rsidR="002B0D80" w:rsidRPr="00922084" w:rsidRDefault="002B0D80" w:rsidP="00651A20">
      <w:pPr>
        <w:pStyle w:val="Akapitzlist"/>
        <w:numPr>
          <w:ilvl w:val="0"/>
          <w:numId w:val="37"/>
        </w:numPr>
        <w:spacing w:after="0" w:line="276" w:lineRule="auto"/>
        <w:ind w:left="567" w:hanging="425"/>
        <w:jc w:val="both"/>
        <w:rPr>
          <w:rFonts w:ascii="Georgia" w:hAnsi="Georgia"/>
        </w:rPr>
      </w:pPr>
      <w:r w:rsidRPr="00922084">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2B0D80" w:rsidRPr="00922084" w:rsidRDefault="002B0D80" w:rsidP="00651A20">
      <w:pPr>
        <w:pStyle w:val="Akapitzlist"/>
        <w:numPr>
          <w:ilvl w:val="0"/>
          <w:numId w:val="37"/>
        </w:numPr>
        <w:spacing w:after="0" w:line="276" w:lineRule="auto"/>
        <w:ind w:left="567" w:hanging="425"/>
        <w:jc w:val="both"/>
        <w:rPr>
          <w:rFonts w:ascii="Georgia" w:hAnsi="Georgia"/>
        </w:rPr>
      </w:pPr>
      <w:r w:rsidRPr="00922084">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2B0D80" w:rsidRPr="00922084" w:rsidRDefault="002B0D80" w:rsidP="00651A20">
      <w:pPr>
        <w:pStyle w:val="Akapitzlist"/>
        <w:numPr>
          <w:ilvl w:val="0"/>
          <w:numId w:val="37"/>
        </w:numPr>
        <w:spacing w:after="0" w:line="276" w:lineRule="auto"/>
        <w:ind w:left="567" w:hanging="425"/>
        <w:jc w:val="both"/>
        <w:rPr>
          <w:rFonts w:ascii="Georgia" w:hAnsi="Georgia"/>
        </w:rPr>
      </w:pPr>
      <w:r w:rsidRPr="00922084">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2B0D80" w:rsidRPr="00922084" w:rsidRDefault="002B0D80" w:rsidP="00651A20">
      <w:pPr>
        <w:pStyle w:val="Akapitzlist"/>
        <w:numPr>
          <w:ilvl w:val="0"/>
          <w:numId w:val="37"/>
        </w:numPr>
        <w:spacing w:after="0" w:line="276" w:lineRule="auto"/>
        <w:ind w:left="567" w:hanging="425"/>
        <w:jc w:val="both"/>
        <w:rPr>
          <w:rFonts w:ascii="Georgia" w:hAnsi="Georgia"/>
        </w:rPr>
      </w:pPr>
      <w:r w:rsidRPr="00922084">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rsidR="002B0D80" w:rsidRPr="00922084" w:rsidRDefault="002B0D80" w:rsidP="000060AB">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 xml:space="preserve">Strony ustalają ceny produktów </w:t>
      </w:r>
      <w:proofErr w:type="spellStart"/>
      <w:r w:rsidRPr="0094282E">
        <w:rPr>
          <w:rFonts w:ascii="Georgia" w:hAnsi="Georgia" w:cs="Tahoma"/>
          <w:lang w:eastAsia="ar-SA"/>
        </w:rPr>
        <w:t>loco</w:t>
      </w:r>
      <w:proofErr w:type="spellEnd"/>
      <w:r w:rsidRPr="0094282E">
        <w:rPr>
          <w:rFonts w:ascii="Georgia" w:hAnsi="Georgia" w:cs="Tahoma"/>
          <w:lang w:eastAsia="ar-SA"/>
        </w:rPr>
        <w:t xml:space="preserve">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o których mowa w ust. 7 wymagają sporządzenia aneksu do Umowy w formie pisemnej pod rygorem nieważności.</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Poza przypadkami określonymi w ust. 5 i 7, zmiana cen produktów może nastąpić </w:t>
      </w:r>
      <w:r w:rsidRPr="00922084">
        <w:rPr>
          <w:rFonts w:ascii="Georgia" w:hAnsi="Georgia"/>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o których mowa w ust. 9 wymagają zgody Stron i sporządzenia aneksu do Umowy w formie pisemnej pod rygorem nieważności.</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 dzień zapłaty uznaje się dzień obciążenia rachunku Zamawiającego.</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4</w:t>
      </w:r>
    </w:p>
    <w:p w:rsidR="002B0D80" w:rsidRPr="00922084" w:rsidRDefault="002B0D80" w:rsidP="000060AB">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rsidR="002B0D80" w:rsidRPr="00922084" w:rsidRDefault="002B0D80" w:rsidP="000060AB">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lastRenderedPageBreak/>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rsidR="002B0D80" w:rsidRPr="00922084" w:rsidRDefault="002B0D80" w:rsidP="002B0D80">
      <w:pPr>
        <w:pStyle w:val="Akapitzlist"/>
        <w:suppressAutoHyphens/>
        <w:spacing w:line="276" w:lineRule="auto"/>
        <w:ind w:left="567"/>
        <w:rPr>
          <w:rFonts w:ascii="Georgia" w:hAnsi="Georgia" w:cs="Tahoma"/>
          <w:lang w:eastAsia="ar-SA"/>
        </w:rPr>
      </w:pPr>
    </w:p>
    <w:p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rsidR="002B0D80" w:rsidRPr="00922084" w:rsidRDefault="002B0D80" w:rsidP="000060AB">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cs="Garamond"/>
        </w:rPr>
        <w:t xml:space="preserve">b) </w:t>
      </w:r>
      <w:r w:rsidRPr="00922084">
        <w:rPr>
          <w:rFonts w:ascii="Georgia" w:eastAsia="Garamond" w:hAnsi="Georgia"/>
        </w:rPr>
        <w:t xml:space="preserve">dwukrotnego nienależytego wykonywania dostaw, </w:t>
      </w:r>
    </w:p>
    <w:p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c) rażącego naruszenia przez Wykonawcę postanowień niniejszej Umowy, </w:t>
      </w:r>
    </w:p>
    <w:p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922084">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w:t>
      </w:r>
      <w:r w:rsidRPr="00922084">
        <w:rPr>
          <w:rFonts w:ascii="Georgia" w:hAnsi="Georgia"/>
          <w:sz w:val="22"/>
        </w:rPr>
        <w:lastRenderedPageBreak/>
        <w:t xml:space="preserve">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rsidR="002B0D80" w:rsidRPr="007058C2" w:rsidRDefault="002B0D80" w:rsidP="002B0D80">
      <w:pPr>
        <w:suppressAutoHyphens/>
        <w:spacing w:line="276" w:lineRule="auto"/>
        <w:ind w:left="1080" w:hanging="360"/>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rsidR="002B0D80" w:rsidRPr="00922084" w:rsidRDefault="002B0D80" w:rsidP="000060AB">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rsidR="002B0D80" w:rsidRPr="00922084" w:rsidRDefault="002B0D80" w:rsidP="002B0D80">
      <w:pPr>
        <w:suppressAutoHyphens/>
        <w:spacing w:line="276" w:lineRule="auto"/>
        <w:jc w:val="both"/>
        <w:rPr>
          <w:rFonts w:ascii="Georgia" w:hAnsi="Georgia" w:cs="Tahoma"/>
          <w:lang w:eastAsia="ar-SA"/>
        </w:rPr>
      </w:pP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rsidR="002B0D80" w:rsidRPr="00922084" w:rsidRDefault="002B0D80" w:rsidP="000060AB">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rPr>
        <w:t>medyczno</w:t>
      </w:r>
      <w:proofErr w:type="spellEnd"/>
      <w:r w:rsidRPr="0094282E">
        <w:rPr>
          <w:rFonts w:ascii="Georgia" w:eastAsia="Batang" w:hAnsi="Georgia" w:cs="Tahoma"/>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2B0D80" w:rsidRPr="00195BBF"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lastRenderedPageBreak/>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w:t>
      </w:r>
      <w:r w:rsidRPr="00195BBF">
        <w:rPr>
          <w:rFonts w:ascii="Georgia" w:eastAsia="Batang" w:hAnsi="Georgia" w:cs="Tahoma"/>
        </w:rPr>
        <w:t>ilości wyrobu niewykorzystanego i dopisaniem ilości wyrobu już wykorzystanego,</w:t>
      </w:r>
    </w:p>
    <w:p w:rsidR="002B0D80" w:rsidRPr="00195BBF"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195BBF">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195BBF">
        <w:rPr>
          <w:rFonts w:ascii="Georgia" w:eastAsia="Batang" w:hAnsi="Georgia" w:cs="Tahoma"/>
        </w:rPr>
        <w:t>1 rok</w:t>
      </w:r>
      <w:r w:rsidRPr="00195BBF">
        <w:rPr>
          <w:rFonts w:ascii="Georgia" w:eastAsia="Batang" w:hAnsi="Georgia" w:cs="Tahoma"/>
        </w:rPr>
        <w:t xml:space="preserve">. </w:t>
      </w:r>
    </w:p>
    <w:p w:rsidR="002B0D80" w:rsidRPr="00195BBF"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195BBF">
        <w:rPr>
          <w:rFonts w:ascii="Georgia" w:eastAsia="Batang" w:hAnsi="Georgia" w:cs="Tahoma"/>
        </w:rPr>
        <w:t xml:space="preserve">w przypadku zmiany numeru katalogowego produktu lub sposobu konfekcjonowania produktu, pod warunkiem zachowania ceny jednostkowej na poziomie nie wyższym, niż wyrób objęty niniejszą umową. </w:t>
      </w:r>
    </w:p>
    <w:p w:rsidR="002B0D80" w:rsidRPr="00195BBF" w:rsidRDefault="002B0D80" w:rsidP="002B0D80">
      <w:pPr>
        <w:suppressAutoHyphens/>
        <w:spacing w:line="276" w:lineRule="auto"/>
        <w:ind w:left="3540" w:firstLine="708"/>
        <w:rPr>
          <w:rFonts w:ascii="Georgia" w:hAnsi="Georgia" w:cs="Tahoma"/>
          <w:lang w:eastAsia="ar-SA"/>
        </w:rPr>
      </w:pPr>
      <w:r w:rsidRPr="00195BBF">
        <w:rPr>
          <w:rFonts w:ascii="Georgia" w:hAnsi="Georgia" w:cs="Tahoma"/>
          <w:lang w:eastAsia="ar-SA"/>
        </w:rPr>
        <w:t>§ 11</w:t>
      </w:r>
    </w:p>
    <w:p w:rsidR="002B0D80" w:rsidRPr="00922084" w:rsidRDefault="002B0D80" w:rsidP="000060AB">
      <w:pPr>
        <w:suppressAutoHyphens/>
        <w:spacing w:line="276" w:lineRule="auto"/>
        <w:ind w:left="283"/>
        <w:jc w:val="center"/>
        <w:rPr>
          <w:rFonts w:ascii="Georgia" w:hAnsi="Georgia" w:cs="Tahoma"/>
          <w:lang w:eastAsia="ar-SA"/>
        </w:rPr>
      </w:pPr>
      <w:r w:rsidRPr="00195BBF">
        <w:rPr>
          <w:rFonts w:ascii="Georgia" w:hAnsi="Georgia" w:cs="Tahoma"/>
          <w:lang w:eastAsia="ar-SA"/>
        </w:rPr>
        <w:t>Postanowienia końcowe</w:t>
      </w: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W sprawach nieuregulowanych niniejszą Umową mają zastosowanie przepisy ustawy Prawo zamówień publicznych oraz przepisy Kodeksu cywilnego.</w:t>
      </w: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Wszelkie zmiany lub uzupełnienia niniejszej Umowy wymagają formy pisemnej pod rygorem nieważności.</w:t>
      </w: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Niniejsza Umowa została sporządzona w 2 jednobrzmiących egzemplarzach, po jednym dla każdej ze Stron.</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rsidR="002B0D80" w:rsidRPr="00922084" w:rsidRDefault="002B0D80" w:rsidP="002B0D80">
      <w:pPr>
        <w:suppressAutoHyphens/>
        <w:spacing w:line="276" w:lineRule="auto"/>
        <w:rPr>
          <w:rFonts w:ascii="Georgia" w:hAnsi="Georgia"/>
          <w:lang w:eastAsia="ar-SA"/>
        </w:rPr>
      </w:pPr>
    </w:p>
    <w:p w:rsidR="00ED1DCC" w:rsidRPr="00B564AD" w:rsidRDefault="00ED1DCC" w:rsidP="00ED1DCC">
      <w:pPr>
        <w:spacing w:line="276" w:lineRule="auto"/>
        <w:ind w:left="360"/>
        <w:jc w:val="both"/>
        <w:rPr>
          <w:rFonts w:ascii="Georgia" w:hAnsi="Georgia"/>
          <w:color w:val="FF0000"/>
        </w:rPr>
      </w:pPr>
    </w:p>
    <w:p w:rsidR="00ED1DCC" w:rsidRPr="00B564AD" w:rsidRDefault="00ED1DCC" w:rsidP="00ED1DCC">
      <w:pPr>
        <w:spacing w:line="276" w:lineRule="auto"/>
        <w:ind w:left="360"/>
        <w:jc w:val="both"/>
        <w:rPr>
          <w:rFonts w:ascii="Georgia" w:hAnsi="Georgia"/>
          <w:color w:val="FF0000"/>
        </w:rPr>
      </w:pPr>
    </w:p>
    <w:p w:rsidR="00ED1DCC" w:rsidRPr="00DE4D93" w:rsidRDefault="00ED1DCC" w:rsidP="00ED1DCC">
      <w:pPr>
        <w:spacing w:line="276" w:lineRule="auto"/>
        <w:ind w:left="360"/>
        <w:jc w:val="both"/>
        <w:rPr>
          <w:rFonts w:ascii="Georgia" w:hAnsi="Georgia"/>
        </w:rPr>
      </w:pPr>
    </w:p>
    <w:p w:rsidR="00ED1DCC" w:rsidRPr="00DE4D93" w:rsidRDefault="00ED1DCC" w:rsidP="00ED1DCC">
      <w:pPr>
        <w:spacing w:line="276" w:lineRule="auto"/>
        <w:rPr>
          <w:rFonts w:ascii="Georgia" w:hAnsi="Georgia"/>
        </w:rPr>
      </w:pPr>
    </w:p>
    <w:p w:rsidR="00C9311B" w:rsidRDefault="00C9311B" w:rsidP="00C9311B">
      <w:pPr>
        <w:pBdr>
          <w:top w:val="nil"/>
          <w:left w:val="nil"/>
          <w:bottom w:val="nil"/>
          <w:right w:val="nil"/>
          <w:between w:val="nil"/>
        </w:pBdr>
        <w:rPr>
          <w:rFonts w:ascii="Cambria" w:eastAsia="Cambria" w:hAnsi="Cambria" w:cs="Cambria"/>
          <w:color w:val="000000"/>
          <w:sz w:val="24"/>
          <w:szCs w:val="24"/>
        </w:rPr>
      </w:pPr>
    </w:p>
    <w:p w:rsidR="000060AB" w:rsidRDefault="000060AB" w:rsidP="00C9311B">
      <w:pPr>
        <w:pBdr>
          <w:top w:val="nil"/>
          <w:left w:val="nil"/>
          <w:bottom w:val="nil"/>
          <w:right w:val="nil"/>
          <w:between w:val="nil"/>
        </w:pBdr>
        <w:rPr>
          <w:rFonts w:ascii="Cambria" w:eastAsia="Cambria" w:hAnsi="Cambria" w:cs="Cambria"/>
          <w:color w:val="000000"/>
          <w:sz w:val="24"/>
          <w:szCs w:val="24"/>
        </w:rPr>
      </w:pPr>
    </w:p>
    <w:p w:rsidR="000060AB" w:rsidRDefault="000060AB" w:rsidP="00C9311B">
      <w:pPr>
        <w:pBdr>
          <w:top w:val="nil"/>
          <w:left w:val="nil"/>
          <w:bottom w:val="nil"/>
          <w:right w:val="nil"/>
          <w:between w:val="nil"/>
        </w:pBdr>
        <w:rPr>
          <w:rFonts w:ascii="Cambria" w:eastAsia="Cambria" w:hAnsi="Cambria" w:cs="Cambria"/>
          <w:color w:val="000000"/>
          <w:sz w:val="24"/>
          <w:szCs w:val="24"/>
        </w:rPr>
      </w:pPr>
    </w:p>
    <w:p w:rsidR="000060AB" w:rsidRDefault="000060AB" w:rsidP="00C9311B">
      <w:pPr>
        <w:pBdr>
          <w:top w:val="nil"/>
          <w:left w:val="nil"/>
          <w:bottom w:val="nil"/>
          <w:right w:val="nil"/>
          <w:between w:val="nil"/>
        </w:pBdr>
        <w:rPr>
          <w:rFonts w:ascii="Cambria" w:eastAsia="Cambria" w:hAnsi="Cambria" w:cs="Cambria"/>
          <w:color w:val="000000"/>
          <w:sz w:val="24"/>
          <w:szCs w:val="24"/>
        </w:rPr>
      </w:pPr>
    </w:p>
    <w:p w:rsidR="000060AB" w:rsidRDefault="000060AB" w:rsidP="00C9311B">
      <w:pPr>
        <w:pBdr>
          <w:top w:val="nil"/>
          <w:left w:val="nil"/>
          <w:bottom w:val="nil"/>
          <w:right w:val="nil"/>
          <w:between w:val="nil"/>
        </w:pBdr>
        <w:rPr>
          <w:rFonts w:ascii="Cambria" w:eastAsia="Cambria" w:hAnsi="Cambria" w:cs="Cambria"/>
          <w:color w:val="000000"/>
          <w:sz w:val="24"/>
          <w:szCs w:val="24"/>
        </w:rPr>
      </w:pPr>
    </w:p>
    <w:p w:rsidR="000060AB" w:rsidRDefault="000060AB" w:rsidP="00C9311B">
      <w:pPr>
        <w:pBdr>
          <w:top w:val="nil"/>
          <w:left w:val="nil"/>
          <w:bottom w:val="nil"/>
          <w:right w:val="nil"/>
          <w:between w:val="nil"/>
        </w:pBdr>
        <w:rPr>
          <w:rFonts w:ascii="Cambria" w:eastAsia="Cambria" w:hAnsi="Cambria" w:cs="Cambria"/>
          <w:color w:val="000000"/>
          <w:sz w:val="24"/>
          <w:szCs w:val="24"/>
        </w:rPr>
      </w:pPr>
    </w:p>
    <w:p w:rsidR="000060AB" w:rsidRDefault="000060AB" w:rsidP="00C9311B">
      <w:pPr>
        <w:pBdr>
          <w:top w:val="nil"/>
          <w:left w:val="nil"/>
          <w:bottom w:val="nil"/>
          <w:right w:val="nil"/>
          <w:between w:val="nil"/>
        </w:pBdr>
        <w:rPr>
          <w:rFonts w:ascii="Cambria" w:eastAsia="Cambria" w:hAnsi="Cambria" w:cs="Cambria"/>
          <w:color w:val="000000"/>
          <w:sz w:val="24"/>
          <w:szCs w:val="24"/>
        </w:rPr>
      </w:pPr>
    </w:p>
    <w:p w:rsidR="000060AB" w:rsidRDefault="000060AB" w:rsidP="00C9311B">
      <w:pPr>
        <w:pBdr>
          <w:top w:val="nil"/>
          <w:left w:val="nil"/>
          <w:bottom w:val="nil"/>
          <w:right w:val="nil"/>
          <w:between w:val="nil"/>
        </w:pBdr>
        <w:rPr>
          <w:rFonts w:ascii="Cambria" w:eastAsia="Cambria" w:hAnsi="Cambria" w:cs="Cambria"/>
          <w:color w:val="000000"/>
          <w:sz w:val="24"/>
          <w:szCs w:val="24"/>
        </w:rPr>
      </w:pPr>
    </w:p>
    <w:p w:rsidR="009578AC" w:rsidRDefault="009578AC" w:rsidP="000E62E0">
      <w:pPr>
        <w:rPr>
          <w:rFonts w:ascii="Cambria" w:eastAsia="Cambria" w:hAnsi="Cambria" w:cs="Cambria"/>
          <w:color w:val="FF0000"/>
        </w:rPr>
      </w:pPr>
    </w:p>
    <w:p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rsidR="000E62E0" w:rsidRPr="00B608F1" w:rsidRDefault="000E62E0" w:rsidP="000E62E0">
      <w:pPr>
        <w:rPr>
          <w:bCs/>
        </w:rPr>
      </w:pPr>
    </w:p>
    <w:p w:rsidR="000E62E0" w:rsidRPr="00B608F1" w:rsidRDefault="000E62E0" w:rsidP="000E62E0">
      <w:pPr>
        <w:ind w:left="2832" w:firstLine="708"/>
        <w:rPr>
          <w:b/>
          <w:bCs/>
        </w:rPr>
      </w:pPr>
      <w:r w:rsidRPr="00B608F1">
        <w:rPr>
          <w:b/>
          <w:bCs/>
        </w:rPr>
        <w:t xml:space="preserve"> OŚWIADCZENIE </w:t>
      </w:r>
    </w:p>
    <w:p w:rsidR="000E62E0" w:rsidRPr="00B608F1" w:rsidRDefault="000E62E0" w:rsidP="000E62E0">
      <w:pPr>
        <w:ind w:left="2832" w:firstLine="708"/>
        <w:rPr>
          <w:bCs/>
        </w:rPr>
      </w:pPr>
    </w:p>
    <w:p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w:t>
      </w:r>
      <w:r w:rsidR="00C77AA6">
        <w:t xml:space="preserve"> r. Prawo zamówień publicznych.</w:t>
      </w:r>
    </w:p>
    <w:p w:rsidR="000E62E0" w:rsidRPr="005979B2" w:rsidRDefault="000E62E0" w:rsidP="000E62E0">
      <w:pPr>
        <w:ind w:right="-1"/>
        <w:jc w:val="both"/>
      </w:pPr>
      <w:r w:rsidRPr="005979B2">
        <w:t xml:space="preserve">Dotyczy postępowania o zamówienie publiczne prowadzone w trybie i na zasadach określonych w </w:t>
      </w:r>
    </w:p>
    <w:p w:rsidR="000E62E0" w:rsidRPr="000E62E0" w:rsidRDefault="000E62E0" w:rsidP="000E62E0">
      <w:pPr>
        <w:ind w:right="-1"/>
        <w:jc w:val="both"/>
        <w:rPr>
          <w:b/>
        </w:rPr>
      </w:pPr>
      <w:r w:rsidRPr="005979B2">
        <w:t xml:space="preserve">ustawie z dnia </w:t>
      </w:r>
      <w:r w:rsidR="00C77AA6">
        <w:t>11 września 2019</w:t>
      </w:r>
      <w:r w:rsidRPr="005979B2">
        <w:t xml:space="preserve"> r. Prawo zamówień publicznych o sygnaturze: </w:t>
      </w:r>
      <w:r>
        <w:rPr>
          <w:b/>
        </w:rPr>
        <w:t xml:space="preserve">PN </w:t>
      </w:r>
      <w:r w:rsidR="00C77AA6">
        <w:rPr>
          <w:b/>
        </w:rPr>
        <w:t>22</w:t>
      </w:r>
      <w:r>
        <w:rPr>
          <w:b/>
        </w:rPr>
        <w:t>/202</w:t>
      </w:r>
      <w:r w:rsidR="00C77AA6">
        <w:rPr>
          <w:b/>
        </w:rPr>
        <w:t>2</w:t>
      </w:r>
      <w:r>
        <w:rPr>
          <w:b/>
        </w:rPr>
        <w:t xml:space="preserve"> na: dostawę</w:t>
      </w:r>
      <w:r w:rsidRPr="005979B2">
        <w:rPr>
          <w:b/>
        </w:rPr>
        <w:t xml:space="preserve"> pn. </w:t>
      </w:r>
      <w:r>
        <w:rPr>
          <w:rFonts w:cs="Arial"/>
          <w:b/>
        </w:rPr>
        <w:t xml:space="preserve">Dostawa </w:t>
      </w:r>
      <w:r w:rsidR="001D37C4">
        <w:rPr>
          <w:rFonts w:cs="Arial"/>
          <w:b/>
        </w:rPr>
        <w:t xml:space="preserve">wyrobów medycznych (obłożenia </w:t>
      </w:r>
      <w:r w:rsidR="008A79CF">
        <w:rPr>
          <w:rFonts w:cs="Arial"/>
          <w:b/>
        </w:rPr>
        <w:t>chirurgiczne</w:t>
      </w:r>
      <w:r w:rsidR="001D37C4">
        <w:rPr>
          <w:rFonts w:cs="Arial"/>
          <w:b/>
        </w:rPr>
        <w:t xml:space="preserve">) </w:t>
      </w:r>
      <w:r>
        <w:rPr>
          <w:rFonts w:cs="Arial"/>
          <w:b/>
        </w:rPr>
        <w:t xml:space="preserve"> </w:t>
      </w:r>
    </w:p>
    <w:p w:rsidR="000E62E0" w:rsidRPr="00B608F1" w:rsidRDefault="000E62E0" w:rsidP="000E62E0"/>
    <w:p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rsidR="000E62E0" w:rsidRPr="00B608F1" w:rsidRDefault="000E62E0" w:rsidP="000E62E0"/>
    <w:p w:rsidR="000E62E0" w:rsidRPr="00B608F1" w:rsidRDefault="000E62E0" w:rsidP="000E62E0"/>
    <w:p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rsidR="000E62E0" w:rsidRPr="00B608F1" w:rsidRDefault="000E62E0" w:rsidP="000E62E0">
      <w:pPr>
        <w:ind w:left="360"/>
        <w:jc w:val="both"/>
      </w:pPr>
    </w:p>
    <w:p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rsidR="000E62E0" w:rsidRPr="00B608F1" w:rsidRDefault="000E62E0" w:rsidP="000E62E0">
      <w:pPr>
        <w:suppressAutoHyphens/>
        <w:ind w:left="360"/>
        <w:jc w:val="both"/>
      </w:pPr>
    </w:p>
    <w:p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rsidR="000E62E0" w:rsidRPr="00B608F1" w:rsidRDefault="000E62E0" w:rsidP="000E62E0">
      <w:pPr>
        <w:suppressAutoHyphens/>
        <w:ind w:left="720"/>
        <w:jc w:val="both"/>
      </w:pPr>
      <w:r w:rsidRPr="00B608F1">
        <w:t>o wartości netto/bez podatku VAT/: ……………………………………………………. zł /słownie…………………………………………………………………………………………… złotych/</w:t>
      </w:r>
      <w:r w:rsidRPr="00B608F1">
        <w:rPr>
          <w:b/>
        </w:rPr>
        <w:t>**</w:t>
      </w:r>
    </w:p>
    <w:p w:rsidR="000E62E0" w:rsidRPr="00B608F1" w:rsidRDefault="000E62E0" w:rsidP="000E62E0">
      <w:pPr>
        <w:ind w:left="360"/>
        <w:jc w:val="both"/>
      </w:pPr>
    </w:p>
    <w:p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rsidR="000E62E0" w:rsidRPr="00B608F1" w:rsidRDefault="000E62E0" w:rsidP="000E62E0">
      <w:pPr>
        <w:pStyle w:val="Standard"/>
        <w:ind w:left="4860"/>
        <w:jc w:val="both"/>
        <w:rPr>
          <w:rFonts w:ascii="Times New Roman" w:hAnsi="Times New Roman"/>
          <w:sz w:val="22"/>
          <w:szCs w:val="22"/>
        </w:rPr>
      </w:pPr>
    </w:p>
    <w:p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rsidR="000E62E0" w:rsidRPr="00B608F1" w:rsidRDefault="000E62E0" w:rsidP="000E62E0">
      <w:pPr>
        <w:rPr>
          <w:i/>
        </w:rPr>
      </w:pPr>
      <w:r w:rsidRPr="00B608F1">
        <w:rPr>
          <w:i/>
        </w:rPr>
        <w:t>*  - wypełnia Wykonawca</w:t>
      </w:r>
    </w:p>
    <w:p w:rsidR="00C9311B" w:rsidRPr="000E62E0" w:rsidRDefault="000E62E0" w:rsidP="000E62E0">
      <w:pPr>
        <w:rPr>
          <w:i/>
        </w:rPr>
      </w:pPr>
      <w:r w:rsidRPr="00B608F1">
        <w:rPr>
          <w:i/>
        </w:rPr>
        <w:t>** - niepotrzebne skreślić</w:t>
      </w:r>
    </w:p>
    <w:p w:rsidR="00C9311B" w:rsidRDefault="00C9311B" w:rsidP="00C9311B">
      <w:pPr>
        <w:pBdr>
          <w:top w:val="nil"/>
          <w:left w:val="nil"/>
          <w:bottom w:val="nil"/>
          <w:right w:val="nil"/>
          <w:between w:val="nil"/>
        </w:pBdr>
        <w:rPr>
          <w:rFonts w:ascii="Cambria" w:eastAsia="Cambria" w:hAnsi="Cambria" w:cs="Cambria"/>
          <w:color w:val="000000"/>
          <w:sz w:val="24"/>
          <w:szCs w:val="24"/>
        </w:rPr>
      </w:pPr>
    </w:p>
    <w:p w:rsidR="00C77AA6" w:rsidRDefault="00C77AA6" w:rsidP="000E62E0">
      <w:pPr>
        <w:pStyle w:val="Bezodstpw"/>
        <w:jc w:val="right"/>
        <w:rPr>
          <w:b/>
        </w:rPr>
      </w:pPr>
    </w:p>
    <w:p w:rsidR="00EB476E" w:rsidRDefault="00EB476E" w:rsidP="00416854">
      <w:pPr>
        <w:pBdr>
          <w:top w:val="nil"/>
          <w:left w:val="nil"/>
          <w:bottom w:val="nil"/>
          <w:right w:val="nil"/>
          <w:between w:val="nil"/>
        </w:pBdr>
        <w:rPr>
          <w:rFonts w:ascii="Tahoma" w:eastAsia="Tahoma" w:hAnsi="Tahoma" w:cs="Tahoma"/>
          <w:color w:val="FF0000"/>
          <w:sz w:val="24"/>
          <w:szCs w:val="24"/>
        </w:rPr>
      </w:pPr>
    </w:p>
    <w:p w:rsidR="00EB476E" w:rsidRPr="00123BF5" w:rsidRDefault="00EB476E" w:rsidP="00EB476E">
      <w:pPr>
        <w:jc w:val="right"/>
        <w:rPr>
          <w:rFonts w:ascii="Tahoma" w:eastAsia="Tahoma" w:hAnsi="Tahoma" w:cs="Tahoma"/>
          <w:color w:val="FF0000"/>
          <w:sz w:val="24"/>
          <w:szCs w:val="24"/>
        </w:rPr>
      </w:pPr>
      <w:r>
        <w:rPr>
          <w:rFonts w:ascii="Tahoma" w:eastAsia="Tahoma" w:hAnsi="Tahoma" w:cs="Tahoma"/>
          <w:color w:val="FF0000"/>
          <w:sz w:val="24"/>
          <w:szCs w:val="24"/>
        </w:rPr>
        <w:br w:type="page"/>
      </w:r>
      <w:r w:rsidRPr="00123BF5">
        <w:rPr>
          <w:rFonts w:ascii="Cambria" w:eastAsia="Cambria" w:hAnsi="Cambria" w:cs="Cambria"/>
          <w:b/>
          <w:color w:val="FF0000"/>
          <w:sz w:val="24"/>
          <w:szCs w:val="24"/>
        </w:rPr>
        <w:lastRenderedPageBreak/>
        <w:t>Załącznik nr 9 do SWZ</w:t>
      </w:r>
    </w:p>
    <w:p w:rsidR="00EB476E" w:rsidRPr="00123BF5" w:rsidRDefault="00EB476E" w:rsidP="00EB476E">
      <w:pPr>
        <w:pBdr>
          <w:top w:val="nil"/>
          <w:left w:val="nil"/>
          <w:bottom w:val="nil"/>
          <w:right w:val="nil"/>
          <w:between w:val="nil"/>
        </w:pBdr>
        <w:ind w:left="5664" w:firstLine="707"/>
        <w:rPr>
          <w:rFonts w:ascii="Cambria" w:eastAsia="Cambria" w:hAnsi="Cambria" w:cs="Cambria"/>
          <w:color w:val="FF0000"/>
          <w:sz w:val="24"/>
          <w:szCs w:val="24"/>
        </w:rPr>
      </w:pPr>
    </w:p>
    <w:p w:rsidR="00EB476E" w:rsidRPr="00123BF5" w:rsidRDefault="00EB476E" w:rsidP="00EB476E">
      <w:pPr>
        <w:pBdr>
          <w:top w:val="nil"/>
          <w:left w:val="nil"/>
          <w:bottom w:val="nil"/>
          <w:right w:val="nil"/>
          <w:between w:val="nil"/>
        </w:pBdr>
        <w:ind w:firstLine="720"/>
        <w:jc w:val="center"/>
        <w:rPr>
          <w:rFonts w:ascii="Cambria" w:eastAsia="Cambria" w:hAnsi="Cambria" w:cs="Cambria"/>
          <w:b/>
          <w:color w:val="FF0000"/>
          <w:sz w:val="24"/>
          <w:szCs w:val="24"/>
        </w:rPr>
      </w:pPr>
      <w:r w:rsidRPr="00123BF5">
        <w:rPr>
          <w:rFonts w:ascii="Cambria" w:eastAsia="Cambria" w:hAnsi="Cambria" w:cs="Cambria"/>
          <w:b/>
          <w:color w:val="FF0000"/>
          <w:sz w:val="24"/>
          <w:szCs w:val="24"/>
        </w:rPr>
        <w:t>O Ś W I A D C Z E N I E</w:t>
      </w:r>
    </w:p>
    <w:p w:rsidR="00EB476E" w:rsidRPr="00123BF5" w:rsidRDefault="00EB476E" w:rsidP="00EB476E">
      <w:pPr>
        <w:pBdr>
          <w:top w:val="nil"/>
          <w:left w:val="nil"/>
          <w:bottom w:val="nil"/>
          <w:right w:val="nil"/>
          <w:between w:val="nil"/>
        </w:pBdr>
        <w:rPr>
          <w:rFonts w:ascii="Tahoma" w:eastAsia="Tahoma" w:hAnsi="Tahoma" w:cs="Tahoma"/>
          <w:color w:val="FF0000"/>
          <w:sz w:val="24"/>
          <w:szCs w:val="24"/>
        </w:rPr>
      </w:pPr>
      <w:r w:rsidRPr="00123BF5">
        <w:rPr>
          <w:rFonts w:ascii="Cambria" w:eastAsia="Cambria" w:hAnsi="Cambria" w:cs="Cambria"/>
          <w:b/>
          <w:color w:val="FF0000"/>
          <w:sz w:val="24"/>
          <w:szCs w:val="24"/>
        </w:rPr>
        <w:t> </w:t>
      </w:r>
    </w:p>
    <w:p w:rsidR="00EB476E" w:rsidRPr="00123BF5" w:rsidRDefault="00EB476E" w:rsidP="00EB476E">
      <w:pPr>
        <w:pBdr>
          <w:top w:val="nil"/>
          <w:left w:val="nil"/>
          <w:bottom w:val="nil"/>
          <w:right w:val="nil"/>
          <w:between w:val="nil"/>
        </w:pBdr>
        <w:rPr>
          <w:rFonts w:ascii="Cambria" w:eastAsia="Cambria" w:hAnsi="Cambria" w:cs="Cambria"/>
          <w:color w:val="FF0000"/>
        </w:rPr>
      </w:pPr>
      <w:r w:rsidRPr="00123BF5">
        <w:rPr>
          <w:rFonts w:ascii="Cambria" w:eastAsia="Cambria" w:hAnsi="Cambria" w:cs="Cambria"/>
          <w:color w:val="FF0000"/>
        </w:rPr>
        <w:t xml:space="preserve">Dotyczy postępowania o zamówienie publiczne prowadzone w trybie i na zasadach określonych w ustawa z dnia 11 września 2019 r. Prawo zamówień publicznych (Dz.U.2021.1129 z dnia 2021.06.24) o sygnaturze: PN-22/2022 pn.: „Dostawa wyrobów medycznych (obłożenia chirurgiczne) </w:t>
      </w:r>
    </w:p>
    <w:p w:rsidR="00EB476E" w:rsidRPr="00123BF5" w:rsidRDefault="00EB476E" w:rsidP="00EB476E">
      <w:pPr>
        <w:pBdr>
          <w:top w:val="nil"/>
          <w:left w:val="nil"/>
          <w:bottom w:val="nil"/>
          <w:right w:val="nil"/>
          <w:between w:val="nil"/>
        </w:pBdr>
        <w:rPr>
          <w:rFonts w:ascii="Tahoma" w:eastAsia="Tahoma" w:hAnsi="Tahoma" w:cs="Tahoma"/>
          <w:color w:val="FF0000"/>
          <w:sz w:val="24"/>
          <w:szCs w:val="24"/>
        </w:rPr>
      </w:pPr>
      <w:r w:rsidRPr="00123BF5">
        <w:rPr>
          <w:rFonts w:ascii="Cambria" w:eastAsia="Cambria" w:hAnsi="Cambria" w:cs="Cambria"/>
          <w:color w:val="FF0000"/>
          <w:sz w:val="24"/>
          <w:szCs w:val="24"/>
        </w:rPr>
        <w:t xml:space="preserve">Wykonawca: </w:t>
      </w:r>
      <w:r w:rsidRPr="00123BF5">
        <w:rPr>
          <w:rFonts w:ascii="Cambria" w:eastAsia="Cambria" w:hAnsi="Cambria" w:cs="Cambria"/>
          <w:b/>
          <w:color w:val="FF0000"/>
          <w:sz w:val="24"/>
          <w:szCs w:val="24"/>
        </w:rPr>
        <w:t xml:space="preserve"> .............................................................................................................................................. </w:t>
      </w:r>
    </w:p>
    <w:p w:rsidR="00EB476E" w:rsidRPr="00123BF5" w:rsidRDefault="00EB476E" w:rsidP="00EB476E">
      <w:pPr>
        <w:pBdr>
          <w:top w:val="nil"/>
          <w:left w:val="nil"/>
          <w:bottom w:val="nil"/>
          <w:right w:val="nil"/>
          <w:between w:val="nil"/>
        </w:pBdr>
        <w:rPr>
          <w:rFonts w:ascii="Tahoma" w:eastAsia="Tahoma" w:hAnsi="Tahoma" w:cs="Tahoma"/>
          <w:color w:val="FF0000"/>
          <w:sz w:val="24"/>
          <w:szCs w:val="24"/>
        </w:rPr>
      </w:pPr>
      <w:r w:rsidRPr="00123BF5">
        <w:rPr>
          <w:rFonts w:ascii="Cambria" w:eastAsia="Cambria" w:hAnsi="Cambria" w:cs="Cambria"/>
          <w:b/>
          <w:color w:val="FF0000"/>
          <w:sz w:val="24"/>
          <w:szCs w:val="24"/>
        </w:rPr>
        <w:t> </w:t>
      </w:r>
    </w:p>
    <w:p w:rsidR="00EB476E" w:rsidRPr="00123BF5" w:rsidRDefault="00EB476E" w:rsidP="00EB476E">
      <w:pPr>
        <w:pBdr>
          <w:top w:val="nil"/>
          <w:left w:val="nil"/>
          <w:bottom w:val="nil"/>
          <w:right w:val="nil"/>
          <w:between w:val="nil"/>
        </w:pBdr>
        <w:rPr>
          <w:rFonts w:ascii="Tahoma" w:eastAsia="Tahoma" w:hAnsi="Tahoma" w:cs="Tahoma"/>
          <w:color w:val="FF0000"/>
          <w:sz w:val="24"/>
          <w:szCs w:val="24"/>
        </w:rPr>
      </w:pPr>
      <w:r w:rsidRPr="00123BF5">
        <w:rPr>
          <w:rFonts w:ascii="Cambria" w:eastAsia="Cambria" w:hAnsi="Cambria" w:cs="Cambria"/>
          <w:color w:val="FF0000"/>
          <w:sz w:val="24"/>
          <w:szCs w:val="24"/>
        </w:rPr>
        <w:t xml:space="preserve">z siedzibą w: .................................................................... przy ul. ........................................................................... </w:t>
      </w:r>
    </w:p>
    <w:p w:rsidR="00EB476E" w:rsidRPr="00123BF5" w:rsidRDefault="00EB476E" w:rsidP="00EB476E">
      <w:pPr>
        <w:pBdr>
          <w:top w:val="nil"/>
          <w:left w:val="nil"/>
          <w:bottom w:val="nil"/>
          <w:right w:val="nil"/>
          <w:between w:val="nil"/>
        </w:pBdr>
        <w:jc w:val="both"/>
        <w:rPr>
          <w:rFonts w:ascii="Tahoma" w:eastAsia="Tahoma" w:hAnsi="Tahoma" w:cs="Tahoma"/>
          <w:color w:val="FF0000"/>
          <w:sz w:val="24"/>
          <w:szCs w:val="24"/>
        </w:rPr>
      </w:pPr>
      <w:r w:rsidRPr="00123BF5">
        <w:rPr>
          <w:rFonts w:ascii="Cambria" w:eastAsia="Cambria" w:hAnsi="Cambria" w:cs="Cambria"/>
          <w:color w:val="FF0000"/>
          <w:sz w:val="24"/>
          <w:szCs w:val="24"/>
        </w:rPr>
        <w:t> </w:t>
      </w:r>
    </w:p>
    <w:p w:rsidR="00EB476E" w:rsidRPr="00123BF5" w:rsidRDefault="00EB476E" w:rsidP="00EB476E">
      <w:pPr>
        <w:pBdr>
          <w:top w:val="nil"/>
          <w:left w:val="nil"/>
          <w:bottom w:val="nil"/>
          <w:right w:val="nil"/>
          <w:between w:val="nil"/>
        </w:pBdr>
        <w:jc w:val="both"/>
        <w:rPr>
          <w:rFonts w:ascii="Tahoma" w:eastAsia="Tahoma" w:hAnsi="Tahoma" w:cs="Tahoma"/>
          <w:color w:val="FF0000"/>
          <w:sz w:val="24"/>
          <w:szCs w:val="24"/>
        </w:rPr>
      </w:pPr>
      <w:r w:rsidRPr="00123BF5">
        <w:rPr>
          <w:rFonts w:ascii="Cambria" w:eastAsia="Cambria" w:hAnsi="Cambria" w:cs="Cambria"/>
          <w:color w:val="FF0000"/>
          <w:sz w:val="24"/>
          <w:szCs w:val="24"/>
        </w:rPr>
        <w:t>NIP: ..............................................          KRS: ……………...…………….</w:t>
      </w:r>
      <w:r w:rsidRPr="00123BF5">
        <w:rPr>
          <w:rFonts w:ascii="Tahoma" w:eastAsia="Tahoma" w:hAnsi="Tahoma" w:cs="Tahoma"/>
          <w:color w:val="FF0000"/>
          <w:sz w:val="24"/>
          <w:szCs w:val="24"/>
        </w:rPr>
        <w:t xml:space="preserve">     </w:t>
      </w:r>
      <w:r w:rsidRPr="00123BF5">
        <w:rPr>
          <w:rFonts w:ascii="Cambria" w:eastAsia="Cambria" w:hAnsi="Cambria" w:cs="Cambria"/>
          <w:color w:val="FF0000"/>
          <w:sz w:val="24"/>
          <w:szCs w:val="24"/>
        </w:rPr>
        <w:t xml:space="preserve">REGON: ............, ............................... </w:t>
      </w:r>
    </w:p>
    <w:p w:rsidR="00EB476E" w:rsidRPr="00123BF5" w:rsidRDefault="00EB476E" w:rsidP="00EB476E">
      <w:pPr>
        <w:pBdr>
          <w:top w:val="nil"/>
          <w:left w:val="nil"/>
          <w:bottom w:val="nil"/>
          <w:right w:val="nil"/>
          <w:between w:val="nil"/>
        </w:pBdr>
        <w:jc w:val="both"/>
        <w:rPr>
          <w:rFonts w:ascii="Tahoma" w:eastAsia="Tahoma" w:hAnsi="Tahoma" w:cs="Tahoma"/>
          <w:color w:val="FF0000"/>
          <w:sz w:val="24"/>
          <w:szCs w:val="24"/>
        </w:rPr>
      </w:pPr>
      <w:r w:rsidRPr="00123BF5">
        <w:rPr>
          <w:rFonts w:ascii="Cambria" w:eastAsia="Cambria" w:hAnsi="Cambria" w:cs="Cambria"/>
          <w:color w:val="FF0000"/>
          <w:sz w:val="24"/>
          <w:szCs w:val="24"/>
        </w:rPr>
        <w:t> </w:t>
      </w:r>
    </w:p>
    <w:p w:rsidR="00EB476E" w:rsidRPr="00123BF5" w:rsidRDefault="00EB476E" w:rsidP="00EB476E">
      <w:pPr>
        <w:pBdr>
          <w:top w:val="nil"/>
          <w:left w:val="nil"/>
          <w:bottom w:val="nil"/>
          <w:right w:val="nil"/>
          <w:between w:val="nil"/>
        </w:pBdr>
        <w:jc w:val="both"/>
        <w:rPr>
          <w:rFonts w:ascii="Cambria" w:eastAsia="Cambria" w:hAnsi="Cambria" w:cs="Cambria"/>
          <w:color w:val="FF0000"/>
        </w:rPr>
      </w:pPr>
      <w:r w:rsidRPr="00123BF5">
        <w:rPr>
          <w:rFonts w:ascii="Cambria" w:eastAsia="Cambria" w:hAnsi="Cambria" w:cs="Cambria"/>
          <w:color w:val="FF0000"/>
        </w:rPr>
        <w:t xml:space="preserve">Świadomy odpowiedzialności prawnej wynikającej m.in. z treści art. 297 </w:t>
      </w:r>
      <w:r w:rsidRPr="00123BF5">
        <w:rPr>
          <w:rFonts w:ascii="Tahoma" w:eastAsia="Cambria" w:hAnsi="Tahoma" w:cs="Tahoma"/>
          <w:color w:val="FF0000"/>
        </w:rPr>
        <w:t>§</w:t>
      </w:r>
      <w:r w:rsidRPr="00123BF5">
        <w:rPr>
          <w:rFonts w:ascii="Cambria" w:eastAsia="Cambria" w:hAnsi="Cambria" w:cs="Cambria"/>
          <w:color w:val="FF0000"/>
        </w:rPr>
        <w:t xml:space="preserve"> 1 kodeksu karnego(Dz.U.2021.2345 </w:t>
      </w:r>
      <w:proofErr w:type="spellStart"/>
      <w:r w:rsidRPr="00123BF5">
        <w:rPr>
          <w:rFonts w:ascii="Cambria" w:eastAsia="Cambria" w:hAnsi="Cambria" w:cs="Cambria"/>
          <w:color w:val="FF0000"/>
        </w:rPr>
        <w:t>t.j</w:t>
      </w:r>
      <w:proofErr w:type="spellEnd"/>
      <w:r w:rsidRPr="00123BF5">
        <w:rPr>
          <w:rFonts w:ascii="Cambria" w:eastAsia="Cambria" w:hAnsi="Cambria" w:cs="Cambria"/>
          <w:color w:val="FF0000"/>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23BF5">
        <w:rPr>
          <w:rFonts w:ascii="Cambria" w:eastAsia="Cambria" w:hAnsi="Cambria" w:cs="Cambria"/>
          <w:color w:val="FF0000"/>
        </w:rPr>
        <w:t>p.z.p</w:t>
      </w:r>
      <w:proofErr w:type="spellEnd"/>
      <w:r w:rsidRPr="00123BF5">
        <w:rPr>
          <w:rFonts w:ascii="Cambria" w:eastAsia="Cambria" w:hAnsi="Cambria" w:cs="Cambria"/>
          <w:color w:val="FF0000"/>
        </w:rPr>
        <w:t>.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rsidR="00EB476E" w:rsidRPr="00123BF5" w:rsidRDefault="00EB476E" w:rsidP="00EB476E">
      <w:pPr>
        <w:pBdr>
          <w:top w:val="nil"/>
          <w:left w:val="nil"/>
          <w:bottom w:val="nil"/>
          <w:right w:val="nil"/>
          <w:between w:val="nil"/>
        </w:pBdr>
        <w:jc w:val="both"/>
        <w:rPr>
          <w:rFonts w:ascii="Cambria" w:eastAsia="Cambria" w:hAnsi="Cambria" w:cs="Cambria"/>
          <w:color w:val="FF0000"/>
          <w:sz w:val="24"/>
          <w:szCs w:val="24"/>
        </w:rPr>
      </w:pPr>
    </w:p>
    <w:p w:rsidR="00EB476E" w:rsidRPr="00123BF5" w:rsidRDefault="00EB476E" w:rsidP="00EB476E">
      <w:pPr>
        <w:pBdr>
          <w:top w:val="nil"/>
          <w:left w:val="nil"/>
          <w:bottom w:val="nil"/>
          <w:right w:val="nil"/>
          <w:between w:val="nil"/>
        </w:pBdr>
        <w:jc w:val="both"/>
        <w:rPr>
          <w:rFonts w:ascii="Cambria" w:eastAsia="Cambria" w:hAnsi="Cambria" w:cs="Cambria"/>
          <w:color w:val="FF0000"/>
          <w:sz w:val="24"/>
          <w:szCs w:val="24"/>
        </w:rPr>
      </w:pPr>
    </w:p>
    <w:p w:rsidR="00EB476E" w:rsidRPr="00123BF5" w:rsidRDefault="00EB476E" w:rsidP="00EB476E">
      <w:pPr>
        <w:pBdr>
          <w:top w:val="nil"/>
          <w:left w:val="nil"/>
          <w:bottom w:val="nil"/>
          <w:right w:val="nil"/>
          <w:between w:val="nil"/>
        </w:pBdr>
        <w:jc w:val="both"/>
        <w:rPr>
          <w:rFonts w:ascii="Cambria" w:eastAsia="Cambria" w:hAnsi="Cambria" w:cs="Cambria"/>
          <w:color w:val="FF0000"/>
          <w:sz w:val="24"/>
          <w:szCs w:val="24"/>
        </w:rPr>
      </w:pPr>
    </w:p>
    <w:p w:rsidR="00EB476E" w:rsidRPr="00123BF5" w:rsidRDefault="00EB476E" w:rsidP="00EB476E">
      <w:pPr>
        <w:pBdr>
          <w:top w:val="nil"/>
          <w:left w:val="nil"/>
          <w:bottom w:val="nil"/>
          <w:right w:val="nil"/>
          <w:between w:val="nil"/>
        </w:pBdr>
        <w:jc w:val="both"/>
        <w:rPr>
          <w:rFonts w:ascii="Tahoma" w:eastAsia="Tahoma" w:hAnsi="Tahoma" w:cs="Tahoma"/>
          <w:color w:val="FF0000"/>
          <w:sz w:val="24"/>
          <w:szCs w:val="24"/>
        </w:rPr>
      </w:pPr>
      <w:r w:rsidRPr="00123BF5">
        <w:rPr>
          <w:rFonts w:ascii="Cambria" w:eastAsia="Cambria" w:hAnsi="Cambria" w:cs="Cambria"/>
          <w:color w:val="FF0000"/>
          <w:sz w:val="24"/>
          <w:szCs w:val="24"/>
        </w:rPr>
        <w:t>…………................... dnia .................... r.</w:t>
      </w:r>
      <w:r w:rsidRPr="00123BF5">
        <w:rPr>
          <w:rFonts w:ascii="Cambria" w:eastAsia="Cambria" w:hAnsi="Cambria" w:cs="Cambria"/>
          <w:color w:val="FF0000"/>
          <w:sz w:val="24"/>
          <w:szCs w:val="24"/>
        </w:rPr>
        <w:tab/>
        <w:t xml:space="preserve">  </w:t>
      </w:r>
    </w:p>
    <w:p w:rsidR="00EB476E" w:rsidRPr="00123BF5" w:rsidRDefault="00EB476E" w:rsidP="00EB476E">
      <w:pPr>
        <w:pBdr>
          <w:top w:val="nil"/>
          <w:left w:val="nil"/>
          <w:bottom w:val="nil"/>
          <w:right w:val="nil"/>
          <w:between w:val="nil"/>
        </w:pBdr>
        <w:jc w:val="both"/>
        <w:rPr>
          <w:rFonts w:ascii="Tahoma" w:eastAsia="Tahoma" w:hAnsi="Tahoma" w:cs="Tahoma"/>
          <w:color w:val="FF0000"/>
          <w:sz w:val="24"/>
          <w:szCs w:val="24"/>
        </w:rPr>
      </w:pP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t>…………………………………………………………..</w:t>
      </w:r>
    </w:p>
    <w:p w:rsidR="00EB476E" w:rsidRPr="00B13EA7" w:rsidRDefault="00EB476E" w:rsidP="00EB476E">
      <w:pPr>
        <w:pBdr>
          <w:top w:val="nil"/>
          <w:left w:val="nil"/>
          <w:bottom w:val="nil"/>
          <w:right w:val="nil"/>
          <w:between w:val="nil"/>
        </w:pBdr>
        <w:ind w:left="708"/>
        <w:rPr>
          <w:rFonts w:ascii="Cambria" w:eastAsia="Cambria" w:hAnsi="Cambria" w:cs="Cambria"/>
          <w:color w:val="00B050"/>
        </w:rPr>
      </w:pPr>
    </w:p>
    <w:p w:rsidR="00A54219" w:rsidRPr="00EB476E" w:rsidRDefault="00A54219" w:rsidP="00EB476E">
      <w:pPr>
        <w:rPr>
          <w:rFonts w:ascii="Cambria" w:eastAsia="Cambria" w:hAnsi="Cambria" w:cs="Cambria"/>
          <w:color w:val="00B050"/>
        </w:rPr>
      </w:pPr>
    </w:p>
    <w:sectPr w:rsidR="00A54219" w:rsidRPr="00EB476E">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6E" w:rsidRDefault="00EB476E">
      <w:r>
        <w:separator/>
      </w:r>
    </w:p>
  </w:endnote>
  <w:endnote w:type="continuationSeparator" w:id="0">
    <w:p w:rsidR="00EB476E" w:rsidRDefault="00EB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6E" w:rsidRDefault="00EB476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EB476E" w:rsidRDefault="00EB476E">
                          <w:pPr>
                            <w:textDirection w:val="btLr"/>
                          </w:pPr>
                          <w:r>
                            <w:rPr>
                              <w:rFonts w:ascii="Tahoma" w:eastAsia="Tahoma" w:hAnsi="Tahoma" w:cs="Tahoma"/>
                              <w:color w:val="000000"/>
                              <w:sz w:val="24"/>
                            </w:rPr>
                            <w:t xml:space="preserve"> PAGE 28</w:t>
                          </w:r>
                        </w:p>
                        <w:p w:rsidR="00EB476E" w:rsidRDefault="00EB476E">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EB476E" w:rsidRDefault="00EB476E">
                    <w:pPr>
                      <w:textDirection w:val="btLr"/>
                    </w:pPr>
                    <w:r>
                      <w:rPr>
                        <w:rFonts w:ascii="Tahoma" w:eastAsia="Tahoma" w:hAnsi="Tahoma" w:cs="Tahoma"/>
                        <w:color w:val="000000"/>
                        <w:sz w:val="24"/>
                      </w:rPr>
                      <w:t xml:space="preserve"> PAGE 28</w:t>
                    </w:r>
                  </w:p>
                  <w:p w:rsidR="00EB476E" w:rsidRDefault="00EB476E">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6E" w:rsidRDefault="00EB476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6E" w:rsidRDefault="00EB476E">
      <w:r>
        <w:separator/>
      </w:r>
    </w:p>
  </w:footnote>
  <w:footnote w:type="continuationSeparator" w:id="0">
    <w:p w:rsidR="00EB476E" w:rsidRDefault="00EB476E">
      <w:r>
        <w:continuationSeparator/>
      </w:r>
    </w:p>
  </w:footnote>
  <w:footnote w:id="1">
    <w:p w:rsidR="00EB476E" w:rsidRPr="008E3C91" w:rsidRDefault="00EB476E"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2"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9"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1"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5"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38"/>
  </w:num>
  <w:num w:numId="3">
    <w:abstractNumId w:val="0"/>
  </w:num>
  <w:num w:numId="4">
    <w:abstractNumId w:val="14"/>
  </w:num>
  <w:num w:numId="5">
    <w:abstractNumId w:val="31"/>
  </w:num>
  <w:num w:numId="6">
    <w:abstractNumId w:val="25"/>
  </w:num>
  <w:num w:numId="7">
    <w:abstractNumId w:val="18"/>
  </w:num>
  <w:num w:numId="8">
    <w:abstractNumId w:val="10"/>
  </w:num>
  <w:num w:numId="9">
    <w:abstractNumId w:val="45"/>
  </w:num>
  <w:num w:numId="10">
    <w:abstractNumId w:val="16"/>
  </w:num>
  <w:num w:numId="11">
    <w:abstractNumId w:val="11"/>
  </w:num>
  <w:num w:numId="12">
    <w:abstractNumId w:val="20"/>
  </w:num>
  <w:num w:numId="13">
    <w:abstractNumId w:val="17"/>
  </w:num>
  <w:num w:numId="14">
    <w:abstractNumId w:val="34"/>
    <w:lvlOverride w:ilvl="0">
      <w:startOverride w:val="1"/>
    </w:lvlOverride>
  </w:num>
  <w:num w:numId="15">
    <w:abstractNumId w:val="26"/>
    <w:lvlOverride w:ilvl="0">
      <w:startOverride w:val="1"/>
    </w:lvlOverride>
  </w:num>
  <w:num w:numId="16">
    <w:abstractNumId w:val="19"/>
  </w:num>
  <w:num w:numId="17">
    <w:abstractNumId w:val="44"/>
  </w:num>
  <w:num w:numId="18">
    <w:abstractNumId w:val="28"/>
  </w:num>
  <w:num w:numId="19">
    <w:abstractNumId w:val="5"/>
  </w:num>
  <w:num w:numId="20">
    <w:abstractNumId w:val="42"/>
  </w:num>
  <w:num w:numId="21">
    <w:abstractNumId w:val="13"/>
  </w:num>
  <w:num w:numId="22">
    <w:abstractNumId w:val="43"/>
  </w:num>
  <w:num w:numId="23">
    <w:abstractNumId w:val="22"/>
  </w:num>
  <w:num w:numId="24">
    <w:abstractNumId w:val="8"/>
  </w:num>
  <w:num w:numId="25">
    <w:abstractNumId w:val="29"/>
  </w:num>
  <w:num w:numId="26">
    <w:abstractNumId w:val="9"/>
  </w:num>
  <w:num w:numId="27">
    <w:abstractNumId w:val="40"/>
  </w:num>
  <w:num w:numId="28">
    <w:abstractNumId w:val="12"/>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7"/>
  </w:num>
  <w:num w:numId="35">
    <w:abstractNumId w:val="2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0AB"/>
    <w:rsid w:val="00006C16"/>
    <w:rsid w:val="000119E3"/>
    <w:rsid w:val="00015C34"/>
    <w:rsid w:val="00016F74"/>
    <w:rsid w:val="00025DDE"/>
    <w:rsid w:val="00041D35"/>
    <w:rsid w:val="000452B0"/>
    <w:rsid w:val="000548ED"/>
    <w:rsid w:val="00055F36"/>
    <w:rsid w:val="000635BD"/>
    <w:rsid w:val="00064944"/>
    <w:rsid w:val="00065777"/>
    <w:rsid w:val="00074DA3"/>
    <w:rsid w:val="000836C0"/>
    <w:rsid w:val="00096543"/>
    <w:rsid w:val="000974B6"/>
    <w:rsid w:val="000A56B1"/>
    <w:rsid w:val="000C0F7D"/>
    <w:rsid w:val="000C30CB"/>
    <w:rsid w:val="000C3CD1"/>
    <w:rsid w:val="000C5839"/>
    <w:rsid w:val="000C6DDE"/>
    <w:rsid w:val="000D65A7"/>
    <w:rsid w:val="000E62E0"/>
    <w:rsid w:val="000E6FCB"/>
    <w:rsid w:val="000E7E87"/>
    <w:rsid w:val="00105B62"/>
    <w:rsid w:val="00122480"/>
    <w:rsid w:val="00123BF5"/>
    <w:rsid w:val="001258FA"/>
    <w:rsid w:val="00131291"/>
    <w:rsid w:val="001313D1"/>
    <w:rsid w:val="00150542"/>
    <w:rsid w:val="00152638"/>
    <w:rsid w:val="00156374"/>
    <w:rsid w:val="0016244D"/>
    <w:rsid w:val="00173BC0"/>
    <w:rsid w:val="00173C31"/>
    <w:rsid w:val="00183FFA"/>
    <w:rsid w:val="00191EB4"/>
    <w:rsid w:val="00195BBF"/>
    <w:rsid w:val="00196778"/>
    <w:rsid w:val="00197575"/>
    <w:rsid w:val="001A2DEF"/>
    <w:rsid w:val="001C0FCC"/>
    <w:rsid w:val="001C4F22"/>
    <w:rsid w:val="001C5B70"/>
    <w:rsid w:val="001D37C4"/>
    <w:rsid w:val="001D588A"/>
    <w:rsid w:val="001D59E0"/>
    <w:rsid w:val="001E304D"/>
    <w:rsid w:val="001F1734"/>
    <w:rsid w:val="001F304A"/>
    <w:rsid w:val="0020457C"/>
    <w:rsid w:val="002058AF"/>
    <w:rsid w:val="002133EA"/>
    <w:rsid w:val="00215E19"/>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E2AA3"/>
    <w:rsid w:val="002E305C"/>
    <w:rsid w:val="002E3DCB"/>
    <w:rsid w:val="002E63AA"/>
    <w:rsid w:val="002F0C89"/>
    <w:rsid w:val="002F3DB2"/>
    <w:rsid w:val="00317488"/>
    <w:rsid w:val="0033138F"/>
    <w:rsid w:val="00340BBD"/>
    <w:rsid w:val="003421C7"/>
    <w:rsid w:val="00347D82"/>
    <w:rsid w:val="00351679"/>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A08CE"/>
    <w:rsid w:val="004A3D50"/>
    <w:rsid w:val="004C21FA"/>
    <w:rsid w:val="004E0786"/>
    <w:rsid w:val="004E39FD"/>
    <w:rsid w:val="004E6E8A"/>
    <w:rsid w:val="004F2CD8"/>
    <w:rsid w:val="004F471B"/>
    <w:rsid w:val="004F6E91"/>
    <w:rsid w:val="00502C91"/>
    <w:rsid w:val="00504DDB"/>
    <w:rsid w:val="0051053B"/>
    <w:rsid w:val="0052635B"/>
    <w:rsid w:val="00563114"/>
    <w:rsid w:val="00577B7D"/>
    <w:rsid w:val="005A4D8D"/>
    <w:rsid w:val="005D54ED"/>
    <w:rsid w:val="005E5C1E"/>
    <w:rsid w:val="005F4186"/>
    <w:rsid w:val="005F7301"/>
    <w:rsid w:val="006049C5"/>
    <w:rsid w:val="00605BC5"/>
    <w:rsid w:val="00612B67"/>
    <w:rsid w:val="006367D3"/>
    <w:rsid w:val="00642868"/>
    <w:rsid w:val="0064337C"/>
    <w:rsid w:val="00644425"/>
    <w:rsid w:val="00651A20"/>
    <w:rsid w:val="006601CC"/>
    <w:rsid w:val="006651E1"/>
    <w:rsid w:val="0067325D"/>
    <w:rsid w:val="00675F64"/>
    <w:rsid w:val="00676A37"/>
    <w:rsid w:val="00695E60"/>
    <w:rsid w:val="0069743F"/>
    <w:rsid w:val="00697DD0"/>
    <w:rsid w:val="006A710D"/>
    <w:rsid w:val="006B3557"/>
    <w:rsid w:val="006B3C91"/>
    <w:rsid w:val="006B424F"/>
    <w:rsid w:val="006D4EC2"/>
    <w:rsid w:val="006E7A32"/>
    <w:rsid w:val="006F7622"/>
    <w:rsid w:val="00722CA2"/>
    <w:rsid w:val="00746398"/>
    <w:rsid w:val="00764E06"/>
    <w:rsid w:val="00770C40"/>
    <w:rsid w:val="00775CDE"/>
    <w:rsid w:val="0078149F"/>
    <w:rsid w:val="00782BF8"/>
    <w:rsid w:val="00787803"/>
    <w:rsid w:val="0079288B"/>
    <w:rsid w:val="00797224"/>
    <w:rsid w:val="007B19D2"/>
    <w:rsid w:val="007B29B2"/>
    <w:rsid w:val="007C335F"/>
    <w:rsid w:val="007C4F47"/>
    <w:rsid w:val="007C547B"/>
    <w:rsid w:val="007D1A6E"/>
    <w:rsid w:val="00812111"/>
    <w:rsid w:val="008153AD"/>
    <w:rsid w:val="00815A64"/>
    <w:rsid w:val="00820A07"/>
    <w:rsid w:val="00833778"/>
    <w:rsid w:val="00843D2E"/>
    <w:rsid w:val="0084467C"/>
    <w:rsid w:val="008470D4"/>
    <w:rsid w:val="00851FF2"/>
    <w:rsid w:val="00865093"/>
    <w:rsid w:val="00866CF8"/>
    <w:rsid w:val="008A2BC8"/>
    <w:rsid w:val="008A59DE"/>
    <w:rsid w:val="008A79CF"/>
    <w:rsid w:val="008B264C"/>
    <w:rsid w:val="008B657E"/>
    <w:rsid w:val="008B660D"/>
    <w:rsid w:val="008B7A8D"/>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789D"/>
    <w:rsid w:val="0099006B"/>
    <w:rsid w:val="009A3196"/>
    <w:rsid w:val="009A7907"/>
    <w:rsid w:val="009B1201"/>
    <w:rsid w:val="009B2C3E"/>
    <w:rsid w:val="009C74AA"/>
    <w:rsid w:val="009D06FD"/>
    <w:rsid w:val="009E05D6"/>
    <w:rsid w:val="009F2942"/>
    <w:rsid w:val="00A00B7D"/>
    <w:rsid w:val="00A02869"/>
    <w:rsid w:val="00A10E82"/>
    <w:rsid w:val="00A23837"/>
    <w:rsid w:val="00A336C6"/>
    <w:rsid w:val="00A35D81"/>
    <w:rsid w:val="00A41A09"/>
    <w:rsid w:val="00A51C5C"/>
    <w:rsid w:val="00A54219"/>
    <w:rsid w:val="00A64E34"/>
    <w:rsid w:val="00A70DA2"/>
    <w:rsid w:val="00A75446"/>
    <w:rsid w:val="00A76EEE"/>
    <w:rsid w:val="00A9758F"/>
    <w:rsid w:val="00AA0849"/>
    <w:rsid w:val="00AA21A1"/>
    <w:rsid w:val="00AD62F2"/>
    <w:rsid w:val="00B06440"/>
    <w:rsid w:val="00B20638"/>
    <w:rsid w:val="00B20BDD"/>
    <w:rsid w:val="00B32BDB"/>
    <w:rsid w:val="00B46387"/>
    <w:rsid w:val="00B469EA"/>
    <w:rsid w:val="00B52538"/>
    <w:rsid w:val="00B564AD"/>
    <w:rsid w:val="00B60831"/>
    <w:rsid w:val="00B62491"/>
    <w:rsid w:val="00B657FD"/>
    <w:rsid w:val="00B66E79"/>
    <w:rsid w:val="00B82CF6"/>
    <w:rsid w:val="00B92BFA"/>
    <w:rsid w:val="00B95FDE"/>
    <w:rsid w:val="00BA1587"/>
    <w:rsid w:val="00BA380A"/>
    <w:rsid w:val="00BC59FC"/>
    <w:rsid w:val="00BF3A72"/>
    <w:rsid w:val="00BF6C5E"/>
    <w:rsid w:val="00C03632"/>
    <w:rsid w:val="00C23A2C"/>
    <w:rsid w:val="00C249C2"/>
    <w:rsid w:val="00C331CE"/>
    <w:rsid w:val="00C43548"/>
    <w:rsid w:val="00C635FC"/>
    <w:rsid w:val="00C7260F"/>
    <w:rsid w:val="00C7366A"/>
    <w:rsid w:val="00C73AC2"/>
    <w:rsid w:val="00C77AA6"/>
    <w:rsid w:val="00C8152C"/>
    <w:rsid w:val="00C860D3"/>
    <w:rsid w:val="00C909CA"/>
    <w:rsid w:val="00C9311B"/>
    <w:rsid w:val="00CA63C6"/>
    <w:rsid w:val="00CA7036"/>
    <w:rsid w:val="00CB101C"/>
    <w:rsid w:val="00CB3C19"/>
    <w:rsid w:val="00CC6B05"/>
    <w:rsid w:val="00CC72E0"/>
    <w:rsid w:val="00CE7BB1"/>
    <w:rsid w:val="00D01AC0"/>
    <w:rsid w:val="00D041FF"/>
    <w:rsid w:val="00D0468F"/>
    <w:rsid w:val="00D05D0A"/>
    <w:rsid w:val="00D239DE"/>
    <w:rsid w:val="00D23FCC"/>
    <w:rsid w:val="00D30038"/>
    <w:rsid w:val="00D62A65"/>
    <w:rsid w:val="00D63F5F"/>
    <w:rsid w:val="00D761F5"/>
    <w:rsid w:val="00D840A3"/>
    <w:rsid w:val="00DA2765"/>
    <w:rsid w:val="00DA2AAF"/>
    <w:rsid w:val="00DA5FCE"/>
    <w:rsid w:val="00DB3E7E"/>
    <w:rsid w:val="00DC0289"/>
    <w:rsid w:val="00DD34CD"/>
    <w:rsid w:val="00DE41EC"/>
    <w:rsid w:val="00DE7D53"/>
    <w:rsid w:val="00DF35F3"/>
    <w:rsid w:val="00E02F22"/>
    <w:rsid w:val="00E05C0F"/>
    <w:rsid w:val="00E12013"/>
    <w:rsid w:val="00E240CA"/>
    <w:rsid w:val="00E26C21"/>
    <w:rsid w:val="00E50180"/>
    <w:rsid w:val="00E5166E"/>
    <w:rsid w:val="00E75249"/>
    <w:rsid w:val="00E77F69"/>
    <w:rsid w:val="00E83D0A"/>
    <w:rsid w:val="00EB476E"/>
    <w:rsid w:val="00EC73A7"/>
    <w:rsid w:val="00ED1DCC"/>
    <w:rsid w:val="00ED63ED"/>
    <w:rsid w:val="00EE418D"/>
    <w:rsid w:val="00EE73E2"/>
    <w:rsid w:val="00EF089D"/>
    <w:rsid w:val="00EF11DD"/>
    <w:rsid w:val="00EF2B06"/>
    <w:rsid w:val="00F3526F"/>
    <w:rsid w:val="00F41DB4"/>
    <w:rsid w:val="00F4695C"/>
    <w:rsid w:val="00F60733"/>
    <w:rsid w:val="00F7353C"/>
    <w:rsid w:val="00F735E8"/>
    <w:rsid w:val="00F7368F"/>
    <w:rsid w:val="00F74EDE"/>
    <w:rsid w:val="00F81892"/>
    <w:rsid w:val="00F81E1E"/>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UnresolvedMention">
    <w:name w:val="Unresolved Mention"/>
    <w:basedOn w:val="Domylnaczcionkaakapitu"/>
    <w:uiPriority w:val="99"/>
    <w:semiHidden/>
    <w:unhideWhenUsed/>
    <w:rsid w:val="00E7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9053-07FF-466D-A051-353303A3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11953</Words>
  <Characters>71722</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2022-05-05T08:37:00Z</cp:lastPrinted>
  <dcterms:created xsi:type="dcterms:W3CDTF">2022-05-05T08:25:00Z</dcterms:created>
  <dcterms:modified xsi:type="dcterms:W3CDTF">2022-05-05T08:38:00Z</dcterms:modified>
</cp:coreProperties>
</file>