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BB01B" w14:textId="5B0E0D35" w:rsidR="00FA7388" w:rsidRDefault="00FA7388">
      <w:pPr>
        <w:spacing w:line="276" w:lineRule="auto"/>
        <w:ind w:left="5672" w:firstLine="709"/>
        <w:jc w:val="both"/>
        <w:rPr>
          <w:rFonts w:eastAsiaTheme="minorHAnsi"/>
          <w:b/>
          <w:sz w:val="24"/>
          <w:szCs w:val="24"/>
          <w:lang w:eastAsia="en-US"/>
        </w:rPr>
      </w:pPr>
      <w:bookmarkStart w:id="0" w:name="_Hlk144995145"/>
      <w:r w:rsidRPr="00513C4F">
        <w:rPr>
          <w:rFonts w:eastAsiaTheme="minorHAnsi"/>
          <w:b/>
          <w:sz w:val="24"/>
          <w:szCs w:val="24"/>
          <w:lang w:eastAsia="en-US"/>
        </w:rPr>
        <w:t xml:space="preserve">Załącznik nr </w:t>
      </w:r>
      <w:r w:rsidR="00801AD1" w:rsidRPr="00513C4F">
        <w:rPr>
          <w:rFonts w:eastAsiaTheme="minorHAnsi"/>
          <w:b/>
          <w:sz w:val="24"/>
          <w:szCs w:val="24"/>
          <w:lang w:eastAsia="en-US"/>
        </w:rPr>
        <w:t>1</w:t>
      </w:r>
      <w:r w:rsidRPr="00513C4F">
        <w:rPr>
          <w:rFonts w:eastAsiaTheme="minorHAnsi"/>
          <w:b/>
          <w:sz w:val="24"/>
          <w:szCs w:val="24"/>
          <w:lang w:eastAsia="en-US"/>
        </w:rPr>
        <w:t xml:space="preserve"> do SWZ</w:t>
      </w:r>
      <w:r w:rsidR="0095234D">
        <w:rPr>
          <w:rFonts w:eastAsiaTheme="minorHAnsi"/>
          <w:b/>
          <w:sz w:val="24"/>
          <w:szCs w:val="24"/>
          <w:lang w:eastAsia="en-US"/>
        </w:rPr>
        <w:t xml:space="preserve"> /</w:t>
      </w:r>
    </w:p>
    <w:p w14:paraId="1E0E6F07" w14:textId="55A8E49F" w:rsidR="0095234D" w:rsidRPr="00513C4F" w:rsidRDefault="0095234D" w:rsidP="006D4DB3">
      <w:pPr>
        <w:spacing w:line="276" w:lineRule="auto"/>
        <w:ind w:left="5672" w:firstLine="709"/>
        <w:jc w:val="both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Załącznik nr 1 do umowy</w:t>
      </w:r>
    </w:p>
    <w:p w14:paraId="4148CC43" w14:textId="77777777" w:rsidR="00FA7388" w:rsidRPr="00513C4F" w:rsidRDefault="00FA7388" w:rsidP="00513C4F">
      <w:pPr>
        <w:spacing w:line="276" w:lineRule="auto"/>
        <w:jc w:val="both"/>
        <w:rPr>
          <w:rFonts w:eastAsiaTheme="minorHAnsi"/>
          <w:b/>
          <w:sz w:val="24"/>
          <w:szCs w:val="24"/>
          <w:lang w:eastAsia="en-US"/>
        </w:rPr>
      </w:pPr>
    </w:p>
    <w:p w14:paraId="792FBF9E" w14:textId="78432AE9" w:rsidR="00FA7388" w:rsidRDefault="00FA7388" w:rsidP="00513C4F">
      <w:pPr>
        <w:spacing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513C4F">
        <w:rPr>
          <w:rFonts w:eastAsiaTheme="minorHAnsi"/>
          <w:b/>
          <w:sz w:val="24"/>
          <w:szCs w:val="24"/>
          <w:lang w:eastAsia="en-US"/>
        </w:rPr>
        <w:t>OPIS PRZEDMIOTU ZAMÓWIENIA (OPZ)</w:t>
      </w:r>
      <w:r w:rsidR="005718DE">
        <w:rPr>
          <w:rFonts w:eastAsiaTheme="minorHAnsi"/>
          <w:b/>
          <w:sz w:val="24"/>
          <w:szCs w:val="24"/>
          <w:lang w:eastAsia="en-US"/>
        </w:rPr>
        <w:t xml:space="preserve"> /</w:t>
      </w:r>
    </w:p>
    <w:bookmarkEnd w:id="0"/>
    <w:p w14:paraId="21A1B962" w14:textId="3945B83C" w:rsidR="005718DE" w:rsidRDefault="00787296" w:rsidP="005718DE">
      <w:pPr>
        <w:suppressAutoHyphens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OFERTA TECHNICZNA</w:t>
      </w:r>
    </w:p>
    <w:p w14:paraId="256194E2" w14:textId="77777777" w:rsidR="005718DE" w:rsidRDefault="005718DE" w:rsidP="005718DE">
      <w:pPr>
        <w:suppressAutoHyphens/>
        <w:jc w:val="center"/>
        <w:rPr>
          <w:b/>
          <w:bCs/>
          <w:sz w:val="24"/>
          <w:szCs w:val="24"/>
        </w:rPr>
      </w:pPr>
    </w:p>
    <w:p w14:paraId="3A2EDE7B" w14:textId="77777777" w:rsidR="005718DE" w:rsidRPr="005718DE" w:rsidRDefault="005718DE" w:rsidP="005718DE">
      <w:pPr>
        <w:suppressAutoHyphens/>
        <w:jc w:val="center"/>
        <w:rPr>
          <w:b/>
          <w:bCs/>
          <w:i/>
          <w:iCs/>
          <w:sz w:val="24"/>
          <w:szCs w:val="24"/>
          <w:u w:val="single"/>
        </w:rPr>
      </w:pPr>
    </w:p>
    <w:p w14:paraId="035A9A93" w14:textId="63C8B987" w:rsidR="005718DE" w:rsidRPr="005718DE" w:rsidRDefault="005718DE" w:rsidP="005718DE">
      <w:pPr>
        <w:spacing w:line="360" w:lineRule="auto"/>
        <w:rPr>
          <w:bCs/>
          <w:sz w:val="24"/>
          <w:szCs w:val="24"/>
        </w:rPr>
      </w:pPr>
      <w:r w:rsidRPr="005718DE">
        <w:rPr>
          <w:sz w:val="24"/>
          <w:szCs w:val="24"/>
          <w:lang w:val="de-DE"/>
        </w:rPr>
        <w:t>Nazwa – typ/model  ambulansu</w:t>
      </w:r>
      <w:r w:rsidR="001C2E6A">
        <w:rPr>
          <w:sz w:val="24"/>
          <w:szCs w:val="24"/>
          <w:lang w:val="de-DE"/>
        </w:rPr>
        <w:t xml:space="preserve"> ………………………………………………………..……… </w:t>
      </w:r>
      <w:r w:rsidRPr="005718DE">
        <w:rPr>
          <w:sz w:val="24"/>
          <w:szCs w:val="24"/>
          <w:lang w:val="de-DE"/>
        </w:rPr>
        <w:t>podstawy pod nosze</w:t>
      </w:r>
      <w:r w:rsidR="001C2E6A">
        <w:rPr>
          <w:sz w:val="24"/>
          <w:szCs w:val="24"/>
          <w:lang w:val="de-DE"/>
        </w:rPr>
        <w:t xml:space="preserve"> ………………… </w:t>
      </w:r>
      <w:r w:rsidRPr="005718DE">
        <w:rPr>
          <w:sz w:val="24"/>
          <w:szCs w:val="24"/>
          <w:lang w:val="de-DE"/>
        </w:rPr>
        <w:t xml:space="preserve">noszy głównych: </w:t>
      </w:r>
      <w:r>
        <w:rPr>
          <w:sz w:val="24"/>
          <w:szCs w:val="24"/>
          <w:lang w:val="de-DE"/>
        </w:rPr>
        <w:t>…………………</w:t>
      </w:r>
      <w:r w:rsidR="001C2E6A">
        <w:rPr>
          <w:sz w:val="24"/>
          <w:szCs w:val="24"/>
          <w:lang w:val="de-DE"/>
        </w:rPr>
        <w:t>……………..</w:t>
      </w:r>
      <w:r>
        <w:rPr>
          <w:sz w:val="24"/>
          <w:szCs w:val="24"/>
          <w:lang w:val="de-DE"/>
        </w:rPr>
        <w:t xml:space="preserve">…… </w:t>
      </w:r>
      <w:r w:rsidR="001C2E6A">
        <w:rPr>
          <w:sz w:val="24"/>
          <w:szCs w:val="24"/>
          <w:lang w:val="de-DE"/>
        </w:rPr>
        <w:br/>
      </w:r>
      <w:r w:rsidRPr="005718DE">
        <w:rPr>
          <w:sz w:val="24"/>
          <w:szCs w:val="24"/>
          <w:lang w:val="de-DE"/>
        </w:rPr>
        <w:t>Producent</w:t>
      </w:r>
      <w:r w:rsidR="001C2E6A">
        <w:rPr>
          <w:sz w:val="24"/>
          <w:szCs w:val="24"/>
          <w:lang w:val="de-DE"/>
        </w:rPr>
        <w:t xml:space="preserve"> ambulansu</w:t>
      </w:r>
      <w:r w:rsidRPr="005718DE">
        <w:rPr>
          <w:sz w:val="24"/>
          <w:szCs w:val="24"/>
          <w:lang w:val="de-DE"/>
        </w:rPr>
        <w:t>: ……</w:t>
      </w:r>
      <w:r>
        <w:rPr>
          <w:sz w:val="24"/>
          <w:szCs w:val="24"/>
          <w:lang w:val="de-DE"/>
        </w:rPr>
        <w:t>……………………..</w:t>
      </w:r>
      <w:r w:rsidRPr="005718DE">
        <w:rPr>
          <w:sz w:val="24"/>
          <w:szCs w:val="24"/>
          <w:lang w:val="de-DE"/>
        </w:rPr>
        <w:t>……………</w:t>
      </w:r>
      <w:r>
        <w:rPr>
          <w:sz w:val="24"/>
          <w:szCs w:val="24"/>
          <w:lang w:val="de-DE"/>
        </w:rPr>
        <w:t xml:space="preserve"> </w:t>
      </w:r>
      <w:r w:rsidRPr="005718DE">
        <w:rPr>
          <w:bCs/>
          <w:sz w:val="24"/>
          <w:szCs w:val="24"/>
        </w:rPr>
        <w:t>Kraj pochodzenia: ……</w:t>
      </w:r>
      <w:r w:rsidR="001C2E6A">
        <w:rPr>
          <w:bCs/>
          <w:sz w:val="24"/>
          <w:szCs w:val="24"/>
        </w:rPr>
        <w:t>.....</w:t>
      </w:r>
      <w:r>
        <w:rPr>
          <w:bCs/>
          <w:sz w:val="24"/>
          <w:szCs w:val="24"/>
        </w:rPr>
        <w:t>.</w:t>
      </w:r>
      <w:r w:rsidRPr="005718DE">
        <w:rPr>
          <w:bCs/>
          <w:sz w:val="24"/>
          <w:szCs w:val="24"/>
        </w:rPr>
        <w:t>…</w:t>
      </w:r>
    </w:p>
    <w:p w14:paraId="45E8BD96" w14:textId="77777777" w:rsidR="005718DE" w:rsidRPr="005718DE" w:rsidRDefault="005718DE" w:rsidP="005718DE">
      <w:pPr>
        <w:rPr>
          <w:rFonts w:cs="Arial"/>
          <w:sz w:val="24"/>
          <w:szCs w:val="24"/>
        </w:rPr>
      </w:pPr>
    </w:p>
    <w:tbl>
      <w:tblPr>
        <w:tblW w:w="928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2"/>
        <w:gridCol w:w="5409"/>
        <w:gridCol w:w="3240"/>
      </w:tblGrid>
      <w:tr w:rsidR="005718DE" w:rsidRPr="005718DE" w14:paraId="3B9394C0" w14:textId="77777777" w:rsidTr="006D4DB3">
        <w:trPr>
          <w:trHeight w:val="359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CBE0893" w14:textId="77777777" w:rsidR="005718DE" w:rsidRPr="005718DE" w:rsidRDefault="005718DE" w:rsidP="005718DE">
            <w:pPr>
              <w:spacing w:line="256" w:lineRule="auto"/>
              <w:rPr>
                <w:b/>
                <w:bCs/>
                <w:sz w:val="24"/>
                <w:szCs w:val="24"/>
                <w:lang w:eastAsia="en-US"/>
              </w:rPr>
            </w:pPr>
            <w:r w:rsidRPr="005718DE">
              <w:rPr>
                <w:rFonts w:cs="Arial"/>
                <w:b/>
                <w:bCs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15BA426" w14:textId="77777777" w:rsidR="005718DE" w:rsidRPr="005718DE" w:rsidRDefault="005718DE" w:rsidP="005718DE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5718DE">
              <w:rPr>
                <w:b/>
                <w:bCs/>
                <w:sz w:val="22"/>
                <w:szCs w:val="18"/>
                <w:lang w:eastAsia="en-US" w:bidi="hi-IN"/>
              </w:rPr>
              <w:t>Opis wymaganych parametrów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3B54136" w14:textId="26826D7A" w:rsidR="005718DE" w:rsidRPr="005718DE" w:rsidRDefault="005718DE" w:rsidP="005718DE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5718DE">
              <w:rPr>
                <w:rFonts w:cs="Arial"/>
                <w:b/>
                <w:bCs/>
                <w:sz w:val="24"/>
                <w:szCs w:val="24"/>
                <w:lang w:eastAsia="en-US"/>
              </w:rPr>
              <w:t>Parametry oferowane</w:t>
            </w:r>
            <w:r w:rsidR="00787296">
              <w:rPr>
                <w:rFonts w:cs="Arial"/>
                <w:b/>
                <w:bCs/>
                <w:sz w:val="24"/>
                <w:szCs w:val="24"/>
                <w:lang w:eastAsia="en-US"/>
              </w:rPr>
              <w:br/>
            </w:r>
            <w:r w:rsidR="00787296" w:rsidRPr="00787296">
              <w:rPr>
                <w:rFonts w:cs="Arial"/>
                <w:b/>
                <w:bCs/>
                <w:sz w:val="24"/>
                <w:szCs w:val="24"/>
                <w:lang w:eastAsia="en-US"/>
              </w:rPr>
              <w:t>(TAK lub NIE / podać tam gdzie wskazane)</w:t>
            </w:r>
          </w:p>
        </w:tc>
      </w:tr>
      <w:tr w:rsidR="005718DE" w:rsidRPr="005718DE" w14:paraId="50035A36" w14:textId="77777777" w:rsidTr="006D4DB3">
        <w:trPr>
          <w:trHeight w:val="359"/>
        </w:trPr>
        <w:tc>
          <w:tcPr>
            <w:tcW w:w="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7BE6550" w14:textId="77777777" w:rsidR="005718DE" w:rsidRPr="005718DE" w:rsidRDefault="005718DE" w:rsidP="005718DE">
            <w:pPr>
              <w:suppressAutoHyphens/>
              <w:spacing w:line="256" w:lineRule="auto"/>
              <w:ind w:right="-70"/>
              <w:jc w:val="center"/>
              <w:rPr>
                <w:rFonts w:cs="Calibri"/>
                <w:b/>
                <w:lang w:eastAsia="en-US"/>
              </w:rPr>
            </w:pPr>
            <w:r w:rsidRPr="005718DE">
              <w:rPr>
                <w:rFonts w:cs="Calibri"/>
                <w:b/>
                <w:lang w:eastAsia="en-US"/>
              </w:rPr>
              <w:t>1.</w:t>
            </w:r>
          </w:p>
        </w:tc>
        <w:tc>
          <w:tcPr>
            <w:tcW w:w="5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E41868D" w14:textId="77777777" w:rsidR="005718DE" w:rsidRPr="005718DE" w:rsidRDefault="005718DE" w:rsidP="005718DE">
            <w:pPr>
              <w:suppressAutoHyphens/>
              <w:spacing w:line="256" w:lineRule="auto"/>
              <w:ind w:right="79"/>
              <w:jc w:val="center"/>
              <w:rPr>
                <w:rFonts w:cs="Calibri"/>
                <w:b/>
                <w:lang w:eastAsia="en-US"/>
              </w:rPr>
            </w:pPr>
            <w:r w:rsidRPr="005718DE">
              <w:rPr>
                <w:rFonts w:cs="Calibri"/>
                <w:b/>
                <w:lang w:eastAsia="en-US"/>
              </w:rPr>
              <w:t>2.</w:t>
            </w:r>
          </w:p>
        </w:tc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2D3BCEB" w14:textId="77777777" w:rsidR="005718DE" w:rsidRPr="005718DE" w:rsidRDefault="005718DE" w:rsidP="005718DE">
            <w:pPr>
              <w:suppressAutoHyphens/>
              <w:spacing w:line="256" w:lineRule="auto"/>
              <w:ind w:right="79"/>
              <w:jc w:val="center"/>
              <w:rPr>
                <w:rFonts w:cs="Calibri"/>
                <w:b/>
                <w:lang w:eastAsia="en-US"/>
              </w:rPr>
            </w:pPr>
            <w:r w:rsidRPr="005718DE">
              <w:rPr>
                <w:rFonts w:cs="Calibri"/>
                <w:b/>
                <w:lang w:eastAsia="en-US"/>
              </w:rPr>
              <w:t>3.</w:t>
            </w:r>
          </w:p>
        </w:tc>
      </w:tr>
      <w:tr w:rsidR="005718DE" w:rsidRPr="005718DE" w14:paraId="02930EA6" w14:textId="77777777" w:rsidTr="006D4DB3">
        <w:tc>
          <w:tcPr>
            <w:tcW w:w="9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hideMark/>
          </w:tcPr>
          <w:p w14:paraId="2BA8B777" w14:textId="77777777" w:rsidR="005718DE" w:rsidRPr="005718DE" w:rsidRDefault="005718DE" w:rsidP="005718DE">
            <w:pPr>
              <w:spacing w:line="256" w:lineRule="auto"/>
              <w:ind w:right="79"/>
              <w:jc w:val="center"/>
              <w:rPr>
                <w:rFonts w:cs="Calibri"/>
                <w:lang w:eastAsia="en-US"/>
              </w:rPr>
            </w:pPr>
            <w:r w:rsidRPr="005718DE">
              <w:rPr>
                <w:rFonts w:cs="Calibri"/>
                <w:b/>
                <w:sz w:val="22"/>
                <w:szCs w:val="22"/>
                <w:lang w:eastAsia="en-US"/>
              </w:rPr>
              <w:t>NADWOZIE</w:t>
            </w:r>
          </w:p>
        </w:tc>
      </w:tr>
      <w:tr w:rsidR="005718DE" w:rsidRPr="005718DE" w14:paraId="752574A2" w14:textId="77777777" w:rsidTr="006D4DB3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A5B58B" w14:textId="77777777" w:rsidR="005718DE" w:rsidRPr="005718DE" w:rsidRDefault="005718DE" w:rsidP="005718DE">
            <w:pPr>
              <w:spacing w:line="256" w:lineRule="auto"/>
              <w:ind w:right="-7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718DE">
              <w:rPr>
                <w:bCs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327B07" w14:textId="61B16115" w:rsidR="005718DE" w:rsidRPr="005718DE" w:rsidRDefault="005718DE" w:rsidP="005718DE">
            <w:pPr>
              <w:suppressAutoHyphens/>
              <w:spacing w:line="256" w:lineRule="auto"/>
              <w:rPr>
                <w:sz w:val="22"/>
                <w:szCs w:val="22"/>
                <w:lang w:eastAsia="zh-CN"/>
              </w:rPr>
            </w:pPr>
            <w:r w:rsidRPr="005718DE">
              <w:rPr>
                <w:sz w:val="22"/>
                <w:szCs w:val="22"/>
                <w:lang w:eastAsia="zh-CN"/>
              </w:rPr>
              <w:t>Ambulans typu A2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68ABE" w14:textId="77777777" w:rsidR="005718DE" w:rsidRPr="005718DE" w:rsidRDefault="005718DE" w:rsidP="006D4DB3">
            <w:pPr>
              <w:spacing w:line="256" w:lineRule="auto"/>
              <w:ind w:right="79"/>
              <w:jc w:val="center"/>
              <w:rPr>
                <w:rFonts w:cs="Calibri"/>
                <w:lang w:eastAsia="en-US"/>
              </w:rPr>
            </w:pPr>
          </w:p>
        </w:tc>
      </w:tr>
      <w:tr w:rsidR="005718DE" w:rsidRPr="005718DE" w14:paraId="727185E8" w14:textId="77777777" w:rsidTr="006D4DB3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F87459" w14:textId="77777777" w:rsidR="005718DE" w:rsidRPr="005718DE" w:rsidRDefault="005718DE" w:rsidP="005718DE">
            <w:pPr>
              <w:spacing w:line="256" w:lineRule="auto"/>
              <w:ind w:right="-7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718DE">
              <w:rPr>
                <w:bCs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9439CC" w14:textId="77777777" w:rsidR="005718DE" w:rsidRPr="005718DE" w:rsidRDefault="005718DE" w:rsidP="005718DE">
            <w:pPr>
              <w:suppressAutoHyphens/>
              <w:spacing w:line="256" w:lineRule="auto"/>
              <w:rPr>
                <w:sz w:val="22"/>
                <w:szCs w:val="22"/>
                <w:lang w:eastAsia="en-US"/>
              </w:rPr>
            </w:pPr>
            <w:r w:rsidRPr="005718DE">
              <w:rPr>
                <w:sz w:val="22"/>
                <w:szCs w:val="22"/>
                <w:lang w:eastAsia="en-US"/>
              </w:rPr>
              <w:t xml:space="preserve">Dopuszczalna masa całkowita dmc (brutto) ambulansu wraz z zabudową  medyczną nie może przekraczać 3,5 t                                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A1B2F" w14:textId="082A8D0C" w:rsidR="005718DE" w:rsidRPr="005718DE" w:rsidRDefault="00787296" w:rsidP="006D4DB3">
            <w:pPr>
              <w:spacing w:line="256" w:lineRule="auto"/>
              <w:ind w:right="79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……………………………</w:t>
            </w:r>
            <w:r w:rsidR="00CF541F">
              <w:rPr>
                <w:rFonts w:cs="Calibri"/>
                <w:lang w:eastAsia="en-US"/>
              </w:rPr>
              <w:t xml:space="preserve"> t</w:t>
            </w:r>
          </w:p>
        </w:tc>
      </w:tr>
      <w:tr w:rsidR="005718DE" w:rsidRPr="005718DE" w14:paraId="4B06CA53" w14:textId="77777777" w:rsidTr="006D4DB3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2AF917" w14:textId="77777777" w:rsidR="005718DE" w:rsidRPr="005718DE" w:rsidRDefault="005718DE" w:rsidP="005718DE">
            <w:pPr>
              <w:spacing w:line="256" w:lineRule="auto"/>
              <w:ind w:right="-7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718DE">
              <w:rPr>
                <w:bCs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A298BB" w14:textId="77777777" w:rsidR="005718DE" w:rsidRPr="005718DE" w:rsidRDefault="005718DE" w:rsidP="005718DE">
            <w:pPr>
              <w:suppressAutoHyphens/>
              <w:spacing w:line="256" w:lineRule="auto"/>
              <w:rPr>
                <w:sz w:val="22"/>
                <w:szCs w:val="22"/>
                <w:lang w:eastAsia="en-US"/>
              </w:rPr>
            </w:pPr>
            <w:r w:rsidRPr="005718DE">
              <w:rPr>
                <w:rFonts w:cs="Calibri"/>
                <w:bCs/>
                <w:sz w:val="22"/>
                <w:szCs w:val="22"/>
                <w:lang w:eastAsia="en-US"/>
              </w:rPr>
              <w:t>Pojazd fabrycznie nowy, rok produkcji nie wcześniejszy niż 2023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A32AC" w14:textId="25294D56" w:rsidR="005718DE" w:rsidRPr="005718DE" w:rsidRDefault="005718DE" w:rsidP="006D4DB3">
            <w:pPr>
              <w:spacing w:line="256" w:lineRule="auto"/>
              <w:ind w:right="79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………………</w:t>
            </w:r>
            <w:r w:rsidR="00787296">
              <w:rPr>
                <w:rFonts w:cs="Calibri"/>
                <w:lang w:eastAsia="en-US"/>
              </w:rPr>
              <w:t>………….</w:t>
            </w:r>
            <w:r>
              <w:rPr>
                <w:rFonts w:cs="Calibri"/>
                <w:lang w:eastAsia="en-US"/>
              </w:rPr>
              <w:t>…</w:t>
            </w:r>
            <w:r w:rsidR="00CF541F">
              <w:rPr>
                <w:rFonts w:cs="Calibri"/>
                <w:lang w:eastAsia="en-US"/>
              </w:rPr>
              <w:t>r.</w:t>
            </w:r>
          </w:p>
        </w:tc>
      </w:tr>
      <w:tr w:rsidR="005718DE" w:rsidRPr="005718DE" w14:paraId="5826E175" w14:textId="77777777" w:rsidTr="006D4DB3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8CA3D3" w14:textId="77777777" w:rsidR="005718DE" w:rsidRPr="005718DE" w:rsidRDefault="005718DE" w:rsidP="005718DE">
            <w:pPr>
              <w:spacing w:line="256" w:lineRule="auto"/>
              <w:ind w:right="-7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718DE">
              <w:rPr>
                <w:bCs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5AF0A" w14:textId="77777777" w:rsidR="005718DE" w:rsidRPr="005718DE" w:rsidRDefault="005718DE" w:rsidP="005718DE">
            <w:pPr>
              <w:suppressAutoHyphens/>
              <w:spacing w:line="256" w:lineRule="auto"/>
              <w:rPr>
                <w:sz w:val="22"/>
                <w:szCs w:val="22"/>
                <w:lang w:eastAsia="en-US"/>
              </w:rPr>
            </w:pPr>
            <w:r w:rsidRPr="005718DE">
              <w:rPr>
                <w:sz w:val="22"/>
                <w:szCs w:val="22"/>
                <w:lang w:eastAsia="en-US"/>
              </w:rPr>
              <w:t>Pojazd typu furgon, częściowo przeszklony, przystosowany do przewozu min. 7 osób  (6 pasażerów i kierowca), w tym 2 fotele zamontowane w kabinie kierowcy oraz w pozostałej części furgonu możliwość przewożenia 5 pacjentów: 4 osoby w pozycji siedzącej na fotelach na stałe zamontowanych, 1 osoby w pozycji leżącej na noszach lub 1 osoby na wózku inwalidzkim.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90739" w14:textId="77777777" w:rsidR="005718DE" w:rsidRPr="005718DE" w:rsidRDefault="005718DE" w:rsidP="006D4DB3">
            <w:pPr>
              <w:spacing w:line="256" w:lineRule="auto"/>
              <w:ind w:right="79"/>
              <w:jc w:val="center"/>
              <w:rPr>
                <w:rFonts w:cs="Calibri"/>
                <w:lang w:eastAsia="en-US"/>
              </w:rPr>
            </w:pPr>
          </w:p>
        </w:tc>
      </w:tr>
      <w:tr w:rsidR="005718DE" w:rsidRPr="005718DE" w14:paraId="3BE10AA0" w14:textId="77777777" w:rsidTr="006D4DB3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A437D8" w14:textId="77777777" w:rsidR="005718DE" w:rsidRPr="005718DE" w:rsidRDefault="005718DE" w:rsidP="005718DE">
            <w:pPr>
              <w:spacing w:line="256" w:lineRule="auto"/>
              <w:ind w:right="-7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718DE">
              <w:rPr>
                <w:bCs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FF3A5A" w14:textId="77777777" w:rsidR="005718DE" w:rsidRPr="005718DE" w:rsidRDefault="005718DE" w:rsidP="005718DE">
            <w:pPr>
              <w:suppressAutoHyphens/>
              <w:spacing w:line="256" w:lineRule="auto"/>
              <w:rPr>
                <w:sz w:val="22"/>
                <w:szCs w:val="22"/>
                <w:lang w:eastAsia="en-US"/>
              </w:rPr>
            </w:pPr>
            <w:r w:rsidRPr="005718DE">
              <w:rPr>
                <w:sz w:val="22"/>
                <w:szCs w:val="22"/>
                <w:lang w:eastAsia="en-US"/>
              </w:rPr>
              <w:t xml:space="preserve">Przedział medyczny wyposażony w rampę najazdową dla wózków inwalidzkich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E6338" w14:textId="77777777" w:rsidR="005718DE" w:rsidRPr="005718DE" w:rsidRDefault="005718DE" w:rsidP="006D4DB3">
            <w:pPr>
              <w:spacing w:line="256" w:lineRule="auto"/>
              <w:ind w:right="79"/>
              <w:jc w:val="center"/>
              <w:rPr>
                <w:rFonts w:cs="Calibri"/>
                <w:lang w:eastAsia="en-US"/>
              </w:rPr>
            </w:pPr>
          </w:p>
        </w:tc>
      </w:tr>
      <w:tr w:rsidR="005718DE" w:rsidRPr="005718DE" w14:paraId="1018C97C" w14:textId="77777777" w:rsidTr="006D4DB3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616734" w14:textId="77777777" w:rsidR="005718DE" w:rsidRPr="005718DE" w:rsidRDefault="005718DE" w:rsidP="005718DE">
            <w:pPr>
              <w:spacing w:line="256" w:lineRule="auto"/>
              <w:ind w:right="-7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718DE">
              <w:rPr>
                <w:bCs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C10FE2" w14:textId="77777777" w:rsidR="005718DE" w:rsidRPr="005718DE" w:rsidRDefault="005718DE" w:rsidP="005718DE">
            <w:pPr>
              <w:suppressAutoHyphens/>
              <w:spacing w:line="256" w:lineRule="auto"/>
              <w:rPr>
                <w:sz w:val="22"/>
                <w:szCs w:val="22"/>
                <w:lang w:eastAsia="en-US"/>
              </w:rPr>
            </w:pPr>
            <w:r w:rsidRPr="005718DE">
              <w:rPr>
                <w:sz w:val="22"/>
                <w:szCs w:val="22"/>
                <w:lang w:eastAsia="en-US"/>
              </w:rPr>
              <w:t>Wejście boczne do przedziału medycznego wyposażone w dodatkowy wewnętrzny stopień pokryty materiałem antypoślizgowym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B0A59" w14:textId="77777777" w:rsidR="005718DE" w:rsidRPr="005718DE" w:rsidRDefault="005718DE" w:rsidP="006D4DB3">
            <w:pPr>
              <w:spacing w:line="256" w:lineRule="auto"/>
              <w:ind w:right="79"/>
              <w:jc w:val="center"/>
              <w:rPr>
                <w:rFonts w:cs="Calibri"/>
                <w:lang w:eastAsia="en-US"/>
              </w:rPr>
            </w:pPr>
          </w:p>
        </w:tc>
      </w:tr>
      <w:tr w:rsidR="005718DE" w:rsidRPr="005718DE" w14:paraId="3BC601D1" w14:textId="77777777" w:rsidTr="006D4DB3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F642A9" w14:textId="77777777" w:rsidR="005718DE" w:rsidRPr="005718DE" w:rsidRDefault="005718DE" w:rsidP="005718DE">
            <w:pPr>
              <w:spacing w:line="256" w:lineRule="auto"/>
              <w:ind w:right="-7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718DE">
              <w:rPr>
                <w:bCs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68121A" w14:textId="77777777" w:rsidR="005718DE" w:rsidRPr="005718DE" w:rsidRDefault="005718DE" w:rsidP="005718DE">
            <w:pPr>
              <w:suppressAutoHyphens/>
              <w:spacing w:line="256" w:lineRule="auto"/>
              <w:rPr>
                <w:sz w:val="22"/>
                <w:szCs w:val="22"/>
                <w:lang w:eastAsia="en-US"/>
              </w:rPr>
            </w:pPr>
            <w:r w:rsidRPr="005718DE">
              <w:rPr>
                <w:sz w:val="22"/>
                <w:szCs w:val="22"/>
                <w:lang w:eastAsia="en-US"/>
              </w:rPr>
              <w:t>Wewnętrzne wymiary przedziału pacjenta: wysokość min. 1800 mm od podłogi do sufitu, długość min. 3200 mm, szerokość min. 1600 mm (pomiędzy ścianami wewnątrz)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5C50" w14:textId="620D629A" w:rsidR="005718DE" w:rsidRDefault="00787296" w:rsidP="006D4DB3">
            <w:pPr>
              <w:spacing w:line="256" w:lineRule="auto"/>
              <w:ind w:right="79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Wysokość ……………….</w:t>
            </w:r>
            <w:r w:rsidR="00CF541F">
              <w:rPr>
                <w:rFonts w:cs="Calibri"/>
                <w:lang w:eastAsia="en-US"/>
              </w:rPr>
              <w:t xml:space="preserve"> mm</w:t>
            </w:r>
          </w:p>
          <w:p w14:paraId="1561A8AC" w14:textId="3D365DB6" w:rsidR="00787296" w:rsidRDefault="00787296" w:rsidP="006D4DB3">
            <w:pPr>
              <w:spacing w:line="256" w:lineRule="auto"/>
              <w:ind w:right="79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Długość ………………….</w:t>
            </w:r>
            <w:r w:rsidR="00CF541F">
              <w:rPr>
                <w:rFonts w:cs="Calibri"/>
                <w:lang w:eastAsia="en-US"/>
              </w:rPr>
              <w:t xml:space="preserve"> mm</w:t>
            </w:r>
          </w:p>
          <w:p w14:paraId="568B5EF0" w14:textId="51956B39" w:rsidR="00787296" w:rsidRPr="005718DE" w:rsidRDefault="00787296" w:rsidP="006D4DB3">
            <w:pPr>
              <w:spacing w:line="256" w:lineRule="auto"/>
              <w:ind w:right="79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Szerokość ……………….</w:t>
            </w:r>
            <w:r w:rsidR="00CF541F">
              <w:rPr>
                <w:rFonts w:cs="Calibri"/>
                <w:lang w:eastAsia="en-US"/>
              </w:rPr>
              <w:t xml:space="preserve"> mm</w:t>
            </w:r>
          </w:p>
        </w:tc>
      </w:tr>
      <w:tr w:rsidR="005718DE" w:rsidRPr="005718DE" w14:paraId="5A2FF18C" w14:textId="77777777" w:rsidTr="006D4DB3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408698" w14:textId="77777777" w:rsidR="005718DE" w:rsidRPr="005718DE" w:rsidRDefault="005718DE" w:rsidP="005718DE">
            <w:pPr>
              <w:spacing w:line="256" w:lineRule="auto"/>
              <w:ind w:right="-7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718DE">
              <w:rPr>
                <w:bCs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783CA0" w14:textId="77777777" w:rsidR="005718DE" w:rsidRPr="005718DE" w:rsidRDefault="005718DE" w:rsidP="005718DE">
            <w:pPr>
              <w:suppressAutoHyphens/>
              <w:spacing w:line="256" w:lineRule="auto"/>
              <w:rPr>
                <w:sz w:val="22"/>
                <w:szCs w:val="22"/>
                <w:lang w:eastAsia="en-US"/>
              </w:rPr>
            </w:pPr>
            <w:r w:rsidRPr="005718DE">
              <w:rPr>
                <w:sz w:val="22"/>
                <w:szCs w:val="22"/>
                <w:lang w:eastAsia="en-US"/>
              </w:rPr>
              <w:t>Wszystkie szyby przedziału medycznego przyciemnione oraz pokryte do 2/3 wysokości szyby folią półprzezroczystą lub zmatowioną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BAA3EF" w14:textId="63FA2B80" w:rsidR="005718DE" w:rsidRPr="005718DE" w:rsidRDefault="00CF541F" w:rsidP="006D4DB3">
            <w:pPr>
              <w:spacing w:line="256" w:lineRule="auto"/>
              <w:ind w:right="79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folia …………………… do 2/3 wysokości szyby</w:t>
            </w:r>
          </w:p>
        </w:tc>
      </w:tr>
      <w:tr w:rsidR="005718DE" w:rsidRPr="005718DE" w14:paraId="7FFB5AA8" w14:textId="77777777" w:rsidTr="006D4DB3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526D16" w14:textId="77777777" w:rsidR="005718DE" w:rsidRPr="005718DE" w:rsidRDefault="005718DE" w:rsidP="005718DE">
            <w:pPr>
              <w:spacing w:line="256" w:lineRule="auto"/>
              <w:ind w:right="-7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718DE">
              <w:rPr>
                <w:bCs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2FCE0C" w14:textId="77777777" w:rsidR="005718DE" w:rsidRPr="005718DE" w:rsidRDefault="005718DE" w:rsidP="005718DE">
            <w:pPr>
              <w:suppressAutoHyphens/>
              <w:spacing w:line="256" w:lineRule="auto"/>
              <w:rPr>
                <w:sz w:val="22"/>
                <w:szCs w:val="22"/>
                <w:lang w:eastAsia="en-US"/>
              </w:rPr>
            </w:pPr>
            <w:r w:rsidRPr="005718DE">
              <w:rPr>
                <w:sz w:val="22"/>
                <w:szCs w:val="22"/>
                <w:lang w:eastAsia="en-US"/>
              </w:rPr>
              <w:t>Drzwi tylne przeszklone, dwuskrzydłowe, otwierane na boki o kąt min. 250</w:t>
            </w:r>
            <w:r w:rsidRPr="005718DE">
              <w:rPr>
                <w:sz w:val="22"/>
                <w:szCs w:val="22"/>
                <w:vertAlign w:val="superscript"/>
                <w:lang w:eastAsia="en-US"/>
              </w:rPr>
              <w:t>0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048F3" w14:textId="77777777" w:rsidR="005718DE" w:rsidRPr="005718DE" w:rsidRDefault="005718DE" w:rsidP="006D4DB3">
            <w:pPr>
              <w:spacing w:line="256" w:lineRule="auto"/>
              <w:ind w:right="79"/>
              <w:jc w:val="center"/>
              <w:rPr>
                <w:rFonts w:cs="Calibri"/>
                <w:lang w:eastAsia="en-US"/>
              </w:rPr>
            </w:pPr>
          </w:p>
        </w:tc>
      </w:tr>
      <w:tr w:rsidR="005718DE" w:rsidRPr="005718DE" w14:paraId="7F1F562C" w14:textId="77777777" w:rsidTr="006D4DB3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D1D634" w14:textId="77777777" w:rsidR="005718DE" w:rsidRPr="005718DE" w:rsidRDefault="005718DE" w:rsidP="005718DE">
            <w:pPr>
              <w:spacing w:line="256" w:lineRule="auto"/>
              <w:ind w:right="-7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718DE">
              <w:rPr>
                <w:bCs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13722A" w14:textId="77777777" w:rsidR="005718DE" w:rsidRPr="005718DE" w:rsidRDefault="005718DE" w:rsidP="005718DE">
            <w:pPr>
              <w:suppressAutoHyphens/>
              <w:spacing w:line="256" w:lineRule="auto"/>
              <w:rPr>
                <w:sz w:val="22"/>
                <w:szCs w:val="22"/>
                <w:lang w:eastAsia="en-US"/>
              </w:rPr>
            </w:pPr>
            <w:r w:rsidRPr="005718DE">
              <w:rPr>
                <w:sz w:val="22"/>
                <w:szCs w:val="22"/>
                <w:lang w:eastAsia="en-US"/>
              </w:rPr>
              <w:t>Drzwi boczne prawe przesuwane do tyłu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F96F6" w14:textId="77777777" w:rsidR="005718DE" w:rsidRPr="005718DE" w:rsidRDefault="005718DE" w:rsidP="006D4DB3">
            <w:pPr>
              <w:spacing w:line="256" w:lineRule="auto"/>
              <w:ind w:right="79"/>
              <w:jc w:val="center"/>
              <w:rPr>
                <w:rFonts w:cs="Calibri"/>
                <w:lang w:eastAsia="en-US"/>
              </w:rPr>
            </w:pPr>
          </w:p>
        </w:tc>
      </w:tr>
      <w:tr w:rsidR="005718DE" w:rsidRPr="005718DE" w14:paraId="7158F00D" w14:textId="77777777" w:rsidTr="006D4DB3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39CB05" w14:textId="77777777" w:rsidR="005718DE" w:rsidRPr="005718DE" w:rsidRDefault="005718DE" w:rsidP="005718DE">
            <w:pPr>
              <w:spacing w:line="256" w:lineRule="auto"/>
              <w:ind w:right="-7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718DE">
              <w:rPr>
                <w:bCs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2E7487" w14:textId="77777777" w:rsidR="005718DE" w:rsidRPr="005718DE" w:rsidRDefault="005718DE" w:rsidP="005718DE">
            <w:pPr>
              <w:suppressAutoHyphens/>
              <w:spacing w:line="256" w:lineRule="auto"/>
              <w:rPr>
                <w:sz w:val="22"/>
                <w:szCs w:val="22"/>
                <w:lang w:eastAsia="en-US"/>
              </w:rPr>
            </w:pPr>
            <w:r w:rsidRPr="005718DE">
              <w:rPr>
                <w:sz w:val="22"/>
                <w:szCs w:val="22"/>
                <w:lang w:eastAsia="en-US"/>
              </w:rPr>
              <w:t xml:space="preserve">Kabina kierowcy oddzielona od przedziału medycznego stałą przegrodą częściowo przeszklona z otwieranym oknem do kontaktu z pasażerami przedziału medycznego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946AB" w14:textId="77777777" w:rsidR="005718DE" w:rsidRPr="005718DE" w:rsidRDefault="005718DE" w:rsidP="006D4DB3">
            <w:pPr>
              <w:spacing w:line="256" w:lineRule="auto"/>
              <w:ind w:right="79"/>
              <w:jc w:val="center"/>
              <w:rPr>
                <w:rFonts w:cs="Calibri"/>
                <w:lang w:eastAsia="en-US"/>
              </w:rPr>
            </w:pPr>
          </w:p>
        </w:tc>
      </w:tr>
      <w:tr w:rsidR="005718DE" w:rsidRPr="005718DE" w14:paraId="2168380A" w14:textId="77777777" w:rsidTr="006D4DB3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FE0C12" w14:textId="77777777" w:rsidR="005718DE" w:rsidRPr="005718DE" w:rsidRDefault="005718DE" w:rsidP="005718DE">
            <w:pPr>
              <w:spacing w:line="256" w:lineRule="auto"/>
              <w:ind w:right="-7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718DE">
              <w:rPr>
                <w:bCs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21F75D" w14:textId="77777777" w:rsidR="005718DE" w:rsidRPr="005718DE" w:rsidRDefault="005718DE" w:rsidP="005718DE">
            <w:pPr>
              <w:suppressAutoHyphens/>
              <w:spacing w:line="256" w:lineRule="auto"/>
              <w:rPr>
                <w:sz w:val="22"/>
                <w:szCs w:val="22"/>
                <w:lang w:eastAsia="en-US"/>
              </w:rPr>
            </w:pPr>
            <w:r w:rsidRPr="005718DE">
              <w:rPr>
                <w:sz w:val="22"/>
                <w:szCs w:val="22"/>
                <w:lang w:eastAsia="en-US"/>
              </w:rPr>
              <w:t>Fabryczny zbiornik paliwa min. 70l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B891F" w14:textId="708DB722" w:rsidR="005718DE" w:rsidRPr="005718DE" w:rsidRDefault="00787296" w:rsidP="006D4DB3">
            <w:pPr>
              <w:spacing w:line="256" w:lineRule="auto"/>
              <w:ind w:right="79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……………………………..</w:t>
            </w:r>
            <w:r w:rsidR="00CF541F">
              <w:rPr>
                <w:rFonts w:cs="Calibri"/>
                <w:lang w:eastAsia="en-US"/>
              </w:rPr>
              <w:t xml:space="preserve"> l</w:t>
            </w:r>
          </w:p>
        </w:tc>
      </w:tr>
      <w:tr w:rsidR="005718DE" w:rsidRPr="005718DE" w14:paraId="02169EE5" w14:textId="77777777" w:rsidTr="006D4DB3">
        <w:trPr>
          <w:trHeight w:val="344"/>
        </w:trPr>
        <w:tc>
          <w:tcPr>
            <w:tcW w:w="9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14:paraId="363A9FF1" w14:textId="77777777" w:rsidR="005718DE" w:rsidRPr="005718DE" w:rsidRDefault="005718DE" w:rsidP="005718DE">
            <w:pPr>
              <w:spacing w:line="256" w:lineRule="auto"/>
              <w:ind w:right="79"/>
              <w:jc w:val="center"/>
              <w:rPr>
                <w:rFonts w:cs="Calibri"/>
                <w:b/>
                <w:lang w:eastAsia="en-US"/>
              </w:rPr>
            </w:pPr>
            <w:r w:rsidRPr="005718DE">
              <w:rPr>
                <w:b/>
                <w:sz w:val="22"/>
                <w:szCs w:val="22"/>
                <w:lang w:eastAsia="en-US"/>
              </w:rPr>
              <w:t>SILNIK</w:t>
            </w:r>
          </w:p>
        </w:tc>
      </w:tr>
      <w:tr w:rsidR="005718DE" w:rsidRPr="005718DE" w14:paraId="5B3E6E36" w14:textId="77777777" w:rsidTr="006D4DB3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DA6F77" w14:textId="77777777" w:rsidR="005718DE" w:rsidRPr="005718DE" w:rsidRDefault="005718DE" w:rsidP="005718DE">
            <w:pPr>
              <w:tabs>
                <w:tab w:val="left" w:pos="0"/>
              </w:tabs>
              <w:suppressAutoHyphens/>
              <w:spacing w:line="256" w:lineRule="auto"/>
              <w:ind w:right="79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718DE">
              <w:rPr>
                <w:bCs/>
                <w:sz w:val="22"/>
                <w:szCs w:val="22"/>
                <w:lang w:eastAsia="en-US"/>
              </w:rPr>
              <w:lastRenderedPageBreak/>
              <w:t>13.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F2EB85" w14:textId="77777777" w:rsidR="005718DE" w:rsidRPr="005718DE" w:rsidRDefault="005718DE" w:rsidP="005718DE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5718DE">
              <w:rPr>
                <w:sz w:val="22"/>
                <w:szCs w:val="22"/>
                <w:lang w:eastAsia="en-US"/>
              </w:rPr>
              <w:t>Spełniający wymagania normy Euro 6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21C24" w14:textId="77777777" w:rsidR="005718DE" w:rsidRPr="005718DE" w:rsidRDefault="005718DE" w:rsidP="005718DE">
            <w:pPr>
              <w:spacing w:line="256" w:lineRule="auto"/>
              <w:ind w:right="79"/>
              <w:jc w:val="both"/>
              <w:rPr>
                <w:rFonts w:cs="Calibri"/>
                <w:lang w:eastAsia="en-US"/>
              </w:rPr>
            </w:pPr>
          </w:p>
        </w:tc>
      </w:tr>
      <w:tr w:rsidR="005718DE" w:rsidRPr="005718DE" w14:paraId="39D329CA" w14:textId="77777777" w:rsidTr="006D4DB3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17055B" w14:textId="77777777" w:rsidR="005718DE" w:rsidRPr="005718DE" w:rsidRDefault="005718DE" w:rsidP="005718DE">
            <w:pPr>
              <w:tabs>
                <w:tab w:val="left" w:pos="0"/>
              </w:tabs>
              <w:suppressAutoHyphens/>
              <w:spacing w:line="256" w:lineRule="auto"/>
              <w:ind w:right="79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718DE">
              <w:rPr>
                <w:bCs/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353193" w14:textId="77777777" w:rsidR="005718DE" w:rsidRPr="005718DE" w:rsidRDefault="005718DE" w:rsidP="005718DE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5718DE">
              <w:rPr>
                <w:sz w:val="22"/>
                <w:szCs w:val="22"/>
                <w:lang w:eastAsia="en-US"/>
              </w:rPr>
              <w:t>Moc silnika min. 150 KM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BB31D" w14:textId="1631A483" w:rsidR="005718DE" w:rsidRPr="005718DE" w:rsidRDefault="00787296" w:rsidP="006D4DB3">
            <w:pPr>
              <w:spacing w:line="256" w:lineRule="auto"/>
              <w:ind w:right="79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……………………….</w:t>
            </w:r>
            <w:r w:rsidR="00CF541F">
              <w:rPr>
                <w:rFonts w:cs="Calibri"/>
                <w:lang w:eastAsia="en-US"/>
              </w:rPr>
              <w:t xml:space="preserve"> KM</w:t>
            </w:r>
          </w:p>
        </w:tc>
      </w:tr>
      <w:tr w:rsidR="005718DE" w:rsidRPr="005718DE" w14:paraId="183F3061" w14:textId="77777777" w:rsidTr="006D4DB3">
        <w:trPr>
          <w:cantSplit/>
          <w:trHeight w:val="292"/>
        </w:trPr>
        <w:tc>
          <w:tcPr>
            <w:tcW w:w="9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74F70472" w14:textId="77777777" w:rsidR="005718DE" w:rsidRPr="005718DE" w:rsidRDefault="005718DE" w:rsidP="005718DE">
            <w:pPr>
              <w:spacing w:line="256" w:lineRule="auto"/>
              <w:ind w:right="79"/>
              <w:jc w:val="center"/>
              <w:rPr>
                <w:b/>
                <w:sz w:val="22"/>
                <w:szCs w:val="22"/>
                <w:lang w:eastAsia="en-US"/>
              </w:rPr>
            </w:pPr>
            <w:r w:rsidRPr="005718DE">
              <w:rPr>
                <w:b/>
                <w:sz w:val="22"/>
                <w:szCs w:val="22"/>
                <w:lang w:eastAsia="en-US"/>
              </w:rPr>
              <w:t>ZAWIESZENIE I UKŁAD  NAPĘDOWY</w:t>
            </w:r>
          </w:p>
          <w:p w14:paraId="43726FFE" w14:textId="77777777" w:rsidR="005718DE" w:rsidRPr="005718DE" w:rsidRDefault="005718DE" w:rsidP="005718DE">
            <w:pPr>
              <w:spacing w:line="256" w:lineRule="auto"/>
              <w:ind w:right="79"/>
              <w:jc w:val="center"/>
              <w:rPr>
                <w:rFonts w:cs="Calibri"/>
                <w:b/>
                <w:lang w:eastAsia="en-US"/>
              </w:rPr>
            </w:pPr>
          </w:p>
        </w:tc>
      </w:tr>
      <w:tr w:rsidR="005718DE" w:rsidRPr="005718DE" w14:paraId="60DCD9CB" w14:textId="77777777" w:rsidTr="006D4DB3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2FA931" w14:textId="77777777" w:rsidR="005718DE" w:rsidRPr="005718DE" w:rsidRDefault="005718DE" w:rsidP="005718DE">
            <w:pPr>
              <w:suppressAutoHyphens/>
              <w:spacing w:line="256" w:lineRule="auto"/>
              <w:ind w:right="79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718DE">
              <w:rPr>
                <w:bCs/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7AA03A" w14:textId="77777777" w:rsidR="005718DE" w:rsidRPr="005718DE" w:rsidRDefault="005718DE" w:rsidP="005718DE">
            <w:pPr>
              <w:suppressAutoHyphens/>
              <w:spacing w:line="256" w:lineRule="auto"/>
              <w:rPr>
                <w:sz w:val="22"/>
                <w:szCs w:val="22"/>
                <w:lang w:eastAsia="en-US"/>
              </w:rPr>
            </w:pPr>
            <w:r w:rsidRPr="005718DE">
              <w:rPr>
                <w:sz w:val="22"/>
                <w:szCs w:val="22"/>
                <w:lang w:eastAsia="en-US"/>
              </w:rPr>
              <w:t xml:space="preserve">Skrzynia biegów manualna min. 6 przełożeń + bieg wsteczny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1D2B2" w14:textId="1381B5AF" w:rsidR="005718DE" w:rsidRPr="005718DE" w:rsidRDefault="00E95866" w:rsidP="006D4DB3">
            <w:pPr>
              <w:spacing w:line="256" w:lineRule="auto"/>
              <w:ind w:right="79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………</w:t>
            </w:r>
            <w:r w:rsidR="00CF541F">
              <w:rPr>
                <w:rFonts w:cs="Calibri"/>
                <w:lang w:eastAsia="en-US"/>
              </w:rPr>
              <w:t xml:space="preserve"> przełożeń + bieg wsteczny</w:t>
            </w:r>
          </w:p>
        </w:tc>
      </w:tr>
      <w:tr w:rsidR="005718DE" w:rsidRPr="005718DE" w14:paraId="2B06C0C5" w14:textId="77777777" w:rsidTr="006D4DB3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39C2680" w14:textId="77777777" w:rsidR="005718DE" w:rsidRPr="005718DE" w:rsidRDefault="005718DE" w:rsidP="005718DE">
            <w:pPr>
              <w:spacing w:line="256" w:lineRule="auto"/>
              <w:ind w:right="79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718DE">
              <w:rPr>
                <w:bCs/>
                <w:sz w:val="22"/>
                <w:szCs w:val="22"/>
                <w:lang w:eastAsia="en-US"/>
              </w:rPr>
              <w:t>16.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87DC999" w14:textId="77777777" w:rsidR="005718DE" w:rsidRPr="005718DE" w:rsidRDefault="005718DE" w:rsidP="005718DE">
            <w:pPr>
              <w:suppressAutoHyphens/>
              <w:spacing w:line="256" w:lineRule="auto"/>
              <w:rPr>
                <w:sz w:val="22"/>
                <w:szCs w:val="22"/>
                <w:lang w:eastAsia="en-US"/>
              </w:rPr>
            </w:pPr>
            <w:r w:rsidRPr="005718DE">
              <w:rPr>
                <w:sz w:val="22"/>
                <w:szCs w:val="22"/>
                <w:lang w:eastAsia="en-US"/>
              </w:rPr>
              <w:t>Napęd na koła tylne lub 4x4 (podać rodzaj)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ABEF43" w14:textId="21603DC7" w:rsidR="005718DE" w:rsidRPr="006D4DB3" w:rsidRDefault="00E95866" w:rsidP="006D4DB3">
            <w:pPr>
              <w:spacing w:line="256" w:lineRule="auto"/>
              <w:ind w:right="79"/>
              <w:jc w:val="center"/>
              <w:rPr>
                <w:rFonts w:cs="Calibri"/>
                <w:bCs/>
                <w:lang w:eastAsia="en-US"/>
              </w:rPr>
            </w:pPr>
            <w:r w:rsidRPr="006D4DB3">
              <w:rPr>
                <w:rFonts w:cs="Calibri"/>
                <w:bCs/>
                <w:lang w:eastAsia="en-US"/>
              </w:rPr>
              <w:t>…………………………</w:t>
            </w:r>
          </w:p>
        </w:tc>
      </w:tr>
      <w:tr w:rsidR="005718DE" w:rsidRPr="005718DE" w14:paraId="11AF0C7D" w14:textId="77777777" w:rsidTr="006D4DB3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1E20D4" w14:textId="77777777" w:rsidR="005718DE" w:rsidRPr="005718DE" w:rsidRDefault="005718DE" w:rsidP="005718DE">
            <w:pPr>
              <w:suppressAutoHyphens/>
              <w:spacing w:line="256" w:lineRule="auto"/>
              <w:ind w:right="79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718DE">
              <w:rPr>
                <w:bCs/>
                <w:sz w:val="22"/>
                <w:szCs w:val="22"/>
                <w:lang w:eastAsia="en-US"/>
              </w:rPr>
              <w:t>17.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DE47FF" w14:textId="77777777" w:rsidR="005718DE" w:rsidRPr="005718DE" w:rsidRDefault="005718DE" w:rsidP="005718DE">
            <w:pPr>
              <w:suppressAutoHyphens/>
              <w:spacing w:line="256" w:lineRule="auto"/>
              <w:rPr>
                <w:sz w:val="22"/>
                <w:szCs w:val="22"/>
                <w:lang w:eastAsia="en-US"/>
              </w:rPr>
            </w:pPr>
            <w:r w:rsidRPr="005718DE">
              <w:rPr>
                <w:sz w:val="22"/>
                <w:szCs w:val="22"/>
                <w:lang w:eastAsia="en-US"/>
              </w:rPr>
              <w:t>System stabilizacji toru jazdy ESP lub równoważny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CD974" w14:textId="6A09BF07" w:rsidR="005718DE" w:rsidRPr="005718DE" w:rsidRDefault="00E95866" w:rsidP="006D4DB3">
            <w:pPr>
              <w:tabs>
                <w:tab w:val="left" w:pos="0"/>
              </w:tabs>
              <w:spacing w:line="256" w:lineRule="auto"/>
              <w:ind w:right="79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………………………..</w:t>
            </w:r>
          </w:p>
        </w:tc>
      </w:tr>
      <w:tr w:rsidR="005718DE" w:rsidRPr="005718DE" w14:paraId="1743AE7B" w14:textId="77777777" w:rsidTr="006D4DB3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7EC69E" w14:textId="77777777" w:rsidR="005718DE" w:rsidRPr="005718DE" w:rsidRDefault="005718DE" w:rsidP="005718DE">
            <w:pPr>
              <w:suppressAutoHyphens/>
              <w:spacing w:line="256" w:lineRule="auto"/>
              <w:ind w:right="79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718DE">
              <w:rPr>
                <w:bCs/>
                <w:sz w:val="22"/>
                <w:szCs w:val="22"/>
                <w:lang w:eastAsia="en-US"/>
              </w:rPr>
              <w:t>18.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965F82" w14:textId="77777777" w:rsidR="005718DE" w:rsidRPr="005718DE" w:rsidRDefault="005718DE" w:rsidP="005718DE">
            <w:pPr>
              <w:suppressAutoHyphens/>
              <w:spacing w:line="256" w:lineRule="auto"/>
              <w:rPr>
                <w:sz w:val="22"/>
                <w:szCs w:val="22"/>
                <w:lang w:eastAsia="en-US"/>
              </w:rPr>
            </w:pPr>
            <w:r w:rsidRPr="005718DE">
              <w:rPr>
                <w:sz w:val="22"/>
                <w:szCs w:val="22"/>
                <w:lang w:eastAsia="en-US"/>
              </w:rPr>
              <w:t>System zapobiegający poślizgowi kół napędzanych przy ruszaniu ASR lub równoważny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ADC55" w14:textId="4C11A885" w:rsidR="005718DE" w:rsidRPr="005718DE" w:rsidRDefault="00CF541F" w:rsidP="006D4DB3">
            <w:pPr>
              <w:tabs>
                <w:tab w:val="left" w:pos="0"/>
              </w:tabs>
              <w:spacing w:line="256" w:lineRule="auto"/>
              <w:ind w:right="79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………………………...</w:t>
            </w:r>
          </w:p>
        </w:tc>
      </w:tr>
      <w:tr w:rsidR="005718DE" w:rsidRPr="005718DE" w14:paraId="2144775D" w14:textId="77777777" w:rsidTr="006D4DB3">
        <w:trPr>
          <w:trHeight w:val="374"/>
        </w:trPr>
        <w:tc>
          <w:tcPr>
            <w:tcW w:w="9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hideMark/>
          </w:tcPr>
          <w:p w14:paraId="1A895311" w14:textId="77777777" w:rsidR="005718DE" w:rsidRPr="005718DE" w:rsidRDefault="005718DE" w:rsidP="005718DE">
            <w:pPr>
              <w:spacing w:line="256" w:lineRule="auto"/>
              <w:ind w:right="79"/>
              <w:jc w:val="center"/>
              <w:rPr>
                <w:rFonts w:cs="Calibri"/>
                <w:b/>
                <w:lang w:eastAsia="en-US"/>
              </w:rPr>
            </w:pPr>
            <w:r w:rsidRPr="005718DE">
              <w:rPr>
                <w:b/>
                <w:sz w:val="22"/>
                <w:szCs w:val="22"/>
                <w:lang w:eastAsia="en-US"/>
              </w:rPr>
              <w:t>UKŁAD HAMULCOWY, KIEROWNICZY  I KOŁA</w:t>
            </w:r>
          </w:p>
        </w:tc>
      </w:tr>
      <w:tr w:rsidR="005718DE" w:rsidRPr="005718DE" w14:paraId="64F4E952" w14:textId="77777777" w:rsidTr="006D4DB3">
        <w:trPr>
          <w:trHeight w:val="303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AA3E980" w14:textId="77777777" w:rsidR="005718DE" w:rsidRPr="005718DE" w:rsidRDefault="005718DE" w:rsidP="005718DE">
            <w:pPr>
              <w:spacing w:line="256" w:lineRule="auto"/>
              <w:ind w:left="181" w:right="79" w:hanging="181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718DE">
              <w:rPr>
                <w:bCs/>
                <w:sz w:val="22"/>
                <w:szCs w:val="22"/>
                <w:lang w:val="en-US" w:eastAsia="en-US"/>
              </w:rPr>
              <w:t>19.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D41AE9D" w14:textId="77777777" w:rsidR="005718DE" w:rsidRPr="005718DE" w:rsidRDefault="005718DE" w:rsidP="005718DE">
            <w:pPr>
              <w:suppressAutoHyphens/>
              <w:spacing w:line="256" w:lineRule="auto"/>
              <w:rPr>
                <w:sz w:val="22"/>
                <w:szCs w:val="22"/>
                <w:lang w:eastAsia="en-US"/>
              </w:rPr>
            </w:pPr>
            <w:r w:rsidRPr="005718DE">
              <w:rPr>
                <w:sz w:val="22"/>
                <w:szCs w:val="22"/>
                <w:lang w:eastAsia="en-US"/>
              </w:rPr>
              <w:t>Układ hamulcowy ze wspomaganiem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D49214" w14:textId="77777777" w:rsidR="005718DE" w:rsidRPr="005718DE" w:rsidRDefault="005718DE" w:rsidP="005718DE">
            <w:pPr>
              <w:spacing w:line="256" w:lineRule="auto"/>
              <w:ind w:right="79"/>
              <w:rPr>
                <w:rFonts w:cs="Calibri"/>
                <w:b/>
                <w:lang w:eastAsia="en-US"/>
              </w:rPr>
            </w:pPr>
          </w:p>
        </w:tc>
      </w:tr>
      <w:tr w:rsidR="005718DE" w:rsidRPr="005718DE" w14:paraId="32A7685E" w14:textId="77777777" w:rsidTr="006D4DB3">
        <w:trPr>
          <w:trHeight w:val="303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2A7E9C0" w14:textId="77777777" w:rsidR="005718DE" w:rsidRPr="005718DE" w:rsidRDefault="005718DE" w:rsidP="005718DE">
            <w:pPr>
              <w:spacing w:line="256" w:lineRule="auto"/>
              <w:ind w:left="181" w:right="79" w:hanging="181"/>
              <w:jc w:val="center"/>
              <w:rPr>
                <w:bCs/>
                <w:sz w:val="22"/>
                <w:szCs w:val="22"/>
                <w:lang w:val="en-US" w:eastAsia="en-US"/>
              </w:rPr>
            </w:pPr>
            <w:r w:rsidRPr="005718DE">
              <w:rPr>
                <w:bCs/>
                <w:sz w:val="22"/>
                <w:szCs w:val="22"/>
                <w:lang w:val="en-US" w:eastAsia="en-US"/>
              </w:rPr>
              <w:t>20.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EBF2100" w14:textId="77777777" w:rsidR="005718DE" w:rsidRPr="005718DE" w:rsidRDefault="005718DE" w:rsidP="005718DE">
            <w:pPr>
              <w:suppressAutoHyphens/>
              <w:spacing w:line="256" w:lineRule="auto"/>
              <w:rPr>
                <w:sz w:val="22"/>
                <w:szCs w:val="22"/>
                <w:lang w:eastAsia="en-US"/>
              </w:rPr>
            </w:pPr>
            <w:r w:rsidRPr="005718DE">
              <w:rPr>
                <w:sz w:val="22"/>
                <w:szCs w:val="22"/>
                <w:lang w:eastAsia="en-US"/>
              </w:rPr>
              <w:t>Hamulce tarczowe kół przednich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61C3F6" w14:textId="77777777" w:rsidR="005718DE" w:rsidRPr="005718DE" w:rsidRDefault="005718DE" w:rsidP="005718DE">
            <w:pPr>
              <w:spacing w:line="256" w:lineRule="auto"/>
              <w:ind w:right="79"/>
              <w:rPr>
                <w:rFonts w:cs="Calibri"/>
                <w:b/>
                <w:lang w:eastAsia="en-US"/>
              </w:rPr>
            </w:pPr>
          </w:p>
        </w:tc>
      </w:tr>
      <w:tr w:rsidR="005718DE" w:rsidRPr="005718DE" w14:paraId="2B2DE1A0" w14:textId="77777777" w:rsidTr="006D4DB3">
        <w:trPr>
          <w:trHeight w:val="303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B5BBA3C" w14:textId="77777777" w:rsidR="005718DE" w:rsidRPr="005718DE" w:rsidRDefault="005718DE" w:rsidP="005718DE">
            <w:pPr>
              <w:spacing w:line="256" w:lineRule="auto"/>
              <w:ind w:left="181" w:right="79" w:hanging="181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718DE">
              <w:rPr>
                <w:bCs/>
                <w:sz w:val="22"/>
                <w:szCs w:val="22"/>
                <w:lang w:val="en-US" w:eastAsia="en-US"/>
              </w:rPr>
              <w:t>21.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90472B3" w14:textId="77777777" w:rsidR="005718DE" w:rsidRPr="005718DE" w:rsidRDefault="005718DE" w:rsidP="005718DE">
            <w:pPr>
              <w:suppressAutoHyphens/>
              <w:spacing w:line="256" w:lineRule="auto"/>
              <w:rPr>
                <w:sz w:val="22"/>
                <w:szCs w:val="22"/>
                <w:lang w:eastAsia="en-US"/>
              </w:rPr>
            </w:pPr>
            <w:r w:rsidRPr="005718DE">
              <w:rPr>
                <w:sz w:val="22"/>
                <w:szCs w:val="22"/>
                <w:lang w:eastAsia="en-US"/>
              </w:rPr>
              <w:t>Układ hamulcowy z systemem ABS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B1343C" w14:textId="77777777" w:rsidR="005718DE" w:rsidRPr="005718DE" w:rsidRDefault="005718DE" w:rsidP="005718DE">
            <w:pPr>
              <w:spacing w:line="256" w:lineRule="auto"/>
              <w:ind w:right="79"/>
              <w:rPr>
                <w:rFonts w:cs="Calibri"/>
                <w:b/>
                <w:lang w:eastAsia="en-US"/>
              </w:rPr>
            </w:pPr>
          </w:p>
        </w:tc>
      </w:tr>
      <w:tr w:rsidR="005718DE" w:rsidRPr="005718DE" w14:paraId="75939BDA" w14:textId="77777777" w:rsidTr="006D4DB3">
        <w:trPr>
          <w:trHeight w:val="303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A358C52" w14:textId="77777777" w:rsidR="005718DE" w:rsidRPr="005718DE" w:rsidRDefault="005718DE" w:rsidP="005718DE">
            <w:pPr>
              <w:spacing w:line="256" w:lineRule="auto"/>
              <w:ind w:left="181" w:right="79" w:hanging="181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718DE">
              <w:rPr>
                <w:bCs/>
                <w:sz w:val="22"/>
                <w:szCs w:val="22"/>
                <w:lang w:val="en-US" w:eastAsia="en-US"/>
              </w:rPr>
              <w:t>22.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354ED6C" w14:textId="77777777" w:rsidR="005718DE" w:rsidRPr="005718DE" w:rsidRDefault="005718DE" w:rsidP="005718DE">
            <w:pPr>
              <w:spacing w:line="256" w:lineRule="auto"/>
              <w:ind w:right="79"/>
              <w:rPr>
                <w:sz w:val="22"/>
                <w:szCs w:val="22"/>
                <w:lang w:eastAsia="en-US"/>
              </w:rPr>
            </w:pPr>
            <w:r w:rsidRPr="005718DE">
              <w:rPr>
                <w:sz w:val="22"/>
                <w:szCs w:val="22"/>
                <w:lang w:eastAsia="en-US"/>
              </w:rPr>
              <w:t>Układ kierowniczy ze wspomaganiem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251496" w14:textId="77777777" w:rsidR="005718DE" w:rsidRPr="005718DE" w:rsidRDefault="005718DE" w:rsidP="005718DE">
            <w:pPr>
              <w:spacing w:line="256" w:lineRule="auto"/>
              <w:ind w:right="79"/>
              <w:rPr>
                <w:rFonts w:cs="Calibri"/>
                <w:b/>
                <w:lang w:eastAsia="en-US"/>
              </w:rPr>
            </w:pPr>
          </w:p>
        </w:tc>
      </w:tr>
      <w:tr w:rsidR="005718DE" w:rsidRPr="005718DE" w14:paraId="530BD353" w14:textId="77777777" w:rsidTr="006D4DB3">
        <w:trPr>
          <w:trHeight w:val="303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ACEE079" w14:textId="77777777" w:rsidR="005718DE" w:rsidRPr="005718DE" w:rsidRDefault="005718DE" w:rsidP="005718DE">
            <w:pPr>
              <w:spacing w:line="256" w:lineRule="auto"/>
              <w:ind w:left="181" w:right="79" w:hanging="181"/>
              <w:jc w:val="center"/>
              <w:rPr>
                <w:bCs/>
                <w:sz w:val="22"/>
                <w:szCs w:val="22"/>
                <w:lang w:val="en-US" w:eastAsia="en-US"/>
              </w:rPr>
            </w:pPr>
            <w:r w:rsidRPr="005718DE">
              <w:rPr>
                <w:bCs/>
                <w:sz w:val="22"/>
                <w:szCs w:val="22"/>
                <w:lang w:val="en-US" w:eastAsia="en-US"/>
              </w:rPr>
              <w:t>23.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D86598D" w14:textId="77777777" w:rsidR="005718DE" w:rsidRPr="005718DE" w:rsidRDefault="005718DE" w:rsidP="005718DE">
            <w:pPr>
              <w:spacing w:line="256" w:lineRule="auto"/>
              <w:ind w:right="79"/>
              <w:rPr>
                <w:sz w:val="22"/>
                <w:szCs w:val="22"/>
                <w:lang w:eastAsia="en-US"/>
              </w:rPr>
            </w:pPr>
            <w:r w:rsidRPr="005718DE">
              <w:rPr>
                <w:sz w:val="22"/>
                <w:szCs w:val="22"/>
                <w:lang w:eastAsia="en-US"/>
              </w:rPr>
              <w:t>Kolumna kierownicy regulowana min. w dwóch płaszczyznach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2636AA" w14:textId="761386C5" w:rsidR="005718DE" w:rsidRPr="006D4DB3" w:rsidRDefault="00CF541F" w:rsidP="006D4DB3">
            <w:pPr>
              <w:spacing w:line="256" w:lineRule="auto"/>
              <w:ind w:right="79"/>
              <w:jc w:val="center"/>
              <w:rPr>
                <w:rFonts w:cs="Calibri"/>
                <w:bCs/>
                <w:lang w:eastAsia="en-US"/>
              </w:rPr>
            </w:pPr>
            <w:r w:rsidRPr="006D4DB3">
              <w:rPr>
                <w:rFonts w:cs="Calibri"/>
                <w:bCs/>
                <w:lang w:eastAsia="en-US"/>
              </w:rPr>
              <w:t>……………………..</w:t>
            </w:r>
          </w:p>
        </w:tc>
      </w:tr>
      <w:tr w:rsidR="005718DE" w:rsidRPr="005718DE" w14:paraId="1D153A89" w14:textId="77777777" w:rsidTr="006D4DB3">
        <w:trPr>
          <w:trHeight w:val="303"/>
        </w:trPr>
        <w:tc>
          <w:tcPr>
            <w:tcW w:w="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7B70081" w14:textId="77777777" w:rsidR="005718DE" w:rsidRPr="005718DE" w:rsidRDefault="005718DE" w:rsidP="005718DE">
            <w:pPr>
              <w:spacing w:line="256" w:lineRule="auto"/>
              <w:ind w:left="181" w:right="79" w:hanging="181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718DE">
              <w:rPr>
                <w:bCs/>
                <w:sz w:val="22"/>
                <w:szCs w:val="22"/>
                <w:lang w:val="en-US" w:eastAsia="en-US"/>
              </w:rPr>
              <w:t>23.</w:t>
            </w:r>
          </w:p>
        </w:tc>
        <w:tc>
          <w:tcPr>
            <w:tcW w:w="5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29B172E" w14:textId="77777777" w:rsidR="005718DE" w:rsidRPr="005718DE" w:rsidRDefault="005718DE" w:rsidP="005718DE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5718DE">
              <w:rPr>
                <w:sz w:val="22"/>
                <w:szCs w:val="22"/>
                <w:lang w:eastAsia="en-US"/>
              </w:rPr>
              <w:t>Rozmiar felg min. 16 cali, opony letnie</w:t>
            </w:r>
          </w:p>
        </w:tc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D4E9AB" w14:textId="7068054B" w:rsidR="005718DE" w:rsidRPr="006D4DB3" w:rsidRDefault="00CF541F" w:rsidP="006D4DB3">
            <w:pPr>
              <w:spacing w:line="256" w:lineRule="auto"/>
              <w:ind w:right="79"/>
              <w:jc w:val="center"/>
              <w:rPr>
                <w:rFonts w:cs="Calibri"/>
                <w:bCs/>
                <w:lang w:eastAsia="en-US"/>
              </w:rPr>
            </w:pPr>
            <w:r w:rsidRPr="006D4DB3">
              <w:rPr>
                <w:rFonts w:cs="Calibri"/>
                <w:bCs/>
                <w:lang w:eastAsia="en-US"/>
              </w:rPr>
              <w:t>……………………..</w:t>
            </w:r>
            <w:r>
              <w:rPr>
                <w:rFonts w:cs="Calibri"/>
                <w:bCs/>
                <w:lang w:eastAsia="en-US"/>
              </w:rPr>
              <w:t xml:space="preserve"> cali</w:t>
            </w:r>
          </w:p>
        </w:tc>
      </w:tr>
      <w:tr w:rsidR="005718DE" w:rsidRPr="005718DE" w14:paraId="4EFD2753" w14:textId="77777777" w:rsidTr="006D4DB3">
        <w:trPr>
          <w:trHeight w:val="303"/>
        </w:trPr>
        <w:tc>
          <w:tcPr>
            <w:tcW w:w="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2736572" w14:textId="77777777" w:rsidR="005718DE" w:rsidRPr="005718DE" w:rsidRDefault="005718DE" w:rsidP="005718DE">
            <w:pPr>
              <w:spacing w:line="256" w:lineRule="auto"/>
              <w:ind w:left="181" w:right="79" w:hanging="181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718DE">
              <w:rPr>
                <w:bCs/>
                <w:sz w:val="22"/>
                <w:szCs w:val="22"/>
                <w:lang w:val="en-US" w:eastAsia="en-US"/>
              </w:rPr>
              <w:t>24.</w:t>
            </w:r>
          </w:p>
        </w:tc>
        <w:tc>
          <w:tcPr>
            <w:tcW w:w="5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007B1CA" w14:textId="77777777" w:rsidR="005718DE" w:rsidRPr="005718DE" w:rsidRDefault="005718DE" w:rsidP="005718DE">
            <w:pPr>
              <w:spacing w:line="256" w:lineRule="auto"/>
              <w:ind w:right="79"/>
              <w:rPr>
                <w:sz w:val="22"/>
                <w:szCs w:val="22"/>
                <w:lang w:eastAsia="en-US"/>
              </w:rPr>
            </w:pPr>
            <w:r w:rsidRPr="005718DE">
              <w:rPr>
                <w:sz w:val="22"/>
                <w:szCs w:val="22"/>
                <w:lang w:eastAsia="en-US"/>
              </w:rPr>
              <w:t>Rozmiar felg min. 16 cali, opony zimowe</w:t>
            </w:r>
          </w:p>
        </w:tc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3C5106" w14:textId="19868B2C" w:rsidR="005718DE" w:rsidRPr="006D4DB3" w:rsidRDefault="00CF541F" w:rsidP="006D4DB3">
            <w:pPr>
              <w:spacing w:line="256" w:lineRule="auto"/>
              <w:ind w:right="79"/>
              <w:jc w:val="center"/>
              <w:rPr>
                <w:rFonts w:cs="Calibri"/>
                <w:bCs/>
                <w:lang w:eastAsia="en-US"/>
              </w:rPr>
            </w:pPr>
            <w:r w:rsidRPr="006D4DB3">
              <w:rPr>
                <w:rFonts w:cs="Calibri"/>
                <w:bCs/>
                <w:lang w:eastAsia="en-US"/>
              </w:rPr>
              <w:t>……………………..</w:t>
            </w:r>
            <w:r>
              <w:rPr>
                <w:rFonts w:cs="Calibri"/>
                <w:bCs/>
                <w:lang w:eastAsia="en-US"/>
              </w:rPr>
              <w:t xml:space="preserve"> cali</w:t>
            </w:r>
          </w:p>
        </w:tc>
      </w:tr>
      <w:tr w:rsidR="005718DE" w:rsidRPr="005718DE" w14:paraId="6C9071FE" w14:textId="77777777" w:rsidTr="006D4DB3">
        <w:trPr>
          <w:trHeight w:val="303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0DA7451" w14:textId="77777777" w:rsidR="005718DE" w:rsidRPr="005718DE" w:rsidRDefault="005718DE" w:rsidP="005718DE">
            <w:pPr>
              <w:spacing w:line="256" w:lineRule="auto"/>
              <w:ind w:left="181" w:right="79" w:hanging="181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718DE">
              <w:rPr>
                <w:bCs/>
                <w:sz w:val="22"/>
                <w:szCs w:val="22"/>
                <w:lang w:val="en-US" w:eastAsia="en-US"/>
              </w:rPr>
              <w:t>25.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7AD271C" w14:textId="77777777" w:rsidR="005718DE" w:rsidRPr="005718DE" w:rsidRDefault="005718DE" w:rsidP="005718DE">
            <w:pPr>
              <w:suppressAutoHyphens/>
              <w:spacing w:line="256" w:lineRule="auto"/>
              <w:rPr>
                <w:sz w:val="22"/>
                <w:szCs w:val="22"/>
                <w:lang w:eastAsia="en-US"/>
              </w:rPr>
            </w:pPr>
            <w:r w:rsidRPr="005718DE">
              <w:rPr>
                <w:sz w:val="22"/>
                <w:szCs w:val="22"/>
                <w:lang w:eastAsia="en-US"/>
              </w:rPr>
              <w:t>Pełnowymiarowe koło rezerwowe umieszczone poza przedziałem pacjenta – w miejscu umożliwiającym jego wymianę przez kierowcę ambulansu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C2354B" w14:textId="77777777" w:rsidR="005718DE" w:rsidRPr="005718DE" w:rsidRDefault="005718DE" w:rsidP="005718DE">
            <w:pPr>
              <w:spacing w:line="256" w:lineRule="auto"/>
              <w:ind w:right="79"/>
              <w:rPr>
                <w:rFonts w:cs="Calibri"/>
                <w:b/>
                <w:lang w:eastAsia="en-US"/>
              </w:rPr>
            </w:pPr>
          </w:p>
          <w:p w14:paraId="1D8322BD" w14:textId="77777777" w:rsidR="005718DE" w:rsidRPr="005718DE" w:rsidRDefault="005718DE" w:rsidP="005718DE">
            <w:pPr>
              <w:spacing w:line="256" w:lineRule="auto"/>
              <w:ind w:right="79"/>
              <w:rPr>
                <w:rFonts w:cs="Calibri"/>
                <w:b/>
                <w:lang w:eastAsia="en-US"/>
              </w:rPr>
            </w:pPr>
          </w:p>
          <w:p w14:paraId="4AD871BE" w14:textId="77777777" w:rsidR="005718DE" w:rsidRPr="005718DE" w:rsidRDefault="005718DE" w:rsidP="005718DE">
            <w:pPr>
              <w:spacing w:line="256" w:lineRule="auto"/>
              <w:ind w:right="79"/>
              <w:rPr>
                <w:rFonts w:cs="Calibri"/>
                <w:b/>
                <w:lang w:eastAsia="en-US"/>
              </w:rPr>
            </w:pPr>
          </w:p>
        </w:tc>
      </w:tr>
      <w:tr w:rsidR="005718DE" w:rsidRPr="005718DE" w14:paraId="3F6913EF" w14:textId="77777777" w:rsidTr="006D4DB3">
        <w:trPr>
          <w:trHeight w:val="425"/>
        </w:trPr>
        <w:tc>
          <w:tcPr>
            <w:tcW w:w="9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hideMark/>
          </w:tcPr>
          <w:p w14:paraId="7C7213A8" w14:textId="77777777" w:rsidR="005718DE" w:rsidRPr="005718DE" w:rsidRDefault="005718DE" w:rsidP="005718DE">
            <w:pPr>
              <w:spacing w:line="256" w:lineRule="auto"/>
              <w:ind w:right="79"/>
              <w:jc w:val="center"/>
              <w:rPr>
                <w:rFonts w:cs="Calibri"/>
                <w:b/>
                <w:lang w:eastAsia="en-US"/>
              </w:rPr>
            </w:pPr>
            <w:r w:rsidRPr="005718DE">
              <w:rPr>
                <w:b/>
                <w:sz w:val="22"/>
                <w:szCs w:val="22"/>
                <w:lang w:eastAsia="en-US"/>
              </w:rPr>
              <w:t>INSTALACJA ELEKTRYCZNA</w:t>
            </w:r>
          </w:p>
        </w:tc>
      </w:tr>
      <w:tr w:rsidR="005718DE" w:rsidRPr="005718DE" w14:paraId="5A8AEA68" w14:textId="77777777" w:rsidTr="006D4DB3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2E9410" w14:textId="77777777" w:rsidR="005718DE" w:rsidRPr="005718DE" w:rsidRDefault="005718DE" w:rsidP="005718DE">
            <w:pPr>
              <w:tabs>
                <w:tab w:val="left" w:pos="0"/>
              </w:tabs>
              <w:suppressAutoHyphens/>
              <w:spacing w:line="256" w:lineRule="auto"/>
              <w:ind w:right="78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718DE">
              <w:rPr>
                <w:bCs/>
                <w:sz w:val="22"/>
                <w:szCs w:val="22"/>
                <w:lang w:eastAsia="en-US"/>
              </w:rPr>
              <w:t>26.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F2F44B" w14:textId="77777777" w:rsidR="005718DE" w:rsidRPr="005718DE" w:rsidRDefault="005718DE" w:rsidP="005718DE">
            <w:pPr>
              <w:suppressAutoHyphens/>
              <w:spacing w:line="256" w:lineRule="auto"/>
              <w:rPr>
                <w:sz w:val="22"/>
                <w:szCs w:val="22"/>
                <w:lang w:eastAsia="en-US"/>
              </w:rPr>
            </w:pPr>
            <w:r w:rsidRPr="005718DE">
              <w:rPr>
                <w:sz w:val="22"/>
                <w:szCs w:val="22"/>
                <w:lang w:eastAsia="en-US"/>
              </w:rPr>
              <w:t>Co najmniej 2 gniazda poboru energii elektrycznej o napięciu 12 V, do podłączenia urządzeń medycznych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2A9DB" w14:textId="77777777" w:rsidR="005718DE" w:rsidRPr="005718DE" w:rsidRDefault="005718DE" w:rsidP="005718DE">
            <w:pPr>
              <w:suppressAutoHyphens/>
              <w:snapToGrid w:val="0"/>
              <w:spacing w:line="256" w:lineRule="auto"/>
              <w:rPr>
                <w:rFonts w:cs="Calibri"/>
                <w:lang w:eastAsia="en-US"/>
              </w:rPr>
            </w:pPr>
          </w:p>
        </w:tc>
      </w:tr>
      <w:tr w:rsidR="005718DE" w:rsidRPr="005718DE" w14:paraId="2EAB33F7" w14:textId="77777777" w:rsidTr="006D4DB3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4F8C4C" w14:textId="77777777" w:rsidR="005718DE" w:rsidRPr="005718DE" w:rsidRDefault="005718DE" w:rsidP="005718DE">
            <w:pPr>
              <w:tabs>
                <w:tab w:val="left" w:pos="0"/>
              </w:tabs>
              <w:suppressAutoHyphens/>
              <w:spacing w:line="256" w:lineRule="auto"/>
              <w:ind w:right="78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718DE">
              <w:rPr>
                <w:bCs/>
                <w:sz w:val="22"/>
                <w:szCs w:val="22"/>
                <w:lang w:eastAsia="en-US"/>
              </w:rPr>
              <w:t>27.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C60464" w14:textId="77777777" w:rsidR="005718DE" w:rsidRPr="005718DE" w:rsidRDefault="005718DE" w:rsidP="005718DE">
            <w:pPr>
              <w:suppressAutoHyphens/>
              <w:spacing w:line="256" w:lineRule="auto"/>
              <w:rPr>
                <w:sz w:val="22"/>
                <w:szCs w:val="22"/>
                <w:lang w:eastAsia="en-US"/>
              </w:rPr>
            </w:pPr>
            <w:r w:rsidRPr="005718DE">
              <w:rPr>
                <w:sz w:val="22"/>
                <w:szCs w:val="22"/>
                <w:lang w:eastAsia="en-US"/>
              </w:rPr>
              <w:t>Akumulator wzmocniony o pojemności min. 70Ah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366CB" w14:textId="2FBF2341" w:rsidR="005718DE" w:rsidRPr="005718DE" w:rsidRDefault="00CF541F" w:rsidP="006D4DB3">
            <w:pPr>
              <w:suppressAutoHyphens/>
              <w:snapToGrid w:val="0"/>
              <w:spacing w:line="25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…………………… Ah</w:t>
            </w:r>
          </w:p>
        </w:tc>
      </w:tr>
      <w:tr w:rsidR="005718DE" w:rsidRPr="005718DE" w14:paraId="0974C064" w14:textId="77777777" w:rsidTr="006D4DB3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F569BD" w14:textId="77777777" w:rsidR="005718DE" w:rsidRPr="005718DE" w:rsidRDefault="005718DE" w:rsidP="005718DE">
            <w:pPr>
              <w:tabs>
                <w:tab w:val="left" w:pos="0"/>
              </w:tabs>
              <w:suppressAutoHyphens/>
              <w:spacing w:line="256" w:lineRule="auto"/>
              <w:ind w:right="78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718DE">
              <w:rPr>
                <w:bCs/>
                <w:sz w:val="22"/>
                <w:szCs w:val="22"/>
                <w:lang w:eastAsia="en-US"/>
              </w:rPr>
              <w:t>28.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E65DC9" w14:textId="77777777" w:rsidR="005718DE" w:rsidRPr="005718DE" w:rsidRDefault="005718DE" w:rsidP="005718DE">
            <w:pPr>
              <w:suppressAutoHyphens/>
              <w:spacing w:line="256" w:lineRule="auto"/>
              <w:rPr>
                <w:sz w:val="22"/>
                <w:szCs w:val="22"/>
                <w:lang w:eastAsia="en-US"/>
              </w:rPr>
            </w:pPr>
            <w:r w:rsidRPr="005718DE">
              <w:rPr>
                <w:sz w:val="22"/>
                <w:szCs w:val="22"/>
                <w:lang w:eastAsia="en-US"/>
              </w:rPr>
              <w:t>Instalacja elektryczna 12 V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8D80A" w14:textId="77777777" w:rsidR="005718DE" w:rsidRPr="005718DE" w:rsidRDefault="005718DE" w:rsidP="005718DE">
            <w:pPr>
              <w:suppressAutoHyphens/>
              <w:snapToGrid w:val="0"/>
              <w:spacing w:line="256" w:lineRule="auto"/>
              <w:rPr>
                <w:rFonts w:cs="Calibri"/>
                <w:lang w:eastAsia="en-US"/>
              </w:rPr>
            </w:pPr>
          </w:p>
        </w:tc>
      </w:tr>
      <w:tr w:rsidR="005718DE" w:rsidRPr="005718DE" w14:paraId="2BDF6CBC" w14:textId="77777777" w:rsidTr="006D4DB3">
        <w:trPr>
          <w:trHeight w:val="309"/>
        </w:trPr>
        <w:tc>
          <w:tcPr>
            <w:tcW w:w="9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5F057E1D" w14:textId="77777777" w:rsidR="005718DE" w:rsidRPr="005718DE" w:rsidRDefault="005718DE" w:rsidP="005718DE">
            <w:pPr>
              <w:spacing w:line="256" w:lineRule="auto"/>
              <w:ind w:left="181" w:right="79" w:hanging="181"/>
              <w:jc w:val="center"/>
              <w:rPr>
                <w:b/>
                <w:sz w:val="22"/>
                <w:szCs w:val="22"/>
                <w:lang w:eastAsia="en-US"/>
              </w:rPr>
            </w:pPr>
            <w:r w:rsidRPr="005718DE">
              <w:rPr>
                <w:b/>
                <w:sz w:val="22"/>
                <w:szCs w:val="22"/>
                <w:lang w:eastAsia="en-US"/>
              </w:rPr>
              <w:t>OGRZEWANIE I WENTYLACJA</w:t>
            </w:r>
          </w:p>
          <w:p w14:paraId="70C40ACE" w14:textId="77777777" w:rsidR="005718DE" w:rsidRPr="005718DE" w:rsidRDefault="005718DE" w:rsidP="005718DE">
            <w:pPr>
              <w:spacing w:line="256" w:lineRule="auto"/>
              <w:ind w:left="181" w:right="79" w:hanging="181"/>
              <w:jc w:val="center"/>
              <w:rPr>
                <w:rFonts w:cs="Calibri"/>
                <w:b/>
                <w:lang w:eastAsia="en-US"/>
              </w:rPr>
            </w:pPr>
          </w:p>
        </w:tc>
      </w:tr>
      <w:tr w:rsidR="005718DE" w:rsidRPr="005718DE" w14:paraId="70B3B0DD" w14:textId="77777777" w:rsidTr="006D4DB3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5B315A" w14:textId="77777777" w:rsidR="005718DE" w:rsidRPr="005718DE" w:rsidRDefault="005718DE" w:rsidP="005718DE">
            <w:pPr>
              <w:tabs>
                <w:tab w:val="left" w:pos="0"/>
              </w:tabs>
              <w:suppressAutoHyphens/>
              <w:spacing w:line="256" w:lineRule="auto"/>
              <w:ind w:right="78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718DE">
              <w:rPr>
                <w:bCs/>
                <w:sz w:val="22"/>
                <w:szCs w:val="22"/>
                <w:lang w:eastAsia="en-US"/>
              </w:rPr>
              <w:t>29.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81275C" w14:textId="77777777" w:rsidR="005718DE" w:rsidRPr="005718DE" w:rsidRDefault="005718DE" w:rsidP="005718DE">
            <w:pPr>
              <w:suppressAutoHyphens/>
              <w:spacing w:line="256" w:lineRule="auto"/>
              <w:rPr>
                <w:sz w:val="22"/>
                <w:szCs w:val="22"/>
                <w:lang w:eastAsia="en-US"/>
              </w:rPr>
            </w:pPr>
            <w:r w:rsidRPr="005718DE">
              <w:rPr>
                <w:sz w:val="22"/>
                <w:szCs w:val="22"/>
                <w:lang w:eastAsia="en-US"/>
              </w:rPr>
              <w:t>Ogrzewanie kabiny kierowcy cieczą chłodzącą silnik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FA9D9" w14:textId="77777777" w:rsidR="005718DE" w:rsidRPr="005718DE" w:rsidRDefault="005718DE" w:rsidP="005718DE">
            <w:pPr>
              <w:tabs>
                <w:tab w:val="left" w:pos="0"/>
              </w:tabs>
              <w:spacing w:line="256" w:lineRule="auto"/>
              <w:ind w:right="78"/>
              <w:jc w:val="both"/>
              <w:rPr>
                <w:rFonts w:cs="Calibri"/>
                <w:lang w:eastAsia="en-US"/>
              </w:rPr>
            </w:pPr>
          </w:p>
        </w:tc>
      </w:tr>
      <w:tr w:rsidR="005718DE" w:rsidRPr="005718DE" w14:paraId="50E48264" w14:textId="77777777" w:rsidTr="006D4DB3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94EF9E" w14:textId="77777777" w:rsidR="005718DE" w:rsidRPr="005718DE" w:rsidRDefault="005718DE" w:rsidP="005718DE">
            <w:pPr>
              <w:tabs>
                <w:tab w:val="left" w:pos="0"/>
              </w:tabs>
              <w:suppressAutoHyphens/>
              <w:spacing w:line="256" w:lineRule="auto"/>
              <w:ind w:right="78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718DE">
              <w:rPr>
                <w:bCs/>
                <w:sz w:val="22"/>
                <w:szCs w:val="22"/>
                <w:lang w:eastAsia="en-US"/>
              </w:rPr>
              <w:t>30.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B95870" w14:textId="77777777" w:rsidR="005718DE" w:rsidRPr="005718DE" w:rsidRDefault="005718DE" w:rsidP="005718DE">
            <w:pPr>
              <w:suppressAutoHyphens/>
              <w:spacing w:line="256" w:lineRule="auto"/>
              <w:rPr>
                <w:sz w:val="22"/>
                <w:szCs w:val="22"/>
                <w:lang w:eastAsia="en-US"/>
              </w:rPr>
            </w:pPr>
            <w:r w:rsidRPr="005718DE">
              <w:rPr>
                <w:sz w:val="22"/>
                <w:szCs w:val="22"/>
                <w:lang w:eastAsia="en-US"/>
              </w:rPr>
              <w:t>Ogrzewanie przedziału medycznego – pasażerskiego cieczą chłodzącą silnik wraz z systemem utrzymania zadanej temperatury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2AAF0" w14:textId="77777777" w:rsidR="005718DE" w:rsidRPr="005718DE" w:rsidRDefault="005718DE" w:rsidP="005718DE">
            <w:pPr>
              <w:tabs>
                <w:tab w:val="left" w:pos="0"/>
              </w:tabs>
              <w:spacing w:line="256" w:lineRule="auto"/>
              <w:ind w:right="78"/>
              <w:jc w:val="both"/>
              <w:rPr>
                <w:rFonts w:cs="Calibri"/>
                <w:lang w:eastAsia="en-US"/>
              </w:rPr>
            </w:pPr>
          </w:p>
        </w:tc>
      </w:tr>
      <w:tr w:rsidR="005718DE" w:rsidRPr="005718DE" w14:paraId="6EFD647E" w14:textId="77777777" w:rsidTr="006D4DB3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6B21EC" w14:textId="77777777" w:rsidR="005718DE" w:rsidRPr="005718DE" w:rsidRDefault="005718DE" w:rsidP="005718DE">
            <w:pPr>
              <w:tabs>
                <w:tab w:val="left" w:pos="0"/>
              </w:tabs>
              <w:suppressAutoHyphens/>
              <w:spacing w:line="256" w:lineRule="auto"/>
              <w:ind w:right="78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718DE">
              <w:rPr>
                <w:bCs/>
                <w:sz w:val="22"/>
                <w:szCs w:val="22"/>
                <w:lang w:eastAsia="en-US"/>
              </w:rPr>
              <w:t>31.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0154A4" w14:textId="77777777" w:rsidR="005718DE" w:rsidRPr="005718DE" w:rsidRDefault="005718DE" w:rsidP="005718DE">
            <w:pPr>
              <w:suppressAutoHyphens/>
              <w:spacing w:line="256" w:lineRule="auto"/>
              <w:rPr>
                <w:sz w:val="22"/>
                <w:szCs w:val="22"/>
                <w:lang w:eastAsia="en-US"/>
              </w:rPr>
            </w:pPr>
            <w:r w:rsidRPr="005718DE">
              <w:rPr>
                <w:sz w:val="22"/>
                <w:szCs w:val="22"/>
                <w:lang w:eastAsia="en-US"/>
              </w:rPr>
              <w:t>Instalacja nawiewno – wywiewna zapewniająca prawidłową wentylację przedziału medycznego – pasażerskiego i wymianę powietrza w czasie postoju włączana przez kierowcę w zależności od potrzeb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905BA" w14:textId="77777777" w:rsidR="005718DE" w:rsidRPr="005718DE" w:rsidRDefault="005718DE" w:rsidP="005718DE">
            <w:pPr>
              <w:tabs>
                <w:tab w:val="left" w:pos="0"/>
              </w:tabs>
              <w:spacing w:line="256" w:lineRule="auto"/>
              <w:ind w:right="78"/>
              <w:jc w:val="both"/>
              <w:rPr>
                <w:rFonts w:cs="Calibri"/>
                <w:lang w:eastAsia="en-US"/>
              </w:rPr>
            </w:pPr>
          </w:p>
        </w:tc>
      </w:tr>
      <w:tr w:rsidR="005718DE" w:rsidRPr="005718DE" w14:paraId="7FB8DCB5" w14:textId="77777777" w:rsidTr="006D4DB3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053142" w14:textId="77777777" w:rsidR="005718DE" w:rsidRPr="005718DE" w:rsidRDefault="005718DE" w:rsidP="005718DE">
            <w:pPr>
              <w:tabs>
                <w:tab w:val="left" w:pos="0"/>
              </w:tabs>
              <w:suppressAutoHyphens/>
              <w:spacing w:line="256" w:lineRule="auto"/>
              <w:ind w:right="78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718DE">
              <w:rPr>
                <w:bCs/>
                <w:sz w:val="22"/>
                <w:szCs w:val="22"/>
                <w:lang w:eastAsia="en-US"/>
              </w:rPr>
              <w:t>32.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3F71A5" w14:textId="77777777" w:rsidR="005718DE" w:rsidRPr="005718DE" w:rsidRDefault="005718DE" w:rsidP="005718DE">
            <w:pPr>
              <w:suppressAutoHyphens/>
              <w:spacing w:line="256" w:lineRule="auto"/>
              <w:rPr>
                <w:sz w:val="22"/>
                <w:szCs w:val="22"/>
                <w:lang w:eastAsia="en-US"/>
              </w:rPr>
            </w:pPr>
            <w:r w:rsidRPr="005718DE">
              <w:rPr>
                <w:sz w:val="22"/>
                <w:szCs w:val="22"/>
                <w:lang w:eastAsia="en-US"/>
              </w:rPr>
              <w:t xml:space="preserve">Klimatyzacja kabiny kierowcy i przedziału medycznego min. manualna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7710E" w14:textId="63557BBF" w:rsidR="005718DE" w:rsidRPr="005718DE" w:rsidRDefault="00CF541F" w:rsidP="006D4DB3">
            <w:pPr>
              <w:tabs>
                <w:tab w:val="left" w:pos="0"/>
              </w:tabs>
              <w:spacing w:line="256" w:lineRule="auto"/>
              <w:ind w:right="78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……………………….</w:t>
            </w:r>
          </w:p>
        </w:tc>
      </w:tr>
      <w:tr w:rsidR="005718DE" w:rsidRPr="005718DE" w14:paraId="1A308348" w14:textId="77777777" w:rsidTr="006D4DB3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7F58D" w14:textId="77777777" w:rsidR="005718DE" w:rsidRPr="005718DE" w:rsidRDefault="005718DE" w:rsidP="005718DE">
            <w:pPr>
              <w:tabs>
                <w:tab w:val="left" w:pos="0"/>
              </w:tabs>
              <w:suppressAutoHyphens/>
              <w:spacing w:line="256" w:lineRule="auto"/>
              <w:ind w:right="78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718DE">
              <w:rPr>
                <w:bCs/>
                <w:sz w:val="22"/>
                <w:szCs w:val="22"/>
                <w:lang w:eastAsia="en-US"/>
              </w:rPr>
              <w:t>33.</w:t>
            </w:r>
          </w:p>
          <w:p w14:paraId="50940E58" w14:textId="77777777" w:rsidR="005718DE" w:rsidRPr="005718DE" w:rsidRDefault="005718DE" w:rsidP="005718DE">
            <w:pPr>
              <w:tabs>
                <w:tab w:val="left" w:pos="0"/>
              </w:tabs>
              <w:suppressAutoHyphens/>
              <w:spacing w:line="256" w:lineRule="auto"/>
              <w:ind w:right="78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F72401" w14:textId="77777777" w:rsidR="005718DE" w:rsidRPr="005718DE" w:rsidRDefault="005718DE" w:rsidP="005718DE">
            <w:pPr>
              <w:suppressAutoHyphens/>
              <w:spacing w:line="256" w:lineRule="auto"/>
              <w:rPr>
                <w:sz w:val="22"/>
                <w:szCs w:val="22"/>
                <w:lang w:eastAsia="en-US"/>
              </w:rPr>
            </w:pPr>
            <w:r w:rsidRPr="005718DE">
              <w:rPr>
                <w:sz w:val="22"/>
                <w:szCs w:val="22"/>
                <w:lang w:eastAsia="en-US"/>
              </w:rPr>
              <w:t>Dwuparownikowa klimatyzacja przedziału medycznego z możliwością niezależnego włączania i wyłączania dla przedziału medycznego wyposażona w  systemem utrzymywania zadanej temperatury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D12A1" w14:textId="77777777" w:rsidR="005718DE" w:rsidRPr="005718DE" w:rsidRDefault="005718DE" w:rsidP="005718DE">
            <w:pPr>
              <w:tabs>
                <w:tab w:val="left" w:pos="0"/>
              </w:tabs>
              <w:spacing w:line="256" w:lineRule="auto"/>
              <w:ind w:right="78"/>
              <w:jc w:val="center"/>
              <w:rPr>
                <w:rFonts w:cs="Calibri"/>
                <w:lang w:eastAsia="en-US"/>
              </w:rPr>
            </w:pPr>
          </w:p>
        </w:tc>
      </w:tr>
      <w:tr w:rsidR="005718DE" w:rsidRPr="005718DE" w14:paraId="3EE25C1C" w14:textId="77777777" w:rsidTr="006D4DB3">
        <w:tc>
          <w:tcPr>
            <w:tcW w:w="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291DFF" w14:textId="77777777" w:rsidR="005718DE" w:rsidRPr="005718DE" w:rsidRDefault="005718DE" w:rsidP="005718DE">
            <w:pPr>
              <w:tabs>
                <w:tab w:val="left" w:pos="0"/>
              </w:tabs>
              <w:suppressAutoHyphens/>
              <w:spacing w:line="256" w:lineRule="auto"/>
              <w:ind w:right="78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718DE">
              <w:rPr>
                <w:bCs/>
                <w:sz w:val="22"/>
                <w:szCs w:val="22"/>
                <w:lang w:eastAsia="en-US"/>
              </w:rPr>
              <w:t>34.</w:t>
            </w:r>
          </w:p>
        </w:tc>
        <w:tc>
          <w:tcPr>
            <w:tcW w:w="5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70AC5C" w14:textId="77777777" w:rsidR="005718DE" w:rsidRPr="005718DE" w:rsidRDefault="005718DE" w:rsidP="005718DE">
            <w:pPr>
              <w:suppressAutoHyphens/>
              <w:spacing w:line="256" w:lineRule="auto"/>
              <w:rPr>
                <w:sz w:val="22"/>
                <w:szCs w:val="22"/>
                <w:lang w:eastAsia="en-US"/>
              </w:rPr>
            </w:pPr>
            <w:r w:rsidRPr="005718DE">
              <w:rPr>
                <w:sz w:val="22"/>
                <w:szCs w:val="22"/>
                <w:lang w:eastAsia="en-US"/>
              </w:rPr>
              <w:t>Ogrzewanie postojowe – grzejnik elektryczny z sieci 230 V z możliwością ustawienia temperatury i termostatem</w:t>
            </w:r>
          </w:p>
        </w:tc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10E68" w14:textId="77777777" w:rsidR="005718DE" w:rsidRPr="005718DE" w:rsidRDefault="005718DE" w:rsidP="005718DE">
            <w:pPr>
              <w:tabs>
                <w:tab w:val="left" w:pos="0"/>
              </w:tabs>
              <w:spacing w:line="256" w:lineRule="auto"/>
              <w:ind w:right="78"/>
              <w:jc w:val="center"/>
              <w:rPr>
                <w:rFonts w:cs="Calibri"/>
                <w:lang w:eastAsia="en-US"/>
              </w:rPr>
            </w:pPr>
          </w:p>
        </w:tc>
      </w:tr>
      <w:tr w:rsidR="005718DE" w:rsidRPr="005718DE" w14:paraId="7BE57F5F" w14:textId="77777777" w:rsidTr="006D4DB3">
        <w:tc>
          <w:tcPr>
            <w:tcW w:w="9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0CF47E15" w14:textId="77777777" w:rsidR="005718DE" w:rsidRPr="005718DE" w:rsidRDefault="005718DE" w:rsidP="005718DE">
            <w:pPr>
              <w:suppressAutoHyphens/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5718DE">
              <w:rPr>
                <w:b/>
                <w:sz w:val="22"/>
                <w:szCs w:val="22"/>
                <w:lang w:eastAsia="en-US"/>
              </w:rPr>
              <w:t>SYGNALIZACJA  ŚWIETLNO – DŹWIĘKOWA I OZNAKOWANIE</w:t>
            </w:r>
          </w:p>
          <w:p w14:paraId="1A95B24A" w14:textId="77777777" w:rsidR="005718DE" w:rsidRPr="005718DE" w:rsidRDefault="005718DE" w:rsidP="005718DE">
            <w:pPr>
              <w:suppressAutoHyphens/>
              <w:spacing w:line="256" w:lineRule="auto"/>
              <w:jc w:val="center"/>
              <w:rPr>
                <w:rFonts w:cs="Calibri"/>
                <w:lang w:eastAsia="en-US"/>
              </w:rPr>
            </w:pPr>
          </w:p>
        </w:tc>
      </w:tr>
      <w:tr w:rsidR="005718DE" w:rsidRPr="005718DE" w14:paraId="2E9B66F1" w14:textId="77777777" w:rsidTr="006D4DB3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544C16" w14:textId="77777777" w:rsidR="005718DE" w:rsidRPr="005718DE" w:rsidRDefault="005718DE" w:rsidP="005718DE">
            <w:pPr>
              <w:tabs>
                <w:tab w:val="left" w:pos="0"/>
              </w:tabs>
              <w:suppressAutoHyphens/>
              <w:spacing w:line="256" w:lineRule="auto"/>
              <w:ind w:right="78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718DE">
              <w:rPr>
                <w:bCs/>
                <w:sz w:val="22"/>
                <w:szCs w:val="22"/>
                <w:lang w:eastAsia="en-US"/>
              </w:rPr>
              <w:lastRenderedPageBreak/>
              <w:t>35.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F7A31C" w14:textId="77777777" w:rsidR="005718DE" w:rsidRPr="005718DE" w:rsidRDefault="005718DE" w:rsidP="005718DE">
            <w:pPr>
              <w:suppressAutoHyphens/>
              <w:spacing w:line="256" w:lineRule="auto"/>
              <w:rPr>
                <w:sz w:val="22"/>
                <w:szCs w:val="22"/>
                <w:lang w:eastAsia="en-US"/>
              </w:rPr>
            </w:pPr>
            <w:r w:rsidRPr="005718DE">
              <w:rPr>
                <w:sz w:val="22"/>
                <w:szCs w:val="22"/>
                <w:lang w:eastAsia="en-US"/>
              </w:rPr>
              <w:t>Pojazd oznakowany i wyposażony jako pojazd uprzywilejowany w ruchu drogowym, zgodnie z przepisami ustawy ”Prawo o ruchu drogowym”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94F14" w14:textId="77777777" w:rsidR="005718DE" w:rsidRPr="005718DE" w:rsidRDefault="005718DE" w:rsidP="005718DE">
            <w:pPr>
              <w:tabs>
                <w:tab w:val="left" w:pos="0"/>
              </w:tabs>
              <w:spacing w:line="256" w:lineRule="auto"/>
              <w:ind w:right="78"/>
              <w:jc w:val="both"/>
              <w:rPr>
                <w:rFonts w:cs="Calibri"/>
                <w:lang w:eastAsia="en-US"/>
              </w:rPr>
            </w:pPr>
          </w:p>
        </w:tc>
      </w:tr>
      <w:tr w:rsidR="005718DE" w:rsidRPr="005718DE" w14:paraId="03EF46B9" w14:textId="77777777" w:rsidTr="006D4DB3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C8F9A1" w14:textId="77777777" w:rsidR="005718DE" w:rsidRPr="005718DE" w:rsidRDefault="005718DE" w:rsidP="005718DE">
            <w:pPr>
              <w:tabs>
                <w:tab w:val="left" w:pos="0"/>
              </w:tabs>
              <w:suppressAutoHyphens/>
              <w:spacing w:line="256" w:lineRule="auto"/>
              <w:ind w:right="78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718DE">
              <w:rPr>
                <w:bCs/>
                <w:sz w:val="22"/>
                <w:szCs w:val="22"/>
                <w:lang w:eastAsia="en-US"/>
              </w:rPr>
              <w:t>36.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1D534E" w14:textId="77777777" w:rsidR="005718DE" w:rsidRPr="005718DE" w:rsidRDefault="005718DE" w:rsidP="005718DE">
            <w:pPr>
              <w:suppressAutoHyphens/>
              <w:spacing w:line="256" w:lineRule="auto"/>
              <w:rPr>
                <w:sz w:val="22"/>
                <w:szCs w:val="22"/>
                <w:lang w:eastAsia="en-US"/>
              </w:rPr>
            </w:pPr>
            <w:r w:rsidRPr="005718DE">
              <w:rPr>
                <w:sz w:val="22"/>
                <w:szCs w:val="22"/>
                <w:lang w:eastAsia="en-US"/>
              </w:rPr>
              <w:t>Pas odblaskowy wykonany z folii typu 1 barwy niebieskiej, umieszczony w obszarze pomiędzy linią okien i nadkoli, pas odblaskowy wykonany z folii typu 1 barwy czerwonej umieszczony w obszarze pomiędzy linią okien i nadkoli, zgodnie z przepisami ustawy „Prawo o ruchu drogowym”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1AB8F" w14:textId="77777777" w:rsidR="005718DE" w:rsidRPr="005718DE" w:rsidRDefault="005718DE" w:rsidP="005718DE">
            <w:pPr>
              <w:tabs>
                <w:tab w:val="left" w:pos="0"/>
              </w:tabs>
              <w:spacing w:line="256" w:lineRule="auto"/>
              <w:ind w:right="78"/>
              <w:jc w:val="both"/>
              <w:rPr>
                <w:rFonts w:cs="Calibri"/>
                <w:lang w:eastAsia="en-US"/>
              </w:rPr>
            </w:pPr>
          </w:p>
        </w:tc>
      </w:tr>
      <w:tr w:rsidR="005718DE" w:rsidRPr="005718DE" w14:paraId="427A6DAF" w14:textId="77777777" w:rsidTr="006D4DB3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78DC69" w14:textId="77777777" w:rsidR="005718DE" w:rsidRPr="005718DE" w:rsidRDefault="005718DE" w:rsidP="005718DE">
            <w:pPr>
              <w:tabs>
                <w:tab w:val="left" w:pos="0"/>
              </w:tabs>
              <w:suppressAutoHyphens/>
              <w:spacing w:line="256" w:lineRule="auto"/>
              <w:ind w:right="78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718DE">
              <w:rPr>
                <w:bCs/>
                <w:sz w:val="22"/>
                <w:szCs w:val="22"/>
                <w:lang w:eastAsia="en-US"/>
              </w:rPr>
              <w:t>37.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AC5A45" w14:textId="77777777" w:rsidR="005718DE" w:rsidRPr="005718DE" w:rsidRDefault="005718DE" w:rsidP="005718DE">
            <w:pPr>
              <w:suppressAutoHyphens/>
              <w:spacing w:line="256" w:lineRule="auto"/>
              <w:rPr>
                <w:sz w:val="22"/>
                <w:szCs w:val="22"/>
                <w:lang w:eastAsia="en-US"/>
              </w:rPr>
            </w:pPr>
            <w:r w:rsidRPr="005718DE">
              <w:rPr>
                <w:sz w:val="22"/>
                <w:szCs w:val="22"/>
                <w:lang w:eastAsia="en-US"/>
              </w:rPr>
              <w:t>Oznaczenie typu karetki literą  „T” wpisaną w okrąg na drzwiach bocznych, jednych drzwiach tylnych oraz oznakowanie możliwości przewożenia osób niepełnosprawnych na wózku inwalidzkim (</w:t>
            </w:r>
            <w:r w:rsidRPr="005718DE">
              <w:rPr>
                <w:i/>
                <w:sz w:val="22"/>
                <w:szCs w:val="22"/>
                <w:lang w:eastAsia="en-US"/>
              </w:rPr>
              <w:t>szczegóły do uzgodnienia po podpisaniu umowy)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FF6C4" w14:textId="77777777" w:rsidR="005718DE" w:rsidRPr="005718DE" w:rsidRDefault="005718DE" w:rsidP="005718DE">
            <w:pPr>
              <w:tabs>
                <w:tab w:val="left" w:pos="0"/>
              </w:tabs>
              <w:spacing w:line="256" w:lineRule="auto"/>
              <w:ind w:right="78"/>
              <w:jc w:val="both"/>
              <w:rPr>
                <w:rFonts w:cs="Calibri"/>
                <w:lang w:eastAsia="en-US"/>
              </w:rPr>
            </w:pPr>
          </w:p>
        </w:tc>
      </w:tr>
      <w:tr w:rsidR="005718DE" w:rsidRPr="005718DE" w14:paraId="5D4187DD" w14:textId="77777777" w:rsidTr="006D4DB3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CE9A0E" w14:textId="77777777" w:rsidR="005718DE" w:rsidRPr="005718DE" w:rsidRDefault="005718DE" w:rsidP="005718DE">
            <w:pPr>
              <w:tabs>
                <w:tab w:val="left" w:pos="0"/>
              </w:tabs>
              <w:suppressAutoHyphens/>
              <w:spacing w:line="256" w:lineRule="auto"/>
              <w:ind w:right="78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718DE">
              <w:rPr>
                <w:bCs/>
                <w:sz w:val="22"/>
                <w:szCs w:val="22"/>
                <w:lang w:eastAsia="en-US"/>
              </w:rPr>
              <w:t>38.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F8EFDE" w14:textId="77777777" w:rsidR="005718DE" w:rsidRPr="005718DE" w:rsidRDefault="005718DE" w:rsidP="005718DE">
            <w:pPr>
              <w:suppressAutoHyphens/>
              <w:spacing w:line="256" w:lineRule="auto"/>
              <w:rPr>
                <w:sz w:val="22"/>
                <w:szCs w:val="22"/>
                <w:lang w:eastAsia="en-US"/>
              </w:rPr>
            </w:pPr>
            <w:r w:rsidRPr="005718DE">
              <w:rPr>
                <w:sz w:val="22"/>
                <w:szCs w:val="22"/>
                <w:lang w:eastAsia="en-US"/>
              </w:rPr>
              <w:t>Krzyż „gwiazda życia” z trzech stron pojazdu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6D6F6" w14:textId="77777777" w:rsidR="005718DE" w:rsidRPr="005718DE" w:rsidRDefault="005718DE" w:rsidP="005718DE">
            <w:pPr>
              <w:tabs>
                <w:tab w:val="left" w:pos="0"/>
              </w:tabs>
              <w:spacing w:line="256" w:lineRule="auto"/>
              <w:ind w:right="78"/>
              <w:jc w:val="both"/>
              <w:rPr>
                <w:rFonts w:cs="Calibri"/>
                <w:lang w:eastAsia="en-US"/>
              </w:rPr>
            </w:pPr>
          </w:p>
        </w:tc>
      </w:tr>
      <w:tr w:rsidR="005718DE" w:rsidRPr="005718DE" w14:paraId="447ECCD9" w14:textId="77777777" w:rsidTr="006D4DB3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0603B9" w14:textId="77777777" w:rsidR="005718DE" w:rsidRPr="005718DE" w:rsidRDefault="005718DE" w:rsidP="005718DE">
            <w:pPr>
              <w:tabs>
                <w:tab w:val="left" w:pos="0"/>
              </w:tabs>
              <w:suppressAutoHyphens/>
              <w:spacing w:line="256" w:lineRule="auto"/>
              <w:ind w:right="78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718DE">
              <w:rPr>
                <w:bCs/>
                <w:sz w:val="22"/>
                <w:szCs w:val="22"/>
                <w:lang w:eastAsia="en-US"/>
              </w:rPr>
              <w:t>39.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C9B344" w14:textId="77777777" w:rsidR="005718DE" w:rsidRPr="005718DE" w:rsidRDefault="005718DE" w:rsidP="005718DE">
            <w:pPr>
              <w:suppressAutoHyphens/>
              <w:spacing w:line="256" w:lineRule="auto"/>
              <w:rPr>
                <w:sz w:val="22"/>
                <w:szCs w:val="22"/>
                <w:lang w:eastAsia="en-US"/>
              </w:rPr>
            </w:pPr>
            <w:r w:rsidRPr="005718DE">
              <w:rPr>
                <w:sz w:val="22"/>
                <w:szCs w:val="22"/>
                <w:lang w:eastAsia="en-US"/>
              </w:rPr>
              <w:t>Napis lustrzany „AMBULANS” z przodu pojazdu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EF020" w14:textId="77777777" w:rsidR="005718DE" w:rsidRPr="005718DE" w:rsidRDefault="005718DE" w:rsidP="005718DE">
            <w:pPr>
              <w:tabs>
                <w:tab w:val="left" w:pos="0"/>
              </w:tabs>
              <w:spacing w:line="256" w:lineRule="auto"/>
              <w:ind w:right="78"/>
              <w:jc w:val="both"/>
              <w:rPr>
                <w:rFonts w:cs="Calibri"/>
                <w:lang w:eastAsia="en-US"/>
              </w:rPr>
            </w:pPr>
          </w:p>
        </w:tc>
      </w:tr>
      <w:tr w:rsidR="005718DE" w:rsidRPr="005718DE" w14:paraId="2BE2B66B" w14:textId="77777777" w:rsidTr="006D4DB3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8576C6" w14:textId="77777777" w:rsidR="005718DE" w:rsidRPr="005718DE" w:rsidRDefault="005718DE" w:rsidP="005718DE">
            <w:pPr>
              <w:tabs>
                <w:tab w:val="left" w:pos="0"/>
              </w:tabs>
              <w:suppressAutoHyphens/>
              <w:spacing w:line="256" w:lineRule="auto"/>
              <w:ind w:right="78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718DE">
              <w:rPr>
                <w:bCs/>
                <w:sz w:val="22"/>
                <w:szCs w:val="22"/>
                <w:lang w:eastAsia="en-US"/>
              </w:rPr>
              <w:t>40.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2A70E1" w14:textId="77777777" w:rsidR="005718DE" w:rsidRPr="005718DE" w:rsidRDefault="005718DE" w:rsidP="005718DE">
            <w:pPr>
              <w:suppressAutoHyphens/>
              <w:spacing w:line="256" w:lineRule="auto"/>
              <w:rPr>
                <w:sz w:val="22"/>
                <w:szCs w:val="22"/>
                <w:lang w:eastAsia="en-US"/>
              </w:rPr>
            </w:pPr>
            <w:r w:rsidRPr="005718DE">
              <w:rPr>
                <w:sz w:val="22"/>
                <w:szCs w:val="22"/>
                <w:lang w:eastAsia="en-US"/>
              </w:rPr>
              <w:t>Logo Zamawiającego i dane teleadresowe na drzwiach kabiny kierowcy oraz pasażera (</w:t>
            </w:r>
            <w:r w:rsidRPr="005718DE">
              <w:rPr>
                <w:i/>
                <w:sz w:val="22"/>
                <w:szCs w:val="22"/>
                <w:lang w:eastAsia="en-US"/>
              </w:rPr>
              <w:t>szczegóły do uzgodnienia po podpisaniu umowy)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9579B" w14:textId="77777777" w:rsidR="005718DE" w:rsidRPr="005718DE" w:rsidRDefault="005718DE" w:rsidP="005718DE">
            <w:pPr>
              <w:tabs>
                <w:tab w:val="left" w:pos="0"/>
              </w:tabs>
              <w:spacing w:line="256" w:lineRule="auto"/>
              <w:ind w:right="78"/>
              <w:jc w:val="both"/>
              <w:rPr>
                <w:rFonts w:cs="Calibri"/>
                <w:lang w:eastAsia="en-US"/>
              </w:rPr>
            </w:pPr>
          </w:p>
        </w:tc>
      </w:tr>
      <w:tr w:rsidR="005718DE" w:rsidRPr="005718DE" w14:paraId="338F3184" w14:textId="77777777" w:rsidTr="006D4DB3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7CE9EF" w14:textId="77777777" w:rsidR="005718DE" w:rsidRPr="005718DE" w:rsidRDefault="005718DE" w:rsidP="005718DE">
            <w:pPr>
              <w:tabs>
                <w:tab w:val="left" w:pos="0"/>
              </w:tabs>
              <w:suppressAutoHyphens/>
              <w:spacing w:line="256" w:lineRule="auto"/>
              <w:ind w:right="78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718DE">
              <w:rPr>
                <w:bCs/>
                <w:sz w:val="22"/>
                <w:szCs w:val="22"/>
                <w:lang w:eastAsia="en-US"/>
              </w:rPr>
              <w:t>41.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273F1A" w14:textId="77777777" w:rsidR="005718DE" w:rsidRPr="005718DE" w:rsidRDefault="005718DE" w:rsidP="005718DE">
            <w:pPr>
              <w:suppressAutoHyphens/>
              <w:spacing w:line="256" w:lineRule="auto"/>
              <w:rPr>
                <w:sz w:val="22"/>
                <w:szCs w:val="22"/>
                <w:lang w:eastAsia="en-US"/>
              </w:rPr>
            </w:pPr>
            <w:r w:rsidRPr="005718DE">
              <w:rPr>
                <w:sz w:val="22"/>
                <w:szCs w:val="22"/>
                <w:lang w:eastAsia="en-US"/>
              </w:rPr>
              <w:t>Belka świetlna typu LED koloru niebieskiego zamontowana w przedniej części pojazdu, pojedyncza lampa typu kogut zamontowana w tylnej części dachu, głośnik o mocy min. 150 W  wydający sygnał dźwiękowy modulowany z możliwością podawania komunikatów głosem, zamontowanym w komorze silnika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CBB03" w14:textId="77777777" w:rsidR="005718DE" w:rsidRPr="005718DE" w:rsidRDefault="005718DE" w:rsidP="005718DE">
            <w:pPr>
              <w:tabs>
                <w:tab w:val="left" w:pos="0"/>
              </w:tabs>
              <w:spacing w:line="256" w:lineRule="auto"/>
              <w:ind w:right="78"/>
              <w:jc w:val="both"/>
              <w:rPr>
                <w:rFonts w:cs="Calibri"/>
                <w:lang w:eastAsia="en-US"/>
              </w:rPr>
            </w:pPr>
          </w:p>
        </w:tc>
      </w:tr>
      <w:tr w:rsidR="005718DE" w:rsidRPr="005718DE" w14:paraId="04CC0DB7" w14:textId="77777777" w:rsidTr="006D4DB3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6B5D1D" w14:textId="77777777" w:rsidR="005718DE" w:rsidRPr="005718DE" w:rsidRDefault="005718DE" w:rsidP="005718DE">
            <w:pPr>
              <w:tabs>
                <w:tab w:val="left" w:pos="0"/>
              </w:tabs>
              <w:suppressAutoHyphens/>
              <w:spacing w:line="256" w:lineRule="auto"/>
              <w:ind w:right="78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718DE">
              <w:rPr>
                <w:bCs/>
                <w:sz w:val="22"/>
                <w:szCs w:val="22"/>
                <w:lang w:eastAsia="en-US"/>
              </w:rPr>
              <w:t>42.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DFD1F1" w14:textId="77777777" w:rsidR="005718DE" w:rsidRPr="005718DE" w:rsidRDefault="005718DE" w:rsidP="005718DE">
            <w:pPr>
              <w:suppressAutoHyphens/>
              <w:spacing w:line="256" w:lineRule="auto"/>
              <w:rPr>
                <w:sz w:val="22"/>
                <w:szCs w:val="22"/>
                <w:lang w:eastAsia="en-US"/>
              </w:rPr>
            </w:pPr>
            <w:r w:rsidRPr="005718DE">
              <w:rPr>
                <w:sz w:val="22"/>
                <w:szCs w:val="22"/>
                <w:lang w:eastAsia="en-US"/>
              </w:rPr>
              <w:t>Dodatkowe światła robocze koloru białego zamontowane z trzech stron pojazdu do oświetlania miejsca akcji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5CB11" w14:textId="77777777" w:rsidR="005718DE" w:rsidRPr="005718DE" w:rsidRDefault="005718DE" w:rsidP="005718DE">
            <w:pPr>
              <w:tabs>
                <w:tab w:val="left" w:pos="0"/>
              </w:tabs>
              <w:spacing w:line="256" w:lineRule="auto"/>
              <w:ind w:right="78"/>
              <w:jc w:val="both"/>
              <w:rPr>
                <w:rFonts w:cs="Calibri"/>
                <w:lang w:eastAsia="en-US"/>
              </w:rPr>
            </w:pPr>
          </w:p>
        </w:tc>
      </w:tr>
      <w:tr w:rsidR="005718DE" w:rsidRPr="005718DE" w14:paraId="1D64B3C3" w14:textId="77777777" w:rsidTr="006D4DB3">
        <w:trPr>
          <w:trHeight w:val="284"/>
        </w:trPr>
        <w:tc>
          <w:tcPr>
            <w:tcW w:w="9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2336E459" w14:textId="77777777" w:rsidR="005718DE" w:rsidRPr="005718DE" w:rsidRDefault="005718DE" w:rsidP="005718DE">
            <w:pPr>
              <w:suppressAutoHyphens/>
              <w:snapToGrid w:val="0"/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5718DE">
              <w:rPr>
                <w:b/>
                <w:sz w:val="22"/>
                <w:szCs w:val="22"/>
                <w:lang w:eastAsia="en-US"/>
              </w:rPr>
              <w:t>WYPOSAŻENIE DODATKOWE POJAZDU</w:t>
            </w:r>
          </w:p>
          <w:p w14:paraId="0BE2F885" w14:textId="77777777" w:rsidR="005718DE" w:rsidRPr="005718DE" w:rsidRDefault="005718DE" w:rsidP="005718DE">
            <w:pPr>
              <w:suppressAutoHyphens/>
              <w:snapToGrid w:val="0"/>
              <w:spacing w:line="256" w:lineRule="auto"/>
              <w:jc w:val="center"/>
              <w:rPr>
                <w:rFonts w:cs="Calibri"/>
                <w:b/>
                <w:lang w:eastAsia="en-US"/>
              </w:rPr>
            </w:pPr>
          </w:p>
        </w:tc>
      </w:tr>
      <w:tr w:rsidR="005718DE" w:rsidRPr="005718DE" w14:paraId="379E6129" w14:textId="77777777" w:rsidTr="006D4DB3">
        <w:trPr>
          <w:trHeight w:val="284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510CD4" w14:textId="77777777" w:rsidR="005718DE" w:rsidRPr="005718DE" w:rsidRDefault="005718DE" w:rsidP="005718DE">
            <w:pPr>
              <w:suppressAutoHyphens/>
              <w:snapToGrid w:val="0"/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718DE">
              <w:rPr>
                <w:bCs/>
                <w:sz w:val="22"/>
                <w:szCs w:val="22"/>
                <w:lang w:eastAsia="en-US"/>
              </w:rPr>
              <w:t>43.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660010" w14:textId="77777777" w:rsidR="005718DE" w:rsidRPr="005718DE" w:rsidRDefault="005718DE" w:rsidP="005718DE">
            <w:pPr>
              <w:suppressAutoHyphens/>
              <w:spacing w:line="256" w:lineRule="auto"/>
              <w:rPr>
                <w:sz w:val="22"/>
                <w:szCs w:val="22"/>
                <w:lang w:eastAsia="en-US"/>
              </w:rPr>
            </w:pPr>
            <w:r w:rsidRPr="005718DE">
              <w:rPr>
                <w:sz w:val="22"/>
                <w:szCs w:val="22"/>
                <w:lang w:eastAsia="en-US"/>
              </w:rPr>
              <w:t>Poduszka powietrzna kierowcy i pasażera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D3C47" w14:textId="77777777" w:rsidR="005718DE" w:rsidRPr="005718DE" w:rsidRDefault="005718DE" w:rsidP="005718DE">
            <w:pPr>
              <w:suppressAutoHyphens/>
              <w:snapToGrid w:val="0"/>
              <w:spacing w:line="256" w:lineRule="auto"/>
              <w:rPr>
                <w:rFonts w:cs="Calibri"/>
                <w:lang w:eastAsia="en-US"/>
              </w:rPr>
            </w:pPr>
          </w:p>
        </w:tc>
      </w:tr>
      <w:tr w:rsidR="005718DE" w:rsidRPr="005718DE" w14:paraId="12031407" w14:textId="77777777" w:rsidTr="006D4DB3">
        <w:trPr>
          <w:trHeight w:val="284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20234FD" w14:textId="77777777" w:rsidR="005718DE" w:rsidRPr="005718DE" w:rsidRDefault="005718DE" w:rsidP="005718DE">
            <w:pPr>
              <w:suppressAutoHyphens/>
              <w:snapToGrid w:val="0"/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718DE">
              <w:rPr>
                <w:bCs/>
                <w:sz w:val="22"/>
                <w:szCs w:val="22"/>
                <w:lang w:eastAsia="en-US"/>
              </w:rPr>
              <w:t>44.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9B7B89C" w14:textId="77777777" w:rsidR="005718DE" w:rsidRPr="005718DE" w:rsidRDefault="005718DE" w:rsidP="005718DE">
            <w:pPr>
              <w:suppressAutoHyphens/>
              <w:spacing w:line="256" w:lineRule="auto"/>
              <w:rPr>
                <w:sz w:val="22"/>
                <w:szCs w:val="22"/>
                <w:lang w:eastAsia="en-US"/>
              </w:rPr>
            </w:pPr>
            <w:r w:rsidRPr="005718DE">
              <w:rPr>
                <w:sz w:val="22"/>
                <w:szCs w:val="22"/>
                <w:lang w:eastAsia="en-US"/>
              </w:rPr>
              <w:t>Centralny zamek wszystkich drzwi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320553" w14:textId="77777777" w:rsidR="005718DE" w:rsidRPr="005718DE" w:rsidRDefault="005718DE" w:rsidP="005718DE">
            <w:pPr>
              <w:suppressAutoHyphens/>
              <w:snapToGrid w:val="0"/>
              <w:spacing w:line="256" w:lineRule="auto"/>
              <w:rPr>
                <w:rFonts w:cs="Calibri"/>
                <w:lang w:eastAsia="en-US"/>
              </w:rPr>
            </w:pPr>
          </w:p>
        </w:tc>
      </w:tr>
      <w:tr w:rsidR="005718DE" w:rsidRPr="005718DE" w14:paraId="5B0B4CBF" w14:textId="77777777" w:rsidTr="006D4DB3">
        <w:trPr>
          <w:trHeight w:val="284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B23FFFA" w14:textId="77777777" w:rsidR="005718DE" w:rsidRPr="005718DE" w:rsidRDefault="005718DE" w:rsidP="005718DE">
            <w:pPr>
              <w:suppressAutoHyphens/>
              <w:snapToGrid w:val="0"/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718DE">
              <w:rPr>
                <w:bCs/>
                <w:sz w:val="22"/>
                <w:szCs w:val="22"/>
                <w:lang w:eastAsia="en-US"/>
              </w:rPr>
              <w:t>45.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F1FCC79" w14:textId="77777777" w:rsidR="005718DE" w:rsidRPr="005718DE" w:rsidRDefault="005718DE" w:rsidP="005718DE">
            <w:pPr>
              <w:suppressAutoHyphens/>
              <w:spacing w:line="256" w:lineRule="auto"/>
              <w:rPr>
                <w:sz w:val="22"/>
                <w:szCs w:val="22"/>
                <w:lang w:eastAsia="en-US"/>
              </w:rPr>
            </w:pPr>
            <w:r w:rsidRPr="005718DE">
              <w:rPr>
                <w:sz w:val="22"/>
                <w:szCs w:val="22"/>
                <w:lang w:eastAsia="en-US"/>
              </w:rPr>
              <w:t>Elektrycznie sterowane szyby w kabinie kierowcy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F40FB5" w14:textId="77777777" w:rsidR="005718DE" w:rsidRPr="005718DE" w:rsidRDefault="005718DE" w:rsidP="005718DE">
            <w:pPr>
              <w:suppressAutoHyphens/>
              <w:snapToGrid w:val="0"/>
              <w:spacing w:line="256" w:lineRule="auto"/>
              <w:rPr>
                <w:rFonts w:cs="Calibri"/>
                <w:lang w:eastAsia="en-US"/>
              </w:rPr>
            </w:pPr>
          </w:p>
        </w:tc>
      </w:tr>
      <w:tr w:rsidR="005718DE" w:rsidRPr="005718DE" w14:paraId="2B5392F8" w14:textId="77777777" w:rsidTr="006D4DB3">
        <w:trPr>
          <w:trHeight w:val="284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B8C2BDA" w14:textId="77777777" w:rsidR="005718DE" w:rsidRPr="005718DE" w:rsidRDefault="005718DE" w:rsidP="005718DE">
            <w:pPr>
              <w:suppressAutoHyphens/>
              <w:snapToGrid w:val="0"/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718DE">
              <w:rPr>
                <w:bCs/>
                <w:sz w:val="22"/>
                <w:szCs w:val="22"/>
                <w:lang w:eastAsia="en-US"/>
              </w:rPr>
              <w:t>46.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B7B3CB0" w14:textId="77777777" w:rsidR="005718DE" w:rsidRPr="005718DE" w:rsidRDefault="005718DE" w:rsidP="005718DE">
            <w:pPr>
              <w:suppressAutoHyphens/>
              <w:spacing w:line="256" w:lineRule="auto"/>
              <w:rPr>
                <w:sz w:val="22"/>
                <w:szCs w:val="22"/>
                <w:lang w:eastAsia="en-US"/>
              </w:rPr>
            </w:pPr>
            <w:r w:rsidRPr="005718DE">
              <w:rPr>
                <w:sz w:val="22"/>
                <w:szCs w:val="22"/>
                <w:lang w:eastAsia="en-US"/>
              </w:rPr>
              <w:t>Elektrycznie sterowane lusterka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D3F465" w14:textId="77777777" w:rsidR="005718DE" w:rsidRPr="005718DE" w:rsidRDefault="005718DE" w:rsidP="005718DE">
            <w:pPr>
              <w:suppressAutoHyphens/>
              <w:snapToGrid w:val="0"/>
              <w:spacing w:line="256" w:lineRule="auto"/>
              <w:rPr>
                <w:rFonts w:cs="Calibri"/>
                <w:lang w:eastAsia="en-US"/>
              </w:rPr>
            </w:pPr>
          </w:p>
        </w:tc>
      </w:tr>
      <w:tr w:rsidR="005718DE" w:rsidRPr="005718DE" w14:paraId="0A78CFF2" w14:textId="77777777" w:rsidTr="006D4DB3">
        <w:trPr>
          <w:trHeight w:val="284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03A0A7D" w14:textId="77777777" w:rsidR="005718DE" w:rsidRPr="005718DE" w:rsidRDefault="005718DE" w:rsidP="005718DE">
            <w:pPr>
              <w:suppressAutoHyphens/>
              <w:snapToGrid w:val="0"/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718DE">
              <w:rPr>
                <w:bCs/>
                <w:sz w:val="22"/>
                <w:szCs w:val="22"/>
                <w:lang w:eastAsia="en-US"/>
              </w:rPr>
              <w:t>47.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DB12173" w14:textId="77777777" w:rsidR="005718DE" w:rsidRPr="005718DE" w:rsidRDefault="005718DE" w:rsidP="005718DE">
            <w:pPr>
              <w:suppressAutoHyphens/>
              <w:spacing w:line="256" w:lineRule="auto"/>
              <w:rPr>
                <w:sz w:val="22"/>
                <w:szCs w:val="22"/>
                <w:lang w:eastAsia="en-US"/>
              </w:rPr>
            </w:pPr>
            <w:r w:rsidRPr="005718DE">
              <w:rPr>
                <w:sz w:val="22"/>
                <w:szCs w:val="22"/>
                <w:lang w:eastAsia="en-US"/>
              </w:rPr>
              <w:t>Radioodtwarzacz MP3 z funkcją bluetooth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5CE98E" w14:textId="77777777" w:rsidR="005718DE" w:rsidRPr="005718DE" w:rsidRDefault="005718DE" w:rsidP="005718DE">
            <w:pPr>
              <w:suppressAutoHyphens/>
              <w:snapToGrid w:val="0"/>
              <w:spacing w:line="256" w:lineRule="auto"/>
              <w:rPr>
                <w:rFonts w:cs="Calibri"/>
                <w:lang w:eastAsia="en-US"/>
              </w:rPr>
            </w:pPr>
          </w:p>
        </w:tc>
      </w:tr>
      <w:tr w:rsidR="005718DE" w:rsidRPr="005718DE" w14:paraId="4AAF008C" w14:textId="77777777" w:rsidTr="006D4DB3">
        <w:trPr>
          <w:trHeight w:val="284"/>
        </w:trPr>
        <w:tc>
          <w:tcPr>
            <w:tcW w:w="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7CE24D8" w14:textId="77777777" w:rsidR="005718DE" w:rsidRPr="005718DE" w:rsidRDefault="005718DE" w:rsidP="005718DE">
            <w:pPr>
              <w:suppressAutoHyphens/>
              <w:snapToGrid w:val="0"/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718DE">
              <w:rPr>
                <w:bCs/>
                <w:sz w:val="22"/>
                <w:szCs w:val="22"/>
                <w:lang w:eastAsia="en-US"/>
              </w:rPr>
              <w:t>48.</w:t>
            </w:r>
          </w:p>
        </w:tc>
        <w:tc>
          <w:tcPr>
            <w:tcW w:w="5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A685993" w14:textId="77777777" w:rsidR="005718DE" w:rsidRPr="005718DE" w:rsidRDefault="005718DE" w:rsidP="005718DE">
            <w:pPr>
              <w:suppressAutoHyphens/>
              <w:spacing w:line="256" w:lineRule="auto"/>
              <w:rPr>
                <w:sz w:val="22"/>
                <w:szCs w:val="22"/>
                <w:lang w:eastAsia="en-US"/>
              </w:rPr>
            </w:pPr>
            <w:r w:rsidRPr="005718DE">
              <w:rPr>
                <w:sz w:val="22"/>
                <w:szCs w:val="22"/>
                <w:lang w:eastAsia="en-US"/>
              </w:rPr>
              <w:t>Instalacja radiostacji</w:t>
            </w:r>
          </w:p>
        </w:tc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410D7B" w14:textId="77777777" w:rsidR="005718DE" w:rsidRPr="005718DE" w:rsidRDefault="005718DE" w:rsidP="005718DE">
            <w:pPr>
              <w:suppressAutoHyphens/>
              <w:snapToGrid w:val="0"/>
              <w:spacing w:line="256" w:lineRule="auto"/>
              <w:rPr>
                <w:rFonts w:cs="Calibri"/>
                <w:lang w:eastAsia="en-US"/>
              </w:rPr>
            </w:pPr>
          </w:p>
        </w:tc>
      </w:tr>
      <w:tr w:rsidR="005718DE" w:rsidRPr="005718DE" w14:paraId="3066874D" w14:textId="77777777" w:rsidTr="006D4DB3">
        <w:trPr>
          <w:trHeight w:val="284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6B4E509" w14:textId="77777777" w:rsidR="005718DE" w:rsidRPr="005718DE" w:rsidRDefault="005718DE" w:rsidP="005718DE">
            <w:pPr>
              <w:suppressAutoHyphens/>
              <w:snapToGrid w:val="0"/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718DE">
              <w:rPr>
                <w:bCs/>
                <w:sz w:val="22"/>
                <w:szCs w:val="22"/>
                <w:lang w:eastAsia="en-US"/>
              </w:rPr>
              <w:t>49.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4C34C81" w14:textId="77777777" w:rsidR="005718DE" w:rsidRPr="005718DE" w:rsidRDefault="005718DE" w:rsidP="005718DE">
            <w:pPr>
              <w:suppressAutoHyphens/>
              <w:spacing w:line="256" w:lineRule="auto"/>
              <w:rPr>
                <w:sz w:val="22"/>
                <w:szCs w:val="22"/>
                <w:lang w:eastAsia="en-US"/>
              </w:rPr>
            </w:pPr>
            <w:r w:rsidRPr="005718DE">
              <w:rPr>
                <w:sz w:val="22"/>
                <w:szCs w:val="22"/>
                <w:lang w:eastAsia="en-US"/>
              </w:rPr>
              <w:t>Wszystkie miejsca siedzące zaopatrzone w bezwładnościowe pasy bezpieczeństwa oraz zagłówki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5AE094" w14:textId="77777777" w:rsidR="005718DE" w:rsidRPr="005718DE" w:rsidRDefault="005718DE" w:rsidP="005718DE">
            <w:pPr>
              <w:suppressAutoHyphens/>
              <w:snapToGrid w:val="0"/>
              <w:spacing w:line="256" w:lineRule="auto"/>
              <w:rPr>
                <w:rFonts w:cs="Calibri"/>
                <w:lang w:eastAsia="en-US"/>
              </w:rPr>
            </w:pPr>
          </w:p>
        </w:tc>
      </w:tr>
      <w:tr w:rsidR="005718DE" w:rsidRPr="005718DE" w14:paraId="14421E67" w14:textId="77777777" w:rsidTr="006D4DB3">
        <w:trPr>
          <w:trHeight w:val="284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8616046" w14:textId="77777777" w:rsidR="005718DE" w:rsidRPr="005718DE" w:rsidRDefault="005718DE" w:rsidP="005718DE">
            <w:pPr>
              <w:suppressAutoHyphens/>
              <w:snapToGrid w:val="0"/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718DE">
              <w:rPr>
                <w:bCs/>
                <w:sz w:val="22"/>
                <w:szCs w:val="22"/>
                <w:lang w:eastAsia="en-US"/>
              </w:rPr>
              <w:t>50.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AB74C52" w14:textId="77777777" w:rsidR="005718DE" w:rsidRPr="005718DE" w:rsidRDefault="005718DE" w:rsidP="005718DE">
            <w:pPr>
              <w:suppressAutoHyphens/>
              <w:spacing w:line="256" w:lineRule="auto"/>
              <w:rPr>
                <w:sz w:val="22"/>
                <w:szCs w:val="22"/>
                <w:lang w:eastAsia="en-US"/>
              </w:rPr>
            </w:pPr>
            <w:r w:rsidRPr="005718DE">
              <w:rPr>
                <w:sz w:val="22"/>
                <w:szCs w:val="22"/>
                <w:lang w:eastAsia="en-US"/>
              </w:rPr>
              <w:t>W przedziale kierowcy schowek na drobne przedmioty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F7DF65" w14:textId="77777777" w:rsidR="005718DE" w:rsidRPr="005718DE" w:rsidRDefault="005718DE" w:rsidP="005718DE">
            <w:pPr>
              <w:suppressAutoHyphens/>
              <w:snapToGrid w:val="0"/>
              <w:spacing w:line="256" w:lineRule="auto"/>
              <w:rPr>
                <w:rFonts w:cs="Calibri"/>
                <w:lang w:eastAsia="en-US"/>
              </w:rPr>
            </w:pPr>
          </w:p>
        </w:tc>
      </w:tr>
      <w:tr w:rsidR="005718DE" w:rsidRPr="005718DE" w14:paraId="57E040C1" w14:textId="77777777" w:rsidTr="006D4DB3">
        <w:trPr>
          <w:trHeight w:val="284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79520CC" w14:textId="77777777" w:rsidR="005718DE" w:rsidRPr="005718DE" w:rsidRDefault="005718DE" w:rsidP="005718DE">
            <w:pPr>
              <w:suppressAutoHyphens/>
              <w:snapToGrid w:val="0"/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718DE">
              <w:rPr>
                <w:bCs/>
                <w:sz w:val="22"/>
                <w:szCs w:val="22"/>
                <w:lang w:eastAsia="en-US"/>
              </w:rPr>
              <w:t>51.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F18019C" w14:textId="77777777" w:rsidR="005718DE" w:rsidRPr="005718DE" w:rsidRDefault="005718DE" w:rsidP="005718DE">
            <w:pPr>
              <w:suppressAutoHyphens/>
              <w:spacing w:line="256" w:lineRule="auto"/>
              <w:rPr>
                <w:sz w:val="22"/>
                <w:szCs w:val="22"/>
                <w:lang w:eastAsia="en-US"/>
              </w:rPr>
            </w:pPr>
            <w:r w:rsidRPr="005718DE">
              <w:rPr>
                <w:sz w:val="22"/>
                <w:szCs w:val="22"/>
                <w:lang w:eastAsia="en-US"/>
              </w:rPr>
              <w:t xml:space="preserve">Fotel kierowcy regulowany w min. 2 płaszczyznach 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028CCD" w14:textId="51733800" w:rsidR="005718DE" w:rsidRPr="005718DE" w:rsidRDefault="00265B59" w:rsidP="006D4DB3">
            <w:pPr>
              <w:suppressAutoHyphens/>
              <w:snapToGrid w:val="0"/>
              <w:spacing w:line="25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………………….. płaszczyznach</w:t>
            </w:r>
          </w:p>
        </w:tc>
      </w:tr>
      <w:tr w:rsidR="005718DE" w:rsidRPr="005718DE" w14:paraId="5EF10DA9" w14:textId="77777777" w:rsidTr="006D4DB3">
        <w:trPr>
          <w:trHeight w:val="284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121135D" w14:textId="77777777" w:rsidR="005718DE" w:rsidRPr="005718DE" w:rsidRDefault="005718DE" w:rsidP="005718DE">
            <w:pPr>
              <w:suppressAutoHyphens/>
              <w:snapToGrid w:val="0"/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718DE">
              <w:rPr>
                <w:bCs/>
                <w:sz w:val="22"/>
                <w:szCs w:val="22"/>
                <w:lang w:eastAsia="en-US"/>
              </w:rPr>
              <w:t>52.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CF0BC29" w14:textId="77777777" w:rsidR="005718DE" w:rsidRPr="005718DE" w:rsidRDefault="005718DE" w:rsidP="005718DE">
            <w:pPr>
              <w:suppressAutoHyphens/>
              <w:spacing w:line="256" w:lineRule="auto"/>
              <w:rPr>
                <w:sz w:val="22"/>
                <w:szCs w:val="22"/>
                <w:lang w:eastAsia="en-US"/>
              </w:rPr>
            </w:pPr>
            <w:r w:rsidRPr="005718DE">
              <w:rPr>
                <w:sz w:val="22"/>
                <w:szCs w:val="22"/>
                <w:lang w:eastAsia="en-US"/>
              </w:rPr>
              <w:t>Dodatkowa gaśnica w przedziale medycznym (wraz z uchwytami mocującymi)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6F67E2" w14:textId="77777777" w:rsidR="005718DE" w:rsidRPr="005718DE" w:rsidRDefault="005718DE" w:rsidP="005718DE">
            <w:pPr>
              <w:suppressAutoHyphens/>
              <w:snapToGrid w:val="0"/>
              <w:spacing w:line="256" w:lineRule="auto"/>
              <w:rPr>
                <w:rFonts w:cs="Calibri"/>
                <w:lang w:eastAsia="en-US"/>
              </w:rPr>
            </w:pPr>
          </w:p>
        </w:tc>
      </w:tr>
      <w:tr w:rsidR="005718DE" w:rsidRPr="005718DE" w14:paraId="3C71DFA8" w14:textId="77777777" w:rsidTr="006D4DB3">
        <w:trPr>
          <w:trHeight w:val="284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0A5EDF3" w14:textId="77777777" w:rsidR="005718DE" w:rsidRPr="005718DE" w:rsidRDefault="005718DE" w:rsidP="005718DE">
            <w:pPr>
              <w:suppressAutoHyphens/>
              <w:snapToGrid w:val="0"/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718DE">
              <w:rPr>
                <w:bCs/>
                <w:sz w:val="22"/>
                <w:szCs w:val="22"/>
                <w:lang w:eastAsia="en-US"/>
              </w:rPr>
              <w:t>53.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8A67026" w14:textId="77777777" w:rsidR="005718DE" w:rsidRPr="005718DE" w:rsidRDefault="005718DE" w:rsidP="005718DE">
            <w:pPr>
              <w:suppressAutoHyphens/>
              <w:spacing w:line="256" w:lineRule="auto"/>
              <w:rPr>
                <w:sz w:val="22"/>
                <w:szCs w:val="22"/>
                <w:lang w:eastAsia="en-US"/>
              </w:rPr>
            </w:pPr>
            <w:r w:rsidRPr="005718DE">
              <w:rPr>
                <w:sz w:val="22"/>
                <w:szCs w:val="22"/>
                <w:lang w:eastAsia="en-US"/>
              </w:rPr>
              <w:t>Dywaniki gumowe kierowcy i pasażera w kabinie kierowcy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2938BA" w14:textId="77777777" w:rsidR="005718DE" w:rsidRPr="005718DE" w:rsidRDefault="005718DE" w:rsidP="005718DE">
            <w:pPr>
              <w:suppressAutoHyphens/>
              <w:snapToGrid w:val="0"/>
              <w:spacing w:line="256" w:lineRule="auto"/>
              <w:rPr>
                <w:rFonts w:cs="Calibri"/>
                <w:lang w:eastAsia="en-US"/>
              </w:rPr>
            </w:pPr>
          </w:p>
        </w:tc>
      </w:tr>
      <w:tr w:rsidR="005718DE" w:rsidRPr="005718DE" w14:paraId="66EA0747" w14:textId="77777777" w:rsidTr="006D4DB3">
        <w:trPr>
          <w:trHeight w:val="284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79E10B0" w14:textId="77777777" w:rsidR="005718DE" w:rsidRPr="005718DE" w:rsidRDefault="005718DE" w:rsidP="005718DE">
            <w:pPr>
              <w:suppressAutoHyphens/>
              <w:snapToGrid w:val="0"/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718DE">
              <w:rPr>
                <w:bCs/>
                <w:sz w:val="22"/>
                <w:szCs w:val="22"/>
                <w:lang w:eastAsia="en-US"/>
              </w:rPr>
              <w:t>54.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5F315EB" w14:textId="77777777" w:rsidR="005718DE" w:rsidRPr="005718DE" w:rsidRDefault="005718DE" w:rsidP="005718DE">
            <w:pPr>
              <w:suppressAutoHyphens/>
              <w:spacing w:line="256" w:lineRule="auto"/>
              <w:rPr>
                <w:sz w:val="22"/>
                <w:szCs w:val="22"/>
                <w:lang w:eastAsia="en-US"/>
              </w:rPr>
            </w:pPr>
            <w:r w:rsidRPr="005718DE">
              <w:rPr>
                <w:sz w:val="22"/>
                <w:szCs w:val="22"/>
                <w:lang w:eastAsia="en-US"/>
              </w:rPr>
              <w:t>Trzecie światło stop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9C9416" w14:textId="77777777" w:rsidR="005718DE" w:rsidRPr="005718DE" w:rsidRDefault="005718DE" w:rsidP="005718DE">
            <w:pPr>
              <w:suppressAutoHyphens/>
              <w:snapToGrid w:val="0"/>
              <w:spacing w:line="256" w:lineRule="auto"/>
              <w:rPr>
                <w:rFonts w:cs="Calibri"/>
                <w:lang w:eastAsia="en-US"/>
              </w:rPr>
            </w:pPr>
          </w:p>
        </w:tc>
      </w:tr>
      <w:tr w:rsidR="005718DE" w:rsidRPr="005718DE" w14:paraId="0C6B889C" w14:textId="77777777" w:rsidTr="006D4DB3">
        <w:trPr>
          <w:trHeight w:val="284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B260F3A" w14:textId="77777777" w:rsidR="005718DE" w:rsidRPr="005718DE" w:rsidRDefault="005718DE" w:rsidP="005718DE">
            <w:pPr>
              <w:suppressAutoHyphens/>
              <w:snapToGrid w:val="0"/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718DE">
              <w:rPr>
                <w:bCs/>
                <w:sz w:val="22"/>
                <w:szCs w:val="22"/>
                <w:lang w:eastAsia="en-US"/>
              </w:rPr>
              <w:t>55.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E22F525" w14:textId="77777777" w:rsidR="005718DE" w:rsidRPr="005718DE" w:rsidRDefault="005718DE" w:rsidP="005718DE">
            <w:pPr>
              <w:suppressAutoHyphens/>
              <w:spacing w:line="256" w:lineRule="auto"/>
              <w:rPr>
                <w:sz w:val="22"/>
                <w:szCs w:val="22"/>
                <w:lang w:eastAsia="en-US"/>
              </w:rPr>
            </w:pPr>
            <w:r w:rsidRPr="005718DE">
              <w:rPr>
                <w:sz w:val="22"/>
                <w:szCs w:val="22"/>
                <w:lang w:eastAsia="en-US"/>
              </w:rPr>
              <w:t>Korektor ustawienia świateł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235472" w14:textId="77777777" w:rsidR="005718DE" w:rsidRPr="005718DE" w:rsidRDefault="005718DE" w:rsidP="005718DE">
            <w:pPr>
              <w:suppressAutoHyphens/>
              <w:snapToGrid w:val="0"/>
              <w:spacing w:line="256" w:lineRule="auto"/>
              <w:rPr>
                <w:rFonts w:cs="Calibri"/>
                <w:lang w:eastAsia="en-US"/>
              </w:rPr>
            </w:pPr>
          </w:p>
        </w:tc>
      </w:tr>
      <w:tr w:rsidR="005718DE" w:rsidRPr="005718DE" w14:paraId="011C5202" w14:textId="77777777" w:rsidTr="006D4DB3">
        <w:trPr>
          <w:trHeight w:val="284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464916E" w14:textId="77777777" w:rsidR="005718DE" w:rsidRPr="005718DE" w:rsidRDefault="005718DE" w:rsidP="005718DE">
            <w:pPr>
              <w:suppressAutoHyphens/>
              <w:snapToGrid w:val="0"/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718DE">
              <w:rPr>
                <w:bCs/>
                <w:sz w:val="22"/>
                <w:szCs w:val="22"/>
                <w:lang w:eastAsia="en-US"/>
              </w:rPr>
              <w:t>56.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12BEABF" w14:textId="77777777" w:rsidR="005718DE" w:rsidRPr="005718DE" w:rsidRDefault="005718DE" w:rsidP="005718DE">
            <w:pPr>
              <w:suppressAutoHyphens/>
              <w:spacing w:line="256" w:lineRule="auto"/>
              <w:rPr>
                <w:sz w:val="22"/>
                <w:szCs w:val="22"/>
                <w:lang w:eastAsia="en-US"/>
              </w:rPr>
            </w:pPr>
            <w:r w:rsidRPr="005718DE">
              <w:rPr>
                <w:sz w:val="22"/>
                <w:szCs w:val="22"/>
                <w:lang w:eastAsia="en-US"/>
              </w:rPr>
              <w:t>Gniazdo 12V na desce rozdzielczej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D98DA9" w14:textId="77777777" w:rsidR="005718DE" w:rsidRPr="005718DE" w:rsidRDefault="005718DE" w:rsidP="005718DE">
            <w:pPr>
              <w:suppressAutoHyphens/>
              <w:snapToGrid w:val="0"/>
              <w:spacing w:line="256" w:lineRule="auto"/>
              <w:rPr>
                <w:rFonts w:cs="Calibri"/>
                <w:lang w:eastAsia="en-US"/>
              </w:rPr>
            </w:pPr>
          </w:p>
        </w:tc>
      </w:tr>
      <w:tr w:rsidR="005718DE" w:rsidRPr="005718DE" w14:paraId="7F3A9043" w14:textId="77777777" w:rsidTr="006D4DB3">
        <w:trPr>
          <w:trHeight w:val="284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682C063" w14:textId="77777777" w:rsidR="005718DE" w:rsidRPr="005718DE" w:rsidRDefault="005718DE" w:rsidP="005718DE">
            <w:pPr>
              <w:suppressAutoHyphens/>
              <w:snapToGrid w:val="0"/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718DE">
              <w:rPr>
                <w:bCs/>
                <w:sz w:val="22"/>
                <w:szCs w:val="22"/>
                <w:lang w:eastAsia="en-US"/>
              </w:rPr>
              <w:t>57.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11B6F81" w14:textId="77777777" w:rsidR="005718DE" w:rsidRPr="005718DE" w:rsidRDefault="005718DE" w:rsidP="005718DE">
            <w:pPr>
              <w:suppressAutoHyphens/>
              <w:spacing w:line="256" w:lineRule="auto"/>
              <w:rPr>
                <w:sz w:val="22"/>
                <w:szCs w:val="22"/>
                <w:lang w:eastAsia="en-US"/>
              </w:rPr>
            </w:pPr>
            <w:r w:rsidRPr="005718DE">
              <w:rPr>
                <w:sz w:val="22"/>
                <w:szCs w:val="22"/>
                <w:lang w:eastAsia="en-US"/>
              </w:rPr>
              <w:t>Lewarek do podnoszenia pojazdu wraz z kluczem do kół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918F7E" w14:textId="77777777" w:rsidR="005718DE" w:rsidRPr="005718DE" w:rsidRDefault="005718DE" w:rsidP="005718DE">
            <w:pPr>
              <w:suppressAutoHyphens/>
              <w:snapToGrid w:val="0"/>
              <w:spacing w:line="256" w:lineRule="auto"/>
              <w:rPr>
                <w:rFonts w:cs="Calibri"/>
                <w:lang w:eastAsia="en-US"/>
              </w:rPr>
            </w:pPr>
          </w:p>
        </w:tc>
      </w:tr>
      <w:tr w:rsidR="005718DE" w:rsidRPr="005718DE" w14:paraId="676FB952" w14:textId="77777777" w:rsidTr="006D4DB3">
        <w:trPr>
          <w:trHeight w:val="284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4BD6317" w14:textId="77777777" w:rsidR="005718DE" w:rsidRPr="005718DE" w:rsidRDefault="005718DE" w:rsidP="005718DE">
            <w:pPr>
              <w:suppressAutoHyphens/>
              <w:snapToGrid w:val="0"/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718DE">
              <w:rPr>
                <w:bCs/>
                <w:sz w:val="22"/>
                <w:szCs w:val="22"/>
                <w:lang w:eastAsia="en-US"/>
              </w:rPr>
              <w:t>58.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08F097F" w14:textId="77777777" w:rsidR="005718DE" w:rsidRPr="005718DE" w:rsidRDefault="005718DE" w:rsidP="005718DE">
            <w:pPr>
              <w:suppressAutoHyphens/>
              <w:spacing w:line="256" w:lineRule="auto"/>
              <w:rPr>
                <w:sz w:val="22"/>
                <w:szCs w:val="22"/>
                <w:lang w:eastAsia="en-US"/>
              </w:rPr>
            </w:pPr>
            <w:r w:rsidRPr="005718DE">
              <w:rPr>
                <w:sz w:val="22"/>
                <w:szCs w:val="22"/>
                <w:lang w:eastAsia="en-US"/>
              </w:rPr>
              <w:t>Komputer pokładowy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6C4A6B" w14:textId="77777777" w:rsidR="005718DE" w:rsidRPr="005718DE" w:rsidRDefault="005718DE" w:rsidP="005718DE">
            <w:pPr>
              <w:suppressAutoHyphens/>
              <w:snapToGrid w:val="0"/>
              <w:spacing w:line="256" w:lineRule="auto"/>
              <w:rPr>
                <w:rFonts w:cs="Calibri"/>
                <w:lang w:eastAsia="en-US"/>
              </w:rPr>
            </w:pPr>
          </w:p>
        </w:tc>
      </w:tr>
      <w:tr w:rsidR="005718DE" w:rsidRPr="005718DE" w14:paraId="1CF94133" w14:textId="77777777" w:rsidTr="006D4DB3">
        <w:trPr>
          <w:trHeight w:val="284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4255F72" w14:textId="77777777" w:rsidR="005718DE" w:rsidRPr="005718DE" w:rsidRDefault="005718DE" w:rsidP="005718DE">
            <w:pPr>
              <w:suppressAutoHyphens/>
              <w:snapToGrid w:val="0"/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718DE">
              <w:rPr>
                <w:bCs/>
                <w:sz w:val="22"/>
                <w:szCs w:val="22"/>
                <w:lang w:eastAsia="en-US"/>
              </w:rPr>
              <w:t>59.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8CB7E64" w14:textId="77777777" w:rsidR="005718DE" w:rsidRPr="005718DE" w:rsidRDefault="005718DE" w:rsidP="005718DE">
            <w:pPr>
              <w:suppressAutoHyphens/>
              <w:spacing w:line="256" w:lineRule="auto"/>
              <w:rPr>
                <w:sz w:val="22"/>
                <w:szCs w:val="22"/>
                <w:lang w:eastAsia="en-US"/>
              </w:rPr>
            </w:pPr>
            <w:r w:rsidRPr="005718DE">
              <w:rPr>
                <w:sz w:val="22"/>
                <w:szCs w:val="22"/>
                <w:lang w:eastAsia="en-US"/>
              </w:rPr>
              <w:t xml:space="preserve">Trójkąt ostrzegawczy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BCA455" w14:textId="77777777" w:rsidR="005718DE" w:rsidRPr="005718DE" w:rsidRDefault="005718DE" w:rsidP="005718DE">
            <w:pPr>
              <w:suppressAutoHyphens/>
              <w:snapToGrid w:val="0"/>
              <w:spacing w:line="256" w:lineRule="auto"/>
              <w:rPr>
                <w:rFonts w:cs="Calibri"/>
                <w:lang w:eastAsia="en-US"/>
              </w:rPr>
            </w:pPr>
          </w:p>
        </w:tc>
      </w:tr>
      <w:tr w:rsidR="005718DE" w:rsidRPr="005718DE" w14:paraId="3F6C999E" w14:textId="77777777" w:rsidTr="006D4DB3">
        <w:trPr>
          <w:trHeight w:val="284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146FFB8" w14:textId="77777777" w:rsidR="005718DE" w:rsidRPr="005718DE" w:rsidRDefault="005718DE" w:rsidP="005718DE">
            <w:pPr>
              <w:suppressAutoHyphens/>
              <w:snapToGrid w:val="0"/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718DE">
              <w:rPr>
                <w:bCs/>
                <w:sz w:val="22"/>
                <w:szCs w:val="22"/>
                <w:lang w:eastAsia="en-US"/>
              </w:rPr>
              <w:t>60.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BCD068B" w14:textId="77777777" w:rsidR="005718DE" w:rsidRPr="005718DE" w:rsidRDefault="005718DE" w:rsidP="005718DE">
            <w:pPr>
              <w:suppressAutoHyphens/>
              <w:spacing w:line="256" w:lineRule="auto"/>
              <w:rPr>
                <w:sz w:val="22"/>
                <w:szCs w:val="22"/>
                <w:lang w:eastAsia="en-US"/>
              </w:rPr>
            </w:pPr>
            <w:r w:rsidRPr="005718DE">
              <w:rPr>
                <w:sz w:val="22"/>
                <w:szCs w:val="22"/>
                <w:lang w:eastAsia="en-US"/>
              </w:rPr>
              <w:t>Kosz na odpady medyczne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80CE06" w14:textId="77777777" w:rsidR="005718DE" w:rsidRPr="005718DE" w:rsidRDefault="005718DE" w:rsidP="005718DE">
            <w:pPr>
              <w:suppressAutoHyphens/>
              <w:snapToGrid w:val="0"/>
              <w:spacing w:line="256" w:lineRule="auto"/>
              <w:rPr>
                <w:rFonts w:cs="Calibri"/>
                <w:lang w:eastAsia="en-US"/>
              </w:rPr>
            </w:pPr>
          </w:p>
        </w:tc>
      </w:tr>
      <w:tr w:rsidR="005718DE" w:rsidRPr="005718DE" w14:paraId="119F2D7F" w14:textId="77777777" w:rsidTr="006D4DB3">
        <w:trPr>
          <w:trHeight w:val="284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44E0948" w14:textId="77777777" w:rsidR="005718DE" w:rsidRPr="005718DE" w:rsidRDefault="005718DE" w:rsidP="005718DE">
            <w:pPr>
              <w:suppressAutoHyphens/>
              <w:snapToGrid w:val="0"/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718DE">
              <w:rPr>
                <w:bCs/>
                <w:sz w:val="22"/>
                <w:szCs w:val="22"/>
                <w:lang w:eastAsia="en-US"/>
              </w:rPr>
              <w:t>61.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0C6E28E" w14:textId="77777777" w:rsidR="005718DE" w:rsidRPr="005718DE" w:rsidRDefault="005718DE" w:rsidP="005718DE">
            <w:pPr>
              <w:suppressAutoHyphens/>
              <w:spacing w:line="256" w:lineRule="auto"/>
              <w:rPr>
                <w:sz w:val="22"/>
                <w:szCs w:val="22"/>
                <w:lang w:eastAsia="en-US"/>
              </w:rPr>
            </w:pPr>
            <w:r w:rsidRPr="005718DE">
              <w:rPr>
                <w:sz w:val="22"/>
                <w:szCs w:val="22"/>
                <w:lang w:eastAsia="en-US"/>
              </w:rPr>
              <w:t xml:space="preserve">Apteczka pierwszej pomocy z wyposażeniem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EE1B6E" w14:textId="77777777" w:rsidR="005718DE" w:rsidRPr="005718DE" w:rsidRDefault="005718DE" w:rsidP="005718DE">
            <w:pPr>
              <w:suppressAutoHyphens/>
              <w:snapToGrid w:val="0"/>
              <w:spacing w:line="256" w:lineRule="auto"/>
              <w:rPr>
                <w:rFonts w:cs="Calibri"/>
                <w:lang w:eastAsia="en-US"/>
              </w:rPr>
            </w:pPr>
          </w:p>
        </w:tc>
      </w:tr>
      <w:tr w:rsidR="005718DE" w:rsidRPr="005718DE" w14:paraId="3CAD5AE3" w14:textId="77777777" w:rsidTr="006D4DB3">
        <w:trPr>
          <w:trHeight w:val="284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2A11A9C" w14:textId="77777777" w:rsidR="005718DE" w:rsidRPr="005718DE" w:rsidRDefault="005718DE" w:rsidP="005718DE">
            <w:pPr>
              <w:suppressAutoHyphens/>
              <w:snapToGrid w:val="0"/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718DE">
              <w:rPr>
                <w:bCs/>
                <w:sz w:val="22"/>
                <w:szCs w:val="22"/>
                <w:lang w:eastAsia="en-US"/>
              </w:rPr>
              <w:lastRenderedPageBreak/>
              <w:t>62.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986925D" w14:textId="77777777" w:rsidR="005718DE" w:rsidRPr="005718DE" w:rsidRDefault="005718DE" w:rsidP="005718DE">
            <w:pPr>
              <w:suppressAutoHyphens/>
              <w:spacing w:line="256" w:lineRule="auto"/>
              <w:rPr>
                <w:sz w:val="22"/>
                <w:szCs w:val="22"/>
                <w:lang w:eastAsia="en-US"/>
              </w:rPr>
            </w:pPr>
            <w:r w:rsidRPr="005718DE">
              <w:rPr>
                <w:sz w:val="22"/>
                <w:szCs w:val="22"/>
                <w:lang w:eastAsia="en-US"/>
              </w:rPr>
              <w:t>Fabryczne kluczyki min. 2 kpl.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A9BC65" w14:textId="2FC313D0" w:rsidR="005718DE" w:rsidRPr="005718DE" w:rsidRDefault="00265B59" w:rsidP="006D4DB3">
            <w:pPr>
              <w:suppressAutoHyphens/>
              <w:snapToGrid w:val="0"/>
              <w:spacing w:line="25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………………….. kpl</w:t>
            </w:r>
          </w:p>
        </w:tc>
      </w:tr>
      <w:tr w:rsidR="005718DE" w:rsidRPr="005718DE" w14:paraId="4EE95B22" w14:textId="77777777" w:rsidTr="006D4DB3">
        <w:trPr>
          <w:trHeight w:val="284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1849B64" w14:textId="77777777" w:rsidR="005718DE" w:rsidRPr="005718DE" w:rsidRDefault="005718DE" w:rsidP="005718DE">
            <w:pPr>
              <w:suppressAutoHyphens/>
              <w:snapToGrid w:val="0"/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718DE">
              <w:rPr>
                <w:bCs/>
                <w:sz w:val="22"/>
                <w:szCs w:val="22"/>
                <w:lang w:eastAsia="en-US"/>
              </w:rPr>
              <w:t>63.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74A3EDE" w14:textId="77777777" w:rsidR="005718DE" w:rsidRPr="005718DE" w:rsidRDefault="005718DE" w:rsidP="005718DE">
            <w:pPr>
              <w:suppressAutoHyphens/>
              <w:spacing w:line="256" w:lineRule="auto"/>
              <w:rPr>
                <w:sz w:val="22"/>
                <w:szCs w:val="22"/>
                <w:lang w:eastAsia="en-US"/>
              </w:rPr>
            </w:pPr>
            <w:r w:rsidRPr="005718DE">
              <w:rPr>
                <w:sz w:val="22"/>
                <w:szCs w:val="22"/>
                <w:lang w:eastAsia="en-US"/>
              </w:rPr>
              <w:t>Alarm antywłamaniowy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5AA7EF" w14:textId="77777777" w:rsidR="005718DE" w:rsidRPr="005718DE" w:rsidRDefault="005718DE" w:rsidP="005718DE">
            <w:pPr>
              <w:suppressAutoHyphens/>
              <w:snapToGrid w:val="0"/>
              <w:spacing w:line="256" w:lineRule="auto"/>
              <w:rPr>
                <w:rFonts w:cs="Calibri"/>
                <w:lang w:eastAsia="en-US"/>
              </w:rPr>
            </w:pPr>
          </w:p>
        </w:tc>
      </w:tr>
      <w:tr w:rsidR="005718DE" w:rsidRPr="005718DE" w14:paraId="4C680E6C" w14:textId="77777777" w:rsidTr="006D4DB3">
        <w:trPr>
          <w:trHeight w:val="284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5A02FD" w14:textId="77777777" w:rsidR="005718DE" w:rsidRPr="005718DE" w:rsidRDefault="005718DE" w:rsidP="005718DE">
            <w:pPr>
              <w:suppressAutoHyphens/>
              <w:snapToGrid w:val="0"/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718DE">
              <w:rPr>
                <w:bCs/>
                <w:sz w:val="22"/>
                <w:szCs w:val="22"/>
                <w:lang w:eastAsia="en-US"/>
              </w:rPr>
              <w:t>64.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31835F" w14:textId="77777777" w:rsidR="005718DE" w:rsidRPr="005718DE" w:rsidRDefault="005718DE" w:rsidP="005718DE">
            <w:pPr>
              <w:suppressAutoHyphens/>
              <w:spacing w:line="256" w:lineRule="auto"/>
              <w:rPr>
                <w:sz w:val="22"/>
                <w:szCs w:val="22"/>
                <w:lang w:eastAsia="en-US"/>
              </w:rPr>
            </w:pPr>
            <w:r w:rsidRPr="005718DE">
              <w:rPr>
                <w:sz w:val="22"/>
                <w:szCs w:val="22"/>
                <w:lang w:eastAsia="en-US"/>
              </w:rPr>
              <w:t>Lampy przeciwmgielne z doświetlaniem zakrętów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996B9" w14:textId="77777777" w:rsidR="005718DE" w:rsidRPr="005718DE" w:rsidRDefault="005718DE" w:rsidP="005718DE">
            <w:pPr>
              <w:suppressAutoHyphens/>
              <w:snapToGrid w:val="0"/>
              <w:spacing w:line="256" w:lineRule="auto"/>
              <w:rPr>
                <w:rFonts w:cs="Calibri"/>
                <w:lang w:eastAsia="en-US"/>
              </w:rPr>
            </w:pPr>
          </w:p>
        </w:tc>
      </w:tr>
      <w:tr w:rsidR="005718DE" w:rsidRPr="005718DE" w14:paraId="08735120" w14:textId="77777777" w:rsidTr="006D4DB3">
        <w:trPr>
          <w:trHeight w:val="425"/>
        </w:trPr>
        <w:tc>
          <w:tcPr>
            <w:tcW w:w="9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hideMark/>
          </w:tcPr>
          <w:p w14:paraId="4EFE2F8F" w14:textId="77777777" w:rsidR="005718DE" w:rsidRPr="005718DE" w:rsidRDefault="005718DE" w:rsidP="005718DE">
            <w:pPr>
              <w:suppressAutoHyphens/>
              <w:spacing w:line="256" w:lineRule="auto"/>
              <w:jc w:val="center"/>
              <w:rPr>
                <w:rFonts w:cs="Calibri"/>
                <w:lang w:eastAsia="en-US"/>
              </w:rPr>
            </w:pPr>
            <w:r w:rsidRPr="005718DE">
              <w:rPr>
                <w:b/>
                <w:sz w:val="22"/>
                <w:szCs w:val="22"/>
                <w:lang w:eastAsia="en-US"/>
              </w:rPr>
              <w:t>PRZEDZIAŁ MEDYCZNY</w:t>
            </w:r>
          </w:p>
        </w:tc>
      </w:tr>
      <w:tr w:rsidR="005718DE" w:rsidRPr="005718DE" w14:paraId="473C2D03" w14:textId="77777777" w:rsidTr="006D4DB3">
        <w:trPr>
          <w:trHeight w:val="284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AFBF9BD" w14:textId="77777777" w:rsidR="005718DE" w:rsidRPr="005718DE" w:rsidRDefault="005718DE" w:rsidP="005718DE">
            <w:pPr>
              <w:suppressAutoHyphens/>
              <w:snapToGrid w:val="0"/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718DE">
              <w:rPr>
                <w:bCs/>
                <w:sz w:val="22"/>
                <w:szCs w:val="22"/>
                <w:lang w:eastAsia="en-US"/>
              </w:rPr>
              <w:t>65.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FA89B95" w14:textId="77777777" w:rsidR="005718DE" w:rsidRPr="005718DE" w:rsidRDefault="005718DE" w:rsidP="005718DE">
            <w:pPr>
              <w:suppressAutoHyphens/>
              <w:spacing w:line="256" w:lineRule="auto"/>
              <w:rPr>
                <w:sz w:val="22"/>
                <w:szCs w:val="22"/>
                <w:lang w:eastAsia="en-US"/>
              </w:rPr>
            </w:pPr>
            <w:r w:rsidRPr="005718DE">
              <w:rPr>
                <w:sz w:val="22"/>
                <w:szCs w:val="22"/>
                <w:lang w:eastAsia="en-US"/>
              </w:rPr>
              <w:t>Podłoga o powierzchni antypoślizgowej, łatwo zmywalnej, połączonej szczelnie z zabudową ścian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656764" w14:textId="77777777" w:rsidR="005718DE" w:rsidRPr="005718DE" w:rsidRDefault="005718DE" w:rsidP="005718DE">
            <w:pPr>
              <w:suppressAutoHyphens/>
              <w:snapToGrid w:val="0"/>
              <w:spacing w:line="256" w:lineRule="auto"/>
              <w:rPr>
                <w:rFonts w:cs="Calibri"/>
                <w:lang w:eastAsia="en-US"/>
              </w:rPr>
            </w:pPr>
          </w:p>
        </w:tc>
      </w:tr>
      <w:tr w:rsidR="005718DE" w:rsidRPr="005718DE" w14:paraId="529B818B" w14:textId="77777777" w:rsidTr="006D4DB3">
        <w:trPr>
          <w:trHeight w:val="284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A97A314" w14:textId="77777777" w:rsidR="005718DE" w:rsidRPr="005718DE" w:rsidRDefault="005718DE" w:rsidP="005718DE">
            <w:pPr>
              <w:suppressAutoHyphens/>
              <w:snapToGrid w:val="0"/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718DE">
              <w:rPr>
                <w:bCs/>
                <w:sz w:val="22"/>
                <w:szCs w:val="22"/>
                <w:lang w:eastAsia="en-US"/>
              </w:rPr>
              <w:t>66.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658320C" w14:textId="77777777" w:rsidR="005718DE" w:rsidRPr="005718DE" w:rsidRDefault="005718DE" w:rsidP="005718DE">
            <w:pPr>
              <w:suppressAutoHyphens/>
              <w:spacing w:line="256" w:lineRule="auto"/>
              <w:rPr>
                <w:sz w:val="22"/>
                <w:szCs w:val="22"/>
                <w:lang w:eastAsia="en-US"/>
              </w:rPr>
            </w:pPr>
            <w:r w:rsidRPr="005718DE">
              <w:rPr>
                <w:sz w:val="22"/>
                <w:szCs w:val="22"/>
                <w:lang w:eastAsia="en-US"/>
              </w:rPr>
              <w:t>Ściany boczne i sufit wykonane z materiału typu ABS, niepalnego, w kolorze białym, łatwo zmywalny, odpornym na środki dezynfekcyjne i uszkodzenia mechaniczne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84D2E6" w14:textId="77777777" w:rsidR="005718DE" w:rsidRPr="005718DE" w:rsidRDefault="005718DE" w:rsidP="005718DE">
            <w:pPr>
              <w:suppressAutoHyphens/>
              <w:snapToGrid w:val="0"/>
              <w:spacing w:line="256" w:lineRule="auto"/>
              <w:rPr>
                <w:rFonts w:cs="Calibri"/>
                <w:lang w:eastAsia="en-US"/>
              </w:rPr>
            </w:pPr>
          </w:p>
        </w:tc>
      </w:tr>
      <w:tr w:rsidR="005718DE" w:rsidRPr="005718DE" w14:paraId="554190DA" w14:textId="77777777" w:rsidTr="006D4DB3">
        <w:trPr>
          <w:trHeight w:val="284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2C58FFB" w14:textId="77777777" w:rsidR="005718DE" w:rsidRPr="005718DE" w:rsidRDefault="005718DE" w:rsidP="005718DE">
            <w:pPr>
              <w:suppressAutoHyphens/>
              <w:snapToGrid w:val="0"/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718DE">
              <w:rPr>
                <w:bCs/>
                <w:sz w:val="22"/>
                <w:szCs w:val="22"/>
                <w:lang w:eastAsia="en-US"/>
              </w:rPr>
              <w:t>67.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0316BE5" w14:textId="77777777" w:rsidR="005718DE" w:rsidRPr="005718DE" w:rsidRDefault="005718DE" w:rsidP="005718DE">
            <w:pPr>
              <w:suppressAutoHyphens/>
              <w:spacing w:line="256" w:lineRule="auto"/>
              <w:rPr>
                <w:sz w:val="22"/>
                <w:szCs w:val="22"/>
                <w:lang w:eastAsia="en-US"/>
              </w:rPr>
            </w:pPr>
            <w:r w:rsidRPr="005718DE">
              <w:rPr>
                <w:sz w:val="22"/>
                <w:szCs w:val="22"/>
                <w:lang w:eastAsia="en-US"/>
              </w:rPr>
              <w:t>Montaż na ścianie bocznej lewej zestawu szafek, półek, zabezpieczonych przed niekontrolowanym otwarciem, zapewniający możliwość przewozu drobnego sprzętu medycznego, miejsce montażu 2 butli tlenowych w zamkniętej szafce (w zestawie 1 reduktor tlenowy)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05169E" w14:textId="77777777" w:rsidR="005718DE" w:rsidRPr="005718DE" w:rsidRDefault="005718DE" w:rsidP="005718DE">
            <w:pPr>
              <w:suppressAutoHyphens/>
              <w:snapToGrid w:val="0"/>
              <w:spacing w:line="256" w:lineRule="auto"/>
              <w:rPr>
                <w:rFonts w:cs="Calibri"/>
                <w:lang w:eastAsia="en-US"/>
              </w:rPr>
            </w:pPr>
          </w:p>
        </w:tc>
      </w:tr>
      <w:tr w:rsidR="005718DE" w:rsidRPr="005718DE" w14:paraId="15BBF325" w14:textId="77777777" w:rsidTr="006D4DB3">
        <w:trPr>
          <w:trHeight w:val="284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F5ED2C9" w14:textId="77777777" w:rsidR="005718DE" w:rsidRPr="005718DE" w:rsidRDefault="005718DE" w:rsidP="005718DE">
            <w:pPr>
              <w:suppressAutoHyphens/>
              <w:snapToGrid w:val="0"/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718DE">
              <w:rPr>
                <w:bCs/>
                <w:sz w:val="22"/>
                <w:szCs w:val="22"/>
                <w:lang w:eastAsia="en-US"/>
              </w:rPr>
              <w:t>68.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3C94FD3" w14:textId="77777777" w:rsidR="005718DE" w:rsidRPr="005718DE" w:rsidRDefault="005718DE" w:rsidP="005718DE">
            <w:pPr>
              <w:suppressAutoHyphens/>
              <w:spacing w:line="256" w:lineRule="auto"/>
              <w:rPr>
                <w:sz w:val="22"/>
                <w:szCs w:val="22"/>
                <w:lang w:eastAsia="en-US"/>
              </w:rPr>
            </w:pPr>
            <w:r w:rsidRPr="005718DE">
              <w:rPr>
                <w:sz w:val="22"/>
                <w:szCs w:val="22"/>
                <w:lang w:eastAsia="en-US"/>
              </w:rPr>
              <w:t xml:space="preserve">Przedział medyczny wyposażony w: </w:t>
            </w:r>
          </w:p>
          <w:p w14:paraId="5D080D38" w14:textId="77777777" w:rsidR="005718DE" w:rsidRPr="005718DE" w:rsidRDefault="005718DE" w:rsidP="005718DE">
            <w:pPr>
              <w:suppressAutoHyphens/>
              <w:spacing w:line="256" w:lineRule="auto"/>
              <w:rPr>
                <w:sz w:val="22"/>
                <w:szCs w:val="22"/>
                <w:lang w:eastAsia="en-US"/>
              </w:rPr>
            </w:pPr>
            <w:r w:rsidRPr="005718DE">
              <w:rPr>
                <w:sz w:val="22"/>
                <w:szCs w:val="22"/>
                <w:lang w:eastAsia="en-US"/>
              </w:rPr>
              <w:t xml:space="preserve">- dwa pojedyncze fotele w drugim rzędzie za ścianą grodziową zamontowane na stałe z regulowanym oparciem, wyposażone w trzypunktowe pasy bezpieczeństwa oraz zagłówek; </w:t>
            </w:r>
          </w:p>
          <w:p w14:paraId="18F006B2" w14:textId="77777777" w:rsidR="005718DE" w:rsidRPr="005718DE" w:rsidRDefault="005718DE" w:rsidP="005718DE">
            <w:pPr>
              <w:suppressAutoHyphens/>
              <w:spacing w:line="256" w:lineRule="auto"/>
              <w:rPr>
                <w:sz w:val="22"/>
                <w:szCs w:val="22"/>
                <w:lang w:eastAsia="en-US"/>
              </w:rPr>
            </w:pPr>
            <w:r w:rsidRPr="005718DE">
              <w:rPr>
                <w:sz w:val="22"/>
                <w:szCs w:val="22"/>
                <w:lang w:eastAsia="en-US"/>
              </w:rPr>
              <w:t>- dwa pojedyncze fotele na prawej ścianie, obrotowe ze składanym do pionu siedziskiem, z regulowanym oparciem, wyposażone w trzypunktowe pasy bezpieczeństwa oraz zagłówek;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3D9CFA" w14:textId="77777777" w:rsidR="005718DE" w:rsidRPr="005718DE" w:rsidRDefault="005718DE" w:rsidP="005718DE">
            <w:pPr>
              <w:suppressAutoHyphens/>
              <w:snapToGrid w:val="0"/>
              <w:spacing w:line="256" w:lineRule="auto"/>
              <w:rPr>
                <w:rFonts w:cs="Calibri"/>
                <w:lang w:eastAsia="en-US"/>
              </w:rPr>
            </w:pPr>
          </w:p>
        </w:tc>
      </w:tr>
      <w:tr w:rsidR="005718DE" w:rsidRPr="005718DE" w14:paraId="794ABBCE" w14:textId="77777777" w:rsidTr="006D4DB3">
        <w:trPr>
          <w:trHeight w:val="284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66BA17D" w14:textId="77777777" w:rsidR="005718DE" w:rsidRPr="005718DE" w:rsidRDefault="005718DE" w:rsidP="005718DE">
            <w:pPr>
              <w:suppressAutoHyphens/>
              <w:snapToGrid w:val="0"/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718DE">
              <w:rPr>
                <w:bCs/>
                <w:sz w:val="22"/>
                <w:szCs w:val="22"/>
                <w:lang w:eastAsia="en-US"/>
              </w:rPr>
              <w:t>69.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A1F2A73" w14:textId="77777777" w:rsidR="005718DE" w:rsidRPr="005718DE" w:rsidRDefault="005718DE" w:rsidP="005718DE">
            <w:pPr>
              <w:suppressAutoHyphens/>
              <w:spacing w:line="256" w:lineRule="auto"/>
              <w:rPr>
                <w:sz w:val="22"/>
                <w:szCs w:val="22"/>
                <w:lang w:eastAsia="en-US"/>
              </w:rPr>
            </w:pPr>
            <w:r w:rsidRPr="005718DE">
              <w:rPr>
                <w:sz w:val="22"/>
                <w:szCs w:val="22"/>
                <w:lang w:eastAsia="en-US"/>
              </w:rPr>
              <w:t xml:space="preserve">Panel sterujący w przedziale medycznym </w:t>
            </w:r>
            <w:r w:rsidRPr="005718DE">
              <w:rPr>
                <w:b/>
                <w:bCs/>
                <w:sz w:val="22"/>
                <w:szCs w:val="22"/>
                <w:lang w:eastAsia="en-US"/>
              </w:rPr>
              <w:t>lub</w:t>
            </w:r>
            <w:r w:rsidRPr="005718DE">
              <w:rPr>
                <w:sz w:val="22"/>
                <w:szCs w:val="22"/>
                <w:lang w:eastAsia="en-US"/>
              </w:rPr>
              <w:t xml:space="preserve"> w kabinie kierowcy zarządzający: oświetleniem, wentylacją, ogrzewaniem i klimatyzacją z funkcją utrzymania  zadanej temperatury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AC6927" w14:textId="24B553DB" w:rsidR="005718DE" w:rsidRPr="005718DE" w:rsidRDefault="00265B59" w:rsidP="005718DE">
            <w:pPr>
              <w:suppressAutoHyphens/>
              <w:snapToGrid w:val="0"/>
              <w:spacing w:line="256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Panel sterujący w ……………….</w:t>
            </w:r>
            <w:r>
              <w:t xml:space="preserve"> </w:t>
            </w:r>
            <w:r w:rsidRPr="00265B59">
              <w:rPr>
                <w:rFonts w:cs="Calibri"/>
                <w:lang w:eastAsia="en-US"/>
              </w:rPr>
              <w:t>zarządzający: oświetleniem, wentylacją, ogrzewaniem i klimatyzacją z funkcją utrzymania  zadanej temperatury</w:t>
            </w:r>
          </w:p>
        </w:tc>
      </w:tr>
      <w:tr w:rsidR="005718DE" w:rsidRPr="005718DE" w14:paraId="5C64AC46" w14:textId="77777777" w:rsidTr="006D4DB3">
        <w:trPr>
          <w:trHeight w:val="284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313C858" w14:textId="77777777" w:rsidR="005718DE" w:rsidRPr="005718DE" w:rsidRDefault="005718DE" w:rsidP="005718DE">
            <w:pPr>
              <w:suppressAutoHyphens/>
              <w:snapToGrid w:val="0"/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718DE">
              <w:rPr>
                <w:bCs/>
                <w:sz w:val="22"/>
                <w:szCs w:val="22"/>
                <w:lang w:eastAsia="en-US"/>
              </w:rPr>
              <w:t>70.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8F9B135" w14:textId="77777777" w:rsidR="005718DE" w:rsidRPr="005718DE" w:rsidRDefault="005718DE" w:rsidP="005718DE">
            <w:pPr>
              <w:suppressAutoHyphens/>
              <w:spacing w:line="256" w:lineRule="auto"/>
              <w:rPr>
                <w:sz w:val="22"/>
                <w:szCs w:val="22"/>
                <w:lang w:eastAsia="en-US"/>
              </w:rPr>
            </w:pPr>
            <w:r w:rsidRPr="005718DE">
              <w:rPr>
                <w:sz w:val="22"/>
                <w:szCs w:val="22"/>
                <w:lang w:eastAsia="en-US"/>
              </w:rPr>
              <w:t>Montaż na podłodze przedziału medycznego – pasażerskiego uchwytów do atestowanych zaczepów pozwalających bezpiecznie przypiąć wózek inwalidzki, dodatkowe trzypunktowe pasy bezpieczeństwa dla pasażera przewożonego na wózku inwalidzkim w tylnej części zabudowy ściany prawej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1024E8" w14:textId="77777777" w:rsidR="005718DE" w:rsidRPr="005718DE" w:rsidRDefault="005718DE" w:rsidP="005718DE">
            <w:pPr>
              <w:suppressAutoHyphens/>
              <w:snapToGrid w:val="0"/>
              <w:spacing w:line="256" w:lineRule="auto"/>
              <w:rPr>
                <w:rFonts w:cs="Calibri"/>
                <w:lang w:eastAsia="en-US"/>
              </w:rPr>
            </w:pPr>
          </w:p>
        </w:tc>
      </w:tr>
      <w:tr w:rsidR="005718DE" w:rsidRPr="005718DE" w14:paraId="48929439" w14:textId="77777777" w:rsidTr="006D4DB3">
        <w:trPr>
          <w:trHeight w:val="284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D31EB06" w14:textId="77777777" w:rsidR="005718DE" w:rsidRPr="005718DE" w:rsidRDefault="005718DE" w:rsidP="005718DE">
            <w:pPr>
              <w:suppressAutoHyphens/>
              <w:snapToGrid w:val="0"/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718DE">
              <w:rPr>
                <w:bCs/>
                <w:sz w:val="22"/>
                <w:szCs w:val="22"/>
                <w:lang w:eastAsia="en-US"/>
              </w:rPr>
              <w:t>71.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F1206BF" w14:textId="77777777" w:rsidR="005718DE" w:rsidRPr="005718DE" w:rsidRDefault="005718DE" w:rsidP="005718DE">
            <w:pPr>
              <w:suppressAutoHyphens/>
              <w:spacing w:line="256" w:lineRule="auto"/>
              <w:rPr>
                <w:sz w:val="22"/>
                <w:szCs w:val="22"/>
                <w:lang w:eastAsia="en-US"/>
              </w:rPr>
            </w:pPr>
            <w:r w:rsidRPr="005718DE">
              <w:rPr>
                <w:sz w:val="22"/>
                <w:szCs w:val="22"/>
                <w:lang w:eastAsia="en-US"/>
              </w:rPr>
              <w:t xml:space="preserve">Fotele obite materiałem tapicerskim zmywalnym o wysokiej odporności na zabrudzenia wyposażone w trzypunktowe pasy bezpieczeństwa ze zintegrowanym zagłówkiem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997E65" w14:textId="77777777" w:rsidR="005718DE" w:rsidRPr="005718DE" w:rsidRDefault="005718DE" w:rsidP="005718DE">
            <w:pPr>
              <w:suppressAutoHyphens/>
              <w:snapToGrid w:val="0"/>
              <w:spacing w:line="256" w:lineRule="auto"/>
              <w:rPr>
                <w:rFonts w:cs="Calibri"/>
                <w:lang w:eastAsia="en-US"/>
              </w:rPr>
            </w:pPr>
          </w:p>
        </w:tc>
      </w:tr>
      <w:tr w:rsidR="005718DE" w:rsidRPr="005718DE" w14:paraId="4121EDB1" w14:textId="77777777" w:rsidTr="006D4DB3">
        <w:trPr>
          <w:trHeight w:val="284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A4D3D01" w14:textId="77777777" w:rsidR="005718DE" w:rsidRPr="005718DE" w:rsidRDefault="005718DE" w:rsidP="005718DE">
            <w:pPr>
              <w:suppressAutoHyphens/>
              <w:snapToGrid w:val="0"/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718DE">
              <w:rPr>
                <w:bCs/>
                <w:sz w:val="22"/>
                <w:szCs w:val="22"/>
                <w:lang w:eastAsia="en-US"/>
              </w:rPr>
              <w:t>72.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02A113A" w14:textId="77777777" w:rsidR="005718DE" w:rsidRPr="005718DE" w:rsidRDefault="005718DE" w:rsidP="005718DE">
            <w:pPr>
              <w:suppressAutoHyphens/>
              <w:spacing w:line="256" w:lineRule="auto"/>
              <w:rPr>
                <w:sz w:val="22"/>
                <w:szCs w:val="22"/>
                <w:lang w:eastAsia="en-US"/>
              </w:rPr>
            </w:pPr>
            <w:r w:rsidRPr="005718DE">
              <w:rPr>
                <w:sz w:val="22"/>
                <w:szCs w:val="22"/>
                <w:lang w:eastAsia="en-US"/>
              </w:rPr>
              <w:t>Rampa najazdowa, składana umożliwiająca wjazd osoby niepełnosprawnej na wózku inwalidzkim do przedziału medycznego (min. wymiary: 2300 mm x 650 mm). Podać wymiary.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E3AAF3" w14:textId="77777777" w:rsidR="005718DE" w:rsidRPr="005718DE" w:rsidRDefault="005718DE" w:rsidP="005718DE">
            <w:pPr>
              <w:suppressAutoHyphens/>
              <w:snapToGrid w:val="0"/>
              <w:spacing w:line="256" w:lineRule="auto"/>
              <w:rPr>
                <w:rFonts w:cs="Calibri"/>
                <w:lang w:eastAsia="en-US"/>
              </w:rPr>
            </w:pPr>
          </w:p>
        </w:tc>
      </w:tr>
      <w:tr w:rsidR="005718DE" w:rsidRPr="005718DE" w14:paraId="2F7F1CE6" w14:textId="77777777" w:rsidTr="006D4DB3">
        <w:trPr>
          <w:trHeight w:val="284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DA868BB" w14:textId="77777777" w:rsidR="005718DE" w:rsidRPr="005718DE" w:rsidRDefault="005718DE" w:rsidP="005718DE">
            <w:pPr>
              <w:suppressAutoHyphens/>
              <w:snapToGrid w:val="0"/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718DE">
              <w:rPr>
                <w:bCs/>
                <w:sz w:val="22"/>
                <w:szCs w:val="22"/>
                <w:lang w:eastAsia="en-US"/>
              </w:rPr>
              <w:t>73.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0C6A812" w14:textId="77777777" w:rsidR="005718DE" w:rsidRPr="005718DE" w:rsidRDefault="005718DE" w:rsidP="005718DE">
            <w:pPr>
              <w:suppressAutoHyphens/>
              <w:spacing w:line="256" w:lineRule="auto"/>
              <w:rPr>
                <w:sz w:val="22"/>
                <w:szCs w:val="22"/>
                <w:lang w:eastAsia="en-US"/>
              </w:rPr>
            </w:pPr>
            <w:r w:rsidRPr="005718DE">
              <w:rPr>
                <w:sz w:val="22"/>
                <w:szCs w:val="22"/>
                <w:lang w:eastAsia="en-US"/>
              </w:rPr>
              <w:t>Dodatkowy uchwyt obok drzwi bocznych ułatwiający wsiadanie pasażerów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2AA815" w14:textId="77777777" w:rsidR="005718DE" w:rsidRPr="005718DE" w:rsidRDefault="005718DE" w:rsidP="005718DE">
            <w:pPr>
              <w:suppressAutoHyphens/>
              <w:snapToGrid w:val="0"/>
              <w:spacing w:line="256" w:lineRule="auto"/>
              <w:rPr>
                <w:rFonts w:cs="Calibri"/>
                <w:lang w:eastAsia="en-US"/>
              </w:rPr>
            </w:pPr>
          </w:p>
        </w:tc>
      </w:tr>
      <w:tr w:rsidR="005718DE" w:rsidRPr="005718DE" w14:paraId="59079B67" w14:textId="77777777" w:rsidTr="006D4DB3">
        <w:trPr>
          <w:trHeight w:val="284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A84735B" w14:textId="77777777" w:rsidR="005718DE" w:rsidRPr="005718DE" w:rsidRDefault="005718DE" w:rsidP="005718DE">
            <w:pPr>
              <w:suppressAutoHyphens/>
              <w:snapToGrid w:val="0"/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718DE">
              <w:rPr>
                <w:bCs/>
                <w:sz w:val="22"/>
                <w:szCs w:val="22"/>
                <w:lang w:eastAsia="en-US"/>
              </w:rPr>
              <w:t>74.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64A2EB2" w14:textId="77777777" w:rsidR="005718DE" w:rsidRPr="005718DE" w:rsidRDefault="005718DE" w:rsidP="005718DE">
            <w:pPr>
              <w:suppressAutoHyphens/>
              <w:spacing w:line="256" w:lineRule="auto"/>
              <w:rPr>
                <w:sz w:val="22"/>
                <w:szCs w:val="22"/>
                <w:lang w:eastAsia="en-US"/>
              </w:rPr>
            </w:pPr>
            <w:r w:rsidRPr="005718DE">
              <w:rPr>
                <w:sz w:val="22"/>
                <w:szCs w:val="22"/>
                <w:lang w:eastAsia="en-US"/>
              </w:rPr>
              <w:t xml:space="preserve">Lampy LED ze światłem rozproszonym w suficie przedziału medycznego – pasażerskiego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EE24D3" w14:textId="77777777" w:rsidR="005718DE" w:rsidRPr="005718DE" w:rsidRDefault="005718DE" w:rsidP="005718DE">
            <w:pPr>
              <w:suppressAutoHyphens/>
              <w:snapToGrid w:val="0"/>
              <w:spacing w:line="256" w:lineRule="auto"/>
              <w:rPr>
                <w:rFonts w:cs="Calibri"/>
                <w:lang w:eastAsia="en-US"/>
              </w:rPr>
            </w:pPr>
          </w:p>
        </w:tc>
      </w:tr>
      <w:tr w:rsidR="005718DE" w:rsidRPr="005718DE" w14:paraId="1ECC1DFF" w14:textId="77777777" w:rsidTr="006D4DB3">
        <w:trPr>
          <w:trHeight w:val="284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3E195B6" w14:textId="77777777" w:rsidR="005718DE" w:rsidRPr="005718DE" w:rsidRDefault="005718DE" w:rsidP="005718DE">
            <w:pPr>
              <w:suppressAutoHyphens/>
              <w:snapToGrid w:val="0"/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718DE">
              <w:rPr>
                <w:bCs/>
                <w:sz w:val="22"/>
                <w:szCs w:val="22"/>
                <w:lang w:eastAsia="en-US"/>
              </w:rPr>
              <w:t>75.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039320B" w14:textId="77777777" w:rsidR="005718DE" w:rsidRPr="005718DE" w:rsidRDefault="005718DE" w:rsidP="005718DE">
            <w:pPr>
              <w:suppressAutoHyphens/>
              <w:spacing w:line="256" w:lineRule="auto"/>
              <w:rPr>
                <w:sz w:val="22"/>
                <w:szCs w:val="22"/>
                <w:lang w:eastAsia="en-US"/>
              </w:rPr>
            </w:pPr>
            <w:r w:rsidRPr="005718DE">
              <w:rPr>
                <w:sz w:val="22"/>
                <w:szCs w:val="22"/>
                <w:lang w:eastAsia="en-US"/>
              </w:rPr>
              <w:t>Młotek do wybijania szyb oraz nóż do przecinania pasów bezpieczeństwa w przedziale medycznym – pasażerskim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41C269" w14:textId="77777777" w:rsidR="005718DE" w:rsidRPr="005718DE" w:rsidRDefault="005718DE" w:rsidP="005718DE">
            <w:pPr>
              <w:suppressAutoHyphens/>
              <w:snapToGrid w:val="0"/>
              <w:spacing w:line="256" w:lineRule="auto"/>
              <w:rPr>
                <w:rFonts w:cs="Calibri"/>
                <w:lang w:eastAsia="en-US"/>
              </w:rPr>
            </w:pPr>
          </w:p>
        </w:tc>
      </w:tr>
      <w:tr w:rsidR="005718DE" w:rsidRPr="005718DE" w14:paraId="5459116F" w14:textId="77777777" w:rsidTr="006D4DB3">
        <w:trPr>
          <w:trHeight w:val="284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A7900A" w14:textId="77777777" w:rsidR="005718DE" w:rsidRPr="005718DE" w:rsidRDefault="005718DE" w:rsidP="005718DE">
            <w:pPr>
              <w:suppressAutoHyphens/>
              <w:snapToGrid w:val="0"/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718DE">
              <w:rPr>
                <w:bCs/>
                <w:sz w:val="22"/>
                <w:szCs w:val="22"/>
                <w:lang w:eastAsia="en-US"/>
              </w:rPr>
              <w:t>76.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4D7F4A" w14:textId="77777777" w:rsidR="005718DE" w:rsidRPr="005718DE" w:rsidRDefault="005718DE" w:rsidP="005718DE">
            <w:pPr>
              <w:suppressAutoHyphens/>
              <w:snapToGrid w:val="0"/>
              <w:spacing w:line="256" w:lineRule="auto"/>
              <w:rPr>
                <w:sz w:val="22"/>
                <w:szCs w:val="22"/>
                <w:lang w:eastAsia="en-US"/>
              </w:rPr>
            </w:pPr>
            <w:r w:rsidRPr="005718DE">
              <w:rPr>
                <w:sz w:val="22"/>
                <w:szCs w:val="22"/>
                <w:lang w:eastAsia="en-US"/>
              </w:rPr>
              <w:t>Sufitowe uchwyty służące do zawieszenia wlewu dożylnego (np. kroplówka)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90171" w14:textId="77777777" w:rsidR="005718DE" w:rsidRPr="005718DE" w:rsidRDefault="005718DE" w:rsidP="005718DE">
            <w:pPr>
              <w:suppressAutoHyphens/>
              <w:snapToGrid w:val="0"/>
              <w:spacing w:line="256" w:lineRule="auto"/>
              <w:rPr>
                <w:rFonts w:cs="Calibri"/>
                <w:lang w:eastAsia="en-US"/>
              </w:rPr>
            </w:pPr>
          </w:p>
        </w:tc>
      </w:tr>
      <w:tr w:rsidR="005718DE" w:rsidRPr="005718DE" w14:paraId="080F91B4" w14:textId="77777777" w:rsidTr="006D4DB3">
        <w:trPr>
          <w:trHeight w:val="284"/>
        </w:trPr>
        <w:tc>
          <w:tcPr>
            <w:tcW w:w="9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77FEB0CE" w14:textId="77777777" w:rsidR="005718DE" w:rsidRPr="005718DE" w:rsidRDefault="005718DE" w:rsidP="005718DE">
            <w:pPr>
              <w:suppressAutoHyphens/>
              <w:snapToGrid w:val="0"/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5718DE">
              <w:rPr>
                <w:b/>
                <w:sz w:val="22"/>
                <w:szCs w:val="22"/>
                <w:lang w:eastAsia="en-US"/>
              </w:rPr>
              <w:lastRenderedPageBreak/>
              <w:t>PODSTAWA POD NOSZE/TRANSPORTER</w:t>
            </w:r>
          </w:p>
          <w:p w14:paraId="00D1B4BE" w14:textId="77777777" w:rsidR="005718DE" w:rsidRPr="005718DE" w:rsidRDefault="005718DE" w:rsidP="005718DE">
            <w:pPr>
              <w:suppressAutoHyphens/>
              <w:snapToGrid w:val="0"/>
              <w:spacing w:line="256" w:lineRule="auto"/>
              <w:jc w:val="center"/>
              <w:rPr>
                <w:rFonts w:cs="Calibri"/>
                <w:lang w:eastAsia="en-US"/>
              </w:rPr>
            </w:pPr>
          </w:p>
        </w:tc>
      </w:tr>
      <w:tr w:rsidR="005718DE" w:rsidRPr="005718DE" w14:paraId="51742B41" w14:textId="77777777" w:rsidTr="006D4DB3">
        <w:trPr>
          <w:trHeight w:val="284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8554E1A" w14:textId="77777777" w:rsidR="005718DE" w:rsidRPr="005718DE" w:rsidRDefault="005718DE" w:rsidP="005718DE">
            <w:pPr>
              <w:suppressAutoHyphens/>
              <w:snapToGrid w:val="0"/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718DE">
              <w:rPr>
                <w:bCs/>
                <w:sz w:val="22"/>
                <w:szCs w:val="22"/>
                <w:lang w:eastAsia="en-US"/>
              </w:rPr>
              <w:t>77.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BA22B20" w14:textId="77777777" w:rsidR="005718DE" w:rsidRPr="005718DE" w:rsidRDefault="005718DE" w:rsidP="005718DE">
            <w:pPr>
              <w:suppressAutoHyphens/>
              <w:spacing w:line="256" w:lineRule="auto"/>
              <w:rPr>
                <w:sz w:val="22"/>
                <w:szCs w:val="22"/>
                <w:lang w:eastAsia="zh-CN"/>
              </w:rPr>
            </w:pPr>
            <w:r w:rsidRPr="005718DE">
              <w:rPr>
                <w:sz w:val="22"/>
                <w:szCs w:val="22"/>
                <w:lang w:eastAsia="zh-CN"/>
              </w:rPr>
              <w:t xml:space="preserve">Kompatybilność z noszami głównymi monoblokowymi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5D4D87" w14:textId="77777777" w:rsidR="005718DE" w:rsidRPr="005718DE" w:rsidRDefault="005718DE" w:rsidP="005718DE">
            <w:pPr>
              <w:suppressAutoHyphens/>
              <w:snapToGrid w:val="0"/>
              <w:spacing w:line="256" w:lineRule="auto"/>
              <w:rPr>
                <w:rFonts w:cs="Calibri"/>
                <w:lang w:eastAsia="en-US"/>
              </w:rPr>
            </w:pPr>
          </w:p>
        </w:tc>
      </w:tr>
      <w:tr w:rsidR="005718DE" w:rsidRPr="005718DE" w14:paraId="58856ACB" w14:textId="77777777" w:rsidTr="006D4DB3">
        <w:trPr>
          <w:trHeight w:val="284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0AC3626" w14:textId="77777777" w:rsidR="005718DE" w:rsidRPr="005718DE" w:rsidRDefault="005718DE" w:rsidP="005718DE">
            <w:pPr>
              <w:suppressAutoHyphens/>
              <w:snapToGrid w:val="0"/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718DE">
              <w:rPr>
                <w:bCs/>
                <w:sz w:val="22"/>
                <w:szCs w:val="22"/>
                <w:lang w:eastAsia="en-US"/>
              </w:rPr>
              <w:t>78.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9A65255" w14:textId="77777777" w:rsidR="005718DE" w:rsidRPr="005718DE" w:rsidRDefault="005718DE" w:rsidP="005718DE">
            <w:pPr>
              <w:suppressAutoHyphens/>
              <w:spacing w:line="256" w:lineRule="auto"/>
              <w:rPr>
                <w:sz w:val="22"/>
                <w:szCs w:val="22"/>
                <w:lang w:eastAsia="zh-CN"/>
              </w:rPr>
            </w:pPr>
            <w:r w:rsidRPr="005718DE">
              <w:rPr>
                <w:sz w:val="22"/>
                <w:szCs w:val="22"/>
                <w:lang w:eastAsia="zh-CN"/>
              </w:rPr>
              <w:t>Ładowność min. 250 kg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B14A8B" w14:textId="5D3E4D3C" w:rsidR="005718DE" w:rsidRPr="005718DE" w:rsidRDefault="00265B59" w:rsidP="006D4DB3">
            <w:pPr>
              <w:suppressAutoHyphens/>
              <w:snapToGrid w:val="0"/>
              <w:spacing w:line="25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……………… kg</w:t>
            </w:r>
          </w:p>
        </w:tc>
      </w:tr>
      <w:tr w:rsidR="005718DE" w:rsidRPr="005718DE" w14:paraId="6F6C430A" w14:textId="77777777" w:rsidTr="006D4DB3">
        <w:trPr>
          <w:trHeight w:val="284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15EE5B6" w14:textId="77777777" w:rsidR="005718DE" w:rsidRPr="005718DE" w:rsidRDefault="005718DE" w:rsidP="005718DE">
            <w:pPr>
              <w:suppressAutoHyphens/>
              <w:snapToGrid w:val="0"/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718DE">
              <w:rPr>
                <w:bCs/>
                <w:sz w:val="22"/>
                <w:szCs w:val="22"/>
                <w:lang w:eastAsia="en-US"/>
              </w:rPr>
              <w:t>79.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09F232E" w14:textId="58879A8C" w:rsidR="005718DE" w:rsidRPr="005718DE" w:rsidRDefault="005718DE" w:rsidP="005718DE">
            <w:pPr>
              <w:suppressAutoHyphens/>
              <w:spacing w:line="256" w:lineRule="auto"/>
              <w:rPr>
                <w:sz w:val="22"/>
                <w:szCs w:val="22"/>
                <w:lang w:eastAsia="en-US"/>
              </w:rPr>
            </w:pPr>
            <w:r w:rsidRPr="005718DE">
              <w:rPr>
                <w:sz w:val="22"/>
                <w:szCs w:val="22"/>
                <w:lang w:eastAsia="en-US"/>
              </w:rPr>
              <w:t>Zgodna z normą PN EN-1865-5:2012</w:t>
            </w:r>
            <w:r w:rsidR="00265B59">
              <w:rPr>
                <w:sz w:val="22"/>
                <w:szCs w:val="22"/>
                <w:lang w:eastAsia="en-US"/>
              </w:rPr>
              <w:t xml:space="preserve"> lub równoważną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1547B1" w14:textId="093750AA" w:rsidR="005718DE" w:rsidRPr="005718DE" w:rsidRDefault="00265B59" w:rsidP="006D4DB3">
            <w:pPr>
              <w:suppressAutoHyphens/>
              <w:snapToGrid w:val="0"/>
              <w:spacing w:line="25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………………..</w:t>
            </w:r>
          </w:p>
        </w:tc>
      </w:tr>
      <w:tr w:rsidR="005718DE" w:rsidRPr="005718DE" w14:paraId="201A0B11" w14:textId="77777777" w:rsidTr="006D4DB3">
        <w:trPr>
          <w:trHeight w:val="284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754D809" w14:textId="77777777" w:rsidR="005718DE" w:rsidRPr="005718DE" w:rsidRDefault="005718DE" w:rsidP="005718DE">
            <w:pPr>
              <w:suppressAutoHyphens/>
              <w:snapToGrid w:val="0"/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718DE">
              <w:rPr>
                <w:bCs/>
                <w:sz w:val="22"/>
                <w:szCs w:val="22"/>
                <w:lang w:eastAsia="en-US"/>
              </w:rPr>
              <w:t>80.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CF09F6B" w14:textId="77777777" w:rsidR="005718DE" w:rsidRPr="005718DE" w:rsidRDefault="005718DE" w:rsidP="005718DE">
            <w:pPr>
              <w:suppressAutoHyphens/>
              <w:spacing w:line="256" w:lineRule="auto"/>
              <w:rPr>
                <w:sz w:val="22"/>
                <w:szCs w:val="22"/>
                <w:lang w:eastAsia="en-US"/>
              </w:rPr>
            </w:pPr>
            <w:r w:rsidRPr="005718DE">
              <w:rPr>
                <w:sz w:val="22"/>
                <w:szCs w:val="22"/>
                <w:lang w:eastAsia="en-US"/>
              </w:rPr>
              <w:t>Stabilna konstrukcja odporna na wstrząsy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20B705" w14:textId="77777777" w:rsidR="005718DE" w:rsidRPr="005718DE" w:rsidRDefault="005718DE" w:rsidP="005718DE">
            <w:pPr>
              <w:suppressAutoHyphens/>
              <w:snapToGrid w:val="0"/>
              <w:spacing w:line="256" w:lineRule="auto"/>
              <w:rPr>
                <w:rFonts w:cs="Calibri"/>
                <w:lang w:eastAsia="en-US"/>
              </w:rPr>
            </w:pPr>
          </w:p>
        </w:tc>
      </w:tr>
      <w:tr w:rsidR="005718DE" w:rsidRPr="005718DE" w14:paraId="2C8314A0" w14:textId="77777777" w:rsidTr="006D4DB3">
        <w:trPr>
          <w:trHeight w:val="284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2275342" w14:textId="77777777" w:rsidR="005718DE" w:rsidRPr="005718DE" w:rsidRDefault="005718DE" w:rsidP="005718DE">
            <w:pPr>
              <w:suppressAutoHyphens/>
              <w:snapToGrid w:val="0"/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718DE">
              <w:rPr>
                <w:bCs/>
                <w:sz w:val="22"/>
                <w:szCs w:val="22"/>
                <w:lang w:eastAsia="en-US"/>
              </w:rPr>
              <w:t>81.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9B1DAC6" w14:textId="77777777" w:rsidR="005718DE" w:rsidRPr="005718DE" w:rsidRDefault="005718DE" w:rsidP="005718DE">
            <w:pPr>
              <w:suppressAutoHyphens/>
              <w:spacing w:line="256" w:lineRule="auto"/>
              <w:rPr>
                <w:sz w:val="22"/>
                <w:szCs w:val="22"/>
                <w:lang w:eastAsia="en-US"/>
              </w:rPr>
            </w:pPr>
            <w:r w:rsidRPr="005718DE">
              <w:rPr>
                <w:sz w:val="22"/>
                <w:szCs w:val="22"/>
                <w:lang w:eastAsia="en-US"/>
              </w:rPr>
              <w:t>Zabudowana w lewej części ambulansu w przedziale medycznym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22C8EE" w14:textId="77777777" w:rsidR="005718DE" w:rsidRPr="005718DE" w:rsidRDefault="005718DE" w:rsidP="005718DE">
            <w:pPr>
              <w:suppressAutoHyphens/>
              <w:snapToGrid w:val="0"/>
              <w:spacing w:line="256" w:lineRule="auto"/>
              <w:rPr>
                <w:rFonts w:cs="Calibri"/>
                <w:lang w:eastAsia="en-US"/>
              </w:rPr>
            </w:pPr>
          </w:p>
        </w:tc>
      </w:tr>
      <w:tr w:rsidR="005718DE" w:rsidRPr="005718DE" w14:paraId="77D49BF5" w14:textId="77777777" w:rsidTr="006D4DB3">
        <w:trPr>
          <w:trHeight w:val="284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BBB0083" w14:textId="77777777" w:rsidR="005718DE" w:rsidRPr="005718DE" w:rsidRDefault="005718DE" w:rsidP="005718DE">
            <w:pPr>
              <w:suppressAutoHyphens/>
              <w:snapToGrid w:val="0"/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718DE">
              <w:rPr>
                <w:bCs/>
                <w:sz w:val="22"/>
                <w:szCs w:val="22"/>
                <w:lang w:eastAsia="en-US"/>
              </w:rPr>
              <w:t>82.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00F78E2" w14:textId="77777777" w:rsidR="005718DE" w:rsidRPr="005718DE" w:rsidRDefault="005718DE" w:rsidP="005718DE">
            <w:pPr>
              <w:suppressAutoHyphens/>
              <w:spacing w:line="256" w:lineRule="auto"/>
              <w:rPr>
                <w:sz w:val="22"/>
                <w:szCs w:val="22"/>
                <w:lang w:eastAsia="en-US"/>
              </w:rPr>
            </w:pPr>
            <w:r w:rsidRPr="005718DE">
              <w:rPr>
                <w:sz w:val="22"/>
                <w:szCs w:val="22"/>
                <w:lang w:eastAsia="en-US"/>
              </w:rPr>
              <w:t>Kieszeń na nosze zbierakowe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9D4108" w14:textId="77777777" w:rsidR="005718DE" w:rsidRPr="005718DE" w:rsidRDefault="005718DE" w:rsidP="005718DE">
            <w:pPr>
              <w:suppressAutoHyphens/>
              <w:snapToGrid w:val="0"/>
              <w:spacing w:line="256" w:lineRule="auto"/>
              <w:rPr>
                <w:rFonts w:cs="Calibri"/>
                <w:lang w:eastAsia="en-US"/>
              </w:rPr>
            </w:pPr>
          </w:p>
        </w:tc>
      </w:tr>
      <w:tr w:rsidR="005718DE" w:rsidRPr="005718DE" w14:paraId="1D90C485" w14:textId="77777777" w:rsidTr="006D4DB3">
        <w:trPr>
          <w:trHeight w:val="284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26FEDDB" w14:textId="77777777" w:rsidR="005718DE" w:rsidRPr="005718DE" w:rsidRDefault="005718DE" w:rsidP="005718DE">
            <w:pPr>
              <w:suppressAutoHyphens/>
              <w:snapToGrid w:val="0"/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718DE">
              <w:rPr>
                <w:bCs/>
                <w:sz w:val="22"/>
                <w:szCs w:val="22"/>
                <w:lang w:eastAsia="en-US"/>
              </w:rPr>
              <w:t>83.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B04BB1C" w14:textId="74AE9757" w:rsidR="005718DE" w:rsidRPr="005718DE" w:rsidRDefault="00265B59" w:rsidP="005718DE">
            <w:pPr>
              <w:suppressAutoHyphens/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W</w:t>
            </w:r>
            <w:r w:rsidR="005718DE" w:rsidRPr="005718DE">
              <w:rPr>
                <w:bCs/>
                <w:sz w:val="22"/>
                <w:szCs w:val="22"/>
                <w:lang w:eastAsia="en-US"/>
              </w:rPr>
              <w:t xml:space="preserve">szystkie atesty oraz dokumenty podstawy noszy </w:t>
            </w:r>
            <w:r>
              <w:rPr>
                <w:bCs/>
                <w:sz w:val="22"/>
                <w:szCs w:val="22"/>
                <w:lang w:eastAsia="en-US"/>
              </w:rPr>
              <w:t xml:space="preserve">zostaną dostarczone </w:t>
            </w:r>
            <w:r w:rsidR="005718DE" w:rsidRPr="005718DE">
              <w:rPr>
                <w:bCs/>
                <w:sz w:val="22"/>
                <w:szCs w:val="22"/>
                <w:lang w:eastAsia="en-US"/>
              </w:rPr>
              <w:t>wraz z dostawą ambulansu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8ADEC3" w14:textId="77777777" w:rsidR="005718DE" w:rsidRPr="005718DE" w:rsidRDefault="005718DE" w:rsidP="005718DE">
            <w:pPr>
              <w:suppressAutoHyphens/>
              <w:snapToGrid w:val="0"/>
              <w:spacing w:line="256" w:lineRule="auto"/>
              <w:rPr>
                <w:rFonts w:cs="Calibri"/>
                <w:lang w:eastAsia="en-US"/>
              </w:rPr>
            </w:pPr>
          </w:p>
        </w:tc>
      </w:tr>
      <w:tr w:rsidR="005718DE" w:rsidRPr="005718DE" w14:paraId="62CC4709" w14:textId="77777777" w:rsidTr="006D4DB3">
        <w:trPr>
          <w:trHeight w:val="284"/>
        </w:trPr>
        <w:tc>
          <w:tcPr>
            <w:tcW w:w="9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55CFE873" w14:textId="77777777" w:rsidR="005718DE" w:rsidRPr="005718DE" w:rsidRDefault="005718DE" w:rsidP="005718DE">
            <w:pPr>
              <w:suppressAutoHyphens/>
              <w:snapToGrid w:val="0"/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5718DE">
              <w:rPr>
                <w:b/>
                <w:sz w:val="22"/>
                <w:szCs w:val="22"/>
                <w:lang w:eastAsia="en-US"/>
              </w:rPr>
              <w:t>NOSZE GŁÓWNE MONOBLOKOWE</w:t>
            </w:r>
          </w:p>
          <w:p w14:paraId="24155E38" w14:textId="77777777" w:rsidR="005718DE" w:rsidRPr="005718DE" w:rsidRDefault="005718DE" w:rsidP="005718DE">
            <w:pPr>
              <w:suppressAutoHyphens/>
              <w:snapToGrid w:val="0"/>
              <w:spacing w:line="256" w:lineRule="auto"/>
              <w:jc w:val="center"/>
              <w:rPr>
                <w:rFonts w:cs="Calibri"/>
                <w:lang w:eastAsia="en-US"/>
              </w:rPr>
            </w:pPr>
          </w:p>
        </w:tc>
      </w:tr>
      <w:tr w:rsidR="005718DE" w:rsidRPr="005718DE" w14:paraId="7879BF87" w14:textId="77777777" w:rsidTr="006D4DB3">
        <w:trPr>
          <w:trHeight w:val="284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1CE030E" w14:textId="77777777" w:rsidR="005718DE" w:rsidRPr="005718DE" w:rsidRDefault="005718DE" w:rsidP="005718DE">
            <w:pPr>
              <w:suppressAutoHyphens/>
              <w:snapToGrid w:val="0"/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718DE">
              <w:rPr>
                <w:bCs/>
                <w:sz w:val="22"/>
                <w:szCs w:val="22"/>
                <w:lang w:eastAsia="en-US"/>
              </w:rPr>
              <w:t>84.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758014E" w14:textId="77777777" w:rsidR="005718DE" w:rsidRPr="005718DE" w:rsidRDefault="005718DE" w:rsidP="005718DE">
            <w:pPr>
              <w:suppressAutoHyphens/>
              <w:snapToGrid w:val="0"/>
              <w:spacing w:line="256" w:lineRule="auto"/>
              <w:rPr>
                <w:sz w:val="22"/>
                <w:szCs w:val="22"/>
                <w:lang w:eastAsia="en-US"/>
              </w:rPr>
            </w:pPr>
            <w:r w:rsidRPr="005718DE">
              <w:rPr>
                <w:sz w:val="22"/>
                <w:szCs w:val="22"/>
                <w:lang w:eastAsia="en-US"/>
              </w:rPr>
              <w:t>Producent, model.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3709A5" w14:textId="7A6EFF8F" w:rsidR="005718DE" w:rsidRPr="005718DE" w:rsidRDefault="00265B59" w:rsidP="005718DE">
            <w:pPr>
              <w:suppressAutoHyphens/>
              <w:snapToGrid w:val="0"/>
              <w:spacing w:line="256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………………………………………..</w:t>
            </w:r>
          </w:p>
        </w:tc>
      </w:tr>
      <w:tr w:rsidR="005718DE" w:rsidRPr="005718DE" w14:paraId="73948863" w14:textId="77777777" w:rsidTr="006D4DB3">
        <w:trPr>
          <w:trHeight w:val="284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1B58DE9" w14:textId="77777777" w:rsidR="005718DE" w:rsidRPr="005718DE" w:rsidRDefault="005718DE" w:rsidP="005718DE">
            <w:pPr>
              <w:suppressAutoHyphens/>
              <w:snapToGrid w:val="0"/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718DE">
              <w:rPr>
                <w:bCs/>
                <w:sz w:val="22"/>
                <w:szCs w:val="22"/>
                <w:lang w:eastAsia="en-US"/>
              </w:rPr>
              <w:t>85.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D1204D3" w14:textId="68F0E362" w:rsidR="005718DE" w:rsidRPr="005718DE" w:rsidRDefault="005718DE" w:rsidP="005718DE">
            <w:pPr>
              <w:suppressAutoHyphens/>
              <w:snapToGrid w:val="0"/>
              <w:spacing w:line="256" w:lineRule="auto"/>
              <w:rPr>
                <w:sz w:val="22"/>
                <w:szCs w:val="22"/>
                <w:lang w:eastAsia="en-US"/>
              </w:rPr>
            </w:pPr>
            <w:r w:rsidRPr="005718DE">
              <w:rPr>
                <w:sz w:val="22"/>
                <w:szCs w:val="22"/>
                <w:lang w:eastAsia="en-US"/>
              </w:rPr>
              <w:t xml:space="preserve">Fabrycznie nowe, rok produkcji </w:t>
            </w:r>
            <w:r w:rsidR="00265B59">
              <w:rPr>
                <w:sz w:val="22"/>
                <w:szCs w:val="22"/>
                <w:lang w:eastAsia="en-US"/>
              </w:rPr>
              <w:t xml:space="preserve">nie starsze niż </w:t>
            </w:r>
            <w:r w:rsidRPr="005718DE">
              <w:rPr>
                <w:sz w:val="22"/>
                <w:szCs w:val="22"/>
                <w:lang w:eastAsia="en-US"/>
              </w:rPr>
              <w:t>2022 r.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50031F" w14:textId="7CFEE8EB" w:rsidR="005718DE" w:rsidRPr="005718DE" w:rsidRDefault="00265B59" w:rsidP="006D4DB3">
            <w:pPr>
              <w:suppressAutoHyphens/>
              <w:snapToGrid w:val="0"/>
              <w:spacing w:line="25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…………… r</w:t>
            </w:r>
          </w:p>
        </w:tc>
      </w:tr>
      <w:tr w:rsidR="005718DE" w:rsidRPr="005718DE" w14:paraId="3693C571" w14:textId="77777777" w:rsidTr="006D4DB3">
        <w:trPr>
          <w:trHeight w:val="284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4412CC9" w14:textId="77777777" w:rsidR="005718DE" w:rsidRPr="005718DE" w:rsidRDefault="005718DE" w:rsidP="005718DE">
            <w:pPr>
              <w:suppressAutoHyphens/>
              <w:snapToGrid w:val="0"/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718DE">
              <w:rPr>
                <w:bCs/>
                <w:sz w:val="22"/>
                <w:szCs w:val="22"/>
                <w:lang w:eastAsia="en-US"/>
              </w:rPr>
              <w:t>86.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35FE75E" w14:textId="77777777" w:rsidR="005718DE" w:rsidRPr="005718DE" w:rsidRDefault="005718DE" w:rsidP="005718DE">
            <w:pPr>
              <w:suppressAutoHyphens/>
              <w:snapToGrid w:val="0"/>
              <w:spacing w:line="256" w:lineRule="auto"/>
              <w:rPr>
                <w:sz w:val="22"/>
                <w:szCs w:val="22"/>
                <w:lang w:eastAsia="en-US"/>
              </w:rPr>
            </w:pPr>
            <w:r w:rsidRPr="005718DE">
              <w:rPr>
                <w:sz w:val="22"/>
                <w:szCs w:val="22"/>
                <w:lang w:eastAsia="en-US"/>
              </w:rPr>
              <w:t>Kompatybilność z oferowanym transporterem, podstawą pod nosze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3C04DF" w14:textId="77777777" w:rsidR="005718DE" w:rsidRPr="005718DE" w:rsidRDefault="005718DE" w:rsidP="005718DE">
            <w:pPr>
              <w:suppressAutoHyphens/>
              <w:snapToGrid w:val="0"/>
              <w:spacing w:line="256" w:lineRule="auto"/>
              <w:rPr>
                <w:rFonts w:cs="Calibri"/>
                <w:lang w:eastAsia="en-US"/>
              </w:rPr>
            </w:pPr>
          </w:p>
        </w:tc>
      </w:tr>
      <w:tr w:rsidR="005718DE" w:rsidRPr="005718DE" w14:paraId="701B44AA" w14:textId="77777777" w:rsidTr="006D4DB3">
        <w:trPr>
          <w:trHeight w:val="284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E0A3F24" w14:textId="77777777" w:rsidR="005718DE" w:rsidRPr="005718DE" w:rsidRDefault="005718DE" w:rsidP="005718DE">
            <w:pPr>
              <w:suppressAutoHyphens/>
              <w:snapToGrid w:val="0"/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718DE">
              <w:rPr>
                <w:bCs/>
                <w:sz w:val="22"/>
                <w:szCs w:val="22"/>
                <w:lang w:eastAsia="en-US"/>
              </w:rPr>
              <w:t>87.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A251FAB" w14:textId="77777777" w:rsidR="005718DE" w:rsidRPr="005718DE" w:rsidRDefault="005718DE" w:rsidP="005718DE">
            <w:pPr>
              <w:suppressAutoHyphens/>
              <w:snapToGrid w:val="0"/>
              <w:spacing w:line="256" w:lineRule="auto"/>
              <w:rPr>
                <w:sz w:val="22"/>
                <w:szCs w:val="22"/>
                <w:lang w:eastAsia="en-US"/>
              </w:rPr>
            </w:pPr>
            <w:r w:rsidRPr="005718DE">
              <w:rPr>
                <w:sz w:val="22"/>
                <w:szCs w:val="22"/>
                <w:lang w:eastAsia="en-US"/>
              </w:rPr>
              <w:t>Nosze z możliwością ustawienia pozycji przeciwwstrząsowej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3CC9ED" w14:textId="77777777" w:rsidR="005718DE" w:rsidRPr="005718DE" w:rsidRDefault="005718DE" w:rsidP="005718DE">
            <w:pPr>
              <w:suppressAutoHyphens/>
              <w:snapToGrid w:val="0"/>
              <w:spacing w:line="256" w:lineRule="auto"/>
              <w:rPr>
                <w:rFonts w:cs="Calibri"/>
                <w:lang w:eastAsia="en-US"/>
              </w:rPr>
            </w:pPr>
          </w:p>
        </w:tc>
      </w:tr>
      <w:tr w:rsidR="005718DE" w:rsidRPr="005718DE" w14:paraId="68379757" w14:textId="77777777" w:rsidTr="006D4DB3">
        <w:trPr>
          <w:trHeight w:val="284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126171B" w14:textId="77777777" w:rsidR="005718DE" w:rsidRPr="005718DE" w:rsidRDefault="005718DE" w:rsidP="005718DE">
            <w:pPr>
              <w:suppressAutoHyphens/>
              <w:snapToGrid w:val="0"/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718DE">
              <w:rPr>
                <w:bCs/>
                <w:sz w:val="22"/>
                <w:szCs w:val="22"/>
                <w:lang w:eastAsia="en-US"/>
              </w:rPr>
              <w:t>88.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D514FA3" w14:textId="77777777" w:rsidR="005718DE" w:rsidRPr="005718DE" w:rsidRDefault="005718DE" w:rsidP="005718DE">
            <w:pPr>
              <w:suppressAutoHyphens/>
              <w:snapToGrid w:val="0"/>
              <w:spacing w:line="256" w:lineRule="auto"/>
              <w:rPr>
                <w:sz w:val="22"/>
                <w:szCs w:val="22"/>
                <w:lang w:eastAsia="en-US"/>
              </w:rPr>
            </w:pPr>
            <w:r w:rsidRPr="005718DE">
              <w:rPr>
                <w:sz w:val="22"/>
                <w:szCs w:val="22"/>
                <w:lang w:eastAsia="en-US"/>
              </w:rPr>
              <w:t>Z możliwością płynnej regulacji kąta nachylenia oparcia pod plecami do kąta min. 75 stopni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68D81E" w14:textId="77777777" w:rsidR="005718DE" w:rsidRPr="005718DE" w:rsidRDefault="005718DE" w:rsidP="005718DE">
            <w:pPr>
              <w:suppressAutoHyphens/>
              <w:snapToGrid w:val="0"/>
              <w:spacing w:line="256" w:lineRule="auto"/>
              <w:rPr>
                <w:rFonts w:cs="Calibri"/>
                <w:lang w:eastAsia="en-US"/>
              </w:rPr>
            </w:pPr>
          </w:p>
        </w:tc>
      </w:tr>
      <w:tr w:rsidR="005718DE" w:rsidRPr="005718DE" w14:paraId="03BD575A" w14:textId="77777777" w:rsidTr="006D4DB3">
        <w:trPr>
          <w:trHeight w:val="284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7B5D765" w14:textId="77777777" w:rsidR="005718DE" w:rsidRPr="005718DE" w:rsidRDefault="005718DE" w:rsidP="005718DE">
            <w:pPr>
              <w:suppressAutoHyphens/>
              <w:snapToGrid w:val="0"/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718DE">
              <w:rPr>
                <w:bCs/>
                <w:sz w:val="22"/>
                <w:szCs w:val="22"/>
                <w:lang w:eastAsia="en-US"/>
              </w:rPr>
              <w:t>89.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6152205" w14:textId="77777777" w:rsidR="005718DE" w:rsidRPr="005718DE" w:rsidRDefault="005718DE" w:rsidP="005718DE">
            <w:pPr>
              <w:suppressAutoHyphens/>
              <w:spacing w:line="256" w:lineRule="auto"/>
              <w:rPr>
                <w:sz w:val="22"/>
                <w:szCs w:val="22"/>
                <w:lang w:eastAsia="en-US"/>
              </w:rPr>
            </w:pPr>
            <w:r w:rsidRPr="005718DE">
              <w:rPr>
                <w:sz w:val="22"/>
                <w:szCs w:val="22"/>
                <w:lang w:eastAsia="en-US"/>
              </w:rPr>
              <w:t>Wyposażone w 4  koła jezdne skrętne o 360° o średnicy min 20 cm, z możliwością blokady dwóch kół do jazdy na wprost, min. 2  koła jezdne  wyposażone w hamulce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C6FBFA" w14:textId="77777777" w:rsidR="005718DE" w:rsidRPr="005718DE" w:rsidRDefault="005718DE" w:rsidP="005718DE">
            <w:pPr>
              <w:suppressAutoHyphens/>
              <w:snapToGrid w:val="0"/>
              <w:spacing w:line="256" w:lineRule="auto"/>
              <w:rPr>
                <w:rFonts w:cs="Calibri"/>
                <w:lang w:eastAsia="en-US"/>
              </w:rPr>
            </w:pPr>
          </w:p>
        </w:tc>
      </w:tr>
      <w:tr w:rsidR="005718DE" w:rsidRPr="005718DE" w14:paraId="2001EA4E" w14:textId="77777777" w:rsidTr="006D4DB3">
        <w:trPr>
          <w:trHeight w:val="284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1CCCDA6" w14:textId="77777777" w:rsidR="005718DE" w:rsidRPr="005718DE" w:rsidRDefault="005718DE" w:rsidP="005718DE">
            <w:pPr>
              <w:suppressAutoHyphens/>
              <w:snapToGrid w:val="0"/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718DE">
              <w:rPr>
                <w:bCs/>
                <w:sz w:val="22"/>
                <w:szCs w:val="22"/>
                <w:lang w:eastAsia="en-US"/>
              </w:rPr>
              <w:t>90.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8FA0463" w14:textId="77777777" w:rsidR="005718DE" w:rsidRPr="005718DE" w:rsidRDefault="005718DE" w:rsidP="005718DE">
            <w:pPr>
              <w:suppressAutoHyphens/>
              <w:spacing w:line="256" w:lineRule="auto"/>
              <w:rPr>
                <w:sz w:val="22"/>
                <w:szCs w:val="22"/>
                <w:lang w:eastAsia="en-US"/>
              </w:rPr>
            </w:pPr>
            <w:r w:rsidRPr="005718DE">
              <w:rPr>
                <w:sz w:val="22"/>
                <w:szCs w:val="22"/>
                <w:lang w:eastAsia="en-US"/>
              </w:rPr>
              <w:t>Z zestawem pasów szelkowych i poprzecznych zabezpieczających pacjenta o regulowanej długości mocowanych bezpośrednio do ramy noszy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8734D0" w14:textId="77777777" w:rsidR="005718DE" w:rsidRPr="005718DE" w:rsidRDefault="005718DE" w:rsidP="005718DE">
            <w:pPr>
              <w:suppressAutoHyphens/>
              <w:snapToGrid w:val="0"/>
              <w:spacing w:line="256" w:lineRule="auto"/>
              <w:rPr>
                <w:rFonts w:cs="Calibri"/>
                <w:lang w:eastAsia="en-US"/>
              </w:rPr>
            </w:pPr>
          </w:p>
        </w:tc>
      </w:tr>
      <w:tr w:rsidR="005718DE" w:rsidRPr="005718DE" w14:paraId="5EB66537" w14:textId="77777777" w:rsidTr="006D4DB3">
        <w:trPr>
          <w:trHeight w:val="284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486648B" w14:textId="77777777" w:rsidR="005718DE" w:rsidRPr="005718DE" w:rsidRDefault="005718DE" w:rsidP="005718DE">
            <w:pPr>
              <w:suppressAutoHyphens/>
              <w:snapToGrid w:val="0"/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718DE">
              <w:rPr>
                <w:bCs/>
                <w:sz w:val="22"/>
                <w:szCs w:val="22"/>
                <w:lang w:eastAsia="en-US"/>
              </w:rPr>
              <w:t>91.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2CBD06F" w14:textId="77777777" w:rsidR="005718DE" w:rsidRPr="005718DE" w:rsidRDefault="005718DE" w:rsidP="005718DE">
            <w:pPr>
              <w:suppressAutoHyphens/>
              <w:spacing w:line="256" w:lineRule="auto"/>
              <w:rPr>
                <w:sz w:val="22"/>
                <w:szCs w:val="22"/>
                <w:lang w:eastAsia="en-US"/>
              </w:rPr>
            </w:pPr>
            <w:r w:rsidRPr="005718DE">
              <w:rPr>
                <w:sz w:val="22"/>
                <w:szCs w:val="22"/>
                <w:lang w:eastAsia="en-US"/>
              </w:rPr>
              <w:t>Zestaw transportowy posiada trwale oznakowane najlepiej graficznie elementy związane z jego obsługą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08050B" w14:textId="77777777" w:rsidR="005718DE" w:rsidRPr="005718DE" w:rsidRDefault="005718DE" w:rsidP="005718DE">
            <w:pPr>
              <w:suppressAutoHyphens/>
              <w:snapToGrid w:val="0"/>
              <w:spacing w:line="256" w:lineRule="auto"/>
              <w:rPr>
                <w:rFonts w:cs="Calibri"/>
                <w:lang w:eastAsia="en-US"/>
              </w:rPr>
            </w:pPr>
          </w:p>
        </w:tc>
      </w:tr>
      <w:tr w:rsidR="005718DE" w:rsidRPr="005718DE" w14:paraId="6E573BC6" w14:textId="77777777" w:rsidTr="006D4DB3">
        <w:trPr>
          <w:trHeight w:val="284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655D03E" w14:textId="77777777" w:rsidR="005718DE" w:rsidRPr="005718DE" w:rsidRDefault="005718DE" w:rsidP="005718DE">
            <w:pPr>
              <w:suppressAutoHyphens/>
              <w:snapToGrid w:val="0"/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718DE">
              <w:rPr>
                <w:bCs/>
                <w:sz w:val="22"/>
                <w:szCs w:val="22"/>
                <w:lang w:eastAsia="en-US"/>
              </w:rPr>
              <w:t>92.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5228528" w14:textId="77777777" w:rsidR="005718DE" w:rsidRPr="005718DE" w:rsidRDefault="005718DE" w:rsidP="005718DE">
            <w:pPr>
              <w:suppressAutoHyphens/>
              <w:spacing w:line="256" w:lineRule="auto"/>
              <w:rPr>
                <w:sz w:val="22"/>
                <w:szCs w:val="22"/>
                <w:lang w:eastAsia="en-US"/>
              </w:rPr>
            </w:pPr>
            <w:r w:rsidRPr="005718DE">
              <w:rPr>
                <w:sz w:val="22"/>
                <w:szCs w:val="22"/>
                <w:lang w:eastAsia="en-US"/>
              </w:rPr>
              <w:t xml:space="preserve">Ze składanymi poręczami bocznymi, ze składanymi lub teleskopowo chowanymi  rączkami do przenoszenia z przodu i tyłu noszy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5B36EF" w14:textId="77777777" w:rsidR="005718DE" w:rsidRPr="005718DE" w:rsidRDefault="005718DE" w:rsidP="005718DE">
            <w:pPr>
              <w:suppressAutoHyphens/>
              <w:snapToGrid w:val="0"/>
              <w:spacing w:line="256" w:lineRule="auto"/>
              <w:rPr>
                <w:rFonts w:cs="Calibri"/>
                <w:lang w:eastAsia="en-US"/>
              </w:rPr>
            </w:pPr>
          </w:p>
        </w:tc>
      </w:tr>
      <w:tr w:rsidR="005718DE" w:rsidRPr="005718DE" w14:paraId="168F27CE" w14:textId="77777777" w:rsidTr="006D4DB3">
        <w:trPr>
          <w:trHeight w:val="284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39D09AD" w14:textId="77777777" w:rsidR="005718DE" w:rsidRPr="005718DE" w:rsidRDefault="005718DE" w:rsidP="005718DE">
            <w:pPr>
              <w:suppressAutoHyphens/>
              <w:snapToGrid w:val="0"/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718DE">
              <w:rPr>
                <w:bCs/>
                <w:sz w:val="22"/>
                <w:szCs w:val="22"/>
                <w:lang w:eastAsia="en-US"/>
              </w:rPr>
              <w:t>93.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A88F74E" w14:textId="77777777" w:rsidR="005718DE" w:rsidRPr="005718DE" w:rsidRDefault="005718DE" w:rsidP="005718DE">
            <w:pPr>
              <w:suppressAutoHyphens/>
              <w:spacing w:line="256" w:lineRule="auto"/>
              <w:rPr>
                <w:sz w:val="22"/>
                <w:szCs w:val="22"/>
                <w:lang w:eastAsia="en-US"/>
              </w:rPr>
            </w:pPr>
            <w:r w:rsidRPr="005718DE">
              <w:rPr>
                <w:sz w:val="22"/>
                <w:szCs w:val="22"/>
                <w:lang w:eastAsia="en-US"/>
              </w:rPr>
              <w:t>Nosze muszą być zabezpieczone przed korozją poprzez wykonanie ich z odpowiedniego materiału lub poprzez zabezpieczenie ich środkami antykorozyjnymi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8453C9" w14:textId="77777777" w:rsidR="005718DE" w:rsidRPr="005718DE" w:rsidRDefault="005718DE" w:rsidP="005718DE">
            <w:pPr>
              <w:suppressAutoHyphens/>
              <w:snapToGrid w:val="0"/>
              <w:spacing w:line="256" w:lineRule="auto"/>
              <w:rPr>
                <w:rFonts w:cs="Calibri"/>
                <w:lang w:eastAsia="en-US"/>
              </w:rPr>
            </w:pPr>
          </w:p>
        </w:tc>
      </w:tr>
      <w:tr w:rsidR="005718DE" w:rsidRPr="005718DE" w14:paraId="69180292" w14:textId="77777777" w:rsidTr="006D4DB3">
        <w:trPr>
          <w:trHeight w:val="284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CF6BEE3" w14:textId="77777777" w:rsidR="005718DE" w:rsidRPr="005718DE" w:rsidRDefault="005718DE" w:rsidP="005718DE">
            <w:pPr>
              <w:suppressAutoHyphens/>
              <w:snapToGrid w:val="0"/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718DE">
              <w:rPr>
                <w:bCs/>
                <w:sz w:val="22"/>
                <w:szCs w:val="22"/>
                <w:lang w:eastAsia="en-US"/>
              </w:rPr>
              <w:t>94.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105D504" w14:textId="77777777" w:rsidR="005718DE" w:rsidRPr="005718DE" w:rsidRDefault="005718DE" w:rsidP="005718DE">
            <w:pPr>
              <w:suppressAutoHyphens/>
              <w:spacing w:line="256" w:lineRule="auto"/>
              <w:rPr>
                <w:sz w:val="22"/>
                <w:szCs w:val="22"/>
                <w:lang w:eastAsia="en-US"/>
              </w:rPr>
            </w:pPr>
            <w:r w:rsidRPr="005718DE">
              <w:rPr>
                <w:sz w:val="22"/>
                <w:szCs w:val="22"/>
                <w:lang w:eastAsia="en-US"/>
              </w:rPr>
              <w:t xml:space="preserve">Wyposażone w niesprężynujący materac z tworzywa sztucznego, przystosowanym do dezynfekcji, umożliwiającym ustawienie wszystkich dostępnych pozycji transportowych; w komplecie z mocowaniem przeznaczonym do bezpiecznego montażu w ambulansie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C9F065" w14:textId="77777777" w:rsidR="005718DE" w:rsidRPr="005718DE" w:rsidRDefault="005718DE" w:rsidP="005718DE">
            <w:pPr>
              <w:suppressAutoHyphens/>
              <w:snapToGrid w:val="0"/>
              <w:spacing w:line="256" w:lineRule="auto"/>
              <w:rPr>
                <w:rFonts w:cs="Calibri"/>
                <w:lang w:eastAsia="en-US"/>
              </w:rPr>
            </w:pPr>
          </w:p>
        </w:tc>
      </w:tr>
      <w:tr w:rsidR="005718DE" w:rsidRPr="005718DE" w14:paraId="3C244318" w14:textId="77777777" w:rsidTr="006D4DB3">
        <w:trPr>
          <w:trHeight w:val="284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9277780" w14:textId="77777777" w:rsidR="005718DE" w:rsidRPr="005718DE" w:rsidRDefault="005718DE" w:rsidP="005718DE">
            <w:pPr>
              <w:suppressAutoHyphens/>
              <w:snapToGrid w:val="0"/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718DE">
              <w:rPr>
                <w:bCs/>
                <w:sz w:val="22"/>
                <w:szCs w:val="22"/>
                <w:lang w:eastAsia="en-US"/>
              </w:rPr>
              <w:t>95.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A2048E2" w14:textId="77777777" w:rsidR="005718DE" w:rsidRPr="005718DE" w:rsidRDefault="005718DE" w:rsidP="005718DE">
            <w:pPr>
              <w:suppressAutoHyphens/>
              <w:spacing w:line="256" w:lineRule="auto"/>
              <w:rPr>
                <w:sz w:val="22"/>
                <w:szCs w:val="22"/>
                <w:lang w:eastAsia="en-US"/>
              </w:rPr>
            </w:pPr>
            <w:r w:rsidRPr="005718DE">
              <w:rPr>
                <w:sz w:val="22"/>
                <w:szCs w:val="22"/>
                <w:lang w:eastAsia="en-US"/>
              </w:rPr>
              <w:t xml:space="preserve">System załadowczy z dwustopniowym mechanizmem zwalniającym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98E8B6" w14:textId="77777777" w:rsidR="005718DE" w:rsidRPr="005718DE" w:rsidRDefault="005718DE" w:rsidP="005718DE">
            <w:pPr>
              <w:suppressAutoHyphens/>
              <w:snapToGrid w:val="0"/>
              <w:spacing w:line="256" w:lineRule="auto"/>
              <w:rPr>
                <w:rFonts w:cs="Calibri"/>
                <w:lang w:eastAsia="en-US"/>
              </w:rPr>
            </w:pPr>
          </w:p>
        </w:tc>
      </w:tr>
      <w:tr w:rsidR="005718DE" w:rsidRPr="005718DE" w14:paraId="13E2D72D" w14:textId="77777777" w:rsidTr="006D4DB3">
        <w:trPr>
          <w:trHeight w:val="284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62EB34E" w14:textId="77777777" w:rsidR="005718DE" w:rsidRPr="005718DE" w:rsidRDefault="005718DE" w:rsidP="005718DE">
            <w:pPr>
              <w:suppressAutoHyphens/>
              <w:snapToGrid w:val="0"/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718DE">
              <w:rPr>
                <w:bCs/>
                <w:sz w:val="22"/>
                <w:szCs w:val="22"/>
                <w:lang w:eastAsia="en-US"/>
              </w:rPr>
              <w:t>96.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8A18B08" w14:textId="77777777" w:rsidR="005718DE" w:rsidRPr="005718DE" w:rsidRDefault="005718DE" w:rsidP="005718DE">
            <w:pPr>
              <w:suppressAutoHyphens/>
              <w:spacing w:line="256" w:lineRule="auto"/>
              <w:rPr>
                <w:sz w:val="22"/>
                <w:szCs w:val="22"/>
                <w:lang w:eastAsia="en-US"/>
              </w:rPr>
            </w:pPr>
            <w:r w:rsidRPr="005718DE">
              <w:rPr>
                <w:sz w:val="22"/>
                <w:szCs w:val="22"/>
                <w:lang w:eastAsia="en-US"/>
              </w:rPr>
              <w:t xml:space="preserve">Możliwość ustawienia noszy na min. 3 pozycjach wysokości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5F87A0" w14:textId="3F307091" w:rsidR="005718DE" w:rsidRPr="005718DE" w:rsidRDefault="00265B59" w:rsidP="006D4DB3">
            <w:pPr>
              <w:suppressAutoHyphens/>
              <w:snapToGrid w:val="0"/>
              <w:spacing w:line="25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na ……………. pozycjach wysokości</w:t>
            </w:r>
          </w:p>
        </w:tc>
      </w:tr>
      <w:tr w:rsidR="005718DE" w:rsidRPr="005718DE" w14:paraId="754A475C" w14:textId="77777777" w:rsidTr="006D4DB3">
        <w:trPr>
          <w:trHeight w:val="284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06588DB" w14:textId="77777777" w:rsidR="005718DE" w:rsidRPr="005718DE" w:rsidRDefault="005718DE" w:rsidP="005718DE">
            <w:pPr>
              <w:suppressAutoHyphens/>
              <w:snapToGrid w:val="0"/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718DE">
              <w:rPr>
                <w:bCs/>
                <w:sz w:val="22"/>
                <w:szCs w:val="22"/>
                <w:lang w:eastAsia="en-US"/>
              </w:rPr>
              <w:t>97.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23FF32D" w14:textId="77777777" w:rsidR="005718DE" w:rsidRPr="005718DE" w:rsidRDefault="005718DE" w:rsidP="005718DE">
            <w:pPr>
              <w:suppressAutoHyphens/>
              <w:spacing w:line="256" w:lineRule="auto"/>
              <w:rPr>
                <w:sz w:val="22"/>
                <w:szCs w:val="22"/>
                <w:lang w:eastAsia="en-US"/>
              </w:rPr>
            </w:pPr>
            <w:r w:rsidRPr="005718DE">
              <w:rPr>
                <w:sz w:val="22"/>
                <w:szCs w:val="22"/>
                <w:lang w:eastAsia="en-US"/>
              </w:rPr>
              <w:t>Obciążenie dopuszczalne min. 250 kg , (podać obciążenie dopuszczalne w kg)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60F956" w14:textId="39F4318A" w:rsidR="005718DE" w:rsidRPr="005718DE" w:rsidRDefault="009D176B" w:rsidP="006D4DB3">
            <w:pPr>
              <w:suppressAutoHyphens/>
              <w:snapToGrid w:val="0"/>
              <w:spacing w:line="25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obciążenie dopuszczalne ………… kg</w:t>
            </w:r>
          </w:p>
        </w:tc>
      </w:tr>
      <w:tr w:rsidR="005718DE" w:rsidRPr="005718DE" w14:paraId="4D2F4BBB" w14:textId="77777777" w:rsidTr="006D4DB3">
        <w:trPr>
          <w:trHeight w:val="284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DA07CA6" w14:textId="77777777" w:rsidR="005718DE" w:rsidRPr="005718DE" w:rsidRDefault="005718DE" w:rsidP="005718DE">
            <w:pPr>
              <w:suppressAutoHyphens/>
              <w:snapToGrid w:val="0"/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718DE">
              <w:rPr>
                <w:bCs/>
                <w:sz w:val="22"/>
                <w:szCs w:val="22"/>
                <w:lang w:eastAsia="en-US"/>
              </w:rPr>
              <w:t>98.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0DAB941" w14:textId="77777777" w:rsidR="005718DE" w:rsidRPr="005718DE" w:rsidRDefault="005718DE" w:rsidP="005718DE">
            <w:pPr>
              <w:suppressAutoHyphens/>
              <w:spacing w:line="256" w:lineRule="auto"/>
              <w:rPr>
                <w:sz w:val="22"/>
                <w:szCs w:val="22"/>
                <w:lang w:eastAsia="en-US"/>
              </w:rPr>
            </w:pPr>
            <w:r w:rsidRPr="005718DE">
              <w:rPr>
                <w:sz w:val="22"/>
                <w:szCs w:val="22"/>
                <w:lang w:eastAsia="en-US"/>
              </w:rPr>
              <w:t>Waga noszy max. 45 kg. Podać.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01E15B" w14:textId="53AFC887" w:rsidR="005718DE" w:rsidRPr="005718DE" w:rsidRDefault="009D176B" w:rsidP="006D4DB3">
            <w:pPr>
              <w:suppressAutoHyphens/>
              <w:snapToGrid w:val="0"/>
              <w:spacing w:line="25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waga …………. kg</w:t>
            </w:r>
          </w:p>
        </w:tc>
      </w:tr>
      <w:tr w:rsidR="005718DE" w:rsidRPr="005718DE" w14:paraId="10C2A780" w14:textId="77777777" w:rsidTr="006D4DB3">
        <w:trPr>
          <w:trHeight w:val="284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A791F86" w14:textId="77777777" w:rsidR="005718DE" w:rsidRPr="005718DE" w:rsidRDefault="005718DE" w:rsidP="005718DE">
            <w:pPr>
              <w:suppressAutoHyphens/>
              <w:snapToGrid w:val="0"/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718DE">
              <w:rPr>
                <w:bCs/>
                <w:sz w:val="22"/>
                <w:szCs w:val="22"/>
                <w:lang w:eastAsia="en-US"/>
              </w:rPr>
              <w:t>99.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3BB2250" w14:textId="410DE4B9" w:rsidR="005718DE" w:rsidRPr="005718DE" w:rsidRDefault="005718DE" w:rsidP="005718DE">
            <w:pPr>
              <w:suppressAutoHyphens/>
              <w:snapToGrid w:val="0"/>
              <w:spacing w:line="256" w:lineRule="auto"/>
              <w:rPr>
                <w:sz w:val="22"/>
                <w:szCs w:val="22"/>
                <w:lang w:eastAsia="en-US"/>
              </w:rPr>
            </w:pPr>
            <w:r w:rsidRPr="005718DE">
              <w:rPr>
                <w:sz w:val="22"/>
                <w:szCs w:val="22"/>
                <w:lang w:eastAsia="en-US"/>
              </w:rPr>
              <w:t>Zestaw transportowy ma być zgodny z normą PN EN 1865-1:2010</w:t>
            </w:r>
            <w:r w:rsidR="009D176B">
              <w:rPr>
                <w:sz w:val="22"/>
                <w:szCs w:val="22"/>
                <w:lang w:eastAsia="en-US"/>
              </w:rPr>
              <w:t xml:space="preserve"> lub równoważną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20073E" w14:textId="1CD9497D" w:rsidR="005718DE" w:rsidRPr="005718DE" w:rsidRDefault="009D176B" w:rsidP="006D4DB3">
            <w:pPr>
              <w:suppressAutoHyphens/>
              <w:snapToGrid w:val="0"/>
              <w:spacing w:line="25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zgodny z normą ………………………</w:t>
            </w:r>
          </w:p>
        </w:tc>
      </w:tr>
      <w:tr w:rsidR="005718DE" w:rsidRPr="005718DE" w14:paraId="3DFB8EE1" w14:textId="77777777" w:rsidTr="006D4DB3">
        <w:trPr>
          <w:trHeight w:val="284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6A0820A" w14:textId="77777777" w:rsidR="005718DE" w:rsidRPr="005718DE" w:rsidRDefault="005718DE" w:rsidP="005718DE">
            <w:pPr>
              <w:suppressAutoHyphens/>
              <w:snapToGrid w:val="0"/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718DE">
              <w:rPr>
                <w:bCs/>
                <w:sz w:val="22"/>
                <w:szCs w:val="22"/>
                <w:lang w:eastAsia="en-US"/>
              </w:rPr>
              <w:lastRenderedPageBreak/>
              <w:t>100.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6A97760" w14:textId="0C9308D6" w:rsidR="005718DE" w:rsidRPr="005718DE" w:rsidRDefault="005718DE" w:rsidP="005718DE">
            <w:pPr>
              <w:suppressAutoHyphens/>
              <w:snapToGrid w:val="0"/>
              <w:spacing w:line="256" w:lineRule="auto"/>
              <w:rPr>
                <w:sz w:val="22"/>
                <w:szCs w:val="22"/>
                <w:lang w:eastAsia="en-US"/>
              </w:rPr>
            </w:pPr>
            <w:r w:rsidRPr="005718DE">
              <w:rPr>
                <w:sz w:val="22"/>
                <w:szCs w:val="22"/>
                <w:lang w:eastAsia="en-US"/>
              </w:rPr>
              <w:t>System mocowania do podstawy zgodny z normą PN EN 1789 punkt 4.5.9 i punkt 5.3</w:t>
            </w:r>
            <w:r w:rsidR="009D176B">
              <w:rPr>
                <w:sz w:val="22"/>
                <w:szCs w:val="22"/>
                <w:lang w:eastAsia="en-US"/>
              </w:rPr>
              <w:t xml:space="preserve"> lub równoważną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556B20" w14:textId="4C10105D" w:rsidR="005718DE" w:rsidRPr="005718DE" w:rsidRDefault="009D176B" w:rsidP="006D4DB3">
            <w:pPr>
              <w:suppressAutoHyphens/>
              <w:snapToGrid w:val="0"/>
              <w:spacing w:line="25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zgodny z normą ………………………</w:t>
            </w:r>
          </w:p>
        </w:tc>
      </w:tr>
    </w:tbl>
    <w:p w14:paraId="654C094B" w14:textId="77777777" w:rsidR="0095234D" w:rsidRDefault="0095234D" w:rsidP="005718DE">
      <w:pPr>
        <w:rPr>
          <w:rFonts w:ascii="Arial" w:eastAsia="Calibri" w:hAnsi="Arial" w:cs="Arial"/>
          <w:sz w:val="22"/>
          <w:szCs w:val="22"/>
          <w:lang w:eastAsia="en-US"/>
        </w:rPr>
      </w:pPr>
    </w:p>
    <w:p w14:paraId="76A528EC" w14:textId="789516FA" w:rsidR="005718DE" w:rsidRPr="0095234D" w:rsidRDefault="0095234D" w:rsidP="006D4DB3">
      <w:pPr>
        <w:spacing w:after="240"/>
        <w:jc w:val="both"/>
        <w:rPr>
          <w:sz w:val="24"/>
          <w:szCs w:val="24"/>
        </w:rPr>
      </w:pPr>
      <w:r w:rsidRPr="006D4DB3">
        <w:rPr>
          <w:rFonts w:eastAsia="Calibri"/>
          <w:sz w:val="24"/>
          <w:szCs w:val="24"/>
          <w:lang w:eastAsia="en-US"/>
        </w:rPr>
        <w:t>Wszystkie zakupione</w:t>
      </w:r>
      <w:r>
        <w:rPr>
          <w:rFonts w:eastAsia="Calibri"/>
          <w:sz w:val="24"/>
          <w:szCs w:val="24"/>
          <w:lang w:eastAsia="en-US"/>
        </w:rPr>
        <w:t>, dla realizacji przedmiotu zamówienia,</w:t>
      </w:r>
      <w:r w:rsidRPr="006D4DB3">
        <w:rPr>
          <w:rFonts w:eastAsia="Calibri"/>
          <w:sz w:val="24"/>
          <w:szCs w:val="24"/>
          <w:lang w:eastAsia="en-US"/>
        </w:rPr>
        <w:t xml:space="preserve"> wyroby medyczne muszą spełniać wymagania określone w ustawie z dnia 20.05.2010 r. o wyrobach medycznych (tj. Dz. U. </w:t>
      </w:r>
      <w:r>
        <w:rPr>
          <w:rFonts w:eastAsia="Calibri"/>
          <w:sz w:val="24"/>
          <w:szCs w:val="24"/>
          <w:lang w:eastAsia="en-US"/>
        </w:rPr>
        <w:br/>
      </w:r>
      <w:r w:rsidRPr="006D4DB3">
        <w:rPr>
          <w:rFonts w:eastAsia="Calibri"/>
          <w:sz w:val="24"/>
          <w:szCs w:val="24"/>
          <w:lang w:eastAsia="en-US"/>
        </w:rPr>
        <w:t xml:space="preserve">z 2021 r., poz. 1565), w tym wymagania zasadnicze oraz dla wprowadzenia ich jako wyrobu medycznego do obrotu oraz muszą posiadać dokumenty dopuszczające ich stosowanie </w:t>
      </w:r>
      <w:r>
        <w:rPr>
          <w:rFonts w:eastAsia="Calibri"/>
          <w:sz w:val="24"/>
          <w:szCs w:val="24"/>
          <w:lang w:eastAsia="en-US"/>
        </w:rPr>
        <w:br/>
      </w:r>
      <w:r w:rsidRPr="006D4DB3">
        <w:rPr>
          <w:rFonts w:eastAsia="Calibri"/>
          <w:sz w:val="24"/>
          <w:szCs w:val="24"/>
          <w:lang w:eastAsia="en-US"/>
        </w:rPr>
        <w:t>w służbie zdrowia na terenie Rzeczpospolitej Polskie</w:t>
      </w:r>
      <w:r>
        <w:rPr>
          <w:rFonts w:eastAsia="Calibri"/>
          <w:sz w:val="24"/>
          <w:szCs w:val="24"/>
          <w:lang w:eastAsia="en-US"/>
        </w:rPr>
        <w:t>j – jeśli dotyczy.</w:t>
      </w:r>
    </w:p>
    <w:p w14:paraId="0EE33702" w14:textId="5CA5E03B" w:rsidR="00744648" w:rsidRDefault="00744648" w:rsidP="006D4DB3">
      <w:pPr>
        <w:spacing w:after="240"/>
        <w:jc w:val="both"/>
        <w:rPr>
          <w:sz w:val="24"/>
          <w:szCs w:val="24"/>
        </w:rPr>
      </w:pPr>
      <w:r w:rsidRPr="00744648">
        <w:rPr>
          <w:sz w:val="24"/>
          <w:szCs w:val="24"/>
        </w:rPr>
        <w:t>Parametry określone w kolumnie nr 2 są parametrami granicznymi, których nie spełnienie spowoduje odrzucenie oferty</w:t>
      </w:r>
      <w:r>
        <w:rPr>
          <w:sz w:val="24"/>
          <w:szCs w:val="24"/>
        </w:rPr>
        <w:t>.</w:t>
      </w:r>
    </w:p>
    <w:p w14:paraId="62545995" w14:textId="64864A74" w:rsidR="009033CA" w:rsidRDefault="009033CA">
      <w:pPr>
        <w:jc w:val="both"/>
        <w:rPr>
          <w:sz w:val="24"/>
          <w:szCs w:val="24"/>
        </w:rPr>
      </w:pPr>
      <w:r>
        <w:rPr>
          <w:sz w:val="24"/>
          <w:szCs w:val="24"/>
        </w:rPr>
        <w:t>W zakresie gwarancji Zamawiajacy wymaga minimum:</w:t>
      </w:r>
    </w:p>
    <w:p w14:paraId="674724F7" w14:textId="29B18A81" w:rsidR="009033CA" w:rsidRPr="009033CA" w:rsidRDefault="009033CA" w:rsidP="006D4DB3">
      <w:pPr>
        <w:ind w:left="284" w:hanging="284"/>
        <w:jc w:val="both"/>
        <w:rPr>
          <w:sz w:val="24"/>
          <w:szCs w:val="24"/>
        </w:rPr>
      </w:pPr>
      <w:r w:rsidRPr="009033CA">
        <w:rPr>
          <w:sz w:val="24"/>
          <w:szCs w:val="24"/>
        </w:rPr>
        <w:t>1)</w:t>
      </w:r>
      <w:r w:rsidRPr="009033CA">
        <w:rPr>
          <w:sz w:val="24"/>
          <w:szCs w:val="24"/>
        </w:rPr>
        <w:tab/>
      </w:r>
      <w:r w:rsidR="00C87298">
        <w:rPr>
          <w:sz w:val="24"/>
          <w:szCs w:val="24"/>
        </w:rPr>
        <w:t xml:space="preserve">24 miesięcy na </w:t>
      </w:r>
      <w:r w:rsidRPr="009033CA">
        <w:rPr>
          <w:sz w:val="24"/>
          <w:szCs w:val="24"/>
        </w:rPr>
        <w:t>pojazd bez limitu przebiegu km</w:t>
      </w:r>
      <w:r w:rsidR="00C87298">
        <w:rPr>
          <w:sz w:val="24"/>
          <w:szCs w:val="24"/>
        </w:rPr>
        <w:t xml:space="preserve">, </w:t>
      </w:r>
      <w:r w:rsidRPr="009033CA">
        <w:rPr>
          <w:sz w:val="24"/>
          <w:szCs w:val="24"/>
        </w:rPr>
        <w:t xml:space="preserve"> </w:t>
      </w:r>
    </w:p>
    <w:p w14:paraId="2F61FDDC" w14:textId="61BB3DE9" w:rsidR="009033CA" w:rsidRPr="009033CA" w:rsidRDefault="009033CA" w:rsidP="006D4DB3">
      <w:pPr>
        <w:ind w:left="284" w:hanging="284"/>
        <w:jc w:val="both"/>
        <w:rPr>
          <w:sz w:val="24"/>
          <w:szCs w:val="24"/>
        </w:rPr>
      </w:pPr>
      <w:r w:rsidRPr="009033CA">
        <w:rPr>
          <w:sz w:val="24"/>
          <w:szCs w:val="24"/>
        </w:rPr>
        <w:t>2)</w:t>
      </w:r>
      <w:r w:rsidRPr="009033CA">
        <w:rPr>
          <w:sz w:val="24"/>
          <w:szCs w:val="24"/>
        </w:rPr>
        <w:tab/>
      </w:r>
      <w:r w:rsidR="00C87298">
        <w:rPr>
          <w:sz w:val="24"/>
          <w:szCs w:val="24"/>
        </w:rPr>
        <w:t xml:space="preserve">36 miesięcy na </w:t>
      </w:r>
      <w:r w:rsidRPr="009033CA">
        <w:rPr>
          <w:sz w:val="24"/>
          <w:szCs w:val="24"/>
        </w:rPr>
        <w:t>powłokę lakierniczą</w:t>
      </w:r>
      <w:r w:rsidR="00C87298">
        <w:rPr>
          <w:sz w:val="24"/>
          <w:szCs w:val="24"/>
        </w:rPr>
        <w:t>,</w:t>
      </w:r>
    </w:p>
    <w:p w14:paraId="5D54AA80" w14:textId="35F600B1" w:rsidR="009033CA" w:rsidRPr="009033CA" w:rsidRDefault="009033CA" w:rsidP="006D4DB3">
      <w:pPr>
        <w:ind w:left="284" w:hanging="284"/>
        <w:jc w:val="both"/>
        <w:rPr>
          <w:sz w:val="24"/>
          <w:szCs w:val="24"/>
        </w:rPr>
      </w:pPr>
      <w:r w:rsidRPr="009033CA">
        <w:rPr>
          <w:sz w:val="24"/>
          <w:szCs w:val="24"/>
        </w:rPr>
        <w:t>3)</w:t>
      </w:r>
      <w:r w:rsidRPr="009033CA">
        <w:rPr>
          <w:sz w:val="24"/>
          <w:szCs w:val="24"/>
        </w:rPr>
        <w:tab/>
      </w:r>
      <w:r w:rsidR="00C87298">
        <w:rPr>
          <w:sz w:val="24"/>
          <w:szCs w:val="24"/>
        </w:rPr>
        <w:t xml:space="preserve">84 miesiące na </w:t>
      </w:r>
      <w:r w:rsidRPr="009033CA">
        <w:rPr>
          <w:sz w:val="24"/>
          <w:szCs w:val="24"/>
        </w:rPr>
        <w:t>perforację nadwozia</w:t>
      </w:r>
      <w:r w:rsidR="00C87298">
        <w:rPr>
          <w:sz w:val="24"/>
          <w:szCs w:val="24"/>
        </w:rPr>
        <w:t xml:space="preserve">, </w:t>
      </w:r>
      <w:r w:rsidRPr="009033CA">
        <w:rPr>
          <w:sz w:val="24"/>
          <w:szCs w:val="24"/>
        </w:rPr>
        <w:t xml:space="preserve"> </w:t>
      </w:r>
    </w:p>
    <w:p w14:paraId="141DD894" w14:textId="001D0678" w:rsidR="009033CA" w:rsidRDefault="009033CA" w:rsidP="00C87298">
      <w:pPr>
        <w:ind w:left="284" w:hanging="284"/>
        <w:jc w:val="both"/>
        <w:rPr>
          <w:sz w:val="24"/>
          <w:szCs w:val="24"/>
        </w:rPr>
      </w:pPr>
      <w:r w:rsidRPr="009033CA">
        <w:rPr>
          <w:sz w:val="24"/>
          <w:szCs w:val="24"/>
        </w:rPr>
        <w:t>4)</w:t>
      </w:r>
      <w:r w:rsidRPr="009033CA">
        <w:rPr>
          <w:sz w:val="24"/>
          <w:szCs w:val="24"/>
        </w:rPr>
        <w:tab/>
      </w:r>
      <w:r w:rsidR="00C87298">
        <w:rPr>
          <w:sz w:val="24"/>
          <w:szCs w:val="24"/>
        </w:rPr>
        <w:t xml:space="preserve">24 miesiące na </w:t>
      </w:r>
      <w:r w:rsidRPr="009033CA">
        <w:rPr>
          <w:sz w:val="24"/>
          <w:szCs w:val="24"/>
        </w:rPr>
        <w:t>zabudowę medyczną</w:t>
      </w:r>
      <w:r w:rsidR="00C87298">
        <w:rPr>
          <w:sz w:val="24"/>
          <w:szCs w:val="24"/>
        </w:rPr>
        <w:t xml:space="preserve">. </w:t>
      </w:r>
      <w:r w:rsidRPr="009033CA">
        <w:rPr>
          <w:sz w:val="24"/>
          <w:szCs w:val="24"/>
        </w:rPr>
        <w:t xml:space="preserve"> </w:t>
      </w:r>
    </w:p>
    <w:p w14:paraId="57CF3473" w14:textId="45DD8767" w:rsidR="00C87298" w:rsidRPr="009033CA" w:rsidRDefault="00C87298" w:rsidP="006D4DB3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Gwarancja stanowi jeden z kryteriów oceny ofert (oferowanie krótszego </w:t>
      </w:r>
      <w:r w:rsidR="00744648">
        <w:rPr>
          <w:sz w:val="24"/>
          <w:szCs w:val="24"/>
        </w:rPr>
        <w:t xml:space="preserve">odpowiednio </w:t>
      </w:r>
      <w:r w:rsidR="00744648">
        <w:rPr>
          <w:sz w:val="24"/>
          <w:szCs w:val="24"/>
        </w:rPr>
        <w:br/>
        <w:t xml:space="preserve">w którymś z parametów </w:t>
      </w:r>
      <w:r>
        <w:rPr>
          <w:sz w:val="24"/>
          <w:szCs w:val="24"/>
        </w:rPr>
        <w:t xml:space="preserve">okresu gwarancji </w:t>
      </w:r>
      <w:r w:rsidR="00744648">
        <w:rPr>
          <w:sz w:val="24"/>
          <w:szCs w:val="24"/>
        </w:rPr>
        <w:t>niż wymagany spowoduje odrzucenie oferty).</w:t>
      </w:r>
      <w:r>
        <w:rPr>
          <w:sz w:val="24"/>
          <w:szCs w:val="24"/>
        </w:rPr>
        <w:t xml:space="preserve"> </w:t>
      </w:r>
    </w:p>
    <w:p w14:paraId="1818561D" w14:textId="78B87F88" w:rsidR="005718DE" w:rsidRPr="0095234D" w:rsidRDefault="005718DE" w:rsidP="006D4DB3">
      <w:pPr>
        <w:jc w:val="both"/>
        <w:rPr>
          <w:sz w:val="24"/>
          <w:szCs w:val="24"/>
        </w:rPr>
      </w:pPr>
      <w:r w:rsidRPr="0095234D">
        <w:rPr>
          <w:sz w:val="24"/>
          <w:szCs w:val="24"/>
        </w:rPr>
        <w:t xml:space="preserve">Wykonawca ma obowiązek zaoferować ambulans/sprzęt przynajmniej o parametrach opisanych i równocześnie </w:t>
      </w:r>
      <w:r w:rsidRPr="0095234D">
        <w:rPr>
          <w:b/>
          <w:sz w:val="24"/>
          <w:szCs w:val="24"/>
          <w:u w:val="single"/>
        </w:rPr>
        <w:t>określić</w:t>
      </w:r>
      <w:r w:rsidRPr="0095234D">
        <w:rPr>
          <w:sz w:val="24"/>
          <w:szCs w:val="24"/>
        </w:rPr>
        <w:t xml:space="preserve"> parametr oferowanego ambulansu/sprzętu</w:t>
      </w:r>
      <w:r w:rsidR="009D176B" w:rsidRPr="0095234D">
        <w:rPr>
          <w:sz w:val="24"/>
          <w:szCs w:val="24"/>
        </w:rPr>
        <w:t xml:space="preserve"> tam gdzie zostało wskazane</w:t>
      </w:r>
      <w:r w:rsidRPr="0095234D">
        <w:rPr>
          <w:sz w:val="24"/>
          <w:szCs w:val="24"/>
        </w:rPr>
        <w:t>. Zamawiający dopuszcza możliwość oferowania rozwiązań równoważnych.</w:t>
      </w:r>
    </w:p>
    <w:p w14:paraId="78AC4523" w14:textId="261C2A7B" w:rsidR="005718DE" w:rsidRPr="0095234D" w:rsidRDefault="005718DE" w:rsidP="006D4DB3">
      <w:pPr>
        <w:jc w:val="both"/>
        <w:rPr>
          <w:b/>
          <w:sz w:val="24"/>
          <w:szCs w:val="24"/>
        </w:rPr>
      </w:pPr>
      <w:r w:rsidRPr="0095234D">
        <w:rPr>
          <w:b/>
          <w:sz w:val="24"/>
          <w:szCs w:val="24"/>
        </w:rPr>
        <w:t>Brak opisu w kolumnie 3 „</w:t>
      </w:r>
      <w:r w:rsidRPr="0095234D">
        <w:rPr>
          <w:b/>
          <w:bCs/>
          <w:sz w:val="24"/>
          <w:szCs w:val="24"/>
        </w:rPr>
        <w:t xml:space="preserve">Parametry oferowane” </w:t>
      </w:r>
      <w:r w:rsidRPr="0095234D">
        <w:rPr>
          <w:b/>
          <w:sz w:val="24"/>
          <w:szCs w:val="24"/>
        </w:rPr>
        <w:t>zostanie potraktowany jako niepodanie parametr</w:t>
      </w:r>
      <w:r w:rsidR="009D176B" w:rsidRPr="0095234D">
        <w:rPr>
          <w:b/>
          <w:sz w:val="24"/>
          <w:szCs w:val="24"/>
        </w:rPr>
        <w:t>u</w:t>
      </w:r>
      <w:r w:rsidRPr="0095234D">
        <w:rPr>
          <w:b/>
          <w:sz w:val="24"/>
          <w:szCs w:val="24"/>
        </w:rPr>
        <w:t>.</w:t>
      </w:r>
    </w:p>
    <w:p w14:paraId="03E54F2C" w14:textId="7D0FA932" w:rsidR="005718DE" w:rsidRPr="0095234D" w:rsidRDefault="005718DE" w:rsidP="006D4DB3">
      <w:pPr>
        <w:jc w:val="both"/>
        <w:rPr>
          <w:b/>
          <w:sz w:val="24"/>
          <w:szCs w:val="24"/>
        </w:rPr>
      </w:pPr>
      <w:r w:rsidRPr="0095234D">
        <w:rPr>
          <w:b/>
          <w:sz w:val="24"/>
          <w:szCs w:val="24"/>
        </w:rPr>
        <w:t xml:space="preserve">Niepodanie </w:t>
      </w:r>
      <w:r w:rsidR="009D176B" w:rsidRPr="0095234D">
        <w:rPr>
          <w:b/>
          <w:sz w:val="24"/>
          <w:szCs w:val="24"/>
        </w:rPr>
        <w:t xml:space="preserve">któregokolwiek </w:t>
      </w:r>
      <w:r w:rsidRPr="0095234D">
        <w:rPr>
          <w:b/>
          <w:sz w:val="24"/>
          <w:szCs w:val="24"/>
        </w:rPr>
        <w:t>parametr</w:t>
      </w:r>
      <w:r w:rsidR="009D176B" w:rsidRPr="0095234D">
        <w:rPr>
          <w:b/>
          <w:sz w:val="24"/>
          <w:szCs w:val="24"/>
        </w:rPr>
        <w:t>u</w:t>
      </w:r>
      <w:r w:rsidRPr="0095234D">
        <w:rPr>
          <w:b/>
          <w:sz w:val="24"/>
          <w:szCs w:val="24"/>
        </w:rPr>
        <w:t xml:space="preserve"> oferowan</w:t>
      </w:r>
      <w:r w:rsidR="009D176B" w:rsidRPr="0095234D">
        <w:rPr>
          <w:b/>
          <w:sz w:val="24"/>
          <w:szCs w:val="24"/>
        </w:rPr>
        <w:t>ego (tam gdzie zostało wskazane)</w:t>
      </w:r>
      <w:r w:rsidRPr="0095234D">
        <w:rPr>
          <w:b/>
          <w:sz w:val="24"/>
          <w:szCs w:val="24"/>
        </w:rPr>
        <w:t xml:space="preserve"> albo wpisanie odpowiedzi NIE w kolumnie 3 </w:t>
      </w:r>
      <w:r w:rsidRPr="0095234D">
        <w:rPr>
          <w:b/>
          <w:bCs/>
          <w:sz w:val="24"/>
          <w:szCs w:val="24"/>
        </w:rPr>
        <w:t xml:space="preserve"> spowoduje odrzucenie oferty.</w:t>
      </w:r>
    </w:p>
    <w:p w14:paraId="0F1AFD6A" w14:textId="77777777" w:rsidR="005718DE" w:rsidRPr="0095234D" w:rsidRDefault="005718DE" w:rsidP="006D4DB3">
      <w:pPr>
        <w:jc w:val="both"/>
        <w:rPr>
          <w:b/>
          <w:sz w:val="24"/>
          <w:szCs w:val="24"/>
        </w:rPr>
      </w:pPr>
    </w:p>
    <w:p w14:paraId="1978885A" w14:textId="77777777" w:rsidR="005718DE" w:rsidRPr="005718DE" w:rsidRDefault="005718DE" w:rsidP="005718DE">
      <w:pPr>
        <w:rPr>
          <w:b/>
          <w:sz w:val="24"/>
          <w:szCs w:val="24"/>
        </w:rPr>
      </w:pPr>
    </w:p>
    <w:p w14:paraId="4013AB0E" w14:textId="77777777" w:rsidR="005718DE" w:rsidRPr="005718DE" w:rsidRDefault="005718DE" w:rsidP="005718DE">
      <w:pPr>
        <w:rPr>
          <w:sz w:val="16"/>
          <w:szCs w:val="24"/>
        </w:rPr>
      </w:pPr>
    </w:p>
    <w:p w14:paraId="4D960111" w14:textId="77777777" w:rsidR="005718DE" w:rsidRPr="005718DE" w:rsidRDefault="005718DE" w:rsidP="005718DE">
      <w:pPr>
        <w:rPr>
          <w:sz w:val="16"/>
          <w:szCs w:val="24"/>
        </w:rPr>
      </w:pPr>
    </w:p>
    <w:p w14:paraId="006DDC93" w14:textId="5CDAEDEE" w:rsidR="009D176B" w:rsidRPr="006D4DB3" w:rsidRDefault="005718DE" w:rsidP="009D176B">
      <w:pPr>
        <w:rPr>
          <w:i/>
          <w:iCs/>
          <w:sz w:val="22"/>
          <w:szCs w:val="22"/>
        </w:rPr>
      </w:pPr>
      <w:r w:rsidRPr="005718DE">
        <w:rPr>
          <w:sz w:val="16"/>
          <w:szCs w:val="24"/>
        </w:rPr>
        <w:tab/>
      </w:r>
      <w:r w:rsidRPr="005718DE">
        <w:rPr>
          <w:sz w:val="16"/>
          <w:szCs w:val="24"/>
        </w:rPr>
        <w:tab/>
      </w:r>
      <w:r w:rsidRPr="005718DE">
        <w:rPr>
          <w:sz w:val="16"/>
          <w:szCs w:val="24"/>
        </w:rPr>
        <w:tab/>
      </w:r>
      <w:r w:rsidRPr="005718DE">
        <w:rPr>
          <w:sz w:val="16"/>
          <w:szCs w:val="24"/>
        </w:rPr>
        <w:tab/>
      </w:r>
      <w:r w:rsidRPr="005718DE">
        <w:rPr>
          <w:sz w:val="16"/>
          <w:szCs w:val="24"/>
        </w:rPr>
        <w:tab/>
      </w:r>
      <w:r w:rsidRPr="005718DE">
        <w:rPr>
          <w:sz w:val="16"/>
          <w:szCs w:val="24"/>
        </w:rPr>
        <w:tab/>
      </w:r>
      <w:r w:rsidRPr="005718DE">
        <w:rPr>
          <w:sz w:val="16"/>
          <w:szCs w:val="24"/>
        </w:rPr>
        <w:tab/>
      </w:r>
      <w:r w:rsidRPr="005718DE">
        <w:rPr>
          <w:sz w:val="16"/>
          <w:szCs w:val="24"/>
        </w:rPr>
        <w:tab/>
      </w:r>
      <w:r w:rsidR="009D176B" w:rsidRPr="006D4DB3">
        <w:rPr>
          <w:i/>
          <w:iCs/>
          <w:sz w:val="22"/>
          <w:szCs w:val="22"/>
        </w:rPr>
        <w:t>Podpis osoby / osób umocowanych</w:t>
      </w:r>
    </w:p>
    <w:p w14:paraId="0EB3BFDF" w14:textId="67E17658" w:rsidR="005718DE" w:rsidRPr="006D4DB3" w:rsidRDefault="009D176B" w:rsidP="009D176B">
      <w:pPr>
        <w:rPr>
          <w:i/>
          <w:iCs/>
          <w:sz w:val="22"/>
          <w:szCs w:val="22"/>
        </w:rPr>
      </w:pPr>
      <w:r w:rsidRPr="006D4DB3">
        <w:rPr>
          <w:i/>
          <w:iCs/>
          <w:sz w:val="22"/>
          <w:szCs w:val="22"/>
        </w:rPr>
        <w:tab/>
      </w:r>
      <w:r w:rsidRPr="006D4DB3">
        <w:rPr>
          <w:i/>
          <w:iCs/>
          <w:sz w:val="22"/>
          <w:szCs w:val="22"/>
        </w:rPr>
        <w:tab/>
      </w:r>
      <w:r w:rsidRPr="006D4DB3">
        <w:rPr>
          <w:i/>
          <w:iCs/>
          <w:sz w:val="22"/>
          <w:szCs w:val="22"/>
        </w:rPr>
        <w:tab/>
      </w:r>
      <w:r w:rsidRPr="006D4DB3">
        <w:rPr>
          <w:i/>
          <w:iCs/>
          <w:sz w:val="22"/>
          <w:szCs w:val="22"/>
        </w:rPr>
        <w:tab/>
      </w:r>
      <w:r w:rsidRPr="006D4DB3">
        <w:rPr>
          <w:i/>
          <w:iCs/>
          <w:sz w:val="22"/>
          <w:szCs w:val="22"/>
        </w:rPr>
        <w:tab/>
      </w:r>
      <w:r w:rsidRPr="006D4DB3">
        <w:rPr>
          <w:i/>
          <w:iCs/>
          <w:sz w:val="22"/>
          <w:szCs w:val="22"/>
        </w:rPr>
        <w:tab/>
      </w:r>
      <w:r w:rsidRPr="006D4DB3">
        <w:rPr>
          <w:i/>
          <w:iCs/>
          <w:sz w:val="22"/>
          <w:szCs w:val="22"/>
        </w:rPr>
        <w:tab/>
      </w:r>
      <w:r w:rsidRPr="006D4DB3">
        <w:rPr>
          <w:i/>
          <w:iCs/>
          <w:sz w:val="22"/>
          <w:szCs w:val="22"/>
        </w:rPr>
        <w:tab/>
        <w:t xml:space="preserve"> do reprezentowania Wykonawcy</w:t>
      </w:r>
      <w:r w:rsidR="005718DE" w:rsidRPr="006D4DB3">
        <w:rPr>
          <w:i/>
          <w:iCs/>
          <w:sz w:val="22"/>
          <w:szCs w:val="22"/>
        </w:rPr>
        <w:tab/>
      </w:r>
      <w:r w:rsidR="005718DE" w:rsidRPr="006D4DB3">
        <w:rPr>
          <w:i/>
          <w:iCs/>
          <w:sz w:val="22"/>
          <w:szCs w:val="22"/>
        </w:rPr>
        <w:tab/>
      </w:r>
      <w:r w:rsidR="005718DE" w:rsidRPr="006D4DB3">
        <w:rPr>
          <w:i/>
          <w:iCs/>
          <w:sz w:val="22"/>
          <w:szCs w:val="22"/>
        </w:rPr>
        <w:tab/>
      </w:r>
    </w:p>
    <w:p w14:paraId="71D20229" w14:textId="77777777" w:rsidR="005718DE" w:rsidRPr="006D4DB3" w:rsidRDefault="005718DE" w:rsidP="005718DE">
      <w:pPr>
        <w:rPr>
          <w:sz w:val="22"/>
          <w:szCs w:val="22"/>
        </w:rPr>
      </w:pPr>
    </w:p>
    <w:p w14:paraId="66C20912" w14:textId="77777777" w:rsidR="00BA0CFD" w:rsidRPr="006D4DB3" w:rsidRDefault="00BA0CFD" w:rsidP="00943FD2">
      <w:pPr>
        <w:pStyle w:val="Akapitzlist"/>
        <w:spacing w:line="276" w:lineRule="auto"/>
        <w:ind w:left="1080" w:hanging="938"/>
        <w:jc w:val="both"/>
        <w:rPr>
          <w:sz w:val="22"/>
          <w:szCs w:val="22"/>
        </w:rPr>
      </w:pPr>
    </w:p>
    <w:p w14:paraId="49ECE637" w14:textId="77777777" w:rsidR="00BA0CFD" w:rsidRDefault="00BA0CFD" w:rsidP="00943FD2">
      <w:pPr>
        <w:pStyle w:val="Akapitzlist"/>
        <w:spacing w:line="276" w:lineRule="auto"/>
        <w:ind w:left="1080" w:hanging="938"/>
        <w:jc w:val="both"/>
        <w:rPr>
          <w:sz w:val="24"/>
          <w:szCs w:val="24"/>
        </w:rPr>
      </w:pPr>
    </w:p>
    <w:p w14:paraId="6E53B753" w14:textId="77777777" w:rsidR="00BA0CFD" w:rsidRDefault="00BA0CFD" w:rsidP="00943FD2">
      <w:pPr>
        <w:pStyle w:val="Akapitzlist"/>
        <w:spacing w:line="276" w:lineRule="auto"/>
        <w:ind w:left="1080" w:hanging="938"/>
        <w:jc w:val="both"/>
        <w:rPr>
          <w:sz w:val="24"/>
          <w:szCs w:val="24"/>
        </w:rPr>
      </w:pPr>
    </w:p>
    <w:p w14:paraId="23B431C6" w14:textId="77777777" w:rsidR="00BA0CFD" w:rsidRDefault="00BA0CFD" w:rsidP="00943FD2">
      <w:pPr>
        <w:pStyle w:val="Akapitzlist"/>
        <w:spacing w:line="276" w:lineRule="auto"/>
        <w:ind w:left="1080" w:hanging="938"/>
        <w:jc w:val="both"/>
        <w:rPr>
          <w:sz w:val="24"/>
          <w:szCs w:val="24"/>
        </w:rPr>
      </w:pPr>
    </w:p>
    <w:p w14:paraId="10F36CCF" w14:textId="77777777" w:rsidR="00BA0CFD" w:rsidRDefault="00BA0CFD" w:rsidP="00943FD2">
      <w:pPr>
        <w:pStyle w:val="Akapitzlist"/>
        <w:spacing w:line="276" w:lineRule="auto"/>
        <w:ind w:left="1080" w:hanging="938"/>
        <w:jc w:val="both"/>
        <w:rPr>
          <w:sz w:val="24"/>
          <w:szCs w:val="24"/>
        </w:rPr>
      </w:pPr>
    </w:p>
    <w:p w14:paraId="4B4B3270" w14:textId="77777777" w:rsidR="00BA0CFD" w:rsidRDefault="00BA0CFD" w:rsidP="00943FD2">
      <w:pPr>
        <w:pStyle w:val="Akapitzlist"/>
        <w:spacing w:line="276" w:lineRule="auto"/>
        <w:ind w:left="1080" w:hanging="938"/>
        <w:jc w:val="both"/>
        <w:rPr>
          <w:sz w:val="24"/>
          <w:szCs w:val="24"/>
        </w:rPr>
      </w:pPr>
    </w:p>
    <w:p w14:paraId="09D045B9" w14:textId="77777777" w:rsidR="00BA0CFD" w:rsidRDefault="00BA0CFD" w:rsidP="00943FD2">
      <w:pPr>
        <w:pStyle w:val="Akapitzlist"/>
        <w:spacing w:line="276" w:lineRule="auto"/>
        <w:ind w:left="1080" w:hanging="938"/>
        <w:jc w:val="both"/>
        <w:rPr>
          <w:sz w:val="24"/>
          <w:szCs w:val="24"/>
        </w:rPr>
      </w:pPr>
    </w:p>
    <w:p w14:paraId="78C0A122" w14:textId="77777777" w:rsidR="00BA0CFD" w:rsidRDefault="00BA0CFD" w:rsidP="00943FD2">
      <w:pPr>
        <w:pStyle w:val="Akapitzlist"/>
        <w:spacing w:line="276" w:lineRule="auto"/>
        <w:ind w:left="1080" w:hanging="938"/>
        <w:jc w:val="both"/>
        <w:rPr>
          <w:sz w:val="24"/>
          <w:szCs w:val="24"/>
        </w:rPr>
      </w:pPr>
    </w:p>
    <w:p w14:paraId="3B76791A" w14:textId="77777777" w:rsidR="00BA0CFD" w:rsidRDefault="00BA0CFD" w:rsidP="00943FD2">
      <w:pPr>
        <w:pStyle w:val="Akapitzlist"/>
        <w:spacing w:line="276" w:lineRule="auto"/>
        <w:ind w:left="1080" w:hanging="938"/>
        <w:jc w:val="both"/>
        <w:rPr>
          <w:sz w:val="24"/>
          <w:szCs w:val="24"/>
        </w:rPr>
      </w:pPr>
    </w:p>
    <w:p w14:paraId="12792B39" w14:textId="77777777" w:rsidR="00BA0CFD" w:rsidRDefault="00BA0CFD" w:rsidP="00943FD2">
      <w:pPr>
        <w:pStyle w:val="Akapitzlist"/>
        <w:spacing w:line="276" w:lineRule="auto"/>
        <w:ind w:left="1080" w:hanging="938"/>
        <w:jc w:val="both"/>
        <w:rPr>
          <w:sz w:val="24"/>
          <w:szCs w:val="24"/>
        </w:rPr>
      </w:pPr>
    </w:p>
    <w:p w14:paraId="5D3564A8" w14:textId="77777777" w:rsidR="00BA0CFD" w:rsidRDefault="00BA0CFD" w:rsidP="00943FD2">
      <w:pPr>
        <w:pStyle w:val="Akapitzlist"/>
        <w:spacing w:line="276" w:lineRule="auto"/>
        <w:ind w:left="1080" w:hanging="938"/>
        <w:jc w:val="both"/>
        <w:rPr>
          <w:sz w:val="24"/>
          <w:szCs w:val="24"/>
        </w:rPr>
      </w:pPr>
    </w:p>
    <w:p w14:paraId="5524B0D4" w14:textId="77777777" w:rsidR="00BA0CFD" w:rsidRDefault="00BA0CFD" w:rsidP="00943FD2">
      <w:pPr>
        <w:pStyle w:val="Akapitzlist"/>
        <w:spacing w:line="276" w:lineRule="auto"/>
        <w:ind w:left="1080" w:hanging="938"/>
        <w:jc w:val="both"/>
        <w:rPr>
          <w:sz w:val="24"/>
          <w:szCs w:val="24"/>
        </w:rPr>
      </w:pPr>
    </w:p>
    <w:p w14:paraId="7B5143AF" w14:textId="77777777" w:rsidR="00BA0CFD" w:rsidRDefault="00BA0CFD" w:rsidP="00943FD2">
      <w:pPr>
        <w:pStyle w:val="Akapitzlist"/>
        <w:spacing w:line="276" w:lineRule="auto"/>
        <w:ind w:left="1080" w:hanging="938"/>
        <w:jc w:val="both"/>
        <w:rPr>
          <w:sz w:val="24"/>
          <w:szCs w:val="24"/>
        </w:rPr>
      </w:pPr>
    </w:p>
    <w:p w14:paraId="5F4B998D" w14:textId="77777777" w:rsidR="00BA0CFD" w:rsidRDefault="00BA0CFD" w:rsidP="00943FD2">
      <w:pPr>
        <w:pStyle w:val="Akapitzlist"/>
        <w:spacing w:line="276" w:lineRule="auto"/>
        <w:ind w:left="1080" w:hanging="938"/>
        <w:jc w:val="both"/>
        <w:rPr>
          <w:sz w:val="24"/>
          <w:szCs w:val="24"/>
        </w:rPr>
      </w:pPr>
    </w:p>
    <w:p w14:paraId="0D650FFA" w14:textId="77777777" w:rsidR="00BA0CFD" w:rsidRDefault="00BA0CFD" w:rsidP="00943FD2">
      <w:pPr>
        <w:pStyle w:val="Akapitzlist"/>
        <w:spacing w:line="276" w:lineRule="auto"/>
        <w:ind w:left="1080" w:hanging="938"/>
        <w:jc w:val="both"/>
        <w:rPr>
          <w:sz w:val="24"/>
          <w:szCs w:val="24"/>
        </w:rPr>
      </w:pPr>
    </w:p>
    <w:p w14:paraId="73FEDDB8" w14:textId="55471171" w:rsidR="006F762D" w:rsidRPr="00FB7D1E" w:rsidRDefault="006A56A2" w:rsidP="006F762D">
      <w:pPr>
        <w:spacing w:line="360" w:lineRule="auto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Z</w:t>
      </w:r>
      <w:r w:rsidR="006F762D" w:rsidRPr="00FB7D1E">
        <w:rPr>
          <w:b/>
          <w:bCs/>
          <w:sz w:val="24"/>
          <w:szCs w:val="24"/>
        </w:rPr>
        <w:t>ałącznik nr 2 do SWZ</w:t>
      </w:r>
    </w:p>
    <w:p w14:paraId="138CDA53" w14:textId="77777777" w:rsidR="006F762D" w:rsidRPr="00FB7D1E" w:rsidRDefault="006F762D" w:rsidP="006F762D">
      <w:pPr>
        <w:keepNext/>
        <w:tabs>
          <w:tab w:val="left" w:pos="3752"/>
        </w:tabs>
        <w:spacing w:line="360" w:lineRule="auto"/>
        <w:jc w:val="right"/>
        <w:outlineLvl w:val="0"/>
        <w:rPr>
          <w:b/>
          <w:sz w:val="24"/>
          <w:szCs w:val="24"/>
        </w:rPr>
      </w:pPr>
      <w:r w:rsidRPr="00FB7D1E">
        <w:rPr>
          <w:b/>
          <w:sz w:val="24"/>
          <w:szCs w:val="24"/>
        </w:rPr>
        <w:t xml:space="preserve">                                                                               </w:t>
      </w:r>
    </w:p>
    <w:p w14:paraId="2E82AAD0" w14:textId="593EB9AB" w:rsidR="006F762D" w:rsidRDefault="006F762D" w:rsidP="006F762D">
      <w:pPr>
        <w:keepNext/>
        <w:tabs>
          <w:tab w:val="left" w:pos="3752"/>
        </w:tabs>
        <w:spacing w:line="360" w:lineRule="auto"/>
        <w:jc w:val="center"/>
        <w:outlineLvl w:val="0"/>
        <w:rPr>
          <w:b/>
          <w:sz w:val="24"/>
          <w:szCs w:val="24"/>
        </w:rPr>
      </w:pPr>
      <w:r w:rsidRPr="00FB7D1E">
        <w:rPr>
          <w:b/>
          <w:sz w:val="24"/>
          <w:szCs w:val="24"/>
        </w:rPr>
        <w:t>FORMULARZ OFERTOWY</w:t>
      </w:r>
    </w:p>
    <w:p w14:paraId="5665C3F0" w14:textId="77777777" w:rsidR="009529B2" w:rsidRPr="00FB7D1E" w:rsidRDefault="009529B2" w:rsidP="006F762D">
      <w:pPr>
        <w:keepNext/>
        <w:tabs>
          <w:tab w:val="left" w:pos="3752"/>
        </w:tabs>
        <w:spacing w:line="360" w:lineRule="auto"/>
        <w:jc w:val="center"/>
        <w:outlineLvl w:val="0"/>
        <w:rPr>
          <w:b/>
          <w:sz w:val="24"/>
          <w:szCs w:val="24"/>
        </w:rPr>
      </w:pPr>
    </w:p>
    <w:p w14:paraId="51E96F02" w14:textId="3EB83467" w:rsidR="006F762D" w:rsidRPr="00B97F22" w:rsidRDefault="006F762D" w:rsidP="00B97F22">
      <w:pPr>
        <w:spacing w:line="276" w:lineRule="auto"/>
        <w:jc w:val="both"/>
        <w:rPr>
          <w:bCs/>
          <w:sz w:val="24"/>
          <w:szCs w:val="24"/>
        </w:rPr>
      </w:pPr>
      <w:r w:rsidRPr="00FB7D1E">
        <w:rPr>
          <w:bCs/>
          <w:iCs/>
          <w:sz w:val="24"/>
          <w:szCs w:val="24"/>
        </w:rPr>
        <w:t xml:space="preserve">Dotyczy: </w:t>
      </w:r>
      <w:r w:rsidRPr="00FB7D1E">
        <w:rPr>
          <w:noProof/>
          <w:sz w:val="24"/>
          <w:szCs w:val="24"/>
        </w:rPr>
        <w:t xml:space="preserve">postępowania o udzielenie zamówienia publicznego prowadzonego na podstawie </w:t>
      </w:r>
      <w:r w:rsidRPr="00FB7D1E">
        <w:rPr>
          <w:noProof/>
          <w:sz w:val="24"/>
          <w:szCs w:val="24"/>
        </w:rPr>
        <w:br/>
        <w:t>art. 275 pkt. 1 ustawy Pzp</w:t>
      </w:r>
      <w:r w:rsidRPr="00FB7D1E">
        <w:rPr>
          <w:bCs/>
          <w:iCs/>
          <w:sz w:val="24"/>
          <w:szCs w:val="24"/>
        </w:rPr>
        <w:t xml:space="preserve"> na </w:t>
      </w:r>
      <w:r w:rsidR="00517AED" w:rsidRPr="00517AED">
        <w:rPr>
          <w:b/>
          <w:iCs/>
          <w:sz w:val="24"/>
          <w:szCs w:val="24"/>
        </w:rPr>
        <w:t>d</w:t>
      </w:r>
      <w:r w:rsidR="00517AED" w:rsidRPr="00FB7A3B">
        <w:rPr>
          <w:b/>
          <w:sz w:val="22"/>
          <w:szCs w:val="22"/>
        </w:rPr>
        <w:t>ostaw</w:t>
      </w:r>
      <w:r w:rsidR="008C7B66">
        <w:rPr>
          <w:b/>
          <w:sz w:val="22"/>
          <w:szCs w:val="22"/>
        </w:rPr>
        <w:t>ę</w:t>
      </w:r>
      <w:r w:rsidR="00517AED" w:rsidRPr="00FB7A3B">
        <w:rPr>
          <w:b/>
          <w:sz w:val="22"/>
          <w:szCs w:val="22"/>
        </w:rPr>
        <w:t xml:space="preserve"> </w:t>
      </w:r>
      <w:r w:rsidR="001C2E6A">
        <w:rPr>
          <w:b/>
          <w:sz w:val="22"/>
          <w:szCs w:val="22"/>
        </w:rPr>
        <w:t>ambulansu transportowego wraz z wyposażeniem na potrzeby SZPZLO Warszawa-Wawer</w:t>
      </w:r>
      <w:r w:rsidRPr="00B97F22">
        <w:rPr>
          <w:bCs/>
          <w:iCs/>
          <w:sz w:val="24"/>
          <w:szCs w:val="24"/>
        </w:rPr>
        <w:t>.</w:t>
      </w:r>
    </w:p>
    <w:p w14:paraId="03547945" w14:textId="77777777" w:rsidR="006F762D" w:rsidRPr="00FB7D1E" w:rsidRDefault="006F762D" w:rsidP="006F762D">
      <w:pPr>
        <w:jc w:val="both"/>
        <w:rPr>
          <w:b/>
          <w:sz w:val="24"/>
          <w:szCs w:val="24"/>
        </w:rPr>
      </w:pPr>
    </w:p>
    <w:p w14:paraId="5ABD01DD" w14:textId="77777777" w:rsidR="006F762D" w:rsidRPr="00FB7D1E" w:rsidRDefault="006F762D" w:rsidP="00265B59">
      <w:pPr>
        <w:numPr>
          <w:ilvl w:val="0"/>
          <w:numId w:val="41"/>
        </w:numPr>
        <w:tabs>
          <w:tab w:val="num" w:pos="567"/>
          <w:tab w:val="left" w:pos="3752"/>
        </w:tabs>
        <w:spacing w:line="360" w:lineRule="auto"/>
        <w:ind w:left="709" w:hanging="709"/>
        <w:jc w:val="center"/>
        <w:rPr>
          <w:sz w:val="24"/>
          <w:szCs w:val="24"/>
        </w:rPr>
      </w:pPr>
      <w:bookmarkStart w:id="1" w:name="_Ref62473083"/>
      <w:r w:rsidRPr="00FB7D1E">
        <w:rPr>
          <w:b/>
          <w:caps/>
          <w:sz w:val="24"/>
          <w:szCs w:val="24"/>
        </w:rPr>
        <w:t>Dane Wykonawcy</w:t>
      </w:r>
      <w:r w:rsidRPr="00FB7D1E">
        <w:rPr>
          <w:sz w:val="24"/>
          <w:szCs w:val="24"/>
        </w:rPr>
        <w:t>:</w:t>
      </w:r>
      <w:bookmarkEnd w:id="1"/>
    </w:p>
    <w:tbl>
      <w:tblPr>
        <w:tblW w:w="921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77"/>
        <w:gridCol w:w="6733"/>
      </w:tblGrid>
      <w:tr w:rsidR="006F762D" w:rsidRPr="00FB7D1E" w14:paraId="105535B4" w14:textId="77777777" w:rsidTr="00663C6E">
        <w:trPr>
          <w:trHeight w:val="1303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1FFD652A" w14:textId="77777777" w:rsidR="006F762D" w:rsidRPr="00FB7D1E" w:rsidRDefault="006F762D" w:rsidP="006F762D">
            <w:pPr>
              <w:tabs>
                <w:tab w:val="left" w:pos="3752"/>
              </w:tabs>
              <w:spacing w:line="360" w:lineRule="auto"/>
              <w:rPr>
                <w:sz w:val="24"/>
                <w:szCs w:val="24"/>
                <w:lang w:val="en-US" w:eastAsia="en-US" w:bidi="en-US"/>
              </w:rPr>
            </w:pPr>
          </w:p>
          <w:p w14:paraId="571EB99F" w14:textId="77777777" w:rsidR="006F762D" w:rsidRPr="00FB7D1E" w:rsidRDefault="006F762D" w:rsidP="006F762D">
            <w:pPr>
              <w:tabs>
                <w:tab w:val="left" w:pos="3752"/>
              </w:tabs>
              <w:spacing w:line="360" w:lineRule="auto"/>
              <w:jc w:val="center"/>
              <w:rPr>
                <w:sz w:val="24"/>
                <w:szCs w:val="24"/>
                <w:u w:val="single"/>
                <w:lang w:val="en-US" w:eastAsia="en-US" w:bidi="en-US"/>
              </w:rPr>
            </w:pPr>
          </w:p>
          <w:p w14:paraId="50C3FFE6" w14:textId="77777777" w:rsidR="006F762D" w:rsidRPr="00FB7D1E" w:rsidRDefault="006F762D" w:rsidP="006F762D">
            <w:pPr>
              <w:tabs>
                <w:tab w:val="left" w:pos="3752"/>
              </w:tabs>
              <w:spacing w:line="360" w:lineRule="auto"/>
              <w:jc w:val="center"/>
              <w:rPr>
                <w:sz w:val="24"/>
                <w:szCs w:val="24"/>
                <w:u w:val="single"/>
                <w:lang w:val="en-US" w:eastAsia="en-US" w:bidi="en-US"/>
              </w:rPr>
            </w:pPr>
            <w:r w:rsidRPr="00FB7D1E">
              <w:rPr>
                <w:sz w:val="24"/>
                <w:szCs w:val="24"/>
                <w:u w:val="single"/>
                <w:lang w:val="en-US" w:eastAsia="en-US" w:bidi="en-US"/>
              </w:rPr>
              <w:t xml:space="preserve">Nazwa Wykonawcy </w:t>
            </w:r>
          </w:p>
          <w:p w14:paraId="0A3CED0E" w14:textId="77777777" w:rsidR="006F762D" w:rsidRPr="00FB7D1E" w:rsidRDefault="006F762D" w:rsidP="006F762D">
            <w:pPr>
              <w:tabs>
                <w:tab w:val="left" w:pos="3752"/>
              </w:tabs>
              <w:spacing w:line="360" w:lineRule="auto"/>
              <w:jc w:val="center"/>
              <w:rPr>
                <w:i/>
                <w:iCs/>
                <w:sz w:val="24"/>
                <w:szCs w:val="24"/>
                <w:u w:val="single"/>
                <w:lang w:val="en-US" w:eastAsia="en-US" w:bidi="en-US"/>
              </w:rPr>
            </w:pP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E5EE509" w14:textId="7F75C97B" w:rsidR="006F762D" w:rsidRPr="00FB7D1E" w:rsidRDefault="006F762D" w:rsidP="006F762D">
            <w:pPr>
              <w:tabs>
                <w:tab w:val="left" w:pos="3752"/>
              </w:tabs>
              <w:snapToGrid w:val="0"/>
              <w:spacing w:line="360" w:lineRule="auto"/>
              <w:rPr>
                <w:sz w:val="24"/>
                <w:szCs w:val="24"/>
                <w:lang w:val="en-US" w:eastAsia="en-US" w:bidi="en-US"/>
              </w:rPr>
            </w:pPr>
            <w:r w:rsidRPr="00FB7D1E">
              <w:rPr>
                <w:sz w:val="24"/>
                <w:szCs w:val="24"/>
                <w:lang w:val="en-US" w:eastAsia="en-US" w:bidi="en-US"/>
              </w:rPr>
              <w:t>………………………………………………………………………………..………………………………....……</w:t>
            </w:r>
            <w:r w:rsidR="00366336">
              <w:rPr>
                <w:sz w:val="24"/>
                <w:szCs w:val="24"/>
                <w:lang w:val="en-US" w:eastAsia="en-US" w:bidi="en-US"/>
              </w:rPr>
              <w:t>………………</w:t>
            </w:r>
            <w:r w:rsidRPr="00FB7D1E">
              <w:rPr>
                <w:sz w:val="24"/>
                <w:szCs w:val="24"/>
                <w:lang w:val="en-US" w:eastAsia="en-US" w:bidi="en-US"/>
              </w:rPr>
              <w:t xml:space="preserve">….….. </w:t>
            </w:r>
          </w:p>
          <w:p w14:paraId="798577E3" w14:textId="21CBC74B" w:rsidR="006F762D" w:rsidRPr="00B97F22" w:rsidRDefault="006F762D" w:rsidP="006F762D">
            <w:pPr>
              <w:tabs>
                <w:tab w:val="left" w:pos="3752"/>
              </w:tabs>
              <w:snapToGrid w:val="0"/>
              <w:spacing w:line="360" w:lineRule="auto"/>
              <w:rPr>
                <w:sz w:val="24"/>
                <w:szCs w:val="24"/>
                <w:lang w:eastAsia="en-US" w:bidi="en-US"/>
              </w:rPr>
            </w:pPr>
            <w:r w:rsidRPr="00B97F22">
              <w:rPr>
                <w:sz w:val="24"/>
                <w:szCs w:val="24"/>
                <w:lang w:eastAsia="en-US" w:bidi="en-US"/>
              </w:rPr>
              <w:t>Reprezentowany w postępowaniu przez: ………</w:t>
            </w:r>
            <w:r w:rsidR="00356575" w:rsidRPr="00B97F22">
              <w:rPr>
                <w:sz w:val="24"/>
                <w:szCs w:val="24"/>
                <w:lang w:eastAsia="en-US" w:bidi="en-US"/>
              </w:rPr>
              <w:t>…</w:t>
            </w:r>
            <w:r w:rsidRPr="00B97F22">
              <w:rPr>
                <w:sz w:val="24"/>
                <w:szCs w:val="24"/>
                <w:lang w:eastAsia="en-US" w:bidi="en-US"/>
              </w:rPr>
              <w:t>…</w:t>
            </w:r>
            <w:r w:rsidR="00366336" w:rsidRPr="00B97F22">
              <w:rPr>
                <w:sz w:val="24"/>
                <w:szCs w:val="24"/>
                <w:lang w:eastAsia="en-US" w:bidi="en-US"/>
              </w:rPr>
              <w:t>……..</w:t>
            </w:r>
            <w:r w:rsidRPr="00B97F22">
              <w:rPr>
                <w:sz w:val="24"/>
                <w:szCs w:val="24"/>
                <w:lang w:eastAsia="en-US" w:bidi="en-US"/>
              </w:rPr>
              <w:t>…….… tel. ……………………….. email ……………</w:t>
            </w:r>
            <w:r w:rsidR="00366336" w:rsidRPr="00B97F22">
              <w:rPr>
                <w:sz w:val="24"/>
                <w:szCs w:val="24"/>
                <w:lang w:eastAsia="en-US" w:bidi="en-US"/>
              </w:rPr>
              <w:t>………</w:t>
            </w:r>
            <w:r w:rsidRPr="00B97F22">
              <w:rPr>
                <w:sz w:val="24"/>
                <w:szCs w:val="24"/>
                <w:lang w:eastAsia="en-US" w:bidi="en-US"/>
              </w:rPr>
              <w:t>……………..</w:t>
            </w:r>
          </w:p>
        </w:tc>
      </w:tr>
      <w:tr w:rsidR="006F762D" w:rsidRPr="00FB7D1E" w14:paraId="43CC909A" w14:textId="77777777" w:rsidTr="00663C6E">
        <w:trPr>
          <w:trHeight w:val="327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2FFA0625" w14:textId="77777777" w:rsidR="006F762D" w:rsidRPr="00FB7D1E" w:rsidRDefault="006F762D" w:rsidP="006F762D">
            <w:pPr>
              <w:suppressAutoHyphens/>
              <w:spacing w:line="100" w:lineRule="atLeast"/>
              <w:jc w:val="center"/>
              <w:rPr>
                <w:kern w:val="2"/>
                <w:sz w:val="24"/>
                <w:szCs w:val="24"/>
                <w:u w:val="single"/>
                <w:lang w:val="en-US" w:eastAsia="ar-SA" w:bidi="en-US"/>
              </w:rPr>
            </w:pPr>
            <w:r w:rsidRPr="00FB7D1E">
              <w:rPr>
                <w:kern w:val="2"/>
                <w:sz w:val="24"/>
                <w:szCs w:val="24"/>
                <w:u w:val="single"/>
                <w:lang w:val="en-US" w:eastAsia="ar-SA" w:bidi="en-US"/>
              </w:rPr>
              <w:t>wpisany do:</w:t>
            </w:r>
          </w:p>
          <w:p w14:paraId="25CA856C" w14:textId="77777777" w:rsidR="006F762D" w:rsidRPr="00FB7D1E" w:rsidRDefault="006F762D" w:rsidP="006F762D">
            <w:pPr>
              <w:suppressAutoHyphens/>
              <w:spacing w:line="100" w:lineRule="atLeast"/>
              <w:jc w:val="center"/>
              <w:rPr>
                <w:kern w:val="2"/>
                <w:sz w:val="24"/>
                <w:szCs w:val="24"/>
                <w:u w:val="single"/>
                <w:lang w:val="en-US" w:eastAsia="ar-SA" w:bidi="en-US"/>
              </w:rPr>
            </w:pPr>
          </w:p>
          <w:p w14:paraId="656D3AC0" w14:textId="77777777" w:rsidR="006F762D" w:rsidRPr="00FB7D1E" w:rsidRDefault="006F762D" w:rsidP="006F762D">
            <w:pPr>
              <w:tabs>
                <w:tab w:val="left" w:pos="3752"/>
              </w:tabs>
              <w:spacing w:line="360" w:lineRule="auto"/>
              <w:ind w:left="170"/>
              <w:rPr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3D2A2" w14:textId="17186ADA" w:rsidR="006F762D" w:rsidRPr="00B97F22" w:rsidRDefault="006F762D" w:rsidP="00265B59">
            <w:pPr>
              <w:numPr>
                <w:ilvl w:val="0"/>
                <w:numId w:val="42"/>
              </w:numPr>
              <w:tabs>
                <w:tab w:val="left" w:pos="67"/>
                <w:tab w:val="num" w:pos="350"/>
              </w:tabs>
              <w:suppressAutoHyphens/>
              <w:spacing w:line="100" w:lineRule="atLeast"/>
              <w:ind w:left="350" w:hanging="283"/>
              <w:rPr>
                <w:kern w:val="2"/>
                <w:sz w:val="24"/>
                <w:szCs w:val="24"/>
                <w:lang w:eastAsia="ar-SA" w:bidi="en-US"/>
              </w:rPr>
            </w:pPr>
            <w:r w:rsidRPr="00B97F22">
              <w:rPr>
                <w:kern w:val="2"/>
                <w:sz w:val="24"/>
                <w:szCs w:val="24"/>
                <w:lang w:eastAsia="ar-SA" w:bidi="en-US"/>
              </w:rPr>
              <w:t>Rejestru przedsiębiorców Krajowego Rejestru Sądowego prowadzonego przez Sąd Rejonowy …………</w:t>
            </w:r>
            <w:r w:rsidR="00356575" w:rsidRPr="00B97F22">
              <w:rPr>
                <w:kern w:val="2"/>
                <w:sz w:val="24"/>
                <w:szCs w:val="24"/>
                <w:lang w:eastAsia="ar-SA" w:bidi="en-US"/>
              </w:rPr>
              <w:t>……..</w:t>
            </w:r>
            <w:r w:rsidRPr="00B97F22">
              <w:rPr>
                <w:kern w:val="2"/>
                <w:sz w:val="24"/>
                <w:szCs w:val="24"/>
                <w:lang w:eastAsia="ar-SA" w:bidi="en-US"/>
              </w:rPr>
              <w:t>……</w:t>
            </w:r>
            <w:r w:rsidR="00356575" w:rsidRPr="00B97F22">
              <w:rPr>
                <w:kern w:val="2"/>
                <w:sz w:val="24"/>
                <w:szCs w:val="24"/>
                <w:lang w:eastAsia="ar-SA" w:bidi="en-US"/>
              </w:rPr>
              <w:t xml:space="preserve"> </w:t>
            </w:r>
            <w:r w:rsidRPr="00B97F22">
              <w:rPr>
                <w:kern w:val="2"/>
                <w:sz w:val="24"/>
                <w:szCs w:val="24"/>
                <w:lang w:eastAsia="ar-SA" w:bidi="en-US"/>
              </w:rPr>
              <w:t>pod nr KRS</w:t>
            </w:r>
            <w:r w:rsidR="00356575" w:rsidRPr="00B97F22">
              <w:rPr>
                <w:kern w:val="2"/>
                <w:sz w:val="24"/>
                <w:szCs w:val="24"/>
                <w:lang w:eastAsia="ar-SA" w:bidi="en-US"/>
              </w:rPr>
              <w:t xml:space="preserve"> </w:t>
            </w:r>
            <w:r w:rsidRPr="00B97F22">
              <w:rPr>
                <w:kern w:val="2"/>
                <w:sz w:val="24"/>
                <w:szCs w:val="24"/>
                <w:lang w:eastAsia="ar-SA" w:bidi="en-US"/>
              </w:rPr>
              <w:t>……………………………………………….</w:t>
            </w:r>
          </w:p>
          <w:p w14:paraId="7EBCE136" w14:textId="3616A710" w:rsidR="006F762D" w:rsidRPr="00B97F22" w:rsidRDefault="006F762D" w:rsidP="006F762D">
            <w:pPr>
              <w:spacing w:line="276" w:lineRule="auto"/>
              <w:ind w:left="350"/>
              <w:jc w:val="both"/>
              <w:rPr>
                <w:bCs/>
                <w:iCs/>
                <w:sz w:val="24"/>
                <w:szCs w:val="24"/>
                <w:lang w:eastAsia="en-US" w:bidi="en-US"/>
              </w:rPr>
            </w:pPr>
            <w:r w:rsidRPr="00B97F22">
              <w:rPr>
                <w:bCs/>
                <w:iCs/>
                <w:sz w:val="24"/>
                <w:szCs w:val="24"/>
                <w:lang w:eastAsia="en-US" w:bidi="en-US"/>
              </w:rPr>
              <w:t>miejsce pobrania/uzyskania ww. dokumentu bezpośrednio za pomocą bezpłatnej krajowej bazy danych lub wykorzystania dokumentu złożonego do innego postępowania prowadzonego przez Zamawiającego:</w:t>
            </w:r>
            <w:r w:rsidR="00366336" w:rsidRPr="00B97F22">
              <w:rPr>
                <w:bCs/>
                <w:iCs/>
                <w:sz w:val="24"/>
                <w:szCs w:val="24"/>
                <w:lang w:eastAsia="en-US" w:bidi="en-US"/>
              </w:rPr>
              <w:t xml:space="preserve"> ………….</w:t>
            </w:r>
            <w:r w:rsidRPr="00B97F22">
              <w:rPr>
                <w:bCs/>
                <w:iCs/>
                <w:sz w:val="24"/>
                <w:szCs w:val="24"/>
                <w:lang w:eastAsia="en-US" w:bidi="en-US"/>
              </w:rPr>
              <w:t>.............................................</w:t>
            </w:r>
          </w:p>
          <w:p w14:paraId="2F18D4F9" w14:textId="77777777" w:rsidR="006F762D" w:rsidRPr="00FB7D1E" w:rsidRDefault="006F762D" w:rsidP="006F762D">
            <w:pPr>
              <w:spacing w:line="276" w:lineRule="auto"/>
              <w:ind w:left="350"/>
              <w:jc w:val="both"/>
              <w:rPr>
                <w:bCs/>
                <w:iCs/>
                <w:sz w:val="24"/>
                <w:szCs w:val="24"/>
                <w:lang w:val="en-US" w:eastAsia="en-US" w:bidi="en-US"/>
              </w:rPr>
            </w:pPr>
            <w:r w:rsidRPr="00FB7D1E">
              <w:rPr>
                <w:bCs/>
                <w:iCs/>
                <w:sz w:val="24"/>
                <w:szCs w:val="24"/>
                <w:lang w:val="en-US" w:eastAsia="en-US" w:bidi="en-US"/>
              </w:rPr>
              <w:t>lub</w:t>
            </w:r>
          </w:p>
          <w:p w14:paraId="55088B15" w14:textId="02D3BD64" w:rsidR="006F762D" w:rsidRPr="00B97F22" w:rsidRDefault="006F762D" w:rsidP="00265B59">
            <w:pPr>
              <w:numPr>
                <w:ilvl w:val="0"/>
                <w:numId w:val="42"/>
              </w:numPr>
              <w:tabs>
                <w:tab w:val="left" w:pos="284"/>
              </w:tabs>
              <w:suppressAutoHyphens/>
              <w:spacing w:line="276" w:lineRule="auto"/>
              <w:ind w:left="350" w:hanging="283"/>
              <w:jc w:val="both"/>
              <w:rPr>
                <w:kern w:val="2"/>
                <w:sz w:val="24"/>
                <w:szCs w:val="24"/>
                <w:lang w:eastAsia="ar-SA" w:bidi="en-US"/>
              </w:rPr>
            </w:pPr>
            <w:r w:rsidRPr="00B97F22">
              <w:rPr>
                <w:bCs/>
                <w:iCs/>
                <w:kern w:val="2"/>
                <w:sz w:val="24"/>
                <w:szCs w:val="24"/>
                <w:lang w:eastAsia="ar-SA" w:bidi="en-US"/>
              </w:rPr>
              <w:t>Centralnej Ewidencji i Informacji o Działalności Gospodarczej ..................</w:t>
            </w:r>
            <w:r w:rsidR="00356575" w:rsidRPr="00B97F22">
              <w:rPr>
                <w:bCs/>
                <w:iCs/>
                <w:kern w:val="2"/>
                <w:sz w:val="24"/>
                <w:szCs w:val="24"/>
                <w:lang w:eastAsia="ar-SA" w:bidi="en-US"/>
              </w:rPr>
              <w:t>...........................</w:t>
            </w:r>
            <w:r w:rsidRPr="00B97F22">
              <w:rPr>
                <w:bCs/>
                <w:iCs/>
                <w:kern w:val="2"/>
                <w:sz w:val="24"/>
                <w:szCs w:val="24"/>
                <w:lang w:eastAsia="ar-SA" w:bidi="en-US"/>
              </w:rPr>
              <w:t>......</w:t>
            </w:r>
            <w:r w:rsidR="00356575" w:rsidRPr="00B97F22">
              <w:rPr>
                <w:bCs/>
                <w:iCs/>
                <w:kern w:val="2"/>
                <w:sz w:val="24"/>
                <w:szCs w:val="24"/>
                <w:lang w:eastAsia="ar-SA" w:bidi="en-US"/>
              </w:rPr>
              <w:t xml:space="preserve"> </w:t>
            </w:r>
            <w:r w:rsidRPr="00B97F22">
              <w:rPr>
                <w:bCs/>
                <w:iCs/>
                <w:sz w:val="24"/>
                <w:szCs w:val="24"/>
                <w:lang w:eastAsia="en-US" w:bidi="en-US"/>
              </w:rPr>
              <w:t>miejsce pobrania/uzyskania ww. dokumentu bezpośrednio za pomocą bezpłatnej krajowej bazy danych lub wykorzystania dokumentu złożonego do innego postępowania prowadzonego przez Zamawiającego: ……</w:t>
            </w:r>
            <w:r w:rsidR="00067F30" w:rsidRPr="00B97F22">
              <w:rPr>
                <w:bCs/>
                <w:iCs/>
                <w:sz w:val="24"/>
                <w:szCs w:val="24"/>
                <w:lang w:eastAsia="en-US" w:bidi="en-US"/>
              </w:rPr>
              <w:t>……</w:t>
            </w:r>
            <w:r w:rsidRPr="00B97F22">
              <w:rPr>
                <w:bCs/>
                <w:iCs/>
                <w:kern w:val="2"/>
                <w:sz w:val="24"/>
                <w:szCs w:val="24"/>
                <w:lang w:eastAsia="ar-SA" w:bidi="en-US"/>
              </w:rPr>
              <w:t>…</w:t>
            </w:r>
          </w:p>
        </w:tc>
      </w:tr>
      <w:tr w:rsidR="006F762D" w:rsidRPr="00FB7D1E" w14:paraId="67054503" w14:textId="77777777" w:rsidTr="00663C6E">
        <w:trPr>
          <w:trHeight w:val="327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19D433F9" w14:textId="77777777" w:rsidR="006F762D" w:rsidRPr="00FB7D1E" w:rsidRDefault="006F762D" w:rsidP="006F762D">
            <w:pPr>
              <w:tabs>
                <w:tab w:val="left" w:pos="3752"/>
              </w:tabs>
              <w:spacing w:line="360" w:lineRule="auto"/>
              <w:rPr>
                <w:sz w:val="24"/>
                <w:szCs w:val="24"/>
                <w:lang w:val="en-US" w:eastAsia="en-US" w:bidi="en-US"/>
              </w:rPr>
            </w:pPr>
            <w:r w:rsidRPr="00FB7D1E">
              <w:rPr>
                <w:sz w:val="24"/>
                <w:szCs w:val="24"/>
                <w:lang w:val="en-US" w:eastAsia="en-US" w:bidi="en-US"/>
              </w:rPr>
              <w:t>NIP</w:t>
            </w: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A8AA1" w14:textId="77777777" w:rsidR="006F762D" w:rsidRPr="00FB7D1E" w:rsidRDefault="006F762D" w:rsidP="006F762D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color w:val="000000"/>
                <w:sz w:val="24"/>
                <w:szCs w:val="24"/>
                <w:lang w:val="en-US" w:eastAsia="en-US" w:bidi="en-US"/>
              </w:rPr>
            </w:pPr>
          </w:p>
        </w:tc>
      </w:tr>
      <w:tr w:rsidR="006F762D" w:rsidRPr="00FB7D1E" w14:paraId="7C0F5B1F" w14:textId="77777777" w:rsidTr="00663C6E">
        <w:trPr>
          <w:trHeight w:val="327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50356E1D" w14:textId="77777777" w:rsidR="006F762D" w:rsidRPr="00FB7D1E" w:rsidRDefault="006F762D" w:rsidP="006F762D">
            <w:pPr>
              <w:tabs>
                <w:tab w:val="left" w:pos="3752"/>
              </w:tabs>
              <w:spacing w:line="360" w:lineRule="auto"/>
              <w:rPr>
                <w:sz w:val="24"/>
                <w:szCs w:val="24"/>
                <w:lang w:val="en-US" w:eastAsia="en-US" w:bidi="en-US"/>
              </w:rPr>
            </w:pPr>
            <w:r w:rsidRPr="00FB7D1E">
              <w:rPr>
                <w:sz w:val="24"/>
                <w:szCs w:val="24"/>
                <w:lang w:val="en-US" w:eastAsia="en-US" w:bidi="en-US"/>
              </w:rPr>
              <w:t>REGON</w:t>
            </w: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E2933" w14:textId="77777777" w:rsidR="006F762D" w:rsidRPr="00FB7D1E" w:rsidRDefault="006F762D" w:rsidP="006F762D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sz w:val="24"/>
                <w:szCs w:val="24"/>
                <w:lang w:val="en-US" w:eastAsia="en-US" w:bidi="en-US"/>
              </w:rPr>
            </w:pPr>
          </w:p>
        </w:tc>
      </w:tr>
      <w:tr w:rsidR="006F762D" w:rsidRPr="00FB7D1E" w14:paraId="2BCB2635" w14:textId="77777777" w:rsidTr="00663C6E">
        <w:trPr>
          <w:trHeight w:val="364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7427AD0B" w14:textId="77777777" w:rsidR="006F762D" w:rsidRPr="00FB7D1E" w:rsidRDefault="006F762D" w:rsidP="006F762D">
            <w:pPr>
              <w:tabs>
                <w:tab w:val="left" w:pos="3752"/>
              </w:tabs>
              <w:spacing w:line="360" w:lineRule="auto"/>
              <w:rPr>
                <w:sz w:val="24"/>
                <w:szCs w:val="24"/>
                <w:lang w:val="en-US" w:eastAsia="en-US" w:bidi="en-US"/>
              </w:rPr>
            </w:pPr>
            <w:r w:rsidRPr="00FB7D1E">
              <w:rPr>
                <w:sz w:val="24"/>
                <w:szCs w:val="24"/>
                <w:lang w:val="en-US" w:eastAsia="en-US" w:bidi="en-US"/>
              </w:rPr>
              <w:t>Adres:</w:t>
            </w: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677B5" w14:textId="77777777" w:rsidR="006F762D" w:rsidRPr="00FB7D1E" w:rsidRDefault="006F762D" w:rsidP="006F762D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sz w:val="24"/>
                <w:szCs w:val="24"/>
                <w:lang w:val="en-US" w:eastAsia="en-US" w:bidi="en-US"/>
              </w:rPr>
            </w:pPr>
          </w:p>
        </w:tc>
      </w:tr>
      <w:tr w:rsidR="006F762D" w:rsidRPr="00FB7D1E" w14:paraId="7247DBA3" w14:textId="77777777" w:rsidTr="00663C6E">
        <w:trPr>
          <w:trHeight w:val="364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2B8595B9" w14:textId="77777777" w:rsidR="006F762D" w:rsidRPr="00FB7D1E" w:rsidRDefault="006F762D" w:rsidP="006F762D">
            <w:pPr>
              <w:tabs>
                <w:tab w:val="left" w:pos="3752"/>
              </w:tabs>
              <w:spacing w:line="360" w:lineRule="auto"/>
              <w:rPr>
                <w:sz w:val="24"/>
                <w:szCs w:val="24"/>
                <w:lang w:val="en-US" w:eastAsia="en-US" w:bidi="en-US"/>
              </w:rPr>
            </w:pPr>
            <w:r w:rsidRPr="00FB7D1E">
              <w:rPr>
                <w:sz w:val="24"/>
                <w:szCs w:val="24"/>
                <w:lang w:val="en-US" w:eastAsia="en-US" w:bidi="en-US"/>
              </w:rPr>
              <w:t>Województwo:</w:t>
            </w: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DA536" w14:textId="77777777" w:rsidR="006F762D" w:rsidRPr="00FB7D1E" w:rsidRDefault="006F762D" w:rsidP="006F762D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sz w:val="24"/>
                <w:szCs w:val="24"/>
                <w:lang w:val="en-US" w:eastAsia="en-US" w:bidi="en-US"/>
              </w:rPr>
            </w:pPr>
          </w:p>
        </w:tc>
      </w:tr>
      <w:tr w:rsidR="006F762D" w:rsidRPr="00FB7D1E" w14:paraId="30D16D4E" w14:textId="77777777" w:rsidTr="00663C6E">
        <w:trPr>
          <w:trHeight w:val="379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49C1DFF2" w14:textId="77777777" w:rsidR="006F762D" w:rsidRPr="00FB7D1E" w:rsidRDefault="006F762D" w:rsidP="006F762D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sz w:val="24"/>
                <w:szCs w:val="24"/>
                <w:lang w:val="en-US" w:eastAsia="en-US" w:bidi="en-US"/>
              </w:rPr>
            </w:pPr>
            <w:r w:rsidRPr="00FB7D1E">
              <w:rPr>
                <w:sz w:val="24"/>
                <w:szCs w:val="24"/>
                <w:lang w:val="en-US" w:eastAsia="en-US" w:bidi="en-US"/>
              </w:rPr>
              <w:t>Telefon:</w:t>
            </w: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917C3" w14:textId="77777777" w:rsidR="006F762D" w:rsidRPr="00FB7D1E" w:rsidRDefault="006F762D" w:rsidP="006F762D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sz w:val="24"/>
                <w:szCs w:val="24"/>
                <w:lang w:val="en-US" w:eastAsia="en-US" w:bidi="en-US"/>
              </w:rPr>
            </w:pPr>
          </w:p>
        </w:tc>
      </w:tr>
      <w:tr w:rsidR="006F762D" w:rsidRPr="00FB7D1E" w14:paraId="65E0BEFC" w14:textId="77777777" w:rsidTr="00663C6E">
        <w:trPr>
          <w:trHeight w:val="379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6D5B1E87" w14:textId="77777777" w:rsidR="006F762D" w:rsidRPr="00FB7D1E" w:rsidRDefault="006F762D" w:rsidP="006F762D">
            <w:pPr>
              <w:tabs>
                <w:tab w:val="left" w:pos="3752"/>
              </w:tabs>
              <w:spacing w:line="360" w:lineRule="auto"/>
              <w:rPr>
                <w:sz w:val="24"/>
                <w:szCs w:val="24"/>
                <w:lang w:val="de-DE" w:eastAsia="en-US" w:bidi="en-US"/>
              </w:rPr>
            </w:pPr>
            <w:r w:rsidRPr="00FB7D1E">
              <w:rPr>
                <w:sz w:val="24"/>
                <w:szCs w:val="24"/>
                <w:lang w:val="de-DE" w:eastAsia="en-US" w:bidi="en-US"/>
              </w:rPr>
              <w:t>Adres e-mail:</w:t>
            </w: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F0F09" w14:textId="77777777" w:rsidR="006F762D" w:rsidRPr="00FB7D1E" w:rsidRDefault="006F762D" w:rsidP="006F762D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sz w:val="24"/>
                <w:szCs w:val="24"/>
                <w:lang w:val="de-DE" w:eastAsia="en-US" w:bidi="en-US"/>
              </w:rPr>
            </w:pPr>
          </w:p>
        </w:tc>
      </w:tr>
      <w:tr w:rsidR="006F762D" w:rsidRPr="00FB7D1E" w14:paraId="39AB5DEF" w14:textId="77777777" w:rsidTr="00663C6E">
        <w:trPr>
          <w:trHeight w:val="379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7A0BA6E8" w14:textId="77777777" w:rsidR="006F762D" w:rsidRPr="00FB7D1E" w:rsidRDefault="006F762D" w:rsidP="006F762D">
            <w:pPr>
              <w:suppressAutoHyphens/>
              <w:spacing w:line="100" w:lineRule="atLeast"/>
              <w:rPr>
                <w:kern w:val="2"/>
                <w:sz w:val="24"/>
                <w:szCs w:val="24"/>
                <w:lang w:val="de-DE" w:eastAsia="ar-SA" w:bidi="en-US"/>
              </w:rPr>
            </w:pPr>
            <w:r w:rsidRPr="00FB7D1E">
              <w:rPr>
                <w:kern w:val="2"/>
                <w:sz w:val="24"/>
                <w:szCs w:val="24"/>
                <w:lang w:val="de-DE" w:eastAsia="ar-SA" w:bidi="en-US"/>
              </w:rPr>
              <w:t xml:space="preserve">Osoba do kontaktów: </w:t>
            </w:r>
          </w:p>
          <w:p w14:paraId="2C0EF88F" w14:textId="77777777" w:rsidR="006F762D" w:rsidRPr="00B97F22" w:rsidRDefault="006F762D" w:rsidP="006F762D">
            <w:pPr>
              <w:suppressAutoHyphens/>
              <w:spacing w:line="100" w:lineRule="atLeast"/>
              <w:rPr>
                <w:kern w:val="2"/>
                <w:sz w:val="24"/>
                <w:szCs w:val="24"/>
                <w:lang w:eastAsia="ar-SA" w:bidi="en-US"/>
              </w:rPr>
            </w:pPr>
            <w:r w:rsidRPr="00FB7D1E">
              <w:rPr>
                <w:kern w:val="2"/>
                <w:sz w:val="24"/>
                <w:szCs w:val="24"/>
                <w:lang w:val="de-DE" w:eastAsia="ar-SA" w:bidi="en-US"/>
              </w:rPr>
              <w:t>e-mail, telefon</w:t>
            </w: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25D8A" w14:textId="77777777" w:rsidR="006F762D" w:rsidRPr="00B97F22" w:rsidRDefault="006F762D" w:rsidP="006F762D">
            <w:pPr>
              <w:suppressAutoHyphens/>
              <w:snapToGrid w:val="0"/>
              <w:spacing w:line="100" w:lineRule="atLeast"/>
              <w:rPr>
                <w:kern w:val="2"/>
                <w:sz w:val="24"/>
                <w:szCs w:val="24"/>
                <w:lang w:eastAsia="ar-SA" w:bidi="en-US"/>
              </w:rPr>
            </w:pPr>
          </w:p>
        </w:tc>
      </w:tr>
      <w:tr w:rsidR="006F762D" w:rsidRPr="00FB7D1E" w14:paraId="308B89BA" w14:textId="77777777" w:rsidTr="006D4DB3">
        <w:trPr>
          <w:trHeight w:val="552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7E3F7BC1" w14:textId="77777777" w:rsidR="006F762D" w:rsidRPr="00B97F22" w:rsidRDefault="006F762D" w:rsidP="006F762D">
            <w:pPr>
              <w:suppressAutoHyphens/>
              <w:spacing w:line="100" w:lineRule="atLeast"/>
              <w:rPr>
                <w:kern w:val="2"/>
                <w:sz w:val="24"/>
                <w:szCs w:val="24"/>
                <w:lang w:eastAsia="ar-SA" w:bidi="en-US"/>
              </w:rPr>
            </w:pPr>
          </w:p>
          <w:p w14:paraId="647B8476" w14:textId="77777777" w:rsidR="006F762D" w:rsidRPr="00B97F22" w:rsidRDefault="006F762D" w:rsidP="006F762D">
            <w:pPr>
              <w:suppressAutoHyphens/>
              <w:spacing w:line="100" w:lineRule="atLeast"/>
              <w:rPr>
                <w:kern w:val="2"/>
                <w:sz w:val="24"/>
                <w:szCs w:val="24"/>
                <w:lang w:eastAsia="ar-SA" w:bidi="en-US"/>
              </w:rPr>
            </w:pPr>
          </w:p>
          <w:p w14:paraId="71958BB0" w14:textId="77777777" w:rsidR="006F762D" w:rsidRPr="00FB7D1E" w:rsidRDefault="006F762D" w:rsidP="006F762D">
            <w:pPr>
              <w:suppressAutoHyphens/>
              <w:spacing w:line="100" w:lineRule="atLeast"/>
              <w:rPr>
                <w:kern w:val="2"/>
                <w:sz w:val="24"/>
                <w:szCs w:val="24"/>
                <w:lang w:val="en-US" w:eastAsia="ar-SA" w:bidi="en-US"/>
              </w:rPr>
            </w:pPr>
            <w:r w:rsidRPr="00B97F22">
              <w:rPr>
                <w:kern w:val="2"/>
                <w:sz w:val="24"/>
                <w:szCs w:val="24"/>
                <w:lang w:eastAsia="ar-SA" w:bidi="en-US"/>
              </w:rPr>
              <w:t xml:space="preserve">  </w:t>
            </w:r>
            <w:r w:rsidRPr="00FB7D1E">
              <w:rPr>
                <w:kern w:val="2"/>
                <w:sz w:val="24"/>
                <w:szCs w:val="24"/>
                <w:lang w:val="en-US" w:eastAsia="ar-SA" w:bidi="en-US"/>
              </w:rPr>
              <w:t xml:space="preserve">Wykonawca jest </w:t>
            </w:r>
          </w:p>
          <w:p w14:paraId="111CE390" w14:textId="77777777" w:rsidR="006F762D" w:rsidRPr="00FB7D1E" w:rsidRDefault="006F762D" w:rsidP="006F762D">
            <w:pPr>
              <w:suppressAutoHyphens/>
              <w:spacing w:line="100" w:lineRule="atLeast"/>
              <w:rPr>
                <w:i/>
                <w:iCs/>
                <w:kern w:val="2"/>
                <w:sz w:val="24"/>
                <w:szCs w:val="24"/>
                <w:lang w:val="en-US" w:eastAsia="ar-SA" w:bidi="en-US"/>
              </w:rPr>
            </w:pPr>
            <w:r w:rsidRPr="00FB7D1E">
              <w:rPr>
                <w:i/>
                <w:iCs/>
                <w:kern w:val="2"/>
                <w:sz w:val="24"/>
                <w:szCs w:val="24"/>
                <w:lang w:val="en-US" w:eastAsia="ar-SA" w:bidi="en-US"/>
              </w:rPr>
              <w:t>(należy zaznaczyć)</w:t>
            </w:r>
          </w:p>
          <w:p w14:paraId="1C52D246" w14:textId="77777777" w:rsidR="006F762D" w:rsidRPr="00FB7D1E" w:rsidRDefault="006F762D" w:rsidP="006F762D">
            <w:pPr>
              <w:suppressAutoHyphens/>
              <w:spacing w:line="100" w:lineRule="atLeast"/>
              <w:rPr>
                <w:kern w:val="2"/>
                <w:sz w:val="24"/>
                <w:szCs w:val="24"/>
                <w:u w:val="single"/>
                <w:lang w:val="de-DE" w:eastAsia="ar-SA" w:bidi="en-US"/>
              </w:rPr>
            </w:pPr>
            <w:r w:rsidRPr="00FB7D1E">
              <w:rPr>
                <w:kern w:val="2"/>
                <w:sz w:val="24"/>
                <w:szCs w:val="24"/>
                <w:lang w:val="en-US" w:eastAsia="ar-SA" w:bidi="en-US"/>
              </w:rPr>
              <w:t xml:space="preserve">  </w:t>
            </w: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597B6E" w14:textId="77777777" w:rsidR="006F762D" w:rsidRPr="00FB7D1E" w:rsidRDefault="006F762D" w:rsidP="00265B59">
            <w:pPr>
              <w:numPr>
                <w:ilvl w:val="0"/>
                <w:numId w:val="43"/>
              </w:numPr>
              <w:suppressAutoHyphens/>
              <w:spacing w:line="100" w:lineRule="atLeast"/>
              <w:ind w:left="464" w:hanging="284"/>
              <w:rPr>
                <w:kern w:val="2"/>
                <w:sz w:val="24"/>
                <w:szCs w:val="24"/>
                <w:lang w:val="en-US" w:eastAsia="ar-SA" w:bidi="en-US"/>
              </w:rPr>
            </w:pPr>
            <w:r w:rsidRPr="00FB7D1E">
              <w:rPr>
                <w:rFonts w:eastAsia="Calibri"/>
                <w:kern w:val="2"/>
                <w:sz w:val="24"/>
                <w:szCs w:val="24"/>
                <w:lang w:val="en-US" w:eastAsia="en-US" w:bidi="en-US"/>
              </w:rPr>
              <w:t>mikroprzedsiębiorstwem,</w:t>
            </w:r>
          </w:p>
          <w:p w14:paraId="73E1070C" w14:textId="77777777" w:rsidR="006F762D" w:rsidRPr="00FB7D1E" w:rsidRDefault="006F762D" w:rsidP="00265B59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line="276" w:lineRule="auto"/>
              <w:ind w:left="464" w:hanging="284"/>
              <w:contextualSpacing/>
              <w:rPr>
                <w:rFonts w:eastAsia="Calibri"/>
                <w:sz w:val="24"/>
                <w:szCs w:val="24"/>
                <w:lang w:val="en-US" w:eastAsia="en-US" w:bidi="en-US"/>
              </w:rPr>
            </w:pPr>
            <w:r w:rsidRPr="00FB7D1E">
              <w:rPr>
                <w:rFonts w:eastAsia="Calibri"/>
                <w:sz w:val="24"/>
                <w:szCs w:val="24"/>
                <w:lang w:val="en-US" w:eastAsia="en-US" w:bidi="en-US"/>
              </w:rPr>
              <w:t>małym przedsiębiorstwem,</w:t>
            </w:r>
          </w:p>
          <w:p w14:paraId="1AD83A44" w14:textId="77777777" w:rsidR="006F762D" w:rsidRPr="00FB7D1E" w:rsidRDefault="006F762D" w:rsidP="00265B59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line="276" w:lineRule="auto"/>
              <w:ind w:left="464" w:hanging="284"/>
              <w:contextualSpacing/>
              <w:rPr>
                <w:rFonts w:eastAsia="Calibri"/>
                <w:sz w:val="24"/>
                <w:szCs w:val="24"/>
                <w:lang w:val="en-US" w:eastAsia="en-US" w:bidi="en-US"/>
              </w:rPr>
            </w:pPr>
            <w:r w:rsidRPr="00FB7D1E">
              <w:rPr>
                <w:rFonts w:eastAsia="Calibri"/>
                <w:sz w:val="24"/>
                <w:szCs w:val="24"/>
                <w:lang w:val="en-US" w:eastAsia="en-US" w:bidi="en-US"/>
              </w:rPr>
              <w:t>średnim przedsiębiorstwem,</w:t>
            </w:r>
          </w:p>
          <w:p w14:paraId="7440138C" w14:textId="77777777" w:rsidR="006F762D" w:rsidRPr="00FB7D1E" w:rsidRDefault="006F762D" w:rsidP="00265B59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line="276" w:lineRule="auto"/>
              <w:ind w:left="464" w:hanging="284"/>
              <w:contextualSpacing/>
              <w:rPr>
                <w:rFonts w:eastAsia="Calibri"/>
                <w:sz w:val="24"/>
                <w:szCs w:val="24"/>
                <w:lang w:val="en-US" w:eastAsia="en-US" w:bidi="en-US"/>
              </w:rPr>
            </w:pPr>
            <w:r w:rsidRPr="00FB7D1E">
              <w:rPr>
                <w:rFonts w:eastAsia="Calibri"/>
                <w:sz w:val="24"/>
                <w:szCs w:val="24"/>
                <w:lang w:val="en-US" w:eastAsia="en-US" w:bidi="en-US"/>
              </w:rPr>
              <w:t>jednoosobową działalnością gospodarczą,</w:t>
            </w:r>
          </w:p>
          <w:p w14:paraId="593AE1B0" w14:textId="77777777" w:rsidR="006F762D" w:rsidRPr="00B97F22" w:rsidRDefault="006F762D" w:rsidP="00265B59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line="276" w:lineRule="auto"/>
              <w:ind w:left="464" w:hanging="284"/>
              <w:contextualSpacing/>
              <w:rPr>
                <w:rFonts w:eastAsia="Calibri"/>
                <w:sz w:val="24"/>
                <w:szCs w:val="24"/>
                <w:lang w:eastAsia="en-US" w:bidi="en-US"/>
              </w:rPr>
            </w:pPr>
            <w:r w:rsidRPr="00B97F22">
              <w:rPr>
                <w:rFonts w:eastAsia="Calibri"/>
                <w:sz w:val="24"/>
                <w:szCs w:val="24"/>
                <w:lang w:eastAsia="en-US" w:bidi="en-US"/>
              </w:rPr>
              <w:t>osobą fizyczną nieprowadzącą działalności gospodarczej,</w:t>
            </w:r>
          </w:p>
          <w:p w14:paraId="42F0F248" w14:textId="77777777" w:rsidR="006F762D" w:rsidRPr="00FB7D1E" w:rsidRDefault="006F762D" w:rsidP="00265B59">
            <w:pPr>
              <w:numPr>
                <w:ilvl w:val="0"/>
                <w:numId w:val="43"/>
              </w:numPr>
              <w:suppressAutoHyphens/>
              <w:spacing w:line="100" w:lineRule="atLeast"/>
              <w:ind w:left="464" w:hanging="284"/>
              <w:rPr>
                <w:kern w:val="2"/>
                <w:sz w:val="24"/>
                <w:szCs w:val="24"/>
                <w:u w:val="single"/>
                <w:lang w:val="de-DE" w:eastAsia="ar-SA" w:bidi="en-US"/>
              </w:rPr>
            </w:pPr>
            <w:r w:rsidRPr="00FB7D1E">
              <w:rPr>
                <w:rFonts w:eastAsia="Calibri"/>
                <w:kern w:val="2"/>
                <w:sz w:val="24"/>
                <w:szCs w:val="24"/>
                <w:lang w:val="en-US" w:eastAsia="en-US" w:bidi="en-US"/>
              </w:rPr>
              <w:lastRenderedPageBreak/>
              <w:t>innym rodzajem</w:t>
            </w:r>
            <w:r w:rsidRPr="00FB7D1E">
              <w:rPr>
                <w:rFonts w:eastAsia="Calibri"/>
                <w:kern w:val="2"/>
                <w:sz w:val="24"/>
                <w:szCs w:val="24"/>
                <w:vertAlign w:val="superscript"/>
                <w:lang w:val="en-US" w:eastAsia="en-US" w:bidi="en-US"/>
              </w:rPr>
              <w:t>3</w:t>
            </w:r>
          </w:p>
        </w:tc>
      </w:tr>
    </w:tbl>
    <w:p w14:paraId="742F68AD" w14:textId="3D771D27" w:rsidR="006F762D" w:rsidRDefault="006F762D" w:rsidP="006F762D">
      <w:pPr>
        <w:tabs>
          <w:tab w:val="left" w:pos="3752"/>
        </w:tabs>
        <w:spacing w:line="276" w:lineRule="auto"/>
        <w:rPr>
          <w:bCs/>
          <w:i/>
          <w:iCs/>
          <w:sz w:val="24"/>
          <w:szCs w:val="24"/>
        </w:rPr>
      </w:pPr>
      <w:r w:rsidRPr="00FB7D1E">
        <w:rPr>
          <w:bCs/>
          <w:i/>
          <w:iCs/>
          <w:sz w:val="24"/>
          <w:szCs w:val="24"/>
        </w:rPr>
        <w:lastRenderedPageBreak/>
        <w:t>W przypadku Wykonawców wspólnie ubiegających się o zamówienie należy wpisać dane wszystkich Wykonawców.</w:t>
      </w:r>
    </w:p>
    <w:p w14:paraId="1DA63C22" w14:textId="77777777" w:rsidR="00365797" w:rsidRPr="00FB7D1E" w:rsidRDefault="00365797" w:rsidP="006F762D">
      <w:pPr>
        <w:tabs>
          <w:tab w:val="left" w:pos="3752"/>
        </w:tabs>
        <w:spacing w:line="276" w:lineRule="auto"/>
        <w:rPr>
          <w:bCs/>
          <w:i/>
          <w:iCs/>
          <w:sz w:val="24"/>
          <w:szCs w:val="24"/>
        </w:rPr>
      </w:pPr>
    </w:p>
    <w:p w14:paraId="6E62C869" w14:textId="77777777" w:rsidR="006F762D" w:rsidRPr="00FB7D1E" w:rsidRDefault="006F762D" w:rsidP="00265B59">
      <w:pPr>
        <w:numPr>
          <w:ilvl w:val="0"/>
          <w:numId w:val="41"/>
        </w:numPr>
        <w:tabs>
          <w:tab w:val="num" w:pos="3686"/>
          <w:tab w:val="left" w:pos="3969"/>
        </w:tabs>
        <w:spacing w:line="276" w:lineRule="auto"/>
        <w:ind w:left="3969" w:hanging="567"/>
        <w:contextualSpacing/>
        <w:rPr>
          <w:b/>
          <w:sz w:val="24"/>
          <w:szCs w:val="24"/>
        </w:rPr>
      </w:pPr>
      <w:r w:rsidRPr="00FB7D1E">
        <w:rPr>
          <w:b/>
          <w:sz w:val="24"/>
          <w:szCs w:val="24"/>
        </w:rPr>
        <w:t>OFERTA WYKONAWCY</w:t>
      </w:r>
    </w:p>
    <w:p w14:paraId="5EAF4D58" w14:textId="77777777" w:rsidR="006F762D" w:rsidRPr="00FB7D1E" w:rsidRDefault="006F762D" w:rsidP="006F762D">
      <w:pPr>
        <w:tabs>
          <w:tab w:val="left" w:pos="3969"/>
        </w:tabs>
        <w:spacing w:line="276" w:lineRule="auto"/>
        <w:ind w:left="3969"/>
        <w:contextualSpacing/>
        <w:rPr>
          <w:b/>
          <w:sz w:val="24"/>
          <w:szCs w:val="24"/>
        </w:rPr>
      </w:pPr>
    </w:p>
    <w:p w14:paraId="063703B6" w14:textId="37C88739" w:rsidR="006F762D" w:rsidRDefault="006F762D" w:rsidP="006F762D">
      <w:pPr>
        <w:spacing w:line="276" w:lineRule="auto"/>
        <w:jc w:val="both"/>
        <w:rPr>
          <w:sz w:val="24"/>
          <w:szCs w:val="24"/>
        </w:rPr>
      </w:pPr>
      <w:r w:rsidRPr="00FB7D1E">
        <w:rPr>
          <w:bCs/>
          <w:sz w:val="24"/>
          <w:szCs w:val="24"/>
        </w:rPr>
        <w:t xml:space="preserve">Ja/my niżej podpisana(-ni) ubiegając się o udzielenie zamówienia publicznego </w:t>
      </w:r>
      <w:r w:rsidR="00077097">
        <w:rPr>
          <w:bCs/>
          <w:sz w:val="24"/>
          <w:szCs w:val="24"/>
        </w:rPr>
        <w:br/>
      </w:r>
      <w:r w:rsidRPr="00FB7D1E">
        <w:rPr>
          <w:bCs/>
          <w:sz w:val="24"/>
          <w:szCs w:val="24"/>
        </w:rPr>
        <w:t>w postepowaniu na</w:t>
      </w:r>
      <w:r w:rsidRPr="00FB7D1E">
        <w:rPr>
          <w:b/>
          <w:sz w:val="24"/>
          <w:szCs w:val="24"/>
        </w:rPr>
        <w:t xml:space="preserve"> </w:t>
      </w:r>
      <w:r w:rsidR="001C2E6A" w:rsidRPr="001C2E6A">
        <w:rPr>
          <w:b/>
          <w:sz w:val="24"/>
          <w:szCs w:val="24"/>
        </w:rPr>
        <w:t>dostawę ambulansu transportowego wraz z wyposażeniem na potrzeby SZPZLO Warszawa-Wawer</w:t>
      </w:r>
      <w:r w:rsidR="0067202A">
        <w:rPr>
          <w:b/>
          <w:sz w:val="24"/>
          <w:szCs w:val="24"/>
        </w:rPr>
        <w:t xml:space="preserve">, </w:t>
      </w:r>
      <w:r w:rsidRPr="00FB7D1E">
        <w:rPr>
          <w:iCs/>
          <w:sz w:val="24"/>
          <w:szCs w:val="24"/>
        </w:rPr>
        <w:t>oznaczenie sprawy:</w:t>
      </w:r>
      <w:r w:rsidRPr="00FB7D1E">
        <w:rPr>
          <w:b/>
          <w:bCs/>
          <w:iCs/>
          <w:sz w:val="24"/>
          <w:szCs w:val="24"/>
        </w:rPr>
        <w:t xml:space="preserve"> SZPZLO/Z-</w:t>
      </w:r>
      <w:r w:rsidR="001C2E6A">
        <w:rPr>
          <w:b/>
          <w:bCs/>
          <w:iCs/>
          <w:sz w:val="24"/>
          <w:szCs w:val="24"/>
        </w:rPr>
        <w:t>25</w:t>
      </w:r>
      <w:r w:rsidRPr="00FB7D1E">
        <w:rPr>
          <w:b/>
          <w:bCs/>
          <w:iCs/>
          <w:sz w:val="24"/>
          <w:szCs w:val="24"/>
        </w:rPr>
        <w:t>/202</w:t>
      </w:r>
      <w:r w:rsidR="0057187F" w:rsidRPr="00FB7D1E">
        <w:rPr>
          <w:b/>
          <w:bCs/>
          <w:iCs/>
          <w:sz w:val="24"/>
          <w:szCs w:val="24"/>
        </w:rPr>
        <w:t>3</w:t>
      </w:r>
      <w:r w:rsidRPr="00FB7D1E">
        <w:rPr>
          <w:b/>
          <w:bCs/>
          <w:iCs/>
          <w:sz w:val="24"/>
          <w:szCs w:val="24"/>
        </w:rPr>
        <w:t xml:space="preserve">, </w:t>
      </w:r>
      <w:r w:rsidRPr="00FB7D1E">
        <w:rPr>
          <w:iCs/>
          <w:sz w:val="24"/>
          <w:szCs w:val="24"/>
        </w:rPr>
        <w:t xml:space="preserve">oferuję realizację </w:t>
      </w:r>
      <w:r w:rsidR="00AD5192">
        <w:rPr>
          <w:iCs/>
          <w:sz w:val="24"/>
          <w:szCs w:val="24"/>
        </w:rPr>
        <w:t xml:space="preserve">całego </w:t>
      </w:r>
      <w:r w:rsidRPr="00FB7D1E">
        <w:rPr>
          <w:iCs/>
          <w:sz w:val="24"/>
          <w:szCs w:val="24"/>
        </w:rPr>
        <w:t>zamówienia zgodnie z opisem przedmiotu zamówienia oraz zgodnie</w:t>
      </w:r>
      <w:r w:rsidR="0057187F" w:rsidRPr="00FB7D1E">
        <w:rPr>
          <w:iCs/>
          <w:sz w:val="24"/>
          <w:szCs w:val="24"/>
        </w:rPr>
        <w:t xml:space="preserve"> </w:t>
      </w:r>
      <w:r w:rsidRPr="00FB7D1E">
        <w:rPr>
          <w:iCs/>
          <w:sz w:val="24"/>
          <w:szCs w:val="24"/>
        </w:rPr>
        <w:t xml:space="preserve">z zasadami </w:t>
      </w:r>
      <w:r w:rsidR="001C2E6A">
        <w:rPr>
          <w:iCs/>
          <w:sz w:val="24"/>
          <w:szCs w:val="24"/>
        </w:rPr>
        <w:br/>
      </w:r>
      <w:r w:rsidRPr="00FB7D1E">
        <w:rPr>
          <w:iCs/>
          <w:sz w:val="24"/>
          <w:szCs w:val="24"/>
        </w:rPr>
        <w:t>i warunkami określonymi w SWZ za cenę</w:t>
      </w:r>
      <w:r w:rsidRPr="00FB7D1E">
        <w:rPr>
          <w:sz w:val="24"/>
          <w:szCs w:val="24"/>
        </w:rPr>
        <w:t>:</w:t>
      </w:r>
    </w:p>
    <w:p w14:paraId="22D68B17" w14:textId="700DABD8" w:rsidR="006F762D" w:rsidRPr="00FB7D1E" w:rsidRDefault="006F762D" w:rsidP="00663C6E">
      <w:pPr>
        <w:spacing w:line="276" w:lineRule="auto"/>
        <w:ind w:left="1134" w:hanging="1134"/>
        <w:jc w:val="both"/>
        <w:rPr>
          <w:sz w:val="24"/>
          <w:szCs w:val="24"/>
        </w:rPr>
      </w:pPr>
      <w:bookmarkStart w:id="2" w:name="_Hlk144991771"/>
      <w:bookmarkStart w:id="3" w:name="_Hlk114213040"/>
      <w:r w:rsidRPr="00FB7D1E">
        <w:rPr>
          <w:sz w:val="24"/>
          <w:szCs w:val="24"/>
        </w:rPr>
        <w:t>wartość netto   wynosi: .................................. zł,  (słownie: .....................................................)</w:t>
      </w:r>
    </w:p>
    <w:p w14:paraId="1BA2C414" w14:textId="773B9BF2" w:rsidR="006F762D" w:rsidRPr="00FB7D1E" w:rsidRDefault="00DD6C75" w:rsidP="00FB7D1E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s</w:t>
      </w:r>
      <w:r w:rsidR="006F762D" w:rsidRPr="00FB7D1E">
        <w:rPr>
          <w:sz w:val="24"/>
          <w:szCs w:val="24"/>
        </w:rPr>
        <w:t xml:space="preserve">tawka VAT: ……………… % </w:t>
      </w:r>
    </w:p>
    <w:p w14:paraId="4E48FB1F" w14:textId="5786756E" w:rsidR="006F762D" w:rsidRPr="00FB7D1E" w:rsidRDefault="006F762D" w:rsidP="006F762D">
      <w:pPr>
        <w:spacing w:line="276" w:lineRule="auto"/>
        <w:rPr>
          <w:sz w:val="24"/>
          <w:szCs w:val="24"/>
        </w:rPr>
      </w:pPr>
      <w:r w:rsidRPr="00FB7D1E">
        <w:rPr>
          <w:sz w:val="24"/>
          <w:szCs w:val="24"/>
        </w:rPr>
        <w:t>wartość brutto   wynosi: ................................ zł, (słownie: ......................................................),</w:t>
      </w:r>
    </w:p>
    <w:bookmarkEnd w:id="2"/>
    <w:p w14:paraId="53D643F0" w14:textId="77777777" w:rsidR="00F13594" w:rsidRDefault="00F13594" w:rsidP="006F762D">
      <w:pPr>
        <w:spacing w:line="276" w:lineRule="auto"/>
        <w:rPr>
          <w:sz w:val="24"/>
          <w:szCs w:val="24"/>
        </w:rPr>
      </w:pPr>
    </w:p>
    <w:bookmarkEnd w:id="3"/>
    <w:p w14:paraId="0B0B52ED" w14:textId="7306A9E5" w:rsidR="006F762D" w:rsidRPr="00FB7D1E" w:rsidRDefault="006F762D" w:rsidP="00F13594">
      <w:pPr>
        <w:spacing w:line="276" w:lineRule="auto"/>
        <w:jc w:val="center"/>
        <w:rPr>
          <w:b/>
          <w:sz w:val="24"/>
          <w:szCs w:val="24"/>
        </w:rPr>
      </w:pPr>
      <w:r w:rsidRPr="00FB7D1E">
        <w:rPr>
          <w:b/>
          <w:sz w:val="24"/>
          <w:szCs w:val="24"/>
        </w:rPr>
        <w:t>III. OŚWIADCZENIA WYKONAWCY</w:t>
      </w:r>
    </w:p>
    <w:p w14:paraId="4C78FDD4" w14:textId="77777777" w:rsidR="006F762D" w:rsidRPr="00FB7D1E" w:rsidRDefault="006F762D" w:rsidP="00265B59">
      <w:pPr>
        <w:numPr>
          <w:ilvl w:val="3"/>
          <w:numId w:val="41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FB7D1E">
        <w:rPr>
          <w:sz w:val="24"/>
          <w:szCs w:val="24"/>
        </w:rPr>
        <w:t xml:space="preserve">Zapoznaliśmy się z treścią SWZ, a w szczególności z opisem przedmiotu zamówienia </w:t>
      </w:r>
      <w:r w:rsidRPr="00FB7D1E">
        <w:rPr>
          <w:sz w:val="24"/>
          <w:szCs w:val="24"/>
        </w:rPr>
        <w:br/>
        <w:t xml:space="preserve">i z projektowanymi postanowieniami umowy i oświadczam(-y), że wykonamy zamówienie </w:t>
      </w:r>
      <w:r w:rsidRPr="00FB7D1E">
        <w:rPr>
          <w:sz w:val="24"/>
          <w:szCs w:val="24"/>
        </w:rPr>
        <w:br/>
        <w:t>na warunkach i zasadach określonych tam przez Zamawiającego. Wyrażamy zgodę na warunki płatności określone w SWZ.</w:t>
      </w:r>
    </w:p>
    <w:p w14:paraId="58AE7C8A" w14:textId="5404D615" w:rsidR="006F762D" w:rsidRPr="001C2E6A" w:rsidRDefault="006F762D" w:rsidP="001C2E6A">
      <w:pPr>
        <w:numPr>
          <w:ilvl w:val="3"/>
          <w:numId w:val="41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1C2E6A">
        <w:rPr>
          <w:sz w:val="24"/>
          <w:szCs w:val="24"/>
        </w:rPr>
        <w:t>Uważamy się za związanych niniejszą ofertą na czas wskazany w SWZ.</w:t>
      </w:r>
    </w:p>
    <w:p w14:paraId="1159F435" w14:textId="6B1FB8B5" w:rsidR="000F0D3A" w:rsidRDefault="00345249" w:rsidP="00265B59">
      <w:pPr>
        <w:numPr>
          <w:ilvl w:val="3"/>
          <w:numId w:val="41"/>
        </w:numPr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Na oferowany pojazd udzielamy</w:t>
      </w:r>
      <w:r w:rsidR="000F0D3A">
        <w:rPr>
          <w:sz w:val="24"/>
          <w:szCs w:val="24"/>
        </w:rPr>
        <w:t>:</w:t>
      </w:r>
    </w:p>
    <w:p w14:paraId="0E12B3D4" w14:textId="5BA441DB" w:rsidR="00345249" w:rsidRPr="006D4DB3" w:rsidRDefault="00345249" w:rsidP="006D4DB3">
      <w:pPr>
        <w:pStyle w:val="Akapitzlist"/>
        <w:numPr>
          <w:ilvl w:val="0"/>
          <w:numId w:val="76"/>
        </w:numPr>
        <w:spacing w:line="276" w:lineRule="auto"/>
        <w:jc w:val="both"/>
        <w:rPr>
          <w:sz w:val="24"/>
          <w:szCs w:val="24"/>
        </w:rPr>
      </w:pPr>
      <w:r w:rsidRPr="006D4DB3">
        <w:rPr>
          <w:sz w:val="24"/>
          <w:szCs w:val="24"/>
        </w:rPr>
        <w:t>gwarancji na pojazd -  …………… miesięcznej,</w:t>
      </w:r>
    </w:p>
    <w:p w14:paraId="54851333" w14:textId="6E776A29" w:rsidR="00345249" w:rsidRDefault="00345249" w:rsidP="009914B3">
      <w:pPr>
        <w:pStyle w:val="Akapitzlist"/>
        <w:numPr>
          <w:ilvl w:val="0"/>
          <w:numId w:val="76"/>
        </w:numPr>
        <w:spacing w:line="276" w:lineRule="auto"/>
        <w:jc w:val="both"/>
        <w:rPr>
          <w:sz w:val="24"/>
          <w:szCs w:val="24"/>
        </w:rPr>
      </w:pPr>
      <w:r w:rsidRPr="006D4DB3">
        <w:rPr>
          <w:sz w:val="24"/>
          <w:szCs w:val="24"/>
        </w:rPr>
        <w:t xml:space="preserve">gwarancji na perforację </w:t>
      </w:r>
      <w:r w:rsidR="00C87298">
        <w:rPr>
          <w:sz w:val="24"/>
          <w:szCs w:val="24"/>
        </w:rPr>
        <w:t xml:space="preserve">nadwozia </w:t>
      </w:r>
      <w:r w:rsidRPr="006D4DB3">
        <w:rPr>
          <w:sz w:val="24"/>
          <w:szCs w:val="24"/>
        </w:rPr>
        <w:t>- …………… miesięcznej,</w:t>
      </w:r>
    </w:p>
    <w:p w14:paraId="52C25537" w14:textId="4AA57A5A" w:rsidR="00345249" w:rsidRPr="006D4DB3" w:rsidRDefault="00345249" w:rsidP="006D4DB3">
      <w:pPr>
        <w:pStyle w:val="Akapitzlist"/>
        <w:numPr>
          <w:ilvl w:val="0"/>
          <w:numId w:val="76"/>
        </w:numPr>
        <w:rPr>
          <w:sz w:val="24"/>
          <w:szCs w:val="24"/>
        </w:rPr>
      </w:pPr>
      <w:r w:rsidRPr="006D4DB3">
        <w:rPr>
          <w:sz w:val="24"/>
          <w:szCs w:val="24"/>
        </w:rPr>
        <w:t xml:space="preserve">gwarancji na powłokę lakierniczą - …………. miesiecznej, </w:t>
      </w:r>
    </w:p>
    <w:p w14:paraId="1E29B8C5" w14:textId="7825996B" w:rsidR="007D431A" w:rsidRDefault="00345249" w:rsidP="006D4DB3">
      <w:pPr>
        <w:pStyle w:val="Akapitzlist"/>
        <w:numPr>
          <w:ilvl w:val="0"/>
          <w:numId w:val="76"/>
        </w:numPr>
      </w:pPr>
      <w:r w:rsidRPr="006D4DB3">
        <w:rPr>
          <w:sz w:val="24"/>
          <w:szCs w:val="24"/>
        </w:rPr>
        <w:t>gwarancji na zabudowę medyczną - …………. miesiecznej</w:t>
      </w:r>
      <w:r>
        <w:rPr>
          <w:i/>
          <w:iCs/>
        </w:rPr>
        <w:t>.</w:t>
      </w:r>
    </w:p>
    <w:p w14:paraId="38ECA1C2" w14:textId="12DF047C" w:rsidR="006F762D" w:rsidRPr="00FB7D1E" w:rsidRDefault="006F762D" w:rsidP="00265B59">
      <w:pPr>
        <w:numPr>
          <w:ilvl w:val="3"/>
          <w:numId w:val="41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FB7D1E">
        <w:rPr>
          <w:sz w:val="24"/>
          <w:szCs w:val="24"/>
        </w:rPr>
        <w:t>Sytuacja finansowa naszej firmy pozwala na realizację zamówienia na warunkach określonych w SWZ.</w:t>
      </w:r>
    </w:p>
    <w:p w14:paraId="69067155" w14:textId="77777777" w:rsidR="006F762D" w:rsidRPr="00FB7D1E" w:rsidRDefault="006F762D" w:rsidP="00265B59">
      <w:pPr>
        <w:numPr>
          <w:ilvl w:val="3"/>
          <w:numId w:val="41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FB7D1E">
        <w:rPr>
          <w:sz w:val="24"/>
          <w:szCs w:val="24"/>
        </w:rPr>
        <w:t xml:space="preserve">Przedmiot zamówienia zostanie wykonany w terminie określonym w SWZ. </w:t>
      </w:r>
    </w:p>
    <w:p w14:paraId="22C9E550" w14:textId="77777777" w:rsidR="006F762D" w:rsidRPr="00FB7D1E" w:rsidRDefault="006F762D" w:rsidP="00265B59">
      <w:pPr>
        <w:numPr>
          <w:ilvl w:val="3"/>
          <w:numId w:val="41"/>
        </w:numPr>
        <w:tabs>
          <w:tab w:val="num" w:pos="284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FB7D1E">
        <w:rPr>
          <w:sz w:val="24"/>
          <w:szCs w:val="24"/>
        </w:rPr>
        <w:t xml:space="preserve">W cenie oferty zostały uwzględnione wszystkie koszty wykonania zamówienia, zgodnie </w:t>
      </w:r>
      <w:r w:rsidRPr="00FB7D1E">
        <w:rPr>
          <w:sz w:val="24"/>
          <w:szCs w:val="24"/>
        </w:rPr>
        <w:br/>
        <w:t>z określonymi przez Zamawiającego wymaganiami oraz przepisami dotyczącymi przedmiotu zamówienia.</w:t>
      </w:r>
    </w:p>
    <w:p w14:paraId="366EE7FC" w14:textId="3DE8BFF6" w:rsidR="006F762D" w:rsidRPr="00FB7D1E" w:rsidRDefault="006F762D" w:rsidP="00265B59">
      <w:pPr>
        <w:numPr>
          <w:ilvl w:val="3"/>
          <w:numId w:val="41"/>
        </w:numPr>
        <w:tabs>
          <w:tab w:val="num" w:pos="284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FB7D1E">
        <w:rPr>
          <w:sz w:val="24"/>
          <w:szCs w:val="24"/>
        </w:rPr>
        <w:t>Oświadczam(-y), że uzyskaliśmy wszelkie informacje niezbędne do prawidłowego przygotowania i złożenia niniejszej oferty.</w:t>
      </w:r>
    </w:p>
    <w:p w14:paraId="57C671AE" w14:textId="6CA87E56" w:rsidR="006F762D" w:rsidRPr="00FB7D1E" w:rsidRDefault="006F762D" w:rsidP="00265B59">
      <w:pPr>
        <w:numPr>
          <w:ilvl w:val="3"/>
          <w:numId w:val="41"/>
        </w:numPr>
        <w:tabs>
          <w:tab w:val="num" w:pos="284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FB7D1E">
        <w:rPr>
          <w:sz w:val="24"/>
          <w:szCs w:val="24"/>
        </w:rPr>
        <w:t xml:space="preserve">Oświadczam(-my), że zapoznałem(-liśmy) się z warunkami zawartymi w projektowanych postanowieniach umowy, które zostaną wprowadzone do treści zawieranej umowy </w:t>
      </w:r>
      <w:r w:rsidR="00077097">
        <w:rPr>
          <w:sz w:val="24"/>
          <w:szCs w:val="24"/>
        </w:rPr>
        <w:br/>
      </w:r>
      <w:r w:rsidRPr="00FB7D1E">
        <w:rPr>
          <w:sz w:val="24"/>
          <w:szCs w:val="24"/>
        </w:rPr>
        <w:t>i akceptuję (-emy) je w całości. W razie wybrania mojej (naszej) oferty zobowiązuję</w:t>
      </w:r>
      <w:r w:rsidR="00077097">
        <w:rPr>
          <w:sz w:val="24"/>
          <w:szCs w:val="24"/>
        </w:rPr>
        <w:t xml:space="preserve"> </w:t>
      </w:r>
      <w:r w:rsidR="00077097">
        <w:rPr>
          <w:sz w:val="24"/>
          <w:szCs w:val="24"/>
        </w:rPr>
        <w:br/>
      </w:r>
      <w:r w:rsidRPr="00FB7D1E">
        <w:rPr>
          <w:sz w:val="24"/>
          <w:szCs w:val="24"/>
        </w:rPr>
        <w:t xml:space="preserve">(-jemy) się do podpisania umowy na warunkach zawartych w projektowanych postanowieniach umowy, stanowiących </w:t>
      </w:r>
      <w:r w:rsidR="009B26EC">
        <w:rPr>
          <w:b/>
          <w:bCs/>
          <w:sz w:val="24"/>
          <w:szCs w:val="24"/>
        </w:rPr>
        <w:t>Z</w:t>
      </w:r>
      <w:r w:rsidRPr="00663C6E">
        <w:rPr>
          <w:b/>
          <w:bCs/>
          <w:sz w:val="24"/>
          <w:szCs w:val="24"/>
        </w:rPr>
        <w:t>ałącznik</w:t>
      </w:r>
      <w:r w:rsidRPr="00FB7D1E">
        <w:rPr>
          <w:sz w:val="24"/>
          <w:szCs w:val="24"/>
        </w:rPr>
        <w:t xml:space="preserve"> nr </w:t>
      </w:r>
      <w:r w:rsidR="00DF0BDD">
        <w:rPr>
          <w:sz w:val="24"/>
          <w:szCs w:val="24"/>
        </w:rPr>
        <w:t>4</w:t>
      </w:r>
      <w:r w:rsidRPr="00FB7D1E">
        <w:rPr>
          <w:sz w:val="24"/>
          <w:szCs w:val="24"/>
        </w:rPr>
        <w:t xml:space="preserve"> do SWZ  oraz w miejscu i terminie określonym przez Zamawiającego.</w:t>
      </w:r>
    </w:p>
    <w:p w14:paraId="730416D2" w14:textId="557B85CC" w:rsidR="006F762D" w:rsidRPr="00FB7D1E" w:rsidRDefault="006F762D" w:rsidP="00265B59">
      <w:pPr>
        <w:numPr>
          <w:ilvl w:val="3"/>
          <w:numId w:val="41"/>
        </w:numPr>
        <w:tabs>
          <w:tab w:val="num" w:pos="426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FB7D1E">
        <w:rPr>
          <w:sz w:val="24"/>
          <w:szCs w:val="24"/>
        </w:rPr>
        <w:t xml:space="preserve">Zgodnie z </w:t>
      </w:r>
      <w:r w:rsidRPr="00FB7D1E">
        <w:rPr>
          <w:bCs/>
          <w:sz w:val="24"/>
          <w:szCs w:val="24"/>
        </w:rPr>
        <w:t>treścią art. 225 ust. 2 ustawy P</w:t>
      </w:r>
      <w:r w:rsidR="005905BF">
        <w:rPr>
          <w:bCs/>
          <w:sz w:val="24"/>
          <w:szCs w:val="24"/>
        </w:rPr>
        <w:t>zp</w:t>
      </w:r>
      <w:r w:rsidRPr="00FB7D1E">
        <w:rPr>
          <w:bCs/>
          <w:sz w:val="24"/>
          <w:szCs w:val="24"/>
        </w:rPr>
        <w:t xml:space="preserve"> informuję, że wybór naszej  oferty:</w:t>
      </w:r>
    </w:p>
    <w:p w14:paraId="7EEC64BB" w14:textId="77777777" w:rsidR="006F762D" w:rsidRPr="00FB7D1E" w:rsidRDefault="006F762D" w:rsidP="00265B59">
      <w:pPr>
        <w:numPr>
          <w:ilvl w:val="0"/>
          <w:numId w:val="44"/>
        </w:numPr>
        <w:tabs>
          <w:tab w:val="num" w:pos="0"/>
          <w:tab w:val="left" w:pos="567"/>
        </w:tabs>
        <w:spacing w:line="276" w:lineRule="auto"/>
        <w:ind w:right="-142" w:hanging="136"/>
        <w:jc w:val="both"/>
        <w:rPr>
          <w:bCs/>
          <w:sz w:val="24"/>
          <w:szCs w:val="24"/>
        </w:rPr>
      </w:pPr>
      <w:r w:rsidRPr="00FB7D1E">
        <w:rPr>
          <w:bCs/>
          <w:sz w:val="24"/>
          <w:szCs w:val="24"/>
        </w:rPr>
        <w:t>nie będzie prowadził do powstania obowiązku podatkowego po stronie Zamawiającego, zgodnie z przepisami ustawy o podatku od towarów i usług*/</w:t>
      </w:r>
    </w:p>
    <w:p w14:paraId="4DE1503F" w14:textId="77777777" w:rsidR="006F762D" w:rsidRPr="00FB7D1E" w:rsidRDefault="006F762D" w:rsidP="00265B59">
      <w:pPr>
        <w:numPr>
          <w:ilvl w:val="0"/>
          <w:numId w:val="44"/>
        </w:numPr>
        <w:tabs>
          <w:tab w:val="num" w:pos="0"/>
          <w:tab w:val="left" w:pos="567"/>
        </w:tabs>
        <w:spacing w:line="276" w:lineRule="auto"/>
        <w:ind w:right="-142" w:hanging="136"/>
        <w:rPr>
          <w:b/>
          <w:bCs/>
          <w:color w:val="002060"/>
          <w:sz w:val="24"/>
          <w:szCs w:val="24"/>
        </w:rPr>
      </w:pPr>
      <w:r w:rsidRPr="00FB7D1E">
        <w:rPr>
          <w:bCs/>
          <w:sz w:val="24"/>
          <w:szCs w:val="24"/>
        </w:rPr>
        <w:lastRenderedPageBreak/>
        <w:t xml:space="preserve"> będzie prowadził do powstania obowiązku podatkowego po stronie Zamawiającego, zgodnie z przepisami o podatku od towarów i usług, w następującym zakresie*: 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4844"/>
        <w:gridCol w:w="1718"/>
        <w:gridCol w:w="1535"/>
      </w:tblGrid>
      <w:tr w:rsidR="005905BF" w:rsidRPr="00FB7D1E" w14:paraId="16D03DD8" w14:textId="77777777" w:rsidTr="006D4DB3">
        <w:trPr>
          <w:trHeight w:val="33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7D05388" w14:textId="77777777" w:rsidR="005905BF" w:rsidRPr="00FB7D1E" w:rsidRDefault="005905BF" w:rsidP="006F76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  <w:lang w:val="en-US" w:eastAsia="en-US" w:bidi="en-US"/>
              </w:rPr>
            </w:pPr>
            <w:r w:rsidRPr="00FB7D1E">
              <w:rPr>
                <w:color w:val="000000"/>
                <w:sz w:val="24"/>
                <w:szCs w:val="24"/>
                <w:lang w:val="en-US" w:eastAsia="en-US" w:bidi="en-US"/>
              </w:rPr>
              <w:t>Lp.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6E216FA8" w14:textId="77777777" w:rsidR="005905BF" w:rsidRPr="00B97F22" w:rsidRDefault="005905BF" w:rsidP="006F76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 w:bidi="en-US"/>
              </w:rPr>
            </w:pPr>
            <w:r w:rsidRPr="00B97F22">
              <w:rPr>
                <w:color w:val="000000"/>
                <w:sz w:val="24"/>
                <w:szCs w:val="24"/>
                <w:lang w:eastAsia="en-US" w:bidi="en-US"/>
              </w:rPr>
              <w:t>Nazwa (rodzaj) towaru lub usługa których dostawa lub świadczenie będzie prowadzić do powstania  obowiązku podatkowego po stronie Zamawiającego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974E777" w14:textId="00F5E14D" w:rsidR="005905BF" w:rsidRPr="00FB7D1E" w:rsidRDefault="005905BF" w:rsidP="006F76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sz w:val="24"/>
                <w:szCs w:val="24"/>
                <w:lang w:val="en-US" w:eastAsia="en-US" w:bidi="en-US"/>
              </w:rPr>
              <w:t>Stawka podatku VAT, która będzie miała zastosowanie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3C5656A" w14:textId="07985155" w:rsidR="005905BF" w:rsidRPr="00FB7D1E" w:rsidRDefault="005905BF" w:rsidP="006F76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  <w:lang w:val="en-US" w:eastAsia="en-US" w:bidi="en-US"/>
              </w:rPr>
            </w:pPr>
            <w:r w:rsidRPr="00FB7D1E">
              <w:rPr>
                <w:color w:val="000000"/>
                <w:sz w:val="24"/>
                <w:szCs w:val="24"/>
                <w:lang w:val="en-US" w:eastAsia="en-US" w:bidi="en-US"/>
              </w:rPr>
              <w:t>Wartość bez kwoty podatku</w:t>
            </w:r>
          </w:p>
        </w:tc>
      </w:tr>
      <w:tr w:rsidR="005905BF" w:rsidRPr="00FB7D1E" w14:paraId="2ADAD9B8" w14:textId="77777777" w:rsidTr="006D4DB3">
        <w:trPr>
          <w:trHeight w:val="39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152FF" w14:textId="77777777" w:rsidR="005905BF" w:rsidRPr="00FB7D1E" w:rsidRDefault="005905BF" w:rsidP="006F76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FF"/>
                <w:sz w:val="24"/>
                <w:szCs w:val="24"/>
                <w:lang w:val="en-US" w:eastAsia="en-US" w:bidi="en-US"/>
              </w:rPr>
            </w:pPr>
          </w:p>
          <w:p w14:paraId="5839DE12" w14:textId="77777777" w:rsidR="005905BF" w:rsidRPr="00FB7D1E" w:rsidRDefault="005905BF" w:rsidP="006F76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FF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F0945C9" w14:textId="77777777" w:rsidR="005905BF" w:rsidRPr="00FB7D1E" w:rsidRDefault="005905BF" w:rsidP="006F76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FF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95FA4" w14:textId="77777777" w:rsidR="005905BF" w:rsidRPr="00FB7D1E" w:rsidRDefault="005905BF" w:rsidP="006F76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FF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7036A" w14:textId="14E0CC46" w:rsidR="005905BF" w:rsidRPr="00FB7D1E" w:rsidRDefault="005905BF" w:rsidP="006F76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FF"/>
                <w:sz w:val="24"/>
                <w:szCs w:val="24"/>
                <w:lang w:val="en-US" w:eastAsia="en-US" w:bidi="en-US"/>
              </w:rPr>
            </w:pPr>
          </w:p>
        </w:tc>
      </w:tr>
    </w:tbl>
    <w:p w14:paraId="28DF2403" w14:textId="77777777" w:rsidR="006F762D" w:rsidRPr="00FB7D1E" w:rsidRDefault="006F762D" w:rsidP="00265B59">
      <w:pPr>
        <w:numPr>
          <w:ilvl w:val="3"/>
          <w:numId w:val="41"/>
        </w:numPr>
        <w:tabs>
          <w:tab w:val="left" w:pos="3752"/>
        </w:tabs>
        <w:spacing w:before="120" w:after="240" w:line="276" w:lineRule="auto"/>
        <w:ind w:left="426" w:hanging="426"/>
        <w:contextualSpacing/>
        <w:jc w:val="both"/>
        <w:rPr>
          <w:bCs/>
          <w:sz w:val="24"/>
          <w:szCs w:val="24"/>
        </w:rPr>
      </w:pPr>
      <w:r w:rsidRPr="00FB7D1E">
        <w:rPr>
          <w:sz w:val="24"/>
          <w:szCs w:val="24"/>
        </w:rPr>
        <w:t xml:space="preserve">Informuję(-jemy), że </w:t>
      </w:r>
      <w:r w:rsidRPr="00FB7D1E">
        <w:rPr>
          <w:b/>
          <w:bCs/>
          <w:sz w:val="24"/>
          <w:szCs w:val="24"/>
        </w:rPr>
        <w:t>zamierzamy* / nie zamierzamy*</w:t>
      </w:r>
      <w:r w:rsidRPr="00FB7D1E">
        <w:rPr>
          <w:sz w:val="24"/>
          <w:szCs w:val="24"/>
        </w:rPr>
        <w:t xml:space="preserve"> powierzyć wykonanie części zamówienia podwykonawcom, jeżeli TAK, należy wypełnić poniższą tabelę; </w:t>
      </w:r>
    </w:p>
    <w:p w14:paraId="13755B76" w14:textId="77777777" w:rsidR="006F762D" w:rsidRPr="00FB7D1E" w:rsidRDefault="006F762D" w:rsidP="00FB7D1E">
      <w:pPr>
        <w:tabs>
          <w:tab w:val="left" w:pos="3752"/>
        </w:tabs>
        <w:spacing w:line="276" w:lineRule="auto"/>
        <w:ind w:left="426"/>
        <w:contextualSpacing/>
        <w:jc w:val="both"/>
        <w:rPr>
          <w:sz w:val="24"/>
          <w:szCs w:val="24"/>
        </w:rPr>
      </w:pPr>
      <w:r w:rsidRPr="00FB7D1E">
        <w:rPr>
          <w:sz w:val="24"/>
          <w:szCs w:val="24"/>
        </w:rPr>
        <w:t>Wykaz części zamówienia, których wykonanie Wykonawca zamierza powierzyć podwykonawcom:</w:t>
      </w:r>
    </w:p>
    <w:tbl>
      <w:tblPr>
        <w:tblW w:w="85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1"/>
        <w:gridCol w:w="2284"/>
        <w:gridCol w:w="3373"/>
        <w:gridCol w:w="1853"/>
      </w:tblGrid>
      <w:tr w:rsidR="006F762D" w:rsidRPr="00FB7D1E" w14:paraId="3ED0652C" w14:textId="77777777" w:rsidTr="00FB7D1E">
        <w:trPr>
          <w:trHeight w:val="13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8428594" w14:textId="77777777" w:rsidR="006F762D" w:rsidRPr="00FB7D1E" w:rsidRDefault="006F762D" w:rsidP="006F762D">
            <w:pPr>
              <w:spacing w:line="276" w:lineRule="auto"/>
              <w:jc w:val="center"/>
              <w:rPr>
                <w:sz w:val="24"/>
                <w:szCs w:val="24"/>
                <w:lang w:val="en-US" w:eastAsia="en-US" w:bidi="en-US"/>
              </w:rPr>
            </w:pPr>
            <w:r w:rsidRPr="00FB7D1E">
              <w:rPr>
                <w:sz w:val="24"/>
                <w:szCs w:val="24"/>
                <w:lang w:val="en-US" w:eastAsia="en-US" w:bidi="en-US"/>
              </w:rPr>
              <w:t>Lp.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B0B2BB9" w14:textId="77777777" w:rsidR="006F762D" w:rsidRPr="00FB7D1E" w:rsidRDefault="006F762D" w:rsidP="006F762D">
            <w:pPr>
              <w:spacing w:line="276" w:lineRule="auto"/>
              <w:jc w:val="center"/>
              <w:rPr>
                <w:sz w:val="24"/>
                <w:szCs w:val="24"/>
                <w:lang w:val="en-US" w:eastAsia="en-US" w:bidi="en-US"/>
              </w:rPr>
            </w:pPr>
            <w:r w:rsidRPr="00FB7D1E">
              <w:rPr>
                <w:sz w:val="24"/>
                <w:szCs w:val="24"/>
                <w:lang w:val="en-US" w:eastAsia="en-US" w:bidi="en-US"/>
              </w:rPr>
              <w:t>Powierzona część zamówienia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6993173" w14:textId="77777777" w:rsidR="006F762D" w:rsidRPr="00B97F22" w:rsidRDefault="006F762D" w:rsidP="006F762D">
            <w:pPr>
              <w:spacing w:line="276" w:lineRule="auto"/>
              <w:jc w:val="center"/>
              <w:rPr>
                <w:sz w:val="24"/>
                <w:szCs w:val="24"/>
                <w:lang w:eastAsia="en-US" w:bidi="en-US"/>
              </w:rPr>
            </w:pPr>
            <w:r w:rsidRPr="00B97F22">
              <w:rPr>
                <w:sz w:val="24"/>
                <w:szCs w:val="24"/>
                <w:lang w:eastAsia="en-US" w:bidi="en-US"/>
              </w:rPr>
              <w:t>Wartość lub procentowa część powierzonej części zamówienia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E0AC911" w14:textId="77777777" w:rsidR="006F762D" w:rsidRPr="00FB7D1E" w:rsidRDefault="006F762D" w:rsidP="006F762D">
            <w:pPr>
              <w:spacing w:line="276" w:lineRule="auto"/>
              <w:jc w:val="center"/>
              <w:rPr>
                <w:sz w:val="24"/>
                <w:szCs w:val="24"/>
                <w:lang w:val="en-US" w:eastAsia="en-US" w:bidi="en-US"/>
              </w:rPr>
            </w:pPr>
            <w:r w:rsidRPr="00FB7D1E">
              <w:rPr>
                <w:sz w:val="24"/>
                <w:szCs w:val="24"/>
                <w:lang w:val="en-US" w:eastAsia="en-US" w:bidi="en-US"/>
              </w:rPr>
              <w:t>Nazwa podwykonawcy</w:t>
            </w:r>
          </w:p>
        </w:tc>
      </w:tr>
      <w:tr w:rsidR="006F762D" w:rsidRPr="00FB7D1E" w14:paraId="44759501" w14:textId="77777777" w:rsidTr="00FB7D1E">
        <w:trPr>
          <w:trHeight w:val="13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61436" w14:textId="77777777" w:rsidR="006F762D" w:rsidRPr="00FB7D1E" w:rsidRDefault="006F762D" w:rsidP="006F762D">
            <w:pPr>
              <w:rPr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2438B" w14:textId="77777777" w:rsidR="006F762D" w:rsidRPr="00FB7D1E" w:rsidRDefault="006F762D" w:rsidP="006F762D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602DD" w14:textId="77777777" w:rsidR="006F762D" w:rsidRPr="00FB7D1E" w:rsidRDefault="006F762D" w:rsidP="006F762D">
            <w:pPr>
              <w:spacing w:line="276" w:lineRule="auto"/>
              <w:jc w:val="center"/>
              <w:rPr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8AA30" w14:textId="77777777" w:rsidR="006F762D" w:rsidRPr="00FB7D1E" w:rsidRDefault="006F762D" w:rsidP="006F762D">
            <w:pPr>
              <w:spacing w:line="276" w:lineRule="auto"/>
              <w:jc w:val="center"/>
              <w:rPr>
                <w:sz w:val="24"/>
                <w:szCs w:val="24"/>
                <w:lang w:val="en-US" w:eastAsia="en-US" w:bidi="en-US"/>
              </w:rPr>
            </w:pPr>
          </w:p>
        </w:tc>
      </w:tr>
    </w:tbl>
    <w:p w14:paraId="6DE22F96" w14:textId="77777777" w:rsidR="006F762D" w:rsidRPr="00FB7D1E" w:rsidRDefault="006F762D" w:rsidP="006F762D">
      <w:pPr>
        <w:tabs>
          <w:tab w:val="left" w:pos="3752"/>
        </w:tabs>
        <w:spacing w:after="240" w:line="276" w:lineRule="auto"/>
        <w:ind w:left="284"/>
        <w:contextualSpacing/>
        <w:jc w:val="both"/>
        <w:rPr>
          <w:bCs/>
          <w:sz w:val="24"/>
          <w:szCs w:val="24"/>
        </w:rPr>
      </w:pPr>
    </w:p>
    <w:p w14:paraId="19488C33" w14:textId="4B99DCC2" w:rsidR="006F762D" w:rsidRPr="00FB7D1E" w:rsidRDefault="006F762D" w:rsidP="00265B59">
      <w:pPr>
        <w:numPr>
          <w:ilvl w:val="3"/>
          <w:numId w:val="41"/>
        </w:numPr>
        <w:spacing w:line="276" w:lineRule="auto"/>
        <w:ind w:left="426" w:hanging="426"/>
        <w:contextualSpacing/>
        <w:jc w:val="both"/>
        <w:rPr>
          <w:sz w:val="24"/>
          <w:szCs w:val="24"/>
        </w:rPr>
      </w:pPr>
      <w:r w:rsidRPr="00FB7D1E">
        <w:rPr>
          <w:sz w:val="24"/>
          <w:szCs w:val="24"/>
        </w:rPr>
        <w:t xml:space="preserve">Oświadczam(-y), że  oferta </w:t>
      </w:r>
      <w:r w:rsidRPr="00FB7D1E">
        <w:rPr>
          <w:b/>
          <w:bCs/>
          <w:sz w:val="24"/>
          <w:szCs w:val="24"/>
        </w:rPr>
        <w:t>nie zawiera / zawiera</w:t>
      </w:r>
      <w:r w:rsidRPr="00FB7D1E">
        <w:rPr>
          <w:sz w:val="24"/>
          <w:szCs w:val="24"/>
        </w:rPr>
        <w:t xml:space="preserve"> (</w:t>
      </w:r>
      <w:r w:rsidRPr="00FB7D1E">
        <w:rPr>
          <w:i/>
          <w:sz w:val="24"/>
          <w:szCs w:val="24"/>
        </w:rPr>
        <w:t>właściwe podkreślić</w:t>
      </w:r>
      <w:r w:rsidRPr="00FB7D1E">
        <w:rPr>
          <w:sz w:val="24"/>
          <w:szCs w:val="24"/>
        </w:rPr>
        <w:t>) informacji(-e) stanowiących(-e) tajemnicę przedsiębiorstwa w rozumieniu przepisów o zwalczaniu nieuczciwej konkurencji. Informacje zawarte na stronach ………… stanowią tajemnicę przedsiębiorstwa w rozumieniu art. 11 ust. 4 Ustawy o zwalczaniu nieuczciwej konkurencji i nie mogą być udostępniane przez Zamawiającego. *</w:t>
      </w:r>
    </w:p>
    <w:tbl>
      <w:tblPr>
        <w:tblStyle w:val="Tabela-Siatka1"/>
        <w:tblW w:w="0" w:type="auto"/>
        <w:tblInd w:w="357" w:type="dxa"/>
        <w:tblLook w:val="04A0" w:firstRow="1" w:lastRow="0" w:firstColumn="1" w:lastColumn="0" w:noHBand="0" w:noVBand="1"/>
      </w:tblPr>
      <w:tblGrid>
        <w:gridCol w:w="617"/>
        <w:gridCol w:w="2476"/>
        <w:gridCol w:w="2215"/>
        <w:gridCol w:w="3395"/>
      </w:tblGrid>
      <w:tr w:rsidR="006F762D" w:rsidRPr="00FB7D1E" w14:paraId="374ABE72" w14:textId="77777777" w:rsidTr="00B97F2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0F373A00" w14:textId="77777777" w:rsidR="006F762D" w:rsidRPr="00FB7D1E" w:rsidRDefault="006F762D" w:rsidP="006F762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D1E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54B8D1B0" w14:textId="77777777" w:rsidR="006F762D" w:rsidRPr="00FB7D1E" w:rsidRDefault="006F762D" w:rsidP="006F762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D1E">
              <w:rPr>
                <w:rFonts w:ascii="Times New Roman" w:hAnsi="Times New Roman"/>
                <w:sz w:val="24"/>
                <w:szCs w:val="24"/>
              </w:rPr>
              <w:t>Nazwa dokumentu (pliku) utajnionego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515135E9" w14:textId="77777777" w:rsidR="006F762D" w:rsidRPr="00FB7D1E" w:rsidRDefault="006F762D" w:rsidP="006F762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D1E">
              <w:rPr>
                <w:rFonts w:ascii="Times New Roman" w:hAnsi="Times New Roman"/>
                <w:sz w:val="24"/>
                <w:szCs w:val="24"/>
              </w:rPr>
              <w:t xml:space="preserve">Uzasadnienie faktyczne </w:t>
            </w:r>
          </w:p>
          <w:p w14:paraId="338E17D8" w14:textId="77777777" w:rsidR="006F762D" w:rsidRPr="00FB7D1E" w:rsidRDefault="006F762D" w:rsidP="006F762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D1E">
              <w:rPr>
                <w:rFonts w:ascii="Times New Roman" w:hAnsi="Times New Roman"/>
                <w:sz w:val="24"/>
                <w:szCs w:val="24"/>
              </w:rPr>
              <w:t>i prawne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6D357808" w14:textId="77777777" w:rsidR="006F762D" w:rsidRPr="00B97F22" w:rsidRDefault="006F762D" w:rsidP="006F762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D2751C">
              <w:rPr>
                <w:sz w:val="24"/>
                <w:szCs w:val="24"/>
              </w:rPr>
              <w:t>Dokument (plik) potwierdzający przyczynę i ważność utajnienia /dokument załączyć do oświadczenia/</w:t>
            </w:r>
          </w:p>
        </w:tc>
      </w:tr>
      <w:tr w:rsidR="006F762D" w:rsidRPr="00FB7D1E" w14:paraId="658A1179" w14:textId="77777777" w:rsidTr="00B97F2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78F8D9" w14:textId="77777777" w:rsidR="006F762D" w:rsidRPr="00FB7D1E" w:rsidRDefault="006F762D" w:rsidP="006F762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B7D1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F8A14" w14:textId="77777777" w:rsidR="006F762D" w:rsidRPr="00FB7D1E" w:rsidRDefault="006F762D" w:rsidP="006F762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0F4A9" w14:textId="77777777" w:rsidR="006F762D" w:rsidRPr="00FB7D1E" w:rsidRDefault="006F762D" w:rsidP="006F762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6D79B" w14:textId="77777777" w:rsidR="006F762D" w:rsidRPr="00FB7D1E" w:rsidRDefault="006F762D" w:rsidP="006F762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29195FF" w14:textId="77777777" w:rsidR="006F762D" w:rsidRPr="00FB7D1E" w:rsidRDefault="006F762D" w:rsidP="006F762D">
      <w:pPr>
        <w:spacing w:line="276" w:lineRule="auto"/>
        <w:jc w:val="both"/>
        <w:rPr>
          <w:sz w:val="24"/>
          <w:szCs w:val="24"/>
        </w:rPr>
      </w:pPr>
    </w:p>
    <w:p w14:paraId="66341F7E" w14:textId="52CD15FC" w:rsidR="006F762D" w:rsidRPr="00FB7D1E" w:rsidRDefault="006F762D" w:rsidP="00265B59">
      <w:pPr>
        <w:numPr>
          <w:ilvl w:val="3"/>
          <w:numId w:val="41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FB7D1E">
        <w:rPr>
          <w:rFonts w:eastAsia="Calibri"/>
          <w:sz w:val="24"/>
          <w:szCs w:val="24"/>
          <w:lang w:eastAsia="en-US"/>
        </w:rPr>
        <w:t>Nie oferujemy rozwiązań równoważnych / oferujemy rozwiązania równoważne, wyszczególnione poniżej *</w:t>
      </w:r>
    </w:p>
    <w:p w14:paraId="78A90607" w14:textId="68B6DB29" w:rsidR="006F762D" w:rsidRPr="00FB7D1E" w:rsidRDefault="006F762D" w:rsidP="006F762D">
      <w:pPr>
        <w:autoSpaceDE w:val="0"/>
        <w:autoSpaceDN w:val="0"/>
        <w:adjustRightInd w:val="0"/>
        <w:spacing w:line="276" w:lineRule="auto"/>
        <w:ind w:left="567" w:hanging="141"/>
        <w:contextualSpacing/>
        <w:jc w:val="both"/>
        <w:rPr>
          <w:rFonts w:eastAsia="Calibri"/>
          <w:sz w:val="24"/>
          <w:szCs w:val="24"/>
          <w:lang w:eastAsia="en-US"/>
        </w:rPr>
      </w:pPr>
      <w:r w:rsidRPr="00FB7D1E">
        <w:rPr>
          <w:rFonts w:eastAsia="Calibri"/>
          <w:sz w:val="24"/>
          <w:szCs w:val="24"/>
          <w:lang w:eastAsia="en-US"/>
        </w:rPr>
        <w:t>a) wymagane w SWZ ............................... oferowane ..........................................................</w:t>
      </w:r>
    </w:p>
    <w:p w14:paraId="075931E8" w14:textId="62FAE951" w:rsidR="006F762D" w:rsidRPr="00FB7D1E" w:rsidRDefault="006F762D" w:rsidP="006F762D">
      <w:pPr>
        <w:autoSpaceDE w:val="0"/>
        <w:autoSpaceDN w:val="0"/>
        <w:adjustRightInd w:val="0"/>
        <w:spacing w:line="276" w:lineRule="auto"/>
        <w:ind w:left="567" w:hanging="141"/>
        <w:contextualSpacing/>
        <w:jc w:val="both"/>
        <w:rPr>
          <w:rFonts w:eastAsia="Calibri"/>
          <w:sz w:val="24"/>
          <w:szCs w:val="24"/>
          <w:lang w:eastAsia="en-US"/>
        </w:rPr>
      </w:pPr>
      <w:r w:rsidRPr="00FB7D1E">
        <w:rPr>
          <w:rFonts w:eastAsia="Calibri"/>
          <w:sz w:val="24"/>
          <w:szCs w:val="24"/>
          <w:lang w:eastAsia="en-US"/>
        </w:rPr>
        <w:t>b) wymagane w SWZ ............................... oferowane …………………</w:t>
      </w:r>
      <w:r w:rsidR="00077097">
        <w:rPr>
          <w:rFonts w:eastAsia="Calibri"/>
          <w:sz w:val="24"/>
          <w:szCs w:val="24"/>
          <w:lang w:eastAsia="en-US"/>
        </w:rPr>
        <w:t>…</w:t>
      </w:r>
      <w:r w:rsidRPr="00FB7D1E">
        <w:rPr>
          <w:rFonts w:eastAsia="Calibri"/>
          <w:sz w:val="24"/>
          <w:szCs w:val="24"/>
          <w:lang w:eastAsia="en-US"/>
        </w:rPr>
        <w:t>……………...</w:t>
      </w:r>
    </w:p>
    <w:p w14:paraId="182E4D40" w14:textId="0724967D" w:rsidR="00E5775F" w:rsidRPr="00FB7D1E" w:rsidRDefault="00E5775F" w:rsidP="00FB7D1E">
      <w:pPr>
        <w:autoSpaceDE w:val="0"/>
        <w:autoSpaceDN w:val="0"/>
        <w:adjustRightInd w:val="0"/>
        <w:spacing w:line="276" w:lineRule="auto"/>
        <w:ind w:left="284"/>
        <w:contextualSpacing/>
        <w:jc w:val="both"/>
        <w:rPr>
          <w:rFonts w:eastAsia="Calibri"/>
          <w:sz w:val="24"/>
          <w:szCs w:val="24"/>
          <w:lang w:eastAsia="en-US"/>
        </w:rPr>
      </w:pPr>
      <w:r w:rsidRPr="00FB7D1E">
        <w:rPr>
          <w:rFonts w:eastAsia="Calibri"/>
          <w:sz w:val="24"/>
          <w:szCs w:val="24"/>
          <w:lang w:eastAsia="en-US"/>
        </w:rPr>
        <w:t>Na potwierdzenie równow</w:t>
      </w:r>
      <w:r w:rsidR="00F13594">
        <w:rPr>
          <w:rFonts w:eastAsia="Calibri"/>
          <w:sz w:val="24"/>
          <w:szCs w:val="24"/>
          <w:lang w:eastAsia="en-US"/>
        </w:rPr>
        <w:t>a</w:t>
      </w:r>
      <w:r w:rsidRPr="00FB7D1E">
        <w:rPr>
          <w:rFonts w:eastAsia="Calibri"/>
          <w:sz w:val="24"/>
          <w:szCs w:val="24"/>
          <w:lang w:eastAsia="en-US"/>
        </w:rPr>
        <w:t xml:space="preserve">żności do oferty, jako załączniki stanowiące przedmiotowe środki załączam dokumenty potwierdzające powyższe. </w:t>
      </w:r>
    </w:p>
    <w:p w14:paraId="03DC5266" w14:textId="77777777" w:rsidR="006F762D" w:rsidRPr="00FB7D1E" w:rsidRDefault="006F762D" w:rsidP="00265B59">
      <w:pPr>
        <w:numPr>
          <w:ilvl w:val="3"/>
          <w:numId w:val="41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FB7D1E">
        <w:rPr>
          <w:rFonts w:eastAsia="Calibri"/>
          <w:sz w:val="24"/>
          <w:szCs w:val="24"/>
          <w:lang w:eastAsia="en-US"/>
        </w:rPr>
        <w:t>Oświadczam(-y), że wypełniłem obowiązki informacyjne przewidziane w art. 13 lub art. 14 RODO</w:t>
      </w:r>
      <w:r w:rsidRPr="00FB7D1E">
        <w:rPr>
          <w:rFonts w:eastAsia="Calibri"/>
          <w:sz w:val="24"/>
          <w:szCs w:val="24"/>
          <w:vertAlign w:val="superscript"/>
          <w:lang w:eastAsia="en-US"/>
        </w:rPr>
        <w:footnoteReference w:id="1"/>
      </w:r>
      <w:r w:rsidRPr="00FB7D1E">
        <w:rPr>
          <w:rFonts w:eastAsia="Calibri"/>
          <w:sz w:val="24"/>
          <w:szCs w:val="24"/>
          <w:lang w:eastAsia="en-US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3651C09D" w14:textId="77777777" w:rsidR="006F762D" w:rsidRPr="00FB7D1E" w:rsidRDefault="006F762D" w:rsidP="00265B59">
      <w:pPr>
        <w:numPr>
          <w:ilvl w:val="3"/>
          <w:numId w:val="41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FB7D1E">
        <w:rPr>
          <w:rFonts w:eastAsia="Calibri"/>
          <w:sz w:val="24"/>
          <w:szCs w:val="24"/>
          <w:lang w:eastAsia="en-US"/>
        </w:rPr>
        <w:lastRenderedPageBreak/>
        <w:t>Oświadczam (-y), że jestem (-śmy) zarejestrowanym czynnym / zwolnionym* podatnikiem podatku VAT.</w:t>
      </w:r>
    </w:p>
    <w:p w14:paraId="79570B4B" w14:textId="77777777" w:rsidR="006F762D" w:rsidRPr="00FB7D1E" w:rsidRDefault="006F762D" w:rsidP="00265B59">
      <w:pPr>
        <w:numPr>
          <w:ilvl w:val="3"/>
          <w:numId w:val="41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FB7D1E">
        <w:rPr>
          <w:rFonts w:eastAsia="Calibri"/>
          <w:sz w:val="24"/>
          <w:szCs w:val="24"/>
          <w:lang w:eastAsia="en-US"/>
        </w:rPr>
        <w:t>Świadoma(-i) odpowiedzialności karnej oświadczam(-y), że załączone do oferty dokumenty opisują stan prawny i faktyczny, aktualny na dzień złożenia niniejszej oferty (art. 297 k.k.).</w:t>
      </w:r>
    </w:p>
    <w:p w14:paraId="1B59284C" w14:textId="4ED5A4E3" w:rsidR="006F762D" w:rsidRPr="00FB7D1E" w:rsidRDefault="006F762D" w:rsidP="00265B59">
      <w:pPr>
        <w:numPr>
          <w:ilvl w:val="3"/>
          <w:numId w:val="41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FB7D1E">
        <w:rPr>
          <w:rFonts w:eastAsia="Calibri"/>
          <w:sz w:val="24"/>
          <w:szCs w:val="24"/>
          <w:lang w:eastAsia="en-US"/>
        </w:rPr>
        <w:t>Osoba upoważniona do kontaktów z Zamawiającym: …………...……………………….</w:t>
      </w:r>
    </w:p>
    <w:p w14:paraId="466B9C63" w14:textId="752377D8" w:rsidR="006F762D" w:rsidRPr="00FB7D1E" w:rsidRDefault="006F762D" w:rsidP="006F762D">
      <w:pPr>
        <w:autoSpaceDE w:val="0"/>
        <w:autoSpaceDN w:val="0"/>
        <w:adjustRightInd w:val="0"/>
        <w:spacing w:line="276" w:lineRule="auto"/>
        <w:ind w:left="426" w:hanging="142"/>
        <w:jc w:val="both"/>
        <w:rPr>
          <w:rFonts w:eastAsia="Calibri"/>
          <w:sz w:val="24"/>
          <w:szCs w:val="24"/>
          <w:lang w:eastAsia="en-US"/>
        </w:rPr>
      </w:pPr>
      <w:r w:rsidRPr="00FB7D1E">
        <w:rPr>
          <w:rFonts w:eastAsia="Calibri"/>
          <w:sz w:val="24"/>
          <w:szCs w:val="24"/>
          <w:lang w:eastAsia="en-US"/>
        </w:rPr>
        <w:t>tel. ........................................................................, e-mail: …………………………………</w:t>
      </w:r>
    </w:p>
    <w:p w14:paraId="295B6552" w14:textId="77777777" w:rsidR="006F762D" w:rsidRPr="00FB7D1E" w:rsidRDefault="006F762D" w:rsidP="00265B59">
      <w:pPr>
        <w:numPr>
          <w:ilvl w:val="3"/>
          <w:numId w:val="41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FB7D1E">
        <w:rPr>
          <w:sz w:val="24"/>
          <w:szCs w:val="24"/>
        </w:rPr>
        <w:t>Załącznikami do oferty są:</w:t>
      </w:r>
    </w:p>
    <w:p w14:paraId="7AF73FBA" w14:textId="17039F1B" w:rsidR="006F762D" w:rsidRPr="00FB7D1E" w:rsidRDefault="00D64B8F" w:rsidP="00265B59">
      <w:pPr>
        <w:widowControl w:val="0"/>
        <w:numPr>
          <w:ilvl w:val="0"/>
          <w:numId w:val="45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276" w:lineRule="auto"/>
        <w:ind w:hanging="43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</w:t>
      </w:r>
    </w:p>
    <w:p w14:paraId="450534D2" w14:textId="2B7A428A" w:rsidR="00CF7AD6" w:rsidRPr="00FB7D1E" w:rsidRDefault="006F762D" w:rsidP="00265B59">
      <w:pPr>
        <w:widowControl w:val="0"/>
        <w:numPr>
          <w:ilvl w:val="0"/>
          <w:numId w:val="45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276" w:lineRule="auto"/>
        <w:ind w:hanging="436"/>
        <w:contextualSpacing/>
        <w:jc w:val="both"/>
        <w:rPr>
          <w:sz w:val="24"/>
          <w:szCs w:val="24"/>
        </w:rPr>
      </w:pPr>
      <w:r w:rsidRPr="00FB7D1E">
        <w:rPr>
          <w:sz w:val="24"/>
          <w:szCs w:val="24"/>
        </w:rPr>
        <w:t>............................................................</w:t>
      </w:r>
    </w:p>
    <w:p w14:paraId="2419CAF9" w14:textId="0C5766B4" w:rsidR="00CF7AD6" w:rsidRPr="00B97F22" w:rsidRDefault="00077097" w:rsidP="00B97F22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276" w:lineRule="auto"/>
        <w:ind w:left="720"/>
        <w:contextualSpacing/>
        <w:jc w:val="both"/>
        <w:rPr>
          <w:i/>
          <w:iCs/>
          <w:sz w:val="22"/>
          <w:szCs w:val="22"/>
        </w:rPr>
      </w:pPr>
      <w:r>
        <w:rPr>
          <w:sz w:val="24"/>
          <w:szCs w:val="24"/>
        </w:rPr>
        <w:tab/>
      </w:r>
    </w:p>
    <w:p w14:paraId="34CFB6A9" w14:textId="7B4E854B" w:rsidR="00077097" w:rsidRPr="00663C6E" w:rsidRDefault="00CF7AD6" w:rsidP="00B97F22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276" w:lineRule="auto"/>
        <w:ind w:left="720"/>
        <w:contextualSpacing/>
        <w:jc w:val="both"/>
        <w:rPr>
          <w:i/>
          <w:iCs/>
          <w:sz w:val="22"/>
          <w:szCs w:val="22"/>
        </w:rPr>
      </w:pPr>
      <w:r>
        <w:rPr>
          <w:sz w:val="24"/>
          <w:szCs w:val="24"/>
        </w:rPr>
        <w:tab/>
      </w:r>
      <w:r w:rsidR="00077097">
        <w:rPr>
          <w:sz w:val="24"/>
          <w:szCs w:val="24"/>
        </w:rPr>
        <w:tab/>
      </w:r>
      <w:r w:rsidR="009529B2">
        <w:rPr>
          <w:sz w:val="24"/>
          <w:szCs w:val="24"/>
        </w:rPr>
        <w:tab/>
      </w:r>
      <w:r w:rsidR="00077097" w:rsidRPr="00663C6E">
        <w:rPr>
          <w:i/>
          <w:iCs/>
          <w:sz w:val="22"/>
          <w:szCs w:val="22"/>
        </w:rPr>
        <w:t>Podpis osoby / osób umocowanych</w:t>
      </w:r>
    </w:p>
    <w:p w14:paraId="28DDADC7" w14:textId="3F123FF2" w:rsidR="00077097" w:rsidRPr="00663C6E" w:rsidRDefault="00077097" w:rsidP="006F762D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276" w:lineRule="auto"/>
        <w:ind w:left="720" w:hanging="436"/>
        <w:contextualSpacing/>
        <w:jc w:val="both"/>
        <w:rPr>
          <w:i/>
          <w:iCs/>
          <w:sz w:val="22"/>
          <w:szCs w:val="22"/>
        </w:rPr>
      </w:pPr>
      <w:r w:rsidRPr="00663C6E">
        <w:rPr>
          <w:i/>
          <w:iCs/>
          <w:sz w:val="22"/>
          <w:szCs w:val="22"/>
        </w:rPr>
        <w:tab/>
      </w:r>
      <w:r w:rsidRPr="00663C6E">
        <w:rPr>
          <w:i/>
          <w:iCs/>
          <w:sz w:val="22"/>
          <w:szCs w:val="22"/>
        </w:rPr>
        <w:tab/>
      </w:r>
      <w:r w:rsidRPr="00663C6E">
        <w:rPr>
          <w:i/>
          <w:iCs/>
          <w:sz w:val="22"/>
          <w:szCs w:val="22"/>
        </w:rPr>
        <w:tab/>
      </w:r>
      <w:r w:rsidRPr="00663C6E">
        <w:rPr>
          <w:i/>
          <w:iCs/>
          <w:sz w:val="22"/>
          <w:szCs w:val="22"/>
        </w:rPr>
        <w:tab/>
        <w:t xml:space="preserve"> do reprezentowania Wykonawcy</w:t>
      </w:r>
    </w:p>
    <w:p w14:paraId="648C7A70" w14:textId="77777777" w:rsidR="00CF7AD6" w:rsidRPr="00FB7D1E" w:rsidRDefault="00CF7AD6" w:rsidP="00B97F22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276" w:lineRule="auto"/>
        <w:contextualSpacing/>
        <w:jc w:val="both"/>
        <w:rPr>
          <w:sz w:val="24"/>
          <w:szCs w:val="24"/>
        </w:rPr>
      </w:pPr>
    </w:p>
    <w:p w14:paraId="00EE5557" w14:textId="5FBD4D0C" w:rsidR="006F762D" w:rsidRPr="00FB7D1E" w:rsidRDefault="006F762D" w:rsidP="00B97F22">
      <w:pPr>
        <w:tabs>
          <w:tab w:val="left" w:pos="0"/>
        </w:tabs>
        <w:jc w:val="both"/>
        <w:rPr>
          <w:bCs/>
          <w:i/>
          <w:iCs/>
          <w:spacing w:val="8"/>
        </w:rPr>
      </w:pPr>
      <w:r w:rsidRPr="00FB7D1E">
        <w:rPr>
          <w:bCs/>
          <w:i/>
          <w:iCs/>
          <w:spacing w:val="8"/>
        </w:rPr>
        <w:t>UWAGA:</w:t>
      </w:r>
    </w:p>
    <w:p w14:paraId="524C8C79" w14:textId="77777777" w:rsidR="006F762D" w:rsidRPr="00FB7D1E" w:rsidRDefault="006F762D" w:rsidP="00265B59">
      <w:pPr>
        <w:numPr>
          <w:ilvl w:val="0"/>
          <w:numId w:val="46"/>
        </w:numPr>
        <w:tabs>
          <w:tab w:val="left" w:pos="0"/>
        </w:tabs>
        <w:ind w:left="284" w:hanging="284"/>
        <w:jc w:val="both"/>
        <w:rPr>
          <w:bCs/>
          <w:i/>
          <w:iCs/>
          <w:spacing w:val="8"/>
        </w:rPr>
      </w:pPr>
      <w:r w:rsidRPr="00FB7D1E">
        <w:rPr>
          <w:bCs/>
          <w:i/>
          <w:iCs/>
          <w:spacing w:val="8"/>
        </w:rPr>
        <w:t>Zamawiający zaleca przed podpisaniem, zapisanie dokumentu w formacie .pdf.</w:t>
      </w:r>
    </w:p>
    <w:p w14:paraId="5DB5DBB1" w14:textId="77777777" w:rsidR="006F762D" w:rsidRPr="00FB7D1E" w:rsidRDefault="006F762D" w:rsidP="00265B59">
      <w:pPr>
        <w:numPr>
          <w:ilvl w:val="0"/>
          <w:numId w:val="46"/>
        </w:numPr>
        <w:tabs>
          <w:tab w:val="left" w:pos="0"/>
        </w:tabs>
        <w:ind w:left="284" w:hanging="284"/>
        <w:jc w:val="both"/>
        <w:rPr>
          <w:rFonts w:eastAsia="Calibri"/>
          <w:bCs/>
          <w:i/>
          <w:iCs/>
          <w:spacing w:val="8"/>
          <w:lang w:eastAsia="en-US"/>
        </w:rPr>
      </w:pPr>
      <w:r w:rsidRPr="00FB7D1E">
        <w:rPr>
          <w:bCs/>
          <w:i/>
          <w:iCs/>
          <w:spacing w:val="8"/>
        </w:rPr>
        <w:t>Formularz oferty musi być opatrzony, przez osobę lub osoby uprawnione do reprezentowania wykonawcy, kwalifikowanym podpisem elektronicznym lub podpisem zaufanym lub podpisem osobistym (e-dowód)</w:t>
      </w:r>
      <w:r w:rsidRPr="00FB7D1E">
        <w:rPr>
          <w:rFonts w:eastAsia="Calibri"/>
          <w:bCs/>
          <w:i/>
          <w:iCs/>
          <w:spacing w:val="8"/>
          <w:lang w:eastAsia="en-US"/>
        </w:rPr>
        <w:t xml:space="preserve"> i przekazany Zamawiającemu wraz z dokumentem (-ami) potwierdzającymi prawo do reprezentacji Wykonawcy przez osobę podpisującą ofertę (w przypadku podpisu przez osobę inną niż wynikający z KRS).</w:t>
      </w:r>
    </w:p>
    <w:p w14:paraId="24BA0386" w14:textId="77777777" w:rsidR="006F762D" w:rsidRPr="00FB7D1E" w:rsidRDefault="006F762D" w:rsidP="00265B59">
      <w:pPr>
        <w:numPr>
          <w:ilvl w:val="0"/>
          <w:numId w:val="46"/>
        </w:numPr>
        <w:tabs>
          <w:tab w:val="left" w:pos="0"/>
        </w:tabs>
        <w:ind w:left="284" w:hanging="284"/>
        <w:jc w:val="both"/>
        <w:rPr>
          <w:rFonts w:eastAsia="Calibri"/>
          <w:bCs/>
          <w:i/>
          <w:iCs/>
          <w:spacing w:val="8"/>
          <w:lang w:eastAsia="en-US"/>
        </w:rPr>
      </w:pPr>
      <w:r w:rsidRPr="00FB7D1E">
        <w:rPr>
          <w:rFonts w:eastAsia="Calibri"/>
          <w:bCs/>
          <w:i/>
          <w:iCs/>
          <w:spacing w:val="8"/>
          <w:lang w:eastAsia="en-US"/>
        </w:rPr>
        <w:t>Zamawiający definiuje mikro, małego i średniego przedsiębiorcę zgodnie z art. 7 ustawy</w:t>
      </w:r>
      <w:r w:rsidRPr="00FB7D1E">
        <w:rPr>
          <w:rFonts w:eastAsia="Calibri"/>
          <w:bCs/>
          <w:i/>
          <w:iCs/>
          <w:spacing w:val="8"/>
          <w:lang w:eastAsia="en-US"/>
        </w:rPr>
        <w:br/>
        <w:t xml:space="preserve">z dnia 6 marca 2018 r. Prawo przedsiębiorców (tj. Dz U. 2021 POZ. 162 ze zm.). </w:t>
      </w:r>
    </w:p>
    <w:p w14:paraId="0F25E694" w14:textId="77777777" w:rsidR="006F762D" w:rsidRPr="00FB7D1E" w:rsidRDefault="006F762D" w:rsidP="006F762D">
      <w:pPr>
        <w:tabs>
          <w:tab w:val="left" w:pos="0"/>
        </w:tabs>
        <w:ind w:left="567" w:hanging="283"/>
        <w:jc w:val="both"/>
        <w:rPr>
          <w:rFonts w:eastAsia="Calibri"/>
          <w:bCs/>
          <w:i/>
          <w:iCs/>
          <w:spacing w:val="8"/>
          <w:lang w:eastAsia="en-US"/>
        </w:rPr>
      </w:pPr>
      <w:r w:rsidRPr="00FB7D1E">
        <w:rPr>
          <w:rFonts w:eastAsia="Calibri"/>
          <w:bCs/>
          <w:i/>
          <w:iCs/>
          <w:spacing w:val="8"/>
          <w:lang w:eastAsia="en-US"/>
        </w:rPr>
        <w:t>1) mikroprzedsiębiorca – przedsiębiorca, który w co najmniej jednym roku z dwóch ostatnich lat obrotowych spełniał łącznie następujące warunki:</w:t>
      </w:r>
    </w:p>
    <w:p w14:paraId="3C0B6667" w14:textId="77777777" w:rsidR="006F762D" w:rsidRPr="00FB7D1E" w:rsidRDefault="006F762D" w:rsidP="006F762D">
      <w:pPr>
        <w:tabs>
          <w:tab w:val="left" w:pos="0"/>
        </w:tabs>
        <w:ind w:left="851" w:hanging="284"/>
        <w:jc w:val="both"/>
        <w:rPr>
          <w:rFonts w:eastAsia="Calibri"/>
          <w:bCs/>
          <w:i/>
          <w:iCs/>
          <w:spacing w:val="8"/>
          <w:lang w:eastAsia="en-US"/>
        </w:rPr>
      </w:pPr>
      <w:r w:rsidRPr="00FB7D1E">
        <w:rPr>
          <w:rFonts w:eastAsia="Calibri"/>
          <w:bCs/>
          <w:i/>
          <w:iCs/>
          <w:spacing w:val="8"/>
          <w:lang w:eastAsia="en-US"/>
        </w:rPr>
        <w:t>a) zatrudniał średniorocznie mniej niż 10 pracowników oraz</w:t>
      </w:r>
    </w:p>
    <w:p w14:paraId="1C643E75" w14:textId="77777777" w:rsidR="006F762D" w:rsidRPr="00FB7D1E" w:rsidRDefault="006F762D" w:rsidP="006F762D">
      <w:pPr>
        <w:tabs>
          <w:tab w:val="left" w:pos="0"/>
        </w:tabs>
        <w:ind w:left="851" w:hanging="284"/>
        <w:jc w:val="both"/>
        <w:rPr>
          <w:rFonts w:eastAsia="Calibri"/>
          <w:bCs/>
          <w:i/>
          <w:iCs/>
          <w:spacing w:val="8"/>
          <w:lang w:eastAsia="en-US"/>
        </w:rPr>
      </w:pPr>
      <w:r w:rsidRPr="00FB7D1E">
        <w:rPr>
          <w:rFonts w:eastAsia="Calibri"/>
          <w:bCs/>
          <w:i/>
          <w:iCs/>
          <w:spacing w:val="8"/>
          <w:lang w:eastAsia="en-US"/>
        </w:rPr>
        <w:t>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euro,</w:t>
      </w:r>
    </w:p>
    <w:p w14:paraId="4CBCDB74" w14:textId="77777777" w:rsidR="006F762D" w:rsidRPr="00FB7D1E" w:rsidRDefault="006F762D" w:rsidP="006F762D">
      <w:pPr>
        <w:tabs>
          <w:tab w:val="left" w:pos="0"/>
        </w:tabs>
        <w:ind w:left="567" w:hanging="283"/>
        <w:jc w:val="both"/>
        <w:rPr>
          <w:rFonts w:eastAsia="Calibri"/>
          <w:bCs/>
          <w:i/>
          <w:iCs/>
          <w:spacing w:val="8"/>
          <w:lang w:eastAsia="en-US"/>
        </w:rPr>
      </w:pPr>
      <w:r w:rsidRPr="00FB7D1E">
        <w:rPr>
          <w:rFonts w:eastAsia="Calibri"/>
          <w:bCs/>
          <w:i/>
          <w:iCs/>
          <w:spacing w:val="8"/>
          <w:lang w:eastAsia="en-US"/>
        </w:rPr>
        <w:t>2) mały przedsiębiorca – przedsiębiorca, który w co najmniej jednym roku z dwóch ostatnich lat obrotowych spełniał łącznie następujące warunki:</w:t>
      </w:r>
    </w:p>
    <w:p w14:paraId="043BDFE3" w14:textId="77777777" w:rsidR="006F762D" w:rsidRPr="00FB7D1E" w:rsidRDefault="006F762D" w:rsidP="006F762D">
      <w:pPr>
        <w:tabs>
          <w:tab w:val="left" w:pos="0"/>
        </w:tabs>
        <w:ind w:left="851" w:hanging="284"/>
        <w:jc w:val="both"/>
        <w:rPr>
          <w:rFonts w:eastAsia="Calibri"/>
          <w:bCs/>
          <w:i/>
          <w:iCs/>
          <w:spacing w:val="8"/>
          <w:lang w:eastAsia="en-US"/>
        </w:rPr>
      </w:pPr>
      <w:r w:rsidRPr="00FB7D1E">
        <w:rPr>
          <w:rFonts w:eastAsia="Calibri"/>
          <w:bCs/>
          <w:i/>
          <w:iCs/>
          <w:spacing w:val="8"/>
          <w:lang w:eastAsia="en-US"/>
        </w:rPr>
        <w:t xml:space="preserve">a) zatrudniał średniorocznie mniej niż 50 pracowników oraz </w:t>
      </w:r>
    </w:p>
    <w:p w14:paraId="0808CCC7" w14:textId="77777777" w:rsidR="006F762D" w:rsidRPr="00FB7D1E" w:rsidRDefault="006F762D" w:rsidP="006F762D">
      <w:pPr>
        <w:tabs>
          <w:tab w:val="left" w:pos="0"/>
        </w:tabs>
        <w:ind w:left="851" w:hanging="284"/>
        <w:jc w:val="both"/>
        <w:rPr>
          <w:rFonts w:eastAsia="Calibri"/>
          <w:bCs/>
          <w:i/>
          <w:iCs/>
          <w:spacing w:val="8"/>
          <w:lang w:eastAsia="en-US"/>
        </w:rPr>
      </w:pPr>
      <w:r w:rsidRPr="00FB7D1E">
        <w:rPr>
          <w:rFonts w:eastAsia="Calibri"/>
          <w:bCs/>
          <w:i/>
          <w:iCs/>
          <w:spacing w:val="8"/>
          <w:lang w:eastAsia="en-US"/>
        </w:rPr>
        <w:t>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</w:t>
      </w:r>
    </w:p>
    <w:p w14:paraId="54A4A271" w14:textId="77777777" w:rsidR="006F762D" w:rsidRPr="00FB7D1E" w:rsidRDefault="006F762D" w:rsidP="006F762D">
      <w:pPr>
        <w:tabs>
          <w:tab w:val="left" w:pos="0"/>
        </w:tabs>
        <w:ind w:left="851" w:hanging="284"/>
        <w:jc w:val="both"/>
        <w:rPr>
          <w:rFonts w:eastAsia="Calibri"/>
          <w:bCs/>
          <w:i/>
          <w:iCs/>
          <w:spacing w:val="8"/>
          <w:lang w:eastAsia="en-US"/>
        </w:rPr>
      </w:pPr>
      <w:r w:rsidRPr="00FB7D1E">
        <w:rPr>
          <w:rFonts w:eastAsia="Calibri"/>
          <w:bCs/>
          <w:i/>
          <w:iCs/>
          <w:spacing w:val="8"/>
          <w:lang w:eastAsia="en-US"/>
        </w:rPr>
        <w:t>– i który nie jest mikroprzedsiębiorcą,</w:t>
      </w:r>
    </w:p>
    <w:p w14:paraId="4AF8B313" w14:textId="77777777" w:rsidR="006F762D" w:rsidRPr="00FB7D1E" w:rsidRDefault="006F762D" w:rsidP="006F762D">
      <w:pPr>
        <w:tabs>
          <w:tab w:val="left" w:pos="0"/>
        </w:tabs>
        <w:ind w:left="567" w:hanging="283"/>
        <w:jc w:val="both"/>
        <w:rPr>
          <w:rFonts w:eastAsia="Calibri"/>
          <w:bCs/>
          <w:i/>
          <w:iCs/>
          <w:spacing w:val="8"/>
          <w:lang w:eastAsia="en-US"/>
        </w:rPr>
      </w:pPr>
      <w:r w:rsidRPr="00FB7D1E">
        <w:rPr>
          <w:rFonts w:eastAsia="Calibri"/>
          <w:bCs/>
          <w:i/>
          <w:iCs/>
          <w:spacing w:val="8"/>
          <w:lang w:eastAsia="en-US"/>
        </w:rPr>
        <w:t>3) średni przedsiębiorca – przedsiębiorca, który w co najmniej jednym roku z dwóch ostatnich lat obrotowych spełniał łącznie następujące warunki:</w:t>
      </w:r>
    </w:p>
    <w:p w14:paraId="41FABA91" w14:textId="77777777" w:rsidR="006F762D" w:rsidRPr="00FB7D1E" w:rsidRDefault="006F762D" w:rsidP="006F762D">
      <w:pPr>
        <w:tabs>
          <w:tab w:val="left" w:pos="0"/>
        </w:tabs>
        <w:ind w:left="851" w:hanging="284"/>
        <w:jc w:val="both"/>
        <w:rPr>
          <w:rFonts w:eastAsia="Calibri"/>
          <w:bCs/>
          <w:i/>
          <w:iCs/>
          <w:spacing w:val="8"/>
          <w:lang w:eastAsia="en-US"/>
        </w:rPr>
      </w:pPr>
      <w:r w:rsidRPr="00FB7D1E">
        <w:rPr>
          <w:rFonts w:eastAsia="Calibri"/>
          <w:bCs/>
          <w:i/>
          <w:iCs/>
          <w:spacing w:val="8"/>
          <w:lang w:eastAsia="en-US"/>
        </w:rPr>
        <w:t>a) zatrudniał średniorocznie mniej niż 250 pracowników oraz</w:t>
      </w:r>
    </w:p>
    <w:p w14:paraId="4AD41E46" w14:textId="77777777" w:rsidR="006F762D" w:rsidRPr="00FB7D1E" w:rsidRDefault="006F762D" w:rsidP="006F762D">
      <w:pPr>
        <w:tabs>
          <w:tab w:val="left" w:pos="0"/>
        </w:tabs>
        <w:ind w:left="851" w:hanging="284"/>
        <w:jc w:val="both"/>
        <w:rPr>
          <w:rFonts w:eastAsia="Calibri"/>
          <w:bCs/>
          <w:i/>
          <w:iCs/>
          <w:spacing w:val="8"/>
          <w:lang w:eastAsia="en-US"/>
        </w:rPr>
      </w:pPr>
      <w:r w:rsidRPr="00FB7D1E">
        <w:rPr>
          <w:rFonts w:eastAsia="Calibri"/>
          <w:bCs/>
          <w:i/>
          <w:iCs/>
          <w:spacing w:val="8"/>
          <w:lang w:eastAsia="en-US"/>
        </w:rPr>
        <w:t>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</w:t>
      </w:r>
    </w:p>
    <w:p w14:paraId="469A35DA" w14:textId="03FC320C" w:rsidR="006F762D" w:rsidRPr="00FB7D1E" w:rsidRDefault="006F762D" w:rsidP="006F762D">
      <w:pPr>
        <w:tabs>
          <w:tab w:val="left" w:pos="0"/>
        </w:tabs>
        <w:ind w:left="851" w:hanging="284"/>
        <w:jc w:val="both"/>
        <w:rPr>
          <w:rFonts w:eastAsia="Calibri"/>
          <w:bCs/>
          <w:i/>
          <w:iCs/>
          <w:spacing w:val="8"/>
          <w:lang w:eastAsia="en-US"/>
        </w:rPr>
      </w:pPr>
      <w:r w:rsidRPr="00FB7D1E">
        <w:rPr>
          <w:rFonts w:eastAsia="Calibri"/>
          <w:bCs/>
          <w:i/>
          <w:iCs/>
          <w:spacing w:val="8"/>
          <w:lang w:eastAsia="en-US"/>
        </w:rPr>
        <w:t xml:space="preserve">– i który nie jest mikroprzedsiębiorcą ani małym przedsiębiorcą. </w:t>
      </w:r>
    </w:p>
    <w:p w14:paraId="4A861FE2" w14:textId="2270016E" w:rsidR="00D64B8F" w:rsidRDefault="00D64B8F">
      <w:pPr>
        <w:spacing w:before="120" w:line="276" w:lineRule="auto"/>
        <w:ind w:left="6372" w:firstLine="7"/>
        <w:jc w:val="center"/>
        <w:rPr>
          <w:b/>
          <w:sz w:val="24"/>
          <w:szCs w:val="24"/>
        </w:rPr>
      </w:pPr>
    </w:p>
    <w:p w14:paraId="3DF3920F" w14:textId="5FA3263F" w:rsidR="00D64B8F" w:rsidRDefault="00D64B8F">
      <w:pPr>
        <w:spacing w:before="120" w:line="276" w:lineRule="auto"/>
        <w:ind w:left="6372" w:firstLine="7"/>
        <w:jc w:val="center"/>
        <w:rPr>
          <w:b/>
          <w:sz w:val="24"/>
          <w:szCs w:val="24"/>
        </w:rPr>
      </w:pPr>
    </w:p>
    <w:p w14:paraId="10FF179B" w14:textId="6C79E17B" w:rsidR="00D64B8F" w:rsidRDefault="00D64B8F">
      <w:pPr>
        <w:spacing w:before="120" w:line="276" w:lineRule="auto"/>
        <w:ind w:left="6372" w:firstLine="7"/>
        <w:jc w:val="center"/>
        <w:rPr>
          <w:b/>
          <w:sz w:val="24"/>
          <w:szCs w:val="24"/>
        </w:rPr>
      </w:pPr>
    </w:p>
    <w:p w14:paraId="1ACC1BDB" w14:textId="5C4CE232" w:rsidR="00D64B8F" w:rsidRDefault="00D64B8F">
      <w:pPr>
        <w:spacing w:before="120" w:line="276" w:lineRule="auto"/>
        <w:ind w:left="6372" w:firstLine="7"/>
        <w:jc w:val="center"/>
        <w:rPr>
          <w:b/>
          <w:sz w:val="24"/>
          <w:szCs w:val="24"/>
        </w:rPr>
      </w:pPr>
    </w:p>
    <w:p w14:paraId="0C8E8470" w14:textId="30DC4830" w:rsidR="009B26EC" w:rsidRDefault="009B26EC">
      <w:pPr>
        <w:spacing w:before="120" w:line="276" w:lineRule="auto"/>
        <w:ind w:left="6372" w:firstLine="7"/>
        <w:jc w:val="center"/>
        <w:rPr>
          <w:b/>
          <w:sz w:val="24"/>
          <w:szCs w:val="24"/>
        </w:rPr>
      </w:pPr>
    </w:p>
    <w:p w14:paraId="3E869EFB" w14:textId="4DB9C8BC" w:rsidR="00C805AF" w:rsidRPr="00FB7D1E" w:rsidRDefault="00C805AF" w:rsidP="00FB7D1E">
      <w:pPr>
        <w:spacing w:before="120" w:line="276" w:lineRule="auto"/>
        <w:ind w:left="6372" w:firstLine="7"/>
        <w:jc w:val="center"/>
        <w:rPr>
          <w:b/>
          <w:sz w:val="24"/>
          <w:szCs w:val="24"/>
        </w:rPr>
      </w:pPr>
      <w:r w:rsidRPr="00FB7D1E">
        <w:rPr>
          <w:b/>
          <w:sz w:val="24"/>
          <w:szCs w:val="24"/>
        </w:rPr>
        <w:lastRenderedPageBreak/>
        <w:t xml:space="preserve">Załącznik nr </w:t>
      </w:r>
      <w:r w:rsidR="002B384C">
        <w:rPr>
          <w:b/>
          <w:sz w:val="24"/>
          <w:szCs w:val="24"/>
        </w:rPr>
        <w:t>3</w:t>
      </w:r>
      <w:r w:rsidRPr="00FB7D1E">
        <w:rPr>
          <w:b/>
          <w:sz w:val="24"/>
          <w:szCs w:val="24"/>
        </w:rPr>
        <w:t xml:space="preserve"> do SWZ</w:t>
      </w:r>
    </w:p>
    <w:p w14:paraId="6C763C85" w14:textId="77777777" w:rsidR="00345249" w:rsidRDefault="00345249" w:rsidP="00B97F22">
      <w:pPr>
        <w:spacing w:before="120" w:after="240" w:line="276" w:lineRule="auto"/>
        <w:jc w:val="center"/>
        <w:rPr>
          <w:b/>
          <w:sz w:val="22"/>
          <w:szCs w:val="22"/>
        </w:rPr>
      </w:pPr>
    </w:p>
    <w:p w14:paraId="55DDE6EE" w14:textId="279DD161" w:rsidR="00C805AF" w:rsidRPr="00077097" w:rsidRDefault="00C805AF" w:rsidP="00B97F22">
      <w:pPr>
        <w:spacing w:before="120" w:after="240" w:line="276" w:lineRule="auto"/>
        <w:jc w:val="center"/>
        <w:rPr>
          <w:b/>
          <w:sz w:val="22"/>
          <w:szCs w:val="22"/>
        </w:rPr>
      </w:pPr>
      <w:r w:rsidRPr="00077097">
        <w:rPr>
          <w:b/>
          <w:sz w:val="22"/>
          <w:szCs w:val="22"/>
        </w:rPr>
        <w:t>OŚWIADCZENIE  WYKONAWCY</w:t>
      </w:r>
    </w:p>
    <w:p w14:paraId="007F70EB" w14:textId="3C6A8392" w:rsidR="00C805AF" w:rsidRPr="00077097" w:rsidRDefault="00C805AF" w:rsidP="00CF35E4">
      <w:pPr>
        <w:jc w:val="both"/>
        <w:rPr>
          <w:sz w:val="22"/>
          <w:szCs w:val="22"/>
        </w:rPr>
      </w:pPr>
      <w:r w:rsidRPr="00077097">
        <w:rPr>
          <w:sz w:val="22"/>
          <w:szCs w:val="22"/>
        </w:rPr>
        <w:t>składane w postępowaniu o udzielenie zamówienia publicznego prowadzonego na podstawie art. 275</w:t>
      </w:r>
      <w:r w:rsidR="00D64B8F">
        <w:rPr>
          <w:sz w:val="22"/>
          <w:szCs w:val="22"/>
        </w:rPr>
        <w:t xml:space="preserve"> </w:t>
      </w:r>
      <w:r w:rsidRPr="00077097">
        <w:rPr>
          <w:sz w:val="22"/>
          <w:szCs w:val="22"/>
        </w:rPr>
        <w:t xml:space="preserve">pkt 1 ustawy Pzp na </w:t>
      </w:r>
      <w:r w:rsidR="00345249" w:rsidRPr="006D4DB3">
        <w:rPr>
          <w:b/>
          <w:bCs/>
          <w:sz w:val="22"/>
          <w:szCs w:val="22"/>
        </w:rPr>
        <w:t>dostawę ambulansu transportowego wraz z wyposażeniem na potrzeby SZPZLO Warszawa-Wawer</w:t>
      </w:r>
      <w:r w:rsidR="00345249">
        <w:rPr>
          <w:b/>
          <w:bCs/>
          <w:sz w:val="22"/>
          <w:szCs w:val="22"/>
        </w:rPr>
        <w:t xml:space="preserve"> </w:t>
      </w:r>
      <w:r w:rsidRPr="00077097">
        <w:rPr>
          <w:sz w:val="22"/>
          <w:szCs w:val="22"/>
        </w:rPr>
        <w:t>w imieniu:</w:t>
      </w:r>
      <w:r w:rsidR="00925F2E">
        <w:rPr>
          <w:sz w:val="22"/>
          <w:szCs w:val="22"/>
        </w:rPr>
        <w:t xml:space="preserve"> </w:t>
      </w:r>
      <w:r w:rsidR="002B384C">
        <w:rPr>
          <w:sz w:val="22"/>
          <w:szCs w:val="22"/>
        </w:rPr>
        <w:t>…</w:t>
      </w:r>
      <w:r w:rsidRPr="00077097">
        <w:rPr>
          <w:sz w:val="22"/>
          <w:szCs w:val="22"/>
        </w:rPr>
        <w:t>...........................................</w:t>
      </w:r>
      <w:r w:rsidR="00345249">
        <w:rPr>
          <w:sz w:val="22"/>
          <w:szCs w:val="22"/>
        </w:rPr>
        <w:t>................</w:t>
      </w:r>
      <w:r w:rsidRPr="00077097">
        <w:rPr>
          <w:sz w:val="22"/>
          <w:szCs w:val="22"/>
        </w:rPr>
        <w:t>..........</w:t>
      </w:r>
      <w:r w:rsidR="002B384C">
        <w:rPr>
          <w:sz w:val="22"/>
          <w:szCs w:val="22"/>
        </w:rPr>
        <w:t>......................</w:t>
      </w:r>
      <w:r w:rsidR="00345249">
        <w:rPr>
          <w:sz w:val="22"/>
          <w:szCs w:val="22"/>
        </w:rPr>
        <w:t xml:space="preserve"> </w:t>
      </w:r>
      <w:r w:rsidR="002B384C">
        <w:rPr>
          <w:sz w:val="22"/>
          <w:szCs w:val="22"/>
        </w:rPr>
        <w:t>.....................</w:t>
      </w:r>
      <w:r w:rsidRPr="00077097">
        <w:rPr>
          <w:sz w:val="22"/>
          <w:szCs w:val="22"/>
        </w:rPr>
        <w:t>.......................................</w:t>
      </w:r>
      <w:r w:rsidR="00345249">
        <w:rPr>
          <w:sz w:val="22"/>
          <w:szCs w:val="22"/>
        </w:rPr>
        <w:t>.................................................................................................</w:t>
      </w:r>
      <w:r w:rsidRPr="00077097">
        <w:rPr>
          <w:sz w:val="22"/>
          <w:szCs w:val="22"/>
        </w:rPr>
        <w:t>.......</w:t>
      </w:r>
    </w:p>
    <w:p w14:paraId="205E3C09" w14:textId="77777777" w:rsidR="00C805AF" w:rsidRPr="00077097" w:rsidRDefault="00C805AF" w:rsidP="00C805AF">
      <w:pPr>
        <w:jc w:val="center"/>
        <w:rPr>
          <w:i/>
          <w:sz w:val="22"/>
          <w:szCs w:val="22"/>
        </w:rPr>
      </w:pPr>
      <w:r w:rsidRPr="00077097">
        <w:rPr>
          <w:sz w:val="22"/>
          <w:szCs w:val="22"/>
        </w:rPr>
        <w:t>(</w:t>
      </w:r>
      <w:r w:rsidRPr="00077097">
        <w:rPr>
          <w:i/>
          <w:sz w:val="22"/>
          <w:szCs w:val="22"/>
        </w:rPr>
        <w:t>pełna nazwa/firma Wykonawcy, adres, w zależności od podmiotu: NIP/PESEL, KRS/CEiDG)</w:t>
      </w:r>
    </w:p>
    <w:p w14:paraId="5A31EC43" w14:textId="77777777" w:rsidR="00C805AF" w:rsidRPr="00077097" w:rsidRDefault="00C805AF" w:rsidP="00C805AF">
      <w:pPr>
        <w:jc w:val="center"/>
        <w:rPr>
          <w:i/>
          <w:sz w:val="22"/>
          <w:szCs w:val="22"/>
        </w:rPr>
      </w:pPr>
    </w:p>
    <w:p w14:paraId="5B8787CD" w14:textId="62FCF6FD" w:rsidR="0025101C" w:rsidRPr="0025101C" w:rsidRDefault="0025101C" w:rsidP="00265B59">
      <w:pPr>
        <w:pStyle w:val="Akapitzlist"/>
        <w:numPr>
          <w:ilvl w:val="0"/>
          <w:numId w:val="47"/>
        </w:numPr>
        <w:spacing w:after="240"/>
        <w:ind w:left="284" w:hanging="284"/>
        <w:rPr>
          <w:b/>
          <w:color w:val="000000"/>
          <w:sz w:val="22"/>
          <w:szCs w:val="22"/>
        </w:rPr>
      </w:pPr>
      <w:r w:rsidRPr="0025101C">
        <w:rPr>
          <w:b/>
          <w:color w:val="000000"/>
          <w:sz w:val="22"/>
          <w:szCs w:val="22"/>
        </w:rPr>
        <w:t>Oświadczam, że podmiot, w imieniu którego składane jest oświadczenie spełnia warunki udziału w postępowaniu określone przez Zamawiającego w Specyfikacji Warunków  Zamówienia</w:t>
      </w:r>
      <w:r>
        <w:rPr>
          <w:b/>
          <w:color w:val="000000"/>
          <w:sz w:val="22"/>
          <w:szCs w:val="22"/>
        </w:rPr>
        <w:t xml:space="preserve"> oraz </w:t>
      </w:r>
      <w:r w:rsidRPr="0025101C">
        <w:rPr>
          <w:b/>
          <w:color w:val="000000"/>
          <w:sz w:val="22"/>
          <w:szCs w:val="22"/>
        </w:rPr>
        <w:t xml:space="preserve"> </w:t>
      </w:r>
    </w:p>
    <w:p w14:paraId="1C247E65" w14:textId="0D2643A9" w:rsidR="00C805AF" w:rsidRPr="00FB7D1E" w:rsidRDefault="0025101C" w:rsidP="00265B59">
      <w:pPr>
        <w:numPr>
          <w:ilvl w:val="0"/>
          <w:numId w:val="47"/>
        </w:numPr>
        <w:spacing w:after="200" w:line="276" w:lineRule="auto"/>
        <w:ind w:left="284" w:hanging="284"/>
        <w:contextualSpacing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nie podlega wykluczeniu </w:t>
      </w:r>
      <w:r w:rsidR="00C805AF" w:rsidRPr="00FB7D1E">
        <w:rPr>
          <w:b/>
          <w:color w:val="000000"/>
          <w:sz w:val="22"/>
          <w:szCs w:val="22"/>
        </w:rPr>
        <w:t>w zakresie braku podstaw wykluczenia z postępowania, o których mowa w rozdziale XII SWZ</w:t>
      </w:r>
    </w:p>
    <w:p w14:paraId="26697834" w14:textId="77777777" w:rsidR="00C805AF" w:rsidRPr="00077097" w:rsidRDefault="00C805AF" w:rsidP="00C805AF">
      <w:pPr>
        <w:autoSpaceDE w:val="0"/>
        <w:autoSpaceDN w:val="0"/>
        <w:adjustRightInd w:val="0"/>
        <w:ind w:left="709" w:hanging="283"/>
        <w:jc w:val="both"/>
        <w:rPr>
          <w:color w:val="000000"/>
          <w:sz w:val="22"/>
          <w:szCs w:val="22"/>
        </w:rPr>
      </w:pPr>
      <w:r w:rsidRPr="00FB7D1E">
        <w:rPr>
          <w:b/>
          <w:sz w:val="22"/>
          <w:szCs w:val="22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Wybór11"/>
      <w:r w:rsidRPr="00077097">
        <w:rPr>
          <w:sz w:val="22"/>
          <w:szCs w:val="22"/>
        </w:rPr>
        <w:instrText xml:space="preserve"> FORMCHECKBOX </w:instrText>
      </w:r>
      <w:r w:rsidR="006C6557">
        <w:rPr>
          <w:b/>
          <w:sz w:val="22"/>
          <w:szCs w:val="22"/>
        </w:rPr>
      </w:r>
      <w:r w:rsidR="006C6557">
        <w:rPr>
          <w:b/>
          <w:sz w:val="22"/>
          <w:szCs w:val="22"/>
        </w:rPr>
        <w:fldChar w:fldCharType="separate"/>
      </w:r>
      <w:r w:rsidRPr="00FB7D1E">
        <w:rPr>
          <w:sz w:val="22"/>
          <w:szCs w:val="22"/>
        </w:rPr>
        <w:fldChar w:fldCharType="end"/>
      </w:r>
      <w:bookmarkEnd w:id="4"/>
      <w:r w:rsidRPr="00077097">
        <w:rPr>
          <w:b/>
          <w:sz w:val="22"/>
          <w:szCs w:val="22"/>
        </w:rPr>
        <w:t xml:space="preserve"> </w:t>
      </w:r>
      <w:r w:rsidRPr="00077097">
        <w:rPr>
          <w:color w:val="000000"/>
          <w:sz w:val="22"/>
          <w:szCs w:val="22"/>
          <w:u w:val="single"/>
        </w:rPr>
        <w:t xml:space="preserve">Oświadczam, </w:t>
      </w:r>
      <w:r w:rsidRPr="00077097">
        <w:rPr>
          <w:color w:val="000000"/>
          <w:sz w:val="22"/>
          <w:szCs w:val="22"/>
        </w:rPr>
        <w:t>że nie podlegam wykluczeniu z postępowania na podstawie art. 108 ust. 1 ustawy PZP oraz art. 109 ust. 1 pkt 4 ustawy PZP.</w:t>
      </w:r>
      <w:r w:rsidRPr="00077097">
        <w:rPr>
          <w:color w:val="000000"/>
          <w:sz w:val="22"/>
          <w:szCs w:val="22"/>
          <w:vertAlign w:val="superscript"/>
        </w:rPr>
        <w:footnoteReference w:id="2"/>
      </w:r>
    </w:p>
    <w:p w14:paraId="37351F0F" w14:textId="77777777" w:rsidR="00C805AF" w:rsidRPr="00077097" w:rsidRDefault="00C805AF" w:rsidP="00C805AF">
      <w:pPr>
        <w:ind w:left="426"/>
        <w:jc w:val="both"/>
        <w:rPr>
          <w:color w:val="000000"/>
          <w:sz w:val="22"/>
          <w:szCs w:val="22"/>
        </w:rPr>
      </w:pPr>
    </w:p>
    <w:p w14:paraId="5E107DFE" w14:textId="0FFE5FAC" w:rsidR="00C805AF" w:rsidRPr="00077097" w:rsidRDefault="00C805AF" w:rsidP="00C805AF">
      <w:pPr>
        <w:autoSpaceDE w:val="0"/>
        <w:autoSpaceDN w:val="0"/>
        <w:adjustRightInd w:val="0"/>
        <w:ind w:left="709" w:hanging="283"/>
        <w:jc w:val="both"/>
        <w:rPr>
          <w:color w:val="000000"/>
          <w:sz w:val="22"/>
          <w:szCs w:val="22"/>
        </w:rPr>
      </w:pPr>
      <w:r w:rsidRPr="00077097">
        <w:rPr>
          <w:b/>
          <w:sz w:val="22"/>
          <w:szCs w:val="22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r w:rsidRPr="00077097">
        <w:rPr>
          <w:sz w:val="22"/>
          <w:szCs w:val="22"/>
        </w:rPr>
        <w:instrText xml:space="preserve"> FORMCHECKBOX </w:instrText>
      </w:r>
      <w:r w:rsidR="006C6557">
        <w:rPr>
          <w:b/>
          <w:sz w:val="22"/>
          <w:szCs w:val="22"/>
        </w:rPr>
      </w:r>
      <w:r w:rsidR="006C6557">
        <w:rPr>
          <w:b/>
          <w:sz w:val="22"/>
          <w:szCs w:val="22"/>
        </w:rPr>
        <w:fldChar w:fldCharType="separate"/>
      </w:r>
      <w:r w:rsidRPr="00077097">
        <w:rPr>
          <w:b/>
          <w:sz w:val="22"/>
          <w:szCs w:val="22"/>
        </w:rPr>
        <w:fldChar w:fldCharType="end"/>
      </w:r>
      <w:r w:rsidRPr="00077097">
        <w:rPr>
          <w:b/>
          <w:sz w:val="22"/>
          <w:szCs w:val="22"/>
        </w:rPr>
        <w:t xml:space="preserve"> </w:t>
      </w:r>
      <w:r w:rsidRPr="00077097">
        <w:rPr>
          <w:color w:val="000000"/>
          <w:sz w:val="22"/>
          <w:szCs w:val="22"/>
          <w:u w:val="single"/>
        </w:rPr>
        <w:t xml:space="preserve">Oświadczam, </w:t>
      </w:r>
      <w:r w:rsidRPr="00077097">
        <w:rPr>
          <w:color w:val="000000"/>
          <w:sz w:val="22"/>
          <w:szCs w:val="22"/>
        </w:rPr>
        <w:t xml:space="preserve">że zachodzą w stosunku do mnie podstawy wykluczenia </w:t>
      </w:r>
      <w:r w:rsidR="00077097" w:rsidRPr="00FB7D1E">
        <w:rPr>
          <w:color w:val="000000"/>
          <w:sz w:val="22"/>
          <w:szCs w:val="22"/>
        </w:rPr>
        <w:br/>
      </w:r>
      <w:r w:rsidRPr="00077097">
        <w:rPr>
          <w:color w:val="000000"/>
          <w:sz w:val="22"/>
          <w:szCs w:val="22"/>
        </w:rPr>
        <w:t>z postępowania na podstawie art. ………………………… ustawy P</w:t>
      </w:r>
      <w:r w:rsidR="00243CF3">
        <w:rPr>
          <w:color w:val="000000"/>
          <w:sz w:val="22"/>
          <w:szCs w:val="22"/>
        </w:rPr>
        <w:t>zp</w:t>
      </w:r>
      <w:r w:rsidRPr="00077097">
        <w:rPr>
          <w:color w:val="000000"/>
          <w:sz w:val="22"/>
          <w:szCs w:val="22"/>
          <w:vertAlign w:val="superscript"/>
        </w:rPr>
        <w:t>1</w:t>
      </w:r>
    </w:p>
    <w:p w14:paraId="39BE72F5" w14:textId="77777777" w:rsidR="00C805AF" w:rsidRPr="00077097" w:rsidRDefault="00C805AF" w:rsidP="00C805AF">
      <w:pPr>
        <w:autoSpaceDE w:val="0"/>
        <w:autoSpaceDN w:val="0"/>
        <w:adjustRightInd w:val="0"/>
        <w:ind w:left="709"/>
        <w:rPr>
          <w:i/>
          <w:iCs/>
          <w:color w:val="000000"/>
          <w:sz w:val="22"/>
          <w:szCs w:val="22"/>
        </w:rPr>
      </w:pPr>
      <w:r w:rsidRPr="00077097">
        <w:rPr>
          <w:i/>
          <w:iCs/>
          <w:color w:val="000000"/>
          <w:sz w:val="22"/>
          <w:szCs w:val="22"/>
        </w:rPr>
        <w:t>(podać mającą zastosowanie podstawę wykluczenia – wypełnić, jeśli dotyczy)</w:t>
      </w:r>
    </w:p>
    <w:p w14:paraId="5A4CFA3E" w14:textId="77777777" w:rsidR="00C805AF" w:rsidRPr="00077097" w:rsidRDefault="00C805AF" w:rsidP="00C805AF">
      <w:pPr>
        <w:autoSpaceDE w:val="0"/>
        <w:autoSpaceDN w:val="0"/>
        <w:adjustRightInd w:val="0"/>
        <w:ind w:left="709"/>
        <w:jc w:val="center"/>
        <w:rPr>
          <w:i/>
          <w:iCs/>
          <w:color w:val="000000"/>
          <w:sz w:val="22"/>
          <w:szCs w:val="22"/>
        </w:rPr>
      </w:pPr>
    </w:p>
    <w:p w14:paraId="034C6033" w14:textId="4DE49E35" w:rsidR="00C805AF" w:rsidRPr="00077097" w:rsidRDefault="00C805AF" w:rsidP="00C805AF">
      <w:pPr>
        <w:autoSpaceDE w:val="0"/>
        <w:autoSpaceDN w:val="0"/>
        <w:adjustRightInd w:val="0"/>
        <w:ind w:left="709"/>
        <w:jc w:val="both"/>
        <w:rPr>
          <w:color w:val="000000"/>
          <w:sz w:val="22"/>
          <w:szCs w:val="22"/>
        </w:rPr>
      </w:pPr>
      <w:r w:rsidRPr="00077097">
        <w:rPr>
          <w:color w:val="000000"/>
          <w:sz w:val="22"/>
          <w:szCs w:val="22"/>
        </w:rPr>
        <w:t>Jednocześnie oświadczam, że w związku z ww. okolicznością, na podstawie art. 110 ust. 2 ustawy PZP podjąłem następujące środki naprawcze: ………</w:t>
      </w:r>
      <w:r w:rsidR="00077097" w:rsidRPr="00FB7D1E">
        <w:rPr>
          <w:color w:val="000000"/>
          <w:sz w:val="22"/>
          <w:szCs w:val="22"/>
        </w:rPr>
        <w:t>………...</w:t>
      </w:r>
      <w:r w:rsidRPr="00077097">
        <w:rPr>
          <w:color w:val="000000"/>
          <w:sz w:val="22"/>
          <w:szCs w:val="22"/>
        </w:rPr>
        <w:t>…………</w:t>
      </w:r>
    </w:p>
    <w:p w14:paraId="24134617" w14:textId="77777777" w:rsidR="00C805AF" w:rsidRPr="00077097" w:rsidRDefault="00C805AF" w:rsidP="00C805AF">
      <w:pPr>
        <w:autoSpaceDE w:val="0"/>
        <w:autoSpaceDN w:val="0"/>
        <w:adjustRightInd w:val="0"/>
        <w:ind w:left="426"/>
        <w:jc w:val="both"/>
        <w:rPr>
          <w:b/>
          <w:bCs/>
          <w:color w:val="0000FF"/>
          <w:sz w:val="22"/>
          <w:szCs w:val="22"/>
        </w:rPr>
      </w:pPr>
    </w:p>
    <w:p w14:paraId="5192DA97" w14:textId="770A37FE" w:rsidR="00C805AF" w:rsidRPr="00FB7D1E" w:rsidRDefault="00C805AF" w:rsidP="00B97F22">
      <w:pPr>
        <w:tabs>
          <w:tab w:val="left" w:pos="284"/>
        </w:tabs>
        <w:spacing w:after="200" w:line="276" w:lineRule="auto"/>
        <w:ind w:left="284"/>
        <w:contextualSpacing/>
        <w:jc w:val="both"/>
        <w:rPr>
          <w:sz w:val="22"/>
          <w:szCs w:val="22"/>
        </w:rPr>
      </w:pPr>
      <w:r w:rsidRPr="00FB7D1E">
        <w:rPr>
          <w:b/>
          <w:sz w:val="22"/>
          <w:szCs w:val="22"/>
        </w:rPr>
        <w:t>w zakresie dotyczącym przesłanek wykluczenia z postępowania o udzielenie zamówienia publicznego określonych w art. 7 ust. 1 ustawy z dnia 13 kwietnia 2022 r. o szczególnych rozwiązaniach w zakresie przeciwdziałania wspieraniu agresji na Ukrainę oraz służących ochronie bezpieczeństwa narodowego</w:t>
      </w:r>
      <w:r w:rsidRPr="00FB7D1E">
        <w:rPr>
          <w:sz w:val="22"/>
          <w:szCs w:val="22"/>
        </w:rPr>
        <w:t xml:space="preserve"> </w:t>
      </w:r>
      <w:r w:rsidRPr="00FB7D1E">
        <w:rPr>
          <w:b/>
          <w:sz w:val="22"/>
          <w:szCs w:val="22"/>
        </w:rPr>
        <w:t>(dalej: „ustawa UOBN”)</w:t>
      </w:r>
    </w:p>
    <w:p w14:paraId="09D8B3AB" w14:textId="77777777" w:rsidR="00C805AF" w:rsidRPr="00077097" w:rsidRDefault="00C805AF" w:rsidP="00C805AF">
      <w:pPr>
        <w:spacing w:line="276" w:lineRule="auto"/>
        <w:rPr>
          <w:b/>
          <w:color w:val="000000"/>
          <w:sz w:val="22"/>
          <w:szCs w:val="22"/>
        </w:rPr>
      </w:pPr>
    </w:p>
    <w:p w14:paraId="59714E4F" w14:textId="77777777" w:rsidR="00C805AF" w:rsidRPr="00077097" w:rsidRDefault="00C805AF" w:rsidP="00C805AF">
      <w:pPr>
        <w:autoSpaceDE w:val="0"/>
        <w:autoSpaceDN w:val="0"/>
        <w:adjustRightInd w:val="0"/>
        <w:ind w:left="284"/>
        <w:jc w:val="both"/>
        <w:rPr>
          <w:color w:val="000000"/>
          <w:sz w:val="22"/>
          <w:szCs w:val="22"/>
        </w:rPr>
      </w:pPr>
      <w:r w:rsidRPr="00077097">
        <w:rPr>
          <w:b/>
          <w:sz w:val="22"/>
          <w:szCs w:val="22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r w:rsidRPr="00077097">
        <w:rPr>
          <w:sz w:val="22"/>
          <w:szCs w:val="22"/>
        </w:rPr>
        <w:instrText xml:space="preserve"> FORMCHECKBOX </w:instrText>
      </w:r>
      <w:r w:rsidR="006C6557">
        <w:rPr>
          <w:b/>
          <w:sz w:val="22"/>
          <w:szCs w:val="22"/>
        </w:rPr>
      </w:r>
      <w:r w:rsidR="006C6557">
        <w:rPr>
          <w:b/>
          <w:sz w:val="22"/>
          <w:szCs w:val="22"/>
        </w:rPr>
        <w:fldChar w:fldCharType="separate"/>
      </w:r>
      <w:r w:rsidRPr="00077097">
        <w:rPr>
          <w:b/>
          <w:sz w:val="22"/>
          <w:szCs w:val="22"/>
        </w:rPr>
        <w:fldChar w:fldCharType="end"/>
      </w:r>
      <w:r w:rsidRPr="00077097">
        <w:rPr>
          <w:b/>
          <w:sz w:val="22"/>
          <w:szCs w:val="22"/>
        </w:rPr>
        <w:t xml:space="preserve"> </w:t>
      </w:r>
      <w:r w:rsidRPr="00077097">
        <w:rPr>
          <w:color w:val="000000"/>
          <w:sz w:val="22"/>
          <w:szCs w:val="22"/>
          <w:u w:val="single"/>
        </w:rPr>
        <w:t xml:space="preserve">Oświadczam, </w:t>
      </w:r>
      <w:r w:rsidRPr="00077097">
        <w:rPr>
          <w:color w:val="000000"/>
          <w:sz w:val="22"/>
          <w:szCs w:val="22"/>
        </w:rPr>
        <w:t>że nie podlegam wykluczeniu z postępowania na podstawie art. 7 ust. 1 ustawy UOBN</w:t>
      </w:r>
      <w:r w:rsidRPr="00077097">
        <w:rPr>
          <w:color w:val="000000"/>
          <w:sz w:val="22"/>
          <w:szCs w:val="22"/>
          <w:vertAlign w:val="superscript"/>
        </w:rPr>
        <w:t>1</w:t>
      </w:r>
      <w:r w:rsidRPr="00077097">
        <w:rPr>
          <w:color w:val="000000"/>
          <w:sz w:val="22"/>
          <w:szCs w:val="22"/>
        </w:rPr>
        <w:t>.</w:t>
      </w:r>
    </w:p>
    <w:p w14:paraId="6AD60676" w14:textId="77777777" w:rsidR="00C805AF" w:rsidRPr="00077097" w:rsidRDefault="00C805AF" w:rsidP="00C805AF">
      <w:pPr>
        <w:spacing w:line="276" w:lineRule="auto"/>
        <w:ind w:left="284"/>
        <w:rPr>
          <w:b/>
          <w:color w:val="000000"/>
          <w:sz w:val="22"/>
          <w:szCs w:val="22"/>
        </w:rPr>
      </w:pPr>
    </w:p>
    <w:p w14:paraId="2FC2CDEF" w14:textId="2023D7E9" w:rsidR="00C805AF" w:rsidRPr="00FB7D1E" w:rsidRDefault="00C805AF" w:rsidP="00C805AF">
      <w:pPr>
        <w:ind w:left="284"/>
        <w:jc w:val="both"/>
        <w:rPr>
          <w:i/>
          <w:iCs/>
          <w:color w:val="000000"/>
        </w:rPr>
      </w:pPr>
      <w:r w:rsidRPr="00077097">
        <w:rPr>
          <w:b/>
          <w:sz w:val="22"/>
          <w:szCs w:val="22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r w:rsidRPr="00077097">
        <w:rPr>
          <w:sz w:val="22"/>
          <w:szCs w:val="22"/>
        </w:rPr>
        <w:instrText xml:space="preserve"> FORMCHECKBOX </w:instrText>
      </w:r>
      <w:r w:rsidR="006C6557">
        <w:rPr>
          <w:b/>
          <w:sz w:val="22"/>
          <w:szCs w:val="22"/>
        </w:rPr>
      </w:r>
      <w:r w:rsidR="006C6557">
        <w:rPr>
          <w:b/>
          <w:sz w:val="22"/>
          <w:szCs w:val="22"/>
        </w:rPr>
        <w:fldChar w:fldCharType="separate"/>
      </w:r>
      <w:r w:rsidRPr="00077097">
        <w:rPr>
          <w:b/>
          <w:sz w:val="22"/>
          <w:szCs w:val="22"/>
        </w:rPr>
        <w:fldChar w:fldCharType="end"/>
      </w:r>
      <w:r w:rsidRPr="00077097">
        <w:rPr>
          <w:b/>
          <w:sz w:val="22"/>
          <w:szCs w:val="22"/>
        </w:rPr>
        <w:t xml:space="preserve"> </w:t>
      </w:r>
      <w:r w:rsidRPr="00077097">
        <w:rPr>
          <w:color w:val="000000"/>
          <w:sz w:val="22"/>
          <w:szCs w:val="22"/>
          <w:u w:val="single"/>
        </w:rPr>
        <w:t xml:space="preserve">Oświadczam, </w:t>
      </w:r>
      <w:r w:rsidRPr="00077097">
        <w:rPr>
          <w:color w:val="000000"/>
          <w:sz w:val="22"/>
          <w:szCs w:val="22"/>
        </w:rPr>
        <w:t>że zachodzą w stosunku do mnie podstawy wykluczenia z postępowania na podstawie art. ………..… ustawy UOBN</w:t>
      </w:r>
      <w:r w:rsidRPr="00077097">
        <w:rPr>
          <w:color w:val="000000"/>
          <w:sz w:val="22"/>
          <w:szCs w:val="22"/>
          <w:vertAlign w:val="superscript"/>
        </w:rPr>
        <w:t xml:space="preserve">1 </w:t>
      </w:r>
      <w:r w:rsidRPr="00FB7D1E">
        <w:rPr>
          <w:i/>
          <w:iCs/>
          <w:color w:val="000000"/>
        </w:rPr>
        <w:t>(podać mającą zastosowanie podstawę wykluczenia – wypełnić, jeśli dotyczy).</w:t>
      </w:r>
    </w:p>
    <w:p w14:paraId="5F632768" w14:textId="77777777" w:rsidR="00C805AF" w:rsidRDefault="00C805AF" w:rsidP="00C805AF">
      <w:pPr>
        <w:spacing w:line="276" w:lineRule="auto"/>
        <w:rPr>
          <w:b/>
          <w:color w:val="000000"/>
          <w:sz w:val="22"/>
          <w:szCs w:val="22"/>
        </w:rPr>
      </w:pPr>
    </w:p>
    <w:p w14:paraId="694AC2CE" w14:textId="77777777" w:rsidR="00C805AF" w:rsidRPr="00077097" w:rsidRDefault="00C805AF" w:rsidP="00B97F22">
      <w:pPr>
        <w:autoSpaceDE w:val="0"/>
        <w:autoSpaceDN w:val="0"/>
        <w:adjustRightInd w:val="0"/>
        <w:spacing w:after="240"/>
        <w:jc w:val="center"/>
        <w:rPr>
          <w:b/>
          <w:bCs/>
          <w:color w:val="000000"/>
          <w:sz w:val="22"/>
          <w:szCs w:val="22"/>
        </w:rPr>
      </w:pPr>
      <w:r w:rsidRPr="00077097">
        <w:rPr>
          <w:b/>
          <w:bCs/>
          <w:color w:val="000000"/>
          <w:sz w:val="22"/>
          <w:szCs w:val="22"/>
        </w:rPr>
        <w:t>OŚWIADCZENIE DOTYCZĄCE PODANYCH INFORMACJI:</w:t>
      </w:r>
    </w:p>
    <w:p w14:paraId="16277BC7" w14:textId="569629E6" w:rsidR="00C805AF" w:rsidRPr="00077097" w:rsidRDefault="00C805AF" w:rsidP="00C805A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077097">
        <w:rPr>
          <w:color w:val="000000"/>
          <w:sz w:val="22"/>
          <w:szCs w:val="22"/>
        </w:rPr>
        <w:t xml:space="preserve">Oświadczam, że wszystkie informacje podane w powyższych oświadczeniach są aktualne </w:t>
      </w:r>
      <w:r w:rsidR="00077097" w:rsidRPr="00FB7D1E">
        <w:rPr>
          <w:color w:val="000000"/>
          <w:sz w:val="22"/>
          <w:szCs w:val="22"/>
        </w:rPr>
        <w:br/>
      </w:r>
      <w:r w:rsidRPr="00077097">
        <w:rPr>
          <w:color w:val="000000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14:paraId="03C42DE1" w14:textId="7B2374B3" w:rsidR="00C805AF" w:rsidRPr="00077097" w:rsidRDefault="00C805AF" w:rsidP="00C805A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064CEEA4" w14:textId="77777777" w:rsidR="00067F30" w:rsidRDefault="00067F30" w:rsidP="00B97F22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0AEB8FC7" w14:textId="506BC72B" w:rsidR="00077097" w:rsidRPr="00077097" w:rsidRDefault="00077097" w:rsidP="00FB7D1E">
      <w:pPr>
        <w:autoSpaceDE w:val="0"/>
        <w:autoSpaceDN w:val="0"/>
        <w:adjustRightInd w:val="0"/>
        <w:ind w:left="5672"/>
        <w:jc w:val="both"/>
        <w:rPr>
          <w:color w:val="000000"/>
          <w:sz w:val="22"/>
          <w:szCs w:val="22"/>
        </w:rPr>
      </w:pPr>
      <w:r w:rsidRPr="00077097">
        <w:rPr>
          <w:color w:val="000000"/>
          <w:sz w:val="22"/>
          <w:szCs w:val="22"/>
        </w:rPr>
        <w:t>Podpis osoby / osób umocowanych</w:t>
      </w:r>
    </w:p>
    <w:p w14:paraId="7998586A" w14:textId="4D2F1AA7" w:rsidR="00925F2E" w:rsidRPr="00FB7D1E" w:rsidRDefault="00077097" w:rsidP="00B97F22">
      <w:pPr>
        <w:autoSpaceDE w:val="0"/>
        <w:autoSpaceDN w:val="0"/>
        <w:adjustRightInd w:val="0"/>
        <w:ind w:left="5672"/>
        <w:jc w:val="both"/>
        <w:rPr>
          <w:color w:val="000000"/>
          <w:sz w:val="18"/>
          <w:szCs w:val="18"/>
        </w:rPr>
      </w:pPr>
      <w:r w:rsidRPr="00077097">
        <w:rPr>
          <w:color w:val="000000"/>
          <w:sz w:val="22"/>
          <w:szCs w:val="22"/>
        </w:rPr>
        <w:t xml:space="preserve"> do reprezentowania Wykonawcy</w:t>
      </w:r>
    </w:p>
    <w:p w14:paraId="27CA178C" w14:textId="77777777" w:rsidR="00801AD1" w:rsidRDefault="00801AD1" w:rsidP="00C805AF">
      <w:pPr>
        <w:tabs>
          <w:tab w:val="left" w:pos="0"/>
        </w:tabs>
        <w:jc w:val="both"/>
        <w:rPr>
          <w:bCs/>
          <w:i/>
          <w:iCs/>
          <w:spacing w:val="8"/>
          <w:sz w:val="18"/>
          <w:szCs w:val="18"/>
          <w:u w:val="single"/>
        </w:rPr>
      </w:pPr>
    </w:p>
    <w:p w14:paraId="53A46B99" w14:textId="0EF618D9" w:rsidR="00C805AF" w:rsidRPr="00FB7D1E" w:rsidRDefault="00C805AF" w:rsidP="00C805AF">
      <w:pPr>
        <w:tabs>
          <w:tab w:val="left" w:pos="0"/>
        </w:tabs>
        <w:jc w:val="both"/>
        <w:rPr>
          <w:bCs/>
          <w:i/>
          <w:iCs/>
          <w:spacing w:val="8"/>
          <w:sz w:val="18"/>
          <w:szCs w:val="18"/>
          <w:u w:val="single"/>
        </w:rPr>
      </w:pPr>
      <w:r w:rsidRPr="00FB7D1E">
        <w:rPr>
          <w:bCs/>
          <w:i/>
          <w:iCs/>
          <w:spacing w:val="8"/>
          <w:sz w:val="18"/>
          <w:szCs w:val="18"/>
          <w:u w:val="single"/>
        </w:rPr>
        <w:t>UWAGA:</w:t>
      </w:r>
    </w:p>
    <w:p w14:paraId="65C0C178" w14:textId="77777777" w:rsidR="00C805AF" w:rsidRPr="00FB7D1E" w:rsidRDefault="00C805AF" w:rsidP="00265B59">
      <w:pPr>
        <w:numPr>
          <w:ilvl w:val="0"/>
          <w:numId w:val="48"/>
        </w:numPr>
        <w:tabs>
          <w:tab w:val="left" w:pos="0"/>
        </w:tabs>
        <w:spacing w:line="276" w:lineRule="auto"/>
        <w:ind w:left="284" w:hanging="284"/>
        <w:jc w:val="both"/>
        <w:rPr>
          <w:bCs/>
          <w:i/>
          <w:iCs/>
          <w:spacing w:val="8"/>
          <w:sz w:val="18"/>
          <w:szCs w:val="18"/>
        </w:rPr>
      </w:pPr>
      <w:r w:rsidRPr="00FB7D1E">
        <w:rPr>
          <w:bCs/>
          <w:i/>
          <w:iCs/>
          <w:spacing w:val="8"/>
          <w:sz w:val="18"/>
          <w:szCs w:val="18"/>
        </w:rPr>
        <w:t xml:space="preserve">Zamawiający zaleca </w:t>
      </w:r>
      <w:r w:rsidRPr="00FB7D1E">
        <w:rPr>
          <w:bCs/>
          <w:i/>
          <w:iCs/>
          <w:spacing w:val="8"/>
          <w:sz w:val="18"/>
          <w:szCs w:val="18"/>
          <w:u w:val="single"/>
        </w:rPr>
        <w:t>przed podpisaniem</w:t>
      </w:r>
      <w:r w:rsidRPr="00FB7D1E">
        <w:rPr>
          <w:bCs/>
          <w:i/>
          <w:iCs/>
          <w:spacing w:val="8"/>
          <w:sz w:val="18"/>
          <w:szCs w:val="18"/>
        </w:rPr>
        <w:t>, zapisanie dokumentu w formacie .pdf.</w:t>
      </w:r>
    </w:p>
    <w:p w14:paraId="2ECB0039" w14:textId="41B65C24" w:rsidR="00C805AF" w:rsidRDefault="00C805AF" w:rsidP="00265B59">
      <w:pPr>
        <w:numPr>
          <w:ilvl w:val="0"/>
          <w:numId w:val="48"/>
        </w:numPr>
        <w:tabs>
          <w:tab w:val="left" w:pos="0"/>
        </w:tabs>
        <w:spacing w:line="276" w:lineRule="auto"/>
        <w:ind w:left="284" w:hanging="284"/>
        <w:jc w:val="both"/>
        <w:rPr>
          <w:bCs/>
          <w:i/>
          <w:iCs/>
          <w:spacing w:val="8"/>
          <w:sz w:val="18"/>
          <w:szCs w:val="18"/>
        </w:rPr>
      </w:pPr>
      <w:r w:rsidRPr="00FB7D1E">
        <w:rPr>
          <w:bCs/>
          <w:i/>
          <w:iCs/>
          <w:spacing w:val="8"/>
          <w:sz w:val="18"/>
          <w:szCs w:val="18"/>
        </w:rPr>
        <w:lastRenderedPageBreak/>
        <w:t>Dokument musi być opatrzony przez osobę lub osoby uprawnione do reprezentowania wykonawcy, kwalifikowanym podpisem elektronicznym lub podpisem zaufanym lub podpisem osobistym (e-dowód).</w:t>
      </w:r>
    </w:p>
    <w:p w14:paraId="258676F1" w14:textId="69F52A37" w:rsidR="000B44D1" w:rsidRPr="00B97F22" w:rsidRDefault="00C805AF" w:rsidP="00265B59">
      <w:pPr>
        <w:numPr>
          <w:ilvl w:val="0"/>
          <w:numId w:val="48"/>
        </w:numPr>
        <w:tabs>
          <w:tab w:val="left" w:pos="0"/>
        </w:tabs>
        <w:spacing w:after="200" w:line="276" w:lineRule="auto"/>
        <w:ind w:left="284" w:hanging="284"/>
        <w:jc w:val="both"/>
        <w:rPr>
          <w:sz w:val="18"/>
          <w:szCs w:val="18"/>
        </w:rPr>
      </w:pPr>
      <w:r w:rsidRPr="00FB7D1E">
        <w:rPr>
          <w:bCs/>
          <w:i/>
          <w:iCs/>
          <w:spacing w:val="8"/>
          <w:sz w:val="18"/>
          <w:szCs w:val="18"/>
        </w:rPr>
        <w:t>Zgodnie z art. 273 ust. 2 ustawy Pzp, oświadczenie to wykonawca dołącza do oferty w odpowiedzi na ogłoszenie o zamówieniu.</w:t>
      </w:r>
    </w:p>
    <w:p w14:paraId="5305E68D" w14:textId="77777777" w:rsidR="00F13594" w:rsidRPr="00FB7D1E" w:rsidRDefault="00F13594" w:rsidP="00B97F22">
      <w:pPr>
        <w:tabs>
          <w:tab w:val="left" w:pos="0"/>
        </w:tabs>
        <w:spacing w:after="200" w:line="276" w:lineRule="auto"/>
        <w:ind w:left="284"/>
        <w:jc w:val="both"/>
        <w:rPr>
          <w:sz w:val="18"/>
          <w:szCs w:val="18"/>
        </w:rPr>
      </w:pPr>
    </w:p>
    <w:p w14:paraId="62FAE054" w14:textId="77777777" w:rsidR="007408A9" w:rsidRDefault="00925F2E">
      <w:pPr>
        <w:tabs>
          <w:tab w:val="left" w:pos="0"/>
        </w:tabs>
        <w:spacing w:after="240" w:line="276" w:lineRule="auto"/>
        <w:jc w:val="both"/>
        <w:rPr>
          <w:b/>
          <w:spacing w:val="8"/>
          <w:sz w:val="24"/>
          <w:szCs w:val="24"/>
        </w:rPr>
      </w:pPr>
      <w:r>
        <w:rPr>
          <w:b/>
          <w:spacing w:val="8"/>
          <w:sz w:val="24"/>
          <w:szCs w:val="24"/>
        </w:rPr>
        <w:tab/>
      </w:r>
      <w:r>
        <w:rPr>
          <w:b/>
          <w:spacing w:val="8"/>
          <w:sz w:val="24"/>
          <w:szCs w:val="24"/>
        </w:rPr>
        <w:tab/>
      </w:r>
      <w:r>
        <w:rPr>
          <w:b/>
          <w:spacing w:val="8"/>
          <w:sz w:val="24"/>
          <w:szCs w:val="24"/>
        </w:rPr>
        <w:tab/>
      </w:r>
      <w:r>
        <w:rPr>
          <w:b/>
          <w:spacing w:val="8"/>
          <w:sz w:val="24"/>
          <w:szCs w:val="24"/>
        </w:rPr>
        <w:tab/>
      </w:r>
      <w:r>
        <w:rPr>
          <w:b/>
          <w:spacing w:val="8"/>
          <w:sz w:val="24"/>
          <w:szCs w:val="24"/>
        </w:rPr>
        <w:tab/>
      </w:r>
      <w:r>
        <w:rPr>
          <w:b/>
          <w:spacing w:val="8"/>
          <w:sz w:val="24"/>
          <w:szCs w:val="24"/>
        </w:rPr>
        <w:tab/>
      </w:r>
      <w:r>
        <w:rPr>
          <w:b/>
          <w:spacing w:val="8"/>
          <w:sz w:val="24"/>
          <w:szCs w:val="24"/>
        </w:rPr>
        <w:tab/>
      </w:r>
      <w:r>
        <w:rPr>
          <w:b/>
          <w:spacing w:val="8"/>
          <w:sz w:val="24"/>
          <w:szCs w:val="24"/>
        </w:rPr>
        <w:tab/>
      </w:r>
      <w:bookmarkStart w:id="5" w:name="_Hlk144994745"/>
    </w:p>
    <w:p w14:paraId="05669CFE" w14:textId="77777777" w:rsidR="007408A9" w:rsidRDefault="007408A9">
      <w:pPr>
        <w:tabs>
          <w:tab w:val="left" w:pos="0"/>
        </w:tabs>
        <w:spacing w:after="240" w:line="276" w:lineRule="auto"/>
        <w:jc w:val="both"/>
        <w:rPr>
          <w:b/>
          <w:spacing w:val="8"/>
          <w:sz w:val="24"/>
          <w:szCs w:val="24"/>
        </w:rPr>
      </w:pPr>
    </w:p>
    <w:p w14:paraId="72E7E3A4" w14:textId="77777777" w:rsidR="007408A9" w:rsidRDefault="007408A9">
      <w:pPr>
        <w:tabs>
          <w:tab w:val="left" w:pos="0"/>
        </w:tabs>
        <w:spacing w:after="240" w:line="276" w:lineRule="auto"/>
        <w:jc w:val="both"/>
        <w:rPr>
          <w:b/>
          <w:spacing w:val="8"/>
          <w:sz w:val="24"/>
          <w:szCs w:val="24"/>
        </w:rPr>
      </w:pPr>
    </w:p>
    <w:p w14:paraId="6B26956E" w14:textId="77777777" w:rsidR="007408A9" w:rsidRDefault="007408A9">
      <w:pPr>
        <w:tabs>
          <w:tab w:val="left" w:pos="0"/>
        </w:tabs>
        <w:spacing w:after="240" w:line="276" w:lineRule="auto"/>
        <w:jc w:val="both"/>
        <w:rPr>
          <w:b/>
          <w:spacing w:val="8"/>
          <w:sz w:val="24"/>
          <w:szCs w:val="24"/>
        </w:rPr>
      </w:pPr>
    </w:p>
    <w:p w14:paraId="1BE868B8" w14:textId="77777777" w:rsidR="007408A9" w:rsidRDefault="007408A9">
      <w:pPr>
        <w:tabs>
          <w:tab w:val="left" w:pos="0"/>
        </w:tabs>
        <w:spacing w:after="240" w:line="276" w:lineRule="auto"/>
        <w:jc w:val="both"/>
        <w:rPr>
          <w:b/>
          <w:spacing w:val="8"/>
          <w:sz w:val="24"/>
          <w:szCs w:val="24"/>
        </w:rPr>
      </w:pPr>
    </w:p>
    <w:p w14:paraId="6755740A" w14:textId="77777777" w:rsidR="007408A9" w:rsidRDefault="007408A9">
      <w:pPr>
        <w:tabs>
          <w:tab w:val="left" w:pos="0"/>
        </w:tabs>
        <w:spacing w:after="240" w:line="276" w:lineRule="auto"/>
        <w:jc w:val="both"/>
        <w:rPr>
          <w:b/>
          <w:spacing w:val="8"/>
          <w:sz w:val="24"/>
          <w:szCs w:val="24"/>
        </w:rPr>
      </w:pPr>
    </w:p>
    <w:p w14:paraId="73DAD58E" w14:textId="77777777" w:rsidR="007408A9" w:rsidRDefault="007408A9">
      <w:pPr>
        <w:tabs>
          <w:tab w:val="left" w:pos="0"/>
        </w:tabs>
        <w:spacing w:after="240" w:line="276" w:lineRule="auto"/>
        <w:jc w:val="both"/>
        <w:rPr>
          <w:b/>
          <w:spacing w:val="8"/>
          <w:sz w:val="24"/>
          <w:szCs w:val="24"/>
        </w:rPr>
      </w:pPr>
    </w:p>
    <w:p w14:paraId="5FAEA475" w14:textId="77777777" w:rsidR="007408A9" w:rsidRDefault="007408A9">
      <w:pPr>
        <w:tabs>
          <w:tab w:val="left" w:pos="0"/>
        </w:tabs>
        <w:spacing w:after="240" w:line="276" w:lineRule="auto"/>
        <w:jc w:val="both"/>
        <w:rPr>
          <w:b/>
          <w:spacing w:val="8"/>
          <w:sz w:val="24"/>
          <w:szCs w:val="24"/>
        </w:rPr>
      </w:pPr>
    </w:p>
    <w:p w14:paraId="70BAFA11" w14:textId="77777777" w:rsidR="007408A9" w:rsidRDefault="007408A9">
      <w:pPr>
        <w:tabs>
          <w:tab w:val="left" w:pos="0"/>
        </w:tabs>
        <w:spacing w:after="240" w:line="276" w:lineRule="auto"/>
        <w:jc w:val="both"/>
        <w:rPr>
          <w:b/>
          <w:spacing w:val="8"/>
          <w:sz w:val="24"/>
          <w:szCs w:val="24"/>
        </w:rPr>
      </w:pPr>
    </w:p>
    <w:p w14:paraId="796B890B" w14:textId="77777777" w:rsidR="007408A9" w:rsidRDefault="007408A9">
      <w:pPr>
        <w:tabs>
          <w:tab w:val="left" w:pos="0"/>
        </w:tabs>
        <w:spacing w:after="240" w:line="276" w:lineRule="auto"/>
        <w:jc w:val="both"/>
        <w:rPr>
          <w:b/>
          <w:spacing w:val="8"/>
          <w:sz w:val="24"/>
          <w:szCs w:val="24"/>
        </w:rPr>
      </w:pPr>
    </w:p>
    <w:p w14:paraId="204B3922" w14:textId="77777777" w:rsidR="007408A9" w:rsidRDefault="007408A9">
      <w:pPr>
        <w:tabs>
          <w:tab w:val="left" w:pos="0"/>
        </w:tabs>
        <w:spacing w:after="240" w:line="276" w:lineRule="auto"/>
        <w:jc w:val="both"/>
        <w:rPr>
          <w:b/>
          <w:spacing w:val="8"/>
          <w:sz w:val="24"/>
          <w:szCs w:val="24"/>
        </w:rPr>
      </w:pPr>
    </w:p>
    <w:p w14:paraId="6ED7C651" w14:textId="77777777" w:rsidR="007408A9" w:rsidRDefault="007408A9">
      <w:pPr>
        <w:tabs>
          <w:tab w:val="left" w:pos="0"/>
        </w:tabs>
        <w:spacing w:after="240" w:line="276" w:lineRule="auto"/>
        <w:jc w:val="both"/>
        <w:rPr>
          <w:b/>
          <w:spacing w:val="8"/>
          <w:sz w:val="24"/>
          <w:szCs w:val="24"/>
        </w:rPr>
      </w:pPr>
    </w:p>
    <w:p w14:paraId="15D8F8C5" w14:textId="77777777" w:rsidR="007408A9" w:rsidRDefault="007408A9">
      <w:pPr>
        <w:tabs>
          <w:tab w:val="left" w:pos="0"/>
        </w:tabs>
        <w:spacing w:after="240" w:line="276" w:lineRule="auto"/>
        <w:jc w:val="both"/>
        <w:rPr>
          <w:b/>
          <w:spacing w:val="8"/>
          <w:sz w:val="24"/>
          <w:szCs w:val="24"/>
        </w:rPr>
      </w:pPr>
    </w:p>
    <w:p w14:paraId="3A96CE9A" w14:textId="77777777" w:rsidR="007408A9" w:rsidRDefault="007408A9">
      <w:pPr>
        <w:tabs>
          <w:tab w:val="left" w:pos="0"/>
        </w:tabs>
        <w:spacing w:after="240" w:line="276" w:lineRule="auto"/>
        <w:jc w:val="both"/>
        <w:rPr>
          <w:b/>
          <w:spacing w:val="8"/>
          <w:sz w:val="24"/>
          <w:szCs w:val="24"/>
        </w:rPr>
      </w:pPr>
    </w:p>
    <w:p w14:paraId="6A755159" w14:textId="77777777" w:rsidR="007408A9" w:rsidRDefault="007408A9">
      <w:pPr>
        <w:tabs>
          <w:tab w:val="left" w:pos="0"/>
        </w:tabs>
        <w:spacing w:after="240" w:line="276" w:lineRule="auto"/>
        <w:jc w:val="both"/>
        <w:rPr>
          <w:b/>
          <w:spacing w:val="8"/>
          <w:sz w:val="24"/>
          <w:szCs w:val="24"/>
        </w:rPr>
      </w:pPr>
    </w:p>
    <w:p w14:paraId="6CCBC135" w14:textId="77777777" w:rsidR="007408A9" w:rsidRDefault="007408A9">
      <w:pPr>
        <w:tabs>
          <w:tab w:val="left" w:pos="0"/>
        </w:tabs>
        <w:spacing w:after="240" w:line="276" w:lineRule="auto"/>
        <w:jc w:val="both"/>
        <w:rPr>
          <w:b/>
          <w:spacing w:val="8"/>
          <w:sz w:val="24"/>
          <w:szCs w:val="24"/>
        </w:rPr>
      </w:pPr>
    </w:p>
    <w:p w14:paraId="4F11FA4B" w14:textId="77777777" w:rsidR="007408A9" w:rsidRDefault="007408A9">
      <w:pPr>
        <w:tabs>
          <w:tab w:val="left" w:pos="0"/>
        </w:tabs>
        <w:spacing w:after="240" w:line="276" w:lineRule="auto"/>
        <w:jc w:val="both"/>
        <w:rPr>
          <w:b/>
          <w:spacing w:val="8"/>
          <w:sz w:val="24"/>
          <w:szCs w:val="24"/>
        </w:rPr>
      </w:pPr>
    </w:p>
    <w:p w14:paraId="11618331" w14:textId="77777777" w:rsidR="007408A9" w:rsidRDefault="007408A9">
      <w:pPr>
        <w:tabs>
          <w:tab w:val="left" w:pos="0"/>
        </w:tabs>
        <w:spacing w:after="240" w:line="276" w:lineRule="auto"/>
        <w:jc w:val="both"/>
        <w:rPr>
          <w:b/>
          <w:spacing w:val="8"/>
          <w:sz w:val="24"/>
          <w:szCs w:val="24"/>
        </w:rPr>
      </w:pPr>
    </w:p>
    <w:p w14:paraId="03BA2DAF" w14:textId="77777777" w:rsidR="007408A9" w:rsidRDefault="007408A9">
      <w:pPr>
        <w:tabs>
          <w:tab w:val="left" w:pos="0"/>
        </w:tabs>
        <w:spacing w:after="240" w:line="276" w:lineRule="auto"/>
        <w:jc w:val="both"/>
        <w:rPr>
          <w:b/>
          <w:spacing w:val="8"/>
          <w:sz w:val="24"/>
          <w:szCs w:val="24"/>
        </w:rPr>
      </w:pPr>
    </w:p>
    <w:p w14:paraId="7808A5DF" w14:textId="77777777" w:rsidR="007408A9" w:rsidRDefault="007408A9">
      <w:pPr>
        <w:tabs>
          <w:tab w:val="left" w:pos="0"/>
        </w:tabs>
        <w:spacing w:after="240" w:line="276" w:lineRule="auto"/>
        <w:jc w:val="both"/>
        <w:rPr>
          <w:b/>
          <w:spacing w:val="8"/>
          <w:sz w:val="24"/>
          <w:szCs w:val="24"/>
        </w:rPr>
      </w:pPr>
    </w:p>
    <w:p w14:paraId="57EEFC19" w14:textId="0CAE27AF" w:rsidR="00F1675A" w:rsidRPr="003E0F05" w:rsidRDefault="007408A9" w:rsidP="006D4DB3">
      <w:pPr>
        <w:tabs>
          <w:tab w:val="left" w:pos="0"/>
        </w:tabs>
        <w:spacing w:after="240" w:line="276" w:lineRule="auto"/>
        <w:jc w:val="both"/>
        <w:rPr>
          <w:rFonts w:eastAsia="SimSun"/>
          <w:kern w:val="2"/>
          <w:sz w:val="24"/>
          <w:szCs w:val="24"/>
          <w:lang w:eastAsia="hi-IN" w:bidi="hi-IN"/>
        </w:rPr>
      </w:pPr>
      <w:r>
        <w:rPr>
          <w:b/>
          <w:spacing w:val="8"/>
          <w:sz w:val="24"/>
          <w:szCs w:val="24"/>
        </w:rPr>
        <w:tab/>
      </w:r>
      <w:r>
        <w:rPr>
          <w:b/>
          <w:spacing w:val="8"/>
          <w:sz w:val="24"/>
          <w:szCs w:val="24"/>
        </w:rPr>
        <w:tab/>
      </w:r>
      <w:r>
        <w:rPr>
          <w:b/>
          <w:spacing w:val="8"/>
          <w:sz w:val="24"/>
          <w:szCs w:val="24"/>
        </w:rPr>
        <w:tab/>
      </w:r>
      <w:r>
        <w:rPr>
          <w:b/>
          <w:spacing w:val="8"/>
          <w:sz w:val="24"/>
          <w:szCs w:val="24"/>
        </w:rPr>
        <w:tab/>
      </w:r>
      <w:r>
        <w:rPr>
          <w:b/>
          <w:spacing w:val="8"/>
          <w:sz w:val="24"/>
          <w:szCs w:val="24"/>
        </w:rPr>
        <w:tab/>
      </w:r>
      <w:r>
        <w:rPr>
          <w:b/>
          <w:spacing w:val="8"/>
          <w:sz w:val="24"/>
          <w:szCs w:val="24"/>
        </w:rPr>
        <w:tab/>
      </w:r>
      <w:r>
        <w:rPr>
          <w:b/>
          <w:spacing w:val="8"/>
          <w:sz w:val="24"/>
          <w:szCs w:val="24"/>
        </w:rPr>
        <w:tab/>
      </w:r>
      <w:r>
        <w:rPr>
          <w:b/>
          <w:spacing w:val="8"/>
          <w:sz w:val="24"/>
          <w:szCs w:val="24"/>
        </w:rPr>
        <w:tab/>
      </w:r>
      <w:bookmarkStart w:id="6" w:name="_Hlk145069784"/>
      <w:bookmarkEnd w:id="5"/>
    </w:p>
    <w:p w14:paraId="6D66584E" w14:textId="77777777" w:rsidR="00F1675A" w:rsidRPr="003E0F05" w:rsidRDefault="00F1675A" w:rsidP="003E0F05">
      <w:pPr>
        <w:widowControl w:val="0"/>
        <w:suppressAutoHyphens/>
        <w:spacing w:line="276" w:lineRule="auto"/>
        <w:jc w:val="both"/>
        <w:rPr>
          <w:rFonts w:eastAsia="SimSun"/>
          <w:kern w:val="2"/>
          <w:sz w:val="24"/>
          <w:szCs w:val="24"/>
          <w:lang w:eastAsia="hi-IN" w:bidi="hi-IN"/>
        </w:rPr>
      </w:pPr>
    </w:p>
    <w:bookmarkEnd w:id="6"/>
    <w:sectPr w:rsidR="00F1675A" w:rsidRPr="003E0F05" w:rsidSect="006822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type w:val="continuous"/>
      <w:pgSz w:w="11906" w:h="16838" w:code="9"/>
      <w:pgMar w:top="1418" w:right="1418" w:bottom="1418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D22C4" w14:textId="77777777" w:rsidR="00EE1972" w:rsidRDefault="00EE1972">
      <w:r>
        <w:separator/>
      </w:r>
    </w:p>
  </w:endnote>
  <w:endnote w:type="continuationSeparator" w:id="0">
    <w:p w14:paraId="24C4B790" w14:textId="77777777" w:rsidR="00EE1972" w:rsidRDefault="00EE1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2DB69" w14:textId="77777777" w:rsidR="00106E49" w:rsidRDefault="00106E4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177FF4B" w14:textId="77777777" w:rsidR="00106E49" w:rsidRDefault="00106E4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193BA" w14:textId="77777777" w:rsidR="00106E49" w:rsidRDefault="00106E4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13594">
      <w:rPr>
        <w:rStyle w:val="Numerstrony"/>
        <w:noProof/>
      </w:rPr>
      <w:t>47</w:t>
    </w:r>
    <w:r>
      <w:rPr>
        <w:rStyle w:val="Numerstrony"/>
      </w:rPr>
      <w:fldChar w:fldCharType="end"/>
    </w:r>
  </w:p>
  <w:p w14:paraId="6B2D3E87" w14:textId="77777777" w:rsidR="00106E49" w:rsidRDefault="00106E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39C15" w14:textId="77777777" w:rsidR="00EE1972" w:rsidRDefault="00EE1972">
      <w:r>
        <w:separator/>
      </w:r>
    </w:p>
  </w:footnote>
  <w:footnote w:type="continuationSeparator" w:id="0">
    <w:p w14:paraId="78C737E7" w14:textId="77777777" w:rsidR="00EE1972" w:rsidRDefault="00EE1972">
      <w:r>
        <w:continuationSeparator/>
      </w:r>
    </w:p>
  </w:footnote>
  <w:footnote w:id="1">
    <w:p w14:paraId="0E6AA5E1" w14:textId="77777777" w:rsidR="00106E49" w:rsidRDefault="00106E49" w:rsidP="006F762D">
      <w:pPr>
        <w:autoSpaceDE w:val="0"/>
        <w:autoSpaceDN w:val="0"/>
        <w:adjustRightInd w:val="0"/>
        <w:jc w:val="both"/>
        <w:rPr>
          <w:rFonts w:ascii="Calibri" w:eastAsia="Calibri" w:hAnsi="Calibri" w:cs="Arial"/>
          <w:sz w:val="16"/>
          <w:szCs w:val="16"/>
          <w:lang w:eastAsia="en-US"/>
        </w:rPr>
      </w:pPr>
      <w:r>
        <w:rPr>
          <w:rFonts w:ascii="Calibri" w:hAnsi="Calibri"/>
          <w:sz w:val="16"/>
          <w:szCs w:val="16"/>
          <w:vertAlign w:val="superscript"/>
        </w:rPr>
        <w:t>2</w:t>
      </w:r>
      <w:r>
        <w:rPr>
          <w:rFonts w:ascii="Calibri" w:eastAsia="Calibri" w:hAnsi="Calibri" w:cs="Arial"/>
          <w:sz w:val="16"/>
          <w:szCs w:val="16"/>
          <w:lang w:eastAsia="en-US"/>
        </w:rPr>
        <w:t xml:space="preserve"> rozporz</w:t>
      </w:r>
      <w:r>
        <w:rPr>
          <w:rFonts w:ascii="Calibri" w:eastAsia="Calibri" w:hAnsi="Calibri" w:cs="ArialMT"/>
          <w:sz w:val="16"/>
          <w:szCs w:val="16"/>
          <w:lang w:eastAsia="en-US"/>
        </w:rPr>
        <w:t>ą</w:t>
      </w:r>
      <w:r>
        <w:rPr>
          <w:rFonts w:ascii="Calibri" w:eastAsia="Calibri" w:hAnsi="Calibri" w:cs="Arial"/>
          <w:sz w:val="16"/>
          <w:szCs w:val="16"/>
          <w:lang w:eastAsia="en-US"/>
        </w:rPr>
        <w:t>dzenie Parlamentu Europejskiego i Rady (UE) 2016/679 z dnia 27 kwietnia 2016 r. w sprawie ochrony os</w:t>
      </w:r>
      <w:r>
        <w:rPr>
          <w:rFonts w:ascii="Calibri" w:eastAsia="Calibri" w:hAnsi="Calibri" w:cs="ArialMT"/>
          <w:sz w:val="16"/>
          <w:szCs w:val="16"/>
          <w:lang w:eastAsia="en-US"/>
        </w:rPr>
        <w:t>ó</w:t>
      </w:r>
      <w:r>
        <w:rPr>
          <w:rFonts w:ascii="Calibri" w:eastAsia="Calibri" w:hAnsi="Calibri" w:cs="Arial"/>
          <w:sz w:val="16"/>
          <w:szCs w:val="16"/>
          <w:lang w:eastAsia="en-US"/>
        </w:rPr>
        <w:t>b fizycznych w zwi</w:t>
      </w:r>
      <w:r>
        <w:rPr>
          <w:rFonts w:ascii="Calibri" w:eastAsia="Calibri" w:hAnsi="Calibri" w:cs="ArialMT"/>
          <w:sz w:val="16"/>
          <w:szCs w:val="16"/>
          <w:lang w:eastAsia="en-US"/>
        </w:rPr>
        <w:t>ą</w:t>
      </w:r>
      <w:r>
        <w:rPr>
          <w:rFonts w:ascii="Calibri" w:eastAsia="Calibri" w:hAnsi="Calibri" w:cs="Arial"/>
          <w:sz w:val="16"/>
          <w:szCs w:val="16"/>
          <w:lang w:eastAsia="en-US"/>
        </w:rPr>
        <w:t>zku z przetwarzaniem danych osobowych i w sprawie swobodnego przep</w:t>
      </w:r>
      <w:r>
        <w:rPr>
          <w:rFonts w:ascii="Calibri" w:eastAsia="Calibri" w:hAnsi="Calibri" w:cs="ArialMT"/>
          <w:sz w:val="16"/>
          <w:szCs w:val="16"/>
          <w:lang w:eastAsia="en-US"/>
        </w:rPr>
        <w:t>ł</w:t>
      </w:r>
      <w:r>
        <w:rPr>
          <w:rFonts w:ascii="Calibri" w:eastAsia="Calibri" w:hAnsi="Calibri" w:cs="Arial"/>
          <w:sz w:val="16"/>
          <w:szCs w:val="16"/>
          <w:lang w:eastAsia="en-US"/>
        </w:rPr>
        <w:t>ywu takich danych oraz uchylenia dyrektywy 95/46/WE (og</w:t>
      </w:r>
      <w:r>
        <w:rPr>
          <w:rFonts w:ascii="Calibri" w:eastAsia="Calibri" w:hAnsi="Calibri" w:cs="ArialMT"/>
          <w:sz w:val="16"/>
          <w:szCs w:val="16"/>
          <w:lang w:eastAsia="en-US"/>
        </w:rPr>
        <w:t>ó</w:t>
      </w:r>
      <w:r>
        <w:rPr>
          <w:rFonts w:ascii="Calibri" w:eastAsia="Calibri" w:hAnsi="Calibri" w:cs="Arial"/>
          <w:sz w:val="16"/>
          <w:szCs w:val="16"/>
          <w:lang w:eastAsia="en-US"/>
        </w:rPr>
        <w:t>lne rozporz</w:t>
      </w:r>
      <w:r>
        <w:rPr>
          <w:rFonts w:ascii="Calibri" w:eastAsia="Calibri" w:hAnsi="Calibri" w:cs="ArialMT"/>
          <w:sz w:val="16"/>
          <w:szCs w:val="16"/>
          <w:lang w:eastAsia="en-US"/>
        </w:rPr>
        <w:t>ą</w:t>
      </w:r>
      <w:r>
        <w:rPr>
          <w:rFonts w:ascii="Calibri" w:eastAsia="Calibri" w:hAnsi="Calibri" w:cs="Arial"/>
          <w:sz w:val="16"/>
          <w:szCs w:val="16"/>
          <w:lang w:eastAsia="en-US"/>
        </w:rPr>
        <w:t>dzenie o ochronie danych) (Dz. Urz. UE L 119 z 04.05.2016, str. 1).</w:t>
      </w:r>
    </w:p>
    <w:p w14:paraId="2C6A51E0" w14:textId="77777777" w:rsidR="00106E49" w:rsidRDefault="00106E49" w:rsidP="006F762D">
      <w:pPr>
        <w:autoSpaceDE w:val="0"/>
        <w:autoSpaceDN w:val="0"/>
        <w:adjustRightInd w:val="0"/>
        <w:jc w:val="both"/>
        <w:rPr>
          <w:rFonts w:ascii="Calibri" w:eastAsia="Calibri" w:hAnsi="Calibri" w:cs="Arial"/>
          <w:sz w:val="16"/>
          <w:szCs w:val="16"/>
          <w:lang w:eastAsia="en-US"/>
        </w:rPr>
      </w:pPr>
      <w:r>
        <w:rPr>
          <w:rFonts w:ascii="Calibri" w:eastAsia="Calibri" w:hAnsi="Calibri" w:cs="Arial"/>
          <w:sz w:val="16"/>
          <w:szCs w:val="16"/>
          <w:lang w:eastAsia="en-US"/>
        </w:rPr>
        <w:t>*     niepotrzebne skreślić</w:t>
      </w:r>
    </w:p>
    <w:p w14:paraId="05D3CD81" w14:textId="77777777" w:rsidR="00106E49" w:rsidRDefault="00106E49" w:rsidP="006F762D">
      <w:pPr>
        <w:autoSpaceDE w:val="0"/>
        <w:autoSpaceDN w:val="0"/>
        <w:adjustRightInd w:val="0"/>
        <w:jc w:val="both"/>
        <w:rPr>
          <w:rFonts w:ascii="Calibri" w:eastAsia="Calibri" w:hAnsi="Calibri" w:cs="Calibri-Italic"/>
          <w:iCs/>
          <w:sz w:val="16"/>
          <w:szCs w:val="16"/>
          <w:lang w:eastAsia="en-US"/>
        </w:rPr>
      </w:pPr>
      <w:r>
        <w:rPr>
          <w:rFonts w:ascii="Calibri" w:eastAsia="Calibri" w:hAnsi="Calibri" w:cs="Arial"/>
          <w:sz w:val="16"/>
          <w:szCs w:val="16"/>
          <w:lang w:eastAsia="en-US"/>
        </w:rPr>
        <w:t xml:space="preserve">** </w:t>
      </w:r>
      <w:r>
        <w:rPr>
          <w:rFonts w:ascii="Calibri" w:eastAsia="Calibri" w:hAnsi="Calibri" w:cs="Calibri-Italic"/>
          <w:iCs/>
          <w:sz w:val="16"/>
          <w:szCs w:val="16"/>
          <w:lang w:eastAsia="en-US"/>
        </w:rPr>
        <w:t xml:space="preserve">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14:paraId="297F7A26" w14:textId="77777777" w:rsidR="00106E49" w:rsidRDefault="00106E49" w:rsidP="006F762D">
      <w:pPr>
        <w:autoSpaceDE w:val="0"/>
        <w:autoSpaceDN w:val="0"/>
        <w:adjustRightInd w:val="0"/>
        <w:jc w:val="both"/>
        <w:rPr>
          <w:rFonts w:ascii="Calibri-Italic" w:eastAsia="Calibri" w:hAnsi="Calibri-Italic" w:cs="Calibri-Italic"/>
          <w:i/>
          <w:iCs/>
          <w:color w:val="1D174F"/>
          <w:lang w:eastAsia="en-US"/>
        </w:rPr>
      </w:pPr>
    </w:p>
  </w:footnote>
  <w:footnote w:id="2">
    <w:p w14:paraId="2C89B037" w14:textId="488468CD" w:rsidR="00106E49" w:rsidRDefault="00106E49" w:rsidP="00C805AF">
      <w:pPr>
        <w:pStyle w:val="Tekstprzypisudolnego"/>
        <w:rPr>
          <w:rFonts w:ascii="Calibri" w:hAnsi="Calibri"/>
          <w:i/>
          <w:iCs/>
        </w:rPr>
      </w:pPr>
      <w:r>
        <w:rPr>
          <w:rStyle w:val="Odwoanieprzypisudolnego"/>
        </w:rPr>
        <w:t>1</w:t>
      </w:r>
      <w:r>
        <w:t xml:space="preserve"> </w:t>
      </w:r>
      <w:r>
        <w:rPr>
          <w:i/>
          <w:iCs/>
        </w:rPr>
        <w:t>Podkreślić, zaznaczyć właściwe oświadczenie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915E3" w14:textId="3EE7AA17" w:rsidR="00106E49" w:rsidRDefault="00106E4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97</w:t>
    </w:r>
    <w:r>
      <w:rPr>
        <w:rStyle w:val="Numerstrony"/>
      </w:rPr>
      <w:fldChar w:fldCharType="end"/>
    </w:r>
  </w:p>
  <w:p w14:paraId="5B29581E" w14:textId="77777777" w:rsidR="00106E49" w:rsidRDefault="00106E4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6FE7C" w14:textId="1139962A" w:rsidR="00106E49" w:rsidRPr="00AC029B" w:rsidRDefault="00106E49">
    <w:pPr>
      <w:pStyle w:val="Nagwek"/>
      <w:rPr>
        <w:rFonts w:ascii="Calibri" w:hAnsi="Calibri" w:cs="Calibri"/>
        <w:noProof/>
      </w:rPr>
    </w:pPr>
    <w:r w:rsidRPr="00821F40">
      <w:rPr>
        <w:noProof/>
      </w:rPr>
      <w:t>Z</w:t>
    </w:r>
    <w:r>
      <w:rPr>
        <w:noProof/>
      </w:rPr>
      <w:t>nak: SZPZLO/Z-</w:t>
    </w:r>
    <w:r w:rsidR="002B1D9B">
      <w:rPr>
        <w:noProof/>
      </w:rPr>
      <w:t>25</w:t>
    </w:r>
    <w:r w:rsidRPr="00821F40">
      <w:rPr>
        <w:noProof/>
      </w:rPr>
      <w:t>/202</w:t>
    </w:r>
    <w:r>
      <w:rPr>
        <w:noProof/>
      </w:rPr>
      <w:t xml:space="preserve">3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9CC5D" w14:textId="1035150E" w:rsidR="00106E49" w:rsidRDefault="00106E49">
    <w:pPr>
      <w:pStyle w:val="Nagwek"/>
    </w:pPr>
    <w:r>
      <w:rPr>
        <w:noProof/>
      </w:rPr>
      <w:t xml:space="preserve">                                                        </w:t>
    </w:r>
  </w:p>
  <w:p w14:paraId="7FC1D729" w14:textId="5447C32D" w:rsidR="00106E49" w:rsidRDefault="00106E4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8871"/>
        </w:tabs>
        <w:ind w:left="8871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8871"/>
        </w:tabs>
        <w:ind w:left="8871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8871"/>
        </w:tabs>
        <w:ind w:left="8871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871"/>
        </w:tabs>
        <w:ind w:left="8871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8871"/>
        </w:tabs>
        <w:ind w:left="8871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8871"/>
        </w:tabs>
        <w:ind w:left="8871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8871"/>
        </w:tabs>
        <w:ind w:left="8871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8871"/>
        </w:tabs>
        <w:ind w:left="8871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8871"/>
        </w:tabs>
        <w:ind w:left="8871" w:firstLine="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2" w15:restartNumberingAfterBreak="0">
    <w:nsid w:val="0000000D"/>
    <w:multiLevelType w:val="singleLevel"/>
    <w:tmpl w:val="34C496A6"/>
    <w:name w:val="WW8Num2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b w:val="0"/>
        <w:color w:val="000000"/>
        <w:sz w:val="24"/>
        <w:szCs w:val="24"/>
      </w:rPr>
    </w:lvl>
  </w:abstractNum>
  <w:abstractNum w:abstractNumId="3" w15:restartNumberingAfterBreak="0">
    <w:nsid w:val="0000000F"/>
    <w:multiLevelType w:val="singleLevel"/>
    <w:tmpl w:val="0000000F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strike w:val="0"/>
        <w:dstrike w:val="0"/>
        <w:u w:val="none"/>
        <w:effect w:val="none"/>
      </w:rPr>
    </w:lvl>
  </w:abstractNum>
  <w:abstractNum w:abstractNumId="4" w15:restartNumberingAfterBreak="0">
    <w:nsid w:val="00000012"/>
    <w:multiLevelType w:val="singleLevel"/>
    <w:tmpl w:val="00000012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bCs/>
        <w:iCs/>
        <w:strike w:val="0"/>
        <w:dstrike w:val="0"/>
        <w:u w:val="none"/>
        <w:effect w:val="none"/>
      </w:rPr>
    </w:lvl>
  </w:abstractNum>
  <w:abstractNum w:abstractNumId="5" w15:restartNumberingAfterBreak="0">
    <w:nsid w:val="00000023"/>
    <w:multiLevelType w:val="singleLevel"/>
    <w:tmpl w:val="00000023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</w:lvl>
  </w:abstractNum>
  <w:abstractNum w:abstractNumId="6" w15:restartNumberingAfterBreak="0">
    <w:nsid w:val="02E24A39"/>
    <w:multiLevelType w:val="hybridMultilevel"/>
    <w:tmpl w:val="6352A6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8408F5"/>
    <w:multiLevelType w:val="multilevel"/>
    <w:tmpl w:val="BB482AD8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5208" w:hanging="1800"/>
      </w:pPr>
    </w:lvl>
  </w:abstractNum>
  <w:abstractNum w:abstractNumId="8" w15:restartNumberingAfterBreak="0">
    <w:nsid w:val="04F37F9D"/>
    <w:multiLevelType w:val="hybridMultilevel"/>
    <w:tmpl w:val="420E7FCE"/>
    <w:lvl w:ilvl="0" w:tplc="88D6E834">
      <w:start w:val="1"/>
      <w:numFmt w:val="lowerLetter"/>
      <w:lvlText w:val="%1)"/>
      <w:lvlJc w:val="left"/>
      <w:pPr>
        <w:ind w:left="1077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0BEE484E"/>
    <w:multiLevelType w:val="hybridMultilevel"/>
    <w:tmpl w:val="3306EC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2036D4"/>
    <w:multiLevelType w:val="hybridMultilevel"/>
    <w:tmpl w:val="5B52B01E"/>
    <w:lvl w:ilvl="0" w:tplc="B9B4CBDE">
      <w:start w:val="1"/>
      <w:numFmt w:val="decimal"/>
      <w:lvlText w:val="%1."/>
      <w:lvlJc w:val="left"/>
      <w:pPr>
        <w:ind w:left="720" w:hanging="360"/>
      </w:pPr>
    </w:lvl>
    <w:lvl w:ilvl="1" w:tplc="6F7A1C0E">
      <w:start w:val="1"/>
      <w:numFmt w:val="decimal"/>
      <w:lvlText w:val="%2)"/>
      <w:lvlJc w:val="left"/>
      <w:pPr>
        <w:ind w:left="1440" w:hanging="360"/>
      </w:pPr>
    </w:lvl>
    <w:lvl w:ilvl="2" w:tplc="763EBD9E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4B23DB"/>
    <w:multiLevelType w:val="hybridMultilevel"/>
    <w:tmpl w:val="2284AEA4"/>
    <w:lvl w:ilvl="0" w:tplc="577ED950">
      <w:start w:val="1"/>
      <w:numFmt w:val="decimal"/>
      <w:lvlText w:val="%1."/>
      <w:lvlJc w:val="left"/>
      <w:pPr>
        <w:ind w:left="720" w:hanging="360"/>
      </w:pPr>
    </w:lvl>
    <w:lvl w:ilvl="1" w:tplc="39AE3FAC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9865D4"/>
    <w:multiLevelType w:val="hybridMultilevel"/>
    <w:tmpl w:val="E362C862"/>
    <w:lvl w:ilvl="0" w:tplc="141AB1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9348A6F0">
      <w:start w:val="1"/>
      <w:numFmt w:val="decimal"/>
      <w:lvlText w:val="%2)"/>
      <w:lvlJc w:val="left"/>
      <w:pPr>
        <w:ind w:left="1440" w:hanging="360"/>
      </w:pPr>
    </w:lvl>
    <w:lvl w:ilvl="2" w:tplc="8A161884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0817E3"/>
    <w:multiLevelType w:val="hybridMultilevel"/>
    <w:tmpl w:val="1EB8D1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4522CA"/>
    <w:multiLevelType w:val="hybridMultilevel"/>
    <w:tmpl w:val="CFF226A2"/>
    <w:lvl w:ilvl="0" w:tplc="4E4C199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AF6B48"/>
    <w:multiLevelType w:val="hybridMultilevel"/>
    <w:tmpl w:val="E724DD0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13420138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9F7D79"/>
    <w:multiLevelType w:val="multilevel"/>
    <w:tmpl w:val="460480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Calibri" w:hint="default"/>
        <w:color w:val="auto"/>
      </w:rPr>
    </w:lvl>
    <w:lvl w:ilvl="2">
      <w:start w:val="7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18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6C4579"/>
    <w:multiLevelType w:val="hybridMultilevel"/>
    <w:tmpl w:val="63424050"/>
    <w:lvl w:ilvl="0" w:tplc="9F10A9C4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21EC085D"/>
    <w:multiLevelType w:val="hybridMultilevel"/>
    <w:tmpl w:val="F392EDB6"/>
    <w:lvl w:ilvl="0" w:tplc="71589B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0410C8"/>
    <w:multiLevelType w:val="hybridMultilevel"/>
    <w:tmpl w:val="F1F872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30660FF"/>
    <w:multiLevelType w:val="hybridMultilevel"/>
    <w:tmpl w:val="DD045F08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32324F4"/>
    <w:multiLevelType w:val="hybridMultilevel"/>
    <w:tmpl w:val="12FCCB4E"/>
    <w:lvl w:ilvl="0" w:tplc="0BD2DBD8">
      <w:start w:val="1"/>
      <w:numFmt w:val="decimal"/>
      <w:lvlText w:val="%1."/>
      <w:lvlJc w:val="left"/>
      <w:pPr>
        <w:ind w:left="786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23ED66C2"/>
    <w:multiLevelType w:val="hybridMultilevel"/>
    <w:tmpl w:val="C57CD2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4F20F76"/>
    <w:multiLevelType w:val="multilevel"/>
    <w:tmpl w:val="A3464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5334163"/>
    <w:multiLevelType w:val="multilevel"/>
    <w:tmpl w:val="E38632F6"/>
    <w:lvl w:ilvl="0">
      <w:start w:val="1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4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Calibri" w:hint="default"/>
        <w:color w:val="auto"/>
      </w:rPr>
    </w:lvl>
    <w:lvl w:ilvl="2">
      <w:start w:val="7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27" w15:restartNumberingAfterBreak="0">
    <w:nsid w:val="259454C1"/>
    <w:multiLevelType w:val="multilevel"/>
    <w:tmpl w:val="D04A5BD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140" w:hanging="4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8" w15:restartNumberingAfterBreak="0">
    <w:nsid w:val="25C37323"/>
    <w:multiLevelType w:val="hybridMultilevel"/>
    <w:tmpl w:val="898C3DA2"/>
    <w:lvl w:ilvl="0" w:tplc="577ED95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5D05D85"/>
    <w:multiLevelType w:val="multilevel"/>
    <w:tmpl w:val="0C929F7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numFmt w:val="decimal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decimal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decimal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decimal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decimal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decimal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decimal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decimal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264B43DC"/>
    <w:multiLevelType w:val="multilevel"/>
    <w:tmpl w:val="5BC6355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90" w:hanging="57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1" w15:restartNumberingAfterBreak="0">
    <w:nsid w:val="29FC53F3"/>
    <w:multiLevelType w:val="multilevel"/>
    <w:tmpl w:val="5AAAA144"/>
    <w:lvl w:ilvl="0">
      <w:start w:val="1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2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Calibri" w:hint="default"/>
        <w:color w:val="auto"/>
      </w:rPr>
    </w:lvl>
    <w:lvl w:ilvl="2">
      <w:start w:val="7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)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32" w15:restartNumberingAfterBreak="0">
    <w:nsid w:val="2D025DE5"/>
    <w:multiLevelType w:val="hybridMultilevel"/>
    <w:tmpl w:val="3192F524"/>
    <w:lvl w:ilvl="0" w:tplc="1F44BEC2">
      <w:start w:val="1"/>
      <w:numFmt w:val="lowerLetter"/>
      <w:lvlText w:val="%1)"/>
      <w:lvlJc w:val="left"/>
      <w:pPr>
        <w:tabs>
          <w:tab w:val="num" w:pos="-300"/>
        </w:tabs>
        <w:ind w:left="4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2E71547C"/>
    <w:multiLevelType w:val="hybridMultilevel"/>
    <w:tmpl w:val="F15E3508"/>
    <w:lvl w:ilvl="0" w:tplc="D5E07F6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F0C0EB1"/>
    <w:multiLevelType w:val="hybridMultilevel"/>
    <w:tmpl w:val="B1A8E8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F0C1CD5"/>
    <w:multiLevelType w:val="multilevel"/>
    <w:tmpl w:val="0002CA2E"/>
    <w:lvl w:ilvl="0">
      <w:start w:val="1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Calibri" w:hint="default"/>
        <w:b w:val="0"/>
      </w:rPr>
    </w:lvl>
    <w:lvl w:ilvl="2">
      <w:start w:val="7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36" w15:restartNumberingAfterBreak="0">
    <w:nsid w:val="310B1E82"/>
    <w:multiLevelType w:val="hybridMultilevel"/>
    <w:tmpl w:val="18605EAA"/>
    <w:lvl w:ilvl="0" w:tplc="F6F49A02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26C47E14">
      <w:start w:val="1"/>
      <w:numFmt w:val="decimal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316F3975"/>
    <w:multiLevelType w:val="hybridMultilevel"/>
    <w:tmpl w:val="745E9E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24D7EFB"/>
    <w:multiLevelType w:val="hybridMultilevel"/>
    <w:tmpl w:val="50E83D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32249E3"/>
    <w:multiLevelType w:val="hybridMultilevel"/>
    <w:tmpl w:val="49BAB8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AB56799"/>
    <w:multiLevelType w:val="hybridMultilevel"/>
    <w:tmpl w:val="5DC855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B3B07DB"/>
    <w:multiLevelType w:val="multilevel"/>
    <w:tmpl w:val="F14EFFB6"/>
    <w:lvl w:ilvl="0">
      <w:start w:val="1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  <w:color w:val="auto"/>
      </w:rPr>
    </w:lvl>
    <w:lvl w:ilvl="2">
      <w:start w:val="7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42" w15:restartNumberingAfterBreak="0">
    <w:nsid w:val="3CE670F2"/>
    <w:multiLevelType w:val="hybridMultilevel"/>
    <w:tmpl w:val="EF841B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D6F03A3"/>
    <w:multiLevelType w:val="multilevel"/>
    <w:tmpl w:val="FA8C6B1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44" w15:restartNumberingAfterBreak="0">
    <w:nsid w:val="3EA044FB"/>
    <w:multiLevelType w:val="hybridMultilevel"/>
    <w:tmpl w:val="8F5412E6"/>
    <w:lvl w:ilvl="0" w:tplc="8228C984">
      <w:start w:val="1"/>
      <w:numFmt w:val="upperRoman"/>
      <w:lvlText w:val="%1."/>
      <w:lvlJc w:val="left"/>
      <w:pPr>
        <w:ind w:left="6815" w:hanging="720"/>
      </w:pPr>
      <w:rPr>
        <w:rFonts w:ascii="Arial Narrow" w:hAnsi="Arial Narrow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3EF27F26"/>
    <w:multiLevelType w:val="hybridMultilevel"/>
    <w:tmpl w:val="5D68E67A"/>
    <w:lvl w:ilvl="0" w:tplc="AB4E780C">
      <w:start w:val="7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450057E"/>
    <w:multiLevelType w:val="hybridMultilevel"/>
    <w:tmpl w:val="B1CAFF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69930D3"/>
    <w:multiLevelType w:val="hybridMultilevel"/>
    <w:tmpl w:val="3112C7A2"/>
    <w:lvl w:ilvl="0" w:tplc="8B1653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 w15:restartNumberingAfterBreak="0">
    <w:nsid w:val="46A9148B"/>
    <w:multiLevelType w:val="hybridMultilevel"/>
    <w:tmpl w:val="F48E9746"/>
    <w:lvl w:ilvl="0" w:tplc="F76A37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92F5C4D"/>
    <w:multiLevelType w:val="hybridMultilevel"/>
    <w:tmpl w:val="C0EE07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4CC7287F"/>
    <w:multiLevelType w:val="hybridMultilevel"/>
    <w:tmpl w:val="41C8FDC8"/>
    <w:lvl w:ilvl="0" w:tplc="970A01B2">
      <w:start w:val="1"/>
      <w:numFmt w:val="lowerLetter"/>
      <w:lvlText w:val="%1)"/>
      <w:lvlJc w:val="left"/>
      <w:pPr>
        <w:tabs>
          <w:tab w:val="num" w:pos="680"/>
        </w:tabs>
        <w:ind w:left="680" w:hanging="51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4D5045C5"/>
    <w:multiLevelType w:val="hybridMultilevel"/>
    <w:tmpl w:val="C936B2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D656E3D"/>
    <w:multiLevelType w:val="hybridMultilevel"/>
    <w:tmpl w:val="D318CA66"/>
    <w:lvl w:ilvl="0" w:tplc="FFFFFFF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51C057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4F122BA8"/>
    <w:multiLevelType w:val="hybridMultilevel"/>
    <w:tmpl w:val="DE54F036"/>
    <w:lvl w:ilvl="0" w:tplc="0CEAAFD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661011A6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19C1D8F"/>
    <w:multiLevelType w:val="hybridMultilevel"/>
    <w:tmpl w:val="E83A9EC0"/>
    <w:lvl w:ilvl="0" w:tplc="94CA7D04">
      <w:start w:val="1"/>
      <w:numFmt w:val="lowerLetter"/>
      <w:lvlText w:val="%1)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55" w15:restartNumberingAfterBreak="0">
    <w:nsid w:val="54B31A5B"/>
    <w:multiLevelType w:val="hybridMultilevel"/>
    <w:tmpl w:val="93106A66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57A64E6">
      <w:start w:val="1"/>
      <w:numFmt w:val="decimal"/>
      <w:lvlText w:val="%4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57813A62"/>
    <w:multiLevelType w:val="hybridMultilevel"/>
    <w:tmpl w:val="256E4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99F6059"/>
    <w:multiLevelType w:val="multilevel"/>
    <w:tmpl w:val="1108BF8E"/>
    <w:lvl w:ilvl="0">
      <w:start w:val="1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lang w:val="pl-PL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Calibri" w:hint="default"/>
        <w:b w:val="0"/>
        <w:color w:val="auto"/>
      </w:rPr>
    </w:lvl>
    <w:lvl w:ilvl="2">
      <w:start w:val="7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960" w:hanging="360"/>
      </w:pPr>
      <w:rPr>
        <w:rFonts w:hint="default"/>
      </w:rPr>
    </w:lvl>
    <w:lvl w:ilvl="5">
      <w:start w:val="1"/>
      <w:numFmt w:val="upperLetter"/>
      <w:lvlText w:val="%6)"/>
      <w:lvlJc w:val="left"/>
      <w:pPr>
        <w:ind w:left="48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58" w15:restartNumberingAfterBreak="0">
    <w:nsid w:val="5A843654"/>
    <w:multiLevelType w:val="hybridMultilevel"/>
    <w:tmpl w:val="8E98F0DC"/>
    <w:lvl w:ilvl="0" w:tplc="B9964C18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FB90FBB"/>
    <w:multiLevelType w:val="hybridMultilevel"/>
    <w:tmpl w:val="B832E2EA"/>
    <w:lvl w:ilvl="0" w:tplc="095C7E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FF92F69"/>
    <w:multiLevelType w:val="hybridMultilevel"/>
    <w:tmpl w:val="4C86305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 w15:restartNumberingAfterBreak="0">
    <w:nsid w:val="623D1D00"/>
    <w:multiLevelType w:val="hybridMultilevel"/>
    <w:tmpl w:val="8E70C3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469580D"/>
    <w:multiLevelType w:val="hybridMultilevel"/>
    <w:tmpl w:val="0C92A43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3" w15:restartNumberingAfterBreak="0">
    <w:nsid w:val="64BB1883"/>
    <w:multiLevelType w:val="hybridMultilevel"/>
    <w:tmpl w:val="FB0A79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5567FBC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60F0E7E"/>
    <w:multiLevelType w:val="multilevel"/>
    <w:tmpl w:val="28A6C7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none"/>
      </w:rPr>
    </w:lvl>
  </w:abstractNum>
  <w:abstractNum w:abstractNumId="65" w15:restartNumberingAfterBreak="0">
    <w:nsid w:val="68B773CB"/>
    <w:multiLevelType w:val="multilevel"/>
    <w:tmpl w:val="4F5273D2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6" w15:restartNumberingAfterBreak="0">
    <w:nsid w:val="68CF1B52"/>
    <w:multiLevelType w:val="hybridMultilevel"/>
    <w:tmpl w:val="3782FF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A1D29B0"/>
    <w:multiLevelType w:val="hybridMultilevel"/>
    <w:tmpl w:val="E49E4480"/>
    <w:lvl w:ilvl="0" w:tplc="1FFA0F72">
      <w:start w:val="3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A336CFA"/>
    <w:multiLevelType w:val="multilevel"/>
    <w:tmpl w:val="7A243C0A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40" w:hanging="1800"/>
      </w:pPr>
      <w:rPr>
        <w:rFonts w:hint="default"/>
      </w:rPr>
    </w:lvl>
  </w:abstractNum>
  <w:abstractNum w:abstractNumId="69" w15:restartNumberingAfterBreak="0">
    <w:nsid w:val="6A534C04"/>
    <w:multiLevelType w:val="hybridMultilevel"/>
    <w:tmpl w:val="1154429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6ADF38BA"/>
    <w:multiLevelType w:val="hybridMultilevel"/>
    <w:tmpl w:val="71729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C3F0B2C"/>
    <w:multiLevelType w:val="hybridMultilevel"/>
    <w:tmpl w:val="6068DB56"/>
    <w:lvl w:ilvl="0" w:tplc="B9B4CBDE">
      <w:start w:val="1"/>
      <w:numFmt w:val="decimal"/>
      <w:lvlText w:val="%1."/>
      <w:lvlJc w:val="left"/>
      <w:pPr>
        <w:ind w:left="720" w:hanging="360"/>
      </w:pPr>
    </w:lvl>
    <w:lvl w:ilvl="1" w:tplc="1B085B7A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1DC64F2"/>
    <w:multiLevelType w:val="multilevel"/>
    <w:tmpl w:val="AAF64D84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73" w15:restartNumberingAfterBreak="0">
    <w:nsid w:val="73BD7D7A"/>
    <w:multiLevelType w:val="hybridMultilevel"/>
    <w:tmpl w:val="551A520A"/>
    <w:lvl w:ilvl="0" w:tplc="EAAE92A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4DA2834"/>
    <w:multiLevelType w:val="hybridMultilevel"/>
    <w:tmpl w:val="B7DC1406"/>
    <w:lvl w:ilvl="0" w:tplc="B0CAB84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5" w15:restartNumberingAfterBreak="0">
    <w:nsid w:val="754F3663"/>
    <w:multiLevelType w:val="hybridMultilevel"/>
    <w:tmpl w:val="4D1C80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D807122"/>
    <w:multiLevelType w:val="hybridMultilevel"/>
    <w:tmpl w:val="ED44FF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EA60837"/>
    <w:multiLevelType w:val="hybridMultilevel"/>
    <w:tmpl w:val="C900B4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F094C19"/>
    <w:multiLevelType w:val="hybridMultilevel"/>
    <w:tmpl w:val="8B0855A0"/>
    <w:lvl w:ilvl="0" w:tplc="5700289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9" w15:restartNumberingAfterBreak="0">
    <w:nsid w:val="7FED0D9C"/>
    <w:multiLevelType w:val="hybridMultilevel"/>
    <w:tmpl w:val="8E34E4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9671984">
    <w:abstractNumId w:val="35"/>
  </w:num>
  <w:num w:numId="2" w16cid:durableId="1666740970">
    <w:abstractNumId w:val="17"/>
  </w:num>
  <w:num w:numId="3" w16cid:durableId="173106392">
    <w:abstractNumId w:val="65"/>
  </w:num>
  <w:num w:numId="4" w16cid:durableId="330567381">
    <w:abstractNumId w:val="52"/>
  </w:num>
  <w:num w:numId="5" w16cid:durableId="2139180430">
    <w:abstractNumId w:val="57"/>
  </w:num>
  <w:num w:numId="6" w16cid:durableId="397410554">
    <w:abstractNumId w:val="44"/>
  </w:num>
  <w:num w:numId="7" w16cid:durableId="1328480360">
    <w:abstractNumId w:val="68"/>
  </w:num>
  <w:num w:numId="8" w16cid:durableId="132901828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4279040">
    <w:abstractNumId w:val="60"/>
  </w:num>
  <w:num w:numId="10" w16cid:durableId="2063748336">
    <w:abstractNumId w:val="62"/>
  </w:num>
  <w:num w:numId="11" w16cid:durableId="328604576">
    <w:abstractNumId w:val="30"/>
  </w:num>
  <w:num w:numId="12" w16cid:durableId="993416941">
    <w:abstractNumId w:val="48"/>
  </w:num>
  <w:num w:numId="13" w16cid:durableId="614211384">
    <w:abstractNumId w:val="70"/>
  </w:num>
  <w:num w:numId="14" w16cid:durableId="2114280334">
    <w:abstractNumId w:val="31"/>
  </w:num>
  <w:num w:numId="15" w16cid:durableId="600647096">
    <w:abstractNumId w:val="26"/>
  </w:num>
  <w:num w:numId="16" w16cid:durableId="605582727">
    <w:abstractNumId w:val="13"/>
  </w:num>
  <w:num w:numId="17" w16cid:durableId="338195425">
    <w:abstractNumId w:val="14"/>
  </w:num>
  <w:num w:numId="18" w16cid:durableId="1910068024">
    <w:abstractNumId w:val="9"/>
  </w:num>
  <w:num w:numId="19" w16cid:durableId="1091700953">
    <w:abstractNumId w:val="40"/>
  </w:num>
  <w:num w:numId="20" w16cid:durableId="385570527">
    <w:abstractNumId w:val="15"/>
  </w:num>
  <w:num w:numId="21" w16cid:durableId="1887789362">
    <w:abstractNumId w:val="33"/>
  </w:num>
  <w:num w:numId="22" w16cid:durableId="1608998489">
    <w:abstractNumId w:val="79"/>
  </w:num>
  <w:num w:numId="23" w16cid:durableId="720401520">
    <w:abstractNumId w:val="77"/>
  </w:num>
  <w:num w:numId="24" w16cid:durableId="1581137454">
    <w:abstractNumId w:val="58"/>
  </w:num>
  <w:num w:numId="25" w16cid:durableId="1165632193">
    <w:abstractNumId w:val="8"/>
  </w:num>
  <w:num w:numId="26" w16cid:durableId="619386604">
    <w:abstractNumId w:val="66"/>
  </w:num>
  <w:num w:numId="27" w16cid:durableId="432629828">
    <w:abstractNumId w:val="64"/>
  </w:num>
  <w:num w:numId="28" w16cid:durableId="1784226831">
    <w:abstractNumId w:val="47"/>
  </w:num>
  <w:num w:numId="29" w16cid:durableId="1247764878">
    <w:abstractNumId w:val="73"/>
  </w:num>
  <w:num w:numId="30" w16cid:durableId="911159336">
    <w:abstractNumId w:val="20"/>
  </w:num>
  <w:num w:numId="31" w16cid:durableId="699941216">
    <w:abstractNumId w:val="75"/>
  </w:num>
  <w:num w:numId="32" w16cid:durableId="1760180343">
    <w:abstractNumId w:val="43"/>
  </w:num>
  <w:num w:numId="33" w16cid:durableId="426122655">
    <w:abstractNumId w:val="72"/>
  </w:num>
  <w:num w:numId="34" w16cid:durableId="1495954113">
    <w:abstractNumId w:val="41"/>
    <w:lvlOverride w:ilvl="0">
      <w:startOverride w:val="13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310013769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5541984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94194028">
    <w:abstractNumId w:val="29"/>
  </w:num>
  <w:num w:numId="38" w16cid:durableId="5214789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620721861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912351011">
    <w:abstractNumId w:val="4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989528329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100375957">
    <w:abstractNumId w:val="1"/>
  </w:num>
  <w:num w:numId="43" w16cid:durableId="964696520">
    <w:abstractNumId w:val="22"/>
  </w:num>
  <w:num w:numId="44" w16cid:durableId="53484818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994403840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5407822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205160660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8406514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845940956">
    <w:abstractNumId w:val="42"/>
  </w:num>
  <w:num w:numId="50" w16cid:durableId="1986818064">
    <w:abstractNumId w:val="37"/>
  </w:num>
  <w:num w:numId="51" w16cid:durableId="951940141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512064449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41374121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653945517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866402826">
    <w:abstractNumId w:val="74"/>
  </w:num>
  <w:num w:numId="56" w16cid:durableId="2145734665">
    <w:abstractNumId w:val="78"/>
  </w:num>
  <w:num w:numId="57" w16cid:durableId="93174299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847790933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56730665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70498834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1979339459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347172466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93270869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739592975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72306293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13789070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935594331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155635529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55026747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90560867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26492697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1410270612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1547140131">
    <w:abstractNumId w:val="6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 w16cid:durableId="106557208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 w16cid:durableId="670835829">
    <w:abstractNumId w:val="6"/>
  </w:num>
  <w:num w:numId="76" w16cid:durableId="149978497">
    <w:abstractNumId w:val="21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8EE"/>
    <w:rsid w:val="00000914"/>
    <w:rsid w:val="00001EDA"/>
    <w:rsid w:val="000021D0"/>
    <w:rsid w:val="00002E9B"/>
    <w:rsid w:val="00003544"/>
    <w:rsid w:val="0000390E"/>
    <w:rsid w:val="00004577"/>
    <w:rsid w:val="000047EB"/>
    <w:rsid w:val="000057C1"/>
    <w:rsid w:val="0000588E"/>
    <w:rsid w:val="00005D9F"/>
    <w:rsid w:val="00006663"/>
    <w:rsid w:val="00006F7E"/>
    <w:rsid w:val="0001019E"/>
    <w:rsid w:val="000105D1"/>
    <w:rsid w:val="00011D47"/>
    <w:rsid w:val="00011D98"/>
    <w:rsid w:val="00012056"/>
    <w:rsid w:val="0001457A"/>
    <w:rsid w:val="00015539"/>
    <w:rsid w:val="000160E5"/>
    <w:rsid w:val="00016372"/>
    <w:rsid w:val="000163D6"/>
    <w:rsid w:val="00017476"/>
    <w:rsid w:val="0002054A"/>
    <w:rsid w:val="00020C64"/>
    <w:rsid w:val="0002150A"/>
    <w:rsid w:val="00021611"/>
    <w:rsid w:val="00021D24"/>
    <w:rsid w:val="0002218E"/>
    <w:rsid w:val="00023252"/>
    <w:rsid w:val="000243BC"/>
    <w:rsid w:val="00024AB8"/>
    <w:rsid w:val="00024E7A"/>
    <w:rsid w:val="000258A7"/>
    <w:rsid w:val="000266CE"/>
    <w:rsid w:val="000270E6"/>
    <w:rsid w:val="00027BB3"/>
    <w:rsid w:val="00030604"/>
    <w:rsid w:val="00030650"/>
    <w:rsid w:val="000320D4"/>
    <w:rsid w:val="000331F8"/>
    <w:rsid w:val="00033394"/>
    <w:rsid w:val="0003346D"/>
    <w:rsid w:val="00033A24"/>
    <w:rsid w:val="00033C5F"/>
    <w:rsid w:val="0003546A"/>
    <w:rsid w:val="00035C4E"/>
    <w:rsid w:val="00036582"/>
    <w:rsid w:val="00036D04"/>
    <w:rsid w:val="00037EA5"/>
    <w:rsid w:val="0004091A"/>
    <w:rsid w:val="00041910"/>
    <w:rsid w:val="00041945"/>
    <w:rsid w:val="00041CEE"/>
    <w:rsid w:val="000423D2"/>
    <w:rsid w:val="00042D30"/>
    <w:rsid w:val="00042F46"/>
    <w:rsid w:val="000432D8"/>
    <w:rsid w:val="0004460B"/>
    <w:rsid w:val="00046C0A"/>
    <w:rsid w:val="0005008B"/>
    <w:rsid w:val="0005180D"/>
    <w:rsid w:val="00051EDA"/>
    <w:rsid w:val="00051FCD"/>
    <w:rsid w:val="00052578"/>
    <w:rsid w:val="00052B73"/>
    <w:rsid w:val="0005351B"/>
    <w:rsid w:val="00053EB4"/>
    <w:rsid w:val="000548BF"/>
    <w:rsid w:val="0005757C"/>
    <w:rsid w:val="00057BF9"/>
    <w:rsid w:val="00060541"/>
    <w:rsid w:val="0006058D"/>
    <w:rsid w:val="0006079C"/>
    <w:rsid w:val="000629AD"/>
    <w:rsid w:val="00062D4B"/>
    <w:rsid w:val="00065055"/>
    <w:rsid w:val="000651D3"/>
    <w:rsid w:val="000666CD"/>
    <w:rsid w:val="00067F30"/>
    <w:rsid w:val="00070096"/>
    <w:rsid w:val="0007033B"/>
    <w:rsid w:val="000703B3"/>
    <w:rsid w:val="0007061F"/>
    <w:rsid w:val="00071BAA"/>
    <w:rsid w:val="00072402"/>
    <w:rsid w:val="0007287A"/>
    <w:rsid w:val="00072E0F"/>
    <w:rsid w:val="00074288"/>
    <w:rsid w:val="0007568E"/>
    <w:rsid w:val="0007673F"/>
    <w:rsid w:val="00076753"/>
    <w:rsid w:val="00076903"/>
    <w:rsid w:val="00077097"/>
    <w:rsid w:val="00077380"/>
    <w:rsid w:val="000778D0"/>
    <w:rsid w:val="00081CC8"/>
    <w:rsid w:val="00081EED"/>
    <w:rsid w:val="00082762"/>
    <w:rsid w:val="00082A08"/>
    <w:rsid w:val="00082C7D"/>
    <w:rsid w:val="00082D35"/>
    <w:rsid w:val="0008466E"/>
    <w:rsid w:val="00085B2C"/>
    <w:rsid w:val="00085D6D"/>
    <w:rsid w:val="000860E8"/>
    <w:rsid w:val="00086541"/>
    <w:rsid w:val="000866B2"/>
    <w:rsid w:val="00086713"/>
    <w:rsid w:val="00086D72"/>
    <w:rsid w:val="0008723F"/>
    <w:rsid w:val="00087F86"/>
    <w:rsid w:val="000927F2"/>
    <w:rsid w:val="00092BBC"/>
    <w:rsid w:val="00092FB2"/>
    <w:rsid w:val="000932F2"/>
    <w:rsid w:val="000935F7"/>
    <w:rsid w:val="00093A82"/>
    <w:rsid w:val="00093EAE"/>
    <w:rsid w:val="00093FEB"/>
    <w:rsid w:val="0009455D"/>
    <w:rsid w:val="00094C78"/>
    <w:rsid w:val="00094E3B"/>
    <w:rsid w:val="00095B93"/>
    <w:rsid w:val="00095F67"/>
    <w:rsid w:val="00096434"/>
    <w:rsid w:val="00097609"/>
    <w:rsid w:val="00097DD0"/>
    <w:rsid w:val="000A0C46"/>
    <w:rsid w:val="000A20BC"/>
    <w:rsid w:val="000A2E80"/>
    <w:rsid w:val="000A329E"/>
    <w:rsid w:val="000A3680"/>
    <w:rsid w:val="000A3C28"/>
    <w:rsid w:val="000A54B5"/>
    <w:rsid w:val="000A57A0"/>
    <w:rsid w:val="000A5F80"/>
    <w:rsid w:val="000A6EDD"/>
    <w:rsid w:val="000A7032"/>
    <w:rsid w:val="000A71CB"/>
    <w:rsid w:val="000A7751"/>
    <w:rsid w:val="000B0468"/>
    <w:rsid w:val="000B1784"/>
    <w:rsid w:val="000B2751"/>
    <w:rsid w:val="000B308E"/>
    <w:rsid w:val="000B3AFB"/>
    <w:rsid w:val="000B44D1"/>
    <w:rsid w:val="000B5A57"/>
    <w:rsid w:val="000B65CF"/>
    <w:rsid w:val="000B6E08"/>
    <w:rsid w:val="000B737B"/>
    <w:rsid w:val="000C0CF7"/>
    <w:rsid w:val="000C1FBE"/>
    <w:rsid w:val="000C531E"/>
    <w:rsid w:val="000C5F00"/>
    <w:rsid w:val="000D0E5A"/>
    <w:rsid w:val="000D13B2"/>
    <w:rsid w:val="000D2A12"/>
    <w:rsid w:val="000D315F"/>
    <w:rsid w:val="000D4189"/>
    <w:rsid w:val="000D4551"/>
    <w:rsid w:val="000D4814"/>
    <w:rsid w:val="000D58C8"/>
    <w:rsid w:val="000D590F"/>
    <w:rsid w:val="000D5F4A"/>
    <w:rsid w:val="000D667B"/>
    <w:rsid w:val="000D721F"/>
    <w:rsid w:val="000E0B65"/>
    <w:rsid w:val="000E1905"/>
    <w:rsid w:val="000E1AFD"/>
    <w:rsid w:val="000E2464"/>
    <w:rsid w:val="000E2545"/>
    <w:rsid w:val="000E3843"/>
    <w:rsid w:val="000E40B5"/>
    <w:rsid w:val="000E4901"/>
    <w:rsid w:val="000E4968"/>
    <w:rsid w:val="000E498A"/>
    <w:rsid w:val="000E5A89"/>
    <w:rsid w:val="000E5C62"/>
    <w:rsid w:val="000E5E4E"/>
    <w:rsid w:val="000E7714"/>
    <w:rsid w:val="000E78EE"/>
    <w:rsid w:val="000E7AAA"/>
    <w:rsid w:val="000F0D3A"/>
    <w:rsid w:val="000F0FF5"/>
    <w:rsid w:val="000F27A1"/>
    <w:rsid w:val="000F2DF1"/>
    <w:rsid w:val="000F2F5A"/>
    <w:rsid w:val="000F2FC9"/>
    <w:rsid w:val="000F3CA2"/>
    <w:rsid w:val="000F3FBA"/>
    <w:rsid w:val="000F4538"/>
    <w:rsid w:val="000F52A0"/>
    <w:rsid w:val="000F545A"/>
    <w:rsid w:val="000F55E8"/>
    <w:rsid w:val="000F728E"/>
    <w:rsid w:val="0010120D"/>
    <w:rsid w:val="00102C2E"/>
    <w:rsid w:val="00102CBF"/>
    <w:rsid w:val="00103225"/>
    <w:rsid w:val="001034F4"/>
    <w:rsid w:val="0010398C"/>
    <w:rsid w:val="00103FAC"/>
    <w:rsid w:val="00106813"/>
    <w:rsid w:val="00106E14"/>
    <w:rsid w:val="00106E49"/>
    <w:rsid w:val="00111FBC"/>
    <w:rsid w:val="00114503"/>
    <w:rsid w:val="00114C93"/>
    <w:rsid w:val="00114E38"/>
    <w:rsid w:val="00115D82"/>
    <w:rsid w:val="001170D1"/>
    <w:rsid w:val="001177A4"/>
    <w:rsid w:val="0011788A"/>
    <w:rsid w:val="00121450"/>
    <w:rsid w:val="00122A37"/>
    <w:rsid w:val="0012300A"/>
    <w:rsid w:val="00123A2F"/>
    <w:rsid w:val="00123E90"/>
    <w:rsid w:val="00123FF0"/>
    <w:rsid w:val="0012479B"/>
    <w:rsid w:val="00124A6F"/>
    <w:rsid w:val="00124D5F"/>
    <w:rsid w:val="0012519F"/>
    <w:rsid w:val="00131493"/>
    <w:rsid w:val="0013191C"/>
    <w:rsid w:val="0013232F"/>
    <w:rsid w:val="0013296C"/>
    <w:rsid w:val="00132FA0"/>
    <w:rsid w:val="00133548"/>
    <w:rsid w:val="001335B8"/>
    <w:rsid w:val="00133608"/>
    <w:rsid w:val="001338F8"/>
    <w:rsid w:val="001338FA"/>
    <w:rsid w:val="00134190"/>
    <w:rsid w:val="001366E1"/>
    <w:rsid w:val="0013677D"/>
    <w:rsid w:val="00140014"/>
    <w:rsid w:val="00140BDD"/>
    <w:rsid w:val="001411F6"/>
    <w:rsid w:val="0014304E"/>
    <w:rsid w:val="00144935"/>
    <w:rsid w:val="00146592"/>
    <w:rsid w:val="001469CB"/>
    <w:rsid w:val="0014739E"/>
    <w:rsid w:val="00147B59"/>
    <w:rsid w:val="00147FAB"/>
    <w:rsid w:val="0015088B"/>
    <w:rsid w:val="0015148F"/>
    <w:rsid w:val="0015304E"/>
    <w:rsid w:val="00153072"/>
    <w:rsid w:val="00153433"/>
    <w:rsid w:val="00153530"/>
    <w:rsid w:val="0015562D"/>
    <w:rsid w:val="0015574C"/>
    <w:rsid w:val="0015575B"/>
    <w:rsid w:val="0015580B"/>
    <w:rsid w:val="00155AC4"/>
    <w:rsid w:val="00155C79"/>
    <w:rsid w:val="00156213"/>
    <w:rsid w:val="001567AD"/>
    <w:rsid w:val="0015748C"/>
    <w:rsid w:val="0015757F"/>
    <w:rsid w:val="001575E4"/>
    <w:rsid w:val="001600D2"/>
    <w:rsid w:val="001601B0"/>
    <w:rsid w:val="0016035D"/>
    <w:rsid w:val="001616C4"/>
    <w:rsid w:val="0016214E"/>
    <w:rsid w:val="00162763"/>
    <w:rsid w:val="00162960"/>
    <w:rsid w:val="0016309C"/>
    <w:rsid w:val="001643EA"/>
    <w:rsid w:val="00165378"/>
    <w:rsid w:val="001664BB"/>
    <w:rsid w:val="0016664F"/>
    <w:rsid w:val="00167B1C"/>
    <w:rsid w:val="00167D6B"/>
    <w:rsid w:val="001702BC"/>
    <w:rsid w:val="00170A86"/>
    <w:rsid w:val="0017153C"/>
    <w:rsid w:val="001720D4"/>
    <w:rsid w:val="00172540"/>
    <w:rsid w:val="00172BBC"/>
    <w:rsid w:val="001732B4"/>
    <w:rsid w:val="0017343D"/>
    <w:rsid w:val="00173ED9"/>
    <w:rsid w:val="00174165"/>
    <w:rsid w:val="001748BB"/>
    <w:rsid w:val="00174BFA"/>
    <w:rsid w:val="00175452"/>
    <w:rsid w:val="001757BE"/>
    <w:rsid w:val="00175BC8"/>
    <w:rsid w:val="0017759A"/>
    <w:rsid w:val="001776BB"/>
    <w:rsid w:val="00180687"/>
    <w:rsid w:val="001823D4"/>
    <w:rsid w:val="00182620"/>
    <w:rsid w:val="00183A8A"/>
    <w:rsid w:val="00184179"/>
    <w:rsid w:val="00185AD3"/>
    <w:rsid w:val="00185FC5"/>
    <w:rsid w:val="00187213"/>
    <w:rsid w:val="0018759A"/>
    <w:rsid w:val="001919F4"/>
    <w:rsid w:val="0019276E"/>
    <w:rsid w:val="00193F86"/>
    <w:rsid w:val="00194325"/>
    <w:rsid w:val="00194AE3"/>
    <w:rsid w:val="00195FC0"/>
    <w:rsid w:val="00196293"/>
    <w:rsid w:val="00196627"/>
    <w:rsid w:val="001A000D"/>
    <w:rsid w:val="001A00E5"/>
    <w:rsid w:val="001A0288"/>
    <w:rsid w:val="001A1765"/>
    <w:rsid w:val="001A226C"/>
    <w:rsid w:val="001A60E8"/>
    <w:rsid w:val="001A6B82"/>
    <w:rsid w:val="001A7548"/>
    <w:rsid w:val="001A7B11"/>
    <w:rsid w:val="001B0DD5"/>
    <w:rsid w:val="001B0EC2"/>
    <w:rsid w:val="001B2819"/>
    <w:rsid w:val="001B2A60"/>
    <w:rsid w:val="001B2C6B"/>
    <w:rsid w:val="001B5786"/>
    <w:rsid w:val="001B69A8"/>
    <w:rsid w:val="001C0747"/>
    <w:rsid w:val="001C0BD9"/>
    <w:rsid w:val="001C1B26"/>
    <w:rsid w:val="001C2587"/>
    <w:rsid w:val="001C2E6A"/>
    <w:rsid w:val="001C3603"/>
    <w:rsid w:val="001C3DB1"/>
    <w:rsid w:val="001C5640"/>
    <w:rsid w:val="001C6931"/>
    <w:rsid w:val="001C6D65"/>
    <w:rsid w:val="001C73F1"/>
    <w:rsid w:val="001C740A"/>
    <w:rsid w:val="001C7512"/>
    <w:rsid w:val="001C7DF1"/>
    <w:rsid w:val="001D00BD"/>
    <w:rsid w:val="001D0134"/>
    <w:rsid w:val="001D0AF9"/>
    <w:rsid w:val="001D1A67"/>
    <w:rsid w:val="001D2567"/>
    <w:rsid w:val="001D391E"/>
    <w:rsid w:val="001D3969"/>
    <w:rsid w:val="001D5460"/>
    <w:rsid w:val="001D5691"/>
    <w:rsid w:val="001D5E5E"/>
    <w:rsid w:val="001D6D05"/>
    <w:rsid w:val="001D703F"/>
    <w:rsid w:val="001D727F"/>
    <w:rsid w:val="001D7961"/>
    <w:rsid w:val="001E0C18"/>
    <w:rsid w:val="001E102E"/>
    <w:rsid w:val="001E18C2"/>
    <w:rsid w:val="001E270C"/>
    <w:rsid w:val="001E2C7C"/>
    <w:rsid w:val="001E3562"/>
    <w:rsid w:val="001E4293"/>
    <w:rsid w:val="001E4D0D"/>
    <w:rsid w:val="001E52BF"/>
    <w:rsid w:val="001E5389"/>
    <w:rsid w:val="001E53B6"/>
    <w:rsid w:val="001E562E"/>
    <w:rsid w:val="001E5916"/>
    <w:rsid w:val="001F142C"/>
    <w:rsid w:val="001F239A"/>
    <w:rsid w:val="001F3228"/>
    <w:rsid w:val="001F4179"/>
    <w:rsid w:val="001F461D"/>
    <w:rsid w:val="001F489A"/>
    <w:rsid w:val="001F5028"/>
    <w:rsid w:val="001F568A"/>
    <w:rsid w:val="001F57F9"/>
    <w:rsid w:val="001F600A"/>
    <w:rsid w:val="001F7E76"/>
    <w:rsid w:val="00200EB8"/>
    <w:rsid w:val="0020123B"/>
    <w:rsid w:val="002017C2"/>
    <w:rsid w:val="00201BF8"/>
    <w:rsid w:val="00201E2D"/>
    <w:rsid w:val="00203464"/>
    <w:rsid w:val="00204D44"/>
    <w:rsid w:val="002051AF"/>
    <w:rsid w:val="002060D7"/>
    <w:rsid w:val="00207822"/>
    <w:rsid w:val="002118A5"/>
    <w:rsid w:val="00211DDB"/>
    <w:rsid w:val="00212A61"/>
    <w:rsid w:val="00212CDF"/>
    <w:rsid w:val="00213707"/>
    <w:rsid w:val="002140D8"/>
    <w:rsid w:val="002148A1"/>
    <w:rsid w:val="00215153"/>
    <w:rsid w:val="00215395"/>
    <w:rsid w:val="0021549F"/>
    <w:rsid w:val="00215D6B"/>
    <w:rsid w:val="00222139"/>
    <w:rsid w:val="00222771"/>
    <w:rsid w:val="00223E53"/>
    <w:rsid w:val="00224CCF"/>
    <w:rsid w:val="002250B4"/>
    <w:rsid w:val="002258D2"/>
    <w:rsid w:val="00226BD7"/>
    <w:rsid w:val="00226F6C"/>
    <w:rsid w:val="00227B96"/>
    <w:rsid w:val="0023039A"/>
    <w:rsid w:val="00230541"/>
    <w:rsid w:val="00230E3D"/>
    <w:rsid w:val="00231DB7"/>
    <w:rsid w:val="002322A2"/>
    <w:rsid w:val="002332C5"/>
    <w:rsid w:val="002347FA"/>
    <w:rsid w:val="00235DAB"/>
    <w:rsid w:val="00237022"/>
    <w:rsid w:val="00237994"/>
    <w:rsid w:val="00237A80"/>
    <w:rsid w:val="00240399"/>
    <w:rsid w:val="002407A8"/>
    <w:rsid w:val="00240887"/>
    <w:rsid w:val="002418CA"/>
    <w:rsid w:val="0024194F"/>
    <w:rsid w:val="00243CF3"/>
    <w:rsid w:val="00244FAA"/>
    <w:rsid w:val="00246082"/>
    <w:rsid w:val="0024674B"/>
    <w:rsid w:val="0024704F"/>
    <w:rsid w:val="002508E0"/>
    <w:rsid w:val="00250F4B"/>
    <w:rsid w:val="0025101C"/>
    <w:rsid w:val="00251185"/>
    <w:rsid w:val="00251459"/>
    <w:rsid w:val="00251B47"/>
    <w:rsid w:val="002525F7"/>
    <w:rsid w:val="002528DA"/>
    <w:rsid w:val="00253C45"/>
    <w:rsid w:val="002548AC"/>
    <w:rsid w:val="00254BE6"/>
    <w:rsid w:val="0025616C"/>
    <w:rsid w:val="00256700"/>
    <w:rsid w:val="00256BF6"/>
    <w:rsid w:val="00256E97"/>
    <w:rsid w:val="00256FD2"/>
    <w:rsid w:val="002570E1"/>
    <w:rsid w:val="0026059E"/>
    <w:rsid w:val="00261316"/>
    <w:rsid w:val="002629A2"/>
    <w:rsid w:val="00262BCE"/>
    <w:rsid w:val="00262CDC"/>
    <w:rsid w:val="00262FB3"/>
    <w:rsid w:val="00264055"/>
    <w:rsid w:val="00264ADD"/>
    <w:rsid w:val="00265B59"/>
    <w:rsid w:val="00270CC2"/>
    <w:rsid w:val="00271520"/>
    <w:rsid w:val="0027234F"/>
    <w:rsid w:val="002725A4"/>
    <w:rsid w:val="00272E66"/>
    <w:rsid w:val="002734EC"/>
    <w:rsid w:val="00273967"/>
    <w:rsid w:val="00274325"/>
    <w:rsid w:val="0027450D"/>
    <w:rsid w:val="00275F03"/>
    <w:rsid w:val="00280185"/>
    <w:rsid w:val="0028055E"/>
    <w:rsid w:val="002811F6"/>
    <w:rsid w:val="00281E5E"/>
    <w:rsid w:val="002834ED"/>
    <w:rsid w:val="002853AD"/>
    <w:rsid w:val="0028579C"/>
    <w:rsid w:val="00285A86"/>
    <w:rsid w:val="00286546"/>
    <w:rsid w:val="00287BF8"/>
    <w:rsid w:val="00287EF7"/>
    <w:rsid w:val="002900CE"/>
    <w:rsid w:val="002914B4"/>
    <w:rsid w:val="00291B71"/>
    <w:rsid w:val="00292234"/>
    <w:rsid w:val="002928F7"/>
    <w:rsid w:val="00292EDB"/>
    <w:rsid w:val="00293016"/>
    <w:rsid w:val="0029349A"/>
    <w:rsid w:val="00293AC3"/>
    <w:rsid w:val="00293CD9"/>
    <w:rsid w:val="00294AB1"/>
    <w:rsid w:val="002955A4"/>
    <w:rsid w:val="00295837"/>
    <w:rsid w:val="0029626E"/>
    <w:rsid w:val="00296AE2"/>
    <w:rsid w:val="002A09F9"/>
    <w:rsid w:val="002A0A7D"/>
    <w:rsid w:val="002A107C"/>
    <w:rsid w:val="002A2512"/>
    <w:rsid w:val="002A3BC5"/>
    <w:rsid w:val="002A45E5"/>
    <w:rsid w:val="002A48B5"/>
    <w:rsid w:val="002A6608"/>
    <w:rsid w:val="002A6881"/>
    <w:rsid w:val="002A76F3"/>
    <w:rsid w:val="002B0F56"/>
    <w:rsid w:val="002B11D7"/>
    <w:rsid w:val="002B1CEE"/>
    <w:rsid w:val="002B1D9B"/>
    <w:rsid w:val="002B25B2"/>
    <w:rsid w:val="002B384C"/>
    <w:rsid w:val="002B50AF"/>
    <w:rsid w:val="002B5634"/>
    <w:rsid w:val="002B5AB3"/>
    <w:rsid w:val="002B5AE2"/>
    <w:rsid w:val="002B7924"/>
    <w:rsid w:val="002B7C43"/>
    <w:rsid w:val="002B7C78"/>
    <w:rsid w:val="002B7E5E"/>
    <w:rsid w:val="002C01F3"/>
    <w:rsid w:val="002C0CC1"/>
    <w:rsid w:val="002C0F01"/>
    <w:rsid w:val="002C22CC"/>
    <w:rsid w:val="002C2925"/>
    <w:rsid w:val="002C32F8"/>
    <w:rsid w:val="002C3AF0"/>
    <w:rsid w:val="002C3BFA"/>
    <w:rsid w:val="002C3EFB"/>
    <w:rsid w:val="002C5F18"/>
    <w:rsid w:val="002C6E78"/>
    <w:rsid w:val="002C7230"/>
    <w:rsid w:val="002D1253"/>
    <w:rsid w:val="002D1549"/>
    <w:rsid w:val="002D3012"/>
    <w:rsid w:val="002D3A46"/>
    <w:rsid w:val="002D6788"/>
    <w:rsid w:val="002D6C47"/>
    <w:rsid w:val="002D6E30"/>
    <w:rsid w:val="002E03E4"/>
    <w:rsid w:val="002E0EBB"/>
    <w:rsid w:val="002E154A"/>
    <w:rsid w:val="002E1A3B"/>
    <w:rsid w:val="002E2252"/>
    <w:rsid w:val="002E23A5"/>
    <w:rsid w:val="002E328F"/>
    <w:rsid w:val="002E42DF"/>
    <w:rsid w:val="002E4A2F"/>
    <w:rsid w:val="002E5350"/>
    <w:rsid w:val="002E73A0"/>
    <w:rsid w:val="002E7847"/>
    <w:rsid w:val="002F054E"/>
    <w:rsid w:val="002F0FA7"/>
    <w:rsid w:val="002F1DC2"/>
    <w:rsid w:val="002F23E5"/>
    <w:rsid w:val="002F2A0B"/>
    <w:rsid w:val="002F37F6"/>
    <w:rsid w:val="002F48BD"/>
    <w:rsid w:val="002F4F71"/>
    <w:rsid w:val="002F55D3"/>
    <w:rsid w:val="002F6683"/>
    <w:rsid w:val="002F6A96"/>
    <w:rsid w:val="00301654"/>
    <w:rsid w:val="00301F82"/>
    <w:rsid w:val="00302028"/>
    <w:rsid w:val="003020DE"/>
    <w:rsid w:val="003041A7"/>
    <w:rsid w:val="00304AF6"/>
    <w:rsid w:val="0030506D"/>
    <w:rsid w:val="00305ACD"/>
    <w:rsid w:val="003101FC"/>
    <w:rsid w:val="00310E1B"/>
    <w:rsid w:val="0031102B"/>
    <w:rsid w:val="0031151F"/>
    <w:rsid w:val="003129D5"/>
    <w:rsid w:val="00312EFD"/>
    <w:rsid w:val="003132BA"/>
    <w:rsid w:val="00313D3E"/>
    <w:rsid w:val="00313FED"/>
    <w:rsid w:val="003167D8"/>
    <w:rsid w:val="00320434"/>
    <w:rsid w:val="00320995"/>
    <w:rsid w:val="003218EB"/>
    <w:rsid w:val="00321D5E"/>
    <w:rsid w:val="003224CA"/>
    <w:rsid w:val="00322A6B"/>
    <w:rsid w:val="00322B30"/>
    <w:rsid w:val="003230BE"/>
    <w:rsid w:val="003234C2"/>
    <w:rsid w:val="00323FE1"/>
    <w:rsid w:val="00324340"/>
    <w:rsid w:val="00325758"/>
    <w:rsid w:val="00325D76"/>
    <w:rsid w:val="00326C57"/>
    <w:rsid w:val="00326E62"/>
    <w:rsid w:val="00327534"/>
    <w:rsid w:val="0032798B"/>
    <w:rsid w:val="00327EED"/>
    <w:rsid w:val="003304F8"/>
    <w:rsid w:val="00330EA7"/>
    <w:rsid w:val="003320D5"/>
    <w:rsid w:val="003334CC"/>
    <w:rsid w:val="00334B1F"/>
    <w:rsid w:val="00334BEC"/>
    <w:rsid w:val="00334E49"/>
    <w:rsid w:val="0033540B"/>
    <w:rsid w:val="003365CC"/>
    <w:rsid w:val="00336D65"/>
    <w:rsid w:val="00336DC9"/>
    <w:rsid w:val="003416C3"/>
    <w:rsid w:val="003433BA"/>
    <w:rsid w:val="00343785"/>
    <w:rsid w:val="00343787"/>
    <w:rsid w:val="00343B69"/>
    <w:rsid w:val="0034435E"/>
    <w:rsid w:val="00344F04"/>
    <w:rsid w:val="00345249"/>
    <w:rsid w:val="003471E4"/>
    <w:rsid w:val="00351106"/>
    <w:rsid w:val="00351A2F"/>
    <w:rsid w:val="00352E22"/>
    <w:rsid w:val="00352E76"/>
    <w:rsid w:val="00352F00"/>
    <w:rsid w:val="003531B0"/>
    <w:rsid w:val="00356575"/>
    <w:rsid w:val="00360779"/>
    <w:rsid w:val="00360F91"/>
    <w:rsid w:val="00361241"/>
    <w:rsid w:val="003615A0"/>
    <w:rsid w:val="00362B28"/>
    <w:rsid w:val="00363B1D"/>
    <w:rsid w:val="00363D72"/>
    <w:rsid w:val="00363EEE"/>
    <w:rsid w:val="0036418D"/>
    <w:rsid w:val="0036461F"/>
    <w:rsid w:val="00364BE5"/>
    <w:rsid w:val="003655FD"/>
    <w:rsid w:val="00365797"/>
    <w:rsid w:val="00365DF7"/>
    <w:rsid w:val="00366336"/>
    <w:rsid w:val="0037020B"/>
    <w:rsid w:val="00370729"/>
    <w:rsid w:val="00371BC4"/>
    <w:rsid w:val="00372E48"/>
    <w:rsid w:val="00373BC0"/>
    <w:rsid w:val="00374C47"/>
    <w:rsid w:val="003762E2"/>
    <w:rsid w:val="00376387"/>
    <w:rsid w:val="00376A70"/>
    <w:rsid w:val="003802AC"/>
    <w:rsid w:val="00380579"/>
    <w:rsid w:val="00380E51"/>
    <w:rsid w:val="003830FB"/>
    <w:rsid w:val="00383554"/>
    <w:rsid w:val="003843FF"/>
    <w:rsid w:val="00384B04"/>
    <w:rsid w:val="003852BA"/>
    <w:rsid w:val="003857B7"/>
    <w:rsid w:val="003857C2"/>
    <w:rsid w:val="003860A7"/>
    <w:rsid w:val="003865B8"/>
    <w:rsid w:val="003866D1"/>
    <w:rsid w:val="00387072"/>
    <w:rsid w:val="0038756C"/>
    <w:rsid w:val="00387BD3"/>
    <w:rsid w:val="00387E42"/>
    <w:rsid w:val="0039020B"/>
    <w:rsid w:val="00390D66"/>
    <w:rsid w:val="00391448"/>
    <w:rsid w:val="00391FD3"/>
    <w:rsid w:val="003925D9"/>
    <w:rsid w:val="0039305C"/>
    <w:rsid w:val="00394177"/>
    <w:rsid w:val="00394489"/>
    <w:rsid w:val="00395194"/>
    <w:rsid w:val="00395F42"/>
    <w:rsid w:val="0039608D"/>
    <w:rsid w:val="003965C9"/>
    <w:rsid w:val="00396884"/>
    <w:rsid w:val="00396C53"/>
    <w:rsid w:val="003970F6"/>
    <w:rsid w:val="00397232"/>
    <w:rsid w:val="003A00E2"/>
    <w:rsid w:val="003A02EF"/>
    <w:rsid w:val="003A0985"/>
    <w:rsid w:val="003A0DA6"/>
    <w:rsid w:val="003A0EC3"/>
    <w:rsid w:val="003A149F"/>
    <w:rsid w:val="003A235D"/>
    <w:rsid w:val="003A2597"/>
    <w:rsid w:val="003A26DF"/>
    <w:rsid w:val="003A4568"/>
    <w:rsid w:val="003A4AD5"/>
    <w:rsid w:val="003A4D0D"/>
    <w:rsid w:val="003A5392"/>
    <w:rsid w:val="003A7FE7"/>
    <w:rsid w:val="003B0385"/>
    <w:rsid w:val="003B0644"/>
    <w:rsid w:val="003B087D"/>
    <w:rsid w:val="003B2EBC"/>
    <w:rsid w:val="003B37F1"/>
    <w:rsid w:val="003B42EF"/>
    <w:rsid w:val="003B4539"/>
    <w:rsid w:val="003B4EEA"/>
    <w:rsid w:val="003B50BB"/>
    <w:rsid w:val="003B51C5"/>
    <w:rsid w:val="003B7365"/>
    <w:rsid w:val="003C053C"/>
    <w:rsid w:val="003C09BB"/>
    <w:rsid w:val="003C19DB"/>
    <w:rsid w:val="003C1B70"/>
    <w:rsid w:val="003C348B"/>
    <w:rsid w:val="003C3682"/>
    <w:rsid w:val="003C3D8E"/>
    <w:rsid w:val="003C44DA"/>
    <w:rsid w:val="003C7E3D"/>
    <w:rsid w:val="003D0A46"/>
    <w:rsid w:val="003D1592"/>
    <w:rsid w:val="003D166D"/>
    <w:rsid w:val="003D2C84"/>
    <w:rsid w:val="003D36C7"/>
    <w:rsid w:val="003D43A3"/>
    <w:rsid w:val="003D72D0"/>
    <w:rsid w:val="003D73AE"/>
    <w:rsid w:val="003D7E7E"/>
    <w:rsid w:val="003E0A06"/>
    <w:rsid w:val="003E0B27"/>
    <w:rsid w:val="003E0ECE"/>
    <w:rsid w:val="003E0F05"/>
    <w:rsid w:val="003E29A8"/>
    <w:rsid w:val="003E300E"/>
    <w:rsid w:val="003E3408"/>
    <w:rsid w:val="003E50ED"/>
    <w:rsid w:val="003E5AC3"/>
    <w:rsid w:val="003E7C27"/>
    <w:rsid w:val="003E7DD6"/>
    <w:rsid w:val="003F10E1"/>
    <w:rsid w:val="003F209E"/>
    <w:rsid w:val="003F2280"/>
    <w:rsid w:val="003F2DE9"/>
    <w:rsid w:val="003F5415"/>
    <w:rsid w:val="003F5B5F"/>
    <w:rsid w:val="003F665E"/>
    <w:rsid w:val="00400A1A"/>
    <w:rsid w:val="00400AEA"/>
    <w:rsid w:val="00400FC9"/>
    <w:rsid w:val="00402AA1"/>
    <w:rsid w:val="00403A87"/>
    <w:rsid w:val="004040BB"/>
    <w:rsid w:val="004047A5"/>
    <w:rsid w:val="00404BC7"/>
    <w:rsid w:val="00404C35"/>
    <w:rsid w:val="00404DA7"/>
    <w:rsid w:val="00405C18"/>
    <w:rsid w:val="004063FA"/>
    <w:rsid w:val="00406E95"/>
    <w:rsid w:val="00406F2E"/>
    <w:rsid w:val="00407AC4"/>
    <w:rsid w:val="004106BE"/>
    <w:rsid w:val="00410B97"/>
    <w:rsid w:val="00410DCB"/>
    <w:rsid w:val="00410F6B"/>
    <w:rsid w:val="004112B9"/>
    <w:rsid w:val="00414885"/>
    <w:rsid w:val="004148EA"/>
    <w:rsid w:val="004163E0"/>
    <w:rsid w:val="00416ACC"/>
    <w:rsid w:val="00417FF1"/>
    <w:rsid w:val="00420876"/>
    <w:rsid w:val="00421443"/>
    <w:rsid w:val="00421495"/>
    <w:rsid w:val="00421936"/>
    <w:rsid w:val="00424A22"/>
    <w:rsid w:val="00424E6C"/>
    <w:rsid w:val="00426A97"/>
    <w:rsid w:val="00426BB8"/>
    <w:rsid w:val="00427AD0"/>
    <w:rsid w:val="00431065"/>
    <w:rsid w:val="00431CE2"/>
    <w:rsid w:val="00432B56"/>
    <w:rsid w:val="00432EFD"/>
    <w:rsid w:val="00433CEE"/>
    <w:rsid w:val="00434834"/>
    <w:rsid w:val="004349C7"/>
    <w:rsid w:val="00434DAF"/>
    <w:rsid w:val="00434FD0"/>
    <w:rsid w:val="0043730B"/>
    <w:rsid w:val="00437992"/>
    <w:rsid w:val="00437AAA"/>
    <w:rsid w:val="00440107"/>
    <w:rsid w:val="00440F7B"/>
    <w:rsid w:val="00442058"/>
    <w:rsid w:val="00442742"/>
    <w:rsid w:val="0044437F"/>
    <w:rsid w:val="0044463F"/>
    <w:rsid w:val="0044630B"/>
    <w:rsid w:val="004465A1"/>
    <w:rsid w:val="00446626"/>
    <w:rsid w:val="00446C74"/>
    <w:rsid w:val="004472CC"/>
    <w:rsid w:val="00447B15"/>
    <w:rsid w:val="004502AE"/>
    <w:rsid w:val="00450666"/>
    <w:rsid w:val="00450900"/>
    <w:rsid w:val="00450DB1"/>
    <w:rsid w:val="00451C56"/>
    <w:rsid w:val="00451E08"/>
    <w:rsid w:val="004525D7"/>
    <w:rsid w:val="00452932"/>
    <w:rsid w:val="00452C28"/>
    <w:rsid w:val="00453211"/>
    <w:rsid w:val="00454544"/>
    <w:rsid w:val="00454635"/>
    <w:rsid w:val="00454AD9"/>
    <w:rsid w:val="00456E04"/>
    <w:rsid w:val="0045764A"/>
    <w:rsid w:val="00460A69"/>
    <w:rsid w:val="00461A32"/>
    <w:rsid w:val="00462A45"/>
    <w:rsid w:val="00462C13"/>
    <w:rsid w:val="00463469"/>
    <w:rsid w:val="004637CC"/>
    <w:rsid w:val="00463A22"/>
    <w:rsid w:val="00463A3E"/>
    <w:rsid w:val="0046454E"/>
    <w:rsid w:val="00464F1A"/>
    <w:rsid w:val="00466573"/>
    <w:rsid w:val="004671DE"/>
    <w:rsid w:val="004672D7"/>
    <w:rsid w:val="00467948"/>
    <w:rsid w:val="00467A2E"/>
    <w:rsid w:val="00467DAD"/>
    <w:rsid w:val="00467DE5"/>
    <w:rsid w:val="004700A1"/>
    <w:rsid w:val="004703F0"/>
    <w:rsid w:val="004715D0"/>
    <w:rsid w:val="00473436"/>
    <w:rsid w:val="00474376"/>
    <w:rsid w:val="00474C78"/>
    <w:rsid w:val="0047545F"/>
    <w:rsid w:val="004763A3"/>
    <w:rsid w:val="004777DD"/>
    <w:rsid w:val="00477C83"/>
    <w:rsid w:val="004804A0"/>
    <w:rsid w:val="00481261"/>
    <w:rsid w:val="00481613"/>
    <w:rsid w:val="0048421B"/>
    <w:rsid w:val="0048429F"/>
    <w:rsid w:val="004854D6"/>
    <w:rsid w:val="004865F5"/>
    <w:rsid w:val="00490E81"/>
    <w:rsid w:val="00491D8A"/>
    <w:rsid w:val="00491E7A"/>
    <w:rsid w:val="0049209A"/>
    <w:rsid w:val="00493754"/>
    <w:rsid w:val="00494362"/>
    <w:rsid w:val="0049454B"/>
    <w:rsid w:val="00495160"/>
    <w:rsid w:val="00495675"/>
    <w:rsid w:val="00495782"/>
    <w:rsid w:val="004959E9"/>
    <w:rsid w:val="00495CF5"/>
    <w:rsid w:val="00495F23"/>
    <w:rsid w:val="0049629B"/>
    <w:rsid w:val="004962B8"/>
    <w:rsid w:val="004962FC"/>
    <w:rsid w:val="0049658A"/>
    <w:rsid w:val="004A14FE"/>
    <w:rsid w:val="004A1CB1"/>
    <w:rsid w:val="004A2774"/>
    <w:rsid w:val="004A2E43"/>
    <w:rsid w:val="004A3513"/>
    <w:rsid w:val="004A3813"/>
    <w:rsid w:val="004A46CC"/>
    <w:rsid w:val="004A4D47"/>
    <w:rsid w:val="004A6861"/>
    <w:rsid w:val="004A6937"/>
    <w:rsid w:val="004A6C3A"/>
    <w:rsid w:val="004A70BE"/>
    <w:rsid w:val="004A7A05"/>
    <w:rsid w:val="004A7FE8"/>
    <w:rsid w:val="004B10DF"/>
    <w:rsid w:val="004B1D6F"/>
    <w:rsid w:val="004B1F4C"/>
    <w:rsid w:val="004B2255"/>
    <w:rsid w:val="004B312E"/>
    <w:rsid w:val="004B387E"/>
    <w:rsid w:val="004B38A6"/>
    <w:rsid w:val="004B4086"/>
    <w:rsid w:val="004B4CC2"/>
    <w:rsid w:val="004B5283"/>
    <w:rsid w:val="004B6953"/>
    <w:rsid w:val="004B6C71"/>
    <w:rsid w:val="004B7482"/>
    <w:rsid w:val="004C09F1"/>
    <w:rsid w:val="004C1C3B"/>
    <w:rsid w:val="004C2469"/>
    <w:rsid w:val="004C3826"/>
    <w:rsid w:val="004C4B21"/>
    <w:rsid w:val="004C6FA6"/>
    <w:rsid w:val="004C77F1"/>
    <w:rsid w:val="004C7B9A"/>
    <w:rsid w:val="004D0385"/>
    <w:rsid w:val="004D03A4"/>
    <w:rsid w:val="004D0F72"/>
    <w:rsid w:val="004D1949"/>
    <w:rsid w:val="004D24B6"/>
    <w:rsid w:val="004D3281"/>
    <w:rsid w:val="004D3C1B"/>
    <w:rsid w:val="004D54AF"/>
    <w:rsid w:val="004D6E2E"/>
    <w:rsid w:val="004D72E4"/>
    <w:rsid w:val="004E0796"/>
    <w:rsid w:val="004E11CE"/>
    <w:rsid w:val="004E162F"/>
    <w:rsid w:val="004E267E"/>
    <w:rsid w:val="004E2C71"/>
    <w:rsid w:val="004E5D7B"/>
    <w:rsid w:val="004E6ADE"/>
    <w:rsid w:val="004F055D"/>
    <w:rsid w:val="004F06A4"/>
    <w:rsid w:val="004F4081"/>
    <w:rsid w:val="004F41FA"/>
    <w:rsid w:val="004F555D"/>
    <w:rsid w:val="004F5C05"/>
    <w:rsid w:val="004F5CC4"/>
    <w:rsid w:val="004F5DB0"/>
    <w:rsid w:val="004F6603"/>
    <w:rsid w:val="004F725F"/>
    <w:rsid w:val="00500B06"/>
    <w:rsid w:val="00503D3D"/>
    <w:rsid w:val="005067AA"/>
    <w:rsid w:val="005068CC"/>
    <w:rsid w:val="005108A8"/>
    <w:rsid w:val="00510923"/>
    <w:rsid w:val="00510B5E"/>
    <w:rsid w:val="005115FE"/>
    <w:rsid w:val="0051237D"/>
    <w:rsid w:val="005129FD"/>
    <w:rsid w:val="00513636"/>
    <w:rsid w:val="00513C4F"/>
    <w:rsid w:val="00513EAE"/>
    <w:rsid w:val="0051468E"/>
    <w:rsid w:val="00515A86"/>
    <w:rsid w:val="00517071"/>
    <w:rsid w:val="00517367"/>
    <w:rsid w:val="0051745D"/>
    <w:rsid w:val="00517AED"/>
    <w:rsid w:val="00520508"/>
    <w:rsid w:val="00520535"/>
    <w:rsid w:val="00520620"/>
    <w:rsid w:val="00523D04"/>
    <w:rsid w:val="005244FE"/>
    <w:rsid w:val="00526A96"/>
    <w:rsid w:val="00526A98"/>
    <w:rsid w:val="00527960"/>
    <w:rsid w:val="005279D0"/>
    <w:rsid w:val="00527FE8"/>
    <w:rsid w:val="00530D04"/>
    <w:rsid w:val="00530F17"/>
    <w:rsid w:val="0053161E"/>
    <w:rsid w:val="005321F5"/>
    <w:rsid w:val="005329F9"/>
    <w:rsid w:val="0053303D"/>
    <w:rsid w:val="005333E1"/>
    <w:rsid w:val="005356F8"/>
    <w:rsid w:val="00535E88"/>
    <w:rsid w:val="0053617B"/>
    <w:rsid w:val="0053651A"/>
    <w:rsid w:val="00536AC9"/>
    <w:rsid w:val="00537069"/>
    <w:rsid w:val="005370D1"/>
    <w:rsid w:val="00537E3B"/>
    <w:rsid w:val="00540923"/>
    <w:rsid w:val="00541646"/>
    <w:rsid w:val="00541AA7"/>
    <w:rsid w:val="005423F3"/>
    <w:rsid w:val="00542942"/>
    <w:rsid w:val="00543818"/>
    <w:rsid w:val="0054446C"/>
    <w:rsid w:val="00544C27"/>
    <w:rsid w:val="00544F74"/>
    <w:rsid w:val="005463C5"/>
    <w:rsid w:val="0054755B"/>
    <w:rsid w:val="00547CD9"/>
    <w:rsid w:val="00551800"/>
    <w:rsid w:val="0055204E"/>
    <w:rsid w:val="005522C8"/>
    <w:rsid w:val="00552B0C"/>
    <w:rsid w:val="00552D33"/>
    <w:rsid w:val="005534EF"/>
    <w:rsid w:val="00553C4C"/>
    <w:rsid w:val="00554333"/>
    <w:rsid w:val="005547DA"/>
    <w:rsid w:val="0055554B"/>
    <w:rsid w:val="005559B2"/>
    <w:rsid w:val="00555D95"/>
    <w:rsid w:val="005562EC"/>
    <w:rsid w:val="005571AE"/>
    <w:rsid w:val="005579FB"/>
    <w:rsid w:val="005607BC"/>
    <w:rsid w:val="00560BC5"/>
    <w:rsid w:val="00561677"/>
    <w:rsid w:val="00564C13"/>
    <w:rsid w:val="0056542D"/>
    <w:rsid w:val="00566DF5"/>
    <w:rsid w:val="00571824"/>
    <w:rsid w:val="0057187F"/>
    <w:rsid w:val="005718DE"/>
    <w:rsid w:val="00571F84"/>
    <w:rsid w:val="005741BC"/>
    <w:rsid w:val="00574239"/>
    <w:rsid w:val="005748F5"/>
    <w:rsid w:val="00577C13"/>
    <w:rsid w:val="00577DF4"/>
    <w:rsid w:val="0058066E"/>
    <w:rsid w:val="00582F2C"/>
    <w:rsid w:val="0058342D"/>
    <w:rsid w:val="005834BD"/>
    <w:rsid w:val="00583E5A"/>
    <w:rsid w:val="00584565"/>
    <w:rsid w:val="005905BF"/>
    <w:rsid w:val="00590E0B"/>
    <w:rsid w:val="00591838"/>
    <w:rsid w:val="00591855"/>
    <w:rsid w:val="0059235A"/>
    <w:rsid w:val="00592E9C"/>
    <w:rsid w:val="00593342"/>
    <w:rsid w:val="00593AD9"/>
    <w:rsid w:val="00593C46"/>
    <w:rsid w:val="00594FC2"/>
    <w:rsid w:val="00595C0D"/>
    <w:rsid w:val="00596913"/>
    <w:rsid w:val="00597C26"/>
    <w:rsid w:val="005A010B"/>
    <w:rsid w:val="005A1830"/>
    <w:rsid w:val="005A2932"/>
    <w:rsid w:val="005A2F2D"/>
    <w:rsid w:val="005A3814"/>
    <w:rsid w:val="005A3D03"/>
    <w:rsid w:val="005A4F8D"/>
    <w:rsid w:val="005A5242"/>
    <w:rsid w:val="005A5410"/>
    <w:rsid w:val="005A551E"/>
    <w:rsid w:val="005A7337"/>
    <w:rsid w:val="005A761D"/>
    <w:rsid w:val="005A784B"/>
    <w:rsid w:val="005B15EC"/>
    <w:rsid w:val="005B21F7"/>
    <w:rsid w:val="005B344C"/>
    <w:rsid w:val="005B35AA"/>
    <w:rsid w:val="005B3D2D"/>
    <w:rsid w:val="005B593E"/>
    <w:rsid w:val="005B5F0D"/>
    <w:rsid w:val="005B66EF"/>
    <w:rsid w:val="005B6B1C"/>
    <w:rsid w:val="005C01D6"/>
    <w:rsid w:val="005C0F39"/>
    <w:rsid w:val="005C1BF2"/>
    <w:rsid w:val="005C208D"/>
    <w:rsid w:val="005C2155"/>
    <w:rsid w:val="005C263B"/>
    <w:rsid w:val="005C26AD"/>
    <w:rsid w:val="005C2939"/>
    <w:rsid w:val="005C3ECA"/>
    <w:rsid w:val="005C4376"/>
    <w:rsid w:val="005C4F56"/>
    <w:rsid w:val="005C572C"/>
    <w:rsid w:val="005C5895"/>
    <w:rsid w:val="005C659F"/>
    <w:rsid w:val="005C70DF"/>
    <w:rsid w:val="005C73BE"/>
    <w:rsid w:val="005D0269"/>
    <w:rsid w:val="005D0AB2"/>
    <w:rsid w:val="005D145B"/>
    <w:rsid w:val="005D16C2"/>
    <w:rsid w:val="005D3144"/>
    <w:rsid w:val="005D31E0"/>
    <w:rsid w:val="005D320D"/>
    <w:rsid w:val="005D3E0B"/>
    <w:rsid w:val="005D4C61"/>
    <w:rsid w:val="005D577B"/>
    <w:rsid w:val="005D661F"/>
    <w:rsid w:val="005D7205"/>
    <w:rsid w:val="005E04D1"/>
    <w:rsid w:val="005E2159"/>
    <w:rsid w:val="005E3B6F"/>
    <w:rsid w:val="005E43BC"/>
    <w:rsid w:val="005E52EE"/>
    <w:rsid w:val="005E5824"/>
    <w:rsid w:val="005E5AA6"/>
    <w:rsid w:val="005E700F"/>
    <w:rsid w:val="005E7D8C"/>
    <w:rsid w:val="005F000D"/>
    <w:rsid w:val="005F0914"/>
    <w:rsid w:val="005F0AA8"/>
    <w:rsid w:val="005F10C3"/>
    <w:rsid w:val="005F151B"/>
    <w:rsid w:val="005F1E0C"/>
    <w:rsid w:val="005F2E80"/>
    <w:rsid w:val="005F32C9"/>
    <w:rsid w:val="005F3C7C"/>
    <w:rsid w:val="005F3D89"/>
    <w:rsid w:val="005F5260"/>
    <w:rsid w:val="005F5456"/>
    <w:rsid w:val="005F5A15"/>
    <w:rsid w:val="005F6AFF"/>
    <w:rsid w:val="005F7FF6"/>
    <w:rsid w:val="00603141"/>
    <w:rsid w:val="00603EAF"/>
    <w:rsid w:val="00605186"/>
    <w:rsid w:val="00606B29"/>
    <w:rsid w:val="0060728B"/>
    <w:rsid w:val="0061037B"/>
    <w:rsid w:val="00610850"/>
    <w:rsid w:val="00610DCA"/>
    <w:rsid w:val="00611826"/>
    <w:rsid w:val="00612523"/>
    <w:rsid w:val="00613A9E"/>
    <w:rsid w:val="0061413E"/>
    <w:rsid w:val="006153AF"/>
    <w:rsid w:val="00615983"/>
    <w:rsid w:val="006171AA"/>
    <w:rsid w:val="006174DC"/>
    <w:rsid w:val="00621509"/>
    <w:rsid w:val="00621B53"/>
    <w:rsid w:val="00622F6A"/>
    <w:rsid w:val="00623322"/>
    <w:rsid w:val="00623479"/>
    <w:rsid w:val="0062391F"/>
    <w:rsid w:val="00623D0F"/>
    <w:rsid w:val="0062514E"/>
    <w:rsid w:val="0062556B"/>
    <w:rsid w:val="0062792D"/>
    <w:rsid w:val="00631F46"/>
    <w:rsid w:val="00633B72"/>
    <w:rsid w:val="00634583"/>
    <w:rsid w:val="00635772"/>
    <w:rsid w:val="00637917"/>
    <w:rsid w:val="00637977"/>
    <w:rsid w:val="00641ABE"/>
    <w:rsid w:val="00642198"/>
    <w:rsid w:val="00642F01"/>
    <w:rsid w:val="00643940"/>
    <w:rsid w:val="006449D0"/>
    <w:rsid w:val="00645BB4"/>
    <w:rsid w:val="00646C59"/>
    <w:rsid w:val="006515B8"/>
    <w:rsid w:val="00651EB1"/>
    <w:rsid w:val="006523A9"/>
    <w:rsid w:val="0065357B"/>
    <w:rsid w:val="006550A5"/>
    <w:rsid w:val="00655CFA"/>
    <w:rsid w:val="00656652"/>
    <w:rsid w:val="00656D6B"/>
    <w:rsid w:val="006570F0"/>
    <w:rsid w:val="00660EFD"/>
    <w:rsid w:val="00661FA8"/>
    <w:rsid w:val="00662CAE"/>
    <w:rsid w:val="00663C6E"/>
    <w:rsid w:val="00664F49"/>
    <w:rsid w:val="006658C2"/>
    <w:rsid w:val="0066698E"/>
    <w:rsid w:val="00667091"/>
    <w:rsid w:val="00667685"/>
    <w:rsid w:val="00670464"/>
    <w:rsid w:val="00671DEC"/>
    <w:rsid w:val="0067202A"/>
    <w:rsid w:val="006723D9"/>
    <w:rsid w:val="00672C46"/>
    <w:rsid w:val="006731C3"/>
    <w:rsid w:val="0067349F"/>
    <w:rsid w:val="00673F68"/>
    <w:rsid w:val="00674702"/>
    <w:rsid w:val="00674759"/>
    <w:rsid w:val="0067502D"/>
    <w:rsid w:val="006765B6"/>
    <w:rsid w:val="006768EF"/>
    <w:rsid w:val="00677A11"/>
    <w:rsid w:val="00680E01"/>
    <w:rsid w:val="006810DC"/>
    <w:rsid w:val="006822FB"/>
    <w:rsid w:val="0068248D"/>
    <w:rsid w:val="00682A13"/>
    <w:rsid w:val="00682E8A"/>
    <w:rsid w:val="006832D9"/>
    <w:rsid w:val="00684617"/>
    <w:rsid w:val="00685887"/>
    <w:rsid w:val="0068660D"/>
    <w:rsid w:val="006911E5"/>
    <w:rsid w:val="006922B0"/>
    <w:rsid w:val="006929CB"/>
    <w:rsid w:val="00692A59"/>
    <w:rsid w:val="00692C94"/>
    <w:rsid w:val="00692F53"/>
    <w:rsid w:val="00693DB2"/>
    <w:rsid w:val="00693FAE"/>
    <w:rsid w:val="00694AB0"/>
    <w:rsid w:val="00695344"/>
    <w:rsid w:val="00695768"/>
    <w:rsid w:val="006959E3"/>
    <w:rsid w:val="00695EED"/>
    <w:rsid w:val="006964A6"/>
    <w:rsid w:val="006971CD"/>
    <w:rsid w:val="006A1174"/>
    <w:rsid w:val="006A1183"/>
    <w:rsid w:val="006A23BD"/>
    <w:rsid w:val="006A2F00"/>
    <w:rsid w:val="006A3A9B"/>
    <w:rsid w:val="006A3BC5"/>
    <w:rsid w:val="006A56A2"/>
    <w:rsid w:val="006A59B8"/>
    <w:rsid w:val="006A6353"/>
    <w:rsid w:val="006A723F"/>
    <w:rsid w:val="006A79AE"/>
    <w:rsid w:val="006A7CD3"/>
    <w:rsid w:val="006B0216"/>
    <w:rsid w:val="006B2113"/>
    <w:rsid w:val="006B22E3"/>
    <w:rsid w:val="006B2A5B"/>
    <w:rsid w:val="006B2AA1"/>
    <w:rsid w:val="006B30D6"/>
    <w:rsid w:val="006B336A"/>
    <w:rsid w:val="006B4D29"/>
    <w:rsid w:val="006B6137"/>
    <w:rsid w:val="006B6185"/>
    <w:rsid w:val="006B625C"/>
    <w:rsid w:val="006B6730"/>
    <w:rsid w:val="006B6FF5"/>
    <w:rsid w:val="006B710C"/>
    <w:rsid w:val="006B719A"/>
    <w:rsid w:val="006B7444"/>
    <w:rsid w:val="006C0235"/>
    <w:rsid w:val="006C0CC9"/>
    <w:rsid w:val="006C1E4B"/>
    <w:rsid w:val="006C3007"/>
    <w:rsid w:val="006C3602"/>
    <w:rsid w:val="006C3A50"/>
    <w:rsid w:val="006C4053"/>
    <w:rsid w:val="006C428C"/>
    <w:rsid w:val="006C4354"/>
    <w:rsid w:val="006C4700"/>
    <w:rsid w:val="006C50FA"/>
    <w:rsid w:val="006C5A35"/>
    <w:rsid w:val="006C5CF7"/>
    <w:rsid w:val="006C6402"/>
    <w:rsid w:val="006C6557"/>
    <w:rsid w:val="006C70D2"/>
    <w:rsid w:val="006C710C"/>
    <w:rsid w:val="006C7C1F"/>
    <w:rsid w:val="006C7DDD"/>
    <w:rsid w:val="006D072C"/>
    <w:rsid w:val="006D180D"/>
    <w:rsid w:val="006D2C74"/>
    <w:rsid w:val="006D35C6"/>
    <w:rsid w:val="006D3F53"/>
    <w:rsid w:val="006D4DB3"/>
    <w:rsid w:val="006D500D"/>
    <w:rsid w:val="006D6605"/>
    <w:rsid w:val="006D67CF"/>
    <w:rsid w:val="006E1CA3"/>
    <w:rsid w:val="006E1F42"/>
    <w:rsid w:val="006E2A3C"/>
    <w:rsid w:val="006E324C"/>
    <w:rsid w:val="006E3C60"/>
    <w:rsid w:val="006E44C7"/>
    <w:rsid w:val="006E4C01"/>
    <w:rsid w:val="006E4C58"/>
    <w:rsid w:val="006E4E2A"/>
    <w:rsid w:val="006E50F2"/>
    <w:rsid w:val="006E582D"/>
    <w:rsid w:val="006E6532"/>
    <w:rsid w:val="006E6945"/>
    <w:rsid w:val="006F12BA"/>
    <w:rsid w:val="006F1E6A"/>
    <w:rsid w:val="006F23E1"/>
    <w:rsid w:val="006F23F1"/>
    <w:rsid w:val="006F4752"/>
    <w:rsid w:val="006F5A4F"/>
    <w:rsid w:val="006F5DCF"/>
    <w:rsid w:val="006F762D"/>
    <w:rsid w:val="006F7880"/>
    <w:rsid w:val="006F7CAE"/>
    <w:rsid w:val="006F7F02"/>
    <w:rsid w:val="00700547"/>
    <w:rsid w:val="007006EF"/>
    <w:rsid w:val="00700D99"/>
    <w:rsid w:val="00701DE7"/>
    <w:rsid w:val="00701EAA"/>
    <w:rsid w:val="007024B5"/>
    <w:rsid w:val="00702974"/>
    <w:rsid w:val="0070381F"/>
    <w:rsid w:val="00704CAB"/>
    <w:rsid w:val="00706621"/>
    <w:rsid w:val="00706C19"/>
    <w:rsid w:val="00707883"/>
    <w:rsid w:val="007100D1"/>
    <w:rsid w:val="00711417"/>
    <w:rsid w:val="0071195C"/>
    <w:rsid w:val="00711B9B"/>
    <w:rsid w:val="007122C9"/>
    <w:rsid w:val="0071388D"/>
    <w:rsid w:val="00713C9E"/>
    <w:rsid w:val="00713E18"/>
    <w:rsid w:val="00714032"/>
    <w:rsid w:val="00714715"/>
    <w:rsid w:val="007150CF"/>
    <w:rsid w:val="00716D7F"/>
    <w:rsid w:val="00720A4D"/>
    <w:rsid w:val="00720C59"/>
    <w:rsid w:val="00720D09"/>
    <w:rsid w:val="00724C4F"/>
    <w:rsid w:val="00724E49"/>
    <w:rsid w:val="00725551"/>
    <w:rsid w:val="007261B0"/>
    <w:rsid w:val="007269C8"/>
    <w:rsid w:val="007271E8"/>
    <w:rsid w:val="007272BC"/>
    <w:rsid w:val="0073066E"/>
    <w:rsid w:val="00730818"/>
    <w:rsid w:val="007319A7"/>
    <w:rsid w:val="00732642"/>
    <w:rsid w:val="00732923"/>
    <w:rsid w:val="00733601"/>
    <w:rsid w:val="0073398B"/>
    <w:rsid w:val="007344FC"/>
    <w:rsid w:val="00734A17"/>
    <w:rsid w:val="00734EC8"/>
    <w:rsid w:val="00734EF1"/>
    <w:rsid w:val="00735F58"/>
    <w:rsid w:val="0073603B"/>
    <w:rsid w:val="007365ED"/>
    <w:rsid w:val="00737924"/>
    <w:rsid w:val="007408A9"/>
    <w:rsid w:val="007408F0"/>
    <w:rsid w:val="00740AAA"/>
    <w:rsid w:val="00741AE5"/>
    <w:rsid w:val="007424CE"/>
    <w:rsid w:val="00742B55"/>
    <w:rsid w:val="0074366A"/>
    <w:rsid w:val="00744648"/>
    <w:rsid w:val="00744BD4"/>
    <w:rsid w:val="00747411"/>
    <w:rsid w:val="00747A73"/>
    <w:rsid w:val="00751F20"/>
    <w:rsid w:val="007525C9"/>
    <w:rsid w:val="00752920"/>
    <w:rsid w:val="00752BE8"/>
    <w:rsid w:val="007538C9"/>
    <w:rsid w:val="007539FB"/>
    <w:rsid w:val="00753CF1"/>
    <w:rsid w:val="007546BE"/>
    <w:rsid w:val="00755BA6"/>
    <w:rsid w:val="00757330"/>
    <w:rsid w:val="00757D98"/>
    <w:rsid w:val="007613BA"/>
    <w:rsid w:val="00761592"/>
    <w:rsid w:val="00761A2F"/>
    <w:rsid w:val="007623CF"/>
    <w:rsid w:val="00762BD3"/>
    <w:rsid w:val="00762ED1"/>
    <w:rsid w:val="007644E5"/>
    <w:rsid w:val="00767061"/>
    <w:rsid w:val="0077191C"/>
    <w:rsid w:val="007726A2"/>
    <w:rsid w:val="007734BE"/>
    <w:rsid w:val="00773A7B"/>
    <w:rsid w:val="00773FD1"/>
    <w:rsid w:val="007740B1"/>
    <w:rsid w:val="007745EB"/>
    <w:rsid w:val="00775076"/>
    <w:rsid w:val="007761E8"/>
    <w:rsid w:val="00776BA9"/>
    <w:rsid w:val="00777D51"/>
    <w:rsid w:val="00780313"/>
    <w:rsid w:val="007806DD"/>
    <w:rsid w:val="00780784"/>
    <w:rsid w:val="007812B6"/>
    <w:rsid w:val="00781A32"/>
    <w:rsid w:val="00781AB1"/>
    <w:rsid w:val="00781E7C"/>
    <w:rsid w:val="00783546"/>
    <w:rsid w:val="00783EA1"/>
    <w:rsid w:val="007852A4"/>
    <w:rsid w:val="00786391"/>
    <w:rsid w:val="00786465"/>
    <w:rsid w:val="00786931"/>
    <w:rsid w:val="00787296"/>
    <w:rsid w:val="007900F1"/>
    <w:rsid w:val="00790B50"/>
    <w:rsid w:val="00790E27"/>
    <w:rsid w:val="00791152"/>
    <w:rsid w:val="00791445"/>
    <w:rsid w:val="00791FF1"/>
    <w:rsid w:val="0079229D"/>
    <w:rsid w:val="0079315F"/>
    <w:rsid w:val="00793CC6"/>
    <w:rsid w:val="0079407F"/>
    <w:rsid w:val="007945F0"/>
    <w:rsid w:val="00794C6A"/>
    <w:rsid w:val="0079561F"/>
    <w:rsid w:val="00795AEE"/>
    <w:rsid w:val="00795C46"/>
    <w:rsid w:val="00797156"/>
    <w:rsid w:val="007976C9"/>
    <w:rsid w:val="007A1A18"/>
    <w:rsid w:val="007A27BD"/>
    <w:rsid w:val="007A2D64"/>
    <w:rsid w:val="007A2EC7"/>
    <w:rsid w:val="007A5334"/>
    <w:rsid w:val="007A5E1A"/>
    <w:rsid w:val="007A5ED9"/>
    <w:rsid w:val="007A6884"/>
    <w:rsid w:val="007B1F05"/>
    <w:rsid w:val="007B27AA"/>
    <w:rsid w:val="007B2E87"/>
    <w:rsid w:val="007B32FD"/>
    <w:rsid w:val="007B3F1D"/>
    <w:rsid w:val="007B47B9"/>
    <w:rsid w:val="007B4C82"/>
    <w:rsid w:val="007B4DFB"/>
    <w:rsid w:val="007B6755"/>
    <w:rsid w:val="007C062B"/>
    <w:rsid w:val="007C0E35"/>
    <w:rsid w:val="007C2328"/>
    <w:rsid w:val="007C25AB"/>
    <w:rsid w:val="007C2AFA"/>
    <w:rsid w:val="007C2C35"/>
    <w:rsid w:val="007C396F"/>
    <w:rsid w:val="007C5339"/>
    <w:rsid w:val="007C5FE7"/>
    <w:rsid w:val="007C6B7C"/>
    <w:rsid w:val="007D065F"/>
    <w:rsid w:val="007D29A5"/>
    <w:rsid w:val="007D431A"/>
    <w:rsid w:val="007D4627"/>
    <w:rsid w:val="007D488F"/>
    <w:rsid w:val="007D51E5"/>
    <w:rsid w:val="007D5A21"/>
    <w:rsid w:val="007D6685"/>
    <w:rsid w:val="007E0252"/>
    <w:rsid w:val="007E0984"/>
    <w:rsid w:val="007E0AD7"/>
    <w:rsid w:val="007E194E"/>
    <w:rsid w:val="007E28E6"/>
    <w:rsid w:val="007E43B9"/>
    <w:rsid w:val="007E4E9B"/>
    <w:rsid w:val="007F02C5"/>
    <w:rsid w:val="007F0305"/>
    <w:rsid w:val="007F0909"/>
    <w:rsid w:val="007F0B12"/>
    <w:rsid w:val="007F1320"/>
    <w:rsid w:val="007F2F39"/>
    <w:rsid w:val="007F3C9C"/>
    <w:rsid w:val="007F50BD"/>
    <w:rsid w:val="007F54AF"/>
    <w:rsid w:val="007F5972"/>
    <w:rsid w:val="007F5DD1"/>
    <w:rsid w:val="007F6677"/>
    <w:rsid w:val="007F7127"/>
    <w:rsid w:val="00801AD1"/>
    <w:rsid w:val="00802588"/>
    <w:rsid w:val="00802867"/>
    <w:rsid w:val="00802EAC"/>
    <w:rsid w:val="00802F98"/>
    <w:rsid w:val="0080371D"/>
    <w:rsid w:val="00804776"/>
    <w:rsid w:val="00804E4F"/>
    <w:rsid w:val="0080578D"/>
    <w:rsid w:val="008065D5"/>
    <w:rsid w:val="008069E0"/>
    <w:rsid w:val="00806CCA"/>
    <w:rsid w:val="00807E9C"/>
    <w:rsid w:val="0081009B"/>
    <w:rsid w:val="0081138F"/>
    <w:rsid w:val="00814763"/>
    <w:rsid w:val="0081519B"/>
    <w:rsid w:val="00816052"/>
    <w:rsid w:val="00817166"/>
    <w:rsid w:val="0081729C"/>
    <w:rsid w:val="0081755D"/>
    <w:rsid w:val="008205F5"/>
    <w:rsid w:val="00821006"/>
    <w:rsid w:val="0082121D"/>
    <w:rsid w:val="008213DD"/>
    <w:rsid w:val="00821D22"/>
    <w:rsid w:val="00821F40"/>
    <w:rsid w:val="00823B8D"/>
    <w:rsid w:val="00824124"/>
    <w:rsid w:val="00824D52"/>
    <w:rsid w:val="0082551B"/>
    <w:rsid w:val="008265A8"/>
    <w:rsid w:val="00826E72"/>
    <w:rsid w:val="008304D3"/>
    <w:rsid w:val="008307D2"/>
    <w:rsid w:val="00830981"/>
    <w:rsid w:val="00830CBC"/>
    <w:rsid w:val="00831189"/>
    <w:rsid w:val="008328E5"/>
    <w:rsid w:val="00832B97"/>
    <w:rsid w:val="00833066"/>
    <w:rsid w:val="00833A8E"/>
    <w:rsid w:val="00833A9D"/>
    <w:rsid w:val="00834074"/>
    <w:rsid w:val="00834672"/>
    <w:rsid w:val="00835919"/>
    <w:rsid w:val="00835AFE"/>
    <w:rsid w:val="00835E77"/>
    <w:rsid w:val="0083654F"/>
    <w:rsid w:val="008371F5"/>
    <w:rsid w:val="00837AEE"/>
    <w:rsid w:val="00841A84"/>
    <w:rsid w:val="00842029"/>
    <w:rsid w:val="00842049"/>
    <w:rsid w:val="00842BD9"/>
    <w:rsid w:val="008433B1"/>
    <w:rsid w:val="00843C6C"/>
    <w:rsid w:val="00844660"/>
    <w:rsid w:val="00844A76"/>
    <w:rsid w:val="00845076"/>
    <w:rsid w:val="008459FD"/>
    <w:rsid w:val="008469A2"/>
    <w:rsid w:val="00847188"/>
    <w:rsid w:val="00850680"/>
    <w:rsid w:val="0085080B"/>
    <w:rsid w:val="00850F94"/>
    <w:rsid w:val="00852028"/>
    <w:rsid w:val="00852769"/>
    <w:rsid w:val="0085348A"/>
    <w:rsid w:val="0085366F"/>
    <w:rsid w:val="00854C3C"/>
    <w:rsid w:val="008566FF"/>
    <w:rsid w:val="00856C5C"/>
    <w:rsid w:val="00856DE0"/>
    <w:rsid w:val="00856F4F"/>
    <w:rsid w:val="00857538"/>
    <w:rsid w:val="0085781E"/>
    <w:rsid w:val="0085783F"/>
    <w:rsid w:val="00857B6A"/>
    <w:rsid w:val="008617E9"/>
    <w:rsid w:val="00861D44"/>
    <w:rsid w:val="0086309F"/>
    <w:rsid w:val="00863EC4"/>
    <w:rsid w:val="00864861"/>
    <w:rsid w:val="008656B3"/>
    <w:rsid w:val="008660DD"/>
    <w:rsid w:val="00867F98"/>
    <w:rsid w:val="00870292"/>
    <w:rsid w:val="00870C17"/>
    <w:rsid w:val="008717E4"/>
    <w:rsid w:val="0087199A"/>
    <w:rsid w:val="00871A7F"/>
    <w:rsid w:val="00872CFD"/>
    <w:rsid w:val="00874E3E"/>
    <w:rsid w:val="00877855"/>
    <w:rsid w:val="0088049B"/>
    <w:rsid w:val="0088056E"/>
    <w:rsid w:val="00880CB8"/>
    <w:rsid w:val="00880DFF"/>
    <w:rsid w:val="00880FD5"/>
    <w:rsid w:val="00883544"/>
    <w:rsid w:val="0088383C"/>
    <w:rsid w:val="00885161"/>
    <w:rsid w:val="00885E9A"/>
    <w:rsid w:val="00886A34"/>
    <w:rsid w:val="008871BA"/>
    <w:rsid w:val="00887F7A"/>
    <w:rsid w:val="0089071C"/>
    <w:rsid w:val="00891117"/>
    <w:rsid w:val="008916E5"/>
    <w:rsid w:val="0089201D"/>
    <w:rsid w:val="008926EE"/>
    <w:rsid w:val="00892E8E"/>
    <w:rsid w:val="00893674"/>
    <w:rsid w:val="00893C56"/>
    <w:rsid w:val="008942F8"/>
    <w:rsid w:val="00895102"/>
    <w:rsid w:val="0089547B"/>
    <w:rsid w:val="00896820"/>
    <w:rsid w:val="00897DBD"/>
    <w:rsid w:val="008A01F0"/>
    <w:rsid w:val="008A090F"/>
    <w:rsid w:val="008A12A9"/>
    <w:rsid w:val="008A12F6"/>
    <w:rsid w:val="008A17AC"/>
    <w:rsid w:val="008A4097"/>
    <w:rsid w:val="008A4F8A"/>
    <w:rsid w:val="008A68C2"/>
    <w:rsid w:val="008A7C13"/>
    <w:rsid w:val="008B03EF"/>
    <w:rsid w:val="008B1144"/>
    <w:rsid w:val="008B1858"/>
    <w:rsid w:val="008B30C4"/>
    <w:rsid w:val="008B3C48"/>
    <w:rsid w:val="008B45C8"/>
    <w:rsid w:val="008B4AB3"/>
    <w:rsid w:val="008B5BE0"/>
    <w:rsid w:val="008B619A"/>
    <w:rsid w:val="008B6A2A"/>
    <w:rsid w:val="008C1A80"/>
    <w:rsid w:val="008C2018"/>
    <w:rsid w:val="008C20ED"/>
    <w:rsid w:val="008C2B26"/>
    <w:rsid w:val="008C3505"/>
    <w:rsid w:val="008C6749"/>
    <w:rsid w:val="008C6776"/>
    <w:rsid w:val="008C68F8"/>
    <w:rsid w:val="008C6F62"/>
    <w:rsid w:val="008C781F"/>
    <w:rsid w:val="008C7B66"/>
    <w:rsid w:val="008D0C1C"/>
    <w:rsid w:val="008D182B"/>
    <w:rsid w:val="008D468A"/>
    <w:rsid w:val="008D5663"/>
    <w:rsid w:val="008D6EBB"/>
    <w:rsid w:val="008D71ED"/>
    <w:rsid w:val="008D7412"/>
    <w:rsid w:val="008D7512"/>
    <w:rsid w:val="008E170D"/>
    <w:rsid w:val="008E1741"/>
    <w:rsid w:val="008E1818"/>
    <w:rsid w:val="008E1C2A"/>
    <w:rsid w:val="008E30D0"/>
    <w:rsid w:val="008E641B"/>
    <w:rsid w:val="008E6565"/>
    <w:rsid w:val="008E6C80"/>
    <w:rsid w:val="008F0A9B"/>
    <w:rsid w:val="008F0F35"/>
    <w:rsid w:val="008F13BB"/>
    <w:rsid w:val="008F1C5D"/>
    <w:rsid w:val="008F2DCF"/>
    <w:rsid w:val="008F3FB4"/>
    <w:rsid w:val="008F4C62"/>
    <w:rsid w:val="008F58BC"/>
    <w:rsid w:val="008F5B74"/>
    <w:rsid w:val="008F5C7C"/>
    <w:rsid w:val="008F63E0"/>
    <w:rsid w:val="008F6A70"/>
    <w:rsid w:val="008F71F8"/>
    <w:rsid w:val="008F7428"/>
    <w:rsid w:val="008F758C"/>
    <w:rsid w:val="008F7D14"/>
    <w:rsid w:val="009006BF"/>
    <w:rsid w:val="00900B6B"/>
    <w:rsid w:val="00902372"/>
    <w:rsid w:val="00902ACC"/>
    <w:rsid w:val="00902DDF"/>
    <w:rsid w:val="009033CA"/>
    <w:rsid w:val="00903DBE"/>
    <w:rsid w:val="00904535"/>
    <w:rsid w:val="00904CD9"/>
    <w:rsid w:val="00905391"/>
    <w:rsid w:val="00906B36"/>
    <w:rsid w:val="00906BAC"/>
    <w:rsid w:val="00910800"/>
    <w:rsid w:val="00911B49"/>
    <w:rsid w:val="00912562"/>
    <w:rsid w:val="009129A4"/>
    <w:rsid w:val="00912B8A"/>
    <w:rsid w:val="0091327D"/>
    <w:rsid w:val="0091374B"/>
    <w:rsid w:val="0091444A"/>
    <w:rsid w:val="0091487E"/>
    <w:rsid w:val="0091537F"/>
    <w:rsid w:val="009155DC"/>
    <w:rsid w:val="009160F2"/>
    <w:rsid w:val="00920EE6"/>
    <w:rsid w:val="00922EE6"/>
    <w:rsid w:val="009230E4"/>
    <w:rsid w:val="00923534"/>
    <w:rsid w:val="00923D74"/>
    <w:rsid w:val="0092529B"/>
    <w:rsid w:val="00925F2E"/>
    <w:rsid w:val="0092664F"/>
    <w:rsid w:val="009267E4"/>
    <w:rsid w:val="0092727E"/>
    <w:rsid w:val="00927FE3"/>
    <w:rsid w:val="00930262"/>
    <w:rsid w:val="00930FFF"/>
    <w:rsid w:val="009325CC"/>
    <w:rsid w:val="00935CC7"/>
    <w:rsid w:val="00937DA5"/>
    <w:rsid w:val="0094026B"/>
    <w:rsid w:val="00940DA8"/>
    <w:rsid w:val="0094153D"/>
    <w:rsid w:val="00942E94"/>
    <w:rsid w:val="009438B9"/>
    <w:rsid w:val="00943CC1"/>
    <w:rsid w:val="00943FD2"/>
    <w:rsid w:val="009449ED"/>
    <w:rsid w:val="00944AEB"/>
    <w:rsid w:val="00946EE0"/>
    <w:rsid w:val="00950380"/>
    <w:rsid w:val="00950564"/>
    <w:rsid w:val="009518C7"/>
    <w:rsid w:val="0095234D"/>
    <w:rsid w:val="009529B2"/>
    <w:rsid w:val="00952B09"/>
    <w:rsid w:val="00952D54"/>
    <w:rsid w:val="00953CD6"/>
    <w:rsid w:val="00955D9F"/>
    <w:rsid w:val="00956838"/>
    <w:rsid w:val="009575DE"/>
    <w:rsid w:val="00957D92"/>
    <w:rsid w:val="00960CAB"/>
    <w:rsid w:val="00961699"/>
    <w:rsid w:val="009622A0"/>
    <w:rsid w:val="00962ECF"/>
    <w:rsid w:val="00962FA8"/>
    <w:rsid w:val="009642DB"/>
    <w:rsid w:val="00964DBF"/>
    <w:rsid w:val="0096564B"/>
    <w:rsid w:val="009659BF"/>
    <w:rsid w:val="00965D98"/>
    <w:rsid w:val="00967731"/>
    <w:rsid w:val="00967AD6"/>
    <w:rsid w:val="0097128C"/>
    <w:rsid w:val="00971AD7"/>
    <w:rsid w:val="009733FC"/>
    <w:rsid w:val="0097442B"/>
    <w:rsid w:val="0097577D"/>
    <w:rsid w:val="009763D0"/>
    <w:rsid w:val="00976857"/>
    <w:rsid w:val="00977735"/>
    <w:rsid w:val="00977FDD"/>
    <w:rsid w:val="00980306"/>
    <w:rsid w:val="009815D1"/>
    <w:rsid w:val="00981C2D"/>
    <w:rsid w:val="00981E77"/>
    <w:rsid w:val="00983524"/>
    <w:rsid w:val="00984860"/>
    <w:rsid w:val="00985395"/>
    <w:rsid w:val="009859FA"/>
    <w:rsid w:val="0098611B"/>
    <w:rsid w:val="00990CB0"/>
    <w:rsid w:val="009910FD"/>
    <w:rsid w:val="00991CFC"/>
    <w:rsid w:val="00992FC7"/>
    <w:rsid w:val="009932AB"/>
    <w:rsid w:val="00994155"/>
    <w:rsid w:val="009941E1"/>
    <w:rsid w:val="00996321"/>
    <w:rsid w:val="00997378"/>
    <w:rsid w:val="00997BE3"/>
    <w:rsid w:val="009A0413"/>
    <w:rsid w:val="009A0CBE"/>
    <w:rsid w:val="009A180B"/>
    <w:rsid w:val="009A1D92"/>
    <w:rsid w:val="009A234A"/>
    <w:rsid w:val="009A23A2"/>
    <w:rsid w:val="009A26F5"/>
    <w:rsid w:val="009A3B0D"/>
    <w:rsid w:val="009A44C6"/>
    <w:rsid w:val="009A527F"/>
    <w:rsid w:val="009A57C9"/>
    <w:rsid w:val="009A63B7"/>
    <w:rsid w:val="009A66E1"/>
    <w:rsid w:val="009B0DB6"/>
    <w:rsid w:val="009B185E"/>
    <w:rsid w:val="009B26EC"/>
    <w:rsid w:val="009B33F9"/>
    <w:rsid w:val="009B35AB"/>
    <w:rsid w:val="009B41FF"/>
    <w:rsid w:val="009B5A72"/>
    <w:rsid w:val="009B611C"/>
    <w:rsid w:val="009B67E3"/>
    <w:rsid w:val="009C1214"/>
    <w:rsid w:val="009C1F3F"/>
    <w:rsid w:val="009C4F01"/>
    <w:rsid w:val="009C5B4C"/>
    <w:rsid w:val="009C678E"/>
    <w:rsid w:val="009C6823"/>
    <w:rsid w:val="009C7967"/>
    <w:rsid w:val="009D02AF"/>
    <w:rsid w:val="009D135E"/>
    <w:rsid w:val="009D176B"/>
    <w:rsid w:val="009D18FA"/>
    <w:rsid w:val="009D261E"/>
    <w:rsid w:val="009D2DB3"/>
    <w:rsid w:val="009D4590"/>
    <w:rsid w:val="009D4749"/>
    <w:rsid w:val="009D4B17"/>
    <w:rsid w:val="009D6504"/>
    <w:rsid w:val="009D6BBE"/>
    <w:rsid w:val="009D7628"/>
    <w:rsid w:val="009D7ADC"/>
    <w:rsid w:val="009E0916"/>
    <w:rsid w:val="009E0D79"/>
    <w:rsid w:val="009E0E3D"/>
    <w:rsid w:val="009E1914"/>
    <w:rsid w:val="009E2420"/>
    <w:rsid w:val="009E24D8"/>
    <w:rsid w:val="009E2DF5"/>
    <w:rsid w:val="009E343A"/>
    <w:rsid w:val="009E5E87"/>
    <w:rsid w:val="009E5FC8"/>
    <w:rsid w:val="009E6291"/>
    <w:rsid w:val="009E64F0"/>
    <w:rsid w:val="009E705B"/>
    <w:rsid w:val="009F0E0F"/>
    <w:rsid w:val="009F1F4A"/>
    <w:rsid w:val="009F3AD9"/>
    <w:rsid w:val="009F4273"/>
    <w:rsid w:val="009F4649"/>
    <w:rsid w:val="009F4D64"/>
    <w:rsid w:val="009F504E"/>
    <w:rsid w:val="009F545B"/>
    <w:rsid w:val="009F5475"/>
    <w:rsid w:val="009F6205"/>
    <w:rsid w:val="009F71F0"/>
    <w:rsid w:val="00A0286E"/>
    <w:rsid w:val="00A03712"/>
    <w:rsid w:val="00A03D47"/>
    <w:rsid w:val="00A040A8"/>
    <w:rsid w:val="00A04503"/>
    <w:rsid w:val="00A0486D"/>
    <w:rsid w:val="00A05F46"/>
    <w:rsid w:val="00A10F76"/>
    <w:rsid w:val="00A11A7D"/>
    <w:rsid w:val="00A11CBF"/>
    <w:rsid w:val="00A11D00"/>
    <w:rsid w:val="00A11FCB"/>
    <w:rsid w:val="00A13722"/>
    <w:rsid w:val="00A147B1"/>
    <w:rsid w:val="00A15973"/>
    <w:rsid w:val="00A16401"/>
    <w:rsid w:val="00A164A0"/>
    <w:rsid w:val="00A17B1E"/>
    <w:rsid w:val="00A203E2"/>
    <w:rsid w:val="00A207DD"/>
    <w:rsid w:val="00A20B09"/>
    <w:rsid w:val="00A21479"/>
    <w:rsid w:val="00A214D1"/>
    <w:rsid w:val="00A22260"/>
    <w:rsid w:val="00A2279F"/>
    <w:rsid w:val="00A22A30"/>
    <w:rsid w:val="00A23C25"/>
    <w:rsid w:val="00A2432D"/>
    <w:rsid w:val="00A243EE"/>
    <w:rsid w:val="00A248A4"/>
    <w:rsid w:val="00A24D62"/>
    <w:rsid w:val="00A25A3D"/>
    <w:rsid w:val="00A26578"/>
    <w:rsid w:val="00A26CE8"/>
    <w:rsid w:val="00A2750C"/>
    <w:rsid w:val="00A27888"/>
    <w:rsid w:val="00A302FF"/>
    <w:rsid w:val="00A31A2F"/>
    <w:rsid w:val="00A3254D"/>
    <w:rsid w:val="00A32AAA"/>
    <w:rsid w:val="00A3434F"/>
    <w:rsid w:val="00A34CD3"/>
    <w:rsid w:val="00A357A3"/>
    <w:rsid w:val="00A360D0"/>
    <w:rsid w:val="00A36A8E"/>
    <w:rsid w:val="00A401BF"/>
    <w:rsid w:val="00A4023D"/>
    <w:rsid w:val="00A413DE"/>
    <w:rsid w:val="00A41465"/>
    <w:rsid w:val="00A41CE5"/>
    <w:rsid w:val="00A424C3"/>
    <w:rsid w:val="00A42590"/>
    <w:rsid w:val="00A427B2"/>
    <w:rsid w:val="00A42AC4"/>
    <w:rsid w:val="00A447E9"/>
    <w:rsid w:val="00A47F59"/>
    <w:rsid w:val="00A505E8"/>
    <w:rsid w:val="00A50B1E"/>
    <w:rsid w:val="00A51012"/>
    <w:rsid w:val="00A51F4E"/>
    <w:rsid w:val="00A53E03"/>
    <w:rsid w:val="00A550F6"/>
    <w:rsid w:val="00A5601C"/>
    <w:rsid w:val="00A5672B"/>
    <w:rsid w:val="00A57102"/>
    <w:rsid w:val="00A57E16"/>
    <w:rsid w:val="00A60987"/>
    <w:rsid w:val="00A618A8"/>
    <w:rsid w:val="00A6219F"/>
    <w:rsid w:val="00A641D0"/>
    <w:rsid w:val="00A64875"/>
    <w:rsid w:val="00A65789"/>
    <w:rsid w:val="00A667AA"/>
    <w:rsid w:val="00A66E0B"/>
    <w:rsid w:val="00A67602"/>
    <w:rsid w:val="00A70384"/>
    <w:rsid w:val="00A709F6"/>
    <w:rsid w:val="00A71373"/>
    <w:rsid w:val="00A71C4B"/>
    <w:rsid w:val="00A71FF9"/>
    <w:rsid w:val="00A729D4"/>
    <w:rsid w:val="00A73859"/>
    <w:rsid w:val="00A73E8B"/>
    <w:rsid w:val="00A73EAB"/>
    <w:rsid w:val="00A73FDA"/>
    <w:rsid w:val="00A7405F"/>
    <w:rsid w:val="00A74083"/>
    <w:rsid w:val="00A74C36"/>
    <w:rsid w:val="00A75E0A"/>
    <w:rsid w:val="00A75F96"/>
    <w:rsid w:val="00A802ED"/>
    <w:rsid w:val="00A80D86"/>
    <w:rsid w:val="00A81EC1"/>
    <w:rsid w:val="00A82A5B"/>
    <w:rsid w:val="00A83B82"/>
    <w:rsid w:val="00A84549"/>
    <w:rsid w:val="00A85B7F"/>
    <w:rsid w:val="00A85FCB"/>
    <w:rsid w:val="00A861E7"/>
    <w:rsid w:val="00A86421"/>
    <w:rsid w:val="00A86B00"/>
    <w:rsid w:val="00A86C00"/>
    <w:rsid w:val="00A90E4F"/>
    <w:rsid w:val="00A92374"/>
    <w:rsid w:val="00A92773"/>
    <w:rsid w:val="00A92F3F"/>
    <w:rsid w:val="00A938CE"/>
    <w:rsid w:val="00A94A7C"/>
    <w:rsid w:val="00A94F2D"/>
    <w:rsid w:val="00A95A4E"/>
    <w:rsid w:val="00A95BC0"/>
    <w:rsid w:val="00A9669E"/>
    <w:rsid w:val="00A96AAE"/>
    <w:rsid w:val="00A96ABD"/>
    <w:rsid w:val="00A97F9A"/>
    <w:rsid w:val="00AA03D0"/>
    <w:rsid w:val="00AA1FA5"/>
    <w:rsid w:val="00AA2047"/>
    <w:rsid w:val="00AA260A"/>
    <w:rsid w:val="00AA3D3C"/>
    <w:rsid w:val="00AA3E18"/>
    <w:rsid w:val="00AA5A1E"/>
    <w:rsid w:val="00AA6297"/>
    <w:rsid w:val="00AA6EB7"/>
    <w:rsid w:val="00AA743B"/>
    <w:rsid w:val="00AA77F1"/>
    <w:rsid w:val="00AB0B51"/>
    <w:rsid w:val="00AB1F36"/>
    <w:rsid w:val="00AB2964"/>
    <w:rsid w:val="00AB2B2A"/>
    <w:rsid w:val="00AB2CB9"/>
    <w:rsid w:val="00AB3968"/>
    <w:rsid w:val="00AB4431"/>
    <w:rsid w:val="00AB4945"/>
    <w:rsid w:val="00AB5245"/>
    <w:rsid w:val="00AB5868"/>
    <w:rsid w:val="00AB5DC6"/>
    <w:rsid w:val="00AB5F73"/>
    <w:rsid w:val="00AB7060"/>
    <w:rsid w:val="00AC0126"/>
    <w:rsid w:val="00AC0249"/>
    <w:rsid w:val="00AC029B"/>
    <w:rsid w:val="00AC07C7"/>
    <w:rsid w:val="00AC092D"/>
    <w:rsid w:val="00AC1DEE"/>
    <w:rsid w:val="00AC31CF"/>
    <w:rsid w:val="00AC3487"/>
    <w:rsid w:val="00AC409D"/>
    <w:rsid w:val="00AC464E"/>
    <w:rsid w:val="00AC49C6"/>
    <w:rsid w:val="00AC4FCF"/>
    <w:rsid w:val="00AC5A43"/>
    <w:rsid w:val="00AC65C1"/>
    <w:rsid w:val="00AC68BA"/>
    <w:rsid w:val="00AC705B"/>
    <w:rsid w:val="00AC735E"/>
    <w:rsid w:val="00AC7FD1"/>
    <w:rsid w:val="00AD06CE"/>
    <w:rsid w:val="00AD06F4"/>
    <w:rsid w:val="00AD092E"/>
    <w:rsid w:val="00AD1B82"/>
    <w:rsid w:val="00AD29D7"/>
    <w:rsid w:val="00AD3AD2"/>
    <w:rsid w:val="00AD3EFE"/>
    <w:rsid w:val="00AD421B"/>
    <w:rsid w:val="00AD4B71"/>
    <w:rsid w:val="00AD5192"/>
    <w:rsid w:val="00AD52BE"/>
    <w:rsid w:val="00AD562B"/>
    <w:rsid w:val="00AD5736"/>
    <w:rsid w:val="00AD5EDE"/>
    <w:rsid w:val="00AD6089"/>
    <w:rsid w:val="00AD618D"/>
    <w:rsid w:val="00AE0117"/>
    <w:rsid w:val="00AE0B44"/>
    <w:rsid w:val="00AE0B9C"/>
    <w:rsid w:val="00AE10D1"/>
    <w:rsid w:val="00AE130D"/>
    <w:rsid w:val="00AE33F9"/>
    <w:rsid w:val="00AE3D80"/>
    <w:rsid w:val="00AE5AFC"/>
    <w:rsid w:val="00AE67A8"/>
    <w:rsid w:val="00AE7B21"/>
    <w:rsid w:val="00AE7BE3"/>
    <w:rsid w:val="00AE7BF2"/>
    <w:rsid w:val="00AF109A"/>
    <w:rsid w:val="00AF11BA"/>
    <w:rsid w:val="00AF1B82"/>
    <w:rsid w:val="00AF1BC0"/>
    <w:rsid w:val="00AF20FF"/>
    <w:rsid w:val="00AF248A"/>
    <w:rsid w:val="00AF2907"/>
    <w:rsid w:val="00AF3D20"/>
    <w:rsid w:val="00AF53F7"/>
    <w:rsid w:val="00AF6E19"/>
    <w:rsid w:val="00AF728A"/>
    <w:rsid w:val="00AF74A4"/>
    <w:rsid w:val="00B004C5"/>
    <w:rsid w:val="00B0051A"/>
    <w:rsid w:val="00B00899"/>
    <w:rsid w:val="00B00E5F"/>
    <w:rsid w:val="00B01804"/>
    <w:rsid w:val="00B01805"/>
    <w:rsid w:val="00B01FE2"/>
    <w:rsid w:val="00B02B65"/>
    <w:rsid w:val="00B02C5E"/>
    <w:rsid w:val="00B03C30"/>
    <w:rsid w:val="00B03C78"/>
    <w:rsid w:val="00B0436B"/>
    <w:rsid w:val="00B043CF"/>
    <w:rsid w:val="00B04C73"/>
    <w:rsid w:val="00B054A8"/>
    <w:rsid w:val="00B05DF9"/>
    <w:rsid w:val="00B0692C"/>
    <w:rsid w:val="00B12301"/>
    <w:rsid w:val="00B12D8A"/>
    <w:rsid w:val="00B12E3D"/>
    <w:rsid w:val="00B132A1"/>
    <w:rsid w:val="00B136E4"/>
    <w:rsid w:val="00B13CDC"/>
    <w:rsid w:val="00B140AC"/>
    <w:rsid w:val="00B15F72"/>
    <w:rsid w:val="00B1606C"/>
    <w:rsid w:val="00B16DF7"/>
    <w:rsid w:val="00B16E3C"/>
    <w:rsid w:val="00B203FC"/>
    <w:rsid w:val="00B21C46"/>
    <w:rsid w:val="00B21DC8"/>
    <w:rsid w:val="00B22272"/>
    <w:rsid w:val="00B22395"/>
    <w:rsid w:val="00B22763"/>
    <w:rsid w:val="00B2294B"/>
    <w:rsid w:val="00B22A1B"/>
    <w:rsid w:val="00B22C63"/>
    <w:rsid w:val="00B2461E"/>
    <w:rsid w:val="00B2495B"/>
    <w:rsid w:val="00B30DE1"/>
    <w:rsid w:val="00B30DF9"/>
    <w:rsid w:val="00B34128"/>
    <w:rsid w:val="00B342F3"/>
    <w:rsid w:val="00B351BA"/>
    <w:rsid w:val="00B36024"/>
    <w:rsid w:val="00B36178"/>
    <w:rsid w:val="00B36882"/>
    <w:rsid w:val="00B368BF"/>
    <w:rsid w:val="00B37B08"/>
    <w:rsid w:val="00B41E80"/>
    <w:rsid w:val="00B42702"/>
    <w:rsid w:val="00B42CEA"/>
    <w:rsid w:val="00B45115"/>
    <w:rsid w:val="00B45172"/>
    <w:rsid w:val="00B459A9"/>
    <w:rsid w:val="00B46BDE"/>
    <w:rsid w:val="00B470AD"/>
    <w:rsid w:val="00B47318"/>
    <w:rsid w:val="00B47F49"/>
    <w:rsid w:val="00B505AE"/>
    <w:rsid w:val="00B509B4"/>
    <w:rsid w:val="00B50F77"/>
    <w:rsid w:val="00B517A6"/>
    <w:rsid w:val="00B51B55"/>
    <w:rsid w:val="00B51E8C"/>
    <w:rsid w:val="00B54631"/>
    <w:rsid w:val="00B54B3F"/>
    <w:rsid w:val="00B56962"/>
    <w:rsid w:val="00B57188"/>
    <w:rsid w:val="00B576CB"/>
    <w:rsid w:val="00B60AB4"/>
    <w:rsid w:val="00B61A43"/>
    <w:rsid w:val="00B61D61"/>
    <w:rsid w:val="00B61DFD"/>
    <w:rsid w:val="00B61F5A"/>
    <w:rsid w:val="00B622AF"/>
    <w:rsid w:val="00B62535"/>
    <w:rsid w:val="00B638F3"/>
    <w:rsid w:val="00B64237"/>
    <w:rsid w:val="00B6510F"/>
    <w:rsid w:val="00B655D8"/>
    <w:rsid w:val="00B65CFC"/>
    <w:rsid w:val="00B65D03"/>
    <w:rsid w:val="00B666B0"/>
    <w:rsid w:val="00B66931"/>
    <w:rsid w:val="00B6763B"/>
    <w:rsid w:val="00B70D21"/>
    <w:rsid w:val="00B71113"/>
    <w:rsid w:val="00B72BC8"/>
    <w:rsid w:val="00B73D2D"/>
    <w:rsid w:val="00B74BEA"/>
    <w:rsid w:val="00B74D8B"/>
    <w:rsid w:val="00B74F7C"/>
    <w:rsid w:val="00B7525D"/>
    <w:rsid w:val="00B75737"/>
    <w:rsid w:val="00B7588E"/>
    <w:rsid w:val="00B75BF3"/>
    <w:rsid w:val="00B76551"/>
    <w:rsid w:val="00B77213"/>
    <w:rsid w:val="00B77682"/>
    <w:rsid w:val="00B77BF9"/>
    <w:rsid w:val="00B816FD"/>
    <w:rsid w:val="00B83D4A"/>
    <w:rsid w:val="00B84AD9"/>
    <w:rsid w:val="00B853AC"/>
    <w:rsid w:val="00B863F6"/>
    <w:rsid w:val="00B866B5"/>
    <w:rsid w:val="00B86C3D"/>
    <w:rsid w:val="00B86D70"/>
    <w:rsid w:val="00B87CC0"/>
    <w:rsid w:val="00B90AAB"/>
    <w:rsid w:val="00B90DEA"/>
    <w:rsid w:val="00B90E3A"/>
    <w:rsid w:val="00B92108"/>
    <w:rsid w:val="00B921C7"/>
    <w:rsid w:val="00B92C85"/>
    <w:rsid w:val="00B92EFF"/>
    <w:rsid w:val="00B94863"/>
    <w:rsid w:val="00B95E2A"/>
    <w:rsid w:val="00B97433"/>
    <w:rsid w:val="00B97F22"/>
    <w:rsid w:val="00BA0CFD"/>
    <w:rsid w:val="00BA1692"/>
    <w:rsid w:val="00BA1E54"/>
    <w:rsid w:val="00BA2241"/>
    <w:rsid w:val="00BA3973"/>
    <w:rsid w:val="00BA3EEA"/>
    <w:rsid w:val="00BA484D"/>
    <w:rsid w:val="00BA603D"/>
    <w:rsid w:val="00BA7228"/>
    <w:rsid w:val="00BB0E89"/>
    <w:rsid w:val="00BB2E57"/>
    <w:rsid w:val="00BB37AC"/>
    <w:rsid w:val="00BB3B78"/>
    <w:rsid w:val="00BB42C8"/>
    <w:rsid w:val="00BB4504"/>
    <w:rsid w:val="00BB5A39"/>
    <w:rsid w:val="00BB5C09"/>
    <w:rsid w:val="00BB5C7F"/>
    <w:rsid w:val="00BB627B"/>
    <w:rsid w:val="00BB63D6"/>
    <w:rsid w:val="00BB6B25"/>
    <w:rsid w:val="00BC06BA"/>
    <w:rsid w:val="00BC11DC"/>
    <w:rsid w:val="00BC17E5"/>
    <w:rsid w:val="00BC2411"/>
    <w:rsid w:val="00BC3550"/>
    <w:rsid w:val="00BC3681"/>
    <w:rsid w:val="00BC55E5"/>
    <w:rsid w:val="00BC6BF1"/>
    <w:rsid w:val="00BC6CCE"/>
    <w:rsid w:val="00BC72EF"/>
    <w:rsid w:val="00BD00F7"/>
    <w:rsid w:val="00BD0A03"/>
    <w:rsid w:val="00BD0D4D"/>
    <w:rsid w:val="00BD0E04"/>
    <w:rsid w:val="00BD1B09"/>
    <w:rsid w:val="00BD3247"/>
    <w:rsid w:val="00BD4005"/>
    <w:rsid w:val="00BD4EEB"/>
    <w:rsid w:val="00BD52F1"/>
    <w:rsid w:val="00BD5F34"/>
    <w:rsid w:val="00BD6E27"/>
    <w:rsid w:val="00BD7F59"/>
    <w:rsid w:val="00BD7FE3"/>
    <w:rsid w:val="00BE0025"/>
    <w:rsid w:val="00BE0A61"/>
    <w:rsid w:val="00BE1D73"/>
    <w:rsid w:val="00BE25AA"/>
    <w:rsid w:val="00BE25AC"/>
    <w:rsid w:val="00BE278A"/>
    <w:rsid w:val="00BE45DA"/>
    <w:rsid w:val="00BE469D"/>
    <w:rsid w:val="00BE503F"/>
    <w:rsid w:val="00BE63BC"/>
    <w:rsid w:val="00BF0199"/>
    <w:rsid w:val="00BF048B"/>
    <w:rsid w:val="00BF0BC5"/>
    <w:rsid w:val="00BF2556"/>
    <w:rsid w:val="00BF2C6F"/>
    <w:rsid w:val="00BF3ABA"/>
    <w:rsid w:val="00BF43A5"/>
    <w:rsid w:val="00BF52C5"/>
    <w:rsid w:val="00BF63A0"/>
    <w:rsid w:val="00BF6B36"/>
    <w:rsid w:val="00C00161"/>
    <w:rsid w:val="00C00574"/>
    <w:rsid w:val="00C009CF"/>
    <w:rsid w:val="00C011A3"/>
    <w:rsid w:val="00C020C4"/>
    <w:rsid w:val="00C02383"/>
    <w:rsid w:val="00C02666"/>
    <w:rsid w:val="00C03B71"/>
    <w:rsid w:val="00C04D70"/>
    <w:rsid w:val="00C054E3"/>
    <w:rsid w:val="00C06990"/>
    <w:rsid w:val="00C0728A"/>
    <w:rsid w:val="00C07841"/>
    <w:rsid w:val="00C102FD"/>
    <w:rsid w:val="00C1033B"/>
    <w:rsid w:val="00C10DA1"/>
    <w:rsid w:val="00C13114"/>
    <w:rsid w:val="00C131C5"/>
    <w:rsid w:val="00C1343C"/>
    <w:rsid w:val="00C14028"/>
    <w:rsid w:val="00C1519C"/>
    <w:rsid w:val="00C152EC"/>
    <w:rsid w:val="00C1642C"/>
    <w:rsid w:val="00C20020"/>
    <w:rsid w:val="00C21140"/>
    <w:rsid w:val="00C22BD1"/>
    <w:rsid w:val="00C22CF4"/>
    <w:rsid w:val="00C2363B"/>
    <w:rsid w:val="00C23BB7"/>
    <w:rsid w:val="00C24A1F"/>
    <w:rsid w:val="00C25A69"/>
    <w:rsid w:val="00C25CC8"/>
    <w:rsid w:val="00C26106"/>
    <w:rsid w:val="00C300B8"/>
    <w:rsid w:val="00C30465"/>
    <w:rsid w:val="00C30879"/>
    <w:rsid w:val="00C30907"/>
    <w:rsid w:val="00C30A8E"/>
    <w:rsid w:val="00C311C8"/>
    <w:rsid w:val="00C31993"/>
    <w:rsid w:val="00C32B91"/>
    <w:rsid w:val="00C33C07"/>
    <w:rsid w:val="00C3438C"/>
    <w:rsid w:val="00C34CAA"/>
    <w:rsid w:val="00C36482"/>
    <w:rsid w:val="00C3687C"/>
    <w:rsid w:val="00C3730B"/>
    <w:rsid w:val="00C3746C"/>
    <w:rsid w:val="00C37DE9"/>
    <w:rsid w:val="00C400CB"/>
    <w:rsid w:val="00C407EE"/>
    <w:rsid w:val="00C41D9A"/>
    <w:rsid w:val="00C43E64"/>
    <w:rsid w:val="00C449B2"/>
    <w:rsid w:val="00C453BC"/>
    <w:rsid w:val="00C46E42"/>
    <w:rsid w:val="00C47625"/>
    <w:rsid w:val="00C52456"/>
    <w:rsid w:val="00C526FF"/>
    <w:rsid w:val="00C530E7"/>
    <w:rsid w:val="00C53B26"/>
    <w:rsid w:val="00C53EB4"/>
    <w:rsid w:val="00C54708"/>
    <w:rsid w:val="00C57158"/>
    <w:rsid w:val="00C57B81"/>
    <w:rsid w:val="00C6077F"/>
    <w:rsid w:val="00C60E99"/>
    <w:rsid w:val="00C6116C"/>
    <w:rsid w:val="00C62A93"/>
    <w:rsid w:val="00C63594"/>
    <w:rsid w:val="00C63A18"/>
    <w:rsid w:val="00C645B0"/>
    <w:rsid w:val="00C6576C"/>
    <w:rsid w:val="00C66675"/>
    <w:rsid w:val="00C66865"/>
    <w:rsid w:val="00C66C97"/>
    <w:rsid w:val="00C66CD2"/>
    <w:rsid w:val="00C67DC0"/>
    <w:rsid w:val="00C70702"/>
    <w:rsid w:val="00C70A9F"/>
    <w:rsid w:val="00C716C4"/>
    <w:rsid w:val="00C71952"/>
    <w:rsid w:val="00C725BA"/>
    <w:rsid w:val="00C73047"/>
    <w:rsid w:val="00C7335C"/>
    <w:rsid w:val="00C733C9"/>
    <w:rsid w:val="00C73E1F"/>
    <w:rsid w:val="00C744F6"/>
    <w:rsid w:val="00C760DB"/>
    <w:rsid w:val="00C7695C"/>
    <w:rsid w:val="00C77589"/>
    <w:rsid w:val="00C77890"/>
    <w:rsid w:val="00C779EB"/>
    <w:rsid w:val="00C779FB"/>
    <w:rsid w:val="00C77B19"/>
    <w:rsid w:val="00C77C54"/>
    <w:rsid w:val="00C805AF"/>
    <w:rsid w:val="00C80728"/>
    <w:rsid w:val="00C80AAA"/>
    <w:rsid w:val="00C80F0F"/>
    <w:rsid w:val="00C81880"/>
    <w:rsid w:val="00C82E8F"/>
    <w:rsid w:val="00C8370A"/>
    <w:rsid w:val="00C83714"/>
    <w:rsid w:val="00C84FC2"/>
    <w:rsid w:val="00C8506D"/>
    <w:rsid w:val="00C850DE"/>
    <w:rsid w:val="00C85296"/>
    <w:rsid w:val="00C85FDA"/>
    <w:rsid w:val="00C870EF"/>
    <w:rsid w:val="00C87298"/>
    <w:rsid w:val="00C87BCA"/>
    <w:rsid w:val="00C87C8A"/>
    <w:rsid w:val="00C87CFF"/>
    <w:rsid w:val="00C9209D"/>
    <w:rsid w:val="00C921E5"/>
    <w:rsid w:val="00C92C9C"/>
    <w:rsid w:val="00C92D84"/>
    <w:rsid w:val="00C948C9"/>
    <w:rsid w:val="00C94EC2"/>
    <w:rsid w:val="00C96416"/>
    <w:rsid w:val="00C97F70"/>
    <w:rsid w:val="00CA15C0"/>
    <w:rsid w:val="00CA1710"/>
    <w:rsid w:val="00CA2007"/>
    <w:rsid w:val="00CA5A7D"/>
    <w:rsid w:val="00CA6C3B"/>
    <w:rsid w:val="00CA6FC2"/>
    <w:rsid w:val="00CA72CD"/>
    <w:rsid w:val="00CA75EE"/>
    <w:rsid w:val="00CB0A02"/>
    <w:rsid w:val="00CB0A7B"/>
    <w:rsid w:val="00CB1126"/>
    <w:rsid w:val="00CB3455"/>
    <w:rsid w:val="00CB3ED4"/>
    <w:rsid w:val="00CB4959"/>
    <w:rsid w:val="00CB55F4"/>
    <w:rsid w:val="00CB570B"/>
    <w:rsid w:val="00CB57AD"/>
    <w:rsid w:val="00CB6A7F"/>
    <w:rsid w:val="00CB7B94"/>
    <w:rsid w:val="00CB7F38"/>
    <w:rsid w:val="00CC0B00"/>
    <w:rsid w:val="00CC0F90"/>
    <w:rsid w:val="00CC15C4"/>
    <w:rsid w:val="00CC16D7"/>
    <w:rsid w:val="00CC1B54"/>
    <w:rsid w:val="00CC1BCB"/>
    <w:rsid w:val="00CC2397"/>
    <w:rsid w:val="00CC246D"/>
    <w:rsid w:val="00CC3029"/>
    <w:rsid w:val="00CC36FB"/>
    <w:rsid w:val="00CC5FF7"/>
    <w:rsid w:val="00CC6287"/>
    <w:rsid w:val="00CD000E"/>
    <w:rsid w:val="00CD0170"/>
    <w:rsid w:val="00CD08F8"/>
    <w:rsid w:val="00CD15A4"/>
    <w:rsid w:val="00CD23D5"/>
    <w:rsid w:val="00CD2C36"/>
    <w:rsid w:val="00CD684A"/>
    <w:rsid w:val="00CE0D5A"/>
    <w:rsid w:val="00CE1DB2"/>
    <w:rsid w:val="00CE3C89"/>
    <w:rsid w:val="00CE417D"/>
    <w:rsid w:val="00CE5336"/>
    <w:rsid w:val="00CE5D3A"/>
    <w:rsid w:val="00CE637A"/>
    <w:rsid w:val="00CF2734"/>
    <w:rsid w:val="00CF32D2"/>
    <w:rsid w:val="00CF35E4"/>
    <w:rsid w:val="00CF3E8B"/>
    <w:rsid w:val="00CF44F3"/>
    <w:rsid w:val="00CF4712"/>
    <w:rsid w:val="00CF5069"/>
    <w:rsid w:val="00CF534B"/>
    <w:rsid w:val="00CF541F"/>
    <w:rsid w:val="00CF5EC1"/>
    <w:rsid w:val="00CF601E"/>
    <w:rsid w:val="00CF678F"/>
    <w:rsid w:val="00CF755F"/>
    <w:rsid w:val="00CF79BA"/>
    <w:rsid w:val="00CF7AD6"/>
    <w:rsid w:val="00CF7E7F"/>
    <w:rsid w:val="00D0053B"/>
    <w:rsid w:val="00D0065A"/>
    <w:rsid w:val="00D01816"/>
    <w:rsid w:val="00D01A6E"/>
    <w:rsid w:val="00D0214A"/>
    <w:rsid w:val="00D021C3"/>
    <w:rsid w:val="00D02E2D"/>
    <w:rsid w:val="00D02F1C"/>
    <w:rsid w:val="00D03489"/>
    <w:rsid w:val="00D04BAE"/>
    <w:rsid w:val="00D0602E"/>
    <w:rsid w:val="00D062A7"/>
    <w:rsid w:val="00D06483"/>
    <w:rsid w:val="00D0709A"/>
    <w:rsid w:val="00D07944"/>
    <w:rsid w:val="00D07F87"/>
    <w:rsid w:val="00D10DA7"/>
    <w:rsid w:val="00D112E0"/>
    <w:rsid w:val="00D119D4"/>
    <w:rsid w:val="00D11D6A"/>
    <w:rsid w:val="00D12408"/>
    <w:rsid w:val="00D13849"/>
    <w:rsid w:val="00D15A3D"/>
    <w:rsid w:val="00D166AD"/>
    <w:rsid w:val="00D1721F"/>
    <w:rsid w:val="00D17744"/>
    <w:rsid w:val="00D17C5E"/>
    <w:rsid w:val="00D21C31"/>
    <w:rsid w:val="00D21E78"/>
    <w:rsid w:val="00D22090"/>
    <w:rsid w:val="00D229C1"/>
    <w:rsid w:val="00D233F2"/>
    <w:rsid w:val="00D243BB"/>
    <w:rsid w:val="00D24FBF"/>
    <w:rsid w:val="00D2661E"/>
    <w:rsid w:val="00D267C0"/>
    <w:rsid w:val="00D2751C"/>
    <w:rsid w:val="00D278C5"/>
    <w:rsid w:val="00D30CB3"/>
    <w:rsid w:val="00D315D2"/>
    <w:rsid w:val="00D31688"/>
    <w:rsid w:val="00D316DB"/>
    <w:rsid w:val="00D325CA"/>
    <w:rsid w:val="00D32FDA"/>
    <w:rsid w:val="00D33018"/>
    <w:rsid w:val="00D332B3"/>
    <w:rsid w:val="00D33A2B"/>
    <w:rsid w:val="00D33C42"/>
    <w:rsid w:val="00D34BB3"/>
    <w:rsid w:val="00D34F76"/>
    <w:rsid w:val="00D35528"/>
    <w:rsid w:val="00D35556"/>
    <w:rsid w:val="00D37D9C"/>
    <w:rsid w:val="00D37F7A"/>
    <w:rsid w:val="00D406C4"/>
    <w:rsid w:val="00D406FF"/>
    <w:rsid w:val="00D41301"/>
    <w:rsid w:val="00D4135F"/>
    <w:rsid w:val="00D41FB0"/>
    <w:rsid w:val="00D424E5"/>
    <w:rsid w:val="00D43907"/>
    <w:rsid w:val="00D440D2"/>
    <w:rsid w:val="00D450FD"/>
    <w:rsid w:val="00D502BA"/>
    <w:rsid w:val="00D50481"/>
    <w:rsid w:val="00D50564"/>
    <w:rsid w:val="00D5163E"/>
    <w:rsid w:val="00D526FF"/>
    <w:rsid w:val="00D52A3C"/>
    <w:rsid w:val="00D52D15"/>
    <w:rsid w:val="00D52DA3"/>
    <w:rsid w:val="00D54A90"/>
    <w:rsid w:val="00D54BCB"/>
    <w:rsid w:val="00D550DA"/>
    <w:rsid w:val="00D5544D"/>
    <w:rsid w:val="00D56A5C"/>
    <w:rsid w:val="00D56BB6"/>
    <w:rsid w:val="00D57555"/>
    <w:rsid w:val="00D57C2D"/>
    <w:rsid w:val="00D57C84"/>
    <w:rsid w:val="00D6038B"/>
    <w:rsid w:val="00D6078C"/>
    <w:rsid w:val="00D607C7"/>
    <w:rsid w:val="00D619C5"/>
    <w:rsid w:val="00D61AEB"/>
    <w:rsid w:val="00D624C4"/>
    <w:rsid w:val="00D62835"/>
    <w:rsid w:val="00D62D34"/>
    <w:rsid w:val="00D62F52"/>
    <w:rsid w:val="00D639FC"/>
    <w:rsid w:val="00D63C1C"/>
    <w:rsid w:val="00D64835"/>
    <w:rsid w:val="00D6485E"/>
    <w:rsid w:val="00D64B8F"/>
    <w:rsid w:val="00D65BB6"/>
    <w:rsid w:val="00D66395"/>
    <w:rsid w:val="00D67430"/>
    <w:rsid w:val="00D67A21"/>
    <w:rsid w:val="00D706CF"/>
    <w:rsid w:val="00D70A6C"/>
    <w:rsid w:val="00D7247D"/>
    <w:rsid w:val="00D72536"/>
    <w:rsid w:val="00D72888"/>
    <w:rsid w:val="00D73812"/>
    <w:rsid w:val="00D7551F"/>
    <w:rsid w:val="00D75CAE"/>
    <w:rsid w:val="00D7683F"/>
    <w:rsid w:val="00D76C46"/>
    <w:rsid w:val="00D76DB5"/>
    <w:rsid w:val="00D77414"/>
    <w:rsid w:val="00D801FD"/>
    <w:rsid w:val="00D807B8"/>
    <w:rsid w:val="00D80E1E"/>
    <w:rsid w:val="00D81872"/>
    <w:rsid w:val="00D81B80"/>
    <w:rsid w:val="00D824CC"/>
    <w:rsid w:val="00D825EF"/>
    <w:rsid w:val="00D831CA"/>
    <w:rsid w:val="00D8337F"/>
    <w:rsid w:val="00D83494"/>
    <w:rsid w:val="00D83975"/>
    <w:rsid w:val="00D841BD"/>
    <w:rsid w:val="00D84365"/>
    <w:rsid w:val="00D84F18"/>
    <w:rsid w:val="00D86169"/>
    <w:rsid w:val="00D8619A"/>
    <w:rsid w:val="00D865A3"/>
    <w:rsid w:val="00D867FC"/>
    <w:rsid w:val="00D90036"/>
    <w:rsid w:val="00D91AB5"/>
    <w:rsid w:val="00D92C69"/>
    <w:rsid w:val="00D92F73"/>
    <w:rsid w:val="00D93779"/>
    <w:rsid w:val="00D93F65"/>
    <w:rsid w:val="00D946D5"/>
    <w:rsid w:val="00D96F49"/>
    <w:rsid w:val="00D972EC"/>
    <w:rsid w:val="00DA1303"/>
    <w:rsid w:val="00DA135B"/>
    <w:rsid w:val="00DA275A"/>
    <w:rsid w:val="00DA284A"/>
    <w:rsid w:val="00DA2CB6"/>
    <w:rsid w:val="00DA3358"/>
    <w:rsid w:val="00DA45CE"/>
    <w:rsid w:val="00DA46F4"/>
    <w:rsid w:val="00DA5A8A"/>
    <w:rsid w:val="00DA7A15"/>
    <w:rsid w:val="00DA7B08"/>
    <w:rsid w:val="00DB0448"/>
    <w:rsid w:val="00DB2FE5"/>
    <w:rsid w:val="00DB487F"/>
    <w:rsid w:val="00DB5735"/>
    <w:rsid w:val="00DB66F7"/>
    <w:rsid w:val="00DB70CA"/>
    <w:rsid w:val="00DC00CF"/>
    <w:rsid w:val="00DC19AC"/>
    <w:rsid w:val="00DC1C6F"/>
    <w:rsid w:val="00DC1CC1"/>
    <w:rsid w:val="00DC344F"/>
    <w:rsid w:val="00DC35C1"/>
    <w:rsid w:val="00DC4057"/>
    <w:rsid w:val="00DC45E0"/>
    <w:rsid w:val="00DC5139"/>
    <w:rsid w:val="00DC5923"/>
    <w:rsid w:val="00DC5B8A"/>
    <w:rsid w:val="00DC5CCA"/>
    <w:rsid w:val="00DC663C"/>
    <w:rsid w:val="00DC6A0E"/>
    <w:rsid w:val="00DC774D"/>
    <w:rsid w:val="00DD0431"/>
    <w:rsid w:val="00DD06FF"/>
    <w:rsid w:val="00DD0733"/>
    <w:rsid w:val="00DD1C15"/>
    <w:rsid w:val="00DD2711"/>
    <w:rsid w:val="00DD2E61"/>
    <w:rsid w:val="00DD4424"/>
    <w:rsid w:val="00DD5A5A"/>
    <w:rsid w:val="00DD676E"/>
    <w:rsid w:val="00DD6A79"/>
    <w:rsid w:val="00DD6C75"/>
    <w:rsid w:val="00DE0B9D"/>
    <w:rsid w:val="00DE224E"/>
    <w:rsid w:val="00DE2545"/>
    <w:rsid w:val="00DE3175"/>
    <w:rsid w:val="00DE3911"/>
    <w:rsid w:val="00DE3E85"/>
    <w:rsid w:val="00DE457D"/>
    <w:rsid w:val="00DE4A64"/>
    <w:rsid w:val="00DE599B"/>
    <w:rsid w:val="00DE7B9F"/>
    <w:rsid w:val="00DF04CC"/>
    <w:rsid w:val="00DF08F9"/>
    <w:rsid w:val="00DF0A1C"/>
    <w:rsid w:val="00DF0BDD"/>
    <w:rsid w:val="00DF15CB"/>
    <w:rsid w:val="00DF1734"/>
    <w:rsid w:val="00DF20FC"/>
    <w:rsid w:val="00DF36A4"/>
    <w:rsid w:val="00DF6739"/>
    <w:rsid w:val="00E02501"/>
    <w:rsid w:val="00E02BA1"/>
    <w:rsid w:val="00E02E9C"/>
    <w:rsid w:val="00E02FDD"/>
    <w:rsid w:val="00E0397D"/>
    <w:rsid w:val="00E04AFA"/>
    <w:rsid w:val="00E04FB1"/>
    <w:rsid w:val="00E06264"/>
    <w:rsid w:val="00E071A9"/>
    <w:rsid w:val="00E100C9"/>
    <w:rsid w:val="00E1137F"/>
    <w:rsid w:val="00E11A9F"/>
    <w:rsid w:val="00E11B8B"/>
    <w:rsid w:val="00E12834"/>
    <w:rsid w:val="00E13D76"/>
    <w:rsid w:val="00E14DA7"/>
    <w:rsid w:val="00E151BE"/>
    <w:rsid w:val="00E157C5"/>
    <w:rsid w:val="00E17471"/>
    <w:rsid w:val="00E175C6"/>
    <w:rsid w:val="00E177C4"/>
    <w:rsid w:val="00E20A29"/>
    <w:rsid w:val="00E22055"/>
    <w:rsid w:val="00E22349"/>
    <w:rsid w:val="00E223B9"/>
    <w:rsid w:val="00E235F7"/>
    <w:rsid w:val="00E23FF6"/>
    <w:rsid w:val="00E2431D"/>
    <w:rsid w:val="00E2557F"/>
    <w:rsid w:val="00E25A6D"/>
    <w:rsid w:val="00E26336"/>
    <w:rsid w:val="00E26740"/>
    <w:rsid w:val="00E27600"/>
    <w:rsid w:val="00E308CA"/>
    <w:rsid w:val="00E30CBE"/>
    <w:rsid w:val="00E317EB"/>
    <w:rsid w:val="00E32AA4"/>
    <w:rsid w:val="00E334D2"/>
    <w:rsid w:val="00E34613"/>
    <w:rsid w:val="00E35313"/>
    <w:rsid w:val="00E35944"/>
    <w:rsid w:val="00E35F9F"/>
    <w:rsid w:val="00E363AC"/>
    <w:rsid w:val="00E366C8"/>
    <w:rsid w:val="00E36DA7"/>
    <w:rsid w:val="00E418C8"/>
    <w:rsid w:val="00E43590"/>
    <w:rsid w:val="00E4391B"/>
    <w:rsid w:val="00E4401E"/>
    <w:rsid w:val="00E445E7"/>
    <w:rsid w:val="00E44931"/>
    <w:rsid w:val="00E44D2B"/>
    <w:rsid w:val="00E44E00"/>
    <w:rsid w:val="00E45220"/>
    <w:rsid w:val="00E45D67"/>
    <w:rsid w:val="00E462A3"/>
    <w:rsid w:val="00E462FD"/>
    <w:rsid w:val="00E46A2A"/>
    <w:rsid w:val="00E46B67"/>
    <w:rsid w:val="00E47320"/>
    <w:rsid w:val="00E50932"/>
    <w:rsid w:val="00E50A35"/>
    <w:rsid w:val="00E51598"/>
    <w:rsid w:val="00E518A0"/>
    <w:rsid w:val="00E54303"/>
    <w:rsid w:val="00E553CB"/>
    <w:rsid w:val="00E574A8"/>
    <w:rsid w:val="00E5775F"/>
    <w:rsid w:val="00E628A1"/>
    <w:rsid w:val="00E62BCE"/>
    <w:rsid w:val="00E63D25"/>
    <w:rsid w:val="00E6400B"/>
    <w:rsid w:val="00E646C4"/>
    <w:rsid w:val="00E650D8"/>
    <w:rsid w:val="00E655A0"/>
    <w:rsid w:val="00E65602"/>
    <w:rsid w:val="00E66B2F"/>
    <w:rsid w:val="00E70FCD"/>
    <w:rsid w:val="00E72066"/>
    <w:rsid w:val="00E73C9E"/>
    <w:rsid w:val="00E74493"/>
    <w:rsid w:val="00E74C6F"/>
    <w:rsid w:val="00E76CE1"/>
    <w:rsid w:val="00E77BD3"/>
    <w:rsid w:val="00E77D2B"/>
    <w:rsid w:val="00E8021B"/>
    <w:rsid w:val="00E80D74"/>
    <w:rsid w:val="00E80E10"/>
    <w:rsid w:val="00E81BDB"/>
    <w:rsid w:val="00E83607"/>
    <w:rsid w:val="00E837B0"/>
    <w:rsid w:val="00E8489F"/>
    <w:rsid w:val="00E8494D"/>
    <w:rsid w:val="00E84C60"/>
    <w:rsid w:val="00E85520"/>
    <w:rsid w:val="00E87B20"/>
    <w:rsid w:val="00E9059D"/>
    <w:rsid w:val="00E90E9C"/>
    <w:rsid w:val="00E91329"/>
    <w:rsid w:val="00E935E6"/>
    <w:rsid w:val="00E93E5E"/>
    <w:rsid w:val="00E94ACC"/>
    <w:rsid w:val="00E94C18"/>
    <w:rsid w:val="00E953D3"/>
    <w:rsid w:val="00E95793"/>
    <w:rsid w:val="00E95866"/>
    <w:rsid w:val="00E96233"/>
    <w:rsid w:val="00E9727B"/>
    <w:rsid w:val="00E97A91"/>
    <w:rsid w:val="00E97E1E"/>
    <w:rsid w:val="00EA0A0F"/>
    <w:rsid w:val="00EA1ADE"/>
    <w:rsid w:val="00EA1FAA"/>
    <w:rsid w:val="00EA2548"/>
    <w:rsid w:val="00EA3B17"/>
    <w:rsid w:val="00EA40E4"/>
    <w:rsid w:val="00EA58AA"/>
    <w:rsid w:val="00EA6CBA"/>
    <w:rsid w:val="00EB14C8"/>
    <w:rsid w:val="00EB24BF"/>
    <w:rsid w:val="00EB2508"/>
    <w:rsid w:val="00EB2C57"/>
    <w:rsid w:val="00EB2D17"/>
    <w:rsid w:val="00EB308C"/>
    <w:rsid w:val="00EB3430"/>
    <w:rsid w:val="00EB66E4"/>
    <w:rsid w:val="00EB703D"/>
    <w:rsid w:val="00EB7F9D"/>
    <w:rsid w:val="00EC0696"/>
    <w:rsid w:val="00EC0BE6"/>
    <w:rsid w:val="00EC11D5"/>
    <w:rsid w:val="00EC18AA"/>
    <w:rsid w:val="00EC2025"/>
    <w:rsid w:val="00EC242B"/>
    <w:rsid w:val="00EC2A1E"/>
    <w:rsid w:val="00EC2F3C"/>
    <w:rsid w:val="00EC3644"/>
    <w:rsid w:val="00EC4E54"/>
    <w:rsid w:val="00EC6440"/>
    <w:rsid w:val="00EC72ED"/>
    <w:rsid w:val="00EC745B"/>
    <w:rsid w:val="00EC7B90"/>
    <w:rsid w:val="00ED180F"/>
    <w:rsid w:val="00ED1977"/>
    <w:rsid w:val="00ED394B"/>
    <w:rsid w:val="00ED39B6"/>
    <w:rsid w:val="00ED3BF8"/>
    <w:rsid w:val="00ED4021"/>
    <w:rsid w:val="00ED5772"/>
    <w:rsid w:val="00ED5C75"/>
    <w:rsid w:val="00ED5EE8"/>
    <w:rsid w:val="00ED739B"/>
    <w:rsid w:val="00EE006C"/>
    <w:rsid w:val="00EE0389"/>
    <w:rsid w:val="00EE1972"/>
    <w:rsid w:val="00EE1D90"/>
    <w:rsid w:val="00EE225D"/>
    <w:rsid w:val="00EE29A9"/>
    <w:rsid w:val="00EE338E"/>
    <w:rsid w:val="00EE37C9"/>
    <w:rsid w:val="00EE395F"/>
    <w:rsid w:val="00EE477F"/>
    <w:rsid w:val="00EE4DE2"/>
    <w:rsid w:val="00EE52F8"/>
    <w:rsid w:val="00EE578D"/>
    <w:rsid w:val="00EE60A2"/>
    <w:rsid w:val="00EE69F9"/>
    <w:rsid w:val="00EE6E4A"/>
    <w:rsid w:val="00EE6F18"/>
    <w:rsid w:val="00EF01B3"/>
    <w:rsid w:val="00EF1345"/>
    <w:rsid w:val="00EF138E"/>
    <w:rsid w:val="00EF1831"/>
    <w:rsid w:val="00EF288E"/>
    <w:rsid w:val="00EF2CCB"/>
    <w:rsid w:val="00EF54CE"/>
    <w:rsid w:val="00EF6393"/>
    <w:rsid w:val="00EF700A"/>
    <w:rsid w:val="00EF7C6F"/>
    <w:rsid w:val="00EF7F37"/>
    <w:rsid w:val="00F00511"/>
    <w:rsid w:val="00F01FB5"/>
    <w:rsid w:val="00F03481"/>
    <w:rsid w:val="00F04E28"/>
    <w:rsid w:val="00F05F03"/>
    <w:rsid w:val="00F06B21"/>
    <w:rsid w:val="00F06BD1"/>
    <w:rsid w:val="00F0726E"/>
    <w:rsid w:val="00F1119A"/>
    <w:rsid w:val="00F1210B"/>
    <w:rsid w:val="00F1264F"/>
    <w:rsid w:val="00F13594"/>
    <w:rsid w:val="00F15453"/>
    <w:rsid w:val="00F15482"/>
    <w:rsid w:val="00F15515"/>
    <w:rsid w:val="00F15C29"/>
    <w:rsid w:val="00F15E72"/>
    <w:rsid w:val="00F1675A"/>
    <w:rsid w:val="00F16A67"/>
    <w:rsid w:val="00F1756B"/>
    <w:rsid w:val="00F20427"/>
    <w:rsid w:val="00F2183E"/>
    <w:rsid w:val="00F21A6A"/>
    <w:rsid w:val="00F22A54"/>
    <w:rsid w:val="00F233C7"/>
    <w:rsid w:val="00F258B3"/>
    <w:rsid w:val="00F2639D"/>
    <w:rsid w:val="00F26FE7"/>
    <w:rsid w:val="00F27A6C"/>
    <w:rsid w:val="00F315DD"/>
    <w:rsid w:val="00F33BA3"/>
    <w:rsid w:val="00F344AB"/>
    <w:rsid w:val="00F349DC"/>
    <w:rsid w:val="00F358CC"/>
    <w:rsid w:val="00F3618C"/>
    <w:rsid w:val="00F376EC"/>
    <w:rsid w:val="00F37998"/>
    <w:rsid w:val="00F37EE9"/>
    <w:rsid w:val="00F4080B"/>
    <w:rsid w:val="00F40AFF"/>
    <w:rsid w:val="00F41AC8"/>
    <w:rsid w:val="00F42130"/>
    <w:rsid w:val="00F423BB"/>
    <w:rsid w:val="00F438CD"/>
    <w:rsid w:val="00F443FC"/>
    <w:rsid w:val="00F44E1C"/>
    <w:rsid w:val="00F44E7C"/>
    <w:rsid w:val="00F4543B"/>
    <w:rsid w:val="00F45687"/>
    <w:rsid w:val="00F456A1"/>
    <w:rsid w:val="00F4617A"/>
    <w:rsid w:val="00F46937"/>
    <w:rsid w:val="00F4715A"/>
    <w:rsid w:val="00F5159C"/>
    <w:rsid w:val="00F52F26"/>
    <w:rsid w:val="00F539AD"/>
    <w:rsid w:val="00F539F3"/>
    <w:rsid w:val="00F548B5"/>
    <w:rsid w:val="00F54FF2"/>
    <w:rsid w:val="00F55A0B"/>
    <w:rsid w:val="00F56688"/>
    <w:rsid w:val="00F57046"/>
    <w:rsid w:val="00F573AF"/>
    <w:rsid w:val="00F57958"/>
    <w:rsid w:val="00F6184D"/>
    <w:rsid w:val="00F6198D"/>
    <w:rsid w:val="00F62B16"/>
    <w:rsid w:val="00F63B15"/>
    <w:rsid w:val="00F658BF"/>
    <w:rsid w:val="00F664FF"/>
    <w:rsid w:val="00F66649"/>
    <w:rsid w:val="00F668AD"/>
    <w:rsid w:val="00F67456"/>
    <w:rsid w:val="00F67E7F"/>
    <w:rsid w:val="00F701AA"/>
    <w:rsid w:val="00F7086D"/>
    <w:rsid w:val="00F72E1D"/>
    <w:rsid w:val="00F72F1E"/>
    <w:rsid w:val="00F73098"/>
    <w:rsid w:val="00F73AA1"/>
    <w:rsid w:val="00F73AD4"/>
    <w:rsid w:val="00F7441C"/>
    <w:rsid w:val="00F75CD8"/>
    <w:rsid w:val="00F76180"/>
    <w:rsid w:val="00F76F96"/>
    <w:rsid w:val="00F7759B"/>
    <w:rsid w:val="00F77873"/>
    <w:rsid w:val="00F77EA7"/>
    <w:rsid w:val="00F80DDE"/>
    <w:rsid w:val="00F813AE"/>
    <w:rsid w:val="00F82154"/>
    <w:rsid w:val="00F831D8"/>
    <w:rsid w:val="00F852FA"/>
    <w:rsid w:val="00F85CFD"/>
    <w:rsid w:val="00F86F54"/>
    <w:rsid w:val="00F8722B"/>
    <w:rsid w:val="00F8725A"/>
    <w:rsid w:val="00F872C7"/>
    <w:rsid w:val="00F9015E"/>
    <w:rsid w:val="00F9346E"/>
    <w:rsid w:val="00F93A1A"/>
    <w:rsid w:val="00F94B68"/>
    <w:rsid w:val="00F9599E"/>
    <w:rsid w:val="00F95C9A"/>
    <w:rsid w:val="00F97298"/>
    <w:rsid w:val="00F97CA5"/>
    <w:rsid w:val="00FA1754"/>
    <w:rsid w:val="00FA236E"/>
    <w:rsid w:val="00FA2943"/>
    <w:rsid w:val="00FA2B1F"/>
    <w:rsid w:val="00FA2FAF"/>
    <w:rsid w:val="00FA36A7"/>
    <w:rsid w:val="00FA3887"/>
    <w:rsid w:val="00FA4302"/>
    <w:rsid w:val="00FA4595"/>
    <w:rsid w:val="00FA477D"/>
    <w:rsid w:val="00FA7388"/>
    <w:rsid w:val="00FA75FF"/>
    <w:rsid w:val="00FA77C8"/>
    <w:rsid w:val="00FA7C9B"/>
    <w:rsid w:val="00FB05EB"/>
    <w:rsid w:val="00FB1872"/>
    <w:rsid w:val="00FB18CD"/>
    <w:rsid w:val="00FB25BC"/>
    <w:rsid w:val="00FB2D08"/>
    <w:rsid w:val="00FB381E"/>
    <w:rsid w:val="00FB489A"/>
    <w:rsid w:val="00FB4DDF"/>
    <w:rsid w:val="00FB5256"/>
    <w:rsid w:val="00FB5963"/>
    <w:rsid w:val="00FB5EB5"/>
    <w:rsid w:val="00FB696E"/>
    <w:rsid w:val="00FB6CF3"/>
    <w:rsid w:val="00FB7298"/>
    <w:rsid w:val="00FB752C"/>
    <w:rsid w:val="00FB7D1E"/>
    <w:rsid w:val="00FC16CC"/>
    <w:rsid w:val="00FC2BF1"/>
    <w:rsid w:val="00FC30B4"/>
    <w:rsid w:val="00FC3345"/>
    <w:rsid w:val="00FC3A8C"/>
    <w:rsid w:val="00FC3D20"/>
    <w:rsid w:val="00FC4A0D"/>
    <w:rsid w:val="00FC56C6"/>
    <w:rsid w:val="00FC5BFC"/>
    <w:rsid w:val="00FC71E2"/>
    <w:rsid w:val="00FD153F"/>
    <w:rsid w:val="00FD1841"/>
    <w:rsid w:val="00FD1A03"/>
    <w:rsid w:val="00FD1F04"/>
    <w:rsid w:val="00FD313C"/>
    <w:rsid w:val="00FD34C0"/>
    <w:rsid w:val="00FD34CD"/>
    <w:rsid w:val="00FD3AA2"/>
    <w:rsid w:val="00FD3AF4"/>
    <w:rsid w:val="00FD441E"/>
    <w:rsid w:val="00FD4C9C"/>
    <w:rsid w:val="00FD4FF4"/>
    <w:rsid w:val="00FD50E4"/>
    <w:rsid w:val="00FD718A"/>
    <w:rsid w:val="00FD7BA0"/>
    <w:rsid w:val="00FE151A"/>
    <w:rsid w:val="00FE1BFA"/>
    <w:rsid w:val="00FE2040"/>
    <w:rsid w:val="00FE3004"/>
    <w:rsid w:val="00FE473E"/>
    <w:rsid w:val="00FE5ABD"/>
    <w:rsid w:val="00FE5D6C"/>
    <w:rsid w:val="00FE76D8"/>
    <w:rsid w:val="00FF00F3"/>
    <w:rsid w:val="00FF0B7A"/>
    <w:rsid w:val="00FF0FC7"/>
    <w:rsid w:val="00FF194E"/>
    <w:rsid w:val="00FF2C0C"/>
    <w:rsid w:val="00FF312A"/>
    <w:rsid w:val="00FF32D2"/>
    <w:rsid w:val="00FF6127"/>
    <w:rsid w:val="00FF6E11"/>
    <w:rsid w:val="00FF7864"/>
    <w:rsid w:val="00FF7873"/>
    <w:rsid w:val="00FF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640831FF"/>
  <w15:docId w15:val="{88A68869-5AD5-4D8C-BD03-B80228206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5D320D"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outlineLvl w:val="0"/>
    </w:pPr>
    <w:rPr>
      <w:b/>
      <w:sz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center"/>
      <w:outlineLvl w:val="1"/>
    </w:pPr>
    <w:rPr>
      <w:b/>
      <w:sz w:val="32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both"/>
      <w:outlineLvl w:val="2"/>
    </w:pPr>
    <w:rPr>
      <w:b/>
      <w:sz w:val="28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pPr>
      <w:keepNext/>
      <w:jc w:val="center"/>
      <w:outlineLvl w:val="3"/>
    </w:pPr>
    <w:rPr>
      <w:b/>
      <w:color w:val="800080"/>
      <w:sz w:val="32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708"/>
      <w:jc w:val="both"/>
      <w:outlineLvl w:val="4"/>
    </w:pPr>
    <w:rPr>
      <w:b/>
      <w:sz w:val="24"/>
      <w:u w:val="single"/>
    </w:rPr>
  </w:style>
  <w:style w:type="paragraph" w:styleId="Nagwek6">
    <w:name w:val="heading 6"/>
    <w:basedOn w:val="Normalny"/>
    <w:next w:val="Normalny"/>
    <w:qFormat/>
    <w:pPr>
      <w:keepNext/>
      <w:ind w:left="705"/>
      <w:jc w:val="both"/>
      <w:outlineLvl w:val="5"/>
    </w:pPr>
    <w:rPr>
      <w:b/>
      <w:bCs/>
      <w:sz w:val="24"/>
      <w:u w:val="single"/>
    </w:rPr>
  </w:style>
  <w:style w:type="paragraph" w:styleId="Nagwek7">
    <w:name w:val="heading 7"/>
    <w:basedOn w:val="Normalny"/>
    <w:next w:val="Normalny"/>
    <w:link w:val="Nagwek7Znak"/>
    <w:qFormat/>
    <w:pPr>
      <w:keepNext/>
      <w:jc w:val="center"/>
      <w:outlineLvl w:val="6"/>
    </w:pPr>
    <w:rPr>
      <w:b/>
      <w:bCs/>
      <w:sz w:val="24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708"/>
      <w:outlineLvl w:val="7"/>
    </w:pPr>
    <w:rPr>
      <w:sz w:val="24"/>
      <w:lang w:val="x-none" w:eastAsia="x-none"/>
    </w:rPr>
  </w:style>
  <w:style w:type="paragraph" w:styleId="Nagwek9">
    <w:name w:val="heading 9"/>
    <w:basedOn w:val="Normalny"/>
    <w:next w:val="Normalny"/>
    <w:qFormat/>
    <w:pPr>
      <w:keepNext/>
      <w:ind w:firstLine="708"/>
      <w:outlineLvl w:val="8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b/>
      <w:sz w:val="28"/>
      <w:lang w:val="x-none" w:eastAsia="x-none"/>
    </w:rPr>
  </w:style>
  <w:style w:type="paragraph" w:styleId="Tekstpodstawowy">
    <w:name w:val="Body Text"/>
    <w:basedOn w:val="Normalny"/>
    <w:link w:val="TekstpodstawowyZnak"/>
    <w:pPr>
      <w:jc w:val="both"/>
    </w:pPr>
    <w:rPr>
      <w:color w:val="FF0000"/>
      <w:sz w:val="28"/>
      <w:lang w:val="x-none" w:eastAsia="x-none"/>
    </w:rPr>
  </w:style>
  <w:style w:type="paragraph" w:styleId="Tekstpodstawowy2">
    <w:name w:val="Body Text 2"/>
    <w:basedOn w:val="Normalny"/>
    <w:link w:val="Tekstpodstawowy2Znak"/>
    <w:pPr>
      <w:jc w:val="both"/>
    </w:pPr>
    <w:rPr>
      <w:b/>
      <w:sz w:val="28"/>
      <w:lang w:val="x-none" w:eastAsia="x-non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left="284" w:hanging="284"/>
    </w:pPr>
    <w:rPr>
      <w:sz w:val="24"/>
    </w:r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pPr>
      <w:jc w:val="both"/>
    </w:pPr>
    <w:rPr>
      <w:sz w:val="24"/>
      <w:u w:val="single"/>
      <w:lang w:val="x-none" w:eastAsia="x-none"/>
    </w:rPr>
  </w:style>
  <w:style w:type="character" w:styleId="Hipercze">
    <w:name w:val="Hyperlink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pPr>
      <w:ind w:left="708"/>
    </w:pPr>
    <w:rPr>
      <w:sz w:val="24"/>
      <w:lang w:val="x-none" w:eastAsia="x-none"/>
    </w:rPr>
  </w:style>
  <w:style w:type="paragraph" w:styleId="Tekstpodstawowywcity3">
    <w:name w:val="Body Text Indent 3"/>
    <w:basedOn w:val="Normalny"/>
    <w:pPr>
      <w:ind w:left="709"/>
    </w:pPr>
    <w:rPr>
      <w:sz w:val="24"/>
      <w:szCs w:val="24"/>
    </w:rPr>
  </w:style>
  <w:style w:type="character" w:styleId="UyteHipercze">
    <w:name w:val="FollowedHyperlink"/>
    <w:rPr>
      <w:color w:val="800080"/>
      <w:u w:val="single"/>
    </w:rPr>
  </w:style>
  <w:style w:type="paragraph" w:customStyle="1" w:styleId="ZnakZnakZnak">
    <w:name w:val="Znak Znak Znak"/>
    <w:basedOn w:val="Normalny"/>
    <w:rsid w:val="00740AAA"/>
    <w:rPr>
      <w:sz w:val="24"/>
      <w:szCs w:val="24"/>
    </w:rPr>
  </w:style>
  <w:style w:type="paragraph" w:customStyle="1" w:styleId="Tekstpodstawowywcity21">
    <w:name w:val="Tekst podstawowy wcięty 21"/>
    <w:basedOn w:val="Normalny"/>
    <w:rsid w:val="00102C2E"/>
    <w:pPr>
      <w:spacing w:line="360" w:lineRule="auto"/>
      <w:ind w:left="360" w:hanging="360"/>
    </w:pPr>
    <w:rPr>
      <w:rFonts w:ascii="Arial" w:hAnsi="Arial"/>
      <w:b/>
      <w:sz w:val="24"/>
    </w:rPr>
  </w:style>
  <w:style w:type="paragraph" w:customStyle="1" w:styleId="Default">
    <w:name w:val="Default"/>
    <w:qFormat/>
    <w:rsid w:val="006971C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qFormat/>
    <w:rsid w:val="00C92C9C"/>
    <w:rPr>
      <w:rFonts w:ascii="Tahoma" w:hAnsi="Tahoma" w:cs="Tahoma"/>
      <w:sz w:val="16"/>
      <w:szCs w:val="16"/>
    </w:rPr>
  </w:style>
  <w:style w:type="paragraph" w:customStyle="1" w:styleId="ZnakZnak2">
    <w:name w:val="Znak Znak2"/>
    <w:basedOn w:val="Normalny"/>
    <w:rsid w:val="004B4086"/>
    <w:rPr>
      <w:sz w:val="24"/>
      <w:szCs w:val="24"/>
    </w:rPr>
  </w:style>
  <w:style w:type="character" w:styleId="Pogrubienie">
    <w:name w:val="Strong"/>
    <w:uiPriority w:val="22"/>
    <w:qFormat/>
    <w:rsid w:val="00577C13"/>
    <w:rPr>
      <w:b/>
      <w:bCs/>
    </w:rPr>
  </w:style>
  <w:style w:type="paragraph" w:customStyle="1" w:styleId="Tekstpodstawowywcity1">
    <w:name w:val="Tekst podstawowy wcięty1"/>
    <w:basedOn w:val="Normalny"/>
    <w:link w:val="BodyTextIndentChar"/>
    <w:rsid w:val="0024704F"/>
    <w:pPr>
      <w:ind w:firstLine="397"/>
      <w:jc w:val="both"/>
    </w:pPr>
    <w:rPr>
      <w:lang w:val="x-none"/>
    </w:rPr>
  </w:style>
  <w:style w:type="character" w:customStyle="1" w:styleId="BodyTextIndentChar">
    <w:name w:val="Body Text Indent Char"/>
    <w:link w:val="Tekstpodstawowywcity1"/>
    <w:rsid w:val="0024704F"/>
    <w:rPr>
      <w:lang w:val="x-none" w:eastAsia="pl-PL" w:bidi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641ABE"/>
  </w:style>
  <w:style w:type="paragraph" w:customStyle="1" w:styleId="Tekstpodstawowywcity210">
    <w:name w:val="Tekst podstawowy wcięty 21"/>
    <w:basedOn w:val="Normalny"/>
    <w:rsid w:val="002B25B2"/>
    <w:pPr>
      <w:tabs>
        <w:tab w:val="left" w:pos="360"/>
      </w:tabs>
      <w:ind w:left="360" w:hanging="360"/>
    </w:pPr>
    <w:rPr>
      <w:rFonts w:ascii="Arial" w:hAnsi="Arial"/>
      <w:sz w:val="24"/>
    </w:rPr>
  </w:style>
  <w:style w:type="character" w:customStyle="1" w:styleId="Tekstpodstawowy2Znak">
    <w:name w:val="Tekst podstawowy 2 Znak"/>
    <w:link w:val="Tekstpodstawowy2"/>
    <w:rsid w:val="002B25B2"/>
    <w:rPr>
      <w:b/>
      <w:sz w:val="28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qFormat/>
    <w:rsid w:val="00C870EF"/>
    <w:pPr>
      <w:ind w:left="708"/>
    </w:pPr>
  </w:style>
  <w:style w:type="character" w:customStyle="1" w:styleId="Tekstpodstawowy3Znak">
    <w:name w:val="Tekst podstawowy 3 Znak"/>
    <w:link w:val="Tekstpodstawowy3"/>
    <w:rsid w:val="00376387"/>
    <w:rPr>
      <w:sz w:val="24"/>
      <w:u w:val="single"/>
    </w:rPr>
  </w:style>
  <w:style w:type="character" w:customStyle="1" w:styleId="Nagwek8Znak">
    <w:name w:val="Nagłówek 8 Znak"/>
    <w:link w:val="Nagwek8"/>
    <w:qFormat/>
    <w:rsid w:val="00086713"/>
    <w:rPr>
      <w:sz w:val="24"/>
    </w:rPr>
  </w:style>
  <w:style w:type="character" w:customStyle="1" w:styleId="Tekstpodstawowywcity2Znak">
    <w:name w:val="Tekst podstawowy wcięty 2 Znak"/>
    <w:link w:val="Tekstpodstawowywcity2"/>
    <w:uiPriority w:val="99"/>
    <w:rsid w:val="007976C9"/>
    <w:rPr>
      <w:sz w:val="24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qFormat/>
    <w:rsid w:val="000F2FC9"/>
  </w:style>
  <w:style w:type="paragraph" w:styleId="NormalnyWeb">
    <w:name w:val="Normal (Web)"/>
    <w:basedOn w:val="Normalny"/>
    <w:uiPriority w:val="99"/>
    <w:unhideWhenUsed/>
    <w:qFormat/>
    <w:rsid w:val="00156213"/>
    <w:pPr>
      <w:spacing w:before="100" w:beforeAutospacing="1" w:after="119"/>
    </w:pPr>
    <w:rPr>
      <w:sz w:val="24"/>
      <w:szCs w:val="24"/>
    </w:rPr>
  </w:style>
  <w:style w:type="character" w:customStyle="1" w:styleId="Nagwek1Znak">
    <w:name w:val="Nagłówek 1 Znak"/>
    <w:link w:val="Nagwek1"/>
    <w:uiPriority w:val="9"/>
    <w:qFormat/>
    <w:rsid w:val="00D37D9C"/>
    <w:rPr>
      <w:b/>
      <w:sz w:val="32"/>
    </w:rPr>
  </w:style>
  <w:style w:type="character" w:customStyle="1" w:styleId="Nagwek2Znak">
    <w:name w:val="Nagłówek 2 Znak"/>
    <w:link w:val="Nagwek2"/>
    <w:rsid w:val="00D37D9C"/>
    <w:rPr>
      <w:b/>
      <w:sz w:val="32"/>
    </w:rPr>
  </w:style>
  <w:style w:type="character" w:customStyle="1" w:styleId="Nagwek4Znak">
    <w:name w:val="Nagłówek 4 Znak"/>
    <w:link w:val="Nagwek4"/>
    <w:rsid w:val="00D37D9C"/>
    <w:rPr>
      <w:b/>
      <w:color w:val="800080"/>
      <w:sz w:val="32"/>
    </w:rPr>
  </w:style>
  <w:style w:type="character" w:customStyle="1" w:styleId="TytuZnak">
    <w:name w:val="Tytuł Znak"/>
    <w:link w:val="Tytu"/>
    <w:rsid w:val="00D37D9C"/>
    <w:rPr>
      <w:b/>
      <w:sz w:val="28"/>
    </w:rPr>
  </w:style>
  <w:style w:type="character" w:customStyle="1" w:styleId="Nagwek3Znak">
    <w:name w:val="Nagłówek 3 Znak"/>
    <w:link w:val="Nagwek3"/>
    <w:qFormat/>
    <w:rsid w:val="00D7247D"/>
    <w:rPr>
      <w:b/>
      <w:sz w:val="28"/>
    </w:rPr>
  </w:style>
  <w:style w:type="character" w:customStyle="1" w:styleId="TekstpodstawowyZnak">
    <w:name w:val="Tekst podstawowy Znak"/>
    <w:link w:val="Tekstpodstawowy"/>
    <w:qFormat/>
    <w:rsid w:val="001177A4"/>
    <w:rPr>
      <w:color w:val="FF0000"/>
      <w:sz w:val="28"/>
    </w:rPr>
  </w:style>
  <w:style w:type="paragraph" w:customStyle="1" w:styleId="Akapitzlist1">
    <w:name w:val="Akapit z listą1"/>
    <w:basedOn w:val="Normalny"/>
    <w:rsid w:val="005F1E0C"/>
    <w:pPr>
      <w:ind w:left="720"/>
    </w:pPr>
    <w:rPr>
      <w:rFonts w:eastAsia="Calibri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qFormat/>
    <w:rsid w:val="008E17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qFormat/>
    <w:rsid w:val="008E170D"/>
    <w:rPr>
      <w:rFonts w:ascii="Courier New" w:hAnsi="Courier New" w:cs="Courier New"/>
    </w:rPr>
  </w:style>
  <w:style w:type="character" w:customStyle="1" w:styleId="NormalnyRysunekZnak">
    <w:name w:val="Normalny_Rysunek Znak"/>
    <w:link w:val="NormalnyRysunek"/>
    <w:uiPriority w:val="99"/>
    <w:locked/>
    <w:rsid w:val="00642F01"/>
    <w:rPr>
      <w:rFonts w:ascii="Calibri" w:hAnsi="Calibri" w:cs="Calibri"/>
      <w:noProof/>
      <w:sz w:val="24"/>
      <w:szCs w:val="24"/>
    </w:rPr>
  </w:style>
  <w:style w:type="paragraph" w:customStyle="1" w:styleId="NormalnyRysunek">
    <w:name w:val="Normalny_Rysunek"/>
    <w:basedOn w:val="Normalny"/>
    <w:link w:val="NormalnyRysunekZnak"/>
    <w:uiPriority w:val="99"/>
    <w:rsid w:val="00642F01"/>
    <w:pPr>
      <w:jc w:val="center"/>
    </w:pPr>
    <w:rPr>
      <w:rFonts w:ascii="Calibri" w:hAnsi="Calibri"/>
      <w:noProof/>
      <w:sz w:val="24"/>
      <w:szCs w:val="24"/>
      <w:lang w:val="x-none" w:eastAsia="x-none"/>
    </w:rPr>
  </w:style>
  <w:style w:type="character" w:styleId="Odwoaniedokomentarza">
    <w:name w:val="annotation reference"/>
    <w:uiPriority w:val="99"/>
    <w:semiHidden/>
    <w:unhideWhenUsed/>
    <w:qFormat/>
    <w:rsid w:val="005F10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5F10C3"/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5F10C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F10C3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5F10C3"/>
    <w:rPr>
      <w:b/>
      <w:bCs/>
    </w:rPr>
  </w:style>
  <w:style w:type="paragraph" w:customStyle="1" w:styleId="ZnakZnakZnakZnakZnak">
    <w:name w:val="Znak Znak Znak Znak Znak"/>
    <w:basedOn w:val="Normalny"/>
    <w:rsid w:val="0016664F"/>
    <w:rPr>
      <w:sz w:val="24"/>
      <w:szCs w:val="24"/>
    </w:rPr>
  </w:style>
  <w:style w:type="character" w:styleId="Uwydatnienie">
    <w:name w:val="Emphasis"/>
    <w:uiPriority w:val="20"/>
    <w:qFormat/>
    <w:rsid w:val="00E84C60"/>
    <w:rPr>
      <w:i/>
      <w:iCs/>
    </w:rPr>
  </w:style>
  <w:style w:type="paragraph" w:customStyle="1" w:styleId="ln05">
    <w:name w:val="ln05"/>
    <w:basedOn w:val="Normalny"/>
    <w:rsid w:val="005A010B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rsid w:val="00E35F9F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alb">
    <w:name w:val="a_lb"/>
    <w:basedOn w:val="Domylnaczcionkaakapitu"/>
    <w:rsid w:val="00513636"/>
  </w:style>
  <w:style w:type="paragraph" w:customStyle="1" w:styleId="text-justify">
    <w:name w:val="text-justify"/>
    <w:basedOn w:val="Normalny"/>
    <w:rsid w:val="00513636"/>
    <w:pPr>
      <w:spacing w:before="100" w:beforeAutospacing="1" w:after="100" w:afterAutospacing="1"/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5F15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0D0E5A"/>
    <w:pPr>
      <w:spacing w:before="100" w:beforeAutospacing="1" w:after="100" w:afterAutospacing="1"/>
    </w:pPr>
    <w:rPr>
      <w:sz w:val="24"/>
      <w:szCs w:val="24"/>
    </w:rPr>
  </w:style>
  <w:style w:type="paragraph" w:customStyle="1" w:styleId="paragraph">
    <w:name w:val="paragraph"/>
    <w:basedOn w:val="Normalny"/>
    <w:rsid w:val="00CC1BCB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Domylnaczcionkaakapitu"/>
    <w:rsid w:val="00CC1BCB"/>
  </w:style>
  <w:style w:type="character" w:customStyle="1" w:styleId="eop">
    <w:name w:val="eop"/>
    <w:basedOn w:val="Domylnaczcionkaakapitu"/>
    <w:rsid w:val="00CC1BCB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85395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DD4424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63C1C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F762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F762D"/>
  </w:style>
  <w:style w:type="character" w:styleId="Odwoanieprzypisudolnego">
    <w:name w:val="footnote reference"/>
    <w:basedOn w:val="Domylnaczcionkaakapitu"/>
    <w:uiPriority w:val="99"/>
    <w:unhideWhenUsed/>
    <w:rsid w:val="006F762D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6F762D"/>
    <w:rPr>
      <w:rFonts w:ascii="Calibri" w:eastAsia="Calibri" w:hAnsi="Calibri"/>
      <w:lang w:val="en-US" w:eastAsia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0B44D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0B44D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343785"/>
    <w:rPr>
      <w:color w:val="605E5C"/>
      <w:shd w:val="clear" w:color="auto" w:fill="E1DFDD"/>
    </w:rPr>
  </w:style>
  <w:style w:type="numbering" w:customStyle="1" w:styleId="Bezlisty1">
    <w:name w:val="Bez listy1"/>
    <w:next w:val="Bezlisty"/>
    <w:uiPriority w:val="99"/>
    <w:semiHidden/>
    <w:unhideWhenUsed/>
    <w:rsid w:val="00FA7388"/>
  </w:style>
  <w:style w:type="character" w:customStyle="1" w:styleId="Nagwek5Znak">
    <w:name w:val="Nagłówek 5 Znak"/>
    <w:basedOn w:val="Domylnaczcionkaakapitu"/>
    <w:link w:val="Nagwek5"/>
    <w:qFormat/>
    <w:rsid w:val="00FA7388"/>
    <w:rPr>
      <w:b/>
      <w:sz w:val="24"/>
      <w:u w:val="single"/>
    </w:rPr>
  </w:style>
  <w:style w:type="character" w:customStyle="1" w:styleId="Nagwek7Znak">
    <w:name w:val="Nagłówek 7 Znak"/>
    <w:basedOn w:val="Domylnaczcionkaakapitu"/>
    <w:link w:val="Nagwek7"/>
    <w:qFormat/>
    <w:rsid w:val="00FA7388"/>
    <w:rPr>
      <w:b/>
      <w:bCs/>
      <w:sz w:val="24"/>
    </w:rPr>
  </w:style>
  <w:style w:type="character" w:customStyle="1" w:styleId="czeinternetowe">
    <w:name w:val="Łącze internetowe"/>
    <w:basedOn w:val="Domylnaczcionkaakapitu"/>
    <w:unhideWhenUsed/>
    <w:rsid w:val="00FA7388"/>
    <w:rPr>
      <w:color w:val="0563C1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A7388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A7388"/>
  </w:style>
  <w:style w:type="character" w:customStyle="1" w:styleId="TekstpodstawowyZnak1">
    <w:name w:val="Tekst podstawowy Znak1"/>
    <w:basedOn w:val="Domylnaczcionkaakapitu"/>
    <w:qFormat/>
    <w:rsid w:val="00FA7388"/>
    <w:rPr>
      <w:rFonts w:ascii="Tahoma" w:eastAsia="Times New Roman" w:hAnsi="Tahoma" w:cs="Tahoma"/>
      <w:b/>
      <w:bCs/>
      <w:sz w:val="24"/>
      <w:szCs w:val="20"/>
      <w:lang w:eastAsia="pl-PL"/>
    </w:rPr>
  </w:style>
  <w:style w:type="character" w:customStyle="1" w:styleId="tooltipkeyword">
    <w:name w:val="tooltip_keyword"/>
    <w:basedOn w:val="Domylnaczcionkaakapitu"/>
    <w:qFormat/>
    <w:rsid w:val="00FA7388"/>
  </w:style>
  <w:style w:type="character" w:customStyle="1" w:styleId="ListLabel1">
    <w:name w:val="ListLabel 1"/>
    <w:qFormat/>
    <w:rsid w:val="00FA7388"/>
    <w:rPr>
      <w:rFonts w:cs="Symbol"/>
      <w:sz w:val="20"/>
    </w:rPr>
  </w:style>
  <w:style w:type="character" w:customStyle="1" w:styleId="ListLabel2">
    <w:name w:val="ListLabel 2"/>
    <w:qFormat/>
    <w:rsid w:val="00FA7388"/>
    <w:rPr>
      <w:rFonts w:cs="Courier New"/>
    </w:rPr>
  </w:style>
  <w:style w:type="character" w:customStyle="1" w:styleId="ListLabel3">
    <w:name w:val="ListLabel 3"/>
    <w:qFormat/>
    <w:rsid w:val="00FA7388"/>
    <w:rPr>
      <w:rFonts w:cs="Wingdings"/>
    </w:rPr>
  </w:style>
  <w:style w:type="character" w:customStyle="1" w:styleId="ListLabel4">
    <w:name w:val="ListLabel 4"/>
    <w:qFormat/>
    <w:rsid w:val="00FA7388"/>
    <w:rPr>
      <w:rFonts w:cs="Symbol"/>
    </w:rPr>
  </w:style>
  <w:style w:type="character" w:customStyle="1" w:styleId="ListLabel5">
    <w:name w:val="ListLabel 5"/>
    <w:qFormat/>
    <w:rsid w:val="00FA7388"/>
    <w:rPr>
      <w:rFonts w:cs="Courier New"/>
    </w:rPr>
  </w:style>
  <w:style w:type="character" w:customStyle="1" w:styleId="ListLabel6">
    <w:name w:val="ListLabel 6"/>
    <w:qFormat/>
    <w:rsid w:val="00FA7388"/>
    <w:rPr>
      <w:rFonts w:cs="Wingdings"/>
    </w:rPr>
  </w:style>
  <w:style w:type="character" w:customStyle="1" w:styleId="ListLabel7">
    <w:name w:val="ListLabel 7"/>
    <w:qFormat/>
    <w:rsid w:val="00FA7388"/>
    <w:rPr>
      <w:rFonts w:cs="Symbol"/>
    </w:rPr>
  </w:style>
  <w:style w:type="character" w:customStyle="1" w:styleId="ListLabel8">
    <w:name w:val="ListLabel 8"/>
    <w:qFormat/>
    <w:rsid w:val="00FA7388"/>
    <w:rPr>
      <w:rFonts w:cs="Courier New"/>
    </w:rPr>
  </w:style>
  <w:style w:type="character" w:customStyle="1" w:styleId="ListLabel9">
    <w:name w:val="ListLabel 9"/>
    <w:qFormat/>
    <w:rsid w:val="00FA7388"/>
    <w:rPr>
      <w:rFonts w:cs="Wingdings"/>
    </w:rPr>
  </w:style>
  <w:style w:type="character" w:customStyle="1" w:styleId="ListLabel10">
    <w:name w:val="ListLabel 10"/>
    <w:qFormat/>
    <w:rsid w:val="00FA7388"/>
    <w:rPr>
      <w:rFonts w:cs="Symbol"/>
      <w:sz w:val="20"/>
    </w:rPr>
  </w:style>
  <w:style w:type="character" w:customStyle="1" w:styleId="ListLabel11">
    <w:name w:val="ListLabel 11"/>
    <w:qFormat/>
    <w:rsid w:val="00FA7388"/>
    <w:rPr>
      <w:rFonts w:cs="Courier New"/>
    </w:rPr>
  </w:style>
  <w:style w:type="character" w:customStyle="1" w:styleId="ListLabel12">
    <w:name w:val="ListLabel 12"/>
    <w:qFormat/>
    <w:rsid w:val="00FA7388"/>
    <w:rPr>
      <w:rFonts w:cs="Wingdings"/>
    </w:rPr>
  </w:style>
  <w:style w:type="character" w:customStyle="1" w:styleId="ListLabel13">
    <w:name w:val="ListLabel 13"/>
    <w:qFormat/>
    <w:rsid w:val="00FA7388"/>
    <w:rPr>
      <w:rFonts w:cs="Symbol"/>
    </w:rPr>
  </w:style>
  <w:style w:type="character" w:customStyle="1" w:styleId="ListLabel14">
    <w:name w:val="ListLabel 14"/>
    <w:qFormat/>
    <w:rsid w:val="00FA7388"/>
    <w:rPr>
      <w:rFonts w:cs="Courier New"/>
    </w:rPr>
  </w:style>
  <w:style w:type="character" w:customStyle="1" w:styleId="ListLabel15">
    <w:name w:val="ListLabel 15"/>
    <w:qFormat/>
    <w:rsid w:val="00FA7388"/>
    <w:rPr>
      <w:rFonts w:cs="Wingdings"/>
    </w:rPr>
  </w:style>
  <w:style w:type="character" w:customStyle="1" w:styleId="ListLabel16">
    <w:name w:val="ListLabel 16"/>
    <w:qFormat/>
    <w:rsid w:val="00FA7388"/>
    <w:rPr>
      <w:rFonts w:cs="Symbol"/>
    </w:rPr>
  </w:style>
  <w:style w:type="character" w:customStyle="1" w:styleId="ListLabel17">
    <w:name w:val="ListLabel 17"/>
    <w:qFormat/>
    <w:rsid w:val="00FA7388"/>
    <w:rPr>
      <w:rFonts w:cs="Courier New"/>
    </w:rPr>
  </w:style>
  <w:style w:type="character" w:customStyle="1" w:styleId="ListLabel18">
    <w:name w:val="ListLabel 18"/>
    <w:qFormat/>
    <w:rsid w:val="00FA7388"/>
    <w:rPr>
      <w:rFonts w:cs="Wingdings"/>
    </w:rPr>
  </w:style>
  <w:style w:type="character" w:customStyle="1" w:styleId="ListLabel19">
    <w:name w:val="ListLabel 19"/>
    <w:qFormat/>
    <w:rsid w:val="00FA7388"/>
    <w:rPr>
      <w:rFonts w:cs="Symbol"/>
      <w:sz w:val="20"/>
    </w:rPr>
  </w:style>
  <w:style w:type="character" w:customStyle="1" w:styleId="ListLabel20">
    <w:name w:val="ListLabel 20"/>
    <w:qFormat/>
    <w:rsid w:val="00FA7388"/>
    <w:rPr>
      <w:rFonts w:cs="Courier New"/>
    </w:rPr>
  </w:style>
  <w:style w:type="character" w:customStyle="1" w:styleId="ListLabel21">
    <w:name w:val="ListLabel 21"/>
    <w:qFormat/>
    <w:rsid w:val="00FA7388"/>
    <w:rPr>
      <w:rFonts w:cs="Wingdings"/>
    </w:rPr>
  </w:style>
  <w:style w:type="character" w:customStyle="1" w:styleId="ListLabel22">
    <w:name w:val="ListLabel 22"/>
    <w:qFormat/>
    <w:rsid w:val="00FA7388"/>
    <w:rPr>
      <w:rFonts w:cs="Symbol"/>
    </w:rPr>
  </w:style>
  <w:style w:type="character" w:customStyle="1" w:styleId="ListLabel23">
    <w:name w:val="ListLabel 23"/>
    <w:qFormat/>
    <w:rsid w:val="00FA7388"/>
    <w:rPr>
      <w:rFonts w:cs="Courier New"/>
    </w:rPr>
  </w:style>
  <w:style w:type="character" w:customStyle="1" w:styleId="ListLabel24">
    <w:name w:val="ListLabel 24"/>
    <w:qFormat/>
    <w:rsid w:val="00FA7388"/>
    <w:rPr>
      <w:rFonts w:cs="Wingdings"/>
    </w:rPr>
  </w:style>
  <w:style w:type="character" w:customStyle="1" w:styleId="ListLabel25">
    <w:name w:val="ListLabel 25"/>
    <w:qFormat/>
    <w:rsid w:val="00FA7388"/>
    <w:rPr>
      <w:rFonts w:cs="Symbol"/>
    </w:rPr>
  </w:style>
  <w:style w:type="character" w:customStyle="1" w:styleId="ListLabel26">
    <w:name w:val="ListLabel 26"/>
    <w:qFormat/>
    <w:rsid w:val="00FA7388"/>
    <w:rPr>
      <w:rFonts w:cs="Courier New"/>
    </w:rPr>
  </w:style>
  <w:style w:type="character" w:customStyle="1" w:styleId="ListLabel27">
    <w:name w:val="ListLabel 27"/>
    <w:qFormat/>
    <w:rsid w:val="00FA7388"/>
    <w:rPr>
      <w:rFonts w:cs="Wingdings"/>
    </w:rPr>
  </w:style>
  <w:style w:type="character" w:customStyle="1" w:styleId="ListLabel28">
    <w:name w:val="ListLabel 28"/>
    <w:qFormat/>
    <w:rsid w:val="00FA7388"/>
    <w:rPr>
      <w:rFonts w:cs="Symbol"/>
      <w:sz w:val="20"/>
    </w:rPr>
  </w:style>
  <w:style w:type="character" w:customStyle="1" w:styleId="ListLabel29">
    <w:name w:val="ListLabel 29"/>
    <w:qFormat/>
    <w:rsid w:val="00FA7388"/>
    <w:rPr>
      <w:rFonts w:cs="Courier New"/>
    </w:rPr>
  </w:style>
  <w:style w:type="character" w:customStyle="1" w:styleId="ListLabel30">
    <w:name w:val="ListLabel 30"/>
    <w:qFormat/>
    <w:rsid w:val="00FA7388"/>
    <w:rPr>
      <w:rFonts w:cs="Wingdings"/>
    </w:rPr>
  </w:style>
  <w:style w:type="character" w:customStyle="1" w:styleId="ListLabel31">
    <w:name w:val="ListLabel 31"/>
    <w:qFormat/>
    <w:rsid w:val="00FA7388"/>
    <w:rPr>
      <w:rFonts w:cs="Symbol"/>
    </w:rPr>
  </w:style>
  <w:style w:type="character" w:customStyle="1" w:styleId="ListLabel32">
    <w:name w:val="ListLabel 32"/>
    <w:qFormat/>
    <w:rsid w:val="00FA7388"/>
    <w:rPr>
      <w:rFonts w:cs="Courier New"/>
    </w:rPr>
  </w:style>
  <w:style w:type="character" w:customStyle="1" w:styleId="ListLabel33">
    <w:name w:val="ListLabel 33"/>
    <w:qFormat/>
    <w:rsid w:val="00FA7388"/>
    <w:rPr>
      <w:rFonts w:cs="Wingdings"/>
    </w:rPr>
  </w:style>
  <w:style w:type="character" w:customStyle="1" w:styleId="ListLabel34">
    <w:name w:val="ListLabel 34"/>
    <w:qFormat/>
    <w:rsid w:val="00FA7388"/>
    <w:rPr>
      <w:rFonts w:cs="Symbol"/>
    </w:rPr>
  </w:style>
  <w:style w:type="character" w:customStyle="1" w:styleId="ListLabel35">
    <w:name w:val="ListLabel 35"/>
    <w:qFormat/>
    <w:rsid w:val="00FA7388"/>
    <w:rPr>
      <w:rFonts w:cs="Courier New"/>
    </w:rPr>
  </w:style>
  <w:style w:type="character" w:customStyle="1" w:styleId="ListLabel36">
    <w:name w:val="ListLabel 36"/>
    <w:qFormat/>
    <w:rsid w:val="00FA7388"/>
    <w:rPr>
      <w:rFonts w:cs="Wingdings"/>
    </w:rPr>
  </w:style>
  <w:style w:type="character" w:customStyle="1" w:styleId="ListLabel37">
    <w:name w:val="ListLabel 37"/>
    <w:qFormat/>
    <w:rsid w:val="00FA7388"/>
    <w:rPr>
      <w:rFonts w:cs="Symbol"/>
      <w:sz w:val="20"/>
    </w:rPr>
  </w:style>
  <w:style w:type="character" w:customStyle="1" w:styleId="ListLabel38">
    <w:name w:val="ListLabel 38"/>
    <w:qFormat/>
    <w:rsid w:val="00FA7388"/>
    <w:rPr>
      <w:rFonts w:cs="Courier New"/>
    </w:rPr>
  </w:style>
  <w:style w:type="character" w:customStyle="1" w:styleId="ListLabel39">
    <w:name w:val="ListLabel 39"/>
    <w:qFormat/>
    <w:rsid w:val="00FA7388"/>
    <w:rPr>
      <w:rFonts w:cs="Wingdings"/>
    </w:rPr>
  </w:style>
  <w:style w:type="character" w:customStyle="1" w:styleId="ListLabel40">
    <w:name w:val="ListLabel 40"/>
    <w:qFormat/>
    <w:rsid w:val="00FA7388"/>
    <w:rPr>
      <w:rFonts w:cs="Symbol"/>
    </w:rPr>
  </w:style>
  <w:style w:type="character" w:customStyle="1" w:styleId="ListLabel41">
    <w:name w:val="ListLabel 41"/>
    <w:qFormat/>
    <w:rsid w:val="00FA7388"/>
    <w:rPr>
      <w:rFonts w:cs="Courier New"/>
    </w:rPr>
  </w:style>
  <w:style w:type="character" w:customStyle="1" w:styleId="ListLabel42">
    <w:name w:val="ListLabel 42"/>
    <w:qFormat/>
    <w:rsid w:val="00FA7388"/>
    <w:rPr>
      <w:rFonts w:cs="Wingdings"/>
    </w:rPr>
  </w:style>
  <w:style w:type="character" w:customStyle="1" w:styleId="ListLabel43">
    <w:name w:val="ListLabel 43"/>
    <w:qFormat/>
    <w:rsid w:val="00FA7388"/>
    <w:rPr>
      <w:rFonts w:cs="Symbol"/>
    </w:rPr>
  </w:style>
  <w:style w:type="character" w:customStyle="1" w:styleId="ListLabel44">
    <w:name w:val="ListLabel 44"/>
    <w:qFormat/>
    <w:rsid w:val="00FA7388"/>
    <w:rPr>
      <w:rFonts w:cs="Courier New"/>
    </w:rPr>
  </w:style>
  <w:style w:type="character" w:customStyle="1" w:styleId="ListLabel45">
    <w:name w:val="ListLabel 45"/>
    <w:qFormat/>
    <w:rsid w:val="00FA7388"/>
    <w:rPr>
      <w:rFonts w:cs="Wingdings"/>
    </w:rPr>
  </w:style>
  <w:style w:type="character" w:customStyle="1" w:styleId="ListLabel46">
    <w:name w:val="ListLabel 46"/>
    <w:qFormat/>
    <w:rsid w:val="00FA7388"/>
    <w:rPr>
      <w:rFonts w:cs="Symbol"/>
      <w:sz w:val="20"/>
    </w:rPr>
  </w:style>
  <w:style w:type="character" w:customStyle="1" w:styleId="ListLabel47">
    <w:name w:val="ListLabel 47"/>
    <w:qFormat/>
    <w:rsid w:val="00FA7388"/>
    <w:rPr>
      <w:rFonts w:cs="Courier New"/>
    </w:rPr>
  </w:style>
  <w:style w:type="character" w:customStyle="1" w:styleId="ListLabel48">
    <w:name w:val="ListLabel 48"/>
    <w:qFormat/>
    <w:rsid w:val="00FA7388"/>
    <w:rPr>
      <w:rFonts w:cs="Wingdings"/>
    </w:rPr>
  </w:style>
  <w:style w:type="character" w:customStyle="1" w:styleId="ListLabel49">
    <w:name w:val="ListLabel 49"/>
    <w:qFormat/>
    <w:rsid w:val="00FA7388"/>
    <w:rPr>
      <w:rFonts w:cs="Symbol"/>
    </w:rPr>
  </w:style>
  <w:style w:type="character" w:customStyle="1" w:styleId="ListLabel50">
    <w:name w:val="ListLabel 50"/>
    <w:qFormat/>
    <w:rsid w:val="00FA7388"/>
    <w:rPr>
      <w:rFonts w:cs="Courier New"/>
    </w:rPr>
  </w:style>
  <w:style w:type="character" w:customStyle="1" w:styleId="ListLabel51">
    <w:name w:val="ListLabel 51"/>
    <w:qFormat/>
    <w:rsid w:val="00FA7388"/>
    <w:rPr>
      <w:rFonts w:cs="Wingdings"/>
    </w:rPr>
  </w:style>
  <w:style w:type="character" w:customStyle="1" w:styleId="ListLabel52">
    <w:name w:val="ListLabel 52"/>
    <w:qFormat/>
    <w:rsid w:val="00FA7388"/>
    <w:rPr>
      <w:rFonts w:cs="Symbol"/>
    </w:rPr>
  </w:style>
  <w:style w:type="character" w:customStyle="1" w:styleId="ListLabel53">
    <w:name w:val="ListLabel 53"/>
    <w:qFormat/>
    <w:rsid w:val="00FA7388"/>
    <w:rPr>
      <w:rFonts w:cs="Courier New"/>
    </w:rPr>
  </w:style>
  <w:style w:type="character" w:customStyle="1" w:styleId="ListLabel54">
    <w:name w:val="ListLabel 54"/>
    <w:qFormat/>
    <w:rsid w:val="00FA7388"/>
    <w:rPr>
      <w:rFonts w:cs="Wingdings"/>
    </w:rPr>
  </w:style>
  <w:style w:type="character" w:customStyle="1" w:styleId="ListLabel55">
    <w:name w:val="ListLabel 55"/>
    <w:qFormat/>
    <w:rsid w:val="00FA7388"/>
    <w:rPr>
      <w:rFonts w:cs="Symbol"/>
      <w:sz w:val="20"/>
    </w:rPr>
  </w:style>
  <w:style w:type="character" w:customStyle="1" w:styleId="ListLabel56">
    <w:name w:val="ListLabel 56"/>
    <w:qFormat/>
    <w:rsid w:val="00FA7388"/>
    <w:rPr>
      <w:rFonts w:cs="Courier New"/>
    </w:rPr>
  </w:style>
  <w:style w:type="character" w:customStyle="1" w:styleId="ListLabel57">
    <w:name w:val="ListLabel 57"/>
    <w:qFormat/>
    <w:rsid w:val="00FA7388"/>
    <w:rPr>
      <w:rFonts w:cs="Wingdings"/>
    </w:rPr>
  </w:style>
  <w:style w:type="character" w:customStyle="1" w:styleId="ListLabel58">
    <w:name w:val="ListLabel 58"/>
    <w:qFormat/>
    <w:rsid w:val="00FA7388"/>
    <w:rPr>
      <w:rFonts w:cs="Symbol"/>
    </w:rPr>
  </w:style>
  <w:style w:type="character" w:customStyle="1" w:styleId="ListLabel59">
    <w:name w:val="ListLabel 59"/>
    <w:qFormat/>
    <w:rsid w:val="00FA7388"/>
    <w:rPr>
      <w:rFonts w:cs="Courier New"/>
    </w:rPr>
  </w:style>
  <w:style w:type="character" w:customStyle="1" w:styleId="ListLabel60">
    <w:name w:val="ListLabel 60"/>
    <w:qFormat/>
    <w:rsid w:val="00FA7388"/>
    <w:rPr>
      <w:rFonts w:cs="Wingdings"/>
    </w:rPr>
  </w:style>
  <w:style w:type="character" w:customStyle="1" w:styleId="ListLabel61">
    <w:name w:val="ListLabel 61"/>
    <w:qFormat/>
    <w:rsid w:val="00FA7388"/>
    <w:rPr>
      <w:rFonts w:cs="Symbol"/>
    </w:rPr>
  </w:style>
  <w:style w:type="character" w:customStyle="1" w:styleId="ListLabel62">
    <w:name w:val="ListLabel 62"/>
    <w:qFormat/>
    <w:rsid w:val="00FA7388"/>
    <w:rPr>
      <w:rFonts w:cs="Courier New"/>
    </w:rPr>
  </w:style>
  <w:style w:type="character" w:customStyle="1" w:styleId="ListLabel63">
    <w:name w:val="ListLabel 63"/>
    <w:qFormat/>
    <w:rsid w:val="00FA7388"/>
    <w:rPr>
      <w:rFonts w:cs="Wingdings"/>
    </w:rPr>
  </w:style>
  <w:style w:type="character" w:customStyle="1" w:styleId="ListLabel64">
    <w:name w:val="ListLabel 64"/>
    <w:qFormat/>
    <w:rsid w:val="00FA7388"/>
    <w:rPr>
      <w:rFonts w:cs="Symbol"/>
      <w:sz w:val="20"/>
    </w:rPr>
  </w:style>
  <w:style w:type="character" w:customStyle="1" w:styleId="ListLabel65">
    <w:name w:val="ListLabel 65"/>
    <w:qFormat/>
    <w:rsid w:val="00FA7388"/>
    <w:rPr>
      <w:rFonts w:cs="Courier New"/>
    </w:rPr>
  </w:style>
  <w:style w:type="character" w:customStyle="1" w:styleId="ListLabel66">
    <w:name w:val="ListLabel 66"/>
    <w:qFormat/>
    <w:rsid w:val="00FA7388"/>
    <w:rPr>
      <w:rFonts w:cs="Wingdings"/>
    </w:rPr>
  </w:style>
  <w:style w:type="character" w:customStyle="1" w:styleId="ListLabel67">
    <w:name w:val="ListLabel 67"/>
    <w:qFormat/>
    <w:rsid w:val="00FA7388"/>
    <w:rPr>
      <w:rFonts w:cs="Symbol"/>
    </w:rPr>
  </w:style>
  <w:style w:type="character" w:customStyle="1" w:styleId="ListLabel68">
    <w:name w:val="ListLabel 68"/>
    <w:qFormat/>
    <w:rsid w:val="00FA7388"/>
    <w:rPr>
      <w:rFonts w:cs="Courier New"/>
    </w:rPr>
  </w:style>
  <w:style w:type="character" w:customStyle="1" w:styleId="ListLabel69">
    <w:name w:val="ListLabel 69"/>
    <w:qFormat/>
    <w:rsid w:val="00FA7388"/>
    <w:rPr>
      <w:rFonts w:cs="Wingdings"/>
    </w:rPr>
  </w:style>
  <w:style w:type="character" w:customStyle="1" w:styleId="ListLabel70">
    <w:name w:val="ListLabel 70"/>
    <w:qFormat/>
    <w:rsid w:val="00FA7388"/>
    <w:rPr>
      <w:rFonts w:cs="Symbol"/>
    </w:rPr>
  </w:style>
  <w:style w:type="character" w:customStyle="1" w:styleId="ListLabel71">
    <w:name w:val="ListLabel 71"/>
    <w:qFormat/>
    <w:rsid w:val="00FA7388"/>
    <w:rPr>
      <w:rFonts w:cs="Courier New"/>
    </w:rPr>
  </w:style>
  <w:style w:type="character" w:customStyle="1" w:styleId="ListLabel72">
    <w:name w:val="ListLabel 72"/>
    <w:qFormat/>
    <w:rsid w:val="00FA7388"/>
    <w:rPr>
      <w:rFonts w:cs="Wingdings"/>
    </w:rPr>
  </w:style>
  <w:style w:type="character" w:customStyle="1" w:styleId="ListLabel73">
    <w:name w:val="ListLabel 73"/>
    <w:qFormat/>
    <w:rsid w:val="00FA7388"/>
    <w:rPr>
      <w:rFonts w:cs="Calibri"/>
      <w:b/>
      <w:sz w:val="20"/>
      <w:szCs w:val="20"/>
    </w:rPr>
  </w:style>
  <w:style w:type="character" w:customStyle="1" w:styleId="ListLabel74">
    <w:name w:val="ListLabel 74"/>
    <w:qFormat/>
    <w:rsid w:val="00FA7388"/>
    <w:rPr>
      <w:rFonts w:cs="Times New Roman"/>
    </w:rPr>
  </w:style>
  <w:style w:type="character" w:customStyle="1" w:styleId="ListLabel75">
    <w:name w:val="ListLabel 75"/>
    <w:qFormat/>
    <w:rsid w:val="00FA7388"/>
    <w:rPr>
      <w:rFonts w:cs="Times New Roman"/>
    </w:rPr>
  </w:style>
  <w:style w:type="character" w:customStyle="1" w:styleId="ListLabel76">
    <w:name w:val="ListLabel 76"/>
    <w:qFormat/>
    <w:rsid w:val="00FA7388"/>
    <w:rPr>
      <w:rFonts w:cs="Times New Roman"/>
    </w:rPr>
  </w:style>
  <w:style w:type="character" w:customStyle="1" w:styleId="ListLabel77">
    <w:name w:val="ListLabel 77"/>
    <w:qFormat/>
    <w:rsid w:val="00FA7388"/>
    <w:rPr>
      <w:rFonts w:cs="Times New Roman"/>
    </w:rPr>
  </w:style>
  <w:style w:type="character" w:customStyle="1" w:styleId="ListLabel78">
    <w:name w:val="ListLabel 78"/>
    <w:qFormat/>
    <w:rsid w:val="00FA7388"/>
    <w:rPr>
      <w:rFonts w:cs="Times New Roman"/>
    </w:rPr>
  </w:style>
  <w:style w:type="character" w:customStyle="1" w:styleId="ListLabel79">
    <w:name w:val="ListLabel 79"/>
    <w:qFormat/>
    <w:rsid w:val="00FA7388"/>
    <w:rPr>
      <w:rFonts w:cs="Times New Roman"/>
    </w:rPr>
  </w:style>
  <w:style w:type="character" w:customStyle="1" w:styleId="ListLabel80">
    <w:name w:val="ListLabel 80"/>
    <w:qFormat/>
    <w:rsid w:val="00FA7388"/>
    <w:rPr>
      <w:rFonts w:cs="Times New Roman"/>
    </w:rPr>
  </w:style>
  <w:style w:type="character" w:customStyle="1" w:styleId="ListLabel81">
    <w:name w:val="ListLabel 81"/>
    <w:qFormat/>
    <w:rsid w:val="00FA7388"/>
    <w:rPr>
      <w:rFonts w:cs="Times New Roman"/>
    </w:rPr>
  </w:style>
  <w:style w:type="character" w:customStyle="1" w:styleId="ListLabel82">
    <w:name w:val="ListLabel 82"/>
    <w:qFormat/>
    <w:rsid w:val="00FA7388"/>
    <w:rPr>
      <w:color w:val="000000"/>
    </w:rPr>
  </w:style>
  <w:style w:type="character" w:customStyle="1" w:styleId="ListLabel83">
    <w:name w:val="ListLabel 83"/>
    <w:qFormat/>
    <w:rsid w:val="00FA7388"/>
    <w:rPr>
      <w:rFonts w:cs="Courier New"/>
    </w:rPr>
  </w:style>
  <w:style w:type="character" w:customStyle="1" w:styleId="ListLabel84">
    <w:name w:val="ListLabel 84"/>
    <w:qFormat/>
    <w:rsid w:val="00FA7388"/>
    <w:rPr>
      <w:rFonts w:cs="Courier New"/>
    </w:rPr>
  </w:style>
  <w:style w:type="character" w:customStyle="1" w:styleId="ListLabel85">
    <w:name w:val="ListLabel 85"/>
    <w:qFormat/>
    <w:rsid w:val="00FA7388"/>
    <w:rPr>
      <w:rFonts w:cs="Courier New"/>
    </w:rPr>
  </w:style>
  <w:style w:type="character" w:customStyle="1" w:styleId="ListLabel86">
    <w:name w:val="ListLabel 86"/>
    <w:qFormat/>
    <w:rsid w:val="00FA7388"/>
    <w:rPr>
      <w:rFonts w:eastAsia="Times New Roman" w:cs="Times New Roman"/>
    </w:rPr>
  </w:style>
  <w:style w:type="character" w:customStyle="1" w:styleId="ListLabel87">
    <w:name w:val="ListLabel 87"/>
    <w:qFormat/>
    <w:rsid w:val="00FA7388"/>
    <w:rPr>
      <w:rFonts w:cs="Calibri"/>
      <w:b w:val="0"/>
      <w:color w:val="000000"/>
      <w:sz w:val="20"/>
      <w:szCs w:val="20"/>
    </w:rPr>
  </w:style>
  <w:style w:type="character" w:customStyle="1" w:styleId="ListLabel88">
    <w:name w:val="ListLabel 88"/>
    <w:qFormat/>
    <w:rsid w:val="00FA7388"/>
    <w:rPr>
      <w:sz w:val="20"/>
    </w:rPr>
  </w:style>
  <w:style w:type="character" w:customStyle="1" w:styleId="ListLabel89">
    <w:name w:val="ListLabel 89"/>
    <w:qFormat/>
    <w:rsid w:val="00FA7388"/>
    <w:rPr>
      <w:sz w:val="20"/>
    </w:rPr>
  </w:style>
  <w:style w:type="character" w:customStyle="1" w:styleId="ListLabel90">
    <w:name w:val="ListLabel 90"/>
    <w:qFormat/>
    <w:rsid w:val="00FA7388"/>
    <w:rPr>
      <w:sz w:val="20"/>
    </w:rPr>
  </w:style>
  <w:style w:type="character" w:customStyle="1" w:styleId="ListLabel91">
    <w:name w:val="ListLabel 91"/>
    <w:qFormat/>
    <w:rsid w:val="00FA7388"/>
    <w:rPr>
      <w:sz w:val="20"/>
    </w:rPr>
  </w:style>
  <w:style w:type="character" w:customStyle="1" w:styleId="ListLabel92">
    <w:name w:val="ListLabel 92"/>
    <w:qFormat/>
    <w:rsid w:val="00FA7388"/>
    <w:rPr>
      <w:sz w:val="20"/>
    </w:rPr>
  </w:style>
  <w:style w:type="character" w:customStyle="1" w:styleId="ListLabel93">
    <w:name w:val="ListLabel 93"/>
    <w:qFormat/>
    <w:rsid w:val="00FA7388"/>
    <w:rPr>
      <w:sz w:val="20"/>
    </w:rPr>
  </w:style>
  <w:style w:type="character" w:customStyle="1" w:styleId="ListLabel94">
    <w:name w:val="ListLabel 94"/>
    <w:qFormat/>
    <w:rsid w:val="00FA7388"/>
    <w:rPr>
      <w:sz w:val="20"/>
    </w:rPr>
  </w:style>
  <w:style w:type="character" w:customStyle="1" w:styleId="ListLabel95">
    <w:name w:val="ListLabel 95"/>
    <w:qFormat/>
    <w:rsid w:val="00FA7388"/>
    <w:rPr>
      <w:sz w:val="20"/>
    </w:rPr>
  </w:style>
  <w:style w:type="character" w:customStyle="1" w:styleId="ListLabel96">
    <w:name w:val="ListLabel 96"/>
    <w:qFormat/>
    <w:rsid w:val="00FA7388"/>
    <w:rPr>
      <w:sz w:val="20"/>
    </w:rPr>
  </w:style>
  <w:style w:type="character" w:customStyle="1" w:styleId="ListLabel97">
    <w:name w:val="ListLabel 97"/>
    <w:qFormat/>
    <w:rsid w:val="00FA7388"/>
    <w:rPr>
      <w:sz w:val="20"/>
    </w:rPr>
  </w:style>
  <w:style w:type="character" w:customStyle="1" w:styleId="ListLabel98">
    <w:name w:val="ListLabel 98"/>
    <w:qFormat/>
    <w:rsid w:val="00FA7388"/>
    <w:rPr>
      <w:sz w:val="20"/>
    </w:rPr>
  </w:style>
  <w:style w:type="character" w:customStyle="1" w:styleId="ListLabel99">
    <w:name w:val="ListLabel 99"/>
    <w:qFormat/>
    <w:rsid w:val="00FA7388"/>
    <w:rPr>
      <w:sz w:val="20"/>
    </w:rPr>
  </w:style>
  <w:style w:type="character" w:customStyle="1" w:styleId="ListLabel100">
    <w:name w:val="ListLabel 100"/>
    <w:qFormat/>
    <w:rsid w:val="00FA7388"/>
    <w:rPr>
      <w:sz w:val="20"/>
    </w:rPr>
  </w:style>
  <w:style w:type="character" w:customStyle="1" w:styleId="ListLabel101">
    <w:name w:val="ListLabel 101"/>
    <w:qFormat/>
    <w:rsid w:val="00FA7388"/>
    <w:rPr>
      <w:sz w:val="20"/>
    </w:rPr>
  </w:style>
  <w:style w:type="character" w:customStyle="1" w:styleId="ListLabel102">
    <w:name w:val="ListLabel 102"/>
    <w:qFormat/>
    <w:rsid w:val="00FA7388"/>
    <w:rPr>
      <w:sz w:val="20"/>
    </w:rPr>
  </w:style>
  <w:style w:type="character" w:customStyle="1" w:styleId="ListLabel103">
    <w:name w:val="ListLabel 103"/>
    <w:qFormat/>
    <w:rsid w:val="00FA7388"/>
    <w:rPr>
      <w:sz w:val="20"/>
    </w:rPr>
  </w:style>
  <w:style w:type="character" w:customStyle="1" w:styleId="ListLabel104">
    <w:name w:val="ListLabel 104"/>
    <w:qFormat/>
    <w:rsid w:val="00FA7388"/>
    <w:rPr>
      <w:sz w:val="20"/>
    </w:rPr>
  </w:style>
  <w:style w:type="character" w:customStyle="1" w:styleId="ListLabel105">
    <w:name w:val="ListLabel 105"/>
    <w:qFormat/>
    <w:rsid w:val="00FA7388"/>
    <w:rPr>
      <w:sz w:val="20"/>
    </w:rPr>
  </w:style>
  <w:style w:type="character" w:customStyle="1" w:styleId="ListLabel106">
    <w:name w:val="ListLabel 106"/>
    <w:qFormat/>
    <w:rsid w:val="00FA7388"/>
    <w:rPr>
      <w:sz w:val="20"/>
    </w:rPr>
  </w:style>
  <w:style w:type="character" w:customStyle="1" w:styleId="ListLabel107">
    <w:name w:val="ListLabel 107"/>
    <w:qFormat/>
    <w:rsid w:val="00FA7388"/>
    <w:rPr>
      <w:sz w:val="20"/>
    </w:rPr>
  </w:style>
  <w:style w:type="character" w:customStyle="1" w:styleId="ListLabel108">
    <w:name w:val="ListLabel 108"/>
    <w:qFormat/>
    <w:rsid w:val="00FA7388"/>
    <w:rPr>
      <w:sz w:val="20"/>
    </w:rPr>
  </w:style>
  <w:style w:type="character" w:customStyle="1" w:styleId="ListLabel109">
    <w:name w:val="ListLabel 109"/>
    <w:qFormat/>
    <w:rsid w:val="00FA7388"/>
    <w:rPr>
      <w:sz w:val="20"/>
    </w:rPr>
  </w:style>
  <w:style w:type="character" w:customStyle="1" w:styleId="ListLabel110">
    <w:name w:val="ListLabel 110"/>
    <w:qFormat/>
    <w:rsid w:val="00FA7388"/>
    <w:rPr>
      <w:sz w:val="20"/>
    </w:rPr>
  </w:style>
  <w:style w:type="character" w:customStyle="1" w:styleId="ListLabel111">
    <w:name w:val="ListLabel 111"/>
    <w:qFormat/>
    <w:rsid w:val="00FA7388"/>
    <w:rPr>
      <w:sz w:val="20"/>
    </w:rPr>
  </w:style>
  <w:style w:type="character" w:customStyle="1" w:styleId="ListLabel112">
    <w:name w:val="ListLabel 112"/>
    <w:qFormat/>
    <w:rsid w:val="00FA7388"/>
    <w:rPr>
      <w:sz w:val="20"/>
    </w:rPr>
  </w:style>
  <w:style w:type="character" w:customStyle="1" w:styleId="ListLabel113">
    <w:name w:val="ListLabel 113"/>
    <w:qFormat/>
    <w:rsid w:val="00FA7388"/>
    <w:rPr>
      <w:sz w:val="20"/>
    </w:rPr>
  </w:style>
  <w:style w:type="character" w:customStyle="1" w:styleId="ListLabel114">
    <w:name w:val="ListLabel 114"/>
    <w:qFormat/>
    <w:rsid w:val="00FA7388"/>
    <w:rPr>
      <w:sz w:val="20"/>
    </w:rPr>
  </w:style>
  <w:style w:type="character" w:customStyle="1" w:styleId="ListLabel115">
    <w:name w:val="ListLabel 115"/>
    <w:qFormat/>
    <w:rsid w:val="00FA7388"/>
    <w:rPr>
      <w:sz w:val="20"/>
    </w:rPr>
  </w:style>
  <w:style w:type="character" w:customStyle="1" w:styleId="ListLabel116">
    <w:name w:val="ListLabel 116"/>
    <w:qFormat/>
    <w:rsid w:val="00FA7388"/>
    <w:rPr>
      <w:sz w:val="20"/>
    </w:rPr>
  </w:style>
  <w:style w:type="character" w:customStyle="1" w:styleId="ListLabel117">
    <w:name w:val="ListLabel 117"/>
    <w:qFormat/>
    <w:rsid w:val="00FA7388"/>
    <w:rPr>
      <w:sz w:val="20"/>
    </w:rPr>
  </w:style>
  <w:style w:type="character" w:customStyle="1" w:styleId="ListLabel118">
    <w:name w:val="ListLabel 118"/>
    <w:qFormat/>
    <w:rsid w:val="00FA7388"/>
    <w:rPr>
      <w:sz w:val="20"/>
    </w:rPr>
  </w:style>
  <w:style w:type="character" w:customStyle="1" w:styleId="ListLabel119">
    <w:name w:val="ListLabel 119"/>
    <w:qFormat/>
    <w:rsid w:val="00FA7388"/>
    <w:rPr>
      <w:sz w:val="20"/>
    </w:rPr>
  </w:style>
  <w:style w:type="character" w:customStyle="1" w:styleId="ListLabel120">
    <w:name w:val="ListLabel 120"/>
    <w:qFormat/>
    <w:rsid w:val="00FA7388"/>
    <w:rPr>
      <w:sz w:val="20"/>
    </w:rPr>
  </w:style>
  <w:style w:type="character" w:customStyle="1" w:styleId="ListLabel121">
    <w:name w:val="ListLabel 121"/>
    <w:qFormat/>
    <w:rsid w:val="00FA7388"/>
    <w:rPr>
      <w:sz w:val="20"/>
    </w:rPr>
  </w:style>
  <w:style w:type="character" w:customStyle="1" w:styleId="ListLabel122">
    <w:name w:val="ListLabel 122"/>
    <w:qFormat/>
    <w:rsid w:val="00FA7388"/>
    <w:rPr>
      <w:sz w:val="20"/>
    </w:rPr>
  </w:style>
  <w:style w:type="character" w:customStyle="1" w:styleId="ListLabel123">
    <w:name w:val="ListLabel 123"/>
    <w:qFormat/>
    <w:rsid w:val="00FA7388"/>
    <w:rPr>
      <w:sz w:val="20"/>
    </w:rPr>
  </w:style>
  <w:style w:type="character" w:customStyle="1" w:styleId="ListLabel124">
    <w:name w:val="ListLabel 124"/>
    <w:qFormat/>
    <w:rsid w:val="00FA7388"/>
    <w:rPr>
      <w:sz w:val="20"/>
    </w:rPr>
  </w:style>
  <w:style w:type="character" w:customStyle="1" w:styleId="ListLabel125">
    <w:name w:val="ListLabel 125"/>
    <w:qFormat/>
    <w:rsid w:val="00FA7388"/>
    <w:rPr>
      <w:sz w:val="20"/>
    </w:rPr>
  </w:style>
  <w:style w:type="character" w:customStyle="1" w:styleId="ListLabel126">
    <w:name w:val="ListLabel 126"/>
    <w:qFormat/>
    <w:rsid w:val="00FA7388"/>
    <w:rPr>
      <w:sz w:val="20"/>
    </w:rPr>
  </w:style>
  <w:style w:type="character" w:customStyle="1" w:styleId="ListLabel127">
    <w:name w:val="ListLabel 127"/>
    <w:qFormat/>
    <w:rsid w:val="00FA7388"/>
    <w:rPr>
      <w:sz w:val="20"/>
    </w:rPr>
  </w:style>
  <w:style w:type="character" w:customStyle="1" w:styleId="ListLabel128">
    <w:name w:val="ListLabel 128"/>
    <w:qFormat/>
    <w:rsid w:val="00FA7388"/>
    <w:rPr>
      <w:sz w:val="20"/>
    </w:rPr>
  </w:style>
  <w:style w:type="character" w:customStyle="1" w:styleId="ListLabel129">
    <w:name w:val="ListLabel 129"/>
    <w:qFormat/>
    <w:rsid w:val="00FA7388"/>
    <w:rPr>
      <w:sz w:val="20"/>
    </w:rPr>
  </w:style>
  <w:style w:type="character" w:customStyle="1" w:styleId="ListLabel130">
    <w:name w:val="ListLabel 130"/>
    <w:qFormat/>
    <w:rsid w:val="00FA7388"/>
    <w:rPr>
      <w:sz w:val="20"/>
    </w:rPr>
  </w:style>
  <w:style w:type="character" w:customStyle="1" w:styleId="ListLabel131">
    <w:name w:val="ListLabel 131"/>
    <w:qFormat/>
    <w:rsid w:val="00FA7388"/>
    <w:rPr>
      <w:sz w:val="20"/>
    </w:rPr>
  </w:style>
  <w:style w:type="character" w:customStyle="1" w:styleId="ListLabel132">
    <w:name w:val="ListLabel 132"/>
    <w:qFormat/>
    <w:rsid w:val="00FA7388"/>
    <w:rPr>
      <w:sz w:val="20"/>
    </w:rPr>
  </w:style>
  <w:style w:type="character" w:customStyle="1" w:styleId="ListLabel133">
    <w:name w:val="ListLabel 133"/>
    <w:qFormat/>
    <w:rsid w:val="00FA7388"/>
    <w:rPr>
      <w:sz w:val="20"/>
    </w:rPr>
  </w:style>
  <w:style w:type="character" w:customStyle="1" w:styleId="ListLabel134">
    <w:name w:val="ListLabel 134"/>
    <w:qFormat/>
    <w:rsid w:val="00FA7388"/>
    <w:rPr>
      <w:sz w:val="20"/>
    </w:rPr>
  </w:style>
  <w:style w:type="character" w:customStyle="1" w:styleId="ListLabel135">
    <w:name w:val="ListLabel 135"/>
    <w:qFormat/>
    <w:rsid w:val="00FA7388"/>
    <w:rPr>
      <w:sz w:val="20"/>
    </w:rPr>
  </w:style>
  <w:style w:type="character" w:customStyle="1" w:styleId="ListLabel136">
    <w:name w:val="ListLabel 136"/>
    <w:qFormat/>
    <w:rsid w:val="00FA7388"/>
    <w:rPr>
      <w:sz w:val="20"/>
    </w:rPr>
  </w:style>
  <w:style w:type="character" w:customStyle="1" w:styleId="ListLabel137">
    <w:name w:val="ListLabel 137"/>
    <w:qFormat/>
    <w:rsid w:val="00FA7388"/>
    <w:rPr>
      <w:sz w:val="20"/>
    </w:rPr>
  </w:style>
  <w:style w:type="character" w:customStyle="1" w:styleId="ListLabel138">
    <w:name w:val="ListLabel 138"/>
    <w:qFormat/>
    <w:rsid w:val="00FA7388"/>
    <w:rPr>
      <w:sz w:val="20"/>
    </w:rPr>
  </w:style>
  <w:style w:type="character" w:customStyle="1" w:styleId="ListLabel139">
    <w:name w:val="ListLabel 139"/>
    <w:qFormat/>
    <w:rsid w:val="00FA7388"/>
    <w:rPr>
      <w:sz w:val="20"/>
    </w:rPr>
  </w:style>
  <w:style w:type="character" w:customStyle="1" w:styleId="ListLabel140">
    <w:name w:val="ListLabel 140"/>
    <w:qFormat/>
    <w:rsid w:val="00FA7388"/>
    <w:rPr>
      <w:sz w:val="20"/>
    </w:rPr>
  </w:style>
  <w:style w:type="character" w:customStyle="1" w:styleId="ListLabel141">
    <w:name w:val="ListLabel 141"/>
    <w:qFormat/>
    <w:rsid w:val="00FA7388"/>
    <w:rPr>
      <w:sz w:val="20"/>
    </w:rPr>
  </w:style>
  <w:style w:type="character" w:customStyle="1" w:styleId="ListLabel142">
    <w:name w:val="ListLabel 142"/>
    <w:qFormat/>
    <w:rsid w:val="00FA7388"/>
    <w:rPr>
      <w:sz w:val="20"/>
    </w:rPr>
  </w:style>
  <w:style w:type="character" w:customStyle="1" w:styleId="ListLabel143">
    <w:name w:val="ListLabel 143"/>
    <w:qFormat/>
    <w:rsid w:val="00FA7388"/>
    <w:rPr>
      <w:sz w:val="20"/>
    </w:rPr>
  </w:style>
  <w:style w:type="character" w:customStyle="1" w:styleId="ListLabel144">
    <w:name w:val="ListLabel 144"/>
    <w:qFormat/>
    <w:rsid w:val="00FA7388"/>
    <w:rPr>
      <w:sz w:val="20"/>
    </w:rPr>
  </w:style>
  <w:style w:type="character" w:customStyle="1" w:styleId="ListLabel145">
    <w:name w:val="ListLabel 145"/>
    <w:qFormat/>
    <w:rsid w:val="00FA7388"/>
    <w:rPr>
      <w:sz w:val="20"/>
    </w:rPr>
  </w:style>
  <w:style w:type="character" w:customStyle="1" w:styleId="ListLabel146">
    <w:name w:val="ListLabel 146"/>
    <w:qFormat/>
    <w:rsid w:val="00FA7388"/>
    <w:rPr>
      <w:sz w:val="20"/>
    </w:rPr>
  </w:style>
  <w:style w:type="character" w:customStyle="1" w:styleId="ListLabel147">
    <w:name w:val="ListLabel 147"/>
    <w:qFormat/>
    <w:rsid w:val="00FA7388"/>
    <w:rPr>
      <w:sz w:val="20"/>
    </w:rPr>
  </w:style>
  <w:style w:type="character" w:customStyle="1" w:styleId="ListLabel148">
    <w:name w:val="ListLabel 148"/>
    <w:qFormat/>
    <w:rsid w:val="00FA7388"/>
    <w:rPr>
      <w:sz w:val="20"/>
    </w:rPr>
  </w:style>
  <w:style w:type="character" w:customStyle="1" w:styleId="ListLabel149">
    <w:name w:val="ListLabel 149"/>
    <w:qFormat/>
    <w:rsid w:val="00FA7388"/>
    <w:rPr>
      <w:sz w:val="20"/>
    </w:rPr>
  </w:style>
  <w:style w:type="character" w:customStyle="1" w:styleId="ListLabel150">
    <w:name w:val="ListLabel 150"/>
    <w:qFormat/>
    <w:rsid w:val="00FA7388"/>
    <w:rPr>
      <w:sz w:val="20"/>
    </w:rPr>
  </w:style>
  <w:style w:type="character" w:customStyle="1" w:styleId="ListLabel151">
    <w:name w:val="ListLabel 151"/>
    <w:qFormat/>
    <w:rsid w:val="00FA7388"/>
    <w:rPr>
      <w:sz w:val="20"/>
    </w:rPr>
  </w:style>
  <w:style w:type="character" w:customStyle="1" w:styleId="ListLabel152">
    <w:name w:val="ListLabel 152"/>
    <w:qFormat/>
    <w:rsid w:val="00FA7388"/>
    <w:rPr>
      <w:sz w:val="20"/>
    </w:rPr>
  </w:style>
  <w:style w:type="character" w:customStyle="1" w:styleId="ListLabel153">
    <w:name w:val="ListLabel 153"/>
    <w:qFormat/>
    <w:rsid w:val="00FA7388"/>
    <w:rPr>
      <w:sz w:val="20"/>
    </w:rPr>
  </w:style>
  <w:style w:type="character" w:customStyle="1" w:styleId="ListLabel154">
    <w:name w:val="ListLabel 154"/>
    <w:qFormat/>
    <w:rsid w:val="00FA7388"/>
    <w:rPr>
      <w:sz w:val="20"/>
    </w:rPr>
  </w:style>
  <w:style w:type="character" w:customStyle="1" w:styleId="ListLabel155">
    <w:name w:val="ListLabel 155"/>
    <w:qFormat/>
    <w:rsid w:val="00FA7388"/>
    <w:rPr>
      <w:sz w:val="20"/>
    </w:rPr>
  </w:style>
  <w:style w:type="character" w:customStyle="1" w:styleId="ListLabel156">
    <w:name w:val="ListLabel 156"/>
    <w:qFormat/>
    <w:rsid w:val="00FA7388"/>
    <w:rPr>
      <w:sz w:val="20"/>
    </w:rPr>
  </w:style>
  <w:style w:type="character" w:customStyle="1" w:styleId="ListLabel157">
    <w:name w:val="ListLabel 157"/>
    <w:qFormat/>
    <w:rsid w:val="00FA7388"/>
    <w:rPr>
      <w:sz w:val="20"/>
    </w:rPr>
  </w:style>
  <w:style w:type="character" w:customStyle="1" w:styleId="ListLabel158">
    <w:name w:val="ListLabel 158"/>
    <w:qFormat/>
    <w:rsid w:val="00FA7388"/>
    <w:rPr>
      <w:sz w:val="20"/>
    </w:rPr>
  </w:style>
  <w:style w:type="character" w:customStyle="1" w:styleId="ListLabel159">
    <w:name w:val="ListLabel 159"/>
    <w:qFormat/>
    <w:rsid w:val="00FA7388"/>
    <w:rPr>
      <w:sz w:val="20"/>
    </w:rPr>
  </w:style>
  <w:style w:type="character" w:customStyle="1" w:styleId="ListLabel160">
    <w:name w:val="ListLabel 160"/>
    <w:qFormat/>
    <w:rsid w:val="00FA7388"/>
    <w:rPr>
      <w:sz w:val="20"/>
    </w:rPr>
  </w:style>
  <w:style w:type="character" w:customStyle="1" w:styleId="ListLabel161">
    <w:name w:val="ListLabel 161"/>
    <w:qFormat/>
    <w:rsid w:val="00FA7388"/>
    <w:rPr>
      <w:sz w:val="20"/>
    </w:rPr>
  </w:style>
  <w:style w:type="character" w:customStyle="1" w:styleId="ListLabel162">
    <w:name w:val="ListLabel 162"/>
    <w:qFormat/>
    <w:rsid w:val="00FA7388"/>
    <w:rPr>
      <w:sz w:val="20"/>
    </w:rPr>
  </w:style>
  <w:style w:type="character" w:customStyle="1" w:styleId="ListLabel163">
    <w:name w:val="ListLabel 163"/>
    <w:qFormat/>
    <w:rsid w:val="00FA7388"/>
    <w:rPr>
      <w:sz w:val="20"/>
    </w:rPr>
  </w:style>
  <w:style w:type="character" w:customStyle="1" w:styleId="ListLabel164">
    <w:name w:val="ListLabel 164"/>
    <w:qFormat/>
    <w:rsid w:val="00FA7388"/>
    <w:rPr>
      <w:sz w:val="20"/>
    </w:rPr>
  </w:style>
  <w:style w:type="character" w:customStyle="1" w:styleId="ListLabel165">
    <w:name w:val="ListLabel 165"/>
    <w:qFormat/>
    <w:rsid w:val="00FA7388"/>
    <w:rPr>
      <w:sz w:val="20"/>
    </w:rPr>
  </w:style>
  <w:style w:type="character" w:customStyle="1" w:styleId="ListLabel166">
    <w:name w:val="ListLabel 166"/>
    <w:qFormat/>
    <w:rsid w:val="00FA7388"/>
    <w:rPr>
      <w:sz w:val="20"/>
    </w:rPr>
  </w:style>
  <w:style w:type="character" w:customStyle="1" w:styleId="ListLabel167">
    <w:name w:val="ListLabel 167"/>
    <w:qFormat/>
    <w:rsid w:val="00FA7388"/>
    <w:rPr>
      <w:sz w:val="20"/>
    </w:rPr>
  </w:style>
  <w:style w:type="character" w:customStyle="1" w:styleId="ListLabel168">
    <w:name w:val="ListLabel 168"/>
    <w:qFormat/>
    <w:rsid w:val="00FA7388"/>
    <w:rPr>
      <w:sz w:val="20"/>
    </w:rPr>
  </w:style>
  <w:style w:type="character" w:customStyle="1" w:styleId="ListLabel169">
    <w:name w:val="ListLabel 169"/>
    <w:qFormat/>
    <w:rsid w:val="00FA7388"/>
    <w:rPr>
      <w:sz w:val="20"/>
    </w:rPr>
  </w:style>
  <w:style w:type="character" w:customStyle="1" w:styleId="ListLabel170">
    <w:name w:val="ListLabel 170"/>
    <w:qFormat/>
    <w:rsid w:val="00FA7388"/>
    <w:rPr>
      <w:sz w:val="20"/>
    </w:rPr>
  </w:style>
  <w:style w:type="character" w:customStyle="1" w:styleId="ListLabel171">
    <w:name w:val="ListLabel 171"/>
    <w:qFormat/>
    <w:rsid w:val="00FA7388"/>
    <w:rPr>
      <w:sz w:val="20"/>
    </w:rPr>
  </w:style>
  <w:style w:type="character" w:customStyle="1" w:styleId="ListLabel172">
    <w:name w:val="ListLabel 172"/>
    <w:qFormat/>
    <w:rsid w:val="00FA7388"/>
    <w:rPr>
      <w:sz w:val="20"/>
    </w:rPr>
  </w:style>
  <w:style w:type="character" w:customStyle="1" w:styleId="ListLabel173">
    <w:name w:val="ListLabel 173"/>
    <w:qFormat/>
    <w:rsid w:val="00FA7388"/>
    <w:rPr>
      <w:sz w:val="20"/>
    </w:rPr>
  </w:style>
  <w:style w:type="character" w:customStyle="1" w:styleId="ListLabel174">
    <w:name w:val="ListLabel 174"/>
    <w:qFormat/>
    <w:rsid w:val="00FA7388"/>
    <w:rPr>
      <w:sz w:val="20"/>
    </w:rPr>
  </w:style>
  <w:style w:type="character" w:customStyle="1" w:styleId="ListLabel175">
    <w:name w:val="ListLabel 175"/>
    <w:qFormat/>
    <w:rsid w:val="00FA7388"/>
    <w:rPr>
      <w:sz w:val="20"/>
    </w:rPr>
  </w:style>
  <w:style w:type="character" w:customStyle="1" w:styleId="ListLabel176">
    <w:name w:val="ListLabel 176"/>
    <w:qFormat/>
    <w:rsid w:val="00FA7388"/>
    <w:rPr>
      <w:sz w:val="20"/>
    </w:rPr>
  </w:style>
  <w:style w:type="character" w:customStyle="1" w:styleId="ListLabel177">
    <w:name w:val="ListLabel 177"/>
    <w:qFormat/>
    <w:rsid w:val="00FA7388"/>
    <w:rPr>
      <w:sz w:val="20"/>
    </w:rPr>
  </w:style>
  <w:style w:type="character" w:customStyle="1" w:styleId="ListLabel178">
    <w:name w:val="ListLabel 178"/>
    <w:qFormat/>
    <w:rsid w:val="00FA7388"/>
    <w:rPr>
      <w:sz w:val="20"/>
    </w:rPr>
  </w:style>
  <w:style w:type="character" w:customStyle="1" w:styleId="ListLabel179">
    <w:name w:val="ListLabel 179"/>
    <w:qFormat/>
    <w:rsid w:val="00FA7388"/>
    <w:rPr>
      <w:sz w:val="20"/>
    </w:rPr>
  </w:style>
  <w:style w:type="character" w:customStyle="1" w:styleId="ListLabel180">
    <w:name w:val="ListLabel 180"/>
    <w:qFormat/>
    <w:rsid w:val="00FA7388"/>
    <w:rPr>
      <w:sz w:val="20"/>
    </w:rPr>
  </w:style>
  <w:style w:type="character" w:customStyle="1" w:styleId="ListLabel181">
    <w:name w:val="ListLabel 181"/>
    <w:qFormat/>
    <w:rsid w:val="00FA7388"/>
    <w:rPr>
      <w:sz w:val="20"/>
    </w:rPr>
  </w:style>
  <w:style w:type="character" w:customStyle="1" w:styleId="ListLabel182">
    <w:name w:val="ListLabel 182"/>
    <w:qFormat/>
    <w:rsid w:val="00FA7388"/>
    <w:rPr>
      <w:sz w:val="20"/>
    </w:rPr>
  </w:style>
  <w:style w:type="character" w:customStyle="1" w:styleId="ListLabel183">
    <w:name w:val="ListLabel 183"/>
    <w:qFormat/>
    <w:rsid w:val="00FA7388"/>
    <w:rPr>
      <w:sz w:val="20"/>
    </w:rPr>
  </w:style>
  <w:style w:type="character" w:customStyle="1" w:styleId="ListLabel184">
    <w:name w:val="ListLabel 184"/>
    <w:qFormat/>
    <w:rsid w:val="00FA7388"/>
    <w:rPr>
      <w:sz w:val="20"/>
    </w:rPr>
  </w:style>
  <w:style w:type="character" w:customStyle="1" w:styleId="ListLabel185">
    <w:name w:val="ListLabel 185"/>
    <w:qFormat/>
    <w:rsid w:val="00FA7388"/>
    <w:rPr>
      <w:sz w:val="20"/>
    </w:rPr>
  </w:style>
  <w:style w:type="character" w:customStyle="1" w:styleId="ListLabel186">
    <w:name w:val="ListLabel 186"/>
    <w:qFormat/>
    <w:rsid w:val="00FA7388"/>
    <w:rPr>
      <w:sz w:val="20"/>
    </w:rPr>
  </w:style>
  <w:style w:type="character" w:customStyle="1" w:styleId="ListLabel187">
    <w:name w:val="ListLabel 187"/>
    <w:qFormat/>
    <w:rsid w:val="00FA7388"/>
    <w:rPr>
      <w:sz w:val="20"/>
    </w:rPr>
  </w:style>
  <w:style w:type="character" w:customStyle="1" w:styleId="ListLabel188">
    <w:name w:val="ListLabel 188"/>
    <w:qFormat/>
    <w:rsid w:val="00FA7388"/>
    <w:rPr>
      <w:sz w:val="20"/>
    </w:rPr>
  </w:style>
  <w:style w:type="character" w:customStyle="1" w:styleId="ListLabel189">
    <w:name w:val="ListLabel 189"/>
    <w:qFormat/>
    <w:rsid w:val="00FA7388"/>
    <w:rPr>
      <w:sz w:val="20"/>
    </w:rPr>
  </w:style>
  <w:style w:type="character" w:customStyle="1" w:styleId="ListLabel190">
    <w:name w:val="ListLabel 190"/>
    <w:qFormat/>
    <w:rsid w:val="00FA7388"/>
    <w:rPr>
      <w:sz w:val="20"/>
    </w:rPr>
  </w:style>
  <w:style w:type="character" w:customStyle="1" w:styleId="ListLabel191">
    <w:name w:val="ListLabel 191"/>
    <w:qFormat/>
    <w:rsid w:val="00FA7388"/>
    <w:rPr>
      <w:sz w:val="20"/>
    </w:rPr>
  </w:style>
  <w:style w:type="character" w:customStyle="1" w:styleId="ListLabel192">
    <w:name w:val="ListLabel 192"/>
    <w:qFormat/>
    <w:rsid w:val="00FA7388"/>
    <w:rPr>
      <w:sz w:val="20"/>
    </w:rPr>
  </w:style>
  <w:style w:type="character" w:customStyle="1" w:styleId="ListLabel193">
    <w:name w:val="ListLabel 193"/>
    <w:qFormat/>
    <w:rsid w:val="00FA7388"/>
    <w:rPr>
      <w:sz w:val="20"/>
    </w:rPr>
  </w:style>
  <w:style w:type="character" w:customStyle="1" w:styleId="ListLabel194">
    <w:name w:val="ListLabel 194"/>
    <w:qFormat/>
    <w:rsid w:val="00FA7388"/>
    <w:rPr>
      <w:sz w:val="20"/>
    </w:rPr>
  </w:style>
  <w:style w:type="character" w:customStyle="1" w:styleId="ListLabel195">
    <w:name w:val="ListLabel 195"/>
    <w:qFormat/>
    <w:rsid w:val="00FA7388"/>
    <w:rPr>
      <w:sz w:val="20"/>
    </w:rPr>
  </w:style>
  <w:style w:type="character" w:customStyle="1" w:styleId="ListLabel196">
    <w:name w:val="ListLabel 196"/>
    <w:qFormat/>
    <w:rsid w:val="00FA7388"/>
    <w:rPr>
      <w:sz w:val="20"/>
    </w:rPr>
  </w:style>
  <w:style w:type="character" w:customStyle="1" w:styleId="ListLabel197">
    <w:name w:val="ListLabel 197"/>
    <w:qFormat/>
    <w:rsid w:val="00FA7388"/>
    <w:rPr>
      <w:sz w:val="20"/>
    </w:rPr>
  </w:style>
  <w:style w:type="character" w:customStyle="1" w:styleId="ListLabel198">
    <w:name w:val="ListLabel 198"/>
    <w:qFormat/>
    <w:rsid w:val="00FA7388"/>
    <w:rPr>
      <w:sz w:val="20"/>
    </w:rPr>
  </w:style>
  <w:style w:type="character" w:customStyle="1" w:styleId="ListLabel199">
    <w:name w:val="ListLabel 199"/>
    <w:qFormat/>
    <w:rsid w:val="00FA7388"/>
    <w:rPr>
      <w:sz w:val="20"/>
    </w:rPr>
  </w:style>
  <w:style w:type="character" w:customStyle="1" w:styleId="ListLabel200">
    <w:name w:val="ListLabel 200"/>
    <w:qFormat/>
    <w:rsid w:val="00FA7388"/>
    <w:rPr>
      <w:sz w:val="20"/>
    </w:rPr>
  </w:style>
  <w:style w:type="character" w:customStyle="1" w:styleId="ListLabel201">
    <w:name w:val="ListLabel 201"/>
    <w:qFormat/>
    <w:rsid w:val="00FA7388"/>
    <w:rPr>
      <w:sz w:val="20"/>
    </w:rPr>
  </w:style>
  <w:style w:type="character" w:customStyle="1" w:styleId="ListLabel202">
    <w:name w:val="ListLabel 202"/>
    <w:qFormat/>
    <w:rsid w:val="00FA7388"/>
    <w:rPr>
      <w:sz w:val="20"/>
    </w:rPr>
  </w:style>
  <w:style w:type="character" w:customStyle="1" w:styleId="ListLabel203">
    <w:name w:val="ListLabel 203"/>
    <w:qFormat/>
    <w:rsid w:val="00FA7388"/>
    <w:rPr>
      <w:sz w:val="20"/>
    </w:rPr>
  </w:style>
  <w:style w:type="character" w:customStyle="1" w:styleId="ListLabel204">
    <w:name w:val="ListLabel 204"/>
    <w:qFormat/>
    <w:rsid w:val="00FA7388"/>
    <w:rPr>
      <w:sz w:val="20"/>
    </w:rPr>
  </w:style>
  <w:style w:type="character" w:customStyle="1" w:styleId="ListLabel205">
    <w:name w:val="ListLabel 205"/>
    <w:qFormat/>
    <w:rsid w:val="00FA7388"/>
    <w:rPr>
      <w:sz w:val="20"/>
    </w:rPr>
  </w:style>
  <w:style w:type="character" w:customStyle="1" w:styleId="ListLabel206">
    <w:name w:val="ListLabel 206"/>
    <w:qFormat/>
    <w:rsid w:val="00FA7388"/>
    <w:rPr>
      <w:sz w:val="20"/>
    </w:rPr>
  </w:style>
  <w:style w:type="character" w:customStyle="1" w:styleId="ListLabel207">
    <w:name w:val="ListLabel 207"/>
    <w:qFormat/>
    <w:rsid w:val="00FA7388"/>
    <w:rPr>
      <w:sz w:val="20"/>
    </w:rPr>
  </w:style>
  <w:style w:type="character" w:customStyle="1" w:styleId="ListLabel208">
    <w:name w:val="ListLabel 208"/>
    <w:qFormat/>
    <w:rsid w:val="00FA7388"/>
    <w:rPr>
      <w:sz w:val="20"/>
    </w:rPr>
  </w:style>
  <w:style w:type="character" w:customStyle="1" w:styleId="ListLabel209">
    <w:name w:val="ListLabel 209"/>
    <w:qFormat/>
    <w:rsid w:val="00FA7388"/>
    <w:rPr>
      <w:sz w:val="20"/>
    </w:rPr>
  </w:style>
  <w:style w:type="character" w:customStyle="1" w:styleId="ListLabel210">
    <w:name w:val="ListLabel 210"/>
    <w:qFormat/>
    <w:rsid w:val="00FA7388"/>
    <w:rPr>
      <w:sz w:val="20"/>
    </w:rPr>
  </w:style>
  <w:style w:type="character" w:customStyle="1" w:styleId="ListLabel211">
    <w:name w:val="ListLabel 211"/>
    <w:qFormat/>
    <w:rsid w:val="00FA7388"/>
    <w:rPr>
      <w:sz w:val="20"/>
    </w:rPr>
  </w:style>
  <w:style w:type="character" w:customStyle="1" w:styleId="ListLabel212">
    <w:name w:val="ListLabel 212"/>
    <w:qFormat/>
    <w:rsid w:val="00FA7388"/>
    <w:rPr>
      <w:sz w:val="20"/>
    </w:rPr>
  </w:style>
  <w:style w:type="character" w:customStyle="1" w:styleId="ListLabel213">
    <w:name w:val="ListLabel 213"/>
    <w:qFormat/>
    <w:rsid w:val="00FA7388"/>
    <w:rPr>
      <w:sz w:val="20"/>
    </w:rPr>
  </w:style>
  <w:style w:type="character" w:customStyle="1" w:styleId="ListLabel214">
    <w:name w:val="ListLabel 214"/>
    <w:qFormat/>
    <w:rsid w:val="00FA7388"/>
    <w:rPr>
      <w:sz w:val="20"/>
    </w:rPr>
  </w:style>
  <w:style w:type="character" w:customStyle="1" w:styleId="ListLabel215">
    <w:name w:val="ListLabel 215"/>
    <w:qFormat/>
    <w:rsid w:val="00FA7388"/>
    <w:rPr>
      <w:sz w:val="20"/>
    </w:rPr>
  </w:style>
  <w:style w:type="character" w:customStyle="1" w:styleId="ListLabel216">
    <w:name w:val="ListLabel 216"/>
    <w:qFormat/>
    <w:rsid w:val="00FA7388"/>
    <w:rPr>
      <w:sz w:val="20"/>
    </w:rPr>
  </w:style>
  <w:style w:type="character" w:customStyle="1" w:styleId="ListLabel217">
    <w:name w:val="ListLabel 217"/>
    <w:qFormat/>
    <w:rsid w:val="00FA7388"/>
    <w:rPr>
      <w:sz w:val="20"/>
    </w:rPr>
  </w:style>
  <w:style w:type="character" w:customStyle="1" w:styleId="ListLabel218">
    <w:name w:val="ListLabel 218"/>
    <w:qFormat/>
    <w:rsid w:val="00FA7388"/>
    <w:rPr>
      <w:sz w:val="20"/>
    </w:rPr>
  </w:style>
  <w:style w:type="character" w:customStyle="1" w:styleId="ListLabel219">
    <w:name w:val="ListLabel 219"/>
    <w:qFormat/>
    <w:rsid w:val="00FA7388"/>
    <w:rPr>
      <w:sz w:val="20"/>
    </w:rPr>
  </w:style>
  <w:style w:type="character" w:customStyle="1" w:styleId="ListLabel220">
    <w:name w:val="ListLabel 220"/>
    <w:qFormat/>
    <w:rsid w:val="00FA7388"/>
    <w:rPr>
      <w:sz w:val="20"/>
    </w:rPr>
  </w:style>
  <w:style w:type="character" w:customStyle="1" w:styleId="ListLabel221">
    <w:name w:val="ListLabel 221"/>
    <w:qFormat/>
    <w:rsid w:val="00FA7388"/>
    <w:rPr>
      <w:sz w:val="20"/>
    </w:rPr>
  </w:style>
  <w:style w:type="character" w:customStyle="1" w:styleId="ListLabel222">
    <w:name w:val="ListLabel 222"/>
    <w:qFormat/>
    <w:rsid w:val="00FA7388"/>
    <w:rPr>
      <w:sz w:val="20"/>
    </w:rPr>
  </w:style>
  <w:style w:type="character" w:customStyle="1" w:styleId="ListLabel223">
    <w:name w:val="ListLabel 223"/>
    <w:qFormat/>
    <w:rsid w:val="00FA7388"/>
    <w:rPr>
      <w:sz w:val="20"/>
    </w:rPr>
  </w:style>
  <w:style w:type="character" w:customStyle="1" w:styleId="ListLabel224">
    <w:name w:val="ListLabel 224"/>
    <w:qFormat/>
    <w:rsid w:val="00FA7388"/>
    <w:rPr>
      <w:sz w:val="20"/>
    </w:rPr>
  </w:style>
  <w:style w:type="character" w:customStyle="1" w:styleId="ListLabel225">
    <w:name w:val="ListLabel 225"/>
    <w:qFormat/>
    <w:rsid w:val="00FA7388"/>
    <w:rPr>
      <w:sz w:val="20"/>
    </w:rPr>
  </w:style>
  <w:style w:type="character" w:customStyle="1" w:styleId="ListLabel226">
    <w:name w:val="ListLabel 226"/>
    <w:qFormat/>
    <w:rsid w:val="00FA7388"/>
    <w:rPr>
      <w:sz w:val="20"/>
    </w:rPr>
  </w:style>
  <w:style w:type="character" w:customStyle="1" w:styleId="ListLabel227">
    <w:name w:val="ListLabel 227"/>
    <w:qFormat/>
    <w:rsid w:val="00FA7388"/>
    <w:rPr>
      <w:sz w:val="20"/>
    </w:rPr>
  </w:style>
  <w:style w:type="character" w:customStyle="1" w:styleId="ListLabel228">
    <w:name w:val="ListLabel 228"/>
    <w:qFormat/>
    <w:rsid w:val="00FA7388"/>
    <w:rPr>
      <w:sz w:val="20"/>
    </w:rPr>
  </w:style>
  <w:style w:type="character" w:customStyle="1" w:styleId="ListLabel229">
    <w:name w:val="ListLabel 229"/>
    <w:qFormat/>
    <w:rsid w:val="00FA7388"/>
    <w:rPr>
      <w:sz w:val="20"/>
    </w:rPr>
  </w:style>
  <w:style w:type="character" w:customStyle="1" w:styleId="ListLabel230">
    <w:name w:val="ListLabel 230"/>
    <w:qFormat/>
    <w:rsid w:val="00FA7388"/>
    <w:rPr>
      <w:sz w:val="20"/>
    </w:rPr>
  </w:style>
  <w:style w:type="character" w:customStyle="1" w:styleId="ListLabel231">
    <w:name w:val="ListLabel 231"/>
    <w:qFormat/>
    <w:rsid w:val="00FA7388"/>
    <w:rPr>
      <w:sz w:val="20"/>
    </w:rPr>
  </w:style>
  <w:style w:type="character" w:customStyle="1" w:styleId="ListLabel232">
    <w:name w:val="ListLabel 232"/>
    <w:qFormat/>
    <w:rsid w:val="00FA7388"/>
    <w:rPr>
      <w:sz w:val="20"/>
    </w:rPr>
  </w:style>
  <w:style w:type="character" w:customStyle="1" w:styleId="ListLabel233">
    <w:name w:val="ListLabel 233"/>
    <w:qFormat/>
    <w:rsid w:val="00FA7388"/>
    <w:rPr>
      <w:sz w:val="20"/>
    </w:rPr>
  </w:style>
  <w:style w:type="character" w:customStyle="1" w:styleId="ListLabel234">
    <w:name w:val="ListLabel 234"/>
    <w:qFormat/>
    <w:rsid w:val="00FA7388"/>
    <w:rPr>
      <w:sz w:val="20"/>
    </w:rPr>
  </w:style>
  <w:style w:type="character" w:customStyle="1" w:styleId="ListLabel235">
    <w:name w:val="ListLabel 235"/>
    <w:qFormat/>
    <w:rsid w:val="00FA7388"/>
    <w:rPr>
      <w:sz w:val="20"/>
    </w:rPr>
  </w:style>
  <w:style w:type="character" w:customStyle="1" w:styleId="ListLabel236">
    <w:name w:val="ListLabel 236"/>
    <w:qFormat/>
    <w:rsid w:val="00FA7388"/>
    <w:rPr>
      <w:sz w:val="20"/>
    </w:rPr>
  </w:style>
  <w:style w:type="character" w:customStyle="1" w:styleId="ListLabel237">
    <w:name w:val="ListLabel 237"/>
    <w:qFormat/>
    <w:rsid w:val="00FA7388"/>
    <w:rPr>
      <w:sz w:val="20"/>
    </w:rPr>
  </w:style>
  <w:style w:type="character" w:customStyle="1" w:styleId="ListLabel238">
    <w:name w:val="ListLabel 238"/>
    <w:qFormat/>
    <w:rsid w:val="00FA7388"/>
    <w:rPr>
      <w:sz w:val="20"/>
    </w:rPr>
  </w:style>
  <w:style w:type="character" w:customStyle="1" w:styleId="ListLabel239">
    <w:name w:val="ListLabel 239"/>
    <w:qFormat/>
    <w:rsid w:val="00FA7388"/>
    <w:rPr>
      <w:sz w:val="20"/>
    </w:rPr>
  </w:style>
  <w:style w:type="character" w:customStyle="1" w:styleId="ListLabel240">
    <w:name w:val="ListLabel 240"/>
    <w:qFormat/>
    <w:rsid w:val="00FA7388"/>
    <w:rPr>
      <w:sz w:val="20"/>
    </w:rPr>
  </w:style>
  <w:style w:type="character" w:customStyle="1" w:styleId="ListLabel241">
    <w:name w:val="ListLabel 241"/>
    <w:qFormat/>
    <w:rsid w:val="00FA7388"/>
    <w:rPr>
      <w:sz w:val="20"/>
    </w:rPr>
  </w:style>
  <w:style w:type="character" w:customStyle="1" w:styleId="ListLabel242">
    <w:name w:val="ListLabel 242"/>
    <w:qFormat/>
    <w:rsid w:val="00FA7388"/>
    <w:rPr>
      <w:sz w:val="20"/>
    </w:rPr>
  </w:style>
  <w:style w:type="character" w:customStyle="1" w:styleId="ListLabel243">
    <w:name w:val="ListLabel 243"/>
    <w:qFormat/>
    <w:rsid w:val="00FA7388"/>
    <w:rPr>
      <w:sz w:val="20"/>
    </w:rPr>
  </w:style>
  <w:style w:type="character" w:customStyle="1" w:styleId="ListLabel244">
    <w:name w:val="ListLabel 244"/>
    <w:qFormat/>
    <w:rsid w:val="00FA7388"/>
    <w:rPr>
      <w:sz w:val="20"/>
    </w:rPr>
  </w:style>
  <w:style w:type="character" w:customStyle="1" w:styleId="ListLabel245">
    <w:name w:val="ListLabel 245"/>
    <w:qFormat/>
    <w:rsid w:val="00FA7388"/>
    <w:rPr>
      <w:sz w:val="20"/>
    </w:rPr>
  </w:style>
  <w:style w:type="character" w:customStyle="1" w:styleId="ListLabel246">
    <w:name w:val="ListLabel 246"/>
    <w:qFormat/>
    <w:rsid w:val="00FA7388"/>
    <w:rPr>
      <w:sz w:val="20"/>
    </w:rPr>
  </w:style>
  <w:style w:type="character" w:customStyle="1" w:styleId="ListLabel247">
    <w:name w:val="ListLabel 247"/>
    <w:qFormat/>
    <w:rsid w:val="00FA7388"/>
    <w:rPr>
      <w:sz w:val="20"/>
    </w:rPr>
  </w:style>
  <w:style w:type="character" w:customStyle="1" w:styleId="ListLabel248">
    <w:name w:val="ListLabel 248"/>
    <w:qFormat/>
    <w:rsid w:val="00FA7388"/>
    <w:rPr>
      <w:sz w:val="20"/>
    </w:rPr>
  </w:style>
  <w:style w:type="character" w:customStyle="1" w:styleId="ListLabel249">
    <w:name w:val="ListLabel 249"/>
    <w:qFormat/>
    <w:rsid w:val="00FA7388"/>
    <w:rPr>
      <w:sz w:val="20"/>
    </w:rPr>
  </w:style>
  <w:style w:type="character" w:customStyle="1" w:styleId="ListLabel250">
    <w:name w:val="ListLabel 250"/>
    <w:qFormat/>
    <w:rsid w:val="00FA7388"/>
    <w:rPr>
      <w:sz w:val="20"/>
    </w:rPr>
  </w:style>
  <w:style w:type="character" w:customStyle="1" w:styleId="ListLabel251">
    <w:name w:val="ListLabel 251"/>
    <w:qFormat/>
    <w:rsid w:val="00FA7388"/>
    <w:rPr>
      <w:sz w:val="20"/>
    </w:rPr>
  </w:style>
  <w:style w:type="character" w:customStyle="1" w:styleId="ListLabel252">
    <w:name w:val="ListLabel 252"/>
    <w:qFormat/>
    <w:rsid w:val="00FA7388"/>
    <w:rPr>
      <w:sz w:val="20"/>
    </w:rPr>
  </w:style>
  <w:style w:type="character" w:customStyle="1" w:styleId="ListLabel253">
    <w:name w:val="ListLabel 253"/>
    <w:qFormat/>
    <w:rsid w:val="00FA7388"/>
    <w:rPr>
      <w:sz w:val="20"/>
    </w:rPr>
  </w:style>
  <w:style w:type="character" w:customStyle="1" w:styleId="ListLabel254">
    <w:name w:val="ListLabel 254"/>
    <w:qFormat/>
    <w:rsid w:val="00FA7388"/>
    <w:rPr>
      <w:sz w:val="20"/>
    </w:rPr>
  </w:style>
  <w:style w:type="character" w:customStyle="1" w:styleId="ListLabel255">
    <w:name w:val="ListLabel 255"/>
    <w:qFormat/>
    <w:rsid w:val="00FA7388"/>
    <w:rPr>
      <w:sz w:val="20"/>
    </w:rPr>
  </w:style>
  <w:style w:type="character" w:customStyle="1" w:styleId="ListLabel256">
    <w:name w:val="ListLabel 256"/>
    <w:qFormat/>
    <w:rsid w:val="00FA7388"/>
    <w:rPr>
      <w:sz w:val="20"/>
    </w:rPr>
  </w:style>
  <w:style w:type="character" w:customStyle="1" w:styleId="ListLabel257">
    <w:name w:val="ListLabel 257"/>
    <w:qFormat/>
    <w:rsid w:val="00FA7388"/>
    <w:rPr>
      <w:sz w:val="20"/>
    </w:rPr>
  </w:style>
  <w:style w:type="character" w:customStyle="1" w:styleId="ListLabel258">
    <w:name w:val="ListLabel 258"/>
    <w:qFormat/>
    <w:rsid w:val="00FA7388"/>
    <w:rPr>
      <w:sz w:val="20"/>
    </w:rPr>
  </w:style>
  <w:style w:type="character" w:customStyle="1" w:styleId="ListLabel259">
    <w:name w:val="ListLabel 259"/>
    <w:qFormat/>
    <w:rsid w:val="00FA7388"/>
    <w:rPr>
      <w:sz w:val="20"/>
    </w:rPr>
  </w:style>
  <w:style w:type="character" w:customStyle="1" w:styleId="ListLabel260">
    <w:name w:val="ListLabel 260"/>
    <w:qFormat/>
    <w:rsid w:val="00FA7388"/>
    <w:rPr>
      <w:sz w:val="20"/>
    </w:rPr>
  </w:style>
  <w:style w:type="character" w:customStyle="1" w:styleId="ListLabel261">
    <w:name w:val="ListLabel 261"/>
    <w:qFormat/>
    <w:rsid w:val="00FA7388"/>
    <w:rPr>
      <w:sz w:val="20"/>
    </w:rPr>
  </w:style>
  <w:style w:type="character" w:customStyle="1" w:styleId="ListLabel262">
    <w:name w:val="ListLabel 262"/>
    <w:qFormat/>
    <w:rsid w:val="00FA7388"/>
    <w:rPr>
      <w:sz w:val="20"/>
    </w:rPr>
  </w:style>
  <w:style w:type="character" w:customStyle="1" w:styleId="ListLabel263">
    <w:name w:val="ListLabel 263"/>
    <w:qFormat/>
    <w:rsid w:val="00FA7388"/>
    <w:rPr>
      <w:sz w:val="20"/>
    </w:rPr>
  </w:style>
  <w:style w:type="character" w:customStyle="1" w:styleId="ListLabel264">
    <w:name w:val="ListLabel 264"/>
    <w:qFormat/>
    <w:rsid w:val="00FA7388"/>
    <w:rPr>
      <w:sz w:val="20"/>
    </w:rPr>
  </w:style>
  <w:style w:type="character" w:customStyle="1" w:styleId="ListLabel265">
    <w:name w:val="ListLabel 265"/>
    <w:qFormat/>
    <w:rsid w:val="00FA7388"/>
    <w:rPr>
      <w:sz w:val="20"/>
    </w:rPr>
  </w:style>
  <w:style w:type="character" w:customStyle="1" w:styleId="ListLabel266">
    <w:name w:val="ListLabel 266"/>
    <w:qFormat/>
    <w:rsid w:val="00FA7388"/>
    <w:rPr>
      <w:sz w:val="20"/>
    </w:rPr>
  </w:style>
  <w:style w:type="character" w:customStyle="1" w:styleId="ListLabel267">
    <w:name w:val="ListLabel 267"/>
    <w:qFormat/>
    <w:rsid w:val="00FA7388"/>
    <w:rPr>
      <w:sz w:val="20"/>
    </w:rPr>
  </w:style>
  <w:style w:type="character" w:customStyle="1" w:styleId="ListLabel268">
    <w:name w:val="ListLabel 268"/>
    <w:qFormat/>
    <w:rsid w:val="00FA7388"/>
    <w:rPr>
      <w:sz w:val="20"/>
    </w:rPr>
  </w:style>
  <w:style w:type="character" w:customStyle="1" w:styleId="ListLabel269">
    <w:name w:val="ListLabel 269"/>
    <w:qFormat/>
    <w:rsid w:val="00FA7388"/>
    <w:rPr>
      <w:sz w:val="20"/>
    </w:rPr>
  </w:style>
  <w:style w:type="character" w:customStyle="1" w:styleId="ListLabel270">
    <w:name w:val="ListLabel 270"/>
    <w:qFormat/>
    <w:rsid w:val="00FA7388"/>
    <w:rPr>
      <w:sz w:val="20"/>
    </w:rPr>
  </w:style>
  <w:style w:type="character" w:customStyle="1" w:styleId="ListLabel271">
    <w:name w:val="ListLabel 271"/>
    <w:qFormat/>
    <w:rsid w:val="00FA7388"/>
    <w:rPr>
      <w:sz w:val="20"/>
    </w:rPr>
  </w:style>
  <w:style w:type="character" w:customStyle="1" w:styleId="ListLabel272">
    <w:name w:val="ListLabel 272"/>
    <w:qFormat/>
    <w:rsid w:val="00FA7388"/>
    <w:rPr>
      <w:sz w:val="20"/>
    </w:rPr>
  </w:style>
  <w:style w:type="character" w:customStyle="1" w:styleId="ListLabel273">
    <w:name w:val="ListLabel 273"/>
    <w:qFormat/>
    <w:rsid w:val="00FA7388"/>
    <w:rPr>
      <w:sz w:val="20"/>
    </w:rPr>
  </w:style>
  <w:style w:type="character" w:customStyle="1" w:styleId="ListLabel274">
    <w:name w:val="ListLabel 274"/>
    <w:qFormat/>
    <w:rsid w:val="00FA7388"/>
    <w:rPr>
      <w:sz w:val="20"/>
    </w:rPr>
  </w:style>
  <w:style w:type="character" w:customStyle="1" w:styleId="ListLabel275">
    <w:name w:val="ListLabel 275"/>
    <w:qFormat/>
    <w:rsid w:val="00FA7388"/>
    <w:rPr>
      <w:sz w:val="20"/>
    </w:rPr>
  </w:style>
  <w:style w:type="character" w:customStyle="1" w:styleId="ListLabel276">
    <w:name w:val="ListLabel 276"/>
    <w:qFormat/>
    <w:rsid w:val="00FA7388"/>
    <w:rPr>
      <w:sz w:val="20"/>
    </w:rPr>
  </w:style>
  <w:style w:type="character" w:customStyle="1" w:styleId="ListLabel277">
    <w:name w:val="ListLabel 277"/>
    <w:qFormat/>
    <w:rsid w:val="00FA7388"/>
    <w:rPr>
      <w:sz w:val="20"/>
    </w:rPr>
  </w:style>
  <w:style w:type="character" w:customStyle="1" w:styleId="ListLabel278">
    <w:name w:val="ListLabel 278"/>
    <w:qFormat/>
    <w:rsid w:val="00FA7388"/>
    <w:rPr>
      <w:sz w:val="20"/>
    </w:rPr>
  </w:style>
  <w:style w:type="character" w:customStyle="1" w:styleId="ListLabel279">
    <w:name w:val="ListLabel 279"/>
    <w:qFormat/>
    <w:rsid w:val="00FA7388"/>
    <w:rPr>
      <w:sz w:val="20"/>
    </w:rPr>
  </w:style>
  <w:style w:type="character" w:customStyle="1" w:styleId="ListLabel280">
    <w:name w:val="ListLabel 280"/>
    <w:qFormat/>
    <w:rsid w:val="00FA7388"/>
    <w:rPr>
      <w:sz w:val="20"/>
    </w:rPr>
  </w:style>
  <w:style w:type="character" w:customStyle="1" w:styleId="ListLabel281">
    <w:name w:val="ListLabel 281"/>
    <w:qFormat/>
    <w:rsid w:val="00FA7388"/>
    <w:rPr>
      <w:sz w:val="20"/>
    </w:rPr>
  </w:style>
  <w:style w:type="character" w:customStyle="1" w:styleId="ListLabel282">
    <w:name w:val="ListLabel 282"/>
    <w:qFormat/>
    <w:rsid w:val="00FA7388"/>
    <w:rPr>
      <w:sz w:val="20"/>
    </w:rPr>
  </w:style>
  <w:style w:type="character" w:customStyle="1" w:styleId="ListLabel283">
    <w:name w:val="ListLabel 283"/>
    <w:qFormat/>
    <w:rsid w:val="00FA7388"/>
    <w:rPr>
      <w:sz w:val="20"/>
    </w:rPr>
  </w:style>
  <w:style w:type="character" w:customStyle="1" w:styleId="ListLabel284">
    <w:name w:val="ListLabel 284"/>
    <w:qFormat/>
    <w:rsid w:val="00FA7388"/>
    <w:rPr>
      <w:sz w:val="20"/>
    </w:rPr>
  </w:style>
  <w:style w:type="character" w:customStyle="1" w:styleId="ListLabel285">
    <w:name w:val="ListLabel 285"/>
    <w:qFormat/>
    <w:rsid w:val="00FA7388"/>
    <w:rPr>
      <w:rFonts w:cs="Courier New"/>
    </w:rPr>
  </w:style>
  <w:style w:type="character" w:customStyle="1" w:styleId="ListLabel286">
    <w:name w:val="ListLabel 286"/>
    <w:qFormat/>
    <w:rsid w:val="00FA7388"/>
    <w:rPr>
      <w:rFonts w:cs="Courier New"/>
    </w:rPr>
  </w:style>
  <w:style w:type="character" w:customStyle="1" w:styleId="ListLabel287">
    <w:name w:val="ListLabel 287"/>
    <w:qFormat/>
    <w:rsid w:val="00FA7388"/>
    <w:rPr>
      <w:rFonts w:cs="Courier New"/>
    </w:rPr>
  </w:style>
  <w:style w:type="character" w:customStyle="1" w:styleId="ListLabel288">
    <w:name w:val="ListLabel 288"/>
    <w:qFormat/>
    <w:rsid w:val="00FA7388"/>
    <w:rPr>
      <w:sz w:val="20"/>
      <w:szCs w:val="20"/>
    </w:rPr>
  </w:style>
  <w:style w:type="character" w:customStyle="1" w:styleId="ListLabel289">
    <w:name w:val="ListLabel 289"/>
    <w:qFormat/>
    <w:rsid w:val="00FA7388"/>
    <w:rPr>
      <w:rFonts w:cs="Courier New"/>
    </w:rPr>
  </w:style>
  <w:style w:type="character" w:customStyle="1" w:styleId="ListLabel290">
    <w:name w:val="ListLabel 290"/>
    <w:qFormat/>
    <w:rsid w:val="00FA7388"/>
    <w:rPr>
      <w:rFonts w:cs="Courier New"/>
    </w:rPr>
  </w:style>
  <w:style w:type="character" w:customStyle="1" w:styleId="ListLabel291">
    <w:name w:val="ListLabel 291"/>
    <w:qFormat/>
    <w:rsid w:val="00FA7388"/>
    <w:rPr>
      <w:rFonts w:cs="Courier New"/>
    </w:rPr>
  </w:style>
  <w:style w:type="character" w:customStyle="1" w:styleId="ListLabel292">
    <w:name w:val="ListLabel 292"/>
    <w:qFormat/>
    <w:rsid w:val="00FA7388"/>
    <w:rPr>
      <w:sz w:val="20"/>
    </w:rPr>
  </w:style>
  <w:style w:type="character" w:customStyle="1" w:styleId="ListLabel293">
    <w:name w:val="ListLabel 293"/>
    <w:qFormat/>
    <w:rsid w:val="00FA7388"/>
    <w:rPr>
      <w:sz w:val="20"/>
    </w:rPr>
  </w:style>
  <w:style w:type="character" w:customStyle="1" w:styleId="ListLabel294">
    <w:name w:val="ListLabel 294"/>
    <w:qFormat/>
    <w:rsid w:val="00FA7388"/>
    <w:rPr>
      <w:sz w:val="20"/>
    </w:rPr>
  </w:style>
  <w:style w:type="character" w:customStyle="1" w:styleId="ListLabel295">
    <w:name w:val="ListLabel 295"/>
    <w:qFormat/>
    <w:rsid w:val="00FA7388"/>
    <w:rPr>
      <w:sz w:val="20"/>
    </w:rPr>
  </w:style>
  <w:style w:type="character" w:customStyle="1" w:styleId="ListLabel296">
    <w:name w:val="ListLabel 296"/>
    <w:qFormat/>
    <w:rsid w:val="00FA7388"/>
    <w:rPr>
      <w:sz w:val="20"/>
    </w:rPr>
  </w:style>
  <w:style w:type="character" w:customStyle="1" w:styleId="ListLabel297">
    <w:name w:val="ListLabel 297"/>
    <w:qFormat/>
    <w:rsid w:val="00FA7388"/>
    <w:rPr>
      <w:sz w:val="20"/>
    </w:rPr>
  </w:style>
  <w:style w:type="character" w:customStyle="1" w:styleId="ListLabel298">
    <w:name w:val="ListLabel 298"/>
    <w:qFormat/>
    <w:rsid w:val="00FA7388"/>
    <w:rPr>
      <w:sz w:val="20"/>
    </w:rPr>
  </w:style>
  <w:style w:type="character" w:customStyle="1" w:styleId="ListLabel299">
    <w:name w:val="ListLabel 299"/>
    <w:qFormat/>
    <w:rsid w:val="00FA7388"/>
    <w:rPr>
      <w:sz w:val="20"/>
    </w:rPr>
  </w:style>
  <w:style w:type="character" w:customStyle="1" w:styleId="ListLabel300">
    <w:name w:val="ListLabel 300"/>
    <w:qFormat/>
    <w:rsid w:val="00FA7388"/>
    <w:rPr>
      <w:sz w:val="20"/>
    </w:rPr>
  </w:style>
  <w:style w:type="character" w:customStyle="1" w:styleId="ListLabel301">
    <w:name w:val="ListLabel 301"/>
    <w:qFormat/>
    <w:rsid w:val="00FA7388"/>
    <w:rPr>
      <w:rFonts w:cs="Courier New"/>
    </w:rPr>
  </w:style>
  <w:style w:type="character" w:customStyle="1" w:styleId="ListLabel302">
    <w:name w:val="ListLabel 302"/>
    <w:qFormat/>
    <w:rsid w:val="00FA7388"/>
    <w:rPr>
      <w:rFonts w:cs="Courier New"/>
    </w:rPr>
  </w:style>
  <w:style w:type="character" w:customStyle="1" w:styleId="ListLabel303">
    <w:name w:val="ListLabel 303"/>
    <w:qFormat/>
    <w:rsid w:val="00FA7388"/>
    <w:rPr>
      <w:rFonts w:cs="Courier New"/>
    </w:rPr>
  </w:style>
  <w:style w:type="character" w:customStyle="1" w:styleId="NagwekZnak1">
    <w:name w:val="Nagłówek Znak1"/>
    <w:basedOn w:val="Domylnaczcionkaakapitu"/>
    <w:uiPriority w:val="99"/>
    <w:semiHidden/>
    <w:rsid w:val="00FA7388"/>
  </w:style>
  <w:style w:type="character" w:customStyle="1" w:styleId="TekstpodstawowyZnak2">
    <w:name w:val="Tekst podstawowy Znak2"/>
    <w:basedOn w:val="Domylnaczcionkaakapitu"/>
    <w:uiPriority w:val="99"/>
    <w:semiHidden/>
    <w:rsid w:val="00FA7388"/>
  </w:style>
  <w:style w:type="paragraph" w:styleId="Lista">
    <w:name w:val="List"/>
    <w:basedOn w:val="Tekstpodstawowy"/>
    <w:rsid w:val="00FA7388"/>
    <w:pPr>
      <w:jc w:val="left"/>
    </w:pPr>
    <w:rPr>
      <w:rFonts w:ascii="Tahoma" w:hAnsi="Tahoma" w:cs="Lucida Sans"/>
      <w:b/>
      <w:bCs/>
      <w:color w:val="auto"/>
      <w:sz w:val="24"/>
      <w:lang w:val="pl-PL" w:eastAsia="pl-PL"/>
    </w:rPr>
  </w:style>
  <w:style w:type="paragraph" w:styleId="Legenda">
    <w:name w:val="caption"/>
    <w:basedOn w:val="Normalny"/>
    <w:qFormat/>
    <w:rsid w:val="00FA7388"/>
    <w:pPr>
      <w:suppressLineNumbers/>
      <w:spacing w:before="120" w:after="120" w:line="276" w:lineRule="auto"/>
    </w:pPr>
    <w:rPr>
      <w:rFonts w:asciiTheme="minorHAnsi" w:eastAsiaTheme="minorHAnsi" w:hAnsiTheme="minorHAnsi" w:cs="Lucida Sans"/>
      <w:i/>
      <w:iCs/>
      <w:sz w:val="24"/>
      <w:szCs w:val="24"/>
      <w:lang w:eastAsia="en-US"/>
    </w:rPr>
  </w:style>
  <w:style w:type="paragraph" w:customStyle="1" w:styleId="Indeks">
    <w:name w:val="Indeks"/>
    <w:basedOn w:val="Normalny"/>
    <w:qFormat/>
    <w:rsid w:val="00FA7388"/>
    <w:pPr>
      <w:suppressLineNumbers/>
      <w:spacing w:after="200" w:line="276" w:lineRule="auto"/>
    </w:pPr>
    <w:rPr>
      <w:rFonts w:asciiTheme="minorHAnsi" w:eastAsiaTheme="minorHAnsi" w:hAnsiTheme="minorHAnsi" w:cs="Lucida Sans"/>
      <w:sz w:val="22"/>
      <w:szCs w:val="22"/>
      <w:lang w:eastAsia="en-US"/>
    </w:rPr>
  </w:style>
  <w:style w:type="paragraph" w:styleId="Bezodstpw">
    <w:name w:val="No Spacing"/>
    <w:basedOn w:val="Normalny"/>
    <w:uiPriority w:val="1"/>
    <w:qFormat/>
    <w:rsid w:val="00FA7388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TekstkomentarzaZnak1">
    <w:name w:val="Tekst komentarza Znak1"/>
    <w:basedOn w:val="Domylnaczcionkaakapitu"/>
    <w:uiPriority w:val="99"/>
    <w:semiHidden/>
    <w:rsid w:val="00FA7388"/>
    <w:rPr>
      <w:sz w:val="20"/>
      <w:szCs w:val="20"/>
    </w:rPr>
  </w:style>
  <w:style w:type="character" w:customStyle="1" w:styleId="TematkomentarzaZnak1">
    <w:name w:val="Temat komentarza Znak1"/>
    <w:basedOn w:val="TekstkomentarzaZnak1"/>
    <w:uiPriority w:val="99"/>
    <w:semiHidden/>
    <w:rsid w:val="00FA7388"/>
    <w:rPr>
      <w:b/>
      <w:bCs/>
      <w:sz w:val="20"/>
      <w:szCs w:val="20"/>
    </w:rPr>
  </w:style>
  <w:style w:type="character" w:customStyle="1" w:styleId="TekstdymkaZnak1">
    <w:name w:val="Tekst dymka Znak1"/>
    <w:basedOn w:val="Domylnaczcionkaakapitu"/>
    <w:uiPriority w:val="99"/>
    <w:semiHidden/>
    <w:rsid w:val="00FA7388"/>
    <w:rPr>
      <w:rFonts w:ascii="Segoe UI" w:hAnsi="Segoe UI" w:cs="Segoe UI"/>
      <w:sz w:val="18"/>
      <w:szCs w:val="18"/>
    </w:rPr>
  </w:style>
  <w:style w:type="character" w:customStyle="1" w:styleId="StopkaZnak1">
    <w:name w:val="Stopka Znak1"/>
    <w:basedOn w:val="Domylnaczcionkaakapitu"/>
    <w:uiPriority w:val="99"/>
    <w:semiHidden/>
    <w:rsid w:val="00FA7388"/>
  </w:style>
  <w:style w:type="paragraph" w:customStyle="1" w:styleId="tabela-punkty">
    <w:name w:val="tabela - punkty"/>
    <w:basedOn w:val="Normalny"/>
    <w:qFormat/>
    <w:rsid w:val="00FA7388"/>
    <w:pPr>
      <w:widowControl w:val="0"/>
      <w:spacing w:before="40" w:after="40"/>
      <w:ind w:left="397" w:hanging="284"/>
      <w:jc w:val="both"/>
    </w:pPr>
    <w:rPr>
      <w:rFonts w:ascii="Calibri" w:hAnsi="Calibri" w:cs="Tahoma"/>
      <w:bCs/>
      <w:sz w:val="16"/>
      <w:szCs w:val="16"/>
    </w:rPr>
  </w:style>
  <w:style w:type="character" w:customStyle="1" w:styleId="HTML-wstpniesformatowanyZnak1">
    <w:name w:val="HTML - wstępnie sformatowany Znak1"/>
    <w:basedOn w:val="Domylnaczcionkaakapitu"/>
    <w:uiPriority w:val="99"/>
    <w:rsid w:val="00FA7388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7388"/>
    <w:rPr>
      <w:rFonts w:asciiTheme="minorHAnsi" w:eastAsiaTheme="minorHAnsi" w:hAnsiTheme="minorHAnsi" w:cstheme="minorBid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A7388"/>
    <w:rPr>
      <w:rFonts w:asciiTheme="minorHAnsi" w:eastAsiaTheme="minorHAnsi" w:hAnsiTheme="minorHAnsi" w:cstheme="minorBidi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A7388"/>
    <w:rPr>
      <w:vertAlign w:val="superscript"/>
    </w:rPr>
  </w:style>
  <w:style w:type="table" w:customStyle="1" w:styleId="Tabelasiatki4akcent51">
    <w:name w:val="Tabela siatki 4 — akcent 51"/>
    <w:basedOn w:val="Standardowy"/>
    <w:uiPriority w:val="49"/>
    <w:rsid w:val="00FA7388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customStyle="1" w:styleId="TableParagraph">
    <w:name w:val="Table Paragraph"/>
    <w:basedOn w:val="Normalny"/>
    <w:uiPriority w:val="1"/>
    <w:qFormat/>
    <w:rsid w:val="00FA7388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6F12BA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6F12BA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Nierozpoznanawzmianka">
    <w:name w:val="Unresolved Mention"/>
    <w:basedOn w:val="Domylnaczcionkaakapitu"/>
    <w:uiPriority w:val="99"/>
    <w:rsid w:val="008D46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019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977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485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6673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674328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7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3BE3CD-A9DD-FE4D-929B-639099C83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622</TotalTime>
  <Pages>12</Pages>
  <Words>3056</Words>
  <Characters>21035</Characters>
  <Application>Microsoft Office Word</Application>
  <DocSecurity>0</DocSecurity>
  <Lines>175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</vt:lpstr>
    </vt:vector>
  </TitlesOfParts>
  <Company>Strusia 48</Company>
  <LinksUpToDate>false</LinksUpToDate>
  <CharactersWithSpaces>24043</CharactersWithSpaces>
  <SharedDoc>false</SharedDoc>
  <HLinks>
    <vt:vector size="66" baseType="variant">
      <vt:variant>
        <vt:i4>3801215</vt:i4>
      </vt:variant>
      <vt:variant>
        <vt:i4>30</vt:i4>
      </vt:variant>
      <vt:variant>
        <vt:i4>0</vt:i4>
      </vt:variant>
      <vt:variant>
        <vt:i4>5</vt:i4>
      </vt:variant>
      <vt:variant>
        <vt:lpwstr>https://portal.smartpzp.pl/coi.warszawa</vt:lpwstr>
      </vt:variant>
      <vt:variant>
        <vt:lpwstr/>
      </vt:variant>
      <vt:variant>
        <vt:i4>2687031</vt:i4>
      </vt:variant>
      <vt:variant>
        <vt:i4>27</vt:i4>
      </vt:variant>
      <vt:variant>
        <vt:i4>0</vt:i4>
      </vt:variant>
      <vt:variant>
        <vt:i4>5</vt:i4>
      </vt:variant>
      <vt:variant>
        <vt:lpwstr>https://www.gov.pl/web/e-dowod/podpis-osobisty</vt:lpwstr>
      </vt:variant>
      <vt:variant>
        <vt:lpwstr/>
      </vt:variant>
      <vt:variant>
        <vt:i4>4128817</vt:i4>
      </vt:variant>
      <vt:variant>
        <vt:i4>24</vt:i4>
      </vt:variant>
      <vt:variant>
        <vt:i4>0</vt:i4>
      </vt:variant>
      <vt:variant>
        <vt:i4>5</vt:i4>
      </vt:variant>
      <vt:variant>
        <vt:lpwstr>https://www.gov.pl/web/gov/zaloz-profil-zaufany</vt:lpwstr>
      </vt:variant>
      <vt:variant>
        <vt:lpwstr/>
      </vt:variant>
      <vt:variant>
        <vt:i4>196695</vt:i4>
      </vt:variant>
      <vt:variant>
        <vt:i4>21</vt:i4>
      </vt:variant>
      <vt:variant>
        <vt:i4>0</vt:i4>
      </vt:variant>
      <vt:variant>
        <vt:i4>5</vt:i4>
      </vt:variant>
      <vt:variant>
        <vt:lpwstr>http://www.nccert.pl/kontakt.htm</vt:lpwstr>
      </vt:variant>
      <vt:variant>
        <vt:lpwstr/>
      </vt:variant>
      <vt:variant>
        <vt:i4>3801215</vt:i4>
      </vt:variant>
      <vt:variant>
        <vt:i4>18</vt:i4>
      </vt:variant>
      <vt:variant>
        <vt:i4>0</vt:i4>
      </vt:variant>
      <vt:variant>
        <vt:i4>5</vt:i4>
      </vt:variant>
      <vt:variant>
        <vt:lpwstr>https://portal.smartpzp.pl/coi.warszawa</vt:lpwstr>
      </vt:variant>
      <vt:variant>
        <vt:lpwstr/>
      </vt:variant>
      <vt:variant>
        <vt:i4>4653152</vt:i4>
      </vt:variant>
      <vt:variant>
        <vt:i4>15</vt:i4>
      </vt:variant>
      <vt:variant>
        <vt:i4>0</vt:i4>
      </vt:variant>
      <vt:variant>
        <vt:i4>5</vt:i4>
      </vt:variant>
      <vt:variant>
        <vt:lpwstr>mailto:Aneta.Pisula@pib-nio.pl</vt:lpwstr>
      </vt:variant>
      <vt:variant>
        <vt:lpwstr/>
      </vt:variant>
      <vt:variant>
        <vt:i4>3801215</vt:i4>
      </vt:variant>
      <vt:variant>
        <vt:i4>12</vt:i4>
      </vt:variant>
      <vt:variant>
        <vt:i4>0</vt:i4>
      </vt:variant>
      <vt:variant>
        <vt:i4>5</vt:i4>
      </vt:variant>
      <vt:variant>
        <vt:lpwstr>https://portal.smartpzp.pl/coi.warszawa</vt:lpwstr>
      </vt:variant>
      <vt:variant>
        <vt:lpwstr/>
      </vt:variant>
      <vt:variant>
        <vt:i4>1769554</vt:i4>
      </vt:variant>
      <vt:variant>
        <vt:i4>9</vt:i4>
      </vt:variant>
      <vt:variant>
        <vt:i4>0</vt:i4>
      </vt:variant>
      <vt:variant>
        <vt:i4>5</vt:i4>
      </vt:variant>
      <vt:variant>
        <vt:lpwstr>http://www.pib-nio.pl/zamowieniapubliczne</vt:lpwstr>
      </vt:variant>
      <vt:variant>
        <vt:lpwstr/>
      </vt:variant>
      <vt:variant>
        <vt:i4>3801215</vt:i4>
      </vt:variant>
      <vt:variant>
        <vt:i4>6</vt:i4>
      </vt:variant>
      <vt:variant>
        <vt:i4>0</vt:i4>
      </vt:variant>
      <vt:variant>
        <vt:i4>5</vt:i4>
      </vt:variant>
      <vt:variant>
        <vt:lpwstr>https://portal.smartpzp.pl/coi.warszawa</vt:lpwstr>
      </vt:variant>
      <vt:variant>
        <vt:lpwstr/>
      </vt:variant>
      <vt:variant>
        <vt:i4>8257661</vt:i4>
      </vt:variant>
      <vt:variant>
        <vt:i4>3</vt:i4>
      </vt:variant>
      <vt:variant>
        <vt:i4>0</vt:i4>
      </vt:variant>
      <vt:variant>
        <vt:i4>5</vt:i4>
      </vt:variant>
      <vt:variant>
        <vt:lpwstr>http://www.coi.pl/</vt:lpwstr>
      </vt:variant>
      <vt:variant>
        <vt:lpwstr/>
      </vt:variant>
      <vt:variant>
        <vt:i4>4653152</vt:i4>
      </vt:variant>
      <vt:variant>
        <vt:i4>0</vt:i4>
      </vt:variant>
      <vt:variant>
        <vt:i4>0</vt:i4>
      </vt:variant>
      <vt:variant>
        <vt:i4>5</vt:i4>
      </vt:variant>
      <vt:variant>
        <vt:lpwstr>mailto:Aneta.Pisula@pib-nio.pl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</dc:title>
  <dc:creator>Artur Pianka</dc:creator>
  <cp:lastModifiedBy>Agnieszka Melak</cp:lastModifiedBy>
  <cp:revision>16</cp:revision>
  <cp:lastPrinted>2023-10-02T11:25:00Z</cp:lastPrinted>
  <dcterms:created xsi:type="dcterms:W3CDTF">2023-09-13T10:43:00Z</dcterms:created>
  <dcterms:modified xsi:type="dcterms:W3CDTF">2023-10-03T10:00:00Z</dcterms:modified>
</cp:coreProperties>
</file>