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43D0659A" w14:textId="77777777" w:rsidR="00576A60" w:rsidRPr="00324090" w:rsidRDefault="00576A60" w:rsidP="00576A60">
            <w:pPr>
              <w:autoSpaceDE w:val="0"/>
              <w:spacing w:line="276" w:lineRule="auto"/>
              <w:ind w:right="15"/>
              <w:jc w:val="center"/>
              <w:rPr>
                <w:b/>
                <w:sz w:val="22"/>
                <w:szCs w:val="22"/>
              </w:rPr>
            </w:pPr>
            <w:r w:rsidRPr="00324090">
              <w:rPr>
                <w:b/>
                <w:sz w:val="22"/>
                <w:szCs w:val="22"/>
              </w:rPr>
              <w:t xml:space="preserve">DOSTAWA </w:t>
            </w:r>
            <w:r>
              <w:rPr>
                <w:b/>
                <w:sz w:val="22"/>
                <w:szCs w:val="22"/>
              </w:rPr>
              <w:t xml:space="preserve">URZĄDZEŃ </w:t>
            </w:r>
            <w:r w:rsidRPr="00324090">
              <w:rPr>
                <w:b/>
                <w:sz w:val="22"/>
                <w:szCs w:val="22"/>
              </w:rPr>
              <w:t xml:space="preserve">ORAZ MATERIAŁÓW DO DRUKU 3D 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F2078B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F2078B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F2078B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F2078B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7F0055C7" w14:textId="77777777" w:rsidR="00576A60" w:rsidRPr="002A43D9" w:rsidRDefault="00576A60" w:rsidP="00576A6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AE7C255" w14:textId="1B4A8DE7" w:rsidR="00576A60" w:rsidRPr="00C51290" w:rsidRDefault="00576A60" w:rsidP="00576A6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</w:t>
      </w:r>
      <w:bookmarkStart w:id="0" w:name="_GoBack"/>
      <w:bookmarkEnd w:id="0"/>
      <w:r w:rsidRPr="002A43D9">
        <w:rPr>
          <w:rFonts w:ascii="Times New Roman" w:hAnsi="Times New Roman" w:cs="Times New Roman"/>
          <w:sz w:val="22"/>
          <w:szCs w:val="22"/>
        </w:rPr>
        <w:t xml:space="preserve">dni </w:t>
      </w:r>
      <w:r>
        <w:rPr>
          <w:rFonts w:ascii="Times New Roman" w:hAnsi="Times New Roman" w:cs="Times New Roman"/>
          <w:sz w:val="22"/>
          <w:szCs w:val="22"/>
        </w:rPr>
        <w:t>roboczych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minimalnie </w:t>
      </w:r>
      <w:r>
        <w:rPr>
          <w:rFonts w:ascii="Times New Roman" w:hAnsi="Times New Roman" w:cs="Times New Roman"/>
          <w:i/>
          <w:sz w:val="22"/>
          <w:szCs w:val="22"/>
        </w:rPr>
        <w:t>5 dni roboczych,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roboczych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8170747" w14:textId="77777777" w:rsidR="00576A60" w:rsidRPr="002A43D9" w:rsidRDefault="00576A60" w:rsidP="00576A6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A43D9">
        <w:rPr>
          <w:rFonts w:ascii="Times New Roman" w:hAnsi="Times New Roman" w:cs="Times New Roman"/>
          <w:sz w:val="22"/>
          <w:szCs w:val="22"/>
          <w:u w:val="single"/>
        </w:rPr>
        <w:t>Kryterium I</w:t>
      </w:r>
      <w:r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2A43D9">
        <w:rPr>
          <w:rFonts w:ascii="Times New Roman" w:hAnsi="Times New Roman" w:cs="Times New Roman"/>
          <w:sz w:val="22"/>
          <w:szCs w:val="22"/>
          <w:u w:val="single"/>
        </w:rPr>
        <w:t>I – Okres gwarancji</w:t>
      </w:r>
    </w:p>
    <w:p w14:paraId="667F04CF" w14:textId="5DD01485" w:rsidR="00576A60" w:rsidRDefault="00576A60" w:rsidP="00576A6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Oferujemy okres gwarancji …….. miesiące/</w:t>
      </w:r>
      <w:proofErr w:type="spellStart"/>
      <w:r w:rsidRPr="002A43D9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2A43D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>(minimalny 12 miesię</w:t>
      </w:r>
      <w:r w:rsidRPr="002A43D9">
        <w:rPr>
          <w:rFonts w:ascii="Times New Roman" w:hAnsi="Times New Roman" w:cs="Times New Roman"/>
          <w:i/>
          <w:sz w:val="22"/>
          <w:szCs w:val="22"/>
        </w:rPr>
        <w:t>c</w:t>
      </w:r>
      <w:r>
        <w:rPr>
          <w:rFonts w:ascii="Times New Roman" w:hAnsi="Times New Roman" w:cs="Times New Roman"/>
          <w:i/>
          <w:sz w:val="22"/>
          <w:szCs w:val="22"/>
        </w:rPr>
        <w:t>y, maksymalny 24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>
        <w:rPr>
          <w:rFonts w:ascii="Times New Roman" w:hAnsi="Times New Roman" w:cs="Times New Roman"/>
          <w:i/>
          <w:sz w:val="22"/>
          <w:szCs w:val="22"/>
        </w:rPr>
        <w:t>ące</w:t>
      </w:r>
      <w:r w:rsidRPr="002A43D9">
        <w:rPr>
          <w:rFonts w:ascii="Times New Roman" w:hAnsi="Times New Roman" w:cs="Times New Roman"/>
          <w:sz w:val="22"/>
          <w:szCs w:val="22"/>
        </w:rPr>
        <w:t>)</w:t>
      </w:r>
    </w:p>
    <w:p w14:paraId="3B537C22" w14:textId="77777777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576A60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2615" w14:textId="77777777" w:rsidR="00426296" w:rsidRDefault="00426296">
      <w:r>
        <w:separator/>
      </w:r>
    </w:p>
  </w:endnote>
  <w:endnote w:type="continuationSeparator" w:id="0">
    <w:p w14:paraId="35F46E9E" w14:textId="77777777" w:rsidR="00426296" w:rsidRDefault="004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106853568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5555488" w14:textId="5D30451D" w:rsidR="00576A60" w:rsidRPr="00576A60" w:rsidRDefault="00576A60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576A60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576A60">
          <w:rPr>
            <w:rFonts w:eastAsiaTheme="minorEastAsia"/>
            <w:sz w:val="20"/>
            <w:szCs w:val="20"/>
          </w:rPr>
          <w:fldChar w:fldCharType="begin"/>
        </w:r>
        <w:r w:rsidRPr="00576A60">
          <w:rPr>
            <w:sz w:val="20"/>
            <w:szCs w:val="20"/>
          </w:rPr>
          <w:instrText>PAGE    \* MERGEFORMAT</w:instrText>
        </w:r>
        <w:r w:rsidRPr="00576A60">
          <w:rPr>
            <w:rFonts w:eastAsiaTheme="minorEastAsia"/>
            <w:sz w:val="20"/>
            <w:szCs w:val="20"/>
          </w:rPr>
          <w:fldChar w:fldCharType="separate"/>
        </w:r>
        <w:r w:rsidR="005D7B76" w:rsidRPr="005D7B76">
          <w:rPr>
            <w:rFonts w:eastAsiaTheme="majorEastAsia"/>
            <w:noProof/>
            <w:sz w:val="20"/>
            <w:szCs w:val="20"/>
            <w:lang w:val="pl-PL"/>
          </w:rPr>
          <w:t>2</w:t>
        </w:r>
        <w:r w:rsidRPr="00576A60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6775" w14:textId="77777777" w:rsidR="00426296" w:rsidRDefault="00426296">
      <w:r>
        <w:separator/>
      </w:r>
    </w:p>
  </w:footnote>
  <w:footnote w:type="continuationSeparator" w:id="0">
    <w:p w14:paraId="4179F714" w14:textId="77777777" w:rsidR="00426296" w:rsidRDefault="0042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BA7E-BBA9-467F-BD86-214BE360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72</cp:revision>
  <cp:lastPrinted>2020-02-06T07:10:00Z</cp:lastPrinted>
  <dcterms:created xsi:type="dcterms:W3CDTF">2021-02-10T10:50:00Z</dcterms:created>
  <dcterms:modified xsi:type="dcterms:W3CDTF">2022-05-13T12:06:00Z</dcterms:modified>
</cp:coreProperties>
</file>