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18E62" w14:textId="7F922A0C" w:rsidR="00C62884" w:rsidRPr="00312ABF" w:rsidRDefault="00725099" w:rsidP="00FE13E7">
      <w:pPr>
        <w:pStyle w:val="Nagwek"/>
        <w:tabs>
          <w:tab w:val="clear" w:pos="4536"/>
          <w:tab w:val="clear" w:pos="9072"/>
          <w:tab w:val="left" w:pos="0"/>
        </w:tabs>
        <w:spacing w:line="360" w:lineRule="auto"/>
        <w:jc w:val="right"/>
        <w:rPr>
          <w:rFonts w:ascii="Open Sans" w:hAnsi="Open Sans" w:cs="Open Sans"/>
        </w:rPr>
      </w:pPr>
      <w:bookmarkStart w:id="0" w:name="_GoBack"/>
      <w:bookmarkEnd w:id="0"/>
      <w:r w:rsidRPr="00312ABF">
        <w:rPr>
          <w:rFonts w:ascii="Open Sans" w:hAnsi="Open Sans" w:cs="Open Sans"/>
        </w:rPr>
        <w:t>Załącznik nr 1</w:t>
      </w:r>
      <w:r w:rsidR="00C62884" w:rsidRPr="00312ABF">
        <w:rPr>
          <w:rFonts w:ascii="Open Sans" w:hAnsi="Open Sans" w:cs="Open Sans"/>
        </w:rPr>
        <w:t xml:space="preserve"> do SIWZ</w:t>
      </w:r>
    </w:p>
    <w:p w14:paraId="1C9A7CA0" w14:textId="77777777" w:rsidR="00937F05" w:rsidRPr="00312ABF" w:rsidRDefault="00937F05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</w:p>
    <w:p w14:paraId="63EFEBF7" w14:textId="3F618E3C" w:rsidR="00C62884" w:rsidRPr="00312ABF" w:rsidRDefault="00FA68F6" w:rsidP="00C62884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C62884" w:rsidRPr="00312ABF" w14:paraId="3EC5E582" w14:textId="77777777" w:rsidTr="00C33C3A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3C93" w14:textId="77777777" w:rsidR="00C62884" w:rsidRPr="00312ABF" w:rsidRDefault="00C62884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7EB6" w14:textId="77777777" w:rsidR="00C62884" w:rsidRPr="00312ABF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62884" w:rsidRPr="00312ABF" w14:paraId="7535D043" w14:textId="77777777" w:rsidTr="00C33C3A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860" w14:textId="77777777" w:rsidR="00C62884" w:rsidRPr="00312ABF" w:rsidRDefault="006C300A" w:rsidP="00DD0CF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774" w14:textId="77777777" w:rsidR="00C62884" w:rsidRPr="00312ABF" w:rsidRDefault="00C62884" w:rsidP="00DD0CF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2C8395C0" w14:textId="77777777" w:rsidR="00C62884" w:rsidRPr="00312ABF" w:rsidRDefault="00C62884" w:rsidP="00C62884">
      <w:pPr>
        <w:spacing w:before="120" w:after="120"/>
        <w:ind w:left="426" w:right="1"/>
        <w:rPr>
          <w:rFonts w:cs="Open Sans"/>
          <w:sz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216"/>
      </w:tblGrid>
      <w:tr w:rsidR="00C62884" w:rsidRPr="00312ABF" w14:paraId="053F353C" w14:textId="77777777" w:rsidTr="00DD0CF3">
        <w:trPr>
          <w:trHeight w:val="684"/>
        </w:trPr>
        <w:tc>
          <w:tcPr>
            <w:tcW w:w="3856" w:type="dxa"/>
            <w:vAlign w:val="center"/>
          </w:tcPr>
          <w:p w14:paraId="4F14A085" w14:textId="77777777" w:rsidR="00C62884" w:rsidRPr="00312ABF" w:rsidRDefault="00C62884" w:rsidP="008B5E2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5EE9E0" w14:textId="0E87F373" w:rsidR="00C62884" w:rsidRPr="00956AF1" w:rsidRDefault="00956AF1" w:rsidP="00956AF1">
            <w:pPr>
              <w:spacing w:before="120" w:after="120"/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en-US"/>
              </w:rPr>
            </w:pPr>
            <w:r w:rsidRPr="00956AF1">
              <w:rPr>
                <w:rFonts w:ascii="Open Sans" w:hAnsi="Open Sans" w:cs="Open Sans"/>
                <w:b/>
                <w:color w:val="000000"/>
                <w:sz w:val="18"/>
                <w:szCs w:val="18"/>
                <w:lang w:eastAsia="en-US"/>
              </w:rPr>
              <w:t>Budowa trasy rowerowej wzdłuż ul. Wały Jagiellońskie od ul. Podwale Grodzkie do ul. Hucisko z łącznikiem w ul. Hucisko w Gdańsku w ramach projektu pn.: Węzły integracyjne: Gdańsk Główny, Gdańsk Wrzeszcz oraz trasy dojazdowe do węzłów Pomorskiej Kolei Metropolitarnej i Szybkiej Kolei Miejskiej na terenie Gminy Miasta Gdańska”</w:t>
            </w:r>
          </w:p>
        </w:tc>
      </w:tr>
    </w:tbl>
    <w:p w14:paraId="64E9DFC3" w14:textId="0E2FECBE" w:rsidR="00C62884" w:rsidRPr="00312ABF" w:rsidRDefault="00C62884" w:rsidP="00DC0294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odpowiedzi na ogłoszenie o zamówieniu oferuję wykonanie przedmiotu zamówienia</w:t>
      </w:r>
      <w:r w:rsidR="008B5E27" w:rsidRPr="00312ABF">
        <w:rPr>
          <w:rFonts w:ascii="Open Sans" w:hAnsi="Open Sans" w:cs="Open Sans"/>
        </w:rPr>
        <w:br/>
      </w:r>
      <w:r w:rsidRPr="00312ABF">
        <w:rPr>
          <w:rFonts w:ascii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C62884" w:rsidRPr="00312ABF" w14:paraId="3A633772" w14:textId="77777777" w:rsidTr="008B5E27">
        <w:trPr>
          <w:trHeight w:val="648"/>
        </w:trPr>
        <w:tc>
          <w:tcPr>
            <w:tcW w:w="504" w:type="dxa"/>
            <w:vAlign w:val="center"/>
          </w:tcPr>
          <w:p w14:paraId="7B3A390B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3AB48D8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5D164508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C62884" w:rsidRPr="00312ABF" w14:paraId="0D180033" w14:textId="77777777" w:rsidTr="008B5E27">
        <w:trPr>
          <w:trHeight w:val="568"/>
        </w:trPr>
        <w:tc>
          <w:tcPr>
            <w:tcW w:w="504" w:type="dxa"/>
            <w:vAlign w:val="center"/>
          </w:tcPr>
          <w:p w14:paraId="0B52EDB4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775CB57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D067DE1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C62884" w:rsidRPr="00312ABF" w14:paraId="64588646" w14:textId="77777777" w:rsidTr="008B5E27">
        <w:trPr>
          <w:trHeight w:val="548"/>
        </w:trPr>
        <w:tc>
          <w:tcPr>
            <w:tcW w:w="504" w:type="dxa"/>
            <w:vAlign w:val="center"/>
          </w:tcPr>
          <w:p w14:paraId="6CCC67BC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8B494E0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2C03FB3" w14:textId="51EBBABF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 w:rsidR="00E40647"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 odbioru </w:t>
            </w:r>
          </w:p>
        </w:tc>
      </w:tr>
      <w:tr w:rsidR="00C62884" w:rsidRPr="00312ABF" w14:paraId="18D865B6" w14:textId="77777777" w:rsidTr="008B5E27">
        <w:trPr>
          <w:trHeight w:val="663"/>
        </w:trPr>
        <w:tc>
          <w:tcPr>
            <w:tcW w:w="504" w:type="dxa"/>
            <w:vAlign w:val="center"/>
          </w:tcPr>
          <w:p w14:paraId="332419E0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B01762D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48453E" w:rsidRPr="00312ABF">
              <w:rPr>
                <w:rFonts w:ascii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521F60FB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C62884" w:rsidRPr="00312ABF" w14:paraId="7ADBA8EB" w14:textId="77777777" w:rsidTr="008B5E27">
        <w:trPr>
          <w:trHeight w:val="570"/>
        </w:trPr>
        <w:tc>
          <w:tcPr>
            <w:tcW w:w="504" w:type="dxa"/>
            <w:vAlign w:val="center"/>
          </w:tcPr>
          <w:p w14:paraId="40C2B981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9536129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EC30675" w14:textId="77777777" w:rsidR="00C62884" w:rsidRPr="00312ABF" w:rsidRDefault="00C62884" w:rsidP="00DD0CF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C62884" w:rsidRPr="00312ABF" w14:paraId="1649535B" w14:textId="77777777" w:rsidTr="008B5E27">
        <w:trPr>
          <w:trHeight w:val="1202"/>
        </w:trPr>
        <w:tc>
          <w:tcPr>
            <w:tcW w:w="504" w:type="dxa"/>
            <w:vAlign w:val="center"/>
          </w:tcPr>
          <w:p w14:paraId="57EC2738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9A98642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17904F92" w14:textId="77777777" w:rsidR="00C62884" w:rsidRPr="00312ABF" w:rsidRDefault="00C62884" w:rsidP="00DD0CF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60F9032" w14:textId="616F4F9A" w:rsidR="00C62884" w:rsidRPr="00312ABF" w:rsidRDefault="00C62884" w:rsidP="00DC0294">
      <w:pPr>
        <w:tabs>
          <w:tab w:val="left" w:pos="1005"/>
          <w:tab w:val="left" w:pos="1515"/>
        </w:tabs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6E1B823D" w14:textId="03739BEA" w:rsidR="00C62884" w:rsidRPr="00312ABF" w:rsidRDefault="00C62884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 w:rsidRPr="00312ABF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05310E51" w14:textId="45FEF6A4" w:rsidR="004505AC" w:rsidRPr="00312ABF" w:rsidRDefault="004505AC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6148DAC7" w14:textId="42FDDF08" w:rsidR="004505AC" w:rsidRPr="00312ABF" w:rsidRDefault="004505AC" w:rsidP="00C62884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30604137" w14:textId="77777777" w:rsidR="00C62884" w:rsidRPr="00312ABF" w:rsidRDefault="00B12C24" w:rsidP="00C07542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7B2B9E9" w14:textId="77777777" w:rsidR="00C62884" w:rsidRPr="00312ABF" w:rsidRDefault="00C62884" w:rsidP="00C07542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E93252B" w14:textId="77777777" w:rsidR="00C62884" w:rsidRPr="00312ABF" w:rsidRDefault="00C62884" w:rsidP="00C07542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E05B07A" w14:textId="4A9F6041" w:rsidR="00C62884" w:rsidRPr="00312ABF" w:rsidRDefault="00C62884" w:rsidP="00C07542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Wzór umowy został przez nas w pełni zaakceptowany i</w:t>
      </w:r>
      <w:r w:rsidR="002070F8" w:rsidRPr="00312ABF">
        <w:rPr>
          <w:rFonts w:ascii="Open Sans" w:hAnsi="Open Sans" w:cs="Open Sans"/>
        </w:rPr>
        <w:t xml:space="preserve"> </w:t>
      </w:r>
      <w:r w:rsidRPr="00312ABF">
        <w:rPr>
          <w:rFonts w:ascii="Open Sans" w:hAnsi="Open Sans" w:cs="Open Sans"/>
        </w:rPr>
        <w:t>zobowiązujemy się, w przypadku wyboru naszej oferty, do zawarcia umowy na wyżej wymienionych warunkach, w miejscu i terminie wyznaczonym przez zamawiającego.</w:t>
      </w:r>
    </w:p>
    <w:p w14:paraId="0B4FE13C" w14:textId="77777777" w:rsidR="00C62884" w:rsidRPr="00312ABF" w:rsidRDefault="00C62884" w:rsidP="00C07542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2807505" w14:textId="77777777" w:rsidR="00C62884" w:rsidRPr="00312ABF" w:rsidRDefault="00C62884" w:rsidP="00C07542">
      <w:pPr>
        <w:widowControl/>
        <w:numPr>
          <w:ilvl w:val="0"/>
          <w:numId w:val="38"/>
        </w:numPr>
        <w:autoSpaceDE/>
        <w:autoSpaceDN/>
        <w:adjustRightInd/>
        <w:spacing w:before="120" w:after="120"/>
        <w:ind w:left="426" w:hanging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Powstanie obowiązku podatkowego u zamawiającego.</w:t>
      </w:r>
    </w:p>
    <w:p w14:paraId="6515F976" w14:textId="77777777" w:rsidR="00C62884" w:rsidRPr="00312ABF" w:rsidRDefault="00C62884" w:rsidP="00C62884">
      <w:pPr>
        <w:ind w:left="567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(wstawić </w:t>
      </w:r>
      <w:r w:rsidRPr="00312ABF">
        <w:rPr>
          <w:rFonts w:ascii="Open Sans" w:hAnsi="Open Sans" w:cs="Open Sans"/>
          <w:b/>
        </w:rPr>
        <w:t>X</w:t>
      </w:r>
      <w:r w:rsidRPr="00312ABF">
        <w:rPr>
          <w:rFonts w:ascii="Open Sans" w:hAnsi="Open Sans" w:cs="Open Sans"/>
        </w:rPr>
        <w:t xml:space="preserve"> we właściwe pole):</w:t>
      </w:r>
    </w:p>
    <w:p w14:paraId="171009FF" w14:textId="77777777" w:rsidR="00C62884" w:rsidRPr="00312ABF" w:rsidRDefault="00C62884" w:rsidP="00C62884">
      <w:pPr>
        <w:tabs>
          <w:tab w:val="left" w:pos="993"/>
        </w:tabs>
        <w:ind w:left="993"/>
        <w:rPr>
          <w:rFonts w:ascii="Open Sans" w:hAnsi="Open Sans" w:cs="Open Sans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D5C4537" w14:textId="77777777" w:rsidR="00C62884" w:rsidRPr="00312ABF" w:rsidRDefault="00C62884" w:rsidP="00C62884">
      <w:pPr>
        <w:tabs>
          <w:tab w:val="left" w:pos="993"/>
        </w:tabs>
        <w:ind w:left="993"/>
        <w:rPr>
          <w:rFonts w:ascii="Open Sans" w:hAnsi="Open Sans" w:cs="Open Sans"/>
          <w:sz w:val="22"/>
        </w:rPr>
      </w:pPr>
      <w:r w:rsidRPr="00312ABF">
        <w:rPr>
          <w:rFonts w:ascii="Arial" w:hAnsi="Arial" w:cs="Arial"/>
        </w:rPr>
        <w:t>□</w:t>
      </w:r>
      <w:r w:rsidRPr="00312ABF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312ABF">
        <w:rPr>
          <w:rFonts w:ascii="Open Sans" w:hAnsi="Open Sans" w:cs="Open Sans"/>
          <w:sz w:val="22"/>
        </w:rPr>
        <w:t xml:space="preserve"> </w:t>
      </w:r>
    </w:p>
    <w:p w14:paraId="37D8370F" w14:textId="77777777" w:rsidR="00C62884" w:rsidRPr="00312ABF" w:rsidRDefault="00C62884" w:rsidP="00C62884">
      <w:pPr>
        <w:tabs>
          <w:tab w:val="left" w:pos="851"/>
          <w:tab w:val="left" w:pos="2580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ab/>
      </w:r>
    </w:p>
    <w:p w14:paraId="7CC4F963" w14:textId="77777777" w:rsidR="00C62884" w:rsidRPr="00312ABF" w:rsidRDefault="00C62884" w:rsidP="00C62884">
      <w:pPr>
        <w:tabs>
          <w:tab w:val="left" w:pos="851"/>
        </w:tabs>
        <w:ind w:left="851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2BA03AFC" w14:textId="31EFC266" w:rsidR="009535B9" w:rsidRPr="00312ABF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_________________ zł netto**.</w:t>
      </w:r>
      <w:r w:rsidRPr="00312ABF">
        <w:rPr>
          <w:rFonts w:ascii="Open Sans" w:hAnsi="Open Sans" w:cs="Open Sans"/>
          <w:sz w:val="18"/>
          <w:szCs w:val="18"/>
        </w:rPr>
        <w:br/>
      </w:r>
    </w:p>
    <w:p w14:paraId="3D039E4E" w14:textId="77777777" w:rsidR="00C62884" w:rsidRPr="00312ABF" w:rsidRDefault="00C62884" w:rsidP="00C62884">
      <w:pPr>
        <w:tabs>
          <w:tab w:val="left" w:pos="851"/>
          <w:tab w:val="left" w:pos="4320"/>
          <w:tab w:val="left" w:pos="4906"/>
        </w:tabs>
        <w:ind w:left="851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312ABF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EDCD81F" w14:textId="77777777" w:rsidR="00C62884" w:rsidRPr="00312ABF" w:rsidRDefault="00C62884" w:rsidP="00C07542">
      <w:pPr>
        <w:numPr>
          <w:ilvl w:val="0"/>
          <w:numId w:val="15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AE6924E" w14:textId="77777777" w:rsidR="00C62884" w:rsidRPr="00312ABF" w:rsidRDefault="00C62884" w:rsidP="00C07542">
      <w:pPr>
        <w:numPr>
          <w:ilvl w:val="0"/>
          <w:numId w:val="15"/>
        </w:numPr>
        <w:jc w:val="both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EB7D233" w14:textId="77777777" w:rsidR="00F3537B" w:rsidRPr="00312ABF" w:rsidRDefault="00F3537B" w:rsidP="007F4E23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</w:p>
    <w:p w14:paraId="6A878364" w14:textId="5B6A792E" w:rsidR="00C62884" w:rsidRPr="00312ABF" w:rsidRDefault="00C62884" w:rsidP="007F4E23">
      <w:pPr>
        <w:tabs>
          <w:tab w:val="left" w:pos="2415"/>
        </w:tabs>
        <w:spacing w:after="120"/>
        <w:ind w:left="425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niewypełnienie oferty w zakresie pkt 12 oznacza, że jej złożenie</w:t>
      </w:r>
      <w:r w:rsidR="0027347D" w:rsidRPr="00312ABF">
        <w:rPr>
          <w:rFonts w:ascii="Open Sans" w:hAnsi="Open Sans" w:cs="Open Sans"/>
        </w:rPr>
        <w:t xml:space="preserve"> </w:t>
      </w:r>
      <w:r w:rsidRPr="00312ABF">
        <w:rPr>
          <w:rFonts w:ascii="Open Sans" w:hAnsi="Open Sans" w:cs="Open Sans"/>
        </w:rPr>
        <w:t>nie prowadzi do powstania obowiązku podatkowego po stronie zamawiającego.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8636"/>
      </w:tblGrid>
      <w:tr w:rsidR="00E77614" w:rsidRPr="00312ABF" w14:paraId="46B254C4" w14:textId="77777777" w:rsidTr="00682F26">
        <w:tc>
          <w:tcPr>
            <w:tcW w:w="8636" w:type="dxa"/>
          </w:tcPr>
          <w:p w14:paraId="736A0E45" w14:textId="119FEC6D" w:rsidR="00E77614" w:rsidRPr="00312ABF" w:rsidRDefault="009B1C78" w:rsidP="007F4E23">
            <w:pPr>
              <w:tabs>
                <w:tab w:val="left" w:pos="2415"/>
              </w:tabs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Uwaga:   </w:t>
            </w:r>
            <w:r w:rsidR="00E77614" w:rsidRPr="00312ABF">
              <w:rPr>
                <w:rFonts w:ascii="Open Sans" w:hAnsi="Open Sans" w:cs="Open Sans"/>
                <w:sz w:val="18"/>
                <w:szCs w:val="18"/>
              </w:rPr>
              <w:t>Wymagany kwalifikowany podpis elektroniczny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 !</w:t>
            </w:r>
          </w:p>
        </w:tc>
      </w:tr>
    </w:tbl>
    <w:p w14:paraId="149B7536" w14:textId="114B094D" w:rsidR="004F004E" w:rsidRPr="00312ABF" w:rsidRDefault="009B1C78" w:rsidP="00682F26">
      <w:pPr>
        <w:tabs>
          <w:tab w:val="left" w:pos="2415"/>
        </w:tabs>
        <w:spacing w:after="120"/>
        <w:ind w:left="425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  <w:r w:rsidR="004F004E" w:rsidRPr="00312ABF">
        <w:rPr>
          <w:rFonts w:ascii="Open Sans" w:hAnsi="Open Sans" w:cs="Open Sans"/>
        </w:rPr>
        <w:lastRenderedPageBreak/>
        <w:t>Załącznik nr 3 do SIWZ</w:t>
      </w:r>
    </w:p>
    <w:p w14:paraId="2AEC43B4" w14:textId="77777777" w:rsidR="004F004E" w:rsidRPr="00312ABF" w:rsidRDefault="004F004E" w:rsidP="004F004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4EE14E0" w14:textId="77777777" w:rsidR="004F004E" w:rsidRPr="00312ABF" w:rsidRDefault="004F004E" w:rsidP="004F004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WYKAZ ROBÓT BUDOWLANYCH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410"/>
        <w:gridCol w:w="1276"/>
        <w:gridCol w:w="1417"/>
        <w:gridCol w:w="1418"/>
        <w:gridCol w:w="1559"/>
      </w:tblGrid>
      <w:tr w:rsidR="00306815" w:rsidRPr="00312ABF" w14:paraId="504692E6" w14:textId="77777777" w:rsidTr="00FE13E7">
        <w:trPr>
          <w:trHeight w:val="1079"/>
        </w:trPr>
        <w:tc>
          <w:tcPr>
            <w:tcW w:w="993" w:type="dxa"/>
            <w:vAlign w:val="center"/>
          </w:tcPr>
          <w:p w14:paraId="7CA3AFF6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2EA2615C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67DDCF7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  <w:vAlign w:val="center"/>
          </w:tcPr>
          <w:p w14:paraId="01168A62" w14:textId="500BB960" w:rsidR="00306815" w:rsidRPr="00312ABF" w:rsidRDefault="00306815" w:rsidP="00FE13E7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</w:t>
            </w:r>
            <w:r w:rsidR="00D00AB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306815">
              <w:rPr>
                <w:rFonts w:ascii="Open Sans" w:hAnsi="Open Sans" w:cs="Open Sans"/>
                <w:sz w:val="18"/>
                <w:szCs w:val="18"/>
              </w:rPr>
              <w:t xml:space="preserve">zamówienie obejmowało swoim zakresem </w:t>
            </w:r>
            <w:r w:rsidR="00D00ABA" w:rsidRPr="00FE13E7">
              <w:rPr>
                <w:rFonts w:ascii="Open Sans" w:hAnsi="Open Sans" w:cs="Open Sans"/>
                <w:sz w:val="18"/>
                <w:szCs w:val="18"/>
              </w:rPr>
              <w:t>budowę lub przebudowę drogi lub drogi rowerowej o nawierzchni bitumicznej</w:t>
            </w:r>
            <w:r w:rsidR="00A82A8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276" w:type="dxa"/>
            <w:vAlign w:val="center"/>
          </w:tcPr>
          <w:p w14:paraId="4592C1B4" w14:textId="48B5CA16" w:rsidR="00306815" w:rsidRPr="00312ABF" w:rsidRDefault="00306815" w:rsidP="003B56AB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7" w:type="dxa"/>
            <w:vAlign w:val="center"/>
          </w:tcPr>
          <w:p w14:paraId="2A1DE54B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7F22BFC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008E562A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F8C4725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739257FE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06815" w:rsidRPr="00312ABF" w14:paraId="54A615CA" w14:textId="77777777" w:rsidTr="00FE13E7">
        <w:trPr>
          <w:trHeight w:hRule="exact" w:val="1287"/>
        </w:trPr>
        <w:tc>
          <w:tcPr>
            <w:tcW w:w="993" w:type="dxa"/>
            <w:vAlign w:val="center"/>
          </w:tcPr>
          <w:p w14:paraId="3E7E637D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11BB7566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B60BEC" w14:textId="2C6856A3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5F938C5D" w14:textId="6CD380FF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7CC279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D6B01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3EF767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5161" w:rsidRPr="00312ABF" w14:paraId="13CE22FF" w14:textId="77777777" w:rsidTr="00D00ABA">
        <w:trPr>
          <w:trHeight w:hRule="exact" w:val="1287"/>
        </w:trPr>
        <w:tc>
          <w:tcPr>
            <w:tcW w:w="993" w:type="dxa"/>
            <w:vAlign w:val="center"/>
          </w:tcPr>
          <w:p w14:paraId="395BB577" w14:textId="331C835A" w:rsidR="009E5161" w:rsidRPr="00312ABF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E4D601D" w14:textId="77777777" w:rsidR="009E5161" w:rsidRPr="00312ABF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6CEFC2" w14:textId="6B8B19BB" w:rsidR="009E5161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7336BA4B" w14:textId="179BD193" w:rsidR="009E5161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95C0C4" w14:textId="77777777" w:rsidR="009E5161" w:rsidRPr="00312ABF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10D9E0" w14:textId="77777777" w:rsidR="009E5161" w:rsidRPr="00312ABF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832277" w14:textId="77777777" w:rsidR="009E5161" w:rsidRPr="00312ABF" w:rsidRDefault="009E5161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06815" w:rsidRPr="00312ABF" w14:paraId="019F258A" w14:textId="77777777" w:rsidTr="00FE13E7">
        <w:trPr>
          <w:trHeight w:hRule="exact" w:val="1272"/>
        </w:trPr>
        <w:tc>
          <w:tcPr>
            <w:tcW w:w="993" w:type="dxa"/>
            <w:vAlign w:val="center"/>
          </w:tcPr>
          <w:p w14:paraId="5D12BEAA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843" w:type="dxa"/>
            <w:vAlign w:val="center"/>
          </w:tcPr>
          <w:p w14:paraId="33297685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300284" w14:textId="1975F726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06815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58B4A255" w14:textId="0908B0C6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4C484CD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2771DC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47C00A" w14:textId="77777777" w:rsidR="00306815" w:rsidRPr="00312ABF" w:rsidRDefault="00306815" w:rsidP="003B56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6FD3CF" w14:textId="5C74B1E3" w:rsidR="004F004E" w:rsidRPr="00312ABF" w:rsidRDefault="00306815" w:rsidP="004F004E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z w:val="18"/>
          <w:szCs w:val="18"/>
        </w:rPr>
        <w:t>(*) niepotrzebne skreślić</w:t>
      </w:r>
    </w:p>
    <w:p w14:paraId="4A1D7A46" w14:textId="77777777" w:rsidR="004F004E" w:rsidRPr="00312ABF" w:rsidRDefault="004F004E" w:rsidP="004F004E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201DF69" w14:textId="77777777" w:rsidR="00963FF9" w:rsidRPr="00312ABF" w:rsidRDefault="00963FF9" w:rsidP="004F004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F004E" w:rsidRPr="00312ABF" w14:paraId="30830CEF" w14:textId="77777777" w:rsidTr="003B56AB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CF4" w14:textId="77777777" w:rsidR="004F004E" w:rsidRPr="00312ABF" w:rsidRDefault="004F004E" w:rsidP="003B56A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D561368" w14:textId="77777777" w:rsidR="004F004E" w:rsidRPr="00312ABF" w:rsidRDefault="004F004E" w:rsidP="003B56A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63A8" w14:textId="77777777" w:rsidR="004F004E" w:rsidRPr="00312ABF" w:rsidRDefault="004F004E" w:rsidP="003B56A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B48E751" w14:textId="77777777" w:rsidR="009B1C78" w:rsidRPr="00312ABF" w:rsidRDefault="009B1C78" w:rsidP="004F004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B1C78" w:rsidRPr="00312ABF" w14:paraId="2C3F5E97" w14:textId="77777777" w:rsidTr="00963FF9">
        <w:tc>
          <w:tcPr>
            <w:tcW w:w="9061" w:type="dxa"/>
          </w:tcPr>
          <w:p w14:paraId="32F2EB73" w14:textId="7D5CD900" w:rsidR="009B1C78" w:rsidRPr="00312ABF" w:rsidRDefault="00835BF3" w:rsidP="004F004E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2C5F040" w14:textId="77777777" w:rsidR="009B1C78" w:rsidRPr="00312ABF" w:rsidRDefault="009B1C78" w:rsidP="004F004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2B078798" w14:textId="46DEF766" w:rsidR="004F004E" w:rsidRPr="00312ABF" w:rsidRDefault="004F004E" w:rsidP="004F004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5AE9A77C" w14:textId="77777777" w:rsidR="004F004E" w:rsidRPr="00312ABF" w:rsidRDefault="004F004E" w:rsidP="004F004E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4 do SIWZ</w:t>
      </w:r>
    </w:p>
    <w:p w14:paraId="50CB3502" w14:textId="77777777" w:rsidR="004F004E" w:rsidRPr="00312ABF" w:rsidRDefault="004F004E" w:rsidP="004F004E">
      <w:pPr>
        <w:spacing w:before="120" w:after="120"/>
        <w:jc w:val="center"/>
        <w:rPr>
          <w:rFonts w:ascii="Open Sans" w:hAnsi="Open Sans" w:cs="Open Sans"/>
        </w:rPr>
      </w:pPr>
    </w:p>
    <w:p w14:paraId="1EBD7C53" w14:textId="77777777" w:rsidR="004F004E" w:rsidRPr="00312ABF" w:rsidRDefault="004F004E" w:rsidP="004F004E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12ABF">
        <w:rPr>
          <w:rFonts w:ascii="Open Sans" w:hAnsi="Open Sans" w:cs="Open Sans"/>
        </w:rPr>
        <w:t>WYKAZ OSÓB,</w:t>
      </w:r>
      <w:r w:rsidRPr="00312ABF">
        <w:rPr>
          <w:rFonts w:ascii="Open Sans" w:hAnsi="Open Sans" w:cs="Open Sans"/>
        </w:rPr>
        <w:br/>
      </w:r>
      <w:r w:rsidRPr="00312ABF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2693"/>
        <w:gridCol w:w="4111"/>
      </w:tblGrid>
      <w:tr w:rsidR="00956AF1" w:rsidRPr="00312ABF" w14:paraId="1840E045" w14:textId="77777777" w:rsidTr="00682F26">
        <w:trPr>
          <w:trHeight w:val="1096"/>
        </w:trPr>
        <w:tc>
          <w:tcPr>
            <w:tcW w:w="2269" w:type="dxa"/>
            <w:vAlign w:val="center"/>
          </w:tcPr>
          <w:p w14:paraId="3A607E70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22DF519A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C4A3C49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4111" w:type="dxa"/>
            <w:vAlign w:val="center"/>
          </w:tcPr>
          <w:p w14:paraId="76F7B753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956AF1" w:rsidRPr="00312ABF" w14:paraId="4B6713E6" w14:textId="77777777" w:rsidTr="00682F26">
        <w:trPr>
          <w:trHeight w:hRule="exact" w:val="2833"/>
        </w:trPr>
        <w:tc>
          <w:tcPr>
            <w:tcW w:w="2269" w:type="dxa"/>
            <w:vAlign w:val="center"/>
          </w:tcPr>
          <w:p w14:paraId="6DC22E60" w14:textId="2D725267" w:rsidR="00956AF1" w:rsidRPr="00312ABF" w:rsidRDefault="00956AF1" w:rsidP="003B56A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79F842" w14:textId="77777777" w:rsidR="00956AF1" w:rsidRPr="00312ABF" w:rsidRDefault="00956AF1" w:rsidP="003B56AB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4F9F0C34" w14:textId="77777777" w:rsidR="00091B87" w:rsidRDefault="00956AF1" w:rsidP="003B56AB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 w:rsidR="00091B87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4414427E" w14:textId="15D01548" w:rsidR="00091B87" w:rsidRDefault="00091B87" w:rsidP="003B56A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7228BA0" w14:textId="5E1690BE" w:rsidR="00956AF1" w:rsidRDefault="001F181B" w:rsidP="003B56A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</w:t>
            </w:r>
            <w:r w:rsidR="00956AF1">
              <w:rPr>
                <w:rFonts w:ascii="Open Sans" w:hAnsi="Open Sans" w:cs="Open Sans"/>
                <w:sz w:val="18"/>
                <w:szCs w:val="18"/>
              </w:rPr>
              <w:t>nżynieryjn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ej </w:t>
            </w:r>
            <w:r w:rsidR="00956AF1">
              <w:rPr>
                <w:rFonts w:ascii="Open Sans" w:hAnsi="Open Sans" w:cs="Open Sans"/>
                <w:sz w:val="18"/>
                <w:szCs w:val="18"/>
              </w:rPr>
              <w:t>drogowej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1EAC0ED" w14:textId="75F802F6" w:rsidR="001F181B" w:rsidRDefault="001F181B" w:rsidP="00FE13E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9F67647" w14:textId="77777777" w:rsidR="001F181B" w:rsidRPr="00312ABF" w:rsidRDefault="001F181B" w:rsidP="001F18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konstrukcyjno-budowlanej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F246BD2" w14:textId="37A7C433" w:rsidR="001F181B" w:rsidRDefault="001F181B" w:rsidP="001F18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1EB178" w14:textId="77777777" w:rsidR="001877FF" w:rsidRPr="00312ABF" w:rsidRDefault="001877FF" w:rsidP="001F181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86D010" w14:textId="03490B98" w:rsidR="001F181B" w:rsidRDefault="001F181B" w:rsidP="001F181B">
            <w:pPr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B35DEA8" w14:textId="6C9A8901" w:rsidR="001F181B" w:rsidRPr="00312ABF" w:rsidRDefault="001F181B" w:rsidP="003B56A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CABB556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2588A12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9B5A89C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9123ADF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B693A75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EF44BE2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D0FEB79" w14:textId="77777777" w:rsidR="00956AF1" w:rsidRPr="00312ABF" w:rsidRDefault="00956AF1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C98103" w14:textId="77777777" w:rsidR="00956AF1" w:rsidRPr="00312ABF" w:rsidRDefault="00956AF1" w:rsidP="003B56AB">
            <w:pPr>
              <w:rPr>
                <w:rFonts w:ascii="Open Sans" w:hAnsi="Open Sans" w:cs="Open Sans"/>
                <w:sz w:val="18"/>
                <w:szCs w:val="18"/>
              </w:rPr>
            </w:pPr>
            <w:bookmarkStart w:id="1" w:name="_Hlk50036321"/>
            <w:r w:rsidRPr="00312ABF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  <w:bookmarkEnd w:id="1"/>
          </w:p>
        </w:tc>
      </w:tr>
    </w:tbl>
    <w:p w14:paraId="5F1F7FFD" w14:textId="77777777" w:rsidR="004F004E" w:rsidRPr="00312ABF" w:rsidRDefault="004F004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p w14:paraId="3BE3ED8E" w14:textId="77777777" w:rsidR="004F004E" w:rsidRPr="00312ABF" w:rsidRDefault="004F004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F004E" w:rsidRPr="00312ABF" w14:paraId="28707C57" w14:textId="77777777" w:rsidTr="003B56AB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A64" w14:textId="77777777" w:rsidR="004F004E" w:rsidRPr="00312ABF" w:rsidRDefault="004F004E" w:rsidP="003B56A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3F014F3" w14:textId="77777777" w:rsidR="004F004E" w:rsidRPr="00312ABF" w:rsidRDefault="004F004E" w:rsidP="003B56A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0DA" w14:textId="77777777" w:rsidR="004F004E" w:rsidRPr="00312ABF" w:rsidRDefault="004F004E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A274F55" w14:textId="783B3928" w:rsidR="004F004E" w:rsidRPr="00312ABF" w:rsidRDefault="004F004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D7A2E" w:rsidRPr="00312ABF" w14:paraId="57A1681F" w14:textId="77777777" w:rsidTr="006D7A2E">
        <w:tc>
          <w:tcPr>
            <w:tcW w:w="9061" w:type="dxa"/>
          </w:tcPr>
          <w:p w14:paraId="3E477D5F" w14:textId="65E47198" w:rsidR="006D7A2E" w:rsidRPr="00312ABF" w:rsidRDefault="00835BF3" w:rsidP="004F004E">
            <w:pPr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30CB430" w14:textId="69694444" w:rsidR="006D7A2E" w:rsidRPr="00312ABF" w:rsidRDefault="006D7A2E" w:rsidP="004F004E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66CD2B4" w14:textId="66245975" w:rsidR="006D7A2E" w:rsidRPr="00312ABF" w:rsidRDefault="006D7A2E">
      <w:pPr>
        <w:widowControl/>
        <w:autoSpaceDE/>
        <w:autoSpaceDN/>
        <w:adjustRightInd/>
        <w:rPr>
          <w:rFonts w:ascii="Open Sans" w:hAnsi="Open Sans" w:cs="Open Sans"/>
          <w:iCs/>
          <w:spacing w:val="-6"/>
        </w:rPr>
      </w:pPr>
      <w:r w:rsidRPr="00312ABF">
        <w:rPr>
          <w:rFonts w:ascii="Open Sans" w:hAnsi="Open Sans" w:cs="Open Sans"/>
          <w:iCs/>
          <w:spacing w:val="-6"/>
        </w:rPr>
        <w:br w:type="page"/>
      </w:r>
    </w:p>
    <w:p w14:paraId="555B0C32" w14:textId="77777777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5 do SIWZ</w:t>
      </w:r>
    </w:p>
    <w:p w14:paraId="20EFC16B" w14:textId="6BC96D65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976BB72" w14:textId="77777777" w:rsidR="00CF1F31" w:rsidRPr="00312ABF" w:rsidRDefault="00CF1F31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8DBE4E3" w14:textId="77777777" w:rsidR="00DA01D3" w:rsidRPr="00312ABF" w:rsidRDefault="00DA01D3" w:rsidP="001354C8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16E8A917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1843),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4BB9A83D" w14:textId="17B32479" w:rsidR="00956AF1" w:rsidRPr="00956AF1" w:rsidRDefault="00956AF1" w:rsidP="004846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bookmarkStart w:id="2" w:name="_Hlk50036117"/>
      <w:r w:rsidRPr="00956AF1">
        <w:rPr>
          <w:rFonts w:ascii="Open Sans" w:hAnsi="Open Sans" w:cs="Open Sans"/>
          <w:b/>
          <w:bCs/>
        </w:rPr>
        <w:t xml:space="preserve">Budowa trasy rowerowej wzdłuż ul. Wały Jagiellońskie od ul. Podwale Grodzkie </w:t>
      </w:r>
      <w:r w:rsidR="004846C8">
        <w:rPr>
          <w:rFonts w:ascii="Open Sans" w:hAnsi="Open Sans" w:cs="Open Sans"/>
          <w:b/>
          <w:bCs/>
        </w:rPr>
        <w:br/>
      </w:r>
      <w:r w:rsidRPr="00956AF1">
        <w:rPr>
          <w:rFonts w:ascii="Open Sans" w:hAnsi="Open Sans" w:cs="Open Sans"/>
          <w:b/>
          <w:bCs/>
        </w:rPr>
        <w:t>do ul. Hucisko z łącznikiem w ul. Hucisko w Gdańsku w ramach projektu pn.: Węzły integracyjne: Gdańsk Główny, Gdańsk Wrzeszcz oraz trasy dojazdowe do węzłów Pomorskiej Kolei Metropolitarnej i Szybkiej Kolei Miejskiej na terenie Gminy Miasta Gdańska”</w:t>
      </w:r>
    </w:p>
    <w:bookmarkEnd w:id="2"/>
    <w:p w14:paraId="30894191" w14:textId="77777777" w:rsidR="00DA01D3" w:rsidRPr="00312ABF" w:rsidRDefault="00DA01D3" w:rsidP="001354C8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</w:rPr>
      </w:pPr>
    </w:p>
    <w:p w14:paraId="1CA51E56" w14:textId="77777777" w:rsidR="00DA01D3" w:rsidRPr="00312ABF" w:rsidRDefault="00DA01D3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Oświadczam, że nie został wydany wobec nas prawomocny wyrok sądu lub ostateczna decyzja administracyjna o zaleganiu z uiszczaniem podatków, opłat lub składek na ubezpieczenia społeczne lub zdrowotne.</w:t>
      </w:r>
    </w:p>
    <w:p w14:paraId="058987BC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p w14:paraId="0828FD82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Uwaga!</w:t>
      </w:r>
    </w:p>
    <w:p w14:paraId="27921F46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W przypadku </w:t>
      </w:r>
      <w:r w:rsidRPr="00312ABF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BC67901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p w14:paraId="781CD428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A01D3" w:rsidRPr="00312ABF" w14:paraId="29B75C11" w14:textId="77777777" w:rsidTr="003B56A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699" w14:textId="77777777" w:rsidR="00DA01D3" w:rsidRPr="00312ABF" w:rsidRDefault="00DA01D3" w:rsidP="00DA01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D00" w14:textId="77777777" w:rsidR="00DA01D3" w:rsidRPr="00312ABF" w:rsidRDefault="00DA01D3" w:rsidP="00DA01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53D250" w14:textId="77777777" w:rsidR="00DA01D3" w:rsidRPr="00312ABF" w:rsidRDefault="00DA01D3" w:rsidP="008B72BA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72BA" w:rsidRPr="00312ABF" w14:paraId="1A85ED2C" w14:textId="77777777" w:rsidTr="008B72BA">
        <w:tc>
          <w:tcPr>
            <w:tcW w:w="9061" w:type="dxa"/>
          </w:tcPr>
          <w:p w14:paraId="2EEB78CC" w14:textId="12831F81" w:rsidR="008B72BA" w:rsidRPr="00312ABF" w:rsidRDefault="00347EFB" w:rsidP="008B72B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CB8349B" w14:textId="77777777" w:rsidR="00DA01D3" w:rsidRPr="00312ABF" w:rsidRDefault="00DA01D3" w:rsidP="008B72BA">
      <w:pPr>
        <w:spacing w:before="120" w:after="120"/>
        <w:jc w:val="both"/>
        <w:rPr>
          <w:rFonts w:ascii="Open Sans" w:hAnsi="Open Sans" w:cs="Open Sans"/>
        </w:rPr>
      </w:pPr>
    </w:p>
    <w:p w14:paraId="41C70DBA" w14:textId="1EE87A44" w:rsidR="008B72BA" w:rsidRPr="00312ABF" w:rsidRDefault="008B72BA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046068A2" w14:textId="77777777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>Załącznik nr 6 do SIWZ</w:t>
      </w:r>
    </w:p>
    <w:p w14:paraId="019ACA33" w14:textId="4B01D2B7" w:rsidR="00DA01D3" w:rsidRPr="00312ABF" w:rsidRDefault="00DA01D3" w:rsidP="001354C8">
      <w:pPr>
        <w:spacing w:before="120" w:after="120"/>
        <w:jc w:val="right"/>
        <w:rPr>
          <w:rFonts w:ascii="Open Sans" w:hAnsi="Open Sans" w:cs="Open Sans"/>
          <w:bCs/>
        </w:rPr>
      </w:pPr>
    </w:p>
    <w:p w14:paraId="1FFD8934" w14:textId="77777777" w:rsidR="00CF1F31" w:rsidRPr="00312ABF" w:rsidRDefault="00CF1F31" w:rsidP="001354C8">
      <w:pPr>
        <w:spacing w:before="120" w:after="120"/>
        <w:jc w:val="right"/>
        <w:rPr>
          <w:rFonts w:ascii="Open Sans" w:hAnsi="Open Sans" w:cs="Open Sans"/>
          <w:bCs/>
        </w:rPr>
      </w:pPr>
    </w:p>
    <w:p w14:paraId="2A4BB49C" w14:textId="77777777" w:rsidR="00DA01D3" w:rsidRPr="00312ABF" w:rsidRDefault="00DA01D3" w:rsidP="001354C8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355C9359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  <w:snapToGrid w:val="0"/>
        </w:rPr>
        <w:t>t.j</w:t>
      </w:r>
      <w:proofErr w:type="spellEnd"/>
      <w:r w:rsidRPr="00312ABF">
        <w:rPr>
          <w:rFonts w:ascii="Open Sans" w:hAnsi="Open Sans" w:cs="Open Sans"/>
          <w:snapToGrid w:val="0"/>
        </w:rPr>
        <w:t xml:space="preserve">. Dz. U. z 2019 r. poz. 1843) </w:t>
      </w:r>
      <w:r w:rsidRPr="00312ABF">
        <w:rPr>
          <w:rFonts w:ascii="Open Sans" w:hAnsi="Open Sans" w:cs="Open Sans"/>
        </w:rPr>
        <w:t>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6B09208C" w14:textId="77777777" w:rsidR="004846C8" w:rsidRPr="00956AF1" w:rsidRDefault="004846C8" w:rsidP="004846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956AF1">
        <w:rPr>
          <w:rFonts w:ascii="Open Sans" w:hAnsi="Open Sans" w:cs="Open Sans"/>
          <w:b/>
          <w:bCs/>
        </w:rPr>
        <w:t xml:space="preserve">Budowa trasy rowerowej wzdłuż ul. Wały Jagiellońskie od ul. Podwale Grodzkie </w:t>
      </w:r>
      <w:r>
        <w:rPr>
          <w:rFonts w:ascii="Open Sans" w:hAnsi="Open Sans" w:cs="Open Sans"/>
          <w:b/>
          <w:bCs/>
        </w:rPr>
        <w:br/>
      </w:r>
      <w:r w:rsidRPr="00956AF1">
        <w:rPr>
          <w:rFonts w:ascii="Open Sans" w:hAnsi="Open Sans" w:cs="Open Sans"/>
          <w:b/>
          <w:bCs/>
        </w:rPr>
        <w:t>do ul. Hucisko z łącznikiem w ul. Hucisko w Gdańsku w ramach projektu pn.: Węzły integracyjne: Gdańsk Główny, Gdańsk Wrzeszcz oraz trasy dojazdowe do węzłów Pomorskiej Kolei Metropolitarnej i Szybkiej Kolei Miejskiej na terenie Gminy Miasta Gdańska”</w:t>
      </w:r>
    </w:p>
    <w:p w14:paraId="420E532B" w14:textId="77777777" w:rsidR="00DA01D3" w:rsidRPr="00312ABF" w:rsidRDefault="00DA01D3" w:rsidP="001354C8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  <w:b/>
        </w:rPr>
      </w:pPr>
    </w:p>
    <w:p w14:paraId="3A997C20" w14:textId="77777777" w:rsidR="00DA01D3" w:rsidRPr="00312ABF" w:rsidRDefault="00DA01D3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nie orzeczono </w:t>
      </w:r>
      <w:r w:rsidRPr="00312ABF">
        <w:rPr>
          <w:rFonts w:ascii="Open Sans" w:hAnsi="Open Sans" w:cs="Open Sans"/>
          <w:snapToGrid w:val="0"/>
        </w:rPr>
        <w:t>wobec nas tytułem środka zapobiegawczego zakazu ubiegania się o zamówienia publiczne</w:t>
      </w:r>
      <w:r w:rsidRPr="00312ABF">
        <w:rPr>
          <w:rFonts w:ascii="Open Sans" w:hAnsi="Open Sans" w:cs="Open Sans"/>
        </w:rPr>
        <w:t>.</w:t>
      </w:r>
    </w:p>
    <w:p w14:paraId="6755E56A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p w14:paraId="654F120F" w14:textId="77777777" w:rsidR="00DA01D3" w:rsidRPr="00312ABF" w:rsidRDefault="00DA01D3" w:rsidP="001354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DA01D3" w:rsidRPr="00312ABF" w14:paraId="1691E9B2" w14:textId="77777777" w:rsidTr="003B56A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1A3" w14:textId="77777777" w:rsidR="00DA01D3" w:rsidRPr="00312ABF" w:rsidRDefault="00DA01D3" w:rsidP="00DA01D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B2E" w14:textId="77777777" w:rsidR="00DA01D3" w:rsidRPr="00312ABF" w:rsidRDefault="00DA01D3" w:rsidP="00DA01D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CF51C8F" w14:textId="77777777" w:rsidR="00DA01D3" w:rsidRPr="00312ABF" w:rsidRDefault="00DA01D3" w:rsidP="00112178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5982" w:rsidRPr="00312ABF" w14:paraId="49582144" w14:textId="77777777" w:rsidTr="002B5982">
        <w:tc>
          <w:tcPr>
            <w:tcW w:w="9061" w:type="dxa"/>
          </w:tcPr>
          <w:p w14:paraId="5D4C0B3E" w14:textId="0C568BCD" w:rsidR="002B5982" w:rsidRPr="00312ABF" w:rsidRDefault="002B5982" w:rsidP="0011217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25551A0" w14:textId="45D4CEBD" w:rsidR="002B5982" w:rsidRPr="00312ABF" w:rsidRDefault="002B5982" w:rsidP="00112178">
      <w:pPr>
        <w:spacing w:before="120" w:after="120"/>
        <w:jc w:val="both"/>
        <w:rPr>
          <w:rFonts w:ascii="Open Sans" w:hAnsi="Open Sans" w:cs="Open Sans"/>
        </w:rPr>
      </w:pPr>
    </w:p>
    <w:p w14:paraId="100C0A4C" w14:textId="77777777" w:rsidR="002B5982" w:rsidRPr="00312ABF" w:rsidRDefault="002B5982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7AFC5FDB" w14:textId="0EDE6851" w:rsidR="00085FCB" w:rsidRPr="00312ABF" w:rsidRDefault="00085FCB" w:rsidP="001354C8">
      <w:pPr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 xml:space="preserve">Załącznik nr </w:t>
      </w:r>
      <w:r w:rsidR="00F6049A" w:rsidRPr="00312ABF">
        <w:rPr>
          <w:rFonts w:ascii="Open Sans" w:hAnsi="Open Sans" w:cs="Open Sans"/>
        </w:rPr>
        <w:t>7</w:t>
      </w:r>
      <w:r w:rsidRPr="00312ABF">
        <w:rPr>
          <w:rFonts w:ascii="Open Sans" w:hAnsi="Open Sans" w:cs="Open Sans"/>
        </w:rPr>
        <w:t xml:space="preserve"> do SIWZ</w:t>
      </w:r>
    </w:p>
    <w:p w14:paraId="0B6F0AF8" w14:textId="4893185A" w:rsidR="00085FCB" w:rsidRPr="00312ABF" w:rsidRDefault="00085FCB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E1A1CFF" w14:textId="77777777" w:rsidR="001354C8" w:rsidRPr="00312ABF" w:rsidRDefault="001354C8" w:rsidP="001354C8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E0485CA" w14:textId="009A1EEC" w:rsidR="00085FCB" w:rsidRPr="00312ABF" w:rsidRDefault="00085FCB" w:rsidP="001354C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224DD56F" w14:textId="77777777" w:rsidR="00085FCB" w:rsidRPr="00312ABF" w:rsidRDefault="00085FCB" w:rsidP="001354C8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312ABF">
        <w:rPr>
          <w:rFonts w:ascii="Open Sans" w:hAnsi="Open Sans" w:cs="Open Sans"/>
          <w:snapToGrid w:val="0"/>
        </w:rPr>
        <w:t>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  <w:r w:rsidRPr="00312ABF">
        <w:rPr>
          <w:rFonts w:ascii="Open Sans" w:hAnsi="Open Sans" w:cs="Open Sans"/>
          <w:b/>
          <w:bCs/>
        </w:rPr>
        <w:t xml:space="preserve"> </w:t>
      </w:r>
    </w:p>
    <w:p w14:paraId="3A82C626" w14:textId="77777777" w:rsidR="004846C8" w:rsidRPr="00956AF1" w:rsidRDefault="004846C8" w:rsidP="004846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956AF1">
        <w:rPr>
          <w:rFonts w:ascii="Open Sans" w:hAnsi="Open Sans" w:cs="Open Sans"/>
          <w:b/>
          <w:bCs/>
        </w:rPr>
        <w:t xml:space="preserve">Budowa trasy rowerowej wzdłuż ul. Wały Jagiellońskie od ul. Podwale Grodzkie </w:t>
      </w:r>
      <w:r>
        <w:rPr>
          <w:rFonts w:ascii="Open Sans" w:hAnsi="Open Sans" w:cs="Open Sans"/>
          <w:b/>
          <w:bCs/>
        </w:rPr>
        <w:br/>
      </w:r>
      <w:r w:rsidRPr="00956AF1">
        <w:rPr>
          <w:rFonts w:ascii="Open Sans" w:hAnsi="Open Sans" w:cs="Open Sans"/>
          <w:b/>
          <w:bCs/>
        </w:rPr>
        <w:t>do ul. Hucisko z łącznikiem w ul. Hucisko w Gdańsku w ramach projektu pn.: Węzły integracyjne: Gdańsk Główny, Gdańsk Wrzeszcz oraz trasy dojazdowe do węzłów Pomorskiej Kolei Metropolitarnej i Szybkiej Kolei Miejskiej na terenie Gminy Miasta Gdańska”</w:t>
      </w:r>
    </w:p>
    <w:p w14:paraId="687E6A52" w14:textId="77777777" w:rsidR="00085FCB" w:rsidRPr="00312ABF" w:rsidRDefault="00085FCB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</w:p>
    <w:p w14:paraId="54C1C300" w14:textId="5692D017" w:rsidR="00085FCB" w:rsidRPr="00312ABF" w:rsidRDefault="00085FCB" w:rsidP="001354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snapToGrid w:val="0"/>
        </w:rPr>
        <w:t>nie zalegamy z opłacaniem podatków i opłat lokalnych, o których mowa w ustawie z dnia 12 stycznia 1991 r. o podatkach i opłatach lokalnych (</w:t>
      </w:r>
      <w:r w:rsidR="0067228D" w:rsidRPr="00A6027E">
        <w:rPr>
          <w:rFonts w:ascii="Open Sans" w:hAnsi="Open Sans" w:cs="Open Sans"/>
          <w:snapToGrid w:val="0"/>
        </w:rPr>
        <w:t>Dz. U. z 2019 r. poz. 1170</w:t>
      </w:r>
      <w:r w:rsidRPr="00312ABF">
        <w:rPr>
          <w:rFonts w:ascii="Open Sans" w:hAnsi="Open Sans" w:cs="Open Sans"/>
          <w:snapToGrid w:val="0"/>
        </w:rPr>
        <w:t>)</w:t>
      </w:r>
      <w:r w:rsidRPr="00312ABF">
        <w:rPr>
          <w:rFonts w:ascii="Open Sans" w:hAnsi="Open Sans" w:cs="Open Sans"/>
        </w:rPr>
        <w:t>.</w:t>
      </w:r>
    </w:p>
    <w:p w14:paraId="6D189A6C" w14:textId="77777777" w:rsidR="00085FCB" w:rsidRPr="00312ABF" w:rsidRDefault="00085FCB" w:rsidP="001354C8">
      <w:pPr>
        <w:spacing w:before="120" w:after="120"/>
        <w:jc w:val="both"/>
        <w:rPr>
          <w:rFonts w:ascii="Open Sans" w:hAnsi="Open Sans" w:cs="Open Sans"/>
        </w:rPr>
      </w:pPr>
    </w:p>
    <w:p w14:paraId="63E90F3A" w14:textId="77777777" w:rsidR="00085FCB" w:rsidRPr="00312ABF" w:rsidRDefault="00085FCB" w:rsidP="001354C8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85FCB" w:rsidRPr="00312ABF" w14:paraId="19BA41AB" w14:textId="77777777" w:rsidTr="003B56AB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16C8" w14:textId="77777777" w:rsidR="00085FCB" w:rsidRPr="00312ABF" w:rsidRDefault="00085FCB" w:rsidP="003B56AB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312ABF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FA61" w14:textId="77777777" w:rsidR="00085FCB" w:rsidRPr="00312ABF" w:rsidRDefault="00085FCB" w:rsidP="003B56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407537F" w14:textId="409B0258" w:rsidR="00085FCB" w:rsidRPr="00312ABF" w:rsidRDefault="00085FCB" w:rsidP="004161E5">
      <w:pPr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161E5" w:rsidRPr="00312ABF" w14:paraId="3A9A2756" w14:textId="77777777" w:rsidTr="004161E5">
        <w:tc>
          <w:tcPr>
            <w:tcW w:w="9061" w:type="dxa"/>
          </w:tcPr>
          <w:p w14:paraId="0B75A07A" w14:textId="7595A311" w:rsidR="004161E5" w:rsidRPr="00312ABF" w:rsidRDefault="004161E5" w:rsidP="004161E5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28C631" w14:textId="77777777" w:rsidR="004161E5" w:rsidRPr="00312ABF" w:rsidRDefault="004161E5" w:rsidP="004161E5">
      <w:pPr>
        <w:spacing w:before="120" w:after="120"/>
        <w:jc w:val="both"/>
        <w:rPr>
          <w:rFonts w:ascii="Open Sans" w:hAnsi="Open Sans" w:cs="Open Sans"/>
        </w:rPr>
      </w:pPr>
    </w:p>
    <w:p w14:paraId="781AEDB3" w14:textId="77777777" w:rsidR="00085FCB" w:rsidRPr="00312ABF" w:rsidRDefault="00085FCB" w:rsidP="00085FCB">
      <w:pPr>
        <w:widowControl/>
        <w:autoSpaceDE/>
        <w:autoSpaceDN/>
        <w:adjustRightInd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br w:type="page"/>
      </w:r>
    </w:p>
    <w:p w14:paraId="3C1DDF91" w14:textId="35120595" w:rsidR="00085FCB" w:rsidRPr="00312ABF" w:rsidRDefault="00085FCB" w:rsidP="00085FCB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lastRenderedPageBreak/>
        <w:t xml:space="preserve">Załącznik nr </w:t>
      </w:r>
      <w:r w:rsidR="00954E6F" w:rsidRPr="00312ABF">
        <w:rPr>
          <w:rFonts w:ascii="Open Sans" w:hAnsi="Open Sans" w:cs="Open Sans"/>
        </w:rPr>
        <w:t>8</w:t>
      </w:r>
      <w:r w:rsidRPr="00312ABF">
        <w:rPr>
          <w:rFonts w:ascii="Open Sans" w:hAnsi="Open Sans" w:cs="Open Sans"/>
        </w:rPr>
        <w:t xml:space="preserve"> do SIWZ</w:t>
      </w:r>
    </w:p>
    <w:p w14:paraId="61169B1C" w14:textId="77777777" w:rsidR="00085FCB" w:rsidRPr="00312ABF" w:rsidRDefault="00085FCB" w:rsidP="00085FCB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312ABF">
        <w:rPr>
          <w:rFonts w:ascii="Open Sans" w:hAnsi="Open Sans" w:cs="Open Sans"/>
          <w:sz w:val="18"/>
          <w:szCs w:val="18"/>
        </w:rPr>
        <w:t>UWAGA!</w:t>
      </w:r>
    </w:p>
    <w:p w14:paraId="3B496E6B" w14:textId="77777777" w:rsidR="00085FCB" w:rsidRPr="00312ABF" w:rsidRDefault="00085FCB" w:rsidP="00740B95">
      <w:pPr>
        <w:tabs>
          <w:tab w:val="left" w:pos="0"/>
        </w:tabs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B1DD245" w14:textId="33A1B7A2" w:rsidR="00085FCB" w:rsidRPr="00312ABF" w:rsidRDefault="00085FCB" w:rsidP="00085FCB">
      <w:pPr>
        <w:spacing w:before="120" w:after="120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OŚWIADCZENIE</w:t>
      </w:r>
    </w:p>
    <w:p w14:paraId="12185AEA" w14:textId="45F883FC" w:rsidR="00085FCB" w:rsidRDefault="00085FCB" w:rsidP="00085FC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312ABF">
        <w:rPr>
          <w:rFonts w:ascii="Open Sans" w:hAnsi="Open Sans" w:cs="Open Sans"/>
        </w:rPr>
        <w:t>t.j</w:t>
      </w:r>
      <w:proofErr w:type="spellEnd"/>
      <w:r w:rsidRPr="00312ABF">
        <w:rPr>
          <w:rFonts w:ascii="Open Sans" w:hAnsi="Open Sans" w:cs="Open Sans"/>
        </w:rPr>
        <w:t>. Dz. U. z 2019 r. poz. 1843), pod nazwą:</w:t>
      </w:r>
    </w:p>
    <w:p w14:paraId="6BD58EAC" w14:textId="77777777" w:rsidR="004846C8" w:rsidRPr="00956AF1" w:rsidRDefault="004846C8" w:rsidP="004846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956AF1">
        <w:rPr>
          <w:rFonts w:ascii="Open Sans" w:hAnsi="Open Sans" w:cs="Open Sans"/>
          <w:b/>
          <w:bCs/>
        </w:rPr>
        <w:t xml:space="preserve">Budowa trasy rowerowej wzdłuż ul. Wały Jagiellońskie od ul. Podwale Grodzkie </w:t>
      </w:r>
      <w:r>
        <w:rPr>
          <w:rFonts w:ascii="Open Sans" w:hAnsi="Open Sans" w:cs="Open Sans"/>
          <w:b/>
          <w:bCs/>
        </w:rPr>
        <w:br/>
      </w:r>
      <w:r w:rsidRPr="00956AF1">
        <w:rPr>
          <w:rFonts w:ascii="Open Sans" w:hAnsi="Open Sans" w:cs="Open Sans"/>
          <w:b/>
          <w:bCs/>
        </w:rPr>
        <w:t>do ul. Hucisko z łącznikiem w ul. Hucisko w Gdańsku w ramach projektu pn.: Węzły integracyjne: Gdańsk Główny, Gdańsk Wrzeszcz oraz trasy dojazdowe do węzłów Pomorskiej Kolei Metropolitarnej i Szybkiej Kolei Miejskiej na terenie Gminy Miasta Gdańska”</w:t>
      </w:r>
    </w:p>
    <w:p w14:paraId="696FB5B7" w14:textId="77777777" w:rsidR="00085FCB" w:rsidRPr="00312ABF" w:rsidRDefault="00085FCB" w:rsidP="00C07542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312ABF">
        <w:rPr>
          <w:rFonts w:ascii="Open Sans" w:hAnsi="Open Sans" w:cs="Open Sans"/>
        </w:rPr>
        <w:br/>
        <w:t>i adres wykonawcy/wykonawców):</w:t>
      </w:r>
    </w:p>
    <w:p w14:paraId="7D9B1B8C" w14:textId="77777777" w:rsidR="00085FCB" w:rsidRPr="00312ABF" w:rsidRDefault="00085FCB" w:rsidP="00C07542">
      <w:pPr>
        <w:pStyle w:val="Akapitzlist"/>
        <w:numPr>
          <w:ilvl w:val="0"/>
          <w:numId w:val="2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27CC38B" w14:textId="77777777" w:rsidR="00085FCB" w:rsidRPr="00312ABF" w:rsidRDefault="00085FCB" w:rsidP="00C07542">
      <w:pPr>
        <w:pStyle w:val="Akapitzlist"/>
        <w:numPr>
          <w:ilvl w:val="0"/>
          <w:numId w:val="20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76684BC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…….*</w:t>
      </w:r>
    </w:p>
    <w:p w14:paraId="42FF06F3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CBA6C46" w14:textId="77777777" w:rsidR="00085FCB" w:rsidRPr="00312ABF" w:rsidRDefault="00085FCB" w:rsidP="00C07542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</w:t>
      </w:r>
      <w:r w:rsidRPr="00312ABF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312ABF">
        <w:rPr>
          <w:rFonts w:ascii="Open Sans" w:hAnsi="Open Sans" w:cs="Open Sans"/>
        </w:rPr>
        <w:br/>
        <w:t>i adresy wykonawców):</w:t>
      </w:r>
    </w:p>
    <w:p w14:paraId="26D884A9" w14:textId="77777777" w:rsidR="00085FCB" w:rsidRPr="00312ABF" w:rsidRDefault="00085FCB" w:rsidP="00C07542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B6608F5" w14:textId="77777777" w:rsidR="00085FCB" w:rsidRPr="00312ABF" w:rsidRDefault="00085FCB" w:rsidP="00C07542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472765E" w14:textId="77777777" w:rsidR="00085FCB" w:rsidRPr="00312ABF" w:rsidRDefault="00085FCB" w:rsidP="00C07542">
      <w:pPr>
        <w:pStyle w:val="Akapitzlist"/>
        <w:numPr>
          <w:ilvl w:val="0"/>
          <w:numId w:val="21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633EC68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         …….*</w:t>
      </w:r>
    </w:p>
    <w:p w14:paraId="71014026" w14:textId="77777777" w:rsidR="00085FCB" w:rsidRPr="00312ABF" w:rsidRDefault="00085FCB" w:rsidP="00085FCB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5806E0FF" w14:textId="77777777" w:rsidR="00085FCB" w:rsidRPr="00312ABF" w:rsidRDefault="00085FCB" w:rsidP="00C07542">
      <w:pPr>
        <w:pStyle w:val="Akapitzlist"/>
        <w:numPr>
          <w:ilvl w:val="0"/>
          <w:numId w:val="2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 xml:space="preserve">Oświadczam, że </w:t>
      </w:r>
      <w:r w:rsidRPr="00312ABF">
        <w:rPr>
          <w:rFonts w:ascii="Open Sans" w:hAnsi="Open Sans" w:cs="Open Sans"/>
          <w:u w:val="single"/>
        </w:rPr>
        <w:t>nie przynależę do żadnej grupy kapitałowej</w:t>
      </w:r>
      <w:r w:rsidRPr="00312ABF">
        <w:rPr>
          <w:rFonts w:ascii="Open Sans" w:hAnsi="Open Sans" w:cs="Open Sans"/>
        </w:rPr>
        <w:t>*</w:t>
      </w:r>
    </w:p>
    <w:p w14:paraId="1AF285C2" w14:textId="77777777" w:rsidR="00085FCB" w:rsidRPr="00312ABF" w:rsidRDefault="00085FCB" w:rsidP="00085FCB">
      <w:pPr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  <w:i/>
        </w:rPr>
        <w:t>(*) niepotrzebne skreślić</w:t>
      </w:r>
    </w:p>
    <w:p w14:paraId="65022543" w14:textId="77777777" w:rsidR="00085FCB" w:rsidRPr="00312ABF" w:rsidRDefault="00085FCB" w:rsidP="00085FC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W przypadku przynależności do tej samej grupy kapitałowej wykonawca może złożyć</w:t>
      </w:r>
      <w:r w:rsidRPr="00312ABF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1E5C679D" w14:textId="798F102F" w:rsidR="00085FCB" w:rsidRPr="00312ABF" w:rsidRDefault="00085FCB" w:rsidP="00085FCB">
      <w:pPr>
        <w:spacing w:before="120" w:after="120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Przez grupę kapitałową należy rozumieć grupę w rozumieniu ustawy z dnia 16 lutego 2007 r.</w:t>
      </w:r>
      <w:r w:rsidRPr="00312ABF">
        <w:rPr>
          <w:rFonts w:ascii="Open Sans" w:hAnsi="Open Sans" w:cs="Open Sans"/>
        </w:rPr>
        <w:br/>
        <w:t>o ochronie konkurencji i konsumentów (</w:t>
      </w:r>
      <w:r w:rsidR="00044B7D" w:rsidRPr="00A656DC">
        <w:rPr>
          <w:rFonts w:ascii="Open Sans" w:hAnsi="Open Sans" w:cs="Open Sans"/>
        </w:rPr>
        <w:t>Dz. U. z 2019 r. poz. 369, 1571 i 1667</w:t>
      </w:r>
      <w:r w:rsidRPr="00312ABF">
        <w:rPr>
          <w:rFonts w:ascii="Open Sans" w:hAnsi="Open Sans" w:cs="Open Sans"/>
        </w:rPr>
        <w:t xml:space="preserve"> z </w:t>
      </w:r>
      <w:proofErr w:type="spellStart"/>
      <w:r w:rsidRPr="00312ABF">
        <w:rPr>
          <w:rFonts w:ascii="Open Sans" w:hAnsi="Open Sans" w:cs="Open Sans"/>
        </w:rPr>
        <w:t>późn</w:t>
      </w:r>
      <w:proofErr w:type="spellEnd"/>
      <w:r w:rsidRPr="00312ABF">
        <w:rPr>
          <w:rFonts w:ascii="Open Sans" w:hAnsi="Open Sans" w:cs="Open Sans"/>
        </w:rPr>
        <w:t>. zm.).</w:t>
      </w:r>
    </w:p>
    <w:p w14:paraId="0CDFBAC0" w14:textId="77777777" w:rsidR="00290EB6" w:rsidRPr="00312ABF" w:rsidRDefault="00290EB6" w:rsidP="00085FCB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85FCB" w:rsidRPr="00312ABF" w14:paraId="7B4A5006" w14:textId="77777777" w:rsidTr="003B56AB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B791" w14:textId="77777777" w:rsidR="00085FCB" w:rsidRPr="00312ABF" w:rsidRDefault="00085FCB" w:rsidP="003B56A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2322518" w14:textId="77777777" w:rsidR="00085FCB" w:rsidRPr="00312ABF" w:rsidRDefault="00085FCB" w:rsidP="003B56A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762" w14:textId="77777777" w:rsidR="00085FCB" w:rsidRPr="00312ABF" w:rsidRDefault="00085FCB" w:rsidP="003B56AB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02D761" w14:textId="14ED189B" w:rsidR="00085FCB" w:rsidRPr="00312ABF" w:rsidRDefault="00085FCB" w:rsidP="00954E6F">
      <w:pPr>
        <w:spacing w:before="120" w:after="120"/>
        <w:ind w:left="426"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5A5C71" w:rsidRPr="00312ABF" w14:paraId="202902CE" w14:textId="77777777" w:rsidTr="00740B95">
        <w:tc>
          <w:tcPr>
            <w:tcW w:w="9066" w:type="dxa"/>
          </w:tcPr>
          <w:p w14:paraId="5E7741ED" w14:textId="69228793" w:rsidR="005A5C71" w:rsidRPr="00312ABF" w:rsidRDefault="005A5C71" w:rsidP="00954E6F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lastRenderedPageBreak/>
              <w:t>Uwaga:   Wymagany kwalifikowany podpis elektroniczny !</w:t>
            </w:r>
          </w:p>
        </w:tc>
      </w:tr>
    </w:tbl>
    <w:p w14:paraId="090DA56B" w14:textId="77777777" w:rsidR="00085FCB" w:rsidRPr="00312ABF" w:rsidRDefault="00085FCB" w:rsidP="00085FCB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br w:type="page"/>
      </w:r>
    </w:p>
    <w:p w14:paraId="6B8FB30A" w14:textId="0F42E695" w:rsidR="00085FCB" w:rsidRPr="00312ABF" w:rsidRDefault="00085FCB" w:rsidP="00085FCB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312ABF">
        <w:rPr>
          <w:rFonts w:ascii="Open Sans" w:hAnsi="Open Sans" w:cs="Open Sans"/>
        </w:rPr>
        <w:lastRenderedPageBreak/>
        <w:t xml:space="preserve">Załącznik nr </w:t>
      </w:r>
      <w:r w:rsidR="005A5C71" w:rsidRPr="00312ABF">
        <w:rPr>
          <w:rFonts w:ascii="Open Sans" w:hAnsi="Open Sans" w:cs="Open Sans"/>
        </w:rPr>
        <w:t>9</w:t>
      </w:r>
      <w:r w:rsidRPr="00312ABF">
        <w:rPr>
          <w:rFonts w:ascii="Open Sans" w:hAnsi="Open Sans" w:cs="Open Sans"/>
        </w:rPr>
        <w:t xml:space="preserve"> do SIWZ</w:t>
      </w:r>
    </w:p>
    <w:p w14:paraId="02D4772E" w14:textId="77777777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2BECCC98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ZOBOWIĄZANIE PODMIOTU DO ODDANIA DO DYSPOZYCJI WYKONAWCY</w:t>
      </w:r>
      <w:r w:rsidRPr="00312ABF">
        <w:rPr>
          <w:rFonts w:ascii="Open Sans" w:hAnsi="Open Sans" w:cs="Open Sans"/>
        </w:rPr>
        <w:br/>
        <w:t>NIEZBĘDNYCH ZASOBÓW NA POTRZEBY WYKONANIA ZAMÓWIENIA</w:t>
      </w:r>
    </w:p>
    <w:p w14:paraId="3671B57E" w14:textId="77777777" w:rsidR="00085FCB" w:rsidRPr="00312ABF" w:rsidRDefault="00085FCB" w:rsidP="00085FCB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Uwaga!</w:t>
      </w:r>
    </w:p>
    <w:p w14:paraId="434C7E30" w14:textId="77777777" w:rsidR="00085FCB" w:rsidRPr="00312ABF" w:rsidRDefault="00085FCB" w:rsidP="00085FCB">
      <w:pPr>
        <w:ind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6891C1FD" w14:textId="77777777" w:rsidR="00085FCB" w:rsidRPr="00312ABF" w:rsidRDefault="00085FCB" w:rsidP="00C07542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Zobowiązanie podmiotu, o którym mowa w art. 22a ustawy Pzp.</w:t>
      </w:r>
    </w:p>
    <w:p w14:paraId="3ACBFCD9" w14:textId="77777777" w:rsidR="00085FCB" w:rsidRPr="00312ABF" w:rsidRDefault="00085FCB" w:rsidP="00C07542">
      <w:pPr>
        <w:numPr>
          <w:ilvl w:val="0"/>
          <w:numId w:val="17"/>
        </w:numPr>
        <w:ind w:left="426" w:right="1"/>
        <w:jc w:val="both"/>
        <w:rPr>
          <w:rFonts w:ascii="Open Sans" w:hAnsi="Open Sans" w:cs="Open Sans"/>
          <w:i/>
        </w:rPr>
      </w:pPr>
      <w:r w:rsidRPr="00312ABF">
        <w:rPr>
          <w:rFonts w:ascii="Open Sans" w:hAnsi="Open Sans" w:cs="Open Sans"/>
          <w:i/>
        </w:rPr>
        <w:t>Dokumenty które określają w szczególności:</w:t>
      </w:r>
    </w:p>
    <w:p w14:paraId="3EAFE6ED" w14:textId="77777777" w:rsidR="00085FCB" w:rsidRPr="00312ABF" w:rsidRDefault="00085FCB" w:rsidP="00C07542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7D3AE09E" w14:textId="77777777" w:rsidR="00085FCB" w:rsidRPr="00312ABF" w:rsidRDefault="00085FCB" w:rsidP="00C07542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6C81B63" w14:textId="77777777" w:rsidR="00085FCB" w:rsidRPr="00312ABF" w:rsidRDefault="00085FCB" w:rsidP="00C07542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5CF86E5" w14:textId="77777777" w:rsidR="00085FCB" w:rsidRPr="00312ABF" w:rsidRDefault="00085FCB" w:rsidP="00C07542">
      <w:pPr>
        <w:pStyle w:val="Kolorowalistaakcent11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312ABF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576E88B" w14:textId="77777777" w:rsidR="00085FCB" w:rsidRPr="00312ABF" w:rsidRDefault="00085FCB" w:rsidP="00085FCB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  <w:sz w:val="20"/>
          <w:szCs w:val="20"/>
        </w:rPr>
      </w:pPr>
    </w:p>
    <w:p w14:paraId="0DC3DED0" w14:textId="77777777" w:rsidR="00085FCB" w:rsidRPr="00312ABF" w:rsidRDefault="00085FCB" w:rsidP="00085FCB">
      <w:pPr>
        <w:spacing w:before="120" w:after="120"/>
        <w:ind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Ja:</w:t>
      </w:r>
    </w:p>
    <w:p w14:paraId="2E477B86" w14:textId="0D9AAB79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</w:t>
      </w:r>
      <w:r w:rsidR="0026266F" w:rsidRPr="00312ABF">
        <w:rPr>
          <w:rFonts w:ascii="Open Sans" w:hAnsi="Open Sans" w:cs="Open Sans"/>
        </w:rPr>
        <w:t>………………….</w:t>
      </w:r>
      <w:r w:rsidRPr="00312ABF">
        <w:rPr>
          <w:rFonts w:ascii="Open Sans" w:hAnsi="Open Sans" w:cs="Open Sans"/>
        </w:rPr>
        <w:t>…………………….……………………………………………………</w:t>
      </w:r>
    </w:p>
    <w:p w14:paraId="075A92BC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8BBDB9D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9E4DB0C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Działając w imieniu i na rzecz:</w:t>
      </w:r>
    </w:p>
    <w:p w14:paraId="7BB419FF" w14:textId="3C706BFE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</w:t>
      </w:r>
      <w:r w:rsidR="0026266F" w:rsidRPr="00312ABF">
        <w:rPr>
          <w:rFonts w:ascii="Open Sans" w:hAnsi="Open Sans" w:cs="Open Sans"/>
        </w:rPr>
        <w:t>………………..</w:t>
      </w:r>
      <w:r w:rsidRPr="00312ABF">
        <w:rPr>
          <w:rFonts w:ascii="Open Sans" w:hAnsi="Open Sans" w:cs="Open Sans"/>
        </w:rPr>
        <w:t>…………………………………………………………………………………………………</w:t>
      </w:r>
    </w:p>
    <w:p w14:paraId="47564625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podmiotu)</w:t>
      </w:r>
    </w:p>
    <w:p w14:paraId="53CDD2AE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1A1843DE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FF04948" w14:textId="18BD2760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  <w:sz w:val="22"/>
          <w:szCs w:val="22"/>
        </w:rPr>
        <w:t>………………………………………………</w:t>
      </w:r>
      <w:r w:rsidR="0026266F" w:rsidRPr="00312ABF">
        <w:rPr>
          <w:rFonts w:ascii="Open Sans" w:hAnsi="Open Sans" w:cs="Open Sans"/>
          <w:sz w:val="22"/>
          <w:szCs w:val="22"/>
        </w:rPr>
        <w:t>…</w:t>
      </w:r>
      <w:r w:rsidRPr="00312ABF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</w:t>
      </w:r>
    </w:p>
    <w:p w14:paraId="30381A63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3590986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9CF5769" w14:textId="77777777" w:rsidR="00085FCB" w:rsidRPr="00312ABF" w:rsidRDefault="00085FCB" w:rsidP="00085FCB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12ABF">
        <w:rPr>
          <w:rFonts w:ascii="Open Sans" w:hAnsi="Open Sans" w:cs="Open Sans"/>
          <w:sz w:val="20"/>
          <w:szCs w:val="20"/>
        </w:rPr>
        <w:t>do dyspozycji wykonawcy:</w:t>
      </w:r>
    </w:p>
    <w:p w14:paraId="62592930" w14:textId="0BDE2C3D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12ABF">
        <w:rPr>
          <w:rFonts w:ascii="Open Sans" w:hAnsi="Open Sans" w:cs="Open Sans"/>
        </w:rPr>
        <w:t>………………………………………………</w:t>
      </w:r>
      <w:r w:rsidR="0026266F" w:rsidRPr="00312ABF">
        <w:rPr>
          <w:rFonts w:ascii="Open Sans" w:hAnsi="Open Sans" w:cs="Open Sans"/>
        </w:rPr>
        <w:t>…………………</w:t>
      </w:r>
      <w:r w:rsidRPr="00312ABF">
        <w:rPr>
          <w:rFonts w:ascii="Open Sans" w:hAnsi="Open Sans" w:cs="Open Sans"/>
        </w:rPr>
        <w:t>………..……………………………………………………………………………</w:t>
      </w:r>
    </w:p>
    <w:p w14:paraId="118E12AC" w14:textId="77777777" w:rsidR="00085FCB" w:rsidRPr="00312ABF" w:rsidRDefault="00085FCB" w:rsidP="00085FCB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>(nazwa wykonawcy)</w:t>
      </w:r>
    </w:p>
    <w:p w14:paraId="126F0A1B" w14:textId="6804ABAA" w:rsidR="00085FCB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63A7D17" w14:textId="5CDD9726" w:rsidR="004846C8" w:rsidRDefault="004846C8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BFC64B2" w14:textId="5CAFDCF9" w:rsidR="004846C8" w:rsidRDefault="004846C8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1BD3444" w14:textId="77777777" w:rsidR="004846C8" w:rsidRPr="00312ABF" w:rsidRDefault="004846C8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8E37B6F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lastRenderedPageBreak/>
        <w:t>w trakcie wykonywania zamówienia:</w:t>
      </w:r>
    </w:p>
    <w:p w14:paraId="7ACF4A53" w14:textId="77777777" w:rsidR="004846C8" w:rsidRPr="00956AF1" w:rsidRDefault="004846C8" w:rsidP="004846C8">
      <w:pPr>
        <w:widowControl/>
        <w:autoSpaceDE/>
        <w:autoSpaceDN/>
        <w:adjustRightInd/>
        <w:spacing w:before="120" w:after="120"/>
        <w:jc w:val="both"/>
        <w:rPr>
          <w:rFonts w:ascii="Open Sans" w:hAnsi="Open Sans" w:cs="Open Sans"/>
          <w:b/>
          <w:bCs/>
        </w:rPr>
      </w:pPr>
      <w:r w:rsidRPr="00956AF1">
        <w:rPr>
          <w:rFonts w:ascii="Open Sans" w:hAnsi="Open Sans" w:cs="Open Sans"/>
          <w:b/>
          <w:bCs/>
        </w:rPr>
        <w:t xml:space="preserve">Budowa trasy rowerowej wzdłuż ul. Wały Jagiellońskie od ul. Podwale Grodzkie </w:t>
      </w:r>
      <w:r>
        <w:rPr>
          <w:rFonts w:ascii="Open Sans" w:hAnsi="Open Sans" w:cs="Open Sans"/>
          <w:b/>
          <w:bCs/>
        </w:rPr>
        <w:br/>
      </w:r>
      <w:r w:rsidRPr="00956AF1">
        <w:rPr>
          <w:rFonts w:ascii="Open Sans" w:hAnsi="Open Sans" w:cs="Open Sans"/>
          <w:b/>
          <w:bCs/>
        </w:rPr>
        <w:t>do ul. Hucisko z łącznikiem w ul. Hucisko w Gdańsku w ramach projektu pn.: Węzły integracyjne: Gdańsk Główny, Gdańsk Wrzeszcz oraz trasy dojazdowe do węzłów Pomorskiej Kolei Metropolitarnej i Szybkiej Kolei Miejskiej na terenie Gminy Miasta Gdańska”</w:t>
      </w:r>
    </w:p>
    <w:p w14:paraId="47A43008" w14:textId="7D635D71" w:rsidR="00085FCB" w:rsidRPr="00312ABF" w:rsidRDefault="004846C8" w:rsidP="004846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312ABF">
        <w:rPr>
          <w:rFonts w:ascii="Open Sans" w:hAnsi="Open Sans" w:cs="Open Sans"/>
          <w:i/>
          <w:sz w:val="18"/>
          <w:szCs w:val="18"/>
        </w:rPr>
        <w:t xml:space="preserve"> </w:t>
      </w:r>
      <w:r w:rsidR="00085FCB" w:rsidRPr="00312ABF">
        <w:rPr>
          <w:rFonts w:ascii="Open Sans" w:hAnsi="Open Sans" w:cs="Open Sans"/>
          <w:i/>
          <w:sz w:val="18"/>
          <w:szCs w:val="18"/>
        </w:rPr>
        <w:t>(nazwa zamówienia)</w:t>
      </w:r>
    </w:p>
    <w:p w14:paraId="4D00B613" w14:textId="77777777" w:rsidR="00085FCB" w:rsidRPr="00312ABF" w:rsidRDefault="00085FCB" w:rsidP="00085FCB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Oświadczam, iż: </w:t>
      </w:r>
    </w:p>
    <w:p w14:paraId="2F55D7F0" w14:textId="77777777" w:rsidR="00085FCB" w:rsidRPr="00312ABF" w:rsidRDefault="00085FCB" w:rsidP="00C07542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Udostępniam wykonawcy ww. zasoby, w następującym zakresie:</w:t>
      </w:r>
    </w:p>
    <w:p w14:paraId="0B49D9BF" w14:textId="5B84BEB1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</w:t>
      </w:r>
      <w:r w:rsidR="001C1365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</w:t>
      </w:r>
    </w:p>
    <w:p w14:paraId="2B3339C6" w14:textId="4D8DA852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……………………………………………………………………………</w:t>
      </w:r>
      <w:r w:rsidR="001C1365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</w:t>
      </w:r>
    </w:p>
    <w:p w14:paraId="673C1C0C" w14:textId="12AB06BA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</w:t>
      </w:r>
      <w:r w:rsidR="001C1365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</w:t>
      </w:r>
    </w:p>
    <w:p w14:paraId="080CDE44" w14:textId="31F8C5A8" w:rsidR="00085FCB" w:rsidRPr="00312ABF" w:rsidRDefault="00085FCB" w:rsidP="00C07542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Sposób wykorzystania udostępnionych przeze mnie zasobów, przez wykonawcę,</w:t>
      </w:r>
      <w:r w:rsidR="001C1365" w:rsidRPr="00312ABF">
        <w:rPr>
          <w:rFonts w:ascii="Open Sans" w:hAnsi="Open Sans" w:cs="Open Sans"/>
          <w:sz w:val="20"/>
        </w:rPr>
        <w:br/>
      </w:r>
      <w:r w:rsidRPr="00312ABF">
        <w:rPr>
          <w:rFonts w:ascii="Open Sans" w:hAnsi="Open Sans" w:cs="Open Sans"/>
          <w:sz w:val="20"/>
        </w:rPr>
        <w:t>przy wykonywaniu zamówienia publicznego będzie następujący:</w:t>
      </w:r>
    </w:p>
    <w:p w14:paraId="70B78B60" w14:textId="7FF23721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</w:t>
      </w:r>
      <w:r w:rsidR="00AA0D72" w:rsidRPr="00312ABF">
        <w:rPr>
          <w:rFonts w:ascii="Open Sans" w:hAnsi="Open Sans" w:cs="Open Sans"/>
        </w:rPr>
        <w:t>……………</w:t>
      </w:r>
      <w:r w:rsidRPr="00312ABF">
        <w:rPr>
          <w:rFonts w:ascii="Open Sans" w:hAnsi="Open Sans" w:cs="Open Sans"/>
        </w:rPr>
        <w:t>…………………………………………………………………………………………</w:t>
      </w:r>
    </w:p>
    <w:p w14:paraId="4C6AD650" w14:textId="585043F3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</w:t>
      </w:r>
      <w:r w:rsidR="00AA0D72" w:rsidRPr="00312ABF">
        <w:rPr>
          <w:rFonts w:ascii="Open Sans" w:hAnsi="Open Sans" w:cs="Open Sans"/>
        </w:rPr>
        <w:t>……………</w:t>
      </w:r>
      <w:r w:rsidRPr="00312ABF">
        <w:rPr>
          <w:rFonts w:ascii="Open Sans" w:hAnsi="Open Sans" w:cs="Open Sans"/>
        </w:rPr>
        <w:t>……………………………………………………………………………….</w:t>
      </w:r>
    </w:p>
    <w:p w14:paraId="39AC9F64" w14:textId="0556C911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</w:t>
      </w:r>
    </w:p>
    <w:p w14:paraId="2E6BA17C" w14:textId="77777777" w:rsidR="00085FCB" w:rsidRPr="00312ABF" w:rsidRDefault="00085FCB" w:rsidP="00C07542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21EE9EF" w14:textId="1E833FEA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………………………………………………………………</w:t>
      </w:r>
    </w:p>
    <w:p w14:paraId="27017880" w14:textId="0C61E1A4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</w:t>
      </w:r>
    </w:p>
    <w:p w14:paraId="7E7897F2" w14:textId="4ADEFED6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</w:t>
      </w:r>
    </w:p>
    <w:p w14:paraId="736A09C2" w14:textId="77777777" w:rsidR="00085FCB" w:rsidRPr="00312ABF" w:rsidRDefault="00085FCB" w:rsidP="00C07542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6055894" w14:textId="374D321B" w:rsidR="00085FCB" w:rsidRPr="00312ABF" w:rsidRDefault="00085FCB" w:rsidP="00085FCB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312ABF">
        <w:rPr>
          <w:rFonts w:ascii="Open Sans" w:hAnsi="Open Sans" w:cs="Open Sans"/>
        </w:rPr>
        <w:t>………………………………………………………………</w:t>
      </w:r>
      <w:r w:rsidR="00AA0D72" w:rsidRPr="00312ABF">
        <w:rPr>
          <w:rFonts w:ascii="Open Sans" w:hAnsi="Open Sans" w:cs="Open Sans"/>
        </w:rPr>
        <w:t>…………….</w:t>
      </w:r>
      <w:r w:rsidRPr="00312ABF">
        <w:rPr>
          <w:rFonts w:ascii="Open Sans" w:hAnsi="Open Sans" w:cs="Open Sans"/>
        </w:rPr>
        <w:t>…………………………………………………………………</w:t>
      </w:r>
    </w:p>
    <w:p w14:paraId="5623FE68" w14:textId="3AA180E4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  <w:sz w:val="20"/>
        </w:rPr>
        <w:t>……………</w:t>
      </w:r>
      <w:r w:rsidRPr="00312ABF">
        <w:rPr>
          <w:rFonts w:ascii="Open Sans" w:hAnsi="Open Sans" w:cs="Open Sans"/>
          <w:sz w:val="20"/>
        </w:rPr>
        <w:t>…………………………………………………………</w:t>
      </w:r>
    </w:p>
    <w:p w14:paraId="3DE3B10D" w14:textId="386F8B6C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…………………………………………………………………………</w:t>
      </w:r>
      <w:r w:rsidR="00AA0D72" w:rsidRPr="00312ABF">
        <w:rPr>
          <w:rFonts w:ascii="Open Sans" w:hAnsi="Open Sans" w:cs="Open Sans"/>
          <w:sz w:val="20"/>
        </w:rPr>
        <w:t>……………</w:t>
      </w:r>
      <w:r w:rsidRPr="00312ABF">
        <w:rPr>
          <w:rFonts w:ascii="Open Sans" w:hAnsi="Open Sans" w:cs="Open Sans"/>
          <w:sz w:val="20"/>
        </w:rPr>
        <w:t>…………………………………………………………</w:t>
      </w:r>
    </w:p>
    <w:p w14:paraId="630C0E52" w14:textId="4931C352" w:rsidR="00085FCB" w:rsidRPr="00312ABF" w:rsidRDefault="00085FCB" w:rsidP="00C07542">
      <w:pPr>
        <w:pStyle w:val="pkt"/>
        <w:numPr>
          <w:ilvl w:val="1"/>
          <w:numId w:val="16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312ABF">
        <w:rPr>
          <w:rFonts w:ascii="Open Sans" w:hAnsi="Open Sans" w:cs="Open Sans"/>
          <w:i/>
          <w:sz w:val="20"/>
        </w:rPr>
        <w:t>(Tak/Nie).</w:t>
      </w:r>
    </w:p>
    <w:p w14:paraId="608E4E62" w14:textId="77777777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E61E356" w14:textId="671D2784" w:rsidR="00085FCB" w:rsidRPr="00312ABF" w:rsidRDefault="00085FCB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12ABF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8E0A95" w:rsidRPr="00312ABF">
        <w:rPr>
          <w:rFonts w:ascii="Open Sans" w:hAnsi="Open Sans" w:cs="Open Sans"/>
          <w:sz w:val="20"/>
        </w:rPr>
        <w:t xml:space="preserve"> </w:t>
      </w:r>
      <w:r w:rsidRPr="00312A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13AA13AA" w14:textId="77777777" w:rsidR="0026266F" w:rsidRPr="00312ABF" w:rsidRDefault="0026266F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6266F" w14:paraId="14764F16" w14:textId="77777777" w:rsidTr="0026266F">
        <w:tc>
          <w:tcPr>
            <w:tcW w:w="9061" w:type="dxa"/>
          </w:tcPr>
          <w:p w14:paraId="62B6A8CB" w14:textId="65B23395" w:rsidR="0026266F" w:rsidRPr="0026266F" w:rsidRDefault="0026266F" w:rsidP="00251AC7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rPr>
                <w:rFonts w:ascii="Open Sans" w:hAnsi="Open Sans" w:cs="Open Sans"/>
                <w:sz w:val="18"/>
                <w:szCs w:val="18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C5B3D00" w14:textId="77777777" w:rsidR="00085FCB" w:rsidRPr="00282831" w:rsidRDefault="00085FCB" w:rsidP="00085FCB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sectPr w:rsidR="00085FCB" w:rsidRPr="00282831" w:rsidSect="00BC4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00A3" w14:textId="77777777" w:rsidR="00DB4261" w:rsidRDefault="00DB4261">
      <w:r>
        <w:separator/>
      </w:r>
    </w:p>
  </w:endnote>
  <w:endnote w:type="continuationSeparator" w:id="0">
    <w:p w14:paraId="34E8D3C3" w14:textId="77777777" w:rsidR="00DB4261" w:rsidRDefault="00D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FC33" w14:textId="77777777" w:rsidR="000E56FC" w:rsidRDefault="000E56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5383407" w14:textId="77777777" w:rsidR="000E56FC" w:rsidRDefault="000E56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F1C3" w14:textId="77777777" w:rsidR="000E56FC" w:rsidRPr="004146BA" w:rsidRDefault="000E56FC">
    <w:pPr>
      <w:pStyle w:val="Stopka"/>
      <w:jc w:val="right"/>
      <w:rPr>
        <w:rFonts w:ascii="Open Sans" w:hAnsi="Open Sans" w:cs="Open Sans"/>
      </w:rPr>
    </w:pPr>
    <w:r w:rsidRPr="004146BA">
      <w:rPr>
        <w:rFonts w:ascii="Open Sans" w:hAnsi="Open Sans" w:cs="Open Sans"/>
      </w:rPr>
      <w:fldChar w:fldCharType="begin"/>
    </w:r>
    <w:r w:rsidRPr="004146BA">
      <w:rPr>
        <w:rFonts w:ascii="Open Sans" w:hAnsi="Open Sans" w:cs="Open Sans"/>
      </w:rPr>
      <w:instrText>PAGE   \* MERGEFORMAT</w:instrText>
    </w:r>
    <w:r w:rsidRPr="004146BA">
      <w:rPr>
        <w:rFonts w:ascii="Open Sans" w:hAnsi="Open Sans" w:cs="Open Sans"/>
      </w:rPr>
      <w:fldChar w:fldCharType="separate"/>
    </w:r>
    <w:r>
      <w:rPr>
        <w:rFonts w:ascii="Open Sans" w:hAnsi="Open Sans" w:cs="Open Sans"/>
        <w:noProof/>
      </w:rPr>
      <w:t>33</w:t>
    </w:r>
    <w:r w:rsidRPr="004146BA">
      <w:rPr>
        <w:rFonts w:ascii="Open Sans" w:hAnsi="Open Sans" w:cs="Open Sans"/>
      </w:rPr>
      <w:fldChar w:fldCharType="end"/>
    </w:r>
  </w:p>
  <w:p w14:paraId="63DD7A36" w14:textId="77777777" w:rsidR="000E56FC" w:rsidRPr="002508A2" w:rsidRDefault="000E56F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59CA1" w14:textId="77777777" w:rsidR="000E56FC" w:rsidRDefault="000E56F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35670D4" w14:textId="77777777" w:rsidR="000E56FC" w:rsidRPr="00F36FEF" w:rsidRDefault="000E56F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66335286" w14:textId="77777777" w:rsidR="000E56FC" w:rsidRDefault="000E56F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59F1D2E4" w14:textId="77777777" w:rsidR="000E56FC" w:rsidRDefault="000E5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2DAB" w14:textId="77777777" w:rsidR="00DB4261" w:rsidRDefault="00DB4261">
      <w:r>
        <w:separator/>
      </w:r>
    </w:p>
  </w:footnote>
  <w:footnote w:type="continuationSeparator" w:id="0">
    <w:p w14:paraId="46B6D3AE" w14:textId="77777777" w:rsidR="00DB4261" w:rsidRDefault="00DB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457C" w14:textId="77777777" w:rsidR="000E56FC" w:rsidRDefault="000E56F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20E7AB7" w14:textId="77777777" w:rsidR="000E56FC" w:rsidRDefault="000E56F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6631" w14:textId="78B9E8A6" w:rsidR="000E56FC" w:rsidRPr="00C10D2C" w:rsidRDefault="000E56FC" w:rsidP="001D0019">
    <w:pPr>
      <w:pStyle w:val="Nagwek"/>
      <w:rPr>
        <w:rFonts w:ascii="Open Sans" w:hAnsi="Open Sans" w:cs="Open Sans"/>
      </w:rPr>
    </w:pPr>
    <w:bookmarkStart w:id="3" w:name="_Hlk50035055"/>
    <w:r>
      <w:rPr>
        <w:rFonts w:ascii="Open Sans" w:hAnsi="Open Sans" w:cs="Open Sans"/>
      </w:rPr>
      <w:t>157/BZP-U.500.72/2020/TK</w:t>
    </w:r>
  </w:p>
  <w:bookmarkEnd w:id="3"/>
  <w:p w14:paraId="2DE16D73" w14:textId="39E4AC64" w:rsidR="000E56FC" w:rsidRPr="00F152E7" w:rsidRDefault="000E56FC" w:rsidP="00537EB5">
    <w:pPr>
      <w:pStyle w:val="Nagwek"/>
      <w:rPr>
        <w:rFonts w:ascii="Open Sans" w:hAnsi="Open Sans" w:cs="Open Sans"/>
      </w:rPr>
    </w:pPr>
  </w:p>
  <w:p w14:paraId="14B65099" w14:textId="510656B7" w:rsidR="000E56FC" w:rsidRDefault="000E56FC" w:rsidP="00537EB5">
    <w:pPr>
      <w:pStyle w:val="Nagwek"/>
      <w:rPr>
        <w:rFonts w:ascii="Open Sans" w:hAnsi="Open Sans" w:cs="Open Sans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4CF31FEE" wp14:editId="261CDA2F">
          <wp:extent cx="5759450" cy="617220"/>
          <wp:effectExtent l="0" t="0" r="0" b="0"/>
          <wp:docPr id="4" name="Obraz 4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C3EAF" w14:textId="77777777" w:rsidR="000E56FC" w:rsidRPr="000B38FA" w:rsidRDefault="000E56FC">
    <w:pPr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8D17" w14:textId="77777777" w:rsidR="000E56FC" w:rsidRDefault="000E5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0000027"/>
    <w:multiLevelType w:val="multi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Open Sans" w:hAnsi="Open Sans" w:cs="Open Sans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205385"/>
    <w:multiLevelType w:val="hybridMultilevel"/>
    <w:tmpl w:val="2756838A"/>
    <w:lvl w:ilvl="0" w:tplc="D8B4EF2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DB7AAB"/>
    <w:multiLevelType w:val="hybridMultilevel"/>
    <w:tmpl w:val="92DEE998"/>
    <w:lvl w:ilvl="0" w:tplc="A516C06A">
      <w:start w:val="7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31C59"/>
    <w:multiLevelType w:val="hybridMultilevel"/>
    <w:tmpl w:val="4EE2BF52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E1BBE"/>
    <w:multiLevelType w:val="hybridMultilevel"/>
    <w:tmpl w:val="563EE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855A97"/>
    <w:multiLevelType w:val="hybridMultilevel"/>
    <w:tmpl w:val="0EE825C6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C6ABE"/>
    <w:multiLevelType w:val="multilevel"/>
    <w:tmpl w:val="2F2E4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2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0411063"/>
    <w:multiLevelType w:val="hybridMultilevel"/>
    <w:tmpl w:val="A154AFDA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A2539"/>
    <w:multiLevelType w:val="hybridMultilevel"/>
    <w:tmpl w:val="28DCFEBA"/>
    <w:lvl w:ilvl="0" w:tplc="919EC6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E92622E"/>
    <w:multiLevelType w:val="hybridMultilevel"/>
    <w:tmpl w:val="9F646546"/>
    <w:lvl w:ilvl="0" w:tplc="77E2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B25BB"/>
    <w:multiLevelType w:val="hybridMultilevel"/>
    <w:tmpl w:val="85C0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717842"/>
    <w:multiLevelType w:val="hybridMultilevel"/>
    <w:tmpl w:val="E9169DC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7" w15:restartNumberingAfterBreak="0">
    <w:nsid w:val="41801A9B"/>
    <w:multiLevelType w:val="hybridMultilevel"/>
    <w:tmpl w:val="A378CB12"/>
    <w:lvl w:ilvl="0" w:tplc="7DC09D0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9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5613E7"/>
    <w:multiLevelType w:val="hybridMultilevel"/>
    <w:tmpl w:val="2F762A86"/>
    <w:lvl w:ilvl="0" w:tplc="72FCAD4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3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F60261"/>
    <w:multiLevelType w:val="hybridMultilevel"/>
    <w:tmpl w:val="BE1605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7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961787"/>
    <w:multiLevelType w:val="hybridMultilevel"/>
    <w:tmpl w:val="6A080D9C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3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15274"/>
    <w:multiLevelType w:val="hybridMultilevel"/>
    <w:tmpl w:val="54A0DF6C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275390"/>
    <w:multiLevelType w:val="hybridMultilevel"/>
    <w:tmpl w:val="203C0B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60"/>
  </w:num>
  <w:num w:numId="3">
    <w:abstractNumId w:val="52"/>
  </w:num>
  <w:num w:numId="4">
    <w:abstractNumId w:val="54"/>
  </w:num>
  <w:num w:numId="5">
    <w:abstractNumId w:val="21"/>
  </w:num>
  <w:num w:numId="6">
    <w:abstractNumId w:val="41"/>
  </w:num>
  <w:num w:numId="7">
    <w:abstractNumId w:val="19"/>
  </w:num>
  <w:num w:numId="8">
    <w:abstractNumId w:val="49"/>
  </w:num>
  <w:num w:numId="9">
    <w:abstractNumId w:val="43"/>
  </w:num>
  <w:num w:numId="10">
    <w:abstractNumId w:val="36"/>
  </w:num>
  <w:num w:numId="11">
    <w:abstractNumId w:val="56"/>
  </w:num>
  <w:num w:numId="12">
    <w:abstractNumId w:val="25"/>
  </w:num>
  <w:num w:numId="13">
    <w:abstractNumId w:val="14"/>
  </w:num>
  <w:num w:numId="14">
    <w:abstractNumId w:val="35"/>
  </w:num>
  <w:num w:numId="15">
    <w:abstractNumId w:val="26"/>
  </w:num>
  <w:num w:numId="16">
    <w:abstractNumId w:val="61"/>
  </w:num>
  <w:num w:numId="17">
    <w:abstractNumId w:val="51"/>
  </w:num>
  <w:num w:numId="18">
    <w:abstractNumId w:val="59"/>
  </w:num>
  <w:num w:numId="19">
    <w:abstractNumId w:val="12"/>
  </w:num>
  <w:num w:numId="20">
    <w:abstractNumId w:val="44"/>
  </w:num>
  <w:num w:numId="21">
    <w:abstractNumId w:val="31"/>
  </w:num>
  <w:num w:numId="22">
    <w:abstractNumId w:val="28"/>
  </w:num>
  <w:num w:numId="23">
    <w:abstractNumId w:val="42"/>
  </w:num>
  <w:num w:numId="24">
    <w:abstractNumId w:val="22"/>
  </w:num>
  <w:num w:numId="25">
    <w:abstractNumId w:val="27"/>
  </w:num>
  <w:num w:numId="26">
    <w:abstractNumId w:val="50"/>
  </w:num>
  <w:num w:numId="27">
    <w:abstractNumId w:val="13"/>
  </w:num>
  <w:num w:numId="28">
    <w:abstractNumId w:val="58"/>
  </w:num>
  <w:num w:numId="29">
    <w:abstractNumId w:val="40"/>
  </w:num>
  <w:num w:numId="30">
    <w:abstractNumId w:val="39"/>
  </w:num>
  <w:num w:numId="31">
    <w:abstractNumId w:val="46"/>
  </w:num>
  <w:num w:numId="32">
    <w:abstractNumId w:val="53"/>
  </w:num>
  <w:num w:numId="33">
    <w:abstractNumId w:val="57"/>
  </w:num>
  <w:num w:numId="34">
    <w:abstractNumId w:val="15"/>
  </w:num>
  <w:num w:numId="35">
    <w:abstractNumId w:val="38"/>
  </w:num>
  <w:num w:numId="36">
    <w:abstractNumId w:val="32"/>
  </w:num>
  <w:num w:numId="37">
    <w:abstractNumId w:val="47"/>
  </w:num>
  <w:num w:numId="38">
    <w:abstractNumId w:val="16"/>
  </w:num>
  <w:num w:numId="39">
    <w:abstractNumId w:val="34"/>
  </w:num>
  <w:num w:numId="40">
    <w:abstractNumId w:val="37"/>
  </w:num>
  <w:num w:numId="41">
    <w:abstractNumId w:val="48"/>
  </w:num>
  <w:num w:numId="42">
    <w:abstractNumId w:val="20"/>
  </w:num>
  <w:num w:numId="43">
    <w:abstractNumId w:val="33"/>
  </w:num>
  <w:num w:numId="44">
    <w:abstractNumId w:val="30"/>
  </w:num>
  <w:num w:numId="45">
    <w:abstractNumId w:val="23"/>
  </w:num>
  <w:num w:numId="46">
    <w:abstractNumId w:val="17"/>
  </w:num>
  <w:num w:numId="47">
    <w:abstractNumId w:val="18"/>
  </w:num>
  <w:num w:numId="48">
    <w:abstractNumId w:val="55"/>
  </w:num>
  <w:num w:numId="49">
    <w:abstractNumId w:val="29"/>
  </w:num>
  <w:num w:numId="50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03"/>
    <w:rsid w:val="0000008B"/>
    <w:rsid w:val="0000106B"/>
    <w:rsid w:val="0000140F"/>
    <w:rsid w:val="00001797"/>
    <w:rsid w:val="000017F9"/>
    <w:rsid w:val="00001A8F"/>
    <w:rsid w:val="00001E5F"/>
    <w:rsid w:val="00001EE6"/>
    <w:rsid w:val="00001F09"/>
    <w:rsid w:val="00002307"/>
    <w:rsid w:val="000023BF"/>
    <w:rsid w:val="000024A6"/>
    <w:rsid w:val="000025C6"/>
    <w:rsid w:val="000025CC"/>
    <w:rsid w:val="00002820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33"/>
    <w:rsid w:val="00004996"/>
    <w:rsid w:val="00004A44"/>
    <w:rsid w:val="00004BA5"/>
    <w:rsid w:val="00005621"/>
    <w:rsid w:val="00005ACA"/>
    <w:rsid w:val="00005AF6"/>
    <w:rsid w:val="00005C35"/>
    <w:rsid w:val="00005D81"/>
    <w:rsid w:val="00005DAA"/>
    <w:rsid w:val="00005DD7"/>
    <w:rsid w:val="000060CA"/>
    <w:rsid w:val="000060D2"/>
    <w:rsid w:val="000061E5"/>
    <w:rsid w:val="00006622"/>
    <w:rsid w:val="000066A8"/>
    <w:rsid w:val="00006740"/>
    <w:rsid w:val="000068FA"/>
    <w:rsid w:val="0000696B"/>
    <w:rsid w:val="0000770F"/>
    <w:rsid w:val="000077F4"/>
    <w:rsid w:val="000079B0"/>
    <w:rsid w:val="00007C66"/>
    <w:rsid w:val="00007DC5"/>
    <w:rsid w:val="000105A1"/>
    <w:rsid w:val="00010C26"/>
    <w:rsid w:val="000114B8"/>
    <w:rsid w:val="0001169B"/>
    <w:rsid w:val="00011BBC"/>
    <w:rsid w:val="00012305"/>
    <w:rsid w:val="000123B4"/>
    <w:rsid w:val="000123D1"/>
    <w:rsid w:val="0001249C"/>
    <w:rsid w:val="0001289E"/>
    <w:rsid w:val="000129B9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22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2AFB"/>
    <w:rsid w:val="000231F7"/>
    <w:rsid w:val="00023DDD"/>
    <w:rsid w:val="000243C2"/>
    <w:rsid w:val="00024540"/>
    <w:rsid w:val="000246CC"/>
    <w:rsid w:val="00025024"/>
    <w:rsid w:val="00025101"/>
    <w:rsid w:val="000259FE"/>
    <w:rsid w:val="00025AF7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93D"/>
    <w:rsid w:val="00030DB9"/>
    <w:rsid w:val="00030FD4"/>
    <w:rsid w:val="00031516"/>
    <w:rsid w:val="00031AD5"/>
    <w:rsid w:val="00031F48"/>
    <w:rsid w:val="000323AF"/>
    <w:rsid w:val="000329CE"/>
    <w:rsid w:val="00032BA4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9E4"/>
    <w:rsid w:val="00035B03"/>
    <w:rsid w:val="0003634F"/>
    <w:rsid w:val="000363C5"/>
    <w:rsid w:val="00036542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1D27"/>
    <w:rsid w:val="0004233E"/>
    <w:rsid w:val="00042548"/>
    <w:rsid w:val="00042CB6"/>
    <w:rsid w:val="0004367D"/>
    <w:rsid w:val="00043A61"/>
    <w:rsid w:val="00043B72"/>
    <w:rsid w:val="00043BC8"/>
    <w:rsid w:val="00043DAE"/>
    <w:rsid w:val="0004439F"/>
    <w:rsid w:val="0004497E"/>
    <w:rsid w:val="00044B7D"/>
    <w:rsid w:val="00044CE3"/>
    <w:rsid w:val="00044E1C"/>
    <w:rsid w:val="00044E3E"/>
    <w:rsid w:val="00044F13"/>
    <w:rsid w:val="000453FE"/>
    <w:rsid w:val="00045474"/>
    <w:rsid w:val="000457D1"/>
    <w:rsid w:val="000458C9"/>
    <w:rsid w:val="00045D23"/>
    <w:rsid w:val="00046789"/>
    <w:rsid w:val="000471B4"/>
    <w:rsid w:val="000471DE"/>
    <w:rsid w:val="00047334"/>
    <w:rsid w:val="00047467"/>
    <w:rsid w:val="00047A9D"/>
    <w:rsid w:val="00050457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4FB"/>
    <w:rsid w:val="00052538"/>
    <w:rsid w:val="000527CB"/>
    <w:rsid w:val="00052AC0"/>
    <w:rsid w:val="00053334"/>
    <w:rsid w:val="000538D1"/>
    <w:rsid w:val="00053D7F"/>
    <w:rsid w:val="0005463F"/>
    <w:rsid w:val="0005465E"/>
    <w:rsid w:val="00054C1C"/>
    <w:rsid w:val="00054C75"/>
    <w:rsid w:val="00054C87"/>
    <w:rsid w:val="00054D0E"/>
    <w:rsid w:val="00054D40"/>
    <w:rsid w:val="000550EA"/>
    <w:rsid w:val="00055274"/>
    <w:rsid w:val="000552FB"/>
    <w:rsid w:val="00055802"/>
    <w:rsid w:val="00055A15"/>
    <w:rsid w:val="00055AFF"/>
    <w:rsid w:val="00055F82"/>
    <w:rsid w:val="000560CD"/>
    <w:rsid w:val="000560CF"/>
    <w:rsid w:val="0005685C"/>
    <w:rsid w:val="00056BBB"/>
    <w:rsid w:val="00056ECB"/>
    <w:rsid w:val="00056F6C"/>
    <w:rsid w:val="0005751D"/>
    <w:rsid w:val="0005786B"/>
    <w:rsid w:val="00057B79"/>
    <w:rsid w:val="00057C6A"/>
    <w:rsid w:val="00057D2B"/>
    <w:rsid w:val="0006019E"/>
    <w:rsid w:val="000602F1"/>
    <w:rsid w:val="00060479"/>
    <w:rsid w:val="00060777"/>
    <w:rsid w:val="000607E2"/>
    <w:rsid w:val="00060E02"/>
    <w:rsid w:val="00060E57"/>
    <w:rsid w:val="0006114B"/>
    <w:rsid w:val="000613B7"/>
    <w:rsid w:val="000614FB"/>
    <w:rsid w:val="0006186F"/>
    <w:rsid w:val="00061879"/>
    <w:rsid w:val="000618A8"/>
    <w:rsid w:val="00061C48"/>
    <w:rsid w:val="00061E54"/>
    <w:rsid w:val="00061F9D"/>
    <w:rsid w:val="000620D2"/>
    <w:rsid w:val="0006230C"/>
    <w:rsid w:val="00062843"/>
    <w:rsid w:val="0006290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031"/>
    <w:rsid w:val="000670D7"/>
    <w:rsid w:val="0006753F"/>
    <w:rsid w:val="00067721"/>
    <w:rsid w:val="00070A86"/>
    <w:rsid w:val="00070B6A"/>
    <w:rsid w:val="00070BEB"/>
    <w:rsid w:val="000711AF"/>
    <w:rsid w:val="000711CB"/>
    <w:rsid w:val="000712B8"/>
    <w:rsid w:val="0007185B"/>
    <w:rsid w:val="0007188B"/>
    <w:rsid w:val="00071DAE"/>
    <w:rsid w:val="00071F43"/>
    <w:rsid w:val="00072054"/>
    <w:rsid w:val="000722EE"/>
    <w:rsid w:val="00072874"/>
    <w:rsid w:val="000732F2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D18"/>
    <w:rsid w:val="00074D7C"/>
    <w:rsid w:val="00074FB3"/>
    <w:rsid w:val="00075359"/>
    <w:rsid w:val="00076B9A"/>
    <w:rsid w:val="00076CCB"/>
    <w:rsid w:val="00076D51"/>
    <w:rsid w:val="00076D8D"/>
    <w:rsid w:val="00077538"/>
    <w:rsid w:val="00077C63"/>
    <w:rsid w:val="00077F6E"/>
    <w:rsid w:val="00077F77"/>
    <w:rsid w:val="00080213"/>
    <w:rsid w:val="000802B7"/>
    <w:rsid w:val="00080302"/>
    <w:rsid w:val="00080765"/>
    <w:rsid w:val="0008089F"/>
    <w:rsid w:val="00081724"/>
    <w:rsid w:val="00081A2C"/>
    <w:rsid w:val="00081B95"/>
    <w:rsid w:val="00082B4C"/>
    <w:rsid w:val="00082BD4"/>
    <w:rsid w:val="00082D08"/>
    <w:rsid w:val="00083109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5FCB"/>
    <w:rsid w:val="000861CC"/>
    <w:rsid w:val="0008685B"/>
    <w:rsid w:val="00086EB2"/>
    <w:rsid w:val="00086F09"/>
    <w:rsid w:val="00087398"/>
    <w:rsid w:val="000873CE"/>
    <w:rsid w:val="00087432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35B"/>
    <w:rsid w:val="0009146E"/>
    <w:rsid w:val="00091776"/>
    <w:rsid w:val="0009193B"/>
    <w:rsid w:val="00091B87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23B"/>
    <w:rsid w:val="0009436E"/>
    <w:rsid w:val="00094666"/>
    <w:rsid w:val="0009486E"/>
    <w:rsid w:val="00094C0D"/>
    <w:rsid w:val="00094C77"/>
    <w:rsid w:val="0009510C"/>
    <w:rsid w:val="00095D1F"/>
    <w:rsid w:val="000960B8"/>
    <w:rsid w:val="000961FD"/>
    <w:rsid w:val="00096520"/>
    <w:rsid w:val="00096A24"/>
    <w:rsid w:val="00096CD9"/>
    <w:rsid w:val="00097700"/>
    <w:rsid w:val="00097846"/>
    <w:rsid w:val="00097FCD"/>
    <w:rsid w:val="000A001F"/>
    <w:rsid w:val="000A033E"/>
    <w:rsid w:val="000A0375"/>
    <w:rsid w:val="000A03A2"/>
    <w:rsid w:val="000A061E"/>
    <w:rsid w:val="000A074D"/>
    <w:rsid w:val="000A08CF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EC8"/>
    <w:rsid w:val="000A336E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5841"/>
    <w:rsid w:val="000A6142"/>
    <w:rsid w:val="000A6293"/>
    <w:rsid w:val="000A64C5"/>
    <w:rsid w:val="000A69FF"/>
    <w:rsid w:val="000A6D16"/>
    <w:rsid w:val="000A71E4"/>
    <w:rsid w:val="000A7C31"/>
    <w:rsid w:val="000A7DF7"/>
    <w:rsid w:val="000A7FFA"/>
    <w:rsid w:val="000B0265"/>
    <w:rsid w:val="000B0611"/>
    <w:rsid w:val="000B079E"/>
    <w:rsid w:val="000B091A"/>
    <w:rsid w:val="000B09DA"/>
    <w:rsid w:val="000B18E6"/>
    <w:rsid w:val="000B1973"/>
    <w:rsid w:val="000B1D27"/>
    <w:rsid w:val="000B2063"/>
    <w:rsid w:val="000B2241"/>
    <w:rsid w:val="000B235F"/>
    <w:rsid w:val="000B2629"/>
    <w:rsid w:val="000B3225"/>
    <w:rsid w:val="000B3704"/>
    <w:rsid w:val="000B38FA"/>
    <w:rsid w:val="000B3A9C"/>
    <w:rsid w:val="000B3ABE"/>
    <w:rsid w:val="000B45D8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54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B77"/>
    <w:rsid w:val="000B7E8B"/>
    <w:rsid w:val="000B7EE7"/>
    <w:rsid w:val="000C0B48"/>
    <w:rsid w:val="000C0B6E"/>
    <w:rsid w:val="000C0E33"/>
    <w:rsid w:val="000C0E94"/>
    <w:rsid w:val="000C17EB"/>
    <w:rsid w:val="000C1EAA"/>
    <w:rsid w:val="000C2320"/>
    <w:rsid w:val="000C23B4"/>
    <w:rsid w:val="000C255B"/>
    <w:rsid w:val="000C3501"/>
    <w:rsid w:val="000C3534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4AD"/>
    <w:rsid w:val="000C5A94"/>
    <w:rsid w:val="000C5DB8"/>
    <w:rsid w:val="000C5DFA"/>
    <w:rsid w:val="000C5ECC"/>
    <w:rsid w:val="000C5EFE"/>
    <w:rsid w:val="000C5F37"/>
    <w:rsid w:val="000C661E"/>
    <w:rsid w:val="000C68F3"/>
    <w:rsid w:val="000C70AA"/>
    <w:rsid w:val="000C70FD"/>
    <w:rsid w:val="000C72F4"/>
    <w:rsid w:val="000C7762"/>
    <w:rsid w:val="000C7E0E"/>
    <w:rsid w:val="000D0032"/>
    <w:rsid w:val="000D01C6"/>
    <w:rsid w:val="000D0331"/>
    <w:rsid w:val="000D0667"/>
    <w:rsid w:val="000D0CC1"/>
    <w:rsid w:val="000D0EFC"/>
    <w:rsid w:val="000D14E8"/>
    <w:rsid w:val="000D18BD"/>
    <w:rsid w:val="000D216C"/>
    <w:rsid w:val="000D252E"/>
    <w:rsid w:val="000D29D5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699"/>
    <w:rsid w:val="000D56BB"/>
    <w:rsid w:val="000D58B9"/>
    <w:rsid w:val="000D5C2B"/>
    <w:rsid w:val="000D5FF1"/>
    <w:rsid w:val="000D6019"/>
    <w:rsid w:val="000D6113"/>
    <w:rsid w:val="000D70F4"/>
    <w:rsid w:val="000D71D1"/>
    <w:rsid w:val="000D798B"/>
    <w:rsid w:val="000D798C"/>
    <w:rsid w:val="000D7F5F"/>
    <w:rsid w:val="000E0A33"/>
    <w:rsid w:val="000E0BD2"/>
    <w:rsid w:val="000E0E07"/>
    <w:rsid w:val="000E0F0B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6FC"/>
    <w:rsid w:val="000E5D2E"/>
    <w:rsid w:val="000E5EA6"/>
    <w:rsid w:val="000E64E0"/>
    <w:rsid w:val="000E6627"/>
    <w:rsid w:val="000E685B"/>
    <w:rsid w:val="000E6A07"/>
    <w:rsid w:val="000E6C97"/>
    <w:rsid w:val="000E6DF6"/>
    <w:rsid w:val="000E7611"/>
    <w:rsid w:val="000E7773"/>
    <w:rsid w:val="000E781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77B"/>
    <w:rsid w:val="000F3B3C"/>
    <w:rsid w:val="000F3C04"/>
    <w:rsid w:val="000F3CAE"/>
    <w:rsid w:val="000F42FC"/>
    <w:rsid w:val="000F48C2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AFD"/>
    <w:rsid w:val="000F7CD6"/>
    <w:rsid w:val="000F7D6D"/>
    <w:rsid w:val="000F7DD7"/>
    <w:rsid w:val="000F7E27"/>
    <w:rsid w:val="000F7E38"/>
    <w:rsid w:val="0010081D"/>
    <w:rsid w:val="00100E66"/>
    <w:rsid w:val="00101299"/>
    <w:rsid w:val="0010140D"/>
    <w:rsid w:val="00101B29"/>
    <w:rsid w:val="00101C24"/>
    <w:rsid w:val="00101DBA"/>
    <w:rsid w:val="00102129"/>
    <w:rsid w:val="0010250D"/>
    <w:rsid w:val="001027E2"/>
    <w:rsid w:val="00102982"/>
    <w:rsid w:val="00102FA7"/>
    <w:rsid w:val="00102FB4"/>
    <w:rsid w:val="00103322"/>
    <w:rsid w:val="0010333E"/>
    <w:rsid w:val="0010365C"/>
    <w:rsid w:val="0010392D"/>
    <w:rsid w:val="00103D28"/>
    <w:rsid w:val="00103E29"/>
    <w:rsid w:val="00103E54"/>
    <w:rsid w:val="0010426B"/>
    <w:rsid w:val="0010432D"/>
    <w:rsid w:val="001046A3"/>
    <w:rsid w:val="00104FA8"/>
    <w:rsid w:val="00105346"/>
    <w:rsid w:val="001054A8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D91"/>
    <w:rsid w:val="00107E26"/>
    <w:rsid w:val="00107E52"/>
    <w:rsid w:val="001106BD"/>
    <w:rsid w:val="001112BB"/>
    <w:rsid w:val="0011136F"/>
    <w:rsid w:val="00111584"/>
    <w:rsid w:val="00111975"/>
    <w:rsid w:val="00112178"/>
    <w:rsid w:val="00112322"/>
    <w:rsid w:val="0011264F"/>
    <w:rsid w:val="00112D53"/>
    <w:rsid w:val="001131B0"/>
    <w:rsid w:val="00113280"/>
    <w:rsid w:val="001135A8"/>
    <w:rsid w:val="00113730"/>
    <w:rsid w:val="00113ACC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8B"/>
    <w:rsid w:val="00120052"/>
    <w:rsid w:val="001201F3"/>
    <w:rsid w:val="00120636"/>
    <w:rsid w:val="00120797"/>
    <w:rsid w:val="001209F7"/>
    <w:rsid w:val="00120E2F"/>
    <w:rsid w:val="00120E6E"/>
    <w:rsid w:val="00121124"/>
    <w:rsid w:val="0012115E"/>
    <w:rsid w:val="001216CF"/>
    <w:rsid w:val="00121887"/>
    <w:rsid w:val="001219D9"/>
    <w:rsid w:val="00121D88"/>
    <w:rsid w:val="0012262C"/>
    <w:rsid w:val="00122635"/>
    <w:rsid w:val="00122A04"/>
    <w:rsid w:val="00122D9F"/>
    <w:rsid w:val="001230A3"/>
    <w:rsid w:val="00123118"/>
    <w:rsid w:val="001235A4"/>
    <w:rsid w:val="001242A0"/>
    <w:rsid w:val="001242F5"/>
    <w:rsid w:val="00124388"/>
    <w:rsid w:val="00124617"/>
    <w:rsid w:val="0012461D"/>
    <w:rsid w:val="001246D3"/>
    <w:rsid w:val="00124BC7"/>
    <w:rsid w:val="00124C71"/>
    <w:rsid w:val="00124CA7"/>
    <w:rsid w:val="00125048"/>
    <w:rsid w:val="0012520E"/>
    <w:rsid w:val="00125597"/>
    <w:rsid w:val="00125D2C"/>
    <w:rsid w:val="00125F2F"/>
    <w:rsid w:val="00126198"/>
    <w:rsid w:val="00126223"/>
    <w:rsid w:val="00126246"/>
    <w:rsid w:val="0012633B"/>
    <w:rsid w:val="00126829"/>
    <w:rsid w:val="00127587"/>
    <w:rsid w:val="001276C6"/>
    <w:rsid w:val="00127808"/>
    <w:rsid w:val="00127BC7"/>
    <w:rsid w:val="00127D6E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1E7C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23"/>
    <w:rsid w:val="00133D60"/>
    <w:rsid w:val="001341E0"/>
    <w:rsid w:val="001343B4"/>
    <w:rsid w:val="001346FB"/>
    <w:rsid w:val="00134CEB"/>
    <w:rsid w:val="00134D22"/>
    <w:rsid w:val="00135150"/>
    <w:rsid w:val="001353AF"/>
    <w:rsid w:val="00135454"/>
    <w:rsid w:val="001354C8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31"/>
    <w:rsid w:val="00137C40"/>
    <w:rsid w:val="00140058"/>
    <w:rsid w:val="00140644"/>
    <w:rsid w:val="001408B6"/>
    <w:rsid w:val="001409AD"/>
    <w:rsid w:val="00140BC5"/>
    <w:rsid w:val="00140BD9"/>
    <w:rsid w:val="00140C11"/>
    <w:rsid w:val="001412A1"/>
    <w:rsid w:val="00141336"/>
    <w:rsid w:val="0014146D"/>
    <w:rsid w:val="00141617"/>
    <w:rsid w:val="0014169A"/>
    <w:rsid w:val="001416F6"/>
    <w:rsid w:val="0014171E"/>
    <w:rsid w:val="001419B9"/>
    <w:rsid w:val="00141AEA"/>
    <w:rsid w:val="00141CC8"/>
    <w:rsid w:val="00141CEE"/>
    <w:rsid w:val="00141E48"/>
    <w:rsid w:val="00142FC8"/>
    <w:rsid w:val="00143045"/>
    <w:rsid w:val="00143079"/>
    <w:rsid w:val="00143252"/>
    <w:rsid w:val="0014326D"/>
    <w:rsid w:val="00143719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DC4"/>
    <w:rsid w:val="00145EA7"/>
    <w:rsid w:val="0014607A"/>
    <w:rsid w:val="00146112"/>
    <w:rsid w:val="00146499"/>
    <w:rsid w:val="00146DA1"/>
    <w:rsid w:val="00146FA3"/>
    <w:rsid w:val="001470AF"/>
    <w:rsid w:val="00147217"/>
    <w:rsid w:val="00147A37"/>
    <w:rsid w:val="00147C46"/>
    <w:rsid w:val="00147D32"/>
    <w:rsid w:val="00147E8D"/>
    <w:rsid w:val="00147FDD"/>
    <w:rsid w:val="001503F2"/>
    <w:rsid w:val="00150766"/>
    <w:rsid w:val="001508D3"/>
    <w:rsid w:val="001511D0"/>
    <w:rsid w:val="001511E4"/>
    <w:rsid w:val="0015137A"/>
    <w:rsid w:val="001518D4"/>
    <w:rsid w:val="00151E66"/>
    <w:rsid w:val="00151EE7"/>
    <w:rsid w:val="0015201B"/>
    <w:rsid w:val="0015205D"/>
    <w:rsid w:val="0015212A"/>
    <w:rsid w:val="00152234"/>
    <w:rsid w:val="00152241"/>
    <w:rsid w:val="00152382"/>
    <w:rsid w:val="0015286A"/>
    <w:rsid w:val="00152A5B"/>
    <w:rsid w:val="00153329"/>
    <w:rsid w:val="0015378D"/>
    <w:rsid w:val="00153A27"/>
    <w:rsid w:val="00153DE0"/>
    <w:rsid w:val="00153E3D"/>
    <w:rsid w:val="00153F57"/>
    <w:rsid w:val="001546DA"/>
    <w:rsid w:val="00155373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DFD"/>
    <w:rsid w:val="00156E7D"/>
    <w:rsid w:val="001575A7"/>
    <w:rsid w:val="001577B9"/>
    <w:rsid w:val="00157C7E"/>
    <w:rsid w:val="00157ECA"/>
    <w:rsid w:val="001600C0"/>
    <w:rsid w:val="001603BC"/>
    <w:rsid w:val="00160402"/>
    <w:rsid w:val="00160CA4"/>
    <w:rsid w:val="00160E3C"/>
    <w:rsid w:val="0016100D"/>
    <w:rsid w:val="00161B01"/>
    <w:rsid w:val="00161E38"/>
    <w:rsid w:val="00161F1D"/>
    <w:rsid w:val="00161FDB"/>
    <w:rsid w:val="0016281D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1EF"/>
    <w:rsid w:val="001672B2"/>
    <w:rsid w:val="001672BB"/>
    <w:rsid w:val="001673C2"/>
    <w:rsid w:val="00167809"/>
    <w:rsid w:val="001679E0"/>
    <w:rsid w:val="00167B8B"/>
    <w:rsid w:val="00167D40"/>
    <w:rsid w:val="00167DC3"/>
    <w:rsid w:val="00167E72"/>
    <w:rsid w:val="0017059A"/>
    <w:rsid w:val="001705AF"/>
    <w:rsid w:val="00170914"/>
    <w:rsid w:val="00170BA7"/>
    <w:rsid w:val="00170BFC"/>
    <w:rsid w:val="00170F25"/>
    <w:rsid w:val="00171107"/>
    <w:rsid w:val="00171763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8D7"/>
    <w:rsid w:val="00174DF3"/>
    <w:rsid w:val="00174EBC"/>
    <w:rsid w:val="00174F38"/>
    <w:rsid w:val="0017503C"/>
    <w:rsid w:val="001757F3"/>
    <w:rsid w:val="00175B28"/>
    <w:rsid w:val="00175C21"/>
    <w:rsid w:val="00175FC5"/>
    <w:rsid w:val="00176193"/>
    <w:rsid w:val="001761A0"/>
    <w:rsid w:val="001763F2"/>
    <w:rsid w:val="00176555"/>
    <w:rsid w:val="001765DB"/>
    <w:rsid w:val="00176A9D"/>
    <w:rsid w:val="00176CA2"/>
    <w:rsid w:val="0017770D"/>
    <w:rsid w:val="00177895"/>
    <w:rsid w:val="00177DC6"/>
    <w:rsid w:val="001800A1"/>
    <w:rsid w:val="00180206"/>
    <w:rsid w:val="0018045A"/>
    <w:rsid w:val="0018049A"/>
    <w:rsid w:val="001808F6"/>
    <w:rsid w:val="00180B97"/>
    <w:rsid w:val="00181A58"/>
    <w:rsid w:val="001826E0"/>
    <w:rsid w:val="00182A4C"/>
    <w:rsid w:val="001831C3"/>
    <w:rsid w:val="001831DF"/>
    <w:rsid w:val="00183A7D"/>
    <w:rsid w:val="00183AD8"/>
    <w:rsid w:val="00183C5B"/>
    <w:rsid w:val="00183C76"/>
    <w:rsid w:val="00183E34"/>
    <w:rsid w:val="001848DA"/>
    <w:rsid w:val="00184E91"/>
    <w:rsid w:val="001850D3"/>
    <w:rsid w:val="0018545B"/>
    <w:rsid w:val="001856DA"/>
    <w:rsid w:val="0018574A"/>
    <w:rsid w:val="0018588B"/>
    <w:rsid w:val="00185B3F"/>
    <w:rsid w:val="00185B53"/>
    <w:rsid w:val="00185B60"/>
    <w:rsid w:val="00185C24"/>
    <w:rsid w:val="001864BF"/>
    <w:rsid w:val="00186FB2"/>
    <w:rsid w:val="00187011"/>
    <w:rsid w:val="00187170"/>
    <w:rsid w:val="001872DD"/>
    <w:rsid w:val="001873C0"/>
    <w:rsid w:val="001877FF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DE"/>
    <w:rsid w:val="00191337"/>
    <w:rsid w:val="0019139D"/>
    <w:rsid w:val="00191447"/>
    <w:rsid w:val="001919F2"/>
    <w:rsid w:val="00191ABD"/>
    <w:rsid w:val="00191B87"/>
    <w:rsid w:val="00191E1D"/>
    <w:rsid w:val="00191FEF"/>
    <w:rsid w:val="00192202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EB1"/>
    <w:rsid w:val="00195177"/>
    <w:rsid w:val="001951A2"/>
    <w:rsid w:val="001956AF"/>
    <w:rsid w:val="00195977"/>
    <w:rsid w:val="00195AEE"/>
    <w:rsid w:val="00195B55"/>
    <w:rsid w:val="001969D8"/>
    <w:rsid w:val="00196D8F"/>
    <w:rsid w:val="00197115"/>
    <w:rsid w:val="00197266"/>
    <w:rsid w:val="00197469"/>
    <w:rsid w:val="00197697"/>
    <w:rsid w:val="00197C6C"/>
    <w:rsid w:val="00197F8B"/>
    <w:rsid w:val="001A0013"/>
    <w:rsid w:val="001A0219"/>
    <w:rsid w:val="001A03B4"/>
    <w:rsid w:val="001A0416"/>
    <w:rsid w:val="001A0BE2"/>
    <w:rsid w:val="001A0D07"/>
    <w:rsid w:val="001A0F14"/>
    <w:rsid w:val="001A0F53"/>
    <w:rsid w:val="001A1F60"/>
    <w:rsid w:val="001A23BD"/>
    <w:rsid w:val="001A252C"/>
    <w:rsid w:val="001A2572"/>
    <w:rsid w:val="001A2706"/>
    <w:rsid w:val="001A2828"/>
    <w:rsid w:val="001A2CC8"/>
    <w:rsid w:val="001A3623"/>
    <w:rsid w:val="001A3643"/>
    <w:rsid w:val="001A3AD7"/>
    <w:rsid w:val="001A41C9"/>
    <w:rsid w:val="001A4317"/>
    <w:rsid w:val="001A4365"/>
    <w:rsid w:val="001A465B"/>
    <w:rsid w:val="001A4844"/>
    <w:rsid w:val="001A5049"/>
    <w:rsid w:val="001A52DD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DE"/>
    <w:rsid w:val="001A7ED4"/>
    <w:rsid w:val="001A7F3F"/>
    <w:rsid w:val="001B0272"/>
    <w:rsid w:val="001B0289"/>
    <w:rsid w:val="001B065A"/>
    <w:rsid w:val="001B0720"/>
    <w:rsid w:val="001B07C3"/>
    <w:rsid w:val="001B085C"/>
    <w:rsid w:val="001B0A00"/>
    <w:rsid w:val="001B0CCB"/>
    <w:rsid w:val="001B0FAC"/>
    <w:rsid w:val="001B130D"/>
    <w:rsid w:val="001B14C7"/>
    <w:rsid w:val="001B17B5"/>
    <w:rsid w:val="001B181C"/>
    <w:rsid w:val="001B18B1"/>
    <w:rsid w:val="001B1902"/>
    <w:rsid w:val="001B1D4C"/>
    <w:rsid w:val="001B1FAC"/>
    <w:rsid w:val="001B219A"/>
    <w:rsid w:val="001B2731"/>
    <w:rsid w:val="001B2748"/>
    <w:rsid w:val="001B2F64"/>
    <w:rsid w:val="001B353A"/>
    <w:rsid w:val="001B36B1"/>
    <w:rsid w:val="001B381F"/>
    <w:rsid w:val="001B389A"/>
    <w:rsid w:val="001B38E6"/>
    <w:rsid w:val="001B3BEB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3F"/>
    <w:rsid w:val="001B7BEE"/>
    <w:rsid w:val="001C0383"/>
    <w:rsid w:val="001C120A"/>
    <w:rsid w:val="001C1210"/>
    <w:rsid w:val="001C12BF"/>
    <w:rsid w:val="001C1365"/>
    <w:rsid w:val="001C1398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5FF"/>
    <w:rsid w:val="001C78AD"/>
    <w:rsid w:val="001C79AA"/>
    <w:rsid w:val="001C7B1C"/>
    <w:rsid w:val="001C7F34"/>
    <w:rsid w:val="001D0019"/>
    <w:rsid w:val="001D0172"/>
    <w:rsid w:val="001D0546"/>
    <w:rsid w:val="001D08E8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4E3"/>
    <w:rsid w:val="001D273D"/>
    <w:rsid w:val="001D2C00"/>
    <w:rsid w:val="001D2DD2"/>
    <w:rsid w:val="001D2F60"/>
    <w:rsid w:val="001D30AC"/>
    <w:rsid w:val="001D3C93"/>
    <w:rsid w:val="001D4201"/>
    <w:rsid w:val="001D427B"/>
    <w:rsid w:val="001D4726"/>
    <w:rsid w:val="001D485C"/>
    <w:rsid w:val="001D48AE"/>
    <w:rsid w:val="001D4BFF"/>
    <w:rsid w:val="001D4C65"/>
    <w:rsid w:val="001D4D7E"/>
    <w:rsid w:val="001D4EE2"/>
    <w:rsid w:val="001D5204"/>
    <w:rsid w:val="001D578A"/>
    <w:rsid w:val="001D66FA"/>
    <w:rsid w:val="001D69E2"/>
    <w:rsid w:val="001D6D05"/>
    <w:rsid w:val="001D6EB2"/>
    <w:rsid w:val="001D7215"/>
    <w:rsid w:val="001D78A8"/>
    <w:rsid w:val="001D7A6E"/>
    <w:rsid w:val="001D7AFC"/>
    <w:rsid w:val="001D7E69"/>
    <w:rsid w:val="001D7E8D"/>
    <w:rsid w:val="001E0008"/>
    <w:rsid w:val="001E0212"/>
    <w:rsid w:val="001E0492"/>
    <w:rsid w:val="001E04A9"/>
    <w:rsid w:val="001E05A9"/>
    <w:rsid w:val="001E15CB"/>
    <w:rsid w:val="001E1724"/>
    <w:rsid w:val="001E1E0E"/>
    <w:rsid w:val="001E1E3E"/>
    <w:rsid w:val="001E25D8"/>
    <w:rsid w:val="001E2664"/>
    <w:rsid w:val="001E2848"/>
    <w:rsid w:val="001E2A7E"/>
    <w:rsid w:val="001E2AA8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1DF"/>
    <w:rsid w:val="001E68F7"/>
    <w:rsid w:val="001E6A85"/>
    <w:rsid w:val="001E6B9E"/>
    <w:rsid w:val="001E6F4A"/>
    <w:rsid w:val="001E762F"/>
    <w:rsid w:val="001E781E"/>
    <w:rsid w:val="001E78C9"/>
    <w:rsid w:val="001E7A29"/>
    <w:rsid w:val="001E7A5B"/>
    <w:rsid w:val="001E7D52"/>
    <w:rsid w:val="001E7DCB"/>
    <w:rsid w:val="001E7EDC"/>
    <w:rsid w:val="001F01CA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181B"/>
    <w:rsid w:val="001F206A"/>
    <w:rsid w:val="001F20A3"/>
    <w:rsid w:val="001F26B5"/>
    <w:rsid w:val="001F274F"/>
    <w:rsid w:val="001F2EFD"/>
    <w:rsid w:val="001F2F81"/>
    <w:rsid w:val="001F3101"/>
    <w:rsid w:val="001F39F0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467"/>
    <w:rsid w:val="001F6909"/>
    <w:rsid w:val="001F709C"/>
    <w:rsid w:val="001F7157"/>
    <w:rsid w:val="001F739C"/>
    <w:rsid w:val="001F75DC"/>
    <w:rsid w:val="001F7706"/>
    <w:rsid w:val="001F797F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A6"/>
    <w:rsid w:val="002019E5"/>
    <w:rsid w:val="00202452"/>
    <w:rsid w:val="002024FE"/>
    <w:rsid w:val="00202686"/>
    <w:rsid w:val="00202736"/>
    <w:rsid w:val="002027E9"/>
    <w:rsid w:val="002028E0"/>
    <w:rsid w:val="00202AE8"/>
    <w:rsid w:val="002031E0"/>
    <w:rsid w:val="00203800"/>
    <w:rsid w:val="00203801"/>
    <w:rsid w:val="00203807"/>
    <w:rsid w:val="00203B16"/>
    <w:rsid w:val="00203CE5"/>
    <w:rsid w:val="00204476"/>
    <w:rsid w:val="002048AB"/>
    <w:rsid w:val="00204A03"/>
    <w:rsid w:val="00204BFE"/>
    <w:rsid w:val="00204C0D"/>
    <w:rsid w:val="00205617"/>
    <w:rsid w:val="002056C2"/>
    <w:rsid w:val="002056E7"/>
    <w:rsid w:val="00205DDE"/>
    <w:rsid w:val="00206024"/>
    <w:rsid w:val="0020618C"/>
    <w:rsid w:val="0020660F"/>
    <w:rsid w:val="00206C82"/>
    <w:rsid w:val="00206D57"/>
    <w:rsid w:val="002070F8"/>
    <w:rsid w:val="00207810"/>
    <w:rsid w:val="00207BAA"/>
    <w:rsid w:val="002100B0"/>
    <w:rsid w:val="0021081B"/>
    <w:rsid w:val="00210A52"/>
    <w:rsid w:val="002117E1"/>
    <w:rsid w:val="0021207C"/>
    <w:rsid w:val="00212854"/>
    <w:rsid w:val="00212ED3"/>
    <w:rsid w:val="00213595"/>
    <w:rsid w:val="002135A7"/>
    <w:rsid w:val="00213671"/>
    <w:rsid w:val="00213C1E"/>
    <w:rsid w:val="00213F2D"/>
    <w:rsid w:val="00214009"/>
    <w:rsid w:val="00214120"/>
    <w:rsid w:val="00214773"/>
    <w:rsid w:val="00214BD0"/>
    <w:rsid w:val="00214DC4"/>
    <w:rsid w:val="00214DF8"/>
    <w:rsid w:val="00214F75"/>
    <w:rsid w:val="00215147"/>
    <w:rsid w:val="0021524B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46F"/>
    <w:rsid w:val="002204E5"/>
    <w:rsid w:val="0022054A"/>
    <w:rsid w:val="002209EE"/>
    <w:rsid w:val="00220DAF"/>
    <w:rsid w:val="00221284"/>
    <w:rsid w:val="00221971"/>
    <w:rsid w:val="00221EBF"/>
    <w:rsid w:val="002220B2"/>
    <w:rsid w:val="00222419"/>
    <w:rsid w:val="002229FA"/>
    <w:rsid w:val="00222CCD"/>
    <w:rsid w:val="00222F75"/>
    <w:rsid w:val="00222FB1"/>
    <w:rsid w:val="002234FE"/>
    <w:rsid w:val="00223712"/>
    <w:rsid w:val="002237BF"/>
    <w:rsid w:val="002239B9"/>
    <w:rsid w:val="00223A8F"/>
    <w:rsid w:val="00223ABF"/>
    <w:rsid w:val="00224357"/>
    <w:rsid w:val="002245B0"/>
    <w:rsid w:val="002245CF"/>
    <w:rsid w:val="002251BE"/>
    <w:rsid w:val="002252DF"/>
    <w:rsid w:val="00225A5D"/>
    <w:rsid w:val="00225E55"/>
    <w:rsid w:val="0022711D"/>
    <w:rsid w:val="00227230"/>
    <w:rsid w:val="00227909"/>
    <w:rsid w:val="00227F8D"/>
    <w:rsid w:val="0023053C"/>
    <w:rsid w:val="00230546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B7F"/>
    <w:rsid w:val="00231EDD"/>
    <w:rsid w:val="00231FD4"/>
    <w:rsid w:val="00232026"/>
    <w:rsid w:val="00232576"/>
    <w:rsid w:val="00232930"/>
    <w:rsid w:val="00233AF1"/>
    <w:rsid w:val="00234047"/>
    <w:rsid w:val="00234081"/>
    <w:rsid w:val="00234678"/>
    <w:rsid w:val="00234729"/>
    <w:rsid w:val="0023597C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7E"/>
    <w:rsid w:val="002460A5"/>
    <w:rsid w:val="002463D8"/>
    <w:rsid w:val="00246695"/>
    <w:rsid w:val="00246DBC"/>
    <w:rsid w:val="00246DDF"/>
    <w:rsid w:val="00247289"/>
    <w:rsid w:val="0024753A"/>
    <w:rsid w:val="0024765A"/>
    <w:rsid w:val="00247D6A"/>
    <w:rsid w:val="00247D9A"/>
    <w:rsid w:val="00247E97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AC7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5E2"/>
    <w:rsid w:val="0025479A"/>
    <w:rsid w:val="002549FA"/>
    <w:rsid w:val="00254A62"/>
    <w:rsid w:val="00254A6B"/>
    <w:rsid w:val="00254A89"/>
    <w:rsid w:val="00254C91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5F5"/>
    <w:rsid w:val="00256794"/>
    <w:rsid w:val="0025683C"/>
    <w:rsid w:val="00257315"/>
    <w:rsid w:val="00257EF0"/>
    <w:rsid w:val="00257FA6"/>
    <w:rsid w:val="0026000E"/>
    <w:rsid w:val="0026070B"/>
    <w:rsid w:val="002609E9"/>
    <w:rsid w:val="0026136B"/>
    <w:rsid w:val="002620B1"/>
    <w:rsid w:val="0026220E"/>
    <w:rsid w:val="0026266F"/>
    <w:rsid w:val="0026279C"/>
    <w:rsid w:val="00262956"/>
    <w:rsid w:val="002629EA"/>
    <w:rsid w:val="002630CF"/>
    <w:rsid w:val="00263113"/>
    <w:rsid w:val="002631FB"/>
    <w:rsid w:val="002637B4"/>
    <w:rsid w:val="00263E4C"/>
    <w:rsid w:val="00264028"/>
    <w:rsid w:val="00264144"/>
    <w:rsid w:val="002648A8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B7D"/>
    <w:rsid w:val="00266CB5"/>
    <w:rsid w:val="002671B7"/>
    <w:rsid w:val="00267423"/>
    <w:rsid w:val="00267A7F"/>
    <w:rsid w:val="00267A81"/>
    <w:rsid w:val="00267A99"/>
    <w:rsid w:val="00267D7F"/>
    <w:rsid w:val="002706B1"/>
    <w:rsid w:val="00270A6F"/>
    <w:rsid w:val="00270E16"/>
    <w:rsid w:val="002710C1"/>
    <w:rsid w:val="00271336"/>
    <w:rsid w:val="00271D5C"/>
    <w:rsid w:val="00271F98"/>
    <w:rsid w:val="00272166"/>
    <w:rsid w:val="00272438"/>
    <w:rsid w:val="00272719"/>
    <w:rsid w:val="00273068"/>
    <w:rsid w:val="0027333A"/>
    <w:rsid w:val="00273365"/>
    <w:rsid w:val="0027347D"/>
    <w:rsid w:val="002737D9"/>
    <w:rsid w:val="00273A7F"/>
    <w:rsid w:val="00273D8C"/>
    <w:rsid w:val="002742B1"/>
    <w:rsid w:val="002744CB"/>
    <w:rsid w:val="00274A05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07E"/>
    <w:rsid w:val="00276108"/>
    <w:rsid w:val="002769EB"/>
    <w:rsid w:val="00276A4A"/>
    <w:rsid w:val="00276C75"/>
    <w:rsid w:val="00276EEB"/>
    <w:rsid w:val="00276F0F"/>
    <w:rsid w:val="00277271"/>
    <w:rsid w:val="0027773E"/>
    <w:rsid w:val="002777A7"/>
    <w:rsid w:val="00277A4E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027"/>
    <w:rsid w:val="0028417D"/>
    <w:rsid w:val="002846CF"/>
    <w:rsid w:val="00284788"/>
    <w:rsid w:val="00284CAE"/>
    <w:rsid w:val="002851CC"/>
    <w:rsid w:val="00285377"/>
    <w:rsid w:val="00285420"/>
    <w:rsid w:val="00285445"/>
    <w:rsid w:val="002856C4"/>
    <w:rsid w:val="00285888"/>
    <w:rsid w:val="00285E31"/>
    <w:rsid w:val="00285F4B"/>
    <w:rsid w:val="00286018"/>
    <w:rsid w:val="002865BB"/>
    <w:rsid w:val="002866FB"/>
    <w:rsid w:val="0028677E"/>
    <w:rsid w:val="00286B6F"/>
    <w:rsid w:val="00286CD8"/>
    <w:rsid w:val="00286DD5"/>
    <w:rsid w:val="00286FB3"/>
    <w:rsid w:val="00287E81"/>
    <w:rsid w:val="00290628"/>
    <w:rsid w:val="00290936"/>
    <w:rsid w:val="00290A42"/>
    <w:rsid w:val="00290A6B"/>
    <w:rsid w:val="00290B14"/>
    <w:rsid w:val="00290EB6"/>
    <w:rsid w:val="002912B2"/>
    <w:rsid w:val="002912FA"/>
    <w:rsid w:val="0029132D"/>
    <w:rsid w:val="00291620"/>
    <w:rsid w:val="00291A4B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1B9"/>
    <w:rsid w:val="00296453"/>
    <w:rsid w:val="00296534"/>
    <w:rsid w:val="002970C8"/>
    <w:rsid w:val="002971B8"/>
    <w:rsid w:val="00297279"/>
    <w:rsid w:val="00297385"/>
    <w:rsid w:val="0029742C"/>
    <w:rsid w:val="002974E1"/>
    <w:rsid w:val="002977CC"/>
    <w:rsid w:val="0029796E"/>
    <w:rsid w:val="00297AC0"/>
    <w:rsid w:val="00297CDD"/>
    <w:rsid w:val="002A06AB"/>
    <w:rsid w:val="002A09B3"/>
    <w:rsid w:val="002A0DF7"/>
    <w:rsid w:val="002A10E9"/>
    <w:rsid w:val="002A157B"/>
    <w:rsid w:val="002A16A4"/>
    <w:rsid w:val="002A1847"/>
    <w:rsid w:val="002A1AF0"/>
    <w:rsid w:val="002A1E94"/>
    <w:rsid w:val="002A2900"/>
    <w:rsid w:val="002A2DF8"/>
    <w:rsid w:val="002A3186"/>
    <w:rsid w:val="002A33A4"/>
    <w:rsid w:val="002A4524"/>
    <w:rsid w:val="002A4A04"/>
    <w:rsid w:val="002A51F7"/>
    <w:rsid w:val="002A5A1B"/>
    <w:rsid w:val="002A5B28"/>
    <w:rsid w:val="002A5CBF"/>
    <w:rsid w:val="002A5DC8"/>
    <w:rsid w:val="002A653F"/>
    <w:rsid w:val="002A6C98"/>
    <w:rsid w:val="002A75A4"/>
    <w:rsid w:val="002A7628"/>
    <w:rsid w:val="002A77E7"/>
    <w:rsid w:val="002A7C33"/>
    <w:rsid w:val="002B0164"/>
    <w:rsid w:val="002B020D"/>
    <w:rsid w:val="002B0B0C"/>
    <w:rsid w:val="002B0C20"/>
    <w:rsid w:val="002B0DE8"/>
    <w:rsid w:val="002B0EE9"/>
    <w:rsid w:val="002B127A"/>
    <w:rsid w:val="002B14A6"/>
    <w:rsid w:val="002B1B87"/>
    <w:rsid w:val="002B1DB9"/>
    <w:rsid w:val="002B1EC0"/>
    <w:rsid w:val="002B2219"/>
    <w:rsid w:val="002B2A47"/>
    <w:rsid w:val="002B2ACB"/>
    <w:rsid w:val="002B2D45"/>
    <w:rsid w:val="002B3245"/>
    <w:rsid w:val="002B325A"/>
    <w:rsid w:val="002B3682"/>
    <w:rsid w:val="002B381B"/>
    <w:rsid w:val="002B39E1"/>
    <w:rsid w:val="002B3E68"/>
    <w:rsid w:val="002B427E"/>
    <w:rsid w:val="002B4404"/>
    <w:rsid w:val="002B472F"/>
    <w:rsid w:val="002B4ACC"/>
    <w:rsid w:val="002B51F1"/>
    <w:rsid w:val="002B56A3"/>
    <w:rsid w:val="002B5982"/>
    <w:rsid w:val="002B59A5"/>
    <w:rsid w:val="002B5DC0"/>
    <w:rsid w:val="002B61BE"/>
    <w:rsid w:val="002B6527"/>
    <w:rsid w:val="002B66D8"/>
    <w:rsid w:val="002B6919"/>
    <w:rsid w:val="002B71E8"/>
    <w:rsid w:val="002B720C"/>
    <w:rsid w:val="002B7510"/>
    <w:rsid w:val="002B7561"/>
    <w:rsid w:val="002B77DE"/>
    <w:rsid w:val="002B7F9B"/>
    <w:rsid w:val="002C028E"/>
    <w:rsid w:val="002C048F"/>
    <w:rsid w:val="002C059B"/>
    <w:rsid w:val="002C07EA"/>
    <w:rsid w:val="002C0AAB"/>
    <w:rsid w:val="002C0ADD"/>
    <w:rsid w:val="002C0CB7"/>
    <w:rsid w:val="002C0D5D"/>
    <w:rsid w:val="002C11E7"/>
    <w:rsid w:val="002C1649"/>
    <w:rsid w:val="002C16A0"/>
    <w:rsid w:val="002C196B"/>
    <w:rsid w:val="002C2015"/>
    <w:rsid w:val="002C2171"/>
    <w:rsid w:val="002C2B41"/>
    <w:rsid w:val="002C2D8C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35C"/>
    <w:rsid w:val="002D4574"/>
    <w:rsid w:val="002D499B"/>
    <w:rsid w:val="002D4C5A"/>
    <w:rsid w:val="002D5206"/>
    <w:rsid w:val="002D55B1"/>
    <w:rsid w:val="002D5640"/>
    <w:rsid w:val="002D564A"/>
    <w:rsid w:val="002D5AC8"/>
    <w:rsid w:val="002D5B01"/>
    <w:rsid w:val="002D5E57"/>
    <w:rsid w:val="002D6570"/>
    <w:rsid w:val="002D68F2"/>
    <w:rsid w:val="002D7280"/>
    <w:rsid w:val="002D7973"/>
    <w:rsid w:val="002E01F3"/>
    <w:rsid w:val="002E075D"/>
    <w:rsid w:val="002E0E9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6009"/>
    <w:rsid w:val="002E691A"/>
    <w:rsid w:val="002E6940"/>
    <w:rsid w:val="002E697B"/>
    <w:rsid w:val="002E69A9"/>
    <w:rsid w:val="002E6B72"/>
    <w:rsid w:val="002E6FED"/>
    <w:rsid w:val="002E7428"/>
    <w:rsid w:val="002E7584"/>
    <w:rsid w:val="002E7638"/>
    <w:rsid w:val="002E7D81"/>
    <w:rsid w:val="002F0113"/>
    <w:rsid w:val="002F0943"/>
    <w:rsid w:val="002F1211"/>
    <w:rsid w:val="002F16C7"/>
    <w:rsid w:val="002F1968"/>
    <w:rsid w:val="002F2473"/>
    <w:rsid w:val="002F2568"/>
    <w:rsid w:val="002F26A5"/>
    <w:rsid w:val="002F2C6F"/>
    <w:rsid w:val="002F3281"/>
    <w:rsid w:val="002F3472"/>
    <w:rsid w:val="002F3A08"/>
    <w:rsid w:val="002F463D"/>
    <w:rsid w:val="002F49E1"/>
    <w:rsid w:val="002F4B1C"/>
    <w:rsid w:val="002F507D"/>
    <w:rsid w:val="002F5296"/>
    <w:rsid w:val="002F57DC"/>
    <w:rsid w:val="002F5941"/>
    <w:rsid w:val="002F5DC8"/>
    <w:rsid w:val="002F5ECE"/>
    <w:rsid w:val="002F643F"/>
    <w:rsid w:val="002F68AE"/>
    <w:rsid w:val="002F6A6A"/>
    <w:rsid w:val="002F6B0A"/>
    <w:rsid w:val="002F6CB3"/>
    <w:rsid w:val="002F6DE8"/>
    <w:rsid w:val="002F6FE7"/>
    <w:rsid w:val="002F70C0"/>
    <w:rsid w:val="002F7284"/>
    <w:rsid w:val="002F7430"/>
    <w:rsid w:val="002F7692"/>
    <w:rsid w:val="002F7E94"/>
    <w:rsid w:val="003008D9"/>
    <w:rsid w:val="00300C42"/>
    <w:rsid w:val="0030101B"/>
    <w:rsid w:val="003012D3"/>
    <w:rsid w:val="00301324"/>
    <w:rsid w:val="0030140D"/>
    <w:rsid w:val="003014FA"/>
    <w:rsid w:val="0030184A"/>
    <w:rsid w:val="003020AB"/>
    <w:rsid w:val="003020EC"/>
    <w:rsid w:val="00302178"/>
    <w:rsid w:val="00302232"/>
    <w:rsid w:val="0030246F"/>
    <w:rsid w:val="00303150"/>
    <w:rsid w:val="0030330D"/>
    <w:rsid w:val="00303507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815"/>
    <w:rsid w:val="00306C4E"/>
    <w:rsid w:val="00306E29"/>
    <w:rsid w:val="00306FBD"/>
    <w:rsid w:val="0030708B"/>
    <w:rsid w:val="00307136"/>
    <w:rsid w:val="003072EF"/>
    <w:rsid w:val="003073D3"/>
    <w:rsid w:val="00307617"/>
    <w:rsid w:val="00307785"/>
    <w:rsid w:val="00307CE8"/>
    <w:rsid w:val="00307F54"/>
    <w:rsid w:val="00310AD2"/>
    <w:rsid w:val="0031157F"/>
    <w:rsid w:val="00311773"/>
    <w:rsid w:val="003117DE"/>
    <w:rsid w:val="00311AE8"/>
    <w:rsid w:val="00312190"/>
    <w:rsid w:val="00312671"/>
    <w:rsid w:val="00312ABF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A32"/>
    <w:rsid w:val="00315D6B"/>
    <w:rsid w:val="00315D84"/>
    <w:rsid w:val="003162D6"/>
    <w:rsid w:val="00316330"/>
    <w:rsid w:val="00316374"/>
    <w:rsid w:val="0031680C"/>
    <w:rsid w:val="00316BAF"/>
    <w:rsid w:val="0031720D"/>
    <w:rsid w:val="00317283"/>
    <w:rsid w:val="003174AA"/>
    <w:rsid w:val="0031759B"/>
    <w:rsid w:val="00317B6B"/>
    <w:rsid w:val="00317D1E"/>
    <w:rsid w:val="003206CD"/>
    <w:rsid w:val="00320A3F"/>
    <w:rsid w:val="00320D7A"/>
    <w:rsid w:val="00321389"/>
    <w:rsid w:val="00321A43"/>
    <w:rsid w:val="0032277A"/>
    <w:rsid w:val="00322BAA"/>
    <w:rsid w:val="00322CF7"/>
    <w:rsid w:val="00323408"/>
    <w:rsid w:val="0032359C"/>
    <w:rsid w:val="00324070"/>
    <w:rsid w:val="003242AF"/>
    <w:rsid w:val="003245A0"/>
    <w:rsid w:val="00324642"/>
    <w:rsid w:val="003248E1"/>
    <w:rsid w:val="00324E62"/>
    <w:rsid w:val="00325235"/>
    <w:rsid w:val="003255BF"/>
    <w:rsid w:val="003257D9"/>
    <w:rsid w:val="00325871"/>
    <w:rsid w:val="00325C85"/>
    <w:rsid w:val="0032607D"/>
    <w:rsid w:val="003272B3"/>
    <w:rsid w:val="00327AC8"/>
    <w:rsid w:val="00327EB6"/>
    <w:rsid w:val="003301A5"/>
    <w:rsid w:val="0033043B"/>
    <w:rsid w:val="00330699"/>
    <w:rsid w:val="00330878"/>
    <w:rsid w:val="00330D85"/>
    <w:rsid w:val="00330F00"/>
    <w:rsid w:val="00330FCC"/>
    <w:rsid w:val="00331097"/>
    <w:rsid w:val="003314EC"/>
    <w:rsid w:val="00331500"/>
    <w:rsid w:val="00331ECA"/>
    <w:rsid w:val="003327B1"/>
    <w:rsid w:val="00333559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A6A"/>
    <w:rsid w:val="00334B66"/>
    <w:rsid w:val="00334CD4"/>
    <w:rsid w:val="0033575E"/>
    <w:rsid w:val="00335AF4"/>
    <w:rsid w:val="00335E2B"/>
    <w:rsid w:val="00335E60"/>
    <w:rsid w:val="00335EDD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37D69"/>
    <w:rsid w:val="0034024F"/>
    <w:rsid w:val="00340B94"/>
    <w:rsid w:val="00340DCD"/>
    <w:rsid w:val="003415F0"/>
    <w:rsid w:val="00341C24"/>
    <w:rsid w:val="00341D65"/>
    <w:rsid w:val="0034236E"/>
    <w:rsid w:val="003426DC"/>
    <w:rsid w:val="00342715"/>
    <w:rsid w:val="00342940"/>
    <w:rsid w:val="00342B32"/>
    <w:rsid w:val="00343154"/>
    <w:rsid w:val="003434CE"/>
    <w:rsid w:val="00343884"/>
    <w:rsid w:val="00343B82"/>
    <w:rsid w:val="00343CD1"/>
    <w:rsid w:val="00344111"/>
    <w:rsid w:val="00344207"/>
    <w:rsid w:val="00344698"/>
    <w:rsid w:val="003447C1"/>
    <w:rsid w:val="003448FD"/>
    <w:rsid w:val="0034499D"/>
    <w:rsid w:val="0034519C"/>
    <w:rsid w:val="00345E7D"/>
    <w:rsid w:val="00345FCE"/>
    <w:rsid w:val="0034655B"/>
    <w:rsid w:val="00346971"/>
    <w:rsid w:val="00346E84"/>
    <w:rsid w:val="00347508"/>
    <w:rsid w:val="0034759B"/>
    <w:rsid w:val="0034784C"/>
    <w:rsid w:val="00347AC9"/>
    <w:rsid w:val="00347AF9"/>
    <w:rsid w:val="00347EFB"/>
    <w:rsid w:val="003503E2"/>
    <w:rsid w:val="003505CA"/>
    <w:rsid w:val="00350782"/>
    <w:rsid w:val="00350A34"/>
    <w:rsid w:val="00350AA0"/>
    <w:rsid w:val="00350C61"/>
    <w:rsid w:val="00350FEB"/>
    <w:rsid w:val="00351037"/>
    <w:rsid w:val="00351358"/>
    <w:rsid w:val="0035136A"/>
    <w:rsid w:val="00351422"/>
    <w:rsid w:val="0035180F"/>
    <w:rsid w:val="0035183A"/>
    <w:rsid w:val="0035188E"/>
    <w:rsid w:val="00351AA4"/>
    <w:rsid w:val="00351F88"/>
    <w:rsid w:val="00353182"/>
    <w:rsid w:val="00353715"/>
    <w:rsid w:val="0035382E"/>
    <w:rsid w:val="00353922"/>
    <w:rsid w:val="003539DB"/>
    <w:rsid w:val="00353F91"/>
    <w:rsid w:val="00354222"/>
    <w:rsid w:val="00354493"/>
    <w:rsid w:val="0035479F"/>
    <w:rsid w:val="003548CD"/>
    <w:rsid w:val="003549B5"/>
    <w:rsid w:val="00354AE5"/>
    <w:rsid w:val="00354DFE"/>
    <w:rsid w:val="00355160"/>
    <w:rsid w:val="003558C9"/>
    <w:rsid w:val="00355D1E"/>
    <w:rsid w:val="00355D2C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5C"/>
    <w:rsid w:val="003576B9"/>
    <w:rsid w:val="0035799F"/>
    <w:rsid w:val="003579F0"/>
    <w:rsid w:val="00357F6A"/>
    <w:rsid w:val="0036050A"/>
    <w:rsid w:val="00360D3E"/>
    <w:rsid w:val="0036173D"/>
    <w:rsid w:val="003617F7"/>
    <w:rsid w:val="00361806"/>
    <w:rsid w:val="00361A9C"/>
    <w:rsid w:val="00362157"/>
    <w:rsid w:val="003626E1"/>
    <w:rsid w:val="003627AA"/>
    <w:rsid w:val="00363643"/>
    <w:rsid w:val="0036383C"/>
    <w:rsid w:val="00363CAD"/>
    <w:rsid w:val="00363E17"/>
    <w:rsid w:val="003644B3"/>
    <w:rsid w:val="003645D6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AA1"/>
    <w:rsid w:val="00366B44"/>
    <w:rsid w:val="00366B85"/>
    <w:rsid w:val="0036701F"/>
    <w:rsid w:val="00367856"/>
    <w:rsid w:val="003678B9"/>
    <w:rsid w:val="00367D79"/>
    <w:rsid w:val="00367FF7"/>
    <w:rsid w:val="003701AC"/>
    <w:rsid w:val="00370C1B"/>
    <w:rsid w:val="00370CE0"/>
    <w:rsid w:val="003713CF"/>
    <w:rsid w:val="003717EA"/>
    <w:rsid w:val="003718F5"/>
    <w:rsid w:val="00371A40"/>
    <w:rsid w:val="00371AB8"/>
    <w:rsid w:val="00372392"/>
    <w:rsid w:val="00372611"/>
    <w:rsid w:val="0037292C"/>
    <w:rsid w:val="00372CA5"/>
    <w:rsid w:val="00372F34"/>
    <w:rsid w:val="00372F68"/>
    <w:rsid w:val="00372F6A"/>
    <w:rsid w:val="0037306E"/>
    <w:rsid w:val="003731D4"/>
    <w:rsid w:val="00373453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6A40"/>
    <w:rsid w:val="0037725D"/>
    <w:rsid w:val="00377457"/>
    <w:rsid w:val="0037754C"/>
    <w:rsid w:val="0037775A"/>
    <w:rsid w:val="00377D07"/>
    <w:rsid w:val="00380023"/>
    <w:rsid w:val="0038029E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2EC"/>
    <w:rsid w:val="003832F8"/>
    <w:rsid w:val="0038370E"/>
    <w:rsid w:val="00383849"/>
    <w:rsid w:val="00383D17"/>
    <w:rsid w:val="00383F5C"/>
    <w:rsid w:val="003845E4"/>
    <w:rsid w:val="0038472E"/>
    <w:rsid w:val="00384737"/>
    <w:rsid w:val="00384938"/>
    <w:rsid w:val="00384B73"/>
    <w:rsid w:val="00385235"/>
    <w:rsid w:val="003857AE"/>
    <w:rsid w:val="003858B3"/>
    <w:rsid w:val="003859E1"/>
    <w:rsid w:val="00385D9C"/>
    <w:rsid w:val="00386076"/>
    <w:rsid w:val="003864AE"/>
    <w:rsid w:val="003866A5"/>
    <w:rsid w:val="003866E5"/>
    <w:rsid w:val="003867C5"/>
    <w:rsid w:val="0038684E"/>
    <w:rsid w:val="00386AD1"/>
    <w:rsid w:val="00386CA9"/>
    <w:rsid w:val="0038707C"/>
    <w:rsid w:val="0038729C"/>
    <w:rsid w:val="003872CE"/>
    <w:rsid w:val="003873F9"/>
    <w:rsid w:val="003875BF"/>
    <w:rsid w:val="003878A1"/>
    <w:rsid w:val="00387935"/>
    <w:rsid w:val="00390227"/>
    <w:rsid w:val="00390332"/>
    <w:rsid w:val="003909AF"/>
    <w:rsid w:val="00391085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338"/>
    <w:rsid w:val="003939BA"/>
    <w:rsid w:val="003939D9"/>
    <w:rsid w:val="003945AE"/>
    <w:rsid w:val="00394891"/>
    <w:rsid w:val="00394A54"/>
    <w:rsid w:val="00394B60"/>
    <w:rsid w:val="00394BD1"/>
    <w:rsid w:val="00394EF6"/>
    <w:rsid w:val="00395D70"/>
    <w:rsid w:val="0039605E"/>
    <w:rsid w:val="00396383"/>
    <w:rsid w:val="00396384"/>
    <w:rsid w:val="00396716"/>
    <w:rsid w:val="00396891"/>
    <w:rsid w:val="0039696D"/>
    <w:rsid w:val="00396F07"/>
    <w:rsid w:val="003971F3"/>
    <w:rsid w:val="00397217"/>
    <w:rsid w:val="00397C4F"/>
    <w:rsid w:val="003A0061"/>
    <w:rsid w:val="003A00F4"/>
    <w:rsid w:val="003A093D"/>
    <w:rsid w:val="003A0B56"/>
    <w:rsid w:val="003A0B72"/>
    <w:rsid w:val="003A0D96"/>
    <w:rsid w:val="003A0DA1"/>
    <w:rsid w:val="003A0ED4"/>
    <w:rsid w:val="003A0F25"/>
    <w:rsid w:val="003A11F4"/>
    <w:rsid w:val="003A1A3A"/>
    <w:rsid w:val="003A1A83"/>
    <w:rsid w:val="003A1C03"/>
    <w:rsid w:val="003A1DDC"/>
    <w:rsid w:val="003A1FF9"/>
    <w:rsid w:val="003A2366"/>
    <w:rsid w:val="003A2CB0"/>
    <w:rsid w:val="003A2E33"/>
    <w:rsid w:val="003A326F"/>
    <w:rsid w:val="003A347A"/>
    <w:rsid w:val="003A3503"/>
    <w:rsid w:val="003A4277"/>
    <w:rsid w:val="003A4314"/>
    <w:rsid w:val="003A4356"/>
    <w:rsid w:val="003A4BE0"/>
    <w:rsid w:val="003A4C98"/>
    <w:rsid w:val="003A4CD5"/>
    <w:rsid w:val="003A52D1"/>
    <w:rsid w:val="003A545E"/>
    <w:rsid w:val="003A5856"/>
    <w:rsid w:val="003A5866"/>
    <w:rsid w:val="003A5F85"/>
    <w:rsid w:val="003A6082"/>
    <w:rsid w:val="003A688E"/>
    <w:rsid w:val="003A6F1B"/>
    <w:rsid w:val="003A78E3"/>
    <w:rsid w:val="003A79FB"/>
    <w:rsid w:val="003A7BE4"/>
    <w:rsid w:val="003A7EAC"/>
    <w:rsid w:val="003B041A"/>
    <w:rsid w:val="003B04C5"/>
    <w:rsid w:val="003B06C6"/>
    <w:rsid w:val="003B08CA"/>
    <w:rsid w:val="003B097C"/>
    <w:rsid w:val="003B0F7E"/>
    <w:rsid w:val="003B1179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22"/>
    <w:rsid w:val="003B4E37"/>
    <w:rsid w:val="003B533A"/>
    <w:rsid w:val="003B56AB"/>
    <w:rsid w:val="003B5EA8"/>
    <w:rsid w:val="003B611E"/>
    <w:rsid w:val="003B634C"/>
    <w:rsid w:val="003B69E9"/>
    <w:rsid w:val="003B6CA8"/>
    <w:rsid w:val="003B7414"/>
    <w:rsid w:val="003B76C1"/>
    <w:rsid w:val="003B7703"/>
    <w:rsid w:val="003B7890"/>
    <w:rsid w:val="003B7DE7"/>
    <w:rsid w:val="003B7E99"/>
    <w:rsid w:val="003C04C8"/>
    <w:rsid w:val="003C0542"/>
    <w:rsid w:val="003C06FF"/>
    <w:rsid w:val="003C0807"/>
    <w:rsid w:val="003C0824"/>
    <w:rsid w:val="003C0969"/>
    <w:rsid w:val="003C0E99"/>
    <w:rsid w:val="003C121B"/>
    <w:rsid w:val="003C1396"/>
    <w:rsid w:val="003C17D0"/>
    <w:rsid w:val="003C1BEE"/>
    <w:rsid w:val="003C1F11"/>
    <w:rsid w:val="003C1FDC"/>
    <w:rsid w:val="003C2831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C17"/>
    <w:rsid w:val="003C4DA7"/>
    <w:rsid w:val="003C50FC"/>
    <w:rsid w:val="003C545A"/>
    <w:rsid w:val="003C549C"/>
    <w:rsid w:val="003C566A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06A"/>
    <w:rsid w:val="003C719E"/>
    <w:rsid w:val="003C72FB"/>
    <w:rsid w:val="003C74C0"/>
    <w:rsid w:val="003C76E0"/>
    <w:rsid w:val="003C776E"/>
    <w:rsid w:val="003C783E"/>
    <w:rsid w:val="003C7ADB"/>
    <w:rsid w:val="003C7C38"/>
    <w:rsid w:val="003C7F67"/>
    <w:rsid w:val="003C7FE1"/>
    <w:rsid w:val="003D0701"/>
    <w:rsid w:val="003D0C5D"/>
    <w:rsid w:val="003D0CF5"/>
    <w:rsid w:val="003D0E27"/>
    <w:rsid w:val="003D0ED5"/>
    <w:rsid w:val="003D13E6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2C6"/>
    <w:rsid w:val="003D5892"/>
    <w:rsid w:val="003D5AC9"/>
    <w:rsid w:val="003D5BE5"/>
    <w:rsid w:val="003D5C4B"/>
    <w:rsid w:val="003D5EA7"/>
    <w:rsid w:val="003D5F21"/>
    <w:rsid w:val="003D5F5A"/>
    <w:rsid w:val="003D6198"/>
    <w:rsid w:val="003D679A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529"/>
    <w:rsid w:val="003E15B3"/>
    <w:rsid w:val="003E29EB"/>
    <w:rsid w:val="003E30B3"/>
    <w:rsid w:val="003E30E8"/>
    <w:rsid w:val="003E3307"/>
    <w:rsid w:val="003E332A"/>
    <w:rsid w:val="003E353D"/>
    <w:rsid w:val="003E3724"/>
    <w:rsid w:val="003E38A3"/>
    <w:rsid w:val="003E4223"/>
    <w:rsid w:val="003E5399"/>
    <w:rsid w:val="003E56FD"/>
    <w:rsid w:val="003E57E6"/>
    <w:rsid w:val="003E5955"/>
    <w:rsid w:val="003E5A3A"/>
    <w:rsid w:val="003E5D4E"/>
    <w:rsid w:val="003E5E0F"/>
    <w:rsid w:val="003E6029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F22"/>
    <w:rsid w:val="003F5017"/>
    <w:rsid w:val="003F54E0"/>
    <w:rsid w:val="003F54E6"/>
    <w:rsid w:val="003F5AC7"/>
    <w:rsid w:val="003F5D51"/>
    <w:rsid w:val="003F5D81"/>
    <w:rsid w:val="003F5E26"/>
    <w:rsid w:val="003F5E77"/>
    <w:rsid w:val="003F5FA4"/>
    <w:rsid w:val="003F6168"/>
    <w:rsid w:val="003F6307"/>
    <w:rsid w:val="003F74F3"/>
    <w:rsid w:val="003F7E4D"/>
    <w:rsid w:val="003F7E74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986"/>
    <w:rsid w:val="00402AEC"/>
    <w:rsid w:val="00402B56"/>
    <w:rsid w:val="00402B73"/>
    <w:rsid w:val="00402C46"/>
    <w:rsid w:val="004034BC"/>
    <w:rsid w:val="00403770"/>
    <w:rsid w:val="00403781"/>
    <w:rsid w:val="004037D3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751"/>
    <w:rsid w:val="00407B89"/>
    <w:rsid w:val="00407D2A"/>
    <w:rsid w:val="00410124"/>
    <w:rsid w:val="00410310"/>
    <w:rsid w:val="00410922"/>
    <w:rsid w:val="00410B49"/>
    <w:rsid w:val="00410C76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122"/>
    <w:rsid w:val="004132CF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B2E"/>
    <w:rsid w:val="00415E1C"/>
    <w:rsid w:val="004161E5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EF"/>
    <w:rsid w:val="00421CDB"/>
    <w:rsid w:val="0042222F"/>
    <w:rsid w:val="00422B0F"/>
    <w:rsid w:val="00422D63"/>
    <w:rsid w:val="00423092"/>
    <w:rsid w:val="0042331A"/>
    <w:rsid w:val="0042331B"/>
    <w:rsid w:val="004234E6"/>
    <w:rsid w:val="00423DA7"/>
    <w:rsid w:val="00423E69"/>
    <w:rsid w:val="004243B8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AD5"/>
    <w:rsid w:val="00424BD5"/>
    <w:rsid w:val="00424C11"/>
    <w:rsid w:val="004251C5"/>
    <w:rsid w:val="004253A6"/>
    <w:rsid w:val="00425DB1"/>
    <w:rsid w:val="00426EF6"/>
    <w:rsid w:val="004274A9"/>
    <w:rsid w:val="004278E5"/>
    <w:rsid w:val="00427F22"/>
    <w:rsid w:val="004302C6"/>
    <w:rsid w:val="00430574"/>
    <w:rsid w:val="00430835"/>
    <w:rsid w:val="00430DC8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BE2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EF8"/>
    <w:rsid w:val="00441FA8"/>
    <w:rsid w:val="00442188"/>
    <w:rsid w:val="0044218D"/>
    <w:rsid w:val="00442768"/>
    <w:rsid w:val="00442AE8"/>
    <w:rsid w:val="00442C2C"/>
    <w:rsid w:val="0044309F"/>
    <w:rsid w:val="00443152"/>
    <w:rsid w:val="004437A3"/>
    <w:rsid w:val="00443895"/>
    <w:rsid w:val="00443B1B"/>
    <w:rsid w:val="004440D2"/>
    <w:rsid w:val="0044438E"/>
    <w:rsid w:val="0044447C"/>
    <w:rsid w:val="004444DF"/>
    <w:rsid w:val="004448BC"/>
    <w:rsid w:val="004449DF"/>
    <w:rsid w:val="00445516"/>
    <w:rsid w:val="004455A0"/>
    <w:rsid w:val="004458E7"/>
    <w:rsid w:val="00446237"/>
    <w:rsid w:val="004465D0"/>
    <w:rsid w:val="004468B1"/>
    <w:rsid w:val="00447046"/>
    <w:rsid w:val="00447709"/>
    <w:rsid w:val="00447912"/>
    <w:rsid w:val="004479CF"/>
    <w:rsid w:val="00447A35"/>
    <w:rsid w:val="00447FBF"/>
    <w:rsid w:val="004500B9"/>
    <w:rsid w:val="004505AC"/>
    <w:rsid w:val="004509B5"/>
    <w:rsid w:val="004509DE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B7C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4F1B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2C8"/>
    <w:rsid w:val="004574B8"/>
    <w:rsid w:val="00457CF5"/>
    <w:rsid w:val="00457E9A"/>
    <w:rsid w:val="004602A1"/>
    <w:rsid w:val="00460364"/>
    <w:rsid w:val="00460698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3F71"/>
    <w:rsid w:val="00464544"/>
    <w:rsid w:val="004648A0"/>
    <w:rsid w:val="00464A12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2AB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06B"/>
    <w:rsid w:val="0048327B"/>
    <w:rsid w:val="0048335E"/>
    <w:rsid w:val="00483514"/>
    <w:rsid w:val="00483662"/>
    <w:rsid w:val="00483999"/>
    <w:rsid w:val="00484016"/>
    <w:rsid w:val="004843E1"/>
    <w:rsid w:val="0048453E"/>
    <w:rsid w:val="004846C8"/>
    <w:rsid w:val="004850AC"/>
    <w:rsid w:val="0048573D"/>
    <w:rsid w:val="00485AF0"/>
    <w:rsid w:val="00485BF0"/>
    <w:rsid w:val="00485C59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21B1"/>
    <w:rsid w:val="004922E4"/>
    <w:rsid w:val="004927E2"/>
    <w:rsid w:val="00492F38"/>
    <w:rsid w:val="0049312A"/>
    <w:rsid w:val="0049342E"/>
    <w:rsid w:val="004934F9"/>
    <w:rsid w:val="00493815"/>
    <w:rsid w:val="00493DF5"/>
    <w:rsid w:val="00494713"/>
    <w:rsid w:val="0049486A"/>
    <w:rsid w:val="00495400"/>
    <w:rsid w:val="00495514"/>
    <w:rsid w:val="00495661"/>
    <w:rsid w:val="00495805"/>
    <w:rsid w:val="00495A4C"/>
    <w:rsid w:val="00495B04"/>
    <w:rsid w:val="00495D6D"/>
    <w:rsid w:val="004960C5"/>
    <w:rsid w:val="004961FA"/>
    <w:rsid w:val="004962E0"/>
    <w:rsid w:val="00496778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591"/>
    <w:rsid w:val="004A0910"/>
    <w:rsid w:val="004A0923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11C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EED"/>
    <w:rsid w:val="004B0F37"/>
    <w:rsid w:val="004B116C"/>
    <w:rsid w:val="004B24B6"/>
    <w:rsid w:val="004B25B5"/>
    <w:rsid w:val="004B299F"/>
    <w:rsid w:val="004B2AAC"/>
    <w:rsid w:val="004B2C70"/>
    <w:rsid w:val="004B314B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590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14DC"/>
    <w:rsid w:val="004C18B1"/>
    <w:rsid w:val="004C19CD"/>
    <w:rsid w:val="004C1C9D"/>
    <w:rsid w:val="004C2546"/>
    <w:rsid w:val="004C261C"/>
    <w:rsid w:val="004C2670"/>
    <w:rsid w:val="004C2904"/>
    <w:rsid w:val="004C29E6"/>
    <w:rsid w:val="004C2D9A"/>
    <w:rsid w:val="004C2E1D"/>
    <w:rsid w:val="004C3184"/>
    <w:rsid w:val="004C32E9"/>
    <w:rsid w:val="004C3AC6"/>
    <w:rsid w:val="004C3B25"/>
    <w:rsid w:val="004C3FA1"/>
    <w:rsid w:val="004C48B1"/>
    <w:rsid w:val="004C48EF"/>
    <w:rsid w:val="004C4E39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977"/>
    <w:rsid w:val="004D0B78"/>
    <w:rsid w:val="004D0FE7"/>
    <w:rsid w:val="004D1129"/>
    <w:rsid w:val="004D1175"/>
    <w:rsid w:val="004D18FF"/>
    <w:rsid w:val="004D208F"/>
    <w:rsid w:val="004D228E"/>
    <w:rsid w:val="004D2356"/>
    <w:rsid w:val="004D2423"/>
    <w:rsid w:val="004D2B45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4C76"/>
    <w:rsid w:val="004D5511"/>
    <w:rsid w:val="004D551E"/>
    <w:rsid w:val="004D5D21"/>
    <w:rsid w:val="004D5D44"/>
    <w:rsid w:val="004D5FD2"/>
    <w:rsid w:val="004D65CF"/>
    <w:rsid w:val="004D6733"/>
    <w:rsid w:val="004D72EE"/>
    <w:rsid w:val="004D731B"/>
    <w:rsid w:val="004D7A1F"/>
    <w:rsid w:val="004D7B6F"/>
    <w:rsid w:val="004D7CC6"/>
    <w:rsid w:val="004E0150"/>
    <w:rsid w:val="004E057E"/>
    <w:rsid w:val="004E07E5"/>
    <w:rsid w:val="004E0946"/>
    <w:rsid w:val="004E0DDC"/>
    <w:rsid w:val="004E1123"/>
    <w:rsid w:val="004E137D"/>
    <w:rsid w:val="004E1620"/>
    <w:rsid w:val="004E17F9"/>
    <w:rsid w:val="004E1B8D"/>
    <w:rsid w:val="004E2219"/>
    <w:rsid w:val="004E24F5"/>
    <w:rsid w:val="004E278C"/>
    <w:rsid w:val="004E2D14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45B1"/>
    <w:rsid w:val="004E5092"/>
    <w:rsid w:val="004E50B4"/>
    <w:rsid w:val="004E51F9"/>
    <w:rsid w:val="004E5524"/>
    <w:rsid w:val="004E5CBF"/>
    <w:rsid w:val="004E5F8B"/>
    <w:rsid w:val="004E628C"/>
    <w:rsid w:val="004E6C9D"/>
    <w:rsid w:val="004E7076"/>
    <w:rsid w:val="004E7508"/>
    <w:rsid w:val="004E7776"/>
    <w:rsid w:val="004E7A82"/>
    <w:rsid w:val="004E7B2F"/>
    <w:rsid w:val="004F004E"/>
    <w:rsid w:val="004F02E3"/>
    <w:rsid w:val="004F07A3"/>
    <w:rsid w:val="004F0974"/>
    <w:rsid w:val="004F1059"/>
    <w:rsid w:val="004F1436"/>
    <w:rsid w:val="004F151B"/>
    <w:rsid w:val="004F1B69"/>
    <w:rsid w:val="004F1CD7"/>
    <w:rsid w:val="004F2264"/>
    <w:rsid w:val="004F2344"/>
    <w:rsid w:val="004F24ED"/>
    <w:rsid w:val="004F2656"/>
    <w:rsid w:val="004F2CD0"/>
    <w:rsid w:val="004F3027"/>
    <w:rsid w:val="004F3218"/>
    <w:rsid w:val="004F351C"/>
    <w:rsid w:val="004F3535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29"/>
    <w:rsid w:val="004F76D9"/>
    <w:rsid w:val="004F7710"/>
    <w:rsid w:val="004F775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274"/>
    <w:rsid w:val="00503312"/>
    <w:rsid w:val="00503E99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9E"/>
    <w:rsid w:val="00505FF0"/>
    <w:rsid w:val="00506320"/>
    <w:rsid w:val="0050649C"/>
    <w:rsid w:val="0050667E"/>
    <w:rsid w:val="005068AA"/>
    <w:rsid w:val="00506BC3"/>
    <w:rsid w:val="00506DD5"/>
    <w:rsid w:val="00506ECC"/>
    <w:rsid w:val="00506FDE"/>
    <w:rsid w:val="0050745D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27D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B4"/>
    <w:rsid w:val="00514D80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6F05"/>
    <w:rsid w:val="00516F2A"/>
    <w:rsid w:val="005171B1"/>
    <w:rsid w:val="005175F9"/>
    <w:rsid w:val="005176DD"/>
    <w:rsid w:val="0051787D"/>
    <w:rsid w:val="00517F3D"/>
    <w:rsid w:val="005209E9"/>
    <w:rsid w:val="00520C4D"/>
    <w:rsid w:val="00520CCA"/>
    <w:rsid w:val="0052130A"/>
    <w:rsid w:val="005214D3"/>
    <w:rsid w:val="00521BC0"/>
    <w:rsid w:val="00521D98"/>
    <w:rsid w:val="00521E2C"/>
    <w:rsid w:val="0052251F"/>
    <w:rsid w:val="00522A6C"/>
    <w:rsid w:val="005235A4"/>
    <w:rsid w:val="00523965"/>
    <w:rsid w:val="00523AB3"/>
    <w:rsid w:val="00523ADC"/>
    <w:rsid w:val="00523EE1"/>
    <w:rsid w:val="00523F2E"/>
    <w:rsid w:val="00523F82"/>
    <w:rsid w:val="005241EA"/>
    <w:rsid w:val="00524546"/>
    <w:rsid w:val="005245A7"/>
    <w:rsid w:val="00524957"/>
    <w:rsid w:val="00524F8B"/>
    <w:rsid w:val="0052506A"/>
    <w:rsid w:val="005250BE"/>
    <w:rsid w:val="00525FA5"/>
    <w:rsid w:val="0052609E"/>
    <w:rsid w:val="005260B9"/>
    <w:rsid w:val="005268EB"/>
    <w:rsid w:val="00526B2C"/>
    <w:rsid w:val="0052758A"/>
    <w:rsid w:val="00527E23"/>
    <w:rsid w:val="005307B8"/>
    <w:rsid w:val="0053096F"/>
    <w:rsid w:val="00530ABF"/>
    <w:rsid w:val="00530E23"/>
    <w:rsid w:val="005312A9"/>
    <w:rsid w:val="00531430"/>
    <w:rsid w:val="00531767"/>
    <w:rsid w:val="005325C7"/>
    <w:rsid w:val="00532753"/>
    <w:rsid w:val="00532780"/>
    <w:rsid w:val="005331E3"/>
    <w:rsid w:val="00533923"/>
    <w:rsid w:val="00533A9C"/>
    <w:rsid w:val="00533AEE"/>
    <w:rsid w:val="00533F3B"/>
    <w:rsid w:val="005341D1"/>
    <w:rsid w:val="0053452E"/>
    <w:rsid w:val="0053456F"/>
    <w:rsid w:val="00534610"/>
    <w:rsid w:val="00534ADE"/>
    <w:rsid w:val="00534B25"/>
    <w:rsid w:val="00534CC8"/>
    <w:rsid w:val="0053586E"/>
    <w:rsid w:val="00535945"/>
    <w:rsid w:val="0053598A"/>
    <w:rsid w:val="0053599B"/>
    <w:rsid w:val="00535EDB"/>
    <w:rsid w:val="00535FAE"/>
    <w:rsid w:val="005362A6"/>
    <w:rsid w:val="00536B37"/>
    <w:rsid w:val="00536C6C"/>
    <w:rsid w:val="00536FFB"/>
    <w:rsid w:val="005372DB"/>
    <w:rsid w:val="0053732E"/>
    <w:rsid w:val="00537CC3"/>
    <w:rsid w:val="00537EB5"/>
    <w:rsid w:val="00537F8E"/>
    <w:rsid w:val="00540069"/>
    <w:rsid w:val="005402E4"/>
    <w:rsid w:val="00540316"/>
    <w:rsid w:val="005403AD"/>
    <w:rsid w:val="00540B7C"/>
    <w:rsid w:val="00540D26"/>
    <w:rsid w:val="00540EA3"/>
    <w:rsid w:val="005412EC"/>
    <w:rsid w:val="0054152E"/>
    <w:rsid w:val="005419A6"/>
    <w:rsid w:val="00541DFB"/>
    <w:rsid w:val="00542CB4"/>
    <w:rsid w:val="00542D42"/>
    <w:rsid w:val="00542F38"/>
    <w:rsid w:val="00543044"/>
    <w:rsid w:val="00543202"/>
    <w:rsid w:val="005434FD"/>
    <w:rsid w:val="0054354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E51"/>
    <w:rsid w:val="00546E6E"/>
    <w:rsid w:val="00546F58"/>
    <w:rsid w:val="00546F9A"/>
    <w:rsid w:val="0054737F"/>
    <w:rsid w:val="00547456"/>
    <w:rsid w:val="00547525"/>
    <w:rsid w:val="00547A44"/>
    <w:rsid w:val="00547AD8"/>
    <w:rsid w:val="00547B06"/>
    <w:rsid w:val="00547BF3"/>
    <w:rsid w:val="00547D0E"/>
    <w:rsid w:val="00547D5E"/>
    <w:rsid w:val="00550AFE"/>
    <w:rsid w:val="0055116B"/>
    <w:rsid w:val="00551414"/>
    <w:rsid w:val="005514D9"/>
    <w:rsid w:val="00551A2D"/>
    <w:rsid w:val="00551C86"/>
    <w:rsid w:val="00551E1E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DD5"/>
    <w:rsid w:val="00555E0E"/>
    <w:rsid w:val="00556445"/>
    <w:rsid w:val="005564C2"/>
    <w:rsid w:val="00556676"/>
    <w:rsid w:val="0055670A"/>
    <w:rsid w:val="0055675B"/>
    <w:rsid w:val="00556AF2"/>
    <w:rsid w:val="00556D06"/>
    <w:rsid w:val="00556E15"/>
    <w:rsid w:val="005572D0"/>
    <w:rsid w:val="0055778A"/>
    <w:rsid w:val="00557A61"/>
    <w:rsid w:val="00557C7A"/>
    <w:rsid w:val="00557F13"/>
    <w:rsid w:val="00560036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CF0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CA"/>
    <w:rsid w:val="005643E1"/>
    <w:rsid w:val="0056452F"/>
    <w:rsid w:val="00565918"/>
    <w:rsid w:val="00565A08"/>
    <w:rsid w:val="00565CE3"/>
    <w:rsid w:val="00565ECF"/>
    <w:rsid w:val="00565FA8"/>
    <w:rsid w:val="00565FF7"/>
    <w:rsid w:val="005663CC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6AA"/>
    <w:rsid w:val="0057182E"/>
    <w:rsid w:val="00571C72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D7A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0FC0"/>
    <w:rsid w:val="00581040"/>
    <w:rsid w:val="0058131B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0B9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91E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7BC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671"/>
    <w:rsid w:val="005A1785"/>
    <w:rsid w:val="005A22BC"/>
    <w:rsid w:val="005A2644"/>
    <w:rsid w:val="005A2A9B"/>
    <w:rsid w:val="005A2AD8"/>
    <w:rsid w:val="005A2DCB"/>
    <w:rsid w:val="005A315B"/>
    <w:rsid w:val="005A32E6"/>
    <w:rsid w:val="005A3503"/>
    <w:rsid w:val="005A378C"/>
    <w:rsid w:val="005A3D1C"/>
    <w:rsid w:val="005A4115"/>
    <w:rsid w:val="005A430C"/>
    <w:rsid w:val="005A44B0"/>
    <w:rsid w:val="005A4C38"/>
    <w:rsid w:val="005A4D88"/>
    <w:rsid w:val="005A4E9C"/>
    <w:rsid w:val="005A50C3"/>
    <w:rsid w:val="005A5234"/>
    <w:rsid w:val="005A53C4"/>
    <w:rsid w:val="005A5426"/>
    <w:rsid w:val="005A55F0"/>
    <w:rsid w:val="005A586C"/>
    <w:rsid w:val="005A5B6C"/>
    <w:rsid w:val="005A5C71"/>
    <w:rsid w:val="005A5D72"/>
    <w:rsid w:val="005A5FB9"/>
    <w:rsid w:val="005A6473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513"/>
    <w:rsid w:val="005B060B"/>
    <w:rsid w:val="005B07AC"/>
    <w:rsid w:val="005B0D5F"/>
    <w:rsid w:val="005B1384"/>
    <w:rsid w:val="005B17EA"/>
    <w:rsid w:val="005B1C67"/>
    <w:rsid w:val="005B1D2C"/>
    <w:rsid w:val="005B1E70"/>
    <w:rsid w:val="005B229F"/>
    <w:rsid w:val="005B26FA"/>
    <w:rsid w:val="005B3190"/>
    <w:rsid w:val="005B3261"/>
    <w:rsid w:val="005B37A3"/>
    <w:rsid w:val="005B3B14"/>
    <w:rsid w:val="005B3B7C"/>
    <w:rsid w:val="005B3DC1"/>
    <w:rsid w:val="005B3FD7"/>
    <w:rsid w:val="005B4501"/>
    <w:rsid w:val="005B471C"/>
    <w:rsid w:val="005B4961"/>
    <w:rsid w:val="005B4E2F"/>
    <w:rsid w:val="005B52B3"/>
    <w:rsid w:val="005B5322"/>
    <w:rsid w:val="005B5566"/>
    <w:rsid w:val="005B56E0"/>
    <w:rsid w:val="005B58B9"/>
    <w:rsid w:val="005B648F"/>
    <w:rsid w:val="005B6642"/>
    <w:rsid w:val="005B6A2E"/>
    <w:rsid w:val="005B70E6"/>
    <w:rsid w:val="005B72DC"/>
    <w:rsid w:val="005B75C7"/>
    <w:rsid w:val="005B7E7F"/>
    <w:rsid w:val="005C039D"/>
    <w:rsid w:val="005C07B2"/>
    <w:rsid w:val="005C0A68"/>
    <w:rsid w:val="005C0A76"/>
    <w:rsid w:val="005C0DC3"/>
    <w:rsid w:val="005C11B7"/>
    <w:rsid w:val="005C2020"/>
    <w:rsid w:val="005C21F8"/>
    <w:rsid w:val="005C25B7"/>
    <w:rsid w:val="005C26AA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63AD"/>
    <w:rsid w:val="005C687B"/>
    <w:rsid w:val="005C702C"/>
    <w:rsid w:val="005C795A"/>
    <w:rsid w:val="005C7A3E"/>
    <w:rsid w:val="005D00C4"/>
    <w:rsid w:val="005D02EA"/>
    <w:rsid w:val="005D03DE"/>
    <w:rsid w:val="005D07F1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3E41"/>
    <w:rsid w:val="005D4068"/>
    <w:rsid w:val="005D439A"/>
    <w:rsid w:val="005D48C6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DEB"/>
    <w:rsid w:val="005D7F20"/>
    <w:rsid w:val="005E007B"/>
    <w:rsid w:val="005E0594"/>
    <w:rsid w:val="005E0617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2E4A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4C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149"/>
    <w:rsid w:val="005E6FB0"/>
    <w:rsid w:val="005E73A8"/>
    <w:rsid w:val="005E7A1E"/>
    <w:rsid w:val="005E7D8F"/>
    <w:rsid w:val="005F004B"/>
    <w:rsid w:val="005F0317"/>
    <w:rsid w:val="005F0353"/>
    <w:rsid w:val="005F04DC"/>
    <w:rsid w:val="005F07A1"/>
    <w:rsid w:val="005F0B75"/>
    <w:rsid w:val="005F0B9A"/>
    <w:rsid w:val="005F0C4B"/>
    <w:rsid w:val="005F1108"/>
    <w:rsid w:val="005F1396"/>
    <w:rsid w:val="005F1727"/>
    <w:rsid w:val="005F18A8"/>
    <w:rsid w:val="005F1E26"/>
    <w:rsid w:val="005F240E"/>
    <w:rsid w:val="005F3A66"/>
    <w:rsid w:val="005F3A79"/>
    <w:rsid w:val="005F3B0B"/>
    <w:rsid w:val="005F42D8"/>
    <w:rsid w:val="005F4321"/>
    <w:rsid w:val="005F470F"/>
    <w:rsid w:val="005F4DAA"/>
    <w:rsid w:val="005F5868"/>
    <w:rsid w:val="005F5A6A"/>
    <w:rsid w:val="005F5A70"/>
    <w:rsid w:val="005F6024"/>
    <w:rsid w:val="005F62EC"/>
    <w:rsid w:val="005F6C72"/>
    <w:rsid w:val="005F6E23"/>
    <w:rsid w:val="005F7321"/>
    <w:rsid w:val="005F7AFA"/>
    <w:rsid w:val="005F7C72"/>
    <w:rsid w:val="0060039E"/>
    <w:rsid w:val="006007E4"/>
    <w:rsid w:val="00600C2E"/>
    <w:rsid w:val="00601018"/>
    <w:rsid w:val="00601055"/>
    <w:rsid w:val="00601276"/>
    <w:rsid w:val="00601285"/>
    <w:rsid w:val="006012A7"/>
    <w:rsid w:val="006014C4"/>
    <w:rsid w:val="00601900"/>
    <w:rsid w:val="00601A6D"/>
    <w:rsid w:val="00601AE1"/>
    <w:rsid w:val="00601C63"/>
    <w:rsid w:val="0060210A"/>
    <w:rsid w:val="0060239F"/>
    <w:rsid w:val="006023D0"/>
    <w:rsid w:val="006032B4"/>
    <w:rsid w:val="006037E1"/>
    <w:rsid w:val="00603A78"/>
    <w:rsid w:val="00603C62"/>
    <w:rsid w:val="00603D9C"/>
    <w:rsid w:val="0060434E"/>
    <w:rsid w:val="006045CF"/>
    <w:rsid w:val="00604928"/>
    <w:rsid w:val="0060530A"/>
    <w:rsid w:val="006055D9"/>
    <w:rsid w:val="00605FA1"/>
    <w:rsid w:val="006061A7"/>
    <w:rsid w:val="00606BBB"/>
    <w:rsid w:val="0060711C"/>
    <w:rsid w:val="00607752"/>
    <w:rsid w:val="00607856"/>
    <w:rsid w:val="00607894"/>
    <w:rsid w:val="00607FDC"/>
    <w:rsid w:val="00610206"/>
    <w:rsid w:val="00610BC9"/>
    <w:rsid w:val="00610D5D"/>
    <w:rsid w:val="00611003"/>
    <w:rsid w:val="00611309"/>
    <w:rsid w:val="00611918"/>
    <w:rsid w:val="00611EB2"/>
    <w:rsid w:val="006121D9"/>
    <w:rsid w:val="00612545"/>
    <w:rsid w:val="00612A4C"/>
    <w:rsid w:val="00612A50"/>
    <w:rsid w:val="00612AF9"/>
    <w:rsid w:val="00612BCB"/>
    <w:rsid w:val="00612CC9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6A4"/>
    <w:rsid w:val="00614A5B"/>
    <w:rsid w:val="00614AD7"/>
    <w:rsid w:val="00614DB8"/>
    <w:rsid w:val="00614E24"/>
    <w:rsid w:val="006153E0"/>
    <w:rsid w:val="0061580C"/>
    <w:rsid w:val="006159FD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44"/>
    <w:rsid w:val="00623D85"/>
    <w:rsid w:val="00623D93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0EAA"/>
    <w:rsid w:val="00631214"/>
    <w:rsid w:val="0063135E"/>
    <w:rsid w:val="00631B60"/>
    <w:rsid w:val="00632AB3"/>
    <w:rsid w:val="00632CD3"/>
    <w:rsid w:val="00632E00"/>
    <w:rsid w:val="00632F35"/>
    <w:rsid w:val="006334EA"/>
    <w:rsid w:val="00633AB7"/>
    <w:rsid w:val="00633D3D"/>
    <w:rsid w:val="00633F78"/>
    <w:rsid w:val="006341CF"/>
    <w:rsid w:val="00634258"/>
    <w:rsid w:val="006342C2"/>
    <w:rsid w:val="00634472"/>
    <w:rsid w:val="00634482"/>
    <w:rsid w:val="00634785"/>
    <w:rsid w:val="006347BB"/>
    <w:rsid w:val="00634B81"/>
    <w:rsid w:val="00634CD4"/>
    <w:rsid w:val="006352C1"/>
    <w:rsid w:val="006352EB"/>
    <w:rsid w:val="00635B4A"/>
    <w:rsid w:val="00635BB2"/>
    <w:rsid w:val="00636212"/>
    <w:rsid w:val="00636803"/>
    <w:rsid w:val="00636AB3"/>
    <w:rsid w:val="0063718E"/>
    <w:rsid w:val="00637F58"/>
    <w:rsid w:val="006402AE"/>
    <w:rsid w:val="0064064D"/>
    <w:rsid w:val="006408FE"/>
    <w:rsid w:val="00640CD9"/>
    <w:rsid w:val="00640EF6"/>
    <w:rsid w:val="0064138E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A1C"/>
    <w:rsid w:val="00643C37"/>
    <w:rsid w:val="00643E6B"/>
    <w:rsid w:val="00644364"/>
    <w:rsid w:val="0064463C"/>
    <w:rsid w:val="00644805"/>
    <w:rsid w:val="006448A1"/>
    <w:rsid w:val="0064502C"/>
    <w:rsid w:val="00645164"/>
    <w:rsid w:val="0064550B"/>
    <w:rsid w:val="00645807"/>
    <w:rsid w:val="0064586A"/>
    <w:rsid w:val="00646100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4A"/>
    <w:rsid w:val="0065148E"/>
    <w:rsid w:val="00651E80"/>
    <w:rsid w:val="00652145"/>
    <w:rsid w:val="00652323"/>
    <w:rsid w:val="00652486"/>
    <w:rsid w:val="0065288D"/>
    <w:rsid w:val="00653057"/>
    <w:rsid w:val="006530F4"/>
    <w:rsid w:val="00653232"/>
    <w:rsid w:val="00653A46"/>
    <w:rsid w:val="00653B78"/>
    <w:rsid w:val="00653B9D"/>
    <w:rsid w:val="00653E67"/>
    <w:rsid w:val="006541C4"/>
    <w:rsid w:val="006544B2"/>
    <w:rsid w:val="006545B7"/>
    <w:rsid w:val="00655298"/>
    <w:rsid w:val="00655570"/>
    <w:rsid w:val="006558D2"/>
    <w:rsid w:val="00655908"/>
    <w:rsid w:val="00655B26"/>
    <w:rsid w:val="006568C0"/>
    <w:rsid w:val="00656A2C"/>
    <w:rsid w:val="00656A71"/>
    <w:rsid w:val="00656B5A"/>
    <w:rsid w:val="00656D98"/>
    <w:rsid w:val="0065723F"/>
    <w:rsid w:val="006578A7"/>
    <w:rsid w:val="006578AB"/>
    <w:rsid w:val="00657EF2"/>
    <w:rsid w:val="00660045"/>
    <w:rsid w:val="006602BA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B3C"/>
    <w:rsid w:val="00671BF8"/>
    <w:rsid w:val="00671CA6"/>
    <w:rsid w:val="00671D39"/>
    <w:rsid w:val="00671DC5"/>
    <w:rsid w:val="0067221E"/>
    <w:rsid w:val="0067228D"/>
    <w:rsid w:val="006723F1"/>
    <w:rsid w:val="006726A4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4D"/>
    <w:rsid w:val="0067545A"/>
    <w:rsid w:val="00675511"/>
    <w:rsid w:val="006756ED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2F26"/>
    <w:rsid w:val="00683074"/>
    <w:rsid w:val="0068323D"/>
    <w:rsid w:val="0068327E"/>
    <w:rsid w:val="0068395F"/>
    <w:rsid w:val="0068411B"/>
    <w:rsid w:val="0068439C"/>
    <w:rsid w:val="006848F2"/>
    <w:rsid w:val="00684A86"/>
    <w:rsid w:val="006850A1"/>
    <w:rsid w:val="0068525B"/>
    <w:rsid w:val="00685589"/>
    <w:rsid w:val="006855C9"/>
    <w:rsid w:val="00685B56"/>
    <w:rsid w:val="00685E9A"/>
    <w:rsid w:val="00685F25"/>
    <w:rsid w:val="00686074"/>
    <w:rsid w:val="00686790"/>
    <w:rsid w:val="006868A3"/>
    <w:rsid w:val="00686E25"/>
    <w:rsid w:val="00686F09"/>
    <w:rsid w:val="006872F8"/>
    <w:rsid w:val="006874B0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C72"/>
    <w:rsid w:val="00693DB3"/>
    <w:rsid w:val="0069410B"/>
    <w:rsid w:val="006941D0"/>
    <w:rsid w:val="006945E2"/>
    <w:rsid w:val="00694FA3"/>
    <w:rsid w:val="00695671"/>
    <w:rsid w:val="006957C6"/>
    <w:rsid w:val="00695CBA"/>
    <w:rsid w:val="00695D78"/>
    <w:rsid w:val="00695F76"/>
    <w:rsid w:val="00696055"/>
    <w:rsid w:val="00696475"/>
    <w:rsid w:val="00696EB4"/>
    <w:rsid w:val="006972EB"/>
    <w:rsid w:val="00697630"/>
    <w:rsid w:val="00697B88"/>
    <w:rsid w:val="00697EEF"/>
    <w:rsid w:val="006A0174"/>
    <w:rsid w:val="006A08EC"/>
    <w:rsid w:val="006A0C87"/>
    <w:rsid w:val="006A11B7"/>
    <w:rsid w:val="006A15D2"/>
    <w:rsid w:val="006A1787"/>
    <w:rsid w:val="006A208E"/>
    <w:rsid w:val="006A244A"/>
    <w:rsid w:val="006A25F2"/>
    <w:rsid w:val="006A39C4"/>
    <w:rsid w:val="006A3A86"/>
    <w:rsid w:val="006A3AD3"/>
    <w:rsid w:val="006A40E0"/>
    <w:rsid w:val="006A415E"/>
    <w:rsid w:val="006A4344"/>
    <w:rsid w:val="006A4373"/>
    <w:rsid w:val="006A4660"/>
    <w:rsid w:val="006A4949"/>
    <w:rsid w:val="006A4B0A"/>
    <w:rsid w:val="006A4E65"/>
    <w:rsid w:val="006A53BA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6FC"/>
    <w:rsid w:val="006B08A0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365"/>
    <w:rsid w:val="006B33ED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458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085"/>
    <w:rsid w:val="006C1635"/>
    <w:rsid w:val="006C1735"/>
    <w:rsid w:val="006C19E4"/>
    <w:rsid w:val="006C22B3"/>
    <w:rsid w:val="006C22BA"/>
    <w:rsid w:val="006C236E"/>
    <w:rsid w:val="006C2387"/>
    <w:rsid w:val="006C23E1"/>
    <w:rsid w:val="006C26AC"/>
    <w:rsid w:val="006C300A"/>
    <w:rsid w:val="006C3411"/>
    <w:rsid w:val="006C4398"/>
    <w:rsid w:val="006C4530"/>
    <w:rsid w:val="006C47AF"/>
    <w:rsid w:val="006C482E"/>
    <w:rsid w:val="006C4992"/>
    <w:rsid w:val="006C4E26"/>
    <w:rsid w:val="006C5277"/>
    <w:rsid w:val="006C5639"/>
    <w:rsid w:val="006C5673"/>
    <w:rsid w:val="006C5896"/>
    <w:rsid w:val="006C5B03"/>
    <w:rsid w:val="006C5B1B"/>
    <w:rsid w:val="006C5BE3"/>
    <w:rsid w:val="006C6012"/>
    <w:rsid w:val="006C6057"/>
    <w:rsid w:val="006C627B"/>
    <w:rsid w:val="006C664D"/>
    <w:rsid w:val="006C7747"/>
    <w:rsid w:val="006C779D"/>
    <w:rsid w:val="006D0118"/>
    <w:rsid w:val="006D027F"/>
    <w:rsid w:val="006D02AE"/>
    <w:rsid w:val="006D0483"/>
    <w:rsid w:val="006D0C35"/>
    <w:rsid w:val="006D0F23"/>
    <w:rsid w:val="006D1048"/>
    <w:rsid w:val="006D14BF"/>
    <w:rsid w:val="006D14EC"/>
    <w:rsid w:val="006D1E2C"/>
    <w:rsid w:val="006D220F"/>
    <w:rsid w:val="006D2975"/>
    <w:rsid w:val="006D2B1B"/>
    <w:rsid w:val="006D2C52"/>
    <w:rsid w:val="006D2FF4"/>
    <w:rsid w:val="006D307F"/>
    <w:rsid w:val="006D30BE"/>
    <w:rsid w:val="006D3228"/>
    <w:rsid w:val="006D351C"/>
    <w:rsid w:val="006D3528"/>
    <w:rsid w:val="006D378E"/>
    <w:rsid w:val="006D3C98"/>
    <w:rsid w:val="006D3E68"/>
    <w:rsid w:val="006D4096"/>
    <w:rsid w:val="006D459F"/>
    <w:rsid w:val="006D45BC"/>
    <w:rsid w:val="006D494A"/>
    <w:rsid w:val="006D4CC0"/>
    <w:rsid w:val="006D4D65"/>
    <w:rsid w:val="006D52F6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A2E"/>
    <w:rsid w:val="006D7BD0"/>
    <w:rsid w:val="006D7D13"/>
    <w:rsid w:val="006E01D3"/>
    <w:rsid w:val="006E05BE"/>
    <w:rsid w:val="006E08EC"/>
    <w:rsid w:val="006E09DF"/>
    <w:rsid w:val="006E12D9"/>
    <w:rsid w:val="006E14D7"/>
    <w:rsid w:val="006E1602"/>
    <w:rsid w:val="006E17DD"/>
    <w:rsid w:val="006E17EE"/>
    <w:rsid w:val="006E1827"/>
    <w:rsid w:val="006E1A0A"/>
    <w:rsid w:val="006E1B90"/>
    <w:rsid w:val="006E1C66"/>
    <w:rsid w:val="006E2275"/>
    <w:rsid w:val="006E24E2"/>
    <w:rsid w:val="006E262D"/>
    <w:rsid w:val="006E3851"/>
    <w:rsid w:val="006E4465"/>
    <w:rsid w:val="006E4474"/>
    <w:rsid w:val="006E4571"/>
    <w:rsid w:val="006E4C54"/>
    <w:rsid w:val="006E4EC3"/>
    <w:rsid w:val="006E65FC"/>
    <w:rsid w:val="006E6715"/>
    <w:rsid w:val="006E685C"/>
    <w:rsid w:val="006E70E4"/>
    <w:rsid w:val="006E762A"/>
    <w:rsid w:val="006E77A5"/>
    <w:rsid w:val="006E77E0"/>
    <w:rsid w:val="006F0341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4E3"/>
    <w:rsid w:val="006F665F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A0"/>
    <w:rsid w:val="007031B3"/>
    <w:rsid w:val="007031C5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74A"/>
    <w:rsid w:val="007051DF"/>
    <w:rsid w:val="00705893"/>
    <w:rsid w:val="00705B92"/>
    <w:rsid w:val="00705C1E"/>
    <w:rsid w:val="00705C3C"/>
    <w:rsid w:val="007060AD"/>
    <w:rsid w:val="007065E8"/>
    <w:rsid w:val="007066D3"/>
    <w:rsid w:val="0070675C"/>
    <w:rsid w:val="0070676E"/>
    <w:rsid w:val="00706A3A"/>
    <w:rsid w:val="00706A96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22"/>
    <w:rsid w:val="00710FFA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6C2E"/>
    <w:rsid w:val="00716D54"/>
    <w:rsid w:val="0071732E"/>
    <w:rsid w:val="007173C5"/>
    <w:rsid w:val="0071778F"/>
    <w:rsid w:val="00720958"/>
    <w:rsid w:val="00720AB6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4C47"/>
    <w:rsid w:val="00725099"/>
    <w:rsid w:val="007256FF"/>
    <w:rsid w:val="007258F0"/>
    <w:rsid w:val="007259EB"/>
    <w:rsid w:val="007260B0"/>
    <w:rsid w:val="007260C8"/>
    <w:rsid w:val="007261D7"/>
    <w:rsid w:val="007262F7"/>
    <w:rsid w:val="00726DB7"/>
    <w:rsid w:val="00726F82"/>
    <w:rsid w:val="007278C0"/>
    <w:rsid w:val="007278E6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04D"/>
    <w:rsid w:val="007331CE"/>
    <w:rsid w:val="007336A3"/>
    <w:rsid w:val="007336E1"/>
    <w:rsid w:val="0073400C"/>
    <w:rsid w:val="007341E8"/>
    <w:rsid w:val="00734397"/>
    <w:rsid w:val="007343E5"/>
    <w:rsid w:val="00734539"/>
    <w:rsid w:val="00735243"/>
    <w:rsid w:val="007355F8"/>
    <w:rsid w:val="007356E3"/>
    <w:rsid w:val="007358E7"/>
    <w:rsid w:val="00735A2F"/>
    <w:rsid w:val="00735FCB"/>
    <w:rsid w:val="0073647C"/>
    <w:rsid w:val="00736CCC"/>
    <w:rsid w:val="00737567"/>
    <w:rsid w:val="00737628"/>
    <w:rsid w:val="00737756"/>
    <w:rsid w:val="007379BF"/>
    <w:rsid w:val="00737EEB"/>
    <w:rsid w:val="0074010E"/>
    <w:rsid w:val="00740502"/>
    <w:rsid w:val="0074057E"/>
    <w:rsid w:val="007406DC"/>
    <w:rsid w:val="00740796"/>
    <w:rsid w:val="00740B95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4F"/>
    <w:rsid w:val="00742C65"/>
    <w:rsid w:val="00742C76"/>
    <w:rsid w:val="007439E2"/>
    <w:rsid w:val="00744781"/>
    <w:rsid w:val="00744955"/>
    <w:rsid w:val="00746008"/>
    <w:rsid w:val="007464DC"/>
    <w:rsid w:val="007464DD"/>
    <w:rsid w:val="00746914"/>
    <w:rsid w:val="00746C1C"/>
    <w:rsid w:val="00746E12"/>
    <w:rsid w:val="00746EAC"/>
    <w:rsid w:val="00747594"/>
    <w:rsid w:val="007476E6"/>
    <w:rsid w:val="00747BDF"/>
    <w:rsid w:val="00747CA3"/>
    <w:rsid w:val="00747D05"/>
    <w:rsid w:val="00747F25"/>
    <w:rsid w:val="007503CD"/>
    <w:rsid w:val="00750798"/>
    <w:rsid w:val="00751BCE"/>
    <w:rsid w:val="00751F26"/>
    <w:rsid w:val="00751FE3"/>
    <w:rsid w:val="007522C7"/>
    <w:rsid w:val="00752777"/>
    <w:rsid w:val="007529CB"/>
    <w:rsid w:val="00752BB7"/>
    <w:rsid w:val="00752F84"/>
    <w:rsid w:val="007532C1"/>
    <w:rsid w:val="0075342C"/>
    <w:rsid w:val="00753730"/>
    <w:rsid w:val="0075381C"/>
    <w:rsid w:val="00753DFA"/>
    <w:rsid w:val="00754486"/>
    <w:rsid w:val="0075462B"/>
    <w:rsid w:val="007546CF"/>
    <w:rsid w:val="00754B4A"/>
    <w:rsid w:val="00754EAB"/>
    <w:rsid w:val="00754EDD"/>
    <w:rsid w:val="007557D7"/>
    <w:rsid w:val="00755A7C"/>
    <w:rsid w:val="00755B08"/>
    <w:rsid w:val="00755D30"/>
    <w:rsid w:val="00756083"/>
    <w:rsid w:val="00756BE9"/>
    <w:rsid w:val="00756F60"/>
    <w:rsid w:val="00757393"/>
    <w:rsid w:val="00757412"/>
    <w:rsid w:val="00757DC8"/>
    <w:rsid w:val="00760252"/>
    <w:rsid w:val="007604AC"/>
    <w:rsid w:val="00760AB6"/>
    <w:rsid w:val="00760C1B"/>
    <w:rsid w:val="00760D08"/>
    <w:rsid w:val="00760E9D"/>
    <w:rsid w:val="00760F41"/>
    <w:rsid w:val="007617F8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514"/>
    <w:rsid w:val="007646A6"/>
    <w:rsid w:val="007647A6"/>
    <w:rsid w:val="00765145"/>
    <w:rsid w:val="00765149"/>
    <w:rsid w:val="00765203"/>
    <w:rsid w:val="0076528E"/>
    <w:rsid w:val="007659DD"/>
    <w:rsid w:val="00765CB7"/>
    <w:rsid w:val="007662CB"/>
    <w:rsid w:val="007663F0"/>
    <w:rsid w:val="0076665F"/>
    <w:rsid w:val="00766699"/>
    <w:rsid w:val="007666EC"/>
    <w:rsid w:val="00767C27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A66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40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334"/>
    <w:rsid w:val="00780407"/>
    <w:rsid w:val="007804E3"/>
    <w:rsid w:val="00780565"/>
    <w:rsid w:val="00780609"/>
    <w:rsid w:val="00780796"/>
    <w:rsid w:val="00780932"/>
    <w:rsid w:val="007809F0"/>
    <w:rsid w:val="00780C90"/>
    <w:rsid w:val="0078158E"/>
    <w:rsid w:val="00781CC0"/>
    <w:rsid w:val="00781EA2"/>
    <w:rsid w:val="00781FBB"/>
    <w:rsid w:val="007823AD"/>
    <w:rsid w:val="007824B4"/>
    <w:rsid w:val="007827CB"/>
    <w:rsid w:val="00782B28"/>
    <w:rsid w:val="00782F35"/>
    <w:rsid w:val="00783284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5E68"/>
    <w:rsid w:val="00786BE3"/>
    <w:rsid w:val="00786D73"/>
    <w:rsid w:val="00786F06"/>
    <w:rsid w:val="007873FE"/>
    <w:rsid w:val="007876B9"/>
    <w:rsid w:val="007908C1"/>
    <w:rsid w:val="00790A5E"/>
    <w:rsid w:val="00790B6C"/>
    <w:rsid w:val="00790C37"/>
    <w:rsid w:val="00790DD9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821"/>
    <w:rsid w:val="007948AC"/>
    <w:rsid w:val="00794F23"/>
    <w:rsid w:val="00794FE7"/>
    <w:rsid w:val="00795FAB"/>
    <w:rsid w:val="007960C8"/>
    <w:rsid w:val="007968C0"/>
    <w:rsid w:val="00796A0A"/>
    <w:rsid w:val="00796AB7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8BD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81A"/>
    <w:rsid w:val="007A3A59"/>
    <w:rsid w:val="007A3DBD"/>
    <w:rsid w:val="007A3DF5"/>
    <w:rsid w:val="007A3E2E"/>
    <w:rsid w:val="007A3E38"/>
    <w:rsid w:val="007A3EF2"/>
    <w:rsid w:val="007A4298"/>
    <w:rsid w:val="007A46C0"/>
    <w:rsid w:val="007A4A2D"/>
    <w:rsid w:val="007A4ABE"/>
    <w:rsid w:val="007A4CB8"/>
    <w:rsid w:val="007A4D0F"/>
    <w:rsid w:val="007A4EF1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7BB"/>
    <w:rsid w:val="007A79C7"/>
    <w:rsid w:val="007B00DD"/>
    <w:rsid w:val="007B0719"/>
    <w:rsid w:val="007B0ADB"/>
    <w:rsid w:val="007B0C76"/>
    <w:rsid w:val="007B0DC5"/>
    <w:rsid w:val="007B0DCF"/>
    <w:rsid w:val="007B195E"/>
    <w:rsid w:val="007B1D3F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3DDC"/>
    <w:rsid w:val="007B42F7"/>
    <w:rsid w:val="007B4319"/>
    <w:rsid w:val="007B432C"/>
    <w:rsid w:val="007B4596"/>
    <w:rsid w:val="007B4623"/>
    <w:rsid w:val="007B4DFF"/>
    <w:rsid w:val="007B4ED6"/>
    <w:rsid w:val="007B6140"/>
    <w:rsid w:val="007B6633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745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C81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867"/>
    <w:rsid w:val="007D49A8"/>
    <w:rsid w:val="007D4CEF"/>
    <w:rsid w:val="007D4E4E"/>
    <w:rsid w:val="007D5232"/>
    <w:rsid w:val="007D586B"/>
    <w:rsid w:val="007D5894"/>
    <w:rsid w:val="007D5924"/>
    <w:rsid w:val="007D5993"/>
    <w:rsid w:val="007D60C7"/>
    <w:rsid w:val="007D6EB8"/>
    <w:rsid w:val="007D7153"/>
    <w:rsid w:val="007D7213"/>
    <w:rsid w:val="007D7749"/>
    <w:rsid w:val="007D7B93"/>
    <w:rsid w:val="007D7D43"/>
    <w:rsid w:val="007D7DD9"/>
    <w:rsid w:val="007D7E36"/>
    <w:rsid w:val="007E085C"/>
    <w:rsid w:val="007E117A"/>
    <w:rsid w:val="007E1C2D"/>
    <w:rsid w:val="007E20D2"/>
    <w:rsid w:val="007E2415"/>
    <w:rsid w:val="007E2C0D"/>
    <w:rsid w:val="007E2C37"/>
    <w:rsid w:val="007E35E4"/>
    <w:rsid w:val="007E3700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BD2"/>
    <w:rsid w:val="007E6BFA"/>
    <w:rsid w:val="007E6D20"/>
    <w:rsid w:val="007E7B95"/>
    <w:rsid w:val="007F0969"/>
    <w:rsid w:val="007F0A64"/>
    <w:rsid w:val="007F0E0B"/>
    <w:rsid w:val="007F109D"/>
    <w:rsid w:val="007F1316"/>
    <w:rsid w:val="007F1341"/>
    <w:rsid w:val="007F153F"/>
    <w:rsid w:val="007F183A"/>
    <w:rsid w:val="007F192E"/>
    <w:rsid w:val="007F1D25"/>
    <w:rsid w:val="007F1F9F"/>
    <w:rsid w:val="007F2012"/>
    <w:rsid w:val="007F2634"/>
    <w:rsid w:val="007F2E57"/>
    <w:rsid w:val="007F3004"/>
    <w:rsid w:val="007F35FC"/>
    <w:rsid w:val="007F361C"/>
    <w:rsid w:val="007F367B"/>
    <w:rsid w:val="007F3B51"/>
    <w:rsid w:val="007F3EC4"/>
    <w:rsid w:val="007F430D"/>
    <w:rsid w:val="007F43EA"/>
    <w:rsid w:val="007F45CC"/>
    <w:rsid w:val="007F4735"/>
    <w:rsid w:val="007F48D5"/>
    <w:rsid w:val="007F4E23"/>
    <w:rsid w:val="007F5194"/>
    <w:rsid w:val="007F55D8"/>
    <w:rsid w:val="007F5615"/>
    <w:rsid w:val="007F5C86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770"/>
    <w:rsid w:val="00800835"/>
    <w:rsid w:val="008008B4"/>
    <w:rsid w:val="008008C6"/>
    <w:rsid w:val="00800B0B"/>
    <w:rsid w:val="00800BB4"/>
    <w:rsid w:val="0080113C"/>
    <w:rsid w:val="0080130C"/>
    <w:rsid w:val="00801ACF"/>
    <w:rsid w:val="0080233B"/>
    <w:rsid w:val="008029A5"/>
    <w:rsid w:val="00802B66"/>
    <w:rsid w:val="008033BD"/>
    <w:rsid w:val="008034DD"/>
    <w:rsid w:val="00803EDA"/>
    <w:rsid w:val="00804034"/>
    <w:rsid w:val="0080415C"/>
    <w:rsid w:val="008052EF"/>
    <w:rsid w:val="00805EC6"/>
    <w:rsid w:val="00806092"/>
    <w:rsid w:val="00806467"/>
    <w:rsid w:val="00806A76"/>
    <w:rsid w:val="00806B1C"/>
    <w:rsid w:val="00806B1D"/>
    <w:rsid w:val="00806FE1"/>
    <w:rsid w:val="00807090"/>
    <w:rsid w:val="008076A9"/>
    <w:rsid w:val="00810624"/>
    <w:rsid w:val="00810881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E68"/>
    <w:rsid w:val="00812FBE"/>
    <w:rsid w:val="00813121"/>
    <w:rsid w:val="008137C8"/>
    <w:rsid w:val="00813A6C"/>
    <w:rsid w:val="00813AD5"/>
    <w:rsid w:val="00813CE8"/>
    <w:rsid w:val="008147A0"/>
    <w:rsid w:val="00814994"/>
    <w:rsid w:val="00814997"/>
    <w:rsid w:val="00814BFE"/>
    <w:rsid w:val="00814FA0"/>
    <w:rsid w:val="008152AD"/>
    <w:rsid w:val="00815418"/>
    <w:rsid w:val="00815662"/>
    <w:rsid w:val="008158A0"/>
    <w:rsid w:val="008159FA"/>
    <w:rsid w:val="00815E6D"/>
    <w:rsid w:val="00815EB5"/>
    <w:rsid w:val="00815FC1"/>
    <w:rsid w:val="008161FD"/>
    <w:rsid w:val="00816262"/>
    <w:rsid w:val="00816374"/>
    <w:rsid w:val="00816633"/>
    <w:rsid w:val="00816A65"/>
    <w:rsid w:val="00816E7D"/>
    <w:rsid w:val="008179AD"/>
    <w:rsid w:val="00817DC5"/>
    <w:rsid w:val="008205EA"/>
    <w:rsid w:val="00820859"/>
    <w:rsid w:val="00820958"/>
    <w:rsid w:val="00820CC5"/>
    <w:rsid w:val="00820EBE"/>
    <w:rsid w:val="00821124"/>
    <w:rsid w:val="00821680"/>
    <w:rsid w:val="008217D6"/>
    <w:rsid w:val="00821BE8"/>
    <w:rsid w:val="00821D78"/>
    <w:rsid w:val="00822324"/>
    <w:rsid w:val="008223C0"/>
    <w:rsid w:val="00822416"/>
    <w:rsid w:val="00822454"/>
    <w:rsid w:val="0082245A"/>
    <w:rsid w:val="008224D0"/>
    <w:rsid w:val="008226D0"/>
    <w:rsid w:val="008228CB"/>
    <w:rsid w:val="00822D6D"/>
    <w:rsid w:val="00823038"/>
    <w:rsid w:val="00823214"/>
    <w:rsid w:val="008232E9"/>
    <w:rsid w:val="00823345"/>
    <w:rsid w:val="008233DD"/>
    <w:rsid w:val="00823603"/>
    <w:rsid w:val="00823C0C"/>
    <w:rsid w:val="00823DE8"/>
    <w:rsid w:val="00823FDC"/>
    <w:rsid w:val="0082417B"/>
    <w:rsid w:val="00824475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13FA"/>
    <w:rsid w:val="008315EE"/>
    <w:rsid w:val="008316DF"/>
    <w:rsid w:val="008318DF"/>
    <w:rsid w:val="00831990"/>
    <w:rsid w:val="008319D4"/>
    <w:rsid w:val="00831A5C"/>
    <w:rsid w:val="008321A8"/>
    <w:rsid w:val="008322A6"/>
    <w:rsid w:val="00832942"/>
    <w:rsid w:val="008329FB"/>
    <w:rsid w:val="00832BFD"/>
    <w:rsid w:val="008333BD"/>
    <w:rsid w:val="0083383C"/>
    <w:rsid w:val="00833F28"/>
    <w:rsid w:val="00833F82"/>
    <w:rsid w:val="0083425F"/>
    <w:rsid w:val="008344C1"/>
    <w:rsid w:val="00834A6C"/>
    <w:rsid w:val="00835082"/>
    <w:rsid w:val="00835AEB"/>
    <w:rsid w:val="00835B68"/>
    <w:rsid w:val="00835BF3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7B1"/>
    <w:rsid w:val="00840C76"/>
    <w:rsid w:val="00840D8B"/>
    <w:rsid w:val="00840F10"/>
    <w:rsid w:val="008412AC"/>
    <w:rsid w:val="00841697"/>
    <w:rsid w:val="0084216E"/>
    <w:rsid w:val="00842200"/>
    <w:rsid w:val="00842381"/>
    <w:rsid w:val="00842392"/>
    <w:rsid w:val="008424C1"/>
    <w:rsid w:val="008425AD"/>
    <w:rsid w:val="00842AA3"/>
    <w:rsid w:val="00843264"/>
    <w:rsid w:val="00843335"/>
    <w:rsid w:val="00843429"/>
    <w:rsid w:val="008435ED"/>
    <w:rsid w:val="008438E9"/>
    <w:rsid w:val="008438F3"/>
    <w:rsid w:val="00843C7F"/>
    <w:rsid w:val="00843CC4"/>
    <w:rsid w:val="00843CD3"/>
    <w:rsid w:val="00844012"/>
    <w:rsid w:val="00844064"/>
    <w:rsid w:val="0084413D"/>
    <w:rsid w:val="0084473D"/>
    <w:rsid w:val="00844A26"/>
    <w:rsid w:val="00844E89"/>
    <w:rsid w:val="00845180"/>
    <w:rsid w:val="008452E0"/>
    <w:rsid w:val="008457C4"/>
    <w:rsid w:val="0084582B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0B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644B"/>
    <w:rsid w:val="00856714"/>
    <w:rsid w:val="00856DFE"/>
    <w:rsid w:val="008570DB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9AD"/>
    <w:rsid w:val="00861B0E"/>
    <w:rsid w:val="00862369"/>
    <w:rsid w:val="008623E9"/>
    <w:rsid w:val="0086261D"/>
    <w:rsid w:val="008626ED"/>
    <w:rsid w:val="008629F3"/>
    <w:rsid w:val="00862C52"/>
    <w:rsid w:val="0086301B"/>
    <w:rsid w:val="0086310F"/>
    <w:rsid w:val="00863CA4"/>
    <w:rsid w:val="0086402A"/>
    <w:rsid w:val="008640E5"/>
    <w:rsid w:val="00864135"/>
    <w:rsid w:val="00864A69"/>
    <w:rsid w:val="00864A9E"/>
    <w:rsid w:val="00864DB6"/>
    <w:rsid w:val="00865069"/>
    <w:rsid w:val="0086536D"/>
    <w:rsid w:val="00865505"/>
    <w:rsid w:val="0086572F"/>
    <w:rsid w:val="008658B5"/>
    <w:rsid w:val="00865BA2"/>
    <w:rsid w:val="00865F9B"/>
    <w:rsid w:val="008660C0"/>
    <w:rsid w:val="0086677E"/>
    <w:rsid w:val="0086752A"/>
    <w:rsid w:val="00867685"/>
    <w:rsid w:val="008676EC"/>
    <w:rsid w:val="00867873"/>
    <w:rsid w:val="00867BB4"/>
    <w:rsid w:val="008704B3"/>
    <w:rsid w:val="008705F0"/>
    <w:rsid w:val="008706AF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1D0"/>
    <w:rsid w:val="0087258B"/>
    <w:rsid w:val="00872A04"/>
    <w:rsid w:val="00872C75"/>
    <w:rsid w:val="00872D09"/>
    <w:rsid w:val="00872E64"/>
    <w:rsid w:val="00873227"/>
    <w:rsid w:val="008737BC"/>
    <w:rsid w:val="008739AC"/>
    <w:rsid w:val="008739F0"/>
    <w:rsid w:val="00873B56"/>
    <w:rsid w:val="00873BB8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C09"/>
    <w:rsid w:val="00876D40"/>
    <w:rsid w:val="0087711F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5CC"/>
    <w:rsid w:val="00887866"/>
    <w:rsid w:val="00887D57"/>
    <w:rsid w:val="00890527"/>
    <w:rsid w:val="0089080C"/>
    <w:rsid w:val="00890D22"/>
    <w:rsid w:val="0089116B"/>
    <w:rsid w:val="00891634"/>
    <w:rsid w:val="00891833"/>
    <w:rsid w:val="0089183B"/>
    <w:rsid w:val="00891A91"/>
    <w:rsid w:val="00891E39"/>
    <w:rsid w:val="00893095"/>
    <w:rsid w:val="008934E9"/>
    <w:rsid w:val="008937E9"/>
    <w:rsid w:val="008939FF"/>
    <w:rsid w:val="00893D52"/>
    <w:rsid w:val="00893E21"/>
    <w:rsid w:val="00893E24"/>
    <w:rsid w:val="00894907"/>
    <w:rsid w:val="00894DD9"/>
    <w:rsid w:val="00894F74"/>
    <w:rsid w:val="008951A9"/>
    <w:rsid w:val="0089548D"/>
    <w:rsid w:val="00895B62"/>
    <w:rsid w:val="00896267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75A"/>
    <w:rsid w:val="008A1389"/>
    <w:rsid w:val="008A1AF3"/>
    <w:rsid w:val="008A1C2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2F2"/>
    <w:rsid w:val="008A6327"/>
    <w:rsid w:val="008A6B96"/>
    <w:rsid w:val="008A6E65"/>
    <w:rsid w:val="008A7084"/>
    <w:rsid w:val="008A77F8"/>
    <w:rsid w:val="008A7988"/>
    <w:rsid w:val="008A7B66"/>
    <w:rsid w:val="008A7C56"/>
    <w:rsid w:val="008B040A"/>
    <w:rsid w:val="008B0553"/>
    <w:rsid w:val="008B0595"/>
    <w:rsid w:val="008B08C4"/>
    <w:rsid w:val="008B11E9"/>
    <w:rsid w:val="008B1446"/>
    <w:rsid w:val="008B1F15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74E"/>
    <w:rsid w:val="008B5903"/>
    <w:rsid w:val="008B5E02"/>
    <w:rsid w:val="008B5E27"/>
    <w:rsid w:val="008B5ECB"/>
    <w:rsid w:val="008B608F"/>
    <w:rsid w:val="008B65AC"/>
    <w:rsid w:val="008B6765"/>
    <w:rsid w:val="008B6ECA"/>
    <w:rsid w:val="008B6F93"/>
    <w:rsid w:val="008B70FD"/>
    <w:rsid w:val="008B718A"/>
    <w:rsid w:val="008B72B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5E2"/>
    <w:rsid w:val="008C38FB"/>
    <w:rsid w:val="008C4171"/>
    <w:rsid w:val="008C440C"/>
    <w:rsid w:val="008C4598"/>
    <w:rsid w:val="008C464E"/>
    <w:rsid w:val="008C4742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C762F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92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53B"/>
    <w:rsid w:val="008D5714"/>
    <w:rsid w:val="008D5EFE"/>
    <w:rsid w:val="008D61AC"/>
    <w:rsid w:val="008D622F"/>
    <w:rsid w:val="008D694B"/>
    <w:rsid w:val="008D6E4A"/>
    <w:rsid w:val="008D6E83"/>
    <w:rsid w:val="008D7063"/>
    <w:rsid w:val="008D70E7"/>
    <w:rsid w:val="008D7273"/>
    <w:rsid w:val="008D74D9"/>
    <w:rsid w:val="008D76D3"/>
    <w:rsid w:val="008D7767"/>
    <w:rsid w:val="008D7D46"/>
    <w:rsid w:val="008D7DA7"/>
    <w:rsid w:val="008D7DC6"/>
    <w:rsid w:val="008E066E"/>
    <w:rsid w:val="008E0A95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0CC"/>
    <w:rsid w:val="008E3254"/>
    <w:rsid w:val="008E3412"/>
    <w:rsid w:val="008E3448"/>
    <w:rsid w:val="008E3AAA"/>
    <w:rsid w:val="008E3B19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5BB6"/>
    <w:rsid w:val="008E6089"/>
    <w:rsid w:val="008E628A"/>
    <w:rsid w:val="008E6AC7"/>
    <w:rsid w:val="008E734C"/>
    <w:rsid w:val="008E7727"/>
    <w:rsid w:val="008E786D"/>
    <w:rsid w:val="008F016D"/>
    <w:rsid w:val="008F02DA"/>
    <w:rsid w:val="008F0364"/>
    <w:rsid w:val="008F0758"/>
    <w:rsid w:val="008F0B9E"/>
    <w:rsid w:val="008F0BA4"/>
    <w:rsid w:val="008F1213"/>
    <w:rsid w:val="008F1E54"/>
    <w:rsid w:val="008F1E98"/>
    <w:rsid w:val="008F2037"/>
    <w:rsid w:val="008F2488"/>
    <w:rsid w:val="008F2533"/>
    <w:rsid w:val="008F2994"/>
    <w:rsid w:val="008F2B60"/>
    <w:rsid w:val="008F2E58"/>
    <w:rsid w:val="008F323D"/>
    <w:rsid w:val="008F34ED"/>
    <w:rsid w:val="008F405C"/>
    <w:rsid w:val="008F44BA"/>
    <w:rsid w:val="008F485F"/>
    <w:rsid w:val="008F4B57"/>
    <w:rsid w:val="008F51E6"/>
    <w:rsid w:val="008F5412"/>
    <w:rsid w:val="008F56E6"/>
    <w:rsid w:val="008F5701"/>
    <w:rsid w:val="008F5A8A"/>
    <w:rsid w:val="008F5B11"/>
    <w:rsid w:val="008F5C55"/>
    <w:rsid w:val="008F5CEF"/>
    <w:rsid w:val="008F5E38"/>
    <w:rsid w:val="008F656D"/>
    <w:rsid w:val="008F6642"/>
    <w:rsid w:val="008F67AC"/>
    <w:rsid w:val="008F693C"/>
    <w:rsid w:val="008F6C40"/>
    <w:rsid w:val="008F6E6F"/>
    <w:rsid w:val="008F6FD8"/>
    <w:rsid w:val="008F6FFF"/>
    <w:rsid w:val="008F7354"/>
    <w:rsid w:val="008F76BF"/>
    <w:rsid w:val="008F7828"/>
    <w:rsid w:val="008F7EC8"/>
    <w:rsid w:val="009001B4"/>
    <w:rsid w:val="00900245"/>
    <w:rsid w:val="0090027F"/>
    <w:rsid w:val="009005FB"/>
    <w:rsid w:val="00900609"/>
    <w:rsid w:val="009009DF"/>
    <w:rsid w:val="00900D6C"/>
    <w:rsid w:val="00900FC1"/>
    <w:rsid w:val="009014F9"/>
    <w:rsid w:val="009017C4"/>
    <w:rsid w:val="00901885"/>
    <w:rsid w:val="00902221"/>
    <w:rsid w:val="00902452"/>
    <w:rsid w:val="00902677"/>
    <w:rsid w:val="00902752"/>
    <w:rsid w:val="00902D3E"/>
    <w:rsid w:val="00902D9A"/>
    <w:rsid w:val="00903135"/>
    <w:rsid w:val="00903231"/>
    <w:rsid w:val="00903779"/>
    <w:rsid w:val="009037C9"/>
    <w:rsid w:val="009039F6"/>
    <w:rsid w:val="00903A23"/>
    <w:rsid w:val="00903E0F"/>
    <w:rsid w:val="009043EE"/>
    <w:rsid w:val="0090464A"/>
    <w:rsid w:val="009048F6"/>
    <w:rsid w:val="00904D22"/>
    <w:rsid w:val="00905604"/>
    <w:rsid w:val="00905CB6"/>
    <w:rsid w:val="00905E16"/>
    <w:rsid w:val="00905E2B"/>
    <w:rsid w:val="00906595"/>
    <w:rsid w:val="0090688A"/>
    <w:rsid w:val="009068DE"/>
    <w:rsid w:val="00906C59"/>
    <w:rsid w:val="00907E82"/>
    <w:rsid w:val="00907ED5"/>
    <w:rsid w:val="0091006B"/>
    <w:rsid w:val="0091045C"/>
    <w:rsid w:val="00910462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1D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46D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5E0"/>
    <w:rsid w:val="00921FB8"/>
    <w:rsid w:val="009220A5"/>
    <w:rsid w:val="009225FB"/>
    <w:rsid w:val="009227AA"/>
    <w:rsid w:val="0092298B"/>
    <w:rsid w:val="00922E6D"/>
    <w:rsid w:val="009230A4"/>
    <w:rsid w:val="009230DA"/>
    <w:rsid w:val="00923620"/>
    <w:rsid w:val="009238C8"/>
    <w:rsid w:val="00923F9D"/>
    <w:rsid w:val="00924305"/>
    <w:rsid w:val="009245F2"/>
    <w:rsid w:val="00924CE9"/>
    <w:rsid w:val="00925133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BAC"/>
    <w:rsid w:val="00931E8A"/>
    <w:rsid w:val="00932709"/>
    <w:rsid w:val="00932AAC"/>
    <w:rsid w:val="00932C7D"/>
    <w:rsid w:val="00932F69"/>
    <w:rsid w:val="00933091"/>
    <w:rsid w:val="0093324E"/>
    <w:rsid w:val="0093361D"/>
    <w:rsid w:val="009342D2"/>
    <w:rsid w:val="00934597"/>
    <w:rsid w:val="0093462E"/>
    <w:rsid w:val="00934670"/>
    <w:rsid w:val="0093486B"/>
    <w:rsid w:val="00935054"/>
    <w:rsid w:val="00935077"/>
    <w:rsid w:val="0093522B"/>
    <w:rsid w:val="009353FE"/>
    <w:rsid w:val="00935B8E"/>
    <w:rsid w:val="00935C53"/>
    <w:rsid w:val="00936575"/>
    <w:rsid w:val="00936D28"/>
    <w:rsid w:val="00936D3B"/>
    <w:rsid w:val="0093702B"/>
    <w:rsid w:val="009370F3"/>
    <w:rsid w:val="00937342"/>
    <w:rsid w:val="009378A6"/>
    <w:rsid w:val="00937963"/>
    <w:rsid w:val="00937AB2"/>
    <w:rsid w:val="00937AE6"/>
    <w:rsid w:val="00937F05"/>
    <w:rsid w:val="0094029D"/>
    <w:rsid w:val="0094070E"/>
    <w:rsid w:val="0094075D"/>
    <w:rsid w:val="00940B6C"/>
    <w:rsid w:val="00941123"/>
    <w:rsid w:val="00941149"/>
    <w:rsid w:val="00941405"/>
    <w:rsid w:val="00941E03"/>
    <w:rsid w:val="00941F00"/>
    <w:rsid w:val="00942082"/>
    <w:rsid w:val="00942213"/>
    <w:rsid w:val="0094223B"/>
    <w:rsid w:val="00942264"/>
    <w:rsid w:val="009423A4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8FF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3FE"/>
    <w:rsid w:val="00946A13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8F2"/>
    <w:rsid w:val="0095090C"/>
    <w:rsid w:val="00950C2B"/>
    <w:rsid w:val="00950C71"/>
    <w:rsid w:val="00950D5E"/>
    <w:rsid w:val="00951E27"/>
    <w:rsid w:val="00951F14"/>
    <w:rsid w:val="0095222C"/>
    <w:rsid w:val="0095230A"/>
    <w:rsid w:val="0095279A"/>
    <w:rsid w:val="00952F7A"/>
    <w:rsid w:val="00953469"/>
    <w:rsid w:val="009535B9"/>
    <w:rsid w:val="0095365B"/>
    <w:rsid w:val="00953F84"/>
    <w:rsid w:val="009546AC"/>
    <w:rsid w:val="00954B9B"/>
    <w:rsid w:val="00954BC8"/>
    <w:rsid w:val="00954E6F"/>
    <w:rsid w:val="00954FCF"/>
    <w:rsid w:val="00955C8D"/>
    <w:rsid w:val="00955EC5"/>
    <w:rsid w:val="00955EFC"/>
    <w:rsid w:val="00956373"/>
    <w:rsid w:val="009563AE"/>
    <w:rsid w:val="0095646E"/>
    <w:rsid w:val="0095684C"/>
    <w:rsid w:val="00956AF1"/>
    <w:rsid w:val="00956B35"/>
    <w:rsid w:val="009572E6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0B2A"/>
    <w:rsid w:val="009618A2"/>
    <w:rsid w:val="009618E4"/>
    <w:rsid w:val="00961CB9"/>
    <w:rsid w:val="0096250D"/>
    <w:rsid w:val="0096261D"/>
    <w:rsid w:val="00962916"/>
    <w:rsid w:val="00962EC5"/>
    <w:rsid w:val="00962FB1"/>
    <w:rsid w:val="00963414"/>
    <w:rsid w:val="0096356A"/>
    <w:rsid w:val="009635B1"/>
    <w:rsid w:val="00963E4B"/>
    <w:rsid w:val="00963FF9"/>
    <w:rsid w:val="0096488B"/>
    <w:rsid w:val="00964E0C"/>
    <w:rsid w:val="0096526A"/>
    <w:rsid w:val="0096553B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6C51"/>
    <w:rsid w:val="0096712D"/>
    <w:rsid w:val="009674FB"/>
    <w:rsid w:val="009675F0"/>
    <w:rsid w:val="009700BD"/>
    <w:rsid w:val="009704BF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E57"/>
    <w:rsid w:val="00973F33"/>
    <w:rsid w:val="009746F7"/>
    <w:rsid w:val="009749C9"/>
    <w:rsid w:val="009749F4"/>
    <w:rsid w:val="00974C1E"/>
    <w:rsid w:val="00974DF8"/>
    <w:rsid w:val="00974E75"/>
    <w:rsid w:val="00974EC2"/>
    <w:rsid w:val="009750D5"/>
    <w:rsid w:val="00975123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4B0"/>
    <w:rsid w:val="009778E3"/>
    <w:rsid w:val="00977998"/>
    <w:rsid w:val="00977BB3"/>
    <w:rsid w:val="00980506"/>
    <w:rsid w:val="0098052C"/>
    <w:rsid w:val="009808EA"/>
    <w:rsid w:val="00980B12"/>
    <w:rsid w:val="00981289"/>
    <w:rsid w:val="00981621"/>
    <w:rsid w:val="009817E1"/>
    <w:rsid w:val="00981EEA"/>
    <w:rsid w:val="00982241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5D9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5B1"/>
    <w:rsid w:val="0099279C"/>
    <w:rsid w:val="009927C6"/>
    <w:rsid w:val="009929E6"/>
    <w:rsid w:val="00992C8D"/>
    <w:rsid w:val="00992F19"/>
    <w:rsid w:val="009933BC"/>
    <w:rsid w:val="00993512"/>
    <w:rsid w:val="00994370"/>
    <w:rsid w:val="009945E2"/>
    <w:rsid w:val="00994855"/>
    <w:rsid w:val="00994B2C"/>
    <w:rsid w:val="009958FC"/>
    <w:rsid w:val="009959D0"/>
    <w:rsid w:val="00995CC0"/>
    <w:rsid w:val="00995FE2"/>
    <w:rsid w:val="009964CF"/>
    <w:rsid w:val="00996877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1316"/>
    <w:rsid w:val="009A1695"/>
    <w:rsid w:val="009A18C2"/>
    <w:rsid w:val="009A1B49"/>
    <w:rsid w:val="009A1B68"/>
    <w:rsid w:val="009A1C17"/>
    <w:rsid w:val="009A1C5C"/>
    <w:rsid w:val="009A1EAC"/>
    <w:rsid w:val="009A1F75"/>
    <w:rsid w:val="009A1F7B"/>
    <w:rsid w:val="009A2112"/>
    <w:rsid w:val="009A23BE"/>
    <w:rsid w:val="009A2531"/>
    <w:rsid w:val="009A27A7"/>
    <w:rsid w:val="009A2AD6"/>
    <w:rsid w:val="009A2C55"/>
    <w:rsid w:val="009A33F9"/>
    <w:rsid w:val="009A3763"/>
    <w:rsid w:val="009A3B6B"/>
    <w:rsid w:val="009A3C3C"/>
    <w:rsid w:val="009A463F"/>
    <w:rsid w:val="009A46F2"/>
    <w:rsid w:val="009A4B60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AD"/>
    <w:rsid w:val="009B0EB7"/>
    <w:rsid w:val="009B15EC"/>
    <w:rsid w:val="009B1C78"/>
    <w:rsid w:val="009B2373"/>
    <w:rsid w:val="009B24A2"/>
    <w:rsid w:val="009B29E7"/>
    <w:rsid w:val="009B2B65"/>
    <w:rsid w:val="009B2EE5"/>
    <w:rsid w:val="009B3001"/>
    <w:rsid w:val="009B3005"/>
    <w:rsid w:val="009B30B2"/>
    <w:rsid w:val="009B343E"/>
    <w:rsid w:val="009B371D"/>
    <w:rsid w:val="009B3E3A"/>
    <w:rsid w:val="009B400B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80E"/>
    <w:rsid w:val="009C0A14"/>
    <w:rsid w:val="009C0E02"/>
    <w:rsid w:val="009C11B1"/>
    <w:rsid w:val="009C12CF"/>
    <w:rsid w:val="009C1820"/>
    <w:rsid w:val="009C183D"/>
    <w:rsid w:val="009C185A"/>
    <w:rsid w:val="009C19B3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49B"/>
    <w:rsid w:val="009C57C7"/>
    <w:rsid w:val="009C586F"/>
    <w:rsid w:val="009C5E29"/>
    <w:rsid w:val="009C5FAF"/>
    <w:rsid w:val="009C614D"/>
    <w:rsid w:val="009C6468"/>
    <w:rsid w:val="009C66C9"/>
    <w:rsid w:val="009C673A"/>
    <w:rsid w:val="009C6B02"/>
    <w:rsid w:val="009C6FE1"/>
    <w:rsid w:val="009C70BA"/>
    <w:rsid w:val="009C71B9"/>
    <w:rsid w:val="009C721F"/>
    <w:rsid w:val="009C75AB"/>
    <w:rsid w:val="009C7A01"/>
    <w:rsid w:val="009C7D64"/>
    <w:rsid w:val="009C7E5B"/>
    <w:rsid w:val="009D02FF"/>
    <w:rsid w:val="009D0924"/>
    <w:rsid w:val="009D0CF8"/>
    <w:rsid w:val="009D118B"/>
    <w:rsid w:val="009D12F0"/>
    <w:rsid w:val="009D1438"/>
    <w:rsid w:val="009D15D3"/>
    <w:rsid w:val="009D19B0"/>
    <w:rsid w:val="009D1BE1"/>
    <w:rsid w:val="009D1D87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A63"/>
    <w:rsid w:val="009D5C32"/>
    <w:rsid w:val="009D5E67"/>
    <w:rsid w:val="009D61E6"/>
    <w:rsid w:val="009D655C"/>
    <w:rsid w:val="009D6587"/>
    <w:rsid w:val="009D687B"/>
    <w:rsid w:val="009D6B88"/>
    <w:rsid w:val="009D6BF5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B7A"/>
    <w:rsid w:val="009E1EA4"/>
    <w:rsid w:val="009E1EFB"/>
    <w:rsid w:val="009E2064"/>
    <w:rsid w:val="009E26A5"/>
    <w:rsid w:val="009E30B5"/>
    <w:rsid w:val="009E34F0"/>
    <w:rsid w:val="009E3517"/>
    <w:rsid w:val="009E3992"/>
    <w:rsid w:val="009E3B08"/>
    <w:rsid w:val="009E430F"/>
    <w:rsid w:val="009E4421"/>
    <w:rsid w:val="009E458D"/>
    <w:rsid w:val="009E48B6"/>
    <w:rsid w:val="009E5161"/>
    <w:rsid w:val="009E5720"/>
    <w:rsid w:val="009E5A40"/>
    <w:rsid w:val="009E5BBD"/>
    <w:rsid w:val="009E5D5B"/>
    <w:rsid w:val="009E627E"/>
    <w:rsid w:val="009E66FE"/>
    <w:rsid w:val="009E69FD"/>
    <w:rsid w:val="009E6EC0"/>
    <w:rsid w:val="009E7611"/>
    <w:rsid w:val="009E7F25"/>
    <w:rsid w:val="009F00E4"/>
    <w:rsid w:val="009F047C"/>
    <w:rsid w:val="009F06F9"/>
    <w:rsid w:val="009F073B"/>
    <w:rsid w:val="009F0C25"/>
    <w:rsid w:val="009F0FC5"/>
    <w:rsid w:val="009F1255"/>
    <w:rsid w:val="009F138C"/>
    <w:rsid w:val="009F13B3"/>
    <w:rsid w:val="009F1540"/>
    <w:rsid w:val="009F1ADE"/>
    <w:rsid w:val="009F1B49"/>
    <w:rsid w:val="009F1B7D"/>
    <w:rsid w:val="009F1EC8"/>
    <w:rsid w:val="009F2208"/>
    <w:rsid w:val="009F23EA"/>
    <w:rsid w:val="009F2460"/>
    <w:rsid w:val="009F26D2"/>
    <w:rsid w:val="009F2D51"/>
    <w:rsid w:val="009F3B11"/>
    <w:rsid w:val="009F51A9"/>
    <w:rsid w:val="009F55CA"/>
    <w:rsid w:val="009F56CB"/>
    <w:rsid w:val="009F591C"/>
    <w:rsid w:val="009F5A06"/>
    <w:rsid w:val="009F5A96"/>
    <w:rsid w:val="009F5A9E"/>
    <w:rsid w:val="009F5B22"/>
    <w:rsid w:val="009F5B2B"/>
    <w:rsid w:val="009F5DAD"/>
    <w:rsid w:val="009F5FF8"/>
    <w:rsid w:val="009F625E"/>
    <w:rsid w:val="009F6BDD"/>
    <w:rsid w:val="009F6C6C"/>
    <w:rsid w:val="009F6DAD"/>
    <w:rsid w:val="009F6E60"/>
    <w:rsid w:val="009F71E9"/>
    <w:rsid w:val="009F73D2"/>
    <w:rsid w:val="009F7C3D"/>
    <w:rsid w:val="009F7E81"/>
    <w:rsid w:val="00A00381"/>
    <w:rsid w:val="00A00BA3"/>
    <w:rsid w:val="00A00E0D"/>
    <w:rsid w:val="00A0101A"/>
    <w:rsid w:val="00A01432"/>
    <w:rsid w:val="00A01C66"/>
    <w:rsid w:val="00A020FE"/>
    <w:rsid w:val="00A02746"/>
    <w:rsid w:val="00A02A84"/>
    <w:rsid w:val="00A03044"/>
    <w:rsid w:val="00A030D8"/>
    <w:rsid w:val="00A03159"/>
    <w:rsid w:val="00A031C4"/>
    <w:rsid w:val="00A031DF"/>
    <w:rsid w:val="00A032B6"/>
    <w:rsid w:val="00A03580"/>
    <w:rsid w:val="00A03B57"/>
    <w:rsid w:val="00A03B92"/>
    <w:rsid w:val="00A03E47"/>
    <w:rsid w:val="00A03E56"/>
    <w:rsid w:val="00A04604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1A2"/>
    <w:rsid w:val="00A071CD"/>
    <w:rsid w:val="00A0724F"/>
    <w:rsid w:val="00A07624"/>
    <w:rsid w:val="00A0763B"/>
    <w:rsid w:val="00A105B7"/>
    <w:rsid w:val="00A106B9"/>
    <w:rsid w:val="00A10E81"/>
    <w:rsid w:val="00A1124B"/>
    <w:rsid w:val="00A11281"/>
    <w:rsid w:val="00A11432"/>
    <w:rsid w:val="00A117A1"/>
    <w:rsid w:val="00A12470"/>
    <w:rsid w:val="00A1258C"/>
    <w:rsid w:val="00A12755"/>
    <w:rsid w:val="00A1280D"/>
    <w:rsid w:val="00A1287A"/>
    <w:rsid w:val="00A12C5D"/>
    <w:rsid w:val="00A130EB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08A"/>
    <w:rsid w:val="00A16D0A"/>
    <w:rsid w:val="00A17927"/>
    <w:rsid w:val="00A17BB1"/>
    <w:rsid w:val="00A17C6A"/>
    <w:rsid w:val="00A17DA9"/>
    <w:rsid w:val="00A200B8"/>
    <w:rsid w:val="00A202E4"/>
    <w:rsid w:val="00A203FD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5994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535"/>
    <w:rsid w:val="00A316DD"/>
    <w:rsid w:val="00A31D87"/>
    <w:rsid w:val="00A32053"/>
    <w:rsid w:val="00A328AC"/>
    <w:rsid w:val="00A33829"/>
    <w:rsid w:val="00A33C38"/>
    <w:rsid w:val="00A3427C"/>
    <w:rsid w:val="00A34D5A"/>
    <w:rsid w:val="00A34DF9"/>
    <w:rsid w:val="00A352BF"/>
    <w:rsid w:val="00A35911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7EB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D88"/>
    <w:rsid w:val="00A4504C"/>
    <w:rsid w:val="00A4509A"/>
    <w:rsid w:val="00A4517D"/>
    <w:rsid w:val="00A45D62"/>
    <w:rsid w:val="00A462C1"/>
    <w:rsid w:val="00A46569"/>
    <w:rsid w:val="00A47785"/>
    <w:rsid w:val="00A47BE4"/>
    <w:rsid w:val="00A47C0E"/>
    <w:rsid w:val="00A50111"/>
    <w:rsid w:val="00A502B7"/>
    <w:rsid w:val="00A5032F"/>
    <w:rsid w:val="00A5053D"/>
    <w:rsid w:val="00A50BA6"/>
    <w:rsid w:val="00A5110C"/>
    <w:rsid w:val="00A514AD"/>
    <w:rsid w:val="00A51C44"/>
    <w:rsid w:val="00A51F95"/>
    <w:rsid w:val="00A52141"/>
    <w:rsid w:val="00A523C0"/>
    <w:rsid w:val="00A53606"/>
    <w:rsid w:val="00A5419C"/>
    <w:rsid w:val="00A544D6"/>
    <w:rsid w:val="00A5495D"/>
    <w:rsid w:val="00A54EC9"/>
    <w:rsid w:val="00A54FCD"/>
    <w:rsid w:val="00A55052"/>
    <w:rsid w:val="00A5514F"/>
    <w:rsid w:val="00A553EF"/>
    <w:rsid w:val="00A561FF"/>
    <w:rsid w:val="00A56344"/>
    <w:rsid w:val="00A56993"/>
    <w:rsid w:val="00A56AF6"/>
    <w:rsid w:val="00A56B12"/>
    <w:rsid w:val="00A56C8A"/>
    <w:rsid w:val="00A57594"/>
    <w:rsid w:val="00A57E08"/>
    <w:rsid w:val="00A57F44"/>
    <w:rsid w:val="00A601C0"/>
    <w:rsid w:val="00A601C8"/>
    <w:rsid w:val="00A601F3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0F33"/>
    <w:rsid w:val="00A614A5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70"/>
    <w:rsid w:val="00A6458C"/>
    <w:rsid w:val="00A6468D"/>
    <w:rsid w:val="00A648EF"/>
    <w:rsid w:val="00A64C63"/>
    <w:rsid w:val="00A64D31"/>
    <w:rsid w:val="00A64DD3"/>
    <w:rsid w:val="00A64E10"/>
    <w:rsid w:val="00A64ED2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3AF"/>
    <w:rsid w:val="00A73461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9D1"/>
    <w:rsid w:val="00A76A3E"/>
    <w:rsid w:val="00A76AF8"/>
    <w:rsid w:val="00A76F73"/>
    <w:rsid w:val="00A77DED"/>
    <w:rsid w:val="00A77E68"/>
    <w:rsid w:val="00A77FB7"/>
    <w:rsid w:val="00A804BE"/>
    <w:rsid w:val="00A80C77"/>
    <w:rsid w:val="00A80D0C"/>
    <w:rsid w:val="00A82A8F"/>
    <w:rsid w:val="00A82D12"/>
    <w:rsid w:val="00A8302D"/>
    <w:rsid w:val="00A836CC"/>
    <w:rsid w:val="00A83F7E"/>
    <w:rsid w:val="00A843CF"/>
    <w:rsid w:val="00A8496A"/>
    <w:rsid w:val="00A84AAE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4FB"/>
    <w:rsid w:val="00A8793A"/>
    <w:rsid w:val="00A87949"/>
    <w:rsid w:val="00A87A13"/>
    <w:rsid w:val="00A87A2F"/>
    <w:rsid w:val="00A87E1E"/>
    <w:rsid w:val="00A900D7"/>
    <w:rsid w:val="00A90678"/>
    <w:rsid w:val="00A90893"/>
    <w:rsid w:val="00A90EA6"/>
    <w:rsid w:val="00A914F5"/>
    <w:rsid w:val="00A91500"/>
    <w:rsid w:val="00A91573"/>
    <w:rsid w:val="00A9180E"/>
    <w:rsid w:val="00A91CFB"/>
    <w:rsid w:val="00A91D69"/>
    <w:rsid w:val="00A92753"/>
    <w:rsid w:val="00A92B60"/>
    <w:rsid w:val="00A93074"/>
    <w:rsid w:val="00A9323F"/>
    <w:rsid w:val="00A9345C"/>
    <w:rsid w:val="00A936AF"/>
    <w:rsid w:val="00A937B8"/>
    <w:rsid w:val="00A93879"/>
    <w:rsid w:val="00A93975"/>
    <w:rsid w:val="00A941E6"/>
    <w:rsid w:val="00A9468C"/>
    <w:rsid w:val="00A94BB1"/>
    <w:rsid w:val="00A955EF"/>
    <w:rsid w:val="00A957B6"/>
    <w:rsid w:val="00A96ABB"/>
    <w:rsid w:val="00A96B79"/>
    <w:rsid w:val="00A96FAA"/>
    <w:rsid w:val="00A97074"/>
    <w:rsid w:val="00A977FB"/>
    <w:rsid w:val="00A97B57"/>
    <w:rsid w:val="00A97CA3"/>
    <w:rsid w:val="00A97E21"/>
    <w:rsid w:val="00AA093C"/>
    <w:rsid w:val="00AA0CC8"/>
    <w:rsid w:val="00AA0D72"/>
    <w:rsid w:val="00AA0E1E"/>
    <w:rsid w:val="00AA0FC7"/>
    <w:rsid w:val="00AA1052"/>
    <w:rsid w:val="00AA108C"/>
    <w:rsid w:val="00AA1695"/>
    <w:rsid w:val="00AA1918"/>
    <w:rsid w:val="00AA19EE"/>
    <w:rsid w:val="00AA1D12"/>
    <w:rsid w:val="00AA1D1D"/>
    <w:rsid w:val="00AA2110"/>
    <w:rsid w:val="00AA2454"/>
    <w:rsid w:val="00AA2475"/>
    <w:rsid w:val="00AA2C95"/>
    <w:rsid w:val="00AA2DE2"/>
    <w:rsid w:val="00AA2E3C"/>
    <w:rsid w:val="00AA2EE2"/>
    <w:rsid w:val="00AA34E7"/>
    <w:rsid w:val="00AA3A45"/>
    <w:rsid w:val="00AA3F56"/>
    <w:rsid w:val="00AA43C1"/>
    <w:rsid w:val="00AA440D"/>
    <w:rsid w:val="00AA481D"/>
    <w:rsid w:val="00AA48A6"/>
    <w:rsid w:val="00AA494D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22A"/>
    <w:rsid w:val="00AA7BD4"/>
    <w:rsid w:val="00AB0445"/>
    <w:rsid w:val="00AB088C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36AB"/>
    <w:rsid w:val="00AB3AF5"/>
    <w:rsid w:val="00AB452B"/>
    <w:rsid w:val="00AB45F9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45"/>
    <w:rsid w:val="00AC24C4"/>
    <w:rsid w:val="00AC2B2B"/>
    <w:rsid w:val="00AC2E9C"/>
    <w:rsid w:val="00AC35C0"/>
    <w:rsid w:val="00AC43B7"/>
    <w:rsid w:val="00AC44A3"/>
    <w:rsid w:val="00AC4662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975"/>
    <w:rsid w:val="00AD0B4D"/>
    <w:rsid w:val="00AD0E58"/>
    <w:rsid w:val="00AD124D"/>
    <w:rsid w:val="00AD17B9"/>
    <w:rsid w:val="00AD1DBE"/>
    <w:rsid w:val="00AD232E"/>
    <w:rsid w:val="00AD23FF"/>
    <w:rsid w:val="00AD24C0"/>
    <w:rsid w:val="00AD28F9"/>
    <w:rsid w:val="00AD29C9"/>
    <w:rsid w:val="00AD2AEC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4FB6"/>
    <w:rsid w:val="00AD52E6"/>
    <w:rsid w:val="00AD56FE"/>
    <w:rsid w:val="00AD5B36"/>
    <w:rsid w:val="00AD5E8D"/>
    <w:rsid w:val="00AD681B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461"/>
    <w:rsid w:val="00AE2786"/>
    <w:rsid w:val="00AE2816"/>
    <w:rsid w:val="00AE3A7D"/>
    <w:rsid w:val="00AE3F5C"/>
    <w:rsid w:val="00AE3F8C"/>
    <w:rsid w:val="00AE403A"/>
    <w:rsid w:val="00AE45D3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C63"/>
    <w:rsid w:val="00AE6D3F"/>
    <w:rsid w:val="00AE7803"/>
    <w:rsid w:val="00AE7BA9"/>
    <w:rsid w:val="00AE7E41"/>
    <w:rsid w:val="00AF026A"/>
    <w:rsid w:val="00AF096D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3FD8"/>
    <w:rsid w:val="00AF4089"/>
    <w:rsid w:val="00AF46C1"/>
    <w:rsid w:val="00AF471E"/>
    <w:rsid w:val="00AF47AA"/>
    <w:rsid w:val="00AF4FE4"/>
    <w:rsid w:val="00AF581C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6FC"/>
    <w:rsid w:val="00B00777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87A"/>
    <w:rsid w:val="00B02B64"/>
    <w:rsid w:val="00B03399"/>
    <w:rsid w:val="00B03653"/>
    <w:rsid w:val="00B03728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687"/>
    <w:rsid w:val="00B05CFF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07F5D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2C24"/>
    <w:rsid w:val="00B12D36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033"/>
    <w:rsid w:val="00B15197"/>
    <w:rsid w:val="00B15A91"/>
    <w:rsid w:val="00B15AB4"/>
    <w:rsid w:val="00B15AD4"/>
    <w:rsid w:val="00B15B1B"/>
    <w:rsid w:val="00B15CC1"/>
    <w:rsid w:val="00B15D09"/>
    <w:rsid w:val="00B15E1D"/>
    <w:rsid w:val="00B160EF"/>
    <w:rsid w:val="00B1651B"/>
    <w:rsid w:val="00B16664"/>
    <w:rsid w:val="00B166F3"/>
    <w:rsid w:val="00B16F60"/>
    <w:rsid w:val="00B17693"/>
    <w:rsid w:val="00B177F5"/>
    <w:rsid w:val="00B17844"/>
    <w:rsid w:val="00B17E4E"/>
    <w:rsid w:val="00B2011E"/>
    <w:rsid w:val="00B20399"/>
    <w:rsid w:val="00B20573"/>
    <w:rsid w:val="00B20955"/>
    <w:rsid w:val="00B20BD6"/>
    <w:rsid w:val="00B20F13"/>
    <w:rsid w:val="00B20FEB"/>
    <w:rsid w:val="00B21201"/>
    <w:rsid w:val="00B212E7"/>
    <w:rsid w:val="00B21596"/>
    <w:rsid w:val="00B217B1"/>
    <w:rsid w:val="00B21D23"/>
    <w:rsid w:val="00B21EAA"/>
    <w:rsid w:val="00B21FED"/>
    <w:rsid w:val="00B220AC"/>
    <w:rsid w:val="00B222DB"/>
    <w:rsid w:val="00B22EAB"/>
    <w:rsid w:val="00B23434"/>
    <w:rsid w:val="00B23A85"/>
    <w:rsid w:val="00B23D64"/>
    <w:rsid w:val="00B23FE7"/>
    <w:rsid w:val="00B2403D"/>
    <w:rsid w:val="00B2556A"/>
    <w:rsid w:val="00B25843"/>
    <w:rsid w:val="00B25D27"/>
    <w:rsid w:val="00B26059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96"/>
    <w:rsid w:val="00B30AB2"/>
    <w:rsid w:val="00B3102D"/>
    <w:rsid w:val="00B31799"/>
    <w:rsid w:val="00B317F7"/>
    <w:rsid w:val="00B32105"/>
    <w:rsid w:val="00B322E8"/>
    <w:rsid w:val="00B325B0"/>
    <w:rsid w:val="00B325CE"/>
    <w:rsid w:val="00B32DDD"/>
    <w:rsid w:val="00B32FC2"/>
    <w:rsid w:val="00B333B8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829"/>
    <w:rsid w:val="00B3518D"/>
    <w:rsid w:val="00B3547E"/>
    <w:rsid w:val="00B35671"/>
    <w:rsid w:val="00B3576A"/>
    <w:rsid w:val="00B358D8"/>
    <w:rsid w:val="00B35B09"/>
    <w:rsid w:val="00B35B2B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8C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1E"/>
    <w:rsid w:val="00B414F9"/>
    <w:rsid w:val="00B41A8E"/>
    <w:rsid w:val="00B42364"/>
    <w:rsid w:val="00B423ED"/>
    <w:rsid w:val="00B4254D"/>
    <w:rsid w:val="00B42799"/>
    <w:rsid w:val="00B429EE"/>
    <w:rsid w:val="00B42BB4"/>
    <w:rsid w:val="00B43349"/>
    <w:rsid w:val="00B43461"/>
    <w:rsid w:val="00B43986"/>
    <w:rsid w:val="00B43A9D"/>
    <w:rsid w:val="00B43C7B"/>
    <w:rsid w:val="00B43F49"/>
    <w:rsid w:val="00B44032"/>
    <w:rsid w:val="00B44378"/>
    <w:rsid w:val="00B44595"/>
    <w:rsid w:val="00B447C5"/>
    <w:rsid w:val="00B4483E"/>
    <w:rsid w:val="00B449F5"/>
    <w:rsid w:val="00B44C38"/>
    <w:rsid w:val="00B44FED"/>
    <w:rsid w:val="00B45136"/>
    <w:rsid w:val="00B46619"/>
    <w:rsid w:val="00B46AFD"/>
    <w:rsid w:val="00B46CFD"/>
    <w:rsid w:val="00B46DDD"/>
    <w:rsid w:val="00B479F7"/>
    <w:rsid w:val="00B47F51"/>
    <w:rsid w:val="00B501C1"/>
    <w:rsid w:val="00B50306"/>
    <w:rsid w:val="00B50577"/>
    <w:rsid w:val="00B507F0"/>
    <w:rsid w:val="00B50BAE"/>
    <w:rsid w:val="00B50E9E"/>
    <w:rsid w:val="00B5196E"/>
    <w:rsid w:val="00B51AF8"/>
    <w:rsid w:val="00B524BE"/>
    <w:rsid w:val="00B52584"/>
    <w:rsid w:val="00B52759"/>
    <w:rsid w:val="00B53885"/>
    <w:rsid w:val="00B53897"/>
    <w:rsid w:val="00B53A52"/>
    <w:rsid w:val="00B53C88"/>
    <w:rsid w:val="00B53D0D"/>
    <w:rsid w:val="00B53D28"/>
    <w:rsid w:val="00B53D97"/>
    <w:rsid w:val="00B54091"/>
    <w:rsid w:val="00B548DD"/>
    <w:rsid w:val="00B54DB3"/>
    <w:rsid w:val="00B54FDD"/>
    <w:rsid w:val="00B55444"/>
    <w:rsid w:val="00B559E8"/>
    <w:rsid w:val="00B55ADF"/>
    <w:rsid w:val="00B55B42"/>
    <w:rsid w:val="00B55C8A"/>
    <w:rsid w:val="00B55FC8"/>
    <w:rsid w:val="00B56325"/>
    <w:rsid w:val="00B5686F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537"/>
    <w:rsid w:val="00B61D13"/>
    <w:rsid w:val="00B6277D"/>
    <w:rsid w:val="00B62C36"/>
    <w:rsid w:val="00B63720"/>
    <w:rsid w:val="00B639B2"/>
    <w:rsid w:val="00B63F6D"/>
    <w:rsid w:val="00B6436C"/>
    <w:rsid w:val="00B6437C"/>
    <w:rsid w:val="00B64418"/>
    <w:rsid w:val="00B64905"/>
    <w:rsid w:val="00B64AF8"/>
    <w:rsid w:val="00B64F50"/>
    <w:rsid w:val="00B65008"/>
    <w:rsid w:val="00B65027"/>
    <w:rsid w:val="00B65295"/>
    <w:rsid w:val="00B65A45"/>
    <w:rsid w:val="00B65C20"/>
    <w:rsid w:val="00B65F74"/>
    <w:rsid w:val="00B66411"/>
    <w:rsid w:val="00B66771"/>
    <w:rsid w:val="00B6693F"/>
    <w:rsid w:val="00B674B6"/>
    <w:rsid w:val="00B67507"/>
    <w:rsid w:val="00B67767"/>
    <w:rsid w:val="00B67B28"/>
    <w:rsid w:val="00B71404"/>
    <w:rsid w:val="00B71654"/>
    <w:rsid w:val="00B72700"/>
    <w:rsid w:val="00B72D1F"/>
    <w:rsid w:val="00B72D2D"/>
    <w:rsid w:val="00B732BB"/>
    <w:rsid w:val="00B734F6"/>
    <w:rsid w:val="00B73969"/>
    <w:rsid w:val="00B73A26"/>
    <w:rsid w:val="00B74240"/>
    <w:rsid w:val="00B7424D"/>
    <w:rsid w:val="00B744A2"/>
    <w:rsid w:val="00B749CD"/>
    <w:rsid w:val="00B74F84"/>
    <w:rsid w:val="00B75037"/>
    <w:rsid w:val="00B75841"/>
    <w:rsid w:val="00B75863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852"/>
    <w:rsid w:val="00B77E7F"/>
    <w:rsid w:val="00B80181"/>
    <w:rsid w:val="00B8045D"/>
    <w:rsid w:val="00B812CA"/>
    <w:rsid w:val="00B81603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516"/>
    <w:rsid w:val="00B85969"/>
    <w:rsid w:val="00B85B57"/>
    <w:rsid w:val="00B86120"/>
    <w:rsid w:val="00B862CC"/>
    <w:rsid w:val="00B8643A"/>
    <w:rsid w:val="00B8657F"/>
    <w:rsid w:val="00B86605"/>
    <w:rsid w:val="00B86DD5"/>
    <w:rsid w:val="00B86FC1"/>
    <w:rsid w:val="00B87302"/>
    <w:rsid w:val="00B874AE"/>
    <w:rsid w:val="00B8757C"/>
    <w:rsid w:val="00B8771C"/>
    <w:rsid w:val="00B8773E"/>
    <w:rsid w:val="00B87752"/>
    <w:rsid w:val="00B87D4B"/>
    <w:rsid w:val="00B87F6B"/>
    <w:rsid w:val="00B90799"/>
    <w:rsid w:val="00B90F05"/>
    <w:rsid w:val="00B9101F"/>
    <w:rsid w:val="00B910AD"/>
    <w:rsid w:val="00B910D2"/>
    <w:rsid w:val="00B9115B"/>
    <w:rsid w:val="00B9134B"/>
    <w:rsid w:val="00B9164C"/>
    <w:rsid w:val="00B91672"/>
    <w:rsid w:val="00B91D72"/>
    <w:rsid w:val="00B91DA4"/>
    <w:rsid w:val="00B929AB"/>
    <w:rsid w:val="00B92B6A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413"/>
    <w:rsid w:val="00B95809"/>
    <w:rsid w:val="00B9583E"/>
    <w:rsid w:val="00B95D03"/>
    <w:rsid w:val="00B95D75"/>
    <w:rsid w:val="00B95E03"/>
    <w:rsid w:val="00B96005"/>
    <w:rsid w:val="00B961A6"/>
    <w:rsid w:val="00B96A89"/>
    <w:rsid w:val="00B96B49"/>
    <w:rsid w:val="00B9730B"/>
    <w:rsid w:val="00B97430"/>
    <w:rsid w:val="00B9771B"/>
    <w:rsid w:val="00B97ECD"/>
    <w:rsid w:val="00BA02DB"/>
    <w:rsid w:val="00BA02FB"/>
    <w:rsid w:val="00BA0852"/>
    <w:rsid w:val="00BA0C4F"/>
    <w:rsid w:val="00BA0FD4"/>
    <w:rsid w:val="00BA11B9"/>
    <w:rsid w:val="00BA128C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8DF"/>
    <w:rsid w:val="00BA2A20"/>
    <w:rsid w:val="00BA2B84"/>
    <w:rsid w:val="00BA3CC2"/>
    <w:rsid w:val="00BA4138"/>
    <w:rsid w:val="00BA4981"/>
    <w:rsid w:val="00BA4AFF"/>
    <w:rsid w:val="00BA4BE5"/>
    <w:rsid w:val="00BA4D89"/>
    <w:rsid w:val="00BA586E"/>
    <w:rsid w:val="00BA5BB5"/>
    <w:rsid w:val="00BA5C1A"/>
    <w:rsid w:val="00BA60D6"/>
    <w:rsid w:val="00BA64F8"/>
    <w:rsid w:val="00BA6CFA"/>
    <w:rsid w:val="00BA6E21"/>
    <w:rsid w:val="00BA702D"/>
    <w:rsid w:val="00BA713B"/>
    <w:rsid w:val="00BA741D"/>
    <w:rsid w:val="00BA7D0E"/>
    <w:rsid w:val="00BA7D76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6D"/>
    <w:rsid w:val="00BB2DAB"/>
    <w:rsid w:val="00BB2F50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F9F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466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921"/>
    <w:rsid w:val="00BC5D39"/>
    <w:rsid w:val="00BC62E5"/>
    <w:rsid w:val="00BC64B8"/>
    <w:rsid w:val="00BC6686"/>
    <w:rsid w:val="00BC6DCB"/>
    <w:rsid w:val="00BC7055"/>
    <w:rsid w:val="00BC74F8"/>
    <w:rsid w:val="00BC75CB"/>
    <w:rsid w:val="00BC788B"/>
    <w:rsid w:val="00BC79D1"/>
    <w:rsid w:val="00BC7D94"/>
    <w:rsid w:val="00BD0833"/>
    <w:rsid w:val="00BD0E03"/>
    <w:rsid w:val="00BD0E51"/>
    <w:rsid w:val="00BD19B2"/>
    <w:rsid w:val="00BD19D3"/>
    <w:rsid w:val="00BD1AD7"/>
    <w:rsid w:val="00BD25BC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52F0"/>
    <w:rsid w:val="00BD65BE"/>
    <w:rsid w:val="00BD6EED"/>
    <w:rsid w:val="00BD701E"/>
    <w:rsid w:val="00BD7221"/>
    <w:rsid w:val="00BD75AE"/>
    <w:rsid w:val="00BD7AE2"/>
    <w:rsid w:val="00BD7D7D"/>
    <w:rsid w:val="00BD7DCA"/>
    <w:rsid w:val="00BD7F62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7012"/>
    <w:rsid w:val="00BE7A0C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67E"/>
    <w:rsid w:val="00BF2865"/>
    <w:rsid w:val="00BF2FF0"/>
    <w:rsid w:val="00BF36FC"/>
    <w:rsid w:val="00BF3AC9"/>
    <w:rsid w:val="00BF4407"/>
    <w:rsid w:val="00BF53DF"/>
    <w:rsid w:val="00BF5406"/>
    <w:rsid w:val="00BF5682"/>
    <w:rsid w:val="00BF5898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809"/>
    <w:rsid w:val="00C01DD3"/>
    <w:rsid w:val="00C0219C"/>
    <w:rsid w:val="00C0243E"/>
    <w:rsid w:val="00C02611"/>
    <w:rsid w:val="00C02771"/>
    <w:rsid w:val="00C02F68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542"/>
    <w:rsid w:val="00C07992"/>
    <w:rsid w:val="00C07B15"/>
    <w:rsid w:val="00C07C84"/>
    <w:rsid w:val="00C07FD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AAB"/>
    <w:rsid w:val="00C20271"/>
    <w:rsid w:val="00C20904"/>
    <w:rsid w:val="00C20A58"/>
    <w:rsid w:val="00C20A59"/>
    <w:rsid w:val="00C20ACB"/>
    <w:rsid w:val="00C212EA"/>
    <w:rsid w:val="00C213AA"/>
    <w:rsid w:val="00C2187B"/>
    <w:rsid w:val="00C21935"/>
    <w:rsid w:val="00C21CA3"/>
    <w:rsid w:val="00C221D4"/>
    <w:rsid w:val="00C2251C"/>
    <w:rsid w:val="00C22597"/>
    <w:rsid w:val="00C225E5"/>
    <w:rsid w:val="00C2277D"/>
    <w:rsid w:val="00C22A8C"/>
    <w:rsid w:val="00C22DA5"/>
    <w:rsid w:val="00C22E9D"/>
    <w:rsid w:val="00C233F2"/>
    <w:rsid w:val="00C239DB"/>
    <w:rsid w:val="00C23FAF"/>
    <w:rsid w:val="00C241AE"/>
    <w:rsid w:val="00C2439C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3A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1EBC"/>
    <w:rsid w:val="00C33222"/>
    <w:rsid w:val="00C3346F"/>
    <w:rsid w:val="00C3387E"/>
    <w:rsid w:val="00C33B2C"/>
    <w:rsid w:val="00C33BB8"/>
    <w:rsid w:val="00C33C3A"/>
    <w:rsid w:val="00C3413E"/>
    <w:rsid w:val="00C344AD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CDA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3D0"/>
    <w:rsid w:val="00C4262B"/>
    <w:rsid w:val="00C4279B"/>
    <w:rsid w:val="00C42A7D"/>
    <w:rsid w:val="00C42EEA"/>
    <w:rsid w:val="00C42FB4"/>
    <w:rsid w:val="00C4318A"/>
    <w:rsid w:val="00C4330F"/>
    <w:rsid w:val="00C434AD"/>
    <w:rsid w:val="00C43522"/>
    <w:rsid w:val="00C436FE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09A"/>
    <w:rsid w:val="00C451E5"/>
    <w:rsid w:val="00C45239"/>
    <w:rsid w:val="00C4526C"/>
    <w:rsid w:val="00C45910"/>
    <w:rsid w:val="00C459C0"/>
    <w:rsid w:val="00C45C12"/>
    <w:rsid w:val="00C45E96"/>
    <w:rsid w:val="00C45EA2"/>
    <w:rsid w:val="00C464B9"/>
    <w:rsid w:val="00C464DB"/>
    <w:rsid w:val="00C4679E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90F"/>
    <w:rsid w:val="00C51A61"/>
    <w:rsid w:val="00C5203D"/>
    <w:rsid w:val="00C522C7"/>
    <w:rsid w:val="00C5239A"/>
    <w:rsid w:val="00C5288A"/>
    <w:rsid w:val="00C52A53"/>
    <w:rsid w:val="00C52AAF"/>
    <w:rsid w:val="00C533DC"/>
    <w:rsid w:val="00C53AD1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390"/>
    <w:rsid w:val="00C573EB"/>
    <w:rsid w:val="00C57519"/>
    <w:rsid w:val="00C5754A"/>
    <w:rsid w:val="00C57A1A"/>
    <w:rsid w:val="00C57E31"/>
    <w:rsid w:val="00C600E7"/>
    <w:rsid w:val="00C60D70"/>
    <w:rsid w:val="00C610E4"/>
    <w:rsid w:val="00C61A81"/>
    <w:rsid w:val="00C61B95"/>
    <w:rsid w:val="00C6216C"/>
    <w:rsid w:val="00C62884"/>
    <w:rsid w:val="00C62D07"/>
    <w:rsid w:val="00C62D76"/>
    <w:rsid w:val="00C63183"/>
    <w:rsid w:val="00C654CA"/>
    <w:rsid w:val="00C65F2A"/>
    <w:rsid w:val="00C660CE"/>
    <w:rsid w:val="00C6671A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217B"/>
    <w:rsid w:val="00C7223A"/>
    <w:rsid w:val="00C7273A"/>
    <w:rsid w:val="00C729FC"/>
    <w:rsid w:val="00C72D4F"/>
    <w:rsid w:val="00C72D58"/>
    <w:rsid w:val="00C731A0"/>
    <w:rsid w:val="00C7379D"/>
    <w:rsid w:val="00C73901"/>
    <w:rsid w:val="00C73A16"/>
    <w:rsid w:val="00C73B19"/>
    <w:rsid w:val="00C73B85"/>
    <w:rsid w:val="00C73D59"/>
    <w:rsid w:val="00C73EB4"/>
    <w:rsid w:val="00C740AC"/>
    <w:rsid w:val="00C7416B"/>
    <w:rsid w:val="00C741E6"/>
    <w:rsid w:val="00C74212"/>
    <w:rsid w:val="00C748EF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4B6"/>
    <w:rsid w:val="00C77511"/>
    <w:rsid w:val="00C7764F"/>
    <w:rsid w:val="00C779A9"/>
    <w:rsid w:val="00C77B0A"/>
    <w:rsid w:val="00C77C2C"/>
    <w:rsid w:val="00C77DCD"/>
    <w:rsid w:val="00C77F5E"/>
    <w:rsid w:val="00C77F84"/>
    <w:rsid w:val="00C80776"/>
    <w:rsid w:val="00C808F3"/>
    <w:rsid w:val="00C80902"/>
    <w:rsid w:val="00C81486"/>
    <w:rsid w:val="00C81531"/>
    <w:rsid w:val="00C8182B"/>
    <w:rsid w:val="00C82637"/>
    <w:rsid w:val="00C82763"/>
    <w:rsid w:val="00C832EF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516"/>
    <w:rsid w:val="00C90589"/>
    <w:rsid w:val="00C90C4A"/>
    <w:rsid w:val="00C90F5E"/>
    <w:rsid w:val="00C91135"/>
    <w:rsid w:val="00C9134E"/>
    <w:rsid w:val="00C91494"/>
    <w:rsid w:val="00C914C1"/>
    <w:rsid w:val="00C915BC"/>
    <w:rsid w:val="00C91AD8"/>
    <w:rsid w:val="00C91E44"/>
    <w:rsid w:val="00C9240D"/>
    <w:rsid w:val="00C92F68"/>
    <w:rsid w:val="00C9312A"/>
    <w:rsid w:val="00C93270"/>
    <w:rsid w:val="00C93376"/>
    <w:rsid w:val="00C93439"/>
    <w:rsid w:val="00C9353B"/>
    <w:rsid w:val="00C93765"/>
    <w:rsid w:val="00C937B5"/>
    <w:rsid w:val="00C939A5"/>
    <w:rsid w:val="00C939AB"/>
    <w:rsid w:val="00C93B81"/>
    <w:rsid w:val="00C93BC1"/>
    <w:rsid w:val="00C94279"/>
    <w:rsid w:val="00C942C7"/>
    <w:rsid w:val="00C94CC7"/>
    <w:rsid w:val="00C95C52"/>
    <w:rsid w:val="00C95CE8"/>
    <w:rsid w:val="00C96287"/>
    <w:rsid w:val="00C96600"/>
    <w:rsid w:val="00C96640"/>
    <w:rsid w:val="00C96A60"/>
    <w:rsid w:val="00C970D8"/>
    <w:rsid w:val="00C9729C"/>
    <w:rsid w:val="00C9772D"/>
    <w:rsid w:val="00C97CBB"/>
    <w:rsid w:val="00C97CC5"/>
    <w:rsid w:val="00C97E6E"/>
    <w:rsid w:val="00C97F6E"/>
    <w:rsid w:val="00CA0011"/>
    <w:rsid w:val="00CA0420"/>
    <w:rsid w:val="00CA0791"/>
    <w:rsid w:val="00CA1198"/>
    <w:rsid w:val="00CA1531"/>
    <w:rsid w:val="00CA22FD"/>
    <w:rsid w:val="00CA2DC5"/>
    <w:rsid w:val="00CA2E3C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0B"/>
    <w:rsid w:val="00CA6AEA"/>
    <w:rsid w:val="00CA6E59"/>
    <w:rsid w:val="00CA6EEB"/>
    <w:rsid w:val="00CA706A"/>
    <w:rsid w:val="00CA76E3"/>
    <w:rsid w:val="00CA7CC3"/>
    <w:rsid w:val="00CA7DBC"/>
    <w:rsid w:val="00CB0236"/>
    <w:rsid w:val="00CB0237"/>
    <w:rsid w:val="00CB0313"/>
    <w:rsid w:val="00CB0443"/>
    <w:rsid w:val="00CB07C6"/>
    <w:rsid w:val="00CB0998"/>
    <w:rsid w:val="00CB1350"/>
    <w:rsid w:val="00CB1781"/>
    <w:rsid w:val="00CB19E9"/>
    <w:rsid w:val="00CB1A9B"/>
    <w:rsid w:val="00CB1BAC"/>
    <w:rsid w:val="00CB1C30"/>
    <w:rsid w:val="00CB1D45"/>
    <w:rsid w:val="00CB1F10"/>
    <w:rsid w:val="00CB224E"/>
    <w:rsid w:val="00CB272F"/>
    <w:rsid w:val="00CB2946"/>
    <w:rsid w:val="00CB2D4F"/>
    <w:rsid w:val="00CB350D"/>
    <w:rsid w:val="00CB375D"/>
    <w:rsid w:val="00CB37B1"/>
    <w:rsid w:val="00CB37D0"/>
    <w:rsid w:val="00CB3E41"/>
    <w:rsid w:val="00CB49B6"/>
    <w:rsid w:val="00CB4A0A"/>
    <w:rsid w:val="00CB4C23"/>
    <w:rsid w:val="00CB55E9"/>
    <w:rsid w:val="00CB55EF"/>
    <w:rsid w:val="00CB592F"/>
    <w:rsid w:val="00CB5971"/>
    <w:rsid w:val="00CB63E8"/>
    <w:rsid w:val="00CB68E9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661"/>
    <w:rsid w:val="00CC17B5"/>
    <w:rsid w:val="00CC1B3D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C9"/>
    <w:rsid w:val="00CC4FE2"/>
    <w:rsid w:val="00CC502F"/>
    <w:rsid w:val="00CC5A76"/>
    <w:rsid w:val="00CC5D5D"/>
    <w:rsid w:val="00CC5F4B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D15"/>
    <w:rsid w:val="00CD1E8E"/>
    <w:rsid w:val="00CD20FB"/>
    <w:rsid w:val="00CD28A1"/>
    <w:rsid w:val="00CD2CAA"/>
    <w:rsid w:val="00CD2FAA"/>
    <w:rsid w:val="00CD2FE4"/>
    <w:rsid w:val="00CD30B1"/>
    <w:rsid w:val="00CD30C7"/>
    <w:rsid w:val="00CD3664"/>
    <w:rsid w:val="00CD3D74"/>
    <w:rsid w:val="00CD4622"/>
    <w:rsid w:val="00CD47D2"/>
    <w:rsid w:val="00CD485C"/>
    <w:rsid w:val="00CD49E0"/>
    <w:rsid w:val="00CD4C58"/>
    <w:rsid w:val="00CD4E09"/>
    <w:rsid w:val="00CD4FD3"/>
    <w:rsid w:val="00CD4FF9"/>
    <w:rsid w:val="00CD5DB9"/>
    <w:rsid w:val="00CD639F"/>
    <w:rsid w:val="00CD6542"/>
    <w:rsid w:val="00CD6D8D"/>
    <w:rsid w:val="00CD7026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CF7"/>
    <w:rsid w:val="00CE0D5B"/>
    <w:rsid w:val="00CE138A"/>
    <w:rsid w:val="00CE1B0E"/>
    <w:rsid w:val="00CE1C1D"/>
    <w:rsid w:val="00CE26AF"/>
    <w:rsid w:val="00CE2A03"/>
    <w:rsid w:val="00CE323B"/>
    <w:rsid w:val="00CE3C1A"/>
    <w:rsid w:val="00CE3D05"/>
    <w:rsid w:val="00CE4105"/>
    <w:rsid w:val="00CE411E"/>
    <w:rsid w:val="00CE4255"/>
    <w:rsid w:val="00CE42BD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6CDB"/>
    <w:rsid w:val="00CE7119"/>
    <w:rsid w:val="00CE714F"/>
    <w:rsid w:val="00CE71D3"/>
    <w:rsid w:val="00CE7445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1F31"/>
    <w:rsid w:val="00CF24DD"/>
    <w:rsid w:val="00CF25F8"/>
    <w:rsid w:val="00CF2845"/>
    <w:rsid w:val="00CF28D6"/>
    <w:rsid w:val="00CF2D7E"/>
    <w:rsid w:val="00CF2D9A"/>
    <w:rsid w:val="00CF3238"/>
    <w:rsid w:val="00CF34DD"/>
    <w:rsid w:val="00CF3872"/>
    <w:rsid w:val="00CF38D8"/>
    <w:rsid w:val="00CF3D08"/>
    <w:rsid w:val="00CF3F46"/>
    <w:rsid w:val="00CF3F57"/>
    <w:rsid w:val="00CF411D"/>
    <w:rsid w:val="00CF4149"/>
    <w:rsid w:val="00CF4286"/>
    <w:rsid w:val="00CF4426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B2"/>
    <w:rsid w:val="00CF74E1"/>
    <w:rsid w:val="00CF7E23"/>
    <w:rsid w:val="00D001C5"/>
    <w:rsid w:val="00D00215"/>
    <w:rsid w:val="00D00368"/>
    <w:rsid w:val="00D00473"/>
    <w:rsid w:val="00D0050D"/>
    <w:rsid w:val="00D0059E"/>
    <w:rsid w:val="00D0062E"/>
    <w:rsid w:val="00D00653"/>
    <w:rsid w:val="00D00660"/>
    <w:rsid w:val="00D00AA9"/>
    <w:rsid w:val="00D00ABA"/>
    <w:rsid w:val="00D00CA0"/>
    <w:rsid w:val="00D00D35"/>
    <w:rsid w:val="00D00E0D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A35"/>
    <w:rsid w:val="00D05BEA"/>
    <w:rsid w:val="00D05C7C"/>
    <w:rsid w:val="00D05E5A"/>
    <w:rsid w:val="00D067A5"/>
    <w:rsid w:val="00D06C08"/>
    <w:rsid w:val="00D06F61"/>
    <w:rsid w:val="00D0713C"/>
    <w:rsid w:val="00D07B17"/>
    <w:rsid w:val="00D07CE6"/>
    <w:rsid w:val="00D07D6C"/>
    <w:rsid w:val="00D10047"/>
    <w:rsid w:val="00D100D1"/>
    <w:rsid w:val="00D10436"/>
    <w:rsid w:val="00D10579"/>
    <w:rsid w:val="00D105B5"/>
    <w:rsid w:val="00D10974"/>
    <w:rsid w:val="00D10DE2"/>
    <w:rsid w:val="00D110FF"/>
    <w:rsid w:val="00D11191"/>
    <w:rsid w:val="00D118D5"/>
    <w:rsid w:val="00D11D8F"/>
    <w:rsid w:val="00D1206F"/>
    <w:rsid w:val="00D123B8"/>
    <w:rsid w:val="00D12589"/>
    <w:rsid w:val="00D12607"/>
    <w:rsid w:val="00D12857"/>
    <w:rsid w:val="00D1297E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81F"/>
    <w:rsid w:val="00D16908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560"/>
    <w:rsid w:val="00D217E9"/>
    <w:rsid w:val="00D21FAD"/>
    <w:rsid w:val="00D22012"/>
    <w:rsid w:val="00D2234F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42"/>
    <w:rsid w:val="00D24B8C"/>
    <w:rsid w:val="00D24EBA"/>
    <w:rsid w:val="00D25311"/>
    <w:rsid w:val="00D25583"/>
    <w:rsid w:val="00D2581C"/>
    <w:rsid w:val="00D2592D"/>
    <w:rsid w:val="00D259F1"/>
    <w:rsid w:val="00D25D3A"/>
    <w:rsid w:val="00D25DCC"/>
    <w:rsid w:val="00D25E0A"/>
    <w:rsid w:val="00D2611D"/>
    <w:rsid w:val="00D26449"/>
    <w:rsid w:val="00D26819"/>
    <w:rsid w:val="00D26A21"/>
    <w:rsid w:val="00D26A82"/>
    <w:rsid w:val="00D26C03"/>
    <w:rsid w:val="00D26DAB"/>
    <w:rsid w:val="00D27946"/>
    <w:rsid w:val="00D30191"/>
    <w:rsid w:val="00D305C9"/>
    <w:rsid w:val="00D30B0E"/>
    <w:rsid w:val="00D311C6"/>
    <w:rsid w:val="00D326E8"/>
    <w:rsid w:val="00D32E38"/>
    <w:rsid w:val="00D32F7A"/>
    <w:rsid w:val="00D330AE"/>
    <w:rsid w:val="00D33589"/>
    <w:rsid w:val="00D3381A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9A1"/>
    <w:rsid w:val="00D35AAB"/>
    <w:rsid w:val="00D35BF9"/>
    <w:rsid w:val="00D362E7"/>
    <w:rsid w:val="00D3633B"/>
    <w:rsid w:val="00D36572"/>
    <w:rsid w:val="00D365EA"/>
    <w:rsid w:val="00D36A7C"/>
    <w:rsid w:val="00D3712C"/>
    <w:rsid w:val="00D376A9"/>
    <w:rsid w:val="00D37B64"/>
    <w:rsid w:val="00D37CD8"/>
    <w:rsid w:val="00D37FB2"/>
    <w:rsid w:val="00D400E9"/>
    <w:rsid w:val="00D40253"/>
    <w:rsid w:val="00D405E2"/>
    <w:rsid w:val="00D40F0A"/>
    <w:rsid w:val="00D41A1B"/>
    <w:rsid w:val="00D41B92"/>
    <w:rsid w:val="00D42401"/>
    <w:rsid w:val="00D42447"/>
    <w:rsid w:val="00D4249E"/>
    <w:rsid w:val="00D42F05"/>
    <w:rsid w:val="00D43103"/>
    <w:rsid w:val="00D4365A"/>
    <w:rsid w:val="00D4367A"/>
    <w:rsid w:val="00D439CC"/>
    <w:rsid w:val="00D43B34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9"/>
    <w:rsid w:val="00D5132C"/>
    <w:rsid w:val="00D51366"/>
    <w:rsid w:val="00D514A0"/>
    <w:rsid w:val="00D51577"/>
    <w:rsid w:val="00D51965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6E0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6BF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3D9"/>
    <w:rsid w:val="00D624E8"/>
    <w:rsid w:val="00D62524"/>
    <w:rsid w:val="00D62DDD"/>
    <w:rsid w:val="00D62F01"/>
    <w:rsid w:val="00D63209"/>
    <w:rsid w:val="00D63664"/>
    <w:rsid w:val="00D63AF0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5B1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67E17"/>
    <w:rsid w:val="00D7002D"/>
    <w:rsid w:val="00D700FD"/>
    <w:rsid w:val="00D70181"/>
    <w:rsid w:val="00D70F71"/>
    <w:rsid w:val="00D714F9"/>
    <w:rsid w:val="00D716C8"/>
    <w:rsid w:val="00D71F5B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9BC"/>
    <w:rsid w:val="00D76E07"/>
    <w:rsid w:val="00D77060"/>
    <w:rsid w:val="00D770A2"/>
    <w:rsid w:val="00D7741E"/>
    <w:rsid w:val="00D77787"/>
    <w:rsid w:val="00D778F4"/>
    <w:rsid w:val="00D77B4D"/>
    <w:rsid w:val="00D77D37"/>
    <w:rsid w:val="00D80129"/>
    <w:rsid w:val="00D80280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2D0B"/>
    <w:rsid w:val="00D832FA"/>
    <w:rsid w:val="00D837F1"/>
    <w:rsid w:val="00D83819"/>
    <w:rsid w:val="00D83ACC"/>
    <w:rsid w:val="00D83D67"/>
    <w:rsid w:val="00D847D8"/>
    <w:rsid w:val="00D84828"/>
    <w:rsid w:val="00D84B18"/>
    <w:rsid w:val="00D84BA3"/>
    <w:rsid w:val="00D852DD"/>
    <w:rsid w:val="00D85456"/>
    <w:rsid w:val="00D85AF7"/>
    <w:rsid w:val="00D85CFF"/>
    <w:rsid w:val="00D85D9B"/>
    <w:rsid w:val="00D85DDE"/>
    <w:rsid w:val="00D85E79"/>
    <w:rsid w:val="00D85EB5"/>
    <w:rsid w:val="00D86041"/>
    <w:rsid w:val="00D8618A"/>
    <w:rsid w:val="00D861B0"/>
    <w:rsid w:val="00D86281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3FFB"/>
    <w:rsid w:val="00D94335"/>
    <w:rsid w:val="00D95225"/>
    <w:rsid w:val="00D957D1"/>
    <w:rsid w:val="00D95DFC"/>
    <w:rsid w:val="00D95DFE"/>
    <w:rsid w:val="00D96875"/>
    <w:rsid w:val="00D969E9"/>
    <w:rsid w:val="00D9747D"/>
    <w:rsid w:val="00DA01A2"/>
    <w:rsid w:val="00DA01D3"/>
    <w:rsid w:val="00DA01F0"/>
    <w:rsid w:val="00DA0570"/>
    <w:rsid w:val="00DA0B3D"/>
    <w:rsid w:val="00DA0FCC"/>
    <w:rsid w:val="00DA133A"/>
    <w:rsid w:val="00DA1530"/>
    <w:rsid w:val="00DA1621"/>
    <w:rsid w:val="00DA18D1"/>
    <w:rsid w:val="00DA1948"/>
    <w:rsid w:val="00DA1A02"/>
    <w:rsid w:val="00DA1C0C"/>
    <w:rsid w:val="00DA1C19"/>
    <w:rsid w:val="00DA1E0F"/>
    <w:rsid w:val="00DA2343"/>
    <w:rsid w:val="00DA303E"/>
    <w:rsid w:val="00DA3401"/>
    <w:rsid w:val="00DA3477"/>
    <w:rsid w:val="00DA3B71"/>
    <w:rsid w:val="00DA402B"/>
    <w:rsid w:val="00DA4691"/>
    <w:rsid w:val="00DA4C86"/>
    <w:rsid w:val="00DA4DB9"/>
    <w:rsid w:val="00DA4E77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A7EB9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2C6D"/>
    <w:rsid w:val="00DB3662"/>
    <w:rsid w:val="00DB3B19"/>
    <w:rsid w:val="00DB3BCD"/>
    <w:rsid w:val="00DB41B5"/>
    <w:rsid w:val="00DB4261"/>
    <w:rsid w:val="00DB430E"/>
    <w:rsid w:val="00DB4364"/>
    <w:rsid w:val="00DB464E"/>
    <w:rsid w:val="00DB49FF"/>
    <w:rsid w:val="00DB4B31"/>
    <w:rsid w:val="00DB5150"/>
    <w:rsid w:val="00DB54C3"/>
    <w:rsid w:val="00DB559B"/>
    <w:rsid w:val="00DB56A4"/>
    <w:rsid w:val="00DB57FF"/>
    <w:rsid w:val="00DB5A19"/>
    <w:rsid w:val="00DB5AEB"/>
    <w:rsid w:val="00DB5BE9"/>
    <w:rsid w:val="00DB5EFE"/>
    <w:rsid w:val="00DB5F93"/>
    <w:rsid w:val="00DB65BA"/>
    <w:rsid w:val="00DB66FD"/>
    <w:rsid w:val="00DB6A35"/>
    <w:rsid w:val="00DB6F3E"/>
    <w:rsid w:val="00DB753F"/>
    <w:rsid w:val="00DB77D8"/>
    <w:rsid w:val="00DB7DBE"/>
    <w:rsid w:val="00DB7DFE"/>
    <w:rsid w:val="00DB7EB8"/>
    <w:rsid w:val="00DB7FD0"/>
    <w:rsid w:val="00DC0294"/>
    <w:rsid w:val="00DC06CF"/>
    <w:rsid w:val="00DC0C75"/>
    <w:rsid w:val="00DC0E8D"/>
    <w:rsid w:val="00DC1616"/>
    <w:rsid w:val="00DC19B8"/>
    <w:rsid w:val="00DC1D1C"/>
    <w:rsid w:val="00DC257B"/>
    <w:rsid w:val="00DC259C"/>
    <w:rsid w:val="00DC29E7"/>
    <w:rsid w:val="00DC376F"/>
    <w:rsid w:val="00DC3A24"/>
    <w:rsid w:val="00DC432C"/>
    <w:rsid w:val="00DC44EC"/>
    <w:rsid w:val="00DC479B"/>
    <w:rsid w:val="00DC4B4A"/>
    <w:rsid w:val="00DC4EB4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48E"/>
    <w:rsid w:val="00DC6718"/>
    <w:rsid w:val="00DC694C"/>
    <w:rsid w:val="00DC69A3"/>
    <w:rsid w:val="00DC6CE4"/>
    <w:rsid w:val="00DC6E1B"/>
    <w:rsid w:val="00DC722B"/>
    <w:rsid w:val="00DC78F7"/>
    <w:rsid w:val="00DC796F"/>
    <w:rsid w:val="00DD0662"/>
    <w:rsid w:val="00DD0A85"/>
    <w:rsid w:val="00DD0B3A"/>
    <w:rsid w:val="00DD0C02"/>
    <w:rsid w:val="00DD0C8C"/>
    <w:rsid w:val="00DD0CF3"/>
    <w:rsid w:val="00DD0ECD"/>
    <w:rsid w:val="00DD19D4"/>
    <w:rsid w:val="00DD1AC5"/>
    <w:rsid w:val="00DD21B0"/>
    <w:rsid w:val="00DD240D"/>
    <w:rsid w:val="00DD2933"/>
    <w:rsid w:val="00DD3010"/>
    <w:rsid w:val="00DD312D"/>
    <w:rsid w:val="00DD403C"/>
    <w:rsid w:val="00DD405C"/>
    <w:rsid w:val="00DD4543"/>
    <w:rsid w:val="00DD465C"/>
    <w:rsid w:val="00DD4691"/>
    <w:rsid w:val="00DD4EBD"/>
    <w:rsid w:val="00DD4FBF"/>
    <w:rsid w:val="00DD52F9"/>
    <w:rsid w:val="00DD535D"/>
    <w:rsid w:val="00DD5422"/>
    <w:rsid w:val="00DD572D"/>
    <w:rsid w:val="00DD58F1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74E"/>
    <w:rsid w:val="00DD7932"/>
    <w:rsid w:val="00DD7C7F"/>
    <w:rsid w:val="00DE007F"/>
    <w:rsid w:val="00DE0084"/>
    <w:rsid w:val="00DE02B7"/>
    <w:rsid w:val="00DE04CF"/>
    <w:rsid w:val="00DE0612"/>
    <w:rsid w:val="00DE0782"/>
    <w:rsid w:val="00DE15CB"/>
    <w:rsid w:val="00DE1859"/>
    <w:rsid w:val="00DE188F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55"/>
    <w:rsid w:val="00DE45F7"/>
    <w:rsid w:val="00DE4766"/>
    <w:rsid w:val="00DE4BD9"/>
    <w:rsid w:val="00DE4D2F"/>
    <w:rsid w:val="00DE5428"/>
    <w:rsid w:val="00DE62AE"/>
    <w:rsid w:val="00DE6640"/>
    <w:rsid w:val="00DE66BF"/>
    <w:rsid w:val="00DE67AC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23A"/>
    <w:rsid w:val="00DF02CF"/>
    <w:rsid w:val="00DF03FD"/>
    <w:rsid w:val="00DF05E5"/>
    <w:rsid w:val="00DF0D14"/>
    <w:rsid w:val="00DF1155"/>
    <w:rsid w:val="00DF138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4D88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541"/>
    <w:rsid w:val="00E016E4"/>
    <w:rsid w:val="00E01731"/>
    <w:rsid w:val="00E018AA"/>
    <w:rsid w:val="00E01A96"/>
    <w:rsid w:val="00E01C4D"/>
    <w:rsid w:val="00E01F85"/>
    <w:rsid w:val="00E01F93"/>
    <w:rsid w:val="00E02278"/>
    <w:rsid w:val="00E022E7"/>
    <w:rsid w:val="00E0254B"/>
    <w:rsid w:val="00E02B39"/>
    <w:rsid w:val="00E02D65"/>
    <w:rsid w:val="00E03073"/>
    <w:rsid w:val="00E03149"/>
    <w:rsid w:val="00E0332C"/>
    <w:rsid w:val="00E0367D"/>
    <w:rsid w:val="00E03EDD"/>
    <w:rsid w:val="00E04019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4B"/>
    <w:rsid w:val="00E06C29"/>
    <w:rsid w:val="00E06C9C"/>
    <w:rsid w:val="00E06D51"/>
    <w:rsid w:val="00E0705A"/>
    <w:rsid w:val="00E0771B"/>
    <w:rsid w:val="00E07B6C"/>
    <w:rsid w:val="00E07DA8"/>
    <w:rsid w:val="00E07EA5"/>
    <w:rsid w:val="00E10126"/>
    <w:rsid w:val="00E1071E"/>
    <w:rsid w:val="00E10B96"/>
    <w:rsid w:val="00E11048"/>
    <w:rsid w:val="00E116FD"/>
    <w:rsid w:val="00E125DE"/>
    <w:rsid w:val="00E12F63"/>
    <w:rsid w:val="00E12FFC"/>
    <w:rsid w:val="00E13A27"/>
    <w:rsid w:val="00E13B76"/>
    <w:rsid w:val="00E13C80"/>
    <w:rsid w:val="00E140AB"/>
    <w:rsid w:val="00E140F4"/>
    <w:rsid w:val="00E145A0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4A7"/>
    <w:rsid w:val="00E15F49"/>
    <w:rsid w:val="00E15F51"/>
    <w:rsid w:val="00E15F9E"/>
    <w:rsid w:val="00E167C4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7ED"/>
    <w:rsid w:val="00E2080E"/>
    <w:rsid w:val="00E20E9F"/>
    <w:rsid w:val="00E215ED"/>
    <w:rsid w:val="00E21905"/>
    <w:rsid w:val="00E22103"/>
    <w:rsid w:val="00E222AF"/>
    <w:rsid w:val="00E22405"/>
    <w:rsid w:val="00E22979"/>
    <w:rsid w:val="00E22AF8"/>
    <w:rsid w:val="00E22C3D"/>
    <w:rsid w:val="00E2304C"/>
    <w:rsid w:val="00E234B9"/>
    <w:rsid w:val="00E23606"/>
    <w:rsid w:val="00E23981"/>
    <w:rsid w:val="00E23B46"/>
    <w:rsid w:val="00E23B92"/>
    <w:rsid w:val="00E23E26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118A"/>
    <w:rsid w:val="00E3123A"/>
    <w:rsid w:val="00E3139C"/>
    <w:rsid w:val="00E313D1"/>
    <w:rsid w:val="00E322D7"/>
    <w:rsid w:val="00E325BA"/>
    <w:rsid w:val="00E32679"/>
    <w:rsid w:val="00E32728"/>
    <w:rsid w:val="00E329FA"/>
    <w:rsid w:val="00E3303F"/>
    <w:rsid w:val="00E33256"/>
    <w:rsid w:val="00E332B1"/>
    <w:rsid w:val="00E33AFD"/>
    <w:rsid w:val="00E33CAE"/>
    <w:rsid w:val="00E33EC4"/>
    <w:rsid w:val="00E33F0D"/>
    <w:rsid w:val="00E3419A"/>
    <w:rsid w:val="00E344D5"/>
    <w:rsid w:val="00E34929"/>
    <w:rsid w:val="00E34FB1"/>
    <w:rsid w:val="00E35B7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46"/>
    <w:rsid w:val="00E40294"/>
    <w:rsid w:val="00E40647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2E5B"/>
    <w:rsid w:val="00E43028"/>
    <w:rsid w:val="00E430A1"/>
    <w:rsid w:val="00E432FF"/>
    <w:rsid w:val="00E4370D"/>
    <w:rsid w:val="00E43976"/>
    <w:rsid w:val="00E43BE1"/>
    <w:rsid w:val="00E43E9E"/>
    <w:rsid w:val="00E443EA"/>
    <w:rsid w:val="00E44D73"/>
    <w:rsid w:val="00E450CD"/>
    <w:rsid w:val="00E452A2"/>
    <w:rsid w:val="00E4544D"/>
    <w:rsid w:val="00E45685"/>
    <w:rsid w:val="00E45822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1A2"/>
    <w:rsid w:val="00E5038F"/>
    <w:rsid w:val="00E5066F"/>
    <w:rsid w:val="00E5069A"/>
    <w:rsid w:val="00E5079E"/>
    <w:rsid w:val="00E5092D"/>
    <w:rsid w:val="00E50B39"/>
    <w:rsid w:val="00E50BAA"/>
    <w:rsid w:val="00E50F20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8DD"/>
    <w:rsid w:val="00E53A48"/>
    <w:rsid w:val="00E53A91"/>
    <w:rsid w:val="00E53B2D"/>
    <w:rsid w:val="00E53F1C"/>
    <w:rsid w:val="00E5401F"/>
    <w:rsid w:val="00E543E1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698"/>
    <w:rsid w:val="00E569C6"/>
    <w:rsid w:val="00E56B9C"/>
    <w:rsid w:val="00E56C4D"/>
    <w:rsid w:val="00E5725F"/>
    <w:rsid w:val="00E573B7"/>
    <w:rsid w:val="00E574CE"/>
    <w:rsid w:val="00E57917"/>
    <w:rsid w:val="00E57A3F"/>
    <w:rsid w:val="00E57BFB"/>
    <w:rsid w:val="00E57C48"/>
    <w:rsid w:val="00E60CE1"/>
    <w:rsid w:val="00E612CC"/>
    <w:rsid w:val="00E61483"/>
    <w:rsid w:val="00E61696"/>
    <w:rsid w:val="00E61880"/>
    <w:rsid w:val="00E61A3D"/>
    <w:rsid w:val="00E61EEC"/>
    <w:rsid w:val="00E62826"/>
    <w:rsid w:val="00E62881"/>
    <w:rsid w:val="00E636DF"/>
    <w:rsid w:val="00E63DC4"/>
    <w:rsid w:val="00E63F8F"/>
    <w:rsid w:val="00E640DC"/>
    <w:rsid w:val="00E64A23"/>
    <w:rsid w:val="00E65114"/>
    <w:rsid w:val="00E65535"/>
    <w:rsid w:val="00E657DB"/>
    <w:rsid w:val="00E6587D"/>
    <w:rsid w:val="00E65D86"/>
    <w:rsid w:val="00E65DDD"/>
    <w:rsid w:val="00E665A0"/>
    <w:rsid w:val="00E665B2"/>
    <w:rsid w:val="00E66CA4"/>
    <w:rsid w:val="00E66D67"/>
    <w:rsid w:val="00E670BB"/>
    <w:rsid w:val="00E67229"/>
    <w:rsid w:val="00E675A5"/>
    <w:rsid w:val="00E6788F"/>
    <w:rsid w:val="00E67CD8"/>
    <w:rsid w:val="00E67E5D"/>
    <w:rsid w:val="00E67EB4"/>
    <w:rsid w:val="00E7095B"/>
    <w:rsid w:val="00E70A7A"/>
    <w:rsid w:val="00E70F90"/>
    <w:rsid w:val="00E71480"/>
    <w:rsid w:val="00E7164F"/>
    <w:rsid w:val="00E71972"/>
    <w:rsid w:val="00E7199B"/>
    <w:rsid w:val="00E71B00"/>
    <w:rsid w:val="00E71D06"/>
    <w:rsid w:val="00E7206C"/>
    <w:rsid w:val="00E72717"/>
    <w:rsid w:val="00E7290F"/>
    <w:rsid w:val="00E72F95"/>
    <w:rsid w:val="00E733B2"/>
    <w:rsid w:val="00E73CD6"/>
    <w:rsid w:val="00E74348"/>
    <w:rsid w:val="00E74601"/>
    <w:rsid w:val="00E74913"/>
    <w:rsid w:val="00E751B4"/>
    <w:rsid w:val="00E7525B"/>
    <w:rsid w:val="00E75430"/>
    <w:rsid w:val="00E756E7"/>
    <w:rsid w:val="00E75941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614"/>
    <w:rsid w:val="00E778A3"/>
    <w:rsid w:val="00E77B18"/>
    <w:rsid w:val="00E802AF"/>
    <w:rsid w:val="00E80704"/>
    <w:rsid w:val="00E808F6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BD7"/>
    <w:rsid w:val="00E84CB3"/>
    <w:rsid w:val="00E84E4C"/>
    <w:rsid w:val="00E84EFF"/>
    <w:rsid w:val="00E84F52"/>
    <w:rsid w:val="00E8501E"/>
    <w:rsid w:val="00E85526"/>
    <w:rsid w:val="00E8561A"/>
    <w:rsid w:val="00E858F2"/>
    <w:rsid w:val="00E85B7C"/>
    <w:rsid w:val="00E86119"/>
    <w:rsid w:val="00E8616C"/>
    <w:rsid w:val="00E864CA"/>
    <w:rsid w:val="00E86BBB"/>
    <w:rsid w:val="00E86DAB"/>
    <w:rsid w:val="00E86E31"/>
    <w:rsid w:val="00E86E3D"/>
    <w:rsid w:val="00E86E99"/>
    <w:rsid w:val="00E8704C"/>
    <w:rsid w:val="00E870EC"/>
    <w:rsid w:val="00E8761B"/>
    <w:rsid w:val="00E876BD"/>
    <w:rsid w:val="00E87ABB"/>
    <w:rsid w:val="00E90292"/>
    <w:rsid w:val="00E907A5"/>
    <w:rsid w:val="00E90D57"/>
    <w:rsid w:val="00E90EA2"/>
    <w:rsid w:val="00E910C8"/>
    <w:rsid w:val="00E9117F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B37"/>
    <w:rsid w:val="00E95DEA"/>
    <w:rsid w:val="00E95FC0"/>
    <w:rsid w:val="00E9603F"/>
    <w:rsid w:val="00E96222"/>
    <w:rsid w:val="00E964B0"/>
    <w:rsid w:val="00E964D3"/>
    <w:rsid w:val="00E965A6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2540"/>
    <w:rsid w:val="00EA284E"/>
    <w:rsid w:val="00EA33CF"/>
    <w:rsid w:val="00EA36DB"/>
    <w:rsid w:val="00EA3754"/>
    <w:rsid w:val="00EA3CEF"/>
    <w:rsid w:val="00EA3D1D"/>
    <w:rsid w:val="00EA3FA3"/>
    <w:rsid w:val="00EA4548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E5F"/>
    <w:rsid w:val="00EA7FD8"/>
    <w:rsid w:val="00EB00F0"/>
    <w:rsid w:val="00EB0710"/>
    <w:rsid w:val="00EB07B4"/>
    <w:rsid w:val="00EB082D"/>
    <w:rsid w:val="00EB08A6"/>
    <w:rsid w:val="00EB0A34"/>
    <w:rsid w:val="00EB12C7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63"/>
    <w:rsid w:val="00EB4471"/>
    <w:rsid w:val="00EB44CB"/>
    <w:rsid w:val="00EB4557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B86"/>
    <w:rsid w:val="00EC0C37"/>
    <w:rsid w:val="00EC1F04"/>
    <w:rsid w:val="00EC203A"/>
    <w:rsid w:val="00EC22C1"/>
    <w:rsid w:val="00EC2427"/>
    <w:rsid w:val="00EC2A48"/>
    <w:rsid w:val="00EC2E58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5FCF"/>
    <w:rsid w:val="00EC6216"/>
    <w:rsid w:val="00EC626E"/>
    <w:rsid w:val="00EC6433"/>
    <w:rsid w:val="00EC64A4"/>
    <w:rsid w:val="00EC67B6"/>
    <w:rsid w:val="00EC67D7"/>
    <w:rsid w:val="00EC7152"/>
    <w:rsid w:val="00EC780C"/>
    <w:rsid w:val="00EC7926"/>
    <w:rsid w:val="00EC79D4"/>
    <w:rsid w:val="00EC7EC3"/>
    <w:rsid w:val="00ED0631"/>
    <w:rsid w:val="00ED06CC"/>
    <w:rsid w:val="00ED0782"/>
    <w:rsid w:val="00ED080B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23"/>
    <w:rsid w:val="00ED3656"/>
    <w:rsid w:val="00ED3B00"/>
    <w:rsid w:val="00ED3C40"/>
    <w:rsid w:val="00ED4175"/>
    <w:rsid w:val="00ED4301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5C71"/>
    <w:rsid w:val="00ED6015"/>
    <w:rsid w:val="00ED65AC"/>
    <w:rsid w:val="00ED65C1"/>
    <w:rsid w:val="00ED66F4"/>
    <w:rsid w:val="00ED67D3"/>
    <w:rsid w:val="00ED7535"/>
    <w:rsid w:val="00ED77E2"/>
    <w:rsid w:val="00ED79F4"/>
    <w:rsid w:val="00ED7AF9"/>
    <w:rsid w:val="00ED7DF1"/>
    <w:rsid w:val="00ED7DF3"/>
    <w:rsid w:val="00ED7F6E"/>
    <w:rsid w:val="00EE06B1"/>
    <w:rsid w:val="00EE084B"/>
    <w:rsid w:val="00EE0AE4"/>
    <w:rsid w:val="00EE0D29"/>
    <w:rsid w:val="00EE0F2A"/>
    <w:rsid w:val="00EE1542"/>
    <w:rsid w:val="00EE18BD"/>
    <w:rsid w:val="00EE2077"/>
    <w:rsid w:val="00EE2126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087"/>
    <w:rsid w:val="00EE437E"/>
    <w:rsid w:val="00EE4508"/>
    <w:rsid w:val="00EE46D9"/>
    <w:rsid w:val="00EE4A10"/>
    <w:rsid w:val="00EE4C82"/>
    <w:rsid w:val="00EE4DDD"/>
    <w:rsid w:val="00EE4E6C"/>
    <w:rsid w:val="00EE521D"/>
    <w:rsid w:val="00EE52A9"/>
    <w:rsid w:val="00EE61DE"/>
    <w:rsid w:val="00EE630B"/>
    <w:rsid w:val="00EE63E0"/>
    <w:rsid w:val="00EE64DC"/>
    <w:rsid w:val="00EE6840"/>
    <w:rsid w:val="00EE6968"/>
    <w:rsid w:val="00EE7320"/>
    <w:rsid w:val="00EE76C7"/>
    <w:rsid w:val="00EE791F"/>
    <w:rsid w:val="00EE7CFC"/>
    <w:rsid w:val="00EE7D0D"/>
    <w:rsid w:val="00EF014A"/>
    <w:rsid w:val="00EF0245"/>
    <w:rsid w:val="00EF0730"/>
    <w:rsid w:val="00EF07A1"/>
    <w:rsid w:val="00EF095B"/>
    <w:rsid w:val="00EF0BE9"/>
    <w:rsid w:val="00EF0F99"/>
    <w:rsid w:val="00EF134C"/>
    <w:rsid w:val="00EF1362"/>
    <w:rsid w:val="00EF153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F5"/>
    <w:rsid w:val="00EF5079"/>
    <w:rsid w:val="00EF5661"/>
    <w:rsid w:val="00EF5972"/>
    <w:rsid w:val="00EF677F"/>
    <w:rsid w:val="00EF69C5"/>
    <w:rsid w:val="00EF6BE6"/>
    <w:rsid w:val="00EF6BE8"/>
    <w:rsid w:val="00EF7B6C"/>
    <w:rsid w:val="00EF7F96"/>
    <w:rsid w:val="00EF7FE5"/>
    <w:rsid w:val="00F002BC"/>
    <w:rsid w:val="00F00745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E6A"/>
    <w:rsid w:val="00F02FA3"/>
    <w:rsid w:val="00F0340E"/>
    <w:rsid w:val="00F0468A"/>
    <w:rsid w:val="00F04888"/>
    <w:rsid w:val="00F04B82"/>
    <w:rsid w:val="00F04D23"/>
    <w:rsid w:val="00F04E01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593"/>
    <w:rsid w:val="00F069AB"/>
    <w:rsid w:val="00F06A1B"/>
    <w:rsid w:val="00F06AC3"/>
    <w:rsid w:val="00F06B56"/>
    <w:rsid w:val="00F06E85"/>
    <w:rsid w:val="00F06F8A"/>
    <w:rsid w:val="00F07035"/>
    <w:rsid w:val="00F07CD6"/>
    <w:rsid w:val="00F07DA0"/>
    <w:rsid w:val="00F10B43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CF"/>
    <w:rsid w:val="00F120DF"/>
    <w:rsid w:val="00F121C5"/>
    <w:rsid w:val="00F1229F"/>
    <w:rsid w:val="00F12326"/>
    <w:rsid w:val="00F12651"/>
    <w:rsid w:val="00F12662"/>
    <w:rsid w:val="00F129E2"/>
    <w:rsid w:val="00F130F2"/>
    <w:rsid w:val="00F1317A"/>
    <w:rsid w:val="00F13FB2"/>
    <w:rsid w:val="00F14021"/>
    <w:rsid w:val="00F1493B"/>
    <w:rsid w:val="00F152C3"/>
    <w:rsid w:val="00F152E7"/>
    <w:rsid w:val="00F156B8"/>
    <w:rsid w:val="00F15769"/>
    <w:rsid w:val="00F158A2"/>
    <w:rsid w:val="00F159D8"/>
    <w:rsid w:val="00F15C5C"/>
    <w:rsid w:val="00F15D68"/>
    <w:rsid w:val="00F15E5A"/>
    <w:rsid w:val="00F15EA1"/>
    <w:rsid w:val="00F161B7"/>
    <w:rsid w:val="00F1636B"/>
    <w:rsid w:val="00F165F7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2FDA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5B36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46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37B"/>
    <w:rsid w:val="00F35400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1B9"/>
    <w:rsid w:val="00F4130C"/>
    <w:rsid w:val="00F4155E"/>
    <w:rsid w:val="00F417AD"/>
    <w:rsid w:val="00F418E6"/>
    <w:rsid w:val="00F4266F"/>
    <w:rsid w:val="00F4296B"/>
    <w:rsid w:val="00F42D27"/>
    <w:rsid w:val="00F42F4E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5D9A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68A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2D3"/>
    <w:rsid w:val="00F5734C"/>
    <w:rsid w:val="00F577C5"/>
    <w:rsid w:val="00F579EB"/>
    <w:rsid w:val="00F57A00"/>
    <w:rsid w:val="00F57EA0"/>
    <w:rsid w:val="00F6029B"/>
    <w:rsid w:val="00F6035A"/>
    <w:rsid w:val="00F6049A"/>
    <w:rsid w:val="00F613BA"/>
    <w:rsid w:val="00F614AD"/>
    <w:rsid w:val="00F61C1B"/>
    <w:rsid w:val="00F622CF"/>
    <w:rsid w:val="00F62B6A"/>
    <w:rsid w:val="00F62CB0"/>
    <w:rsid w:val="00F62CFE"/>
    <w:rsid w:val="00F637C4"/>
    <w:rsid w:val="00F63DBD"/>
    <w:rsid w:val="00F64101"/>
    <w:rsid w:val="00F645CF"/>
    <w:rsid w:val="00F648E9"/>
    <w:rsid w:val="00F650D5"/>
    <w:rsid w:val="00F65564"/>
    <w:rsid w:val="00F65565"/>
    <w:rsid w:val="00F65B2A"/>
    <w:rsid w:val="00F65FFF"/>
    <w:rsid w:val="00F662D3"/>
    <w:rsid w:val="00F66606"/>
    <w:rsid w:val="00F66899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0FF3"/>
    <w:rsid w:val="00F71552"/>
    <w:rsid w:val="00F71979"/>
    <w:rsid w:val="00F71A7E"/>
    <w:rsid w:val="00F71AD2"/>
    <w:rsid w:val="00F7209E"/>
    <w:rsid w:val="00F720E7"/>
    <w:rsid w:val="00F7225C"/>
    <w:rsid w:val="00F7274C"/>
    <w:rsid w:val="00F7292C"/>
    <w:rsid w:val="00F72B80"/>
    <w:rsid w:val="00F72E75"/>
    <w:rsid w:val="00F72FB9"/>
    <w:rsid w:val="00F7377A"/>
    <w:rsid w:val="00F742C6"/>
    <w:rsid w:val="00F74434"/>
    <w:rsid w:val="00F74676"/>
    <w:rsid w:val="00F74E2B"/>
    <w:rsid w:val="00F74F86"/>
    <w:rsid w:val="00F74F8D"/>
    <w:rsid w:val="00F753A4"/>
    <w:rsid w:val="00F7549C"/>
    <w:rsid w:val="00F75835"/>
    <w:rsid w:val="00F75A7F"/>
    <w:rsid w:val="00F75BF0"/>
    <w:rsid w:val="00F75C8B"/>
    <w:rsid w:val="00F75F51"/>
    <w:rsid w:val="00F76F7E"/>
    <w:rsid w:val="00F77578"/>
    <w:rsid w:val="00F77AB6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814"/>
    <w:rsid w:val="00F82C57"/>
    <w:rsid w:val="00F83376"/>
    <w:rsid w:val="00F8383E"/>
    <w:rsid w:val="00F838AE"/>
    <w:rsid w:val="00F8398D"/>
    <w:rsid w:val="00F839C3"/>
    <w:rsid w:val="00F83B57"/>
    <w:rsid w:val="00F83C63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5FD7"/>
    <w:rsid w:val="00F860BF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CB"/>
    <w:rsid w:val="00F90542"/>
    <w:rsid w:val="00F9080A"/>
    <w:rsid w:val="00F90C34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5CF0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BB"/>
    <w:rsid w:val="00F97FDF"/>
    <w:rsid w:val="00FA005A"/>
    <w:rsid w:val="00FA05D4"/>
    <w:rsid w:val="00FA0A80"/>
    <w:rsid w:val="00FA0E7D"/>
    <w:rsid w:val="00FA0EDB"/>
    <w:rsid w:val="00FA114E"/>
    <w:rsid w:val="00FA14CC"/>
    <w:rsid w:val="00FA14F2"/>
    <w:rsid w:val="00FA15C9"/>
    <w:rsid w:val="00FA1C5D"/>
    <w:rsid w:val="00FA1E17"/>
    <w:rsid w:val="00FA1E60"/>
    <w:rsid w:val="00FA1F17"/>
    <w:rsid w:val="00FA1FCA"/>
    <w:rsid w:val="00FA2176"/>
    <w:rsid w:val="00FA235B"/>
    <w:rsid w:val="00FA24AD"/>
    <w:rsid w:val="00FA335A"/>
    <w:rsid w:val="00FA34F3"/>
    <w:rsid w:val="00FA35DB"/>
    <w:rsid w:val="00FA3DB9"/>
    <w:rsid w:val="00FA41E6"/>
    <w:rsid w:val="00FA4239"/>
    <w:rsid w:val="00FA45EF"/>
    <w:rsid w:val="00FA4CB7"/>
    <w:rsid w:val="00FA5356"/>
    <w:rsid w:val="00FA5553"/>
    <w:rsid w:val="00FA581F"/>
    <w:rsid w:val="00FA5D68"/>
    <w:rsid w:val="00FA6147"/>
    <w:rsid w:val="00FA6152"/>
    <w:rsid w:val="00FA685B"/>
    <w:rsid w:val="00FA68F6"/>
    <w:rsid w:val="00FA6CC1"/>
    <w:rsid w:val="00FA6EAB"/>
    <w:rsid w:val="00FA6EBD"/>
    <w:rsid w:val="00FA6EFC"/>
    <w:rsid w:val="00FA71E8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D37"/>
    <w:rsid w:val="00FB2EB9"/>
    <w:rsid w:val="00FB308D"/>
    <w:rsid w:val="00FB340F"/>
    <w:rsid w:val="00FB3B24"/>
    <w:rsid w:val="00FB3F7E"/>
    <w:rsid w:val="00FB40B4"/>
    <w:rsid w:val="00FB43DF"/>
    <w:rsid w:val="00FB468D"/>
    <w:rsid w:val="00FB46F9"/>
    <w:rsid w:val="00FB4E25"/>
    <w:rsid w:val="00FB5328"/>
    <w:rsid w:val="00FB5336"/>
    <w:rsid w:val="00FB5EED"/>
    <w:rsid w:val="00FB6154"/>
    <w:rsid w:val="00FB67E2"/>
    <w:rsid w:val="00FB6AC1"/>
    <w:rsid w:val="00FB6BD0"/>
    <w:rsid w:val="00FB6C54"/>
    <w:rsid w:val="00FB6D02"/>
    <w:rsid w:val="00FB6E81"/>
    <w:rsid w:val="00FB6F13"/>
    <w:rsid w:val="00FB741E"/>
    <w:rsid w:val="00FB7874"/>
    <w:rsid w:val="00FB7BA1"/>
    <w:rsid w:val="00FB7EDF"/>
    <w:rsid w:val="00FC018E"/>
    <w:rsid w:val="00FC0451"/>
    <w:rsid w:val="00FC0751"/>
    <w:rsid w:val="00FC0ABA"/>
    <w:rsid w:val="00FC0E76"/>
    <w:rsid w:val="00FC143F"/>
    <w:rsid w:val="00FC155A"/>
    <w:rsid w:val="00FC1B07"/>
    <w:rsid w:val="00FC203E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723"/>
    <w:rsid w:val="00FC7EB8"/>
    <w:rsid w:val="00FD012D"/>
    <w:rsid w:val="00FD03AB"/>
    <w:rsid w:val="00FD048F"/>
    <w:rsid w:val="00FD0563"/>
    <w:rsid w:val="00FD0605"/>
    <w:rsid w:val="00FD06A2"/>
    <w:rsid w:val="00FD0A88"/>
    <w:rsid w:val="00FD0B0F"/>
    <w:rsid w:val="00FD0CA1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FE"/>
    <w:rsid w:val="00FD23EF"/>
    <w:rsid w:val="00FD2577"/>
    <w:rsid w:val="00FD2720"/>
    <w:rsid w:val="00FD2A21"/>
    <w:rsid w:val="00FD326A"/>
    <w:rsid w:val="00FD38D7"/>
    <w:rsid w:val="00FD3F4D"/>
    <w:rsid w:val="00FD40FF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1C1"/>
    <w:rsid w:val="00FE0253"/>
    <w:rsid w:val="00FE06A5"/>
    <w:rsid w:val="00FE0DC8"/>
    <w:rsid w:val="00FE0F72"/>
    <w:rsid w:val="00FE0FB7"/>
    <w:rsid w:val="00FE11C2"/>
    <w:rsid w:val="00FE13D0"/>
    <w:rsid w:val="00FE13E7"/>
    <w:rsid w:val="00FE156D"/>
    <w:rsid w:val="00FE1A72"/>
    <w:rsid w:val="00FE2054"/>
    <w:rsid w:val="00FE21A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5C18"/>
    <w:rsid w:val="00FE6296"/>
    <w:rsid w:val="00FE6A7A"/>
    <w:rsid w:val="00FE6DB6"/>
    <w:rsid w:val="00FE749F"/>
    <w:rsid w:val="00FE766C"/>
    <w:rsid w:val="00FE781B"/>
    <w:rsid w:val="00FE7832"/>
    <w:rsid w:val="00FE7A65"/>
    <w:rsid w:val="00FE7B19"/>
    <w:rsid w:val="00FE7C95"/>
    <w:rsid w:val="00FF0874"/>
    <w:rsid w:val="00FF0D27"/>
    <w:rsid w:val="00FF0FF9"/>
    <w:rsid w:val="00FF13AB"/>
    <w:rsid w:val="00FF1D36"/>
    <w:rsid w:val="00FF2FE8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6B58"/>
    <w:rsid w:val="00FF6E63"/>
    <w:rsid w:val="00FF716E"/>
    <w:rsid w:val="00FF77AE"/>
    <w:rsid w:val="00FF7B8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E80B8"/>
  <w15:chartTrackingRefBased/>
  <w15:docId w15:val="{0D2450B0-9265-4988-B82B-0C01F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AF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Teksttreci2">
    <w:name w:val="Tekst treści (2)_"/>
    <w:link w:val="Teksttreci20"/>
    <w:rsid w:val="009D1D87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1D87"/>
    <w:pPr>
      <w:shd w:val="clear" w:color="auto" w:fill="FFFFFF"/>
      <w:autoSpaceDE/>
      <w:autoSpaceDN/>
      <w:adjustRightInd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Teksttreci5">
    <w:name w:val="Tekst treści (5)_"/>
    <w:link w:val="Teksttreci50"/>
    <w:rsid w:val="009D1D8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D1D87"/>
    <w:pPr>
      <w:shd w:val="clear" w:color="auto" w:fill="FFFFFF"/>
      <w:autoSpaceDE/>
      <w:autoSpaceDN/>
      <w:adjustRightInd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character" w:customStyle="1" w:styleId="Teksttreci210pt">
    <w:name w:val="Tekst treści (2) + 10 pt"/>
    <w:rsid w:val="00C628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12" ma:contentTypeDescription="Utwórz nowy dokument." ma:contentTypeScope="" ma:versionID="5c696d04d5d7bcaff8e5417a9a43767c">
  <xsd:schema xmlns:xsd="http://www.w3.org/2001/XMLSchema" xmlns:xs="http://www.w3.org/2001/XMLSchema" xmlns:p="http://schemas.microsoft.com/office/2006/metadata/properties" xmlns:ns3="58f0915f-16f0-4ed2-bd12-925350b21d12" xmlns:ns4="a2632b05-2a5e-43b1-b2d8-2393d93afbfe" targetNamespace="http://schemas.microsoft.com/office/2006/metadata/properties" ma:root="true" ma:fieldsID="ec1b4bec960b6a16943b253e7d0f25b1" ns3:_="" ns4:_="">
    <xsd:import namespace="58f0915f-16f0-4ed2-bd12-925350b21d12"/>
    <xsd:import namespace="a2632b05-2a5e-43b1-b2d8-2393d93af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2b05-2a5e-43b1-b2d8-2393d93af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6DF7-89D0-42CA-BF76-51695519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a2632b05-2a5e-43b1-b2d8-2393d93a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7EA39-1882-4499-A74A-E6C81F190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26FCB-F359-47B4-9CE3-D3CDBE944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756E8-A227-49CF-9041-A30109DB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13717</CharactersWithSpaces>
  <SharedDoc>false</SharedDoc>
  <HLinks>
    <vt:vector size="24" baseType="variant">
      <vt:variant>
        <vt:i4>2752574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6291539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https://platformazakupowa.pl/pn/drmg_gdansk</vt:lpwstr>
      </vt:variant>
      <vt:variant>
        <vt:lpwstr/>
      </vt:variant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Pirsztel</dc:creator>
  <cp:keywords/>
  <cp:lastModifiedBy>Krysiak Tomasz</cp:lastModifiedBy>
  <cp:revision>3</cp:revision>
  <cp:lastPrinted>2019-05-08T11:19:00Z</cp:lastPrinted>
  <dcterms:created xsi:type="dcterms:W3CDTF">2020-09-24T07:30:00Z</dcterms:created>
  <dcterms:modified xsi:type="dcterms:W3CDTF">2020-09-24T07:31:00Z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